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732" w:rsidRDefault="00744732" w:rsidP="00744732">
      <w:pPr>
        <w:jc w:val="center"/>
      </w:pPr>
      <w:bookmarkStart w:id="0" w:name="_GoBack"/>
      <w:bookmarkEnd w:id="0"/>
      <w:r>
        <w:rPr>
          <w:noProof/>
          <w:lang w:eastAsia="en-AU"/>
        </w:rPr>
        <w:drawing>
          <wp:inline distT="0" distB="0" distL="0" distR="0">
            <wp:extent cx="1333500" cy="1181100"/>
            <wp:effectExtent l="19050" t="0" r="0" b="0"/>
            <wp:docPr id="7"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44732" w:rsidRDefault="00744732" w:rsidP="00744732">
      <w:pPr>
        <w:jc w:val="center"/>
        <w:rPr>
          <w:rFonts w:ascii="Arial" w:hAnsi="Arial"/>
        </w:rPr>
      </w:pPr>
      <w:r>
        <w:rPr>
          <w:rFonts w:ascii="Arial" w:hAnsi="Arial"/>
        </w:rPr>
        <w:t>Australian Capital Territory</w:t>
      </w:r>
    </w:p>
    <w:p w:rsidR="00744732" w:rsidRDefault="000D6C64" w:rsidP="00744732">
      <w:pPr>
        <w:pStyle w:val="Billname1"/>
      </w:pPr>
      <w:r>
        <w:fldChar w:fldCharType="begin"/>
      </w:r>
      <w:r>
        <w:instrText xml:space="preserve"> REF Citation \*charformat </w:instrText>
      </w:r>
      <w:r>
        <w:fldChar w:fldCharType="separate"/>
      </w:r>
      <w:r w:rsidR="00B73373">
        <w:t>Heavy Vehicle National Law (ACT)</w:t>
      </w:r>
      <w:r>
        <w:fldChar w:fldCharType="end"/>
      </w:r>
      <w:r w:rsidR="00744732">
        <w:t xml:space="preserve">    </w:t>
      </w:r>
    </w:p>
    <w:p w:rsidR="00744732" w:rsidRDefault="00744732" w:rsidP="00744732">
      <w:pPr>
        <w:pStyle w:val="RepubNo"/>
      </w:pPr>
      <w:r>
        <w:t xml:space="preserve">Republication No </w:t>
      </w:r>
      <w:bookmarkStart w:id="1" w:name="RepubNo"/>
      <w:r w:rsidR="00957DF8">
        <w:t>2</w:t>
      </w:r>
      <w:bookmarkEnd w:id="1"/>
    </w:p>
    <w:p w:rsidR="00744732" w:rsidRDefault="00744732" w:rsidP="00744732">
      <w:pPr>
        <w:pStyle w:val="EffectiveDate"/>
      </w:pPr>
      <w:r>
        <w:t xml:space="preserve">Effective:  </w:t>
      </w:r>
      <w:bookmarkStart w:id="2" w:name="EffectiveDate"/>
      <w:r w:rsidR="00957DF8">
        <w:t>29 September 2014</w:t>
      </w:r>
      <w:bookmarkEnd w:id="2"/>
      <w:r w:rsidR="00957DF8">
        <w:t xml:space="preserve"> – </w:t>
      </w:r>
      <w:bookmarkStart w:id="3" w:name="EndEffDate"/>
      <w:r w:rsidR="00957DF8">
        <w:t>5 February 2016</w:t>
      </w:r>
      <w:bookmarkEnd w:id="3"/>
    </w:p>
    <w:p w:rsidR="00744732" w:rsidRDefault="00744732" w:rsidP="00744732">
      <w:pPr>
        <w:pStyle w:val="CoverInForce"/>
      </w:pPr>
      <w:r>
        <w:t xml:space="preserve">Republication date: </w:t>
      </w:r>
      <w:bookmarkStart w:id="4" w:name="InForceDate"/>
      <w:r w:rsidR="00957DF8">
        <w:t>29 September 2014</w:t>
      </w:r>
      <w:bookmarkEnd w:id="4"/>
    </w:p>
    <w:p w:rsidR="003D769A" w:rsidRDefault="00744732" w:rsidP="008D6C7B">
      <w:pPr>
        <w:pStyle w:val="CoverInForce"/>
      </w:pPr>
      <w:r>
        <w:t xml:space="preserve">Last amendment made by </w:t>
      </w:r>
      <w:bookmarkStart w:id="5" w:name="LastAmdt"/>
      <w:r w:rsidR="00957DF8" w:rsidRPr="00957DF8">
        <w:rPr>
          <w:rStyle w:val="charCitHyperlinkAbbrev"/>
        </w:rPr>
        <w:fldChar w:fldCharType="begin"/>
      </w:r>
      <w:r w:rsidR="00957DF8" w:rsidRPr="00957DF8">
        <w:rPr>
          <w:rStyle w:val="charCitHyperlinkAbbrev"/>
        </w:rPr>
        <w:instrText xml:space="preserve"> HYPERLINK "https://www.legislation.qld.gov.au/view/html/asmade/act-2014-043" \o "Transport and Other Legislation Amendment Act 2014 (Qld)" </w:instrText>
      </w:r>
      <w:r w:rsidR="00957DF8" w:rsidRPr="00957DF8">
        <w:rPr>
          <w:rStyle w:val="charCitHyperlinkAbbrev"/>
        </w:rPr>
        <w:fldChar w:fldCharType="separate"/>
      </w:r>
      <w:r w:rsidR="00957DF8" w:rsidRPr="00957DF8">
        <w:rPr>
          <w:rStyle w:val="charCitHyperlinkAbbrev"/>
        </w:rPr>
        <w:t>Act 2014 No 43</w:t>
      </w:r>
      <w:r w:rsidR="00957DF8" w:rsidRPr="00957DF8">
        <w:rPr>
          <w:rStyle w:val="charCitHyperlinkAbbrev"/>
        </w:rPr>
        <w:fldChar w:fldCharType="end"/>
      </w:r>
      <w:bookmarkEnd w:id="5"/>
      <w:r w:rsidR="003A0154">
        <w:t xml:space="preserve"> (Qld)</w:t>
      </w:r>
    </w:p>
    <w:p w:rsidR="008D6C7B" w:rsidRDefault="008D6C7B" w:rsidP="008D6C7B"/>
    <w:p w:rsidR="008D6C7B" w:rsidRDefault="008D6C7B" w:rsidP="008D6C7B"/>
    <w:p w:rsidR="00302EF3" w:rsidRDefault="00302EF3" w:rsidP="008D6C7B">
      <w:pPr>
        <w:pStyle w:val="CoverInForce"/>
      </w:pPr>
      <w:r>
        <w:t>Not all provisions are in force: see last endnote</w:t>
      </w:r>
    </w:p>
    <w:p w:rsidR="00302EF3" w:rsidRDefault="00302EF3" w:rsidP="00744732"/>
    <w:p w:rsidR="00302EF3" w:rsidRDefault="00302EF3" w:rsidP="00744732"/>
    <w:p w:rsidR="00744732" w:rsidRDefault="00744732" w:rsidP="00744732"/>
    <w:p w:rsidR="00744732" w:rsidRDefault="00744732" w:rsidP="00744732"/>
    <w:p w:rsidR="00744732" w:rsidRDefault="00744732" w:rsidP="00744732"/>
    <w:p w:rsidR="00744732" w:rsidRDefault="00744732" w:rsidP="00744732">
      <w:pPr>
        <w:spacing w:after="240"/>
        <w:rPr>
          <w:rFonts w:ascii="Arial" w:hAnsi="Arial"/>
        </w:rPr>
      </w:pPr>
    </w:p>
    <w:p w:rsidR="00744732" w:rsidRPr="00101B4C" w:rsidRDefault="00744732" w:rsidP="00744732">
      <w:pPr>
        <w:pStyle w:val="PageBreak"/>
      </w:pPr>
      <w:r w:rsidRPr="00101B4C">
        <w:br w:type="page"/>
      </w:r>
    </w:p>
    <w:p w:rsidR="00FF2DEF" w:rsidRDefault="00FF2DEF" w:rsidP="00FF2DEF">
      <w:pPr>
        <w:pStyle w:val="CoverHeading"/>
      </w:pPr>
      <w:r>
        <w:lastRenderedPageBreak/>
        <w:t>About this republication</w:t>
      </w:r>
    </w:p>
    <w:p w:rsidR="00FF2DEF" w:rsidRDefault="00FF2DEF" w:rsidP="00FF2DEF">
      <w:pPr>
        <w:pStyle w:val="CoverSubHdg"/>
      </w:pPr>
      <w:r>
        <w:t>The republished law</w:t>
      </w:r>
    </w:p>
    <w:p w:rsidR="00FF2DEF" w:rsidRDefault="00FF2DEF" w:rsidP="00FF2DEF">
      <w:pPr>
        <w:pStyle w:val="CoverText"/>
      </w:pPr>
      <w:r>
        <w:t xml:space="preserve">This is a republication of the </w:t>
      </w:r>
      <w:r w:rsidRPr="000C0F9F">
        <w:rPr>
          <w:i/>
        </w:rPr>
        <w:fldChar w:fldCharType="begin"/>
      </w:r>
      <w:r w:rsidRPr="000C0F9F">
        <w:rPr>
          <w:i/>
        </w:rPr>
        <w:instrText xml:space="preserve"> REF citation *\charformat  \* MERGEFORMAT </w:instrText>
      </w:r>
      <w:r w:rsidRPr="000C0F9F">
        <w:rPr>
          <w:i/>
        </w:rPr>
        <w:fldChar w:fldCharType="separate"/>
      </w:r>
      <w:r w:rsidR="00B73373" w:rsidRPr="00B73373">
        <w:rPr>
          <w:i/>
        </w:rPr>
        <w:t>Heavy Vehicle National Law (ACT)</w:t>
      </w:r>
      <w:r w:rsidRPr="000C0F9F">
        <w:rPr>
          <w:i/>
        </w:rPr>
        <w:fldChar w:fldCharType="end"/>
      </w:r>
      <w:r>
        <w:t xml:space="preserve"> as in force on </w:t>
      </w:r>
      <w:r w:rsidR="000D6C64">
        <w:fldChar w:fldCharType="begin"/>
      </w:r>
      <w:r w:rsidR="000D6C64">
        <w:instrText xml:space="preserve"> REF InForceDate *\charformat </w:instrText>
      </w:r>
      <w:r w:rsidR="000D6C64">
        <w:fldChar w:fldCharType="separate"/>
      </w:r>
      <w:r w:rsidR="00B73373">
        <w:t>29 September 2014</w:t>
      </w:r>
      <w:r w:rsidR="000D6C64">
        <w:fldChar w:fldCharType="end"/>
      </w:r>
      <w:r>
        <w:rPr>
          <w:i/>
        </w:rPr>
        <w:t xml:space="preserve">.  </w:t>
      </w:r>
      <w:r>
        <w:t xml:space="preserve">It also includes any commencement, amendment, repeal or expiry affecting the republished law to </w:t>
      </w:r>
      <w:r w:rsidR="000D6C64">
        <w:fldChar w:fldCharType="begin"/>
      </w:r>
      <w:r w:rsidR="000D6C64">
        <w:instrText xml:space="preserve"> REF EffectiveDate *\charformat </w:instrText>
      </w:r>
      <w:r w:rsidR="000D6C64">
        <w:fldChar w:fldCharType="separate"/>
      </w:r>
      <w:r w:rsidR="00B73373">
        <w:t>29 September 2014</w:t>
      </w:r>
      <w:r w:rsidR="000D6C64">
        <w:fldChar w:fldCharType="end"/>
      </w:r>
      <w:r>
        <w:t xml:space="preserve">.  </w:t>
      </w:r>
    </w:p>
    <w:p w:rsidR="00FF2DEF" w:rsidRDefault="00FF2DEF" w:rsidP="00FF2DEF">
      <w:pPr>
        <w:pStyle w:val="CoverText"/>
      </w:pPr>
      <w:r>
        <w:t xml:space="preserve">The legislation history and amendment history of the republished law are set out in endnotes 3 and 4. </w:t>
      </w:r>
    </w:p>
    <w:p w:rsidR="00FF2DEF" w:rsidRDefault="00FF2DEF" w:rsidP="00FF2DEF">
      <w:pPr>
        <w:pStyle w:val="CoverSubHdg"/>
      </w:pPr>
      <w:r>
        <w:t>Kinds of republications</w:t>
      </w:r>
    </w:p>
    <w:p w:rsidR="00FF2DEF" w:rsidRDefault="00FF2DEF" w:rsidP="00FF2DEF">
      <w:pPr>
        <w:pStyle w:val="CoverText"/>
        <w:rPr>
          <w:color w:val="000000"/>
        </w:rPr>
      </w:pPr>
      <w:r>
        <w:rPr>
          <w:color w:val="000000"/>
        </w:rPr>
        <w:t xml:space="preserve">The Parliamentary Counsel’s Office prepares 2 kinds of republications of ACT laws (see the ACT legislation register at </w:t>
      </w:r>
      <w:hyperlink r:id="rId8" w:history="1">
        <w:r w:rsidRPr="00DB6E47">
          <w:rPr>
            <w:rStyle w:val="charCitHyperlinkAbbrev"/>
          </w:rPr>
          <w:t>www.legislation.act.gov.au</w:t>
        </w:r>
      </w:hyperlink>
      <w:r>
        <w:rPr>
          <w:color w:val="000000"/>
        </w:rPr>
        <w:t>):</w:t>
      </w:r>
    </w:p>
    <w:p w:rsidR="00FF2DEF" w:rsidRDefault="00FF2DEF" w:rsidP="00FF2DEF">
      <w:pPr>
        <w:pStyle w:val="CoverTextBullet"/>
      </w:pPr>
      <w:r>
        <w:t xml:space="preserve">authorised republications to which the </w:t>
      </w:r>
      <w:hyperlink r:id="rId9" w:tooltip="A2001-14" w:history="1">
        <w:r w:rsidRPr="00DB6E47">
          <w:rPr>
            <w:rStyle w:val="charCitHyperlinkItal"/>
          </w:rPr>
          <w:t>Legislation Act 2001</w:t>
        </w:r>
      </w:hyperlink>
      <w:r>
        <w:t xml:space="preserve"> applies</w:t>
      </w:r>
    </w:p>
    <w:p w:rsidR="00FF2DEF" w:rsidRDefault="00FF2DEF" w:rsidP="00FF2DEF">
      <w:pPr>
        <w:pStyle w:val="CoverTextBullet"/>
      </w:pPr>
      <w:r>
        <w:t>unauthorised republications.</w:t>
      </w:r>
    </w:p>
    <w:p w:rsidR="00FF2DEF" w:rsidRDefault="00FF2DEF" w:rsidP="00FF2DEF">
      <w:pPr>
        <w:pStyle w:val="CoverText"/>
      </w:pPr>
      <w:r>
        <w:t>The status of this republication appears on the bottom of each page.</w:t>
      </w:r>
    </w:p>
    <w:p w:rsidR="00FF2DEF" w:rsidRDefault="00FF2DEF" w:rsidP="00FF2DEF">
      <w:pPr>
        <w:pStyle w:val="CoverSubHdg"/>
      </w:pPr>
      <w:r>
        <w:t>Uncommenced provisions and amendments</w:t>
      </w:r>
    </w:p>
    <w:p w:rsidR="00FF2DEF" w:rsidRDefault="00FF2DEF" w:rsidP="00FF2DE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0" w:history="1">
        <w:r w:rsidRPr="0074598E">
          <w:rPr>
            <w:rStyle w:val="charCitHyperlinkAbbrev"/>
          </w:rPr>
          <w:t>www.legislation.act.gov.au</w:t>
        </w:r>
      </w:hyperlink>
      <w:r>
        <w:rPr>
          <w:color w:val="000000"/>
        </w:rPr>
        <w:t>). For more information, see the home page for this law on the register.</w:t>
      </w:r>
    </w:p>
    <w:p w:rsidR="00FF2DEF" w:rsidRPr="00912878" w:rsidRDefault="00FF2DEF" w:rsidP="00FF2DEF">
      <w:pPr>
        <w:pStyle w:val="CoverSubHdg"/>
      </w:pPr>
      <w:r w:rsidRPr="00912878">
        <w:t>National Law</w:t>
      </w:r>
    </w:p>
    <w:p w:rsidR="00FF2DEF" w:rsidRPr="00912878" w:rsidRDefault="00FF2DEF" w:rsidP="00FF2DEF">
      <w:pPr>
        <w:pStyle w:val="CoverText"/>
        <w:rPr>
          <w:color w:val="000000"/>
        </w:rPr>
      </w:pPr>
      <w:r w:rsidRPr="00912878">
        <w:rPr>
          <w:color w:val="000000"/>
        </w:rPr>
        <w:t xml:space="preserve">This Law is the Heavy Vehicle National Law (ACT), as in force from time to time, set out in the schedule to the </w:t>
      </w:r>
      <w:hyperlink r:id="rId11" w:tooltip="Heavy Vehicle National Law Act 2012" w:history="1">
        <w:r w:rsidRPr="00CF6FFA">
          <w:rPr>
            <w:rStyle w:val="charCitHyperlinkItal"/>
          </w:rPr>
          <w:t>Heavy Vehicle National Law Act 2012</w:t>
        </w:r>
      </w:hyperlink>
      <w:r w:rsidRPr="00912878">
        <w:rPr>
          <w:color w:val="000000"/>
        </w:rPr>
        <w:t xml:space="preserve"> (Qld).</w:t>
      </w:r>
    </w:p>
    <w:p w:rsidR="00FF2DEF" w:rsidRPr="00912878" w:rsidRDefault="00FF2DEF" w:rsidP="00FF2DEF">
      <w:pPr>
        <w:pStyle w:val="CoverText"/>
        <w:rPr>
          <w:color w:val="000000"/>
        </w:rPr>
      </w:pPr>
      <w:r w:rsidRPr="00912878">
        <w:rPr>
          <w:color w:val="000000"/>
        </w:rPr>
        <w:t xml:space="preserve">This Law applies in the ACT as if it were part of the </w:t>
      </w:r>
      <w:hyperlink r:id="rId12" w:tooltip="A2013-51" w:history="1">
        <w:r w:rsidRPr="00CF6FFA">
          <w:rPr>
            <w:rStyle w:val="charCitHyperlinkItal"/>
          </w:rPr>
          <w:t>Heavy Vehicle National Law (ACT) Act 2013</w:t>
        </w:r>
      </w:hyperlink>
      <w:r w:rsidRPr="00912878">
        <w:rPr>
          <w:i/>
          <w:color w:val="000000"/>
        </w:rPr>
        <w:t xml:space="preserve"> </w:t>
      </w:r>
      <w:r w:rsidRPr="00912878">
        <w:rPr>
          <w:color w:val="000000"/>
        </w:rPr>
        <w:t>and must be read with that Act (see that Act, s 7).</w:t>
      </w:r>
    </w:p>
    <w:p w:rsidR="00FF2DEF" w:rsidRPr="00912878" w:rsidRDefault="00FF2DEF" w:rsidP="00FF2DEF">
      <w:pPr>
        <w:pStyle w:val="aNote"/>
        <w:ind w:left="851"/>
      </w:pPr>
      <w:r w:rsidRPr="00912878">
        <w:rPr>
          <w:i/>
        </w:rPr>
        <w:t>Note</w:t>
      </w:r>
      <w:r w:rsidRPr="00912878">
        <w:rPr>
          <w:i/>
        </w:rPr>
        <w:tab/>
      </w:r>
      <w:r w:rsidRPr="00912878">
        <w:t xml:space="preserve">Certain territory laws do not apply to this Law or to instruments made under it (see the </w:t>
      </w:r>
      <w:hyperlink r:id="rId13" w:tooltip="A2013-51" w:history="1">
        <w:r w:rsidRPr="00CF6FFA">
          <w:rPr>
            <w:rStyle w:val="charCitHyperlinkItal"/>
          </w:rPr>
          <w:t>Heavy Vehicle National Law (ACT) Act 2013</w:t>
        </w:r>
      </w:hyperlink>
      <w:r w:rsidRPr="00912878">
        <w:t>, s 9).</w:t>
      </w:r>
    </w:p>
    <w:p w:rsidR="00FF2DEF" w:rsidRPr="00912878" w:rsidRDefault="00FF2DEF" w:rsidP="00FF2DEF">
      <w:pPr>
        <w:pStyle w:val="CoverSubHdg"/>
      </w:pPr>
      <w:r w:rsidRPr="00912878">
        <w:t>Modifications</w:t>
      </w:r>
    </w:p>
    <w:p w:rsidR="00FF2DEF" w:rsidRPr="00912878" w:rsidRDefault="00FF2DEF" w:rsidP="00FF2DEF">
      <w:pPr>
        <w:pStyle w:val="CoverText"/>
        <w:rPr>
          <w:color w:val="000000"/>
        </w:rPr>
      </w:pPr>
      <w:r w:rsidRPr="00912878">
        <w:rPr>
          <w:color w:val="000000"/>
        </w:rPr>
        <w:t xml:space="preserve">In its application in the ACT this Law is modified by the </w:t>
      </w:r>
      <w:hyperlink r:id="rId14" w:tooltip="A2013-51" w:history="1">
        <w:r w:rsidRPr="00CF6FFA">
          <w:rPr>
            <w:rStyle w:val="charCitHyperlinkItal"/>
          </w:rPr>
          <w:t>Heavy Vehicle National Law (ACT) Act 2013</w:t>
        </w:r>
      </w:hyperlink>
      <w:r w:rsidRPr="00912878">
        <w:rPr>
          <w:color w:val="000000"/>
        </w:rPr>
        <w:t>.</w:t>
      </w:r>
    </w:p>
    <w:p w:rsidR="00FF2DEF" w:rsidRDefault="00FF2DEF" w:rsidP="00FF2DEF">
      <w:pPr>
        <w:pStyle w:val="CoverText"/>
        <w:rPr>
          <w:color w:val="000000"/>
        </w:rPr>
      </w:pPr>
      <w:r w:rsidRPr="00912878">
        <w:rPr>
          <w:color w:val="000000"/>
        </w:rPr>
        <w:t>If a provision of the republished law is affected by a current modification, the provision appears as modified and the text of the modification is shaded.</w:t>
      </w:r>
    </w:p>
    <w:p w:rsidR="00744732" w:rsidRDefault="00744732" w:rsidP="00744732">
      <w:pPr>
        <w:pStyle w:val="00SigningPage"/>
        <w:sectPr w:rsidR="00744732" w:rsidSect="00744732">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3000" w:right="1900" w:bottom="2500" w:left="2300" w:header="2480" w:footer="2100" w:gutter="0"/>
          <w:pgNumType w:fmt="lowerRoman" w:start="1"/>
          <w:cols w:space="720"/>
          <w:titlePg/>
          <w:docGrid w:linePitch="254"/>
        </w:sectPr>
      </w:pPr>
    </w:p>
    <w:p w:rsidR="00744732" w:rsidRDefault="00744732" w:rsidP="00744732">
      <w:pPr>
        <w:jc w:val="center"/>
      </w:pPr>
      <w:r>
        <w:rPr>
          <w:noProof/>
          <w:lang w:eastAsia="en-AU"/>
        </w:rPr>
        <w:lastRenderedPageBreak/>
        <w:drawing>
          <wp:inline distT="0" distB="0" distL="0" distR="0">
            <wp:extent cx="1333500" cy="1181100"/>
            <wp:effectExtent l="19050" t="0" r="0" b="0"/>
            <wp:docPr id="9"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44732" w:rsidRDefault="00744732" w:rsidP="00744732">
      <w:pPr>
        <w:jc w:val="center"/>
        <w:rPr>
          <w:rFonts w:ascii="Arial" w:hAnsi="Arial"/>
        </w:rPr>
      </w:pPr>
      <w:r>
        <w:rPr>
          <w:rFonts w:ascii="Arial" w:hAnsi="Arial"/>
        </w:rPr>
        <w:t>Australian Capital Territory</w:t>
      </w:r>
    </w:p>
    <w:p w:rsidR="00744732" w:rsidRDefault="000D6C64" w:rsidP="00744732">
      <w:pPr>
        <w:pStyle w:val="Billname"/>
      </w:pPr>
      <w:r>
        <w:fldChar w:fldCharType="begin"/>
      </w:r>
      <w:r>
        <w:instrText xml:space="preserve"> REF Citation \*charformat  \* MERGEFORMAT </w:instrText>
      </w:r>
      <w:r>
        <w:fldChar w:fldCharType="separate"/>
      </w:r>
      <w:r w:rsidR="00B73373">
        <w:t>Heavy Vehicle National Law (ACT)</w:t>
      </w:r>
      <w:r>
        <w:fldChar w:fldCharType="end"/>
      </w:r>
    </w:p>
    <w:p w:rsidR="00744732" w:rsidRDefault="00744732" w:rsidP="00744732">
      <w:pPr>
        <w:pStyle w:val="ActNo"/>
      </w:pPr>
    </w:p>
    <w:p w:rsidR="00744732" w:rsidRDefault="00744732" w:rsidP="00744732">
      <w:pPr>
        <w:pStyle w:val="Placeholder"/>
      </w:pPr>
      <w:r>
        <w:rPr>
          <w:rStyle w:val="charContents"/>
          <w:sz w:val="16"/>
        </w:rPr>
        <w:t xml:space="preserve">  </w:t>
      </w:r>
      <w:r>
        <w:rPr>
          <w:rStyle w:val="charPage"/>
        </w:rPr>
        <w:t xml:space="preserve">  </w:t>
      </w:r>
    </w:p>
    <w:p w:rsidR="00744732" w:rsidRDefault="00744732" w:rsidP="00744732">
      <w:pPr>
        <w:pStyle w:val="N-TOCheading"/>
      </w:pPr>
      <w:r>
        <w:rPr>
          <w:rStyle w:val="charContents"/>
        </w:rPr>
        <w:t>Contents</w:t>
      </w:r>
    </w:p>
    <w:p w:rsidR="00744732" w:rsidRDefault="00744732" w:rsidP="00744732">
      <w:pPr>
        <w:pStyle w:val="N-9pt"/>
      </w:pPr>
      <w:r>
        <w:tab/>
      </w:r>
      <w:r>
        <w:rPr>
          <w:rStyle w:val="charPage"/>
        </w:rPr>
        <w:t>Page</w:t>
      </w:r>
    </w:p>
    <w:p w:rsidR="00900BC8" w:rsidRDefault="00900BC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352687" w:history="1">
        <w:r w:rsidRPr="00673BB1">
          <w:t>Chapter 1</w:t>
        </w:r>
        <w:r>
          <w:rPr>
            <w:rFonts w:asciiTheme="minorHAnsi" w:eastAsiaTheme="minorEastAsia" w:hAnsiTheme="minorHAnsi" w:cstheme="minorBidi"/>
            <w:b w:val="0"/>
            <w:sz w:val="22"/>
            <w:szCs w:val="22"/>
            <w:lang w:eastAsia="en-AU"/>
          </w:rPr>
          <w:tab/>
        </w:r>
        <w:r w:rsidRPr="00673BB1">
          <w:t>Preliminary</w:t>
        </w:r>
        <w:r w:rsidRPr="00900BC8">
          <w:rPr>
            <w:vanish/>
          </w:rPr>
          <w:tab/>
        </w:r>
        <w:r w:rsidRPr="00900BC8">
          <w:rPr>
            <w:vanish/>
          </w:rPr>
          <w:fldChar w:fldCharType="begin"/>
        </w:r>
        <w:r w:rsidRPr="00900BC8">
          <w:rPr>
            <w:vanish/>
          </w:rPr>
          <w:instrText xml:space="preserve"> PAGEREF _Toc12352687 \h </w:instrText>
        </w:r>
        <w:r w:rsidRPr="00900BC8">
          <w:rPr>
            <w:vanish/>
          </w:rPr>
        </w:r>
        <w:r w:rsidRPr="00900BC8">
          <w:rPr>
            <w:vanish/>
          </w:rPr>
          <w:fldChar w:fldCharType="separate"/>
        </w:r>
        <w:r w:rsidR="00B73373">
          <w:rPr>
            <w:vanish/>
          </w:rPr>
          <w:t>2</w:t>
        </w:r>
        <w:r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688" w:history="1">
        <w:r w:rsidR="00900BC8" w:rsidRPr="00673BB1">
          <w:t>Part 1.1</w:t>
        </w:r>
        <w:r w:rsidR="00900BC8">
          <w:rPr>
            <w:rFonts w:asciiTheme="minorHAnsi" w:eastAsiaTheme="minorEastAsia" w:hAnsiTheme="minorHAnsi" w:cstheme="minorBidi"/>
            <w:b w:val="0"/>
            <w:sz w:val="22"/>
            <w:szCs w:val="22"/>
            <w:lang w:eastAsia="en-AU"/>
          </w:rPr>
          <w:tab/>
        </w:r>
        <w:r w:rsidR="00900BC8" w:rsidRPr="00673BB1">
          <w:t>Introductory matters</w:t>
        </w:r>
        <w:r w:rsidR="00900BC8" w:rsidRPr="00900BC8">
          <w:rPr>
            <w:vanish/>
          </w:rPr>
          <w:tab/>
        </w:r>
        <w:r w:rsidR="00900BC8" w:rsidRPr="00900BC8">
          <w:rPr>
            <w:vanish/>
          </w:rPr>
          <w:fldChar w:fldCharType="begin"/>
        </w:r>
        <w:r w:rsidR="00900BC8" w:rsidRPr="00900BC8">
          <w:rPr>
            <w:vanish/>
          </w:rPr>
          <w:instrText xml:space="preserve"> PAGEREF _Toc12352688 \h </w:instrText>
        </w:r>
        <w:r w:rsidR="00900BC8" w:rsidRPr="00900BC8">
          <w:rPr>
            <w:vanish/>
          </w:rPr>
        </w:r>
        <w:r w:rsidR="00900BC8" w:rsidRPr="00900BC8">
          <w:rPr>
            <w:vanish/>
          </w:rPr>
          <w:fldChar w:fldCharType="separate"/>
        </w:r>
        <w:r w:rsidR="00B73373">
          <w:rPr>
            <w:vanish/>
          </w:rPr>
          <w:t>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689" w:history="1">
        <w:r w:rsidRPr="00673BB1">
          <w:t>1</w:t>
        </w:r>
        <w:r>
          <w:rPr>
            <w:rFonts w:asciiTheme="minorHAnsi" w:eastAsiaTheme="minorEastAsia" w:hAnsiTheme="minorHAnsi" w:cstheme="minorBidi"/>
            <w:sz w:val="22"/>
            <w:szCs w:val="22"/>
            <w:lang w:eastAsia="en-AU"/>
          </w:rPr>
          <w:tab/>
        </w:r>
        <w:r w:rsidRPr="00673BB1">
          <w:t>Short title</w:t>
        </w:r>
        <w:r>
          <w:tab/>
        </w:r>
        <w:r>
          <w:fldChar w:fldCharType="begin"/>
        </w:r>
        <w:r>
          <w:instrText xml:space="preserve"> PAGEREF _Toc12352689 \h </w:instrText>
        </w:r>
        <w:r>
          <w:fldChar w:fldCharType="separate"/>
        </w:r>
        <w:r w:rsidR="00B73373">
          <w:t>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690" w:history="1">
        <w:r w:rsidRPr="00673BB1">
          <w:t>2</w:t>
        </w:r>
        <w:r>
          <w:rPr>
            <w:rFonts w:asciiTheme="minorHAnsi" w:eastAsiaTheme="minorEastAsia" w:hAnsiTheme="minorHAnsi" w:cstheme="minorBidi"/>
            <w:sz w:val="22"/>
            <w:szCs w:val="22"/>
            <w:lang w:eastAsia="en-AU"/>
          </w:rPr>
          <w:tab/>
        </w:r>
        <w:r w:rsidRPr="00673BB1">
          <w:t>Commencement</w:t>
        </w:r>
        <w:r>
          <w:tab/>
        </w:r>
        <w:r>
          <w:fldChar w:fldCharType="begin"/>
        </w:r>
        <w:r>
          <w:instrText xml:space="preserve"> PAGEREF _Toc12352690 \h </w:instrText>
        </w:r>
        <w:r>
          <w:fldChar w:fldCharType="separate"/>
        </w:r>
        <w:r w:rsidR="00B73373">
          <w:t>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691" w:history="1">
        <w:r w:rsidRPr="00673BB1">
          <w:t>3</w:t>
        </w:r>
        <w:r>
          <w:rPr>
            <w:rFonts w:asciiTheme="minorHAnsi" w:eastAsiaTheme="minorEastAsia" w:hAnsiTheme="minorHAnsi" w:cstheme="minorBidi"/>
            <w:sz w:val="22"/>
            <w:szCs w:val="22"/>
            <w:lang w:eastAsia="en-AU"/>
          </w:rPr>
          <w:tab/>
        </w:r>
        <w:r w:rsidRPr="00673BB1">
          <w:t>Object of Law</w:t>
        </w:r>
        <w:r>
          <w:tab/>
        </w:r>
        <w:r>
          <w:fldChar w:fldCharType="begin"/>
        </w:r>
        <w:r>
          <w:instrText xml:space="preserve"> PAGEREF _Toc12352691 \h </w:instrText>
        </w:r>
        <w:r>
          <w:fldChar w:fldCharType="separate"/>
        </w:r>
        <w:r w:rsidR="00B73373">
          <w:t>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692" w:history="1">
        <w:r w:rsidRPr="00673BB1">
          <w:t>4</w:t>
        </w:r>
        <w:r>
          <w:rPr>
            <w:rFonts w:asciiTheme="minorHAnsi" w:eastAsiaTheme="minorEastAsia" w:hAnsiTheme="minorHAnsi" w:cstheme="minorBidi"/>
            <w:sz w:val="22"/>
            <w:szCs w:val="22"/>
            <w:lang w:eastAsia="en-AU"/>
          </w:rPr>
          <w:tab/>
        </w:r>
        <w:r w:rsidRPr="00673BB1">
          <w:t>Regulatory framework to achieve object</w:t>
        </w:r>
        <w:r>
          <w:tab/>
        </w:r>
        <w:r>
          <w:fldChar w:fldCharType="begin"/>
        </w:r>
        <w:r>
          <w:instrText xml:space="preserve"> PAGEREF _Toc12352692 \h </w:instrText>
        </w:r>
        <w:r>
          <w:fldChar w:fldCharType="separate"/>
        </w:r>
        <w:r w:rsidR="00B73373">
          <w:t>3</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693" w:history="1">
        <w:r w:rsidR="00900BC8" w:rsidRPr="00673BB1">
          <w:t>Part 1.2</w:t>
        </w:r>
        <w:r w:rsidR="00900BC8">
          <w:rPr>
            <w:rFonts w:asciiTheme="minorHAnsi" w:eastAsiaTheme="minorEastAsia" w:hAnsiTheme="minorHAnsi" w:cstheme="minorBidi"/>
            <w:b w:val="0"/>
            <w:sz w:val="22"/>
            <w:szCs w:val="22"/>
            <w:lang w:eastAsia="en-AU"/>
          </w:rPr>
          <w:tab/>
        </w:r>
        <w:r w:rsidR="00900BC8" w:rsidRPr="00673BB1">
          <w:t>Interpretation</w:t>
        </w:r>
        <w:r w:rsidR="00900BC8" w:rsidRPr="00900BC8">
          <w:rPr>
            <w:vanish/>
          </w:rPr>
          <w:tab/>
        </w:r>
        <w:r w:rsidR="00900BC8" w:rsidRPr="00900BC8">
          <w:rPr>
            <w:vanish/>
          </w:rPr>
          <w:fldChar w:fldCharType="begin"/>
        </w:r>
        <w:r w:rsidR="00900BC8" w:rsidRPr="00900BC8">
          <w:rPr>
            <w:vanish/>
          </w:rPr>
          <w:instrText xml:space="preserve"> PAGEREF _Toc12352693 \h </w:instrText>
        </w:r>
        <w:r w:rsidR="00900BC8" w:rsidRPr="00900BC8">
          <w:rPr>
            <w:vanish/>
          </w:rPr>
        </w:r>
        <w:r w:rsidR="00900BC8" w:rsidRPr="00900BC8">
          <w:rPr>
            <w:vanish/>
          </w:rPr>
          <w:fldChar w:fldCharType="separate"/>
        </w:r>
        <w:r w:rsidR="00B73373">
          <w:rPr>
            <w:vanish/>
          </w:rPr>
          <w:t>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694" w:history="1">
        <w:r w:rsidRPr="00673BB1">
          <w:t>5</w:t>
        </w:r>
        <w:r>
          <w:rPr>
            <w:rFonts w:asciiTheme="minorHAnsi" w:eastAsiaTheme="minorEastAsia" w:hAnsiTheme="minorHAnsi" w:cstheme="minorBidi"/>
            <w:sz w:val="22"/>
            <w:szCs w:val="22"/>
            <w:lang w:eastAsia="en-AU"/>
          </w:rPr>
          <w:tab/>
        </w:r>
        <w:r w:rsidRPr="00673BB1">
          <w:t>Definitions</w:t>
        </w:r>
        <w:r>
          <w:tab/>
        </w:r>
        <w:r>
          <w:fldChar w:fldCharType="begin"/>
        </w:r>
        <w:r>
          <w:instrText xml:space="preserve"> PAGEREF _Toc12352694 \h </w:instrText>
        </w:r>
        <w:r>
          <w:fldChar w:fldCharType="separate"/>
        </w:r>
        <w:r w:rsidR="00B73373">
          <w:t>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695" w:history="1">
        <w:r w:rsidRPr="00673BB1">
          <w:t>6</w:t>
        </w:r>
        <w:r>
          <w:rPr>
            <w:rFonts w:asciiTheme="minorHAnsi" w:eastAsiaTheme="minorEastAsia" w:hAnsiTheme="minorHAnsi" w:cstheme="minorBidi"/>
            <w:sz w:val="22"/>
            <w:szCs w:val="22"/>
            <w:lang w:eastAsia="en-AU"/>
          </w:rPr>
          <w:tab/>
        </w:r>
        <w:r w:rsidRPr="00673BB1">
          <w:t xml:space="preserve">Meaning of </w:t>
        </w:r>
        <w:r w:rsidRPr="00673BB1">
          <w:rPr>
            <w:i/>
          </w:rPr>
          <w:t>heavy vehicle</w:t>
        </w:r>
        <w:r>
          <w:tab/>
        </w:r>
        <w:r>
          <w:fldChar w:fldCharType="begin"/>
        </w:r>
        <w:r>
          <w:instrText xml:space="preserve"> PAGEREF _Toc12352695 \h </w:instrText>
        </w:r>
        <w:r>
          <w:fldChar w:fldCharType="separate"/>
        </w:r>
        <w:r w:rsidR="00B73373">
          <w:t>59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696" w:history="1">
        <w:r w:rsidRPr="00673BB1">
          <w:t>7</w:t>
        </w:r>
        <w:r>
          <w:rPr>
            <w:rFonts w:asciiTheme="minorHAnsi" w:eastAsiaTheme="minorEastAsia" w:hAnsiTheme="minorHAnsi" w:cstheme="minorBidi"/>
            <w:sz w:val="22"/>
            <w:szCs w:val="22"/>
            <w:lang w:eastAsia="en-AU"/>
          </w:rPr>
          <w:tab/>
        </w:r>
        <w:r w:rsidRPr="00673BB1">
          <w:t xml:space="preserve">Meaning of </w:t>
        </w:r>
        <w:r w:rsidRPr="00673BB1">
          <w:rPr>
            <w:i/>
          </w:rPr>
          <w:t>fatigue-regulated heavy vehicle</w:t>
        </w:r>
        <w:r>
          <w:tab/>
        </w:r>
        <w:r>
          <w:fldChar w:fldCharType="begin"/>
        </w:r>
        <w:r>
          <w:instrText xml:space="preserve"> PAGEREF _Toc12352696 \h </w:instrText>
        </w:r>
        <w:r>
          <w:fldChar w:fldCharType="separate"/>
        </w:r>
        <w:r w:rsidR="00B73373">
          <w:t>60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697" w:history="1">
        <w:r w:rsidRPr="00673BB1">
          <w:t>8</w:t>
        </w:r>
        <w:r>
          <w:rPr>
            <w:rFonts w:asciiTheme="minorHAnsi" w:eastAsiaTheme="minorEastAsia" w:hAnsiTheme="minorHAnsi" w:cstheme="minorBidi"/>
            <w:sz w:val="22"/>
            <w:szCs w:val="22"/>
            <w:lang w:eastAsia="en-AU"/>
          </w:rPr>
          <w:tab/>
        </w:r>
        <w:r w:rsidRPr="00673BB1">
          <w:t xml:space="preserve">Meaning of </w:t>
        </w:r>
        <w:r w:rsidRPr="00673BB1">
          <w:rPr>
            <w:i/>
          </w:rPr>
          <w:t>road</w:t>
        </w:r>
        <w:r w:rsidRPr="00673BB1">
          <w:t xml:space="preserve"> and </w:t>
        </w:r>
        <w:r w:rsidRPr="00673BB1">
          <w:rPr>
            <w:i/>
          </w:rPr>
          <w:t>road-related area</w:t>
        </w:r>
        <w:r>
          <w:tab/>
        </w:r>
        <w:r>
          <w:fldChar w:fldCharType="begin"/>
        </w:r>
        <w:r>
          <w:instrText xml:space="preserve"> PAGEREF _Toc12352697 \h </w:instrText>
        </w:r>
        <w:r>
          <w:fldChar w:fldCharType="separate"/>
        </w:r>
        <w:r w:rsidR="00B73373">
          <w:t>62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698" w:history="1">
        <w:r w:rsidRPr="00673BB1">
          <w:t>9</w:t>
        </w:r>
        <w:r>
          <w:rPr>
            <w:rFonts w:asciiTheme="minorHAnsi" w:eastAsiaTheme="minorEastAsia" w:hAnsiTheme="minorHAnsi" w:cstheme="minorBidi"/>
            <w:sz w:val="22"/>
            <w:szCs w:val="22"/>
            <w:lang w:eastAsia="en-AU"/>
          </w:rPr>
          <w:tab/>
        </w:r>
        <w:r w:rsidRPr="00673BB1">
          <w:t xml:space="preserve">Meaning of </w:t>
        </w:r>
        <w:r w:rsidRPr="00673BB1">
          <w:rPr>
            <w:i/>
          </w:rPr>
          <w:t>convicts</w:t>
        </w:r>
        <w:r w:rsidRPr="00673BB1">
          <w:t xml:space="preserve"> and </w:t>
        </w:r>
        <w:r w:rsidRPr="00673BB1">
          <w:rPr>
            <w:i/>
          </w:rPr>
          <w:t>convicted</w:t>
        </w:r>
        <w:r w:rsidRPr="00673BB1">
          <w:t xml:space="preserve"> of an offence</w:t>
        </w:r>
        <w:r>
          <w:tab/>
        </w:r>
        <w:r>
          <w:fldChar w:fldCharType="begin"/>
        </w:r>
        <w:r>
          <w:instrText xml:space="preserve"> PAGEREF _Toc12352698 \h </w:instrText>
        </w:r>
        <w:r>
          <w:fldChar w:fldCharType="separate"/>
        </w:r>
        <w:r w:rsidR="00B73373">
          <w:t>63</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2699" w:history="1">
        <w:r w:rsidRPr="00673BB1">
          <w:t>10</w:t>
        </w:r>
        <w:r>
          <w:rPr>
            <w:rFonts w:asciiTheme="minorHAnsi" w:eastAsiaTheme="minorEastAsia" w:hAnsiTheme="minorHAnsi" w:cstheme="minorBidi"/>
            <w:sz w:val="22"/>
            <w:szCs w:val="22"/>
            <w:lang w:eastAsia="en-AU"/>
          </w:rPr>
          <w:tab/>
        </w:r>
        <w:r w:rsidRPr="00673BB1">
          <w:t>Interpretation</w:t>
        </w:r>
        <w:r w:rsidRPr="00673BB1">
          <w:rPr>
            <w:rFonts w:ascii="Helvetica" w:hAnsi="Helvetica" w:cs="Helvetica"/>
          </w:rPr>
          <w:t xml:space="preserve"> generally</w:t>
        </w:r>
        <w:r>
          <w:tab/>
        </w:r>
        <w:r>
          <w:fldChar w:fldCharType="begin"/>
        </w:r>
        <w:r>
          <w:instrText xml:space="preserve"> PAGEREF _Toc12352699 \h </w:instrText>
        </w:r>
        <w:r>
          <w:fldChar w:fldCharType="separate"/>
        </w:r>
        <w:r w:rsidR="00B73373">
          <w:t>63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00" w:history="1">
        <w:r w:rsidRPr="00673BB1">
          <w:t>11</w:t>
        </w:r>
        <w:r>
          <w:rPr>
            <w:rFonts w:asciiTheme="minorHAnsi" w:eastAsiaTheme="minorEastAsia" w:hAnsiTheme="minorHAnsi" w:cstheme="minorBidi"/>
            <w:sz w:val="22"/>
            <w:szCs w:val="22"/>
            <w:lang w:eastAsia="en-AU"/>
          </w:rPr>
          <w:tab/>
        </w:r>
        <w:r w:rsidRPr="00673BB1">
          <w:t>References</w:t>
        </w:r>
        <w:r w:rsidRPr="00673BB1">
          <w:rPr>
            <w:rFonts w:ascii="Helvetica" w:hAnsi="Helvetica" w:cs="Helvetica"/>
          </w:rPr>
          <w:t xml:space="preserve"> to laws includes references to instruments made under laws</w:t>
        </w:r>
        <w:r>
          <w:tab/>
        </w:r>
        <w:r>
          <w:fldChar w:fldCharType="begin"/>
        </w:r>
        <w:r>
          <w:instrText xml:space="preserve"> PAGEREF _Toc12352700 \h </w:instrText>
        </w:r>
        <w:r>
          <w:fldChar w:fldCharType="separate"/>
        </w:r>
        <w:r w:rsidR="00B73373">
          <w:t>63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01" w:history="1">
        <w:r w:rsidRPr="00673BB1">
          <w:t>12</w:t>
        </w:r>
        <w:r>
          <w:rPr>
            <w:rFonts w:asciiTheme="minorHAnsi" w:eastAsiaTheme="minorEastAsia" w:hAnsiTheme="minorHAnsi" w:cstheme="minorBidi"/>
            <w:sz w:val="22"/>
            <w:szCs w:val="22"/>
            <w:lang w:eastAsia="en-AU"/>
          </w:rPr>
          <w:tab/>
        </w:r>
        <w:r w:rsidRPr="00673BB1">
          <w:rPr>
            <w:rFonts w:ascii="Helvetica" w:hAnsi="Helvetica" w:cs="Helvetica"/>
          </w:rPr>
          <w:t xml:space="preserve">References to this Law as applied in a participating </w:t>
        </w:r>
        <w:r w:rsidRPr="00673BB1">
          <w:t>jurisdiction</w:t>
        </w:r>
        <w:r>
          <w:tab/>
        </w:r>
        <w:r>
          <w:fldChar w:fldCharType="begin"/>
        </w:r>
        <w:r>
          <w:instrText xml:space="preserve"> PAGEREF _Toc12352701 \h </w:instrText>
        </w:r>
        <w:r>
          <w:fldChar w:fldCharType="separate"/>
        </w:r>
        <w:r w:rsidR="00B73373">
          <w:t>64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02" w:history="1">
        <w:r w:rsidRPr="00673BB1">
          <w:t>13</w:t>
        </w:r>
        <w:r>
          <w:rPr>
            <w:rFonts w:asciiTheme="minorHAnsi" w:eastAsiaTheme="minorEastAsia" w:hAnsiTheme="minorHAnsi" w:cstheme="minorBidi"/>
            <w:sz w:val="22"/>
            <w:szCs w:val="22"/>
            <w:lang w:eastAsia="en-AU"/>
          </w:rPr>
          <w:tab/>
        </w:r>
        <w:r w:rsidRPr="00673BB1">
          <w:t>References</w:t>
        </w:r>
        <w:r w:rsidRPr="00673BB1">
          <w:rPr>
            <w:rFonts w:ascii="Helvetica" w:hAnsi="Helvetica" w:cs="Helvetica"/>
          </w:rPr>
          <w:t xml:space="preserve"> to road</w:t>
        </w:r>
        <w:r>
          <w:tab/>
        </w:r>
        <w:r>
          <w:fldChar w:fldCharType="begin"/>
        </w:r>
        <w:r>
          <w:instrText xml:space="preserve"> PAGEREF _Toc12352702 \h </w:instrText>
        </w:r>
        <w:r>
          <w:fldChar w:fldCharType="separate"/>
        </w:r>
        <w:r w:rsidR="00B73373">
          <w:t>64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03" w:history="1">
        <w:r w:rsidRPr="00673BB1">
          <w:t>14</w:t>
        </w:r>
        <w:r>
          <w:rPr>
            <w:rFonts w:asciiTheme="minorHAnsi" w:eastAsiaTheme="minorEastAsia" w:hAnsiTheme="minorHAnsi" w:cstheme="minorBidi"/>
            <w:sz w:val="22"/>
            <w:szCs w:val="22"/>
            <w:lang w:eastAsia="en-AU"/>
          </w:rPr>
          <w:tab/>
        </w:r>
        <w:r w:rsidRPr="00673BB1">
          <w:rPr>
            <w:rFonts w:ascii="Helvetica" w:hAnsi="Helvetica" w:cs="Helvetica"/>
          </w:rPr>
          <w:t>References to mistake of fact defence</w:t>
        </w:r>
        <w:r>
          <w:tab/>
        </w:r>
        <w:r>
          <w:fldChar w:fldCharType="begin"/>
        </w:r>
        <w:r>
          <w:instrText xml:space="preserve"> PAGEREF _Toc12352703 \h </w:instrText>
        </w:r>
        <w:r>
          <w:fldChar w:fldCharType="separate"/>
        </w:r>
        <w:r w:rsidR="00B73373">
          <w:t>64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04" w:history="1">
        <w:r w:rsidRPr="00673BB1">
          <w:t>15</w:t>
        </w:r>
        <w:r>
          <w:rPr>
            <w:rFonts w:asciiTheme="minorHAnsi" w:eastAsiaTheme="minorEastAsia" w:hAnsiTheme="minorHAnsi" w:cstheme="minorBidi"/>
            <w:sz w:val="22"/>
            <w:szCs w:val="22"/>
            <w:lang w:eastAsia="en-AU"/>
          </w:rPr>
          <w:tab/>
        </w:r>
        <w:r w:rsidRPr="00673BB1">
          <w:t>References</w:t>
        </w:r>
        <w:r w:rsidRPr="00673BB1">
          <w:rPr>
            <w:rFonts w:ascii="Helvetica" w:hAnsi="Helvetica" w:cs="Helvetica"/>
          </w:rPr>
          <w:t xml:space="preserve"> to categories of heavy vehicles</w:t>
        </w:r>
        <w:r>
          <w:tab/>
        </w:r>
        <w:r>
          <w:fldChar w:fldCharType="begin"/>
        </w:r>
        <w:r>
          <w:instrText xml:space="preserve"> PAGEREF _Toc12352704 \h </w:instrText>
        </w:r>
        <w:r>
          <w:fldChar w:fldCharType="separate"/>
        </w:r>
        <w:r w:rsidR="00B73373">
          <w:t>64</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705" w:history="1">
        <w:r w:rsidR="00900BC8" w:rsidRPr="00673BB1">
          <w:t xml:space="preserve">Part 1.3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Application and operation of Law</w:t>
        </w:r>
        <w:r w:rsidR="00900BC8" w:rsidRPr="00900BC8">
          <w:rPr>
            <w:vanish/>
          </w:rPr>
          <w:tab/>
        </w:r>
        <w:r w:rsidR="00900BC8" w:rsidRPr="00900BC8">
          <w:rPr>
            <w:vanish/>
          </w:rPr>
          <w:fldChar w:fldCharType="begin"/>
        </w:r>
        <w:r w:rsidR="00900BC8" w:rsidRPr="00900BC8">
          <w:rPr>
            <w:vanish/>
          </w:rPr>
          <w:instrText xml:space="preserve"> PAGEREF _Toc12352705 \h </w:instrText>
        </w:r>
        <w:r w:rsidR="00900BC8" w:rsidRPr="00900BC8">
          <w:rPr>
            <w:vanish/>
          </w:rPr>
        </w:r>
        <w:r w:rsidR="00900BC8" w:rsidRPr="00900BC8">
          <w:rPr>
            <w:vanish/>
          </w:rPr>
          <w:fldChar w:fldCharType="separate"/>
        </w:r>
        <w:r w:rsidR="00B73373">
          <w:rPr>
            <w:vanish/>
          </w:rPr>
          <w:t>65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06" w:history="1">
        <w:r w:rsidRPr="00673BB1">
          <w:t>16</w:t>
        </w:r>
        <w:r>
          <w:rPr>
            <w:rFonts w:asciiTheme="minorHAnsi" w:eastAsiaTheme="minorEastAsia" w:hAnsiTheme="minorHAnsi" w:cstheme="minorBidi"/>
            <w:sz w:val="22"/>
            <w:szCs w:val="22"/>
            <w:lang w:eastAsia="en-AU"/>
          </w:rPr>
          <w:tab/>
        </w:r>
        <w:r w:rsidRPr="00673BB1">
          <w:t>Extraterritorial</w:t>
        </w:r>
        <w:r w:rsidRPr="00673BB1">
          <w:rPr>
            <w:rFonts w:ascii="Helvetica" w:hAnsi="Helvetica" w:cs="Helvetica"/>
          </w:rPr>
          <w:t xml:space="preserve"> operation of Law</w:t>
        </w:r>
        <w:r>
          <w:tab/>
        </w:r>
        <w:r>
          <w:fldChar w:fldCharType="begin"/>
        </w:r>
        <w:r>
          <w:instrText xml:space="preserve"> PAGEREF _Toc12352706 \h </w:instrText>
        </w:r>
        <w:r>
          <w:fldChar w:fldCharType="separate"/>
        </w:r>
        <w:r w:rsidR="00B73373">
          <w:t>65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07" w:history="1">
        <w:r w:rsidRPr="00673BB1">
          <w:t>17</w:t>
        </w:r>
        <w:r>
          <w:rPr>
            <w:rFonts w:asciiTheme="minorHAnsi" w:eastAsiaTheme="minorEastAsia" w:hAnsiTheme="minorHAnsi" w:cstheme="minorBidi"/>
            <w:sz w:val="22"/>
            <w:szCs w:val="22"/>
            <w:lang w:eastAsia="en-AU"/>
          </w:rPr>
          <w:tab/>
        </w:r>
        <w:r w:rsidRPr="00673BB1">
          <w:rPr>
            <w:rFonts w:ascii="Helvetica" w:hAnsi="Helvetica" w:cs="Helvetica"/>
          </w:rPr>
          <w:t xml:space="preserve">Law </w:t>
        </w:r>
        <w:r w:rsidRPr="00673BB1">
          <w:t>bin</w:t>
        </w:r>
        <w:r w:rsidRPr="00673BB1">
          <w:rPr>
            <w:bCs/>
          </w:rPr>
          <w:t>d</w:t>
        </w:r>
        <w:r w:rsidRPr="00673BB1">
          <w:t>s</w:t>
        </w:r>
        <w:r w:rsidRPr="00673BB1">
          <w:rPr>
            <w:rFonts w:ascii="Helvetica" w:hAnsi="Helvetica" w:cs="Helvetica"/>
          </w:rPr>
          <w:t xml:space="preserve"> the State</w:t>
        </w:r>
        <w:r>
          <w:tab/>
        </w:r>
        <w:r>
          <w:fldChar w:fldCharType="begin"/>
        </w:r>
        <w:r>
          <w:instrText xml:space="preserve"> PAGEREF _Toc12352707 \h </w:instrText>
        </w:r>
        <w:r>
          <w:fldChar w:fldCharType="separate"/>
        </w:r>
        <w:r w:rsidR="00B73373">
          <w:t>65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08" w:history="1">
        <w:r w:rsidRPr="00673BB1">
          <w:t>18</w:t>
        </w:r>
        <w:r>
          <w:rPr>
            <w:rFonts w:asciiTheme="minorHAnsi" w:eastAsiaTheme="minorEastAsia" w:hAnsiTheme="minorHAnsi" w:cstheme="minorBidi"/>
            <w:sz w:val="22"/>
            <w:szCs w:val="22"/>
            <w:lang w:eastAsia="en-AU"/>
          </w:rPr>
          <w:tab/>
        </w:r>
        <w:r w:rsidRPr="00673BB1">
          <w:t>Relationship</w:t>
        </w:r>
        <w:r w:rsidRPr="00673BB1">
          <w:rPr>
            <w:rFonts w:ascii="Helvetica" w:hAnsi="Helvetica" w:cs="Helvetica"/>
          </w:rPr>
          <w:t xml:space="preserve"> with primary work health and safety laws</w:t>
        </w:r>
        <w:r>
          <w:tab/>
        </w:r>
        <w:r>
          <w:fldChar w:fldCharType="begin"/>
        </w:r>
        <w:r>
          <w:instrText xml:space="preserve"> PAGEREF _Toc12352708 \h </w:instrText>
        </w:r>
        <w:r>
          <w:fldChar w:fldCharType="separate"/>
        </w:r>
        <w:r w:rsidR="00B73373">
          <w:t>65</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709" w:history="1">
        <w:r w:rsidR="00900BC8" w:rsidRPr="00673BB1">
          <w:t>Part 1.4</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Performance based standards</w:t>
        </w:r>
        <w:r w:rsidR="00900BC8" w:rsidRPr="00900BC8">
          <w:rPr>
            <w:vanish/>
          </w:rPr>
          <w:tab/>
        </w:r>
        <w:r w:rsidR="00900BC8" w:rsidRPr="00900BC8">
          <w:rPr>
            <w:vanish/>
          </w:rPr>
          <w:fldChar w:fldCharType="begin"/>
        </w:r>
        <w:r w:rsidR="00900BC8" w:rsidRPr="00900BC8">
          <w:rPr>
            <w:vanish/>
          </w:rPr>
          <w:instrText xml:space="preserve"> PAGEREF _Toc12352709 \h </w:instrText>
        </w:r>
        <w:r w:rsidR="00900BC8" w:rsidRPr="00900BC8">
          <w:rPr>
            <w:vanish/>
          </w:rPr>
        </w:r>
        <w:r w:rsidR="00900BC8" w:rsidRPr="00900BC8">
          <w:rPr>
            <w:vanish/>
          </w:rPr>
          <w:fldChar w:fldCharType="separate"/>
        </w:r>
        <w:r w:rsidR="00B73373">
          <w:rPr>
            <w:vanish/>
          </w:rPr>
          <w:t>67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10" w:history="1">
        <w:r w:rsidRPr="00673BB1">
          <w:t>19</w:t>
        </w:r>
        <w:r>
          <w:rPr>
            <w:rFonts w:asciiTheme="minorHAnsi" w:eastAsiaTheme="minorEastAsia" w:hAnsiTheme="minorHAnsi" w:cstheme="minorBidi"/>
            <w:sz w:val="22"/>
            <w:szCs w:val="22"/>
            <w:lang w:eastAsia="en-AU"/>
          </w:rPr>
          <w:tab/>
        </w:r>
        <w:r w:rsidRPr="00673BB1">
          <w:t>Main</w:t>
        </w:r>
        <w:r w:rsidRPr="00673BB1">
          <w:rPr>
            <w:rFonts w:ascii="Helvetica" w:hAnsi="Helvetica" w:cs="Helvetica"/>
            <w:iCs/>
          </w:rPr>
          <w:t xml:space="preserve"> </w:t>
        </w:r>
        <w:r w:rsidRPr="00673BB1">
          <w:t>purpose</w:t>
        </w:r>
        <w:r w:rsidRPr="00673BB1">
          <w:rPr>
            <w:rFonts w:ascii="Helvetica" w:hAnsi="Helvetica" w:cs="Helvetica"/>
            <w:iCs/>
          </w:rPr>
          <w:t xml:space="preserve"> </w:t>
        </w:r>
        <w:r w:rsidRPr="00673BB1">
          <w:t>of</w:t>
        </w:r>
        <w:r w:rsidRPr="00673BB1">
          <w:rPr>
            <w:rFonts w:ascii="Helvetica" w:hAnsi="Helvetica" w:cs="Helvetica"/>
            <w:iCs/>
          </w:rPr>
          <w:t xml:space="preserve"> </w:t>
        </w:r>
        <w:r w:rsidRPr="00673BB1">
          <w:t>this</w:t>
        </w:r>
        <w:r w:rsidRPr="00673BB1">
          <w:rPr>
            <w:rFonts w:ascii="Helvetica" w:hAnsi="Helvetica" w:cs="Helvetica"/>
            <w:iCs/>
          </w:rPr>
          <w:t xml:space="preserve"> </w:t>
        </w:r>
        <w:r w:rsidRPr="00673BB1">
          <w:t>Part</w:t>
        </w:r>
        <w:r>
          <w:tab/>
        </w:r>
        <w:r>
          <w:fldChar w:fldCharType="begin"/>
        </w:r>
        <w:r>
          <w:instrText xml:space="preserve"> PAGEREF _Toc12352710 \h </w:instrText>
        </w:r>
        <w:r>
          <w:fldChar w:fldCharType="separate"/>
        </w:r>
        <w:r w:rsidR="00B73373">
          <w:t>67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11" w:history="1">
        <w:r w:rsidRPr="00673BB1">
          <w:t>20</w:t>
        </w:r>
        <w:r>
          <w:rPr>
            <w:rFonts w:asciiTheme="minorHAnsi" w:eastAsiaTheme="minorEastAsia" w:hAnsiTheme="minorHAnsi" w:cstheme="minorBidi"/>
            <w:sz w:val="22"/>
            <w:szCs w:val="22"/>
            <w:lang w:eastAsia="en-AU"/>
          </w:rPr>
          <w:tab/>
        </w:r>
        <w:r w:rsidRPr="00673BB1">
          <w:t>Notification</w:t>
        </w:r>
        <w:r w:rsidRPr="00673BB1">
          <w:rPr>
            <w:rFonts w:ascii="Helvetica" w:hAnsi="Helvetica" w:cs="Helvetica"/>
            <w:iCs/>
          </w:rPr>
          <w:t xml:space="preserve"> </w:t>
        </w:r>
        <w:r w:rsidRPr="00673BB1">
          <w:t>to</w:t>
        </w:r>
        <w:r w:rsidRPr="00673BB1">
          <w:rPr>
            <w:rFonts w:ascii="Helvetica" w:hAnsi="Helvetica" w:cs="Helvetica"/>
            <w:iCs/>
          </w:rPr>
          <w:t xml:space="preserve"> </w:t>
        </w:r>
        <w:r w:rsidRPr="00673BB1">
          <w:t>road</w:t>
        </w:r>
        <w:r w:rsidRPr="00673BB1">
          <w:rPr>
            <w:rFonts w:ascii="Helvetica" w:hAnsi="Helvetica" w:cs="Helvetica"/>
            <w:iCs/>
          </w:rPr>
          <w:t xml:space="preserve"> </w:t>
        </w:r>
        <w:r w:rsidRPr="00673BB1">
          <w:t>authority</w:t>
        </w:r>
        <w:r w:rsidRPr="00673BB1">
          <w:rPr>
            <w:rFonts w:ascii="Helvetica" w:hAnsi="Helvetica" w:cs="Helvetica"/>
            <w:iCs/>
          </w:rPr>
          <w:t xml:space="preserve"> </w:t>
        </w:r>
        <w:r w:rsidRPr="00673BB1">
          <w:t>of</w:t>
        </w:r>
        <w:r w:rsidRPr="00673BB1">
          <w:rPr>
            <w:rFonts w:ascii="Helvetica" w:hAnsi="Helvetica" w:cs="Helvetica"/>
            <w:iCs/>
          </w:rPr>
          <w:t xml:space="preserve"> </w:t>
        </w:r>
        <w:r w:rsidRPr="00673BB1">
          <w:t>PBS</w:t>
        </w:r>
        <w:r w:rsidRPr="00673BB1">
          <w:rPr>
            <w:rFonts w:ascii="Helvetica" w:hAnsi="Helvetica" w:cs="Helvetica"/>
            <w:iCs/>
          </w:rPr>
          <w:t xml:space="preserve"> </w:t>
        </w:r>
        <w:r w:rsidRPr="00673BB1">
          <w:t>design</w:t>
        </w:r>
        <w:r w:rsidRPr="00673BB1">
          <w:rPr>
            <w:rFonts w:ascii="Helvetica" w:hAnsi="Helvetica" w:cs="Helvetica"/>
            <w:iCs/>
          </w:rPr>
          <w:t xml:space="preserve"> </w:t>
        </w:r>
        <w:r w:rsidRPr="00673BB1">
          <w:t>approval</w:t>
        </w:r>
        <w:r>
          <w:tab/>
        </w:r>
        <w:r>
          <w:fldChar w:fldCharType="begin"/>
        </w:r>
        <w:r>
          <w:instrText xml:space="preserve"> PAGEREF _Toc12352711 \h </w:instrText>
        </w:r>
        <w:r>
          <w:fldChar w:fldCharType="separate"/>
        </w:r>
        <w:r w:rsidR="00B73373">
          <w:t>67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12" w:history="1">
        <w:r w:rsidRPr="00673BB1">
          <w:t>21</w:t>
        </w:r>
        <w:r>
          <w:rPr>
            <w:rFonts w:asciiTheme="minorHAnsi" w:eastAsiaTheme="minorEastAsia" w:hAnsiTheme="minorHAnsi" w:cstheme="minorBidi"/>
            <w:sz w:val="22"/>
            <w:szCs w:val="22"/>
            <w:lang w:eastAsia="en-AU"/>
          </w:rPr>
          <w:tab/>
        </w:r>
        <w:r w:rsidRPr="00673BB1">
          <w:t>Notification by responsible Minister of non-application or restricted application of PBS design approval</w:t>
        </w:r>
        <w:r>
          <w:tab/>
        </w:r>
        <w:r>
          <w:fldChar w:fldCharType="begin"/>
        </w:r>
        <w:r>
          <w:instrText xml:space="preserve"> PAGEREF _Toc12352712 \h </w:instrText>
        </w:r>
        <w:r>
          <w:fldChar w:fldCharType="separate"/>
        </w:r>
        <w:r w:rsidR="00B73373">
          <w:t>67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13" w:history="1">
        <w:r w:rsidRPr="00673BB1">
          <w:t>22</w:t>
        </w:r>
        <w:r>
          <w:rPr>
            <w:rFonts w:asciiTheme="minorHAnsi" w:eastAsiaTheme="minorEastAsia" w:hAnsiTheme="minorHAnsi" w:cstheme="minorBidi"/>
            <w:sz w:val="22"/>
            <w:szCs w:val="22"/>
            <w:lang w:eastAsia="en-AU"/>
          </w:rPr>
          <w:tab/>
        </w:r>
        <w:r w:rsidRPr="00673BB1">
          <w:t>Application</w:t>
        </w:r>
        <w:r w:rsidRPr="00673BB1">
          <w:rPr>
            <w:rFonts w:ascii="Helvetica" w:hAnsi="Helvetica" w:cs="Helvetica"/>
            <w:iCs/>
          </w:rPr>
          <w:t xml:space="preserve"> </w:t>
        </w:r>
        <w:r w:rsidRPr="00673BB1">
          <w:t>for</w:t>
        </w:r>
        <w:r w:rsidRPr="00673BB1">
          <w:rPr>
            <w:rFonts w:ascii="Helvetica" w:hAnsi="Helvetica" w:cs="Helvetica"/>
            <w:iCs/>
          </w:rPr>
          <w:t xml:space="preserve"> </w:t>
        </w:r>
        <w:r w:rsidRPr="00673BB1">
          <w:t>PBS</w:t>
        </w:r>
        <w:r w:rsidRPr="00673BB1">
          <w:rPr>
            <w:rFonts w:ascii="Helvetica" w:hAnsi="Helvetica" w:cs="Helvetica"/>
            <w:iCs/>
          </w:rPr>
          <w:t xml:space="preserve"> </w:t>
        </w:r>
        <w:r w:rsidRPr="00673BB1">
          <w:t>design</w:t>
        </w:r>
        <w:r w:rsidRPr="00673BB1">
          <w:rPr>
            <w:rFonts w:ascii="Helvetica" w:hAnsi="Helvetica" w:cs="Helvetica"/>
            <w:iCs/>
          </w:rPr>
          <w:t xml:space="preserve"> </w:t>
        </w:r>
        <w:r w:rsidRPr="00673BB1">
          <w:t>approval</w:t>
        </w:r>
        <w:r>
          <w:tab/>
        </w:r>
        <w:r>
          <w:fldChar w:fldCharType="begin"/>
        </w:r>
        <w:r>
          <w:instrText xml:space="preserve"> PAGEREF _Toc12352713 \h </w:instrText>
        </w:r>
        <w:r>
          <w:fldChar w:fldCharType="separate"/>
        </w:r>
        <w:r w:rsidR="00B73373">
          <w:t>68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14" w:history="1">
        <w:r w:rsidRPr="00673BB1">
          <w:t>23</w:t>
        </w:r>
        <w:r>
          <w:rPr>
            <w:rFonts w:asciiTheme="minorHAnsi" w:eastAsiaTheme="minorEastAsia" w:hAnsiTheme="minorHAnsi" w:cstheme="minorBidi"/>
            <w:sz w:val="22"/>
            <w:szCs w:val="22"/>
            <w:lang w:eastAsia="en-AU"/>
          </w:rPr>
          <w:tab/>
        </w:r>
        <w:r w:rsidRPr="00673BB1">
          <w:t>Application for PBS vehicle approval</w:t>
        </w:r>
        <w:r>
          <w:tab/>
        </w:r>
        <w:r>
          <w:fldChar w:fldCharType="begin"/>
        </w:r>
        <w:r>
          <w:instrText xml:space="preserve"> PAGEREF _Toc12352714 \h </w:instrText>
        </w:r>
        <w:r>
          <w:fldChar w:fldCharType="separate"/>
        </w:r>
        <w:r w:rsidR="00B73373">
          <w:t>69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15" w:history="1">
        <w:r w:rsidRPr="00673BB1">
          <w:t>24</w:t>
        </w:r>
        <w:r>
          <w:rPr>
            <w:rFonts w:asciiTheme="minorHAnsi" w:eastAsiaTheme="minorEastAsia" w:hAnsiTheme="minorHAnsi" w:cstheme="minorBidi"/>
            <w:sz w:val="22"/>
            <w:szCs w:val="22"/>
            <w:lang w:eastAsia="en-AU"/>
          </w:rPr>
          <w:tab/>
        </w:r>
        <w:r w:rsidRPr="00673BB1">
          <w:t>Exemption from stated vehicle standards</w:t>
        </w:r>
        <w:r>
          <w:tab/>
        </w:r>
        <w:r>
          <w:fldChar w:fldCharType="begin"/>
        </w:r>
        <w:r>
          <w:instrText xml:space="preserve"> PAGEREF _Toc12352715 \h </w:instrText>
        </w:r>
        <w:r>
          <w:fldChar w:fldCharType="separate"/>
        </w:r>
        <w:r w:rsidR="00B73373">
          <w:t>69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16" w:history="1">
        <w:r w:rsidRPr="00673BB1">
          <w:t>25</w:t>
        </w:r>
        <w:r>
          <w:rPr>
            <w:rFonts w:asciiTheme="minorHAnsi" w:eastAsiaTheme="minorEastAsia" w:hAnsiTheme="minorHAnsi" w:cstheme="minorBidi"/>
            <w:sz w:val="22"/>
            <w:szCs w:val="22"/>
            <w:lang w:eastAsia="en-AU"/>
          </w:rPr>
          <w:tab/>
        </w:r>
        <w:r w:rsidRPr="00673BB1">
          <w:t>Authorisation of different mass or dimension requirement</w:t>
        </w:r>
        <w:r>
          <w:tab/>
        </w:r>
        <w:r>
          <w:fldChar w:fldCharType="begin"/>
        </w:r>
        <w:r>
          <w:instrText xml:space="preserve"> PAGEREF _Toc12352716 \h </w:instrText>
        </w:r>
        <w:r>
          <w:fldChar w:fldCharType="separate"/>
        </w:r>
        <w:r w:rsidR="00B73373">
          <w:t>70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17" w:history="1">
        <w:r w:rsidRPr="00673BB1">
          <w:t>26</w:t>
        </w:r>
        <w:r>
          <w:rPr>
            <w:rFonts w:asciiTheme="minorHAnsi" w:eastAsiaTheme="minorEastAsia" w:hAnsiTheme="minorHAnsi" w:cstheme="minorBidi"/>
            <w:sz w:val="22"/>
            <w:szCs w:val="22"/>
            <w:lang w:eastAsia="en-AU"/>
          </w:rPr>
          <w:tab/>
        </w:r>
        <w:r w:rsidRPr="00673BB1">
          <w:t>National regulations</w:t>
        </w:r>
        <w:r>
          <w:tab/>
        </w:r>
        <w:r>
          <w:fldChar w:fldCharType="begin"/>
        </w:r>
        <w:r>
          <w:instrText xml:space="preserve"> PAGEREF _Toc12352717 \h </w:instrText>
        </w:r>
        <w:r>
          <w:fldChar w:fldCharType="separate"/>
        </w:r>
        <w:r w:rsidR="00B73373">
          <w:t>70</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2718" w:history="1">
        <w:r w:rsidR="00900BC8" w:rsidRPr="00673BB1">
          <w:t>Chapter 2</w:t>
        </w:r>
        <w:r w:rsidR="00900BC8">
          <w:tab/>
        </w:r>
        <w:r w:rsidR="00900BC8" w:rsidRPr="00673BB1">
          <w:t xml:space="preserve"> Registration</w:t>
        </w:r>
        <w:r w:rsidR="00900BC8" w:rsidRPr="00900BC8">
          <w:rPr>
            <w:vanish/>
          </w:rPr>
          <w:tab/>
        </w:r>
        <w:r w:rsidR="00900BC8" w:rsidRPr="00900BC8">
          <w:rPr>
            <w:vanish/>
          </w:rPr>
          <w:fldChar w:fldCharType="begin"/>
        </w:r>
        <w:r w:rsidR="00900BC8" w:rsidRPr="00900BC8">
          <w:rPr>
            <w:vanish/>
          </w:rPr>
          <w:instrText xml:space="preserve"> PAGEREF _Toc12352718 \h </w:instrText>
        </w:r>
        <w:r w:rsidR="00900BC8" w:rsidRPr="00900BC8">
          <w:rPr>
            <w:vanish/>
          </w:rPr>
        </w:r>
        <w:r w:rsidR="00900BC8" w:rsidRPr="00900BC8">
          <w:rPr>
            <w:vanish/>
          </w:rPr>
          <w:fldChar w:fldCharType="separate"/>
        </w:r>
        <w:r w:rsidR="00B73373">
          <w:rPr>
            <w:vanish/>
          </w:rPr>
          <w:t>71</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719" w:history="1">
        <w:r w:rsidR="00900BC8" w:rsidRPr="00673BB1">
          <w:t>Part 2.1</w:t>
        </w:r>
        <w:r w:rsidR="00900BC8">
          <w:tab/>
        </w:r>
        <w:r w:rsidR="00900BC8" w:rsidRPr="00673BB1">
          <w:t xml:space="preserve"> Preliminary</w:t>
        </w:r>
        <w:r w:rsidR="00900BC8" w:rsidRPr="00900BC8">
          <w:rPr>
            <w:vanish/>
          </w:rPr>
          <w:tab/>
        </w:r>
        <w:r w:rsidR="00900BC8" w:rsidRPr="00900BC8">
          <w:rPr>
            <w:vanish/>
          </w:rPr>
          <w:fldChar w:fldCharType="begin"/>
        </w:r>
        <w:r w:rsidR="00900BC8" w:rsidRPr="00900BC8">
          <w:rPr>
            <w:vanish/>
          </w:rPr>
          <w:instrText xml:space="preserve"> PAGEREF _Toc12352719 \h </w:instrText>
        </w:r>
        <w:r w:rsidR="00900BC8" w:rsidRPr="00900BC8">
          <w:rPr>
            <w:vanish/>
          </w:rPr>
        </w:r>
        <w:r w:rsidR="00900BC8" w:rsidRPr="00900BC8">
          <w:rPr>
            <w:vanish/>
          </w:rPr>
          <w:fldChar w:fldCharType="separate"/>
        </w:r>
        <w:r w:rsidR="00B73373">
          <w:rPr>
            <w:vanish/>
          </w:rPr>
          <w:t>71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20" w:history="1">
        <w:r w:rsidRPr="00673BB1">
          <w:t>27</w:t>
        </w:r>
        <w:r>
          <w:tab/>
        </w:r>
        <w:r w:rsidRPr="00673BB1">
          <w:t>Main purpose of Ch 2</w:t>
        </w:r>
        <w:r>
          <w:tab/>
        </w:r>
        <w:r>
          <w:fldChar w:fldCharType="begin"/>
        </w:r>
        <w:r>
          <w:instrText xml:space="preserve"> PAGEREF _Toc12352720 \h </w:instrText>
        </w:r>
        <w:r>
          <w:fldChar w:fldCharType="separate"/>
        </w:r>
        <w:r w:rsidR="00B73373">
          <w:t>71</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721" w:history="1">
        <w:r w:rsidR="00900BC8" w:rsidRPr="00673BB1">
          <w:t>Part 2.2</w:t>
        </w:r>
        <w:r w:rsidR="00900BC8">
          <w:tab/>
        </w:r>
        <w:r w:rsidR="00900BC8" w:rsidRPr="00673BB1">
          <w:t xml:space="preserve"> Registration scheme</w:t>
        </w:r>
        <w:r w:rsidR="00900BC8" w:rsidRPr="00900BC8">
          <w:rPr>
            <w:vanish/>
          </w:rPr>
          <w:tab/>
        </w:r>
        <w:r w:rsidR="00900BC8" w:rsidRPr="00900BC8">
          <w:rPr>
            <w:vanish/>
          </w:rPr>
          <w:fldChar w:fldCharType="begin"/>
        </w:r>
        <w:r w:rsidR="00900BC8" w:rsidRPr="00900BC8">
          <w:rPr>
            <w:vanish/>
          </w:rPr>
          <w:instrText xml:space="preserve"> PAGEREF _Toc12352721 \h </w:instrText>
        </w:r>
        <w:r w:rsidR="00900BC8" w:rsidRPr="00900BC8">
          <w:rPr>
            <w:vanish/>
          </w:rPr>
        </w:r>
        <w:r w:rsidR="00900BC8" w:rsidRPr="00900BC8">
          <w:rPr>
            <w:vanish/>
          </w:rPr>
          <w:fldChar w:fldCharType="separate"/>
        </w:r>
        <w:r w:rsidR="00B73373">
          <w:rPr>
            <w:vanish/>
          </w:rPr>
          <w:t>72</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722" w:history="1">
        <w:r w:rsidR="00900BC8" w:rsidRPr="00673BB1">
          <w:t>Division 1</w:t>
        </w:r>
        <w:r w:rsidR="00900BC8">
          <w:tab/>
        </w:r>
        <w:r w:rsidR="00900BC8" w:rsidRPr="00673BB1">
          <w:t xml:space="preserve"> Preliminary</w:t>
        </w:r>
        <w:r w:rsidR="00900BC8" w:rsidRPr="00900BC8">
          <w:rPr>
            <w:vanish/>
          </w:rPr>
          <w:tab/>
        </w:r>
        <w:r w:rsidR="00900BC8" w:rsidRPr="00900BC8">
          <w:rPr>
            <w:vanish/>
          </w:rPr>
          <w:fldChar w:fldCharType="begin"/>
        </w:r>
        <w:r w:rsidR="00900BC8" w:rsidRPr="00900BC8">
          <w:rPr>
            <w:vanish/>
          </w:rPr>
          <w:instrText xml:space="preserve"> PAGEREF _Toc12352722 \h </w:instrText>
        </w:r>
        <w:r w:rsidR="00900BC8" w:rsidRPr="00900BC8">
          <w:rPr>
            <w:vanish/>
          </w:rPr>
        </w:r>
        <w:r w:rsidR="00900BC8" w:rsidRPr="00900BC8">
          <w:rPr>
            <w:vanish/>
          </w:rPr>
          <w:fldChar w:fldCharType="separate"/>
        </w:r>
        <w:r w:rsidR="00B73373">
          <w:rPr>
            <w:vanish/>
          </w:rPr>
          <w:t>72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23" w:history="1">
        <w:r w:rsidRPr="00673BB1">
          <w:t>28</w:t>
        </w:r>
        <w:r>
          <w:tab/>
        </w:r>
        <w:r w:rsidRPr="00673BB1">
          <w:t>Scheme for registration of heavy vehicles</w:t>
        </w:r>
        <w:r>
          <w:tab/>
        </w:r>
        <w:r>
          <w:fldChar w:fldCharType="begin"/>
        </w:r>
        <w:r>
          <w:instrText xml:space="preserve"> PAGEREF _Toc12352723 \h </w:instrText>
        </w:r>
        <w:r>
          <w:fldChar w:fldCharType="separate"/>
        </w:r>
        <w:r w:rsidR="00B73373">
          <w:t>72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24" w:history="1">
        <w:r w:rsidRPr="00673BB1">
          <w:t>29</w:t>
        </w:r>
        <w:r>
          <w:tab/>
        </w:r>
        <w:r w:rsidRPr="00673BB1">
          <w:t>Registration not evidence of title</w:t>
        </w:r>
        <w:r>
          <w:tab/>
        </w:r>
        <w:r>
          <w:fldChar w:fldCharType="begin"/>
        </w:r>
        <w:r>
          <w:instrText xml:space="preserve"> PAGEREF _Toc12352724 \h </w:instrText>
        </w:r>
        <w:r>
          <w:fldChar w:fldCharType="separate"/>
        </w:r>
        <w:r w:rsidR="00B73373">
          <w:t>74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725" w:history="1">
        <w:r w:rsidR="00900BC8" w:rsidRPr="00673BB1">
          <w:t>Division 2</w:t>
        </w:r>
        <w:r w:rsidR="00900BC8">
          <w:tab/>
        </w:r>
        <w:r w:rsidR="00900BC8" w:rsidRPr="00673BB1">
          <w:t xml:space="preserve"> Requirement for heavy vehicle to be registered</w:t>
        </w:r>
        <w:r w:rsidR="00900BC8" w:rsidRPr="00900BC8">
          <w:rPr>
            <w:vanish/>
          </w:rPr>
          <w:tab/>
        </w:r>
        <w:r w:rsidR="00900BC8" w:rsidRPr="00900BC8">
          <w:rPr>
            <w:vanish/>
          </w:rPr>
          <w:fldChar w:fldCharType="begin"/>
        </w:r>
        <w:r w:rsidR="00900BC8" w:rsidRPr="00900BC8">
          <w:rPr>
            <w:vanish/>
          </w:rPr>
          <w:instrText xml:space="preserve"> PAGEREF _Toc12352725 \h </w:instrText>
        </w:r>
        <w:r w:rsidR="00900BC8" w:rsidRPr="00900BC8">
          <w:rPr>
            <w:vanish/>
          </w:rPr>
        </w:r>
        <w:r w:rsidR="00900BC8" w:rsidRPr="00900BC8">
          <w:rPr>
            <w:vanish/>
          </w:rPr>
          <w:fldChar w:fldCharType="separate"/>
        </w:r>
        <w:r w:rsidR="00B73373">
          <w:rPr>
            <w:vanish/>
          </w:rPr>
          <w:t>74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26" w:history="1">
        <w:r w:rsidRPr="00673BB1">
          <w:t>30</w:t>
        </w:r>
        <w:r>
          <w:tab/>
        </w:r>
        <w:r w:rsidRPr="00673BB1">
          <w:t>Registration requirement</w:t>
        </w:r>
        <w:r>
          <w:tab/>
        </w:r>
        <w:r>
          <w:fldChar w:fldCharType="begin"/>
        </w:r>
        <w:r>
          <w:instrText xml:space="preserve"> PAGEREF _Toc12352726 \h </w:instrText>
        </w:r>
        <w:r>
          <w:fldChar w:fldCharType="separate"/>
        </w:r>
        <w:r w:rsidR="00B73373">
          <w:t>74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727" w:history="1">
        <w:r w:rsidR="00900BC8" w:rsidRPr="00673BB1">
          <w:t>Division 3</w:t>
        </w:r>
        <w:r w:rsidR="00900BC8">
          <w:tab/>
        </w:r>
        <w:r w:rsidR="00900BC8" w:rsidRPr="00673BB1">
          <w:t xml:space="preserve"> Authorised use of unregistered heavy vehicle</w:t>
        </w:r>
        <w:r w:rsidR="00900BC8" w:rsidRPr="00900BC8">
          <w:rPr>
            <w:vanish/>
          </w:rPr>
          <w:tab/>
        </w:r>
        <w:r w:rsidR="00900BC8" w:rsidRPr="00900BC8">
          <w:rPr>
            <w:vanish/>
          </w:rPr>
          <w:fldChar w:fldCharType="begin"/>
        </w:r>
        <w:r w:rsidR="00900BC8" w:rsidRPr="00900BC8">
          <w:rPr>
            <w:vanish/>
          </w:rPr>
          <w:instrText xml:space="preserve"> PAGEREF _Toc12352727 \h </w:instrText>
        </w:r>
        <w:r w:rsidR="00900BC8" w:rsidRPr="00900BC8">
          <w:rPr>
            <w:vanish/>
          </w:rPr>
        </w:r>
        <w:r w:rsidR="00900BC8" w:rsidRPr="00900BC8">
          <w:rPr>
            <w:vanish/>
          </w:rPr>
          <w:fldChar w:fldCharType="separate"/>
        </w:r>
        <w:r w:rsidR="00B73373">
          <w:rPr>
            <w:vanish/>
          </w:rPr>
          <w:t>74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28" w:history="1">
        <w:r w:rsidRPr="00673BB1">
          <w:t>31</w:t>
        </w:r>
        <w:r>
          <w:tab/>
        </w:r>
        <w:r w:rsidRPr="00673BB1">
          <w:t>Purpose of Div 3</w:t>
        </w:r>
        <w:r>
          <w:tab/>
        </w:r>
        <w:r>
          <w:fldChar w:fldCharType="begin"/>
        </w:r>
        <w:r>
          <w:instrText xml:space="preserve"> PAGEREF _Toc12352728 \h </w:instrText>
        </w:r>
        <w:r>
          <w:fldChar w:fldCharType="separate"/>
        </w:r>
        <w:r w:rsidR="00B73373">
          <w:t>74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29" w:history="1">
        <w:r w:rsidRPr="00673BB1">
          <w:t>32</w:t>
        </w:r>
        <w:r>
          <w:tab/>
        </w:r>
        <w:r w:rsidRPr="00673BB1">
          <w:t>Unregistered heavy vehicle on journey for obtaining registration</w:t>
        </w:r>
        <w:r>
          <w:tab/>
        </w:r>
        <w:r>
          <w:fldChar w:fldCharType="begin"/>
        </w:r>
        <w:r>
          <w:instrText xml:space="preserve"> PAGEREF _Toc12352729 \h </w:instrText>
        </w:r>
        <w:r>
          <w:fldChar w:fldCharType="separate"/>
        </w:r>
        <w:r w:rsidR="00B73373">
          <w:t>75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30" w:history="1">
        <w:r w:rsidRPr="00673BB1">
          <w:t>33</w:t>
        </w:r>
        <w:r>
          <w:tab/>
        </w:r>
        <w:r w:rsidRPr="00673BB1">
          <w:t>Unregistered heavy vehicle temporarily in Australia</w:t>
        </w:r>
        <w:r>
          <w:tab/>
        </w:r>
        <w:r>
          <w:fldChar w:fldCharType="begin"/>
        </w:r>
        <w:r>
          <w:instrText xml:space="preserve"> PAGEREF _Toc12352730 \h </w:instrText>
        </w:r>
        <w:r>
          <w:fldChar w:fldCharType="separate"/>
        </w:r>
        <w:r w:rsidR="00B73373">
          <w:t>76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31" w:history="1">
        <w:r w:rsidRPr="00673BB1">
          <w:t>34</w:t>
        </w:r>
        <w:r>
          <w:tab/>
        </w:r>
        <w:r w:rsidRPr="00673BB1">
          <w:t>Unregistered heavy vehicle used for short term only</w:t>
        </w:r>
        <w:r>
          <w:tab/>
        </w:r>
        <w:r>
          <w:fldChar w:fldCharType="begin"/>
        </w:r>
        <w:r>
          <w:instrText xml:space="preserve"> PAGEREF _Toc12352731 \h </w:instrText>
        </w:r>
        <w:r>
          <w:fldChar w:fldCharType="separate"/>
        </w:r>
        <w:r w:rsidR="00B73373">
          <w:t>77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32" w:history="1">
        <w:r w:rsidRPr="00673BB1">
          <w:t>35</w:t>
        </w:r>
        <w:r>
          <w:tab/>
        </w:r>
        <w:r w:rsidRPr="00673BB1">
          <w:t>Unregistered heavy vehicle used locally only</w:t>
        </w:r>
        <w:r>
          <w:tab/>
        </w:r>
        <w:r>
          <w:fldChar w:fldCharType="begin"/>
        </w:r>
        <w:r>
          <w:instrText xml:space="preserve"> PAGEREF _Toc12352732 \h </w:instrText>
        </w:r>
        <w:r>
          <w:fldChar w:fldCharType="separate"/>
        </w:r>
        <w:r w:rsidR="00B73373">
          <w:t>77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33" w:history="1">
        <w:r w:rsidRPr="00673BB1">
          <w:t>36</w:t>
        </w:r>
        <w:r>
          <w:tab/>
        </w:r>
        <w:r w:rsidRPr="00673BB1">
          <w:t>Unregistered heavy vehicle that is an agricultural vehicle</w:t>
        </w:r>
        <w:r>
          <w:tab/>
        </w:r>
        <w:r>
          <w:fldChar w:fldCharType="begin"/>
        </w:r>
        <w:r>
          <w:instrText xml:space="preserve"> PAGEREF _Toc12352733 \h </w:instrText>
        </w:r>
        <w:r>
          <w:fldChar w:fldCharType="separate"/>
        </w:r>
        <w:r w:rsidR="00B73373">
          <w:t>78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34" w:history="1">
        <w:r w:rsidRPr="00673BB1">
          <w:t>37</w:t>
        </w:r>
        <w:r>
          <w:tab/>
        </w:r>
        <w:r w:rsidRPr="00673BB1">
          <w:t>Unregistered heavy vehicle being towed</w:t>
        </w:r>
        <w:r>
          <w:tab/>
        </w:r>
        <w:r>
          <w:fldChar w:fldCharType="begin"/>
        </w:r>
        <w:r>
          <w:instrText xml:space="preserve"> PAGEREF _Toc12352734 \h </w:instrText>
        </w:r>
        <w:r>
          <w:fldChar w:fldCharType="separate"/>
        </w:r>
        <w:r w:rsidR="00B73373">
          <w:t>78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35" w:history="1">
        <w:r w:rsidRPr="00673BB1">
          <w:t>38</w:t>
        </w:r>
        <w:r>
          <w:tab/>
        </w:r>
        <w:r w:rsidRPr="00673BB1">
          <w:t>Unregistered heavy vehicle to which exemption under Div 4 applies</w:t>
        </w:r>
        <w:r>
          <w:tab/>
        </w:r>
        <w:r>
          <w:fldChar w:fldCharType="begin"/>
        </w:r>
        <w:r>
          <w:instrText xml:space="preserve"> PAGEREF _Toc12352735 \h </w:instrText>
        </w:r>
        <w:r>
          <w:fldChar w:fldCharType="separate"/>
        </w:r>
        <w:r w:rsidR="00B73373">
          <w:t>79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36" w:history="1">
        <w:r w:rsidRPr="00673BB1">
          <w:t>39</w:t>
        </w:r>
        <w:r>
          <w:tab/>
        </w:r>
        <w:r w:rsidRPr="00673BB1">
          <w:t>Driver to carry proof of compliance with third party insurance legislation</w:t>
        </w:r>
        <w:r>
          <w:tab/>
        </w:r>
        <w:r>
          <w:fldChar w:fldCharType="begin"/>
        </w:r>
        <w:r>
          <w:instrText xml:space="preserve"> PAGEREF _Toc12352736 \h </w:instrText>
        </w:r>
        <w:r>
          <w:fldChar w:fldCharType="separate"/>
        </w:r>
        <w:r w:rsidR="00B73373">
          <w:t>79</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737" w:history="1">
        <w:r w:rsidR="00900BC8" w:rsidRPr="00673BB1">
          <w:t>Division 4</w:t>
        </w:r>
        <w:r w:rsidR="00900BC8">
          <w:tab/>
        </w:r>
        <w:r w:rsidR="00900BC8" w:rsidRPr="00673BB1">
          <w:t xml:space="preserve"> Exemption from requirement to be registered</w:t>
        </w:r>
        <w:r w:rsidR="00900BC8" w:rsidRPr="00900BC8">
          <w:rPr>
            <w:vanish/>
          </w:rPr>
          <w:tab/>
        </w:r>
        <w:r w:rsidR="00900BC8" w:rsidRPr="00900BC8">
          <w:rPr>
            <w:vanish/>
          </w:rPr>
          <w:fldChar w:fldCharType="begin"/>
        </w:r>
        <w:r w:rsidR="00900BC8" w:rsidRPr="00900BC8">
          <w:rPr>
            <w:vanish/>
          </w:rPr>
          <w:instrText xml:space="preserve"> PAGEREF _Toc12352737 \h </w:instrText>
        </w:r>
        <w:r w:rsidR="00900BC8" w:rsidRPr="00900BC8">
          <w:rPr>
            <w:vanish/>
          </w:rPr>
        </w:r>
        <w:r w:rsidR="00900BC8" w:rsidRPr="00900BC8">
          <w:rPr>
            <w:vanish/>
          </w:rPr>
          <w:fldChar w:fldCharType="separate"/>
        </w:r>
        <w:r w:rsidR="00B73373">
          <w:rPr>
            <w:vanish/>
          </w:rPr>
          <w:t>80</w:t>
        </w:r>
        <w:r w:rsidR="00900BC8" w:rsidRPr="00900BC8">
          <w:rPr>
            <w:vanish/>
          </w:rP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2738" w:history="1">
        <w:r w:rsidR="00900BC8" w:rsidRPr="00673BB1">
          <w:t>Subdivision 1</w:t>
        </w:r>
        <w:r w:rsidR="00900BC8">
          <w:tab/>
        </w:r>
        <w:r w:rsidR="00900BC8" w:rsidRPr="00673BB1">
          <w:t>Exemption by Regulator</w:t>
        </w:r>
        <w:r w:rsidR="00900BC8" w:rsidRPr="00900BC8">
          <w:rPr>
            <w:vanish/>
          </w:rPr>
          <w:tab/>
        </w:r>
        <w:r w:rsidR="00900BC8" w:rsidRPr="00900BC8">
          <w:rPr>
            <w:vanish/>
          </w:rPr>
          <w:fldChar w:fldCharType="begin"/>
        </w:r>
        <w:r w:rsidR="00900BC8" w:rsidRPr="00900BC8">
          <w:rPr>
            <w:vanish/>
          </w:rPr>
          <w:instrText xml:space="preserve"> PAGEREF _Toc12352738 \h </w:instrText>
        </w:r>
        <w:r w:rsidR="00900BC8" w:rsidRPr="00900BC8">
          <w:rPr>
            <w:vanish/>
          </w:rPr>
        </w:r>
        <w:r w:rsidR="00900BC8" w:rsidRPr="00900BC8">
          <w:rPr>
            <w:vanish/>
          </w:rPr>
          <w:fldChar w:fldCharType="separate"/>
        </w:r>
        <w:r w:rsidR="00B73373">
          <w:rPr>
            <w:vanish/>
          </w:rPr>
          <w:t>80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39" w:history="1">
        <w:r w:rsidRPr="00673BB1">
          <w:t>40</w:t>
        </w:r>
        <w:r>
          <w:tab/>
        </w:r>
        <w:r w:rsidRPr="00673BB1">
          <w:t>Regulator’s power to exempt category of heavy vehicles from requirement to be registered</w:t>
        </w:r>
        <w:r>
          <w:tab/>
        </w:r>
        <w:r>
          <w:fldChar w:fldCharType="begin"/>
        </w:r>
        <w:r>
          <w:instrText xml:space="preserve"> PAGEREF _Toc12352739 \h </w:instrText>
        </w:r>
        <w:r>
          <w:fldChar w:fldCharType="separate"/>
        </w:r>
        <w:r w:rsidR="00B73373">
          <w:t>80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40" w:history="1">
        <w:r w:rsidRPr="00673BB1">
          <w:t>41</w:t>
        </w:r>
        <w:r>
          <w:tab/>
        </w:r>
        <w:r w:rsidRPr="00673BB1">
          <w:t>Restriction on grant of registration exemption</w:t>
        </w:r>
        <w:r>
          <w:tab/>
        </w:r>
        <w:r>
          <w:fldChar w:fldCharType="begin"/>
        </w:r>
        <w:r>
          <w:instrText xml:space="preserve"> PAGEREF _Toc12352740 \h </w:instrText>
        </w:r>
        <w:r>
          <w:fldChar w:fldCharType="separate"/>
        </w:r>
        <w:r w:rsidR="00B73373">
          <w:t>80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41" w:history="1">
        <w:r w:rsidRPr="00673BB1">
          <w:t>42</w:t>
        </w:r>
        <w:r>
          <w:tab/>
        </w:r>
        <w:r w:rsidRPr="00673BB1">
          <w:t>Conditions of registration exemption</w:t>
        </w:r>
        <w:r>
          <w:tab/>
        </w:r>
        <w:r>
          <w:fldChar w:fldCharType="begin"/>
        </w:r>
        <w:r>
          <w:instrText xml:space="preserve"> PAGEREF _Toc12352741 \h </w:instrText>
        </w:r>
        <w:r>
          <w:fldChar w:fldCharType="separate"/>
        </w:r>
        <w:r w:rsidR="00B73373">
          <w:t>80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42" w:history="1">
        <w:r w:rsidRPr="00673BB1">
          <w:t>43</w:t>
        </w:r>
        <w:r>
          <w:tab/>
        </w:r>
        <w:r w:rsidRPr="00673BB1">
          <w:t>Period for which registration exemption applies</w:t>
        </w:r>
        <w:r>
          <w:tab/>
        </w:r>
        <w:r>
          <w:fldChar w:fldCharType="begin"/>
        </w:r>
        <w:r>
          <w:instrText xml:space="preserve"> PAGEREF _Toc12352742 \h </w:instrText>
        </w:r>
        <w:r>
          <w:fldChar w:fldCharType="separate"/>
        </w:r>
        <w:r w:rsidR="00B73373">
          <w:t>81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43" w:history="1">
        <w:r w:rsidRPr="00673BB1">
          <w:t>44</w:t>
        </w:r>
        <w:r>
          <w:tab/>
        </w:r>
        <w:r w:rsidRPr="00673BB1">
          <w:t>Requirements about Commonwealth Gazette notice</w:t>
        </w:r>
        <w:r>
          <w:tab/>
        </w:r>
        <w:r>
          <w:fldChar w:fldCharType="begin"/>
        </w:r>
        <w:r>
          <w:instrText xml:space="preserve"> PAGEREF _Toc12352743 \h </w:instrText>
        </w:r>
        <w:r>
          <w:fldChar w:fldCharType="separate"/>
        </w:r>
        <w:r w:rsidR="00B73373">
          <w:t>81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44" w:history="1">
        <w:r w:rsidRPr="00673BB1">
          <w:t>45</w:t>
        </w:r>
        <w:r>
          <w:tab/>
        </w:r>
        <w:r w:rsidRPr="00673BB1">
          <w:t>Amendment or cancellation of registration exemption</w:t>
        </w:r>
        <w:r>
          <w:tab/>
        </w:r>
        <w:r>
          <w:fldChar w:fldCharType="begin"/>
        </w:r>
        <w:r>
          <w:instrText xml:space="preserve"> PAGEREF _Toc12352744 \h </w:instrText>
        </w:r>
        <w:r>
          <w:fldChar w:fldCharType="separate"/>
        </w:r>
        <w:r w:rsidR="00B73373">
          <w:t>82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45" w:history="1">
        <w:r w:rsidRPr="00673BB1">
          <w:t>46</w:t>
        </w:r>
        <w:r>
          <w:tab/>
        </w:r>
        <w:r w:rsidRPr="00673BB1">
          <w:t>Immediate suspension</w:t>
        </w:r>
        <w:r>
          <w:tab/>
        </w:r>
        <w:r>
          <w:fldChar w:fldCharType="begin"/>
        </w:r>
        <w:r>
          <w:instrText xml:space="preserve"> PAGEREF _Toc12352745 \h </w:instrText>
        </w:r>
        <w:r>
          <w:fldChar w:fldCharType="separate"/>
        </w:r>
        <w:r w:rsidR="00B73373">
          <w:t>84</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2746" w:history="1">
        <w:r w:rsidR="00900BC8" w:rsidRPr="00673BB1">
          <w:t>Subdivision 2</w:t>
        </w:r>
        <w:r w:rsidR="00900BC8">
          <w:tab/>
        </w:r>
        <w:r w:rsidR="00900BC8" w:rsidRPr="00673BB1">
          <w:t xml:space="preserve"> Exemption by national regulations</w:t>
        </w:r>
        <w:r w:rsidR="00900BC8" w:rsidRPr="00900BC8">
          <w:rPr>
            <w:vanish/>
          </w:rPr>
          <w:tab/>
        </w:r>
        <w:r w:rsidR="00900BC8" w:rsidRPr="00900BC8">
          <w:rPr>
            <w:vanish/>
          </w:rPr>
          <w:fldChar w:fldCharType="begin"/>
        </w:r>
        <w:r w:rsidR="00900BC8" w:rsidRPr="00900BC8">
          <w:rPr>
            <w:vanish/>
          </w:rPr>
          <w:instrText xml:space="preserve"> PAGEREF _Toc12352746 \h </w:instrText>
        </w:r>
        <w:r w:rsidR="00900BC8" w:rsidRPr="00900BC8">
          <w:rPr>
            <w:vanish/>
          </w:rPr>
        </w:r>
        <w:r w:rsidR="00900BC8" w:rsidRPr="00900BC8">
          <w:rPr>
            <w:vanish/>
          </w:rPr>
          <w:fldChar w:fldCharType="separate"/>
        </w:r>
        <w:r w:rsidR="00B73373">
          <w:rPr>
            <w:vanish/>
          </w:rPr>
          <w:t>85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47" w:history="1">
        <w:r w:rsidRPr="00673BB1">
          <w:t>47</w:t>
        </w:r>
        <w:r>
          <w:tab/>
        </w:r>
        <w:r w:rsidRPr="00673BB1">
          <w:t>National regulations exempting heavy vehicles from requirement to be registered</w:t>
        </w:r>
        <w:r>
          <w:tab/>
        </w:r>
        <w:r>
          <w:fldChar w:fldCharType="begin"/>
        </w:r>
        <w:r>
          <w:instrText xml:space="preserve"> PAGEREF _Toc12352747 \h </w:instrText>
        </w:r>
        <w:r>
          <w:fldChar w:fldCharType="separate"/>
        </w:r>
        <w:r w:rsidR="00B73373">
          <w:t>85</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748" w:history="1">
        <w:r w:rsidR="00900BC8" w:rsidRPr="00673BB1">
          <w:t>Part 2.3</w:t>
        </w:r>
        <w:r w:rsidR="00900BC8">
          <w:tab/>
        </w:r>
        <w:r w:rsidR="00900BC8" w:rsidRPr="00673BB1">
          <w:t xml:space="preserve"> Vehicle register</w:t>
        </w:r>
        <w:r w:rsidR="00900BC8" w:rsidRPr="00900BC8">
          <w:rPr>
            <w:vanish/>
          </w:rPr>
          <w:tab/>
        </w:r>
        <w:r w:rsidR="00900BC8" w:rsidRPr="00900BC8">
          <w:rPr>
            <w:vanish/>
          </w:rPr>
          <w:fldChar w:fldCharType="begin"/>
        </w:r>
        <w:r w:rsidR="00900BC8" w:rsidRPr="00900BC8">
          <w:rPr>
            <w:vanish/>
          </w:rPr>
          <w:instrText xml:space="preserve"> PAGEREF _Toc12352748 \h </w:instrText>
        </w:r>
        <w:r w:rsidR="00900BC8" w:rsidRPr="00900BC8">
          <w:rPr>
            <w:vanish/>
          </w:rPr>
        </w:r>
        <w:r w:rsidR="00900BC8" w:rsidRPr="00900BC8">
          <w:rPr>
            <w:vanish/>
          </w:rPr>
          <w:fldChar w:fldCharType="separate"/>
        </w:r>
        <w:r w:rsidR="00B73373">
          <w:rPr>
            <w:vanish/>
          </w:rPr>
          <w:t>86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49" w:history="1">
        <w:r w:rsidRPr="00673BB1">
          <w:t>48</w:t>
        </w:r>
        <w:r>
          <w:tab/>
        </w:r>
        <w:r w:rsidRPr="00673BB1">
          <w:t>Vehicle register</w:t>
        </w:r>
        <w:r>
          <w:tab/>
        </w:r>
        <w:r>
          <w:fldChar w:fldCharType="begin"/>
        </w:r>
        <w:r>
          <w:instrText xml:space="preserve"> PAGEREF _Toc12352749 \h </w:instrText>
        </w:r>
        <w:r>
          <w:fldChar w:fldCharType="separate"/>
        </w:r>
        <w:r w:rsidR="00B73373">
          <w:t>86</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750" w:history="1">
        <w:r w:rsidR="00900BC8" w:rsidRPr="00673BB1">
          <w:t>Part 2.4</w:t>
        </w:r>
        <w:r w:rsidR="00900BC8">
          <w:tab/>
        </w:r>
        <w:r w:rsidR="00900BC8" w:rsidRPr="00673BB1">
          <w:t xml:space="preserve"> Other provisions relating to registration</w:t>
        </w:r>
        <w:r w:rsidR="00900BC8" w:rsidRPr="00900BC8">
          <w:rPr>
            <w:vanish/>
          </w:rPr>
          <w:tab/>
        </w:r>
        <w:r w:rsidR="00900BC8" w:rsidRPr="00900BC8">
          <w:rPr>
            <w:vanish/>
          </w:rPr>
          <w:fldChar w:fldCharType="begin"/>
        </w:r>
        <w:r w:rsidR="00900BC8" w:rsidRPr="00900BC8">
          <w:rPr>
            <w:vanish/>
          </w:rPr>
          <w:instrText xml:space="preserve"> PAGEREF _Toc12352750 \h </w:instrText>
        </w:r>
        <w:r w:rsidR="00900BC8" w:rsidRPr="00900BC8">
          <w:rPr>
            <w:vanish/>
          </w:rPr>
        </w:r>
        <w:r w:rsidR="00900BC8" w:rsidRPr="00900BC8">
          <w:rPr>
            <w:vanish/>
          </w:rPr>
          <w:fldChar w:fldCharType="separate"/>
        </w:r>
        <w:r w:rsidR="00B73373">
          <w:rPr>
            <w:vanish/>
          </w:rPr>
          <w:t>87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51" w:history="1">
        <w:r w:rsidRPr="00673BB1">
          <w:t>49</w:t>
        </w:r>
        <w:r>
          <w:tab/>
        </w:r>
        <w:r w:rsidRPr="00673BB1">
          <w:t>Ownership of registration items</w:t>
        </w:r>
        <w:r>
          <w:tab/>
        </w:r>
        <w:r>
          <w:fldChar w:fldCharType="begin"/>
        </w:r>
        <w:r>
          <w:instrText xml:space="preserve"> PAGEREF _Toc12352751 \h </w:instrText>
        </w:r>
        <w:r>
          <w:fldChar w:fldCharType="separate"/>
        </w:r>
        <w:r w:rsidR="00B73373">
          <w:t>87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52" w:history="1">
        <w:r w:rsidRPr="00673BB1">
          <w:t>50</w:t>
        </w:r>
        <w:r>
          <w:tab/>
        </w:r>
        <w:r w:rsidRPr="00673BB1">
          <w:t>Obtaining registration or registration items by false statements etc.</w:t>
        </w:r>
        <w:r>
          <w:tab/>
        </w:r>
        <w:r>
          <w:fldChar w:fldCharType="begin"/>
        </w:r>
        <w:r>
          <w:instrText xml:space="preserve"> PAGEREF _Toc12352752 \h </w:instrText>
        </w:r>
        <w:r>
          <w:fldChar w:fldCharType="separate"/>
        </w:r>
        <w:r w:rsidR="00B73373">
          <w:t>87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53" w:history="1">
        <w:r w:rsidRPr="00673BB1">
          <w:t>51</w:t>
        </w:r>
        <w:r>
          <w:tab/>
        </w:r>
        <w:r w:rsidRPr="00673BB1">
          <w:t>Replacement</w:t>
        </w:r>
        <w:r w:rsidRPr="00673BB1">
          <w:rPr>
            <w:rFonts w:ascii="Helvetica" w:hAnsi="Helvetica" w:cs="Helvetica"/>
            <w:iCs/>
          </w:rPr>
          <w:t xml:space="preserve"> </w:t>
        </w:r>
        <w:r w:rsidRPr="00673BB1">
          <w:t>and recovery of certain registration items</w:t>
        </w:r>
        <w:r>
          <w:tab/>
        </w:r>
        <w:r>
          <w:fldChar w:fldCharType="begin"/>
        </w:r>
        <w:r>
          <w:instrText xml:space="preserve"> PAGEREF _Toc12352753 \h </w:instrText>
        </w:r>
        <w:r>
          <w:fldChar w:fldCharType="separate"/>
        </w:r>
        <w:r w:rsidR="00B73373">
          <w:t>88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54" w:history="1">
        <w:r w:rsidRPr="00673BB1">
          <w:t>52</w:t>
        </w:r>
        <w:r>
          <w:tab/>
        </w:r>
        <w:r w:rsidRPr="00673BB1">
          <w:t>Verification of particular records</w:t>
        </w:r>
        <w:r>
          <w:tab/>
        </w:r>
        <w:r>
          <w:fldChar w:fldCharType="begin"/>
        </w:r>
        <w:r>
          <w:instrText xml:space="preserve"> PAGEREF _Toc12352754 \h </w:instrText>
        </w:r>
        <w:r>
          <w:fldChar w:fldCharType="separate"/>
        </w:r>
        <w:r w:rsidR="00B73373">
          <w:t>88</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755" w:history="1">
        <w:r w:rsidR="00900BC8" w:rsidRPr="00673BB1">
          <w:t>Part 2.5</w:t>
        </w:r>
        <w:r w:rsidR="00900BC8">
          <w:tab/>
        </w:r>
        <w:r w:rsidR="00900BC8" w:rsidRPr="00673BB1">
          <w:t xml:space="preserve"> Written-off and wrecked heavy vehicles</w:t>
        </w:r>
        <w:r w:rsidR="00900BC8" w:rsidRPr="00900BC8">
          <w:rPr>
            <w:vanish/>
          </w:rPr>
          <w:tab/>
        </w:r>
        <w:r w:rsidR="00900BC8" w:rsidRPr="00900BC8">
          <w:rPr>
            <w:vanish/>
          </w:rPr>
          <w:fldChar w:fldCharType="begin"/>
        </w:r>
        <w:r w:rsidR="00900BC8" w:rsidRPr="00900BC8">
          <w:rPr>
            <w:vanish/>
          </w:rPr>
          <w:instrText xml:space="preserve"> PAGEREF _Toc12352755 \h </w:instrText>
        </w:r>
        <w:r w:rsidR="00900BC8" w:rsidRPr="00900BC8">
          <w:rPr>
            <w:vanish/>
          </w:rPr>
        </w:r>
        <w:r w:rsidR="00900BC8" w:rsidRPr="00900BC8">
          <w:rPr>
            <w:vanish/>
          </w:rPr>
          <w:fldChar w:fldCharType="separate"/>
        </w:r>
        <w:r w:rsidR="00B73373">
          <w:rPr>
            <w:vanish/>
          </w:rPr>
          <w:t>90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56" w:history="1">
        <w:r w:rsidRPr="00673BB1">
          <w:t>53</w:t>
        </w:r>
        <w:r>
          <w:tab/>
        </w:r>
        <w:r w:rsidRPr="00673BB1">
          <w:t>Purpose of Pt 2.5</w:t>
        </w:r>
        <w:r>
          <w:tab/>
        </w:r>
        <w:r>
          <w:fldChar w:fldCharType="begin"/>
        </w:r>
        <w:r>
          <w:instrText xml:space="preserve"> PAGEREF _Toc12352756 \h </w:instrText>
        </w:r>
        <w:r>
          <w:fldChar w:fldCharType="separate"/>
        </w:r>
        <w:r w:rsidR="00B73373">
          <w:t>90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57" w:history="1">
        <w:r w:rsidRPr="00673BB1">
          <w:t>54</w:t>
        </w:r>
        <w:r>
          <w:tab/>
        </w:r>
        <w:r w:rsidRPr="00673BB1">
          <w:t>Definitions for Pt 2.5</w:t>
        </w:r>
        <w:r>
          <w:tab/>
        </w:r>
        <w:r>
          <w:fldChar w:fldCharType="begin"/>
        </w:r>
        <w:r>
          <w:instrText xml:space="preserve"> PAGEREF _Toc12352757 \h </w:instrText>
        </w:r>
        <w:r>
          <w:fldChar w:fldCharType="separate"/>
        </w:r>
        <w:r w:rsidR="00B73373">
          <w:t>90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58" w:history="1">
        <w:r w:rsidRPr="00673BB1">
          <w:t>55</w:t>
        </w:r>
        <w:r>
          <w:tab/>
        </w:r>
        <w:r w:rsidRPr="00673BB1">
          <w:t>Written-off and wrecked heavy vehicles register</w:t>
        </w:r>
        <w:r>
          <w:tab/>
        </w:r>
        <w:r>
          <w:fldChar w:fldCharType="begin"/>
        </w:r>
        <w:r>
          <w:instrText xml:space="preserve"> PAGEREF _Toc12352758 \h </w:instrText>
        </w:r>
        <w:r>
          <w:fldChar w:fldCharType="separate"/>
        </w:r>
        <w:r w:rsidR="00B73373">
          <w:t>91</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759" w:history="1">
        <w:r w:rsidR="00900BC8" w:rsidRPr="00673BB1">
          <w:t>Part 2.6</w:t>
        </w:r>
        <w:r w:rsidR="00900BC8">
          <w:tab/>
        </w:r>
        <w:r w:rsidR="00900BC8" w:rsidRPr="00673BB1">
          <w:t xml:space="preserve"> Other provisions</w:t>
        </w:r>
        <w:r w:rsidR="00900BC8" w:rsidRPr="00900BC8">
          <w:rPr>
            <w:vanish/>
          </w:rPr>
          <w:tab/>
        </w:r>
        <w:r w:rsidR="00900BC8" w:rsidRPr="00900BC8">
          <w:rPr>
            <w:vanish/>
          </w:rPr>
          <w:fldChar w:fldCharType="begin"/>
        </w:r>
        <w:r w:rsidR="00900BC8" w:rsidRPr="00900BC8">
          <w:rPr>
            <w:vanish/>
          </w:rPr>
          <w:instrText xml:space="preserve"> PAGEREF _Toc12352759 \h </w:instrText>
        </w:r>
        <w:r w:rsidR="00900BC8" w:rsidRPr="00900BC8">
          <w:rPr>
            <w:vanish/>
          </w:rPr>
        </w:r>
        <w:r w:rsidR="00900BC8" w:rsidRPr="00900BC8">
          <w:rPr>
            <w:vanish/>
          </w:rPr>
          <w:fldChar w:fldCharType="separate"/>
        </w:r>
        <w:r w:rsidR="00B73373">
          <w:rPr>
            <w:vanish/>
          </w:rPr>
          <w:t>92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60" w:history="1">
        <w:r w:rsidRPr="00673BB1">
          <w:t>56</w:t>
        </w:r>
        <w:r>
          <w:tab/>
        </w:r>
        <w:r w:rsidRPr="00673BB1">
          <w:t>Regulator may specify GCM in particular circumstances</w:t>
        </w:r>
        <w:r>
          <w:tab/>
        </w:r>
        <w:r>
          <w:fldChar w:fldCharType="begin"/>
        </w:r>
        <w:r>
          <w:instrText xml:space="preserve"> PAGEREF _Toc12352760 \h </w:instrText>
        </w:r>
        <w:r>
          <w:fldChar w:fldCharType="separate"/>
        </w:r>
        <w:r w:rsidR="00B73373">
          <w:t>92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61" w:history="1">
        <w:r w:rsidRPr="00673BB1">
          <w:t>57</w:t>
        </w:r>
        <w:r>
          <w:tab/>
        </w:r>
        <w:r w:rsidRPr="00673BB1">
          <w:t>Regulator may specify GVM in particular circumstances</w:t>
        </w:r>
        <w:r>
          <w:tab/>
        </w:r>
        <w:r>
          <w:fldChar w:fldCharType="begin"/>
        </w:r>
        <w:r>
          <w:instrText xml:space="preserve"> PAGEREF _Toc12352761 \h </w:instrText>
        </w:r>
        <w:r>
          <w:fldChar w:fldCharType="separate"/>
        </w:r>
        <w:r w:rsidR="00B73373">
          <w:t>93</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2762" w:history="1">
        <w:r w:rsidR="00900BC8" w:rsidRPr="00673BB1">
          <w:t xml:space="preserve">Chapter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Vehicle operations—standards and safety</w:t>
        </w:r>
        <w:r w:rsidR="00900BC8" w:rsidRPr="00900BC8">
          <w:rPr>
            <w:vanish/>
          </w:rPr>
          <w:tab/>
        </w:r>
        <w:r w:rsidR="00900BC8" w:rsidRPr="00900BC8">
          <w:rPr>
            <w:vanish/>
          </w:rPr>
          <w:fldChar w:fldCharType="begin"/>
        </w:r>
        <w:r w:rsidR="00900BC8" w:rsidRPr="00900BC8">
          <w:rPr>
            <w:vanish/>
          </w:rPr>
          <w:instrText xml:space="preserve"> PAGEREF _Toc12352762 \h </w:instrText>
        </w:r>
        <w:r w:rsidR="00900BC8" w:rsidRPr="00900BC8">
          <w:rPr>
            <w:vanish/>
          </w:rPr>
        </w:r>
        <w:r w:rsidR="00900BC8" w:rsidRPr="00900BC8">
          <w:rPr>
            <w:vanish/>
          </w:rPr>
          <w:fldChar w:fldCharType="separate"/>
        </w:r>
        <w:r w:rsidR="00B73373">
          <w:rPr>
            <w:vanish/>
          </w:rPr>
          <w:t>94</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763" w:history="1">
        <w:r w:rsidR="00900BC8" w:rsidRPr="00673BB1">
          <w:t xml:space="preserve">Part 3.1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_Toc12352763 \h </w:instrText>
        </w:r>
        <w:r w:rsidR="00900BC8" w:rsidRPr="00900BC8">
          <w:rPr>
            <w:vanish/>
          </w:rPr>
        </w:r>
        <w:r w:rsidR="00900BC8" w:rsidRPr="00900BC8">
          <w:rPr>
            <w:vanish/>
          </w:rPr>
          <w:fldChar w:fldCharType="separate"/>
        </w:r>
        <w:r w:rsidR="00B73373">
          <w:rPr>
            <w:vanish/>
          </w:rPr>
          <w:t>94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64" w:history="1">
        <w:r w:rsidRPr="00673BB1">
          <w:t>58</w:t>
        </w:r>
        <w:r>
          <w:rPr>
            <w:rFonts w:asciiTheme="minorHAnsi" w:eastAsiaTheme="minorEastAsia" w:hAnsiTheme="minorHAnsi" w:cstheme="minorBidi"/>
            <w:sz w:val="22"/>
            <w:szCs w:val="22"/>
            <w:lang w:eastAsia="en-AU"/>
          </w:rPr>
          <w:tab/>
        </w:r>
        <w:r w:rsidRPr="00673BB1">
          <w:t>Main purpose of Ch 3</w:t>
        </w:r>
        <w:r>
          <w:tab/>
        </w:r>
        <w:r>
          <w:fldChar w:fldCharType="begin"/>
        </w:r>
        <w:r>
          <w:instrText xml:space="preserve"> PAGEREF _Toc12352764 \h </w:instrText>
        </w:r>
        <w:r>
          <w:fldChar w:fldCharType="separate"/>
        </w:r>
        <w:r w:rsidR="00B73373">
          <w:t>94</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765" w:history="1">
        <w:r w:rsidR="00900BC8" w:rsidRPr="00673BB1">
          <w:t xml:space="preserve">Part 3.2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Compliance with heavy vehicle standards</w:t>
        </w:r>
        <w:r w:rsidR="00900BC8" w:rsidRPr="00900BC8">
          <w:rPr>
            <w:vanish/>
          </w:rPr>
          <w:tab/>
        </w:r>
        <w:r w:rsidR="00900BC8" w:rsidRPr="00900BC8">
          <w:rPr>
            <w:vanish/>
          </w:rPr>
          <w:fldChar w:fldCharType="begin"/>
        </w:r>
        <w:r w:rsidR="00900BC8" w:rsidRPr="00900BC8">
          <w:rPr>
            <w:vanish/>
          </w:rPr>
          <w:instrText xml:space="preserve"> PAGEREF _Toc12352765 \h </w:instrText>
        </w:r>
        <w:r w:rsidR="00900BC8" w:rsidRPr="00900BC8">
          <w:rPr>
            <w:vanish/>
          </w:rPr>
        </w:r>
        <w:r w:rsidR="00900BC8" w:rsidRPr="00900BC8">
          <w:rPr>
            <w:vanish/>
          </w:rPr>
          <w:fldChar w:fldCharType="separate"/>
        </w:r>
        <w:r w:rsidR="00B73373">
          <w:rPr>
            <w:vanish/>
          </w:rPr>
          <w:t>95</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766"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Requirements</w:t>
        </w:r>
        <w:r w:rsidR="00900BC8" w:rsidRPr="00900BC8">
          <w:rPr>
            <w:vanish/>
          </w:rPr>
          <w:tab/>
        </w:r>
        <w:r w:rsidR="00900BC8" w:rsidRPr="00900BC8">
          <w:rPr>
            <w:vanish/>
          </w:rPr>
          <w:fldChar w:fldCharType="begin"/>
        </w:r>
        <w:r w:rsidR="00900BC8" w:rsidRPr="00900BC8">
          <w:rPr>
            <w:vanish/>
          </w:rPr>
          <w:instrText xml:space="preserve"> PAGEREF _Toc12352766 \h </w:instrText>
        </w:r>
        <w:r w:rsidR="00900BC8" w:rsidRPr="00900BC8">
          <w:rPr>
            <w:vanish/>
          </w:rPr>
        </w:r>
        <w:r w:rsidR="00900BC8" w:rsidRPr="00900BC8">
          <w:rPr>
            <w:vanish/>
          </w:rPr>
          <w:fldChar w:fldCharType="separate"/>
        </w:r>
        <w:r w:rsidR="00B73373">
          <w:rPr>
            <w:vanish/>
          </w:rPr>
          <w:t>95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67" w:history="1">
        <w:r w:rsidRPr="00673BB1">
          <w:t>59</w:t>
        </w:r>
        <w:r>
          <w:rPr>
            <w:rFonts w:asciiTheme="minorHAnsi" w:eastAsiaTheme="minorEastAsia" w:hAnsiTheme="minorHAnsi" w:cstheme="minorBidi"/>
            <w:sz w:val="22"/>
            <w:szCs w:val="22"/>
            <w:lang w:eastAsia="en-AU"/>
          </w:rPr>
          <w:tab/>
        </w:r>
        <w:r w:rsidRPr="00673BB1">
          <w:t>Heavy vehicle standards</w:t>
        </w:r>
        <w:r>
          <w:tab/>
        </w:r>
        <w:r>
          <w:fldChar w:fldCharType="begin"/>
        </w:r>
        <w:r>
          <w:instrText xml:space="preserve"> PAGEREF _Toc12352767 \h </w:instrText>
        </w:r>
        <w:r>
          <w:fldChar w:fldCharType="separate"/>
        </w:r>
        <w:r w:rsidR="00B73373">
          <w:t>95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68" w:history="1">
        <w:r w:rsidRPr="00673BB1">
          <w:t>60</w:t>
        </w:r>
        <w:r>
          <w:rPr>
            <w:rFonts w:asciiTheme="minorHAnsi" w:eastAsiaTheme="minorEastAsia" w:hAnsiTheme="minorHAnsi" w:cstheme="minorBidi"/>
            <w:sz w:val="22"/>
            <w:szCs w:val="22"/>
            <w:lang w:eastAsia="en-AU"/>
          </w:rPr>
          <w:tab/>
        </w:r>
        <w:r w:rsidRPr="00673BB1">
          <w:t>Compliance with heavy vehicle standards</w:t>
        </w:r>
        <w:r>
          <w:tab/>
        </w:r>
        <w:r>
          <w:fldChar w:fldCharType="begin"/>
        </w:r>
        <w:r>
          <w:instrText xml:space="preserve"> PAGEREF _Toc12352768 \h </w:instrText>
        </w:r>
        <w:r>
          <w:fldChar w:fldCharType="separate"/>
        </w:r>
        <w:r w:rsidR="00B73373">
          <w:t>95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769"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Exemptions by Commonwealth Gazette notice</w:t>
        </w:r>
        <w:r w:rsidR="00900BC8" w:rsidRPr="00900BC8">
          <w:rPr>
            <w:vanish/>
          </w:rPr>
          <w:tab/>
        </w:r>
        <w:r w:rsidR="00900BC8" w:rsidRPr="00900BC8">
          <w:rPr>
            <w:vanish/>
          </w:rPr>
          <w:fldChar w:fldCharType="begin"/>
        </w:r>
        <w:r w:rsidR="00900BC8" w:rsidRPr="00900BC8">
          <w:rPr>
            <w:vanish/>
          </w:rPr>
          <w:instrText xml:space="preserve"> PAGEREF _Toc12352769 \h </w:instrText>
        </w:r>
        <w:r w:rsidR="00900BC8" w:rsidRPr="00900BC8">
          <w:rPr>
            <w:vanish/>
          </w:rPr>
        </w:r>
        <w:r w:rsidR="00900BC8" w:rsidRPr="00900BC8">
          <w:rPr>
            <w:vanish/>
          </w:rPr>
          <w:fldChar w:fldCharType="separate"/>
        </w:r>
        <w:r w:rsidR="00B73373">
          <w:rPr>
            <w:vanish/>
          </w:rPr>
          <w:t>98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70" w:history="1">
        <w:r w:rsidRPr="00673BB1">
          <w:t>61</w:t>
        </w:r>
        <w:r>
          <w:rPr>
            <w:rFonts w:asciiTheme="minorHAnsi" w:eastAsiaTheme="minorEastAsia" w:hAnsiTheme="minorHAnsi" w:cstheme="minorBidi"/>
            <w:sz w:val="22"/>
            <w:szCs w:val="22"/>
            <w:lang w:eastAsia="en-AU"/>
          </w:rPr>
          <w:tab/>
        </w:r>
        <w:r w:rsidRPr="00673BB1">
          <w:t>Regulator’s power to exempt category of heavy vehicles from compliance with heavy vehicle standard</w:t>
        </w:r>
        <w:r>
          <w:tab/>
        </w:r>
        <w:r>
          <w:fldChar w:fldCharType="begin"/>
        </w:r>
        <w:r>
          <w:instrText xml:space="preserve"> PAGEREF _Toc12352770 \h </w:instrText>
        </w:r>
        <w:r>
          <w:fldChar w:fldCharType="separate"/>
        </w:r>
        <w:r w:rsidR="00B73373">
          <w:t>98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71" w:history="1">
        <w:r w:rsidRPr="00673BB1">
          <w:t>62</w:t>
        </w:r>
        <w:r>
          <w:rPr>
            <w:rFonts w:asciiTheme="minorHAnsi" w:eastAsiaTheme="minorEastAsia" w:hAnsiTheme="minorHAnsi" w:cstheme="minorBidi"/>
            <w:sz w:val="22"/>
            <w:szCs w:val="22"/>
            <w:lang w:eastAsia="en-AU"/>
          </w:rPr>
          <w:tab/>
        </w:r>
        <w:r w:rsidRPr="00673BB1">
          <w:t>Restriction on grant of vehicle standards exemption (notice)</w:t>
        </w:r>
        <w:r>
          <w:tab/>
        </w:r>
        <w:r>
          <w:fldChar w:fldCharType="begin"/>
        </w:r>
        <w:r>
          <w:instrText xml:space="preserve"> PAGEREF _Toc12352771 \h </w:instrText>
        </w:r>
        <w:r>
          <w:fldChar w:fldCharType="separate"/>
        </w:r>
        <w:r w:rsidR="00B73373">
          <w:t>98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72" w:history="1">
        <w:r w:rsidRPr="00673BB1">
          <w:t>63</w:t>
        </w:r>
        <w:r>
          <w:rPr>
            <w:rFonts w:asciiTheme="minorHAnsi" w:eastAsiaTheme="minorEastAsia" w:hAnsiTheme="minorHAnsi" w:cstheme="minorBidi"/>
            <w:sz w:val="22"/>
            <w:szCs w:val="22"/>
            <w:lang w:eastAsia="en-AU"/>
          </w:rPr>
          <w:tab/>
        </w:r>
        <w:r w:rsidRPr="00673BB1">
          <w:t>Conditions of vehicle standards exemption (notice)</w:t>
        </w:r>
        <w:r>
          <w:tab/>
        </w:r>
        <w:r>
          <w:fldChar w:fldCharType="begin"/>
        </w:r>
        <w:r>
          <w:instrText xml:space="preserve"> PAGEREF _Toc12352772 \h </w:instrText>
        </w:r>
        <w:r>
          <w:fldChar w:fldCharType="separate"/>
        </w:r>
        <w:r w:rsidR="00B73373">
          <w:t>100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73" w:history="1">
        <w:r w:rsidRPr="00673BB1">
          <w:t>64</w:t>
        </w:r>
        <w:r>
          <w:rPr>
            <w:rFonts w:asciiTheme="minorHAnsi" w:eastAsiaTheme="minorEastAsia" w:hAnsiTheme="minorHAnsi" w:cstheme="minorBidi"/>
            <w:sz w:val="22"/>
            <w:szCs w:val="22"/>
            <w:lang w:eastAsia="en-AU"/>
          </w:rPr>
          <w:tab/>
        </w:r>
        <w:r w:rsidRPr="00673BB1">
          <w:t>Period for which vehicle standards exemption (notice) applies</w:t>
        </w:r>
        <w:r>
          <w:tab/>
        </w:r>
        <w:r>
          <w:fldChar w:fldCharType="begin"/>
        </w:r>
        <w:r>
          <w:instrText xml:space="preserve"> PAGEREF _Toc12352773 \h </w:instrText>
        </w:r>
        <w:r>
          <w:fldChar w:fldCharType="separate"/>
        </w:r>
        <w:r w:rsidR="00B73373">
          <w:t>100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74" w:history="1">
        <w:r w:rsidRPr="00673BB1">
          <w:t>65</w:t>
        </w:r>
        <w:r>
          <w:rPr>
            <w:rFonts w:asciiTheme="minorHAnsi" w:eastAsiaTheme="minorEastAsia" w:hAnsiTheme="minorHAnsi" w:cstheme="minorBidi"/>
            <w:sz w:val="22"/>
            <w:szCs w:val="22"/>
            <w:lang w:eastAsia="en-AU"/>
          </w:rPr>
          <w:tab/>
        </w:r>
        <w:r w:rsidRPr="00673BB1">
          <w:t>Requirements about Commonwealth Gazette notice</w:t>
        </w:r>
        <w:r>
          <w:tab/>
        </w:r>
        <w:r>
          <w:fldChar w:fldCharType="begin"/>
        </w:r>
        <w:r>
          <w:instrText xml:space="preserve"> PAGEREF _Toc12352774 \h </w:instrText>
        </w:r>
        <w:r>
          <w:fldChar w:fldCharType="separate"/>
        </w:r>
        <w:r w:rsidR="00B73373">
          <w:t>100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75" w:history="1">
        <w:r w:rsidRPr="00673BB1">
          <w:t>66</w:t>
        </w:r>
        <w:r>
          <w:rPr>
            <w:rFonts w:asciiTheme="minorHAnsi" w:eastAsiaTheme="minorEastAsia" w:hAnsiTheme="minorHAnsi" w:cstheme="minorBidi"/>
            <w:sz w:val="22"/>
            <w:szCs w:val="22"/>
            <w:lang w:eastAsia="en-AU"/>
          </w:rPr>
          <w:tab/>
        </w:r>
        <w:r w:rsidRPr="00673BB1">
          <w:t>Amendment or cancellation of vehicle standards exemption (notice)</w:t>
        </w:r>
        <w:r>
          <w:tab/>
        </w:r>
        <w:r>
          <w:fldChar w:fldCharType="begin"/>
        </w:r>
        <w:r>
          <w:instrText xml:space="preserve"> PAGEREF _Toc12352775 \h </w:instrText>
        </w:r>
        <w:r>
          <w:fldChar w:fldCharType="separate"/>
        </w:r>
        <w:r w:rsidR="00B73373">
          <w:t>101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76" w:history="1">
        <w:r w:rsidRPr="00673BB1">
          <w:t>67</w:t>
        </w:r>
        <w:r>
          <w:rPr>
            <w:rFonts w:asciiTheme="minorHAnsi" w:eastAsiaTheme="minorEastAsia" w:hAnsiTheme="minorHAnsi" w:cstheme="minorBidi"/>
            <w:sz w:val="22"/>
            <w:szCs w:val="22"/>
            <w:lang w:eastAsia="en-AU"/>
          </w:rPr>
          <w:tab/>
        </w:r>
        <w:r w:rsidRPr="00673BB1">
          <w:t>Immediate suspension on Regulator’s initiative</w:t>
        </w:r>
        <w:r>
          <w:tab/>
        </w:r>
        <w:r>
          <w:fldChar w:fldCharType="begin"/>
        </w:r>
        <w:r>
          <w:instrText xml:space="preserve"> PAGEREF _Toc12352776 \h </w:instrText>
        </w:r>
        <w:r>
          <w:fldChar w:fldCharType="separate"/>
        </w:r>
        <w:r w:rsidR="00B73373">
          <w:t>103</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777"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Exemptions by permit</w:t>
        </w:r>
        <w:r w:rsidR="00900BC8" w:rsidRPr="00900BC8">
          <w:rPr>
            <w:vanish/>
          </w:rPr>
          <w:tab/>
        </w:r>
        <w:r w:rsidR="00900BC8" w:rsidRPr="00900BC8">
          <w:rPr>
            <w:vanish/>
          </w:rPr>
          <w:fldChar w:fldCharType="begin"/>
        </w:r>
        <w:r w:rsidR="00900BC8" w:rsidRPr="00900BC8">
          <w:rPr>
            <w:vanish/>
          </w:rPr>
          <w:instrText xml:space="preserve"> PAGEREF _Toc12352777 \h </w:instrText>
        </w:r>
        <w:r w:rsidR="00900BC8" w:rsidRPr="00900BC8">
          <w:rPr>
            <w:vanish/>
          </w:rPr>
        </w:r>
        <w:r w:rsidR="00900BC8" w:rsidRPr="00900BC8">
          <w:rPr>
            <w:vanish/>
          </w:rPr>
          <w:fldChar w:fldCharType="separate"/>
        </w:r>
        <w:r w:rsidR="00B73373">
          <w:rPr>
            <w:vanish/>
          </w:rPr>
          <w:t>104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78" w:history="1">
        <w:r w:rsidRPr="00673BB1">
          <w:t>68</w:t>
        </w:r>
        <w:r>
          <w:rPr>
            <w:rFonts w:asciiTheme="minorHAnsi" w:eastAsiaTheme="minorEastAsia" w:hAnsiTheme="minorHAnsi" w:cstheme="minorBidi"/>
            <w:sz w:val="22"/>
            <w:szCs w:val="22"/>
            <w:lang w:eastAsia="en-AU"/>
          </w:rPr>
          <w:tab/>
        </w:r>
        <w:r w:rsidRPr="00673BB1">
          <w:t>Regulator’s power to exempt particular heavy vehicle from compliance with heavy vehicle standard</w:t>
        </w:r>
        <w:r>
          <w:tab/>
        </w:r>
        <w:r>
          <w:fldChar w:fldCharType="begin"/>
        </w:r>
        <w:r>
          <w:instrText xml:space="preserve"> PAGEREF _Toc12352778 \h </w:instrText>
        </w:r>
        <w:r>
          <w:fldChar w:fldCharType="separate"/>
        </w:r>
        <w:r w:rsidR="00B73373">
          <w:t>104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79" w:history="1">
        <w:r w:rsidRPr="00673BB1">
          <w:t>69</w:t>
        </w:r>
        <w:r>
          <w:rPr>
            <w:rFonts w:asciiTheme="minorHAnsi" w:eastAsiaTheme="minorEastAsia" w:hAnsiTheme="minorHAnsi" w:cstheme="minorBidi"/>
            <w:sz w:val="22"/>
            <w:szCs w:val="22"/>
            <w:lang w:eastAsia="en-AU"/>
          </w:rPr>
          <w:tab/>
        </w:r>
        <w:r w:rsidRPr="00673BB1">
          <w:t>Application for vehicle standards exemption (permit)</w:t>
        </w:r>
        <w:r>
          <w:tab/>
        </w:r>
        <w:r>
          <w:fldChar w:fldCharType="begin"/>
        </w:r>
        <w:r>
          <w:instrText xml:space="preserve"> PAGEREF _Toc12352779 \h </w:instrText>
        </w:r>
        <w:r>
          <w:fldChar w:fldCharType="separate"/>
        </w:r>
        <w:r w:rsidR="00B73373">
          <w:t>104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80" w:history="1">
        <w:r w:rsidRPr="00673BB1">
          <w:t>70</w:t>
        </w:r>
        <w:r>
          <w:rPr>
            <w:rFonts w:asciiTheme="minorHAnsi" w:eastAsiaTheme="minorEastAsia" w:hAnsiTheme="minorHAnsi" w:cstheme="minorBidi"/>
            <w:sz w:val="22"/>
            <w:szCs w:val="22"/>
            <w:lang w:eastAsia="en-AU"/>
          </w:rPr>
          <w:tab/>
        </w:r>
        <w:r w:rsidRPr="00673BB1">
          <w:t>Restriction on grant of vehicle standards exemption (permit)</w:t>
        </w:r>
        <w:r>
          <w:tab/>
        </w:r>
        <w:r>
          <w:fldChar w:fldCharType="begin"/>
        </w:r>
        <w:r>
          <w:instrText xml:space="preserve"> PAGEREF _Toc12352780 \h </w:instrText>
        </w:r>
        <w:r>
          <w:fldChar w:fldCharType="separate"/>
        </w:r>
        <w:r w:rsidR="00B73373">
          <w:t>105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81" w:history="1">
        <w:r w:rsidRPr="00673BB1">
          <w:t>71</w:t>
        </w:r>
        <w:r>
          <w:rPr>
            <w:rFonts w:asciiTheme="minorHAnsi" w:eastAsiaTheme="minorEastAsia" w:hAnsiTheme="minorHAnsi" w:cstheme="minorBidi"/>
            <w:sz w:val="22"/>
            <w:szCs w:val="22"/>
            <w:lang w:eastAsia="en-AU"/>
          </w:rPr>
          <w:tab/>
        </w:r>
        <w:r w:rsidRPr="00673BB1">
          <w:t>Conditions of vehicle standards exemption (permit)</w:t>
        </w:r>
        <w:r>
          <w:tab/>
        </w:r>
        <w:r>
          <w:fldChar w:fldCharType="begin"/>
        </w:r>
        <w:r>
          <w:instrText xml:space="preserve"> PAGEREF _Toc12352781 \h </w:instrText>
        </w:r>
        <w:r>
          <w:fldChar w:fldCharType="separate"/>
        </w:r>
        <w:r w:rsidR="00B73373">
          <w:t>106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82" w:history="1">
        <w:r w:rsidRPr="00673BB1">
          <w:t>72</w:t>
        </w:r>
        <w:r>
          <w:rPr>
            <w:rFonts w:asciiTheme="minorHAnsi" w:eastAsiaTheme="minorEastAsia" w:hAnsiTheme="minorHAnsi" w:cstheme="minorBidi"/>
            <w:sz w:val="22"/>
            <w:szCs w:val="22"/>
            <w:lang w:eastAsia="en-AU"/>
          </w:rPr>
          <w:tab/>
        </w:r>
        <w:r w:rsidRPr="00673BB1">
          <w:t>Period for which vehicle standards exemption (permit) applies</w:t>
        </w:r>
        <w:r>
          <w:tab/>
        </w:r>
        <w:r>
          <w:fldChar w:fldCharType="begin"/>
        </w:r>
        <w:r>
          <w:instrText xml:space="preserve"> PAGEREF _Toc12352782 \h </w:instrText>
        </w:r>
        <w:r>
          <w:fldChar w:fldCharType="separate"/>
        </w:r>
        <w:r w:rsidR="00B73373">
          <w:t>106</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2783" w:history="1">
        <w:r w:rsidRPr="00673BB1">
          <w:t>73</w:t>
        </w:r>
        <w:r>
          <w:rPr>
            <w:rFonts w:asciiTheme="minorHAnsi" w:eastAsiaTheme="minorEastAsia" w:hAnsiTheme="minorHAnsi" w:cstheme="minorBidi"/>
            <w:sz w:val="22"/>
            <w:szCs w:val="22"/>
            <w:lang w:eastAsia="en-AU"/>
          </w:rPr>
          <w:tab/>
        </w:r>
        <w:r w:rsidRPr="00673BB1">
          <w:t>Permit for vehicle standards exemption (permit) etc.</w:t>
        </w:r>
        <w:r>
          <w:tab/>
        </w:r>
        <w:r>
          <w:fldChar w:fldCharType="begin"/>
        </w:r>
        <w:r>
          <w:instrText xml:space="preserve"> PAGEREF _Toc12352783 \h </w:instrText>
        </w:r>
        <w:r>
          <w:fldChar w:fldCharType="separate"/>
        </w:r>
        <w:r w:rsidR="00B73373">
          <w:t>106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84" w:history="1">
        <w:r w:rsidRPr="00673BB1">
          <w:t>74</w:t>
        </w:r>
        <w:r>
          <w:rPr>
            <w:rFonts w:asciiTheme="minorHAnsi" w:eastAsiaTheme="minorEastAsia" w:hAnsiTheme="minorHAnsi" w:cstheme="minorBidi"/>
            <w:sz w:val="22"/>
            <w:szCs w:val="22"/>
            <w:lang w:eastAsia="en-AU"/>
          </w:rPr>
          <w:tab/>
        </w:r>
        <w:r w:rsidRPr="00673BB1">
          <w:t>Refusal of application for vehicle standards exemption (permit)</w:t>
        </w:r>
        <w:r>
          <w:tab/>
        </w:r>
        <w:r>
          <w:fldChar w:fldCharType="begin"/>
        </w:r>
        <w:r>
          <w:instrText xml:space="preserve"> PAGEREF _Toc12352784 \h </w:instrText>
        </w:r>
        <w:r>
          <w:fldChar w:fldCharType="separate"/>
        </w:r>
        <w:r w:rsidR="00B73373">
          <w:t>107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85" w:history="1">
        <w:r w:rsidRPr="00673BB1">
          <w:t>75</w:t>
        </w:r>
        <w:r>
          <w:rPr>
            <w:rFonts w:asciiTheme="minorHAnsi" w:eastAsiaTheme="minorEastAsia" w:hAnsiTheme="minorHAnsi" w:cstheme="minorBidi"/>
            <w:sz w:val="22"/>
            <w:szCs w:val="22"/>
            <w:lang w:eastAsia="en-AU"/>
          </w:rPr>
          <w:tab/>
        </w:r>
        <w:r w:rsidRPr="00673BB1">
          <w:t>Amendment or cancellation of vehicle standards exemption (permit) on application by permit holder</w:t>
        </w:r>
        <w:r>
          <w:tab/>
        </w:r>
        <w:r>
          <w:fldChar w:fldCharType="begin"/>
        </w:r>
        <w:r>
          <w:instrText xml:space="preserve"> PAGEREF _Toc12352785 \h </w:instrText>
        </w:r>
        <w:r>
          <w:fldChar w:fldCharType="separate"/>
        </w:r>
        <w:r w:rsidR="00B73373">
          <w:t>107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86" w:history="1">
        <w:r w:rsidRPr="00673BB1">
          <w:t>76</w:t>
        </w:r>
        <w:r>
          <w:rPr>
            <w:rFonts w:asciiTheme="minorHAnsi" w:eastAsiaTheme="minorEastAsia" w:hAnsiTheme="minorHAnsi" w:cstheme="minorBidi"/>
            <w:sz w:val="22"/>
            <w:szCs w:val="22"/>
            <w:lang w:eastAsia="en-AU"/>
          </w:rPr>
          <w:tab/>
        </w:r>
        <w:r w:rsidRPr="00673BB1">
          <w:t>Amendment or cancellation of vehicle standards exemption (permit) on Regulator’s initiative</w:t>
        </w:r>
        <w:r>
          <w:tab/>
        </w:r>
        <w:r>
          <w:fldChar w:fldCharType="begin"/>
        </w:r>
        <w:r>
          <w:instrText xml:space="preserve"> PAGEREF _Toc12352786 \h </w:instrText>
        </w:r>
        <w:r>
          <w:fldChar w:fldCharType="separate"/>
        </w:r>
        <w:r w:rsidR="00B73373">
          <w:t>108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87" w:history="1">
        <w:r w:rsidRPr="00673BB1">
          <w:t>77</w:t>
        </w:r>
        <w:r>
          <w:rPr>
            <w:rFonts w:asciiTheme="minorHAnsi" w:eastAsiaTheme="minorEastAsia" w:hAnsiTheme="minorHAnsi" w:cstheme="minorBidi"/>
            <w:sz w:val="22"/>
            <w:szCs w:val="22"/>
            <w:lang w:eastAsia="en-AU"/>
          </w:rPr>
          <w:tab/>
        </w:r>
        <w:r w:rsidRPr="00673BB1">
          <w:t>Immediate suspension on Regulator’s initiative</w:t>
        </w:r>
        <w:r>
          <w:tab/>
        </w:r>
        <w:r>
          <w:fldChar w:fldCharType="begin"/>
        </w:r>
        <w:r>
          <w:instrText xml:space="preserve"> PAGEREF _Toc12352787 \h </w:instrText>
        </w:r>
        <w:r>
          <w:fldChar w:fldCharType="separate"/>
        </w:r>
        <w:r w:rsidR="00B73373">
          <w:t>110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88" w:history="1">
        <w:r w:rsidRPr="00673BB1">
          <w:t>78</w:t>
        </w:r>
        <w:r>
          <w:rPr>
            <w:rFonts w:asciiTheme="minorHAnsi" w:eastAsiaTheme="minorEastAsia" w:hAnsiTheme="minorHAnsi" w:cstheme="minorBidi"/>
            <w:sz w:val="22"/>
            <w:szCs w:val="22"/>
            <w:lang w:eastAsia="en-AU"/>
          </w:rPr>
          <w:tab/>
        </w:r>
        <w:r w:rsidRPr="00673BB1">
          <w:t>Minor amendment of vehicle standards exemption (permit)</w:t>
        </w:r>
        <w:r>
          <w:tab/>
        </w:r>
        <w:r>
          <w:fldChar w:fldCharType="begin"/>
        </w:r>
        <w:r>
          <w:instrText xml:space="preserve"> PAGEREF _Toc12352788 \h </w:instrText>
        </w:r>
        <w:r>
          <w:fldChar w:fldCharType="separate"/>
        </w:r>
        <w:r w:rsidR="00B73373">
          <w:t>110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89" w:history="1">
        <w:r w:rsidRPr="00673BB1">
          <w:t>79</w:t>
        </w:r>
        <w:r>
          <w:rPr>
            <w:rFonts w:asciiTheme="minorHAnsi" w:eastAsiaTheme="minorEastAsia" w:hAnsiTheme="minorHAnsi" w:cstheme="minorBidi"/>
            <w:sz w:val="22"/>
            <w:szCs w:val="22"/>
            <w:lang w:eastAsia="en-AU"/>
          </w:rPr>
          <w:tab/>
        </w:r>
        <w:r w:rsidRPr="00673BB1">
          <w:t>Return of permit</w:t>
        </w:r>
        <w:r>
          <w:tab/>
        </w:r>
        <w:r>
          <w:fldChar w:fldCharType="begin"/>
        </w:r>
        <w:r>
          <w:instrText xml:space="preserve"> PAGEREF _Toc12352789 \h </w:instrText>
        </w:r>
        <w:r>
          <w:fldChar w:fldCharType="separate"/>
        </w:r>
        <w:r w:rsidR="00B73373">
          <w:t>111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90" w:history="1">
        <w:r w:rsidRPr="00673BB1">
          <w:t>80</w:t>
        </w:r>
        <w:r>
          <w:rPr>
            <w:rFonts w:asciiTheme="minorHAnsi" w:eastAsiaTheme="minorEastAsia" w:hAnsiTheme="minorHAnsi" w:cstheme="minorBidi"/>
            <w:sz w:val="22"/>
            <w:szCs w:val="22"/>
            <w:lang w:eastAsia="en-AU"/>
          </w:rPr>
          <w:tab/>
        </w:r>
        <w:r w:rsidRPr="00673BB1">
          <w:t>Replacement of defaced etc. permit</w:t>
        </w:r>
        <w:r>
          <w:tab/>
        </w:r>
        <w:r>
          <w:fldChar w:fldCharType="begin"/>
        </w:r>
        <w:r>
          <w:instrText xml:space="preserve"> PAGEREF _Toc12352790 \h </w:instrText>
        </w:r>
        <w:r>
          <w:fldChar w:fldCharType="separate"/>
        </w:r>
        <w:r w:rsidR="00B73373">
          <w:t>111</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791"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Operating under vehicle standards exemption</w:t>
        </w:r>
        <w:r w:rsidR="00900BC8" w:rsidRPr="00900BC8">
          <w:rPr>
            <w:vanish/>
          </w:rPr>
          <w:tab/>
        </w:r>
        <w:r w:rsidR="00900BC8" w:rsidRPr="00900BC8">
          <w:rPr>
            <w:vanish/>
          </w:rPr>
          <w:fldChar w:fldCharType="begin"/>
        </w:r>
        <w:r w:rsidR="00900BC8" w:rsidRPr="00900BC8">
          <w:rPr>
            <w:vanish/>
          </w:rPr>
          <w:instrText xml:space="preserve"> PAGEREF _Toc12352791 \h </w:instrText>
        </w:r>
        <w:r w:rsidR="00900BC8" w:rsidRPr="00900BC8">
          <w:rPr>
            <w:vanish/>
          </w:rPr>
        </w:r>
        <w:r w:rsidR="00900BC8" w:rsidRPr="00900BC8">
          <w:rPr>
            <w:vanish/>
          </w:rPr>
          <w:fldChar w:fldCharType="separate"/>
        </w:r>
        <w:r w:rsidR="00B73373">
          <w:rPr>
            <w:vanish/>
          </w:rPr>
          <w:t>112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92" w:history="1">
        <w:r w:rsidRPr="00673BB1">
          <w:t>81</w:t>
        </w:r>
        <w:r>
          <w:rPr>
            <w:rFonts w:asciiTheme="minorHAnsi" w:eastAsiaTheme="minorEastAsia" w:hAnsiTheme="minorHAnsi" w:cstheme="minorBidi"/>
            <w:sz w:val="22"/>
            <w:szCs w:val="22"/>
            <w:lang w:eastAsia="en-AU"/>
          </w:rPr>
          <w:tab/>
        </w:r>
        <w:r w:rsidRPr="00673BB1">
          <w:t>Contravening condition of vehicle standards exemption</w:t>
        </w:r>
        <w:r>
          <w:tab/>
        </w:r>
        <w:r>
          <w:fldChar w:fldCharType="begin"/>
        </w:r>
        <w:r>
          <w:instrText xml:space="preserve"> PAGEREF _Toc12352792 \h </w:instrText>
        </w:r>
        <w:r>
          <w:fldChar w:fldCharType="separate"/>
        </w:r>
        <w:r w:rsidR="00B73373">
          <w:t>112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93" w:history="1">
        <w:r w:rsidRPr="00673BB1">
          <w:t>82</w:t>
        </w:r>
        <w:r>
          <w:rPr>
            <w:rFonts w:asciiTheme="minorHAnsi" w:eastAsiaTheme="minorEastAsia" w:hAnsiTheme="minorHAnsi" w:cstheme="minorBidi"/>
            <w:sz w:val="22"/>
            <w:szCs w:val="22"/>
            <w:lang w:eastAsia="en-AU"/>
          </w:rPr>
          <w:tab/>
        </w:r>
        <w:r w:rsidRPr="00673BB1">
          <w:t>Keeping relevant document while driving under vehicle standards exemption (notice)</w:t>
        </w:r>
        <w:r>
          <w:tab/>
        </w:r>
        <w:r>
          <w:fldChar w:fldCharType="begin"/>
        </w:r>
        <w:r>
          <w:instrText xml:space="preserve"> PAGEREF _Toc12352793 \h </w:instrText>
        </w:r>
        <w:r>
          <w:fldChar w:fldCharType="separate"/>
        </w:r>
        <w:r w:rsidR="00B73373">
          <w:t>113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94" w:history="1">
        <w:r w:rsidRPr="00673BB1">
          <w:t>83</w:t>
        </w:r>
        <w:r>
          <w:rPr>
            <w:rFonts w:asciiTheme="minorHAnsi" w:eastAsiaTheme="minorEastAsia" w:hAnsiTheme="minorHAnsi" w:cstheme="minorBidi"/>
            <w:sz w:val="22"/>
            <w:szCs w:val="22"/>
            <w:lang w:eastAsia="en-AU"/>
          </w:rPr>
          <w:tab/>
        </w:r>
        <w:r w:rsidRPr="00673BB1">
          <w:t>Keeping copy of permit while driving under vehicle standards exemption (permit)</w:t>
        </w:r>
        <w:r>
          <w:tab/>
        </w:r>
        <w:r>
          <w:fldChar w:fldCharType="begin"/>
        </w:r>
        <w:r>
          <w:instrText xml:space="preserve"> PAGEREF _Toc12352794 \h </w:instrText>
        </w:r>
        <w:r>
          <w:fldChar w:fldCharType="separate"/>
        </w:r>
        <w:r w:rsidR="00B73373">
          <w:t>115</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795" w:history="1">
        <w:r w:rsidR="00900BC8" w:rsidRPr="00673BB1">
          <w:t xml:space="preserve">Part 3.3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Modifying heavy vehicles</w:t>
        </w:r>
        <w:r w:rsidR="00900BC8" w:rsidRPr="00900BC8">
          <w:rPr>
            <w:vanish/>
          </w:rPr>
          <w:tab/>
        </w:r>
        <w:r w:rsidR="00900BC8" w:rsidRPr="00900BC8">
          <w:rPr>
            <w:vanish/>
          </w:rPr>
          <w:fldChar w:fldCharType="begin"/>
        </w:r>
        <w:r w:rsidR="00900BC8" w:rsidRPr="00900BC8">
          <w:rPr>
            <w:vanish/>
          </w:rPr>
          <w:instrText xml:space="preserve"> PAGEREF _Toc12352795 \h </w:instrText>
        </w:r>
        <w:r w:rsidR="00900BC8" w:rsidRPr="00900BC8">
          <w:rPr>
            <w:vanish/>
          </w:rPr>
        </w:r>
        <w:r w:rsidR="00900BC8" w:rsidRPr="00900BC8">
          <w:rPr>
            <w:vanish/>
          </w:rPr>
          <w:fldChar w:fldCharType="separate"/>
        </w:r>
        <w:r w:rsidR="00B73373">
          <w:rPr>
            <w:vanish/>
          </w:rPr>
          <w:t>117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96" w:history="1">
        <w:r w:rsidRPr="00673BB1">
          <w:t>84</w:t>
        </w:r>
        <w:r>
          <w:tab/>
        </w:r>
        <w:r w:rsidRPr="00673BB1">
          <w:t>Definition for Pt 3.3</w:t>
        </w:r>
        <w:r>
          <w:tab/>
        </w:r>
        <w:r>
          <w:fldChar w:fldCharType="begin"/>
        </w:r>
        <w:r>
          <w:instrText xml:space="preserve"> PAGEREF _Toc12352796 \h </w:instrText>
        </w:r>
        <w:r>
          <w:fldChar w:fldCharType="separate"/>
        </w:r>
        <w:r w:rsidR="00B73373">
          <w:t>117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97" w:history="1">
        <w:r w:rsidRPr="00673BB1">
          <w:t>85</w:t>
        </w:r>
        <w:r>
          <w:rPr>
            <w:rFonts w:asciiTheme="minorHAnsi" w:eastAsiaTheme="minorEastAsia" w:hAnsiTheme="minorHAnsi" w:cstheme="minorBidi"/>
            <w:sz w:val="22"/>
            <w:szCs w:val="22"/>
            <w:lang w:eastAsia="en-AU"/>
          </w:rPr>
          <w:tab/>
        </w:r>
        <w:r w:rsidRPr="00673BB1">
          <w:t>Modifying heavy vehicle requires approval</w:t>
        </w:r>
        <w:r>
          <w:tab/>
        </w:r>
        <w:r>
          <w:fldChar w:fldCharType="begin"/>
        </w:r>
        <w:r>
          <w:instrText xml:space="preserve"> PAGEREF _Toc12352797 \h </w:instrText>
        </w:r>
        <w:r>
          <w:fldChar w:fldCharType="separate"/>
        </w:r>
        <w:r w:rsidR="00B73373">
          <w:t>117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98" w:history="1">
        <w:r w:rsidRPr="00673BB1">
          <w:t>86</w:t>
        </w:r>
        <w:r>
          <w:rPr>
            <w:rFonts w:asciiTheme="minorHAnsi" w:eastAsiaTheme="minorEastAsia" w:hAnsiTheme="minorHAnsi" w:cstheme="minorBidi"/>
            <w:sz w:val="22"/>
            <w:szCs w:val="22"/>
            <w:lang w:eastAsia="en-AU"/>
          </w:rPr>
          <w:tab/>
        </w:r>
        <w:r w:rsidRPr="00673BB1">
          <w:t>Approval of modifications by approved vehicle examiners</w:t>
        </w:r>
        <w:r>
          <w:tab/>
        </w:r>
        <w:r>
          <w:fldChar w:fldCharType="begin"/>
        </w:r>
        <w:r>
          <w:instrText xml:space="preserve"> PAGEREF _Toc12352798 \h </w:instrText>
        </w:r>
        <w:r>
          <w:fldChar w:fldCharType="separate"/>
        </w:r>
        <w:r w:rsidR="00B73373">
          <w:t>118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799" w:history="1">
        <w:r w:rsidRPr="00673BB1">
          <w:t>87</w:t>
        </w:r>
        <w:r>
          <w:rPr>
            <w:rFonts w:asciiTheme="minorHAnsi" w:eastAsiaTheme="minorEastAsia" w:hAnsiTheme="minorHAnsi" w:cstheme="minorBidi"/>
            <w:sz w:val="22"/>
            <w:szCs w:val="22"/>
            <w:lang w:eastAsia="en-AU"/>
          </w:rPr>
          <w:tab/>
        </w:r>
        <w:r w:rsidRPr="00673BB1">
          <w:t>Approval of modification by Regulator</w:t>
        </w:r>
        <w:r>
          <w:tab/>
        </w:r>
        <w:r>
          <w:fldChar w:fldCharType="begin"/>
        </w:r>
        <w:r>
          <w:instrText xml:space="preserve"> PAGEREF _Toc12352799 \h </w:instrText>
        </w:r>
        <w:r>
          <w:fldChar w:fldCharType="separate"/>
        </w:r>
        <w:r w:rsidR="00B73373">
          <w:t>119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00" w:history="1">
        <w:r w:rsidRPr="00673BB1">
          <w:t>88</w:t>
        </w:r>
        <w:r>
          <w:rPr>
            <w:rFonts w:asciiTheme="minorHAnsi" w:eastAsiaTheme="minorEastAsia" w:hAnsiTheme="minorHAnsi" w:cstheme="minorBidi"/>
            <w:sz w:val="22"/>
            <w:szCs w:val="22"/>
            <w:lang w:eastAsia="en-AU"/>
          </w:rPr>
          <w:tab/>
        </w:r>
        <w:r w:rsidRPr="00673BB1">
          <w:t>National regulations for heavy vehicle modification</w:t>
        </w:r>
        <w:r>
          <w:tab/>
        </w:r>
        <w:r>
          <w:fldChar w:fldCharType="begin"/>
        </w:r>
        <w:r>
          <w:instrText xml:space="preserve"> PAGEREF _Toc12352800 \h </w:instrText>
        </w:r>
        <w:r>
          <w:fldChar w:fldCharType="separate"/>
        </w:r>
        <w:r w:rsidR="00B73373">
          <w:t>120</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801" w:history="1">
        <w:r w:rsidR="00900BC8" w:rsidRPr="00673BB1">
          <w:t xml:space="preserve">Part 3.4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offences</w:t>
        </w:r>
        <w:r w:rsidR="00900BC8" w:rsidRPr="00900BC8">
          <w:rPr>
            <w:vanish/>
          </w:rPr>
          <w:tab/>
        </w:r>
        <w:r w:rsidR="00900BC8" w:rsidRPr="00900BC8">
          <w:rPr>
            <w:vanish/>
          </w:rPr>
          <w:fldChar w:fldCharType="begin"/>
        </w:r>
        <w:r w:rsidR="00900BC8" w:rsidRPr="00900BC8">
          <w:rPr>
            <w:vanish/>
          </w:rPr>
          <w:instrText xml:space="preserve"> PAGEREF _Toc12352801 \h </w:instrText>
        </w:r>
        <w:r w:rsidR="00900BC8" w:rsidRPr="00900BC8">
          <w:rPr>
            <w:vanish/>
          </w:rPr>
        </w:r>
        <w:r w:rsidR="00900BC8" w:rsidRPr="00900BC8">
          <w:rPr>
            <w:vanish/>
          </w:rPr>
          <w:fldChar w:fldCharType="separate"/>
        </w:r>
        <w:r w:rsidR="00B73373">
          <w:rPr>
            <w:vanish/>
          </w:rPr>
          <w:t>121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02" w:history="1">
        <w:r w:rsidRPr="00673BB1">
          <w:t>89</w:t>
        </w:r>
        <w:r>
          <w:rPr>
            <w:rFonts w:asciiTheme="minorHAnsi" w:eastAsiaTheme="minorEastAsia" w:hAnsiTheme="minorHAnsi" w:cstheme="minorBidi"/>
            <w:sz w:val="22"/>
            <w:szCs w:val="22"/>
            <w:lang w:eastAsia="en-AU"/>
          </w:rPr>
          <w:tab/>
        </w:r>
        <w:r w:rsidRPr="00673BB1">
          <w:t>Safety requirement</w:t>
        </w:r>
        <w:r>
          <w:tab/>
        </w:r>
        <w:r>
          <w:fldChar w:fldCharType="begin"/>
        </w:r>
        <w:r>
          <w:instrText xml:space="preserve"> PAGEREF _Toc12352802 \h </w:instrText>
        </w:r>
        <w:r>
          <w:fldChar w:fldCharType="separate"/>
        </w:r>
        <w:r w:rsidR="00B73373">
          <w:t>121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03" w:history="1">
        <w:r w:rsidRPr="00673BB1">
          <w:t>90</w:t>
        </w:r>
        <w:r>
          <w:rPr>
            <w:rFonts w:asciiTheme="minorHAnsi" w:eastAsiaTheme="minorEastAsia" w:hAnsiTheme="minorHAnsi" w:cstheme="minorBidi"/>
            <w:sz w:val="22"/>
            <w:szCs w:val="22"/>
            <w:lang w:eastAsia="en-AU"/>
          </w:rPr>
          <w:tab/>
        </w:r>
        <w:r w:rsidRPr="00673BB1">
          <w:t>Requirement about properly operating emission control system</w:t>
        </w:r>
        <w:r>
          <w:tab/>
        </w:r>
        <w:r>
          <w:fldChar w:fldCharType="begin"/>
        </w:r>
        <w:r>
          <w:instrText xml:space="preserve"> PAGEREF _Toc12352803 \h </w:instrText>
        </w:r>
        <w:r>
          <w:fldChar w:fldCharType="separate"/>
        </w:r>
        <w:r w:rsidR="00B73373">
          <w:t>121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04" w:history="1">
        <w:r w:rsidRPr="00673BB1">
          <w:t>91</w:t>
        </w:r>
        <w:r>
          <w:rPr>
            <w:rFonts w:asciiTheme="minorHAnsi" w:eastAsiaTheme="minorEastAsia" w:hAnsiTheme="minorHAnsi" w:cstheme="minorBidi"/>
            <w:sz w:val="22"/>
            <w:szCs w:val="22"/>
            <w:lang w:eastAsia="en-AU"/>
          </w:rPr>
          <w:tab/>
        </w:r>
        <w:r w:rsidRPr="00673BB1">
          <w:t>Person must not tamper with emission control system fitted to heavy vehicle</w:t>
        </w:r>
        <w:r>
          <w:tab/>
        </w:r>
        <w:r>
          <w:fldChar w:fldCharType="begin"/>
        </w:r>
        <w:r>
          <w:instrText xml:space="preserve"> PAGEREF _Toc12352804 \h </w:instrText>
        </w:r>
        <w:r>
          <w:fldChar w:fldCharType="separate"/>
        </w:r>
        <w:r w:rsidR="00B73373">
          <w:t>122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05" w:history="1">
        <w:r w:rsidRPr="00673BB1">
          <w:t>92</w:t>
        </w:r>
        <w:r>
          <w:rPr>
            <w:rFonts w:asciiTheme="minorHAnsi" w:eastAsiaTheme="minorEastAsia" w:hAnsiTheme="minorHAnsi" w:cstheme="minorBidi"/>
            <w:sz w:val="22"/>
            <w:szCs w:val="22"/>
            <w:lang w:eastAsia="en-AU"/>
          </w:rPr>
          <w:tab/>
        </w:r>
        <w:r w:rsidRPr="00673BB1">
          <w:t>Display of warning signs required by heavy vehicle standards on vehicles to which the requirement does not apply</w:t>
        </w:r>
        <w:r>
          <w:tab/>
        </w:r>
        <w:r>
          <w:fldChar w:fldCharType="begin"/>
        </w:r>
        <w:r>
          <w:instrText xml:space="preserve"> PAGEREF _Toc12352805 \h </w:instrText>
        </w:r>
        <w:r>
          <w:fldChar w:fldCharType="separate"/>
        </w:r>
        <w:r w:rsidR="00B73373">
          <w:t>124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06" w:history="1">
        <w:r w:rsidRPr="00673BB1">
          <w:t>93</w:t>
        </w:r>
        <w:r>
          <w:rPr>
            <w:rFonts w:asciiTheme="minorHAnsi" w:eastAsiaTheme="minorEastAsia" w:hAnsiTheme="minorHAnsi" w:cstheme="minorBidi"/>
            <w:sz w:val="22"/>
            <w:szCs w:val="22"/>
            <w:lang w:eastAsia="en-AU"/>
          </w:rPr>
          <w:tab/>
        </w:r>
        <w:r w:rsidRPr="00673BB1">
          <w:t>Person must not tamper with speed limiter fitted to heavy vehicle</w:t>
        </w:r>
        <w:r>
          <w:tab/>
        </w:r>
        <w:r>
          <w:fldChar w:fldCharType="begin"/>
        </w:r>
        <w:r>
          <w:instrText xml:space="preserve"> PAGEREF _Toc12352806 \h </w:instrText>
        </w:r>
        <w:r>
          <w:fldChar w:fldCharType="separate"/>
        </w:r>
        <w:r w:rsidR="00B73373">
          <w:t>124</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2807" w:history="1">
        <w:r w:rsidR="00900BC8" w:rsidRPr="00673BB1">
          <w:t xml:space="preserve">Chapter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Vehicle operations—mass, dimension and loading</w:t>
        </w:r>
        <w:r w:rsidR="00900BC8" w:rsidRPr="00900BC8">
          <w:rPr>
            <w:vanish/>
          </w:rPr>
          <w:tab/>
        </w:r>
        <w:r w:rsidR="00900BC8" w:rsidRPr="00900BC8">
          <w:rPr>
            <w:vanish/>
          </w:rPr>
          <w:fldChar w:fldCharType="begin"/>
        </w:r>
        <w:r w:rsidR="00900BC8" w:rsidRPr="00900BC8">
          <w:rPr>
            <w:vanish/>
          </w:rPr>
          <w:instrText xml:space="preserve"> PAGEREF _Toc12352807 \h </w:instrText>
        </w:r>
        <w:r w:rsidR="00900BC8" w:rsidRPr="00900BC8">
          <w:rPr>
            <w:vanish/>
          </w:rPr>
        </w:r>
        <w:r w:rsidR="00900BC8" w:rsidRPr="00900BC8">
          <w:rPr>
            <w:vanish/>
          </w:rPr>
          <w:fldChar w:fldCharType="separate"/>
        </w:r>
        <w:r w:rsidR="00B73373">
          <w:rPr>
            <w:vanish/>
          </w:rPr>
          <w:t>127</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808" w:history="1">
        <w:r w:rsidR="00900BC8" w:rsidRPr="00673BB1">
          <w:t xml:space="preserve">Part 4.1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_Toc12352808 \h </w:instrText>
        </w:r>
        <w:r w:rsidR="00900BC8" w:rsidRPr="00900BC8">
          <w:rPr>
            <w:vanish/>
          </w:rPr>
        </w:r>
        <w:r w:rsidR="00900BC8" w:rsidRPr="00900BC8">
          <w:rPr>
            <w:vanish/>
          </w:rPr>
          <w:fldChar w:fldCharType="separate"/>
        </w:r>
        <w:r w:rsidR="00B73373">
          <w:rPr>
            <w:vanish/>
          </w:rPr>
          <w:t>127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09" w:history="1">
        <w:r w:rsidRPr="00673BB1">
          <w:t>94</w:t>
        </w:r>
        <w:r>
          <w:rPr>
            <w:rFonts w:asciiTheme="minorHAnsi" w:eastAsiaTheme="minorEastAsia" w:hAnsiTheme="minorHAnsi" w:cstheme="minorBidi"/>
            <w:sz w:val="22"/>
            <w:szCs w:val="22"/>
            <w:lang w:eastAsia="en-AU"/>
          </w:rPr>
          <w:tab/>
        </w:r>
        <w:r w:rsidRPr="00673BB1">
          <w:t>Main purposes of Ch 4</w:t>
        </w:r>
        <w:r>
          <w:tab/>
        </w:r>
        <w:r>
          <w:fldChar w:fldCharType="begin"/>
        </w:r>
        <w:r>
          <w:instrText xml:space="preserve"> PAGEREF _Toc12352809 \h </w:instrText>
        </w:r>
        <w:r>
          <w:fldChar w:fldCharType="separate"/>
        </w:r>
        <w:r w:rsidR="00B73373">
          <w:t>127</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810" w:history="1">
        <w:r w:rsidR="00900BC8" w:rsidRPr="00673BB1">
          <w:t xml:space="preserve">Part 4.2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Mass requirements</w:t>
        </w:r>
        <w:r w:rsidR="00900BC8" w:rsidRPr="00900BC8">
          <w:rPr>
            <w:vanish/>
          </w:rPr>
          <w:tab/>
        </w:r>
        <w:r w:rsidR="00900BC8" w:rsidRPr="00900BC8">
          <w:rPr>
            <w:vanish/>
          </w:rPr>
          <w:fldChar w:fldCharType="begin"/>
        </w:r>
        <w:r w:rsidR="00900BC8" w:rsidRPr="00900BC8">
          <w:rPr>
            <w:vanish/>
          </w:rPr>
          <w:instrText xml:space="preserve"> PAGEREF _Toc12352810 \h </w:instrText>
        </w:r>
        <w:r w:rsidR="00900BC8" w:rsidRPr="00900BC8">
          <w:rPr>
            <w:vanish/>
          </w:rPr>
        </w:r>
        <w:r w:rsidR="00900BC8" w:rsidRPr="00900BC8">
          <w:rPr>
            <w:vanish/>
          </w:rPr>
          <w:fldChar w:fldCharType="separate"/>
        </w:r>
        <w:r w:rsidR="00B73373">
          <w:rPr>
            <w:vanish/>
          </w:rPr>
          <w:t>129</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11"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Requirements</w:t>
        </w:r>
        <w:r w:rsidR="00900BC8" w:rsidRPr="00900BC8">
          <w:rPr>
            <w:vanish/>
          </w:rPr>
          <w:tab/>
        </w:r>
        <w:r w:rsidR="00900BC8" w:rsidRPr="00900BC8">
          <w:rPr>
            <w:vanish/>
          </w:rPr>
          <w:fldChar w:fldCharType="begin"/>
        </w:r>
        <w:r w:rsidR="00900BC8" w:rsidRPr="00900BC8">
          <w:rPr>
            <w:vanish/>
          </w:rPr>
          <w:instrText xml:space="preserve"> PAGEREF _Toc12352811 \h </w:instrText>
        </w:r>
        <w:r w:rsidR="00900BC8" w:rsidRPr="00900BC8">
          <w:rPr>
            <w:vanish/>
          </w:rPr>
        </w:r>
        <w:r w:rsidR="00900BC8" w:rsidRPr="00900BC8">
          <w:rPr>
            <w:vanish/>
          </w:rPr>
          <w:fldChar w:fldCharType="separate"/>
        </w:r>
        <w:r w:rsidR="00B73373">
          <w:rPr>
            <w:vanish/>
          </w:rPr>
          <w:t>129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12" w:history="1">
        <w:r w:rsidRPr="00673BB1">
          <w:t>95</w:t>
        </w:r>
        <w:r>
          <w:rPr>
            <w:rFonts w:asciiTheme="minorHAnsi" w:eastAsiaTheme="minorEastAsia" w:hAnsiTheme="minorHAnsi" w:cstheme="minorBidi"/>
            <w:sz w:val="22"/>
            <w:szCs w:val="22"/>
            <w:lang w:eastAsia="en-AU"/>
          </w:rPr>
          <w:tab/>
        </w:r>
        <w:r w:rsidRPr="00673BB1">
          <w:rPr>
            <w:bCs/>
          </w:rPr>
          <w:t>Prescribed mass requirements</w:t>
        </w:r>
        <w:r>
          <w:tab/>
        </w:r>
        <w:r>
          <w:fldChar w:fldCharType="begin"/>
        </w:r>
        <w:r>
          <w:instrText xml:space="preserve"> PAGEREF _Toc12352812 \h </w:instrText>
        </w:r>
        <w:r>
          <w:fldChar w:fldCharType="separate"/>
        </w:r>
        <w:r w:rsidR="00B73373">
          <w:t>129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13" w:history="1">
        <w:r w:rsidRPr="00673BB1">
          <w:t>96</w:t>
        </w:r>
        <w:r>
          <w:rPr>
            <w:rFonts w:asciiTheme="minorHAnsi" w:eastAsiaTheme="minorEastAsia" w:hAnsiTheme="minorHAnsi" w:cstheme="minorBidi"/>
            <w:sz w:val="22"/>
            <w:szCs w:val="22"/>
            <w:lang w:eastAsia="en-AU"/>
          </w:rPr>
          <w:tab/>
        </w:r>
        <w:r w:rsidRPr="00673BB1">
          <w:t>Compliance with mass requirements</w:t>
        </w:r>
        <w:r>
          <w:tab/>
        </w:r>
        <w:r>
          <w:fldChar w:fldCharType="begin"/>
        </w:r>
        <w:r>
          <w:instrText xml:space="preserve"> PAGEREF _Toc12352813 \h </w:instrText>
        </w:r>
        <w:r>
          <w:fldChar w:fldCharType="separate"/>
        </w:r>
        <w:r w:rsidR="00B73373">
          <w:t>131</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14"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Categories of breaches of mass requirements</w:t>
        </w:r>
        <w:r w:rsidR="00900BC8" w:rsidRPr="00900BC8">
          <w:rPr>
            <w:vanish/>
          </w:rPr>
          <w:tab/>
        </w:r>
        <w:r w:rsidR="00900BC8" w:rsidRPr="00900BC8">
          <w:rPr>
            <w:vanish/>
          </w:rPr>
          <w:fldChar w:fldCharType="begin"/>
        </w:r>
        <w:r w:rsidR="00900BC8" w:rsidRPr="00900BC8">
          <w:rPr>
            <w:vanish/>
          </w:rPr>
          <w:instrText xml:space="preserve"> PAGEREF _Toc12352814 \h </w:instrText>
        </w:r>
        <w:r w:rsidR="00900BC8" w:rsidRPr="00900BC8">
          <w:rPr>
            <w:vanish/>
          </w:rPr>
        </w:r>
        <w:r w:rsidR="00900BC8" w:rsidRPr="00900BC8">
          <w:rPr>
            <w:vanish/>
          </w:rPr>
          <w:fldChar w:fldCharType="separate"/>
        </w:r>
        <w:r w:rsidR="00B73373">
          <w:rPr>
            <w:vanish/>
          </w:rPr>
          <w:t>132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15" w:history="1">
        <w:r w:rsidRPr="00673BB1">
          <w:t>97</w:t>
        </w:r>
        <w:r>
          <w:rPr>
            <w:rFonts w:asciiTheme="minorHAnsi" w:eastAsiaTheme="minorEastAsia" w:hAnsiTheme="minorHAnsi" w:cstheme="minorBidi"/>
            <w:sz w:val="22"/>
            <w:szCs w:val="22"/>
            <w:lang w:eastAsia="en-AU"/>
          </w:rPr>
          <w:tab/>
        </w:r>
        <w:r w:rsidRPr="00673BB1">
          <w:t>Definitions for Div 2</w:t>
        </w:r>
        <w:r>
          <w:tab/>
        </w:r>
        <w:r>
          <w:fldChar w:fldCharType="begin"/>
        </w:r>
        <w:r>
          <w:instrText xml:space="preserve"> PAGEREF _Toc12352815 \h </w:instrText>
        </w:r>
        <w:r>
          <w:fldChar w:fldCharType="separate"/>
        </w:r>
        <w:r w:rsidR="00B73373">
          <w:t>132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16" w:history="1">
        <w:r w:rsidRPr="00673BB1">
          <w:t>98</w:t>
        </w:r>
        <w:r>
          <w:rPr>
            <w:rFonts w:asciiTheme="minorHAnsi" w:eastAsiaTheme="minorEastAsia" w:hAnsiTheme="minorHAnsi" w:cstheme="minorBidi"/>
            <w:sz w:val="22"/>
            <w:szCs w:val="22"/>
            <w:lang w:eastAsia="en-AU"/>
          </w:rPr>
          <w:tab/>
        </w:r>
        <w:r w:rsidRPr="00673BB1">
          <w:t>Minor risk breach</w:t>
        </w:r>
        <w:r>
          <w:tab/>
        </w:r>
        <w:r>
          <w:fldChar w:fldCharType="begin"/>
        </w:r>
        <w:r>
          <w:instrText xml:space="preserve"> PAGEREF _Toc12352816 \h </w:instrText>
        </w:r>
        <w:r>
          <w:fldChar w:fldCharType="separate"/>
        </w:r>
        <w:r w:rsidR="00B73373">
          <w:t>132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17" w:history="1">
        <w:r w:rsidRPr="00673BB1">
          <w:t>99</w:t>
        </w:r>
        <w:r>
          <w:rPr>
            <w:rFonts w:asciiTheme="minorHAnsi" w:eastAsiaTheme="minorEastAsia" w:hAnsiTheme="minorHAnsi" w:cstheme="minorBidi"/>
            <w:sz w:val="22"/>
            <w:szCs w:val="22"/>
            <w:lang w:eastAsia="en-AU"/>
          </w:rPr>
          <w:tab/>
        </w:r>
        <w:r w:rsidRPr="00673BB1">
          <w:t>Substantial risk breach</w:t>
        </w:r>
        <w:r>
          <w:tab/>
        </w:r>
        <w:r>
          <w:fldChar w:fldCharType="begin"/>
        </w:r>
        <w:r>
          <w:instrText xml:space="preserve"> PAGEREF _Toc12352817 \h </w:instrText>
        </w:r>
        <w:r>
          <w:fldChar w:fldCharType="separate"/>
        </w:r>
        <w:r w:rsidR="00B73373">
          <w:t>132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18" w:history="1">
        <w:r w:rsidRPr="00673BB1">
          <w:t>100</w:t>
        </w:r>
        <w:r>
          <w:rPr>
            <w:rFonts w:asciiTheme="minorHAnsi" w:eastAsiaTheme="minorEastAsia" w:hAnsiTheme="minorHAnsi" w:cstheme="minorBidi"/>
            <w:sz w:val="22"/>
            <w:szCs w:val="22"/>
            <w:lang w:eastAsia="en-AU"/>
          </w:rPr>
          <w:tab/>
        </w:r>
        <w:r w:rsidRPr="00673BB1">
          <w:t>Severe risk breach</w:t>
        </w:r>
        <w:r>
          <w:tab/>
        </w:r>
        <w:r>
          <w:fldChar w:fldCharType="begin"/>
        </w:r>
        <w:r>
          <w:instrText xml:space="preserve"> PAGEREF _Toc12352818 \h </w:instrText>
        </w:r>
        <w:r>
          <w:fldChar w:fldCharType="separate"/>
        </w:r>
        <w:r w:rsidR="00B73373">
          <w:t>133</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819" w:history="1">
        <w:r w:rsidR="00900BC8" w:rsidRPr="00673BB1">
          <w:t xml:space="preserve">Part 4.3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Dimension requirements</w:t>
        </w:r>
        <w:r w:rsidR="00900BC8" w:rsidRPr="00900BC8">
          <w:rPr>
            <w:vanish/>
          </w:rPr>
          <w:tab/>
        </w:r>
        <w:r w:rsidR="00900BC8" w:rsidRPr="00900BC8">
          <w:rPr>
            <w:vanish/>
          </w:rPr>
          <w:fldChar w:fldCharType="begin"/>
        </w:r>
        <w:r w:rsidR="00900BC8" w:rsidRPr="00900BC8">
          <w:rPr>
            <w:vanish/>
          </w:rPr>
          <w:instrText xml:space="preserve"> PAGEREF _Toc12352819 \h </w:instrText>
        </w:r>
        <w:r w:rsidR="00900BC8" w:rsidRPr="00900BC8">
          <w:rPr>
            <w:vanish/>
          </w:rPr>
        </w:r>
        <w:r w:rsidR="00900BC8" w:rsidRPr="00900BC8">
          <w:rPr>
            <w:vanish/>
          </w:rPr>
          <w:fldChar w:fldCharType="separate"/>
        </w:r>
        <w:r w:rsidR="00B73373">
          <w:rPr>
            <w:vanish/>
          </w:rPr>
          <w:t>134</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20"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Requirements</w:t>
        </w:r>
        <w:r w:rsidR="00900BC8" w:rsidRPr="00900BC8">
          <w:rPr>
            <w:vanish/>
          </w:rPr>
          <w:tab/>
        </w:r>
        <w:r w:rsidR="00900BC8" w:rsidRPr="00900BC8">
          <w:rPr>
            <w:vanish/>
          </w:rPr>
          <w:fldChar w:fldCharType="begin"/>
        </w:r>
        <w:r w:rsidR="00900BC8" w:rsidRPr="00900BC8">
          <w:rPr>
            <w:vanish/>
          </w:rPr>
          <w:instrText xml:space="preserve"> PAGEREF _Toc12352820 \h </w:instrText>
        </w:r>
        <w:r w:rsidR="00900BC8" w:rsidRPr="00900BC8">
          <w:rPr>
            <w:vanish/>
          </w:rPr>
        </w:r>
        <w:r w:rsidR="00900BC8" w:rsidRPr="00900BC8">
          <w:rPr>
            <w:vanish/>
          </w:rPr>
          <w:fldChar w:fldCharType="separate"/>
        </w:r>
        <w:r w:rsidR="00B73373">
          <w:rPr>
            <w:vanish/>
          </w:rPr>
          <w:t>134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21" w:history="1">
        <w:r w:rsidRPr="00673BB1">
          <w:t>101</w:t>
        </w:r>
        <w:r>
          <w:rPr>
            <w:rFonts w:asciiTheme="minorHAnsi" w:eastAsiaTheme="minorEastAsia" w:hAnsiTheme="minorHAnsi" w:cstheme="minorBidi"/>
            <w:sz w:val="22"/>
            <w:szCs w:val="22"/>
            <w:lang w:eastAsia="en-AU"/>
          </w:rPr>
          <w:tab/>
        </w:r>
        <w:r w:rsidRPr="00673BB1">
          <w:t>Prescribed dimension requirements</w:t>
        </w:r>
        <w:r>
          <w:tab/>
        </w:r>
        <w:r>
          <w:fldChar w:fldCharType="begin"/>
        </w:r>
        <w:r>
          <w:instrText xml:space="preserve"> PAGEREF _Toc12352821 \h </w:instrText>
        </w:r>
        <w:r>
          <w:fldChar w:fldCharType="separate"/>
        </w:r>
        <w:r w:rsidR="00B73373">
          <w:t>134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22" w:history="1">
        <w:r w:rsidRPr="00673BB1">
          <w:t>102</w:t>
        </w:r>
        <w:r>
          <w:rPr>
            <w:rFonts w:asciiTheme="minorHAnsi" w:eastAsiaTheme="minorEastAsia" w:hAnsiTheme="minorHAnsi" w:cstheme="minorBidi"/>
            <w:sz w:val="22"/>
            <w:szCs w:val="22"/>
            <w:lang w:eastAsia="en-AU"/>
          </w:rPr>
          <w:tab/>
        </w:r>
        <w:r w:rsidRPr="00673BB1">
          <w:t>Compliance with dimension requirements</w:t>
        </w:r>
        <w:r>
          <w:tab/>
        </w:r>
        <w:r>
          <w:fldChar w:fldCharType="begin"/>
        </w:r>
        <w:r>
          <w:instrText xml:space="preserve"> PAGEREF _Toc12352822 \h </w:instrText>
        </w:r>
        <w:r>
          <w:fldChar w:fldCharType="separate"/>
        </w:r>
        <w:r w:rsidR="00B73373">
          <w:t>135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23"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Categories of breaches of dimension requirements</w:t>
        </w:r>
        <w:r w:rsidR="00900BC8" w:rsidRPr="00900BC8">
          <w:rPr>
            <w:vanish/>
          </w:rPr>
          <w:tab/>
        </w:r>
        <w:r w:rsidR="00900BC8" w:rsidRPr="00900BC8">
          <w:rPr>
            <w:vanish/>
          </w:rPr>
          <w:fldChar w:fldCharType="begin"/>
        </w:r>
        <w:r w:rsidR="00900BC8" w:rsidRPr="00900BC8">
          <w:rPr>
            <w:vanish/>
          </w:rPr>
          <w:instrText xml:space="preserve"> PAGEREF _Toc12352823 \h </w:instrText>
        </w:r>
        <w:r w:rsidR="00900BC8" w:rsidRPr="00900BC8">
          <w:rPr>
            <w:vanish/>
          </w:rPr>
        </w:r>
        <w:r w:rsidR="00900BC8" w:rsidRPr="00900BC8">
          <w:rPr>
            <w:vanish/>
          </w:rPr>
          <w:fldChar w:fldCharType="separate"/>
        </w:r>
        <w:r w:rsidR="00B73373">
          <w:rPr>
            <w:vanish/>
          </w:rPr>
          <w:t>136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24" w:history="1">
        <w:r w:rsidRPr="00673BB1">
          <w:t>103</w:t>
        </w:r>
        <w:r>
          <w:rPr>
            <w:rFonts w:asciiTheme="minorHAnsi" w:eastAsiaTheme="minorEastAsia" w:hAnsiTheme="minorHAnsi" w:cstheme="minorBidi"/>
            <w:sz w:val="22"/>
            <w:szCs w:val="22"/>
            <w:lang w:eastAsia="en-AU"/>
          </w:rPr>
          <w:tab/>
        </w:r>
        <w:r w:rsidRPr="00673BB1">
          <w:t>Application of Div 2</w:t>
        </w:r>
        <w:r>
          <w:tab/>
        </w:r>
        <w:r>
          <w:fldChar w:fldCharType="begin"/>
        </w:r>
        <w:r>
          <w:instrText xml:space="preserve"> PAGEREF _Toc12352824 \h </w:instrText>
        </w:r>
        <w:r>
          <w:fldChar w:fldCharType="separate"/>
        </w:r>
        <w:r w:rsidR="00B73373">
          <w:t>136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25" w:history="1">
        <w:r w:rsidRPr="00673BB1">
          <w:t>104</w:t>
        </w:r>
        <w:r>
          <w:rPr>
            <w:rFonts w:asciiTheme="minorHAnsi" w:eastAsiaTheme="minorEastAsia" w:hAnsiTheme="minorHAnsi" w:cstheme="minorBidi"/>
            <w:sz w:val="22"/>
            <w:szCs w:val="22"/>
            <w:lang w:eastAsia="en-AU"/>
          </w:rPr>
          <w:tab/>
        </w:r>
        <w:r w:rsidRPr="00673BB1">
          <w:t>Definitions for Div 2</w:t>
        </w:r>
        <w:r>
          <w:tab/>
        </w:r>
        <w:r>
          <w:fldChar w:fldCharType="begin"/>
        </w:r>
        <w:r>
          <w:instrText xml:space="preserve"> PAGEREF _Toc12352825 \h </w:instrText>
        </w:r>
        <w:r>
          <w:fldChar w:fldCharType="separate"/>
        </w:r>
        <w:r w:rsidR="00B73373">
          <w:t>136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26" w:history="1">
        <w:r w:rsidRPr="00673BB1">
          <w:t>105</w:t>
        </w:r>
        <w:r>
          <w:rPr>
            <w:rFonts w:asciiTheme="minorHAnsi" w:eastAsiaTheme="minorEastAsia" w:hAnsiTheme="minorHAnsi" w:cstheme="minorBidi"/>
            <w:sz w:val="22"/>
            <w:szCs w:val="22"/>
            <w:lang w:eastAsia="en-AU"/>
          </w:rPr>
          <w:tab/>
        </w:r>
        <w:r w:rsidRPr="00673BB1">
          <w:t>Minor risk breach</w:t>
        </w:r>
        <w:r>
          <w:tab/>
        </w:r>
        <w:r>
          <w:fldChar w:fldCharType="begin"/>
        </w:r>
        <w:r>
          <w:instrText xml:space="preserve"> PAGEREF _Toc12352826 \h </w:instrText>
        </w:r>
        <w:r>
          <w:fldChar w:fldCharType="separate"/>
        </w:r>
        <w:r w:rsidR="00B73373">
          <w:t>137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27" w:history="1">
        <w:r w:rsidRPr="00673BB1">
          <w:t>106</w:t>
        </w:r>
        <w:r>
          <w:rPr>
            <w:rFonts w:asciiTheme="minorHAnsi" w:eastAsiaTheme="minorEastAsia" w:hAnsiTheme="minorHAnsi" w:cstheme="minorBidi"/>
            <w:sz w:val="22"/>
            <w:szCs w:val="22"/>
            <w:lang w:eastAsia="en-AU"/>
          </w:rPr>
          <w:tab/>
        </w:r>
        <w:r w:rsidRPr="00673BB1">
          <w:t>Substantial risk breach</w:t>
        </w:r>
        <w:r>
          <w:tab/>
        </w:r>
        <w:r>
          <w:fldChar w:fldCharType="begin"/>
        </w:r>
        <w:r>
          <w:instrText xml:space="preserve"> PAGEREF _Toc12352827 \h </w:instrText>
        </w:r>
        <w:r>
          <w:fldChar w:fldCharType="separate"/>
        </w:r>
        <w:r w:rsidR="00B73373">
          <w:t>138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28" w:history="1">
        <w:r w:rsidRPr="00673BB1">
          <w:t>107</w:t>
        </w:r>
        <w:r>
          <w:rPr>
            <w:rFonts w:asciiTheme="minorHAnsi" w:eastAsiaTheme="minorEastAsia" w:hAnsiTheme="minorHAnsi" w:cstheme="minorBidi"/>
            <w:sz w:val="22"/>
            <w:szCs w:val="22"/>
            <w:lang w:eastAsia="en-AU"/>
          </w:rPr>
          <w:tab/>
        </w:r>
        <w:r w:rsidRPr="00673BB1">
          <w:t>Severe risk breach</w:t>
        </w:r>
        <w:r>
          <w:tab/>
        </w:r>
        <w:r>
          <w:fldChar w:fldCharType="begin"/>
        </w:r>
        <w:r>
          <w:instrText xml:space="preserve"> PAGEREF _Toc12352828 \h </w:instrText>
        </w:r>
        <w:r>
          <w:fldChar w:fldCharType="separate"/>
        </w:r>
        <w:r w:rsidR="00B73373">
          <w:t>139</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29"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provisions relating to load projections</w:t>
        </w:r>
        <w:r w:rsidR="00900BC8" w:rsidRPr="00900BC8">
          <w:rPr>
            <w:vanish/>
          </w:rPr>
          <w:tab/>
        </w:r>
        <w:r w:rsidR="00900BC8" w:rsidRPr="00900BC8">
          <w:rPr>
            <w:vanish/>
          </w:rPr>
          <w:fldChar w:fldCharType="begin"/>
        </w:r>
        <w:r w:rsidR="00900BC8" w:rsidRPr="00900BC8">
          <w:rPr>
            <w:vanish/>
          </w:rPr>
          <w:instrText xml:space="preserve"> PAGEREF _Toc12352829 \h </w:instrText>
        </w:r>
        <w:r w:rsidR="00900BC8" w:rsidRPr="00900BC8">
          <w:rPr>
            <w:vanish/>
          </w:rPr>
        </w:r>
        <w:r w:rsidR="00900BC8" w:rsidRPr="00900BC8">
          <w:rPr>
            <w:vanish/>
          </w:rPr>
          <w:fldChar w:fldCharType="separate"/>
        </w:r>
        <w:r w:rsidR="00B73373">
          <w:rPr>
            <w:vanish/>
          </w:rPr>
          <w:t>140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30" w:history="1">
        <w:r w:rsidRPr="00673BB1">
          <w:t>108</w:t>
        </w:r>
        <w:r>
          <w:rPr>
            <w:rFonts w:asciiTheme="minorHAnsi" w:eastAsiaTheme="minorEastAsia" w:hAnsiTheme="minorHAnsi" w:cstheme="minorBidi"/>
            <w:sz w:val="22"/>
            <w:szCs w:val="22"/>
            <w:lang w:eastAsia="en-AU"/>
          </w:rPr>
          <w:tab/>
        </w:r>
        <w:r w:rsidRPr="00673BB1">
          <w:t>Dangerous projections taken to be contravention of dimension requirement</w:t>
        </w:r>
        <w:r>
          <w:tab/>
        </w:r>
        <w:r>
          <w:fldChar w:fldCharType="begin"/>
        </w:r>
        <w:r>
          <w:instrText xml:space="preserve"> PAGEREF _Toc12352830 \h </w:instrText>
        </w:r>
        <w:r>
          <w:fldChar w:fldCharType="separate"/>
        </w:r>
        <w:r w:rsidR="00B73373">
          <w:t>140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31" w:history="1">
        <w:r w:rsidRPr="00673BB1">
          <w:t>109</w:t>
        </w:r>
        <w:r>
          <w:rPr>
            <w:rFonts w:asciiTheme="minorHAnsi" w:eastAsiaTheme="minorEastAsia" w:hAnsiTheme="minorHAnsi" w:cstheme="minorBidi"/>
            <w:sz w:val="22"/>
            <w:szCs w:val="22"/>
            <w:lang w:eastAsia="en-AU"/>
          </w:rPr>
          <w:tab/>
        </w:r>
        <w:r w:rsidRPr="00673BB1">
          <w:t>Warning signals required for rear projection of loads</w:t>
        </w:r>
        <w:r>
          <w:tab/>
        </w:r>
        <w:r>
          <w:fldChar w:fldCharType="begin"/>
        </w:r>
        <w:r>
          <w:instrText xml:space="preserve"> PAGEREF _Toc12352831 \h </w:instrText>
        </w:r>
        <w:r>
          <w:fldChar w:fldCharType="separate"/>
        </w:r>
        <w:r w:rsidR="00B73373">
          <w:t>141</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832" w:history="1">
        <w:r w:rsidR="00900BC8" w:rsidRPr="00673BB1">
          <w:t xml:space="preserve">Part 4.4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Loading requirements</w:t>
        </w:r>
        <w:r w:rsidR="00900BC8" w:rsidRPr="00900BC8">
          <w:rPr>
            <w:vanish/>
          </w:rPr>
          <w:tab/>
        </w:r>
        <w:r w:rsidR="00900BC8" w:rsidRPr="00900BC8">
          <w:rPr>
            <w:vanish/>
          </w:rPr>
          <w:fldChar w:fldCharType="begin"/>
        </w:r>
        <w:r w:rsidR="00900BC8" w:rsidRPr="00900BC8">
          <w:rPr>
            <w:vanish/>
          </w:rPr>
          <w:instrText xml:space="preserve"> PAGEREF _Toc12352832 \h </w:instrText>
        </w:r>
        <w:r w:rsidR="00900BC8" w:rsidRPr="00900BC8">
          <w:rPr>
            <w:vanish/>
          </w:rPr>
        </w:r>
        <w:r w:rsidR="00900BC8" w:rsidRPr="00900BC8">
          <w:rPr>
            <w:vanish/>
          </w:rPr>
          <w:fldChar w:fldCharType="separate"/>
        </w:r>
        <w:r w:rsidR="00B73373">
          <w:rPr>
            <w:vanish/>
          </w:rPr>
          <w:t>142</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33"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Requirements</w:t>
        </w:r>
        <w:r w:rsidR="00900BC8" w:rsidRPr="00900BC8">
          <w:rPr>
            <w:vanish/>
          </w:rPr>
          <w:tab/>
        </w:r>
        <w:r w:rsidR="00900BC8" w:rsidRPr="00900BC8">
          <w:rPr>
            <w:vanish/>
          </w:rPr>
          <w:fldChar w:fldCharType="begin"/>
        </w:r>
        <w:r w:rsidR="00900BC8" w:rsidRPr="00900BC8">
          <w:rPr>
            <w:vanish/>
          </w:rPr>
          <w:instrText xml:space="preserve"> PAGEREF _Toc12352833 \h </w:instrText>
        </w:r>
        <w:r w:rsidR="00900BC8" w:rsidRPr="00900BC8">
          <w:rPr>
            <w:vanish/>
          </w:rPr>
        </w:r>
        <w:r w:rsidR="00900BC8" w:rsidRPr="00900BC8">
          <w:rPr>
            <w:vanish/>
          </w:rPr>
          <w:fldChar w:fldCharType="separate"/>
        </w:r>
        <w:r w:rsidR="00B73373">
          <w:rPr>
            <w:vanish/>
          </w:rPr>
          <w:t>142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34" w:history="1">
        <w:r w:rsidRPr="00673BB1">
          <w:t>110</w:t>
        </w:r>
        <w:r>
          <w:rPr>
            <w:rFonts w:asciiTheme="minorHAnsi" w:eastAsiaTheme="minorEastAsia" w:hAnsiTheme="minorHAnsi" w:cstheme="minorBidi"/>
            <w:sz w:val="22"/>
            <w:szCs w:val="22"/>
            <w:lang w:eastAsia="en-AU"/>
          </w:rPr>
          <w:tab/>
        </w:r>
        <w:r w:rsidRPr="00673BB1">
          <w:t>National regulations may prescribe loading requirements</w:t>
        </w:r>
        <w:r>
          <w:tab/>
        </w:r>
        <w:r>
          <w:fldChar w:fldCharType="begin"/>
        </w:r>
        <w:r>
          <w:instrText xml:space="preserve"> PAGEREF _Toc12352834 \h </w:instrText>
        </w:r>
        <w:r>
          <w:fldChar w:fldCharType="separate"/>
        </w:r>
        <w:r w:rsidR="00B73373">
          <w:t>142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35" w:history="1">
        <w:r w:rsidRPr="00673BB1">
          <w:t>111</w:t>
        </w:r>
        <w:r>
          <w:rPr>
            <w:rFonts w:asciiTheme="minorHAnsi" w:eastAsiaTheme="minorEastAsia" w:hAnsiTheme="minorHAnsi" w:cstheme="minorBidi"/>
            <w:sz w:val="22"/>
            <w:szCs w:val="22"/>
            <w:lang w:eastAsia="en-AU"/>
          </w:rPr>
          <w:tab/>
        </w:r>
        <w:r w:rsidRPr="00673BB1">
          <w:t>Compliance with loading requirements</w:t>
        </w:r>
        <w:r>
          <w:tab/>
        </w:r>
        <w:r>
          <w:fldChar w:fldCharType="begin"/>
        </w:r>
        <w:r>
          <w:instrText xml:space="preserve"> PAGEREF _Toc12352835 \h </w:instrText>
        </w:r>
        <w:r>
          <w:fldChar w:fldCharType="separate"/>
        </w:r>
        <w:r w:rsidR="00B73373">
          <w:t>142</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36" w:history="1">
        <w:r w:rsidR="00900BC8" w:rsidRPr="00673BB1">
          <w:t>Division 2</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Categories of breaches of loading requirements</w:t>
        </w:r>
        <w:r w:rsidR="00900BC8" w:rsidRPr="00900BC8">
          <w:rPr>
            <w:vanish/>
          </w:rPr>
          <w:tab/>
        </w:r>
        <w:r w:rsidR="00900BC8" w:rsidRPr="00900BC8">
          <w:rPr>
            <w:vanish/>
          </w:rPr>
          <w:fldChar w:fldCharType="begin"/>
        </w:r>
        <w:r w:rsidR="00900BC8" w:rsidRPr="00900BC8">
          <w:rPr>
            <w:vanish/>
          </w:rPr>
          <w:instrText xml:space="preserve"> PAGEREF _Toc12352836 \h </w:instrText>
        </w:r>
        <w:r w:rsidR="00900BC8" w:rsidRPr="00900BC8">
          <w:rPr>
            <w:vanish/>
          </w:rPr>
        </w:r>
        <w:r w:rsidR="00900BC8" w:rsidRPr="00900BC8">
          <w:rPr>
            <w:vanish/>
          </w:rPr>
          <w:fldChar w:fldCharType="separate"/>
        </w:r>
        <w:r w:rsidR="00B73373">
          <w:rPr>
            <w:vanish/>
          </w:rPr>
          <w:t>143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37" w:history="1">
        <w:r w:rsidRPr="00673BB1">
          <w:t>112</w:t>
        </w:r>
        <w:r>
          <w:rPr>
            <w:rFonts w:asciiTheme="minorHAnsi" w:eastAsiaTheme="minorEastAsia" w:hAnsiTheme="minorHAnsi" w:cstheme="minorBidi"/>
            <w:sz w:val="22"/>
            <w:szCs w:val="22"/>
            <w:lang w:eastAsia="en-AU"/>
          </w:rPr>
          <w:tab/>
        </w:r>
        <w:r w:rsidRPr="00673BB1">
          <w:t>Minor risk breach</w:t>
        </w:r>
        <w:r>
          <w:tab/>
        </w:r>
        <w:r>
          <w:fldChar w:fldCharType="begin"/>
        </w:r>
        <w:r>
          <w:instrText xml:space="preserve"> PAGEREF _Toc12352837 \h </w:instrText>
        </w:r>
        <w:r>
          <w:fldChar w:fldCharType="separate"/>
        </w:r>
        <w:r w:rsidR="00B73373">
          <w:t>143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38" w:history="1">
        <w:r w:rsidRPr="00673BB1">
          <w:t>113</w:t>
        </w:r>
        <w:r>
          <w:rPr>
            <w:rFonts w:asciiTheme="minorHAnsi" w:eastAsiaTheme="minorEastAsia" w:hAnsiTheme="minorHAnsi" w:cstheme="minorBidi"/>
            <w:sz w:val="22"/>
            <w:szCs w:val="22"/>
            <w:lang w:eastAsia="en-AU"/>
          </w:rPr>
          <w:tab/>
        </w:r>
        <w:r w:rsidRPr="00673BB1">
          <w:t>Substantial risk breach</w:t>
        </w:r>
        <w:r>
          <w:tab/>
        </w:r>
        <w:r>
          <w:fldChar w:fldCharType="begin"/>
        </w:r>
        <w:r>
          <w:instrText xml:space="preserve"> PAGEREF _Toc12352838 \h </w:instrText>
        </w:r>
        <w:r>
          <w:fldChar w:fldCharType="separate"/>
        </w:r>
        <w:r w:rsidR="00B73373">
          <w:t>143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39" w:history="1">
        <w:r w:rsidRPr="00673BB1">
          <w:t>114</w:t>
        </w:r>
        <w:r>
          <w:rPr>
            <w:rFonts w:asciiTheme="minorHAnsi" w:eastAsiaTheme="minorEastAsia" w:hAnsiTheme="minorHAnsi" w:cstheme="minorBidi"/>
            <w:sz w:val="22"/>
            <w:szCs w:val="22"/>
            <w:lang w:eastAsia="en-AU"/>
          </w:rPr>
          <w:tab/>
        </w:r>
        <w:r w:rsidRPr="00673BB1">
          <w:t>Severe risk breach</w:t>
        </w:r>
        <w:r>
          <w:tab/>
        </w:r>
        <w:r>
          <w:fldChar w:fldCharType="begin"/>
        </w:r>
        <w:r>
          <w:instrText xml:space="preserve"> PAGEREF _Toc12352839 \h </w:instrText>
        </w:r>
        <w:r>
          <w:fldChar w:fldCharType="separate"/>
        </w:r>
        <w:r w:rsidR="00B73373">
          <w:t>144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40"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Evidentiary provision</w:t>
        </w:r>
        <w:r w:rsidR="00900BC8" w:rsidRPr="00900BC8">
          <w:rPr>
            <w:vanish/>
          </w:rPr>
          <w:tab/>
        </w:r>
        <w:r w:rsidR="00900BC8" w:rsidRPr="00900BC8">
          <w:rPr>
            <w:vanish/>
          </w:rPr>
          <w:fldChar w:fldCharType="begin"/>
        </w:r>
        <w:r w:rsidR="00900BC8" w:rsidRPr="00900BC8">
          <w:rPr>
            <w:vanish/>
          </w:rPr>
          <w:instrText xml:space="preserve"> PAGEREF _Toc12352840 \h </w:instrText>
        </w:r>
        <w:r w:rsidR="00900BC8" w:rsidRPr="00900BC8">
          <w:rPr>
            <w:vanish/>
          </w:rPr>
        </w:r>
        <w:r w:rsidR="00900BC8" w:rsidRPr="00900BC8">
          <w:rPr>
            <w:vanish/>
          </w:rPr>
          <w:fldChar w:fldCharType="separate"/>
        </w:r>
        <w:r w:rsidR="00B73373">
          <w:rPr>
            <w:vanish/>
          </w:rPr>
          <w:t>144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41" w:history="1">
        <w:r w:rsidRPr="00673BB1">
          <w:t>115</w:t>
        </w:r>
        <w:r>
          <w:rPr>
            <w:rFonts w:asciiTheme="minorHAnsi" w:eastAsiaTheme="minorEastAsia" w:hAnsiTheme="minorHAnsi" w:cstheme="minorBidi"/>
            <w:sz w:val="22"/>
            <w:szCs w:val="22"/>
            <w:lang w:eastAsia="en-AU"/>
          </w:rPr>
          <w:tab/>
        </w:r>
        <w:r w:rsidRPr="00673BB1">
          <w:t>Proof of contravention of loading requirement</w:t>
        </w:r>
        <w:r>
          <w:tab/>
        </w:r>
        <w:r>
          <w:fldChar w:fldCharType="begin"/>
        </w:r>
        <w:r>
          <w:instrText xml:space="preserve"> PAGEREF _Toc12352841 \h </w:instrText>
        </w:r>
        <w:r>
          <w:fldChar w:fldCharType="separate"/>
        </w:r>
        <w:r w:rsidR="00B73373">
          <w:t>144</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842" w:history="1">
        <w:r w:rsidR="00900BC8" w:rsidRPr="00673BB1">
          <w:t xml:space="preserve">Part 4.5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Exemptions for particular overmass or oversize vehicles</w:t>
        </w:r>
        <w:r w:rsidR="00900BC8" w:rsidRPr="00900BC8">
          <w:rPr>
            <w:vanish/>
          </w:rPr>
          <w:tab/>
        </w:r>
        <w:r w:rsidR="00900BC8" w:rsidRPr="00900BC8">
          <w:rPr>
            <w:vanish/>
          </w:rPr>
          <w:fldChar w:fldCharType="begin"/>
        </w:r>
        <w:r w:rsidR="00900BC8" w:rsidRPr="00900BC8">
          <w:rPr>
            <w:vanish/>
          </w:rPr>
          <w:instrText xml:space="preserve"> PAGEREF _Toc12352842 \h </w:instrText>
        </w:r>
        <w:r w:rsidR="00900BC8" w:rsidRPr="00900BC8">
          <w:rPr>
            <w:vanish/>
          </w:rPr>
        </w:r>
        <w:r w:rsidR="00900BC8" w:rsidRPr="00900BC8">
          <w:rPr>
            <w:vanish/>
          </w:rPr>
          <w:fldChar w:fldCharType="separate"/>
        </w:r>
        <w:r w:rsidR="00B73373">
          <w:rPr>
            <w:vanish/>
          </w:rPr>
          <w:t>146</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43"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_Toc12352843 \h </w:instrText>
        </w:r>
        <w:r w:rsidR="00900BC8" w:rsidRPr="00900BC8">
          <w:rPr>
            <w:vanish/>
          </w:rPr>
        </w:r>
        <w:r w:rsidR="00900BC8" w:rsidRPr="00900BC8">
          <w:rPr>
            <w:vanish/>
          </w:rPr>
          <w:fldChar w:fldCharType="separate"/>
        </w:r>
        <w:r w:rsidR="00B73373">
          <w:rPr>
            <w:vanish/>
          </w:rPr>
          <w:t>146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44" w:history="1">
        <w:r w:rsidRPr="00673BB1">
          <w:t>116</w:t>
        </w:r>
        <w:r>
          <w:rPr>
            <w:rFonts w:asciiTheme="minorHAnsi" w:eastAsiaTheme="minorEastAsia" w:hAnsiTheme="minorHAnsi" w:cstheme="minorBidi"/>
            <w:sz w:val="22"/>
            <w:szCs w:val="22"/>
            <w:lang w:eastAsia="en-AU"/>
          </w:rPr>
          <w:tab/>
        </w:r>
        <w:r w:rsidRPr="00673BB1">
          <w:t>Class 1 heavy vehicles and class 3 heavy vehicles</w:t>
        </w:r>
        <w:r>
          <w:tab/>
        </w:r>
        <w:r>
          <w:fldChar w:fldCharType="begin"/>
        </w:r>
        <w:r>
          <w:instrText xml:space="preserve"> PAGEREF _Toc12352844 \h </w:instrText>
        </w:r>
        <w:r>
          <w:fldChar w:fldCharType="separate"/>
        </w:r>
        <w:r w:rsidR="00B73373">
          <w:t>146</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45"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Exemptions by Commonwealth Gazette notice</w:t>
        </w:r>
        <w:r w:rsidR="00900BC8" w:rsidRPr="00900BC8">
          <w:rPr>
            <w:vanish/>
          </w:rPr>
          <w:tab/>
        </w:r>
        <w:r w:rsidR="00900BC8" w:rsidRPr="00900BC8">
          <w:rPr>
            <w:vanish/>
          </w:rPr>
          <w:fldChar w:fldCharType="begin"/>
        </w:r>
        <w:r w:rsidR="00900BC8" w:rsidRPr="00900BC8">
          <w:rPr>
            <w:vanish/>
          </w:rPr>
          <w:instrText xml:space="preserve"> PAGEREF _Toc12352845 \h </w:instrText>
        </w:r>
        <w:r w:rsidR="00900BC8" w:rsidRPr="00900BC8">
          <w:rPr>
            <w:vanish/>
          </w:rPr>
        </w:r>
        <w:r w:rsidR="00900BC8" w:rsidRPr="00900BC8">
          <w:rPr>
            <w:vanish/>
          </w:rPr>
          <w:fldChar w:fldCharType="separate"/>
        </w:r>
        <w:r w:rsidR="00B73373">
          <w:rPr>
            <w:vanish/>
          </w:rPr>
          <w:t>147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46" w:history="1">
        <w:r w:rsidRPr="00673BB1">
          <w:t>117</w:t>
        </w:r>
        <w:r>
          <w:rPr>
            <w:rFonts w:asciiTheme="minorHAnsi" w:eastAsiaTheme="minorEastAsia" w:hAnsiTheme="minorHAnsi" w:cstheme="minorBidi"/>
            <w:sz w:val="22"/>
            <w:szCs w:val="22"/>
            <w:lang w:eastAsia="en-AU"/>
          </w:rPr>
          <w:tab/>
        </w:r>
        <w:r w:rsidRPr="00673BB1">
          <w:t>Regulator’s power to exempt category of class 1 or 3 heavy vehicles from compliance with mass or dimension requirement</w:t>
        </w:r>
        <w:r>
          <w:tab/>
        </w:r>
        <w:r>
          <w:fldChar w:fldCharType="begin"/>
        </w:r>
        <w:r>
          <w:instrText xml:space="preserve"> PAGEREF _Toc12352846 \h </w:instrText>
        </w:r>
        <w:r>
          <w:fldChar w:fldCharType="separate"/>
        </w:r>
        <w:r w:rsidR="00B73373">
          <w:t>147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47" w:history="1">
        <w:r w:rsidRPr="00673BB1">
          <w:t>118</w:t>
        </w:r>
        <w:r>
          <w:rPr>
            <w:rFonts w:asciiTheme="minorHAnsi" w:eastAsiaTheme="minorEastAsia" w:hAnsiTheme="minorHAnsi" w:cstheme="minorBidi"/>
            <w:sz w:val="22"/>
            <w:szCs w:val="22"/>
            <w:lang w:eastAsia="en-AU"/>
          </w:rPr>
          <w:tab/>
        </w:r>
        <w:r w:rsidRPr="00673BB1">
          <w:t>Restriction on grant of mass or dimension exemption (notice)</w:t>
        </w:r>
        <w:r>
          <w:tab/>
        </w:r>
        <w:r>
          <w:fldChar w:fldCharType="begin"/>
        </w:r>
        <w:r>
          <w:instrText xml:space="preserve"> PAGEREF _Toc12352847 \h </w:instrText>
        </w:r>
        <w:r>
          <w:fldChar w:fldCharType="separate"/>
        </w:r>
        <w:r w:rsidR="00B73373">
          <w:t>148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48" w:history="1">
        <w:r w:rsidRPr="00673BB1">
          <w:t>119</w:t>
        </w:r>
        <w:r>
          <w:rPr>
            <w:rFonts w:asciiTheme="minorHAnsi" w:eastAsiaTheme="minorEastAsia" w:hAnsiTheme="minorHAnsi" w:cstheme="minorBidi"/>
            <w:sz w:val="22"/>
            <w:szCs w:val="22"/>
            <w:lang w:eastAsia="en-AU"/>
          </w:rPr>
          <w:tab/>
        </w:r>
        <w:r w:rsidRPr="00673BB1">
          <w:t>Conditions of mass or dimension exemption (notice)</w:t>
        </w:r>
        <w:r>
          <w:tab/>
        </w:r>
        <w:r>
          <w:fldChar w:fldCharType="begin"/>
        </w:r>
        <w:r>
          <w:instrText xml:space="preserve"> PAGEREF _Toc12352848 \h </w:instrText>
        </w:r>
        <w:r>
          <w:fldChar w:fldCharType="separate"/>
        </w:r>
        <w:r w:rsidR="00B73373">
          <w:t>148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49" w:history="1">
        <w:r w:rsidRPr="00673BB1">
          <w:t>120</w:t>
        </w:r>
        <w:r>
          <w:rPr>
            <w:rFonts w:asciiTheme="minorHAnsi" w:eastAsiaTheme="minorEastAsia" w:hAnsiTheme="minorHAnsi" w:cstheme="minorBidi"/>
            <w:sz w:val="22"/>
            <w:szCs w:val="22"/>
            <w:lang w:eastAsia="en-AU"/>
          </w:rPr>
          <w:tab/>
        </w:r>
        <w:r w:rsidRPr="00673BB1">
          <w:t>Period for which mass or dimension exemption (notice) applies</w:t>
        </w:r>
        <w:r>
          <w:tab/>
        </w:r>
        <w:r>
          <w:fldChar w:fldCharType="begin"/>
        </w:r>
        <w:r>
          <w:instrText xml:space="preserve"> PAGEREF _Toc12352849 \h </w:instrText>
        </w:r>
        <w:r>
          <w:fldChar w:fldCharType="separate"/>
        </w:r>
        <w:r w:rsidR="00B73373">
          <w:t>150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50" w:history="1">
        <w:r w:rsidRPr="00673BB1">
          <w:t>121</w:t>
        </w:r>
        <w:r>
          <w:rPr>
            <w:rFonts w:asciiTheme="minorHAnsi" w:eastAsiaTheme="minorEastAsia" w:hAnsiTheme="minorHAnsi" w:cstheme="minorBidi"/>
            <w:sz w:val="22"/>
            <w:szCs w:val="22"/>
            <w:lang w:eastAsia="en-AU"/>
          </w:rPr>
          <w:tab/>
        </w:r>
        <w:r w:rsidRPr="00673BB1">
          <w:t>Requirements about Commonwealth Gazette notice</w:t>
        </w:r>
        <w:r>
          <w:tab/>
        </w:r>
        <w:r>
          <w:fldChar w:fldCharType="begin"/>
        </w:r>
        <w:r>
          <w:instrText xml:space="preserve"> PAGEREF _Toc12352850 \h </w:instrText>
        </w:r>
        <w:r>
          <w:fldChar w:fldCharType="separate"/>
        </w:r>
        <w:r w:rsidR="00B73373">
          <w:t>150</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51"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Exemptions by permit</w:t>
        </w:r>
        <w:r w:rsidR="00900BC8" w:rsidRPr="00900BC8">
          <w:rPr>
            <w:vanish/>
          </w:rPr>
          <w:tab/>
        </w:r>
        <w:r w:rsidR="00900BC8" w:rsidRPr="00900BC8">
          <w:rPr>
            <w:vanish/>
          </w:rPr>
          <w:fldChar w:fldCharType="begin"/>
        </w:r>
        <w:r w:rsidR="00900BC8" w:rsidRPr="00900BC8">
          <w:rPr>
            <w:vanish/>
          </w:rPr>
          <w:instrText xml:space="preserve"> PAGEREF _Toc12352851 \h </w:instrText>
        </w:r>
        <w:r w:rsidR="00900BC8" w:rsidRPr="00900BC8">
          <w:rPr>
            <w:vanish/>
          </w:rPr>
        </w:r>
        <w:r w:rsidR="00900BC8" w:rsidRPr="00900BC8">
          <w:rPr>
            <w:vanish/>
          </w:rPr>
          <w:fldChar w:fldCharType="separate"/>
        </w:r>
        <w:r w:rsidR="00B73373">
          <w:rPr>
            <w:vanish/>
          </w:rPr>
          <w:t>151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52" w:history="1">
        <w:r w:rsidRPr="00673BB1">
          <w:t>122</w:t>
        </w:r>
        <w:r>
          <w:rPr>
            <w:rFonts w:asciiTheme="minorHAnsi" w:eastAsiaTheme="minorEastAsia" w:hAnsiTheme="minorHAnsi" w:cstheme="minorBidi"/>
            <w:sz w:val="22"/>
            <w:szCs w:val="22"/>
            <w:lang w:eastAsia="en-AU"/>
          </w:rPr>
          <w:tab/>
        </w:r>
        <w:r w:rsidRPr="00673BB1">
          <w:t>Regulator’s power to exempt particular class 1 or class 3 heavy vehicle from compliance with mass or dimension requirement</w:t>
        </w:r>
        <w:r>
          <w:tab/>
        </w:r>
        <w:r>
          <w:fldChar w:fldCharType="begin"/>
        </w:r>
        <w:r>
          <w:instrText xml:space="preserve"> PAGEREF _Toc12352852 \h </w:instrText>
        </w:r>
        <w:r>
          <w:fldChar w:fldCharType="separate"/>
        </w:r>
        <w:r w:rsidR="00B73373">
          <w:t>151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53" w:history="1">
        <w:r w:rsidRPr="00673BB1">
          <w:t>123</w:t>
        </w:r>
        <w:r>
          <w:rPr>
            <w:rFonts w:asciiTheme="minorHAnsi" w:eastAsiaTheme="minorEastAsia" w:hAnsiTheme="minorHAnsi" w:cstheme="minorBidi"/>
            <w:sz w:val="22"/>
            <w:szCs w:val="22"/>
            <w:lang w:eastAsia="en-AU"/>
          </w:rPr>
          <w:tab/>
        </w:r>
        <w:r w:rsidRPr="00673BB1">
          <w:t>Application for mass or dimension exemption (permit)</w:t>
        </w:r>
        <w:r>
          <w:tab/>
        </w:r>
        <w:r>
          <w:fldChar w:fldCharType="begin"/>
        </w:r>
        <w:r>
          <w:instrText xml:space="preserve"> PAGEREF _Toc12352853 \h </w:instrText>
        </w:r>
        <w:r>
          <w:fldChar w:fldCharType="separate"/>
        </w:r>
        <w:r w:rsidR="00B73373">
          <w:t>152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54" w:history="1">
        <w:r w:rsidRPr="00673BB1">
          <w:t>124</w:t>
        </w:r>
        <w:r>
          <w:rPr>
            <w:rFonts w:asciiTheme="minorHAnsi" w:eastAsiaTheme="minorEastAsia" w:hAnsiTheme="minorHAnsi" w:cstheme="minorBidi"/>
            <w:sz w:val="22"/>
            <w:szCs w:val="22"/>
            <w:lang w:eastAsia="en-AU"/>
          </w:rPr>
          <w:tab/>
        </w:r>
        <w:r w:rsidRPr="00673BB1">
          <w:t>Restriction on grant of mass or dimension exemption (permit)</w:t>
        </w:r>
        <w:r>
          <w:tab/>
        </w:r>
        <w:r>
          <w:fldChar w:fldCharType="begin"/>
        </w:r>
        <w:r>
          <w:instrText xml:space="preserve"> PAGEREF _Toc12352854 \h </w:instrText>
        </w:r>
        <w:r>
          <w:fldChar w:fldCharType="separate"/>
        </w:r>
        <w:r w:rsidR="00B73373">
          <w:t>153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55" w:history="1">
        <w:r w:rsidRPr="00673BB1">
          <w:t>125</w:t>
        </w:r>
        <w:r>
          <w:rPr>
            <w:rFonts w:asciiTheme="minorHAnsi" w:eastAsiaTheme="minorEastAsia" w:hAnsiTheme="minorHAnsi" w:cstheme="minorBidi"/>
            <w:sz w:val="22"/>
            <w:szCs w:val="22"/>
            <w:lang w:eastAsia="en-AU"/>
          </w:rPr>
          <w:tab/>
        </w:r>
        <w:r w:rsidRPr="00673BB1">
          <w:t>Conditions of mass or dimension exemption (permit)</w:t>
        </w:r>
        <w:r>
          <w:tab/>
        </w:r>
        <w:r>
          <w:fldChar w:fldCharType="begin"/>
        </w:r>
        <w:r>
          <w:instrText xml:space="preserve"> PAGEREF _Toc12352855 \h </w:instrText>
        </w:r>
        <w:r>
          <w:fldChar w:fldCharType="separate"/>
        </w:r>
        <w:r w:rsidR="00B73373">
          <w:t>153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56" w:history="1">
        <w:r w:rsidRPr="00673BB1">
          <w:t>126</w:t>
        </w:r>
        <w:r>
          <w:rPr>
            <w:rFonts w:asciiTheme="minorHAnsi" w:eastAsiaTheme="minorEastAsia" w:hAnsiTheme="minorHAnsi" w:cstheme="minorBidi"/>
            <w:sz w:val="22"/>
            <w:szCs w:val="22"/>
            <w:lang w:eastAsia="en-AU"/>
          </w:rPr>
          <w:tab/>
        </w:r>
        <w:r w:rsidRPr="00673BB1">
          <w:t>Period for which mass or dimension exemption (permit) applies</w:t>
        </w:r>
        <w:r>
          <w:tab/>
        </w:r>
        <w:r>
          <w:fldChar w:fldCharType="begin"/>
        </w:r>
        <w:r>
          <w:instrText xml:space="preserve"> PAGEREF _Toc12352856 \h </w:instrText>
        </w:r>
        <w:r>
          <w:fldChar w:fldCharType="separate"/>
        </w:r>
        <w:r w:rsidR="00B73373">
          <w:t>154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57" w:history="1">
        <w:r w:rsidRPr="00673BB1">
          <w:t>127</w:t>
        </w:r>
        <w:r>
          <w:rPr>
            <w:rFonts w:asciiTheme="minorHAnsi" w:eastAsiaTheme="minorEastAsia" w:hAnsiTheme="minorHAnsi" w:cstheme="minorBidi"/>
            <w:sz w:val="22"/>
            <w:szCs w:val="22"/>
            <w:lang w:eastAsia="en-AU"/>
          </w:rPr>
          <w:tab/>
        </w:r>
        <w:r w:rsidRPr="00673BB1">
          <w:rPr>
            <w:bCs/>
          </w:rPr>
          <w:t>Permit for mass or dimension exemption (permit) et</w:t>
        </w:r>
        <w:r w:rsidRPr="00673BB1">
          <w:t>c.</w:t>
        </w:r>
        <w:r>
          <w:tab/>
        </w:r>
        <w:r>
          <w:fldChar w:fldCharType="begin"/>
        </w:r>
        <w:r>
          <w:instrText xml:space="preserve"> PAGEREF _Toc12352857 \h </w:instrText>
        </w:r>
        <w:r>
          <w:fldChar w:fldCharType="separate"/>
        </w:r>
        <w:r w:rsidR="00B73373">
          <w:t>154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58" w:history="1">
        <w:r w:rsidRPr="00673BB1">
          <w:t>128</w:t>
        </w:r>
        <w:r>
          <w:rPr>
            <w:rFonts w:asciiTheme="minorHAnsi" w:eastAsiaTheme="minorEastAsia" w:hAnsiTheme="minorHAnsi" w:cstheme="minorBidi"/>
            <w:sz w:val="22"/>
            <w:szCs w:val="22"/>
            <w:lang w:eastAsia="en-AU"/>
          </w:rPr>
          <w:tab/>
        </w:r>
        <w:r w:rsidRPr="00673BB1">
          <w:t>Refusal of application for mass or dimension exemption (permit)</w:t>
        </w:r>
        <w:r>
          <w:tab/>
        </w:r>
        <w:r>
          <w:fldChar w:fldCharType="begin"/>
        </w:r>
        <w:r>
          <w:instrText xml:space="preserve"> PAGEREF _Toc12352858 \h </w:instrText>
        </w:r>
        <w:r>
          <w:fldChar w:fldCharType="separate"/>
        </w:r>
        <w:r w:rsidR="00B73373">
          <w:t>155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59"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Operating under mass or dimension exemption</w:t>
        </w:r>
        <w:r w:rsidR="00900BC8" w:rsidRPr="00900BC8">
          <w:rPr>
            <w:vanish/>
          </w:rPr>
          <w:tab/>
        </w:r>
        <w:r w:rsidR="00900BC8" w:rsidRPr="00900BC8">
          <w:rPr>
            <w:vanish/>
          </w:rPr>
          <w:fldChar w:fldCharType="begin"/>
        </w:r>
        <w:r w:rsidR="00900BC8" w:rsidRPr="00900BC8">
          <w:rPr>
            <w:vanish/>
          </w:rPr>
          <w:instrText xml:space="preserve"> PAGEREF _Toc12352859 \h </w:instrText>
        </w:r>
        <w:r w:rsidR="00900BC8" w:rsidRPr="00900BC8">
          <w:rPr>
            <w:vanish/>
          </w:rPr>
        </w:r>
        <w:r w:rsidR="00900BC8" w:rsidRPr="00900BC8">
          <w:rPr>
            <w:vanish/>
          </w:rPr>
          <w:fldChar w:fldCharType="separate"/>
        </w:r>
        <w:r w:rsidR="00B73373">
          <w:rPr>
            <w:vanish/>
          </w:rPr>
          <w:t>156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60" w:history="1">
        <w:r w:rsidRPr="00673BB1">
          <w:t>129</w:t>
        </w:r>
        <w:r>
          <w:rPr>
            <w:rFonts w:asciiTheme="minorHAnsi" w:eastAsiaTheme="minorEastAsia" w:hAnsiTheme="minorHAnsi" w:cstheme="minorBidi"/>
            <w:sz w:val="22"/>
            <w:szCs w:val="22"/>
            <w:lang w:eastAsia="en-AU"/>
          </w:rPr>
          <w:tab/>
        </w:r>
        <w:r w:rsidRPr="00673BB1">
          <w:t>Contravening condition of mass or dimension exemption generally</w:t>
        </w:r>
        <w:r>
          <w:tab/>
        </w:r>
        <w:r>
          <w:fldChar w:fldCharType="begin"/>
        </w:r>
        <w:r>
          <w:instrText xml:space="preserve"> PAGEREF _Toc12352860 \h </w:instrText>
        </w:r>
        <w:r>
          <w:fldChar w:fldCharType="separate"/>
        </w:r>
        <w:r w:rsidR="00B73373">
          <w:t>156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61" w:history="1">
        <w:r w:rsidRPr="00673BB1">
          <w:t>130</w:t>
        </w:r>
        <w:r>
          <w:rPr>
            <w:rFonts w:asciiTheme="minorHAnsi" w:eastAsiaTheme="minorEastAsia" w:hAnsiTheme="minorHAnsi" w:cstheme="minorBidi"/>
            <w:sz w:val="22"/>
            <w:szCs w:val="22"/>
            <w:lang w:eastAsia="en-AU"/>
          </w:rPr>
          <w:tab/>
        </w:r>
        <w:r w:rsidRPr="00673BB1">
          <w:t>Contravening condition of mass or dimension exemption relating to pilot or escort vehicle</w:t>
        </w:r>
        <w:r>
          <w:tab/>
        </w:r>
        <w:r>
          <w:fldChar w:fldCharType="begin"/>
        </w:r>
        <w:r>
          <w:instrText xml:space="preserve"> PAGEREF _Toc12352861 \h </w:instrText>
        </w:r>
        <w:r>
          <w:fldChar w:fldCharType="separate"/>
        </w:r>
        <w:r w:rsidR="00B73373">
          <w:t>157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62" w:history="1">
        <w:r w:rsidRPr="00673BB1">
          <w:t>131</w:t>
        </w:r>
        <w:r>
          <w:rPr>
            <w:rFonts w:asciiTheme="minorHAnsi" w:eastAsiaTheme="minorEastAsia" w:hAnsiTheme="minorHAnsi" w:cstheme="minorBidi"/>
            <w:sz w:val="22"/>
            <w:szCs w:val="22"/>
            <w:lang w:eastAsia="en-AU"/>
          </w:rPr>
          <w:tab/>
        </w:r>
        <w:r w:rsidRPr="00673BB1">
          <w:t>Using pilot vehicle with a heavy vehicle that contravenes certain conditions of mass or dimension exemption</w:t>
        </w:r>
        <w:r>
          <w:tab/>
        </w:r>
        <w:r>
          <w:fldChar w:fldCharType="begin"/>
        </w:r>
        <w:r>
          <w:instrText xml:space="preserve"> PAGEREF _Toc12352862 \h </w:instrText>
        </w:r>
        <w:r>
          <w:fldChar w:fldCharType="separate"/>
        </w:r>
        <w:r w:rsidR="00B73373">
          <w:t>158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63" w:history="1">
        <w:r w:rsidRPr="00673BB1">
          <w:t>132</w:t>
        </w:r>
        <w:r>
          <w:rPr>
            <w:rFonts w:asciiTheme="minorHAnsi" w:eastAsiaTheme="minorEastAsia" w:hAnsiTheme="minorHAnsi" w:cstheme="minorBidi"/>
            <w:sz w:val="22"/>
            <w:szCs w:val="22"/>
            <w:lang w:eastAsia="en-AU"/>
          </w:rPr>
          <w:tab/>
        </w:r>
        <w:r w:rsidRPr="00673BB1">
          <w:t>Keeping relevant document while driving under mass or dimension exemption (notice)</w:t>
        </w:r>
        <w:r>
          <w:tab/>
        </w:r>
        <w:r>
          <w:fldChar w:fldCharType="begin"/>
        </w:r>
        <w:r>
          <w:instrText xml:space="preserve"> PAGEREF _Toc12352863 \h </w:instrText>
        </w:r>
        <w:r>
          <w:fldChar w:fldCharType="separate"/>
        </w:r>
        <w:r w:rsidR="00B73373">
          <w:t>159</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2864" w:history="1">
        <w:r w:rsidRPr="00673BB1">
          <w:t>133</w:t>
        </w:r>
        <w:r>
          <w:rPr>
            <w:rFonts w:asciiTheme="minorHAnsi" w:eastAsiaTheme="minorEastAsia" w:hAnsiTheme="minorHAnsi" w:cstheme="minorBidi"/>
            <w:sz w:val="22"/>
            <w:szCs w:val="22"/>
            <w:lang w:eastAsia="en-AU"/>
          </w:rPr>
          <w:tab/>
        </w:r>
        <w:r w:rsidRPr="00673BB1">
          <w:t>Keeping copy of permit while driving under mass or dimension exemption (permit)</w:t>
        </w:r>
        <w:r>
          <w:tab/>
        </w:r>
        <w:r>
          <w:fldChar w:fldCharType="begin"/>
        </w:r>
        <w:r>
          <w:instrText xml:space="preserve"> PAGEREF _Toc12352864 \h </w:instrText>
        </w:r>
        <w:r>
          <w:fldChar w:fldCharType="separate"/>
        </w:r>
        <w:r w:rsidR="00B73373">
          <w:t>161</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65"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provision</w:t>
        </w:r>
        <w:r w:rsidR="00900BC8" w:rsidRPr="00900BC8">
          <w:rPr>
            <w:vanish/>
          </w:rPr>
          <w:tab/>
        </w:r>
        <w:r w:rsidR="00900BC8" w:rsidRPr="00900BC8">
          <w:rPr>
            <w:vanish/>
          </w:rPr>
          <w:fldChar w:fldCharType="begin"/>
        </w:r>
        <w:r w:rsidR="00900BC8" w:rsidRPr="00900BC8">
          <w:rPr>
            <w:vanish/>
          </w:rPr>
          <w:instrText xml:space="preserve"> PAGEREF _Toc12352865 \h </w:instrText>
        </w:r>
        <w:r w:rsidR="00900BC8" w:rsidRPr="00900BC8">
          <w:rPr>
            <w:vanish/>
          </w:rPr>
        </w:r>
        <w:r w:rsidR="00900BC8" w:rsidRPr="00900BC8">
          <w:rPr>
            <w:vanish/>
          </w:rPr>
          <w:fldChar w:fldCharType="separate"/>
        </w:r>
        <w:r w:rsidR="00B73373">
          <w:rPr>
            <w:vanish/>
          </w:rPr>
          <w:t>162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66" w:history="1">
        <w:r w:rsidRPr="00673BB1">
          <w:t>134</w:t>
        </w:r>
        <w:r>
          <w:rPr>
            <w:rFonts w:asciiTheme="minorHAnsi" w:eastAsiaTheme="minorEastAsia" w:hAnsiTheme="minorHAnsi" w:cstheme="minorBidi"/>
            <w:sz w:val="22"/>
            <w:szCs w:val="22"/>
            <w:lang w:eastAsia="en-AU"/>
          </w:rPr>
          <w:tab/>
        </w:r>
        <w:r w:rsidRPr="00673BB1">
          <w:t>Displaying warning signs on vehicles if not required by dimension exemption</w:t>
        </w:r>
        <w:r>
          <w:tab/>
        </w:r>
        <w:r>
          <w:fldChar w:fldCharType="begin"/>
        </w:r>
        <w:r>
          <w:instrText xml:space="preserve"> PAGEREF _Toc12352866 \h </w:instrText>
        </w:r>
        <w:r>
          <w:fldChar w:fldCharType="separate"/>
        </w:r>
        <w:r w:rsidR="00B73373">
          <w:t>162</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867" w:history="1">
        <w:r w:rsidR="00900BC8" w:rsidRPr="00673BB1">
          <w:t xml:space="preserve">Part 4.6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Restricting access to roads by large vehicles that are not overmass or oversize vehicles</w:t>
        </w:r>
        <w:r w:rsidR="00900BC8" w:rsidRPr="00900BC8">
          <w:rPr>
            <w:vanish/>
          </w:rPr>
          <w:tab/>
        </w:r>
        <w:r w:rsidR="00900BC8" w:rsidRPr="00900BC8">
          <w:rPr>
            <w:vanish/>
          </w:rPr>
          <w:fldChar w:fldCharType="begin"/>
        </w:r>
        <w:r w:rsidR="00900BC8" w:rsidRPr="00900BC8">
          <w:rPr>
            <w:vanish/>
          </w:rPr>
          <w:instrText xml:space="preserve"> PAGEREF _Toc12352867 \h </w:instrText>
        </w:r>
        <w:r w:rsidR="00900BC8" w:rsidRPr="00900BC8">
          <w:rPr>
            <w:vanish/>
          </w:rPr>
        </w:r>
        <w:r w:rsidR="00900BC8" w:rsidRPr="00900BC8">
          <w:rPr>
            <w:vanish/>
          </w:rPr>
          <w:fldChar w:fldCharType="separate"/>
        </w:r>
        <w:r w:rsidR="00B73373">
          <w:rPr>
            <w:vanish/>
          </w:rPr>
          <w:t>164</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68"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_Toc12352868 \h </w:instrText>
        </w:r>
        <w:r w:rsidR="00900BC8" w:rsidRPr="00900BC8">
          <w:rPr>
            <w:vanish/>
          </w:rPr>
        </w:r>
        <w:r w:rsidR="00900BC8" w:rsidRPr="00900BC8">
          <w:rPr>
            <w:vanish/>
          </w:rPr>
          <w:fldChar w:fldCharType="separate"/>
        </w:r>
        <w:r w:rsidR="00B73373">
          <w:rPr>
            <w:vanish/>
          </w:rPr>
          <w:t>164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69" w:history="1">
        <w:r w:rsidRPr="00673BB1">
          <w:t>135</w:t>
        </w:r>
        <w:r>
          <w:rPr>
            <w:rFonts w:asciiTheme="minorHAnsi" w:eastAsiaTheme="minorEastAsia" w:hAnsiTheme="minorHAnsi" w:cstheme="minorBidi"/>
            <w:sz w:val="22"/>
            <w:szCs w:val="22"/>
            <w:lang w:eastAsia="en-AU"/>
          </w:rPr>
          <w:tab/>
        </w:r>
        <w:r w:rsidRPr="00673BB1">
          <w:t>Main purpose of Pt 4.6</w:t>
        </w:r>
        <w:r>
          <w:tab/>
        </w:r>
        <w:r>
          <w:fldChar w:fldCharType="begin"/>
        </w:r>
        <w:r>
          <w:instrText xml:space="preserve"> PAGEREF _Toc12352869 \h </w:instrText>
        </w:r>
        <w:r>
          <w:fldChar w:fldCharType="separate"/>
        </w:r>
        <w:r w:rsidR="00B73373">
          <w:t>164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70" w:history="1">
        <w:r w:rsidRPr="00673BB1">
          <w:t>136</w:t>
        </w:r>
        <w:r>
          <w:rPr>
            <w:rFonts w:asciiTheme="minorHAnsi" w:eastAsiaTheme="minorEastAsia" w:hAnsiTheme="minorHAnsi" w:cstheme="minorBidi"/>
            <w:sz w:val="22"/>
            <w:szCs w:val="22"/>
            <w:lang w:eastAsia="en-AU"/>
          </w:rPr>
          <w:tab/>
        </w:r>
        <w:r w:rsidRPr="00673BB1">
          <w:t>Class 2 heavy vehicles</w:t>
        </w:r>
        <w:r>
          <w:tab/>
        </w:r>
        <w:r>
          <w:fldChar w:fldCharType="begin"/>
        </w:r>
        <w:r>
          <w:instrText xml:space="preserve"> PAGEREF _Toc12352870 \h </w:instrText>
        </w:r>
        <w:r>
          <w:fldChar w:fldCharType="separate"/>
        </w:r>
        <w:r w:rsidR="00B73373">
          <w:t>164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71"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Restriction</w:t>
        </w:r>
        <w:r w:rsidR="00900BC8" w:rsidRPr="00900BC8">
          <w:rPr>
            <w:vanish/>
          </w:rPr>
          <w:tab/>
        </w:r>
        <w:r w:rsidR="00900BC8" w:rsidRPr="00900BC8">
          <w:rPr>
            <w:vanish/>
          </w:rPr>
          <w:fldChar w:fldCharType="begin"/>
        </w:r>
        <w:r w:rsidR="00900BC8" w:rsidRPr="00900BC8">
          <w:rPr>
            <w:vanish/>
          </w:rPr>
          <w:instrText xml:space="preserve"> PAGEREF _Toc12352871 \h </w:instrText>
        </w:r>
        <w:r w:rsidR="00900BC8" w:rsidRPr="00900BC8">
          <w:rPr>
            <w:vanish/>
          </w:rPr>
        </w:r>
        <w:r w:rsidR="00900BC8" w:rsidRPr="00900BC8">
          <w:rPr>
            <w:vanish/>
          </w:rPr>
          <w:fldChar w:fldCharType="separate"/>
        </w:r>
        <w:r w:rsidR="00B73373">
          <w:rPr>
            <w:vanish/>
          </w:rPr>
          <w:t>165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72" w:history="1">
        <w:r w:rsidRPr="00673BB1">
          <w:t>137</w:t>
        </w:r>
        <w:r>
          <w:rPr>
            <w:rFonts w:asciiTheme="minorHAnsi" w:eastAsiaTheme="minorEastAsia" w:hAnsiTheme="minorHAnsi" w:cstheme="minorBidi"/>
            <w:sz w:val="22"/>
            <w:szCs w:val="22"/>
            <w:lang w:eastAsia="en-AU"/>
          </w:rPr>
          <w:tab/>
        </w:r>
        <w:r w:rsidRPr="00673BB1">
          <w:t>Using class 2 heavy vehicle</w:t>
        </w:r>
        <w:r>
          <w:tab/>
        </w:r>
        <w:r>
          <w:fldChar w:fldCharType="begin"/>
        </w:r>
        <w:r>
          <w:instrText xml:space="preserve"> PAGEREF _Toc12352872 \h </w:instrText>
        </w:r>
        <w:r>
          <w:fldChar w:fldCharType="separate"/>
        </w:r>
        <w:r w:rsidR="00B73373">
          <w:t>165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73" w:history="1">
        <w:r w:rsidR="00900BC8" w:rsidRPr="00673BB1">
          <w:t>Division 3</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Authorisation by Commonwealth Gazette notice</w:t>
        </w:r>
        <w:r w:rsidR="00900BC8" w:rsidRPr="00900BC8">
          <w:rPr>
            <w:vanish/>
          </w:rPr>
          <w:tab/>
        </w:r>
        <w:r w:rsidR="00900BC8" w:rsidRPr="00900BC8">
          <w:rPr>
            <w:vanish/>
          </w:rPr>
          <w:fldChar w:fldCharType="begin"/>
        </w:r>
        <w:r w:rsidR="00900BC8" w:rsidRPr="00900BC8">
          <w:rPr>
            <w:vanish/>
          </w:rPr>
          <w:instrText xml:space="preserve"> PAGEREF _Toc12352873 \h </w:instrText>
        </w:r>
        <w:r w:rsidR="00900BC8" w:rsidRPr="00900BC8">
          <w:rPr>
            <w:vanish/>
          </w:rPr>
        </w:r>
        <w:r w:rsidR="00900BC8" w:rsidRPr="00900BC8">
          <w:rPr>
            <w:vanish/>
          </w:rPr>
          <w:fldChar w:fldCharType="separate"/>
        </w:r>
        <w:r w:rsidR="00B73373">
          <w:rPr>
            <w:vanish/>
          </w:rPr>
          <w:t>165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74" w:history="1">
        <w:r w:rsidRPr="00673BB1">
          <w:t>138</w:t>
        </w:r>
        <w:r>
          <w:rPr>
            <w:rFonts w:asciiTheme="minorHAnsi" w:eastAsiaTheme="minorEastAsia" w:hAnsiTheme="minorHAnsi" w:cstheme="minorBidi"/>
            <w:sz w:val="22"/>
            <w:szCs w:val="22"/>
            <w:lang w:eastAsia="en-AU"/>
          </w:rPr>
          <w:tab/>
        </w:r>
        <w:r w:rsidRPr="00673BB1">
          <w:t>Regulator’s power to authorise use of all or stated categories of class 2 heavy vehicles</w:t>
        </w:r>
        <w:r>
          <w:tab/>
        </w:r>
        <w:r>
          <w:fldChar w:fldCharType="begin"/>
        </w:r>
        <w:r>
          <w:instrText xml:space="preserve"> PAGEREF _Toc12352874 \h </w:instrText>
        </w:r>
        <w:r>
          <w:fldChar w:fldCharType="separate"/>
        </w:r>
        <w:r w:rsidR="00B73373">
          <w:t>165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75" w:history="1">
        <w:r w:rsidRPr="00673BB1">
          <w:t>139</w:t>
        </w:r>
        <w:r>
          <w:rPr>
            <w:rFonts w:asciiTheme="minorHAnsi" w:eastAsiaTheme="minorEastAsia" w:hAnsiTheme="minorHAnsi" w:cstheme="minorBidi"/>
            <w:sz w:val="22"/>
            <w:szCs w:val="22"/>
            <w:lang w:eastAsia="en-AU"/>
          </w:rPr>
          <w:tab/>
        </w:r>
        <w:r w:rsidRPr="00673BB1">
          <w:t>Restriction on grant of class 2 heavy vehicle authorisation (notice)</w:t>
        </w:r>
        <w:r>
          <w:tab/>
        </w:r>
        <w:r>
          <w:fldChar w:fldCharType="begin"/>
        </w:r>
        <w:r>
          <w:instrText xml:space="preserve"> PAGEREF _Toc12352875 \h </w:instrText>
        </w:r>
        <w:r>
          <w:fldChar w:fldCharType="separate"/>
        </w:r>
        <w:r w:rsidR="00B73373">
          <w:t>166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76" w:history="1">
        <w:r w:rsidRPr="00673BB1">
          <w:t>140</w:t>
        </w:r>
        <w:r>
          <w:rPr>
            <w:rFonts w:asciiTheme="minorHAnsi" w:eastAsiaTheme="minorEastAsia" w:hAnsiTheme="minorHAnsi" w:cstheme="minorBidi"/>
            <w:sz w:val="22"/>
            <w:szCs w:val="22"/>
            <w:lang w:eastAsia="en-AU"/>
          </w:rPr>
          <w:tab/>
        </w:r>
        <w:r w:rsidRPr="00673BB1">
          <w:t>Conditions of class 2 heavy vehicle authorisation (notice)</w:t>
        </w:r>
        <w:r>
          <w:tab/>
        </w:r>
        <w:r>
          <w:fldChar w:fldCharType="begin"/>
        </w:r>
        <w:r>
          <w:instrText xml:space="preserve"> PAGEREF _Toc12352876 \h </w:instrText>
        </w:r>
        <w:r>
          <w:fldChar w:fldCharType="separate"/>
        </w:r>
        <w:r w:rsidR="00B73373">
          <w:t>166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77" w:history="1">
        <w:r w:rsidRPr="00673BB1">
          <w:t>141</w:t>
        </w:r>
        <w:r>
          <w:rPr>
            <w:rFonts w:asciiTheme="minorHAnsi" w:eastAsiaTheme="minorEastAsia" w:hAnsiTheme="minorHAnsi" w:cstheme="minorBidi"/>
            <w:sz w:val="22"/>
            <w:szCs w:val="22"/>
            <w:lang w:eastAsia="en-AU"/>
          </w:rPr>
          <w:tab/>
        </w:r>
        <w:r w:rsidRPr="00673BB1">
          <w:t>Period for which class 2 heavy vehicle authorisation (notice) applies</w:t>
        </w:r>
        <w:r>
          <w:tab/>
        </w:r>
        <w:r>
          <w:fldChar w:fldCharType="begin"/>
        </w:r>
        <w:r>
          <w:instrText xml:space="preserve"> PAGEREF _Toc12352877 \h </w:instrText>
        </w:r>
        <w:r>
          <w:fldChar w:fldCharType="separate"/>
        </w:r>
        <w:r w:rsidR="00B73373">
          <w:t>167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78" w:history="1">
        <w:r w:rsidRPr="00673BB1">
          <w:t>142</w:t>
        </w:r>
        <w:r>
          <w:rPr>
            <w:rFonts w:asciiTheme="minorHAnsi" w:eastAsiaTheme="minorEastAsia" w:hAnsiTheme="minorHAnsi" w:cstheme="minorBidi"/>
            <w:sz w:val="22"/>
            <w:szCs w:val="22"/>
            <w:lang w:eastAsia="en-AU"/>
          </w:rPr>
          <w:tab/>
        </w:r>
        <w:r w:rsidRPr="00673BB1">
          <w:t>Requirements about Commonwealth Gazette notice etc.</w:t>
        </w:r>
        <w:r>
          <w:tab/>
        </w:r>
        <w:r>
          <w:fldChar w:fldCharType="begin"/>
        </w:r>
        <w:r>
          <w:instrText xml:space="preserve"> PAGEREF _Toc12352878 \h </w:instrText>
        </w:r>
        <w:r>
          <w:fldChar w:fldCharType="separate"/>
        </w:r>
        <w:r w:rsidR="00B73373">
          <w:t>167</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79"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Authorisation by permit</w:t>
        </w:r>
        <w:r w:rsidR="00900BC8" w:rsidRPr="00900BC8">
          <w:rPr>
            <w:vanish/>
          </w:rPr>
          <w:tab/>
        </w:r>
        <w:r w:rsidR="00900BC8" w:rsidRPr="00900BC8">
          <w:rPr>
            <w:vanish/>
          </w:rPr>
          <w:fldChar w:fldCharType="begin"/>
        </w:r>
        <w:r w:rsidR="00900BC8" w:rsidRPr="00900BC8">
          <w:rPr>
            <w:vanish/>
          </w:rPr>
          <w:instrText xml:space="preserve"> PAGEREF _Toc12352879 \h </w:instrText>
        </w:r>
        <w:r w:rsidR="00900BC8" w:rsidRPr="00900BC8">
          <w:rPr>
            <w:vanish/>
          </w:rPr>
        </w:r>
        <w:r w:rsidR="00900BC8" w:rsidRPr="00900BC8">
          <w:rPr>
            <w:vanish/>
          </w:rPr>
          <w:fldChar w:fldCharType="separate"/>
        </w:r>
        <w:r w:rsidR="00B73373">
          <w:rPr>
            <w:vanish/>
          </w:rPr>
          <w:t>169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80" w:history="1">
        <w:r w:rsidRPr="00673BB1">
          <w:t>143</w:t>
        </w:r>
        <w:r>
          <w:rPr>
            <w:rFonts w:asciiTheme="minorHAnsi" w:eastAsiaTheme="minorEastAsia" w:hAnsiTheme="minorHAnsi" w:cstheme="minorBidi"/>
            <w:sz w:val="22"/>
            <w:szCs w:val="22"/>
            <w:lang w:eastAsia="en-AU"/>
          </w:rPr>
          <w:tab/>
        </w:r>
        <w:r w:rsidRPr="00673BB1">
          <w:t>Regulator’s power to authorise use of a particular class 2 heavy vehicle</w:t>
        </w:r>
        <w:r>
          <w:tab/>
        </w:r>
        <w:r>
          <w:fldChar w:fldCharType="begin"/>
        </w:r>
        <w:r>
          <w:instrText xml:space="preserve"> PAGEREF _Toc12352880 \h </w:instrText>
        </w:r>
        <w:r>
          <w:fldChar w:fldCharType="separate"/>
        </w:r>
        <w:r w:rsidR="00B73373">
          <w:t>169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81" w:history="1">
        <w:r w:rsidRPr="00673BB1">
          <w:t>144</w:t>
        </w:r>
        <w:r>
          <w:rPr>
            <w:rFonts w:asciiTheme="minorHAnsi" w:eastAsiaTheme="minorEastAsia" w:hAnsiTheme="minorHAnsi" w:cstheme="minorBidi"/>
            <w:sz w:val="22"/>
            <w:szCs w:val="22"/>
            <w:lang w:eastAsia="en-AU"/>
          </w:rPr>
          <w:tab/>
        </w:r>
        <w:r w:rsidRPr="00673BB1">
          <w:t>Application for class 2 heavy vehicle authorisation (permit)</w:t>
        </w:r>
        <w:r>
          <w:tab/>
        </w:r>
        <w:r>
          <w:fldChar w:fldCharType="begin"/>
        </w:r>
        <w:r>
          <w:instrText xml:space="preserve"> PAGEREF _Toc12352881 \h </w:instrText>
        </w:r>
        <w:r>
          <w:fldChar w:fldCharType="separate"/>
        </w:r>
        <w:r w:rsidR="00B73373">
          <w:t>169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82" w:history="1">
        <w:r w:rsidRPr="00673BB1">
          <w:t>145</w:t>
        </w:r>
        <w:r>
          <w:rPr>
            <w:rFonts w:asciiTheme="minorHAnsi" w:eastAsiaTheme="minorEastAsia" w:hAnsiTheme="minorHAnsi" w:cstheme="minorBidi"/>
            <w:sz w:val="22"/>
            <w:szCs w:val="22"/>
            <w:lang w:eastAsia="en-AU"/>
          </w:rPr>
          <w:tab/>
        </w:r>
        <w:r w:rsidRPr="00673BB1">
          <w:t>Restriction on grant of class 2 heavy vehicle authorisation (permit)</w:t>
        </w:r>
        <w:r>
          <w:tab/>
        </w:r>
        <w:r>
          <w:fldChar w:fldCharType="begin"/>
        </w:r>
        <w:r>
          <w:instrText xml:space="preserve"> PAGEREF _Toc12352882 \h </w:instrText>
        </w:r>
        <w:r>
          <w:fldChar w:fldCharType="separate"/>
        </w:r>
        <w:r w:rsidR="00B73373">
          <w:t>170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83" w:history="1">
        <w:r w:rsidRPr="00673BB1">
          <w:t>146</w:t>
        </w:r>
        <w:r>
          <w:rPr>
            <w:rFonts w:asciiTheme="minorHAnsi" w:eastAsiaTheme="minorEastAsia" w:hAnsiTheme="minorHAnsi" w:cstheme="minorBidi"/>
            <w:sz w:val="22"/>
            <w:szCs w:val="22"/>
            <w:lang w:eastAsia="en-AU"/>
          </w:rPr>
          <w:tab/>
        </w:r>
        <w:r w:rsidRPr="00673BB1">
          <w:t>Conditions of class 2 heavy vehicle authorisation (permit)</w:t>
        </w:r>
        <w:r>
          <w:tab/>
        </w:r>
        <w:r>
          <w:fldChar w:fldCharType="begin"/>
        </w:r>
        <w:r>
          <w:instrText xml:space="preserve"> PAGEREF _Toc12352883 \h </w:instrText>
        </w:r>
        <w:r>
          <w:fldChar w:fldCharType="separate"/>
        </w:r>
        <w:r w:rsidR="00B73373">
          <w:t>170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84" w:history="1">
        <w:r w:rsidRPr="00673BB1">
          <w:t>147</w:t>
        </w:r>
        <w:r>
          <w:rPr>
            <w:rFonts w:asciiTheme="minorHAnsi" w:eastAsiaTheme="minorEastAsia" w:hAnsiTheme="minorHAnsi" w:cstheme="minorBidi"/>
            <w:sz w:val="22"/>
            <w:szCs w:val="22"/>
            <w:lang w:eastAsia="en-AU"/>
          </w:rPr>
          <w:tab/>
        </w:r>
        <w:r w:rsidRPr="00673BB1">
          <w:t>Period for which class 2 heavy vehicle authorisation (permit) applies</w:t>
        </w:r>
        <w:r>
          <w:tab/>
        </w:r>
        <w:r>
          <w:fldChar w:fldCharType="begin"/>
        </w:r>
        <w:r>
          <w:instrText xml:space="preserve"> PAGEREF _Toc12352884 \h </w:instrText>
        </w:r>
        <w:r>
          <w:fldChar w:fldCharType="separate"/>
        </w:r>
        <w:r w:rsidR="00B73373">
          <w:t>171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85" w:history="1">
        <w:r w:rsidRPr="00673BB1">
          <w:t>148</w:t>
        </w:r>
        <w:r>
          <w:rPr>
            <w:rFonts w:asciiTheme="minorHAnsi" w:eastAsiaTheme="minorEastAsia" w:hAnsiTheme="minorHAnsi" w:cstheme="minorBidi"/>
            <w:sz w:val="22"/>
            <w:szCs w:val="22"/>
            <w:lang w:eastAsia="en-AU"/>
          </w:rPr>
          <w:tab/>
        </w:r>
        <w:r w:rsidRPr="00673BB1">
          <w:t>Permit for class 2 heavy vehicle authorisation (permit) etc.</w:t>
        </w:r>
        <w:r>
          <w:tab/>
        </w:r>
        <w:r>
          <w:fldChar w:fldCharType="begin"/>
        </w:r>
        <w:r>
          <w:instrText xml:space="preserve"> PAGEREF _Toc12352885 \h </w:instrText>
        </w:r>
        <w:r>
          <w:fldChar w:fldCharType="separate"/>
        </w:r>
        <w:r w:rsidR="00B73373">
          <w:t>171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86" w:history="1">
        <w:r w:rsidRPr="00673BB1">
          <w:t>149</w:t>
        </w:r>
        <w:r>
          <w:rPr>
            <w:rFonts w:asciiTheme="minorHAnsi" w:eastAsiaTheme="minorEastAsia" w:hAnsiTheme="minorHAnsi" w:cstheme="minorBidi"/>
            <w:sz w:val="22"/>
            <w:szCs w:val="22"/>
            <w:lang w:eastAsia="en-AU"/>
          </w:rPr>
          <w:tab/>
        </w:r>
        <w:r w:rsidRPr="00673BB1">
          <w:t>Refusal of application for class 2 heavy vehicle authorisation (permit)</w:t>
        </w:r>
        <w:r>
          <w:tab/>
        </w:r>
        <w:r>
          <w:fldChar w:fldCharType="begin"/>
        </w:r>
        <w:r>
          <w:instrText xml:space="preserve"> PAGEREF _Toc12352886 \h </w:instrText>
        </w:r>
        <w:r>
          <w:fldChar w:fldCharType="separate"/>
        </w:r>
        <w:r w:rsidR="00B73373">
          <w:t>172</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87"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Operating under class 2 heavy vehicle authorisation</w:t>
        </w:r>
        <w:r w:rsidR="00900BC8" w:rsidRPr="00900BC8">
          <w:rPr>
            <w:vanish/>
          </w:rPr>
          <w:tab/>
        </w:r>
        <w:r w:rsidR="00900BC8" w:rsidRPr="00900BC8">
          <w:rPr>
            <w:vanish/>
          </w:rPr>
          <w:fldChar w:fldCharType="begin"/>
        </w:r>
        <w:r w:rsidR="00900BC8" w:rsidRPr="00900BC8">
          <w:rPr>
            <w:vanish/>
          </w:rPr>
          <w:instrText xml:space="preserve"> PAGEREF _Toc12352887 \h </w:instrText>
        </w:r>
        <w:r w:rsidR="00900BC8" w:rsidRPr="00900BC8">
          <w:rPr>
            <w:vanish/>
          </w:rPr>
        </w:r>
        <w:r w:rsidR="00900BC8" w:rsidRPr="00900BC8">
          <w:rPr>
            <w:vanish/>
          </w:rPr>
          <w:fldChar w:fldCharType="separate"/>
        </w:r>
        <w:r w:rsidR="00B73373">
          <w:rPr>
            <w:vanish/>
          </w:rPr>
          <w:t>172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88" w:history="1">
        <w:r w:rsidRPr="00673BB1">
          <w:t>150</w:t>
        </w:r>
        <w:r>
          <w:rPr>
            <w:rFonts w:asciiTheme="minorHAnsi" w:eastAsiaTheme="minorEastAsia" w:hAnsiTheme="minorHAnsi" w:cstheme="minorBidi"/>
            <w:sz w:val="22"/>
            <w:szCs w:val="22"/>
            <w:lang w:eastAsia="en-AU"/>
          </w:rPr>
          <w:tab/>
        </w:r>
        <w:r w:rsidRPr="00673BB1">
          <w:t>Contravening condition of class 2 heavy vehicle authorisation</w:t>
        </w:r>
        <w:r>
          <w:tab/>
        </w:r>
        <w:r>
          <w:fldChar w:fldCharType="begin"/>
        </w:r>
        <w:r>
          <w:instrText xml:space="preserve"> PAGEREF _Toc12352888 \h </w:instrText>
        </w:r>
        <w:r>
          <w:fldChar w:fldCharType="separate"/>
        </w:r>
        <w:r w:rsidR="00B73373">
          <w:t>172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89" w:history="1">
        <w:r w:rsidRPr="00673BB1">
          <w:t>151</w:t>
        </w:r>
        <w:r>
          <w:rPr>
            <w:rFonts w:asciiTheme="minorHAnsi" w:eastAsiaTheme="minorEastAsia" w:hAnsiTheme="minorHAnsi" w:cstheme="minorBidi"/>
            <w:sz w:val="22"/>
            <w:szCs w:val="22"/>
            <w:lang w:eastAsia="en-AU"/>
          </w:rPr>
          <w:tab/>
        </w:r>
        <w:r w:rsidRPr="00673BB1">
          <w:t>Keeping relevant document while driving under class 2 heavy vehicle authorisation (notice)</w:t>
        </w:r>
        <w:r>
          <w:tab/>
        </w:r>
        <w:r>
          <w:fldChar w:fldCharType="begin"/>
        </w:r>
        <w:r>
          <w:instrText xml:space="preserve"> PAGEREF _Toc12352889 \h </w:instrText>
        </w:r>
        <w:r>
          <w:fldChar w:fldCharType="separate"/>
        </w:r>
        <w:r w:rsidR="00B73373">
          <w:t>173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90" w:history="1">
        <w:r w:rsidRPr="00673BB1">
          <w:t>152</w:t>
        </w:r>
        <w:r>
          <w:rPr>
            <w:rFonts w:asciiTheme="minorHAnsi" w:eastAsiaTheme="minorEastAsia" w:hAnsiTheme="minorHAnsi" w:cstheme="minorBidi"/>
            <w:sz w:val="22"/>
            <w:szCs w:val="22"/>
            <w:lang w:eastAsia="en-AU"/>
          </w:rPr>
          <w:tab/>
        </w:r>
        <w:r w:rsidRPr="00673BB1">
          <w:t>Keeping copy of permit while driving under class 2 heavy vehicle authorisation (permit)</w:t>
        </w:r>
        <w:r>
          <w:tab/>
        </w:r>
        <w:r>
          <w:fldChar w:fldCharType="begin"/>
        </w:r>
        <w:r>
          <w:instrText xml:space="preserve"> PAGEREF _Toc12352890 \h </w:instrText>
        </w:r>
        <w:r>
          <w:fldChar w:fldCharType="separate"/>
        </w:r>
        <w:r w:rsidR="00B73373">
          <w:t>174</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2891" w:history="1">
        <w:r w:rsidRPr="00673BB1">
          <w:t>153</w:t>
        </w:r>
        <w:r>
          <w:rPr>
            <w:rFonts w:asciiTheme="minorHAnsi" w:eastAsiaTheme="minorEastAsia" w:hAnsiTheme="minorHAnsi" w:cstheme="minorBidi"/>
            <w:sz w:val="22"/>
            <w:szCs w:val="22"/>
            <w:lang w:eastAsia="en-AU"/>
          </w:rPr>
          <w:tab/>
        </w:r>
        <w:r w:rsidRPr="00673BB1">
          <w:t>Keeping copy of PBS vehicle approval while driving under class 2 heavy vehicle authorisation</w:t>
        </w:r>
        <w:r>
          <w:tab/>
        </w:r>
        <w:r>
          <w:fldChar w:fldCharType="begin"/>
        </w:r>
        <w:r>
          <w:instrText xml:space="preserve"> PAGEREF _Toc12352891 \h </w:instrText>
        </w:r>
        <w:r>
          <w:fldChar w:fldCharType="separate"/>
        </w:r>
        <w:r w:rsidR="00B73373">
          <w:t>176</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892" w:history="1">
        <w:r w:rsidR="00900BC8" w:rsidRPr="00673BB1">
          <w:t xml:space="preserve">Part 4.7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Particular provisions about mass or dimension authorities</w:t>
        </w:r>
        <w:r w:rsidR="00900BC8" w:rsidRPr="00900BC8">
          <w:rPr>
            <w:vanish/>
          </w:rPr>
          <w:tab/>
        </w:r>
        <w:r w:rsidR="00900BC8" w:rsidRPr="00900BC8">
          <w:rPr>
            <w:vanish/>
          </w:rPr>
          <w:fldChar w:fldCharType="begin"/>
        </w:r>
        <w:r w:rsidR="00900BC8" w:rsidRPr="00900BC8">
          <w:rPr>
            <w:vanish/>
          </w:rPr>
          <w:instrText xml:space="preserve"> PAGEREF _Toc12352892 \h </w:instrText>
        </w:r>
        <w:r w:rsidR="00900BC8" w:rsidRPr="00900BC8">
          <w:rPr>
            <w:vanish/>
          </w:rPr>
        </w:r>
        <w:r w:rsidR="00900BC8" w:rsidRPr="00900BC8">
          <w:rPr>
            <w:vanish/>
          </w:rPr>
          <w:fldChar w:fldCharType="separate"/>
        </w:r>
        <w:r w:rsidR="00B73373">
          <w:rPr>
            <w:vanish/>
          </w:rPr>
          <w:t>178</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93"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_Toc12352893 \h </w:instrText>
        </w:r>
        <w:r w:rsidR="00900BC8" w:rsidRPr="00900BC8">
          <w:rPr>
            <w:vanish/>
          </w:rPr>
        </w:r>
        <w:r w:rsidR="00900BC8" w:rsidRPr="00900BC8">
          <w:rPr>
            <w:vanish/>
          </w:rPr>
          <w:fldChar w:fldCharType="separate"/>
        </w:r>
        <w:r w:rsidR="00B73373">
          <w:rPr>
            <w:vanish/>
          </w:rPr>
          <w:t>178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94" w:history="1">
        <w:r w:rsidRPr="00673BB1">
          <w:t>154</w:t>
        </w:r>
        <w:r>
          <w:rPr>
            <w:rFonts w:asciiTheme="minorHAnsi" w:eastAsiaTheme="minorEastAsia" w:hAnsiTheme="minorHAnsi" w:cstheme="minorBidi"/>
            <w:sz w:val="22"/>
            <w:szCs w:val="22"/>
            <w:lang w:eastAsia="en-AU"/>
          </w:rPr>
          <w:tab/>
        </w:r>
        <w:r w:rsidRPr="00673BB1">
          <w:t>Definitions for Pt 4.7</w:t>
        </w:r>
        <w:r>
          <w:tab/>
        </w:r>
        <w:r>
          <w:fldChar w:fldCharType="begin"/>
        </w:r>
        <w:r>
          <w:instrText xml:space="preserve"> PAGEREF _Toc12352894 \h </w:instrText>
        </w:r>
        <w:r>
          <w:fldChar w:fldCharType="separate"/>
        </w:r>
        <w:r w:rsidR="00B73373">
          <w:t>178</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895"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Obtaining consent of relevant road managers</w:t>
        </w:r>
        <w:r w:rsidR="00900BC8" w:rsidRPr="00900BC8">
          <w:rPr>
            <w:vanish/>
          </w:rPr>
          <w:tab/>
        </w:r>
        <w:r w:rsidR="00900BC8" w:rsidRPr="00900BC8">
          <w:rPr>
            <w:vanish/>
          </w:rPr>
          <w:fldChar w:fldCharType="begin"/>
        </w:r>
        <w:r w:rsidR="00900BC8" w:rsidRPr="00900BC8">
          <w:rPr>
            <w:vanish/>
          </w:rPr>
          <w:instrText xml:space="preserve"> PAGEREF _Toc12352895 \h </w:instrText>
        </w:r>
        <w:r w:rsidR="00900BC8" w:rsidRPr="00900BC8">
          <w:rPr>
            <w:vanish/>
          </w:rPr>
        </w:r>
        <w:r w:rsidR="00900BC8" w:rsidRPr="00900BC8">
          <w:rPr>
            <w:vanish/>
          </w:rPr>
          <w:fldChar w:fldCharType="separate"/>
        </w:r>
        <w:r w:rsidR="00B73373">
          <w:rPr>
            <w:vanish/>
          </w:rPr>
          <w:t>179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96" w:history="1">
        <w:r w:rsidRPr="00673BB1">
          <w:t>155</w:t>
        </w:r>
        <w:r>
          <w:rPr>
            <w:rFonts w:asciiTheme="minorHAnsi" w:eastAsiaTheme="minorEastAsia" w:hAnsiTheme="minorHAnsi" w:cstheme="minorBidi"/>
            <w:sz w:val="22"/>
            <w:szCs w:val="22"/>
            <w:lang w:eastAsia="en-AU"/>
          </w:rPr>
          <w:tab/>
        </w:r>
        <w:r w:rsidRPr="00673BB1">
          <w:t>Application of Div 2</w:t>
        </w:r>
        <w:r>
          <w:tab/>
        </w:r>
        <w:r>
          <w:fldChar w:fldCharType="begin"/>
        </w:r>
        <w:r>
          <w:instrText xml:space="preserve"> PAGEREF _Toc12352896 \h </w:instrText>
        </w:r>
        <w:r>
          <w:fldChar w:fldCharType="separate"/>
        </w:r>
        <w:r w:rsidR="00B73373">
          <w:t>179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97" w:history="1">
        <w:r w:rsidRPr="00673BB1">
          <w:t>156</w:t>
        </w:r>
        <w:r>
          <w:rPr>
            <w:rFonts w:asciiTheme="minorHAnsi" w:eastAsiaTheme="minorEastAsia" w:hAnsiTheme="minorHAnsi" w:cstheme="minorBidi"/>
            <w:sz w:val="22"/>
            <w:szCs w:val="22"/>
            <w:lang w:eastAsia="en-AU"/>
          </w:rPr>
          <w:tab/>
        </w:r>
        <w:r w:rsidRPr="00673BB1">
          <w:t>Deciding request for consent generally</w:t>
        </w:r>
        <w:r>
          <w:tab/>
        </w:r>
        <w:r>
          <w:fldChar w:fldCharType="begin"/>
        </w:r>
        <w:r>
          <w:instrText xml:space="preserve"> PAGEREF _Toc12352897 \h </w:instrText>
        </w:r>
        <w:r>
          <w:fldChar w:fldCharType="separate"/>
        </w:r>
        <w:r w:rsidR="00B73373">
          <w:t>179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98" w:history="1">
        <w:r w:rsidRPr="00673BB1">
          <w:t>157</w:t>
        </w:r>
        <w:r>
          <w:rPr>
            <w:rFonts w:asciiTheme="minorHAnsi" w:eastAsiaTheme="minorEastAsia" w:hAnsiTheme="minorHAnsi" w:cstheme="minorBidi"/>
            <w:sz w:val="22"/>
            <w:szCs w:val="22"/>
            <w:lang w:eastAsia="en-AU"/>
          </w:rPr>
          <w:tab/>
        </w:r>
        <w:r w:rsidRPr="00673BB1">
          <w:t>Obtaining third party’s approval for giving consent for permit</w:t>
        </w:r>
        <w:r>
          <w:tab/>
        </w:r>
        <w:r>
          <w:fldChar w:fldCharType="begin"/>
        </w:r>
        <w:r>
          <w:instrText xml:space="preserve"> PAGEREF _Toc12352898 \h </w:instrText>
        </w:r>
        <w:r>
          <w:fldChar w:fldCharType="separate"/>
        </w:r>
        <w:r w:rsidR="00B73373">
          <w:t>181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899" w:history="1">
        <w:r w:rsidRPr="00673BB1">
          <w:t>158</w:t>
        </w:r>
        <w:r>
          <w:rPr>
            <w:rFonts w:asciiTheme="minorHAnsi" w:eastAsiaTheme="minorEastAsia" w:hAnsiTheme="minorHAnsi" w:cstheme="minorBidi"/>
            <w:sz w:val="22"/>
            <w:szCs w:val="22"/>
            <w:lang w:eastAsia="en-AU"/>
          </w:rPr>
          <w:tab/>
        </w:r>
        <w:r w:rsidRPr="00673BB1">
          <w:t>Action pending consultation with third party</w:t>
        </w:r>
        <w:r>
          <w:tab/>
        </w:r>
        <w:r>
          <w:fldChar w:fldCharType="begin"/>
        </w:r>
        <w:r>
          <w:instrText xml:space="preserve"> PAGEREF _Toc12352899 \h </w:instrText>
        </w:r>
        <w:r>
          <w:fldChar w:fldCharType="separate"/>
        </w:r>
        <w:r w:rsidR="00B73373">
          <w:t>182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00" w:history="1">
        <w:r w:rsidRPr="00673BB1">
          <w:t>159</w:t>
        </w:r>
        <w:r>
          <w:rPr>
            <w:rFonts w:asciiTheme="minorHAnsi" w:eastAsiaTheme="minorEastAsia" w:hAnsiTheme="minorHAnsi" w:cstheme="minorBidi"/>
            <w:sz w:val="22"/>
            <w:szCs w:val="22"/>
            <w:lang w:eastAsia="en-AU"/>
          </w:rPr>
          <w:tab/>
        </w:r>
        <w:r w:rsidRPr="00673BB1">
          <w:t>Deciding request for consent if route assessment required</w:t>
        </w:r>
        <w:r>
          <w:tab/>
        </w:r>
        <w:r>
          <w:fldChar w:fldCharType="begin"/>
        </w:r>
        <w:r>
          <w:instrText xml:space="preserve"> PAGEREF _Toc12352900 \h </w:instrText>
        </w:r>
        <w:r>
          <w:fldChar w:fldCharType="separate"/>
        </w:r>
        <w:r w:rsidR="00B73373">
          <w:t>183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01" w:history="1">
        <w:r w:rsidRPr="00673BB1">
          <w:t>160</w:t>
        </w:r>
        <w:r>
          <w:rPr>
            <w:rFonts w:asciiTheme="minorHAnsi" w:eastAsiaTheme="minorEastAsia" w:hAnsiTheme="minorHAnsi" w:cstheme="minorBidi"/>
            <w:sz w:val="22"/>
            <w:szCs w:val="22"/>
            <w:lang w:eastAsia="en-AU"/>
          </w:rPr>
          <w:tab/>
        </w:r>
        <w:r w:rsidRPr="00673BB1">
          <w:t>Imposition of road conditions</w:t>
        </w:r>
        <w:r>
          <w:tab/>
        </w:r>
        <w:r>
          <w:fldChar w:fldCharType="begin"/>
        </w:r>
        <w:r>
          <w:instrText xml:space="preserve"> PAGEREF _Toc12352901 \h </w:instrText>
        </w:r>
        <w:r>
          <w:fldChar w:fldCharType="separate"/>
        </w:r>
        <w:r w:rsidR="00B73373">
          <w:t>184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02" w:history="1">
        <w:r w:rsidRPr="00673BB1">
          <w:t>161</w:t>
        </w:r>
        <w:r>
          <w:rPr>
            <w:rFonts w:asciiTheme="minorHAnsi" w:eastAsiaTheme="minorEastAsia" w:hAnsiTheme="minorHAnsi" w:cstheme="minorBidi"/>
            <w:sz w:val="22"/>
            <w:szCs w:val="22"/>
            <w:lang w:eastAsia="en-AU"/>
          </w:rPr>
          <w:tab/>
        </w:r>
        <w:r w:rsidRPr="00673BB1">
          <w:t>Imposition of travel conditions</w:t>
        </w:r>
        <w:r>
          <w:tab/>
        </w:r>
        <w:r>
          <w:fldChar w:fldCharType="begin"/>
        </w:r>
        <w:r>
          <w:instrText xml:space="preserve"> PAGEREF _Toc12352902 \h </w:instrText>
        </w:r>
        <w:r>
          <w:fldChar w:fldCharType="separate"/>
        </w:r>
        <w:r w:rsidR="00B73373">
          <w:t>185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03" w:history="1">
        <w:r w:rsidRPr="00673BB1">
          <w:t>162</w:t>
        </w:r>
        <w:r>
          <w:rPr>
            <w:rFonts w:asciiTheme="minorHAnsi" w:eastAsiaTheme="minorEastAsia" w:hAnsiTheme="minorHAnsi" w:cstheme="minorBidi"/>
            <w:sz w:val="22"/>
            <w:szCs w:val="22"/>
            <w:lang w:eastAsia="en-AU"/>
          </w:rPr>
          <w:tab/>
        </w:r>
        <w:r w:rsidRPr="00673BB1">
          <w:t>Imposition of vehicle conditions</w:t>
        </w:r>
        <w:r>
          <w:tab/>
        </w:r>
        <w:r>
          <w:fldChar w:fldCharType="begin"/>
        </w:r>
        <w:r>
          <w:instrText xml:space="preserve"> PAGEREF _Toc12352903 \h </w:instrText>
        </w:r>
        <w:r>
          <w:fldChar w:fldCharType="separate"/>
        </w:r>
        <w:r w:rsidR="00B73373">
          <w:t>186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04" w:history="1">
        <w:r w:rsidRPr="00673BB1">
          <w:t>163</w:t>
        </w:r>
        <w:r>
          <w:rPr>
            <w:rFonts w:asciiTheme="minorHAnsi" w:eastAsiaTheme="minorEastAsia" w:hAnsiTheme="minorHAnsi" w:cstheme="minorBidi"/>
            <w:sz w:val="22"/>
            <w:szCs w:val="22"/>
            <w:lang w:eastAsia="en-AU"/>
          </w:rPr>
          <w:tab/>
        </w:r>
        <w:r w:rsidRPr="00673BB1">
          <w:t>Obtaining consent of road authority if particular road manager refuses to give consent</w:t>
        </w:r>
        <w:r>
          <w:tab/>
        </w:r>
        <w:r>
          <w:fldChar w:fldCharType="begin"/>
        </w:r>
        <w:r>
          <w:instrText xml:space="preserve"> PAGEREF _Toc12352904 \h </w:instrText>
        </w:r>
        <w:r>
          <w:fldChar w:fldCharType="separate"/>
        </w:r>
        <w:r w:rsidR="00B73373">
          <w:t>186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05" w:history="1">
        <w:r w:rsidRPr="00673BB1">
          <w:t>164</w:t>
        </w:r>
        <w:r>
          <w:rPr>
            <w:rFonts w:asciiTheme="minorHAnsi" w:eastAsiaTheme="minorEastAsia" w:hAnsiTheme="minorHAnsi" w:cstheme="minorBidi"/>
            <w:sz w:val="22"/>
            <w:szCs w:val="22"/>
            <w:lang w:eastAsia="en-AU"/>
          </w:rPr>
          <w:tab/>
        </w:r>
        <w:r w:rsidRPr="00673BB1">
          <w:t>Information notice for imposition of road conditions requested by road manager</w:t>
        </w:r>
        <w:r>
          <w:tab/>
        </w:r>
        <w:r>
          <w:fldChar w:fldCharType="begin"/>
        </w:r>
        <w:r>
          <w:instrText xml:space="preserve"> PAGEREF _Toc12352905 \h </w:instrText>
        </w:r>
        <w:r>
          <w:fldChar w:fldCharType="separate"/>
        </w:r>
        <w:r w:rsidR="00B73373">
          <w:t>188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06" w:history="1">
        <w:r w:rsidRPr="00673BB1">
          <w:t>165</w:t>
        </w:r>
        <w:r>
          <w:rPr>
            <w:rFonts w:asciiTheme="minorHAnsi" w:eastAsiaTheme="minorEastAsia" w:hAnsiTheme="minorHAnsi" w:cstheme="minorBidi"/>
            <w:sz w:val="22"/>
            <w:szCs w:val="22"/>
            <w:lang w:eastAsia="en-AU"/>
          </w:rPr>
          <w:tab/>
        </w:r>
        <w:r w:rsidRPr="00673BB1">
          <w:t>Information notice for imposition of travel conditions requested by road manager</w:t>
        </w:r>
        <w:r>
          <w:tab/>
        </w:r>
        <w:r>
          <w:fldChar w:fldCharType="begin"/>
        </w:r>
        <w:r>
          <w:instrText xml:space="preserve"> PAGEREF _Toc12352906 \h </w:instrText>
        </w:r>
        <w:r>
          <w:fldChar w:fldCharType="separate"/>
        </w:r>
        <w:r w:rsidR="00B73373">
          <w:t>189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07" w:history="1">
        <w:r w:rsidRPr="00673BB1">
          <w:t>166</w:t>
        </w:r>
        <w:r>
          <w:rPr>
            <w:rFonts w:asciiTheme="minorHAnsi" w:eastAsiaTheme="minorEastAsia" w:hAnsiTheme="minorHAnsi" w:cstheme="minorBidi"/>
            <w:sz w:val="22"/>
            <w:szCs w:val="22"/>
            <w:lang w:eastAsia="en-AU"/>
          </w:rPr>
          <w:tab/>
        </w:r>
        <w:r w:rsidRPr="00673BB1">
          <w:t>Information notice for decision to refuse application because road manager did not give consent</w:t>
        </w:r>
        <w:r>
          <w:tab/>
        </w:r>
        <w:r>
          <w:fldChar w:fldCharType="begin"/>
        </w:r>
        <w:r>
          <w:instrText xml:space="preserve"> PAGEREF _Toc12352907 \h </w:instrText>
        </w:r>
        <w:r>
          <w:fldChar w:fldCharType="separate"/>
        </w:r>
        <w:r w:rsidR="00B73373">
          <w:t>189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08" w:history="1">
        <w:r w:rsidRPr="00673BB1">
          <w:t>167</w:t>
        </w:r>
        <w:r>
          <w:rPr>
            <w:rFonts w:asciiTheme="minorHAnsi" w:eastAsiaTheme="minorEastAsia" w:hAnsiTheme="minorHAnsi" w:cstheme="minorBidi"/>
            <w:sz w:val="22"/>
            <w:szCs w:val="22"/>
            <w:lang w:eastAsia="en-AU"/>
          </w:rPr>
          <w:tab/>
        </w:r>
        <w:r w:rsidRPr="00673BB1">
          <w:t>Expedited procedure for road manager’s consent for renewal of mass or dimension authority</w:t>
        </w:r>
        <w:r>
          <w:tab/>
        </w:r>
        <w:r>
          <w:fldChar w:fldCharType="begin"/>
        </w:r>
        <w:r>
          <w:instrText xml:space="preserve"> PAGEREF _Toc12352908 \h </w:instrText>
        </w:r>
        <w:r>
          <w:fldChar w:fldCharType="separate"/>
        </w:r>
        <w:r w:rsidR="00B73373">
          <w:t>190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09" w:history="1">
        <w:r w:rsidRPr="00673BB1">
          <w:t>168</w:t>
        </w:r>
        <w:r>
          <w:rPr>
            <w:rFonts w:asciiTheme="minorHAnsi" w:eastAsiaTheme="minorEastAsia" w:hAnsiTheme="minorHAnsi" w:cstheme="minorBidi"/>
            <w:sz w:val="22"/>
            <w:szCs w:val="22"/>
            <w:lang w:eastAsia="en-AU"/>
          </w:rPr>
          <w:tab/>
        </w:r>
        <w:r w:rsidRPr="00673BB1">
          <w:t>Operation of section 167</w:t>
        </w:r>
        <w:r>
          <w:tab/>
        </w:r>
        <w:r>
          <w:fldChar w:fldCharType="begin"/>
        </w:r>
        <w:r>
          <w:instrText xml:space="preserve"> PAGEREF _Toc12352909 \h </w:instrText>
        </w:r>
        <w:r>
          <w:fldChar w:fldCharType="separate"/>
        </w:r>
        <w:r w:rsidR="00B73373">
          <w:t>192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10" w:history="1">
        <w:r w:rsidRPr="00673BB1">
          <w:t>169</w:t>
        </w:r>
        <w:r>
          <w:rPr>
            <w:rFonts w:asciiTheme="minorHAnsi" w:eastAsiaTheme="minorEastAsia" w:hAnsiTheme="minorHAnsi" w:cstheme="minorBidi"/>
            <w:sz w:val="22"/>
            <w:szCs w:val="22"/>
            <w:lang w:eastAsia="en-AU"/>
          </w:rPr>
          <w:tab/>
        </w:r>
        <w:r w:rsidRPr="00673BB1">
          <w:t>Granting limited consent for trial purposes</w:t>
        </w:r>
        <w:r>
          <w:tab/>
        </w:r>
        <w:r>
          <w:fldChar w:fldCharType="begin"/>
        </w:r>
        <w:r>
          <w:instrText xml:space="preserve"> PAGEREF _Toc12352910 \h </w:instrText>
        </w:r>
        <w:r>
          <w:fldChar w:fldCharType="separate"/>
        </w:r>
        <w:r w:rsidR="00B73373">
          <w:t>192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11" w:history="1">
        <w:r w:rsidRPr="00673BB1">
          <w:t>170</w:t>
        </w:r>
        <w:r>
          <w:rPr>
            <w:rFonts w:asciiTheme="minorHAnsi" w:eastAsiaTheme="minorEastAsia" w:hAnsiTheme="minorHAnsi" w:cstheme="minorBidi"/>
            <w:sz w:val="22"/>
            <w:szCs w:val="22"/>
            <w:lang w:eastAsia="en-AU"/>
          </w:rPr>
          <w:tab/>
        </w:r>
        <w:r w:rsidRPr="00673BB1">
          <w:t>Renewal of limited consent for trial purposes</w:t>
        </w:r>
        <w:r>
          <w:tab/>
        </w:r>
        <w:r>
          <w:fldChar w:fldCharType="begin"/>
        </w:r>
        <w:r>
          <w:instrText xml:space="preserve"> PAGEREF _Toc12352911 \h </w:instrText>
        </w:r>
        <w:r>
          <w:fldChar w:fldCharType="separate"/>
        </w:r>
        <w:r w:rsidR="00B73373">
          <w:t>192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12" w:history="1">
        <w:r w:rsidRPr="00673BB1">
          <w:t>171</w:t>
        </w:r>
        <w:r>
          <w:rPr>
            <w:rFonts w:asciiTheme="minorHAnsi" w:eastAsiaTheme="minorEastAsia" w:hAnsiTheme="minorHAnsi" w:cstheme="minorBidi"/>
            <w:sz w:val="22"/>
            <w:szCs w:val="22"/>
            <w:lang w:eastAsia="en-AU"/>
          </w:rPr>
          <w:tab/>
        </w:r>
        <w:r w:rsidRPr="00673BB1">
          <w:t>Period for which mass or dimension authority applies where limited consent</w:t>
        </w:r>
        <w:r>
          <w:tab/>
        </w:r>
        <w:r>
          <w:fldChar w:fldCharType="begin"/>
        </w:r>
        <w:r>
          <w:instrText xml:space="preserve"> PAGEREF _Toc12352912 \h </w:instrText>
        </w:r>
        <w:r>
          <w:fldChar w:fldCharType="separate"/>
        </w:r>
        <w:r w:rsidR="00B73373">
          <w:t>193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13" w:history="1">
        <w:r w:rsidRPr="00673BB1">
          <w:t>172</w:t>
        </w:r>
        <w:r>
          <w:rPr>
            <w:rFonts w:asciiTheme="minorHAnsi" w:eastAsiaTheme="minorEastAsia" w:hAnsiTheme="minorHAnsi" w:cstheme="minorBidi"/>
            <w:sz w:val="22"/>
            <w:szCs w:val="22"/>
            <w:lang w:eastAsia="en-AU"/>
          </w:rPr>
          <w:tab/>
        </w:r>
        <w:r w:rsidRPr="00673BB1">
          <w:t>Requirements for statement explaining adverse decision of road manager</w:t>
        </w:r>
        <w:r>
          <w:tab/>
        </w:r>
        <w:r>
          <w:fldChar w:fldCharType="begin"/>
        </w:r>
        <w:r>
          <w:instrText xml:space="preserve"> PAGEREF _Toc12352913 \h </w:instrText>
        </w:r>
        <w:r>
          <w:fldChar w:fldCharType="separate"/>
        </w:r>
        <w:r w:rsidR="00B73373">
          <w:t>193</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14"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Amendment, cancellation or suspension of mass or dimension authority granted by Commonwealth Gazette notice</w:t>
        </w:r>
        <w:r w:rsidR="00900BC8" w:rsidRPr="00900BC8">
          <w:rPr>
            <w:vanish/>
          </w:rPr>
          <w:tab/>
        </w:r>
        <w:r w:rsidR="00900BC8" w:rsidRPr="00900BC8">
          <w:rPr>
            <w:vanish/>
          </w:rPr>
          <w:fldChar w:fldCharType="begin"/>
        </w:r>
        <w:r w:rsidR="00900BC8" w:rsidRPr="00900BC8">
          <w:rPr>
            <w:vanish/>
          </w:rPr>
          <w:instrText xml:space="preserve"> PAGEREF _Toc12352914 \h </w:instrText>
        </w:r>
        <w:r w:rsidR="00900BC8" w:rsidRPr="00900BC8">
          <w:rPr>
            <w:vanish/>
          </w:rPr>
        </w:r>
        <w:r w:rsidR="00900BC8" w:rsidRPr="00900BC8">
          <w:rPr>
            <w:vanish/>
          </w:rPr>
          <w:fldChar w:fldCharType="separate"/>
        </w:r>
        <w:r w:rsidR="00B73373">
          <w:rPr>
            <w:vanish/>
          </w:rPr>
          <w:t>194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15" w:history="1">
        <w:r w:rsidRPr="00673BB1">
          <w:t>173</w:t>
        </w:r>
        <w:r>
          <w:rPr>
            <w:rFonts w:asciiTheme="minorHAnsi" w:eastAsiaTheme="minorEastAsia" w:hAnsiTheme="minorHAnsi" w:cstheme="minorBidi"/>
            <w:sz w:val="22"/>
            <w:szCs w:val="22"/>
            <w:lang w:eastAsia="en-AU"/>
          </w:rPr>
          <w:tab/>
        </w:r>
        <w:r w:rsidRPr="00673BB1">
          <w:t>Amendment or cancellation on Regulator’s initiative</w:t>
        </w:r>
        <w:r>
          <w:tab/>
        </w:r>
        <w:r>
          <w:fldChar w:fldCharType="begin"/>
        </w:r>
        <w:r>
          <w:instrText xml:space="preserve"> PAGEREF _Toc12352915 \h </w:instrText>
        </w:r>
        <w:r>
          <w:fldChar w:fldCharType="separate"/>
        </w:r>
        <w:r w:rsidR="00B73373">
          <w:t>194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16" w:history="1">
        <w:r w:rsidRPr="00673BB1">
          <w:t>174</w:t>
        </w:r>
        <w:r>
          <w:rPr>
            <w:rFonts w:asciiTheme="minorHAnsi" w:eastAsiaTheme="minorEastAsia" w:hAnsiTheme="minorHAnsi" w:cstheme="minorBidi"/>
            <w:sz w:val="22"/>
            <w:szCs w:val="22"/>
            <w:lang w:eastAsia="en-AU"/>
          </w:rPr>
          <w:tab/>
        </w:r>
        <w:r w:rsidRPr="00673BB1">
          <w:t>Amendment or cancellation on request by relevant road manager</w:t>
        </w:r>
        <w:r>
          <w:tab/>
        </w:r>
        <w:r>
          <w:fldChar w:fldCharType="begin"/>
        </w:r>
        <w:r>
          <w:instrText xml:space="preserve"> PAGEREF _Toc12352916 \h </w:instrText>
        </w:r>
        <w:r>
          <w:fldChar w:fldCharType="separate"/>
        </w:r>
        <w:r w:rsidR="00B73373">
          <w:t>196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17" w:history="1">
        <w:r w:rsidRPr="00673BB1">
          <w:t>175</w:t>
        </w:r>
        <w:r>
          <w:rPr>
            <w:rFonts w:asciiTheme="minorHAnsi" w:eastAsiaTheme="minorEastAsia" w:hAnsiTheme="minorHAnsi" w:cstheme="minorBidi"/>
            <w:sz w:val="22"/>
            <w:szCs w:val="22"/>
            <w:lang w:eastAsia="en-AU"/>
          </w:rPr>
          <w:tab/>
        </w:r>
        <w:r w:rsidRPr="00673BB1">
          <w:t>Immediate suspension</w:t>
        </w:r>
        <w:r>
          <w:tab/>
        </w:r>
        <w:r>
          <w:fldChar w:fldCharType="begin"/>
        </w:r>
        <w:r>
          <w:instrText xml:space="preserve"> PAGEREF _Toc12352917 \h </w:instrText>
        </w:r>
        <w:r>
          <w:fldChar w:fldCharType="separate"/>
        </w:r>
        <w:r w:rsidR="00B73373">
          <w:t>198</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18"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Amendment, cancellation or suspension of mass or dimension authority granted by permit</w:t>
        </w:r>
        <w:r w:rsidR="00900BC8" w:rsidRPr="00900BC8">
          <w:rPr>
            <w:vanish/>
          </w:rPr>
          <w:tab/>
        </w:r>
        <w:r w:rsidR="00900BC8" w:rsidRPr="00900BC8">
          <w:rPr>
            <w:vanish/>
          </w:rPr>
          <w:fldChar w:fldCharType="begin"/>
        </w:r>
        <w:r w:rsidR="00900BC8" w:rsidRPr="00900BC8">
          <w:rPr>
            <w:vanish/>
          </w:rPr>
          <w:instrText xml:space="preserve"> PAGEREF _Toc12352918 \h </w:instrText>
        </w:r>
        <w:r w:rsidR="00900BC8" w:rsidRPr="00900BC8">
          <w:rPr>
            <w:vanish/>
          </w:rPr>
        </w:r>
        <w:r w:rsidR="00900BC8" w:rsidRPr="00900BC8">
          <w:rPr>
            <w:vanish/>
          </w:rPr>
          <w:fldChar w:fldCharType="separate"/>
        </w:r>
        <w:r w:rsidR="00B73373">
          <w:rPr>
            <w:vanish/>
          </w:rPr>
          <w:t>200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19" w:history="1">
        <w:r w:rsidRPr="00673BB1">
          <w:t>176</w:t>
        </w:r>
        <w:r>
          <w:rPr>
            <w:rFonts w:asciiTheme="minorHAnsi" w:eastAsiaTheme="minorEastAsia" w:hAnsiTheme="minorHAnsi" w:cstheme="minorBidi"/>
            <w:sz w:val="22"/>
            <w:szCs w:val="22"/>
            <w:lang w:eastAsia="en-AU"/>
          </w:rPr>
          <w:tab/>
        </w:r>
        <w:r w:rsidRPr="00673BB1">
          <w:t>Amendment or cancellation on application by permit holder</w:t>
        </w:r>
        <w:r>
          <w:tab/>
        </w:r>
        <w:r>
          <w:fldChar w:fldCharType="begin"/>
        </w:r>
        <w:r>
          <w:instrText xml:space="preserve"> PAGEREF _Toc12352919 \h </w:instrText>
        </w:r>
        <w:r>
          <w:fldChar w:fldCharType="separate"/>
        </w:r>
        <w:r w:rsidR="00B73373">
          <w:t>200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20" w:history="1">
        <w:r w:rsidRPr="00673BB1">
          <w:t>177</w:t>
        </w:r>
        <w:r>
          <w:rPr>
            <w:rFonts w:asciiTheme="minorHAnsi" w:eastAsiaTheme="minorEastAsia" w:hAnsiTheme="minorHAnsi" w:cstheme="minorBidi"/>
            <w:sz w:val="22"/>
            <w:szCs w:val="22"/>
            <w:lang w:eastAsia="en-AU"/>
          </w:rPr>
          <w:tab/>
        </w:r>
        <w:r w:rsidRPr="00673BB1">
          <w:t>Amendment or cancellation on Regulator’s initiative</w:t>
        </w:r>
        <w:r>
          <w:tab/>
        </w:r>
        <w:r>
          <w:fldChar w:fldCharType="begin"/>
        </w:r>
        <w:r>
          <w:instrText xml:space="preserve"> PAGEREF _Toc12352920 \h </w:instrText>
        </w:r>
        <w:r>
          <w:fldChar w:fldCharType="separate"/>
        </w:r>
        <w:r w:rsidR="00B73373">
          <w:t>201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21" w:history="1">
        <w:r w:rsidRPr="00673BB1">
          <w:t>178</w:t>
        </w:r>
        <w:r>
          <w:rPr>
            <w:rFonts w:asciiTheme="minorHAnsi" w:eastAsiaTheme="minorEastAsia" w:hAnsiTheme="minorHAnsi" w:cstheme="minorBidi"/>
            <w:sz w:val="22"/>
            <w:szCs w:val="22"/>
            <w:lang w:eastAsia="en-AU"/>
          </w:rPr>
          <w:tab/>
        </w:r>
        <w:r w:rsidRPr="00673BB1">
          <w:t>Amendment or cancellation on request by relevant road manager</w:t>
        </w:r>
        <w:r>
          <w:tab/>
        </w:r>
        <w:r>
          <w:fldChar w:fldCharType="begin"/>
        </w:r>
        <w:r>
          <w:instrText xml:space="preserve"> PAGEREF _Toc12352921 \h </w:instrText>
        </w:r>
        <w:r>
          <w:fldChar w:fldCharType="separate"/>
        </w:r>
        <w:r w:rsidR="00B73373">
          <w:t>203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22" w:history="1">
        <w:r w:rsidRPr="00673BB1">
          <w:t>179</w:t>
        </w:r>
        <w:r>
          <w:rPr>
            <w:rFonts w:asciiTheme="minorHAnsi" w:eastAsiaTheme="minorEastAsia" w:hAnsiTheme="minorHAnsi" w:cstheme="minorBidi"/>
            <w:sz w:val="22"/>
            <w:szCs w:val="22"/>
            <w:lang w:eastAsia="en-AU"/>
          </w:rPr>
          <w:tab/>
        </w:r>
        <w:r w:rsidRPr="00673BB1">
          <w:t>Immediate suspension</w:t>
        </w:r>
        <w:r>
          <w:tab/>
        </w:r>
        <w:r>
          <w:fldChar w:fldCharType="begin"/>
        </w:r>
        <w:r>
          <w:instrText xml:space="preserve"> PAGEREF _Toc12352922 \h </w:instrText>
        </w:r>
        <w:r>
          <w:fldChar w:fldCharType="separate"/>
        </w:r>
        <w:r w:rsidR="00B73373">
          <w:t>205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23" w:history="1">
        <w:r w:rsidRPr="00673BB1">
          <w:t>180</w:t>
        </w:r>
        <w:r>
          <w:rPr>
            <w:rFonts w:asciiTheme="minorHAnsi" w:eastAsiaTheme="minorEastAsia" w:hAnsiTheme="minorHAnsi" w:cstheme="minorBidi"/>
            <w:sz w:val="22"/>
            <w:szCs w:val="22"/>
            <w:lang w:eastAsia="en-AU"/>
          </w:rPr>
          <w:tab/>
        </w:r>
        <w:r w:rsidRPr="00673BB1">
          <w:t>Minor amendment of permit for a mass or dimension authority</w:t>
        </w:r>
        <w:r>
          <w:tab/>
        </w:r>
        <w:r>
          <w:fldChar w:fldCharType="begin"/>
        </w:r>
        <w:r>
          <w:instrText xml:space="preserve"> PAGEREF _Toc12352923 \h </w:instrText>
        </w:r>
        <w:r>
          <w:fldChar w:fldCharType="separate"/>
        </w:r>
        <w:r w:rsidR="00B73373">
          <w:t>205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24"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Provisions about permits for mass or dimension authorities</w:t>
        </w:r>
        <w:r w:rsidR="00900BC8" w:rsidRPr="00900BC8">
          <w:rPr>
            <w:vanish/>
          </w:rPr>
          <w:tab/>
        </w:r>
        <w:r w:rsidR="00900BC8" w:rsidRPr="00900BC8">
          <w:rPr>
            <w:vanish/>
          </w:rPr>
          <w:fldChar w:fldCharType="begin"/>
        </w:r>
        <w:r w:rsidR="00900BC8" w:rsidRPr="00900BC8">
          <w:rPr>
            <w:vanish/>
          </w:rPr>
          <w:instrText xml:space="preserve"> PAGEREF _Toc12352924 \h </w:instrText>
        </w:r>
        <w:r w:rsidR="00900BC8" w:rsidRPr="00900BC8">
          <w:rPr>
            <w:vanish/>
          </w:rPr>
        </w:r>
        <w:r w:rsidR="00900BC8" w:rsidRPr="00900BC8">
          <w:rPr>
            <w:vanish/>
          </w:rPr>
          <w:fldChar w:fldCharType="separate"/>
        </w:r>
        <w:r w:rsidR="00B73373">
          <w:rPr>
            <w:vanish/>
          </w:rPr>
          <w:t>206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25" w:history="1">
        <w:r w:rsidRPr="00673BB1">
          <w:t>181</w:t>
        </w:r>
        <w:r>
          <w:rPr>
            <w:rFonts w:asciiTheme="minorHAnsi" w:eastAsiaTheme="minorEastAsia" w:hAnsiTheme="minorHAnsi" w:cstheme="minorBidi"/>
            <w:sz w:val="22"/>
            <w:szCs w:val="22"/>
            <w:lang w:eastAsia="en-AU"/>
          </w:rPr>
          <w:tab/>
        </w:r>
        <w:r w:rsidRPr="00673BB1">
          <w:t>Return of permit</w:t>
        </w:r>
        <w:r>
          <w:tab/>
        </w:r>
        <w:r>
          <w:fldChar w:fldCharType="begin"/>
        </w:r>
        <w:r>
          <w:instrText xml:space="preserve"> PAGEREF _Toc12352925 \h </w:instrText>
        </w:r>
        <w:r>
          <w:fldChar w:fldCharType="separate"/>
        </w:r>
        <w:r w:rsidR="00B73373">
          <w:t>206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26" w:history="1">
        <w:r w:rsidRPr="00673BB1">
          <w:t>182</w:t>
        </w:r>
        <w:r>
          <w:rPr>
            <w:rFonts w:asciiTheme="minorHAnsi" w:eastAsiaTheme="minorEastAsia" w:hAnsiTheme="minorHAnsi" w:cstheme="minorBidi"/>
            <w:sz w:val="22"/>
            <w:szCs w:val="22"/>
            <w:lang w:eastAsia="en-AU"/>
          </w:rPr>
          <w:tab/>
        </w:r>
        <w:r w:rsidRPr="00673BB1">
          <w:t>Replacement of defaced etc. permit</w:t>
        </w:r>
        <w:r>
          <w:tab/>
        </w:r>
        <w:r>
          <w:fldChar w:fldCharType="begin"/>
        </w:r>
        <w:r>
          <w:instrText xml:space="preserve"> PAGEREF _Toc12352926 \h </w:instrText>
        </w:r>
        <w:r>
          <w:fldChar w:fldCharType="separate"/>
        </w:r>
        <w:r w:rsidR="00B73373">
          <w:t>206</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927" w:history="1">
        <w:r w:rsidR="00900BC8" w:rsidRPr="00673BB1">
          <w:t xml:space="preserve">Part 4.8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Extended liability</w:t>
        </w:r>
        <w:r w:rsidR="00900BC8" w:rsidRPr="00900BC8">
          <w:rPr>
            <w:vanish/>
          </w:rPr>
          <w:tab/>
        </w:r>
        <w:r w:rsidR="00900BC8" w:rsidRPr="00900BC8">
          <w:rPr>
            <w:vanish/>
          </w:rPr>
          <w:fldChar w:fldCharType="begin"/>
        </w:r>
        <w:r w:rsidR="00900BC8" w:rsidRPr="00900BC8">
          <w:rPr>
            <w:vanish/>
          </w:rPr>
          <w:instrText xml:space="preserve"> PAGEREF _Toc12352927 \h </w:instrText>
        </w:r>
        <w:r w:rsidR="00900BC8" w:rsidRPr="00900BC8">
          <w:rPr>
            <w:vanish/>
          </w:rPr>
        </w:r>
        <w:r w:rsidR="00900BC8" w:rsidRPr="00900BC8">
          <w:rPr>
            <w:vanish/>
          </w:rPr>
          <w:fldChar w:fldCharType="separate"/>
        </w:r>
        <w:r w:rsidR="00B73373">
          <w:rPr>
            <w:vanish/>
          </w:rPr>
          <w:t>207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28" w:history="1">
        <w:r w:rsidRPr="00673BB1">
          <w:t>183</w:t>
        </w:r>
        <w:r>
          <w:rPr>
            <w:rFonts w:asciiTheme="minorHAnsi" w:eastAsiaTheme="minorEastAsia" w:hAnsiTheme="minorHAnsi" w:cstheme="minorBidi"/>
            <w:sz w:val="22"/>
            <w:szCs w:val="22"/>
            <w:lang w:eastAsia="en-AU"/>
          </w:rPr>
          <w:tab/>
        </w:r>
        <w:r w:rsidRPr="00673BB1">
          <w:t>Liability of employer etc. for contravention of mass, dimension or loading requirement</w:t>
        </w:r>
        <w:r>
          <w:tab/>
        </w:r>
        <w:r>
          <w:fldChar w:fldCharType="begin"/>
        </w:r>
        <w:r>
          <w:instrText xml:space="preserve"> PAGEREF _Toc12352928 \h </w:instrText>
        </w:r>
        <w:r>
          <w:fldChar w:fldCharType="separate"/>
        </w:r>
        <w:r w:rsidR="00B73373">
          <w:t>207</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929" w:history="1">
        <w:r w:rsidR="00900BC8" w:rsidRPr="00673BB1">
          <w:t xml:space="preserve">Part 4.9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offences</w:t>
        </w:r>
        <w:r w:rsidR="00900BC8" w:rsidRPr="00900BC8">
          <w:rPr>
            <w:vanish/>
          </w:rPr>
          <w:tab/>
        </w:r>
        <w:r w:rsidR="00900BC8" w:rsidRPr="00900BC8">
          <w:rPr>
            <w:vanish/>
          </w:rPr>
          <w:fldChar w:fldCharType="begin"/>
        </w:r>
        <w:r w:rsidR="00900BC8" w:rsidRPr="00900BC8">
          <w:rPr>
            <w:vanish/>
          </w:rPr>
          <w:instrText xml:space="preserve"> PAGEREF _Toc12352929 \h </w:instrText>
        </w:r>
        <w:r w:rsidR="00900BC8" w:rsidRPr="00900BC8">
          <w:rPr>
            <w:vanish/>
          </w:rPr>
        </w:r>
        <w:r w:rsidR="00900BC8" w:rsidRPr="00900BC8">
          <w:rPr>
            <w:vanish/>
          </w:rPr>
          <w:fldChar w:fldCharType="separate"/>
        </w:r>
        <w:r w:rsidR="00B73373">
          <w:rPr>
            <w:vanish/>
          </w:rPr>
          <w:t>209</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30"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Towing restriction</w:t>
        </w:r>
        <w:r w:rsidR="00900BC8" w:rsidRPr="00900BC8">
          <w:rPr>
            <w:vanish/>
          </w:rPr>
          <w:tab/>
        </w:r>
        <w:r w:rsidR="00900BC8" w:rsidRPr="00900BC8">
          <w:rPr>
            <w:vanish/>
          </w:rPr>
          <w:fldChar w:fldCharType="begin"/>
        </w:r>
        <w:r w:rsidR="00900BC8" w:rsidRPr="00900BC8">
          <w:rPr>
            <w:vanish/>
          </w:rPr>
          <w:instrText xml:space="preserve"> PAGEREF _Toc12352930 \h </w:instrText>
        </w:r>
        <w:r w:rsidR="00900BC8" w:rsidRPr="00900BC8">
          <w:rPr>
            <w:vanish/>
          </w:rPr>
        </w:r>
        <w:r w:rsidR="00900BC8" w:rsidRPr="00900BC8">
          <w:rPr>
            <w:vanish/>
          </w:rPr>
          <w:fldChar w:fldCharType="separate"/>
        </w:r>
        <w:r w:rsidR="00B73373">
          <w:rPr>
            <w:vanish/>
          </w:rPr>
          <w:t>209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31" w:history="1">
        <w:r w:rsidRPr="00673BB1">
          <w:t>184</w:t>
        </w:r>
        <w:r>
          <w:rPr>
            <w:rFonts w:asciiTheme="minorHAnsi" w:eastAsiaTheme="minorEastAsia" w:hAnsiTheme="minorHAnsi" w:cstheme="minorBidi"/>
            <w:sz w:val="22"/>
            <w:szCs w:val="22"/>
            <w:lang w:eastAsia="en-AU"/>
          </w:rPr>
          <w:tab/>
        </w:r>
        <w:r w:rsidRPr="00673BB1">
          <w:t>Towing restriction</w:t>
        </w:r>
        <w:r>
          <w:tab/>
        </w:r>
        <w:r>
          <w:fldChar w:fldCharType="begin"/>
        </w:r>
        <w:r>
          <w:instrText xml:space="preserve"> PAGEREF _Toc12352931 \h </w:instrText>
        </w:r>
        <w:r>
          <w:fldChar w:fldCharType="separate"/>
        </w:r>
        <w:r w:rsidR="00B73373">
          <w:t>209</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32"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Coupling requirements</w:t>
        </w:r>
        <w:r w:rsidR="00900BC8" w:rsidRPr="00900BC8">
          <w:rPr>
            <w:vanish/>
          </w:rPr>
          <w:tab/>
        </w:r>
        <w:r w:rsidR="00900BC8" w:rsidRPr="00900BC8">
          <w:rPr>
            <w:vanish/>
          </w:rPr>
          <w:fldChar w:fldCharType="begin"/>
        </w:r>
        <w:r w:rsidR="00900BC8" w:rsidRPr="00900BC8">
          <w:rPr>
            <w:vanish/>
          </w:rPr>
          <w:instrText xml:space="preserve"> PAGEREF _Toc12352932 \h </w:instrText>
        </w:r>
        <w:r w:rsidR="00900BC8" w:rsidRPr="00900BC8">
          <w:rPr>
            <w:vanish/>
          </w:rPr>
        </w:r>
        <w:r w:rsidR="00900BC8" w:rsidRPr="00900BC8">
          <w:rPr>
            <w:vanish/>
          </w:rPr>
          <w:fldChar w:fldCharType="separate"/>
        </w:r>
        <w:r w:rsidR="00B73373">
          <w:rPr>
            <w:vanish/>
          </w:rPr>
          <w:t>209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33" w:history="1">
        <w:r w:rsidRPr="00673BB1">
          <w:t>185</w:t>
        </w:r>
        <w:r>
          <w:rPr>
            <w:rFonts w:asciiTheme="minorHAnsi" w:eastAsiaTheme="minorEastAsia" w:hAnsiTheme="minorHAnsi" w:cstheme="minorBidi"/>
            <w:sz w:val="22"/>
            <w:szCs w:val="22"/>
            <w:lang w:eastAsia="en-AU"/>
          </w:rPr>
          <w:tab/>
        </w:r>
        <w:r w:rsidRPr="00673BB1">
          <w:t>Requirements about coupling trailers</w:t>
        </w:r>
        <w:r>
          <w:tab/>
        </w:r>
        <w:r>
          <w:fldChar w:fldCharType="begin"/>
        </w:r>
        <w:r>
          <w:instrText xml:space="preserve"> PAGEREF _Toc12352933 \h </w:instrText>
        </w:r>
        <w:r>
          <w:fldChar w:fldCharType="separate"/>
        </w:r>
        <w:r w:rsidR="00B73373">
          <w:t>209</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34"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Transport documentation</w:t>
        </w:r>
        <w:r w:rsidR="00900BC8" w:rsidRPr="00900BC8">
          <w:rPr>
            <w:vanish/>
          </w:rPr>
          <w:tab/>
        </w:r>
        <w:r w:rsidR="00900BC8" w:rsidRPr="00900BC8">
          <w:rPr>
            <w:vanish/>
          </w:rPr>
          <w:fldChar w:fldCharType="begin"/>
        </w:r>
        <w:r w:rsidR="00900BC8" w:rsidRPr="00900BC8">
          <w:rPr>
            <w:vanish/>
          </w:rPr>
          <w:instrText xml:space="preserve"> PAGEREF _Toc12352934 \h </w:instrText>
        </w:r>
        <w:r w:rsidR="00900BC8" w:rsidRPr="00900BC8">
          <w:rPr>
            <w:vanish/>
          </w:rPr>
        </w:r>
        <w:r w:rsidR="00900BC8" w:rsidRPr="00900BC8">
          <w:rPr>
            <w:vanish/>
          </w:rPr>
          <w:fldChar w:fldCharType="separate"/>
        </w:r>
        <w:r w:rsidR="00B73373">
          <w:rPr>
            <w:vanish/>
          </w:rPr>
          <w:t>210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35" w:history="1">
        <w:r w:rsidRPr="00673BB1">
          <w:t>186</w:t>
        </w:r>
        <w:r>
          <w:rPr>
            <w:rFonts w:asciiTheme="minorHAnsi" w:eastAsiaTheme="minorEastAsia" w:hAnsiTheme="minorHAnsi" w:cstheme="minorBidi"/>
            <w:sz w:val="22"/>
            <w:szCs w:val="22"/>
            <w:lang w:eastAsia="en-AU"/>
          </w:rPr>
          <w:tab/>
        </w:r>
        <w:r w:rsidRPr="00673BB1">
          <w:t>False or misleading transport documentation for goods</w:t>
        </w:r>
        <w:r>
          <w:tab/>
        </w:r>
        <w:r>
          <w:fldChar w:fldCharType="begin"/>
        </w:r>
        <w:r>
          <w:instrText xml:space="preserve"> PAGEREF _Toc12352935 \h </w:instrText>
        </w:r>
        <w:r>
          <w:fldChar w:fldCharType="separate"/>
        </w:r>
        <w:r w:rsidR="00B73373">
          <w:t>210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36" w:history="1">
        <w:r w:rsidRPr="00673BB1">
          <w:t>187</w:t>
        </w:r>
        <w:r>
          <w:rPr>
            <w:rFonts w:asciiTheme="minorHAnsi" w:eastAsiaTheme="minorEastAsia" w:hAnsiTheme="minorHAnsi" w:cstheme="minorBidi"/>
            <w:sz w:val="22"/>
            <w:szCs w:val="22"/>
            <w:lang w:eastAsia="en-AU"/>
          </w:rPr>
          <w:tab/>
        </w:r>
        <w:r w:rsidRPr="00673BB1">
          <w:t>False or misleading information in container weight declaration</w:t>
        </w:r>
        <w:r>
          <w:tab/>
        </w:r>
        <w:r>
          <w:fldChar w:fldCharType="begin"/>
        </w:r>
        <w:r>
          <w:instrText xml:space="preserve"> PAGEREF _Toc12352936 \h </w:instrText>
        </w:r>
        <w:r>
          <w:fldChar w:fldCharType="separate"/>
        </w:r>
        <w:r w:rsidR="00B73373">
          <w:t>212</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37"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offences about container weight declarations</w:t>
        </w:r>
        <w:r w:rsidR="00900BC8" w:rsidRPr="00900BC8">
          <w:rPr>
            <w:vanish/>
          </w:rPr>
          <w:tab/>
        </w:r>
        <w:r w:rsidR="00900BC8" w:rsidRPr="00900BC8">
          <w:rPr>
            <w:vanish/>
          </w:rPr>
          <w:fldChar w:fldCharType="begin"/>
        </w:r>
        <w:r w:rsidR="00900BC8" w:rsidRPr="00900BC8">
          <w:rPr>
            <w:vanish/>
          </w:rPr>
          <w:instrText xml:space="preserve"> PAGEREF _Toc12352937 \h </w:instrText>
        </w:r>
        <w:r w:rsidR="00900BC8" w:rsidRPr="00900BC8">
          <w:rPr>
            <w:vanish/>
          </w:rPr>
        </w:r>
        <w:r w:rsidR="00900BC8" w:rsidRPr="00900BC8">
          <w:rPr>
            <w:vanish/>
          </w:rPr>
          <w:fldChar w:fldCharType="separate"/>
        </w:r>
        <w:r w:rsidR="00B73373">
          <w:rPr>
            <w:vanish/>
          </w:rPr>
          <w:t>213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38" w:history="1">
        <w:r w:rsidRPr="00673BB1">
          <w:t>188</w:t>
        </w:r>
        <w:r>
          <w:rPr>
            <w:rFonts w:asciiTheme="minorHAnsi" w:eastAsiaTheme="minorEastAsia" w:hAnsiTheme="minorHAnsi" w:cstheme="minorBidi"/>
            <w:sz w:val="22"/>
            <w:szCs w:val="22"/>
            <w:lang w:eastAsia="en-AU"/>
          </w:rPr>
          <w:tab/>
        </w:r>
        <w:r w:rsidRPr="00673BB1">
          <w:t>Application of Div 4</w:t>
        </w:r>
        <w:r>
          <w:tab/>
        </w:r>
        <w:r>
          <w:fldChar w:fldCharType="begin"/>
        </w:r>
        <w:r>
          <w:instrText xml:space="preserve"> PAGEREF _Toc12352938 \h </w:instrText>
        </w:r>
        <w:r>
          <w:fldChar w:fldCharType="separate"/>
        </w:r>
        <w:r w:rsidR="00B73373">
          <w:t>213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39" w:history="1">
        <w:r w:rsidRPr="00673BB1">
          <w:t>189</w:t>
        </w:r>
        <w:r>
          <w:rPr>
            <w:rFonts w:asciiTheme="minorHAnsi" w:eastAsiaTheme="minorEastAsia" w:hAnsiTheme="minorHAnsi" w:cstheme="minorBidi"/>
            <w:sz w:val="22"/>
            <w:szCs w:val="22"/>
            <w:lang w:eastAsia="en-AU"/>
          </w:rPr>
          <w:tab/>
        </w:r>
        <w:r w:rsidRPr="00673BB1">
          <w:t xml:space="preserve">Meaning of </w:t>
        </w:r>
        <w:r w:rsidRPr="00673BB1">
          <w:rPr>
            <w:i/>
          </w:rPr>
          <w:t>complying container weight declaration</w:t>
        </w:r>
        <w:r>
          <w:tab/>
        </w:r>
        <w:r>
          <w:fldChar w:fldCharType="begin"/>
        </w:r>
        <w:r>
          <w:instrText xml:space="preserve"> PAGEREF _Toc12352939 \h </w:instrText>
        </w:r>
        <w:r>
          <w:fldChar w:fldCharType="separate"/>
        </w:r>
        <w:r w:rsidR="00B73373">
          <w:t>213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40" w:history="1">
        <w:r w:rsidRPr="00673BB1">
          <w:t>190</w:t>
        </w:r>
        <w:r>
          <w:rPr>
            <w:rFonts w:asciiTheme="minorHAnsi" w:eastAsiaTheme="minorEastAsia" w:hAnsiTheme="minorHAnsi" w:cstheme="minorBidi"/>
            <w:sz w:val="22"/>
            <w:szCs w:val="22"/>
            <w:lang w:eastAsia="en-AU"/>
          </w:rPr>
          <w:tab/>
        </w:r>
        <w:r w:rsidRPr="00673BB1">
          <w:t>Duty of responsible entity</w:t>
        </w:r>
        <w:r>
          <w:tab/>
        </w:r>
        <w:r>
          <w:fldChar w:fldCharType="begin"/>
        </w:r>
        <w:r>
          <w:instrText xml:space="preserve"> PAGEREF _Toc12352940 \h </w:instrText>
        </w:r>
        <w:r>
          <w:fldChar w:fldCharType="separate"/>
        </w:r>
        <w:r w:rsidR="00B73373">
          <w:t>214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41" w:history="1">
        <w:r w:rsidRPr="00673BB1">
          <w:t>191</w:t>
        </w:r>
        <w:r>
          <w:rPr>
            <w:rFonts w:asciiTheme="minorHAnsi" w:eastAsiaTheme="minorEastAsia" w:hAnsiTheme="minorHAnsi" w:cstheme="minorBidi"/>
            <w:sz w:val="22"/>
            <w:szCs w:val="22"/>
            <w:lang w:eastAsia="en-AU"/>
          </w:rPr>
          <w:tab/>
        </w:r>
        <w:r w:rsidRPr="00673BB1">
          <w:t>Duty of operator</w:t>
        </w:r>
        <w:r>
          <w:tab/>
        </w:r>
        <w:r>
          <w:fldChar w:fldCharType="begin"/>
        </w:r>
        <w:r>
          <w:instrText xml:space="preserve"> PAGEREF _Toc12352941 \h </w:instrText>
        </w:r>
        <w:r>
          <w:fldChar w:fldCharType="separate"/>
        </w:r>
        <w:r w:rsidR="00B73373">
          <w:t>214</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2942" w:history="1">
        <w:r w:rsidRPr="00673BB1">
          <w:t>192</w:t>
        </w:r>
        <w:r>
          <w:rPr>
            <w:rFonts w:asciiTheme="minorHAnsi" w:eastAsiaTheme="minorEastAsia" w:hAnsiTheme="minorHAnsi" w:cstheme="minorBidi"/>
            <w:sz w:val="22"/>
            <w:szCs w:val="22"/>
            <w:lang w:eastAsia="en-AU"/>
          </w:rPr>
          <w:tab/>
        </w:r>
        <w:r w:rsidRPr="00673BB1">
          <w:t>Duty of driver</w:t>
        </w:r>
        <w:r>
          <w:tab/>
        </w:r>
        <w:r>
          <w:fldChar w:fldCharType="begin"/>
        </w:r>
        <w:r>
          <w:instrText xml:space="preserve"> PAGEREF _Toc12352942 \h </w:instrText>
        </w:r>
        <w:r>
          <w:fldChar w:fldCharType="separate"/>
        </w:r>
        <w:r w:rsidR="00B73373">
          <w:t>215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43"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offences</w:t>
        </w:r>
        <w:r w:rsidR="00900BC8" w:rsidRPr="00900BC8">
          <w:rPr>
            <w:vanish/>
          </w:rPr>
          <w:tab/>
        </w:r>
        <w:r w:rsidR="00900BC8" w:rsidRPr="00900BC8">
          <w:rPr>
            <w:vanish/>
          </w:rPr>
          <w:fldChar w:fldCharType="begin"/>
        </w:r>
        <w:r w:rsidR="00900BC8" w:rsidRPr="00900BC8">
          <w:rPr>
            <w:vanish/>
          </w:rPr>
          <w:instrText xml:space="preserve"> PAGEREF _Toc12352943 \h </w:instrText>
        </w:r>
        <w:r w:rsidR="00900BC8" w:rsidRPr="00900BC8">
          <w:rPr>
            <w:vanish/>
          </w:rPr>
        </w:r>
        <w:r w:rsidR="00900BC8" w:rsidRPr="00900BC8">
          <w:rPr>
            <w:vanish/>
          </w:rPr>
          <w:fldChar w:fldCharType="separate"/>
        </w:r>
        <w:r w:rsidR="00B73373">
          <w:rPr>
            <w:vanish/>
          </w:rPr>
          <w:t>216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44" w:history="1">
        <w:r w:rsidRPr="00673BB1">
          <w:t>193</w:t>
        </w:r>
        <w:r>
          <w:rPr>
            <w:rFonts w:asciiTheme="minorHAnsi" w:eastAsiaTheme="minorEastAsia" w:hAnsiTheme="minorHAnsi" w:cstheme="minorBidi"/>
            <w:sz w:val="22"/>
            <w:szCs w:val="22"/>
            <w:lang w:eastAsia="en-AU"/>
          </w:rPr>
          <w:tab/>
        </w:r>
        <w:r w:rsidRPr="00673BB1">
          <w:t>Weight of freight container exceeding weight stated on container or safety approval plate</w:t>
        </w:r>
        <w:r>
          <w:tab/>
        </w:r>
        <w:r>
          <w:fldChar w:fldCharType="begin"/>
        </w:r>
        <w:r>
          <w:instrText xml:space="preserve"> PAGEREF _Toc12352944 \h </w:instrText>
        </w:r>
        <w:r>
          <w:fldChar w:fldCharType="separate"/>
        </w:r>
        <w:r w:rsidR="00B73373">
          <w:t>216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45" w:history="1">
        <w:r w:rsidRPr="00673BB1">
          <w:t>194</w:t>
        </w:r>
        <w:r>
          <w:rPr>
            <w:rFonts w:asciiTheme="minorHAnsi" w:eastAsiaTheme="minorEastAsia" w:hAnsiTheme="minorHAnsi" w:cstheme="minorBidi"/>
            <w:sz w:val="22"/>
            <w:szCs w:val="22"/>
            <w:lang w:eastAsia="en-AU"/>
          </w:rPr>
          <w:tab/>
        </w:r>
        <w:r w:rsidRPr="00673BB1">
          <w:t>Conduct of consignee resulting or potentially resulting in contravention of mass, dimension or loading requirement</w:t>
        </w:r>
        <w:r>
          <w:tab/>
        </w:r>
        <w:r>
          <w:fldChar w:fldCharType="begin"/>
        </w:r>
        <w:r>
          <w:instrText xml:space="preserve"> PAGEREF _Toc12352945 \h </w:instrText>
        </w:r>
        <w:r>
          <w:fldChar w:fldCharType="separate"/>
        </w:r>
        <w:r w:rsidR="00B73373">
          <w:t>217</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946" w:history="1">
        <w:r w:rsidR="00900BC8" w:rsidRPr="00673BB1">
          <w:t xml:space="preserve">Part 4.10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provisions</w:t>
        </w:r>
        <w:r w:rsidR="00900BC8" w:rsidRPr="00900BC8">
          <w:rPr>
            <w:vanish/>
          </w:rPr>
          <w:tab/>
        </w:r>
        <w:r w:rsidR="00900BC8" w:rsidRPr="00900BC8">
          <w:rPr>
            <w:vanish/>
          </w:rPr>
          <w:fldChar w:fldCharType="begin"/>
        </w:r>
        <w:r w:rsidR="00900BC8" w:rsidRPr="00900BC8">
          <w:rPr>
            <w:vanish/>
          </w:rPr>
          <w:instrText xml:space="preserve"> PAGEREF _Toc12352946 \h </w:instrText>
        </w:r>
        <w:r w:rsidR="00900BC8" w:rsidRPr="00900BC8">
          <w:rPr>
            <w:vanish/>
          </w:rPr>
        </w:r>
        <w:r w:rsidR="00900BC8" w:rsidRPr="00900BC8">
          <w:rPr>
            <w:vanish/>
          </w:rPr>
          <w:fldChar w:fldCharType="separate"/>
        </w:r>
        <w:r w:rsidR="00B73373">
          <w:rPr>
            <w:vanish/>
          </w:rPr>
          <w:t>219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47" w:history="1">
        <w:r w:rsidRPr="00673BB1">
          <w:t>195</w:t>
        </w:r>
        <w:r>
          <w:rPr>
            <w:rFonts w:asciiTheme="minorHAnsi" w:eastAsiaTheme="minorEastAsia" w:hAnsiTheme="minorHAnsi" w:cstheme="minorBidi"/>
            <w:sz w:val="22"/>
            <w:szCs w:val="22"/>
            <w:lang w:eastAsia="en-AU"/>
          </w:rPr>
          <w:tab/>
        </w:r>
        <w:r w:rsidRPr="00673BB1">
          <w:t>Conflicting mass requirements</w:t>
        </w:r>
        <w:r>
          <w:tab/>
        </w:r>
        <w:r>
          <w:fldChar w:fldCharType="begin"/>
        </w:r>
        <w:r>
          <w:instrText xml:space="preserve"> PAGEREF _Toc12352947 \h </w:instrText>
        </w:r>
        <w:r>
          <w:fldChar w:fldCharType="separate"/>
        </w:r>
        <w:r w:rsidR="00B73373">
          <w:t>219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48" w:history="1">
        <w:r w:rsidRPr="00673BB1">
          <w:t>196</w:t>
        </w:r>
        <w:r>
          <w:rPr>
            <w:rFonts w:asciiTheme="minorHAnsi" w:eastAsiaTheme="minorEastAsia" w:hAnsiTheme="minorHAnsi" w:cstheme="minorBidi"/>
            <w:sz w:val="22"/>
            <w:szCs w:val="22"/>
            <w:lang w:eastAsia="en-AU"/>
          </w:rPr>
          <w:tab/>
        </w:r>
        <w:r w:rsidRPr="00673BB1">
          <w:t>Conflicting dimension requirements</w:t>
        </w:r>
        <w:r>
          <w:tab/>
        </w:r>
        <w:r>
          <w:fldChar w:fldCharType="begin"/>
        </w:r>
        <w:r>
          <w:instrText xml:space="preserve"> PAGEREF _Toc12352948 \h </w:instrText>
        </w:r>
        <w:r>
          <w:fldChar w:fldCharType="separate"/>
        </w:r>
        <w:r w:rsidR="00B73373">
          <w:t>219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49" w:history="1">
        <w:r w:rsidRPr="00673BB1">
          <w:t>197</w:t>
        </w:r>
        <w:r>
          <w:rPr>
            <w:rFonts w:asciiTheme="minorHAnsi" w:eastAsiaTheme="minorEastAsia" w:hAnsiTheme="minorHAnsi" w:cstheme="minorBidi"/>
            <w:sz w:val="22"/>
            <w:szCs w:val="22"/>
            <w:lang w:eastAsia="en-AU"/>
          </w:rPr>
          <w:tab/>
        </w:r>
        <w:r w:rsidRPr="00673BB1">
          <w:t>Exemption from compliance with particular requirements in emergency</w:t>
        </w:r>
        <w:r>
          <w:tab/>
        </w:r>
        <w:r>
          <w:fldChar w:fldCharType="begin"/>
        </w:r>
        <w:r>
          <w:instrText xml:space="preserve"> PAGEREF _Toc12352949 \h </w:instrText>
        </w:r>
        <w:r>
          <w:fldChar w:fldCharType="separate"/>
        </w:r>
        <w:r w:rsidR="00B73373">
          <w:t>219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50" w:history="1">
        <w:r w:rsidRPr="00673BB1">
          <w:t>198</w:t>
        </w:r>
        <w:r>
          <w:rPr>
            <w:rFonts w:asciiTheme="minorHAnsi" w:eastAsiaTheme="minorEastAsia" w:hAnsiTheme="minorHAnsi" w:cstheme="minorBidi"/>
            <w:sz w:val="22"/>
            <w:szCs w:val="22"/>
            <w:lang w:eastAsia="en-AU"/>
          </w:rPr>
          <w:tab/>
        </w:r>
        <w:r w:rsidRPr="00673BB1">
          <w:t>Recovery of losses arising from non-provision of container weight declaration</w:t>
        </w:r>
        <w:r>
          <w:tab/>
        </w:r>
        <w:r>
          <w:fldChar w:fldCharType="begin"/>
        </w:r>
        <w:r>
          <w:instrText xml:space="preserve"> PAGEREF _Toc12352950 \h </w:instrText>
        </w:r>
        <w:r>
          <w:fldChar w:fldCharType="separate"/>
        </w:r>
        <w:r w:rsidR="00B73373">
          <w:t>221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51" w:history="1">
        <w:r w:rsidRPr="00673BB1">
          <w:t>199</w:t>
        </w:r>
        <w:r>
          <w:rPr>
            <w:rFonts w:asciiTheme="minorHAnsi" w:eastAsiaTheme="minorEastAsia" w:hAnsiTheme="minorHAnsi" w:cstheme="minorBidi"/>
            <w:sz w:val="22"/>
            <w:szCs w:val="22"/>
            <w:lang w:eastAsia="en-AU"/>
          </w:rPr>
          <w:tab/>
        </w:r>
        <w:r w:rsidRPr="00673BB1">
          <w:t>Recovery of losses for provision of inaccurate container weight declaration</w:t>
        </w:r>
        <w:r>
          <w:tab/>
        </w:r>
        <w:r>
          <w:fldChar w:fldCharType="begin"/>
        </w:r>
        <w:r>
          <w:instrText xml:space="preserve"> PAGEREF _Toc12352951 \h </w:instrText>
        </w:r>
        <w:r>
          <w:fldChar w:fldCharType="separate"/>
        </w:r>
        <w:r w:rsidR="00B73373">
          <w:t>221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52" w:history="1">
        <w:r w:rsidRPr="00673BB1">
          <w:t>200</w:t>
        </w:r>
        <w:r>
          <w:rPr>
            <w:rFonts w:asciiTheme="minorHAnsi" w:eastAsiaTheme="minorEastAsia" w:hAnsiTheme="minorHAnsi" w:cstheme="minorBidi"/>
            <w:sz w:val="22"/>
            <w:szCs w:val="22"/>
            <w:lang w:eastAsia="en-AU"/>
          </w:rPr>
          <w:tab/>
        </w:r>
        <w:r w:rsidRPr="00673BB1">
          <w:t>Recovery by responsible entity of amount paid under s 199</w:t>
        </w:r>
        <w:r>
          <w:tab/>
        </w:r>
        <w:r>
          <w:fldChar w:fldCharType="begin"/>
        </w:r>
        <w:r>
          <w:instrText xml:space="preserve"> PAGEREF _Toc12352952 \h </w:instrText>
        </w:r>
        <w:r>
          <w:fldChar w:fldCharType="separate"/>
        </w:r>
        <w:r w:rsidR="00B73373">
          <w:t>223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53" w:history="1">
        <w:r w:rsidRPr="00673BB1">
          <w:t>201</w:t>
        </w:r>
        <w:r>
          <w:rPr>
            <w:rFonts w:asciiTheme="minorHAnsi" w:eastAsiaTheme="minorEastAsia" w:hAnsiTheme="minorHAnsi" w:cstheme="minorBidi"/>
            <w:sz w:val="22"/>
            <w:szCs w:val="22"/>
            <w:lang w:eastAsia="en-AU"/>
          </w:rPr>
          <w:tab/>
        </w:r>
        <w:r w:rsidRPr="00673BB1">
          <w:t>Assessment of monetary value or attributable amount</w:t>
        </w:r>
        <w:r>
          <w:tab/>
        </w:r>
        <w:r>
          <w:fldChar w:fldCharType="begin"/>
        </w:r>
        <w:r>
          <w:instrText xml:space="preserve"> PAGEREF _Toc12352953 \h </w:instrText>
        </w:r>
        <w:r>
          <w:fldChar w:fldCharType="separate"/>
        </w:r>
        <w:r w:rsidR="00B73373">
          <w:t>224</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2954" w:history="1">
        <w:r w:rsidR="00900BC8" w:rsidRPr="00673BB1">
          <w:t xml:space="preserve">Chapter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Vehicle operations—speeding</w:t>
        </w:r>
        <w:r w:rsidR="00900BC8" w:rsidRPr="00900BC8">
          <w:rPr>
            <w:vanish/>
          </w:rPr>
          <w:tab/>
        </w:r>
        <w:r w:rsidR="00900BC8" w:rsidRPr="00900BC8">
          <w:rPr>
            <w:vanish/>
          </w:rPr>
          <w:fldChar w:fldCharType="begin"/>
        </w:r>
        <w:r w:rsidR="00900BC8" w:rsidRPr="00900BC8">
          <w:rPr>
            <w:vanish/>
          </w:rPr>
          <w:instrText xml:space="preserve"> PAGEREF _Toc12352954 \h </w:instrText>
        </w:r>
        <w:r w:rsidR="00900BC8" w:rsidRPr="00900BC8">
          <w:rPr>
            <w:vanish/>
          </w:rPr>
        </w:r>
        <w:r w:rsidR="00900BC8" w:rsidRPr="00900BC8">
          <w:rPr>
            <w:vanish/>
          </w:rPr>
          <w:fldChar w:fldCharType="separate"/>
        </w:r>
        <w:r w:rsidR="00B73373">
          <w:rPr>
            <w:vanish/>
          </w:rPr>
          <w:t>225</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955" w:history="1">
        <w:r w:rsidR="00900BC8" w:rsidRPr="00673BB1">
          <w:t xml:space="preserve">Part 5.1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_Toc12352955 \h </w:instrText>
        </w:r>
        <w:r w:rsidR="00900BC8" w:rsidRPr="00900BC8">
          <w:rPr>
            <w:vanish/>
          </w:rPr>
        </w:r>
        <w:r w:rsidR="00900BC8" w:rsidRPr="00900BC8">
          <w:rPr>
            <w:vanish/>
          </w:rPr>
          <w:fldChar w:fldCharType="separate"/>
        </w:r>
        <w:r w:rsidR="00B73373">
          <w:rPr>
            <w:vanish/>
          </w:rPr>
          <w:t>225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56" w:history="1">
        <w:r w:rsidRPr="00673BB1">
          <w:t>202</w:t>
        </w:r>
        <w:r>
          <w:rPr>
            <w:rFonts w:asciiTheme="minorHAnsi" w:eastAsiaTheme="minorEastAsia" w:hAnsiTheme="minorHAnsi" w:cstheme="minorBidi"/>
            <w:sz w:val="22"/>
            <w:szCs w:val="22"/>
            <w:lang w:eastAsia="en-AU"/>
          </w:rPr>
          <w:tab/>
        </w:r>
        <w:r w:rsidRPr="00673BB1">
          <w:t>Main purpose of Ch 5</w:t>
        </w:r>
        <w:r>
          <w:tab/>
        </w:r>
        <w:r>
          <w:fldChar w:fldCharType="begin"/>
        </w:r>
        <w:r>
          <w:instrText xml:space="preserve"> PAGEREF _Toc12352956 \h </w:instrText>
        </w:r>
        <w:r>
          <w:fldChar w:fldCharType="separate"/>
        </w:r>
        <w:r w:rsidR="00B73373">
          <w:t>225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57" w:history="1">
        <w:r w:rsidRPr="00673BB1">
          <w:t>203</w:t>
        </w:r>
        <w:r>
          <w:rPr>
            <w:rFonts w:asciiTheme="minorHAnsi" w:eastAsiaTheme="minorEastAsia" w:hAnsiTheme="minorHAnsi" w:cstheme="minorBidi"/>
            <w:sz w:val="22"/>
            <w:szCs w:val="22"/>
            <w:lang w:eastAsia="en-AU"/>
          </w:rPr>
          <w:tab/>
        </w:r>
        <w:r w:rsidRPr="00673BB1">
          <w:t>Outline of the main features of Ch 5</w:t>
        </w:r>
        <w:r>
          <w:tab/>
        </w:r>
        <w:r>
          <w:fldChar w:fldCharType="begin"/>
        </w:r>
        <w:r>
          <w:instrText xml:space="preserve"> PAGEREF _Toc12352957 \h </w:instrText>
        </w:r>
        <w:r>
          <w:fldChar w:fldCharType="separate"/>
        </w:r>
        <w:r w:rsidR="00B73373">
          <w:t>225</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958" w:history="1">
        <w:r w:rsidR="00900BC8" w:rsidRPr="00673BB1">
          <w:t xml:space="preserve">Part 5.2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Particular duties and offences</w:t>
        </w:r>
        <w:r w:rsidR="00900BC8" w:rsidRPr="00900BC8">
          <w:rPr>
            <w:vanish/>
          </w:rPr>
          <w:tab/>
        </w:r>
        <w:r w:rsidR="00900BC8" w:rsidRPr="00900BC8">
          <w:rPr>
            <w:vanish/>
          </w:rPr>
          <w:fldChar w:fldCharType="begin"/>
        </w:r>
        <w:r w:rsidR="00900BC8" w:rsidRPr="00900BC8">
          <w:rPr>
            <w:vanish/>
          </w:rPr>
          <w:instrText xml:space="preserve"> PAGEREF _Toc12352958 \h </w:instrText>
        </w:r>
        <w:r w:rsidR="00900BC8" w:rsidRPr="00900BC8">
          <w:rPr>
            <w:vanish/>
          </w:rPr>
        </w:r>
        <w:r w:rsidR="00900BC8" w:rsidRPr="00900BC8">
          <w:rPr>
            <w:vanish/>
          </w:rPr>
          <w:fldChar w:fldCharType="separate"/>
        </w:r>
        <w:r w:rsidR="00B73373">
          <w:rPr>
            <w:vanish/>
          </w:rPr>
          <w:t>227</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59"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Employers, prime contractors and operators</w:t>
        </w:r>
        <w:r w:rsidR="00900BC8" w:rsidRPr="00900BC8">
          <w:rPr>
            <w:vanish/>
          </w:rPr>
          <w:tab/>
        </w:r>
        <w:r w:rsidR="00900BC8" w:rsidRPr="00900BC8">
          <w:rPr>
            <w:vanish/>
          </w:rPr>
          <w:fldChar w:fldCharType="begin"/>
        </w:r>
        <w:r w:rsidR="00900BC8" w:rsidRPr="00900BC8">
          <w:rPr>
            <w:vanish/>
          </w:rPr>
          <w:instrText xml:space="preserve"> PAGEREF _Toc12352959 \h </w:instrText>
        </w:r>
        <w:r w:rsidR="00900BC8" w:rsidRPr="00900BC8">
          <w:rPr>
            <w:vanish/>
          </w:rPr>
        </w:r>
        <w:r w:rsidR="00900BC8" w:rsidRPr="00900BC8">
          <w:rPr>
            <w:vanish/>
          </w:rPr>
          <w:fldChar w:fldCharType="separate"/>
        </w:r>
        <w:r w:rsidR="00B73373">
          <w:rPr>
            <w:vanish/>
          </w:rPr>
          <w:t>227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60" w:history="1">
        <w:r w:rsidRPr="00673BB1">
          <w:t>204</w:t>
        </w:r>
        <w:r>
          <w:rPr>
            <w:rFonts w:asciiTheme="minorHAnsi" w:eastAsiaTheme="minorEastAsia" w:hAnsiTheme="minorHAnsi" w:cstheme="minorBidi"/>
            <w:sz w:val="22"/>
            <w:szCs w:val="22"/>
            <w:lang w:eastAsia="en-AU"/>
          </w:rPr>
          <w:tab/>
        </w:r>
        <w:r w:rsidRPr="00673BB1">
          <w:t>Duty of employer, prime contractor or operator to ensure business practices will not cause driver to exceed speed limit</w:t>
        </w:r>
        <w:r>
          <w:tab/>
        </w:r>
        <w:r>
          <w:fldChar w:fldCharType="begin"/>
        </w:r>
        <w:r>
          <w:instrText xml:space="preserve"> PAGEREF _Toc12352960 \h </w:instrText>
        </w:r>
        <w:r>
          <w:fldChar w:fldCharType="separate"/>
        </w:r>
        <w:r w:rsidR="00B73373">
          <w:t>227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61" w:history="1">
        <w:r w:rsidRPr="00673BB1">
          <w:t>205</w:t>
        </w:r>
        <w:r>
          <w:rPr>
            <w:rFonts w:asciiTheme="minorHAnsi" w:eastAsiaTheme="minorEastAsia" w:hAnsiTheme="minorHAnsi" w:cstheme="minorBidi"/>
            <w:sz w:val="22"/>
            <w:szCs w:val="22"/>
            <w:lang w:eastAsia="en-AU"/>
          </w:rPr>
          <w:tab/>
        </w:r>
        <w:r w:rsidRPr="00673BB1">
          <w:t>Duty of employer not to cause driver to drive if particular requirements not complied with</w:t>
        </w:r>
        <w:r>
          <w:tab/>
        </w:r>
        <w:r>
          <w:fldChar w:fldCharType="begin"/>
        </w:r>
        <w:r>
          <w:instrText xml:space="preserve"> PAGEREF _Toc12352961 \h </w:instrText>
        </w:r>
        <w:r>
          <w:fldChar w:fldCharType="separate"/>
        </w:r>
        <w:r w:rsidR="00B73373">
          <w:t>228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62" w:history="1">
        <w:r w:rsidRPr="00673BB1">
          <w:t>206</w:t>
        </w:r>
        <w:r>
          <w:rPr>
            <w:rFonts w:asciiTheme="minorHAnsi" w:eastAsiaTheme="minorEastAsia" w:hAnsiTheme="minorHAnsi" w:cstheme="minorBidi"/>
            <w:sz w:val="22"/>
            <w:szCs w:val="22"/>
            <w:lang w:eastAsia="en-AU"/>
          </w:rPr>
          <w:tab/>
        </w:r>
        <w:r w:rsidRPr="00673BB1">
          <w:t>Duty of prime contractor or operator not to cause driver to drive if particular requirements not complied with</w:t>
        </w:r>
        <w:r>
          <w:tab/>
        </w:r>
        <w:r>
          <w:fldChar w:fldCharType="begin"/>
        </w:r>
        <w:r>
          <w:instrText xml:space="preserve"> PAGEREF _Toc12352962 \h </w:instrText>
        </w:r>
        <w:r>
          <w:fldChar w:fldCharType="separate"/>
        </w:r>
        <w:r w:rsidR="00B73373">
          <w:t>229</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63"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Schedulers</w:t>
        </w:r>
        <w:r w:rsidR="00900BC8" w:rsidRPr="00900BC8">
          <w:rPr>
            <w:vanish/>
          </w:rPr>
          <w:tab/>
        </w:r>
        <w:r w:rsidR="00900BC8" w:rsidRPr="00900BC8">
          <w:rPr>
            <w:vanish/>
          </w:rPr>
          <w:fldChar w:fldCharType="begin"/>
        </w:r>
        <w:r w:rsidR="00900BC8" w:rsidRPr="00900BC8">
          <w:rPr>
            <w:vanish/>
          </w:rPr>
          <w:instrText xml:space="preserve"> PAGEREF _Toc12352963 \h </w:instrText>
        </w:r>
        <w:r w:rsidR="00900BC8" w:rsidRPr="00900BC8">
          <w:rPr>
            <w:vanish/>
          </w:rPr>
        </w:r>
        <w:r w:rsidR="00900BC8" w:rsidRPr="00900BC8">
          <w:rPr>
            <w:vanish/>
          </w:rPr>
          <w:fldChar w:fldCharType="separate"/>
        </w:r>
        <w:r w:rsidR="00B73373">
          <w:rPr>
            <w:vanish/>
          </w:rPr>
          <w:t>230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64" w:history="1">
        <w:r w:rsidRPr="00673BB1">
          <w:t>207</w:t>
        </w:r>
        <w:r>
          <w:rPr>
            <w:rFonts w:asciiTheme="minorHAnsi" w:eastAsiaTheme="minorEastAsia" w:hAnsiTheme="minorHAnsi" w:cstheme="minorBidi"/>
            <w:sz w:val="22"/>
            <w:szCs w:val="22"/>
            <w:lang w:eastAsia="en-AU"/>
          </w:rPr>
          <w:tab/>
        </w:r>
        <w:r w:rsidRPr="00673BB1">
          <w:t>Duty to ensure driver’s schedule will not cause driver to exceed speed limit</w:t>
        </w:r>
        <w:r>
          <w:tab/>
        </w:r>
        <w:r>
          <w:fldChar w:fldCharType="begin"/>
        </w:r>
        <w:r>
          <w:instrText xml:space="preserve"> PAGEREF _Toc12352964 \h </w:instrText>
        </w:r>
        <w:r>
          <w:fldChar w:fldCharType="separate"/>
        </w:r>
        <w:r w:rsidR="00B73373">
          <w:t>230</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2965" w:history="1">
        <w:r w:rsidRPr="00673BB1">
          <w:t>208</w:t>
        </w:r>
        <w:r>
          <w:rPr>
            <w:rFonts w:asciiTheme="minorHAnsi" w:eastAsiaTheme="minorEastAsia" w:hAnsiTheme="minorHAnsi" w:cstheme="minorBidi"/>
            <w:sz w:val="22"/>
            <w:szCs w:val="22"/>
            <w:lang w:eastAsia="en-AU"/>
          </w:rPr>
          <w:tab/>
        </w:r>
        <w:r w:rsidRPr="00673BB1">
          <w:t>Duty not to cause driver to drive if particular requirements not complied with</w:t>
        </w:r>
        <w:r>
          <w:tab/>
        </w:r>
        <w:r>
          <w:fldChar w:fldCharType="begin"/>
        </w:r>
        <w:r>
          <w:instrText xml:space="preserve"> PAGEREF _Toc12352965 \h </w:instrText>
        </w:r>
        <w:r>
          <w:fldChar w:fldCharType="separate"/>
        </w:r>
        <w:r w:rsidR="00B73373">
          <w:t>230</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66"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Loading managers</w:t>
        </w:r>
        <w:r w:rsidR="00900BC8" w:rsidRPr="00900BC8">
          <w:rPr>
            <w:vanish/>
          </w:rPr>
          <w:tab/>
        </w:r>
        <w:r w:rsidR="00900BC8" w:rsidRPr="00900BC8">
          <w:rPr>
            <w:vanish/>
          </w:rPr>
          <w:fldChar w:fldCharType="begin"/>
        </w:r>
        <w:r w:rsidR="00900BC8" w:rsidRPr="00900BC8">
          <w:rPr>
            <w:vanish/>
          </w:rPr>
          <w:instrText xml:space="preserve"> PAGEREF _Toc12352966 \h </w:instrText>
        </w:r>
        <w:r w:rsidR="00900BC8" w:rsidRPr="00900BC8">
          <w:rPr>
            <w:vanish/>
          </w:rPr>
        </w:r>
        <w:r w:rsidR="00900BC8" w:rsidRPr="00900BC8">
          <w:rPr>
            <w:vanish/>
          </w:rPr>
          <w:fldChar w:fldCharType="separate"/>
        </w:r>
        <w:r w:rsidR="00B73373">
          <w:rPr>
            <w:vanish/>
          </w:rPr>
          <w:t>231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67" w:history="1">
        <w:r w:rsidRPr="00673BB1">
          <w:t>209</w:t>
        </w:r>
        <w:r>
          <w:rPr>
            <w:rFonts w:asciiTheme="minorHAnsi" w:eastAsiaTheme="minorEastAsia" w:hAnsiTheme="minorHAnsi" w:cstheme="minorBidi"/>
            <w:sz w:val="22"/>
            <w:szCs w:val="22"/>
            <w:lang w:eastAsia="en-AU"/>
          </w:rPr>
          <w:tab/>
        </w:r>
        <w:r w:rsidRPr="00673BB1">
          <w:t>Duty to ensure loading arrangements will not cause driver to exceed speed limit</w:t>
        </w:r>
        <w:r>
          <w:tab/>
        </w:r>
        <w:r>
          <w:fldChar w:fldCharType="begin"/>
        </w:r>
        <w:r>
          <w:instrText xml:space="preserve"> PAGEREF _Toc12352967 \h </w:instrText>
        </w:r>
        <w:r>
          <w:fldChar w:fldCharType="separate"/>
        </w:r>
        <w:r w:rsidR="00B73373">
          <w:t>231</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68"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Particular consignors and consignees</w:t>
        </w:r>
        <w:r w:rsidR="00900BC8" w:rsidRPr="00900BC8">
          <w:rPr>
            <w:vanish/>
          </w:rPr>
          <w:tab/>
        </w:r>
        <w:r w:rsidR="00900BC8" w:rsidRPr="00900BC8">
          <w:rPr>
            <w:vanish/>
          </w:rPr>
          <w:fldChar w:fldCharType="begin"/>
        </w:r>
        <w:r w:rsidR="00900BC8" w:rsidRPr="00900BC8">
          <w:rPr>
            <w:vanish/>
          </w:rPr>
          <w:instrText xml:space="preserve"> PAGEREF _Toc12352968 \h </w:instrText>
        </w:r>
        <w:r w:rsidR="00900BC8" w:rsidRPr="00900BC8">
          <w:rPr>
            <w:vanish/>
          </w:rPr>
        </w:r>
        <w:r w:rsidR="00900BC8" w:rsidRPr="00900BC8">
          <w:rPr>
            <w:vanish/>
          </w:rPr>
          <w:fldChar w:fldCharType="separate"/>
        </w:r>
        <w:r w:rsidR="00B73373">
          <w:rPr>
            <w:vanish/>
          </w:rPr>
          <w:t>232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69" w:history="1">
        <w:r w:rsidRPr="00673BB1">
          <w:t>210</w:t>
        </w:r>
        <w:r>
          <w:rPr>
            <w:rFonts w:asciiTheme="minorHAnsi" w:eastAsiaTheme="minorEastAsia" w:hAnsiTheme="minorHAnsi" w:cstheme="minorBidi"/>
            <w:sz w:val="22"/>
            <w:szCs w:val="22"/>
            <w:lang w:eastAsia="en-AU"/>
          </w:rPr>
          <w:tab/>
        </w:r>
        <w:r w:rsidRPr="00673BB1">
          <w:t>Consignors to whom Div 4 applies</w:t>
        </w:r>
        <w:r>
          <w:tab/>
        </w:r>
        <w:r>
          <w:fldChar w:fldCharType="begin"/>
        </w:r>
        <w:r>
          <w:instrText xml:space="preserve"> PAGEREF _Toc12352969 \h </w:instrText>
        </w:r>
        <w:r>
          <w:fldChar w:fldCharType="separate"/>
        </w:r>
        <w:r w:rsidR="00B73373">
          <w:t>232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70" w:history="1">
        <w:r w:rsidRPr="00673BB1">
          <w:t>211</w:t>
        </w:r>
        <w:r>
          <w:rPr>
            <w:rFonts w:asciiTheme="minorHAnsi" w:eastAsiaTheme="minorEastAsia" w:hAnsiTheme="minorHAnsi" w:cstheme="minorBidi"/>
            <w:sz w:val="22"/>
            <w:szCs w:val="22"/>
            <w:lang w:eastAsia="en-AU"/>
          </w:rPr>
          <w:tab/>
        </w:r>
        <w:r w:rsidRPr="00673BB1">
          <w:t>Consignees to whom Div 4 applies</w:t>
        </w:r>
        <w:r>
          <w:tab/>
        </w:r>
        <w:r>
          <w:fldChar w:fldCharType="begin"/>
        </w:r>
        <w:r>
          <w:instrText xml:space="preserve"> PAGEREF _Toc12352970 \h </w:instrText>
        </w:r>
        <w:r>
          <w:fldChar w:fldCharType="separate"/>
        </w:r>
        <w:r w:rsidR="00B73373">
          <w:t>232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71" w:history="1">
        <w:r w:rsidRPr="00673BB1">
          <w:t>212</w:t>
        </w:r>
        <w:r>
          <w:rPr>
            <w:rFonts w:asciiTheme="minorHAnsi" w:eastAsiaTheme="minorEastAsia" w:hAnsiTheme="minorHAnsi" w:cstheme="minorBidi"/>
            <w:sz w:val="22"/>
            <w:szCs w:val="22"/>
            <w:lang w:eastAsia="en-AU"/>
          </w:rPr>
          <w:tab/>
        </w:r>
        <w:r w:rsidRPr="00673BB1">
          <w:t>Duty to ensure terms of consignment will not cause driver to exceed speed limit etc.</w:t>
        </w:r>
        <w:r>
          <w:tab/>
        </w:r>
        <w:r>
          <w:fldChar w:fldCharType="begin"/>
        </w:r>
        <w:r>
          <w:instrText xml:space="preserve"> PAGEREF _Toc12352971 \h </w:instrText>
        </w:r>
        <w:r>
          <w:fldChar w:fldCharType="separate"/>
        </w:r>
        <w:r w:rsidR="00B73373">
          <w:t>233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72" w:history="1">
        <w:r w:rsidRPr="00673BB1">
          <w:t>213</w:t>
        </w:r>
        <w:r>
          <w:rPr>
            <w:rFonts w:asciiTheme="minorHAnsi" w:eastAsiaTheme="minorEastAsia" w:hAnsiTheme="minorHAnsi" w:cstheme="minorBidi"/>
            <w:sz w:val="22"/>
            <w:szCs w:val="22"/>
            <w:lang w:eastAsia="en-AU"/>
          </w:rPr>
          <w:tab/>
        </w:r>
        <w:r w:rsidRPr="00673BB1">
          <w:t>Duty not to make a demand that may result in driver exceeding the speed limit</w:t>
        </w:r>
        <w:r>
          <w:tab/>
        </w:r>
        <w:r>
          <w:fldChar w:fldCharType="begin"/>
        </w:r>
        <w:r>
          <w:instrText xml:space="preserve"> PAGEREF _Toc12352972 \h </w:instrText>
        </w:r>
        <w:r>
          <w:fldChar w:fldCharType="separate"/>
        </w:r>
        <w:r w:rsidR="00B73373">
          <w:t>234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73"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Particular requests etc. and contracts etc. prohibited</w:t>
        </w:r>
        <w:r w:rsidR="00900BC8" w:rsidRPr="00900BC8">
          <w:rPr>
            <w:vanish/>
          </w:rPr>
          <w:tab/>
        </w:r>
        <w:r w:rsidR="00900BC8" w:rsidRPr="00900BC8">
          <w:rPr>
            <w:vanish/>
          </w:rPr>
          <w:fldChar w:fldCharType="begin"/>
        </w:r>
        <w:r w:rsidR="00900BC8" w:rsidRPr="00900BC8">
          <w:rPr>
            <w:vanish/>
          </w:rPr>
          <w:instrText xml:space="preserve"> PAGEREF _Toc12352973 \h </w:instrText>
        </w:r>
        <w:r w:rsidR="00900BC8" w:rsidRPr="00900BC8">
          <w:rPr>
            <w:vanish/>
          </w:rPr>
        </w:r>
        <w:r w:rsidR="00900BC8" w:rsidRPr="00900BC8">
          <w:rPr>
            <w:vanish/>
          </w:rPr>
          <w:fldChar w:fldCharType="separate"/>
        </w:r>
        <w:r w:rsidR="00B73373">
          <w:rPr>
            <w:vanish/>
          </w:rPr>
          <w:t>234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74" w:history="1">
        <w:r w:rsidRPr="00673BB1">
          <w:t>214</w:t>
        </w:r>
        <w:r>
          <w:rPr>
            <w:rFonts w:asciiTheme="minorHAnsi" w:eastAsiaTheme="minorEastAsia" w:hAnsiTheme="minorHAnsi" w:cstheme="minorBidi"/>
            <w:sz w:val="22"/>
            <w:szCs w:val="22"/>
            <w:lang w:eastAsia="en-AU"/>
          </w:rPr>
          <w:tab/>
        </w:r>
        <w:r w:rsidRPr="00673BB1">
          <w:t>Who is a party in the chain of responsibility</w:t>
        </w:r>
        <w:r>
          <w:tab/>
        </w:r>
        <w:r>
          <w:fldChar w:fldCharType="begin"/>
        </w:r>
        <w:r>
          <w:instrText xml:space="preserve"> PAGEREF _Toc12352974 \h </w:instrText>
        </w:r>
        <w:r>
          <w:fldChar w:fldCharType="separate"/>
        </w:r>
        <w:r w:rsidR="00B73373">
          <w:t>234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75" w:history="1">
        <w:r w:rsidRPr="00673BB1">
          <w:t>215</w:t>
        </w:r>
        <w:r>
          <w:rPr>
            <w:rFonts w:asciiTheme="minorHAnsi" w:eastAsiaTheme="minorEastAsia" w:hAnsiTheme="minorHAnsi" w:cstheme="minorBidi"/>
            <w:sz w:val="22"/>
            <w:szCs w:val="22"/>
            <w:lang w:eastAsia="en-AU"/>
          </w:rPr>
          <w:tab/>
        </w:r>
        <w:r w:rsidRPr="00673BB1">
          <w:t>Particular requests etc. prohibited</w:t>
        </w:r>
        <w:r>
          <w:tab/>
        </w:r>
        <w:r>
          <w:fldChar w:fldCharType="begin"/>
        </w:r>
        <w:r>
          <w:instrText xml:space="preserve"> PAGEREF _Toc12352975 \h </w:instrText>
        </w:r>
        <w:r>
          <w:fldChar w:fldCharType="separate"/>
        </w:r>
        <w:r w:rsidR="00B73373">
          <w:t>235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76" w:history="1">
        <w:r w:rsidRPr="00673BB1">
          <w:t>216</w:t>
        </w:r>
        <w:r>
          <w:rPr>
            <w:rFonts w:asciiTheme="minorHAnsi" w:eastAsiaTheme="minorEastAsia" w:hAnsiTheme="minorHAnsi" w:cstheme="minorBidi"/>
            <w:sz w:val="22"/>
            <w:szCs w:val="22"/>
            <w:lang w:eastAsia="en-AU"/>
          </w:rPr>
          <w:tab/>
        </w:r>
        <w:r w:rsidRPr="00673BB1">
          <w:t>Particular contracts etc. prohibited</w:t>
        </w:r>
        <w:r>
          <w:tab/>
        </w:r>
        <w:r>
          <w:fldChar w:fldCharType="begin"/>
        </w:r>
        <w:r>
          <w:instrText xml:space="preserve"> PAGEREF _Toc12352976 \h </w:instrText>
        </w:r>
        <w:r>
          <w:fldChar w:fldCharType="separate"/>
        </w:r>
        <w:r w:rsidR="00B73373">
          <w:t>236</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77" w:history="1">
        <w:r w:rsidR="00900BC8" w:rsidRPr="00673BB1">
          <w:t xml:space="preserve">Division 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Provisions about offences against this Part</w:t>
        </w:r>
        <w:r w:rsidR="00900BC8" w:rsidRPr="00900BC8">
          <w:rPr>
            <w:vanish/>
          </w:rPr>
          <w:tab/>
        </w:r>
        <w:r w:rsidR="00900BC8" w:rsidRPr="00900BC8">
          <w:rPr>
            <w:vanish/>
          </w:rPr>
          <w:fldChar w:fldCharType="begin"/>
        </w:r>
        <w:r w:rsidR="00900BC8" w:rsidRPr="00900BC8">
          <w:rPr>
            <w:vanish/>
          </w:rPr>
          <w:instrText xml:space="preserve"> PAGEREF _Toc12352977 \h </w:instrText>
        </w:r>
        <w:r w:rsidR="00900BC8" w:rsidRPr="00900BC8">
          <w:rPr>
            <w:vanish/>
          </w:rPr>
        </w:r>
        <w:r w:rsidR="00900BC8" w:rsidRPr="00900BC8">
          <w:rPr>
            <w:vanish/>
          </w:rPr>
          <w:fldChar w:fldCharType="separate"/>
        </w:r>
        <w:r w:rsidR="00B73373">
          <w:rPr>
            <w:vanish/>
          </w:rPr>
          <w:t>236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78" w:history="1">
        <w:r w:rsidRPr="00673BB1">
          <w:t>217</w:t>
        </w:r>
        <w:r>
          <w:rPr>
            <w:rFonts w:asciiTheme="minorHAnsi" w:eastAsiaTheme="minorEastAsia" w:hAnsiTheme="minorHAnsi" w:cstheme="minorBidi"/>
            <w:sz w:val="22"/>
            <w:szCs w:val="22"/>
            <w:lang w:eastAsia="en-AU"/>
          </w:rPr>
          <w:tab/>
        </w:r>
        <w:r w:rsidRPr="00673BB1">
          <w:t>Objective reasonableness test to be used in deciding causation</w:t>
        </w:r>
        <w:r>
          <w:tab/>
        </w:r>
        <w:r>
          <w:fldChar w:fldCharType="begin"/>
        </w:r>
        <w:r>
          <w:instrText xml:space="preserve"> PAGEREF _Toc12352978 \h </w:instrText>
        </w:r>
        <w:r>
          <w:fldChar w:fldCharType="separate"/>
        </w:r>
        <w:r w:rsidR="00B73373">
          <w:t>236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79" w:history="1">
        <w:r w:rsidRPr="00673BB1">
          <w:t>218</w:t>
        </w:r>
        <w:r>
          <w:rPr>
            <w:rFonts w:asciiTheme="minorHAnsi" w:eastAsiaTheme="minorEastAsia" w:hAnsiTheme="minorHAnsi" w:cstheme="minorBidi"/>
            <w:sz w:val="22"/>
            <w:szCs w:val="22"/>
            <w:lang w:eastAsia="en-AU"/>
          </w:rPr>
          <w:tab/>
        </w:r>
        <w:r w:rsidRPr="00673BB1">
          <w:t>Commission of speeding offence is irrelevant to Pt 5.2 prosecution</w:t>
        </w:r>
        <w:r>
          <w:tab/>
        </w:r>
        <w:r>
          <w:fldChar w:fldCharType="begin"/>
        </w:r>
        <w:r>
          <w:instrText xml:space="preserve"> PAGEREF _Toc12352979 \h </w:instrText>
        </w:r>
        <w:r>
          <w:fldChar w:fldCharType="separate"/>
        </w:r>
        <w:r w:rsidR="00B73373">
          <w:t>237</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980" w:history="1">
        <w:r w:rsidR="00900BC8" w:rsidRPr="00673BB1">
          <w:t xml:space="preserve">Part 5.3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Extended liability</w:t>
        </w:r>
        <w:r w:rsidR="00900BC8" w:rsidRPr="00900BC8">
          <w:rPr>
            <w:vanish/>
          </w:rPr>
          <w:tab/>
        </w:r>
        <w:r w:rsidR="00900BC8" w:rsidRPr="00900BC8">
          <w:rPr>
            <w:vanish/>
          </w:rPr>
          <w:fldChar w:fldCharType="begin"/>
        </w:r>
        <w:r w:rsidR="00900BC8" w:rsidRPr="00900BC8">
          <w:rPr>
            <w:vanish/>
          </w:rPr>
          <w:instrText xml:space="preserve"> PAGEREF _Toc12352980 \h </w:instrText>
        </w:r>
        <w:r w:rsidR="00900BC8" w:rsidRPr="00900BC8">
          <w:rPr>
            <w:vanish/>
          </w:rPr>
        </w:r>
        <w:r w:rsidR="00900BC8" w:rsidRPr="00900BC8">
          <w:rPr>
            <w:vanish/>
          </w:rPr>
          <w:fldChar w:fldCharType="separate"/>
        </w:r>
        <w:r w:rsidR="00B73373">
          <w:rPr>
            <w:vanish/>
          </w:rPr>
          <w:t>238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81" w:history="1">
        <w:r w:rsidRPr="00673BB1">
          <w:t>219</w:t>
        </w:r>
        <w:r>
          <w:rPr>
            <w:rFonts w:asciiTheme="minorHAnsi" w:eastAsiaTheme="minorEastAsia" w:hAnsiTheme="minorHAnsi" w:cstheme="minorBidi"/>
            <w:sz w:val="22"/>
            <w:szCs w:val="22"/>
            <w:lang w:eastAsia="en-AU"/>
          </w:rPr>
          <w:tab/>
        </w:r>
        <w:r w:rsidRPr="00673BB1">
          <w:t>Liability of employer etc. for speeding offence</w:t>
        </w:r>
        <w:r>
          <w:tab/>
        </w:r>
        <w:r>
          <w:fldChar w:fldCharType="begin"/>
        </w:r>
        <w:r>
          <w:instrText xml:space="preserve"> PAGEREF _Toc12352981 \h </w:instrText>
        </w:r>
        <w:r>
          <w:fldChar w:fldCharType="separate"/>
        </w:r>
        <w:r w:rsidR="00B73373">
          <w:t>238</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2982" w:history="1">
        <w:r w:rsidR="00900BC8" w:rsidRPr="00673BB1">
          <w:t xml:space="preserve">Chapter 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Vehicle operations—driver fatigue</w:t>
        </w:r>
        <w:r w:rsidR="00900BC8" w:rsidRPr="00900BC8">
          <w:rPr>
            <w:vanish/>
          </w:rPr>
          <w:tab/>
        </w:r>
        <w:r w:rsidR="00900BC8" w:rsidRPr="00900BC8">
          <w:rPr>
            <w:vanish/>
          </w:rPr>
          <w:fldChar w:fldCharType="begin"/>
        </w:r>
        <w:r w:rsidR="00900BC8" w:rsidRPr="00900BC8">
          <w:rPr>
            <w:vanish/>
          </w:rPr>
          <w:instrText xml:space="preserve"> PAGEREF _Toc12352982 \h </w:instrText>
        </w:r>
        <w:r w:rsidR="00900BC8" w:rsidRPr="00900BC8">
          <w:rPr>
            <w:vanish/>
          </w:rPr>
        </w:r>
        <w:r w:rsidR="00900BC8" w:rsidRPr="00900BC8">
          <w:rPr>
            <w:vanish/>
          </w:rPr>
          <w:fldChar w:fldCharType="separate"/>
        </w:r>
        <w:r w:rsidR="00B73373">
          <w:rPr>
            <w:vanish/>
          </w:rPr>
          <w:t>240</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983" w:history="1">
        <w:r w:rsidR="00900BC8" w:rsidRPr="00673BB1">
          <w:t xml:space="preserve">Part 6.1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_Toc12352983 \h </w:instrText>
        </w:r>
        <w:r w:rsidR="00900BC8" w:rsidRPr="00900BC8">
          <w:rPr>
            <w:vanish/>
          </w:rPr>
        </w:r>
        <w:r w:rsidR="00900BC8" w:rsidRPr="00900BC8">
          <w:rPr>
            <w:vanish/>
          </w:rPr>
          <w:fldChar w:fldCharType="separate"/>
        </w:r>
        <w:r w:rsidR="00B73373">
          <w:rPr>
            <w:vanish/>
          </w:rPr>
          <w:t>240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84" w:history="1">
        <w:r w:rsidRPr="00673BB1">
          <w:t>220</w:t>
        </w:r>
        <w:r>
          <w:rPr>
            <w:rFonts w:asciiTheme="minorHAnsi" w:eastAsiaTheme="minorEastAsia" w:hAnsiTheme="minorHAnsi" w:cstheme="minorBidi"/>
            <w:sz w:val="22"/>
            <w:szCs w:val="22"/>
            <w:lang w:eastAsia="en-AU"/>
          </w:rPr>
          <w:tab/>
        </w:r>
        <w:r w:rsidRPr="00673BB1">
          <w:t>Main purpose of Ch 6</w:t>
        </w:r>
        <w:r>
          <w:tab/>
        </w:r>
        <w:r>
          <w:fldChar w:fldCharType="begin"/>
        </w:r>
        <w:r>
          <w:instrText xml:space="preserve"> PAGEREF _Toc12352984 \h </w:instrText>
        </w:r>
        <w:r>
          <w:fldChar w:fldCharType="separate"/>
        </w:r>
        <w:r w:rsidR="00B73373">
          <w:t>240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85" w:history="1">
        <w:r w:rsidRPr="00673BB1">
          <w:t>221</w:t>
        </w:r>
        <w:r>
          <w:rPr>
            <w:rFonts w:asciiTheme="minorHAnsi" w:eastAsiaTheme="minorEastAsia" w:hAnsiTheme="minorHAnsi" w:cstheme="minorBidi"/>
            <w:sz w:val="22"/>
            <w:szCs w:val="22"/>
            <w:lang w:eastAsia="en-AU"/>
          </w:rPr>
          <w:tab/>
        </w:r>
        <w:r w:rsidRPr="00673BB1">
          <w:t>Definitions for Ch 6</w:t>
        </w:r>
        <w:r>
          <w:tab/>
        </w:r>
        <w:r>
          <w:fldChar w:fldCharType="begin"/>
        </w:r>
        <w:r>
          <w:instrText xml:space="preserve"> PAGEREF _Toc12352985 \h </w:instrText>
        </w:r>
        <w:r>
          <w:fldChar w:fldCharType="separate"/>
        </w:r>
        <w:r w:rsidR="00B73373">
          <w:t>241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86" w:history="1">
        <w:r w:rsidRPr="00673BB1">
          <w:t>222</w:t>
        </w:r>
        <w:r>
          <w:rPr>
            <w:rFonts w:asciiTheme="minorHAnsi" w:eastAsiaTheme="minorEastAsia" w:hAnsiTheme="minorHAnsi" w:cstheme="minorBidi"/>
            <w:sz w:val="22"/>
            <w:szCs w:val="22"/>
            <w:lang w:eastAsia="en-AU"/>
          </w:rPr>
          <w:tab/>
        </w:r>
        <w:r w:rsidRPr="00673BB1">
          <w:t>Categories of breaches</w:t>
        </w:r>
        <w:r>
          <w:tab/>
        </w:r>
        <w:r>
          <w:fldChar w:fldCharType="begin"/>
        </w:r>
        <w:r>
          <w:instrText xml:space="preserve"> PAGEREF _Toc12352986 \h </w:instrText>
        </w:r>
        <w:r>
          <w:fldChar w:fldCharType="separate"/>
        </w:r>
        <w:r w:rsidR="00B73373">
          <w:t>248</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2987" w:history="1">
        <w:r w:rsidR="00900BC8" w:rsidRPr="00673BB1">
          <w:t xml:space="preserve">Part 6.2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Duties relating to fatigue</w:t>
        </w:r>
        <w:r w:rsidR="00900BC8" w:rsidRPr="00900BC8">
          <w:rPr>
            <w:vanish/>
          </w:rPr>
          <w:tab/>
        </w:r>
        <w:r w:rsidR="00900BC8" w:rsidRPr="00900BC8">
          <w:rPr>
            <w:vanish/>
          </w:rPr>
          <w:fldChar w:fldCharType="begin"/>
        </w:r>
        <w:r w:rsidR="00900BC8" w:rsidRPr="00900BC8">
          <w:rPr>
            <w:vanish/>
          </w:rPr>
          <w:instrText xml:space="preserve"> PAGEREF _Toc12352987 \h </w:instrText>
        </w:r>
        <w:r w:rsidR="00900BC8" w:rsidRPr="00900BC8">
          <w:rPr>
            <w:vanish/>
          </w:rPr>
        </w:r>
        <w:r w:rsidR="00900BC8" w:rsidRPr="00900BC8">
          <w:rPr>
            <w:vanish/>
          </w:rPr>
          <w:fldChar w:fldCharType="separate"/>
        </w:r>
        <w:r w:rsidR="00B73373">
          <w:rPr>
            <w:vanish/>
          </w:rPr>
          <w:t>249</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88"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_Toc12352988 \h </w:instrText>
        </w:r>
        <w:r w:rsidR="00900BC8" w:rsidRPr="00900BC8">
          <w:rPr>
            <w:vanish/>
          </w:rPr>
        </w:r>
        <w:r w:rsidR="00900BC8" w:rsidRPr="00900BC8">
          <w:rPr>
            <w:vanish/>
          </w:rPr>
          <w:fldChar w:fldCharType="separate"/>
        </w:r>
        <w:r w:rsidR="00B73373">
          <w:rPr>
            <w:vanish/>
          </w:rPr>
          <w:t>249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89" w:history="1">
        <w:r w:rsidRPr="00673BB1">
          <w:t>223</w:t>
        </w:r>
        <w:r>
          <w:rPr>
            <w:rFonts w:asciiTheme="minorHAnsi" w:eastAsiaTheme="minorEastAsia" w:hAnsiTheme="minorHAnsi" w:cstheme="minorBidi"/>
            <w:sz w:val="22"/>
            <w:szCs w:val="22"/>
            <w:lang w:eastAsia="en-AU"/>
          </w:rPr>
          <w:tab/>
        </w:r>
        <w:r w:rsidRPr="00673BB1">
          <w:t>What is fatigue</w:t>
        </w:r>
        <w:r>
          <w:tab/>
        </w:r>
        <w:r>
          <w:fldChar w:fldCharType="begin"/>
        </w:r>
        <w:r>
          <w:instrText xml:space="preserve"> PAGEREF _Toc12352989 \h </w:instrText>
        </w:r>
        <w:r>
          <w:fldChar w:fldCharType="separate"/>
        </w:r>
        <w:r w:rsidR="00B73373">
          <w:t>249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90" w:history="1">
        <w:r w:rsidRPr="00673BB1">
          <w:t>224</w:t>
        </w:r>
        <w:r>
          <w:rPr>
            <w:rFonts w:asciiTheme="minorHAnsi" w:eastAsiaTheme="minorEastAsia" w:hAnsiTheme="minorHAnsi" w:cstheme="minorBidi"/>
            <w:sz w:val="22"/>
            <w:szCs w:val="22"/>
            <w:lang w:eastAsia="en-AU"/>
          </w:rPr>
          <w:tab/>
        </w:r>
        <w:r w:rsidRPr="00673BB1">
          <w:t>Matters court may consider in deciding whether person was fatigued</w:t>
        </w:r>
        <w:r>
          <w:tab/>
        </w:r>
        <w:r>
          <w:fldChar w:fldCharType="begin"/>
        </w:r>
        <w:r>
          <w:instrText xml:space="preserve"> PAGEREF _Toc12352990 \h </w:instrText>
        </w:r>
        <w:r>
          <w:fldChar w:fldCharType="separate"/>
        </w:r>
        <w:r w:rsidR="00B73373">
          <w:t>249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91" w:history="1">
        <w:r w:rsidRPr="00673BB1">
          <w:t>225</w:t>
        </w:r>
        <w:r>
          <w:rPr>
            <w:rFonts w:asciiTheme="minorHAnsi" w:eastAsiaTheme="minorEastAsia" w:hAnsiTheme="minorHAnsi" w:cstheme="minorBidi"/>
            <w:sz w:val="22"/>
            <w:szCs w:val="22"/>
            <w:lang w:eastAsia="en-AU"/>
          </w:rPr>
          <w:tab/>
        </w:r>
        <w:r w:rsidRPr="00673BB1">
          <w:t>What is impaired by fatigue</w:t>
        </w:r>
        <w:r>
          <w:tab/>
        </w:r>
        <w:r>
          <w:fldChar w:fldCharType="begin"/>
        </w:r>
        <w:r>
          <w:instrText xml:space="preserve"> PAGEREF _Toc12352991 \h </w:instrText>
        </w:r>
        <w:r>
          <w:fldChar w:fldCharType="separate"/>
        </w:r>
        <w:r w:rsidR="00B73373">
          <w:t>250</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2992" w:history="1">
        <w:r w:rsidRPr="00673BB1">
          <w:t>226</w:t>
        </w:r>
        <w:r>
          <w:rPr>
            <w:rFonts w:asciiTheme="minorHAnsi" w:eastAsiaTheme="minorEastAsia" w:hAnsiTheme="minorHAnsi" w:cstheme="minorBidi"/>
            <w:sz w:val="22"/>
            <w:szCs w:val="22"/>
            <w:lang w:eastAsia="en-AU"/>
          </w:rPr>
          <w:tab/>
        </w:r>
        <w:r w:rsidRPr="00673BB1">
          <w:t>Matters court may consider in deciding whether person was impaired by fatigue</w:t>
        </w:r>
        <w:r>
          <w:tab/>
        </w:r>
        <w:r>
          <w:fldChar w:fldCharType="begin"/>
        </w:r>
        <w:r>
          <w:instrText xml:space="preserve"> PAGEREF _Toc12352992 \h </w:instrText>
        </w:r>
        <w:r>
          <w:fldChar w:fldCharType="separate"/>
        </w:r>
        <w:r w:rsidR="00B73373">
          <w:t>250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93" w:history="1">
        <w:r w:rsidRPr="00673BB1">
          <w:t>227</w:t>
        </w:r>
        <w:r>
          <w:rPr>
            <w:rFonts w:asciiTheme="minorHAnsi" w:eastAsiaTheme="minorEastAsia" w:hAnsiTheme="minorHAnsi" w:cstheme="minorBidi"/>
            <w:sz w:val="22"/>
            <w:szCs w:val="22"/>
            <w:lang w:eastAsia="en-AU"/>
          </w:rPr>
          <w:tab/>
        </w:r>
        <w:r w:rsidRPr="00673BB1">
          <w:t>Who is a party in the chain of responsibility</w:t>
        </w:r>
        <w:r>
          <w:tab/>
        </w:r>
        <w:r>
          <w:fldChar w:fldCharType="begin"/>
        </w:r>
        <w:r>
          <w:instrText xml:space="preserve"> PAGEREF _Toc12352993 \h </w:instrText>
        </w:r>
        <w:r>
          <w:fldChar w:fldCharType="separate"/>
        </w:r>
        <w:r w:rsidR="00B73373">
          <w:t>251</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94"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Duty to avoid and prevent fatigue</w:t>
        </w:r>
        <w:r w:rsidR="00900BC8" w:rsidRPr="00900BC8">
          <w:rPr>
            <w:vanish/>
          </w:rPr>
          <w:tab/>
        </w:r>
        <w:r w:rsidR="00900BC8" w:rsidRPr="00900BC8">
          <w:rPr>
            <w:vanish/>
          </w:rPr>
          <w:fldChar w:fldCharType="begin"/>
        </w:r>
        <w:r w:rsidR="00900BC8" w:rsidRPr="00900BC8">
          <w:rPr>
            <w:vanish/>
          </w:rPr>
          <w:instrText xml:space="preserve"> PAGEREF _Toc12352994 \h </w:instrText>
        </w:r>
        <w:r w:rsidR="00900BC8" w:rsidRPr="00900BC8">
          <w:rPr>
            <w:vanish/>
          </w:rPr>
        </w:r>
        <w:r w:rsidR="00900BC8" w:rsidRPr="00900BC8">
          <w:rPr>
            <w:vanish/>
          </w:rPr>
          <w:fldChar w:fldCharType="separate"/>
        </w:r>
        <w:r w:rsidR="00B73373">
          <w:rPr>
            <w:vanish/>
          </w:rPr>
          <w:t>252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95" w:history="1">
        <w:r w:rsidRPr="00673BB1">
          <w:t>228</w:t>
        </w:r>
        <w:r>
          <w:rPr>
            <w:rFonts w:asciiTheme="minorHAnsi" w:eastAsiaTheme="minorEastAsia" w:hAnsiTheme="minorHAnsi" w:cstheme="minorBidi"/>
            <w:sz w:val="22"/>
            <w:szCs w:val="22"/>
            <w:lang w:eastAsia="en-AU"/>
          </w:rPr>
          <w:tab/>
        </w:r>
        <w:r w:rsidRPr="00673BB1">
          <w:t>Duty of driver to avoid driving while fatigued</w:t>
        </w:r>
        <w:r>
          <w:tab/>
        </w:r>
        <w:r>
          <w:fldChar w:fldCharType="begin"/>
        </w:r>
        <w:r>
          <w:instrText xml:space="preserve"> PAGEREF _Toc12352995 \h </w:instrText>
        </w:r>
        <w:r>
          <w:fldChar w:fldCharType="separate"/>
        </w:r>
        <w:r w:rsidR="00B73373">
          <w:t>252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96" w:history="1">
        <w:r w:rsidRPr="00673BB1">
          <w:t>229</w:t>
        </w:r>
        <w:r>
          <w:rPr>
            <w:rFonts w:asciiTheme="minorHAnsi" w:eastAsiaTheme="minorEastAsia" w:hAnsiTheme="minorHAnsi" w:cstheme="minorBidi"/>
            <w:sz w:val="22"/>
            <w:szCs w:val="22"/>
            <w:lang w:eastAsia="en-AU"/>
          </w:rPr>
          <w:tab/>
        </w:r>
        <w:r w:rsidRPr="00673BB1">
          <w:t>Duty of party in the chain of responsibility to prevent driver driving while fatigued</w:t>
        </w:r>
        <w:r>
          <w:tab/>
        </w:r>
        <w:r>
          <w:fldChar w:fldCharType="begin"/>
        </w:r>
        <w:r>
          <w:instrText xml:space="preserve"> PAGEREF _Toc12352996 \h </w:instrText>
        </w:r>
        <w:r>
          <w:fldChar w:fldCharType="separate"/>
        </w:r>
        <w:r w:rsidR="00B73373">
          <w:t>253</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2997"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Additional duties of employers, prime contractors and operators</w:t>
        </w:r>
        <w:r w:rsidR="00900BC8" w:rsidRPr="00900BC8">
          <w:rPr>
            <w:vanish/>
          </w:rPr>
          <w:tab/>
        </w:r>
        <w:r w:rsidR="00900BC8" w:rsidRPr="00900BC8">
          <w:rPr>
            <w:vanish/>
          </w:rPr>
          <w:fldChar w:fldCharType="begin"/>
        </w:r>
        <w:r w:rsidR="00900BC8" w:rsidRPr="00900BC8">
          <w:rPr>
            <w:vanish/>
          </w:rPr>
          <w:instrText xml:space="preserve"> PAGEREF _Toc12352997 \h </w:instrText>
        </w:r>
        <w:r w:rsidR="00900BC8" w:rsidRPr="00900BC8">
          <w:rPr>
            <w:vanish/>
          </w:rPr>
        </w:r>
        <w:r w:rsidR="00900BC8" w:rsidRPr="00900BC8">
          <w:rPr>
            <w:vanish/>
          </w:rPr>
          <w:fldChar w:fldCharType="separate"/>
        </w:r>
        <w:r w:rsidR="00B73373">
          <w:rPr>
            <w:vanish/>
          </w:rPr>
          <w:t>254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98" w:history="1">
        <w:r w:rsidRPr="00673BB1">
          <w:t>230</w:t>
        </w:r>
        <w:r>
          <w:rPr>
            <w:rFonts w:asciiTheme="minorHAnsi" w:eastAsiaTheme="minorEastAsia" w:hAnsiTheme="minorHAnsi" w:cstheme="minorBidi"/>
            <w:sz w:val="22"/>
            <w:szCs w:val="22"/>
            <w:lang w:eastAsia="en-AU"/>
          </w:rPr>
          <w:tab/>
        </w:r>
        <w:r w:rsidRPr="00673BB1">
          <w:t>Duty of employer, prime contractor or operator to ensure business practices will not cause driver to drive while fatigued etc.</w:t>
        </w:r>
        <w:r>
          <w:tab/>
        </w:r>
        <w:r>
          <w:fldChar w:fldCharType="begin"/>
        </w:r>
        <w:r>
          <w:instrText xml:space="preserve"> PAGEREF _Toc12352998 \h </w:instrText>
        </w:r>
        <w:r>
          <w:fldChar w:fldCharType="separate"/>
        </w:r>
        <w:r w:rsidR="00B73373">
          <w:t>254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2999" w:history="1">
        <w:r w:rsidRPr="00673BB1">
          <w:t>231</w:t>
        </w:r>
        <w:r>
          <w:rPr>
            <w:rFonts w:asciiTheme="minorHAnsi" w:eastAsiaTheme="minorEastAsia" w:hAnsiTheme="minorHAnsi" w:cstheme="minorBidi"/>
            <w:sz w:val="22"/>
            <w:szCs w:val="22"/>
            <w:lang w:eastAsia="en-AU"/>
          </w:rPr>
          <w:tab/>
        </w:r>
        <w:r w:rsidRPr="00673BB1">
          <w:t>Duty of employer not to cause driver to drive if particular requirements not complied with</w:t>
        </w:r>
        <w:r>
          <w:tab/>
        </w:r>
        <w:r>
          <w:fldChar w:fldCharType="begin"/>
        </w:r>
        <w:r>
          <w:instrText xml:space="preserve"> PAGEREF _Toc12352999 \h </w:instrText>
        </w:r>
        <w:r>
          <w:fldChar w:fldCharType="separate"/>
        </w:r>
        <w:r w:rsidR="00B73373">
          <w:t>255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00" w:history="1">
        <w:r w:rsidRPr="00673BB1">
          <w:t>232</w:t>
        </w:r>
        <w:r>
          <w:rPr>
            <w:rFonts w:asciiTheme="minorHAnsi" w:eastAsiaTheme="minorEastAsia" w:hAnsiTheme="minorHAnsi" w:cstheme="minorBidi"/>
            <w:sz w:val="22"/>
            <w:szCs w:val="22"/>
            <w:lang w:eastAsia="en-AU"/>
          </w:rPr>
          <w:tab/>
        </w:r>
        <w:r w:rsidRPr="00673BB1">
          <w:t>Duty of prime contractor or operator not to cause driver to drive if particular requirements not complied with</w:t>
        </w:r>
        <w:r>
          <w:tab/>
        </w:r>
        <w:r>
          <w:fldChar w:fldCharType="begin"/>
        </w:r>
        <w:r>
          <w:instrText xml:space="preserve"> PAGEREF _Toc12353000 \h </w:instrText>
        </w:r>
        <w:r>
          <w:fldChar w:fldCharType="separate"/>
        </w:r>
        <w:r w:rsidR="00B73373">
          <w:t>255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01"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Additional duties of schedulers</w:t>
        </w:r>
        <w:r w:rsidR="00900BC8" w:rsidRPr="00900BC8">
          <w:rPr>
            <w:vanish/>
          </w:rPr>
          <w:tab/>
        </w:r>
        <w:r w:rsidR="00900BC8" w:rsidRPr="00900BC8">
          <w:rPr>
            <w:vanish/>
          </w:rPr>
          <w:fldChar w:fldCharType="begin"/>
        </w:r>
        <w:r w:rsidR="00900BC8" w:rsidRPr="00900BC8">
          <w:rPr>
            <w:vanish/>
          </w:rPr>
          <w:instrText xml:space="preserve"> PAGEREF _Toc12353001 \h </w:instrText>
        </w:r>
        <w:r w:rsidR="00900BC8" w:rsidRPr="00900BC8">
          <w:rPr>
            <w:vanish/>
          </w:rPr>
        </w:r>
        <w:r w:rsidR="00900BC8" w:rsidRPr="00900BC8">
          <w:rPr>
            <w:vanish/>
          </w:rPr>
          <w:fldChar w:fldCharType="separate"/>
        </w:r>
        <w:r w:rsidR="00B73373">
          <w:rPr>
            <w:vanish/>
          </w:rPr>
          <w:t>256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02" w:history="1">
        <w:r w:rsidRPr="00673BB1">
          <w:t>233</w:t>
        </w:r>
        <w:r>
          <w:rPr>
            <w:rFonts w:asciiTheme="minorHAnsi" w:eastAsiaTheme="minorEastAsia" w:hAnsiTheme="minorHAnsi" w:cstheme="minorBidi"/>
            <w:sz w:val="22"/>
            <w:szCs w:val="22"/>
            <w:lang w:eastAsia="en-AU"/>
          </w:rPr>
          <w:tab/>
        </w:r>
        <w:r w:rsidRPr="00673BB1">
          <w:t>Duty to ensure driver’s schedule will not cause driver to drive while fatigued etc.</w:t>
        </w:r>
        <w:r>
          <w:tab/>
        </w:r>
        <w:r>
          <w:fldChar w:fldCharType="begin"/>
        </w:r>
        <w:r>
          <w:instrText xml:space="preserve"> PAGEREF _Toc12353002 \h </w:instrText>
        </w:r>
        <w:r>
          <w:fldChar w:fldCharType="separate"/>
        </w:r>
        <w:r w:rsidR="00B73373">
          <w:t>256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03" w:history="1">
        <w:r w:rsidRPr="00673BB1">
          <w:t>234</w:t>
        </w:r>
        <w:r>
          <w:rPr>
            <w:rFonts w:asciiTheme="minorHAnsi" w:eastAsiaTheme="minorEastAsia" w:hAnsiTheme="minorHAnsi" w:cstheme="minorBidi"/>
            <w:sz w:val="22"/>
            <w:szCs w:val="22"/>
            <w:lang w:eastAsia="en-AU"/>
          </w:rPr>
          <w:tab/>
        </w:r>
        <w:r w:rsidRPr="00673BB1">
          <w:t>Duty not to cause driver to drive if particular requirements not complied with</w:t>
        </w:r>
        <w:r>
          <w:tab/>
        </w:r>
        <w:r>
          <w:fldChar w:fldCharType="begin"/>
        </w:r>
        <w:r>
          <w:instrText xml:space="preserve"> PAGEREF _Toc12353003 \h </w:instrText>
        </w:r>
        <w:r>
          <w:fldChar w:fldCharType="separate"/>
        </w:r>
        <w:r w:rsidR="00B73373">
          <w:t>257</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04"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Additional duties of consignors and consignees</w:t>
        </w:r>
        <w:r w:rsidR="00900BC8" w:rsidRPr="00900BC8">
          <w:rPr>
            <w:vanish/>
          </w:rPr>
          <w:tab/>
        </w:r>
        <w:r w:rsidR="00900BC8" w:rsidRPr="00900BC8">
          <w:rPr>
            <w:vanish/>
          </w:rPr>
          <w:fldChar w:fldCharType="begin"/>
        </w:r>
        <w:r w:rsidR="00900BC8" w:rsidRPr="00900BC8">
          <w:rPr>
            <w:vanish/>
          </w:rPr>
          <w:instrText xml:space="preserve"> PAGEREF _Toc12353004 \h </w:instrText>
        </w:r>
        <w:r w:rsidR="00900BC8" w:rsidRPr="00900BC8">
          <w:rPr>
            <w:vanish/>
          </w:rPr>
        </w:r>
        <w:r w:rsidR="00900BC8" w:rsidRPr="00900BC8">
          <w:rPr>
            <w:vanish/>
          </w:rPr>
          <w:fldChar w:fldCharType="separate"/>
        </w:r>
        <w:r w:rsidR="00B73373">
          <w:rPr>
            <w:vanish/>
          </w:rPr>
          <w:t>257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05" w:history="1">
        <w:r w:rsidRPr="00673BB1">
          <w:t>235</w:t>
        </w:r>
        <w:r>
          <w:rPr>
            <w:rFonts w:asciiTheme="minorHAnsi" w:eastAsiaTheme="minorEastAsia" w:hAnsiTheme="minorHAnsi" w:cstheme="minorBidi"/>
            <w:sz w:val="22"/>
            <w:szCs w:val="22"/>
            <w:lang w:eastAsia="en-AU"/>
          </w:rPr>
          <w:tab/>
        </w:r>
        <w:r w:rsidRPr="00673BB1">
          <w:t>Duty to ensure terms of consignment will not cause driver to drive while fatigued etc.</w:t>
        </w:r>
        <w:r>
          <w:tab/>
        </w:r>
        <w:r>
          <w:fldChar w:fldCharType="begin"/>
        </w:r>
        <w:r>
          <w:instrText xml:space="preserve"> PAGEREF _Toc12353005 \h </w:instrText>
        </w:r>
        <w:r>
          <w:fldChar w:fldCharType="separate"/>
        </w:r>
        <w:r w:rsidR="00B73373">
          <w:t>257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06" w:history="1">
        <w:r w:rsidRPr="00673BB1">
          <w:t>236</w:t>
        </w:r>
        <w:r>
          <w:rPr>
            <w:rFonts w:asciiTheme="minorHAnsi" w:eastAsiaTheme="minorEastAsia" w:hAnsiTheme="minorHAnsi" w:cstheme="minorBidi"/>
            <w:sz w:val="22"/>
            <w:szCs w:val="22"/>
            <w:lang w:eastAsia="en-AU"/>
          </w:rPr>
          <w:tab/>
        </w:r>
        <w:r w:rsidRPr="00673BB1">
          <w:t>Duty not to cause driver to drive if particular requirements not complied with</w:t>
        </w:r>
        <w:r>
          <w:tab/>
        </w:r>
        <w:r>
          <w:fldChar w:fldCharType="begin"/>
        </w:r>
        <w:r>
          <w:instrText xml:space="preserve"> PAGEREF _Toc12353006 \h </w:instrText>
        </w:r>
        <w:r>
          <w:fldChar w:fldCharType="separate"/>
        </w:r>
        <w:r w:rsidR="00B73373">
          <w:t>259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07" w:history="1">
        <w:r w:rsidRPr="00673BB1">
          <w:t>237</w:t>
        </w:r>
        <w:r>
          <w:rPr>
            <w:rFonts w:asciiTheme="minorHAnsi" w:eastAsiaTheme="minorEastAsia" w:hAnsiTheme="minorHAnsi" w:cstheme="minorBidi"/>
            <w:sz w:val="22"/>
            <w:szCs w:val="22"/>
            <w:lang w:eastAsia="en-AU"/>
          </w:rPr>
          <w:tab/>
        </w:r>
        <w:r w:rsidRPr="00673BB1">
          <w:t>Duty not to make a demand that may result in driver driving while fatigued etc.</w:t>
        </w:r>
        <w:r>
          <w:tab/>
        </w:r>
        <w:r>
          <w:fldChar w:fldCharType="begin"/>
        </w:r>
        <w:r>
          <w:instrText xml:space="preserve"> PAGEREF _Toc12353007 \h </w:instrText>
        </w:r>
        <w:r>
          <w:fldChar w:fldCharType="separate"/>
        </w:r>
        <w:r w:rsidR="00B73373">
          <w:t>260</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08" w:history="1">
        <w:r w:rsidR="00900BC8" w:rsidRPr="00673BB1">
          <w:t xml:space="preserve">Division 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Additional duties of loading managers</w:t>
        </w:r>
        <w:r w:rsidR="00900BC8" w:rsidRPr="00900BC8">
          <w:rPr>
            <w:vanish/>
          </w:rPr>
          <w:tab/>
        </w:r>
        <w:r w:rsidR="00900BC8" w:rsidRPr="00900BC8">
          <w:rPr>
            <w:vanish/>
          </w:rPr>
          <w:fldChar w:fldCharType="begin"/>
        </w:r>
        <w:r w:rsidR="00900BC8" w:rsidRPr="00900BC8">
          <w:rPr>
            <w:vanish/>
          </w:rPr>
          <w:instrText xml:space="preserve"> PAGEREF _Toc12353008 \h </w:instrText>
        </w:r>
        <w:r w:rsidR="00900BC8" w:rsidRPr="00900BC8">
          <w:rPr>
            <w:vanish/>
          </w:rPr>
        </w:r>
        <w:r w:rsidR="00900BC8" w:rsidRPr="00900BC8">
          <w:rPr>
            <w:vanish/>
          </w:rPr>
          <w:fldChar w:fldCharType="separate"/>
        </w:r>
        <w:r w:rsidR="00B73373">
          <w:rPr>
            <w:vanish/>
          </w:rPr>
          <w:t>261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09" w:history="1">
        <w:r w:rsidRPr="00673BB1">
          <w:t>238</w:t>
        </w:r>
        <w:r>
          <w:rPr>
            <w:rFonts w:asciiTheme="minorHAnsi" w:eastAsiaTheme="minorEastAsia" w:hAnsiTheme="minorHAnsi" w:cstheme="minorBidi"/>
            <w:sz w:val="22"/>
            <w:szCs w:val="22"/>
            <w:lang w:eastAsia="en-AU"/>
          </w:rPr>
          <w:tab/>
        </w:r>
        <w:r w:rsidRPr="00673BB1">
          <w:t>Duty to ensure loading arrangements will not cause driver to drive while fatigued etc.</w:t>
        </w:r>
        <w:r>
          <w:tab/>
        </w:r>
        <w:r>
          <w:fldChar w:fldCharType="begin"/>
        </w:r>
        <w:r>
          <w:instrText xml:space="preserve"> PAGEREF _Toc12353009 \h </w:instrText>
        </w:r>
        <w:r>
          <w:fldChar w:fldCharType="separate"/>
        </w:r>
        <w:r w:rsidR="00B73373">
          <w:t>261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10" w:history="1">
        <w:r w:rsidRPr="00673BB1">
          <w:t>239</w:t>
        </w:r>
        <w:r>
          <w:rPr>
            <w:rFonts w:asciiTheme="minorHAnsi" w:eastAsiaTheme="minorEastAsia" w:hAnsiTheme="minorHAnsi" w:cstheme="minorBidi"/>
            <w:sz w:val="22"/>
            <w:szCs w:val="22"/>
            <w:lang w:eastAsia="en-AU"/>
          </w:rPr>
          <w:tab/>
        </w:r>
        <w:r w:rsidRPr="00673BB1">
          <w:t>Duty to ensure drivers can rest in particular circumstances</w:t>
        </w:r>
        <w:r>
          <w:tab/>
        </w:r>
        <w:r>
          <w:fldChar w:fldCharType="begin"/>
        </w:r>
        <w:r>
          <w:instrText xml:space="preserve"> PAGEREF _Toc12353010 \h </w:instrText>
        </w:r>
        <w:r>
          <w:fldChar w:fldCharType="separate"/>
        </w:r>
        <w:r w:rsidR="00B73373">
          <w:t>262</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11" w:history="1">
        <w:r w:rsidR="00900BC8" w:rsidRPr="00673BB1">
          <w:t xml:space="preserve">Division 7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Particular requests etc. and contracts etc. prohibited</w:t>
        </w:r>
        <w:r w:rsidR="00900BC8" w:rsidRPr="00900BC8">
          <w:rPr>
            <w:vanish/>
          </w:rPr>
          <w:tab/>
        </w:r>
        <w:r w:rsidR="00900BC8" w:rsidRPr="00900BC8">
          <w:rPr>
            <w:vanish/>
          </w:rPr>
          <w:fldChar w:fldCharType="begin"/>
        </w:r>
        <w:r w:rsidR="00900BC8" w:rsidRPr="00900BC8">
          <w:rPr>
            <w:vanish/>
          </w:rPr>
          <w:instrText xml:space="preserve"> PAGEREF _Toc12353011 \h </w:instrText>
        </w:r>
        <w:r w:rsidR="00900BC8" w:rsidRPr="00900BC8">
          <w:rPr>
            <w:vanish/>
          </w:rPr>
        </w:r>
        <w:r w:rsidR="00900BC8" w:rsidRPr="00900BC8">
          <w:rPr>
            <w:vanish/>
          </w:rPr>
          <w:fldChar w:fldCharType="separate"/>
        </w:r>
        <w:r w:rsidR="00B73373">
          <w:rPr>
            <w:vanish/>
          </w:rPr>
          <w:t>263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12" w:history="1">
        <w:r w:rsidRPr="00673BB1">
          <w:t>240</w:t>
        </w:r>
        <w:r>
          <w:rPr>
            <w:rFonts w:asciiTheme="minorHAnsi" w:eastAsiaTheme="minorEastAsia" w:hAnsiTheme="minorHAnsi" w:cstheme="minorBidi"/>
            <w:sz w:val="22"/>
            <w:szCs w:val="22"/>
            <w:lang w:eastAsia="en-AU"/>
          </w:rPr>
          <w:tab/>
        </w:r>
        <w:r w:rsidRPr="00673BB1">
          <w:t>Particular requests etc. prohibited</w:t>
        </w:r>
        <w:r>
          <w:tab/>
        </w:r>
        <w:r>
          <w:fldChar w:fldCharType="begin"/>
        </w:r>
        <w:r>
          <w:instrText xml:space="preserve"> PAGEREF _Toc12353012 \h </w:instrText>
        </w:r>
        <w:r>
          <w:fldChar w:fldCharType="separate"/>
        </w:r>
        <w:r w:rsidR="00B73373">
          <w:t>263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13" w:history="1">
        <w:r w:rsidRPr="00673BB1">
          <w:t>241</w:t>
        </w:r>
        <w:r>
          <w:rPr>
            <w:rFonts w:asciiTheme="minorHAnsi" w:eastAsiaTheme="minorEastAsia" w:hAnsiTheme="minorHAnsi" w:cstheme="minorBidi"/>
            <w:sz w:val="22"/>
            <w:szCs w:val="22"/>
            <w:lang w:eastAsia="en-AU"/>
          </w:rPr>
          <w:tab/>
        </w:r>
        <w:r w:rsidRPr="00673BB1">
          <w:t>Particular contracts etc. prohibited</w:t>
        </w:r>
        <w:r>
          <w:tab/>
        </w:r>
        <w:r>
          <w:fldChar w:fldCharType="begin"/>
        </w:r>
        <w:r>
          <w:instrText xml:space="preserve"> PAGEREF _Toc12353013 \h </w:instrText>
        </w:r>
        <w:r>
          <w:fldChar w:fldCharType="separate"/>
        </w:r>
        <w:r w:rsidR="00B73373">
          <w:t>263</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14" w:history="1">
        <w:r w:rsidR="00900BC8" w:rsidRPr="00673BB1">
          <w:t xml:space="preserve">Division 8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Provisions about offences against this Part</w:t>
        </w:r>
        <w:r w:rsidR="00900BC8" w:rsidRPr="00900BC8">
          <w:rPr>
            <w:vanish/>
          </w:rPr>
          <w:tab/>
        </w:r>
        <w:r w:rsidR="00900BC8" w:rsidRPr="00900BC8">
          <w:rPr>
            <w:vanish/>
          </w:rPr>
          <w:fldChar w:fldCharType="begin"/>
        </w:r>
        <w:r w:rsidR="00900BC8" w:rsidRPr="00900BC8">
          <w:rPr>
            <w:vanish/>
          </w:rPr>
          <w:instrText xml:space="preserve"> PAGEREF _Toc12353014 \h </w:instrText>
        </w:r>
        <w:r w:rsidR="00900BC8" w:rsidRPr="00900BC8">
          <w:rPr>
            <w:vanish/>
          </w:rPr>
        </w:r>
        <w:r w:rsidR="00900BC8" w:rsidRPr="00900BC8">
          <w:rPr>
            <w:vanish/>
          </w:rPr>
          <w:fldChar w:fldCharType="separate"/>
        </w:r>
        <w:r w:rsidR="00B73373">
          <w:rPr>
            <w:vanish/>
          </w:rPr>
          <w:t>265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15" w:history="1">
        <w:r w:rsidRPr="00673BB1">
          <w:t>242</w:t>
        </w:r>
        <w:r>
          <w:rPr>
            <w:rFonts w:asciiTheme="minorHAnsi" w:eastAsiaTheme="minorEastAsia" w:hAnsiTheme="minorHAnsi" w:cstheme="minorBidi"/>
            <w:sz w:val="22"/>
            <w:szCs w:val="22"/>
            <w:lang w:eastAsia="en-AU"/>
          </w:rPr>
          <w:tab/>
        </w:r>
        <w:r w:rsidRPr="00673BB1">
          <w:t>Objective reasonableness test to be used in deciding causation</w:t>
        </w:r>
        <w:r>
          <w:tab/>
        </w:r>
        <w:r>
          <w:fldChar w:fldCharType="begin"/>
        </w:r>
        <w:r>
          <w:instrText xml:space="preserve"> PAGEREF _Toc12353015 \h </w:instrText>
        </w:r>
        <w:r>
          <w:fldChar w:fldCharType="separate"/>
        </w:r>
        <w:r w:rsidR="00B73373">
          <w:t>265</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016" w:history="1">
        <w:r w:rsidR="00900BC8" w:rsidRPr="00673BB1">
          <w:t xml:space="preserve">Part 6.3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Requirements relating to work time and rest time</w:t>
        </w:r>
        <w:r w:rsidR="00900BC8" w:rsidRPr="00900BC8">
          <w:rPr>
            <w:vanish/>
          </w:rPr>
          <w:tab/>
        </w:r>
        <w:r w:rsidR="00900BC8" w:rsidRPr="00900BC8">
          <w:rPr>
            <w:vanish/>
          </w:rPr>
          <w:fldChar w:fldCharType="begin"/>
        </w:r>
        <w:r w:rsidR="00900BC8" w:rsidRPr="00900BC8">
          <w:rPr>
            <w:vanish/>
          </w:rPr>
          <w:instrText xml:space="preserve"> PAGEREF _Toc12353016 \h </w:instrText>
        </w:r>
        <w:r w:rsidR="00900BC8" w:rsidRPr="00900BC8">
          <w:rPr>
            <w:vanish/>
          </w:rPr>
        </w:r>
        <w:r w:rsidR="00900BC8" w:rsidRPr="00900BC8">
          <w:rPr>
            <w:vanish/>
          </w:rPr>
          <w:fldChar w:fldCharType="separate"/>
        </w:r>
        <w:r w:rsidR="00B73373">
          <w:rPr>
            <w:vanish/>
          </w:rPr>
          <w:t>266</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17"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_Toc12353017 \h </w:instrText>
        </w:r>
        <w:r w:rsidR="00900BC8" w:rsidRPr="00900BC8">
          <w:rPr>
            <w:vanish/>
          </w:rPr>
        </w:r>
        <w:r w:rsidR="00900BC8" w:rsidRPr="00900BC8">
          <w:rPr>
            <w:vanish/>
          </w:rPr>
          <w:fldChar w:fldCharType="separate"/>
        </w:r>
        <w:r w:rsidR="00B73373">
          <w:rPr>
            <w:vanish/>
          </w:rPr>
          <w:t>266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18" w:history="1">
        <w:r w:rsidRPr="00673BB1">
          <w:t>243</w:t>
        </w:r>
        <w:r>
          <w:rPr>
            <w:rFonts w:asciiTheme="minorHAnsi" w:eastAsiaTheme="minorEastAsia" w:hAnsiTheme="minorHAnsi" w:cstheme="minorBidi"/>
            <w:sz w:val="22"/>
            <w:szCs w:val="22"/>
            <w:lang w:eastAsia="en-AU"/>
          </w:rPr>
          <w:tab/>
        </w:r>
        <w:r w:rsidRPr="00673BB1">
          <w:t>What is a driver’s work and rest hours option</w:t>
        </w:r>
        <w:r>
          <w:tab/>
        </w:r>
        <w:r>
          <w:fldChar w:fldCharType="begin"/>
        </w:r>
        <w:r>
          <w:instrText xml:space="preserve"> PAGEREF _Toc12353018 \h </w:instrText>
        </w:r>
        <w:r>
          <w:fldChar w:fldCharType="separate"/>
        </w:r>
        <w:r w:rsidR="00B73373">
          <w:t>266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19" w:history="1">
        <w:r w:rsidRPr="00673BB1">
          <w:t>244</w:t>
        </w:r>
        <w:r>
          <w:rPr>
            <w:rFonts w:asciiTheme="minorHAnsi" w:eastAsiaTheme="minorEastAsia" w:hAnsiTheme="minorHAnsi" w:cstheme="minorBidi"/>
            <w:sz w:val="22"/>
            <w:szCs w:val="22"/>
            <w:lang w:eastAsia="en-AU"/>
          </w:rPr>
          <w:tab/>
        </w:r>
        <w:r w:rsidRPr="00673BB1">
          <w:t>Counting time spent in participating jurisdictions</w:t>
        </w:r>
        <w:r>
          <w:tab/>
        </w:r>
        <w:r>
          <w:fldChar w:fldCharType="begin"/>
        </w:r>
        <w:r>
          <w:instrText xml:space="preserve"> PAGEREF _Toc12353019 \h </w:instrText>
        </w:r>
        <w:r>
          <w:fldChar w:fldCharType="separate"/>
        </w:r>
        <w:r w:rsidR="00B73373">
          <w:t>267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20" w:history="1">
        <w:r w:rsidRPr="00673BB1">
          <w:t>245</w:t>
        </w:r>
        <w:r>
          <w:rPr>
            <w:rFonts w:asciiTheme="minorHAnsi" w:eastAsiaTheme="minorEastAsia" w:hAnsiTheme="minorHAnsi" w:cstheme="minorBidi"/>
            <w:sz w:val="22"/>
            <w:szCs w:val="22"/>
            <w:lang w:eastAsia="en-AU"/>
          </w:rPr>
          <w:tab/>
        </w:r>
        <w:r w:rsidRPr="00673BB1">
          <w:t>Counting time spent outside participating jurisdictions</w:t>
        </w:r>
        <w:r>
          <w:tab/>
        </w:r>
        <w:r>
          <w:fldChar w:fldCharType="begin"/>
        </w:r>
        <w:r>
          <w:instrText xml:space="preserve"> PAGEREF _Toc12353020 \h </w:instrText>
        </w:r>
        <w:r>
          <w:fldChar w:fldCharType="separate"/>
        </w:r>
        <w:r w:rsidR="00B73373">
          <w:t>267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21" w:history="1">
        <w:r w:rsidRPr="00673BB1">
          <w:t>246</w:t>
        </w:r>
        <w:r>
          <w:rPr>
            <w:rFonts w:asciiTheme="minorHAnsi" w:eastAsiaTheme="minorEastAsia" w:hAnsiTheme="minorHAnsi" w:cstheme="minorBidi"/>
            <w:sz w:val="22"/>
            <w:szCs w:val="22"/>
            <w:lang w:eastAsia="en-AU"/>
          </w:rPr>
          <w:tab/>
        </w:r>
        <w:r w:rsidRPr="00673BB1">
          <w:t>Counting periods of less than 15 minutes</w:t>
        </w:r>
        <w:r>
          <w:tab/>
        </w:r>
        <w:r>
          <w:fldChar w:fldCharType="begin"/>
        </w:r>
        <w:r>
          <w:instrText xml:space="preserve"> PAGEREF _Toc12353021 \h </w:instrText>
        </w:r>
        <w:r>
          <w:fldChar w:fldCharType="separate"/>
        </w:r>
        <w:r w:rsidR="00B73373">
          <w:t>267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22" w:history="1">
        <w:r w:rsidRPr="00673BB1">
          <w:t>247</w:t>
        </w:r>
        <w:r>
          <w:rPr>
            <w:rFonts w:asciiTheme="minorHAnsi" w:eastAsiaTheme="minorEastAsia" w:hAnsiTheme="minorHAnsi" w:cstheme="minorBidi"/>
            <w:sz w:val="22"/>
            <w:szCs w:val="22"/>
            <w:lang w:eastAsia="en-AU"/>
          </w:rPr>
          <w:tab/>
        </w:r>
        <w:r w:rsidRPr="00673BB1">
          <w:t>Time to be counted after rest time ends</w:t>
        </w:r>
        <w:r>
          <w:tab/>
        </w:r>
        <w:r>
          <w:fldChar w:fldCharType="begin"/>
        </w:r>
        <w:r>
          <w:instrText xml:space="preserve"> PAGEREF _Toc12353022 \h </w:instrText>
        </w:r>
        <w:r>
          <w:fldChar w:fldCharType="separate"/>
        </w:r>
        <w:r w:rsidR="00B73373">
          <w:t>268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23" w:history="1">
        <w:r w:rsidRPr="00673BB1">
          <w:t>248</w:t>
        </w:r>
        <w:r>
          <w:rPr>
            <w:rFonts w:asciiTheme="minorHAnsi" w:eastAsiaTheme="minorEastAsia" w:hAnsiTheme="minorHAnsi" w:cstheme="minorBidi"/>
            <w:sz w:val="22"/>
            <w:szCs w:val="22"/>
            <w:lang w:eastAsia="en-AU"/>
          </w:rPr>
          <w:tab/>
        </w:r>
        <w:r w:rsidRPr="00673BB1">
          <w:t>Time to be counted by reference to time zone of driver’s base</w:t>
        </w:r>
        <w:r>
          <w:tab/>
        </w:r>
        <w:r>
          <w:fldChar w:fldCharType="begin"/>
        </w:r>
        <w:r>
          <w:instrText xml:space="preserve"> PAGEREF _Toc12353023 \h </w:instrText>
        </w:r>
        <w:r>
          <w:fldChar w:fldCharType="separate"/>
        </w:r>
        <w:r w:rsidR="00B73373">
          <w:t>269</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24"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Standard work and rest arrangements</w:t>
        </w:r>
        <w:r w:rsidR="00900BC8" w:rsidRPr="00900BC8">
          <w:rPr>
            <w:vanish/>
          </w:rPr>
          <w:tab/>
        </w:r>
        <w:r w:rsidR="00900BC8" w:rsidRPr="00900BC8">
          <w:rPr>
            <w:vanish/>
          </w:rPr>
          <w:fldChar w:fldCharType="begin"/>
        </w:r>
        <w:r w:rsidR="00900BC8" w:rsidRPr="00900BC8">
          <w:rPr>
            <w:vanish/>
          </w:rPr>
          <w:instrText xml:space="preserve"> PAGEREF _Toc12353024 \h </w:instrText>
        </w:r>
        <w:r w:rsidR="00900BC8" w:rsidRPr="00900BC8">
          <w:rPr>
            <w:vanish/>
          </w:rPr>
        </w:r>
        <w:r w:rsidR="00900BC8" w:rsidRPr="00900BC8">
          <w:rPr>
            <w:vanish/>
          </w:rPr>
          <w:fldChar w:fldCharType="separate"/>
        </w:r>
        <w:r w:rsidR="00B73373">
          <w:rPr>
            <w:vanish/>
          </w:rPr>
          <w:t>270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25" w:history="1">
        <w:r w:rsidRPr="00673BB1">
          <w:t>249</w:t>
        </w:r>
        <w:r>
          <w:rPr>
            <w:rFonts w:asciiTheme="minorHAnsi" w:eastAsiaTheme="minorEastAsia" w:hAnsiTheme="minorHAnsi" w:cstheme="minorBidi"/>
            <w:sz w:val="22"/>
            <w:szCs w:val="22"/>
            <w:lang w:eastAsia="en-AU"/>
          </w:rPr>
          <w:tab/>
        </w:r>
        <w:r w:rsidRPr="00673BB1">
          <w:t>Standard hours</w:t>
        </w:r>
        <w:r>
          <w:tab/>
        </w:r>
        <w:r>
          <w:fldChar w:fldCharType="begin"/>
        </w:r>
        <w:r>
          <w:instrText xml:space="preserve"> PAGEREF _Toc12353025 \h </w:instrText>
        </w:r>
        <w:r>
          <w:fldChar w:fldCharType="separate"/>
        </w:r>
        <w:r w:rsidR="00B73373">
          <w:t>270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26" w:history="1">
        <w:r w:rsidRPr="00673BB1">
          <w:t>250</w:t>
        </w:r>
        <w:r>
          <w:rPr>
            <w:rFonts w:asciiTheme="minorHAnsi" w:eastAsiaTheme="minorEastAsia" w:hAnsiTheme="minorHAnsi" w:cstheme="minorBidi"/>
            <w:sz w:val="22"/>
            <w:szCs w:val="22"/>
            <w:lang w:eastAsia="en-AU"/>
          </w:rPr>
          <w:tab/>
        </w:r>
        <w:r w:rsidRPr="00673BB1">
          <w:t>Operating under standard hours—solo drivers</w:t>
        </w:r>
        <w:r>
          <w:tab/>
        </w:r>
        <w:r>
          <w:fldChar w:fldCharType="begin"/>
        </w:r>
        <w:r>
          <w:instrText xml:space="preserve"> PAGEREF _Toc12353026 \h </w:instrText>
        </w:r>
        <w:r>
          <w:fldChar w:fldCharType="separate"/>
        </w:r>
        <w:r w:rsidR="00B73373">
          <w:t>270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27" w:history="1">
        <w:r w:rsidRPr="00673BB1">
          <w:t>251</w:t>
        </w:r>
        <w:r>
          <w:rPr>
            <w:rFonts w:asciiTheme="minorHAnsi" w:eastAsiaTheme="minorEastAsia" w:hAnsiTheme="minorHAnsi" w:cstheme="minorBidi"/>
            <w:sz w:val="22"/>
            <w:szCs w:val="22"/>
            <w:lang w:eastAsia="en-AU"/>
          </w:rPr>
          <w:tab/>
        </w:r>
        <w:r w:rsidRPr="00673BB1">
          <w:t>Operating under standard hours—two-up drivers</w:t>
        </w:r>
        <w:r>
          <w:tab/>
        </w:r>
        <w:r>
          <w:fldChar w:fldCharType="begin"/>
        </w:r>
        <w:r>
          <w:instrText xml:space="preserve"> PAGEREF _Toc12353027 \h </w:instrText>
        </w:r>
        <w:r>
          <w:fldChar w:fldCharType="separate"/>
        </w:r>
        <w:r w:rsidR="00B73373">
          <w:t>271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28" w:history="1">
        <w:r w:rsidRPr="00673BB1">
          <w:t>252</w:t>
        </w:r>
        <w:r>
          <w:rPr>
            <w:rFonts w:asciiTheme="minorHAnsi" w:eastAsiaTheme="minorEastAsia" w:hAnsiTheme="minorHAnsi" w:cstheme="minorBidi"/>
            <w:sz w:val="22"/>
            <w:szCs w:val="22"/>
            <w:lang w:eastAsia="en-AU"/>
          </w:rPr>
          <w:tab/>
        </w:r>
        <w:r w:rsidRPr="00673BB1">
          <w:t>Defence relating to short rest breaks for drivers operating under standard hours</w:t>
        </w:r>
        <w:r>
          <w:tab/>
        </w:r>
        <w:r>
          <w:fldChar w:fldCharType="begin"/>
        </w:r>
        <w:r>
          <w:instrText xml:space="preserve"> PAGEREF _Toc12353028 \h </w:instrText>
        </w:r>
        <w:r>
          <w:fldChar w:fldCharType="separate"/>
        </w:r>
        <w:r w:rsidR="00B73373">
          <w:t>272</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29"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BFM work and rest arrangements</w:t>
        </w:r>
        <w:r w:rsidR="00900BC8" w:rsidRPr="00900BC8">
          <w:rPr>
            <w:vanish/>
          </w:rPr>
          <w:tab/>
        </w:r>
        <w:r w:rsidR="00900BC8" w:rsidRPr="00900BC8">
          <w:rPr>
            <w:vanish/>
          </w:rPr>
          <w:fldChar w:fldCharType="begin"/>
        </w:r>
        <w:r w:rsidR="00900BC8" w:rsidRPr="00900BC8">
          <w:rPr>
            <w:vanish/>
          </w:rPr>
          <w:instrText xml:space="preserve"> PAGEREF _Toc12353029 \h </w:instrText>
        </w:r>
        <w:r w:rsidR="00900BC8" w:rsidRPr="00900BC8">
          <w:rPr>
            <w:vanish/>
          </w:rPr>
        </w:r>
        <w:r w:rsidR="00900BC8" w:rsidRPr="00900BC8">
          <w:rPr>
            <w:vanish/>
          </w:rPr>
          <w:fldChar w:fldCharType="separate"/>
        </w:r>
        <w:r w:rsidR="00B73373">
          <w:rPr>
            <w:vanish/>
          </w:rPr>
          <w:t>273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30" w:history="1">
        <w:r w:rsidRPr="00673BB1">
          <w:t>253</w:t>
        </w:r>
        <w:r>
          <w:rPr>
            <w:rFonts w:asciiTheme="minorHAnsi" w:eastAsiaTheme="minorEastAsia" w:hAnsiTheme="minorHAnsi" w:cstheme="minorBidi"/>
            <w:sz w:val="22"/>
            <w:szCs w:val="22"/>
            <w:lang w:eastAsia="en-AU"/>
          </w:rPr>
          <w:tab/>
        </w:r>
        <w:r w:rsidRPr="00673BB1">
          <w:t>BFM hours</w:t>
        </w:r>
        <w:r>
          <w:tab/>
        </w:r>
        <w:r>
          <w:fldChar w:fldCharType="begin"/>
        </w:r>
        <w:r>
          <w:instrText xml:space="preserve"> PAGEREF _Toc12353030 \h </w:instrText>
        </w:r>
        <w:r>
          <w:fldChar w:fldCharType="separate"/>
        </w:r>
        <w:r w:rsidR="00B73373">
          <w:t>273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31" w:history="1">
        <w:r w:rsidRPr="00673BB1">
          <w:t>254</w:t>
        </w:r>
        <w:r>
          <w:rPr>
            <w:rFonts w:asciiTheme="minorHAnsi" w:eastAsiaTheme="minorEastAsia" w:hAnsiTheme="minorHAnsi" w:cstheme="minorBidi"/>
            <w:sz w:val="22"/>
            <w:szCs w:val="22"/>
            <w:lang w:eastAsia="en-AU"/>
          </w:rPr>
          <w:tab/>
        </w:r>
        <w:r w:rsidRPr="00673BB1">
          <w:t>Operating under BFM hours—solo drivers</w:t>
        </w:r>
        <w:r>
          <w:tab/>
        </w:r>
        <w:r>
          <w:fldChar w:fldCharType="begin"/>
        </w:r>
        <w:r>
          <w:instrText xml:space="preserve"> PAGEREF _Toc12353031 \h </w:instrText>
        </w:r>
        <w:r>
          <w:fldChar w:fldCharType="separate"/>
        </w:r>
        <w:r w:rsidR="00B73373">
          <w:t>273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32" w:history="1">
        <w:r w:rsidRPr="00673BB1">
          <w:t>255</w:t>
        </w:r>
        <w:r>
          <w:rPr>
            <w:rFonts w:asciiTheme="minorHAnsi" w:eastAsiaTheme="minorEastAsia" w:hAnsiTheme="minorHAnsi" w:cstheme="minorBidi"/>
            <w:sz w:val="22"/>
            <w:szCs w:val="22"/>
            <w:lang w:eastAsia="en-AU"/>
          </w:rPr>
          <w:tab/>
        </w:r>
        <w:r w:rsidRPr="00673BB1">
          <w:t>Defence for solo drivers operating under BFM hours relating to split rest breaks</w:t>
        </w:r>
        <w:r>
          <w:tab/>
        </w:r>
        <w:r>
          <w:fldChar w:fldCharType="begin"/>
        </w:r>
        <w:r>
          <w:instrText xml:space="preserve"> PAGEREF _Toc12353032 \h </w:instrText>
        </w:r>
        <w:r>
          <w:fldChar w:fldCharType="separate"/>
        </w:r>
        <w:r w:rsidR="00B73373">
          <w:t>274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33" w:history="1">
        <w:r w:rsidRPr="00673BB1">
          <w:t>256</w:t>
        </w:r>
        <w:r>
          <w:rPr>
            <w:rFonts w:asciiTheme="minorHAnsi" w:eastAsiaTheme="minorEastAsia" w:hAnsiTheme="minorHAnsi" w:cstheme="minorBidi"/>
            <w:sz w:val="22"/>
            <w:szCs w:val="22"/>
            <w:lang w:eastAsia="en-AU"/>
          </w:rPr>
          <w:tab/>
        </w:r>
        <w:r w:rsidRPr="00673BB1">
          <w:t>Operating under BFM hours—two-up drivers</w:t>
        </w:r>
        <w:r>
          <w:tab/>
        </w:r>
        <w:r>
          <w:fldChar w:fldCharType="begin"/>
        </w:r>
        <w:r>
          <w:instrText xml:space="preserve"> PAGEREF _Toc12353033 \h </w:instrText>
        </w:r>
        <w:r>
          <w:fldChar w:fldCharType="separate"/>
        </w:r>
        <w:r w:rsidR="00B73373">
          <w:t>275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34"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AFM work and rest arrangements</w:t>
        </w:r>
        <w:r w:rsidR="00900BC8" w:rsidRPr="00900BC8">
          <w:rPr>
            <w:vanish/>
          </w:rPr>
          <w:tab/>
        </w:r>
        <w:r w:rsidR="00900BC8" w:rsidRPr="00900BC8">
          <w:rPr>
            <w:vanish/>
          </w:rPr>
          <w:fldChar w:fldCharType="begin"/>
        </w:r>
        <w:r w:rsidR="00900BC8" w:rsidRPr="00900BC8">
          <w:rPr>
            <w:vanish/>
          </w:rPr>
          <w:instrText xml:space="preserve"> PAGEREF _Toc12353034 \h </w:instrText>
        </w:r>
        <w:r w:rsidR="00900BC8" w:rsidRPr="00900BC8">
          <w:rPr>
            <w:vanish/>
          </w:rPr>
        </w:r>
        <w:r w:rsidR="00900BC8" w:rsidRPr="00900BC8">
          <w:rPr>
            <w:vanish/>
          </w:rPr>
          <w:fldChar w:fldCharType="separate"/>
        </w:r>
        <w:r w:rsidR="00B73373">
          <w:rPr>
            <w:vanish/>
          </w:rPr>
          <w:t>275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35" w:history="1">
        <w:r w:rsidRPr="00673BB1">
          <w:t>257</w:t>
        </w:r>
        <w:r>
          <w:rPr>
            <w:rFonts w:asciiTheme="minorHAnsi" w:eastAsiaTheme="minorEastAsia" w:hAnsiTheme="minorHAnsi" w:cstheme="minorBidi"/>
            <w:sz w:val="22"/>
            <w:szCs w:val="22"/>
            <w:lang w:eastAsia="en-AU"/>
          </w:rPr>
          <w:tab/>
        </w:r>
        <w:r w:rsidRPr="00673BB1">
          <w:t>AFM hours</w:t>
        </w:r>
        <w:r>
          <w:tab/>
        </w:r>
        <w:r>
          <w:fldChar w:fldCharType="begin"/>
        </w:r>
        <w:r>
          <w:instrText xml:space="preserve"> PAGEREF _Toc12353035 \h </w:instrText>
        </w:r>
        <w:r>
          <w:fldChar w:fldCharType="separate"/>
        </w:r>
        <w:r w:rsidR="00B73373">
          <w:t>275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36" w:history="1">
        <w:r w:rsidRPr="00673BB1">
          <w:t>258</w:t>
        </w:r>
        <w:r>
          <w:rPr>
            <w:rFonts w:asciiTheme="minorHAnsi" w:eastAsiaTheme="minorEastAsia" w:hAnsiTheme="minorHAnsi" w:cstheme="minorBidi"/>
            <w:sz w:val="22"/>
            <w:szCs w:val="22"/>
            <w:lang w:eastAsia="en-AU"/>
          </w:rPr>
          <w:tab/>
        </w:r>
        <w:r w:rsidRPr="00673BB1">
          <w:t>Operating under AFM hours</w:t>
        </w:r>
        <w:r>
          <w:tab/>
        </w:r>
        <w:r>
          <w:fldChar w:fldCharType="begin"/>
        </w:r>
        <w:r>
          <w:instrText xml:space="preserve"> PAGEREF _Toc12353036 \h </w:instrText>
        </w:r>
        <w:r>
          <w:fldChar w:fldCharType="separate"/>
        </w:r>
        <w:r w:rsidR="00B73373">
          <w:t>276</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37"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Arrangements under work and rest hours exemption</w:t>
        </w:r>
        <w:r w:rsidR="00900BC8" w:rsidRPr="00900BC8">
          <w:rPr>
            <w:vanish/>
          </w:rPr>
          <w:tab/>
        </w:r>
        <w:r w:rsidR="00900BC8" w:rsidRPr="00900BC8">
          <w:rPr>
            <w:vanish/>
          </w:rPr>
          <w:fldChar w:fldCharType="begin"/>
        </w:r>
        <w:r w:rsidR="00900BC8" w:rsidRPr="00900BC8">
          <w:rPr>
            <w:vanish/>
          </w:rPr>
          <w:instrText xml:space="preserve"> PAGEREF _Toc12353037 \h </w:instrText>
        </w:r>
        <w:r w:rsidR="00900BC8" w:rsidRPr="00900BC8">
          <w:rPr>
            <w:vanish/>
          </w:rPr>
        </w:r>
        <w:r w:rsidR="00900BC8" w:rsidRPr="00900BC8">
          <w:rPr>
            <w:vanish/>
          </w:rPr>
          <w:fldChar w:fldCharType="separate"/>
        </w:r>
        <w:r w:rsidR="00B73373">
          <w:rPr>
            <w:vanish/>
          </w:rPr>
          <w:t>276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38" w:history="1">
        <w:r w:rsidRPr="00673BB1">
          <w:t>259</w:t>
        </w:r>
        <w:r>
          <w:rPr>
            <w:rFonts w:asciiTheme="minorHAnsi" w:eastAsiaTheme="minorEastAsia" w:hAnsiTheme="minorHAnsi" w:cstheme="minorBidi"/>
            <w:sz w:val="22"/>
            <w:szCs w:val="22"/>
            <w:lang w:eastAsia="en-AU"/>
          </w:rPr>
          <w:tab/>
        </w:r>
        <w:r w:rsidRPr="00673BB1">
          <w:t>Exemption hours</w:t>
        </w:r>
        <w:r>
          <w:tab/>
        </w:r>
        <w:r>
          <w:fldChar w:fldCharType="begin"/>
        </w:r>
        <w:r>
          <w:instrText xml:space="preserve"> PAGEREF _Toc12353038 \h </w:instrText>
        </w:r>
        <w:r>
          <w:fldChar w:fldCharType="separate"/>
        </w:r>
        <w:r w:rsidR="00B73373">
          <w:t>276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39" w:history="1">
        <w:r w:rsidRPr="00673BB1">
          <w:t>260</w:t>
        </w:r>
        <w:r>
          <w:rPr>
            <w:rFonts w:asciiTheme="minorHAnsi" w:eastAsiaTheme="minorEastAsia" w:hAnsiTheme="minorHAnsi" w:cstheme="minorBidi"/>
            <w:sz w:val="22"/>
            <w:szCs w:val="22"/>
            <w:lang w:eastAsia="en-AU"/>
          </w:rPr>
          <w:tab/>
        </w:r>
        <w:r w:rsidRPr="00673BB1">
          <w:t>Operating under exemption hours</w:t>
        </w:r>
        <w:r>
          <w:tab/>
        </w:r>
        <w:r>
          <w:fldChar w:fldCharType="begin"/>
        </w:r>
        <w:r>
          <w:instrText xml:space="preserve"> PAGEREF _Toc12353039 \h </w:instrText>
        </w:r>
        <w:r>
          <w:fldChar w:fldCharType="separate"/>
        </w:r>
        <w:r w:rsidR="00B73373">
          <w:t>277</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40" w:history="1">
        <w:r w:rsidR="00900BC8" w:rsidRPr="00673BB1">
          <w:t xml:space="preserve">Division 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Extended liability</w:t>
        </w:r>
        <w:r w:rsidR="00900BC8" w:rsidRPr="00900BC8">
          <w:rPr>
            <w:vanish/>
          </w:rPr>
          <w:tab/>
        </w:r>
        <w:r w:rsidR="00900BC8" w:rsidRPr="00900BC8">
          <w:rPr>
            <w:vanish/>
          </w:rPr>
          <w:fldChar w:fldCharType="begin"/>
        </w:r>
        <w:r w:rsidR="00900BC8" w:rsidRPr="00900BC8">
          <w:rPr>
            <w:vanish/>
          </w:rPr>
          <w:instrText xml:space="preserve"> PAGEREF _Toc12353040 \h </w:instrText>
        </w:r>
        <w:r w:rsidR="00900BC8" w:rsidRPr="00900BC8">
          <w:rPr>
            <w:vanish/>
          </w:rPr>
        </w:r>
        <w:r w:rsidR="00900BC8" w:rsidRPr="00900BC8">
          <w:rPr>
            <w:vanish/>
          </w:rPr>
          <w:fldChar w:fldCharType="separate"/>
        </w:r>
        <w:r w:rsidR="00B73373">
          <w:rPr>
            <w:vanish/>
          </w:rPr>
          <w:t>278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41" w:history="1">
        <w:r w:rsidRPr="00673BB1">
          <w:t>261</w:t>
        </w:r>
        <w:r>
          <w:rPr>
            <w:rFonts w:asciiTheme="minorHAnsi" w:eastAsiaTheme="minorEastAsia" w:hAnsiTheme="minorHAnsi" w:cstheme="minorBidi"/>
            <w:sz w:val="22"/>
            <w:szCs w:val="22"/>
            <w:lang w:eastAsia="en-AU"/>
          </w:rPr>
          <w:tab/>
        </w:r>
        <w:r w:rsidRPr="00673BB1">
          <w:t>Liability of employer etc. for driver’s contravention of maximum work requirement or minimum rest requirement</w:t>
        </w:r>
        <w:r>
          <w:tab/>
        </w:r>
        <w:r>
          <w:fldChar w:fldCharType="begin"/>
        </w:r>
        <w:r>
          <w:instrText xml:space="preserve"> PAGEREF _Toc12353041 \h </w:instrText>
        </w:r>
        <w:r>
          <w:fldChar w:fldCharType="separate"/>
        </w:r>
        <w:r w:rsidR="00B73373">
          <w:t>278</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42" w:history="1">
        <w:r w:rsidR="00900BC8" w:rsidRPr="00673BB1">
          <w:t xml:space="preserve">Division 7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Changing work and rest hours option</w:t>
        </w:r>
        <w:r w:rsidR="00900BC8" w:rsidRPr="00900BC8">
          <w:rPr>
            <w:vanish/>
          </w:rPr>
          <w:tab/>
        </w:r>
        <w:r w:rsidR="00900BC8" w:rsidRPr="00900BC8">
          <w:rPr>
            <w:vanish/>
          </w:rPr>
          <w:fldChar w:fldCharType="begin"/>
        </w:r>
        <w:r w:rsidR="00900BC8" w:rsidRPr="00900BC8">
          <w:rPr>
            <w:vanish/>
          </w:rPr>
          <w:instrText xml:space="preserve"> PAGEREF _Toc12353042 \h </w:instrText>
        </w:r>
        <w:r w:rsidR="00900BC8" w:rsidRPr="00900BC8">
          <w:rPr>
            <w:vanish/>
          </w:rPr>
        </w:r>
        <w:r w:rsidR="00900BC8" w:rsidRPr="00900BC8">
          <w:rPr>
            <w:vanish/>
          </w:rPr>
          <w:fldChar w:fldCharType="separate"/>
        </w:r>
        <w:r w:rsidR="00B73373">
          <w:rPr>
            <w:vanish/>
          </w:rPr>
          <w:t>279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43" w:history="1">
        <w:r w:rsidRPr="00673BB1">
          <w:t>262</w:t>
        </w:r>
        <w:r>
          <w:rPr>
            <w:rFonts w:asciiTheme="minorHAnsi" w:eastAsiaTheme="minorEastAsia" w:hAnsiTheme="minorHAnsi" w:cstheme="minorBidi"/>
            <w:sz w:val="22"/>
            <w:szCs w:val="22"/>
            <w:lang w:eastAsia="en-AU"/>
          </w:rPr>
          <w:tab/>
        </w:r>
        <w:r w:rsidRPr="00673BB1">
          <w:t>Changing work and rest hours option</w:t>
        </w:r>
        <w:r>
          <w:tab/>
        </w:r>
        <w:r>
          <w:fldChar w:fldCharType="begin"/>
        </w:r>
        <w:r>
          <w:instrText xml:space="preserve"> PAGEREF _Toc12353043 \h </w:instrText>
        </w:r>
        <w:r>
          <w:fldChar w:fldCharType="separate"/>
        </w:r>
        <w:r w:rsidR="00B73373">
          <w:t>279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44" w:history="1">
        <w:r w:rsidRPr="00673BB1">
          <w:t>263</w:t>
        </w:r>
        <w:r>
          <w:rPr>
            <w:rFonts w:asciiTheme="minorHAnsi" w:eastAsiaTheme="minorEastAsia" w:hAnsiTheme="minorHAnsi" w:cstheme="minorBidi"/>
            <w:sz w:val="22"/>
            <w:szCs w:val="22"/>
            <w:lang w:eastAsia="en-AU"/>
          </w:rPr>
          <w:tab/>
        </w:r>
        <w:r w:rsidRPr="00673BB1">
          <w:t>Operating under new work and rest hours option after change</w:t>
        </w:r>
        <w:r>
          <w:tab/>
        </w:r>
        <w:r>
          <w:fldChar w:fldCharType="begin"/>
        </w:r>
        <w:r>
          <w:instrText xml:space="preserve"> PAGEREF _Toc12353044 \h </w:instrText>
        </w:r>
        <w:r>
          <w:fldChar w:fldCharType="separate"/>
        </w:r>
        <w:r w:rsidR="00B73373">
          <w:t>280</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045" w:history="1">
        <w:r w:rsidRPr="00673BB1">
          <w:t>264</w:t>
        </w:r>
        <w:r>
          <w:rPr>
            <w:rFonts w:asciiTheme="minorHAnsi" w:eastAsiaTheme="minorEastAsia" w:hAnsiTheme="minorHAnsi" w:cstheme="minorBidi"/>
            <w:sz w:val="22"/>
            <w:szCs w:val="22"/>
            <w:lang w:eastAsia="en-AU"/>
          </w:rPr>
          <w:tab/>
        </w:r>
        <w:r w:rsidRPr="00673BB1">
          <w:t>Duty of employer, prime contractor, operator and scheduler to ensure driver compliance</w:t>
        </w:r>
        <w:r>
          <w:tab/>
        </w:r>
        <w:r>
          <w:fldChar w:fldCharType="begin"/>
        </w:r>
        <w:r>
          <w:instrText xml:space="preserve"> PAGEREF _Toc12353045 \h </w:instrText>
        </w:r>
        <w:r>
          <w:fldChar w:fldCharType="separate"/>
        </w:r>
        <w:r w:rsidR="00B73373">
          <w:t>281</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46" w:history="1">
        <w:r w:rsidR="00900BC8" w:rsidRPr="00673BB1">
          <w:t xml:space="preserve">Division 8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Exemptions relating to work times and rest times</w:t>
        </w:r>
        <w:r w:rsidR="00900BC8" w:rsidRPr="00900BC8">
          <w:rPr>
            <w:vanish/>
          </w:rPr>
          <w:tab/>
        </w:r>
        <w:r w:rsidR="00900BC8" w:rsidRPr="00900BC8">
          <w:rPr>
            <w:vanish/>
          </w:rPr>
          <w:fldChar w:fldCharType="begin"/>
        </w:r>
        <w:r w:rsidR="00900BC8" w:rsidRPr="00900BC8">
          <w:rPr>
            <w:vanish/>
          </w:rPr>
          <w:instrText xml:space="preserve"> PAGEREF _Toc12353046 \h </w:instrText>
        </w:r>
        <w:r w:rsidR="00900BC8" w:rsidRPr="00900BC8">
          <w:rPr>
            <w:vanish/>
          </w:rPr>
        </w:r>
        <w:r w:rsidR="00900BC8" w:rsidRPr="00900BC8">
          <w:rPr>
            <w:vanish/>
          </w:rPr>
          <w:fldChar w:fldCharType="separate"/>
        </w:r>
        <w:r w:rsidR="00B73373">
          <w:rPr>
            <w:vanish/>
          </w:rPr>
          <w:t>282</w:t>
        </w:r>
        <w:r w:rsidR="00900BC8" w:rsidRPr="00900BC8">
          <w:rPr>
            <w:vanish/>
          </w:rP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047" w:history="1">
        <w:r w:rsidR="00900BC8" w:rsidRPr="00673BB1">
          <w:t xml:space="preserve">Subdivision 1 </w:t>
        </w:r>
        <w:r w:rsidR="00900BC8">
          <w:rPr>
            <w:rFonts w:asciiTheme="minorHAnsi" w:eastAsiaTheme="minorEastAsia" w:hAnsiTheme="minorHAnsi" w:cstheme="minorBidi"/>
            <w:b w:val="0"/>
            <w:sz w:val="22"/>
            <w:szCs w:val="22"/>
            <w:lang w:eastAsia="en-AU"/>
          </w:rPr>
          <w:tab/>
        </w:r>
        <w:r w:rsidR="00900BC8" w:rsidRPr="00673BB1">
          <w:t>Exemption for emergency services</w:t>
        </w:r>
        <w:r w:rsidR="00900BC8" w:rsidRPr="00900BC8">
          <w:rPr>
            <w:vanish/>
          </w:rPr>
          <w:tab/>
        </w:r>
        <w:r w:rsidR="00900BC8" w:rsidRPr="00900BC8">
          <w:rPr>
            <w:vanish/>
          </w:rPr>
          <w:fldChar w:fldCharType="begin"/>
        </w:r>
        <w:r w:rsidR="00900BC8" w:rsidRPr="00900BC8">
          <w:rPr>
            <w:vanish/>
          </w:rPr>
          <w:instrText xml:space="preserve"> PAGEREF _Toc12353047 \h </w:instrText>
        </w:r>
        <w:r w:rsidR="00900BC8" w:rsidRPr="00900BC8">
          <w:rPr>
            <w:vanish/>
          </w:rPr>
        </w:r>
        <w:r w:rsidR="00900BC8" w:rsidRPr="00900BC8">
          <w:rPr>
            <w:vanish/>
          </w:rPr>
          <w:fldChar w:fldCharType="separate"/>
        </w:r>
        <w:r w:rsidR="00B73373">
          <w:rPr>
            <w:vanish/>
          </w:rPr>
          <w:t>282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48" w:history="1">
        <w:r w:rsidRPr="00673BB1">
          <w:t>265</w:t>
        </w:r>
        <w:r>
          <w:rPr>
            <w:rFonts w:asciiTheme="minorHAnsi" w:eastAsiaTheme="minorEastAsia" w:hAnsiTheme="minorHAnsi" w:cstheme="minorBidi"/>
            <w:sz w:val="22"/>
            <w:szCs w:val="22"/>
            <w:lang w:eastAsia="en-AU"/>
          </w:rPr>
          <w:tab/>
        </w:r>
        <w:r w:rsidRPr="00673BB1">
          <w:t>Emergency services exemption</w:t>
        </w:r>
        <w:r>
          <w:tab/>
        </w:r>
        <w:r>
          <w:fldChar w:fldCharType="begin"/>
        </w:r>
        <w:r>
          <w:instrText xml:space="preserve"> PAGEREF _Toc12353048 \h </w:instrText>
        </w:r>
        <w:r>
          <w:fldChar w:fldCharType="separate"/>
        </w:r>
        <w:r w:rsidR="00B73373">
          <w:t>282</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049" w:history="1">
        <w:r w:rsidR="00900BC8" w:rsidRPr="00673BB1">
          <w:t xml:space="preserve">Subdivision 2 </w:t>
        </w:r>
        <w:r w:rsidR="00900BC8">
          <w:rPr>
            <w:rFonts w:asciiTheme="minorHAnsi" w:eastAsiaTheme="minorEastAsia" w:hAnsiTheme="minorHAnsi" w:cstheme="minorBidi"/>
            <w:b w:val="0"/>
            <w:sz w:val="22"/>
            <w:szCs w:val="22"/>
            <w:lang w:eastAsia="en-AU"/>
          </w:rPr>
          <w:tab/>
        </w:r>
        <w:r w:rsidR="00900BC8" w:rsidRPr="00673BB1">
          <w:t>Exemptions by Commonwealth Gazette notice</w:t>
        </w:r>
        <w:r w:rsidR="00900BC8" w:rsidRPr="00900BC8">
          <w:rPr>
            <w:vanish/>
          </w:rPr>
          <w:tab/>
        </w:r>
        <w:r w:rsidR="00900BC8" w:rsidRPr="00900BC8">
          <w:rPr>
            <w:vanish/>
          </w:rPr>
          <w:fldChar w:fldCharType="begin"/>
        </w:r>
        <w:r w:rsidR="00900BC8" w:rsidRPr="00900BC8">
          <w:rPr>
            <w:vanish/>
          </w:rPr>
          <w:instrText xml:space="preserve"> PAGEREF _Toc12353049 \h </w:instrText>
        </w:r>
        <w:r w:rsidR="00900BC8" w:rsidRPr="00900BC8">
          <w:rPr>
            <w:vanish/>
          </w:rPr>
        </w:r>
        <w:r w:rsidR="00900BC8" w:rsidRPr="00900BC8">
          <w:rPr>
            <w:vanish/>
          </w:rPr>
          <w:fldChar w:fldCharType="separate"/>
        </w:r>
        <w:r w:rsidR="00B73373">
          <w:rPr>
            <w:vanish/>
          </w:rPr>
          <w:t>284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50" w:history="1">
        <w:r w:rsidRPr="00673BB1">
          <w:t>266</w:t>
        </w:r>
        <w:r>
          <w:rPr>
            <w:rFonts w:asciiTheme="minorHAnsi" w:eastAsiaTheme="minorEastAsia" w:hAnsiTheme="minorHAnsi" w:cstheme="minorBidi"/>
            <w:sz w:val="22"/>
            <w:szCs w:val="22"/>
            <w:lang w:eastAsia="en-AU"/>
          </w:rPr>
          <w:tab/>
        </w:r>
        <w:r w:rsidRPr="00673BB1">
          <w:t>Regulator’s power to exempt class of drivers from particular maximum work requirements and minimum rest requirements</w:t>
        </w:r>
        <w:r>
          <w:tab/>
        </w:r>
        <w:r>
          <w:fldChar w:fldCharType="begin"/>
        </w:r>
        <w:r>
          <w:instrText xml:space="preserve"> PAGEREF _Toc12353050 \h </w:instrText>
        </w:r>
        <w:r>
          <w:fldChar w:fldCharType="separate"/>
        </w:r>
        <w:r w:rsidR="00B73373">
          <w:t>284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51" w:history="1">
        <w:r w:rsidRPr="00673BB1">
          <w:t>267</w:t>
        </w:r>
        <w:r>
          <w:rPr>
            <w:rFonts w:asciiTheme="minorHAnsi" w:eastAsiaTheme="minorEastAsia" w:hAnsiTheme="minorHAnsi" w:cstheme="minorBidi"/>
            <w:sz w:val="22"/>
            <w:szCs w:val="22"/>
            <w:lang w:eastAsia="en-AU"/>
          </w:rPr>
          <w:tab/>
        </w:r>
        <w:r w:rsidRPr="00673BB1">
          <w:t>Restriction on grant of work and rest hours exemption (notice)</w:t>
        </w:r>
        <w:r>
          <w:tab/>
        </w:r>
        <w:r>
          <w:fldChar w:fldCharType="begin"/>
        </w:r>
        <w:r>
          <w:instrText xml:space="preserve"> PAGEREF _Toc12353051 \h </w:instrText>
        </w:r>
        <w:r>
          <w:fldChar w:fldCharType="separate"/>
        </w:r>
        <w:r w:rsidR="00B73373">
          <w:t>284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52" w:history="1">
        <w:r w:rsidRPr="00673BB1">
          <w:t>268</w:t>
        </w:r>
        <w:r>
          <w:rPr>
            <w:rFonts w:asciiTheme="minorHAnsi" w:eastAsiaTheme="minorEastAsia" w:hAnsiTheme="minorHAnsi" w:cstheme="minorBidi"/>
            <w:sz w:val="22"/>
            <w:szCs w:val="22"/>
            <w:lang w:eastAsia="en-AU"/>
          </w:rPr>
          <w:tab/>
        </w:r>
        <w:r w:rsidRPr="00673BB1">
          <w:t>Conditions of work and rest hours exemption (notice)</w:t>
        </w:r>
        <w:r>
          <w:tab/>
        </w:r>
        <w:r>
          <w:fldChar w:fldCharType="begin"/>
        </w:r>
        <w:r>
          <w:instrText xml:space="preserve"> PAGEREF _Toc12353052 \h </w:instrText>
        </w:r>
        <w:r>
          <w:fldChar w:fldCharType="separate"/>
        </w:r>
        <w:r w:rsidR="00B73373">
          <w:t>285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53" w:history="1">
        <w:r w:rsidRPr="00673BB1">
          <w:t>269</w:t>
        </w:r>
        <w:r>
          <w:rPr>
            <w:rFonts w:asciiTheme="minorHAnsi" w:eastAsiaTheme="minorEastAsia" w:hAnsiTheme="minorHAnsi" w:cstheme="minorBidi"/>
            <w:sz w:val="22"/>
            <w:szCs w:val="22"/>
            <w:lang w:eastAsia="en-AU"/>
          </w:rPr>
          <w:tab/>
        </w:r>
        <w:r w:rsidRPr="00673BB1">
          <w:t>Period for which work and rest hours exemption (notice) applies</w:t>
        </w:r>
        <w:r>
          <w:tab/>
        </w:r>
        <w:r>
          <w:fldChar w:fldCharType="begin"/>
        </w:r>
        <w:r>
          <w:instrText xml:space="preserve"> PAGEREF _Toc12353053 \h </w:instrText>
        </w:r>
        <w:r>
          <w:fldChar w:fldCharType="separate"/>
        </w:r>
        <w:r w:rsidR="00B73373">
          <w:t>286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54" w:history="1">
        <w:r w:rsidRPr="00673BB1">
          <w:t>270</w:t>
        </w:r>
        <w:r>
          <w:rPr>
            <w:rFonts w:asciiTheme="minorHAnsi" w:eastAsiaTheme="minorEastAsia" w:hAnsiTheme="minorHAnsi" w:cstheme="minorBidi"/>
            <w:sz w:val="22"/>
            <w:szCs w:val="22"/>
            <w:lang w:eastAsia="en-AU"/>
          </w:rPr>
          <w:tab/>
        </w:r>
        <w:r w:rsidRPr="00673BB1">
          <w:t>Requirements about Commonwealth Gazette notice</w:t>
        </w:r>
        <w:r>
          <w:tab/>
        </w:r>
        <w:r>
          <w:fldChar w:fldCharType="begin"/>
        </w:r>
        <w:r>
          <w:instrText xml:space="preserve"> PAGEREF _Toc12353054 \h </w:instrText>
        </w:r>
        <w:r>
          <w:fldChar w:fldCharType="separate"/>
        </w:r>
        <w:r w:rsidR="00B73373">
          <w:t>286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55" w:history="1">
        <w:r w:rsidRPr="00673BB1">
          <w:t>271</w:t>
        </w:r>
        <w:r>
          <w:rPr>
            <w:rFonts w:asciiTheme="minorHAnsi" w:eastAsiaTheme="minorEastAsia" w:hAnsiTheme="minorHAnsi" w:cstheme="minorBidi"/>
            <w:sz w:val="22"/>
            <w:szCs w:val="22"/>
            <w:lang w:eastAsia="en-AU"/>
          </w:rPr>
          <w:tab/>
        </w:r>
        <w:r w:rsidRPr="00673BB1">
          <w:t>Amendment or cancellation of work and rest hours exemption (notice)</w:t>
        </w:r>
        <w:r>
          <w:tab/>
        </w:r>
        <w:r>
          <w:fldChar w:fldCharType="begin"/>
        </w:r>
        <w:r>
          <w:instrText xml:space="preserve"> PAGEREF _Toc12353055 \h </w:instrText>
        </w:r>
        <w:r>
          <w:fldChar w:fldCharType="separate"/>
        </w:r>
        <w:r w:rsidR="00B73373">
          <w:t>287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56" w:history="1">
        <w:r w:rsidRPr="00673BB1">
          <w:t>272</w:t>
        </w:r>
        <w:r>
          <w:rPr>
            <w:rFonts w:asciiTheme="minorHAnsi" w:eastAsiaTheme="minorEastAsia" w:hAnsiTheme="minorHAnsi" w:cstheme="minorBidi"/>
            <w:sz w:val="22"/>
            <w:szCs w:val="22"/>
            <w:lang w:eastAsia="en-AU"/>
          </w:rPr>
          <w:tab/>
        </w:r>
        <w:r w:rsidRPr="00673BB1">
          <w:t>Immediate suspension</w:t>
        </w:r>
        <w:r>
          <w:tab/>
        </w:r>
        <w:r>
          <w:fldChar w:fldCharType="begin"/>
        </w:r>
        <w:r>
          <w:instrText xml:space="preserve"> PAGEREF _Toc12353056 \h </w:instrText>
        </w:r>
        <w:r>
          <w:fldChar w:fldCharType="separate"/>
        </w:r>
        <w:r w:rsidR="00B73373">
          <w:t>288</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057" w:history="1">
        <w:r w:rsidR="00900BC8" w:rsidRPr="00673BB1">
          <w:t xml:space="preserve">Subdivision 3 </w:t>
        </w:r>
        <w:r w:rsidR="00900BC8">
          <w:rPr>
            <w:rFonts w:asciiTheme="minorHAnsi" w:eastAsiaTheme="minorEastAsia" w:hAnsiTheme="minorHAnsi" w:cstheme="minorBidi"/>
            <w:b w:val="0"/>
            <w:sz w:val="22"/>
            <w:szCs w:val="22"/>
            <w:lang w:eastAsia="en-AU"/>
          </w:rPr>
          <w:tab/>
        </w:r>
        <w:r w:rsidR="00900BC8" w:rsidRPr="00673BB1">
          <w:t>Exemptions by permit</w:t>
        </w:r>
        <w:r w:rsidR="00900BC8" w:rsidRPr="00900BC8">
          <w:rPr>
            <w:vanish/>
          </w:rPr>
          <w:tab/>
        </w:r>
        <w:r w:rsidR="00900BC8" w:rsidRPr="00900BC8">
          <w:rPr>
            <w:vanish/>
          </w:rPr>
          <w:fldChar w:fldCharType="begin"/>
        </w:r>
        <w:r w:rsidR="00900BC8" w:rsidRPr="00900BC8">
          <w:rPr>
            <w:vanish/>
          </w:rPr>
          <w:instrText xml:space="preserve"> PAGEREF _Toc12353057 \h </w:instrText>
        </w:r>
        <w:r w:rsidR="00900BC8" w:rsidRPr="00900BC8">
          <w:rPr>
            <w:vanish/>
          </w:rPr>
        </w:r>
        <w:r w:rsidR="00900BC8" w:rsidRPr="00900BC8">
          <w:rPr>
            <w:vanish/>
          </w:rPr>
          <w:fldChar w:fldCharType="separate"/>
        </w:r>
        <w:r w:rsidR="00B73373">
          <w:rPr>
            <w:vanish/>
          </w:rPr>
          <w:t>290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58" w:history="1">
        <w:r w:rsidRPr="00673BB1">
          <w:t>273</w:t>
        </w:r>
        <w:r>
          <w:rPr>
            <w:rFonts w:asciiTheme="minorHAnsi" w:eastAsiaTheme="minorEastAsia" w:hAnsiTheme="minorHAnsi" w:cstheme="minorBidi"/>
            <w:sz w:val="22"/>
            <w:szCs w:val="22"/>
            <w:lang w:eastAsia="en-AU"/>
          </w:rPr>
          <w:tab/>
        </w:r>
        <w:r w:rsidRPr="00673BB1">
          <w:t>Regulator’s power to exempt drivers from particular maximum work requirements and minimum rest requirements</w:t>
        </w:r>
        <w:r>
          <w:tab/>
        </w:r>
        <w:r>
          <w:fldChar w:fldCharType="begin"/>
        </w:r>
        <w:r>
          <w:instrText xml:space="preserve"> PAGEREF _Toc12353058 \h </w:instrText>
        </w:r>
        <w:r>
          <w:fldChar w:fldCharType="separate"/>
        </w:r>
        <w:r w:rsidR="00B73373">
          <w:t>290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59" w:history="1">
        <w:r w:rsidRPr="00673BB1">
          <w:t>274</w:t>
        </w:r>
        <w:r>
          <w:rPr>
            <w:rFonts w:asciiTheme="minorHAnsi" w:eastAsiaTheme="minorEastAsia" w:hAnsiTheme="minorHAnsi" w:cstheme="minorBidi"/>
            <w:sz w:val="22"/>
            <w:szCs w:val="22"/>
            <w:lang w:eastAsia="en-AU"/>
          </w:rPr>
          <w:tab/>
        </w:r>
        <w:r w:rsidRPr="00673BB1">
          <w:t>Application for work and rest hours exemption (permit)</w:t>
        </w:r>
        <w:r>
          <w:tab/>
        </w:r>
        <w:r>
          <w:fldChar w:fldCharType="begin"/>
        </w:r>
        <w:r>
          <w:instrText xml:space="preserve"> PAGEREF _Toc12353059 \h </w:instrText>
        </w:r>
        <w:r>
          <w:fldChar w:fldCharType="separate"/>
        </w:r>
        <w:r w:rsidR="00B73373">
          <w:t>290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60" w:history="1">
        <w:r w:rsidRPr="00673BB1">
          <w:t>275</w:t>
        </w:r>
        <w:r>
          <w:rPr>
            <w:rFonts w:asciiTheme="minorHAnsi" w:eastAsiaTheme="minorEastAsia" w:hAnsiTheme="minorHAnsi" w:cstheme="minorBidi"/>
            <w:sz w:val="22"/>
            <w:szCs w:val="22"/>
            <w:lang w:eastAsia="en-AU"/>
          </w:rPr>
          <w:tab/>
        </w:r>
        <w:r w:rsidRPr="00673BB1">
          <w:t>Restriction on grant of work and rest hours exemption (permit)</w:t>
        </w:r>
        <w:r>
          <w:tab/>
        </w:r>
        <w:r>
          <w:fldChar w:fldCharType="begin"/>
        </w:r>
        <w:r>
          <w:instrText xml:space="preserve"> PAGEREF _Toc12353060 \h </w:instrText>
        </w:r>
        <w:r>
          <w:fldChar w:fldCharType="separate"/>
        </w:r>
        <w:r w:rsidR="00B73373">
          <w:t>292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61" w:history="1">
        <w:r w:rsidRPr="00673BB1">
          <w:t>276</w:t>
        </w:r>
        <w:r>
          <w:rPr>
            <w:rFonts w:asciiTheme="minorHAnsi" w:eastAsiaTheme="minorEastAsia" w:hAnsiTheme="minorHAnsi" w:cstheme="minorBidi"/>
            <w:sz w:val="22"/>
            <w:szCs w:val="22"/>
            <w:lang w:eastAsia="en-AU"/>
          </w:rPr>
          <w:tab/>
        </w:r>
        <w:r w:rsidRPr="00673BB1">
          <w:t>Conditions of work and rest hours exemption (permit)</w:t>
        </w:r>
        <w:r>
          <w:tab/>
        </w:r>
        <w:r>
          <w:fldChar w:fldCharType="begin"/>
        </w:r>
        <w:r>
          <w:instrText xml:space="preserve"> PAGEREF _Toc12353061 \h </w:instrText>
        </w:r>
        <w:r>
          <w:fldChar w:fldCharType="separate"/>
        </w:r>
        <w:r w:rsidR="00B73373">
          <w:t>292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62" w:history="1">
        <w:r w:rsidRPr="00673BB1">
          <w:t>277</w:t>
        </w:r>
        <w:r>
          <w:rPr>
            <w:rFonts w:asciiTheme="minorHAnsi" w:eastAsiaTheme="minorEastAsia" w:hAnsiTheme="minorHAnsi" w:cstheme="minorBidi"/>
            <w:sz w:val="22"/>
            <w:szCs w:val="22"/>
            <w:lang w:eastAsia="en-AU"/>
          </w:rPr>
          <w:tab/>
        </w:r>
        <w:r w:rsidRPr="00673BB1">
          <w:t>Period for which work and rest hours exemption (permit) applies</w:t>
        </w:r>
        <w:r>
          <w:tab/>
        </w:r>
        <w:r>
          <w:fldChar w:fldCharType="begin"/>
        </w:r>
        <w:r>
          <w:instrText xml:space="preserve"> PAGEREF _Toc12353062 \h </w:instrText>
        </w:r>
        <w:r>
          <w:fldChar w:fldCharType="separate"/>
        </w:r>
        <w:r w:rsidR="00B73373">
          <w:t>293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63" w:history="1">
        <w:r w:rsidRPr="00673BB1">
          <w:t>278</w:t>
        </w:r>
        <w:r>
          <w:rPr>
            <w:rFonts w:asciiTheme="minorHAnsi" w:eastAsiaTheme="minorEastAsia" w:hAnsiTheme="minorHAnsi" w:cstheme="minorBidi"/>
            <w:sz w:val="22"/>
            <w:szCs w:val="22"/>
            <w:lang w:eastAsia="en-AU"/>
          </w:rPr>
          <w:tab/>
        </w:r>
        <w:r w:rsidRPr="00673BB1">
          <w:t>Permit for work and rest hours exemption (permit) etc.</w:t>
        </w:r>
        <w:r>
          <w:tab/>
        </w:r>
        <w:r>
          <w:fldChar w:fldCharType="begin"/>
        </w:r>
        <w:r>
          <w:instrText xml:space="preserve"> PAGEREF _Toc12353063 \h </w:instrText>
        </w:r>
        <w:r>
          <w:fldChar w:fldCharType="separate"/>
        </w:r>
        <w:r w:rsidR="00B73373">
          <w:t>293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64" w:history="1">
        <w:r w:rsidRPr="00673BB1">
          <w:t>279</w:t>
        </w:r>
        <w:r>
          <w:rPr>
            <w:rFonts w:asciiTheme="minorHAnsi" w:eastAsiaTheme="minorEastAsia" w:hAnsiTheme="minorHAnsi" w:cstheme="minorBidi"/>
            <w:sz w:val="22"/>
            <w:szCs w:val="22"/>
            <w:lang w:eastAsia="en-AU"/>
          </w:rPr>
          <w:tab/>
        </w:r>
        <w:r w:rsidRPr="00673BB1">
          <w:t>Refusal of application for work and rest hours exemption (permit)</w:t>
        </w:r>
        <w:r>
          <w:tab/>
        </w:r>
        <w:r>
          <w:fldChar w:fldCharType="begin"/>
        </w:r>
        <w:r>
          <w:instrText xml:space="preserve"> PAGEREF _Toc12353064 \h </w:instrText>
        </w:r>
        <w:r>
          <w:fldChar w:fldCharType="separate"/>
        </w:r>
        <w:r w:rsidR="00B73373">
          <w:t>294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65" w:history="1">
        <w:r w:rsidRPr="00673BB1">
          <w:t>280</w:t>
        </w:r>
        <w:r>
          <w:rPr>
            <w:rFonts w:asciiTheme="minorHAnsi" w:eastAsiaTheme="minorEastAsia" w:hAnsiTheme="minorHAnsi" w:cstheme="minorBidi"/>
            <w:sz w:val="22"/>
            <w:szCs w:val="22"/>
            <w:lang w:eastAsia="en-AU"/>
          </w:rPr>
          <w:tab/>
        </w:r>
        <w:r w:rsidRPr="00673BB1">
          <w:t>Amendment or cancellation of work and rest hours exemption (permit) on application by permit holder</w:t>
        </w:r>
        <w:r>
          <w:tab/>
        </w:r>
        <w:r>
          <w:fldChar w:fldCharType="begin"/>
        </w:r>
        <w:r>
          <w:instrText xml:space="preserve"> PAGEREF _Toc12353065 \h </w:instrText>
        </w:r>
        <w:r>
          <w:fldChar w:fldCharType="separate"/>
        </w:r>
        <w:r w:rsidR="00B73373">
          <w:t>294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66" w:history="1">
        <w:r w:rsidRPr="00673BB1">
          <w:t>281</w:t>
        </w:r>
        <w:r>
          <w:rPr>
            <w:rFonts w:asciiTheme="minorHAnsi" w:eastAsiaTheme="minorEastAsia" w:hAnsiTheme="minorHAnsi" w:cstheme="minorBidi"/>
            <w:sz w:val="22"/>
            <w:szCs w:val="22"/>
            <w:lang w:eastAsia="en-AU"/>
          </w:rPr>
          <w:tab/>
        </w:r>
        <w:r w:rsidRPr="00673BB1">
          <w:t>Amendment or cancellation of work and rest hours exemption (permit) on Regulator’s initiative</w:t>
        </w:r>
        <w:r>
          <w:tab/>
        </w:r>
        <w:r>
          <w:fldChar w:fldCharType="begin"/>
        </w:r>
        <w:r>
          <w:instrText xml:space="preserve"> PAGEREF _Toc12353066 \h </w:instrText>
        </w:r>
        <w:r>
          <w:fldChar w:fldCharType="separate"/>
        </w:r>
        <w:r w:rsidR="00B73373">
          <w:t>295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67" w:history="1">
        <w:r w:rsidRPr="00673BB1">
          <w:t>282</w:t>
        </w:r>
        <w:r>
          <w:rPr>
            <w:rFonts w:asciiTheme="minorHAnsi" w:eastAsiaTheme="minorEastAsia" w:hAnsiTheme="minorHAnsi" w:cstheme="minorBidi"/>
            <w:sz w:val="22"/>
            <w:szCs w:val="22"/>
            <w:lang w:eastAsia="en-AU"/>
          </w:rPr>
          <w:tab/>
        </w:r>
        <w:r w:rsidRPr="00673BB1">
          <w:t>Immediate suspension of work and rest hours exemption (permit)</w:t>
        </w:r>
        <w:r>
          <w:tab/>
        </w:r>
        <w:r>
          <w:fldChar w:fldCharType="begin"/>
        </w:r>
        <w:r>
          <w:instrText xml:space="preserve"> PAGEREF _Toc12353067 \h </w:instrText>
        </w:r>
        <w:r>
          <w:fldChar w:fldCharType="separate"/>
        </w:r>
        <w:r w:rsidR="00B73373">
          <w:t>297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68" w:history="1">
        <w:r w:rsidRPr="00673BB1">
          <w:t>283</w:t>
        </w:r>
        <w:r>
          <w:rPr>
            <w:rFonts w:asciiTheme="minorHAnsi" w:eastAsiaTheme="minorEastAsia" w:hAnsiTheme="minorHAnsi" w:cstheme="minorBidi"/>
            <w:sz w:val="22"/>
            <w:szCs w:val="22"/>
            <w:lang w:eastAsia="en-AU"/>
          </w:rPr>
          <w:tab/>
        </w:r>
        <w:r w:rsidRPr="00673BB1">
          <w:t>Minor amendment of work and rest hours exemption (permit)</w:t>
        </w:r>
        <w:r>
          <w:tab/>
        </w:r>
        <w:r>
          <w:fldChar w:fldCharType="begin"/>
        </w:r>
        <w:r>
          <w:instrText xml:space="preserve"> PAGEREF _Toc12353068 \h </w:instrText>
        </w:r>
        <w:r>
          <w:fldChar w:fldCharType="separate"/>
        </w:r>
        <w:r w:rsidR="00B73373">
          <w:t>298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69" w:history="1">
        <w:r w:rsidRPr="00673BB1">
          <w:t>284</w:t>
        </w:r>
        <w:r>
          <w:rPr>
            <w:rFonts w:asciiTheme="minorHAnsi" w:eastAsiaTheme="minorEastAsia" w:hAnsiTheme="minorHAnsi" w:cstheme="minorBidi"/>
            <w:sz w:val="22"/>
            <w:szCs w:val="22"/>
            <w:lang w:eastAsia="en-AU"/>
          </w:rPr>
          <w:tab/>
        </w:r>
        <w:r w:rsidRPr="00673BB1">
          <w:t>Return of permit</w:t>
        </w:r>
        <w:r>
          <w:tab/>
        </w:r>
        <w:r>
          <w:fldChar w:fldCharType="begin"/>
        </w:r>
        <w:r>
          <w:instrText xml:space="preserve"> PAGEREF _Toc12353069 \h </w:instrText>
        </w:r>
        <w:r>
          <w:fldChar w:fldCharType="separate"/>
        </w:r>
        <w:r w:rsidR="00B73373">
          <w:t>298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70" w:history="1">
        <w:r w:rsidRPr="00673BB1">
          <w:t>285</w:t>
        </w:r>
        <w:r>
          <w:rPr>
            <w:rFonts w:asciiTheme="minorHAnsi" w:eastAsiaTheme="minorEastAsia" w:hAnsiTheme="minorHAnsi" w:cstheme="minorBidi"/>
            <w:sz w:val="22"/>
            <w:szCs w:val="22"/>
            <w:lang w:eastAsia="en-AU"/>
          </w:rPr>
          <w:tab/>
        </w:r>
        <w:r w:rsidRPr="00673BB1">
          <w:t>Replacement of defaced etc. permit</w:t>
        </w:r>
        <w:r>
          <w:tab/>
        </w:r>
        <w:r>
          <w:fldChar w:fldCharType="begin"/>
        </w:r>
        <w:r>
          <w:instrText xml:space="preserve"> PAGEREF _Toc12353070 \h </w:instrText>
        </w:r>
        <w:r>
          <w:fldChar w:fldCharType="separate"/>
        </w:r>
        <w:r w:rsidR="00B73373">
          <w:t>299</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071" w:history="1">
        <w:r w:rsidR="00900BC8" w:rsidRPr="00673BB1">
          <w:t xml:space="preserve">Subdivision 4 </w:t>
        </w:r>
        <w:r w:rsidR="00900BC8">
          <w:rPr>
            <w:rFonts w:asciiTheme="minorHAnsi" w:eastAsiaTheme="minorEastAsia" w:hAnsiTheme="minorHAnsi" w:cstheme="minorBidi"/>
            <w:b w:val="0"/>
            <w:sz w:val="22"/>
            <w:szCs w:val="22"/>
            <w:lang w:eastAsia="en-AU"/>
          </w:rPr>
          <w:tab/>
        </w:r>
        <w:r w:rsidR="00900BC8" w:rsidRPr="00673BB1">
          <w:t>Offences relating to operating under work and rest hours exemption etc.</w:t>
        </w:r>
        <w:r w:rsidR="00900BC8" w:rsidRPr="00900BC8">
          <w:rPr>
            <w:vanish/>
          </w:rPr>
          <w:tab/>
        </w:r>
        <w:r w:rsidR="00900BC8" w:rsidRPr="00900BC8">
          <w:rPr>
            <w:vanish/>
          </w:rPr>
          <w:fldChar w:fldCharType="begin"/>
        </w:r>
        <w:r w:rsidR="00900BC8" w:rsidRPr="00900BC8">
          <w:rPr>
            <w:vanish/>
          </w:rPr>
          <w:instrText xml:space="preserve"> PAGEREF _Toc12353071 \h </w:instrText>
        </w:r>
        <w:r w:rsidR="00900BC8" w:rsidRPr="00900BC8">
          <w:rPr>
            <w:vanish/>
          </w:rPr>
        </w:r>
        <w:r w:rsidR="00900BC8" w:rsidRPr="00900BC8">
          <w:rPr>
            <w:vanish/>
          </w:rPr>
          <w:fldChar w:fldCharType="separate"/>
        </w:r>
        <w:r w:rsidR="00B73373">
          <w:rPr>
            <w:vanish/>
          </w:rPr>
          <w:t>299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72" w:history="1">
        <w:r w:rsidRPr="00673BB1">
          <w:t>286</w:t>
        </w:r>
        <w:r>
          <w:rPr>
            <w:rFonts w:asciiTheme="minorHAnsi" w:eastAsiaTheme="minorEastAsia" w:hAnsiTheme="minorHAnsi" w:cstheme="minorBidi"/>
            <w:sz w:val="22"/>
            <w:szCs w:val="22"/>
            <w:lang w:eastAsia="en-AU"/>
          </w:rPr>
          <w:tab/>
        </w:r>
        <w:r w:rsidRPr="00673BB1">
          <w:t>Contravening condition of work and rest hours exemption</w:t>
        </w:r>
        <w:r>
          <w:tab/>
        </w:r>
        <w:r>
          <w:fldChar w:fldCharType="begin"/>
        </w:r>
        <w:r>
          <w:instrText xml:space="preserve"> PAGEREF _Toc12353072 \h </w:instrText>
        </w:r>
        <w:r>
          <w:fldChar w:fldCharType="separate"/>
        </w:r>
        <w:r w:rsidR="00B73373">
          <w:t>299</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073" w:history="1">
        <w:r w:rsidRPr="00673BB1">
          <w:t>287</w:t>
        </w:r>
        <w:r>
          <w:rPr>
            <w:rFonts w:asciiTheme="minorHAnsi" w:eastAsiaTheme="minorEastAsia" w:hAnsiTheme="minorHAnsi" w:cstheme="minorBidi"/>
            <w:sz w:val="22"/>
            <w:szCs w:val="22"/>
            <w:lang w:eastAsia="en-AU"/>
          </w:rPr>
          <w:tab/>
        </w:r>
        <w:r w:rsidRPr="00673BB1">
          <w:t>Keeping relevant document while operating under work and rest hours exemption (notice)</w:t>
        </w:r>
        <w:r>
          <w:tab/>
        </w:r>
        <w:r>
          <w:fldChar w:fldCharType="begin"/>
        </w:r>
        <w:r>
          <w:instrText xml:space="preserve"> PAGEREF _Toc12353073 \h </w:instrText>
        </w:r>
        <w:r>
          <w:fldChar w:fldCharType="separate"/>
        </w:r>
        <w:r w:rsidR="00B73373">
          <w:t>300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74" w:history="1">
        <w:r w:rsidRPr="00673BB1">
          <w:t>288</w:t>
        </w:r>
        <w:r>
          <w:rPr>
            <w:rFonts w:asciiTheme="minorHAnsi" w:eastAsiaTheme="minorEastAsia" w:hAnsiTheme="minorHAnsi" w:cstheme="minorBidi"/>
            <w:sz w:val="22"/>
            <w:szCs w:val="22"/>
            <w:lang w:eastAsia="en-AU"/>
          </w:rPr>
          <w:tab/>
        </w:r>
        <w:r w:rsidRPr="00673BB1">
          <w:t>Keeping copy of permit while driving under work and rest hours exemption (permit)</w:t>
        </w:r>
        <w:r>
          <w:tab/>
        </w:r>
        <w:r>
          <w:fldChar w:fldCharType="begin"/>
        </w:r>
        <w:r>
          <w:instrText xml:space="preserve"> PAGEREF _Toc12353074 \h </w:instrText>
        </w:r>
        <w:r>
          <w:fldChar w:fldCharType="separate"/>
        </w:r>
        <w:r w:rsidR="00B73373">
          <w:t>301</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075" w:history="1">
        <w:r w:rsidR="00900BC8" w:rsidRPr="00673BB1">
          <w:t xml:space="preserve">Part 6.4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Requirements about record keeping</w:t>
        </w:r>
        <w:r w:rsidR="00900BC8" w:rsidRPr="00900BC8">
          <w:rPr>
            <w:vanish/>
          </w:rPr>
          <w:tab/>
        </w:r>
        <w:r w:rsidR="00900BC8" w:rsidRPr="00900BC8">
          <w:rPr>
            <w:vanish/>
          </w:rPr>
          <w:fldChar w:fldCharType="begin"/>
        </w:r>
        <w:r w:rsidR="00900BC8" w:rsidRPr="00900BC8">
          <w:rPr>
            <w:vanish/>
          </w:rPr>
          <w:instrText xml:space="preserve"> PAGEREF _Toc12353075 \h </w:instrText>
        </w:r>
        <w:r w:rsidR="00900BC8" w:rsidRPr="00900BC8">
          <w:rPr>
            <w:vanish/>
          </w:rPr>
        </w:r>
        <w:r w:rsidR="00900BC8" w:rsidRPr="00900BC8">
          <w:rPr>
            <w:vanish/>
          </w:rPr>
          <w:fldChar w:fldCharType="separate"/>
        </w:r>
        <w:r w:rsidR="00B73373">
          <w:rPr>
            <w:vanish/>
          </w:rPr>
          <w:t>304</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76"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_Toc12353076 \h </w:instrText>
        </w:r>
        <w:r w:rsidR="00900BC8" w:rsidRPr="00900BC8">
          <w:rPr>
            <w:vanish/>
          </w:rPr>
        </w:r>
        <w:r w:rsidR="00900BC8" w:rsidRPr="00900BC8">
          <w:rPr>
            <w:vanish/>
          </w:rPr>
          <w:fldChar w:fldCharType="separate"/>
        </w:r>
        <w:r w:rsidR="00B73373">
          <w:rPr>
            <w:vanish/>
          </w:rPr>
          <w:t>304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77" w:history="1">
        <w:r w:rsidRPr="00673BB1">
          <w:t>289</w:t>
        </w:r>
        <w:r>
          <w:rPr>
            <w:rFonts w:asciiTheme="minorHAnsi" w:eastAsiaTheme="minorEastAsia" w:hAnsiTheme="minorHAnsi" w:cstheme="minorBidi"/>
            <w:sz w:val="22"/>
            <w:szCs w:val="22"/>
            <w:lang w:eastAsia="en-AU"/>
          </w:rPr>
          <w:tab/>
        </w:r>
        <w:r w:rsidRPr="00673BB1">
          <w:t>What is 100km work and 100+km work</w:t>
        </w:r>
        <w:r>
          <w:tab/>
        </w:r>
        <w:r>
          <w:fldChar w:fldCharType="begin"/>
        </w:r>
        <w:r>
          <w:instrText xml:space="preserve"> PAGEREF _Toc12353077 \h </w:instrText>
        </w:r>
        <w:r>
          <w:fldChar w:fldCharType="separate"/>
        </w:r>
        <w:r w:rsidR="00B73373">
          <w:t>304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78" w:history="1">
        <w:r w:rsidRPr="00673BB1">
          <w:t>290</w:t>
        </w:r>
        <w:r>
          <w:rPr>
            <w:rFonts w:asciiTheme="minorHAnsi" w:eastAsiaTheme="minorEastAsia" w:hAnsiTheme="minorHAnsi" w:cstheme="minorBidi"/>
            <w:sz w:val="22"/>
            <w:szCs w:val="22"/>
            <w:lang w:eastAsia="en-AU"/>
          </w:rPr>
          <w:tab/>
        </w:r>
        <w:r w:rsidRPr="00673BB1">
          <w:t>What is a driver’s record location</w:t>
        </w:r>
        <w:r>
          <w:tab/>
        </w:r>
        <w:r>
          <w:fldChar w:fldCharType="begin"/>
        </w:r>
        <w:r>
          <w:instrText xml:space="preserve"> PAGEREF _Toc12353078 \h </w:instrText>
        </w:r>
        <w:r>
          <w:fldChar w:fldCharType="separate"/>
        </w:r>
        <w:r w:rsidR="00B73373">
          <w:t>304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079"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Work diary requirements</w:t>
        </w:r>
        <w:r w:rsidR="00900BC8" w:rsidRPr="00900BC8">
          <w:rPr>
            <w:vanish/>
          </w:rPr>
          <w:tab/>
        </w:r>
        <w:r w:rsidR="00900BC8" w:rsidRPr="00900BC8">
          <w:rPr>
            <w:vanish/>
          </w:rPr>
          <w:fldChar w:fldCharType="begin"/>
        </w:r>
        <w:r w:rsidR="00900BC8" w:rsidRPr="00900BC8">
          <w:rPr>
            <w:vanish/>
          </w:rPr>
          <w:instrText xml:space="preserve"> PAGEREF _Toc12353079 \h </w:instrText>
        </w:r>
        <w:r w:rsidR="00900BC8" w:rsidRPr="00900BC8">
          <w:rPr>
            <w:vanish/>
          </w:rPr>
        </w:r>
        <w:r w:rsidR="00900BC8" w:rsidRPr="00900BC8">
          <w:rPr>
            <w:vanish/>
          </w:rPr>
          <w:fldChar w:fldCharType="separate"/>
        </w:r>
        <w:r w:rsidR="00B73373">
          <w:rPr>
            <w:vanish/>
          </w:rPr>
          <w:t>305</w:t>
        </w:r>
        <w:r w:rsidR="00900BC8" w:rsidRPr="00900BC8">
          <w:rPr>
            <w:vanish/>
          </w:rP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080" w:history="1">
        <w:r w:rsidR="00900BC8" w:rsidRPr="00673BB1">
          <w:t xml:space="preserve">Subdivision 1 </w:t>
        </w:r>
        <w:r w:rsidR="00900BC8">
          <w:rPr>
            <w:rFonts w:asciiTheme="minorHAnsi" w:eastAsiaTheme="minorEastAsia" w:hAnsiTheme="minorHAnsi" w:cstheme="minorBidi"/>
            <w:b w:val="0"/>
            <w:sz w:val="22"/>
            <w:szCs w:val="22"/>
            <w:lang w:eastAsia="en-AU"/>
          </w:rPr>
          <w:tab/>
        </w:r>
        <w:r w:rsidR="00900BC8" w:rsidRPr="00673BB1">
          <w:t>Requirement to carry work diary</w:t>
        </w:r>
        <w:r w:rsidR="00900BC8" w:rsidRPr="00900BC8">
          <w:rPr>
            <w:vanish/>
          </w:rPr>
          <w:tab/>
        </w:r>
        <w:r w:rsidR="00900BC8" w:rsidRPr="00900BC8">
          <w:rPr>
            <w:vanish/>
          </w:rPr>
          <w:fldChar w:fldCharType="begin"/>
        </w:r>
        <w:r w:rsidR="00900BC8" w:rsidRPr="00900BC8">
          <w:rPr>
            <w:vanish/>
          </w:rPr>
          <w:instrText xml:space="preserve"> PAGEREF _Toc12353080 \h </w:instrText>
        </w:r>
        <w:r w:rsidR="00900BC8" w:rsidRPr="00900BC8">
          <w:rPr>
            <w:vanish/>
          </w:rPr>
        </w:r>
        <w:r w:rsidR="00900BC8" w:rsidRPr="00900BC8">
          <w:rPr>
            <w:vanish/>
          </w:rPr>
          <w:fldChar w:fldCharType="separate"/>
        </w:r>
        <w:r w:rsidR="00B73373">
          <w:rPr>
            <w:vanish/>
          </w:rPr>
          <w:t>305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81" w:history="1">
        <w:r w:rsidRPr="00673BB1">
          <w:t>291</w:t>
        </w:r>
        <w:r>
          <w:rPr>
            <w:rFonts w:asciiTheme="minorHAnsi" w:eastAsiaTheme="minorEastAsia" w:hAnsiTheme="minorHAnsi" w:cstheme="minorBidi"/>
            <w:sz w:val="22"/>
            <w:szCs w:val="22"/>
            <w:lang w:eastAsia="en-AU"/>
          </w:rPr>
          <w:tab/>
        </w:r>
        <w:r w:rsidRPr="00673BB1">
          <w:t>Application of Sdiv 1</w:t>
        </w:r>
        <w:r>
          <w:tab/>
        </w:r>
        <w:r>
          <w:fldChar w:fldCharType="begin"/>
        </w:r>
        <w:r>
          <w:instrText xml:space="preserve"> PAGEREF _Toc12353081 \h </w:instrText>
        </w:r>
        <w:r>
          <w:fldChar w:fldCharType="separate"/>
        </w:r>
        <w:r w:rsidR="00B73373">
          <w:t>305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82" w:history="1">
        <w:r w:rsidRPr="00673BB1">
          <w:t>292</w:t>
        </w:r>
        <w:r>
          <w:rPr>
            <w:rFonts w:asciiTheme="minorHAnsi" w:eastAsiaTheme="minorEastAsia" w:hAnsiTheme="minorHAnsi" w:cstheme="minorBidi"/>
            <w:sz w:val="22"/>
            <w:szCs w:val="22"/>
            <w:lang w:eastAsia="en-AU"/>
          </w:rPr>
          <w:tab/>
        </w:r>
        <w:r w:rsidRPr="00673BB1">
          <w:t xml:space="preserve">Meaning of </w:t>
        </w:r>
        <w:r w:rsidRPr="00673BB1">
          <w:rPr>
            <w:i/>
          </w:rPr>
          <w:t>work diary</w:t>
        </w:r>
        <w:r w:rsidRPr="00673BB1">
          <w:t xml:space="preserve"> for Sdiv 1</w:t>
        </w:r>
        <w:r>
          <w:tab/>
        </w:r>
        <w:r>
          <w:fldChar w:fldCharType="begin"/>
        </w:r>
        <w:r>
          <w:instrText xml:space="preserve"> PAGEREF _Toc12353082 \h </w:instrText>
        </w:r>
        <w:r>
          <w:fldChar w:fldCharType="separate"/>
        </w:r>
        <w:r w:rsidR="00B73373">
          <w:t>305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83" w:history="1">
        <w:r w:rsidRPr="00673BB1">
          <w:t>293</w:t>
        </w:r>
        <w:r>
          <w:rPr>
            <w:rFonts w:asciiTheme="minorHAnsi" w:eastAsiaTheme="minorEastAsia" w:hAnsiTheme="minorHAnsi" w:cstheme="minorBidi"/>
            <w:sz w:val="22"/>
            <w:szCs w:val="22"/>
            <w:lang w:eastAsia="en-AU"/>
          </w:rPr>
          <w:tab/>
        </w:r>
        <w:r w:rsidRPr="00673BB1">
          <w:t>Driver of fatigue-regulated heavy vehicle must carry work diary</w:t>
        </w:r>
        <w:r>
          <w:tab/>
        </w:r>
        <w:r>
          <w:fldChar w:fldCharType="begin"/>
        </w:r>
        <w:r>
          <w:instrText xml:space="preserve"> PAGEREF _Toc12353083 \h </w:instrText>
        </w:r>
        <w:r>
          <w:fldChar w:fldCharType="separate"/>
        </w:r>
        <w:r w:rsidR="00B73373">
          <w:t>306</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084" w:history="1">
        <w:r w:rsidR="00900BC8" w:rsidRPr="00673BB1">
          <w:t xml:space="preserve">Subdivision 2 </w:t>
        </w:r>
        <w:r w:rsidR="00900BC8">
          <w:rPr>
            <w:rFonts w:asciiTheme="minorHAnsi" w:eastAsiaTheme="minorEastAsia" w:hAnsiTheme="minorHAnsi" w:cstheme="minorBidi"/>
            <w:b w:val="0"/>
            <w:sz w:val="22"/>
            <w:szCs w:val="22"/>
            <w:lang w:eastAsia="en-AU"/>
          </w:rPr>
          <w:tab/>
        </w:r>
        <w:r w:rsidR="00900BC8" w:rsidRPr="00673BB1">
          <w:t>Information required to be included in work diary</w:t>
        </w:r>
        <w:r w:rsidR="00900BC8" w:rsidRPr="00900BC8">
          <w:rPr>
            <w:vanish/>
          </w:rPr>
          <w:tab/>
        </w:r>
        <w:r w:rsidR="00900BC8" w:rsidRPr="00900BC8">
          <w:rPr>
            <w:vanish/>
          </w:rPr>
          <w:fldChar w:fldCharType="begin"/>
        </w:r>
        <w:r w:rsidR="00900BC8" w:rsidRPr="00900BC8">
          <w:rPr>
            <w:vanish/>
          </w:rPr>
          <w:instrText xml:space="preserve"> PAGEREF _Toc12353084 \h </w:instrText>
        </w:r>
        <w:r w:rsidR="00900BC8" w:rsidRPr="00900BC8">
          <w:rPr>
            <w:vanish/>
          </w:rPr>
        </w:r>
        <w:r w:rsidR="00900BC8" w:rsidRPr="00900BC8">
          <w:rPr>
            <w:vanish/>
          </w:rPr>
          <w:fldChar w:fldCharType="separate"/>
        </w:r>
        <w:r w:rsidR="00B73373">
          <w:rPr>
            <w:vanish/>
          </w:rPr>
          <w:t>308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85" w:history="1">
        <w:r w:rsidRPr="00673BB1">
          <w:t>294</w:t>
        </w:r>
        <w:r>
          <w:rPr>
            <w:rFonts w:asciiTheme="minorHAnsi" w:eastAsiaTheme="minorEastAsia" w:hAnsiTheme="minorHAnsi" w:cstheme="minorBidi"/>
            <w:sz w:val="22"/>
            <w:szCs w:val="22"/>
            <w:lang w:eastAsia="en-AU"/>
          </w:rPr>
          <w:tab/>
        </w:r>
        <w:r w:rsidRPr="00673BB1">
          <w:t>Purpose of and definition for Sdiv 2</w:t>
        </w:r>
        <w:r>
          <w:tab/>
        </w:r>
        <w:r>
          <w:fldChar w:fldCharType="begin"/>
        </w:r>
        <w:r>
          <w:instrText xml:space="preserve"> PAGEREF _Toc12353085 \h </w:instrText>
        </w:r>
        <w:r>
          <w:fldChar w:fldCharType="separate"/>
        </w:r>
        <w:r w:rsidR="00B73373">
          <w:t>308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86" w:history="1">
        <w:r w:rsidRPr="00673BB1">
          <w:t>295</w:t>
        </w:r>
        <w:r>
          <w:rPr>
            <w:rFonts w:asciiTheme="minorHAnsi" w:eastAsiaTheme="minorEastAsia" w:hAnsiTheme="minorHAnsi" w:cstheme="minorBidi"/>
            <w:sz w:val="22"/>
            <w:szCs w:val="22"/>
            <w:lang w:eastAsia="en-AU"/>
          </w:rPr>
          <w:tab/>
        </w:r>
        <w:r w:rsidRPr="00673BB1">
          <w:t>National regulations for information to be included in work diary</w:t>
        </w:r>
        <w:r>
          <w:tab/>
        </w:r>
        <w:r>
          <w:fldChar w:fldCharType="begin"/>
        </w:r>
        <w:r>
          <w:instrText xml:space="preserve"> PAGEREF _Toc12353086 \h </w:instrText>
        </w:r>
        <w:r>
          <w:fldChar w:fldCharType="separate"/>
        </w:r>
        <w:r w:rsidR="00B73373">
          <w:t>308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87" w:history="1">
        <w:r w:rsidRPr="00673BB1">
          <w:t>296</w:t>
        </w:r>
        <w:r>
          <w:rPr>
            <w:rFonts w:asciiTheme="minorHAnsi" w:eastAsiaTheme="minorEastAsia" w:hAnsiTheme="minorHAnsi" w:cstheme="minorBidi"/>
            <w:sz w:val="22"/>
            <w:szCs w:val="22"/>
            <w:lang w:eastAsia="en-AU"/>
          </w:rPr>
          <w:tab/>
        </w:r>
        <w:r w:rsidRPr="00673BB1">
          <w:t>Recording information under the national regulations—general</w:t>
        </w:r>
        <w:r>
          <w:tab/>
        </w:r>
        <w:r>
          <w:fldChar w:fldCharType="begin"/>
        </w:r>
        <w:r>
          <w:instrText xml:space="preserve"> PAGEREF _Toc12353087 \h </w:instrText>
        </w:r>
        <w:r>
          <w:fldChar w:fldCharType="separate"/>
        </w:r>
        <w:r w:rsidR="00B73373">
          <w:t>309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88" w:history="1">
        <w:r w:rsidRPr="00673BB1">
          <w:t>297</w:t>
        </w:r>
        <w:r>
          <w:rPr>
            <w:rFonts w:asciiTheme="minorHAnsi" w:eastAsiaTheme="minorEastAsia" w:hAnsiTheme="minorHAnsi" w:cstheme="minorBidi"/>
            <w:sz w:val="22"/>
            <w:szCs w:val="22"/>
            <w:lang w:eastAsia="en-AU"/>
          </w:rPr>
          <w:tab/>
        </w:r>
        <w:r w:rsidRPr="00673BB1">
          <w:t>Information required to be recorded immediately after starting work</w:t>
        </w:r>
        <w:r>
          <w:tab/>
        </w:r>
        <w:r>
          <w:fldChar w:fldCharType="begin"/>
        </w:r>
        <w:r>
          <w:instrText xml:space="preserve"> PAGEREF _Toc12353088 \h </w:instrText>
        </w:r>
        <w:r>
          <w:fldChar w:fldCharType="separate"/>
        </w:r>
        <w:r w:rsidR="00B73373">
          <w:t>309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89" w:history="1">
        <w:r w:rsidRPr="00673BB1">
          <w:t>298</w:t>
        </w:r>
        <w:r>
          <w:rPr>
            <w:rFonts w:asciiTheme="minorHAnsi" w:eastAsiaTheme="minorEastAsia" w:hAnsiTheme="minorHAnsi" w:cstheme="minorBidi"/>
            <w:sz w:val="22"/>
            <w:szCs w:val="22"/>
            <w:lang w:eastAsia="en-AU"/>
          </w:rPr>
          <w:tab/>
        </w:r>
        <w:r w:rsidRPr="00673BB1">
          <w:t>Failing to record information about odometer reading</w:t>
        </w:r>
        <w:r>
          <w:tab/>
        </w:r>
        <w:r>
          <w:fldChar w:fldCharType="begin"/>
        </w:r>
        <w:r>
          <w:instrText xml:space="preserve"> PAGEREF _Toc12353089 \h </w:instrText>
        </w:r>
        <w:r>
          <w:fldChar w:fldCharType="separate"/>
        </w:r>
        <w:r w:rsidR="00B73373">
          <w:t>310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90" w:history="1">
        <w:r w:rsidRPr="00673BB1">
          <w:t>299</w:t>
        </w:r>
        <w:r>
          <w:rPr>
            <w:rFonts w:asciiTheme="minorHAnsi" w:eastAsiaTheme="minorEastAsia" w:hAnsiTheme="minorHAnsi" w:cstheme="minorBidi"/>
            <w:sz w:val="22"/>
            <w:szCs w:val="22"/>
            <w:lang w:eastAsia="en-AU"/>
          </w:rPr>
          <w:tab/>
        </w:r>
        <w:r w:rsidRPr="00673BB1">
          <w:t>Two-up driver to provide details</w:t>
        </w:r>
        <w:r>
          <w:tab/>
        </w:r>
        <w:r>
          <w:fldChar w:fldCharType="begin"/>
        </w:r>
        <w:r>
          <w:instrText xml:space="preserve"> PAGEREF _Toc12353090 \h </w:instrText>
        </w:r>
        <w:r>
          <w:fldChar w:fldCharType="separate"/>
        </w:r>
        <w:r w:rsidR="00B73373">
          <w:t>310</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091" w:history="1">
        <w:r w:rsidR="00900BC8" w:rsidRPr="00673BB1">
          <w:t xml:space="preserve">Subdivision 3 </w:t>
        </w:r>
        <w:r w:rsidR="00900BC8">
          <w:rPr>
            <w:rFonts w:asciiTheme="minorHAnsi" w:eastAsiaTheme="minorEastAsia" w:hAnsiTheme="minorHAnsi" w:cstheme="minorBidi"/>
            <w:b w:val="0"/>
            <w:sz w:val="22"/>
            <w:szCs w:val="22"/>
            <w:lang w:eastAsia="en-AU"/>
          </w:rPr>
          <w:tab/>
        </w:r>
        <w:r w:rsidR="00900BC8" w:rsidRPr="00673BB1">
          <w:t>How information must be recorded in work diary</w:t>
        </w:r>
        <w:r w:rsidR="00900BC8" w:rsidRPr="00900BC8">
          <w:rPr>
            <w:vanish/>
          </w:rPr>
          <w:tab/>
        </w:r>
        <w:r w:rsidR="00900BC8" w:rsidRPr="00900BC8">
          <w:rPr>
            <w:vanish/>
          </w:rPr>
          <w:fldChar w:fldCharType="begin"/>
        </w:r>
        <w:r w:rsidR="00900BC8" w:rsidRPr="00900BC8">
          <w:rPr>
            <w:vanish/>
          </w:rPr>
          <w:instrText xml:space="preserve"> PAGEREF _Toc12353091 \h </w:instrText>
        </w:r>
        <w:r w:rsidR="00900BC8" w:rsidRPr="00900BC8">
          <w:rPr>
            <w:vanish/>
          </w:rPr>
        </w:r>
        <w:r w:rsidR="00900BC8" w:rsidRPr="00900BC8">
          <w:rPr>
            <w:vanish/>
          </w:rPr>
          <w:fldChar w:fldCharType="separate"/>
        </w:r>
        <w:r w:rsidR="00B73373">
          <w:rPr>
            <w:vanish/>
          </w:rPr>
          <w:t>311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92" w:history="1">
        <w:r w:rsidRPr="00673BB1">
          <w:t>300</w:t>
        </w:r>
        <w:r>
          <w:rPr>
            <w:rFonts w:asciiTheme="minorHAnsi" w:eastAsiaTheme="minorEastAsia" w:hAnsiTheme="minorHAnsi" w:cstheme="minorBidi"/>
            <w:sz w:val="22"/>
            <w:szCs w:val="22"/>
            <w:lang w:eastAsia="en-AU"/>
          </w:rPr>
          <w:tab/>
        </w:r>
        <w:r w:rsidRPr="00673BB1">
          <w:t>Purpose of Sdiv 3</w:t>
        </w:r>
        <w:r>
          <w:tab/>
        </w:r>
        <w:r>
          <w:fldChar w:fldCharType="begin"/>
        </w:r>
        <w:r>
          <w:instrText xml:space="preserve"> PAGEREF _Toc12353092 \h </w:instrText>
        </w:r>
        <w:r>
          <w:fldChar w:fldCharType="separate"/>
        </w:r>
        <w:r w:rsidR="00B73373">
          <w:t>311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93" w:history="1">
        <w:r w:rsidRPr="00673BB1">
          <w:t>301</w:t>
        </w:r>
        <w:r>
          <w:rPr>
            <w:rFonts w:asciiTheme="minorHAnsi" w:eastAsiaTheme="minorEastAsia" w:hAnsiTheme="minorHAnsi" w:cstheme="minorBidi"/>
            <w:sz w:val="22"/>
            <w:szCs w:val="22"/>
            <w:lang w:eastAsia="en-AU"/>
          </w:rPr>
          <w:tab/>
        </w:r>
        <w:r w:rsidRPr="00673BB1">
          <w:t>Recording information in written work diary</w:t>
        </w:r>
        <w:r>
          <w:tab/>
        </w:r>
        <w:r>
          <w:fldChar w:fldCharType="begin"/>
        </w:r>
        <w:r>
          <w:instrText xml:space="preserve"> PAGEREF _Toc12353093 \h </w:instrText>
        </w:r>
        <w:r>
          <w:fldChar w:fldCharType="separate"/>
        </w:r>
        <w:r w:rsidR="00B73373">
          <w:t>311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94" w:history="1">
        <w:r w:rsidRPr="00673BB1">
          <w:t>302</w:t>
        </w:r>
        <w:r>
          <w:rPr>
            <w:rFonts w:asciiTheme="minorHAnsi" w:eastAsiaTheme="minorEastAsia" w:hAnsiTheme="minorHAnsi" w:cstheme="minorBidi"/>
            <w:sz w:val="22"/>
            <w:szCs w:val="22"/>
            <w:lang w:eastAsia="en-AU"/>
          </w:rPr>
          <w:tab/>
        </w:r>
        <w:r w:rsidRPr="00673BB1">
          <w:t>Recording information in electronic work diary</w:t>
        </w:r>
        <w:r>
          <w:tab/>
        </w:r>
        <w:r>
          <w:fldChar w:fldCharType="begin"/>
        </w:r>
        <w:r>
          <w:instrText xml:space="preserve"> PAGEREF _Toc12353094 \h </w:instrText>
        </w:r>
        <w:r>
          <w:fldChar w:fldCharType="separate"/>
        </w:r>
        <w:r w:rsidR="00B73373">
          <w:t>312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95" w:history="1">
        <w:r w:rsidRPr="00673BB1">
          <w:t>303</w:t>
        </w:r>
        <w:r>
          <w:rPr>
            <w:rFonts w:asciiTheme="minorHAnsi" w:eastAsiaTheme="minorEastAsia" w:hAnsiTheme="minorHAnsi" w:cstheme="minorBidi"/>
            <w:sz w:val="22"/>
            <w:szCs w:val="22"/>
            <w:lang w:eastAsia="en-AU"/>
          </w:rPr>
          <w:tab/>
        </w:r>
        <w:r w:rsidRPr="00673BB1">
          <w:t>Time zone of driver’s base must be used</w:t>
        </w:r>
        <w:r>
          <w:tab/>
        </w:r>
        <w:r>
          <w:fldChar w:fldCharType="begin"/>
        </w:r>
        <w:r>
          <w:instrText xml:space="preserve"> PAGEREF _Toc12353095 \h </w:instrText>
        </w:r>
        <w:r>
          <w:fldChar w:fldCharType="separate"/>
        </w:r>
        <w:r w:rsidR="00B73373">
          <w:t>312</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096" w:history="1">
        <w:r w:rsidR="00900BC8" w:rsidRPr="00673BB1">
          <w:t xml:space="preserve">Subdivision 4 </w:t>
        </w:r>
        <w:r w:rsidR="00900BC8">
          <w:rPr>
            <w:rFonts w:asciiTheme="minorHAnsi" w:eastAsiaTheme="minorEastAsia" w:hAnsiTheme="minorHAnsi" w:cstheme="minorBidi"/>
            <w:b w:val="0"/>
            <w:sz w:val="22"/>
            <w:szCs w:val="22"/>
            <w:lang w:eastAsia="en-AU"/>
          </w:rPr>
          <w:tab/>
        </w:r>
        <w:r w:rsidR="00900BC8" w:rsidRPr="00673BB1">
          <w:t>Requirements about work diaries that are filled up etc.</w:t>
        </w:r>
        <w:r w:rsidR="00900BC8" w:rsidRPr="00900BC8">
          <w:rPr>
            <w:vanish/>
          </w:rPr>
          <w:tab/>
        </w:r>
        <w:r w:rsidR="00900BC8" w:rsidRPr="00900BC8">
          <w:rPr>
            <w:vanish/>
          </w:rPr>
          <w:fldChar w:fldCharType="begin"/>
        </w:r>
        <w:r w:rsidR="00900BC8" w:rsidRPr="00900BC8">
          <w:rPr>
            <w:vanish/>
          </w:rPr>
          <w:instrText xml:space="preserve"> PAGEREF _Toc12353096 \h </w:instrText>
        </w:r>
        <w:r w:rsidR="00900BC8" w:rsidRPr="00900BC8">
          <w:rPr>
            <w:vanish/>
          </w:rPr>
        </w:r>
        <w:r w:rsidR="00900BC8" w:rsidRPr="00900BC8">
          <w:rPr>
            <w:vanish/>
          </w:rPr>
          <w:fldChar w:fldCharType="separate"/>
        </w:r>
        <w:r w:rsidR="00B73373">
          <w:rPr>
            <w:vanish/>
          </w:rPr>
          <w:t>313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97" w:history="1">
        <w:r w:rsidRPr="00673BB1">
          <w:t>304</w:t>
        </w:r>
        <w:r>
          <w:rPr>
            <w:rFonts w:asciiTheme="minorHAnsi" w:eastAsiaTheme="minorEastAsia" w:hAnsiTheme="minorHAnsi" w:cstheme="minorBidi"/>
            <w:sz w:val="22"/>
            <w:szCs w:val="22"/>
            <w:lang w:eastAsia="en-AU"/>
          </w:rPr>
          <w:tab/>
        </w:r>
        <w:r w:rsidRPr="00673BB1">
          <w:t>Application of Sdiv 4</w:t>
        </w:r>
        <w:r>
          <w:tab/>
        </w:r>
        <w:r>
          <w:fldChar w:fldCharType="begin"/>
        </w:r>
        <w:r>
          <w:instrText xml:space="preserve"> PAGEREF _Toc12353097 \h </w:instrText>
        </w:r>
        <w:r>
          <w:fldChar w:fldCharType="separate"/>
        </w:r>
        <w:r w:rsidR="00B73373">
          <w:t>313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98" w:history="1">
        <w:r w:rsidRPr="00673BB1">
          <w:t>305</w:t>
        </w:r>
        <w:r>
          <w:rPr>
            <w:rFonts w:asciiTheme="minorHAnsi" w:eastAsiaTheme="minorEastAsia" w:hAnsiTheme="minorHAnsi" w:cstheme="minorBidi"/>
            <w:sz w:val="22"/>
            <w:szCs w:val="22"/>
            <w:lang w:eastAsia="en-AU"/>
          </w:rPr>
          <w:tab/>
        </w:r>
        <w:r w:rsidRPr="00673BB1">
          <w:t>Driver must make supplementary records in particular circumstances</w:t>
        </w:r>
        <w:r>
          <w:tab/>
        </w:r>
        <w:r>
          <w:fldChar w:fldCharType="begin"/>
        </w:r>
        <w:r>
          <w:instrText xml:space="preserve"> PAGEREF _Toc12353098 \h </w:instrText>
        </w:r>
        <w:r>
          <w:fldChar w:fldCharType="separate"/>
        </w:r>
        <w:r w:rsidR="00B73373">
          <w:t>313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099" w:history="1">
        <w:r w:rsidRPr="00673BB1">
          <w:t>306</w:t>
        </w:r>
        <w:r>
          <w:rPr>
            <w:rFonts w:asciiTheme="minorHAnsi" w:eastAsiaTheme="minorEastAsia" w:hAnsiTheme="minorHAnsi" w:cstheme="minorBidi"/>
            <w:sz w:val="22"/>
            <w:szCs w:val="22"/>
            <w:lang w:eastAsia="en-AU"/>
          </w:rPr>
          <w:tab/>
        </w:r>
        <w:r w:rsidRPr="00673BB1">
          <w:t>Driver must notify Regulator if written work diary filled up etc.</w:t>
        </w:r>
        <w:r>
          <w:tab/>
        </w:r>
        <w:r>
          <w:fldChar w:fldCharType="begin"/>
        </w:r>
        <w:r>
          <w:instrText xml:space="preserve"> PAGEREF _Toc12353099 \h </w:instrText>
        </w:r>
        <w:r>
          <w:fldChar w:fldCharType="separate"/>
        </w:r>
        <w:r w:rsidR="00B73373">
          <w:t>316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00" w:history="1">
        <w:r w:rsidRPr="00673BB1">
          <w:t>307</w:t>
        </w:r>
        <w:r>
          <w:rPr>
            <w:rFonts w:asciiTheme="minorHAnsi" w:eastAsiaTheme="minorEastAsia" w:hAnsiTheme="minorHAnsi" w:cstheme="minorBidi"/>
            <w:sz w:val="22"/>
            <w:szCs w:val="22"/>
            <w:lang w:eastAsia="en-AU"/>
          </w:rPr>
          <w:tab/>
        </w:r>
        <w:r w:rsidRPr="00673BB1">
          <w:t>Driver must notify Regulator if electronic work diary filled up etc.</w:t>
        </w:r>
        <w:r>
          <w:tab/>
        </w:r>
        <w:r>
          <w:fldChar w:fldCharType="begin"/>
        </w:r>
        <w:r>
          <w:instrText xml:space="preserve"> PAGEREF _Toc12353100 \h </w:instrText>
        </w:r>
        <w:r>
          <w:fldChar w:fldCharType="separate"/>
        </w:r>
        <w:r w:rsidR="00B73373">
          <w:t>316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01" w:history="1">
        <w:r w:rsidRPr="00673BB1">
          <w:t>308</w:t>
        </w:r>
        <w:r>
          <w:rPr>
            <w:rFonts w:asciiTheme="minorHAnsi" w:eastAsiaTheme="minorEastAsia" w:hAnsiTheme="minorHAnsi" w:cstheme="minorBidi"/>
            <w:sz w:val="22"/>
            <w:szCs w:val="22"/>
            <w:lang w:eastAsia="en-AU"/>
          </w:rPr>
          <w:tab/>
        </w:r>
        <w:r w:rsidRPr="00673BB1">
          <w:t>What driver must do if lost or stolen written work diary found or returned</w:t>
        </w:r>
        <w:r>
          <w:tab/>
        </w:r>
        <w:r>
          <w:fldChar w:fldCharType="begin"/>
        </w:r>
        <w:r>
          <w:instrText xml:space="preserve"> PAGEREF _Toc12353101 \h </w:instrText>
        </w:r>
        <w:r>
          <w:fldChar w:fldCharType="separate"/>
        </w:r>
        <w:r w:rsidR="00B73373">
          <w:t>317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02" w:history="1">
        <w:r w:rsidRPr="00673BB1">
          <w:t>309</w:t>
        </w:r>
        <w:r>
          <w:rPr>
            <w:rFonts w:asciiTheme="minorHAnsi" w:eastAsiaTheme="minorEastAsia" w:hAnsiTheme="minorHAnsi" w:cstheme="minorBidi"/>
            <w:sz w:val="22"/>
            <w:szCs w:val="22"/>
            <w:lang w:eastAsia="en-AU"/>
          </w:rPr>
          <w:tab/>
        </w:r>
        <w:r w:rsidRPr="00673BB1">
          <w:t>Driver must notify record keeper if electronic work diary filled up etc.</w:t>
        </w:r>
        <w:r>
          <w:tab/>
        </w:r>
        <w:r>
          <w:fldChar w:fldCharType="begin"/>
        </w:r>
        <w:r>
          <w:instrText xml:space="preserve"> PAGEREF _Toc12353102 \h </w:instrText>
        </w:r>
        <w:r>
          <w:fldChar w:fldCharType="separate"/>
        </w:r>
        <w:r w:rsidR="00B73373">
          <w:t>318</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103" w:history="1">
        <w:r w:rsidRPr="00673BB1">
          <w:t>310</w:t>
        </w:r>
        <w:r>
          <w:rPr>
            <w:rFonts w:asciiTheme="minorHAnsi" w:eastAsiaTheme="minorEastAsia" w:hAnsiTheme="minorHAnsi" w:cstheme="minorBidi"/>
            <w:sz w:val="22"/>
            <w:szCs w:val="22"/>
            <w:lang w:eastAsia="en-AU"/>
          </w:rPr>
          <w:tab/>
        </w:r>
        <w:r w:rsidRPr="00673BB1">
          <w:t>Intelligent access reporting entity must notify record keeper if approved electronic recording system malfunctioning</w:t>
        </w:r>
        <w:r>
          <w:tab/>
        </w:r>
        <w:r>
          <w:fldChar w:fldCharType="begin"/>
        </w:r>
        <w:r>
          <w:instrText xml:space="preserve"> PAGEREF _Toc12353103 \h </w:instrText>
        </w:r>
        <w:r>
          <w:fldChar w:fldCharType="separate"/>
        </w:r>
        <w:r w:rsidR="00B73373">
          <w:t>318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04" w:history="1">
        <w:r w:rsidRPr="00673BB1">
          <w:t>311</w:t>
        </w:r>
        <w:r>
          <w:rPr>
            <w:rFonts w:asciiTheme="minorHAnsi" w:eastAsiaTheme="minorEastAsia" w:hAnsiTheme="minorHAnsi" w:cstheme="minorBidi"/>
            <w:sz w:val="22"/>
            <w:szCs w:val="22"/>
            <w:lang w:eastAsia="en-AU"/>
          </w:rPr>
          <w:tab/>
        </w:r>
        <w:r w:rsidRPr="00673BB1">
          <w:t>What record keeper must do if electronic work diary filled up</w:t>
        </w:r>
        <w:r>
          <w:tab/>
        </w:r>
        <w:r>
          <w:fldChar w:fldCharType="begin"/>
        </w:r>
        <w:r>
          <w:instrText xml:space="preserve"> PAGEREF _Toc12353104 \h </w:instrText>
        </w:r>
        <w:r>
          <w:fldChar w:fldCharType="separate"/>
        </w:r>
        <w:r w:rsidR="00B73373">
          <w:t>319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05" w:history="1">
        <w:r w:rsidRPr="00673BB1">
          <w:t>312</w:t>
        </w:r>
        <w:r>
          <w:rPr>
            <w:rFonts w:asciiTheme="minorHAnsi" w:eastAsiaTheme="minorEastAsia" w:hAnsiTheme="minorHAnsi" w:cstheme="minorBidi"/>
            <w:sz w:val="22"/>
            <w:szCs w:val="22"/>
            <w:lang w:eastAsia="en-AU"/>
          </w:rPr>
          <w:tab/>
        </w:r>
        <w:r w:rsidRPr="00673BB1">
          <w:t>What record keeper must do if electronic work diary destroyed, lost or stolen</w:t>
        </w:r>
        <w:r>
          <w:tab/>
        </w:r>
        <w:r>
          <w:fldChar w:fldCharType="begin"/>
        </w:r>
        <w:r>
          <w:instrText xml:space="preserve"> PAGEREF _Toc12353105 \h </w:instrText>
        </w:r>
        <w:r>
          <w:fldChar w:fldCharType="separate"/>
        </w:r>
        <w:r w:rsidR="00B73373">
          <w:t>320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06" w:history="1">
        <w:r w:rsidRPr="00673BB1">
          <w:t>313</w:t>
        </w:r>
        <w:r>
          <w:rPr>
            <w:rFonts w:asciiTheme="minorHAnsi" w:eastAsiaTheme="minorEastAsia" w:hAnsiTheme="minorHAnsi" w:cstheme="minorBidi"/>
            <w:sz w:val="22"/>
            <w:szCs w:val="22"/>
            <w:lang w:eastAsia="en-AU"/>
          </w:rPr>
          <w:tab/>
        </w:r>
        <w:r w:rsidRPr="00673BB1">
          <w:t>What record keeper must do if electronic work diary not in working order or malfunctioning</w:t>
        </w:r>
        <w:r>
          <w:tab/>
        </w:r>
        <w:r>
          <w:fldChar w:fldCharType="begin"/>
        </w:r>
        <w:r>
          <w:instrText xml:space="preserve"> PAGEREF _Toc12353106 \h </w:instrText>
        </w:r>
        <w:r>
          <w:fldChar w:fldCharType="separate"/>
        </w:r>
        <w:r w:rsidR="00B73373">
          <w:t>321</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07" w:history="1">
        <w:r w:rsidR="00900BC8" w:rsidRPr="00673BB1">
          <w:t xml:space="preserve">Subdivision 5 </w:t>
        </w:r>
        <w:r w:rsidR="00900BC8">
          <w:rPr>
            <w:rFonts w:asciiTheme="minorHAnsi" w:eastAsiaTheme="minorEastAsia" w:hAnsiTheme="minorHAnsi" w:cstheme="minorBidi"/>
            <w:b w:val="0"/>
            <w:sz w:val="22"/>
            <w:szCs w:val="22"/>
            <w:lang w:eastAsia="en-AU"/>
          </w:rPr>
          <w:tab/>
        </w:r>
        <w:r w:rsidR="00900BC8" w:rsidRPr="00673BB1">
          <w:t>Use of electronic work diaries</w:t>
        </w:r>
        <w:r w:rsidR="00900BC8" w:rsidRPr="00900BC8">
          <w:rPr>
            <w:vanish/>
          </w:rPr>
          <w:tab/>
        </w:r>
        <w:r w:rsidR="00900BC8" w:rsidRPr="00900BC8">
          <w:rPr>
            <w:vanish/>
          </w:rPr>
          <w:fldChar w:fldCharType="begin"/>
        </w:r>
        <w:r w:rsidR="00900BC8" w:rsidRPr="00900BC8">
          <w:rPr>
            <w:vanish/>
          </w:rPr>
          <w:instrText xml:space="preserve"> PAGEREF _Toc12353107 \h </w:instrText>
        </w:r>
        <w:r w:rsidR="00900BC8" w:rsidRPr="00900BC8">
          <w:rPr>
            <w:vanish/>
          </w:rPr>
        </w:r>
        <w:r w:rsidR="00900BC8" w:rsidRPr="00900BC8">
          <w:rPr>
            <w:vanish/>
          </w:rPr>
          <w:fldChar w:fldCharType="separate"/>
        </w:r>
        <w:r w:rsidR="00B73373">
          <w:rPr>
            <w:vanish/>
          </w:rPr>
          <w:t>323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08" w:history="1">
        <w:r w:rsidRPr="00673BB1">
          <w:t>314</w:t>
        </w:r>
        <w:r>
          <w:rPr>
            <w:rFonts w:asciiTheme="minorHAnsi" w:eastAsiaTheme="minorEastAsia" w:hAnsiTheme="minorHAnsi" w:cstheme="minorBidi"/>
            <w:sz w:val="22"/>
            <w:szCs w:val="22"/>
            <w:lang w:eastAsia="en-AU"/>
          </w:rPr>
          <w:tab/>
        </w:r>
        <w:r w:rsidRPr="00673BB1">
          <w:t>How electronic work diary must be used</w:t>
        </w:r>
        <w:r>
          <w:tab/>
        </w:r>
        <w:r>
          <w:fldChar w:fldCharType="begin"/>
        </w:r>
        <w:r>
          <w:instrText xml:space="preserve"> PAGEREF _Toc12353108 \h </w:instrText>
        </w:r>
        <w:r>
          <w:fldChar w:fldCharType="separate"/>
        </w:r>
        <w:r w:rsidR="00B73373">
          <w:t>323</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09" w:history="1">
        <w:r w:rsidR="00900BC8" w:rsidRPr="00673BB1">
          <w:t xml:space="preserve">Subdivision 6 </w:t>
        </w:r>
        <w:r w:rsidR="00900BC8">
          <w:rPr>
            <w:rFonts w:asciiTheme="minorHAnsi" w:eastAsiaTheme="minorEastAsia" w:hAnsiTheme="minorHAnsi" w:cstheme="minorBidi"/>
            <w:b w:val="0"/>
            <w:sz w:val="22"/>
            <w:szCs w:val="22"/>
            <w:lang w:eastAsia="en-AU"/>
          </w:rPr>
          <w:tab/>
        </w:r>
        <w:r w:rsidR="00900BC8" w:rsidRPr="00673BB1">
          <w:t>Extended liability</w:t>
        </w:r>
        <w:r w:rsidR="00900BC8" w:rsidRPr="00900BC8">
          <w:rPr>
            <w:vanish/>
          </w:rPr>
          <w:tab/>
        </w:r>
        <w:r w:rsidR="00900BC8" w:rsidRPr="00900BC8">
          <w:rPr>
            <w:vanish/>
          </w:rPr>
          <w:fldChar w:fldCharType="begin"/>
        </w:r>
        <w:r w:rsidR="00900BC8" w:rsidRPr="00900BC8">
          <w:rPr>
            <w:vanish/>
          </w:rPr>
          <w:instrText xml:space="preserve"> PAGEREF _Toc12353109 \h </w:instrText>
        </w:r>
        <w:r w:rsidR="00900BC8" w:rsidRPr="00900BC8">
          <w:rPr>
            <w:vanish/>
          </w:rPr>
        </w:r>
        <w:r w:rsidR="00900BC8" w:rsidRPr="00900BC8">
          <w:rPr>
            <w:vanish/>
          </w:rPr>
          <w:fldChar w:fldCharType="separate"/>
        </w:r>
        <w:r w:rsidR="00B73373">
          <w:rPr>
            <w:vanish/>
          </w:rPr>
          <w:t>325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10" w:history="1">
        <w:r w:rsidRPr="00673BB1">
          <w:t>315</w:t>
        </w:r>
        <w:r>
          <w:rPr>
            <w:rFonts w:asciiTheme="minorHAnsi" w:eastAsiaTheme="minorEastAsia" w:hAnsiTheme="minorHAnsi" w:cstheme="minorBidi"/>
            <w:sz w:val="22"/>
            <w:szCs w:val="22"/>
            <w:lang w:eastAsia="en-AU"/>
          </w:rPr>
          <w:tab/>
        </w:r>
        <w:r w:rsidRPr="00673BB1">
          <w:t>Liability of employer etc. for driver’s contravention of particular requirements of this Division</w:t>
        </w:r>
        <w:r>
          <w:tab/>
        </w:r>
        <w:r>
          <w:fldChar w:fldCharType="begin"/>
        </w:r>
        <w:r>
          <w:instrText xml:space="preserve"> PAGEREF _Toc12353110 \h </w:instrText>
        </w:r>
        <w:r>
          <w:fldChar w:fldCharType="separate"/>
        </w:r>
        <w:r w:rsidR="00B73373">
          <w:t>325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111"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Records relating to drivers</w:t>
        </w:r>
        <w:r w:rsidR="00900BC8" w:rsidRPr="00900BC8">
          <w:rPr>
            <w:vanish/>
          </w:rPr>
          <w:tab/>
        </w:r>
        <w:r w:rsidR="00900BC8" w:rsidRPr="00900BC8">
          <w:rPr>
            <w:vanish/>
          </w:rPr>
          <w:fldChar w:fldCharType="begin"/>
        </w:r>
        <w:r w:rsidR="00900BC8" w:rsidRPr="00900BC8">
          <w:rPr>
            <w:vanish/>
          </w:rPr>
          <w:instrText xml:space="preserve"> PAGEREF _Toc12353111 \h </w:instrText>
        </w:r>
        <w:r w:rsidR="00900BC8" w:rsidRPr="00900BC8">
          <w:rPr>
            <w:vanish/>
          </w:rPr>
        </w:r>
        <w:r w:rsidR="00900BC8" w:rsidRPr="00900BC8">
          <w:rPr>
            <w:vanish/>
          </w:rPr>
          <w:fldChar w:fldCharType="separate"/>
        </w:r>
        <w:r w:rsidR="00B73373">
          <w:rPr>
            <w:vanish/>
          </w:rPr>
          <w:t>326</w:t>
        </w:r>
        <w:r w:rsidR="00900BC8" w:rsidRPr="00900BC8">
          <w:rPr>
            <w:vanish/>
          </w:rP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12" w:history="1">
        <w:r w:rsidR="00900BC8" w:rsidRPr="00673BB1">
          <w:t xml:space="preserve">Subdivision 1 </w:t>
        </w:r>
        <w:r w:rsidR="00900BC8">
          <w:rPr>
            <w:rFonts w:asciiTheme="minorHAnsi" w:eastAsiaTheme="minorEastAsia" w:hAnsiTheme="minorHAnsi" w:cstheme="minorBidi"/>
            <w:b w:val="0"/>
            <w:sz w:val="22"/>
            <w:szCs w:val="22"/>
            <w:lang w:eastAsia="en-AU"/>
          </w:rPr>
          <w:tab/>
        </w:r>
        <w:r w:rsidR="00900BC8" w:rsidRPr="00673BB1">
          <w:t>Preliminary</w:t>
        </w:r>
        <w:r w:rsidR="00900BC8" w:rsidRPr="00900BC8">
          <w:rPr>
            <w:vanish/>
          </w:rPr>
          <w:tab/>
        </w:r>
        <w:r w:rsidR="00900BC8" w:rsidRPr="00900BC8">
          <w:rPr>
            <w:vanish/>
          </w:rPr>
          <w:fldChar w:fldCharType="begin"/>
        </w:r>
        <w:r w:rsidR="00900BC8" w:rsidRPr="00900BC8">
          <w:rPr>
            <w:vanish/>
          </w:rPr>
          <w:instrText xml:space="preserve"> PAGEREF _Toc12353112 \h </w:instrText>
        </w:r>
        <w:r w:rsidR="00900BC8" w:rsidRPr="00900BC8">
          <w:rPr>
            <w:vanish/>
          </w:rPr>
        </w:r>
        <w:r w:rsidR="00900BC8" w:rsidRPr="00900BC8">
          <w:rPr>
            <w:vanish/>
          </w:rPr>
          <w:fldChar w:fldCharType="separate"/>
        </w:r>
        <w:r w:rsidR="00B73373">
          <w:rPr>
            <w:vanish/>
          </w:rPr>
          <w:t>326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13" w:history="1">
        <w:r w:rsidRPr="00673BB1">
          <w:t>316</w:t>
        </w:r>
        <w:r>
          <w:rPr>
            <w:rFonts w:asciiTheme="minorHAnsi" w:eastAsiaTheme="minorEastAsia" w:hAnsiTheme="minorHAnsi" w:cstheme="minorBidi"/>
            <w:sz w:val="22"/>
            <w:szCs w:val="22"/>
            <w:lang w:eastAsia="en-AU"/>
          </w:rPr>
          <w:tab/>
        </w:r>
        <w:r w:rsidRPr="00673BB1">
          <w:t>Application of Div 3</w:t>
        </w:r>
        <w:r>
          <w:tab/>
        </w:r>
        <w:r>
          <w:fldChar w:fldCharType="begin"/>
        </w:r>
        <w:r>
          <w:instrText xml:space="preserve"> PAGEREF _Toc12353113 \h </w:instrText>
        </w:r>
        <w:r>
          <w:fldChar w:fldCharType="separate"/>
        </w:r>
        <w:r w:rsidR="00B73373">
          <w:t>326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14" w:history="1">
        <w:r w:rsidRPr="00673BB1">
          <w:t>317</w:t>
        </w:r>
        <w:r>
          <w:rPr>
            <w:rFonts w:asciiTheme="minorHAnsi" w:eastAsiaTheme="minorEastAsia" w:hAnsiTheme="minorHAnsi" w:cstheme="minorBidi"/>
            <w:sz w:val="22"/>
            <w:szCs w:val="22"/>
            <w:lang w:eastAsia="en-AU"/>
          </w:rPr>
          <w:tab/>
        </w:r>
        <w:r w:rsidRPr="00673BB1">
          <w:t>Who is a driver’s record keeper</w:t>
        </w:r>
        <w:r>
          <w:tab/>
        </w:r>
        <w:r>
          <w:fldChar w:fldCharType="begin"/>
        </w:r>
        <w:r>
          <w:instrText xml:space="preserve"> PAGEREF _Toc12353114 \h </w:instrText>
        </w:r>
        <w:r>
          <w:fldChar w:fldCharType="separate"/>
        </w:r>
        <w:r w:rsidR="00B73373">
          <w:t>327</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15" w:history="1">
        <w:r w:rsidR="00900BC8" w:rsidRPr="00673BB1">
          <w:t xml:space="preserve">Subdivision 2 </w:t>
        </w:r>
        <w:r w:rsidR="00900BC8">
          <w:rPr>
            <w:rFonts w:asciiTheme="minorHAnsi" w:eastAsiaTheme="minorEastAsia" w:hAnsiTheme="minorHAnsi" w:cstheme="minorBidi"/>
            <w:b w:val="0"/>
            <w:sz w:val="22"/>
            <w:szCs w:val="22"/>
            <w:lang w:eastAsia="en-AU"/>
          </w:rPr>
          <w:tab/>
        </w:r>
        <w:r w:rsidR="00900BC8" w:rsidRPr="00673BB1">
          <w:t>Record keeping obligations relating to drivers undertaking 100km work under standard hours</w:t>
        </w:r>
        <w:r w:rsidR="00900BC8" w:rsidRPr="00900BC8">
          <w:rPr>
            <w:vanish/>
          </w:rPr>
          <w:tab/>
        </w:r>
        <w:r w:rsidR="00900BC8" w:rsidRPr="00900BC8">
          <w:rPr>
            <w:vanish/>
          </w:rPr>
          <w:fldChar w:fldCharType="begin"/>
        </w:r>
        <w:r w:rsidR="00900BC8" w:rsidRPr="00900BC8">
          <w:rPr>
            <w:vanish/>
          </w:rPr>
          <w:instrText xml:space="preserve"> PAGEREF _Toc12353115 \h </w:instrText>
        </w:r>
        <w:r w:rsidR="00900BC8" w:rsidRPr="00900BC8">
          <w:rPr>
            <w:vanish/>
          </w:rPr>
        </w:r>
        <w:r w:rsidR="00900BC8" w:rsidRPr="00900BC8">
          <w:rPr>
            <w:vanish/>
          </w:rPr>
          <w:fldChar w:fldCharType="separate"/>
        </w:r>
        <w:r w:rsidR="00B73373">
          <w:rPr>
            <w:vanish/>
          </w:rPr>
          <w:t>327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16" w:history="1">
        <w:r w:rsidRPr="00673BB1">
          <w:t>318</w:t>
        </w:r>
        <w:r>
          <w:rPr>
            <w:rFonts w:asciiTheme="minorHAnsi" w:eastAsiaTheme="minorEastAsia" w:hAnsiTheme="minorHAnsi" w:cstheme="minorBidi"/>
            <w:sz w:val="22"/>
            <w:szCs w:val="22"/>
            <w:lang w:eastAsia="en-AU"/>
          </w:rPr>
          <w:tab/>
        </w:r>
        <w:r w:rsidRPr="00673BB1">
          <w:t>Application of Sdiv 2</w:t>
        </w:r>
        <w:r>
          <w:tab/>
        </w:r>
        <w:r>
          <w:fldChar w:fldCharType="begin"/>
        </w:r>
        <w:r>
          <w:instrText xml:space="preserve"> PAGEREF _Toc12353116 \h </w:instrText>
        </w:r>
        <w:r>
          <w:fldChar w:fldCharType="separate"/>
        </w:r>
        <w:r w:rsidR="00B73373">
          <w:t>327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17" w:history="1">
        <w:r w:rsidRPr="00673BB1">
          <w:t>319</w:t>
        </w:r>
        <w:r>
          <w:rPr>
            <w:rFonts w:asciiTheme="minorHAnsi" w:eastAsiaTheme="minorEastAsia" w:hAnsiTheme="minorHAnsi" w:cstheme="minorBidi"/>
            <w:sz w:val="22"/>
            <w:szCs w:val="22"/>
            <w:lang w:eastAsia="en-AU"/>
          </w:rPr>
          <w:tab/>
        </w:r>
        <w:r w:rsidRPr="00673BB1">
          <w:t>Records record keeper must have</w:t>
        </w:r>
        <w:r>
          <w:tab/>
        </w:r>
        <w:r>
          <w:fldChar w:fldCharType="begin"/>
        </w:r>
        <w:r>
          <w:instrText xml:space="preserve"> PAGEREF _Toc12353117 \h </w:instrText>
        </w:r>
        <w:r>
          <w:fldChar w:fldCharType="separate"/>
        </w:r>
        <w:r w:rsidR="00B73373">
          <w:t>327</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18" w:history="1">
        <w:r w:rsidR="00900BC8" w:rsidRPr="00673BB1">
          <w:t xml:space="preserve">Subdivision 3 </w:t>
        </w:r>
        <w:r w:rsidR="00900BC8">
          <w:rPr>
            <w:rFonts w:asciiTheme="minorHAnsi" w:eastAsiaTheme="minorEastAsia" w:hAnsiTheme="minorHAnsi" w:cstheme="minorBidi"/>
            <w:b w:val="0"/>
            <w:sz w:val="22"/>
            <w:szCs w:val="22"/>
            <w:lang w:eastAsia="en-AU"/>
          </w:rPr>
          <w:tab/>
        </w:r>
        <w:r w:rsidR="00900BC8" w:rsidRPr="00673BB1">
          <w:t>Record keeping obligations relating to drivers undertaking 100+km work under standard hours or operating under BFM hours, AFM hours or exemption hours</w:t>
        </w:r>
        <w:r w:rsidR="00900BC8" w:rsidRPr="00900BC8">
          <w:rPr>
            <w:vanish/>
          </w:rPr>
          <w:tab/>
        </w:r>
        <w:r w:rsidR="00900BC8" w:rsidRPr="00900BC8">
          <w:rPr>
            <w:vanish/>
          </w:rPr>
          <w:fldChar w:fldCharType="begin"/>
        </w:r>
        <w:r w:rsidR="00900BC8" w:rsidRPr="00900BC8">
          <w:rPr>
            <w:vanish/>
          </w:rPr>
          <w:instrText xml:space="preserve"> PAGEREF _Toc12353118 \h </w:instrText>
        </w:r>
        <w:r w:rsidR="00900BC8" w:rsidRPr="00900BC8">
          <w:rPr>
            <w:vanish/>
          </w:rPr>
        </w:r>
        <w:r w:rsidR="00900BC8" w:rsidRPr="00900BC8">
          <w:rPr>
            <w:vanish/>
          </w:rPr>
          <w:fldChar w:fldCharType="separate"/>
        </w:r>
        <w:r w:rsidR="00B73373">
          <w:rPr>
            <w:vanish/>
          </w:rPr>
          <w:t>329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19" w:history="1">
        <w:r w:rsidRPr="00673BB1">
          <w:t>320</w:t>
        </w:r>
        <w:r>
          <w:rPr>
            <w:rFonts w:asciiTheme="minorHAnsi" w:eastAsiaTheme="minorEastAsia" w:hAnsiTheme="minorHAnsi" w:cstheme="minorBidi"/>
            <w:sz w:val="22"/>
            <w:szCs w:val="22"/>
            <w:lang w:eastAsia="en-AU"/>
          </w:rPr>
          <w:tab/>
        </w:r>
        <w:r w:rsidRPr="00673BB1">
          <w:t>Application of Sdiv 3</w:t>
        </w:r>
        <w:r>
          <w:tab/>
        </w:r>
        <w:r>
          <w:fldChar w:fldCharType="begin"/>
        </w:r>
        <w:r>
          <w:instrText xml:space="preserve"> PAGEREF _Toc12353119 \h </w:instrText>
        </w:r>
        <w:r>
          <w:fldChar w:fldCharType="separate"/>
        </w:r>
        <w:r w:rsidR="00B73373">
          <w:t>329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20" w:history="1">
        <w:r w:rsidRPr="00673BB1">
          <w:t>321</w:t>
        </w:r>
        <w:r>
          <w:rPr>
            <w:rFonts w:asciiTheme="minorHAnsi" w:eastAsiaTheme="minorEastAsia" w:hAnsiTheme="minorHAnsi" w:cstheme="minorBidi"/>
            <w:sz w:val="22"/>
            <w:szCs w:val="22"/>
            <w:lang w:eastAsia="en-AU"/>
          </w:rPr>
          <w:tab/>
        </w:r>
        <w:r w:rsidRPr="00673BB1">
          <w:t>Records record keeper must have</w:t>
        </w:r>
        <w:r>
          <w:tab/>
        </w:r>
        <w:r>
          <w:fldChar w:fldCharType="begin"/>
        </w:r>
        <w:r>
          <w:instrText xml:space="preserve"> PAGEREF _Toc12353120 \h </w:instrText>
        </w:r>
        <w:r>
          <w:fldChar w:fldCharType="separate"/>
        </w:r>
        <w:r w:rsidR="00B73373">
          <w:t>329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21" w:history="1">
        <w:r w:rsidRPr="00673BB1">
          <w:t>322</w:t>
        </w:r>
        <w:r>
          <w:rPr>
            <w:rFonts w:asciiTheme="minorHAnsi" w:eastAsiaTheme="minorEastAsia" w:hAnsiTheme="minorHAnsi" w:cstheme="minorBidi"/>
            <w:sz w:val="22"/>
            <w:szCs w:val="22"/>
            <w:lang w:eastAsia="en-AU"/>
          </w:rPr>
          <w:tab/>
        </w:r>
        <w:r w:rsidRPr="00673BB1">
          <w:t>General requirements about driver giving information to record keeper</w:t>
        </w:r>
        <w:r>
          <w:tab/>
        </w:r>
        <w:r>
          <w:fldChar w:fldCharType="begin"/>
        </w:r>
        <w:r>
          <w:instrText xml:space="preserve"> PAGEREF _Toc12353121 \h </w:instrText>
        </w:r>
        <w:r>
          <w:fldChar w:fldCharType="separate"/>
        </w:r>
        <w:r w:rsidR="00B73373">
          <w:t>332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22" w:history="1">
        <w:r w:rsidRPr="00673BB1">
          <w:t>323</w:t>
        </w:r>
        <w:r>
          <w:rPr>
            <w:rFonts w:asciiTheme="minorHAnsi" w:eastAsiaTheme="minorEastAsia" w:hAnsiTheme="minorHAnsi" w:cstheme="minorBidi"/>
            <w:sz w:val="22"/>
            <w:szCs w:val="22"/>
            <w:lang w:eastAsia="en-AU"/>
          </w:rPr>
          <w:tab/>
        </w:r>
        <w:r w:rsidRPr="00673BB1">
          <w:t>Requirements about driver giving information to record keeper if driver changes record keeper</w:t>
        </w:r>
        <w:r>
          <w:tab/>
        </w:r>
        <w:r>
          <w:fldChar w:fldCharType="begin"/>
        </w:r>
        <w:r>
          <w:instrText xml:space="preserve"> PAGEREF _Toc12353122 \h </w:instrText>
        </w:r>
        <w:r>
          <w:fldChar w:fldCharType="separate"/>
        </w:r>
        <w:r w:rsidR="00B73373">
          <w:t>333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23" w:history="1">
        <w:r w:rsidRPr="00673BB1">
          <w:t>324</w:t>
        </w:r>
        <w:r>
          <w:rPr>
            <w:rFonts w:asciiTheme="minorHAnsi" w:eastAsiaTheme="minorEastAsia" w:hAnsiTheme="minorHAnsi" w:cstheme="minorBidi"/>
            <w:sz w:val="22"/>
            <w:szCs w:val="22"/>
            <w:lang w:eastAsia="en-AU"/>
          </w:rPr>
          <w:tab/>
        </w:r>
        <w:r w:rsidRPr="00673BB1">
          <w:t>Record keeper must give printouts of information from electronic work diary</w:t>
        </w:r>
        <w:r>
          <w:tab/>
        </w:r>
        <w:r>
          <w:fldChar w:fldCharType="begin"/>
        </w:r>
        <w:r>
          <w:instrText xml:space="preserve"> PAGEREF _Toc12353123 \h </w:instrText>
        </w:r>
        <w:r>
          <w:fldChar w:fldCharType="separate"/>
        </w:r>
        <w:r w:rsidR="00B73373">
          <w:t>334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124"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Provisions about false representations relating to work records</w:t>
        </w:r>
        <w:r w:rsidR="00900BC8" w:rsidRPr="00900BC8">
          <w:rPr>
            <w:vanish/>
          </w:rPr>
          <w:tab/>
        </w:r>
        <w:r w:rsidR="00900BC8" w:rsidRPr="00900BC8">
          <w:rPr>
            <w:vanish/>
          </w:rPr>
          <w:fldChar w:fldCharType="begin"/>
        </w:r>
        <w:r w:rsidR="00900BC8" w:rsidRPr="00900BC8">
          <w:rPr>
            <w:vanish/>
          </w:rPr>
          <w:instrText xml:space="preserve"> PAGEREF _Toc12353124 \h </w:instrText>
        </w:r>
        <w:r w:rsidR="00900BC8" w:rsidRPr="00900BC8">
          <w:rPr>
            <w:vanish/>
          </w:rPr>
        </w:r>
        <w:r w:rsidR="00900BC8" w:rsidRPr="00900BC8">
          <w:rPr>
            <w:vanish/>
          </w:rPr>
          <w:fldChar w:fldCharType="separate"/>
        </w:r>
        <w:r w:rsidR="00B73373">
          <w:rPr>
            <w:vanish/>
          </w:rPr>
          <w:t>336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25" w:history="1">
        <w:r w:rsidRPr="00673BB1">
          <w:t>325</w:t>
        </w:r>
        <w:r>
          <w:rPr>
            <w:rFonts w:asciiTheme="minorHAnsi" w:eastAsiaTheme="minorEastAsia" w:hAnsiTheme="minorHAnsi" w:cstheme="minorBidi"/>
            <w:sz w:val="22"/>
            <w:szCs w:val="22"/>
            <w:lang w:eastAsia="en-AU"/>
          </w:rPr>
          <w:tab/>
        </w:r>
        <w:r w:rsidRPr="00673BB1">
          <w:t>False or misleading entries</w:t>
        </w:r>
        <w:r>
          <w:tab/>
        </w:r>
        <w:r>
          <w:fldChar w:fldCharType="begin"/>
        </w:r>
        <w:r>
          <w:instrText xml:space="preserve"> PAGEREF _Toc12353125 \h </w:instrText>
        </w:r>
        <w:r>
          <w:fldChar w:fldCharType="separate"/>
        </w:r>
        <w:r w:rsidR="00B73373">
          <w:t>336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26" w:history="1">
        <w:r w:rsidRPr="00673BB1">
          <w:t>326</w:t>
        </w:r>
        <w:r>
          <w:rPr>
            <w:rFonts w:asciiTheme="minorHAnsi" w:eastAsiaTheme="minorEastAsia" w:hAnsiTheme="minorHAnsi" w:cstheme="minorBidi"/>
            <w:sz w:val="22"/>
            <w:szCs w:val="22"/>
            <w:lang w:eastAsia="en-AU"/>
          </w:rPr>
          <w:tab/>
        </w:r>
        <w:r w:rsidRPr="00673BB1">
          <w:t>Keeping 2 work diaries simultaneously prohibited</w:t>
        </w:r>
        <w:r>
          <w:tab/>
        </w:r>
        <w:r>
          <w:fldChar w:fldCharType="begin"/>
        </w:r>
        <w:r>
          <w:instrText xml:space="preserve"> PAGEREF _Toc12353126 \h </w:instrText>
        </w:r>
        <w:r>
          <w:fldChar w:fldCharType="separate"/>
        </w:r>
        <w:r w:rsidR="00B73373">
          <w:t>336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27" w:history="1">
        <w:r w:rsidRPr="00673BB1">
          <w:t>327</w:t>
        </w:r>
        <w:r>
          <w:rPr>
            <w:rFonts w:asciiTheme="minorHAnsi" w:eastAsiaTheme="minorEastAsia" w:hAnsiTheme="minorHAnsi" w:cstheme="minorBidi"/>
            <w:sz w:val="22"/>
            <w:szCs w:val="22"/>
            <w:lang w:eastAsia="en-AU"/>
          </w:rPr>
          <w:tab/>
        </w:r>
        <w:r w:rsidRPr="00673BB1">
          <w:t>Possession of purported work records etc. prohibited</w:t>
        </w:r>
        <w:r>
          <w:tab/>
        </w:r>
        <w:r>
          <w:fldChar w:fldCharType="begin"/>
        </w:r>
        <w:r>
          <w:instrText xml:space="preserve"> PAGEREF _Toc12353127 \h </w:instrText>
        </w:r>
        <w:r>
          <w:fldChar w:fldCharType="separate"/>
        </w:r>
        <w:r w:rsidR="00B73373">
          <w:t>337</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128" w:history="1">
        <w:r w:rsidRPr="00673BB1">
          <w:t>328</w:t>
        </w:r>
        <w:r>
          <w:rPr>
            <w:rFonts w:asciiTheme="minorHAnsi" w:eastAsiaTheme="minorEastAsia" w:hAnsiTheme="minorHAnsi" w:cstheme="minorBidi"/>
            <w:sz w:val="22"/>
            <w:szCs w:val="22"/>
            <w:lang w:eastAsia="en-AU"/>
          </w:rPr>
          <w:tab/>
        </w:r>
        <w:r w:rsidRPr="00673BB1">
          <w:t>False representation about work records prohibited</w:t>
        </w:r>
        <w:r>
          <w:tab/>
        </w:r>
        <w:r>
          <w:fldChar w:fldCharType="begin"/>
        </w:r>
        <w:r>
          <w:instrText xml:space="preserve"> PAGEREF _Toc12353128 \h </w:instrText>
        </w:r>
        <w:r>
          <w:fldChar w:fldCharType="separate"/>
        </w:r>
        <w:r w:rsidR="00B73373">
          <w:t>337</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129"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Interfering with work records</w:t>
        </w:r>
        <w:r w:rsidR="00900BC8" w:rsidRPr="00900BC8">
          <w:rPr>
            <w:vanish/>
          </w:rPr>
          <w:tab/>
        </w:r>
        <w:r w:rsidR="00900BC8" w:rsidRPr="00900BC8">
          <w:rPr>
            <w:vanish/>
          </w:rPr>
          <w:fldChar w:fldCharType="begin"/>
        </w:r>
        <w:r w:rsidR="00900BC8" w:rsidRPr="00900BC8">
          <w:rPr>
            <w:vanish/>
          </w:rPr>
          <w:instrText xml:space="preserve"> PAGEREF _Toc12353129 \h </w:instrText>
        </w:r>
        <w:r w:rsidR="00900BC8" w:rsidRPr="00900BC8">
          <w:rPr>
            <w:vanish/>
          </w:rPr>
        </w:r>
        <w:r w:rsidR="00900BC8" w:rsidRPr="00900BC8">
          <w:rPr>
            <w:vanish/>
          </w:rPr>
          <w:fldChar w:fldCharType="separate"/>
        </w:r>
        <w:r w:rsidR="00B73373">
          <w:rPr>
            <w:vanish/>
          </w:rPr>
          <w:t>337</w:t>
        </w:r>
        <w:r w:rsidR="00900BC8" w:rsidRPr="00900BC8">
          <w:rPr>
            <w:vanish/>
          </w:rP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30" w:history="1">
        <w:r w:rsidR="00900BC8" w:rsidRPr="00673BB1">
          <w:t xml:space="preserve">Subdivision 1 </w:t>
        </w:r>
        <w:r w:rsidR="00900BC8">
          <w:rPr>
            <w:rFonts w:asciiTheme="minorHAnsi" w:eastAsiaTheme="minorEastAsia" w:hAnsiTheme="minorHAnsi" w:cstheme="minorBidi"/>
            <w:b w:val="0"/>
            <w:sz w:val="22"/>
            <w:szCs w:val="22"/>
            <w:lang w:eastAsia="en-AU"/>
          </w:rPr>
          <w:tab/>
        </w:r>
        <w:r w:rsidR="00900BC8" w:rsidRPr="00673BB1">
          <w:t>Work records generally</w:t>
        </w:r>
        <w:r w:rsidR="00900BC8" w:rsidRPr="00900BC8">
          <w:rPr>
            <w:vanish/>
          </w:rPr>
          <w:tab/>
        </w:r>
        <w:r w:rsidR="00900BC8" w:rsidRPr="00900BC8">
          <w:rPr>
            <w:vanish/>
          </w:rPr>
          <w:fldChar w:fldCharType="begin"/>
        </w:r>
        <w:r w:rsidR="00900BC8" w:rsidRPr="00900BC8">
          <w:rPr>
            <w:vanish/>
          </w:rPr>
          <w:instrText xml:space="preserve"> PAGEREF _Toc12353130 \h </w:instrText>
        </w:r>
        <w:r w:rsidR="00900BC8" w:rsidRPr="00900BC8">
          <w:rPr>
            <w:vanish/>
          </w:rPr>
        </w:r>
        <w:r w:rsidR="00900BC8" w:rsidRPr="00900BC8">
          <w:rPr>
            <w:vanish/>
          </w:rPr>
          <w:fldChar w:fldCharType="separate"/>
        </w:r>
        <w:r w:rsidR="00B73373">
          <w:rPr>
            <w:vanish/>
          </w:rPr>
          <w:t>337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31" w:history="1">
        <w:r w:rsidRPr="00673BB1">
          <w:t>329</w:t>
        </w:r>
        <w:r>
          <w:rPr>
            <w:rFonts w:asciiTheme="minorHAnsi" w:eastAsiaTheme="minorEastAsia" w:hAnsiTheme="minorHAnsi" w:cstheme="minorBidi"/>
            <w:sz w:val="22"/>
            <w:szCs w:val="22"/>
            <w:lang w:eastAsia="en-AU"/>
          </w:rPr>
          <w:tab/>
        </w:r>
        <w:r w:rsidRPr="00673BB1">
          <w:t>Defacing or changing work records etc. prohibited</w:t>
        </w:r>
        <w:r>
          <w:tab/>
        </w:r>
        <w:r>
          <w:fldChar w:fldCharType="begin"/>
        </w:r>
        <w:r>
          <w:instrText xml:space="preserve"> PAGEREF _Toc12353131 \h </w:instrText>
        </w:r>
        <w:r>
          <w:fldChar w:fldCharType="separate"/>
        </w:r>
        <w:r w:rsidR="00B73373">
          <w:t>337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32" w:history="1">
        <w:r w:rsidRPr="00673BB1">
          <w:t>330</w:t>
        </w:r>
        <w:r>
          <w:rPr>
            <w:rFonts w:asciiTheme="minorHAnsi" w:eastAsiaTheme="minorEastAsia" w:hAnsiTheme="minorHAnsi" w:cstheme="minorBidi"/>
            <w:sz w:val="22"/>
            <w:szCs w:val="22"/>
            <w:lang w:eastAsia="en-AU"/>
          </w:rPr>
          <w:tab/>
        </w:r>
        <w:r w:rsidRPr="00673BB1">
          <w:t>Making entries in someone else’s work records prohibited</w:t>
        </w:r>
        <w:r>
          <w:tab/>
        </w:r>
        <w:r>
          <w:fldChar w:fldCharType="begin"/>
        </w:r>
        <w:r>
          <w:instrText xml:space="preserve"> PAGEREF _Toc12353132 \h </w:instrText>
        </w:r>
        <w:r>
          <w:fldChar w:fldCharType="separate"/>
        </w:r>
        <w:r w:rsidR="00B73373">
          <w:t>338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33" w:history="1">
        <w:r w:rsidRPr="00673BB1">
          <w:t>331</w:t>
        </w:r>
        <w:r>
          <w:rPr>
            <w:rFonts w:asciiTheme="minorHAnsi" w:eastAsiaTheme="minorEastAsia" w:hAnsiTheme="minorHAnsi" w:cstheme="minorBidi"/>
            <w:sz w:val="22"/>
            <w:szCs w:val="22"/>
            <w:lang w:eastAsia="en-AU"/>
          </w:rPr>
          <w:tab/>
        </w:r>
        <w:r w:rsidRPr="00673BB1">
          <w:t>Destruction of particular work records prohibited</w:t>
        </w:r>
        <w:r>
          <w:tab/>
        </w:r>
        <w:r>
          <w:fldChar w:fldCharType="begin"/>
        </w:r>
        <w:r>
          <w:instrText xml:space="preserve"> PAGEREF _Toc12353133 \h </w:instrText>
        </w:r>
        <w:r>
          <w:fldChar w:fldCharType="separate"/>
        </w:r>
        <w:r w:rsidR="00B73373">
          <w:t>339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34" w:history="1">
        <w:r w:rsidRPr="00673BB1">
          <w:t>332</w:t>
        </w:r>
        <w:r>
          <w:rPr>
            <w:rFonts w:asciiTheme="minorHAnsi" w:eastAsiaTheme="minorEastAsia" w:hAnsiTheme="minorHAnsi" w:cstheme="minorBidi"/>
            <w:sz w:val="22"/>
            <w:szCs w:val="22"/>
            <w:lang w:eastAsia="en-AU"/>
          </w:rPr>
          <w:tab/>
        </w:r>
        <w:r w:rsidRPr="00673BB1">
          <w:t>Offence to remove pages from written work diary</w:t>
        </w:r>
        <w:r>
          <w:tab/>
        </w:r>
        <w:r>
          <w:fldChar w:fldCharType="begin"/>
        </w:r>
        <w:r>
          <w:instrText xml:space="preserve"> PAGEREF _Toc12353134 \h </w:instrText>
        </w:r>
        <w:r>
          <w:fldChar w:fldCharType="separate"/>
        </w:r>
        <w:r w:rsidR="00B73373">
          <w:t>339</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35" w:history="1">
        <w:r w:rsidR="00900BC8" w:rsidRPr="00673BB1">
          <w:t xml:space="preserve">Subdivision 2 </w:t>
        </w:r>
        <w:r w:rsidR="00900BC8">
          <w:rPr>
            <w:rFonts w:asciiTheme="minorHAnsi" w:eastAsiaTheme="minorEastAsia" w:hAnsiTheme="minorHAnsi" w:cstheme="minorBidi"/>
            <w:b w:val="0"/>
            <w:sz w:val="22"/>
            <w:szCs w:val="22"/>
            <w:lang w:eastAsia="en-AU"/>
          </w:rPr>
          <w:tab/>
        </w:r>
        <w:r w:rsidR="00900BC8" w:rsidRPr="00673BB1">
          <w:t>Approved electronic recording systems</w:t>
        </w:r>
        <w:r w:rsidR="00900BC8" w:rsidRPr="00900BC8">
          <w:rPr>
            <w:vanish/>
          </w:rPr>
          <w:tab/>
        </w:r>
        <w:r w:rsidR="00900BC8" w:rsidRPr="00900BC8">
          <w:rPr>
            <w:vanish/>
          </w:rPr>
          <w:fldChar w:fldCharType="begin"/>
        </w:r>
        <w:r w:rsidR="00900BC8" w:rsidRPr="00900BC8">
          <w:rPr>
            <w:vanish/>
          </w:rPr>
          <w:instrText xml:space="preserve"> PAGEREF _Toc12353135 \h </w:instrText>
        </w:r>
        <w:r w:rsidR="00900BC8" w:rsidRPr="00900BC8">
          <w:rPr>
            <w:vanish/>
          </w:rPr>
        </w:r>
        <w:r w:rsidR="00900BC8" w:rsidRPr="00900BC8">
          <w:rPr>
            <w:vanish/>
          </w:rPr>
          <w:fldChar w:fldCharType="separate"/>
        </w:r>
        <w:r w:rsidR="00B73373">
          <w:rPr>
            <w:vanish/>
          </w:rPr>
          <w:t>339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36" w:history="1">
        <w:r w:rsidRPr="00673BB1">
          <w:t>333</w:t>
        </w:r>
        <w:r>
          <w:rPr>
            <w:rFonts w:asciiTheme="minorHAnsi" w:eastAsiaTheme="minorEastAsia" w:hAnsiTheme="minorHAnsi" w:cstheme="minorBidi"/>
            <w:sz w:val="22"/>
            <w:szCs w:val="22"/>
            <w:lang w:eastAsia="en-AU"/>
          </w:rPr>
          <w:tab/>
        </w:r>
        <w:r w:rsidRPr="00673BB1">
          <w:t>Application of Sdiv 2</w:t>
        </w:r>
        <w:r>
          <w:tab/>
        </w:r>
        <w:r>
          <w:fldChar w:fldCharType="begin"/>
        </w:r>
        <w:r>
          <w:instrText xml:space="preserve"> PAGEREF _Toc12353136 \h </w:instrText>
        </w:r>
        <w:r>
          <w:fldChar w:fldCharType="separate"/>
        </w:r>
        <w:r w:rsidR="00B73373">
          <w:t>339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37" w:history="1">
        <w:r w:rsidRPr="00673BB1">
          <w:t>334</w:t>
        </w:r>
        <w:r>
          <w:rPr>
            <w:rFonts w:asciiTheme="minorHAnsi" w:eastAsiaTheme="minorEastAsia" w:hAnsiTheme="minorHAnsi" w:cstheme="minorBidi"/>
            <w:sz w:val="22"/>
            <w:szCs w:val="22"/>
            <w:lang w:eastAsia="en-AU"/>
          </w:rPr>
          <w:tab/>
        </w:r>
        <w:r w:rsidRPr="00673BB1">
          <w:t xml:space="preserve">Meaning of </w:t>
        </w:r>
        <w:r w:rsidRPr="00673BB1">
          <w:rPr>
            <w:i/>
          </w:rPr>
          <w:t>tamper</w:t>
        </w:r>
        <w:r>
          <w:tab/>
        </w:r>
        <w:r>
          <w:fldChar w:fldCharType="begin"/>
        </w:r>
        <w:r>
          <w:instrText xml:space="preserve"> PAGEREF _Toc12353137 \h </w:instrText>
        </w:r>
        <w:r>
          <w:fldChar w:fldCharType="separate"/>
        </w:r>
        <w:r w:rsidR="00B73373">
          <w:t>339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38" w:history="1">
        <w:r w:rsidRPr="00673BB1">
          <w:t>335</w:t>
        </w:r>
        <w:r>
          <w:rPr>
            <w:rFonts w:asciiTheme="minorHAnsi" w:eastAsiaTheme="minorEastAsia" w:hAnsiTheme="minorHAnsi" w:cstheme="minorBidi"/>
            <w:sz w:val="22"/>
            <w:szCs w:val="22"/>
            <w:lang w:eastAsia="en-AU"/>
          </w:rPr>
          <w:tab/>
        </w:r>
        <w:r w:rsidRPr="00673BB1">
          <w:t>Person must not tamper with approved electronic recording system</w:t>
        </w:r>
        <w:r>
          <w:tab/>
        </w:r>
        <w:r>
          <w:fldChar w:fldCharType="begin"/>
        </w:r>
        <w:r>
          <w:instrText xml:space="preserve"> PAGEREF _Toc12353138 \h </w:instrText>
        </w:r>
        <w:r>
          <w:fldChar w:fldCharType="separate"/>
        </w:r>
        <w:r w:rsidR="00B73373">
          <w:t>340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39" w:history="1">
        <w:r w:rsidRPr="00673BB1">
          <w:t>336</w:t>
        </w:r>
        <w:r>
          <w:rPr>
            <w:rFonts w:asciiTheme="minorHAnsi" w:eastAsiaTheme="minorEastAsia" w:hAnsiTheme="minorHAnsi" w:cstheme="minorBidi"/>
            <w:sz w:val="22"/>
            <w:szCs w:val="22"/>
            <w:lang w:eastAsia="en-AU"/>
          </w:rPr>
          <w:tab/>
        </w:r>
        <w:r w:rsidRPr="00673BB1">
          <w:t>Person using approved electronic recording system must not permit tampering with it</w:t>
        </w:r>
        <w:r>
          <w:tab/>
        </w:r>
        <w:r>
          <w:fldChar w:fldCharType="begin"/>
        </w:r>
        <w:r>
          <w:instrText xml:space="preserve"> PAGEREF _Toc12353139 \h </w:instrText>
        </w:r>
        <w:r>
          <w:fldChar w:fldCharType="separate"/>
        </w:r>
        <w:r w:rsidR="00B73373">
          <w:t>341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40" w:history="1">
        <w:r w:rsidRPr="00673BB1">
          <w:t>337</w:t>
        </w:r>
        <w:r>
          <w:rPr>
            <w:rFonts w:asciiTheme="minorHAnsi" w:eastAsiaTheme="minorEastAsia" w:hAnsiTheme="minorHAnsi" w:cstheme="minorBidi"/>
            <w:sz w:val="22"/>
            <w:szCs w:val="22"/>
            <w:lang w:eastAsia="en-AU"/>
          </w:rPr>
          <w:tab/>
        </w:r>
        <w:r w:rsidRPr="00673BB1">
          <w:t>Intelligent access reporting entity must not permit tampering with approved electronic recording system</w:t>
        </w:r>
        <w:r>
          <w:tab/>
        </w:r>
        <w:r>
          <w:fldChar w:fldCharType="begin"/>
        </w:r>
        <w:r>
          <w:instrText xml:space="preserve"> PAGEREF _Toc12353140 \h </w:instrText>
        </w:r>
        <w:r>
          <w:fldChar w:fldCharType="separate"/>
        </w:r>
        <w:r w:rsidR="00B73373">
          <w:t>342</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141" w:history="1">
        <w:r w:rsidR="00900BC8" w:rsidRPr="00673BB1">
          <w:t xml:space="preserve">Division 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Obtaining written work diary</w:t>
        </w:r>
        <w:r w:rsidR="00900BC8" w:rsidRPr="00900BC8">
          <w:rPr>
            <w:vanish/>
          </w:rPr>
          <w:tab/>
        </w:r>
        <w:r w:rsidR="00900BC8" w:rsidRPr="00900BC8">
          <w:rPr>
            <w:vanish/>
          </w:rPr>
          <w:fldChar w:fldCharType="begin"/>
        </w:r>
        <w:r w:rsidR="00900BC8" w:rsidRPr="00900BC8">
          <w:rPr>
            <w:vanish/>
          </w:rPr>
          <w:instrText xml:space="preserve"> PAGEREF _Toc12353141 \h </w:instrText>
        </w:r>
        <w:r w:rsidR="00900BC8" w:rsidRPr="00900BC8">
          <w:rPr>
            <w:vanish/>
          </w:rPr>
        </w:r>
        <w:r w:rsidR="00900BC8" w:rsidRPr="00900BC8">
          <w:rPr>
            <w:vanish/>
          </w:rPr>
          <w:fldChar w:fldCharType="separate"/>
        </w:r>
        <w:r w:rsidR="00B73373">
          <w:rPr>
            <w:vanish/>
          </w:rPr>
          <w:t>342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42" w:history="1">
        <w:r w:rsidRPr="00673BB1">
          <w:t>338</w:t>
        </w:r>
        <w:r>
          <w:rPr>
            <w:rFonts w:asciiTheme="minorHAnsi" w:eastAsiaTheme="minorEastAsia" w:hAnsiTheme="minorHAnsi" w:cstheme="minorBidi"/>
            <w:sz w:val="22"/>
            <w:szCs w:val="22"/>
            <w:lang w:eastAsia="en-AU"/>
          </w:rPr>
          <w:tab/>
        </w:r>
        <w:r w:rsidRPr="00673BB1">
          <w:t>Form of written work diary</w:t>
        </w:r>
        <w:r>
          <w:tab/>
        </w:r>
        <w:r>
          <w:fldChar w:fldCharType="begin"/>
        </w:r>
        <w:r>
          <w:instrText xml:space="preserve"> PAGEREF _Toc12353142 \h </w:instrText>
        </w:r>
        <w:r>
          <w:fldChar w:fldCharType="separate"/>
        </w:r>
        <w:r w:rsidR="00B73373">
          <w:t>342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43" w:history="1">
        <w:r w:rsidRPr="00673BB1">
          <w:t>339</w:t>
        </w:r>
        <w:r>
          <w:rPr>
            <w:rFonts w:asciiTheme="minorHAnsi" w:eastAsiaTheme="minorEastAsia" w:hAnsiTheme="minorHAnsi" w:cstheme="minorBidi"/>
            <w:sz w:val="22"/>
            <w:szCs w:val="22"/>
            <w:lang w:eastAsia="en-AU"/>
          </w:rPr>
          <w:tab/>
        </w:r>
        <w:r w:rsidRPr="00673BB1">
          <w:t>Application for written work diary</w:t>
        </w:r>
        <w:r>
          <w:tab/>
        </w:r>
        <w:r>
          <w:fldChar w:fldCharType="begin"/>
        </w:r>
        <w:r>
          <w:instrText xml:space="preserve"> PAGEREF _Toc12353143 \h </w:instrText>
        </w:r>
        <w:r>
          <w:fldChar w:fldCharType="separate"/>
        </w:r>
        <w:r w:rsidR="00B73373">
          <w:t>343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44" w:history="1">
        <w:r w:rsidRPr="00673BB1">
          <w:t>340</w:t>
        </w:r>
        <w:r>
          <w:rPr>
            <w:rFonts w:asciiTheme="minorHAnsi" w:eastAsiaTheme="minorEastAsia" w:hAnsiTheme="minorHAnsi" w:cstheme="minorBidi"/>
            <w:sz w:val="22"/>
            <w:szCs w:val="22"/>
            <w:lang w:eastAsia="en-AU"/>
          </w:rPr>
          <w:tab/>
        </w:r>
        <w:r w:rsidRPr="00673BB1">
          <w:t>Issue of written work diary</w:t>
        </w:r>
        <w:r>
          <w:tab/>
        </w:r>
        <w:r>
          <w:fldChar w:fldCharType="begin"/>
        </w:r>
        <w:r>
          <w:instrText xml:space="preserve"> PAGEREF _Toc12353144 \h </w:instrText>
        </w:r>
        <w:r>
          <w:fldChar w:fldCharType="separate"/>
        </w:r>
        <w:r w:rsidR="00B73373">
          <w:t>344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145" w:history="1">
        <w:r w:rsidR="00900BC8" w:rsidRPr="00673BB1">
          <w:t>Division 6A</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Requirements about records record keeper must make or keep</w:t>
        </w:r>
        <w:r w:rsidR="00900BC8" w:rsidRPr="00900BC8">
          <w:rPr>
            <w:vanish/>
          </w:rPr>
          <w:tab/>
        </w:r>
        <w:r w:rsidR="00900BC8" w:rsidRPr="00900BC8">
          <w:rPr>
            <w:vanish/>
          </w:rPr>
          <w:fldChar w:fldCharType="begin"/>
        </w:r>
        <w:r w:rsidR="00900BC8" w:rsidRPr="00900BC8">
          <w:rPr>
            <w:vanish/>
          </w:rPr>
          <w:instrText xml:space="preserve"> PAGEREF _Toc12353145 \h </w:instrText>
        </w:r>
        <w:r w:rsidR="00900BC8" w:rsidRPr="00900BC8">
          <w:rPr>
            <w:vanish/>
          </w:rPr>
        </w:r>
        <w:r w:rsidR="00900BC8" w:rsidRPr="00900BC8">
          <w:rPr>
            <w:vanish/>
          </w:rPr>
          <w:fldChar w:fldCharType="separate"/>
        </w:r>
        <w:r w:rsidR="00B73373">
          <w:rPr>
            <w:vanish/>
          </w:rPr>
          <w:t>344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46" w:history="1">
        <w:r w:rsidRPr="00673BB1">
          <w:t>341</w:t>
        </w:r>
        <w:r>
          <w:rPr>
            <w:rFonts w:asciiTheme="minorHAnsi" w:eastAsiaTheme="minorEastAsia" w:hAnsiTheme="minorHAnsi" w:cstheme="minorBidi"/>
            <w:sz w:val="22"/>
            <w:szCs w:val="22"/>
            <w:lang w:eastAsia="en-AU"/>
          </w:rPr>
          <w:tab/>
        </w:r>
        <w:r w:rsidRPr="00673BB1">
          <w:t>Period for which, and way in which, records must be kept</w:t>
        </w:r>
        <w:r>
          <w:tab/>
        </w:r>
        <w:r>
          <w:fldChar w:fldCharType="begin"/>
        </w:r>
        <w:r>
          <w:instrText xml:space="preserve"> PAGEREF _Toc12353146 \h </w:instrText>
        </w:r>
        <w:r>
          <w:fldChar w:fldCharType="separate"/>
        </w:r>
        <w:r w:rsidR="00B73373">
          <w:t>344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147" w:history="1">
        <w:r w:rsidR="00900BC8" w:rsidRPr="00673BB1">
          <w:t xml:space="preserve">Division 7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Approval of electronic recording systems</w:t>
        </w:r>
        <w:r w:rsidR="00900BC8" w:rsidRPr="00900BC8">
          <w:rPr>
            <w:vanish/>
          </w:rPr>
          <w:tab/>
        </w:r>
        <w:r w:rsidR="00900BC8" w:rsidRPr="00900BC8">
          <w:rPr>
            <w:vanish/>
          </w:rPr>
          <w:fldChar w:fldCharType="begin"/>
        </w:r>
        <w:r w:rsidR="00900BC8" w:rsidRPr="00900BC8">
          <w:rPr>
            <w:vanish/>
          </w:rPr>
          <w:instrText xml:space="preserve"> PAGEREF _Toc12353147 \h </w:instrText>
        </w:r>
        <w:r w:rsidR="00900BC8" w:rsidRPr="00900BC8">
          <w:rPr>
            <w:vanish/>
          </w:rPr>
        </w:r>
        <w:r w:rsidR="00900BC8" w:rsidRPr="00900BC8">
          <w:rPr>
            <w:vanish/>
          </w:rPr>
          <w:fldChar w:fldCharType="separate"/>
        </w:r>
        <w:r w:rsidR="00B73373">
          <w:rPr>
            <w:vanish/>
          </w:rPr>
          <w:t>347</w:t>
        </w:r>
        <w:r w:rsidR="00900BC8" w:rsidRPr="00900BC8">
          <w:rPr>
            <w:vanish/>
          </w:rP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48" w:history="1">
        <w:r w:rsidR="00900BC8" w:rsidRPr="00673BB1">
          <w:t xml:space="preserve">Subdivision 1 </w:t>
        </w:r>
        <w:r w:rsidR="00900BC8">
          <w:rPr>
            <w:rFonts w:asciiTheme="minorHAnsi" w:eastAsiaTheme="minorEastAsia" w:hAnsiTheme="minorHAnsi" w:cstheme="minorBidi"/>
            <w:b w:val="0"/>
            <w:sz w:val="22"/>
            <w:szCs w:val="22"/>
            <w:lang w:eastAsia="en-AU"/>
          </w:rPr>
          <w:tab/>
        </w:r>
        <w:r w:rsidR="00900BC8" w:rsidRPr="00673BB1">
          <w:t>Approval of electronic recording systems</w:t>
        </w:r>
        <w:r w:rsidR="00900BC8" w:rsidRPr="00900BC8">
          <w:rPr>
            <w:vanish/>
          </w:rPr>
          <w:tab/>
        </w:r>
        <w:r w:rsidR="00900BC8" w:rsidRPr="00900BC8">
          <w:rPr>
            <w:vanish/>
          </w:rPr>
          <w:fldChar w:fldCharType="begin"/>
        </w:r>
        <w:r w:rsidR="00900BC8" w:rsidRPr="00900BC8">
          <w:rPr>
            <w:vanish/>
          </w:rPr>
          <w:instrText xml:space="preserve"> PAGEREF _Toc12353148 \h </w:instrText>
        </w:r>
        <w:r w:rsidR="00900BC8" w:rsidRPr="00900BC8">
          <w:rPr>
            <w:vanish/>
          </w:rPr>
        </w:r>
        <w:r w:rsidR="00900BC8" w:rsidRPr="00900BC8">
          <w:rPr>
            <w:vanish/>
          </w:rPr>
          <w:fldChar w:fldCharType="separate"/>
        </w:r>
        <w:r w:rsidR="00B73373">
          <w:rPr>
            <w:vanish/>
          </w:rPr>
          <w:t>347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49" w:history="1">
        <w:r w:rsidRPr="00673BB1">
          <w:t>342</w:t>
        </w:r>
        <w:r>
          <w:rPr>
            <w:rFonts w:asciiTheme="minorHAnsi" w:eastAsiaTheme="minorEastAsia" w:hAnsiTheme="minorHAnsi" w:cstheme="minorBidi"/>
            <w:sz w:val="22"/>
            <w:szCs w:val="22"/>
            <w:lang w:eastAsia="en-AU"/>
          </w:rPr>
          <w:tab/>
        </w:r>
        <w:r w:rsidRPr="00673BB1">
          <w:t>Application for approval of electronic recording system</w:t>
        </w:r>
        <w:r>
          <w:tab/>
        </w:r>
        <w:r>
          <w:fldChar w:fldCharType="begin"/>
        </w:r>
        <w:r>
          <w:instrText xml:space="preserve"> PAGEREF _Toc12353149 \h </w:instrText>
        </w:r>
        <w:r>
          <w:fldChar w:fldCharType="separate"/>
        </w:r>
        <w:r w:rsidR="00B73373">
          <w:t>347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50" w:history="1">
        <w:r w:rsidRPr="00673BB1">
          <w:t>343</w:t>
        </w:r>
        <w:r>
          <w:rPr>
            <w:rFonts w:asciiTheme="minorHAnsi" w:eastAsiaTheme="minorEastAsia" w:hAnsiTheme="minorHAnsi" w:cstheme="minorBidi"/>
            <w:sz w:val="22"/>
            <w:szCs w:val="22"/>
            <w:lang w:eastAsia="en-AU"/>
          </w:rPr>
          <w:tab/>
        </w:r>
        <w:r w:rsidRPr="00673BB1">
          <w:t>Deciding application for approval</w:t>
        </w:r>
        <w:r>
          <w:tab/>
        </w:r>
        <w:r>
          <w:fldChar w:fldCharType="begin"/>
        </w:r>
        <w:r>
          <w:instrText xml:space="preserve"> PAGEREF _Toc12353150 \h </w:instrText>
        </w:r>
        <w:r>
          <w:fldChar w:fldCharType="separate"/>
        </w:r>
        <w:r w:rsidR="00B73373">
          <w:t>347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51" w:history="1">
        <w:r w:rsidRPr="00673BB1">
          <w:t>344</w:t>
        </w:r>
        <w:r>
          <w:rPr>
            <w:rFonts w:asciiTheme="minorHAnsi" w:eastAsiaTheme="minorEastAsia" w:hAnsiTheme="minorHAnsi" w:cstheme="minorBidi"/>
            <w:sz w:val="22"/>
            <w:szCs w:val="22"/>
            <w:lang w:eastAsia="en-AU"/>
          </w:rPr>
          <w:tab/>
        </w:r>
        <w:r w:rsidRPr="00673BB1">
          <w:t>Steps after decision to grant approval</w:t>
        </w:r>
        <w:r>
          <w:tab/>
        </w:r>
        <w:r>
          <w:fldChar w:fldCharType="begin"/>
        </w:r>
        <w:r>
          <w:instrText xml:space="preserve"> PAGEREF _Toc12353151 \h </w:instrText>
        </w:r>
        <w:r>
          <w:fldChar w:fldCharType="separate"/>
        </w:r>
        <w:r w:rsidR="00B73373">
          <w:t>349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52" w:history="1">
        <w:r w:rsidRPr="00673BB1">
          <w:t>345</w:t>
        </w:r>
        <w:r>
          <w:rPr>
            <w:rFonts w:asciiTheme="minorHAnsi" w:eastAsiaTheme="minorEastAsia" w:hAnsiTheme="minorHAnsi" w:cstheme="minorBidi"/>
            <w:sz w:val="22"/>
            <w:szCs w:val="22"/>
            <w:lang w:eastAsia="en-AU"/>
          </w:rPr>
          <w:tab/>
        </w:r>
        <w:r w:rsidRPr="00673BB1">
          <w:t>Steps after decision to refuse application</w:t>
        </w:r>
        <w:r>
          <w:tab/>
        </w:r>
        <w:r>
          <w:fldChar w:fldCharType="begin"/>
        </w:r>
        <w:r>
          <w:instrText xml:space="preserve"> PAGEREF _Toc12353152 \h </w:instrText>
        </w:r>
        <w:r>
          <w:fldChar w:fldCharType="separate"/>
        </w:r>
        <w:r w:rsidR="00B73373">
          <w:t>350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53" w:history="1">
        <w:r w:rsidRPr="00673BB1">
          <w:t>346</w:t>
        </w:r>
        <w:r>
          <w:rPr>
            <w:rFonts w:asciiTheme="minorHAnsi" w:eastAsiaTheme="minorEastAsia" w:hAnsiTheme="minorHAnsi" w:cstheme="minorBidi"/>
            <w:sz w:val="22"/>
            <w:szCs w:val="22"/>
            <w:lang w:eastAsia="en-AU"/>
          </w:rPr>
          <w:tab/>
        </w:r>
        <w:r w:rsidRPr="00673BB1">
          <w:t>Effect of approval</w:t>
        </w:r>
        <w:r>
          <w:tab/>
        </w:r>
        <w:r>
          <w:fldChar w:fldCharType="begin"/>
        </w:r>
        <w:r>
          <w:instrText xml:space="preserve"> PAGEREF _Toc12353153 \h </w:instrText>
        </w:r>
        <w:r>
          <w:fldChar w:fldCharType="separate"/>
        </w:r>
        <w:r w:rsidR="00B73373">
          <w:t>350</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54" w:history="1">
        <w:r w:rsidR="00900BC8" w:rsidRPr="00673BB1">
          <w:t xml:space="preserve">Subdivision 2 </w:t>
        </w:r>
        <w:r w:rsidR="00900BC8">
          <w:rPr>
            <w:rFonts w:asciiTheme="minorHAnsi" w:eastAsiaTheme="minorEastAsia" w:hAnsiTheme="minorHAnsi" w:cstheme="minorBidi"/>
            <w:b w:val="0"/>
            <w:sz w:val="22"/>
            <w:szCs w:val="22"/>
            <w:lang w:eastAsia="en-AU"/>
          </w:rPr>
          <w:tab/>
        </w:r>
        <w:r w:rsidR="00900BC8" w:rsidRPr="00673BB1">
          <w:t>Provisions about electronic work diary labels</w:t>
        </w:r>
        <w:r w:rsidR="00900BC8" w:rsidRPr="00900BC8">
          <w:rPr>
            <w:vanish/>
          </w:rPr>
          <w:tab/>
        </w:r>
        <w:r w:rsidR="00900BC8" w:rsidRPr="00900BC8">
          <w:rPr>
            <w:vanish/>
          </w:rPr>
          <w:fldChar w:fldCharType="begin"/>
        </w:r>
        <w:r w:rsidR="00900BC8" w:rsidRPr="00900BC8">
          <w:rPr>
            <w:vanish/>
          </w:rPr>
          <w:instrText xml:space="preserve"> PAGEREF _Toc12353154 \h </w:instrText>
        </w:r>
        <w:r w:rsidR="00900BC8" w:rsidRPr="00900BC8">
          <w:rPr>
            <w:vanish/>
          </w:rPr>
        </w:r>
        <w:r w:rsidR="00900BC8" w:rsidRPr="00900BC8">
          <w:rPr>
            <w:vanish/>
          </w:rPr>
          <w:fldChar w:fldCharType="separate"/>
        </w:r>
        <w:r w:rsidR="00B73373">
          <w:rPr>
            <w:vanish/>
          </w:rPr>
          <w:t>351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55" w:history="1">
        <w:r w:rsidRPr="00673BB1">
          <w:t>347</w:t>
        </w:r>
        <w:r>
          <w:rPr>
            <w:rFonts w:asciiTheme="minorHAnsi" w:eastAsiaTheme="minorEastAsia" w:hAnsiTheme="minorHAnsi" w:cstheme="minorBidi"/>
            <w:sz w:val="22"/>
            <w:szCs w:val="22"/>
            <w:lang w:eastAsia="en-AU"/>
          </w:rPr>
          <w:tab/>
        </w:r>
        <w:r w:rsidRPr="00673BB1">
          <w:t>Placing electronic work diary label on device</w:t>
        </w:r>
        <w:r>
          <w:tab/>
        </w:r>
        <w:r>
          <w:fldChar w:fldCharType="begin"/>
        </w:r>
        <w:r>
          <w:instrText xml:space="preserve"> PAGEREF _Toc12353155 \h </w:instrText>
        </w:r>
        <w:r>
          <w:fldChar w:fldCharType="separate"/>
        </w:r>
        <w:r w:rsidR="00B73373">
          <w:t>351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56" w:history="1">
        <w:r w:rsidRPr="00673BB1">
          <w:t>348</w:t>
        </w:r>
        <w:r>
          <w:rPr>
            <w:rFonts w:asciiTheme="minorHAnsi" w:eastAsiaTheme="minorEastAsia" w:hAnsiTheme="minorHAnsi" w:cstheme="minorBidi"/>
            <w:sz w:val="22"/>
            <w:szCs w:val="22"/>
            <w:lang w:eastAsia="en-AU"/>
          </w:rPr>
          <w:tab/>
        </w:r>
        <w:r w:rsidRPr="00673BB1">
          <w:t>Particular label indicates device is an approved electronic recording system</w:t>
        </w:r>
        <w:r>
          <w:tab/>
        </w:r>
        <w:r>
          <w:fldChar w:fldCharType="begin"/>
        </w:r>
        <w:r>
          <w:instrText xml:space="preserve"> PAGEREF _Toc12353156 \h </w:instrText>
        </w:r>
        <w:r>
          <w:fldChar w:fldCharType="separate"/>
        </w:r>
        <w:r w:rsidR="00B73373">
          <w:t>351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57" w:history="1">
        <w:r w:rsidRPr="00673BB1">
          <w:t>349</w:t>
        </w:r>
        <w:r>
          <w:rPr>
            <w:rFonts w:asciiTheme="minorHAnsi" w:eastAsiaTheme="minorEastAsia" w:hAnsiTheme="minorHAnsi" w:cstheme="minorBidi"/>
            <w:sz w:val="22"/>
            <w:szCs w:val="22"/>
            <w:lang w:eastAsia="en-AU"/>
          </w:rPr>
          <w:tab/>
        </w:r>
        <w:r w:rsidRPr="00673BB1">
          <w:t>Effect of electronic work diary label on device</w:t>
        </w:r>
        <w:r>
          <w:tab/>
        </w:r>
        <w:r>
          <w:fldChar w:fldCharType="begin"/>
        </w:r>
        <w:r>
          <w:instrText xml:space="preserve"> PAGEREF _Toc12353157 \h </w:instrText>
        </w:r>
        <w:r>
          <w:fldChar w:fldCharType="separate"/>
        </w:r>
        <w:r w:rsidR="00B73373">
          <w:t>352</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158" w:history="1">
        <w:r w:rsidRPr="00673BB1">
          <w:t>350</w:t>
        </w:r>
        <w:r>
          <w:rPr>
            <w:rFonts w:asciiTheme="minorHAnsi" w:eastAsiaTheme="minorEastAsia" w:hAnsiTheme="minorHAnsi" w:cstheme="minorBidi"/>
            <w:sz w:val="22"/>
            <w:szCs w:val="22"/>
            <w:lang w:eastAsia="en-AU"/>
          </w:rPr>
          <w:tab/>
        </w:r>
        <w:r w:rsidRPr="00673BB1">
          <w:t>Prohibition on using device as electronic work diary if it is not, and is not a part of, an approved electronic recording system</w:t>
        </w:r>
        <w:r>
          <w:tab/>
        </w:r>
        <w:r>
          <w:fldChar w:fldCharType="begin"/>
        </w:r>
        <w:r>
          <w:instrText xml:space="preserve"> PAGEREF _Toc12353158 \h </w:instrText>
        </w:r>
        <w:r>
          <w:fldChar w:fldCharType="separate"/>
        </w:r>
        <w:r w:rsidR="00B73373">
          <w:t>352</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59" w:history="1">
        <w:r w:rsidR="00900BC8" w:rsidRPr="00673BB1">
          <w:t xml:space="preserve">Subdivision 3 </w:t>
        </w:r>
        <w:r w:rsidR="00900BC8">
          <w:rPr>
            <w:rFonts w:asciiTheme="minorHAnsi" w:eastAsiaTheme="minorEastAsia" w:hAnsiTheme="minorHAnsi" w:cstheme="minorBidi"/>
            <w:b w:val="0"/>
            <w:sz w:val="22"/>
            <w:szCs w:val="22"/>
            <w:lang w:eastAsia="en-AU"/>
          </w:rPr>
          <w:tab/>
        </w:r>
        <w:r w:rsidR="00900BC8" w:rsidRPr="00673BB1">
          <w:t>Amendment or cancellation of approval</w:t>
        </w:r>
        <w:r w:rsidR="00900BC8" w:rsidRPr="00900BC8">
          <w:rPr>
            <w:vanish/>
          </w:rPr>
          <w:tab/>
        </w:r>
        <w:r w:rsidR="00900BC8" w:rsidRPr="00900BC8">
          <w:rPr>
            <w:vanish/>
          </w:rPr>
          <w:fldChar w:fldCharType="begin"/>
        </w:r>
        <w:r w:rsidR="00900BC8" w:rsidRPr="00900BC8">
          <w:rPr>
            <w:vanish/>
          </w:rPr>
          <w:instrText xml:space="preserve"> PAGEREF _Toc12353159 \h </w:instrText>
        </w:r>
        <w:r w:rsidR="00900BC8" w:rsidRPr="00900BC8">
          <w:rPr>
            <w:vanish/>
          </w:rPr>
        </w:r>
        <w:r w:rsidR="00900BC8" w:rsidRPr="00900BC8">
          <w:rPr>
            <w:vanish/>
          </w:rPr>
          <w:fldChar w:fldCharType="separate"/>
        </w:r>
        <w:r w:rsidR="00B73373">
          <w:rPr>
            <w:vanish/>
          </w:rPr>
          <w:t>353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60" w:history="1">
        <w:r w:rsidRPr="00673BB1">
          <w:t>351</w:t>
        </w:r>
        <w:r>
          <w:rPr>
            <w:rFonts w:asciiTheme="minorHAnsi" w:eastAsiaTheme="minorEastAsia" w:hAnsiTheme="minorHAnsi" w:cstheme="minorBidi"/>
            <w:sz w:val="22"/>
            <w:szCs w:val="22"/>
            <w:lang w:eastAsia="en-AU"/>
          </w:rPr>
          <w:tab/>
        </w:r>
        <w:r w:rsidRPr="00673BB1">
          <w:t>Amendment or cancellation of approval on application</w:t>
        </w:r>
        <w:r>
          <w:tab/>
        </w:r>
        <w:r>
          <w:fldChar w:fldCharType="begin"/>
        </w:r>
        <w:r>
          <w:instrText xml:space="preserve"> PAGEREF _Toc12353160 \h </w:instrText>
        </w:r>
        <w:r>
          <w:fldChar w:fldCharType="separate"/>
        </w:r>
        <w:r w:rsidR="00B73373">
          <w:t>353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61" w:history="1">
        <w:r w:rsidRPr="00673BB1">
          <w:t>352</w:t>
        </w:r>
        <w:r>
          <w:rPr>
            <w:rFonts w:asciiTheme="minorHAnsi" w:eastAsiaTheme="minorEastAsia" w:hAnsiTheme="minorHAnsi" w:cstheme="minorBidi"/>
            <w:sz w:val="22"/>
            <w:szCs w:val="22"/>
            <w:lang w:eastAsia="en-AU"/>
          </w:rPr>
          <w:tab/>
        </w:r>
        <w:r w:rsidRPr="00673BB1">
          <w:t>Amendment or cancellation of approval on Regulator’s initiative</w:t>
        </w:r>
        <w:r>
          <w:tab/>
        </w:r>
        <w:r>
          <w:fldChar w:fldCharType="begin"/>
        </w:r>
        <w:r>
          <w:instrText xml:space="preserve"> PAGEREF _Toc12353161 \h </w:instrText>
        </w:r>
        <w:r>
          <w:fldChar w:fldCharType="separate"/>
        </w:r>
        <w:r w:rsidR="00B73373">
          <w:t>354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62" w:history="1">
        <w:r w:rsidRPr="00673BB1">
          <w:t>353</w:t>
        </w:r>
        <w:r>
          <w:rPr>
            <w:rFonts w:asciiTheme="minorHAnsi" w:eastAsiaTheme="minorEastAsia" w:hAnsiTheme="minorHAnsi" w:cstheme="minorBidi"/>
            <w:sz w:val="22"/>
            <w:szCs w:val="22"/>
            <w:lang w:eastAsia="en-AU"/>
          </w:rPr>
          <w:tab/>
        </w:r>
        <w:r w:rsidRPr="00673BB1">
          <w:t>Minor amendment of approval</w:t>
        </w:r>
        <w:r>
          <w:tab/>
        </w:r>
        <w:r>
          <w:fldChar w:fldCharType="begin"/>
        </w:r>
        <w:r>
          <w:instrText xml:space="preserve"> PAGEREF _Toc12353162 \h </w:instrText>
        </w:r>
        <w:r>
          <w:fldChar w:fldCharType="separate"/>
        </w:r>
        <w:r w:rsidR="00B73373">
          <w:t>356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63" w:history="1">
        <w:r w:rsidRPr="00673BB1">
          <w:t>354</w:t>
        </w:r>
        <w:r>
          <w:rPr>
            <w:rFonts w:asciiTheme="minorHAnsi" w:eastAsiaTheme="minorEastAsia" w:hAnsiTheme="minorHAnsi" w:cstheme="minorBidi"/>
            <w:sz w:val="22"/>
            <w:szCs w:val="22"/>
            <w:lang w:eastAsia="en-AU"/>
          </w:rPr>
          <w:tab/>
        </w:r>
        <w:r w:rsidRPr="00673BB1">
          <w:t>Requirements if approval amended</w:t>
        </w:r>
        <w:r>
          <w:tab/>
        </w:r>
        <w:r>
          <w:fldChar w:fldCharType="begin"/>
        </w:r>
        <w:r>
          <w:instrText xml:space="preserve"> PAGEREF _Toc12353163 \h </w:instrText>
        </w:r>
        <w:r>
          <w:fldChar w:fldCharType="separate"/>
        </w:r>
        <w:r w:rsidR="00B73373">
          <w:t>356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64" w:history="1">
        <w:r w:rsidRPr="00673BB1">
          <w:t>355</w:t>
        </w:r>
        <w:r>
          <w:rPr>
            <w:rFonts w:asciiTheme="minorHAnsi" w:eastAsiaTheme="minorEastAsia" w:hAnsiTheme="minorHAnsi" w:cstheme="minorBidi"/>
            <w:sz w:val="22"/>
            <w:szCs w:val="22"/>
            <w:lang w:eastAsia="en-AU"/>
          </w:rPr>
          <w:tab/>
        </w:r>
        <w:r w:rsidRPr="00673BB1">
          <w:t>Requirements if approval cancelled</w:t>
        </w:r>
        <w:r>
          <w:tab/>
        </w:r>
        <w:r>
          <w:fldChar w:fldCharType="begin"/>
        </w:r>
        <w:r>
          <w:instrText xml:space="preserve"> PAGEREF _Toc12353164 \h </w:instrText>
        </w:r>
        <w:r>
          <w:fldChar w:fldCharType="separate"/>
        </w:r>
        <w:r w:rsidR="00B73373">
          <w:t>358</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165" w:history="1">
        <w:r w:rsidR="00900BC8" w:rsidRPr="00673BB1">
          <w:t xml:space="preserve">Division 8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Exemptions from work diary requirements of Division 2</w:t>
        </w:r>
        <w:r w:rsidR="00900BC8" w:rsidRPr="00900BC8">
          <w:rPr>
            <w:vanish/>
          </w:rPr>
          <w:tab/>
        </w:r>
        <w:r w:rsidR="00900BC8" w:rsidRPr="00900BC8">
          <w:rPr>
            <w:vanish/>
          </w:rPr>
          <w:fldChar w:fldCharType="begin"/>
        </w:r>
        <w:r w:rsidR="00900BC8" w:rsidRPr="00900BC8">
          <w:rPr>
            <w:vanish/>
          </w:rPr>
          <w:instrText xml:space="preserve"> PAGEREF _Toc12353165 \h </w:instrText>
        </w:r>
        <w:r w:rsidR="00900BC8" w:rsidRPr="00900BC8">
          <w:rPr>
            <w:vanish/>
          </w:rPr>
        </w:r>
        <w:r w:rsidR="00900BC8" w:rsidRPr="00900BC8">
          <w:rPr>
            <w:vanish/>
          </w:rPr>
          <w:fldChar w:fldCharType="separate"/>
        </w:r>
        <w:r w:rsidR="00B73373">
          <w:rPr>
            <w:vanish/>
          </w:rPr>
          <w:t>360</w:t>
        </w:r>
        <w:r w:rsidR="00900BC8" w:rsidRPr="00900BC8">
          <w:rPr>
            <w:vanish/>
          </w:rP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66" w:history="1">
        <w:r w:rsidR="00900BC8" w:rsidRPr="00673BB1">
          <w:t xml:space="preserve">Subdivision 1 </w:t>
        </w:r>
        <w:r w:rsidR="00900BC8">
          <w:rPr>
            <w:rFonts w:asciiTheme="minorHAnsi" w:eastAsiaTheme="minorEastAsia" w:hAnsiTheme="minorHAnsi" w:cstheme="minorBidi"/>
            <w:b w:val="0"/>
            <w:sz w:val="22"/>
            <w:szCs w:val="22"/>
            <w:lang w:eastAsia="en-AU"/>
          </w:rPr>
          <w:tab/>
        </w:r>
        <w:r w:rsidR="00900BC8" w:rsidRPr="00673BB1">
          <w:t>Exemption for emergency services</w:t>
        </w:r>
        <w:r w:rsidR="00900BC8" w:rsidRPr="00900BC8">
          <w:rPr>
            <w:vanish/>
          </w:rPr>
          <w:tab/>
        </w:r>
        <w:r w:rsidR="00900BC8" w:rsidRPr="00900BC8">
          <w:rPr>
            <w:vanish/>
          </w:rPr>
          <w:fldChar w:fldCharType="begin"/>
        </w:r>
        <w:r w:rsidR="00900BC8" w:rsidRPr="00900BC8">
          <w:rPr>
            <w:vanish/>
          </w:rPr>
          <w:instrText xml:space="preserve"> PAGEREF _Toc12353166 \h </w:instrText>
        </w:r>
        <w:r w:rsidR="00900BC8" w:rsidRPr="00900BC8">
          <w:rPr>
            <w:vanish/>
          </w:rPr>
        </w:r>
        <w:r w:rsidR="00900BC8" w:rsidRPr="00900BC8">
          <w:rPr>
            <w:vanish/>
          </w:rPr>
          <w:fldChar w:fldCharType="separate"/>
        </w:r>
        <w:r w:rsidR="00B73373">
          <w:rPr>
            <w:vanish/>
          </w:rPr>
          <w:t>360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67" w:history="1">
        <w:r w:rsidRPr="00673BB1">
          <w:t>356</w:t>
        </w:r>
        <w:r>
          <w:rPr>
            <w:rFonts w:asciiTheme="minorHAnsi" w:eastAsiaTheme="minorEastAsia" w:hAnsiTheme="minorHAnsi" w:cstheme="minorBidi"/>
            <w:sz w:val="22"/>
            <w:szCs w:val="22"/>
            <w:lang w:eastAsia="en-AU"/>
          </w:rPr>
          <w:tab/>
        </w:r>
        <w:r w:rsidRPr="00673BB1">
          <w:t>Emergency services exemption</w:t>
        </w:r>
        <w:r>
          <w:tab/>
        </w:r>
        <w:r>
          <w:fldChar w:fldCharType="begin"/>
        </w:r>
        <w:r>
          <w:instrText xml:space="preserve"> PAGEREF _Toc12353167 \h </w:instrText>
        </w:r>
        <w:r>
          <w:fldChar w:fldCharType="separate"/>
        </w:r>
        <w:r w:rsidR="00B73373">
          <w:t>360</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68" w:history="1">
        <w:r w:rsidR="00900BC8" w:rsidRPr="00673BB1">
          <w:t xml:space="preserve">Subdivision 2 </w:t>
        </w:r>
        <w:r w:rsidR="00900BC8">
          <w:rPr>
            <w:rFonts w:asciiTheme="minorHAnsi" w:eastAsiaTheme="minorEastAsia" w:hAnsiTheme="minorHAnsi" w:cstheme="minorBidi"/>
            <w:b w:val="0"/>
            <w:sz w:val="22"/>
            <w:szCs w:val="22"/>
            <w:lang w:eastAsia="en-AU"/>
          </w:rPr>
          <w:tab/>
        </w:r>
        <w:r w:rsidR="00900BC8" w:rsidRPr="00673BB1">
          <w:t>Exemptions by Commonwealth Gazette notice</w:t>
        </w:r>
        <w:r w:rsidR="00900BC8" w:rsidRPr="00900BC8">
          <w:rPr>
            <w:vanish/>
          </w:rPr>
          <w:tab/>
        </w:r>
        <w:r w:rsidR="00900BC8" w:rsidRPr="00900BC8">
          <w:rPr>
            <w:vanish/>
          </w:rPr>
          <w:fldChar w:fldCharType="begin"/>
        </w:r>
        <w:r w:rsidR="00900BC8" w:rsidRPr="00900BC8">
          <w:rPr>
            <w:vanish/>
          </w:rPr>
          <w:instrText xml:space="preserve"> PAGEREF _Toc12353168 \h </w:instrText>
        </w:r>
        <w:r w:rsidR="00900BC8" w:rsidRPr="00900BC8">
          <w:rPr>
            <w:vanish/>
          </w:rPr>
        </w:r>
        <w:r w:rsidR="00900BC8" w:rsidRPr="00900BC8">
          <w:rPr>
            <w:vanish/>
          </w:rPr>
          <w:fldChar w:fldCharType="separate"/>
        </w:r>
        <w:r w:rsidR="00B73373">
          <w:rPr>
            <w:vanish/>
          </w:rPr>
          <w:t>361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69" w:history="1">
        <w:r w:rsidRPr="00673BB1">
          <w:t>357</w:t>
        </w:r>
        <w:r>
          <w:rPr>
            <w:rFonts w:asciiTheme="minorHAnsi" w:eastAsiaTheme="minorEastAsia" w:hAnsiTheme="minorHAnsi" w:cstheme="minorBidi"/>
            <w:sz w:val="22"/>
            <w:szCs w:val="22"/>
            <w:lang w:eastAsia="en-AU"/>
          </w:rPr>
          <w:tab/>
        </w:r>
        <w:r w:rsidRPr="00673BB1">
          <w:t>Regulator’s power to exempt particular drivers from work diary requirements</w:t>
        </w:r>
        <w:r>
          <w:tab/>
        </w:r>
        <w:r>
          <w:fldChar w:fldCharType="begin"/>
        </w:r>
        <w:r>
          <w:instrText xml:space="preserve"> PAGEREF _Toc12353169 \h </w:instrText>
        </w:r>
        <w:r>
          <w:fldChar w:fldCharType="separate"/>
        </w:r>
        <w:r w:rsidR="00B73373">
          <w:t>361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70" w:history="1">
        <w:r w:rsidRPr="00673BB1">
          <w:t>358</w:t>
        </w:r>
        <w:r>
          <w:rPr>
            <w:rFonts w:asciiTheme="minorHAnsi" w:eastAsiaTheme="minorEastAsia" w:hAnsiTheme="minorHAnsi" w:cstheme="minorBidi"/>
            <w:sz w:val="22"/>
            <w:szCs w:val="22"/>
            <w:lang w:eastAsia="en-AU"/>
          </w:rPr>
          <w:tab/>
        </w:r>
        <w:r w:rsidRPr="00673BB1">
          <w:t>Restriction on grant of work diary exemption (notice)</w:t>
        </w:r>
        <w:r>
          <w:tab/>
        </w:r>
        <w:r>
          <w:fldChar w:fldCharType="begin"/>
        </w:r>
        <w:r>
          <w:instrText xml:space="preserve"> PAGEREF _Toc12353170 \h </w:instrText>
        </w:r>
        <w:r>
          <w:fldChar w:fldCharType="separate"/>
        </w:r>
        <w:r w:rsidR="00B73373">
          <w:t>362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71" w:history="1">
        <w:r w:rsidRPr="00673BB1">
          <w:t>359</w:t>
        </w:r>
        <w:r>
          <w:rPr>
            <w:rFonts w:asciiTheme="minorHAnsi" w:eastAsiaTheme="minorEastAsia" w:hAnsiTheme="minorHAnsi" w:cstheme="minorBidi"/>
            <w:sz w:val="22"/>
            <w:szCs w:val="22"/>
            <w:lang w:eastAsia="en-AU"/>
          </w:rPr>
          <w:tab/>
        </w:r>
        <w:r w:rsidRPr="00673BB1">
          <w:t>Conditions of work diary exemption (notice)</w:t>
        </w:r>
        <w:r>
          <w:tab/>
        </w:r>
        <w:r>
          <w:fldChar w:fldCharType="begin"/>
        </w:r>
        <w:r>
          <w:instrText xml:space="preserve"> PAGEREF _Toc12353171 \h </w:instrText>
        </w:r>
        <w:r>
          <w:fldChar w:fldCharType="separate"/>
        </w:r>
        <w:r w:rsidR="00B73373">
          <w:t>362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72" w:history="1">
        <w:r w:rsidRPr="00673BB1">
          <w:t>360</w:t>
        </w:r>
        <w:r>
          <w:rPr>
            <w:rFonts w:asciiTheme="minorHAnsi" w:eastAsiaTheme="minorEastAsia" w:hAnsiTheme="minorHAnsi" w:cstheme="minorBidi"/>
            <w:sz w:val="22"/>
            <w:szCs w:val="22"/>
            <w:lang w:eastAsia="en-AU"/>
          </w:rPr>
          <w:tab/>
        </w:r>
        <w:r w:rsidRPr="00673BB1">
          <w:t>Period for which work diary exemption (notice) applies</w:t>
        </w:r>
        <w:r>
          <w:tab/>
        </w:r>
        <w:r>
          <w:fldChar w:fldCharType="begin"/>
        </w:r>
        <w:r>
          <w:instrText xml:space="preserve"> PAGEREF _Toc12353172 \h </w:instrText>
        </w:r>
        <w:r>
          <w:fldChar w:fldCharType="separate"/>
        </w:r>
        <w:r w:rsidR="00B73373">
          <w:t>363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73" w:history="1">
        <w:r w:rsidRPr="00673BB1">
          <w:t>361</w:t>
        </w:r>
        <w:r>
          <w:rPr>
            <w:rFonts w:asciiTheme="minorHAnsi" w:eastAsiaTheme="minorEastAsia" w:hAnsiTheme="minorHAnsi" w:cstheme="minorBidi"/>
            <w:sz w:val="22"/>
            <w:szCs w:val="22"/>
            <w:lang w:eastAsia="en-AU"/>
          </w:rPr>
          <w:tab/>
        </w:r>
        <w:r w:rsidRPr="00673BB1">
          <w:t>Requirements about Commonwealth Gazette notice</w:t>
        </w:r>
        <w:r>
          <w:tab/>
        </w:r>
        <w:r>
          <w:fldChar w:fldCharType="begin"/>
        </w:r>
        <w:r>
          <w:instrText xml:space="preserve"> PAGEREF _Toc12353173 \h </w:instrText>
        </w:r>
        <w:r>
          <w:fldChar w:fldCharType="separate"/>
        </w:r>
        <w:r w:rsidR="00B73373">
          <w:t>363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74" w:history="1">
        <w:r w:rsidRPr="00673BB1">
          <w:t>362</w:t>
        </w:r>
        <w:r>
          <w:rPr>
            <w:rFonts w:asciiTheme="minorHAnsi" w:eastAsiaTheme="minorEastAsia" w:hAnsiTheme="minorHAnsi" w:cstheme="minorBidi"/>
            <w:sz w:val="22"/>
            <w:szCs w:val="22"/>
            <w:lang w:eastAsia="en-AU"/>
          </w:rPr>
          <w:tab/>
        </w:r>
        <w:r w:rsidRPr="00673BB1">
          <w:t>Amendment or cancellation of work diary exemption (notice)</w:t>
        </w:r>
        <w:r>
          <w:tab/>
        </w:r>
        <w:r>
          <w:fldChar w:fldCharType="begin"/>
        </w:r>
        <w:r>
          <w:instrText xml:space="preserve"> PAGEREF _Toc12353174 \h </w:instrText>
        </w:r>
        <w:r>
          <w:fldChar w:fldCharType="separate"/>
        </w:r>
        <w:r w:rsidR="00B73373">
          <w:t>364</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75" w:history="1">
        <w:r w:rsidR="00900BC8" w:rsidRPr="00673BB1">
          <w:t xml:space="preserve">Subdivision 3 </w:t>
        </w:r>
        <w:r w:rsidR="00900BC8">
          <w:rPr>
            <w:rFonts w:asciiTheme="minorHAnsi" w:eastAsiaTheme="minorEastAsia" w:hAnsiTheme="minorHAnsi" w:cstheme="minorBidi"/>
            <w:b w:val="0"/>
            <w:sz w:val="22"/>
            <w:szCs w:val="22"/>
            <w:lang w:eastAsia="en-AU"/>
          </w:rPr>
          <w:tab/>
        </w:r>
        <w:r w:rsidR="00900BC8" w:rsidRPr="00673BB1">
          <w:t>Exemptions by permit</w:t>
        </w:r>
        <w:r w:rsidR="00900BC8" w:rsidRPr="00900BC8">
          <w:rPr>
            <w:vanish/>
          </w:rPr>
          <w:tab/>
        </w:r>
        <w:r w:rsidR="00900BC8" w:rsidRPr="00900BC8">
          <w:rPr>
            <w:vanish/>
          </w:rPr>
          <w:fldChar w:fldCharType="begin"/>
        </w:r>
        <w:r w:rsidR="00900BC8" w:rsidRPr="00900BC8">
          <w:rPr>
            <w:vanish/>
          </w:rPr>
          <w:instrText xml:space="preserve"> PAGEREF _Toc12353175 \h </w:instrText>
        </w:r>
        <w:r w:rsidR="00900BC8" w:rsidRPr="00900BC8">
          <w:rPr>
            <w:vanish/>
          </w:rPr>
        </w:r>
        <w:r w:rsidR="00900BC8" w:rsidRPr="00900BC8">
          <w:rPr>
            <w:vanish/>
          </w:rPr>
          <w:fldChar w:fldCharType="separate"/>
        </w:r>
        <w:r w:rsidR="00B73373">
          <w:rPr>
            <w:vanish/>
          </w:rPr>
          <w:t>366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76" w:history="1">
        <w:r w:rsidRPr="00673BB1">
          <w:t>363</w:t>
        </w:r>
        <w:r>
          <w:rPr>
            <w:rFonts w:asciiTheme="minorHAnsi" w:eastAsiaTheme="minorEastAsia" w:hAnsiTheme="minorHAnsi" w:cstheme="minorBidi"/>
            <w:sz w:val="22"/>
            <w:szCs w:val="22"/>
            <w:lang w:eastAsia="en-AU"/>
          </w:rPr>
          <w:tab/>
        </w:r>
        <w:r w:rsidRPr="00673BB1">
          <w:t>Regulator’s power to exempt driver of fatigue-regulated heavy vehicle from work diary requirement</w:t>
        </w:r>
        <w:r>
          <w:tab/>
        </w:r>
        <w:r>
          <w:fldChar w:fldCharType="begin"/>
        </w:r>
        <w:r>
          <w:instrText xml:space="preserve"> PAGEREF _Toc12353176 \h </w:instrText>
        </w:r>
        <w:r>
          <w:fldChar w:fldCharType="separate"/>
        </w:r>
        <w:r w:rsidR="00B73373">
          <w:t>366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77" w:history="1">
        <w:r w:rsidRPr="00673BB1">
          <w:t>364</w:t>
        </w:r>
        <w:r>
          <w:rPr>
            <w:rFonts w:asciiTheme="minorHAnsi" w:eastAsiaTheme="minorEastAsia" w:hAnsiTheme="minorHAnsi" w:cstheme="minorBidi"/>
            <w:sz w:val="22"/>
            <w:szCs w:val="22"/>
            <w:lang w:eastAsia="en-AU"/>
          </w:rPr>
          <w:tab/>
        </w:r>
        <w:r w:rsidRPr="00673BB1">
          <w:t>Application for work diary exemption (permit)</w:t>
        </w:r>
        <w:r>
          <w:tab/>
        </w:r>
        <w:r>
          <w:fldChar w:fldCharType="begin"/>
        </w:r>
        <w:r>
          <w:instrText xml:space="preserve"> PAGEREF _Toc12353177 \h </w:instrText>
        </w:r>
        <w:r>
          <w:fldChar w:fldCharType="separate"/>
        </w:r>
        <w:r w:rsidR="00B73373">
          <w:t>366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78" w:history="1">
        <w:r w:rsidRPr="00673BB1">
          <w:t>365</w:t>
        </w:r>
        <w:r>
          <w:rPr>
            <w:rFonts w:asciiTheme="minorHAnsi" w:eastAsiaTheme="minorEastAsia" w:hAnsiTheme="minorHAnsi" w:cstheme="minorBidi"/>
            <w:sz w:val="22"/>
            <w:szCs w:val="22"/>
            <w:lang w:eastAsia="en-AU"/>
          </w:rPr>
          <w:tab/>
        </w:r>
        <w:r w:rsidRPr="00673BB1">
          <w:t>Restriction on grant of work diary exemption (permit)</w:t>
        </w:r>
        <w:r>
          <w:tab/>
        </w:r>
        <w:r>
          <w:fldChar w:fldCharType="begin"/>
        </w:r>
        <w:r>
          <w:instrText xml:space="preserve"> PAGEREF _Toc12353178 \h </w:instrText>
        </w:r>
        <w:r>
          <w:fldChar w:fldCharType="separate"/>
        </w:r>
        <w:r w:rsidR="00B73373">
          <w:t>367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79" w:history="1">
        <w:r w:rsidRPr="00673BB1">
          <w:t>366</w:t>
        </w:r>
        <w:r>
          <w:rPr>
            <w:rFonts w:asciiTheme="minorHAnsi" w:eastAsiaTheme="minorEastAsia" w:hAnsiTheme="minorHAnsi" w:cstheme="minorBidi"/>
            <w:sz w:val="22"/>
            <w:szCs w:val="22"/>
            <w:lang w:eastAsia="en-AU"/>
          </w:rPr>
          <w:tab/>
        </w:r>
        <w:r w:rsidRPr="00673BB1">
          <w:t>Conditions of work diary exemption (permit)</w:t>
        </w:r>
        <w:r>
          <w:tab/>
        </w:r>
        <w:r>
          <w:fldChar w:fldCharType="begin"/>
        </w:r>
        <w:r>
          <w:instrText xml:space="preserve"> PAGEREF _Toc12353179 \h </w:instrText>
        </w:r>
        <w:r>
          <w:fldChar w:fldCharType="separate"/>
        </w:r>
        <w:r w:rsidR="00B73373">
          <w:t>368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80" w:history="1">
        <w:r w:rsidRPr="00673BB1">
          <w:t>367</w:t>
        </w:r>
        <w:r>
          <w:rPr>
            <w:rFonts w:asciiTheme="minorHAnsi" w:eastAsiaTheme="minorEastAsia" w:hAnsiTheme="minorHAnsi" w:cstheme="minorBidi"/>
            <w:sz w:val="22"/>
            <w:szCs w:val="22"/>
            <w:lang w:eastAsia="en-AU"/>
          </w:rPr>
          <w:tab/>
        </w:r>
        <w:r w:rsidRPr="00673BB1">
          <w:t>Period for which work diary exemption (permit) applies</w:t>
        </w:r>
        <w:r>
          <w:tab/>
        </w:r>
        <w:r>
          <w:fldChar w:fldCharType="begin"/>
        </w:r>
        <w:r>
          <w:instrText xml:space="preserve"> PAGEREF _Toc12353180 \h </w:instrText>
        </w:r>
        <w:r>
          <w:fldChar w:fldCharType="separate"/>
        </w:r>
        <w:r w:rsidR="00B73373">
          <w:t>368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81" w:history="1">
        <w:r w:rsidRPr="00673BB1">
          <w:t>368</w:t>
        </w:r>
        <w:r>
          <w:rPr>
            <w:rFonts w:asciiTheme="minorHAnsi" w:eastAsiaTheme="minorEastAsia" w:hAnsiTheme="minorHAnsi" w:cstheme="minorBidi"/>
            <w:sz w:val="22"/>
            <w:szCs w:val="22"/>
            <w:lang w:eastAsia="en-AU"/>
          </w:rPr>
          <w:tab/>
        </w:r>
        <w:r w:rsidRPr="00673BB1">
          <w:t>Permit for work diary exemption (permit) etc.</w:t>
        </w:r>
        <w:r>
          <w:tab/>
        </w:r>
        <w:r>
          <w:fldChar w:fldCharType="begin"/>
        </w:r>
        <w:r>
          <w:instrText xml:space="preserve"> PAGEREF _Toc12353181 \h </w:instrText>
        </w:r>
        <w:r>
          <w:fldChar w:fldCharType="separate"/>
        </w:r>
        <w:r w:rsidR="00B73373">
          <w:t>368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82" w:history="1">
        <w:r w:rsidRPr="00673BB1">
          <w:t>369</w:t>
        </w:r>
        <w:r>
          <w:rPr>
            <w:rFonts w:asciiTheme="minorHAnsi" w:eastAsiaTheme="minorEastAsia" w:hAnsiTheme="minorHAnsi" w:cstheme="minorBidi"/>
            <w:sz w:val="22"/>
            <w:szCs w:val="22"/>
            <w:lang w:eastAsia="en-AU"/>
          </w:rPr>
          <w:tab/>
        </w:r>
        <w:r w:rsidRPr="00673BB1">
          <w:t>Refusal of application for work diary exemption (permit)</w:t>
        </w:r>
        <w:r>
          <w:tab/>
        </w:r>
        <w:r>
          <w:fldChar w:fldCharType="begin"/>
        </w:r>
        <w:r>
          <w:instrText xml:space="preserve"> PAGEREF _Toc12353182 \h </w:instrText>
        </w:r>
        <w:r>
          <w:fldChar w:fldCharType="separate"/>
        </w:r>
        <w:r w:rsidR="00B73373">
          <w:t>369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83" w:history="1">
        <w:r w:rsidRPr="00673BB1">
          <w:t>370</w:t>
        </w:r>
        <w:r>
          <w:rPr>
            <w:rFonts w:asciiTheme="minorHAnsi" w:eastAsiaTheme="minorEastAsia" w:hAnsiTheme="minorHAnsi" w:cstheme="minorBidi"/>
            <w:sz w:val="22"/>
            <w:szCs w:val="22"/>
            <w:lang w:eastAsia="en-AU"/>
          </w:rPr>
          <w:tab/>
        </w:r>
        <w:r w:rsidRPr="00673BB1">
          <w:t>Amendment or cancellation of work diary exemption (permit) on application by permit holder</w:t>
        </w:r>
        <w:r>
          <w:tab/>
        </w:r>
        <w:r>
          <w:fldChar w:fldCharType="begin"/>
        </w:r>
        <w:r>
          <w:instrText xml:space="preserve"> PAGEREF _Toc12353183 \h </w:instrText>
        </w:r>
        <w:r>
          <w:fldChar w:fldCharType="separate"/>
        </w:r>
        <w:r w:rsidR="00B73373">
          <w:t>369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84" w:history="1">
        <w:r w:rsidRPr="00673BB1">
          <w:t>371</w:t>
        </w:r>
        <w:r>
          <w:rPr>
            <w:rFonts w:asciiTheme="minorHAnsi" w:eastAsiaTheme="minorEastAsia" w:hAnsiTheme="minorHAnsi" w:cstheme="minorBidi"/>
            <w:sz w:val="22"/>
            <w:szCs w:val="22"/>
            <w:lang w:eastAsia="en-AU"/>
          </w:rPr>
          <w:tab/>
        </w:r>
        <w:r w:rsidRPr="00673BB1">
          <w:t>Amendment or cancellation of work diary exemption (permit) on Regulator’s initiative</w:t>
        </w:r>
        <w:r>
          <w:tab/>
        </w:r>
        <w:r>
          <w:fldChar w:fldCharType="begin"/>
        </w:r>
        <w:r>
          <w:instrText xml:space="preserve"> PAGEREF _Toc12353184 \h </w:instrText>
        </w:r>
        <w:r>
          <w:fldChar w:fldCharType="separate"/>
        </w:r>
        <w:r w:rsidR="00B73373">
          <w:t>371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85" w:history="1">
        <w:r w:rsidRPr="00673BB1">
          <w:t>372</w:t>
        </w:r>
        <w:r>
          <w:rPr>
            <w:rFonts w:asciiTheme="minorHAnsi" w:eastAsiaTheme="minorEastAsia" w:hAnsiTheme="minorHAnsi" w:cstheme="minorBidi"/>
            <w:sz w:val="22"/>
            <w:szCs w:val="22"/>
            <w:lang w:eastAsia="en-AU"/>
          </w:rPr>
          <w:tab/>
        </w:r>
        <w:r w:rsidRPr="00673BB1">
          <w:t>Minor amendment of work diary exemption (permit)</w:t>
        </w:r>
        <w:r>
          <w:tab/>
        </w:r>
        <w:r>
          <w:fldChar w:fldCharType="begin"/>
        </w:r>
        <w:r>
          <w:instrText xml:space="preserve"> PAGEREF _Toc12353185 \h </w:instrText>
        </w:r>
        <w:r>
          <w:fldChar w:fldCharType="separate"/>
        </w:r>
        <w:r w:rsidR="00B73373">
          <w:t>373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86" w:history="1">
        <w:r w:rsidRPr="00673BB1">
          <w:t>373</w:t>
        </w:r>
        <w:r>
          <w:rPr>
            <w:rFonts w:asciiTheme="minorHAnsi" w:eastAsiaTheme="minorEastAsia" w:hAnsiTheme="minorHAnsi" w:cstheme="minorBidi"/>
            <w:sz w:val="22"/>
            <w:szCs w:val="22"/>
            <w:lang w:eastAsia="en-AU"/>
          </w:rPr>
          <w:tab/>
        </w:r>
        <w:r w:rsidRPr="00673BB1">
          <w:t>Return of permit</w:t>
        </w:r>
        <w:r>
          <w:tab/>
        </w:r>
        <w:r>
          <w:fldChar w:fldCharType="begin"/>
        </w:r>
        <w:r>
          <w:instrText xml:space="preserve"> PAGEREF _Toc12353186 \h </w:instrText>
        </w:r>
        <w:r>
          <w:fldChar w:fldCharType="separate"/>
        </w:r>
        <w:r w:rsidR="00B73373">
          <w:t>373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87" w:history="1">
        <w:r w:rsidRPr="00673BB1">
          <w:t>374</w:t>
        </w:r>
        <w:r>
          <w:rPr>
            <w:rFonts w:asciiTheme="minorHAnsi" w:eastAsiaTheme="minorEastAsia" w:hAnsiTheme="minorHAnsi" w:cstheme="minorBidi"/>
            <w:sz w:val="22"/>
            <w:szCs w:val="22"/>
            <w:lang w:eastAsia="en-AU"/>
          </w:rPr>
          <w:tab/>
        </w:r>
        <w:r w:rsidRPr="00673BB1">
          <w:t>Replacement of defaced etc. permit</w:t>
        </w:r>
        <w:r>
          <w:tab/>
        </w:r>
        <w:r>
          <w:fldChar w:fldCharType="begin"/>
        </w:r>
        <w:r>
          <w:instrText xml:space="preserve"> PAGEREF _Toc12353187 \h </w:instrText>
        </w:r>
        <w:r>
          <w:fldChar w:fldCharType="separate"/>
        </w:r>
        <w:r w:rsidR="00B73373">
          <w:t>373</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88" w:history="1">
        <w:r w:rsidR="00900BC8" w:rsidRPr="00673BB1">
          <w:t xml:space="preserve">Subdivision 4 </w:t>
        </w:r>
        <w:r w:rsidR="00900BC8">
          <w:rPr>
            <w:rFonts w:asciiTheme="minorHAnsi" w:eastAsiaTheme="minorEastAsia" w:hAnsiTheme="minorHAnsi" w:cstheme="minorBidi"/>
            <w:b w:val="0"/>
            <w:sz w:val="22"/>
            <w:szCs w:val="22"/>
            <w:lang w:eastAsia="en-AU"/>
          </w:rPr>
          <w:tab/>
        </w:r>
        <w:r w:rsidR="00900BC8" w:rsidRPr="00673BB1">
          <w:t>Operating under work diary exemption</w:t>
        </w:r>
        <w:r w:rsidR="00900BC8" w:rsidRPr="00900BC8">
          <w:rPr>
            <w:vanish/>
          </w:rPr>
          <w:tab/>
        </w:r>
        <w:r w:rsidR="00900BC8" w:rsidRPr="00900BC8">
          <w:rPr>
            <w:vanish/>
          </w:rPr>
          <w:fldChar w:fldCharType="begin"/>
        </w:r>
        <w:r w:rsidR="00900BC8" w:rsidRPr="00900BC8">
          <w:rPr>
            <w:vanish/>
          </w:rPr>
          <w:instrText xml:space="preserve"> PAGEREF _Toc12353188 \h </w:instrText>
        </w:r>
        <w:r w:rsidR="00900BC8" w:rsidRPr="00900BC8">
          <w:rPr>
            <w:vanish/>
          </w:rPr>
        </w:r>
        <w:r w:rsidR="00900BC8" w:rsidRPr="00900BC8">
          <w:rPr>
            <w:vanish/>
          </w:rPr>
          <w:fldChar w:fldCharType="separate"/>
        </w:r>
        <w:r w:rsidR="00B73373">
          <w:rPr>
            <w:vanish/>
          </w:rPr>
          <w:t>374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89" w:history="1">
        <w:r w:rsidRPr="00673BB1">
          <w:t>375</w:t>
        </w:r>
        <w:r>
          <w:rPr>
            <w:rFonts w:asciiTheme="minorHAnsi" w:eastAsiaTheme="minorEastAsia" w:hAnsiTheme="minorHAnsi" w:cstheme="minorBidi"/>
            <w:sz w:val="22"/>
            <w:szCs w:val="22"/>
            <w:lang w:eastAsia="en-AU"/>
          </w:rPr>
          <w:tab/>
        </w:r>
        <w:r w:rsidRPr="00673BB1">
          <w:t>Contravening condition of work diary exemption</w:t>
        </w:r>
        <w:r>
          <w:tab/>
        </w:r>
        <w:r>
          <w:fldChar w:fldCharType="begin"/>
        </w:r>
        <w:r>
          <w:instrText xml:space="preserve"> PAGEREF _Toc12353189 \h </w:instrText>
        </w:r>
        <w:r>
          <w:fldChar w:fldCharType="separate"/>
        </w:r>
        <w:r w:rsidR="00B73373">
          <w:t>374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90" w:history="1">
        <w:r w:rsidRPr="00673BB1">
          <w:t>376</w:t>
        </w:r>
        <w:r>
          <w:rPr>
            <w:rFonts w:asciiTheme="minorHAnsi" w:eastAsiaTheme="minorEastAsia" w:hAnsiTheme="minorHAnsi" w:cstheme="minorBidi"/>
            <w:sz w:val="22"/>
            <w:szCs w:val="22"/>
            <w:lang w:eastAsia="en-AU"/>
          </w:rPr>
          <w:tab/>
        </w:r>
        <w:r w:rsidRPr="00673BB1">
          <w:t>Keeping relevant document while operating under work diary exemption (notice)</w:t>
        </w:r>
        <w:r>
          <w:tab/>
        </w:r>
        <w:r>
          <w:fldChar w:fldCharType="begin"/>
        </w:r>
        <w:r>
          <w:instrText xml:space="preserve"> PAGEREF _Toc12353190 \h </w:instrText>
        </w:r>
        <w:r>
          <w:fldChar w:fldCharType="separate"/>
        </w:r>
        <w:r w:rsidR="00B73373">
          <w:t>374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91" w:history="1">
        <w:r w:rsidRPr="00673BB1">
          <w:t>377</w:t>
        </w:r>
        <w:r>
          <w:rPr>
            <w:rFonts w:asciiTheme="minorHAnsi" w:eastAsiaTheme="minorEastAsia" w:hAnsiTheme="minorHAnsi" w:cstheme="minorBidi"/>
            <w:sz w:val="22"/>
            <w:szCs w:val="22"/>
            <w:lang w:eastAsia="en-AU"/>
          </w:rPr>
          <w:tab/>
        </w:r>
        <w:r w:rsidRPr="00673BB1">
          <w:t>Keeping permit or copy while operating under work diary exemption (permit)</w:t>
        </w:r>
        <w:r>
          <w:tab/>
        </w:r>
        <w:r>
          <w:fldChar w:fldCharType="begin"/>
        </w:r>
        <w:r>
          <w:instrText xml:space="preserve"> PAGEREF _Toc12353191 \h </w:instrText>
        </w:r>
        <w:r>
          <w:fldChar w:fldCharType="separate"/>
        </w:r>
        <w:r w:rsidR="00B73373">
          <w:t>376</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192" w:history="1">
        <w:r w:rsidR="00900BC8" w:rsidRPr="00673BB1">
          <w:t xml:space="preserve">Division 8A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Exemptions from fatigue record keeping requirements of Division 3</w:t>
        </w:r>
        <w:r w:rsidR="00900BC8" w:rsidRPr="00900BC8">
          <w:rPr>
            <w:vanish/>
          </w:rPr>
          <w:tab/>
        </w:r>
        <w:r w:rsidR="00900BC8" w:rsidRPr="00900BC8">
          <w:rPr>
            <w:vanish/>
          </w:rPr>
          <w:fldChar w:fldCharType="begin"/>
        </w:r>
        <w:r w:rsidR="00900BC8" w:rsidRPr="00900BC8">
          <w:rPr>
            <w:vanish/>
          </w:rPr>
          <w:instrText xml:space="preserve"> PAGEREF _Toc12353192 \h </w:instrText>
        </w:r>
        <w:r w:rsidR="00900BC8" w:rsidRPr="00900BC8">
          <w:rPr>
            <w:vanish/>
          </w:rPr>
        </w:r>
        <w:r w:rsidR="00900BC8" w:rsidRPr="00900BC8">
          <w:rPr>
            <w:vanish/>
          </w:rPr>
          <w:fldChar w:fldCharType="separate"/>
        </w:r>
        <w:r w:rsidR="00B73373">
          <w:rPr>
            <w:vanish/>
          </w:rPr>
          <w:t>376</w:t>
        </w:r>
        <w:r w:rsidR="00900BC8" w:rsidRPr="00900BC8">
          <w:rPr>
            <w:vanish/>
          </w:rP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93" w:history="1">
        <w:r w:rsidR="00900BC8" w:rsidRPr="00673BB1">
          <w:t xml:space="preserve">Subdivision 1 </w:t>
        </w:r>
        <w:r w:rsidR="00900BC8">
          <w:rPr>
            <w:rFonts w:asciiTheme="minorHAnsi" w:eastAsiaTheme="minorEastAsia" w:hAnsiTheme="minorHAnsi" w:cstheme="minorBidi"/>
            <w:b w:val="0"/>
            <w:sz w:val="22"/>
            <w:szCs w:val="22"/>
            <w:lang w:eastAsia="en-AU"/>
          </w:rPr>
          <w:tab/>
        </w:r>
        <w:r w:rsidR="00900BC8" w:rsidRPr="00673BB1">
          <w:t>Exemptions by Commonwealth Gazette notice</w:t>
        </w:r>
        <w:r w:rsidR="00900BC8" w:rsidRPr="00900BC8">
          <w:rPr>
            <w:vanish/>
          </w:rPr>
          <w:tab/>
        </w:r>
        <w:r w:rsidR="00900BC8" w:rsidRPr="00900BC8">
          <w:rPr>
            <w:vanish/>
          </w:rPr>
          <w:fldChar w:fldCharType="begin"/>
        </w:r>
        <w:r w:rsidR="00900BC8" w:rsidRPr="00900BC8">
          <w:rPr>
            <w:vanish/>
          </w:rPr>
          <w:instrText xml:space="preserve"> PAGEREF _Toc12353193 \h </w:instrText>
        </w:r>
        <w:r w:rsidR="00900BC8" w:rsidRPr="00900BC8">
          <w:rPr>
            <w:vanish/>
          </w:rPr>
        </w:r>
        <w:r w:rsidR="00900BC8" w:rsidRPr="00900BC8">
          <w:rPr>
            <w:vanish/>
          </w:rPr>
          <w:fldChar w:fldCharType="separate"/>
        </w:r>
        <w:r w:rsidR="00B73373">
          <w:rPr>
            <w:vanish/>
          </w:rPr>
          <w:t>376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94" w:history="1">
        <w:r w:rsidRPr="00673BB1">
          <w:t>378</w:t>
        </w:r>
        <w:r>
          <w:rPr>
            <w:rFonts w:asciiTheme="minorHAnsi" w:eastAsiaTheme="minorEastAsia" w:hAnsiTheme="minorHAnsi" w:cstheme="minorBidi"/>
            <w:sz w:val="22"/>
            <w:szCs w:val="22"/>
            <w:lang w:eastAsia="en-AU"/>
          </w:rPr>
          <w:tab/>
        </w:r>
        <w:r w:rsidRPr="00673BB1">
          <w:t>Regulator’s power to exempt record keepers from fatigue record keeping requirements</w:t>
        </w:r>
        <w:r>
          <w:tab/>
        </w:r>
        <w:r>
          <w:fldChar w:fldCharType="begin"/>
        </w:r>
        <w:r>
          <w:instrText xml:space="preserve"> PAGEREF _Toc12353194 \h </w:instrText>
        </w:r>
        <w:r>
          <w:fldChar w:fldCharType="separate"/>
        </w:r>
        <w:r w:rsidR="00B73373">
          <w:t>376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95" w:history="1">
        <w:r w:rsidRPr="00673BB1">
          <w:t>379</w:t>
        </w:r>
        <w:r>
          <w:rPr>
            <w:rFonts w:asciiTheme="minorHAnsi" w:eastAsiaTheme="minorEastAsia" w:hAnsiTheme="minorHAnsi" w:cstheme="minorBidi"/>
            <w:sz w:val="22"/>
            <w:szCs w:val="22"/>
            <w:lang w:eastAsia="en-AU"/>
          </w:rPr>
          <w:tab/>
        </w:r>
        <w:r w:rsidRPr="00673BB1">
          <w:t>Conditions of fatigue record keeping exemption (notice)</w:t>
        </w:r>
        <w:r>
          <w:tab/>
        </w:r>
        <w:r>
          <w:fldChar w:fldCharType="begin"/>
        </w:r>
        <w:r>
          <w:instrText xml:space="preserve"> PAGEREF _Toc12353195 \h </w:instrText>
        </w:r>
        <w:r>
          <w:fldChar w:fldCharType="separate"/>
        </w:r>
        <w:r w:rsidR="00B73373">
          <w:t>376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96" w:history="1">
        <w:r w:rsidRPr="00673BB1">
          <w:t>380</w:t>
        </w:r>
        <w:r>
          <w:rPr>
            <w:rFonts w:asciiTheme="minorHAnsi" w:eastAsiaTheme="minorEastAsia" w:hAnsiTheme="minorHAnsi" w:cstheme="minorBidi"/>
            <w:sz w:val="22"/>
            <w:szCs w:val="22"/>
            <w:lang w:eastAsia="en-AU"/>
          </w:rPr>
          <w:tab/>
        </w:r>
        <w:r w:rsidRPr="00673BB1">
          <w:t>Period for which fatigue record keeping exemption (notice) applies</w:t>
        </w:r>
        <w:r>
          <w:tab/>
        </w:r>
        <w:r>
          <w:fldChar w:fldCharType="begin"/>
        </w:r>
        <w:r>
          <w:instrText xml:space="preserve"> PAGEREF _Toc12353196 \h </w:instrText>
        </w:r>
        <w:r>
          <w:fldChar w:fldCharType="separate"/>
        </w:r>
        <w:r w:rsidR="00B73373">
          <w:t>377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97" w:history="1">
        <w:r w:rsidRPr="00673BB1">
          <w:t>381</w:t>
        </w:r>
        <w:r>
          <w:rPr>
            <w:rFonts w:asciiTheme="minorHAnsi" w:eastAsiaTheme="minorEastAsia" w:hAnsiTheme="minorHAnsi" w:cstheme="minorBidi"/>
            <w:sz w:val="22"/>
            <w:szCs w:val="22"/>
            <w:lang w:eastAsia="en-AU"/>
          </w:rPr>
          <w:tab/>
        </w:r>
        <w:r w:rsidRPr="00673BB1">
          <w:t>Requirements about Commonwealth Gazette notice</w:t>
        </w:r>
        <w:r>
          <w:tab/>
        </w:r>
        <w:r>
          <w:fldChar w:fldCharType="begin"/>
        </w:r>
        <w:r>
          <w:instrText xml:space="preserve"> PAGEREF _Toc12353197 \h </w:instrText>
        </w:r>
        <w:r>
          <w:fldChar w:fldCharType="separate"/>
        </w:r>
        <w:r w:rsidR="00B73373">
          <w:t>377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198" w:history="1">
        <w:r w:rsidRPr="00673BB1">
          <w:t>382</w:t>
        </w:r>
        <w:r>
          <w:rPr>
            <w:rFonts w:asciiTheme="minorHAnsi" w:eastAsiaTheme="minorEastAsia" w:hAnsiTheme="minorHAnsi" w:cstheme="minorBidi"/>
            <w:sz w:val="22"/>
            <w:szCs w:val="22"/>
            <w:lang w:eastAsia="en-AU"/>
          </w:rPr>
          <w:tab/>
        </w:r>
        <w:r w:rsidRPr="00673BB1">
          <w:t>Amendment or cancellation of fatigue record keeping exemption (notice)</w:t>
        </w:r>
        <w:r>
          <w:tab/>
        </w:r>
        <w:r>
          <w:fldChar w:fldCharType="begin"/>
        </w:r>
        <w:r>
          <w:instrText xml:space="preserve"> PAGEREF _Toc12353198 \h </w:instrText>
        </w:r>
        <w:r>
          <w:fldChar w:fldCharType="separate"/>
        </w:r>
        <w:r w:rsidR="00B73373">
          <w:t>378</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199" w:history="1">
        <w:r w:rsidR="00900BC8" w:rsidRPr="00673BB1">
          <w:t xml:space="preserve">Subdivision 2 </w:t>
        </w:r>
        <w:r w:rsidR="00900BC8">
          <w:rPr>
            <w:rFonts w:asciiTheme="minorHAnsi" w:eastAsiaTheme="minorEastAsia" w:hAnsiTheme="minorHAnsi" w:cstheme="minorBidi"/>
            <w:b w:val="0"/>
            <w:sz w:val="22"/>
            <w:szCs w:val="22"/>
            <w:lang w:eastAsia="en-AU"/>
          </w:rPr>
          <w:tab/>
        </w:r>
        <w:r w:rsidR="00900BC8" w:rsidRPr="00673BB1">
          <w:t>Exemptions by permit</w:t>
        </w:r>
        <w:r w:rsidR="00900BC8" w:rsidRPr="00900BC8">
          <w:rPr>
            <w:vanish/>
          </w:rPr>
          <w:tab/>
        </w:r>
        <w:r w:rsidR="00900BC8" w:rsidRPr="00900BC8">
          <w:rPr>
            <w:vanish/>
          </w:rPr>
          <w:fldChar w:fldCharType="begin"/>
        </w:r>
        <w:r w:rsidR="00900BC8" w:rsidRPr="00900BC8">
          <w:rPr>
            <w:vanish/>
          </w:rPr>
          <w:instrText xml:space="preserve"> PAGEREF _Toc12353199 \h </w:instrText>
        </w:r>
        <w:r w:rsidR="00900BC8" w:rsidRPr="00900BC8">
          <w:rPr>
            <w:vanish/>
          </w:rPr>
        </w:r>
        <w:r w:rsidR="00900BC8" w:rsidRPr="00900BC8">
          <w:rPr>
            <w:vanish/>
          </w:rPr>
          <w:fldChar w:fldCharType="separate"/>
        </w:r>
        <w:r w:rsidR="00B73373">
          <w:rPr>
            <w:vanish/>
          </w:rPr>
          <w:t>380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00" w:history="1">
        <w:r w:rsidRPr="00673BB1">
          <w:t>383</w:t>
        </w:r>
        <w:r>
          <w:rPr>
            <w:rFonts w:asciiTheme="minorHAnsi" w:eastAsiaTheme="minorEastAsia" w:hAnsiTheme="minorHAnsi" w:cstheme="minorBidi"/>
            <w:sz w:val="22"/>
            <w:szCs w:val="22"/>
            <w:lang w:eastAsia="en-AU"/>
          </w:rPr>
          <w:tab/>
        </w:r>
        <w:r w:rsidRPr="00673BB1">
          <w:t>Regulator’s power to exempt record keepers from fatigue record keeping requirements</w:t>
        </w:r>
        <w:r>
          <w:tab/>
        </w:r>
        <w:r>
          <w:fldChar w:fldCharType="begin"/>
        </w:r>
        <w:r>
          <w:instrText xml:space="preserve"> PAGEREF _Toc12353200 \h </w:instrText>
        </w:r>
        <w:r>
          <w:fldChar w:fldCharType="separate"/>
        </w:r>
        <w:r w:rsidR="00B73373">
          <w:t>380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01" w:history="1">
        <w:r w:rsidRPr="00673BB1">
          <w:t>384</w:t>
        </w:r>
        <w:r>
          <w:rPr>
            <w:rFonts w:asciiTheme="minorHAnsi" w:eastAsiaTheme="minorEastAsia" w:hAnsiTheme="minorHAnsi" w:cstheme="minorBidi"/>
            <w:sz w:val="22"/>
            <w:szCs w:val="22"/>
            <w:lang w:eastAsia="en-AU"/>
          </w:rPr>
          <w:tab/>
        </w:r>
        <w:r w:rsidRPr="00673BB1">
          <w:t>Application for fatigue record keeping exemption (permit)</w:t>
        </w:r>
        <w:r>
          <w:tab/>
        </w:r>
        <w:r>
          <w:fldChar w:fldCharType="begin"/>
        </w:r>
        <w:r>
          <w:instrText xml:space="preserve"> PAGEREF _Toc12353201 \h </w:instrText>
        </w:r>
        <w:r>
          <w:fldChar w:fldCharType="separate"/>
        </w:r>
        <w:r w:rsidR="00B73373">
          <w:t>381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02" w:history="1">
        <w:r w:rsidRPr="00673BB1">
          <w:t>385</w:t>
        </w:r>
        <w:r>
          <w:rPr>
            <w:rFonts w:asciiTheme="minorHAnsi" w:eastAsiaTheme="minorEastAsia" w:hAnsiTheme="minorHAnsi" w:cstheme="minorBidi"/>
            <w:sz w:val="22"/>
            <w:szCs w:val="22"/>
            <w:lang w:eastAsia="en-AU"/>
          </w:rPr>
          <w:tab/>
        </w:r>
        <w:r w:rsidRPr="00673BB1">
          <w:t>Conditions of fatigue record keeping exemption (permit)</w:t>
        </w:r>
        <w:r>
          <w:tab/>
        </w:r>
        <w:r>
          <w:fldChar w:fldCharType="begin"/>
        </w:r>
        <w:r>
          <w:instrText xml:space="preserve"> PAGEREF _Toc12353202 \h </w:instrText>
        </w:r>
        <w:r>
          <w:fldChar w:fldCharType="separate"/>
        </w:r>
        <w:r w:rsidR="00B73373">
          <w:t>382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03" w:history="1">
        <w:r w:rsidRPr="00673BB1">
          <w:t>386</w:t>
        </w:r>
        <w:r>
          <w:rPr>
            <w:rFonts w:asciiTheme="minorHAnsi" w:eastAsiaTheme="minorEastAsia" w:hAnsiTheme="minorHAnsi" w:cstheme="minorBidi"/>
            <w:sz w:val="22"/>
            <w:szCs w:val="22"/>
            <w:lang w:eastAsia="en-AU"/>
          </w:rPr>
          <w:tab/>
        </w:r>
        <w:r w:rsidRPr="00673BB1">
          <w:t>Period for which fatigue record keeping exemption (permit) applies</w:t>
        </w:r>
        <w:r>
          <w:tab/>
        </w:r>
        <w:r>
          <w:fldChar w:fldCharType="begin"/>
        </w:r>
        <w:r>
          <w:instrText xml:space="preserve"> PAGEREF _Toc12353203 \h </w:instrText>
        </w:r>
        <w:r>
          <w:fldChar w:fldCharType="separate"/>
        </w:r>
        <w:r w:rsidR="00B73373">
          <w:t>382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04" w:history="1">
        <w:r w:rsidRPr="00673BB1">
          <w:t>387</w:t>
        </w:r>
        <w:r>
          <w:rPr>
            <w:rFonts w:asciiTheme="minorHAnsi" w:eastAsiaTheme="minorEastAsia" w:hAnsiTheme="minorHAnsi" w:cstheme="minorBidi"/>
            <w:sz w:val="22"/>
            <w:szCs w:val="22"/>
            <w:lang w:eastAsia="en-AU"/>
          </w:rPr>
          <w:tab/>
        </w:r>
        <w:r w:rsidRPr="00673BB1">
          <w:t>Permit for fatigue record keeping exemption (permit) etc.</w:t>
        </w:r>
        <w:r>
          <w:tab/>
        </w:r>
        <w:r>
          <w:fldChar w:fldCharType="begin"/>
        </w:r>
        <w:r>
          <w:instrText xml:space="preserve"> PAGEREF _Toc12353204 \h </w:instrText>
        </w:r>
        <w:r>
          <w:fldChar w:fldCharType="separate"/>
        </w:r>
        <w:r w:rsidR="00B73373">
          <w:t>382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05" w:history="1">
        <w:r w:rsidRPr="00673BB1">
          <w:t>388</w:t>
        </w:r>
        <w:r>
          <w:rPr>
            <w:rFonts w:asciiTheme="minorHAnsi" w:eastAsiaTheme="minorEastAsia" w:hAnsiTheme="minorHAnsi" w:cstheme="minorBidi"/>
            <w:sz w:val="22"/>
            <w:szCs w:val="22"/>
            <w:lang w:eastAsia="en-AU"/>
          </w:rPr>
          <w:tab/>
        </w:r>
        <w:r w:rsidRPr="00673BB1">
          <w:t>Refusal of application for fatigue record keeping exemption (permit)</w:t>
        </w:r>
        <w:r>
          <w:tab/>
        </w:r>
        <w:r>
          <w:fldChar w:fldCharType="begin"/>
        </w:r>
        <w:r>
          <w:instrText xml:space="preserve"> PAGEREF _Toc12353205 \h </w:instrText>
        </w:r>
        <w:r>
          <w:fldChar w:fldCharType="separate"/>
        </w:r>
        <w:r w:rsidR="00B73373">
          <w:t>383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06" w:history="1">
        <w:r w:rsidRPr="00673BB1">
          <w:t>389</w:t>
        </w:r>
        <w:r>
          <w:rPr>
            <w:rFonts w:asciiTheme="minorHAnsi" w:eastAsiaTheme="minorEastAsia" w:hAnsiTheme="minorHAnsi" w:cstheme="minorBidi"/>
            <w:sz w:val="22"/>
            <w:szCs w:val="22"/>
            <w:lang w:eastAsia="en-AU"/>
          </w:rPr>
          <w:tab/>
        </w:r>
        <w:r w:rsidRPr="00673BB1">
          <w:t>Amendment or cancellation of fatigue record keeping exemption (permit) on application by permit holder</w:t>
        </w:r>
        <w:r>
          <w:tab/>
        </w:r>
        <w:r>
          <w:fldChar w:fldCharType="begin"/>
        </w:r>
        <w:r>
          <w:instrText xml:space="preserve"> PAGEREF _Toc12353206 \h </w:instrText>
        </w:r>
        <w:r>
          <w:fldChar w:fldCharType="separate"/>
        </w:r>
        <w:r w:rsidR="00B73373">
          <w:t>383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07" w:history="1">
        <w:r w:rsidRPr="00673BB1">
          <w:t>390</w:t>
        </w:r>
        <w:r>
          <w:rPr>
            <w:rFonts w:asciiTheme="minorHAnsi" w:eastAsiaTheme="minorEastAsia" w:hAnsiTheme="minorHAnsi" w:cstheme="minorBidi"/>
            <w:sz w:val="22"/>
            <w:szCs w:val="22"/>
            <w:lang w:eastAsia="en-AU"/>
          </w:rPr>
          <w:tab/>
        </w:r>
        <w:r w:rsidRPr="00673BB1">
          <w:t>Amendment or cancellation of fatigue record keeping exemption (permit) on Regulator’s initiative</w:t>
        </w:r>
        <w:r>
          <w:tab/>
        </w:r>
        <w:r>
          <w:fldChar w:fldCharType="begin"/>
        </w:r>
        <w:r>
          <w:instrText xml:space="preserve"> PAGEREF _Toc12353207 \h </w:instrText>
        </w:r>
        <w:r>
          <w:fldChar w:fldCharType="separate"/>
        </w:r>
        <w:r w:rsidR="00B73373">
          <w:t>384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08" w:history="1">
        <w:r w:rsidRPr="00673BB1">
          <w:t>391</w:t>
        </w:r>
        <w:r>
          <w:rPr>
            <w:rFonts w:asciiTheme="minorHAnsi" w:eastAsiaTheme="minorEastAsia" w:hAnsiTheme="minorHAnsi" w:cstheme="minorBidi"/>
            <w:sz w:val="22"/>
            <w:szCs w:val="22"/>
            <w:lang w:eastAsia="en-AU"/>
          </w:rPr>
          <w:tab/>
        </w:r>
        <w:r w:rsidRPr="00673BB1">
          <w:t>Minor amendment of fatigue record keeping exemption (permit)</w:t>
        </w:r>
        <w:r>
          <w:tab/>
        </w:r>
        <w:r>
          <w:fldChar w:fldCharType="begin"/>
        </w:r>
        <w:r>
          <w:instrText xml:space="preserve"> PAGEREF _Toc12353208 \h </w:instrText>
        </w:r>
        <w:r>
          <w:fldChar w:fldCharType="separate"/>
        </w:r>
        <w:r w:rsidR="00B73373">
          <w:t>386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09" w:history="1">
        <w:r w:rsidRPr="00673BB1">
          <w:t>392</w:t>
        </w:r>
        <w:r>
          <w:rPr>
            <w:rFonts w:asciiTheme="minorHAnsi" w:eastAsiaTheme="minorEastAsia" w:hAnsiTheme="minorHAnsi" w:cstheme="minorBidi"/>
            <w:sz w:val="22"/>
            <w:szCs w:val="22"/>
            <w:lang w:eastAsia="en-AU"/>
          </w:rPr>
          <w:tab/>
        </w:r>
        <w:r w:rsidRPr="00673BB1">
          <w:t>Return of permit</w:t>
        </w:r>
        <w:r>
          <w:tab/>
        </w:r>
        <w:r>
          <w:fldChar w:fldCharType="begin"/>
        </w:r>
        <w:r>
          <w:instrText xml:space="preserve"> PAGEREF _Toc12353209 \h </w:instrText>
        </w:r>
        <w:r>
          <w:fldChar w:fldCharType="separate"/>
        </w:r>
        <w:r w:rsidR="00B73373">
          <w:t>386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10" w:history="1">
        <w:r w:rsidRPr="00673BB1">
          <w:t>393</w:t>
        </w:r>
        <w:r>
          <w:rPr>
            <w:rFonts w:asciiTheme="minorHAnsi" w:eastAsiaTheme="minorEastAsia" w:hAnsiTheme="minorHAnsi" w:cstheme="minorBidi"/>
            <w:sz w:val="22"/>
            <w:szCs w:val="22"/>
            <w:lang w:eastAsia="en-AU"/>
          </w:rPr>
          <w:tab/>
        </w:r>
        <w:r w:rsidRPr="00673BB1">
          <w:t>Replacement of defaced etc. permit</w:t>
        </w:r>
        <w:r>
          <w:tab/>
        </w:r>
        <w:r>
          <w:fldChar w:fldCharType="begin"/>
        </w:r>
        <w:r>
          <w:instrText xml:space="preserve"> PAGEREF _Toc12353210 \h </w:instrText>
        </w:r>
        <w:r>
          <w:fldChar w:fldCharType="separate"/>
        </w:r>
        <w:r w:rsidR="00B73373">
          <w:t>387</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211" w:history="1">
        <w:r w:rsidR="00900BC8" w:rsidRPr="00673BB1">
          <w:t>Subdivision 3</w:t>
        </w:r>
        <w:r w:rsidR="00900BC8">
          <w:rPr>
            <w:rFonts w:asciiTheme="minorHAnsi" w:eastAsiaTheme="minorEastAsia" w:hAnsiTheme="minorHAnsi" w:cstheme="minorBidi"/>
            <w:b w:val="0"/>
            <w:sz w:val="22"/>
            <w:szCs w:val="22"/>
            <w:lang w:eastAsia="en-AU"/>
          </w:rPr>
          <w:tab/>
        </w:r>
        <w:r w:rsidR="00900BC8" w:rsidRPr="00673BB1">
          <w:t>Exemptions by national regulations</w:t>
        </w:r>
        <w:r w:rsidR="00900BC8" w:rsidRPr="00900BC8">
          <w:rPr>
            <w:vanish/>
          </w:rPr>
          <w:tab/>
        </w:r>
        <w:r w:rsidR="00900BC8" w:rsidRPr="00900BC8">
          <w:rPr>
            <w:vanish/>
          </w:rPr>
          <w:fldChar w:fldCharType="begin"/>
        </w:r>
        <w:r w:rsidR="00900BC8" w:rsidRPr="00900BC8">
          <w:rPr>
            <w:vanish/>
          </w:rPr>
          <w:instrText xml:space="preserve"> PAGEREF _Toc12353211 \h </w:instrText>
        </w:r>
        <w:r w:rsidR="00900BC8" w:rsidRPr="00900BC8">
          <w:rPr>
            <w:vanish/>
          </w:rPr>
        </w:r>
        <w:r w:rsidR="00900BC8" w:rsidRPr="00900BC8">
          <w:rPr>
            <w:vanish/>
          </w:rPr>
          <w:fldChar w:fldCharType="separate"/>
        </w:r>
        <w:r w:rsidR="00B73373">
          <w:rPr>
            <w:vanish/>
          </w:rPr>
          <w:t>387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12" w:history="1">
        <w:r w:rsidRPr="00673BB1">
          <w:t>394</w:t>
        </w:r>
        <w:r>
          <w:rPr>
            <w:rFonts w:asciiTheme="minorHAnsi" w:eastAsiaTheme="minorEastAsia" w:hAnsiTheme="minorHAnsi" w:cstheme="minorBidi"/>
            <w:sz w:val="22"/>
            <w:szCs w:val="22"/>
            <w:lang w:eastAsia="en-AU"/>
          </w:rPr>
          <w:tab/>
        </w:r>
        <w:r w:rsidRPr="00673BB1">
          <w:t>Exemptions from provisions of Division 3</w:t>
        </w:r>
        <w:r>
          <w:tab/>
        </w:r>
        <w:r>
          <w:fldChar w:fldCharType="begin"/>
        </w:r>
        <w:r>
          <w:instrText xml:space="preserve"> PAGEREF _Toc12353212 \h </w:instrText>
        </w:r>
        <w:r>
          <w:fldChar w:fldCharType="separate"/>
        </w:r>
        <w:r w:rsidR="00B73373">
          <w:t>387</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213" w:history="1">
        <w:r w:rsidR="00900BC8" w:rsidRPr="00673BB1">
          <w:t xml:space="preserve">Subdivision 4 </w:t>
        </w:r>
        <w:r w:rsidR="00900BC8">
          <w:rPr>
            <w:rFonts w:asciiTheme="minorHAnsi" w:eastAsiaTheme="minorEastAsia" w:hAnsiTheme="minorHAnsi" w:cstheme="minorBidi"/>
            <w:b w:val="0"/>
            <w:sz w:val="22"/>
            <w:szCs w:val="22"/>
            <w:lang w:eastAsia="en-AU"/>
          </w:rPr>
          <w:tab/>
        </w:r>
        <w:r w:rsidR="00900BC8" w:rsidRPr="00673BB1">
          <w:t>Other provisions</w:t>
        </w:r>
        <w:r w:rsidR="00900BC8" w:rsidRPr="00900BC8">
          <w:rPr>
            <w:vanish/>
          </w:rPr>
          <w:tab/>
        </w:r>
        <w:r w:rsidR="00900BC8" w:rsidRPr="00900BC8">
          <w:rPr>
            <w:vanish/>
          </w:rPr>
          <w:fldChar w:fldCharType="begin"/>
        </w:r>
        <w:r w:rsidR="00900BC8" w:rsidRPr="00900BC8">
          <w:rPr>
            <w:vanish/>
          </w:rPr>
          <w:instrText xml:space="preserve"> PAGEREF _Toc12353213 \h </w:instrText>
        </w:r>
        <w:r w:rsidR="00900BC8" w:rsidRPr="00900BC8">
          <w:rPr>
            <w:vanish/>
          </w:rPr>
        </w:r>
        <w:r w:rsidR="00900BC8" w:rsidRPr="00900BC8">
          <w:rPr>
            <w:vanish/>
          </w:rPr>
          <w:fldChar w:fldCharType="separate"/>
        </w:r>
        <w:r w:rsidR="00B73373">
          <w:rPr>
            <w:vanish/>
          </w:rPr>
          <w:t>388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14" w:history="1">
        <w:r w:rsidRPr="00673BB1">
          <w:t>395</w:t>
        </w:r>
        <w:r>
          <w:rPr>
            <w:rFonts w:asciiTheme="minorHAnsi" w:eastAsiaTheme="minorEastAsia" w:hAnsiTheme="minorHAnsi" w:cstheme="minorBidi"/>
            <w:sz w:val="22"/>
            <w:szCs w:val="22"/>
            <w:lang w:eastAsia="en-AU"/>
          </w:rPr>
          <w:tab/>
        </w:r>
        <w:r w:rsidRPr="00673BB1">
          <w:t>Contravening condition of fatigue record keeping exemption</w:t>
        </w:r>
        <w:r>
          <w:tab/>
        </w:r>
        <w:r>
          <w:fldChar w:fldCharType="begin"/>
        </w:r>
        <w:r>
          <w:instrText xml:space="preserve"> PAGEREF _Toc12353214 \h </w:instrText>
        </w:r>
        <w:r>
          <w:fldChar w:fldCharType="separate"/>
        </w:r>
        <w:r w:rsidR="00B73373">
          <w:t>388</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215" w:history="1">
        <w:r w:rsidR="00900BC8" w:rsidRPr="00673BB1">
          <w:t xml:space="preserve">Division 9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Requirements about odometers</w:t>
        </w:r>
        <w:r w:rsidR="00900BC8" w:rsidRPr="00900BC8">
          <w:rPr>
            <w:vanish/>
          </w:rPr>
          <w:tab/>
        </w:r>
        <w:r w:rsidR="00900BC8" w:rsidRPr="00900BC8">
          <w:rPr>
            <w:vanish/>
          </w:rPr>
          <w:fldChar w:fldCharType="begin"/>
        </w:r>
        <w:r w:rsidR="00900BC8" w:rsidRPr="00900BC8">
          <w:rPr>
            <w:vanish/>
          </w:rPr>
          <w:instrText xml:space="preserve"> PAGEREF _Toc12353215 \h </w:instrText>
        </w:r>
        <w:r w:rsidR="00900BC8" w:rsidRPr="00900BC8">
          <w:rPr>
            <w:vanish/>
          </w:rPr>
        </w:r>
        <w:r w:rsidR="00900BC8" w:rsidRPr="00900BC8">
          <w:rPr>
            <w:vanish/>
          </w:rPr>
          <w:fldChar w:fldCharType="separate"/>
        </w:r>
        <w:r w:rsidR="00B73373">
          <w:rPr>
            <w:vanish/>
          </w:rPr>
          <w:t>388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16" w:history="1">
        <w:r w:rsidRPr="00673BB1">
          <w:t>396</w:t>
        </w:r>
        <w:r>
          <w:rPr>
            <w:rFonts w:asciiTheme="minorHAnsi" w:eastAsiaTheme="minorEastAsia" w:hAnsiTheme="minorHAnsi" w:cstheme="minorBidi"/>
            <w:sz w:val="22"/>
            <w:szCs w:val="22"/>
            <w:lang w:eastAsia="en-AU"/>
          </w:rPr>
          <w:tab/>
        </w:r>
        <w:r w:rsidRPr="00673BB1">
          <w:t>Owner must maintain odometer</w:t>
        </w:r>
        <w:r>
          <w:tab/>
        </w:r>
        <w:r>
          <w:fldChar w:fldCharType="begin"/>
        </w:r>
        <w:r>
          <w:instrText xml:space="preserve"> PAGEREF _Toc12353216 \h </w:instrText>
        </w:r>
        <w:r>
          <w:fldChar w:fldCharType="separate"/>
        </w:r>
        <w:r w:rsidR="00B73373">
          <w:t>388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17" w:history="1">
        <w:r w:rsidRPr="00673BB1">
          <w:t>397</w:t>
        </w:r>
        <w:r>
          <w:rPr>
            <w:rFonts w:asciiTheme="minorHAnsi" w:eastAsiaTheme="minorEastAsia" w:hAnsiTheme="minorHAnsi" w:cstheme="minorBidi"/>
            <w:sz w:val="22"/>
            <w:szCs w:val="22"/>
            <w:lang w:eastAsia="en-AU"/>
          </w:rPr>
          <w:tab/>
        </w:r>
        <w:r w:rsidRPr="00673BB1">
          <w:t>Driver must report malfunctioning odometer</w:t>
        </w:r>
        <w:r>
          <w:tab/>
        </w:r>
        <w:r>
          <w:fldChar w:fldCharType="begin"/>
        </w:r>
        <w:r>
          <w:instrText xml:space="preserve"> PAGEREF _Toc12353217 \h </w:instrText>
        </w:r>
        <w:r>
          <w:fldChar w:fldCharType="separate"/>
        </w:r>
        <w:r w:rsidR="00B73373">
          <w:t>388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18" w:history="1">
        <w:r w:rsidRPr="00673BB1">
          <w:t>398</w:t>
        </w:r>
        <w:r>
          <w:rPr>
            <w:rFonts w:asciiTheme="minorHAnsi" w:eastAsiaTheme="minorEastAsia" w:hAnsiTheme="minorHAnsi" w:cstheme="minorBidi"/>
            <w:sz w:val="22"/>
            <w:szCs w:val="22"/>
            <w:lang w:eastAsia="en-AU"/>
          </w:rPr>
          <w:tab/>
        </w:r>
        <w:r w:rsidRPr="00673BB1">
          <w:t>What owner must do if odometer malfunctioning</w:t>
        </w:r>
        <w:r>
          <w:tab/>
        </w:r>
        <w:r>
          <w:fldChar w:fldCharType="begin"/>
        </w:r>
        <w:r>
          <w:instrText xml:space="preserve"> PAGEREF _Toc12353218 \h </w:instrText>
        </w:r>
        <w:r>
          <w:fldChar w:fldCharType="separate"/>
        </w:r>
        <w:r w:rsidR="00B73373">
          <w:t>389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19" w:history="1">
        <w:r w:rsidRPr="00673BB1">
          <w:t>399</w:t>
        </w:r>
        <w:r>
          <w:rPr>
            <w:rFonts w:asciiTheme="minorHAnsi" w:eastAsiaTheme="minorEastAsia" w:hAnsiTheme="minorHAnsi" w:cstheme="minorBidi"/>
            <w:sz w:val="22"/>
            <w:szCs w:val="22"/>
            <w:lang w:eastAsia="en-AU"/>
          </w:rPr>
          <w:tab/>
        </w:r>
        <w:r w:rsidRPr="00673BB1">
          <w:t>What employer or operator must do if odometer malfunctioning</w:t>
        </w:r>
        <w:r>
          <w:tab/>
        </w:r>
        <w:r>
          <w:fldChar w:fldCharType="begin"/>
        </w:r>
        <w:r>
          <w:instrText xml:space="preserve"> PAGEREF _Toc12353219 \h </w:instrText>
        </w:r>
        <w:r>
          <w:fldChar w:fldCharType="separate"/>
        </w:r>
        <w:r w:rsidR="00B73373">
          <w:t>390</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3220" w:history="1">
        <w:r w:rsidR="00900BC8" w:rsidRPr="00673BB1">
          <w:t xml:space="preserve">Chapter 7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Intelligent Access Program</w:t>
        </w:r>
        <w:r w:rsidR="00900BC8" w:rsidRPr="00900BC8">
          <w:rPr>
            <w:vanish/>
          </w:rPr>
          <w:tab/>
        </w:r>
        <w:r w:rsidR="00900BC8" w:rsidRPr="00900BC8">
          <w:rPr>
            <w:vanish/>
          </w:rPr>
          <w:fldChar w:fldCharType="begin"/>
        </w:r>
        <w:r w:rsidR="00900BC8" w:rsidRPr="00900BC8">
          <w:rPr>
            <w:vanish/>
          </w:rPr>
          <w:instrText xml:space="preserve"> PAGEREF _Toc12353220 \h </w:instrText>
        </w:r>
        <w:r w:rsidR="00900BC8" w:rsidRPr="00900BC8">
          <w:rPr>
            <w:vanish/>
          </w:rPr>
        </w:r>
        <w:r w:rsidR="00900BC8" w:rsidRPr="00900BC8">
          <w:rPr>
            <w:vanish/>
          </w:rPr>
          <w:fldChar w:fldCharType="separate"/>
        </w:r>
        <w:r w:rsidR="00B73373">
          <w:rPr>
            <w:vanish/>
          </w:rPr>
          <w:t>391</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221" w:history="1">
        <w:r w:rsidR="00900BC8" w:rsidRPr="00673BB1">
          <w:t xml:space="preserve">Part 7.1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_Toc12353221 \h </w:instrText>
        </w:r>
        <w:r w:rsidR="00900BC8" w:rsidRPr="00900BC8">
          <w:rPr>
            <w:vanish/>
          </w:rPr>
        </w:r>
        <w:r w:rsidR="00900BC8" w:rsidRPr="00900BC8">
          <w:rPr>
            <w:vanish/>
          </w:rPr>
          <w:fldChar w:fldCharType="separate"/>
        </w:r>
        <w:r w:rsidR="00B73373">
          <w:rPr>
            <w:vanish/>
          </w:rPr>
          <w:t>391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22" w:history="1">
        <w:r w:rsidRPr="00673BB1">
          <w:t>400</w:t>
        </w:r>
        <w:r>
          <w:rPr>
            <w:rFonts w:asciiTheme="minorHAnsi" w:eastAsiaTheme="minorEastAsia" w:hAnsiTheme="minorHAnsi" w:cstheme="minorBidi"/>
            <w:sz w:val="22"/>
            <w:szCs w:val="22"/>
            <w:lang w:eastAsia="en-AU"/>
          </w:rPr>
          <w:tab/>
        </w:r>
        <w:r w:rsidRPr="00673BB1">
          <w:t>Main purposes of Ch 7</w:t>
        </w:r>
        <w:r>
          <w:tab/>
        </w:r>
        <w:r>
          <w:fldChar w:fldCharType="begin"/>
        </w:r>
        <w:r>
          <w:instrText xml:space="preserve"> PAGEREF _Toc12353222 \h </w:instrText>
        </w:r>
        <w:r>
          <w:fldChar w:fldCharType="separate"/>
        </w:r>
        <w:r w:rsidR="00B73373">
          <w:t>391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23" w:history="1">
        <w:r w:rsidRPr="00673BB1">
          <w:t>401</w:t>
        </w:r>
        <w:r>
          <w:rPr>
            <w:rFonts w:asciiTheme="minorHAnsi" w:eastAsiaTheme="minorEastAsia" w:hAnsiTheme="minorHAnsi" w:cstheme="minorBidi"/>
            <w:sz w:val="22"/>
            <w:szCs w:val="22"/>
            <w:lang w:eastAsia="en-AU"/>
          </w:rPr>
          <w:tab/>
        </w:r>
        <w:r w:rsidRPr="00673BB1">
          <w:t>What the Intelligent Access Program is</w:t>
        </w:r>
        <w:r>
          <w:tab/>
        </w:r>
        <w:r>
          <w:fldChar w:fldCharType="begin"/>
        </w:r>
        <w:r>
          <w:instrText xml:space="preserve"> PAGEREF _Toc12353223 \h </w:instrText>
        </w:r>
        <w:r>
          <w:fldChar w:fldCharType="separate"/>
        </w:r>
        <w:r w:rsidR="00B73373">
          <w:t>392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24" w:history="1">
        <w:r w:rsidRPr="00673BB1">
          <w:t>402</w:t>
        </w:r>
        <w:r>
          <w:rPr>
            <w:rFonts w:asciiTheme="minorHAnsi" w:eastAsiaTheme="minorEastAsia" w:hAnsiTheme="minorHAnsi" w:cstheme="minorBidi"/>
            <w:sz w:val="22"/>
            <w:szCs w:val="22"/>
            <w:lang w:eastAsia="en-AU"/>
          </w:rPr>
          <w:tab/>
        </w:r>
        <w:r w:rsidRPr="00673BB1">
          <w:t>Application of Ch 7</w:t>
        </w:r>
        <w:r>
          <w:tab/>
        </w:r>
        <w:r>
          <w:fldChar w:fldCharType="begin"/>
        </w:r>
        <w:r>
          <w:instrText xml:space="preserve"> PAGEREF _Toc12353224 \h </w:instrText>
        </w:r>
        <w:r>
          <w:fldChar w:fldCharType="separate"/>
        </w:r>
        <w:r w:rsidR="00B73373">
          <w:t>392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25" w:history="1">
        <w:r w:rsidRPr="00673BB1">
          <w:t>403</w:t>
        </w:r>
        <w:r>
          <w:rPr>
            <w:rFonts w:asciiTheme="minorHAnsi" w:eastAsiaTheme="minorEastAsia" w:hAnsiTheme="minorHAnsi" w:cstheme="minorBidi"/>
            <w:sz w:val="22"/>
            <w:szCs w:val="22"/>
            <w:lang w:eastAsia="en-AU"/>
          </w:rPr>
          <w:tab/>
        </w:r>
        <w:r w:rsidRPr="00673BB1">
          <w:t>Definitions for Ch 7</w:t>
        </w:r>
        <w:r>
          <w:tab/>
        </w:r>
        <w:r>
          <w:fldChar w:fldCharType="begin"/>
        </w:r>
        <w:r>
          <w:instrText xml:space="preserve"> PAGEREF _Toc12353225 \h </w:instrText>
        </w:r>
        <w:r>
          <w:fldChar w:fldCharType="separate"/>
        </w:r>
        <w:r w:rsidR="00B73373">
          <w:t>394</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226" w:history="1">
        <w:r w:rsidR="00900BC8" w:rsidRPr="00673BB1">
          <w:t xml:space="preserve">Part 7.2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Duties and obligations of operators of intelligent access vehicles</w:t>
        </w:r>
        <w:r w:rsidR="00900BC8" w:rsidRPr="00900BC8">
          <w:rPr>
            <w:vanish/>
          </w:rPr>
          <w:tab/>
        </w:r>
        <w:r w:rsidR="00900BC8" w:rsidRPr="00900BC8">
          <w:rPr>
            <w:vanish/>
          </w:rPr>
          <w:fldChar w:fldCharType="begin"/>
        </w:r>
        <w:r w:rsidR="00900BC8" w:rsidRPr="00900BC8">
          <w:rPr>
            <w:vanish/>
          </w:rPr>
          <w:instrText xml:space="preserve"> PAGEREF _Toc12353226 \h </w:instrText>
        </w:r>
        <w:r w:rsidR="00900BC8" w:rsidRPr="00900BC8">
          <w:rPr>
            <w:vanish/>
          </w:rPr>
        </w:r>
        <w:r w:rsidR="00900BC8" w:rsidRPr="00900BC8">
          <w:rPr>
            <w:vanish/>
          </w:rPr>
          <w:fldChar w:fldCharType="separate"/>
        </w:r>
        <w:r w:rsidR="00B73373">
          <w:rPr>
            <w:vanish/>
          </w:rPr>
          <w:t>398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27" w:history="1">
        <w:r w:rsidRPr="00673BB1">
          <w:t>404</w:t>
        </w:r>
        <w:r>
          <w:rPr>
            <w:rFonts w:asciiTheme="minorHAnsi" w:eastAsiaTheme="minorEastAsia" w:hAnsiTheme="minorHAnsi" w:cstheme="minorBidi"/>
            <w:sz w:val="22"/>
            <w:szCs w:val="22"/>
            <w:lang w:eastAsia="en-AU"/>
          </w:rPr>
          <w:tab/>
        </w:r>
        <w:r w:rsidRPr="00673BB1">
          <w:t>Offence to give false or misleading information to intelligent access service provider</w:t>
        </w:r>
        <w:r>
          <w:tab/>
        </w:r>
        <w:r>
          <w:fldChar w:fldCharType="begin"/>
        </w:r>
        <w:r>
          <w:instrText xml:space="preserve"> PAGEREF _Toc12353227 \h </w:instrText>
        </w:r>
        <w:r>
          <w:fldChar w:fldCharType="separate"/>
        </w:r>
        <w:r w:rsidR="00B73373">
          <w:t>398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28" w:history="1">
        <w:r w:rsidRPr="00673BB1">
          <w:t>405</w:t>
        </w:r>
        <w:r>
          <w:rPr>
            <w:rFonts w:asciiTheme="minorHAnsi" w:eastAsiaTheme="minorEastAsia" w:hAnsiTheme="minorHAnsi" w:cstheme="minorBidi"/>
            <w:sz w:val="22"/>
            <w:szCs w:val="22"/>
            <w:lang w:eastAsia="en-AU"/>
          </w:rPr>
          <w:tab/>
        </w:r>
        <w:r w:rsidRPr="00673BB1">
          <w:t>Advising vehicle driver of collection of information by intelligent access service provider</w:t>
        </w:r>
        <w:r>
          <w:tab/>
        </w:r>
        <w:r>
          <w:fldChar w:fldCharType="begin"/>
        </w:r>
        <w:r>
          <w:instrText xml:space="preserve"> PAGEREF _Toc12353228 \h </w:instrText>
        </w:r>
        <w:r>
          <w:fldChar w:fldCharType="separate"/>
        </w:r>
        <w:r w:rsidR="00B73373">
          <w:t>399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29" w:history="1">
        <w:r w:rsidRPr="00673BB1">
          <w:t>406</w:t>
        </w:r>
        <w:r>
          <w:rPr>
            <w:rFonts w:asciiTheme="minorHAnsi" w:eastAsiaTheme="minorEastAsia" w:hAnsiTheme="minorHAnsi" w:cstheme="minorBidi"/>
            <w:sz w:val="22"/>
            <w:szCs w:val="22"/>
            <w:lang w:eastAsia="en-AU"/>
          </w:rPr>
          <w:tab/>
        </w:r>
        <w:r w:rsidRPr="00673BB1">
          <w:t>Reporting system malfunctions to Regulator</w:t>
        </w:r>
        <w:r>
          <w:tab/>
        </w:r>
        <w:r>
          <w:fldChar w:fldCharType="begin"/>
        </w:r>
        <w:r>
          <w:instrText xml:space="preserve"> PAGEREF _Toc12353229 \h </w:instrText>
        </w:r>
        <w:r>
          <w:fldChar w:fldCharType="separate"/>
        </w:r>
        <w:r w:rsidR="00B73373">
          <w:t>401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30" w:history="1">
        <w:r w:rsidRPr="00673BB1">
          <w:t>407</w:t>
        </w:r>
        <w:r>
          <w:rPr>
            <w:rFonts w:asciiTheme="minorHAnsi" w:eastAsiaTheme="minorEastAsia" w:hAnsiTheme="minorHAnsi" w:cstheme="minorBidi"/>
            <w:sz w:val="22"/>
            <w:szCs w:val="22"/>
            <w:lang w:eastAsia="en-AU"/>
          </w:rPr>
          <w:tab/>
        </w:r>
        <w:r w:rsidRPr="00673BB1">
          <w:t>Advising driver of driver’s obligations about reporting system malfunctions</w:t>
        </w:r>
        <w:r>
          <w:tab/>
        </w:r>
        <w:r>
          <w:fldChar w:fldCharType="begin"/>
        </w:r>
        <w:r>
          <w:instrText xml:space="preserve"> PAGEREF _Toc12353230 \h </w:instrText>
        </w:r>
        <w:r>
          <w:fldChar w:fldCharType="separate"/>
        </w:r>
        <w:r w:rsidR="00B73373">
          <w:t>402</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231" w:history="1">
        <w:r w:rsidR="00900BC8" w:rsidRPr="00673BB1">
          <w:t xml:space="preserve">Part 7.3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Obligations of drivers of intelligent access vehicles</w:t>
        </w:r>
        <w:r w:rsidR="00900BC8" w:rsidRPr="00900BC8">
          <w:rPr>
            <w:vanish/>
          </w:rPr>
          <w:tab/>
        </w:r>
        <w:r w:rsidR="00900BC8" w:rsidRPr="00900BC8">
          <w:rPr>
            <w:vanish/>
          </w:rPr>
          <w:fldChar w:fldCharType="begin"/>
        </w:r>
        <w:r w:rsidR="00900BC8" w:rsidRPr="00900BC8">
          <w:rPr>
            <w:vanish/>
          </w:rPr>
          <w:instrText xml:space="preserve"> PAGEREF _Toc12353231 \h </w:instrText>
        </w:r>
        <w:r w:rsidR="00900BC8" w:rsidRPr="00900BC8">
          <w:rPr>
            <w:vanish/>
          </w:rPr>
        </w:r>
        <w:r w:rsidR="00900BC8" w:rsidRPr="00900BC8">
          <w:rPr>
            <w:vanish/>
          </w:rPr>
          <w:fldChar w:fldCharType="separate"/>
        </w:r>
        <w:r w:rsidR="00B73373">
          <w:rPr>
            <w:vanish/>
          </w:rPr>
          <w:t>403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32" w:history="1">
        <w:r w:rsidRPr="00673BB1">
          <w:t>408</w:t>
        </w:r>
        <w:r>
          <w:rPr>
            <w:rFonts w:asciiTheme="minorHAnsi" w:eastAsiaTheme="minorEastAsia" w:hAnsiTheme="minorHAnsi" w:cstheme="minorBidi"/>
            <w:sz w:val="22"/>
            <w:szCs w:val="22"/>
            <w:lang w:eastAsia="en-AU"/>
          </w:rPr>
          <w:tab/>
        </w:r>
        <w:r w:rsidRPr="00673BB1">
          <w:t>Reporting system malfunctions to operator</w:t>
        </w:r>
        <w:r>
          <w:tab/>
        </w:r>
        <w:r>
          <w:fldChar w:fldCharType="begin"/>
        </w:r>
        <w:r>
          <w:instrText xml:space="preserve"> PAGEREF _Toc12353232 \h </w:instrText>
        </w:r>
        <w:r>
          <w:fldChar w:fldCharType="separate"/>
        </w:r>
        <w:r w:rsidR="00B73373">
          <w:t>403</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233" w:history="1">
        <w:r w:rsidR="00900BC8" w:rsidRPr="00673BB1">
          <w:t xml:space="preserve">Part 7.4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Powers, duties and obligations of intelligent access service providers</w:t>
        </w:r>
        <w:r w:rsidR="00900BC8" w:rsidRPr="00900BC8">
          <w:rPr>
            <w:vanish/>
          </w:rPr>
          <w:tab/>
        </w:r>
        <w:r w:rsidR="00900BC8" w:rsidRPr="00900BC8">
          <w:rPr>
            <w:vanish/>
          </w:rPr>
          <w:fldChar w:fldCharType="begin"/>
        </w:r>
        <w:r w:rsidR="00900BC8" w:rsidRPr="00900BC8">
          <w:rPr>
            <w:vanish/>
          </w:rPr>
          <w:instrText xml:space="preserve"> PAGEREF _Toc12353233 \h </w:instrText>
        </w:r>
        <w:r w:rsidR="00900BC8" w:rsidRPr="00900BC8">
          <w:rPr>
            <w:vanish/>
          </w:rPr>
        </w:r>
        <w:r w:rsidR="00900BC8" w:rsidRPr="00900BC8">
          <w:rPr>
            <w:vanish/>
          </w:rPr>
          <w:fldChar w:fldCharType="separate"/>
        </w:r>
        <w:r w:rsidR="00B73373">
          <w:rPr>
            <w:vanish/>
          </w:rPr>
          <w:t>404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34" w:history="1">
        <w:r w:rsidRPr="00673BB1">
          <w:t>409</w:t>
        </w:r>
        <w:r>
          <w:rPr>
            <w:rFonts w:asciiTheme="minorHAnsi" w:eastAsiaTheme="minorEastAsia" w:hAnsiTheme="minorHAnsi" w:cstheme="minorBidi"/>
            <w:sz w:val="22"/>
            <w:szCs w:val="22"/>
            <w:lang w:eastAsia="en-AU"/>
          </w:rPr>
          <w:tab/>
        </w:r>
        <w:r w:rsidRPr="00673BB1">
          <w:t>Powers to collect and hold intelligent access information</w:t>
        </w:r>
        <w:r>
          <w:tab/>
        </w:r>
        <w:r>
          <w:fldChar w:fldCharType="begin"/>
        </w:r>
        <w:r>
          <w:instrText xml:space="preserve"> PAGEREF _Toc12353234 \h </w:instrText>
        </w:r>
        <w:r>
          <w:fldChar w:fldCharType="separate"/>
        </w:r>
        <w:r w:rsidR="00B73373">
          <w:t>404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35" w:history="1">
        <w:r w:rsidRPr="00673BB1">
          <w:t>410</w:t>
        </w:r>
        <w:r>
          <w:rPr>
            <w:rFonts w:asciiTheme="minorHAnsi" w:eastAsiaTheme="minorEastAsia" w:hAnsiTheme="minorHAnsi" w:cstheme="minorBidi"/>
            <w:sz w:val="22"/>
            <w:szCs w:val="22"/>
            <w:lang w:eastAsia="en-AU"/>
          </w:rPr>
          <w:tab/>
        </w:r>
        <w:r w:rsidRPr="00673BB1">
          <w:t>Collecting intelligent access information</w:t>
        </w:r>
        <w:r>
          <w:tab/>
        </w:r>
        <w:r>
          <w:fldChar w:fldCharType="begin"/>
        </w:r>
        <w:r>
          <w:instrText xml:space="preserve"> PAGEREF _Toc12353235 \h </w:instrText>
        </w:r>
        <w:r>
          <w:fldChar w:fldCharType="separate"/>
        </w:r>
        <w:r w:rsidR="00B73373">
          <w:t>404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36" w:history="1">
        <w:r w:rsidRPr="00673BB1">
          <w:t>411</w:t>
        </w:r>
        <w:r>
          <w:rPr>
            <w:rFonts w:asciiTheme="minorHAnsi" w:eastAsiaTheme="minorEastAsia" w:hAnsiTheme="minorHAnsi" w:cstheme="minorBidi"/>
            <w:sz w:val="22"/>
            <w:szCs w:val="22"/>
            <w:lang w:eastAsia="en-AU"/>
          </w:rPr>
          <w:tab/>
        </w:r>
        <w:r w:rsidRPr="00673BB1">
          <w:t>Keeping records of intelligent access information collected</w:t>
        </w:r>
        <w:r>
          <w:tab/>
        </w:r>
        <w:r>
          <w:fldChar w:fldCharType="begin"/>
        </w:r>
        <w:r>
          <w:instrText xml:space="preserve"> PAGEREF _Toc12353236 \h </w:instrText>
        </w:r>
        <w:r>
          <w:fldChar w:fldCharType="separate"/>
        </w:r>
        <w:r w:rsidR="00B73373">
          <w:t>404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37" w:history="1">
        <w:r w:rsidRPr="00673BB1">
          <w:t>412</w:t>
        </w:r>
        <w:r>
          <w:rPr>
            <w:rFonts w:asciiTheme="minorHAnsi" w:eastAsiaTheme="minorEastAsia" w:hAnsiTheme="minorHAnsi" w:cstheme="minorBidi"/>
            <w:sz w:val="22"/>
            <w:szCs w:val="22"/>
            <w:lang w:eastAsia="en-AU"/>
          </w:rPr>
          <w:tab/>
        </w:r>
        <w:r w:rsidRPr="00673BB1">
          <w:t>Protecting intelligent access information</w:t>
        </w:r>
        <w:r>
          <w:tab/>
        </w:r>
        <w:r>
          <w:fldChar w:fldCharType="begin"/>
        </w:r>
        <w:r>
          <w:instrText xml:space="preserve"> PAGEREF _Toc12353237 \h </w:instrText>
        </w:r>
        <w:r>
          <w:fldChar w:fldCharType="separate"/>
        </w:r>
        <w:r w:rsidR="00B73373">
          <w:t>405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38" w:history="1">
        <w:r w:rsidRPr="00673BB1">
          <w:t>413</w:t>
        </w:r>
        <w:r>
          <w:rPr>
            <w:rFonts w:asciiTheme="minorHAnsi" w:eastAsiaTheme="minorEastAsia" w:hAnsiTheme="minorHAnsi" w:cstheme="minorBidi"/>
            <w:sz w:val="22"/>
            <w:szCs w:val="22"/>
            <w:lang w:eastAsia="en-AU"/>
          </w:rPr>
          <w:tab/>
        </w:r>
        <w:r w:rsidRPr="00673BB1">
          <w:t>Making individuals aware of personal information held</w:t>
        </w:r>
        <w:r>
          <w:tab/>
        </w:r>
        <w:r>
          <w:fldChar w:fldCharType="begin"/>
        </w:r>
        <w:r>
          <w:instrText xml:space="preserve"> PAGEREF _Toc12353238 \h </w:instrText>
        </w:r>
        <w:r>
          <w:fldChar w:fldCharType="separate"/>
        </w:r>
        <w:r w:rsidR="00B73373">
          <w:t>405</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239" w:history="1">
        <w:r w:rsidRPr="00673BB1">
          <w:t>414</w:t>
        </w:r>
        <w:r>
          <w:rPr>
            <w:rFonts w:asciiTheme="minorHAnsi" w:eastAsiaTheme="minorEastAsia" w:hAnsiTheme="minorHAnsi" w:cstheme="minorBidi"/>
            <w:sz w:val="22"/>
            <w:szCs w:val="22"/>
            <w:lang w:eastAsia="en-AU"/>
          </w:rPr>
          <w:tab/>
        </w:r>
        <w:r w:rsidRPr="00673BB1">
          <w:t>Giving individuals access to their personal information</w:t>
        </w:r>
        <w:r>
          <w:tab/>
        </w:r>
        <w:r>
          <w:fldChar w:fldCharType="begin"/>
        </w:r>
        <w:r>
          <w:instrText xml:space="preserve"> PAGEREF _Toc12353239 \h </w:instrText>
        </w:r>
        <w:r>
          <w:fldChar w:fldCharType="separate"/>
        </w:r>
        <w:r w:rsidR="00B73373">
          <w:t>406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40" w:history="1">
        <w:r w:rsidRPr="00673BB1">
          <w:t>415</w:t>
        </w:r>
        <w:r>
          <w:rPr>
            <w:rFonts w:asciiTheme="minorHAnsi" w:eastAsiaTheme="minorEastAsia" w:hAnsiTheme="minorHAnsi" w:cstheme="minorBidi"/>
            <w:sz w:val="22"/>
            <w:szCs w:val="22"/>
            <w:lang w:eastAsia="en-AU"/>
          </w:rPr>
          <w:tab/>
        </w:r>
        <w:r w:rsidRPr="00673BB1">
          <w:t>Correcting errors etc.</w:t>
        </w:r>
        <w:r>
          <w:tab/>
        </w:r>
        <w:r>
          <w:fldChar w:fldCharType="begin"/>
        </w:r>
        <w:r>
          <w:instrText xml:space="preserve"> PAGEREF _Toc12353240 \h </w:instrText>
        </w:r>
        <w:r>
          <w:fldChar w:fldCharType="separate"/>
        </w:r>
        <w:r w:rsidR="00B73373">
          <w:t>406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41" w:history="1">
        <w:r w:rsidRPr="00673BB1">
          <w:t>416</w:t>
        </w:r>
        <w:r>
          <w:rPr>
            <w:rFonts w:asciiTheme="minorHAnsi" w:eastAsiaTheme="minorEastAsia" w:hAnsiTheme="minorHAnsi" w:cstheme="minorBidi"/>
            <w:sz w:val="22"/>
            <w:szCs w:val="22"/>
            <w:lang w:eastAsia="en-AU"/>
          </w:rPr>
          <w:tab/>
        </w:r>
        <w:r w:rsidRPr="00673BB1">
          <w:t>General restriction on use and disclosure of intelligent access information</w:t>
        </w:r>
        <w:r>
          <w:tab/>
        </w:r>
        <w:r>
          <w:fldChar w:fldCharType="begin"/>
        </w:r>
        <w:r>
          <w:instrText xml:space="preserve"> PAGEREF _Toc12353241 \h </w:instrText>
        </w:r>
        <w:r>
          <w:fldChar w:fldCharType="separate"/>
        </w:r>
        <w:r w:rsidR="00B73373">
          <w:t>407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42" w:history="1">
        <w:r w:rsidRPr="00673BB1">
          <w:t>417</w:t>
        </w:r>
        <w:r>
          <w:rPr>
            <w:rFonts w:asciiTheme="minorHAnsi" w:eastAsiaTheme="minorEastAsia" w:hAnsiTheme="minorHAnsi" w:cstheme="minorBidi"/>
            <w:sz w:val="22"/>
            <w:szCs w:val="22"/>
            <w:lang w:eastAsia="en-AU"/>
          </w:rPr>
          <w:tab/>
        </w:r>
        <w:r w:rsidRPr="00673BB1">
          <w:t>Giving intelligent access auditor access to records</w:t>
        </w:r>
        <w:r>
          <w:tab/>
        </w:r>
        <w:r>
          <w:fldChar w:fldCharType="begin"/>
        </w:r>
        <w:r>
          <w:instrText xml:space="preserve"> PAGEREF _Toc12353242 \h </w:instrText>
        </w:r>
        <w:r>
          <w:fldChar w:fldCharType="separate"/>
        </w:r>
        <w:r w:rsidR="00B73373">
          <w:t>407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43" w:history="1">
        <w:r w:rsidRPr="00673BB1">
          <w:t>418</w:t>
        </w:r>
        <w:r>
          <w:rPr>
            <w:rFonts w:asciiTheme="minorHAnsi" w:eastAsiaTheme="minorEastAsia" w:hAnsiTheme="minorHAnsi" w:cstheme="minorBidi"/>
            <w:sz w:val="22"/>
            <w:szCs w:val="22"/>
            <w:lang w:eastAsia="en-AU"/>
          </w:rPr>
          <w:tab/>
        </w:r>
        <w:r w:rsidRPr="00673BB1">
          <w:t>Powers to use and disclose intelligent access information</w:t>
        </w:r>
        <w:r>
          <w:tab/>
        </w:r>
        <w:r>
          <w:fldChar w:fldCharType="begin"/>
        </w:r>
        <w:r>
          <w:instrText xml:space="preserve"> PAGEREF _Toc12353243 \h </w:instrText>
        </w:r>
        <w:r>
          <w:fldChar w:fldCharType="separate"/>
        </w:r>
        <w:r w:rsidR="00B73373">
          <w:t>408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44" w:history="1">
        <w:r w:rsidRPr="00673BB1">
          <w:t>419</w:t>
        </w:r>
        <w:r>
          <w:rPr>
            <w:rFonts w:asciiTheme="minorHAnsi" w:eastAsiaTheme="minorEastAsia" w:hAnsiTheme="minorHAnsi" w:cstheme="minorBidi"/>
            <w:sz w:val="22"/>
            <w:szCs w:val="22"/>
            <w:lang w:eastAsia="en-AU"/>
          </w:rPr>
          <w:tab/>
        </w:r>
        <w:r w:rsidRPr="00673BB1">
          <w:t>Keeping record of use or disclosure of intelligent access information</w:t>
        </w:r>
        <w:r>
          <w:tab/>
        </w:r>
        <w:r>
          <w:fldChar w:fldCharType="begin"/>
        </w:r>
        <w:r>
          <w:instrText xml:space="preserve"> PAGEREF _Toc12353244 \h </w:instrText>
        </w:r>
        <w:r>
          <w:fldChar w:fldCharType="separate"/>
        </w:r>
        <w:r w:rsidR="00B73373">
          <w:t>409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45" w:history="1">
        <w:r w:rsidRPr="00673BB1">
          <w:t>420</w:t>
        </w:r>
        <w:r>
          <w:rPr>
            <w:rFonts w:asciiTheme="minorHAnsi" w:eastAsiaTheme="minorEastAsia" w:hAnsiTheme="minorHAnsi" w:cstheme="minorBidi"/>
            <w:sz w:val="22"/>
            <w:szCs w:val="22"/>
            <w:lang w:eastAsia="en-AU"/>
          </w:rPr>
          <w:tab/>
        </w:r>
        <w:r w:rsidRPr="00673BB1">
          <w:t>Keeping noncompliance report etc.</w:t>
        </w:r>
        <w:r>
          <w:tab/>
        </w:r>
        <w:r>
          <w:fldChar w:fldCharType="begin"/>
        </w:r>
        <w:r>
          <w:instrText xml:space="preserve"> PAGEREF _Toc12353245 \h </w:instrText>
        </w:r>
        <w:r>
          <w:fldChar w:fldCharType="separate"/>
        </w:r>
        <w:r w:rsidR="00B73373">
          <w:t>410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46" w:history="1">
        <w:r w:rsidRPr="00673BB1">
          <w:t>421</w:t>
        </w:r>
        <w:r>
          <w:rPr>
            <w:rFonts w:asciiTheme="minorHAnsi" w:eastAsiaTheme="minorEastAsia" w:hAnsiTheme="minorHAnsi" w:cstheme="minorBidi"/>
            <w:sz w:val="22"/>
            <w:szCs w:val="22"/>
            <w:lang w:eastAsia="en-AU"/>
          </w:rPr>
          <w:tab/>
        </w:r>
        <w:r w:rsidRPr="00673BB1">
          <w:t>Destroying intelligent access information etc.</w:t>
        </w:r>
        <w:r>
          <w:tab/>
        </w:r>
        <w:r>
          <w:fldChar w:fldCharType="begin"/>
        </w:r>
        <w:r>
          <w:instrText xml:space="preserve"> PAGEREF _Toc12353246 \h </w:instrText>
        </w:r>
        <w:r>
          <w:fldChar w:fldCharType="separate"/>
        </w:r>
        <w:r w:rsidR="00B73373">
          <w:t>411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47" w:history="1">
        <w:r w:rsidRPr="00673BB1">
          <w:t>422</w:t>
        </w:r>
        <w:r>
          <w:rPr>
            <w:rFonts w:asciiTheme="minorHAnsi" w:eastAsiaTheme="minorEastAsia" w:hAnsiTheme="minorHAnsi" w:cstheme="minorBidi"/>
            <w:sz w:val="22"/>
            <w:szCs w:val="22"/>
            <w:lang w:eastAsia="en-AU"/>
          </w:rPr>
          <w:tab/>
        </w:r>
        <w:r w:rsidRPr="00673BB1">
          <w:t>Reporting relevant contraventions to Regulator</w:t>
        </w:r>
        <w:r>
          <w:tab/>
        </w:r>
        <w:r>
          <w:fldChar w:fldCharType="begin"/>
        </w:r>
        <w:r>
          <w:instrText xml:space="preserve"> PAGEREF _Toc12353247 \h </w:instrText>
        </w:r>
        <w:r>
          <w:fldChar w:fldCharType="separate"/>
        </w:r>
        <w:r w:rsidR="00B73373">
          <w:t>411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48" w:history="1">
        <w:r w:rsidRPr="00673BB1">
          <w:t>423</w:t>
        </w:r>
        <w:r>
          <w:rPr>
            <w:rFonts w:asciiTheme="minorHAnsi" w:eastAsiaTheme="minorEastAsia" w:hAnsiTheme="minorHAnsi" w:cstheme="minorBidi"/>
            <w:sz w:val="22"/>
            <w:szCs w:val="22"/>
            <w:lang w:eastAsia="en-AU"/>
          </w:rPr>
          <w:tab/>
        </w:r>
        <w:r w:rsidRPr="00673BB1">
          <w:t>Reporting tampering or suspected tampering with approved intelligent transport system</w:t>
        </w:r>
        <w:r>
          <w:tab/>
        </w:r>
        <w:r>
          <w:fldChar w:fldCharType="begin"/>
        </w:r>
        <w:r>
          <w:instrText xml:space="preserve"> PAGEREF _Toc12353248 \h </w:instrText>
        </w:r>
        <w:r>
          <w:fldChar w:fldCharType="separate"/>
        </w:r>
        <w:r w:rsidR="00B73373">
          <w:t>412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49" w:history="1">
        <w:r w:rsidRPr="00673BB1">
          <w:t>424</w:t>
        </w:r>
        <w:r>
          <w:rPr>
            <w:rFonts w:asciiTheme="minorHAnsi" w:eastAsiaTheme="minorEastAsia" w:hAnsiTheme="minorHAnsi" w:cstheme="minorBidi"/>
            <w:sz w:val="22"/>
            <w:szCs w:val="22"/>
            <w:lang w:eastAsia="en-AU"/>
          </w:rPr>
          <w:tab/>
        </w:r>
        <w:r w:rsidRPr="00673BB1">
          <w:t>Restriction on disclosing information about tampering or suspected tampering with approved intelligent transport system</w:t>
        </w:r>
        <w:r>
          <w:tab/>
        </w:r>
        <w:r>
          <w:fldChar w:fldCharType="begin"/>
        </w:r>
        <w:r>
          <w:instrText xml:space="preserve"> PAGEREF _Toc12353249 \h </w:instrText>
        </w:r>
        <w:r>
          <w:fldChar w:fldCharType="separate"/>
        </w:r>
        <w:r w:rsidR="00B73373">
          <w:t>413</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250" w:history="1">
        <w:r w:rsidR="00900BC8" w:rsidRPr="00673BB1">
          <w:t xml:space="preserve">Part 7.5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Functions, powers, duties and obligations of TCA</w:t>
        </w:r>
        <w:r w:rsidR="00900BC8" w:rsidRPr="00900BC8">
          <w:rPr>
            <w:vanish/>
          </w:rPr>
          <w:tab/>
        </w:r>
        <w:r w:rsidR="00900BC8" w:rsidRPr="00900BC8">
          <w:rPr>
            <w:vanish/>
          </w:rPr>
          <w:fldChar w:fldCharType="begin"/>
        </w:r>
        <w:r w:rsidR="00900BC8" w:rsidRPr="00900BC8">
          <w:rPr>
            <w:vanish/>
          </w:rPr>
          <w:instrText xml:space="preserve"> PAGEREF _Toc12353250 \h </w:instrText>
        </w:r>
        <w:r w:rsidR="00900BC8" w:rsidRPr="00900BC8">
          <w:rPr>
            <w:vanish/>
          </w:rPr>
        </w:r>
        <w:r w:rsidR="00900BC8" w:rsidRPr="00900BC8">
          <w:rPr>
            <w:vanish/>
          </w:rPr>
          <w:fldChar w:fldCharType="separate"/>
        </w:r>
        <w:r w:rsidR="00B73373">
          <w:rPr>
            <w:vanish/>
          </w:rPr>
          <w:t>415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51" w:history="1">
        <w:r w:rsidRPr="00673BB1">
          <w:t>425</w:t>
        </w:r>
        <w:r>
          <w:rPr>
            <w:rFonts w:asciiTheme="minorHAnsi" w:eastAsiaTheme="minorEastAsia" w:hAnsiTheme="minorHAnsi" w:cstheme="minorBidi"/>
            <w:sz w:val="22"/>
            <w:szCs w:val="22"/>
            <w:lang w:eastAsia="en-AU"/>
          </w:rPr>
          <w:tab/>
        </w:r>
        <w:r w:rsidRPr="00673BB1">
          <w:t>Functions of TCA</w:t>
        </w:r>
        <w:r>
          <w:tab/>
        </w:r>
        <w:r>
          <w:fldChar w:fldCharType="begin"/>
        </w:r>
        <w:r>
          <w:instrText xml:space="preserve"> PAGEREF _Toc12353251 \h </w:instrText>
        </w:r>
        <w:r>
          <w:fldChar w:fldCharType="separate"/>
        </w:r>
        <w:r w:rsidR="00B73373">
          <w:t>415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52" w:history="1">
        <w:r w:rsidRPr="00673BB1">
          <w:t>426</w:t>
        </w:r>
        <w:r>
          <w:rPr>
            <w:rFonts w:asciiTheme="minorHAnsi" w:eastAsiaTheme="minorEastAsia" w:hAnsiTheme="minorHAnsi" w:cstheme="minorBidi"/>
            <w:sz w:val="22"/>
            <w:szCs w:val="22"/>
            <w:lang w:eastAsia="en-AU"/>
          </w:rPr>
          <w:tab/>
        </w:r>
        <w:r w:rsidRPr="00673BB1">
          <w:t>Powers to collect and hold intelligent access information</w:t>
        </w:r>
        <w:r>
          <w:tab/>
        </w:r>
        <w:r>
          <w:fldChar w:fldCharType="begin"/>
        </w:r>
        <w:r>
          <w:instrText xml:space="preserve"> PAGEREF _Toc12353252 \h </w:instrText>
        </w:r>
        <w:r>
          <w:fldChar w:fldCharType="separate"/>
        </w:r>
        <w:r w:rsidR="00B73373">
          <w:t>415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53" w:history="1">
        <w:r w:rsidRPr="00673BB1">
          <w:t>427</w:t>
        </w:r>
        <w:r>
          <w:rPr>
            <w:rFonts w:asciiTheme="minorHAnsi" w:eastAsiaTheme="minorEastAsia" w:hAnsiTheme="minorHAnsi" w:cstheme="minorBidi"/>
            <w:sz w:val="22"/>
            <w:szCs w:val="22"/>
            <w:lang w:eastAsia="en-AU"/>
          </w:rPr>
          <w:tab/>
        </w:r>
        <w:r w:rsidRPr="00673BB1">
          <w:t>Collecting intelligent access information</w:t>
        </w:r>
        <w:r>
          <w:tab/>
        </w:r>
        <w:r>
          <w:fldChar w:fldCharType="begin"/>
        </w:r>
        <w:r>
          <w:instrText xml:space="preserve"> PAGEREF _Toc12353253 \h </w:instrText>
        </w:r>
        <w:r>
          <w:fldChar w:fldCharType="separate"/>
        </w:r>
        <w:r w:rsidR="00B73373">
          <w:t>415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54" w:history="1">
        <w:r w:rsidRPr="00673BB1">
          <w:t>428</w:t>
        </w:r>
        <w:r>
          <w:rPr>
            <w:rFonts w:asciiTheme="minorHAnsi" w:eastAsiaTheme="minorEastAsia" w:hAnsiTheme="minorHAnsi" w:cstheme="minorBidi"/>
            <w:sz w:val="22"/>
            <w:szCs w:val="22"/>
            <w:lang w:eastAsia="en-AU"/>
          </w:rPr>
          <w:tab/>
        </w:r>
        <w:r w:rsidRPr="00673BB1">
          <w:t>Protecting intelligent access information collected</w:t>
        </w:r>
        <w:r>
          <w:tab/>
        </w:r>
        <w:r>
          <w:fldChar w:fldCharType="begin"/>
        </w:r>
        <w:r>
          <w:instrText xml:space="preserve"> PAGEREF _Toc12353254 \h </w:instrText>
        </w:r>
        <w:r>
          <w:fldChar w:fldCharType="separate"/>
        </w:r>
        <w:r w:rsidR="00B73373">
          <w:t>416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55" w:history="1">
        <w:r w:rsidRPr="00673BB1">
          <w:t>429</w:t>
        </w:r>
        <w:r>
          <w:rPr>
            <w:rFonts w:asciiTheme="minorHAnsi" w:eastAsiaTheme="minorEastAsia" w:hAnsiTheme="minorHAnsi" w:cstheme="minorBidi"/>
            <w:sz w:val="22"/>
            <w:szCs w:val="22"/>
            <w:lang w:eastAsia="en-AU"/>
          </w:rPr>
          <w:tab/>
        </w:r>
        <w:r w:rsidRPr="00673BB1">
          <w:t>Making individuals aware of personal information held</w:t>
        </w:r>
        <w:r>
          <w:tab/>
        </w:r>
        <w:r>
          <w:fldChar w:fldCharType="begin"/>
        </w:r>
        <w:r>
          <w:instrText xml:space="preserve"> PAGEREF _Toc12353255 \h </w:instrText>
        </w:r>
        <w:r>
          <w:fldChar w:fldCharType="separate"/>
        </w:r>
        <w:r w:rsidR="00B73373">
          <w:t>416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56" w:history="1">
        <w:r w:rsidRPr="00673BB1">
          <w:t>430</w:t>
        </w:r>
        <w:r>
          <w:rPr>
            <w:rFonts w:asciiTheme="minorHAnsi" w:eastAsiaTheme="minorEastAsia" w:hAnsiTheme="minorHAnsi" w:cstheme="minorBidi"/>
            <w:sz w:val="22"/>
            <w:szCs w:val="22"/>
            <w:lang w:eastAsia="en-AU"/>
          </w:rPr>
          <w:tab/>
        </w:r>
        <w:r w:rsidRPr="00673BB1">
          <w:t>Giving individuals access to their personal information</w:t>
        </w:r>
        <w:r>
          <w:tab/>
        </w:r>
        <w:r>
          <w:fldChar w:fldCharType="begin"/>
        </w:r>
        <w:r>
          <w:instrText xml:space="preserve"> PAGEREF _Toc12353256 \h </w:instrText>
        </w:r>
        <w:r>
          <w:fldChar w:fldCharType="separate"/>
        </w:r>
        <w:r w:rsidR="00B73373">
          <w:t>417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57" w:history="1">
        <w:r w:rsidRPr="00673BB1">
          <w:t>431</w:t>
        </w:r>
        <w:r>
          <w:rPr>
            <w:rFonts w:asciiTheme="minorHAnsi" w:eastAsiaTheme="minorEastAsia" w:hAnsiTheme="minorHAnsi" w:cstheme="minorBidi"/>
            <w:sz w:val="22"/>
            <w:szCs w:val="22"/>
            <w:lang w:eastAsia="en-AU"/>
          </w:rPr>
          <w:tab/>
        </w:r>
        <w:r w:rsidRPr="00673BB1">
          <w:t>Correcting errors etc.</w:t>
        </w:r>
        <w:r>
          <w:tab/>
        </w:r>
        <w:r>
          <w:fldChar w:fldCharType="begin"/>
        </w:r>
        <w:r>
          <w:instrText xml:space="preserve"> PAGEREF _Toc12353257 \h </w:instrText>
        </w:r>
        <w:r>
          <w:fldChar w:fldCharType="separate"/>
        </w:r>
        <w:r w:rsidR="00B73373">
          <w:t>417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58" w:history="1">
        <w:r w:rsidRPr="00673BB1">
          <w:t>432</w:t>
        </w:r>
        <w:r>
          <w:rPr>
            <w:rFonts w:asciiTheme="minorHAnsi" w:eastAsiaTheme="minorEastAsia" w:hAnsiTheme="minorHAnsi" w:cstheme="minorBidi"/>
            <w:sz w:val="22"/>
            <w:szCs w:val="22"/>
            <w:lang w:eastAsia="en-AU"/>
          </w:rPr>
          <w:tab/>
        </w:r>
        <w:r w:rsidRPr="00673BB1">
          <w:t>General restriction on use and disclosure of intelligent access information</w:t>
        </w:r>
        <w:r>
          <w:tab/>
        </w:r>
        <w:r>
          <w:fldChar w:fldCharType="begin"/>
        </w:r>
        <w:r>
          <w:instrText xml:space="preserve"> PAGEREF _Toc12353258 \h </w:instrText>
        </w:r>
        <w:r>
          <w:fldChar w:fldCharType="separate"/>
        </w:r>
        <w:r w:rsidR="00B73373">
          <w:t>418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59" w:history="1">
        <w:r w:rsidRPr="00673BB1">
          <w:t>433</w:t>
        </w:r>
        <w:r>
          <w:rPr>
            <w:rFonts w:asciiTheme="minorHAnsi" w:eastAsiaTheme="minorEastAsia" w:hAnsiTheme="minorHAnsi" w:cstheme="minorBidi"/>
            <w:sz w:val="22"/>
            <w:szCs w:val="22"/>
            <w:lang w:eastAsia="en-AU"/>
          </w:rPr>
          <w:tab/>
        </w:r>
        <w:r w:rsidRPr="00673BB1">
          <w:t>Powers to use and disclose intelligent access information</w:t>
        </w:r>
        <w:r>
          <w:tab/>
        </w:r>
        <w:r>
          <w:fldChar w:fldCharType="begin"/>
        </w:r>
        <w:r>
          <w:instrText xml:space="preserve"> PAGEREF _Toc12353259 \h </w:instrText>
        </w:r>
        <w:r>
          <w:fldChar w:fldCharType="separate"/>
        </w:r>
        <w:r w:rsidR="00B73373">
          <w:t>418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60" w:history="1">
        <w:r w:rsidRPr="00673BB1">
          <w:t>434</w:t>
        </w:r>
        <w:r>
          <w:rPr>
            <w:rFonts w:asciiTheme="minorHAnsi" w:eastAsiaTheme="minorEastAsia" w:hAnsiTheme="minorHAnsi" w:cstheme="minorBidi"/>
            <w:sz w:val="22"/>
            <w:szCs w:val="22"/>
            <w:lang w:eastAsia="en-AU"/>
          </w:rPr>
          <w:tab/>
        </w:r>
        <w:r w:rsidRPr="00673BB1">
          <w:t>Restriction about intelligent access information that may be used or disclosed</w:t>
        </w:r>
        <w:r>
          <w:tab/>
        </w:r>
        <w:r>
          <w:fldChar w:fldCharType="begin"/>
        </w:r>
        <w:r>
          <w:instrText xml:space="preserve"> PAGEREF _Toc12353260 \h </w:instrText>
        </w:r>
        <w:r>
          <w:fldChar w:fldCharType="separate"/>
        </w:r>
        <w:r w:rsidR="00B73373">
          <w:t>419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61" w:history="1">
        <w:r w:rsidRPr="00673BB1">
          <w:t>435</w:t>
        </w:r>
        <w:r>
          <w:rPr>
            <w:rFonts w:asciiTheme="minorHAnsi" w:eastAsiaTheme="minorEastAsia" w:hAnsiTheme="minorHAnsi" w:cstheme="minorBidi"/>
            <w:sz w:val="22"/>
            <w:szCs w:val="22"/>
            <w:lang w:eastAsia="en-AU"/>
          </w:rPr>
          <w:tab/>
        </w:r>
        <w:r w:rsidRPr="00673BB1">
          <w:t>Keeping record of use or disclosure of intelligent access information</w:t>
        </w:r>
        <w:r>
          <w:tab/>
        </w:r>
        <w:r>
          <w:fldChar w:fldCharType="begin"/>
        </w:r>
        <w:r>
          <w:instrText xml:space="preserve"> PAGEREF _Toc12353261 \h </w:instrText>
        </w:r>
        <w:r>
          <w:fldChar w:fldCharType="separate"/>
        </w:r>
        <w:r w:rsidR="00B73373">
          <w:t>419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62" w:history="1">
        <w:r w:rsidRPr="00673BB1">
          <w:t>436</w:t>
        </w:r>
        <w:r>
          <w:rPr>
            <w:rFonts w:asciiTheme="minorHAnsi" w:eastAsiaTheme="minorEastAsia" w:hAnsiTheme="minorHAnsi" w:cstheme="minorBidi"/>
            <w:sz w:val="22"/>
            <w:szCs w:val="22"/>
            <w:lang w:eastAsia="en-AU"/>
          </w:rPr>
          <w:tab/>
        </w:r>
        <w:r w:rsidRPr="00673BB1">
          <w:t>Keeping noncompliance reports</w:t>
        </w:r>
        <w:r>
          <w:tab/>
        </w:r>
        <w:r>
          <w:fldChar w:fldCharType="begin"/>
        </w:r>
        <w:r>
          <w:instrText xml:space="preserve"> PAGEREF _Toc12353262 \h </w:instrText>
        </w:r>
        <w:r>
          <w:fldChar w:fldCharType="separate"/>
        </w:r>
        <w:r w:rsidR="00B73373">
          <w:t>420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63" w:history="1">
        <w:r w:rsidRPr="00673BB1">
          <w:t>437</w:t>
        </w:r>
        <w:r>
          <w:rPr>
            <w:rFonts w:asciiTheme="minorHAnsi" w:eastAsiaTheme="minorEastAsia" w:hAnsiTheme="minorHAnsi" w:cstheme="minorBidi"/>
            <w:sz w:val="22"/>
            <w:szCs w:val="22"/>
            <w:lang w:eastAsia="en-AU"/>
          </w:rPr>
          <w:tab/>
        </w:r>
        <w:r w:rsidRPr="00673BB1">
          <w:t>Destroying intelligent access information or removing personal information from it</w:t>
        </w:r>
        <w:r>
          <w:tab/>
        </w:r>
        <w:r>
          <w:fldChar w:fldCharType="begin"/>
        </w:r>
        <w:r>
          <w:instrText xml:space="preserve"> PAGEREF _Toc12353263 \h </w:instrText>
        </w:r>
        <w:r>
          <w:fldChar w:fldCharType="separate"/>
        </w:r>
        <w:r w:rsidR="00B73373">
          <w:t>421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64" w:history="1">
        <w:r w:rsidRPr="00673BB1">
          <w:t>438</w:t>
        </w:r>
        <w:r>
          <w:rPr>
            <w:rFonts w:asciiTheme="minorHAnsi" w:eastAsiaTheme="minorEastAsia" w:hAnsiTheme="minorHAnsi" w:cstheme="minorBidi"/>
            <w:sz w:val="22"/>
            <w:szCs w:val="22"/>
            <w:lang w:eastAsia="en-AU"/>
          </w:rPr>
          <w:tab/>
        </w:r>
        <w:r w:rsidRPr="00673BB1">
          <w:t>Reporting tampering or suspected tampering with, or malfunction or suspected malfunction of, approved intelligent transport system to Regulator</w:t>
        </w:r>
        <w:r>
          <w:tab/>
        </w:r>
        <w:r>
          <w:fldChar w:fldCharType="begin"/>
        </w:r>
        <w:r>
          <w:instrText xml:space="preserve"> PAGEREF _Toc12353264 \h </w:instrText>
        </w:r>
        <w:r>
          <w:fldChar w:fldCharType="separate"/>
        </w:r>
        <w:r w:rsidR="00B73373">
          <w:t>421</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265" w:history="1">
        <w:r w:rsidRPr="00673BB1">
          <w:t>439</w:t>
        </w:r>
        <w:r>
          <w:rPr>
            <w:rFonts w:asciiTheme="minorHAnsi" w:eastAsiaTheme="minorEastAsia" w:hAnsiTheme="minorHAnsi" w:cstheme="minorBidi"/>
            <w:sz w:val="22"/>
            <w:szCs w:val="22"/>
            <w:lang w:eastAsia="en-AU"/>
          </w:rPr>
          <w:tab/>
        </w:r>
        <w:r w:rsidRPr="00673BB1">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_Toc12353265 \h </w:instrText>
        </w:r>
        <w:r>
          <w:fldChar w:fldCharType="separate"/>
        </w:r>
        <w:r w:rsidR="00B73373">
          <w:t>422</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266" w:history="1">
        <w:r w:rsidR="00900BC8" w:rsidRPr="00673BB1">
          <w:t xml:space="preserve">Part 7.6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Powers, duties and obligations of intelligent access auditors</w:t>
        </w:r>
        <w:r w:rsidR="00900BC8" w:rsidRPr="00900BC8">
          <w:rPr>
            <w:vanish/>
          </w:rPr>
          <w:tab/>
        </w:r>
        <w:r w:rsidR="00900BC8" w:rsidRPr="00900BC8">
          <w:rPr>
            <w:vanish/>
          </w:rPr>
          <w:fldChar w:fldCharType="begin"/>
        </w:r>
        <w:r w:rsidR="00900BC8" w:rsidRPr="00900BC8">
          <w:rPr>
            <w:vanish/>
          </w:rPr>
          <w:instrText xml:space="preserve"> PAGEREF _Toc12353266 \h </w:instrText>
        </w:r>
        <w:r w:rsidR="00900BC8" w:rsidRPr="00900BC8">
          <w:rPr>
            <w:vanish/>
          </w:rPr>
        </w:r>
        <w:r w:rsidR="00900BC8" w:rsidRPr="00900BC8">
          <w:rPr>
            <w:vanish/>
          </w:rPr>
          <w:fldChar w:fldCharType="separate"/>
        </w:r>
        <w:r w:rsidR="00B73373">
          <w:rPr>
            <w:vanish/>
          </w:rPr>
          <w:t>424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67" w:history="1">
        <w:r w:rsidRPr="00673BB1">
          <w:t>440</w:t>
        </w:r>
        <w:r>
          <w:rPr>
            <w:rFonts w:asciiTheme="minorHAnsi" w:eastAsiaTheme="minorEastAsia" w:hAnsiTheme="minorHAnsi" w:cstheme="minorBidi"/>
            <w:sz w:val="22"/>
            <w:szCs w:val="22"/>
            <w:lang w:eastAsia="en-AU"/>
          </w:rPr>
          <w:tab/>
        </w:r>
        <w:r w:rsidRPr="00673BB1">
          <w:rPr>
            <w:rFonts w:ascii="Helvetica" w:hAnsi="Helvetica" w:cs="Helvetica"/>
            <w:iCs/>
          </w:rPr>
          <w:t>Powers to collect and hold intelligent access information</w:t>
        </w:r>
        <w:r>
          <w:tab/>
        </w:r>
        <w:r>
          <w:fldChar w:fldCharType="begin"/>
        </w:r>
        <w:r>
          <w:instrText xml:space="preserve"> PAGEREF _Toc12353267 \h </w:instrText>
        </w:r>
        <w:r>
          <w:fldChar w:fldCharType="separate"/>
        </w:r>
        <w:r w:rsidR="00B73373">
          <w:t>424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68" w:history="1">
        <w:r w:rsidRPr="00673BB1">
          <w:t>441</w:t>
        </w:r>
        <w:r>
          <w:rPr>
            <w:rFonts w:asciiTheme="minorHAnsi" w:eastAsiaTheme="minorEastAsia" w:hAnsiTheme="minorHAnsi" w:cstheme="minorBidi"/>
            <w:sz w:val="22"/>
            <w:szCs w:val="22"/>
            <w:lang w:eastAsia="en-AU"/>
          </w:rPr>
          <w:tab/>
        </w:r>
        <w:r w:rsidRPr="00673BB1">
          <w:rPr>
            <w:rFonts w:ascii="Helvetica" w:hAnsi="Helvetica" w:cs="Helvetica"/>
            <w:iCs/>
          </w:rPr>
          <w:t>Collecting intelligent access information</w:t>
        </w:r>
        <w:r>
          <w:tab/>
        </w:r>
        <w:r>
          <w:fldChar w:fldCharType="begin"/>
        </w:r>
        <w:r>
          <w:instrText xml:space="preserve"> PAGEREF _Toc12353268 \h </w:instrText>
        </w:r>
        <w:r>
          <w:fldChar w:fldCharType="separate"/>
        </w:r>
        <w:r w:rsidR="00B73373">
          <w:t>424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69" w:history="1">
        <w:r w:rsidRPr="00673BB1">
          <w:t>442</w:t>
        </w:r>
        <w:r>
          <w:rPr>
            <w:rFonts w:asciiTheme="minorHAnsi" w:eastAsiaTheme="minorEastAsia" w:hAnsiTheme="minorHAnsi" w:cstheme="minorBidi"/>
            <w:sz w:val="22"/>
            <w:szCs w:val="22"/>
            <w:lang w:eastAsia="en-AU"/>
          </w:rPr>
          <w:tab/>
        </w:r>
        <w:r w:rsidRPr="00673BB1">
          <w:rPr>
            <w:rFonts w:ascii="Helvetica" w:hAnsi="Helvetica" w:cs="Helvetica"/>
            <w:iCs/>
          </w:rPr>
          <w:t>Protecting intelligent access information collected</w:t>
        </w:r>
        <w:r>
          <w:tab/>
        </w:r>
        <w:r>
          <w:fldChar w:fldCharType="begin"/>
        </w:r>
        <w:r>
          <w:instrText xml:space="preserve"> PAGEREF _Toc12353269 \h </w:instrText>
        </w:r>
        <w:r>
          <w:fldChar w:fldCharType="separate"/>
        </w:r>
        <w:r w:rsidR="00B73373">
          <w:t>424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70" w:history="1">
        <w:r w:rsidRPr="00673BB1">
          <w:t>443</w:t>
        </w:r>
        <w:r>
          <w:rPr>
            <w:rFonts w:asciiTheme="minorHAnsi" w:eastAsiaTheme="minorEastAsia" w:hAnsiTheme="minorHAnsi" w:cstheme="minorBidi"/>
            <w:sz w:val="22"/>
            <w:szCs w:val="22"/>
            <w:lang w:eastAsia="en-AU"/>
          </w:rPr>
          <w:tab/>
        </w:r>
        <w:r w:rsidRPr="00673BB1">
          <w:rPr>
            <w:rFonts w:ascii="Helvetica" w:hAnsi="Helvetica" w:cs="Helvetica"/>
            <w:iCs/>
          </w:rPr>
          <w:t>Making individuals aware of personal information held</w:t>
        </w:r>
        <w:r>
          <w:tab/>
        </w:r>
        <w:r>
          <w:fldChar w:fldCharType="begin"/>
        </w:r>
        <w:r>
          <w:instrText xml:space="preserve"> PAGEREF _Toc12353270 \h </w:instrText>
        </w:r>
        <w:r>
          <w:fldChar w:fldCharType="separate"/>
        </w:r>
        <w:r w:rsidR="00B73373">
          <w:t>425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71" w:history="1">
        <w:r w:rsidRPr="00673BB1">
          <w:t>444</w:t>
        </w:r>
        <w:r>
          <w:rPr>
            <w:rFonts w:asciiTheme="minorHAnsi" w:eastAsiaTheme="minorEastAsia" w:hAnsiTheme="minorHAnsi" w:cstheme="minorBidi"/>
            <w:sz w:val="22"/>
            <w:szCs w:val="22"/>
            <w:lang w:eastAsia="en-AU"/>
          </w:rPr>
          <w:tab/>
        </w:r>
        <w:r w:rsidRPr="00673BB1">
          <w:rPr>
            <w:rFonts w:ascii="Helvetica" w:hAnsi="Helvetica" w:cs="Helvetica"/>
            <w:iCs/>
          </w:rPr>
          <w:t>Giving individuals access to their personal information</w:t>
        </w:r>
        <w:r>
          <w:tab/>
        </w:r>
        <w:r>
          <w:fldChar w:fldCharType="begin"/>
        </w:r>
        <w:r>
          <w:instrText xml:space="preserve"> PAGEREF _Toc12353271 \h </w:instrText>
        </w:r>
        <w:r>
          <w:fldChar w:fldCharType="separate"/>
        </w:r>
        <w:r w:rsidR="00B73373">
          <w:t>425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72" w:history="1">
        <w:r w:rsidRPr="00673BB1">
          <w:t>445</w:t>
        </w:r>
        <w:r>
          <w:rPr>
            <w:rFonts w:asciiTheme="minorHAnsi" w:eastAsiaTheme="minorEastAsia" w:hAnsiTheme="minorHAnsi" w:cstheme="minorBidi"/>
            <w:sz w:val="22"/>
            <w:szCs w:val="22"/>
            <w:lang w:eastAsia="en-AU"/>
          </w:rPr>
          <w:tab/>
        </w:r>
        <w:r w:rsidRPr="00673BB1">
          <w:rPr>
            <w:rFonts w:ascii="Helvetica" w:hAnsi="Helvetica" w:cs="Helvetica"/>
            <w:iCs/>
          </w:rPr>
          <w:t>Correcting errors etc.</w:t>
        </w:r>
        <w:r>
          <w:tab/>
        </w:r>
        <w:r>
          <w:fldChar w:fldCharType="begin"/>
        </w:r>
        <w:r>
          <w:instrText xml:space="preserve"> PAGEREF _Toc12353272 \h </w:instrText>
        </w:r>
        <w:r>
          <w:fldChar w:fldCharType="separate"/>
        </w:r>
        <w:r w:rsidR="00B73373">
          <w:t>426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73" w:history="1">
        <w:r w:rsidRPr="00673BB1">
          <w:t>446</w:t>
        </w:r>
        <w:r>
          <w:rPr>
            <w:rFonts w:asciiTheme="minorHAnsi" w:eastAsiaTheme="minorEastAsia" w:hAnsiTheme="minorHAnsi" w:cstheme="minorBidi"/>
            <w:sz w:val="22"/>
            <w:szCs w:val="22"/>
            <w:lang w:eastAsia="en-AU"/>
          </w:rPr>
          <w:tab/>
        </w:r>
        <w:r w:rsidRPr="00673BB1">
          <w:rPr>
            <w:rFonts w:ascii="Helvetica" w:hAnsi="Helvetica" w:cs="Helvetica"/>
            <w:iCs/>
          </w:rPr>
          <w:t>General restriction on use and disclosure of intelligent access information</w:t>
        </w:r>
        <w:r>
          <w:tab/>
        </w:r>
        <w:r>
          <w:fldChar w:fldCharType="begin"/>
        </w:r>
        <w:r>
          <w:instrText xml:space="preserve"> PAGEREF _Toc12353273 \h </w:instrText>
        </w:r>
        <w:r>
          <w:fldChar w:fldCharType="separate"/>
        </w:r>
        <w:r w:rsidR="00B73373">
          <w:t>426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74" w:history="1">
        <w:r w:rsidRPr="00673BB1">
          <w:t>447</w:t>
        </w:r>
        <w:r>
          <w:rPr>
            <w:rFonts w:asciiTheme="minorHAnsi" w:eastAsiaTheme="minorEastAsia" w:hAnsiTheme="minorHAnsi" w:cstheme="minorBidi"/>
            <w:sz w:val="22"/>
            <w:szCs w:val="22"/>
            <w:lang w:eastAsia="en-AU"/>
          </w:rPr>
          <w:tab/>
        </w:r>
        <w:r w:rsidRPr="00673BB1">
          <w:rPr>
            <w:rFonts w:ascii="Helvetica" w:hAnsi="Helvetica" w:cs="Helvetica"/>
            <w:iCs/>
          </w:rPr>
          <w:t>Powers to use and disclose intelligent access information</w:t>
        </w:r>
        <w:r>
          <w:tab/>
        </w:r>
        <w:r>
          <w:fldChar w:fldCharType="begin"/>
        </w:r>
        <w:r>
          <w:instrText xml:space="preserve"> PAGEREF _Toc12353274 \h </w:instrText>
        </w:r>
        <w:r>
          <w:fldChar w:fldCharType="separate"/>
        </w:r>
        <w:r w:rsidR="00B73373">
          <w:t>427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75" w:history="1">
        <w:r w:rsidRPr="00673BB1">
          <w:t>448</w:t>
        </w:r>
        <w:r>
          <w:rPr>
            <w:rFonts w:asciiTheme="minorHAnsi" w:eastAsiaTheme="minorEastAsia" w:hAnsiTheme="minorHAnsi" w:cstheme="minorBidi"/>
            <w:sz w:val="22"/>
            <w:szCs w:val="22"/>
            <w:lang w:eastAsia="en-AU"/>
          </w:rPr>
          <w:tab/>
        </w:r>
        <w:r w:rsidRPr="00673BB1">
          <w:rPr>
            <w:rFonts w:ascii="Helvetica" w:hAnsi="Helvetica" w:cs="Helvetica"/>
            <w:iCs/>
          </w:rPr>
          <w:t>Restriction about intelligent access information that may be used or disclosed</w:t>
        </w:r>
        <w:r>
          <w:tab/>
        </w:r>
        <w:r>
          <w:fldChar w:fldCharType="begin"/>
        </w:r>
        <w:r>
          <w:instrText xml:space="preserve"> PAGEREF _Toc12353275 \h </w:instrText>
        </w:r>
        <w:r>
          <w:fldChar w:fldCharType="separate"/>
        </w:r>
        <w:r w:rsidR="00B73373">
          <w:t>428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76" w:history="1">
        <w:r w:rsidRPr="00673BB1">
          <w:t>449</w:t>
        </w:r>
        <w:r>
          <w:rPr>
            <w:rFonts w:asciiTheme="minorHAnsi" w:eastAsiaTheme="minorEastAsia" w:hAnsiTheme="minorHAnsi" w:cstheme="minorBidi"/>
            <w:sz w:val="22"/>
            <w:szCs w:val="22"/>
            <w:lang w:eastAsia="en-AU"/>
          </w:rPr>
          <w:tab/>
        </w:r>
        <w:r w:rsidRPr="00673BB1">
          <w:rPr>
            <w:rFonts w:ascii="Helvetica" w:hAnsi="Helvetica" w:cs="Helvetica"/>
            <w:iCs/>
          </w:rPr>
          <w:t>Keeping record of use or disclosure of intelligent access information</w:t>
        </w:r>
        <w:r>
          <w:tab/>
        </w:r>
        <w:r>
          <w:fldChar w:fldCharType="begin"/>
        </w:r>
        <w:r>
          <w:instrText xml:space="preserve"> PAGEREF _Toc12353276 \h </w:instrText>
        </w:r>
        <w:r>
          <w:fldChar w:fldCharType="separate"/>
        </w:r>
        <w:r w:rsidR="00B73373">
          <w:t>428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77" w:history="1">
        <w:r w:rsidRPr="00673BB1">
          <w:t>450</w:t>
        </w:r>
        <w:r>
          <w:rPr>
            <w:rFonts w:asciiTheme="minorHAnsi" w:eastAsiaTheme="minorEastAsia" w:hAnsiTheme="minorHAnsi" w:cstheme="minorBidi"/>
            <w:sz w:val="22"/>
            <w:szCs w:val="22"/>
            <w:lang w:eastAsia="en-AU"/>
          </w:rPr>
          <w:tab/>
        </w:r>
        <w:r w:rsidRPr="00673BB1">
          <w:rPr>
            <w:rFonts w:ascii="Helvetica" w:hAnsi="Helvetica" w:cs="Helvetica"/>
            <w:iCs/>
          </w:rPr>
          <w:t>Destroying intelligent access information or removing personal information from it</w:t>
        </w:r>
        <w:r>
          <w:tab/>
        </w:r>
        <w:r>
          <w:fldChar w:fldCharType="begin"/>
        </w:r>
        <w:r>
          <w:instrText xml:space="preserve"> PAGEREF _Toc12353277 \h </w:instrText>
        </w:r>
        <w:r>
          <w:fldChar w:fldCharType="separate"/>
        </w:r>
        <w:r w:rsidR="00B73373">
          <w:t>429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78" w:history="1">
        <w:r w:rsidRPr="00673BB1">
          <w:t>451</w:t>
        </w:r>
        <w:r>
          <w:rPr>
            <w:rFonts w:asciiTheme="minorHAnsi" w:eastAsiaTheme="minorEastAsia" w:hAnsiTheme="minorHAnsi" w:cstheme="minorBidi"/>
            <w:sz w:val="22"/>
            <w:szCs w:val="22"/>
            <w:lang w:eastAsia="en-AU"/>
          </w:rPr>
          <w:tab/>
        </w:r>
        <w:r w:rsidRPr="00673BB1">
          <w:rPr>
            <w:rFonts w:ascii="Helvetica" w:hAnsi="Helvetica" w:cs="Helvetica"/>
            <w:iCs/>
          </w:rPr>
          <w:t>Reporting contraventions by intelligent access service providers to TCA</w:t>
        </w:r>
        <w:r>
          <w:tab/>
        </w:r>
        <w:r>
          <w:fldChar w:fldCharType="begin"/>
        </w:r>
        <w:r>
          <w:instrText xml:space="preserve"> PAGEREF _Toc12353278 \h </w:instrText>
        </w:r>
        <w:r>
          <w:fldChar w:fldCharType="separate"/>
        </w:r>
        <w:r w:rsidR="00B73373">
          <w:t>429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79" w:history="1">
        <w:r w:rsidRPr="00673BB1">
          <w:t>452</w:t>
        </w:r>
        <w:r>
          <w:rPr>
            <w:rFonts w:asciiTheme="minorHAnsi" w:eastAsiaTheme="minorEastAsia" w:hAnsiTheme="minorHAnsi" w:cstheme="minorBidi"/>
            <w:sz w:val="22"/>
            <w:szCs w:val="22"/>
            <w:lang w:eastAsia="en-AU"/>
          </w:rPr>
          <w:tab/>
        </w:r>
        <w:r w:rsidRPr="00673BB1">
          <w:rPr>
            <w:rFonts w:ascii="Helvetica" w:hAnsi="Helvetica" w:cs="Helvetica"/>
            <w:iCs/>
          </w:rPr>
          <w:t>Reporting tampering or suspected tampering with approved intelligent transport system to Regulator or TCA</w:t>
        </w:r>
        <w:r>
          <w:tab/>
        </w:r>
        <w:r>
          <w:fldChar w:fldCharType="begin"/>
        </w:r>
        <w:r>
          <w:instrText xml:space="preserve"> PAGEREF _Toc12353279 \h </w:instrText>
        </w:r>
        <w:r>
          <w:fldChar w:fldCharType="separate"/>
        </w:r>
        <w:r w:rsidR="00B73373">
          <w:t>430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80" w:history="1">
        <w:r w:rsidRPr="00673BB1">
          <w:t>453</w:t>
        </w:r>
        <w:r>
          <w:rPr>
            <w:rFonts w:asciiTheme="minorHAnsi" w:eastAsiaTheme="minorEastAsia" w:hAnsiTheme="minorHAnsi" w:cstheme="minorBidi"/>
            <w:sz w:val="22"/>
            <w:szCs w:val="22"/>
            <w:lang w:eastAsia="en-AU"/>
          </w:rPr>
          <w:tab/>
        </w:r>
        <w:r w:rsidRPr="00673BB1">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_Toc12353280 \h </w:instrText>
        </w:r>
        <w:r>
          <w:fldChar w:fldCharType="separate"/>
        </w:r>
        <w:r w:rsidR="00B73373">
          <w:t>430</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281" w:history="1">
        <w:r w:rsidR="00900BC8" w:rsidRPr="00673BB1">
          <w:t xml:space="preserve">Part 7.7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provisions</w:t>
        </w:r>
        <w:r w:rsidR="00900BC8" w:rsidRPr="00900BC8">
          <w:rPr>
            <w:vanish/>
          </w:rPr>
          <w:tab/>
        </w:r>
        <w:r w:rsidR="00900BC8" w:rsidRPr="00900BC8">
          <w:rPr>
            <w:vanish/>
          </w:rPr>
          <w:fldChar w:fldCharType="begin"/>
        </w:r>
        <w:r w:rsidR="00900BC8" w:rsidRPr="00900BC8">
          <w:rPr>
            <w:vanish/>
          </w:rPr>
          <w:instrText xml:space="preserve"> PAGEREF _Toc12353281 \h </w:instrText>
        </w:r>
        <w:r w:rsidR="00900BC8" w:rsidRPr="00900BC8">
          <w:rPr>
            <w:vanish/>
          </w:rPr>
        </w:r>
        <w:r w:rsidR="00900BC8" w:rsidRPr="00900BC8">
          <w:rPr>
            <w:vanish/>
          </w:rPr>
          <w:fldChar w:fldCharType="separate"/>
        </w:r>
        <w:r w:rsidR="00B73373">
          <w:rPr>
            <w:vanish/>
          </w:rPr>
          <w:t>432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82" w:history="1">
        <w:r w:rsidRPr="00673BB1">
          <w:t>454</w:t>
        </w:r>
        <w:r>
          <w:rPr>
            <w:rFonts w:asciiTheme="minorHAnsi" w:eastAsiaTheme="minorEastAsia" w:hAnsiTheme="minorHAnsi" w:cstheme="minorBidi"/>
            <w:sz w:val="22"/>
            <w:szCs w:val="22"/>
            <w:lang w:eastAsia="en-AU"/>
          </w:rPr>
          <w:tab/>
        </w:r>
        <w:r w:rsidRPr="00673BB1">
          <w:rPr>
            <w:rFonts w:ascii="Helvetica" w:hAnsi="Helvetica" w:cs="Helvetica"/>
            <w:iCs/>
          </w:rPr>
          <w:t>Offence to tamper with approved intelligent transport system</w:t>
        </w:r>
        <w:r>
          <w:tab/>
        </w:r>
        <w:r>
          <w:fldChar w:fldCharType="begin"/>
        </w:r>
        <w:r>
          <w:instrText xml:space="preserve"> PAGEREF _Toc12353282 \h </w:instrText>
        </w:r>
        <w:r>
          <w:fldChar w:fldCharType="separate"/>
        </w:r>
        <w:r w:rsidR="00B73373">
          <w:t>432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83" w:history="1">
        <w:r w:rsidRPr="00673BB1">
          <w:t>455</w:t>
        </w:r>
        <w:r>
          <w:rPr>
            <w:rFonts w:asciiTheme="minorHAnsi" w:eastAsiaTheme="minorEastAsia" w:hAnsiTheme="minorHAnsi" w:cstheme="minorBidi"/>
            <w:sz w:val="22"/>
            <w:szCs w:val="22"/>
            <w:lang w:eastAsia="en-AU"/>
          </w:rPr>
          <w:tab/>
        </w:r>
        <w:r w:rsidRPr="00673BB1">
          <w:rPr>
            <w:rFonts w:ascii="Helvetica" w:hAnsi="Helvetica" w:cs="Helvetica"/>
            <w:iCs/>
          </w:rPr>
          <w:t>Regulator may issue intelligent access identifiers</w:t>
        </w:r>
        <w:r>
          <w:tab/>
        </w:r>
        <w:r>
          <w:fldChar w:fldCharType="begin"/>
        </w:r>
        <w:r>
          <w:instrText xml:space="preserve"> PAGEREF _Toc12353283 \h </w:instrText>
        </w:r>
        <w:r>
          <w:fldChar w:fldCharType="separate"/>
        </w:r>
        <w:r w:rsidR="00B73373">
          <w:t>433</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3284" w:history="1">
        <w:r w:rsidR="00900BC8" w:rsidRPr="00673BB1">
          <w:t xml:space="preserve">Chapter 8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Accreditation</w:t>
        </w:r>
        <w:r w:rsidR="00900BC8" w:rsidRPr="00900BC8">
          <w:rPr>
            <w:vanish/>
          </w:rPr>
          <w:tab/>
        </w:r>
        <w:r w:rsidR="00900BC8" w:rsidRPr="00900BC8">
          <w:rPr>
            <w:vanish/>
          </w:rPr>
          <w:fldChar w:fldCharType="begin"/>
        </w:r>
        <w:r w:rsidR="00900BC8" w:rsidRPr="00900BC8">
          <w:rPr>
            <w:vanish/>
          </w:rPr>
          <w:instrText xml:space="preserve"> PAGEREF _Toc12353284 \h </w:instrText>
        </w:r>
        <w:r w:rsidR="00900BC8" w:rsidRPr="00900BC8">
          <w:rPr>
            <w:vanish/>
          </w:rPr>
        </w:r>
        <w:r w:rsidR="00900BC8" w:rsidRPr="00900BC8">
          <w:rPr>
            <w:vanish/>
          </w:rPr>
          <w:fldChar w:fldCharType="separate"/>
        </w:r>
        <w:r w:rsidR="00B73373">
          <w:rPr>
            <w:vanish/>
          </w:rPr>
          <w:t>434</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285" w:history="1">
        <w:r w:rsidR="00900BC8" w:rsidRPr="00673BB1">
          <w:t xml:space="preserve">Part 8.1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_Toc12353285 \h </w:instrText>
        </w:r>
        <w:r w:rsidR="00900BC8" w:rsidRPr="00900BC8">
          <w:rPr>
            <w:vanish/>
          </w:rPr>
        </w:r>
        <w:r w:rsidR="00900BC8" w:rsidRPr="00900BC8">
          <w:rPr>
            <w:vanish/>
          </w:rPr>
          <w:fldChar w:fldCharType="separate"/>
        </w:r>
        <w:r w:rsidR="00B73373">
          <w:rPr>
            <w:vanish/>
          </w:rPr>
          <w:t>434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86" w:history="1">
        <w:r w:rsidRPr="00673BB1">
          <w:t>456</w:t>
        </w:r>
        <w:r>
          <w:rPr>
            <w:rFonts w:asciiTheme="minorHAnsi" w:eastAsiaTheme="minorEastAsia" w:hAnsiTheme="minorHAnsi" w:cstheme="minorBidi"/>
            <w:sz w:val="22"/>
            <w:szCs w:val="22"/>
            <w:lang w:eastAsia="en-AU"/>
          </w:rPr>
          <w:tab/>
        </w:r>
        <w:r w:rsidRPr="00673BB1">
          <w:rPr>
            <w:rFonts w:ascii="Helvetica" w:hAnsi="Helvetica" w:cs="Helvetica"/>
            <w:iCs/>
          </w:rPr>
          <w:t>Purpose of Ch 8</w:t>
        </w:r>
        <w:r>
          <w:tab/>
        </w:r>
        <w:r>
          <w:fldChar w:fldCharType="begin"/>
        </w:r>
        <w:r>
          <w:instrText xml:space="preserve"> PAGEREF _Toc12353286 \h </w:instrText>
        </w:r>
        <w:r>
          <w:fldChar w:fldCharType="separate"/>
        </w:r>
        <w:r w:rsidR="00B73373">
          <w:t>434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87" w:history="1">
        <w:r w:rsidRPr="00673BB1">
          <w:t>457</w:t>
        </w:r>
        <w:r>
          <w:rPr>
            <w:rFonts w:asciiTheme="minorHAnsi" w:eastAsiaTheme="minorEastAsia" w:hAnsiTheme="minorHAnsi" w:cstheme="minorBidi"/>
            <w:sz w:val="22"/>
            <w:szCs w:val="22"/>
            <w:lang w:eastAsia="en-AU"/>
          </w:rPr>
          <w:tab/>
        </w:r>
        <w:r w:rsidRPr="00673BB1">
          <w:rPr>
            <w:rFonts w:ascii="Helvetica" w:hAnsi="Helvetica" w:cs="Helvetica"/>
            <w:iCs/>
          </w:rPr>
          <w:t>Definitions for Ch 8</w:t>
        </w:r>
        <w:r>
          <w:tab/>
        </w:r>
        <w:r>
          <w:fldChar w:fldCharType="begin"/>
        </w:r>
        <w:r>
          <w:instrText xml:space="preserve"> PAGEREF _Toc12353287 \h </w:instrText>
        </w:r>
        <w:r>
          <w:fldChar w:fldCharType="separate"/>
        </w:r>
        <w:r w:rsidR="00B73373">
          <w:t>434</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288" w:history="1">
        <w:r w:rsidR="00900BC8" w:rsidRPr="00673BB1">
          <w:t xml:space="preserve">Part 8.2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Grant of heavy vehicle accreditation</w:t>
        </w:r>
        <w:r w:rsidR="00900BC8" w:rsidRPr="00900BC8">
          <w:rPr>
            <w:vanish/>
          </w:rPr>
          <w:tab/>
        </w:r>
        <w:r w:rsidR="00900BC8" w:rsidRPr="00900BC8">
          <w:rPr>
            <w:vanish/>
          </w:rPr>
          <w:fldChar w:fldCharType="begin"/>
        </w:r>
        <w:r w:rsidR="00900BC8" w:rsidRPr="00900BC8">
          <w:rPr>
            <w:vanish/>
          </w:rPr>
          <w:instrText xml:space="preserve"> PAGEREF _Toc12353288 \h </w:instrText>
        </w:r>
        <w:r w:rsidR="00900BC8" w:rsidRPr="00900BC8">
          <w:rPr>
            <w:vanish/>
          </w:rPr>
        </w:r>
        <w:r w:rsidR="00900BC8" w:rsidRPr="00900BC8">
          <w:rPr>
            <w:vanish/>
          </w:rPr>
          <w:fldChar w:fldCharType="separate"/>
        </w:r>
        <w:r w:rsidR="00B73373">
          <w:rPr>
            <w:vanish/>
          </w:rPr>
          <w:t>439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89" w:history="1">
        <w:r w:rsidRPr="00673BB1">
          <w:t>458</w:t>
        </w:r>
        <w:r>
          <w:rPr>
            <w:rFonts w:asciiTheme="minorHAnsi" w:eastAsiaTheme="minorEastAsia" w:hAnsiTheme="minorHAnsi" w:cstheme="minorBidi"/>
            <w:sz w:val="22"/>
            <w:szCs w:val="22"/>
            <w:lang w:eastAsia="en-AU"/>
          </w:rPr>
          <w:tab/>
        </w:r>
        <w:r w:rsidRPr="00673BB1">
          <w:rPr>
            <w:rFonts w:ascii="Helvetica" w:hAnsi="Helvetica" w:cs="Helvetica"/>
            <w:iCs/>
          </w:rPr>
          <w:t>Regulator’s power to grant heavy vehicle accreditation</w:t>
        </w:r>
        <w:r>
          <w:tab/>
        </w:r>
        <w:r>
          <w:fldChar w:fldCharType="begin"/>
        </w:r>
        <w:r>
          <w:instrText xml:space="preserve"> PAGEREF _Toc12353289 \h </w:instrText>
        </w:r>
        <w:r>
          <w:fldChar w:fldCharType="separate"/>
        </w:r>
        <w:r w:rsidR="00B73373">
          <w:t>439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90" w:history="1">
        <w:r w:rsidRPr="00673BB1">
          <w:t>459</w:t>
        </w:r>
        <w:r>
          <w:rPr>
            <w:rFonts w:asciiTheme="minorHAnsi" w:eastAsiaTheme="minorEastAsia" w:hAnsiTheme="minorHAnsi" w:cstheme="minorBidi"/>
            <w:sz w:val="22"/>
            <w:szCs w:val="22"/>
            <w:lang w:eastAsia="en-AU"/>
          </w:rPr>
          <w:tab/>
        </w:r>
        <w:r w:rsidRPr="00673BB1">
          <w:rPr>
            <w:rFonts w:ascii="Helvetica" w:hAnsi="Helvetica" w:cs="Helvetica"/>
            <w:iCs/>
          </w:rPr>
          <w:t>Application for heavy vehicle accreditation</w:t>
        </w:r>
        <w:r>
          <w:tab/>
        </w:r>
        <w:r>
          <w:fldChar w:fldCharType="begin"/>
        </w:r>
        <w:r>
          <w:instrText xml:space="preserve"> PAGEREF _Toc12353290 \h </w:instrText>
        </w:r>
        <w:r>
          <w:fldChar w:fldCharType="separate"/>
        </w:r>
        <w:r w:rsidR="00B73373">
          <w:t>439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91" w:history="1">
        <w:r w:rsidRPr="00673BB1">
          <w:t>460</w:t>
        </w:r>
        <w:r>
          <w:rPr>
            <w:rFonts w:asciiTheme="minorHAnsi" w:eastAsiaTheme="minorEastAsia" w:hAnsiTheme="minorHAnsi" w:cstheme="minorBidi"/>
            <w:sz w:val="22"/>
            <w:szCs w:val="22"/>
            <w:lang w:eastAsia="en-AU"/>
          </w:rPr>
          <w:tab/>
        </w:r>
        <w:r w:rsidRPr="00673BB1">
          <w:rPr>
            <w:rFonts w:ascii="Helvetica" w:hAnsi="Helvetica" w:cs="Helvetica"/>
            <w:iCs/>
          </w:rPr>
          <w:t>Obtaining criminal history information about applicant</w:t>
        </w:r>
        <w:r>
          <w:tab/>
        </w:r>
        <w:r>
          <w:fldChar w:fldCharType="begin"/>
        </w:r>
        <w:r>
          <w:instrText xml:space="preserve"> PAGEREF _Toc12353291 \h </w:instrText>
        </w:r>
        <w:r>
          <w:fldChar w:fldCharType="separate"/>
        </w:r>
        <w:r w:rsidR="00B73373">
          <w:t>441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92" w:history="1">
        <w:r w:rsidRPr="00673BB1">
          <w:t>461</w:t>
        </w:r>
        <w:r>
          <w:rPr>
            <w:rFonts w:asciiTheme="minorHAnsi" w:eastAsiaTheme="minorEastAsia" w:hAnsiTheme="minorHAnsi" w:cstheme="minorBidi"/>
            <w:sz w:val="22"/>
            <w:szCs w:val="22"/>
            <w:lang w:eastAsia="en-AU"/>
          </w:rPr>
          <w:tab/>
        </w:r>
        <w:r w:rsidRPr="00673BB1">
          <w:rPr>
            <w:rFonts w:ascii="Helvetica" w:hAnsi="Helvetica" w:cs="Helvetica"/>
            <w:iCs/>
          </w:rPr>
          <w:t>Restriction on grant of heavy vehicle accreditation</w:t>
        </w:r>
        <w:r>
          <w:tab/>
        </w:r>
        <w:r>
          <w:fldChar w:fldCharType="begin"/>
        </w:r>
        <w:r>
          <w:instrText xml:space="preserve"> PAGEREF _Toc12353292 \h </w:instrText>
        </w:r>
        <w:r>
          <w:fldChar w:fldCharType="separate"/>
        </w:r>
        <w:r w:rsidR="00B73373">
          <w:t>442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93" w:history="1">
        <w:r w:rsidRPr="00673BB1">
          <w:t>462</w:t>
        </w:r>
        <w:r>
          <w:rPr>
            <w:rFonts w:asciiTheme="minorHAnsi" w:eastAsiaTheme="minorEastAsia" w:hAnsiTheme="minorHAnsi" w:cstheme="minorBidi"/>
            <w:sz w:val="22"/>
            <w:szCs w:val="22"/>
            <w:lang w:eastAsia="en-AU"/>
          </w:rPr>
          <w:tab/>
        </w:r>
        <w:r w:rsidRPr="00673BB1">
          <w:rPr>
            <w:rFonts w:ascii="Helvetica" w:hAnsi="Helvetica" w:cs="Helvetica"/>
            <w:iCs/>
          </w:rPr>
          <w:t>Conditions of heavy vehicle accreditation</w:t>
        </w:r>
        <w:r>
          <w:tab/>
        </w:r>
        <w:r>
          <w:fldChar w:fldCharType="begin"/>
        </w:r>
        <w:r>
          <w:instrText xml:space="preserve"> PAGEREF _Toc12353293 \h </w:instrText>
        </w:r>
        <w:r>
          <w:fldChar w:fldCharType="separate"/>
        </w:r>
        <w:r w:rsidR="00B73373">
          <w:t>444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94" w:history="1">
        <w:r w:rsidRPr="00673BB1">
          <w:t>463</w:t>
        </w:r>
        <w:r>
          <w:rPr>
            <w:rFonts w:asciiTheme="minorHAnsi" w:eastAsiaTheme="minorEastAsia" w:hAnsiTheme="minorHAnsi" w:cstheme="minorBidi"/>
            <w:sz w:val="22"/>
            <w:szCs w:val="22"/>
            <w:lang w:eastAsia="en-AU"/>
          </w:rPr>
          <w:tab/>
        </w:r>
        <w:r w:rsidRPr="00673BB1">
          <w:rPr>
            <w:rFonts w:ascii="Helvetica" w:hAnsi="Helvetica" w:cs="Helvetica"/>
            <w:iCs/>
          </w:rPr>
          <w:t>Period for which heavy vehicle accreditation applies</w:t>
        </w:r>
        <w:r>
          <w:tab/>
        </w:r>
        <w:r>
          <w:fldChar w:fldCharType="begin"/>
        </w:r>
        <w:r>
          <w:instrText xml:space="preserve"> PAGEREF _Toc12353294 \h </w:instrText>
        </w:r>
        <w:r>
          <w:fldChar w:fldCharType="separate"/>
        </w:r>
        <w:r w:rsidR="00B73373">
          <w:t>445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95" w:history="1">
        <w:r w:rsidRPr="00673BB1">
          <w:t>464</w:t>
        </w:r>
        <w:r>
          <w:rPr>
            <w:rFonts w:asciiTheme="minorHAnsi" w:eastAsiaTheme="minorEastAsia" w:hAnsiTheme="minorHAnsi" w:cstheme="minorBidi"/>
            <w:sz w:val="22"/>
            <w:szCs w:val="22"/>
            <w:lang w:eastAsia="en-AU"/>
          </w:rPr>
          <w:tab/>
        </w:r>
        <w:r w:rsidRPr="00673BB1">
          <w:rPr>
            <w:rFonts w:ascii="Helvetica" w:hAnsi="Helvetica" w:cs="Helvetica"/>
            <w:iCs/>
          </w:rPr>
          <w:t>Accreditation certificate for heavy vehicle accreditation etc.</w:t>
        </w:r>
        <w:r>
          <w:tab/>
        </w:r>
        <w:r>
          <w:fldChar w:fldCharType="begin"/>
        </w:r>
        <w:r>
          <w:instrText xml:space="preserve"> PAGEREF _Toc12353295 \h </w:instrText>
        </w:r>
        <w:r>
          <w:fldChar w:fldCharType="separate"/>
        </w:r>
        <w:r w:rsidR="00B73373">
          <w:t>445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96" w:history="1">
        <w:r w:rsidRPr="00673BB1">
          <w:t>465</w:t>
        </w:r>
        <w:r>
          <w:rPr>
            <w:rFonts w:asciiTheme="minorHAnsi" w:eastAsiaTheme="minorEastAsia" w:hAnsiTheme="minorHAnsi" w:cstheme="minorBidi"/>
            <w:sz w:val="22"/>
            <w:szCs w:val="22"/>
            <w:lang w:eastAsia="en-AU"/>
          </w:rPr>
          <w:tab/>
        </w:r>
        <w:r w:rsidRPr="00673BB1">
          <w:rPr>
            <w:rFonts w:ascii="Helvetica" w:hAnsi="Helvetica" w:cs="Helvetica"/>
            <w:iCs/>
          </w:rPr>
          <w:t>Refusal of application for heavy vehicle accreditation</w:t>
        </w:r>
        <w:r>
          <w:tab/>
        </w:r>
        <w:r>
          <w:fldChar w:fldCharType="begin"/>
        </w:r>
        <w:r>
          <w:instrText xml:space="preserve"> PAGEREF _Toc12353296 \h </w:instrText>
        </w:r>
        <w:r>
          <w:fldChar w:fldCharType="separate"/>
        </w:r>
        <w:r w:rsidR="00B73373">
          <w:t>446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97" w:history="1">
        <w:r w:rsidRPr="00673BB1">
          <w:t>466</w:t>
        </w:r>
        <w:r>
          <w:rPr>
            <w:rFonts w:asciiTheme="minorHAnsi" w:eastAsiaTheme="minorEastAsia" w:hAnsiTheme="minorHAnsi" w:cstheme="minorBidi"/>
            <w:sz w:val="22"/>
            <w:szCs w:val="22"/>
            <w:lang w:eastAsia="en-AU"/>
          </w:rPr>
          <w:tab/>
        </w:r>
        <w:r w:rsidRPr="00673BB1">
          <w:rPr>
            <w:rFonts w:ascii="Helvetica" w:hAnsi="Helvetica" w:cs="Helvetica"/>
            <w:iCs/>
          </w:rPr>
          <w:t>Accreditation labels for maintenance management accreditation and mass management accreditation</w:t>
        </w:r>
        <w:r>
          <w:tab/>
        </w:r>
        <w:r>
          <w:fldChar w:fldCharType="begin"/>
        </w:r>
        <w:r>
          <w:instrText xml:space="preserve"> PAGEREF _Toc12353297 \h </w:instrText>
        </w:r>
        <w:r>
          <w:fldChar w:fldCharType="separate"/>
        </w:r>
        <w:r w:rsidR="00B73373">
          <w:t>446</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298" w:history="1">
        <w:r w:rsidR="00900BC8" w:rsidRPr="00673BB1">
          <w:t xml:space="preserve">Part 8.3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Operating under heavy vehicle accreditation</w:t>
        </w:r>
        <w:r w:rsidR="00900BC8" w:rsidRPr="00900BC8">
          <w:rPr>
            <w:vanish/>
          </w:rPr>
          <w:tab/>
        </w:r>
        <w:r w:rsidR="00900BC8" w:rsidRPr="00900BC8">
          <w:rPr>
            <w:vanish/>
          </w:rPr>
          <w:fldChar w:fldCharType="begin"/>
        </w:r>
        <w:r w:rsidR="00900BC8" w:rsidRPr="00900BC8">
          <w:rPr>
            <w:vanish/>
          </w:rPr>
          <w:instrText xml:space="preserve"> PAGEREF _Toc12353298 \h </w:instrText>
        </w:r>
        <w:r w:rsidR="00900BC8" w:rsidRPr="00900BC8">
          <w:rPr>
            <w:vanish/>
          </w:rPr>
        </w:r>
        <w:r w:rsidR="00900BC8" w:rsidRPr="00900BC8">
          <w:rPr>
            <w:vanish/>
          </w:rPr>
          <w:fldChar w:fldCharType="separate"/>
        </w:r>
        <w:r w:rsidR="00B73373">
          <w:rPr>
            <w:vanish/>
          </w:rPr>
          <w:t>448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299" w:history="1">
        <w:r w:rsidRPr="00673BB1">
          <w:t>467</w:t>
        </w:r>
        <w:r>
          <w:rPr>
            <w:rFonts w:asciiTheme="minorHAnsi" w:eastAsiaTheme="minorEastAsia" w:hAnsiTheme="minorHAnsi" w:cstheme="minorBidi"/>
            <w:sz w:val="22"/>
            <w:szCs w:val="22"/>
            <w:lang w:eastAsia="en-AU"/>
          </w:rPr>
          <w:tab/>
        </w:r>
        <w:r w:rsidRPr="00673BB1">
          <w:rPr>
            <w:rFonts w:ascii="Helvetica" w:hAnsi="Helvetica" w:cs="Helvetica"/>
            <w:iCs/>
          </w:rPr>
          <w:t>Compliance with conditions of BFM accreditation or AFM accreditation</w:t>
        </w:r>
        <w:r>
          <w:tab/>
        </w:r>
        <w:r>
          <w:fldChar w:fldCharType="begin"/>
        </w:r>
        <w:r>
          <w:instrText xml:space="preserve"> PAGEREF _Toc12353299 \h </w:instrText>
        </w:r>
        <w:r>
          <w:fldChar w:fldCharType="separate"/>
        </w:r>
        <w:r w:rsidR="00B73373">
          <w:t>448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00" w:history="1">
        <w:r w:rsidRPr="00673BB1">
          <w:t>468</w:t>
        </w:r>
        <w:r>
          <w:rPr>
            <w:rFonts w:asciiTheme="minorHAnsi" w:eastAsiaTheme="minorEastAsia" w:hAnsiTheme="minorHAnsi" w:cstheme="minorBidi"/>
            <w:sz w:val="22"/>
            <w:szCs w:val="22"/>
            <w:lang w:eastAsia="en-AU"/>
          </w:rPr>
          <w:tab/>
        </w:r>
        <w:r w:rsidRPr="00673BB1">
          <w:rPr>
            <w:rFonts w:ascii="Helvetica" w:hAnsi="Helvetica" w:cs="Helvetica"/>
            <w:iCs/>
          </w:rPr>
          <w:t>Driver operating under BFM accreditation or AFM accreditation must carry accreditation details</w:t>
        </w:r>
        <w:r>
          <w:tab/>
        </w:r>
        <w:r>
          <w:fldChar w:fldCharType="begin"/>
        </w:r>
        <w:r>
          <w:instrText xml:space="preserve"> PAGEREF _Toc12353300 \h </w:instrText>
        </w:r>
        <w:r>
          <w:fldChar w:fldCharType="separate"/>
        </w:r>
        <w:r w:rsidR="00B73373">
          <w:t>448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01" w:history="1">
        <w:r w:rsidRPr="00673BB1">
          <w:t>469</w:t>
        </w:r>
        <w:r>
          <w:rPr>
            <w:rFonts w:asciiTheme="minorHAnsi" w:eastAsiaTheme="minorEastAsia" w:hAnsiTheme="minorHAnsi" w:cstheme="minorBidi"/>
            <w:sz w:val="22"/>
            <w:szCs w:val="22"/>
            <w:lang w:eastAsia="en-AU"/>
          </w:rPr>
          <w:tab/>
        </w:r>
        <w:r w:rsidRPr="00673BB1">
          <w:rPr>
            <w:rFonts w:ascii="Helvetica" w:hAnsi="Helvetica" w:cs="Helvetica"/>
            <w:iCs/>
          </w:rPr>
          <w:t>Driver must return particular documents if stops operating under BFM accreditation or AFM accreditation etc.</w:t>
        </w:r>
        <w:r>
          <w:tab/>
        </w:r>
        <w:r>
          <w:fldChar w:fldCharType="begin"/>
        </w:r>
        <w:r>
          <w:instrText xml:space="preserve"> PAGEREF _Toc12353301 \h </w:instrText>
        </w:r>
        <w:r>
          <w:fldChar w:fldCharType="separate"/>
        </w:r>
        <w:r w:rsidR="00B73373">
          <w:t>450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02" w:history="1">
        <w:r w:rsidRPr="00673BB1">
          <w:t>470</w:t>
        </w:r>
        <w:r>
          <w:rPr>
            <w:rFonts w:asciiTheme="minorHAnsi" w:eastAsiaTheme="minorEastAsia" w:hAnsiTheme="minorHAnsi" w:cstheme="minorBidi"/>
            <w:sz w:val="22"/>
            <w:szCs w:val="22"/>
            <w:lang w:eastAsia="en-AU"/>
          </w:rPr>
          <w:tab/>
        </w:r>
        <w:r w:rsidRPr="00673BB1">
          <w:rPr>
            <w:rFonts w:ascii="Helvetica" w:hAnsi="Helvetica" w:cs="Helvetica"/>
            <w:iCs/>
          </w:rPr>
          <w:t>General requirements applying to operator with heavy vehicle accreditation</w:t>
        </w:r>
        <w:r>
          <w:tab/>
        </w:r>
        <w:r>
          <w:fldChar w:fldCharType="begin"/>
        </w:r>
        <w:r>
          <w:instrText xml:space="preserve"> PAGEREF _Toc12353302 \h </w:instrText>
        </w:r>
        <w:r>
          <w:fldChar w:fldCharType="separate"/>
        </w:r>
        <w:r w:rsidR="00B73373">
          <w:t>450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03" w:history="1">
        <w:r w:rsidRPr="00673BB1">
          <w:t>471</w:t>
        </w:r>
        <w:r>
          <w:rPr>
            <w:rFonts w:asciiTheme="minorHAnsi" w:eastAsiaTheme="minorEastAsia" w:hAnsiTheme="minorHAnsi" w:cstheme="minorBidi"/>
            <w:sz w:val="22"/>
            <w:szCs w:val="22"/>
            <w:lang w:eastAsia="en-AU"/>
          </w:rPr>
          <w:tab/>
        </w:r>
        <w:r w:rsidRPr="00673BB1">
          <w:rPr>
            <w:rFonts w:ascii="Helvetica" w:hAnsi="Helvetica" w:cs="Helvetica"/>
            <w:iCs/>
          </w:rPr>
          <w:t>Operator must give notice of amendment, suspension or ending of heavy vehicle accreditation</w:t>
        </w:r>
        <w:r>
          <w:tab/>
        </w:r>
        <w:r>
          <w:fldChar w:fldCharType="begin"/>
        </w:r>
        <w:r>
          <w:instrText xml:space="preserve"> PAGEREF _Toc12353303 \h </w:instrText>
        </w:r>
        <w:r>
          <w:fldChar w:fldCharType="separate"/>
        </w:r>
        <w:r w:rsidR="00B73373">
          <w:t>453</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304" w:history="1">
        <w:r w:rsidR="00900BC8" w:rsidRPr="00673BB1">
          <w:t xml:space="preserve">Part 8.4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Amendment or cancellation of heavy vehicle accreditation</w:t>
        </w:r>
        <w:r w:rsidR="00900BC8" w:rsidRPr="00900BC8">
          <w:rPr>
            <w:vanish/>
          </w:rPr>
          <w:tab/>
        </w:r>
        <w:r w:rsidR="00900BC8" w:rsidRPr="00900BC8">
          <w:rPr>
            <w:vanish/>
          </w:rPr>
          <w:fldChar w:fldCharType="begin"/>
        </w:r>
        <w:r w:rsidR="00900BC8" w:rsidRPr="00900BC8">
          <w:rPr>
            <w:vanish/>
          </w:rPr>
          <w:instrText xml:space="preserve"> PAGEREF _Toc12353304 \h </w:instrText>
        </w:r>
        <w:r w:rsidR="00900BC8" w:rsidRPr="00900BC8">
          <w:rPr>
            <w:vanish/>
          </w:rPr>
        </w:r>
        <w:r w:rsidR="00900BC8" w:rsidRPr="00900BC8">
          <w:rPr>
            <w:vanish/>
          </w:rPr>
          <w:fldChar w:fldCharType="separate"/>
        </w:r>
        <w:r w:rsidR="00B73373">
          <w:rPr>
            <w:vanish/>
          </w:rPr>
          <w:t>454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05" w:history="1">
        <w:r w:rsidRPr="00673BB1">
          <w:t>472</w:t>
        </w:r>
        <w:r>
          <w:rPr>
            <w:rFonts w:asciiTheme="minorHAnsi" w:eastAsiaTheme="minorEastAsia" w:hAnsiTheme="minorHAnsi" w:cstheme="minorBidi"/>
            <w:sz w:val="22"/>
            <w:szCs w:val="22"/>
            <w:lang w:eastAsia="en-AU"/>
          </w:rPr>
          <w:tab/>
        </w:r>
        <w:r w:rsidRPr="00673BB1">
          <w:rPr>
            <w:rFonts w:ascii="Helvetica" w:hAnsi="Helvetica" w:cs="Helvetica"/>
            <w:iCs/>
          </w:rPr>
          <w:t>Amendment or cancellation of heavy vehicle accreditation on application</w:t>
        </w:r>
        <w:r>
          <w:tab/>
        </w:r>
        <w:r>
          <w:fldChar w:fldCharType="begin"/>
        </w:r>
        <w:r>
          <w:instrText xml:space="preserve"> PAGEREF _Toc12353305 \h </w:instrText>
        </w:r>
        <w:r>
          <w:fldChar w:fldCharType="separate"/>
        </w:r>
        <w:r w:rsidR="00B73373">
          <w:t>454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06" w:history="1">
        <w:r w:rsidRPr="00673BB1">
          <w:t>473</w:t>
        </w:r>
        <w:r>
          <w:rPr>
            <w:rFonts w:asciiTheme="minorHAnsi" w:eastAsiaTheme="minorEastAsia" w:hAnsiTheme="minorHAnsi" w:cstheme="minorBidi"/>
            <w:sz w:val="22"/>
            <w:szCs w:val="22"/>
            <w:lang w:eastAsia="en-AU"/>
          </w:rPr>
          <w:tab/>
        </w:r>
        <w:r w:rsidRPr="00673BB1">
          <w:rPr>
            <w:rFonts w:ascii="Helvetica" w:hAnsi="Helvetica" w:cs="Helvetica"/>
            <w:iCs/>
          </w:rPr>
          <w:t>Amendment, suspension or cancellation of heavy vehicle accreditation on Regulator’s initiative</w:t>
        </w:r>
        <w:r>
          <w:tab/>
        </w:r>
        <w:r>
          <w:fldChar w:fldCharType="begin"/>
        </w:r>
        <w:r>
          <w:instrText xml:space="preserve"> PAGEREF _Toc12353306 \h </w:instrText>
        </w:r>
        <w:r>
          <w:fldChar w:fldCharType="separate"/>
        </w:r>
        <w:r w:rsidR="00B73373">
          <w:t>455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07" w:history="1">
        <w:r w:rsidRPr="00673BB1">
          <w:t>474</w:t>
        </w:r>
        <w:r>
          <w:rPr>
            <w:rFonts w:asciiTheme="minorHAnsi" w:eastAsiaTheme="minorEastAsia" w:hAnsiTheme="minorHAnsi" w:cstheme="minorBidi"/>
            <w:sz w:val="22"/>
            <w:szCs w:val="22"/>
            <w:lang w:eastAsia="en-AU"/>
          </w:rPr>
          <w:tab/>
        </w:r>
        <w:r w:rsidRPr="00673BB1">
          <w:rPr>
            <w:rFonts w:ascii="Helvetica" w:hAnsi="Helvetica" w:cs="Helvetica"/>
            <w:iCs/>
          </w:rPr>
          <w:t>Immediate suspension of heavy vehicle accreditation</w:t>
        </w:r>
        <w:r>
          <w:tab/>
        </w:r>
        <w:r>
          <w:fldChar w:fldCharType="begin"/>
        </w:r>
        <w:r>
          <w:instrText xml:space="preserve"> PAGEREF _Toc12353307 \h </w:instrText>
        </w:r>
        <w:r>
          <w:fldChar w:fldCharType="separate"/>
        </w:r>
        <w:r w:rsidR="00B73373">
          <w:t>457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08" w:history="1">
        <w:r w:rsidRPr="00673BB1">
          <w:t>475</w:t>
        </w:r>
        <w:r>
          <w:rPr>
            <w:rFonts w:asciiTheme="minorHAnsi" w:eastAsiaTheme="minorEastAsia" w:hAnsiTheme="minorHAnsi" w:cstheme="minorBidi"/>
            <w:sz w:val="22"/>
            <w:szCs w:val="22"/>
            <w:lang w:eastAsia="en-AU"/>
          </w:rPr>
          <w:tab/>
        </w:r>
        <w:r w:rsidRPr="00673BB1">
          <w:rPr>
            <w:rFonts w:ascii="Helvetica" w:hAnsi="Helvetica" w:cs="Helvetica"/>
            <w:iCs/>
          </w:rPr>
          <w:t>Minor amendment of heavy vehicle accreditation</w:t>
        </w:r>
        <w:r>
          <w:tab/>
        </w:r>
        <w:r>
          <w:fldChar w:fldCharType="begin"/>
        </w:r>
        <w:r>
          <w:instrText xml:space="preserve"> PAGEREF _Toc12353308 \h </w:instrText>
        </w:r>
        <w:r>
          <w:fldChar w:fldCharType="separate"/>
        </w:r>
        <w:r w:rsidR="00B73373">
          <w:t>458</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309" w:history="1">
        <w:r w:rsidR="00900BC8" w:rsidRPr="00673BB1">
          <w:t xml:space="preserve">Part 8.5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provisions about heavy vehicle accreditations</w:t>
        </w:r>
        <w:r w:rsidR="00900BC8" w:rsidRPr="00900BC8">
          <w:rPr>
            <w:vanish/>
          </w:rPr>
          <w:tab/>
        </w:r>
        <w:r w:rsidR="00900BC8" w:rsidRPr="00900BC8">
          <w:rPr>
            <w:vanish/>
          </w:rPr>
          <w:fldChar w:fldCharType="begin"/>
        </w:r>
        <w:r w:rsidR="00900BC8" w:rsidRPr="00900BC8">
          <w:rPr>
            <w:vanish/>
          </w:rPr>
          <w:instrText xml:space="preserve"> PAGEREF _Toc12353309 \h </w:instrText>
        </w:r>
        <w:r w:rsidR="00900BC8" w:rsidRPr="00900BC8">
          <w:rPr>
            <w:vanish/>
          </w:rPr>
        </w:r>
        <w:r w:rsidR="00900BC8" w:rsidRPr="00900BC8">
          <w:rPr>
            <w:vanish/>
          </w:rPr>
          <w:fldChar w:fldCharType="separate"/>
        </w:r>
        <w:r w:rsidR="00B73373">
          <w:rPr>
            <w:vanish/>
          </w:rPr>
          <w:t>459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10" w:history="1">
        <w:r w:rsidRPr="00673BB1">
          <w:t>476</w:t>
        </w:r>
        <w:r>
          <w:rPr>
            <w:rFonts w:asciiTheme="minorHAnsi" w:eastAsiaTheme="minorEastAsia" w:hAnsiTheme="minorHAnsi" w:cstheme="minorBidi"/>
            <w:sz w:val="22"/>
            <w:szCs w:val="22"/>
            <w:lang w:eastAsia="en-AU"/>
          </w:rPr>
          <w:tab/>
        </w:r>
        <w:r w:rsidRPr="00673BB1">
          <w:rPr>
            <w:rFonts w:ascii="Helvetica" w:hAnsi="Helvetica" w:cs="Helvetica"/>
            <w:iCs/>
          </w:rPr>
          <w:t>Return of accreditation certificate</w:t>
        </w:r>
        <w:r>
          <w:tab/>
        </w:r>
        <w:r>
          <w:fldChar w:fldCharType="begin"/>
        </w:r>
        <w:r>
          <w:instrText xml:space="preserve"> PAGEREF _Toc12353310 \h </w:instrText>
        </w:r>
        <w:r>
          <w:fldChar w:fldCharType="separate"/>
        </w:r>
        <w:r w:rsidR="00B73373">
          <w:t>459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11" w:history="1">
        <w:r w:rsidRPr="00673BB1">
          <w:t>477</w:t>
        </w:r>
        <w:r>
          <w:rPr>
            <w:rFonts w:asciiTheme="minorHAnsi" w:eastAsiaTheme="minorEastAsia" w:hAnsiTheme="minorHAnsi" w:cstheme="minorBidi"/>
            <w:sz w:val="22"/>
            <w:szCs w:val="22"/>
            <w:lang w:eastAsia="en-AU"/>
          </w:rPr>
          <w:tab/>
        </w:r>
        <w:r w:rsidRPr="00673BB1">
          <w:rPr>
            <w:rFonts w:ascii="Helvetica" w:hAnsi="Helvetica" w:cs="Helvetica"/>
            <w:iCs/>
          </w:rPr>
          <w:t>Replacement of defaced etc. accreditation certificate</w:t>
        </w:r>
        <w:r>
          <w:tab/>
        </w:r>
        <w:r>
          <w:fldChar w:fldCharType="begin"/>
        </w:r>
        <w:r>
          <w:instrText xml:space="preserve"> PAGEREF _Toc12353311 \h </w:instrText>
        </w:r>
        <w:r>
          <w:fldChar w:fldCharType="separate"/>
        </w:r>
        <w:r w:rsidR="00B73373">
          <w:t>459</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312" w:history="1">
        <w:r w:rsidRPr="00673BB1">
          <w:t>478</w:t>
        </w:r>
        <w:r>
          <w:rPr>
            <w:rFonts w:asciiTheme="minorHAnsi" w:eastAsiaTheme="minorEastAsia" w:hAnsiTheme="minorHAnsi" w:cstheme="minorBidi"/>
            <w:sz w:val="22"/>
            <w:szCs w:val="22"/>
            <w:lang w:eastAsia="en-AU"/>
          </w:rPr>
          <w:tab/>
        </w:r>
        <w:r w:rsidRPr="00673BB1">
          <w:rPr>
            <w:rFonts w:ascii="Helvetica" w:hAnsi="Helvetica" w:cs="Helvetica"/>
            <w:iCs/>
          </w:rPr>
          <w:t>Offences relating to auditors</w:t>
        </w:r>
        <w:r>
          <w:tab/>
        </w:r>
        <w:r>
          <w:fldChar w:fldCharType="begin"/>
        </w:r>
        <w:r>
          <w:instrText xml:space="preserve"> PAGEREF _Toc12353312 \h </w:instrText>
        </w:r>
        <w:r>
          <w:fldChar w:fldCharType="separate"/>
        </w:r>
        <w:r w:rsidR="00B73373">
          <w:t>460</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3313" w:history="1">
        <w:r w:rsidR="00900BC8" w:rsidRPr="00673BB1">
          <w:t xml:space="preserve">Chapter 9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Enforcement</w:t>
        </w:r>
        <w:r w:rsidR="00900BC8" w:rsidRPr="00900BC8">
          <w:rPr>
            <w:vanish/>
          </w:rPr>
          <w:tab/>
        </w:r>
        <w:r w:rsidR="00900BC8" w:rsidRPr="00900BC8">
          <w:rPr>
            <w:vanish/>
          </w:rPr>
          <w:fldChar w:fldCharType="begin"/>
        </w:r>
        <w:r w:rsidR="00900BC8" w:rsidRPr="00900BC8">
          <w:rPr>
            <w:vanish/>
          </w:rPr>
          <w:instrText xml:space="preserve"> PAGEREF _Toc12353313 \h </w:instrText>
        </w:r>
        <w:r w:rsidR="00900BC8" w:rsidRPr="00900BC8">
          <w:rPr>
            <w:vanish/>
          </w:rPr>
        </w:r>
        <w:r w:rsidR="00900BC8" w:rsidRPr="00900BC8">
          <w:rPr>
            <w:vanish/>
          </w:rPr>
          <w:fldChar w:fldCharType="separate"/>
        </w:r>
        <w:r w:rsidR="00B73373">
          <w:rPr>
            <w:vanish/>
          </w:rPr>
          <w:t>461</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314" w:history="1">
        <w:r w:rsidR="00900BC8" w:rsidRPr="00673BB1">
          <w:t xml:space="preserve">Part 9.1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General matters about authorised officers</w:t>
        </w:r>
        <w:r w:rsidR="00900BC8" w:rsidRPr="00900BC8">
          <w:rPr>
            <w:vanish/>
          </w:rPr>
          <w:tab/>
        </w:r>
        <w:r w:rsidR="00900BC8" w:rsidRPr="00900BC8">
          <w:rPr>
            <w:vanish/>
          </w:rPr>
          <w:fldChar w:fldCharType="begin"/>
        </w:r>
        <w:r w:rsidR="00900BC8" w:rsidRPr="00900BC8">
          <w:rPr>
            <w:vanish/>
          </w:rPr>
          <w:instrText xml:space="preserve"> PAGEREF _Toc12353314 \h </w:instrText>
        </w:r>
        <w:r w:rsidR="00900BC8" w:rsidRPr="00900BC8">
          <w:rPr>
            <w:vanish/>
          </w:rPr>
        </w:r>
        <w:r w:rsidR="00900BC8" w:rsidRPr="00900BC8">
          <w:rPr>
            <w:vanish/>
          </w:rPr>
          <w:fldChar w:fldCharType="separate"/>
        </w:r>
        <w:r w:rsidR="00B73373">
          <w:rPr>
            <w:vanish/>
          </w:rPr>
          <w:t>461</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15"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Functions</w:t>
        </w:r>
        <w:r w:rsidR="00900BC8" w:rsidRPr="00900BC8">
          <w:rPr>
            <w:vanish/>
          </w:rPr>
          <w:tab/>
        </w:r>
        <w:r w:rsidR="00900BC8" w:rsidRPr="00900BC8">
          <w:rPr>
            <w:vanish/>
          </w:rPr>
          <w:fldChar w:fldCharType="begin"/>
        </w:r>
        <w:r w:rsidR="00900BC8" w:rsidRPr="00900BC8">
          <w:rPr>
            <w:vanish/>
          </w:rPr>
          <w:instrText xml:space="preserve"> PAGEREF _Toc12353315 \h </w:instrText>
        </w:r>
        <w:r w:rsidR="00900BC8" w:rsidRPr="00900BC8">
          <w:rPr>
            <w:vanish/>
          </w:rPr>
        </w:r>
        <w:r w:rsidR="00900BC8" w:rsidRPr="00900BC8">
          <w:rPr>
            <w:vanish/>
          </w:rPr>
          <w:fldChar w:fldCharType="separate"/>
        </w:r>
        <w:r w:rsidR="00B73373">
          <w:rPr>
            <w:vanish/>
          </w:rPr>
          <w:t>461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16" w:history="1">
        <w:r w:rsidRPr="00673BB1">
          <w:t>479</w:t>
        </w:r>
        <w:r>
          <w:rPr>
            <w:rFonts w:asciiTheme="minorHAnsi" w:eastAsiaTheme="minorEastAsia" w:hAnsiTheme="minorHAnsi" w:cstheme="minorBidi"/>
            <w:sz w:val="22"/>
            <w:szCs w:val="22"/>
            <w:lang w:eastAsia="en-AU"/>
          </w:rPr>
          <w:tab/>
        </w:r>
        <w:r w:rsidRPr="00673BB1">
          <w:rPr>
            <w:rFonts w:ascii="Helvetica" w:hAnsi="Helvetica" w:cs="Helvetica"/>
            <w:iCs/>
          </w:rPr>
          <w:t>Functions of authorised officers</w:t>
        </w:r>
        <w:r>
          <w:tab/>
        </w:r>
        <w:r>
          <w:fldChar w:fldCharType="begin"/>
        </w:r>
        <w:r>
          <w:instrText xml:space="preserve"> PAGEREF _Toc12353316 \h </w:instrText>
        </w:r>
        <w:r>
          <w:fldChar w:fldCharType="separate"/>
        </w:r>
        <w:r w:rsidR="00B73373">
          <w:t>461</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17"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Appointment</w:t>
        </w:r>
        <w:r w:rsidR="00900BC8" w:rsidRPr="00900BC8">
          <w:rPr>
            <w:vanish/>
          </w:rPr>
          <w:tab/>
        </w:r>
        <w:r w:rsidR="00900BC8" w:rsidRPr="00900BC8">
          <w:rPr>
            <w:vanish/>
          </w:rPr>
          <w:fldChar w:fldCharType="begin"/>
        </w:r>
        <w:r w:rsidR="00900BC8" w:rsidRPr="00900BC8">
          <w:rPr>
            <w:vanish/>
          </w:rPr>
          <w:instrText xml:space="preserve"> PAGEREF _Toc12353317 \h </w:instrText>
        </w:r>
        <w:r w:rsidR="00900BC8" w:rsidRPr="00900BC8">
          <w:rPr>
            <w:vanish/>
          </w:rPr>
        </w:r>
        <w:r w:rsidR="00900BC8" w:rsidRPr="00900BC8">
          <w:rPr>
            <w:vanish/>
          </w:rPr>
          <w:fldChar w:fldCharType="separate"/>
        </w:r>
        <w:r w:rsidR="00B73373">
          <w:rPr>
            <w:vanish/>
          </w:rPr>
          <w:t>461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18" w:history="1">
        <w:r w:rsidRPr="00673BB1">
          <w:t>480</w:t>
        </w:r>
        <w:r>
          <w:rPr>
            <w:rFonts w:asciiTheme="minorHAnsi" w:eastAsiaTheme="minorEastAsia" w:hAnsiTheme="minorHAnsi" w:cstheme="minorBidi"/>
            <w:sz w:val="22"/>
            <w:szCs w:val="22"/>
            <w:lang w:eastAsia="en-AU"/>
          </w:rPr>
          <w:tab/>
        </w:r>
        <w:r w:rsidRPr="00673BB1">
          <w:rPr>
            <w:rFonts w:ascii="Helvetica" w:hAnsi="Helvetica" w:cs="Helvetica"/>
            <w:iCs/>
          </w:rPr>
          <w:t>Application of Div 2</w:t>
        </w:r>
        <w:r>
          <w:tab/>
        </w:r>
        <w:r>
          <w:fldChar w:fldCharType="begin"/>
        </w:r>
        <w:r>
          <w:instrText xml:space="preserve"> PAGEREF _Toc12353318 \h </w:instrText>
        </w:r>
        <w:r>
          <w:fldChar w:fldCharType="separate"/>
        </w:r>
        <w:r w:rsidR="00B73373">
          <w:t>461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19" w:history="1">
        <w:r w:rsidRPr="00673BB1">
          <w:t>481</w:t>
        </w:r>
        <w:r>
          <w:rPr>
            <w:rFonts w:asciiTheme="minorHAnsi" w:eastAsiaTheme="minorEastAsia" w:hAnsiTheme="minorHAnsi" w:cstheme="minorBidi"/>
            <w:sz w:val="22"/>
            <w:szCs w:val="22"/>
            <w:lang w:eastAsia="en-AU"/>
          </w:rPr>
          <w:tab/>
        </w:r>
        <w:r w:rsidRPr="00673BB1">
          <w:rPr>
            <w:rFonts w:ascii="Helvetica" w:hAnsi="Helvetica" w:cs="Helvetica"/>
            <w:iCs/>
          </w:rPr>
          <w:t>Appointment and qualifications</w:t>
        </w:r>
        <w:r>
          <w:tab/>
        </w:r>
        <w:r>
          <w:fldChar w:fldCharType="begin"/>
        </w:r>
        <w:r>
          <w:instrText xml:space="preserve"> PAGEREF _Toc12353319 \h </w:instrText>
        </w:r>
        <w:r>
          <w:fldChar w:fldCharType="separate"/>
        </w:r>
        <w:r w:rsidR="00B73373">
          <w:t>461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20" w:history="1">
        <w:r w:rsidRPr="00673BB1">
          <w:t>482</w:t>
        </w:r>
        <w:r>
          <w:rPr>
            <w:rFonts w:asciiTheme="minorHAnsi" w:eastAsiaTheme="minorEastAsia" w:hAnsiTheme="minorHAnsi" w:cstheme="minorBidi"/>
            <w:sz w:val="22"/>
            <w:szCs w:val="22"/>
            <w:lang w:eastAsia="en-AU"/>
          </w:rPr>
          <w:tab/>
        </w:r>
        <w:r w:rsidRPr="00673BB1">
          <w:rPr>
            <w:rFonts w:ascii="Helvetica" w:hAnsi="Helvetica" w:cs="Helvetica"/>
            <w:iCs/>
          </w:rPr>
          <w:t>Appointment conditions and limit on powers</w:t>
        </w:r>
        <w:r>
          <w:tab/>
        </w:r>
        <w:r>
          <w:fldChar w:fldCharType="begin"/>
        </w:r>
        <w:r>
          <w:instrText xml:space="preserve"> PAGEREF _Toc12353320 \h </w:instrText>
        </w:r>
        <w:r>
          <w:fldChar w:fldCharType="separate"/>
        </w:r>
        <w:r w:rsidR="00B73373">
          <w:t>462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21" w:history="1">
        <w:r w:rsidRPr="00673BB1">
          <w:t>483</w:t>
        </w:r>
        <w:r>
          <w:rPr>
            <w:rFonts w:asciiTheme="minorHAnsi" w:eastAsiaTheme="minorEastAsia" w:hAnsiTheme="minorHAnsi" w:cstheme="minorBidi"/>
            <w:sz w:val="22"/>
            <w:szCs w:val="22"/>
            <w:lang w:eastAsia="en-AU"/>
          </w:rPr>
          <w:tab/>
        </w:r>
        <w:r w:rsidRPr="00673BB1">
          <w:rPr>
            <w:rFonts w:ascii="Helvetica" w:hAnsi="Helvetica" w:cs="Helvetica"/>
            <w:iCs/>
          </w:rPr>
          <w:t>When office ends</w:t>
        </w:r>
        <w:r>
          <w:tab/>
        </w:r>
        <w:r>
          <w:fldChar w:fldCharType="begin"/>
        </w:r>
        <w:r>
          <w:instrText xml:space="preserve"> PAGEREF _Toc12353321 \h </w:instrText>
        </w:r>
        <w:r>
          <w:fldChar w:fldCharType="separate"/>
        </w:r>
        <w:r w:rsidR="00B73373">
          <w:t>462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22" w:history="1">
        <w:r w:rsidRPr="00673BB1">
          <w:t>484</w:t>
        </w:r>
        <w:r>
          <w:rPr>
            <w:rFonts w:asciiTheme="minorHAnsi" w:eastAsiaTheme="minorEastAsia" w:hAnsiTheme="minorHAnsi" w:cstheme="minorBidi"/>
            <w:sz w:val="22"/>
            <w:szCs w:val="22"/>
            <w:lang w:eastAsia="en-AU"/>
          </w:rPr>
          <w:tab/>
        </w:r>
        <w:r w:rsidRPr="00673BB1">
          <w:rPr>
            <w:rFonts w:ascii="Helvetica" w:hAnsi="Helvetica" w:cs="Helvetica"/>
            <w:iCs/>
          </w:rPr>
          <w:t>Resignation</w:t>
        </w:r>
        <w:r>
          <w:tab/>
        </w:r>
        <w:r>
          <w:fldChar w:fldCharType="begin"/>
        </w:r>
        <w:r>
          <w:instrText xml:space="preserve"> PAGEREF _Toc12353322 \h </w:instrText>
        </w:r>
        <w:r>
          <w:fldChar w:fldCharType="separate"/>
        </w:r>
        <w:r w:rsidR="00B73373">
          <w:t>463</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23"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Identity cards</w:t>
        </w:r>
        <w:r w:rsidR="00900BC8" w:rsidRPr="00900BC8">
          <w:rPr>
            <w:vanish/>
          </w:rPr>
          <w:tab/>
        </w:r>
        <w:r w:rsidR="00900BC8" w:rsidRPr="00900BC8">
          <w:rPr>
            <w:vanish/>
          </w:rPr>
          <w:fldChar w:fldCharType="begin"/>
        </w:r>
        <w:r w:rsidR="00900BC8" w:rsidRPr="00900BC8">
          <w:rPr>
            <w:vanish/>
          </w:rPr>
          <w:instrText xml:space="preserve"> PAGEREF _Toc12353323 \h </w:instrText>
        </w:r>
        <w:r w:rsidR="00900BC8" w:rsidRPr="00900BC8">
          <w:rPr>
            <w:vanish/>
          </w:rPr>
        </w:r>
        <w:r w:rsidR="00900BC8" w:rsidRPr="00900BC8">
          <w:rPr>
            <w:vanish/>
          </w:rPr>
          <w:fldChar w:fldCharType="separate"/>
        </w:r>
        <w:r w:rsidR="00B73373">
          <w:rPr>
            <w:vanish/>
          </w:rPr>
          <w:t>463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24" w:history="1">
        <w:r w:rsidRPr="00673BB1">
          <w:t>485</w:t>
        </w:r>
        <w:r>
          <w:rPr>
            <w:rFonts w:asciiTheme="minorHAnsi" w:eastAsiaTheme="minorEastAsia" w:hAnsiTheme="minorHAnsi" w:cstheme="minorBidi"/>
            <w:sz w:val="22"/>
            <w:szCs w:val="22"/>
            <w:lang w:eastAsia="en-AU"/>
          </w:rPr>
          <w:tab/>
        </w:r>
        <w:r w:rsidRPr="00673BB1">
          <w:rPr>
            <w:rFonts w:ascii="Helvetica" w:hAnsi="Helvetica" w:cs="Helvetica"/>
            <w:iCs/>
          </w:rPr>
          <w:t>Application of Div 3</w:t>
        </w:r>
        <w:r>
          <w:tab/>
        </w:r>
        <w:r>
          <w:fldChar w:fldCharType="begin"/>
        </w:r>
        <w:r>
          <w:instrText xml:space="preserve"> PAGEREF _Toc12353324 \h </w:instrText>
        </w:r>
        <w:r>
          <w:fldChar w:fldCharType="separate"/>
        </w:r>
        <w:r w:rsidR="00B73373">
          <w:t>463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25" w:history="1">
        <w:r w:rsidRPr="00673BB1">
          <w:t>486</w:t>
        </w:r>
        <w:r>
          <w:rPr>
            <w:rFonts w:asciiTheme="minorHAnsi" w:eastAsiaTheme="minorEastAsia" w:hAnsiTheme="minorHAnsi" w:cstheme="minorBidi"/>
            <w:sz w:val="22"/>
            <w:szCs w:val="22"/>
            <w:lang w:eastAsia="en-AU"/>
          </w:rPr>
          <w:tab/>
        </w:r>
        <w:r w:rsidRPr="00673BB1">
          <w:rPr>
            <w:rFonts w:ascii="Helvetica" w:hAnsi="Helvetica" w:cs="Helvetica"/>
            <w:iCs/>
          </w:rPr>
          <w:t>Issue of identity card</w:t>
        </w:r>
        <w:r>
          <w:tab/>
        </w:r>
        <w:r>
          <w:fldChar w:fldCharType="begin"/>
        </w:r>
        <w:r>
          <w:instrText xml:space="preserve"> PAGEREF _Toc12353325 \h </w:instrText>
        </w:r>
        <w:r>
          <w:fldChar w:fldCharType="separate"/>
        </w:r>
        <w:r w:rsidR="00B73373">
          <w:t>463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26" w:history="1">
        <w:r w:rsidRPr="00673BB1">
          <w:t>487</w:t>
        </w:r>
        <w:r>
          <w:rPr>
            <w:rFonts w:asciiTheme="minorHAnsi" w:eastAsiaTheme="minorEastAsia" w:hAnsiTheme="minorHAnsi" w:cstheme="minorBidi"/>
            <w:sz w:val="22"/>
            <w:szCs w:val="22"/>
            <w:lang w:eastAsia="en-AU"/>
          </w:rPr>
          <w:tab/>
        </w:r>
        <w:r w:rsidRPr="00673BB1">
          <w:rPr>
            <w:rFonts w:ascii="Helvetica" w:hAnsi="Helvetica" w:cs="Helvetica"/>
            <w:iCs/>
          </w:rPr>
          <w:t>Production or display of identity card</w:t>
        </w:r>
        <w:r>
          <w:tab/>
        </w:r>
        <w:r>
          <w:fldChar w:fldCharType="begin"/>
        </w:r>
        <w:r>
          <w:instrText xml:space="preserve"> PAGEREF _Toc12353326 \h </w:instrText>
        </w:r>
        <w:r>
          <w:fldChar w:fldCharType="separate"/>
        </w:r>
        <w:r w:rsidR="00B73373">
          <w:t>464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27" w:history="1">
        <w:r w:rsidRPr="00673BB1">
          <w:t>488</w:t>
        </w:r>
        <w:r>
          <w:rPr>
            <w:rFonts w:asciiTheme="minorHAnsi" w:eastAsiaTheme="minorEastAsia" w:hAnsiTheme="minorHAnsi" w:cstheme="minorBidi"/>
            <w:sz w:val="22"/>
            <w:szCs w:val="22"/>
            <w:lang w:eastAsia="en-AU"/>
          </w:rPr>
          <w:tab/>
        </w:r>
        <w:r w:rsidRPr="00673BB1">
          <w:rPr>
            <w:rFonts w:ascii="Helvetica" w:hAnsi="Helvetica" w:cs="Helvetica"/>
            <w:iCs/>
          </w:rPr>
          <w:t>Return of identity card</w:t>
        </w:r>
        <w:r>
          <w:tab/>
        </w:r>
        <w:r>
          <w:fldChar w:fldCharType="begin"/>
        </w:r>
        <w:r>
          <w:instrText xml:space="preserve"> PAGEREF _Toc12353327 \h </w:instrText>
        </w:r>
        <w:r>
          <w:fldChar w:fldCharType="separate"/>
        </w:r>
        <w:r w:rsidR="00B73373">
          <w:t>464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28"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Miscellaneous provisions</w:t>
        </w:r>
        <w:r w:rsidR="00900BC8" w:rsidRPr="00900BC8">
          <w:rPr>
            <w:vanish/>
          </w:rPr>
          <w:tab/>
        </w:r>
        <w:r w:rsidR="00900BC8" w:rsidRPr="00900BC8">
          <w:rPr>
            <w:vanish/>
          </w:rPr>
          <w:fldChar w:fldCharType="begin"/>
        </w:r>
        <w:r w:rsidR="00900BC8" w:rsidRPr="00900BC8">
          <w:rPr>
            <w:vanish/>
          </w:rPr>
          <w:instrText xml:space="preserve"> PAGEREF _Toc12353328 \h </w:instrText>
        </w:r>
        <w:r w:rsidR="00900BC8" w:rsidRPr="00900BC8">
          <w:rPr>
            <w:vanish/>
          </w:rPr>
        </w:r>
        <w:r w:rsidR="00900BC8" w:rsidRPr="00900BC8">
          <w:rPr>
            <w:vanish/>
          </w:rPr>
          <w:fldChar w:fldCharType="separate"/>
        </w:r>
        <w:r w:rsidR="00B73373">
          <w:rPr>
            <w:vanish/>
          </w:rPr>
          <w:t>464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29" w:history="1">
        <w:r w:rsidRPr="00673BB1">
          <w:t>489</w:t>
        </w:r>
        <w:r>
          <w:rPr>
            <w:rFonts w:asciiTheme="minorHAnsi" w:eastAsiaTheme="minorEastAsia" w:hAnsiTheme="minorHAnsi" w:cstheme="minorBidi"/>
            <w:sz w:val="22"/>
            <w:szCs w:val="22"/>
            <w:lang w:eastAsia="en-AU"/>
          </w:rPr>
          <w:tab/>
        </w:r>
        <w:r w:rsidRPr="00673BB1">
          <w:rPr>
            <w:rFonts w:ascii="Helvetica" w:hAnsi="Helvetica" w:cs="Helvetica"/>
            <w:iCs/>
          </w:rPr>
          <w:t>References to exercise of powers</w:t>
        </w:r>
        <w:r>
          <w:tab/>
        </w:r>
        <w:r>
          <w:fldChar w:fldCharType="begin"/>
        </w:r>
        <w:r>
          <w:instrText xml:space="preserve"> PAGEREF _Toc12353329 \h </w:instrText>
        </w:r>
        <w:r>
          <w:fldChar w:fldCharType="separate"/>
        </w:r>
        <w:r w:rsidR="00B73373">
          <w:t>464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30" w:history="1">
        <w:r w:rsidRPr="00673BB1">
          <w:t>490</w:t>
        </w:r>
        <w:r>
          <w:rPr>
            <w:rFonts w:asciiTheme="minorHAnsi" w:eastAsiaTheme="minorEastAsia" w:hAnsiTheme="minorHAnsi" w:cstheme="minorBidi"/>
            <w:sz w:val="22"/>
            <w:szCs w:val="22"/>
            <w:lang w:eastAsia="en-AU"/>
          </w:rPr>
          <w:tab/>
        </w:r>
        <w:r w:rsidRPr="00673BB1">
          <w:rPr>
            <w:rFonts w:ascii="Helvetica" w:hAnsi="Helvetica" w:cs="Helvetica"/>
            <w:iCs/>
          </w:rPr>
          <w:t>Reference to document includes reference to reproduction from electronic document</w:t>
        </w:r>
        <w:r>
          <w:tab/>
        </w:r>
        <w:r>
          <w:fldChar w:fldCharType="begin"/>
        </w:r>
        <w:r>
          <w:instrText xml:space="preserve"> PAGEREF _Toc12353330 \h </w:instrText>
        </w:r>
        <w:r>
          <w:fldChar w:fldCharType="separate"/>
        </w:r>
        <w:r w:rsidR="00B73373">
          <w:t>465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31" w:history="1">
        <w:r w:rsidRPr="00673BB1">
          <w:t>491</w:t>
        </w:r>
        <w:r>
          <w:rPr>
            <w:rFonts w:asciiTheme="minorHAnsi" w:eastAsiaTheme="minorEastAsia" w:hAnsiTheme="minorHAnsi" w:cstheme="minorBidi"/>
            <w:sz w:val="22"/>
            <w:szCs w:val="22"/>
            <w:lang w:eastAsia="en-AU"/>
          </w:rPr>
          <w:tab/>
        </w:r>
        <w:r w:rsidRPr="00673BB1">
          <w:rPr>
            <w:rFonts w:ascii="Helvetica" w:hAnsi="Helvetica" w:cs="Helvetica"/>
            <w:iCs/>
          </w:rPr>
          <w:t>Use of force against persons</w:t>
        </w:r>
        <w:r>
          <w:tab/>
        </w:r>
        <w:r>
          <w:fldChar w:fldCharType="begin"/>
        </w:r>
        <w:r>
          <w:instrText xml:space="preserve"> PAGEREF _Toc12353331 \h </w:instrText>
        </w:r>
        <w:r>
          <w:fldChar w:fldCharType="separate"/>
        </w:r>
        <w:r w:rsidR="00B73373">
          <w:t>465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32" w:history="1">
        <w:r w:rsidRPr="00673BB1">
          <w:t>492</w:t>
        </w:r>
        <w:r>
          <w:rPr>
            <w:rFonts w:asciiTheme="minorHAnsi" w:eastAsiaTheme="minorEastAsia" w:hAnsiTheme="minorHAnsi" w:cstheme="minorBidi"/>
            <w:sz w:val="22"/>
            <w:szCs w:val="22"/>
            <w:lang w:eastAsia="en-AU"/>
          </w:rPr>
          <w:tab/>
        </w:r>
        <w:r w:rsidRPr="00673BB1">
          <w:rPr>
            <w:rFonts w:ascii="Helvetica" w:hAnsi="Helvetica" w:cs="Helvetica"/>
            <w:iCs/>
          </w:rPr>
          <w:t>Use of force against property</w:t>
        </w:r>
        <w:r>
          <w:tab/>
        </w:r>
        <w:r>
          <w:fldChar w:fldCharType="begin"/>
        </w:r>
        <w:r>
          <w:instrText xml:space="preserve"> PAGEREF _Toc12353332 \h </w:instrText>
        </w:r>
        <w:r>
          <w:fldChar w:fldCharType="separate"/>
        </w:r>
        <w:r w:rsidR="00B73373">
          <w:t>466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33" w:history="1">
        <w:r w:rsidRPr="00673BB1">
          <w:t>493</w:t>
        </w:r>
        <w:r>
          <w:rPr>
            <w:rFonts w:asciiTheme="minorHAnsi" w:eastAsiaTheme="minorEastAsia" w:hAnsiTheme="minorHAnsi" w:cstheme="minorBidi"/>
            <w:sz w:val="22"/>
            <w:szCs w:val="22"/>
            <w:lang w:eastAsia="en-AU"/>
          </w:rPr>
          <w:tab/>
        </w:r>
        <w:r w:rsidRPr="00673BB1">
          <w:rPr>
            <w:rFonts w:ascii="Helvetica" w:hAnsi="Helvetica" w:cs="Helvetica"/>
            <w:iCs/>
          </w:rPr>
          <w:t>Exercise of functions in relation to light vehicles</w:t>
        </w:r>
        <w:r>
          <w:tab/>
        </w:r>
        <w:r>
          <w:fldChar w:fldCharType="begin"/>
        </w:r>
        <w:r>
          <w:instrText xml:space="preserve"> PAGEREF _Toc12353333 \h </w:instrText>
        </w:r>
        <w:r>
          <w:fldChar w:fldCharType="separate"/>
        </w:r>
        <w:r w:rsidR="00B73373">
          <w:t>467</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334" w:history="1">
        <w:r w:rsidR="00900BC8" w:rsidRPr="00673BB1">
          <w:t xml:space="preserve">Part 9.2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Powers in relation to places</w:t>
        </w:r>
        <w:r w:rsidR="00900BC8" w:rsidRPr="00900BC8">
          <w:rPr>
            <w:vanish/>
          </w:rPr>
          <w:tab/>
        </w:r>
        <w:r w:rsidR="00900BC8" w:rsidRPr="00900BC8">
          <w:rPr>
            <w:vanish/>
          </w:rPr>
          <w:fldChar w:fldCharType="begin"/>
        </w:r>
        <w:r w:rsidR="00900BC8" w:rsidRPr="00900BC8">
          <w:rPr>
            <w:vanish/>
          </w:rPr>
          <w:instrText xml:space="preserve"> PAGEREF _Toc12353334 \h </w:instrText>
        </w:r>
        <w:r w:rsidR="00900BC8" w:rsidRPr="00900BC8">
          <w:rPr>
            <w:vanish/>
          </w:rPr>
        </w:r>
        <w:r w:rsidR="00900BC8" w:rsidRPr="00900BC8">
          <w:rPr>
            <w:vanish/>
          </w:rPr>
          <w:fldChar w:fldCharType="separate"/>
        </w:r>
        <w:r w:rsidR="00B73373">
          <w:rPr>
            <w:vanish/>
          </w:rPr>
          <w:t>468</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35"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_Toc12353335 \h </w:instrText>
        </w:r>
        <w:r w:rsidR="00900BC8" w:rsidRPr="00900BC8">
          <w:rPr>
            <w:vanish/>
          </w:rPr>
        </w:r>
        <w:r w:rsidR="00900BC8" w:rsidRPr="00900BC8">
          <w:rPr>
            <w:vanish/>
          </w:rPr>
          <w:fldChar w:fldCharType="separate"/>
        </w:r>
        <w:r w:rsidR="00B73373">
          <w:rPr>
            <w:vanish/>
          </w:rPr>
          <w:t>468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36" w:history="1">
        <w:r w:rsidRPr="00673BB1">
          <w:t>494</w:t>
        </w:r>
        <w:r>
          <w:rPr>
            <w:rFonts w:asciiTheme="minorHAnsi" w:eastAsiaTheme="minorEastAsia" w:hAnsiTheme="minorHAnsi" w:cstheme="minorBidi"/>
            <w:sz w:val="22"/>
            <w:szCs w:val="22"/>
            <w:lang w:eastAsia="en-AU"/>
          </w:rPr>
          <w:tab/>
        </w:r>
        <w:r w:rsidRPr="00673BB1">
          <w:rPr>
            <w:rFonts w:ascii="Helvetica" w:hAnsi="Helvetica" w:cs="Helvetica"/>
            <w:iCs/>
          </w:rPr>
          <w:t>Definitions for Pt 9.2</w:t>
        </w:r>
        <w:r>
          <w:tab/>
        </w:r>
        <w:r>
          <w:fldChar w:fldCharType="begin"/>
        </w:r>
        <w:r>
          <w:instrText xml:space="preserve"> PAGEREF _Toc12353336 \h </w:instrText>
        </w:r>
        <w:r>
          <w:fldChar w:fldCharType="separate"/>
        </w:r>
        <w:r w:rsidR="00B73373">
          <w:t>468</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37"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Entry of relevant places for monitoring purposes</w:t>
        </w:r>
        <w:r w:rsidR="00900BC8" w:rsidRPr="00900BC8">
          <w:rPr>
            <w:vanish/>
          </w:rPr>
          <w:tab/>
        </w:r>
        <w:r w:rsidR="00900BC8" w:rsidRPr="00900BC8">
          <w:rPr>
            <w:vanish/>
          </w:rPr>
          <w:fldChar w:fldCharType="begin"/>
        </w:r>
        <w:r w:rsidR="00900BC8" w:rsidRPr="00900BC8">
          <w:rPr>
            <w:vanish/>
          </w:rPr>
          <w:instrText xml:space="preserve"> PAGEREF _Toc12353337 \h </w:instrText>
        </w:r>
        <w:r w:rsidR="00900BC8" w:rsidRPr="00900BC8">
          <w:rPr>
            <w:vanish/>
          </w:rPr>
        </w:r>
        <w:r w:rsidR="00900BC8" w:rsidRPr="00900BC8">
          <w:rPr>
            <w:vanish/>
          </w:rPr>
          <w:fldChar w:fldCharType="separate"/>
        </w:r>
        <w:r w:rsidR="00B73373">
          <w:rPr>
            <w:vanish/>
          </w:rPr>
          <w:t>469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38" w:history="1">
        <w:r w:rsidRPr="00673BB1">
          <w:t>495</w:t>
        </w:r>
        <w:r>
          <w:rPr>
            <w:rFonts w:asciiTheme="minorHAnsi" w:eastAsiaTheme="minorEastAsia" w:hAnsiTheme="minorHAnsi" w:cstheme="minorBidi"/>
            <w:sz w:val="22"/>
            <w:szCs w:val="22"/>
            <w:lang w:eastAsia="en-AU"/>
          </w:rPr>
          <w:tab/>
        </w:r>
        <w:r w:rsidRPr="00673BB1">
          <w:rPr>
            <w:rFonts w:ascii="Helvetica" w:hAnsi="Helvetica" w:cs="Helvetica"/>
            <w:iCs/>
          </w:rPr>
          <w:t>Power to enter relevant place</w:t>
        </w:r>
        <w:r>
          <w:tab/>
        </w:r>
        <w:r>
          <w:fldChar w:fldCharType="begin"/>
        </w:r>
        <w:r>
          <w:instrText xml:space="preserve"> PAGEREF _Toc12353338 \h </w:instrText>
        </w:r>
        <w:r>
          <w:fldChar w:fldCharType="separate"/>
        </w:r>
        <w:r w:rsidR="00B73373">
          <w:t>469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39" w:history="1">
        <w:r w:rsidRPr="00673BB1">
          <w:t>496</w:t>
        </w:r>
        <w:r>
          <w:rPr>
            <w:rFonts w:asciiTheme="minorHAnsi" w:eastAsiaTheme="minorEastAsia" w:hAnsiTheme="minorHAnsi" w:cstheme="minorBidi"/>
            <w:sz w:val="22"/>
            <w:szCs w:val="22"/>
            <w:lang w:eastAsia="en-AU"/>
          </w:rPr>
          <w:tab/>
        </w:r>
        <w:r w:rsidRPr="00673BB1">
          <w:rPr>
            <w:rFonts w:ascii="Helvetica" w:hAnsi="Helvetica" w:cs="Helvetica"/>
            <w:iCs/>
          </w:rPr>
          <w:t>General powers after entering relevant place</w:t>
        </w:r>
        <w:r>
          <w:tab/>
        </w:r>
        <w:r>
          <w:fldChar w:fldCharType="begin"/>
        </w:r>
        <w:r>
          <w:instrText xml:space="preserve"> PAGEREF _Toc12353339 \h </w:instrText>
        </w:r>
        <w:r>
          <w:fldChar w:fldCharType="separate"/>
        </w:r>
        <w:r w:rsidR="00B73373">
          <w:t>470</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40"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Entry of places for investigation purposes</w:t>
        </w:r>
        <w:r w:rsidR="00900BC8" w:rsidRPr="00900BC8">
          <w:rPr>
            <w:vanish/>
          </w:rPr>
          <w:tab/>
        </w:r>
        <w:r w:rsidR="00900BC8" w:rsidRPr="00900BC8">
          <w:rPr>
            <w:vanish/>
          </w:rPr>
          <w:fldChar w:fldCharType="begin"/>
        </w:r>
        <w:r w:rsidR="00900BC8" w:rsidRPr="00900BC8">
          <w:rPr>
            <w:vanish/>
          </w:rPr>
          <w:instrText xml:space="preserve"> PAGEREF _Toc12353340 \h </w:instrText>
        </w:r>
        <w:r w:rsidR="00900BC8" w:rsidRPr="00900BC8">
          <w:rPr>
            <w:vanish/>
          </w:rPr>
        </w:r>
        <w:r w:rsidR="00900BC8" w:rsidRPr="00900BC8">
          <w:rPr>
            <w:vanish/>
          </w:rPr>
          <w:fldChar w:fldCharType="separate"/>
        </w:r>
        <w:r w:rsidR="00B73373">
          <w:rPr>
            <w:vanish/>
          </w:rPr>
          <w:t>472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41" w:history="1">
        <w:r w:rsidRPr="00673BB1">
          <w:t>497</w:t>
        </w:r>
        <w:r>
          <w:rPr>
            <w:rFonts w:asciiTheme="minorHAnsi" w:eastAsiaTheme="minorEastAsia" w:hAnsiTheme="minorHAnsi" w:cstheme="minorBidi"/>
            <w:sz w:val="22"/>
            <w:szCs w:val="22"/>
            <w:lang w:eastAsia="en-AU"/>
          </w:rPr>
          <w:tab/>
        </w:r>
        <w:r w:rsidRPr="00673BB1">
          <w:rPr>
            <w:rFonts w:ascii="Helvetica" w:hAnsi="Helvetica" w:cs="Helvetica"/>
            <w:iCs/>
          </w:rPr>
          <w:t>General power to enter places</w:t>
        </w:r>
        <w:r>
          <w:tab/>
        </w:r>
        <w:r>
          <w:fldChar w:fldCharType="begin"/>
        </w:r>
        <w:r>
          <w:instrText xml:space="preserve"> PAGEREF _Toc12353341 \h </w:instrText>
        </w:r>
        <w:r>
          <w:fldChar w:fldCharType="separate"/>
        </w:r>
        <w:r w:rsidR="00B73373">
          <w:t>472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42" w:history="1">
        <w:r w:rsidRPr="00673BB1">
          <w:t>498</w:t>
        </w:r>
        <w:r>
          <w:rPr>
            <w:rFonts w:asciiTheme="minorHAnsi" w:eastAsiaTheme="minorEastAsia" w:hAnsiTheme="minorHAnsi" w:cstheme="minorBidi"/>
            <w:sz w:val="22"/>
            <w:szCs w:val="22"/>
            <w:lang w:eastAsia="en-AU"/>
          </w:rPr>
          <w:tab/>
        </w:r>
        <w:r w:rsidRPr="00673BB1">
          <w:rPr>
            <w:rFonts w:ascii="Helvetica" w:hAnsi="Helvetica" w:cs="Helvetica"/>
            <w:iCs/>
          </w:rPr>
          <w:t>Power to enter a place if evidence suspected to be at the place</w:t>
        </w:r>
        <w:r>
          <w:tab/>
        </w:r>
        <w:r>
          <w:fldChar w:fldCharType="begin"/>
        </w:r>
        <w:r>
          <w:instrText xml:space="preserve"> PAGEREF _Toc12353342 \h </w:instrText>
        </w:r>
        <w:r>
          <w:fldChar w:fldCharType="separate"/>
        </w:r>
        <w:r w:rsidR="00B73373">
          <w:t>473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43" w:history="1">
        <w:r w:rsidRPr="00673BB1">
          <w:t>499</w:t>
        </w:r>
        <w:r>
          <w:rPr>
            <w:rFonts w:asciiTheme="minorHAnsi" w:eastAsiaTheme="minorEastAsia" w:hAnsiTheme="minorHAnsi" w:cstheme="minorBidi"/>
            <w:sz w:val="22"/>
            <w:szCs w:val="22"/>
            <w:lang w:eastAsia="en-AU"/>
          </w:rPr>
          <w:tab/>
        </w:r>
        <w:r w:rsidRPr="00673BB1">
          <w:rPr>
            <w:rFonts w:ascii="Helvetica" w:hAnsi="Helvetica" w:cs="Helvetica"/>
            <w:iCs/>
          </w:rPr>
          <w:t>Power to enter particular places if incident involving death, injury or damage</w:t>
        </w:r>
        <w:r>
          <w:tab/>
        </w:r>
        <w:r>
          <w:fldChar w:fldCharType="begin"/>
        </w:r>
        <w:r>
          <w:instrText xml:space="preserve"> PAGEREF _Toc12353343 \h </w:instrText>
        </w:r>
        <w:r>
          <w:fldChar w:fldCharType="separate"/>
        </w:r>
        <w:r w:rsidR="00B73373">
          <w:t>474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44" w:history="1">
        <w:r w:rsidRPr="00673BB1">
          <w:t>500</w:t>
        </w:r>
        <w:r>
          <w:rPr>
            <w:rFonts w:asciiTheme="minorHAnsi" w:eastAsiaTheme="minorEastAsia" w:hAnsiTheme="minorHAnsi" w:cstheme="minorBidi"/>
            <w:sz w:val="22"/>
            <w:szCs w:val="22"/>
            <w:lang w:eastAsia="en-AU"/>
          </w:rPr>
          <w:tab/>
        </w:r>
        <w:r w:rsidRPr="00673BB1">
          <w:rPr>
            <w:rFonts w:ascii="Helvetica" w:hAnsi="Helvetica" w:cs="Helvetica"/>
            <w:iCs/>
          </w:rPr>
          <w:t>General powers after entering a place</w:t>
        </w:r>
        <w:r>
          <w:tab/>
        </w:r>
        <w:r>
          <w:fldChar w:fldCharType="begin"/>
        </w:r>
        <w:r>
          <w:instrText xml:space="preserve"> PAGEREF _Toc12353344 \h </w:instrText>
        </w:r>
        <w:r>
          <w:fldChar w:fldCharType="separate"/>
        </w:r>
        <w:r w:rsidR="00B73373">
          <w:t>476</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45"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Procedure for entry by consent</w:t>
        </w:r>
        <w:r w:rsidR="00900BC8" w:rsidRPr="00900BC8">
          <w:rPr>
            <w:vanish/>
          </w:rPr>
          <w:tab/>
        </w:r>
        <w:r w:rsidR="00900BC8" w:rsidRPr="00900BC8">
          <w:rPr>
            <w:vanish/>
          </w:rPr>
          <w:fldChar w:fldCharType="begin"/>
        </w:r>
        <w:r w:rsidR="00900BC8" w:rsidRPr="00900BC8">
          <w:rPr>
            <w:vanish/>
          </w:rPr>
          <w:instrText xml:space="preserve"> PAGEREF _Toc12353345 \h </w:instrText>
        </w:r>
        <w:r w:rsidR="00900BC8" w:rsidRPr="00900BC8">
          <w:rPr>
            <w:vanish/>
          </w:rPr>
        </w:r>
        <w:r w:rsidR="00900BC8" w:rsidRPr="00900BC8">
          <w:rPr>
            <w:vanish/>
          </w:rPr>
          <w:fldChar w:fldCharType="separate"/>
        </w:r>
        <w:r w:rsidR="00B73373">
          <w:rPr>
            <w:vanish/>
          </w:rPr>
          <w:t>479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46" w:history="1">
        <w:r w:rsidRPr="00673BB1">
          <w:t>501</w:t>
        </w:r>
        <w:r>
          <w:rPr>
            <w:rFonts w:asciiTheme="minorHAnsi" w:eastAsiaTheme="minorEastAsia" w:hAnsiTheme="minorHAnsi" w:cstheme="minorBidi"/>
            <w:sz w:val="22"/>
            <w:szCs w:val="22"/>
            <w:lang w:eastAsia="en-AU"/>
          </w:rPr>
          <w:tab/>
        </w:r>
        <w:r w:rsidRPr="00673BB1">
          <w:rPr>
            <w:rFonts w:ascii="Helvetica" w:hAnsi="Helvetica" w:cs="Helvetica"/>
            <w:iCs/>
          </w:rPr>
          <w:t>Application of Div 4</w:t>
        </w:r>
        <w:r>
          <w:tab/>
        </w:r>
        <w:r>
          <w:fldChar w:fldCharType="begin"/>
        </w:r>
        <w:r>
          <w:instrText xml:space="preserve"> PAGEREF _Toc12353346 \h </w:instrText>
        </w:r>
        <w:r>
          <w:fldChar w:fldCharType="separate"/>
        </w:r>
        <w:r w:rsidR="00B73373">
          <w:t>479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47" w:history="1">
        <w:r w:rsidRPr="00673BB1">
          <w:t>502</w:t>
        </w:r>
        <w:r>
          <w:rPr>
            <w:rFonts w:asciiTheme="minorHAnsi" w:eastAsiaTheme="minorEastAsia" w:hAnsiTheme="minorHAnsi" w:cstheme="minorBidi"/>
            <w:sz w:val="22"/>
            <w:szCs w:val="22"/>
            <w:lang w:eastAsia="en-AU"/>
          </w:rPr>
          <w:tab/>
        </w:r>
        <w:r w:rsidRPr="00673BB1">
          <w:rPr>
            <w:rFonts w:ascii="Helvetica" w:hAnsi="Helvetica" w:cs="Helvetica"/>
            <w:iCs/>
          </w:rPr>
          <w:t>Incidental entry to ask for access</w:t>
        </w:r>
        <w:r>
          <w:tab/>
        </w:r>
        <w:r>
          <w:fldChar w:fldCharType="begin"/>
        </w:r>
        <w:r>
          <w:instrText xml:space="preserve"> PAGEREF _Toc12353347 \h </w:instrText>
        </w:r>
        <w:r>
          <w:fldChar w:fldCharType="separate"/>
        </w:r>
        <w:r w:rsidR="00B73373">
          <w:t>480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48" w:history="1">
        <w:r w:rsidRPr="00673BB1">
          <w:t>503</w:t>
        </w:r>
        <w:r>
          <w:rPr>
            <w:rFonts w:asciiTheme="minorHAnsi" w:eastAsiaTheme="minorEastAsia" w:hAnsiTheme="minorHAnsi" w:cstheme="minorBidi"/>
            <w:sz w:val="22"/>
            <w:szCs w:val="22"/>
            <w:lang w:eastAsia="en-AU"/>
          </w:rPr>
          <w:tab/>
        </w:r>
        <w:r w:rsidRPr="00673BB1">
          <w:rPr>
            <w:rFonts w:ascii="Helvetica" w:hAnsi="Helvetica" w:cs="Helvetica"/>
            <w:iCs/>
          </w:rPr>
          <w:t>Matters authorised officer must tell occupier</w:t>
        </w:r>
        <w:r>
          <w:tab/>
        </w:r>
        <w:r>
          <w:fldChar w:fldCharType="begin"/>
        </w:r>
        <w:r>
          <w:instrText xml:space="preserve"> PAGEREF _Toc12353348 \h </w:instrText>
        </w:r>
        <w:r>
          <w:fldChar w:fldCharType="separate"/>
        </w:r>
        <w:r w:rsidR="00B73373">
          <w:t>480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49" w:history="1">
        <w:r w:rsidRPr="00673BB1">
          <w:t>504</w:t>
        </w:r>
        <w:r>
          <w:rPr>
            <w:rFonts w:asciiTheme="minorHAnsi" w:eastAsiaTheme="minorEastAsia" w:hAnsiTheme="minorHAnsi" w:cstheme="minorBidi"/>
            <w:sz w:val="22"/>
            <w:szCs w:val="22"/>
            <w:lang w:eastAsia="en-AU"/>
          </w:rPr>
          <w:tab/>
        </w:r>
        <w:r w:rsidRPr="00673BB1">
          <w:rPr>
            <w:rFonts w:ascii="Helvetica" w:hAnsi="Helvetica" w:cs="Helvetica"/>
            <w:iCs/>
          </w:rPr>
          <w:t>Consent acknowledgement</w:t>
        </w:r>
        <w:r>
          <w:tab/>
        </w:r>
        <w:r>
          <w:fldChar w:fldCharType="begin"/>
        </w:r>
        <w:r>
          <w:instrText xml:space="preserve"> PAGEREF _Toc12353349 \h </w:instrText>
        </w:r>
        <w:r>
          <w:fldChar w:fldCharType="separate"/>
        </w:r>
        <w:r w:rsidR="00B73373">
          <w:t>480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50" w:history="1">
        <w:r w:rsidRPr="00673BB1">
          <w:t>505</w:t>
        </w:r>
        <w:r>
          <w:rPr>
            <w:rFonts w:asciiTheme="minorHAnsi" w:eastAsiaTheme="minorEastAsia" w:hAnsiTheme="minorHAnsi" w:cstheme="minorBidi"/>
            <w:sz w:val="22"/>
            <w:szCs w:val="22"/>
            <w:lang w:eastAsia="en-AU"/>
          </w:rPr>
          <w:tab/>
        </w:r>
        <w:r w:rsidRPr="00673BB1">
          <w:rPr>
            <w:rFonts w:ascii="Helvetica" w:hAnsi="Helvetica" w:cs="Helvetica"/>
            <w:iCs/>
          </w:rPr>
          <w:t>Procedure for entry with consent</w:t>
        </w:r>
        <w:r>
          <w:tab/>
        </w:r>
        <w:r>
          <w:fldChar w:fldCharType="begin"/>
        </w:r>
        <w:r>
          <w:instrText xml:space="preserve"> PAGEREF _Toc12353350 \h </w:instrText>
        </w:r>
        <w:r>
          <w:fldChar w:fldCharType="separate"/>
        </w:r>
        <w:r w:rsidR="00B73373">
          <w:t>482</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51"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Entry under warrant</w:t>
        </w:r>
        <w:r w:rsidR="00900BC8" w:rsidRPr="00900BC8">
          <w:rPr>
            <w:vanish/>
          </w:rPr>
          <w:tab/>
        </w:r>
        <w:r w:rsidR="00900BC8" w:rsidRPr="00900BC8">
          <w:rPr>
            <w:vanish/>
          </w:rPr>
          <w:fldChar w:fldCharType="begin"/>
        </w:r>
        <w:r w:rsidR="00900BC8" w:rsidRPr="00900BC8">
          <w:rPr>
            <w:vanish/>
          </w:rPr>
          <w:instrText xml:space="preserve"> PAGEREF _Toc12353351 \h </w:instrText>
        </w:r>
        <w:r w:rsidR="00900BC8" w:rsidRPr="00900BC8">
          <w:rPr>
            <w:vanish/>
          </w:rPr>
        </w:r>
        <w:r w:rsidR="00900BC8" w:rsidRPr="00900BC8">
          <w:rPr>
            <w:vanish/>
          </w:rPr>
          <w:fldChar w:fldCharType="separate"/>
        </w:r>
        <w:r w:rsidR="00B73373">
          <w:rPr>
            <w:vanish/>
          </w:rPr>
          <w:t>482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52" w:history="1">
        <w:r w:rsidRPr="00673BB1">
          <w:t>506</w:t>
        </w:r>
        <w:r>
          <w:rPr>
            <w:rFonts w:asciiTheme="minorHAnsi" w:eastAsiaTheme="minorEastAsia" w:hAnsiTheme="minorHAnsi" w:cstheme="minorBidi"/>
            <w:sz w:val="22"/>
            <w:szCs w:val="22"/>
            <w:lang w:eastAsia="en-AU"/>
          </w:rPr>
          <w:tab/>
        </w:r>
        <w:r w:rsidRPr="00673BB1">
          <w:rPr>
            <w:rFonts w:ascii="Helvetica" w:hAnsi="Helvetica" w:cs="Helvetica"/>
            <w:iCs/>
          </w:rPr>
          <w:t>Application for warrant</w:t>
        </w:r>
        <w:r>
          <w:tab/>
        </w:r>
        <w:r>
          <w:fldChar w:fldCharType="begin"/>
        </w:r>
        <w:r>
          <w:instrText xml:space="preserve"> PAGEREF _Toc12353352 \h </w:instrText>
        </w:r>
        <w:r>
          <w:fldChar w:fldCharType="separate"/>
        </w:r>
        <w:r w:rsidR="00B73373">
          <w:t>482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53" w:history="1">
        <w:r w:rsidRPr="00673BB1">
          <w:t>507</w:t>
        </w:r>
        <w:r>
          <w:rPr>
            <w:rFonts w:asciiTheme="minorHAnsi" w:eastAsiaTheme="minorEastAsia" w:hAnsiTheme="minorHAnsi" w:cstheme="minorBidi"/>
            <w:sz w:val="22"/>
            <w:szCs w:val="22"/>
            <w:lang w:eastAsia="en-AU"/>
          </w:rPr>
          <w:tab/>
        </w:r>
        <w:r w:rsidRPr="00673BB1">
          <w:rPr>
            <w:rFonts w:ascii="Helvetica" w:hAnsi="Helvetica" w:cs="Helvetica"/>
            <w:iCs/>
          </w:rPr>
          <w:t>Issue of warrant</w:t>
        </w:r>
        <w:r>
          <w:tab/>
        </w:r>
        <w:r>
          <w:fldChar w:fldCharType="begin"/>
        </w:r>
        <w:r>
          <w:instrText xml:space="preserve"> PAGEREF _Toc12353353 \h </w:instrText>
        </w:r>
        <w:r>
          <w:fldChar w:fldCharType="separate"/>
        </w:r>
        <w:r w:rsidR="00B73373">
          <w:t>483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54" w:history="1">
        <w:r w:rsidRPr="00673BB1">
          <w:t>508</w:t>
        </w:r>
        <w:r>
          <w:rPr>
            <w:rFonts w:asciiTheme="minorHAnsi" w:eastAsiaTheme="minorEastAsia" w:hAnsiTheme="minorHAnsi" w:cstheme="minorBidi"/>
            <w:sz w:val="22"/>
            <w:szCs w:val="22"/>
            <w:lang w:eastAsia="en-AU"/>
          </w:rPr>
          <w:tab/>
        </w:r>
        <w:r w:rsidRPr="00673BB1">
          <w:rPr>
            <w:rFonts w:ascii="Helvetica" w:hAnsi="Helvetica" w:cs="Helvetica"/>
            <w:iCs/>
          </w:rPr>
          <w:t>Application by electronic communication and duplicate warrant</w:t>
        </w:r>
        <w:r>
          <w:tab/>
        </w:r>
        <w:r>
          <w:fldChar w:fldCharType="begin"/>
        </w:r>
        <w:r>
          <w:instrText xml:space="preserve"> PAGEREF _Toc12353354 \h </w:instrText>
        </w:r>
        <w:r>
          <w:fldChar w:fldCharType="separate"/>
        </w:r>
        <w:r w:rsidR="00B73373">
          <w:t>484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55" w:history="1">
        <w:r w:rsidRPr="00673BB1">
          <w:t>509</w:t>
        </w:r>
        <w:r>
          <w:rPr>
            <w:rFonts w:asciiTheme="minorHAnsi" w:eastAsiaTheme="minorEastAsia" w:hAnsiTheme="minorHAnsi" w:cstheme="minorBidi"/>
            <w:sz w:val="22"/>
            <w:szCs w:val="22"/>
            <w:lang w:eastAsia="en-AU"/>
          </w:rPr>
          <w:tab/>
        </w:r>
        <w:r w:rsidRPr="00673BB1">
          <w:rPr>
            <w:rFonts w:ascii="Helvetica" w:hAnsi="Helvetica" w:cs="Helvetica"/>
            <w:iCs/>
          </w:rPr>
          <w:t>Defect in relation to a warrant</w:t>
        </w:r>
        <w:r>
          <w:tab/>
        </w:r>
        <w:r>
          <w:fldChar w:fldCharType="begin"/>
        </w:r>
        <w:r>
          <w:instrText xml:space="preserve"> PAGEREF _Toc12353355 \h </w:instrText>
        </w:r>
        <w:r>
          <w:fldChar w:fldCharType="separate"/>
        </w:r>
        <w:r w:rsidR="00B73373">
          <w:t>486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56" w:history="1">
        <w:r w:rsidRPr="00673BB1">
          <w:t>510</w:t>
        </w:r>
        <w:r>
          <w:rPr>
            <w:rFonts w:asciiTheme="minorHAnsi" w:eastAsiaTheme="minorEastAsia" w:hAnsiTheme="minorHAnsi" w:cstheme="minorBidi"/>
            <w:sz w:val="22"/>
            <w:szCs w:val="22"/>
            <w:lang w:eastAsia="en-AU"/>
          </w:rPr>
          <w:tab/>
        </w:r>
        <w:r w:rsidRPr="00673BB1">
          <w:rPr>
            <w:rFonts w:ascii="Helvetica" w:hAnsi="Helvetica" w:cs="Helvetica"/>
            <w:iCs/>
          </w:rPr>
          <w:t>Procedure for entry under warrant</w:t>
        </w:r>
        <w:r>
          <w:tab/>
        </w:r>
        <w:r>
          <w:fldChar w:fldCharType="begin"/>
        </w:r>
        <w:r>
          <w:instrText xml:space="preserve"> PAGEREF _Toc12353356 \h </w:instrText>
        </w:r>
        <w:r>
          <w:fldChar w:fldCharType="separate"/>
        </w:r>
        <w:r w:rsidR="00B73373">
          <w:t>486</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357" w:history="1">
        <w:r w:rsidR="00900BC8" w:rsidRPr="00673BB1">
          <w:t xml:space="preserve">Part 9.3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Powers in relation to heavy vehicles</w:t>
        </w:r>
        <w:r w:rsidR="00900BC8" w:rsidRPr="00900BC8">
          <w:rPr>
            <w:vanish/>
          </w:rPr>
          <w:tab/>
        </w:r>
        <w:r w:rsidR="00900BC8" w:rsidRPr="00900BC8">
          <w:rPr>
            <w:vanish/>
          </w:rPr>
          <w:fldChar w:fldCharType="begin"/>
        </w:r>
        <w:r w:rsidR="00900BC8" w:rsidRPr="00900BC8">
          <w:rPr>
            <w:vanish/>
          </w:rPr>
          <w:instrText xml:space="preserve"> PAGEREF _Toc12353357 \h </w:instrText>
        </w:r>
        <w:r w:rsidR="00900BC8" w:rsidRPr="00900BC8">
          <w:rPr>
            <w:vanish/>
          </w:rPr>
        </w:r>
        <w:r w:rsidR="00900BC8" w:rsidRPr="00900BC8">
          <w:rPr>
            <w:vanish/>
          </w:rPr>
          <w:fldChar w:fldCharType="separate"/>
        </w:r>
        <w:r w:rsidR="00B73373">
          <w:rPr>
            <w:vanish/>
          </w:rPr>
          <w:t>488</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58"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_Toc12353358 \h </w:instrText>
        </w:r>
        <w:r w:rsidR="00900BC8" w:rsidRPr="00900BC8">
          <w:rPr>
            <w:vanish/>
          </w:rPr>
        </w:r>
        <w:r w:rsidR="00900BC8" w:rsidRPr="00900BC8">
          <w:rPr>
            <w:vanish/>
          </w:rPr>
          <w:fldChar w:fldCharType="separate"/>
        </w:r>
        <w:r w:rsidR="00B73373">
          <w:rPr>
            <w:vanish/>
          </w:rPr>
          <w:t>488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59" w:history="1">
        <w:r w:rsidRPr="00673BB1">
          <w:t>511</w:t>
        </w:r>
        <w:r>
          <w:rPr>
            <w:rFonts w:asciiTheme="minorHAnsi" w:eastAsiaTheme="minorEastAsia" w:hAnsiTheme="minorHAnsi" w:cstheme="minorBidi"/>
            <w:sz w:val="22"/>
            <w:szCs w:val="22"/>
            <w:lang w:eastAsia="en-AU"/>
          </w:rPr>
          <w:tab/>
        </w:r>
        <w:r w:rsidRPr="00673BB1">
          <w:rPr>
            <w:rFonts w:ascii="Helvetica" w:hAnsi="Helvetica" w:cs="Helvetica"/>
            <w:iCs/>
          </w:rPr>
          <w:t>Application of Pt 9.3</w:t>
        </w:r>
        <w:r>
          <w:tab/>
        </w:r>
        <w:r>
          <w:fldChar w:fldCharType="begin"/>
        </w:r>
        <w:r>
          <w:instrText xml:space="preserve"> PAGEREF _Toc12353359 \h </w:instrText>
        </w:r>
        <w:r>
          <w:fldChar w:fldCharType="separate"/>
        </w:r>
        <w:r w:rsidR="00B73373">
          <w:t>488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60" w:history="1">
        <w:r w:rsidRPr="00673BB1">
          <w:t>512</w:t>
        </w:r>
        <w:r>
          <w:rPr>
            <w:rFonts w:asciiTheme="minorHAnsi" w:eastAsiaTheme="minorEastAsia" w:hAnsiTheme="minorHAnsi" w:cstheme="minorBidi"/>
            <w:sz w:val="22"/>
            <w:szCs w:val="22"/>
            <w:lang w:eastAsia="en-AU"/>
          </w:rPr>
          <w:tab/>
        </w:r>
        <w:r w:rsidRPr="00673BB1">
          <w:rPr>
            <w:rFonts w:ascii="Helvetica" w:hAnsi="Helvetica" w:cs="Helvetica"/>
            <w:iCs/>
          </w:rPr>
          <w:t>Persons who are drivers for this Part</w:t>
        </w:r>
        <w:r>
          <w:tab/>
        </w:r>
        <w:r>
          <w:fldChar w:fldCharType="begin"/>
        </w:r>
        <w:r>
          <w:instrText xml:space="preserve"> PAGEREF _Toc12353360 \h </w:instrText>
        </w:r>
        <w:r>
          <w:fldChar w:fldCharType="separate"/>
        </w:r>
        <w:r w:rsidR="00B73373">
          <w:t>488</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61"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Stopping, not moving or not interfering with heavy vehicle etc.</w:t>
        </w:r>
        <w:r w:rsidR="00900BC8" w:rsidRPr="00900BC8">
          <w:rPr>
            <w:vanish/>
          </w:rPr>
          <w:tab/>
        </w:r>
        <w:r w:rsidR="00900BC8" w:rsidRPr="00900BC8">
          <w:rPr>
            <w:vanish/>
          </w:rPr>
          <w:fldChar w:fldCharType="begin"/>
        </w:r>
        <w:r w:rsidR="00900BC8" w:rsidRPr="00900BC8">
          <w:rPr>
            <w:vanish/>
          </w:rPr>
          <w:instrText xml:space="preserve"> PAGEREF _Toc12353361 \h </w:instrText>
        </w:r>
        <w:r w:rsidR="00900BC8" w:rsidRPr="00900BC8">
          <w:rPr>
            <w:vanish/>
          </w:rPr>
        </w:r>
        <w:r w:rsidR="00900BC8" w:rsidRPr="00900BC8">
          <w:rPr>
            <w:vanish/>
          </w:rPr>
          <w:fldChar w:fldCharType="separate"/>
        </w:r>
        <w:r w:rsidR="00B73373">
          <w:rPr>
            <w:vanish/>
          </w:rPr>
          <w:t>488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62" w:history="1">
        <w:r w:rsidRPr="00673BB1">
          <w:t>513</w:t>
        </w:r>
        <w:r>
          <w:rPr>
            <w:rFonts w:asciiTheme="minorHAnsi" w:eastAsiaTheme="minorEastAsia" w:hAnsiTheme="minorHAnsi" w:cstheme="minorBidi"/>
            <w:sz w:val="22"/>
            <w:szCs w:val="22"/>
            <w:lang w:eastAsia="en-AU"/>
          </w:rPr>
          <w:tab/>
        </w:r>
        <w:r w:rsidRPr="00673BB1">
          <w:rPr>
            <w:rFonts w:ascii="Helvetica" w:hAnsi="Helvetica" w:cs="Helvetica"/>
            <w:iCs/>
          </w:rPr>
          <w:t>Direction to stop heavy vehicle to enable exercise of other powers</w:t>
        </w:r>
        <w:r>
          <w:tab/>
        </w:r>
        <w:r>
          <w:fldChar w:fldCharType="begin"/>
        </w:r>
        <w:r>
          <w:instrText xml:space="preserve"> PAGEREF _Toc12353362 \h </w:instrText>
        </w:r>
        <w:r>
          <w:fldChar w:fldCharType="separate"/>
        </w:r>
        <w:r w:rsidR="00B73373">
          <w:t>488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63" w:history="1">
        <w:r w:rsidRPr="00673BB1">
          <w:t>514</w:t>
        </w:r>
        <w:r>
          <w:rPr>
            <w:rFonts w:asciiTheme="minorHAnsi" w:eastAsiaTheme="minorEastAsia" w:hAnsiTheme="minorHAnsi" w:cstheme="minorBidi"/>
            <w:sz w:val="22"/>
            <w:szCs w:val="22"/>
            <w:lang w:eastAsia="en-AU"/>
          </w:rPr>
          <w:tab/>
        </w:r>
        <w:r w:rsidRPr="00673BB1">
          <w:rPr>
            <w:rFonts w:ascii="Helvetica" w:hAnsi="Helvetica" w:cs="Helvetica"/>
            <w:iCs/>
          </w:rPr>
          <w:t>Direction not to move or interfere with heavy vehicle etc. to enable exercise of other powers</w:t>
        </w:r>
        <w:r>
          <w:tab/>
        </w:r>
        <w:r>
          <w:fldChar w:fldCharType="begin"/>
        </w:r>
        <w:r>
          <w:instrText xml:space="preserve"> PAGEREF _Toc12353363 \h </w:instrText>
        </w:r>
        <w:r>
          <w:fldChar w:fldCharType="separate"/>
        </w:r>
        <w:r w:rsidR="00B73373">
          <w:t>489</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64"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Moving heavy vehicle</w:t>
        </w:r>
        <w:r w:rsidR="00900BC8" w:rsidRPr="00900BC8">
          <w:rPr>
            <w:vanish/>
          </w:rPr>
          <w:tab/>
        </w:r>
        <w:r w:rsidR="00900BC8" w:rsidRPr="00900BC8">
          <w:rPr>
            <w:vanish/>
          </w:rPr>
          <w:fldChar w:fldCharType="begin"/>
        </w:r>
        <w:r w:rsidR="00900BC8" w:rsidRPr="00900BC8">
          <w:rPr>
            <w:vanish/>
          </w:rPr>
          <w:instrText xml:space="preserve"> PAGEREF _Toc12353364 \h </w:instrText>
        </w:r>
        <w:r w:rsidR="00900BC8" w:rsidRPr="00900BC8">
          <w:rPr>
            <w:vanish/>
          </w:rPr>
        </w:r>
        <w:r w:rsidR="00900BC8" w:rsidRPr="00900BC8">
          <w:rPr>
            <w:vanish/>
          </w:rPr>
          <w:fldChar w:fldCharType="separate"/>
        </w:r>
        <w:r w:rsidR="00B73373">
          <w:rPr>
            <w:vanish/>
          </w:rPr>
          <w:t>490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65" w:history="1">
        <w:r w:rsidRPr="00673BB1">
          <w:t>515</w:t>
        </w:r>
        <w:r>
          <w:rPr>
            <w:rFonts w:asciiTheme="minorHAnsi" w:eastAsiaTheme="minorEastAsia" w:hAnsiTheme="minorHAnsi" w:cstheme="minorBidi"/>
            <w:sz w:val="22"/>
            <w:szCs w:val="22"/>
            <w:lang w:eastAsia="en-AU"/>
          </w:rPr>
          <w:tab/>
        </w:r>
        <w:r w:rsidRPr="00673BB1">
          <w:rPr>
            <w:rFonts w:ascii="Helvetica" w:hAnsi="Helvetica" w:cs="Helvetica"/>
            <w:iCs/>
          </w:rPr>
          <w:t>Definition for Div 3</w:t>
        </w:r>
        <w:r>
          <w:tab/>
        </w:r>
        <w:r>
          <w:fldChar w:fldCharType="begin"/>
        </w:r>
        <w:r>
          <w:instrText xml:space="preserve"> PAGEREF _Toc12353365 \h </w:instrText>
        </w:r>
        <w:r>
          <w:fldChar w:fldCharType="separate"/>
        </w:r>
        <w:r w:rsidR="00B73373">
          <w:t>490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66" w:history="1">
        <w:r w:rsidRPr="00673BB1">
          <w:t>516</w:t>
        </w:r>
        <w:r>
          <w:rPr>
            <w:rFonts w:asciiTheme="minorHAnsi" w:eastAsiaTheme="minorEastAsia" w:hAnsiTheme="minorHAnsi" w:cstheme="minorBidi"/>
            <w:sz w:val="22"/>
            <w:szCs w:val="22"/>
            <w:lang w:eastAsia="en-AU"/>
          </w:rPr>
          <w:tab/>
        </w:r>
        <w:r w:rsidRPr="00673BB1">
          <w:rPr>
            <w:rFonts w:ascii="Helvetica" w:hAnsi="Helvetica" w:cs="Helvetica"/>
            <w:iCs/>
          </w:rPr>
          <w:t>Direction to move heavy vehicle to enable exercise of other powers</w:t>
        </w:r>
        <w:r>
          <w:tab/>
        </w:r>
        <w:r>
          <w:fldChar w:fldCharType="begin"/>
        </w:r>
        <w:r>
          <w:instrText xml:space="preserve"> PAGEREF _Toc12353366 \h </w:instrText>
        </w:r>
        <w:r>
          <w:fldChar w:fldCharType="separate"/>
        </w:r>
        <w:r w:rsidR="00B73373">
          <w:t>490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67" w:history="1">
        <w:r w:rsidRPr="00673BB1">
          <w:t>517</w:t>
        </w:r>
        <w:r>
          <w:rPr>
            <w:rFonts w:asciiTheme="minorHAnsi" w:eastAsiaTheme="minorEastAsia" w:hAnsiTheme="minorHAnsi" w:cstheme="minorBidi"/>
            <w:sz w:val="22"/>
            <w:szCs w:val="22"/>
            <w:lang w:eastAsia="en-AU"/>
          </w:rPr>
          <w:tab/>
        </w:r>
        <w:r w:rsidRPr="00673BB1">
          <w:rPr>
            <w:rFonts w:ascii="Helvetica" w:hAnsi="Helvetica" w:cs="Helvetica"/>
            <w:iCs/>
          </w:rPr>
          <w:t>Direction to move heavy vehicle if causing harm etc.</w:t>
        </w:r>
        <w:r>
          <w:tab/>
        </w:r>
        <w:r>
          <w:fldChar w:fldCharType="begin"/>
        </w:r>
        <w:r>
          <w:instrText xml:space="preserve"> PAGEREF _Toc12353367 \h </w:instrText>
        </w:r>
        <w:r>
          <w:fldChar w:fldCharType="separate"/>
        </w:r>
        <w:r w:rsidR="00B73373">
          <w:t>491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68" w:history="1">
        <w:r w:rsidRPr="00673BB1">
          <w:t>518</w:t>
        </w:r>
        <w:r>
          <w:rPr>
            <w:rFonts w:asciiTheme="minorHAnsi" w:eastAsiaTheme="minorEastAsia" w:hAnsiTheme="minorHAnsi" w:cstheme="minorBidi"/>
            <w:sz w:val="22"/>
            <w:szCs w:val="22"/>
            <w:lang w:eastAsia="en-AU"/>
          </w:rPr>
          <w:tab/>
        </w:r>
        <w:r w:rsidRPr="00673BB1">
          <w:rPr>
            <w:rFonts w:ascii="Helvetica" w:hAnsi="Helvetica" w:cs="Helvetica"/>
            <w:iCs/>
          </w:rPr>
          <w:t>Moving unattended heavy vehicle on road to exercise another power</w:t>
        </w:r>
        <w:r>
          <w:tab/>
        </w:r>
        <w:r>
          <w:fldChar w:fldCharType="begin"/>
        </w:r>
        <w:r>
          <w:instrText xml:space="preserve"> PAGEREF _Toc12353368 \h </w:instrText>
        </w:r>
        <w:r>
          <w:fldChar w:fldCharType="separate"/>
        </w:r>
        <w:r w:rsidR="00B73373">
          <w:t>493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69" w:history="1">
        <w:r w:rsidRPr="00673BB1">
          <w:t>519</w:t>
        </w:r>
        <w:r>
          <w:rPr>
            <w:rFonts w:asciiTheme="minorHAnsi" w:eastAsiaTheme="minorEastAsia" w:hAnsiTheme="minorHAnsi" w:cstheme="minorBidi"/>
            <w:sz w:val="22"/>
            <w:szCs w:val="22"/>
            <w:lang w:eastAsia="en-AU"/>
          </w:rPr>
          <w:tab/>
        </w:r>
        <w:r w:rsidRPr="00673BB1">
          <w:rPr>
            <w:rFonts w:ascii="Helvetica" w:hAnsi="Helvetica" w:cs="Helvetica"/>
            <w:iCs/>
          </w:rPr>
          <w:t>Moving unattended heavy vehicle on road if causing harm etc.</w:t>
        </w:r>
        <w:r>
          <w:tab/>
        </w:r>
        <w:r>
          <w:fldChar w:fldCharType="begin"/>
        </w:r>
        <w:r>
          <w:instrText xml:space="preserve"> PAGEREF _Toc12353369 \h </w:instrText>
        </w:r>
        <w:r>
          <w:fldChar w:fldCharType="separate"/>
        </w:r>
        <w:r w:rsidR="00B73373">
          <w:t>494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70"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Inspecting and searching heavy vehicles</w:t>
        </w:r>
        <w:r w:rsidR="00900BC8" w:rsidRPr="00900BC8">
          <w:rPr>
            <w:vanish/>
          </w:rPr>
          <w:tab/>
        </w:r>
        <w:r w:rsidR="00900BC8" w:rsidRPr="00900BC8">
          <w:rPr>
            <w:vanish/>
          </w:rPr>
          <w:fldChar w:fldCharType="begin"/>
        </w:r>
        <w:r w:rsidR="00900BC8" w:rsidRPr="00900BC8">
          <w:rPr>
            <w:vanish/>
          </w:rPr>
          <w:instrText xml:space="preserve"> PAGEREF _Toc12353370 \h </w:instrText>
        </w:r>
        <w:r w:rsidR="00900BC8" w:rsidRPr="00900BC8">
          <w:rPr>
            <w:vanish/>
          </w:rPr>
        </w:r>
        <w:r w:rsidR="00900BC8" w:rsidRPr="00900BC8">
          <w:rPr>
            <w:vanish/>
          </w:rPr>
          <w:fldChar w:fldCharType="separate"/>
        </w:r>
        <w:r w:rsidR="00B73373">
          <w:rPr>
            <w:vanish/>
          </w:rPr>
          <w:t>495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71" w:history="1">
        <w:r w:rsidRPr="00673BB1">
          <w:t>520</w:t>
        </w:r>
        <w:r>
          <w:rPr>
            <w:rFonts w:asciiTheme="minorHAnsi" w:eastAsiaTheme="minorEastAsia" w:hAnsiTheme="minorHAnsi" w:cstheme="minorBidi"/>
            <w:sz w:val="22"/>
            <w:szCs w:val="22"/>
            <w:lang w:eastAsia="en-AU"/>
          </w:rPr>
          <w:tab/>
        </w:r>
        <w:r w:rsidRPr="00673BB1">
          <w:rPr>
            <w:rFonts w:ascii="Helvetica" w:hAnsi="Helvetica" w:cs="Helvetica"/>
            <w:iCs/>
          </w:rPr>
          <w:t>Power to enter and inspect heavy vehicles for monitoring purposes</w:t>
        </w:r>
        <w:r>
          <w:tab/>
        </w:r>
        <w:r>
          <w:fldChar w:fldCharType="begin"/>
        </w:r>
        <w:r>
          <w:instrText xml:space="preserve"> PAGEREF _Toc12353371 \h </w:instrText>
        </w:r>
        <w:r>
          <w:fldChar w:fldCharType="separate"/>
        </w:r>
        <w:r w:rsidR="00B73373">
          <w:t>495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72" w:history="1">
        <w:r w:rsidRPr="00673BB1">
          <w:t>521</w:t>
        </w:r>
        <w:r>
          <w:rPr>
            <w:rFonts w:asciiTheme="minorHAnsi" w:eastAsiaTheme="minorEastAsia" w:hAnsiTheme="minorHAnsi" w:cstheme="minorBidi"/>
            <w:sz w:val="22"/>
            <w:szCs w:val="22"/>
            <w:lang w:eastAsia="en-AU"/>
          </w:rPr>
          <w:tab/>
        </w:r>
        <w:r w:rsidRPr="00673BB1">
          <w:rPr>
            <w:rFonts w:ascii="Helvetica" w:hAnsi="Helvetica" w:cs="Helvetica"/>
            <w:iCs/>
          </w:rPr>
          <w:t>Power to enter and search heavy vehicle involved, or suspected to be involved, in an offence etc.</w:t>
        </w:r>
        <w:r>
          <w:tab/>
        </w:r>
        <w:r>
          <w:fldChar w:fldCharType="begin"/>
        </w:r>
        <w:r>
          <w:instrText xml:space="preserve"> PAGEREF _Toc12353372 \h </w:instrText>
        </w:r>
        <w:r>
          <w:fldChar w:fldCharType="separate"/>
        </w:r>
        <w:r w:rsidR="00B73373">
          <w:t>497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73" w:history="1">
        <w:r w:rsidRPr="00673BB1">
          <w:t>522</w:t>
        </w:r>
        <w:r>
          <w:rPr>
            <w:rFonts w:asciiTheme="minorHAnsi" w:eastAsiaTheme="minorEastAsia" w:hAnsiTheme="minorHAnsi" w:cstheme="minorBidi"/>
            <w:sz w:val="22"/>
            <w:szCs w:val="22"/>
            <w:lang w:eastAsia="en-AU"/>
          </w:rPr>
          <w:tab/>
        </w:r>
        <w:r w:rsidRPr="00673BB1">
          <w:rPr>
            <w:rFonts w:ascii="Helvetica" w:hAnsi="Helvetica" w:cs="Helvetica"/>
            <w:iCs/>
          </w:rPr>
          <w:t>Power to order presentation of heavy vehicles for inspection</w:t>
        </w:r>
        <w:r>
          <w:tab/>
        </w:r>
        <w:r>
          <w:fldChar w:fldCharType="begin"/>
        </w:r>
        <w:r>
          <w:instrText xml:space="preserve"> PAGEREF _Toc12353373 \h </w:instrText>
        </w:r>
        <w:r>
          <w:fldChar w:fldCharType="separate"/>
        </w:r>
        <w:r w:rsidR="00B73373">
          <w:t>500</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74"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powers in relation to all heavy vehicles</w:t>
        </w:r>
        <w:r w:rsidR="00900BC8" w:rsidRPr="00900BC8">
          <w:rPr>
            <w:vanish/>
          </w:rPr>
          <w:tab/>
        </w:r>
        <w:r w:rsidR="00900BC8" w:rsidRPr="00900BC8">
          <w:rPr>
            <w:vanish/>
          </w:rPr>
          <w:fldChar w:fldCharType="begin"/>
        </w:r>
        <w:r w:rsidR="00900BC8" w:rsidRPr="00900BC8">
          <w:rPr>
            <w:vanish/>
          </w:rPr>
          <w:instrText xml:space="preserve"> PAGEREF _Toc12353374 \h </w:instrText>
        </w:r>
        <w:r w:rsidR="00900BC8" w:rsidRPr="00900BC8">
          <w:rPr>
            <w:vanish/>
          </w:rPr>
        </w:r>
        <w:r w:rsidR="00900BC8" w:rsidRPr="00900BC8">
          <w:rPr>
            <w:vanish/>
          </w:rPr>
          <w:fldChar w:fldCharType="separate"/>
        </w:r>
        <w:r w:rsidR="00B73373">
          <w:rPr>
            <w:vanish/>
          </w:rPr>
          <w:t>502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75" w:history="1">
        <w:r w:rsidRPr="00673BB1">
          <w:t>523</w:t>
        </w:r>
        <w:r>
          <w:rPr>
            <w:rFonts w:asciiTheme="minorHAnsi" w:eastAsiaTheme="minorEastAsia" w:hAnsiTheme="minorHAnsi" w:cstheme="minorBidi"/>
            <w:sz w:val="22"/>
            <w:szCs w:val="22"/>
            <w:lang w:eastAsia="en-AU"/>
          </w:rPr>
          <w:tab/>
        </w:r>
        <w:r w:rsidRPr="00673BB1">
          <w:rPr>
            <w:rFonts w:ascii="Helvetica" w:hAnsi="Helvetica" w:cs="Helvetica"/>
            <w:iCs/>
          </w:rPr>
          <w:t>Starting or stopping heavy vehicle engine</w:t>
        </w:r>
        <w:r>
          <w:tab/>
        </w:r>
        <w:r>
          <w:fldChar w:fldCharType="begin"/>
        </w:r>
        <w:r>
          <w:instrText xml:space="preserve"> PAGEREF _Toc12353375 \h </w:instrText>
        </w:r>
        <w:r>
          <w:fldChar w:fldCharType="separate"/>
        </w:r>
        <w:r w:rsidR="00B73373">
          <w:t>502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76" w:history="1">
        <w:r w:rsidRPr="00673BB1">
          <w:t>524</w:t>
        </w:r>
        <w:r>
          <w:rPr>
            <w:rFonts w:asciiTheme="minorHAnsi" w:eastAsiaTheme="minorEastAsia" w:hAnsiTheme="minorHAnsi" w:cstheme="minorBidi"/>
            <w:sz w:val="22"/>
            <w:szCs w:val="22"/>
            <w:lang w:eastAsia="en-AU"/>
          </w:rPr>
          <w:tab/>
        </w:r>
        <w:r w:rsidRPr="00673BB1">
          <w:rPr>
            <w:rFonts w:ascii="Helvetica" w:hAnsi="Helvetica" w:cs="Helvetica"/>
            <w:iCs/>
          </w:rPr>
          <w:t>Direction to leave heavy vehicle</w:t>
        </w:r>
        <w:r>
          <w:tab/>
        </w:r>
        <w:r>
          <w:fldChar w:fldCharType="begin"/>
        </w:r>
        <w:r>
          <w:instrText xml:space="preserve"> PAGEREF _Toc12353376 \h </w:instrText>
        </w:r>
        <w:r>
          <w:fldChar w:fldCharType="separate"/>
        </w:r>
        <w:r w:rsidR="00B73373">
          <w:t>503</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77" w:history="1">
        <w:r w:rsidR="00900BC8" w:rsidRPr="00673BB1">
          <w:t xml:space="preserve">Division 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Further powers in relation to heavy vehicles concerning heavy vehicle standards</w:t>
        </w:r>
        <w:r w:rsidR="00900BC8" w:rsidRPr="00900BC8">
          <w:rPr>
            <w:vanish/>
          </w:rPr>
          <w:tab/>
        </w:r>
        <w:r w:rsidR="00900BC8" w:rsidRPr="00900BC8">
          <w:rPr>
            <w:vanish/>
          </w:rPr>
          <w:fldChar w:fldCharType="begin"/>
        </w:r>
        <w:r w:rsidR="00900BC8" w:rsidRPr="00900BC8">
          <w:rPr>
            <w:vanish/>
          </w:rPr>
          <w:instrText xml:space="preserve"> PAGEREF _Toc12353377 \h </w:instrText>
        </w:r>
        <w:r w:rsidR="00900BC8" w:rsidRPr="00900BC8">
          <w:rPr>
            <w:vanish/>
          </w:rPr>
        </w:r>
        <w:r w:rsidR="00900BC8" w:rsidRPr="00900BC8">
          <w:rPr>
            <w:vanish/>
          </w:rPr>
          <w:fldChar w:fldCharType="separate"/>
        </w:r>
        <w:r w:rsidR="00B73373">
          <w:rPr>
            <w:vanish/>
          </w:rPr>
          <w:t>504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78" w:history="1">
        <w:r w:rsidRPr="00673BB1">
          <w:t>525</w:t>
        </w:r>
        <w:r>
          <w:rPr>
            <w:rFonts w:asciiTheme="minorHAnsi" w:eastAsiaTheme="minorEastAsia" w:hAnsiTheme="minorHAnsi" w:cstheme="minorBidi"/>
            <w:sz w:val="22"/>
            <w:szCs w:val="22"/>
            <w:lang w:eastAsia="en-AU"/>
          </w:rPr>
          <w:tab/>
        </w:r>
        <w:r w:rsidRPr="00673BB1">
          <w:rPr>
            <w:rFonts w:ascii="Helvetica" w:hAnsi="Helvetica" w:cs="Helvetica"/>
            <w:iCs/>
          </w:rPr>
          <w:t>Definitions for Div 6</w:t>
        </w:r>
        <w:r>
          <w:tab/>
        </w:r>
        <w:r>
          <w:fldChar w:fldCharType="begin"/>
        </w:r>
        <w:r>
          <w:instrText xml:space="preserve"> PAGEREF _Toc12353378 \h </w:instrText>
        </w:r>
        <w:r>
          <w:fldChar w:fldCharType="separate"/>
        </w:r>
        <w:r w:rsidR="00B73373">
          <w:t>504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79" w:history="1">
        <w:r w:rsidRPr="00673BB1">
          <w:t>526</w:t>
        </w:r>
        <w:r>
          <w:rPr>
            <w:rFonts w:asciiTheme="minorHAnsi" w:eastAsiaTheme="minorEastAsia" w:hAnsiTheme="minorHAnsi" w:cstheme="minorBidi"/>
            <w:sz w:val="22"/>
            <w:szCs w:val="22"/>
            <w:lang w:eastAsia="en-AU"/>
          </w:rPr>
          <w:tab/>
        </w:r>
        <w:r w:rsidRPr="00673BB1">
          <w:rPr>
            <w:rFonts w:ascii="Helvetica" w:hAnsi="Helvetica" w:cs="Helvetica"/>
            <w:iCs/>
          </w:rPr>
          <w:t>Issue of vehicle defect notice</w:t>
        </w:r>
        <w:r>
          <w:tab/>
        </w:r>
        <w:r>
          <w:fldChar w:fldCharType="begin"/>
        </w:r>
        <w:r>
          <w:instrText xml:space="preserve"> PAGEREF _Toc12353379 \h </w:instrText>
        </w:r>
        <w:r>
          <w:fldChar w:fldCharType="separate"/>
        </w:r>
        <w:r w:rsidR="00B73373">
          <w:t>505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80" w:history="1">
        <w:r w:rsidRPr="00673BB1">
          <w:t>527</w:t>
        </w:r>
        <w:r>
          <w:rPr>
            <w:rFonts w:asciiTheme="minorHAnsi" w:eastAsiaTheme="minorEastAsia" w:hAnsiTheme="minorHAnsi" w:cstheme="minorBidi"/>
            <w:sz w:val="22"/>
            <w:szCs w:val="22"/>
            <w:lang w:eastAsia="en-AU"/>
          </w:rPr>
          <w:tab/>
        </w:r>
        <w:r w:rsidRPr="00673BB1">
          <w:rPr>
            <w:rFonts w:ascii="Helvetica" w:hAnsi="Helvetica" w:cs="Helvetica"/>
            <w:iCs/>
          </w:rPr>
          <w:t>Requirements about vehicle defect notice</w:t>
        </w:r>
        <w:r>
          <w:tab/>
        </w:r>
        <w:r>
          <w:fldChar w:fldCharType="begin"/>
        </w:r>
        <w:r>
          <w:instrText xml:space="preserve"> PAGEREF _Toc12353380 \h </w:instrText>
        </w:r>
        <w:r>
          <w:fldChar w:fldCharType="separate"/>
        </w:r>
        <w:r w:rsidR="00B73373">
          <w:t>507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81" w:history="1">
        <w:r w:rsidRPr="00673BB1">
          <w:t>528</w:t>
        </w:r>
        <w:r>
          <w:rPr>
            <w:rFonts w:asciiTheme="minorHAnsi" w:eastAsiaTheme="minorEastAsia" w:hAnsiTheme="minorHAnsi" w:cstheme="minorBidi"/>
            <w:sz w:val="22"/>
            <w:szCs w:val="22"/>
            <w:lang w:eastAsia="en-AU"/>
          </w:rPr>
          <w:tab/>
        </w:r>
        <w:r w:rsidRPr="00673BB1">
          <w:rPr>
            <w:rFonts w:ascii="Helvetica" w:hAnsi="Helvetica" w:cs="Helvetica"/>
            <w:iCs/>
          </w:rPr>
          <w:t>Defective vehicle labels</w:t>
        </w:r>
        <w:r>
          <w:tab/>
        </w:r>
        <w:r>
          <w:fldChar w:fldCharType="begin"/>
        </w:r>
        <w:r>
          <w:instrText xml:space="preserve"> PAGEREF _Toc12353381 \h </w:instrText>
        </w:r>
        <w:r>
          <w:fldChar w:fldCharType="separate"/>
        </w:r>
        <w:r w:rsidR="00B73373">
          <w:t>509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82" w:history="1">
        <w:r w:rsidRPr="00673BB1">
          <w:t>529</w:t>
        </w:r>
        <w:r>
          <w:rPr>
            <w:rFonts w:asciiTheme="minorHAnsi" w:eastAsiaTheme="minorEastAsia" w:hAnsiTheme="minorHAnsi" w:cstheme="minorBidi"/>
            <w:sz w:val="22"/>
            <w:szCs w:val="22"/>
            <w:lang w:eastAsia="en-AU"/>
          </w:rPr>
          <w:tab/>
        </w:r>
        <w:r w:rsidRPr="00673BB1">
          <w:rPr>
            <w:rFonts w:ascii="Helvetica" w:hAnsi="Helvetica" w:cs="Helvetica"/>
            <w:iCs/>
          </w:rPr>
          <w:t>Using defective heavy vehicles contrary to vehicle defect notice</w:t>
        </w:r>
        <w:r>
          <w:tab/>
        </w:r>
        <w:r>
          <w:fldChar w:fldCharType="begin"/>
        </w:r>
        <w:r>
          <w:instrText xml:space="preserve"> PAGEREF _Toc12353382 \h </w:instrText>
        </w:r>
        <w:r>
          <w:fldChar w:fldCharType="separate"/>
        </w:r>
        <w:r w:rsidR="00B73373">
          <w:t>509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83" w:history="1">
        <w:r w:rsidRPr="00673BB1">
          <w:t>530</w:t>
        </w:r>
        <w:r>
          <w:rPr>
            <w:rFonts w:asciiTheme="minorHAnsi" w:eastAsiaTheme="minorEastAsia" w:hAnsiTheme="minorHAnsi" w:cstheme="minorBidi"/>
            <w:sz w:val="22"/>
            <w:szCs w:val="22"/>
            <w:lang w:eastAsia="en-AU"/>
          </w:rPr>
          <w:tab/>
        </w:r>
        <w:r w:rsidRPr="00673BB1">
          <w:rPr>
            <w:rFonts w:ascii="Helvetica" w:hAnsi="Helvetica" w:cs="Helvetica"/>
            <w:iCs/>
          </w:rPr>
          <w:t>Clearance of vehicle defect notices</w:t>
        </w:r>
        <w:r>
          <w:tab/>
        </w:r>
        <w:r>
          <w:fldChar w:fldCharType="begin"/>
        </w:r>
        <w:r>
          <w:instrText xml:space="preserve"> PAGEREF _Toc12353383 \h </w:instrText>
        </w:r>
        <w:r>
          <w:fldChar w:fldCharType="separate"/>
        </w:r>
        <w:r w:rsidR="00B73373">
          <w:t>509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84" w:history="1">
        <w:r w:rsidRPr="00673BB1">
          <w:t>531</w:t>
        </w:r>
        <w:r>
          <w:rPr>
            <w:rFonts w:asciiTheme="minorHAnsi" w:eastAsiaTheme="minorEastAsia" w:hAnsiTheme="minorHAnsi" w:cstheme="minorBidi"/>
            <w:sz w:val="22"/>
            <w:szCs w:val="22"/>
            <w:lang w:eastAsia="en-AU"/>
          </w:rPr>
          <w:tab/>
        </w:r>
        <w:r w:rsidRPr="00673BB1">
          <w:rPr>
            <w:rFonts w:ascii="Helvetica" w:hAnsi="Helvetica" w:cs="Helvetica"/>
            <w:iCs/>
          </w:rPr>
          <w:t>Amendment or withdrawal of vehicle defect notices</w:t>
        </w:r>
        <w:r>
          <w:tab/>
        </w:r>
        <w:r>
          <w:fldChar w:fldCharType="begin"/>
        </w:r>
        <w:r>
          <w:instrText xml:space="preserve"> PAGEREF _Toc12353384 \h </w:instrText>
        </w:r>
        <w:r>
          <w:fldChar w:fldCharType="separate"/>
        </w:r>
        <w:r w:rsidR="00B73373">
          <w:t>510</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85" w:history="1">
        <w:r w:rsidR="00900BC8" w:rsidRPr="00673BB1">
          <w:t xml:space="preserve">Division 7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Further powers in relation to heavy vehicles concerning mass, dimension or loading requirements</w:t>
        </w:r>
        <w:r w:rsidR="00900BC8" w:rsidRPr="00900BC8">
          <w:rPr>
            <w:vanish/>
          </w:rPr>
          <w:tab/>
        </w:r>
        <w:r w:rsidR="00900BC8" w:rsidRPr="00900BC8">
          <w:rPr>
            <w:vanish/>
          </w:rPr>
          <w:fldChar w:fldCharType="begin"/>
        </w:r>
        <w:r w:rsidR="00900BC8" w:rsidRPr="00900BC8">
          <w:rPr>
            <w:vanish/>
          </w:rPr>
          <w:instrText xml:space="preserve"> PAGEREF _Toc12353385 \h </w:instrText>
        </w:r>
        <w:r w:rsidR="00900BC8" w:rsidRPr="00900BC8">
          <w:rPr>
            <w:vanish/>
          </w:rPr>
        </w:r>
        <w:r w:rsidR="00900BC8" w:rsidRPr="00900BC8">
          <w:rPr>
            <w:vanish/>
          </w:rPr>
          <w:fldChar w:fldCharType="separate"/>
        </w:r>
        <w:r w:rsidR="00B73373">
          <w:rPr>
            <w:vanish/>
          </w:rPr>
          <w:t>510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86" w:history="1">
        <w:r w:rsidRPr="00673BB1">
          <w:t>532</w:t>
        </w:r>
        <w:r>
          <w:rPr>
            <w:rFonts w:asciiTheme="minorHAnsi" w:eastAsiaTheme="minorEastAsia" w:hAnsiTheme="minorHAnsi" w:cstheme="minorBidi"/>
            <w:sz w:val="22"/>
            <w:szCs w:val="22"/>
            <w:lang w:eastAsia="en-AU"/>
          </w:rPr>
          <w:tab/>
        </w:r>
        <w:r w:rsidRPr="00673BB1">
          <w:rPr>
            <w:rFonts w:ascii="Helvetica" w:hAnsi="Helvetica" w:cs="Helvetica"/>
            <w:iCs/>
          </w:rPr>
          <w:t>Application of Div 7</w:t>
        </w:r>
        <w:r>
          <w:tab/>
        </w:r>
        <w:r>
          <w:fldChar w:fldCharType="begin"/>
        </w:r>
        <w:r>
          <w:instrText xml:space="preserve"> PAGEREF _Toc12353386 \h </w:instrText>
        </w:r>
        <w:r>
          <w:fldChar w:fldCharType="separate"/>
        </w:r>
        <w:r w:rsidR="00B73373">
          <w:t>510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87" w:history="1">
        <w:r w:rsidRPr="00673BB1">
          <w:t>533</w:t>
        </w:r>
        <w:r>
          <w:rPr>
            <w:rFonts w:asciiTheme="minorHAnsi" w:eastAsiaTheme="minorEastAsia" w:hAnsiTheme="minorHAnsi" w:cstheme="minorBidi"/>
            <w:sz w:val="22"/>
            <w:szCs w:val="22"/>
            <w:lang w:eastAsia="en-AU"/>
          </w:rPr>
          <w:tab/>
        </w:r>
        <w:r w:rsidRPr="00673BB1">
          <w:rPr>
            <w:rFonts w:ascii="Helvetica" w:hAnsi="Helvetica" w:cs="Helvetica"/>
            <w:iCs/>
          </w:rPr>
          <w:t>Powers for minor risk breach of mass, dimension or loading requirement</w:t>
        </w:r>
        <w:r>
          <w:tab/>
        </w:r>
        <w:r>
          <w:fldChar w:fldCharType="begin"/>
        </w:r>
        <w:r>
          <w:instrText xml:space="preserve"> PAGEREF _Toc12353387 \h </w:instrText>
        </w:r>
        <w:r>
          <w:fldChar w:fldCharType="separate"/>
        </w:r>
        <w:r w:rsidR="00B73373">
          <w:t>511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88" w:history="1">
        <w:r w:rsidRPr="00673BB1">
          <w:t>534</w:t>
        </w:r>
        <w:r>
          <w:rPr>
            <w:rFonts w:asciiTheme="minorHAnsi" w:eastAsiaTheme="minorEastAsia" w:hAnsiTheme="minorHAnsi" w:cstheme="minorBidi"/>
            <w:sz w:val="22"/>
            <w:szCs w:val="22"/>
            <w:lang w:eastAsia="en-AU"/>
          </w:rPr>
          <w:tab/>
        </w:r>
        <w:r w:rsidRPr="00673BB1">
          <w:rPr>
            <w:rFonts w:ascii="Helvetica" w:hAnsi="Helvetica" w:cs="Helvetica"/>
            <w:iCs/>
          </w:rPr>
          <w:t>Powers for substantial risk breach of mass, dimension or loading requirement</w:t>
        </w:r>
        <w:r>
          <w:tab/>
        </w:r>
        <w:r>
          <w:fldChar w:fldCharType="begin"/>
        </w:r>
        <w:r>
          <w:instrText xml:space="preserve"> PAGEREF _Toc12353388 \h </w:instrText>
        </w:r>
        <w:r>
          <w:fldChar w:fldCharType="separate"/>
        </w:r>
        <w:r w:rsidR="00B73373">
          <w:t>512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89" w:history="1">
        <w:r w:rsidRPr="00673BB1">
          <w:t>535</w:t>
        </w:r>
        <w:r>
          <w:rPr>
            <w:rFonts w:asciiTheme="minorHAnsi" w:eastAsiaTheme="minorEastAsia" w:hAnsiTheme="minorHAnsi" w:cstheme="minorBidi"/>
            <w:sz w:val="22"/>
            <w:szCs w:val="22"/>
            <w:lang w:eastAsia="en-AU"/>
          </w:rPr>
          <w:tab/>
        </w:r>
        <w:r w:rsidRPr="00673BB1">
          <w:rPr>
            <w:rFonts w:ascii="Helvetica" w:hAnsi="Helvetica" w:cs="Helvetica"/>
            <w:iCs/>
          </w:rPr>
          <w:t>Powers for severe risk breach of mass, dimension or loading requirement</w:t>
        </w:r>
        <w:r>
          <w:tab/>
        </w:r>
        <w:r>
          <w:fldChar w:fldCharType="begin"/>
        </w:r>
        <w:r>
          <w:instrText xml:space="preserve"> PAGEREF _Toc12353389 \h </w:instrText>
        </w:r>
        <w:r>
          <w:fldChar w:fldCharType="separate"/>
        </w:r>
        <w:r w:rsidR="00B73373">
          <w:t>513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90" w:history="1">
        <w:r w:rsidRPr="00673BB1">
          <w:t>536</w:t>
        </w:r>
        <w:r>
          <w:rPr>
            <w:rFonts w:asciiTheme="minorHAnsi" w:eastAsiaTheme="minorEastAsia" w:hAnsiTheme="minorHAnsi" w:cstheme="minorBidi"/>
            <w:sz w:val="22"/>
            <w:szCs w:val="22"/>
            <w:lang w:eastAsia="en-AU"/>
          </w:rPr>
          <w:tab/>
        </w:r>
        <w:r w:rsidRPr="00673BB1">
          <w:rPr>
            <w:rFonts w:ascii="Helvetica" w:hAnsi="Helvetica" w:cs="Helvetica"/>
            <w:iCs/>
          </w:rPr>
          <w:t>Operation of direction in relation to a combination</w:t>
        </w:r>
        <w:r>
          <w:tab/>
        </w:r>
        <w:r>
          <w:fldChar w:fldCharType="begin"/>
        </w:r>
        <w:r>
          <w:instrText xml:space="preserve"> PAGEREF _Toc12353390 \h </w:instrText>
        </w:r>
        <w:r>
          <w:fldChar w:fldCharType="separate"/>
        </w:r>
        <w:r w:rsidR="00B73373">
          <w:t>515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91" w:history="1">
        <w:r w:rsidR="00900BC8" w:rsidRPr="00673BB1">
          <w:t xml:space="preserve">Division 8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Further powers in relation to fatigue-regulated heavy vehicles</w:t>
        </w:r>
        <w:r w:rsidR="00900BC8" w:rsidRPr="00900BC8">
          <w:rPr>
            <w:vanish/>
          </w:rPr>
          <w:tab/>
        </w:r>
        <w:r w:rsidR="00900BC8" w:rsidRPr="00900BC8">
          <w:rPr>
            <w:vanish/>
          </w:rPr>
          <w:fldChar w:fldCharType="begin"/>
        </w:r>
        <w:r w:rsidR="00900BC8" w:rsidRPr="00900BC8">
          <w:rPr>
            <w:vanish/>
          </w:rPr>
          <w:instrText xml:space="preserve"> PAGEREF _Toc12353391 \h </w:instrText>
        </w:r>
        <w:r w:rsidR="00900BC8" w:rsidRPr="00900BC8">
          <w:rPr>
            <w:vanish/>
          </w:rPr>
        </w:r>
        <w:r w:rsidR="00900BC8" w:rsidRPr="00900BC8">
          <w:rPr>
            <w:vanish/>
          </w:rPr>
          <w:fldChar w:fldCharType="separate"/>
        </w:r>
        <w:r w:rsidR="00B73373">
          <w:rPr>
            <w:vanish/>
          </w:rPr>
          <w:t>516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92" w:history="1">
        <w:r w:rsidRPr="00673BB1">
          <w:t>537</w:t>
        </w:r>
        <w:r>
          <w:rPr>
            <w:rFonts w:asciiTheme="minorHAnsi" w:eastAsiaTheme="minorEastAsia" w:hAnsiTheme="minorHAnsi" w:cstheme="minorBidi"/>
            <w:sz w:val="22"/>
            <w:szCs w:val="22"/>
            <w:lang w:eastAsia="en-AU"/>
          </w:rPr>
          <w:tab/>
        </w:r>
        <w:r w:rsidRPr="00673BB1">
          <w:rPr>
            <w:rFonts w:ascii="Helvetica" w:hAnsi="Helvetica" w:cs="Helvetica"/>
            <w:iCs/>
          </w:rPr>
          <w:t>Application of Div 8</w:t>
        </w:r>
        <w:r>
          <w:tab/>
        </w:r>
        <w:r>
          <w:fldChar w:fldCharType="begin"/>
        </w:r>
        <w:r>
          <w:instrText xml:space="preserve"> PAGEREF _Toc12353392 \h </w:instrText>
        </w:r>
        <w:r>
          <w:fldChar w:fldCharType="separate"/>
        </w:r>
        <w:r w:rsidR="00B73373">
          <w:t>516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93" w:history="1">
        <w:r w:rsidRPr="00673BB1">
          <w:t>538</w:t>
        </w:r>
        <w:r>
          <w:rPr>
            <w:rFonts w:asciiTheme="minorHAnsi" w:eastAsiaTheme="minorEastAsia" w:hAnsiTheme="minorHAnsi" w:cstheme="minorBidi"/>
            <w:sz w:val="22"/>
            <w:szCs w:val="22"/>
            <w:lang w:eastAsia="en-AU"/>
          </w:rPr>
          <w:tab/>
        </w:r>
        <w:r w:rsidRPr="00673BB1">
          <w:rPr>
            <w:rFonts w:ascii="Helvetica" w:hAnsi="Helvetica" w:cs="Helvetica"/>
            <w:iCs/>
          </w:rPr>
          <w:t>Requiring driver to rest for contravention of maximum work requirement</w:t>
        </w:r>
        <w:r>
          <w:tab/>
        </w:r>
        <w:r>
          <w:fldChar w:fldCharType="begin"/>
        </w:r>
        <w:r>
          <w:instrText xml:space="preserve"> PAGEREF _Toc12353393 \h </w:instrText>
        </w:r>
        <w:r>
          <w:fldChar w:fldCharType="separate"/>
        </w:r>
        <w:r w:rsidR="00B73373">
          <w:t>516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94" w:history="1">
        <w:r w:rsidRPr="00673BB1">
          <w:t>539</w:t>
        </w:r>
        <w:r>
          <w:rPr>
            <w:rFonts w:asciiTheme="minorHAnsi" w:eastAsiaTheme="minorEastAsia" w:hAnsiTheme="minorHAnsi" w:cstheme="minorBidi"/>
            <w:sz w:val="22"/>
            <w:szCs w:val="22"/>
            <w:lang w:eastAsia="en-AU"/>
          </w:rPr>
          <w:tab/>
        </w:r>
        <w:r w:rsidRPr="00673BB1">
          <w:rPr>
            <w:rFonts w:ascii="Helvetica" w:hAnsi="Helvetica" w:cs="Helvetica"/>
            <w:iCs/>
          </w:rPr>
          <w:t>Requiring driver to rest for contravention of minimum rest requirement</w:t>
        </w:r>
        <w:r>
          <w:tab/>
        </w:r>
        <w:r>
          <w:fldChar w:fldCharType="begin"/>
        </w:r>
        <w:r>
          <w:instrText xml:space="preserve"> PAGEREF _Toc12353394 \h </w:instrText>
        </w:r>
        <w:r>
          <w:fldChar w:fldCharType="separate"/>
        </w:r>
        <w:r w:rsidR="00B73373">
          <w:t>517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95" w:history="1">
        <w:r w:rsidRPr="00673BB1">
          <w:t>540</w:t>
        </w:r>
        <w:r>
          <w:rPr>
            <w:rFonts w:asciiTheme="minorHAnsi" w:eastAsiaTheme="minorEastAsia" w:hAnsiTheme="minorHAnsi" w:cstheme="minorBidi"/>
            <w:sz w:val="22"/>
            <w:szCs w:val="22"/>
            <w:lang w:eastAsia="en-AU"/>
          </w:rPr>
          <w:tab/>
        </w:r>
        <w:r w:rsidRPr="00673BB1">
          <w:rPr>
            <w:rFonts w:ascii="Helvetica" w:hAnsi="Helvetica" w:cs="Helvetica"/>
            <w:iCs/>
          </w:rPr>
          <w:t>Requiring driver to stop working if impaired by fatigue</w:t>
        </w:r>
        <w:r>
          <w:tab/>
        </w:r>
        <w:r>
          <w:fldChar w:fldCharType="begin"/>
        </w:r>
        <w:r>
          <w:instrText xml:space="preserve"> PAGEREF _Toc12353395 \h </w:instrText>
        </w:r>
        <w:r>
          <w:fldChar w:fldCharType="separate"/>
        </w:r>
        <w:r w:rsidR="00B73373">
          <w:t>518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396" w:history="1">
        <w:r w:rsidRPr="00673BB1">
          <w:t>541</w:t>
        </w:r>
        <w:r>
          <w:rPr>
            <w:rFonts w:asciiTheme="minorHAnsi" w:eastAsiaTheme="minorEastAsia" w:hAnsiTheme="minorHAnsi" w:cstheme="minorBidi"/>
            <w:sz w:val="22"/>
            <w:szCs w:val="22"/>
            <w:lang w:eastAsia="en-AU"/>
          </w:rPr>
          <w:tab/>
        </w:r>
        <w:r w:rsidRPr="00673BB1">
          <w:rPr>
            <w:rFonts w:ascii="Helvetica" w:hAnsi="Helvetica" w:cs="Helvetica"/>
            <w:iCs/>
          </w:rPr>
          <w:t>Requiring driver to stop working if work diary not produced or unreliable</w:t>
        </w:r>
        <w:r>
          <w:tab/>
        </w:r>
        <w:r>
          <w:fldChar w:fldCharType="begin"/>
        </w:r>
        <w:r>
          <w:instrText xml:space="preserve"> PAGEREF _Toc12353396 \h </w:instrText>
        </w:r>
        <w:r>
          <w:fldChar w:fldCharType="separate"/>
        </w:r>
        <w:r w:rsidR="00B73373">
          <w:t>519</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397" w:history="1">
        <w:r w:rsidRPr="00673BB1">
          <w:t>542</w:t>
        </w:r>
        <w:r>
          <w:rPr>
            <w:rFonts w:asciiTheme="minorHAnsi" w:eastAsiaTheme="minorEastAsia" w:hAnsiTheme="minorHAnsi" w:cstheme="minorBidi"/>
            <w:sz w:val="22"/>
            <w:szCs w:val="22"/>
            <w:lang w:eastAsia="en-AU"/>
          </w:rPr>
          <w:tab/>
        </w:r>
        <w:r w:rsidRPr="00673BB1">
          <w:rPr>
            <w:rFonts w:ascii="Helvetica" w:hAnsi="Helvetica" w:cs="Helvetica"/>
            <w:iCs/>
          </w:rPr>
          <w:t>Compliance with requirement under this Division</w:t>
        </w:r>
        <w:r>
          <w:tab/>
        </w:r>
        <w:r>
          <w:fldChar w:fldCharType="begin"/>
        </w:r>
        <w:r>
          <w:instrText xml:space="preserve"> PAGEREF _Toc12353397 \h </w:instrText>
        </w:r>
        <w:r>
          <w:fldChar w:fldCharType="separate"/>
        </w:r>
        <w:r w:rsidR="00B73373">
          <w:t>520</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398" w:history="1">
        <w:r w:rsidR="00900BC8" w:rsidRPr="00673BB1">
          <w:t xml:space="preserve">Part 9.4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powers</w:t>
        </w:r>
        <w:r w:rsidR="00900BC8" w:rsidRPr="00900BC8">
          <w:rPr>
            <w:vanish/>
          </w:rPr>
          <w:tab/>
        </w:r>
        <w:r w:rsidR="00900BC8" w:rsidRPr="00900BC8">
          <w:rPr>
            <w:vanish/>
          </w:rPr>
          <w:fldChar w:fldCharType="begin"/>
        </w:r>
        <w:r w:rsidR="00900BC8" w:rsidRPr="00900BC8">
          <w:rPr>
            <w:vanish/>
          </w:rPr>
          <w:instrText xml:space="preserve"> PAGEREF _Toc12353398 \h </w:instrText>
        </w:r>
        <w:r w:rsidR="00900BC8" w:rsidRPr="00900BC8">
          <w:rPr>
            <w:vanish/>
          </w:rPr>
        </w:r>
        <w:r w:rsidR="00900BC8" w:rsidRPr="00900BC8">
          <w:rPr>
            <w:vanish/>
          </w:rPr>
          <w:fldChar w:fldCharType="separate"/>
        </w:r>
        <w:r w:rsidR="00B73373">
          <w:rPr>
            <w:vanish/>
          </w:rPr>
          <w:t>522</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399"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Powers relating to equipment</w:t>
        </w:r>
        <w:r w:rsidR="00900BC8" w:rsidRPr="00900BC8">
          <w:rPr>
            <w:vanish/>
          </w:rPr>
          <w:tab/>
        </w:r>
        <w:r w:rsidR="00900BC8" w:rsidRPr="00900BC8">
          <w:rPr>
            <w:vanish/>
          </w:rPr>
          <w:fldChar w:fldCharType="begin"/>
        </w:r>
        <w:r w:rsidR="00900BC8" w:rsidRPr="00900BC8">
          <w:rPr>
            <w:vanish/>
          </w:rPr>
          <w:instrText xml:space="preserve"> PAGEREF _Toc12353399 \h </w:instrText>
        </w:r>
        <w:r w:rsidR="00900BC8" w:rsidRPr="00900BC8">
          <w:rPr>
            <w:vanish/>
          </w:rPr>
        </w:r>
        <w:r w:rsidR="00900BC8" w:rsidRPr="00900BC8">
          <w:rPr>
            <w:vanish/>
          </w:rPr>
          <w:fldChar w:fldCharType="separate"/>
        </w:r>
        <w:r w:rsidR="00B73373">
          <w:rPr>
            <w:vanish/>
          </w:rPr>
          <w:t>522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00" w:history="1">
        <w:r w:rsidRPr="00673BB1">
          <w:t>543</w:t>
        </w:r>
        <w:r>
          <w:rPr>
            <w:rFonts w:asciiTheme="minorHAnsi" w:eastAsiaTheme="minorEastAsia" w:hAnsiTheme="minorHAnsi" w:cstheme="minorBidi"/>
            <w:sz w:val="22"/>
            <w:szCs w:val="22"/>
            <w:lang w:eastAsia="en-AU"/>
          </w:rPr>
          <w:tab/>
        </w:r>
        <w:r w:rsidRPr="00673BB1">
          <w:rPr>
            <w:rFonts w:ascii="Helvetica" w:hAnsi="Helvetica" w:cs="Helvetica"/>
            <w:iCs/>
          </w:rPr>
          <w:t>Power to use equipment to access information</w:t>
        </w:r>
        <w:r>
          <w:tab/>
        </w:r>
        <w:r>
          <w:fldChar w:fldCharType="begin"/>
        </w:r>
        <w:r>
          <w:instrText xml:space="preserve"> PAGEREF _Toc12353400 \h </w:instrText>
        </w:r>
        <w:r>
          <w:fldChar w:fldCharType="separate"/>
        </w:r>
        <w:r w:rsidR="00B73373">
          <w:t>522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01" w:history="1">
        <w:r w:rsidRPr="00673BB1">
          <w:t>544</w:t>
        </w:r>
        <w:r>
          <w:rPr>
            <w:rFonts w:asciiTheme="minorHAnsi" w:eastAsiaTheme="minorEastAsia" w:hAnsiTheme="minorHAnsi" w:cstheme="minorBidi"/>
            <w:sz w:val="22"/>
            <w:szCs w:val="22"/>
            <w:lang w:eastAsia="en-AU"/>
          </w:rPr>
          <w:tab/>
        </w:r>
        <w:r w:rsidRPr="00673BB1">
          <w:rPr>
            <w:rFonts w:ascii="Helvetica" w:hAnsi="Helvetica" w:cs="Helvetica"/>
            <w:iCs/>
          </w:rPr>
          <w:t>Power to use equipment to examine or process a thing</w:t>
        </w:r>
        <w:r>
          <w:tab/>
        </w:r>
        <w:r>
          <w:fldChar w:fldCharType="begin"/>
        </w:r>
        <w:r>
          <w:instrText xml:space="preserve"> PAGEREF _Toc12353401 \h </w:instrText>
        </w:r>
        <w:r>
          <w:fldChar w:fldCharType="separate"/>
        </w:r>
        <w:r w:rsidR="00B73373">
          <w:t>523</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02"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Seizure and embargo notices</w:t>
        </w:r>
        <w:r w:rsidR="00900BC8" w:rsidRPr="00900BC8">
          <w:rPr>
            <w:vanish/>
          </w:rPr>
          <w:tab/>
        </w:r>
        <w:r w:rsidR="00900BC8" w:rsidRPr="00900BC8">
          <w:rPr>
            <w:vanish/>
          </w:rPr>
          <w:fldChar w:fldCharType="begin"/>
        </w:r>
        <w:r w:rsidR="00900BC8" w:rsidRPr="00900BC8">
          <w:rPr>
            <w:vanish/>
          </w:rPr>
          <w:instrText xml:space="preserve"> PAGEREF _Toc12353402 \h </w:instrText>
        </w:r>
        <w:r w:rsidR="00900BC8" w:rsidRPr="00900BC8">
          <w:rPr>
            <w:vanish/>
          </w:rPr>
        </w:r>
        <w:r w:rsidR="00900BC8" w:rsidRPr="00900BC8">
          <w:rPr>
            <w:vanish/>
          </w:rPr>
          <w:fldChar w:fldCharType="separate"/>
        </w:r>
        <w:r w:rsidR="00B73373">
          <w:rPr>
            <w:vanish/>
          </w:rPr>
          <w:t>524</w:t>
        </w:r>
        <w:r w:rsidR="00900BC8" w:rsidRPr="00900BC8">
          <w:rPr>
            <w:vanish/>
          </w:rP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403" w:history="1">
        <w:r w:rsidR="00900BC8" w:rsidRPr="00673BB1">
          <w:t xml:space="preserve">Subdivision 1 </w:t>
        </w:r>
        <w:r w:rsidR="00900BC8">
          <w:rPr>
            <w:rFonts w:asciiTheme="minorHAnsi" w:eastAsiaTheme="minorEastAsia" w:hAnsiTheme="minorHAnsi" w:cstheme="minorBidi"/>
            <w:b w:val="0"/>
            <w:sz w:val="22"/>
            <w:szCs w:val="22"/>
            <w:lang w:eastAsia="en-AU"/>
          </w:rPr>
          <w:tab/>
        </w:r>
        <w:r w:rsidR="00900BC8" w:rsidRPr="00673BB1">
          <w:t>Power to seize</w:t>
        </w:r>
        <w:r w:rsidR="00900BC8" w:rsidRPr="00900BC8">
          <w:rPr>
            <w:vanish/>
          </w:rPr>
          <w:tab/>
        </w:r>
        <w:r w:rsidR="00900BC8" w:rsidRPr="00900BC8">
          <w:rPr>
            <w:vanish/>
          </w:rPr>
          <w:fldChar w:fldCharType="begin"/>
        </w:r>
        <w:r w:rsidR="00900BC8" w:rsidRPr="00900BC8">
          <w:rPr>
            <w:vanish/>
          </w:rPr>
          <w:instrText xml:space="preserve"> PAGEREF _Toc12353403 \h </w:instrText>
        </w:r>
        <w:r w:rsidR="00900BC8" w:rsidRPr="00900BC8">
          <w:rPr>
            <w:vanish/>
          </w:rPr>
        </w:r>
        <w:r w:rsidR="00900BC8" w:rsidRPr="00900BC8">
          <w:rPr>
            <w:vanish/>
          </w:rPr>
          <w:fldChar w:fldCharType="separate"/>
        </w:r>
        <w:r w:rsidR="00B73373">
          <w:rPr>
            <w:vanish/>
          </w:rPr>
          <w:t>524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04" w:history="1">
        <w:r w:rsidRPr="00673BB1">
          <w:t>545</w:t>
        </w:r>
        <w:r>
          <w:rPr>
            <w:rFonts w:asciiTheme="minorHAnsi" w:eastAsiaTheme="minorEastAsia" w:hAnsiTheme="minorHAnsi" w:cstheme="minorBidi"/>
            <w:sz w:val="22"/>
            <w:szCs w:val="22"/>
            <w:lang w:eastAsia="en-AU"/>
          </w:rPr>
          <w:tab/>
        </w:r>
        <w:r w:rsidRPr="00673BB1">
          <w:rPr>
            <w:rFonts w:ascii="Helvetica" w:hAnsi="Helvetica" w:cs="Helvetica"/>
            <w:iCs/>
          </w:rPr>
          <w:t>Seizing evidence at a place that may be entered without consent or warrant</w:t>
        </w:r>
        <w:r>
          <w:tab/>
        </w:r>
        <w:r>
          <w:fldChar w:fldCharType="begin"/>
        </w:r>
        <w:r>
          <w:instrText xml:space="preserve"> PAGEREF _Toc12353404 \h </w:instrText>
        </w:r>
        <w:r>
          <w:fldChar w:fldCharType="separate"/>
        </w:r>
        <w:r w:rsidR="00B73373">
          <w:t>524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05" w:history="1">
        <w:r w:rsidRPr="00673BB1">
          <w:t>546</w:t>
        </w:r>
        <w:r>
          <w:rPr>
            <w:rFonts w:asciiTheme="minorHAnsi" w:eastAsiaTheme="minorEastAsia" w:hAnsiTheme="minorHAnsi" w:cstheme="minorBidi"/>
            <w:sz w:val="22"/>
            <w:szCs w:val="22"/>
            <w:lang w:eastAsia="en-AU"/>
          </w:rPr>
          <w:tab/>
        </w:r>
        <w:r w:rsidRPr="00673BB1">
          <w:rPr>
            <w:rFonts w:ascii="Helvetica" w:hAnsi="Helvetica" w:cs="Helvetica"/>
            <w:iCs/>
          </w:rPr>
          <w:t>Seizing evidence at a place that may be entered only with consent or warrant</w:t>
        </w:r>
        <w:r>
          <w:tab/>
        </w:r>
        <w:r>
          <w:fldChar w:fldCharType="begin"/>
        </w:r>
        <w:r>
          <w:instrText xml:space="preserve"> PAGEREF _Toc12353405 \h </w:instrText>
        </w:r>
        <w:r>
          <w:fldChar w:fldCharType="separate"/>
        </w:r>
        <w:r w:rsidR="00B73373">
          <w:t>524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06" w:history="1">
        <w:r w:rsidRPr="00673BB1">
          <w:t>547</w:t>
        </w:r>
        <w:r>
          <w:rPr>
            <w:rFonts w:asciiTheme="minorHAnsi" w:eastAsiaTheme="minorEastAsia" w:hAnsiTheme="minorHAnsi" w:cstheme="minorBidi"/>
            <w:sz w:val="22"/>
            <w:szCs w:val="22"/>
            <w:lang w:eastAsia="en-AU"/>
          </w:rPr>
          <w:tab/>
        </w:r>
        <w:r w:rsidRPr="00673BB1">
          <w:rPr>
            <w:rFonts w:ascii="Helvetica" w:hAnsi="Helvetica" w:cs="Helvetica"/>
            <w:iCs/>
          </w:rPr>
          <w:t>Seizing evidence in a heavy vehicle entered under s 521</w:t>
        </w:r>
        <w:r>
          <w:tab/>
        </w:r>
        <w:r>
          <w:fldChar w:fldCharType="begin"/>
        </w:r>
        <w:r>
          <w:instrText xml:space="preserve"> PAGEREF _Toc12353406 \h </w:instrText>
        </w:r>
        <w:r>
          <w:fldChar w:fldCharType="separate"/>
        </w:r>
        <w:r w:rsidR="00B73373">
          <w:t>525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07" w:history="1">
        <w:r w:rsidRPr="00673BB1">
          <w:t>548</w:t>
        </w:r>
        <w:r>
          <w:rPr>
            <w:rFonts w:asciiTheme="minorHAnsi" w:eastAsiaTheme="minorEastAsia" w:hAnsiTheme="minorHAnsi" w:cstheme="minorBidi"/>
            <w:sz w:val="22"/>
            <w:szCs w:val="22"/>
            <w:lang w:eastAsia="en-AU"/>
          </w:rPr>
          <w:tab/>
        </w:r>
        <w:r w:rsidRPr="00673BB1">
          <w:rPr>
            <w:rFonts w:ascii="Helvetica" w:hAnsi="Helvetica" w:cs="Helvetica"/>
            <w:iCs/>
          </w:rPr>
          <w:t>Additional seizure power relating to information stored electronically</w:t>
        </w:r>
        <w:r>
          <w:tab/>
        </w:r>
        <w:r>
          <w:fldChar w:fldCharType="begin"/>
        </w:r>
        <w:r>
          <w:instrText xml:space="preserve"> PAGEREF _Toc12353407 \h </w:instrText>
        </w:r>
        <w:r>
          <w:fldChar w:fldCharType="separate"/>
        </w:r>
        <w:r w:rsidR="00B73373">
          <w:t>525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08" w:history="1">
        <w:r w:rsidRPr="00673BB1">
          <w:t>549</w:t>
        </w:r>
        <w:r>
          <w:rPr>
            <w:rFonts w:asciiTheme="minorHAnsi" w:eastAsiaTheme="minorEastAsia" w:hAnsiTheme="minorHAnsi" w:cstheme="minorBidi"/>
            <w:sz w:val="22"/>
            <w:szCs w:val="22"/>
            <w:lang w:eastAsia="en-AU"/>
          </w:rPr>
          <w:tab/>
        </w:r>
        <w:r w:rsidRPr="00673BB1">
          <w:rPr>
            <w:rFonts w:ascii="Helvetica" w:hAnsi="Helvetica" w:cs="Helvetica"/>
            <w:iCs/>
          </w:rPr>
          <w:t>Seizing thing or sample taken for examination under s 500</w:t>
        </w:r>
        <w:r>
          <w:tab/>
        </w:r>
        <w:r>
          <w:fldChar w:fldCharType="begin"/>
        </w:r>
        <w:r>
          <w:instrText xml:space="preserve"> PAGEREF _Toc12353408 \h </w:instrText>
        </w:r>
        <w:r>
          <w:fldChar w:fldCharType="separate"/>
        </w:r>
        <w:r w:rsidR="00B73373">
          <w:t>526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09" w:history="1">
        <w:r w:rsidRPr="00673BB1">
          <w:t>550</w:t>
        </w:r>
        <w:r>
          <w:rPr>
            <w:rFonts w:asciiTheme="minorHAnsi" w:eastAsiaTheme="minorEastAsia" w:hAnsiTheme="minorHAnsi" w:cstheme="minorBidi"/>
            <w:sz w:val="22"/>
            <w:szCs w:val="22"/>
            <w:lang w:eastAsia="en-AU"/>
          </w:rPr>
          <w:tab/>
        </w:r>
        <w:r w:rsidRPr="00673BB1">
          <w:rPr>
            <w:rFonts w:ascii="Helvetica" w:hAnsi="Helvetica" w:cs="Helvetica"/>
            <w:iCs/>
          </w:rPr>
          <w:t>Seizure of property subject to security</w:t>
        </w:r>
        <w:r>
          <w:tab/>
        </w:r>
        <w:r>
          <w:fldChar w:fldCharType="begin"/>
        </w:r>
        <w:r>
          <w:instrText xml:space="preserve"> PAGEREF _Toc12353409 \h </w:instrText>
        </w:r>
        <w:r>
          <w:fldChar w:fldCharType="separate"/>
        </w:r>
        <w:r w:rsidR="00B73373">
          <w:t>526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10" w:history="1">
        <w:r w:rsidRPr="00673BB1">
          <w:t>551</w:t>
        </w:r>
        <w:r>
          <w:rPr>
            <w:rFonts w:asciiTheme="minorHAnsi" w:eastAsiaTheme="minorEastAsia" w:hAnsiTheme="minorHAnsi" w:cstheme="minorBidi"/>
            <w:sz w:val="22"/>
            <w:szCs w:val="22"/>
            <w:lang w:eastAsia="en-AU"/>
          </w:rPr>
          <w:tab/>
        </w:r>
        <w:r w:rsidRPr="00673BB1">
          <w:rPr>
            <w:rFonts w:ascii="Helvetica" w:hAnsi="Helvetica" w:cs="Helvetica"/>
            <w:iCs/>
          </w:rPr>
          <w:t>Seizure of number plates</w:t>
        </w:r>
        <w:r>
          <w:tab/>
        </w:r>
        <w:r>
          <w:fldChar w:fldCharType="begin"/>
        </w:r>
        <w:r>
          <w:instrText xml:space="preserve"> PAGEREF _Toc12353410 \h </w:instrText>
        </w:r>
        <w:r>
          <w:fldChar w:fldCharType="separate"/>
        </w:r>
        <w:r w:rsidR="00B73373">
          <w:t>526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11" w:history="1">
        <w:r w:rsidRPr="00673BB1">
          <w:t>552</w:t>
        </w:r>
        <w:r>
          <w:rPr>
            <w:rFonts w:asciiTheme="minorHAnsi" w:eastAsiaTheme="minorEastAsia" w:hAnsiTheme="minorHAnsi" w:cstheme="minorBidi"/>
            <w:sz w:val="22"/>
            <w:szCs w:val="22"/>
            <w:lang w:eastAsia="en-AU"/>
          </w:rPr>
          <w:tab/>
        </w:r>
        <w:r w:rsidRPr="00673BB1">
          <w:rPr>
            <w:rFonts w:ascii="Helvetica" w:hAnsi="Helvetica" w:cs="Helvetica"/>
            <w:iCs/>
          </w:rPr>
          <w:t>Restriction on power to seize certain things</w:t>
        </w:r>
        <w:r>
          <w:tab/>
        </w:r>
        <w:r>
          <w:fldChar w:fldCharType="begin"/>
        </w:r>
        <w:r>
          <w:instrText xml:space="preserve"> PAGEREF _Toc12353411 \h </w:instrText>
        </w:r>
        <w:r>
          <w:fldChar w:fldCharType="separate"/>
        </w:r>
        <w:r w:rsidR="00B73373">
          <w:t>528</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412" w:history="1">
        <w:r w:rsidR="00900BC8" w:rsidRPr="00673BB1">
          <w:t xml:space="preserve">Subdivision 2 </w:t>
        </w:r>
        <w:r w:rsidR="00900BC8">
          <w:rPr>
            <w:rFonts w:asciiTheme="minorHAnsi" w:eastAsiaTheme="minorEastAsia" w:hAnsiTheme="minorHAnsi" w:cstheme="minorBidi"/>
            <w:b w:val="0"/>
            <w:sz w:val="22"/>
            <w:szCs w:val="22"/>
            <w:lang w:eastAsia="en-AU"/>
          </w:rPr>
          <w:tab/>
        </w:r>
        <w:r w:rsidR="00900BC8" w:rsidRPr="00673BB1">
          <w:t>Powers to support seizure</w:t>
        </w:r>
        <w:r w:rsidR="00900BC8" w:rsidRPr="00900BC8">
          <w:rPr>
            <w:vanish/>
          </w:rPr>
          <w:tab/>
        </w:r>
        <w:r w:rsidR="00900BC8" w:rsidRPr="00900BC8">
          <w:rPr>
            <w:vanish/>
          </w:rPr>
          <w:fldChar w:fldCharType="begin"/>
        </w:r>
        <w:r w:rsidR="00900BC8" w:rsidRPr="00900BC8">
          <w:rPr>
            <w:vanish/>
          </w:rPr>
          <w:instrText xml:space="preserve"> PAGEREF _Toc12353412 \h </w:instrText>
        </w:r>
        <w:r w:rsidR="00900BC8" w:rsidRPr="00900BC8">
          <w:rPr>
            <w:vanish/>
          </w:rPr>
        </w:r>
        <w:r w:rsidR="00900BC8" w:rsidRPr="00900BC8">
          <w:rPr>
            <w:vanish/>
          </w:rPr>
          <w:fldChar w:fldCharType="separate"/>
        </w:r>
        <w:r w:rsidR="00B73373">
          <w:rPr>
            <w:vanish/>
          </w:rPr>
          <w:t>528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13" w:history="1">
        <w:r w:rsidRPr="00673BB1">
          <w:t>553</w:t>
        </w:r>
        <w:r>
          <w:rPr>
            <w:rFonts w:asciiTheme="minorHAnsi" w:eastAsiaTheme="minorEastAsia" w:hAnsiTheme="minorHAnsi" w:cstheme="minorBidi"/>
            <w:sz w:val="22"/>
            <w:szCs w:val="22"/>
            <w:lang w:eastAsia="en-AU"/>
          </w:rPr>
          <w:tab/>
        </w:r>
        <w:r w:rsidRPr="00673BB1">
          <w:rPr>
            <w:rFonts w:ascii="Helvetica" w:hAnsi="Helvetica" w:cs="Helvetica"/>
            <w:iCs/>
          </w:rPr>
          <w:t>Requirement of person in control of thing to be seized</w:t>
        </w:r>
        <w:r>
          <w:tab/>
        </w:r>
        <w:r>
          <w:fldChar w:fldCharType="begin"/>
        </w:r>
        <w:r>
          <w:instrText xml:space="preserve"> PAGEREF _Toc12353413 \h </w:instrText>
        </w:r>
        <w:r>
          <w:fldChar w:fldCharType="separate"/>
        </w:r>
        <w:r w:rsidR="00B73373">
          <w:t>528</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414" w:history="1">
        <w:r w:rsidR="00900BC8" w:rsidRPr="00673BB1">
          <w:t xml:space="preserve">Subdivision 3 </w:t>
        </w:r>
        <w:r w:rsidR="00900BC8">
          <w:rPr>
            <w:rFonts w:asciiTheme="minorHAnsi" w:eastAsiaTheme="minorEastAsia" w:hAnsiTheme="minorHAnsi" w:cstheme="minorBidi"/>
            <w:b w:val="0"/>
            <w:sz w:val="22"/>
            <w:szCs w:val="22"/>
            <w:lang w:eastAsia="en-AU"/>
          </w:rPr>
          <w:tab/>
        </w:r>
        <w:r w:rsidR="00900BC8" w:rsidRPr="00673BB1">
          <w:t>Safeguards for seized things or samples</w:t>
        </w:r>
        <w:r w:rsidR="00900BC8" w:rsidRPr="00900BC8">
          <w:rPr>
            <w:vanish/>
          </w:rPr>
          <w:tab/>
        </w:r>
        <w:r w:rsidR="00900BC8" w:rsidRPr="00900BC8">
          <w:rPr>
            <w:vanish/>
          </w:rPr>
          <w:fldChar w:fldCharType="begin"/>
        </w:r>
        <w:r w:rsidR="00900BC8" w:rsidRPr="00900BC8">
          <w:rPr>
            <w:vanish/>
          </w:rPr>
          <w:instrText xml:space="preserve"> PAGEREF _Toc12353414 \h </w:instrText>
        </w:r>
        <w:r w:rsidR="00900BC8" w:rsidRPr="00900BC8">
          <w:rPr>
            <w:vanish/>
          </w:rPr>
        </w:r>
        <w:r w:rsidR="00900BC8" w:rsidRPr="00900BC8">
          <w:rPr>
            <w:vanish/>
          </w:rPr>
          <w:fldChar w:fldCharType="separate"/>
        </w:r>
        <w:r w:rsidR="00B73373">
          <w:rPr>
            <w:vanish/>
          </w:rPr>
          <w:t>529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15" w:history="1">
        <w:r w:rsidRPr="00673BB1">
          <w:t>554</w:t>
        </w:r>
        <w:r>
          <w:rPr>
            <w:rFonts w:asciiTheme="minorHAnsi" w:eastAsiaTheme="minorEastAsia" w:hAnsiTheme="minorHAnsi" w:cstheme="minorBidi"/>
            <w:sz w:val="22"/>
            <w:szCs w:val="22"/>
            <w:lang w:eastAsia="en-AU"/>
          </w:rPr>
          <w:tab/>
        </w:r>
        <w:r w:rsidRPr="00673BB1">
          <w:rPr>
            <w:rFonts w:ascii="Helvetica" w:hAnsi="Helvetica" w:cs="Helvetica"/>
            <w:iCs/>
          </w:rPr>
          <w:t>Receipt for seized thing or sample</w:t>
        </w:r>
        <w:r>
          <w:tab/>
        </w:r>
        <w:r>
          <w:fldChar w:fldCharType="begin"/>
        </w:r>
        <w:r>
          <w:instrText xml:space="preserve"> PAGEREF _Toc12353415 \h </w:instrText>
        </w:r>
        <w:r>
          <w:fldChar w:fldCharType="separate"/>
        </w:r>
        <w:r w:rsidR="00B73373">
          <w:t>529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16" w:history="1">
        <w:r w:rsidRPr="00673BB1">
          <w:t>555</w:t>
        </w:r>
        <w:r>
          <w:rPr>
            <w:rFonts w:asciiTheme="minorHAnsi" w:eastAsiaTheme="minorEastAsia" w:hAnsiTheme="minorHAnsi" w:cstheme="minorBidi"/>
            <w:sz w:val="22"/>
            <w:szCs w:val="22"/>
            <w:lang w:eastAsia="en-AU"/>
          </w:rPr>
          <w:tab/>
        </w:r>
        <w:r w:rsidRPr="00673BB1">
          <w:rPr>
            <w:rFonts w:ascii="Helvetica" w:hAnsi="Helvetica" w:cs="Helvetica"/>
            <w:iCs/>
          </w:rPr>
          <w:t>Access to seized thing</w:t>
        </w:r>
        <w:r>
          <w:tab/>
        </w:r>
        <w:r>
          <w:fldChar w:fldCharType="begin"/>
        </w:r>
        <w:r>
          <w:instrText xml:space="preserve"> PAGEREF _Toc12353416 \h </w:instrText>
        </w:r>
        <w:r>
          <w:fldChar w:fldCharType="separate"/>
        </w:r>
        <w:r w:rsidR="00B73373">
          <w:t>530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17" w:history="1">
        <w:r w:rsidRPr="00673BB1">
          <w:t>556</w:t>
        </w:r>
        <w:r>
          <w:rPr>
            <w:rFonts w:asciiTheme="minorHAnsi" w:eastAsiaTheme="minorEastAsia" w:hAnsiTheme="minorHAnsi" w:cstheme="minorBidi"/>
            <w:sz w:val="22"/>
            <w:szCs w:val="22"/>
            <w:lang w:eastAsia="en-AU"/>
          </w:rPr>
          <w:tab/>
        </w:r>
        <w:r w:rsidRPr="00673BB1">
          <w:rPr>
            <w:rFonts w:ascii="Helvetica" w:hAnsi="Helvetica" w:cs="Helvetica"/>
            <w:iCs/>
          </w:rPr>
          <w:t>Return of seized things or samples</w:t>
        </w:r>
        <w:r>
          <w:tab/>
        </w:r>
        <w:r>
          <w:fldChar w:fldCharType="begin"/>
        </w:r>
        <w:r>
          <w:instrText xml:space="preserve"> PAGEREF _Toc12353417 \h </w:instrText>
        </w:r>
        <w:r>
          <w:fldChar w:fldCharType="separate"/>
        </w:r>
        <w:r w:rsidR="00B73373">
          <w:t>530</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418" w:history="1">
        <w:r w:rsidR="00900BC8" w:rsidRPr="00673BB1">
          <w:t xml:space="preserve">Subdivision 4 </w:t>
        </w:r>
        <w:r w:rsidR="00900BC8">
          <w:rPr>
            <w:rFonts w:asciiTheme="minorHAnsi" w:eastAsiaTheme="minorEastAsia" w:hAnsiTheme="minorHAnsi" w:cstheme="minorBidi"/>
            <w:b w:val="0"/>
            <w:sz w:val="22"/>
            <w:szCs w:val="22"/>
            <w:lang w:eastAsia="en-AU"/>
          </w:rPr>
          <w:tab/>
        </w:r>
        <w:r w:rsidR="00900BC8" w:rsidRPr="00673BB1">
          <w:t>Embargo notices</w:t>
        </w:r>
        <w:r w:rsidR="00900BC8" w:rsidRPr="00900BC8">
          <w:rPr>
            <w:vanish/>
          </w:rPr>
          <w:tab/>
        </w:r>
        <w:r w:rsidR="00900BC8" w:rsidRPr="00900BC8">
          <w:rPr>
            <w:vanish/>
          </w:rPr>
          <w:fldChar w:fldCharType="begin"/>
        </w:r>
        <w:r w:rsidR="00900BC8" w:rsidRPr="00900BC8">
          <w:rPr>
            <w:vanish/>
          </w:rPr>
          <w:instrText xml:space="preserve"> PAGEREF _Toc12353418 \h </w:instrText>
        </w:r>
        <w:r w:rsidR="00900BC8" w:rsidRPr="00900BC8">
          <w:rPr>
            <w:vanish/>
          </w:rPr>
        </w:r>
        <w:r w:rsidR="00900BC8" w:rsidRPr="00900BC8">
          <w:rPr>
            <w:vanish/>
          </w:rPr>
          <w:fldChar w:fldCharType="separate"/>
        </w:r>
        <w:r w:rsidR="00B73373">
          <w:rPr>
            <w:vanish/>
          </w:rPr>
          <w:t>532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19" w:history="1">
        <w:r w:rsidRPr="00673BB1">
          <w:t>557</w:t>
        </w:r>
        <w:r>
          <w:rPr>
            <w:rFonts w:asciiTheme="minorHAnsi" w:eastAsiaTheme="minorEastAsia" w:hAnsiTheme="minorHAnsi" w:cstheme="minorBidi"/>
            <w:sz w:val="22"/>
            <w:szCs w:val="22"/>
            <w:lang w:eastAsia="en-AU"/>
          </w:rPr>
          <w:tab/>
        </w:r>
        <w:r w:rsidRPr="00673BB1">
          <w:rPr>
            <w:rFonts w:ascii="Helvetica" w:hAnsi="Helvetica" w:cs="Helvetica"/>
            <w:iCs/>
          </w:rPr>
          <w:t>Power to issue embargo notice</w:t>
        </w:r>
        <w:r>
          <w:tab/>
        </w:r>
        <w:r>
          <w:fldChar w:fldCharType="begin"/>
        </w:r>
        <w:r>
          <w:instrText xml:space="preserve"> PAGEREF _Toc12353419 \h </w:instrText>
        </w:r>
        <w:r>
          <w:fldChar w:fldCharType="separate"/>
        </w:r>
        <w:r w:rsidR="00B73373">
          <w:t>532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20" w:history="1">
        <w:r w:rsidRPr="00673BB1">
          <w:t>558</w:t>
        </w:r>
        <w:r>
          <w:rPr>
            <w:rFonts w:asciiTheme="minorHAnsi" w:eastAsiaTheme="minorEastAsia" w:hAnsiTheme="minorHAnsi" w:cstheme="minorBidi"/>
            <w:sz w:val="22"/>
            <w:szCs w:val="22"/>
            <w:lang w:eastAsia="en-AU"/>
          </w:rPr>
          <w:tab/>
        </w:r>
        <w:r w:rsidRPr="00673BB1">
          <w:rPr>
            <w:rFonts w:ascii="Helvetica" w:hAnsi="Helvetica" w:cs="Helvetica"/>
            <w:iCs/>
          </w:rPr>
          <w:t>Noncompliance with embargo notice</w:t>
        </w:r>
        <w:r>
          <w:tab/>
        </w:r>
        <w:r>
          <w:fldChar w:fldCharType="begin"/>
        </w:r>
        <w:r>
          <w:instrText xml:space="preserve"> PAGEREF _Toc12353420 \h </w:instrText>
        </w:r>
        <w:r>
          <w:fldChar w:fldCharType="separate"/>
        </w:r>
        <w:r w:rsidR="00B73373">
          <w:t>533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21" w:history="1">
        <w:r w:rsidRPr="00673BB1">
          <w:t>559</w:t>
        </w:r>
        <w:r>
          <w:rPr>
            <w:rFonts w:asciiTheme="minorHAnsi" w:eastAsiaTheme="minorEastAsia" w:hAnsiTheme="minorHAnsi" w:cstheme="minorBidi"/>
            <w:sz w:val="22"/>
            <w:szCs w:val="22"/>
            <w:lang w:eastAsia="en-AU"/>
          </w:rPr>
          <w:tab/>
        </w:r>
        <w:r w:rsidRPr="00673BB1">
          <w:rPr>
            <w:rFonts w:ascii="Helvetica" w:hAnsi="Helvetica" w:cs="Helvetica"/>
            <w:iCs/>
          </w:rPr>
          <w:t>Power to secure embargoed thing</w:t>
        </w:r>
        <w:r>
          <w:tab/>
        </w:r>
        <w:r>
          <w:fldChar w:fldCharType="begin"/>
        </w:r>
        <w:r>
          <w:instrText xml:space="preserve"> PAGEREF _Toc12353421 \h </w:instrText>
        </w:r>
        <w:r>
          <w:fldChar w:fldCharType="separate"/>
        </w:r>
        <w:r w:rsidR="00B73373">
          <w:t>534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22" w:history="1">
        <w:r w:rsidRPr="00673BB1">
          <w:t>560</w:t>
        </w:r>
        <w:r>
          <w:rPr>
            <w:rFonts w:asciiTheme="minorHAnsi" w:eastAsiaTheme="minorEastAsia" w:hAnsiTheme="minorHAnsi" w:cstheme="minorBidi"/>
            <w:sz w:val="22"/>
            <w:szCs w:val="22"/>
            <w:lang w:eastAsia="en-AU"/>
          </w:rPr>
          <w:tab/>
        </w:r>
        <w:r w:rsidRPr="00673BB1">
          <w:rPr>
            <w:rFonts w:ascii="Helvetica" w:hAnsi="Helvetica" w:cs="Helvetica"/>
            <w:iCs/>
          </w:rPr>
          <w:t>Withdrawal of embargo notice</w:t>
        </w:r>
        <w:r>
          <w:tab/>
        </w:r>
        <w:r>
          <w:fldChar w:fldCharType="begin"/>
        </w:r>
        <w:r>
          <w:instrText xml:space="preserve"> PAGEREF _Toc12353422 \h </w:instrText>
        </w:r>
        <w:r>
          <w:fldChar w:fldCharType="separate"/>
        </w:r>
        <w:r w:rsidR="00B73373">
          <w:t>535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23"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Forfeiture and transfers</w:t>
        </w:r>
        <w:r w:rsidR="00900BC8" w:rsidRPr="00900BC8">
          <w:rPr>
            <w:vanish/>
          </w:rPr>
          <w:tab/>
        </w:r>
        <w:r w:rsidR="00900BC8" w:rsidRPr="00900BC8">
          <w:rPr>
            <w:vanish/>
          </w:rPr>
          <w:fldChar w:fldCharType="begin"/>
        </w:r>
        <w:r w:rsidR="00900BC8" w:rsidRPr="00900BC8">
          <w:rPr>
            <w:vanish/>
          </w:rPr>
          <w:instrText xml:space="preserve"> PAGEREF _Toc12353423 \h </w:instrText>
        </w:r>
        <w:r w:rsidR="00900BC8" w:rsidRPr="00900BC8">
          <w:rPr>
            <w:vanish/>
          </w:rPr>
        </w:r>
        <w:r w:rsidR="00900BC8" w:rsidRPr="00900BC8">
          <w:rPr>
            <w:vanish/>
          </w:rPr>
          <w:fldChar w:fldCharType="separate"/>
        </w:r>
        <w:r w:rsidR="00B73373">
          <w:rPr>
            <w:vanish/>
          </w:rPr>
          <w:t>537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24" w:history="1">
        <w:r w:rsidRPr="00673BB1">
          <w:t>561</w:t>
        </w:r>
        <w:r>
          <w:rPr>
            <w:rFonts w:asciiTheme="minorHAnsi" w:eastAsiaTheme="minorEastAsia" w:hAnsiTheme="minorHAnsi" w:cstheme="minorBidi"/>
            <w:sz w:val="22"/>
            <w:szCs w:val="22"/>
            <w:lang w:eastAsia="en-AU"/>
          </w:rPr>
          <w:tab/>
        </w:r>
        <w:r w:rsidRPr="00673BB1">
          <w:rPr>
            <w:rFonts w:ascii="Helvetica" w:hAnsi="Helvetica" w:cs="Helvetica"/>
            <w:iCs/>
          </w:rPr>
          <w:t>Power to forfeit particular things or samples</w:t>
        </w:r>
        <w:r>
          <w:tab/>
        </w:r>
        <w:r>
          <w:fldChar w:fldCharType="begin"/>
        </w:r>
        <w:r>
          <w:instrText xml:space="preserve"> PAGEREF _Toc12353424 \h </w:instrText>
        </w:r>
        <w:r>
          <w:fldChar w:fldCharType="separate"/>
        </w:r>
        <w:r w:rsidR="00B73373">
          <w:t>537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25" w:history="1">
        <w:r w:rsidRPr="00673BB1">
          <w:t>562</w:t>
        </w:r>
        <w:r>
          <w:rPr>
            <w:rFonts w:asciiTheme="minorHAnsi" w:eastAsiaTheme="minorEastAsia" w:hAnsiTheme="minorHAnsi" w:cstheme="minorBidi"/>
            <w:sz w:val="22"/>
            <w:szCs w:val="22"/>
            <w:lang w:eastAsia="en-AU"/>
          </w:rPr>
          <w:tab/>
        </w:r>
        <w:r w:rsidRPr="00673BB1">
          <w:rPr>
            <w:rFonts w:ascii="Helvetica" w:hAnsi="Helvetica" w:cs="Helvetica"/>
            <w:iCs/>
          </w:rPr>
          <w:t>Information notice for forfeiture decision</w:t>
        </w:r>
        <w:r>
          <w:tab/>
        </w:r>
        <w:r>
          <w:fldChar w:fldCharType="begin"/>
        </w:r>
        <w:r>
          <w:instrText xml:space="preserve"> PAGEREF _Toc12353425 \h </w:instrText>
        </w:r>
        <w:r>
          <w:fldChar w:fldCharType="separate"/>
        </w:r>
        <w:r w:rsidR="00B73373">
          <w:t>538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26" w:history="1">
        <w:r w:rsidRPr="00673BB1">
          <w:t>563</w:t>
        </w:r>
        <w:r>
          <w:rPr>
            <w:rFonts w:asciiTheme="minorHAnsi" w:eastAsiaTheme="minorEastAsia" w:hAnsiTheme="minorHAnsi" w:cstheme="minorBidi"/>
            <w:sz w:val="22"/>
            <w:szCs w:val="22"/>
            <w:lang w:eastAsia="en-AU"/>
          </w:rPr>
          <w:tab/>
        </w:r>
        <w:r w:rsidRPr="00673BB1">
          <w:rPr>
            <w:rFonts w:ascii="Helvetica" w:hAnsi="Helvetica" w:cs="Helvetica"/>
            <w:iCs/>
          </w:rPr>
          <w:t>Forfeited or transferred thing or sample becomes property of the Regulator</w:t>
        </w:r>
        <w:r>
          <w:tab/>
        </w:r>
        <w:r>
          <w:fldChar w:fldCharType="begin"/>
        </w:r>
        <w:r>
          <w:instrText xml:space="preserve"> PAGEREF _Toc12353426 \h </w:instrText>
        </w:r>
        <w:r>
          <w:fldChar w:fldCharType="separate"/>
        </w:r>
        <w:r w:rsidR="00B73373">
          <w:t>539</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427" w:history="1">
        <w:r w:rsidRPr="00673BB1">
          <w:t>564</w:t>
        </w:r>
        <w:r>
          <w:rPr>
            <w:rFonts w:asciiTheme="minorHAnsi" w:eastAsiaTheme="minorEastAsia" w:hAnsiTheme="minorHAnsi" w:cstheme="minorBidi"/>
            <w:sz w:val="22"/>
            <w:szCs w:val="22"/>
            <w:lang w:eastAsia="en-AU"/>
          </w:rPr>
          <w:tab/>
        </w:r>
        <w:r w:rsidRPr="00673BB1">
          <w:rPr>
            <w:rFonts w:ascii="Helvetica" w:hAnsi="Helvetica" w:cs="Helvetica"/>
            <w:iCs/>
          </w:rPr>
          <w:t>How property may be dealt with</w:t>
        </w:r>
        <w:r>
          <w:tab/>
        </w:r>
        <w:r>
          <w:fldChar w:fldCharType="begin"/>
        </w:r>
        <w:r>
          <w:instrText xml:space="preserve"> PAGEREF _Toc12353427 \h </w:instrText>
        </w:r>
        <w:r>
          <w:fldChar w:fldCharType="separate"/>
        </w:r>
        <w:r w:rsidR="00B73373">
          <w:t>539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28" w:history="1">
        <w:r w:rsidRPr="00673BB1">
          <w:t>565</w:t>
        </w:r>
        <w:r>
          <w:rPr>
            <w:rFonts w:asciiTheme="minorHAnsi" w:eastAsiaTheme="minorEastAsia" w:hAnsiTheme="minorHAnsi" w:cstheme="minorBidi"/>
            <w:sz w:val="22"/>
            <w:szCs w:val="22"/>
            <w:lang w:eastAsia="en-AU"/>
          </w:rPr>
          <w:tab/>
        </w:r>
        <w:r w:rsidRPr="00673BB1">
          <w:rPr>
            <w:rFonts w:ascii="Helvetica" w:hAnsi="Helvetica" w:cs="Helvetica"/>
            <w:iCs/>
          </w:rPr>
          <w:t>Third party protection</w:t>
        </w:r>
        <w:r>
          <w:tab/>
        </w:r>
        <w:r>
          <w:fldChar w:fldCharType="begin"/>
        </w:r>
        <w:r>
          <w:instrText xml:space="preserve"> PAGEREF _Toc12353428 \h </w:instrText>
        </w:r>
        <w:r>
          <w:fldChar w:fldCharType="separate"/>
        </w:r>
        <w:r w:rsidR="00B73373">
          <w:t>540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29" w:history="1">
        <w:r w:rsidRPr="00673BB1">
          <w:t>566</w:t>
        </w:r>
        <w:r>
          <w:rPr>
            <w:rFonts w:asciiTheme="minorHAnsi" w:eastAsiaTheme="minorEastAsia" w:hAnsiTheme="minorHAnsi" w:cstheme="minorBidi"/>
            <w:sz w:val="22"/>
            <w:szCs w:val="22"/>
            <w:lang w:eastAsia="en-AU"/>
          </w:rPr>
          <w:tab/>
        </w:r>
        <w:r w:rsidRPr="00673BB1">
          <w:rPr>
            <w:rFonts w:ascii="Helvetica" w:hAnsi="Helvetica" w:cs="Helvetica"/>
            <w:iCs/>
          </w:rPr>
          <w:t>National regulations</w:t>
        </w:r>
        <w:r>
          <w:tab/>
        </w:r>
        <w:r>
          <w:fldChar w:fldCharType="begin"/>
        </w:r>
        <w:r>
          <w:instrText xml:space="preserve"> PAGEREF _Toc12353429 \h </w:instrText>
        </w:r>
        <w:r>
          <w:fldChar w:fldCharType="separate"/>
        </w:r>
        <w:r w:rsidR="00B73373">
          <w:t>542</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30"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Information-gathering powers</w:t>
        </w:r>
        <w:r w:rsidR="00900BC8" w:rsidRPr="00900BC8">
          <w:rPr>
            <w:vanish/>
          </w:rPr>
          <w:tab/>
        </w:r>
        <w:r w:rsidR="00900BC8" w:rsidRPr="00900BC8">
          <w:rPr>
            <w:vanish/>
          </w:rPr>
          <w:fldChar w:fldCharType="begin"/>
        </w:r>
        <w:r w:rsidR="00900BC8" w:rsidRPr="00900BC8">
          <w:rPr>
            <w:vanish/>
          </w:rPr>
          <w:instrText xml:space="preserve"> PAGEREF _Toc12353430 \h </w:instrText>
        </w:r>
        <w:r w:rsidR="00900BC8" w:rsidRPr="00900BC8">
          <w:rPr>
            <w:vanish/>
          </w:rPr>
        </w:r>
        <w:r w:rsidR="00900BC8" w:rsidRPr="00900BC8">
          <w:rPr>
            <w:vanish/>
          </w:rPr>
          <w:fldChar w:fldCharType="separate"/>
        </w:r>
        <w:r w:rsidR="00B73373">
          <w:rPr>
            <w:vanish/>
          </w:rPr>
          <w:t>542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31" w:history="1">
        <w:r w:rsidRPr="00673BB1">
          <w:t>567</w:t>
        </w:r>
        <w:r>
          <w:rPr>
            <w:rFonts w:asciiTheme="minorHAnsi" w:eastAsiaTheme="minorEastAsia" w:hAnsiTheme="minorHAnsi" w:cstheme="minorBidi"/>
            <w:sz w:val="22"/>
            <w:szCs w:val="22"/>
            <w:lang w:eastAsia="en-AU"/>
          </w:rPr>
          <w:tab/>
        </w:r>
        <w:r w:rsidRPr="00673BB1">
          <w:rPr>
            <w:rFonts w:ascii="Helvetica" w:hAnsi="Helvetica" w:cs="Helvetica"/>
            <w:iCs/>
          </w:rPr>
          <w:t>Power to require name, address and date of birth</w:t>
        </w:r>
        <w:r>
          <w:tab/>
        </w:r>
        <w:r>
          <w:fldChar w:fldCharType="begin"/>
        </w:r>
        <w:r>
          <w:instrText xml:space="preserve"> PAGEREF _Toc12353431 \h </w:instrText>
        </w:r>
        <w:r>
          <w:fldChar w:fldCharType="separate"/>
        </w:r>
        <w:r w:rsidR="00B73373">
          <w:t>542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32" w:history="1">
        <w:r w:rsidRPr="00673BB1">
          <w:t>567A</w:t>
        </w:r>
        <w:r>
          <w:rPr>
            <w:rFonts w:asciiTheme="minorHAnsi" w:eastAsiaTheme="minorEastAsia" w:hAnsiTheme="minorHAnsi" w:cstheme="minorBidi"/>
            <w:sz w:val="22"/>
            <w:szCs w:val="22"/>
            <w:lang w:eastAsia="en-AU"/>
          </w:rPr>
          <w:tab/>
        </w:r>
        <w:r w:rsidRPr="00673BB1">
          <w:rPr>
            <w:lang w:eastAsia="en-AU"/>
          </w:rPr>
          <w:t>Power to require production of driver licence</w:t>
        </w:r>
        <w:r>
          <w:tab/>
        </w:r>
        <w:r>
          <w:fldChar w:fldCharType="begin"/>
        </w:r>
        <w:r>
          <w:instrText xml:space="preserve"> PAGEREF _Toc12353432 \h </w:instrText>
        </w:r>
        <w:r>
          <w:fldChar w:fldCharType="separate"/>
        </w:r>
        <w:r w:rsidR="00B73373">
          <w:t>544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33" w:history="1">
        <w:r w:rsidRPr="00673BB1">
          <w:t>567B</w:t>
        </w:r>
        <w:r>
          <w:rPr>
            <w:rFonts w:asciiTheme="minorHAnsi" w:eastAsiaTheme="minorEastAsia" w:hAnsiTheme="minorHAnsi" w:cstheme="minorBidi"/>
            <w:sz w:val="22"/>
            <w:szCs w:val="22"/>
            <w:lang w:eastAsia="en-AU"/>
          </w:rPr>
          <w:tab/>
        </w:r>
        <w:r w:rsidRPr="00673BB1">
          <w:t>Power to require people to disclose identity of driver</w:t>
        </w:r>
        <w:r>
          <w:tab/>
        </w:r>
        <w:r>
          <w:fldChar w:fldCharType="begin"/>
        </w:r>
        <w:r>
          <w:instrText xml:space="preserve"> PAGEREF _Toc12353433 \h </w:instrText>
        </w:r>
        <w:r>
          <w:fldChar w:fldCharType="separate"/>
        </w:r>
        <w:r w:rsidR="00B73373">
          <w:t>545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34" w:history="1">
        <w:r w:rsidRPr="00673BB1">
          <w:t>568</w:t>
        </w:r>
        <w:r>
          <w:rPr>
            <w:rFonts w:asciiTheme="minorHAnsi" w:eastAsiaTheme="minorEastAsia" w:hAnsiTheme="minorHAnsi" w:cstheme="minorBidi"/>
            <w:sz w:val="22"/>
            <w:szCs w:val="22"/>
            <w:lang w:eastAsia="en-AU"/>
          </w:rPr>
          <w:tab/>
        </w:r>
        <w:r w:rsidRPr="00673BB1">
          <w:rPr>
            <w:rFonts w:ascii="Helvetica" w:hAnsi="Helvetica" w:cs="Helvetica"/>
            <w:iCs/>
          </w:rPr>
          <w:t>Power to require production of document etc. required to be in driver’s possession</w:t>
        </w:r>
        <w:r>
          <w:tab/>
        </w:r>
        <w:r>
          <w:fldChar w:fldCharType="begin"/>
        </w:r>
        <w:r>
          <w:instrText xml:space="preserve"> PAGEREF _Toc12353434 \h </w:instrText>
        </w:r>
        <w:r>
          <w:fldChar w:fldCharType="separate"/>
        </w:r>
        <w:r w:rsidR="00B73373">
          <w:t>546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35" w:history="1">
        <w:r w:rsidRPr="00673BB1">
          <w:t>569</w:t>
        </w:r>
        <w:r>
          <w:rPr>
            <w:rFonts w:asciiTheme="minorHAnsi" w:eastAsiaTheme="minorEastAsia" w:hAnsiTheme="minorHAnsi" w:cstheme="minorBidi"/>
            <w:sz w:val="22"/>
            <w:szCs w:val="22"/>
            <w:lang w:eastAsia="en-AU"/>
          </w:rPr>
          <w:tab/>
        </w:r>
        <w:r w:rsidRPr="00673BB1">
          <w:rPr>
            <w:rFonts w:ascii="Helvetica" w:hAnsi="Helvetica" w:cs="Helvetica"/>
            <w:iCs/>
          </w:rPr>
          <w:t>Power to require production of documents etc. generally</w:t>
        </w:r>
        <w:r>
          <w:tab/>
        </w:r>
        <w:r>
          <w:fldChar w:fldCharType="begin"/>
        </w:r>
        <w:r>
          <w:instrText xml:space="preserve"> PAGEREF _Toc12353435 \h </w:instrText>
        </w:r>
        <w:r>
          <w:fldChar w:fldCharType="separate"/>
        </w:r>
        <w:r w:rsidR="00B73373">
          <w:t>548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36" w:history="1">
        <w:r w:rsidRPr="00673BB1">
          <w:t>570</w:t>
        </w:r>
        <w:r>
          <w:rPr>
            <w:rFonts w:asciiTheme="minorHAnsi" w:eastAsiaTheme="minorEastAsia" w:hAnsiTheme="minorHAnsi" w:cstheme="minorBidi"/>
            <w:sz w:val="22"/>
            <w:szCs w:val="22"/>
            <w:lang w:eastAsia="en-AU"/>
          </w:rPr>
          <w:tab/>
        </w:r>
        <w:r w:rsidRPr="00673BB1">
          <w:rPr>
            <w:rFonts w:ascii="Helvetica" w:hAnsi="Helvetica" w:cs="Helvetica"/>
            <w:iCs/>
          </w:rPr>
          <w:t>Power to require information about heavy vehicles</w:t>
        </w:r>
        <w:r>
          <w:tab/>
        </w:r>
        <w:r>
          <w:fldChar w:fldCharType="begin"/>
        </w:r>
        <w:r>
          <w:instrText xml:space="preserve"> PAGEREF _Toc12353436 \h </w:instrText>
        </w:r>
        <w:r>
          <w:fldChar w:fldCharType="separate"/>
        </w:r>
        <w:r w:rsidR="00B73373">
          <w:t>551</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37"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Improvement notices</w:t>
        </w:r>
        <w:r w:rsidR="00900BC8" w:rsidRPr="00900BC8">
          <w:rPr>
            <w:vanish/>
          </w:rPr>
          <w:tab/>
        </w:r>
        <w:r w:rsidR="00900BC8" w:rsidRPr="00900BC8">
          <w:rPr>
            <w:vanish/>
          </w:rPr>
          <w:fldChar w:fldCharType="begin"/>
        </w:r>
        <w:r w:rsidR="00900BC8" w:rsidRPr="00900BC8">
          <w:rPr>
            <w:vanish/>
          </w:rPr>
          <w:instrText xml:space="preserve"> PAGEREF _Toc12353437 \h </w:instrText>
        </w:r>
        <w:r w:rsidR="00900BC8" w:rsidRPr="00900BC8">
          <w:rPr>
            <w:vanish/>
          </w:rPr>
        </w:r>
        <w:r w:rsidR="00900BC8" w:rsidRPr="00900BC8">
          <w:rPr>
            <w:vanish/>
          </w:rPr>
          <w:fldChar w:fldCharType="separate"/>
        </w:r>
        <w:r w:rsidR="00B73373">
          <w:rPr>
            <w:vanish/>
          </w:rPr>
          <w:t>553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38" w:history="1">
        <w:r w:rsidRPr="00673BB1">
          <w:t>571</w:t>
        </w:r>
        <w:r>
          <w:rPr>
            <w:rFonts w:asciiTheme="minorHAnsi" w:eastAsiaTheme="minorEastAsia" w:hAnsiTheme="minorHAnsi" w:cstheme="minorBidi"/>
            <w:sz w:val="22"/>
            <w:szCs w:val="22"/>
            <w:lang w:eastAsia="en-AU"/>
          </w:rPr>
          <w:tab/>
        </w:r>
        <w:r w:rsidRPr="00673BB1">
          <w:rPr>
            <w:rFonts w:ascii="Helvetica" w:hAnsi="Helvetica" w:cs="Helvetica"/>
            <w:iCs/>
          </w:rPr>
          <w:t>Authorised officers to whom Division applies</w:t>
        </w:r>
        <w:r>
          <w:tab/>
        </w:r>
        <w:r>
          <w:fldChar w:fldCharType="begin"/>
        </w:r>
        <w:r>
          <w:instrText xml:space="preserve"> PAGEREF _Toc12353438 \h </w:instrText>
        </w:r>
        <w:r>
          <w:fldChar w:fldCharType="separate"/>
        </w:r>
        <w:r w:rsidR="00B73373">
          <w:t>553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39" w:history="1">
        <w:r w:rsidRPr="00673BB1">
          <w:t>572</w:t>
        </w:r>
        <w:r>
          <w:rPr>
            <w:rFonts w:asciiTheme="minorHAnsi" w:eastAsiaTheme="minorEastAsia" w:hAnsiTheme="minorHAnsi" w:cstheme="minorBidi"/>
            <w:sz w:val="22"/>
            <w:szCs w:val="22"/>
            <w:lang w:eastAsia="en-AU"/>
          </w:rPr>
          <w:tab/>
        </w:r>
        <w:r w:rsidRPr="00673BB1">
          <w:rPr>
            <w:rFonts w:ascii="Helvetica" w:hAnsi="Helvetica" w:cs="Helvetica"/>
            <w:iCs/>
          </w:rPr>
          <w:t>Improvement notices</w:t>
        </w:r>
        <w:r>
          <w:tab/>
        </w:r>
        <w:r>
          <w:fldChar w:fldCharType="begin"/>
        </w:r>
        <w:r>
          <w:instrText xml:space="preserve"> PAGEREF _Toc12353439 \h </w:instrText>
        </w:r>
        <w:r>
          <w:fldChar w:fldCharType="separate"/>
        </w:r>
        <w:r w:rsidR="00B73373">
          <w:t>553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40" w:history="1">
        <w:r w:rsidRPr="00673BB1">
          <w:t>573</w:t>
        </w:r>
        <w:r>
          <w:rPr>
            <w:rFonts w:asciiTheme="minorHAnsi" w:eastAsiaTheme="minorEastAsia" w:hAnsiTheme="minorHAnsi" w:cstheme="minorBidi"/>
            <w:sz w:val="22"/>
            <w:szCs w:val="22"/>
            <w:lang w:eastAsia="en-AU"/>
          </w:rPr>
          <w:tab/>
        </w:r>
        <w:r w:rsidRPr="00673BB1">
          <w:rPr>
            <w:rFonts w:ascii="Helvetica" w:hAnsi="Helvetica" w:cs="Helvetica"/>
            <w:iCs/>
          </w:rPr>
          <w:t>Contravention of improvement notice</w:t>
        </w:r>
        <w:r>
          <w:tab/>
        </w:r>
        <w:r>
          <w:fldChar w:fldCharType="begin"/>
        </w:r>
        <w:r>
          <w:instrText xml:space="preserve"> PAGEREF _Toc12353440 \h </w:instrText>
        </w:r>
        <w:r>
          <w:fldChar w:fldCharType="separate"/>
        </w:r>
        <w:r w:rsidR="00B73373">
          <w:t>554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41" w:history="1">
        <w:r w:rsidRPr="00673BB1">
          <w:t>574</w:t>
        </w:r>
        <w:r>
          <w:rPr>
            <w:rFonts w:asciiTheme="minorHAnsi" w:eastAsiaTheme="minorEastAsia" w:hAnsiTheme="minorHAnsi" w:cstheme="minorBidi"/>
            <w:sz w:val="22"/>
            <w:szCs w:val="22"/>
            <w:lang w:eastAsia="en-AU"/>
          </w:rPr>
          <w:tab/>
        </w:r>
        <w:r w:rsidRPr="00673BB1">
          <w:rPr>
            <w:rFonts w:ascii="Helvetica" w:hAnsi="Helvetica" w:cs="Helvetica"/>
            <w:iCs/>
          </w:rPr>
          <w:t>Amendment of improvement notice</w:t>
        </w:r>
        <w:r>
          <w:tab/>
        </w:r>
        <w:r>
          <w:fldChar w:fldCharType="begin"/>
        </w:r>
        <w:r>
          <w:instrText xml:space="preserve"> PAGEREF _Toc12353441 \h </w:instrText>
        </w:r>
        <w:r>
          <w:fldChar w:fldCharType="separate"/>
        </w:r>
        <w:r w:rsidR="00B73373">
          <w:t>555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42" w:history="1">
        <w:r w:rsidRPr="00673BB1">
          <w:t>575</w:t>
        </w:r>
        <w:r>
          <w:rPr>
            <w:rFonts w:asciiTheme="minorHAnsi" w:eastAsiaTheme="minorEastAsia" w:hAnsiTheme="minorHAnsi" w:cstheme="minorBidi"/>
            <w:sz w:val="22"/>
            <w:szCs w:val="22"/>
            <w:lang w:eastAsia="en-AU"/>
          </w:rPr>
          <w:tab/>
        </w:r>
        <w:r w:rsidRPr="00673BB1">
          <w:rPr>
            <w:rFonts w:ascii="Helvetica" w:hAnsi="Helvetica" w:cs="Helvetica"/>
            <w:iCs/>
          </w:rPr>
          <w:t>Revocation of an improvement notice</w:t>
        </w:r>
        <w:r>
          <w:tab/>
        </w:r>
        <w:r>
          <w:fldChar w:fldCharType="begin"/>
        </w:r>
        <w:r>
          <w:instrText xml:space="preserve"> PAGEREF _Toc12353442 \h </w:instrText>
        </w:r>
        <w:r>
          <w:fldChar w:fldCharType="separate"/>
        </w:r>
        <w:r w:rsidR="00B73373">
          <w:t>556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43" w:history="1">
        <w:r w:rsidRPr="00673BB1">
          <w:t>576</w:t>
        </w:r>
        <w:r>
          <w:rPr>
            <w:rFonts w:asciiTheme="minorHAnsi" w:eastAsiaTheme="minorEastAsia" w:hAnsiTheme="minorHAnsi" w:cstheme="minorBidi"/>
            <w:sz w:val="22"/>
            <w:szCs w:val="22"/>
            <w:lang w:eastAsia="en-AU"/>
          </w:rPr>
          <w:tab/>
        </w:r>
        <w:r w:rsidRPr="00673BB1">
          <w:rPr>
            <w:rFonts w:ascii="Helvetica" w:hAnsi="Helvetica" w:cs="Helvetica"/>
            <w:iCs/>
          </w:rPr>
          <w:t>Clearance certificate</w:t>
        </w:r>
        <w:r>
          <w:tab/>
        </w:r>
        <w:r>
          <w:fldChar w:fldCharType="begin"/>
        </w:r>
        <w:r>
          <w:instrText xml:space="preserve"> PAGEREF _Toc12353443 \h </w:instrText>
        </w:r>
        <w:r>
          <w:fldChar w:fldCharType="separate"/>
        </w:r>
        <w:r w:rsidR="00B73373">
          <w:t>556</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44" w:history="1">
        <w:r w:rsidR="00900BC8" w:rsidRPr="00673BB1">
          <w:t xml:space="preserve">Division 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Power to require reasonable help</w:t>
        </w:r>
        <w:r w:rsidR="00900BC8" w:rsidRPr="00900BC8">
          <w:rPr>
            <w:vanish/>
          </w:rPr>
          <w:tab/>
        </w:r>
        <w:r w:rsidR="00900BC8" w:rsidRPr="00900BC8">
          <w:rPr>
            <w:vanish/>
          </w:rPr>
          <w:fldChar w:fldCharType="begin"/>
        </w:r>
        <w:r w:rsidR="00900BC8" w:rsidRPr="00900BC8">
          <w:rPr>
            <w:vanish/>
          </w:rPr>
          <w:instrText xml:space="preserve"> PAGEREF _Toc12353444 \h </w:instrText>
        </w:r>
        <w:r w:rsidR="00900BC8" w:rsidRPr="00900BC8">
          <w:rPr>
            <w:vanish/>
          </w:rPr>
        </w:r>
        <w:r w:rsidR="00900BC8" w:rsidRPr="00900BC8">
          <w:rPr>
            <w:vanish/>
          </w:rPr>
          <w:fldChar w:fldCharType="separate"/>
        </w:r>
        <w:r w:rsidR="00B73373">
          <w:rPr>
            <w:vanish/>
          </w:rPr>
          <w:t>557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45" w:history="1">
        <w:r w:rsidRPr="00673BB1">
          <w:t>577</w:t>
        </w:r>
        <w:r>
          <w:rPr>
            <w:rFonts w:asciiTheme="minorHAnsi" w:eastAsiaTheme="minorEastAsia" w:hAnsiTheme="minorHAnsi" w:cstheme="minorBidi"/>
            <w:sz w:val="22"/>
            <w:szCs w:val="22"/>
            <w:lang w:eastAsia="en-AU"/>
          </w:rPr>
          <w:tab/>
        </w:r>
        <w:r w:rsidRPr="00673BB1">
          <w:rPr>
            <w:rFonts w:ascii="Helvetica" w:hAnsi="Helvetica" w:cs="Helvetica"/>
            <w:iCs/>
          </w:rPr>
          <w:t>Power to require reasonable help</w:t>
        </w:r>
        <w:r>
          <w:tab/>
        </w:r>
        <w:r>
          <w:fldChar w:fldCharType="begin"/>
        </w:r>
        <w:r>
          <w:instrText xml:space="preserve"> PAGEREF _Toc12353445 \h </w:instrText>
        </w:r>
        <w:r>
          <w:fldChar w:fldCharType="separate"/>
        </w:r>
        <w:r w:rsidR="00B73373">
          <w:t>557</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446" w:history="1">
        <w:r w:rsidR="00900BC8" w:rsidRPr="00673BB1">
          <w:t xml:space="preserve">Part 9.5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Provisions about exercise of powers</w:t>
        </w:r>
        <w:r w:rsidR="00900BC8" w:rsidRPr="00900BC8">
          <w:rPr>
            <w:vanish/>
          </w:rPr>
          <w:tab/>
        </w:r>
        <w:r w:rsidR="00900BC8" w:rsidRPr="00900BC8">
          <w:rPr>
            <w:vanish/>
          </w:rPr>
          <w:fldChar w:fldCharType="begin"/>
        </w:r>
        <w:r w:rsidR="00900BC8" w:rsidRPr="00900BC8">
          <w:rPr>
            <w:vanish/>
          </w:rPr>
          <w:instrText xml:space="preserve"> PAGEREF _Toc12353446 \h </w:instrText>
        </w:r>
        <w:r w:rsidR="00900BC8" w:rsidRPr="00900BC8">
          <w:rPr>
            <w:vanish/>
          </w:rPr>
        </w:r>
        <w:r w:rsidR="00900BC8" w:rsidRPr="00900BC8">
          <w:rPr>
            <w:vanish/>
          </w:rPr>
          <w:fldChar w:fldCharType="separate"/>
        </w:r>
        <w:r w:rsidR="00B73373">
          <w:rPr>
            <w:vanish/>
          </w:rPr>
          <w:t>560</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47"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Damage in exercising powers</w:t>
        </w:r>
        <w:r w:rsidR="00900BC8" w:rsidRPr="00900BC8">
          <w:rPr>
            <w:vanish/>
          </w:rPr>
          <w:tab/>
        </w:r>
        <w:r w:rsidR="00900BC8" w:rsidRPr="00900BC8">
          <w:rPr>
            <w:vanish/>
          </w:rPr>
          <w:fldChar w:fldCharType="begin"/>
        </w:r>
        <w:r w:rsidR="00900BC8" w:rsidRPr="00900BC8">
          <w:rPr>
            <w:vanish/>
          </w:rPr>
          <w:instrText xml:space="preserve"> PAGEREF _Toc12353447 \h </w:instrText>
        </w:r>
        <w:r w:rsidR="00900BC8" w:rsidRPr="00900BC8">
          <w:rPr>
            <w:vanish/>
          </w:rPr>
        </w:r>
        <w:r w:rsidR="00900BC8" w:rsidRPr="00900BC8">
          <w:rPr>
            <w:vanish/>
          </w:rPr>
          <w:fldChar w:fldCharType="separate"/>
        </w:r>
        <w:r w:rsidR="00B73373">
          <w:rPr>
            <w:vanish/>
          </w:rPr>
          <w:t>560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48" w:history="1">
        <w:r w:rsidRPr="00673BB1">
          <w:t>578</w:t>
        </w:r>
        <w:r>
          <w:rPr>
            <w:rFonts w:asciiTheme="minorHAnsi" w:eastAsiaTheme="minorEastAsia" w:hAnsiTheme="minorHAnsi" w:cstheme="minorBidi"/>
            <w:sz w:val="22"/>
            <w:szCs w:val="22"/>
            <w:lang w:eastAsia="en-AU"/>
          </w:rPr>
          <w:tab/>
        </w:r>
        <w:r w:rsidRPr="00673BB1">
          <w:rPr>
            <w:rFonts w:ascii="Helvetica" w:hAnsi="Helvetica" w:cs="Helvetica"/>
            <w:iCs/>
          </w:rPr>
          <w:t>Duty to minimise inconvenience or damage</w:t>
        </w:r>
        <w:r>
          <w:tab/>
        </w:r>
        <w:r>
          <w:fldChar w:fldCharType="begin"/>
        </w:r>
        <w:r>
          <w:instrText xml:space="preserve"> PAGEREF _Toc12353448 \h </w:instrText>
        </w:r>
        <w:r>
          <w:fldChar w:fldCharType="separate"/>
        </w:r>
        <w:r w:rsidR="00B73373">
          <w:t>560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49" w:history="1">
        <w:r w:rsidRPr="00673BB1">
          <w:t>579</w:t>
        </w:r>
        <w:r>
          <w:rPr>
            <w:rFonts w:asciiTheme="minorHAnsi" w:eastAsiaTheme="minorEastAsia" w:hAnsiTheme="minorHAnsi" w:cstheme="minorBidi"/>
            <w:sz w:val="22"/>
            <w:szCs w:val="22"/>
            <w:lang w:eastAsia="en-AU"/>
          </w:rPr>
          <w:tab/>
        </w:r>
        <w:r w:rsidRPr="00673BB1">
          <w:rPr>
            <w:rFonts w:ascii="Helvetica" w:hAnsi="Helvetica" w:cs="Helvetica"/>
            <w:iCs/>
          </w:rPr>
          <w:t>Restoring damaged thing</w:t>
        </w:r>
        <w:r>
          <w:tab/>
        </w:r>
        <w:r>
          <w:fldChar w:fldCharType="begin"/>
        </w:r>
        <w:r>
          <w:instrText xml:space="preserve"> PAGEREF _Toc12353449 \h </w:instrText>
        </w:r>
        <w:r>
          <w:fldChar w:fldCharType="separate"/>
        </w:r>
        <w:r w:rsidR="00B73373">
          <w:t>560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50" w:history="1">
        <w:r w:rsidRPr="00673BB1">
          <w:t>580</w:t>
        </w:r>
        <w:r>
          <w:rPr>
            <w:rFonts w:asciiTheme="minorHAnsi" w:eastAsiaTheme="minorEastAsia" w:hAnsiTheme="minorHAnsi" w:cstheme="minorBidi"/>
            <w:sz w:val="22"/>
            <w:szCs w:val="22"/>
            <w:lang w:eastAsia="en-AU"/>
          </w:rPr>
          <w:tab/>
        </w:r>
        <w:r w:rsidRPr="00673BB1">
          <w:rPr>
            <w:rFonts w:ascii="Helvetica" w:hAnsi="Helvetica" w:cs="Helvetica"/>
            <w:iCs/>
          </w:rPr>
          <w:t>Notice of damage</w:t>
        </w:r>
        <w:r>
          <w:tab/>
        </w:r>
        <w:r>
          <w:fldChar w:fldCharType="begin"/>
        </w:r>
        <w:r>
          <w:instrText xml:space="preserve"> PAGEREF _Toc12353450 \h </w:instrText>
        </w:r>
        <w:r>
          <w:fldChar w:fldCharType="separate"/>
        </w:r>
        <w:r w:rsidR="00B73373">
          <w:t>561</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51"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Compensation</w:t>
        </w:r>
        <w:r w:rsidR="00900BC8" w:rsidRPr="00900BC8">
          <w:rPr>
            <w:vanish/>
          </w:rPr>
          <w:tab/>
        </w:r>
        <w:r w:rsidR="00900BC8" w:rsidRPr="00900BC8">
          <w:rPr>
            <w:vanish/>
          </w:rPr>
          <w:fldChar w:fldCharType="begin"/>
        </w:r>
        <w:r w:rsidR="00900BC8" w:rsidRPr="00900BC8">
          <w:rPr>
            <w:vanish/>
          </w:rPr>
          <w:instrText xml:space="preserve"> PAGEREF _Toc12353451 \h </w:instrText>
        </w:r>
        <w:r w:rsidR="00900BC8" w:rsidRPr="00900BC8">
          <w:rPr>
            <w:vanish/>
          </w:rPr>
        </w:r>
        <w:r w:rsidR="00900BC8" w:rsidRPr="00900BC8">
          <w:rPr>
            <w:vanish/>
          </w:rPr>
          <w:fldChar w:fldCharType="separate"/>
        </w:r>
        <w:r w:rsidR="00B73373">
          <w:rPr>
            <w:vanish/>
          </w:rPr>
          <w:t>562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52" w:history="1">
        <w:r w:rsidRPr="00673BB1">
          <w:t>581</w:t>
        </w:r>
        <w:r>
          <w:rPr>
            <w:rFonts w:asciiTheme="minorHAnsi" w:eastAsiaTheme="minorEastAsia" w:hAnsiTheme="minorHAnsi" w:cstheme="minorBidi"/>
            <w:sz w:val="22"/>
            <w:szCs w:val="22"/>
            <w:lang w:eastAsia="en-AU"/>
          </w:rPr>
          <w:tab/>
        </w:r>
        <w:r w:rsidRPr="00673BB1">
          <w:rPr>
            <w:rFonts w:ascii="Helvetica" w:hAnsi="Helvetica" w:cs="Helvetica"/>
            <w:iCs/>
          </w:rPr>
          <w:t>Compensation because of exercise of powers</w:t>
        </w:r>
        <w:r>
          <w:tab/>
        </w:r>
        <w:r>
          <w:fldChar w:fldCharType="begin"/>
        </w:r>
        <w:r>
          <w:instrText xml:space="preserve"> PAGEREF _Toc12353452 \h </w:instrText>
        </w:r>
        <w:r>
          <w:fldChar w:fldCharType="separate"/>
        </w:r>
        <w:r w:rsidR="00B73373">
          <w:t>562</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53"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Provision about exercise of particular powers</w:t>
        </w:r>
        <w:r w:rsidR="00900BC8" w:rsidRPr="00900BC8">
          <w:rPr>
            <w:vanish/>
          </w:rPr>
          <w:tab/>
        </w:r>
        <w:r w:rsidR="00900BC8" w:rsidRPr="00900BC8">
          <w:rPr>
            <w:vanish/>
          </w:rPr>
          <w:fldChar w:fldCharType="begin"/>
        </w:r>
        <w:r w:rsidR="00900BC8" w:rsidRPr="00900BC8">
          <w:rPr>
            <w:vanish/>
          </w:rPr>
          <w:instrText xml:space="preserve"> PAGEREF _Toc12353453 \h </w:instrText>
        </w:r>
        <w:r w:rsidR="00900BC8" w:rsidRPr="00900BC8">
          <w:rPr>
            <w:vanish/>
          </w:rPr>
        </w:r>
        <w:r w:rsidR="00900BC8" w:rsidRPr="00900BC8">
          <w:rPr>
            <w:vanish/>
          </w:rPr>
          <w:fldChar w:fldCharType="separate"/>
        </w:r>
        <w:r w:rsidR="00B73373">
          <w:rPr>
            <w:vanish/>
          </w:rPr>
          <w:t>563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54" w:history="1">
        <w:r w:rsidRPr="00673BB1">
          <w:t>582</w:t>
        </w:r>
        <w:r>
          <w:rPr>
            <w:rFonts w:asciiTheme="minorHAnsi" w:eastAsiaTheme="minorEastAsia" w:hAnsiTheme="minorHAnsi" w:cstheme="minorBidi"/>
            <w:sz w:val="22"/>
            <w:szCs w:val="22"/>
            <w:lang w:eastAsia="en-AU"/>
          </w:rPr>
          <w:tab/>
        </w:r>
        <w:r w:rsidRPr="00673BB1">
          <w:rPr>
            <w:rFonts w:ascii="Helvetica" w:hAnsi="Helvetica" w:cs="Helvetica"/>
            <w:iCs/>
          </w:rPr>
          <w:t>Duty to record particular information in driver’s work diary</w:t>
        </w:r>
        <w:r>
          <w:tab/>
        </w:r>
        <w:r>
          <w:fldChar w:fldCharType="begin"/>
        </w:r>
        <w:r>
          <w:instrText xml:space="preserve"> PAGEREF _Toc12353454 \h </w:instrText>
        </w:r>
        <w:r>
          <w:fldChar w:fldCharType="separate"/>
        </w:r>
        <w:r w:rsidR="00B73373">
          <w:t>563</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455" w:history="1">
        <w:r w:rsidR="00900BC8" w:rsidRPr="00673BB1">
          <w:t xml:space="preserve">Part 9.6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Miscellaneous provisions</w:t>
        </w:r>
        <w:r w:rsidR="00900BC8" w:rsidRPr="00900BC8">
          <w:rPr>
            <w:vanish/>
          </w:rPr>
          <w:tab/>
        </w:r>
        <w:r w:rsidR="00900BC8" w:rsidRPr="00900BC8">
          <w:rPr>
            <w:vanish/>
          </w:rPr>
          <w:fldChar w:fldCharType="begin"/>
        </w:r>
        <w:r w:rsidR="00900BC8" w:rsidRPr="00900BC8">
          <w:rPr>
            <w:vanish/>
          </w:rPr>
          <w:instrText xml:space="preserve"> PAGEREF _Toc12353455 \h </w:instrText>
        </w:r>
        <w:r w:rsidR="00900BC8" w:rsidRPr="00900BC8">
          <w:rPr>
            <w:vanish/>
          </w:rPr>
        </w:r>
        <w:r w:rsidR="00900BC8" w:rsidRPr="00900BC8">
          <w:rPr>
            <w:vanish/>
          </w:rPr>
          <w:fldChar w:fldCharType="separate"/>
        </w:r>
        <w:r w:rsidR="00B73373">
          <w:rPr>
            <w:vanish/>
          </w:rPr>
          <w:t>564</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56"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Powers of Regulator</w:t>
        </w:r>
        <w:r w:rsidR="00900BC8" w:rsidRPr="00900BC8">
          <w:rPr>
            <w:vanish/>
          </w:rPr>
          <w:tab/>
        </w:r>
        <w:r w:rsidR="00900BC8" w:rsidRPr="00900BC8">
          <w:rPr>
            <w:vanish/>
          </w:rPr>
          <w:fldChar w:fldCharType="begin"/>
        </w:r>
        <w:r w:rsidR="00900BC8" w:rsidRPr="00900BC8">
          <w:rPr>
            <w:vanish/>
          </w:rPr>
          <w:instrText xml:space="preserve"> PAGEREF _Toc12353456 \h </w:instrText>
        </w:r>
        <w:r w:rsidR="00900BC8" w:rsidRPr="00900BC8">
          <w:rPr>
            <w:vanish/>
          </w:rPr>
        </w:r>
        <w:r w:rsidR="00900BC8" w:rsidRPr="00900BC8">
          <w:rPr>
            <w:vanish/>
          </w:rPr>
          <w:fldChar w:fldCharType="separate"/>
        </w:r>
        <w:r w:rsidR="00B73373">
          <w:rPr>
            <w:vanish/>
          </w:rPr>
          <w:t>564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57" w:history="1">
        <w:r w:rsidRPr="00673BB1">
          <w:t>583</w:t>
        </w:r>
        <w:r>
          <w:rPr>
            <w:rFonts w:asciiTheme="minorHAnsi" w:eastAsiaTheme="minorEastAsia" w:hAnsiTheme="minorHAnsi" w:cstheme="minorBidi"/>
            <w:sz w:val="22"/>
            <w:szCs w:val="22"/>
            <w:lang w:eastAsia="en-AU"/>
          </w:rPr>
          <w:tab/>
        </w:r>
        <w:r w:rsidRPr="00673BB1">
          <w:rPr>
            <w:rFonts w:ascii="Helvetica" w:hAnsi="Helvetica" w:cs="Helvetica"/>
            <w:iCs/>
          </w:rPr>
          <w:t>Regulator may exercise powers of authorised officers</w:t>
        </w:r>
        <w:r>
          <w:tab/>
        </w:r>
        <w:r>
          <w:fldChar w:fldCharType="begin"/>
        </w:r>
        <w:r>
          <w:instrText xml:space="preserve"> PAGEREF _Toc12353457 \h </w:instrText>
        </w:r>
        <w:r>
          <w:fldChar w:fldCharType="separate"/>
        </w:r>
        <w:r w:rsidR="00B73373">
          <w:t>564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58"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offences relating to authorised officers</w:t>
        </w:r>
        <w:r w:rsidR="00900BC8" w:rsidRPr="00900BC8">
          <w:rPr>
            <w:vanish/>
          </w:rPr>
          <w:tab/>
        </w:r>
        <w:r w:rsidR="00900BC8" w:rsidRPr="00900BC8">
          <w:rPr>
            <w:vanish/>
          </w:rPr>
          <w:fldChar w:fldCharType="begin"/>
        </w:r>
        <w:r w:rsidR="00900BC8" w:rsidRPr="00900BC8">
          <w:rPr>
            <w:vanish/>
          </w:rPr>
          <w:instrText xml:space="preserve"> PAGEREF _Toc12353458 \h </w:instrText>
        </w:r>
        <w:r w:rsidR="00900BC8" w:rsidRPr="00900BC8">
          <w:rPr>
            <w:vanish/>
          </w:rPr>
        </w:r>
        <w:r w:rsidR="00900BC8" w:rsidRPr="00900BC8">
          <w:rPr>
            <w:vanish/>
          </w:rPr>
          <w:fldChar w:fldCharType="separate"/>
        </w:r>
        <w:r w:rsidR="00B73373">
          <w:rPr>
            <w:vanish/>
          </w:rPr>
          <w:t>564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59" w:history="1">
        <w:r w:rsidRPr="00673BB1">
          <w:t>584</w:t>
        </w:r>
        <w:r>
          <w:rPr>
            <w:rFonts w:asciiTheme="minorHAnsi" w:eastAsiaTheme="minorEastAsia" w:hAnsiTheme="minorHAnsi" w:cstheme="minorBidi"/>
            <w:sz w:val="22"/>
            <w:szCs w:val="22"/>
            <w:lang w:eastAsia="en-AU"/>
          </w:rPr>
          <w:tab/>
        </w:r>
        <w:r w:rsidRPr="00673BB1">
          <w:rPr>
            <w:rFonts w:ascii="Helvetica" w:hAnsi="Helvetica" w:cs="Helvetica"/>
            <w:iCs/>
          </w:rPr>
          <w:t>Obstructing authorised officer</w:t>
        </w:r>
        <w:r>
          <w:tab/>
        </w:r>
        <w:r>
          <w:fldChar w:fldCharType="begin"/>
        </w:r>
        <w:r>
          <w:instrText xml:space="preserve"> PAGEREF _Toc12353459 \h </w:instrText>
        </w:r>
        <w:r>
          <w:fldChar w:fldCharType="separate"/>
        </w:r>
        <w:r w:rsidR="00B73373">
          <w:t>564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60" w:history="1">
        <w:r w:rsidRPr="00673BB1">
          <w:t>585</w:t>
        </w:r>
        <w:r>
          <w:rPr>
            <w:rFonts w:asciiTheme="minorHAnsi" w:eastAsiaTheme="minorEastAsia" w:hAnsiTheme="minorHAnsi" w:cstheme="minorBidi"/>
            <w:sz w:val="22"/>
            <w:szCs w:val="22"/>
            <w:lang w:eastAsia="en-AU"/>
          </w:rPr>
          <w:tab/>
        </w:r>
        <w:r w:rsidRPr="00673BB1">
          <w:rPr>
            <w:rFonts w:ascii="Helvetica" w:hAnsi="Helvetica" w:cs="Helvetica"/>
            <w:iCs/>
          </w:rPr>
          <w:t>Impersonating authorised officer</w:t>
        </w:r>
        <w:r>
          <w:tab/>
        </w:r>
        <w:r>
          <w:fldChar w:fldCharType="begin"/>
        </w:r>
        <w:r>
          <w:instrText xml:space="preserve"> PAGEREF _Toc12353460 \h </w:instrText>
        </w:r>
        <w:r>
          <w:fldChar w:fldCharType="separate"/>
        </w:r>
        <w:r w:rsidR="00B73373">
          <w:t>564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61"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provisions</w:t>
        </w:r>
        <w:r w:rsidR="00900BC8" w:rsidRPr="00900BC8">
          <w:rPr>
            <w:vanish/>
          </w:rPr>
          <w:tab/>
        </w:r>
        <w:r w:rsidR="00900BC8" w:rsidRPr="00900BC8">
          <w:rPr>
            <w:vanish/>
          </w:rPr>
          <w:fldChar w:fldCharType="begin"/>
        </w:r>
        <w:r w:rsidR="00900BC8" w:rsidRPr="00900BC8">
          <w:rPr>
            <w:vanish/>
          </w:rPr>
          <w:instrText xml:space="preserve"> PAGEREF _Toc12353461 \h </w:instrText>
        </w:r>
        <w:r w:rsidR="00900BC8" w:rsidRPr="00900BC8">
          <w:rPr>
            <w:vanish/>
          </w:rPr>
        </w:r>
        <w:r w:rsidR="00900BC8" w:rsidRPr="00900BC8">
          <w:rPr>
            <w:vanish/>
          </w:rPr>
          <w:fldChar w:fldCharType="separate"/>
        </w:r>
        <w:r w:rsidR="00B73373">
          <w:rPr>
            <w:vanish/>
          </w:rPr>
          <w:t>565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62" w:history="1">
        <w:r w:rsidRPr="00673BB1">
          <w:t>586</w:t>
        </w:r>
        <w:r>
          <w:rPr>
            <w:rFonts w:asciiTheme="minorHAnsi" w:eastAsiaTheme="minorEastAsia" w:hAnsiTheme="minorHAnsi" w:cstheme="minorBidi"/>
            <w:sz w:val="22"/>
            <w:szCs w:val="22"/>
            <w:lang w:eastAsia="en-AU"/>
          </w:rPr>
          <w:tab/>
        </w:r>
        <w:r w:rsidRPr="00673BB1">
          <w:rPr>
            <w:rFonts w:ascii="Helvetica" w:hAnsi="Helvetica" w:cs="Helvetica"/>
            <w:iCs/>
          </w:rPr>
          <w:t>Multiple requirements</w:t>
        </w:r>
        <w:r>
          <w:tab/>
        </w:r>
        <w:r>
          <w:fldChar w:fldCharType="begin"/>
        </w:r>
        <w:r>
          <w:instrText xml:space="preserve"> PAGEREF _Toc12353462 \h </w:instrText>
        </w:r>
        <w:r>
          <w:fldChar w:fldCharType="separate"/>
        </w:r>
        <w:r w:rsidR="00B73373">
          <w:t>565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63" w:history="1">
        <w:r w:rsidRPr="00673BB1">
          <w:t>587</w:t>
        </w:r>
        <w:r>
          <w:rPr>
            <w:rFonts w:asciiTheme="minorHAnsi" w:eastAsiaTheme="minorEastAsia" w:hAnsiTheme="minorHAnsi" w:cstheme="minorBidi"/>
            <w:sz w:val="22"/>
            <w:szCs w:val="22"/>
            <w:lang w:eastAsia="en-AU"/>
          </w:rPr>
          <w:tab/>
        </w:r>
        <w:r w:rsidRPr="00673BB1">
          <w:rPr>
            <w:rFonts w:ascii="Helvetica" w:hAnsi="Helvetica" w:cs="Helvetica"/>
            <w:iCs/>
          </w:rPr>
          <w:t>Compliance with particular requirements</w:t>
        </w:r>
        <w:r>
          <w:tab/>
        </w:r>
        <w:r>
          <w:fldChar w:fldCharType="begin"/>
        </w:r>
        <w:r>
          <w:instrText xml:space="preserve"> PAGEREF _Toc12353463 \h </w:instrText>
        </w:r>
        <w:r>
          <w:fldChar w:fldCharType="separate"/>
        </w:r>
        <w:r w:rsidR="00B73373">
          <w:t>565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64" w:history="1">
        <w:r w:rsidRPr="00673BB1">
          <w:t>588</w:t>
        </w:r>
        <w:r>
          <w:rPr>
            <w:rFonts w:asciiTheme="minorHAnsi" w:eastAsiaTheme="minorEastAsia" w:hAnsiTheme="minorHAnsi" w:cstheme="minorBidi"/>
            <w:sz w:val="22"/>
            <w:szCs w:val="22"/>
            <w:lang w:eastAsia="en-AU"/>
          </w:rPr>
          <w:tab/>
        </w:r>
        <w:r w:rsidRPr="00673BB1">
          <w:rPr>
            <w:rFonts w:ascii="Helvetica" w:hAnsi="Helvetica" w:cs="Helvetica"/>
            <w:iCs/>
          </w:rPr>
          <w:t>Evidential immunity for individuals complying with particular requirements</w:t>
        </w:r>
        <w:r>
          <w:tab/>
        </w:r>
        <w:r>
          <w:fldChar w:fldCharType="begin"/>
        </w:r>
        <w:r>
          <w:instrText xml:space="preserve"> PAGEREF _Toc12353464 \h </w:instrText>
        </w:r>
        <w:r>
          <w:fldChar w:fldCharType="separate"/>
        </w:r>
        <w:r w:rsidR="00B73373">
          <w:t>565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65" w:history="1">
        <w:r w:rsidRPr="00673BB1">
          <w:t>589</w:t>
        </w:r>
        <w:r>
          <w:rPr>
            <w:rFonts w:asciiTheme="minorHAnsi" w:eastAsiaTheme="minorEastAsia" w:hAnsiTheme="minorHAnsi" w:cstheme="minorBidi"/>
            <w:sz w:val="22"/>
            <w:szCs w:val="22"/>
            <w:lang w:eastAsia="en-AU"/>
          </w:rPr>
          <w:tab/>
        </w:r>
        <w:r w:rsidRPr="00673BB1">
          <w:rPr>
            <w:rFonts w:ascii="Helvetica" w:hAnsi="Helvetica" w:cs="Helvetica"/>
            <w:iCs/>
          </w:rPr>
          <w:t>Effect of withdrawal of consent to enter under this Chapter</w:t>
        </w:r>
        <w:r>
          <w:tab/>
        </w:r>
        <w:r>
          <w:fldChar w:fldCharType="begin"/>
        </w:r>
        <w:r>
          <w:instrText xml:space="preserve"> PAGEREF _Toc12353465 \h </w:instrText>
        </w:r>
        <w:r>
          <w:fldChar w:fldCharType="separate"/>
        </w:r>
        <w:r w:rsidR="00B73373">
          <w:t>566</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3466" w:history="1">
        <w:r w:rsidR="00900BC8" w:rsidRPr="00673BB1">
          <w:t xml:space="preserve">Chapter 10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Sanctions and provisions about liability for offences</w:t>
        </w:r>
        <w:r w:rsidR="00900BC8" w:rsidRPr="00900BC8">
          <w:rPr>
            <w:vanish/>
          </w:rPr>
          <w:tab/>
        </w:r>
        <w:r w:rsidR="00900BC8" w:rsidRPr="00900BC8">
          <w:rPr>
            <w:vanish/>
          </w:rPr>
          <w:fldChar w:fldCharType="begin"/>
        </w:r>
        <w:r w:rsidR="00900BC8" w:rsidRPr="00900BC8">
          <w:rPr>
            <w:vanish/>
          </w:rPr>
          <w:instrText xml:space="preserve"> PAGEREF _Toc12353466 \h </w:instrText>
        </w:r>
        <w:r w:rsidR="00900BC8" w:rsidRPr="00900BC8">
          <w:rPr>
            <w:vanish/>
          </w:rPr>
        </w:r>
        <w:r w:rsidR="00900BC8" w:rsidRPr="00900BC8">
          <w:rPr>
            <w:vanish/>
          </w:rPr>
          <w:fldChar w:fldCharType="separate"/>
        </w:r>
        <w:r w:rsidR="00B73373">
          <w:rPr>
            <w:vanish/>
          </w:rPr>
          <w:t>567</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467" w:history="1">
        <w:r w:rsidR="00900BC8" w:rsidRPr="00673BB1">
          <w:t xml:space="preserve">Part 10.1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Formal warnings</w:t>
        </w:r>
        <w:r w:rsidR="00900BC8" w:rsidRPr="00900BC8">
          <w:rPr>
            <w:vanish/>
          </w:rPr>
          <w:tab/>
        </w:r>
        <w:r w:rsidR="00900BC8" w:rsidRPr="00900BC8">
          <w:rPr>
            <w:vanish/>
          </w:rPr>
          <w:fldChar w:fldCharType="begin"/>
        </w:r>
        <w:r w:rsidR="00900BC8" w:rsidRPr="00900BC8">
          <w:rPr>
            <w:vanish/>
          </w:rPr>
          <w:instrText xml:space="preserve"> PAGEREF _Toc12353467 \h </w:instrText>
        </w:r>
        <w:r w:rsidR="00900BC8" w:rsidRPr="00900BC8">
          <w:rPr>
            <w:vanish/>
          </w:rPr>
        </w:r>
        <w:r w:rsidR="00900BC8" w:rsidRPr="00900BC8">
          <w:rPr>
            <w:vanish/>
          </w:rPr>
          <w:fldChar w:fldCharType="separate"/>
        </w:r>
        <w:r w:rsidR="00B73373">
          <w:rPr>
            <w:vanish/>
          </w:rPr>
          <w:t>567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68" w:history="1">
        <w:r w:rsidRPr="00673BB1">
          <w:t>590</w:t>
        </w:r>
        <w:r>
          <w:rPr>
            <w:rFonts w:asciiTheme="minorHAnsi" w:eastAsiaTheme="minorEastAsia" w:hAnsiTheme="minorHAnsi" w:cstheme="minorBidi"/>
            <w:sz w:val="22"/>
            <w:szCs w:val="22"/>
            <w:lang w:eastAsia="en-AU"/>
          </w:rPr>
          <w:tab/>
        </w:r>
        <w:r w:rsidRPr="00673BB1">
          <w:rPr>
            <w:rFonts w:ascii="Helvetica" w:hAnsi="Helvetica" w:cs="Helvetica"/>
            <w:iCs/>
          </w:rPr>
          <w:t>Formal warning</w:t>
        </w:r>
        <w:r>
          <w:tab/>
        </w:r>
        <w:r>
          <w:fldChar w:fldCharType="begin"/>
        </w:r>
        <w:r>
          <w:instrText xml:space="preserve"> PAGEREF _Toc12353468 \h </w:instrText>
        </w:r>
        <w:r>
          <w:fldChar w:fldCharType="separate"/>
        </w:r>
        <w:r w:rsidR="00B73373">
          <w:t>567</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469" w:history="1">
        <w:r w:rsidR="00900BC8" w:rsidRPr="00673BB1">
          <w:t xml:space="preserve">Part 10.2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Infringement notices</w:t>
        </w:r>
        <w:r w:rsidR="00900BC8" w:rsidRPr="00900BC8">
          <w:rPr>
            <w:vanish/>
          </w:rPr>
          <w:tab/>
        </w:r>
        <w:r w:rsidR="00900BC8" w:rsidRPr="00900BC8">
          <w:rPr>
            <w:vanish/>
          </w:rPr>
          <w:fldChar w:fldCharType="begin"/>
        </w:r>
        <w:r w:rsidR="00900BC8" w:rsidRPr="00900BC8">
          <w:rPr>
            <w:vanish/>
          </w:rPr>
          <w:instrText xml:space="preserve"> PAGEREF _Toc12353469 \h </w:instrText>
        </w:r>
        <w:r w:rsidR="00900BC8" w:rsidRPr="00900BC8">
          <w:rPr>
            <w:vanish/>
          </w:rPr>
        </w:r>
        <w:r w:rsidR="00900BC8" w:rsidRPr="00900BC8">
          <w:rPr>
            <w:vanish/>
          </w:rPr>
          <w:fldChar w:fldCharType="separate"/>
        </w:r>
        <w:r w:rsidR="00B73373">
          <w:rPr>
            <w:vanish/>
          </w:rPr>
          <w:t>569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70" w:history="1">
        <w:r w:rsidRPr="00673BB1">
          <w:t>591</w:t>
        </w:r>
        <w:r>
          <w:rPr>
            <w:rFonts w:asciiTheme="minorHAnsi" w:eastAsiaTheme="minorEastAsia" w:hAnsiTheme="minorHAnsi" w:cstheme="minorBidi"/>
            <w:sz w:val="22"/>
            <w:szCs w:val="22"/>
            <w:lang w:eastAsia="en-AU"/>
          </w:rPr>
          <w:tab/>
        </w:r>
        <w:r w:rsidRPr="00673BB1">
          <w:rPr>
            <w:rFonts w:ascii="Helvetica" w:hAnsi="Helvetica" w:cs="Helvetica"/>
            <w:iCs/>
          </w:rPr>
          <w:t>Infringement notices</w:t>
        </w:r>
        <w:r>
          <w:tab/>
        </w:r>
        <w:r>
          <w:fldChar w:fldCharType="begin"/>
        </w:r>
        <w:r>
          <w:instrText xml:space="preserve"> PAGEREF _Toc12353470 \h </w:instrText>
        </w:r>
        <w:r>
          <w:fldChar w:fldCharType="separate"/>
        </w:r>
        <w:r w:rsidR="00B73373">
          <w:t>569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71" w:history="1">
        <w:r w:rsidRPr="00673BB1">
          <w:t>592</w:t>
        </w:r>
        <w:r>
          <w:rPr>
            <w:rFonts w:asciiTheme="minorHAnsi" w:eastAsiaTheme="minorEastAsia" w:hAnsiTheme="minorHAnsi" w:cstheme="minorBidi"/>
            <w:sz w:val="22"/>
            <w:szCs w:val="22"/>
            <w:lang w:eastAsia="en-AU"/>
          </w:rPr>
          <w:tab/>
        </w:r>
        <w:r w:rsidRPr="00673BB1">
          <w:rPr>
            <w:rFonts w:ascii="Helvetica" w:hAnsi="Helvetica" w:cs="Helvetica"/>
            <w:iCs/>
          </w:rPr>
          <w:t>Recording information about infringement penalties</w:t>
        </w:r>
        <w:r>
          <w:tab/>
        </w:r>
        <w:r>
          <w:fldChar w:fldCharType="begin"/>
        </w:r>
        <w:r>
          <w:instrText xml:space="preserve"> PAGEREF _Toc12353471 \h </w:instrText>
        </w:r>
        <w:r>
          <w:fldChar w:fldCharType="separate"/>
        </w:r>
        <w:r w:rsidR="00B73373">
          <w:t>569</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472" w:history="1">
        <w:r w:rsidR="00900BC8" w:rsidRPr="00673BB1">
          <w:t xml:space="preserve">Part 10.3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Court sanctions</w:t>
        </w:r>
        <w:r w:rsidR="00900BC8" w:rsidRPr="00900BC8">
          <w:rPr>
            <w:vanish/>
          </w:rPr>
          <w:tab/>
        </w:r>
        <w:r w:rsidR="00900BC8" w:rsidRPr="00900BC8">
          <w:rPr>
            <w:vanish/>
          </w:rPr>
          <w:fldChar w:fldCharType="begin"/>
        </w:r>
        <w:r w:rsidR="00900BC8" w:rsidRPr="00900BC8">
          <w:rPr>
            <w:vanish/>
          </w:rPr>
          <w:instrText xml:space="preserve"> PAGEREF _Toc12353472 \h </w:instrText>
        </w:r>
        <w:r w:rsidR="00900BC8" w:rsidRPr="00900BC8">
          <w:rPr>
            <w:vanish/>
          </w:rPr>
        </w:r>
        <w:r w:rsidR="00900BC8" w:rsidRPr="00900BC8">
          <w:rPr>
            <w:vanish/>
          </w:rPr>
          <w:fldChar w:fldCharType="separate"/>
        </w:r>
        <w:r w:rsidR="00B73373">
          <w:rPr>
            <w:vanish/>
          </w:rPr>
          <w:t>571</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73"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General provisions</w:t>
        </w:r>
        <w:r w:rsidR="00900BC8" w:rsidRPr="00900BC8">
          <w:rPr>
            <w:vanish/>
          </w:rPr>
          <w:tab/>
        </w:r>
        <w:r w:rsidR="00900BC8" w:rsidRPr="00900BC8">
          <w:rPr>
            <w:vanish/>
          </w:rPr>
          <w:fldChar w:fldCharType="begin"/>
        </w:r>
        <w:r w:rsidR="00900BC8" w:rsidRPr="00900BC8">
          <w:rPr>
            <w:vanish/>
          </w:rPr>
          <w:instrText xml:space="preserve"> PAGEREF _Toc12353473 \h </w:instrText>
        </w:r>
        <w:r w:rsidR="00900BC8" w:rsidRPr="00900BC8">
          <w:rPr>
            <w:vanish/>
          </w:rPr>
        </w:r>
        <w:r w:rsidR="00900BC8" w:rsidRPr="00900BC8">
          <w:rPr>
            <w:vanish/>
          </w:rPr>
          <w:fldChar w:fldCharType="separate"/>
        </w:r>
        <w:r w:rsidR="00B73373">
          <w:rPr>
            <w:vanish/>
          </w:rPr>
          <w:t>571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74" w:history="1">
        <w:r w:rsidRPr="00673BB1">
          <w:t>593</w:t>
        </w:r>
        <w:r>
          <w:rPr>
            <w:rFonts w:asciiTheme="minorHAnsi" w:eastAsiaTheme="minorEastAsia" w:hAnsiTheme="minorHAnsi" w:cstheme="minorBidi"/>
            <w:sz w:val="22"/>
            <w:szCs w:val="22"/>
            <w:lang w:eastAsia="en-AU"/>
          </w:rPr>
          <w:tab/>
        </w:r>
        <w:r w:rsidRPr="00673BB1">
          <w:rPr>
            <w:rFonts w:ascii="Helvetica" w:hAnsi="Helvetica" w:cs="Helvetica"/>
            <w:iCs/>
          </w:rPr>
          <w:t>Penalties court may impose</w:t>
        </w:r>
        <w:r>
          <w:tab/>
        </w:r>
        <w:r>
          <w:fldChar w:fldCharType="begin"/>
        </w:r>
        <w:r>
          <w:instrText xml:space="preserve"> PAGEREF _Toc12353474 \h </w:instrText>
        </w:r>
        <w:r>
          <w:fldChar w:fldCharType="separate"/>
        </w:r>
        <w:r w:rsidR="00B73373">
          <w:t>571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75" w:history="1">
        <w:r w:rsidRPr="00673BB1">
          <w:t>594</w:t>
        </w:r>
        <w:r>
          <w:rPr>
            <w:rFonts w:asciiTheme="minorHAnsi" w:eastAsiaTheme="minorEastAsia" w:hAnsiTheme="minorHAnsi" w:cstheme="minorBidi"/>
            <w:sz w:val="22"/>
            <w:szCs w:val="22"/>
            <w:lang w:eastAsia="en-AU"/>
          </w:rPr>
          <w:tab/>
        </w:r>
        <w:r w:rsidRPr="00673BB1">
          <w:rPr>
            <w:rFonts w:ascii="Helvetica" w:hAnsi="Helvetica" w:cs="Helvetica"/>
            <w:iCs/>
          </w:rPr>
          <w:t>Matters court must consider when imposing sanction for noncompliance with mass, dimension or loading requirement</w:t>
        </w:r>
        <w:r>
          <w:tab/>
        </w:r>
        <w:r>
          <w:fldChar w:fldCharType="begin"/>
        </w:r>
        <w:r>
          <w:instrText xml:space="preserve"> PAGEREF _Toc12353475 \h </w:instrText>
        </w:r>
        <w:r>
          <w:fldChar w:fldCharType="separate"/>
        </w:r>
        <w:r w:rsidR="00B73373">
          <w:t>571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76" w:history="1">
        <w:r w:rsidRPr="00673BB1">
          <w:t>595</w:t>
        </w:r>
        <w:r>
          <w:rPr>
            <w:rFonts w:asciiTheme="minorHAnsi" w:eastAsiaTheme="minorEastAsia" w:hAnsiTheme="minorHAnsi" w:cstheme="minorBidi"/>
            <w:sz w:val="22"/>
            <w:szCs w:val="22"/>
            <w:lang w:eastAsia="en-AU"/>
          </w:rPr>
          <w:tab/>
        </w:r>
        <w:r w:rsidRPr="00673BB1">
          <w:rPr>
            <w:rFonts w:ascii="Helvetica" w:hAnsi="Helvetica" w:cs="Helvetica"/>
            <w:iCs/>
          </w:rPr>
          <w:t>Court may treat noncompliance with mass, dimension or loading requirement as a different risk category</w:t>
        </w:r>
        <w:r>
          <w:tab/>
        </w:r>
        <w:r>
          <w:fldChar w:fldCharType="begin"/>
        </w:r>
        <w:r>
          <w:instrText xml:space="preserve"> PAGEREF _Toc12353476 \h </w:instrText>
        </w:r>
        <w:r>
          <w:fldChar w:fldCharType="separate"/>
        </w:r>
        <w:r w:rsidR="00B73373">
          <w:t>572</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77"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Provisions about imposing fines</w:t>
        </w:r>
        <w:r w:rsidR="00900BC8" w:rsidRPr="00900BC8">
          <w:rPr>
            <w:vanish/>
          </w:rPr>
          <w:tab/>
        </w:r>
        <w:r w:rsidR="00900BC8" w:rsidRPr="00900BC8">
          <w:rPr>
            <w:vanish/>
          </w:rPr>
          <w:fldChar w:fldCharType="begin"/>
        </w:r>
        <w:r w:rsidR="00900BC8" w:rsidRPr="00900BC8">
          <w:rPr>
            <w:vanish/>
          </w:rPr>
          <w:instrText xml:space="preserve"> PAGEREF _Toc12353477 \h </w:instrText>
        </w:r>
        <w:r w:rsidR="00900BC8" w:rsidRPr="00900BC8">
          <w:rPr>
            <w:vanish/>
          </w:rPr>
        </w:r>
        <w:r w:rsidR="00900BC8" w:rsidRPr="00900BC8">
          <w:rPr>
            <w:vanish/>
          </w:rPr>
          <w:fldChar w:fldCharType="separate"/>
        </w:r>
        <w:r w:rsidR="00B73373">
          <w:rPr>
            <w:vanish/>
          </w:rPr>
          <w:t>573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78" w:history="1">
        <w:r w:rsidRPr="00673BB1">
          <w:t>596</w:t>
        </w:r>
        <w:r>
          <w:rPr>
            <w:rFonts w:asciiTheme="minorHAnsi" w:eastAsiaTheme="minorEastAsia" w:hAnsiTheme="minorHAnsi" w:cstheme="minorBidi"/>
            <w:sz w:val="22"/>
            <w:szCs w:val="22"/>
            <w:lang w:eastAsia="en-AU"/>
          </w:rPr>
          <w:tab/>
        </w:r>
        <w:r w:rsidRPr="00673BB1">
          <w:rPr>
            <w:rFonts w:ascii="Helvetica" w:hAnsi="Helvetica" w:cs="Helvetica"/>
            <w:iCs/>
          </w:rPr>
          <w:t>Body corporate fines under penalty provision</w:t>
        </w:r>
        <w:r>
          <w:tab/>
        </w:r>
        <w:r>
          <w:fldChar w:fldCharType="begin"/>
        </w:r>
        <w:r>
          <w:instrText xml:space="preserve"> PAGEREF _Toc12353478 \h </w:instrText>
        </w:r>
        <w:r>
          <w:fldChar w:fldCharType="separate"/>
        </w:r>
        <w:r w:rsidR="00B73373">
          <w:t>573</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79"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Commercial benefits penalty orders</w:t>
        </w:r>
        <w:r w:rsidR="00900BC8" w:rsidRPr="00900BC8">
          <w:rPr>
            <w:vanish/>
          </w:rPr>
          <w:tab/>
        </w:r>
        <w:r w:rsidR="00900BC8" w:rsidRPr="00900BC8">
          <w:rPr>
            <w:vanish/>
          </w:rPr>
          <w:fldChar w:fldCharType="begin"/>
        </w:r>
        <w:r w:rsidR="00900BC8" w:rsidRPr="00900BC8">
          <w:rPr>
            <w:vanish/>
          </w:rPr>
          <w:instrText xml:space="preserve"> PAGEREF _Toc12353479 \h </w:instrText>
        </w:r>
        <w:r w:rsidR="00900BC8" w:rsidRPr="00900BC8">
          <w:rPr>
            <w:vanish/>
          </w:rPr>
        </w:r>
        <w:r w:rsidR="00900BC8" w:rsidRPr="00900BC8">
          <w:rPr>
            <w:vanish/>
          </w:rPr>
          <w:fldChar w:fldCharType="separate"/>
        </w:r>
        <w:r w:rsidR="00B73373">
          <w:rPr>
            <w:vanish/>
          </w:rPr>
          <w:t>573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80" w:history="1">
        <w:r w:rsidRPr="00673BB1">
          <w:t>597</w:t>
        </w:r>
        <w:r>
          <w:rPr>
            <w:rFonts w:asciiTheme="minorHAnsi" w:eastAsiaTheme="minorEastAsia" w:hAnsiTheme="minorHAnsi" w:cstheme="minorBidi"/>
            <w:sz w:val="22"/>
            <w:szCs w:val="22"/>
            <w:lang w:eastAsia="en-AU"/>
          </w:rPr>
          <w:tab/>
        </w:r>
        <w:r w:rsidRPr="00673BB1">
          <w:rPr>
            <w:rFonts w:ascii="Helvetica" w:hAnsi="Helvetica" w:cs="Helvetica"/>
            <w:iCs/>
          </w:rPr>
          <w:t>Commercial benefits penalty order</w:t>
        </w:r>
        <w:r>
          <w:tab/>
        </w:r>
        <w:r>
          <w:fldChar w:fldCharType="begin"/>
        </w:r>
        <w:r>
          <w:instrText xml:space="preserve"> PAGEREF _Toc12353480 \h </w:instrText>
        </w:r>
        <w:r>
          <w:fldChar w:fldCharType="separate"/>
        </w:r>
        <w:r w:rsidR="00B73373">
          <w:t>573</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81"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Cancelling or suspending registration</w:t>
        </w:r>
        <w:r w:rsidR="00900BC8" w:rsidRPr="00900BC8">
          <w:rPr>
            <w:vanish/>
          </w:rPr>
          <w:tab/>
        </w:r>
        <w:r w:rsidR="00900BC8" w:rsidRPr="00900BC8">
          <w:rPr>
            <w:vanish/>
          </w:rPr>
          <w:fldChar w:fldCharType="begin"/>
        </w:r>
        <w:r w:rsidR="00900BC8" w:rsidRPr="00900BC8">
          <w:rPr>
            <w:vanish/>
          </w:rPr>
          <w:instrText xml:space="preserve"> PAGEREF _Toc12353481 \h </w:instrText>
        </w:r>
        <w:r w:rsidR="00900BC8" w:rsidRPr="00900BC8">
          <w:rPr>
            <w:vanish/>
          </w:rPr>
        </w:r>
        <w:r w:rsidR="00900BC8" w:rsidRPr="00900BC8">
          <w:rPr>
            <w:vanish/>
          </w:rPr>
          <w:fldChar w:fldCharType="separate"/>
        </w:r>
        <w:r w:rsidR="00B73373">
          <w:rPr>
            <w:vanish/>
          </w:rPr>
          <w:t>574</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82" w:history="1">
        <w:r w:rsidRPr="00673BB1">
          <w:t>598</w:t>
        </w:r>
        <w:r>
          <w:rPr>
            <w:rFonts w:asciiTheme="minorHAnsi" w:eastAsiaTheme="minorEastAsia" w:hAnsiTheme="minorHAnsi" w:cstheme="minorBidi"/>
            <w:sz w:val="22"/>
            <w:szCs w:val="22"/>
            <w:lang w:eastAsia="en-AU"/>
          </w:rPr>
          <w:tab/>
        </w:r>
        <w:r w:rsidRPr="00673BB1">
          <w:rPr>
            <w:rFonts w:ascii="Helvetica" w:hAnsi="Helvetica" w:cs="Helvetica"/>
            <w:iCs/>
          </w:rPr>
          <w:t>Power to cancel or suspend vehicle registration</w:t>
        </w:r>
        <w:r>
          <w:tab/>
        </w:r>
        <w:r>
          <w:fldChar w:fldCharType="begin"/>
        </w:r>
        <w:r>
          <w:instrText xml:space="preserve"> PAGEREF _Toc12353482 \h </w:instrText>
        </w:r>
        <w:r>
          <w:fldChar w:fldCharType="separate"/>
        </w:r>
        <w:r w:rsidR="00B73373">
          <w:t>574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83" w:history="1">
        <w:r w:rsidR="00900BC8" w:rsidRPr="00673BB1">
          <w:t>Division 4A</w:t>
        </w:r>
        <w:r w:rsidR="00900BC8">
          <w:rPr>
            <w:rFonts w:asciiTheme="minorHAnsi" w:eastAsiaTheme="minorEastAsia" w:hAnsiTheme="minorHAnsi" w:cstheme="minorBidi"/>
            <w:b w:val="0"/>
            <w:sz w:val="22"/>
            <w:szCs w:val="22"/>
            <w:lang w:eastAsia="en-AU"/>
          </w:rPr>
          <w:tab/>
        </w:r>
        <w:r w:rsidR="00900BC8" w:rsidRPr="00673BB1">
          <w:t>Cancelling, varying or suspending driver licences or disqualifying drivers</w:t>
        </w:r>
        <w:r w:rsidR="00900BC8" w:rsidRPr="00900BC8">
          <w:rPr>
            <w:vanish/>
          </w:rPr>
          <w:tab/>
        </w:r>
        <w:r w:rsidR="00900BC8" w:rsidRPr="00900BC8">
          <w:rPr>
            <w:vanish/>
          </w:rPr>
          <w:fldChar w:fldCharType="begin"/>
        </w:r>
        <w:r w:rsidR="00900BC8" w:rsidRPr="00900BC8">
          <w:rPr>
            <w:vanish/>
          </w:rPr>
          <w:instrText xml:space="preserve"> PAGEREF _Toc12353483 \h </w:instrText>
        </w:r>
        <w:r w:rsidR="00900BC8" w:rsidRPr="00900BC8">
          <w:rPr>
            <w:vanish/>
          </w:rPr>
        </w:r>
        <w:r w:rsidR="00900BC8" w:rsidRPr="00900BC8">
          <w:rPr>
            <w:vanish/>
          </w:rPr>
          <w:fldChar w:fldCharType="separate"/>
        </w:r>
        <w:r w:rsidR="00B73373">
          <w:rPr>
            <w:vanish/>
          </w:rPr>
          <w:t>576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84" w:history="1">
        <w:r w:rsidRPr="00673BB1">
          <w:t>598A</w:t>
        </w:r>
        <w:r>
          <w:rPr>
            <w:rFonts w:asciiTheme="minorHAnsi" w:eastAsiaTheme="minorEastAsia" w:hAnsiTheme="minorHAnsi" w:cstheme="minorBidi"/>
            <w:sz w:val="22"/>
            <w:szCs w:val="22"/>
            <w:lang w:eastAsia="en-AU"/>
          </w:rPr>
          <w:tab/>
        </w:r>
        <w:r w:rsidRPr="00673BB1">
          <w:t>Sanctions involving driver licences</w:t>
        </w:r>
        <w:r>
          <w:tab/>
        </w:r>
        <w:r>
          <w:fldChar w:fldCharType="begin"/>
        </w:r>
        <w:r>
          <w:instrText xml:space="preserve"> PAGEREF _Toc12353484 \h </w:instrText>
        </w:r>
        <w:r>
          <w:fldChar w:fldCharType="separate"/>
        </w:r>
        <w:r w:rsidR="00B73373">
          <w:t>576</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85" w:history="1">
        <w:r w:rsidR="00900BC8" w:rsidRPr="00673BB1">
          <w:t xml:space="preserve">Division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Supervisory intervention orders</w:t>
        </w:r>
        <w:r w:rsidR="00900BC8" w:rsidRPr="00900BC8">
          <w:rPr>
            <w:vanish/>
          </w:rPr>
          <w:tab/>
        </w:r>
        <w:r w:rsidR="00900BC8" w:rsidRPr="00900BC8">
          <w:rPr>
            <w:vanish/>
          </w:rPr>
          <w:fldChar w:fldCharType="begin"/>
        </w:r>
        <w:r w:rsidR="00900BC8" w:rsidRPr="00900BC8">
          <w:rPr>
            <w:vanish/>
          </w:rPr>
          <w:instrText xml:space="preserve"> PAGEREF _Toc12353485 \h </w:instrText>
        </w:r>
        <w:r w:rsidR="00900BC8" w:rsidRPr="00900BC8">
          <w:rPr>
            <w:vanish/>
          </w:rPr>
        </w:r>
        <w:r w:rsidR="00900BC8" w:rsidRPr="00900BC8">
          <w:rPr>
            <w:vanish/>
          </w:rPr>
          <w:fldChar w:fldCharType="separate"/>
        </w:r>
        <w:r w:rsidR="00B73373">
          <w:rPr>
            <w:vanish/>
          </w:rPr>
          <w:t>577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86" w:history="1">
        <w:r w:rsidRPr="00673BB1">
          <w:t>599</w:t>
        </w:r>
        <w:r>
          <w:rPr>
            <w:rFonts w:asciiTheme="minorHAnsi" w:eastAsiaTheme="minorEastAsia" w:hAnsiTheme="minorHAnsi" w:cstheme="minorBidi"/>
            <w:sz w:val="22"/>
            <w:szCs w:val="22"/>
            <w:lang w:eastAsia="en-AU"/>
          </w:rPr>
          <w:tab/>
        </w:r>
        <w:r w:rsidRPr="00673BB1">
          <w:rPr>
            <w:rFonts w:ascii="Helvetica" w:hAnsi="Helvetica" w:cs="Helvetica"/>
            <w:iCs/>
          </w:rPr>
          <w:t>Application of Div 5</w:t>
        </w:r>
        <w:r>
          <w:tab/>
        </w:r>
        <w:r>
          <w:fldChar w:fldCharType="begin"/>
        </w:r>
        <w:r>
          <w:instrText xml:space="preserve"> PAGEREF _Toc12353486 \h </w:instrText>
        </w:r>
        <w:r>
          <w:fldChar w:fldCharType="separate"/>
        </w:r>
        <w:r w:rsidR="00B73373">
          <w:t>577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87" w:history="1">
        <w:r w:rsidRPr="00673BB1">
          <w:t>600</w:t>
        </w:r>
        <w:r>
          <w:rPr>
            <w:rFonts w:asciiTheme="minorHAnsi" w:eastAsiaTheme="minorEastAsia" w:hAnsiTheme="minorHAnsi" w:cstheme="minorBidi"/>
            <w:sz w:val="22"/>
            <w:szCs w:val="22"/>
            <w:lang w:eastAsia="en-AU"/>
          </w:rPr>
          <w:tab/>
        </w:r>
        <w:r w:rsidRPr="00673BB1">
          <w:rPr>
            <w:rFonts w:ascii="Helvetica" w:hAnsi="Helvetica" w:cs="Helvetica"/>
            <w:iCs/>
          </w:rPr>
          <w:t>Court may make supervisory intervention order</w:t>
        </w:r>
        <w:r>
          <w:tab/>
        </w:r>
        <w:r>
          <w:fldChar w:fldCharType="begin"/>
        </w:r>
        <w:r>
          <w:instrText xml:space="preserve"> PAGEREF _Toc12353487 \h </w:instrText>
        </w:r>
        <w:r>
          <w:fldChar w:fldCharType="separate"/>
        </w:r>
        <w:r w:rsidR="00B73373">
          <w:t>577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88" w:history="1">
        <w:r w:rsidRPr="00673BB1">
          <w:t>601</w:t>
        </w:r>
        <w:r>
          <w:rPr>
            <w:rFonts w:asciiTheme="minorHAnsi" w:eastAsiaTheme="minorEastAsia" w:hAnsiTheme="minorHAnsi" w:cstheme="minorBidi"/>
            <w:sz w:val="22"/>
            <w:szCs w:val="22"/>
            <w:lang w:eastAsia="en-AU"/>
          </w:rPr>
          <w:tab/>
        </w:r>
        <w:r w:rsidRPr="00673BB1">
          <w:rPr>
            <w:rFonts w:ascii="Helvetica" w:hAnsi="Helvetica" w:cs="Helvetica"/>
            <w:iCs/>
          </w:rPr>
          <w:t>Limitation on making supervisory intervention order</w:t>
        </w:r>
        <w:r>
          <w:tab/>
        </w:r>
        <w:r>
          <w:fldChar w:fldCharType="begin"/>
        </w:r>
        <w:r>
          <w:instrText xml:space="preserve"> PAGEREF _Toc12353488 \h </w:instrText>
        </w:r>
        <w:r>
          <w:fldChar w:fldCharType="separate"/>
        </w:r>
        <w:r w:rsidR="00B73373">
          <w:t>579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89" w:history="1">
        <w:r w:rsidRPr="00673BB1">
          <w:t>602</w:t>
        </w:r>
        <w:r>
          <w:rPr>
            <w:rFonts w:asciiTheme="minorHAnsi" w:eastAsiaTheme="minorEastAsia" w:hAnsiTheme="minorHAnsi" w:cstheme="minorBidi"/>
            <w:sz w:val="22"/>
            <w:szCs w:val="22"/>
            <w:lang w:eastAsia="en-AU"/>
          </w:rPr>
          <w:tab/>
        </w:r>
        <w:r w:rsidRPr="00673BB1">
          <w:rPr>
            <w:rFonts w:ascii="Helvetica" w:hAnsi="Helvetica" w:cs="Helvetica"/>
            <w:iCs/>
          </w:rPr>
          <w:t>Supervisory intervention order may suspend other sanctions</w:t>
        </w:r>
        <w:r>
          <w:tab/>
        </w:r>
        <w:r>
          <w:fldChar w:fldCharType="begin"/>
        </w:r>
        <w:r>
          <w:instrText xml:space="preserve"> PAGEREF _Toc12353489 \h </w:instrText>
        </w:r>
        <w:r>
          <w:fldChar w:fldCharType="separate"/>
        </w:r>
        <w:r w:rsidR="00B73373">
          <w:t>579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90" w:history="1">
        <w:r w:rsidRPr="00673BB1">
          <w:t>603</w:t>
        </w:r>
        <w:r>
          <w:rPr>
            <w:rFonts w:asciiTheme="minorHAnsi" w:eastAsiaTheme="minorEastAsia" w:hAnsiTheme="minorHAnsi" w:cstheme="minorBidi"/>
            <w:sz w:val="22"/>
            <w:szCs w:val="22"/>
            <w:lang w:eastAsia="en-AU"/>
          </w:rPr>
          <w:tab/>
        </w:r>
        <w:r w:rsidRPr="00673BB1">
          <w:rPr>
            <w:rFonts w:ascii="Helvetica" w:hAnsi="Helvetica" w:cs="Helvetica"/>
            <w:iCs/>
          </w:rPr>
          <w:t>Amendment or revocation of supervisory intervention order</w:t>
        </w:r>
        <w:r>
          <w:tab/>
        </w:r>
        <w:r>
          <w:fldChar w:fldCharType="begin"/>
        </w:r>
        <w:r>
          <w:instrText xml:space="preserve"> PAGEREF _Toc12353490 \h </w:instrText>
        </w:r>
        <w:r>
          <w:fldChar w:fldCharType="separate"/>
        </w:r>
        <w:r w:rsidR="00B73373">
          <w:t>580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91" w:history="1">
        <w:r w:rsidRPr="00673BB1">
          <w:t>604</w:t>
        </w:r>
        <w:r>
          <w:rPr>
            <w:rFonts w:asciiTheme="minorHAnsi" w:eastAsiaTheme="minorEastAsia" w:hAnsiTheme="minorHAnsi" w:cstheme="minorBidi"/>
            <w:sz w:val="22"/>
            <w:szCs w:val="22"/>
            <w:lang w:eastAsia="en-AU"/>
          </w:rPr>
          <w:tab/>
        </w:r>
        <w:r w:rsidRPr="00673BB1">
          <w:rPr>
            <w:rFonts w:ascii="Helvetica" w:hAnsi="Helvetica" w:cs="Helvetica"/>
            <w:iCs/>
          </w:rPr>
          <w:t>Contravention of supervisory intervention order</w:t>
        </w:r>
        <w:r>
          <w:tab/>
        </w:r>
        <w:r>
          <w:fldChar w:fldCharType="begin"/>
        </w:r>
        <w:r>
          <w:instrText xml:space="preserve"> PAGEREF _Toc12353491 \h </w:instrText>
        </w:r>
        <w:r>
          <w:fldChar w:fldCharType="separate"/>
        </w:r>
        <w:r w:rsidR="00B73373">
          <w:t>580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92" w:history="1">
        <w:r w:rsidRPr="00673BB1">
          <w:t>605</w:t>
        </w:r>
        <w:r>
          <w:rPr>
            <w:rFonts w:asciiTheme="minorHAnsi" w:eastAsiaTheme="minorEastAsia" w:hAnsiTheme="minorHAnsi" w:cstheme="minorBidi"/>
            <w:sz w:val="22"/>
            <w:szCs w:val="22"/>
            <w:lang w:eastAsia="en-AU"/>
          </w:rPr>
          <w:tab/>
        </w:r>
        <w:r w:rsidRPr="00673BB1">
          <w:rPr>
            <w:rFonts w:ascii="Helvetica" w:hAnsi="Helvetica" w:cs="Helvetica"/>
            <w:iCs/>
          </w:rPr>
          <w:t>Effect of supervisory intervention order if prohibition order applies to same person</w:t>
        </w:r>
        <w:r>
          <w:tab/>
        </w:r>
        <w:r>
          <w:fldChar w:fldCharType="begin"/>
        </w:r>
        <w:r>
          <w:instrText xml:space="preserve"> PAGEREF _Toc12353492 \h </w:instrText>
        </w:r>
        <w:r>
          <w:fldChar w:fldCharType="separate"/>
        </w:r>
        <w:r w:rsidR="00B73373">
          <w:t>580</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93" w:history="1">
        <w:r w:rsidR="00900BC8" w:rsidRPr="00673BB1">
          <w:t xml:space="preserve">Division 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Prohibition orders</w:t>
        </w:r>
        <w:r w:rsidR="00900BC8" w:rsidRPr="00900BC8">
          <w:rPr>
            <w:vanish/>
          </w:rPr>
          <w:tab/>
        </w:r>
        <w:r w:rsidR="00900BC8" w:rsidRPr="00900BC8">
          <w:rPr>
            <w:vanish/>
          </w:rPr>
          <w:fldChar w:fldCharType="begin"/>
        </w:r>
        <w:r w:rsidR="00900BC8" w:rsidRPr="00900BC8">
          <w:rPr>
            <w:vanish/>
          </w:rPr>
          <w:instrText xml:space="preserve"> PAGEREF _Toc12353493 \h </w:instrText>
        </w:r>
        <w:r w:rsidR="00900BC8" w:rsidRPr="00900BC8">
          <w:rPr>
            <w:vanish/>
          </w:rPr>
        </w:r>
        <w:r w:rsidR="00900BC8" w:rsidRPr="00900BC8">
          <w:rPr>
            <w:vanish/>
          </w:rPr>
          <w:fldChar w:fldCharType="separate"/>
        </w:r>
        <w:r w:rsidR="00B73373">
          <w:rPr>
            <w:vanish/>
          </w:rPr>
          <w:t>580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94" w:history="1">
        <w:r w:rsidRPr="00673BB1">
          <w:t>606</w:t>
        </w:r>
        <w:r>
          <w:rPr>
            <w:rFonts w:asciiTheme="minorHAnsi" w:eastAsiaTheme="minorEastAsia" w:hAnsiTheme="minorHAnsi" w:cstheme="minorBidi"/>
            <w:sz w:val="22"/>
            <w:szCs w:val="22"/>
            <w:lang w:eastAsia="en-AU"/>
          </w:rPr>
          <w:tab/>
        </w:r>
        <w:r w:rsidRPr="00673BB1">
          <w:rPr>
            <w:rFonts w:ascii="Helvetica" w:hAnsi="Helvetica" w:cs="Helvetica"/>
            <w:iCs/>
          </w:rPr>
          <w:t>Application of Div 6</w:t>
        </w:r>
        <w:r>
          <w:tab/>
        </w:r>
        <w:r>
          <w:fldChar w:fldCharType="begin"/>
        </w:r>
        <w:r>
          <w:instrText xml:space="preserve"> PAGEREF _Toc12353494 \h </w:instrText>
        </w:r>
        <w:r>
          <w:fldChar w:fldCharType="separate"/>
        </w:r>
        <w:r w:rsidR="00B73373">
          <w:t>580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95" w:history="1">
        <w:r w:rsidRPr="00673BB1">
          <w:t>607</w:t>
        </w:r>
        <w:r>
          <w:rPr>
            <w:rFonts w:asciiTheme="minorHAnsi" w:eastAsiaTheme="minorEastAsia" w:hAnsiTheme="minorHAnsi" w:cstheme="minorBidi"/>
            <w:sz w:val="22"/>
            <w:szCs w:val="22"/>
            <w:lang w:eastAsia="en-AU"/>
          </w:rPr>
          <w:tab/>
        </w:r>
        <w:r w:rsidRPr="00673BB1">
          <w:rPr>
            <w:rFonts w:ascii="Helvetica" w:hAnsi="Helvetica" w:cs="Helvetica"/>
            <w:iCs/>
          </w:rPr>
          <w:t>Court may make prohibition order</w:t>
        </w:r>
        <w:r>
          <w:tab/>
        </w:r>
        <w:r>
          <w:fldChar w:fldCharType="begin"/>
        </w:r>
        <w:r>
          <w:instrText xml:space="preserve"> PAGEREF _Toc12353495 \h </w:instrText>
        </w:r>
        <w:r>
          <w:fldChar w:fldCharType="separate"/>
        </w:r>
        <w:r w:rsidR="00B73373">
          <w:t>581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96" w:history="1">
        <w:r w:rsidRPr="00673BB1">
          <w:t>608</w:t>
        </w:r>
        <w:r>
          <w:rPr>
            <w:rFonts w:asciiTheme="minorHAnsi" w:eastAsiaTheme="minorEastAsia" w:hAnsiTheme="minorHAnsi" w:cstheme="minorBidi"/>
            <w:sz w:val="22"/>
            <w:szCs w:val="22"/>
            <w:lang w:eastAsia="en-AU"/>
          </w:rPr>
          <w:tab/>
        </w:r>
        <w:r w:rsidRPr="00673BB1">
          <w:rPr>
            <w:rFonts w:ascii="Helvetica" w:hAnsi="Helvetica" w:cs="Helvetica"/>
            <w:iCs/>
          </w:rPr>
          <w:t>Limitation on making prohibition order</w:t>
        </w:r>
        <w:r>
          <w:tab/>
        </w:r>
        <w:r>
          <w:fldChar w:fldCharType="begin"/>
        </w:r>
        <w:r>
          <w:instrText xml:space="preserve"> PAGEREF _Toc12353496 \h </w:instrText>
        </w:r>
        <w:r>
          <w:fldChar w:fldCharType="separate"/>
        </w:r>
        <w:r w:rsidR="00B73373">
          <w:t>581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97" w:history="1">
        <w:r w:rsidRPr="00673BB1">
          <w:t>609</w:t>
        </w:r>
        <w:r>
          <w:rPr>
            <w:rFonts w:asciiTheme="minorHAnsi" w:eastAsiaTheme="minorEastAsia" w:hAnsiTheme="minorHAnsi" w:cstheme="minorBidi"/>
            <w:sz w:val="22"/>
            <w:szCs w:val="22"/>
            <w:lang w:eastAsia="en-AU"/>
          </w:rPr>
          <w:tab/>
        </w:r>
        <w:r w:rsidRPr="00673BB1">
          <w:rPr>
            <w:rFonts w:ascii="Helvetica" w:hAnsi="Helvetica" w:cs="Helvetica"/>
            <w:iCs/>
          </w:rPr>
          <w:t>Amendment or revocation of prohibition order</w:t>
        </w:r>
        <w:r>
          <w:tab/>
        </w:r>
        <w:r>
          <w:fldChar w:fldCharType="begin"/>
        </w:r>
        <w:r>
          <w:instrText xml:space="preserve"> PAGEREF _Toc12353497 \h </w:instrText>
        </w:r>
        <w:r>
          <w:fldChar w:fldCharType="separate"/>
        </w:r>
        <w:r w:rsidR="00B73373">
          <w:t>582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498" w:history="1">
        <w:r w:rsidRPr="00673BB1">
          <w:t>610</w:t>
        </w:r>
        <w:r>
          <w:rPr>
            <w:rFonts w:asciiTheme="minorHAnsi" w:eastAsiaTheme="minorEastAsia" w:hAnsiTheme="minorHAnsi" w:cstheme="minorBidi"/>
            <w:sz w:val="22"/>
            <w:szCs w:val="22"/>
            <w:lang w:eastAsia="en-AU"/>
          </w:rPr>
          <w:tab/>
        </w:r>
        <w:r w:rsidRPr="00673BB1">
          <w:rPr>
            <w:rFonts w:ascii="Helvetica" w:hAnsi="Helvetica" w:cs="Helvetica"/>
            <w:iCs/>
          </w:rPr>
          <w:t>Contravention of prohibition order</w:t>
        </w:r>
        <w:r>
          <w:tab/>
        </w:r>
        <w:r>
          <w:fldChar w:fldCharType="begin"/>
        </w:r>
        <w:r>
          <w:instrText xml:space="preserve"> PAGEREF _Toc12353498 \h </w:instrText>
        </w:r>
        <w:r>
          <w:fldChar w:fldCharType="separate"/>
        </w:r>
        <w:r w:rsidR="00B73373">
          <w:t>582</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499" w:history="1">
        <w:r w:rsidR="00900BC8" w:rsidRPr="00673BB1">
          <w:t xml:space="preserve">Division 7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Compensation orders</w:t>
        </w:r>
        <w:r w:rsidR="00900BC8" w:rsidRPr="00900BC8">
          <w:rPr>
            <w:vanish/>
          </w:rPr>
          <w:tab/>
        </w:r>
        <w:r w:rsidR="00900BC8" w:rsidRPr="00900BC8">
          <w:rPr>
            <w:vanish/>
          </w:rPr>
          <w:fldChar w:fldCharType="begin"/>
        </w:r>
        <w:r w:rsidR="00900BC8" w:rsidRPr="00900BC8">
          <w:rPr>
            <w:vanish/>
          </w:rPr>
          <w:instrText xml:space="preserve"> PAGEREF _Toc12353499 \h </w:instrText>
        </w:r>
        <w:r w:rsidR="00900BC8" w:rsidRPr="00900BC8">
          <w:rPr>
            <w:vanish/>
          </w:rPr>
        </w:r>
        <w:r w:rsidR="00900BC8" w:rsidRPr="00900BC8">
          <w:rPr>
            <w:vanish/>
          </w:rPr>
          <w:fldChar w:fldCharType="separate"/>
        </w:r>
        <w:r w:rsidR="00B73373">
          <w:rPr>
            <w:vanish/>
          </w:rPr>
          <w:t>582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00" w:history="1">
        <w:r w:rsidRPr="00673BB1">
          <w:t>611</w:t>
        </w:r>
        <w:r>
          <w:rPr>
            <w:rFonts w:asciiTheme="minorHAnsi" w:eastAsiaTheme="minorEastAsia" w:hAnsiTheme="minorHAnsi" w:cstheme="minorBidi"/>
            <w:sz w:val="22"/>
            <w:szCs w:val="22"/>
            <w:lang w:eastAsia="en-AU"/>
          </w:rPr>
          <w:tab/>
        </w:r>
        <w:r w:rsidRPr="00673BB1">
          <w:rPr>
            <w:rFonts w:ascii="Helvetica" w:hAnsi="Helvetica" w:cs="Helvetica"/>
            <w:iCs/>
          </w:rPr>
          <w:t>Court may make compensation order</w:t>
        </w:r>
        <w:r>
          <w:tab/>
        </w:r>
        <w:r>
          <w:fldChar w:fldCharType="begin"/>
        </w:r>
        <w:r>
          <w:instrText xml:space="preserve"> PAGEREF _Toc12353500 \h </w:instrText>
        </w:r>
        <w:r>
          <w:fldChar w:fldCharType="separate"/>
        </w:r>
        <w:r w:rsidR="00B73373">
          <w:t>582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01" w:history="1">
        <w:r w:rsidRPr="00673BB1">
          <w:t>612</w:t>
        </w:r>
        <w:r>
          <w:rPr>
            <w:rFonts w:asciiTheme="minorHAnsi" w:eastAsiaTheme="minorEastAsia" w:hAnsiTheme="minorHAnsi" w:cstheme="minorBidi"/>
            <w:sz w:val="22"/>
            <w:szCs w:val="22"/>
            <w:lang w:eastAsia="en-AU"/>
          </w:rPr>
          <w:tab/>
        </w:r>
        <w:r w:rsidRPr="00673BB1">
          <w:rPr>
            <w:rFonts w:ascii="Helvetica" w:hAnsi="Helvetica" w:cs="Helvetica"/>
            <w:iCs/>
          </w:rPr>
          <w:t>Assessment of compensation</w:t>
        </w:r>
        <w:r>
          <w:tab/>
        </w:r>
        <w:r>
          <w:fldChar w:fldCharType="begin"/>
        </w:r>
        <w:r>
          <w:instrText xml:space="preserve"> PAGEREF _Toc12353501 \h </w:instrText>
        </w:r>
        <w:r>
          <w:fldChar w:fldCharType="separate"/>
        </w:r>
        <w:r w:rsidR="00B73373">
          <w:t>583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02" w:history="1">
        <w:r w:rsidRPr="00673BB1">
          <w:t>613</w:t>
        </w:r>
        <w:r>
          <w:rPr>
            <w:rFonts w:asciiTheme="minorHAnsi" w:eastAsiaTheme="minorEastAsia" w:hAnsiTheme="minorHAnsi" w:cstheme="minorBidi"/>
            <w:sz w:val="22"/>
            <w:szCs w:val="22"/>
            <w:lang w:eastAsia="en-AU"/>
          </w:rPr>
          <w:tab/>
        </w:r>
        <w:r w:rsidRPr="00673BB1">
          <w:rPr>
            <w:rFonts w:ascii="Helvetica" w:hAnsi="Helvetica" w:cs="Helvetica"/>
            <w:iCs/>
          </w:rPr>
          <w:t>Use of certificates in assessing compensation</w:t>
        </w:r>
        <w:r>
          <w:tab/>
        </w:r>
        <w:r>
          <w:fldChar w:fldCharType="begin"/>
        </w:r>
        <w:r>
          <w:instrText xml:space="preserve"> PAGEREF _Toc12353502 \h </w:instrText>
        </w:r>
        <w:r>
          <w:fldChar w:fldCharType="separate"/>
        </w:r>
        <w:r w:rsidR="00B73373">
          <w:t>584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03" w:history="1">
        <w:r w:rsidRPr="00673BB1">
          <w:t>614</w:t>
        </w:r>
        <w:r>
          <w:rPr>
            <w:rFonts w:asciiTheme="minorHAnsi" w:eastAsiaTheme="minorEastAsia" w:hAnsiTheme="minorHAnsi" w:cstheme="minorBidi"/>
            <w:sz w:val="22"/>
            <w:szCs w:val="22"/>
            <w:lang w:eastAsia="en-AU"/>
          </w:rPr>
          <w:tab/>
        </w:r>
        <w:r w:rsidRPr="00673BB1">
          <w:rPr>
            <w:rFonts w:ascii="Helvetica" w:hAnsi="Helvetica" w:cs="Helvetica"/>
            <w:iCs/>
          </w:rPr>
          <w:t>Limits on amount of compensation</w:t>
        </w:r>
        <w:r>
          <w:tab/>
        </w:r>
        <w:r>
          <w:fldChar w:fldCharType="begin"/>
        </w:r>
        <w:r>
          <w:instrText xml:space="preserve"> PAGEREF _Toc12353503 \h </w:instrText>
        </w:r>
        <w:r>
          <w:fldChar w:fldCharType="separate"/>
        </w:r>
        <w:r w:rsidR="00B73373">
          <w:t>585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04" w:history="1">
        <w:r w:rsidRPr="00673BB1">
          <w:t>615</w:t>
        </w:r>
        <w:r>
          <w:rPr>
            <w:rFonts w:asciiTheme="minorHAnsi" w:eastAsiaTheme="minorEastAsia" w:hAnsiTheme="minorHAnsi" w:cstheme="minorBidi"/>
            <w:sz w:val="22"/>
            <w:szCs w:val="22"/>
            <w:lang w:eastAsia="en-AU"/>
          </w:rPr>
          <w:tab/>
        </w:r>
        <w:r w:rsidRPr="00673BB1">
          <w:rPr>
            <w:rFonts w:ascii="Helvetica" w:hAnsi="Helvetica" w:cs="Helvetica"/>
            <w:iCs/>
          </w:rPr>
          <w:t>Costs</w:t>
        </w:r>
        <w:r>
          <w:tab/>
        </w:r>
        <w:r>
          <w:fldChar w:fldCharType="begin"/>
        </w:r>
        <w:r>
          <w:instrText xml:space="preserve"> PAGEREF _Toc12353504 \h </w:instrText>
        </w:r>
        <w:r>
          <w:fldChar w:fldCharType="separate"/>
        </w:r>
        <w:r w:rsidR="00B73373">
          <w:t>586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05" w:history="1">
        <w:r w:rsidRPr="00673BB1">
          <w:t>616</w:t>
        </w:r>
        <w:r>
          <w:rPr>
            <w:rFonts w:asciiTheme="minorHAnsi" w:eastAsiaTheme="minorEastAsia" w:hAnsiTheme="minorHAnsi" w:cstheme="minorBidi"/>
            <w:sz w:val="22"/>
            <w:szCs w:val="22"/>
            <w:lang w:eastAsia="en-AU"/>
          </w:rPr>
          <w:tab/>
        </w:r>
        <w:r w:rsidRPr="00673BB1">
          <w:rPr>
            <w:rFonts w:ascii="Helvetica" w:hAnsi="Helvetica" w:cs="Helvetica"/>
            <w:iCs/>
          </w:rPr>
          <w:t>Enforcement of compensation order and costs</w:t>
        </w:r>
        <w:r>
          <w:tab/>
        </w:r>
        <w:r>
          <w:fldChar w:fldCharType="begin"/>
        </w:r>
        <w:r>
          <w:instrText xml:space="preserve"> PAGEREF _Toc12353505 \h </w:instrText>
        </w:r>
        <w:r>
          <w:fldChar w:fldCharType="separate"/>
        </w:r>
        <w:r w:rsidR="00B73373">
          <w:t>586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06" w:history="1">
        <w:r w:rsidRPr="00673BB1">
          <w:t>617</w:t>
        </w:r>
        <w:r>
          <w:rPr>
            <w:rFonts w:asciiTheme="minorHAnsi" w:eastAsiaTheme="minorEastAsia" w:hAnsiTheme="minorHAnsi" w:cstheme="minorBidi"/>
            <w:sz w:val="22"/>
            <w:szCs w:val="22"/>
            <w:lang w:eastAsia="en-AU"/>
          </w:rPr>
          <w:tab/>
        </w:r>
        <w:r w:rsidRPr="00673BB1">
          <w:rPr>
            <w:rFonts w:ascii="Helvetica" w:hAnsi="Helvetica" w:cs="Helvetica"/>
            <w:iCs/>
          </w:rPr>
          <w:t>Relationship with orders or awards of other courts and tribunals</w:t>
        </w:r>
        <w:r>
          <w:tab/>
        </w:r>
        <w:r>
          <w:fldChar w:fldCharType="begin"/>
        </w:r>
        <w:r>
          <w:instrText xml:space="preserve"> PAGEREF _Toc12353506 \h </w:instrText>
        </w:r>
        <w:r>
          <w:fldChar w:fldCharType="separate"/>
        </w:r>
        <w:r w:rsidR="00B73373">
          <w:t>586</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507" w:history="1">
        <w:r w:rsidR="00900BC8" w:rsidRPr="00673BB1">
          <w:t xml:space="preserve">Part 10.4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Provisions about liability</w:t>
        </w:r>
        <w:r w:rsidR="00900BC8" w:rsidRPr="00900BC8">
          <w:rPr>
            <w:vanish/>
          </w:rPr>
          <w:tab/>
        </w:r>
        <w:r w:rsidR="00900BC8" w:rsidRPr="00900BC8">
          <w:rPr>
            <w:vanish/>
          </w:rPr>
          <w:fldChar w:fldCharType="begin"/>
        </w:r>
        <w:r w:rsidR="00900BC8" w:rsidRPr="00900BC8">
          <w:rPr>
            <w:vanish/>
          </w:rPr>
          <w:instrText xml:space="preserve"> PAGEREF _Toc12353507 \h </w:instrText>
        </w:r>
        <w:r w:rsidR="00900BC8" w:rsidRPr="00900BC8">
          <w:rPr>
            <w:vanish/>
          </w:rPr>
        </w:r>
        <w:r w:rsidR="00900BC8" w:rsidRPr="00900BC8">
          <w:rPr>
            <w:vanish/>
          </w:rPr>
          <w:fldChar w:fldCharType="separate"/>
        </w:r>
        <w:r w:rsidR="00B73373">
          <w:rPr>
            <w:vanish/>
          </w:rPr>
          <w:t>588</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508"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Reasonable steps defence</w:t>
        </w:r>
        <w:r w:rsidR="00900BC8" w:rsidRPr="00900BC8">
          <w:rPr>
            <w:vanish/>
          </w:rPr>
          <w:tab/>
        </w:r>
        <w:r w:rsidR="00900BC8" w:rsidRPr="00900BC8">
          <w:rPr>
            <w:vanish/>
          </w:rPr>
          <w:fldChar w:fldCharType="begin"/>
        </w:r>
        <w:r w:rsidR="00900BC8" w:rsidRPr="00900BC8">
          <w:rPr>
            <w:vanish/>
          </w:rPr>
          <w:instrText xml:space="preserve"> PAGEREF _Toc12353508 \h </w:instrText>
        </w:r>
        <w:r w:rsidR="00900BC8" w:rsidRPr="00900BC8">
          <w:rPr>
            <w:vanish/>
          </w:rPr>
        </w:r>
        <w:r w:rsidR="00900BC8" w:rsidRPr="00900BC8">
          <w:rPr>
            <w:vanish/>
          </w:rPr>
          <w:fldChar w:fldCharType="separate"/>
        </w:r>
        <w:r w:rsidR="00B73373">
          <w:rPr>
            <w:vanish/>
          </w:rPr>
          <w:t>588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09" w:history="1">
        <w:r w:rsidRPr="00673BB1">
          <w:t>618</w:t>
        </w:r>
        <w:r>
          <w:rPr>
            <w:rFonts w:asciiTheme="minorHAnsi" w:eastAsiaTheme="minorEastAsia" w:hAnsiTheme="minorHAnsi" w:cstheme="minorBidi"/>
            <w:sz w:val="22"/>
            <w:szCs w:val="22"/>
            <w:lang w:eastAsia="en-AU"/>
          </w:rPr>
          <w:tab/>
        </w:r>
        <w:r w:rsidRPr="00673BB1">
          <w:rPr>
            <w:rFonts w:ascii="Helvetica" w:hAnsi="Helvetica" w:cs="Helvetica"/>
            <w:iCs/>
          </w:rPr>
          <w:t>Reasonable steps defence</w:t>
        </w:r>
        <w:r>
          <w:tab/>
        </w:r>
        <w:r>
          <w:fldChar w:fldCharType="begin"/>
        </w:r>
        <w:r>
          <w:instrText xml:space="preserve"> PAGEREF _Toc12353509 \h </w:instrText>
        </w:r>
        <w:r>
          <w:fldChar w:fldCharType="separate"/>
        </w:r>
        <w:r w:rsidR="00B73373">
          <w:t>588</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510"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Matters relating to reasonable steps</w:t>
        </w:r>
        <w:r w:rsidR="00900BC8" w:rsidRPr="00900BC8">
          <w:rPr>
            <w:vanish/>
          </w:rPr>
          <w:tab/>
        </w:r>
        <w:r w:rsidR="00900BC8" w:rsidRPr="00900BC8">
          <w:rPr>
            <w:vanish/>
          </w:rPr>
          <w:fldChar w:fldCharType="begin"/>
        </w:r>
        <w:r w:rsidR="00900BC8" w:rsidRPr="00900BC8">
          <w:rPr>
            <w:vanish/>
          </w:rPr>
          <w:instrText xml:space="preserve"> PAGEREF _Toc12353510 \h </w:instrText>
        </w:r>
        <w:r w:rsidR="00900BC8" w:rsidRPr="00900BC8">
          <w:rPr>
            <w:vanish/>
          </w:rPr>
        </w:r>
        <w:r w:rsidR="00900BC8" w:rsidRPr="00900BC8">
          <w:rPr>
            <w:vanish/>
          </w:rPr>
          <w:fldChar w:fldCharType="separate"/>
        </w:r>
        <w:r w:rsidR="00B73373">
          <w:rPr>
            <w:vanish/>
          </w:rPr>
          <w:t>588</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11" w:history="1">
        <w:r w:rsidRPr="00673BB1">
          <w:t>619</w:t>
        </w:r>
        <w:r>
          <w:rPr>
            <w:rFonts w:asciiTheme="minorHAnsi" w:eastAsiaTheme="minorEastAsia" w:hAnsiTheme="minorHAnsi" w:cstheme="minorBidi"/>
            <w:sz w:val="22"/>
            <w:szCs w:val="22"/>
            <w:lang w:eastAsia="en-AU"/>
          </w:rPr>
          <w:tab/>
        </w:r>
        <w:r w:rsidRPr="00673BB1">
          <w:rPr>
            <w:rFonts w:ascii="Helvetica" w:hAnsi="Helvetica" w:cs="Helvetica"/>
            <w:iCs/>
          </w:rPr>
          <w:t>Application of Div 2</w:t>
        </w:r>
        <w:r>
          <w:tab/>
        </w:r>
        <w:r>
          <w:fldChar w:fldCharType="begin"/>
        </w:r>
        <w:r>
          <w:instrText xml:space="preserve"> PAGEREF _Toc12353511 \h </w:instrText>
        </w:r>
        <w:r>
          <w:fldChar w:fldCharType="separate"/>
        </w:r>
        <w:r w:rsidR="00B73373">
          <w:t>588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12" w:history="1">
        <w:r w:rsidRPr="00673BB1">
          <w:t>620</w:t>
        </w:r>
        <w:r>
          <w:rPr>
            <w:rFonts w:asciiTheme="minorHAnsi" w:eastAsiaTheme="minorEastAsia" w:hAnsiTheme="minorHAnsi" w:cstheme="minorBidi"/>
            <w:sz w:val="22"/>
            <w:szCs w:val="22"/>
            <w:lang w:eastAsia="en-AU"/>
          </w:rPr>
          <w:tab/>
        </w:r>
        <w:r w:rsidRPr="00673BB1">
          <w:rPr>
            <w:rFonts w:ascii="Helvetica" w:hAnsi="Helvetica" w:cs="Helvetica"/>
            <w:iCs/>
          </w:rPr>
          <w:t>Matters court may consider for deciding whether person took all reasonable steps—mass, dimension or loading offences</w:t>
        </w:r>
        <w:r>
          <w:tab/>
        </w:r>
        <w:r>
          <w:fldChar w:fldCharType="begin"/>
        </w:r>
        <w:r>
          <w:instrText xml:space="preserve"> PAGEREF _Toc12353512 \h </w:instrText>
        </w:r>
        <w:r>
          <w:fldChar w:fldCharType="separate"/>
        </w:r>
        <w:r w:rsidR="00B73373">
          <w:t>589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13" w:history="1">
        <w:r w:rsidRPr="00673BB1">
          <w:t>621</w:t>
        </w:r>
        <w:r>
          <w:rPr>
            <w:rFonts w:asciiTheme="minorHAnsi" w:eastAsiaTheme="minorEastAsia" w:hAnsiTheme="minorHAnsi" w:cstheme="minorBidi"/>
            <w:sz w:val="22"/>
            <w:szCs w:val="22"/>
            <w:lang w:eastAsia="en-AU"/>
          </w:rPr>
          <w:tab/>
        </w:r>
        <w:r w:rsidRPr="00673BB1">
          <w:rPr>
            <w:rFonts w:ascii="Helvetica" w:hAnsi="Helvetica" w:cs="Helvetica"/>
            <w:iCs/>
          </w:rPr>
          <w:t>Reliance on container weight declaration—offences about mass</w:t>
        </w:r>
        <w:r>
          <w:tab/>
        </w:r>
        <w:r>
          <w:fldChar w:fldCharType="begin"/>
        </w:r>
        <w:r>
          <w:instrText xml:space="preserve"> PAGEREF _Toc12353513 \h </w:instrText>
        </w:r>
        <w:r>
          <w:fldChar w:fldCharType="separate"/>
        </w:r>
        <w:r w:rsidR="00B73373">
          <w:t>591</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514" w:history="1">
        <w:r w:rsidRPr="00673BB1">
          <w:t>622</w:t>
        </w:r>
        <w:r>
          <w:rPr>
            <w:rFonts w:asciiTheme="minorHAnsi" w:eastAsiaTheme="minorEastAsia" w:hAnsiTheme="minorHAnsi" w:cstheme="minorBidi"/>
            <w:sz w:val="22"/>
            <w:szCs w:val="22"/>
            <w:lang w:eastAsia="en-AU"/>
          </w:rPr>
          <w:tab/>
        </w:r>
        <w:r w:rsidRPr="00673BB1">
          <w:rPr>
            <w:rFonts w:ascii="Helvetica" w:hAnsi="Helvetica" w:cs="Helvetica"/>
            <w:iCs/>
          </w:rPr>
          <w:t>Matters court may consider for deciding whether person took all reasonable steps—speeding or fatigue management offences</w:t>
        </w:r>
        <w:r>
          <w:tab/>
        </w:r>
        <w:r>
          <w:fldChar w:fldCharType="begin"/>
        </w:r>
        <w:r>
          <w:instrText xml:space="preserve"> PAGEREF _Toc12353514 \h </w:instrText>
        </w:r>
        <w:r>
          <w:fldChar w:fldCharType="separate"/>
        </w:r>
        <w:r w:rsidR="00B73373">
          <w:t>591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15" w:history="1">
        <w:r w:rsidRPr="00673BB1">
          <w:t>623</w:t>
        </w:r>
        <w:r>
          <w:rPr>
            <w:rFonts w:asciiTheme="minorHAnsi" w:eastAsiaTheme="minorEastAsia" w:hAnsiTheme="minorHAnsi" w:cstheme="minorBidi"/>
            <w:sz w:val="22"/>
            <w:szCs w:val="22"/>
            <w:lang w:eastAsia="en-AU"/>
          </w:rPr>
          <w:tab/>
        </w:r>
        <w:r w:rsidRPr="00673BB1">
          <w:rPr>
            <w:rFonts w:ascii="Helvetica" w:hAnsi="Helvetica" w:cs="Helvetica"/>
            <w:iCs/>
          </w:rPr>
          <w:t>When particular persons regarded to have taken all reasonable steps—speeding or fatigue management offences</w:t>
        </w:r>
        <w:r>
          <w:tab/>
        </w:r>
        <w:r>
          <w:fldChar w:fldCharType="begin"/>
        </w:r>
        <w:r>
          <w:instrText xml:space="preserve"> PAGEREF _Toc12353515 \h </w:instrText>
        </w:r>
        <w:r>
          <w:fldChar w:fldCharType="separate"/>
        </w:r>
        <w:r w:rsidR="00B73373">
          <w:t>593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16" w:history="1">
        <w:r w:rsidRPr="00673BB1">
          <w:t>624</w:t>
        </w:r>
        <w:r>
          <w:rPr>
            <w:rFonts w:asciiTheme="minorHAnsi" w:eastAsiaTheme="minorEastAsia" w:hAnsiTheme="minorHAnsi" w:cstheme="minorBidi"/>
            <w:sz w:val="22"/>
            <w:szCs w:val="22"/>
            <w:lang w:eastAsia="en-AU"/>
          </w:rPr>
          <w:tab/>
        </w:r>
        <w:r w:rsidRPr="00673BB1">
          <w:rPr>
            <w:rFonts w:ascii="Helvetica" w:hAnsi="Helvetica" w:cs="Helvetica"/>
            <w:iCs/>
          </w:rPr>
          <w:t>Regulation for s 623</w:t>
        </w:r>
        <w:r>
          <w:tab/>
        </w:r>
        <w:r>
          <w:fldChar w:fldCharType="begin"/>
        </w:r>
        <w:r>
          <w:instrText xml:space="preserve"> PAGEREF _Toc12353516 \h </w:instrText>
        </w:r>
        <w:r>
          <w:fldChar w:fldCharType="separate"/>
        </w:r>
        <w:r w:rsidR="00B73373">
          <w:t>595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17" w:history="1">
        <w:r w:rsidRPr="00673BB1">
          <w:t>625</w:t>
        </w:r>
        <w:r>
          <w:rPr>
            <w:rFonts w:asciiTheme="minorHAnsi" w:eastAsiaTheme="minorEastAsia" w:hAnsiTheme="minorHAnsi" w:cstheme="minorBidi"/>
            <w:sz w:val="22"/>
            <w:szCs w:val="22"/>
            <w:lang w:eastAsia="en-AU"/>
          </w:rPr>
          <w:tab/>
        </w:r>
        <w:r w:rsidRPr="00673BB1">
          <w:rPr>
            <w:rFonts w:ascii="Helvetica" w:hAnsi="Helvetica" w:cs="Helvetica"/>
            <w:iCs/>
          </w:rPr>
          <w:t>Proof of compliance with registered industry code of practice</w:t>
        </w:r>
        <w:r>
          <w:tab/>
        </w:r>
        <w:r>
          <w:fldChar w:fldCharType="begin"/>
        </w:r>
        <w:r>
          <w:instrText xml:space="preserve"> PAGEREF _Toc12353517 \h </w:instrText>
        </w:r>
        <w:r>
          <w:fldChar w:fldCharType="separate"/>
        </w:r>
        <w:r w:rsidR="00B73373">
          <w:t>596</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518"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defences</w:t>
        </w:r>
        <w:r w:rsidR="00900BC8" w:rsidRPr="00900BC8">
          <w:rPr>
            <w:vanish/>
          </w:rPr>
          <w:tab/>
        </w:r>
        <w:r w:rsidR="00900BC8" w:rsidRPr="00900BC8">
          <w:rPr>
            <w:vanish/>
          </w:rPr>
          <w:fldChar w:fldCharType="begin"/>
        </w:r>
        <w:r w:rsidR="00900BC8" w:rsidRPr="00900BC8">
          <w:rPr>
            <w:vanish/>
          </w:rPr>
          <w:instrText xml:space="preserve"> PAGEREF _Toc12353518 \h </w:instrText>
        </w:r>
        <w:r w:rsidR="00900BC8" w:rsidRPr="00900BC8">
          <w:rPr>
            <w:vanish/>
          </w:rPr>
        </w:r>
        <w:r w:rsidR="00900BC8" w:rsidRPr="00900BC8">
          <w:rPr>
            <w:vanish/>
          </w:rPr>
          <w:fldChar w:fldCharType="separate"/>
        </w:r>
        <w:r w:rsidR="00B73373">
          <w:rPr>
            <w:vanish/>
          </w:rPr>
          <w:t>597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19" w:history="1">
        <w:r w:rsidRPr="00673BB1">
          <w:t>626</w:t>
        </w:r>
        <w:r>
          <w:rPr>
            <w:rFonts w:asciiTheme="minorHAnsi" w:eastAsiaTheme="minorEastAsia" w:hAnsiTheme="minorHAnsi" w:cstheme="minorBidi"/>
            <w:sz w:val="22"/>
            <w:szCs w:val="22"/>
            <w:lang w:eastAsia="en-AU"/>
          </w:rPr>
          <w:tab/>
        </w:r>
        <w:r w:rsidRPr="00673BB1">
          <w:rPr>
            <w:rFonts w:ascii="Helvetica" w:hAnsi="Helvetica" w:cs="Helvetica"/>
            <w:iCs/>
          </w:rPr>
          <w:t>Definition for Div 3</w:t>
        </w:r>
        <w:r>
          <w:tab/>
        </w:r>
        <w:r>
          <w:fldChar w:fldCharType="begin"/>
        </w:r>
        <w:r>
          <w:instrText xml:space="preserve"> PAGEREF _Toc12353519 \h </w:instrText>
        </w:r>
        <w:r>
          <w:fldChar w:fldCharType="separate"/>
        </w:r>
        <w:r w:rsidR="00B73373">
          <w:t>597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20" w:history="1">
        <w:r w:rsidRPr="00673BB1">
          <w:t>627</w:t>
        </w:r>
        <w:r>
          <w:rPr>
            <w:rFonts w:asciiTheme="minorHAnsi" w:eastAsiaTheme="minorEastAsia" w:hAnsiTheme="minorHAnsi" w:cstheme="minorBidi"/>
            <w:sz w:val="22"/>
            <w:szCs w:val="22"/>
            <w:lang w:eastAsia="en-AU"/>
          </w:rPr>
          <w:tab/>
        </w:r>
        <w:r w:rsidRPr="00673BB1">
          <w:rPr>
            <w:rFonts w:ascii="Helvetica" w:hAnsi="Helvetica" w:cs="Helvetica"/>
            <w:iCs/>
          </w:rPr>
          <w:t>Defence for owner or operator of vehicle if offence committed while vehicle used by unauthorised person</w:t>
        </w:r>
        <w:r>
          <w:tab/>
        </w:r>
        <w:r>
          <w:fldChar w:fldCharType="begin"/>
        </w:r>
        <w:r>
          <w:instrText xml:space="preserve"> PAGEREF _Toc12353520 \h </w:instrText>
        </w:r>
        <w:r>
          <w:fldChar w:fldCharType="separate"/>
        </w:r>
        <w:r w:rsidR="00B73373">
          <w:t>597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21" w:history="1">
        <w:r w:rsidRPr="00673BB1">
          <w:t>628</w:t>
        </w:r>
        <w:r>
          <w:rPr>
            <w:rFonts w:asciiTheme="minorHAnsi" w:eastAsiaTheme="minorEastAsia" w:hAnsiTheme="minorHAnsi" w:cstheme="minorBidi"/>
            <w:sz w:val="22"/>
            <w:szCs w:val="22"/>
            <w:lang w:eastAsia="en-AU"/>
          </w:rPr>
          <w:tab/>
        </w:r>
        <w:r w:rsidRPr="00673BB1">
          <w:rPr>
            <w:rFonts w:ascii="Helvetica" w:hAnsi="Helvetica" w:cs="Helvetica"/>
            <w:iCs/>
          </w:rPr>
          <w:t>Defence for driver of vehicle subject to a deficiency</w:t>
        </w:r>
        <w:r>
          <w:tab/>
        </w:r>
        <w:r>
          <w:fldChar w:fldCharType="begin"/>
        </w:r>
        <w:r>
          <w:instrText xml:space="preserve"> PAGEREF _Toc12353521 \h </w:instrText>
        </w:r>
        <w:r>
          <w:fldChar w:fldCharType="separate"/>
        </w:r>
        <w:r w:rsidR="00B73373">
          <w:t>598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22" w:history="1">
        <w:r w:rsidRPr="00673BB1">
          <w:t>629</w:t>
        </w:r>
        <w:r>
          <w:rPr>
            <w:rFonts w:asciiTheme="minorHAnsi" w:eastAsiaTheme="minorEastAsia" w:hAnsiTheme="minorHAnsi" w:cstheme="minorBidi"/>
            <w:sz w:val="22"/>
            <w:szCs w:val="22"/>
            <w:lang w:eastAsia="en-AU"/>
          </w:rPr>
          <w:tab/>
        </w:r>
        <w:r w:rsidRPr="00673BB1">
          <w:rPr>
            <w:rFonts w:ascii="Helvetica" w:hAnsi="Helvetica" w:cs="Helvetica"/>
            <w:iCs/>
          </w:rPr>
          <w:t>Defence of compliance with direction</w:t>
        </w:r>
        <w:r>
          <w:tab/>
        </w:r>
        <w:r>
          <w:fldChar w:fldCharType="begin"/>
        </w:r>
        <w:r>
          <w:instrText xml:space="preserve"> PAGEREF _Toc12353522 \h </w:instrText>
        </w:r>
        <w:r>
          <w:fldChar w:fldCharType="separate"/>
        </w:r>
        <w:r w:rsidR="00B73373">
          <w:t>599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23" w:history="1">
        <w:r w:rsidRPr="00673BB1">
          <w:t>630</w:t>
        </w:r>
        <w:r>
          <w:rPr>
            <w:rFonts w:asciiTheme="minorHAnsi" w:eastAsiaTheme="minorEastAsia" w:hAnsiTheme="minorHAnsi" w:cstheme="minorBidi"/>
            <w:sz w:val="22"/>
            <w:szCs w:val="22"/>
            <w:lang w:eastAsia="en-AU"/>
          </w:rPr>
          <w:tab/>
        </w:r>
        <w:r w:rsidRPr="00673BB1">
          <w:rPr>
            <w:rFonts w:ascii="Helvetica" w:hAnsi="Helvetica" w:cs="Helvetica"/>
            <w:iCs/>
          </w:rPr>
          <w:t>Sudden or extraordinary emergency</w:t>
        </w:r>
        <w:r>
          <w:tab/>
        </w:r>
        <w:r>
          <w:fldChar w:fldCharType="begin"/>
        </w:r>
        <w:r>
          <w:instrText xml:space="preserve"> PAGEREF _Toc12353523 \h </w:instrText>
        </w:r>
        <w:r>
          <w:fldChar w:fldCharType="separate"/>
        </w:r>
        <w:r w:rsidR="00B73373">
          <w:t>599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24" w:history="1">
        <w:r w:rsidRPr="00673BB1">
          <w:t>631</w:t>
        </w:r>
        <w:r>
          <w:rPr>
            <w:rFonts w:asciiTheme="minorHAnsi" w:eastAsiaTheme="minorEastAsia" w:hAnsiTheme="minorHAnsi" w:cstheme="minorBidi"/>
            <w:sz w:val="22"/>
            <w:szCs w:val="22"/>
            <w:lang w:eastAsia="en-AU"/>
          </w:rPr>
          <w:tab/>
        </w:r>
        <w:r w:rsidRPr="00673BB1">
          <w:rPr>
            <w:rFonts w:ascii="Helvetica" w:hAnsi="Helvetica" w:cs="Helvetica"/>
            <w:iCs/>
          </w:rPr>
          <w:t>Lawful authority</w:t>
        </w:r>
        <w:r>
          <w:tab/>
        </w:r>
        <w:r>
          <w:fldChar w:fldCharType="begin"/>
        </w:r>
        <w:r>
          <w:instrText xml:space="preserve"> PAGEREF _Toc12353524 \h </w:instrText>
        </w:r>
        <w:r>
          <w:fldChar w:fldCharType="separate"/>
        </w:r>
        <w:r w:rsidR="00B73373">
          <w:t>599</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525"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Other provisions about liability</w:t>
        </w:r>
        <w:r w:rsidR="00900BC8" w:rsidRPr="00900BC8">
          <w:rPr>
            <w:vanish/>
          </w:rPr>
          <w:tab/>
        </w:r>
        <w:r w:rsidR="00900BC8" w:rsidRPr="00900BC8">
          <w:rPr>
            <w:vanish/>
          </w:rPr>
          <w:fldChar w:fldCharType="begin"/>
        </w:r>
        <w:r w:rsidR="00900BC8" w:rsidRPr="00900BC8">
          <w:rPr>
            <w:vanish/>
          </w:rPr>
          <w:instrText xml:space="preserve"> PAGEREF _Toc12353525 \h </w:instrText>
        </w:r>
        <w:r w:rsidR="00900BC8" w:rsidRPr="00900BC8">
          <w:rPr>
            <w:vanish/>
          </w:rPr>
        </w:r>
        <w:r w:rsidR="00900BC8" w:rsidRPr="00900BC8">
          <w:rPr>
            <w:vanish/>
          </w:rPr>
          <w:fldChar w:fldCharType="separate"/>
        </w:r>
        <w:r w:rsidR="00B73373">
          <w:rPr>
            <w:vanish/>
          </w:rPr>
          <w:t>600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26" w:history="1">
        <w:r w:rsidRPr="00673BB1">
          <w:t>632</w:t>
        </w:r>
        <w:r>
          <w:rPr>
            <w:rFonts w:asciiTheme="minorHAnsi" w:eastAsiaTheme="minorEastAsia" w:hAnsiTheme="minorHAnsi" w:cstheme="minorBidi"/>
            <w:sz w:val="22"/>
            <w:szCs w:val="22"/>
            <w:lang w:eastAsia="en-AU"/>
          </w:rPr>
          <w:tab/>
        </w:r>
        <w:r w:rsidRPr="00673BB1">
          <w:rPr>
            <w:rFonts w:ascii="Helvetica" w:hAnsi="Helvetica" w:cs="Helvetica"/>
            <w:iCs/>
          </w:rPr>
          <w:t>Deciding whether person ought reasonably to have known something</w:t>
        </w:r>
        <w:r>
          <w:tab/>
        </w:r>
        <w:r>
          <w:fldChar w:fldCharType="begin"/>
        </w:r>
        <w:r>
          <w:instrText xml:space="preserve"> PAGEREF _Toc12353526 \h </w:instrText>
        </w:r>
        <w:r>
          <w:fldChar w:fldCharType="separate"/>
        </w:r>
        <w:r w:rsidR="00B73373">
          <w:t>600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27" w:history="1">
        <w:r w:rsidRPr="00673BB1">
          <w:t>633</w:t>
        </w:r>
        <w:r>
          <w:rPr>
            <w:rFonts w:asciiTheme="minorHAnsi" w:eastAsiaTheme="minorEastAsia" w:hAnsiTheme="minorHAnsi" w:cstheme="minorBidi"/>
            <w:sz w:val="22"/>
            <w:szCs w:val="22"/>
            <w:lang w:eastAsia="en-AU"/>
          </w:rPr>
          <w:tab/>
        </w:r>
        <w:r w:rsidRPr="00673BB1">
          <w:rPr>
            <w:rFonts w:ascii="Helvetica" w:hAnsi="Helvetica" w:cs="Helvetica"/>
            <w:iCs/>
          </w:rPr>
          <w:t>Multiple offenders</w:t>
        </w:r>
        <w:r>
          <w:tab/>
        </w:r>
        <w:r>
          <w:fldChar w:fldCharType="begin"/>
        </w:r>
        <w:r>
          <w:instrText xml:space="preserve"> PAGEREF _Toc12353527 \h </w:instrText>
        </w:r>
        <w:r>
          <w:fldChar w:fldCharType="separate"/>
        </w:r>
        <w:r w:rsidR="00B73373">
          <w:t>600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28" w:history="1">
        <w:r w:rsidRPr="00673BB1">
          <w:t>634</w:t>
        </w:r>
        <w:r>
          <w:rPr>
            <w:rFonts w:asciiTheme="minorHAnsi" w:eastAsiaTheme="minorEastAsia" w:hAnsiTheme="minorHAnsi" w:cstheme="minorBidi"/>
            <w:sz w:val="22"/>
            <w:szCs w:val="22"/>
            <w:lang w:eastAsia="en-AU"/>
          </w:rPr>
          <w:tab/>
        </w:r>
        <w:r w:rsidRPr="00673BB1">
          <w:rPr>
            <w:rFonts w:ascii="Helvetica" w:hAnsi="Helvetica" w:cs="Helvetica"/>
            <w:iCs/>
          </w:rPr>
          <w:t>Multiple offences</w:t>
        </w:r>
        <w:r>
          <w:tab/>
        </w:r>
        <w:r>
          <w:fldChar w:fldCharType="begin"/>
        </w:r>
        <w:r>
          <w:instrText xml:space="preserve"> PAGEREF _Toc12353528 \h </w:instrText>
        </w:r>
        <w:r>
          <w:fldChar w:fldCharType="separate"/>
        </w:r>
        <w:r w:rsidR="00B73373">
          <w:t>601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29" w:history="1">
        <w:r w:rsidRPr="00673BB1">
          <w:t>635</w:t>
        </w:r>
        <w:r>
          <w:rPr>
            <w:rFonts w:asciiTheme="minorHAnsi" w:eastAsiaTheme="minorEastAsia" w:hAnsiTheme="minorHAnsi" w:cstheme="minorBidi"/>
            <w:sz w:val="22"/>
            <w:szCs w:val="22"/>
            <w:lang w:eastAsia="en-AU"/>
          </w:rPr>
          <w:tab/>
        </w:r>
        <w:r w:rsidRPr="00673BB1">
          <w:rPr>
            <w:rFonts w:ascii="Helvetica" w:hAnsi="Helvetica" w:cs="Helvetica"/>
            <w:iCs/>
          </w:rPr>
          <w:t>Responsibility for acts or omissions of representative</w:t>
        </w:r>
        <w:r>
          <w:tab/>
        </w:r>
        <w:r>
          <w:fldChar w:fldCharType="begin"/>
        </w:r>
        <w:r>
          <w:instrText xml:space="preserve"> PAGEREF _Toc12353529 \h </w:instrText>
        </w:r>
        <w:r>
          <w:fldChar w:fldCharType="separate"/>
        </w:r>
        <w:r w:rsidR="00B73373">
          <w:t>601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30" w:history="1">
        <w:r w:rsidRPr="00673BB1">
          <w:t>636</w:t>
        </w:r>
        <w:r>
          <w:rPr>
            <w:rFonts w:asciiTheme="minorHAnsi" w:eastAsiaTheme="minorEastAsia" w:hAnsiTheme="minorHAnsi" w:cstheme="minorBidi"/>
            <w:sz w:val="22"/>
            <w:szCs w:val="22"/>
            <w:lang w:eastAsia="en-AU"/>
          </w:rPr>
          <w:tab/>
        </w:r>
        <w:r w:rsidRPr="00673BB1">
          <w:rPr>
            <w:rFonts w:ascii="Helvetica" w:hAnsi="Helvetica" w:cs="Helvetica"/>
            <w:iCs/>
          </w:rPr>
          <w:t>Liability of executive officers of corporation</w:t>
        </w:r>
        <w:r>
          <w:tab/>
        </w:r>
        <w:r>
          <w:fldChar w:fldCharType="begin"/>
        </w:r>
        <w:r>
          <w:instrText xml:space="preserve"> PAGEREF _Toc12353530 \h </w:instrText>
        </w:r>
        <w:r>
          <w:fldChar w:fldCharType="separate"/>
        </w:r>
        <w:r w:rsidR="00B73373">
          <w:t>602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31" w:history="1">
        <w:r w:rsidRPr="00673BB1">
          <w:t>637</w:t>
        </w:r>
        <w:r>
          <w:rPr>
            <w:rFonts w:asciiTheme="minorHAnsi" w:eastAsiaTheme="minorEastAsia" w:hAnsiTheme="minorHAnsi" w:cstheme="minorBidi"/>
            <w:sz w:val="22"/>
            <w:szCs w:val="22"/>
            <w:lang w:eastAsia="en-AU"/>
          </w:rPr>
          <w:tab/>
        </w:r>
        <w:r w:rsidRPr="00673BB1">
          <w:rPr>
            <w:rFonts w:ascii="Helvetica" w:hAnsi="Helvetica" w:cs="Helvetica"/>
            <w:iCs/>
          </w:rPr>
          <w:t>Treatment of unincorporated partnerships</w:t>
        </w:r>
        <w:r>
          <w:tab/>
        </w:r>
        <w:r>
          <w:fldChar w:fldCharType="begin"/>
        </w:r>
        <w:r>
          <w:instrText xml:space="preserve"> PAGEREF _Toc12353531 \h </w:instrText>
        </w:r>
        <w:r>
          <w:fldChar w:fldCharType="separate"/>
        </w:r>
        <w:r w:rsidR="00B73373">
          <w:t>604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32" w:history="1">
        <w:r w:rsidRPr="00673BB1">
          <w:t>638</w:t>
        </w:r>
        <w:r>
          <w:rPr>
            <w:rFonts w:asciiTheme="minorHAnsi" w:eastAsiaTheme="minorEastAsia" w:hAnsiTheme="minorHAnsi" w:cstheme="minorBidi"/>
            <w:sz w:val="22"/>
            <w:szCs w:val="22"/>
            <w:lang w:eastAsia="en-AU"/>
          </w:rPr>
          <w:tab/>
        </w:r>
        <w:r w:rsidRPr="00673BB1">
          <w:rPr>
            <w:rFonts w:ascii="Helvetica" w:hAnsi="Helvetica" w:cs="Helvetica"/>
            <w:iCs/>
          </w:rPr>
          <w:t>Treatment of other unincorporated bodies</w:t>
        </w:r>
        <w:r>
          <w:tab/>
        </w:r>
        <w:r>
          <w:fldChar w:fldCharType="begin"/>
        </w:r>
        <w:r>
          <w:instrText xml:space="preserve"> PAGEREF _Toc12353532 \h </w:instrText>
        </w:r>
        <w:r>
          <w:fldChar w:fldCharType="separate"/>
        </w:r>
        <w:r w:rsidR="00B73373">
          <w:t>605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33" w:history="1">
        <w:r w:rsidRPr="00673BB1">
          <w:t>639</w:t>
        </w:r>
        <w:r>
          <w:rPr>
            <w:rFonts w:asciiTheme="minorHAnsi" w:eastAsiaTheme="minorEastAsia" w:hAnsiTheme="minorHAnsi" w:cstheme="minorBidi"/>
            <w:sz w:val="22"/>
            <w:szCs w:val="22"/>
            <w:lang w:eastAsia="en-AU"/>
          </w:rPr>
          <w:tab/>
        </w:r>
        <w:r w:rsidRPr="00673BB1">
          <w:rPr>
            <w:rFonts w:ascii="Helvetica" w:hAnsi="Helvetica" w:cs="Helvetica"/>
            <w:iCs/>
          </w:rPr>
          <w:t>Liability of registered operator</w:t>
        </w:r>
        <w:r>
          <w:tab/>
        </w:r>
        <w:r>
          <w:fldChar w:fldCharType="begin"/>
        </w:r>
        <w:r>
          <w:instrText xml:space="preserve"> PAGEREF _Toc12353533 \h </w:instrText>
        </w:r>
        <w:r>
          <w:fldChar w:fldCharType="separate"/>
        </w:r>
        <w:r w:rsidR="00B73373">
          <w:t>607</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3534" w:history="1">
        <w:r w:rsidR="00900BC8" w:rsidRPr="00673BB1">
          <w:t xml:space="preserve">Chapter 11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Reviews and appeals</w:t>
        </w:r>
        <w:r w:rsidR="00900BC8" w:rsidRPr="00900BC8">
          <w:rPr>
            <w:vanish/>
          </w:rPr>
          <w:tab/>
        </w:r>
        <w:r w:rsidR="00900BC8" w:rsidRPr="00900BC8">
          <w:rPr>
            <w:vanish/>
          </w:rPr>
          <w:fldChar w:fldCharType="begin"/>
        </w:r>
        <w:r w:rsidR="00900BC8" w:rsidRPr="00900BC8">
          <w:rPr>
            <w:vanish/>
          </w:rPr>
          <w:instrText xml:space="preserve"> PAGEREF _Toc12353534 \h </w:instrText>
        </w:r>
        <w:r w:rsidR="00900BC8" w:rsidRPr="00900BC8">
          <w:rPr>
            <w:vanish/>
          </w:rPr>
        </w:r>
        <w:r w:rsidR="00900BC8" w:rsidRPr="00900BC8">
          <w:rPr>
            <w:vanish/>
          </w:rPr>
          <w:fldChar w:fldCharType="separate"/>
        </w:r>
        <w:r w:rsidR="00B73373">
          <w:rPr>
            <w:vanish/>
          </w:rPr>
          <w:t>610</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535" w:history="1">
        <w:r w:rsidR="00900BC8" w:rsidRPr="00673BB1">
          <w:t xml:space="preserve">Part 11.1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Preliminary</w:t>
        </w:r>
        <w:r w:rsidR="00900BC8" w:rsidRPr="00900BC8">
          <w:rPr>
            <w:vanish/>
          </w:rPr>
          <w:tab/>
        </w:r>
        <w:r w:rsidR="00900BC8" w:rsidRPr="00900BC8">
          <w:rPr>
            <w:vanish/>
          </w:rPr>
          <w:fldChar w:fldCharType="begin"/>
        </w:r>
        <w:r w:rsidR="00900BC8" w:rsidRPr="00900BC8">
          <w:rPr>
            <w:vanish/>
          </w:rPr>
          <w:instrText xml:space="preserve"> PAGEREF _Toc12353535 \h </w:instrText>
        </w:r>
        <w:r w:rsidR="00900BC8" w:rsidRPr="00900BC8">
          <w:rPr>
            <w:vanish/>
          </w:rPr>
        </w:r>
        <w:r w:rsidR="00900BC8" w:rsidRPr="00900BC8">
          <w:rPr>
            <w:vanish/>
          </w:rPr>
          <w:fldChar w:fldCharType="separate"/>
        </w:r>
        <w:r w:rsidR="00B73373">
          <w:rPr>
            <w:vanish/>
          </w:rPr>
          <w:t>610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36" w:history="1">
        <w:r w:rsidRPr="00673BB1">
          <w:t>640</w:t>
        </w:r>
        <w:r>
          <w:rPr>
            <w:rFonts w:asciiTheme="minorHAnsi" w:eastAsiaTheme="minorEastAsia" w:hAnsiTheme="minorHAnsi" w:cstheme="minorBidi"/>
            <w:sz w:val="22"/>
            <w:szCs w:val="22"/>
            <w:lang w:eastAsia="en-AU"/>
          </w:rPr>
          <w:tab/>
        </w:r>
        <w:r w:rsidRPr="00673BB1">
          <w:rPr>
            <w:rFonts w:ascii="Helvetica" w:hAnsi="Helvetica" w:cs="Helvetica"/>
            <w:iCs/>
          </w:rPr>
          <w:t>Definitions for Ch 11</w:t>
        </w:r>
        <w:r>
          <w:tab/>
        </w:r>
        <w:r>
          <w:fldChar w:fldCharType="begin"/>
        </w:r>
        <w:r>
          <w:instrText xml:space="preserve"> PAGEREF _Toc12353536 \h </w:instrText>
        </w:r>
        <w:r>
          <w:fldChar w:fldCharType="separate"/>
        </w:r>
        <w:r w:rsidR="00B73373">
          <w:t>610</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537" w:history="1">
        <w:r w:rsidR="00900BC8" w:rsidRPr="00673BB1">
          <w:t xml:space="preserve">Part 11.2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Internal review</w:t>
        </w:r>
        <w:r w:rsidR="00900BC8" w:rsidRPr="00900BC8">
          <w:rPr>
            <w:vanish/>
          </w:rPr>
          <w:tab/>
        </w:r>
        <w:r w:rsidR="00900BC8" w:rsidRPr="00900BC8">
          <w:rPr>
            <w:vanish/>
          </w:rPr>
          <w:fldChar w:fldCharType="begin"/>
        </w:r>
        <w:r w:rsidR="00900BC8" w:rsidRPr="00900BC8">
          <w:rPr>
            <w:vanish/>
          </w:rPr>
          <w:instrText xml:space="preserve"> PAGEREF _Toc12353537 \h </w:instrText>
        </w:r>
        <w:r w:rsidR="00900BC8" w:rsidRPr="00900BC8">
          <w:rPr>
            <w:vanish/>
          </w:rPr>
        </w:r>
        <w:r w:rsidR="00900BC8" w:rsidRPr="00900BC8">
          <w:rPr>
            <w:vanish/>
          </w:rPr>
          <w:fldChar w:fldCharType="separate"/>
        </w:r>
        <w:r w:rsidR="00B73373">
          <w:rPr>
            <w:vanish/>
          </w:rPr>
          <w:t>612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38" w:history="1">
        <w:r w:rsidRPr="00673BB1">
          <w:t>641</w:t>
        </w:r>
        <w:r>
          <w:rPr>
            <w:rFonts w:asciiTheme="minorHAnsi" w:eastAsiaTheme="minorEastAsia" w:hAnsiTheme="minorHAnsi" w:cstheme="minorBidi"/>
            <w:sz w:val="22"/>
            <w:szCs w:val="22"/>
            <w:lang w:eastAsia="en-AU"/>
          </w:rPr>
          <w:tab/>
        </w:r>
        <w:r w:rsidRPr="00673BB1">
          <w:rPr>
            <w:rFonts w:ascii="Helvetica" w:hAnsi="Helvetica" w:cs="Helvetica"/>
            <w:iCs/>
          </w:rPr>
          <w:t>Applying for internal review</w:t>
        </w:r>
        <w:r>
          <w:tab/>
        </w:r>
        <w:r>
          <w:fldChar w:fldCharType="begin"/>
        </w:r>
        <w:r>
          <w:instrText xml:space="preserve"> PAGEREF _Toc12353538 \h </w:instrText>
        </w:r>
        <w:r>
          <w:fldChar w:fldCharType="separate"/>
        </w:r>
        <w:r w:rsidR="00B73373">
          <w:t>612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39" w:history="1">
        <w:r w:rsidRPr="00673BB1">
          <w:t>642</w:t>
        </w:r>
        <w:r>
          <w:rPr>
            <w:rFonts w:asciiTheme="minorHAnsi" w:eastAsiaTheme="minorEastAsia" w:hAnsiTheme="minorHAnsi" w:cstheme="minorBidi"/>
            <w:sz w:val="22"/>
            <w:szCs w:val="22"/>
            <w:lang w:eastAsia="en-AU"/>
          </w:rPr>
          <w:tab/>
        </w:r>
        <w:r w:rsidRPr="00673BB1">
          <w:rPr>
            <w:rFonts w:ascii="Helvetica" w:hAnsi="Helvetica" w:cs="Helvetica"/>
            <w:iCs/>
          </w:rPr>
          <w:t>Stay of reviewable decisions made by Regulator or authorised officer</w:t>
        </w:r>
        <w:r>
          <w:tab/>
        </w:r>
        <w:r>
          <w:fldChar w:fldCharType="begin"/>
        </w:r>
        <w:r>
          <w:instrText xml:space="preserve"> PAGEREF _Toc12353539 \h </w:instrText>
        </w:r>
        <w:r>
          <w:fldChar w:fldCharType="separate"/>
        </w:r>
        <w:r w:rsidR="00B73373">
          <w:t>614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40" w:history="1">
        <w:r w:rsidRPr="00673BB1">
          <w:t>643</w:t>
        </w:r>
        <w:r>
          <w:rPr>
            <w:rFonts w:asciiTheme="minorHAnsi" w:eastAsiaTheme="minorEastAsia" w:hAnsiTheme="minorHAnsi" w:cstheme="minorBidi"/>
            <w:sz w:val="22"/>
            <w:szCs w:val="22"/>
            <w:lang w:eastAsia="en-AU"/>
          </w:rPr>
          <w:tab/>
        </w:r>
        <w:r w:rsidRPr="00673BB1">
          <w:rPr>
            <w:rFonts w:ascii="Helvetica" w:hAnsi="Helvetica" w:cs="Helvetica"/>
            <w:iCs/>
          </w:rPr>
          <w:t>Referral of applications for review of decisions made by road managers</w:t>
        </w:r>
        <w:r>
          <w:tab/>
        </w:r>
        <w:r>
          <w:fldChar w:fldCharType="begin"/>
        </w:r>
        <w:r>
          <w:instrText xml:space="preserve"> PAGEREF _Toc12353540 \h </w:instrText>
        </w:r>
        <w:r>
          <w:fldChar w:fldCharType="separate"/>
        </w:r>
        <w:r w:rsidR="00B73373">
          <w:t>615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41" w:history="1">
        <w:r w:rsidRPr="00673BB1">
          <w:t>644</w:t>
        </w:r>
        <w:r>
          <w:rPr>
            <w:rFonts w:asciiTheme="minorHAnsi" w:eastAsiaTheme="minorEastAsia" w:hAnsiTheme="minorHAnsi" w:cstheme="minorBidi"/>
            <w:sz w:val="22"/>
            <w:szCs w:val="22"/>
            <w:lang w:eastAsia="en-AU"/>
          </w:rPr>
          <w:tab/>
        </w:r>
        <w:r w:rsidRPr="00673BB1">
          <w:rPr>
            <w:rFonts w:ascii="Helvetica" w:hAnsi="Helvetica" w:cs="Helvetica"/>
            <w:iCs/>
          </w:rPr>
          <w:t>Internal review</w:t>
        </w:r>
        <w:r>
          <w:tab/>
        </w:r>
        <w:r>
          <w:fldChar w:fldCharType="begin"/>
        </w:r>
        <w:r>
          <w:instrText xml:space="preserve"> PAGEREF _Toc12353541 \h </w:instrText>
        </w:r>
        <w:r>
          <w:fldChar w:fldCharType="separate"/>
        </w:r>
        <w:r w:rsidR="00B73373">
          <w:t>615</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542" w:history="1">
        <w:r w:rsidRPr="00673BB1">
          <w:t>645</w:t>
        </w:r>
        <w:r>
          <w:rPr>
            <w:rFonts w:asciiTheme="minorHAnsi" w:eastAsiaTheme="minorEastAsia" w:hAnsiTheme="minorHAnsi" w:cstheme="minorBidi"/>
            <w:sz w:val="22"/>
            <w:szCs w:val="22"/>
            <w:lang w:eastAsia="en-AU"/>
          </w:rPr>
          <w:tab/>
        </w:r>
        <w:r w:rsidRPr="00673BB1">
          <w:rPr>
            <w:rFonts w:ascii="Helvetica" w:hAnsi="Helvetica" w:cs="Helvetica"/>
            <w:iCs/>
          </w:rPr>
          <w:t>Review decision</w:t>
        </w:r>
        <w:r>
          <w:tab/>
        </w:r>
        <w:r>
          <w:fldChar w:fldCharType="begin"/>
        </w:r>
        <w:r>
          <w:instrText xml:space="preserve"> PAGEREF _Toc12353542 \h </w:instrText>
        </w:r>
        <w:r>
          <w:fldChar w:fldCharType="separate"/>
        </w:r>
        <w:r w:rsidR="00B73373">
          <w:t>616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43" w:history="1">
        <w:r w:rsidRPr="00673BB1">
          <w:t>646</w:t>
        </w:r>
        <w:r>
          <w:rPr>
            <w:rFonts w:asciiTheme="minorHAnsi" w:eastAsiaTheme="minorEastAsia" w:hAnsiTheme="minorHAnsi" w:cstheme="minorBidi"/>
            <w:sz w:val="22"/>
            <w:szCs w:val="22"/>
            <w:lang w:eastAsia="en-AU"/>
          </w:rPr>
          <w:tab/>
        </w:r>
        <w:r w:rsidRPr="00673BB1">
          <w:rPr>
            <w:rFonts w:ascii="Helvetica" w:hAnsi="Helvetica" w:cs="Helvetica"/>
            <w:iCs/>
          </w:rPr>
          <w:t>Notice of review decision</w:t>
        </w:r>
        <w:r>
          <w:tab/>
        </w:r>
        <w:r>
          <w:fldChar w:fldCharType="begin"/>
        </w:r>
        <w:r>
          <w:instrText xml:space="preserve"> PAGEREF _Toc12353543 \h </w:instrText>
        </w:r>
        <w:r>
          <w:fldChar w:fldCharType="separate"/>
        </w:r>
        <w:r w:rsidR="00B73373">
          <w:t>617</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544" w:history="1">
        <w:r w:rsidR="00900BC8" w:rsidRPr="00673BB1">
          <w:t xml:space="preserve">Part 11.3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Appeals</w:t>
        </w:r>
        <w:r w:rsidR="00900BC8" w:rsidRPr="00900BC8">
          <w:rPr>
            <w:vanish/>
          </w:rPr>
          <w:tab/>
        </w:r>
        <w:r w:rsidR="00900BC8" w:rsidRPr="00900BC8">
          <w:rPr>
            <w:vanish/>
          </w:rPr>
          <w:fldChar w:fldCharType="begin"/>
        </w:r>
        <w:r w:rsidR="00900BC8" w:rsidRPr="00900BC8">
          <w:rPr>
            <w:vanish/>
          </w:rPr>
          <w:instrText xml:space="preserve"> PAGEREF _Toc12353544 \h </w:instrText>
        </w:r>
        <w:r w:rsidR="00900BC8" w:rsidRPr="00900BC8">
          <w:rPr>
            <w:vanish/>
          </w:rPr>
        </w:r>
        <w:r w:rsidR="00900BC8" w:rsidRPr="00900BC8">
          <w:rPr>
            <w:vanish/>
          </w:rPr>
          <w:fldChar w:fldCharType="separate"/>
        </w:r>
        <w:r w:rsidR="00B73373">
          <w:rPr>
            <w:vanish/>
          </w:rPr>
          <w:t>619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45" w:history="1">
        <w:r w:rsidRPr="00673BB1">
          <w:t>647</w:t>
        </w:r>
        <w:r>
          <w:rPr>
            <w:rFonts w:asciiTheme="minorHAnsi" w:eastAsiaTheme="minorEastAsia" w:hAnsiTheme="minorHAnsi" w:cstheme="minorBidi"/>
            <w:sz w:val="22"/>
            <w:szCs w:val="22"/>
            <w:lang w:eastAsia="en-AU"/>
          </w:rPr>
          <w:tab/>
        </w:r>
        <w:r w:rsidRPr="00673BB1">
          <w:rPr>
            <w:rFonts w:ascii="Helvetica" w:hAnsi="Helvetica" w:cs="Helvetica"/>
            <w:iCs/>
          </w:rPr>
          <w:t>Appellable decisions</w:t>
        </w:r>
        <w:r>
          <w:tab/>
        </w:r>
        <w:r>
          <w:fldChar w:fldCharType="begin"/>
        </w:r>
        <w:r>
          <w:instrText xml:space="preserve"> PAGEREF _Toc12353545 \h </w:instrText>
        </w:r>
        <w:r>
          <w:fldChar w:fldCharType="separate"/>
        </w:r>
        <w:r w:rsidR="00B73373">
          <w:t>619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46" w:history="1">
        <w:r w:rsidRPr="00673BB1">
          <w:t>648</w:t>
        </w:r>
        <w:r>
          <w:rPr>
            <w:rFonts w:asciiTheme="minorHAnsi" w:eastAsiaTheme="minorEastAsia" w:hAnsiTheme="minorHAnsi" w:cstheme="minorBidi"/>
            <w:sz w:val="22"/>
            <w:szCs w:val="22"/>
            <w:lang w:eastAsia="en-AU"/>
          </w:rPr>
          <w:tab/>
        </w:r>
        <w:r w:rsidRPr="00673BB1">
          <w:rPr>
            <w:rFonts w:ascii="Helvetica" w:hAnsi="Helvetica" w:cs="Helvetica"/>
            <w:iCs/>
          </w:rPr>
          <w:t>Stay of review decision</w:t>
        </w:r>
        <w:r>
          <w:tab/>
        </w:r>
        <w:r>
          <w:fldChar w:fldCharType="begin"/>
        </w:r>
        <w:r>
          <w:instrText xml:space="preserve"> PAGEREF _Toc12353546 \h </w:instrText>
        </w:r>
        <w:r>
          <w:fldChar w:fldCharType="separate"/>
        </w:r>
        <w:r w:rsidR="00B73373">
          <w:t>619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47" w:history="1">
        <w:r w:rsidRPr="00673BB1">
          <w:t>649</w:t>
        </w:r>
        <w:r>
          <w:rPr>
            <w:rFonts w:asciiTheme="minorHAnsi" w:eastAsiaTheme="minorEastAsia" w:hAnsiTheme="minorHAnsi" w:cstheme="minorBidi"/>
            <w:sz w:val="22"/>
            <w:szCs w:val="22"/>
            <w:lang w:eastAsia="en-AU"/>
          </w:rPr>
          <w:tab/>
        </w:r>
        <w:r w:rsidRPr="00673BB1">
          <w:rPr>
            <w:rFonts w:ascii="Helvetica" w:hAnsi="Helvetica" w:cs="Helvetica"/>
            <w:iCs/>
          </w:rPr>
          <w:t>Powers of relevant appeal body on appeal</w:t>
        </w:r>
        <w:r>
          <w:tab/>
        </w:r>
        <w:r>
          <w:fldChar w:fldCharType="begin"/>
        </w:r>
        <w:r>
          <w:instrText xml:space="preserve"> PAGEREF _Toc12353547 \h </w:instrText>
        </w:r>
        <w:r>
          <w:fldChar w:fldCharType="separate"/>
        </w:r>
        <w:r w:rsidR="00B73373">
          <w:t>620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48" w:history="1">
        <w:r w:rsidRPr="00673BB1">
          <w:t>650</w:t>
        </w:r>
        <w:r>
          <w:rPr>
            <w:rFonts w:asciiTheme="minorHAnsi" w:eastAsiaTheme="minorEastAsia" w:hAnsiTheme="minorHAnsi" w:cstheme="minorBidi"/>
            <w:sz w:val="22"/>
            <w:szCs w:val="22"/>
            <w:lang w:eastAsia="en-AU"/>
          </w:rPr>
          <w:tab/>
        </w:r>
        <w:r w:rsidRPr="00673BB1">
          <w:rPr>
            <w:rFonts w:ascii="Helvetica" w:hAnsi="Helvetica" w:cs="Helvetica"/>
            <w:iCs/>
          </w:rPr>
          <w:t>Effect of decision of relevant appeal body on appeal</w:t>
        </w:r>
        <w:r>
          <w:tab/>
        </w:r>
        <w:r>
          <w:fldChar w:fldCharType="begin"/>
        </w:r>
        <w:r>
          <w:instrText xml:space="preserve"> PAGEREF _Toc12353548 \h </w:instrText>
        </w:r>
        <w:r>
          <w:fldChar w:fldCharType="separate"/>
        </w:r>
        <w:r w:rsidR="00B73373">
          <w:t>621</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3549" w:history="1">
        <w:r w:rsidR="00900BC8" w:rsidRPr="00673BB1">
          <w:t xml:space="preserve">Chapter 12 </w:t>
        </w:r>
        <w:r w:rsidR="00900BC8">
          <w:rPr>
            <w:rFonts w:asciiTheme="minorHAnsi" w:eastAsiaTheme="minorEastAsia" w:hAnsiTheme="minorHAnsi" w:cstheme="minorBidi"/>
            <w:b w:val="0"/>
            <w:sz w:val="22"/>
            <w:szCs w:val="22"/>
            <w:lang w:eastAsia="en-AU"/>
          </w:rPr>
          <w:tab/>
        </w:r>
        <w:r w:rsidR="00900BC8" w:rsidRPr="00673BB1">
          <w:t>Administration</w:t>
        </w:r>
        <w:r w:rsidR="00900BC8" w:rsidRPr="00900BC8">
          <w:rPr>
            <w:vanish/>
          </w:rPr>
          <w:tab/>
        </w:r>
        <w:r w:rsidR="00900BC8" w:rsidRPr="00900BC8">
          <w:rPr>
            <w:vanish/>
          </w:rPr>
          <w:fldChar w:fldCharType="begin"/>
        </w:r>
        <w:r w:rsidR="00900BC8" w:rsidRPr="00900BC8">
          <w:rPr>
            <w:vanish/>
          </w:rPr>
          <w:instrText xml:space="preserve"> PAGEREF _Toc12353549 \h </w:instrText>
        </w:r>
        <w:r w:rsidR="00900BC8" w:rsidRPr="00900BC8">
          <w:rPr>
            <w:vanish/>
          </w:rPr>
        </w:r>
        <w:r w:rsidR="00900BC8" w:rsidRPr="00900BC8">
          <w:rPr>
            <w:vanish/>
          </w:rPr>
          <w:fldChar w:fldCharType="separate"/>
        </w:r>
        <w:r w:rsidR="00B73373">
          <w:rPr>
            <w:vanish/>
          </w:rPr>
          <w:t>622</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550" w:history="1">
        <w:r w:rsidR="00900BC8" w:rsidRPr="00673BB1">
          <w:t xml:space="preserve">Part 12.1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Responsible Ministers</w:t>
        </w:r>
        <w:r w:rsidR="00900BC8" w:rsidRPr="00900BC8">
          <w:rPr>
            <w:vanish/>
          </w:rPr>
          <w:tab/>
        </w:r>
        <w:r w:rsidR="00900BC8" w:rsidRPr="00900BC8">
          <w:rPr>
            <w:vanish/>
          </w:rPr>
          <w:fldChar w:fldCharType="begin"/>
        </w:r>
        <w:r w:rsidR="00900BC8" w:rsidRPr="00900BC8">
          <w:rPr>
            <w:vanish/>
          </w:rPr>
          <w:instrText xml:space="preserve"> PAGEREF _Toc12353550 \h </w:instrText>
        </w:r>
        <w:r w:rsidR="00900BC8" w:rsidRPr="00900BC8">
          <w:rPr>
            <w:vanish/>
          </w:rPr>
        </w:r>
        <w:r w:rsidR="00900BC8" w:rsidRPr="00900BC8">
          <w:rPr>
            <w:vanish/>
          </w:rPr>
          <w:fldChar w:fldCharType="separate"/>
        </w:r>
        <w:r w:rsidR="00B73373">
          <w:rPr>
            <w:vanish/>
          </w:rPr>
          <w:t>622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51" w:history="1">
        <w:r w:rsidRPr="00673BB1">
          <w:t>651</w:t>
        </w:r>
        <w:r>
          <w:rPr>
            <w:rFonts w:asciiTheme="minorHAnsi" w:eastAsiaTheme="minorEastAsia" w:hAnsiTheme="minorHAnsi" w:cstheme="minorBidi"/>
            <w:sz w:val="22"/>
            <w:szCs w:val="22"/>
            <w:lang w:eastAsia="en-AU"/>
          </w:rPr>
          <w:tab/>
        </w:r>
        <w:r w:rsidRPr="00673BB1">
          <w:rPr>
            <w:rFonts w:ascii="Helvetica" w:hAnsi="Helvetica" w:cs="Helvetica"/>
          </w:rPr>
          <w:t>Policy directions</w:t>
        </w:r>
        <w:r>
          <w:tab/>
        </w:r>
        <w:r>
          <w:fldChar w:fldCharType="begin"/>
        </w:r>
        <w:r>
          <w:instrText xml:space="preserve"> PAGEREF _Toc12353551 \h </w:instrText>
        </w:r>
        <w:r>
          <w:fldChar w:fldCharType="separate"/>
        </w:r>
        <w:r w:rsidR="00B73373">
          <w:t>622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52" w:history="1">
        <w:r w:rsidRPr="00673BB1">
          <w:t>652</w:t>
        </w:r>
        <w:r>
          <w:rPr>
            <w:rFonts w:asciiTheme="minorHAnsi" w:eastAsiaTheme="minorEastAsia" w:hAnsiTheme="minorHAnsi" w:cstheme="minorBidi"/>
            <w:sz w:val="22"/>
            <w:szCs w:val="22"/>
            <w:lang w:eastAsia="en-AU"/>
          </w:rPr>
          <w:tab/>
        </w:r>
        <w:r w:rsidRPr="00673BB1">
          <w:rPr>
            <w:rFonts w:ascii="Helvetica" w:hAnsi="Helvetica" w:cs="Helvetica"/>
          </w:rPr>
          <w:t>Referral of matters etc. by responsible Minister</w:t>
        </w:r>
        <w:r>
          <w:tab/>
        </w:r>
        <w:r>
          <w:fldChar w:fldCharType="begin"/>
        </w:r>
        <w:r>
          <w:instrText xml:space="preserve"> PAGEREF _Toc12353552 \h </w:instrText>
        </w:r>
        <w:r>
          <w:fldChar w:fldCharType="separate"/>
        </w:r>
        <w:r w:rsidR="00B73373">
          <w:t>622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53" w:history="1">
        <w:r w:rsidRPr="00673BB1">
          <w:t>653</w:t>
        </w:r>
        <w:r>
          <w:rPr>
            <w:rFonts w:asciiTheme="minorHAnsi" w:eastAsiaTheme="minorEastAsia" w:hAnsiTheme="minorHAnsi" w:cstheme="minorBidi"/>
            <w:sz w:val="22"/>
            <w:szCs w:val="22"/>
            <w:lang w:eastAsia="en-AU"/>
          </w:rPr>
          <w:tab/>
        </w:r>
        <w:r w:rsidRPr="00673BB1">
          <w:rPr>
            <w:rFonts w:ascii="Helvetica" w:hAnsi="Helvetica" w:cs="Helvetica"/>
          </w:rPr>
          <w:t>Approved guidelines for exemptions, authorisations, permits and other authorities</w:t>
        </w:r>
        <w:r>
          <w:tab/>
        </w:r>
        <w:r>
          <w:fldChar w:fldCharType="begin"/>
        </w:r>
        <w:r>
          <w:instrText xml:space="preserve"> PAGEREF _Toc12353553 \h </w:instrText>
        </w:r>
        <w:r>
          <w:fldChar w:fldCharType="separate"/>
        </w:r>
        <w:r w:rsidR="00B73373">
          <w:t>623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54" w:history="1">
        <w:r w:rsidRPr="00673BB1">
          <w:t>654</w:t>
        </w:r>
        <w:r>
          <w:rPr>
            <w:rFonts w:asciiTheme="minorHAnsi" w:eastAsiaTheme="minorEastAsia" w:hAnsiTheme="minorHAnsi" w:cstheme="minorBidi"/>
            <w:sz w:val="22"/>
            <w:szCs w:val="22"/>
            <w:lang w:eastAsia="en-AU"/>
          </w:rPr>
          <w:tab/>
        </w:r>
        <w:r w:rsidRPr="00673BB1">
          <w:rPr>
            <w:rFonts w:ascii="Helvetica" w:hAnsi="Helvetica" w:cs="Helvetica"/>
          </w:rPr>
          <w:t>Other approvals</w:t>
        </w:r>
        <w:r>
          <w:tab/>
        </w:r>
        <w:r>
          <w:fldChar w:fldCharType="begin"/>
        </w:r>
        <w:r>
          <w:instrText xml:space="preserve"> PAGEREF _Toc12353554 \h </w:instrText>
        </w:r>
        <w:r>
          <w:fldChar w:fldCharType="separate"/>
        </w:r>
        <w:r w:rsidR="00B73373">
          <w:t>625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55" w:history="1">
        <w:r w:rsidRPr="00673BB1">
          <w:t>655</w:t>
        </w:r>
        <w:r>
          <w:rPr>
            <w:rFonts w:asciiTheme="minorHAnsi" w:eastAsiaTheme="minorEastAsia" w:hAnsiTheme="minorHAnsi" w:cstheme="minorBidi"/>
            <w:sz w:val="22"/>
            <w:szCs w:val="22"/>
            <w:lang w:eastAsia="en-AU"/>
          </w:rPr>
          <w:tab/>
        </w:r>
        <w:r w:rsidRPr="00673BB1">
          <w:rPr>
            <w:rFonts w:ascii="Helvetica" w:hAnsi="Helvetica" w:cs="Helvetica"/>
          </w:rPr>
          <w:t>How responsible Ministers exercise functions</w:t>
        </w:r>
        <w:r>
          <w:tab/>
        </w:r>
        <w:r>
          <w:fldChar w:fldCharType="begin"/>
        </w:r>
        <w:r>
          <w:instrText xml:space="preserve"> PAGEREF _Toc12353555 \h </w:instrText>
        </w:r>
        <w:r>
          <w:fldChar w:fldCharType="separate"/>
        </w:r>
        <w:r w:rsidR="00B73373">
          <w:t>625</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556" w:history="1">
        <w:r w:rsidR="00900BC8" w:rsidRPr="00673BB1">
          <w:t xml:space="preserve">Part 12.2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National Heavy Vehicle Regulator</w:t>
        </w:r>
        <w:r w:rsidR="00900BC8" w:rsidRPr="00900BC8">
          <w:rPr>
            <w:vanish/>
          </w:rPr>
          <w:tab/>
        </w:r>
        <w:r w:rsidR="00900BC8" w:rsidRPr="00900BC8">
          <w:rPr>
            <w:vanish/>
          </w:rPr>
          <w:fldChar w:fldCharType="begin"/>
        </w:r>
        <w:r w:rsidR="00900BC8" w:rsidRPr="00900BC8">
          <w:rPr>
            <w:vanish/>
          </w:rPr>
          <w:instrText xml:space="preserve"> PAGEREF _Toc12353556 \h </w:instrText>
        </w:r>
        <w:r w:rsidR="00900BC8" w:rsidRPr="00900BC8">
          <w:rPr>
            <w:vanish/>
          </w:rPr>
        </w:r>
        <w:r w:rsidR="00900BC8" w:rsidRPr="00900BC8">
          <w:rPr>
            <w:vanish/>
          </w:rPr>
          <w:fldChar w:fldCharType="separate"/>
        </w:r>
        <w:r w:rsidR="00B73373">
          <w:rPr>
            <w:vanish/>
          </w:rPr>
          <w:t>627</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557"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t>Establishment, functions and powers</w:t>
        </w:r>
        <w:r w:rsidR="00900BC8" w:rsidRPr="00900BC8">
          <w:rPr>
            <w:vanish/>
          </w:rPr>
          <w:tab/>
        </w:r>
        <w:r w:rsidR="00900BC8" w:rsidRPr="00900BC8">
          <w:rPr>
            <w:vanish/>
          </w:rPr>
          <w:fldChar w:fldCharType="begin"/>
        </w:r>
        <w:r w:rsidR="00900BC8" w:rsidRPr="00900BC8">
          <w:rPr>
            <w:vanish/>
          </w:rPr>
          <w:instrText xml:space="preserve"> PAGEREF _Toc12353557 \h </w:instrText>
        </w:r>
        <w:r w:rsidR="00900BC8" w:rsidRPr="00900BC8">
          <w:rPr>
            <w:vanish/>
          </w:rPr>
        </w:r>
        <w:r w:rsidR="00900BC8" w:rsidRPr="00900BC8">
          <w:rPr>
            <w:vanish/>
          </w:rPr>
          <w:fldChar w:fldCharType="separate"/>
        </w:r>
        <w:r w:rsidR="00B73373">
          <w:rPr>
            <w:vanish/>
          </w:rPr>
          <w:t>627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58" w:history="1">
        <w:r w:rsidRPr="00673BB1">
          <w:t>656</w:t>
        </w:r>
        <w:r>
          <w:rPr>
            <w:rFonts w:asciiTheme="minorHAnsi" w:eastAsiaTheme="minorEastAsia" w:hAnsiTheme="minorHAnsi" w:cstheme="minorBidi"/>
            <w:sz w:val="22"/>
            <w:szCs w:val="22"/>
            <w:lang w:eastAsia="en-AU"/>
          </w:rPr>
          <w:tab/>
        </w:r>
        <w:r w:rsidRPr="00673BB1">
          <w:rPr>
            <w:rFonts w:ascii="Helvetica" w:hAnsi="Helvetica" w:cs="Helvetica"/>
          </w:rPr>
          <w:t>Establishment of National Heavy Vehicle Regulator</w:t>
        </w:r>
        <w:r>
          <w:tab/>
        </w:r>
        <w:r>
          <w:fldChar w:fldCharType="begin"/>
        </w:r>
        <w:r>
          <w:instrText xml:space="preserve"> PAGEREF _Toc12353558 \h </w:instrText>
        </w:r>
        <w:r>
          <w:fldChar w:fldCharType="separate"/>
        </w:r>
        <w:r w:rsidR="00B73373">
          <w:t>627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59" w:history="1">
        <w:r w:rsidRPr="00673BB1">
          <w:t>657</w:t>
        </w:r>
        <w:r>
          <w:rPr>
            <w:rFonts w:asciiTheme="minorHAnsi" w:eastAsiaTheme="minorEastAsia" w:hAnsiTheme="minorHAnsi" w:cstheme="minorBidi"/>
            <w:sz w:val="22"/>
            <w:szCs w:val="22"/>
            <w:lang w:eastAsia="en-AU"/>
          </w:rPr>
          <w:tab/>
        </w:r>
        <w:r w:rsidRPr="00673BB1">
          <w:rPr>
            <w:rFonts w:ascii="Helvetica" w:hAnsi="Helvetica" w:cs="Helvetica"/>
          </w:rPr>
          <w:t>Status of Regulator</w:t>
        </w:r>
        <w:r>
          <w:tab/>
        </w:r>
        <w:r>
          <w:fldChar w:fldCharType="begin"/>
        </w:r>
        <w:r>
          <w:instrText xml:space="preserve"> PAGEREF _Toc12353559 \h </w:instrText>
        </w:r>
        <w:r>
          <w:fldChar w:fldCharType="separate"/>
        </w:r>
        <w:r w:rsidR="00B73373">
          <w:t>627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60" w:history="1">
        <w:r w:rsidRPr="00673BB1">
          <w:t>658</w:t>
        </w:r>
        <w:r>
          <w:rPr>
            <w:rFonts w:asciiTheme="minorHAnsi" w:eastAsiaTheme="minorEastAsia" w:hAnsiTheme="minorHAnsi" w:cstheme="minorBidi"/>
            <w:sz w:val="22"/>
            <w:szCs w:val="22"/>
            <w:lang w:eastAsia="en-AU"/>
          </w:rPr>
          <w:tab/>
        </w:r>
        <w:r w:rsidRPr="00673BB1">
          <w:rPr>
            <w:rFonts w:ascii="Helvetica" w:hAnsi="Helvetica" w:cs="Helvetica"/>
          </w:rPr>
          <w:t>General powers of Regulator</w:t>
        </w:r>
        <w:r>
          <w:tab/>
        </w:r>
        <w:r>
          <w:fldChar w:fldCharType="begin"/>
        </w:r>
        <w:r>
          <w:instrText xml:space="preserve"> PAGEREF _Toc12353560 \h </w:instrText>
        </w:r>
        <w:r>
          <w:fldChar w:fldCharType="separate"/>
        </w:r>
        <w:r w:rsidR="00B73373">
          <w:t>627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61" w:history="1">
        <w:r w:rsidRPr="00673BB1">
          <w:t>659</w:t>
        </w:r>
        <w:r>
          <w:rPr>
            <w:rFonts w:asciiTheme="minorHAnsi" w:eastAsiaTheme="minorEastAsia" w:hAnsiTheme="minorHAnsi" w:cstheme="minorBidi"/>
            <w:sz w:val="22"/>
            <w:szCs w:val="22"/>
            <w:lang w:eastAsia="en-AU"/>
          </w:rPr>
          <w:tab/>
        </w:r>
        <w:r w:rsidRPr="00673BB1">
          <w:rPr>
            <w:rFonts w:ascii="Helvetica" w:hAnsi="Helvetica" w:cs="Helvetica"/>
          </w:rPr>
          <w:t>Functions of Regulator</w:t>
        </w:r>
        <w:r>
          <w:tab/>
        </w:r>
        <w:r>
          <w:fldChar w:fldCharType="begin"/>
        </w:r>
        <w:r>
          <w:instrText xml:space="preserve"> PAGEREF _Toc12353561 \h </w:instrText>
        </w:r>
        <w:r>
          <w:fldChar w:fldCharType="separate"/>
        </w:r>
        <w:r w:rsidR="00B73373">
          <w:t>628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62" w:history="1">
        <w:r w:rsidRPr="00673BB1">
          <w:t>660</w:t>
        </w:r>
        <w:r>
          <w:rPr>
            <w:rFonts w:asciiTheme="minorHAnsi" w:eastAsiaTheme="minorEastAsia" w:hAnsiTheme="minorHAnsi" w:cstheme="minorBidi"/>
            <w:sz w:val="22"/>
            <w:szCs w:val="22"/>
            <w:lang w:eastAsia="en-AU"/>
          </w:rPr>
          <w:tab/>
        </w:r>
        <w:r w:rsidRPr="00673BB1">
          <w:rPr>
            <w:rFonts w:ascii="Helvetica" w:hAnsi="Helvetica" w:cs="Helvetica"/>
          </w:rPr>
          <w:t>Cooperation with participating jurisdictions and Commonwealth</w:t>
        </w:r>
        <w:r>
          <w:tab/>
        </w:r>
        <w:r>
          <w:fldChar w:fldCharType="begin"/>
        </w:r>
        <w:r>
          <w:instrText xml:space="preserve"> PAGEREF _Toc12353562 \h </w:instrText>
        </w:r>
        <w:r>
          <w:fldChar w:fldCharType="separate"/>
        </w:r>
        <w:r w:rsidR="00B73373">
          <w:t>630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63" w:history="1">
        <w:r w:rsidRPr="00673BB1">
          <w:t>661</w:t>
        </w:r>
        <w:r>
          <w:rPr>
            <w:rFonts w:asciiTheme="minorHAnsi" w:eastAsiaTheme="minorEastAsia" w:hAnsiTheme="minorHAnsi" w:cstheme="minorBidi"/>
            <w:sz w:val="22"/>
            <w:szCs w:val="22"/>
            <w:lang w:eastAsia="en-AU"/>
          </w:rPr>
          <w:tab/>
        </w:r>
        <w:r w:rsidRPr="00673BB1">
          <w:rPr>
            <w:rFonts w:ascii="Helvetica" w:hAnsi="Helvetica" w:cs="Helvetica"/>
          </w:rPr>
          <w:t>Delegation</w:t>
        </w:r>
        <w:r>
          <w:tab/>
        </w:r>
        <w:r>
          <w:fldChar w:fldCharType="begin"/>
        </w:r>
        <w:r>
          <w:instrText xml:space="preserve"> PAGEREF _Toc12353563 \h </w:instrText>
        </w:r>
        <w:r>
          <w:fldChar w:fldCharType="separate"/>
        </w:r>
        <w:r w:rsidR="00B73373">
          <w:t>631</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564"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t>Governing board of Regulator</w:t>
        </w:r>
        <w:r w:rsidR="00900BC8" w:rsidRPr="00900BC8">
          <w:rPr>
            <w:vanish/>
          </w:rPr>
          <w:tab/>
        </w:r>
        <w:r w:rsidR="00900BC8" w:rsidRPr="00900BC8">
          <w:rPr>
            <w:vanish/>
          </w:rPr>
          <w:fldChar w:fldCharType="begin"/>
        </w:r>
        <w:r w:rsidR="00900BC8" w:rsidRPr="00900BC8">
          <w:rPr>
            <w:vanish/>
          </w:rPr>
          <w:instrText xml:space="preserve"> PAGEREF _Toc12353564 \h </w:instrText>
        </w:r>
        <w:r w:rsidR="00900BC8" w:rsidRPr="00900BC8">
          <w:rPr>
            <w:vanish/>
          </w:rPr>
        </w:r>
        <w:r w:rsidR="00900BC8" w:rsidRPr="00900BC8">
          <w:rPr>
            <w:vanish/>
          </w:rPr>
          <w:fldChar w:fldCharType="separate"/>
        </w:r>
        <w:r w:rsidR="00B73373">
          <w:rPr>
            <w:vanish/>
          </w:rPr>
          <w:t>631</w:t>
        </w:r>
        <w:r w:rsidR="00900BC8" w:rsidRPr="00900BC8">
          <w:rPr>
            <w:vanish/>
          </w:rP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565" w:history="1">
        <w:r w:rsidR="00900BC8" w:rsidRPr="00673BB1">
          <w:t xml:space="preserve">Subdivision 1 </w:t>
        </w:r>
        <w:r w:rsidR="00900BC8">
          <w:rPr>
            <w:rFonts w:asciiTheme="minorHAnsi" w:eastAsiaTheme="minorEastAsia" w:hAnsiTheme="minorHAnsi" w:cstheme="minorBidi"/>
            <w:b w:val="0"/>
            <w:sz w:val="22"/>
            <w:szCs w:val="22"/>
            <w:lang w:eastAsia="en-AU"/>
          </w:rPr>
          <w:tab/>
        </w:r>
        <w:r w:rsidR="00900BC8" w:rsidRPr="00673BB1">
          <w:t>Establishment and functions</w:t>
        </w:r>
        <w:r w:rsidR="00900BC8" w:rsidRPr="00900BC8">
          <w:rPr>
            <w:vanish/>
          </w:rPr>
          <w:tab/>
        </w:r>
        <w:r w:rsidR="00900BC8" w:rsidRPr="00900BC8">
          <w:rPr>
            <w:vanish/>
          </w:rPr>
          <w:fldChar w:fldCharType="begin"/>
        </w:r>
        <w:r w:rsidR="00900BC8" w:rsidRPr="00900BC8">
          <w:rPr>
            <w:vanish/>
          </w:rPr>
          <w:instrText xml:space="preserve"> PAGEREF _Toc12353565 \h </w:instrText>
        </w:r>
        <w:r w:rsidR="00900BC8" w:rsidRPr="00900BC8">
          <w:rPr>
            <w:vanish/>
          </w:rPr>
        </w:r>
        <w:r w:rsidR="00900BC8" w:rsidRPr="00900BC8">
          <w:rPr>
            <w:vanish/>
          </w:rPr>
          <w:fldChar w:fldCharType="separate"/>
        </w:r>
        <w:r w:rsidR="00B73373">
          <w:rPr>
            <w:vanish/>
          </w:rPr>
          <w:t>631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66" w:history="1">
        <w:r w:rsidRPr="00673BB1">
          <w:t>662</w:t>
        </w:r>
        <w:r>
          <w:rPr>
            <w:rFonts w:asciiTheme="minorHAnsi" w:eastAsiaTheme="minorEastAsia" w:hAnsiTheme="minorHAnsi" w:cstheme="minorBidi"/>
            <w:sz w:val="22"/>
            <w:szCs w:val="22"/>
            <w:lang w:eastAsia="en-AU"/>
          </w:rPr>
          <w:tab/>
        </w:r>
        <w:r w:rsidRPr="00673BB1">
          <w:rPr>
            <w:rFonts w:ascii="Helvetica" w:hAnsi="Helvetica" w:cs="Helvetica"/>
          </w:rPr>
          <w:t>Establishment of National Heavy Vehicle Regulator Board</w:t>
        </w:r>
        <w:r>
          <w:tab/>
        </w:r>
        <w:r>
          <w:fldChar w:fldCharType="begin"/>
        </w:r>
        <w:r>
          <w:instrText xml:space="preserve"> PAGEREF _Toc12353566 \h </w:instrText>
        </w:r>
        <w:r>
          <w:fldChar w:fldCharType="separate"/>
        </w:r>
        <w:r w:rsidR="00B73373">
          <w:t>631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67" w:history="1">
        <w:r w:rsidRPr="00673BB1">
          <w:t>663</w:t>
        </w:r>
        <w:r>
          <w:rPr>
            <w:rFonts w:asciiTheme="minorHAnsi" w:eastAsiaTheme="minorEastAsia" w:hAnsiTheme="minorHAnsi" w:cstheme="minorBidi"/>
            <w:sz w:val="22"/>
            <w:szCs w:val="22"/>
            <w:lang w:eastAsia="en-AU"/>
          </w:rPr>
          <w:tab/>
        </w:r>
        <w:r w:rsidRPr="00673BB1">
          <w:rPr>
            <w:rFonts w:ascii="Helvetica" w:hAnsi="Helvetica" w:cs="Helvetica"/>
          </w:rPr>
          <w:t>Membership of Board</w:t>
        </w:r>
        <w:r>
          <w:tab/>
        </w:r>
        <w:r>
          <w:fldChar w:fldCharType="begin"/>
        </w:r>
        <w:r>
          <w:instrText xml:space="preserve"> PAGEREF _Toc12353567 \h </w:instrText>
        </w:r>
        <w:r>
          <w:fldChar w:fldCharType="separate"/>
        </w:r>
        <w:r w:rsidR="00B73373">
          <w:t>632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68" w:history="1">
        <w:r w:rsidRPr="00673BB1">
          <w:t>664</w:t>
        </w:r>
        <w:r>
          <w:rPr>
            <w:rFonts w:asciiTheme="minorHAnsi" w:eastAsiaTheme="minorEastAsia" w:hAnsiTheme="minorHAnsi" w:cstheme="minorBidi"/>
            <w:sz w:val="22"/>
            <w:szCs w:val="22"/>
            <w:lang w:eastAsia="en-AU"/>
          </w:rPr>
          <w:tab/>
        </w:r>
        <w:r w:rsidRPr="00673BB1">
          <w:rPr>
            <w:rFonts w:ascii="Helvetica" w:hAnsi="Helvetica" w:cs="Helvetica"/>
          </w:rPr>
          <w:t>Functions of Board</w:t>
        </w:r>
        <w:r>
          <w:tab/>
        </w:r>
        <w:r>
          <w:fldChar w:fldCharType="begin"/>
        </w:r>
        <w:r>
          <w:instrText xml:space="preserve"> PAGEREF _Toc12353568 \h </w:instrText>
        </w:r>
        <w:r>
          <w:fldChar w:fldCharType="separate"/>
        </w:r>
        <w:r w:rsidR="00B73373">
          <w:t>632</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569" w:history="1">
        <w:r w:rsidR="00900BC8" w:rsidRPr="00673BB1">
          <w:t xml:space="preserve">Subdivision 2 </w:t>
        </w:r>
        <w:r w:rsidR="00900BC8">
          <w:rPr>
            <w:rFonts w:asciiTheme="minorHAnsi" w:eastAsiaTheme="minorEastAsia" w:hAnsiTheme="minorHAnsi" w:cstheme="minorBidi"/>
            <w:b w:val="0"/>
            <w:sz w:val="22"/>
            <w:szCs w:val="22"/>
            <w:lang w:eastAsia="en-AU"/>
          </w:rPr>
          <w:tab/>
        </w:r>
        <w:r w:rsidR="00900BC8" w:rsidRPr="00673BB1">
          <w:t>Members</w:t>
        </w:r>
        <w:r w:rsidR="00900BC8" w:rsidRPr="00900BC8">
          <w:rPr>
            <w:vanish/>
          </w:rPr>
          <w:tab/>
        </w:r>
        <w:r w:rsidR="00900BC8" w:rsidRPr="00900BC8">
          <w:rPr>
            <w:vanish/>
          </w:rPr>
          <w:fldChar w:fldCharType="begin"/>
        </w:r>
        <w:r w:rsidR="00900BC8" w:rsidRPr="00900BC8">
          <w:rPr>
            <w:vanish/>
          </w:rPr>
          <w:instrText xml:space="preserve"> PAGEREF _Toc12353569 \h </w:instrText>
        </w:r>
        <w:r w:rsidR="00900BC8" w:rsidRPr="00900BC8">
          <w:rPr>
            <w:vanish/>
          </w:rPr>
        </w:r>
        <w:r w:rsidR="00900BC8" w:rsidRPr="00900BC8">
          <w:rPr>
            <w:vanish/>
          </w:rPr>
          <w:fldChar w:fldCharType="separate"/>
        </w:r>
        <w:r w:rsidR="00B73373">
          <w:rPr>
            <w:vanish/>
          </w:rPr>
          <w:t>633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70" w:history="1">
        <w:r w:rsidRPr="00673BB1">
          <w:t>665</w:t>
        </w:r>
        <w:r>
          <w:rPr>
            <w:rFonts w:asciiTheme="minorHAnsi" w:eastAsiaTheme="minorEastAsia" w:hAnsiTheme="minorHAnsi" w:cstheme="minorBidi"/>
            <w:sz w:val="22"/>
            <w:szCs w:val="22"/>
            <w:lang w:eastAsia="en-AU"/>
          </w:rPr>
          <w:tab/>
        </w:r>
        <w:r w:rsidRPr="00673BB1">
          <w:rPr>
            <w:rFonts w:ascii="Helvetica" w:hAnsi="Helvetica" w:cs="Helvetica"/>
          </w:rPr>
          <w:t>Terms of office of members</w:t>
        </w:r>
        <w:r>
          <w:tab/>
        </w:r>
        <w:r>
          <w:fldChar w:fldCharType="begin"/>
        </w:r>
        <w:r>
          <w:instrText xml:space="preserve"> PAGEREF _Toc12353570 \h </w:instrText>
        </w:r>
        <w:r>
          <w:fldChar w:fldCharType="separate"/>
        </w:r>
        <w:r w:rsidR="00B73373">
          <w:t>633</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571" w:history="1">
        <w:r w:rsidRPr="00673BB1">
          <w:t>666</w:t>
        </w:r>
        <w:r>
          <w:rPr>
            <w:rFonts w:asciiTheme="minorHAnsi" w:eastAsiaTheme="minorEastAsia" w:hAnsiTheme="minorHAnsi" w:cstheme="minorBidi"/>
            <w:sz w:val="22"/>
            <w:szCs w:val="22"/>
            <w:lang w:eastAsia="en-AU"/>
          </w:rPr>
          <w:tab/>
        </w:r>
        <w:r w:rsidRPr="00673BB1">
          <w:rPr>
            <w:rFonts w:ascii="Helvetica" w:hAnsi="Helvetica" w:cs="Helvetica"/>
          </w:rPr>
          <w:t>Remuneration</w:t>
        </w:r>
        <w:r>
          <w:tab/>
        </w:r>
        <w:r>
          <w:fldChar w:fldCharType="begin"/>
        </w:r>
        <w:r>
          <w:instrText xml:space="preserve"> PAGEREF _Toc12353571 \h </w:instrText>
        </w:r>
        <w:r>
          <w:fldChar w:fldCharType="separate"/>
        </w:r>
        <w:r w:rsidR="00B73373">
          <w:t>633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72" w:history="1">
        <w:r w:rsidRPr="00673BB1">
          <w:t>667</w:t>
        </w:r>
        <w:r>
          <w:rPr>
            <w:rFonts w:asciiTheme="minorHAnsi" w:eastAsiaTheme="minorEastAsia" w:hAnsiTheme="minorHAnsi" w:cstheme="minorBidi"/>
            <w:sz w:val="22"/>
            <w:szCs w:val="22"/>
            <w:lang w:eastAsia="en-AU"/>
          </w:rPr>
          <w:tab/>
        </w:r>
        <w:r w:rsidRPr="00673BB1">
          <w:rPr>
            <w:rFonts w:ascii="Helvetica" w:hAnsi="Helvetica" w:cs="Helvetica"/>
          </w:rPr>
          <w:t>Vacancy in office of member</w:t>
        </w:r>
        <w:r>
          <w:tab/>
        </w:r>
        <w:r>
          <w:fldChar w:fldCharType="begin"/>
        </w:r>
        <w:r>
          <w:instrText xml:space="preserve"> PAGEREF _Toc12353572 \h </w:instrText>
        </w:r>
        <w:r>
          <w:fldChar w:fldCharType="separate"/>
        </w:r>
        <w:r w:rsidR="00B73373">
          <w:t>633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73" w:history="1">
        <w:r w:rsidRPr="00673BB1">
          <w:t>668</w:t>
        </w:r>
        <w:r>
          <w:rPr>
            <w:rFonts w:asciiTheme="minorHAnsi" w:eastAsiaTheme="minorEastAsia" w:hAnsiTheme="minorHAnsi" w:cstheme="minorBidi"/>
            <w:sz w:val="22"/>
            <w:szCs w:val="22"/>
            <w:lang w:eastAsia="en-AU"/>
          </w:rPr>
          <w:tab/>
        </w:r>
        <w:r w:rsidRPr="00673BB1">
          <w:rPr>
            <w:rFonts w:ascii="Helvetica" w:hAnsi="Helvetica" w:cs="Helvetica"/>
          </w:rPr>
          <w:t>Board member to give responsible Ministers notice of certain events</w:t>
        </w:r>
        <w:r>
          <w:tab/>
        </w:r>
        <w:r>
          <w:fldChar w:fldCharType="begin"/>
        </w:r>
        <w:r>
          <w:instrText xml:space="preserve"> PAGEREF _Toc12353573 \h </w:instrText>
        </w:r>
        <w:r>
          <w:fldChar w:fldCharType="separate"/>
        </w:r>
        <w:r w:rsidR="00B73373">
          <w:t>634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74" w:history="1">
        <w:r w:rsidRPr="00673BB1">
          <w:t>669</w:t>
        </w:r>
        <w:r>
          <w:rPr>
            <w:rFonts w:asciiTheme="minorHAnsi" w:eastAsiaTheme="minorEastAsia" w:hAnsiTheme="minorHAnsi" w:cstheme="minorBidi"/>
            <w:sz w:val="22"/>
            <w:szCs w:val="22"/>
            <w:lang w:eastAsia="en-AU"/>
          </w:rPr>
          <w:tab/>
        </w:r>
        <w:r w:rsidRPr="00673BB1">
          <w:rPr>
            <w:rFonts w:ascii="Helvetica" w:hAnsi="Helvetica" w:cs="Helvetica"/>
          </w:rPr>
          <w:t>Extension of term of office during vacancy in membership</w:t>
        </w:r>
        <w:r>
          <w:tab/>
        </w:r>
        <w:r>
          <w:fldChar w:fldCharType="begin"/>
        </w:r>
        <w:r>
          <w:instrText xml:space="preserve"> PAGEREF _Toc12353574 \h </w:instrText>
        </w:r>
        <w:r>
          <w:fldChar w:fldCharType="separate"/>
        </w:r>
        <w:r w:rsidR="00B73373">
          <w:t>635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75" w:history="1">
        <w:r w:rsidRPr="00673BB1">
          <w:t>670</w:t>
        </w:r>
        <w:r>
          <w:rPr>
            <w:rFonts w:asciiTheme="minorHAnsi" w:eastAsiaTheme="minorEastAsia" w:hAnsiTheme="minorHAnsi" w:cstheme="minorBidi"/>
            <w:sz w:val="22"/>
            <w:szCs w:val="22"/>
            <w:lang w:eastAsia="en-AU"/>
          </w:rPr>
          <w:tab/>
        </w:r>
        <w:r w:rsidRPr="00673BB1">
          <w:rPr>
            <w:rFonts w:ascii="Helvetica" w:hAnsi="Helvetica" w:cs="Helvetica"/>
          </w:rPr>
          <w:t>Members to act in public interest</w:t>
        </w:r>
        <w:r>
          <w:tab/>
        </w:r>
        <w:r>
          <w:fldChar w:fldCharType="begin"/>
        </w:r>
        <w:r>
          <w:instrText xml:space="preserve"> PAGEREF _Toc12353575 \h </w:instrText>
        </w:r>
        <w:r>
          <w:fldChar w:fldCharType="separate"/>
        </w:r>
        <w:r w:rsidR="00B73373">
          <w:t>635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76" w:history="1">
        <w:r w:rsidRPr="00673BB1">
          <w:t>671</w:t>
        </w:r>
        <w:r>
          <w:rPr>
            <w:rFonts w:asciiTheme="minorHAnsi" w:eastAsiaTheme="minorEastAsia" w:hAnsiTheme="minorHAnsi" w:cstheme="minorBidi"/>
            <w:sz w:val="22"/>
            <w:szCs w:val="22"/>
            <w:lang w:eastAsia="en-AU"/>
          </w:rPr>
          <w:tab/>
        </w:r>
        <w:r w:rsidRPr="00673BB1">
          <w:rPr>
            <w:rFonts w:ascii="Helvetica" w:hAnsi="Helvetica" w:cs="Helvetica"/>
          </w:rPr>
          <w:t>Disclosure of conflict of interest</w:t>
        </w:r>
        <w:r>
          <w:tab/>
        </w:r>
        <w:r>
          <w:fldChar w:fldCharType="begin"/>
        </w:r>
        <w:r>
          <w:instrText xml:space="preserve"> PAGEREF _Toc12353576 \h </w:instrText>
        </w:r>
        <w:r>
          <w:fldChar w:fldCharType="separate"/>
        </w:r>
        <w:r w:rsidR="00B73373">
          <w:t>636</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577" w:history="1">
        <w:r w:rsidR="00900BC8" w:rsidRPr="00673BB1">
          <w:t xml:space="preserve">Subdivision 3 </w:t>
        </w:r>
        <w:r w:rsidR="00900BC8">
          <w:rPr>
            <w:rFonts w:asciiTheme="minorHAnsi" w:eastAsiaTheme="minorEastAsia" w:hAnsiTheme="minorHAnsi" w:cstheme="minorBidi"/>
            <w:b w:val="0"/>
            <w:sz w:val="22"/>
            <w:szCs w:val="22"/>
            <w:lang w:eastAsia="en-AU"/>
          </w:rPr>
          <w:tab/>
        </w:r>
        <w:r w:rsidR="00900BC8" w:rsidRPr="00673BB1">
          <w:t>Meetings</w:t>
        </w:r>
        <w:r w:rsidR="00900BC8" w:rsidRPr="00900BC8">
          <w:rPr>
            <w:vanish/>
          </w:rPr>
          <w:tab/>
        </w:r>
        <w:r w:rsidR="00900BC8" w:rsidRPr="00900BC8">
          <w:rPr>
            <w:vanish/>
          </w:rPr>
          <w:fldChar w:fldCharType="begin"/>
        </w:r>
        <w:r w:rsidR="00900BC8" w:rsidRPr="00900BC8">
          <w:rPr>
            <w:vanish/>
          </w:rPr>
          <w:instrText xml:space="preserve"> PAGEREF _Toc12353577 \h </w:instrText>
        </w:r>
        <w:r w:rsidR="00900BC8" w:rsidRPr="00900BC8">
          <w:rPr>
            <w:vanish/>
          </w:rPr>
        </w:r>
        <w:r w:rsidR="00900BC8" w:rsidRPr="00900BC8">
          <w:rPr>
            <w:vanish/>
          </w:rPr>
          <w:fldChar w:fldCharType="separate"/>
        </w:r>
        <w:r w:rsidR="00B73373">
          <w:rPr>
            <w:vanish/>
          </w:rPr>
          <w:t>637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78" w:history="1">
        <w:r w:rsidRPr="00673BB1">
          <w:t>672</w:t>
        </w:r>
        <w:r>
          <w:rPr>
            <w:rFonts w:asciiTheme="minorHAnsi" w:eastAsiaTheme="minorEastAsia" w:hAnsiTheme="minorHAnsi" w:cstheme="minorBidi"/>
            <w:sz w:val="22"/>
            <w:szCs w:val="22"/>
            <w:lang w:eastAsia="en-AU"/>
          </w:rPr>
          <w:tab/>
        </w:r>
        <w:r w:rsidRPr="00673BB1">
          <w:rPr>
            <w:rFonts w:ascii="Helvetica" w:hAnsi="Helvetica" w:cs="Helvetica"/>
          </w:rPr>
          <w:t>General procedure</w:t>
        </w:r>
        <w:r>
          <w:tab/>
        </w:r>
        <w:r>
          <w:fldChar w:fldCharType="begin"/>
        </w:r>
        <w:r>
          <w:instrText xml:space="preserve"> PAGEREF _Toc12353578 \h </w:instrText>
        </w:r>
        <w:r>
          <w:fldChar w:fldCharType="separate"/>
        </w:r>
        <w:r w:rsidR="00B73373">
          <w:t>637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79" w:history="1">
        <w:r w:rsidRPr="00673BB1">
          <w:t>673</w:t>
        </w:r>
        <w:r>
          <w:rPr>
            <w:rFonts w:asciiTheme="minorHAnsi" w:eastAsiaTheme="minorEastAsia" w:hAnsiTheme="minorHAnsi" w:cstheme="minorBidi"/>
            <w:sz w:val="22"/>
            <w:szCs w:val="22"/>
            <w:lang w:eastAsia="en-AU"/>
          </w:rPr>
          <w:tab/>
        </w:r>
        <w:r w:rsidRPr="00673BB1">
          <w:rPr>
            <w:rFonts w:ascii="Helvetica" w:hAnsi="Helvetica" w:cs="Helvetica"/>
          </w:rPr>
          <w:t>Quorum</w:t>
        </w:r>
        <w:r>
          <w:tab/>
        </w:r>
        <w:r>
          <w:fldChar w:fldCharType="begin"/>
        </w:r>
        <w:r>
          <w:instrText xml:space="preserve"> PAGEREF _Toc12353579 \h </w:instrText>
        </w:r>
        <w:r>
          <w:fldChar w:fldCharType="separate"/>
        </w:r>
        <w:r w:rsidR="00B73373">
          <w:t>637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80" w:history="1">
        <w:r w:rsidRPr="00673BB1">
          <w:t>674</w:t>
        </w:r>
        <w:r>
          <w:rPr>
            <w:rFonts w:asciiTheme="minorHAnsi" w:eastAsiaTheme="minorEastAsia" w:hAnsiTheme="minorHAnsi" w:cstheme="minorBidi"/>
            <w:sz w:val="22"/>
            <w:szCs w:val="22"/>
            <w:lang w:eastAsia="en-AU"/>
          </w:rPr>
          <w:tab/>
        </w:r>
        <w:r w:rsidRPr="00673BB1">
          <w:rPr>
            <w:rFonts w:ascii="Helvetica" w:hAnsi="Helvetica" w:cs="Helvetica"/>
          </w:rPr>
          <w:t>Chief executive officer may attend meetings</w:t>
        </w:r>
        <w:r>
          <w:tab/>
        </w:r>
        <w:r>
          <w:fldChar w:fldCharType="begin"/>
        </w:r>
        <w:r>
          <w:instrText xml:space="preserve"> PAGEREF _Toc12353580 \h </w:instrText>
        </w:r>
        <w:r>
          <w:fldChar w:fldCharType="separate"/>
        </w:r>
        <w:r w:rsidR="00B73373">
          <w:t>637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81" w:history="1">
        <w:r w:rsidRPr="00673BB1">
          <w:t>675</w:t>
        </w:r>
        <w:r>
          <w:rPr>
            <w:rFonts w:asciiTheme="minorHAnsi" w:eastAsiaTheme="minorEastAsia" w:hAnsiTheme="minorHAnsi" w:cstheme="minorBidi"/>
            <w:sz w:val="22"/>
            <w:szCs w:val="22"/>
            <w:lang w:eastAsia="en-AU"/>
          </w:rPr>
          <w:tab/>
        </w:r>
        <w:r w:rsidRPr="00673BB1">
          <w:rPr>
            <w:rFonts w:ascii="Helvetica" w:hAnsi="Helvetica" w:cs="Helvetica"/>
          </w:rPr>
          <w:t>Presiding member</w:t>
        </w:r>
        <w:r>
          <w:tab/>
        </w:r>
        <w:r>
          <w:fldChar w:fldCharType="begin"/>
        </w:r>
        <w:r>
          <w:instrText xml:space="preserve"> PAGEREF _Toc12353581 \h </w:instrText>
        </w:r>
        <w:r>
          <w:fldChar w:fldCharType="separate"/>
        </w:r>
        <w:r w:rsidR="00B73373">
          <w:t>638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82" w:history="1">
        <w:r w:rsidRPr="00673BB1">
          <w:t>676</w:t>
        </w:r>
        <w:r>
          <w:rPr>
            <w:rFonts w:asciiTheme="minorHAnsi" w:eastAsiaTheme="minorEastAsia" w:hAnsiTheme="minorHAnsi" w:cstheme="minorBidi"/>
            <w:sz w:val="22"/>
            <w:szCs w:val="22"/>
            <w:lang w:eastAsia="en-AU"/>
          </w:rPr>
          <w:tab/>
        </w:r>
        <w:r w:rsidRPr="00673BB1">
          <w:rPr>
            <w:rFonts w:ascii="Helvetica" w:hAnsi="Helvetica" w:cs="Helvetica"/>
          </w:rPr>
          <w:t>Voting</w:t>
        </w:r>
        <w:r>
          <w:tab/>
        </w:r>
        <w:r>
          <w:fldChar w:fldCharType="begin"/>
        </w:r>
        <w:r>
          <w:instrText xml:space="preserve"> PAGEREF _Toc12353582 \h </w:instrText>
        </w:r>
        <w:r>
          <w:fldChar w:fldCharType="separate"/>
        </w:r>
        <w:r w:rsidR="00B73373">
          <w:t>638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83" w:history="1">
        <w:r w:rsidRPr="00673BB1">
          <w:t>677</w:t>
        </w:r>
        <w:r>
          <w:rPr>
            <w:rFonts w:asciiTheme="minorHAnsi" w:eastAsiaTheme="minorEastAsia" w:hAnsiTheme="minorHAnsi" w:cstheme="minorBidi"/>
            <w:sz w:val="22"/>
            <w:szCs w:val="22"/>
            <w:lang w:eastAsia="en-AU"/>
          </w:rPr>
          <w:tab/>
        </w:r>
        <w:r w:rsidRPr="00673BB1">
          <w:rPr>
            <w:rFonts w:ascii="Helvetica" w:hAnsi="Helvetica" w:cs="Helvetica"/>
          </w:rPr>
          <w:t>Minutes</w:t>
        </w:r>
        <w:r>
          <w:tab/>
        </w:r>
        <w:r>
          <w:fldChar w:fldCharType="begin"/>
        </w:r>
        <w:r>
          <w:instrText xml:space="preserve"> PAGEREF _Toc12353583 \h </w:instrText>
        </w:r>
        <w:r>
          <w:fldChar w:fldCharType="separate"/>
        </w:r>
        <w:r w:rsidR="00B73373">
          <w:t>638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84" w:history="1">
        <w:r w:rsidRPr="00673BB1">
          <w:t>678</w:t>
        </w:r>
        <w:r>
          <w:rPr>
            <w:rFonts w:asciiTheme="minorHAnsi" w:eastAsiaTheme="minorEastAsia" w:hAnsiTheme="minorHAnsi" w:cstheme="minorBidi"/>
            <w:sz w:val="22"/>
            <w:szCs w:val="22"/>
            <w:lang w:eastAsia="en-AU"/>
          </w:rPr>
          <w:tab/>
        </w:r>
        <w:r w:rsidRPr="00673BB1">
          <w:rPr>
            <w:rFonts w:ascii="Helvetica" w:hAnsi="Helvetica" w:cs="Helvetica"/>
          </w:rPr>
          <w:t>First meeting</w:t>
        </w:r>
        <w:r>
          <w:tab/>
        </w:r>
        <w:r>
          <w:fldChar w:fldCharType="begin"/>
        </w:r>
        <w:r>
          <w:instrText xml:space="preserve"> PAGEREF _Toc12353584 \h </w:instrText>
        </w:r>
        <w:r>
          <w:fldChar w:fldCharType="separate"/>
        </w:r>
        <w:r w:rsidR="00B73373">
          <w:t>638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85" w:history="1">
        <w:r w:rsidRPr="00673BB1">
          <w:t>679</w:t>
        </w:r>
        <w:r>
          <w:rPr>
            <w:rFonts w:asciiTheme="minorHAnsi" w:eastAsiaTheme="minorEastAsia" w:hAnsiTheme="minorHAnsi" w:cstheme="minorBidi"/>
            <w:sz w:val="22"/>
            <w:szCs w:val="22"/>
            <w:lang w:eastAsia="en-AU"/>
          </w:rPr>
          <w:tab/>
        </w:r>
        <w:r w:rsidRPr="00673BB1">
          <w:rPr>
            <w:rFonts w:ascii="Helvetica" w:hAnsi="Helvetica" w:cs="Helvetica"/>
          </w:rPr>
          <w:t>Defects in appointment of members</w:t>
        </w:r>
        <w:r>
          <w:tab/>
        </w:r>
        <w:r>
          <w:fldChar w:fldCharType="begin"/>
        </w:r>
        <w:r>
          <w:instrText xml:space="preserve"> PAGEREF _Toc12353585 \h </w:instrText>
        </w:r>
        <w:r>
          <w:fldChar w:fldCharType="separate"/>
        </w:r>
        <w:r w:rsidR="00B73373">
          <w:t>638</w:t>
        </w:r>
        <w:r>
          <w:fldChar w:fldCharType="end"/>
        </w:r>
      </w:hyperlink>
    </w:p>
    <w:p w:rsidR="00900BC8" w:rsidRDefault="000D6C64">
      <w:pPr>
        <w:pStyle w:val="TOC4"/>
        <w:rPr>
          <w:rFonts w:asciiTheme="minorHAnsi" w:eastAsiaTheme="minorEastAsia" w:hAnsiTheme="minorHAnsi" w:cstheme="minorBidi"/>
          <w:b w:val="0"/>
          <w:sz w:val="22"/>
          <w:szCs w:val="22"/>
          <w:lang w:eastAsia="en-AU"/>
        </w:rPr>
      </w:pPr>
      <w:hyperlink w:anchor="_Toc12353586" w:history="1">
        <w:r w:rsidR="00900BC8" w:rsidRPr="00673BB1">
          <w:t xml:space="preserve">Subdivision 4 </w:t>
        </w:r>
        <w:r w:rsidR="00900BC8">
          <w:rPr>
            <w:rFonts w:asciiTheme="minorHAnsi" w:eastAsiaTheme="minorEastAsia" w:hAnsiTheme="minorHAnsi" w:cstheme="minorBidi"/>
            <w:b w:val="0"/>
            <w:sz w:val="22"/>
            <w:szCs w:val="22"/>
            <w:lang w:eastAsia="en-AU"/>
          </w:rPr>
          <w:tab/>
        </w:r>
        <w:r w:rsidR="00900BC8" w:rsidRPr="00673BB1">
          <w:t>Committees</w:t>
        </w:r>
        <w:r w:rsidR="00900BC8" w:rsidRPr="00900BC8">
          <w:rPr>
            <w:vanish/>
          </w:rPr>
          <w:tab/>
        </w:r>
        <w:r w:rsidR="00900BC8" w:rsidRPr="00900BC8">
          <w:rPr>
            <w:vanish/>
          </w:rPr>
          <w:fldChar w:fldCharType="begin"/>
        </w:r>
        <w:r w:rsidR="00900BC8" w:rsidRPr="00900BC8">
          <w:rPr>
            <w:vanish/>
          </w:rPr>
          <w:instrText xml:space="preserve"> PAGEREF _Toc12353586 \h </w:instrText>
        </w:r>
        <w:r w:rsidR="00900BC8" w:rsidRPr="00900BC8">
          <w:rPr>
            <w:vanish/>
          </w:rPr>
        </w:r>
        <w:r w:rsidR="00900BC8" w:rsidRPr="00900BC8">
          <w:rPr>
            <w:vanish/>
          </w:rPr>
          <w:fldChar w:fldCharType="separate"/>
        </w:r>
        <w:r w:rsidR="00B73373">
          <w:rPr>
            <w:vanish/>
          </w:rPr>
          <w:t>639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87" w:history="1">
        <w:r w:rsidRPr="00673BB1">
          <w:t>680</w:t>
        </w:r>
        <w:r>
          <w:rPr>
            <w:rFonts w:asciiTheme="minorHAnsi" w:eastAsiaTheme="minorEastAsia" w:hAnsiTheme="minorHAnsi" w:cstheme="minorBidi"/>
            <w:sz w:val="22"/>
            <w:szCs w:val="22"/>
            <w:lang w:eastAsia="en-AU"/>
          </w:rPr>
          <w:tab/>
        </w:r>
        <w:r w:rsidRPr="00673BB1">
          <w:rPr>
            <w:rFonts w:ascii="Helvetica" w:hAnsi="Helvetica" w:cs="Helvetica"/>
          </w:rPr>
          <w:t>Committees</w:t>
        </w:r>
        <w:r>
          <w:tab/>
        </w:r>
        <w:r>
          <w:fldChar w:fldCharType="begin"/>
        </w:r>
        <w:r>
          <w:instrText xml:space="preserve"> PAGEREF _Toc12353587 \h </w:instrText>
        </w:r>
        <w:r>
          <w:fldChar w:fldCharType="separate"/>
        </w:r>
        <w:r w:rsidR="00B73373">
          <w:t>639</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588"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t>Chief executive officer</w:t>
        </w:r>
        <w:r w:rsidR="00900BC8" w:rsidRPr="00900BC8">
          <w:rPr>
            <w:vanish/>
          </w:rPr>
          <w:tab/>
        </w:r>
        <w:r w:rsidR="00900BC8" w:rsidRPr="00900BC8">
          <w:rPr>
            <w:vanish/>
          </w:rPr>
          <w:fldChar w:fldCharType="begin"/>
        </w:r>
        <w:r w:rsidR="00900BC8" w:rsidRPr="00900BC8">
          <w:rPr>
            <w:vanish/>
          </w:rPr>
          <w:instrText xml:space="preserve"> PAGEREF _Toc12353588 \h </w:instrText>
        </w:r>
        <w:r w:rsidR="00900BC8" w:rsidRPr="00900BC8">
          <w:rPr>
            <w:vanish/>
          </w:rPr>
        </w:r>
        <w:r w:rsidR="00900BC8" w:rsidRPr="00900BC8">
          <w:rPr>
            <w:vanish/>
          </w:rPr>
          <w:fldChar w:fldCharType="separate"/>
        </w:r>
        <w:r w:rsidR="00B73373">
          <w:rPr>
            <w:vanish/>
          </w:rPr>
          <w:t>639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89" w:history="1">
        <w:r w:rsidRPr="00673BB1">
          <w:t>681</w:t>
        </w:r>
        <w:r>
          <w:rPr>
            <w:rFonts w:asciiTheme="minorHAnsi" w:eastAsiaTheme="minorEastAsia" w:hAnsiTheme="minorHAnsi" w:cstheme="minorBidi"/>
            <w:sz w:val="22"/>
            <w:szCs w:val="22"/>
            <w:lang w:eastAsia="en-AU"/>
          </w:rPr>
          <w:tab/>
        </w:r>
        <w:r w:rsidRPr="00673BB1">
          <w:rPr>
            <w:rFonts w:ascii="Helvetica" w:hAnsi="Helvetica" w:cs="Helvetica"/>
          </w:rPr>
          <w:t>Chief executive officer</w:t>
        </w:r>
        <w:r>
          <w:tab/>
        </w:r>
        <w:r>
          <w:fldChar w:fldCharType="begin"/>
        </w:r>
        <w:r>
          <w:instrText xml:space="preserve"> PAGEREF _Toc12353589 \h </w:instrText>
        </w:r>
        <w:r>
          <w:fldChar w:fldCharType="separate"/>
        </w:r>
        <w:r w:rsidR="00B73373">
          <w:t>639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90" w:history="1">
        <w:r w:rsidRPr="00673BB1">
          <w:t>682</w:t>
        </w:r>
        <w:r>
          <w:rPr>
            <w:rFonts w:asciiTheme="minorHAnsi" w:eastAsiaTheme="minorEastAsia" w:hAnsiTheme="minorHAnsi" w:cstheme="minorBidi"/>
            <w:sz w:val="22"/>
            <w:szCs w:val="22"/>
            <w:lang w:eastAsia="en-AU"/>
          </w:rPr>
          <w:tab/>
        </w:r>
        <w:r w:rsidRPr="00673BB1">
          <w:rPr>
            <w:rFonts w:ascii="Helvetica" w:hAnsi="Helvetica" w:cs="Helvetica"/>
          </w:rPr>
          <w:t>Functions of chief executive officer</w:t>
        </w:r>
        <w:r>
          <w:tab/>
        </w:r>
        <w:r>
          <w:fldChar w:fldCharType="begin"/>
        </w:r>
        <w:r>
          <w:instrText xml:space="preserve"> PAGEREF _Toc12353590 \h </w:instrText>
        </w:r>
        <w:r>
          <w:fldChar w:fldCharType="separate"/>
        </w:r>
        <w:r w:rsidR="00B73373">
          <w:t>639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91" w:history="1">
        <w:r w:rsidRPr="00673BB1">
          <w:t>683</w:t>
        </w:r>
        <w:r>
          <w:rPr>
            <w:rFonts w:asciiTheme="minorHAnsi" w:eastAsiaTheme="minorEastAsia" w:hAnsiTheme="minorHAnsi" w:cstheme="minorBidi"/>
            <w:sz w:val="22"/>
            <w:szCs w:val="22"/>
            <w:lang w:eastAsia="en-AU"/>
          </w:rPr>
          <w:tab/>
        </w:r>
        <w:r w:rsidRPr="00673BB1">
          <w:rPr>
            <w:rFonts w:ascii="Helvetica" w:hAnsi="Helvetica" w:cs="Helvetica"/>
          </w:rPr>
          <w:t>Delegation by chief executive officer</w:t>
        </w:r>
        <w:r>
          <w:tab/>
        </w:r>
        <w:r>
          <w:fldChar w:fldCharType="begin"/>
        </w:r>
        <w:r>
          <w:instrText xml:space="preserve"> PAGEREF _Toc12353591 \h </w:instrText>
        </w:r>
        <w:r>
          <w:fldChar w:fldCharType="separate"/>
        </w:r>
        <w:r w:rsidR="00B73373">
          <w:t>640</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592"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t>Staff</w:t>
        </w:r>
        <w:r w:rsidR="00900BC8" w:rsidRPr="00900BC8">
          <w:rPr>
            <w:vanish/>
          </w:rPr>
          <w:tab/>
        </w:r>
        <w:r w:rsidR="00900BC8" w:rsidRPr="00900BC8">
          <w:rPr>
            <w:vanish/>
          </w:rPr>
          <w:fldChar w:fldCharType="begin"/>
        </w:r>
        <w:r w:rsidR="00900BC8" w:rsidRPr="00900BC8">
          <w:rPr>
            <w:vanish/>
          </w:rPr>
          <w:instrText xml:space="preserve"> PAGEREF _Toc12353592 \h </w:instrText>
        </w:r>
        <w:r w:rsidR="00900BC8" w:rsidRPr="00900BC8">
          <w:rPr>
            <w:vanish/>
          </w:rPr>
        </w:r>
        <w:r w:rsidR="00900BC8" w:rsidRPr="00900BC8">
          <w:rPr>
            <w:vanish/>
          </w:rPr>
          <w:fldChar w:fldCharType="separate"/>
        </w:r>
        <w:r w:rsidR="00B73373">
          <w:rPr>
            <w:vanish/>
          </w:rPr>
          <w:t>640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93" w:history="1">
        <w:r w:rsidRPr="00673BB1">
          <w:t>684</w:t>
        </w:r>
        <w:r>
          <w:rPr>
            <w:rFonts w:asciiTheme="minorHAnsi" w:eastAsiaTheme="minorEastAsia" w:hAnsiTheme="minorHAnsi" w:cstheme="minorBidi"/>
            <w:sz w:val="22"/>
            <w:szCs w:val="22"/>
            <w:lang w:eastAsia="en-AU"/>
          </w:rPr>
          <w:tab/>
        </w:r>
        <w:r w:rsidRPr="00673BB1">
          <w:rPr>
            <w:rFonts w:ascii="Helvetica" w:hAnsi="Helvetica" w:cs="Helvetica"/>
          </w:rPr>
          <w:t>Staff</w:t>
        </w:r>
        <w:r>
          <w:tab/>
        </w:r>
        <w:r>
          <w:fldChar w:fldCharType="begin"/>
        </w:r>
        <w:r>
          <w:instrText xml:space="preserve"> PAGEREF _Toc12353593 \h </w:instrText>
        </w:r>
        <w:r>
          <w:fldChar w:fldCharType="separate"/>
        </w:r>
        <w:r w:rsidR="00B73373">
          <w:t>640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94" w:history="1">
        <w:r w:rsidRPr="00673BB1">
          <w:t>685</w:t>
        </w:r>
        <w:r>
          <w:rPr>
            <w:rFonts w:asciiTheme="minorHAnsi" w:eastAsiaTheme="minorEastAsia" w:hAnsiTheme="minorHAnsi" w:cstheme="minorBidi"/>
            <w:sz w:val="22"/>
            <w:szCs w:val="22"/>
            <w:lang w:eastAsia="en-AU"/>
          </w:rPr>
          <w:tab/>
        </w:r>
        <w:r w:rsidRPr="00673BB1">
          <w:rPr>
            <w:rFonts w:ascii="Helvetica" w:hAnsi="Helvetica" w:cs="Helvetica"/>
          </w:rPr>
          <w:t>Staff seconded to Regulator</w:t>
        </w:r>
        <w:r>
          <w:tab/>
        </w:r>
        <w:r>
          <w:fldChar w:fldCharType="begin"/>
        </w:r>
        <w:r>
          <w:instrText xml:space="preserve"> PAGEREF _Toc12353594 \h </w:instrText>
        </w:r>
        <w:r>
          <w:fldChar w:fldCharType="separate"/>
        </w:r>
        <w:r w:rsidR="00B73373">
          <w:t>640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95" w:history="1">
        <w:r w:rsidRPr="00673BB1">
          <w:t>686</w:t>
        </w:r>
        <w:r>
          <w:rPr>
            <w:rFonts w:asciiTheme="minorHAnsi" w:eastAsiaTheme="minorEastAsia" w:hAnsiTheme="minorHAnsi" w:cstheme="minorBidi"/>
            <w:sz w:val="22"/>
            <w:szCs w:val="22"/>
            <w:lang w:eastAsia="en-AU"/>
          </w:rPr>
          <w:tab/>
        </w:r>
        <w:r w:rsidRPr="00673BB1">
          <w:rPr>
            <w:rFonts w:ascii="Helvetica" w:hAnsi="Helvetica" w:cs="Helvetica"/>
          </w:rPr>
          <w:t>Consultants and contractors</w:t>
        </w:r>
        <w:r>
          <w:tab/>
        </w:r>
        <w:r>
          <w:fldChar w:fldCharType="begin"/>
        </w:r>
        <w:r>
          <w:instrText xml:space="preserve"> PAGEREF _Toc12353595 \h </w:instrText>
        </w:r>
        <w:r>
          <w:fldChar w:fldCharType="separate"/>
        </w:r>
        <w:r w:rsidR="00B73373">
          <w:t>641</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596" w:history="1">
        <w:r w:rsidR="00900BC8" w:rsidRPr="00673BB1">
          <w:t xml:space="preserve">Part 12.3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Miscellaneous</w:t>
        </w:r>
        <w:r w:rsidR="00900BC8" w:rsidRPr="00900BC8">
          <w:rPr>
            <w:vanish/>
          </w:rPr>
          <w:tab/>
        </w:r>
        <w:r w:rsidR="00900BC8" w:rsidRPr="00900BC8">
          <w:rPr>
            <w:vanish/>
          </w:rPr>
          <w:fldChar w:fldCharType="begin"/>
        </w:r>
        <w:r w:rsidR="00900BC8" w:rsidRPr="00900BC8">
          <w:rPr>
            <w:vanish/>
          </w:rPr>
          <w:instrText xml:space="preserve"> PAGEREF _Toc12353596 \h </w:instrText>
        </w:r>
        <w:r w:rsidR="00900BC8" w:rsidRPr="00900BC8">
          <w:rPr>
            <w:vanish/>
          </w:rPr>
        </w:r>
        <w:r w:rsidR="00900BC8" w:rsidRPr="00900BC8">
          <w:rPr>
            <w:vanish/>
          </w:rPr>
          <w:fldChar w:fldCharType="separate"/>
        </w:r>
        <w:r w:rsidR="00B73373">
          <w:rPr>
            <w:vanish/>
          </w:rPr>
          <w:t>642</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597"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t>Finance</w:t>
        </w:r>
        <w:r w:rsidR="00900BC8" w:rsidRPr="00900BC8">
          <w:rPr>
            <w:vanish/>
          </w:rPr>
          <w:tab/>
        </w:r>
        <w:r w:rsidR="00900BC8" w:rsidRPr="00900BC8">
          <w:rPr>
            <w:vanish/>
          </w:rPr>
          <w:fldChar w:fldCharType="begin"/>
        </w:r>
        <w:r w:rsidR="00900BC8" w:rsidRPr="00900BC8">
          <w:rPr>
            <w:vanish/>
          </w:rPr>
          <w:instrText xml:space="preserve"> PAGEREF _Toc12353597 \h </w:instrText>
        </w:r>
        <w:r w:rsidR="00900BC8" w:rsidRPr="00900BC8">
          <w:rPr>
            <w:vanish/>
          </w:rPr>
        </w:r>
        <w:r w:rsidR="00900BC8" w:rsidRPr="00900BC8">
          <w:rPr>
            <w:vanish/>
          </w:rPr>
          <w:fldChar w:fldCharType="separate"/>
        </w:r>
        <w:r w:rsidR="00B73373">
          <w:rPr>
            <w:vanish/>
          </w:rPr>
          <w:t>642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98" w:history="1">
        <w:r w:rsidRPr="00673BB1">
          <w:t>687</w:t>
        </w:r>
        <w:r>
          <w:rPr>
            <w:rFonts w:asciiTheme="minorHAnsi" w:eastAsiaTheme="minorEastAsia" w:hAnsiTheme="minorHAnsi" w:cstheme="minorBidi"/>
            <w:sz w:val="22"/>
            <w:szCs w:val="22"/>
            <w:lang w:eastAsia="en-AU"/>
          </w:rPr>
          <w:tab/>
        </w:r>
        <w:r w:rsidRPr="00673BB1">
          <w:rPr>
            <w:rFonts w:ascii="Helvetica" w:hAnsi="Helvetica" w:cs="Helvetica"/>
          </w:rPr>
          <w:t>National Heavy Vehicle Regulator Fund</w:t>
        </w:r>
        <w:r>
          <w:tab/>
        </w:r>
        <w:r>
          <w:fldChar w:fldCharType="begin"/>
        </w:r>
        <w:r>
          <w:instrText xml:space="preserve"> PAGEREF _Toc12353598 \h </w:instrText>
        </w:r>
        <w:r>
          <w:fldChar w:fldCharType="separate"/>
        </w:r>
        <w:r w:rsidR="00B73373">
          <w:t>642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599" w:history="1">
        <w:r w:rsidRPr="00673BB1">
          <w:t>688</w:t>
        </w:r>
        <w:r>
          <w:rPr>
            <w:rFonts w:asciiTheme="minorHAnsi" w:eastAsiaTheme="minorEastAsia" w:hAnsiTheme="minorHAnsi" w:cstheme="minorBidi"/>
            <w:sz w:val="22"/>
            <w:szCs w:val="22"/>
            <w:lang w:eastAsia="en-AU"/>
          </w:rPr>
          <w:tab/>
        </w:r>
        <w:r w:rsidRPr="00673BB1">
          <w:rPr>
            <w:rFonts w:ascii="Helvetica" w:hAnsi="Helvetica" w:cs="Helvetica"/>
          </w:rPr>
          <w:t>Payments into Fund</w:t>
        </w:r>
        <w:r>
          <w:tab/>
        </w:r>
        <w:r>
          <w:fldChar w:fldCharType="begin"/>
        </w:r>
        <w:r>
          <w:instrText xml:space="preserve"> PAGEREF _Toc12353599 \h </w:instrText>
        </w:r>
        <w:r>
          <w:fldChar w:fldCharType="separate"/>
        </w:r>
        <w:r w:rsidR="00B73373">
          <w:t>642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00" w:history="1">
        <w:r w:rsidRPr="00673BB1">
          <w:t>689</w:t>
        </w:r>
        <w:r>
          <w:rPr>
            <w:rFonts w:asciiTheme="minorHAnsi" w:eastAsiaTheme="minorEastAsia" w:hAnsiTheme="minorHAnsi" w:cstheme="minorBidi"/>
            <w:sz w:val="22"/>
            <w:szCs w:val="22"/>
            <w:lang w:eastAsia="en-AU"/>
          </w:rPr>
          <w:tab/>
        </w:r>
        <w:r w:rsidRPr="00673BB1">
          <w:rPr>
            <w:rFonts w:ascii="Helvetica" w:hAnsi="Helvetica" w:cs="Helvetica"/>
          </w:rPr>
          <w:t>Payments out of Fund</w:t>
        </w:r>
        <w:r>
          <w:tab/>
        </w:r>
        <w:r>
          <w:fldChar w:fldCharType="begin"/>
        </w:r>
        <w:r>
          <w:instrText xml:space="preserve"> PAGEREF _Toc12353600 \h </w:instrText>
        </w:r>
        <w:r>
          <w:fldChar w:fldCharType="separate"/>
        </w:r>
        <w:r w:rsidR="00B73373">
          <w:t>643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01" w:history="1">
        <w:r w:rsidRPr="00673BB1">
          <w:t>690</w:t>
        </w:r>
        <w:r>
          <w:rPr>
            <w:rFonts w:asciiTheme="minorHAnsi" w:eastAsiaTheme="minorEastAsia" w:hAnsiTheme="minorHAnsi" w:cstheme="minorBidi"/>
            <w:sz w:val="22"/>
            <w:szCs w:val="22"/>
            <w:lang w:eastAsia="en-AU"/>
          </w:rPr>
          <w:tab/>
        </w:r>
        <w:r w:rsidRPr="00673BB1">
          <w:rPr>
            <w:rFonts w:ascii="Helvetica" w:hAnsi="Helvetica" w:cs="Helvetica"/>
          </w:rPr>
          <w:t>Investment by Regulator</w:t>
        </w:r>
        <w:r>
          <w:tab/>
        </w:r>
        <w:r>
          <w:fldChar w:fldCharType="begin"/>
        </w:r>
        <w:r>
          <w:instrText xml:space="preserve"> PAGEREF _Toc12353601 \h </w:instrText>
        </w:r>
        <w:r>
          <w:fldChar w:fldCharType="separate"/>
        </w:r>
        <w:r w:rsidR="00B73373">
          <w:t>644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02" w:history="1">
        <w:r w:rsidRPr="00673BB1">
          <w:t>691</w:t>
        </w:r>
        <w:r>
          <w:rPr>
            <w:rFonts w:asciiTheme="minorHAnsi" w:eastAsiaTheme="minorEastAsia" w:hAnsiTheme="minorHAnsi" w:cstheme="minorBidi"/>
            <w:sz w:val="22"/>
            <w:szCs w:val="22"/>
            <w:lang w:eastAsia="en-AU"/>
          </w:rPr>
          <w:tab/>
        </w:r>
        <w:r w:rsidRPr="00673BB1">
          <w:rPr>
            <w:rFonts w:ascii="Helvetica" w:hAnsi="Helvetica" w:cs="Helvetica"/>
          </w:rPr>
          <w:t>Financial management duties of Regulator</w:t>
        </w:r>
        <w:r>
          <w:tab/>
        </w:r>
        <w:r>
          <w:fldChar w:fldCharType="begin"/>
        </w:r>
        <w:r>
          <w:instrText xml:space="preserve"> PAGEREF _Toc12353602 \h </w:instrText>
        </w:r>
        <w:r>
          <w:fldChar w:fldCharType="separate"/>
        </w:r>
        <w:r w:rsidR="00B73373">
          <w:t>644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03" w:history="1">
        <w:r w:rsidRPr="00673BB1">
          <w:t>692</w:t>
        </w:r>
        <w:r>
          <w:rPr>
            <w:rFonts w:asciiTheme="minorHAnsi" w:eastAsiaTheme="minorEastAsia" w:hAnsiTheme="minorHAnsi" w:cstheme="minorBidi"/>
            <w:sz w:val="22"/>
            <w:szCs w:val="22"/>
            <w:lang w:eastAsia="en-AU"/>
          </w:rPr>
          <w:tab/>
        </w:r>
        <w:r w:rsidRPr="00673BB1">
          <w:rPr>
            <w:rFonts w:ascii="Helvetica" w:hAnsi="Helvetica" w:cs="Helvetica"/>
          </w:rPr>
          <w:t>Amounts payable to other entities</w:t>
        </w:r>
        <w:r>
          <w:tab/>
        </w:r>
        <w:r>
          <w:fldChar w:fldCharType="begin"/>
        </w:r>
        <w:r>
          <w:instrText xml:space="preserve"> PAGEREF _Toc12353603 \h </w:instrText>
        </w:r>
        <w:r>
          <w:fldChar w:fldCharType="separate"/>
        </w:r>
        <w:r w:rsidR="00B73373">
          <w:t>645</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604"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t>Reporting and planning arrangements</w:t>
        </w:r>
        <w:r w:rsidR="00900BC8" w:rsidRPr="00900BC8">
          <w:rPr>
            <w:vanish/>
          </w:rPr>
          <w:tab/>
        </w:r>
        <w:r w:rsidR="00900BC8" w:rsidRPr="00900BC8">
          <w:rPr>
            <w:vanish/>
          </w:rPr>
          <w:fldChar w:fldCharType="begin"/>
        </w:r>
        <w:r w:rsidR="00900BC8" w:rsidRPr="00900BC8">
          <w:rPr>
            <w:vanish/>
          </w:rPr>
          <w:instrText xml:space="preserve"> PAGEREF _Toc12353604 \h </w:instrText>
        </w:r>
        <w:r w:rsidR="00900BC8" w:rsidRPr="00900BC8">
          <w:rPr>
            <w:vanish/>
          </w:rPr>
        </w:r>
        <w:r w:rsidR="00900BC8" w:rsidRPr="00900BC8">
          <w:rPr>
            <w:vanish/>
          </w:rPr>
          <w:fldChar w:fldCharType="separate"/>
        </w:r>
        <w:r w:rsidR="00B73373">
          <w:rPr>
            <w:vanish/>
          </w:rPr>
          <w:t>645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05" w:history="1">
        <w:r w:rsidRPr="00673BB1">
          <w:t>693</w:t>
        </w:r>
        <w:r>
          <w:rPr>
            <w:rFonts w:asciiTheme="minorHAnsi" w:eastAsiaTheme="minorEastAsia" w:hAnsiTheme="minorHAnsi" w:cstheme="minorBidi"/>
            <w:sz w:val="22"/>
            <w:szCs w:val="22"/>
            <w:lang w:eastAsia="en-AU"/>
          </w:rPr>
          <w:tab/>
        </w:r>
        <w:r w:rsidRPr="00673BB1">
          <w:rPr>
            <w:rFonts w:ascii="Helvetica" w:hAnsi="Helvetica" w:cs="Helvetica"/>
          </w:rPr>
          <w:t>Annual report</w:t>
        </w:r>
        <w:r>
          <w:tab/>
        </w:r>
        <w:r>
          <w:fldChar w:fldCharType="begin"/>
        </w:r>
        <w:r>
          <w:instrText xml:space="preserve"> PAGEREF _Toc12353605 \h </w:instrText>
        </w:r>
        <w:r>
          <w:fldChar w:fldCharType="separate"/>
        </w:r>
        <w:r w:rsidR="00B73373">
          <w:t>645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06" w:history="1">
        <w:r w:rsidRPr="00673BB1">
          <w:t>694</w:t>
        </w:r>
        <w:r>
          <w:rPr>
            <w:rFonts w:asciiTheme="minorHAnsi" w:eastAsiaTheme="minorEastAsia" w:hAnsiTheme="minorHAnsi" w:cstheme="minorBidi"/>
            <w:sz w:val="22"/>
            <w:szCs w:val="22"/>
            <w:lang w:eastAsia="en-AU"/>
          </w:rPr>
          <w:tab/>
        </w:r>
        <w:r w:rsidRPr="00673BB1">
          <w:rPr>
            <w:rFonts w:ascii="Helvetica" w:hAnsi="Helvetica" w:cs="Helvetica"/>
          </w:rPr>
          <w:t>Other reports</w:t>
        </w:r>
        <w:r>
          <w:tab/>
        </w:r>
        <w:r>
          <w:fldChar w:fldCharType="begin"/>
        </w:r>
        <w:r>
          <w:instrText xml:space="preserve"> PAGEREF _Toc12353606 \h </w:instrText>
        </w:r>
        <w:r>
          <w:fldChar w:fldCharType="separate"/>
        </w:r>
        <w:r w:rsidR="00B73373">
          <w:t>647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07" w:history="1">
        <w:r w:rsidRPr="00673BB1">
          <w:t>695</w:t>
        </w:r>
        <w:r>
          <w:rPr>
            <w:rFonts w:asciiTheme="minorHAnsi" w:eastAsiaTheme="minorEastAsia" w:hAnsiTheme="minorHAnsi" w:cstheme="minorBidi"/>
            <w:sz w:val="22"/>
            <w:szCs w:val="22"/>
            <w:lang w:eastAsia="en-AU"/>
          </w:rPr>
          <w:tab/>
        </w:r>
        <w:r w:rsidRPr="00673BB1">
          <w:rPr>
            <w:rFonts w:ascii="Helvetica" w:hAnsi="Helvetica" w:cs="Helvetica"/>
          </w:rPr>
          <w:t>Corporate plans</w:t>
        </w:r>
        <w:r>
          <w:tab/>
        </w:r>
        <w:r>
          <w:fldChar w:fldCharType="begin"/>
        </w:r>
        <w:r>
          <w:instrText xml:space="preserve"> PAGEREF _Toc12353607 \h </w:instrText>
        </w:r>
        <w:r>
          <w:fldChar w:fldCharType="separate"/>
        </w:r>
        <w:r w:rsidR="00B73373">
          <w:t>647</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608" w:history="1">
        <w:r w:rsidR="00900BC8" w:rsidRPr="00673BB1">
          <w:t xml:space="preserve">Division 3 </w:t>
        </w:r>
        <w:r w:rsidR="00900BC8">
          <w:rPr>
            <w:rFonts w:asciiTheme="minorHAnsi" w:eastAsiaTheme="minorEastAsia" w:hAnsiTheme="minorHAnsi" w:cstheme="minorBidi"/>
            <w:b w:val="0"/>
            <w:sz w:val="22"/>
            <w:szCs w:val="22"/>
            <w:lang w:eastAsia="en-AU"/>
          </w:rPr>
          <w:tab/>
        </w:r>
        <w:r w:rsidR="00900BC8" w:rsidRPr="00673BB1">
          <w:t>Oversight of the Regulator and Board</w:t>
        </w:r>
        <w:r w:rsidR="00900BC8" w:rsidRPr="00900BC8">
          <w:rPr>
            <w:vanish/>
          </w:rPr>
          <w:tab/>
        </w:r>
        <w:r w:rsidR="00900BC8" w:rsidRPr="00900BC8">
          <w:rPr>
            <w:vanish/>
          </w:rPr>
          <w:fldChar w:fldCharType="begin"/>
        </w:r>
        <w:r w:rsidR="00900BC8" w:rsidRPr="00900BC8">
          <w:rPr>
            <w:vanish/>
          </w:rPr>
          <w:instrText xml:space="preserve"> PAGEREF _Toc12353608 \h </w:instrText>
        </w:r>
        <w:r w:rsidR="00900BC8" w:rsidRPr="00900BC8">
          <w:rPr>
            <w:vanish/>
          </w:rPr>
        </w:r>
        <w:r w:rsidR="00900BC8" w:rsidRPr="00900BC8">
          <w:rPr>
            <w:vanish/>
          </w:rPr>
          <w:fldChar w:fldCharType="separate"/>
        </w:r>
        <w:r w:rsidR="00B73373">
          <w:rPr>
            <w:vanish/>
          </w:rPr>
          <w:t>649</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09" w:history="1">
        <w:r w:rsidRPr="00673BB1">
          <w:t>696</w:t>
        </w:r>
        <w:r>
          <w:rPr>
            <w:rFonts w:asciiTheme="minorHAnsi" w:eastAsiaTheme="minorEastAsia" w:hAnsiTheme="minorHAnsi" w:cstheme="minorBidi"/>
            <w:sz w:val="22"/>
            <w:szCs w:val="22"/>
            <w:lang w:eastAsia="en-AU"/>
          </w:rPr>
          <w:tab/>
        </w:r>
        <w:r w:rsidRPr="00673BB1">
          <w:rPr>
            <w:rFonts w:ascii="Helvetica" w:hAnsi="Helvetica" w:cs="Helvetica"/>
          </w:rPr>
          <w:t>Application of particular Queensland Acts to this Law</w:t>
        </w:r>
        <w:r>
          <w:tab/>
        </w:r>
        <w:r>
          <w:fldChar w:fldCharType="begin"/>
        </w:r>
        <w:r>
          <w:instrText xml:space="preserve"> PAGEREF _Toc12353609 \h </w:instrText>
        </w:r>
        <w:r>
          <w:fldChar w:fldCharType="separate"/>
        </w:r>
        <w:r w:rsidR="00B73373">
          <w:t>649</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610" w:history="1">
        <w:r w:rsidR="00900BC8" w:rsidRPr="00673BB1">
          <w:t xml:space="preserve">Division 4 </w:t>
        </w:r>
        <w:r w:rsidR="00900BC8">
          <w:rPr>
            <w:rFonts w:asciiTheme="minorHAnsi" w:eastAsiaTheme="minorEastAsia" w:hAnsiTheme="minorHAnsi" w:cstheme="minorBidi"/>
            <w:b w:val="0"/>
            <w:sz w:val="22"/>
            <w:szCs w:val="22"/>
            <w:lang w:eastAsia="en-AU"/>
          </w:rPr>
          <w:tab/>
        </w:r>
        <w:r w:rsidR="00900BC8" w:rsidRPr="00673BB1">
          <w:t>Provisions relating to persons exercising functions under Law</w:t>
        </w:r>
        <w:r w:rsidR="00900BC8" w:rsidRPr="00900BC8">
          <w:rPr>
            <w:vanish/>
          </w:rPr>
          <w:tab/>
        </w:r>
        <w:r w:rsidR="00900BC8" w:rsidRPr="00900BC8">
          <w:rPr>
            <w:vanish/>
          </w:rPr>
          <w:fldChar w:fldCharType="begin"/>
        </w:r>
        <w:r w:rsidR="00900BC8" w:rsidRPr="00900BC8">
          <w:rPr>
            <w:vanish/>
          </w:rPr>
          <w:instrText xml:space="preserve"> PAGEREF _Toc12353610 \h </w:instrText>
        </w:r>
        <w:r w:rsidR="00900BC8" w:rsidRPr="00900BC8">
          <w:rPr>
            <w:vanish/>
          </w:rPr>
        </w:r>
        <w:r w:rsidR="00900BC8" w:rsidRPr="00900BC8">
          <w:rPr>
            <w:vanish/>
          </w:rPr>
          <w:fldChar w:fldCharType="separate"/>
        </w:r>
        <w:r w:rsidR="00B73373">
          <w:rPr>
            <w:vanish/>
          </w:rPr>
          <w:t>650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11" w:history="1">
        <w:r w:rsidRPr="00673BB1">
          <w:t>697</w:t>
        </w:r>
        <w:r>
          <w:rPr>
            <w:rFonts w:asciiTheme="minorHAnsi" w:eastAsiaTheme="minorEastAsia" w:hAnsiTheme="minorHAnsi" w:cstheme="minorBidi"/>
            <w:sz w:val="22"/>
            <w:szCs w:val="22"/>
            <w:lang w:eastAsia="en-AU"/>
          </w:rPr>
          <w:tab/>
        </w:r>
        <w:r w:rsidRPr="00673BB1">
          <w:rPr>
            <w:rFonts w:ascii="Helvetica" w:hAnsi="Helvetica" w:cs="Helvetica"/>
          </w:rPr>
          <w:t>General duties of persons exercising functions under this Law</w:t>
        </w:r>
        <w:r>
          <w:tab/>
        </w:r>
        <w:r>
          <w:fldChar w:fldCharType="begin"/>
        </w:r>
        <w:r>
          <w:instrText xml:space="preserve"> PAGEREF _Toc12353611 \h </w:instrText>
        </w:r>
        <w:r>
          <w:fldChar w:fldCharType="separate"/>
        </w:r>
        <w:r w:rsidR="00B73373">
          <w:t>650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12" w:history="1">
        <w:r w:rsidRPr="00673BB1">
          <w:t>698</w:t>
        </w:r>
        <w:r>
          <w:rPr>
            <w:rFonts w:asciiTheme="minorHAnsi" w:eastAsiaTheme="minorEastAsia" w:hAnsiTheme="minorHAnsi" w:cstheme="minorBidi"/>
            <w:sz w:val="22"/>
            <w:szCs w:val="22"/>
            <w:lang w:eastAsia="en-AU"/>
          </w:rPr>
          <w:tab/>
        </w:r>
        <w:r w:rsidRPr="00673BB1">
          <w:rPr>
            <w:rFonts w:ascii="Helvetica" w:hAnsi="Helvetica" w:cs="Helvetica"/>
          </w:rPr>
          <w:t>Protection from personal liability for persons exercising Regulator’s or Board’s functions under this Law</w:t>
        </w:r>
        <w:r>
          <w:tab/>
        </w:r>
        <w:r>
          <w:fldChar w:fldCharType="begin"/>
        </w:r>
        <w:r>
          <w:instrText xml:space="preserve"> PAGEREF _Toc12353612 \h </w:instrText>
        </w:r>
        <w:r>
          <w:fldChar w:fldCharType="separate"/>
        </w:r>
        <w:r w:rsidR="00B73373">
          <w:t>651</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3613" w:history="1">
        <w:r w:rsidR="00900BC8" w:rsidRPr="00673BB1">
          <w:t xml:space="preserve">Chapter 13 </w:t>
        </w:r>
        <w:r w:rsidR="00900BC8">
          <w:rPr>
            <w:rFonts w:asciiTheme="minorHAnsi" w:eastAsiaTheme="minorEastAsia" w:hAnsiTheme="minorHAnsi" w:cstheme="minorBidi"/>
            <w:b w:val="0"/>
            <w:sz w:val="22"/>
            <w:szCs w:val="22"/>
            <w:lang w:eastAsia="en-AU"/>
          </w:rPr>
          <w:tab/>
        </w:r>
        <w:r w:rsidR="00900BC8" w:rsidRPr="00673BB1">
          <w:t>General</w:t>
        </w:r>
        <w:r w:rsidR="00900BC8" w:rsidRPr="00900BC8">
          <w:rPr>
            <w:vanish/>
          </w:rPr>
          <w:tab/>
        </w:r>
        <w:r w:rsidR="00900BC8" w:rsidRPr="00900BC8">
          <w:rPr>
            <w:vanish/>
          </w:rPr>
          <w:fldChar w:fldCharType="begin"/>
        </w:r>
        <w:r w:rsidR="00900BC8" w:rsidRPr="00900BC8">
          <w:rPr>
            <w:vanish/>
          </w:rPr>
          <w:instrText xml:space="preserve"> PAGEREF _Toc12353613 \h </w:instrText>
        </w:r>
        <w:r w:rsidR="00900BC8" w:rsidRPr="00900BC8">
          <w:rPr>
            <w:vanish/>
          </w:rPr>
        </w:r>
        <w:r w:rsidR="00900BC8" w:rsidRPr="00900BC8">
          <w:rPr>
            <w:vanish/>
          </w:rPr>
          <w:fldChar w:fldCharType="separate"/>
        </w:r>
        <w:r w:rsidR="00B73373">
          <w:rPr>
            <w:vanish/>
          </w:rPr>
          <w:t>653</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614" w:history="1">
        <w:r w:rsidR="00900BC8" w:rsidRPr="00673BB1">
          <w:t xml:space="preserve">Part 13.1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General offences</w:t>
        </w:r>
        <w:r w:rsidR="00900BC8" w:rsidRPr="00900BC8">
          <w:rPr>
            <w:vanish/>
          </w:rPr>
          <w:tab/>
        </w:r>
        <w:r w:rsidR="00900BC8" w:rsidRPr="00900BC8">
          <w:rPr>
            <w:vanish/>
          </w:rPr>
          <w:fldChar w:fldCharType="begin"/>
        </w:r>
        <w:r w:rsidR="00900BC8" w:rsidRPr="00900BC8">
          <w:rPr>
            <w:vanish/>
          </w:rPr>
          <w:instrText xml:space="preserve"> PAGEREF _Toc12353614 \h </w:instrText>
        </w:r>
        <w:r w:rsidR="00900BC8" w:rsidRPr="00900BC8">
          <w:rPr>
            <w:vanish/>
          </w:rPr>
        </w:r>
        <w:r w:rsidR="00900BC8" w:rsidRPr="00900BC8">
          <w:rPr>
            <w:vanish/>
          </w:rPr>
          <w:fldChar w:fldCharType="separate"/>
        </w:r>
        <w:r w:rsidR="00B73373">
          <w:rPr>
            <w:vanish/>
          </w:rPr>
          <w:t>653</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615"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Offence about discrimination or victimisation</w:t>
        </w:r>
        <w:r w:rsidR="00900BC8" w:rsidRPr="00900BC8">
          <w:rPr>
            <w:vanish/>
          </w:rPr>
          <w:tab/>
        </w:r>
        <w:r w:rsidR="00900BC8" w:rsidRPr="00900BC8">
          <w:rPr>
            <w:vanish/>
          </w:rPr>
          <w:fldChar w:fldCharType="begin"/>
        </w:r>
        <w:r w:rsidR="00900BC8" w:rsidRPr="00900BC8">
          <w:rPr>
            <w:vanish/>
          </w:rPr>
          <w:instrText xml:space="preserve"> PAGEREF _Toc12353615 \h </w:instrText>
        </w:r>
        <w:r w:rsidR="00900BC8" w:rsidRPr="00900BC8">
          <w:rPr>
            <w:vanish/>
          </w:rPr>
        </w:r>
        <w:r w:rsidR="00900BC8" w:rsidRPr="00900BC8">
          <w:rPr>
            <w:vanish/>
          </w:rPr>
          <w:fldChar w:fldCharType="separate"/>
        </w:r>
        <w:r w:rsidR="00B73373">
          <w:rPr>
            <w:vanish/>
          </w:rPr>
          <w:t>653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16" w:history="1">
        <w:r w:rsidRPr="00673BB1">
          <w:t>699</w:t>
        </w:r>
        <w:r>
          <w:rPr>
            <w:rFonts w:asciiTheme="minorHAnsi" w:eastAsiaTheme="minorEastAsia" w:hAnsiTheme="minorHAnsi" w:cstheme="minorBidi"/>
            <w:sz w:val="22"/>
            <w:szCs w:val="22"/>
            <w:lang w:eastAsia="en-AU"/>
          </w:rPr>
          <w:tab/>
        </w:r>
        <w:r w:rsidRPr="00673BB1">
          <w:rPr>
            <w:rFonts w:ascii="Helvetica" w:hAnsi="Helvetica" w:cs="Helvetica"/>
            <w:iCs/>
          </w:rPr>
          <w:t>Discrimination against or victimisation of employees</w:t>
        </w:r>
        <w:r>
          <w:tab/>
        </w:r>
        <w:r>
          <w:fldChar w:fldCharType="begin"/>
        </w:r>
        <w:r>
          <w:instrText xml:space="preserve"> PAGEREF _Toc12353616 \h </w:instrText>
        </w:r>
        <w:r>
          <w:fldChar w:fldCharType="separate"/>
        </w:r>
        <w:r w:rsidR="00B73373">
          <w:t>653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17" w:history="1">
        <w:r w:rsidRPr="00673BB1">
          <w:t>700</w:t>
        </w:r>
        <w:r>
          <w:rPr>
            <w:rFonts w:asciiTheme="minorHAnsi" w:eastAsiaTheme="minorEastAsia" w:hAnsiTheme="minorHAnsi" w:cstheme="minorBidi"/>
            <w:sz w:val="22"/>
            <w:szCs w:val="22"/>
            <w:lang w:eastAsia="en-AU"/>
          </w:rPr>
          <w:tab/>
        </w:r>
        <w:r w:rsidRPr="00673BB1">
          <w:rPr>
            <w:rFonts w:ascii="Helvetica" w:hAnsi="Helvetica" w:cs="Helvetica"/>
            <w:iCs/>
          </w:rPr>
          <w:t>Order for damages or reinstatement</w:t>
        </w:r>
        <w:r>
          <w:tab/>
        </w:r>
        <w:r>
          <w:fldChar w:fldCharType="begin"/>
        </w:r>
        <w:r>
          <w:instrText xml:space="preserve"> PAGEREF _Toc12353617 \h </w:instrText>
        </w:r>
        <w:r>
          <w:fldChar w:fldCharType="separate"/>
        </w:r>
        <w:r w:rsidR="00B73373">
          <w:t>654</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618"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Offences about false or misleading information</w:t>
        </w:r>
        <w:r w:rsidR="00900BC8" w:rsidRPr="00900BC8">
          <w:rPr>
            <w:vanish/>
          </w:rPr>
          <w:tab/>
        </w:r>
        <w:r w:rsidR="00900BC8" w:rsidRPr="00900BC8">
          <w:rPr>
            <w:vanish/>
          </w:rPr>
          <w:fldChar w:fldCharType="begin"/>
        </w:r>
        <w:r w:rsidR="00900BC8" w:rsidRPr="00900BC8">
          <w:rPr>
            <w:vanish/>
          </w:rPr>
          <w:instrText xml:space="preserve"> PAGEREF _Toc12353618 \h </w:instrText>
        </w:r>
        <w:r w:rsidR="00900BC8" w:rsidRPr="00900BC8">
          <w:rPr>
            <w:vanish/>
          </w:rPr>
        </w:r>
        <w:r w:rsidR="00900BC8" w:rsidRPr="00900BC8">
          <w:rPr>
            <w:vanish/>
          </w:rPr>
          <w:fldChar w:fldCharType="separate"/>
        </w:r>
        <w:r w:rsidR="00B73373">
          <w:rPr>
            <w:vanish/>
          </w:rPr>
          <w:t>655</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19" w:history="1">
        <w:r w:rsidRPr="00673BB1">
          <w:t>701</w:t>
        </w:r>
        <w:r>
          <w:rPr>
            <w:rFonts w:asciiTheme="minorHAnsi" w:eastAsiaTheme="minorEastAsia" w:hAnsiTheme="minorHAnsi" w:cstheme="minorBidi"/>
            <w:sz w:val="22"/>
            <w:szCs w:val="22"/>
            <w:lang w:eastAsia="en-AU"/>
          </w:rPr>
          <w:tab/>
        </w:r>
        <w:r w:rsidRPr="00673BB1">
          <w:rPr>
            <w:rFonts w:ascii="Helvetica" w:hAnsi="Helvetica" w:cs="Helvetica"/>
            <w:iCs/>
          </w:rPr>
          <w:t>False or misleading statements</w:t>
        </w:r>
        <w:r>
          <w:tab/>
        </w:r>
        <w:r>
          <w:fldChar w:fldCharType="begin"/>
        </w:r>
        <w:r>
          <w:instrText xml:space="preserve"> PAGEREF _Toc12353619 \h </w:instrText>
        </w:r>
        <w:r>
          <w:fldChar w:fldCharType="separate"/>
        </w:r>
        <w:r w:rsidR="00B73373">
          <w:t>655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20" w:history="1">
        <w:r w:rsidRPr="00673BB1">
          <w:t>702</w:t>
        </w:r>
        <w:r>
          <w:rPr>
            <w:rFonts w:asciiTheme="minorHAnsi" w:eastAsiaTheme="minorEastAsia" w:hAnsiTheme="minorHAnsi" w:cstheme="minorBidi"/>
            <w:sz w:val="22"/>
            <w:szCs w:val="22"/>
            <w:lang w:eastAsia="en-AU"/>
          </w:rPr>
          <w:tab/>
        </w:r>
        <w:r w:rsidRPr="00673BB1">
          <w:rPr>
            <w:rFonts w:ascii="Helvetica" w:hAnsi="Helvetica" w:cs="Helvetica"/>
            <w:iCs/>
          </w:rPr>
          <w:t>False or misleading documents</w:t>
        </w:r>
        <w:r>
          <w:tab/>
        </w:r>
        <w:r>
          <w:fldChar w:fldCharType="begin"/>
        </w:r>
        <w:r>
          <w:instrText xml:space="preserve"> PAGEREF _Toc12353620 \h </w:instrText>
        </w:r>
        <w:r>
          <w:fldChar w:fldCharType="separate"/>
        </w:r>
        <w:r w:rsidR="00B73373">
          <w:t>656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21" w:history="1">
        <w:r w:rsidRPr="00673BB1">
          <w:t>703</w:t>
        </w:r>
        <w:r>
          <w:rPr>
            <w:rFonts w:asciiTheme="minorHAnsi" w:eastAsiaTheme="minorEastAsia" w:hAnsiTheme="minorHAnsi" w:cstheme="minorBidi"/>
            <w:sz w:val="22"/>
            <w:szCs w:val="22"/>
            <w:lang w:eastAsia="en-AU"/>
          </w:rPr>
          <w:tab/>
        </w:r>
        <w:r w:rsidRPr="00673BB1">
          <w:rPr>
            <w:rFonts w:ascii="Helvetica" w:hAnsi="Helvetica" w:cs="Helvetica"/>
            <w:iCs/>
          </w:rPr>
          <w:t>False or misleading information given by responsible person to another responsible person</w:t>
        </w:r>
        <w:r>
          <w:tab/>
        </w:r>
        <w:r>
          <w:fldChar w:fldCharType="begin"/>
        </w:r>
        <w:r>
          <w:instrText xml:space="preserve"> PAGEREF _Toc12353621 \h </w:instrText>
        </w:r>
        <w:r>
          <w:fldChar w:fldCharType="separate"/>
        </w:r>
        <w:r w:rsidR="00B73373">
          <w:t>657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22" w:history="1">
        <w:r w:rsidRPr="00673BB1">
          <w:t>704</w:t>
        </w:r>
        <w:r>
          <w:rPr>
            <w:rFonts w:asciiTheme="minorHAnsi" w:eastAsiaTheme="minorEastAsia" w:hAnsiTheme="minorHAnsi" w:cstheme="minorBidi"/>
            <w:sz w:val="22"/>
            <w:szCs w:val="22"/>
            <w:lang w:eastAsia="en-AU"/>
          </w:rPr>
          <w:tab/>
        </w:r>
        <w:r w:rsidRPr="00673BB1">
          <w:rPr>
            <w:rFonts w:ascii="Helvetica" w:hAnsi="Helvetica" w:cs="Helvetica"/>
            <w:iCs/>
          </w:rPr>
          <w:t>Offence to falsely represent that heavy vehicle authority is held etc.</w:t>
        </w:r>
        <w:r>
          <w:tab/>
        </w:r>
        <w:r>
          <w:fldChar w:fldCharType="begin"/>
        </w:r>
        <w:r>
          <w:instrText xml:space="preserve"> PAGEREF _Toc12353622 \h </w:instrText>
        </w:r>
        <w:r>
          <w:fldChar w:fldCharType="separate"/>
        </w:r>
        <w:r w:rsidR="00B73373">
          <w:t>659</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623" w:history="1">
        <w:r w:rsidR="00900BC8" w:rsidRPr="00673BB1">
          <w:t xml:space="preserve">Part 13.2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Industry codes of practice</w:t>
        </w:r>
        <w:r w:rsidR="00900BC8" w:rsidRPr="00900BC8">
          <w:rPr>
            <w:vanish/>
          </w:rPr>
          <w:tab/>
        </w:r>
        <w:r w:rsidR="00900BC8" w:rsidRPr="00900BC8">
          <w:rPr>
            <w:vanish/>
          </w:rPr>
          <w:fldChar w:fldCharType="begin"/>
        </w:r>
        <w:r w:rsidR="00900BC8" w:rsidRPr="00900BC8">
          <w:rPr>
            <w:vanish/>
          </w:rPr>
          <w:instrText xml:space="preserve"> PAGEREF _Toc12353623 \h </w:instrText>
        </w:r>
        <w:r w:rsidR="00900BC8" w:rsidRPr="00900BC8">
          <w:rPr>
            <w:vanish/>
          </w:rPr>
        </w:r>
        <w:r w:rsidR="00900BC8" w:rsidRPr="00900BC8">
          <w:rPr>
            <w:vanish/>
          </w:rPr>
          <w:fldChar w:fldCharType="separate"/>
        </w:r>
        <w:r w:rsidR="00B73373">
          <w:rPr>
            <w:vanish/>
          </w:rPr>
          <w:t>661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24" w:history="1">
        <w:r w:rsidRPr="00673BB1">
          <w:t>705</w:t>
        </w:r>
        <w:r>
          <w:rPr>
            <w:rFonts w:asciiTheme="minorHAnsi" w:eastAsiaTheme="minorEastAsia" w:hAnsiTheme="minorHAnsi" w:cstheme="minorBidi"/>
            <w:sz w:val="22"/>
            <w:szCs w:val="22"/>
            <w:lang w:eastAsia="en-AU"/>
          </w:rPr>
          <w:tab/>
        </w:r>
        <w:r w:rsidRPr="00673BB1">
          <w:rPr>
            <w:rFonts w:ascii="Helvetica" w:hAnsi="Helvetica" w:cs="Helvetica"/>
          </w:rPr>
          <w:t>Guidelines for industry codes of practice</w:t>
        </w:r>
        <w:r>
          <w:tab/>
        </w:r>
        <w:r>
          <w:fldChar w:fldCharType="begin"/>
        </w:r>
        <w:r>
          <w:instrText xml:space="preserve"> PAGEREF _Toc12353624 \h </w:instrText>
        </w:r>
        <w:r>
          <w:fldChar w:fldCharType="separate"/>
        </w:r>
        <w:r w:rsidR="00B73373">
          <w:t>661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25" w:history="1">
        <w:r w:rsidRPr="00673BB1">
          <w:t>706</w:t>
        </w:r>
        <w:r>
          <w:rPr>
            <w:rFonts w:asciiTheme="minorHAnsi" w:eastAsiaTheme="minorEastAsia" w:hAnsiTheme="minorHAnsi" w:cstheme="minorBidi"/>
            <w:sz w:val="22"/>
            <w:szCs w:val="22"/>
            <w:lang w:eastAsia="en-AU"/>
          </w:rPr>
          <w:tab/>
        </w:r>
        <w:r w:rsidRPr="00673BB1">
          <w:rPr>
            <w:rFonts w:ascii="Helvetica" w:hAnsi="Helvetica" w:cs="Helvetica"/>
            <w:iCs/>
          </w:rPr>
          <w:t>Registration of industry codes of practice</w:t>
        </w:r>
        <w:r>
          <w:tab/>
        </w:r>
        <w:r>
          <w:fldChar w:fldCharType="begin"/>
        </w:r>
        <w:r>
          <w:instrText xml:space="preserve"> PAGEREF _Toc12353625 \h </w:instrText>
        </w:r>
        <w:r>
          <w:fldChar w:fldCharType="separate"/>
        </w:r>
        <w:r w:rsidR="00B73373">
          <w:t>661</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626" w:history="1">
        <w:r w:rsidR="00900BC8" w:rsidRPr="00673BB1">
          <w:t xml:space="preserve">Part 13.3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Legal proceedings</w:t>
        </w:r>
        <w:r w:rsidR="00900BC8" w:rsidRPr="00900BC8">
          <w:rPr>
            <w:vanish/>
          </w:rPr>
          <w:tab/>
        </w:r>
        <w:r w:rsidR="00900BC8" w:rsidRPr="00900BC8">
          <w:rPr>
            <w:vanish/>
          </w:rPr>
          <w:fldChar w:fldCharType="begin"/>
        </w:r>
        <w:r w:rsidR="00900BC8" w:rsidRPr="00900BC8">
          <w:rPr>
            <w:vanish/>
          </w:rPr>
          <w:instrText xml:space="preserve"> PAGEREF _Toc12353626 \h </w:instrText>
        </w:r>
        <w:r w:rsidR="00900BC8" w:rsidRPr="00900BC8">
          <w:rPr>
            <w:vanish/>
          </w:rPr>
        </w:r>
        <w:r w:rsidR="00900BC8" w:rsidRPr="00900BC8">
          <w:rPr>
            <w:vanish/>
          </w:rPr>
          <w:fldChar w:fldCharType="separate"/>
        </w:r>
        <w:r w:rsidR="00B73373">
          <w:rPr>
            <w:vanish/>
          </w:rPr>
          <w:t>663</w:t>
        </w:r>
        <w:r w:rsidR="00900BC8" w:rsidRPr="00900BC8">
          <w:rPr>
            <w:vanish/>
          </w:rP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627" w:history="1">
        <w:r w:rsidR="00900BC8" w:rsidRPr="00673BB1">
          <w:t xml:space="preserve">Division 1 </w:t>
        </w:r>
        <w:r w:rsidR="00900BC8">
          <w:rPr>
            <w:rFonts w:asciiTheme="minorHAnsi" w:eastAsiaTheme="minorEastAsia" w:hAnsiTheme="minorHAnsi" w:cstheme="minorBidi"/>
            <w:b w:val="0"/>
            <w:sz w:val="22"/>
            <w:szCs w:val="22"/>
            <w:lang w:eastAsia="en-AU"/>
          </w:rPr>
          <w:tab/>
        </w:r>
        <w:r w:rsidR="00900BC8" w:rsidRPr="00673BB1">
          <w:t>Proceedings</w:t>
        </w:r>
        <w:r w:rsidR="00900BC8" w:rsidRPr="00900BC8">
          <w:rPr>
            <w:vanish/>
          </w:rPr>
          <w:tab/>
        </w:r>
        <w:r w:rsidR="00900BC8" w:rsidRPr="00900BC8">
          <w:rPr>
            <w:vanish/>
          </w:rPr>
          <w:fldChar w:fldCharType="begin"/>
        </w:r>
        <w:r w:rsidR="00900BC8" w:rsidRPr="00900BC8">
          <w:rPr>
            <w:vanish/>
          </w:rPr>
          <w:instrText xml:space="preserve"> PAGEREF _Toc12353627 \h </w:instrText>
        </w:r>
        <w:r w:rsidR="00900BC8" w:rsidRPr="00900BC8">
          <w:rPr>
            <w:vanish/>
          </w:rPr>
        </w:r>
        <w:r w:rsidR="00900BC8" w:rsidRPr="00900BC8">
          <w:rPr>
            <w:vanish/>
          </w:rPr>
          <w:fldChar w:fldCharType="separate"/>
        </w:r>
        <w:r w:rsidR="00B73373">
          <w:rPr>
            <w:vanish/>
          </w:rPr>
          <w:t>663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28" w:history="1">
        <w:r w:rsidRPr="00673BB1">
          <w:t>707</w:t>
        </w:r>
        <w:r>
          <w:rPr>
            <w:rFonts w:asciiTheme="minorHAnsi" w:eastAsiaTheme="minorEastAsia" w:hAnsiTheme="minorHAnsi" w:cstheme="minorBidi"/>
            <w:sz w:val="22"/>
            <w:szCs w:val="22"/>
            <w:lang w:eastAsia="en-AU"/>
          </w:rPr>
          <w:tab/>
        </w:r>
        <w:r w:rsidRPr="00673BB1">
          <w:rPr>
            <w:rFonts w:ascii="Helvetica" w:hAnsi="Helvetica" w:cs="Helvetica"/>
          </w:rPr>
          <w:t>Proceedings for offences</w:t>
        </w:r>
        <w:r>
          <w:tab/>
        </w:r>
        <w:r>
          <w:fldChar w:fldCharType="begin"/>
        </w:r>
        <w:r>
          <w:instrText xml:space="preserve"> PAGEREF _Toc12353628 \h </w:instrText>
        </w:r>
        <w:r>
          <w:fldChar w:fldCharType="separate"/>
        </w:r>
        <w:r w:rsidR="00B73373">
          <w:t>663</w:t>
        </w:r>
        <w:r>
          <w:fldChar w:fldCharType="end"/>
        </w:r>
      </w:hyperlink>
    </w:p>
    <w:p w:rsidR="00900BC8" w:rsidRDefault="000D6C64">
      <w:pPr>
        <w:pStyle w:val="TOC3"/>
        <w:rPr>
          <w:rFonts w:asciiTheme="minorHAnsi" w:eastAsiaTheme="minorEastAsia" w:hAnsiTheme="minorHAnsi" w:cstheme="minorBidi"/>
          <w:b w:val="0"/>
          <w:sz w:val="22"/>
          <w:szCs w:val="22"/>
          <w:lang w:eastAsia="en-AU"/>
        </w:rPr>
      </w:pPr>
      <w:hyperlink w:anchor="_Toc12353629" w:history="1">
        <w:r w:rsidR="00900BC8" w:rsidRPr="00673BB1">
          <w:t xml:space="preserve">Division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Evidence</w:t>
        </w:r>
        <w:r w:rsidR="00900BC8" w:rsidRPr="00900BC8">
          <w:rPr>
            <w:vanish/>
          </w:rPr>
          <w:tab/>
        </w:r>
        <w:r w:rsidR="00900BC8" w:rsidRPr="00900BC8">
          <w:rPr>
            <w:vanish/>
          </w:rPr>
          <w:fldChar w:fldCharType="begin"/>
        </w:r>
        <w:r w:rsidR="00900BC8" w:rsidRPr="00900BC8">
          <w:rPr>
            <w:vanish/>
          </w:rPr>
          <w:instrText xml:space="preserve"> PAGEREF _Toc12353629 \h </w:instrText>
        </w:r>
        <w:r w:rsidR="00900BC8" w:rsidRPr="00900BC8">
          <w:rPr>
            <w:vanish/>
          </w:rPr>
        </w:r>
        <w:r w:rsidR="00900BC8" w:rsidRPr="00900BC8">
          <w:rPr>
            <w:vanish/>
          </w:rPr>
          <w:fldChar w:fldCharType="separate"/>
        </w:r>
        <w:r w:rsidR="00B73373">
          <w:rPr>
            <w:vanish/>
          </w:rPr>
          <w:t>663</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30" w:history="1">
        <w:r w:rsidRPr="00673BB1">
          <w:t>708</w:t>
        </w:r>
        <w:r>
          <w:rPr>
            <w:rFonts w:asciiTheme="minorHAnsi" w:eastAsiaTheme="minorEastAsia" w:hAnsiTheme="minorHAnsi" w:cstheme="minorBidi"/>
            <w:sz w:val="22"/>
            <w:szCs w:val="22"/>
            <w:lang w:eastAsia="en-AU"/>
          </w:rPr>
          <w:tab/>
        </w:r>
        <w:r w:rsidRPr="00673BB1">
          <w:rPr>
            <w:rFonts w:ascii="Helvetica" w:hAnsi="Helvetica" w:cs="Helvetica"/>
            <w:iCs/>
          </w:rPr>
          <w:t>Proof of appointments unnecessary</w:t>
        </w:r>
        <w:r>
          <w:tab/>
        </w:r>
        <w:r>
          <w:fldChar w:fldCharType="begin"/>
        </w:r>
        <w:r>
          <w:instrText xml:space="preserve"> PAGEREF _Toc12353630 \h </w:instrText>
        </w:r>
        <w:r>
          <w:fldChar w:fldCharType="separate"/>
        </w:r>
        <w:r w:rsidR="00B73373">
          <w:t>663</w:t>
        </w:r>
        <w: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631" w:history="1">
        <w:r w:rsidRPr="00673BB1">
          <w:t>709</w:t>
        </w:r>
        <w:r>
          <w:rPr>
            <w:rFonts w:asciiTheme="minorHAnsi" w:eastAsiaTheme="minorEastAsia" w:hAnsiTheme="minorHAnsi" w:cstheme="minorBidi"/>
            <w:sz w:val="22"/>
            <w:szCs w:val="22"/>
            <w:lang w:eastAsia="en-AU"/>
          </w:rPr>
          <w:tab/>
        </w:r>
        <w:r w:rsidRPr="00673BB1">
          <w:rPr>
            <w:rFonts w:ascii="Helvetica" w:hAnsi="Helvetica" w:cs="Helvetica"/>
            <w:iCs/>
          </w:rPr>
          <w:t>Proof of signatures unnecessary</w:t>
        </w:r>
        <w:r>
          <w:tab/>
        </w:r>
        <w:r>
          <w:fldChar w:fldCharType="begin"/>
        </w:r>
        <w:r>
          <w:instrText xml:space="preserve"> PAGEREF _Toc12353631 \h </w:instrText>
        </w:r>
        <w:r>
          <w:fldChar w:fldCharType="separate"/>
        </w:r>
        <w:r w:rsidR="00B73373">
          <w:t>664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32" w:history="1">
        <w:r w:rsidRPr="00673BB1">
          <w:t>709A</w:t>
        </w:r>
        <w:r>
          <w:rPr>
            <w:rFonts w:asciiTheme="minorHAnsi" w:eastAsiaTheme="minorEastAsia" w:hAnsiTheme="minorHAnsi" w:cstheme="minorBidi"/>
            <w:sz w:val="22"/>
            <w:szCs w:val="22"/>
            <w:lang w:eastAsia="en-AU"/>
          </w:rPr>
          <w:tab/>
        </w:r>
        <w:r w:rsidRPr="00673BB1">
          <w:rPr>
            <w:lang w:eastAsia="en-AU"/>
          </w:rPr>
          <w:t>Evidence of speed</w:t>
        </w:r>
        <w:r>
          <w:tab/>
        </w:r>
        <w:r>
          <w:fldChar w:fldCharType="begin"/>
        </w:r>
        <w:r>
          <w:instrText xml:space="preserve"> PAGEREF _Toc12353632 \h </w:instrText>
        </w:r>
        <w:r>
          <w:fldChar w:fldCharType="separate"/>
        </w:r>
        <w:r w:rsidR="00B73373">
          <w:t>664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33" w:history="1">
        <w:r w:rsidRPr="00673BB1">
          <w:t>710</w:t>
        </w:r>
        <w:r>
          <w:rPr>
            <w:rFonts w:asciiTheme="minorHAnsi" w:eastAsiaTheme="minorEastAsia" w:hAnsiTheme="minorHAnsi" w:cstheme="minorBidi"/>
            <w:sz w:val="22"/>
            <w:szCs w:val="22"/>
            <w:lang w:eastAsia="en-AU"/>
          </w:rPr>
          <w:tab/>
        </w:r>
        <w:r w:rsidRPr="00673BB1">
          <w:rPr>
            <w:rFonts w:ascii="Helvetica" w:hAnsi="Helvetica" w:cs="Helvetica"/>
            <w:iCs/>
          </w:rPr>
          <w:t>Averments</w:t>
        </w:r>
        <w:r>
          <w:tab/>
        </w:r>
        <w:r>
          <w:fldChar w:fldCharType="begin"/>
        </w:r>
        <w:r>
          <w:instrText xml:space="preserve"> PAGEREF _Toc12353633 \h </w:instrText>
        </w:r>
        <w:r>
          <w:fldChar w:fldCharType="separate"/>
        </w:r>
        <w:r w:rsidR="00B73373">
          <w:t>664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34" w:history="1">
        <w:r w:rsidRPr="00673BB1">
          <w:t>711</w:t>
        </w:r>
        <w:r>
          <w:rPr>
            <w:rFonts w:asciiTheme="minorHAnsi" w:eastAsiaTheme="minorEastAsia" w:hAnsiTheme="minorHAnsi" w:cstheme="minorBidi"/>
            <w:sz w:val="22"/>
            <w:szCs w:val="22"/>
            <w:lang w:eastAsia="en-AU"/>
          </w:rPr>
          <w:tab/>
        </w:r>
        <w:r w:rsidRPr="00673BB1">
          <w:rPr>
            <w:rFonts w:ascii="Helvetica" w:hAnsi="Helvetica" w:cs="Helvetica"/>
            <w:iCs/>
          </w:rPr>
          <w:t>Evidence by certificate by Regulator generally</w:t>
        </w:r>
        <w:r>
          <w:tab/>
        </w:r>
        <w:r>
          <w:fldChar w:fldCharType="begin"/>
        </w:r>
        <w:r>
          <w:instrText xml:space="preserve"> PAGEREF _Toc12353634 \h </w:instrText>
        </w:r>
        <w:r>
          <w:fldChar w:fldCharType="separate"/>
        </w:r>
        <w:r w:rsidR="00B73373">
          <w:t>666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35" w:history="1">
        <w:r w:rsidRPr="00673BB1">
          <w:t>712</w:t>
        </w:r>
        <w:r>
          <w:rPr>
            <w:rFonts w:asciiTheme="minorHAnsi" w:eastAsiaTheme="minorEastAsia" w:hAnsiTheme="minorHAnsi" w:cstheme="minorBidi"/>
            <w:sz w:val="22"/>
            <w:szCs w:val="22"/>
            <w:lang w:eastAsia="en-AU"/>
          </w:rPr>
          <w:tab/>
        </w:r>
        <w:r w:rsidRPr="00673BB1">
          <w:rPr>
            <w:rFonts w:ascii="Helvetica" w:hAnsi="Helvetica" w:cs="Helvetica"/>
            <w:iCs/>
          </w:rPr>
          <w:t>Evidence by certificate by road authority</w:t>
        </w:r>
        <w:r>
          <w:tab/>
        </w:r>
        <w:r>
          <w:fldChar w:fldCharType="begin"/>
        </w:r>
        <w:r>
          <w:instrText xml:space="preserve"> PAGEREF _Toc12353635 \h </w:instrText>
        </w:r>
        <w:r>
          <w:fldChar w:fldCharType="separate"/>
        </w:r>
        <w:r w:rsidR="00B73373">
          <w:t>669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36" w:history="1">
        <w:r w:rsidRPr="00673BB1">
          <w:t>713</w:t>
        </w:r>
        <w:r>
          <w:rPr>
            <w:rFonts w:asciiTheme="minorHAnsi" w:eastAsiaTheme="minorEastAsia" w:hAnsiTheme="minorHAnsi" w:cstheme="minorBidi"/>
            <w:sz w:val="22"/>
            <w:szCs w:val="22"/>
            <w:lang w:eastAsia="en-AU"/>
          </w:rPr>
          <w:tab/>
        </w:r>
        <w:r w:rsidRPr="00673BB1">
          <w:rPr>
            <w:rFonts w:ascii="Helvetica" w:hAnsi="Helvetica" w:cs="Helvetica"/>
            <w:iCs/>
          </w:rPr>
          <w:t>Evidence by certificate by Regulator about matters stated in or worked out from records</w:t>
        </w:r>
        <w:r>
          <w:tab/>
        </w:r>
        <w:r>
          <w:fldChar w:fldCharType="begin"/>
        </w:r>
        <w:r>
          <w:instrText xml:space="preserve"> PAGEREF _Toc12353636 \h </w:instrText>
        </w:r>
        <w:r>
          <w:fldChar w:fldCharType="separate"/>
        </w:r>
        <w:r w:rsidR="00B73373">
          <w:t>671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37" w:history="1">
        <w:r w:rsidRPr="00673BB1">
          <w:t>714</w:t>
        </w:r>
        <w:r>
          <w:rPr>
            <w:rFonts w:asciiTheme="minorHAnsi" w:eastAsiaTheme="minorEastAsia" w:hAnsiTheme="minorHAnsi" w:cstheme="minorBidi"/>
            <w:sz w:val="22"/>
            <w:szCs w:val="22"/>
            <w:lang w:eastAsia="en-AU"/>
          </w:rPr>
          <w:tab/>
        </w:r>
        <w:r w:rsidRPr="00673BB1">
          <w:rPr>
            <w:rFonts w:ascii="Helvetica" w:hAnsi="Helvetica" w:cs="Helvetica"/>
            <w:iCs/>
          </w:rPr>
          <w:t>Evidence by certificate by authorised officer about instruments</w:t>
        </w:r>
        <w:r>
          <w:tab/>
        </w:r>
        <w:r>
          <w:fldChar w:fldCharType="begin"/>
        </w:r>
        <w:r>
          <w:instrText xml:space="preserve"> PAGEREF _Toc12353637 \h </w:instrText>
        </w:r>
        <w:r>
          <w:fldChar w:fldCharType="separate"/>
        </w:r>
        <w:r w:rsidR="00B73373">
          <w:t>671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38" w:history="1">
        <w:r w:rsidRPr="00673BB1">
          <w:t>715</w:t>
        </w:r>
        <w:r>
          <w:rPr>
            <w:rFonts w:asciiTheme="minorHAnsi" w:eastAsiaTheme="minorEastAsia" w:hAnsiTheme="minorHAnsi" w:cstheme="minorBidi"/>
            <w:sz w:val="22"/>
            <w:szCs w:val="22"/>
            <w:lang w:eastAsia="en-AU"/>
          </w:rPr>
          <w:tab/>
        </w:r>
        <w:r w:rsidRPr="00673BB1">
          <w:rPr>
            <w:rFonts w:ascii="Helvetica" w:hAnsi="Helvetica" w:cs="Helvetica"/>
            <w:iCs/>
          </w:rPr>
          <w:t>Challenging evidence by certificate</w:t>
        </w:r>
        <w:r>
          <w:tab/>
        </w:r>
        <w:r>
          <w:fldChar w:fldCharType="begin"/>
        </w:r>
        <w:r>
          <w:instrText xml:space="preserve"> PAGEREF _Toc12353638 \h </w:instrText>
        </w:r>
        <w:r>
          <w:fldChar w:fldCharType="separate"/>
        </w:r>
        <w:r w:rsidR="00B73373">
          <w:t>672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39" w:history="1">
        <w:r w:rsidRPr="00673BB1">
          <w:t>715A</w:t>
        </w:r>
        <w:r>
          <w:rPr>
            <w:rFonts w:asciiTheme="minorHAnsi" w:eastAsiaTheme="minorEastAsia" w:hAnsiTheme="minorHAnsi" w:cstheme="minorBidi"/>
            <w:sz w:val="22"/>
            <w:szCs w:val="22"/>
            <w:lang w:eastAsia="en-AU"/>
          </w:rPr>
          <w:tab/>
        </w:r>
        <w:r w:rsidRPr="00673BB1">
          <w:rPr>
            <w:lang w:eastAsia="en-AU"/>
          </w:rPr>
          <w:t xml:space="preserve">Evidence of contents of document examined by </w:t>
        </w:r>
        <w:r w:rsidRPr="00673BB1">
          <w:rPr>
            <w:rFonts w:ascii="Helvetica-Bold" w:hAnsi="Helvetica-Bold" w:cs="Helvetica-Bold"/>
            <w:bCs/>
            <w:lang w:eastAsia="en-AU"/>
          </w:rPr>
          <w:t>authorised officer</w:t>
        </w:r>
        <w:r>
          <w:tab/>
        </w:r>
        <w:r>
          <w:fldChar w:fldCharType="begin"/>
        </w:r>
        <w:r>
          <w:instrText xml:space="preserve"> PAGEREF _Toc12353639 \h </w:instrText>
        </w:r>
        <w:r>
          <w:fldChar w:fldCharType="separate"/>
        </w:r>
        <w:r w:rsidR="00B73373">
          <w:t>673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40" w:history="1">
        <w:r w:rsidRPr="00673BB1">
          <w:t>716</w:t>
        </w:r>
        <w:r>
          <w:rPr>
            <w:rFonts w:asciiTheme="minorHAnsi" w:eastAsiaTheme="minorEastAsia" w:hAnsiTheme="minorHAnsi" w:cstheme="minorBidi"/>
            <w:sz w:val="22"/>
            <w:szCs w:val="22"/>
            <w:lang w:eastAsia="en-AU"/>
          </w:rPr>
          <w:tab/>
        </w:r>
        <w:r w:rsidRPr="00673BB1">
          <w:rPr>
            <w:rFonts w:ascii="Helvetica" w:hAnsi="Helvetica" w:cs="Helvetica"/>
            <w:iCs/>
          </w:rPr>
          <w:t>Evidence by record about mass</w:t>
        </w:r>
        <w:r>
          <w:tab/>
        </w:r>
        <w:r>
          <w:fldChar w:fldCharType="begin"/>
        </w:r>
        <w:r>
          <w:instrText xml:space="preserve"> PAGEREF _Toc12353640 \h </w:instrText>
        </w:r>
        <w:r>
          <w:fldChar w:fldCharType="separate"/>
        </w:r>
        <w:r w:rsidR="00B73373">
          <w:t>674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41" w:history="1">
        <w:r w:rsidRPr="00673BB1">
          <w:t>717</w:t>
        </w:r>
        <w:r>
          <w:rPr>
            <w:rFonts w:asciiTheme="minorHAnsi" w:eastAsiaTheme="minorEastAsia" w:hAnsiTheme="minorHAnsi" w:cstheme="minorBidi"/>
            <w:sz w:val="22"/>
            <w:szCs w:val="22"/>
            <w:lang w:eastAsia="en-AU"/>
          </w:rPr>
          <w:tab/>
        </w:r>
        <w:r w:rsidRPr="00673BB1">
          <w:rPr>
            <w:rFonts w:ascii="Helvetica" w:hAnsi="Helvetica" w:cs="Helvetica"/>
            <w:iCs/>
          </w:rPr>
          <w:t>Manufacturer’s statements</w:t>
        </w:r>
        <w:r>
          <w:tab/>
        </w:r>
        <w:r>
          <w:fldChar w:fldCharType="begin"/>
        </w:r>
        <w:r>
          <w:instrText xml:space="preserve"> PAGEREF _Toc12353641 \h </w:instrText>
        </w:r>
        <w:r>
          <w:fldChar w:fldCharType="separate"/>
        </w:r>
        <w:r w:rsidR="00B73373">
          <w:t>674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42" w:history="1">
        <w:r w:rsidRPr="00673BB1">
          <w:t>718</w:t>
        </w:r>
        <w:r>
          <w:rPr>
            <w:rFonts w:asciiTheme="minorHAnsi" w:eastAsiaTheme="minorEastAsia" w:hAnsiTheme="minorHAnsi" w:cstheme="minorBidi"/>
            <w:sz w:val="22"/>
            <w:szCs w:val="22"/>
            <w:lang w:eastAsia="en-AU"/>
          </w:rPr>
          <w:tab/>
        </w:r>
        <w:r w:rsidRPr="00673BB1">
          <w:rPr>
            <w:rFonts w:ascii="Helvetica" w:hAnsi="Helvetica" w:cs="Helvetica"/>
            <w:iCs/>
          </w:rPr>
          <w:t>Measurement of weight on tyre</w:t>
        </w:r>
        <w:r>
          <w:tab/>
        </w:r>
        <w:r>
          <w:fldChar w:fldCharType="begin"/>
        </w:r>
        <w:r>
          <w:instrText xml:space="preserve"> PAGEREF _Toc12353642 \h </w:instrText>
        </w:r>
        <w:r>
          <w:fldChar w:fldCharType="separate"/>
        </w:r>
        <w:r w:rsidR="00B73373">
          <w:t>675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43" w:history="1">
        <w:r w:rsidRPr="00673BB1">
          <w:t>719</w:t>
        </w:r>
        <w:r>
          <w:rPr>
            <w:rFonts w:asciiTheme="minorHAnsi" w:eastAsiaTheme="minorEastAsia" w:hAnsiTheme="minorHAnsi" w:cstheme="minorBidi"/>
            <w:sz w:val="22"/>
            <w:szCs w:val="22"/>
            <w:lang w:eastAsia="en-AU"/>
          </w:rPr>
          <w:tab/>
        </w:r>
        <w:r w:rsidRPr="00673BB1">
          <w:rPr>
            <w:rFonts w:ascii="Helvetica" w:hAnsi="Helvetica" w:cs="Helvetica"/>
            <w:iCs/>
          </w:rPr>
          <w:t>Transport and journey documentation</w:t>
        </w:r>
        <w:r>
          <w:tab/>
        </w:r>
        <w:r>
          <w:fldChar w:fldCharType="begin"/>
        </w:r>
        <w:r>
          <w:instrText xml:space="preserve"> PAGEREF _Toc12353643 \h </w:instrText>
        </w:r>
        <w:r>
          <w:fldChar w:fldCharType="separate"/>
        </w:r>
        <w:r w:rsidR="00B73373">
          <w:t>675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44" w:history="1">
        <w:r w:rsidRPr="00673BB1">
          <w:t>720</w:t>
        </w:r>
        <w:r>
          <w:rPr>
            <w:rFonts w:asciiTheme="minorHAnsi" w:eastAsiaTheme="minorEastAsia" w:hAnsiTheme="minorHAnsi" w:cstheme="minorBidi"/>
            <w:sz w:val="22"/>
            <w:szCs w:val="22"/>
            <w:lang w:eastAsia="en-AU"/>
          </w:rPr>
          <w:tab/>
        </w:r>
        <w:r w:rsidRPr="00673BB1">
          <w:rPr>
            <w:rFonts w:ascii="Helvetica" w:hAnsi="Helvetica" w:cs="Helvetica"/>
            <w:iCs/>
          </w:rPr>
          <w:t>Evidence not affected by nature of vehicle</w:t>
        </w:r>
        <w:r>
          <w:tab/>
        </w:r>
        <w:r>
          <w:fldChar w:fldCharType="begin"/>
        </w:r>
        <w:r>
          <w:instrText xml:space="preserve"> PAGEREF _Toc12353644 \h </w:instrText>
        </w:r>
        <w:r>
          <w:fldChar w:fldCharType="separate"/>
        </w:r>
        <w:r w:rsidR="00B73373">
          <w:t>676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45" w:history="1">
        <w:r w:rsidRPr="00673BB1">
          <w:t>721</w:t>
        </w:r>
        <w:r>
          <w:rPr>
            <w:rFonts w:asciiTheme="minorHAnsi" w:eastAsiaTheme="minorEastAsia" w:hAnsiTheme="minorHAnsi" w:cstheme="minorBidi"/>
            <w:sz w:val="22"/>
            <w:szCs w:val="22"/>
            <w:lang w:eastAsia="en-AU"/>
          </w:rPr>
          <w:tab/>
        </w:r>
        <w:r w:rsidRPr="00673BB1">
          <w:rPr>
            <w:rFonts w:ascii="Helvetica" w:hAnsi="Helvetica" w:cs="Helvetica"/>
            <w:iCs/>
          </w:rPr>
          <w:t>Certificates of TCA</w:t>
        </w:r>
        <w:r>
          <w:tab/>
        </w:r>
        <w:r>
          <w:fldChar w:fldCharType="begin"/>
        </w:r>
        <w:r>
          <w:instrText xml:space="preserve"> PAGEREF _Toc12353645 \h </w:instrText>
        </w:r>
        <w:r>
          <w:fldChar w:fldCharType="separate"/>
        </w:r>
        <w:r w:rsidR="00B73373">
          <w:t>676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46" w:history="1">
        <w:r w:rsidRPr="00673BB1">
          <w:t>722</w:t>
        </w:r>
        <w:r>
          <w:rPr>
            <w:rFonts w:asciiTheme="minorHAnsi" w:eastAsiaTheme="minorEastAsia" w:hAnsiTheme="minorHAnsi" w:cstheme="minorBidi"/>
            <w:sz w:val="22"/>
            <w:szCs w:val="22"/>
            <w:lang w:eastAsia="en-AU"/>
          </w:rPr>
          <w:tab/>
        </w:r>
        <w:r w:rsidRPr="00673BB1">
          <w:rPr>
            <w:rFonts w:ascii="Helvetica" w:hAnsi="Helvetica" w:cs="Helvetica"/>
            <w:iCs/>
          </w:rPr>
          <w:t>Approved intelligent transport system</w:t>
        </w:r>
        <w:r>
          <w:tab/>
        </w:r>
        <w:r>
          <w:fldChar w:fldCharType="begin"/>
        </w:r>
        <w:r>
          <w:instrText xml:space="preserve"> PAGEREF _Toc12353646 \h </w:instrText>
        </w:r>
        <w:r>
          <w:fldChar w:fldCharType="separate"/>
        </w:r>
        <w:r w:rsidR="00B73373">
          <w:t>677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47" w:history="1">
        <w:r w:rsidRPr="00673BB1">
          <w:t>723</w:t>
        </w:r>
        <w:r>
          <w:rPr>
            <w:rFonts w:asciiTheme="minorHAnsi" w:eastAsiaTheme="minorEastAsia" w:hAnsiTheme="minorHAnsi" w:cstheme="minorBidi"/>
            <w:sz w:val="22"/>
            <w:szCs w:val="22"/>
            <w:lang w:eastAsia="en-AU"/>
          </w:rPr>
          <w:tab/>
        </w:r>
        <w:r w:rsidRPr="00673BB1">
          <w:rPr>
            <w:rFonts w:ascii="Helvetica" w:hAnsi="Helvetica" w:cs="Helvetica"/>
            <w:iCs/>
          </w:rPr>
          <w:t>Evidence as to intelligent access map</w:t>
        </w:r>
        <w:r>
          <w:tab/>
        </w:r>
        <w:r>
          <w:fldChar w:fldCharType="begin"/>
        </w:r>
        <w:r>
          <w:instrText xml:space="preserve"> PAGEREF _Toc12353647 \h </w:instrText>
        </w:r>
        <w:r>
          <w:fldChar w:fldCharType="separate"/>
        </w:r>
        <w:r w:rsidR="00B73373">
          <w:t>678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48" w:history="1">
        <w:r w:rsidRPr="00673BB1">
          <w:t>724</w:t>
        </w:r>
        <w:r>
          <w:rPr>
            <w:rFonts w:asciiTheme="minorHAnsi" w:eastAsiaTheme="minorEastAsia" w:hAnsiTheme="minorHAnsi" w:cstheme="minorBidi"/>
            <w:sz w:val="22"/>
            <w:szCs w:val="22"/>
            <w:lang w:eastAsia="en-AU"/>
          </w:rPr>
          <w:tab/>
        </w:r>
        <w:r w:rsidRPr="00673BB1">
          <w:rPr>
            <w:rFonts w:ascii="Helvetica" w:hAnsi="Helvetica" w:cs="Helvetica"/>
            <w:iCs/>
          </w:rPr>
          <w:t>Reports and statements made by approved intelligent transport system</w:t>
        </w:r>
        <w:r>
          <w:tab/>
        </w:r>
        <w:r>
          <w:fldChar w:fldCharType="begin"/>
        </w:r>
        <w:r>
          <w:instrText xml:space="preserve"> PAGEREF _Toc12353648 \h </w:instrText>
        </w:r>
        <w:r>
          <w:fldChar w:fldCharType="separate"/>
        </w:r>
        <w:r w:rsidR="00B73373">
          <w:t>679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49" w:history="1">
        <w:r w:rsidRPr="00673BB1">
          <w:t>725</w:t>
        </w:r>
        <w:r>
          <w:rPr>
            <w:rFonts w:asciiTheme="minorHAnsi" w:eastAsiaTheme="minorEastAsia" w:hAnsiTheme="minorHAnsi" w:cstheme="minorBidi"/>
            <w:sz w:val="22"/>
            <w:szCs w:val="22"/>
            <w:lang w:eastAsia="en-AU"/>
          </w:rPr>
          <w:tab/>
        </w:r>
        <w:r w:rsidRPr="00673BB1">
          <w:rPr>
            <w:rFonts w:ascii="Helvetica" w:hAnsi="Helvetica" w:cs="Helvetica"/>
            <w:iCs/>
          </w:rPr>
          <w:t>Documents produced by an approved electronic recording system</w:t>
        </w:r>
        <w:r>
          <w:tab/>
        </w:r>
        <w:r>
          <w:fldChar w:fldCharType="begin"/>
        </w:r>
        <w:r>
          <w:instrText xml:space="preserve"> PAGEREF _Toc12353649 \h </w:instrText>
        </w:r>
        <w:r>
          <w:fldChar w:fldCharType="separate"/>
        </w:r>
        <w:r w:rsidR="00B73373">
          <w:t>680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50" w:history="1">
        <w:r w:rsidRPr="00673BB1">
          <w:t>726</w:t>
        </w:r>
        <w:r>
          <w:rPr>
            <w:rFonts w:asciiTheme="minorHAnsi" w:eastAsiaTheme="minorEastAsia" w:hAnsiTheme="minorHAnsi" w:cstheme="minorBidi"/>
            <w:sz w:val="22"/>
            <w:szCs w:val="22"/>
            <w:lang w:eastAsia="en-AU"/>
          </w:rPr>
          <w:tab/>
        </w:r>
        <w:r w:rsidRPr="00673BB1">
          <w:rPr>
            <w:rFonts w:ascii="Helvetica" w:hAnsi="Helvetica" w:cs="Helvetica"/>
            <w:iCs/>
          </w:rPr>
          <w:t>Statement by person involved with use or maintenance of approved electronic recording system</w:t>
        </w:r>
        <w:r>
          <w:tab/>
        </w:r>
        <w:r>
          <w:fldChar w:fldCharType="begin"/>
        </w:r>
        <w:r>
          <w:instrText xml:space="preserve"> PAGEREF _Toc12353650 \h </w:instrText>
        </w:r>
        <w:r>
          <w:fldChar w:fldCharType="separate"/>
        </w:r>
        <w:r w:rsidR="00B73373">
          <w:t>681</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651" w:history="1">
        <w:r w:rsidR="00900BC8" w:rsidRPr="00673BB1">
          <w:t xml:space="preserve">Part 13.4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Protected information</w:t>
        </w:r>
        <w:r w:rsidR="00900BC8" w:rsidRPr="00900BC8">
          <w:rPr>
            <w:vanish/>
          </w:rPr>
          <w:tab/>
        </w:r>
        <w:r w:rsidR="00900BC8" w:rsidRPr="00900BC8">
          <w:rPr>
            <w:vanish/>
          </w:rPr>
          <w:fldChar w:fldCharType="begin"/>
        </w:r>
        <w:r w:rsidR="00900BC8" w:rsidRPr="00900BC8">
          <w:rPr>
            <w:vanish/>
          </w:rPr>
          <w:instrText xml:space="preserve"> PAGEREF _Toc12353651 \h </w:instrText>
        </w:r>
        <w:r w:rsidR="00900BC8" w:rsidRPr="00900BC8">
          <w:rPr>
            <w:vanish/>
          </w:rPr>
        </w:r>
        <w:r w:rsidR="00900BC8" w:rsidRPr="00900BC8">
          <w:rPr>
            <w:vanish/>
          </w:rPr>
          <w:fldChar w:fldCharType="separate"/>
        </w:r>
        <w:r w:rsidR="00B73373">
          <w:rPr>
            <w:vanish/>
          </w:rPr>
          <w:t>682</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52" w:history="1">
        <w:r w:rsidRPr="00673BB1">
          <w:t>727</w:t>
        </w:r>
        <w:r>
          <w:rPr>
            <w:rFonts w:asciiTheme="minorHAnsi" w:eastAsiaTheme="minorEastAsia" w:hAnsiTheme="minorHAnsi" w:cstheme="minorBidi"/>
            <w:sz w:val="22"/>
            <w:szCs w:val="22"/>
            <w:lang w:eastAsia="en-AU"/>
          </w:rPr>
          <w:tab/>
        </w:r>
        <w:r w:rsidRPr="00673BB1">
          <w:rPr>
            <w:rFonts w:ascii="Helvetica" w:hAnsi="Helvetica" w:cs="Helvetica"/>
          </w:rPr>
          <w:t>Definitions for Pt 13.4</w:t>
        </w:r>
        <w:r>
          <w:tab/>
        </w:r>
        <w:r>
          <w:fldChar w:fldCharType="begin"/>
        </w:r>
        <w:r>
          <w:instrText xml:space="preserve"> PAGEREF _Toc12353652 \h </w:instrText>
        </w:r>
        <w:r>
          <w:fldChar w:fldCharType="separate"/>
        </w:r>
        <w:r w:rsidR="00B73373">
          <w:t>682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53" w:history="1">
        <w:r w:rsidRPr="00673BB1">
          <w:t>728</w:t>
        </w:r>
        <w:r>
          <w:rPr>
            <w:rFonts w:asciiTheme="minorHAnsi" w:eastAsiaTheme="minorEastAsia" w:hAnsiTheme="minorHAnsi" w:cstheme="minorBidi"/>
            <w:sz w:val="22"/>
            <w:szCs w:val="22"/>
            <w:lang w:eastAsia="en-AU"/>
          </w:rPr>
          <w:tab/>
        </w:r>
        <w:r w:rsidRPr="00673BB1">
          <w:rPr>
            <w:rFonts w:ascii="Helvetica" w:hAnsi="Helvetica" w:cs="Helvetica"/>
          </w:rPr>
          <w:t>Duty of confidentiality</w:t>
        </w:r>
        <w:r>
          <w:tab/>
        </w:r>
        <w:r>
          <w:fldChar w:fldCharType="begin"/>
        </w:r>
        <w:r>
          <w:instrText xml:space="preserve"> PAGEREF _Toc12353653 \h </w:instrText>
        </w:r>
        <w:r>
          <w:fldChar w:fldCharType="separate"/>
        </w:r>
        <w:r w:rsidR="00B73373">
          <w:t>684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54" w:history="1">
        <w:r w:rsidRPr="00673BB1">
          <w:t>729</w:t>
        </w:r>
        <w:r>
          <w:rPr>
            <w:rFonts w:asciiTheme="minorHAnsi" w:eastAsiaTheme="minorEastAsia" w:hAnsiTheme="minorHAnsi" w:cstheme="minorBidi"/>
            <w:sz w:val="22"/>
            <w:szCs w:val="22"/>
            <w:lang w:eastAsia="en-AU"/>
          </w:rPr>
          <w:tab/>
        </w:r>
        <w:r w:rsidRPr="00673BB1">
          <w:rPr>
            <w:rFonts w:ascii="Helvetica" w:hAnsi="Helvetica" w:cs="Helvetica"/>
          </w:rPr>
          <w:t>Protected information only to be used for authorised use</w:t>
        </w:r>
        <w:r>
          <w:tab/>
        </w:r>
        <w:r>
          <w:fldChar w:fldCharType="begin"/>
        </w:r>
        <w:r>
          <w:instrText xml:space="preserve"> PAGEREF _Toc12353654 \h </w:instrText>
        </w:r>
        <w:r>
          <w:fldChar w:fldCharType="separate"/>
        </w:r>
        <w:r w:rsidR="00B73373">
          <w:t>685</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655" w:history="1">
        <w:r w:rsidR="00900BC8" w:rsidRPr="00673BB1">
          <w:t xml:space="preserve">Part 13.5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National regulations</w:t>
        </w:r>
        <w:r w:rsidR="00900BC8" w:rsidRPr="00900BC8">
          <w:rPr>
            <w:vanish/>
          </w:rPr>
          <w:tab/>
        </w:r>
        <w:r w:rsidR="00900BC8" w:rsidRPr="00900BC8">
          <w:rPr>
            <w:vanish/>
          </w:rPr>
          <w:fldChar w:fldCharType="begin"/>
        </w:r>
        <w:r w:rsidR="00900BC8" w:rsidRPr="00900BC8">
          <w:rPr>
            <w:vanish/>
          </w:rPr>
          <w:instrText xml:space="preserve"> PAGEREF _Toc12353655 \h </w:instrText>
        </w:r>
        <w:r w:rsidR="00900BC8" w:rsidRPr="00900BC8">
          <w:rPr>
            <w:vanish/>
          </w:rPr>
        </w:r>
        <w:r w:rsidR="00900BC8" w:rsidRPr="00900BC8">
          <w:rPr>
            <w:vanish/>
          </w:rPr>
          <w:fldChar w:fldCharType="separate"/>
        </w:r>
        <w:r w:rsidR="00B73373">
          <w:rPr>
            <w:vanish/>
          </w:rPr>
          <w:t>686</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56" w:history="1">
        <w:r w:rsidRPr="00673BB1">
          <w:t>730</w:t>
        </w:r>
        <w:r>
          <w:rPr>
            <w:rFonts w:asciiTheme="minorHAnsi" w:eastAsiaTheme="minorEastAsia" w:hAnsiTheme="minorHAnsi" w:cstheme="minorBidi"/>
            <w:sz w:val="22"/>
            <w:szCs w:val="22"/>
            <w:lang w:eastAsia="en-AU"/>
          </w:rPr>
          <w:tab/>
        </w:r>
        <w:r w:rsidRPr="00673BB1">
          <w:rPr>
            <w:rFonts w:ascii="Helvetica" w:hAnsi="Helvetica" w:cs="Helvetica"/>
          </w:rPr>
          <w:t>National regulations</w:t>
        </w:r>
        <w:r>
          <w:tab/>
        </w:r>
        <w:r>
          <w:fldChar w:fldCharType="begin"/>
        </w:r>
        <w:r>
          <w:instrText xml:space="preserve"> PAGEREF _Toc12353656 \h </w:instrText>
        </w:r>
        <w:r>
          <w:fldChar w:fldCharType="separate"/>
        </w:r>
        <w:r w:rsidR="00B73373">
          <w:t>686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57" w:history="1">
        <w:r w:rsidRPr="00673BB1">
          <w:t>731</w:t>
        </w:r>
        <w:r>
          <w:rPr>
            <w:rFonts w:asciiTheme="minorHAnsi" w:eastAsiaTheme="minorEastAsia" w:hAnsiTheme="minorHAnsi" w:cstheme="minorBidi"/>
            <w:sz w:val="22"/>
            <w:szCs w:val="22"/>
            <w:lang w:eastAsia="en-AU"/>
          </w:rPr>
          <w:tab/>
        </w:r>
        <w:r w:rsidRPr="00673BB1">
          <w:rPr>
            <w:rFonts w:ascii="Helvetica" w:hAnsi="Helvetica" w:cs="Helvetica"/>
          </w:rPr>
          <w:t>National regulations for approved vehicle examiners</w:t>
        </w:r>
        <w:r>
          <w:tab/>
        </w:r>
        <w:r>
          <w:fldChar w:fldCharType="begin"/>
        </w:r>
        <w:r>
          <w:instrText xml:space="preserve"> PAGEREF _Toc12353657 \h </w:instrText>
        </w:r>
        <w:r>
          <w:fldChar w:fldCharType="separate"/>
        </w:r>
        <w:r w:rsidR="00B73373">
          <w:t>687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58" w:history="1">
        <w:r w:rsidRPr="00673BB1">
          <w:t>732</w:t>
        </w:r>
        <w:r>
          <w:rPr>
            <w:rFonts w:asciiTheme="minorHAnsi" w:eastAsiaTheme="minorEastAsia" w:hAnsiTheme="minorHAnsi" w:cstheme="minorBidi"/>
            <w:sz w:val="22"/>
            <w:szCs w:val="22"/>
            <w:lang w:eastAsia="en-AU"/>
          </w:rPr>
          <w:tab/>
        </w:r>
        <w:r w:rsidRPr="00673BB1">
          <w:rPr>
            <w:rFonts w:ascii="Helvetica" w:hAnsi="Helvetica" w:cs="Helvetica"/>
          </w:rPr>
          <w:t>National regulations for publication of agreements for services to States or Territories</w:t>
        </w:r>
        <w:r>
          <w:tab/>
        </w:r>
        <w:r>
          <w:fldChar w:fldCharType="begin"/>
        </w:r>
        <w:r>
          <w:instrText xml:space="preserve"> PAGEREF _Toc12353658 \h </w:instrText>
        </w:r>
        <w:r>
          <w:fldChar w:fldCharType="separate"/>
        </w:r>
        <w:r w:rsidR="00B73373">
          <w:t>689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59" w:history="1">
        <w:r w:rsidRPr="00673BB1">
          <w:t>733</w:t>
        </w:r>
        <w:r>
          <w:rPr>
            <w:rFonts w:asciiTheme="minorHAnsi" w:eastAsiaTheme="minorEastAsia" w:hAnsiTheme="minorHAnsi" w:cstheme="minorBidi"/>
            <w:sz w:val="22"/>
            <w:szCs w:val="22"/>
            <w:lang w:eastAsia="en-AU"/>
          </w:rPr>
          <w:tab/>
        </w:r>
        <w:r w:rsidRPr="00673BB1">
          <w:rPr>
            <w:rFonts w:ascii="Helvetica" w:hAnsi="Helvetica" w:cs="Helvetica"/>
          </w:rPr>
          <w:t>Publication of national regulations</w:t>
        </w:r>
        <w:r>
          <w:tab/>
        </w:r>
        <w:r>
          <w:fldChar w:fldCharType="begin"/>
        </w:r>
        <w:r>
          <w:instrText xml:space="preserve"> PAGEREF _Toc12353659 \h </w:instrText>
        </w:r>
        <w:r>
          <w:fldChar w:fldCharType="separate"/>
        </w:r>
        <w:r w:rsidR="00B73373">
          <w:t>689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60" w:history="1">
        <w:r w:rsidRPr="00673BB1">
          <w:t>734</w:t>
        </w:r>
        <w:r>
          <w:rPr>
            <w:rFonts w:asciiTheme="minorHAnsi" w:eastAsiaTheme="minorEastAsia" w:hAnsiTheme="minorHAnsi" w:cstheme="minorBidi"/>
            <w:sz w:val="22"/>
            <w:szCs w:val="22"/>
            <w:lang w:eastAsia="en-AU"/>
          </w:rPr>
          <w:tab/>
        </w:r>
        <w:r w:rsidRPr="00673BB1">
          <w:rPr>
            <w:rFonts w:ascii="Helvetica" w:hAnsi="Helvetica" w:cs="Helvetica"/>
          </w:rPr>
          <w:t>Scrutiny of national regulations</w:t>
        </w:r>
        <w:r>
          <w:tab/>
        </w:r>
        <w:r>
          <w:fldChar w:fldCharType="begin"/>
        </w:r>
        <w:r>
          <w:instrText xml:space="preserve"> PAGEREF _Toc12353660 \h </w:instrText>
        </w:r>
        <w:r>
          <w:fldChar w:fldCharType="separate"/>
        </w:r>
        <w:r w:rsidR="00B73373">
          <w:t>689</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661" w:history="1">
        <w:r w:rsidR="00900BC8" w:rsidRPr="00673BB1">
          <w:t xml:space="preserve">Part 13.6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Other</w:t>
        </w:r>
        <w:r w:rsidR="00900BC8" w:rsidRPr="00900BC8">
          <w:rPr>
            <w:vanish/>
          </w:rPr>
          <w:tab/>
        </w:r>
        <w:r w:rsidR="00900BC8" w:rsidRPr="00900BC8">
          <w:rPr>
            <w:vanish/>
          </w:rPr>
          <w:fldChar w:fldCharType="begin"/>
        </w:r>
        <w:r w:rsidR="00900BC8" w:rsidRPr="00900BC8">
          <w:rPr>
            <w:vanish/>
          </w:rPr>
          <w:instrText xml:space="preserve"> PAGEREF _Toc12353661 \h </w:instrText>
        </w:r>
        <w:r w:rsidR="00900BC8" w:rsidRPr="00900BC8">
          <w:rPr>
            <w:vanish/>
          </w:rPr>
        </w:r>
        <w:r w:rsidR="00900BC8" w:rsidRPr="00900BC8">
          <w:rPr>
            <w:vanish/>
          </w:rPr>
          <w:fldChar w:fldCharType="separate"/>
        </w:r>
        <w:r w:rsidR="00B73373">
          <w:rPr>
            <w:vanish/>
          </w:rPr>
          <w:t>691</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62" w:history="1">
        <w:r w:rsidRPr="00673BB1">
          <w:t>735</w:t>
        </w:r>
        <w:r>
          <w:rPr>
            <w:rFonts w:asciiTheme="minorHAnsi" w:eastAsiaTheme="minorEastAsia" w:hAnsiTheme="minorHAnsi" w:cstheme="minorBidi"/>
            <w:sz w:val="22"/>
            <w:szCs w:val="22"/>
            <w:lang w:eastAsia="en-AU"/>
          </w:rPr>
          <w:tab/>
        </w:r>
        <w:r w:rsidRPr="00673BB1">
          <w:rPr>
            <w:rFonts w:ascii="Helvetica" w:hAnsi="Helvetica" w:cs="Helvetica"/>
          </w:rPr>
          <w:t>Approved forms</w:t>
        </w:r>
        <w:r>
          <w:tab/>
        </w:r>
        <w:r>
          <w:fldChar w:fldCharType="begin"/>
        </w:r>
        <w:r>
          <w:instrText xml:space="preserve"> PAGEREF _Toc12353662 \h </w:instrText>
        </w:r>
        <w:r>
          <w:fldChar w:fldCharType="separate"/>
        </w:r>
        <w:r w:rsidR="00B73373">
          <w:t>691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63" w:history="1">
        <w:r w:rsidRPr="00673BB1">
          <w:t>736</w:t>
        </w:r>
        <w:r>
          <w:rPr>
            <w:rFonts w:asciiTheme="minorHAnsi" w:eastAsiaTheme="minorEastAsia" w:hAnsiTheme="minorHAnsi" w:cstheme="minorBidi"/>
            <w:sz w:val="22"/>
            <w:szCs w:val="22"/>
            <w:lang w:eastAsia="en-AU"/>
          </w:rPr>
          <w:tab/>
        </w:r>
        <w:r w:rsidRPr="00673BB1">
          <w:rPr>
            <w:rFonts w:ascii="Helvetica" w:hAnsi="Helvetica" w:cs="Helvetica"/>
          </w:rPr>
          <w:t>Penalty at end of provision</w:t>
        </w:r>
        <w:r>
          <w:tab/>
        </w:r>
        <w:r>
          <w:fldChar w:fldCharType="begin"/>
        </w:r>
        <w:r>
          <w:instrText xml:space="preserve"> PAGEREF _Toc12353663 \h </w:instrText>
        </w:r>
        <w:r>
          <w:fldChar w:fldCharType="separate"/>
        </w:r>
        <w:r w:rsidR="00B73373">
          <w:t>691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64" w:history="1">
        <w:r w:rsidRPr="00673BB1">
          <w:t>737</w:t>
        </w:r>
        <w:r>
          <w:rPr>
            <w:rFonts w:asciiTheme="minorHAnsi" w:eastAsiaTheme="minorEastAsia" w:hAnsiTheme="minorHAnsi" w:cstheme="minorBidi"/>
            <w:sz w:val="22"/>
            <w:szCs w:val="22"/>
            <w:lang w:eastAsia="en-AU"/>
          </w:rPr>
          <w:tab/>
        </w:r>
        <w:r w:rsidRPr="00673BB1">
          <w:rPr>
            <w:rFonts w:ascii="Helvetica" w:hAnsi="Helvetica" w:cs="Helvetica"/>
          </w:rPr>
          <w:t>Increase of penalty amounts</w:t>
        </w:r>
        <w:r>
          <w:tab/>
        </w:r>
        <w:r>
          <w:fldChar w:fldCharType="begin"/>
        </w:r>
        <w:r>
          <w:instrText xml:space="preserve"> PAGEREF _Toc12353664 \h </w:instrText>
        </w:r>
        <w:r>
          <w:fldChar w:fldCharType="separate"/>
        </w:r>
        <w:r w:rsidR="00B73373">
          <w:t>691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65" w:history="1">
        <w:r w:rsidRPr="00673BB1">
          <w:t>738</w:t>
        </w:r>
        <w:r>
          <w:rPr>
            <w:rFonts w:asciiTheme="minorHAnsi" w:eastAsiaTheme="minorEastAsia" w:hAnsiTheme="minorHAnsi" w:cstheme="minorBidi"/>
            <w:sz w:val="22"/>
            <w:szCs w:val="22"/>
            <w:lang w:eastAsia="en-AU"/>
          </w:rPr>
          <w:tab/>
        </w:r>
        <w:r w:rsidRPr="00673BB1">
          <w:rPr>
            <w:rFonts w:ascii="Helvetica" w:hAnsi="Helvetica" w:cs="Helvetica"/>
          </w:rPr>
          <w:t>Service of documents</w:t>
        </w:r>
        <w:r>
          <w:tab/>
        </w:r>
        <w:r>
          <w:fldChar w:fldCharType="begin"/>
        </w:r>
        <w:r>
          <w:instrText xml:space="preserve"> PAGEREF _Toc12353665 \h </w:instrText>
        </w:r>
        <w:r>
          <w:fldChar w:fldCharType="separate"/>
        </w:r>
        <w:r w:rsidR="00B73373">
          <w:t>692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66" w:history="1">
        <w:r w:rsidRPr="00673BB1">
          <w:t>739</w:t>
        </w:r>
        <w:r>
          <w:rPr>
            <w:rFonts w:asciiTheme="minorHAnsi" w:eastAsiaTheme="minorEastAsia" w:hAnsiTheme="minorHAnsi" w:cstheme="minorBidi"/>
            <w:sz w:val="22"/>
            <w:szCs w:val="22"/>
            <w:lang w:eastAsia="en-AU"/>
          </w:rPr>
          <w:tab/>
        </w:r>
        <w:r w:rsidRPr="00673BB1">
          <w:rPr>
            <w:rFonts w:ascii="Helvetica" w:hAnsi="Helvetica" w:cs="Helvetica"/>
          </w:rPr>
          <w:t>Service by post</w:t>
        </w:r>
        <w:r>
          <w:tab/>
        </w:r>
        <w:r>
          <w:fldChar w:fldCharType="begin"/>
        </w:r>
        <w:r>
          <w:instrText xml:space="preserve"> PAGEREF _Toc12353666 \h </w:instrText>
        </w:r>
        <w:r>
          <w:fldChar w:fldCharType="separate"/>
        </w:r>
        <w:r w:rsidR="00B73373">
          <w:t>693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67" w:history="1">
        <w:r w:rsidRPr="00673BB1">
          <w:t>740</w:t>
        </w:r>
        <w:r>
          <w:rPr>
            <w:rFonts w:asciiTheme="minorHAnsi" w:eastAsiaTheme="minorEastAsia" w:hAnsiTheme="minorHAnsi" w:cstheme="minorBidi"/>
            <w:sz w:val="22"/>
            <w:szCs w:val="22"/>
            <w:lang w:eastAsia="en-AU"/>
          </w:rPr>
          <w:tab/>
        </w:r>
        <w:r w:rsidRPr="00673BB1">
          <w:rPr>
            <w:rFonts w:ascii="Helvetica" w:hAnsi="Helvetica" w:cs="Helvetica"/>
          </w:rPr>
          <w:t>Fees</w:t>
        </w:r>
        <w:r>
          <w:tab/>
        </w:r>
        <w:r>
          <w:fldChar w:fldCharType="begin"/>
        </w:r>
        <w:r>
          <w:instrText xml:space="preserve"> PAGEREF _Toc12353667 \h </w:instrText>
        </w:r>
        <w:r>
          <w:fldChar w:fldCharType="separate"/>
        </w:r>
        <w:r w:rsidR="00B73373">
          <w:t>694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68" w:history="1">
        <w:r w:rsidRPr="00673BB1">
          <w:t>741</w:t>
        </w:r>
        <w:r>
          <w:rPr>
            <w:rFonts w:asciiTheme="minorHAnsi" w:eastAsiaTheme="minorEastAsia" w:hAnsiTheme="minorHAnsi" w:cstheme="minorBidi"/>
            <w:sz w:val="22"/>
            <w:szCs w:val="22"/>
            <w:lang w:eastAsia="en-AU"/>
          </w:rPr>
          <w:tab/>
        </w:r>
        <w:r w:rsidRPr="00673BB1">
          <w:rPr>
            <w:rFonts w:ascii="Helvetica" w:hAnsi="Helvetica" w:cs="Helvetica"/>
          </w:rPr>
          <w:t>Recovery of amounts payable under Law</w:t>
        </w:r>
        <w:r>
          <w:tab/>
        </w:r>
        <w:r>
          <w:fldChar w:fldCharType="begin"/>
        </w:r>
        <w:r>
          <w:instrText xml:space="preserve"> PAGEREF _Toc12353668 \h </w:instrText>
        </w:r>
        <w:r>
          <w:fldChar w:fldCharType="separate"/>
        </w:r>
        <w:r w:rsidR="00B73373">
          <w:t>695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69" w:history="1">
        <w:r w:rsidRPr="00673BB1">
          <w:t>742</w:t>
        </w:r>
        <w:r>
          <w:rPr>
            <w:rFonts w:asciiTheme="minorHAnsi" w:eastAsiaTheme="minorEastAsia" w:hAnsiTheme="minorHAnsi" w:cstheme="minorBidi"/>
            <w:sz w:val="22"/>
            <w:szCs w:val="22"/>
            <w:lang w:eastAsia="en-AU"/>
          </w:rPr>
          <w:tab/>
        </w:r>
        <w:r w:rsidRPr="00673BB1">
          <w:rPr>
            <w:rFonts w:ascii="Helvetica" w:hAnsi="Helvetica" w:cs="Helvetica"/>
          </w:rPr>
          <w:t>Contracting out prohibited</w:t>
        </w:r>
        <w:r>
          <w:tab/>
        </w:r>
        <w:r>
          <w:fldChar w:fldCharType="begin"/>
        </w:r>
        <w:r>
          <w:instrText xml:space="preserve"> PAGEREF _Toc12353669 \h </w:instrText>
        </w:r>
        <w:r>
          <w:fldChar w:fldCharType="separate"/>
        </w:r>
        <w:r w:rsidR="00B73373">
          <w:t>695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70" w:history="1">
        <w:r w:rsidRPr="00673BB1">
          <w:t>743</w:t>
        </w:r>
        <w:r>
          <w:rPr>
            <w:rFonts w:asciiTheme="minorHAnsi" w:eastAsiaTheme="minorEastAsia" w:hAnsiTheme="minorHAnsi" w:cstheme="minorBidi"/>
            <w:sz w:val="22"/>
            <w:szCs w:val="22"/>
            <w:lang w:eastAsia="en-AU"/>
          </w:rPr>
          <w:tab/>
        </w:r>
        <w:r w:rsidRPr="00673BB1">
          <w:rPr>
            <w:rFonts w:ascii="Helvetica" w:hAnsi="Helvetica" w:cs="Helvetica"/>
          </w:rPr>
          <w:t>Other powers not affected</w:t>
        </w:r>
        <w:r>
          <w:tab/>
        </w:r>
        <w:r>
          <w:fldChar w:fldCharType="begin"/>
        </w:r>
        <w:r>
          <w:instrText xml:space="preserve"> PAGEREF _Toc12353670 \h </w:instrText>
        </w:r>
        <w:r>
          <w:fldChar w:fldCharType="separate"/>
        </w:r>
        <w:r w:rsidR="00B73373">
          <w:t>696</w:t>
        </w:r>
        <w:r>
          <w:fldChar w:fldCharType="end"/>
        </w:r>
      </w:hyperlink>
    </w:p>
    <w:p w:rsidR="00900BC8" w:rsidRDefault="000D6C64">
      <w:pPr>
        <w:pStyle w:val="TOC1"/>
        <w:rPr>
          <w:rFonts w:asciiTheme="minorHAnsi" w:eastAsiaTheme="minorEastAsia" w:hAnsiTheme="minorHAnsi" w:cstheme="minorBidi"/>
          <w:b w:val="0"/>
          <w:sz w:val="22"/>
          <w:szCs w:val="22"/>
          <w:lang w:eastAsia="en-AU"/>
        </w:rPr>
      </w:pPr>
      <w:hyperlink w:anchor="_Toc12353671" w:history="1">
        <w:r w:rsidR="00900BC8" w:rsidRPr="00673BB1">
          <w:t xml:space="preserve">Chapter 14 </w:t>
        </w:r>
        <w:r w:rsidR="00900BC8">
          <w:rPr>
            <w:rFonts w:asciiTheme="minorHAnsi" w:eastAsiaTheme="minorEastAsia" w:hAnsiTheme="minorHAnsi" w:cstheme="minorBidi"/>
            <w:b w:val="0"/>
            <w:sz w:val="22"/>
            <w:szCs w:val="22"/>
            <w:lang w:eastAsia="en-AU"/>
          </w:rPr>
          <w:tab/>
        </w:r>
        <w:r w:rsidR="00900BC8" w:rsidRPr="00673BB1">
          <w:t>Savings and transitional provisions</w:t>
        </w:r>
        <w:r w:rsidR="00900BC8" w:rsidRPr="00900BC8">
          <w:rPr>
            <w:vanish/>
          </w:rPr>
          <w:tab/>
        </w:r>
        <w:r w:rsidR="00900BC8" w:rsidRPr="00900BC8">
          <w:rPr>
            <w:vanish/>
          </w:rPr>
          <w:fldChar w:fldCharType="begin"/>
        </w:r>
        <w:r w:rsidR="00900BC8" w:rsidRPr="00900BC8">
          <w:rPr>
            <w:vanish/>
          </w:rPr>
          <w:instrText xml:space="preserve"> PAGEREF _Toc12353671 \h </w:instrText>
        </w:r>
        <w:r w:rsidR="00900BC8" w:rsidRPr="00900BC8">
          <w:rPr>
            <w:vanish/>
          </w:rPr>
        </w:r>
        <w:r w:rsidR="00900BC8" w:rsidRPr="00900BC8">
          <w:rPr>
            <w:vanish/>
          </w:rPr>
          <w:fldChar w:fldCharType="separate"/>
        </w:r>
        <w:r w:rsidR="00B73373">
          <w:rPr>
            <w:vanish/>
          </w:rPr>
          <w:t>697</w:t>
        </w:r>
        <w:r w:rsidR="00900BC8" w:rsidRPr="00900BC8">
          <w:rPr>
            <w:vanish/>
          </w:rP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672" w:history="1">
        <w:r w:rsidR="00900BC8" w:rsidRPr="00673BB1">
          <w:t>Part 14.1</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Interim provisions relating to Ministers and Board</w:t>
        </w:r>
        <w:r w:rsidR="00900BC8" w:rsidRPr="00900BC8">
          <w:rPr>
            <w:vanish/>
          </w:rPr>
          <w:tab/>
        </w:r>
        <w:r w:rsidR="00900BC8" w:rsidRPr="00900BC8">
          <w:rPr>
            <w:vanish/>
          </w:rPr>
          <w:fldChar w:fldCharType="begin"/>
        </w:r>
        <w:r w:rsidR="00900BC8" w:rsidRPr="00900BC8">
          <w:rPr>
            <w:vanish/>
          </w:rPr>
          <w:instrText xml:space="preserve"> PAGEREF _Toc12353672 \h </w:instrText>
        </w:r>
        <w:r w:rsidR="00900BC8" w:rsidRPr="00900BC8">
          <w:rPr>
            <w:vanish/>
          </w:rPr>
        </w:r>
        <w:r w:rsidR="00900BC8" w:rsidRPr="00900BC8">
          <w:rPr>
            <w:vanish/>
          </w:rPr>
          <w:fldChar w:fldCharType="separate"/>
        </w:r>
        <w:r w:rsidR="00B73373">
          <w:rPr>
            <w:vanish/>
          </w:rPr>
          <w:t>697</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73" w:history="1">
        <w:r w:rsidRPr="00673BB1">
          <w:t>744</w:t>
        </w:r>
        <w:r>
          <w:rPr>
            <w:rFonts w:asciiTheme="minorHAnsi" w:eastAsiaTheme="minorEastAsia" w:hAnsiTheme="minorHAnsi" w:cstheme="minorBidi"/>
            <w:sz w:val="22"/>
            <w:szCs w:val="22"/>
            <w:lang w:eastAsia="en-AU"/>
          </w:rPr>
          <w:tab/>
        </w:r>
        <w:r w:rsidRPr="00673BB1">
          <w:rPr>
            <w:rFonts w:ascii="Helvetica" w:hAnsi="Helvetica" w:cs="Helvetica"/>
          </w:rPr>
          <w:t>Responsible Ministers</w:t>
        </w:r>
        <w:r>
          <w:tab/>
        </w:r>
        <w:r>
          <w:fldChar w:fldCharType="begin"/>
        </w:r>
        <w:r>
          <w:instrText xml:space="preserve"> PAGEREF _Toc12353673 \h </w:instrText>
        </w:r>
        <w:r>
          <w:fldChar w:fldCharType="separate"/>
        </w:r>
        <w:r w:rsidR="00B73373">
          <w:t>697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74" w:history="1">
        <w:r w:rsidRPr="00673BB1">
          <w:t>745</w:t>
        </w:r>
        <w:r>
          <w:rPr>
            <w:rFonts w:asciiTheme="minorHAnsi" w:eastAsiaTheme="minorEastAsia" w:hAnsiTheme="minorHAnsi" w:cstheme="minorBidi"/>
            <w:sz w:val="22"/>
            <w:szCs w:val="22"/>
            <w:lang w:eastAsia="en-AU"/>
          </w:rPr>
          <w:tab/>
        </w:r>
        <w:r w:rsidRPr="00673BB1">
          <w:rPr>
            <w:rFonts w:ascii="Helvetica" w:hAnsi="Helvetica" w:cs="Helvetica"/>
          </w:rPr>
          <w:t>Exercise of powers by Board between enactment and commencement</w:t>
        </w:r>
        <w:r>
          <w:tab/>
        </w:r>
        <w:r>
          <w:fldChar w:fldCharType="begin"/>
        </w:r>
        <w:r>
          <w:instrText xml:space="preserve"> PAGEREF _Toc12353674 \h </w:instrText>
        </w:r>
        <w:r>
          <w:fldChar w:fldCharType="separate"/>
        </w:r>
        <w:r w:rsidR="00B73373">
          <w:t>698</w:t>
        </w:r>
        <w:r>
          <w:fldChar w:fldCharType="end"/>
        </w:r>
      </w:hyperlink>
    </w:p>
    <w:p w:rsidR="00900BC8" w:rsidRDefault="000D6C64">
      <w:pPr>
        <w:pStyle w:val="TOC2"/>
        <w:rPr>
          <w:rFonts w:asciiTheme="minorHAnsi" w:eastAsiaTheme="minorEastAsia" w:hAnsiTheme="minorHAnsi" w:cstheme="minorBidi"/>
          <w:b w:val="0"/>
          <w:sz w:val="22"/>
          <w:szCs w:val="22"/>
          <w:lang w:eastAsia="en-AU"/>
        </w:rPr>
      </w:pPr>
      <w:hyperlink w:anchor="_Toc12353675" w:history="1">
        <w:r w:rsidR="00900BC8" w:rsidRPr="00673BB1">
          <w:t>Part 14.2</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General provisions</w:t>
        </w:r>
        <w:r w:rsidR="00900BC8" w:rsidRPr="00900BC8">
          <w:rPr>
            <w:vanish/>
          </w:rPr>
          <w:tab/>
        </w:r>
        <w:r w:rsidR="00900BC8" w:rsidRPr="00900BC8">
          <w:rPr>
            <w:vanish/>
          </w:rPr>
          <w:fldChar w:fldCharType="begin"/>
        </w:r>
        <w:r w:rsidR="00900BC8" w:rsidRPr="00900BC8">
          <w:rPr>
            <w:vanish/>
          </w:rPr>
          <w:instrText xml:space="preserve"> PAGEREF _Toc12353675 \h </w:instrText>
        </w:r>
        <w:r w:rsidR="00900BC8" w:rsidRPr="00900BC8">
          <w:rPr>
            <w:vanish/>
          </w:rPr>
        </w:r>
        <w:r w:rsidR="00900BC8" w:rsidRPr="00900BC8">
          <w:rPr>
            <w:vanish/>
          </w:rPr>
          <w:fldChar w:fldCharType="separate"/>
        </w:r>
        <w:r w:rsidR="00B73373">
          <w:rPr>
            <w:vanish/>
          </w:rPr>
          <w:t>700</w:t>
        </w:r>
        <w:r w:rsidR="00900BC8" w:rsidRPr="00900BC8">
          <w:rPr>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76" w:history="1">
        <w:r w:rsidRPr="00673BB1">
          <w:t>746</w:t>
        </w:r>
        <w:r>
          <w:rPr>
            <w:rFonts w:asciiTheme="minorHAnsi" w:eastAsiaTheme="minorEastAsia" w:hAnsiTheme="minorHAnsi" w:cstheme="minorBidi"/>
            <w:sz w:val="22"/>
            <w:szCs w:val="22"/>
            <w:lang w:eastAsia="en-AU"/>
          </w:rPr>
          <w:tab/>
        </w:r>
        <w:r w:rsidRPr="00673BB1">
          <w:rPr>
            <w:rFonts w:ascii="Helvetica" w:hAnsi="Helvetica" w:cs="Helvetica"/>
            <w:iCs/>
          </w:rPr>
          <w:t>Application of Part 14.2</w:t>
        </w:r>
        <w:r>
          <w:tab/>
        </w:r>
        <w:r>
          <w:fldChar w:fldCharType="begin"/>
        </w:r>
        <w:r>
          <w:instrText xml:space="preserve"> PAGEREF _Toc12353676 \h </w:instrText>
        </w:r>
        <w:r>
          <w:fldChar w:fldCharType="separate"/>
        </w:r>
        <w:r w:rsidR="00B73373">
          <w:t>700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77" w:history="1">
        <w:r w:rsidRPr="00673BB1">
          <w:t>747</w:t>
        </w:r>
        <w:r>
          <w:rPr>
            <w:rFonts w:asciiTheme="minorHAnsi" w:eastAsiaTheme="minorEastAsia" w:hAnsiTheme="minorHAnsi" w:cstheme="minorBidi"/>
            <w:sz w:val="22"/>
            <w:szCs w:val="22"/>
            <w:lang w:eastAsia="en-AU"/>
          </w:rPr>
          <w:tab/>
        </w:r>
        <w:r w:rsidRPr="00673BB1">
          <w:rPr>
            <w:rFonts w:ascii="Helvetica" w:hAnsi="Helvetica" w:cs="Helvetica"/>
            <w:iCs/>
          </w:rPr>
          <w:t>Definitions for Part 14.2</w:t>
        </w:r>
        <w:r>
          <w:tab/>
        </w:r>
        <w:r>
          <w:fldChar w:fldCharType="begin"/>
        </w:r>
        <w:r>
          <w:instrText xml:space="preserve"> PAGEREF _Toc12353677 \h </w:instrText>
        </w:r>
        <w:r>
          <w:fldChar w:fldCharType="separate"/>
        </w:r>
        <w:r w:rsidR="00B73373">
          <w:t>700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78" w:history="1">
        <w:r w:rsidRPr="00673BB1">
          <w:t>748</w:t>
        </w:r>
        <w:r>
          <w:rPr>
            <w:rFonts w:asciiTheme="minorHAnsi" w:eastAsiaTheme="minorEastAsia" w:hAnsiTheme="minorHAnsi" w:cstheme="minorBidi"/>
            <w:sz w:val="22"/>
            <w:szCs w:val="22"/>
            <w:lang w:eastAsia="en-AU"/>
          </w:rPr>
          <w:tab/>
        </w:r>
        <w:r w:rsidRPr="00673BB1">
          <w:rPr>
            <w:rFonts w:ascii="Helvetica" w:hAnsi="Helvetica" w:cs="Helvetica"/>
            <w:iCs/>
          </w:rPr>
          <w:t>General savings and transitional provision</w:t>
        </w:r>
        <w:r>
          <w:tab/>
        </w:r>
        <w:r>
          <w:fldChar w:fldCharType="begin"/>
        </w:r>
        <w:r>
          <w:instrText xml:space="preserve"> PAGEREF _Toc12353678 \h </w:instrText>
        </w:r>
        <w:r>
          <w:fldChar w:fldCharType="separate"/>
        </w:r>
        <w:r w:rsidR="00B73373">
          <w:t>701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79" w:history="1">
        <w:r w:rsidRPr="00673BB1">
          <w:t>749</w:t>
        </w:r>
        <w:r>
          <w:rPr>
            <w:rFonts w:asciiTheme="minorHAnsi" w:eastAsiaTheme="minorEastAsia" w:hAnsiTheme="minorHAnsi" w:cstheme="minorBidi"/>
            <w:sz w:val="22"/>
            <w:szCs w:val="22"/>
            <w:lang w:eastAsia="en-AU"/>
          </w:rPr>
          <w:tab/>
        </w:r>
        <w:r w:rsidRPr="00673BB1">
          <w:rPr>
            <w:rFonts w:ascii="Helvetica" w:hAnsi="Helvetica" w:cs="Helvetica"/>
            <w:iCs/>
          </w:rPr>
          <w:t>Expiry of certain permits, exemptions, notices and authorities</w:t>
        </w:r>
        <w:r>
          <w:tab/>
        </w:r>
        <w:r>
          <w:fldChar w:fldCharType="begin"/>
        </w:r>
        <w:r>
          <w:instrText xml:space="preserve"> PAGEREF _Toc12353679 \h </w:instrText>
        </w:r>
        <w:r>
          <w:fldChar w:fldCharType="separate"/>
        </w:r>
        <w:r w:rsidR="00B73373">
          <w:t>702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80" w:history="1">
        <w:r w:rsidRPr="00673BB1">
          <w:t>750</w:t>
        </w:r>
        <w:r>
          <w:rPr>
            <w:rFonts w:asciiTheme="minorHAnsi" w:eastAsiaTheme="minorEastAsia" w:hAnsiTheme="minorHAnsi" w:cstheme="minorBidi"/>
            <w:sz w:val="22"/>
            <w:szCs w:val="22"/>
            <w:lang w:eastAsia="en-AU"/>
          </w:rPr>
          <w:tab/>
        </w:r>
        <w:r w:rsidRPr="00673BB1">
          <w:rPr>
            <w:rFonts w:ascii="Helvetica" w:hAnsi="Helvetica" w:cs="Helvetica"/>
            <w:iCs/>
          </w:rPr>
          <w:t>Amendment or cancellation of instruments carried over from former legislation</w:t>
        </w:r>
        <w:r>
          <w:tab/>
        </w:r>
        <w:r>
          <w:fldChar w:fldCharType="begin"/>
        </w:r>
        <w:r>
          <w:instrText xml:space="preserve"> PAGEREF _Toc12353680 \h </w:instrText>
        </w:r>
        <w:r>
          <w:fldChar w:fldCharType="separate"/>
        </w:r>
        <w:r w:rsidR="00B73373">
          <w:t>703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81" w:history="1">
        <w:r w:rsidRPr="00673BB1">
          <w:t>751</w:t>
        </w:r>
        <w:r>
          <w:rPr>
            <w:rFonts w:asciiTheme="minorHAnsi" w:eastAsiaTheme="minorEastAsia" w:hAnsiTheme="minorHAnsi" w:cstheme="minorBidi"/>
            <w:sz w:val="22"/>
            <w:szCs w:val="22"/>
            <w:lang w:eastAsia="en-AU"/>
          </w:rPr>
          <w:tab/>
        </w:r>
        <w:r w:rsidRPr="00673BB1">
          <w:rPr>
            <w:rFonts w:ascii="Helvetica" w:hAnsi="Helvetica" w:cs="Helvetica"/>
            <w:iCs/>
          </w:rPr>
          <w:t>Expiry of industry codes of practice</w:t>
        </w:r>
        <w:r>
          <w:tab/>
        </w:r>
        <w:r>
          <w:fldChar w:fldCharType="begin"/>
        </w:r>
        <w:r>
          <w:instrText xml:space="preserve"> PAGEREF _Toc12353681 \h </w:instrText>
        </w:r>
        <w:r>
          <w:fldChar w:fldCharType="separate"/>
        </w:r>
        <w:r w:rsidR="00B73373">
          <w:t>705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82" w:history="1">
        <w:r w:rsidRPr="00673BB1">
          <w:t>752</w:t>
        </w:r>
        <w:r>
          <w:rPr>
            <w:rFonts w:asciiTheme="minorHAnsi" w:eastAsiaTheme="minorEastAsia" w:hAnsiTheme="minorHAnsi" w:cstheme="minorBidi"/>
            <w:sz w:val="22"/>
            <w:szCs w:val="22"/>
            <w:lang w:eastAsia="en-AU"/>
          </w:rPr>
          <w:tab/>
        </w:r>
        <w:r w:rsidRPr="00673BB1">
          <w:rPr>
            <w:rFonts w:ascii="Helvetica" w:hAnsi="Helvetica" w:cs="Helvetica"/>
            <w:iCs/>
          </w:rPr>
          <w:t>Pending matters</w:t>
        </w:r>
        <w:r>
          <w:tab/>
        </w:r>
        <w:r>
          <w:fldChar w:fldCharType="begin"/>
        </w:r>
        <w:r>
          <w:instrText xml:space="preserve"> PAGEREF _Toc12353682 \h </w:instrText>
        </w:r>
        <w:r>
          <w:fldChar w:fldCharType="separate"/>
        </w:r>
        <w:r w:rsidR="00B73373">
          <w:t>705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83" w:history="1">
        <w:r w:rsidRPr="00673BB1">
          <w:t>753</w:t>
        </w:r>
        <w:r>
          <w:rPr>
            <w:rFonts w:asciiTheme="minorHAnsi" w:eastAsiaTheme="minorEastAsia" w:hAnsiTheme="minorHAnsi" w:cstheme="minorBidi"/>
            <w:sz w:val="22"/>
            <w:szCs w:val="22"/>
            <w:lang w:eastAsia="en-AU"/>
          </w:rPr>
          <w:tab/>
        </w:r>
        <w:r w:rsidRPr="00673BB1">
          <w:rPr>
            <w:rFonts w:ascii="Helvetica" w:hAnsi="Helvetica" w:cs="Helvetica"/>
            <w:iCs/>
          </w:rPr>
          <w:t>Preservation of current PBS scheme</w:t>
        </w:r>
        <w:r>
          <w:tab/>
        </w:r>
        <w:r>
          <w:fldChar w:fldCharType="begin"/>
        </w:r>
        <w:r>
          <w:instrText xml:space="preserve"> PAGEREF _Toc12353683 \h </w:instrText>
        </w:r>
        <w:r>
          <w:fldChar w:fldCharType="separate"/>
        </w:r>
        <w:r w:rsidR="00B73373">
          <w:t>706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84" w:history="1">
        <w:r w:rsidRPr="00673BB1">
          <w:t>754</w:t>
        </w:r>
        <w:r>
          <w:rPr>
            <w:rFonts w:asciiTheme="minorHAnsi" w:eastAsiaTheme="minorEastAsia" w:hAnsiTheme="minorHAnsi" w:cstheme="minorBidi"/>
            <w:sz w:val="22"/>
            <w:szCs w:val="22"/>
            <w:lang w:eastAsia="en-AU"/>
          </w:rPr>
          <w:tab/>
        </w:r>
        <w:r w:rsidRPr="00673BB1">
          <w:rPr>
            <w:rFonts w:ascii="Helvetica" w:hAnsi="Helvetica" w:cs="Helvetica"/>
            <w:iCs/>
          </w:rPr>
          <w:t>Preservation of contracts for current PBS scheme</w:t>
        </w:r>
        <w:r>
          <w:tab/>
        </w:r>
        <w:r>
          <w:fldChar w:fldCharType="begin"/>
        </w:r>
        <w:r>
          <w:instrText xml:space="preserve"> PAGEREF _Toc12353684 \h </w:instrText>
        </w:r>
        <w:r>
          <w:fldChar w:fldCharType="separate"/>
        </w:r>
        <w:r w:rsidR="00B73373">
          <w:t>706</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85" w:history="1">
        <w:r w:rsidRPr="00673BB1">
          <w:t>755</w:t>
        </w:r>
        <w:r>
          <w:rPr>
            <w:rFonts w:asciiTheme="minorHAnsi" w:eastAsiaTheme="minorEastAsia" w:hAnsiTheme="minorHAnsi" w:cstheme="minorBidi"/>
            <w:sz w:val="22"/>
            <w:szCs w:val="22"/>
            <w:lang w:eastAsia="en-AU"/>
          </w:rPr>
          <w:tab/>
        </w:r>
        <w:r w:rsidRPr="00673BB1">
          <w:rPr>
            <w:rFonts w:ascii="Helvetica" w:hAnsi="Helvetica" w:cs="Helvetica"/>
          </w:rPr>
          <w:t>National regulations for savings and transitional matters</w:t>
        </w:r>
        <w:r>
          <w:tab/>
        </w:r>
        <w:r>
          <w:fldChar w:fldCharType="begin"/>
        </w:r>
        <w:r>
          <w:instrText xml:space="preserve"> PAGEREF _Toc12353685 \h </w:instrText>
        </w:r>
        <w:r>
          <w:fldChar w:fldCharType="separate"/>
        </w:r>
        <w:r w:rsidR="00B73373">
          <w:t>707</w:t>
        </w:r>
        <w:r>
          <w:fldChar w:fldCharType="end"/>
        </w:r>
      </w:hyperlink>
    </w:p>
    <w:p w:rsidR="00900BC8" w:rsidRDefault="000D6C64">
      <w:pPr>
        <w:pStyle w:val="TOC6"/>
        <w:rPr>
          <w:rFonts w:asciiTheme="minorHAnsi" w:eastAsiaTheme="minorEastAsia" w:hAnsiTheme="minorHAnsi" w:cstheme="minorBidi"/>
          <w:b w:val="0"/>
          <w:sz w:val="22"/>
          <w:szCs w:val="22"/>
          <w:lang w:eastAsia="en-AU"/>
        </w:rPr>
      </w:pPr>
      <w:hyperlink w:anchor="_Toc12353686" w:history="1">
        <w:r w:rsidR="00900BC8" w:rsidRPr="00673BB1">
          <w:t>Schedule 1</w:t>
        </w:r>
        <w:r w:rsidR="00900BC8">
          <w:rPr>
            <w:rFonts w:asciiTheme="minorHAnsi" w:eastAsiaTheme="minorEastAsia" w:hAnsiTheme="minorHAnsi" w:cstheme="minorBidi"/>
            <w:b w:val="0"/>
            <w:sz w:val="22"/>
            <w:szCs w:val="22"/>
            <w:lang w:eastAsia="en-AU"/>
          </w:rPr>
          <w:tab/>
        </w:r>
        <w:r w:rsidR="00900BC8" w:rsidRPr="00673BB1">
          <w:t>Miscellaneous provisions relating to interpretation</w:t>
        </w:r>
        <w:r w:rsidR="00900BC8">
          <w:tab/>
        </w:r>
        <w:r w:rsidR="00900BC8" w:rsidRPr="00900BC8">
          <w:rPr>
            <w:b w:val="0"/>
            <w:sz w:val="20"/>
          </w:rPr>
          <w:fldChar w:fldCharType="begin"/>
        </w:r>
        <w:r w:rsidR="00900BC8" w:rsidRPr="00900BC8">
          <w:rPr>
            <w:b w:val="0"/>
            <w:sz w:val="20"/>
          </w:rPr>
          <w:instrText xml:space="preserve"> PAGEREF _Toc12353686 \h </w:instrText>
        </w:r>
        <w:r w:rsidR="00900BC8" w:rsidRPr="00900BC8">
          <w:rPr>
            <w:b w:val="0"/>
            <w:sz w:val="20"/>
          </w:rPr>
        </w:r>
        <w:r w:rsidR="00900BC8" w:rsidRPr="00900BC8">
          <w:rPr>
            <w:b w:val="0"/>
            <w:sz w:val="20"/>
          </w:rPr>
          <w:fldChar w:fldCharType="separate"/>
        </w:r>
        <w:r w:rsidR="00B73373">
          <w:rPr>
            <w:b w:val="0"/>
            <w:sz w:val="20"/>
          </w:rPr>
          <w:t>708</w:t>
        </w:r>
        <w:r w:rsidR="00900BC8" w:rsidRPr="00900BC8">
          <w:rPr>
            <w:b w:val="0"/>
            <w:sz w:val="20"/>
          </w:rPr>
          <w:fldChar w:fldCharType="end"/>
        </w:r>
      </w:hyperlink>
    </w:p>
    <w:p w:rsidR="00900BC8" w:rsidRDefault="000D6C64">
      <w:pPr>
        <w:pStyle w:val="TOC7"/>
        <w:rPr>
          <w:rFonts w:asciiTheme="minorHAnsi" w:eastAsiaTheme="minorEastAsia" w:hAnsiTheme="minorHAnsi" w:cstheme="minorBidi"/>
          <w:b w:val="0"/>
          <w:sz w:val="22"/>
          <w:szCs w:val="22"/>
          <w:lang w:eastAsia="en-AU"/>
        </w:rPr>
      </w:pPr>
      <w:hyperlink w:anchor="_Toc12353687" w:history="1">
        <w:r w:rsidR="00900BC8" w:rsidRPr="00673BB1">
          <w:t xml:space="preserve">Part 1 </w:t>
        </w:r>
        <w:r w:rsidR="00900BC8">
          <w:rPr>
            <w:rFonts w:asciiTheme="minorHAnsi" w:eastAsiaTheme="minorEastAsia" w:hAnsiTheme="minorHAnsi" w:cstheme="minorBidi"/>
            <w:b w:val="0"/>
            <w:sz w:val="22"/>
            <w:szCs w:val="22"/>
            <w:lang w:eastAsia="en-AU"/>
          </w:rPr>
          <w:tab/>
        </w:r>
        <w:r w:rsidR="00900BC8" w:rsidRPr="00673BB1">
          <w:t>Preliminary</w:t>
        </w:r>
        <w:r w:rsidR="00900BC8">
          <w:tab/>
        </w:r>
        <w:r w:rsidR="00900BC8" w:rsidRPr="00900BC8">
          <w:rPr>
            <w:b w:val="0"/>
          </w:rPr>
          <w:fldChar w:fldCharType="begin"/>
        </w:r>
        <w:r w:rsidR="00900BC8" w:rsidRPr="00900BC8">
          <w:rPr>
            <w:b w:val="0"/>
          </w:rPr>
          <w:instrText xml:space="preserve"> PAGEREF _Toc12353687 \h </w:instrText>
        </w:r>
        <w:r w:rsidR="00900BC8" w:rsidRPr="00900BC8">
          <w:rPr>
            <w:b w:val="0"/>
          </w:rPr>
        </w:r>
        <w:r w:rsidR="00900BC8" w:rsidRPr="00900BC8">
          <w:rPr>
            <w:b w:val="0"/>
          </w:rPr>
          <w:fldChar w:fldCharType="separate"/>
        </w:r>
        <w:r w:rsidR="00B73373">
          <w:rPr>
            <w:b w:val="0"/>
          </w:rPr>
          <w:t>708</w:t>
        </w:r>
        <w:r w:rsidR="00900BC8" w:rsidRPr="00900BC8">
          <w:rPr>
            <w:b w:val="0"/>
          </w:rPr>
          <w:fldChar w:fldCharType="end"/>
        </w:r>
      </w:hyperlink>
    </w:p>
    <w:p w:rsidR="00900BC8" w:rsidRDefault="00900BC8">
      <w:pPr>
        <w:pStyle w:val="TOC5"/>
        <w:rPr>
          <w:rFonts w:asciiTheme="minorHAnsi" w:eastAsiaTheme="minorEastAsia" w:hAnsiTheme="minorHAnsi" w:cstheme="minorBidi"/>
          <w:sz w:val="22"/>
          <w:szCs w:val="22"/>
          <w:lang w:eastAsia="en-AU"/>
        </w:rPr>
      </w:pPr>
      <w:r>
        <w:lastRenderedPageBreak/>
        <w:tab/>
      </w:r>
      <w:hyperlink w:anchor="_Toc12353688" w:history="1">
        <w:r w:rsidRPr="00673BB1">
          <w:t>1</w:t>
        </w:r>
        <w:r>
          <w:rPr>
            <w:rFonts w:asciiTheme="minorHAnsi" w:eastAsiaTheme="minorEastAsia" w:hAnsiTheme="minorHAnsi" w:cstheme="minorBidi"/>
            <w:sz w:val="22"/>
            <w:szCs w:val="22"/>
            <w:lang w:eastAsia="en-AU"/>
          </w:rPr>
          <w:tab/>
        </w:r>
        <w:r w:rsidRPr="00673BB1">
          <w:t>Displacement of Schedule by contrary intention</w:t>
        </w:r>
        <w:r>
          <w:tab/>
        </w:r>
        <w:r>
          <w:fldChar w:fldCharType="begin"/>
        </w:r>
        <w:r>
          <w:instrText xml:space="preserve"> PAGEREF _Toc12353688 \h </w:instrText>
        </w:r>
        <w:r>
          <w:fldChar w:fldCharType="separate"/>
        </w:r>
        <w:r w:rsidR="00B73373">
          <w:t>708</w:t>
        </w:r>
        <w:r>
          <w:fldChar w:fldCharType="end"/>
        </w:r>
      </w:hyperlink>
    </w:p>
    <w:p w:rsidR="00900BC8" w:rsidRDefault="000D6C64">
      <w:pPr>
        <w:pStyle w:val="TOC7"/>
        <w:rPr>
          <w:rFonts w:asciiTheme="minorHAnsi" w:eastAsiaTheme="minorEastAsia" w:hAnsiTheme="minorHAnsi" w:cstheme="minorBidi"/>
          <w:b w:val="0"/>
          <w:sz w:val="22"/>
          <w:szCs w:val="22"/>
          <w:lang w:eastAsia="en-AU"/>
        </w:rPr>
      </w:pPr>
      <w:hyperlink w:anchor="_Toc12353689" w:history="1">
        <w:r w:rsidR="00900BC8" w:rsidRPr="00673BB1">
          <w:t xml:space="preserve">Part 2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General</w:t>
        </w:r>
        <w:r w:rsidR="00900BC8">
          <w:tab/>
        </w:r>
        <w:r w:rsidR="00900BC8" w:rsidRPr="00900BC8">
          <w:rPr>
            <w:b w:val="0"/>
          </w:rPr>
          <w:fldChar w:fldCharType="begin"/>
        </w:r>
        <w:r w:rsidR="00900BC8" w:rsidRPr="00900BC8">
          <w:rPr>
            <w:b w:val="0"/>
          </w:rPr>
          <w:instrText xml:space="preserve"> PAGEREF _Toc12353689 \h </w:instrText>
        </w:r>
        <w:r w:rsidR="00900BC8" w:rsidRPr="00900BC8">
          <w:rPr>
            <w:b w:val="0"/>
          </w:rPr>
        </w:r>
        <w:r w:rsidR="00900BC8" w:rsidRPr="00900BC8">
          <w:rPr>
            <w:b w:val="0"/>
          </w:rPr>
          <w:fldChar w:fldCharType="separate"/>
        </w:r>
        <w:r w:rsidR="00B73373">
          <w:rPr>
            <w:b w:val="0"/>
          </w:rPr>
          <w:t>709</w:t>
        </w:r>
        <w:r w:rsidR="00900BC8" w:rsidRPr="00900BC8">
          <w:rPr>
            <w:b w:val="0"/>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90" w:history="1">
        <w:r w:rsidRPr="00673BB1">
          <w:t>2</w:t>
        </w:r>
        <w:r>
          <w:rPr>
            <w:rFonts w:asciiTheme="minorHAnsi" w:eastAsiaTheme="minorEastAsia" w:hAnsiTheme="minorHAnsi" w:cstheme="minorBidi"/>
            <w:sz w:val="22"/>
            <w:szCs w:val="22"/>
            <w:lang w:eastAsia="en-AU"/>
          </w:rPr>
          <w:tab/>
        </w:r>
        <w:r w:rsidRPr="00673BB1">
          <w:rPr>
            <w:rFonts w:ascii="Helvetica" w:hAnsi="Helvetica" w:cs="Helvetica"/>
          </w:rPr>
          <w:t>Law to be construed not to exceed legislative power of Parliament</w:t>
        </w:r>
        <w:r>
          <w:tab/>
        </w:r>
        <w:r>
          <w:fldChar w:fldCharType="begin"/>
        </w:r>
        <w:r>
          <w:instrText xml:space="preserve"> PAGEREF _Toc12353690 \h </w:instrText>
        </w:r>
        <w:r>
          <w:fldChar w:fldCharType="separate"/>
        </w:r>
        <w:r w:rsidR="00B73373">
          <w:t>709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91" w:history="1">
        <w:r w:rsidRPr="00673BB1">
          <w:t>3</w:t>
        </w:r>
        <w:r>
          <w:rPr>
            <w:rFonts w:asciiTheme="minorHAnsi" w:eastAsiaTheme="minorEastAsia" w:hAnsiTheme="minorHAnsi" w:cstheme="minorBidi"/>
            <w:sz w:val="22"/>
            <w:szCs w:val="22"/>
            <w:lang w:eastAsia="en-AU"/>
          </w:rPr>
          <w:tab/>
        </w:r>
        <w:r w:rsidRPr="00673BB1">
          <w:rPr>
            <w:rFonts w:ascii="Helvetica" w:hAnsi="Helvetica" w:cs="Helvetica"/>
          </w:rPr>
          <w:t>Every section to be a substantive enactment</w:t>
        </w:r>
        <w:r>
          <w:tab/>
        </w:r>
        <w:r>
          <w:fldChar w:fldCharType="begin"/>
        </w:r>
        <w:r>
          <w:instrText xml:space="preserve"> PAGEREF _Toc12353691 \h </w:instrText>
        </w:r>
        <w:r>
          <w:fldChar w:fldCharType="separate"/>
        </w:r>
        <w:r w:rsidR="00B73373">
          <w:t>709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92" w:history="1">
        <w:r w:rsidRPr="00673BB1">
          <w:t>4</w:t>
        </w:r>
        <w:r>
          <w:rPr>
            <w:rFonts w:asciiTheme="minorHAnsi" w:eastAsiaTheme="minorEastAsia" w:hAnsiTheme="minorHAnsi" w:cstheme="minorBidi"/>
            <w:sz w:val="22"/>
            <w:szCs w:val="22"/>
            <w:lang w:eastAsia="en-AU"/>
          </w:rPr>
          <w:tab/>
        </w:r>
        <w:r w:rsidRPr="00673BB1">
          <w:rPr>
            <w:rFonts w:ascii="Helvetica" w:hAnsi="Helvetica" w:cs="Helvetica"/>
          </w:rPr>
          <w:t>Material that is, and is not, part of this Law</w:t>
        </w:r>
        <w:r>
          <w:tab/>
        </w:r>
        <w:r>
          <w:fldChar w:fldCharType="begin"/>
        </w:r>
        <w:r>
          <w:instrText xml:space="preserve"> PAGEREF _Toc12353692 \h </w:instrText>
        </w:r>
        <w:r>
          <w:fldChar w:fldCharType="separate"/>
        </w:r>
        <w:r w:rsidR="00B73373">
          <w:t>709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93" w:history="1">
        <w:r w:rsidRPr="00673BB1">
          <w:t>5</w:t>
        </w:r>
        <w:r>
          <w:rPr>
            <w:rFonts w:asciiTheme="minorHAnsi" w:eastAsiaTheme="minorEastAsia" w:hAnsiTheme="minorHAnsi" w:cstheme="minorBidi"/>
            <w:sz w:val="22"/>
            <w:szCs w:val="22"/>
            <w:lang w:eastAsia="en-AU"/>
          </w:rPr>
          <w:tab/>
        </w:r>
        <w:r w:rsidRPr="00673BB1">
          <w:rPr>
            <w:rFonts w:ascii="Helvetica" w:hAnsi="Helvetica" w:cs="Helvetica"/>
          </w:rPr>
          <w:t>References to particular Acts and to enactments</w:t>
        </w:r>
        <w:r>
          <w:tab/>
        </w:r>
        <w:r>
          <w:fldChar w:fldCharType="begin"/>
        </w:r>
        <w:r>
          <w:instrText xml:space="preserve"> PAGEREF _Toc12353693 \h </w:instrText>
        </w:r>
        <w:r>
          <w:fldChar w:fldCharType="separate"/>
        </w:r>
        <w:r w:rsidR="00B73373">
          <w:t>710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94" w:history="1">
        <w:r w:rsidRPr="00673BB1">
          <w:t>6</w:t>
        </w:r>
        <w:r>
          <w:rPr>
            <w:rFonts w:asciiTheme="minorHAnsi" w:eastAsiaTheme="minorEastAsia" w:hAnsiTheme="minorHAnsi" w:cstheme="minorBidi"/>
            <w:sz w:val="22"/>
            <w:szCs w:val="22"/>
            <w:lang w:eastAsia="en-AU"/>
          </w:rPr>
          <w:tab/>
        </w:r>
        <w:r w:rsidRPr="00673BB1">
          <w:rPr>
            <w:rFonts w:ascii="Helvetica" w:hAnsi="Helvetica" w:cs="Helvetica"/>
          </w:rPr>
          <w:t>References taken to be included in Law or Act citation etc.</w:t>
        </w:r>
        <w:r>
          <w:tab/>
        </w:r>
        <w:r>
          <w:fldChar w:fldCharType="begin"/>
        </w:r>
        <w:r>
          <w:instrText xml:space="preserve"> PAGEREF _Toc12353694 \h </w:instrText>
        </w:r>
        <w:r>
          <w:fldChar w:fldCharType="separate"/>
        </w:r>
        <w:r w:rsidR="00B73373">
          <w:t>710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95" w:history="1">
        <w:r w:rsidRPr="00673BB1">
          <w:t>7</w:t>
        </w:r>
        <w:r>
          <w:rPr>
            <w:rFonts w:asciiTheme="minorHAnsi" w:eastAsiaTheme="minorEastAsia" w:hAnsiTheme="minorHAnsi" w:cstheme="minorBidi"/>
            <w:sz w:val="22"/>
            <w:szCs w:val="22"/>
            <w:lang w:eastAsia="en-AU"/>
          </w:rPr>
          <w:tab/>
        </w:r>
        <w:r w:rsidRPr="00673BB1">
          <w:rPr>
            <w:rFonts w:ascii="Helvetica" w:hAnsi="Helvetica" w:cs="Helvetica"/>
          </w:rPr>
          <w:t>Interpretation best achieving Law’s purpose or object</w:t>
        </w:r>
        <w:r>
          <w:tab/>
        </w:r>
        <w:r>
          <w:fldChar w:fldCharType="begin"/>
        </w:r>
        <w:r>
          <w:instrText xml:space="preserve"> PAGEREF _Toc12353695 \h </w:instrText>
        </w:r>
        <w:r>
          <w:fldChar w:fldCharType="separate"/>
        </w:r>
        <w:r w:rsidR="00B73373">
          <w:t>711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96" w:history="1">
        <w:r w:rsidRPr="00673BB1">
          <w:t>8</w:t>
        </w:r>
        <w:r>
          <w:rPr>
            <w:rFonts w:asciiTheme="minorHAnsi" w:eastAsiaTheme="minorEastAsia" w:hAnsiTheme="minorHAnsi" w:cstheme="minorBidi"/>
            <w:sz w:val="22"/>
            <w:szCs w:val="22"/>
            <w:lang w:eastAsia="en-AU"/>
          </w:rPr>
          <w:tab/>
        </w:r>
        <w:r w:rsidRPr="00673BB1">
          <w:rPr>
            <w:rFonts w:ascii="Helvetica" w:hAnsi="Helvetica" w:cs="Helvetica"/>
          </w:rPr>
          <w:t>Use of extrinsic material in interpretation</w:t>
        </w:r>
        <w:r>
          <w:tab/>
        </w:r>
        <w:r>
          <w:fldChar w:fldCharType="begin"/>
        </w:r>
        <w:r>
          <w:instrText xml:space="preserve"> PAGEREF _Toc12353696 \h </w:instrText>
        </w:r>
        <w:r>
          <w:fldChar w:fldCharType="separate"/>
        </w:r>
        <w:r w:rsidR="00B73373">
          <w:t>711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97" w:history="1">
        <w:r w:rsidRPr="00673BB1">
          <w:t>9</w:t>
        </w:r>
        <w:r>
          <w:rPr>
            <w:rFonts w:asciiTheme="minorHAnsi" w:eastAsiaTheme="minorEastAsia" w:hAnsiTheme="minorHAnsi" w:cstheme="minorBidi"/>
            <w:sz w:val="22"/>
            <w:szCs w:val="22"/>
            <w:lang w:eastAsia="en-AU"/>
          </w:rPr>
          <w:tab/>
        </w:r>
        <w:r w:rsidRPr="00673BB1">
          <w:rPr>
            <w:rFonts w:ascii="Helvetica" w:hAnsi="Helvetica" w:cs="Helvetica"/>
          </w:rPr>
          <w:t>Effect of change of drafting practice</w:t>
        </w:r>
        <w:r>
          <w:tab/>
        </w:r>
        <w:r>
          <w:fldChar w:fldCharType="begin"/>
        </w:r>
        <w:r>
          <w:instrText xml:space="preserve"> PAGEREF _Toc12353697 \h </w:instrText>
        </w:r>
        <w:r>
          <w:fldChar w:fldCharType="separate"/>
        </w:r>
        <w:r w:rsidR="00B73373">
          <w:t>713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98" w:history="1">
        <w:r w:rsidRPr="00673BB1">
          <w:t>10</w:t>
        </w:r>
        <w:r>
          <w:rPr>
            <w:rFonts w:asciiTheme="minorHAnsi" w:eastAsiaTheme="minorEastAsia" w:hAnsiTheme="minorHAnsi" w:cstheme="minorBidi"/>
            <w:sz w:val="22"/>
            <w:szCs w:val="22"/>
            <w:lang w:eastAsia="en-AU"/>
          </w:rPr>
          <w:tab/>
        </w:r>
        <w:r w:rsidRPr="00673BB1">
          <w:rPr>
            <w:rFonts w:ascii="Helvetica" w:hAnsi="Helvetica" w:cs="Helvetica"/>
          </w:rPr>
          <w:t>Use of examples</w:t>
        </w:r>
        <w:r>
          <w:tab/>
        </w:r>
        <w:r>
          <w:fldChar w:fldCharType="begin"/>
        </w:r>
        <w:r>
          <w:instrText xml:space="preserve"> PAGEREF _Toc12353698 \h </w:instrText>
        </w:r>
        <w:r>
          <w:fldChar w:fldCharType="separate"/>
        </w:r>
        <w:r w:rsidR="00B73373">
          <w:t>713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699" w:history="1">
        <w:r w:rsidRPr="00673BB1">
          <w:t>11</w:t>
        </w:r>
        <w:r>
          <w:rPr>
            <w:rFonts w:asciiTheme="minorHAnsi" w:eastAsiaTheme="minorEastAsia" w:hAnsiTheme="minorHAnsi" w:cstheme="minorBidi"/>
            <w:sz w:val="22"/>
            <w:szCs w:val="22"/>
            <w:lang w:eastAsia="en-AU"/>
          </w:rPr>
          <w:tab/>
        </w:r>
        <w:r w:rsidRPr="00673BB1">
          <w:rPr>
            <w:rFonts w:ascii="Helvetica" w:hAnsi="Helvetica" w:cs="Helvetica"/>
          </w:rPr>
          <w:t>Compliance with forms</w:t>
        </w:r>
        <w:r>
          <w:tab/>
        </w:r>
        <w:r>
          <w:fldChar w:fldCharType="begin"/>
        </w:r>
        <w:r>
          <w:instrText xml:space="preserve"> PAGEREF _Toc12353699 \h </w:instrText>
        </w:r>
        <w:r>
          <w:fldChar w:fldCharType="separate"/>
        </w:r>
        <w:r w:rsidR="00B73373">
          <w:t>714</w:t>
        </w:r>
        <w:r>
          <w:fldChar w:fldCharType="end"/>
        </w:r>
      </w:hyperlink>
    </w:p>
    <w:p w:rsidR="00900BC8" w:rsidRDefault="000D6C64">
      <w:pPr>
        <w:pStyle w:val="TOC7"/>
        <w:rPr>
          <w:rFonts w:asciiTheme="minorHAnsi" w:eastAsiaTheme="minorEastAsia" w:hAnsiTheme="minorHAnsi" w:cstheme="minorBidi"/>
          <w:b w:val="0"/>
          <w:sz w:val="22"/>
          <w:szCs w:val="22"/>
          <w:lang w:eastAsia="en-AU"/>
        </w:rPr>
      </w:pPr>
      <w:hyperlink w:anchor="_Toc12353700" w:history="1">
        <w:r w:rsidR="00900BC8" w:rsidRPr="00673BB1">
          <w:t xml:space="preserve">Part 3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Terms and references</w:t>
        </w:r>
        <w:r w:rsidR="00900BC8">
          <w:tab/>
        </w:r>
        <w:r w:rsidR="00900BC8" w:rsidRPr="00900BC8">
          <w:rPr>
            <w:b w:val="0"/>
          </w:rPr>
          <w:fldChar w:fldCharType="begin"/>
        </w:r>
        <w:r w:rsidR="00900BC8" w:rsidRPr="00900BC8">
          <w:rPr>
            <w:b w:val="0"/>
          </w:rPr>
          <w:instrText xml:space="preserve"> PAGEREF _Toc12353700 \h </w:instrText>
        </w:r>
        <w:r w:rsidR="00900BC8" w:rsidRPr="00900BC8">
          <w:rPr>
            <w:b w:val="0"/>
          </w:rPr>
        </w:r>
        <w:r w:rsidR="00900BC8" w:rsidRPr="00900BC8">
          <w:rPr>
            <w:b w:val="0"/>
          </w:rPr>
          <w:fldChar w:fldCharType="separate"/>
        </w:r>
        <w:r w:rsidR="00B73373">
          <w:rPr>
            <w:b w:val="0"/>
          </w:rPr>
          <w:t>715</w:t>
        </w:r>
        <w:r w:rsidR="00900BC8" w:rsidRPr="00900BC8">
          <w:rPr>
            <w:b w:val="0"/>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01" w:history="1">
        <w:r w:rsidRPr="00673BB1">
          <w:t>12</w:t>
        </w:r>
        <w:r>
          <w:rPr>
            <w:rFonts w:asciiTheme="minorHAnsi" w:eastAsiaTheme="minorEastAsia" w:hAnsiTheme="minorHAnsi" w:cstheme="minorBidi"/>
            <w:sz w:val="22"/>
            <w:szCs w:val="22"/>
            <w:lang w:eastAsia="en-AU"/>
          </w:rPr>
          <w:tab/>
        </w:r>
        <w:r w:rsidRPr="00673BB1">
          <w:rPr>
            <w:rFonts w:ascii="Helvetica" w:hAnsi="Helvetica" w:cs="Helvetica"/>
          </w:rPr>
          <w:t>Definitions</w:t>
        </w:r>
        <w:r>
          <w:tab/>
        </w:r>
        <w:r>
          <w:fldChar w:fldCharType="begin"/>
        </w:r>
        <w:r>
          <w:instrText xml:space="preserve"> PAGEREF _Toc12353701 \h </w:instrText>
        </w:r>
        <w:r>
          <w:fldChar w:fldCharType="separate"/>
        </w:r>
        <w:r w:rsidR="00B73373">
          <w:t>715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02" w:history="1">
        <w:r w:rsidRPr="00673BB1">
          <w:t>13</w:t>
        </w:r>
        <w:r>
          <w:rPr>
            <w:rFonts w:asciiTheme="minorHAnsi" w:eastAsiaTheme="minorEastAsia" w:hAnsiTheme="minorHAnsi" w:cstheme="minorBidi"/>
            <w:sz w:val="22"/>
            <w:szCs w:val="22"/>
            <w:lang w:eastAsia="en-AU"/>
          </w:rPr>
          <w:tab/>
        </w:r>
        <w:r w:rsidRPr="00673BB1">
          <w:rPr>
            <w:rFonts w:ascii="Helvetica" w:hAnsi="Helvetica" w:cs="Helvetica"/>
          </w:rPr>
          <w:t>Provisions relating to defined terms and gender and number</w:t>
        </w:r>
        <w:r>
          <w:tab/>
        </w:r>
        <w:r>
          <w:fldChar w:fldCharType="begin"/>
        </w:r>
        <w:r>
          <w:instrText xml:space="preserve"> PAGEREF _Toc12353702 \h </w:instrText>
        </w:r>
        <w:r>
          <w:fldChar w:fldCharType="separate"/>
        </w:r>
        <w:r w:rsidR="00B73373">
          <w:t>720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03" w:history="1">
        <w:r w:rsidRPr="00673BB1">
          <w:t>14</w:t>
        </w:r>
        <w:r>
          <w:rPr>
            <w:rFonts w:asciiTheme="minorHAnsi" w:eastAsiaTheme="minorEastAsia" w:hAnsiTheme="minorHAnsi" w:cstheme="minorBidi"/>
            <w:sz w:val="22"/>
            <w:szCs w:val="22"/>
            <w:lang w:eastAsia="en-AU"/>
          </w:rPr>
          <w:tab/>
        </w:r>
        <w:r w:rsidRPr="00673BB1">
          <w:rPr>
            <w:rFonts w:ascii="Helvetica" w:hAnsi="Helvetica" w:cs="Helvetica"/>
          </w:rPr>
          <w:t>Meaning of ‘</w:t>
        </w:r>
        <w:r w:rsidRPr="00673BB1">
          <w:rPr>
            <w:i/>
          </w:rPr>
          <w:t>may</w:t>
        </w:r>
        <w:r w:rsidRPr="00673BB1">
          <w:rPr>
            <w:rFonts w:ascii="Helvetica" w:hAnsi="Helvetica" w:cs="Helvetica"/>
          </w:rPr>
          <w:t>’ and ‘</w:t>
        </w:r>
        <w:r w:rsidRPr="00673BB1">
          <w:rPr>
            <w:i/>
          </w:rPr>
          <w:t>must</w:t>
        </w:r>
        <w:r w:rsidRPr="00673BB1">
          <w:rPr>
            <w:rFonts w:ascii="Helvetica" w:hAnsi="Helvetica" w:cs="Helvetica"/>
          </w:rPr>
          <w:t>’</w:t>
        </w:r>
        <w:r>
          <w:tab/>
        </w:r>
        <w:r>
          <w:fldChar w:fldCharType="begin"/>
        </w:r>
        <w:r>
          <w:instrText xml:space="preserve"> PAGEREF _Toc12353703 \h </w:instrText>
        </w:r>
        <w:r>
          <w:fldChar w:fldCharType="separate"/>
        </w:r>
        <w:r w:rsidR="00B73373">
          <w:t>721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04" w:history="1">
        <w:r w:rsidRPr="00673BB1">
          <w:t>15</w:t>
        </w:r>
        <w:r>
          <w:rPr>
            <w:rFonts w:asciiTheme="minorHAnsi" w:eastAsiaTheme="minorEastAsia" w:hAnsiTheme="minorHAnsi" w:cstheme="minorBidi"/>
            <w:sz w:val="22"/>
            <w:szCs w:val="22"/>
            <w:lang w:eastAsia="en-AU"/>
          </w:rPr>
          <w:tab/>
        </w:r>
        <w:r w:rsidRPr="00673BB1">
          <w:rPr>
            <w:rFonts w:ascii="Helvetica" w:hAnsi="Helvetica" w:cs="Helvetica"/>
          </w:rPr>
          <w:t>Words and expressions used in statutory instruments</w:t>
        </w:r>
        <w:r>
          <w:tab/>
        </w:r>
        <w:r>
          <w:fldChar w:fldCharType="begin"/>
        </w:r>
        <w:r>
          <w:instrText xml:space="preserve"> PAGEREF _Toc12353704 \h </w:instrText>
        </w:r>
        <w:r>
          <w:fldChar w:fldCharType="separate"/>
        </w:r>
        <w:r w:rsidR="00B73373">
          <w:t>721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05" w:history="1">
        <w:r w:rsidRPr="00673BB1">
          <w:t>16</w:t>
        </w:r>
        <w:r>
          <w:rPr>
            <w:rFonts w:asciiTheme="minorHAnsi" w:eastAsiaTheme="minorEastAsia" w:hAnsiTheme="minorHAnsi" w:cstheme="minorBidi"/>
            <w:sz w:val="22"/>
            <w:szCs w:val="22"/>
            <w:lang w:eastAsia="en-AU"/>
          </w:rPr>
          <w:tab/>
        </w:r>
        <w:r w:rsidRPr="00673BB1">
          <w:rPr>
            <w:rFonts w:ascii="Helvetica" w:hAnsi="Helvetica" w:cs="Helvetica"/>
          </w:rPr>
          <w:t>Effect of express references to bodies corporate and individuals</w:t>
        </w:r>
        <w:r>
          <w:tab/>
        </w:r>
        <w:r>
          <w:fldChar w:fldCharType="begin"/>
        </w:r>
        <w:r>
          <w:instrText xml:space="preserve"> PAGEREF _Toc12353705 \h </w:instrText>
        </w:r>
        <w:r>
          <w:fldChar w:fldCharType="separate"/>
        </w:r>
        <w:r w:rsidR="00B73373">
          <w:t>721</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06" w:history="1">
        <w:r w:rsidRPr="00673BB1">
          <w:t>17</w:t>
        </w:r>
        <w:r>
          <w:rPr>
            <w:rFonts w:asciiTheme="minorHAnsi" w:eastAsiaTheme="minorEastAsia" w:hAnsiTheme="minorHAnsi" w:cstheme="minorBidi"/>
            <w:sz w:val="22"/>
            <w:szCs w:val="22"/>
            <w:lang w:eastAsia="en-AU"/>
          </w:rPr>
          <w:tab/>
        </w:r>
        <w:r w:rsidRPr="00673BB1">
          <w:rPr>
            <w:rFonts w:ascii="Helvetica" w:hAnsi="Helvetica" w:cs="Helvetica"/>
          </w:rPr>
          <w:t>Production of records kept in computers etc.</w:t>
        </w:r>
        <w:r>
          <w:tab/>
        </w:r>
        <w:r>
          <w:fldChar w:fldCharType="begin"/>
        </w:r>
        <w:r>
          <w:instrText xml:space="preserve"> PAGEREF _Toc12353706 \h </w:instrText>
        </w:r>
        <w:r>
          <w:fldChar w:fldCharType="separate"/>
        </w:r>
        <w:r w:rsidR="00B73373">
          <w:t>722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07" w:history="1">
        <w:r w:rsidRPr="00673BB1">
          <w:t>18</w:t>
        </w:r>
        <w:r>
          <w:rPr>
            <w:rFonts w:asciiTheme="minorHAnsi" w:eastAsiaTheme="minorEastAsia" w:hAnsiTheme="minorHAnsi" w:cstheme="minorBidi"/>
            <w:sz w:val="22"/>
            <w:szCs w:val="22"/>
            <w:lang w:eastAsia="en-AU"/>
          </w:rPr>
          <w:tab/>
        </w:r>
        <w:r w:rsidRPr="00673BB1">
          <w:rPr>
            <w:rFonts w:ascii="Helvetica" w:hAnsi="Helvetica" w:cs="Helvetica"/>
          </w:rPr>
          <w:t>References to this jurisdiction to be implied</w:t>
        </w:r>
        <w:r>
          <w:tab/>
        </w:r>
        <w:r>
          <w:fldChar w:fldCharType="begin"/>
        </w:r>
        <w:r>
          <w:instrText xml:space="preserve"> PAGEREF _Toc12353707 \h </w:instrText>
        </w:r>
        <w:r>
          <w:fldChar w:fldCharType="separate"/>
        </w:r>
        <w:r w:rsidR="00B73373">
          <w:t>722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08" w:history="1">
        <w:r w:rsidRPr="00673BB1">
          <w:t>19</w:t>
        </w:r>
        <w:r>
          <w:rPr>
            <w:rFonts w:asciiTheme="minorHAnsi" w:eastAsiaTheme="minorEastAsia" w:hAnsiTheme="minorHAnsi" w:cstheme="minorBidi"/>
            <w:sz w:val="22"/>
            <w:szCs w:val="22"/>
            <w:lang w:eastAsia="en-AU"/>
          </w:rPr>
          <w:tab/>
        </w:r>
        <w:r w:rsidRPr="00673BB1">
          <w:rPr>
            <w:rFonts w:ascii="Helvetica" w:hAnsi="Helvetica" w:cs="Helvetica"/>
          </w:rPr>
          <w:t>References to officers and holders of offices</w:t>
        </w:r>
        <w:r>
          <w:tab/>
        </w:r>
        <w:r>
          <w:fldChar w:fldCharType="begin"/>
        </w:r>
        <w:r>
          <w:instrText xml:space="preserve"> PAGEREF _Toc12353708 \h </w:instrText>
        </w:r>
        <w:r>
          <w:fldChar w:fldCharType="separate"/>
        </w:r>
        <w:r w:rsidR="00B73373">
          <w:t>722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09" w:history="1">
        <w:r w:rsidRPr="00673BB1">
          <w:t>20</w:t>
        </w:r>
        <w:r>
          <w:rPr>
            <w:rFonts w:asciiTheme="minorHAnsi" w:eastAsiaTheme="minorEastAsia" w:hAnsiTheme="minorHAnsi" w:cstheme="minorBidi"/>
            <w:sz w:val="22"/>
            <w:szCs w:val="22"/>
            <w:lang w:eastAsia="en-AU"/>
          </w:rPr>
          <w:tab/>
        </w:r>
        <w:r w:rsidRPr="00673BB1">
          <w:rPr>
            <w:rFonts w:ascii="Helvetica" w:hAnsi="Helvetica" w:cs="Helvetica"/>
          </w:rPr>
          <w:t>Reference to certain provisions of Law</w:t>
        </w:r>
        <w:r>
          <w:tab/>
        </w:r>
        <w:r>
          <w:fldChar w:fldCharType="begin"/>
        </w:r>
        <w:r>
          <w:instrText xml:space="preserve"> PAGEREF _Toc12353709 \h </w:instrText>
        </w:r>
        <w:r>
          <w:fldChar w:fldCharType="separate"/>
        </w:r>
        <w:r w:rsidR="00B73373">
          <w:t>723</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10" w:history="1">
        <w:r w:rsidRPr="00673BB1">
          <w:t>21</w:t>
        </w:r>
        <w:r>
          <w:rPr>
            <w:rFonts w:asciiTheme="minorHAnsi" w:eastAsiaTheme="minorEastAsia" w:hAnsiTheme="minorHAnsi" w:cstheme="minorBidi"/>
            <w:sz w:val="22"/>
            <w:szCs w:val="22"/>
            <w:lang w:eastAsia="en-AU"/>
          </w:rPr>
          <w:tab/>
        </w:r>
        <w:r w:rsidRPr="00673BB1">
          <w:rPr>
            <w:rFonts w:ascii="Helvetica" w:hAnsi="Helvetica" w:cs="Helvetica"/>
          </w:rPr>
          <w:t>Reference to provisions of this Law or an Act is inclusive</w:t>
        </w:r>
        <w:r>
          <w:tab/>
        </w:r>
        <w:r>
          <w:fldChar w:fldCharType="begin"/>
        </w:r>
        <w:r>
          <w:instrText xml:space="preserve"> PAGEREF _Toc12353710 \h </w:instrText>
        </w:r>
        <w:r>
          <w:fldChar w:fldCharType="separate"/>
        </w:r>
        <w:r w:rsidR="00B73373">
          <w:t>724</w:t>
        </w:r>
        <w:r>
          <w:fldChar w:fldCharType="end"/>
        </w:r>
      </w:hyperlink>
    </w:p>
    <w:p w:rsidR="00900BC8" w:rsidRDefault="000D6C64">
      <w:pPr>
        <w:pStyle w:val="TOC7"/>
        <w:rPr>
          <w:rFonts w:asciiTheme="minorHAnsi" w:eastAsiaTheme="minorEastAsia" w:hAnsiTheme="minorHAnsi" w:cstheme="minorBidi"/>
          <w:b w:val="0"/>
          <w:sz w:val="22"/>
          <w:szCs w:val="22"/>
          <w:lang w:eastAsia="en-AU"/>
        </w:rPr>
      </w:pPr>
      <w:hyperlink w:anchor="_Toc12353711" w:history="1">
        <w:r w:rsidR="00900BC8" w:rsidRPr="00673BB1">
          <w:t xml:space="preserve">Part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Functions and powers</w:t>
        </w:r>
        <w:r w:rsidR="00900BC8">
          <w:tab/>
        </w:r>
        <w:r w:rsidR="00900BC8" w:rsidRPr="00900BC8">
          <w:rPr>
            <w:b w:val="0"/>
          </w:rPr>
          <w:fldChar w:fldCharType="begin"/>
        </w:r>
        <w:r w:rsidR="00900BC8" w:rsidRPr="00900BC8">
          <w:rPr>
            <w:b w:val="0"/>
          </w:rPr>
          <w:instrText xml:space="preserve"> PAGEREF _Toc12353711 \h </w:instrText>
        </w:r>
        <w:r w:rsidR="00900BC8" w:rsidRPr="00900BC8">
          <w:rPr>
            <w:b w:val="0"/>
          </w:rPr>
        </w:r>
        <w:r w:rsidR="00900BC8" w:rsidRPr="00900BC8">
          <w:rPr>
            <w:b w:val="0"/>
          </w:rPr>
          <w:fldChar w:fldCharType="separate"/>
        </w:r>
        <w:r w:rsidR="00B73373">
          <w:rPr>
            <w:b w:val="0"/>
          </w:rPr>
          <w:t>725</w:t>
        </w:r>
        <w:r w:rsidR="00900BC8" w:rsidRPr="00900BC8">
          <w:rPr>
            <w:b w:val="0"/>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12" w:history="1">
        <w:r w:rsidRPr="00673BB1">
          <w:t>22</w:t>
        </w:r>
        <w:r>
          <w:rPr>
            <w:rFonts w:asciiTheme="minorHAnsi" w:eastAsiaTheme="minorEastAsia" w:hAnsiTheme="minorHAnsi" w:cstheme="minorBidi"/>
            <w:sz w:val="22"/>
            <w:szCs w:val="22"/>
            <w:lang w:eastAsia="en-AU"/>
          </w:rPr>
          <w:tab/>
        </w:r>
        <w:r w:rsidRPr="00673BB1">
          <w:rPr>
            <w:rFonts w:ascii="Helvetica" w:hAnsi="Helvetica" w:cs="Helvetica"/>
          </w:rPr>
          <w:t>Exercise of statutory functions</w:t>
        </w:r>
        <w:r>
          <w:tab/>
        </w:r>
        <w:r>
          <w:fldChar w:fldCharType="begin"/>
        </w:r>
        <w:r>
          <w:instrText xml:space="preserve"> PAGEREF _Toc12353712 \h </w:instrText>
        </w:r>
        <w:r>
          <w:fldChar w:fldCharType="separate"/>
        </w:r>
        <w:r w:rsidR="00B73373">
          <w:t>725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13" w:history="1">
        <w:r w:rsidRPr="00673BB1">
          <w:t>23</w:t>
        </w:r>
        <w:r>
          <w:rPr>
            <w:rFonts w:asciiTheme="minorHAnsi" w:eastAsiaTheme="minorEastAsia" w:hAnsiTheme="minorHAnsi" w:cstheme="minorBidi"/>
            <w:sz w:val="22"/>
            <w:szCs w:val="22"/>
            <w:lang w:eastAsia="en-AU"/>
          </w:rPr>
          <w:tab/>
        </w:r>
        <w:r w:rsidRPr="00673BB1">
          <w:rPr>
            <w:rFonts w:ascii="Helvetica" w:hAnsi="Helvetica" w:cs="Helvetica"/>
          </w:rPr>
          <w:t>Power to make instrument or decision includes power to amend or repeal</w:t>
        </w:r>
        <w:r>
          <w:tab/>
        </w:r>
        <w:r>
          <w:fldChar w:fldCharType="begin"/>
        </w:r>
        <w:r>
          <w:instrText xml:space="preserve"> PAGEREF _Toc12353713 \h </w:instrText>
        </w:r>
        <w:r>
          <w:fldChar w:fldCharType="separate"/>
        </w:r>
        <w:r w:rsidR="00B73373">
          <w:t>725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14" w:history="1">
        <w:r w:rsidRPr="00673BB1">
          <w:t>24</w:t>
        </w:r>
        <w:r>
          <w:rPr>
            <w:rFonts w:asciiTheme="minorHAnsi" w:eastAsiaTheme="minorEastAsia" w:hAnsiTheme="minorHAnsi" w:cstheme="minorBidi"/>
            <w:sz w:val="22"/>
            <w:szCs w:val="22"/>
            <w:lang w:eastAsia="en-AU"/>
          </w:rPr>
          <w:tab/>
        </w:r>
        <w:r w:rsidRPr="00673BB1">
          <w:rPr>
            <w:rFonts w:ascii="Helvetica" w:hAnsi="Helvetica" w:cs="Helvetica"/>
          </w:rPr>
          <w:t>Matters for which statutory instruments may make provision</w:t>
        </w:r>
        <w:r>
          <w:tab/>
        </w:r>
        <w:r>
          <w:fldChar w:fldCharType="begin"/>
        </w:r>
        <w:r>
          <w:instrText xml:space="preserve"> PAGEREF _Toc12353714 \h </w:instrText>
        </w:r>
        <w:r>
          <w:fldChar w:fldCharType="separate"/>
        </w:r>
        <w:r w:rsidR="00B73373">
          <w:t>725</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15" w:history="1">
        <w:r w:rsidRPr="00673BB1">
          <w:t>25</w:t>
        </w:r>
        <w:r>
          <w:rPr>
            <w:rFonts w:asciiTheme="minorHAnsi" w:eastAsiaTheme="minorEastAsia" w:hAnsiTheme="minorHAnsi" w:cstheme="minorBidi"/>
            <w:sz w:val="22"/>
            <w:szCs w:val="22"/>
            <w:lang w:eastAsia="en-AU"/>
          </w:rPr>
          <w:tab/>
        </w:r>
        <w:r w:rsidRPr="00673BB1">
          <w:rPr>
            <w:rFonts w:ascii="Helvetica" w:hAnsi="Helvetica" w:cs="Helvetica"/>
          </w:rPr>
          <w:t>Presumption of validity and power to make</w:t>
        </w:r>
        <w:r>
          <w:tab/>
        </w:r>
        <w:r>
          <w:fldChar w:fldCharType="begin"/>
        </w:r>
        <w:r>
          <w:instrText xml:space="preserve"> PAGEREF _Toc12353715 \h </w:instrText>
        </w:r>
        <w:r>
          <w:fldChar w:fldCharType="separate"/>
        </w:r>
        <w:r w:rsidR="00B73373">
          <w:t>727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16" w:history="1">
        <w:r w:rsidRPr="00673BB1">
          <w:t>26</w:t>
        </w:r>
        <w:r>
          <w:rPr>
            <w:rFonts w:asciiTheme="minorHAnsi" w:eastAsiaTheme="minorEastAsia" w:hAnsiTheme="minorHAnsi" w:cstheme="minorBidi"/>
            <w:sz w:val="22"/>
            <w:szCs w:val="22"/>
            <w:lang w:eastAsia="en-AU"/>
          </w:rPr>
          <w:tab/>
        </w:r>
        <w:r w:rsidRPr="00673BB1">
          <w:rPr>
            <w:rFonts w:ascii="Helvetica" w:hAnsi="Helvetica" w:cs="Helvetica"/>
          </w:rPr>
          <w:t>Appointments may be made by name or office</w:t>
        </w:r>
        <w:r>
          <w:tab/>
        </w:r>
        <w:r>
          <w:fldChar w:fldCharType="begin"/>
        </w:r>
        <w:r>
          <w:instrText xml:space="preserve"> PAGEREF _Toc12353716 \h </w:instrText>
        </w:r>
        <w:r>
          <w:fldChar w:fldCharType="separate"/>
        </w:r>
        <w:r w:rsidR="00B73373">
          <w:t>727</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17" w:history="1">
        <w:r w:rsidRPr="00673BB1">
          <w:t>27</w:t>
        </w:r>
        <w:r>
          <w:rPr>
            <w:rFonts w:asciiTheme="minorHAnsi" w:eastAsiaTheme="minorEastAsia" w:hAnsiTheme="minorHAnsi" w:cstheme="minorBidi"/>
            <w:sz w:val="22"/>
            <w:szCs w:val="22"/>
            <w:lang w:eastAsia="en-AU"/>
          </w:rPr>
          <w:tab/>
        </w:r>
        <w:r w:rsidRPr="00673BB1">
          <w:rPr>
            <w:rFonts w:ascii="Helvetica" w:hAnsi="Helvetica" w:cs="Helvetica"/>
          </w:rPr>
          <w:t>Acting appointments</w:t>
        </w:r>
        <w:r>
          <w:tab/>
        </w:r>
        <w:r>
          <w:fldChar w:fldCharType="begin"/>
        </w:r>
        <w:r>
          <w:instrText xml:space="preserve"> PAGEREF _Toc12353717 \h </w:instrText>
        </w:r>
        <w:r>
          <w:fldChar w:fldCharType="separate"/>
        </w:r>
        <w:r w:rsidR="00B73373">
          <w:t>728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18" w:history="1">
        <w:r w:rsidRPr="00673BB1">
          <w:t>28</w:t>
        </w:r>
        <w:r>
          <w:rPr>
            <w:rFonts w:asciiTheme="minorHAnsi" w:eastAsiaTheme="minorEastAsia" w:hAnsiTheme="minorHAnsi" w:cstheme="minorBidi"/>
            <w:sz w:val="22"/>
            <w:szCs w:val="22"/>
            <w:lang w:eastAsia="en-AU"/>
          </w:rPr>
          <w:tab/>
        </w:r>
        <w:r w:rsidRPr="00673BB1">
          <w:rPr>
            <w:rFonts w:ascii="Helvetica" w:hAnsi="Helvetica" w:cs="Helvetica"/>
          </w:rPr>
          <w:t>Powers of appointment imply certain incidental powers</w:t>
        </w:r>
        <w:r>
          <w:tab/>
        </w:r>
        <w:r>
          <w:fldChar w:fldCharType="begin"/>
        </w:r>
        <w:r>
          <w:instrText xml:space="preserve"> PAGEREF _Toc12353718 \h </w:instrText>
        </w:r>
        <w:r>
          <w:fldChar w:fldCharType="separate"/>
        </w:r>
        <w:r w:rsidR="00B73373">
          <w:t>729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19" w:history="1">
        <w:r w:rsidRPr="00673BB1">
          <w:t>29</w:t>
        </w:r>
        <w:r>
          <w:rPr>
            <w:rFonts w:asciiTheme="minorHAnsi" w:eastAsiaTheme="minorEastAsia" w:hAnsiTheme="minorHAnsi" w:cstheme="minorBidi"/>
            <w:sz w:val="22"/>
            <w:szCs w:val="22"/>
            <w:lang w:eastAsia="en-AU"/>
          </w:rPr>
          <w:tab/>
        </w:r>
        <w:r w:rsidRPr="00673BB1">
          <w:rPr>
            <w:rFonts w:ascii="Helvetica" w:hAnsi="Helvetica" w:cs="Helvetica"/>
          </w:rPr>
          <w:t>Delegation of functions</w:t>
        </w:r>
        <w:r>
          <w:tab/>
        </w:r>
        <w:r>
          <w:fldChar w:fldCharType="begin"/>
        </w:r>
        <w:r>
          <w:instrText xml:space="preserve"> PAGEREF _Toc12353719 \h </w:instrText>
        </w:r>
        <w:r>
          <w:fldChar w:fldCharType="separate"/>
        </w:r>
        <w:r w:rsidR="00B73373">
          <w:t>730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20" w:history="1">
        <w:r w:rsidRPr="00673BB1">
          <w:t>30</w:t>
        </w:r>
        <w:r>
          <w:rPr>
            <w:rFonts w:asciiTheme="minorHAnsi" w:eastAsiaTheme="minorEastAsia" w:hAnsiTheme="minorHAnsi" w:cstheme="minorBidi"/>
            <w:sz w:val="22"/>
            <w:szCs w:val="22"/>
            <w:lang w:eastAsia="en-AU"/>
          </w:rPr>
          <w:tab/>
        </w:r>
        <w:r w:rsidRPr="00673BB1">
          <w:rPr>
            <w:rFonts w:ascii="Helvetica" w:hAnsi="Helvetica" w:cs="Helvetica"/>
          </w:rPr>
          <w:t>Exercise of powers between enactment and commencement</w:t>
        </w:r>
        <w:r>
          <w:tab/>
        </w:r>
        <w:r>
          <w:fldChar w:fldCharType="begin"/>
        </w:r>
        <w:r>
          <w:instrText xml:space="preserve"> PAGEREF _Toc12353720 \h </w:instrText>
        </w:r>
        <w:r>
          <w:fldChar w:fldCharType="separate"/>
        </w:r>
        <w:r w:rsidR="00B73373">
          <w:t>733</w:t>
        </w:r>
        <w:r>
          <w:fldChar w:fldCharType="end"/>
        </w:r>
      </w:hyperlink>
    </w:p>
    <w:p w:rsidR="00900BC8" w:rsidRDefault="000D6C64">
      <w:pPr>
        <w:pStyle w:val="TOC7"/>
        <w:rPr>
          <w:rFonts w:asciiTheme="minorHAnsi" w:eastAsiaTheme="minorEastAsia" w:hAnsiTheme="minorHAnsi" w:cstheme="minorBidi"/>
          <w:b w:val="0"/>
          <w:sz w:val="22"/>
          <w:szCs w:val="22"/>
          <w:lang w:eastAsia="en-AU"/>
        </w:rPr>
      </w:pPr>
      <w:hyperlink w:anchor="_Toc12353721" w:history="1">
        <w:r w:rsidR="00900BC8" w:rsidRPr="00673BB1">
          <w:t xml:space="preserve">Part 5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Distance, time and age</w:t>
        </w:r>
        <w:r w:rsidR="00900BC8">
          <w:tab/>
        </w:r>
        <w:r w:rsidR="00900BC8" w:rsidRPr="00900BC8">
          <w:rPr>
            <w:b w:val="0"/>
          </w:rPr>
          <w:fldChar w:fldCharType="begin"/>
        </w:r>
        <w:r w:rsidR="00900BC8" w:rsidRPr="00900BC8">
          <w:rPr>
            <w:b w:val="0"/>
          </w:rPr>
          <w:instrText xml:space="preserve"> PAGEREF _Toc12353721 \h </w:instrText>
        </w:r>
        <w:r w:rsidR="00900BC8" w:rsidRPr="00900BC8">
          <w:rPr>
            <w:b w:val="0"/>
          </w:rPr>
        </w:r>
        <w:r w:rsidR="00900BC8" w:rsidRPr="00900BC8">
          <w:rPr>
            <w:b w:val="0"/>
          </w:rPr>
          <w:fldChar w:fldCharType="separate"/>
        </w:r>
        <w:r w:rsidR="00B73373">
          <w:rPr>
            <w:b w:val="0"/>
          </w:rPr>
          <w:t>736</w:t>
        </w:r>
        <w:r w:rsidR="00900BC8" w:rsidRPr="00900BC8">
          <w:rPr>
            <w:b w:val="0"/>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22" w:history="1">
        <w:r w:rsidRPr="00673BB1">
          <w:t>31</w:t>
        </w:r>
        <w:r>
          <w:rPr>
            <w:rFonts w:asciiTheme="minorHAnsi" w:eastAsiaTheme="minorEastAsia" w:hAnsiTheme="minorHAnsi" w:cstheme="minorBidi"/>
            <w:sz w:val="22"/>
            <w:szCs w:val="22"/>
            <w:lang w:eastAsia="en-AU"/>
          </w:rPr>
          <w:tab/>
        </w:r>
        <w:r w:rsidRPr="00673BB1">
          <w:rPr>
            <w:rFonts w:ascii="Helvetica" w:hAnsi="Helvetica" w:cs="Helvetica"/>
          </w:rPr>
          <w:t>Matters relating to distance, time and age</w:t>
        </w:r>
        <w:r>
          <w:tab/>
        </w:r>
        <w:r>
          <w:fldChar w:fldCharType="begin"/>
        </w:r>
        <w:r>
          <w:instrText xml:space="preserve"> PAGEREF _Toc12353722 \h </w:instrText>
        </w:r>
        <w:r>
          <w:fldChar w:fldCharType="separate"/>
        </w:r>
        <w:r w:rsidR="00B73373">
          <w:t>736</w:t>
        </w:r>
        <w:r>
          <w:fldChar w:fldCharType="end"/>
        </w:r>
      </w:hyperlink>
    </w:p>
    <w:p w:rsidR="00900BC8" w:rsidRDefault="000D6C64">
      <w:pPr>
        <w:pStyle w:val="TOC7"/>
        <w:rPr>
          <w:rFonts w:asciiTheme="minorHAnsi" w:eastAsiaTheme="minorEastAsia" w:hAnsiTheme="minorHAnsi" w:cstheme="minorBidi"/>
          <w:b w:val="0"/>
          <w:sz w:val="22"/>
          <w:szCs w:val="22"/>
          <w:lang w:eastAsia="en-AU"/>
        </w:rPr>
      </w:pPr>
      <w:hyperlink w:anchor="_Toc12353723" w:history="1">
        <w:r w:rsidR="00900BC8" w:rsidRPr="00673BB1">
          <w:t xml:space="preserve">Part 6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Effect of repeal, amendment or expiration</w:t>
        </w:r>
        <w:r w:rsidR="00900BC8">
          <w:tab/>
        </w:r>
        <w:r w:rsidR="00900BC8" w:rsidRPr="00900BC8">
          <w:rPr>
            <w:b w:val="0"/>
          </w:rPr>
          <w:fldChar w:fldCharType="begin"/>
        </w:r>
        <w:r w:rsidR="00900BC8" w:rsidRPr="00900BC8">
          <w:rPr>
            <w:b w:val="0"/>
          </w:rPr>
          <w:instrText xml:space="preserve"> PAGEREF _Toc12353723 \h </w:instrText>
        </w:r>
        <w:r w:rsidR="00900BC8" w:rsidRPr="00900BC8">
          <w:rPr>
            <w:b w:val="0"/>
          </w:rPr>
        </w:r>
        <w:r w:rsidR="00900BC8" w:rsidRPr="00900BC8">
          <w:rPr>
            <w:b w:val="0"/>
          </w:rPr>
          <w:fldChar w:fldCharType="separate"/>
        </w:r>
        <w:r w:rsidR="00B73373">
          <w:rPr>
            <w:b w:val="0"/>
          </w:rPr>
          <w:t>738</w:t>
        </w:r>
        <w:r w:rsidR="00900BC8" w:rsidRPr="00900BC8">
          <w:rPr>
            <w:b w:val="0"/>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24" w:history="1">
        <w:r w:rsidRPr="00673BB1">
          <w:t>32</w:t>
        </w:r>
        <w:r>
          <w:rPr>
            <w:rFonts w:asciiTheme="minorHAnsi" w:eastAsiaTheme="minorEastAsia" w:hAnsiTheme="minorHAnsi" w:cstheme="minorBidi"/>
            <w:sz w:val="22"/>
            <w:szCs w:val="22"/>
            <w:lang w:eastAsia="en-AU"/>
          </w:rPr>
          <w:tab/>
        </w:r>
        <w:r w:rsidRPr="00673BB1">
          <w:rPr>
            <w:rFonts w:ascii="Helvetica" w:hAnsi="Helvetica" w:cs="Helvetica"/>
          </w:rPr>
          <w:t>Time of Law ceasing to have effect</w:t>
        </w:r>
        <w:r>
          <w:tab/>
        </w:r>
        <w:r>
          <w:fldChar w:fldCharType="begin"/>
        </w:r>
        <w:r>
          <w:instrText xml:space="preserve"> PAGEREF _Toc12353724 \h </w:instrText>
        </w:r>
        <w:r>
          <w:fldChar w:fldCharType="separate"/>
        </w:r>
        <w:r w:rsidR="00B73373">
          <w:t>738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25" w:history="1">
        <w:r w:rsidRPr="00673BB1">
          <w:t>33</w:t>
        </w:r>
        <w:r>
          <w:rPr>
            <w:rFonts w:asciiTheme="minorHAnsi" w:eastAsiaTheme="minorEastAsia" w:hAnsiTheme="minorHAnsi" w:cstheme="minorBidi"/>
            <w:sz w:val="22"/>
            <w:szCs w:val="22"/>
            <w:lang w:eastAsia="en-AU"/>
          </w:rPr>
          <w:tab/>
        </w:r>
        <w:r w:rsidRPr="00673BB1">
          <w:rPr>
            <w:rFonts w:ascii="Helvetica" w:hAnsi="Helvetica" w:cs="Helvetica"/>
          </w:rPr>
          <w:t>Repealed Law provisions not revived</w:t>
        </w:r>
        <w:r>
          <w:tab/>
        </w:r>
        <w:r>
          <w:fldChar w:fldCharType="begin"/>
        </w:r>
        <w:r>
          <w:instrText xml:space="preserve"> PAGEREF _Toc12353725 \h </w:instrText>
        </w:r>
        <w:r>
          <w:fldChar w:fldCharType="separate"/>
        </w:r>
        <w:r w:rsidR="00B73373">
          <w:t>738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26" w:history="1">
        <w:r w:rsidRPr="00673BB1">
          <w:t>34</w:t>
        </w:r>
        <w:r>
          <w:rPr>
            <w:rFonts w:asciiTheme="minorHAnsi" w:eastAsiaTheme="minorEastAsia" w:hAnsiTheme="minorHAnsi" w:cstheme="minorBidi"/>
            <w:sz w:val="22"/>
            <w:szCs w:val="22"/>
            <w:lang w:eastAsia="en-AU"/>
          </w:rPr>
          <w:tab/>
        </w:r>
        <w:r w:rsidRPr="00673BB1">
          <w:rPr>
            <w:rFonts w:ascii="Helvetica" w:hAnsi="Helvetica" w:cs="Helvetica"/>
          </w:rPr>
          <w:t>Saving of operation of repealed Law provisions</w:t>
        </w:r>
        <w:r>
          <w:tab/>
        </w:r>
        <w:r>
          <w:fldChar w:fldCharType="begin"/>
        </w:r>
        <w:r>
          <w:instrText xml:space="preserve"> PAGEREF _Toc12353726 \h </w:instrText>
        </w:r>
        <w:r>
          <w:fldChar w:fldCharType="separate"/>
        </w:r>
        <w:r w:rsidR="00B73373">
          <w:t>738</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27" w:history="1">
        <w:r w:rsidRPr="00673BB1">
          <w:t>35</w:t>
        </w:r>
        <w:r>
          <w:rPr>
            <w:rFonts w:asciiTheme="minorHAnsi" w:eastAsiaTheme="minorEastAsia" w:hAnsiTheme="minorHAnsi" w:cstheme="minorBidi"/>
            <w:sz w:val="22"/>
            <w:szCs w:val="22"/>
            <w:lang w:eastAsia="en-AU"/>
          </w:rPr>
          <w:tab/>
        </w:r>
        <w:r w:rsidRPr="00673BB1">
          <w:rPr>
            <w:rFonts w:ascii="Helvetica" w:hAnsi="Helvetica" w:cs="Helvetica"/>
          </w:rPr>
          <w:t>Continuance of repealed provisions</w:t>
        </w:r>
        <w:r>
          <w:tab/>
        </w:r>
        <w:r>
          <w:fldChar w:fldCharType="begin"/>
        </w:r>
        <w:r>
          <w:instrText xml:space="preserve"> PAGEREF _Toc12353727 \h </w:instrText>
        </w:r>
        <w:r>
          <w:fldChar w:fldCharType="separate"/>
        </w:r>
        <w:r w:rsidR="00B73373">
          <w:t>739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28" w:history="1">
        <w:r w:rsidRPr="00673BB1">
          <w:t>36</w:t>
        </w:r>
        <w:r>
          <w:rPr>
            <w:rFonts w:asciiTheme="minorHAnsi" w:eastAsiaTheme="minorEastAsia" w:hAnsiTheme="minorHAnsi" w:cstheme="minorBidi"/>
            <w:sz w:val="22"/>
            <w:szCs w:val="22"/>
            <w:lang w:eastAsia="en-AU"/>
          </w:rPr>
          <w:tab/>
        </w:r>
        <w:r w:rsidRPr="00673BB1">
          <w:rPr>
            <w:rFonts w:ascii="Helvetica" w:hAnsi="Helvetica" w:cs="Helvetica"/>
          </w:rPr>
          <w:t>Law and amending Acts to be read as one</w:t>
        </w:r>
        <w:r>
          <w:tab/>
        </w:r>
        <w:r>
          <w:fldChar w:fldCharType="begin"/>
        </w:r>
        <w:r>
          <w:instrText xml:space="preserve"> PAGEREF _Toc12353728 \h </w:instrText>
        </w:r>
        <w:r>
          <w:fldChar w:fldCharType="separate"/>
        </w:r>
        <w:r w:rsidR="00B73373">
          <w:t>739</w:t>
        </w:r>
        <w:r>
          <w:fldChar w:fldCharType="end"/>
        </w:r>
      </w:hyperlink>
    </w:p>
    <w:p w:rsidR="00900BC8" w:rsidRDefault="000D6C64">
      <w:pPr>
        <w:pStyle w:val="TOC7"/>
        <w:rPr>
          <w:rFonts w:asciiTheme="minorHAnsi" w:eastAsiaTheme="minorEastAsia" w:hAnsiTheme="minorHAnsi" w:cstheme="minorBidi"/>
          <w:b w:val="0"/>
          <w:sz w:val="22"/>
          <w:szCs w:val="22"/>
          <w:lang w:eastAsia="en-AU"/>
        </w:rPr>
      </w:pPr>
      <w:hyperlink w:anchor="_Toc12353729" w:history="1">
        <w:r w:rsidR="00900BC8" w:rsidRPr="00673BB1">
          <w:t xml:space="preserve">Part 7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Instruments under Law</w:t>
        </w:r>
        <w:r w:rsidR="00900BC8">
          <w:tab/>
        </w:r>
        <w:r w:rsidR="00900BC8" w:rsidRPr="00900BC8">
          <w:rPr>
            <w:b w:val="0"/>
          </w:rPr>
          <w:fldChar w:fldCharType="begin"/>
        </w:r>
        <w:r w:rsidR="00900BC8" w:rsidRPr="00900BC8">
          <w:rPr>
            <w:b w:val="0"/>
          </w:rPr>
          <w:instrText xml:space="preserve"> PAGEREF _Toc12353729 \h </w:instrText>
        </w:r>
        <w:r w:rsidR="00900BC8" w:rsidRPr="00900BC8">
          <w:rPr>
            <w:b w:val="0"/>
          </w:rPr>
        </w:r>
        <w:r w:rsidR="00900BC8" w:rsidRPr="00900BC8">
          <w:rPr>
            <w:b w:val="0"/>
          </w:rPr>
          <w:fldChar w:fldCharType="separate"/>
        </w:r>
        <w:r w:rsidR="00B73373">
          <w:rPr>
            <w:b w:val="0"/>
          </w:rPr>
          <w:t>740</w:t>
        </w:r>
        <w:r w:rsidR="00900BC8" w:rsidRPr="00900BC8">
          <w:rPr>
            <w:b w:val="0"/>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30" w:history="1">
        <w:r w:rsidRPr="00673BB1">
          <w:t>37</w:t>
        </w:r>
        <w:r>
          <w:rPr>
            <w:rFonts w:asciiTheme="minorHAnsi" w:eastAsiaTheme="minorEastAsia" w:hAnsiTheme="minorHAnsi" w:cstheme="minorBidi"/>
            <w:sz w:val="22"/>
            <w:szCs w:val="22"/>
            <w:lang w:eastAsia="en-AU"/>
          </w:rPr>
          <w:tab/>
        </w:r>
        <w:r w:rsidRPr="00673BB1">
          <w:rPr>
            <w:rFonts w:ascii="Helvetica" w:hAnsi="Helvetica" w:cs="Helvetica"/>
          </w:rPr>
          <w:t>Schedule applies to statutory instruments</w:t>
        </w:r>
        <w:r>
          <w:tab/>
        </w:r>
        <w:r>
          <w:fldChar w:fldCharType="begin"/>
        </w:r>
        <w:r>
          <w:instrText xml:space="preserve"> PAGEREF _Toc12353730 \h </w:instrText>
        </w:r>
        <w:r>
          <w:fldChar w:fldCharType="separate"/>
        </w:r>
        <w:r w:rsidR="00B73373">
          <w:t>740</w:t>
        </w:r>
        <w:r>
          <w:fldChar w:fldCharType="end"/>
        </w:r>
      </w:hyperlink>
    </w:p>
    <w:p w:rsidR="00900BC8" w:rsidRDefault="000D6C64">
      <w:pPr>
        <w:pStyle w:val="TOC7"/>
        <w:rPr>
          <w:rFonts w:asciiTheme="minorHAnsi" w:eastAsiaTheme="minorEastAsia" w:hAnsiTheme="minorHAnsi" w:cstheme="minorBidi"/>
          <w:b w:val="0"/>
          <w:sz w:val="22"/>
          <w:szCs w:val="22"/>
          <w:lang w:eastAsia="en-AU"/>
        </w:rPr>
      </w:pPr>
      <w:hyperlink w:anchor="_Toc12353731" w:history="1">
        <w:r w:rsidR="00900BC8" w:rsidRPr="00673BB1">
          <w:t xml:space="preserve">Part 8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rPr>
          <w:t>Application to coastal waters</w:t>
        </w:r>
        <w:r w:rsidR="00900BC8">
          <w:tab/>
        </w:r>
        <w:r w:rsidR="00900BC8" w:rsidRPr="00900BC8">
          <w:rPr>
            <w:b w:val="0"/>
          </w:rPr>
          <w:fldChar w:fldCharType="begin"/>
        </w:r>
        <w:r w:rsidR="00900BC8" w:rsidRPr="00900BC8">
          <w:rPr>
            <w:b w:val="0"/>
          </w:rPr>
          <w:instrText xml:space="preserve"> PAGEREF _Toc12353731 \h </w:instrText>
        </w:r>
        <w:r w:rsidR="00900BC8" w:rsidRPr="00900BC8">
          <w:rPr>
            <w:b w:val="0"/>
          </w:rPr>
        </w:r>
        <w:r w:rsidR="00900BC8" w:rsidRPr="00900BC8">
          <w:rPr>
            <w:b w:val="0"/>
          </w:rPr>
          <w:fldChar w:fldCharType="separate"/>
        </w:r>
        <w:r w:rsidR="00B73373">
          <w:rPr>
            <w:b w:val="0"/>
          </w:rPr>
          <w:t>741</w:t>
        </w:r>
        <w:r w:rsidR="00900BC8" w:rsidRPr="00900BC8">
          <w:rPr>
            <w:b w:val="0"/>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32" w:history="1">
        <w:r w:rsidRPr="00673BB1">
          <w:t>38</w:t>
        </w:r>
        <w:r>
          <w:rPr>
            <w:rFonts w:asciiTheme="minorHAnsi" w:eastAsiaTheme="minorEastAsia" w:hAnsiTheme="minorHAnsi" w:cstheme="minorBidi"/>
            <w:sz w:val="22"/>
            <w:szCs w:val="22"/>
            <w:lang w:eastAsia="en-AU"/>
          </w:rPr>
          <w:tab/>
        </w:r>
        <w:r w:rsidRPr="00673BB1">
          <w:rPr>
            <w:rFonts w:ascii="Helvetica" w:hAnsi="Helvetica" w:cs="Helvetica"/>
          </w:rPr>
          <w:t>Application</w:t>
        </w:r>
        <w:r>
          <w:tab/>
        </w:r>
        <w:r>
          <w:fldChar w:fldCharType="begin"/>
        </w:r>
        <w:r>
          <w:instrText xml:space="preserve"> PAGEREF _Toc12353732 \h </w:instrText>
        </w:r>
        <w:r>
          <w:fldChar w:fldCharType="separate"/>
        </w:r>
        <w:r w:rsidR="00B73373">
          <w:t>741</w:t>
        </w:r>
        <w:r>
          <w:fldChar w:fldCharType="end"/>
        </w:r>
      </w:hyperlink>
    </w:p>
    <w:p w:rsidR="00900BC8" w:rsidRDefault="000D6C64">
      <w:pPr>
        <w:pStyle w:val="TOC6"/>
        <w:rPr>
          <w:rFonts w:asciiTheme="minorHAnsi" w:eastAsiaTheme="minorEastAsia" w:hAnsiTheme="minorHAnsi" w:cstheme="minorBidi"/>
          <w:b w:val="0"/>
          <w:sz w:val="22"/>
          <w:szCs w:val="22"/>
          <w:lang w:eastAsia="en-AU"/>
        </w:rPr>
      </w:pPr>
      <w:hyperlink w:anchor="_Toc12353733" w:history="1">
        <w:r w:rsidR="00900BC8" w:rsidRPr="00673BB1">
          <w:t>Schedule 2</w:t>
        </w:r>
        <w:r w:rsidR="00900BC8">
          <w:rPr>
            <w:rFonts w:asciiTheme="minorHAnsi" w:eastAsiaTheme="minorEastAsia" w:hAnsiTheme="minorHAnsi" w:cstheme="minorBidi"/>
            <w:b w:val="0"/>
            <w:sz w:val="22"/>
            <w:szCs w:val="22"/>
            <w:lang w:eastAsia="en-AU"/>
          </w:rPr>
          <w:tab/>
        </w:r>
        <w:r w:rsidR="00900BC8" w:rsidRPr="00673BB1">
          <w:t>Subject matter for conditions of mass or dimension authorities</w:t>
        </w:r>
        <w:r w:rsidR="00900BC8">
          <w:tab/>
        </w:r>
        <w:r w:rsidR="00900BC8" w:rsidRPr="00900BC8">
          <w:rPr>
            <w:b w:val="0"/>
            <w:sz w:val="20"/>
          </w:rPr>
          <w:fldChar w:fldCharType="begin"/>
        </w:r>
        <w:r w:rsidR="00900BC8" w:rsidRPr="00900BC8">
          <w:rPr>
            <w:b w:val="0"/>
            <w:sz w:val="20"/>
          </w:rPr>
          <w:instrText xml:space="preserve"> PAGEREF _Toc12353733 \h </w:instrText>
        </w:r>
        <w:r w:rsidR="00900BC8" w:rsidRPr="00900BC8">
          <w:rPr>
            <w:b w:val="0"/>
            <w:sz w:val="20"/>
          </w:rPr>
        </w:r>
        <w:r w:rsidR="00900BC8" w:rsidRPr="00900BC8">
          <w:rPr>
            <w:b w:val="0"/>
            <w:sz w:val="20"/>
          </w:rPr>
          <w:fldChar w:fldCharType="separate"/>
        </w:r>
        <w:r w:rsidR="00B73373">
          <w:rPr>
            <w:b w:val="0"/>
            <w:sz w:val="20"/>
          </w:rPr>
          <w:t>742</w:t>
        </w:r>
        <w:r w:rsidR="00900BC8" w:rsidRPr="00900BC8">
          <w:rPr>
            <w:b w:val="0"/>
            <w:sz w:val="20"/>
          </w:rPr>
          <w:fldChar w:fldCharType="end"/>
        </w:r>
      </w:hyperlink>
    </w:p>
    <w:p w:rsidR="00900BC8" w:rsidRDefault="000D6C64">
      <w:pPr>
        <w:pStyle w:val="TOC6"/>
        <w:rPr>
          <w:rFonts w:asciiTheme="minorHAnsi" w:eastAsiaTheme="minorEastAsia" w:hAnsiTheme="minorHAnsi" w:cstheme="minorBidi"/>
          <w:b w:val="0"/>
          <w:sz w:val="22"/>
          <w:szCs w:val="22"/>
          <w:lang w:eastAsia="en-AU"/>
        </w:rPr>
      </w:pPr>
      <w:hyperlink w:anchor="_Toc12353734" w:history="1">
        <w:r w:rsidR="00900BC8" w:rsidRPr="00673BB1">
          <w:t>Schedule 3</w:t>
        </w:r>
        <w:r w:rsidR="00900BC8">
          <w:rPr>
            <w:rFonts w:asciiTheme="minorHAnsi" w:eastAsiaTheme="minorEastAsia" w:hAnsiTheme="minorHAnsi" w:cstheme="minorBidi"/>
            <w:b w:val="0"/>
            <w:sz w:val="22"/>
            <w:szCs w:val="22"/>
            <w:lang w:eastAsia="en-AU"/>
          </w:rPr>
          <w:tab/>
        </w:r>
        <w:r w:rsidR="00900BC8" w:rsidRPr="00673BB1">
          <w:t>Reviewable decisions</w:t>
        </w:r>
        <w:r w:rsidR="00900BC8">
          <w:tab/>
        </w:r>
        <w:r w:rsidR="00900BC8" w:rsidRPr="00900BC8">
          <w:rPr>
            <w:b w:val="0"/>
            <w:sz w:val="20"/>
          </w:rPr>
          <w:fldChar w:fldCharType="begin"/>
        </w:r>
        <w:r w:rsidR="00900BC8" w:rsidRPr="00900BC8">
          <w:rPr>
            <w:b w:val="0"/>
            <w:sz w:val="20"/>
          </w:rPr>
          <w:instrText xml:space="preserve"> PAGEREF _Toc12353734 \h </w:instrText>
        </w:r>
        <w:r w:rsidR="00900BC8" w:rsidRPr="00900BC8">
          <w:rPr>
            <w:b w:val="0"/>
            <w:sz w:val="20"/>
          </w:rPr>
        </w:r>
        <w:r w:rsidR="00900BC8" w:rsidRPr="00900BC8">
          <w:rPr>
            <w:b w:val="0"/>
            <w:sz w:val="20"/>
          </w:rPr>
          <w:fldChar w:fldCharType="separate"/>
        </w:r>
        <w:r w:rsidR="00B73373">
          <w:rPr>
            <w:b w:val="0"/>
            <w:sz w:val="20"/>
          </w:rPr>
          <w:t>743</w:t>
        </w:r>
        <w:r w:rsidR="00900BC8" w:rsidRPr="00900BC8">
          <w:rPr>
            <w:b w:val="0"/>
            <w:sz w:val="20"/>
          </w:rPr>
          <w:fldChar w:fldCharType="end"/>
        </w:r>
      </w:hyperlink>
    </w:p>
    <w:p w:rsidR="00900BC8" w:rsidRDefault="000D6C64">
      <w:pPr>
        <w:pStyle w:val="TOC7"/>
        <w:rPr>
          <w:rFonts w:asciiTheme="minorHAnsi" w:eastAsiaTheme="minorEastAsia" w:hAnsiTheme="minorHAnsi" w:cstheme="minorBidi"/>
          <w:b w:val="0"/>
          <w:sz w:val="22"/>
          <w:szCs w:val="22"/>
          <w:lang w:eastAsia="en-AU"/>
        </w:rPr>
      </w:pPr>
      <w:hyperlink w:anchor="_Toc12353735" w:history="1">
        <w:r w:rsidR="00900BC8" w:rsidRPr="00673BB1">
          <w:t xml:space="preserve">Part 1 </w:t>
        </w:r>
        <w:r w:rsidR="00900BC8">
          <w:rPr>
            <w:rFonts w:asciiTheme="minorHAnsi" w:eastAsiaTheme="minorEastAsia" w:hAnsiTheme="minorHAnsi" w:cstheme="minorBidi"/>
            <w:b w:val="0"/>
            <w:sz w:val="22"/>
            <w:szCs w:val="22"/>
            <w:lang w:eastAsia="en-AU"/>
          </w:rPr>
          <w:tab/>
        </w:r>
        <w:r w:rsidR="00900BC8" w:rsidRPr="00673BB1">
          <w:t>Decisions of Regulator</w:t>
        </w:r>
        <w:r w:rsidR="00900BC8">
          <w:tab/>
        </w:r>
        <w:r w:rsidR="00900BC8" w:rsidRPr="00900BC8">
          <w:rPr>
            <w:b w:val="0"/>
          </w:rPr>
          <w:fldChar w:fldCharType="begin"/>
        </w:r>
        <w:r w:rsidR="00900BC8" w:rsidRPr="00900BC8">
          <w:rPr>
            <w:b w:val="0"/>
          </w:rPr>
          <w:instrText xml:space="preserve"> PAGEREF _Toc12353735 \h </w:instrText>
        </w:r>
        <w:r w:rsidR="00900BC8" w:rsidRPr="00900BC8">
          <w:rPr>
            <w:b w:val="0"/>
          </w:rPr>
        </w:r>
        <w:r w:rsidR="00900BC8" w:rsidRPr="00900BC8">
          <w:rPr>
            <w:b w:val="0"/>
          </w:rPr>
          <w:fldChar w:fldCharType="separate"/>
        </w:r>
        <w:r w:rsidR="00B73373">
          <w:rPr>
            <w:b w:val="0"/>
          </w:rPr>
          <w:t>743</w:t>
        </w:r>
        <w:r w:rsidR="00900BC8" w:rsidRPr="00900BC8">
          <w:rPr>
            <w:b w:val="0"/>
          </w:rPr>
          <w:fldChar w:fldCharType="end"/>
        </w:r>
      </w:hyperlink>
    </w:p>
    <w:p w:rsidR="00900BC8" w:rsidRDefault="000D6C64">
      <w:pPr>
        <w:pStyle w:val="TOC7"/>
        <w:rPr>
          <w:rFonts w:asciiTheme="minorHAnsi" w:eastAsiaTheme="minorEastAsia" w:hAnsiTheme="minorHAnsi" w:cstheme="minorBidi"/>
          <w:b w:val="0"/>
          <w:sz w:val="22"/>
          <w:szCs w:val="22"/>
          <w:lang w:eastAsia="en-AU"/>
        </w:rPr>
      </w:pPr>
      <w:hyperlink w:anchor="_Toc12353736" w:history="1">
        <w:r w:rsidR="00900BC8" w:rsidRPr="00673BB1">
          <w:t xml:space="preserve">Part 2 </w:t>
        </w:r>
        <w:r w:rsidR="00900BC8">
          <w:rPr>
            <w:rFonts w:asciiTheme="minorHAnsi" w:eastAsiaTheme="minorEastAsia" w:hAnsiTheme="minorHAnsi" w:cstheme="minorBidi"/>
            <w:b w:val="0"/>
            <w:sz w:val="22"/>
            <w:szCs w:val="22"/>
            <w:lang w:eastAsia="en-AU"/>
          </w:rPr>
          <w:tab/>
        </w:r>
        <w:r w:rsidR="00900BC8" w:rsidRPr="00673BB1">
          <w:t>Decisions of authorised officers</w:t>
        </w:r>
        <w:r w:rsidR="00900BC8">
          <w:tab/>
        </w:r>
        <w:r w:rsidR="00900BC8" w:rsidRPr="00900BC8">
          <w:rPr>
            <w:b w:val="0"/>
          </w:rPr>
          <w:fldChar w:fldCharType="begin"/>
        </w:r>
        <w:r w:rsidR="00900BC8" w:rsidRPr="00900BC8">
          <w:rPr>
            <w:b w:val="0"/>
          </w:rPr>
          <w:instrText xml:space="preserve"> PAGEREF _Toc12353736 \h </w:instrText>
        </w:r>
        <w:r w:rsidR="00900BC8" w:rsidRPr="00900BC8">
          <w:rPr>
            <w:b w:val="0"/>
          </w:rPr>
        </w:r>
        <w:r w:rsidR="00900BC8" w:rsidRPr="00900BC8">
          <w:rPr>
            <w:b w:val="0"/>
          </w:rPr>
          <w:fldChar w:fldCharType="separate"/>
        </w:r>
        <w:r w:rsidR="00B73373">
          <w:rPr>
            <w:b w:val="0"/>
          </w:rPr>
          <w:t>750</w:t>
        </w:r>
        <w:r w:rsidR="00900BC8" w:rsidRPr="00900BC8">
          <w:rPr>
            <w:b w:val="0"/>
          </w:rPr>
          <w:fldChar w:fldCharType="end"/>
        </w:r>
      </w:hyperlink>
    </w:p>
    <w:p w:rsidR="00900BC8" w:rsidRDefault="000D6C64">
      <w:pPr>
        <w:pStyle w:val="TOC7"/>
        <w:rPr>
          <w:rFonts w:asciiTheme="minorHAnsi" w:eastAsiaTheme="minorEastAsia" w:hAnsiTheme="minorHAnsi" w:cstheme="minorBidi"/>
          <w:b w:val="0"/>
          <w:sz w:val="22"/>
          <w:szCs w:val="22"/>
          <w:lang w:eastAsia="en-AU"/>
        </w:rPr>
      </w:pPr>
      <w:hyperlink w:anchor="_Toc12353737" w:history="1">
        <w:r w:rsidR="00900BC8" w:rsidRPr="00673BB1">
          <w:t xml:space="preserve">Part 3 </w:t>
        </w:r>
        <w:r w:rsidR="00900BC8">
          <w:rPr>
            <w:rFonts w:asciiTheme="minorHAnsi" w:eastAsiaTheme="minorEastAsia" w:hAnsiTheme="minorHAnsi" w:cstheme="minorBidi"/>
            <w:b w:val="0"/>
            <w:sz w:val="22"/>
            <w:szCs w:val="22"/>
            <w:lang w:eastAsia="en-AU"/>
          </w:rPr>
          <w:tab/>
        </w:r>
        <w:r w:rsidR="00900BC8" w:rsidRPr="00673BB1">
          <w:t>Decisions of relevant road managers</w:t>
        </w:r>
        <w:r w:rsidR="00900BC8">
          <w:tab/>
        </w:r>
        <w:r w:rsidR="00900BC8" w:rsidRPr="00900BC8">
          <w:rPr>
            <w:b w:val="0"/>
          </w:rPr>
          <w:fldChar w:fldCharType="begin"/>
        </w:r>
        <w:r w:rsidR="00900BC8" w:rsidRPr="00900BC8">
          <w:rPr>
            <w:b w:val="0"/>
          </w:rPr>
          <w:instrText xml:space="preserve"> PAGEREF _Toc12353737 \h </w:instrText>
        </w:r>
        <w:r w:rsidR="00900BC8" w:rsidRPr="00900BC8">
          <w:rPr>
            <w:b w:val="0"/>
          </w:rPr>
        </w:r>
        <w:r w:rsidR="00900BC8" w:rsidRPr="00900BC8">
          <w:rPr>
            <w:b w:val="0"/>
          </w:rPr>
          <w:fldChar w:fldCharType="separate"/>
        </w:r>
        <w:r w:rsidR="00B73373">
          <w:rPr>
            <w:b w:val="0"/>
          </w:rPr>
          <w:t>751</w:t>
        </w:r>
        <w:r w:rsidR="00900BC8" w:rsidRPr="00900BC8">
          <w:rPr>
            <w:b w:val="0"/>
          </w:rPr>
          <w:fldChar w:fldCharType="end"/>
        </w:r>
      </w:hyperlink>
    </w:p>
    <w:p w:rsidR="00900BC8" w:rsidRDefault="000D6C64">
      <w:pPr>
        <w:pStyle w:val="TOC6"/>
        <w:rPr>
          <w:rFonts w:asciiTheme="minorHAnsi" w:eastAsiaTheme="minorEastAsia" w:hAnsiTheme="minorHAnsi" w:cstheme="minorBidi"/>
          <w:b w:val="0"/>
          <w:sz w:val="22"/>
          <w:szCs w:val="22"/>
          <w:lang w:eastAsia="en-AU"/>
        </w:rPr>
      </w:pPr>
      <w:hyperlink w:anchor="_Toc12353738" w:history="1">
        <w:r w:rsidR="00900BC8" w:rsidRPr="00673BB1">
          <w:t xml:space="preserve">Schedule 4 </w:t>
        </w:r>
        <w:r w:rsidR="00900BC8">
          <w:rPr>
            <w:rFonts w:asciiTheme="minorHAnsi" w:eastAsiaTheme="minorEastAsia" w:hAnsiTheme="minorHAnsi" w:cstheme="minorBidi"/>
            <w:b w:val="0"/>
            <w:sz w:val="22"/>
            <w:szCs w:val="22"/>
            <w:lang w:eastAsia="en-AU"/>
          </w:rPr>
          <w:tab/>
        </w:r>
        <w:r w:rsidR="00900BC8" w:rsidRPr="00673BB1">
          <w:rPr>
            <w:rFonts w:ascii="Helvetica" w:hAnsi="Helvetica" w:cs="Helvetica"/>
            <w:iCs/>
          </w:rPr>
          <w:t>Provisions specified for liability of executive officers for offences by corporations</w:t>
        </w:r>
        <w:r w:rsidR="00900BC8">
          <w:tab/>
        </w:r>
        <w:r w:rsidR="00900BC8" w:rsidRPr="00900BC8">
          <w:rPr>
            <w:b w:val="0"/>
            <w:sz w:val="20"/>
          </w:rPr>
          <w:fldChar w:fldCharType="begin"/>
        </w:r>
        <w:r w:rsidR="00900BC8" w:rsidRPr="00900BC8">
          <w:rPr>
            <w:b w:val="0"/>
            <w:sz w:val="20"/>
          </w:rPr>
          <w:instrText xml:space="preserve"> PAGEREF _Toc12353738 \h </w:instrText>
        </w:r>
        <w:r w:rsidR="00900BC8" w:rsidRPr="00900BC8">
          <w:rPr>
            <w:b w:val="0"/>
            <w:sz w:val="20"/>
          </w:rPr>
        </w:r>
        <w:r w:rsidR="00900BC8" w:rsidRPr="00900BC8">
          <w:rPr>
            <w:b w:val="0"/>
            <w:sz w:val="20"/>
          </w:rPr>
          <w:fldChar w:fldCharType="separate"/>
        </w:r>
        <w:r w:rsidR="00B73373">
          <w:rPr>
            <w:b w:val="0"/>
            <w:sz w:val="20"/>
          </w:rPr>
          <w:t>752</w:t>
        </w:r>
        <w:r w:rsidR="00900BC8" w:rsidRPr="00900BC8">
          <w:rPr>
            <w:b w:val="0"/>
            <w:sz w:val="20"/>
          </w:rPr>
          <w:fldChar w:fldCharType="end"/>
        </w:r>
      </w:hyperlink>
    </w:p>
    <w:p w:rsidR="00900BC8" w:rsidRDefault="000D6C64" w:rsidP="00900BC8">
      <w:pPr>
        <w:pStyle w:val="TOC7"/>
        <w:spacing w:before="480"/>
        <w:rPr>
          <w:rFonts w:asciiTheme="minorHAnsi" w:eastAsiaTheme="minorEastAsia" w:hAnsiTheme="minorHAnsi" w:cstheme="minorBidi"/>
          <w:b w:val="0"/>
          <w:sz w:val="22"/>
          <w:szCs w:val="22"/>
          <w:lang w:eastAsia="en-AU"/>
        </w:rPr>
      </w:pPr>
      <w:hyperlink w:anchor="_Toc12353739" w:history="1">
        <w:r w:rsidR="00900BC8">
          <w:t>Endnotes</w:t>
        </w:r>
        <w:r w:rsidR="00900BC8" w:rsidRPr="00900BC8">
          <w:rPr>
            <w:vanish/>
          </w:rPr>
          <w:tab/>
        </w:r>
        <w:r w:rsidR="00900BC8">
          <w:rPr>
            <w:vanish/>
          </w:rPr>
          <w:tab/>
        </w:r>
        <w:r w:rsidR="00900BC8" w:rsidRPr="00900BC8">
          <w:rPr>
            <w:b w:val="0"/>
            <w:vanish/>
          </w:rPr>
          <w:fldChar w:fldCharType="begin"/>
        </w:r>
        <w:r w:rsidR="00900BC8" w:rsidRPr="00900BC8">
          <w:rPr>
            <w:b w:val="0"/>
            <w:vanish/>
          </w:rPr>
          <w:instrText xml:space="preserve"> PAGEREF _Toc12353739 \h </w:instrText>
        </w:r>
        <w:r w:rsidR="00900BC8" w:rsidRPr="00900BC8">
          <w:rPr>
            <w:b w:val="0"/>
            <w:vanish/>
          </w:rPr>
        </w:r>
        <w:r w:rsidR="00900BC8" w:rsidRPr="00900BC8">
          <w:rPr>
            <w:b w:val="0"/>
            <w:vanish/>
          </w:rPr>
          <w:fldChar w:fldCharType="separate"/>
        </w:r>
        <w:r w:rsidR="00B73373">
          <w:rPr>
            <w:b w:val="0"/>
            <w:vanish/>
          </w:rPr>
          <w:t>759</w:t>
        </w:r>
        <w:r w:rsidR="00900BC8" w:rsidRPr="00900BC8">
          <w:rPr>
            <w:b w:val="0"/>
            <w:vanish/>
          </w:rP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40" w:history="1">
        <w:r w:rsidRPr="00673BB1">
          <w:t>1</w:t>
        </w:r>
        <w:r>
          <w:rPr>
            <w:rFonts w:asciiTheme="minorHAnsi" w:eastAsiaTheme="minorEastAsia" w:hAnsiTheme="minorHAnsi" w:cstheme="minorBidi"/>
            <w:sz w:val="22"/>
            <w:szCs w:val="22"/>
            <w:lang w:eastAsia="en-AU"/>
          </w:rPr>
          <w:tab/>
        </w:r>
        <w:r w:rsidRPr="00673BB1">
          <w:t>About the endnotes</w:t>
        </w:r>
        <w:r>
          <w:tab/>
        </w:r>
        <w:r>
          <w:fldChar w:fldCharType="begin"/>
        </w:r>
        <w:r>
          <w:instrText xml:space="preserve"> PAGEREF _Toc12353740 \h </w:instrText>
        </w:r>
        <w:r>
          <w:fldChar w:fldCharType="separate"/>
        </w:r>
        <w:r w:rsidR="00B73373">
          <w:t>759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41" w:history="1">
        <w:r w:rsidRPr="00673BB1">
          <w:t>2</w:t>
        </w:r>
        <w:r>
          <w:rPr>
            <w:rFonts w:asciiTheme="minorHAnsi" w:eastAsiaTheme="minorEastAsia" w:hAnsiTheme="minorHAnsi" w:cstheme="minorBidi"/>
            <w:sz w:val="22"/>
            <w:szCs w:val="22"/>
            <w:lang w:eastAsia="en-AU"/>
          </w:rPr>
          <w:tab/>
        </w:r>
        <w:r w:rsidRPr="00673BB1">
          <w:t>Abbreviation key</w:t>
        </w:r>
        <w:r>
          <w:tab/>
        </w:r>
        <w:r>
          <w:fldChar w:fldCharType="begin"/>
        </w:r>
        <w:r>
          <w:instrText xml:space="preserve"> PAGEREF _Toc12353741 \h </w:instrText>
        </w:r>
        <w:r>
          <w:fldChar w:fldCharType="separate"/>
        </w:r>
        <w:r w:rsidR="00B73373">
          <w:t>759</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42" w:history="1">
        <w:r w:rsidRPr="00673BB1">
          <w:t>3</w:t>
        </w:r>
        <w:r>
          <w:rPr>
            <w:rFonts w:asciiTheme="minorHAnsi" w:eastAsiaTheme="minorEastAsia" w:hAnsiTheme="minorHAnsi" w:cstheme="minorBidi"/>
            <w:sz w:val="22"/>
            <w:szCs w:val="22"/>
            <w:lang w:eastAsia="en-AU"/>
          </w:rPr>
          <w:tab/>
        </w:r>
        <w:r w:rsidRPr="00673BB1">
          <w:t>Legislation history</w:t>
        </w:r>
        <w:r>
          <w:tab/>
        </w:r>
        <w:r>
          <w:fldChar w:fldCharType="begin"/>
        </w:r>
        <w:r>
          <w:instrText xml:space="preserve"> PAGEREF _Toc12353742 \h </w:instrText>
        </w:r>
        <w:r>
          <w:fldChar w:fldCharType="separate"/>
        </w:r>
        <w:r w:rsidR="00B73373">
          <w:t>760</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43" w:history="1">
        <w:r w:rsidRPr="00673BB1">
          <w:t>4</w:t>
        </w:r>
        <w:r>
          <w:rPr>
            <w:rFonts w:asciiTheme="minorHAnsi" w:eastAsiaTheme="minorEastAsia" w:hAnsiTheme="minorHAnsi" w:cstheme="minorBidi"/>
            <w:sz w:val="22"/>
            <w:szCs w:val="22"/>
            <w:lang w:eastAsia="en-AU"/>
          </w:rPr>
          <w:tab/>
        </w:r>
        <w:r w:rsidRPr="00673BB1">
          <w:t>Amendment history</w:t>
        </w:r>
        <w:r>
          <w:tab/>
        </w:r>
        <w:r>
          <w:fldChar w:fldCharType="begin"/>
        </w:r>
        <w:r>
          <w:instrText xml:space="preserve"> PAGEREF _Toc12353743 \h </w:instrText>
        </w:r>
        <w:r>
          <w:fldChar w:fldCharType="separate"/>
        </w:r>
        <w:r w:rsidR="00B73373">
          <w:t>762</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44" w:history="1">
        <w:r w:rsidRPr="00673BB1">
          <w:t>5</w:t>
        </w:r>
        <w:r>
          <w:rPr>
            <w:rFonts w:asciiTheme="minorHAnsi" w:eastAsiaTheme="minorEastAsia" w:hAnsiTheme="minorHAnsi" w:cstheme="minorBidi"/>
            <w:sz w:val="22"/>
            <w:szCs w:val="22"/>
            <w:lang w:eastAsia="en-AU"/>
          </w:rPr>
          <w:tab/>
        </w:r>
        <w:r w:rsidRPr="00673BB1">
          <w:t>Earlier republications</w:t>
        </w:r>
        <w:r>
          <w:tab/>
        </w:r>
        <w:r>
          <w:fldChar w:fldCharType="begin"/>
        </w:r>
        <w:r>
          <w:instrText xml:space="preserve"> PAGEREF _Toc12353744 \h </w:instrText>
        </w:r>
        <w:r>
          <w:fldChar w:fldCharType="separate"/>
        </w:r>
        <w:r w:rsidR="00B73373">
          <w:t>764</w:t>
        </w:r>
        <w:r>
          <w:fldChar w:fldCharType="end"/>
        </w:r>
      </w:hyperlink>
    </w:p>
    <w:p w:rsidR="00900BC8" w:rsidRDefault="00900BC8">
      <w:pPr>
        <w:pStyle w:val="TOC5"/>
        <w:rPr>
          <w:rFonts w:asciiTheme="minorHAnsi" w:eastAsiaTheme="minorEastAsia" w:hAnsiTheme="minorHAnsi" w:cstheme="minorBidi"/>
          <w:sz w:val="22"/>
          <w:szCs w:val="22"/>
          <w:lang w:eastAsia="en-AU"/>
        </w:rPr>
      </w:pPr>
      <w:r>
        <w:tab/>
      </w:r>
      <w:hyperlink w:anchor="_Toc12353745" w:history="1">
        <w:r w:rsidRPr="00673BB1">
          <w:t>6</w:t>
        </w:r>
        <w:r>
          <w:rPr>
            <w:rFonts w:asciiTheme="minorHAnsi" w:eastAsiaTheme="minorEastAsia" w:hAnsiTheme="minorHAnsi" w:cstheme="minorBidi"/>
            <w:sz w:val="22"/>
            <w:szCs w:val="22"/>
            <w:lang w:eastAsia="en-AU"/>
          </w:rPr>
          <w:tab/>
        </w:r>
        <w:r w:rsidRPr="00673BB1">
          <w:t>Uncommenced provisions</w:t>
        </w:r>
        <w:r>
          <w:tab/>
        </w:r>
        <w:r>
          <w:fldChar w:fldCharType="begin"/>
        </w:r>
        <w:r>
          <w:instrText xml:space="preserve"> PAGEREF _Toc12353745 \h </w:instrText>
        </w:r>
        <w:r>
          <w:fldChar w:fldCharType="separate"/>
        </w:r>
        <w:r w:rsidR="00B73373">
          <w:t>765</w:t>
        </w:r>
        <w:r>
          <w:fldChar w:fldCharType="end"/>
        </w:r>
      </w:hyperlink>
    </w:p>
    <w:p w:rsidR="00744732" w:rsidRDefault="00900BC8" w:rsidP="00744732">
      <w:pPr>
        <w:pStyle w:val="BillBasic"/>
      </w:pPr>
      <w:r>
        <w:lastRenderedPageBreak/>
        <w:fldChar w:fldCharType="end"/>
      </w:r>
    </w:p>
    <w:p w:rsidR="00744732" w:rsidRDefault="00744732" w:rsidP="00744732">
      <w:pPr>
        <w:pStyle w:val="01Contents"/>
        <w:sectPr w:rsidR="00744732">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rsidR="00744732" w:rsidRDefault="00744732" w:rsidP="00744732">
      <w:pPr>
        <w:jc w:val="center"/>
      </w:pPr>
      <w:r>
        <w:rPr>
          <w:noProof/>
          <w:lang w:eastAsia="en-AU"/>
        </w:rPr>
        <w:lastRenderedPageBreak/>
        <w:drawing>
          <wp:inline distT="0" distB="0" distL="0" distR="0">
            <wp:extent cx="1333500" cy="1181100"/>
            <wp:effectExtent l="19050" t="0" r="0" b="0"/>
            <wp:docPr id="10"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44732" w:rsidRDefault="00744732" w:rsidP="00744732">
      <w:pPr>
        <w:jc w:val="center"/>
        <w:rPr>
          <w:rFonts w:ascii="Arial" w:hAnsi="Arial"/>
        </w:rPr>
      </w:pPr>
      <w:r>
        <w:rPr>
          <w:rFonts w:ascii="Arial" w:hAnsi="Arial"/>
        </w:rPr>
        <w:t>Australian Capital Territory</w:t>
      </w:r>
    </w:p>
    <w:p w:rsidR="00744732" w:rsidRDefault="00957DF8" w:rsidP="00744732">
      <w:pPr>
        <w:pStyle w:val="Billname"/>
      </w:pPr>
      <w:bookmarkStart w:id="6" w:name="Citation"/>
      <w:r>
        <w:t>Heavy Vehicle National Law (ACT)</w:t>
      </w:r>
      <w:bookmarkEnd w:id="6"/>
    </w:p>
    <w:p w:rsidR="00744732" w:rsidRDefault="00744732" w:rsidP="00744732">
      <w:pPr>
        <w:pStyle w:val="ActNo"/>
      </w:pPr>
    </w:p>
    <w:p w:rsidR="00744732" w:rsidRDefault="00744732" w:rsidP="00744732">
      <w:pPr>
        <w:pStyle w:val="N-line3"/>
      </w:pPr>
    </w:p>
    <w:p w:rsidR="00744732" w:rsidRDefault="00744732" w:rsidP="00744732">
      <w:pPr>
        <w:pStyle w:val="LongTitle"/>
      </w:pPr>
      <w:r>
        <w:t>An Act to apply a national law relating to the regulation of the use of heavy vehicles, and for other purposes</w:t>
      </w:r>
    </w:p>
    <w:p w:rsidR="00744732" w:rsidRDefault="00744732" w:rsidP="00744732">
      <w:pPr>
        <w:pStyle w:val="N-line3"/>
      </w:pPr>
    </w:p>
    <w:p w:rsidR="00744732" w:rsidRDefault="00744732" w:rsidP="00744732">
      <w:pPr>
        <w:pStyle w:val="Placeholder"/>
      </w:pPr>
      <w:r>
        <w:rPr>
          <w:rStyle w:val="charContents"/>
          <w:sz w:val="16"/>
        </w:rPr>
        <w:t xml:space="preserve">  </w:t>
      </w:r>
      <w:r>
        <w:rPr>
          <w:rStyle w:val="charPage"/>
        </w:rPr>
        <w:t xml:space="preserve">  </w:t>
      </w:r>
    </w:p>
    <w:p w:rsidR="00744732" w:rsidRDefault="00744732" w:rsidP="00744732">
      <w:pPr>
        <w:pStyle w:val="Placeholder"/>
      </w:pPr>
      <w:r>
        <w:rPr>
          <w:rStyle w:val="CharChapNo"/>
        </w:rPr>
        <w:t xml:space="preserve">  </w:t>
      </w:r>
      <w:r>
        <w:rPr>
          <w:rStyle w:val="CharChapText"/>
        </w:rPr>
        <w:t xml:space="preserve">  </w:t>
      </w:r>
    </w:p>
    <w:p w:rsidR="00744732" w:rsidRDefault="00744732" w:rsidP="00744732">
      <w:pPr>
        <w:pStyle w:val="Placeholder"/>
      </w:pPr>
      <w:r>
        <w:rPr>
          <w:rStyle w:val="CharPartNo"/>
        </w:rPr>
        <w:t xml:space="preserve">  </w:t>
      </w:r>
      <w:r>
        <w:rPr>
          <w:rStyle w:val="CharPartText"/>
        </w:rPr>
        <w:t xml:space="preserve">  </w:t>
      </w:r>
    </w:p>
    <w:p w:rsidR="00744732" w:rsidRDefault="00744732" w:rsidP="00744732">
      <w:pPr>
        <w:pStyle w:val="Placeholder"/>
      </w:pPr>
      <w:r>
        <w:rPr>
          <w:rStyle w:val="CharDivNo"/>
        </w:rPr>
        <w:t xml:space="preserve">  </w:t>
      </w:r>
      <w:r>
        <w:rPr>
          <w:rStyle w:val="CharDivText"/>
        </w:rPr>
        <w:t xml:space="preserve">  </w:t>
      </w:r>
    </w:p>
    <w:p w:rsidR="00744732" w:rsidRPr="00CA74E4" w:rsidRDefault="00744732" w:rsidP="00744732">
      <w:pPr>
        <w:pStyle w:val="PageBreak"/>
      </w:pPr>
      <w:r w:rsidRPr="00CA74E4">
        <w:br w:type="page"/>
      </w:r>
    </w:p>
    <w:p w:rsidR="00744732" w:rsidRPr="00540495" w:rsidRDefault="00744732" w:rsidP="00744732"/>
    <w:p w:rsidR="00DB6E47" w:rsidRPr="00943427" w:rsidRDefault="00DB6E47" w:rsidP="00DB6E47">
      <w:pPr>
        <w:pStyle w:val="AH1Chapter"/>
      </w:pPr>
      <w:bookmarkStart w:id="7" w:name="_Toc12352687"/>
      <w:r w:rsidRPr="00943427">
        <w:rPr>
          <w:rStyle w:val="CharChapNo"/>
        </w:rPr>
        <w:t>Chapter 1</w:t>
      </w:r>
      <w:r w:rsidRPr="007E1F9A">
        <w:tab/>
      </w:r>
      <w:r w:rsidRPr="00943427">
        <w:rPr>
          <w:rStyle w:val="CharChapText"/>
        </w:rPr>
        <w:t>Preliminary</w:t>
      </w:r>
      <w:bookmarkEnd w:id="7"/>
    </w:p>
    <w:p w:rsidR="00DB6E47" w:rsidRPr="00943427" w:rsidRDefault="00DB6E47" w:rsidP="00DB6E47">
      <w:pPr>
        <w:pStyle w:val="AH2Part"/>
      </w:pPr>
      <w:bookmarkStart w:id="8" w:name="_Toc12352688"/>
      <w:r w:rsidRPr="00943427">
        <w:rPr>
          <w:rStyle w:val="CharPartNo"/>
        </w:rPr>
        <w:t>Part 1.1</w:t>
      </w:r>
      <w:r w:rsidRPr="00A95F9A">
        <w:tab/>
      </w:r>
      <w:r w:rsidRPr="00943427">
        <w:rPr>
          <w:rStyle w:val="CharPartText"/>
        </w:rPr>
        <w:t>Introductory matters</w:t>
      </w:r>
      <w:bookmarkEnd w:id="8"/>
    </w:p>
    <w:p w:rsidR="000A3095" w:rsidRDefault="000A3095" w:rsidP="000A309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 w:name="_Toc12352689"/>
      <w:r w:rsidRPr="00943427">
        <w:rPr>
          <w:rStyle w:val="CharSectNo"/>
        </w:rPr>
        <w:t>1</w:t>
      </w:r>
      <w:r w:rsidRPr="007E1F9A">
        <w:tab/>
        <w:t>Short title</w:t>
      </w:r>
      <w:bookmarkEnd w:id="9"/>
    </w:p>
    <w:p w:rsidR="00DB6E47" w:rsidRPr="006C3305" w:rsidRDefault="00DB6E47" w:rsidP="00DB6E47">
      <w:pPr>
        <w:pStyle w:val="Amainreturn"/>
        <w:rPr>
          <w:b/>
          <w:bCs/>
        </w:rPr>
      </w:pPr>
      <w:r w:rsidRPr="006C3305">
        <w:t>This Law may be cited as the Heavy Vehicle National Law.</w:t>
      </w:r>
    </w:p>
    <w:p w:rsidR="00DB6E47" w:rsidRPr="007E1F9A" w:rsidRDefault="00DB6E47" w:rsidP="00DB6E47">
      <w:pPr>
        <w:pStyle w:val="AH5Sec"/>
      </w:pPr>
      <w:bookmarkStart w:id="10" w:name="_Toc12352690"/>
      <w:r w:rsidRPr="00943427">
        <w:rPr>
          <w:rStyle w:val="CharSectNo"/>
        </w:rPr>
        <w:t>2</w:t>
      </w:r>
      <w:r w:rsidRPr="007E1F9A">
        <w:tab/>
        <w:t>Commencement</w:t>
      </w:r>
      <w:bookmarkEnd w:id="10"/>
    </w:p>
    <w:p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rsidR="00DB6E47" w:rsidRPr="007E1F9A" w:rsidRDefault="00DB6E47" w:rsidP="00DB6E47">
      <w:pPr>
        <w:pStyle w:val="AH5Sec"/>
      </w:pPr>
      <w:bookmarkStart w:id="11" w:name="_Toc12352691"/>
      <w:r w:rsidRPr="00943427">
        <w:rPr>
          <w:rStyle w:val="CharSectNo"/>
        </w:rPr>
        <w:t>3</w:t>
      </w:r>
      <w:r w:rsidRPr="007E1F9A">
        <w:tab/>
        <w:t>Object of Law</w:t>
      </w:r>
      <w:bookmarkEnd w:id="11"/>
    </w:p>
    <w:p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rsidR="00DB6E47" w:rsidRPr="006C3305" w:rsidRDefault="00DB6E47" w:rsidP="00DB6E47">
      <w:pPr>
        <w:pStyle w:val="Apara"/>
        <w:rPr>
          <w:b/>
          <w:bCs/>
        </w:rPr>
      </w:pPr>
      <w:r>
        <w:tab/>
        <w:t>(a)</w:t>
      </w:r>
      <w:r w:rsidRPr="006C3305">
        <w:tab/>
        <w:t>promotes public safety; and</w:t>
      </w:r>
    </w:p>
    <w:p w:rsidR="00DB6E47" w:rsidRPr="00AE5475" w:rsidRDefault="00DB6E47" w:rsidP="00DB6E47">
      <w:pPr>
        <w:pStyle w:val="Apara"/>
      </w:pPr>
      <w:r>
        <w:tab/>
        <w:t>(b)</w:t>
      </w:r>
      <w:r>
        <w:tab/>
      </w:r>
      <w:r w:rsidRPr="00AE5475">
        <w:t>manages the impact of heavy vehicles on the environment, road infrastructure and public amenity; and</w:t>
      </w:r>
    </w:p>
    <w:p w:rsidR="00DB6E47" w:rsidRPr="00AE5475" w:rsidRDefault="00DB6E47" w:rsidP="00DB6E47">
      <w:pPr>
        <w:pStyle w:val="Apara"/>
      </w:pPr>
      <w:r>
        <w:tab/>
        <w:t>(c)</w:t>
      </w:r>
      <w:r w:rsidRPr="00AE5475">
        <w:tab/>
        <w:t>promotes industry productivity and efficiency in the road transport of goods and passengers by heavy vehicles; and</w:t>
      </w:r>
    </w:p>
    <w:p w:rsidR="00DB6E47" w:rsidRPr="00AE5475" w:rsidRDefault="00DB6E47" w:rsidP="00DB6E47">
      <w:pPr>
        <w:pStyle w:val="Apara"/>
      </w:pPr>
      <w:r>
        <w:tab/>
        <w:t>(d)</w:t>
      </w:r>
      <w:r w:rsidRPr="00AE5475">
        <w:tab/>
        <w:t>encourages and promotes productive, efficient, innovative and safe business practices.</w:t>
      </w:r>
    </w:p>
    <w:p w:rsidR="00DB6E47" w:rsidRPr="007E1F9A" w:rsidRDefault="00DB6E47" w:rsidP="00DB6E47">
      <w:pPr>
        <w:pStyle w:val="AH5Sec"/>
      </w:pPr>
      <w:bookmarkStart w:id="12" w:name="_Toc12352692"/>
      <w:r w:rsidRPr="00943427">
        <w:rPr>
          <w:rStyle w:val="CharSectNo"/>
        </w:rPr>
        <w:lastRenderedPageBreak/>
        <w:t>4</w:t>
      </w:r>
      <w:r w:rsidRPr="007E1F9A">
        <w:tab/>
        <w:t>Regulatory framework to achieve object</w:t>
      </w:r>
      <w:bookmarkEnd w:id="12"/>
    </w:p>
    <w:p w:rsidR="00DB6E47" w:rsidRPr="006C3305" w:rsidRDefault="00150AE9" w:rsidP="00A46457">
      <w:pPr>
        <w:pStyle w:val="Amain"/>
        <w:keepNext/>
        <w:rPr>
          <w:b/>
          <w:bCs/>
        </w:rPr>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The object</w:t>
      </w:r>
      <w:r w:rsidR="00DB6E47" w:rsidRPr="006C3305">
        <w:t xml:space="preserve"> of this Law is to be achieved by a regulatory framework that—</w:t>
      </w:r>
    </w:p>
    <w:p w:rsidR="00DB6E47" w:rsidRPr="00AE5475" w:rsidRDefault="00DB6E47" w:rsidP="00DB6E47">
      <w:pPr>
        <w:pStyle w:val="Apara"/>
      </w:pPr>
      <w:r>
        <w:tab/>
        <w:t>(a)</w:t>
      </w:r>
      <w:r w:rsidRPr="00AE5475">
        <w:tab/>
        <w:t>establishes an entity (the National Heavy Vehicle Regulator) with functions directed at ensuring the object is achieved; and</w:t>
      </w:r>
    </w:p>
    <w:p w:rsidR="00DB6E47" w:rsidRPr="00AE5475" w:rsidRDefault="00DB6E47" w:rsidP="00DB6E47">
      <w:pPr>
        <w:pStyle w:val="Apara"/>
      </w:pPr>
      <w:r>
        <w:tab/>
        <w:t>(b)</w:t>
      </w:r>
      <w:r w:rsidRPr="00AE5475">
        <w:tab/>
        <w:t>provides for the national registration of heavy vehicles; and</w:t>
      </w:r>
    </w:p>
    <w:p w:rsidR="00DB6E47" w:rsidRPr="00AE5475" w:rsidRDefault="00DB6E47" w:rsidP="00DB6E47">
      <w:pPr>
        <w:pStyle w:val="Apara"/>
      </w:pPr>
      <w:r>
        <w:tab/>
        <w:t>(c)</w:t>
      </w:r>
      <w:r w:rsidRPr="00AE5475">
        <w:tab/>
        <w:t>prescribes requirements about the following—</w:t>
      </w:r>
    </w:p>
    <w:p w:rsidR="00DB6E47" w:rsidRPr="006C3305" w:rsidRDefault="00DB6E47" w:rsidP="00DB6E47">
      <w:pPr>
        <w:pStyle w:val="Asubpara"/>
      </w:pPr>
      <w:r>
        <w:tab/>
        <w:t>(i)</w:t>
      </w:r>
      <w:r w:rsidRPr="006C3305">
        <w:tab/>
        <w:t>the standards heavy vehicles must meet when on roads;</w:t>
      </w:r>
    </w:p>
    <w:p w:rsidR="00DB6E47" w:rsidRPr="006C3305" w:rsidRDefault="00DB6E47" w:rsidP="00DB6E47">
      <w:pPr>
        <w:pStyle w:val="Asubpara"/>
      </w:pPr>
      <w:r>
        <w:tab/>
        <w:t>(ii)</w:t>
      </w:r>
      <w:r w:rsidRPr="006C3305">
        <w:tab/>
        <w:t>the maximum permissible mass and dimensions of heavy vehicles used on roads;</w:t>
      </w:r>
    </w:p>
    <w:p w:rsidR="00DB6E47" w:rsidRPr="006C3305" w:rsidRDefault="00DB6E47" w:rsidP="00DB6E47">
      <w:pPr>
        <w:pStyle w:val="Asubpara"/>
      </w:pPr>
      <w:r>
        <w:tab/>
        <w:t>(iii)</w:t>
      </w:r>
      <w:r w:rsidRPr="006C3305">
        <w:tab/>
        <w:t>securing and restraining loads on heavy vehicles used on roads;</w:t>
      </w:r>
    </w:p>
    <w:p w:rsidR="00DB6E47" w:rsidRPr="006C3305" w:rsidRDefault="00DB6E47" w:rsidP="00DB6E47">
      <w:pPr>
        <w:pStyle w:val="Asubpara"/>
      </w:pPr>
      <w:r>
        <w:tab/>
        <w:t>(iv)</w:t>
      </w:r>
      <w:r w:rsidRPr="006C3305">
        <w:tab/>
        <w:t>preventing drivers of heavy vehicles exceeding speed limits;</w:t>
      </w:r>
    </w:p>
    <w:p w:rsidR="00DB6E47" w:rsidRPr="006C3305" w:rsidRDefault="00DB6E47" w:rsidP="00DB6E47">
      <w:pPr>
        <w:pStyle w:val="Asubpara"/>
      </w:pPr>
      <w:r>
        <w:tab/>
        <w:t>(v)</w:t>
      </w:r>
      <w:r w:rsidRPr="006C3305">
        <w:tab/>
        <w:t>preventing drivers of heavy vehicles from driving while fatigued; and</w:t>
      </w:r>
    </w:p>
    <w:p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rsidR="00DB6E47" w:rsidRPr="00AD1D43" w:rsidRDefault="00DB6E47" w:rsidP="00DB6E47">
      <w:pPr>
        <w:pStyle w:val="Asubpara"/>
      </w:pPr>
      <w:r w:rsidRPr="00AD1D43">
        <w:lastRenderedPageBreak/>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rsidR="00150AE9" w:rsidRPr="009D47B1" w:rsidRDefault="00150AE9" w:rsidP="00CC498C">
      <w:pPr>
        <w:pStyle w:val="Amain"/>
        <w:keepNext/>
        <w:shd w:val="clear" w:color="auto" w:fill="D9D9D9" w:themeFill="background1" w:themeFillShade="D9"/>
      </w:pPr>
      <w:r w:rsidRPr="009D47B1">
        <w:tab/>
        <w:t>(2)</w:t>
      </w:r>
      <w:r w:rsidRPr="009D47B1">
        <w:tab/>
        <w:t>In this section:</w:t>
      </w:r>
    </w:p>
    <w:p w:rsidR="00150AE9" w:rsidRPr="009D47B1" w:rsidRDefault="00150AE9" w:rsidP="00150AE9">
      <w:pPr>
        <w:pStyle w:val="aDef"/>
        <w:shd w:val="clear" w:color="auto" w:fill="D9D9D9" w:themeFill="background1" w:themeFillShade="D9"/>
      </w:pPr>
      <w:r w:rsidRPr="009D47B1">
        <w:rPr>
          <w:rStyle w:val="charBoldItals"/>
        </w:rPr>
        <w:t xml:space="preserve">registration </w:t>
      </w:r>
      <w:r w:rsidRPr="009D47B1">
        <w:t>means registration under this Law.</w:t>
      </w:r>
    </w:p>
    <w:p w:rsidR="00DB6E47" w:rsidRPr="007E1F9A" w:rsidRDefault="00DB6E47" w:rsidP="00DB6E47">
      <w:pPr>
        <w:pStyle w:val="PageBreak"/>
      </w:pPr>
      <w:r w:rsidRPr="007E1F9A">
        <w:br w:type="page"/>
      </w:r>
    </w:p>
    <w:p w:rsidR="00DB6E47" w:rsidRPr="00943427" w:rsidRDefault="00DB6E47" w:rsidP="00DB6E47">
      <w:pPr>
        <w:pStyle w:val="AH2Part"/>
      </w:pPr>
      <w:bookmarkStart w:id="13" w:name="_Toc12352693"/>
      <w:r w:rsidRPr="00943427">
        <w:rPr>
          <w:rStyle w:val="CharPartNo"/>
        </w:rPr>
        <w:lastRenderedPageBreak/>
        <w:t>Part 1.2</w:t>
      </w:r>
      <w:r w:rsidRPr="00A95F9A">
        <w:tab/>
      </w:r>
      <w:r w:rsidRPr="00943427">
        <w:rPr>
          <w:rStyle w:val="CharPartText"/>
        </w:rPr>
        <w:t>Interpretation</w:t>
      </w:r>
      <w:bookmarkEnd w:id="13"/>
    </w:p>
    <w:p w:rsidR="00DB6E47" w:rsidRPr="007E1F9A" w:rsidRDefault="00DB6E47" w:rsidP="00DB6E47">
      <w:pPr>
        <w:pStyle w:val="AH5Sec"/>
      </w:pPr>
      <w:bookmarkStart w:id="14" w:name="_Toc12352694"/>
      <w:r w:rsidRPr="00943427">
        <w:rPr>
          <w:rStyle w:val="CharSectNo"/>
        </w:rPr>
        <w:t>5</w:t>
      </w:r>
      <w:r w:rsidRPr="007E1F9A">
        <w:tab/>
        <w:t>Definitions</w:t>
      </w:r>
      <w:bookmarkEnd w:id="14"/>
    </w:p>
    <w:p w:rsidR="00DB6E47" w:rsidRPr="006C3305" w:rsidRDefault="00DB6E47" w:rsidP="00DB6E47">
      <w:pPr>
        <w:pStyle w:val="Amainreturn"/>
        <w:rPr>
          <w:rFonts w:cs="Times"/>
          <w:b/>
          <w:bCs/>
        </w:rPr>
      </w:pPr>
      <w:r w:rsidRPr="006C3305">
        <w:rPr>
          <w:rFonts w:cs="Times"/>
        </w:rPr>
        <w:t>In this Law—</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rsidR="00DB6E47" w:rsidRPr="00041046" w:rsidRDefault="00DB6E47" w:rsidP="00DB6E47">
      <w:pPr>
        <w:pStyle w:val="aDef"/>
        <w:rPr>
          <w:bCs/>
        </w:rPr>
      </w:pPr>
      <w:r w:rsidRPr="00041046">
        <w:rPr>
          <w:rStyle w:val="charBoldItals"/>
        </w:rPr>
        <w:t>accreditation certificate</w:t>
      </w:r>
      <w:r w:rsidRPr="00041046">
        <w:t xml:space="preserve"> means—</w:t>
      </w:r>
    </w:p>
    <w:p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 464; or</w:t>
      </w:r>
    </w:p>
    <w:p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rsidR="00DB6E47" w:rsidRPr="00041046" w:rsidRDefault="00DB6E47" w:rsidP="00DB6E47">
      <w:pPr>
        <w:pStyle w:val="aDef"/>
        <w:rPr>
          <w:bCs/>
        </w:rPr>
      </w:pPr>
      <w:r w:rsidRPr="00041046">
        <w:rPr>
          <w:rStyle w:val="charBoldItals"/>
        </w:rPr>
        <w:t>ADR</w:t>
      </w:r>
      <w:r w:rsidRPr="00041046">
        <w:t xml:space="preserve"> means a national standard under section 7 of the </w:t>
      </w:r>
      <w:hyperlink r:id="rId26" w:tooltip="Act 1989 No 65 (Cwlth)" w:history="1">
        <w:r w:rsidR="00D0776C" w:rsidRPr="00262BFC">
          <w:rPr>
            <w:rStyle w:val="charCitHyperlinkItal"/>
          </w:rPr>
          <w:t>Motor Vehicle Standards Act 1989</w:t>
        </w:r>
      </w:hyperlink>
      <w:r w:rsidRPr="00041046">
        <w:t xml:space="preserve"> of the Commonwealth.</w:t>
      </w:r>
    </w:p>
    <w:p w:rsidR="00DB6E47" w:rsidRPr="00041046" w:rsidRDefault="00DB6E47" w:rsidP="00DB6E47">
      <w:pPr>
        <w:pStyle w:val="aDef"/>
        <w:rPr>
          <w:bCs/>
        </w:rPr>
      </w:pPr>
      <w:r w:rsidRPr="00041046">
        <w:rPr>
          <w:rStyle w:val="charBoldItals"/>
        </w:rPr>
        <w:t>AFM accreditation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accreditation under this Law of a kind mentioned in section</w:t>
      </w:r>
      <w:r w:rsidR="000A3095">
        <w:rPr>
          <w:rFonts w:cs="Times"/>
          <w:bCs/>
        </w:rPr>
        <w:t> </w:t>
      </w:r>
      <w:r w:rsidRPr="00F04D8E">
        <w:rPr>
          <w:rFonts w:cs="Times"/>
          <w:bCs/>
        </w:rPr>
        <w:t>458(d); or</w:t>
      </w:r>
    </w:p>
    <w:p w:rsidR="00DB6E47" w:rsidRPr="00F04D8E" w:rsidRDefault="00DB6E47" w:rsidP="00DB6E47">
      <w:pPr>
        <w:pStyle w:val="aDefpara"/>
      </w:pPr>
      <w:r w:rsidRPr="00F04D8E">
        <w:tab/>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rsidR="00DB6E47" w:rsidRPr="00041046" w:rsidRDefault="00DB6E47" w:rsidP="00DB6E47">
      <w:pPr>
        <w:pStyle w:val="aDef"/>
        <w:rPr>
          <w:bCs/>
        </w:rPr>
      </w:pPr>
      <w:r w:rsidRPr="00041046">
        <w:rPr>
          <w:rStyle w:val="charBoldItals"/>
        </w:rPr>
        <w:t>AFM hours</w:t>
      </w:r>
      <w:r w:rsidRPr="00041046">
        <w:t>, for the purposes of Chapters 6 and 8, has the meaning given by section 257.</w:t>
      </w:r>
    </w:p>
    <w:p w:rsidR="00DB6E47" w:rsidRPr="00041046" w:rsidRDefault="00DB6E47" w:rsidP="00DB6E47">
      <w:pPr>
        <w:pStyle w:val="aDef"/>
        <w:rPr>
          <w:bCs/>
        </w:rPr>
      </w:pPr>
      <w:r w:rsidRPr="00041046">
        <w:rPr>
          <w:rStyle w:val="charBoldItals"/>
        </w:rPr>
        <w:t>AFM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lastRenderedPageBreak/>
        <w:t>agricultural implement</w:t>
      </w:r>
      <w:r w:rsidRPr="00041046">
        <w:t xml:space="preserve"> means a vehicle without its own automotive power, built to perform agricultural tasks, and includes an agricultural trailer.</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auger</w:t>
      </w:r>
    </w:p>
    <w:p w:rsidR="00DB6E47" w:rsidRPr="007E1F9A" w:rsidRDefault="00DB6E47" w:rsidP="00DB6E47">
      <w:pPr>
        <w:pStyle w:val="aExamBulletss"/>
      </w:pPr>
      <w:r w:rsidRPr="007E1F9A">
        <w:t xml:space="preserve">• </w:t>
      </w:r>
      <w:r w:rsidRPr="007E1F9A">
        <w:tab/>
        <w:t>conveyor</w:t>
      </w:r>
    </w:p>
    <w:p w:rsidR="00DB6E47" w:rsidRPr="007E1F9A" w:rsidRDefault="00DB6E47" w:rsidP="00DB6E47">
      <w:pPr>
        <w:pStyle w:val="aExamBulletss"/>
      </w:pPr>
      <w:r w:rsidRPr="007E1F9A">
        <w:t xml:space="preserve">• </w:t>
      </w:r>
      <w:r w:rsidRPr="007E1F9A">
        <w:tab/>
        <w:t>field bin</w:t>
      </w:r>
    </w:p>
    <w:p w:rsidR="00DB6E47" w:rsidRPr="007E1F9A" w:rsidRDefault="00DB6E47" w:rsidP="00DB6E47">
      <w:pPr>
        <w:pStyle w:val="aExamBulletss"/>
      </w:pPr>
      <w:r w:rsidRPr="007E1F9A">
        <w:t xml:space="preserve">• </w:t>
      </w:r>
      <w:r w:rsidRPr="007E1F9A">
        <w:tab/>
        <w:t>harvester front</w:t>
      </w:r>
    </w:p>
    <w:p w:rsidR="00DB6E47" w:rsidRPr="007E1F9A" w:rsidRDefault="00DB6E47" w:rsidP="00DB6E47">
      <w:pPr>
        <w:pStyle w:val="aExamBulletss"/>
      </w:pPr>
      <w:r w:rsidRPr="007E1F9A">
        <w:t xml:space="preserve">• </w:t>
      </w:r>
      <w:r w:rsidRPr="007E1F9A">
        <w:tab/>
        <w:t>irrigating equipment or machinery</w:t>
      </w:r>
    </w:p>
    <w:p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rsidR="00DB6E47" w:rsidRPr="007E1F9A" w:rsidRDefault="00DB6E47" w:rsidP="00DB6E47">
      <w:pPr>
        <w:pStyle w:val="aExamHdgss"/>
      </w:pPr>
      <w:r w:rsidRPr="00C96203">
        <w:rPr>
          <w:rFonts w:cs="Times"/>
          <w:bCs/>
          <w:iCs/>
        </w:rPr>
        <w:t>Examples</w:t>
      </w:r>
      <w:r w:rsidRPr="00C96203">
        <w:rPr>
          <w:rFonts w:cs="Times"/>
          <w:bCs/>
        </w:rPr>
        <w:t>—</w:t>
      </w:r>
    </w:p>
    <w:p w:rsidR="00DB6E47" w:rsidRPr="00065FAF" w:rsidRDefault="00DB6E47" w:rsidP="00DB6E47">
      <w:pPr>
        <w:pStyle w:val="aExamss"/>
      </w:pPr>
      <w:r w:rsidRPr="00065FAF">
        <w:t>harvester, tractor</w:t>
      </w:r>
    </w:p>
    <w:p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rsidR="00DB6E47" w:rsidRPr="007E1F9A" w:rsidRDefault="00DB6E47" w:rsidP="00DB6E47">
      <w:pPr>
        <w:pStyle w:val="aExamHdgss"/>
      </w:pPr>
      <w:r w:rsidRPr="00C96203">
        <w:rPr>
          <w:rFonts w:cs="Times"/>
          <w:bCs/>
          <w:iCs/>
        </w:rPr>
        <w:t>Examples of an agricultural task</w:t>
      </w:r>
      <w:r w:rsidRPr="00C96203">
        <w:rPr>
          <w:rFonts w:cs="Times"/>
          <w:bCs/>
        </w:rPr>
        <w:t>—</w:t>
      </w:r>
    </w:p>
    <w:p w:rsidR="00DB6E47" w:rsidRPr="007E1F9A" w:rsidRDefault="00DB6E47" w:rsidP="00DB6E47">
      <w:pPr>
        <w:pStyle w:val="aExamBulletss"/>
      </w:pPr>
      <w:r w:rsidRPr="007E1F9A">
        <w:t xml:space="preserve">• </w:t>
      </w:r>
      <w:r w:rsidRPr="007E1F9A">
        <w:tab/>
        <w:t>cultivating land</w:t>
      </w:r>
    </w:p>
    <w:p w:rsidR="00DB6E47" w:rsidRPr="007E1F9A" w:rsidRDefault="00DB6E47" w:rsidP="00DB6E47">
      <w:pPr>
        <w:pStyle w:val="aExamBulletss"/>
      </w:pPr>
      <w:r w:rsidRPr="007E1F9A">
        <w:t xml:space="preserve">• </w:t>
      </w:r>
      <w:r w:rsidRPr="007E1F9A">
        <w:tab/>
        <w:t>growing and harvesting crops</w:t>
      </w:r>
    </w:p>
    <w:p w:rsidR="00DB6E47" w:rsidRPr="007E1F9A" w:rsidRDefault="00DB6E47" w:rsidP="00DB6E47">
      <w:pPr>
        <w:pStyle w:val="aExamBulletss"/>
      </w:pPr>
      <w:r w:rsidRPr="007E1F9A">
        <w:t xml:space="preserve">• </w:t>
      </w:r>
      <w:r w:rsidRPr="007E1F9A">
        <w:tab/>
        <w:t>rearing livestock</w:t>
      </w:r>
    </w:p>
    <w:p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rsidR="00DB6E47" w:rsidRPr="00041046" w:rsidRDefault="00DB6E47" w:rsidP="00DB6E47">
      <w:pPr>
        <w:pStyle w:val="aDef"/>
        <w:rPr>
          <w:bCs/>
        </w:rPr>
      </w:pPr>
      <w:r w:rsidRPr="00041046">
        <w:rPr>
          <w:rStyle w:val="charBoldItals"/>
        </w:rPr>
        <w:t>appropriately qualified</w:t>
      </w:r>
      <w:r w:rsidRPr="00041046">
        <w:t>, for a function, includes having the qualifications, experience or standing appropriate to exercise the function.</w:t>
      </w:r>
    </w:p>
    <w:p w:rsidR="00DB6E47" w:rsidRPr="007E1F9A" w:rsidRDefault="00DB6E47" w:rsidP="00DB6E47">
      <w:pPr>
        <w:pStyle w:val="aExamHdgss"/>
      </w:pPr>
      <w:r w:rsidRPr="00C96203">
        <w:rPr>
          <w:rFonts w:cs="Times"/>
          <w:bCs/>
          <w:iCs/>
        </w:rPr>
        <w:t>Example of standing</w:t>
      </w:r>
      <w:r w:rsidRPr="00C96203">
        <w:rPr>
          <w:rFonts w:cs="Times"/>
          <w:bCs/>
        </w:rPr>
        <w:t>—</w:t>
      </w:r>
    </w:p>
    <w:p w:rsidR="00DB6E47" w:rsidRPr="007E1F9A" w:rsidRDefault="00DB6E47" w:rsidP="00DB6E47">
      <w:pPr>
        <w:pStyle w:val="aExamss"/>
      </w:pPr>
      <w:r w:rsidRPr="007E1F9A">
        <w:t>a person’s classification level or position in the public service or a government agency of a participating jurisdiction</w:t>
      </w:r>
    </w:p>
    <w:p w:rsidR="00DB6E47" w:rsidRPr="00041046" w:rsidRDefault="00DB6E47" w:rsidP="00DB6E47">
      <w:pPr>
        <w:pStyle w:val="aDef"/>
        <w:rPr>
          <w:bCs/>
        </w:rPr>
      </w:pPr>
      <w:r w:rsidRPr="00041046">
        <w:rPr>
          <w:rStyle w:val="charBoldItals"/>
        </w:rPr>
        <w:lastRenderedPageBreak/>
        <w:t>approved</w:t>
      </w:r>
      <w:r w:rsidRPr="00041046">
        <w:t>, by the responsible Ministers, for the purposes of Chapter</w:t>
      </w:r>
      <w:r w:rsidR="000A3095">
        <w:t> </w:t>
      </w:r>
      <w:r w:rsidRPr="00041046">
        <w:t>8, has the meaning given by section 457.</w:t>
      </w:r>
    </w:p>
    <w:p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rsidR="00DB6E47" w:rsidRPr="00F04D8E" w:rsidRDefault="00DB6E47" w:rsidP="00DB6E47">
      <w:pPr>
        <w:pStyle w:val="aDefpara"/>
      </w:pPr>
      <w:r>
        <w:tab/>
      </w:r>
      <w:r w:rsidRPr="00F04D8E">
        <w:t>(b)</w:t>
      </w:r>
      <w:r w:rsidRPr="00F04D8E">
        <w:tab/>
        <w:t>rotary movement between the sections.</w:t>
      </w:r>
    </w:p>
    <w:p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rsidR="00DB6E47" w:rsidRPr="00041046" w:rsidRDefault="00DB6E47" w:rsidP="00DB6E47">
      <w:pPr>
        <w:pStyle w:val="aDef"/>
        <w:rPr>
          <w:bCs/>
        </w:rPr>
      </w:pPr>
      <w:r w:rsidRPr="00041046">
        <w:rPr>
          <w:rStyle w:val="charBoldItals"/>
        </w:rPr>
        <w:t>associate</w:t>
      </w:r>
      <w:r w:rsidRPr="00041046">
        <w:t>, of a person, means—</w:t>
      </w:r>
    </w:p>
    <w:p w:rsidR="00DB6E47" w:rsidRPr="00F04D8E" w:rsidRDefault="00DB6E47" w:rsidP="00DB6E47">
      <w:pPr>
        <w:pStyle w:val="aDefpara"/>
      </w:pPr>
      <w:r w:rsidRPr="00F04D8E">
        <w:rPr>
          <w:rFonts w:cs="Times"/>
          <w:bCs/>
        </w:rPr>
        <w:tab/>
        <w:t>(a)</w:t>
      </w:r>
      <w:r w:rsidRPr="00F04D8E">
        <w:rPr>
          <w:rFonts w:cs="Times"/>
          <w:bCs/>
        </w:rPr>
        <w:tab/>
        <w:t>if the person is an individual—</w:t>
      </w:r>
    </w:p>
    <w:p w:rsidR="00DB6E47" w:rsidRPr="00F04D8E" w:rsidRDefault="00DB6E47" w:rsidP="00DB6E47">
      <w:pPr>
        <w:pStyle w:val="aDefsubpara"/>
      </w:pPr>
      <w:r w:rsidRPr="00F04D8E">
        <w:tab/>
        <w:t>(i)</w:t>
      </w:r>
      <w:r w:rsidRPr="00F04D8E">
        <w:tab/>
        <w:t>the individual’s spouse or de facto partner; or</w:t>
      </w:r>
    </w:p>
    <w:p w:rsidR="00DB6E47" w:rsidRPr="00F04D8E" w:rsidRDefault="00DB6E47" w:rsidP="00DB6E47">
      <w:pPr>
        <w:pStyle w:val="aDefsubpara"/>
      </w:pPr>
      <w:r w:rsidRPr="00F04D8E">
        <w:tab/>
        <w:t>(ii)</w:t>
      </w:r>
      <w:r w:rsidRPr="00F04D8E">
        <w:tab/>
        <w:t>a relative of the individual, whether by blood, spousal relationship or adoption; or</w:t>
      </w:r>
    </w:p>
    <w:p w:rsidR="00DB6E47" w:rsidRPr="00F04D8E" w:rsidRDefault="00DB6E47" w:rsidP="00DB6E47">
      <w:pPr>
        <w:pStyle w:val="aDefsubpara"/>
      </w:pPr>
      <w:r w:rsidRPr="00F04D8E">
        <w:lastRenderedPageBreak/>
        <w:tab/>
        <w:t>(iii)</w:t>
      </w:r>
      <w:r w:rsidRPr="00F04D8E">
        <w:tab/>
        <w:t>an employee of the individual; or</w:t>
      </w:r>
    </w:p>
    <w:p w:rsidR="00DB6E47" w:rsidRPr="00F04D8E" w:rsidRDefault="00DB6E47" w:rsidP="00DB6E47">
      <w:pPr>
        <w:pStyle w:val="aDefsubpara"/>
      </w:pPr>
      <w:r w:rsidRPr="00F04D8E">
        <w:tab/>
        <w:t>(iv)</w:t>
      </w:r>
      <w:r w:rsidRPr="00F04D8E">
        <w:tab/>
        <w:t>an employee of a corporation of which the individual is an executive officer; or</w:t>
      </w:r>
    </w:p>
    <w:p w:rsidR="00DB6E47" w:rsidRPr="00F04D8E" w:rsidRDefault="00DB6E47" w:rsidP="00DB6E47">
      <w:pPr>
        <w:pStyle w:val="aDefsubpara"/>
      </w:pPr>
      <w:r w:rsidRPr="00F04D8E">
        <w:tab/>
        <w:t>(v)</w:t>
      </w:r>
      <w:r w:rsidRPr="00F04D8E">
        <w:tab/>
        <w:t>a partner of the individual; or</w:t>
      </w:r>
    </w:p>
    <w:p w:rsidR="00DB6E47" w:rsidRPr="00F04D8E" w:rsidRDefault="00DB6E47" w:rsidP="00DB6E47">
      <w:pPr>
        <w:pStyle w:val="aDefsubpara"/>
      </w:pPr>
      <w:r w:rsidRPr="00F04D8E">
        <w:tab/>
        <w:t>(vi)</w:t>
      </w:r>
      <w:r w:rsidRPr="00F04D8E">
        <w:tab/>
        <w:t>a corporation of which the individual is an executive officer; or</w:t>
      </w:r>
    </w:p>
    <w:p w:rsidR="00DB6E47" w:rsidRPr="00F04D8E" w:rsidRDefault="00DB6E47" w:rsidP="00DB6E47">
      <w:pPr>
        <w:pStyle w:val="aDefsubpara"/>
      </w:pPr>
      <w:r w:rsidRPr="00F04D8E">
        <w:tab/>
        <w:t>(vii)</w:t>
      </w:r>
      <w:r w:rsidRPr="00F04D8E">
        <w:tab/>
        <w:t>a corporation in which the individual holds a controlling interest; or</w:t>
      </w:r>
    </w:p>
    <w:p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rsidR="00DB6E47" w:rsidRPr="00F04D8E" w:rsidRDefault="00DB6E47" w:rsidP="00DB6E47">
      <w:pPr>
        <w:pStyle w:val="aDefpara"/>
      </w:pPr>
      <w:r w:rsidRPr="00F04D8E">
        <w:tab/>
        <w:t>(b)</w:t>
      </w:r>
      <w:r w:rsidRPr="00F04D8E">
        <w:tab/>
        <w:t>if the person is a corporation—</w:t>
      </w:r>
    </w:p>
    <w:p w:rsidR="00DB6E47" w:rsidRPr="00F04D8E" w:rsidRDefault="00DB6E47" w:rsidP="00DB6E47">
      <w:pPr>
        <w:pStyle w:val="aDefsubpara"/>
      </w:pPr>
      <w:r w:rsidRPr="00F04D8E">
        <w:tab/>
        <w:t>(i)</w:t>
      </w:r>
      <w:r w:rsidRPr="00F04D8E">
        <w:tab/>
        <w:t>an executive officer of the corporation; or</w:t>
      </w:r>
    </w:p>
    <w:p w:rsidR="00DB6E47" w:rsidRPr="00F04D8E" w:rsidRDefault="00DB6E47" w:rsidP="00DB6E47">
      <w:pPr>
        <w:pStyle w:val="aDefsubpara"/>
      </w:pPr>
      <w:r w:rsidRPr="00F04D8E">
        <w:tab/>
        <w:t>(ii)</w:t>
      </w:r>
      <w:r w:rsidRPr="00F04D8E">
        <w:tab/>
        <w:t>an associate of an executive officer of the corporation; or</w:t>
      </w:r>
    </w:p>
    <w:p w:rsidR="00DB6E47" w:rsidRPr="00F04D8E" w:rsidRDefault="00DB6E47" w:rsidP="00DB6E47">
      <w:pPr>
        <w:pStyle w:val="aDefsubpara"/>
      </w:pPr>
      <w:r w:rsidRPr="00F04D8E">
        <w:tab/>
        <w:t>(iii)</w:t>
      </w:r>
      <w:r w:rsidRPr="00F04D8E">
        <w:tab/>
        <w:t>an employee of the corporation; or</w:t>
      </w:r>
    </w:p>
    <w:p w:rsidR="00DB6E47" w:rsidRPr="00F04D8E" w:rsidRDefault="00DB6E47" w:rsidP="00DB6E47">
      <w:pPr>
        <w:pStyle w:val="aDefsubpara"/>
      </w:pPr>
      <w:r w:rsidRPr="00F04D8E">
        <w:tab/>
        <w:t>(iv)</w:t>
      </w:r>
      <w:r w:rsidRPr="00F04D8E">
        <w:tab/>
        <w:t>a person who holds a controlling interest in the corporation; or</w:t>
      </w:r>
    </w:p>
    <w:p w:rsidR="00DB6E47" w:rsidRPr="006C3305" w:rsidRDefault="00DB6E47" w:rsidP="00DB6E47">
      <w:pPr>
        <w:pStyle w:val="aDefsubpara"/>
      </w:pPr>
      <w:r w:rsidRPr="00F04D8E">
        <w:tab/>
        <w:t>(v)</w:t>
      </w:r>
      <w:r w:rsidRPr="00F04D8E">
        <w:tab/>
        <w:t xml:space="preserve">a related body corporate, within the meaning of the </w:t>
      </w:r>
      <w:hyperlink r:id="rId27" w:tooltip="Act 2001 No 50 (Cwlth)" w:history="1">
        <w:r w:rsidR="006A2141" w:rsidRPr="006A2141">
          <w:rPr>
            <w:rStyle w:val="charCitHyperlinkItal"/>
          </w:rPr>
          <w:t>Corporations Act 2001</w:t>
        </w:r>
      </w:hyperlink>
      <w:r w:rsidRPr="006C3305">
        <w:t xml:space="preserve"> of the Commonwealth, of the corporation; or</w:t>
      </w:r>
    </w:p>
    <w:p w:rsidR="00DB6E47" w:rsidRPr="00F04D8E" w:rsidRDefault="00DB6E47" w:rsidP="00DB6E47">
      <w:pPr>
        <w:pStyle w:val="aDefsubpara"/>
      </w:pPr>
      <w:r w:rsidRPr="00F04D8E">
        <w:tab/>
        <w:t>(vi)</w:t>
      </w:r>
      <w:r w:rsidRPr="00F04D8E">
        <w:tab/>
        <w:t>a person who is an associate of someone who is an associate of the corporation.</w:t>
      </w:r>
    </w:p>
    <w:p w:rsidR="00DB6E47" w:rsidRPr="00041046" w:rsidRDefault="00DB6E47" w:rsidP="00DB6E47">
      <w:pPr>
        <w:pStyle w:val="aDef"/>
        <w:rPr>
          <w:bCs/>
        </w:rPr>
      </w:pPr>
      <w:r w:rsidRPr="00041046">
        <w:rPr>
          <w:rStyle w:val="charBoldItals"/>
        </w:rPr>
        <w:lastRenderedPageBreak/>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rsidR="00DB6E47" w:rsidRPr="00041046" w:rsidRDefault="00DB6E47" w:rsidP="00DB6E47">
      <w:pPr>
        <w:pStyle w:val="aDef"/>
        <w:rPr>
          <w:bCs/>
        </w:rPr>
      </w:pPr>
      <w:r w:rsidRPr="00041046">
        <w:rPr>
          <w:rStyle w:val="charBoldItals"/>
        </w:rPr>
        <w:t>Australian road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or</w:t>
      </w:r>
    </w:p>
    <w:p w:rsidR="00DB6E47" w:rsidRPr="00F04D8E" w:rsidRDefault="00DB6E47" w:rsidP="00DB6E47">
      <w:pPr>
        <w:pStyle w:val="aDefpara"/>
      </w:pPr>
      <w:r w:rsidRPr="00F04D8E">
        <w:tab/>
        <w:t>(b)</w:t>
      </w:r>
      <w:r w:rsidRPr="00F04D8E">
        <w:tab/>
        <w:t>another law of a State or Territory that regulates the use of vehicles on roads.</w:t>
      </w:r>
    </w:p>
    <w:p w:rsidR="00DB6E47" w:rsidRPr="00041046" w:rsidRDefault="00DB6E47" w:rsidP="00DB6E47">
      <w:pPr>
        <w:pStyle w:val="aDef"/>
        <w:rPr>
          <w:bCs/>
        </w:rPr>
      </w:pPr>
      <w:r w:rsidRPr="00041046">
        <w:rPr>
          <w:rStyle w:val="charBoldItals"/>
        </w:rPr>
        <w:t>authorised officer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rsidR="00DB6E47" w:rsidRPr="00F04D8E" w:rsidRDefault="00DB6E47" w:rsidP="00DB6E47">
      <w:pPr>
        <w:pStyle w:val="aDefpara"/>
      </w:pPr>
      <w:r w:rsidRPr="00F04D8E">
        <w:tab/>
        <w:t>(b)</w:t>
      </w:r>
      <w:r w:rsidRPr="00F04D8E">
        <w:tab/>
        <w:t>a person who holds office under this Law as an authorised officer.</w:t>
      </w:r>
    </w:p>
    <w:p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rsidR="00DB6E47" w:rsidRPr="00041046" w:rsidRDefault="00DB6E47" w:rsidP="00DB6E47">
      <w:pPr>
        <w:pStyle w:val="aDef"/>
        <w:rPr>
          <w:bCs/>
        </w:rPr>
      </w:pPr>
      <w:r w:rsidRPr="00041046">
        <w:rPr>
          <w:rStyle w:val="charBoldItals"/>
        </w:rPr>
        <w:t>axle group</w:t>
      </w:r>
      <w:r w:rsidRPr="00041046">
        <w:t xml:space="preserve"> means a tandem axle group, twinsteer axle group, tri-axle group or quad-axle group.</w:t>
      </w:r>
    </w:p>
    <w:p w:rsidR="00DB6E47" w:rsidRPr="00041046" w:rsidRDefault="00DB6E47" w:rsidP="00D0776C">
      <w:pPr>
        <w:pStyle w:val="aDef"/>
        <w:keepNext/>
        <w:rPr>
          <w:bCs/>
        </w:rPr>
      </w:pPr>
      <w:r w:rsidRPr="00041046">
        <w:rPr>
          <w:rStyle w:val="charBoldItals"/>
        </w:rPr>
        <w:t>base</w:t>
      </w:r>
      <w:r w:rsidRPr="00041046">
        <w:t>, of the driver of a heavy vehicle—</w:t>
      </w:r>
    </w:p>
    <w:p w:rsidR="00DB6E47" w:rsidRPr="006C3305" w:rsidRDefault="00DB6E47" w:rsidP="00D0776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rsidR="00DB6E47" w:rsidRPr="00F04D8E" w:rsidRDefault="00DB6E47" w:rsidP="00DB6E47">
      <w:pPr>
        <w:pStyle w:val="aDefpara"/>
      </w:pPr>
      <w:r>
        <w:rPr>
          <w:rFonts w:cs="Times"/>
          <w:bCs/>
        </w:rPr>
        <w:tab/>
      </w:r>
      <w:r w:rsidRPr="00F04D8E">
        <w:rPr>
          <w:rFonts w:cs="Times"/>
          <w:bCs/>
        </w:rPr>
        <w:t>(a)</w:t>
      </w:r>
      <w:r w:rsidRPr="00F04D8E">
        <w:rPr>
          <w:rFonts w:cs="Times"/>
          <w:bCs/>
        </w:rPr>
        <w:tab/>
        <w:t>is the place from which the driver normally does the work; but</w:t>
      </w:r>
    </w:p>
    <w:p w:rsidR="00DB6E47" w:rsidRPr="00F04D8E" w:rsidRDefault="00DB6E47" w:rsidP="00DB6E47">
      <w:pPr>
        <w:pStyle w:val="aDefpara"/>
      </w:pPr>
      <w:r>
        <w:lastRenderedPageBreak/>
        <w:tab/>
      </w:r>
      <w:r w:rsidRPr="00F04D8E">
        <w:t>(b)</w:t>
      </w:r>
      <w:r w:rsidRPr="00F04D8E">
        <w:tab/>
        <w:t>is, for the purposes of Chapter 6, the garage address of the vehicle if—</w:t>
      </w:r>
    </w:p>
    <w:p w:rsidR="00DB6E47" w:rsidRPr="00F04D8E" w:rsidRDefault="00DB6E47" w:rsidP="00DB6E47">
      <w:pPr>
        <w:pStyle w:val="aDefsubpara"/>
      </w:pPr>
      <w:r>
        <w:tab/>
      </w:r>
      <w:r w:rsidRPr="00F04D8E">
        <w:t>(i)</w:t>
      </w:r>
      <w:r w:rsidRPr="00F04D8E">
        <w:tab/>
        <w:t>the vehicle is a fatigue-regulated heavy vehicle; and</w:t>
      </w:r>
    </w:p>
    <w:p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rsidR="00DB6E47" w:rsidRPr="007E1F9A" w:rsidRDefault="00DB6E47" w:rsidP="00DB6E47">
      <w:pPr>
        <w:pStyle w:val="aNoteBulletpar"/>
      </w:pPr>
      <w:r w:rsidRPr="007E1F9A">
        <w:t xml:space="preserve">• </w:t>
      </w:r>
      <w:r w:rsidRPr="007E1F9A">
        <w:tab/>
        <w:t>the driver is undertaking 100km work under standard hours</w:t>
      </w:r>
    </w:p>
    <w:p w:rsidR="00DB6E47" w:rsidRPr="007E1F9A" w:rsidRDefault="00DB6E47" w:rsidP="00DB6E47">
      <w:pPr>
        <w:pStyle w:val="aNoteBulletpar"/>
      </w:pPr>
      <w:r w:rsidRPr="007E1F9A">
        <w:t xml:space="preserve">• </w:t>
      </w:r>
      <w:r w:rsidRPr="007E1F9A">
        <w:tab/>
        <w:t>the driver is working under a work diary exemption</w:t>
      </w:r>
    </w:p>
    <w:p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rsidR="00DB6E47" w:rsidRPr="00041046" w:rsidRDefault="00DB6E47" w:rsidP="00D0776C">
      <w:pPr>
        <w:pStyle w:val="aDef"/>
        <w:keepNext/>
        <w:rPr>
          <w:bCs/>
        </w:rPr>
      </w:pPr>
      <w:r w:rsidRPr="00041046">
        <w:rPr>
          <w:rStyle w:val="charBoldItals"/>
        </w:rPr>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rsidR="00DB6E47" w:rsidRPr="007E1F9A" w:rsidRDefault="00DB6E47" w:rsidP="00DB6E47">
      <w:pPr>
        <w:jc w:val="center"/>
      </w:pPr>
      <w:r>
        <w:rPr>
          <w:noProof/>
          <w:lang w:eastAsia="en-AU"/>
        </w:rPr>
        <w:drawing>
          <wp:inline distT="0" distB="0" distL="0" distR="0">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lastRenderedPageBreak/>
        <w:t>BFM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accreditation under this Law of a kind mentioned in section</w:t>
      </w:r>
      <w:r w:rsidR="006A2141">
        <w:rPr>
          <w:rFonts w:cs="Times"/>
          <w:bCs/>
        </w:rPr>
        <w:t> </w:t>
      </w:r>
      <w:r w:rsidRPr="00F04D8E">
        <w:rPr>
          <w:rFonts w:cs="Times"/>
          <w:bCs/>
        </w:rPr>
        <w:t>458(c);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BFM fatigue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rsidR="00DB6E47" w:rsidRPr="00041046" w:rsidRDefault="00DB6E47" w:rsidP="00DB6E47">
      <w:pPr>
        <w:pStyle w:val="aDef"/>
        <w:rPr>
          <w:bCs/>
        </w:rPr>
      </w:pPr>
      <w:r w:rsidRPr="00041046">
        <w:rPr>
          <w:rStyle w:val="charBoldItals"/>
        </w:rPr>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rsidR="00DB6E47" w:rsidRPr="00041046" w:rsidRDefault="00DB6E47" w:rsidP="00DB6E47">
      <w:pPr>
        <w:pStyle w:val="aDef"/>
        <w:rPr>
          <w:bCs/>
        </w:rPr>
      </w:pPr>
      <w:r w:rsidRPr="00041046">
        <w:rPr>
          <w:rStyle w:val="charBoldItals"/>
        </w:rPr>
        <w:t>category</w:t>
      </w:r>
      <w:r w:rsidRPr="00041046">
        <w:t>, of heavy vehicles, see section 15.</w:t>
      </w:r>
    </w:p>
    <w:p w:rsidR="00DB6E47" w:rsidRPr="00041046" w:rsidRDefault="00DB6E47" w:rsidP="00DB6E47">
      <w:pPr>
        <w:pStyle w:val="aDef"/>
        <w:rPr>
          <w:bCs/>
        </w:rPr>
      </w:pPr>
      <w:r w:rsidRPr="00041046">
        <w:rPr>
          <w:rStyle w:val="charBoldItals"/>
        </w:rPr>
        <w:t>cause</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rsidR="00DB6E47" w:rsidRPr="00F04D8E" w:rsidRDefault="00DB6E47" w:rsidP="00DB6E47">
      <w:pPr>
        <w:pStyle w:val="aDefpara"/>
      </w:pPr>
      <w:r>
        <w:tab/>
      </w:r>
      <w:r w:rsidRPr="00F04D8E">
        <w:t>(b)</w:t>
      </w:r>
      <w:r w:rsidRPr="00F04D8E">
        <w:tab/>
        <w:t>encourage the thing.</w:t>
      </w:r>
    </w:p>
    <w:p w:rsidR="00DB6E47" w:rsidRPr="00041046" w:rsidRDefault="00DB6E47" w:rsidP="00DB6E47">
      <w:pPr>
        <w:pStyle w:val="aDef"/>
        <w:rPr>
          <w:bCs/>
        </w:rPr>
      </w:pPr>
      <w:r w:rsidRPr="00041046">
        <w:rPr>
          <w:rStyle w:val="charBoldItals"/>
        </w:rPr>
        <w:t>centre-line</w:t>
      </w:r>
      <w:r w:rsidRPr="00041046">
        <w:t>, of an axle,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rsidR="00DB6E47" w:rsidRPr="00F04D8E" w:rsidRDefault="00DB6E47" w:rsidP="00DB6E47">
      <w:pPr>
        <w:pStyle w:val="aDefpara"/>
      </w:pPr>
      <w:r>
        <w:lastRenderedPageBreak/>
        <w:tab/>
      </w:r>
      <w:r w:rsidRPr="00F04D8E">
        <w:t>(b)</w:t>
      </w:r>
      <w:r w:rsidRPr="00F04D8E">
        <w:tab/>
        <w:t>for an axle consisting of 2 shafts—a line in the vertical plane passing through—</w:t>
      </w:r>
    </w:p>
    <w:p w:rsidR="00DB6E47" w:rsidRPr="00F04D8E" w:rsidRDefault="00DB6E47" w:rsidP="00DB6E47">
      <w:pPr>
        <w:pStyle w:val="aDefsubpara"/>
      </w:pPr>
      <w:r>
        <w:tab/>
      </w:r>
      <w:r w:rsidRPr="00F04D8E">
        <w:t>(i)</w:t>
      </w:r>
      <w:r w:rsidRPr="00F04D8E">
        <w:tab/>
        <w:t>the centre of both shafts; and</w:t>
      </w:r>
    </w:p>
    <w:p w:rsidR="00DB6E47" w:rsidRPr="00F04D8E" w:rsidRDefault="006A2141" w:rsidP="00DB6E47">
      <w:pPr>
        <w:pStyle w:val="aDefsubpara"/>
      </w:pPr>
      <w:r>
        <w:tab/>
      </w:r>
      <w:r w:rsidR="00DB6E47" w:rsidRPr="00F04D8E">
        <w:t>(ii)</w:t>
      </w:r>
      <w:r w:rsidR="00DB6E47" w:rsidRPr="00F04D8E">
        <w:tab/>
        <w:t>the centres of the wheels on the shafts.</w:t>
      </w:r>
    </w:p>
    <w:p w:rsidR="00DB6E47" w:rsidRPr="00041046" w:rsidRDefault="00DB6E47" w:rsidP="00DB6E47">
      <w:pPr>
        <w:pStyle w:val="aDef"/>
        <w:rPr>
          <w:bCs/>
        </w:rPr>
      </w:pPr>
      <w:r w:rsidRPr="00041046">
        <w:rPr>
          <w:rStyle w:val="charBoldItals"/>
        </w:rPr>
        <w:t>class 1 heavy vehicle</w:t>
      </w:r>
      <w:r w:rsidRPr="00041046">
        <w:t xml:space="preserve"> has t</w:t>
      </w:r>
      <w:r w:rsidR="00715E24">
        <w:t>he meaning given by section 116</w:t>
      </w:r>
      <w:r w:rsidRPr="00041046">
        <w:t>(1)</w:t>
      </w:r>
      <w:r w:rsidR="00715E24">
        <w:t xml:space="preserve"> </w:t>
      </w:r>
      <w:r w:rsidRPr="00041046">
        <w:t>and (2).</w:t>
      </w:r>
    </w:p>
    <w:p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rsidR="00DB6E47" w:rsidRPr="00041046" w:rsidRDefault="00DB6E47" w:rsidP="00DB6E47">
      <w:pPr>
        <w:pStyle w:val="aDef"/>
        <w:rPr>
          <w:bCs/>
        </w:rPr>
      </w:pPr>
      <w:r w:rsidRPr="00041046">
        <w:rPr>
          <w:rStyle w:val="charBoldItals"/>
        </w:rPr>
        <w:t>class 2 heavy vehicle</w:t>
      </w:r>
      <w:r w:rsidRPr="00041046">
        <w:t xml:space="preserve"> authorisation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rsidR="00DB6E47" w:rsidRPr="00F04D8E" w:rsidRDefault="00DB6E47" w:rsidP="00DB6E47">
      <w:pPr>
        <w:pStyle w:val="aDefpara"/>
      </w:pPr>
      <w:r>
        <w:tab/>
      </w:r>
      <w:r w:rsidRPr="00F04D8E">
        <w:t>(b)</w:t>
      </w:r>
      <w:r w:rsidRPr="00F04D8E">
        <w:tab/>
        <w:t>a class 2 heavy vehicle authorisation (permit).</w:t>
      </w:r>
    </w:p>
    <w:p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rsidR="00DB6E47" w:rsidRPr="00041046" w:rsidRDefault="00DB6E47" w:rsidP="00DB6E47">
      <w:pPr>
        <w:pStyle w:val="aDef"/>
        <w:rPr>
          <w:bCs/>
        </w:rPr>
      </w:pPr>
      <w:r w:rsidRPr="00041046">
        <w:rPr>
          <w:rStyle w:val="charBoldItals"/>
        </w:rPr>
        <w:t>class 2 heavy vehicle authorisation (permit)</w:t>
      </w:r>
      <w:r w:rsidRPr="00041046">
        <w:t xml:space="preserve"> has the meaning given by section 143(2).</w:t>
      </w:r>
    </w:p>
    <w:p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rsidR="00DB6E47" w:rsidRPr="00041046" w:rsidRDefault="00DB6E47" w:rsidP="00DB6E47">
      <w:pPr>
        <w:pStyle w:val="aDef"/>
        <w:rPr>
          <w:bCs/>
        </w:rPr>
      </w:pPr>
      <w:r w:rsidRPr="00041046">
        <w:rPr>
          <w:rStyle w:val="charBoldItals"/>
        </w:rPr>
        <w:t>commercial consignor</w:t>
      </w:r>
      <w:r w:rsidRPr="00041046">
        <w:t>, for the purposes of Divisions 4 and 5 of Part</w:t>
      </w:r>
      <w:r w:rsidR="00D0776C">
        <w:t> </w:t>
      </w:r>
      <w:r w:rsidRPr="00041046">
        <w:t>5.2, has the meaning given by section 210.</w:t>
      </w:r>
    </w:p>
    <w:p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rsidR="00DB6E47" w:rsidRPr="00041046" w:rsidRDefault="00DB6E47" w:rsidP="00DB6E47">
      <w:pPr>
        <w:pStyle w:val="aDef"/>
        <w:rPr>
          <w:bCs/>
        </w:rPr>
      </w:pPr>
      <w:r w:rsidRPr="00041046">
        <w:rPr>
          <w:rStyle w:val="charBoldItals"/>
        </w:rPr>
        <w:t>compensation order</w:t>
      </w:r>
      <w:r w:rsidRPr="00041046">
        <w:t xml:space="preserve"> has the meaning given by section 611(1).</w:t>
      </w:r>
    </w:p>
    <w:p w:rsidR="00DB6E47" w:rsidRPr="00041046" w:rsidRDefault="00DB6E47" w:rsidP="00DB6E47">
      <w:pPr>
        <w:pStyle w:val="aDef"/>
        <w:rPr>
          <w:bCs/>
        </w:rPr>
      </w:pPr>
      <w:r w:rsidRPr="00041046">
        <w:rPr>
          <w:rStyle w:val="charBoldItals"/>
        </w:rPr>
        <w:lastRenderedPageBreak/>
        <w:t>compliance purposes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rsidR="00DB6E47" w:rsidRPr="00F04D8E" w:rsidRDefault="00DB6E47" w:rsidP="00DB6E47">
      <w:pPr>
        <w:pStyle w:val="aDefpara"/>
      </w:pPr>
      <w:r>
        <w:tab/>
      </w:r>
      <w:r w:rsidRPr="00F04D8E">
        <w:t>(b)</w:t>
      </w:r>
      <w:r w:rsidRPr="00F04D8E">
        <w:tab/>
        <w:t>investigation purposes.</w:t>
      </w:r>
    </w:p>
    <w:p w:rsidR="00DB6E47" w:rsidRPr="00041046" w:rsidRDefault="00DB6E47" w:rsidP="00DB6E47">
      <w:pPr>
        <w:pStyle w:val="aDef"/>
        <w:rPr>
          <w:bCs/>
        </w:rPr>
      </w:pPr>
      <w:r w:rsidRPr="00041046">
        <w:rPr>
          <w:rStyle w:val="charBoldItals"/>
        </w:rPr>
        <w:t>complying container weight declaration</w:t>
      </w:r>
      <w:r w:rsidRPr="00041046">
        <w:t xml:space="preserve"> has the meaning given by section 189.</w:t>
      </w:r>
    </w:p>
    <w:p w:rsidR="00DB6E47" w:rsidRPr="00041046" w:rsidRDefault="00DB6E47" w:rsidP="00DB6E47">
      <w:pPr>
        <w:pStyle w:val="aDef"/>
        <w:rPr>
          <w:bCs/>
        </w:rPr>
      </w:pPr>
      <w:r w:rsidRPr="00041046">
        <w:rPr>
          <w:rStyle w:val="charBoldItals"/>
        </w:rPr>
        <w:t>component</w:t>
      </w:r>
      <w:r w:rsidRPr="00041046">
        <w:t>, of a heavy vehicle that is a combination,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component vehicle of the combination; or</w:t>
      </w:r>
    </w:p>
    <w:p w:rsidR="00DB6E47" w:rsidRPr="00F04D8E" w:rsidRDefault="00DB6E47" w:rsidP="00DB6E47">
      <w:pPr>
        <w:pStyle w:val="aDefpara"/>
      </w:pPr>
      <w:r>
        <w:tab/>
      </w:r>
      <w:r w:rsidRPr="00F04D8E">
        <w:t>(b)</w:t>
      </w:r>
      <w:r w:rsidRPr="00F04D8E">
        <w:tab/>
        <w:t>a component of any component vehicle of the combination.</w:t>
      </w:r>
    </w:p>
    <w:p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rsidR="00DB6E47" w:rsidRPr="00041046" w:rsidRDefault="00DB6E47" w:rsidP="00DB6E47">
      <w:pPr>
        <w:pStyle w:val="aDef"/>
        <w:rPr>
          <w:bCs/>
        </w:rPr>
      </w:pPr>
      <w:r w:rsidRPr="00041046">
        <w:rPr>
          <w:rStyle w:val="charBoldItals"/>
        </w:rPr>
        <w:t>condition</w:t>
      </w:r>
      <w:r w:rsidRPr="00041046">
        <w:t xml:space="preserve"> includes a restriction.</w:t>
      </w:r>
    </w:p>
    <w:p w:rsidR="00DB6E47" w:rsidRPr="00041046" w:rsidRDefault="00DB6E47" w:rsidP="00DB6E47">
      <w:pPr>
        <w:pStyle w:val="aDef"/>
        <w:rPr>
          <w:bCs/>
        </w:rPr>
      </w:pPr>
      <w:r w:rsidRPr="00041046">
        <w:rPr>
          <w:rStyle w:val="charBoldItals"/>
        </w:rPr>
        <w:t>conditionally registered</w:t>
      </w:r>
      <w:r w:rsidRPr="00041046">
        <w:t>, for a heavy vehicle, means the vehicle is registered under this Law subject to conditions.</w:t>
      </w:r>
    </w:p>
    <w:p w:rsidR="00DB6E47" w:rsidRPr="00041046" w:rsidRDefault="00DB6E47" w:rsidP="00DB6E47">
      <w:pPr>
        <w:pStyle w:val="aDef"/>
        <w:rPr>
          <w:bCs/>
        </w:rPr>
      </w:pPr>
      <w:r w:rsidRPr="00041046">
        <w:rPr>
          <w:rStyle w:val="charBoldItals"/>
        </w:rPr>
        <w:t>conduct</w:t>
      </w:r>
      <w:r w:rsidRPr="00041046">
        <w:t xml:space="preserve"> means an act, an omission to perform an act, or a state of affairs.</w:t>
      </w:r>
    </w:p>
    <w:p w:rsidR="00DB6E47" w:rsidRPr="00041046" w:rsidRDefault="00DB6E47" w:rsidP="00DB6E47">
      <w:pPr>
        <w:pStyle w:val="aDef"/>
        <w:rPr>
          <w:bCs/>
        </w:rPr>
      </w:pPr>
      <w:r w:rsidRPr="00041046">
        <w:rPr>
          <w:rStyle w:val="charBoldItals"/>
        </w:rPr>
        <w:t xml:space="preserve">consent </w:t>
      </w:r>
      <w:r w:rsidRPr="00041046">
        <w:t>includes an approval or concurrence.</w:t>
      </w:r>
    </w:p>
    <w:p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rsidR="00DB6E47" w:rsidRPr="00F04D8E" w:rsidRDefault="00DB6E47" w:rsidP="00DB6E47">
      <w:pPr>
        <w:pStyle w:val="aDefpara"/>
      </w:pPr>
      <w:r>
        <w:tab/>
      </w:r>
      <w:r w:rsidRPr="00F04D8E">
        <w:t>(b)</w:t>
      </w:r>
      <w:r w:rsidRPr="00F04D8E">
        <w:tab/>
        <w:t>there is no p</w:t>
      </w:r>
      <w:r w:rsidR="00715E24">
        <w:t xml:space="preserve">erson as described in paragraph </w:t>
      </w:r>
      <w:r w:rsidRPr="00F04D8E">
        <w:t>(a)</w:t>
      </w:r>
      <w:r w:rsidR="00715E24">
        <w:t xml:space="preserve"> </w:t>
      </w:r>
      <w:r w:rsidRPr="00F04D8E">
        <w:t>and—</w:t>
      </w:r>
    </w:p>
    <w:p w:rsidR="00DB6E47" w:rsidRPr="00F04D8E" w:rsidRDefault="00DB6E47" w:rsidP="00DB6E47">
      <w:pPr>
        <w:pStyle w:val="aDefsubpara"/>
      </w:pPr>
      <w:r w:rsidRPr="00F04D8E">
        <w:tab/>
        <w:t>(i)</w:t>
      </w:r>
      <w:r w:rsidRPr="00F04D8E">
        <w:tab/>
        <w:t>the person engages an operator of the vehicle, either directly or indirectly or through an agent or other intermediary, to transport the goods by road; or</w:t>
      </w:r>
    </w:p>
    <w:p w:rsidR="00DB6E47" w:rsidRPr="00F04D8E" w:rsidRDefault="00DB6E47" w:rsidP="00DB6E47">
      <w:pPr>
        <w:pStyle w:val="aDefsubpara"/>
      </w:pPr>
      <w:r w:rsidRPr="00F04D8E">
        <w:lastRenderedPageBreak/>
        <w:tab/>
        <w:t>(ii)</w:t>
      </w:r>
      <w:r w:rsidRPr="00F04D8E">
        <w:tab/>
        <w:t>there is no pers</w:t>
      </w:r>
      <w:r w:rsidR="004E3F26">
        <w:t xml:space="preserve">on as described in subparagraph </w:t>
      </w:r>
      <w:r w:rsidRPr="00F04D8E">
        <w:t>(i)</w:t>
      </w:r>
      <w:r w:rsidR="004E3F26">
        <w:t xml:space="preserve"> </w:t>
      </w:r>
      <w:r w:rsidRPr="00F04D8E">
        <w:t>and the person has possession of, or control over, the goods immediately before the goods are transported by road; or</w:t>
      </w:r>
    </w:p>
    <w:p w:rsidR="00DB6E47" w:rsidRPr="00F04D8E" w:rsidRDefault="00DB6E47" w:rsidP="00DB6E47">
      <w:pPr>
        <w:pStyle w:val="aDefsubpara"/>
      </w:pPr>
      <w:r w:rsidRPr="00F04D8E">
        <w:tab/>
        <w:t>(iii)</w:t>
      </w:r>
      <w:r w:rsidRPr="00F04D8E">
        <w:tab/>
        <w:t>there is no pers</w:t>
      </w:r>
      <w:r w:rsidR="00715E24">
        <w:t xml:space="preserve">on as described in subparagraph </w:t>
      </w:r>
      <w:r w:rsidRPr="00F04D8E">
        <w:t>(i)</w:t>
      </w:r>
      <w:r w:rsidR="00715E24">
        <w:t xml:space="preserve"> or </w:t>
      </w:r>
      <w:r w:rsidRPr="00F04D8E">
        <w:t>(ii)</w:t>
      </w:r>
      <w:r w:rsidR="004E3F26">
        <w:t xml:space="preserve"> </w:t>
      </w:r>
      <w:r w:rsidRPr="00F04D8E">
        <w:t>and the person loads a vehicle with the goods, for road transport, at a place—</w:t>
      </w:r>
    </w:p>
    <w:p w:rsidR="00DB6E47" w:rsidRPr="00F04D8E" w:rsidRDefault="00DB6E47" w:rsidP="00E13952">
      <w:pPr>
        <w:pStyle w:val="Asubsubpara"/>
      </w:pPr>
      <w:r w:rsidRPr="00F04D8E">
        <w:tab/>
        <w:t>(</w:t>
      </w:r>
      <w:r w:rsidR="00E13952">
        <w:t>A</w:t>
      </w:r>
      <w:r w:rsidRPr="00F04D8E">
        <w:t>)</w:t>
      </w:r>
      <w:r w:rsidRPr="00F04D8E">
        <w:tab/>
        <w:t>where goods in bulk are stored, temporarily held or otherwise held waiting collection; and</w:t>
      </w:r>
    </w:p>
    <w:p w:rsidR="00DB6E47" w:rsidRPr="00F04D8E" w:rsidRDefault="00DB6E47" w:rsidP="00E13952">
      <w:pPr>
        <w:pStyle w:val="Asubsubpara"/>
      </w:pPr>
      <w:r w:rsidRPr="00F04D8E">
        <w:tab/>
        <w:t>(</w:t>
      </w:r>
      <w:r w:rsidR="00E13952">
        <w:t>B</w:t>
      </w:r>
      <w:r w:rsidRPr="00F04D8E">
        <w:t>)</w:t>
      </w:r>
      <w:r w:rsidRPr="00F04D8E">
        <w:tab/>
        <w:t>that is usually unattended, other than by the vehicle’s driver or someone else necessary for the normal use of the vehicle, during loading; or</w:t>
      </w:r>
    </w:p>
    <w:p w:rsidR="00DB6E47" w:rsidRPr="00F04D8E" w:rsidRDefault="00DB6E47" w:rsidP="00E13952">
      <w:pPr>
        <w:pStyle w:val="Asubsubpara"/>
      </w:pPr>
      <w:r w:rsidRPr="00F04D8E">
        <w:tab/>
        <w:t>(</w:t>
      </w:r>
      <w:r w:rsidR="00E13952">
        <w:t>C</w:t>
      </w:r>
      <w:r w:rsidRPr="00F04D8E">
        <w:t>)</w:t>
      </w:r>
      <w:r w:rsidRPr="00F04D8E">
        <w:tab/>
        <w:t>there is no person as described i</w:t>
      </w:r>
      <w:r w:rsidR="00715E24">
        <w:t xml:space="preserve">n paragraph </w:t>
      </w:r>
      <w:r w:rsidRPr="00F04D8E">
        <w:t>(a)</w:t>
      </w:r>
      <w:r w:rsidR="00715E24">
        <w:t xml:space="preserve"> or </w:t>
      </w:r>
      <w:r w:rsidRPr="00F04D8E">
        <w:t>(b)</w:t>
      </w:r>
      <w:r w:rsidR="00715E24">
        <w:t xml:space="preserve"> </w:t>
      </w:r>
      <w:r w:rsidRPr="00F04D8E">
        <w:t>and the goods are imported into Australia and the person is the importer of the goods.</w:t>
      </w:r>
    </w:p>
    <w:p w:rsidR="00DB6E47" w:rsidRPr="00041046" w:rsidRDefault="00DB6E47" w:rsidP="00D0776C">
      <w:pPr>
        <w:pStyle w:val="aDef"/>
        <w:keepNext/>
        <w:rPr>
          <w:bCs/>
        </w:rPr>
      </w:pPr>
      <w:r w:rsidRPr="00041046">
        <w:rPr>
          <w:rStyle w:val="charBoldItals"/>
        </w:rPr>
        <w:t>consignee</w:t>
      </w:r>
      <w:r w:rsidRPr="00041046">
        <w:t>, of goods—</w:t>
      </w:r>
    </w:p>
    <w:p w:rsidR="00DB6E47" w:rsidRPr="00F04D8E" w:rsidRDefault="00DB6E47" w:rsidP="00D0776C">
      <w:pPr>
        <w:pStyle w:val="aDefpara"/>
        <w:keepNext/>
      </w:pPr>
      <w:r w:rsidRPr="00F04D8E">
        <w:rPr>
          <w:rFonts w:cs="Times"/>
          <w:bCs/>
        </w:rPr>
        <w:tab/>
        <w:t>(a)</w:t>
      </w:r>
      <w:r w:rsidRPr="00F04D8E">
        <w:rPr>
          <w:rFonts w:cs="Times"/>
          <w:bCs/>
        </w:rPr>
        <w:tab/>
        <w:t>means a person who—</w:t>
      </w:r>
    </w:p>
    <w:p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rsidR="00DB6E47" w:rsidRPr="00F04D8E" w:rsidRDefault="00DB6E47" w:rsidP="00DB6E47">
      <w:pPr>
        <w:pStyle w:val="aDefsubpara"/>
      </w:pPr>
      <w:r w:rsidRPr="00F04D8E">
        <w:tab/>
        <w:t>(ii)</w:t>
      </w:r>
      <w:r w:rsidRPr="00F04D8E">
        <w:tab/>
        <w:t>actually receives the goods after completion of their road transport; but</w:t>
      </w:r>
    </w:p>
    <w:p w:rsidR="00DB6E47" w:rsidRPr="00F04D8E" w:rsidRDefault="00DB6E47" w:rsidP="00DB6E47">
      <w:pPr>
        <w:pStyle w:val="aDefpara"/>
      </w:pPr>
      <w:r w:rsidRPr="00F04D8E">
        <w:tab/>
        <w:t>(b)</w:t>
      </w:r>
      <w:r w:rsidRPr="00F04D8E">
        <w:tab/>
        <w:t>does not include a person who merely unloads the goods.</w:t>
      </w:r>
    </w:p>
    <w:p w:rsidR="00DB6E47" w:rsidRPr="00041046" w:rsidRDefault="00DB6E47" w:rsidP="00DB6E47">
      <w:pPr>
        <w:pStyle w:val="aDef"/>
        <w:rPr>
          <w:bCs/>
        </w:rPr>
      </w:pPr>
      <w:r w:rsidRPr="00041046">
        <w:rPr>
          <w:rStyle w:val="charBoldItals"/>
        </w:rPr>
        <w:t>container weight declaration</w:t>
      </w:r>
      <w:r w:rsidRPr="00041046">
        <w:t>—</w:t>
      </w:r>
    </w:p>
    <w:p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ss"/>
      </w:pPr>
      <w:r w:rsidRPr="007E1F9A">
        <w:t>an email, a placard fixed to the container</w:t>
      </w:r>
    </w:p>
    <w:p w:rsidR="00DB6E47" w:rsidRPr="00F04D8E" w:rsidRDefault="00DB6E47" w:rsidP="00DB6E47">
      <w:pPr>
        <w:pStyle w:val="aDefpara"/>
      </w:pPr>
      <w:r w:rsidRPr="00F04D8E">
        <w:rPr>
          <w:rFonts w:cs="Times"/>
          <w:bCs/>
        </w:rPr>
        <w:lastRenderedPageBreak/>
        <w:tab/>
        <w:t>(b)</w:t>
      </w:r>
      <w:r w:rsidRPr="00F04D8E">
        <w:rPr>
          <w:rFonts w:cs="Times"/>
          <w:bCs/>
        </w:rPr>
        <w:tab/>
        <w:t>includes a copy of a declaration mentioned in paragraph (a).</w:t>
      </w:r>
    </w:p>
    <w:p w:rsidR="00DB6E47" w:rsidRPr="00041046" w:rsidRDefault="00DB6E47" w:rsidP="00DB6E47">
      <w:pPr>
        <w:pStyle w:val="aDef"/>
        <w:rPr>
          <w:bCs/>
        </w:rPr>
      </w:pPr>
      <w:r w:rsidRPr="00041046">
        <w:rPr>
          <w:rStyle w:val="charBoldItals"/>
        </w:rPr>
        <w:t>converter dolly</w:t>
      </w:r>
      <w:r w:rsidRPr="00041046">
        <w:t xml:space="preserve"> means a pig trailer with a fifth wheel coupling designed to convert a semitrailer into a dog trailer.</w:t>
      </w:r>
    </w:p>
    <w:p w:rsidR="00DB6E47" w:rsidRDefault="00DB6E47" w:rsidP="00DB6E47">
      <w:pPr>
        <w:jc w:val="center"/>
      </w:pPr>
      <w:r>
        <w:rPr>
          <w:noProof/>
          <w:lang w:eastAsia="en-AU"/>
        </w:rPr>
        <w:drawing>
          <wp:inline distT="0" distB="0" distL="0" distR="0">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convict</w:t>
      </w:r>
      <w:r w:rsidRPr="00041046">
        <w:t>, a person of an offence, has the meaning given by section</w:t>
      </w:r>
      <w:r w:rsidR="00715E24">
        <w:t> </w:t>
      </w:r>
      <w:r w:rsidRPr="00041046">
        <w:t>9(1).</w:t>
      </w:r>
    </w:p>
    <w:p w:rsidR="00DB6E47" w:rsidRPr="00041046" w:rsidRDefault="00DB6E47" w:rsidP="00DB6E47">
      <w:pPr>
        <w:pStyle w:val="aDef"/>
        <w:rPr>
          <w:bCs/>
        </w:rPr>
      </w:pPr>
      <w:r w:rsidRPr="00041046">
        <w:rPr>
          <w:rStyle w:val="charBoldItals"/>
        </w:rPr>
        <w:t>convicted</w:t>
      </w:r>
      <w:r w:rsidRPr="00041046">
        <w:t>, of an offence, has the meaning given by section 9(2).</w:t>
      </w:r>
    </w:p>
    <w:p w:rsidR="00DB6E47" w:rsidRPr="00041046" w:rsidRDefault="00DB6E47" w:rsidP="00562073">
      <w:pPr>
        <w:pStyle w:val="aDef"/>
        <w:keepNext/>
        <w:rPr>
          <w:bCs/>
        </w:rPr>
      </w:pPr>
      <w:r w:rsidRPr="00041046">
        <w:rPr>
          <w:rStyle w:val="charBoldItals"/>
        </w:rPr>
        <w:t>convicted person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rsidR="00DB6E47" w:rsidRPr="00F04D8E" w:rsidRDefault="00DB6E47" w:rsidP="00DB6E47">
      <w:pPr>
        <w:pStyle w:val="aDefpara"/>
      </w:pPr>
      <w:r w:rsidRPr="00F04D8E">
        <w:tab/>
        <w:t>(b)</w:t>
      </w:r>
      <w:r w:rsidRPr="00F04D8E">
        <w:tab/>
        <w:t>for the purposes of Division 6 of Part 10.3, has the meaning given by section 606(a).</w:t>
      </w:r>
    </w:p>
    <w:p w:rsidR="00DB6E47" w:rsidRPr="00041046" w:rsidRDefault="00DB6E47" w:rsidP="00DB6E47">
      <w:pPr>
        <w:pStyle w:val="aDef"/>
        <w:rPr>
          <w:bCs/>
        </w:rPr>
      </w:pPr>
      <w:r w:rsidRPr="00041046">
        <w:rPr>
          <w:rStyle w:val="charBoldItals"/>
        </w:rPr>
        <w:t>corporation</w:t>
      </w:r>
      <w:r w:rsidRPr="00041046">
        <w:t xml:space="preserve"> includes a body politic or corporate.</w:t>
      </w:r>
    </w:p>
    <w:p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rsidR="00150AE9" w:rsidRPr="009D47B1" w:rsidRDefault="00150AE9" w:rsidP="00150AE9">
      <w:pPr>
        <w:pStyle w:val="aDef"/>
        <w:keepNext/>
        <w:keepLines/>
        <w:shd w:val="clear" w:color="auto" w:fill="D9D9D9" w:themeFill="background1" w:themeFillShade="D9"/>
      </w:pPr>
      <w:r w:rsidRPr="009D47B1">
        <w:rPr>
          <w:rStyle w:val="charBoldItals"/>
        </w:rPr>
        <w:t xml:space="preserve">corresponding registration law </w:t>
      </w:r>
      <w:r w:rsidRPr="009D47B1">
        <w:t xml:space="preserve">means a law of a participating jurisdiction that substantially corresponds to the </w:t>
      </w:r>
      <w:hyperlink r:id="rId30" w:tooltip="A1999-81" w:history="1">
        <w:r w:rsidRPr="009D47B1">
          <w:rPr>
            <w:rStyle w:val="charCitHyperlinkItal"/>
          </w:rPr>
          <w:t>Road Transport (Vehicle Registration) Act 1999</w:t>
        </w:r>
      </w:hyperlink>
      <w:r w:rsidRPr="009D47B1">
        <w:rPr>
          <w:rStyle w:val="charCitHyperlinkItal"/>
        </w:rPr>
        <w:t>.</w:t>
      </w:r>
    </w:p>
    <w:p w:rsidR="00150AE9" w:rsidRPr="009D47B1" w:rsidRDefault="00150AE9" w:rsidP="00150AE9">
      <w:pPr>
        <w:pStyle w:val="aNote"/>
        <w:keepNext/>
        <w:keepLines/>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31"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Pr="00041046" w:rsidRDefault="00DB6E47" w:rsidP="00DB6E47">
      <w:pPr>
        <w:pStyle w:val="aDef"/>
        <w:rPr>
          <w:bCs/>
        </w:rPr>
      </w:pPr>
      <w:r w:rsidRPr="00041046">
        <w:rPr>
          <w:rStyle w:val="charBoldItals"/>
        </w:rPr>
        <w:lastRenderedPageBreak/>
        <w:t>daily sheet</w:t>
      </w:r>
      <w:r w:rsidRPr="00041046">
        <w:t>, for a written work diary, for the purposes of Chapter 6, has the meaning given by section 338(2)(b).</w:t>
      </w:r>
    </w:p>
    <w:p w:rsidR="00DB6E47" w:rsidRPr="00041046" w:rsidRDefault="00DB6E47" w:rsidP="00DB6E47">
      <w:pPr>
        <w:pStyle w:val="aDef"/>
        <w:rPr>
          <w:bCs/>
        </w:rPr>
      </w:pPr>
      <w:r w:rsidRPr="00041046">
        <w:rPr>
          <w:rStyle w:val="charBoldItals"/>
        </w:rPr>
        <w:t>daytime</w:t>
      </w:r>
      <w:r w:rsidRPr="00041046">
        <w:t xml:space="preserve"> means the period of a day between sunrise and sunset.</w:t>
      </w:r>
    </w:p>
    <w:p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defendant</w:t>
      </w:r>
      <w:r w:rsidRPr="00041046">
        <w:t>, for a proceeding for an offence, means the person charged with the offence (whether called the defendant or the accused).</w:t>
      </w:r>
    </w:p>
    <w:p w:rsidR="00DB6E47" w:rsidRPr="00041046" w:rsidRDefault="00DB6E47" w:rsidP="00DB6E47">
      <w:pPr>
        <w:pStyle w:val="aDef"/>
        <w:rPr>
          <w:bCs/>
        </w:rPr>
      </w:pPr>
      <w:r w:rsidRPr="00041046">
        <w:rPr>
          <w:rStyle w:val="charBoldItals"/>
        </w:rPr>
        <w:t>deficiency</w:t>
      </w:r>
      <w:r w:rsidRPr="00041046">
        <w:t>, for the purposes of Division 3 of Part 10.4, has the meaning given by section 626.</w:t>
      </w:r>
    </w:p>
    <w:p w:rsidR="00DB6E47" w:rsidRPr="00041046" w:rsidRDefault="00DB6E47" w:rsidP="00DB6E47">
      <w:pPr>
        <w:pStyle w:val="aDef"/>
        <w:rPr>
          <w:bCs/>
        </w:rPr>
      </w:pPr>
      <w:r w:rsidRPr="00041046">
        <w:rPr>
          <w:rStyle w:val="charBoldItals"/>
        </w:rPr>
        <w:t>dimension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rsidR="00DB6E47" w:rsidRPr="00F04D8E" w:rsidRDefault="00DB6E47" w:rsidP="00DB6E47">
      <w:pPr>
        <w:pStyle w:val="aDefpara"/>
      </w:pPr>
      <w:r>
        <w:tab/>
      </w:r>
      <w:r w:rsidRPr="00F04D8E">
        <w:t>(c)</w:t>
      </w:r>
      <w:r w:rsidRPr="00F04D8E">
        <w:tab/>
        <w:t xml:space="preserve">a requirement as to a dimension limit under a PBS vehicle approval; or </w:t>
      </w:r>
    </w:p>
    <w:p w:rsidR="00DB6E47" w:rsidRPr="00F04D8E" w:rsidRDefault="00DB6E47" w:rsidP="00DB6E47">
      <w:pPr>
        <w:pStyle w:val="aDefpara"/>
      </w:pPr>
      <w:r>
        <w:tab/>
      </w:r>
      <w:r w:rsidRPr="00F04D8E">
        <w:t>(d)</w:t>
      </w:r>
      <w:r w:rsidRPr="00F04D8E">
        <w:tab/>
        <w:t>a requirement as to a dimension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rsidR="00DB6E47" w:rsidRPr="00041046" w:rsidRDefault="00DB6E47" w:rsidP="00DB6E47">
      <w:pPr>
        <w:pStyle w:val="aDef"/>
        <w:rPr>
          <w:bCs/>
        </w:rPr>
      </w:pPr>
      <w:r w:rsidRPr="00041046">
        <w:rPr>
          <w:rStyle w:val="charBoldItals"/>
        </w:rPr>
        <w:lastRenderedPageBreak/>
        <w:t>drive</w:t>
      </w:r>
      <w:r w:rsidRPr="00041046">
        <w:t>, a vehicle or combination, includes—</w:t>
      </w:r>
    </w:p>
    <w:p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rsidR="00DB6E47" w:rsidRPr="00F04D8E" w:rsidRDefault="00DB6E47" w:rsidP="00DB6E47">
      <w:pPr>
        <w:pStyle w:val="aDefpara"/>
      </w:pPr>
      <w:r>
        <w:tab/>
      </w:r>
      <w:r w:rsidRPr="00F04D8E">
        <w:t>(b)</w:t>
      </w:r>
      <w:r w:rsidRPr="00F04D8E">
        <w:tab/>
        <w:t>for a trailer—drive a vehicle towing the trailer.</w:t>
      </w:r>
    </w:p>
    <w:p w:rsidR="00DB6E47" w:rsidRPr="00041046" w:rsidRDefault="00DB6E47" w:rsidP="00562073">
      <w:pPr>
        <w:pStyle w:val="aDef"/>
        <w:keepNext/>
        <w:rPr>
          <w:bCs/>
        </w:rPr>
      </w:pPr>
      <w:r w:rsidRPr="00041046">
        <w:rPr>
          <w:rStyle w:val="charBoldItals"/>
        </w:rPr>
        <w:t>driver</w:t>
      </w:r>
      <w:r w:rsidRPr="00041046">
        <w:t>, of a vehicle or combination—</w:t>
      </w:r>
    </w:p>
    <w:p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rsidR="00DB6E47" w:rsidRPr="00F04D8E" w:rsidRDefault="00DB6E47" w:rsidP="00562073">
      <w:pPr>
        <w:pStyle w:val="aDefpara"/>
        <w:keepNext/>
      </w:pPr>
      <w:r w:rsidRPr="00F04D8E">
        <w:tab/>
        <w:t>(b)</w:t>
      </w:r>
      <w:r w:rsidRPr="00F04D8E">
        <w:tab/>
        <w:t>includes—</w:t>
      </w:r>
    </w:p>
    <w:p w:rsidR="00DB6E47" w:rsidRPr="00F04D8E" w:rsidRDefault="00DB6E47" w:rsidP="00DB6E47">
      <w:pPr>
        <w:pStyle w:val="aDefsubpara"/>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rsidR="00DB6E47" w:rsidRPr="00F04D8E" w:rsidRDefault="00DB6E47" w:rsidP="00DB6E47">
      <w:pPr>
        <w:pStyle w:val="aDefsubpara"/>
      </w:pPr>
      <w:r w:rsidRPr="00F04D8E">
        <w:tab/>
        <w:t>(ii)</w:t>
      </w:r>
      <w:r w:rsidRPr="00F04D8E">
        <w:tab/>
        <w:t>a person who is driving the vehicle or combination as a driver under instruction or under an appropriate learner licence or learner permit; and</w:t>
      </w:r>
    </w:p>
    <w:p w:rsidR="00DB6E47" w:rsidRPr="00F04D8E" w:rsidRDefault="00DB6E47" w:rsidP="00DB6E47">
      <w:pPr>
        <w:pStyle w:val="aDefsubpara"/>
      </w:pPr>
      <w:r w:rsidRPr="00F04D8E">
        <w:tab/>
        <w:t>(iii)</w:t>
      </w:r>
      <w:r w:rsidRPr="00F04D8E">
        <w:tab/>
        <w:t>where the driver is a driver under instruction, the holder of a driver licence occupying the seat in the vehicle or combination next to the driver.</w:t>
      </w:r>
    </w:p>
    <w:p w:rsidR="00DB6E47" w:rsidRPr="00041046" w:rsidRDefault="00DB6E47" w:rsidP="00DB6E47">
      <w:pPr>
        <w:pStyle w:val="aDef"/>
        <w:rPr>
          <w:bCs/>
        </w:rPr>
      </w:pPr>
      <w:r w:rsidRPr="00041046">
        <w:rPr>
          <w:rStyle w:val="charBoldItals"/>
        </w:rPr>
        <w:t>driver licence</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rsidR="00DB6E47" w:rsidRPr="00041046" w:rsidRDefault="00DB6E47" w:rsidP="00DB6E47">
      <w:pPr>
        <w:pStyle w:val="aDef"/>
        <w:rPr>
          <w:bCs/>
        </w:rPr>
      </w:pPr>
      <w:r w:rsidRPr="00041046">
        <w:rPr>
          <w:rStyle w:val="charBoldItals"/>
        </w:rPr>
        <w:t>electronic recording system</w:t>
      </w:r>
      <w:r w:rsidRPr="00041046">
        <w:t xml:space="preserve"> has the meaning given by section 221.</w:t>
      </w:r>
    </w:p>
    <w:p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rsidR="00DB6E47" w:rsidRPr="00041046" w:rsidRDefault="00DB6E47" w:rsidP="00DB6E47">
      <w:pPr>
        <w:pStyle w:val="aDef"/>
        <w:rPr>
          <w:bCs/>
        </w:rPr>
      </w:pPr>
      <w:r w:rsidRPr="00041046">
        <w:rPr>
          <w:rStyle w:val="charBoldItals"/>
        </w:rPr>
        <w:lastRenderedPageBreak/>
        <w:t>electronic work diary</w:t>
      </w:r>
      <w:r w:rsidRPr="00041046">
        <w:t xml:space="preserve"> has the meaning given by section 221.</w:t>
      </w:r>
    </w:p>
    <w:p w:rsidR="00DB6E47" w:rsidRPr="00041046" w:rsidRDefault="00DB6E47" w:rsidP="00DB6E47">
      <w:pPr>
        <w:pStyle w:val="aDef"/>
        <w:rPr>
          <w:bCs/>
        </w:rPr>
      </w:pPr>
      <w:r w:rsidRPr="00041046">
        <w:rPr>
          <w:rStyle w:val="charBoldItals"/>
        </w:rPr>
        <w:t>electronic work diary label</w:t>
      </w:r>
      <w:r w:rsidRPr="00041046">
        <w:t xml:space="preserve"> has the meaning given by section 221.</w:t>
      </w:r>
    </w:p>
    <w:p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rsidR="00DB6E47" w:rsidRPr="00041046" w:rsidRDefault="00DB6E47" w:rsidP="00DB6E47">
      <w:pPr>
        <w:pStyle w:val="aDef"/>
        <w:rPr>
          <w:bCs/>
        </w:rPr>
      </w:pPr>
      <w:r w:rsidRPr="00041046">
        <w:rPr>
          <w:rStyle w:val="charBoldItals"/>
        </w:rPr>
        <w:t>embargoed thing</w:t>
      </w:r>
      <w:r w:rsidRPr="00041046">
        <w:t xml:space="preserve"> means a thing the subject of an embargo notice.</w:t>
      </w:r>
    </w:p>
    <w:p w:rsidR="00DB6E47" w:rsidRPr="00041046" w:rsidRDefault="00DB6E47" w:rsidP="00DB6E47">
      <w:pPr>
        <w:pStyle w:val="aDef"/>
        <w:rPr>
          <w:bCs/>
        </w:rPr>
      </w:pPr>
      <w:r w:rsidRPr="00041046">
        <w:rPr>
          <w:rStyle w:val="charBoldItals"/>
        </w:rPr>
        <w:t>employed driver</w:t>
      </w:r>
      <w:r w:rsidRPr="00041046">
        <w:t>, of a heavy vehicle, means a person who is employed by someone else to drive the vehicle.</w:t>
      </w:r>
    </w:p>
    <w:p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rsidR="00DB6E47" w:rsidRPr="00041046" w:rsidRDefault="00DB6E47" w:rsidP="00DB6E47">
      <w:pPr>
        <w:pStyle w:val="aDef"/>
        <w:rPr>
          <w:bCs/>
        </w:rPr>
      </w:pPr>
      <w:r w:rsidRPr="00041046">
        <w:rPr>
          <w:rStyle w:val="charBoldItals"/>
        </w:rPr>
        <w:t>employer</w:t>
      </w:r>
      <w:r w:rsidRPr="00041046">
        <w:t xml:space="preserve"> means a person who employs someone else.</w:t>
      </w:r>
    </w:p>
    <w:p w:rsidR="00DB6E47" w:rsidRPr="00041046" w:rsidRDefault="00DB6E47" w:rsidP="00DB6E47">
      <w:pPr>
        <w:pStyle w:val="aDef"/>
        <w:rPr>
          <w:bCs/>
        </w:rPr>
      </w:pPr>
      <w:r w:rsidRPr="00041046">
        <w:rPr>
          <w:rStyle w:val="charBoldItals"/>
        </w:rPr>
        <w:t>entity</w:t>
      </w:r>
      <w:r w:rsidRPr="00041046">
        <w:t xml:space="preserve"> includes a person and an unincorporated body.</w:t>
      </w:r>
    </w:p>
    <w:p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rsidR="00DB6E47" w:rsidRPr="00041046" w:rsidRDefault="00DB6E47" w:rsidP="00DB6E47">
      <w:pPr>
        <w:pStyle w:val="aDef"/>
        <w:rPr>
          <w:bCs/>
        </w:rPr>
      </w:pPr>
      <w:r w:rsidRPr="00041046">
        <w:rPr>
          <w:rStyle w:val="charBoldItals"/>
        </w:rPr>
        <w:t>executive officer</w:t>
      </w:r>
      <w:r w:rsidRPr="00041046">
        <w:t>, of a corporation,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rsidR="00DB6E47" w:rsidRPr="00041046" w:rsidRDefault="00DB6E47" w:rsidP="00DB6E47">
      <w:pPr>
        <w:pStyle w:val="aDef"/>
        <w:rPr>
          <w:bCs/>
        </w:rPr>
      </w:pPr>
      <w:r w:rsidRPr="00041046">
        <w:rPr>
          <w:rStyle w:val="charBoldItals"/>
        </w:rPr>
        <w:t>exemption hours</w:t>
      </w:r>
      <w:r w:rsidRPr="00041046">
        <w:t>, for the purposes of Chapter 6, has the meaning given by section 259.</w:t>
      </w:r>
    </w:p>
    <w:p w:rsidR="00DB6E47" w:rsidRPr="00041046" w:rsidRDefault="00DB6E47" w:rsidP="00DB6E47">
      <w:pPr>
        <w:pStyle w:val="aDef"/>
        <w:rPr>
          <w:bCs/>
        </w:rPr>
      </w:pPr>
      <w:r w:rsidRPr="00041046">
        <w:rPr>
          <w:rStyle w:val="charBoldItals"/>
        </w:rPr>
        <w:t>exercise</w:t>
      </w:r>
      <w:r w:rsidRPr="00041046">
        <w:t>, for a function, includes perform.</w:t>
      </w:r>
    </w:p>
    <w:p w:rsidR="00DB6E47" w:rsidRPr="00041046" w:rsidRDefault="00DB6E47" w:rsidP="00DB6E47">
      <w:pPr>
        <w:pStyle w:val="aDef"/>
        <w:rPr>
          <w:bCs/>
        </w:rPr>
      </w:pPr>
      <w:r w:rsidRPr="00041046">
        <w:rPr>
          <w:rStyle w:val="charBoldItals"/>
        </w:rPr>
        <w:lastRenderedPageBreak/>
        <w:t>extract</w:t>
      </w:r>
      <w:r w:rsidRPr="00041046">
        <w:t>, of a document, device or other thing, means a copy of any information contained in the document, device or other thing.</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562073">
      <w:pPr>
        <w:pStyle w:val="aDef"/>
        <w:keepNext/>
        <w:rPr>
          <w:bCs/>
        </w:rPr>
      </w:pPr>
      <w:r w:rsidRPr="00041046">
        <w:rPr>
          <w:rStyle w:val="charBoldItals"/>
        </w:rPr>
        <w:t>fatigue record keeping exemption</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rsidR="00DB6E47" w:rsidRPr="00F04D8E" w:rsidRDefault="00DB6E47" w:rsidP="00DB6E47">
      <w:pPr>
        <w:pStyle w:val="aDefpara"/>
      </w:pPr>
      <w:r>
        <w:tab/>
      </w:r>
      <w:r w:rsidRPr="00F04D8E">
        <w:t>(b)</w:t>
      </w:r>
      <w:r w:rsidRPr="00F04D8E">
        <w:tab/>
        <w:t>a fatigue record keeping exemption (permit).</w:t>
      </w:r>
    </w:p>
    <w:p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fatigue-regulated bus is a bus that weighs more than 4.5t for the purposes of being regulated under this Law.</w:t>
      </w:r>
    </w:p>
    <w:p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rsidR="00DB6E47" w:rsidRPr="00041046" w:rsidRDefault="00DB6E47" w:rsidP="00DB6E47">
      <w:pPr>
        <w:pStyle w:val="aDef"/>
        <w:rPr>
          <w:bCs/>
        </w:rPr>
      </w:pPr>
      <w:r w:rsidRPr="00041046">
        <w:rPr>
          <w:rStyle w:val="charBoldItals"/>
        </w:rPr>
        <w:t>fifth wheel coupling</w:t>
      </w:r>
      <w:r w:rsidRPr="00041046">
        <w:t xml:space="preserve"> means a device (other than an upper rotating element and a kingpin) used with a prime mover, semitrailer or converter dolly to—</w:t>
      </w:r>
    </w:p>
    <w:p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rsidR="00DB6E47" w:rsidRPr="00F04D8E" w:rsidRDefault="00DB6E47" w:rsidP="00DB6E47">
      <w:pPr>
        <w:pStyle w:val="aDefpara"/>
      </w:pPr>
      <w:r>
        <w:tab/>
      </w:r>
      <w:r w:rsidRPr="00F04D8E">
        <w:t>(b)</w:t>
      </w:r>
      <w:r w:rsidRPr="00F04D8E">
        <w:tab/>
        <w:t>provide for articulation.</w:t>
      </w:r>
    </w:p>
    <w:p w:rsidR="00DB6E47" w:rsidRPr="00041046" w:rsidRDefault="00DB6E47" w:rsidP="00DB6E47">
      <w:pPr>
        <w:pStyle w:val="aDef"/>
        <w:rPr>
          <w:bCs/>
        </w:rPr>
      </w:pPr>
      <w:r w:rsidRPr="00041046">
        <w:rPr>
          <w:rStyle w:val="charBoldItals"/>
        </w:rPr>
        <w:t>film</w:t>
      </w:r>
      <w:r w:rsidRPr="00041046">
        <w:t>, a thing, includes—</w:t>
      </w:r>
    </w:p>
    <w:p w:rsidR="00DB6E47" w:rsidRPr="00F04D8E" w:rsidRDefault="00DB6E47" w:rsidP="00DB6E47">
      <w:pPr>
        <w:pStyle w:val="aDefpara"/>
      </w:pPr>
      <w:r w:rsidRPr="00F04D8E">
        <w:rPr>
          <w:rFonts w:cs="Times"/>
          <w:bCs/>
        </w:rPr>
        <w:tab/>
        <w:t>(a)</w:t>
      </w:r>
      <w:r w:rsidRPr="00F04D8E">
        <w:rPr>
          <w:rFonts w:cs="Times"/>
          <w:bCs/>
        </w:rPr>
        <w:tab/>
        <w:t>photograph or videotape the thing; and</w:t>
      </w:r>
    </w:p>
    <w:p w:rsidR="00DB6E47" w:rsidRPr="00F04D8E" w:rsidRDefault="00DB6E47" w:rsidP="00DB6E47">
      <w:pPr>
        <w:pStyle w:val="aDefpara"/>
      </w:pPr>
      <w:r w:rsidRPr="00F04D8E">
        <w:tab/>
        <w:t>(b)</w:t>
      </w:r>
      <w:r w:rsidRPr="00F04D8E">
        <w:tab/>
        <w:t>record an image of the thing in another way.</w:t>
      </w:r>
    </w:p>
    <w:p w:rsidR="00DB6E47" w:rsidRPr="00041046" w:rsidRDefault="00DB6E47" w:rsidP="00A46457">
      <w:pPr>
        <w:pStyle w:val="aDef"/>
        <w:keepNext/>
        <w:rPr>
          <w:bCs/>
        </w:rPr>
      </w:pPr>
      <w:r w:rsidRPr="00041046">
        <w:rPr>
          <w:rStyle w:val="charBoldItals"/>
        </w:rPr>
        <w:lastRenderedPageBreak/>
        <w:t>fit</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rsidR="00DB6E47" w:rsidRPr="00F04D8E" w:rsidRDefault="00DB6E47" w:rsidP="00562073">
      <w:pPr>
        <w:pStyle w:val="aDefpara"/>
        <w:keepNext/>
      </w:pPr>
      <w:r w:rsidRPr="00F04D8E">
        <w:tab/>
        <w:t>(b)</w:t>
      </w:r>
      <w:r w:rsidRPr="00F04D8E">
        <w:tab/>
        <w:t>is not apparently affected by either or both of the following—</w:t>
      </w:r>
    </w:p>
    <w:p w:rsidR="00DB6E47" w:rsidRPr="00F04D8E" w:rsidRDefault="00DB6E47" w:rsidP="00562073">
      <w:pPr>
        <w:pStyle w:val="aDefsubpara"/>
        <w:keepNext/>
      </w:pPr>
      <w:r w:rsidRPr="00F04D8E">
        <w:tab/>
        <w:t>(i)</w:t>
      </w:r>
      <w:r w:rsidRPr="00F04D8E">
        <w:tab/>
        <w:t>alcohol;</w:t>
      </w:r>
    </w:p>
    <w:p w:rsidR="00DB6E47" w:rsidRPr="00F04D8E" w:rsidRDefault="00DB6E47" w:rsidP="00DB6E47">
      <w:pPr>
        <w:pStyle w:val="aDefsubpara"/>
      </w:pPr>
      <w:r w:rsidRPr="00F04D8E">
        <w:tab/>
        <w:t>(ii)</w:t>
      </w:r>
      <w:r w:rsidRPr="00F04D8E">
        <w:tab/>
        <w:t>a drug that affects a person’s ability to drive a vehicle; and</w:t>
      </w:r>
    </w:p>
    <w:p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rsidR="00DB6E47" w:rsidRPr="00041046" w:rsidRDefault="00DB6E47" w:rsidP="00DB6E47">
      <w:pPr>
        <w:pStyle w:val="aDef"/>
        <w:rPr>
          <w:bCs/>
        </w:rPr>
      </w:pPr>
      <w:r w:rsidRPr="00041046">
        <w:rPr>
          <w:rStyle w:val="charBoldItals"/>
        </w:rPr>
        <w:t>freight container</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AS 3711.1 may be purchased from Standards Australia at &lt;</w:t>
      </w:r>
      <w:hyperlink r:id="rId32" w:history="1">
        <w:r w:rsidRPr="00DB6E47">
          <w:rPr>
            <w:rStyle w:val="charCitHyperlinkAbbrev"/>
          </w:rPr>
          <w:t>www.standards.org.au</w:t>
        </w:r>
      </w:hyperlink>
      <w:r w:rsidRPr="007E1F9A">
        <w:t>&gt;.</w:t>
      </w:r>
    </w:p>
    <w:p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rsidR="00DB6E47" w:rsidRPr="00041046" w:rsidRDefault="00DB6E47" w:rsidP="00DB6E47">
      <w:pPr>
        <w:pStyle w:val="aDef"/>
        <w:rPr>
          <w:bCs/>
        </w:rPr>
      </w:pPr>
      <w:r w:rsidRPr="00041046">
        <w:rPr>
          <w:rStyle w:val="charBoldItals"/>
        </w:rPr>
        <w:t>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rsidR="00DB6E47" w:rsidRPr="00F04D8E" w:rsidRDefault="00DB6E47" w:rsidP="00DB6E47">
      <w:pPr>
        <w:pStyle w:val="aDefpara"/>
      </w:pPr>
      <w:r w:rsidRPr="00F04D8E">
        <w:lastRenderedPageBreak/>
        <w:tab/>
        <w:t>(b)</w:t>
      </w:r>
      <w:r w:rsidRPr="00F04D8E">
        <w:tab/>
        <w:t>for a heavy vehicle not normally kept at a depot when not in use—the address of the place of business or residence at which the vehicle is normally kept when not in use.</w:t>
      </w:r>
    </w:p>
    <w:p w:rsidR="00150AE9" w:rsidRPr="009D47B1" w:rsidRDefault="00150AE9" w:rsidP="00150AE9">
      <w:pPr>
        <w:pStyle w:val="aDef"/>
        <w:keepNext/>
        <w:keepLines/>
        <w:shd w:val="clear" w:color="auto" w:fill="D9D9D9" w:themeFill="background1" w:themeFillShade="D9"/>
      </w:pPr>
      <w:r w:rsidRPr="009D47B1">
        <w:rPr>
          <w:rStyle w:val="charBoldItals"/>
        </w:rPr>
        <w:t>GCM</w:t>
      </w:r>
      <w:r w:rsidRPr="009D47B1">
        <w:t xml:space="preserve"> (gross combination mass), of a motor vehicle, means the greatest possible sum of the maximum loaded mass of the motor vehicle and of any vehicles that may lawfully be towed by it at the same time—</w:t>
      </w:r>
    </w:p>
    <w:p w:rsidR="00150AE9" w:rsidRPr="009D47B1" w:rsidRDefault="00150AE9" w:rsidP="00150AE9">
      <w:pPr>
        <w:pStyle w:val="aDefpara"/>
        <w:shd w:val="clear" w:color="auto" w:fill="D9D9D9" w:themeFill="background1" w:themeFillShade="D9"/>
      </w:pPr>
      <w:r w:rsidRPr="009D47B1">
        <w:tab/>
        <w:t>(a)</w:t>
      </w:r>
      <w:r w:rsidRPr="009D47B1">
        <w:tab/>
        <w:t>specified by the manufacturer on an identification plate on the motor vehicle; or</w:t>
      </w:r>
    </w:p>
    <w:p w:rsidR="00150AE9" w:rsidRPr="009D47B1" w:rsidRDefault="00150AE9" w:rsidP="00150AE9">
      <w:pPr>
        <w:pStyle w:val="aDefpara"/>
        <w:shd w:val="clear" w:color="auto" w:fill="D9D9D9" w:themeFill="background1" w:themeFillShade="D9"/>
      </w:pPr>
      <w:r w:rsidRPr="009D47B1">
        <w:tab/>
        <w:t>(b)</w:t>
      </w:r>
      <w:r w:rsidRPr="009D47B1">
        <w:tab/>
        <w:t>if there is no specification by the manufacturer on an identification plate on the motor vehicle or if the specification is not appropriate because the motor vehicle has been modified—certified by the road transport authority or an authority under a corresponding registration law.</w:t>
      </w:r>
    </w:p>
    <w:p w:rsidR="00DB6E47" w:rsidRPr="00041046" w:rsidRDefault="00DB6E47" w:rsidP="00DB6E47">
      <w:pPr>
        <w:pStyle w:val="aDef"/>
        <w:rPr>
          <w:bCs/>
        </w:rPr>
      </w:pPr>
      <w:r w:rsidRPr="00041046">
        <w:rPr>
          <w:rStyle w:val="charBoldItals"/>
        </w:rPr>
        <w:t>goods</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rsidR="00DB6E47" w:rsidRPr="00F04D8E" w:rsidRDefault="00DB6E47" w:rsidP="00DB6E47">
      <w:pPr>
        <w:pStyle w:val="aDefsubpara"/>
      </w:pPr>
      <w:r>
        <w:tab/>
      </w:r>
      <w:r w:rsidRPr="00F04D8E">
        <w:t>(i)</w:t>
      </w:r>
      <w:r w:rsidRPr="00F04D8E">
        <w:tab/>
        <w:t>animals (whether alive or dead); and</w:t>
      </w:r>
    </w:p>
    <w:p w:rsidR="00DB6E47" w:rsidRPr="00F04D8E" w:rsidRDefault="00DB6E47" w:rsidP="00DB6E47">
      <w:pPr>
        <w:pStyle w:val="aDefsubpara"/>
      </w:pPr>
      <w:r>
        <w:tab/>
      </w:r>
      <w:r w:rsidRPr="00F04D8E">
        <w:t>(ii)</w:t>
      </w:r>
      <w:r w:rsidRPr="00F04D8E">
        <w:tab/>
        <w:t>a container (whether empty or not); but</w:t>
      </w:r>
    </w:p>
    <w:p w:rsidR="00DB6E47" w:rsidRPr="00F04D8E" w:rsidRDefault="00DB6E47" w:rsidP="00DB6E47">
      <w:pPr>
        <w:pStyle w:val="aDefpara"/>
      </w:pPr>
      <w:r>
        <w:tab/>
      </w:r>
      <w:r w:rsidRPr="00F04D8E">
        <w:t>(b)</w:t>
      </w:r>
      <w:r w:rsidRPr="00F04D8E">
        <w:tab/>
        <w:t>does not include—</w:t>
      </w:r>
    </w:p>
    <w:p w:rsidR="00DB6E47" w:rsidRPr="00F04D8E" w:rsidRDefault="00DB6E47" w:rsidP="00DB6E47">
      <w:pPr>
        <w:pStyle w:val="aDefsubpara"/>
      </w:pPr>
      <w:r>
        <w:tab/>
      </w:r>
      <w:r w:rsidRPr="00F04D8E">
        <w:t>(i)</w:t>
      </w:r>
      <w:r w:rsidRPr="00F04D8E">
        <w:tab/>
        <w:t>people; or</w:t>
      </w:r>
    </w:p>
    <w:p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rsidR="00150AE9" w:rsidRPr="009D47B1" w:rsidRDefault="00150AE9" w:rsidP="00150AE9">
      <w:pPr>
        <w:pStyle w:val="aDef"/>
        <w:keepNext/>
        <w:shd w:val="clear" w:color="auto" w:fill="D9D9D9" w:themeFill="background1" w:themeFillShade="D9"/>
      </w:pPr>
      <w:r w:rsidRPr="009D47B1">
        <w:rPr>
          <w:rStyle w:val="charBoldItals"/>
        </w:rPr>
        <w:lastRenderedPageBreak/>
        <w:t>GVM</w:t>
      </w:r>
      <w:r w:rsidRPr="009D47B1">
        <w:t xml:space="preserve"> (gross vehicle mass), of a vehicle, means the maximum loaded mass of the vehicle—</w:t>
      </w:r>
    </w:p>
    <w:p w:rsidR="00150AE9" w:rsidRPr="009D47B1" w:rsidRDefault="00150AE9" w:rsidP="00150AE9">
      <w:pPr>
        <w:pStyle w:val="aDefpara"/>
        <w:shd w:val="clear" w:color="auto" w:fill="D9D9D9" w:themeFill="background1" w:themeFillShade="D9"/>
      </w:pPr>
      <w:r w:rsidRPr="009D47B1">
        <w:tab/>
        <w:t>(a)</w:t>
      </w:r>
      <w:r w:rsidRPr="009D47B1">
        <w:tab/>
        <w:t>specified by the manufacturer on an identification plate on the vehicle; or</w:t>
      </w:r>
    </w:p>
    <w:p w:rsidR="00150AE9" w:rsidRPr="009D47B1" w:rsidRDefault="00150AE9" w:rsidP="00150AE9">
      <w:pPr>
        <w:pStyle w:val="aDefpara"/>
        <w:shd w:val="clear" w:color="auto" w:fill="D9D9D9" w:themeFill="background1" w:themeFillShade="D9"/>
      </w:pPr>
      <w:r w:rsidRPr="009D47B1">
        <w:tab/>
        <w:t>(b)</w:t>
      </w:r>
      <w:r w:rsidRPr="009D47B1">
        <w:tab/>
        <w:t>if there is no specification by the manufacturer on an identification plate on the vehicle or if the specification is not appropriate because the vehicle has been modified—certified by the road transport authority or an authority under a corresponding registration law.</w:t>
      </w:r>
    </w:p>
    <w:p w:rsidR="00DB6E47" w:rsidRPr="00041046" w:rsidRDefault="00DB6E47" w:rsidP="00DB6E47">
      <w:pPr>
        <w:pStyle w:val="aDef"/>
        <w:rPr>
          <w:bCs/>
        </w:rPr>
      </w:pPr>
      <w:r w:rsidRPr="00041046">
        <w:rPr>
          <w:rStyle w:val="charBoldItals"/>
        </w:rPr>
        <w:t>hauling unit</w:t>
      </w:r>
      <w:r w:rsidRPr="00041046">
        <w:t xml:space="preserve"> means a motor vehicle that forms part of a combination, but does not include a prime mover.</w:t>
      </w:r>
    </w:p>
    <w:p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rsidR="00DB6E47" w:rsidRPr="00041046" w:rsidRDefault="00DB6E47" w:rsidP="00DB6E47">
      <w:pPr>
        <w:pStyle w:val="aDef"/>
        <w:rPr>
          <w:bCs/>
        </w:rPr>
      </w:pPr>
      <w:r w:rsidRPr="00041046">
        <w:rPr>
          <w:rStyle w:val="charBoldItals"/>
        </w:rPr>
        <w:t>heavy motor vehicle</w:t>
      </w:r>
      <w:r w:rsidRPr="00041046">
        <w:t xml:space="preserve"> means a motor vehicle that is a heavy vehicle.</w:t>
      </w:r>
    </w:p>
    <w:p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rsidR="00DB6E47" w:rsidRPr="00041046" w:rsidRDefault="00DB6E47" w:rsidP="00DB6E47">
      <w:pPr>
        <w:pStyle w:val="aDef"/>
        <w:rPr>
          <w:bCs/>
        </w:rPr>
      </w:pPr>
      <w:r w:rsidRPr="00041046">
        <w:rPr>
          <w:rStyle w:val="charBoldItals"/>
        </w:rPr>
        <w:t>heavy vehicle</w:t>
      </w:r>
      <w:r w:rsidRPr="00041046">
        <w:t xml:space="preserve"> has the meaning given by section 6.</w:t>
      </w:r>
    </w:p>
    <w:p w:rsidR="00DB6E47" w:rsidRPr="00041046" w:rsidRDefault="00DB6E47" w:rsidP="00DB6E47">
      <w:pPr>
        <w:pStyle w:val="aDef"/>
        <w:rPr>
          <w:bCs/>
        </w:rPr>
      </w:pPr>
      <w:r w:rsidRPr="00041046">
        <w:rPr>
          <w:rStyle w:val="charBoldItals"/>
        </w:rPr>
        <w:t>heavy vehicle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rsidR="00DB6E47" w:rsidRPr="00F04D8E" w:rsidRDefault="00DB6E47" w:rsidP="00DB6E47">
      <w:pPr>
        <w:pStyle w:val="aDefpara"/>
      </w:pPr>
      <w:r>
        <w:tab/>
      </w:r>
      <w:r w:rsidRPr="00F04D8E">
        <w:t>(b)</w:t>
      </w:r>
      <w:r w:rsidRPr="00F04D8E">
        <w:tab/>
        <w:t>BFM accreditation; or</w:t>
      </w:r>
    </w:p>
    <w:p w:rsidR="00DB6E47" w:rsidRPr="00F04D8E" w:rsidRDefault="00DB6E47" w:rsidP="00DB6E47">
      <w:pPr>
        <w:pStyle w:val="aDefpara"/>
      </w:pPr>
      <w:r>
        <w:tab/>
      </w:r>
      <w:r w:rsidRPr="00F04D8E">
        <w:t>(c)</w:t>
      </w:r>
      <w:r w:rsidRPr="00F04D8E">
        <w:tab/>
        <w:t>maintenance management accreditation; or</w:t>
      </w:r>
    </w:p>
    <w:p w:rsidR="00DB6E47" w:rsidRPr="00F04D8E" w:rsidRDefault="00DB6E47" w:rsidP="00DB6E47">
      <w:pPr>
        <w:pStyle w:val="aDefpara"/>
      </w:pPr>
      <w:r w:rsidRPr="00F04D8E">
        <w:tab/>
        <w:t>(d)</w:t>
      </w:r>
      <w:r w:rsidRPr="00F04D8E">
        <w:tab/>
        <w:t>mass management accreditation.</w:t>
      </w:r>
    </w:p>
    <w:p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rsidR="00DB6E47" w:rsidRPr="00041046" w:rsidRDefault="00DB6E47" w:rsidP="00562073">
      <w:pPr>
        <w:pStyle w:val="aDef"/>
        <w:keepNext/>
        <w:rPr>
          <w:bCs/>
        </w:rPr>
      </w:pPr>
      <w:r w:rsidRPr="00041046">
        <w:rPr>
          <w:rStyle w:val="charBoldItals"/>
        </w:rPr>
        <w:lastRenderedPageBreak/>
        <w:t>home address</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rsidR="00DB6E47" w:rsidRPr="00F04D8E" w:rsidRDefault="00DB6E47" w:rsidP="00DB6E47">
      <w:pPr>
        <w:pStyle w:val="aDefpara"/>
      </w:pPr>
      <w:r>
        <w:tab/>
      </w:r>
      <w:r w:rsidRPr="00F04D8E">
        <w:t>(b)</w:t>
      </w:r>
      <w:r w:rsidRPr="00F04D8E">
        <w:tab/>
        <w:t>for a body corporate with a registered office in Australia—the address of the registered office; or</w:t>
      </w:r>
    </w:p>
    <w:p w:rsidR="00DB6E47" w:rsidRPr="00F04D8E" w:rsidRDefault="00DB6E47" w:rsidP="00DB6E47">
      <w:pPr>
        <w:pStyle w:val="aDefpara"/>
      </w:pPr>
      <w:r>
        <w:tab/>
      </w:r>
      <w:r w:rsidRPr="00F04D8E">
        <w:t>(c)</w:t>
      </w:r>
      <w:r w:rsidRPr="00F04D8E">
        <w:tab/>
        <w:t>for another person—the address of the person’s principal or only place of business in Australia.</w:t>
      </w:r>
    </w:p>
    <w:p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rsidR="00DB6E47" w:rsidRPr="00041046" w:rsidRDefault="00DB6E47" w:rsidP="00DB6E47">
      <w:pPr>
        <w:pStyle w:val="aDef"/>
        <w:rPr>
          <w:bCs/>
        </w:rPr>
      </w:pPr>
      <w:r w:rsidRPr="00041046">
        <w:rPr>
          <w:rStyle w:val="charBoldItals"/>
        </w:rPr>
        <w:t>identification plate</w:t>
      </w:r>
      <w:r w:rsidRPr="00041046">
        <w:t xml:space="preserve"> means a plate authorised to be placed on a vehicle, or taken to have been placed on a vehicle, under the </w:t>
      </w:r>
      <w:r w:rsidRPr="00041046">
        <w:rPr>
          <w:iCs/>
        </w:rPr>
        <w:t>Motor Vehicle Standards Act 1989</w:t>
      </w:r>
      <w:r w:rsidRPr="00041046">
        <w:t xml:space="preserve"> of the Commonwealth.</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t>improvement notice</w:t>
      </w:r>
      <w:r w:rsidRPr="00041046">
        <w:t xml:space="preserve"> has the meaning given by section 572(2).</w:t>
      </w:r>
    </w:p>
    <w:p w:rsidR="00DB6E47" w:rsidRPr="00041046" w:rsidRDefault="00DB6E47" w:rsidP="00DB6E47">
      <w:pPr>
        <w:pStyle w:val="aDef"/>
        <w:rPr>
          <w:bCs/>
        </w:rPr>
      </w:pPr>
      <w:r w:rsidRPr="00041046">
        <w:rPr>
          <w:rStyle w:val="charBoldItals"/>
        </w:rPr>
        <w:t>in</w:t>
      </w:r>
      <w:r w:rsidRPr="00041046">
        <w:t>, a vehicle, includes on the vehicle.</w:t>
      </w:r>
    </w:p>
    <w:p w:rsidR="00DB6E47" w:rsidRPr="00041046" w:rsidRDefault="00DB6E47" w:rsidP="00DB6E47">
      <w:pPr>
        <w:pStyle w:val="aDef"/>
        <w:rPr>
          <w:bCs/>
        </w:rPr>
      </w:pPr>
      <w:r w:rsidRPr="00041046">
        <w:rPr>
          <w:rStyle w:val="charBoldItals"/>
        </w:rPr>
        <w:t>indicated</w:t>
      </w:r>
      <w:r w:rsidRPr="00041046">
        <w:t>, by an official traffic sign,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rsidR="00DB6E47" w:rsidRPr="00F04D8E" w:rsidRDefault="00DB6E47" w:rsidP="00DB6E47">
      <w:pPr>
        <w:pStyle w:val="aDefpara"/>
      </w:pPr>
      <w:r>
        <w:tab/>
      </w:r>
      <w:r w:rsidRPr="00F04D8E">
        <w:t>(b)</w:t>
      </w:r>
      <w:r w:rsidRPr="00F04D8E">
        <w:tab/>
        <w:t>the reasons for the decision;</w:t>
      </w:r>
    </w:p>
    <w:p w:rsidR="00DB6E47" w:rsidRPr="00F04D8E" w:rsidRDefault="00DB6E47" w:rsidP="00DB6E47">
      <w:pPr>
        <w:pStyle w:val="aDefpara"/>
      </w:pPr>
      <w:r w:rsidRPr="00F04D8E">
        <w:tab/>
        <w:t>(c)</w:t>
      </w:r>
      <w:r w:rsidRPr="00F04D8E">
        <w:tab/>
        <w:t>the review and appeal information for the decision.</w:t>
      </w:r>
    </w:p>
    <w:p w:rsidR="00DB6E47" w:rsidRPr="00041046" w:rsidRDefault="00DB6E47" w:rsidP="00562073">
      <w:pPr>
        <w:pStyle w:val="aDef"/>
        <w:keepNext/>
        <w:rPr>
          <w:bCs/>
        </w:rPr>
      </w:pPr>
      <w:r w:rsidRPr="00041046">
        <w:rPr>
          <w:rStyle w:val="charBoldItals"/>
        </w:rPr>
        <w:lastRenderedPageBreak/>
        <w:t>infringement notice</w:t>
      </w:r>
      <w:r w:rsidRPr="00041046">
        <w:t xml:space="preserve"> means—</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rsidR="00DB6E47" w:rsidRPr="00041046" w:rsidRDefault="00DB6E47" w:rsidP="00DB6E47">
      <w:pPr>
        <w:pStyle w:val="aDef"/>
        <w:rPr>
          <w:bCs/>
        </w:rPr>
      </w:pPr>
      <w:r w:rsidRPr="00041046">
        <w:rPr>
          <w:rStyle w:val="charBoldItals"/>
        </w:rPr>
        <w:t>Infringement Notice Offences Law</w:t>
      </w:r>
      <w:r w:rsidRPr="00041046">
        <w:t>, for a participating jurisdiction, means the law that is declared by a law of that jurisdiction to be the Infringement Notice Offences Law for the purposes of this Law.</w:t>
      </w:r>
    </w:p>
    <w:p w:rsidR="00DB6E47" w:rsidRPr="00041046" w:rsidRDefault="00DB6E47" w:rsidP="00DB6E47">
      <w:pPr>
        <w:pStyle w:val="aDef"/>
        <w:rPr>
          <w:bCs/>
        </w:rPr>
      </w:pPr>
      <w:r w:rsidRPr="00041046">
        <w:rPr>
          <w:rStyle w:val="charBoldItals"/>
        </w:rPr>
        <w:t>inspect</w:t>
      </w:r>
      <w:r w:rsidRPr="00041046">
        <w:t>, a thing, includes—</w:t>
      </w:r>
    </w:p>
    <w:p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rsidR="00DB6E47" w:rsidRPr="00F04D8E" w:rsidRDefault="00DB6E47" w:rsidP="00DB6E47">
      <w:pPr>
        <w:pStyle w:val="aDefpara"/>
      </w:pPr>
      <w:r>
        <w:tab/>
      </w:r>
      <w:r w:rsidRPr="00F04D8E">
        <w:t>(b)</w:t>
      </w:r>
      <w:r w:rsidRPr="00F04D8E">
        <w:tab/>
        <w:t>test the thing or its contents or both.</w:t>
      </w:r>
    </w:p>
    <w:p w:rsidR="00DB6E47" w:rsidRPr="00041046" w:rsidRDefault="00DB6E47" w:rsidP="00DB6E47">
      <w:pPr>
        <w:pStyle w:val="aDef"/>
        <w:rPr>
          <w:bCs/>
        </w:rPr>
      </w:pPr>
      <w:r w:rsidRPr="00041046">
        <w:rPr>
          <w:rStyle w:val="charBoldItals"/>
        </w:rPr>
        <w:t>insurer</w:t>
      </w:r>
      <w:r w:rsidRPr="00041046">
        <w:t>, for the purposes of Part 2.5, has the meaning given by section 54.</w:t>
      </w:r>
    </w:p>
    <w:p w:rsidR="00DB6E47" w:rsidRPr="00041046" w:rsidRDefault="00DB6E47" w:rsidP="00DB6E47">
      <w:pPr>
        <w:pStyle w:val="aDef"/>
        <w:rPr>
          <w:bCs/>
        </w:rPr>
      </w:pPr>
      <w:r w:rsidRPr="00041046">
        <w:rPr>
          <w:rStyle w:val="charBoldItals"/>
        </w:rPr>
        <w:t>intelligent access agreement</w:t>
      </w:r>
      <w:r w:rsidRPr="00041046">
        <w:t>, for the purposes of Chapter 7, has the meaning given by section 403.</w:t>
      </w:r>
    </w:p>
    <w:p w:rsidR="00DB6E47" w:rsidRPr="00041046" w:rsidRDefault="00DB6E47" w:rsidP="00DB6E47">
      <w:pPr>
        <w:pStyle w:val="aDef"/>
        <w:rPr>
          <w:bCs/>
        </w:rPr>
      </w:pPr>
      <w:r w:rsidRPr="00041046">
        <w:rPr>
          <w:rStyle w:val="charBoldItals"/>
        </w:rPr>
        <w:t>intelligent access audit</w:t>
      </w:r>
      <w:r w:rsidRPr="00041046">
        <w:t>, for the purposes of Chapter 7, has the meaning given by section 403.</w:t>
      </w:r>
    </w:p>
    <w:p w:rsidR="00DB6E47" w:rsidRPr="00041046" w:rsidRDefault="00DB6E47" w:rsidP="00DB6E47">
      <w:pPr>
        <w:pStyle w:val="aDef"/>
        <w:rPr>
          <w:bCs/>
        </w:rPr>
      </w:pPr>
      <w:r w:rsidRPr="00041046">
        <w:rPr>
          <w:rStyle w:val="charBoldItals"/>
        </w:rPr>
        <w:t xml:space="preserve">intelligent access auditor </w:t>
      </w:r>
      <w:r w:rsidRPr="00041046">
        <w:t>means a person engaged by TCA for auditing activities conducted by intelligent access service providers.</w:t>
      </w:r>
    </w:p>
    <w:p w:rsidR="00DB6E47" w:rsidRPr="00041046" w:rsidRDefault="00DB6E47" w:rsidP="00DB6E47">
      <w:pPr>
        <w:pStyle w:val="aDef"/>
        <w:rPr>
          <w:bCs/>
        </w:rPr>
      </w:pPr>
      <w:r w:rsidRPr="00041046">
        <w:rPr>
          <w:rStyle w:val="charBoldItals"/>
        </w:rPr>
        <w:t>intelligent access conditions</w:t>
      </w:r>
      <w:r w:rsidRPr="00041046">
        <w:t xml:space="preserve"> has the meaning given by section 402.</w:t>
      </w:r>
    </w:p>
    <w:p w:rsidR="00DB6E47" w:rsidRPr="00041046" w:rsidRDefault="00DB6E47" w:rsidP="00DB6E47">
      <w:pPr>
        <w:pStyle w:val="aDef"/>
        <w:rPr>
          <w:bCs/>
        </w:rPr>
      </w:pPr>
      <w:r w:rsidRPr="00041046">
        <w:rPr>
          <w:rStyle w:val="charBoldItals"/>
        </w:rPr>
        <w:t>intelligent access information</w:t>
      </w:r>
      <w:r w:rsidRPr="00041046">
        <w:t>, for the purposes of Chapter 7, has the meaning given by section 403.</w:t>
      </w:r>
    </w:p>
    <w:p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rsidR="00DB6E47" w:rsidRPr="00041046" w:rsidRDefault="00DB6E47" w:rsidP="00DB6E47">
      <w:pPr>
        <w:pStyle w:val="aDef"/>
        <w:rPr>
          <w:bCs/>
        </w:rPr>
      </w:pPr>
      <w:r w:rsidRPr="00041046">
        <w:rPr>
          <w:rStyle w:val="charBoldItals"/>
        </w:rPr>
        <w:t>intelligent access reporting entity</w:t>
      </w:r>
      <w:r w:rsidRPr="00041046">
        <w:t>, for the purposes of Chapter 6, has the meaning given by section 221.</w:t>
      </w:r>
    </w:p>
    <w:p w:rsidR="00DB6E47" w:rsidRPr="00041046" w:rsidRDefault="00DB6E47" w:rsidP="00DB6E47">
      <w:pPr>
        <w:pStyle w:val="aDef"/>
        <w:rPr>
          <w:bCs/>
        </w:rPr>
      </w:pPr>
      <w:r w:rsidRPr="00041046">
        <w:rPr>
          <w:rStyle w:val="charBoldItals"/>
        </w:rPr>
        <w:t>intelligent access service provider</w:t>
      </w:r>
      <w:r w:rsidRPr="00041046">
        <w:t xml:space="preserve"> has the meaning given by section</w:t>
      </w:r>
      <w:r w:rsidR="00562073">
        <w:t> </w:t>
      </w:r>
      <w:r w:rsidRPr="00041046">
        <w:t>403.</w:t>
      </w:r>
    </w:p>
    <w:p w:rsidR="00DB6E47" w:rsidRPr="00041046" w:rsidRDefault="00DB6E47" w:rsidP="00DB6E47">
      <w:pPr>
        <w:pStyle w:val="aDef"/>
        <w:rPr>
          <w:bCs/>
        </w:rPr>
      </w:pPr>
      <w:r w:rsidRPr="00041046">
        <w:rPr>
          <w:rStyle w:val="charBoldItals"/>
        </w:rPr>
        <w:lastRenderedPageBreak/>
        <w:t>intelligent access vehicle</w:t>
      </w:r>
      <w:r w:rsidRPr="00041046">
        <w:t>, for the purposes of Chapter 7, has the meaning given by section 403.</w:t>
      </w:r>
    </w:p>
    <w:p w:rsidR="00DB6E47" w:rsidRPr="00041046" w:rsidRDefault="00DB6E47" w:rsidP="00DB6E47">
      <w:pPr>
        <w:pStyle w:val="aDef"/>
        <w:rPr>
          <w:bCs/>
        </w:rPr>
      </w:pPr>
      <w:r w:rsidRPr="00041046">
        <w:rPr>
          <w:rStyle w:val="charBoldItals"/>
        </w:rPr>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rsidR="00DB6E47" w:rsidRPr="00F04D8E" w:rsidRDefault="00DB6E47" w:rsidP="00DB6E47">
      <w:pPr>
        <w:pStyle w:val="aDefpara"/>
      </w:pPr>
      <w:r w:rsidRPr="00F04D8E">
        <w:rPr>
          <w:rFonts w:cs="Times"/>
          <w:bCs/>
        </w:rPr>
        <w:tab/>
        <w:t>(a)</w:t>
      </w:r>
      <w:r w:rsidRPr="00F04D8E">
        <w:rPr>
          <w:rFonts w:cs="Times"/>
          <w:bCs/>
        </w:rPr>
        <w:tab/>
        <w:t>any or all of the following—</w:t>
      </w:r>
    </w:p>
    <w:p w:rsidR="00DB6E47" w:rsidRPr="00F04D8E" w:rsidRDefault="00DB6E47" w:rsidP="00DB6E47">
      <w:pPr>
        <w:pStyle w:val="aDefsubpara"/>
      </w:pPr>
      <w:r w:rsidRPr="00F04D8E">
        <w:tab/>
        <w:t>(i)</w:t>
      </w:r>
      <w:r w:rsidRPr="00F04D8E">
        <w:tab/>
        <w:t>a heavy vehicle, its equipment or load;</w:t>
      </w:r>
    </w:p>
    <w:p w:rsidR="00DB6E47" w:rsidRPr="00F04D8E" w:rsidRDefault="00DB6E47" w:rsidP="00DB6E47">
      <w:pPr>
        <w:pStyle w:val="aDefsubpara"/>
      </w:pPr>
      <w:r w:rsidRPr="00F04D8E">
        <w:tab/>
        <w:t>(ii)</w:t>
      </w:r>
      <w:r w:rsidRPr="00F04D8E">
        <w:tab/>
        <w:t>the driver of a heavy vehicle;</w:t>
      </w:r>
    </w:p>
    <w:p w:rsidR="00DB6E47" w:rsidRPr="00F04D8E" w:rsidRDefault="00DB6E47" w:rsidP="00DB6E47">
      <w:pPr>
        <w:pStyle w:val="aDefsubpara"/>
      </w:pPr>
      <w:r w:rsidRPr="00F04D8E">
        <w:tab/>
        <w:t>(iii)</w:t>
      </w:r>
      <w:r w:rsidRPr="00F04D8E">
        <w:tab/>
        <w:t>an operator of a heavy vehicle;</w:t>
      </w:r>
    </w:p>
    <w:p w:rsidR="00DB6E47" w:rsidRPr="00F04D8E" w:rsidRDefault="00DB6E47" w:rsidP="00DB6E47">
      <w:pPr>
        <w:pStyle w:val="aDefsubpara"/>
      </w:pPr>
      <w:r w:rsidRPr="00F04D8E">
        <w:tab/>
        <w:t>(iv)</w:t>
      </w:r>
      <w:r w:rsidRPr="00F04D8E">
        <w:tab/>
        <w:t>anyone else involved in road transport using a heavy vehicle; and</w:t>
      </w:r>
    </w:p>
    <w:p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rsidR="00DB6E47" w:rsidRPr="00041046" w:rsidRDefault="00DB6E47" w:rsidP="00DB6E47">
      <w:pPr>
        <w:pStyle w:val="aDef"/>
        <w:rPr>
          <w:bCs/>
        </w:rPr>
      </w:pPr>
      <w:r w:rsidRPr="00041046">
        <w:rPr>
          <w:rStyle w:val="charBoldItals"/>
        </w:rPr>
        <w:t>investigation purposes</w:t>
      </w:r>
      <w:r w:rsidRPr="00041046">
        <w:t xml:space="preserve"> means investigating a contravention or suspected contravention of this Law.</w:t>
      </w:r>
    </w:p>
    <w:p w:rsidR="00DB6E47" w:rsidRPr="00041046" w:rsidRDefault="00DB6E47" w:rsidP="00DB6E47">
      <w:pPr>
        <w:pStyle w:val="aDef"/>
        <w:rPr>
          <w:bCs/>
        </w:rPr>
      </w:pPr>
      <w:r w:rsidRPr="00041046">
        <w:rPr>
          <w:rStyle w:val="charBoldItals"/>
        </w:rPr>
        <w:t>journey documentation</w:t>
      </w:r>
      <w:r w:rsidRPr="00041046">
        <w:t>—</w:t>
      </w:r>
    </w:p>
    <w:p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rsidR="00DB6E47" w:rsidRPr="00F04D8E" w:rsidRDefault="00DB6E47" w:rsidP="00DB6E47">
      <w:pPr>
        <w:pStyle w:val="aDefsubpara"/>
      </w:pPr>
      <w:r w:rsidRPr="00F04D8E">
        <w:tab/>
        <w:t>(i)</w:t>
      </w:r>
      <w:r w:rsidRPr="00F04D8E">
        <w:tab/>
        <w:t>directly or indirectly associated with—</w:t>
      </w:r>
    </w:p>
    <w:p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rsidR="00DB6E47" w:rsidRPr="00F04D8E" w:rsidRDefault="00DB6E47" w:rsidP="00E13952">
      <w:pPr>
        <w:pStyle w:val="Asubsubpara"/>
      </w:pPr>
      <w:r w:rsidRPr="00F04D8E">
        <w:tab/>
        <w:t>(</w:t>
      </w:r>
      <w:r w:rsidR="00E13952">
        <w:t>B</w:t>
      </w:r>
      <w:r w:rsidRPr="00F04D8E">
        <w:t>)</w:t>
      </w:r>
      <w:r w:rsidRPr="00F04D8E">
        <w:tab/>
        <w:t>goods or passengers, to the extent the document is relevant to a transaction for their actual or proposed road transport; and</w:t>
      </w:r>
    </w:p>
    <w:p w:rsidR="00DB6E47" w:rsidRPr="00F04D8E" w:rsidRDefault="00DB6E47" w:rsidP="00E13952">
      <w:pPr>
        <w:pStyle w:val="aDefsubpara"/>
      </w:pPr>
      <w:r w:rsidRPr="00F04D8E">
        <w:lastRenderedPageBreak/>
        <w:tab/>
        <w:t>(ii)</w:t>
      </w:r>
      <w:r w:rsidRPr="00F04D8E">
        <w:tab/>
        <w:t>whether relating to a particular journey or to journeys generally; and</w:t>
      </w:r>
    </w:p>
    <w:p w:rsidR="00DB6E47" w:rsidRPr="00F04D8E" w:rsidRDefault="00DB6E47" w:rsidP="00DB6E47">
      <w:pPr>
        <w:pStyle w:val="aDefpara"/>
      </w:pPr>
      <w:r w:rsidRPr="00F04D8E">
        <w:tab/>
        <w:t>(b)</w:t>
      </w:r>
      <w:r w:rsidRPr="00F04D8E">
        <w:tab/>
        <w:t>includes, for example, any or all of the following—</w:t>
      </w:r>
    </w:p>
    <w:p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rsidR="00DB6E47" w:rsidRPr="00F04D8E" w:rsidRDefault="00DB6E47" w:rsidP="00DB6E47">
      <w:pPr>
        <w:pStyle w:val="aDefsubpara"/>
      </w:pPr>
      <w:r>
        <w:tab/>
      </w:r>
      <w:r w:rsidRPr="00F04D8E">
        <w:t>(iii)</w:t>
      </w:r>
      <w:r w:rsidRPr="00F04D8E">
        <w:tab/>
        <w:t>a subcontractor’s payment advice relating to goods or passengers or their transport;</w:t>
      </w:r>
    </w:p>
    <w:p w:rsidR="00DB6E47" w:rsidRPr="00F04D8E" w:rsidRDefault="00DB6E47" w:rsidP="00DB6E47">
      <w:pPr>
        <w:pStyle w:val="aDefsubpara"/>
      </w:pPr>
      <w:r>
        <w:tab/>
      </w:r>
      <w:r w:rsidRPr="00F04D8E">
        <w:t>(iv)</w:t>
      </w:r>
      <w:r w:rsidRPr="00F04D8E">
        <w:tab/>
        <w:t>records kept, used or obtained by the driver of a heavy vehicle used, or claimed to be used, for transporting goods or passengers;</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driver’s run sheet</w:t>
      </w:r>
    </w:p>
    <w:p w:rsidR="00DB6E47" w:rsidRPr="007E1F9A" w:rsidRDefault="00DB6E47" w:rsidP="00DB6E47">
      <w:pPr>
        <w:pStyle w:val="aExamBulletss"/>
      </w:pPr>
      <w:r w:rsidRPr="007E1F9A">
        <w:t xml:space="preserve">• </w:t>
      </w:r>
      <w:r w:rsidRPr="007E1F9A">
        <w:tab/>
        <w:t>work diary entry</w:t>
      </w:r>
    </w:p>
    <w:p w:rsidR="00DB6E47" w:rsidRPr="007E1F9A" w:rsidRDefault="00DB6E47" w:rsidP="00DB6E47">
      <w:pPr>
        <w:pStyle w:val="aExamBulletss"/>
      </w:pPr>
      <w:r w:rsidRPr="007E1F9A">
        <w:t xml:space="preserve">• </w:t>
      </w:r>
      <w:r w:rsidRPr="007E1F9A">
        <w:tab/>
        <w:t>fuel docket or receipt</w:t>
      </w:r>
    </w:p>
    <w:p w:rsidR="00DB6E47" w:rsidRPr="007E1F9A" w:rsidRDefault="00DB6E47" w:rsidP="00DB6E47">
      <w:pPr>
        <w:pStyle w:val="aExamBulletss"/>
      </w:pPr>
      <w:r w:rsidRPr="007E1F9A">
        <w:t xml:space="preserve">• </w:t>
      </w:r>
      <w:r w:rsidRPr="007E1F9A">
        <w:tab/>
        <w:t>food receipt</w:t>
      </w:r>
    </w:p>
    <w:p w:rsidR="00DB6E47" w:rsidRPr="007E1F9A" w:rsidRDefault="00DB6E47" w:rsidP="00DB6E47">
      <w:pPr>
        <w:pStyle w:val="aExamBulletss"/>
      </w:pPr>
      <w:r w:rsidRPr="007E1F9A">
        <w:t xml:space="preserve">• </w:t>
      </w:r>
      <w:r w:rsidRPr="007E1F9A">
        <w:tab/>
        <w:t>tollway receipt</w:t>
      </w:r>
    </w:p>
    <w:p w:rsidR="00DB6E47" w:rsidRPr="007E1F9A" w:rsidRDefault="00DB6E47" w:rsidP="00DB6E47">
      <w:pPr>
        <w:pStyle w:val="aExamBulletss"/>
      </w:pPr>
      <w:r w:rsidRPr="007E1F9A">
        <w:t xml:space="preserve">• </w:t>
      </w:r>
      <w:r w:rsidRPr="007E1F9A">
        <w:tab/>
        <w:t>pay record</w:t>
      </w:r>
    </w:p>
    <w:p w:rsidR="00DB6E47" w:rsidRPr="007E1F9A" w:rsidRDefault="00DB6E47" w:rsidP="00DB6E47">
      <w:pPr>
        <w:pStyle w:val="aExamBulletss"/>
      </w:pPr>
      <w:r w:rsidRPr="007E1F9A">
        <w:t xml:space="preserve">• </w:t>
      </w:r>
      <w:r w:rsidRPr="007E1F9A">
        <w:tab/>
        <w:t>mobile or other telephone record</w:t>
      </w:r>
    </w:p>
    <w:p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rsidR="00DB6E47" w:rsidRPr="00F04D8E" w:rsidRDefault="00DB6E47" w:rsidP="00DB6E47">
      <w:pPr>
        <w:pStyle w:val="aDefpara"/>
      </w:pPr>
      <w:r>
        <w:tab/>
      </w:r>
      <w:r w:rsidRPr="00F04D8E">
        <w:t>(vi)</w:t>
      </w:r>
      <w:r w:rsidRPr="00F04D8E">
        <w:tab/>
        <w:t>a driver manual or instruction sheet;</w:t>
      </w:r>
    </w:p>
    <w:p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rsidR="00DB6E47" w:rsidRPr="00041046" w:rsidRDefault="00DB6E47" w:rsidP="00562073">
      <w:pPr>
        <w:pStyle w:val="aDef"/>
        <w:keepLines/>
        <w:rPr>
          <w:bCs/>
        </w:rPr>
      </w:pPr>
      <w:r w:rsidRPr="00041046">
        <w:rPr>
          <w:rStyle w:val="charBoldItals"/>
        </w:rPr>
        <w:lastRenderedPageBreak/>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rsidR="00DB6E47" w:rsidRPr="00041046" w:rsidRDefault="00DB6E47" w:rsidP="00DB6E47">
      <w:pPr>
        <w:pStyle w:val="aDef"/>
        <w:rPr>
          <w:bCs/>
        </w:rPr>
      </w:pPr>
      <w:r w:rsidRPr="00041046">
        <w:rPr>
          <w:rStyle w:val="charBoldItals"/>
        </w:rPr>
        <w:t>load</w:t>
      </w:r>
      <w:r w:rsidRPr="00041046">
        <w:t>, of a heavy vehicle or in a heavy vehicle, means—</w:t>
      </w:r>
    </w:p>
    <w:p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rsidR="00DB6E47" w:rsidRPr="00F04D8E" w:rsidRDefault="00DB6E47" w:rsidP="00DB6E47">
      <w:pPr>
        <w:pStyle w:val="aDefpara"/>
      </w:pPr>
      <w:r w:rsidRPr="00F04D8E">
        <w:tab/>
        <w:t>(d)</w:t>
      </w:r>
      <w:r w:rsidRPr="00F04D8E">
        <w:tab/>
        <w:t>anything that is normally removed from the vehicle when not in use.</w:t>
      </w:r>
    </w:p>
    <w:p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rsidR="00DB6E47" w:rsidRPr="00F04D8E" w:rsidRDefault="00DB6E47" w:rsidP="00DB6E47">
      <w:pPr>
        <w:pStyle w:val="aDefpara"/>
      </w:pPr>
      <w:r w:rsidRPr="00F04D8E">
        <w:tab/>
        <w:t>(b)</w:t>
      </w:r>
      <w:r w:rsidRPr="00F04D8E">
        <w:tab/>
        <w:t>loads the vehicle with a freight container, whether or not it contains goods, for road transport.</w:t>
      </w:r>
    </w:p>
    <w:p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rsidR="00DB6E47" w:rsidRPr="00041046" w:rsidRDefault="00DB6E47" w:rsidP="00562073">
      <w:pPr>
        <w:pStyle w:val="aDef"/>
        <w:keepNext/>
        <w:rPr>
          <w:bCs/>
        </w:rPr>
      </w:pPr>
      <w:r w:rsidRPr="00041046">
        <w:rPr>
          <w:rStyle w:val="charBoldItals"/>
        </w:rPr>
        <w:lastRenderedPageBreak/>
        <w:t>loading manager</w:t>
      </w:r>
      <w:r w:rsidRPr="00041046">
        <w:t>—</w:t>
      </w:r>
    </w:p>
    <w:p w:rsidR="00DB6E47" w:rsidRPr="006C3305" w:rsidRDefault="00DB6E47" w:rsidP="00562073">
      <w:pPr>
        <w:pStyle w:val="Amainreturn"/>
        <w:keepNext/>
      </w:pPr>
      <w:r w:rsidRPr="00F04D8E">
        <w:t>1</w:t>
      </w:r>
      <w:r w:rsidRPr="00F04D8E">
        <w:tab/>
        <w:t xml:space="preserve">A person is a </w:t>
      </w:r>
      <w:r w:rsidRPr="00FF4454">
        <w:rPr>
          <w:rStyle w:val="charBoldItals"/>
        </w:rPr>
        <w:t>loading manager</w:t>
      </w:r>
      <w:r w:rsidRPr="006C3305">
        <w:t xml:space="preserve"> for goods in heavy vehicles, other than for the purposes of Chapter 4, if—</w:t>
      </w:r>
    </w:p>
    <w:p w:rsidR="00DB6E47" w:rsidRPr="00F04D8E" w:rsidRDefault="00DB6E47" w:rsidP="00562073">
      <w:pPr>
        <w:pStyle w:val="aDefpara"/>
        <w:keepNext/>
      </w:pPr>
      <w:r>
        <w:rPr>
          <w:rFonts w:cs="Times"/>
          <w:bCs/>
        </w:rPr>
        <w:tab/>
      </w:r>
      <w:r w:rsidRPr="00F04D8E">
        <w:rPr>
          <w:rFonts w:cs="Times"/>
          <w:bCs/>
        </w:rPr>
        <w:t>(a)</w:t>
      </w:r>
      <w:r w:rsidRPr="00F04D8E">
        <w:rPr>
          <w:rFonts w:cs="Times"/>
          <w:bCs/>
        </w:rPr>
        <w:tab/>
        <w:t>goods are—</w:t>
      </w:r>
    </w:p>
    <w:p w:rsidR="00DB6E47" w:rsidRPr="00F04D8E" w:rsidRDefault="00DB6E47" w:rsidP="00DB6E47">
      <w:pPr>
        <w:pStyle w:val="aDefsubpara"/>
      </w:pPr>
      <w:r>
        <w:tab/>
      </w:r>
      <w:r w:rsidRPr="00F04D8E">
        <w:t>(i)</w:t>
      </w:r>
      <w:r w:rsidRPr="00F04D8E">
        <w:tab/>
        <w:t>loaded onto a heavy vehicle at regular loading or unloading premises for heavy vehicles; or</w:t>
      </w:r>
    </w:p>
    <w:p w:rsidR="00DB6E47" w:rsidRPr="00F04D8E" w:rsidRDefault="00DB6E47" w:rsidP="00DB6E47">
      <w:pPr>
        <w:pStyle w:val="aDefsubpara"/>
      </w:pPr>
      <w:r>
        <w:tab/>
      </w:r>
      <w:r w:rsidRPr="00F04D8E">
        <w:t>(ii)</w:t>
      </w:r>
      <w:r w:rsidRPr="00F04D8E">
        <w:tab/>
        <w:t>unloaded from a heavy vehicle at regular loading or unloading premises for heavy vehicles; and</w:t>
      </w:r>
    </w:p>
    <w:p w:rsidR="00DB6E47" w:rsidRPr="00F04D8E" w:rsidRDefault="00DB6E47" w:rsidP="00DB6E47">
      <w:pPr>
        <w:pStyle w:val="aDefpara"/>
      </w:pPr>
      <w:r w:rsidRPr="00F04D8E">
        <w:tab/>
        <w:t>(b)</w:t>
      </w:r>
      <w:r w:rsidRPr="00F04D8E">
        <w:tab/>
        <w:t>the person—</w:t>
      </w:r>
    </w:p>
    <w:p w:rsidR="00DB6E47" w:rsidRPr="00F04D8E" w:rsidRDefault="00DB6E47" w:rsidP="00DB6E47">
      <w:pPr>
        <w:pStyle w:val="aDefsubpara"/>
      </w:pPr>
      <w:r w:rsidRPr="00F04D8E">
        <w:tab/>
        <w:t>(i)</w:t>
      </w:r>
      <w:r w:rsidRPr="00F04D8E">
        <w:tab/>
        <w:t>is the person who manages, or is responsible for the operation of, the premises; or</w:t>
      </w:r>
    </w:p>
    <w:p w:rsidR="00DB6E47" w:rsidRPr="00F04D8E" w:rsidRDefault="00DB6E47" w:rsidP="00DB6E47">
      <w:pPr>
        <w:pStyle w:val="aDefsubpara"/>
      </w:pPr>
      <w:r w:rsidRPr="00F04D8E">
        <w:tab/>
        <w:t>(ii)</w:t>
      </w:r>
      <w:r w:rsidRPr="00F04D8E">
        <w:tab/>
        <w:t>has been assigned by a p</w:t>
      </w:r>
      <w:r w:rsidR="00CC184A">
        <w:t>erson mentioned in subparagraph </w:t>
      </w:r>
      <w:r w:rsidRPr="00F04D8E">
        <w:t>(i)</w:t>
      </w:r>
      <w:r w:rsidR="00CC184A">
        <w:t xml:space="preserve"> </w:t>
      </w:r>
      <w:r w:rsidRPr="00F04D8E">
        <w:t>as responsible for supervising, managing or controlling, directly or indirectly, activities carried out by a loader or unloader of goods at the premises.</w:t>
      </w:r>
    </w:p>
    <w:p w:rsidR="00DB6E47" w:rsidRPr="006C3305" w:rsidRDefault="00DB6E47" w:rsidP="00CC184A">
      <w:pPr>
        <w:pStyle w:val="Amainreturn"/>
      </w:pPr>
      <w:r w:rsidRPr="00F04D8E">
        <w:t>2</w:t>
      </w:r>
      <w:r w:rsidRPr="00F04D8E">
        <w:tab/>
        <w:t xml:space="preserve">For the purposes of Chapter 4, a person is a </w:t>
      </w:r>
      <w:r w:rsidRPr="00FF4454">
        <w:rPr>
          <w:rStyle w:val="charBoldItals"/>
        </w:rPr>
        <w:t>loading manager</w:t>
      </w:r>
      <w:r w:rsidRPr="006C3305">
        <w:t xml:space="preserve"> for goods in a heavy vehicle if—</w:t>
      </w:r>
    </w:p>
    <w:p w:rsidR="00DB6E47" w:rsidRPr="00F04D8E" w:rsidRDefault="00DB6E47" w:rsidP="00DB6E47">
      <w:pPr>
        <w:pStyle w:val="aDefpara"/>
      </w:pPr>
      <w:r>
        <w:rPr>
          <w:rFonts w:cs="Times"/>
          <w:bCs/>
        </w:rPr>
        <w:tab/>
      </w:r>
      <w:r w:rsidRPr="00F04D8E">
        <w:rPr>
          <w:rFonts w:cs="Times"/>
          <w:bCs/>
        </w:rPr>
        <w:t>(a)</w:t>
      </w:r>
      <w:r w:rsidRPr="00F04D8E">
        <w:rPr>
          <w:rFonts w:cs="Times"/>
          <w:bCs/>
        </w:rPr>
        <w:tab/>
        <w:t>the goods are loaded onto the heavy vehicle at regular loading or unloading premises for heavy vehicles; and</w:t>
      </w:r>
    </w:p>
    <w:p w:rsidR="00DB6E47" w:rsidRPr="00F04D8E" w:rsidRDefault="00DB6E47" w:rsidP="00DB6E47">
      <w:pPr>
        <w:pStyle w:val="aDefpara"/>
      </w:pPr>
      <w:r>
        <w:tab/>
      </w:r>
      <w:r w:rsidRPr="00F04D8E">
        <w:t>(b)</w:t>
      </w:r>
      <w:r w:rsidRPr="00F04D8E">
        <w:tab/>
        <w:t>the person—</w:t>
      </w:r>
    </w:p>
    <w:p w:rsidR="00DB6E47" w:rsidRPr="00F04D8E" w:rsidRDefault="00DB6E47" w:rsidP="00DB6E47">
      <w:pPr>
        <w:pStyle w:val="aDefsubpara"/>
      </w:pPr>
      <w:r>
        <w:tab/>
      </w:r>
      <w:r w:rsidRPr="00F04D8E">
        <w:t>(i)</w:t>
      </w:r>
      <w:r w:rsidRPr="00F04D8E">
        <w:tab/>
        <w:t>is the person who manages, or is responsible for the operation of, the premises; or</w:t>
      </w:r>
    </w:p>
    <w:p w:rsidR="00DB6E47" w:rsidRPr="00F04D8E" w:rsidRDefault="00DB6E47" w:rsidP="00DB6E47">
      <w:pPr>
        <w:pStyle w:val="aDefsubpara"/>
      </w:pPr>
      <w:r>
        <w:tab/>
      </w:r>
      <w:r w:rsidRPr="00F04D8E">
        <w:t>(ii)</w:t>
      </w:r>
      <w:r w:rsidRPr="00F04D8E">
        <w:tab/>
        <w:t>has been assigned by a p</w:t>
      </w:r>
      <w:r w:rsidR="004931B6">
        <w:t>erson mentioned in subparagraph </w:t>
      </w:r>
      <w:r w:rsidRPr="00F04D8E">
        <w:t>(i)</w:t>
      </w:r>
      <w:r w:rsidR="004931B6">
        <w:t xml:space="preserve"> </w:t>
      </w:r>
      <w:r w:rsidRPr="00F04D8E">
        <w:t>as responsible for supervising, managing or controlling, directly or indirectly, activities carried out by a loader of the goods.</w:t>
      </w:r>
    </w:p>
    <w:p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rsidR="00DB6E47" w:rsidRPr="00041046" w:rsidRDefault="00DB6E47" w:rsidP="00DB6E47">
      <w:pPr>
        <w:pStyle w:val="aDef"/>
        <w:rPr>
          <w:bCs/>
        </w:rPr>
      </w:pPr>
      <w:r w:rsidRPr="00041046">
        <w:rPr>
          <w:rStyle w:val="charBoldItals"/>
        </w:rPr>
        <w:lastRenderedPageBreak/>
        <w:t>local government authority</w:t>
      </w:r>
      <w:r w:rsidRPr="00041046">
        <w:t>, for a participating jurisdiction, means an entity that is declared by a law of that jurisdiction to be a local government authority for that jurisdiction for the purposes of this Law.</w:t>
      </w:r>
    </w:p>
    <w:p w:rsidR="00DB6E47" w:rsidRPr="00041046" w:rsidRDefault="00DB6E47" w:rsidP="00DB6E47">
      <w:pPr>
        <w:pStyle w:val="aDef"/>
        <w:rPr>
          <w:bCs/>
        </w:rPr>
      </w:pPr>
      <w:r w:rsidRPr="00041046">
        <w:rPr>
          <w:rStyle w:val="charBoldItals"/>
        </w:rPr>
        <w:t xml:space="preserve">maintenance management accreditation </w:t>
      </w:r>
      <w:r w:rsidRPr="00041046">
        <w:t>means—</w:t>
      </w:r>
    </w:p>
    <w:p w:rsidR="00DB6E47" w:rsidRPr="00F04D8E" w:rsidRDefault="00DB6E47" w:rsidP="00DB6E47">
      <w:pPr>
        <w:pStyle w:val="aDefpara"/>
      </w:pPr>
      <w:r w:rsidRPr="00F04D8E">
        <w:rPr>
          <w:rFonts w:cs="Times"/>
          <w:bCs/>
        </w:rPr>
        <w:tab/>
        <w:t>(a)</w:t>
      </w:r>
      <w:r w:rsidRPr="00F04D8E">
        <w:rPr>
          <w:rFonts w:cs="Times"/>
          <w:bCs/>
        </w:rPr>
        <w:tab/>
        <w:t>accreditation under this Law of a kind mentioned in section</w:t>
      </w:r>
      <w:r w:rsidR="004931B6">
        <w:rPr>
          <w:rFonts w:cs="Times"/>
          <w:bCs/>
        </w:rPr>
        <w:t> </w:t>
      </w:r>
      <w:r w:rsidRPr="00F04D8E">
        <w:rPr>
          <w:rFonts w:cs="Times"/>
          <w:bCs/>
        </w:rPr>
        <w:t>458(a);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major defect notice</w:t>
      </w:r>
      <w:r w:rsidRPr="00041046">
        <w:t xml:space="preserve"> has the meaning given by section 526(2)(a).</w:t>
      </w:r>
    </w:p>
    <w:p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rsidR="00DB6E47" w:rsidRPr="00041046" w:rsidRDefault="00DB6E47" w:rsidP="00DB6E47">
      <w:pPr>
        <w:pStyle w:val="aDef"/>
        <w:rPr>
          <w:bCs/>
        </w:rPr>
      </w:pPr>
      <w:r w:rsidRPr="00041046">
        <w:rPr>
          <w:rStyle w:val="charBoldItals"/>
        </w:rPr>
        <w:t>malfunction</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rsidR="00DB6E47" w:rsidRPr="00041046" w:rsidRDefault="00DB6E47" w:rsidP="00DB6E47">
      <w:pPr>
        <w:pStyle w:val="aDef"/>
        <w:rPr>
          <w:bCs/>
        </w:rPr>
      </w:pPr>
      <w:r w:rsidRPr="00041046">
        <w:rPr>
          <w:rStyle w:val="charBoldItals"/>
        </w:rPr>
        <w:t>mass management accreditation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accreditation under this Law of a kind mentioned in section</w:t>
      </w:r>
      <w:r w:rsidR="004931B6">
        <w:rPr>
          <w:rFonts w:cs="Times"/>
          <w:bCs/>
        </w:rPr>
        <w:t> </w:t>
      </w:r>
      <w:r w:rsidRPr="00F04D8E">
        <w:rPr>
          <w:rFonts w:cs="Times"/>
          <w:bCs/>
        </w:rPr>
        <w:t>458(b); or</w:t>
      </w:r>
    </w:p>
    <w:p w:rsidR="00DB6E47" w:rsidRPr="00F04D8E" w:rsidRDefault="00DB6E47" w:rsidP="00DB6E47">
      <w:pPr>
        <w:pStyle w:val="aDefpara"/>
      </w:pPr>
      <w:r>
        <w:tab/>
      </w:r>
      <w:r w:rsidRPr="00F04D8E">
        <w:t>(b)</w:t>
      </w:r>
      <w:r w:rsidRPr="00F04D8E">
        <w:tab/>
        <w:t>accreditation of a similar kind under another law of a participating jurisdiction.</w:t>
      </w:r>
    </w:p>
    <w:p w:rsidR="00DB6E47" w:rsidRPr="00041046" w:rsidRDefault="00DB6E47" w:rsidP="00DB6E47">
      <w:pPr>
        <w:pStyle w:val="aDef"/>
        <w:rPr>
          <w:bCs/>
        </w:rPr>
      </w:pPr>
      <w:r w:rsidRPr="00041046">
        <w:rPr>
          <w:rStyle w:val="charBoldItals"/>
        </w:rPr>
        <w:lastRenderedPageBreak/>
        <w:t>mass management standards and business rules</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mass or dimension authority</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rsidR="00DB6E47" w:rsidRPr="00F04D8E" w:rsidRDefault="00DB6E47" w:rsidP="00DB6E47">
      <w:pPr>
        <w:pStyle w:val="aDefpara"/>
      </w:pPr>
      <w:r>
        <w:tab/>
      </w:r>
      <w:r w:rsidRPr="00F04D8E">
        <w:t>(b)</w:t>
      </w:r>
      <w:r w:rsidRPr="00F04D8E">
        <w:tab/>
        <w:t>a class 2 heavy vehicle authorisation.</w:t>
      </w:r>
    </w:p>
    <w:p w:rsidR="00DB6E47" w:rsidRPr="00041046" w:rsidRDefault="00DB6E47" w:rsidP="00DB6E47">
      <w:pPr>
        <w:pStyle w:val="aDef"/>
        <w:rPr>
          <w:bCs/>
        </w:rPr>
      </w:pPr>
      <w:r w:rsidRPr="00041046">
        <w:rPr>
          <w:rStyle w:val="charBoldItals"/>
        </w:rPr>
        <w:t>mass or dimension exemption</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rsidR="00DB6E47" w:rsidRPr="00F04D8E" w:rsidRDefault="00DB6E47" w:rsidP="00DB6E47">
      <w:pPr>
        <w:pStyle w:val="aDefpara"/>
      </w:pPr>
      <w:r>
        <w:tab/>
      </w:r>
      <w:r w:rsidRPr="00F04D8E">
        <w:t>(b)</w:t>
      </w:r>
      <w:r w:rsidRPr="00F04D8E">
        <w:tab/>
        <w:t>a mass or dimension exemption (permit).</w:t>
      </w:r>
    </w:p>
    <w:p w:rsidR="00DB6E47" w:rsidRPr="00041046" w:rsidRDefault="00DB6E47" w:rsidP="00DB6E47">
      <w:pPr>
        <w:pStyle w:val="aDef"/>
        <w:rPr>
          <w:bCs/>
        </w:rPr>
      </w:pPr>
      <w:r w:rsidRPr="00041046">
        <w:rPr>
          <w:rStyle w:val="charBoldItals"/>
        </w:rPr>
        <w:t>mass or dimension exemption (notice)</w:t>
      </w:r>
      <w:r w:rsidRPr="00041046">
        <w:t xml:space="preserve"> has the meaning given by section 117(2).</w:t>
      </w:r>
    </w:p>
    <w:p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rsidR="00DB6E47" w:rsidRPr="00041046" w:rsidRDefault="00DB6E47" w:rsidP="00DB6E47">
      <w:pPr>
        <w:pStyle w:val="aDef"/>
        <w:rPr>
          <w:bCs/>
        </w:rPr>
      </w:pPr>
      <w:r w:rsidRPr="00041046">
        <w:rPr>
          <w:rStyle w:val="charBoldItals"/>
        </w:rPr>
        <w:t>mass requirement</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rsidR="00DB6E47" w:rsidRPr="00F04D8E" w:rsidRDefault="00DB6E47" w:rsidP="00DB6E47">
      <w:pPr>
        <w:pStyle w:val="aDefpara"/>
      </w:pPr>
      <w:r>
        <w:tab/>
      </w:r>
      <w:r w:rsidRPr="00F04D8E">
        <w:t>(c)</w:t>
      </w:r>
      <w:r w:rsidRPr="00F04D8E">
        <w:tab/>
        <w:t>a requirement as to a mass limit under a PBS vehicle approval; or</w:t>
      </w:r>
    </w:p>
    <w:p w:rsidR="00DB6E47" w:rsidRPr="00F04D8E" w:rsidRDefault="00DB6E47" w:rsidP="00DB6E47">
      <w:pPr>
        <w:pStyle w:val="aDefpara"/>
      </w:pPr>
      <w:r>
        <w:tab/>
      </w:r>
      <w:r w:rsidRPr="00F04D8E">
        <w:t>(d)</w:t>
      </w:r>
      <w:r w:rsidRPr="00F04D8E">
        <w:tab/>
        <w:t>a requirement as to a mass limit indicated by an official traffic sign;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rsidR="00DB6E47" w:rsidRPr="00F04D8E" w:rsidRDefault="00DB6E47" w:rsidP="00DB6E47">
      <w:pPr>
        <w:pStyle w:val="aDefpara"/>
      </w:pPr>
      <w:r>
        <w:rPr>
          <w:rFonts w:cs="Times"/>
          <w:bCs/>
        </w:rPr>
        <w:lastRenderedPageBreak/>
        <w:tab/>
      </w:r>
      <w:r w:rsidRPr="00F04D8E">
        <w:rPr>
          <w:rFonts w:cs="Times"/>
          <w:bCs/>
        </w:rPr>
        <w:t>(e)</w:t>
      </w:r>
      <w:r w:rsidRPr="00F04D8E">
        <w:rPr>
          <w:rFonts w:cs="Times"/>
          <w:bCs/>
        </w:rPr>
        <w:tab/>
        <w:t>a requirement as to a mass limit under the GVM or GCM for a heavy vehicle; or</w:t>
      </w:r>
    </w:p>
    <w:p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rsidR="00DB6E47" w:rsidRPr="00041046" w:rsidRDefault="00DB6E47" w:rsidP="00DB6E47">
      <w:pPr>
        <w:pStyle w:val="aDef"/>
        <w:rPr>
          <w:bCs/>
        </w:rPr>
      </w:pPr>
      <w:r w:rsidRPr="00041046">
        <w:rPr>
          <w:rStyle w:val="charBoldItals"/>
        </w:rPr>
        <w:t xml:space="preserve">minimum rest requirement </w:t>
      </w:r>
      <w:r w:rsidRPr="00041046">
        <w:t>means a requirement of Chapter 6 relating to the minimum rest time for the driver of a fatigue-regulated heavy vehicle.</w:t>
      </w:r>
    </w:p>
    <w:p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rsidR="00DB6E47" w:rsidRPr="00041046" w:rsidRDefault="00DB6E47" w:rsidP="00DB6E47">
      <w:pPr>
        <w:pStyle w:val="aDef"/>
        <w:rPr>
          <w:bCs/>
        </w:rPr>
      </w:pPr>
      <w:r w:rsidRPr="00041046">
        <w:rPr>
          <w:rStyle w:val="charBoldItals"/>
        </w:rPr>
        <w:t>minor defect notice</w:t>
      </w:r>
      <w:r w:rsidRPr="00041046">
        <w:t xml:space="preserve"> has the meaning given by section 526(2)(b).</w:t>
      </w:r>
    </w:p>
    <w:p w:rsidR="00DB6E47" w:rsidRPr="00041046" w:rsidRDefault="00DB6E47" w:rsidP="00DB6E47">
      <w:pPr>
        <w:pStyle w:val="aDef"/>
        <w:rPr>
          <w:bCs/>
        </w:rPr>
      </w:pPr>
      <w:r w:rsidRPr="00041046">
        <w:rPr>
          <w:rStyle w:val="charBoldItals"/>
        </w:rPr>
        <w:t>minor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rsidR="00DB6E47" w:rsidRPr="00F04D8E" w:rsidRDefault="00DB6E47" w:rsidP="00DB6E47">
      <w:pPr>
        <w:pStyle w:val="aDefpara"/>
      </w:pPr>
      <w:r w:rsidRPr="00F04D8E">
        <w:tab/>
        <w:t>(d)</w:t>
      </w:r>
      <w:r w:rsidRPr="00F04D8E">
        <w:tab/>
        <w:t>for a maximum work requirement or minimum rest requirement—has the meaning given by section 222(1).</w:t>
      </w:r>
    </w:p>
    <w:p w:rsidR="00DB6E47" w:rsidRPr="00041046" w:rsidRDefault="00DB6E47" w:rsidP="00DB6E47">
      <w:pPr>
        <w:pStyle w:val="aDef"/>
        <w:rPr>
          <w:bCs/>
        </w:rPr>
      </w:pPr>
      <w:r w:rsidRPr="00041046">
        <w:rPr>
          <w:rStyle w:val="charBoldItals"/>
        </w:rPr>
        <w:t>mistake of fact defence</w:t>
      </w:r>
      <w:r w:rsidRPr="00041046">
        <w:t xml:space="preserve"> see section 14.</w:t>
      </w:r>
    </w:p>
    <w:p w:rsidR="00DB6E47" w:rsidRPr="00041046" w:rsidRDefault="00DB6E47" w:rsidP="00DB6E47">
      <w:pPr>
        <w:pStyle w:val="aDef"/>
        <w:rPr>
          <w:bCs/>
        </w:rPr>
      </w:pPr>
      <w:r w:rsidRPr="00041046">
        <w:rPr>
          <w:rStyle w:val="charBoldItals"/>
        </w:rPr>
        <w:lastRenderedPageBreak/>
        <w:t xml:space="preserve">monitoring purposes </w:t>
      </w:r>
      <w:r w:rsidRPr="00041046">
        <w:t>means finding out whether this Law is being complied with.</w:t>
      </w:r>
    </w:p>
    <w:p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rsidR="00DB6E47" w:rsidRPr="00041046" w:rsidRDefault="00DB6E47" w:rsidP="00DB6E47">
      <w:pPr>
        <w:pStyle w:val="aDef"/>
        <w:rPr>
          <w:bCs/>
        </w:rPr>
      </w:pPr>
      <w:r w:rsidRPr="00041046">
        <w:rPr>
          <w:rStyle w:val="charBoldItals"/>
        </w:rPr>
        <w:t>national regulations</w:t>
      </w:r>
      <w:r w:rsidRPr="00041046">
        <w:t xml:space="preserve"> means the regulations made under section 730.</w:t>
      </w:r>
    </w:p>
    <w:p w:rsidR="00DB6E47" w:rsidRPr="00041046" w:rsidRDefault="00DB6E47" w:rsidP="00DB6E47">
      <w:pPr>
        <w:pStyle w:val="aDef"/>
        <w:rPr>
          <w:bCs/>
        </w:rPr>
      </w:pPr>
      <w:r w:rsidRPr="00041046">
        <w:rPr>
          <w:rStyle w:val="charBoldItals"/>
        </w:rPr>
        <w:t>National Transport Commission</w:t>
      </w:r>
      <w:r w:rsidRPr="00041046">
        <w:t xml:space="preserve"> means the National Transport Commission established by the </w:t>
      </w:r>
      <w:hyperlink r:id="rId33" w:tooltip="Act 2003 No 81 (Cwlth)" w:history="1">
        <w:r w:rsidR="004931B6" w:rsidRPr="004931B6">
          <w:rPr>
            <w:rStyle w:val="charCitHyperlinkItal"/>
          </w:rPr>
          <w:t>National Transport Commission Act 2003</w:t>
        </w:r>
      </w:hyperlink>
      <w:r w:rsidRPr="00041046">
        <w:t xml:space="preserve"> of the Commonwealth.</w:t>
      </w:r>
    </w:p>
    <w:p w:rsidR="00DB6E47" w:rsidRPr="00041046" w:rsidRDefault="00DB6E47" w:rsidP="00DB6E47">
      <w:pPr>
        <w:pStyle w:val="aDef"/>
        <w:rPr>
          <w:bCs/>
        </w:rPr>
      </w:pPr>
      <w:r w:rsidRPr="00041046">
        <w:rPr>
          <w:rStyle w:val="charBoldItals"/>
        </w:rPr>
        <w:t xml:space="preserve">night </w:t>
      </w:r>
      <w:r w:rsidRPr="00041046">
        <w:t>means the period between sunset on a day and sunrise on the next day.</w:t>
      </w:r>
    </w:p>
    <w:p w:rsidR="00DB6E47" w:rsidRPr="00041046" w:rsidRDefault="00DB6E47" w:rsidP="00DB6E47">
      <w:pPr>
        <w:pStyle w:val="aDef"/>
        <w:rPr>
          <w:bCs/>
        </w:rPr>
      </w:pPr>
      <w:r w:rsidRPr="00041046">
        <w:rPr>
          <w:rStyle w:val="charBoldItals"/>
        </w:rPr>
        <w:t>night rest break</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7 continuous hours stationary rest time between 10p.m. on a day and 8a.m. on the next day; or</w:t>
      </w:r>
    </w:p>
    <w:p w:rsidR="00DB6E47" w:rsidRPr="007E1F9A" w:rsidRDefault="00DB6E47" w:rsidP="00DB6E47">
      <w:pPr>
        <w:pStyle w:val="aNotepar"/>
      </w:pPr>
      <w:r w:rsidRPr="00FF4454">
        <w:rPr>
          <w:rStyle w:val="charItals"/>
        </w:rPr>
        <w:t>Note</w:t>
      </w:r>
      <w:r w:rsidRPr="00C96203">
        <w:t>—</w:t>
      </w:r>
    </w:p>
    <w:p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rsidR="00DB6E47" w:rsidRPr="00F04D8E" w:rsidRDefault="00DB6E47" w:rsidP="00DB6E47">
      <w:pPr>
        <w:pStyle w:val="aDefpara"/>
      </w:pPr>
      <w:r w:rsidRPr="00F04D8E">
        <w:rPr>
          <w:rFonts w:cs="Times"/>
          <w:bCs/>
        </w:rPr>
        <w:tab/>
        <w:t>(b)</w:t>
      </w:r>
      <w:r w:rsidRPr="00F04D8E">
        <w:rPr>
          <w:rFonts w:cs="Times"/>
          <w:bCs/>
        </w:rPr>
        <w:tab/>
        <w:t>24 continuous hours stationary rest time.</w:t>
      </w:r>
    </w:p>
    <w:p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notice </w:t>
      </w:r>
      <w:r w:rsidRPr="00041046">
        <w:t>means written notice.</w:t>
      </w:r>
    </w:p>
    <w:p w:rsidR="00DB6E47" w:rsidRPr="00041046" w:rsidRDefault="00DB6E47" w:rsidP="00DB6E47">
      <w:pPr>
        <w:pStyle w:val="aDef"/>
        <w:rPr>
          <w:bCs/>
        </w:rPr>
      </w:pPr>
      <w:r w:rsidRPr="00041046">
        <w:rPr>
          <w:rStyle w:val="charBoldItals"/>
        </w:rPr>
        <w:t>occupier</w:t>
      </w:r>
      <w:r w:rsidRPr="00041046">
        <w:t>, of a place, includes the following—</w:t>
      </w:r>
    </w:p>
    <w:p w:rsidR="00DB6E47" w:rsidRPr="00F04D8E" w:rsidRDefault="00DB6E47" w:rsidP="00DB6E47">
      <w:pPr>
        <w:pStyle w:val="aDefpara"/>
      </w:pPr>
      <w:r w:rsidRPr="00F04D8E">
        <w:rPr>
          <w:rFonts w:cs="Times"/>
          <w:bCs/>
        </w:rPr>
        <w:tab/>
        <w:t>(a)</w:t>
      </w:r>
      <w:r w:rsidRPr="00F04D8E">
        <w:rPr>
          <w:rFonts w:cs="Times"/>
          <w:bCs/>
        </w:rPr>
        <w:tab/>
        <w:t>if there is more than 1 person who apparently occupies the place—any 1 of the persons;</w:t>
      </w:r>
    </w:p>
    <w:p w:rsidR="00DB6E47" w:rsidRPr="00F04D8E" w:rsidRDefault="00DB6E47" w:rsidP="00DB6E47">
      <w:pPr>
        <w:pStyle w:val="aDefpara"/>
      </w:pPr>
      <w:r w:rsidRPr="00F04D8E">
        <w:lastRenderedPageBreak/>
        <w:tab/>
        <w:t>(b)</w:t>
      </w:r>
      <w:r w:rsidRPr="00F04D8E">
        <w:tab/>
        <w:t>any person at the place who is apparently acting with the authority of a person who apparently occupies the place;</w:t>
      </w:r>
    </w:p>
    <w:p w:rsidR="00DB6E47" w:rsidRPr="00F04D8E" w:rsidRDefault="00DB6E47" w:rsidP="00DB6E47">
      <w:pPr>
        <w:pStyle w:val="aDefpara"/>
      </w:pPr>
      <w:r w:rsidRPr="00F04D8E">
        <w:tab/>
        <w:t>(c)</w:t>
      </w:r>
      <w:r w:rsidRPr="00F04D8E">
        <w:tab/>
        <w:t>if no-one apparently occupies the place—any person who is an owner of the place.</w:t>
      </w:r>
    </w:p>
    <w:p w:rsidR="00DB6E47" w:rsidRPr="00041046" w:rsidRDefault="00DB6E47" w:rsidP="00DB6E47">
      <w:pPr>
        <w:pStyle w:val="aDef"/>
        <w:rPr>
          <w:bCs/>
        </w:rPr>
      </w:pPr>
      <w:r w:rsidRPr="00041046">
        <w:rPr>
          <w:rStyle w:val="charBoldItals"/>
        </w:rPr>
        <w:t>official</w:t>
      </w:r>
      <w:r w:rsidRPr="00041046">
        <w:t xml:space="preserve"> means any of the following persons exercising a function under this Law—</w:t>
      </w:r>
    </w:p>
    <w:p w:rsidR="00DB6E47" w:rsidRPr="00F04D8E" w:rsidRDefault="00DB6E47" w:rsidP="00DB6E47">
      <w:pPr>
        <w:pStyle w:val="aDefpara"/>
      </w:pPr>
      <w:r w:rsidRPr="00F04D8E">
        <w:rPr>
          <w:rFonts w:cs="Times"/>
          <w:bCs/>
        </w:rPr>
        <w:tab/>
        <w:t>(a)</w:t>
      </w:r>
      <w:r w:rsidRPr="00F04D8E">
        <w:rPr>
          <w:rFonts w:cs="Times"/>
          <w:bCs/>
        </w:rPr>
        <w:tab/>
        <w:t>the Regulator;</w:t>
      </w:r>
    </w:p>
    <w:p w:rsidR="00DB6E47" w:rsidRPr="00F04D8E" w:rsidRDefault="00DB6E47" w:rsidP="00DB6E47">
      <w:pPr>
        <w:pStyle w:val="aDefpara"/>
      </w:pPr>
      <w:r w:rsidRPr="00F04D8E">
        <w:tab/>
        <w:t>(b)</w:t>
      </w:r>
      <w:r w:rsidRPr="00F04D8E">
        <w:tab/>
        <w:t>a road authority;</w:t>
      </w:r>
    </w:p>
    <w:p w:rsidR="00DB6E47" w:rsidRPr="00F04D8E" w:rsidRDefault="00DB6E47" w:rsidP="00DB6E47">
      <w:pPr>
        <w:pStyle w:val="aDefpara"/>
      </w:pPr>
      <w:r w:rsidRPr="00F04D8E">
        <w:tab/>
        <w:t>(c)</w:t>
      </w:r>
      <w:r w:rsidRPr="00F04D8E">
        <w:tab/>
        <w:t>an authorised officer.</w:t>
      </w:r>
    </w:p>
    <w:p w:rsidR="00DB6E47" w:rsidRPr="00041046" w:rsidRDefault="00DB6E47" w:rsidP="00DB6E47">
      <w:pPr>
        <w:pStyle w:val="aDef"/>
        <w:rPr>
          <w:bCs/>
        </w:rPr>
      </w:pPr>
      <w:r w:rsidRPr="00041046">
        <w:rPr>
          <w:rStyle w:val="charBoldItals"/>
        </w:rPr>
        <w:t>official traffic sign</w:t>
      </w:r>
      <w:r w:rsidRPr="00041046">
        <w:t xml:space="preserve"> means a sign or device erected or placed, under a law, by a public authority (including, for example, a police force or police service) to regulate traffic.</w:t>
      </w:r>
    </w:p>
    <w:p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rsidR="00DB6E47" w:rsidRPr="00F04D8E" w:rsidRDefault="00DB6E47" w:rsidP="00DB6E47">
      <w:pPr>
        <w:pStyle w:val="aDefpara"/>
      </w:pPr>
      <w:r w:rsidRPr="00F04D8E">
        <w:tab/>
        <w:t>(b)</w:t>
      </w:r>
      <w:r w:rsidRPr="00F04D8E">
        <w:tab/>
        <w:t>for a combination—the towing vehicle in the combination.</w:t>
      </w:r>
    </w:p>
    <w:p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rsidR="00DB6E47" w:rsidRPr="00041046" w:rsidRDefault="00DB6E47" w:rsidP="00DB6E47">
      <w:pPr>
        <w:pStyle w:val="aDef"/>
        <w:rPr>
          <w:bCs/>
        </w:rPr>
      </w:pPr>
      <w:r w:rsidRPr="00041046">
        <w:rPr>
          <w:rStyle w:val="charBoldItals"/>
        </w:rPr>
        <w:t>owner</w:t>
      </w:r>
      <w:r w:rsidRPr="00041046">
        <w:t>—</w:t>
      </w:r>
    </w:p>
    <w:p w:rsidR="00DB6E47" w:rsidRPr="00F04D8E" w:rsidRDefault="00DB6E47" w:rsidP="00DB6E47">
      <w:pPr>
        <w:pStyle w:val="aDefpara"/>
      </w:pPr>
      <w:r w:rsidRPr="00F04D8E">
        <w:rPr>
          <w:rFonts w:cs="Times"/>
          <w:bCs/>
        </w:rPr>
        <w:tab/>
        <w:t>(a)</w:t>
      </w:r>
      <w:r w:rsidRPr="00F04D8E">
        <w:rPr>
          <w:rFonts w:cs="Times"/>
          <w:bCs/>
        </w:rPr>
        <w:tab/>
        <w:t>of a vehicle means—</w:t>
      </w:r>
    </w:p>
    <w:p w:rsidR="00DB6E47" w:rsidRPr="00F04D8E" w:rsidRDefault="00DB6E47" w:rsidP="00DB6E47">
      <w:pPr>
        <w:pStyle w:val="aDefsubpara"/>
      </w:pPr>
      <w:r w:rsidRPr="00F04D8E">
        <w:tab/>
        <w:t>(i)</w:t>
      </w:r>
      <w:r w:rsidRPr="00F04D8E">
        <w:tab/>
        <w:t>each person who is an owner, joint owner or part owner of the vehicle; or</w:t>
      </w:r>
    </w:p>
    <w:p w:rsidR="00DB6E47" w:rsidRPr="00F04D8E" w:rsidRDefault="00DB6E47" w:rsidP="00DB6E47">
      <w:pPr>
        <w:pStyle w:val="aDefsubpara"/>
      </w:pPr>
      <w:r w:rsidRPr="00F04D8E">
        <w:tab/>
        <w:t>(ii)</w:t>
      </w:r>
      <w:r w:rsidRPr="00F04D8E">
        <w:tab/>
        <w:t>a person who has the use or control of the vehicle under a credit agreement, hiring agreement, hire-purchase agreement or leasing arrangement; or</w:t>
      </w:r>
    </w:p>
    <w:p w:rsidR="00DB6E47" w:rsidRPr="00F04D8E" w:rsidRDefault="00DB6E47" w:rsidP="00DB6E47">
      <w:pPr>
        <w:pStyle w:val="aDefpara"/>
      </w:pPr>
      <w:r w:rsidRPr="00F04D8E">
        <w:lastRenderedPageBreak/>
        <w:tab/>
        <w:t>(b)</w:t>
      </w:r>
      <w:r w:rsidRPr="00F04D8E">
        <w:tab/>
        <w:t>of a combination means—</w:t>
      </w:r>
    </w:p>
    <w:p w:rsidR="00DB6E47" w:rsidRPr="00F04D8E" w:rsidRDefault="00DB6E47" w:rsidP="00DB6E47">
      <w:pPr>
        <w:pStyle w:val="aDefsubpara"/>
      </w:pPr>
      <w:r w:rsidRPr="00F04D8E">
        <w:tab/>
        <w:t>(i)</w:t>
      </w:r>
      <w:r w:rsidRPr="00F04D8E">
        <w:tab/>
        <w:t>each person who is an owner, joint owner or part owner of the towing vehicle in the combination; or</w:t>
      </w:r>
    </w:p>
    <w:p w:rsidR="00DB6E47" w:rsidRPr="00F04D8E" w:rsidRDefault="00DB6E47" w:rsidP="00DB6E47">
      <w:pPr>
        <w:pStyle w:val="aDefsubpara"/>
      </w:pPr>
      <w:r w:rsidRPr="00F04D8E">
        <w:tab/>
        <w:t>(ii)</w:t>
      </w:r>
      <w:r w:rsidRPr="00F04D8E">
        <w:tab/>
        <w:t>a person who has the use or control of the towing vehicle in the combination under a credit agreement, hiring agreement, hire-purchase agreement or leasing arrangement; or</w:t>
      </w:r>
    </w:p>
    <w:p w:rsidR="00DB6E47" w:rsidRPr="00F04D8E" w:rsidRDefault="00DB6E47" w:rsidP="00DB6E47">
      <w:pPr>
        <w:pStyle w:val="aDefpara"/>
      </w:pPr>
      <w:r w:rsidRPr="00F04D8E">
        <w:tab/>
        <w:t>(c)</w:t>
      </w:r>
      <w:r w:rsidRPr="00F04D8E">
        <w:tab/>
        <w:t>of a sample means an owner of the sample or the thing from which it was taken.</w:t>
      </w:r>
    </w:p>
    <w:p w:rsidR="00DB6E47" w:rsidRPr="00041046" w:rsidRDefault="00DB6E47" w:rsidP="00DB6E47">
      <w:pPr>
        <w:pStyle w:val="aDef"/>
        <w:rPr>
          <w:bCs/>
        </w:rPr>
      </w:pPr>
      <w:r w:rsidRPr="00041046">
        <w:rPr>
          <w:rStyle w:val="charBoldItals"/>
        </w:rPr>
        <w:t xml:space="preserve">pack </w:t>
      </w:r>
      <w:r w:rsidRPr="00041046">
        <w:t>and</w:t>
      </w:r>
      <w:r w:rsidRPr="00041046">
        <w:rPr>
          <w:iCs/>
        </w:rPr>
        <w:t xml:space="preserve"> </w:t>
      </w:r>
      <w:r w:rsidRPr="00041046">
        <w:rPr>
          <w:rStyle w:val="charBoldItals"/>
        </w:rPr>
        <w:t>packer</w:t>
      </w:r>
      <w:r w:rsidRPr="00041046">
        <w:t>—</w:t>
      </w:r>
    </w:p>
    <w:p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rsidR="00DB6E47" w:rsidRPr="007E1F9A" w:rsidRDefault="00DB6E47" w:rsidP="00DB6E47">
      <w:pPr>
        <w:pStyle w:val="aExamHdgss"/>
      </w:pPr>
      <w:r w:rsidRPr="00C96203">
        <w:rPr>
          <w:rFonts w:cs="Times"/>
          <w:bCs/>
          <w:iCs/>
        </w:rPr>
        <w:t>Example for the purposes of paragraph (a)</w:t>
      </w:r>
      <w:r w:rsidRPr="00C96203">
        <w:rPr>
          <w:rFonts w:cs="Times"/>
          <w:bCs/>
        </w:rPr>
        <w:t>—</w:t>
      </w:r>
    </w:p>
    <w:p w:rsidR="00DB6E47" w:rsidRPr="007E1F9A" w:rsidRDefault="00DB6E47" w:rsidP="00DB6E47">
      <w:pPr>
        <w:pStyle w:val="aExamss"/>
      </w:pPr>
      <w:r w:rsidRPr="007E1F9A">
        <w:t>A person who uses a hose to fill the tank of a tank vehicle with petrol packs the petrol for transport.</w:t>
      </w:r>
    </w:p>
    <w:p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rsidR="00DB6E47" w:rsidRPr="00041046" w:rsidRDefault="00DB6E47" w:rsidP="00DB6E47">
      <w:pPr>
        <w:pStyle w:val="aDef"/>
        <w:rPr>
          <w:bCs/>
        </w:rPr>
      </w:pPr>
      <w:r w:rsidRPr="00041046">
        <w:rPr>
          <w:rStyle w:val="charBoldItals"/>
        </w:rPr>
        <w:t>packaging</w:t>
      </w:r>
      <w:r w:rsidRPr="00041046">
        <w:t>, in relation to goods, means anything that contains, holds, protects or encloses the goods, whether directly or indirectly, to enable them to be received or held for transport, or to be transported.</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It may be that a container constitutes the whole of the packaging of goods, as in the case of a drum in which goods are directly placed.</w:t>
      </w:r>
    </w:p>
    <w:p w:rsidR="00DB6E47" w:rsidRPr="00041046" w:rsidRDefault="00DB6E47" w:rsidP="009916AA">
      <w:pPr>
        <w:pStyle w:val="aDef"/>
        <w:keepNext/>
        <w:rPr>
          <w:bCs/>
        </w:rPr>
      </w:pPr>
      <w:r w:rsidRPr="00041046">
        <w:rPr>
          <w:rStyle w:val="charBoldItals"/>
        </w:rPr>
        <w:lastRenderedPageBreak/>
        <w:t>participating jurisdiction</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rsidR="00DB6E47" w:rsidRPr="00F04D8E" w:rsidRDefault="00DB6E47" w:rsidP="00DB6E47">
      <w:pPr>
        <w:pStyle w:val="aDefsubpara"/>
      </w:pPr>
      <w:r w:rsidRPr="00F04D8E">
        <w:tab/>
        <w:t>(i)</w:t>
      </w:r>
      <w:r w:rsidRPr="00F04D8E">
        <w:tab/>
        <w:t>this Law applies as a law of the State or Territory; or</w:t>
      </w:r>
    </w:p>
    <w:p w:rsidR="00DB6E47" w:rsidRPr="00F04D8E" w:rsidRDefault="00DB6E47" w:rsidP="00DB6E47">
      <w:pPr>
        <w:pStyle w:val="aDefsubpara"/>
      </w:pPr>
      <w:r w:rsidRPr="00F04D8E">
        <w:tab/>
        <w:t>(ii)</w:t>
      </w:r>
      <w:r w:rsidRPr="00F04D8E">
        <w:tab/>
        <w:t>a law that substantially corresponds to the provisions of this Law has been enacted; or</w:t>
      </w:r>
    </w:p>
    <w:p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rsidR="00DB6E47" w:rsidRPr="00F04D8E" w:rsidRDefault="00DB6E47" w:rsidP="00DB6E47">
      <w:pPr>
        <w:pStyle w:val="aDefpara"/>
      </w:pPr>
      <w:r w:rsidRPr="00F04D8E">
        <w:tab/>
        <w:t>(b)</w:t>
      </w:r>
      <w:r w:rsidRPr="00F04D8E">
        <w:tab/>
        <w:t>for the purposes of Chapter 6—has the meaning given by section</w:t>
      </w:r>
      <w:r w:rsidR="00A46457">
        <w:t> </w:t>
      </w:r>
      <w:r w:rsidRPr="00F04D8E">
        <w:t>221.</w:t>
      </w:r>
    </w:p>
    <w:p w:rsidR="00DB6E47" w:rsidRPr="00041046" w:rsidRDefault="00DB6E47" w:rsidP="00DB6E47">
      <w:pPr>
        <w:pStyle w:val="aDef"/>
        <w:rPr>
          <w:bCs/>
        </w:rPr>
      </w:pPr>
      <w:r w:rsidRPr="00041046">
        <w:rPr>
          <w:rStyle w:val="charBoldItals"/>
        </w:rPr>
        <w:t>party in the chain of responsibility</w:t>
      </w:r>
      <w:r w:rsidRPr="00041046">
        <w:t>—</w:t>
      </w:r>
    </w:p>
    <w:p w:rsidR="00DB6E47" w:rsidRPr="00F04D8E" w:rsidRDefault="00DB6E47" w:rsidP="00DB6E47">
      <w:pPr>
        <w:pStyle w:val="aDefpara"/>
      </w:pPr>
      <w:r w:rsidRPr="00F04D8E">
        <w:rPr>
          <w:rFonts w:cs="Times"/>
          <w:bCs/>
        </w:rPr>
        <w:tab/>
        <w:t>(a)</w:t>
      </w:r>
      <w:r w:rsidRPr="00F04D8E">
        <w:rPr>
          <w:rFonts w:cs="Times"/>
          <w:bCs/>
        </w:rPr>
        <w:tab/>
        <w:t>for a heavy vehicle, for the purposes of Division 5 of Part 5.2, has the meaning given by section 214; or</w:t>
      </w:r>
    </w:p>
    <w:p w:rsidR="00DB6E47" w:rsidRPr="00F04D8E" w:rsidRDefault="00DB6E47" w:rsidP="00DB6E47">
      <w:pPr>
        <w:pStyle w:val="aDefpara"/>
      </w:pPr>
      <w:r w:rsidRPr="00F04D8E">
        <w:tab/>
        <w:t>(b)</w:t>
      </w:r>
      <w:r w:rsidRPr="00F04D8E">
        <w:tab/>
        <w:t>for a fatigue-regulated heavy vehicle, for the purposes of Chapter 6, has the meaning given by section 227.</w:t>
      </w:r>
    </w:p>
    <w:p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rsidR="00DB6E47" w:rsidRPr="00041046" w:rsidRDefault="00DB6E47" w:rsidP="00DB6E47">
      <w:pPr>
        <w:pStyle w:val="aDef"/>
        <w:rPr>
          <w:bCs/>
        </w:rPr>
      </w:pPr>
      <w:r w:rsidRPr="00041046">
        <w:rPr>
          <w:rStyle w:val="charBoldItals"/>
        </w:rPr>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‘PBS’ stands for performance based standards.</w:t>
      </w:r>
    </w:p>
    <w:p w:rsidR="00DB6E47" w:rsidRPr="00041046" w:rsidRDefault="00DB6E47" w:rsidP="004C01F4">
      <w:pPr>
        <w:pStyle w:val="aDef"/>
        <w:keepNext/>
        <w:keepLines/>
        <w:rPr>
          <w:bCs/>
        </w:rPr>
      </w:pPr>
      <w:r w:rsidRPr="00041046">
        <w:rPr>
          <w:rStyle w:val="charBoldItals"/>
        </w:rPr>
        <w:lastRenderedPageBreak/>
        <w:t>PBS Review Panel</w:t>
      </w:r>
      <w:r w:rsidRPr="00041046">
        <w:t xml:space="preserve"> means an advisory body appointed by the Regulator to provide expert advice in the assessment of applications for PBS design approvals or PBS vehicle approvals and of their impacts.</w:t>
      </w:r>
    </w:p>
    <w:p w:rsidR="00DB6E47" w:rsidRPr="007E1F9A" w:rsidRDefault="00DB6E47" w:rsidP="009916AA">
      <w:pPr>
        <w:pStyle w:val="aNote"/>
        <w:keepNext/>
      </w:pPr>
      <w:r w:rsidRPr="00FF4454">
        <w:rPr>
          <w:rStyle w:val="charItals"/>
        </w:rPr>
        <w:t>Note</w:t>
      </w:r>
      <w:r w:rsidRPr="00C96203">
        <w:rPr>
          <w:rFonts w:cs="Times"/>
          <w:bCs/>
        </w:rPr>
        <w:t>—</w:t>
      </w:r>
    </w:p>
    <w:p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rsidR="00DB6E47" w:rsidRPr="00041046" w:rsidRDefault="00DB6E47" w:rsidP="00DB6E47">
      <w:pPr>
        <w:pStyle w:val="aDef"/>
        <w:rPr>
          <w:bCs/>
        </w:rPr>
      </w:pPr>
      <w:r w:rsidRPr="00041046">
        <w:rPr>
          <w:rStyle w:val="charBoldItals"/>
        </w:rPr>
        <w:t>personal information</w:t>
      </w:r>
      <w:r w:rsidRPr="00041046">
        <w:t>—</w:t>
      </w:r>
    </w:p>
    <w:p w:rsidR="00DB6E47" w:rsidRPr="00F04D8E" w:rsidRDefault="00DB6E47" w:rsidP="00DB6E47">
      <w:pPr>
        <w:pStyle w:val="aDefpara"/>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rsidR="00DB6E47" w:rsidRPr="00041046" w:rsidRDefault="00DB6E47" w:rsidP="00DB6E47">
      <w:pPr>
        <w:pStyle w:val="aDef"/>
        <w:rPr>
          <w:bCs/>
        </w:rPr>
      </w:pPr>
      <w:r w:rsidRPr="00041046">
        <w:rPr>
          <w:rStyle w:val="charBoldItals"/>
        </w:rPr>
        <w:t>pig trailer</w:t>
      </w:r>
      <w:r w:rsidRPr="00041046">
        <w:t xml:space="preserve"> means a trailer—</w:t>
      </w:r>
    </w:p>
    <w:p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rsidR="00DB6E47" w:rsidRPr="00F04D8E" w:rsidRDefault="00DB6E47" w:rsidP="00DB6E47">
      <w:pPr>
        <w:pStyle w:val="aDefpara"/>
      </w:pPr>
      <w:r>
        <w:tab/>
      </w:r>
      <w:r w:rsidRPr="00F04D8E">
        <w:t>(b)</w:t>
      </w:r>
      <w:r w:rsidRPr="00F04D8E">
        <w:tab/>
        <w:t>connected to the towing vehicle by a drawbar.</w:t>
      </w:r>
    </w:p>
    <w:p w:rsidR="00DB6E47" w:rsidRPr="00041046" w:rsidRDefault="00DB6E47" w:rsidP="00DB6E47">
      <w:pPr>
        <w:pStyle w:val="aDef"/>
        <w:rPr>
          <w:bCs/>
        </w:rPr>
      </w:pPr>
      <w:r w:rsidRPr="00041046">
        <w:rPr>
          <w:rStyle w:val="charBoldItals"/>
        </w:rPr>
        <w:t>pilot vehicle</w:t>
      </w:r>
      <w:r w:rsidRPr="00041046">
        <w:t xml:space="preserve"> means a motor vehicle that accompanies an oversize vehicle to warn other road users of the oversize vehicle’s presence.</w:t>
      </w:r>
    </w:p>
    <w:p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rsidR="00DB6E47" w:rsidRPr="00041046" w:rsidRDefault="00DB6E47" w:rsidP="00DB6E47">
      <w:pPr>
        <w:pStyle w:val="aDef"/>
        <w:rPr>
          <w:bCs/>
        </w:rPr>
      </w:pPr>
      <w:r w:rsidRPr="00041046">
        <w:rPr>
          <w:rStyle w:val="charBoldItals"/>
        </w:rPr>
        <w:lastRenderedPageBreak/>
        <w:t>pole-type trailer</w:t>
      </w:r>
      <w:r w:rsidRPr="00041046">
        <w:t xml:space="preserve"> means a trailer that—</w:t>
      </w:r>
    </w:p>
    <w:p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rsidR="00DB6E47" w:rsidRDefault="00DB6E47" w:rsidP="00DB6E47">
      <w:pPr>
        <w:jc w:val="center"/>
      </w:pPr>
      <w:r>
        <w:rPr>
          <w:noProof/>
          <w:lang w:eastAsia="en-AU"/>
        </w:rPr>
        <w:drawing>
          <wp:inline distT="0" distB="0" distL="0" distR="0">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police commissioner</w:t>
      </w:r>
      <w:r w:rsidRPr="00041046">
        <w:t xml:space="preserve"> means the head of the police force or police service (however called) of a participating jurisdiction.</w:t>
      </w:r>
    </w:p>
    <w:p w:rsidR="00DB6E47" w:rsidRPr="00041046" w:rsidRDefault="00DB6E47" w:rsidP="00DB6E47">
      <w:pPr>
        <w:pStyle w:val="aDef"/>
        <w:rPr>
          <w:bCs/>
        </w:rPr>
      </w:pPr>
      <w:r w:rsidRPr="00041046">
        <w:rPr>
          <w:rStyle w:val="charBoldItals"/>
        </w:rPr>
        <w:t>premises</w:t>
      </w:r>
      <w:r w:rsidRPr="00041046">
        <w:t>—</w:t>
      </w:r>
    </w:p>
    <w:p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rsidR="00DB6E47" w:rsidRPr="00F04D8E" w:rsidRDefault="00DB6E47" w:rsidP="00DB6E47">
      <w:pPr>
        <w:pStyle w:val="aDefsubpara"/>
      </w:pPr>
      <w:r w:rsidRPr="00F04D8E">
        <w:tab/>
        <w:t>(i)</w:t>
      </w:r>
      <w:r w:rsidRPr="00F04D8E">
        <w:tab/>
        <w:t>from which a business is carried out; or</w:t>
      </w:r>
    </w:p>
    <w:p w:rsidR="00DB6E47" w:rsidRPr="00F04D8E" w:rsidRDefault="00DB6E47" w:rsidP="00DB6E47">
      <w:pPr>
        <w:pStyle w:val="aDefsubpara"/>
      </w:pPr>
      <w:r w:rsidRPr="00F04D8E">
        <w:tab/>
        <w:t>(ii)</w:t>
      </w:r>
      <w:r w:rsidRPr="00F04D8E">
        <w:tab/>
        <w:t>at or from which goods are loaded onto or unloaded from vehicles; and</w:t>
      </w:r>
    </w:p>
    <w:p w:rsidR="00DB6E47" w:rsidRPr="00F04D8E" w:rsidRDefault="00DB6E47" w:rsidP="00DB6E47">
      <w:pPr>
        <w:pStyle w:val="aDefpara"/>
      </w:pPr>
      <w:r w:rsidRPr="00F04D8E">
        <w:tab/>
        <w:t>(b)</w:t>
      </w:r>
      <w:r w:rsidRPr="00F04D8E">
        <w:tab/>
        <w:t>includes a part of a building, structure, vessel or place mentioned in paragraph (a).</w:t>
      </w:r>
    </w:p>
    <w:p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rsidR="00DB6E47" w:rsidRPr="00041046" w:rsidRDefault="00DB6E47" w:rsidP="00DB6E47">
      <w:pPr>
        <w:pStyle w:val="aDef"/>
        <w:rPr>
          <w:bCs/>
        </w:rPr>
      </w:pPr>
      <w:r w:rsidRPr="00041046">
        <w:rPr>
          <w:rStyle w:val="charBoldItals"/>
        </w:rPr>
        <w:t>prescribed fee</w:t>
      </w:r>
      <w:r w:rsidRPr="00041046">
        <w:t xml:space="preserve"> means a fee prescribed by the national regulations under section 740(1).</w:t>
      </w:r>
    </w:p>
    <w:p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rsidR="00DB6E47" w:rsidRPr="00041046" w:rsidRDefault="00DB6E47" w:rsidP="009916AA">
      <w:pPr>
        <w:pStyle w:val="aDef"/>
        <w:keepNext/>
        <w:rPr>
          <w:bCs/>
        </w:rPr>
      </w:pPr>
      <w:r w:rsidRPr="00041046">
        <w:rPr>
          <w:rStyle w:val="charBoldItals"/>
        </w:rPr>
        <w:lastRenderedPageBreak/>
        <w:t>previous corresponding law</w:t>
      </w:r>
      <w:r w:rsidRPr="00041046">
        <w:t>—</w:t>
      </w:r>
    </w:p>
    <w:p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rsidR="00DB6E47" w:rsidRPr="00F04D8E" w:rsidRDefault="00DB6E47" w:rsidP="00DB6E47">
      <w:pPr>
        <w:pStyle w:val="aDefpara"/>
      </w:pPr>
      <w:r w:rsidRPr="00F04D8E">
        <w:tab/>
        <w:t>(a)</w:t>
      </w:r>
      <w:r w:rsidRPr="00F04D8E">
        <w:tab/>
        <w:t>is in 1 instrument or 2 or more instruments; or</w:t>
      </w:r>
    </w:p>
    <w:p w:rsidR="00DB6E47" w:rsidRPr="00F04D8E" w:rsidRDefault="00DB6E47" w:rsidP="00DB6E47">
      <w:pPr>
        <w:pStyle w:val="aDefpara"/>
      </w:pPr>
      <w:r w:rsidRPr="00F04D8E">
        <w:tab/>
        <w:t>(b)</w:t>
      </w:r>
      <w:r w:rsidRPr="00F04D8E">
        <w:tab/>
        <w:t>is part of an instrument; or</w:t>
      </w:r>
    </w:p>
    <w:p w:rsidR="00DB6E47" w:rsidRPr="00F04D8E" w:rsidRDefault="00DB6E47" w:rsidP="00DB6E47">
      <w:pPr>
        <w:pStyle w:val="aDefpara"/>
      </w:pPr>
      <w:r w:rsidRPr="00F04D8E">
        <w:tab/>
        <w:t>(c)</w:t>
      </w:r>
      <w:r w:rsidRPr="00F04D8E">
        <w:tab/>
        <w:t>is part of an instrument and the whole or part of 1 or more other instruments.</w:t>
      </w:r>
    </w:p>
    <w:p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5"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rsidR="00DB6E47" w:rsidRPr="00041046" w:rsidRDefault="00DB6E47" w:rsidP="00DB6E47">
      <w:pPr>
        <w:pStyle w:val="aDef"/>
        <w:rPr>
          <w:bCs/>
        </w:rPr>
      </w:pPr>
      <w:r w:rsidRPr="00041046">
        <w:rPr>
          <w:rStyle w:val="charBoldItals"/>
        </w:rPr>
        <w:t>prime contractor</w:t>
      </w:r>
      <w:r w:rsidRPr="00041046">
        <w:t>, of the driver of a heavy vehicle, means a person who engages the driver to drive the vehicle under a contract for services.</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logistics business that engages a subcontractor to transport goods.</w:t>
      </w:r>
    </w:p>
    <w:p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rsidR="00DB6E47" w:rsidRPr="00041046" w:rsidRDefault="00DB6E47" w:rsidP="00DB6E47">
      <w:pPr>
        <w:pStyle w:val="aDef"/>
        <w:rPr>
          <w:bCs/>
        </w:rPr>
      </w:pPr>
      <w:r w:rsidRPr="00041046">
        <w:rPr>
          <w:rStyle w:val="charBoldItals"/>
        </w:rPr>
        <w:t xml:space="preserve">prohibition order </w:t>
      </w:r>
      <w:r w:rsidRPr="00041046">
        <w:t>has the meaning given by section 607(1).</w:t>
      </w:r>
    </w:p>
    <w:p w:rsidR="00DB6E47" w:rsidRPr="00041046" w:rsidRDefault="00DB6E47" w:rsidP="00DB6E47">
      <w:pPr>
        <w:pStyle w:val="aDef"/>
        <w:rPr>
          <w:bCs/>
        </w:rPr>
      </w:pPr>
      <w:r w:rsidRPr="00041046">
        <w:rPr>
          <w:rStyle w:val="charBoldItals"/>
        </w:rPr>
        <w:lastRenderedPageBreak/>
        <w:t>protected information</w:t>
      </w:r>
      <w:r w:rsidRPr="00041046">
        <w:t>, for the purposes of Part 13.4, has the meaning given by section 727.</w:t>
      </w:r>
    </w:p>
    <w:p w:rsidR="00DB6E47" w:rsidRPr="00041046" w:rsidRDefault="00DB6E47" w:rsidP="00DB6E47">
      <w:pPr>
        <w:pStyle w:val="aDef"/>
        <w:rPr>
          <w:bCs/>
        </w:rPr>
      </w:pPr>
      <w:r w:rsidRPr="00041046">
        <w:rPr>
          <w:rStyle w:val="charBoldItals"/>
        </w:rPr>
        <w:t>public authority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rsidR="00DB6E47" w:rsidRPr="00F04D8E"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rsidR="00DB6E47" w:rsidRPr="00041046" w:rsidRDefault="00DB6E47" w:rsidP="00DB6E47">
      <w:pPr>
        <w:pStyle w:val="aDef"/>
        <w:rPr>
          <w:bCs/>
        </w:rPr>
      </w:pPr>
      <w:r w:rsidRPr="00041046">
        <w:rPr>
          <w:rStyle w:val="charBoldItals"/>
        </w:rPr>
        <w:t>public place</w:t>
      </w:r>
      <w:r w:rsidRPr="00041046">
        <w:t xml:space="preserve"> means a place or part of a place—</w:t>
      </w:r>
    </w:p>
    <w:p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rsidR="00DB6E47" w:rsidRPr="00F04D8E" w:rsidRDefault="00DB6E47" w:rsidP="00DB6E47">
      <w:pPr>
        <w:pStyle w:val="aDefpara"/>
      </w:pPr>
      <w:r w:rsidRPr="00F04D8E">
        <w:tab/>
        <w:t>(b)</w:t>
      </w:r>
      <w:r w:rsidRPr="00F04D8E">
        <w:tab/>
        <w:t>the occupier of which allows members of the public to enter, whether or not on payment of money.</w:t>
      </w:r>
    </w:p>
    <w:p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rsidR="00DB6E47" w:rsidRPr="00F04D8E" w:rsidRDefault="00DB6E47" w:rsidP="00DB6E47">
      <w:pPr>
        <w:pStyle w:val="aDefpara"/>
      </w:pPr>
      <w:r w:rsidRPr="00F04D8E">
        <w:tab/>
        <w:t>(b)</w:t>
      </w:r>
      <w:r w:rsidRPr="00F04D8E">
        <w:tab/>
        <w:t>persons or property in or in the vicinity of, or likely to be in or in the vicinity of, road infrastructure and public places; and</w:t>
      </w:r>
    </w:p>
    <w:p w:rsidR="00DB6E47" w:rsidRPr="00F04D8E" w:rsidRDefault="00DB6E47" w:rsidP="00DB6E47">
      <w:pPr>
        <w:pStyle w:val="aDefpara"/>
      </w:pPr>
      <w:r w:rsidRPr="00F04D8E">
        <w:tab/>
        <w:t>(c)</w:t>
      </w:r>
      <w:r w:rsidRPr="00F04D8E">
        <w:tab/>
        <w:t>vehicles and combinations and any loads in them.</w:t>
      </w:r>
    </w:p>
    <w:p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rsidR="00DB6E47" w:rsidRPr="00041046" w:rsidRDefault="00DB6E47" w:rsidP="00DB6E47">
      <w:pPr>
        <w:pStyle w:val="aDef"/>
        <w:rPr>
          <w:bCs/>
        </w:rPr>
      </w:pPr>
      <w:r w:rsidRPr="00041046">
        <w:rPr>
          <w:rStyle w:val="charBoldItals"/>
        </w:rPr>
        <w:t>quad-axle group</w:t>
      </w:r>
      <w:r w:rsidRPr="00041046">
        <w:t xml:space="preserve"> means a group of 4 axles, in which the horizontal distance between the centre-lines of the outermost axles is more than 3.2m but not more than 4.9m.</w:t>
      </w:r>
    </w:p>
    <w:p w:rsidR="00DB6E47" w:rsidRPr="00041046" w:rsidRDefault="00DB6E47" w:rsidP="009916AA">
      <w:pPr>
        <w:pStyle w:val="aDef"/>
        <w:keepNext/>
        <w:rPr>
          <w:bCs/>
        </w:rPr>
      </w:pPr>
      <w:r w:rsidRPr="00041046">
        <w:rPr>
          <w:rStyle w:val="charBoldItals"/>
        </w:rPr>
        <w:lastRenderedPageBreak/>
        <w:t>qualified</w:t>
      </w:r>
      <w:r w:rsidRPr="00041046">
        <w:t>, to drive a heavy vehicle, or to start or stop its engine, for a person, means the person—</w:t>
      </w:r>
    </w:p>
    <w:p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rsidR="00DB6E47" w:rsidRPr="00041046" w:rsidRDefault="00DB6E47" w:rsidP="00DB6E47">
      <w:pPr>
        <w:pStyle w:val="aDef"/>
        <w:rPr>
          <w:bCs/>
        </w:rPr>
      </w:pPr>
      <w:r w:rsidRPr="00041046">
        <w:rPr>
          <w:rStyle w:val="charBoldItals"/>
        </w:rPr>
        <w:t>reasonable steps defence</w:t>
      </w:r>
      <w:r w:rsidRPr="00041046">
        <w:t xml:space="preserve"> means the defence mentioned in section</w:t>
      </w:r>
      <w:r w:rsidR="00740102">
        <w:t> </w:t>
      </w:r>
      <w:r w:rsidRPr="00041046">
        <w:t>618.</w:t>
      </w:r>
    </w:p>
    <w:p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rsidR="00DB6E47" w:rsidRPr="00041046" w:rsidRDefault="00DB6E47" w:rsidP="00DB6E47">
      <w:pPr>
        <w:pStyle w:val="aDef"/>
        <w:rPr>
          <w:bCs/>
        </w:rPr>
      </w:pPr>
      <w:r w:rsidRPr="00041046">
        <w:rPr>
          <w:rStyle w:val="charBoldItals"/>
        </w:rPr>
        <w:t>reasonably suspects</w:t>
      </w:r>
      <w:r w:rsidRPr="00041046">
        <w:t xml:space="preserve"> means suspects on grounds that are reasonable in the circumstances.</w:t>
      </w:r>
    </w:p>
    <w:p w:rsidR="00DB6E47" w:rsidRPr="00041046" w:rsidRDefault="00DB6E47" w:rsidP="00DB6E47">
      <w:pPr>
        <w:pStyle w:val="aDef"/>
        <w:rPr>
          <w:bCs/>
        </w:rPr>
      </w:pPr>
      <w:r w:rsidRPr="00041046">
        <w:rPr>
          <w:rStyle w:val="charBoldItals"/>
        </w:rPr>
        <w:t>record keeper</w:t>
      </w:r>
      <w:r w:rsidRPr="00041046">
        <w:t>, for the purposes of Chapter 6,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rsidR="00DB6E47" w:rsidRPr="00041046" w:rsidRDefault="00DB6E47" w:rsidP="00DB6E47">
      <w:pPr>
        <w:pStyle w:val="aDef"/>
        <w:rPr>
          <w:bCs/>
        </w:rPr>
      </w:pPr>
      <w:r w:rsidRPr="00041046">
        <w:rPr>
          <w:rStyle w:val="charBoldItals"/>
        </w:rPr>
        <w:t>registered interest</w:t>
      </w:r>
      <w:r w:rsidRPr="00041046">
        <w:t xml:space="preserve"> means an interest registered under the </w:t>
      </w:r>
      <w:hyperlink r:id="rId36"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rsidR="00DB6E47" w:rsidRPr="00041046" w:rsidRDefault="00DB6E47" w:rsidP="00DB6E47">
      <w:pPr>
        <w:pStyle w:val="aDef"/>
        <w:rPr>
          <w:bCs/>
        </w:rPr>
      </w:pPr>
      <w:r w:rsidRPr="00041046">
        <w:rPr>
          <w:rStyle w:val="charBoldItals"/>
        </w:rPr>
        <w:t>registered operator</w:t>
      </w:r>
      <w:r w:rsidRPr="00041046">
        <w:t>, of a heavy vehicle, means the person recorded on the vehicle register as the person responsible for the vehicle.</w:t>
      </w:r>
    </w:p>
    <w:p w:rsidR="00150AE9" w:rsidRPr="009D47B1" w:rsidRDefault="00150AE9" w:rsidP="00150AE9">
      <w:pPr>
        <w:pStyle w:val="aDef"/>
        <w:keepNext/>
        <w:shd w:val="clear" w:color="auto" w:fill="D9D9D9" w:themeFill="background1" w:themeFillShade="D9"/>
        <w:rPr>
          <w:lang w:eastAsia="en-AU"/>
        </w:rPr>
      </w:pPr>
      <w:r w:rsidRPr="009D47B1">
        <w:rPr>
          <w:rStyle w:val="charBoldItals"/>
        </w:rPr>
        <w:lastRenderedPageBreak/>
        <w:t>registration</w:t>
      </w:r>
      <w:r w:rsidRPr="009D47B1">
        <w:rPr>
          <w:lang w:eastAsia="en-AU"/>
        </w:rPr>
        <w:t xml:space="preserve">, of a heavy vehicle, means registration of the vehicle under the </w:t>
      </w:r>
      <w:hyperlink r:id="rId37" w:tooltip="A1999-81" w:history="1">
        <w:r w:rsidRPr="009D47B1">
          <w:rPr>
            <w:rStyle w:val="charCitHyperlinkItal"/>
          </w:rPr>
          <w:t>Road Transport (Vehicle Registration) Act 1999</w:t>
        </w:r>
      </w:hyperlink>
      <w:r w:rsidRPr="009D47B1">
        <w:t xml:space="preserve"> or a corresponding registration law.</w:t>
      </w:r>
    </w:p>
    <w:p w:rsidR="00150AE9" w:rsidRPr="009D47B1" w:rsidRDefault="00150AE9" w:rsidP="00150AE9">
      <w:pPr>
        <w:pStyle w:val="aNote"/>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38"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DB6E47" w:rsidRPr="00041046" w:rsidRDefault="00DB6E47" w:rsidP="00DB6E47">
      <w:pPr>
        <w:pStyle w:val="aDef"/>
        <w:rPr>
          <w:bCs/>
        </w:rPr>
      </w:pPr>
      <w:r w:rsidRPr="00041046">
        <w:rPr>
          <w:rStyle w:val="charBoldItals"/>
        </w:rPr>
        <w:t>registration exemption</w:t>
      </w:r>
      <w:r w:rsidRPr="00041046">
        <w:t xml:space="preserve"> means an exemption under Division 4 of Part 2.2 from the requirement for a heavy vehicle to be registered.</w:t>
      </w:r>
    </w:p>
    <w:p w:rsidR="00DB6E47" w:rsidRPr="00041046" w:rsidRDefault="00DB6E47" w:rsidP="00DB6E47">
      <w:pPr>
        <w:pStyle w:val="aDef"/>
        <w:rPr>
          <w:bCs/>
        </w:rPr>
      </w:pPr>
      <w:r w:rsidRPr="00041046">
        <w:rPr>
          <w:rStyle w:val="charBoldItals"/>
        </w:rPr>
        <w:t>registration item</w:t>
      </w:r>
      <w:r w:rsidRPr="00041046">
        <w:t xml:space="preserve"> means a document, number plate, label or other thing relating to—</w:t>
      </w:r>
    </w:p>
    <w:p w:rsidR="00DB6E47" w:rsidRPr="00F04D8E" w:rsidRDefault="00DB6E47" w:rsidP="00DB6E47">
      <w:pPr>
        <w:pStyle w:val="aDefpara"/>
      </w:pPr>
      <w:r w:rsidRPr="00F04D8E">
        <w:rPr>
          <w:rFonts w:cs="Times"/>
          <w:bCs/>
        </w:rPr>
        <w:tab/>
        <w:t>(a)</w:t>
      </w:r>
      <w:r w:rsidRPr="00F04D8E">
        <w:rPr>
          <w:rFonts w:cs="Times"/>
          <w:bCs/>
        </w:rPr>
        <w:tab/>
        <w:t>the registration or purported registration of a heavy vehicle; or</w:t>
      </w:r>
    </w:p>
    <w:p w:rsidR="00DB6E47" w:rsidRPr="00F04D8E" w:rsidRDefault="00DB6E47" w:rsidP="00DB6E47">
      <w:pPr>
        <w:pStyle w:val="aDefpara"/>
      </w:pPr>
      <w:r w:rsidRPr="00F04D8E">
        <w:tab/>
        <w:t>(b)</w:t>
      </w:r>
      <w:r w:rsidRPr="00F04D8E">
        <w:tab/>
        <w:t>an unregistered heavy vehicle permit for a heavy vehicle.</w:t>
      </w:r>
    </w:p>
    <w:p w:rsidR="00150AE9" w:rsidRPr="009D47B1" w:rsidRDefault="00150AE9" w:rsidP="00150AE9">
      <w:pPr>
        <w:pStyle w:val="aDef"/>
        <w:shd w:val="clear" w:color="auto" w:fill="D9D9D9" w:themeFill="background1" w:themeFillShade="D9"/>
        <w:rPr>
          <w:lang w:eastAsia="en-AU"/>
        </w:rPr>
      </w:pPr>
      <w:r w:rsidRPr="009D47B1">
        <w:rPr>
          <w:rStyle w:val="charBoldItals"/>
        </w:rPr>
        <w:t>registration number</w:t>
      </w:r>
      <w:r w:rsidRPr="009D47B1">
        <w:rPr>
          <w:lang w:eastAsia="en-AU"/>
        </w:rPr>
        <w:t>, for a heavy vehicle</w:t>
      </w:r>
      <w:r w:rsidRPr="009D47B1">
        <w:t>—</w:t>
      </w:r>
    </w:p>
    <w:p w:rsidR="00150AE9" w:rsidRPr="009D47B1" w:rsidRDefault="00150AE9" w:rsidP="00150AE9">
      <w:pPr>
        <w:pStyle w:val="aDefpara"/>
        <w:shd w:val="clear" w:color="auto" w:fill="D9D9D9" w:themeFill="background1" w:themeFillShade="D9"/>
      </w:pPr>
      <w:r w:rsidRPr="009D47B1">
        <w:tab/>
        <w:t>(a)</w:t>
      </w:r>
      <w:r w:rsidRPr="009D47B1">
        <w:tab/>
        <w:t xml:space="preserve">has the same meaning as in the </w:t>
      </w:r>
      <w:hyperlink r:id="rId39" w:tooltip="SL2000-12" w:history="1">
        <w:r w:rsidRPr="009D47B1">
          <w:rPr>
            <w:rStyle w:val="charCitHyperlinkItal"/>
          </w:rPr>
          <w:t>Road Transport (Vehicle Registration) Regulation 2000</w:t>
        </w:r>
      </w:hyperlink>
      <w:r w:rsidRPr="009D47B1">
        <w:t>; or</w:t>
      </w:r>
    </w:p>
    <w:p w:rsidR="00150AE9" w:rsidRPr="009D47B1" w:rsidRDefault="00150AE9" w:rsidP="00150AE9">
      <w:pPr>
        <w:pStyle w:val="aDefpara"/>
        <w:shd w:val="clear" w:color="auto" w:fill="D9D9D9" w:themeFill="background1" w:themeFillShade="D9"/>
        <w:rPr>
          <w:lang w:eastAsia="en-AU"/>
        </w:rPr>
      </w:pPr>
      <w:r w:rsidRPr="009D47B1">
        <w:rPr>
          <w:lang w:eastAsia="en-AU"/>
        </w:rPr>
        <w:tab/>
        <w:t>(b)</w:t>
      </w:r>
      <w:r w:rsidRPr="009D47B1">
        <w:rPr>
          <w:lang w:eastAsia="en-AU"/>
        </w:rPr>
        <w:tab/>
        <w:t xml:space="preserve">means the identifying registration number (however described) given to the vehicle under a </w:t>
      </w:r>
      <w:r w:rsidRPr="009D47B1">
        <w:t>corresponding registration law.</w:t>
      </w:r>
    </w:p>
    <w:p w:rsidR="00DB6E47" w:rsidRPr="00041046" w:rsidRDefault="00DB6E47" w:rsidP="00DB6E47">
      <w:pPr>
        <w:pStyle w:val="aDef"/>
        <w:rPr>
          <w:bCs/>
        </w:rPr>
      </w:pPr>
      <w:r w:rsidRPr="00041046">
        <w:rPr>
          <w:rStyle w:val="charBoldItals"/>
        </w:rPr>
        <w:t>regular loading or unloading premises</w:t>
      </w:r>
      <w:r w:rsidRPr="00041046">
        <w:t>—</w:t>
      </w:r>
    </w:p>
    <w:p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rsidR="00DB6E47" w:rsidRPr="006C3305" w:rsidRDefault="00DB6E47" w:rsidP="001E430A">
      <w:pPr>
        <w:pStyle w:val="Amain"/>
        <w:keepNext/>
      </w:pPr>
      <w:r>
        <w:lastRenderedPageBreak/>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rsidR="00DB6E47" w:rsidRPr="00F04D8E" w:rsidRDefault="00DB6E47" w:rsidP="00DB6E47">
      <w:pPr>
        <w:pStyle w:val="aDefpara"/>
      </w:pPr>
      <w:r w:rsidRPr="00F04D8E">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rsidR="00DB6E47" w:rsidRPr="006C3305" w:rsidRDefault="00DB6E47" w:rsidP="00DB6E47">
      <w:pPr>
        <w:pStyle w:val="Amain"/>
      </w:pPr>
      <w:r>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Consequently, Chapter 6 (including sections 227, 238, 239 and 261)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Regulator</w:t>
      </w:r>
      <w:r w:rsidRPr="00041046">
        <w:t xml:space="preserve"> means the National Heavy Vehicle Regulator established under section 656.</w:t>
      </w:r>
    </w:p>
    <w:p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rsidR="00DB6E47" w:rsidRPr="00041046" w:rsidRDefault="00DB6E47" w:rsidP="00DB6E47">
      <w:pPr>
        <w:pStyle w:val="aDef"/>
        <w:rPr>
          <w:bCs/>
        </w:rPr>
      </w:pPr>
      <w:r w:rsidRPr="00041046">
        <w:rPr>
          <w:rStyle w:val="charBoldItals"/>
        </w:rPr>
        <w:lastRenderedPageBreak/>
        <w:t>relevant emission</w:t>
      </w:r>
      <w:r w:rsidRPr="00041046">
        <w:t>, for a heavy vehicle, means noise emission, gaseous emission or particle emission emanating from the vehicle.</w:t>
      </w:r>
    </w:p>
    <w:p w:rsidR="00DB6E47" w:rsidRPr="00041046" w:rsidRDefault="00DB6E47" w:rsidP="00DB6E47">
      <w:pPr>
        <w:pStyle w:val="aDef"/>
        <w:rPr>
          <w:bCs/>
        </w:rPr>
      </w:pPr>
      <w:r w:rsidRPr="00041046">
        <w:rPr>
          <w:rStyle w:val="charBoldItals"/>
        </w:rPr>
        <w:t>relevant garage address</w:t>
      </w:r>
      <w:r w:rsidRPr="00041046">
        <w:t>, of a heavy vehicle, means—</w:t>
      </w:r>
    </w:p>
    <w:p w:rsidR="00DB6E47" w:rsidRPr="00F04D8E" w:rsidRDefault="00DB6E47" w:rsidP="00DB6E47">
      <w:pPr>
        <w:pStyle w:val="aDefpara"/>
      </w:pPr>
      <w:r w:rsidRPr="00F04D8E">
        <w:rPr>
          <w:rFonts w:cs="Times"/>
          <w:bCs/>
        </w:rPr>
        <w:tab/>
        <w:t>(a)</w:t>
      </w:r>
      <w:r w:rsidRPr="00F04D8E">
        <w:rPr>
          <w:rFonts w:cs="Times"/>
          <w:bCs/>
        </w:rPr>
        <w:tab/>
        <w:t>the heavy vehicle’s garage address; or</w:t>
      </w:r>
    </w:p>
    <w:p w:rsidR="00DB6E47" w:rsidRPr="00F04D8E" w:rsidRDefault="00DB6E47" w:rsidP="00DB6E47">
      <w:pPr>
        <w:pStyle w:val="aDefpara"/>
      </w:pPr>
      <w:r w:rsidRPr="00F04D8E">
        <w:tab/>
        <w:t>(b)</w:t>
      </w:r>
      <w:r w:rsidRPr="00F04D8E">
        <w:tab/>
        <w:t>if the heavy vehicle is a combination—the garage address of the towing vehicle in the combination.</w:t>
      </w:r>
    </w:p>
    <w:p w:rsidR="00DB6E47" w:rsidRPr="00041046" w:rsidRDefault="00DB6E47" w:rsidP="00DB6E47">
      <w:pPr>
        <w:pStyle w:val="aDef"/>
        <w:rPr>
          <w:bCs/>
        </w:rPr>
      </w:pPr>
      <w:r w:rsidRPr="00041046">
        <w:rPr>
          <w:rStyle w:val="charBoldItals"/>
        </w:rPr>
        <w:t>relevant jurisdiction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rsidR="00DB6E47" w:rsidRPr="00041046" w:rsidRDefault="00DB6E47" w:rsidP="00DB6E47">
      <w:pPr>
        <w:pStyle w:val="aDef"/>
        <w:rPr>
          <w:bCs/>
        </w:rPr>
      </w:pPr>
      <w:r w:rsidRPr="00041046">
        <w:rPr>
          <w:rStyle w:val="charBoldItals"/>
        </w:rPr>
        <w:t>relevant place</w:t>
      </w:r>
      <w:r w:rsidRPr="00041046">
        <w:t>, for the purposes of Part 9.2, has the meaning given by section 494.</w:t>
      </w:r>
    </w:p>
    <w:p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rsidR="00DB6E47" w:rsidRPr="00041046" w:rsidRDefault="00DB6E47" w:rsidP="00DB6E47">
      <w:pPr>
        <w:pStyle w:val="aDef"/>
        <w:rPr>
          <w:bCs/>
        </w:rPr>
      </w:pPr>
      <w:r w:rsidRPr="00041046">
        <w:rPr>
          <w:rStyle w:val="charBoldItals"/>
        </w:rPr>
        <w:t>relevant standards and business rules</w:t>
      </w:r>
      <w:r w:rsidRPr="00041046">
        <w:t>, for the purposes of Chapter</w:t>
      </w:r>
      <w:r w:rsidR="002D38A4">
        <w:t> </w:t>
      </w:r>
      <w:r w:rsidRPr="00041046">
        <w:t>8, has the meaning given by section 457.</w:t>
      </w:r>
    </w:p>
    <w:p w:rsidR="00DB6E47" w:rsidRPr="00041046" w:rsidRDefault="00DB6E47" w:rsidP="00DB6E47">
      <w:pPr>
        <w:pStyle w:val="aDef"/>
        <w:rPr>
          <w:bCs/>
        </w:rPr>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rsidR="00DB6E47" w:rsidRPr="00041046" w:rsidRDefault="00DB6E47" w:rsidP="00DB6E47">
      <w:pPr>
        <w:pStyle w:val="aDef"/>
        <w:rPr>
          <w:bCs/>
        </w:rPr>
      </w:pPr>
      <w:r w:rsidRPr="00041046">
        <w:rPr>
          <w:rStyle w:val="charBoldItals"/>
        </w:rPr>
        <w:t>responsible entity</w:t>
      </w:r>
      <w:r w:rsidRPr="00041046">
        <w:t>, for a freight container, means—</w:t>
      </w:r>
    </w:p>
    <w:p w:rsidR="00DB6E47" w:rsidRPr="00F04D8E" w:rsidRDefault="00DB6E47" w:rsidP="00DB6E47">
      <w:pPr>
        <w:pStyle w:val="aDefpara"/>
      </w:pPr>
      <w:r w:rsidRPr="00F04D8E">
        <w:rPr>
          <w:rFonts w:cs="Times"/>
          <w:bCs/>
        </w:rPr>
        <w:tab/>
        <w:t>(a)</w:t>
      </w:r>
      <w:r w:rsidRPr="00F04D8E">
        <w:rPr>
          <w:rFonts w:cs="Times"/>
          <w:bCs/>
        </w:rPr>
        <w:tab/>
        <w:t>the person who, in Australia, consigned the container for road transport using a heavy vehicle; or</w:t>
      </w:r>
    </w:p>
    <w:p w:rsidR="00DB6E47" w:rsidRPr="00F04D8E" w:rsidRDefault="00DB6E47" w:rsidP="00DB6E47">
      <w:pPr>
        <w:pStyle w:val="aDefpara"/>
      </w:pPr>
      <w:r w:rsidRPr="00F04D8E">
        <w:lastRenderedPageBreak/>
        <w:tab/>
        <w:t>(b)</w:t>
      </w:r>
      <w:r w:rsidRPr="00F04D8E">
        <w:tab/>
        <w:t>if there is no person as described in paragraph (a)—the person who, in Australia, for a consignor, arranged for the container’s road transport using a heavy vehicle; or</w:t>
      </w:r>
    </w:p>
    <w:p w:rsidR="00DB6E47" w:rsidRPr="00F04D8E" w:rsidRDefault="00DB6E47" w:rsidP="00DB6E47">
      <w:pPr>
        <w:pStyle w:val="aDefpara"/>
      </w:pPr>
      <w:r w:rsidRPr="00F04D8E">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rsidR="00DB6E47" w:rsidRPr="00041046" w:rsidRDefault="00DB6E47" w:rsidP="00DB6E47">
      <w:pPr>
        <w:pStyle w:val="aDef"/>
        <w:rPr>
          <w:bCs/>
        </w:rPr>
      </w:pPr>
      <w:r w:rsidRPr="00041046">
        <w:rPr>
          <w:rStyle w:val="charBoldItals"/>
        </w:rPr>
        <w:t>responsible Ministers</w:t>
      </w:r>
      <w:r w:rsidRPr="00041046">
        <w:t xml:space="preserve"> means a group of Ministers consisting of—</w:t>
      </w:r>
    </w:p>
    <w:p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rsidR="00DB6E47" w:rsidRPr="00F04D8E" w:rsidRDefault="00DB6E47" w:rsidP="00DB6E47">
      <w:pPr>
        <w:pStyle w:val="aDefpara"/>
      </w:pPr>
      <w:r w:rsidRPr="00F04D8E">
        <w:tab/>
        <w:t>(b)</w:t>
      </w:r>
      <w:r w:rsidRPr="00F04D8E">
        <w:tab/>
        <w:t>the Commonwealth responsible Minister.</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655(3).</w:t>
      </w:r>
    </w:p>
    <w:p w:rsidR="00DB6E47" w:rsidRPr="00041046" w:rsidRDefault="00DB6E47" w:rsidP="00DB6E47">
      <w:pPr>
        <w:pStyle w:val="aDef"/>
        <w:rPr>
          <w:bCs/>
        </w:rPr>
      </w:pPr>
      <w:r w:rsidRPr="00041046">
        <w:rPr>
          <w:rStyle w:val="charBoldItals"/>
        </w:rPr>
        <w:t>responsible person</w:t>
      </w:r>
      <w:r w:rsidRPr="00041046">
        <w:t>, for a heavy vehicle, means a person having, at a relevant time, a role or responsibility associated with road transport using the vehicle, and includes any of the following—</w:t>
      </w:r>
    </w:p>
    <w:p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rsidR="00DB6E47" w:rsidRPr="00F04D8E" w:rsidRDefault="00DB6E47" w:rsidP="00DB6E47">
      <w:pPr>
        <w:pStyle w:val="aDefpara"/>
      </w:pPr>
      <w:r w:rsidRPr="00F04D8E">
        <w:tab/>
        <w:t>(b)</w:t>
      </w:r>
      <w:r w:rsidRPr="00F04D8E">
        <w:tab/>
        <w:t xml:space="preserve">the vehicle’s driver; </w:t>
      </w:r>
    </w:p>
    <w:p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rsidR="00DB6E47" w:rsidRPr="00F04D8E" w:rsidRDefault="00DB6E47" w:rsidP="00DB6E47">
      <w:pPr>
        <w:pStyle w:val="aDefpara"/>
      </w:pPr>
      <w:r w:rsidRPr="00F04D8E">
        <w:tab/>
        <w:t>(d)</w:t>
      </w:r>
      <w:r w:rsidRPr="00F04D8E">
        <w:tab/>
        <w:t>a person in charge or apparently in charge of—</w:t>
      </w:r>
    </w:p>
    <w:p w:rsidR="00DB6E47" w:rsidRPr="00F04D8E" w:rsidRDefault="00DB6E47" w:rsidP="00DB6E47">
      <w:pPr>
        <w:pStyle w:val="aDefsubpara"/>
      </w:pPr>
      <w:r w:rsidRPr="00F04D8E">
        <w:tab/>
        <w:t>(i)</w:t>
      </w:r>
      <w:r w:rsidRPr="00F04D8E">
        <w:tab/>
        <w:t>the vehicle; or</w:t>
      </w:r>
    </w:p>
    <w:p w:rsidR="00DB6E47" w:rsidRPr="00F04D8E" w:rsidRDefault="00DB6E47" w:rsidP="00DB6E47">
      <w:pPr>
        <w:pStyle w:val="aDefsubpara"/>
      </w:pPr>
      <w:r w:rsidRPr="00F04D8E">
        <w:tab/>
        <w:t>(ii)</w:t>
      </w:r>
      <w:r w:rsidRPr="00F04D8E">
        <w:tab/>
        <w:t>the vehicle’s garage address or, if it is a combination, the garage address of a heavy vehicle forming part of the combination; or</w:t>
      </w:r>
    </w:p>
    <w:p w:rsidR="00DB6E47" w:rsidRPr="00F04D8E" w:rsidRDefault="00DB6E47" w:rsidP="00DB6E47">
      <w:pPr>
        <w:pStyle w:val="aDefsubpara"/>
      </w:pPr>
      <w:r w:rsidRPr="00F04D8E">
        <w:lastRenderedPageBreak/>
        <w:tab/>
        <w:t>(iii)</w:t>
      </w:r>
      <w:r w:rsidRPr="00F04D8E">
        <w:tab/>
        <w:t>a base of the vehicle’s driver;</w:t>
      </w:r>
    </w:p>
    <w:p w:rsidR="00DB6E47" w:rsidRPr="00F04D8E" w:rsidRDefault="00DB6E47" w:rsidP="00DB6E47">
      <w:pPr>
        <w:pStyle w:val="aDefpara"/>
      </w:pPr>
      <w:r w:rsidRPr="00F04D8E">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rsidR="00DB6E47" w:rsidRPr="00F04D8E" w:rsidRDefault="00DB6E47" w:rsidP="00DB6E47">
      <w:pPr>
        <w:pStyle w:val="aDefpara"/>
      </w:pPr>
      <w:r w:rsidRPr="00F04D8E">
        <w:tab/>
        <w:t>(g)</w:t>
      </w:r>
      <w:r w:rsidRPr="00F04D8E">
        <w:tab/>
        <w:t>a person in charge of a place entered by an authorised officer under this Law for the purpose of exercising a power under this Law;</w:t>
      </w:r>
    </w:p>
    <w:p w:rsidR="00DB6E47" w:rsidRPr="00F04D8E" w:rsidRDefault="00DB6E47" w:rsidP="00DB6E47">
      <w:pPr>
        <w:pStyle w:val="aDefpara"/>
      </w:pPr>
      <w:r w:rsidRPr="00F04D8E">
        <w:tab/>
        <w:t>(h)</w:t>
      </w:r>
      <w:r w:rsidRPr="00F04D8E">
        <w:tab/>
        <w:t>a consignor of goods for road transport;</w:t>
      </w:r>
    </w:p>
    <w:p w:rsidR="00DB6E47" w:rsidRPr="00F04D8E" w:rsidRDefault="00DB6E47" w:rsidP="00DB6E47">
      <w:pPr>
        <w:pStyle w:val="aDefpara"/>
      </w:pPr>
      <w:r w:rsidRPr="00F04D8E">
        <w:tab/>
        <w:t>(i)</w:t>
      </w:r>
      <w:r w:rsidRPr="00F04D8E">
        <w:tab/>
        <w:t>a packer of goods in a freight container or other container or in a package or on a pallet for road transport;</w:t>
      </w:r>
    </w:p>
    <w:p w:rsidR="00DB6E47" w:rsidRPr="00F04D8E" w:rsidRDefault="00DB6E47" w:rsidP="00DB6E47">
      <w:pPr>
        <w:pStyle w:val="aDefpara"/>
      </w:pPr>
      <w:r w:rsidRPr="00F04D8E">
        <w:tab/>
        <w:t>(j)</w:t>
      </w:r>
      <w:r w:rsidRPr="00F04D8E">
        <w:tab/>
        <w:t>a person who loads goods or a container for road transport;</w:t>
      </w:r>
    </w:p>
    <w:p w:rsidR="00DB6E47" w:rsidRPr="00F04D8E" w:rsidRDefault="00DB6E47" w:rsidP="00DB6E47">
      <w:pPr>
        <w:pStyle w:val="aDefpara"/>
      </w:pPr>
      <w:r w:rsidRPr="00F04D8E">
        <w:tab/>
        <w:t>(k)</w:t>
      </w:r>
      <w:r w:rsidRPr="00F04D8E">
        <w:tab/>
        <w:t>a person who unloads goods or a container containing goods consigned for road transport;</w:t>
      </w:r>
    </w:p>
    <w:p w:rsidR="00DB6E47" w:rsidRPr="00F04D8E" w:rsidRDefault="00DB6E47" w:rsidP="00DB6E47">
      <w:pPr>
        <w:pStyle w:val="aDefpara"/>
      </w:pPr>
      <w:r w:rsidRPr="00F04D8E">
        <w:tab/>
        <w:t>(l)</w:t>
      </w:r>
      <w:r w:rsidRPr="00F04D8E">
        <w:tab/>
        <w:t>a person to whom goods are consigned for road transport;</w:t>
      </w:r>
    </w:p>
    <w:p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rsidR="00DB6E47" w:rsidRPr="00F04D8E" w:rsidRDefault="00DB6E47" w:rsidP="00DB6E47">
      <w:pPr>
        <w:pStyle w:val="aDefpara"/>
      </w:pPr>
      <w:r w:rsidRPr="00F04D8E">
        <w:tab/>
        <w:t>(o)</w:t>
      </w:r>
      <w:r w:rsidRPr="00F04D8E">
        <w:tab/>
        <w:t>a responsible entity for a freight container on the vehicle;</w:t>
      </w:r>
    </w:p>
    <w:p w:rsidR="00DB6E47" w:rsidRPr="00F04D8E" w:rsidRDefault="00DB6E47" w:rsidP="00DB6E47">
      <w:pPr>
        <w:pStyle w:val="aDefpara"/>
      </w:pPr>
      <w:r w:rsidRPr="00F04D8E">
        <w:lastRenderedPageBreak/>
        <w:tab/>
        <w:t>(p)</w:t>
      </w:r>
      <w:r w:rsidRPr="00F04D8E">
        <w:tab/>
        <w:t>a loading manager for goods in heavy vehicles for road transport or another person who controls or directly influences the loading of goods for road transport;</w:t>
      </w:r>
    </w:p>
    <w:p w:rsidR="00DB6E47" w:rsidRPr="00F04D8E" w:rsidRDefault="00DB6E47" w:rsidP="00DB6E47">
      <w:pPr>
        <w:pStyle w:val="aDefpara"/>
      </w:pPr>
      <w:r w:rsidRPr="00F04D8E">
        <w:tab/>
        <w:t>(q)</w:t>
      </w:r>
      <w:r w:rsidRPr="00F04D8E">
        <w:tab/>
        <w:t>a scheduler for the vehicle;</w:t>
      </w:r>
    </w:p>
    <w:p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rsidR="00DB6E47" w:rsidRPr="00041046" w:rsidRDefault="00DB6E47" w:rsidP="00DB6E47">
      <w:pPr>
        <w:pStyle w:val="aDef"/>
        <w:rPr>
          <w:bCs/>
        </w:rPr>
      </w:pPr>
      <w:r w:rsidRPr="00041046">
        <w:rPr>
          <w:rStyle w:val="charBoldItals"/>
        </w:rPr>
        <w:t>review and appeal information</w:t>
      </w:r>
      <w:r w:rsidRPr="00041046">
        <w:t>—</w:t>
      </w:r>
    </w:p>
    <w:p w:rsidR="00DB6E47" w:rsidRPr="00F04D8E" w:rsidRDefault="00DB6E47" w:rsidP="00DB6E47">
      <w:pPr>
        <w:pStyle w:val="aDefpara"/>
      </w:pPr>
      <w:r w:rsidRPr="00F04D8E">
        <w:rPr>
          <w:rFonts w:cs="Times"/>
          <w:bCs/>
        </w:rPr>
        <w:tab/>
        <w:t>(a)</w:t>
      </w:r>
      <w:r w:rsidRPr="00F04D8E">
        <w:rPr>
          <w:rFonts w:cs="Times"/>
          <w:bCs/>
        </w:rPr>
        <w:tab/>
        <w:t>for a decision made by the Regulator or an authorised officer who is not a police officer, means the following information—</w:t>
      </w:r>
    </w:p>
    <w:p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rsidR="00DB6E47" w:rsidRPr="00F04D8E" w:rsidRDefault="00DB6E47" w:rsidP="00DB6E47">
      <w:pPr>
        <w:pStyle w:val="aDefsubpara"/>
      </w:pPr>
      <w:r w:rsidRPr="00F04D8E">
        <w:tab/>
        <w:t>(iii)</w:t>
      </w:r>
      <w:r w:rsidRPr="00F04D8E">
        <w:tab/>
        <w:t>that, in relation to the Regulator’s decision on the review, the person may—</w:t>
      </w:r>
    </w:p>
    <w:p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rsidR="00DB6E47" w:rsidRPr="00F04D8E" w:rsidRDefault="00DB6E47" w:rsidP="00E13952">
      <w:pPr>
        <w:pStyle w:val="Asubsubpara"/>
      </w:pPr>
      <w:r w:rsidRPr="00F04D8E">
        <w:tab/>
        <w:t>(</w:t>
      </w:r>
      <w:r w:rsidR="00E13952">
        <w:t>B</w:t>
      </w:r>
      <w:r w:rsidRPr="00F04D8E">
        <w:t>)</w:t>
      </w:r>
      <w:r w:rsidRPr="00F04D8E">
        <w:tab/>
        <w:t>under section 648, apply for the decision to be stayed by a relevant tribunal or court unless the reviewable decision to which the review decision relates was made by the Regulator on the basis of a public safety ground; and</w:t>
      </w:r>
    </w:p>
    <w:p w:rsidR="00DB6E47" w:rsidRPr="00F04D8E" w:rsidRDefault="00DB6E47" w:rsidP="00026F11">
      <w:pPr>
        <w:pStyle w:val="Apara"/>
      </w:pPr>
      <w:r w:rsidRPr="00F04D8E">
        <w:lastRenderedPageBreak/>
        <w:tab/>
        <w:t>(</w:t>
      </w:r>
      <w:r w:rsidR="00026F11">
        <w:t>b</w:t>
      </w:r>
      <w:r w:rsidRPr="00F04D8E">
        <w:t>)</w:t>
      </w:r>
      <w:r w:rsidRPr="00F04D8E">
        <w:tab/>
        <w:t>for a decision made by a road manager (for a road) that is a public authority, means the following information—</w:t>
      </w:r>
    </w:p>
    <w:p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rsidR="00DB6E47" w:rsidRPr="00F04D8E" w:rsidRDefault="00DB6E47" w:rsidP="00DB6E47">
      <w:pPr>
        <w:pStyle w:val="aDefsubpara"/>
      </w:pPr>
      <w:r w:rsidRPr="00F04D8E">
        <w:tab/>
        <w:t>(ii)</w:t>
      </w:r>
      <w:r w:rsidRPr="00F04D8E">
        <w:tab/>
        <w:t>that, under section 643, the Regulator must refer the application to the road manager for review;</w:t>
      </w:r>
    </w:p>
    <w:p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rsidR="00DB6E47" w:rsidRPr="00F04D8E" w:rsidRDefault="00DB6E47" w:rsidP="00DB6E47">
      <w:pPr>
        <w:pStyle w:val="aDefpara"/>
      </w:pPr>
      <w:r w:rsidRPr="00F04D8E">
        <w:tab/>
        <w:t>(c)</w:t>
      </w:r>
      <w:r w:rsidRPr="00F04D8E">
        <w:tab/>
        <w:t>for a decision made by an authorised officer who is a police officer, or a road manager (for a road) that is not a public authority, means that the decision is not subject to review or appeal under this Law.</w:t>
      </w:r>
    </w:p>
    <w:p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rsidR="00DB6E47" w:rsidRPr="00041046" w:rsidRDefault="00DB6E47" w:rsidP="00DB6E47">
      <w:pPr>
        <w:pStyle w:val="aDef"/>
        <w:rPr>
          <w:bCs/>
        </w:rPr>
      </w:pPr>
      <w:r w:rsidRPr="00041046">
        <w:rPr>
          <w:rStyle w:val="charBoldItals"/>
        </w:rPr>
        <w:t>risk category</w:t>
      </w:r>
      <w:r w:rsidRPr="00041046">
        <w:t>—</w:t>
      </w:r>
    </w:p>
    <w:p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 or</w:t>
      </w:r>
    </w:p>
    <w:p w:rsidR="00DB6E47" w:rsidRPr="00F04D8E" w:rsidRDefault="00DB6E47" w:rsidP="00DB6E47">
      <w:pPr>
        <w:pStyle w:val="aDefpara"/>
      </w:pPr>
      <w:r w:rsidRPr="00F04D8E">
        <w:lastRenderedPageBreak/>
        <w:tab/>
        <w:t>(b)</w:t>
      </w:r>
      <w:r w:rsidRPr="00F04D8E">
        <w:tab/>
        <w:t>for a contravention of a maximum work requirement or minimum rest requirement, means 1 of the following categories—</w:t>
      </w:r>
    </w:p>
    <w:p w:rsidR="00DB6E47" w:rsidRPr="00F04D8E" w:rsidRDefault="00DB6E47" w:rsidP="00DB6E47">
      <w:pPr>
        <w:pStyle w:val="aDefsubpara"/>
      </w:pPr>
      <w:r w:rsidRPr="00F04D8E">
        <w:tab/>
        <w:t>(i)</w:t>
      </w:r>
      <w:r w:rsidRPr="00F04D8E">
        <w:tab/>
        <w:t>minor risk breach;</w:t>
      </w:r>
    </w:p>
    <w:p w:rsidR="00DB6E47" w:rsidRPr="00F04D8E" w:rsidRDefault="00DB6E47" w:rsidP="00DB6E47">
      <w:pPr>
        <w:pStyle w:val="aDefsubpara"/>
      </w:pPr>
      <w:r w:rsidRPr="00F04D8E">
        <w:tab/>
        <w:t>(ii)</w:t>
      </w:r>
      <w:r w:rsidRPr="00F04D8E">
        <w:tab/>
        <w:t>substantial risk breach;</w:t>
      </w:r>
    </w:p>
    <w:p w:rsidR="00DB6E47" w:rsidRPr="00F04D8E" w:rsidRDefault="00DB6E47" w:rsidP="00DB6E47">
      <w:pPr>
        <w:pStyle w:val="aDefsubpara"/>
      </w:pPr>
      <w:r w:rsidRPr="00F04D8E">
        <w:tab/>
        <w:t>(iii)</w:t>
      </w:r>
      <w:r w:rsidRPr="00F04D8E">
        <w:tab/>
        <w:t>severe risk breach;</w:t>
      </w:r>
    </w:p>
    <w:p w:rsidR="00DB6E47" w:rsidRPr="00F04D8E" w:rsidRDefault="00DB6E47" w:rsidP="00DB6E47">
      <w:pPr>
        <w:pStyle w:val="aDefsubpara"/>
      </w:pPr>
      <w:r w:rsidRPr="00F04D8E">
        <w:tab/>
        <w:t>(iv)</w:t>
      </w:r>
      <w:r w:rsidRPr="00F04D8E">
        <w:tab/>
        <w:t>critical risk breach.</w:t>
      </w:r>
    </w:p>
    <w:p w:rsidR="00DB6E47" w:rsidRPr="00041046" w:rsidRDefault="00DB6E47" w:rsidP="00DB6E47">
      <w:pPr>
        <w:pStyle w:val="aDef"/>
        <w:rPr>
          <w:bCs/>
        </w:rPr>
      </w:pPr>
      <w:r w:rsidRPr="00041046">
        <w:rPr>
          <w:rStyle w:val="charBoldItals"/>
        </w:rPr>
        <w:t>road</w:t>
      </w:r>
      <w:r w:rsidRPr="00041046">
        <w:t xml:space="preserve"> has the meaning given by section 8.</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13.</w:t>
      </w:r>
    </w:p>
    <w:p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rsidR="00DB6E47" w:rsidRPr="00041046" w:rsidRDefault="00DB6E47" w:rsidP="00DB6E47">
      <w:pPr>
        <w:pStyle w:val="aDef"/>
        <w:rPr>
          <w:bCs/>
        </w:rPr>
      </w:pPr>
      <w:r w:rsidRPr="00041046">
        <w:rPr>
          <w:rStyle w:val="charBoldItals"/>
        </w:rPr>
        <w:t xml:space="preserve">road condition </w:t>
      </w:r>
      <w:r w:rsidRPr="00041046">
        <w:t>has the meaning given by section 154.</w:t>
      </w:r>
    </w:p>
    <w:p w:rsidR="00DB6E47" w:rsidRPr="00041046" w:rsidRDefault="00DB6E47" w:rsidP="00DB6E47">
      <w:pPr>
        <w:pStyle w:val="aDef"/>
        <w:rPr>
          <w:bCs/>
        </w:rPr>
      </w:pPr>
      <w:r w:rsidRPr="00041046">
        <w:rPr>
          <w:rStyle w:val="charBoldItals"/>
        </w:rPr>
        <w:t>road infrastructure</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rsidR="00DB6E47" w:rsidRPr="00F04D8E" w:rsidRDefault="00DB6E47" w:rsidP="00DB6E47">
      <w:pPr>
        <w:pStyle w:val="aDefpara"/>
      </w:pPr>
      <w:r w:rsidRPr="00F04D8E">
        <w:tab/>
        <w:t>(b)</w:t>
      </w:r>
      <w:r w:rsidRPr="00F04D8E">
        <w:tab/>
        <w:t>anything under or supporting a road or its surface or pavement; and</w:t>
      </w:r>
    </w:p>
    <w:p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rsidR="00DB6E47" w:rsidRPr="00F04D8E" w:rsidRDefault="00DB6E47" w:rsidP="00DB6E47">
      <w:pPr>
        <w:pStyle w:val="aDefpara"/>
      </w:pPr>
      <w:r w:rsidRPr="00F04D8E">
        <w:tab/>
        <w:t>(d)</w:t>
      </w:r>
      <w:r w:rsidRPr="00F04D8E">
        <w:tab/>
        <w:t>any bridge or other work or structure located above, in or on a road; and</w:t>
      </w:r>
    </w:p>
    <w:p w:rsidR="00DB6E47" w:rsidRPr="00F04D8E" w:rsidRDefault="00DB6E47" w:rsidP="00DB6E47">
      <w:pPr>
        <w:pStyle w:val="aDefpara"/>
      </w:pPr>
      <w:r w:rsidRPr="00F04D8E">
        <w:tab/>
        <w:t>(e)</w:t>
      </w:r>
      <w:r w:rsidRPr="00F04D8E">
        <w:tab/>
        <w:t>any traffic control devices, railway equipment, electricity equipment, emergency telephone systems or any other facilities (whether of the same or a different kind) in, on, over, under or connected with a</w:t>
      </w:r>
      <w:r w:rsidR="00740102">
        <w:t xml:space="preserve">nything mentioned in paragraphs </w:t>
      </w:r>
      <w:r w:rsidRPr="00F04D8E">
        <w:t>(a)</w:t>
      </w:r>
      <w:r w:rsidR="00740102">
        <w:t xml:space="preserve"> </w:t>
      </w:r>
      <w:r w:rsidRPr="00F04D8E">
        <w:t>to (d).</w:t>
      </w:r>
    </w:p>
    <w:p w:rsidR="00DB6E47" w:rsidRPr="00041046" w:rsidRDefault="00DB6E47" w:rsidP="00DB6E47">
      <w:pPr>
        <w:pStyle w:val="aDef"/>
        <w:rPr>
          <w:bCs/>
        </w:rPr>
      </w:pPr>
      <w:r w:rsidRPr="00041046">
        <w:rPr>
          <w:rStyle w:val="charBoldItals"/>
        </w:rPr>
        <w:lastRenderedPageBreak/>
        <w:t>road manager</w:t>
      </w:r>
      <w:r w:rsidRPr="00041046">
        <w:t>, for a road in a participating jurisdiction, means an entity that is declared by a law of that jurisdiction to be the road manager for the road for the purposes of this Law.</w:t>
      </w:r>
    </w:p>
    <w:p w:rsidR="00DB6E47" w:rsidRPr="00041046" w:rsidRDefault="00DB6E47" w:rsidP="00DB6E47">
      <w:pPr>
        <w:pStyle w:val="aDef"/>
        <w:rPr>
          <w:bCs/>
        </w:rPr>
      </w:pPr>
      <w:r w:rsidRPr="00041046">
        <w:rPr>
          <w:rStyle w:val="charBoldItals"/>
        </w:rPr>
        <w:t xml:space="preserve">road-related area </w:t>
      </w:r>
      <w:r w:rsidRPr="00041046">
        <w:t>has the meaning given by section 8.</w:t>
      </w:r>
    </w:p>
    <w:p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rsidR="00DB6E47" w:rsidRPr="00041046" w:rsidRDefault="00DB6E47" w:rsidP="00DB6E47">
      <w:pPr>
        <w:pStyle w:val="aDef"/>
        <w:rPr>
          <w:bCs/>
        </w:rPr>
      </w:pPr>
      <w:r w:rsidRPr="00041046">
        <w:rPr>
          <w:rStyle w:val="charBoldItals"/>
        </w:rPr>
        <w:t xml:space="preserve">road train </w:t>
      </w:r>
      <w:r w:rsidRPr="00041046">
        <w:t>means a combination, other than a B-double, consisting of a motor vehicle towing at least 2 trailers, excluding any converter dolly supporting a semitrailer.</w:t>
      </w:r>
    </w:p>
    <w:p w:rsidR="00DB6E47" w:rsidRPr="007E1F9A" w:rsidRDefault="00DB6E47" w:rsidP="00DB6E47">
      <w:pPr>
        <w:jc w:val="center"/>
      </w:pPr>
      <w:r>
        <w:rPr>
          <w:noProof/>
          <w:lang w:eastAsia="en-AU"/>
        </w:rPr>
        <w:drawing>
          <wp:inline distT="0" distB="0" distL="0" distR="0">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rsidR="00DB6E47" w:rsidRPr="00041046" w:rsidRDefault="00DB6E47" w:rsidP="00DB6E47">
      <w:pPr>
        <w:pStyle w:val="aDef"/>
        <w:rPr>
          <w:bCs/>
        </w:rPr>
      </w:pPr>
      <w:r w:rsidRPr="00041046">
        <w:rPr>
          <w:rStyle w:val="charBoldItals"/>
        </w:rPr>
        <w:t xml:space="preserve">road transport </w:t>
      </w:r>
      <w:r w:rsidRPr="00041046">
        <w:t>means transport by road.</w:t>
      </w:r>
    </w:p>
    <w:p w:rsidR="00DB6E47" w:rsidRPr="00041046" w:rsidRDefault="00DB6E47" w:rsidP="00DB6E47">
      <w:pPr>
        <w:pStyle w:val="aDef"/>
        <w:rPr>
          <w:bCs/>
        </w:rPr>
      </w:pPr>
      <w:r w:rsidRPr="00041046">
        <w:rPr>
          <w:rStyle w:val="charBoldItals"/>
        </w:rPr>
        <w:t>route assessment</w:t>
      </w:r>
      <w:r w:rsidRPr="00041046">
        <w:t>, for the purposes of Part 4.7, has the meaning given by section 154.</w:t>
      </w:r>
    </w:p>
    <w:p w:rsidR="00DB6E47" w:rsidRPr="00041046" w:rsidRDefault="00DB6E47" w:rsidP="00DB6E47">
      <w:pPr>
        <w:pStyle w:val="aDef"/>
        <w:rPr>
          <w:bCs/>
        </w:rPr>
      </w:pPr>
      <w:r w:rsidRPr="00041046">
        <w:rPr>
          <w:rStyle w:val="charBoldItals"/>
        </w:rPr>
        <w:t xml:space="preserve">safety risk </w:t>
      </w:r>
      <w:r w:rsidRPr="00041046">
        <w:t>means a risk—</w:t>
      </w:r>
    </w:p>
    <w:p w:rsidR="00DB6E47" w:rsidRPr="00F04D8E" w:rsidRDefault="00DB6E47" w:rsidP="00DB6E47">
      <w:pPr>
        <w:pStyle w:val="aDefpara"/>
      </w:pPr>
      <w:r w:rsidRPr="00F04D8E">
        <w:rPr>
          <w:rFonts w:cs="Times"/>
          <w:bCs/>
        </w:rPr>
        <w:tab/>
        <w:t>(a)</w:t>
      </w:r>
      <w:r w:rsidRPr="00F04D8E">
        <w:rPr>
          <w:rFonts w:cs="Times"/>
          <w:bCs/>
        </w:rPr>
        <w:tab/>
        <w:t>to public safety; or</w:t>
      </w:r>
    </w:p>
    <w:p w:rsidR="00DB6E47" w:rsidRPr="00F04D8E" w:rsidRDefault="00DB6E47" w:rsidP="00DB6E47">
      <w:pPr>
        <w:pStyle w:val="aDefpara"/>
      </w:pPr>
      <w:r w:rsidRPr="00F04D8E">
        <w:tab/>
        <w:t>(b)</w:t>
      </w:r>
      <w:r w:rsidRPr="00F04D8E">
        <w:tab/>
        <w:t>of harm to the environment.</w:t>
      </w:r>
    </w:p>
    <w:p w:rsidR="00DB6E47" w:rsidRPr="00041046" w:rsidRDefault="00DB6E47" w:rsidP="00DB6E47">
      <w:pPr>
        <w:pStyle w:val="aDef"/>
        <w:rPr>
          <w:bCs/>
        </w:rPr>
      </w:pPr>
      <w:r w:rsidRPr="00041046">
        <w:rPr>
          <w:rStyle w:val="charBoldItals"/>
        </w:rPr>
        <w:t>schedule</w:t>
      </w:r>
      <w:r w:rsidRPr="00041046">
        <w:t>, for the driver of a heavy vehicle, means—</w:t>
      </w:r>
    </w:p>
    <w:p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rsidR="00DB6E47" w:rsidRPr="00F04D8E" w:rsidRDefault="00DB6E47" w:rsidP="00DB6E47">
      <w:pPr>
        <w:pStyle w:val="aDefpara"/>
      </w:pPr>
      <w:r w:rsidRPr="00F04D8E">
        <w:tab/>
        <w:t>(b)</w:t>
      </w:r>
      <w:r w:rsidRPr="00F04D8E">
        <w:tab/>
        <w:t>the schedule of the driver’s work times and rest times.</w:t>
      </w:r>
    </w:p>
    <w:p w:rsidR="00DB6E47" w:rsidRPr="00041046" w:rsidRDefault="00DB6E47" w:rsidP="00DB6E47">
      <w:pPr>
        <w:pStyle w:val="aDef"/>
        <w:rPr>
          <w:bCs/>
        </w:rPr>
      </w:pPr>
      <w:r w:rsidRPr="00041046">
        <w:rPr>
          <w:rStyle w:val="charBoldItals"/>
        </w:rPr>
        <w:t>scheduler</w:t>
      </w:r>
      <w:r w:rsidRPr="00041046">
        <w:t>, for a heavy vehicle, means a person who—</w:t>
      </w:r>
    </w:p>
    <w:p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rsidR="00DB6E47" w:rsidRPr="00F04D8E" w:rsidRDefault="00DB6E47" w:rsidP="00DB6E47">
      <w:pPr>
        <w:pStyle w:val="aDefpara"/>
      </w:pPr>
      <w:r w:rsidRPr="00F04D8E">
        <w:tab/>
        <w:t>(b)</w:t>
      </w:r>
      <w:r w:rsidRPr="00F04D8E">
        <w:tab/>
        <w:t>schedules the work times and rest times of the vehicle’s driver.</w:t>
      </w:r>
    </w:p>
    <w:p w:rsidR="00DB6E47" w:rsidRPr="00041046" w:rsidRDefault="00DB6E47" w:rsidP="00DB6E47">
      <w:pPr>
        <w:pStyle w:val="aDef"/>
        <w:rPr>
          <w:bCs/>
        </w:rPr>
      </w:pPr>
      <w:r w:rsidRPr="00041046">
        <w:rPr>
          <w:rStyle w:val="charBoldItals"/>
        </w:rPr>
        <w:lastRenderedPageBreak/>
        <w:t>self-employed driver</w:t>
      </w:r>
      <w:r w:rsidRPr="00041046">
        <w:t>, of a heavy vehicle, means a driver of the vehicle who is not an employed driver of the vehicle.</w:t>
      </w:r>
    </w:p>
    <w:p w:rsidR="00DB6E47" w:rsidRPr="00041046" w:rsidRDefault="00DB6E47" w:rsidP="00DB6E47">
      <w:pPr>
        <w:pStyle w:val="aDef"/>
        <w:rPr>
          <w:bCs/>
        </w:rPr>
      </w:pPr>
      <w:r w:rsidRPr="00041046">
        <w:rPr>
          <w:rStyle w:val="charBoldItals"/>
        </w:rPr>
        <w:t>semitrailer</w:t>
      </w:r>
      <w:r w:rsidRPr="00041046">
        <w:t xml:space="preserve"> means a trailer that has—</w:t>
      </w:r>
    </w:p>
    <w:p w:rsidR="00DB6E47" w:rsidRPr="00F04D8E" w:rsidRDefault="00DB6E47" w:rsidP="00DB6E47">
      <w:pPr>
        <w:pStyle w:val="aDefpara"/>
      </w:pPr>
      <w:r w:rsidRPr="00F04D8E">
        <w:rPr>
          <w:rFonts w:cs="Times"/>
          <w:bCs/>
        </w:rPr>
        <w:tab/>
        <w:t>(a)</w:t>
      </w:r>
      <w:r w:rsidRPr="00F04D8E">
        <w:rPr>
          <w:rFonts w:cs="Times"/>
          <w:bCs/>
        </w:rPr>
        <w:tab/>
        <w:t>1 axle group or a single axle towards the rear; and</w:t>
      </w:r>
    </w:p>
    <w:p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rsidR="00DB6E47" w:rsidRPr="00041046" w:rsidRDefault="00DB6E47" w:rsidP="00DB6E47">
      <w:pPr>
        <w:pStyle w:val="aDef"/>
        <w:rPr>
          <w:bCs/>
        </w:rPr>
      </w:pPr>
      <w:r w:rsidRPr="00041046">
        <w:rPr>
          <w:rStyle w:val="charBoldItals"/>
        </w:rPr>
        <w:t>severe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rsidR="00DB6E47" w:rsidRPr="00F04D8E" w:rsidRDefault="00DB6E47" w:rsidP="00DB6E47">
      <w:pPr>
        <w:pStyle w:val="aDefpara"/>
      </w:pPr>
      <w:r w:rsidRPr="00F04D8E">
        <w:tab/>
        <w:t>(d)</w:t>
      </w:r>
      <w:r w:rsidRPr="00F04D8E">
        <w:tab/>
        <w:t>for a maximum work requirement or minimum rest requirement—has the meaning given by section 222(3).</w:t>
      </w:r>
    </w:p>
    <w:p w:rsidR="00DB6E47" w:rsidRPr="00041046" w:rsidRDefault="00DB6E47" w:rsidP="00DB6E47">
      <w:pPr>
        <w:pStyle w:val="aDef"/>
        <w:rPr>
          <w:bCs/>
        </w:rPr>
      </w:pPr>
      <w:r w:rsidRPr="00041046">
        <w:rPr>
          <w:rStyle w:val="charBoldItals"/>
        </w:rPr>
        <w:t>severe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sign of fatigue</w:t>
      </w:r>
      <w:r w:rsidRPr="00041046">
        <w:t>, for the purposes of Chapter 6, has the meaning given by section 221.</w:t>
      </w:r>
    </w:p>
    <w:p w:rsidR="00DB6E47" w:rsidRPr="00041046" w:rsidRDefault="00DB6E47" w:rsidP="00DB6E47">
      <w:pPr>
        <w:pStyle w:val="aDef"/>
        <w:rPr>
          <w:bCs/>
        </w:rPr>
      </w:pPr>
      <w:r w:rsidRPr="00041046">
        <w:rPr>
          <w:rStyle w:val="charBoldItals"/>
        </w:rPr>
        <w:t>single axle</w:t>
      </w:r>
      <w:r w:rsidRPr="00041046">
        <w:t xml:space="preserve"> 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1 axle; or</w:t>
      </w:r>
    </w:p>
    <w:p w:rsidR="00DB6E47" w:rsidRPr="00F04D8E" w:rsidRDefault="00DB6E47" w:rsidP="00DB6E47">
      <w:pPr>
        <w:pStyle w:val="aDefpara"/>
      </w:pPr>
      <w:r>
        <w:tab/>
      </w:r>
      <w:r w:rsidRPr="00F04D8E">
        <w:t>(b)</w:t>
      </w:r>
      <w:r w:rsidRPr="00F04D8E">
        <w:tab/>
        <w:t>2 axles with centres between transverse, parallel, vertical planes spaced less than 1.0m apart.</w:t>
      </w:r>
    </w:p>
    <w:p w:rsidR="00DB6E47" w:rsidRPr="00041046" w:rsidRDefault="00DB6E47" w:rsidP="00DB6E47">
      <w:pPr>
        <w:pStyle w:val="aDef"/>
        <w:rPr>
          <w:bCs/>
        </w:rPr>
      </w:pPr>
      <w:r w:rsidRPr="00041046">
        <w:rPr>
          <w:rStyle w:val="charBoldItals"/>
        </w:rPr>
        <w:lastRenderedPageBreak/>
        <w:t>solo driver</w:t>
      </w:r>
      <w:r w:rsidRPr="00041046">
        <w:t>, for the purposes of Chapter 6, has the meaning given by section 221.</w:t>
      </w:r>
    </w:p>
    <w:p w:rsidR="00DB6E47" w:rsidRPr="00041046" w:rsidRDefault="00DB6E47" w:rsidP="00DB6E47">
      <w:pPr>
        <w:pStyle w:val="aDef"/>
        <w:rPr>
          <w:bCs/>
        </w:rPr>
      </w:pPr>
      <w:r w:rsidRPr="00041046">
        <w:rPr>
          <w:rStyle w:val="charBoldItals"/>
        </w:rPr>
        <w:t xml:space="preserve">speed limit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speed limit applying under this Law, the Road Rules or another law; and</w:t>
      </w:r>
    </w:p>
    <w:p w:rsidR="00DB6E47" w:rsidRPr="00F04D8E" w:rsidRDefault="00DB6E47" w:rsidP="00DB6E47">
      <w:pPr>
        <w:pStyle w:val="aDefpara"/>
      </w:pPr>
      <w:r>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A reference to a speed limit applying under this Law, the Road Rules or another law covers both—</w:t>
      </w:r>
    </w:p>
    <w:p w:rsidR="00DB6E47" w:rsidRPr="007E1F9A" w:rsidRDefault="00DB6E47" w:rsidP="00DB6E47">
      <w:pPr>
        <w:pStyle w:val="aNoteBulletss"/>
      </w:pPr>
      <w:r w:rsidRPr="007E1F9A">
        <w:t xml:space="preserve">• </w:t>
      </w:r>
      <w:r w:rsidRPr="007E1F9A">
        <w:tab/>
        <w:t>a speed limit specified in this Law, the Road Rules or other law</w:t>
      </w:r>
    </w:p>
    <w:p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rsidR="00DB6E47" w:rsidRPr="00041046" w:rsidRDefault="00DB6E47" w:rsidP="00DB6E47">
      <w:pPr>
        <w:pStyle w:val="aDef"/>
        <w:rPr>
          <w:bCs/>
        </w:rPr>
      </w:pPr>
      <w:r w:rsidRPr="00041046">
        <w:rPr>
          <w:rStyle w:val="charBoldItals"/>
        </w:rPr>
        <w:t>stationary rest time</w:t>
      </w:r>
      <w:r w:rsidRPr="00041046">
        <w:t xml:space="preserve"> has the meaning given by section 221.</w:t>
      </w:r>
    </w:p>
    <w:p w:rsidR="00DB6E47" w:rsidRPr="00041046" w:rsidRDefault="00DB6E47" w:rsidP="00DB6E47">
      <w:pPr>
        <w:pStyle w:val="aDef"/>
        <w:rPr>
          <w:bCs/>
        </w:rPr>
      </w:pPr>
      <w:r w:rsidRPr="00041046">
        <w:rPr>
          <w:rStyle w:val="charBoldItals"/>
        </w:rPr>
        <w:t>substantial risk breach</w:t>
      </w:r>
      <w:r w:rsidRPr="00041046">
        <w:t>—</w:t>
      </w:r>
    </w:p>
    <w:p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99; or</w:t>
      </w:r>
    </w:p>
    <w:p w:rsidR="00DB6E47" w:rsidRPr="00F04D8E" w:rsidRDefault="00DB6E47" w:rsidP="00DB6E47">
      <w:pPr>
        <w:pStyle w:val="aDefpara"/>
      </w:pPr>
      <w:r w:rsidRPr="00F04D8E">
        <w:tab/>
        <w:t>(b)</w:t>
      </w:r>
      <w:r w:rsidRPr="00F04D8E">
        <w:tab/>
        <w:t>for a dimension requirement—has the meaning given by section</w:t>
      </w:r>
      <w:r w:rsidR="001E430A">
        <w:t> </w:t>
      </w:r>
      <w:r w:rsidRPr="00F04D8E">
        <w:t>106; or</w:t>
      </w:r>
    </w:p>
    <w:p w:rsidR="00DB6E47" w:rsidRPr="00F04D8E" w:rsidRDefault="00DB6E47" w:rsidP="00DB6E47">
      <w:pPr>
        <w:pStyle w:val="aDefpara"/>
      </w:pPr>
      <w:r w:rsidRPr="00F04D8E">
        <w:lastRenderedPageBreak/>
        <w:tab/>
        <w:t>(c)</w:t>
      </w:r>
      <w:r w:rsidRPr="00F04D8E">
        <w:tab/>
        <w:t>for a loading requirement—has the meaning given by section</w:t>
      </w:r>
      <w:r w:rsidR="001135C9">
        <w:t> </w:t>
      </w:r>
      <w:r w:rsidRPr="00F04D8E">
        <w:t>113; or</w:t>
      </w:r>
    </w:p>
    <w:p w:rsidR="00DB6E47" w:rsidRPr="00F04D8E" w:rsidRDefault="00DB6E47" w:rsidP="00DB6E47">
      <w:pPr>
        <w:pStyle w:val="aDefpara"/>
      </w:pPr>
      <w:r w:rsidRPr="00F04D8E">
        <w:tab/>
        <w:t>(d)</w:t>
      </w:r>
      <w:r w:rsidRPr="00F04D8E">
        <w:tab/>
        <w:t>for a maximum work requirement or minimum rest requirement—has the meaning given by section 222(2).</w:t>
      </w:r>
    </w:p>
    <w:p w:rsidR="00DB6E47" w:rsidRPr="00041046" w:rsidRDefault="00DB6E47" w:rsidP="00DB6E47">
      <w:pPr>
        <w:pStyle w:val="aDef"/>
        <w:rPr>
          <w:bCs/>
        </w:rPr>
      </w:pPr>
      <w:r w:rsidRPr="00041046">
        <w:rPr>
          <w:rStyle w:val="charBoldItals"/>
        </w:rPr>
        <w:t>substantial risk breach lower limit</w:t>
      </w:r>
      <w:r w:rsidRPr="00041046">
        <w:t>—</w:t>
      </w:r>
    </w:p>
    <w:p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rsidR="00DB6E47" w:rsidRPr="00F04D8E" w:rsidRDefault="00DB6E47" w:rsidP="00DB6E47">
      <w:pPr>
        <w:pStyle w:val="aDefpara"/>
      </w:pPr>
      <w:r w:rsidRPr="00F04D8E">
        <w:tab/>
        <w:t>(b)</w:t>
      </w:r>
      <w:r w:rsidRPr="00F04D8E">
        <w:tab/>
        <w:t>for the purposes of Division 2 of Part 4.3, has the meaning given by section 104.</w:t>
      </w:r>
    </w:p>
    <w:p w:rsidR="00DB6E47" w:rsidRPr="00041046" w:rsidRDefault="00DB6E47" w:rsidP="00DB6E47">
      <w:pPr>
        <w:pStyle w:val="aDef"/>
        <w:rPr>
          <w:bCs/>
        </w:rPr>
      </w:pPr>
      <w:r w:rsidRPr="00041046">
        <w:rPr>
          <w:rStyle w:val="charBoldItals"/>
        </w:rPr>
        <w:t>suitable rest place</w:t>
      </w:r>
      <w:r w:rsidRPr="00041046">
        <w:t>, for fatigue-regulated heavy vehicles, means—</w:t>
      </w:r>
    </w:p>
    <w:p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rsidR="00DB6E47" w:rsidRPr="00F04D8E" w:rsidRDefault="00DB6E47" w:rsidP="00DB6E47">
      <w:pPr>
        <w:pStyle w:val="aDefpara"/>
      </w:pPr>
      <w:r w:rsidRPr="00F04D8E">
        <w:tab/>
        <w:t>(b)</w:t>
      </w:r>
      <w:r w:rsidRPr="00F04D8E">
        <w:tab/>
        <w:t>a place at which a fatigue-regulated heavy vehicle may be safely and lawfully parked.</w:t>
      </w:r>
    </w:p>
    <w:p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tamper</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 xml:space="preserve">91, has the meaning given by that section; or </w:t>
      </w:r>
    </w:p>
    <w:p w:rsidR="00DB6E47" w:rsidRPr="00F04D8E" w:rsidRDefault="00DB6E47" w:rsidP="00DB6E47">
      <w:pPr>
        <w:pStyle w:val="aDefpara"/>
      </w:pPr>
      <w:r>
        <w:tab/>
      </w:r>
      <w:r w:rsidRPr="00F04D8E">
        <w:t>(b)</w:t>
      </w:r>
      <w:r w:rsidRPr="00F04D8E">
        <w:tab/>
        <w:t>with a speed limiter, for the purposes of section 93, has the meaning given by that section; or</w:t>
      </w:r>
    </w:p>
    <w:p w:rsidR="00DB6E47" w:rsidRPr="00F04D8E" w:rsidRDefault="00DB6E47" w:rsidP="00DB6E47">
      <w:pPr>
        <w:pStyle w:val="aDefpara"/>
      </w:pPr>
      <w:r w:rsidRPr="00F04D8E">
        <w:tab/>
        <w:t>(c)</w:t>
      </w:r>
      <w:r w:rsidRPr="00F04D8E">
        <w:tab/>
        <w:t>with an approved electronic recording system, for the purposes of Chapter 6, has the meaning given by section 334; or</w:t>
      </w:r>
    </w:p>
    <w:p w:rsidR="00DB6E47" w:rsidRPr="00F04D8E" w:rsidRDefault="00DB6E47" w:rsidP="00DB6E47">
      <w:pPr>
        <w:pStyle w:val="aDefpara"/>
      </w:pPr>
      <w:r w:rsidRPr="00F04D8E">
        <w:tab/>
        <w:t>(d)</w:t>
      </w:r>
      <w:r w:rsidRPr="00F04D8E">
        <w:tab/>
        <w:t>with an approved intelligent transport system, for the purposes of Chapter 7, has the meaning given by section 403.</w:t>
      </w:r>
    </w:p>
    <w:p w:rsidR="00DB6E47" w:rsidRPr="00041046" w:rsidRDefault="00DB6E47" w:rsidP="00DB6E47">
      <w:pPr>
        <w:pStyle w:val="aDef"/>
        <w:rPr>
          <w:bCs/>
        </w:rPr>
      </w:pPr>
      <w:r w:rsidRPr="00041046">
        <w:rPr>
          <w:rStyle w:val="charBoldItals"/>
        </w:rPr>
        <w:lastRenderedPageBreak/>
        <w:t>tandem axle group</w:t>
      </w:r>
      <w:r w:rsidRPr="00041046">
        <w:t xml:space="preserve"> means a group of at least 2 axles, in which the horizontal distance between the centre-lines of the outermost axles is at least 1m but not more than 2m.</w:t>
      </w:r>
    </w:p>
    <w:p w:rsidR="00DB6E47" w:rsidRPr="00041046" w:rsidRDefault="00DB6E47" w:rsidP="00DB6E47">
      <w:pPr>
        <w:pStyle w:val="aDef"/>
        <w:rPr>
          <w:bCs/>
        </w:rPr>
      </w:pPr>
      <w:r w:rsidRPr="00041046">
        <w:rPr>
          <w:rStyle w:val="charBoldItals"/>
        </w:rPr>
        <w:t>TCA</w:t>
      </w:r>
      <w:r w:rsidRPr="00041046">
        <w:t xml:space="preserve"> means Transport Certification Australia Limited ACN 113 379 936.</w:t>
      </w:r>
    </w:p>
    <w:p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rsidR="00DB6E47" w:rsidRPr="00F04D8E" w:rsidRDefault="00DB6E47" w:rsidP="00DB6E47">
      <w:pPr>
        <w:pStyle w:val="aDefpara"/>
      </w:pPr>
      <w:r w:rsidRPr="00F04D8E">
        <w:rPr>
          <w:rFonts w:cs="Times"/>
          <w:bCs/>
        </w:rPr>
        <w:tab/>
        <w:t>(a)</w:t>
      </w:r>
      <w:r w:rsidRPr="00F04D8E">
        <w:rPr>
          <w:rFonts w:cs="Times"/>
          <w:bCs/>
        </w:rPr>
        <w:tab/>
        <w:t>the Government of this jurisdiction; and</w:t>
      </w:r>
    </w:p>
    <w:p w:rsidR="00DB6E47" w:rsidRPr="00F04D8E" w:rsidRDefault="00DB6E47" w:rsidP="00DB6E47">
      <w:pPr>
        <w:pStyle w:val="aDefpara"/>
      </w:pPr>
      <w:r w:rsidRPr="00F04D8E">
        <w:tab/>
        <w:t>(b)</w:t>
      </w:r>
      <w:r w:rsidRPr="00F04D8E">
        <w:tab/>
        <w:t>a Minister of the Crown in right of this jurisdiction; and</w:t>
      </w:r>
    </w:p>
    <w:p w:rsidR="00DB6E47" w:rsidRPr="00F04D8E" w:rsidRDefault="00DB6E47" w:rsidP="00DB6E47">
      <w:pPr>
        <w:pStyle w:val="aDefpara"/>
      </w:pPr>
      <w:r w:rsidRPr="00F04D8E">
        <w:tab/>
        <w:t>(c)</w:t>
      </w:r>
      <w:r w:rsidRPr="00F04D8E">
        <w:tab/>
        <w:t>a statutory corporation, or other entity, representing the Crown in right of this jurisdiction.</w:t>
      </w:r>
    </w:p>
    <w:p w:rsidR="00DB6E47" w:rsidRPr="00041046" w:rsidRDefault="00DB6E47" w:rsidP="00DB6E47">
      <w:pPr>
        <w:pStyle w:val="aDef"/>
        <w:rPr>
          <w:bCs/>
        </w:rPr>
      </w:pPr>
      <w:r w:rsidRPr="00041046">
        <w:rPr>
          <w:rStyle w:val="charBoldItals"/>
        </w:rPr>
        <w:t>third party insurance legislation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rsidR="00DB6E47" w:rsidRPr="00F04D8E" w:rsidRDefault="00DB6E47" w:rsidP="00DB6E47">
      <w:pPr>
        <w:pStyle w:val="aDefpara"/>
      </w:pPr>
      <w:r w:rsidRPr="00F04D8E">
        <w:tab/>
        <w:t>(b)</w:t>
      </w:r>
      <w:r w:rsidRPr="00F04D8E">
        <w:tab/>
        <w:t>legislation about payment of contributions towards compensation of that kind; or</w:t>
      </w:r>
    </w:p>
    <w:p w:rsidR="00DB6E47" w:rsidRPr="00F04D8E" w:rsidRDefault="00DB6E47" w:rsidP="00DB6E47">
      <w:pPr>
        <w:pStyle w:val="aDefpara"/>
      </w:pPr>
      <w:r>
        <w:tab/>
      </w:r>
      <w:r w:rsidRPr="00F04D8E">
        <w:t>(c)</w:t>
      </w:r>
      <w:r w:rsidRPr="00F04D8E">
        <w:tab/>
        <w:t>legislation requiring public liability insurance.</w:t>
      </w:r>
    </w:p>
    <w:p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rsidR="00DB6E47" w:rsidRPr="00041046" w:rsidRDefault="00DB6E47" w:rsidP="00DB6E47">
      <w:pPr>
        <w:pStyle w:val="aDef"/>
        <w:rPr>
          <w:bCs/>
        </w:rPr>
      </w:pPr>
      <w:r w:rsidRPr="00041046">
        <w:rPr>
          <w:rStyle w:val="charBoldItals"/>
        </w:rPr>
        <w:t>this Law</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this Law as it applies as a law of a participating jurisdiction; or</w:t>
      </w:r>
    </w:p>
    <w:p w:rsidR="00DB6E47" w:rsidRPr="00F04D8E" w:rsidRDefault="00DB6E47" w:rsidP="00DB6E47">
      <w:pPr>
        <w:pStyle w:val="aDefpara"/>
      </w:pPr>
      <w:r w:rsidRPr="00F04D8E">
        <w:tab/>
        <w:t>(b)</w:t>
      </w:r>
      <w:r w:rsidRPr="00F04D8E">
        <w:tab/>
        <w:t>a law of a participating jurisdiction that—</w:t>
      </w:r>
    </w:p>
    <w:p w:rsidR="00DB6E47" w:rsidRPr="00F04D8E" w:rsidRDefault="00DB6E47" w:rsidP="00DB6E47">
      <w:pPr>
        <w:pStyle w:val="aDefsubpara"/>
      </w:pPr>
      <w:r w:rsidRPr="00F04D8E">
        <w:tab/>
        <w:t>(i)</w:t>
      </w:r>
      <w:r w:rsidRPr="00F04D8E">
        <w:tab/>
        <w:t>substantially corresponds to the provisions of this Law; or</w:t>
      </w:r>
    </w:p>
    <w:p w:rsidR="00DB6E47" w:rsidRPr="006C3305" w:rsidRDefault="00DB6E47" w:rsidP="00BA4B86">
      <w:pPr>
        <w:pStyle w:val="aDefsubpara"/>
        <w:keepNext/>
        <w:rPr>
          <w:b/>
        </w:rPr>
      </w:pPr>
      <w:r w:rsidRPr="00F04D8E">
        <w:lastRenderedPageBreak/>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6C3305">
        <w:rPr>
          <w:b/>
        </w:rPr>
        <w:t>.</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See also section 11.</w:t>
      </w:r>
    </w:p>
    <w:p w:rsidR="00DB6E47" w:rsidRPr="00041046" w:rsidRDefault="00DB6E47" w:rsidP="00DB6E47">
      <w:pPr>
        <w:pStyle w:val="aDef"/>
        <w:rPr>
          <w:bCs/>
        </w:rPr>
      </w:pPr>
      <w:r w:rsidRPr="00041046">
        <w:rPr>
          <w:rStyle w:val="charBoldItals"/>
        </w:rPr>
        <w:t xml:space="preserve">tow truck </w:t>
      </w:r>
      <w:r w:rsidRPr="00041046">
        <w:t>means—</w:t>
      </w:r>
    </w:p>
    <w:p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 or</w:t>
      </w:r>
    </w:p>
    <w:p w:rsidR="00DB6E47" w:rsidRPr="00F04D8E" w:rsidRDefault="00DB6E47" w:rsidP="00DB6E47">
      <w:pPr>
        <w:pStyle w:val="aDefpara"/>
      </w:pPr>
      <w:r>
        <w:tab/>
      </w:r>
      <w:r w:rsidRPr="00F04D8E">
        <w:t>(b)</w:t>
      </w:r>
      <w:r w:rsidRPr="00F04D8E">
        <w:tab/>
        <w:t>a heavy motor vehicle to which is attached, temporarily or otherwise, a trailer or device that is—</w:t>
      </w:r>
    </w:p>
    <w:p w:rsidR="00DB6E47" w:rsidRPr="00F04D8E" w:rsidRDefault="00DB6E47" w:rsidP="00DB6E47">
      <w:pPr>
        <w:pStyle w:val="aDefsubpara"/>
      </w:pPr>
      <w:r>
        <w:tab/>
      </w:r>
      <w:r w:rsidRPr="00F04D8E">
        <w:t>(i)</w:t>
      </w:r>
      <w:r w:rsidRPr="00F04D8E">
        <w:tab/>
        <w:t>equipped with a crane, winch, ramp or other lifting device; and</w:t>
      </w:r>
    </w:p>
    <w:p w:rsidR="00DB6E47" w:rsidRPr="00F04D8E" w:rsidRDefault="00DB6E47" w:rsidP="00DB6E47">
      <w:pPr>
        <w:pStyle w:val="aDefsubpara"/>
      </w:pPr>
      <w:r>
        <w:tab/>
      </w:r>
      <w:r w:rsidRPr="00F04D8E">
        <w:t>(ii)</w:t>
      </w:r>
      <w:r w:rsidRPr="00F04D8E">
        <w:tab/>
        <w:t>used or intended to be used for the towing of motor vehicles.</w:t>
      </w:r>
    </w:p>
    <w:p w:rsidR="00DB6E47" w:rsidRPr="00041046" w:rsidRDefault="00DB6E47" w:rsidP="00DB6E47">
      <w:pPr>
        <w:pStyle w:val="aDef"/>
        <w:rPr>
          <w:bCs/>
        </w:rPr>
      </w:pPr>
      <w:r w:rsidRPr="00041046">
        <w:rPr>
          <w:rStyle w:val="charBoldItals"/>
        </w:rPr>
        <w:t>tractor</w:t>
      </w:r>
      <w:r w:rsidRPr="00041046">
        <w:t xml:space="preserve"> means a motor vehicle used for towing purposes, other than—</w:t>
      </w:r>
    </w:p>
    <w:p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rsidR="00DB6E47" w:rsidRPr="00F04D8E" w:rsidRDefault="00DB6E47" w:rsidP="00DB6E47">
      <w:pPr>
        <w:pStyle w:val="aDefpara"/>
      </w:pPr>
      <w:r w:rsidRPr="00F04D8E">
        <w:tab/>
        <w:t>(b)</w:t>
      </w:r>
      <w:r w:rsidRPr="00F04D8E">
        <w:tab/>
        <w:t>a tow truck.</w:t>
      </w:r>
    </w:p>
    <w:p w:rsidR="00DB6E47" w:rsidRPr="00041046" w:rsidRDefault="00DB6E47" w:rsidP="00DB6E47">
      <w:pPr>
        <w:pStyle w:val="aDef"/>
        <w:rPr>
          <w:bCs/>
        </w:rPr>
      </w:pPr>
      <w:r w:rsidRPr="00041046">
        <w:rPr>
          <w:rStyle w:val="charBoldItals"/>
        </w:rPr>
        <w:t>traffic</w:t>
      </w:r>
      <w:r w:rsidRPr="00041046">
        <w:t xml:space="preserve"> includes vehicular traffic, pedestrian traffic and all other forms of road traffic.</w:t>
      </w:r>
    </w:p>
    <w:p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rsidR="00DB6E47" w:rsidRPr="00041046" w:rsidRDefault="00DB6E47" w:rsidP="00BA4B86">
      <w:pPr>
        <w:pStyle w:val="aDef"/>
        <w:keepNext/>
        <w:rPr>
          <w:bCs/>
        </w:rPr>
      </w:pPr>
      <w:r w:rsidRPr="00041046">
        <w:rPr>
          <w:rStyle w:val="charBoldItals"/>
        </w:rPr>
        <w:lastRenderedPageBreak/>
        <w:t xml:space="preserve">transport documentation </w:t>
      </w:r>
      <w:r w:rsidRPr="00041046">
        <w:t>means each of the following—</w:t>
      </w:r>
    </w:p>
    <w:p w:rsidR="00DB6E47" w:rsidRPr="00F04D8E" w:rsidRDefault="00DB6E47" w:rsidP="00BA4B86">
      <w:pPr>
        <w:pStyle w:val="aDefpara"/>
        <w:keepNext/>
      </w:pPr>
      <w:r w:rsidRPr="00F04D8E">
        <w:rPr>
          <w:rFonts w:cs="Times"/>
          <w:bCs/>
        </w:rPr>
        <w:tab/>
        <w:t>(a)</w:t>
      </w:r>
      <w:r w:rsidRPr="00F04D8E">
        <w:rPr>
          <w:rFonts w:cs="Times"/>
          <w:bCs/>
        </w:rPr>
        <w:tab/>
        <w:t>each contractual document directly or indirectly associated with—</w:t>
      </w:r>
    </w:p>
    <w:p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rsidR="00DB6E47" w:rsidRPr="00F04D8E" w:rsidRDefault="00DB6E47" w:rsidP="00DB6E47">
      <w:pPr>
        <w:pStyle w:val="aDefpara"/>
      </w:pPr>
      <w:r w:rsidRPr="00F04D8E">
        <w:tab/>
        <w:t>(b)</w:t>
      </w:r>
      <w:r w:rsidRPr="00F04D8E">
        <w:tab/>
        <w:t>each document—</w:t>
      </w:r>
    </w:p>
    <w:p w:rsidR="00DB6E47" w:rsidRPr="00F04D8E" w:rsidRDefault="00DB6E47" w:rsidP="00DB6E47">
      <w:pPr>
        <w:pStyle w:val="aDefsubpara"/>
      </w:pPr>
      <w:r w:rsidRPr="00F04D8E">
        <w:tab/>
        <w:t>(i)</w:t>
      </w:r>
      <w:r w:rsidRPr="00F04D8E">
        <w:tab/>
        <w:t>contemplated in a contractual document mentioned in paragraph (a); or</w:t>
      </w:r>
    </w:p>
    <w:p w:rsidR="00DB6E47" w:rsidRPr="00F04D8E" w:rsidRDefault="00DB6E47" w:rsidP="00DB6E47">
      <w:pPr>
        <w:pStyle w:val="aDefsubpara"/>
      </w:pPr>
      <w:r w:rsidRPr="00F04D8E">
        <w:tab/>
        <w:t>(ii)</w:t>
      </w:r>
      <w:r w:rsidRPr="00F04D8E">
        <w:tab/>
        <w:t>required by law, or customarily given, in connection with a contractual document or transaction mentioned in paragraph (a).</w:t>
      </w:r>
    </w:p>
    <w:p w:rsidR="00DB6E47" w:rsidRPr="007E1F9A" w:rsidRDefault="00DB6E47" w:rsidP="00DB6E47">
      <w:pPr>
        <w:pStyle w:val="aExamHdgss"/>
      </w:pPr>
      <w:r w:rsidRPr="00C96203">
        <w:rPr>
          <w:rFonts w:cs="Times"/>
          <w:bCs/>
          <w:iCs/>
        </w:rPr>
        <w:t>Examples</w:t>
      </w:r>
      <w:r w:rsidRPr="00C96203">
        <w:rPr>
          <w:rFonts w:cs="Times"/>
          <w:bCs/>
        </w:rPr>
        <w:t>—</w:t>
      </w:r>
    </w:p>
    <w:p w:rsidR="00DB6E47" w:rsidRPr="007E1F9A" w:rsidRDefault="00DB6E47" w:rsidP="00DB6E47">
      <w:pPr>
        <w:pStyle w:val="aExamBulletss"/>
      </w:pPr>
      <w:r w:rsidRPr="007E1F9A">
        <w:t xml:space="preserve">• </w:t>
      </w:r>
      <w:r w:rsidRPr="007E1F9A">
        <w:tab/>
        <w:t xml:space="preserve">bill of lading </w:t>
      </w:r>
    </w:p>
    <w:p w:rsidR="00DB6E47" w:rsidRPr="007E1F9A" w:rsidRDefault="00DB6E47" w:rsidP="00DB6E47">
      <w:pPr>
        <w:pStyle w:val="aExamBulletss"/>
      </w:pPr>
      <w:r w:rsidRPr="007E1F9A">
        <w:t xml:space="preserve">• </w:t>
      </w:r>
      <w:r w:rsidRPr="007E1F9A">
        <w:tab/>
        <w:t>consignment note</w:t>
      </w:r>
    </w:p>
    <w:p w:rsidR="00DB6E47" w:rsidRPr="007E1F9A" w:rsidRDefault="00DB6E47" w:rsidP="00DB6E47">
      <w:pPr>
        <w:pStyle w:val="aExamBulletss"/>
      </w:pPr>
      <w:r w:rsidRPr="007E1F9A">
        <w:t xml:space="preserve">• </w:t>
      </w:r>
      <w:r w:rsidRPr="007E1F9A">
        <w:tab/>
        <w:t>container weight declaration</w:t>
      </w:r>
    </w:p>
    <w:p w:rsidR="00DB6E47" w:rsidRPr="007E1F9A" w:rsidRDefault="00DB6E47" w:rsidP="00DB6E47">
      <w:pPr>
        <w:pStyle w:val="aExamBulletss"/>
      </w:pPr>
      <w:r w:rsidRPr="007E1F9A">
        <w:t xml:space="preserve">• </w:t>
      </w:r>
      <w:r w:rsidRPr="007E1F9A">
        <w:tab/>
        <w:t>contract of carriage</w:t>
      </w:r>
    </w:p>
    <w:p w:rsidR="00DB6E47" w:rsidRPr="007E1F9A" w:rsidRDefault="00DB6E47" w:rsidP="00DB6E47">
      <w:pPr>
        <w:pStyle w:val="aExamBulletss"/>
      </w:pPr>
      <w:r w:rsidRPr="007E1F9A">
        <w:t xml:space="preserve">• </w:t>
      </w:r>
      <w:r w:rsidRPr="007E1F9A">
        <w:tab/>
        <w:t>delivery order</w:t>
      </w:r>
    </w:p>
    <w:p w:rsidR="00DB6E47" w:rsidRPr="007E1F9A" w:rsidRDefault="00DB6E47" w:rsidP="00DB6E47">
      <w:pPr>
        <w:pStyle w:val="aExamBulletss"/>
      </w:pPr>
      <w:r w:rsidRPr="007E1F9A">
        <w:t xml:space="preserve">• </w:t>
      </w:r>
      <w:r w:rsidRPr="007E1F9A">
        <w:tab/>
        <w:t>export receival advice</w:t>
      </w:r>
    </w:p>
    <w:p w:rsidR="00DB6E47" w:rsidRPr="007E1F9A" w:rsidRDefault="00DB6E47" w:rsidP="00DB6E47">
      <w:pPr>
        <w:pStyle w:val="aExamBulletss"/>
      </w:pPr>
      <w:r w:rsidRPr="007E1F9A">
        <w:t xml:space="preserve">• </w:t>
      </w:r>
      <w:r w:rsidRPr="007E1F9A">
        <w:tab/>
        <w:t>invoice</w:t>
      </w:r>
    </w:p>
    <w:p w:rsidR="00DB6E47" w:rsidRPr="007E1F9A" w:rsidRDefault="00DB6E47" w:rsidP="00DB6E47">
      <w:pPr>
        <w:pStyle w:val="aExamBulletss"/>
      </w:pPr>
      <w:r w:rsidRPr="007E1F9A">
        <w:t xml:space="preserve">• </w:t>
      </w:r>
      <w:r w:rsidRPr="007E1F9A">
        <w:tab/>
        <w:t>load manifest</w:t>
      </w:r>
    </w:p>
    <w:p w:rsidR="00DB6E47" w:rsidRPr="007E1F9A" w:rsidRDefault="00DB6E47" w:rsidP="00DB6E47">
      <w:pPr>
        <w:pStyle w:val="aExamBulletss"/>
      </w:pPr>
      <w:r w:rsidRPr="007E1F9A">
        <w:t xml:space="preserve">• </w:t>
      </w:r>
      <w:r w:rsidRPr="007E1F9A">
        <w:tab/>
        <w:t>sea carriage document</w:t>
      </w:r>
    </w:p>
    <w:p w:rsidR="00DB6E47" w:rsidRPr="007E1F9A" w:rsidRDefault="00DB6E47" w:rsidP="00DB6E47">
      <w:pPr>
        <w:pStyle w:val="aExamBulletss"/>
      </w:pPr>
      <w:r w:rsidRPr="007E1F9A">
        <w:t xml:space="preserve">• </w:t>
      </w:r>
      <w:r w:rsidRPr="007E1F9A">
        <w:tab/>
        <w:t>vendor declaration</w:t>
      </w:r>
    </w:p>
    <w:p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rsidR="00DB6E47" w:rsidRPr="00041046" w:rsidRDefault="00DB6E47" w:rsidP="00DB6E47">
      <w:pPr>
        <w:pStyle w:val="aDef"/>
        <w:rPr>
          <w:bCs/>
        </w:rPr>
      </w:pPr>
      <w:r w:rsidRPr="00041046">
        <w:rPr>
          <w:rStyle w:val="charBoldItals"/>
        </w:rPr>
        <w:t>tri-axle group</w:t>
      </w:r>
      <w:r w:rsidRPr="00041046">
        <w:t xml:space="preserve"> means a group of at least 3 axles, in which the horizontal distance between the centre-lines of the outermost axles is more than 2m but not more than 3.2m.</w:t>
      </w:r>
    </w:p>
    <w:p w:rsidR="00DB6E47" w:rsidRPr="00041046" w:rsidRDefault="00DB6E47" w:rsidP="00DB6E47">
      <w:pPr>
        <w:pStyle w:val="aDef"/>
        <w:rPr>
          <w:bCs/>
        </w:rPr>
      </w:pPr>
      <w:r w:rsidRPr="00041046">
        <w:rPr>
          <w:rStyle w:val="charBoldItals"/>
        </w:rPr>
        <w:lastRenderedPageBreak/>
        <w:t>truck</w:t>
      </w:r>
      <w:r w:rsidRPr="00041046">
        <w:t xml:space="preserve"> means a rigid motor vehicle built mainly as a load carrying vehicle.</w:t>
      </w:r>
    </w:p>
    <w:p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rsidR="00DB6E47" w:rsidRPr="00F04D8E" w:rsidRDefault="00DB6E47" w:rsidP="00DB6E47">
      <w:pPr>
        <w:pStyle w:val="aDefpara"/>
      </w:pPr>
      <w:r w:rsidRPr="00F04D8E">
        <w:rPr>
          <w:rFonts w:cs="Times"/>
          <w:bCs/>
        </w:rPr>
        <w:tab/>
        <w:t>(a)</w:t>
      </w:r>
      <w:r w:rsidRPr="00F04D8E">
        <w:rPr>
          <w:rFonts w:cs="Times"/>
          <w:bCs/>
        </w:rPr>
        <w:tab/>
        <w:t>with single tyres; and</w:t>
      </w:r>
    </w:p>
    <w:p w:rsidR="00DB6E47" w:rsidRPr="00F04D8E" w:rsidRDefault="00DB6E47" w:rsidP="00DB6E47">
      <w:pPr>
        <w:pStyle w:val="aDefpara"/>
      </w:pPr>
      <w:r w:rsidRPr="00F04D8E">
        <w:tab/>
        <w:t>(b)</w:t>
      </w:r>
      <w:r w:rsidRPr="00F04D8E">
        <w:tab/>
        <w:t>fitted to a motor vehicle; and</w:t>
      </w:r>
    </w:p>
    <w:p w:rsidR="00DB6E47" w:rsidRPr="00F04D8E" w:rsidRDefault="00DB6E47" w:rsidP="00DB6E47">
      <w:pPr>
        <w:pStyle w:val="aDefpara"/>
      </w:pPr>
      <w:r w:rsidRPr="00F04D8E">
        <w:tab/>
        <w:t>(c)</w:t>
      </w:r>
      <w:r w:rsidRPr="00F04D8E">
        <w:tab/>
        <w:t>connected to the same steering mechanism; and</w:t>
      </w:r>
    </w:p>
    <w:p w:rsidR="00DB6E47" w:rsidRPr="00F04D8E" w:rsidRDefault="00DB6E47" w:rsidP="00DB6E47">
      <w:pPr>
        <w:pStyle w:val="aDefpara"/>
      </w:pPr>
      <w:r w:rsidRPr="00F04D8E">
        <w:tab/>
        <w:t>(d)</w:t>
      </w:r>
      <w:r w:rsidRPr="00F04D8E">
        <w:tab/>
        <w:t>the horizontal distance between the centre-lines of which is at least 1m but not more than 2m.</w:t>
      </w:r>
    </w:p>
    <w:p w:rsidR="00DB6E47" w:rsidRPr="00041046" w:rsidRDefault="00DB6E47" w:rsidP="00DB6E47">
      <w:pPr>
        <w:pStyle w:val="aDef"/>
        <w:rPr>
          <w:bCs/>
        </w:rPr>
      </w:pPr>
      <w:r w:rsidRPr="00041046">
        <w:rPr>
          <w:rStyle w:val="charBoldItals"/>
        </w:rPr>
        <w:t>two-up driving arrangement</w:t>
      </w:r>
      <w:r w:rsidRPr="00041046">
        <w:t>, for the purposes of Chapter 6, has the meaning given by section 221.</w:t>
      </w:r>
    </w:p>
    <w:p w:rsidR="00DB6E47" w:rsidRPr="00041046" w:rsidRDefault="00DB6E47" w:rsidP="00DB6E47">
      <w:pPr>
        <w:pStyle w:val="aDef"/>
        <w:rPr>
          <w:bCs/>
        </w:rPr>
      </w:pPr>
      <w:r w:rsidRPr="00041046">
        <w:rPr>
          <w:rStyle w:val="charBoldItals"/>
        </w:rPr>
        <w:t>unattended</w:t>
      </w:r>
      <w:r w:rsidRPr="00041046">
        <w:t>, for a heavy vehicle, for the purposes of Division 3 of Part 9.3, has the meaning given by section 515.</w:t>
      </w:r>
    </w:p>
    <w:p w:rsidR="00DB6E47" w:rsidRPr="00041046" w:rsidRDefault="00DB6E47" w:rsidP="00DB6E47">
      <w:pPr>
        <w:pStyle w:val="aDef"/>
        <w:rPr>
          <w:bCs/>
        </w:rPr>
      </w:pPr>
      <w:r w:rsidRPr="00041046">
        <w:rPr>
          <w:rStyle w:val="charBoldItals"/>
        </w:rPr>
        <w:t>under</w:t>
      </w:r>
      <w:r w:rsidRPr="00041046">
        <w:t>, for a law or a provision of a law, includes—</w:t>
      </w:r>
    </w:p>
    <w:p w:rsidR="00DB6E47" w:rsidRPr="00F04D8E" w:rsidRDefault="00DB6E47" w:rsidP="00DB6E47">
      <w:pPr>
        <w:pStyle w:val="aDefpara"/>
      </w:pPr>
      <w:r w:rsidRPr="00F04D8E">
        <w:rPr>
          <w:rFonts w:cs="Times"/>
          <w:bCs/>
        </w:rPr>
        <w:tab/>
        <w:t>(a)</w:t>
      </w:r>
      <w:r w:rsidRPr="00F04D8E">
        <w:rPr>
          <w:rFonts w:cs="Times"/>
          <w:bCs/>
        </w:rPr>
        <w:tab/>
        <w:t>by; and</w:t>
      </w:r>
    </w:p>
    <w:p w:rsidR="00DB6E47" w:rsidRPr="00F04D8E" w:rsidRDefault="00DB6E47" w:rsidP="00DB6E47">
      <w:pPr>
        <w:pStyle w:val="aDefpara"/>
      </w:pPr>
      <w:r w:rsidRPr="00F04D8E">
        <w:tab/>
        <w:t>(b)</w:t>
      </w:r>
      <w:r w:rsidRPr="00F04D8E">
        <w:tab/>
        <w:t>for the purposes of; and</w:t>
      </w:r>
    </w:p>
    <w:p w:rsidR="00DB6E47" w:rsidRPr="00F04D8E" w:rsidRDefault="00DB6E47" w:rsidP="00DB6E47">
      <w:pPr>
        <w:pStyle w:val="aDefpara"/>
      </w:pPr>
      <w:r w:rsidRPr="00F04D8E">
        <w:tab/>
        <w:t>(c)</w:t>
      </w:r>
      <w:r w:rsidRPr="00F04D8E">
        <w:tab/>
        <w:t>in accordance with; and</w:t>
      </w:r>
    </w:p>
    <w:p w:rsidR="00DB6E47" w:rsidRPr="00F04D8E" w:rsidRDefault="00DB6E47" w:rsidP="00DB6E47">
      <w:pPr>
        <w:pStyle w:val="aDefpara"/>
      </w:pPr>
      <w:r w:rsidRPr="00F04D8E">
        <w:tab/>
        <w:t>(d)</w:t>
      </w:r>
      <w:r w:rsidRPr="00F04D8E">
        <w:tab/>
        <w:t>within the meaning of.</w:t>
      </w:r>
    </w:p>
    <w:p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rsidR="00DB6E47" w:rsidRPr="00F04D8E" w:rsidRDefault="00DB6E47" w:rsidP="00DB6E47">
      <w:pPr>
        <w:pStyle w:val="aDefpara"/>
      </w:pPr>
      <w:r w:rsidRPr="00F04D8E">
        <w:rPr>
          <w:rFonts w:cs="Times"/>
          <w:bCs/>
        </w:rPr>
        <w:tab/>
        <w:t>(a)</w:t>
      </w:r>
      <w:r w:rsidRPr="00F04D8E">
        <w:rPr>
          <w:rFonts w:cs="Times"/>
          <w:bCs/>
        </w:rPr>
        <w:tab/>
        <w:t>unloads from the vehicle, or any container that is in or part of the vehicle, goods that have been transported by road; or</w:t>
      </w:r>
    </w:p>
    <w:p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rsidR="00DB6E47" w:rsidRPr="00041046" w:rsidRDefault="00DB6E47" w:rsidP="00DB6E47">
      <w:pPr>
        <w:pStyle w:val="aDef"/>
        <w:rPr>
          <w:bCs/>
        </w:rPr>
      </w:pPr>
      <w:r w:rsidRPr="00041046">
        <w:rPr>
          <w:rStyle w:val="charBoldItals"/>
        </w:rPr>
        <w:lastRenderedPageBreak/>
        <w:t>unregistered heavy vehicle</w:t>
      </w:r>
      <w:r w:rsidRPr="00041046">
        <w:t xml:space="preserve"> means a heavy vehicle that is not registered.</w:t>
      </w:r>
    </w:p>
    <w:p w:rsidR="00150AE9" w:rsidRPr="009D47B1" w:rsidRDefault="00150AE9" w:rsidP="00150AE9">
      <w:pPr>
        <w:pStyle w:val="aDef"/>
        <w:shd w:val="clear" w:color="auto" w:fill="D9D9D9" w:themeFill="background1" w:themeFillShade="D9"/>
        <w:rPr>
          <w:rFonts w:ascii="Times-BoldItalic" w:hAnsi="Times-BoldItalic" w:cs="Times-BoldItalic"/>
          <w:b/>
          <w:bCs/>
          <w:iCs/>
          <w:szCs w:val="24"/>
          <w:lang w:eastAsia="en-AU"/>
        </w:rPr>
      </w:pPr>
      <w:r w:rsidRPr="009D47B1">
        <w:rPr>
          <w:rStyle w:val="charBoldItals"/>
        </w:rPr>
        <w:t>unregistered heavy vehicle permit</w:t>
      </w:r>
      <w:r w:rsidRPr="009D47B1">
        <w:rPr>
          <w:b/>
          <w:lang w:eastAsia="en-AU"/>
        </w:rPr>
        <w:t xml:space="preserve"> </w:t>
      </w:r>
      <w:r w:rsidRPr="009D47B1">
        <w:rPr>
          <w:lang w:eastAsia="en-AU"/>
        </w:rPr>
        <w:t>means</w:t>
      </w:r>
      <w:r w:rsidRPr="009D47B1">
        <w:t>—</w:t>
      </w:r>
    </w:p>
    <w:p w:rsidR="00150AE9" w:rsidRPr="009D47B1" w:rsidRDefault="00150AE9" w:rsidP="00150AE9">
      <w:pPr>
        <w:pStyle w:val="aDefpara"/>
        <w:shd w:val="clear" w:color="auto" w:fill="D9D9D9" w:themeFill="background1" w:themeFillShade="D9"/>
      </w:pPr>
      <w:r w:rsidRPr="009D47B1">
        <w:rPr>
          <w:lang w:eastAsia="en-AU"/>
        </w:rPr>
        <w:tab/>
        <w:t>(a)</w:t>
      </w:r>
      <w:r w:rsidRPr="009D47B1">
        <w:rPr>
          <w:lang w:eastAsia="en-AU"/>
        </w:rPr>
        <w:tab/>
        <w:t xml:space="preserve">an unregistered vehicle permit under the </w:t>
      </w:r>
      <w:hyperlink r:id="rId41" w:tooltip="A1999-81" w:history="1">
        <w:r w:rsidRPr="009D47B1">
          <w:rPr>
            <w:rStyle w:val="charCitHyperlinkItal"/>
          </w:rPr>
          <w:t>Road Transport (Vehicle Registration) Act 1999</w:t>
        </w:r>
      </w:hyperlink>
      <w:r w:rsidRPr="009D47B1">
        <w:t>; or</w:t>
      </w:r>
    </w:p>
    <w:p w:rsidR="00150AE9" w:rsidRPr="009D47B1" w:rsidRDefault="00150AE9" w:rsidP="00150AE9">
      <w:pPr>
        <w:pStyle w:val="aDefpara"/>
        <w:shd w:val="clear" w:color="auto" w:fill="D9D9D9" w:themeFill="background1" w:themeFillShade="D9"/>
        <w:rPr>
          <w:lang w:eastAsia="en-AU"/>
        </w:rPr>
      </w:pPr>
      <w:r w:rsidRPr="009D47B1">
        <w:rPr>
          <w:lang w:eastAsia="en-AU"/>
        </w:rPr>
        <w:tab/>
        <w:t>(b)</w:t>
      </w:r>
      <w:r w:rsidRPr="009D47B1">
        <w:rPr>
          <w:lang w:eastAsia="en-AU"/>
        </w:rPr>
        <w:tab/>
        <w:t xml:space="preserve">an unregistered heavy vehicle permit (however described) under a </w:t>
      </w:r>
      <w:r w:rsidRPr="009D47B1">
        <w:t>corresponding registration law.</w:t>
      </w:r>
    </w:p>
    <w:p w:rsidR="00DB6E47" w:rsidRPr="00041046" w:rsidRDefault="00DB6E47" w:rsidP="00DB6E47">
      <w:pPr>
        <w:pStyle w:val="aDef"/>
        <w:rPr>
          <w:bCs/>
        </w:rPr>
      </w:pPr>
      <w:r w:rsidRPr="00041046">
        <w:rPr>
          <w:rStyle w:val="charBoldItals"/>
        </w:rPr>
        <w:t>use</w:t>
      </w:r>
      <w:r w:rsidRPr="00041046">
        <w:t>, a heavy vehicle on a road, includes standing the vehicle on the road.</w:t>
      </w:r>
    </w:p>
    <w:p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rsidR="00DB6E47" w:rsidRPr="00041046" w:rsidRDefault="00DB6E47" w:rsidP="00DB6E47">
      <w:pPr>
        <w:pStyle w:val="aDef"/>
        <w:rPr>
          <w:bCs/>
        </w:rPr>
      </w:pPr>
      <w:r w:rsidRPr="00041046">
        <w:rPr>
          <w:rStyle w:val="charBoldItals"/>
        </w:rPr>
        <w:t>vehicle defect notice</w:t>
      </w:r>
      <w:r w:rsidRPr="00041046">
        <w:t xml:space="preserve"> means a major defect notice or a minor defect notice.</w:t>
      </w:r>
    </w:p>
    <w:p w:rsidR="00150AE9" w:rsidRPr="009D47B1" w:rsidRDefault="00150AE9" w:rsidP="00150AE9">
      <w:pPr>
        <w:pStyle w:val="Amainreturn"/>
        <w:shd w:val="clear" w:color="auto" w:fill="D9D9D9" w:themeFill="background1" w:themeFillShade="D9"/>
      </w:pPr>
      <w:r w:rsidRPr="009D47B1">
        <w:rPr>
          <w:rStyle w:val="charBoldItals"/>
        </w:rPr>
        <w:t xml:space="preserve">vehicle register </w:t>
      </w:r>
      <w:r w:rsidRPr="009D47B1">
        <w:rPr>
          <w:lang w:eastAsia="en-AU"/>
        </w:rPr>
        <w:t>means</w:t>
      </w:r>
      <w:r w:rsidRPr="009D47B1">
        <w:t>—</w:t>
      </w:r>
    </w:p>
    <w:p w:rsidR="00150AE9" w:rsidRPr="009D47B1" w:rsidRDefault="00150AE9" w:rsidP="00150AE9">
      <w:pPr>
        <w:pStyle w:val="aDefpara"/>
        <w:shd w:val="clear" w:color="auto" w:fill="D9D9D9" w:themeFill="background1" w:themeFillShade="D9"/>
      </w:pPr>
      <w:r w:rsidRPr="009D47B1">
        <w:rPr>
          <w:lang w:eastAsia="en-AU"/>
        </w:rPr>
        <w:tab/>
        <w:t>(a)</w:t>
      </w:r>
      <w:r w:rsidRPr="009D47B1">
        <w:rPr>
          <w:lang w:eastAsia="en-AU"/>
        </w:rPr>
        <w:tab/>
        <w:t xml:space="preserve">the registrable vehicles register under the </w:t>
      </w:r>
      <w:hyperlink r:id="rId42" w:tooltip="A1999-81" w:history="1">
        <w:r w:rsidRPr="009D47B1">
          <w:rPr>
            <w:rStyle w:val="charCitHyperlinkItal"/>
          </w:rPr>
          <w:t>Road Transport (Vehicle Registration) Act 1999</w:t>
        </w:r>
      </w:hyperlink>
      <w:r w:rsidRPr="009D47B1">
        <w:t>; or</w:t>
      </w:r>
    </w:p>
    <w:p w:rsidR="00150AE9" w:rsidRPr="009D47B1" w:rsidRDefault="00150AE9" w:rsidP="00150AE9">
      <w:pPr>
        <w:pStyle w:val="aDefpara"/>
        <w:shd w:val="clear" w:color="auto" w:fill="D9D9D9" w:themeFill="background1" w:themeFillShade="D9"/>
      </w:pPr>
      <w:r w:rsidRPr="009D47B1">
        <w:rPr>
          <w:rStyle w:val="charCitHyperlinkItal"/>
        </w:rPr>
        <w:tab/>
      </w:r>
      <w:r w:rsidRPr="009D47B1">
        <w:t>(b)</w:t>
      </w:r>
      <w:r w:rsidRPr="009D47B1">
        <w:rPr>
          <w:rStyle w:val="charCitHyperlinkItal"/>
        </w:rPr>
        <w:tab/>
      </w:r>
      <w:r w:rsidRPr="009D47B1">
        <w:rPr>
          <w:lang w:eastAsia="en-AU"/>
        </w:rPr>
        <w:t xml:space="preserve">the register of vehicles (however described) under a </w:t>
      </w:r>
      <w:r w:rsidRPr="009D47B1">
        <w:t>corresponding registration law.</w:t>
      </w:r>
    </w:p>
    <w:p w:rsidR="00DB6E47" w:rsidRPr="00041046" w:rsidRDefault="00DB6E47" w:rsidP="00DB6E47">
      <w:pPr>
        <w:pStyle w:val="aDef"/>
        <w:rPr>
          <w:bCs/>
        </w:rPr>
      </w:pPr>
      <w:r w:rsidRPr="00041046">
        <w:rPr>
          <w:rStyle w:val="charBoldItals"/>
        </w:rPr>
        <w:t>vehicle registration duty</w:t>
      </w:r>
      <w:r w:rsidRPr="00041046">
        <w:t>—</w:t>
      </w:r>
    </w:p>
    <w:p w:rsidR="00DB6E47" w:rsidRPr="00F04D8E" w:rsidRDefault="00DB6E47" w:rsidP="00DB6E47">
      <w:pPr>
        <w:pStyle w:val="aDefpara"/>
      </w:pPr>
      <w:r>
        <w:rPr>
          <w:rFonts w:cs="Times"/>
          <w:bCs/>
        </w:rPr>
        <w:tab/>
      </w:r>
      <w:r w:rsidRPr="00F04D8E">
        <w:rPr>
          <w:rFonts w:cs="Times"/>
          <w:bCs/>
        </w:rPr>
        <w:t>(a)</w:t>
      </w:r>
      <w:r w:rsidRPr="00F04D8E">
        <w:rPr>
          <w:rFonts w:cs="Times"/>
          <w:bCs/>
        </w:rPr>
        <w:tab/>
        <w:t>includes any duties, levies, fees or charges (however called) payable under a law of a participating jurisdiction at the time of registration of a vehicle on an application for the registration of, the renewal of registration of, or the transfer of the registration of, a vehicle; and</w:t>
      </w:r>
    </w:p>
    <w:p w:rsidR="00DB6E47" w:rsidRPr="00F04D8E" w:rsidRDefault="00DB6E47" w:rsidP="00DB6E47">
      <w:pPr>
        <w:pStyle w:val="aDefpara"/>
      </w:pPr>
      <w:r>
        <w:tab/>
      </w:r>
      <w:r w:rsidRPr="00F04D8E">
        <w:t>(b)</w:t>
      </w:r>
      <w:r w:rsidRPr="00F04D8E">
        <w:tab/>
        <w:t>includes, by way of example, emergency service levies.</w:t>
      </w:r>
    </w:p>
    <w:p w:rsidR="00DB6E47" w:rsidRPr="00041046" w:rsidRDefault="00DB6E47" w:rsidP="00DB6E47">
      <w:pPr>
        <w:pStyle w:val="aDef"/>
        <w:rPr>
          <w:bCs/>
        </w:rPr>
      </w:pPr>
      <w:r w:rsidRPr="00041046">
        <w:rPr>
          <w:rStyle w:val="charBoldItals"/>
        </w:rPr>
        <w:t>vehicle registration duty legislation</w:t>
      </w:r>
      <w:r w:rsidRPr="00041046">
        <w:t xml:space="preserve"> means legislation about payment of vehicle registration duty.</w:t>
      </w:r>
    </w:p>
    <w:p w:rsidR="00DB6E47" w:rsidRPr="00041046" w:rsidRDefault="00DB6E47" w:rsidP="00DB6E47">
      <w:pPr>
        <w:pStyle w:val="aDef"/>
        <w:rPr>
          <w:bCs/>
        </w:rPr>
      </w:pPr>
      <w:r w:rsidRPr="00041046">
        <w:rPr>
          <w:rStyle w:val="charBoldItals"/>
        </w:rPr>
        <w:t>vehicle standards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rsidR="00DB6E47" w:rsidRPr="00F04D8E" w:rsidRDefault="00DB6E47" w:rsidP="00DB6E47">
      <w:pPr>
        <w:pStyle w:val="aDefpara"/>
      </w:pPr>
      <w:r w:rsidRPr="00F04D8E">
        <w:lastRenderedPageBreak/>
        <w:tab/>
        <w:t>(b)</w:t>
      </w:r>
      <w:r w:rsidRPr="00F04D8E">
        <w:tab/>
        <w:t xml:space="preserve"> vehicle standards exemption (permit).</w:t>
      </w:r>
    </w:p>
    <w:p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rsidR="00DB6E47" w:rsidRPr="00041046" w:rsidRDefault="00DB6E47" w:rsidP="00DB6E47">
      <w:pPr>
        <w:pStyle w:val="aDef"/>
        <w:rPr>
          <w:bCs/>
        </w:rPr>
      </w:pPr>
      <w:r w:rsidRPr="00041046">
        <w:rPr>
          <w:rStyle w:val="charBoldItals"/>
        </w:rPr>
        <w:t xml:space="preserve">VIN </w:t>
      </w:r>
      <w:r w:rsidRPr="00041046">
        <w:t>(vehicle identification number), for a heavy vehicle, means—</w:t>
      </w:r>
    </w:p>
    <w:p w:rsidR="00DB6E47" w:rsidRPr="00F04D8E" w:rsidRDefault="00DB6E47" w:rsidP="00DB6E47">
      <w:pPr>
        <w:pStyle w:val="aDefpara"/>
      </w:pPr>
      <w:r w:rsidRPr="00F04D8E">
        <w:rPr>
          <w:rFonts w:cs="Times"/>
          <w:bCs/>
        </w:rPr>
        <w:tab/>
        <w:t>(a)</w:t>
      </w:r>
      <w:r w:rsidRPr="00F04D8E">
        <w:rPr>
          <w:rFonts w:cs="Times"/>
          <w:bCs/>
        </w:rPr>
        <w:tab/>
        <w:t>for a heavy vehicle built before 1 January 1989 with an identification plate, the number quoted on the vehicle’s identification plate that—</w:t>
      </w:r>
    </w:p>
    <w:p w:rsidR="00DB6E47" w:rsidRPr="00F04D8E" w:rsidRDefault="00DB6E47" w:rsidP="00DB6E47">
      <w:pPr>
        <w:pStyle w:val="aDefsubpara"/>
      </w:pPr>
      <w:r w:rsidRPr="00F04D8E">
        <w:tab/>
        <w:t>(i)</w:t>
      </w:r>
      <w:r w:rsidRPr="00F04D8E">
        <w:tab/>
        <w:t>uniquely identifies the vehicle and sets it apart from similar vehicles; and</w:t>
      </w:r>
    </w:p>
    <w:p w:rsidR="00DB6E47" w:rsidRPr="00F04D8E" w:rsidRDefault="00DB6E47" w:rsidP="00DB6E47">
      <w:pPr>
        <w:pStyle w:val="aDefsubpara"/>
      </w:pPr>
      <w:r w:rsidRPr="00F04D8E">
        <w:tab/>
        <w:t>(ii)</w:t>
      </w:r>
      <w:r w:rsidRPr="00F04D8E">
        <w:tab/>
        <w:t>corresponds to the identification number of the vehicle that is permanently recorded elsewhere on the vehicle; or</w:t>
      </w:r>
    </w:p>
    <w:p w:rsidR="00DB6E47" w:rsidRPr="006C3305" w:rsidRDefault="00DB6E47" w:rsidP="00DB6E47">
      <w:pPr>
        <w:pStyle w:val="aDefpara"/>
        <w:rPr>
          <w:b/>
        </w:rPr>
      </w:pPr>
      <w:r w:rsidRPr="00F04D8E">
        <w:tab/>
        <w:t>(b)</w:t>
      </w:r>
      <w:r w:rsidRPr="00F04D8E">
        <w:tab/>
        <w:t xml:space="preserve">otherwise, the unique vehicle identification number assigned to the heavy vehicle under the </w:t>
      </w:r>
      <w:hyperlink r:id="rId43" w:tooltip="Act 1989 No 65 (Cwlth)" w:history="1">
        <w:r w:rsidR="001135C9" w:rsidRPr="00262BFC">
          <w:rPr>
            <w:rStyle w:val="charCitHyperlinkItal"/>
          </w:rPr>
          <w:t>Motor Vehicle Standards Act 1989</w:t>
        </w:r>
      </w:hyperlink>
      <w:r w:rsidRPr="001135C9">
        <w:t xml:space="preserve"> of the Commonwealth.</w:t>
      </w:r>
    </w:p>
    <w:p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and rest hours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rsidR="00DB6E47" w:rsidRPr="00F04D8E" w:rsidRDefault="00DB6E47" w:rsidP="00DB6E47">
      <w:pPr>
        <w:pStyle w:val="aDefpara"/>
      </w:pPr>
      <w:r w:rsidRPr="00F04D8E">
        <w:tab/>
        <w:t>(b)</w:t>
      </w:r>
      <w:r w:rsidRPr="00F04D8E">
        <w:tab/>
        <w:t>a work and rest hours exemption (permit).</w:t>
      </w:r>
    </w:p>
    <w:p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rsidR="00DB6E47" w:rsidRPr="00041046" w:rsidRDefault="00DB6E47" w:rsidP="00DB6E47">
      <w:pPr>
        <w:pStyle w:val="aDef"/>
        <w:rPr>
          <w:bCs/>
        </w:rPr>
      </w:pPr>
      <w:r w:rsidRPr="00041046">
        <w:rPr>
          <w:rStyle w:val="charBoldItals"/>
        </w:rPr>
        <w:t>work and rest hours exemption (permit)</w:t>
      </w:r>
      <w:r w:rsidRPr="00041046">
        <w:t xml:space="preserve"> has the meaning given by section 273(2).</w:t>
      </w:r>
    </w:p>
    <w:p w:rsidR="00DB6E47" w:rsidRPr="00041046" w:rsidRDefault="00DB6E47" w:rsidP="00DB6E47">
      <w:pPr>
        <w:pStyle w:val="aDef"/>
        <w:rPr>
          <w:bCs/>
        </w:rPr>
      </w:pPr>
      <w:r w:rsidRPr="00041046">
        <w:rPr>
          <w:rStyle w:val="charBoldItals"/>
        </w:rPr>
        <w:lastRenderedPageBreak/>
        <w:t>work and rest hours option</w:t>
      </w:r>
      <w:r w:rsidRPr="00041046">
        <w:t>, for the purposes of Chapter 6, has the meaning given by section 243.</w:t>
      </w:r>
    </w:p>
    <w:p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diary exemption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work diary exemption (notice); or</w:t>
      </w:r>
    </w:p>
    <w:p w:rsidR="00DB6E47" w:rsidRPr="00F04D8E" w:rsidRDefault="00DB6E47" w:rsidP="00DB6E47">
      <w:pPr>
        <w:pStyle w:val="aDefpara"/>
      </w:pPr>
      <w:r w:rsidRPr="00F04D8E">
        <w:tab/>
        <w:t>(b)</w:t>
      </w:r>
      <w:r w:rsidRPr="00F04D8E">
        <w:tab/>
        <w:t>a work diary exemption (permit).</w:t>
      </w:r>
    </w:p>
    <w:p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rsidR="00DB6E47" w:rsidRPr="005F5545" w:rsidRDefault="00DB6E47" w:rsidP="005F5545">
      <w:pPr>
        <w:pStyle w:val="aDef"/>
        <w:shd w:val="clear" w:color="auto" w:fill="D9D9D9" w:themeFill="background1" w:themeFillShade="D9"/>
        <w:rPr>
          <w:bCs/>
          <w:strike/>
        </w:rPr>
      </w:pPr>
      <w:r w:rsidRPr="005F5545">
        <w:rPr>
          <w:rStyle w:val="charBoldItals"/>
          <w:strike/>
        </w:rPr>
        <w:t>wrecked</w:t>
      </w:r>
      <w:r w:rsidRPr="005F5545">
        <w:rPr>
          <w:strike/>
        </w:rPr>
        <w:t>, in relation to a heavy vehicle, for the purposes of Part 2.5, has the meaning given by section 54.</w:t>
      </w:r>
    </w:p>
    <w:p w:rsidR="00DB6E47" w:rsidRPr="005F5545" w:rsidRDefault="00DB6E47" w:rsidP="005F5545">
      <w:pPr>
        <w:pStyle w:val="aDef"/>
        <w:shd w:val="clear" w:color="auto" w:fill="D9D9D9" w:themeFill="background1" w:themeFillShade="D9"/>
        <w:rPr>
          <w:bCs/>
          <w:strike/>
        </w:rPr>
      </w:pPr>
      <w:r w:rsidRPr="005F5545">
        <w:rPr>
          <w:rStyle w:val="charBoldItals"/>
          <w:strike/>
        </w:rPr>
        <w:t>written-off</w:t>
      </w:r>
      <w:r w:rsidRPr="005F5545">
        <w:rPr>
          <w:strike/>
        </w:rPr>
        <w:t>, in relation to a heavy vehicle, for the purposes of Part</w:t>
      </w:r>
      <w:r w:rsidR="001135C9" w:rsidRPr="005F5545">
        <w:rPr>
          <w:strike/>
        </w:rPr>
        <w:t> </w:t>
      </w:r>
      <w:r w:rsidRPr="005F5545">
        <w:rPr>
          <w:strike/>
        </w:rPr>
        <w:t>2.5, has the meaning given by section 54.</w:t>
      </w:r>
    </w:p>
    <w:p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rsidR="00DB6E47" w:rsidRPr="007E1F9A" w:rsidRDefault="00DB6E47" w:rsidP="00DB6E47">
      <w:pPr>
        <w:pStyle w:val="AH5Sec"/>
      </w:pPr>
      <w:bookmarkStart w:id="15" w:name="_Toc12352695"/>
      <w:r w:rsidRPr="00943427">
        <w:rPr>
          <w:rStyle w:val="CharSectNo"/>
        </w:rPr>
        <w:t>6</w:t>
      </w:r>
      <w:r w:rsidRPr="007E1F9A">
        <w:tab/>
        <w:t xml:space="preserve">Meaning of </w:t>
      </w:r>
      <w:r w:rsidRPr="00FF4454">
        <w:rPr>
          <w:rStyle w:val="charItals"/>
        </w:rPr>
        <w:t>heavy vehicle</w:t>
      </w:r>
      <w:bookmarkEnd w:id="15"/>
    </w:p>
    <w:p w:rsidR="00DB6E47" w:rsidRPr="006C3305" w:rsidRDefault="00DB6E47" w:rsidP="00DB6E47">
      <w:pPr>
        <w:pStyle w:val="Amain"/>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rsidR="00DB6E47" w:rsidRPr="005D2C15" w:rsidRDefault="00DB6E47" w:rsidP="00DB6E47">
      <w:pPr>
        <w:pStyle w:val="Amain"/>
      </w:pPr>
      <w:r>
        <w:tab/>
        <w:t>(</w:t>
      </w:r>
      <w:r w:rsidRPr="005D2C15">
        <w:t>2)</w:t>
      </w:r>
      <w:r w:rsidRPr="005D2C15">
        <w:tab/>
        <w:t xml:space="preserve">Also, for the purposes of this Law other than in relation to registration under this Law, a combination that includes a vehicle with a GVM or ATM of more than 4.5t is a </w:t>
      </w:r>
      <w:r w:rsidRPr="00FF4454">
        <w:rPr>
          <w:rStyle w:val="charBoldItals"/>
        </w:rPr>
        <w:t>heavy vehicle</w:t>
      </w:r>
      <w:r w:rsidRPr="005D2C15">
        <w:t>.</w:t>
      </w:r>
    </w:p>
    <w:p w:rsidR="00DB6E47" w:rsidRPr="005D2C15" w:rsidRDefault="00DB6E47" w:rsidP="00DB6E47">
      <w:pPr>
        <w:pStyle w:val="Amain"/>
      </w:pPr>
      <w:r>
        <w:lastRenderedPageBreak/>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rsidR="00DB6E47" w:rsidRPr="005D2C15" w:rsidRDefault="00DB6E47" w:rsidP="00DB6E47">
      <w:pPr>
        <w:pStyle w:val="Amain"/>
      </w:pPr>
      <w:r>
        <w:tab/>
        <w:t>(</w:t>
      </w:r>
      <w:r w:rsidRPr="005D2C15">
        <w:t>4)</w:t>
      </w:r>
      <w:r w:rsidRPr="005D2C15">
        <w:tab/>
        <w:t>In this section—</w:t>
      </w:r>
    </w:p>
    <w:p w:rsidR="00DB6E47" w:rsidRPr="00041046" w:rsidRDefault="00DB6E47" w:rsidP="00DB6E47">
      <w:pPr>
        <w:pStyle w:val="aDef"/>
        <w:rPr>
          <w:bCs/>
        </w:rPr>
      </w:pPr>
      <w:r w:rsidRPr="00041046">
        <w:rPr>
          <w:rStyle w:val="charBoldItals"/>
        </w:rPr>
        <w:t>rolling stock</w:t>
      </w:r>
      <w:r w:rsidRPr="00041046">
        <w:t>—</w:t>
      </w:r>
    </w:p>
    <w:p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rsidR="00DB6E47" w:rsidRPr="00F04D8E" w:rsidRDefault="00DB6E47" w:rsidP="00DB6E47">
      <w:pPr>
        <w:pStyle w:val="aDefpara"/>
      </w:pPr>
      <w:r w:rsidRPr="00F04D8E">
        <w:rPr>
          <w:rFonts w:cs="Times"/>
          <w:bCs/>
        </w:rPr>
        <w:tab/>
        <w:t>(a)</w:t>
      </w:r>
      <w:r w:rsidRPr="00F04D8E">
        <w:rPr>
          <w:rFonts w:cs="Times"/>
          <w:bCs/>
        </w:rPr>
        <w:tab/>
        <w:t>operated or moved on a railway track; or</w:t>
      </w:r>
    </w:p>
    <w:p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rsidR="00DB6E47" w:rsidRPr="007E1F9A" w:rsidRDefault="008218EB" w:rsidP="00DB6E47">
      <w:pPr>
        <w:pStyle w:val="AH5Sec"/>
      </w:pPr>
      <w:bookmarkStart w:id="16" w:name="_Toc12352696"/>
      <w:r>
        <w:rPr>
          <w:rStyle w:val="CharSectNo"/>
        </w:rPr>
        <w:t>7</w:t>
      </w:r>
      <w:r w:rsidR="00DB6E47" w:rsidRPr="007E1F9A">
        <w:tab/>
        <w:t xml:space="preserve">Meaning of </w:t>
      </w:r>
      <w:r w:rsidR="00DB6E47" w:rsidRPr="00FF4454">
        <w:rPr>
          <w:rStyle w:val="charItals"/>
        </w:rPr>
        <w:t>fatigue-regulated heavy vehicle</w:t>
      </w:r>
      <w:bookmarkEnd w:id="16"/>
    </w:p>
    <w:p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rsidR="00DB6E47" w:rsidRPr="00AE5475" w:rsidRDefault="00DB6E47" w:rsidP="00DB6E47">
      <w:pPr>
        <w:pStyle w:val="Apara"/>
      </w:pPr>
      <w:r>
        <w:tab/>
        <w:t>(a)</w:t>
      </w:r>
      <w:r w:rsidRPr="00AE5475">
        <w:tab/>
        <w:t>a motor vehicle with a GVM of more than 12t;</w:t>
      </w:r>
    </w:p>
    <w:p w:rsidR="00DB6E47" w:rsidRPr="00AE5475" w:rsidRDefault="00DB6E47" w:rsidP="00DB6E47">
      <w:pPr>
        <w:pStyle w:val="Apara"/>
      </w:pPr>
      <w:r>
        <w:tab/>
        <w:t>(b)</w:t>
      </w:r>
      <w:r w:rsidRPr="00AE5475">
        <w:tab/>
        <w:t>a combination with a GVM of more than 12t;</w:t>
      </w:r>
    </w:p>
    <w:p w:rsidR="00DB6E47" w:rsidRPr="00AE5475" w:rsidRDefault="00DB6E47" w:rsidP="00DB6E47">
      <w:pPr>
        <w:pStyle w:val="Apara"/>
      </w:pPr>
      <w:r>
        <w:tab/>
        <w:t>(c)</w:t>
      </w:r>
      <w:r w:rsidRPr="00AE5475">
        <w:tab/>
        <w:t>a fatigue-regulated bus.</w:t>
      </w:r>
    </w:p>
    <w:p w:rsidR="00DB6E47" w:rsidRPr="006C3305" w:rsidRDefault="00DB6E47" w:rsidP="00DB6E47">
      <w:pPr>
        <w:pStyle w:val="Amain"/>
      </w:pPr>
      <w:r>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rsidR="00DB6E47" w:rsidRPr="0034388F" w:rsidRDefault="00DB6E47" w:rsidP="00DB6E47">
      <w:pPr>
        <w:pStyle w:val="Apara"/>
      </w:pPr>
      <w:r w:rsidRPr="0034388F">
        <w:tab/>
        <w:t>(a)</w:t>
      </w:r>
      <w:r w:rsidRPr="0034388F">
        <w:tab/>
        <w:t>a motor vehicle that—</w:t>
      </w:r>
    </w:p>
    <w:p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rsidR="00DB6E47" w:rsidRPr="00AD1D43" w:rsidRDefault="00DB6E47" w:rsidP="002D38A4">
      <w:pPr>
        <w:pStyle w:val="Asubpara"/>
        <w:keepNext/>
      </w:pPr>
      <w:r w:rsidRPr="00AD1D43">
        <w:lastRenderedPageBreak/>
        <w:tab/>
        <w:t>(ii)</w:t>
      </w:r>
      <w:r w:rsidRPr="00AD1D43">
        <w:tab/>
        <w:t>is not capable of carrying goods or passengers by road;</w:t>
      </w:r>
    </w:p>
    <w:p w:rsidR="00DB6E47" w:rsidRPr="007E1F9A" w:rsidRDefault="00DB6E47" w:rsidP="00DB6E47">
      <w:pPr>
        <w:pStyle w:val="aExamHdgss"/>
      </w:pPr>
      <w:r w:rsidRPr="00C96203">
        <w:rPr>
          <w:rFonts w:cs="Times"/>
          <w:bCs/>
          <w:iCs/>
        </w:rPr>
        <w:t>Examples for the purposes of paragraph (a)</w:t>
      </w:r>
      <w:r w:rsidRPr="00C96203">
        <w:rPr>
          <w:rFonts w:cs="Times"/>
          <w:bCs/>
        </w:rPr>
        <w:t>—</w:t>
      </w:r>
    </w:p>
    <w:p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rsidR="00DB6E47" w:rsidRPr="0034388F" w:rsidRDefault="00DB6E47" w:rsidP="00DB6E47">
      <w:pPr>
        <w:pStyle w:val="Apara"/>
      </w:pPr>
      <w:r w:rsidRPr="0034388F">
        <w:tab/>
        <w:t>(b)</w:t>
      </w:r>
      <w:r w:rsidRPr="0034388F">
        <w:tab/>
        <w:t>a motorhome.</w:t>
      </w:r>
    </w:p>
    <w:p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rsidR="00DB6E47" w:rsidRPr="0034388F" w:rsidRDefault="00DB6E47" w:rsidP="00DB6E47">
      <w:pPr>
        <w:pStyle w:val="Apara"/>
      </w:pPr>
      <w:r w:rsidRPr="0034388F">
        <w:tab/>
        <w:t>(a)</w:t>
      </w:r>
      <w:r w:rsidRPr="0034388F">
        <w:tab/>
        <w:t>if the GVM of the truck or combination with the attached machine or implement is more than 12t; and</w:t>
      </w:r>
    </w:p>
    <w:p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rsidR="00DB6E47" w:rsidRPr="007E1F9A" w:rsidRDefault="00DB6E47" w:rsidP="00DB6E47">
      <w:pPr>
        <w:pStyle w:val="aExamHdgss"/>
      </w:pPr>
      <w:r w:rsidRPr="00C96203">
        <w:rPr>
          <w:rFonts w:cs="Times"/>
          <w:bCs/>
          <w:iCs/>
        </w:rPr>
        <w:t>Example for the purposes of subsection (3)</w:t>
      </w:r>
      <w:r w:rsidRPr="00C96203">
        <w:rPr>
          <w:rFonts w:cs="Times"/>
          <w:bCs/>
        </w:rPr>
        <w:t>—</w:t>
      </w:r>
    </w:p>
    <w:p w:rsidR="00DB6E47" w:rsidRPr="007E1F9A" w:rsidRDefault="00DB6E47" w:rsidP="00DB6E47">
      <w:pPr>
        <w:pStyle w:val="aExamss"/>
      </w:pPr>
      <w:r w:rsidRPr="007E1F9A">
        <w:t>a truck to which a crane or drilling rig is attached</w:t>
      </w:r>
    </w:p>
    <w:p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rsidR="00DB6E47" w:rsidRPr="0034388F" w:rsidRDefault="00DB6E47" w:rsidP="00DB6E47">
      <w:pPr>
        <w:pStyle w:val="Apara"/>
      </w:pPr>
      <w:r w:rsidRPr="0034388F">
        <w:tab/>
        <w:t>(b)</w:t>
      </w:r>
      <w:r w:rsidRPr="0034388F">
        <w:tab/>
        <w:t>does not include a motor vehicle that is merely a motor vehicle constructed with a sleeper berth.</w:t>
      </w:r>
    </w:p>
    <w:p w:rsidR="00DB6E47" w:rsidRPr="006C3305" w:rsidRDefault="00DB6E47" w:rsidP="00DB6E47">
      <w:pPr>
        <w:pStyle w:val="Amain"/>
      </w:pPr>
      <w:r>
        <w:tab/>
        <w:t>(</w:t>
      </w:r>
      <w:r w:rsidRPr="006C3305">
        <w:t>5)</w:t>
      </w:r>
      <w:r w:rsidRPr="006C3305">
        <w:tab/>
        <w:t>For the purposes of this section, the GVM of a combination is the total of the GVMs of the vehicles in the combination.</w:t>
      </w:r>
    </w:p>
    <w:p w:rsidR="00DB6E47" w:rsidRPr="007E1F9A" w:rsidRDefault="00DB6E47" w:rsidP="00DB6E47">
      <w:pPr>
        <w:pStyle w:val="AH5Sec"/>
      </w:pPr>
      <w:bookmarkStart w:id="17" w:name="_Toc12352697"/>
      <w:r w:rsidRPr="00943427">
        <w:rPr>
          <w:rStyle w:val="CharSectNo"/>
        </w:rPr>
        <w:lastRenderedPageBreak/>
        <w:t>8</w:t>
      </w:r>
      <w:r w:rsidRPr="007E1F9A">
        <w:tab/>
        <w:t xml:space="preserve">Meaning of </w:t>
      </w:r>
      <w:r w:rsidRPr="00FF4454">
        <w:rPr>
          <w:rStyle w:val="charItals"/>
        </w:rPr>
        <w:t>road</w:t>
      </w:r>
      <w:r w:rsidRPr="007E1F9A">
        <w:t xml:space="preserve"> and </w:t>
      </w:r>
      <w:r w:rsidRPr="00FF4454">
        <w:rPr>
          <w:rStyle w:val="charItals"/>
        </w:rPr>
        <w:t>road-related area</w:t>
      </w:r>
      <w:bookmarkEnd w:id="17"/>
    </w:p>
    <w:p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rsidR="00DB6E47" w:rsidRPr="007E1F9A" w:rsidRDefault="00DB6E47" w:rsidP="00DB6E47">
      <w:pPr>
        <w:pStyle w:val="aExamHdgss"/>
      </w:pPr>
      <w:r w:rsidRPr="00C96203">
        <w:rPr>
          <w:rFonts w:cs="Times"/>
          <w:bCs/>
          <w:iCs/>
        </w:rPr>
        <w:t>Examples of areas that are roads</w:t>
      </w:r>
      <w:r w:rsidRPr="00C96203">
        <w:rPr>
          <w:rFonts w:cs="Times"/>
          <w:bCs/>
        </w:rPr>
        <w:t>—</w:t>
      </w:r>
    </w:p>
    <w:p w:rsidR="00DB6E47" w:rsidRPr="007E1F9A" w:rsidRDefault="00DB6E47" w:rsidP="00DB6E47">
      <w:pPr>
        <w:pStyle w:val="aExamss"/>
      </w:pPr>
      <w:r w:rsidRPr="007E1F9A">
        <w:t>bridges, cattle grids, culverts, ferries, fords, railway crossings, tunnels or viaducts</w:t>
      </w:r>
    </w:p>
    <w:p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rsidR="00DB6E47" w:rsidRPr="0034388F" w:rsidRDefault="00DB6E47" w:rsidP="00DB6E47">
      <w:pPr>
        <w:pStyle w:val="Apara"/>
      </w:pPr>
      <w:r w:rsidRPr="0034388F">
        <w:tab/>
        <w:t>(a)</w:t>
      </w:r>
      <w:r w:rsidRPr="0034388F">
        <w:tab/>
        <w:t>an area that divides a road; or</w:t>
      </w:r>
    </w:p>
    <w:p w:rsidR="00DB6E47" w:rsidRPr="0034388F" w:rsidRDefault="00DB6E47" w:rsidP="00DB6E47">
      <w:pPr>
        <w:pStyle w:val="Apara"/>
      </w:pPr>
      <w:r w:rsidRPr="0034388F">
        <w:tab/>
        <w:t>(b)</w:t>
      </w:r>
      <w:r w:rsidRPr="0034388F">
        <w:tab/>
        <w:t>a footpath, shared path or nature strip adjacent to a road; or</w:t>
      </w:r>
    </w:p>
    <w:p w:rsidR="00DB6E47" w:rsidRPr="0034388F" w:rsidRDefault="00DB6E47" w:rsidP="00DB6E47">
      <w:pPr>
        <w:pStyle w:val="Apara"/>
      </w:pPr>
      <w:r w:rsidRPr="0034388F">
        <w:tab/>
        <w:t>(c)</w:t>
      </w:r>
      <w:r w:rsidRPr="0034388F">
        <w:tab/>
        <w:t>a shoulder of a road; or</w:t>
      </w:r>
    </w:p>
    <w:p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rsidR="00DB6E47" w:rsidRPr="006C3305" w:rsidRDefault="00DB6E47" w:rsidP="00DB6E47">
      <w:pPr>
        <w:pStyle w:val="Amain"/>
      </w:pPr>
      <w:r>
        <w:tab/>
        <w:t>(</w:t>
      </w:r>
      <w:r w:rsidRPr="006C3305">
        <w:t>4)</w:t>
      </w:r>
      <w:r w:rsidRPr="006C3305">
        <w:tab/>
        <w:t>In this section—</w:t>
      </w:r>
    </w:p>
    <w:p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rsidR="00DB6E47" w:rsidRPr="00041046" w:rsidRDefault="00DB6E47" w:rsidP="00DB6E47">
      <w:pPr>
        <w:pStyle w:val="aDef"/>
        <w:rPr>
          <w:bCs/>
        </w:rPr>
      </w:pPr>
      <w:r w:rsidRPr="00041046">
        <w:rPr>
          <w:rStyle w:val="charBoldItals"/>
        </w:rPr>
        <w:t>shared path</w:t>
      </w:r>
      <w:r w:rsidRPr="00041046">
        <w:t xml:space="preserve"> means an area open to the public that is designated for, or has as 1 of its main uses, use by both the riders of bicycles and pedestrians.</w:t>
      </w:r>
    </w:p>
    <w:p w:rsidR="00DB6E47" w:rsidRPr="00041046" w:rsidRDefault="00DB6E47" w:rsidP="002D38A4">
      <w:pPr>
        <w:pStyle w:val="aDef"/>
        <w:keepNext/>
        <w:rPr>
          <w:bCs/>
        </w:rPr>
      </w:pPr>
      <w:r w:rsidRPr="00041046">
        <w:rPr>
          <w:rStyle w:val="charBoldItals"/>
        </w:rPr>
        <w:lastRenderedPageBreak/>
        <w:t>shoulder</w:t>
      </w:r>
      <w:r w:rsidRPr="00041046">
        <w:t>, of a road—</w:t>
      </w:r>
    </w:p>
    <w:p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rsidR="00DB6E47" w:rsidRPr="00F04D8E" w:rsidRDefault="00DB6E47" w:rsidP="00DB6E47">
      <w:pPr>
        <w:pStyle w:val="aDefpara"/>
      </w:pPr>
      <w:r w:rsidRPr="00F04D8E">
        <w:tab/>
        <w:t>(b)</w:t>
      </w:r>
      <w:r w:rsidRPr="00F04D8E">
        <w:tab/>
        <w:t>includes—</w:t>
      </w:r>
    </w:p>
    <w:p w:rsidR="00DB6E47" w:rsidRPr="00F04D8E" w:rsidRDefault="00DB6E47" w:rsidP="00DB6E47">
      <w:pPr>
        <w:pStyle w:val="aDefsubpara"/>
      </w:pPr>
      <w:r w:rsidRPr="00F04D8E">
        <w:tab/>
        <w:t>(i)</w:t>
      </w:r>
      <w:r w:rsidRPr="00F04D8E">
        <w:tab/>
        <w:t>for a kerbed road-any part of the kerb; and</w:t>
      </w:r>
    </w:p>
    <w:p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rsidR="00DB6E47" w:rsidRPr="00F04D8E" w:rsidRDefault="00DB6E47" w:rsidP="00DB6E47">
      <w:pPr>
        <w:pStyle w:val="aDefpara"/>
      </w:pPr>
      <w:r w:rsidRPr="00F04D8E">
        <w:tab/>
        <w:t>(c)</w:t>
      </w:r>
      <w:r w:rsidRPr="00F04D8E">
        <w:tab/>
        <w:t>does not include a bicycle path, footpath or shared path.</w:t>
      </w:r>
    </w:p>
    <w:p w:rsidR="00DB6E47" w:rsidRPr="007E1F9A" w:rsidRDefault="00DB6E47" w:rsidP="00DB6E47">
      <w:pPr>
        <w:pStyle w:val="AH5Sec"/>
      </w:pPr>
      <w:bookmarkStart w:id="18" w:name="_Toc12352698"/>
      <w:r w:rsidRPr="00943427">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8"/>
    </w:p>
    <w:p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rsidR="00DB6E47" w:rsidRPr="007E1F9A" w:rsidRDefault="00DB6E47" w:rsidP="00DB6E47">
      <w:pPr>
        <w:pStyle w:val="AH5Sec"/>
      </w:pPr>
      <w:bookmarkStart w:id="19" w:name="_Toc12352699"/>
      <w:r w:rsidRPr="00943427">
        <w:rPr>
          <w:rStyle w:val="CharSectNo"/>
        </w:rPr>
        <w:t>10</w:t>
      </w:r>
      <w:r w:rsidRPr="007E1F9A">
        <w:tab/>
        <w:t>Interpretation</w:t>
      </w:r>
      <w:r w:rsidRPr="007E1F9A">
        <w:rPr>
          <w:rFonts w:ascii="Helvetica" w:hAnsi="Helvetica" w:cs="Helvetica"/>
        </w:rPr>
        <w:t xml:space="preserve"> generally</w:t>
      </w:r>
      <w:bookmarkEnd w:id="19"/>
    </w:p>
    <w:p w:rsidR="00DB6E47" w:rsidRPr="006C3305" w:rsidRDefault="00DB6E47" w:rsidP="00DB6E47">
      <w:pPr>
        <w:pStyle w:val="Amainreturn"/>
      </w:pPr>
      <w:r w:rsidRPr="006C3305">
        <w:t>Schedule 1 applies in relation to this Law.</w:t>
      </w:r>
    </w:p>
    <w:p w:rsidR="00DB6E47" w:rsidRPr="007E1F9A" w:rsidRDefault="00DB6E47" w:rsidP="00DB6E47">
      <w:pPr>
        <w:pStyle w:val="AH5Sec"/>
      </w:pPr>
      <w:bookmarkStart w:id="20" w:name="_Toc12352700"/>
      <w:r w:rsidRPr="00943427">
        <w:rPr>
          <w:rStyle w:val="CharSectNo"/>
        </w:rPr>
        <w:t>11</w:t>
      </w:r>
      <w:r w:rsidRPr="007E1F9A">
        <w:tab/>
        <w:t>References</w:t>
      </w:r>
      <w:r w:rsidRPr="007E1F9A">
        <w:rPr>
          <w:rFonts w:ascii="Helvetica" w:hAnsi="Helvetica" w:cs="Helvetica"/>
        </w:rPr>
        <w:t xml:space="preserve"> to laws includes references to instruments made under laws</w:t>
      </w:r>
      <w:bookmarkEnd w:id="20"/>
      <w:r w:rsidRPr="007E1F9A">
        <w:rPr>
          <w:rFonts w:ascii="Helvetica" w:hAnsi="Helvetica" w:cs="Helvetica"/>
        </w:rPr>
        <w:t>  </w:t>
      </w:r>
      <w:r w:rsidR="003A26B6" w:rsidRPr="007E1F9A">
        <w:rPr>
          <w:rFonts w:ascii="Helvetica" w:hAnsi="Helvetica" w:cs="Helvetica"/>
        </w:rPr>
        <w:fldChar w:fldCharType="begin"/>
      </w:r>
      <w:r w:rsidRPr="007E1F9A">
        <w:rPr>
          <w:rFonts w:ascii="Helvetica" w:hAnsi="Helvetica" w:cs="Helvetica"/>
        </w:rPr>
        <w:instrText>xe ""</w:instrText>
      </w:r>
      <w:r w:rsidR="003A26B6" w:rsidRPr="007E1F9A">
        <w:rPr>
          <w:rFonts w:ascii="Helvetica" w:hAnsi="Helvetica" w:cs="Helvetica"/>
        </w:rPr>
        <w:fldChar w:fldCharType="end"/>
      </w:r>
    </w:p>
    <w:p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rsidR="00DB6E47" w:rsidRPr="0034388F" w:rsidRDefault="00DB6E47" w:rsidP="00DB6E47">
      <w:pPr>
        <w:pStyle w:val="Apara"/>
      </w:pPr>
      <w:r w:rsidRPr="0034388F">
        <w:tab/>
        <w:t>(a)</w:t>
      </w:r>
      <w:r w:rsidRPr="0034388F">
        <w:tab/>
        <w:t>each instrument (including a regulation) made or in force under the law or provision; and</w:t>
      </w:r>
    </w:p>
    <w:p w:rsidR="00DB6E47" w:rsidRPr="0034388F" w:rsidRDefault="00DB6E47" w:rsidP="00DB6E47">
      <w:pPr>
        <w:pStyle w:val="Apara"/>
      </w:pPr>
      <w:r w:rsidRPr="0034388F">
        <w:tab/>
        <w:t>(b)</w:t>
      </w:r>
      <w:r w:rsidRPr="0034388F">
        <w:tab/>
        <w:t>each instrument made or in force under any such instrument.</w:t>
      </w:r>
    </w:p>
    <w:p w:rsidR="00DB6E47" w:rsidRPr="00430EE7" w:rsidRDefault="00DB6E47" w:rsidP="00DB6E47">
      <w:pPr>
        <w:pStyle w:val="Amain"/>
      </w:pPr>
      <w:r w:rsidRPr="00430EE7">
        <w:tab/>
        <w:t>(2)</w:t>
      </w:r>
      <w:r w:rsidRPr="00430EE7">
        <w:tab/>
        <w:t>In this section—</w:t>
      </w:r>
    </w:p>
    <w:p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rsidR="00DB6E47" w:rsidRPr="007E1F9A" w:rsidRDefault="00DB6E47" w:rsidP="00DB6E47">
      <w:pPr>
        <w:pStyle w:val="AH5Sec"/>
      </w:pPr>
      <w:bookmarkStart w:id="21" w:name="_Toc12352701"/>
      <w:r w:rsidRPr="00943427">
        <w:rPr>
          <w:rStyle w:val="CharSectNo"/>
        </w:rPr>
        <w:lastRenderedPageBreak/>
        <w:t>12</w:t>
      </w:r>
      <w:r w:rsidRPr="007E1F9A">
        <w:tab/>
      </w:r>
      <w:r w:rsidRPr="007E1F9A">
        <w:rPr>
          <w:rFonts w:ascii="Helvetica" w:hAnsi="Helvetica" w:cs="Helvetica"/>
        </w:rPr>
        <w:t xml:space="preserve">References to this Law as applied in a participating </w:t>
      </w:r>
      <w:r w:rsidRPr="007E1F9A">
        <w:t>jurisdiction</w:t>
      </w:r>
      <w:bookmarkEnd w:id="21"/>
    </w:p>
    <w:p w:rsidR="00DB6E47" w:rsidRPr="006C3305" w:rsidRDefault="00DB6E47" w:rsidP="00DB6E47">
      <w:pPr>
        <w:pStyle w:val="Amainreturn"/>
      </w:pPr>
      <w:r w:rsidRPr="006C3305">
        <w:t>In this Law, a reference to this Law as applied by an Act of a participating jurisdiction includes a reference to—</w:t>
      </w:r>
    </w:p>
    <w:p w:rsidR="00DB6E47" w:rsidRPr="0034388F" w:rsidRDefault="00DB6E47" w:rsidP="00DB6E47">
      <w:pPr>
        <w:pStyle w:val="Apara"/>
      </w:pPr>
      <w:r w:rsidRPr="0034388F">
        <w:tab/>
        <w:t>(a)</w:t>
      </w:r>
      <w:r w:rsidRPr="0034388F">
        <w:tab/>
        <w:t>a law that substantially corresponds to this Law enacted in a participating jurisdiction; and</w:t>
      </w:r>
    </w:p>
    <w:p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rsidR="00DB6E47" w:rsidRPr="007E1F9A" w:rsidRDefault="00DB6E47" w:rsidP="00DB6E47">
      <w:pPr>
        <w:pStyle w:val="AH5Sec"/>
      </w:pPr>
      <w:bookmarkStart w:id="22" w:name="_Toc12352702"/>
      <w:r w:rsidRPr="00943427">
        <w:rPr>
          <w:rStyle w:val="CharSectNo"/>
        </w:rPr>
        <w:t>13</w:t>
      </w:r>
      <w:r w:rsidRPr="007E1F9A">
        <w:tab/>
        <w:t>References</w:t>
      </w:r>
      <w:r w:rsidRPr="007E1F9A">
        <w:rPr>
          <w:rFonts w:ascii="Helvetica" w:hAnsi="Helvetica" w:cs="Helvetica"/>
        </w:rPr>
        <w:t xml:space="preserve"> to road</w:t>
      </w:r>
      <w:bookmarkEnd w:id="22"/>
    </w:p>
    <w:p w:rsidR="00DB6E47" w:rsidRPr="006C3305" w:rsidRDefault="00DB6E47" w:rsidP="00DB6E47">
      <w:pPr>
        <w:pStyle w:val="Amainreturn"/>
      </w:pPr>
      <w:r w:rsidRPr="006C3305">
        <w:t>A reference in this Law to a road includes a reference to a road-related area, unless a contrary intention appears in this Law.</w:t>
      </w:r>
    </w:p>
    <w:p w:rsidR="00DB6E47" w:rsidRPr="007E1F9A" w:rsidRDefault="00DB6E47" w:rsidP="00DB6E47">
      <w:pPr>
        <w:pStyle w:val="AH5Sec"/>
      </w:pPr>
      <w:bookmarkStart w:id="23" w:name="_Toc12352703"/>
      <w:r w:rsidRPr="00943427">
        <w:rPr>
          <w:rStyle w:val="CharSectNo"/>
        </w:rPr>
        <w:t>14</w:t>
      </w:r>
      <w:r w:rsidRPr="007E1F9A">
        <w:tab/>
      </w:r>
      <w:r w:rsidRPr="007E1F9A">
        <w:rPr>
          <w:rFonts w:ascii="Helvetica" w:hAnsi="Helvetica" w:cs="Helvetica"/>
        </w:rPr>
        <w:t>References to mistake of fact defence</w:t>
      </w:r>
      <w:bookmarkEnd w:id="23"/>
    </w:p>
    <w:p w:rsidR="00DB6E47" w:rsidRPr="006C3305" w:rsidRDefault="00DB6E47" w:rsidP="00DB6E47">
      <w:pPr>
        <w:pStyle w:val="Amain"/>
      </w:pPr>
      <w:r>
        <w:tab/>
        <w:t>(</w:t>
      </w:r>
      <w:r w:rsidRPr="006C3305">
        <w:t>1)</w:t>
      </w:r>
      <w:r w:rsidRPr="006C3305">
        <w:tab/>
        <w:t>This section applies if a provision of this Law states that a person charged with an offence does not have the benefit of the mistake of fact defence for the offence.</w:t>
      </w:r>
    </w:p>
    <w:p w:rsidR="00DB6E47" w:rsidRPr="00430EE7" w:rsidRDefault="00DB6E47" w:rsidP="00DB6E47">
      <w:pPr>
        <w:pStyle w:val="Amain"/>
      </w:pPr>
      <w:r w:rsidRPr="00430EE7">
        <w:tab/>
        <w:t>(2)</w:t>
      </w:r>
      <w:r w:rsidRPr="00430EE7">
        <w:tab/>
        <w:t>The effect of the provision, for a participating jurisdiction, is the effect that is declared by a law of that jurisdiction to be the effect of the provision.</w:t>
      </w:r>
    </w:p>
    <w:p w:rsidR="00DB6E47" w:rsidRPr="007E1F9A" w:rsidRDefault="00DB6E47" w:rsidP="00DB6E47">
      <w:pPr>
        <w:pStyle w:val="AH5Sec"/>
      </w:pPr>
      <w:bookmarkStart w:id="24" w:name="_Toc12352704"/>
      <w:r w:rsidRPr="00943427">
        <w:rPr>
          <w:rStyle w:val="CharSectNo"/>
        </w:rPr>
        <w:t>15</w:t>
      </w:r>
      <w:r w:rsidRPr="007E1F9A">
        <w:tab/>
        <w:t>References</w:t>
      </w:r>
      <w:r w:rsidRPr="007E1F9A">
        <w:rPr>
          <w:rFonts w:ascii="Helvetica" w:hAnsi="Helvetica" w:cs="Helvetica"/>
        </w:rPr>
        <w:t xml:space="preserve"> to categories of heavy vehicles</w:t>
      </w:r>
      <w:bookmarkEnd w:id="24"/>
    </w:p>
    <w:p w:rsidR="00DB6E47" w:rsidRPr="006C3305" w:rsidRDefault="00DB6E47" w:rsidP="00DB6E47">
      <w:pPr>
        <w:pStyle w:val="Amainreturn"/>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rsidR="00DB6E47" w:rsidRPr="0034388F" w:rsidRDefault="00DB6E47" w:rsidP="00DB6E47">
      <w:pPr>
        <w:pStyle w:val="Apara"/>
      </w:pPr>
      <w:r>
        <w:tab/>
      </w:r>
      <w:r w:rsidRPr="0034388F">
        <w:t>(a)</w:t>
      </w:r>
      <w:r w:rsidRPr="0034388F">
        <w:tab/>
        <w:t>a class of heavy vehicles used for a particular task; and</w:t>
      </w:r>
    </w:p>
    <w:p w:rsidR="00DB6E47" w:rsidRPr="0034388F" w:rsidRDefault="00DB6E47" w:rsidP="00DB6E47">
      <w:pPr>
        <w:pStyle w:val="Apara"/>
      </w:pPr>
      <w:r>
        <w:tab/>
      </w:r>
      <w:r w:rsidRPr="0034388F">
        <w:t>(b)</w:t>
      </w:r>
      <w:r w:rsidRPr="0034388F">
        <w:tab/>
        <w:t>a class of heavy vehicles used by particular persons or a particular class of persons; and</w:t>
      </w:r>
    </w:p>
    <w:p w:rsidR="00DB6E47" w:rsidRPr="0034388F" w:rsidRDefault="00DB6E47" w:rsidP="00DB6E47">
      <w:pPr>
        <w:pStyle w:val="Apara"/>
      </w:pPr>
      <w:r>
        <w:tab/>
      </w:r>
      <w:r w:rsidRPr="0034388F">
        <w:t>(c)</w:t>
      </w:r>
      <w:r w:rsidRPr="0034388F">
        <w:tab/>
        <w:t>a class of heavy vehicles with a particular configuration.</w:t>
      </w:r>
    </w:p>
    <w:p w:rsidR="00DB6E47" w:rsidRPr="00943427" w:rsidRDefault="00DB6E47" w:rsidP="00DB6E47">
      <w:pPr>
        <w:pStyle w:val="AH2Part"/>
      </w:pPr>
      <w:bookmarkStart w:id="25" w:name="_Toc12352705"/>
      <w:r w:rsidRPr="00943427">
        <w:rPr>
          <w:rStyle w:val="CharPartNo"/>
        </w:rPr>
        <w:lastRenderedPageBreak/>
        <w:t xml:space="preserve">Part 1.3 </w:t>
      </w:r>
      <w:r w:rsidRPr="00A95F9A">
        <w:rPr>
          <w:rFonts w:ascii="Helvetica" w:hAnsi="Helvetica" w:cs="Helvetica"/>
          <w:szCs w:val="32"/>
        </w:rPr>
        <w:tab/>
      </w:r>
      <w:r w:rsidRPr="00943427">
        <w:rPr>
          <w:rStyle w:val="CharPartText"/>
          <w:rFonts w:ascii="Helvetica" w:hAnsi="Helvetica" w:cs="Helvetica"/>
          <w:szCs w:val="32"/>
        </w:rPr>
        <w:t>Application and operation of Law</w:t>
      </w:r>
      <w:bookmarkEnd w:id="25"/>
    </w:p>
    <w:p w:rsidR="00DB6E47" w:rsidRPr="007E1F9A" w:rsidRDefault="00DB6E47" w:rsidP="00DB6E47">
      <w:pPr>
        <w:pStyle w:val="AH5Sec"/>
      </w:pPr>
      <w:bookmarkStart w:id="26" w:name="_Toc12352706"/>
      <w:r w:rsidRPr="00943427">
        <w:rPr>
          <w:rStyle w:val="CharSectNo"/>
        </w:rPr>
        <w:t>16</w:t>
      </w:r>
      <w:r w:rsidRPr="007E1F9A">
        <w:tab/>
        <w:t>Extraterritorial</w:t>
      </w:r>
      <w:r w:rsidRPr="007E1F9A">
        <w:rPr>
          <w:rFonts w:ascii="Helvetica" w:hAnsi="Helvetica" w:cs="Helvetica"/>
        </w:rPr>
        <w:t xml:space="preserve"> operation of Law</w:t>
      </w:r>
      <w:bookmarkEnd w:id="26"/>
    </w:p>
    <w:p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rsidR="00DB6E47" w:rsidRPr="0034388F" w:rsidRDefault="00DB6E47" w:rsidP="00DB6E47">
      <w:pPr>
        <w:pStyle w:val="Apara"/>
      </w:pPr>
      <w:r w:rsidRPr="0034388F">
        <w:tab/>
        <w:t>(a)</w:t>
      </w:r>
      <w:r w:rsidRPr="0034388F">
        <w:tab/>
        <w:t>things situated in or outside the territorial limits of this jurisdiction;</w:t>
      </w:r>
    </w:p>
    <w:p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rsidR="00DB6E47" w:rsidRPr="007E1F9A" w:rsidRDefault="00DB6E47" w:rsidP="00DB6E47">
      <w:pPr>
        <w:pStyle w:val="AH5Sec"/>
      </w:pPr>
      <w:bookmarkStart w:id="27" w:name="_Toc12352707"/>
      <w:r w:rsidRPr="00943427">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7"/>
    </w:p>
    <w:p w:rsidR="00DB6E47" w:rsidRPr="00430EE7" w:rsidRDefault="00DB6E47" w:rsidP="00DB6E47">
      <w:pPr>
        <w:pStyle w:val="Amain"/>
      </w:pPr>
      <w:r w:rsidRPr="00430EE7">
        <w:tab/>
        <w:t>(1)</w:t>
      </w:r>
      <w:r w:rsidRPr="00430EE7">
        <w:tab/>
        <w:t>This Law binds the State.</w:t>
      </w:r>
    </w:p>
    <w:p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rsidR="00DB6E47" w:rsidRPr="007E1F9A" w:rsidRDefault="00DB6E47" w:rsidP="00DB6E47">
      <w:pPr>
        <w:pStyle w:val="AH5Sec"/>
      </w:pPr>
      <w:bookmarkStart w:id="28" w:name="_Toc12352708"/>
      <w:r w:rsidRPr="00943427">
        <w:rPr>
          <w:rStyle w:val="CharSectNo"/>
        </w:rPr>
        <w:t>18</w:t>
      </w:r>
      <w:r w:rsidRPr="007E1F9A">
        <w:tab/>
        <w:t>Relationship</w:t>
      </w:r>
      <w:r w:rsidRPr="007E1F9A">
        <w:rPr>
          <w:rFonts w:ascii="Helvetica" w:hAnsi="Helvetica" w:cs="Helvetica"/>
        </w:rPr>
        <w:t xml:space="preserve"> with primary work health and safety laws</w:t>
      </w:r>
      <w:bookmarkEnd w:id="28"/>
    </w:p>
    <w:p w:rsidR="00DB6E47" w:rsidRPr="00430EE7" w:rsidRDefault="00DB6E47" w:rsidP="00DB6E47">
      <w:pPr>
        <w:pStyle w:val="Amain"/>
      </w:pPr>
      <w:r w:rsidRPr="00430EE7">
        <w:tab/>
        <w:t>(1)</w:t>
      </w:r>
      <w:r w:rsidRPr="00430EE7">
        <w:tab/>
        <w:t>This Law does not limit the application of the primary WHS Law or any regulations made under that Law.</w:t>
      </w:r>
    </w:p>
    <w:p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rsidR="00DB6E47" w:rsidRPr="00430EE7" w:rsidRDefault="00DB6E47" w:rsidP="00DB6E47">
      <w:pPr>
        <w:pStyle w:val="Amain"/>
      </w:pPr>
      <w:r w:rsidRPr="00430EE7">
        <w:tab/>
        <w:t>(3)</w:t>
      </w:r>
      <w:r w:rsidRPr="00430EE7">
        <w:tab/>
        <w:t>Compliance with this Law, or with any requirement imposed under this Law, is not, in itself, evidence that a person has complied with the primary WHS Law or any regulations made under that Law or with a common law duty of care.</w:t>
      </w:r>
    </w:p>
    <w:p w:rsidR="00DB6E47" w:rsidRPr="00430EE7" w:rsidRDefault="00DB6E47" w:rsidP="00885ABE">
      <w:pPr>
        <w:pStyle w:val="Amain"/>
        <w:keepNext/>
      </w:pPr>
      <w:r w:rsidRPr="00430EE7">
        <w:lastRenderedPageBreak/>
        <w:tab/>
        <w:t>(4)</w:t>
      </w:r>
      <w:r w:rsidRPr="00430EE7">
        <w:tab/>
        <w:t>In this section—</w:t>
      </w:r>
    </w:p>
    <w:p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aNoteTextss"/>
      </w:pPr>
      <w:r w:rsidRPr="007E1F9A">
        <w:t>‘WHS’ stands for workplace health and safety.</w:t>
      </w:r>
    </w:p>
    <w:p w:rsidR="00885ABE" w:rsidRPr="00885ABE" w:rsidRDefault="00885ABE" w:rsidP="00885ABE">
      <w:pPr>
        <w:pStyle w:val="PageBreak"/>
      </w:pPr>
      <w:r w:rsidRPr="00885ABE">
        <w:br w:type="page"/>
      </w:r>
    </w:p>
    <w:p w:rsidR="00DB6E47" w:rsidRPr="00943427" w:rsidRDefault="00DB6E47" w:rsidP="00DB6E47">
      <w:pPr>
        <w:pStyle w:val="AH2Part"/>
      </w:pPr>
      <w:bookmarkStart w:id="29" w:name="_Toc12352709"/>
      <w:r w:rsidRPr="00943427">
        <w:rPr>
          <w:rStyle w:val="CharPartNo"/>
        </w:rPr>
        <w:lastRenderedPageBreak/>
        <w:t>Part 1.4</w:t>
      </w:r>
      <w:r w:rsidRPr="00A95F9A">
        <w:rPr>
          <w:rFonts w:ascii="Helvetica" w:hAnsi="Helvetica" w:cs="Helvetica"/>
          <w:iCs/>
          <w:szCs w:val="32"/>
        </w:rPr>
        <w:tab/>
      </w:r>
      <w:r w:rsidRPr="00943427">
        <w:rPr>
          <w:rStyle w:val="CharPartText"/>
          <w:rFonts w:ascii="Helvetica" w:hAnsi="Helvetica" w:cs="Helvetica"/>
          <w:iCs/>
          <w:szCs w:val="32"/>
        </w:rPr>
        <w:t>Performance based standards</w:t>
      </w:r>
      <w:bookmarkEnd w:id="29"/>
    </w:p>
    <w:p w:rsidR="00DB6E47" w:rsidRPr="007E1F9A" w:rsidRDefault="00DB6E47" w:rsidP="00DB6E47">
      <w:pPr>
        <w:pStyle w:val="AH5Sec"/>
      </w:pPr>
      <w:bookmarkStart w:id="30" w:name="_Toc12352710"/>
      <w:r w:rsidRPr="00943427">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30"/>
    </w:p>
    <w:p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rsidR="00DB6E47" w:rsidRPr="00430EE7" w:rsidRDefault="00DB6E47" w:rsidP="00DB6E47">
      <w:pPr>
        <w:pStyle w:val="Amain"/>
      </w:pPr>
      <w:r w:rsidRPr="00430EE7">
        <w:tab/>
        <w:t>(2)</w:t>
      </w:r>
      <w:r w:rsidRPr="00430EE7">
        <w:tab/>
        <w:t>It is intended that authorisations or exemptions can be granted under this Law for PBS vehicles.</w:t>
      </w:r>
    </w:p>
    <w:p w:rsidR="00DB6E47" w:rsidRPr="007E1F9A" w:rsidRDefault="00DB6E47" w:rsidP="00DB6E47">
      <w:pPr>
        <w:pStyle w:val="AH5Sec"/>
      </w:pPr>
      <w:bookmarkStart w:id="31" w:name="_Toc12352711"/>
      <w:r w:rsidRPr="00943427">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1"/>
    </w:p>
    <w:p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rsidR="00DB6E47" w:rsidRPr="007E1F9A" w:rsidRDefault="00DB6E47" w:rsidP="00DB6E47">
      <w:pPr>
        <w:pStyle w:val="AH5Sec"/>
      </w:pPr>
      <w:bookmarkStart w:id="32" w:name="_Toc12352712"/>
      <w:r w:rsidRPr="00943427">
        <w:rPr>
          <w:rStyle w:val="CharSectNo"/>
        </w:rPr>
        <w:t>21</w:t>
      </w:r>
      <w:r w:rsidRPr="007E1F9A">
        <w:tab/>
        <w:t>Notification by responsible Minister of non-application or restricted application of PBS design approval</w:t>
      </w:r>
      <w:bookmarkEnd w:id="32"/>
    </w:p>
    <w:p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rsidR="00DB6E47" w:rsidRPr="00352CBD" w:rsidRDefault="00DB6E47" w:rsidP="00DB6E47">
      <w:pPr>
        <w:pStyle w:val="Apara"/>
      </w:pPr>
      <w:r>
        <w:tab/>
      </w:r>
      <w:r w:rsidRPr="00352CBD">
        <w:t>(a)</w:t>
      </w:r>
      <w:r w:rsidRPr="00352CBD">
        <w:tab/>
        <w:t>is not to be permitted to operate in this jurisdiction; or</w:t>
      </w:r>
    </w:p>
    <w:p w:rsidR="00DB6E47" w:rsidRPr="00352CBD" w:rsidRDefault="00DB6E47" w:rsidP="00DB6E47">
      <w:pPr>
        <w:pStyle w:val="Apara"/>
      </w:pPr>
      <w:r w:rsidRPr="00352CBD">
        <w:tab/>
        <w:t>(b)</w:t>
      </w:r>
      <w:r w:rsidRPr="00352CBD">
        <w:tab/>
        <w:t>is only to be permitted to operate in this jurisdiction subject to stated conditions.</w:t>
      </w:r>
    </w:p>
    <w:p w:rsidR="00DB6E47" w:rsidRPr="00DA68DB" w:rsidRDefault="00DB6E47" w:rsidP="00DB6E47">
      <w:pPr>
        <w:pStyle w:val="Amain"/>
      </w:pPr>
      <w:r w:rsidRPr="00DA68DB">
        <w:tab/>
        <w:t>(2)</w:t>
      </w:r>
      <w:r w:rsidRPr="00DA68DB">
        <w:tab/>
        <w:t>A notice under this section can not be about—</w:t>
      </w:r>
    </w:p>
    <w:p w:rsidR="00DB6E47" w:rsidRPr="00352CBD" w:rsidRDefault="00DB6E47" w:rsidP="00DB6E47">
      <w:pPr>
        <w:pStyle w:val="Apara"/>
      </w:pPr>
      <w:r w:rsidRPr="00352CBD">
        <w:tab/>
        <w:t>(a)</w:t>
      </w:r>
      <w:r w:rsidRPr="00352CBD">
        <w:tab/>
        <w:t>a particular person; or</w:t>
      </w:r>
    </w:p>
    <w:p w:rsidR="00DB6E47" w:rsidRPr="00352CBD" w:rsidRDefault="00DB6E47" w:rsidP="00DB6E47">
      <w:pPr>
        <w:pStyle w:val="Apara"/>
      </w:pPr>
      <w:r w:rsidRPr="00352CBD">
        <w:tab/>
        <w:t>(b)</w:t>
      </w:r>
      <w:r w:rsidRPr="00352CBD">
        <w:tab/>
        <w:t>a particular heavy vehicle.</w:t>
      </w:r>
    </w:p>
    <w:p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rsidR="00DB6E47" w:rsidRPr="00DA68DB" w:rsidRDefault="00DB6E47" w:rsidP="00DB6E47">
      <w:pPr>
        <w:pStyle w:val="Amain"/>
      </w:pPr>
      <w:r w:rsidRPr="00DA68DB">
        <w:tab/>
        <w:t>(5)</w:t>
      </w:r>
      <w:r w:rsidRPr="00DA68DB">
        <w:tab/>
        <w:t>On receiving a notice under this section, the Regulator must accordingly impose on the PBS design approval—</w:t>
      </w:r>
    </w:p>
    <w:p w:rsidR="00DB6E47" w:rsidRPr="00352CBD" w:rsidRDefault="00DB6E47" w:rsidP="00DB6E47">
      <w:pPr>
        <w:pStyle w:val="Apara"/>
      </w:pPr>
      <w:r>
        <w:tab/>
      </w:r>
      <w:r w:rsidRPr="00352CBD">
        <w:t>(a)</w:t>
      </w:r>
      <w:r w:rsidRPr="00352CBD">
        <w:tab/>
        <w:t>a condition giving effect to subsection (1)(a); or</w:t>
      </w:r>
    </w:p>
    <w:p w:rsidR="00DB6E47" w:rsidRPr="00352CBD" w:rsidRDefault="00DB6E47" w:rsidP="00DB6E47">
      <w:pPr>
        <w:pStyle w:val="Apara"/>
      </w:pPr>
      <w:r>
        <w:tab/>
      </w:r>
      <w:r w:rsidRPr="00352CBD">
        <w:t>(b)</w:t>
      </w:r>
      <w:r w:rsidRPr="00352CBD">
        <w:tab/>
        <w:t>the stated conditions referred to in subsection (1)(b).</w:t>
      </w:r>
    </w:p>
    <w:p w:rsidR="00DB6E47" w:rsidRPr="007E1F9A" w:rsidRDefault="00DB6E47" w:rsidP="00DB6E47">
      <w:pPr>
        <w:pStyle w:val="AH5Sec"/>
      </w:pPr>
      <w:bookmarkStart w:id="33" w:name="_Toc12352713"/>
      <w:r w:rsidRPr="00943427">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3"/>
    </w:p>
    <w:p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352CBD" w:rsidRDefault="00DB6E47" w:rsidP="00DB6E47">
      <w:pPr>
        <w:pStyle w:val="Apara"/>
      </w:pPr>
      <w:r>
        <w:tab/>
      </w:r>
      <w:r w:rsidRPr="00352CBD">
        <w:t>(a)</w:t>
      </w:r>
      <w:r w:rsidRPr="00352CBD">
        <w:tab/>
        <w:t>the approved guidelines relevant to the grant of PBS design approvals; and</w:t>
      </w:r>
    </w:p>
    <w:p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rsidR="00DB6E47" w:rsidRPr="00352CBD" w:rsidRDefault="00DB6E47" w:rsidP="00DB6E47">
      <w:pPr>
        <w:pStyle w:val="Apara"/>
      </w:pPr>
      <w:r>
        <w:tab/>
      </w:r>
      <w:r w:rsidRPr="00352CBD">
        <w:t>(c)</w:t>
      </w:r>
      <w:r w:rsidRPr="00352CBD">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any condition the Regulator considers appropriate.</w:t>
      </w:r>
    </w:p>
    <w:p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rsidR="00DB6E47" w:rsidRPr="007E1F9A" w:rsidRDefault="00DB6E47" w:rsidP="00DB6E47">
      <w:pPr>
        <w:pStyle w:val="AH5Sec"/>
      </w:pPr>
      <w:bookmarkStart w:id="34" w:name="_Toc12352714"/>
      <w:r w:rsidRPr="00943427">
        <w:rPr>
          <w:rStyle w:val="CharSectNo"/>
        </w:rPr>
        <w:lastRenderedPageBreak/>
        <w:t>23</w:t>
      </w:r>
      <w:r w:rsidRPr="007E1F9A">
        <w:tab/>
        <w:t>Application for PBS vehicle approval</w:t>
      </w:r>
      <w:bookmarkEnd w:id="34"/>
    </w:p>
    <w:p w:rsidR="00DB6E47" w:rsidRPr="00DA68DB" w:rsidRDefault="00DB6E47" w:rsidP="008A3AC4">
      <w:pPr>
        <w:pStyle w:val="Amain"/>
        <w:keepNext/>
      </w:pPr>
      <w:r w:rsidRPr="00DA68DB">
        <w:tab/>
        <w:t>(1)</w:t>
      </w:r>
      <w:r w:rsidRPr="00DA68DB">
        <w:tab/>
        <w:t>An application for a PBS vehicle approval for a heavy vehicle may be made to the Regulator.</w:t>
      </w:r>
    </w:p>
    <w:p w:rsidR="00DB6E47" w:rsidRPr="00DA68DB" w:rsidRDefault="00DB6E47" w:rsidP="00DB6E47">
      <w:pPr>
        <w:pStyle w:val="Amain"/>
      </w:pPr>
      <w:r w:rsidRPr="00DA68DB">
        <w:tab/>
        <w:t>(2)</w:t>
      </w:r>
      <w:r w:rsidRPr="00DA68DB">
        <w:tab/>
        <w:t>In assessing the application, the Regulator must have regard to—</w:t>
      </w:r>
    </w:p>
    <w:p w:rsidR="00DB6E47" w:rsidRPr="009E2280" w:rsidRDefault="00DB6E47" w:rsidP="00DB6E47">
      <w:pPr>
        <w:pStyle w:val="Apara"/>
      </w:pPr>
      <w:r w:rsidRPr="009E2280">
        <w:tab/>
        <w:t>(a)</w:t>
      </w:r>
      <w:r w:rsidRPr="009E2280">
        <w:tab/>
        <w:t>the approved guidelines relevant to the grant of PBS vehicle approvals; and</w:t>
      </w:r>
    </w:p>
    <w:p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rsidR="00DB6E47" w:rsidRPr="009E2280" w:rsidRDefault="00DB6E47" w:rsidP="00DB6E47">
      <w:pPr>
        <w:pStyle w:val="Apara"/>
      </w:pPr>
      <w:r w:rsidRPr="009E2280">
        <w:tab/>
        <w:t>(c)</w:t>
      </w:r>
      <w:r w:rsidRPr="009E2280">
        <w:tab/>
        <w:t>the advice of the PBS Review Panel in relation to the application.</w:t>
      </w:r>
    </w:p>
    <w:p w:rsidR="00DB6E47" w:rsidRPr="00DA68DB" w:rsidRDefault="00DB6E47" w:rsidP="00DB6E47">
      <w:pPr>
        <w:pStyle w:val="Amain"/>
      </w:pPr>
      <w:r w:rsidRPr="00DA68DB">
        <w:tab/>
        <w:t>(3)</w:t>
      </w:r>
      <w:r w:rsidRPr="00DA68DB">
        <w:tab/>
        <w:t>Having assessed the application, the Regulator must approve or reject the application.</w:t>
      </w:r>
    </w:p>
    <w:p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rsidR="00DB6E47" w:rsidRPr="00DA68DB" w:rsidRDefault="00DB6E47" w:rsidP="00DB6E47">
      <w:pPr>
        <w:pStyle w:val="Amain"/>
      </w:pPr>
      <w:r w:rsidRPr="00DA68DB">
        <w:tab/>
        <w:t>(5)</w:t>
      </w:r>
      <w:r w:rsidRPr="00DA68DB">
        <w:tab/>
        <w:t>The PBS vehicle approval must state the conditions (if any) to which—</w:t>
      </w:r>
    </w:p>
    <w:p w:rsidR="00DB6E47" w:rsidRPr="009E2280" w:rsidRDefault="00DB6E47" w:rsidP="00DB6E47">
      <w:pPr>
        <w:pStyle w:val="Apara"/>
      </w:pPr>
      <w:r w:rsidRPr="009E2280">
        <w:tab/>
        <w:t>(a)</w:t>
      </w:r>
      <w:r w:rsidRPr="009E2280">
        <w:tab/>
        <w:t>the PBS vehicle approval is subject under subsection (4); and</w:t>
      </w:r>
    </w:p>
    <w:p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rsidR="00DB6E47" w:rsidRPr="00DA68DB" w:rsidRDefault="00DB6E47" w:rsidP="00DB6E47">
      <w:pPr>
        <w:pStyle w:val="Amain"/>
      </w:pPr>
      <w:r w:rsidRPr="00DA68DB">
        <w:tab/>
        <w:t>(6)</w:t>
      </w:r>
      <w:r w:rsidRPr="00DA68DB">
        <w:tab/>
        <w:t>A PBS vehicle approval can not be given for a class 1 heavy vehicle.</w:t>
      </w:r>
    </w:p>
    <w:p w:rsidR="00DB6E47" w:rsidRPr="007E1F9A" w:rsidRDefault="00DB6E47" w:rsidP="00DB6E47">
      <w:pPr>
        <w:pStyle w:val="AH5Sec"/>
      </w:pPr>
      <w:bookmarkStart w:id="35" w:name="_Toc12352715"/>
      <w:r w:rsidRPr="00943427">
        <w:rPr>
          <w:rStyle w:val="CharSectNo"/>
        </w:rPr>
        <w:t>24</w:t>
      </w:r>
      <w:r w:rsidRPr="007E1F9A">
        <w:tab/>
        <w:t>Exemption from stated vehicle standards</w:t>
      </w:r>
      <w:bookmarkEnd w:id="35"/>
    </w:p>
    <w:p w:rsidR="00DB6E47" w:rsidRPr="00DA68DB" w:rsidRDefault="00DB6E47" w:rsidP="00DB6E47">
      <w:pPr>
        <w:pStyle w:val="Amain"/>
      </w:pPr>
      <w:r w:rsidRPr="00DA68DB">
        <w:tab/>
        <w:t>(1)</w:t>
      </w:r>
      <w:r w:rsidRPr="00DA68DB">
        <w:tab/>
        <w:t>A PBS vehicle approval for a heavy vehicle may provide that the vehicle is exempt from stated vehicle standards.</w:t>
      </w:r>
    </w:p>
    <w:p w:rsidR="00DB6E47" w:rsidRPr="00DA68DB" w:rsidRDefault="00E61881" w:rsidP="00DB6E47">
      <w:pPr>
        <w:pStyle w:val="Amain"/>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60(6).</w:t>
      </w:r>
    </w:p>
    <w:p w:rsidR="00DB6E47" w:rsidRPr="007E1F9A" w:rsidRDefault="00DB6E47" w:rsidP="00DB6E47">
      <w:pPr>
        <w:pStyle w:val="AH5Sec"/>
      </w:pPr>
      <w:bookmarkStart w:id="36" w:name="_Toc12352716"/>
      <w:r w:rsidRPr="00943427">
        <w:rPr>
          <w:rStyle w:val="CharSectNo"/>
        </w:rPr>
        <w:lastRenderedPageBreak/>
        <w:t>25</w:t>
      </w:r>
      <w:r w:rsidRPr="007E1F9A">
        <w:tab/>
        <w:t>Authorisation of different mass or dimension requirement</w:t>
      </w:r>
      <w:bookmarkEnd w:id="36"/>
    </w:p>
    <w:p w:rsidR="00DB6E47" w:rsidRPr="00DA68DB" w:rsidRDefault="00DB6E47" w:rsidP="00DB6E47">
      <w:pPr>
        <w:pStyle w:val="Amain"/>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96(4).</w:t>
      </w:r>
    </w:p>
    <w:p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102(4).</w:t>
      </w:r>
    </w:p>
    <w:p w:rsidR="00DB6E47" w:rsidRPr="007E1F9A" w:rsidRDefault="00DB6E47" w:rsidP="00DB6E47">
      <w:pPr>
        <w:pStyle w:val="AH5Sec"/>
      </w:pPr>
      <w:bookmarkStart w:id="37" w:name="_Toc12352717"/>
      <w:r w:rsidRPr="00943427">
        <w:rPr>
          <w:rStyle w:val="CharSectNo"/>
        </w:rPr>
        <w:t>26</w:t>
      </w:r>
      <w:r w:rsidRPr="007E1F9A">
        <w:tab/>
        <w:t>National regulations</w:t>
      </w:r>
      <w:bookmarkEnd w:id="37"/>
    </w:p>
    <w:p w:rsidR="00DB6E47" w:rsidRPr="00DA68DB" w:rsidRDefault="00DB6E47" w:rsidP="00DB6E47">
      <w:pPr>
        <w:pStyle w:val="Amainreturn"/>
      </w:pPr>
      <w:r w:rsidRPr="00DA68DB">
        <w:t>The national regulations may provide for—</w:t>
      </w:r>
    </w:p>
    <w:p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rsidR="00DB6E47" w:rsidRPr="009E2280" w:rsidRDefault="00DB6E47" w:rsidP="00DB6E47">
      <w:pPr>
        <w:pStyle w:val="Apara"/>
      </w:pPr>
      <w:r w:rsidRPr="009E2280">
        <w:tab/>
        <w:t>(b)</w:t>
      </w:r>
      <w:r w:rsidRPr="009E2280">
        <w:tab/>
        <w:t>the procedures for cancelling or modifying a PBS design approval or PBS vehicle approval; and</w:t>
      </w:r>
    </w:p>
    <w:p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rsidR="00DB6E47" w:rsidRPr="009E2280" w:rsidRDefault="00DB6E47" w:rsidP="00DB6E47">
      <w:pPr>
        <w:pStyle w:val="Apara"/>
      </w:pPr>
      <w:r w:rsidRPr="009E2280">
        <w:tab/>
        <w:t>(d)</w:t>
      </w:r>
      <w:r w:rsidRPr="009E2280">
        <w:tab/>
        <w:t>the appointment, functions and management of persons as PBS assessors and PBS vehicle certifiers.</w:t>
      </w:r>
    </w:p>
    <w:p w:rsidR="00DB6E47" w:rsidRPr="003D647F" w:rsidRDefault="00DB6E47" w:rsidP="00DB6E47">
      <w:pPr>
        <w:pStyle w:val="PageBreak"/>
      </w:pPr>
      <w:r w:rsidRPr="003D647F">
        <w:br w:type="page"/>
      </w:r>
    </w:p>
    <w:p w:rsidR="00DB6E47" w:rsidRPr="00943427" w:rsidRDefault="00675D08" w:rsidP="00675D08">
      <w:pPr>
        <w:pStyle w:val="AH1ChapterSymb"/>
      </w:pPr>
      <w:r>
        <w:rPr>
          <w:rStyle w:val="charSymb"/>
        </w:rPr>
        <w:lastRenderedPageBreak/>
        <w:t> </w:t>
      </w:r>
      <w:bookmarkStart w:id="38" w:name="_Toc12352718"/>
      <w:r>
        <w:rPr>
          <w:rStyle w:val="charSymb"/>
        </w:rPr>
        <w:t>U </w:t>
      </w:r>
      <w:r>
        <w:tab/>
      </w:r>
      <w:r w:rsidR="00DB6E47" w:rsidRPr="00943427">
        <w:rPr>
          <w:rStyle w:val="CharChapNo"/>
        </w:rPr>
        <w:t xml:space="preserve">Chapter 2 </w:t>
      </w:r>
      <w:r w:rsidR="00DB6E47" w:rsidRPr="00A95F9A">
        <w:rPr>
          <w:sz w:val="36"/>
        </w:rPr>
        <w:tab/>
      </w:r>
      <w:r w:rsidR="00DB6E47" w:rsidRPr="00943427">
        <w:rPr>
          <w:rStyle w:val="CharChapText"/>
          <w:sz w:val="36"/>
        </w:rPr>
        <w:t>Registration</w:t>
      </w:r>
      <w:bookmarkEnd w:id="38"/>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If this Chapter is not to commence at the same time as other provisions of this Law but at a later time, transitional provisions for this jurisdiction relating to and consequential on the delayed commencement are intended to be dealt with by national regulations or by legislation of this jurisdiction.</w:t>
      </w:r>
    </w:p>
    <w:p w:rsidR="00DB6E47" w:rsidRPr="00943427" w:rsidRDefault="00675D08" w:rsidP="00675D08">
      <w:pPr>
        <w:pStyle w:val="AH2PartSymb"/>
      </w:pPr>
      <w:r>
        <w:rPr>
          <w:rStyle w:val="charSymb"/>
        </w:rPr>
        <w:t> </w:t>
      </w:r>
      <w:bookmarkStart w:id="39" w:name="_Toc12352719"/>
      <w:r>
        <w:rPr>
          <w:rStyle w:val="charSymb"/>
        </w:rPr>
        <w:t>U </w:t>
      </w:r>
      <w:r>
        <w:tab/>
      </w:r>
      <w:r w:rsidR="00DB6E47" w:rsidRPr="00943427">
        <w:rPr>
          <w:rStyle w:val="CharPartNo"/>
        </w:rPr>
        <w:t xml:space="preserve">Part 2.1 </w:t>
      </w:r>
      <w:r w:rsidR="00DB6E47" w:rsidRPr="00A95F9A">
        <w:tab/>
      </w:r>
      <w:r w:rsidR="00DB6E47" w:rsidRPr="00943427">
        <w:rPr>
          <w:rStyle w:val="CharPartText"/>
        </w:rPr>
        <w:t>Preliminary</w:t>
      </w:r>
      <w:bookmarkEnd w:id="39"/>
    </w:p>
    <w:p w:rsidR="00DB6E47" w:rsidRPr="007E1F9A" w:rsidRDefault="00675D08" w:rsidP="00675D08">
      <w:pPr>
        <w:pStyle w:val="AH5SecSymb"/>
      </w:pPr>
      <w:r>
        <w:rPr>
          <w:rStyle w:val="charSymb"/>
        </w:rPr>
        <w:t> </w:t>
      </w:r>
      <w:bookmarkStart w:id="40" w:name="_Toc12352720"/>
      <w:r>
        <w:rPr>
          <w:rStyle w:val="charSymb"/>
        </w:rPr>
        <w:t>U </w:t>
      </w:r>
      <w:r>
        <w:tab/>
      </w:r>
      <w:r w:rsidR="00DB6E47" w:rsidRPr="00943427">
        <w:rPr>
          <w:rStyle w:val="CharSectNo"/>
        </w:rPr>
        <w:t>27</w:t>
      </w:r>
      <w:r w:rsidR="00DB6E47" w:rsidRPr="007E1F9A">
        <w:tab/>
        <w:t>Main purpose of Ch 2</w:t>
      </w:r>
      <w:bookmarkEnd w:id="40"/>
    </w:p>
    <w:p w:rsidR="00DB6E47" w:rsidRPr="00DA68DB" w:rsidRDefault="00DB6E47" w:rsidP="00DB6E47">
      <w:pPr>
        <w:pStyle w:val="Amainreturn"/>
      </w:pPr>
      <w:r w:rsidRPr="00DA68DB">
        <w:t>The main purpose of this Chapter is to establish a scheme for the national registration of heavy vehicles that—</w:t>
      </w:r>
    </w:p>
    <w:p w:rsidR="00DB6E47" w:rsidRPr="009E2280" w:rsidRDefault="00DB6E47" w:rsidP="00DB6E47">
      <w:pPr>
        <w:pStyle w:val="Apara"/>
      </w:pPr>
      <w:r w:rsidRPr="009E2280">
        <w:tab/>
        <w:t>(a)</w:t>
      </w:r>
      <w:r w:rsidRPr="009E2280">
        <w:tab/>
        <w:t>allows for the registration of heavy vehicles of a standard and in a condition that prevents or minimises safety risks; and</w:t>
      </w:r>
    </w:p>
    <w:p w:rsidR="00DB6E47" w:rsidRPr="009E2280" w:rsidRDefault="00DB6E47" w:rsidP="00DB6E47">
      <w:pPr>
        <w:pStyle w:val="Apara"/>
      </w:pPr>
      <w:r w:rsidRPr="009E2280">
        <w:tab/>
        <w:t>(b)</w:t>
      </w:r>
      <w:r w:rsidRPr="009E2280">
        <w:tab/>
        <w:t>recognises that unregistered heavy vehicles may be used on roads in particular circumstances without posing significant safety risks; and</w:t>
      </w:r>
    </w:p>
    <w:p w:rsidR="00DB6E47" w:rsidRPr="009E2280" w:rsidRDefault="00DB6E47" w:rsidP="00DB6E47">
      <w:pPr>
        <w:pStyle w:val="Apara"/>
      </w:pPr>
      <w:r w:rsidRPr="009E2280">
        <w:tab/>
        <w:t>(c)</w:t>
      </w:r>
      <w:r w:rsidRPr="009E2280">
        <w:tab/>
        <w:t>provides for identifying heavy vehicles and the persons responsible for them; and</w:t>
      </w:r>
    </w:p>
    <w:p w:rsidR="00DB6E47" w:rsidRPr="009E2280" w:rsidRDefault="00DB6E47" w:rsidP="00DB6E47">
      <w:pPr>
        <w:pStyle w:val="Apara"/>
      </w:pPr>
      <w:r w:rsidRPr="009E2280">
        <w:tab/>
        <w:t>(d)</w:t>
      </w:r>
      <w:r w:rsidRPr="009E2280">
        <w:tab/>
        <w:t>ensures compliance with—</w:t>
      </w:r>
    </w:p>
    <w:p w:rsidR="00DB6E47" w:rsidRPr="007275A3" w:rsidRDefault="00DB6E47" w:rsidP="00DB6E47">
      <w:pPr>
        <w:pStyle w:val="Asubpara"/>
      </w:pPr>
      <w:r w:rsidRPr="007275A3">
        <w:tab/>
        <w:t>(i)</w:t>
      </w:r>
      <w:r w:rsidRPr="007275A3">
        <w:tab/>
        <w:t>vehicle registration duty legislation; and</w:t>
      </w:r>
    </w:p>
    <w:p w:rsidR="00DB6E47" w:rsidRPr="007275A3" w:rsidRDefault="00DB6E47" w:rsidP="00DB6E47">
      <w:pPr>
        <w:pStyle w:val="Asubpara"/>
      </w:pPr>
      <w:r>
        <w:tab/>
      </w:r>
      <w:r w:rsidRPr="007275A3">
        <w:t>(ii)</w:t>
      </w:r>
      <w:r w:rsidRPr="007275A3">
        <w:tab/>
        <w:t>third party insurance legislation.</w:t>
      </w:r>
    </w:p>
    <w:p w:rsidR="00DB6E47" w:rsidRPr="003D647F" w:rsidRDefault="00DB6E47" w:rsidP="00DB6E47">
      <w:pPr>
        <w:pStyle w:val="PageBreak"/>
      </w:pPr>
      <w:r w:rsidRPr="003D647F">
        <w:br w:type="page"/>
      </w:r>
    </w:p>
    <w:p w:rsidR="00DB6E47" w:rsidRPr="00943427" w:rsidRDefault="00675D08" w:rsidP="00675D08">
      <w:pPr>
        <w:pStyle w:val="AH2PartSymb"/>
      </w:pPr>
      <w:r>
        <w:rPr>
          <w:rStyle w:val="charSymb"/>
        </w:rPr>
        <w:lastRenderedPageBreak/>
        <w:t> </w:t>
      </w:r>
      <w:bookmarkStart w:id="41" w:name="_Toc12352721"/>
      <w:r>
        <w:rPr>
          <w:rStyle w:val="charSymb"/>
        </w:rPr>
        <w:t>U </w:t>
      </w:r>
      <w:r>
        <w:tab/>
      </w:r>
      <w:r w:rsidR="00DB6E47" w:rsidRPr="00943427">
        <w:rPr>
          <w:rStyle w:val="CharPartNo"/>
        </w:rPr>
        <w:t xml:space="preserve">Part 2.2 </w:t>
      </w:r>
      <w:r w:rsidR="00DB6E47" w:rsidRPr="00A95F9A">
        <w:tab/>
      </w:r>
      <w:r w:rsidR="00DB6E47" w:rsidRPr="00943427">
        <w:rPr>
          <w:rStyle w:val="CharPartText"/>
        </w:rPr>
        <w:t>Registration scheme</w:t>
      </w:r>
      <w:bookmarkEnd w:id="41"/>
    </w:p>
    <w:p w:rsidR="00DB6E47" w:rsidRPr="00943427" w:rsidRDefault="00675D08" w:rsidP="00675D08">
      <w:pPr>
        <w:pStyle w:val="AH3DivSymb"/>
      </w:pPr>
      <w:r>
        <w:rPr>
          <w:rStyle w:val="charSymb"/>
        </w:rPr>
        <w:t> </w:t>
      </w:r>
      <w:bookmarkStart w:id="42" w:name="_Toc12352722"/>
      <w:r>
        <w:rPr>
          <w:rStyle w:val="charSymb"/>
        </w:rPr>
        <w:t>U </w:t>
      </w:r>
      <w:r>
        <w:tab/>
      </w:r>
      <w:r w:rsidR="00DB6E47" w:rsidRPr="00943427">
        <w:rPr>
          <w:rStyle w:val="CharDivNo"/>
        </w:rPr>
        <w:t xml:space="preserve">Division 1 </w:t>
      </w:r>
      <w:r w:rsidR="00DB6E47" w:rsidRPr="00A95F9A">
        <w:tab/>
      </w:r>
      <w:r w:rsidR="00DB6E47" w:rsidRPr="00943427">
        <w:rPr>
          <w:rStyle w:val="CharDivText"/>
        </w:rPr>
        <w:t>Preliminary</w:t>
      </w:r>
      <w:bookmarkEnd w:id="42"/>
    </w:p>
    <w:p w:rsidR="00DB6E47" w:rsidRPr="007E1F9A" w:rsidRDefault="00675D08" w:rsidP="00675D08">
      <w:pPr>
        <w:pStyle w:val="AH5SecSymb"/>
      </w:pPr>
      <w:r>
        <w:rPr>
          <w:rStyle w:val="charSymb"/>
        </w:rPr>
        <w:t> </w:t>
      </w:r>
      <w:bookmarkStart w:id="43" w:name="_Toc12352723"/>
      <w:r>
        <w:rPr>
          <w:rStyle w:val="charSymb"/>
        </w:rPr>
        <w:t>U </w:t>
      </w:r>
      <w:r>
        <w:tab/>
      </w:r>
      <w:r w:rsidR="00DB6E47" w:rsidRPr="00943427">
        <w:rPr>
          <w:rStyle w:val="CharSectNo"/>
        </w:rPr>
        <w:t>28</w:t>
      </w:r>
      <w:r w:rsidR="00DB6E47" w:rsidRPr="007E1F9A">
        <w:tab/>
        <w:t>Scheme for registration of heavy vehicles</w:t>
      </w:r>
      <w:bookmarkEnd w:id="43"/>
    </w:p>
    <w:p w:rsidR="00DB6E47" w:rsidRPr="00DA68DB" w:rsidRDefault="00DB6E47" w:rsidP="00DB6E47">
      <w:pPr>
        <w:pStyle w:val="Amain"/>
      </w:pPr>
      <w:r w:rsidRPr="00DA68DB">
        <w:tab/>
        <w:t>(1)</w:t>
      </w:r>
      <w:r w:rsidRPr="00DA68DB">
        <w:tab/>
        <w:t>The national regulations may prescribe procedures for the registration of heavy vehicles.</w:t>
      </w:r>
    </w:p>
    <w:p w:rsidR="00DB6E47" w:rsidRPr="00DA68DB" w:rsidRDefault="00DB6E47" w:rsidP="00DB6E47">
      <w:pPr>
        <w:pStyle w:val="Amain"/>
      </w:pPr>
      <w:r w:rsidRPr="00DA68DB">
        <w:tab/>
        <w:t>(2)</w:t>
      </w:r>
      <w:r w:rsidRPr="00DA68DB">
        <w:tab/>
        <w:t>Without limiting subsection (1), the national regulations may prescribe—</w:t>
      </w:r>
    </w:p>
    <w:p w:rsidR="00DB6E47" w:rsidRPr="009E2280" w:rsidRDefault="00DB6E47" w:rsidP="00DB6E47">
      <w:pPr>
        <w:pStyle w:val="Apara"/>
      </w:pPr>
      <w:r w:rsidRPr="009E2280">
        <w:tab/>
        <w:t>(a)</w:t>
      </w:r>
      <w:r w:rsidRPr="009E2280">
        <w:tab/>
        <w:t>the persons who are eligible to have heavy vehicles registered in their name; and</w:t>
      </w:r>
    </w:p>
    <w:p w:rsidR="00DB6E47" w:rsidRPr="009E2280" w:rsidRDefault="00DB6E47" w:rsidP="00DB6E47">
      <w:pPr>
        <w:pStyle w:val="Apara"/>
      </w:pPr>
      <w:r w:rsidRPr="009E2280">
        <w:tab/>
        <w:t>(b)</w:t>
      </w:r>
      <w:r w:rsidRPr="009E2280">
        <w:tab/>
        <w:t>the heavy vehicles that are eligible to be registered; and</w:t>
      </w:r>
    </w:p>
    <w:p w:rsidR="00DB6E47" w:rsidRPr="009E2280" w:rsidRDefault="00DB6E47" w:rsidP="00DB6E47">
      <w:pPr>
        <w:pStyle w:val="Apara"/>
      </w:pPr>
      <w:r w:rsidRPr="009E2280">
        <w:tab/>
        <w:t>(c)</w:t>
      </w:r>
      <w:r w:rsidRPr="009E2280">
        <w:tab/>
        <w:t>the circumstances in which heavy vehicles may be registered without conditions; and</w:t>
      </w:r>
    </w:p>
    <w:p w:rsidR="00DB6E47" w:rsidRPr="009E2280" w:rsidRDefault="00DB6E47" w:rsidP="00DB6E47">
      <w:pPr>
        <w:pStyle w:val="Apara"/>
      </w:pPr>
      <w:r w:rsidRPr="009E2280">
        <w:tab/>
        <w:t>(d)</w:t>
      </w:r>
      <w:r w:rsidRPr="009E2280">
        <w:tab/>
        <w:t>the circumstances in which heavy vehicles may be registered subject to conditions; and</w:t>
      </w:r>
    </w:p>
    <w:p w:rsidR="00DB6E47" w:rsidRPr="009E2280" w:rsidRDefault="00DB6E47" w:rsidP="00DB6E47">
      <w:pPr>
        <w:pStyle w:val="Apara"/>
      </w:pPr>
      <w:r w:rsidRPr="009E2280">
        <w:tab/>
        <w:t>(e)</w:t>
      </w:r>
      <w:r w:rsidRPr="009E2280">
        <w:tab/>
        <w:t>the period for which heavy vehicles may be registered; and</w:t>
      </w:r>
    </w:p>
    <w:p w:rsidR="00DB6E47" w:rsidRPr="009E2280" w:rsidRDefault="00DB6E47" w:rsidP="00DB6E47">
      <w:pPr>
        <w:pStyle w:val="Apara"/>
      </w:pPr>
      <w:r w:rsidRPr="009E2280">
        <w:tab/>
        <w:t>(f)</w:t>
      </w:r>
      <w:r w:rsidRPr="009E2280">
        <w:tab/>
        <w:t>the circumstances in which unregistered heavy vehicle permits may be issued for heavy vehicles, and conditions that may be imposed on the permits; and</w:t>
      </w:r>
    </w:p>
    <w:p w:rsidR="00DB6E47" w:rsidRPr="009E2280" w:rsidRDefault="00DB6E47" w:rsidP="00DB6E47">
      <w:pPr>
        <w:pStyle w:val="Apara"/>
      </w:pPr>
      <w:r w:rsidRPr="009E2280">
        <w:tab/>
        <w:t>(g)</w:t>
      </w:r>
      <w:r w:rsidRPr="009E2280">
        <w:tab/>
        <w:t>the charges payable for the registration of heavy vehicles, and refunds of part of the charges paid for a heavy vehicle’s registration if the registration is surrendered before it expires; and</w:t>
      </w:r>
    </w:p>
    <w:p w:rsidR="00DB6E47" w:rsidRPr="009E2280" w:rsidRDefault="00DB6E47" w:rsidP="00DB6E47">
      <w:pPr>
        <w:pStyle w:val="Apara"/>
      </w:pPr>
      <w:r w:rsidRPr="009E2280">
        <w:tab/>
        <w:t>(h)</w:t>
      </w:r>
      <w:r w:rsidRPr="009E2280">
        <w:tab/>
        <w:t>requirements about the display of plates and labels on heavy vehicles to identify the vehicles’ registration; and</w:t>
      </w:r>
    </w:p>
    <w:p w:rsidR="00DB6E47" w:rsidRPr="009E2280" w:rsidRDefault="00DB6E47" w:rsidP="00DB6E47">
      <w:pPr>
        <w:pStyle w:val="Apara"/>
      </w:pPr>
      <w:r w:rsidRPr="009E2280">
        <w:tab/>
        <w:t>(i)</w:t>
      </w:r>
      <w:r w:rsidRPr="009E2280">
        <w:tab/>
        <w:t>matters about—</w:t>
      </w:r>
    </w:p>
    <w:p w:rsidR="00DB6E47" w:rsidRPr="007275A3" w:rsidRDefault="00DB6E47" w:rsidP="00DB6E47">
      <w:pPr>
        <w:pStyle w:val="Asubpara"/>
      </w:pPr>
      <w:r w:rsidRPr="007275A3">
        <w:tab/>
        <w:t>(i)</w:t>
      </w:r>
      <w:r w:rsidRPr="007275A3">
        <w:tab/>
        <w:t>the renewal of the registration of heavy vehicles; and</w:t>
      </w:r>
    </w:p>
    <w:p w:rsidR="00DB6E47" w:rsidRPr="007275A3" w:rsidRDefault="00DB6E47" w:rsidP="00DB6E47">
      <w:pPr>
        <w:pStyle w:val="Asubpara"/>
      </w:pPr>
      <w:r w:rsidRPr="007275A3">
        <w:lastRenderedPageBreak/>
        <w:tab/>
        <w:t>(ii)</w:t>
      </w:r>
      <w:r w:rsidRPr="007275A3">
        <w:tab/>
        <w:t>the transfer or surrender of the registration of heavy vehicles; and</w:t>
      </w:r>
    </w:p>
    <w:p w:rsidR="00DB6E47" w:rsidRPr="007275A3" w:rsidRDefault="00DB6E47" w:rsidP="00DB6E47">
      <w:pPr>
        <w:pStyle w:val="Asubpara"/>
      </w:pPr>
      <w:r w:rsidRPr="007275A3">
        <w:tab/>
        <w:t>(iii)</w:t>
      </w:r>
      <w:r w:rsidRPr="007275A3">
        <w:tab/>
        <w:t>the amendment, suspension or cancellation of the registration of heavy vehicles or unregistered heavy vehicle permits for heavy vehicles; and</w:t>
      </w:r>
    </w:p>
    <w:p w:rsidR="00DB6E47" w:rsidRPr="007275A3" w:rsidRDefault="00DB6E47" w:rsidP="00DB6E47">
      <w:pPr>
        <w:pStyle w:val="Asubpara"/>
      </w:pPr>
      <w:r>
        <w:tab/>
      </w:r>
      <w:r w:rsidRPr="007275A3">
        <w:t>(iv)</w:t>
      </w:r>
      <w:r w:rsidRPr="007275A3">
        <w:tab/>
        <w:t>the refusal of the registration or renewal of the registration, or the suspension or cancellation of the registration, of heavy vehicles for—</w:t>
      </w:r>
    </w:p>
    <w:p w:rsidR="00DB6E47" w:rsidRPr="006C3305" w:rsidRDefault="00DB6E47" w:rsidP="00DB6E47">
      <w:pPr>
        <w:pStyle w:val="Asubsubpara"/>
      </w:pPr>
      <w:r w:rsidRPr="00352CBD">
        <w:tab/>
        <w:t>(</w:t>
      </w:r>
      <w:r w:rsidR="00A27457">
        <w:t>A</w:t>
      </w:r>
      <w:r w:rsidRPr="00352CBD">
        <w:t>)</w:t>
      </w:r>
      <w:r w:rsidRPr="006C3305">
        <w:tab/>
        <w:t>noncompliance with requirements of vehicle registration duty legislation or third party insurance legislation of the State or Territory in which a vehicle’s garage address is located; or</w:t>
      </w:r>
    </w:p>
    <w:p w:rsidR="00DB6E47" w:rsidRPr="006C3305" w:rsidRDefault="00DB6E47" w:rsidP="00DB6E47">
      <w:pPr>
        <w:pStyle w:val="Asubsubpara"/>
      </w:pPr>
      <w:r w:rsidRPr="00352CBD">
        <w:tab/>
        <w:t>(</w:t>
      </w:r>
      <w:r w:rsidR="00A27457">
        <w:t>B</w:t>
      </w:r>
      <w:r w:rsidRPr="00352CBD">
        <w:t>)</w:t>
      </w:r>
      <w:r w:rsidRPr="006C3305">
        <w:tab/>
        <w:t xml:space="preserve">not providing adequate proof of compliance with any of the requirements referred to in sub-subparagraph </w:t>
      </w:r>
      <w:r w:rsidRPr="00352CBD">
        <w:t>(a)</w:t>
      </w:r>
      <w:r w:rsidRPr="006C3305">
        <w:t>; and</w:t>
      </w:r>
    </w:p>
    <w:p w:rsidR="00DB6E47" w:rsidRPr="007275A3" w:rsidRDefault="00DB6E47" w:rsidP="00DB6E47">
      <w:pPr>
        <w:pStyle w:val="Asubpara"/>
      </w:pPr>
      <w:r>
        <w:tab/>
      </w:r>
      <w:r w:rsidRPr="007275A3">
        <w:t>(v)</w:t>
      </w:r>
      <w:r w:rsidRPr="007275A3">
        <w:tab/>
        <w:t>without limiting subparagraph (iv), the suspension or cancellation of the registration of heavy vehicles for—</w:t>
      </w:r>
    </w:p>
    <w:p w:rsidR="00DB6E47" w:rsidRPr="006C3305" w:rsidRDefault="00DB6E47" w:rsidP="00DB6E47">
      <w:pPr>
        <w:pStyle w:val="Asubsubpara"/>
      </w:pPr>
      <w:r w:rsidRPr="00352CBD">
        <w:tab/>
        <w:t>(</w:t>
      </w:r>
      <w:r w:rsidR="00A27457">
        <w:t>A</w:t>
      </w:r>
      <w:r w:rsidRPr="00352CBD">
        <w:t>)</w:t>
      </w:r>
      <w:r w:rsidRPr="006C3305">
        <w:tab/>
        <w:t>noncompliance with any of the requirements referred to in that subparagraph if a vehicle’s garage address changes during the period of registration; or</w:t>
      </w:r>
    </w:p>
    <w:p w:rsidR="00DB6E47" w:rsidRPr="006C3305" w:rsidRDefault="00DB6E47" w:rsidP="00DB6E47">
      <w:pPr>
        <w:pStyle w:val="Asubsubpara"/>
      </w:pPr>
      <w:r w:rsidRPr="00352CBD">
        <w:tab/>
        <w:t>(</w:t>
      </w:r>
      <w:r w:rsidR="00A27457">
        <w:t>B</w:t>
      </w:r>
      <w:r w:rsidRPr="00352CBD">
        <w:t>)</w:t>
      </w:r>
      <w:r w:rsidRPr="006C3305">
        <w:tab/>
        <w:t xml:space="preserve">not providing adequate proof of compliance with any of the requirements referred to in sub-subparagraph </w:t>
      </w:r>
      <w:r w:rsidRPr="00352CBD">
        <w:t>(a)</w:t>
      </w:r>
      <w:r w:rsidRPr="006C3305">
        <w:t>; and</w:t>
      </w:r>
    </w:p>
    <w:p w:rsidR="00DB6E47" w:rsidRPr="009E2280" w:rsidRDefault="00DB6E47" w:rsidP="00DB6E47">
      <w:pPr>
        <w:pStyle w:val="Apara"/>
      </w:pPr>
      <w:r w:rsidRPr="009E2280">
        <w:tab/>
        <w:t>(j)</w:t>
      </w:r>
      <w:r w:rsidRPr="009E2280">
        <w:tab/>
        <w:t>matters about the provision of the Regulator’s services to States and Territories, under agreeme</w:t>
      </w:r>
      <w:r w:rsidR="00E61881">
        <w:t>nts mentioned in section</w:t>
      </w:r>
      <w:r w:rsidR="00885ABE">
        <w:t> </w:t>
      </w:r>
      <w:r w:rsidR="00E61881">
        <w:t>658(2)</w:t>
      </w:r>
      <w:r w:rsidRPr="009E2280">
        <w:t>(b), relating to—</w:t>
      </w:r>
    </w:p>
    <w:p w:rsidR="00DB6E47" w:rsidRPr="007275A3" w:rsidRDefault="00DB6E47" w:rsidP="00DB6E47">
      <w:pPr>
        <w:pStyle w:val="Asubpara"/>
      </w:pPr>
      <w:r w:rsidRPr="007275A3">
        <w:tab/>
        <w:t>(i)</w:t>
      </w:r>
      <w:r w:rsidRPr="007275A3">
        <w:tab/>
        <w:t>collecting vehicle registration duty; or</w:t>
      </w:r>
    </w:p>
    <w:p w:rsidR="00DB6E47" w:rsidRPr="007275A3" w:rsidRDefault="00DB6E47" w:rsidP="00DB6E47">
      <w:pPr>
        <w:pStyle w:val="Asubpara"/>
      </w:pPr>
      <w:r w:rsidRPr="007275A3">
        <w:tab/>
        <w:t>(ii)</w:t>
      </w:r>
      <w:r w:rsidRPr="007275A3">
        <w:tab/>
        <w:t>ensuring compliance with third party insurance legislation, including, for example, by collecting third party insurance premiums.</w:t>
      </w:r>
    </w:p>
    <w:p w:rsidR="00DB6E47" w:rsidRPr="007E1F9A" w:rsidRDefault="00675D08" w:rsidP="00675D08">
      <w:pPr>
        <w:pStyle w:val="AH5SecSymb"/>
      </w:pPr>
      <w:r>
        <w:rPr>
          <w:rStyle w:val="charSymb"/>
        </w:rPr>
        <w:lastRenderedPageBreak/>
        <w:t> </w:t>
      </w:r>
      <w:bookmarkStart w:id="44" w:name="_Toc12352724"/>
      <w:r>
        <w:rPr>
          <w:rStyle w:val="charSymb"/>
        </w:rPr>
        <w:t>U </w:t>
      </w:r>
      <w:r>
        <w:tab/>
      </w:r>
      <w:r w:rsidR="00DB6E47" w:rsidRPr="00943427">
        <w:rPr>
          <w:rStyle w:val="CharSectNo"/>
        </w:rPr>
        <w:t>29</w:t>
      </w:r>
      <w:r w:rsidR="00DB6E47" w:rsidRPr="007E1F9A">
        <w:tab/>
        <w:t>Registration not evidence of title</w:t>
      </w:r>
      <w:bookmarkEnd w:id="44"/>
    </w:p>
    <w:p w:rsidR="00DB6E47" w:rsidRPr="006C3305" w:rsidRDefault="00DB6E47" w:rsidP="00DB6E47">
      <w:pPr>
        <w:pStyle w:val="Amainreturn"/>
      </w:pPr>
      <w:r w:rsidRPr="006C3305">
        <w:t>The registration of a heavy vehicle under this Law is not evidence of title to the heavy vehicle.</w:t>
      </w:r>
    </w:p>
    <w:p w:rsidR="00DB6E47" w:rsidRPr="00943427" w:rsidRDefault="00675D08" w:rsidP="00675D08">
      <w:pPr>
        <w:pStyle w:val="AH3DivSymb"/>
      </w:pPr>
      <w:r>
        <w:rPr>
          <w:rStyle w:val="charSymb"/>
        </w:rPr>
        <w:t> </w:t>
      </w:r>
      <w:bookmarkStart w:id="45" w:name="_Toc12352725"/>
      <w:r>
        <w:rPr>
          <w:rStyle w:val="charSymb"/>
        </w:rPr>
        <w:t>U </w:t>
      </w:r>
      <w:r>
        <w:tab/>
      </w:r>
      <w:r w:rsidR="00DB6E47" w:rsidRPr="00943427">
        <w:rPr>
          <w:rStyle w:val="CharDivNo"/>
        </w:rPr>
        <w:t xml:space="preserve">Division 2 </w:t>
      </w:r>
      <w:r w:rsidR="00DB6E47" w:rsidRPr="00A95F9A">
        <w:tab/>
      </w:r>
      <w:r w:rsidR="00DB6E47" w:rsidRPr="00943427">
        <w:rPr>
          <w:rStyle w:val="CharDivText"/>
        </w:rPr>
        <w:t>Requirement for heavy vehicle to be registered</w:t>
      </w:r>
      <w:bookmarkEnd w:id="45"/>
    </w:p>
    <w:p w:rsidR="00DB6E47" w:rsidRPr="007E1F9A" w:rsidRDefault="00675D08" w:rsidP="00675D08">
      <w:pPr>
        <w:pStyle w:val="AH5SecSymb"/>
      </w:pPr>
      <w:r>
        <w:rPr>
          <w:rStyle w:val="charSymb"/>
        </w:rPr>
        <w:t> </w:t>
      </w:r>
      <w:bookmarkStart w:id="46" w:name="_Toc12352726"/>
      <w:r>
        <w:rPr>
          <w:rStyle w:val="charSymb"/>
        </w:rPr>
        <w:t>U </w:t>
      </w:r>
      <w:r>
        <w:tab/>
      </w:r>
      <w:r w:rsidR="00DB6E47" w:rsidRPr="00943427">
        <w:rPr>
          <w:rStyle w:val="CharSectNo"/>
        </w:rPr>
        <w:t>30</w:t>
      </w:r>
      <w:r w:rsidR="00DB6E47" w:rsidRPr="007E1F9A">
        <w:tab/>
        <w:t>Registration requirement</w:t>
      </w:r>
      <w:bookmarkEnd w:id="46"/>
    </w:p>
    <w:p w:rsidR="00DB6E47" w:rsidRPr="00DA68DB" w:rsidRDefault="00DB6E47" w:rsidP="00DB6E47">
      <w:pPr>
        <w:pStyle w:val="Amain"/>
      </w:pPr>
      <w:r w:rsidRPr="00DA68DB">
        <w:tab/>
        <w:t>(1)</w:t>
      </w:r>
      <w:r w:rsidRPr="00DA68DB">
        <w:tab/>
        <w:t>A person must not use, or permit to be used, on a road—</w:t>
      </w:r>
    </w:p>
    <w:p w:rsidR="00DB6E47" w:rsidRPr="00CF2E42" w:rsidRDefault="00DB6E47" w:rsidP="00DB6E47">
      <w:pPr>
        <w:pStyle w:val="Apara"/>
      </w:pPr>
      <w:r w:rsidRPr="00CF2E42">
        <w:tab/>
        <w:t>(a)</w:t>
      </w:r>
      <w:r w:rsidRPr="00CF2E42">
        <w:tab/>
        <w:t>an unregistered heavy vehicle; or</w:t>
      </w:r>
    </w:p>
    <w:p w:rsidR="00DB6E47" w:rsidRPr="00CF2E42" w:rsidRDefault="00DB6E47" w:rsidP="00DB6E47">
      <w:pPr>
        <w:pStyle w:val="Apara"/>
      </w:pPr>
      <w:r w:rsidRPr="00CF2E42">
        <w:tab/>
        <w:t>(b)</w:t>
      </w:r>
      <w:r w:rsidRPr="00CF2E42">
        <w:tab/>
        <w:t>a heavy vehicle whose registration is suspended under the national regulations.</w:t>
      </w:r>
    </w:p>
    <w:p w:rsidR="00DB6E47" w:rsidRPr="006C3305" w:rsidRDefault="00DB6E47" w:rsidP="00DB6E47">
      <w:pPr>
        <w:pStyle w:val="Penalty"/>
      </w:pPr>
      <w:r w:rsidRPr="006C3305">
        <w:t>Maximum penalty—$10000.</w:t>
      </w:r>
    </w:p>
    <w:p w:rsidR="00DB6E47" w:rsidRPr="00DA68DB" w:rsidRDefault="00E61881" w:rsidP="00DB6E47">
      <w:pPr>
        <w:pStyle w:val="Amain"/>
      </w:pPr>
      <w:r>
        <w:tab/>
        <w:t>(2)</w:t>
      </w:r>
      <w:r>
        <w:tab/>
        <w:t xml:space="preserve">Subsection </w:t>
      </w:r>
      <w:r w:rsidR="00DB6E47" w:rsidRPr="00DA68DB">
        <w:t>(1)</w:t>
      </w:r>
      <w:r>
        <w:t xml:space="preserve"> </w:t>
      </w:r>
      <w:r w:rsidR="00DB6E47" w:rsidRPr="00DA68DB">
        <w:t>does not apply to the use of an unregistered heavy vehicle on a road if—</w:t>
      </w:r>
    </w:p>
    <w:p w:rsidR="00DB6E47" w:rsidRPr="00CF2E42" w:rsidRDefault="00DB6E47" w:rsidP="00DB6E47">
      <w:pPr>
        <w:pStyle w:val="Apara"/>
      </w:pPr>
      <w:r w:rsidRPr="00CF2E42">
        <w:tab/>
        <w:t>(a)</w:t>
      </w:r>
      <w:r w:rsidRPr="00CF2E42">
        <w:tab/>
        <w:t>the vehicle is being used under an unregistered heavy vehicle permit; or</w:t>
      </w:r>
    </w:p>
    <w:p w:rsidR="00DB6E47" w:rsidRPr="00CF2E42" w:rsidRDefault="00DB6E47" w:rsidP="00DB6E47">
      <w:pPr>
        <w:pStyle w:val="Apara"/>
      </w:pPr>
      <w:r w:rsidRPr="00CF2E42">
        <w:tab/>
        <w:t>(b)</w:t>
      </w:r>
      <w:r w:rsidRPr="00CF2E42">
        <w:tab/>
        <w:t>the use of the vehicle on the road is authorised under Division</w:t>
      </w:r>
      <w:r w:rsidR="00E61881">
        <w:t> </w:t>
      </w:r>
      <w:r w:rsidRPr="00CF2E42">
        <w:t>3.</w:t>
      </w:r>
    </w:p>
    <w:p w:rsidR="00DB6E47" w:rsidRPr="00943427" w:rsidRDefault="00675D08" w:rsidP="00675D08">
      <w:pPr>
        <w:pStyle w:val="AH3DivSymb"/>
      </w:pPr>
      <w:r>
        <w:rPr>
          <w:rStyle w:val="charSymb"/>
        </w:rPr>
        <w:t> </w:t>
      </w:r>
      <w:bookmarkStart w:id="47" w:name="_Toc12352727"/>
      <w:r>
        <w:rPr>
          <w:rStyle w:val="charSymb"/>
        </w:rPr>
        <w:t>U </w:t>
      </w:r>
      <w:r>
        <w:tab/>
      </w:r>
      <w:r w:rsidR="00DB6E47" w:rsidRPr="00943427">
        <w:rPr>
          <w:rStyle w:val="CharDivNo"/>
        </w:rPr>
        <w:t xml:space="preserve">Division 3 </w:t>
      </w:r>
      <w:r w:rsidR="00DB6E47" w:rsidRPr="00A95F9A">
        <w:tab/>
      </w:r>
      <w:r w:rsidR="00DB6E47" w:rsidRPr="00943427">
        <w:rPr>
          <w:rStyle w:val="CharDivText"/>
        </w:rPr>
        <w:t>Authorised use of unregistered heavy vehicle</w:t>
      </w:r>
      <w:bookmarkEnd w:id="47"/>
    </w:p>
    <w:p w:rsidR="00DB6E47" w:rsidRPr="007E1F9A" w:rsidRDefault="00675D08" w:rsidP="00675D08">
      <w:pPr>
        <w:pStyle w:val="AH5SecSymb"/>
      </w:pPr>
      <w:r>
        <w:rPr>
          <w:rStyle w:val="charSymb"/>
        </w:rPr>
        <w:t> </w:t>
      </w:r>
      <w:bookmarkStart w:id="48" w:name="_Toc12352728"/>
      <w:r>
        <w:rPr>
          <w:rStyle w:val="charSymb"/>
        </w:rPr>
        <w:t>U </w:t>
      </w:r>
      <w:r>
        <w:tab/>
      </w:r>
      <w:r w:rsidR="00DB6E47" w:rsidRPr="00943427">
        <w:rPr>
          <w:rStyle w:val="CharSectNo"/>
        </w:rPr>
        <w:t>31</w:t>
      </w:r>
      <w:r w:rsidR="00DB6E47" w:rsidRPr="007E1F9A">
        <w:tab/>
        <w:t>Purpose of Div 3</w:t>
      </w:r>
      <w:bookmarkEnd w:id="48"/>
    </w:p>
    <w:p w:rsidR="00DB6E47" w:rsidRPr="00DA68DB" w:rsidRDefault="00DB6E47" w:rsidP="00DB6E47">
      <w:pPr>
        <w:pStyle w:val="Amainreturn"/>
      </w:pPr>
      <w:r w:rsidRPr="00DA68DB">
        <w:t>The purpose of this Division is to state, for the purposes of section</w:t>
      </w:r>
      <w:r w:rsidR="00E61881">
        <w:t> </w:t>
      </w:r>
      <w:r w:rsidRPr="00DA68DB">
        <w:t>30(2)(b), the circumstances in which an unregistered heavy vehicle is authorised to be used on a road.</w:t>
      </w:r>
    </w:p>
    <w:p w:rsidR="00DB6E47" w:rsidRPr="007E1F9A" w:rsidRDefault="00675D08" w:rsidP="00675D08">
      <w:pPr>
        <w:pStyle w:val="AH5SecSymb"/>
      </w:pPr>
      <w:r>
        <w:rPr>
          <w:rStyle w:val="charSymb"/>
        </w:rPr>
        <w:lastRenderedPageBreak/>
        <w:t> </w:t>
      </w:r>
      <w:bookmarkStart w:id="49" w:name="_Toc12352729"/>
      <w:r>
        <w:rPr>
          <w:rStyle w:val="charSymb"/>
        </w:rPr>
        <w:t>U </w:t>
      </w:r>
      <w:r>
        <w:tab/>
      </w:r>
      <w:r w:rsidR="00DB6E47" w:rsidRPr="00943427">
        <w:rPr>
          <w:rStyle w:val="CharSectNo"/>
        </w:rPr>
        <w:t>32</w:t>
      </w:r>
      <w:r w:rsidR="00DB6E47" w:rsidRPr="007E1F9A">
        <w:tab/>
        <w:t>Unregistered heavy vehicle on journey for obtaining registration</w:t>
      </w:r>
      <w:bookmarkEnd w:id="49"/>
    </w:p>
    <w:p w:rsidR="00DB6E47" w:rsidRPr="00DA68DB" w:rsidRDefault="00DB6E47" w:rsidP="002F2074">
      <w:pPr>
        <w:pStyle w:val="Amain"/>
        <w:keepNext/>
      </w:pPr>
      <w:r w:rsidRPr="00DA68DB">
        <w:tab/>
        <w:t>(1)</w:t>
      </w:r>
      <w:r w:rsidRPr="00DA68DB">
        <w:tab/>
        <w:t>An unregistered heavy vehicle may be used on a road when—</w:t>
      </w:r>
    </w:p>
    <w:p w:rsidR="00DB6E47" w:rsidRPr="00CF2E42" w:rsidRDefault="00DB6E47" w:rsidP="00DB6E47">
      <w:pPr>
        <w:pStyle w:val="Apara"/>
      </w:pPr>
      <w:r w:rsidRPr="00CF2E42">
        <w:tab/>
        <w:t>(a)</w:t>
      </w:r>
      <w:r w:rsidRPr="00CF2E42">
        <w:tab/>
        <w:t>any of the following apply—</w:t>
      </w:r>
    </w:p>
    <w:p w:rsidR="00DB6E47" w:rsidRPr="007275A3" w:rsidRDefault="00DB6E47" w:rsidP="00DB6E47">
      <w:pPr>
        <w:pStyle w:val="Asubpara"/>
      </w:pPr>
      <w:r w:rsidRPr="007275A3">
        <w:tab/>
        <w:t>(i)</w:t>
      </w:r>
      <w:r w:rsidRPr="007275A3">
        <w:tab/>
        <w:t>it is on a journey to the nearest registration place and is travelling on the most direct and convenient route to the registration place from where the journey began;</w:t>
      </w:r>
    </w:p>
    <w:p w:rsidR="00DB6E47" w:rsidRPr="007275A3" w:rsidRDefault="00DB6E47" w:rsidP="00DB6E47">
      <w:pPr>
        <w:pStyle w:val="Asubpara"/>
      </w:pPr>
      <w:r w:rsidRPr="007275A3">
        <w:tab/>
        <w:t>(ii)</w:t>
      </w:r>
      <w:r w:rsidRPr="007275A3">
        <w:tab/>
        <w:t>it is on a journey to the nearest registration place by way of the nearest inspection place to the registration place and is travelling on the most direct and convenient route to the inspection place from where the journey began;</w:t>
      </w:r>
    </w:p>
    <w:p w:rsidR="00DB6E47" w:rsidRPr="007275A3" w:rsidRDefault="00DB6E47" w:rsidP="00DB6E47">
      <w:pPr>
        <w:pStyle w:val="Asubpara"/>
      </w:pPr>
      <w:r>
        <w:tab/>
      </w:r>
      <w:r w:rsidRPr="007275A3">
        <w:t>(iii)</w:t>
      </w:r>
      <w:r w:rsidRPr="007275A3">
        <w:tab/>
        <w:t>it is on a journey to the nearest registration place by way of the nearest inspection place from where the journey began and is travelling on the most direct and convenient route to the registration place from the inspection place; and</w:t>
      </w:r>
    </w:p>
    <w:p w:rsidR="00DB6E47" w:rsidRPr="00CF2E42" w:rsidRDefault="00DB6E47" w:rsidP="00DB6E47">
      <w:pPr>
        <w:pStyle w:val="Apara"/>
      </w:pPr>
      <w:r w:rsidRPr="00CF2E42">
        <w:tab/>
        <w:t>(b)</w:t>
      </w:r>
      <w:r w:rsidRPr="00CF2E42">
        <w:tab/>
        <w:t>it does not have any goods in it;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r w:rsidRPr="00CF2E42">
        <w:tab/>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inspection place</w:t>
      </w:r>
      <w:r w:rsidRPr="00041046">
        <w:t xml:space="preserve"> means a place where the heavy vehicle can be taken for the purpose of inspecting or weighing the vehicle for registration purposes.</w:t>
      </w:r>
    </w:p>
    <w:p w:rsidR="00DB6E47" w:rsidRPr="00041046" w:rsidRDefault="00DB6E47" w:rsidP="00DB6E47">
      <w:pPr>
        <w:pStyle w:val="aDef"/>
        <w:rPr>
          <w:bCs/>
        </w:rPr>
      </w:pPr>
      <w:r w:rsidRPr="00041046">
        <w:rPr>
          <w:rStyle w:val="charBoldItals"/>
        </w:rPr>
        <w:t xml:space="preserve">registration place </w:t>
      </w:r>
      <w:r w:rsidRPr="00041046">
        <w:t>means a place where the heavy vehicle is required to be taken for the purpose of obtaining registration of the vehicle (whether or not it is also an inspection place).</w:t>
      </w:r>
    </w:p>
    <w:p w:rsidR="00DB6E47" w:rsidRPr="007E1F9A" w:rsidRDefault="00675D08" w:rsidP="00675D08">
      <w:pPr>
        <w:pStyle w:val="AH5SecSymb"/>
      </w:pPr>
      <w:r>
        <w:rPr>
          <w:rStyle w:val="charSymb"/>
        </w:rPr>
        <w:lastRenderedPageBreak/>
        <w:t> </w:t>
      </w:r>
      <w:bookmarkStart w:id="50" w:name="_Toc12352730"/>
      <w:r>
        <w:rPr>
          <w:rStyle w:val="charSymb"/>
        </w:rPr>
        <w:t>U </w:t>
      </w:r>
      <w:r>
        <w:tab/>
      </w:r>
      <w:r w:rsidR="00DB6E47" w:rsidRPr="00943427">
        <w:rPr>
          <w:rStyle w:val="CharSectNo"/>
        </w:rPr>
        <w:t>33</w:t>
      </w:r>
      <w:r w:rsidR="00DB6E47" w:rsidRPr="007E1F9A">
        <w:tab/>
        <w:t>Unregistered heavy vehicle temporarily in Australia</w:t>
      </w:r>
      <w:bookmarkEnd w:id="50"/>
    </w:p>
    <w:p w:rsidR="00DB6E47" w:rsidRPr="00DA68DB" w:rsidRDefault="00DB6E47" w:rsidP="002F2074">
      <w:pPr>
        <w:pStyle w:val="Amain"/>
        <w:keepNext/>
      </w:pPr>
      <w:r w:rsidRPr="00DA68DB">
        <w:tab/>
        <w:t>(1)</w:t>
      </w:r>
      <w:r w:rsidRPr="00DA68DB">
        <w:tab/>
        <w:t>An unregistered heavy vehicle may be used on a road if—</w:t>
      </w:r>
    </w:p>
    <w:p w:rsidR="00DB6E47" w:rsidRPr="00CF2E42" w:rsidRDefault="00DB6E47" w:rsidP="002F2074">
      <w:pPr>
        <w:pStyle w:val="Apara"/>
        <w:keepNext/>
      </w:pPr>
      <w:r w:rsidRPr="00CF2E42">
        <w:tab/>
        <w:t>(a)</w:t>
      </w:r>
      <w:r w:rsidRPr="00CF2E42">
        <w:tab/>
        <w:t>the vehicle—</w:t>
      </w:r>
    </w:p>
    <w:p w:rsidR="00DB6E47" w:rsidRPr="007275A3" w:rsidRDefault="00DB6E47" w:rsidP="00DB6E47">
      <w:pPr>
        <w:pStyle w:val="Asubpara"/>
      </w:pPr>
      <w:r w:rsidRPr="007275A3">
        <w:tab/>
        <w:t>(i)</w:t>
      </w:r>
      <w:r w:rsidRPr="007275A3">
        <w:tab/>
        <w:t>is temporarily in Australia; and</w:t>
      </w:r>
    </w:p>
    <w:p w:rsidR="00DB6E47" w:rsidRPr="007275A3" w:rsidRDefault="00DB6E47" w:rsidP="00DB6E47">
      <w:pPr>
        <w:pStyle w:val="Asubpara"/>
      </w:pPr>
      <w:r w:rsidRPr="007275A3">
        <w:tab/>
        <w:t>(ii)</w:t>
      </w:r>
      <w:r w:rsidRPr="007275A3">
        <w:tab/>
        <w:t>is registered in a foreign country; and</w:t>
      </w:r>
    </w:p>
    <w:p w:rsidR="00DB6E47" w:rsidRPr="00CF2E42" w:rsidRDefault="00DB6E47" w:rsidP="00DB6E47">
      <w:pPr>
        <w:pStyle w:val="Apara"/>
      </w:pPr>
      <w:r w:rsidRPr="00CF2E42">
        <w:tab/>
        <w:t>(b)</w:t>
      </w:r>
      <w:r w:rsidRPr="00CF2E42">
        <w:tab/>
        <w:t>the foreign number plates and labels for the vehicle are conspicuously displayed on the vehicle and in the way (if any) required by a law of the foreign country; and</w:t>
      </w:r>
    </w:p>
    <w:p w:rsidR="00DB6E47" w:rsidRPr="00CF2E42" w:rsidRDefault="00DB6E47" w:rsidP="00DB6E47">
      <w:pPr>
        <w:pStyle w:val="Apara"/>
      </w:pPr>
      <w:r w:rsidRPr="00CF2E42">
        <w:tab/>
        <w:t>(c)</w:t>
      </w:r>
      <w:r w:rsidRPr="00CF2E42">
        <w:tab/>
        <w:t>so far as is reasonably practicable, the vehicle is used in accordance with any conditions of the registration in the foreign country; and</w:t>
      </w:r>
    </w:p>
    <w:p w:rsidR="00DB6E47" w:rsidRPr="00CF2E42" w:rsidRDefault="00DB6E47" w:rsidP="00DB6E47">
      <w:pPr>
        <w:pStyle w:val="Apara"/>
      </w:pPr>
      <w:r w:rsidRPr="00CF2E42">
        <w:tab/>
        <w:t>(d)</w:t>
      </w:r>
      <w:r w:rsidRPr="00CF2E42">
        <w:tab/>
        <w:t>the driver of the vehicle keeps in the driver’s possession proof of an applicable temporary admission carnet; and</w:t>
      </w:r>
    </w:p>
    <w:p w:rsidR="00DB6E47" w:rsidRPr="00CF2E42" w:rsidRDefault="00DB6E47" w:rsidP="00DB6E47">
      <w:pPr>
        <w:pStyle w:val="Apara"/>
      </w:pPr>
      <w:r w:rsidRPr="00CF2E42">
        <w:tab/>
        <w:t>(e)</w:t>
      </w:r>
      <w:r w:rsidRPr="00CF2E42">
        <w:tab/>
        <w:t>the requirements (if any) of third party insurance legislation applying to the vehicle are complied with.</w:t>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foreign number plates and labels</w:t>
      </w:r>
      <w:r w:rsidRPr="00041046">
        <w:t>, for a heavy vehicle registered in a foreign country, means the number plates and labels required, under a law of the foreign country, to be displayed on the vehicle if it is used on a road in the foreign country.</w:t>
      </w:r>
    </w:p>
    <w:p w:rsidR="00DB6E47" w:rsidRPr="00041046" w:rsidRDefault="00DB6E47" w:rsidP="00DB6E47">
      <w:pPr>
        <w:pStyle w:val="aDef"/>
        <w:rPr>
          <w:bCs/>
        </w:rPr>
      </w:pPr>
      <w:r w:rsidRPr="00041046">
        <w:rPr>
          <w:rStyle w:val="charBoldItals"/>
        </w:rPr>
        <w:t>temporary admission carnet</w:t>
      </w:r>
      <w:r w:rsidRPr="00041046">
        <w:t xml:space="preserve"> means a document that is or is of the same nature as a carnet de passages en douane, relating to the presence in Australia of a heavy vehicle registered in a foreign country.</w:t>
      </w:r>
    </w:p>
    <w:p w:rsidR="00DB6E47" w:rsidRPr="007E1F9A" w:rsidRDefault="00675D08" w:rsidP="00675D08">
      <w:pPr>
        <w:pStyle w:val="AH5SecSymb"/>
      </w:pPr>
      <w:r>
        <w:rPr>
          <w:rStyle w:val="charSymb"/>
        </w:rPr>
        <w:lastRenderedPageBreak/>
        <w:t> </w:t>
      </w:r>
      <w:bookmarkStart w:id="51" w:name="_Toc12352731"/>
      <w:r>
        <w:rPr>
          <w:rStyle w:val="charSymb"/>
        </w:rPr>
        <w:t>U </w:t>
      </w:r>
      <w:r>
        <w:tab/>
      </w:r>
      <w:r w:rsidR="00DB6E47" w:rsidRPr="00943427">
        <w:rPr>
          <w:rStyle w:val="CharSectNo"/>
        </w:rPr>
        <w:t>34</w:t>
      </w:r>
      <w:r w:rsidR="00DB6E47" w:rsidRPr="007E1F9A">
        <w:tab/>
        <w:t>Unregistered heavy vehicle used for short term only</w:t>
      </w:r>
      <w:bookmarkEnd w:id="51"/>
    </w:p>
    <w:p w:rsidR="00DB6E47" w:rsidRPr="00DA68DB" w:rsidRDefault="00DB6E47" w:rsidP="00885ABE">
      <w:pPr>
        <w:pStyle w:val="Amain"/>
        <w:keepNext/>
      </w:pPr>
      <w:r w:rsidRPr="00DA68DB">
        <w:tab/>
        <w:t>(1)</w:t>
      </w:r>
      <w:r w:rsidRPr="00DA68DB">
        <w:tab/>
        <w:t>An unregistered heavy vehicle may be used on a road if—</w:t>
      </w:r>
    </w:p>
    <w:p w:rsidR="00DB6E47" w:rsidRPr="00CF2E42" w:rsidRDefault="00DB6E47" w:rsidP="00DB6E47">
      <w:pPr>
        <w:pStyle w:val="Apara"/>
      </w:pPr>
      <w:r w:rsidRPr="00CF2E42">
        <w:tab/>
        <w:t>(a)</w:t>
      </w:r>
      <w:r w:rsidRPr="00CF2E42">
        <w:tab/>
        <w:t>a road authority has, under a law of a participating jurisdiction, authorised the use of the vehicle on the road for short-term purposes; and</w:t>
      </w:r>
    </w:p>
    <w:p w:rsidR="00DB6E47" w:rsidRPr="00CF2E42" w:rsidRDefault="00DB6E47" w:rsidP="00DB6E47">
      <w:pPr>
        <w:pStyle w:val="Apara"/>
      </w:pPr>
      <w:r w:rsidRPr="00CF2E42">
        <w:tab/>
        <w:t>(b)</w:t>
      </w:r>
      <w:r w:rsidRPr="00CF2E42">
        <w:tab/>
        <w:t>the short-term number plates for the vehicle are conspicuously displayed on the vehicle in the way (if any) required under that law; and</w:t>
      </w:r>
    </w:p>
    <w:p w:rsidR="00DB6E47" w:rsidRPr="00CF2E42" w:rsidRDefault="00DB6E47" w:rsidP="00DB6E47">
      <w:pPr>
        <w:pStyle w:val="Apara"/>
      </w:pPr>
      <w:r w:rsidRPr="00CF2E42">
        <w:tab/>
        <w:t>(c)</w:t>
      </w:r>
      <w:r w:rsidRPr="00CF2E42">
        <w:tab/>
        <w:t>the vehicle is used in accordance with any conditions imposed by the road authority on the authorisation; and</w:t>
      </w:r>
    </w:p>
    <w:p w:rsidR="00DB6E47" w:rsidRPr="00CF2E42" w:rsidRDefault="00DB6E47" w:rsidP="00DB6E47">
      <w:pPr>
        <w:pStyle w:val="Apara"/>
      </w:pPr>
      <w:r w:rsidRPr="00CF2E42">
        <w:tab/>
        <w:t>(d)</w:t>
      </w:r>
      <w:r w:rsidRPr="00CF2E42">
        <w:tab/>
        <w:t>the requirements (if any) of third party insurance legislation applying to the vehicle are complied with.</w:t>
      </w:r>
    </w:p>
    <w:p w:rsidR="00DB6E47" w:rsidRPr="00DA68DB" w:rsidRDefault="00DB6E47" w:rsidP="00DB6E47">
      <w:pPr>
        <w:pStyle w:val="Amain"/>
      </w:pPr>
      <w:r w:rsidRPr="00DA68DB">
        <w:tab/>
        <w:t>(2)</w:t>
      </w:r>
      <w:r w:rsidRPr="00DA68DB">
        <w:tab/>
        <w:t>In this section—</w:t>
      </w:r>
    </w:p>
    <w:p w:rsidR="00DB6E47" w:rsidRPr="00041046" w:rsidRDefault="00DB6E47" w:rsidP="00DB6E47">
      <w:pPr>
        <w:pStyle w:val="aDef"/>
        <w:rPr>
          <w:bCs/>
        </w:rPr>
      </w:pPr>
      <w:r w:rsidRPr="00041046">
        <w:rPr>
          <w:rStyle w:val="charBoldItals"/>
        </w:rPr>
        <w:t>short-term number plates</w:t>
      </w:r>
      <w:r w:rsidRPr="00041046">
        <w:t>, for a heavy vehicle authorised by a road authority to be used on a road as mentioned in subsection (1)</w:t>
      </w:r>
      <w:r w:rsidR="00E61881">
        <w:t xml:space="preserve"> </w:t>
      </w:r>
      <w:r w:rsidRPr="00041046">
        <w:t>(a), means the number plates (usually called ‘trade plates’) issued by the road authority and required under the law under which the authorisation is given to be displayed on the vehicle if it is used on a road under the authorisation.</w:t>
      </w:r>
    </w:p>
    <w:p w:rsidR="00DB6E47" w:rsidRPr="007E1F9A" w:rsidRDefault="00675D08" w:rsidP="00675D08">
      <w:pPr>
        <w:pStyle w:val="AH5SecSymb"/>
      </w:pPr>
      <w:r>
        <w:rPr>
          <w:rStyle w:val="charSymb"/>
        </w:rPr>
        <w:t> </w:t>
      </w:r>
      <w:bookmarkStart w:id="52" w:name="_Toc12352732"/>
      <w:r>
        <w:rPr>
          <w:rStyle w:val="charSymb"/>
        </w:rPr>
        <w:t>U </w:t>
      </w:r>
      <w:r>
        <w:tab/>
      </w:r>
      <w:r w:rsidR="00DB6E47" w:rsidRPr="00943427">
        <w:rPr>
          <w:rStyle w:val="CharSectNo"/>
        </w:rPr>
        <w:t>35</w:t>
      </w:r>
      <w:r w:rsidR="00DB6E47" w:rsidRPr="007E1F9A">
        <w:tab/>
        <w:t>Unregistered heavy vehicle used locally only</w:t>
      </w:r>
      <w:bookmarkEnd w:id="52"/>
    </w:p>
    <w:p w:rsidR="00DB6E47" w:rsidRPr="00DA68DB" w:rsidRDefault="00DB6E47" w:rsidP="00DB6E47">
      <w:pPr>
        <w:pStyle w:val="Amain"/>
      </w:pPr>
      <w:r w:rsidRPr="00DA68DB">
        <w:tab/>
        <w:t>(1)</w:t>
      </w:r>
      <w:r w:rsidRPr="00DA68DB">
        <w:tab/>
        <w:t>An unregistered heavy vehicle may be used on a road if—</w:t>
      </w:r>
    </w:p>
    <w:p w:rsidR="00DB6E47" w:rsidRPr="00CF2E42" w:rsidRDefault="00DB6E47" w:rsidP="00DB6E47">
      <w:pPr>
        <w:pStyle w:val="Apara"/>
      </w:pPr>
      <w:r w:rsidRPr="00CF2E42">
        <w:tab/>
        <w:t>(a)</w:t>
      </w:r>
      <w:r w:rsidRPr="00CF2E42">
        <w:tab/>
        <w:t>the vehicle is on a journey between 2 parcels of land used solely, or mainly, for primary production and is travelling by the most direct or convenient route between the places; and</w:t>
      </w:r>
    </w:p>
    <w:p w:rsidR="00DB6E47" w:rsidRPr="00CF2E42" w:rsidRDefault="00DB6E47" w:rsidP="00DB6E47">
      <w:pPr>
        <w:pStyle w:val="Apara"/>
      </w:pPr>
      <w:r w:rsidRPr="00CF2E42">
        <w:tab/>
        <w:t>(b)</w:t>
      </w:r>
      <w:r w:rsidRPr="00CF2E42">
        <w:tab/>
        <w:t>for any one use, the total distance travelled on a road is not more than 500m;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p>
    <w:p w:rsidR="00DB6E47" w:rsidRPr="00DA68DB" w:rsidRDefault="00DB6E47" w:rsidP="00DB6E47">
      <w:pPr>
        <w:pStyle w:val="Amain"/>
      </w:pPr>
      <w:r w:rsidRPr="00DA68DB">
        <w:lastRenderedPageBreak/>
        <w:tab/>
        <w:t>(2)</w:t>
      </w:r>
      <w:r w:rsidRPr="00DA68DB">
        <w:tab/>
        <w:t>In this section—</w:t>
      </w:r>
    </w:p>
    <w:p w:rsidR="00DB6E47" w:rsidRPr="00041046" w:rsidRDefault="00DB6E47" w:rsidP="00DB6E47">
      <w:pPr>
        <w:pStyle w:val="aDef"/>
        <w:rPr>
          <w:bCs/>
        </w:rPr>
      </w:pPr>
      <w:r w:rsidRPr="00041046">
        <w:rPr>
          <w:rStyle w:val="charBoldItals"/>
        </w:rPr>
        <w:t>primary production</w:t>
      </w:r>
      <w:r w:rsidRPr="00041046">
        <w:t xml:space="preserve"> means primary production for agriculture or fishing.</w:t>
      </w:r>
    </w:p>
    <w:p w:rsidR="00DB6E47" w:rsidRPr="007E1F9A" w:rsidRDefault="00675D08" w:rsidP="00675D08">
      <w:pPr>
        <w:pStyle w:val="AH5SecSymb"/>
      </w:pPr>
      <w:r>
        <w:rPr>
          <w:rStyle w:val="charSymb"/>
        </w:rPr>
        <w:t> </w:t>
      </w:r>
      <w:bookmarkStart w:id="53" w:name="_Toc12352733"/>
      <w:r>
        <w:rPr>
          <w:rStyle w:val="charSymb"/>
        </w:rPr>
        <w:t>U </w:t>
      </w:r>
      <w:r>
        <w:tab/>
      </w:r>
      <w:r w:rsidR="00DB6E47" w:rsidRPr="00943427">
        <w:rPr>
          <w:rStyle w:val="CharSectNo"/>
        </w:rPr>
        <w:t>36</w:t>
      </w:r>
      <w:r w:rsidR="00DB6E47" w:rsidRPr="007E1F9A">
        <w:tab/>
        <w:t>Unregistered heavy vehicle that is an agricultural vehicle</w:t>
      </w:r>
      <w:bookmarkEnd w:id="53"/>
    </w:p>
    <w:p w:rsidR="00DB6E47" w:rsidRPr="00DA68DB" w:rsidRDefault="00DB6E47" w:rsidP="00DB6E47">
      <w:pPr>
        <w:pStyle w:val="Amainreturn"/>
      </w:pPr>
      <w:r w:rsidRPr="00DA68DB">
        <w:t>An unregistered heavy vehicle may be used on a road if—</w:t>
      </w:r>
    </w:p>
    <w:p w:rsidR="00DB6E47" w:rsidRPr="00CF2E42" w:rsidRDefault="00DB6E47" w:rsidP="00DB6E47">
      <w:pPr>
        <w:pStyle w:val="Apara"/>
      </w:pPr>
      <w:r w:rsidRPr="00CF2E42">
        <w:tab/>
        <w:t>(a)</w:t>
      </w:r>
      <w:r w:rsidRPr="00CF2E42">
        <w:tab/>
        <w:t>it is—</w:t>
      </w:r>
    </w:p>
    <w:p w:rsidR="00DB6E47" w:rsidRPr="007275A3" w:rsidRDefault="00DB6E47" w:rsidP="00DB6E47">
      <w:pPr>
        <w:pStyle w:val="Asubpara"/>
      </w:pPr>
      <w:r w:rsidRPr="007275A3">
        <w:tab/>
        <w:t>(i)</w:t>
      </w:r>
      <w:r w:rsidRPr="007275A3">
        <w:tab/>
        <w:t>an agricultural implement being towed by—</w:t>
      </w:r>
    </w:p>
    <w:p w:rsidR="00DB6E47" w:rsidRPr="006C3305" w:rsidRDefault="00DB6E47" w:rsidP="00DB6E47">
      <w:pPr>
        <w:pStyle w:val="Asubsubpara"/>
      </w:pPr>
      <w:r>
        <w:tab/>
      </w:r>
      <w:r w:rsidRPr="00352CBD">
        <w:t>(</w:t>
      </w:r>
      <w:r w:rsidR="00A27457">
        <w:t>A</w:t>
      </w:r>
      <w:r w:rsidRPr="00352CBD">
        <w:t>)</w:t>
      </w:r>
      <w:r w:rsidRPr="006C3305">
        <w:tab/>
        <w:t>an agricultural machine that is registered; or</w:t>
      </w:r>
    </w:p>
    <w:p w:rsidR="00DB6E47" w:rsidRPr="006C3305" w:rsidRDefault="00DB6E47" w:rsidP="00DB6E47">
      <w:pPr>
        <w:pStyle w:val="Asubsubpara"/>
      </w:pPr>
      <w:r>
        <w:tab/>
      </w:r>
      <w:r w:rsidRPr="00352CBD">
        <w:t>(</w:t>
      </w:r>
      <w:r w:rsidR="00A27457">
        <w:t>B</w:t>
      </w:r>
      <w:r w:rsidRPr="00352CBD">
        <w:t>)</w:t>
      </w:r>
      <w:r w:rsidRPr="006C3305">
        <w:tab/>
        <w:t>another registered heavy vehicle; or</w:t>
      </w:r>
    </w:p>
    <w:p w:rsidR="00DB6E47" w:rsidRPr="007275A3" w:rsidRDefault="00DB6E47" w:rsidP="00DB6E47">
      <w:pPr>
        <w:pStyle w:val="Asubpara"/>
      </w:pPr>
      <w:r w:rsidRPr="007275A3">
        <w:tab/>
        <w:t>(ii)</w:t>
      </w:r>
      <w:r w:rsidRPr="007275A3">
        <w:tab/>
        <w:t>an agricultural trailer being towed by—</w:t>
      </w:r>
    </w:p>
    <w:p w:rsidR="00DB6E47" w:rsidRPr="006C3305" w:rsidRDefault="00DB6E47" w:rsidP="00DB6E47">
      <w:pPr>
        <w:pStyle w:val="Asubsubpara"/>
      </w:pPr>
      <w:r>
        <w:tab/>
      </w:r>
      <w:r w:rsidRPr="00352CBD">
        <w:t>(</w:t>
      </w:r>
      <w:r w:rsidR="00A27457">
        <w:t>A</w:t>
      </w:r>
      <w:r w:rsidRPr="00352CBD">
        <w:t>)</w:t>
      </w:r>
      <w:r w:rsidRPr="006C3305">
        <w:tab/>
        <w:t>an agricultural machine that is being used to perform agricultural tasks for which it was built and is registered; or</w:t>
      </w:r>
    </w:p>
    <w:p w:rsidR="00DB6E47" w:rsidRPr="006C3305" w:rsidRDefault="00DB6E47" w:rsidP="00DB6E47">
      <w:pPr>
        <w:pStyle w:val="Asubsubpara"/>
      </w:pPr>
      <w:r>
        <w:tab/>
      </w:r>
      <w:r w:rsidRPr="00352CBD">
        <w:t>(</w:t>
      </w:r>
      <w:r w:rsidR="00A27457">
        <w:t>B</w:t>
      </w:r>
      <w:r w:rsidRPr="00352CBD">
        <w:t>)</w:t>
      </w:r>
      <w:r w:rsidRPr="006C3305">
        <w:tab/>
        <w:t>a conditionally registered heavy vehicle; and</w:t>
      </w:r>
    </w:p>
    <w:p w:rsidR="00DB6E47" w:rsidRPr="00CF2E42" w:rsidRDefault="00DB6E47" w:rsidP="00DB6E47">
      <w:pPr>
        <w:pStyle w:val="Apara"/>
      </w:pPr>
      <w:r w:rsidRPr="00CF2E42">
        <w:tab/>
        <w:t>(b)</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t> </w:t>
      </w:r>
      <w:bookmarkStart w:id="54" w:name="_Toc12352734"/>
      <w:r>
        <w:rPr>
          <w:rStyle w:val="charSymb"/>
        </w:rPr>
        <w:t>U </w:t>
      </w:r>
      <w:r>
        <w:tab/>
      </w:r>
      <w:r w:rsidR="00DB6E47" w:rsidRPr="00943427">
        <w:rPr>
          <w:rStyle w:val="CharSectNo"/>
        </w:rPr>
        <w:t>37</w:t>
      </w:r>
      <w:r w:rsidR="00DB6E47" w:rsidRPr="007E1F9A">
        <w:tab/>
        <w:t>Unregistered heavy vehicle being towed</w:t>
      </w:r>
      <w:bookmarkEnd w:id="54"/>
    </w:p>
    <w:p w:rsidR="00DB6E47" w:rsidRPr="00DA68DB" w:rsidRDefault="00DB6E47" w:rsidP="00DB6E47">
      <w:pPr>
        <w:pStyle w:val="Amainreturn"/>
      </w:pPr>
      <w:r w:rsidRPr="00DA68DB">
        <w:t>An unregistered heavy vehicle may be used on a road if—</w:t>
      </w:r>
    </w:p>
    <w:p w:rsidR="00DB6E47" w:rsidRPr="00CF2E42" w:rsidRDefault="00DB6E47" w:rsidP="00DB6E47">
      <w:pPr>
        <w:pStyle w:val="Apara"/>
      </w:pPr>
      <w:r w:rsidRPr="00CF2E42">
        <w:tab/>
        <w:t>(a)</w:t>
      </w:r>
      <w:r w:rsidRPr="00CF2E42">
        <w:tab/>
        <w:t>it is being lawfully towed by a tow truck; and</w:t>
      </w:r>
    </w:p>
    <w:p w:rsidR="00DB6E47" w:rsidRPr="00CF2E42" w:rsidRDefault="00DB6E47" w:rsidP="00DB6E47">
      <w:pPr>
        <w:pStyle w:val="Apara"/>
      </w:pPr>
      <w:r w:rsidRPr="00CF2E42">
        <w:tab/>
        <w:t>(b)</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lastRenderedPageBreak/>
        <w:t> </w:t>
      </w:r>
      <w:bookmarkStart w:id="55" w:name="_Toc12352735"/>
      <w:r>
        <w:rPr>
          <w:rStyle w:val="charSymb"/>
        </w:rPr>
        <w:t>U </w:t>
      </w:r>
      <w:r>
        <w:tab/>
      </w:r>
      <w:r w:rsidR="00DB6E47" w:rsidRPr="00943427">
        <w:rPr>
          <w:rStyle w:val="CharSectNo"/>
        </w:rPr>
        <w:t>38</w:t>
      </w:r>
      <w:r w:rsidR="00DB6E47" w:rsidRPr="007E1F9A">
        <w:tab/>
        <w:t>Unregistered heavy vehicle to which exemption under Div</w:t>
      </w:r>
      <w:r w:rsidR="00E61881">
        <w:t> </w:t>
      </w:r>
      <w:r w:rsidR="00DB6E47" w:rsidRPr="007E1F9A">
        <w:t>4 applies</w:t>
      </w:r>
      <w:bookmarkEnd w:id="55"/>
    </w:p>
    <w:p w:rsidR="00DB6E47" w:rsidRPr="00DA68DB" w:rsidRDefault="00DB6E47" w:rsidP="00885ABE">
      <w:pPr>
        <w:pStyle w:val="Amainreturn"/>
        <w:keepNext/>
      </w:pPr>
      <w:r w:rsidRPr="00DA68DB">
        <w:t>An unregistered heavy vehicle may be used on a road if—</w:t>
      </w:r>
    </w:p>
    <w:p w:rsidR="00DB6E47" w:rsidRPr="00CF2E42" w:rsidRDefault="00DB6E47" w:rsidP="00DB6E47">
      <w:pPr>
        <w:pStyle w:val="Apara"/>
      </w:pPr>
      <w:r w:rsidRPr="00CF2E42">
        <w:tab/>
        <w:t>(a)</w:t>
      </w:r>
      <w:r w:rsidRPr="00CF2E42">
        <w:tab/>
        <w:t>it is of a category of heavy vehicles exempted from the requirement to be registered under Division 4; and</w:t>
      </w:r>
    </w:p>
    <w:p w:rsidR="00DB6E47" w:rsidRPr="00CF2E42" w:rsidRDefault="00DB6E47" w:rsidP="00DB6E47">
      <w:pPr>
        <w:pStyle w:val="Apara"/>
      </w:pPr>
      <w:r w:rsidRPr="00CF2E42">
        <w:tab/>
        <w:t>(b)</w:t>
      </w:r>
      <w:r w:rsidRPr="00CF2E42">
        <w:tab/>
        <w:t>it complies with, or is being used in compliance with, any applicable conditions referred to in Division 4; and</w:t>
      </w:r>
    </w:p>
    <w:p w:rsidR="00DB6E47" w:rsidRPr="00CF2E42" w:rsidRDefault="00DB6E47" w:rsidP="00DB6E47">
      <w:pPr>
        <w:pStyle w:val="Apara"/>
      </w:pPr>
      <w:r w:rsidRPr="00CF2E42">
        <w:tab/>
        <w:t>(c)</w:t>
      </w:r>
      <w:r w:rsidRPr="00CF2E42">
        <w:tab/>
        <w:t>the requirements (if any) of third party insurance legislation applying to the vehicle are complied with.</w:t>
      </w:r>
    </w:p>
    <w:p w:rsidR="00DB6E47" w:rsidRPr="007E1F9A" w:rsidRDefault="00675D08" w:rsidP="00675D08">
      <w:pPr>
        <w:pStyle w:val="AH5SecSymb"/>
      </w:pPr>
      <w:r>
        <w:rPr>
          <w:rStyle w:val="charSymb"/>
        </w:rPr>
        <w:t> </w:t>
      </w:r>
      <w:bookmarkStart w:id="56" w:name="_Toc12352736"/>
      <w:r>
        <w:rPr>
          <w:rStyle w:val="charSymb"/>
        </w:rPr>
        <w:t>U </w:t>
      </w:r>
      <w:r>
        <w:tab/>
      </w:r>
      <w:r w:rsidR="00DB6E47" w:rsidRPr="00943427">
        <w:rPr>
          <w:rStyle w:val="CharSectNo"/>
        </w:rPr>
        <w:t>39</w:t>
      </w:r>
      <w:r w:rsidR="00DB6E47" w:rsidRPr="007E1F9A">
        <w:tab/>
        <w:t>Driver to carry proof of compliance with third party insurance legislation</w:t>
      </w:r>
      <w:bookmarkEnd w:id="56"/>
    </w:p>
    <w:p w:rsidR="00DB6E47" w:rsidRPr="00DA68DB" w:rsidRDefault="00DB6E47" w:rsidP="00DB6E47">
      <w:pPr>
        <w:pStyle w:val="Amain"/>
      </w:pPr>
      <w:r w:rsidRPr="00DA68DB">
        <w:tab/>
        <w:t>(1)</w:t>
      </w:r>
      <w:r w:rsidRPr="00DA68DB">
        <w:tab/>
        <w:t>This section applies if use of an unregistered heavy vehicle in any of the circumstances referred to in sections 32 to 38 is dependent on compliance with the requirements of third party insurance legislation applying to the vehicle.</w:t>
      </w:r>
    </w:p>
    <w:p w:rsidR="00DB6E47" w:rsidRPr="00DA68DB" w:rsidRDefault="00DB6E47" w:rsidP="00DB6E47">
      <w:pPr>
        <w:pStyle w:val="Amain"/>
      </w:pPr>
      <w:r w:rsidRPr="00DA68DB">
        <w:tab/>
        <w:t>(2)</w:t>
      </w:r>
      <w:r w:rsidRPr="00DA68DB">
        <w:tab/>
        <w:t>A person must not use, or permit to be used, the unregistered heavy vehicle on a road in any of those circumstances if the driver does not have in the driver’s possession proof that the requirements of third party insurance legislation applying to the vehicle are complied with.</w:t>
      </w:r>
    </w:p>
    <w:p w:rsidR="00DB6E47" w:rsidRPr="00625ECC" w:rsidRDefault="00DB6E47" w:rsidP="00DB6E47">
      <w:pPr>
        <w:pStyle w:val="Penalty"/>
      </w:pPr>
      <w:r w:rsidRPr="00625ECC">
        <w:t>Maximum penalty—$3000.</w:t>
      </w:r>
    </w:p>
    <w:p w:rsidR="00DB6E47" w:rsidRPr="00943427" w:rsidRDefault="00675D08" w:rsidP="00675D08">
      <w:pPr>
        <w:pStyle w:val="AH3DivSymb"/>
      </w:pPr>
      <w:r>
        <w:rPr>
          <w:rStyle w:val="charSymb"/>
        </w:rPr>
        <w:lastRenderedPageBreak/>
        <w:t> </w:t>
      </w:r>
      <w:bookmarkStart w:id="57" w:name="_Toc12352737"/>
      <w:r>
        <w:rPr>
          <w:rStyle w:val="charSymb"/>
        </w:rPr>
        <w:t>U </w:t>
      </w:r>
      <w:r>
        <w:tab/>
      </w:r>
      <w:r w:rsidR="00DB6E47" w:rsidRPr="00943427">
        <w:rPr>
          <w:rStyle w:val="CharDivNo"/>
        </w:rPr>
        <w:t xml:space="preserve">Division 4 </w:t>
      </w:r>
      <w:r w:rsidR="00DB6E47" w:rsidRPr="00A95F9A">
        <w:tab/>
      </w:r>
      <w:r w:rsidR="00DB6E47" w:rsidRPr="00943427">
        <w:rPr>
          <w:rStyle w:val="CharDivText"/>
        </w:rPr>
        <w:t>Exemption from requirement to be registered</w:t>
      </w:r>
      <w:bookmarkEnd w:id="57"/>
    </w:p>
    <w:p w:rsidR="00DB6E47" w:rsidRPr="00A95F9A" w:rsidRDefault="00675D08" w:rsidP="00675D08">
      <w:pPr>
        <w:pStyle w:val="AH4SubDivSymb"/>
      </w:pPr>
      <w:r>
        <w:rPr>
          <w:rStyle w:val="charSymb"/>
        </w:rPr>
        <w:t> </w:t>
      </w:r>
      <w:bookmarkStart w:id="58" w:name="_Toc12352738"/>
      <w:r>
        <w:rPr>
          <w:rStyle w:val="charSymb"/>
        </w:rPr>
        <w:t>U </w:t>
      </w:r>
      <w:r>
        <w:tab/>
      </w:r>
      <w:r w:rsidR="00DB6E47" w:rsidRPr="00A95F9A">
        <w:t>Subdivision 1</w:t>
      </w:r>
      <w:r w:rsidR="00DB6E47" w:rsidRPr="00A95F9A">
        <w:tab/>
        <w:t>Exemption by Regulator</w:t>
      </w:r>
      <w:bookmarkEnd w:id="58"/>
    </w:p>
    <w:p w:rsidR="00DB6E47" w:rsidRPr="007E1F9A" w:rsidRDefault="00675D08" w:rsidP="00675D08">
      <w:pPr>
        <w:pStyle w:val="AH5SecSymb"/>
      </w:pPr>
      <w:r>
        <w:rPr>
          <w:rStyle w:val="charSymb"/>
        </w:rPr>
        <w:t> </w:t>
      </w:r>
      <w:bookmarkStart w:id="59" w:name="_Toc12352739"/>
      <w:r>
        <w:rPr>
          <w:rStyle w:val="charSymb"/>
        </w:rPr>
        <w:t>U </w:t>
      </w:r>
      <w:r>
        <w:tab/>
      </w:r>
      <w:r w:rsidR="00DB6E47" w:rsidRPr="00943427">
        <w:rPr>
          <w:rStyle w:val="CharSectNo"/>
        </w:rPr>
        <w:t>40</w:t>
      </w:r>
      <w:r w:rsidR="00DB6E47" w:rsidRPr="007E1F9A">
        <w:tab/>
        <w:t>Regulator’s power to exempt category of heavy vehicles from requirement to be registered</w:t>
      </w:r>
      <w:bookmarkEnd w:id="59"/>
    </w:p>
    <w:p w:rsidR="00DB6E47" w:rsidRPr="00DA68DB" w:rsidRDefault="00DB6E47" w:rsidP="00DB6E47">
      <w:pPr>
        <w:pStyle w:val="Amain"/>
      </w:pPr>
      <w:r w:rsidRPr="00DA68DB">
        <w:tab/>
        <w:t>(1)</w:t>
      </w:r>
      <w:r w:rsidRPr="00DA68DB">
        <w:tab/>
        <w:t>The Regulator may, by Commonwealth Gazette notice complying with section 44, exempt a category of heavy vehicles from the requirement to be registered, for a period of not more than 1 year.</w:t>
      </w:r>
    </w:p>
    <w:p w:rsidR="00DB6E47" w:rsidRPr="00DA68DB" w:rsidRDefault="00DB6E47" w:rsidP="00DB6E47">
      <w:pPr>
        <w:pStyle w:val="Amain"/>
      </w:pPr>
      <w:r w:rsidRPr="00DA68DB">
        <w:tab/>
        <w:t>(2</w:t>
      </w:r>
      <w:r w:rsidR="00E61881">
        <w:t>)</w:t>
      </w:r>
      <w:r w:rsidR="00E61881">
        <w:tab/>
        <w:t xml:space="preserve">An exemption under subsection </w:t>
      </w:r>
      <w:r w:rsidRPr="00DA68DB">
        <w:t>(1)</w:t>
      </w:r>
      <w:r w:rsidR="00E61881">
        <w:t xml:space="preserve"> </w:t>
      </w:r>
      <w:r w:rsidRPr="00DA68DB">
        <w:t>is a registration exemption.</w:t>
      </w:r>
    </w:p>
    <w:p w:rsidR="00DB6E47" w:rsidRPr="007E1F9A" w:rsidRDefault="00675D08" w:rsidP="00675D08">
      <w:pPr>
        <w:pStyle w:val="AH5SecSymb"/>
      </w:pPr>
      <w:r>
        <w:rPr>
          <w:rStyle w:val="charSymb"/>
        </w:rPr>
        <w:t> </w:t>
      </w:r>
      <w:bookmarkStart w:id="60" w:name="_Toc12352740"/>
      <w:r>
        <w:rPr>
          <w:rStyle w:val="charSymb"/>
        </w:rPr>
        <w:t>U </w:t>
      </w:r>
      <w:r>
        <w:tab/>
      </w:r>
      <w:r w:rsidR="00DB6E47" w:rsidRPr="00943427">
        <w:rPr>
          <w:rStyle w:val="CharSectNo"/>
        </w:rPr>
        <w:t>41</w:t>
      </w:r>
      <w:r w:rsidR="00DB6E47" w:rsidRPr="007E1F9A">
        <w:tab/>
        <w:t>Restriction on grant of registration exemption</w:t>
      </w:r>
      <w:bookmarkEnd w:id="60"/>
    </w:p>
    <w:p w:rsidR="00DB6E47" w:rsidRPr="00DA68DB" w:rsidRDefault="00DB6E47" w:rsidP="00DB6E47">
      <w:pPr>
        <w:pStyle w:val="Amain"/>
      </w:pPr>
      <w:r w:rsidRPr="00DA68DB">
        <w:tab/>
        <w:t>(1)</w:t>
      </w:r>
      <w:r w:rsidRPr="00DA68DB">
        <w:tab/>
        <w:t>The Regulator may grant a registration exemption under this Subdivision only if the Regulator is satisfied—</w:t>
      </w:r>
    </w:p>
    <w:p w:rsidR="00DB6E47" w:rsidRPr="00CF2E42" w:rsidRDefault="00DB6E47" w:rsidP="00DB6E47">
      <w:pPr>
        <w:pStyle w:val="Apara"/>
      </w:pPr>
      <w:r w:rsidRPr="00CF2E42">
        <w:tab/>
        <w:t>(a)</w:t>
      </w:r>
      <w:r w:rsidRPr="00CF2E42">
        <w:tab/>
        <w:t>it is not reasonable to require heavy vehicles of the category to be registered; and</w:t>
      </w:r>
    </w:p>
    <w:p w:rsidR="00DB6E47" w:rsidRPr="00CF2E42" w:rsidRDefault="00DB6E47" w:rsidP="00DB6E47">
      <w:pPr>
        <w:pStyle w:val="Apara"/>
      </w:pPr>
      <w:r w:rsidRPr="00CF2E42">
        <w:tab/>
        <w:t>(b)</w:t>
      </w:r>
      <w:r w:rsidRPr="00CF2E42">
        <w:tab/>
        <w:t>the use of heavy vehicles of the category on a road without being registered will not pose a significant safety risk.</w:t>
      </w:r>
    </w:p>
    <w:p w:rsidR="00DB6E47" w:rsidRPr="00DA68DB" w:rsidRDefault="00DB6E47" w:rsidP="00DB6E47">
      <w:pPr>
        <w:pStyle w:val="Amain"/>
      </w:pPr>
      <w:r w:rsidRPr="00DA68DB">
        <w:tab/>
        <w:t>(2)</w:t>
      </w:r>
      <w:r w:rsidRPr="00DA68DB">
        <w:tab/>
        <w:t>In deciding whether to grant a registration exemption, the Regulator must have regard to the approved guidelines for granting registration exemptions.</w:t>
      </w:r>
    </w:p>
    <w:p w:rsidR="00DB6E47" w:rsidRPr="007E1F9A" w:rsidRDefault="00675D08" w:rsidP="00675D08">
      <w:pPr>
        <w:pStyle w:val="AH5SecSymb"/>
      </w:pPr>
      <w:r>
        <w:rPr>
          <w:rStyle w:val="charSymb"/>
        </w:rPr>
        <w:t> </w:t>
      </w:r>
      <w:bookmarkStart w:id="61" w:name="_Toc12352741"/>
      <w:r>
        <w:rPr>
          <w:rStyle w:val="charSymb"/>
        </w:rPr>
        <w:t>U </w:t>
      </w:r>
      <w:r>
        <w:tab/>
      </w:r>
      <w:r w:rsidR="00DB6E47" w:rsidRPr="00943427">
        <w:rPr>
          <w:rStyle w:val="CharSectNo"/>
        </w:rPr>
        <w:t>42</w:t>
      </w:r>
      <w:r w:rsidR="00DB6E47" w:rsidRPr="007E1F9A">
        <w:tab/>
        <w:t>Conditions of registration exemption</w:t>
      </w:r>
      <w:bookmarkEnd w:id="61"/>
    </w:p>
    <w:p w:rsidR="00DB6E47" w:rsidRPr="00DA68DB" w:rsidRDefault="00DB6E47" w:rsidP="00DB6E47">
      <w:pPr>
        <w:pStyle w:val="Amainreturn"/>
      </w:pPr>
      <w:r w:rsidRPr="00DA68DB">
        <w:t>A registration exemption under this Subdivision may be subject to any conditions the Regulator considers appropriate, including, for example, 1 or more of the following conditions—</w:t>
      </w:r>
    </w:p>
    <w:p w:rsidR="00DB6E47" w:rsidRPr="00CF2E42" w:rsidRDefault="00DB6E47" w:rsidP="00DB6E47">
      <w:pPr>
        <w:pStyle w:val="Apara"/>
      </w:pPr>
      <w:r w:rsidRPr="00CF2E42">
        <w:tab/>
        <w:t>(a)</w:t>
      </w:r>
      <w:r w:rsidRPr="00CF2E42">
        <w:tab/>
        <w:t>that a heavy vehicle may be used on a road under the exemption only—</w:t>
      </w:r>
    </w:p>
    <w:p w:rsidR="00DB6E47" w:rsidRPr="007275A3" w:rsidRDefault="00DB6E47" w:rsidP="00DB6E47">
      <w:pPr>
        <w:pStyle w:val="Asubpara"/>
      </w:pPr>
      <w:r w:rsidRPr="007275A3">
        <w:tab/>
        <w:t>(i)</w:t>
      </w:r>
      <w:r w:rsidRPr="007275A3">
        <w:tab/>
        <w:t>on stated routes; or</w:t>
      </w:r>
    </w:p>
    <w:p w:rsidR="00DB6E47" w:rsidRPr="007275A3" w:rsidRDefault="00DB6E47" w:rsidP="00DB6E47">
      <w:pPr>
        <w:pStyle w:val="Asubpara"/>
      </w:pPr>
      <w:r w:rsidRPr="007275A3">
        <w:lastRenderedPageBreak/>
        <w:tab/>
        <w:t>(ii)</w:t>
      </w:r>
      <w:r w:rsidRPr="007275A3">
        <w:tab/>
        <w:t>during stated hours of stated days;</w:t>
      </w:r>
    </w:p>
    <w:p w:rsidR="00DB6E47" w:rsidRPr="00CF2E42" w:rsidRDefault="00DB6E47" w:rsidP="00DB6E47">
      <w:pPr>
        <w:pStyle w:val="Apara"/>
      </w:pPr>
      <w:r w:rsidRPr="00CF2E42">
        <w:tab/>
        <w:t>(b)</w:t>
      </w:r>
      <w:r w:rsidRPr="00CF2E42">
        <w:tab/>
        <w:t>that the driver of a heavy vehicle who is driving the vehicle on a road under the exemption must keep in the driver’s possession—</w:t>
      </w:r>
    </w:p>
    <w:p w:rsidR="00DB6E47" w:rsidRPr="007275A3" w:rsidRDefault="00DB6E47" w:rsidP="00DB6E47">
      <w:pPr>
        <w:pStyle w:val="Asubpara"/>
      </w:pPr>
      <w:r w:rsidRPr="007275A3">
        <w:tab/>
        <w:t>(i)</w:t>
      </w:r>
      <w:r w:rsidRPr="007275A3">
        <w:tab/>
        <w:t>a copy of the Commonwealth Gazette notice for the exemption; or</w:t>
      </w:r>
    </w:p>
    <w:p w:rsidR="00DB6E47" w:rsidRPr="007275A3" w:rsidRDefault="00DB6E47" w:rsidP="00DB6E47">
      <w:pPr>
        <w:pStyle w:val="Asubpara"/>
      </w:pPr>
      <w:r w:rsidRPr="007275A3">
        <w:tab/>
        <w:t>(ii)</w:t>
      </w:r>
      <w:r w:rsidRPr="007275A3">
        <w:tab/>
        <w:t>an information sheet about the exemption published by the Regulator on the Regulator’s website;</w:t>
      </w:r>
    </w:p>
    <w:p w:rsidR="00DB6E47" w:rsidRPr="00CF2E42" w:rsidRDefault="00DB6E47" w:rsidP="00DB6E47">
      <w:pPr>
        <w:pStyle w:val="Apara"/>
      </w:pPr>
      <w:r w:rsidRPr="00CF2E42">
        <w:tab/>
        <w:t>(c)</w:t>
      </w:r>
      <w:r w:rsidRPr="00CF2E42">
        <w:tab/>
        <w:t>that stated signs or other things must be displayed on a heavy vehicle being used on a road under the exemption.</w:t>
      </w:r>
    </w:p>
    <w:p w:rsidR="00DB6E47" w:rsidRPr="007E1F9A" w:rsidRDefault="00675D08" w:rsidP="00675D08">
      <w:pPr>
        <w:pStyle w:val="AH5SecSymb"/>
      </w:pPr>
      <w:r>
        <w:rPr>
          <w:rStyle w:val="charSymb"/>
        </w:rPr>
        <w:t> </w:t>
      </w:r>
      <w:bookmarkStart w:id="62" w:name="_Toc12352742"/>
      <w:r>
        <w:rPr>
          <w:rStyle w:val="charSymb"/>
        </w:rPr>
        <w:t>U </w:t>
      </w:r>
      <w:r>
        <w:tab/>
      </w:r>
      <w:r w:rsidR="00DB6E47" w:rsidRPr="00943427">
        <w:rPr>
          <w:rStyle w:val="CharSectNo"/>
        </w:rPr>
        <w:t>43</w:t>
      </w:r>
      <w:r w:rsidR="00DB6E47" w:rsidRPr="007E1F9A">
        <w:tab/>
        <w:t>Period for which registration exemption applies</w:t>
      </w:r>
      <w:bookmarkEnd w:id="62"/>
    </w:p>
    <w:p w:rsidR="00DB6E47" w:rsidRPr="00DA68DB" w:rsidRDefault="00DB6E47" w:rsidP="00DB6E47">
      <w:pPr>
        <w:pStyle w:val="Amainreturn"/>
      </w:pPr>
      <w:r w:rsidRPr="00DA68DB">
        <w:t>A registration exemption under this Subdivision—</w:t>
      </w:r>
    </w:p>
    <w:p w:rsidR="00DB6E47" w:rsidRPr="00CF2E42" w:rsidRDefault="00DB6E47" w:rsidP="00DB6E47">
      <w:pPr>
        <w:pStyle w:val="Apara"/>
      </w:pPr>
      <w:r w:rsidRPr="00CF2E42">
        <w:tab/>
        <w:t>(a)</w:t>
      </w:r>
      <w:r w:rsidRPr="00CF2E42">
        <w:tab/>
        <w:t>takes effect—</w:t>
      </w:r>
    </w:p>
    <w:p w:rsidR="00DB6E47" w:rsidRPr="007275A3" w:rsidRDefault="00DB6E47" w:rsidP="00DB6E47">
      <w:pPr>
        <w:pStyle w:val="Asubpara"/>
      </w:pPr>
      <w:r w:rsidRPr="007275A3">
        <w:tab/>
        <w:t>(i)</w:t>
      </w:r>
      <w:r w:rsidRPr="007275A3">
        <w:tab/>
        <w:t>when the Commonwealth Gazette notice for the exemption is published; or</w:t>
      </w:r>
    </w:p>
    <w:p w:rsidR="00DB6E47" w:rsidRPr="007275A3" w:rsidRDefault="00DB6E47" w:rsidP="00DB6E47">
      <w:pPr>
        <w:pStyle w:val="Asubpara"/>
      </w:pPr>
      <w:r w:rsidRPr="007275A3">
        <w:tab/>
        <w:t>(ii)</w:t>
      </w:r>
      <w:r w:rsidRPr="007275A3">
        <w:tab/>
        <w:t>if a later time is stated in the Commonwealth Gazette notice, at the later time; and</w:t>
      </w:r>
    </w:p>
    <w:p w:rsidR="00DB6E47" w:rsidRPr="00CF2E42" w:rsidRDefault="00DB6E47" w:rsidP="00DB6E47">
      <w:pPr>
        <w:pStyle w:val="Apara"/>
      </w:pPr>
      <w:r w:rsidRPr="00CF2E42">
        <w:tab/>
        <w:t>(b)</w:t>
      </w:r>
      <w:r w:rsidRPr="00CF2E42">
        <w:tab/>
        <w:t>applies for the period stated in the Commonwealth Gazette notice.</w:t>
      </w:r>
    </w:p>
    <w:p w:rsidR="00DB6E47" w:rsidRPr="007E1F9A" w:rsidRDefault="00675D08" w:rsidP="00675D08">
      <w:pPr>
        <w:pStyle w:val="AH5SecSymb"/>
      </w:pPr>
      <w:r>
        <w:rPr>
          <w:rStyle w:val="charSymb"/>
        </w:rPr>
        <w:t> </w:t>
      </w:r>
      <w:bookmarkStart w:id="63" w:name="_Toc12352743"/>
      <w:r>
        <w:rPr>
          <w:rStyle w:val="charSymb"/>
        </w:rPr>
        <w:t>U </w:t>
      </w:r>
      <w:r>
        <w:tab/>
      </w:r>
      <w:r w:rsidR="00DB6E47" w:rsidRPr="00943427">
        <w:rPr>
          <w:rStyle w:val="CharSectNo"/>
        </w:rPr>
        <w:t>44</w:t>
      </w:r>
      <w:r w:rsidR="00DB6E47" w:rsidRPr="007E1F9A">
        <w:tab/>
        <w:t>Requirements about Commonwealth Gazette notice</w:t>
      </w:r>
      <w:bookmarkEnd w:id="63"/>
    </w:p>
    <w:p w:rsidR="00DB6E47" w:rsidRPr="00DA68DB" w:rsidRDefault="00DB6E47" w:rsidP="00DB6E47">
      <w:pPr>
        <w:pStyle w:val="Amain"/>
      </w:pPr>
      <w:r w:rsidRPr="00DA68DB">
        <w:tab/>
        <w:t>(1)</w:t>
      </w:r>
      <w:r w:rsidRPr="00DA68DB">
        <w:tab/>
        <w:t>A Commonwealth Gazette notice for a registration exemption under this Subdivision must state the following—</w:t>
      </w:r>
    </w:p>
    <w:p w:rsidR="00DB6E47" w:rsidRPr="00CF2E42" w:rsidRDefault="00DB6E47" w:rsidP="00DB6E47">
      <w:pPr>
        <w:pStyle w:val="Apara"/>
      </w:pPr>
      <w:r w:rsidRPr="00CF2E42">
        <w:tab/>
        <w:t>(a)</w:t>
      </w:r>
      <w:r w:rsidRPr="00CF2E42">
        <w:tab/>
        <w:t>the category of heavy vehicles to which the exemption applies;</w:t>
      </w:r>
    </w:p>
    <w:p w:rsidR="00DB6E47" w:rsidRPr="00CF2E42" w:rsidRDefault="00DB6E47" w:rsidP="00DB6E47">
      <w:pPr>
        <w:pStyle w:val="Apara"/>
      </w:pPr>
      <w:r w:rsidRPr="00CF2E42">
        <w:tab/>
        <w:t>(b)</w:t>
      </w:r>
      <w:r w:rsidRPr="00CF2E42">
        <w:tab/>
        <w:t>the conditions of the exemption;</w:t>
      </w:r>
    </w:p>
    <w:p w:rsidR="00DB6E47" w:rsidRPr="00CF2E42" w:rsidRDefault="00DB6E47" w:rsidP="00DB6E47">
      <w:pPr>
        <w:pStyle w:val="Apara"/>
      </w:pPr>
      <w:r w:rsidRPr="00CF2E42">
        <w:tab/>
        <w:t>(c)</w:t>
      </w:r>
      <w:r w:rsidRPr="00CF2E42">
        <w:tab/>
        <w:t>the period for which the exemption applies.</w:t>
      </w:r>
    </w:p>
    <w:p w:rsidR="00DB6E47" w:rsidRPr="00DA68DB" w:rsidRDefault="00DB6E47" w:rsidP="00DB6E47">
      <w:pPr>
        <w:pStyle w:val="Amain"/>
      </w:pPr>
      <w:r w:rsidRPr="00DA68DB">
        <w:lastRenderedPageBreak/>
        <w:tab/>
        <w:t>(2)</w:t>
      </w:r>
      <w:r w:rsidRPr="00DA68DB">
        <w:tab/>
        <w:t>The Regulator must publish a copy of the Commonwealth Gazette notice on the Regulator’s website.</w:t>
      </w:r>
    </w:p>
    <w:p w:rsidR="00DB6E47" w:rsidRPr="007E1F9A" w:rsidRDefault="00675D08" w:rsidP="00675D08">
      <w:pPr>
        <w:pStyle w:val="AH5SecSymb"/>
      </w:pPr>
      <w:r>
        <w:rPr>
          <w:rStyle w:val="charSymb"/>
        </w:rPr>
        <w:t> </w:t>
      </w:r>
      <w:bookmarkStart w:id="64" w:name="_Toc12352744"/>
      <w:r>
        <w:rPr>
          <w:rStyle w:val="charSymb"/>
        </w:rPr>
        <w:t>U </w:t>
      </w:r>
      <w:r>
        <w:tab/>
      </w:r>
      <w:r w:rsidR="00DB6E47" w:rsidRPr="00943427">
        <w:rPr>
          <w:rStyle w:val="CharSectNo"/>
        </w:rPr>
        <w:t>45</w:t>
      </w:r>
      <w:r w:rsidR="00DB6E47" w:rsidRPr="007E1F9A">
        <w:tab/>
        <w:t>Amendment or cancellation of registration exemption</w:t>
      </w:r>
      <w:bookmarkEnd w:id="64"/>
    </w:p>
    <w:p w:rsidR="00DB6E47" w:rsidRPr="00DA68DB" w:rsidRDefault="00DB6E47" w:rsidP="00DB6E47">
      <w:pPr>
        <w:pStyle w:val="Amain"/>
      </w:pPr>
      <w:r w:rsidRPr="00DA68DB">
        <w:tab/>
        <w:t>(1)</w:t>
      </w:r>
      <w:r w:rsidRPr="00DA68DB">
        <w:tab/>
        <w:t>Each of the following is a ground for amending or cancelling a registration exemption granted under this Subdivision—</w:t>
      </w:r>
    </w:p>
    <w:p w:rsidR="00DB6E47" w:rsidRPr="00CF2E42" w:rsidRDefault="00DB6E47" w:rsidP="00DB6E47">
      <w:pPr>
        <w:pStyle w:val="Apara"/>
      </w:pPr>
      <w:r w:rsidRPr="00CF2E42">
        <w:tab/>
        <w:t>(a)</w:t>
      </w:r>
      <w:r w:rsidRPr="00CF2E42">
        <w:tab/>
        <w:t>the use of heavy vehicles on a road under the exemption has caused, or is likely to cause, a significant safety risk;</w:t>
      </w:r>
    </w:p>
    <w:p w:rsidR="00DB6E47" w:rsidRPr="00CF2E42" w:rsidRDefault="00DB6E47" w:rsidP="00DB6E47">
      <w:pPr>
        <w:pStyle w:val="Apara"/>
      </w:pPr>
      <w:r w:rsidRPr="00CF2E42">
        <w:tab/>
        <w:t>(b)</w:t>
      </w:r>
      <w:r w:rsidRPr="00CF2E42">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DB6E47">
      <w:pPr>
        <w:pStyle w:val="Amain"/>
      </w:pPr>
      <w:r w:rsidRPr="00DA68DB">
        <w:tab/>
        <w:t>(2)</w:t>
      </w:r>
      <w:r w:rsidRPr="00DA68DB">
        <w:tab/>
        <w:t>If the Regulator considers a ground exists to amend or cancel a registration exemption, the Regulator may amend or cancel the exemptio</w:t>
      </w:r>
      <w:r w:rsidR="00E61881">
        <w:t xml:space="preserve">n by complying with subsections </w:t>
      </w:r>
      <w:r w:rsidRPr="00DA68DB">
        <w:t>(3)</w:t>
      </w:r>
      <w:r w:rsidR="00E61881">
        <w:t xml:space="preserve"> </w:t>
      </w:r>
      <w:r w:rsidRPr="00DA68DB">
        <w:t>to (5).</w:t>
      </w:r>
    </w:p>
    <w:p w:rsidR="00DB6E47" w:rsidRPr="00DA68DB" w:rsidRDefault="00DB6E47" w:rsidP="00DB6E47">
      <w:pPr>
        <w:pStyle w:val="Amain"/>
      </w:pPr>
      <w:r w:rsidRPr="00DA68DB">
        <w:tab/>
        <w:t>(3)</w:t>
      </w:r>
      <w:r w:rsidRPr="00DA68DB">
        <w:tab/>
        <w:t>The Regulator must publish a notice in the Commonwealth Gazette, in a newspaper circulating generally throughout each participating jurisdiction and on the Regulator’s website—</w:t>
      </w:r>
    </w:p>
    <w:p w:rsidR="00DB6E47" w:rsidRPr="00CF2E42" w:rsidRDefault="00DB6E47" w:rsidP="00DB6E47">
      <w:pPr>
        <w:pStyle w:val="Apara"/>
      </w:pPr>
      <w:r w:rsidRPr="00CF2E42">
        <w:tab/>
        <w:t>(a)</w:t>
      </w:r>
      <w:r w:rsidRPr="00CF2E42">
        <w:tab/>
        <w:t>stating that the Regulator believes a gro</w:t>
      </w:r>
      <w:r w:rsidR="00E61881">
        <w:t>und mentioned in subsection (1)</w:t>
      </w:r>
      <w:r w:rsidRPr="00CF2E42">
        <w:t>(a)</w:t>
      </w:r>
      <w:r w:rsidR="00E61881">
        <w:t xml:space="preserve"> or </w:t>
      </w:r>
      <w:r w:rsidRPr="00CF2E42">
        <w:t>(b)</w:t>
      </w:r>
      <w:r w:rsidR="00E61881">
        <w:t xml:space="preserve"> </w:t>
      </w:r>
      <w:r w:rsidRPr="00CF2E42">
        <w:t>for amending or cancelling the exemption exists; and</w:t>
      </w:r>
    </w:p>
    <w:p w:rsidR="00DB6E47" w:rsidRPr="00CF2E42" w:rsidRDefault="00DB6E47" w:rsidP="00DB6E47">
      <w:pPr>
        <w:pStyle w:val="Apara"/>
      </w:pPr>
      <w:r w:rsidRPr="00CF2E42">
        <w:tab/>
        <w:t>(b)</w:t>
      </w:r>
      <w:r w:rsidRPr="00CF2E42">
        <w:tab/>
        <w:t>outlining the facts and circumstances forming the basis for the belief; and</w:t>
      </w:r>
    </w:p>
    <w:p w:rsidR="00DB6E47" w:rsidRPr="00CF2E42" w:rsidRDefault="00DB6E47" w:rsidP="00DB6E47">
      <w:pPr>
        <w:pStyle w:val="Apara"/>
      </w:pPr>
      <w:r w:rsidRPr="00CF2E42">
        <w:tab/>
        <w:t>(c)</w:t>
      </w:r>
      <w:r w:rsidRPr="00CF2E42">
        <w:tab/>
        <w:t>stating the action the Regulator is proposing to take under this section (the proposed action); and</w:t>
      </w:r>
    </w:p>
    <w:p w:rsidR="00DB6E47" w:rsidRPr="00CF2E42" w:rsidRDefault="00DB6E47" w:rsidP="00D03981">
      <w:pPr>
        <w:pStyle w:val="Apara"/>
        <w:keepLines/>
      </w:pPr>
      <w:r w:rsidRPr="00CF2E42">
        <w:lastRenderedPageBreak/>
        <w:tab/>
        <w:t>(d)</w:t>
      </w:r>
      <w:r w:rsidRPr="00CF2E42">
        <w:tab/>
        <w:t>inviting persons who will be affected by the proposed action to make, within a stated time of at least 14 days after the Commonwealth Gazette notice is published, written representations about why the proposed action should not be taken.</w:t>
      </w:r>
    </w:p>
    <w:p w:rsidR="00DB6E47" w:rsidRPr="00DA68DB" w:rsidRDefault="00DB6E47" w:rsidP="00DB6E47">
      <w:pPr>
        <w:pStyle w:val="Amain"/>
      </w:pPr>
      <w:r w:rsidRPr="00DA68DB">
        <w:tab/>
        <w:t>(4)</w:t>
      </w:r>
      <w:r w:rsidRPr="00DA68DB">
        <w:tab/>
        <w:t>If, after considering all written representations made under subsection (3)(d), the Regulator still considers a ground exists to take the proposed action, the Regulator may—</w:t>
      </w:r>
    </w:p>
    <w:p w:rsidR="00DB6E47" w:rsidRPr="00CF2E42" w:rsidRDefault="00DB6E47" w:rsidP="00DB6E47">
      <w:pPr>
        <w:pStyle w:val="Apara"/>
      </w:pPr>
      <w:r w:rsidRPr="00CF2E42">
        <w:tab/>
        <w:t>(a)</w:t>
      </w:r>
      <w:r w:rsidRPr="00CF2E42">
        <w:tab/>
        <w:t>if the proposed action was to amend the exemption—amend the exemption, including, for example, by imposing additional conditions on the exemption, in a way that is not substantially different from the proposed action; or</w:t>
      </w:r>
    </w:p>
    <w:p w:rsidR="00DB6E47" w:rsidRPr="00CF2E42" w:rsidRDefault="00DB6E47" w:rsidP="00DB6E47">
      <w:pPr>
        <w:pStyle w:val="Apara"/>
      </w:pPr>
      <w:r w:rsidRPr="00CF2E42">
        <w:tab/>
        <w:t>(b)</w:t>
      </w:r>
      <w:r w:rsidRPr="00CF2E42">
        <w:tab/>
        <w:t>if the proposed action was to cancel the exemption—</w:t>
      </w:r>
    </w:p>
    <w:p w:rsidR="00DB6E47" w:rsidRPr="007275A3" w:rsidRDefault="00DB6E47" w:rsidP="00DB6E47">
      <w:pPr>
        <w:pStyle w:val="Asubpara"/>
      </w:pPr>
      <w:r w:rsidRPr="007275A3">
        <w:tab/>
        <w:t>(i)</w:t>
      </w:r>
      <w:r w:rsidRPr="007275A3">
        <w:tab/>
        <w:t>amend the exemption, including, for example, by imposing additional conditions on the exemption; or</w:t>
      </w:r>
    </w:p>
    <w:p w:rsidR="00DB6E47" w:rsidRPr="007275A3" w:rsidRDefault="00DB6E47" w:rsidP="00DB6E47">
      <w:pPr>
        <w:pStyle w:val="Asubpara"/>
      </w:pPr>
      <w:r w:rsidRPr="007275A3">
        <w:tab/>
        <w:t>(ii)</w:t>
      </w:r>
      <w:r w:rsidRPr="007275A3">
        <w:tab/>
        <w:t>cancel the exemption.</w:t>
      </w:r>
    </w:p>
    <w:p w:rsidR="00DB6E47" w:rsidRPr="00DA68DB" w:rsidRDefault="00DB6E47" w:rsidP="00DB6E47">
      <w:pPr>
        <w:pStyle w:val="Amain"/>
      </w:pPr>
      <w:r w:rsidRPr="00DA68DB">
        <w:tab/>
        <w:t>(5)</w:t>
      </w:r>
      <w:r w:rsidRPr="00DA68DB">
        <w:tab/>
        <w:t>Notice of the amendment or cancellation must be published—</w:t>
      </w:r>
    </w:p>
    <w:p w:rsidR="00DB6E47" w:rsidRPr="00CF2E42" w:rsidRDefault="00DB6E47" w:rsidP="00DB6E47">
      <w:pPr>
        <w:pStyle w:val="Apara"/>
      </w:pPr>
      <w:r w:rsidRPr="00CF2E42">
        <w:tab/>
        <w:t>(a)</w:t>
      </w:r>
      <w:r w:rsidRPr="00CF2E42">
        <w:tab/>
        <w:t>in—</w:t>
      </w:r>
    </w:p>
    <w:p w:rsidR="00DB6E47" w:rsidRPr="007275A3" w:rsidRDefault="00DB6E47" w:rsidP="00DB6E47">
      <w:pPr>
        <w:pStyle w:val="Asubpara"/>
      </w:pPr>
      <w:r w:rsidRPr="007275A3">
        <w:tab/>
        <w:t>(i)</w:t>
      </w:r>
      <w:r w:rsidRPr="007275A3">
        <w:tab/>
        <w:t>the Commonwealth Gazette; and</w:t>
      </w:r>
    </w:p>
    <w:p w:rsidR="00DB6E47" w:rsidRPr="007275A3" w:rsidRDefault="00DB6E47" w:rsidP="00DB6E47">
      <w:pPr>
        <w:pStyle w:val="Asubpara"/>
      </w:pPr>
      <w:r w:rsidRPr="007275A3">
        <w:tab/>
        <w:t>(ii)</w:t>
      </w:r>
      <w:r w:rsidRPr="007275A3">
        <w:tab/>
        <w:t>a newspaper circulating generally throughout each participating jurisdiction; and</w:t>
      </w:r>
    </w:p>
    <w:p w:rsidR="00DB6E47" w:rsidRPr="00CF2E42" w:rsidRDefault="00DB6E47" w:rsidP="00DB6E47">
      <w:pPr>
        <w:pStyle w:val="Apara"/>
      </w:pPr>
      <w:r w:rsidRPr="00CF2E42">
        <w:tab/>
        <w:t>(b)</w:t>
      </w:r>
      <w:r w:rsidRPr="00CF2E42">
        <w:tab/>
        <w:t>on the Regulator’s website.</w:t>
      </w:r>
    </w:p>
    <w:p w:rsidR="00DB6E47" w:rsidRPr="00CF2E42" w:rsidRDefault="00DB6E47" w:rsidP="00DB6E47">
      <w:pPr>
        <w:pStyle w:val="Amain"/>
      </w:pPr>
      <w:r w:rsidRPr="00CF2E42">
        <w:tab/>
        <w:t>(6)</w:t>
      </w:r>
      <w:r w:rsidRPr="00CF2E42">
        <w:tab/>
        <w:t>The amendment or cancellation takes effect—</w:t>
      </w:r>
    </w:p>
    <w:p w:rsidR="00DB6E47" w:rsidRPr="00CF2E42" w:rsidRDefault="00DB6E47" w:rsidP="00DB6E47">
      <w:pPr>
        <w:pStyle w:val="Apara"/>
      </w:pPr>
      <w:r w:rsidRPr="00CF2E42">
        <w:tab/>
        <w:t>(a)</w:t>
      </w:r>
      <w:r w:rsidRPr="00CF2E42">
        <w:tab/>
        <w:t>28 days after the Commonwealth Gazette notice is published; or</w:t>
      </w:r>
    </w:p>
    <w:p w:rsidR="00DB6E47" w:rsidRPr="00CF2E42" w:rsidRDefault="00DB6E47" w:rsidP="00DB6E47">
      <w:pPr>
        <w:pStyle w:val="Apara"/>
      </w:pPr>
      <w:r w:rsidRPr="00CF2E42">
        <w:tab/>
        <w:t>(b)</w:t>
      </w:r>
      <w:r w:rsidRPr="00CF2E42">
        <w:tab/>
        <w:t>if a later time is stated in the Commonwealth Gazette notice, at the later time.</w:t>
      </w:r>
    </w:p>
    <w:p w:rsidR="00DB6E47" w:rsidRPr="007E1F9A" w:rsidRDefault="00675D08" w:rsidP="00675D08">
      <w:pPr>
        <w:pStyle w:val="AH5SecSymb"/>
      </w:pPr>
      <w:r>
        <w:rPr>
          <w:rStyle w:val="charSymb"/>
        </w:rPr>
        <w:lastRenderedPageBreak/>
        <w:t> </w:t>
      </w:r>
      <w:bookmarkStart w:id="65" w:name="_Toc12352745"/>
      <w:r>
        <w:rPr>
          <w:rStyle w:val="charSymb"/>
        </w:rPr>
        <w:t>U </w:t>
      </w:r>
      <w:r>
        <w:tab/>
      </w:r>
      <w:r w:rsidR="00DB6E47" w:rsidRPr="00943427">
        <w:rPr>
          <w:rStyle w:val="CharSectNo"/>
        </w:rPr>
        <w:t>46</w:t>
      </w:r>
      <w:r w:rsidR="00DB6E47" w:rsidRPr="007E1F9A">
        <w:tab/>
        <w:t>Immediate suspension</w:t>
      </w:r>
      <w:bookmarkEnd w:id="65"/>
    </w:p>
    <w:p w:rsidR="00DB6E47" w:rsidRPr="00DA68DB" w:rsidRDefault="00DB6E47" w:rsidP="00DB6E47">
      <w:pPr>
        <w:pStyle w:val="Amain"/>
      </w:pPr>
      <w:r w:rsidRPr="00DA68DB">
        <w:tab/>
        <w:t>(1)</w:t>
      </w:r>
      <w:r w:rsidRPr="00DA68DB">
        <w:tab/>
        <w:t>This section applies if the Regulator considers it is necessary to suspend a registration exemption granted under this Subdivision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publishing a no</w:t>
      </w:r>
      <w:r w:rsidR="003C5A34">
        <w:t xml:space="preserve">tice as mentioned in subsection </w:t>
      </w:r>
      <w:r w:rsidRPr="00DA68DB">
        <w:t>(3)</w:t>
      </w:r>
      <w:r w:rsidR="003C5A34">
        <w:t xml:space="preserve"> </w:t>
      </w:r>
      <w:r w:rsidRPr="00DA68DB">
        <w:t>(</w:t>
      </w:r>
      <w:r w:rsidRPr="00FF4454">
        <w:rPr>
          <w:rStyle w:val="charBoldItals"/>
        </w:rPr>
        <w:t>immediate suspension notice</w:t>
      </w:r>
      <w:r w:rsidRPr="00DA68DB">
        <w:t>), immediately suspend the exemption until the earliest of the following—</w:t>
      </w:r>
    </w:p>
    <w:p w:rsidR="00DB6E47" w:rsidRPr="00CF2E42" w:rsidRDefault="00DB6E47" w:rsidP="00DB6E47">
      <w:pPr>
        <w:pStyle w:val="Apara"/>
      </w:pPr>
      <w:r w:rsidRPr="00CF2E42">
        <w:tab/>
        <w:t>(a)</w:t>
      </w:r>
      <w:r w:rsidRPr="00CF2E42">
        <w:tab/>
        <w:t>the Regulator publishes a notic</w:t>
      </w:r>
      <w:r w:rsidR="003C5A34">
        <w:t xml:space="preserve">e under section 45 </w:t>
      </w:r>
      <w:r w:rsidRPr="00CF2E42">
        <w:t>(5)</w:t>
      </w:r>
      <w:r w:rsidR="003C5A34">
        <w:t xml:space="preserve"> </w:t>
      </w:r>
      <w:r w:rsidRPr="00CF2E42">
        <w:t>and the amendment or cancellation takes effect under section 45(6);</w:t>
      </w:r>
    </w:p>
    <w:p w:rsidR="00DB6E47" w:rsidRPr="00CF2E42" w:rsidRDefault="00DB6E47" w:rsidP="00DB6E47">
      <w:pPr>
        <w:pStyle w:val="Apara"/>
      </w:pPr>
      <w:r w:rsidRPr="00CF2E42">
        <w:tab/>
        <w:t>(b)</w:t>
      </w:r>
      <w:r w:rsidRPr="00CF2E42">
        <w:tab/>
        <w:t>the Regulator cancels the suspension;</w:t>
      </w:r>
    </w:p>
    <w:p w:rsidR="00DB6E47" w:rsidRPr="00CF2E42" w:rsidRDefault="00DB6E47" w:rsidP="00DB6E47">
      <w:pPr>
        <w:pStyle w:val="Apara"/>
      </w:pPr>
      <w:r w:rsidRPr="00CF2E42">
        <w:tab/>
        <w:t>(c)</w:t>
      </w:r>
      <w:r w:rsidRPr="00CF2E42">
        <w:tab/>
        <w:t>the end of 56 days after the day the immediate suspension notice is published.</w:t>
      </w:r>
    </w:p>
    <w:p w:rsidR="00DB6E47" w:rsidRPr="00DA68DB" w:rsidRDefault="00DB6E47" w:rsidP="00DB6E47">
      <w:pPr>
        <w:pStyle w:val="Amain"/>
      </w:pPr>
      <w:r w:rsidRPr="00DA68DB">
        <w:tab/>
        <w:t>(3)</w:t>
      </w:r>
      <w:r w:rsidRPr="00DA68DB">
        <w:tab/>
        <w:t>The immediate suspension notice, and (where relevant) notice of the cancellation of the suspension, must be published—</w:t>
      </w:r>
    </w:p>
    <w:p w:rsidR="00DB6E47" w:rsidRPr="00CF2E42" w:rsidRDefault="00DB6E47" w:rsidP="00DB6E47">
      <w:pPr>
        <w:pStyle w:val="Apara"/>
      </w:pPr>
      <w:r w:rsidRPr="00CF2E42">
        <w:tab/>
        <w:t>(a)</w:t>
      </w:r>
      <w:r w:rsidRPr="00CF2E42">
        <w:tab/>
        <w:t>in—</w:t>
      </w:r>
    </w:p>
    <w:p w:rsidR="00DB6E47" w:rsidRPr="007275A3" w:rsidRDefault="00DB6E47" w:rsidP="00DB6E47">
      <w:pPr>
        <w:pStyle w:val="Asubpara"/>
      </w:pPr>
      <w:r w:rsidRPr="007275A3">
        <w:tab/>
        <w:t>(i)</w:t>
      </w:r>
      <w:r w:rsidRPr="007275A3">
        <w:tab/>
        <w:t>the Commonwealth Gazette; and</w:t>
      </w:r>
    </w:p>
    <w:p w:rsidR="00DB6E47" w:rsidRPr="007275A3" w:rsidRDefault="00DB6E47" w:rsidP="00DB6E47">
      <w:pPr>
        <w:pStyle w:val="Asubpara"/>
      </w:pPr>
      <w:r w:rsidRPr="007275A3">
        <w:tab/>
        <w:t>(ii)</w:t>
      </w:r>
      <w:r w:rsidRPr="007275A3">
        <w:tab/>
        <w:t>a newspaper circulating generally throughout each relevant participating jurisdiction; and</w:t>
      </w:r>
    </w:p>
    <w:p w:rsidR="00DB6E47" w:rsidRPr="00CF2E42" w:rsidRDefault="00DB6E47" w:rsidP="00DB6E47">
      <w:pPr>
        <w:pStyle w:val="Apara"/>
      </w:pPr>
      <w:r w:rsidRPr="00CF2E42">
        <w:tab/>
        <w:t>(b)</w:t>
      </w:r>
      <w:r w:rsidRPr="00CF2E42">
        <w:tab/>
        <w:t>on the Regulator’s website; and</w:t>
      </w:r>
    </w:p>
    <w:p w:rsidR="00DB6E47" w:rsidRPr="00CF2E42" w:rsidRDefault="00DB6E47" w:rsidP="00DB6E47">
      <w:pPr>
        <w:pStyle w:val="Apara"/>
      </w:pPr>
      <w:r w:rsidRPr="00CF2E42">
        <w:tab/>
        <w:t>(c)</w:t>
      </w:r>
      <w:r w:rsidRPr="00CF2E42">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exemption relates to a particular part of a participating jurisdiction, the Regulator may consider it appropriate to publish the notice in a newspaper circulating generally in the part.</w:t>
      </w:r>
    </w:p>
    <w:p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rsidR="00DB6E47" w:rsidRPr="00DA68DB" w:rsidRDefault="00DB6E47" w:rsidP="00DB6E47">
      <w:pPr>
        <w:pStyle w:val="Amain"/>
      </w:pPr>
      <w:r w:rsidRPr="00DA68DB">
        <w:tab/>
        <w:t>(5)</w:t>
      </w:r>
      <w:r w:rsidRPr="00DA68DB">
        <w:tab/>
        <w:t>This section applies despite section 45.</w:t>
      </w:r>
    </w:p>
    <w:p w:rsidR="00DB6E47" w:rsidRPr="00DA68DB" w:rsidRDefault="00DB6E47" w:rsidP="00DB6E47">
      <w:pPr>
        <w:pStyle w:val="Amain"/>
      </w:pPr>
      <w:r w:rsidRPr="00DA68DB">
        <w:lastRenderedPageBreak/>
        <w:tab/>
        <w:t>(6)</w:t>
      </w:r>
      <w:r w:rsidRPr="00DA68DB">
        <w:tab/>
        <w:t>In this section—</w:t>
      </w:r>
    </w:p>
    <w:p w:rsidR="00DB6E47" w:rsidRPr="00041046" w:rsidRDefault="00DB6E47" w:rsidP="00DB6E47">
      <w:pPr>
        <w:pStyle w:val="aDef"/>
        <w:rPr>
          <w:bCs/>
        </w:rPr>
      </w:pPr>
      <w:r w:rsidRPr="00041046">
        <w:rPr>
          <w:rStyle w:val="charBoldItals"/>
        </w:rPr>
        <w:t>relevant participating jurisdiction</w:t>
      </w:r>
      <w:r w:rsidRPr="00041046">
        <w:t>, for an exemption granted under this Subdivision, means a participating jurisdiction in which the whole or part of an area or route to which the exemption applies is situated.</w:t>
      </w:r>
    </w:p>
    <w:p w:rsidR="00DB6E47" w:rsidRPr="00A95F9A" w:rsidRDefault="00675D08" w:rsidP="00675D08">
      <w:pPr>
        <w:pStyle w:val="AH4SubDivSymb"/>
      </w:pPr>
      <w:r>
        <w:rPr>
          <w:rStyle w:val="charSymb"/>
        </w:rPr>
        <w:t> </w:t>
      </w:r>
      <w:bookmarkStart w:id="66" w:name="_Toc12352746"/>
      <w:r>
        <w:rPr>
          <w:rStyle w:val="charSymb"/>
        </w:rPr>
        <w:t>U </w:t>
      </w:r>
      <w:r>
        <w:tab/>
      </w:r>
      <w:r w:rsidR="00DB6E47" w:rsidRPr="00A95F9A">
        <w:t>Sub</w:t>
      </w:r>
      <w:r w:rsidR="00DB6E47" w:rsidRPr="00DF5C50">
        <w:t>division</w:t>
      </w:r>
      <w:r w:rsidR="00DB6E47" w:rsidRPr="00A95F9A">
        <w:t xml:space="preserve"> 2 </w:t>
      </w:r>
      <w:r w:rsidR="00DB6E47" w:rsidRPr="00A95F9A">
        <w:tab/>
        <w:t>Exemption by national regulations</w:t>
      </w:r>
      <w:bookmarkEnd w:id="66"/>
    </w:p>
    <w:p w:rsidR="00DB6E47" w:rsidRPr="007E1F9A" w:rsidRDefault="00675D08" w:rsidP="00675D08">
      <w:pPr>
        <w:pStyle w:val="AH5SecSymb"/>
      </w:pPr>
      <w:r>
        <w:rPr>
          <w:rStyle w:val="charSymb"/>
        </w:rPr>
        <w:t> </w:t>
      </w:r>
      <w:bookmarkStart w:id="67" w:name="_Toc12352747"/>
      <w:r>
        <w:rPr>
          <w:rStyle w:val="charSymb"/>
        </w:rPr>
        <w:t>U </w:t>
      </w:r>
      <w:r>
        <w:tab/>
      </w:r>
      <w:r w:rsidR="00DB6E47" w:rsidRPr="00943427">
        <w:rPr>
          <w:rStyle w:val="CharSectNo"/>
        </w:rPr>
        <w:t>47</w:t>
      </w:r>
      <w:r w:rsidR="00DB6E47" w:rsidRPr="007E1F9A">
        <w:tab/>
        <w:t>National regulations exempting heavy vehicles from requirement to be registered</w:t>
      </w:r>
      <w:bookmarkEnd w:id="67"/>
    </w:p>
    <w:p w:rsidR="00DB6E47" w:rsidRPr="00DA68DB" w:rsidRDefault="00DB6E47" w:rsidP="00DB6E47">
      <w:pPr>
        <w:pStyle w:val="Amain"/>
      </w:pPr>
      <w:r w:rsidRPr="00DA68DB">
        <w:tab/>
        <w:t>(1)</w:t>
      </w:r>
      <w:r w:rsidRPr="00DA68DB">
        <w:tab/>
        <w:t>The national regulations may provide for the exemption of heavy vehicles from the requirement to be registered.</w:t>
      </w:r>
    </w:p>
    <w:p w:rsidR="00DB6E47" w:rsidRPr="00DA68DB" w:rsidRDefault="00DB6E47" w:rsidP="00DB6E47">
      <w:pPr>
        <w:pStyle w:val="Amain"/>
      </w:pPr>
      <w:r w:rsidRPr="00DA68DB">
        <w:tab/>
        <w:t>(2)</w:t>
      </w:r>
      <w:r w:rsidRPr="00DA68DB">
        <w:tab/>
        <w:t>An exe</w:t>
      </w:r>
      <w:r w:rsidR="003C5A34">
        <w:t xml:space="preserve">mption under subsection </w:t>
      </w:r>
      <w:r w:rsidRPr="00DA68DB">
        <w:t>(1)</w:t>
      </w:r>
      <w:r w:rsidR="003C5A34">
        <w:t xml:space="preserve"> </w:t>
      </w:r>
      <w:r w:rsidRPr="00DA68DB">
        <w:t xml:space="preserve">is a </w:t>
      </w:r>
      <w:r w:rsidRPr="00FF4454">
        <w:rPr>
          <w:rStyle w:val="charBoldItals"/>
        </w:rPr>
        <w:t>registration exemption</w:t>
      </w:r>
      <w:r w:rsidRPr="00DA68DB">
        <w:t>.</w:t>
      </w:r>
    </w:p>
    <w:p w:rsidR="00DB6E47" w:rsidRPr="00DA68DB" w:rsidRDefault="00DB6E47" w:rsidP="00DB6E47">
      <w:pPr>
        <w:pStyle w:val="Amain"/>
      </w:pPr>
      <w:r w:rsidRPr="00DA68DB">
        <w:tab/>
        <w:t>(3)</w:t>
      </w:r>
      <w:r w:rsidRPr="00DA68DB">
        <w:tab/>
        <w:t>Without limiting subsection (1), the national regulations may prescribe matters about—</w:t>
      </w:r>
    </w:p>
    <w:p w:rsidR="00DB6E47" w:rsidRPr="00CF2E42" w:rsidRDefault="00DB6E47" w:rsidP="00DB6E47">
      <w:pPr>
        <w:pStyle w:val="Apara"/>
      </w:pPr>
      <w:r w:rsidRPr="00CF2E42">
        <w:tab/>
        <w:t>(a)</w:t>
      </w:r>
      <w:r w:rsidRPr="00CF2E42">
        <w:tab/>
        <w:t>the registration exemptions for categories of heavy vehicles; and</w:t>
      </w:r>
    </w:p>
    <w:p w:rsidR="00DB6E47" w:rsidRPr="00CF2E42" w:rsidRDefault="00DB6E47" w:rsidP="00DB6E47">
      <w:pPr>
        <w:pStyle w:val="Apara"/>
      </w:pPr>
      <w:r w:rsidRPr="00CF2E42">
        <w:tab/>
        <w:t>(b)</w:t>
      </w:r>
      <w:r w:rsidRPr="00CF2E42">
        <w:tab/>
        <w:t>the amendment, suspension or cancellation of registration exemptions; and</w:t>
      </w:r>
    </w:p>
    <w:p w:rsidR="00DB6E47" w:rsidRPr="00CF2E42" w:rsidRDefault="00DB6E47" w:rsidP="00DB6E47">
      <w:pPr>
        <w:pStyle w:val="Apara"/>
      </w:pPr>
      <w:r w:rsidRPr="00CF2E42">
        <w:tab/>
        <w:t>(c)</w:t>
      </w:r>
      <w:r w:rsidRPr="00CF2E42">
        <w:tab/>
        <w:t>the imposition, amendment or cancellation of the conditions (if any) to which a registration exemption is subject, whether any such condition is stated in, or is of a kind authorised to be made under, the national regulations.</w:t>
      </w:r>
    </w:p>
    <w:p w:rsidR="00DB6E47" w:rsidRPr="003D647F" w:rsidRDefault="00DB6E47" w:rsidP="00DB6E47">
      <w:pPr>
        <w:pStyle w:val="PageBreak"/>
      </w:pPr>
      <w:r w:rsidRPr="003D647F">
        <w:br w:type="page"/>
      </w:r>
    </w:p>
    <w:p w:rsidR="00DB6E47" w:rsidRPr="00943427" w:rsidRDefault="00675D08" w:rsidP="00675D08">
      <w:pPr>
        <w:pStyle w:val="AH2PartSymb"/>
      </w:pPr>
      <w:r>
        <w:rPr>
          <w:rStyle w:val="charSymb"/>
        </w:rPr>
        <w:lastRenderedPageBreak/>
        <w:t> </w:t>
      </w:r>
      <w:bookmarkStart w:id="68" w:name="_Toc12352748"/>
      <w:r>
        <w:rPr>
          <w:rStyle w:val="charSymb"/>
        </w:rPr>
        <w:t>U </w:t>
      </w:r>
      <w:r>
        <w:tab/>
      </w:r>
      <w:r w:rsidR="00DB6E47" w:rsidRPr="00943427">
        <w:rPr>
          <w:rStyle w:val="CharPartNo"/>
        </w:rPr>
        <w:t xml:space="preserve">Part 2.3 </w:t>
      </w:r>
      <w:r w:rsidR="00DB6E47" w:rsidRPr="00A95F9A">
        <w:tab/>
      </w:r>
      <w:r w:rsidR="00DB6E47" w:rsidRPr="00943427">
        <w:rPr>
          <w:rStyle w:val="CharPartText"/>
        </w:rPr>
        <w:t>Vehicle register</w:t>
      </w:r>
      <w:bookmarkEnd w:id="68"/>
    </w:p>
    <w:p w:rsidR="00DB6E47" w:rsidRPr="007E1F9A" w:rsidRDefault="00675D08" w:rsidP="00675D08">
      <w:pPr>
        <w:pStyle w:val="AH5SecSymb"/>
      </w:pPr>
      <w:r>
        <w:rPr>
          <w:rStyle w:val="charSymb"/>
        </w:rPr>
        <w:t> </w:t>
      </w:r>
      <w:bookmarkStart w:id="69" w:name="_Toc12352749"/>
      <w:r>
        <w:rPr>
          <w:rStyle w:val="charSymb"/>
        </w:rPr>
        <w:t>U </w:t>
      </w:r>
      <w:r>
        <w:tab/>
      </w:r>
      <w:r w:rsidR="00DB6E47" w:rsidRPr="00943427">
        <w:rPr>
          <w:rStyle w:val="CharSectNo"/>
        </w:rPr>
        <w:t>48</w:t>
      </w:r>
      <w:r w:rsidR="00DB6E47" w:rsidRPr="007E1F9A">
        <w:tab/>
        <w:t>Vehicle register</w:t>
      </w:r>
      <w:bookmarkEnd w:id="69"/>
    </w:p>
    <w:p w:rsidR="00DB6E47" w:rsidRPr="00DA68DB" w:rsidRDefault="00DB6E47" w:rsidP="00DB6E47">
      <w:pPr>
        <w:pStyle w:val="Amain"/>
      </w:pPr>
      <w:r w:rsidRPr="00DA68DB">
        <w:tab/>
        <w:t>(1)</w:t>
      </w:r>
      <w:r w:rsidRPr="00DA68DB">
        <w:tab/>
        <w:t xml:space="preserve">The Regulator must keep a register of heavy vehicles (the </w:t>
      </w:r>
      <w:r w:rsidRPr="00FF4454">
        <w:rPr>
          <w:rStyle w:val="charBoldItals"/>
        </w:rPr>
        <w:t>vehicle register</w:t>
      </w:r>
      <w:r w:rsidRPr="00DA68DB">
        <w:t>) that enables the identification of a heavy vehicle used on a road and of the person who is responsible for it.</w:t>
      </w:r>
    </w:p>
    <w:p w:rsidR="00DB6E47" w:rsidRPr="00DA68DB" w:rsidRDefault="00DB6E47" w:rsidP="00DB6E47">
      <w:pPr>
        <w:pStyle w:val="Amain"/>
      </w:pPr>
      <w:r w:rsidRPr="00DA68DB">
        <w:tab/>
        <w:t>(2)</w:t>
      </w:r>
      <w:r w:rsidRPr="00DA68DB">
        <w:tab/>
        <w:t>The vehicle register must—</w:t>
      </w:r>
    </w:p>
    <w:p w:rsidR="00DB6E47" w:rsidRPr="00CF2E42" w:rsidRDefault="00DB6E47" w:rsidP="00DB6E47">
      <w:pPr>
        <w:pStyle w:val="Apara"/>
      </w:pPr>
      <w:r w:rsidRPr="00CF2E42">
        <w:tab/>
        <w:t>(a)</w:t>
      </w:r>
      <w:r w:rsidRPr="00CF2E42">
        <w:tab/>
        <w:t>be kept in the way prescribed by the national regulations; and</w:t>
      </w:r>
    </w:p>
    <w:p w:rsidR="00DB6E47" w:rsidRPr="00CF2E42" w:rsidRDefault="00DB6E47" w:rsidP="00DB6E47">
      <w:pPr>
        <w:pStyle w:val="Apara"/>
      </w:pPr>
      <w:r w:rsidRPr="00CF2E42">
        <w:tab/>
        <w:t>(b)</w:t>
      </w:r>
      <w:r w:rsidRPr="00CF2E42">
        <w:tab/>
        <w:t>contain the particulars prescribed by the national regulations.</w:t>
      </w:r>
    </w:p>
    <w:p w:rsidR="00DB6E47" w:rsidRPr="00DA68DB" w:rsidRDefault="00DB6E47" w:rsidP="00DB6E47">
      <w:pPr>
        <w:pStyle w:val="Amain"/>
      </w:pPr>
      <w:r w:rsidRPr="00DA68DB">
        <w:tab/>
        <w:t>(3)</w:t>
      </w:r>
      <w:r w:rsidRPr="00DA68DB">
        <w:tab/>
        <w:t>The Regulator may include in the vehicle register other information the Regulator considers reasonable and relevant to the purposes of this Law.</w:t>
      </w:r>
    </w:p>
    <w:p w:rsidR="00DB6E47" w:rsidRPr="003D647F" w:rsidRDefault="00DB6E47" w:rsidP="00DB6E47">
      <w:pPr>
        <w:pStyle w:val="PageBreak"/>
      </w:pPr>
      <w:r w:rsidRPr="003D647F">
        <w:br w:type="page"/>
      </w:r>
    </w:p>
    <w:p w:rsidR="00DB6E47" w:rsidRDefault="00675D08" w:rsidP="00675D08">
      <w:pPr>
        <w:pStyle w:val="AH2PartSymb"/>
        <w:rPr>
          <w:rStyle w:val="CharPartText"/>
        </w:rPr>
      </w:pPr>
      <w:r>
        <w:rPr>
          <w:rStyle w:val="charSymb"/>
        </w:rPr>
        <w:lastRenderedPageBreak/>
        <w:t> </w:t>
      </w:r>
      <w:bookmarkStart w:id="70" w:name="_Toc12352750"/>
      <w:r>
        <w:rPr>
          <w:rStyle w:val="charSymb"/>
        </w:rPr>
        <w:t>U </w:t>
      </w:r>
      <w:r>
        <w:tab/>
      </w:r>
      <w:r w:rsidR="00DB6E47" w:rsidRPr="00943427">
        <w:rPr>
          <w:rStyle w:val="CharPartNo"/>
        </w:rPr>
        <w:t xml:space="preserve">Part 2.4 </w:t>
      </w:r>
      <w:r w:rsidR="00DB6E47" w:rsidRPr="00A95F9A">
        <w:tab/>
      </w:r>
      <w:r w:rsidR="00DB6E47" w:rsidRPr="00943427">
        <w:rPr>
          <w:rStyle w:val="CharPartText"/>
        </w:rPr>
        <w:t>Other provisions relating to registration</w:t>
      </w:r>
      <w:bookmarkEnd w:id="70"/>
    </w:p>
    <w:p w:rsidR="00D03981" w:rsidRDefault="00D03981" w:rsidP="00824C29">
      <w:pPr>
        <w:pStyle w:val="Placeholder"/>
        <w:suppressLineNumbers/>
      </w:pPr>
      <w:r>
        <w:rPr>
          <w:rStyle w:val="CharDivNo"/>
          <w:rFonts w:eastAsiaTheme="minorEastAsia"/>
        </w:rPr>
        <w:t xml:space="preserve">  </w:t>
      </w:r>
      <w:r>
        <w:rPr>
          <w:rStyle w:val="CharDivText"/>
        </w:rPr>
        <w:t xml:space="preserve">  </w:t>
      </w:r>
    </w:p>
    <w:p w:rsidR="00DB6E47" w:rsidRPr="007E1F9A" w:rsidRDefault="00675D08" w:rsidP="00675D08">
      <w:pPr>
        <w:pStyle w:val="AH5SecSymb"/>
      </w:pPr>
      <w:r>
        <w:rPr>
          <w:rStyle w:val="charSymb"/>
        </w:rPr>
        <w:t> </w:t>
      </w:r>
      <w:bookmarkStart w:id="71" w:name="_Toc12352751"/>
      <w:r>
        <w:rPr>
          <w:rStyle w:val="charSymb"/>
        </w:rPr>
        <w:t>U </w:t>
      </w:r>
      <w:r>
        <w:tab/>
      </w:r>
      <w:r w:rsidR="00DB6E47" w:rsidRPr="00943427">
        <w:rPr>
          <w:rStyle w:val="CharSectNo"/>
        </w:rPr>
        <w:t>49</w:t>
      </w:r>
      <w:r w:rsidR="00DB6E47" w:rsidRPr="007E1F9A">
        <w:tab/>
        <w:t>Ownership of registration items</w:t>
      </w:r>
      <w:bookmarkEnd w:id="71"/>
    </w:p>
    <w:p w:rsidR="00DB6E47" w:rsidRPr="00DA68DB" w:rsidRDefault="00DB6E47" w:rsidP="00DB6E47">
      <w:pPr>
        <w:pStyle w:val="Amainreturn"/>
      </w:pPr>
      <w:r w:rsidRPr="00DA68DB">
        <w:t>A registration item issued by the Regulator remains the property of the Regulator.</w:t>
      </w:r>
    </w:p>
    <w:p w:rsidR="00DB6E47" w:rsidRPr="007E1F9A" w:rsidRDefault="00675D08" w:rsidP="00675D08">
      <w:pPr>
        <w:pStyle w:val="AH5SecSymb"/>
      </w:pPr>
      <w:r>
        <w:rPr>
          <w:rStyle w:val="charSymb"/>
        </w:rPr>
        <w:t> </w:t>
      </w:r>
      <w:bookmarkStart w:id="72" w:name="_Toc12352752"/>
      <w:r>
        <w:rPr>
          <w:rStyle w:val="charSymb"/>
        </w:rPr>
        <w:t>U </w:t>
      </w:r>
      <w:r>
        <w:tab/>
      </w:r>
      <w:r w:rsidR="00DB6E47" w:rsidRPr="00943427">
        <w:rPr>
          <w:rStyle w:val="CharSectNo"/>
        </w:rPr>
        <w:t>50</w:t>
      </w:r>
      <w:r w:rsidR="00DB6E47" w:rsidRPr="007E1F9A">
        <w:tab/>
        <w:t>Obtaining registration or registration items by false statements etc.</w:t>
      </w:r>
      <w:bookmarkEnd w:id="72"/>
    </w:p>
    <w:p w:rsidR="00DB6E47" w:rsidRPr="00DA68DB" w:rsidRDefault="00DB6E47" w:rsidP="00DB6E47">
      <w:pPr>
        <w:pStyle w:val="Amain"/>
      </w:pPr>
      <w:r w:rsidRPr="00DA68DB">
        <w:tab/>
        <w:t>(1)</w:t>
      </w:r>
      <w:r w:rsidRPr="00DA68DB">
        <w:tab/>
        <w:t>A person must not attempt to have a heavy vehicle registered, or to have the registration of a heavy vehicle renewed or transferred, or to be issued with an unregistered heavy vehicle permit, under this Law—</w:t>
      </w:r>
    </w:p>
    <w:p w:rsidR="00DB6E47" w:rsidRPr="00CF2E42" w:rsidRDefault="00DB6E47" w:rsidP="00DB6E47">
      <w:pPr>
        <w:pStyle w:val="Apara"/>
      </w:pPr>
      <w:r w:rsidRPr="00CF2E42">
        <w:tab/>
        <w:t>(a)</w:t>
      </w:r>
      <w:r w:rsidRPr="00CF2E42">
        <w:tab/>
        <w:t>by making a statement or representation the person knows is false or misleading in a material particular; or</w:t>
      </w:r>
    </w:p>
    <w:p w:rsidR="00DB6E47" w:rsidRPr="00CF2E42" w:rsidRDefault="00DB6E47" w:rsidP="00DB6E47">
      <w:pPr>
        <w:pStyle w:val="Apara"/>
      </w:pPr>
      <w:r w:rsidRPr="00CF2E42">
        <w:tab/>
        <w:t>(b)</w:t>
      </w:r>
      <w:r w:rsidRPr="00CF2E42">
        <w:tab/>
        <w:t>in another dishonest way.</w:t>
      </w:r>
    </w:p>
    <w:p w:rsidR="00DB6E47" w:rsidRPr="006C3305" w:rsidRDefault="00DB6E47" w:rsidP="00DB6E47">
      <w:pPr>
        <w:pStyle w:val="Penalty"/>
      </w:pPr>
      <w:r w:rsidRPr="006C3305">
        <w:t>Maximum penalty—$10000.</w:t>
      </w:r>
    </w:p>
    <w:p w:rsidR="00DB6E47" w:rsidRPr="00DA68DB" w:rsidRDefault="00DB6E47" w:rsidP="00DB6E47">
      <w:pPr>
        <w:pStyle w:val="Amain"/>
      </w:pPr>
      <w:r w:rsidRPr="00DA68DB">
        <w:tab/>
        <w:t>(2)</w:t>
      </w:r>
      <w:r w:rsidRPr="00DA68DB">
        <w:tab/>
        <w:t>A person must not, without a reasonable excuse, possess a registration item obtained—</w:t>
      </w:r>
    </w:p>
    <w:p w:rsidR="00DB6E47" w:rsidRPr="00CF2E42" w:rsidRDefault="00DB6E47" w:rsidP="00DB6E47">
      <w:pPr>
        <w:pStyle w:val="Apara"/>
      </w:pPr>
      <w:r w:rsidRPr="00CF2E42">
        <w:tab/>
        <w:t>(a)</w:t>
      </w:r>
      <w:r w:rsidRPr="00CF2E42">
        <w:tab/>
        <w:t>by making a statement or representation the person knows is false or misleading in a material particular; or</w:t>
      </w:r>
    </w:p>
    <w:p w:rsidR="00DB6E47" w:rsidRPr="00CF2E42" w:rsidRDefault="00DB6E47" w:rsidP="00DB6E47">
      <w:pPr>
        <w:pStyle w:val="Apara"/>
      </w:pPr>
      <w:r w:rsidRPr="00CF2E42">
        <w:tab/>
        <w:t>(b)</w:t>
      </w:r>
      <w:r w:rsidRPr="00CF2E42">
        <w:tab/>
        <w:t>in another dishonest way.</w:t>
      </w:r>
    </w:p>
    <w:p w:rsidR="00DB6E47" w:rsidRPr="006C3305" w:rsidRDefault="00DB6E47" w:rsidP="00DB6E47">
      <w:pPr>
        <w:pStyle w:val="Penalty"/>
      </w:pPr>
      <w:r w:rsidRPr="006C3305">
        <w:t>Maximum penalty—$10000.</w:t>
      </w:r>
    </w:p>
    <w:p w:rsidR="00DB6E47" w:rsidRPr="00DA68DB" w:rsidRDefault="00DB6E47" w:rsidP="00DB6E47">
      <w:pPr>
        <w:pStyle w:val="Amain"/>
      </w:pPr>
      <w:r w:rsidRPr="00DA68DB">
        <w:tab/>
        <w:t>(3)</w:t>
      </w:r>
      <w:r w:rsidRPr="00DA68DB">
        <w:tab/>
        <w:t xml:space="preserve">The registration of a heavy vehicle is void if </w:t>
      </w:r>
      <w:r w:rsidR="003C5A34">
        <w:t xml:space="preserve">a person contravenes subsection </w:t>
      </w:r>
      <w:r w:rsidRPr="00DA68DB">
        <w:t>(1)</w:t>
      </w:r>
      <w:r w:rsidR="003C5A34">
        <w:t xml:space="preserve"> </w:t>
      </w:r>
      <w:r w:rsidRPr="00DA68DB">
        <w:t>in relation to the registration or the renewal or transfer of the registration of the vehicle.</w:t>
      </w:r>
    </w:p>
    <w:p w:rsidR="00DB6E47" w:rsidRPr="00DA68DB" w:rsidRDefault="00DB6E47" w:rsidP="00DB6E47">
      <w:pPr>
        <w:pStyle w:val="Amain"/>
      </w:pPr>
      <w:r w:rsidRPr="00DA68DB">
        <w:tab/>
        <w:t>(4)</w:t>
      </w:r>
      <w:r w:rsidRPr="00DA68DB">
        <w:tab/>
        <w:t xml:space="preserve">A registration item is void if </w:t>
      </w:r>
      <w:r w:rsidR="003C5A34">
        <w:t xml:space="preserve">a person contravenes subsection </w:t>
      </w:r>
      <w:r w:rsidRPr="00DA68DB">
        <w:t>(2)</w:t>
      </w:r>
      <w:r w:rsidR="00D03981">
        <w:t xml:space="preserve"> </w:t>
      </w:r>
      <w:r w:rsidRPr="00DA68DB">
        <w:t>in relation to obtaining the item.</w:t>
      </w:r>
    </w:p>
    <w:p w:rsidR="00DB6E47" w:rsidRPr="007E1F9A" w:rsidRDefault="00675D08" w:rsidP="00675D08">
      <w:pPr>
        <w:pStyle w:val="AH5SecSymb"/>
      </w:pPr>
      <w:r>
        <w:rPr>
          <w:rStyle w:val="charSymb"/>
        </w:rPr>
        <w:lastRenderedPageBreak/>
        <w:t> </w:t>
      </w:r>
      <w:bookmarkStart w:id="73" w:name="_Toc12352753"/>
      <w:r>
        <w:rPr>
          <w:rStyle w:val="charSymb"/>
        </w:rPr>
        <w:t>U </w:t>
      </w:r>
      <w:r>
        <w:tab/>
      </w:r>
      <w:r w:rsidR="00DB6E47" w:rsidRPr="00943427">
        <w:rPr>
          <w:rStyle w:val="CharSectNo"/>
        </w:rPr>
        <w:t>51</w:t>
      </w:r>
      <w:r w:rsidR="00DB6E47" w:rsidRPr="007E1F9A">
        <w:tab/>
        <w:t>Replacement</w:t>
      </w:r>
      <w:r w:rsidR="00DB6E47" w:rsidRPr="007E1F9A">
        <w:rPr>
          <w:rFonts w:ascii="Helvetica" w:hAnsi="Helvetica" w:cs="Helvetica"/>
          <w:iCs/>
        </w:rPr>
        <w:t xml:space="preserve"> </w:t>
      </w:r>
      <w:r w:rsidR="00DB6E47" w:rsidRPr="007E1F9A">
        <w:t>and recovery of certain registration items</w:t>
      </w:r>
      <w:bookmarkEnd w:id="73"/>
    </w:p>
    <w:p w:rsidR="00DB6E47" w:rsidRPr="00DA68DB" w:rsidRDefault="00DB6E47" w:rsidP="00DB6E47">
      <w:pPr>
        <w:pStyle w:val="Amain"/>
      </w:pPr>
      <w:r w:rsidRPr="00DA68DB">
        <w:tab/>
        <w:t>(1)</w:t>
      </w:r>
      <w:r w:rsidRPr="00DA68DB">
        <w:tab/>
        <w:t xml:space="preserve">This section applies if the Regulator is reasonably satisfied a registration item (the </w:t>
      </w:r>
      <w:r w:rsidRPr="00FF4454">
        <w:rPr>
          <w:rStyle w:val="charBoldItals"/>
        </w:rPr>
        <w:t>relevant item</w:t>
      </w:r>
      <w:r w:rsidRPr="00DA68DB">
        <w:t>) issued by the Regulator for the purposes of this Law is incorrect, is a duplicate, is of poor quality or is difficult to read.</w:t>
      </w:r>
    </w:p>
    <w:p w:rsidR="00DB6E47" w:rsidRPr="00DA68DB" w:rsidRDefault="00DB6E47" w:rsidP="00DB6E47">
      <w:pPr>
        <w:pStyle w:val="Amain"/>
      </w:pPr>
      <w:r w:rsidRPr="00DA68DB">
        <w:tab/>
        <w:t>(2)</w:t>
      </w:r>
      <w:r w:rsidRPr="00DA68DB">
        <w:tab/>
        <w:t>The Regulator may cancel the relevant item and, if the Regulator considers it is appropriate—</w:t>
      </w:r>
    </w:p>
    <w:p w:rsidR="00DB6E47" w:rsidRPr="00CF2E42" w:rsidRDefault="00DB6E47" w:rsidP="00DB6E47">
      <w:pPr>
        <w:pStyle w:val="Apara"/>
      </w:pPr>
      <w:r w:rsidRPr="00CF2E42">
        <w:tab/>
        <w:t>(a)</w:t>
      </w:r>
      <w:r w:rsidRPr="00CF2E42">
        <w:tab/>
        <w:t>issue a replacement registration item to the registered operator of the heavy vehicle; or</w:t>
      </w:r>
    </w:p>
    <w:p w:rsidR="00DB6E47" w:rsidRPr="00CF2E42" w:rsidRDefault="00DB6E47" w:rsidP="00DB6E47">
      <w:pPr>
        <w:pStyle w:val="Apara"/>
      </w:pPr>
      <w:r w:rsidRPr="00CF2E42">
        <w:tab/>
        <w:t>(b)</w:t>
      </w:r>
      <w:r w:rsidRPr="00CF2E42">
        <w:tab/>
        <w:t>by notice, require the registered operator of the heavy vehicle to return the relevant item to the Regulator.</w:t>
      </w:r>
    </w:p>
    <w:p w:rsidR="00DB6E47" w:rsidRPr="00DA68DB" w:rsidRDefault="00DB6E47" w:rsidP="00DB6E47">
      <w:pPr>
        <w:pStyle w:val="Amain"/>
      </w:pPr>
      <w:r w:rsidRPr="00DA68DB">
        <w:tab/>
        <w:t>(3)</w:t>
      </w:r>
      <w:r w:rsidRPr="00DA68DB">
        <w:tab/>
        <w:t>A person who is give</w:t>
      </w:r>
      <w:r w:rsidR="003C5A34">
        <w:t>n a notice under subsection (2)</w:t>
      </w:r>
      <w:r w:rsidRPr="00DA68DB">
        <w:t>(b)</w:t>
      </w:r>
      <w:r w:rsidR="003C5A34">
        <w:t xml:space="preserve"> </w:t>
      </w:r>
      <w:r w:rsidRPr="00DA68DB">
        <w:t>must comply with the notice, unless the person has a reasonable excuse.</w:t>
      </w:r>
    </w:p>
    <w:p w:rsidR="00DB6E47" w:rsidRPr="006C3305" w:rsidRDefault="00DB6E47" w:rsidP="00DB6E47">
      <w:pPr>
        <w:pStyle w:val="Penalty"/>
      </w:pPr>
      <w:r w:rsidRPr="006C3305">
        <w:t>Maximum penalty—$4000.</w:t>
      </w:r>
    </w:p>
    <w:p w:rsidR="00DB6E47" w:rsidRPr="007E1F9A" w:rsidRDefault="00675D08" w:rsidP="00675D08">
      <w:pPr>
        <w:pStyle w:val="AH5SecSymb"/>
      </w:pPr>
      <w:r>
        <w:rPr>
          <w:rStyle w:val="charSymb"/>
        </w:rPr>
        <w:t> </w:t>
      </w:r>
      <w:bookmarkStart w:id="74" w:name="_Toc12352754"/>
      <w:r>
        <w:rPr>
          <w:rStyle w:val="charSymb"/>
        </w:rPr>
        <w:t>U </w:t>
      </w:r>
      <w:r>
        <w:tab/>
      </w:r>
      <w:r w:rsidR="00DB6E47" w:rsidRPr="00943427">
        <w:rPr>
          <w:rStyle w:val="CharSectNo"/>
        </w:rPr>
        <w:t>52</w:t>
      </w:r>
      <w:r w:rsidR="00DB6E47" w:rsidRPr="007E1F9A">
        <w:tab/>
        <w:t>Verification of particular records</w:t>
      </w:r>
      <w:bookmarkEnd w:id="74"/>
    </w:p>
    <w:p w:rsidR="00DB6E47" w:rsidRPr="00DA68DB" w:rsidRDefault="00DB6E47" w:rsidP="00DB6E47">
      <w:pPr>
        <w:pStyle w:val="Amain"/>
      </w:pPr>
      <w:r w:rsidRPr="00DA68DB">
        <w:tab/>
        <w:t>(1)</w:t>
      </w:r>
      <w:r w:rsidRPr="00DA68DB">
        <w:tab/>
        <w:t>This section applies in relation to a heavy vehicle—</w:t>
      </w:r>
    </w:p>
    <w:p w:rsidR="00DB6E47" w:rsidRPr="00CF2E42" w:rsidRDefault="00DB6E47" w:rsidP="00DB6E47">
      <w:pPr>
        <w:pStyle w:val="Apara"/>
      </w:pPr>
      <w:r w:rsidRPr="00CF2E42">
        <w:tab/>
        <w:t>(a)</w:t>
      </w:r>
      <w:r w:rsidRPr="00CF2E42">
        <w:tab/>
        <w:t>registered under this Law; or</w:t>
      </w:r>
    </w:p>
    <w:p w:rsidR="00DB6E47" w:rsidRPr="00CF2E42" w:rsidRDefault="00DB6E47" w:rsidP="00DB6E47">
      <w:pPr>
        <w:pStyle w:val="Apara"/>
      </w:pPr>
      <w:r w:rsidRPr="00CF2E42">
        <w:tab/>
        <w:t>(b)</w:t>
      </w:r>
      <w:r w:rsidRPr="00CF2E42">
        <w:tab/>
        <w:t>the subject of an unregistered heavy vehicle permit.</w:t>
      </w:r>
    </w:p>
    <w:p w:rsidR="00DB6E47" w:rsidRPr="00DA68DB" w:rsidRDefault="00DB6E47" w:rsidP="00DB6E47">
      <w:pPr>
        <w:pStyle w:val="Amain"/>
      </w:pPr>
      <w:r w:rsidRPr="00DA68DB">
        <w:tab/>
        <w:t>(2)</w:t>
      </w:r>
      <w:r w:rsidRPr="00DA68DB">
        <w:tab/>
        <w:t>The Regulator may, by notice, require a registered operator of the heavy vehicle or the holder of an unregistered heavy vehicle permit for the vehicle—</w:t>
      </w:r>
    </w:p>
    <w:p w:rsidR="00DB6E47" w:rsidRPr="00CF2E42" w:rsidRDefault="00DB6E47" w:rsidP="00DB6E47">
      <w:pPr>
        <w:pStyle w:val="Apara"/>
      </w:pPr>
      <w:r w:rsidRPr="00CF2E42">
        <w:tab/>
        <w:t>(a)</w:t>
      </w:r>
      <w:r w:rsidRPr="00CF2E42">
        <w:tab/>
        <w:t>to produce documents about, or otherwise verify, a matter about the vehicle included in the vehicle register or other records kept by the Regulator for the purposes of this Law; or</w:t>
      </w:r>
    </w:p>
    <w:p w:rsidR="00DB6E47" w:rsidRPr="00CF2E42" w:rsidRDefault="00DB6E47" w:rsidP="00DB6E47">
      <w:pPr>
        <w:pStyle w:val="Apara"/>
      </w:pPr>
      <w:r w:rsidRPr="00CF2E42">
        <w:tab/>
        <w:t>(b)</w:t>
      </w:r>
      <w:r w:rsidRPr="00CF2E42">
        <w:tab/>
        <w:t>at a stated reasonable time and place, to—</w:t>
      </w:r>
    </w:p>
    <w:p w:rsidR="00DB6E47" w:rsidRPr="007275A3" w:rsidRDefault="00DB6E47" w:rsidP="00DB6E47">
      <w:pPr>
        <w:pStyle w:val="Asubpara"/>
      </w:pPr>
      <w:r w:rsidRPr="007275A3">
        <w:tab/>
        <w:t>(i)</w:t>
      </w:r>
      <w:r w:rsidRPr="007275A3">
        <w:tab/>
        <w:t>present the heavy vehicle for inspection by the Regulator; or</w:t>
      </w:r>
    </w:p>
    <w:p w:rsidR="00DB6E47" w:rsidRPr="007275A3" w:rsidRDefault="00DB6E47" w:rsidP="00DB6E47">
      <w:pPr>
        <w:pStyle w:val="Asubpara"/>
      </w:pPr>
      <w:r w:rsidRPr="007275A3">
        <w:lastRenderedPageBreak/>
        <w:tab/>
        <w:t>(ii)</w:t>
      </w:r>
      <w:r w:rsidRPr="007275A3">
        <w:tab/>
        <w:t>personally attend on the Regulator for identification purposes.</w:t>
      </w:r>
    </w:p>
    <w:p w:rsidR="00DB6E47" w:rsidRPr="00DA68DB" w:rsidRDefault="00DB6E47" w:rsidP="00DB6E47">
      <w:pPr>
        <w:pStyle w:val="Amain"/>
      </w:pPr>
      <w:r w:rsidRPr="00DA68DB">
        <w:tab/>
        <w:t>(3)</w:t>
      </w:r>
      <w:r w:rsidRPr="00DA68DB">
        <w:tab/>
        <w:t>Without limiting subsection (2)(a), the Regulator may require the production of documents or other verification relating to any of the following—</w:t>
      </w:r>
    </w:p>
    <w:p w:rsidR="00DB6E47" w:rsidRPr="00CF2E42" w:rsidRDefault="00DB6E47" w:rsidP="00DB6E47">
      <w:pPr>
        <w:pStyle w:val="Apara"/>
      </w:pPr>
      <w:r w:rsidRPr="00CF2E42">
        <w:tab/>
        <w:t>(a)</w:t>
      </w:r>
      <w:r w:rsidRPr="00CF2E42">
        <w:tab/>
        <w:t>the identity, description or condition of the heavy vehicle;</w:t>
      </w:r>
    </w:p>
    <w:p w:rsidR="00DB6E47" w:rsidRPr="00CF2E42" w:rsidRDefault="00DB6E47" w:rsidP="00DB6E47">
      <w:pPr>
        <w:pStyle w:val="Apara"/>
      </w:pPr>
      <w:r w:rsidRPr="00CF2E42">
        <w:tab/>
        <w:t>(b)</w:t>
      </w:r>
      <w:r w:rsidRPr="00CF2E42">
        <w:tab/>
        <w:t>the origin or history of the heavy vehicle;</w:t>
      </w:r>
    </w:p>
    <w:p w:rsidR="00DB6E47" w:rsidRPr="00CF2E42" w:rsidRDefault="00DB6E47" w:rsidP="00DB6E47">
      <w:pPr>
        <w:pStyle w:val="Apara"/>
      </w:pPr>
      <w:r w:rsidRPr="00CF2E42">
        <w:tab/>
        <w:t>(c)</w:t>
      </w:r>
      <w:r w:rsidRPr="00CF2E42">
        <w:tab/>
        <w:t>the identity and address of the operator of the heavy vehicle;</w:t>
      </w:r>
    </w:p>
    <w:p w:rsidR="00DB6E47" w:rsidRPr="00CF2E42" w:rsidRDefault="00DB6E47" w:rsidP="00DB6E47">
      <w:pPr>
        <w:pStyle w:val="Apara"/>
      </w:pPr>
      <w:r w:rsidRPr="00CF2E42">
        <w:tab/>
        <w:t>(d)</w:t>
      </w:r>
      <w:r w:rsidRPr="00CF2E42">
        <w:tab/>
        <w:t>the garage address of the heavy vehicle;</w:t>
      </w:r>
    </w:p>
    <w:p w:rsidR="00DB6E47" w:rsidRPr="00CF2E42" w:rsidRDefault="00DB6E47" w:rsidP="00DB6E47">
      <w:pPr>
        <w:pStyle w:val="Apara"/>
      </w:pPr>
      <w:r w:rsidRPr="00CF2E42">
        <w:tab/>
        <w:t>(e)</w:t>
      </w:r>
      <w:r w:rsidRPr="00CF2E42">
        <w:tab/>
        <w:t>the currency of any compulsory third party insurance required for the heavy vehicle under third party insurance legislation.</w:t>
      </w:r>
    </w:p>
    <w:p w:rsidR="00DB6E47" w:rsidRPr="006C3305" w:rsidRDefault="00DB6E47" w:rsidP="00DB6E47">
      <w:pPr>
        <w:pStyle w:val="Amain"/>
      </w:pPr>
      <w:r>
        <w:tab/>
        <w:t>(</w:t>
      </w:r>
      <w:r w:rsidRPr="006C3305">
        <w:t>4)</w:t>
      </w:r>
      <w:r w:rsidRPr="006C3305">
        <w:tab/>
        <w:t>A person given a notice under subsection</w:t>
      </w:r>
      <w:r w:rsidR="003C5A34">
        <w:t xml:space="preserve"> </w:t>
      </w:r>
      <w:r>
        <w:t>(2)</w:t>
      </w:r>
      <w:r w:rsidR="003C5A34">
        <w:t xml:space="preserve"> </w:t>
      </w:r>
      <w:r w:rsidRPr="006C3305">
        <w:t>must comply with the notice, unless the person has a reasonable excuse.</w:t>
      </w:r>
    </w:p>
    <w:p w:rsidR="00DB6E47" w:rsidRPr="006C3305" w:rsidRDefault="00DB6E47" w:rsidP="00DB6E47">
      <w:pPr>
        <w:pStyle w:val="Penalty"/>
      </w:pPr>
      <w:r w:rsidRPr="006C3305">
        <w:t>Maximum penalty—$3000.</w:t>
      </w:r>
    </w:p>
    <w:p w:rsidR="00DB6E47" w:rsidRPr="003D647F" w:rsidRDefault="00DB6E47" w:rsidP="00DB6E47">
      <w:pPr>
        <w:pStyle w:val="PageBreak"/>
      </w:pPr>
      <w:r w:rsidRPr="003D647F">
        <w:br w:type="page"/>
      </w:r>
    </w:p>
    <w:p w:rsidR="00DB6E47" w:rsidRPr="00943427" w:rsidRDefault="00675D08" w:rsidP="00675D08">
      <w:pPr>
        <w:pStyle w:val="AH2PartSymb"/>
      </w:pPr>
      <w:r>
        <w:rPr>
          <w:rStyle w:val="charSymb"/>
        </w:rPr>
        <w:lastRenderedPageBreak/>
        <w:t> </w:t>
      </w:r>
      <w:bookmarkStart w:id="75" w:name="_Toc12352755"/>
      <w:r>
        <w:rPr>
          <w:rStyle w:val="charSymb"/>
        </w:rPr>
        <w:t>U </w:t>
      </w:r>
      <w:r>
        <w:tab/>
      </w:r>
      <w:r w:rsidR="00DB6E47" w:rsidRPr="00943427">
        <w:rPr>
          <w:rStyle w:val="CharPartNo"/>
        </w:rPr>
        <w:t xml:space="preserve">Part 2.5 </w:t>
      </w:r>
      <w:r w:rsidR="00DB6E47" w:rsidRPr="00A95F9A">
        <w:tab/>
      </w:r>
      <w:r w:rsidR="00DB6E47" w:rsidRPr="00943427">
        <w:rPr>
          <w:rStyle w:val="CharPartText"/>
        </w:rPr>
        <w:t>Written-off and wrecked heavy vehicles</w:t>
      </w:r>
      <w:bookmarkEnd w:id="75"/>
    </w:p>
    <w:p w:rsidR="00DB6E47" w:rsidRPr="007E1F9A" w:rsidRDefault="00675D08" w:rsidP="00675D08">
      <w:pPr>
        <w:pStyle w:val="AH5SecSymb"/>
      </w:pPr>
      <w:r>
        <w:rPr>
          <w:rStyle w:val="charSymb"/>
        </w:rPr>
        <w:t> </w:t>
      </w:r>
      <w:bookmarkStart w:id="76" w:name="_Toc12352756"/>
      <w:r>
        <w:rPr>
          <w:rStyle w:val="charSymb"/>
        </w:rPr>
        <w:t>U </w:t>
      </w:r>
      <w:r>
        <w:tab/>
      </w:r>
      <w:r w:rsidR="00DB6E47" w:rsidRPr="00943427">
        <w:rPr>
          <w:rStyle w:val="CharSectNo"/>
        </w:rPr>
        <w:t>53</w:t>
      </w:r>
      <w:r w:rsidR="00DB6E47" w:rsidRPr="007E1F9A">
        <w:tab/>
        <w:t>Purpose of Pt 2.5</w:t>
      </w:r>
      <w:bookmarkEnd w:id="76"/>
    </w:p>
    <w:p w:rsidR="00DB6E47" w:rsidRPr="00DA68DB" w:rsidRDefault="00DB6E47" w:rsidP="00DB6E47">
      <w:pPr>
        <w:pStyle w:val="Amainreturn"/>
      </w:pPr>
      <w:r w:rsidRPr="00DA68DB">
        <w:t>The purpose of this Part is to provide for the collection and recording of information about written-off or wrecked heavy vehicles to ensure a previously written-off or wrecked heavy vehicle is registered only if—</w:t>
      </w:r>
    </w:p>
    <w:p w:rsidR="00DB6E47" w:rsidRPr="00CF2E42" w:rsidRDefault="00DB6E47" w:rsidP="00DB6E47">
      <w:pPr>
        <w:pStyle w:val="Apara"/>
      </w:pPr>
      <w:r w:rsidRPr="00CF2E42">
        <w:tab/>
        <w:t>(a)</w:t>
      </w:r>
      <w:r w:rsidRPr="00CF2E42">
        <w:tab/>
        <w:t>the identity of the vehicle and its operator is certain; and</w:t>
      </w:r>
    </w:p>
    <w:p w:rsidR="00DB6E47" w:rsidRPr="00CF2E42" w:rsidRDefault="00DB6E47" w:rsidP="00DB6E47">
      <w:pPr>
        <w:pStyle w:val="Apara"/>
      </w:pPr>
      <w:r w:rsidRPr="00CF2E42">
        <w:tab/>
        <w:t>(b)</w:t>
      </w:r>
      <w:r w:rsidRPr="00CF2E42">
        <w:tab/>
        <w:t>the vehicle is safe.</w:t>
      </w:r>
    </w:p>
    <w:p w:rsidR="00DB6E47" w:rsidRPr="007E1F9A" w:rsidRDefault="00675D08" w:rsidP="00675D08">
      <w:pPr>
        <w:pStyle w:val="AH5SecSymb"/>
      </w:pPr>
      <w:r>
        <w:rPr>
          <w:rStyle w:val="charSymb"/>
        </w:rPr>
        <w:t> </w:t>
      </w:r>
      <w:bookmarkStart w:id="77" w:name="_Toc12352757"/>
      <w:r>
        <w:rPr>
          <w:rStyle w:val="charSymb"/>
        </w:rPr>
        <w:t>U </w:t>
      </w:r>
      <w:r>
        <w:tab/>
      </w:r>
      <w:r w:rsidR="00DB6E47" w:rsidRPr="00943427">
        <w:rPr>
          <w:rStyle w:val="CharSectNo"/>
        </w:rPr>
        <w:t>54</w:t>
      </w:r>
      <w:r w:rsidR="00DB6E47" w:rsidRPr="007E1F9A">
        <w:tab/>
        <w:t>Definitions for Pt 2.5</w:t>
      </w:r>
      <w:bookmarkEnd w:id="77"/>
    </w:p>
    <w:p w:rsidR="00DB6E47" w:rsidRPr="00DA68DB" w:rsidRDefault="00DB6E47" w:rsidP="00DB6E47">
      <w:pPr>
        <w:pStyle w:val="Amainreturn"/>
      </w:pPr>
      <w:r w:rsidRPr="00DA68DB">
        <w:t>In this Part—</w:t>
      </w:r>
    </w:p>
    <w:p w:rsidR="00DB6E47" w:rsidRPr="00041046" w:rsidRDefault="00DB6E47" w:rsidP="00DB6E47">
      <w:pPr>
        <w:pStyle w:val="aDef"/>
        <w:rPr>
          <w:bCs/>
        </w:rPr>
      </w:pPr>
      <w:r w:rsidRPr="00041046">
        <w:rPr>
          <w:rStyle w:val="charBoldItals"/>
        </w:rPr>
        <w:t>insurer</w:t>
      </w:r>
      <w:r w:rsidRPr="00041046">
        <w:t xml:space="preserve"> means a body corporate authorised under the </w:t>
      </w:r>
      <w:hyperlink r:id="rId44" w:tooltip="Act 1973 No 76 (Cwlth)" w:history="1">
        <w:r w:rsidR="003C5A34" w:rsidRPr="001D19A5">
          <w:rPr>
            <w:rStyle w:val="charCitHyperlinkItal"/>
          </w:rPr>
          <w:t>Insurance Act 1973</w:t>
        </w:r>
      </w:hyperlink>
      <w:r w:rsidRPr="00041046">
        <w:t xml:space="preserve"> of the Commonwealth to carry on insurance business.</w:t>
      </w:r>
    </w:p>
    <w:p w:rsidR="00DB6E47" w:rsidRPr="00041046" w:rsidRDefault="00DB6E47" w:rsidP="00DB6E47">
      <w:pPr>
        <w:pStyle w:val="aDef"/>
        <w:rPr>
          <w:bCs/>
        </w:rPr>
      </w:pPr>
      <w:r w:rsidRPr="00041046">
        <w:rPr>
          <w:rStyle w:val="charBoldItals"/>
        </w:rPr>
        <w:t>wrecked</w:t>
      </w:r>
      <w:r w:rsidRPr="00041046">
        <w:t>, for a heavy vehicle, means the vehicle is—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3C5A34">
        <w:t>demolished or dismantled;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3C5A34">
        <w:t>in a state or condition prescribed by the national regulations.</w:t>
      </w:r>
    </w:p>
    <w:p w:rsidR="00DB6E47" w:rsidRPr="00041046" w:rsidRDefault="00DB6E47" w:rsidP="00DB6E47">
      <w:pPr>
        <w:pStyle w:val="aDef"/>
        <w:rPr>
          <w:bCs/>
        </w:rPr>
      </w:pPr>
      <w:r w:rsidRPr="00041046">
        <w:rPr>
          <w:rStyle w:val="charBoldItals"/>
        </w:rPr>
        <w:t>written-off</w:t>
      </w:r>
      <w:r w:rsidRPr="00041046">
        <w:t>, for a heavy vehicle, means the vehicle can not reasonably be expected to be repaired, including because—</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3C5A34">
        <w:t>an insurer has decided the vehicle should not be repaired;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3C5A34">
        <w:t>the vehicle is in a state or condition prescribed by the national regulations.</w:t>
      </w:r>
    </w:p>
    <w:p w:rsidR="00DB6E47" w:rsidRPr="007E1F9A" w:rsidRDefault="00675D08" w:rsidP="00675D08">
      <w:pPr>
        <w:pStyle w:val="AH5SecSymb"/>
      </w:pPr>
      <w:r>
        <w:rPr>
          <w:rStyle w:val="charSymb"/>
        </w:rPr>
        <w:lastRenderedPageBreak/>
        <w:t> </w:t>
      </w:r>
      <w:bookmarkStart w:id="78" w:name="_Toc12352758"/>
      <w:r>
        <w:rPr>
          <w:rStyle w:val="charSymb"/>
        </w:rPr>
        <w:t>U </w:t>
      </w:r>
      <w:r>
        <w:tab/>
      </w:r>
      <w:r w:rsidR="00DB6E47" w:rsidRPr="00943427">
        <w:rPr>
          <w:rStyle w:val="CharSectNo"/>
        </w:rPr>
        <w:t>55</w:t>
      </w:r>
      <w:r w:rsidR="00DB6E47" w:rsidRPr="007E1F9A">
        <w:tab/>
        <w:t>Written-off and wrecked heavy vehicles register</w:t>
      </w:r>
      <w:bookmarkEnd w:id="78"/>
    </w:p>
    <w:p w:rsidR="00DB6E47" w:rsidRPr="00DA68DB" w:rsidRDefault="00DB6E47" w:rsidP="002F2074">
      <w:pPr>
        <w:pStyle w:val="Amain"/>
        <w:keepNext/>
      </w:pPr>
      <w:r w:rsidRPr="00DA68DB">
        <w:tab/>
        <w:t>(1)</w:t>
      </w:r>
      <w:r w:rsidRPr="00DA68DB">
        <w:tab/>
        <w:t xml:space="preserve">The Regulator must keep a register of written-off and wrecked heavy vehicles (the </w:t>
      </w:r>
      <w:r w:rsidRPr="00FF4454">
        <w:rPr>
          <w:rStyle w:val="charBoldItals"/>
        </w:rPr>
        <w:t>written-off and wrecked vehicles register</w:t>
      </w:r>
      <w:r w:rsidRPr="00DA68DB">
        <w:t>).</w:t>
      </w:r>
    </w:p>
    <w:p w:rsidR="00DB6E47" w:rsidRPr="00DA68DB" w:rsidRDefault="00DB6E47" w:rsidP="00A27457">
      <w:pPr>
        <w:pStyle w:val="Amain"/>
        <w:keepNext/>
      </w:pPr>
      <w:r w:rsidRPr="00DA68DB">
        <w:tab/>
        <w:t>(2)</w:t>
      </w:r>
      <w:r w:rsidRPr="00DA68DB">
        <w:tab/>
        <w:t>The written-off and wrecked vehicles register must—</w:t>
      </w:r>
    </w:p>
    <w:p w:rsidR="00DB6E47" w:rsidRPr="00CF2E42" w:rsidRDefault="00DB6E47" w:rsidP="00DB6E47">
      <w:pPr>
        <w:pStyle w:val="Apara"/>
      </w:pPr>
      <w:r w:rsidRPr="00CF2E42">
        <w:tab/>
        <w:t>(a)</w:t>
      </w:r>
      <w:r w:rsidRPr="00CF2E42">
        <w:tab/>
        <w:t>be kept in the way prescribed by the national regulations; and</w:t>
      </w:r>
    </w:p>
    <w:p w:rsidR="00DB6E47" w:rsidRPr="00CF2E42" w:rsidRDefault="00DB6E47" w:rsidP="00DB6E47">
      <w:pPr>
        <w:pStyle w:val="Apara"/>
      </w:pPr>
      <w:r w:rsidRPr="00CF2E42">
        <w:tab/>
        <w:t>(b)</w:t>
      </w:r>
      <w:r w:rsidRPr="00CF2E42">
        <w:tab/>
        <w:t>contain the particulars prescribed by the national regulations, to the extent the particulars apply, for each heavy vehicle that is written-off or wrecked.</w:t>
      </w:r>
    </w:p>
    <w:p w:rsidR="00DB6E47" w:rsidRPr="00DA68DB" w:rsidRDefault="00DB6E47" w:rsidP="00DB6E47">
      <w:pPr>
        <w:pStyle w:val="Amain"/>
      </w:pPr>
      <w:r w:rsidRPr="00DA68DB">
        <w:tab/>
        <w:t>(3)</w:t>
      </w:r>
      <w:r w:rsidRPr="00DA68DB">
        <w:tab/>
        <w:t>The Regulator may include in the written-off and wrecked vehicles register other information the Regulator considers reasonable and relevant to the purpose of this Part.</w:t>
      </w:r>
    </w:p>
    <w:p w:rsidR="00DB6E47" w:rsidRPr="00DA68DB" w:rsidRDefault="00DB6E47" w:rsidP="00DB6E47">
      <w:pPr>
        <w:pStyle w:val="Amain"/>
      </w:pPr>
      <w:r w:rsidRPr="00DA68DB">
        <w:tab/>
        <w:t>(4)</w:t>
      </w:r>
      <w:r w:rsidRPr="00DA68DB">
        <w:tab/>
        <w:t>The national regulations may provide for—</w:t>
      </w:r>
    </w:p>
    <w:p w:rsidR="00DB6E47" w:rsidRPr="00CF2E42" w:rsidRDefault="00DB6E47" w:rsidP="00DB6E47">
      <w:pPr>
        <w:pStyle w:val="Apara"/>
      </w:pPr>
      <w:r w:rsidRPr="00CF2E42">
        <w:tab/>
        <w:t>(a)</w:t>
      </w:r>
      <w:r w:rsidRPr="00CF2E42">
        <w:tab/>
        <w:t>the written-off and wrecked vehicles register to be kept in a form allowing other entities to make entries in it, and the making of the entries; and</w:t>
      </w:r>
    </w:p>
    <w:p w:rsidR="00DB6E47" w:rsidRPr="00CF2E42" w:rsidRDefault="00DB6E47" w:rsidP="00DB6E47">
      <w:pPr>
        <w:pStyle w:val="Apara"/>
      </w:pPr>
      <w:r w:rsidRPr="00CF2E42">
        <w:tab/>
        <w:t>(b)</w:t>
      </w:r>
      <w:r w:rsidRPr="00CF2E42">
        <w:tab/>
        <w:t>access to the written-off and wrecked vehicles register by particular entities, with or without conditions; and</w:t>
      </w:r>
    </w:p>
    <w:p w:rsidR="00DB6E47" w:rsidRPr="00CF2E42" w:rsidRDefault="00DB6E47" w:rsidP="00DB6E47">
      <w:pPr>
        <w:pStyle w:val="Apara"/>
      </w:pPr>
      <w:r w:rsidRPr="00CF2E42">
        <w:tab/>
        <w:t>(c)</w:t>
      </w:r>
      <w:r w:rsidRPr="00CF2E42">
        <w:tab/>
        <w:t>the giving of information contained in the written-off and wrecked vehicles register to particular entities, with or without conditions; and</w:t>
      </w:r>
    </w:p>
    <w:p w:rsidR="00DB6E47" w:rsidRPr="00CF2E42" w:rsidRDefault="00DB6E47" w:rsidP="00DB6E47">
      <w:pPr>
        <w:pStyle w:val="Apara"/>
      </w:pPr>
      <w:r w:rsidRPr="00CF2E42">
        <w:tab/>
        <w:t>(d)</w:t>
      </w:r>
      <w:r w:rsidRPr="00CF2E42">
        <w:tab/>
        <w:t>creating an offence of driving written-off and wrecked heavy vehicles; and</w:t>
      </w:r>
    </w:p>
    <w:p w:rsidR="00DB6E47" w:rsidRPr="00CF2E42" w:rsidRDefault="00DB6E47" w:rsidP="00DB6E47">
      <w:pPr>
        <w:pStyle w:val="Apara"/>
      </w:pPr>
      <w:r w:rsidRPr="00CF2E42">
        <w:tab/>
        <w:t>(e)</w:t>
      </w:r>
      <w:r w:rsidRPr="00CF2E42">
        <w:tab/>
        <w:t>notifying the Regulator about written-off and wrecked heavy vehicles.</w:t>
      </w:r>
    </w:p>
    <w:p w:rsidR="00DB6E47" w:rsidRPr="003D647F" w:rsidRDefault="00DB6E47" w:rsidP="00DB6E47">
      <w:pPr>
        <w:pStyle w:val="PageBreak"/>
      </w:pPr>
      <w:r w:rsidRPr="003D647F">
        <w:br w:type="page"/>
      </w:r>
    </w:p>
    <w:p w:rsidR="00DB6E47" w:rsidRPr="00943427" w:rsidRDefault="00675D08" w:rsidP="00675D08">
      <w:pPr>
        <w:pStyle w:val="AH2PartSymb"/>
      </w:pPr>
      <w:r>
        <w:rPr>
          <w:rStyle w:val="charSymb"/>
        </w:rPr>
        <w:lastRenderedPageBreak/>
        <w:t> </w:t>
      </w:r>
      <w:bookmarkStart w:id="79" w:name="_Toc12352759"/>
      <w:r>
        <w:rPr>
          <w:rStyle w:val="charSymb"/>
        </w:rPr>
        <w:t>U </w:t>
      </w:r>
      <w:r>
        <w:tab/>
      </w:r>
      <w:r w:rsidR="00DB6E47" w:rsidRPr="00943427">
        <w:rPr>
          <w:rStyle w:val="CharPartNo"/>
        </w:rPr>
        <w:t xml:space="preserve">Part 2.6 </w:t>
      </w:r>
      <w:r w:rsidR="00DB6E47" w:rsidRPr="00A95F9A">
        <w:tab/>
      </w:r>
      <w:r w:rsidR="00DB6E47" w:rsidRPr="00943427">
        <w:rPr>
          <w:rStyle w:val="CharPartText"/>
        </w:rPr>
        <w:t>Other provisions</w:t>
      </w:r>
      <w:bookmarkEnd w:id="79"/>
    </w:p>
    <w:p w:rsidR="00DB6E47" w:rsidRPr="007E1F9A" w:rsidRDefault="00675D08" w:rsidP="00675D08">
      <w:pPr>
        <w:pStyle w:val="AH5SecSymb"/>
      </w:pPr>
      <w:r>
        <w:rPr>
          <w:rStyle w:val="charSymb"/>
        </w:rPr>
        <w:t> </w:t>
      </w:r>
      <w:bookmarkStart w:id="80" w:name="_Toc12352760"/>
      <w:r>
        <w:rPr>
          <w:rStyle w:val="charSymb"/>
        </w:rPr>
        <w:t>U </w:t>
      </w:r>
      <w:r>
        <w:tab/>
      </w:r>
      <w:r w:rsidR="00DB6E47" w:rsidRPr="00943427">
        <w:rPr>
          <w:rStyle w:val="CharSectNo"/>
        </w:rPr>
        <w:t>56</w:t>
      </w:r>
      <w:r w:rsidR="00DB6E47" w:rsidRPr="007E1F9A">
        <w:tab/>
        <w:t>Regulator may specify GCM in particular circumstances</w:t>
      </w:r>
      <w:bookmarkEnd w:id="80"/>
    </w:p>
    <w:p w:rsidR="00DB6E47" w:rsidRPr="00DA68DB" w:rsidRDefault="00DB6E47" w:rsidP="00DB6E47">
      <w:pPr>
        <w:pStyle w:val="Amain"/>
      </w:pPr>
      <w:r w:rsidRPr="00DA68DB">
        <w:tab/>
        <w:t>(1)</w:t>
      </w:r>
      <w:r w:rsidRPr="00DA68DB">
        <w:tab/>
        <w:t>This section applies if—</w:t>
      </w:r>
    </w:p>
    <w:p w:rsidR="00DB6E47" w:rsidRPr="00CF2E42" w:rsidRDefault="00DB6E47" w:rsidP="00DB6E47">
      <w:pPr>
        <w:pStyle w:val="Apara"/>
      </w:pPr>
      <w:r w:rsidRPr="00CF2E42">
        <w:tab/>
        <w:t>(a)</w:t>
      </w:r>
      <w:r w:rsidRPr="00CF2E42">
        <w:tab/>
        <w:t>under the national regulations, a person applies for—</w:t>
      </w:r>
    </w:p>
    <w:p w:rsidR="00DB6E47" w:rsidRPr="007275A3" w:rsidRDefault="00DB6E47" w:rsidP="00DB6E47">
      <w:pPr>
        <w:pStyle w:val="Asubpara"/>
      </w:pPr>
      <w:r w:rsidRPr="007275A3">
        <w:tab/>
        <w:t>(i)</w:t>
      </w:r>
      <w:r w:rsidRPr="007275A3">
        <w:tab/>
        <w:t>the registration or the renewal of the registration of a heavy motor vehicle; or</w:t>
      </w:r>
    </w:p>
    <w:p w:rsidR="00DB6E47" w:rsidRPr="007275A3" w:rsidRDefault="00DB6E47" w:rsidP="00DB6E47">
      <w:pPr>
        <w:pStyle w:val="Asubpara"/>
      </w:pPr>
      <w:r w:rsidRPr="007275A3">
        <w:tab/>
        <w:t>(ii)</w:t>
      </w:r>
      <w:r w:rsidRPr="007275A3">
        <w:tab/>
        <w:t>an unregistered heavy vehicle permit for a heavy motor vehicle; and</w:t>
      </w:r>
    </w:p>
    <w:p w:rsidR="00DB6E47" w:rsidRPr="00CF2E42" w:rsidRDefault="00DB6E47" w:rsidP="00DB6E47">
      <w:pPr>
        <w:pStyle w:val="Apara"/>
      </w:pPr>
      <w:r w:rsidRPr="00CF2E42">
        <w:tab/>
        <w:t>(b)</w:t>
      </w:r>
      <w:r w:rsidRPr="00CF2E42">
        <w:tab/>
        <w:t>the total maximum loaded mass of the heavy motor vehicle and any vehicles it may lawfully tow at any given time—</w:t>
      </w:r>
    </w:p>
    <w:p w:rsidR="00DB6E47" w:rsidRPr="007275A3" w:rsidRDefault="00DB6E47" w:rsidP="00DB6E47">
      <w:pPr>
        <w:pStyle w:val="Asubpara"/>
      </w:pPr>
      <w:r w:rsidRPr="007275A3">
        <w:tab/>
        <w:t>(i)</w:t>
      </w:r>
      <w:r w:rsidRPr="007275A3">
        <w:tab/>
        <w:t>is not stated by the heavy motor vehicle’s manufacturer on the vehicle’s identification plate or another place on the vehicle; or</w:t>
      </w:r>
    </w:p>
    <w:p w:rsidR="00DB6E47" w:rsidRPr="007275A3" w:rsidRDefault="00DB6E47" w:rsidP="00DB6E47">
      <w:pPr>
        <w:pStyle w:val="Asubpara"/>
      </w:pPr>
      <w:r w:rsidRPr="007275A3">
        <w:tab/>
        <w:t>(ii)</w:t>
      </w:r>
      <w:r w:rsidRPr="007275A3">
        <w:tab/>
        <w:t>is stat</w:t>
      </w:r>
      <w:r w:rsidR="003C5A34">
        <w:t xml:space="preserve">ed as mentioned in subparagraph </w:t>
      </w:r>
      <w:r w:rsidRPr="007275A3">
        <w:t>(i)</w:t>
      </w:r>
      <w:r w:rsidR="003C5A34">
        <w:t xml:space="preserve"> </w:t>
      </w:r>
      <w:r w:rsidRPr="007275A3">
        <w:t>but is no longer appropriate because the vehicle has been modified since the total maximum loaded mass was state</w:t>
      </w:r>
      <w:r w:rsidR="003C5A34">
        <w:t xml:space="preserve">d as mentioned in subparagraph </w:t>
      </w:r>
      <w:r w:rsidRPr="007275A3">
        <w:t>(i).</w:t>
      </w:r>
    </w:p>
    <w:p w:rsidR="00DB6E47" w:rsidRPr="00DA68DB" w:rsidRDefault="00DB6E47" w:rsidP="00DB6E47">
      <w:pPr>
        <w:pStyle w:val="Amain"/>
      </w:pPr>
      <w:r w:rsidRPr="00DA68DB">
        <w:tab/>
        <w:t>(2)</w:t>
      </w:r>
      <w:r w:rsidRPr="00DA68DB">
        <w:tab/>
        <w:t>The Regulator may specify the total maximum loaded mass for the heavy motor vehicle and any vehicles it may lawfully tow at any given time for the purposes of this Law.</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the national regulations—</w:t>
      </w:r>
    </w:p>
    <w:p w:rsidR="00DB6E47" w:rsidRPr="00C96203" w:rsidRDefault="00DB6E47" w:rsidP="00DB6E47">
      <w:pPr>
        <w:pStyle w:val="aNotePara"/>
      </w:pPr>
      <w:r w:rsidRPr="00C96203">
        <w:tab/>
        <w:t>(a)</w:t>
      </w:r>
      <w:r w:rsidRPr="00C96203">
        <w:tab/>
        <w:t>if the Regulator registers a heavy motor vehicle, the Regulator must give the registered operator a certificate of registration, and a registration label, for the vehicle stating the vehicle’s GCM, and record the vehicle’s GCM in the vehicle register; and</w:t>
      </w:r>
    </w:p>
    <w:p w:rsidR="00DB6E47" w:rsidRPr="00C96203" w:rsidRDefault="00DB6E47" w:rsidP="00DB6E47">
      <w:pPr>
        <w:pStyle w:val="aNotePara"/>
      </w:pPr>
      <w:r w:rsidRPr="00C96203">
        <w:tab/>
        <w:t>(b)</w:t>
      </w:r>
      <w:r w:rsidRPr="00C96203">
        <w:tab/>
        <w:t>if the Regulator issues an unregistered heavy vehicle permit for a heavy motor vehicle, the permit must state the vehicle’s GCM, and the Regulator must record the vehicle’s GCM in the vehicle register.</w:t>
      </w:r>
    </w:p>
    <w:p w:rsidR="00DB6E47" w:rsidRPr="007E1F9A" w:rsidRDefault="00675D08" w:rsidP="00675D08">
      <w:pPr>
        <w:pStyle w:val="AH5SecSymb"/>
      </w:pPr>
      <w:r>
        <w:rPr>
          <w:rStyle w:val="charSymb"/>
        </w:rPr>
        <w:lastRenderedPageBreak/>
        <w:t> </w:t>
      </w:r>
      <w:bookmarkStart w:id="81" w:name="_Toc12352761"/>
      <w:r>
        <w:rPr>
          <w:rStyle w:val="charSymb"/>
        </w:rPr>
        <w:t>U </w:t>
      </w:r>
      <w:r>
        <w:tab/>
      </w:r>
      <w:r w:rsidR="00DB6E47" w:rsidRPr="00943427">
        <w:rPr>
          <w:rStyle w:val="CharSectNo"/>
        </w:rPr>
        <w:t>57</w:t>
      </w:r>
      <w:r w:rsidR="00DB6E47" w:rsidRPr="007E1F9A">
        <w:tab/>
        <w:t>Regulator may specify GVM in particular circumstances</w:t>
      </w:r>
      <w:bookmarkEnd w:id="81"/>
    </w:p>
    <w:p w:rsidR="00DB6E47" w:rsidRPr="006C3305" w:rsidRDefault="00DB6E47" w:rsidP="00DB6E47">
      <w:pPr>
        <w:pStyle w:val="Amain"/>
      </w:pPr>
      <w:r>
        <w:tab/>
        <w:t>(</w:t>
      </w:r>
      <w:r w:rsidRPr="006C3305">
        <w:t>1)</w:t>
      </w:r>
      <w:r w:rsidRPr="006C3305">
        <w:tab/>
        <w:t>This section applies if—</w:t>
      </w:r>
    </w:p>
    <w:p w:rsidR="00DB6E47" w:rsidRPr="00CF2E42" w:rsidRDefault="00DB6E47" w:rsidP="00DB6E47">
      <w:pPr>
        <w:pStyle w:val="Apara"/>
      </w:pPr>
      <w:r w:rsidRPr="00CF2E42">
        <w:tab/>
        <w:t>(a)</w:t>
      </w:r>
      <w:r w:rsidRPr="00CF2E42">
        <w:tab/>
        <w:t>under the national regulations, a person applies for—</w:t>
      </w:r>
    </w:p>
    <w:p w:rsidR="00DB6E47" w:rsidRPr="007275A3" w:rsidRDefault="00DB6E47" w:rsidP="00DB6E47">
      <w:pPr>
        <w:pStyle w:val="Asubpara"/>
      </w:pPr>
      <w:r w:rsidRPr="007275A3">
        <w:tab/>
        <w:t>(i)</w:t>
      </w:r>
      <w:r w:rsidRPr="007275A3">
        <w:tab/>
        <w:t>the registration or the renewal of the registration of a heavy vehicle; or</w:t>
      </w:r>
    </w:p>
    <w:p w:rsidR="00DB6E47" w:rsidRPr="007275A3" w:rsidRDefault="00DB6E47" w:rsidP="00DB6E47">
      <w:pPr>
        <w:pStyle w:val="Asubpara"/>
      </w:pPr>
      <w:r w:rsidRPr="007275A3">
        <w:tab/>
        <w:t>(ii)</w:t>
      </w:r>
      <w:r w:rsidRPr="007275A3">
        <w:tab/>
        <w:t>an unregistered heavy vehicle permit for a heavy vehicle; and</w:t>
      </w:r>
    </w:p>
    <w:p w:rsidR="00DB6E47" w:rsidRPr="00CF2E42" w:rsidRDefault="00DB6E47" w:rsidP="00DB6E47">
      <w:pPr>
        <w:pStyle w:val="Apara"/>
      </w:pPr>
      <w:r w:rsidRPr="00CF2E42">
        <w:tab/>
        <w:t>(b)</w:t>
      </w:r>
      <w:r w:rsidRPr="00CF2E42">
        <w:tab/>
        <w:t>either the vehicle does not have an identification plate or the vehicle’s maximum loaded mass—</w:t>
      </w:r>
    </w:p>
    <w:p w:rsidR="00DB6E47" w:rsidRPr="007275A3" w:rsidRDefault="00DB6E47" w:rsidP="00DB6E47">
      <w:pPr>
        <w:pStyle w:val="Asubpara"/>
      </w:pPr>
      <w:r w:rsidRPr="007275A3">
        <w:tab/>
        <w:t>(i)</w:t>
      </w:r>
      <w:r w:rsidRPr="007275A3">
        <w:tab/>
        <w:t>is not stated on the vehicle’s identification plate; or</w:t>
      </w:r>
    </w:p>
    <w:p w:rsidR="00DB6E47" w:rsidRPr="007275A3" w:rsidRDefault="00DB6E47" w:rsidP="00DB6E47">
      <w:pPr>
        <w:pStyle w:val="Asubpara"/>
      </w:pPr>
      <w:r w:rsidRPr="007275A3">
        <w:tab/>
        <w:t>(ii)</w:t>
      </w:r>
      <w:r w:rsidRPr="007275A3">
        <w:tab/>
        <w:t>is stated on the vehicle’s identification plate but is no longer appropriate because the vehicle has been modified since the maximum loaded mass was stated on the vehicle’s identification plate.</w:t>
      </w:r>
    </w:p>
    <w:p w:rsidR="00DB6E47" w:rsidRPr="00DA68DB" w:rsidRDefault="00DB6E47" w:rsidP="00DB6E47">
      <w:pPr>
        <w:pStyle w:val="Amain"/>
      </w:pPr>
      <w:r w:rsidRPr="00DA68DB">
        <w:tab/>
        <w:t>(2)</w:t>
      </w:r>
      <w:r w:rsidRPr="00DA68DB">
        <w:tab/>
        <w:t>The Regulator may specify the vehicle’s maximum loaded mass for the purposes of this Law.</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Under the national regulations—</w:t>
      </w:r>
    </w:p>
    <w:p w:rsidR="00DB6E47" w:rsidRPr="00C96203" w:rsidRDefault="00DB6E47" w:rsidP="00DB6E47">
      <w:pPr>
        <w:pStyle w:val="aNotePara"/>
      </w:pPr>
      <w:r w:rsidRPr="00C96203">
        <w:tab/>
        <w:t>(a)</w:t>
      </w:r>
      <w:r w:rsidRPr="00C96203">
        <w:tab/>
        <w:t>if the Regulator registers a heavy vehicle, the Regulator must give the registered operator a certificate of registration, and a registration label, for the vehicle stating the vehicle’s GVM, and record the vehicle’s GVM in the vehicle register; and</w:t>
      </w:r>
    </w:p>
    <w:p w:rsidR="00DB6E47" w:rsidRPr="00C96203" w:rsidRDefault="00DB6E47" w:rsidP="00DB6E47">
      <w:pPr>
        <w:pStyle w:val="aNotePara"/>
      </w:pPr>
      <w:r w:rsidRPr="00C96203">
        <w:tab/>
        <w:t>(b)</w:t>
      </w:r>
      <w:r w:rsidRPr="00C96203">
        <w:tab/>
        <w:t>if the Regulator issues an unregistered heavy vehicle permit for a heavy vehicle, the permit must state the vehicle’s GVM, and the Regulator must record the vehicle’s GVM in the vehicle register.</w:t>
      </w:r>
    </w:p>
    <w:p w:rsidR="00DB6E47" w:rsidRPr="003D647F" w:rsidRDefault="00DB6E47" w:rsidP="00DB6E47">
      <w:pPr>
        <w:pStyle w:val="PageBreak"/>
      </w:pPr>
      <w:r w:rsidRPr="003D647F">
        <w:br w:type="page"/>
      </w:r>
    </w:p>
    <w:p w:rsidR="00DB6E47" w:rsidRPr="00943427" w:rsidRDefault="00DB6E47" w:rsidP="00DB6E47">
      <w:pPr>
        <w:pStyle w:val="AH1Chapter"/>
      </w:pPr>
      <w:bookmarkStart w:id="82" w:name="_Toc12352762"/>
      <w:r w:rsidRPr="00943427">
        <w:rPr>
          <w:rStyle w:val="CharChapNo"/>
        </w:rPr>
        <w:lastRenderedPageBreak/>
        <w:t xml:space="preserve">Chapter 3 </w:t>
      </w:r>
      <w:r w:rsidRPr="00A95F9A">
        <w:rPr>
          <w:rFonts w:ascii="Helvetica" w:hAnsi="Helvetica" w:cs="Helvetica"/>
          <w:iCs/>
          <w:sz w:val="36"/>
          <w:szCs w:val="36"/>
        </w:rPr>
        <w:tab/>
      </w:r>
      <w:r w:rsidRPr="00943427">
        <w:rPr>
          <w:rStyle w:val="CharChapText"/>
          <w:rFonts w:ascii="Helvetica" w:hAnsi="Helvetica" w:cs="Helvetica"/>
          <w:iCs/>
          <w:sz w:val="36"/>
          <w:szCs w:val="36"/>
        </w:rPr>
        <w:t>Vehicle operations—standards and safety</w:t>
      </w:r>
      <w:bookmarkEnd w:id="82"/>
    </w:p>
    <w:p w:rsidR="00DB6E47" w:rsidRPr="00943427" w:rsidRDefault="00DB6E47" w:rsidP="00DB6E47">
      <w:pPr>
        <w:pStyle w:val="AH2Part"/>
      </w:pPr>
      <w:bookmarkStart w:id="83" w:name="_Toc12352763"/>
      <w:r w:rsidRPr="00943427">
        <w:rPr>
          <w:rStyle w:val="CharPartNo"/>
        </w:rPr>
        <w:t xml:space="preserve">Part 3.1 </w:t>
      </w:r>
      <w:r w:rsidRPr="00A95F9A">
        <w:rPr>
          <w:rFonts w:ascii="Helvetica" w:hAnsi="Helvetica" w:cs="Helvetica"/>
          <w:iCs/>
          <w:szCs w:val="32"/>
        </w:rPr>
        <w:tab/>
      </w:r>
      <w:r w:rsidRPr="00943427">
        <w:rPr>
          <w:rStyle w:val="CharPartText"/>
          <w:rFonts w:ascii="Helvetica" w:hAnsi="Helvetica" w:cs="Helvetica"/>
          <w:iCs/>
          <w:szCs w:val="32"/>
        </w:rPr>
        <w:t>Preliminary</w:t>
      </w:r>
      <w:bookmarkEnd w:id="83"/>
    </w:p>
    <w:p w:rsidR="00DB6E47" w:rsidRPr="007E1F9A" w:rsidRDefault="00DB6E47" w:rsidP="00DB6E47">
      <w:pPr>
        <w:pStyle w:val="AH5Sec"/>
      </w:pPr>
      <w:bookmarkStart w:id="84" w:name="_Toc12352764"/>
      <w:r w:rsidRPr="00943427">
        <w:rPr>
          <w:rStyle w:val="CharSectNo"/>
        </w:rPr>
        <w:t>58</w:t>
      </w:r>
      <w:r w:rsidRPr="007E1F9A">
        <w:tab/>
        <w:t>Main purpose of Ch 3</w:t>
      </w:r>
      <w:bookmarkEnd w:id="84"/>
    </w:p>
    <w:p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rsidR="00DB6E47" w:rsidRPr="003D647F" w:rsidRDefault="00DB6E47" w:rsidP="00DB6E47">
      <w:pPr>
        <w:pStyle w:val="PageBreak"/>
      </w:pPr>
      <w:r w:rsidRPr="003D647F">
        <w:br w:type="page"/>
      </w:r>
    </w:p>
    <w:p w:rsidR="00DB6E47" w:rsidRPr="00943427" w:rsidRDefault="00DB6E47" w:rsidP="00DB6E47">
      <w:pPr>
        <w:pStyle w:val="AH2Part"/>
      </w:pPr>
      <w:bookmarkStart w:id="85" w:name="_Toc12352765"/>
      <w:r w:rsidRPr="00943427">
        <w:rPr>
          <w:rStyle w:val="CharPartNo"/>
        </w:rPr>
        <w:lastRenderedPageBreak/>
        <w:t xml:space="preserve">Part 3.2 </w:t>
      </w:r>
      <w:r w:rsidRPr="00A95F9A">
        <w:rPr>
          <w:rFonts w:ascii="Helvetica" w:hAnsi="Helvetica" w:cs="Helvetica"/>
          <w:iCs/>
          <w:szCs w:val="32"/>
        </w:rPr>
        <w:tab/>
      </w:r>
      <w:r w:rsidRPr="00943427">
        <w:rPr>
          <w:rStyle w:val="CharPartText"/>
          <w:rFonts w:ascii="Helvetica" w:hAnsi="Helvetica" w:cs="Helvetica"/>
          <w:iCs/>
          <w:szCs w:val="32"/>
        </w:rPr>
        <w:t>Compliance with heavy vehicle standards</w:t>
      </w:r>
      <w:bookmarkEnd w:id="85"/>
    </w:p>
    <w:p w:rsidR="00DB6E47" w:rsidRPr="00943427" w:rsidRDefault="00DB6E47" w:rsidP="00DB6E47">
      <w:pPr>
        <w:pStyle w:val="AH3Div"/>
      </w:pPr>
      <w:bookmarkStart w:id="86" w:name="_Toc12352766"/>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Requirements</w:t>
      </w:r>
      <w:bookmarkEnd w:id="86"/>
    </w:p>
    <w:p w:rsidR="00DB6E47" w:rsidRPr="007E1F9A" w:rsidRDefault="00DB6E47" w:rsidP="00DB6E47">
      <w:pPr>
        <w:pStyle w:val="AH5Sec"/>
      </w:pPr>
      <w:bookmarkStart w:id="87" w:name="_Toc12352767"/>
      <w:r w:rsidRPr="00943427">
        <w:rPr>
          <w:rStyle w:val="CharSectNo"/>
        </w:rPr>
        <w:t>59</w:t>
      </w:r>
      <w:r w:rsidRPr="007E1F9A">
        <w:tab/>
        <w:t>Heavy vehicle standards</w:t>
      </w:r>
      <w:bookmarkEnd w:id="87"/>
    </w:p>
    <w:p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rsidR="00DB6E47" w:rsidRPr="00DA68DB" w:rsidRDefault="00DB6E47" w:rsidP="00DB6E47">
      <w:pPr>
        <w:pStyle w:val="Amain"/>
      </w:pPr>
      <w:r w:rsidRPr="00DA68DB">
        <w:tab/>
        <w:t>(2)</w:t>
      </w:r>
      <w:r w:rsidRPr="00DA68DB">
        <w:tab/>
        <w:t>Without limiting subsection (1), the heavy vehicle standards may include requirements applying to—</w:t>
      </w:r>
    </w:p>
    <w:p w:rsidR="00DB6E47" w:rsidRPr="00CF2E42" w:rsidRDefault="00DB6E47" w:rsidP="00DB6E47">
      <w:pPr>
        <w:pStyle w:val="Apara"/>
      </w:pPr>
      <w:r w:rsidRPr="00CF2E42">
        <w:tab/>
        <w:t>(a)</w:t>
      </w:r>
      <w:r w:rsidRPr="00CF2E42">
        <w:tab/>
        <w:t>heavy vehicles; or</w:t>
      </w:r>
    </w:p>
    <w:p w:rsidR="00DB6E47" w:rsidRPr="00CF2E42" w:rsidRDefault="00DB6E47" w:rsidP="00DB6E47">
      <w:pPr>
        <w:pStyle w:val="Apara"/>
      </w:pPr>
      <w:r w:rsidRPr="00CF2E42">
        <w:tab/>
        <w:t>(b)</w:t>
      </w:r>
      <w:r w:rsidRPr="00CF2E42">
        <w:tab/>
        <w:t>components of heavy vehicles, including component vehicles that are not heavy vehicles; or</w:t>
      </w:r>
    </w:p>
    <w:p w:rsidR="00DB6E47" w:rsidRPr="00CF2E42" w:rsidRDefault="00DB6E47" w:rsidP="00DB6E47">
      <w:pPr>
        <w:pStyle w:val="Apara"/>
      </w:pPr>
      <w:r w:rsidRPr="00CF2E42">
        <w:tab/>
        <w:t>(c)</w:t>
      </w:r>
      <w:r w:rsidRPr="00CF2E42">
        <w:tab/>
        <w:t>equipment of heavy vehicles.</w:t>
      </w:r>
    </w:p>
    <w:p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rsidR="00DB6E47" w:rsidRPr="007E1F9A" w:rsidRDefault="00DB6E47" w:rsidP="00DB6E47">
      <w:pPr>
        <w:pStyle w:val="AH5Sec"/>
      </w:pPr>
      <w:bookmarkStart w:id="88" w:name="_Toc12352768"/>
      <w:r w:rsidRPr="00943427">
        <w:rPr>
          <w:rStyle w:val="CharSectNo"/>
        </w:rPr>
        <w:t>60</w:t>
      </w:r>
      <w:r w:rsidRPr="007E1F9A">
        <w:tab/>
        <w:t>Compliance with heavy vehicle standards</w:t>
      </w:r>
      <w:bookmarkEnd w:id="88"/>
    </w:p>
    <w:p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6C3305">
        <w:t>(a)</w:t>
      </w:r>
      <w:r w:rsidRPr="006C3305">
        <w:tab/>
        <w:t>$3000, except as provided in paragraph (b); or</w:t>
      </w:r>
    </w:p>
    <w:p w:rsidR="00DB6E47" w:rsidRPr="006C3305" w:rsidRDefault="00DB6E47" w:rsidP="00DB6E47">
      <w:pPr>
        <w:pStyle w:val="PenaltyPara"/>
      </w:pPr>
      <w:r>
        <w:tab/>
      </w:r>
      <w:r w:rsidRPr="006C3305">
        <w:t>(b)</w:t>
      </w:r>
      <w:r w:rsidRPr="006C3305">
        <w:tab/>
        <w:t>$6000, for contravention of a heavy vehicle standard relating to a speed limiter.</w:t>
      </w:r>
    </w:p>
    <w:p w:rsidR="00DB6E47" w:rsidRPr="00DA68DB" w:rsidRDefault="00FD3A81" w:rsidP="00D03981">
      <w:pPr>
        <w:pStyle w:val="Amain"/>
        <w:keepNext/>
      </w:pPr>
      <w:r>
        <w:lastRenderedPageBreak/>
        <w:tab/>
        <w:t>(2)</w:t>
      </w:r>
      <w:r>
        <w:tab/>
        <w:t xml:space="preserve">Subsection </w:t>
      </w:r>
      <w:r w:rsidR="00DB6E47" w:rsidRPr="00DA68DB">
        <w:t>(1)</w:t>
      </w:r>
      <w:r>
        <w:t xml:space="preserve"> </w:t>
      </w:r>
      <w:r w:rsidR="00DB6E47" w:rsidRPr="00DA68DB">
        <w:t>does not apply to—</w:t>
      </w:r>
    </w:p>
    <w:p w:rsidR="00DB6E47" w:rsidRPr="00CF2E42" w:rsidRDefault="00DB6E47" w:rsidP="00D03981">
      <w:pPr>
        <w:pStyle w:val="Apara"/>
        <w:keepNext/>
      </w:pPr>
      <w:r w:rsidRPr="00CF2E42">
        <w:tab/>
        <w:t>(a)</w:t>
      </w:r>
      <w:r w:rsidRPr="00CF2E42">
        <w:tab/>
        <w:t>a heavy vehicle that—</w:t>
      </w:r>
    </w:p>
    <w:p w:rsidR="00DB6E47" w:rsidRPr="007275A3" w:rsidRDefault="00DB6E47" w:rsidP="002F2074">
      <w:pPr>
        <w:pStyle w:val="Asubpara"/>
        <w:keepLines/>
      </w:pPr>
      <w:r w:rsidRPr="007275A3">
        <w:tab/>
        <w:t>(i)</w:t>
      </w:r>
      <w:r w:rsidRPr="007275A3">
        <w:tab/>
        <w:t>is on a journey to a place for the repair of the vehicle, or any of its components or equipment, and is travelling on the most direct or convenient route to that place from the place where the journey began; and</w:t>
      </w:r>
    </w:p>
    <w:p w:rsidR="00DB6E47" w:rsidRPr="00C96203" w:rsidRDefault="00DB6E47" w:rsidP="00DB6E47">
      <w:pPr>
        <w:pStyle w:val="aNote"/>
      </w:pPr>
      <w:r w:rsidRPr="00FF4454">
        <w:rPr>
          <w:rStyle w:val="charItals"/>
        </w:rPr>
        <w:t>Note</w:t>
      </w:r>
      <w:r w:rsidRPr="00C96203">
        <w:rPr>
          <w:rFonts w:cs="Times"/>
          <w:bCs/>
          <w:iCs/>
        </w:rPr>
        <w:t xml:space="preserve"> for the purposes of subparagraph (i)—</w:t>
      </w:r>
    </w:p>
    <w:p w:rsidR="00DB6E47" w:rsidRPr="00C96203" w:rsidRDefault="00DB6E47" w:rsidP="00DB6E47">
      <w:pPr>
        <w:pStyle w:val="aNoteTextss"/>
      </w:pPr>
      <w:r w:rsidRPr="00C96203">
        <w:t>The subparagraph does not operate to exempt a person from complying with the requirements of a vehicle defect notice applying to the vehicle.</w:t>
      </w:r>
    </w:p>
    <w:p w:rsidR="00DB6E47" w:rsidRPr="007275A3" w:rsidRDefault="00DB6E47" w:rsidP="00DB6E47">
      <w:pPr>
        <w:pStyle w:val="Asubpara"/>
      </w:pPr>
      <w:r w:rsidRPr="007275A3">
        <w:tab/>
        <w:t>(ii)</w:t>
      </w:r>
      <w:r w:rsidRPr="007275A3">
        <w:tab/>
        <w:t xml:space="preserve">does not have any goods in it; and </w:t>
      </w:r>
    </w:p>
    <w:p w:rsidR="00DB6E47" w:rsidRPr="007275A3" w:rsidRDefault="00DB6E47" w:rsidP="00DB6E47">
      <w:pPr>
        <w:pStyle w:val="Asubpara"/>
      </w:pPr>
      <w:r w:rsidRPr="007275A3">
        <w:tab/>
        <w:t>(iii)</w:t>
      </w:r>
      <w:r w:rsidRPr="007275A3">
        <w:tab/>
        <w:t>is used on a road in a way that does not pose a safety risk; or</w:t>
      </w:r>
    </w:p>
    <w:p w:rsidR="00DB6E47" w:rsidRPr="00CF2E42" w:rsidRDefault="00DB6E47" w:rsidP="00DB6E47">
      <w:pPr>
        <w:pStyle w:val="Apara"/>
      </w:pPr>
      <w:r w:rsidRPr="00CF2E42">
        <w:tab/>
        <w:t>(b)</w:t>
      </w:r>
      <w:r w:rsidRPr="00CF2E42">
        <w:tab/>
        <w:t>a heavy vehicle that—</w:t>
      </w:r>
    </w:p>
    <w:p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rsidR="00DB6E47" w:rsidRPr="007275A3" w:rsidRDefault="00DB6E47" w:rsidP="00DB6E47">
      <w:pPr>
        <w:pStyle w:val="Asubpara"/>
      </w:pPr>
      <w:r>
        <w:tab/>
      </w:r>
      <w:r w:rsidRPr="007275A3">
        <w:t>(ii)</w:t>
      </w:r>
      <w:r w:rsidRPr="007275A3">
        <w:tab/>
        <w:t>does not have any passengers in it; and</w:t>
      </w:r>
    </w:p>
    <w:p w:rsidR="00DB6E47" w:rsidRPr="007275A3" w:rsidRDefault="00DB6E47" w:rsidP="00DB6E47">
      <w:pPr>
        <w:pStyle w:val="Asubpara"/>
      </w:pPr>
      <w:r w:rsidRPr="007275A3">
        <w:tab/>
        <w:t>(iii)</w:t>
      </w:r>
      <w:r w:rsidRPr="007275A3">
        <w:tab/>
        <w:t>does not have any goods in it, unless—</w:t>
      </w:r>
    </w:p>
    <w:p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rsidR="00DB6E47" w:rsidRPr="007275A3" w:rsidRDefault="00DB6E47" w:rsidP="00DB6E47">
      <w:pPr>
        <w:pStyle w:val="Asubpara"/>
      </w:pPr>
      <w:r w:rsidRPr="007275A3">
        <w:tab/>
        <w:t>(iv)</w:t>
      </w:r>
      <w:r w:rsidRPr="007275A3">
        <w:tab/>
        <w:t>is used on a road in a way that does not pose a safety risk.</w:t>
      </w:r>
    </w:p>
    <w:p w:rsidR="00150AE9" w:rsidRPr="009D47B1" w:rsidRDefault="00150AE9" w:rsidP="00D03981">
      <w:pPr>
        <w:pStyle w:val="Amain"/>
        <w:keepLines/>
        <w:shd w:val="clear" w:color="auto" w:fill="D9D9D9" w:themeFill="background1" w:themeFillShade="D9"/>
      </w:pPr>
      <w:r w:rsidRPr="009D47B1">
        <w:lastRenderedPageBreak/>
        <w:tab/>
        <w:t>(3)</w:t>
      </w:r>
      <w:r w:rsidRPr="009D47B1">
        <w:tab/>
      </w:r>
      <w:r w:rsidRPr="009D47B1">
        <w:rPr>
          <w:rFonts w:ascii="Times-Roman" w:hAnsi="Times-Roman" w:cs="Times-Roman"/>
          <w:szCs w:val="24"/>
          <w:lang w:eastAsia="en-AU"/>
        </w:rPr>
        <w:t>A person does not commit an offence against subsection (1) in relation to a heavy vehicle’s noncompliance with a heavy vehicle standard if, and to the extent, the noncompliance relates to a noncompliance—</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 xml:space="preserve">if the vehicle is registered under the </w:t>
      </w:r>
      <w:hyperlink r:id="rId45" w:tooltip="A1999-81" w:history="1">
        <w:r w:rsidRPr="009D47B1">
          <w:rPr>
            <w:rStyle w:val="charCitHyperlinkItal"/>
          </w:rPr>
          <w:t>Road Transport (Vehicle Registration) Act 1999</w:t>
        </w:r>
      </w:hyperlink>
      <w:r w:rsidRPr="009D47B1">
        <w:rPr>
          <w:rFonts w:ascii="Times-Roman" w:hAnsi="Times-Roman" w:cs="Times-Roman"/>
          <w:szCs w:val="24"/>
          <w:lang w:eastAsia="en-AU"/>
        </w:rPr>
        <w:t>—known to the road authority when the vehicle was registered under the Act;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 xml:space="preserve">if the vehicle is registered under a corresponding </w:t>
      </w:r>
      <w:r w:rsidRPr="009D47B1">
        <w:rPr>
          <w:rFonts w:ascii="Times-Roman" w:hAnsi="Times-Roman" w:cs="Times-Roman"/>
          <w:szCs w:val="24"/>
          <w:lang w:eastAsia="en-AU"/>
        </w:rPr>
        <w:t>registration law—known to the government entity of the participating jurisdiction responsible for administering the law when the vehicle was registered under that law.</w:t>
      </w:r>
    </w:p>
    <w:p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 xml:space="preserve">For the purposes of subsection (3), the </w:t>
      </w:r>
      <w:r w:rsidRPr="009D47B1">
        <w:rPr>
          <w:rFonts w:ascii="Times-Roman" w:hAnsi="Times-Roman" w:cs="Times-Roman"/>
          <w:szCs w:val="24"/>
          <w:lang w:eastAsia="en-AU"/>
        </w:rPr>
        <w:t xml:space="preserve">road authority, or the government entity, is taken to know of a heavy vehicle’s noncompliance with a heavy vehicle standard when the vehicle was registered under the </w:t>
      </w:r>
      <w:hyperlink r:id="rId46" w:tooltip="A1999-81" w:history="1">
        <w:r w:rsidRPr="009D47B1">
          <w:rPr>
            <w:rStyle w:val="charCitHyperlinkItal"/>
          </w:rPr>
          <w:t>Road Transport (Vehicle Registration) Act 1999</w:t>
        </w:r>
      </w:hyperlink>
      <w:r w:rsidRPr="009D47B1">
        <w:rPr>
          <w:rStyle w:val="charItals"/>
        </w:rPr>
        <w:t xml:space="preserve"> </w:t>
      </w:r>
      <w:r w:rsidRPr="009D47B1">
        <w:t xml:space="preserve">or </w:t>
      </w:r>
      <w:r w:rsidRPr="009D47B1">
        <w:rPr>
          <w:rFonts w:ascii="Times-Roman" w:hAnsi="Times-Roman" w:cs="Times-Roman"/>
          <w:szCs w:val="24"/>
          <w:lang w:eastAsia="en-AU"/>
        </w:rPr>
        <w:t>corresponding registration law if the noncompliance is mentioned in—</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 xml:space="preserve">an operations plate that was installed on the </w:t>
      </w:r>
      <w:r w:rsidRPr="009D47B1">
        <w:rPr>
          <w:rFonts w:ascii="Times-Roman" w:hAnsi="Times-Roman" w:cs="Times-Roman"/>
          <w:szCs w:val="24"/>
          <w:lang w:eastAsia="en-AU"/>
        </w:rPr>
        <w:t>vehicle when it was registered;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 xml:space="preserve">a certificate of approved operations issued </w:t>
      </w:r>
      <w:r w:rsidRPr="009D47B1">
        <w:rPr>
          <w:rFonts w:ascii="Times-Roman" w:hAnsi="Times-Roman" w:cs="Times-Roman"/>
          <w:szCs w:val="24"/>
          <w:lang w:eastAsia="en-AU"/>
        </w:rPr>
        <w:t>for the vehicle and in force when the vehicle was registered; or</w:t>
      </w:r>
    </w:p>
    <w:p w:rsidR="00150AE9" w:rsidRPr="009D47B1" w:rsidRDefault="00150AE9" w:rsidP="00150AE9">
      <w:pPr>
        <w:pStyle w:val="Apara"/>
        <w:shd w:val="clear" w:color="auto" w:fill="D9D9D9" w:themeFill="background1" w:themeFillShade="D9"/>
        <w:rPr>
          <w:lang w:eastAsia="en-AU"/>
        </w:rPr>
      </w:pPr>
      <w:r w:rsidRPr="009D47B1">
        <w:rPr>
          <w:lang w:eastAsia="en-AU"/>
        </w:rPr>
        <w:tab/>
        <w:t>(c)</w:t>
      </w:r>
      <w:r w:rsidRPr="009D47B1">
        <w:rPr>
          <w:lang w:eastAsia="en-AU"/>
        </w:rPr>
        <w:tab/>
        <w:t xml:space="preserve">a document obtained by the </w:t>
      </w:r>
      <w:r w:rsidRPr="009D47B1">
        <w:rPr>
          <w:rFonts w:ascii="Times-Roman" w:hAnsi="Times-Roman" w:cs="Times-Roman"/>
          <w:szCs w:val="24"/>
          <w:lang w:eastAsia="en-AU"/>
        </w:rPr>
        <w:t>road authority</w:t>
      </w:r>
      <w:r w:rsidRPr="009D47B1">
        <w:rPr>
          <w:lang w:eastAsia="en-AU"/>
        </w:rPr>
        <w:t xml:space="preserve"> </w:t>
      </w:r>
      <w:r w:rsidRPr="009D47B1">
        <w:rPr>
          <w:rFonts w:ascii="Times-Roman" w:hAnsi="Times-Roman" w:cs="Times-Roman"/>
          <w:szCs w:val="24"/>
          <w:lang w:eastAsia="en-AU"/>
        </w:rPr>
        <w:t xml:space="preserve">under the </w:t>
      </w:r>
      <w:hyperlink r:id="rId47" w:tooltip="A1999-81" w:history="1">
        <w:r w:rsidRPr="009D47B1">
          <w:rPr>
            <w:rStyle w:val="charCitHyperlinkItal"/>
          </w:rPr>
          <w:t>Road Transport (Vehicle Registration) Act 1999</w:t>
        </w:r>
      </w:hyperlink>
      <w:r w:rsidRPr="009D47B1">
        <w:t xml:space="preserve">, </w:t>
      </w:r>
      <w:r w:rsidRPr="009D47B1">
        <w:rPr>
          <w:rFonts w:ascii="Times-Roman" w:hAnsi="Times-Roman" w:cs="Times-Roman"/>
          <w:szCs w:val="24"/>
          <w:lang w:eastAsia="en-AU"/>
        </w:rPr>
        <w:t>or the government entity under the corresponding registration law, in connection with the registration of the vehicle.</w:t>
      </w:r>
    </w:p>
    <w:p w:rsidR="00DB6E47" w:rsidRPr="00DA68DB" w:rsidRDefault="00FD3A81" w:rsidP="00DB6E47">
      <w:pPr>
        <w:pStyle w:val="Amain"/>
      </w:pPr>
      <w:r>
        <w:tab/>
        <w:t>(5)</w:t>
      </w:r>
      <w:r>
        <w:tab/>
        <w:t xml:space="preserve">Subsection </w:t>
      </w:r>
      <w:r w:rsidR="00DB6E47" w:rsidRPr="00DA68DB">
        <w:t>(3)</w:t>
      </w:r>
      <w:r>
        <w:t xml:space="preserve"> </w:t>
      </w:r>
      <w:r w:rsidR="00DB6E47" w:rsidRPr="00DA68DB">
        <w:t>applies only if the heavy vehicle, and its use on a road, complies with the conditions of the registration.</w:t>
      </w:r>
    </w:p>
    <w:p w:rsidR="00DB6E47" w:rsidRPr="00DA68DB" w:rsidRDefault="00DB6E47" w:rsidP="002F2074">
      <w:pPr>
        <w:pStyle w:val="Amain"/>
        <w:keepNext/>
        <w:keepLines/>
      </w:pPr>
      <w:r w:rsidRPr="00DA68DB">
        <w:lastRenderedPageBreak/>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rsidR="00DB6E47" w:rsidRPr="00943427" w:rsidRDefault="00DB6E47" w:rsidP="00DB6E47">
      <w:pPr>
        <w:pStyle w:val="AH3Div"/>
      </w:pPr>
      <w:bookmarkStart w:id="89" w:name="_Toc12352769"/>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Exemptions by Commonwealth Gazette notice</w:t>
      </w:r>
      <w:bookmarkEnd w:id="89"/>
    </w:p>
    <w:p w:rsidR="00DB6E47" w:rsidRPr="007E1F9A" w:rsidRDefault="00DB6E47" w:rsidP="00DB6E47">
      <w:pPr>
        <w:pStyle w:val="AH5Sec"/>
      </w:pPr>
      <w:bookmarkStart w:id="90" w:name="_Toc12352770"/>
      <w:r w:rsidRPr="00943427">
        <w:rPr>
          <w:rStyle w:val="CharSectNo"/>
        </w:rPr>
        <w:t>61</w:t>
      </w:r>
      <w:r w:rsidRPr="007E1F9A">
        <w:tab/>
        <w:t>Regulator’s power to exempt category of heavy vehicles from compliance with heavy vehicle standard</w:t>
      </w:r>
      <w:bookmarkEnd w:id="90"/>
    </w:p>
    <w:p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rsidR="00DB6E47" w:rsidRPr="00DA68DB" w:rsidRDefault="00DB6E47" w:rsidP="00DB6E47">
      <w:pPr>
        <w:pStyle w:val="Amain"/>
      </w:pPr>
      <w:r w:rsidRPr="00DA68DB">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rsidR="00DB6E47" w:rsidRPr="007E1F9A" w:rsidRDefault="00DB6E47" w:rsidP="00DB6E47">
      <w:pPr>
        <w:pStyle w:val="AH5Sec"/>
      </w:pPr>
      <w:bookmarkStart w:id="91" w:name="_Toc12352771"/>
      <w:r w:rsidRPr="00943427">
        <w:rPr>
          <w:rStyle w:val="CharSectNo"/>
        </w:rPr>
        <w:t>62</w:t>
      </w:r>
      <w:r w:rsidRPr="007E1F9A">
        <w:tab/>
        <w:t>Restriction on grant of vehicle standards exemption (notice)</w:t>
      </w:r>
      <w:bookmarkEnd w:id="91"/>
    </w:p>
    <w:p w:rsidR="00DB6E47" w:rsidRPr="00DA68DB" w:rsidRDefault="00DB6E47" w:rsidP="00DB6E47">
      <w:pPr>
        <w:pStyle w:val="Amain"/>
      </w:pPr>
      <w:r w:rsidRPr="00DA68DB">
        <w:tab/>
        <w:t>(1)</w:t>
      </w:r>
      <w:r w:rsidRPr="00DA68DB">
        <w:tab/>
        <w:t>The Regulator may grant a vehicle standards exemption (notice) for a category of heavy vehicles only if—</w:t>
      </w:r>
    </w:p>
    <w:p w:rsidR="00DB6E47" w:rsidRPr="007D116E" w:rsidRDefault="00DB6E47" w:rsidP="00DB6E47">
      <w:pPr>
        <w:pStyle w:val="Apara"/>
      </w:pPr>
      <w:r w:rsidRPr="007D116E">
        <w:tab/>
        <w:t>(a)</w:t>
      </w:r>
      <w:r w:rsidRPr="007D116E">
        <w:tab/>
        <w:t>1 of the following applies—</w:t>
      </w:r>
    </w:p>
    <w:p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rsidR="00DB6E47" w:rsidRPr="00516F02" w:rsidRDefault="00DB6E47" w:rsidP="002F2074">
      <w:pPr>
        <w:pStyle w:val="Asubpara"/>
        <w:keepLines/>
      </w:pPr>
      <w:r w:rsidRPr="00516F02">
        <w:lastRenderedPageBreak/>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rsidR="00DB6E47" w:rsidRPr="00516F02" w:rsidRDefault="00DB6E47" w:rsidP="00DB6E47">
      <w:pPr>
        <w:pStyle w:val="Asubpara"/>
      </w:pPr>
      <w:r w:rsidRPr="00516F02">
        <w:tab/>
        <w:t>(iv)</w:t>
      </w:r>
      <w:r w:rsidRPr="00516F02">
        <w:tab/>
        <w:t>the category of heavy vehicles consists of heavy vehicles that, immediately before the commencement of this section in a participating jurisdiction, were not required to comply with a similar standard at that time and were—</w:t>
      </w:r>
    </w:p>
    <w:p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rsidR="00DB6E47" w:rsidRPr="00516F02" w:rsidRDefault="00DB6E47" w:rsidP="00DB6E47">
      <w:pPr>
        <w:pStyle w:val="Asubpara"/>
      </w:pPr>
      <w:r>
        <w:tab/>
      </w:r>
      <w:r w:rsidRPr="00516F02">
        <w:t>(v)</w:t>
      </w:r>
      <w:r w:rsidRPr="00516F02">
        <w:tab/>
        <w:t>the category of heavy vehicles consists of heavy vehicles referred to in the national regulations for the purposes of this subparagraph; and</w:t>
      </w:r>
    </w:p>
    <w:p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rsidR="00DB6E47" w:rsidRPr="007E1F9A" w:rsidRDefault="00DB6E47" w:rsidP="00DB6E47">
      <w:pPr>
        <w:pStyle w:val="AH5Sec"/>
      </w:pPr>
      <w:bookmarkStart w:id="92" w:name="_Toc12352772"/>
      <w:r w:rsidRPr="00943427">
        <w:rPr>
          <w:rStyle w:val="CharSectNo"/>
        </w:rPr>
        <w:lastRenderedPageBreak/>
        <w:t>63</w:t>
      </w:r>
      <w:r w:rsidRPr="007E1F9A">
        <w:tab/>
        <w:t>Conditions of vehicle standards exemption (notice)</w:t>
      </w:r>
      <w:bookmarkEnd w:id="92"/>
    </w:p>
    <w:p w:rsidR="00DB6E47" w:rsidRPr="00DA68DB" w:rsidRDefault="00DB6E47" w:rsidP="00DB6E47">
      <w:pPr>
        <w:pStyle w:val="Amainreturn"/>
      </w:pPr>
      <w:r w:rsidRPr="00DA68DB">
        <w:t>A vehicle standards exemption (notice) may be subject to any conditions the Regulator considers appropriate, including, for example—</w:t>
      </w:r>
    </w:p>
    <w:p w:rsidR="00DB6E47" w:rsidRPr="007D116E" w:rsidRDefault="00DB6E47" w:rsidP="00DB6E47">
      <w:pPr>
        <w:pStyle w:val="Apara"/>
      </w:pPr>
      <w:r w:rsidRPr="007D116E">
        <w:tab/>
        <w:t>(a)</w:t>
      </w:r>
      <w:r w:rsidRPr="007D116E">
        <w:tab/>
        <w:t>conditions about protecting road infrastructure from damage; and</w:t>
      </w:r>
    </w:p>
    <w:p w:rsidR="00DB6E47" w:rsidRPr="007D116E" w:rsidRDefault="00DB6E47" w:rsidP="00DB6E47">
      <w:pPr>
        <w:pStyle w:val="Apara"/>
      </w:pPr>
      <w:r w:rsidRPr="007D116E">
        <w:tab/>
        <w:t>(b)</w:t>
      </w:r>
      <w:r w:rsidRPr="007D116E">
        <w:tab/>
        <w:t>a condition that the driver of a heavy vehicle who is driving the vehicle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93" w:name="_Toc12352773"/>
      <w:r w:rsidRPr="00943427">
        <w:rPr>
          <w:rStyle w:val="CharSectNo"/>
        </w:rPr>
        <w:t>64</w:t>
      </w:r>
      <w:r w:rsidRPr="007E1F9A">
        <w:tab/>
        <w:t>Period for which vehicle standards exemption (notice) applies</w:t>
      </w:r>
      <w:bookmarkEnd w:id="93"/>
    </w:p>
    <w:p w:rsidR="00DB6E47" w:rsidRPr="00DA68DB" w:rsidRDefault="00DB6E47" w:rsidP="00DB6E47">
      <w:pPr>
        <w:pStyle w:val="Amainreturn"/>
      </w:pPr>
      <w:r w:rsidRPr="00DA68DB">
        <w:t>A vehicle standards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94" w:name="_Toc12352774"/>
      <w:r w:rsidRPr="00943427">
        <w:rPr>
          <w:rStyle w:val="CharSectNo"/>
        </w:rPr>
        <w:t>65</w:t>
      </w:r>
      <w:r w:rsidRPr="007E1F9A">
        <w:tab/>
        <w:t>Requirements about Commonwealth Gazette notice</w:t>
      </w:r>
      <w:bookmarkEnd w:id="94"/>
    </w:p>
    <w:p w:rsidR="00DB6E47" w:rsidRPr="00DA68DB" w:rsidRDefault="00DB6E47" w:rsidP="00DB6E47">
      <w:pPr>
        <w:pStyle w:val="Amain"/>
      </w:pPr>
      <w:r w:rsidRPr="00DA68DB">
        <w:tab/>
        <w:t>(1)</w:t>
      </w:r>
      <w:r w:rsidRPr="00DA68DB">
        <w:tab/>
        <w:t>A Commonwealth Gazette notice for a vehicle standards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tab/>
        <w:t>(b)</w:t>
      </w:r>
      <w:r w:rsidRPr="007D116E">
        <w:tab/>
        <w:t>the heavy vehicle standard to which the exemption applies;</w:t>
      </w:r>
    </w:p>
    <w:p w:rsidR="00DB6E47" w:rsidRPr="007D116E" w:rsidRDefault="00DB6E47" w:rsidP="00DB6E47">
      <w:pPr>
        <w:pStyle w:val="Apara"/>
      </w:pPr>
      <w:r w:rsidRPr="007D116E">
        <w:lastRenderedPageBreak/>
        <w:tab/>
        <w:t>(c)</w:t>
      </w:r>
      <w:r w:rsidRPr="007D116E">
        <w:tab/>
        <w:t>the conditions of the exemption;</w:t>
      </w:r>
    </w:p>
    <w:p w:rsidR="00DB6E47" w:rsidRPr="007D116E" w:rsidRDefault="00DB6E47" w:rsidP="00DB6E47">
      <w:pPr>
        <w:pStyle w:val="Apara"/>
      </w:pPr>
      <w:r w:rsidRPr="007D116E">
        <w:tab/>
        <w:t>(d)</w:t>
      </w:r>
      <w:r w:rsidRPr="007D116E">
        <w:tab/>
        <w:t>the period for which the exemption applies.</w:t>
      </w:r>
    </w:p>
    <w:p w:rsidR="00DB6E47" w:rsidRPr="00DA68DB" w:rsidRDefault="00DB6E47" w:rsidP="00DB6E47">
      <w:pPr>
        <w:pStyle w:val="Amain"/>
      </w:pPr>
      <w:r w:rsidRPr="00DA68DB">
        <w:tab/>
        <w:t>(2)</w:t>
      </w:r>
      <w:r w:rsidRPr="00DA68DB">
        <w:tab/>
        <w:t>The Regulator must publish a copy of the Commonwealth Gazette notice on the Regulator’s website.</w:t>
      </w:r>
    </w:p>
    <w:p w:rsidR="00DB6E47" w:rsidRPr="007E1F9A" w:rsidRDefault="00DB6E47" w:rsidP="00DB6E47">
      <w:pPr>
        <w:pStyle w:val="AH5Sec"/>
      </w:pPr>
      <w:bookmarkStart w:id="95" w:name="_Toc12352775"/>
      <w:r w:rsidRPr="00943427">
        <w:rPr>
          <w:rStyle w:val="CharSectNo"/>
        </w:rPr>
        <w:t>66</w:t>
      </w:r>
      <w:r w:rsidRPr="007E1F9A">
        <w:tab/>
        <w:t>Amendment or cancellation of vehicle standards exemption (notice)</w:t>
      </w:r>
      <w:bookmarkEnd w:id="95"/>
    </w:p>
    <w:p w:rsidR="00DB6E47" w:rsidRPr="00DA68DB" w:rsidRDefault="00DB6E47" w:rsidP="00DB6E47">
      <w:pPr>
        <w:pStyle w:val="Amain"/>
      </w:pPr>
      <w:r w:rsidRPr="00DA68DB">
        <w:tab/>
        <w:t>(1)</w:t>
      </w:r>
      <w:r w:rsidRPr="00DA68DB">
        <w:tab/>
        <w:t>Each of the following is a ground for amending or cancelling a vehicle standards exemption (notice)—</w:t>
      </w:r>
    </w:p>
    <w:p w:rsidR="00DB6E47" w:rsidRPr="007D116E" w:rsidRDefault="00DB6E47" w:rsidP="00DB6E47">
      <w:pPr>
        <w:pStyle w:val="Apara"/>
      </w:pPr>
      <w:r w:rsidRPr="007D116E">
        <w:tab/>
        <w:t>(a)</w:t>
      </w:r>
      <w:r w:rsidRPr="007D116E">
        <w:tab/>
        <w:t>the use of heavy vehicles on a road under the exemption has caused, or is likely to cause, a significant safety risk;</w:t>
      </w:r>
    </w:p>
    <w:p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DB6E47">
      <w:pPr>
        <w:pStyle w:val="Amain"/>
      </w:pPr>
      <w:r w:rsidRPr="00DA68DB">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rsidR="00DB6E47" w:rsidRPr="00DA68DB" w:rsidRDefault="00DB6E47" w:rsidP="00DB6E47">
      <w:pPr>
        <w:pStyle w:val="Amain"/>
      </w:pPr>
      <w:r w:rsidRPr="00DA68DB">
        <w:tab/>
        <w:t>(3)</w:t>
      </w:r>
      <w:r w:rsidRPr="00DA68DB">
        <w:tab/>
        <w:t>The Regulator must publish a notice in the Commonwealth Gazette, in a newspaper circulating generally throughout each participating jurisdiction and on the Regulator’s website—</w:t>
      </w:r>
    </w:p>
    <w:p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rsidR="00DB6E47" w:rsidRPr="007D116E" w:rsidRDefault="00DB6E47" w:rsidP="00DB6E47">
      <w:pPr>
        <w:pStyle w:val="Apara"/>
      </w:pPr>
      <w:r w:rsidRPr="007D116E">
        <w:tab/>
        <w:t>(b)</w:t>
      </w:r>
      <w:r w:rsidRPr="007D116E">
        <w:tab/>
        <w:t>outlining the facts and circumstances forming the basis for the belief; and</w:t>
      </w:r>
    </w:p>
    <w:p w:rsidR="00DB6E47" w:rsidRPr="007D116E" w:rsidRDefault="00DB6E47" w:rsidP="00DB6E47">
      <w:pPr>
        <w:pStyle w:val="Apara"/>
      </w:pPr>
      <w:r w:rsidRPr="007D116E">
        <w:tab/>
        <w:t>(c)</w:t>
      </w:r>
      <w:r w:rsidRPr="007D116E">
        <w:tab/>
        <w:t>stating the action the Regulator is proposing to take under this section (the proposed action); and</w:t>
      </w:r>
    </w:p>
    <w:p w:rsidR="00DB6E47" w:rsidRPr="007D116E" w:rsidRDefault="00DB6E47" w:rsidP="00DB6E47">
      <w:pPr>
        <w:pStyle w:val="Apara"/>
      </w:pPr>
      <w:r w:rsidRPr="007D116E">
        <w:lastRenderedPageBreak/>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rsidR="00DB6E47" w:rsidRPr="00DA68DB" w:rsidRDefault="00DB6E47" w:rsidP="00DB6E47">
      <w:pPr>
        <w:pStyle w:val="Amain"/>
      </w:pPr>
      <w:r w:rsidRPr="00DA68DB">
        <w:tab/>
        <w:t>(4)</w:t>
      </w:r>
      <w:r w:rsidRPr="00DA68DB">
        <w:tab/>
        <w:t>If, after considering all written representations made under subsection (3)(d),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(5)</w:t>
      </w:r>
      <w:r w:rsidRPr="00DA68DB">
        <w:tab/>
        <w:t>Notice of the amendment or cancellation must be published—</w:t>
      </w:r>
    </w:p>
    <w:p w:rsidR="00DB6E47" w:rsidRPr="007D116E" w:rsidRDefault="00DB6E47" w:rsidP="00DB6E47">
      <w:pPr>
        <w:pStyle w:val="Apara"/>
      </w:pPr>
      <w:r w:rsidRPr="007D116E">
        <w:tab/>
        <w:t>(a)</w:t>
      </w:r>
      <w:r w:rsidRPr="007D116E">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participating jurisdiction; and</w:t>
      </w:r>
    </w:p>
    <w:p w:rsidR="00DB6E47" w:rsidRPr="007D116E" w:rsidRDefault="00DB6E47" w:rsidP="00DB6E47">
      <w:pPr>
        <w:pStyle w:val="Apara"/>
      </w:pPr>
      <w:r w:rsidRPr="007D116E">
        <w:tab/>
        <w:t>(b)</w:t>
      </w:r>
      <w:r w:rsidRPr="007D116E">
        <w:tab/>
        <w:t>on the Regulator’s website.</w:t>
      </w:r>
    </w:p>
    <w:p w:rsidR="00DB6E47" w:rsidRPr="00DA68DB" w:rsidRDefault="00DB6E47" w:rsidP="00DB6E47">
      <w:pPr>
        <w:pStyle w:val="Amain"/>
      </w:pPr>
      <w:r w:rsidRPr="00DA68DB">
        <w:tab/>
        <w:t>(6)</w:t>
      </w:r>
      <w:r w:rsidRPr="00DA68DB">
        <w:tab/>
        <w:t>The amendment or cancellation takes effect—</w:t>
      </w:r>
    </w:p>
    <w:p w:rsidR="00DB6E47" w:rsidRPr="007D116E" w:rsidRDefault="00DB6E47" w:rsidP="00DB6E47">
      <w:pPr>
        <w:pStyle w:val="Apara"/>
      </w:pPr>
      <w:r w:rsidRPr="007D116E">
        <w:tab/>
        <w:t>(a)</w:t>
      </w:r>
      <w:r w:rsidRPr="007D116E">
        <w:tab/>
        <w:t>28 days after the Commonwealth Gazette notice is published; or</w:t>
      </w:r>
    </w:p>
    <w:p w:rsidR="00DB6E47" w:rsidRPr="007D116E" w:rsidRDefault="00DB6E47" w:rsidP="00DB6E47">
      <w:pPr>
        <w:pStyle w:val="Apara"/>
      </w:pPr>
      <w:r w:rsidRPr="007D116E">
        <w:tab/>
        <w:t>(b)</w:t>
      </w:r>
      <w:r w:rsidRPr="007D116E">
        <w:tab/>
        <w:t>if a later time is stated in the Commonwealth Gazette notice, at the later time.</w:t>
      </w:r>
    </w:p>
    <w:p w:rsidR="00DB6E47" w:rsidRPr="007E1F9A" w:rsidRDefault="00DB6E47" w:rsidP="00DB6E47">
      <w:pPr>
        <w:pStyle w:val="AH5Sec"/>
      </w:pPr>
      <w:bookmarkStart w:id="96" w:name="_Toc12352776"/>
      <w:r w:rsidRPr="00943427">
        <w:rPr>
          <w:rStyle w:val="CharSectNo"/>
        </w:rPr>
        <w:lastRenderedPageBreak/>
        <w:t>67</w:t>
      </w:r>
      <w:r w:rsidRPr="007E1F9A">
        <w:tab/>
        <w:t>Immediate suspension on Regulator’s initiative</w:t>
      </w:r>
      <w:bookmarkEnd w:id="96"/>
    </w:p>
    <w:p w:rsidR="00DB6E47" w:rsidRPr="00DA68DB" w:rsidRDefault="00DB6E47" w:rsidP="00DB6E47">
      <w:pPr>
        <w:pStyle w:val="Amain"/>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publishing a no</w:t>
      </w:r>
      <w:r w:rsidR="00FD3A81">
        <w:t xml:space="preserve">tice as mentioned in subsection </w:t>
      </w:r>
      <w:r w:rsidRPr="00DA68DB">
        <w:t>(3)</w:t>
      </w:r>
      <w:r w:rsidR="00FD3A81">
        <w:t xml:space="preserve"> </w:t>
      </w:r>
      <w:r w:rsidRPr="00DA68DB">
        <w:t>(</w:t>
      </w:r>
      <w:r w:rsidRPr="00FF4454">
        <w:rPr>
          <w:rStyle w:val="charBoldItals"/>
        </w:rPr>
        <w:t>immediate suspension notice</w:t>
      </w:r>
      <w:r w:rsidRPr="00DA68DB">
        <w:t>), immediately suspend the exemption until the earliest of the following—</w:t>
      </w:r>
    </w:p>
    <w:p w:rsidR="00DB6E47" w:rsidRPr="007D116E" w:rsidRDefault="00DB6E47" w:rsidP="00DB6E47">
      <w:pPr>
        <w:pStyle w:val="Apara"/>
      </w:pPr>
      <w:r w:rsidRPr="007D116E">
        <w:tab/>
        <w:t>(a)</w:t>
      </w:r>
      <w:r w:rsidRPr="007D116E">
        <w:tab/>
        <w:t>the Regulator publ</w:t>
      </w:r>
      <w:r w:rsidR="00FD3A81">
        <w:t>ishes a notice under section 66</w:t>
      </w:r>
      <w:r w:rsidRPr="007D116E">
        <w:t>(5)</w:t>
      </w:r>
      <w:r w:rsidR="00FD3A81">
        <w:t xml:space="preserve"> </w:t>
      </w:r>
      <w:r w:rsidRPr="007D116E">
        <w:t>and the amendment or cancellation takes effect under section 66(6);</w:t>
      </w:r>
    </w:p>
    <w:p w:rsidR="00DB6E47" w:rsidRPr="007D116E" w:rsidRDefault="00DB6E47" w:rsidP="00DB6E47">
      <w:pPr>
        <w:pStyle w:val="Apara"/>
      </w:pPr>
      <w:r w:rsidRPr="007D116E">
        <w:tab/>
        <w:t>(b)</w:t>
      </w:r>
      <w:r w:rsidRPr="007D116E">
        <w:tab/>
        <w:t>the Regulator cancels the suspension;</w:t>
      </w:r>
    </w:p>
    <w:p w:rsidR="00DB6E47" w:rsidRPr="007D116E" w:rsidRDefault="00DB6E47" w:rsidP="00DB6E47">
      <w:pPr>
        <w:pStyle w:val="Apara"/>
      </w:pPr>
      <w:r w:rsidRPr="007D116E">
        <w:tab/>
        <w:t>(c)</w:t>
      </w:r>
      <w:r w:rsidRPr="007D116E">
        <w:tab/>
        <w:t>the end of 56 days after the day the immediate suspension notice is published.</w:t>
      </w:r>
    </w:p>
    <w:p w:rsidR="00DB6E47" w:rsidRPr="00DA68DB" w:rsidRDefault="00DB6E47" w:rsidP="00DB6E47">
      <w:pPr>
        <w:pStyle w:val="Amain"/>
      </w:pPr>
      <w:r w:rsidRPr="00DA68DB">
        <w:tab/>
        <w:t>(3)</w:t>
      </w:r>
      <w:r w:rsidRPr="00DA68DB">
        <w:tab/>
        <w:t>The immediate suspension notice, and (where relevant) notice of the cancellation of the suspension, must be published—</w:t>
      </w:r>
    </w:p>
    <w:p w:rsidR="00DB6E47" w:rsidRPr="007D116E" w:rsidRDefault="00DB6E47" w:rsidP="00DB6E47">
      <w:pPr>
        <w:pStyle w:val="Apara"/>
      </w:pPr>
      <w:r w:rsidRPr="007D116E">
        <w:tab/>
        <w:t>(a)</w:t>
      </w:r>
      <w:r w:rsidRPr="007D116E">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participating jurisdiction; and</w:t>
      </w:r>
    </w:p>
    <w:p w:rsidR="00DB6E47" w:rsidRPr="007D116E" w:rsidRDefault="00DB6E47" w:rsidP="00DB6E47">
      <w:pPr>
        <w:pStyle w:val="Apara"/>
      </w:pPr>
      <w:r w:rsidRPr="007D116E">
        <w:tab/>
        <w:t>(b)</w:t>
      </w:r>
      <w:r w:rsidRPr="007D116E">
        <w:tab/>
        <w:t>on the Regulator’s website.</w:t>
      </w:r>
    </w:p>
    <w:p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rsidR="00DB6E47" w:rsidRPr="00DA68DB" w:rsidRDefault="00DB6E47" w:rsidP="00DB6E47">
      <w:pPr>
        <w:pStyle w:val="Amain"/>
      </w:pPr>
      <w:r w:rsidRPr="00DA68DB">
        <w:tab/>
        <w:t>(5)</w:t>
      </w:r>
      <w:r w:rsidRPr="00DA68DB">
        <w:tab/>
        <w:t>This section applies despite section 66.</w:t>
      </w:r>
    </w:p>
    <w:p w:rsidR="00DB6E47" w:rsidRPr="00943427" w:rsidRDefault="00DB6E47" w:rsidP="00DB6E47">
      <w:pPr>
        <w:pStyle w:val="AH3Div"/>
      </w:pPr>
      <w:bookmarkStart w:id="97" w:name="_Toc12352777"/>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Exemptions by permit</w:t>
      </w:r>
      <w:bookmarkEnd w:id="97"/>
    </w:p>
    <w:p w:rsidR="00DB6E47" w:rsidRPr="007E1F9A" w:rsidRDefault="00DB6E47" w:rsidP="00DB6E47">
      <w:pPr>
        <w:pStyle w:val="AH5Sec"/>
      </w:pPr>
      <w:bookmarkStart w:id="98" w:name="_Toc12352778"/>
      <w:r w:rsidRPr="00943427">
        <w:rPr>
          <w:rStyle w:val="CharSectNo"/>
        </w:rPr>
        <w:t>68</w:t>
      </w:r>
      <w:r w:rsidRPr="007E1F9A">
        <w:tab/>
        <w:t>Regulator’s power to exempt particular heavy vehicle from compliance with heavy vehicle standard</w:t>
      </w:r>
      <w:bookmarkEnd w:id="98"/>
    </w:p>
    <w:p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rsidR="00DB6E47" w:rsidRPr="00DA68DB" w:rsidRDefault="00DB6E47" w:rsidP="00DB6E47">
      <w:pPr>
        <w:pStyle w:val="Amain"/>
      </w:pPr>
      <w:r w:rsidRPr="00DA68DB">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rsidR="00DB6E47" w:rsidRPr="00DA68DB" w:rsidRDefault="00DB6E47" w:rsidP="00DB6E47">
      <w:pPr>
        <w:pStyle w:val="Amain"/>
      </w:pPr>
      <w:r w:rsidRPr="00DA68DB">
        <w:tab/>
        <w:t>(3)</w:t>
      </w:r>
      <w:r w:rsidRPr="00DA68DB">
        <w:tab/>
        <w:t>A vehicle standards exemption (permit) may apply to 1 or more heavy vehicles.</w:t>
      </w:r>
    </w:p>
    <w:p w:rsidR="00DB6E47" w:rsidRPr="007E1F9A" w:rsidRDefault="00DB6E47" w:rsidP="00DB6E47">
      <w:pPr>
        <w:pStyle w:val="AH5Sec"/>
      </w:pPr>
      <w:bookmarkStart w:id="99" w:name="_Toc12352779"/>
      <w:r w:rsidRPr="00943427">
        <w:rPr>
          <w:rStyle w:val="CharSectNo"/>
        </w:rPr>
        <w:t>69</w:t>
      </w:r>
      <w:r w:rsidRPr="007E1F9A">
        <w:tab/>
        <w:t>Application for vehicle standards exemption (permit)</w:t>
      </w:r>
      <w:bookmarkEnd w:id="99"/>
    </w:p>
    <w:p w:rsidR="00DB6E47" w:rsidRPr="00DA68DB" w:rsidRDefault="00DB6E47" w:rsidP="00DB6E47">
      <w:pPr>
        <w:pStyle w:val="Amain"/>
      </w:pPr>
      <w:r w:rsidRPr="00DA68DB">
        <w:tab/>
        <w:t>(1)</w:t>
      </w:r>
      <w:r w:rsidRPr="00DA68DB">
        <w:tab/>
        <w:t>A person may apply to the Regulator for a vehicle standards exemption (permit).</w:t>
      </w:r>
    </w:p>
    <w:p w:rsidR="00DB6E47" w:rsidRPr="00DA68DB" w:rsidRDefault="00DB6E47" w:rsidP="00DB6E47">
      <w:pPr>
        <w:pStyle w:val="Amain"/>
      </w:pPr>
      <w:r w:rsidRPr="00DA68DB">
        <w:tab/>
        <w:t>(2)</w:t>
      </w:r>
      <w:r w:rsidRPr="00DA68DB">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rsidR="00DB6E47" w:rsidRPr="007E1F9A" w:rsidRDefault="00DB6E47" w:rsidP="00DB6E47">
      <w:pPr>
        <w:pStyle w:val="AH5Sec"/>
      </w:pPr>
      <w:bookmarkStart w:id="100" w:name="_Toc12352780"/>
      <w:r w:rsidRPr="00943427">
        <w:rPr>
          <w:rStyle w:val="CharSectNo"/>
        </w:rPr>
        <w:lastRenderedPageBreak/>
        <w:t>70</w:t>
      </w:r>
      <w:r w:rsidRPr="007E1F9A">
        <w:tab/>
        <w:t>Restriction on grant of vehicle standards exemption (permit)</w:t>
      </w:r>
      <w:bookmarkEnd w:id="100"/>
    </w:p>
    <w:p w:rsidR="00DB6E47" w:rsidRPr="00DA68DB" w:rsidRDefault="00DB6E47" w:rsidP="002F2074">
      <w:pPr>
        <w:pStyle w:val="Amain"/>
        <w:keepNext/>
      </w:pPr>
      <w:r w:rsidRPr="00DA68DB">
        <w:tab/>
        <w:t>(1)</w:t>
      </w:r>
      <w:r w:rsidRPr="00DA68DB">
        <w:tab/>
        <w:t>The Regulator may grant a vehicle standards exemption (permit) for a heavy vehicle only if—</w:t>
      </w:r>
    </w:p>
    <w:p w:rsidR="00DB6E47" w:rsidRPr="007D116E" w:rsidRDefault="00DB6E47" w:rsidP="002F2074">
      <w:pPr>
        <w:pStyle w:val="Apara"/>
        <w:keepNext/>
      </w:pPr>
      <w:r w:rsidRPr="007D116E">
        <w:tab/>
        <w:t>(a)</w:t>
      </w:r>
      <w:r w:rsidRPr="007D116E">
        <w:tab/>
        <w:t>1 of the following applies—</w:t>
      </w:r>
    </w:p>
    <w:p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rsidR="00DB6E47" w:rsidRPr="00516F02" w:rsidRDefault="00DB6E47" w:rsidP="00DB6E47">
      <w:pPr>
        <w:pStyle w:val="Asubpara"/>
      </w:pPr>
      <w:r w:rsidRPr="00516F02">
        <w:tab/>
        <w:t>(iii)</w:t>
      </w:r>
      <w:r w:rsidRPr="00516F02">
        <w:tab/>
        <w:t>the heavy vehicle, immediately before the commencement of this section in a participating jurisdiction, was not required to comply with a similar standard at that time and was—</w:t>
      </w:r>
    </w:p>
    <w:p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rsidR="00DB6E47" w:rsidRPr="007E1F9A" w:rsidRDefault="00DB6E47" w:rsidP="00DB6E47">
      <w:pPr>
        <w:pStyle w:val="AH5Sec"/>
      </w:pPr>
      <w:bookmarkStart w:id="101" w:name="_Toc12352781"/>
      <w:r w:rsidRPr="00943427">
        <w:rPr>
          <w:rStyle w:val="CharSectNo"/>
        </w:rPr>
        <w:lastRenderedPageBreak/>
        <w:t>71</w:t>
      </w:r>
      <w:r w:rsidRPr="007E1F9A">
        <w:tab/>
        <w:t>Conditions of vehicle standards exemption (permit)</w:t>
      </w:r>
      <w:bookmarkEnd w:id="101"/>
    </w:p>
    <w:p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rsidR="00DB6E47" w:rsidRPr="007E1F9A" w:rsidRDefault="00DB6E47" w:rsidP="00DB6E47">
      <w:pPr>
        <w:pStyle w:val="AH5Sec"/>
      </w:pPr>
      <w:bookmarkStart w:id="102" w:name="_Toc12352782"/>
      <w:r w:rsidRPr="00943427">
        <w:rPr>
          <w:rStyle w:val="CharSectNo"/>
        </w:rPr>
        <w:t>72</w:t>
      </w:r>
      <w:r w:rsidRPr="007E1F9A">
        <w:tab/>
        <w:t>Period for which vehicle standards exemption (permit) applies</w:t>
      </w:r>
      <w:bookmarkEnd w:id="102"/>
    </w:p>
    <w:p w:rsidR="00DB6E47" w:rsidRPr="00DA68DB" w:rsidRDefault="00DB6E47" w:rsidP="00DB6E47">
      <w:pPr>
        <w:pStyle w:val="Amain"/>
      </w:pPr>
      <w:r w:rsidRPr="00DA68DB">
        <w:tab/>
        <w:t>(1)</w:t>
      </w:r>
      <w:r w:rsidRPr="00DA68DB">
        <w:tab/>
        <w:t>A vehicle standards exemption (permit) applies for the period stated in the permit for the exemption.</w:t>
      </w:r>
    </w:p>
    <w:p w:rsidR="00DB6E47" w:rsidRPr="00DA68DB" w:rsidRDefault="00DB6E47" w:rsidP="00DB6E47">
      <w:pPr>
        <w:pStyle w:val="Amain"/>
      </w:pPr>
      <w:r w:rsidRPr="00DA68DB">
        <w:tab/>
        <w:t>(2)</w:t>
      </w:r>
      <w:r w:rsidRPr="00DA68DB">
        <w:tab/>
        <w:t>The period may be less than the period sought by the applicant for the vehicle standards exemption (permit).</w:t>
      </w:r>
    </w:p>
    <w:p w:rsidR="00DB6E47" w:rsidRPr="007E1F9A" w:rsidRDefault="00DB6E47" w:rsidP="00DB6E47">
      <w:pPr>
        <w:pStyle w:val="AH5Sec"/>
      </w:pPr>
      <w:bookmarkStart w:id="103" w:name="_Toc12352783"/>
      <w:r w:rsidRPr="00943427">
        <w:rPr>
          <w:rStyle w:val="CharSectNo"/>
        </w:rPr>
        <w:t>73</w:t>
      </w:r>
      <w:r w:rsidRPr="007E1F9A">
        <w:tab/>
        <w:t>Permit for vehicle standards exemption (permit) etc.</w:t>
      </w:r>
      <w:bookmarkEnd w:id="103"/>
    </w:p>
    <w:p w:rsidR="00DB6E47" w:rsidRPr="00DA68DB" w:rsidRDefault="00DB6E47" w:rsidP="00DB6E47">
      <w:pPr>
        <w:pStyle w:val="Amain"/>
      </w:pPr>
      <w:r w:rsidRPr="00DA68DB">
        <w:tab/>
        <w:t>(1)</w:t>
      </w:r>
      <w:r w:rsidRPr="00DA68DB">
        <w:tab/>
        <w:t>If the Regulator grants a vehicle standards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 exemption under section 71 or has granted the exemption for a period less than the period of not more than 3 years sought by the person—an information notice for the decision to impose the conditions or grant the exemption for the shorter period.</w:t>
      </w:r>
    </w:p>
    <w:p w:rsidR="00DB6E47" w:rsidRPr="00DA68DB" w:rsidRDefault="00DB6E47" w:rsidP="00DB6E47">
      <w:pPr>
        <w:pStyle w:val="Amain"/>
      </w:pPr>
      <w:r w:rsidRPr="00DA68DB">
        <w:tab/>
        <w:t>(2)</w:t>
      </w:r>
      <w:r w:rsidRPr="00DA68DB">
        <w:tab/>
        <w:t>A permit for a vehicle standards exemption (permit) must state the following—</w:t>
      </w:r>
    </w:p>
    <w:p w:rsidR="00DB6E47" w:rsidRPr="00DA68DB" w:rsidRDefault="00DB6E47" w:rsidP="00DB6E47">
      <w:pPr>
        <w:pStyle w:val="Apara"/>
      </w:pPr>
      <w:r w:rsidRPr="00DA68DB">
        <w:tab/>
        <w:t>(a)</w:t>
      </w:r>
      <w:r w:rsidRPr="00DA68DB">
        <w:tab/>
        <w:t>the name of the person to whom the permit is given;</w:t>
      </w:r>
    </w:p>
    <w:p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rsidR="00DB6E47" w:rsidRPr="007D116E" w:rsidRDefault="00DB6E47" w:rsidP="00DB6E47">
      <w:pPr>
        <w:pStyle w:val="Apara"/>
      </w:pPr>
      <w:r w:rsidRPr="007D116E">
        <w:tab/>
        <w:t>(c)</w:t>
      </w:r>
      <w:r w:rsidRPr="007D116E">
        <w:tab/>
        <w:t>the heavy vehicle standard to which the exemption applies;</w:t>
      </w:r>
    </w:p>
    <w:p w:rsidR="00DB6E47" w:rsidRPr="007D116E" w:rsidRDefault="00DB6E47" w:rsidP="00DB6E47">
      <w:pPr>
        <w:pStyle w:val="Apara"/>
      </w:pPr>
      <w:r w:rsidRPr="007D116E">
        <w:tab/>
        <w:t>(d)</w:t>
      </w:r>
      <w:r w:rsidRPr="007D116E">
        <w:tab/>
        <w:t>the conditions of the exemption;</w:t>
      </w:r>
    </w:p>
    <w:p w:rsidR="00DB6E47" w:rsidRPr="007D116E" w:rsidRDefault="00DB6E47" w:rsidP="00DB6E47">
      <w:pPr>
        <w:pStyle w:val="Apara"/>
      </w:pPr>
      <w:r w:rsidRPr="007D116E">
        <w:lastRenderedPageBreak/>
        <w:tab/>
        <w:t>(e)</w:t>
      </w:r>
      <w:r w:rsidRPr="007D116E">
        <w:tab/>
        <w:t>the period for which the exemption applies.</w:t>
      </w:r>
    </w:p>
    <w:p w:rsidR="00DB6E47" w:rsidRPr="007E1F9A" w:rsidRDefault="00DB6E47" w:rsidP="00DB6E47">
      <w:pPr>
        <w:pStyle w:val="AH5Sec"/>
      </w:pPr>
      <w:bookmarkStart w:id="104" w:name="_Toc12352784"/>
      <w:r w:rsidRPr="00943427">
        <w:rPr>
          <w:rStyle w:val="CharSectNo"/>
        </w:rPr>
        <w:t>74</w:t>
      </w:r>
      <w:r w:rsidRPr="007E1F9A">
        <w:tab/>
        <w:t>Refusal of application for vehicle standards exemption (permit)</w:t>
      </w:r>
      <w:bookmarkEnd w:id="104"/>
    </w:p>
    <w:p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rsidR="00DB6E47" w:rsidRPr="007E1F9A" w:rsidRDefault="00DB6E47" w:rsidP="00DB6E47">
      <w:pPr>
        <w:pStyle w:val="AH5Sec"/>
      </w:pPr>
      <w:bookmarkStart w:id="105" w:name="_Toc12352785"/>
      <w:r w:rsidRPr="00943427">
        <w:rPr>
          <w:rStyle w:val="CharSectNo"/>
        </w:rPr>
        <w:t>75</w:t>
      </w:r>
      <w:r w:rsidRPr="007E1F9A">
        <w:tab/>
        <w:t>Amendment or cancellation of vehicle standards exemption (permit) on application by permit holder</w:t>
      </w:r>
      <w:bookmarkEnd w:id="105"/>
    </w:p>
    <w:p w:rsidR="00DB6E47" w:rsidRPr="00DA68DB" w:rsidRDefault="00DB6E47" w:rsidP="00DB6E47">
      <w:pPr>
        <w:pStyle w:val="Amain"/>
      </w:pPr>
      <w:r w:rsidRPr="00DA68DB">
        <w:tab/>
        <w:t>(1)</w:t>
      </w:r>
      <w:r w:rsidRPr="00DA68DB">
        <w:tab/>
        <w:t>The holder of a permit for a vehicle standards exemption (permit) may apply to the Regulator for an amendment or cancellation of the exemption.</w:t>
      </w:r>
    </w:p>
    <w:p w:rsidR="00DB6E47" w:rsidRPr="00DA68DB" w:rsidRDefault="00DB6E47" w:rsidP="00DB6E47">
      <w:pPr>
        <w:pStyle w:val="Amain"/>
      </w:pPr>
      <w:r w:rsidRPr="00DA68DB">
        <w:tab/>
        <w:t>(2)</w:t>
      </w:r>
      <w:r w:rsidRPr="00DA68DB">
        <w:tab/>
        <w:t>The application must—</w:t>
      </w:r>
    </w:p>
    <w:p w:rsidR="00DB6E47" w:rsidRPr="007D116E" w:rsidRDefault="00DB6E47" w:rsidP="00DB6E47">
      <w:pPr>
        <w:pStyle w:val="Apara"/>
      </w:pPr>
      <w:r w:rsidRPr="007D116E">
        <w:tab/>
        <w:t>(a)</w:t>
      </w:r>
      <w:r w:rsidRPr="007D116E">
        <w:tab/>
        <w:t>be in the approved form; and</w:t>
      </w:r>
    </w:p>
    <w:p w:rsidR="00DB6E47" w:rsidRPr="007D116E" w:rsidRDefault="00DB6E47" w:rsidP="00DB6E47">
      <w:pPr>
        <w:pStyle w:val="Apara"/>
      </w:pPr>
      <w:r w:rsidRPr="007D116E">
        <w:tab/>
        <w:t>(b)</w:t>
      </w:r>
      <w:r w:rsidRPr="007D116E">
        <w:tab/>
        <w:t>be accompanied by the prescribed fee for the application; and</w:t>
      </w:r>
    </w:p>
    <w:p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rsidR="00DB6E47" w:rsidRPr="007D116E" w:rsidRDefault="00DB6E47" w:rsidP="00DB6E47">
      <w:pPr>
        <w:pStyle w:val="Apara"/>
      </w:pPr>
      <w:r w:rsidRPr="007D116E">
        <w:tab/>
        <w:t>(d)</w:t>
      </w:r>
      <w:r w:rsidRPr="007D116E">
        <w:tab/>
        <w:t>be accompanied by the permit.</w:t>
      </w:r>
    </w:p>
    <w:p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rsidR="00DB6E47" w:rsidRPr="00DA68DB" w:rsidRDefault="00DB6E47" w:rsidP="00DB6E47">
      <w:pPr>
        <w:pStyle w:val="Amain"/>
      </w:pPr>
      <w:r w:rsidRPr="00DA68DB">
        <w:tab/>
        <w:t>(4)</w:t>
      </w:r>
      <w:r w:rsidRPr="00DA68DB">
        <w:tab/>
        <w:t>The Regulator must decide the application as soon as practicable after receiving it.</w:t>
      </w:r>
    </w:p>
    <w:p w:rsidR="00DB6E47" w:rsidRPr="00DA68DB" w:rsidRDefault="00DB6E47" w:rsidP="00DB6E47">
      <w:pPr>
        <w:pStyle w:val="Amain"/>
      </w:pPr>
      <w:r w:rsidRPr="00DA68DB">
        <w:tab/>
        <w:t>(5)</w:t>
      </w:r>
      <w:r w:rsidRPr="00DA68DB">
        <w:tab/>
        <w:t>If the Regulator decides to grant the application—</w:t>
      </w:r>
    </w:p>
    <w:p w:rsidR="00DB6E47" w:rsidRPr="007D116E" w:rsidRDefault="00DB6E47" w:rsidP="00DB6E47">
      <w:pPr>
        <w:pStyle w:val="Apara"/>
      </w:pPr>
      <w:r w:rsidRPr="007D116E">
        <w:tab/>
        <w:t>(a)</w:t>
      </w:r>
      <w:r w:rsidRPr="007D116E">
        <w:tab/>
        <w:t>the Regulator must give the applicant notice of the decision; and</w:t>
      </w:r>
    </w:p>
    <w:p w:rsidR="00DB6E47" w:rsidRPr="007D116E" w:rsidRDefault="00DB6E47" w:rsidP="00DB6E47">
      <w:pPr>
        <w:pStyle w:val="Apara"/>
      </w:pPr>
      <w:r w:rsidRPr="007D116E">
        <w:tab/>
        <w:t>(b)</w:t>
      </w:r>
      <w:r w:rsidRPr="007D116E">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lastRenderedPageBreak/>
        <w:tab/>
        <w:t>(ii)</w:t>
      </w:r>
      <w:r w:rsidRPr="00516F02">
        <w:tab/>
        <w:t>if a later time is stated in the notice, at the later time; and</w:t>
      </w:r>
    </w:p>
    <w:p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rsidR="00DB6E47" w:rsidRPr="00DA68DB" w:rsidRDefault="00DB6E47" w:rsidP="00DB6E47">
      <w:pPr>
        <w:pStyle w:val="Amain"/>
      </w:pPr>
      <w:r w:rsidRPr="00DA68DB">
        <w:tab/>
        <w:t>(6)</w:t>
      </w:r>
      <w:r w:rsidRPr="00DA68DB">
        <w:tab/>
        <w:t>If the Regulator decides not to amend or cancel the exemption as sought by the applicant, the Regulator must—</w:t>
      </w:r>
    </w:p>
    <w:p w:rsidR="00DB6E47" w:rsidRPr="007D116E" w:rsidRDefault="00DB6E47" w:rsidP="00DB6E47">
      <w:pPr>
        <w:pStyle w:val="Apara"/>
      </w:pPr>
      <w:r w:rsidRPr="007D116E">
        <w:tab/>
        <w:t>(a)</w:t>
      </w:r>
      <w:r w:rsidRPr="007D116E">
        <w:tab/>
        <w:t>give the applicant an information notice for the decision; and</w:t>
      </w:r>
    </w:p>
    <w:p w:rsidR="00DB6E47" w:rsidRPr="007D116E" w:rsidRDefault="00DB6E47" w:rsidP="00DB6E47">
      <w:pPr>
        <w:pStyle w:val="Apara"/>
      </w:pPr>
      <w:r w:rsidRPr="007D116E">
        <w:tab/>
        <w:t>(b)</w:t>
      </w:r>
      <w:r w:rsidRPr="007D116E">
        <w:tab/>
        <w:t>return the permit for the exemption to the applicant.</w:t>
      </w:r>
    </w:p>
    <w:p w:rsidR="00DB6E47" w:rsidRPr="007E1F9A" w:rsidRDefault="00DB6E47" w:rsidP="00DB6E47">
      <w:pPr>
        <w:pStyle w:val="AH5Sec"/>
      </w:pPr>
      <w:bookmarkStart w:id="106" w:name="_Toc12352786"/>
      <w:r w:rsidRPr="00943427">
        <w:rPr>
          <w:rStyle w:val="CharSectNo"/>
        </w:rPr>
        <w:t>76</w:t>
      </w:r>
      <w:r w:rsidRPr="007E1F9A">
        <w:tab/>
        <w:t>Amendment or cancellation of vehicle standards exemption (permit) on Regulator’s initiative</w:t>
      </w:r>
      <w:bookmarkEnd w:id="106"/>
    </w:p>
    <w:p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rsidR="00DB6E47" w:rsidRPr="007D116E" w:rsidRDefault="00DB6E47" w:rsidP="00DB6E47">
      <w:pPr>
        <w:pStyle w:val="Apara"/>
      </w:pPr>
      <w:r w:rsidRPr="007D116E">
        <w:tab/>
        <w:t>(a)</w:t>
      </w:r>
      <w:r w:rsidRPr="007D116E">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D116E" w:rsidRDefault="00DB6E47" w:rsidP="00DB6E47">
      <w:pPr>
        <w:pStyle w:val="Apara"/>
      </w:pPr>
      <w:r w:rsidRPr="007D116E">
        <w:tab/>
        <w:t>(b)</w:t>
      </w:r>
      <w:r w:rsidRPr="007D116E">
        <w:tab/>
        <w:t>the holder of the permit for the exemption has contravened a condition of the exemption;</w:t>
      </w:r>
    </w:p>
    <w:p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DA68DB" w:rsidRDefault="00DB6E47" w:rsidP="00732DB1">
      <w:pPr>
        <w:pStyle w:val="Amain"/>
        <w:keepNext/>
        <w:keepLines/>
      </w:pPr>
      <w:r w:rsidRPr="00DA68DB">
        <w:lastRenderedPageBreak/>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rsidR="00DB6E47" w:rsidRPr="007D116E" w:rsidRDefault="00DB6E47" w:rsidP="00DB6E47">
      <w:pPr>
        <w:pStyle w:val="Apara"/>
      </w:pPr>
      <w:r w:rsidRPr="007D116E">
        <w:tab/>
        <w:t>(a)</w:t>
      </w:r>
      <w:r w:rsidRPr="007D116E">
        <w:tab/>
        <w:t>stating the proposed action; and</w:t>
      </w:r>
    </w:p>
    <w:p w:rsidR="00DB6E47" w:rsidRPr="007D116E" w:rsidRDefault="00DB6E47" w:rsidP="00DB6E47">
      <w:pPr>
        <w:pStyle w:val="Apara"/>
      </w:pPr>
      <w:r w:rsidRPr="007D116E">
        <w:tab/>
        <w:t>(b)</w:t>
      </w:r>
      <w:r w:rsidRPr="007D116E">
        <w:tab/>
        <w:t>stating the ground for the proposed action; and</w:t>
      </w:r>
    </w:p>
    <w:p w:rsidR="00DB6E47" w:rsidRPr="007D116E" w:rsidRDefault="00DB6E47" w:rsidP="00DB6E47">
      <w:pPr>
        <w:pStyle w:val="Apara"/>
      </w:pPr>
      <w:r w:rsidRPr="007D116E">
        <w:tab/>
        <w:t>(c)</w:t>
      </w:r>
      <w:r w:rsidRPr="007D116E">
        <w:tab/>
        <w:t>outlining the facts and circumstances forming the basis for the ground; and</w:t>
      </w:r>
    </w:p>
    <w:p w:rsidR="00DB6E47" w:rsidRPr="007D116E" w:rsidRDefault="00DB6E47" w:rsidP="00DB6E47">
      <w:pPr>
        <w:pStyle w:val="Apara"/>
      </w:pPr>
      <w:r w:rsidRPr="007D116E">
        <w:tab/>
        <w:t>(d)</w:t>
      </w:r>
      <w:r w:rsidRPr="007D116E">
        <w:tab/>
        <w:t>if the proposed action is to amend the exemption (including a condition of the exemption)—stating the proposed amendment; and</w:t>
      </w:r>
    </w:p>
    <w:p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rsidR="00DB6E47" w:rsidRPr="00DA68DB" w:rsidRDefault="00DB6E47" w:rsidP="00DB6E47">
      <w:pPr>
        <w:pStyle w:val="Amain"/>
      </w:pPr>
      <w:r w:rsidRPr="00DA68DB">
        <w:tab/>
        <w:t>(3)</w:t>
      </w:r>
      <w:r w:rsidRPr="00DA68DB">
        <w:tab/>
        <w:t>If, after considering all written representations made under subsection (2)(e), the Regulator still considers a ground exists to take the proposed action, the Regulator may—</w:t>
      </w:r>
    </w:p>
    <w:p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rsidR="00DB6E47" w:rsidRPr="007D116E" w:rsidRDefault="00DB6E47" w:rsidP="00DB6E47">
      <w:pPr>
        <w:pStyle w:val="Apara"/>
      </w:pPr>
      <w:r w:rsidRPr="007D116E">
        <w:tab/>
        <w:t>(b)</w:t>
      </w:r>
      <w:r w:rsidRPr="007D116E">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DA68DB" w:rsidRDefault="00DB6E47" w:rsidP="00DB6E47">
      <w:pPr>
        <w:pStyle w:val="Amain"/>
      </w:pPr>
      <w:r w:rsidRPr="00DA68DB">
        <w:tab/>
        <w:t>(4)</w:t>
      </w:r>
      <w:r w:rsidRPr="00DA68DB">
        <w:tab/>
        <w:t>The Regulator must give the holder an information notice for the decision to amend or cancel the exemption.</w:t>
      </w:r>
    </w:p>
    <w:p w:rsidR="00DB6E47" w:rsidRPr="00DA68DB" w:rsidRDefault="00DB6E47" w:rsidP="00931FC9">
      <w:pPr>
        <w:pStyle w:val="Amain"/>
        <w:keepNext/>
      </w:pPr>
      <w:r w:rsidRPr="00DA68DB">
        <w:lastRenderedPageBreak/>
        <w:tab/>
        <w:t>(5)</w:t>
      </w:r>
      <w:r w:rsidRPr="00DA68DB">
        <w:tab/>
        <w:t>The amendment or cancellation takes effect—</w:t>
      </w:r>
    </w:p>
    <w:p w:rsidR="00DB6E47" w:rsidRPr="007D116E" w:rsidRDefault="00DB6E47" w:rsidP="00DB6E47">
      <w:pPr>
        <w:pStyle w:val="Apara"/>
      </w:pPr>
      <w:r w:rsidRPr="007D116E">
        <w:tab/>
        <w:t>(a)</w:t>
      </w:r>
      <w:r w:rsidRPr="007D116E">
        <w:tab/>
        <w:t>when the information notice is given to the holder; or</w:t>
      </w:r>
    </w:p>
    <w:p w:rsidR="00DB6E47" w:rsidRPr="007D116E" w:rsidRDefault="00DB6E47" w:rsidP="00DB6E47">
      <w:pPr>
        <w:pStyle w:val="Apara"/>
      </w:pPr>
      <w:r w:rsidRPr="007D116E">
        <w:tab/>
        <w:t>(b)</w:t>
      </w:r>
      <w:r w:rsidRPr="007D116E">
        <w:tab/>
        <w:t>if a later time is stated in the information notice, at the later time.</w:t>
      </w:r>
    </w:p>
    <w:p w:rsidR="00DB6E47" w:rsidRPr="007E1F9A" w:rsidRDefault="00DB6E47" w:rsidP="00DB6E47">
      <w:pPr>
        <w:pStyle w:val="AH5Sec"/>
      </w:pPr>
      <w:bookmarkStart w:id="107" w:name="_Toc12352787"/>
      <w:r w:rsidRPr="00943427">
        <w:rPr>
          <w:rStyle w:val="CharSectNo"/>
        </w:rPr>
        <w:t>77</w:t>
      </w:r>
      <w:r w:rsidRPr="007E1F9A">
        <w:tab/>
        <w:t>Immediate suspension on Regulator’s initiative</w:t>
      </w:r>
      <w:bookmarkEnd w:id="107"/>
    </w:p>
    <w:p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rsidR="00DB6E47" w:rsidRPr="00DA68DB" w:rsidRDefault="00DB6E47" w:rsidP="00DB6E47">
      <w:pPr>
        <w:pStyle w:val="Amain"/>
      </w:pPr>
      <w:r w:rsidRPr="00DA68DB">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rsidR="00DB6E47" w:rsidRPr="007D116E" w:rsidRDefault="00DB6E47" w:rsidP="00DB6E47">
      <w:pPr>
        <w:pStyle w:val="Apara"/>
      </w:pPr>
      <w:r w:rsidRPr="007D116E">
        <w:tab/>
        <w:t>(b)</w:t>
      </w:r>
      <w:r w:rsidRPr="007D116E">
        <w:tab/>
        <w:t>the Regulator cancels the suspension;</w:t>
      </w:r>
    </w:p>
    <w:p w:rsidR="00DB6E47" w:rsidRPr="007D116E" w:rsidRDefault="00DB6E47" w:rsidP="00DB6E47">
      <w:pPr>
        <w:pStyle w:val="Apara"/>
      </w:pPr>
      <w:r w:rsidRPr="007D116E">
        <w:tab/>
        <w:t>(c)</w:t>
      </w:r>
      <w:r w:rsidRPr="007D116E">
        <w:tab/>
        <w:t>the end of 56 days after the day the immediate suspension notice is given to the person.</w:t>
      </w:r>
    </w:p>
    <w:p w:rsidR="00DB6E47" w:rsidRPr="00DA68DB" w:rsidRDefault="00DB6E47" w:rsidP="00DB6E47">
      <w:pPr>
        <w:pStyle w:val="Amain"/>
      </w:pPr>
      <w:r w:rsidRPr="00DA68DB">
        <w:tab/>
        <w:t>(3)</w:t>
      </w:r>
      <w:r w:rsidRPr="00DA68DB">
        <w:tab/>
        <w:t>This section applies despite sections 75 and 76.</w:t>
      </w:r>
    </w:p>
    <w:p w:rsidR="00DB6E47" w:rsidRPr="007E1F9A" w:rsidRDefault="00DB6E47" w:rsidP="00DB6E47">
      <w:pPr>
        <w:pStyle w:val="AH5Sec"/>
      </w:pPr>
      <w:bookmarkStart w:id="108" w:name="_Toc12352788"/>
      <w:r w:rsidRPr="00943427">
        <w:rPr>
          <w:rStyle w:val="CharSectNo"/>
        </w:rPr>
        <w:t>78</w:t>
      </w:r>
      <w:r w:rsidRPr="007E1F9A">
        <w:tab/>
        <w:t>Minor amendment of vehicle standards exemption (permit)</w:t>
      </w:r>
      <w:bookmarkEnd w:id="108"/>
    </w:p>
    <w:p w:rsidR="00DB6E47" w:rsidRPr="00DA68DB" w:rsidRDefault="00DB6E47" w:rsidP="00DB6E47">
      <w:pPr>
        <w:pStyle w:val="Amainreturn"/>
      </w:pPr>
      <w:r w:rsidRPr="00DA68DB">
        <w:t>The Regulator may, by notice given to the holder of a permit for a vehicle standards exemption (permit), amend the exemption in a minor respect—</w:t>
      </w:r>
    </w:p>
    <w:p w:rsidR="00DB6E47" w:rsidRPr="007D116E" w:rsidRDefault="00DB6E47" w:rsidP="00DB6E47">
      <w:pPr>
        <w:pStyle w:val="Apara"/>
      </w:pPr>
      <w:r w:rsidRPr="007D116E">
        <w:tab/>
        <w:t>(a)</w:t>
      </w:r>
      <w:r w:rsidRPr="007D116E">
        <w:tab/>
        <w:t>for a formal or clerical reason; or</w:t>
      </w:r>
    </w:p>
    <w:p w:rsidR="00DB6E47" w:rsidRPr="007D116E" w:rsidRDefault="00DB6E47" w:rsidP="00DB6E47">
      <w:pPr>
        <w:pStyle w:val="Apara"/>
      </w:pPr>
      <w:r w:rsidRPr="007D116E">
        <w:tab/>
        <w:t>(b)</w:t>
      </w:r>
      <w:r w:rsidRPr="007D116E">
        <w:tab/>
        <w:t>in another way that does not adversely affect the holder’s interests.</w:t>
      </w:r>
    </w:p>
    <w:p w:rsidR="00DB6E47" w:rsidRPr="007E1F9A" w:rsidRDefault="00DB6E47" w:rsidP="00DB6E47">
      <w:pPr>
        <w:pStyle w:val="AH5Sec"/>
      </w:pPr>
      <w:bookmarkStart w:id="109" w:name="_Toc12352789"/>
      <w:r w:rsidRPr="00943427">
        <w:rPr>
          <w:rStyle w:val="CharSectNo"/>
        </w:rPr>
        <w:lastRenderedPageBreak/>
        <w:t>79</w:t>
      </w:r>
      <w:r w:rsidRPr="007E1F9A">
        <w:tab/>
        <w:t>Return of permit</w:t>
      </w:r>
      <w:bookmarkEnd w:id="109"/>
    </w:p>
    <w:p w:rsidR="00DB6E47" w:rsidRPr="00DA68DB" w:rsidRDefault="00DB6E47" w:rsidP="00DB6E47">
      <w:pPr>
        <w:pStyle w:val="Amain"/>
      </w:pPr>
      <w:r w:rsidRPr="00DA68DB">
        <w:tab/>
        <w:t>(1)</w:t>
      </w:r>
      <w:r w:rsidRPr="00DA68DB">
        <w:tab/>
        <w:t>If a person’s vehicle standards exemption (permit) is amended or cancelled, the Regulator may, by notice, require the person to return the person’s permit for the exemption to the Regulator.</w:t>
      </w:r>
    </w:p>
    <w:p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rsidR="00DB6E47" w:rsidRPr="007E1F9A" w:rsidRDefault="00DB6E47" w:rsidP="00DB6E47">
      <w:pPr>
        <w:pStyle w:val="AH5Sec"/>
      </w:pPr>
      <w:bookmarkStart w:id="110" w:name="_Toc12352790"/>
      <w:r w:rsidRPr="00943427">
        <w:rPr>
          <w:rStyle w:val="CharSectNo"/>
        </w:rPr>
        <w:t>80</w:t>
      </w:r>
      <w:r w:rsidRPr="007E1F9A">
        <w:tab/>
        <w:t>Replacement of defaced etc. permit</w:t>
      </w:r>
      <w:bookmarkEnd w:id="110"/>
    </w:p>
    <w:p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rsidR="00DB6E47" w:rsidRPr="00943427" w:rsidRDefault="00DB6E47" w:rsidP="00DB6E47">
      <w:pPr>
        <w:pStyle w:val="AH3Div"/>
      </w:pPr>
      <w:bookmarkStart w:id="111" w:name="_Toc12352791"/>
      <w:r w:rsidRPr="00943427">
        <w:rPr>
          <w:rStyle w:val="CharDivNo"/>
        </w:rPr>
        <w:lastRenderedPageBreak/>
        <w:t xml:space="preserve">Division 4 </w:t>
      </w:r>
      <w:r w:rsidRPr="00A95F9A">
        <w:rPr>
          <w:rFonts w:ascii="Helvetica" w:hAnsi="Helvetica" w:cs="Helvetica"/>
          <w:iCs/>
          <w:szCs w:val="28"/>
        </w:rPr>
        <w:tab/>
      </w:r>
      <w:r w:rsidRPr="00943427">
        <w:rPr>
          <w:rStyle w:val="CharDivText"/>
          <w:rFonts w:ascii="Helvetica" w:hAnsi="Helvetica" w:cs="Helvetica"/>
          <w:iCs/>
          <w:szCs w:val="28"/>
        </w:rPr>
        <w:t>Operating under vehicle standards exemption</w:t>
      </w:r>
      <w:bookmarkEnd w:id="111"/>
    </w:p>
    <w:p w:rsidR="00DB6E47" w:rsidRPr="007E1F9A" w:rsidRDefault="00DB6E47" w:rsidP="00DB6E47">
      <w:pPr>
        <w:pStyle w:val="AH5Sec"/>
      </w:pPr>
      <w:bookmarkStart w:id="112" w:name="_Toc12352792"/>
      <w:r w:rsidRPr="00943427">
        <w:rPr>
          <w:rStyle w:val="CharSectNo"/>
        </w:rPr>
        <w:t>81</w:t>
      </w:r>
      <w:r w:rsidRPr="007E1F9A">
        <w:tab/>
        <w:t>Contravening condition of vehicle standards exemption</w:t>
      </w:r>
      <w:bookmarkEnd w:id="112"/>
    </w:p>
    <w:p w:rsidR="00DB6E47" w:rsidRPr="00DA68DB" w:rsidRDefault="00DB6E47" w:rsidP="00DB6E47">
      <w:pPr>
        <w:pStyle w:val="Amain"/>
      </w:pPr>
      <w:r w:rsidRPr="00DA68DB">
        <w:tab/>
        <w:t>(1)</w:t>
      </w:r>
      <w:r w:rsidRPr="00DA68DB">
        <w:tab/>
        <w:t>A person must not contravene a condition of a vehicle standards exemption.</w:t>
      </w:r>
    </w:p>
    <w:p w:rsidR="00DB6E47" w:rsidRPr="006C3305" w:rsidRDefault="00DB6E47" w:rsidP="00DB6E47">
      <w:pPr>
        <w:pStyle w:val="Penalty"/>
      </w:pPr>
      <w:r w:rsidRPr="006C3305">
        <w:t>Maximum penalty—$3000.</w:t>
      </w:r>
    </w:p>
    <w:p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rsidR="00DB6E47" w:rsidRPr="006C3305" w:rsidRDefault="00DB6E47" w:rsidP="00DB6E47">
      <w:pPr>
        <w:pStyle w:val="Penalty"/>
      </w:pPr>
      <w:r w:rsidRPr="006C3305">
        <w:t>Maximum penalty—$3000.</w:t>
      </w:r>
    </w:p>
    <w:p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rsidR="00DB6E47" w:rsidRPr="006C3305" w:rsidRDefault="00DB6E47" w:rsidP="00DB6E47">
      <w:pPr>
        <w:pStyle w:val="Penalty"/>
      </w:pPr>
      <w:r w:rsidRPr="006C3305">
        <w:t>Maximum penalty—$3000.</w:t>
      </w:r>
    </w:p>
    <w:p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rsidR="00DB6E47" w:rsidRPr="007D116E" w:rsidRDefault="00DB6E47" w:rsidP="00DB6E47">
      <w:pPr>
        <w:pStyle w:val="Apara"/>
      </w:pPr>
      <w:r w:rsidRPr="007D116E">
        <w:tab/>
        <w:t>(b)</w:t>
      </w:r>
      <w:r w:rsidRPr="007D116E">
        <w:tab/>
        <w:t>the heavy vehicle, and its use on a road, complies with the conditions of the exemption.</w:t>
      </w:r>
    </w:p>
    <w:p w:rsidR="00DB6E47" w:rsidRPr="00EB0CDE" w:rsidRDefault="00DB6E47" w:rsidP="00DB6E47">
      <w:pPr>
        <w:pStyle w:val="Amain"/>
      </w:pPr>
      <w:r w:rsidRPr="00EB0CDE">
        <w:tab/>
        <w:t>(5)</w:t>
      </w:r>
      <w:r w:rsidRPr="00EB0CDE">
        <w:tab/>
        <w:t>However, if a person commits a condition offence in relation to the exemption—</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rsidR="00DB6E47" w:rsidRPr="00EB0CDE" w:rsidRDefault="00DB6E47" w:rsidP="00DB6E47">
      <w:pPr>
        <w:pStyle w:val="Amain"/>
      </w:pPr>
      <w:r w:rsidRPr="00EB0CDE">
        <w:lastRenderedPageBreak/>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rsidR="00DB6E47" w:rsidRPr="00EB0CDE" w:rsidRDefault="00DB6E47" w:rsidP="00DB6E47">
      <w:pPr>
        <w:pStyle w:val="Amain"/>
      </w:pPr>
      <w:r w:rsidRPr="00EB0CDE">
        <w:tab/>
        <w:t>(8)</w:t>
      </w:r>
      <w:r w:rsidRPr="00EB0CD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rsidR="00DB6E47" w:rsidRPr="007E1F9A" w:rsidRDefault="00DB6E47" w:rsidP="00DB6E47">
      <w:pPr>
        <w:pStyle w:val="AH5Sec"/>
      </w:pPr>
      <w:bookmarkStart w:id="113" w:name="_Toc12352793"/>
      <w:r w:rsidRPr="00943427">
        <w:rPr>
          <w:rStyle w:val="CharSectNo"/>
        </w:rPr>
        <w:t>82</w:t>
      </w:r>
      <w:r w:rsidRPr="007E1F9A">
        <w:tab/>
        <w:t>Keeping relevant document while driving under vehicle standards exemption (notice)</w:t>
      </w:r>
      <w:bookmarkEnd w:id="113"/>
    </w:p>
    <w:p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If the driver of a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(4)</w:t>
      </w:r>
      <w:r w:rsidRPr="00EB0CDE">
        <w:tab/>
        <w:t>A person charged wit</w:t>
      </w:r>
      <w:r w:rsidR="00056C16">
        <w:t xml:space="preserve">h an offence against subsection </w:t>
      </w:r>
      <w:r w:rsidRPr="00EB0CDE">
        <w:t>(3)</w:t>
      </w:r>
      <w:r w:rsidR="00056C16">
        <w:t xml:space="preserve"> </w:t>
      </w:r>
      <w:r w:rsidRPr="00EB0CDE">
        <w:t>does not have the benefit of the mistake of fact defence for the offence.</w:t>
      </w:r>
    </w:p>
    <w:p w:rsidR="00DB6E47" w:rsidRPr="00EB0CDE" w:rsidRDefault="00DB6E47" w:rsidP="00DB6E47">
      <w:pPr>
        <w:pStyle w:val="Amain"/>
      </w:pPr>
      <w:r w:rsidRPr="00EB0CDE">
        <w:lastRenderedPageBreak/>
        <w:tab/>
        <w:t>(5)</w:t>
      </w:r>
      <w:r w:rsidRPr="00EB0CD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824C29">
      <w:pPr>
        <w:pStyle w:val="Amain"/>
        <w:keepNext/>
      </w:pPr>
      <w:r w:rsidRPr="00EB0CDE">
        <w:tab/>
        <w:t>(6)</w:t>
      </w:r>
      <w:r w:rsidRPr="00EB0CD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1F4394">
        <w:t xml:space="preserve"> the offence against subsection </w:t>
      </w:r>
      <w:r w:rsidRPr="007D116E">
        <w:t>(2)</w:t>
      </w:r>
      <w:r w:rsidR="001F4394">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F4394">
        <w:t xml:space="preserve"> the offence against subsection </w:t>
      </w:r>
      <w:r w:rsidRPr="007D116E">
        <w:t>(2)</w:t>
      </w:r>
      <w:r w:rsidR="001F4394">
        <w:t xml:space="preserve"> </w:t>
      </w:r>
      <w:r w:rsidRPr="007D116E">
        <w:t>is evidence that the offence happened at the time and place, and in the circumstances, stated in the infringement notice.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7E1F9A" w:rsidRDefault="00DB6E47" w:rsidP="00DB6E47">
      <w:pPr>
        <w:pStyle w:val="AH5Sec"/>
      </w:pPr>
      <w:bookmarkStart w:id="114" w:name="_Toc12352794"/>
      <w:r w:rsidRPr="00943427">
        <w:rPr>
          <w:rStyle w:val="CharSectNo"/>
        </w:rPr>
        <w:lastRenderedPageBreak/>
        <w:t>83</w:t>
      </w:r>
      <w:r w:rsidRPr="007E1F9A">
        <w:tab/>
        <w:t>Keeping copy of permit while driving under vehicle standards exemption (permit)</w:t>
      </w:r>
      <w:bookmarkEnd w:id="114"/>
    </w:p>
    <w:p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If the driver of a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(4)</w:t>
      </w:r>
      <w:r w:rsidRPr="00EB0CDE">
        <w:tab/>
        <w:t>A person charged wit</w:t>
      </w:r>
      <w:r w:rsidR="001F4394">
        <w:t xml:space="preserve">h an offence against subsection </w:t>
      </w:r>
      <w:r w:rsidRPr="00EB0CDE">
        <w:t>(3)</w:t>
      </w:r>
      <w:r w:rsidR="001F4394">
        <w:t xml:space="preserve"> </w:t>
      </w:r>
      <w:r w:rsidRPr="00EB0CDE">
        <w:t>does not have the benefit of the mistake of fact defence for the offence.</w:t>
      </w:r>
    </w:p>
    <w:p w:rsidR="00DB6E47" w:rsidRPr="00EB0CDE" w:rsidRDefault="00DB6E47" w:rsidP="00DB6E47">
      <w:pPr>
        <w:pStyle w:val="Amain"/>
      </w:pPr>
      <w:r w:rsidRPr="00EB0CDE">
        <w:tab/>
        <w:t>(5)</w:t>
      </w:r>
      <w:r w:rsidRPr="00EB0CD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(6)</w:t>
      </w:r>
      <w:r w:rsidRPr="00EB0CD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lastRenderedPageBreak/>
        <w:tab/>
        <w:t>(b)</w:t>
      </w:r>
      <w:r w:rsidRPr="007D116E">
        <w:tab/>
        <w:t>evidence a court has convicted the driver of</w:t>
      </w:r>
      <w:r w:rsidR="001F4394">
        <w:t xml:space="preserve"> the offence against subsection </w:t>
      </w:r>
      <w:r w:rsidRPr="007D116E">
        <w:t>(1)</w:t>
      </w:r>
      <w:r w:rsidR="001F4394">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F4394">
        <w:t xml:space="preserve"> the offence against subsection </w:t>
      </w:r>
      <w:r w:rsidRPr="007D116E">
        <w:t>(1)</w:t>
      </w:r>
      <w:r w:rsidR="001F4394">
        <w:t xml:space="preserve"> </w:t>
      </w:r>
      <w:r w:rsidRPr="007D116E">
        <w:t>is evidence that the offence happened at the time and place, and in the circumstances, stated in the infringement notice.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relevant party</w:t>
      </w:r>
      <w:r w:rsidRPr="00041046">
        <w:t>, for the driver of a heavy vehicle, means—</w:t>
      </w:r>
    </w:p>
    <w:p w:rsidR="00DB6E47" w:rsidRPr="001F4394"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rsidR="00DB6E47" w:rsidRPr="001F4394"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Default="00DB6E47" w:rsidP="00DB6E47">
      <w:pPr>
        <w:pStyle w:val="AH2Part"/>
        <w:rPr>
          <w:rStyle w:val="CharPartText"/>
          <w:rFonts w:ascii="Helvetica" w:hAnsi="Helvetica" w:cs="Helvetica"/>
          <w:iCs/>
          <w:szCs w:val="32"/>
        </w:rPr>
      </w:pPr>
      <w:bookmarkStart w:id="115" w:name="_Toc12352795"/>
      <w:r w:rsidRPr="00943427">
        <w:rPr>
          <w:rStyle w:val="CharPartNo"/>
        </w:rPr>
        <w:lastRenderedPageBreak/>
        <w:t xml:space="preserve">Part 3.3 </w:t>
      </w:r>
      <w:r w:rsidRPr="00A95F9A">
        <w:rPr>
          <w:rFonts w:ascii="Helvetica" w:hAnsi="Helvetica" w:cs="Helvetica"/>
          <w:iCs/>
          <w:szCs w:val="32"/>
        </w:rPr>
        <w:tab/>
      </w:r>
      <w:r w:rsidRPr="00943427">
        <w:rPr>
          <w:rStyle w:val="CharPartText"/>
          <w:rFonts w:ascii="Helvetica" w:hAnsi="Helvetica" w:cs="Helvetica"/>
          <w:iCs/>
          <w:szCs w:val="32"/>
        </w:rPr>
        <w:t>Modifying heavy vehicles</w:t>
      </w:r>
      <w:bookmarkEnd w:id="115"/>
    </w:p>
    <w:p w:rsidR="00824C29" w:rsidRDefault="00824C29" w:rsidP="00824C29">
      <w:pPr>
        <w:pStyle w:val="Placeholder"/>
        <w:suppressLineNumbers/>
      </w:pPr>
      <w:r>
        <w:rPr>
          <w:rStyle w:val="CharDivNo"/>
          <w:rFonts w:eastAsiaTheme="minorEastAsia"/>
        </w:rPr>
        <w:t xml:space="preserve">  </w:t>
      </w:r>
      <w:r>
        <w:rPr>
          <w:rStyle w:val="CharDivText"/>
        </w:rPr>
        <w:t xml:space="preserve">  </w:t>
      </w:r>
    </w:p>
    <w:p w:rsidR="00DB6E47" w:rsidRPr="007E1F9A" w:rsidRDefault="00675D08" w:rsidP="00675D08">
      <w:pPr>
        <w:pStyle w:val="AH5SecSymb"/>
      </w:pPr>
      <w:r>
        <w:rPr>
          <w:rStyle w:val="charSymb"/>
        </w:rPr>
        <w:t> </w:t>
      </w:r>
      <w:bookmarkStart w:id="116" w:name="_Toc12352796"/>
      <w:r>
        <w:rPr>
          <w:rStyle w:val="charSymb"/>
        </w:rPr>
        <w:t>U </w:t>
      </w:r>
      <w:r>
        <w:tab/>
      </w:r>
      <w:r w:rsidR="00DB6E47" w:rsidRPr="00943427">
        <w:rPr>
          <w:rStyle w:val="CharSectNo"/>
        </w:rPr>
        <w:t>84</w:t>
      </w:r>
      <w:r w:rsidR="00DB6E47" w:rsidRPr="007E1F9A">
        <w:tab/>
        <w:t>Definition for Pt 3.3</w:t>
      </w:r>
      <w:bookmarkEnd w:id="116"/>
    </w:p>
    <w:p w:rsidR="00DB6E47" w:rsidRPr="00EB0CDE" w:rsidRDefault="00DB6E47" w:rsidP="00DB6E47">
      <w:pPr>
        <w:pStyle w:val="Amainreturn"/>
      </w:pPr>
      <w:r w:rsidRPr="00EB0CDE">
        <w:t>In this Part—</w:t>
      </w:r>
    </w:p>
    <w:p w:rsidR="00DB6E47" w:rsidRPr="00041046" w:rsidRDefault="00DB6E47" w:rsidP="00DB6E47">
      <w:pPr>
        <w:pStyle w:val="aDef"/>
        <w:rPr>
          <w:bCs/>
        </w:rPr>
      </w:pPr>
      <w:r w:rsidRPr="00041046">
        <w:rPr>
          <w:rStyle w:val="charBoldItals"/>
        </w:rPr>
        <w:t>modification</w:t>
      </w:r>
      <w:r w:rsidRPr="00041046">
        <w:t>, of a heavy vehicle, means an alteration to the vehicle resulting in—</w:t>
      </w:r>
    </w:p>
    <w:p w:rsidR="00DB6E47" w:rsidRPr="001F4394" w:rsidRDefault="00DB6E47" w:rsidP="00DB6E47">
      <w:pPr>
        <w:pStyle w:val="aDefpara"/>
      </w:pPr>
      <w:r w:rsidRPr="00F04D8E">
        <w:rPr>
          <w:rFonts w:cs="Times"/>
          <w:bCs/>
          <w:iCs/>
        </w:rPr>
        <w:tab/>
        <w:t>(a)</w:t>
      </w:r>
      <w:r w:rsidRPr="001F4394">
        <w:tab/>
        <w:t>noncompliance with an applicable heavy vehicle standard; or</w:t>
      </w:r>
    </w:p>
    <w:p w:rsidR="00DB6E47" w:rsidRPr="001F4394" w:rsidRDefault="00DB6E47" w:rsidP="00DB6E47">
      <w:pPr>
        <w:pStyle w:val="aDefpara"/>
      </w:pPr>
      <w:r w:rsidRPr="00F04D8E">
        <w:rPr>
          <w:rFonts w:cs="Times"/>
          <w:bCs/>
          <w:iCs/>
        </w:rPr>
        <w:tab/>
        <w:t>(b)</w:t>
      </w:r>
      <w:r w:rsidRPr="00FF4454">
        <w:rPr>
          <w:rStyle w:val="charBoldItals"/>
        </w:rPr>
        <w:tab/>
      </w:r>
      <w:r w:rsidRPr="001F4394">
        <w:t>a departure from an applicable vehicle standards exemption, unless the departure brings the vehicle into full compliance with all relevant heavy vehicle standards (even if the departure complies with a particular heavy vehicle standard).</w:t>
      </w:r>
    </w:p>
    <w:p w:rsidR="00DB6E47" w:rsidRPr="007E1F9A" w:rsidRDefault="00DB6E47" w:rsidP="00DB6E47">
      <w:pPr>
        <w:pStyle w:val="AH5Sec"/>
      </w:pPr>
      <w:bookmarkStart w:id="117" w:name="_Toc12352797"/>
      <w:r w:rsidRPr="00943427">
        <w:rPr>
          <w:rStyle w:val="CharSectNo"/>
        </w:rPr>
        <w:t>85</w:t>
      </w:r>
      <w:r w:rsidRPr="007E1F9A">
        <w:tab/>
        <w:t>Modifying heavy vehicle requires approval</w:t>
      </w:r>
      <w:bookmarkEnd w:id="117"/>
    </w:p>
    <w:p w:rsidR="00DB6E47" w:rsidRPr="00EB0CDE" w:rsidRDefault="00DB6E47" w:rsidP="00DB6E47">
      <w:pPr>
        <w:pStyle w:val="Amain"/>
      </w:pPr>
      <w:r w:rsidRPr="00EB0CDE">
        <w:tab/>
        <w:t>(1)</w:t>
      </w:r>
      <w:r w:rsidRPr="00EB0CDE">
        <w:tab/>
        <w:t>A person must not modify a heavy vehicle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rsidR="00DB6E47" w:rsidRPr="007D116E" w:rsidRDefault="00DB6E47" w:rsidP="00DB6E47">
      <w:pPr>
        <w:pStyle w:val="Apara"/>
      </w:pPr>
      <w:r w:rsidRPr="007D116E">
        <w:tab/>
        <w:t>(a)</w:t>
      </w:r>
      <w:r w:rsidRPr="007D116E">
        <w:tab/>
        <w:t>an approved vehicle examiner under section 86; or</w:t>
      </w:r>
    </w:p>
    <w:p w:rsidR="00DB6E47" w:rsidRPr="007D116E" w:rsidRDefault="00DB6E47" w:rsidP="00DB6E47">
      <w:pPr>
        <w:pStyle w:val="Apara"/>
      </w:pPr>
      <w:r w:rsidRPr="007D116E">
        <w:tab/>
        <w:t>(b)</w:t>
      </w:r>
      <w:r w:rsidRPr="007D116E">
        <w:tab/>
        <w:t>the Regulator under section 87.</w:t>
      </w:r>
    </w:p>
    <w:p w:rsidR="00DB6E47" w:rsidRPr="006C3305" w:rsidRDefault="00DB6E47" w:rsidP="00DB6E47">
      <w:pPr>
        <w:pStyle w:val="Penalty"/>
      </w:pPr>
      <w:r w:rsidRPr="006C3305">
        <w:t>Maximum penalty—$3000.</w:t>
      </w:r>
    </w:p>
    <w:p w:rsidR="00DB6E47" w:rsidRPr="007E1F9A" w:rsidRDefault="00DB6E47" w:rsidP="00DB6E47">
      <w:pPr>
        <w:pStyle w:val="AH5Sec"/>
      </w:pPr>
      <w:bookmarkStart w:id="118" w:name="_Toc12352798"/>
      <w:r w:rsidRPr="00943427">
        <w:rPr>
          <w:rStyle w:val="CharSectNo"/>
        </w:rPr>
        <w:lastRenderedPageBreak/>
        <w:t>86</w:t>
      </w:r>
      <w:r w:rsidRPr="007E1F9A">
        <w:tab/>
        <w:t>Approval of modifications by approved vehicle examiners</w:t>
      </w:r>
      <w:bookmarkEnd w:id="118"/>
    </w:p>
    <w:p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rsidR="00DB6E47" w:rsidRPr="00EB0CDE" w:rsidRDefault="00DB6E47" w:rsidP="00DB6E47">
      <w:pPr>
        <w:pStyle w:val="Amain"/>
      </w:pPr>
      <w:r w:rsidRPr="00EB0CDE">
        <w:tab/>
        <w:t>(2)</w:t>
      </w:r>
      <w:r w:rsidRPr="00EB0CDE">
        <w:tab/>
        <w:t>If an approved vehicle examiner approves a modification of a heavy vehicle, the examiner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For the purposes of subsection (2)(b),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Pr="00516F02" w:rsidRDefault="00DB6E47" w:rsidP="00DB6E47">
      <w:pPr>
        <w:pStyle w:val="Asubpara"/>
      </w:pPr>
      <w:r>
        <w:tab/>
      </w:r>
      <w:r w:rsidRPr="00516F02">
        <w:t>(ii)</w:t>
      </w:r>
      <w:r w:rsidRPr="00516F02">
        <w:tab/>
        <w:t>prescribed by the national regulations for the purposes of this section.</w:t>
      </w:r>
    </w:p>
    <w:p w:rsidR="00DB6E47" w:rsidRPr="007E1F9A" w:rsidRDefault="00DB6E47" w:rsidP="00DB6E47">
      <w:pPr>
        <w:pStyle w:val="AH5Sec"/>
      </w:pPr>
      <w:bookmarkStart w:id="119" w:name="_Toc12352799"/>
      <w:r w:rsidRPr="00943427">
        <w:rPr>
          <w:rStyle w:val="CharSectNo"/>
        </w:rPr>
        <w:lastRenderedPageBreak/>
        <w:t>87</w:t>
      </w:r>
      <w:r w:rsidRPr="007E1F9A">
        <w:tab/>
        <w:t>Approval of modification by Regulator</w:t>
      </w:r>
      <w:bookmarkEnd w:id="119"/>
    </w:p>
    <w:p w:rsidR="00DB6E47" w:rsidRPr="00EB0CDE" w:rsidRDefault="00DB6E47" w:rsidP="00824C29">
      <w:pPr>
        <w:pStyle w:val="Amain"/>
        <w:keepNext/>
      </w:pPr>
      <w:r w:rsidRPr="00EB0CDE">
        <w:tab/>
        <w:t>(1)</w:t>
      </w:r>
      <w:r w:rsidRPr="00EB0CDE">
        <w:tab/>
        <w:t>The Regulator may approve a modification of a heavy vehicle if the Regulator is satisfied—</w:t>
      </w:r>
    </w:p>
    <w:p w:rsidR="00DB6E47" w:rsidRPr="007D116E" w:rsidRDefault="00DB6E47" w:rsidP="00DB6E47">
      <w:pPr>
        <w:pStyle w:val="Apara"/>
      </w:pPr>
      <w:r w:rsidRPr="007D116E">
        <w:tab/>
        <w:t>(a)</w:t>
      </w:r>
      <w:r w:rsidRPr="007D116E">
        <w:tab/>
        <w:t>the use on a road of the modified vehicle will not pose a significant safety risk; and</w:t>
      </w:r>
    </w:p>
    <w:p w:rsidR="00DB6E47" w:rsidRPr="007D116E" w:rsidRDefault="00DB6E47" w:rsidP="00DB6E47">
      <w:pPr>
        <w:pStyle w:val="Apara"/>
      </w:pPr>
      <w:r w:rsidRPr="007D116E">
        <w:tab/>
        <w:t>(b)</w:t>
      </w:r>
      <w:r w:rsidRPr="007D116E">
        <w:tab/>
        <w:t>as to either or both of the following (as relevant)—</w:t>
      </w:r>
    </w:p>
    <w:p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rsidR="00DB6E47" w:rsidRPr="00516F02" w:rsidRDefault="00DB6E47" w:rsidP="00DB6E47">
      <w:pPr>
        <w:pStyle w:val="Asubpara"/>
      </w:pPr>
      <w:r>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rsidR="00DB6E47" w:rsidRPr="00EB0CDE" w:rsidRDefault="00DB6E47" w:rsidP="00DB6E47">
      <w:pPr>
        <w:pStyle w:val="Amain"/>
      </w:pPr>
      <w:r w:rsidRPr="00EB0CDE">
        <w:tab/>
        <w:t>(3)</w:t>
      </w:r>
      <w:r w:rsidRPr="00EB0CDE">
        <w:tab/>
        <w:t>If the Regulator approves a modification of a heavy vehicle, the Regulator must—</w:t>
      </w:r>
    </w:p>
    <w:p w:rsidR="00DB6E47" w:rsidRPr="007D116E" w:rsidRDefault="00DB6E47" w:rsidP="00DB6E47">
      <w:pPr>
        <w:pStyle w:val="Apara"/>
      </w:pPr>
      <w:r w:rsidRPr="007D116E">
        <w:tab/>
        <w:t>(a)</w:t>
      </w:r>
      <w:r w:rsidRPr="007D116E">
        <w:tab/>
        <w:t>give a certificate approving the modification, in the approved form, to—</w:t>
      </w:r>
    </w:p>
    <w:p w:rsidR="00DB6E47" w:rsidRPr="00516F02" w:rsidRDefault="00DB6E47" w:rsidP="00DB6E47">
      <w:pPr>
        <w:pStyle w:val="Asubpara"/>
      </w:pPr>
      <w:r w:rsidRPr="00516F02">
        <w:tab/>
        <w:t>(i)</w:t>
      </w:r>
      <w:r w:rsidRPr="00516F02">
        <w:tab/>
        <w:t>the registered operator of the vehicle; or</w:t>
      </w:r>
    </w:p>
    <w:p w:rsidR="00DB6E47" w:rsidRPr="00516F02" w:rsidRDefault="00DB6E47" w:rsidP="00DB6E47">
      <w:pPr>
        <w:pStyle w:val="Asubpara"/>
      </w:pPr>
      <w:r w:rsidRPr="00516F02">
        <w:tab/>
        <w:t>(ii)</w:t>
      </w:r>
      <w:r w:rsidRPr="00516F02">
        <w:tab/>
        <w:t>if there is no registered operator of the vehicle—an owner of the vehicle; and</w:t>
      </w:r>
    </w:p>
    <w:p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rsidR="00DB6E47" w:rsidRPr="00EB0CDE" w:rsidRDefault="00DB6E47" w:rsidP="00DB6E47">
      <w:pPr>
        <w:pStyle w:val="Amain"/>
      </w:pPr>
      <w:r w:rsidRPr="00EB0CDE">
        <w:tab/>
        <w:t>(4)</w:t>
      </w:r>
      <w:r w:rsidRPr="00EB0CDE">
        <w:tab/>
        <w:t>For the purposes of subsection (3)(b), a plate or label complies with this subsection if—</w:t>
      </w:r>
    </w:p>
    <w:p w:rsidR="00DB6E47" w:rsidRPr="007D116E" w:rsidRDefault="00DB6E47" w:rsidP="00DB6E47">
      <w:pPr>
        <w:pStyle w:val="Apara"/>
      </w:pPr>
      <w:r w:rsidRPr="007D116E">
        <w:tab/>
        <w:t>(a)</w:t>
      </w:r>
      <w:r w:rsidRPr="007D116E">
        <w:tab/>
        <w:t>it is of a type approved by the Regulator; and</w:t>
      </w:r>
    </w:p>
    <w:p w:rsidR="00DB6E47" w:rsidRPr="007D116E" w:rsidRDefault="00DB6E47" w:rsidP="00DB6E47">
      <w:pPr>
        <w:pStyle w:val="Apara"/>
      </w:pPr>
      <w:r w:rsidRPr="007D116E">
        <w:lastRenderedPageBreak/>
        <w:tab/>
        <w:t>(b)</w:t>
      </w:r>
      <w:r w:rsidRPr="007D116E">
        <w:tab/>
        <w:t>it is stamped, engraved or marked so as to display information that relates to the modification and that is—</w:t>
      </w:r>
    </w:p>
    <w:p w:rsidR="00DB6E47" w:rsidRPr="00516F02" w:rsidRDefault="00DB6E47" w:rsidP="00DB6E47">
      <w:pPr>
        <w:pStyle w:val="Asubpara"/>
      </w:pPr>
      <w:r w:rsidRPr="00516F02">
        <w:tab/>
        <w:t>(i)</w:t>
      </w:r>
      <w:r w:rsidRPr="00516F02">
        <w:tab/>
        <w:t>approved by the Regulator; or</w:t>
      </w:r>
    </w:p>
    <w:p w:rsidR="00DB6E47" w:rsidRPr="00516F02" w:rsidRDefault="00DB6E47" w:rsidP="00DB6E47">
      <w:pPr>
        <w:pStyle w:val="Asubpara"/>
      </w:pPr>
      <w:r>
        <w:tab/>
      </w:r>
      <w:r w:rsidRPr="00516F02">
        <w:t>(ii)</w:t>
      </w:r>
      <w:r w:rsidRPr="00516F02">
        <w:tab/>
        <w:t>prescribed by the national regulations for the purposes of this section.</w:t>
      </w:r>
    </w:p>
    <w:p w:rsidR="00DB6E47" w:rsidRPr="007E1F9A" w:rsidRDefault="00DB6E47" w:rsidP="00DB6E47">
      <w:pPr>
        <w:pStyle w:val="AH5Sec"/>
      </w:pPr>
      <w:bookmarkStart w:id="120" w:name="_Toc12352800"/>
      <w:r w:rsidRPr="00943427">
        <w:rPr>
          <w:rStyle w:val="CharSectNo"/>
        </w:rPr>
        <w:t>88</w:t>
      </w:r>
      <w:r w:rsidRPr="007E1F9A">
        <w:tab/>
        <w:t>National regulations for heavy vehicle modification</w:t>
      </w:r>
      <w:bookmarkEnd w:id="120"/>
    </w:p>
    <w:p w:rsidR="00DB6E47" w:rsidRPr="006C3305" w:rsidRDefault="00DB6E47" w:rsidP="00DB6E47">
      <w:pPr>
        <w:pStyle w:val="Amainreturn"/>
      </w:pPr>
      <w:r w:rsidRPr="006C3305">
        <w:t>The national regulations may provide for any matter relating to the modification of heavy vehicles.</w:t>
      </w:r>
    </w:p>
    <w:p w:rsidR="00DB6E47" w:rsidRPr="003D647F" w:rsidRDefault="00DB6E47" w:rsidP="00DB6E47">
      <w:pPr>
        <w:pStyle w:val="PageBreak"/>
      </w:pPr>
      <w:r w:rsidRPr="003D647F">
        <w:br w:type="page"/>
      </w:r>
    </w:p>
    <w:p w:rsidR="00DB6E47" w:rsidRPr="00943427" w:rsidRDefault="00DB6E47" w:rsidP="00DB6E47">
      <w:pPr>
        <w:pStyle w:val="AH2Part"/>
      </w:pPr>
      <w:bookmarkStart w:id="121" w:name="_Toc12352801"/>
      <w:r w:rsidRPr="00943427">
        <w:rPr>
          <w:rStyle w:val="CharPartNo"/>
        </w:rPr>
        <w:lastRenderedPageBreak/>
        <w:t xml:space="preserve">Part 3.4 </w:t>
      </w:r>
      <w:r w:rsidRPr="00A95F9A">
        <w:rPr>
          <w:rFonts w:ascii="Helvetica" w:hAnsi="Helvetica" w:cs="Helvetica"/>
          <w:iCs/>
          <w:szCs w:val="32"/>
        </w:rPr>
        <w:tab/>
      </w:r>
      <w:r w:rsidRPr="00943427">
        <w:rPr>
          <w:rStyle w:val="CharPartText"/>
          <w:rFonts w:ascii="Helvetica" w:hAnsi="Helvetica" w:cs="Helvetica"/>
          <w:iCs/>
          <w:szCs w:val="32"/>
        </w:rPr>
        <w:t>Other offences</w:t>
      </w:r>
      <w:bookmarkEnd w:id="121"/>
    </w:p>
    <w:p w:rsidR="00DB6E47" w:rsidRPr="007E1F9A" w:rsidRDefault="00DB6E47" w:rsidP="00DB6E47">
      <w:pPr>
        <w:pStyle w:val="AH5Sec"/>
      </w:pPr>
      <w:bookmarkStart w:id="122" w:name="_Toc12352802"/>
      <w:r w:rsidRPr="00943427">
        <w:rPr>
          <w:rStyle w:val="CharSectNo"/>
        </w:rPr>
        <w:t>89</w:t>
      </w:r>
      <w:r w:rsidRPr="007E1F9A">
        <w:tab/>
        <w:t>Safety requirement</w:t>
      </w:r>
      <w:bookmarkEnd w:id="122"/>
    </w:p>
    <w:p w:rsidR="00DB6E47" w:rsidRPr="00EB0CDE" w:rsidRDefault="00DB6E47" w:rsidP="00DB6E47">
      <w:pPr>
        <w:pStyle w:val="Amain"/>
      </w:pPr>
      <w:r w:rsidRPr="00EB0CDE">
        <w:tab/>
        <w:t>(1)</w:t>
      </w:r>
      <w:r w:rsidRPr="00EB0CDE">
        <w:tab/>
        <w:t>A person must not use, or permit to be used, on a road a heavy vehicle that is unsafe.</w:t>
      </w:r>
    </w:p>
    <w:p w:rsidR="00DB6E47" w:rsidRPr="006C3305" w:rsidRDefault="00DB6E47" w:rsidP="00DB6E47">
      <w:pPr>
        <w:pStyle w:val="Penalty"/>
      </w:pPr>
      <w:r w:rsidRPr="006C3305">
        <w:t>Maximum penalty—$6000.</w:t>
      </w:r>
    </w:p>
    <w:p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rsidR="00DB6E47" w:rsidRPr="007D116E" w:rsidRDefault="00DB6E47" w:rsidP="00DB6E47">
      <w:pPr>
        <w:pStyle w:val="Apara"/>
      </w:pPr>
      <w:r w:rsidRPr="007D116E">
        <w:tab/>
        <w:t>(a)</w:t>
      </w:r>
      <w:r w:rsidRPr="007D116E">
        <w:tab/>
        <w:t>makes the use of the vehicle unsafe; or</w:t>
      </w:r>
    </w:p>
    <w:p w:rsidR="00DB6E47" w:rsidRPr="007D116E" w:rsidRDefault="00DB6E47" w:rsidP="00DB6E47">
      <w:pPr>
        <w:pStyle w:val="Apara"/>
      </w:pPr>
      <w:r w:rsidRPr="007D116E">
        <w:tab/>
        <w:t>(b)</w:t>
      </w:r>
      <w:r w:rsidRPr="007D116E">
        <w:tab/>
        <w:t>endangers public safety.</w:t>
      </w:r>
    </w:p>
    <w:p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rsidR="00DB6E47" w:rsidRPr="007E1F9A" w:rsidRDefault="00DB6E47" w:rsidP="00DB6E47">
      <w:pPr>
        <w:pStyle w:val="AH5Sec"/>
      </w:pPr>
      <w:bookmarkStart w:id="123" w:name="_Toc12352803"/>
      <w:r w:rsidRPr="00943427">
        <w:rPr>
          <w:rStyle w:val="CharSectNo"/>
        </w:rPr>
        <w:t>90</w:t>
      </w:r>
      <w:r w:rsidRPr="007E1F9A">
        <w:tab/>
        <w:t>Requirement about properly operating emission control system</w:t>
      </w:r>
      <w:bookmarkEnd w:id="123"/>
    </w:p>
    <w:p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rsidR="00DB6E47" w:rsidRPr="006C3305" w:rsidRDefault="00DB6E47" w:rsidP="00DB6E47">
      <w:pPr>
        <w:pStyle w:val="Penalty"/>
      </w:pPr>
      <w:r w:rsidRPr="006C3305">
        <w:t>Maximum penalty—$3000.</w:t>
      </w:r>
    </w:p>
    <w:p w:rsidR="00DB6E47" w:rsidRPr="00EB0CDE" w:rsidRDefault="00DB6E47" w:rsidP="00732DB1">
      <w:pPr>
        <w:pStyle w:val="Amain"/>
        <w:keepNext/>
        <w:keepLines/>
      </w:pPr>
      <w:r w:rsidRPr="00EB0CDE">
        <w:lastRenderedPageBreak/>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rsidR="00DB6E47" w:rsidRPr="006C3305" w:rsidRDefault="00DB6E47" w:rsidP="00DB6E47">
      <w:pPr>
        <w:pStyle w:val="Penalty"/>
      </w:pPr>
      <w:r w:rsidRPr="006C3305">
        <w:t>Maximum penalty—$3000.</w:t>
      </w:r>
    </w:p>
    <w:p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The national regulations may prescribe testing standards for relevant emissions from heavy vehicles.</w:t>
      </w:r>
    </w:p>
    <w:p w:rsidR="00DB6E47" w:rsidRPr="00EB0CDE" w:rsidRDefault="00DB6E47" w:rsidP="00DB6E47">
      <w:pPr>
        <w:pStyle w:val="Amain"/>
      </w:pPr>
      <w:r w:rsidRPr="00EB0CDE">
        <w:tab/>
        <w:t>(6)</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7E1F9A" w:rsidRDefault="00DB6E47" w:rsidP="00DB6E47">
      <w:pPr>
        <w:pStyle w:val="AH5Sec"/>
      </w:pPr>
      <w:bookmarkStart w:id="124" w:name="_Toc12352804"/>
      <w:r w:rsidRPr="00943427">
        <w:rPr>
          <w:rStyle w:val="CharSectNo"/>
        </w:rPr>
        <w:t>91</w:t>
      </w:r>
      <w:r w:rsidRPr="007E1F9A">
        <w:tab/>
        <w:t>Person must not tamper with emission control system fitted to heavy vehicle</w:t>
      </w:r>
      <w:bookmarkEnd w:id="124"/>
    </w:p>
    <w:p w:rsidR="00DB6E47" w:rsidRPr="00EB0CDE" w:rsidRDefault="00DB6E47" w:rsidP="00DB6E47">
      <w:pPr>
        <w:pStyle w:val="Amain"/>
      </w:pPr>
      <w:r w:rsidRPr="00EB0CDE">
        <w:tab/>
        <w:t>(1)</w:t>
      </w:r>
      <w:r w:rsidRPr="00EB0CDE">
        <w:tab/>
        <w:t>A person must not tamper with an emission control system fitted to a heavy vehicle.</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rsidR="00DB6E47" w:rsidRPr="006C3305" w:rsidRDefault="00DB6E47" w:rsidP="00DB6E47">
      <w:pPr>
        <w:pStyle w:val="Penalty"/>
      </w:pPr>
      <w:r w:rsidRPr="006C3305">
        <w:t>Maximum penalty—$10000.</w:t>
      </w:r>
    </w:p>
    <w:p w:rsidR="00DB6E47" w:rsidRPr="00EB0CDE" w:rsidRDefault="001F4394" w:rsidP="00DB6E47">
      <w:pPr>
        <w:pStyle w:val="Amain"/>
      </w:pPr>
      <w:r>
        <w:lastRenderedPageBreak/>
        <w:tab/>
        <w:t>(3)</w:t>
      </w:r>
      <w:r>
        <w:tab/>
        <w:t xml:space="preserve">Subsection </w:t>
      </w:r>
      <w:r w:rsidR="00DB6E47" w:rsidRPr="00EB0CDE">
        <w:t>(1)</w:t>
      </w:r>
      <w:r>
        <w:t xml:space="preserve"> </w:t>
      </w:r>
      <w:r w:rsidR="00DB6E47" w:rsidRPr="00EB0CDE">
        <w:t>does not apply to—</w:t>
      </w:r>
    </w:p>
    <w:p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1F4394" w:rsidP="00DB6E47">
      <w:pPr>
        <w:pStyle w:val="Amain"/>
      </w:pPr>
      <w:r>
        <w:tab/>
        <w:t>(4)</w:t>
      </w:r>
      <w:r>
        <w:tab/>
        <w:t xml:space="preserve">Subsection </w:t>
      </w:r>
      <w:r w:rsidR="00DB6E47" w:rsidRPr="00EB0CDE">
        <w:t>(2)</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DB6E47" w:rsidP="00DB6E47">
      <w:pPr>
        <w:pStyle w:val="Amain"/>
      </w:pPr>
      <w:r w:rsidRPr="00EB0CDE">
        <w:tab/>
        <w:t>(5)</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(6)</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(7)</w:t>
      </w:r>
      <w:r w:rsidRPr="00EB0CDE">
        <w:tab/>
        <w:t>In this section—</w:t>
      </w:r>
    </w:p>
    <w:p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rsidR="00DB6E47" w:rsidRPr="004625A3" w:rsidRDefault="00DB6E47" w:rsidP="00732DB1">
      <w:pPr>
        <w:pStyle w:val="aDefpara"/>
        <w:keepLines/>
      </w:pPr>
      <w:r w:rsidRPr="00F04D8E">
        <w:rPr>
          <w:rFonts w:cs="Times"/>
          <w:bCs/>
          <w:iCs/>
        </w:rPr>
        <w:lastRenderedPageBreak/>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rsidR="00DB6E47" w:rsidRPr="007E1F9A" w:rsidRDefault="00DB6E47" w:rsidP="00DB6E47">
      <w:pPr>
        <w:pStyle w:val="AH5Sec"/>
      </w:pPr>
      <w:bookmarkStart w:id="125" w:name="_Toc12352805"/>
      <w:r w:rsidRPr="00943427">
        <w:rPr>
          <w:rStyle w:val="CharSectNo"/>
        </w:rPr>
        <w:t>92</w:t>
      </w:r>
      <w:r w:rsidRPr="007E1F9A">
        <w:tab/>
        <w:t>Display of warning signs required by heavy vehicle standards on vehicles to which the requirement does not apply</w:t>
      </w:r>
      <w:bookmarkEnd w:id="125"/>
    </w:p>
    <w:p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rsidR="00DB6E47" w:rsidRPr="006C3305" w:rsidRDefault="00DB6E47" w:rsidP="00DB6E47">
      <w:pPr>
        <w:pStyle w:val="Penalty"/>
      </w:pPr>
      <w:r w:rsidRPr="006C3305">
        <w:t>Maximum penalty—$3000.</w:t>
      </w:r>
    </w:p>
    <w:p w:rsidR="00DB6E47" w:rsidRPr="00EB0CDE" w:rsidRDefault="00DB6E47" w:rsidP="00DB6E47">
      <w:pPr>
        <w:pStyle w:val="Amain"/>
      </w:pPr>
      <w:r w:rsidRPr="00EB0CDE">
        <w:tab/>
        <w:t>(3)</w:t>
      </w:r>
      <w:r w:rsidRPr="00EB0CDE">
        <w:tab/>
        <w:t>In this section—</w:t>
      </w:r>
    </w:p>
    <w:p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rsidR="00DB6E47" w:rsidRPr="00C96203" w:rsidRDefault="00DB6E47" w:rsidP="00DB6E47">
      <w:pPr>
        <w:pStyle w:val="aExamHdgss"/>
      </w:pPr>
      <w:r w:rsidRPr="00C96203">
        <w:rPr>
          <w:rFonts w:cs="Times"/>
          <w:bCs/>
          <w:iCs/>
        </w:rPr>
        <w:t>Example of warning sign—</w:t>
      </w:r>
    </w:p>
    <w:p w:rsidR="00DB6E47" w:rsidRPr="00C96203" w:rsidRDefault="00DB6E47" w:rsidP="00DB6E47">
      <w:pPr>
        <w:pStyle w:val="aExamss"/>
      </w:pPr>
      <w:r w:rsidRPr="00C96203">
        <w:t>A sign (consisting of 1 or more parts) showing the words ‘LONG VEHICLE’ or ‘ROAD TRAIN’.</w:t>
      </w:r>
    </w:p>
    <w:p w:rsidR="00DB6E47" w:rsidRPr="007E1F9A" w:rsidRDefault="00DB6E47" w:rsidP="00DB6E47">
      <w:pPr>
        <w:pStyle w:val="AH5Sec"/>
      </w:pPr>
      <w:bookmarkStart w:id="126" w:name="_Toc12352806"/>
      <w:r w:rsidRPr="00943427">
        <w:rPr>
          <w:rStyle w:val="CharSectNo"/>
        </w:rPr>
        <w:t>93</w:t>
      </w:r>
      <w:r w:rsidRPr="007E1F9A">
        <w:tab/>
        <w:t>Person must not tamper with speed limiter fitted to heavy vehicle</w:t>
      </w:r>
      <w:bookmarkEnd w:id="126"/>
    </w:p>
    <w:p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rsidR="00DB6E47" w:rsidRPr="006C3305" w:rsidRDefault="00DB6E47" w:rsidP="00DB6E47">
      <w:pPr>
        <w:pStyle w:val="Penalty"/>
      </w:pPr>
      <w:r w:rsidRPr="006C3305">
        <w:t>Maximum penalty—$10000.</w:t>
      </w:r>
    </w:p>
    <w:p w:rsidR="00DB6E47" w:rsidRPr="00EB0CDE" w:rsidRDefault="00DB6E47" w:rsidP="00824C29">
      <w:pPr>
        <w:pStyle w:val="Amain"/>
        <w:keepLines/>
      </w:pPr>
      <w:r w:rsidRPr="00EB0CDE">
        <w:lastRenderedPageBreak/>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rsidR="00DB6E47" w:rsidRPr="006C3305" w:rsidRDefault="00DB6E47" w:rsidP="00DB6E47">
      <w:pPr>
        <w:pStyle w:val="Penalty"/>
      </w:pPr>
      <w:r w:rsidRPr="006C3305">
        <w:t>Maximum penalty—$10000.</w:t>
      </w:r>
    </w:p>
    <w:p w:rsidR="00DB6E47" w:rsidRPr="00EB0CDE" w:rsidRDefault="00DB6E47" w:rsidP="00DB6E47">
      <w:pPr>
        <w:pStyle w:val="Amain"/>
      </w:pPr>
      <w:r w:rsidRPr="00EB0CDE">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rsidR="00DB6E47" w:rsidRPr="006C3305" w:rsidRDefault="00DB6E47" w:rsidP="00DB6E47">
      <w:pPr>
        <w:pStyle w:val="Penalty"/>
      </w:pPr>
      <w:r w:rsidRPr="006C3305">
        <w:t>Maximum penalty—$10000.</w:t>
      </w:r>
    </w:p>
    <w:p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rsidR="00DB6E47" w:rsidRPr="007D116E" w:rsidRDefault="00DB6E47" w:rsidP="00DB6E47">
      <w:pPr>
        <w:pStyle w:val="Apara"/>
      </w:pPr>
      <w:r w:rsidRPr="007D116E">
        <w:tab/>
        <w:t>(a)</w:t>
      </w:r>
      <w:r w:rsidRPr="007D116E">
        <w:tab/>
        <w:t>conduct associated with repairing a malfunctioning speed limiter or maintaining a speed limiter; or</w:t>
      </w:r>
    </w:p>
    <w:p w:rsidR="00DB6E47" w:rsidRPr="007D116E" w:rsidRDefault="00DB6E47" w:rsidP="00DB6E47">
      <w:pPr>
        <w:pStyle w:val="Apara"/>
      </w:pPr>
      <w:r w:rsidRPr="007D116E">
        <w:tab/>
        <w:t>(b)</w:t>
      </w:r>
      <w:r w:rsidRPr="007D116E">
        <w:tab/>
        <w:t>an authorised officer when exercising functions under this Law.</w:t>
      </w:r>
    </w:p>
    <w:p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rsidR="00DB6E47" w:rsidRPr="007D116E" w:rsidRDefault="00DB6E47" w:rsidP="00DB6E47">
      <w:pPr>
        <w:pStyle w:val="Apara"/>
      </w:pPr>
      <w:r w:rsidRPr="007D116E">
        <w:tab/>
        <w:t>(b)</w:t>
      </w:r>
      <w:r w:rsidRPr="007D116E">
        <w:tab/>
        <w:t>is travelling on the most direct or convenient route to that place from the place where the journey began.</w:t>
      </w:r>
    </w:p>
    <w:p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rsidR="00DB6E47" w:rsidRPr="00EB0CDE" w:rsidRDefault="00DB6E47" w:rsidP="00DB6E47">
      <w:pPr>
        <w:pStyle w:val="Amain"/>
      </w:pPr>
      <w:r w:rsidRPr="00EB0CDE">
        <w:tab/>
        <w:t>(7)</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lastRenderedPageBreak/>
        <w:tab/>
        <w:t>(8)</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(9)</w:t>
      </w:r>
      <w:r w:rsidRPr="00EB0CDE">
        <w:tab/>
        <w:t>In this section—</w:t>
      </w:r>
    </w:p>
    <w:p w:rsidR="00DB6E47" w:rsidRPr="00041046" w:rsidRDefault="00DB6E47" w:rsidP="00DB6E47">
      <w:pPr>
        <w:pStyle w:val="aDef"/>
        <w:rPr>
          <w:bCs/>
        </w:rPr>
      </w:pPr>
      <w:r w:rsidRPr="00041046">
        <w:rPr>
          <w:rStyle w:val="charBoldItals"/>
        </w:rPr>
        <w:t>speed limiter</w:t>
      </w:r>
      <w:r w:rsidRPr="00041046">
        <w:t xml:space="preserve"> means a device or system that is used to limit the maximum road speed of a heavy vehicle to which it is fitted and that complies with any applicable heavy vehicle standard.</w:t>
      </w:r>
    </w:p>
    <w:p w:rsidR="00DB6E47" w:rsidRPr="00041046" w:rsidRDefault="00DB6E47" w:rsidP="00DB6E47">
      <w:pPr>
        <w:pStyle w:val="aDef"/>
        <w:rPr>
          <w:bCs/>
        </w:rPr>
      </w:pPr>
      <w:r w:rsidRPr="00041046">
        <w:rPr>
          <w:rStyle w:val="charBoldItals"/>
        </w:rPr>
        <w:t>tamper</w:t>
      </w:r>
      <w:r w:rsidRPr="00041046">
        <w:t>, with a speed limiter fitted to a heavy vehicle, means alter, damage, remove, override or otherwise interfere with the speed limiter in a way that—</w:t>
      </w:r>
    </w:p>
    <w:p w:rsidR="00DB6E47" w:rsidRPr="004625A3" w:rsidRDefault="00DB6E47" w:rsidP="00DB6E47">
      <w:pPr>
        <w:pStyle w:val="aDefpara"/>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rsidR="00DB6E47" w:rsidRPr="004625A3" w:rsidRDefault="00DB6E47" w:rsidP="00DB6E47">
      <w:pPr>
        <w:pStyle w:val="aDefpara"/>
      </w:pPr>
      <w:r w:rsidRPr="004625A3">
        <w:tab/>
        <w:t>(b)</w:t>
      </w:r>
      <w:r w:rsidRPr="004625A3">
        <w:tab/>
        <w:t>alters, or may alter, any information recorded by the speed limiter; or</w:t>
      </w:r>
    </w:p>
    <w:p w:rsidR="00DB6E47" w:rsidRPr="004625A3" w:rsidRDefault="00DB6E47" w:rsidP="00DB6E47">
      <w:pPr>
        <w:pStyle w:val="aDefpara"/>
      </w:pPr>
      <w:r w:rsidRPr="004625A3">
        <w:tab/>
        <w:t>(c)</w:t>
      </w:r>
      <w:r w:rsidRPr="004625A3">
        <w:tab/>
        <w:t>results, or may result, in the speed limiter recording inaccurate information.</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1Chapter"/>
      </w:pPr>
      <w:bookmarkStart w:id="127" w:name="_Toc12352807"/>
      <w:r w:rsidRPr="00943427">
        <w:rPr>
          <w:rStyle w:val="CharChapNo"/>
        </w:rPr>
        <w:lastRenderedPageBreak/>
        <w:t xml:space="preserve">Chapter 4 </w:t>
      </w:r>
      <w:r w:rsidRPr="00A95F9A">
        <w:rPr>
          <w:rFonts w:ascii="Helvetica" w:hAnsi="Helvetica" w:cs="Helvetica"/>
          <w:iCs/>
          <w:sz w:val="36"/>
          <w:szCs w:val="36"/>
        </w:rPr>
        <w:tab/>
      </w:r>
      <w:r w:rsidRPr="00943427">
        <w:rPr>
          <w:rStyle w:val="CharChapText"/>
          <w:rFonts w:ascii="Helvetica" w:hAnsi="Helvetica" w:cs="Helvetica"/>
          <w:iCs/>
          <w:sz w:val="36"/>
          <w:szCs w:val="36"/>
        </w:rPr>
        <w:t>Vehicle operations—mass, dimension and loading</w:t>
      </w:r>
      <w:bookmarkEnd w:id="127"/>
    </w:p>
    <w:p w:rsidR="00DB6E47" w:rsidRPr="00943427" w:rsidRDefault="00DB6E47" w:rsidP="00DB6E47">
      <w:pPr>
        <w:pStyle w:val="AH2Part"/>
      </w:pPr>
      <w:bookmarkStart w:id="128" w:name="_Toc12352808"/>
      <w:r w:rsidRPr="00943427">
        <w:rPr>
          <w:rStyle w:val="CharPartNo"/>
        </w:rPr>
        <w:t xml:space="preserve">Part 4.1 </w:t>
      </w:r>
      <w:r w:rsidRPr="00A95F9A">
        <w:rPr>
          <w:rFonts w:ascii="Helvetica" w:hAnsi="Helvetica" w:cs="Helvetica"/>
          <w:iCs/>
          <w:szCs w:val="32"/>
        </w:rPr>
        <w:tab/>
      </w:r>
      <w:r w:rsidRPr="00943427">
        <w:rPr>
          <w:rStyle w:val="CharPartText"/>
          <w:rFonts w:ascii="Helvetica" w:hAnsi="Helvetica" w:cs="Helvetica"/>
          <w:iCs/>
          <w:szCs w:val="32"/>
        </w:rPr>
        <w:t>Preliminary</w:t>
      </w:r>
      <w:bookmarkEnd w:id="128"/>
    </w:p>
    <w:p w:rsidR="00DB6E47" w:rsidRPr="007E1F9A" w:rsidRDefault="00DB6E47" w:rsidP="00DB6E47">
      <w:pPr>
        <w:pStyle w:val="AH5Sec"/>
      </w:pPr>
      <w:bookmarkStart w:id="129" w:name="_Toc12352809"/>
      <w:r w:rsidRPr="00943427">
        <w:rPr>
          <w:rStyle w:val="CharSectNo"/>
        </w:rPr>
        <w:t>94</w:t>
      </w:r>
      <w:r w:rsidRPr="007E1F9A">
        <w:tab/>
        <w:t>Main purposes of Ch 4</w:t>
      </w:r>
      <w:bookmarkEnd w:id="129"/>
    </w:p>
    <w:p w:rsidR="00DB6E47" w:rsidRPr="00EB0CDE" w:rsidRDefault="00DB6E47" w:rsidP="00DB6E47">
      <w:pPr>
        <w:pStyle w:val="Amain"/>
      </w:pPr>
      <w:r w:rsidRPr="00EB0CDE">
        <w:tab/>
        <w:t>(1)</w:t>
      </w:r>
      <w:r w:rsidRPr="00EB0CDE">
        <w:tab/>
        <w:t>The main purposes of this Chapter are—</w:t>
      </w:r>
    </w:p>
    <w:p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rsidR="00DB6E47" w:rsidRPr="00EB0CDE" w:rsidRDefault="00DB6E47" w:rsidP="00DB6E47">
      <w:pPr>
        <w:pStyle w:val="Amain"/>
      </w:pPr>
      <w:r w:rsidRPr="00EB0CDE">
        <w:tab/>
        <w:t>(2)</w:t>
      </w:r>
      <w:r w:rsidRPr="00EB0CDE">
        <w:tab/>
        <w:t>The purposes are achieved by—</w:t>
      </w:r>
    </w:p>
    <w:p w:rsidR="00DB6E47" w:rsidRPr="007D116E" w:rsidRDefault="00DB6E47" w:rsidP="00DB6E47">
      <w:pPr>
        <w:pStyle w:val="Apara"/>
      </w:pPr>
      <w:r w:rsidRPr="007D116E">
        <w:tab/>
        <w:t>(a)</w:t>
      </w:r>
      <w:r w:rsidRPr="007D116E">
        <w:tab/>
        <w:t>imposing mass limits for heavy vehicles, particular components of heavy vehicles, and loads on heavy vehicles; and</w:t>
      </w:r>
    </w:p>
    <w:p w:rsidR="00DB6E47" w:rsidRPr="007D116E" w:rsidRDefault="00DB6E47" w:rsidP="00DB6E47">
      <w:pPr>
        <w:pStyle w:val="Apara"/>
      </w:pPr>
      <w:r w:rsidRPr="007D116E">
        <w:tab/>
        <w:t>(b)</w:t>
      </w:r>
      <w:r w:rsidRPr="007D116E">
        <w:tab/>
        <w:t>imposing restrictions about the size of heavy vehicles and the projections of loads on heavy vehicles; and</w:t>
      </w:r>
    </w:p>
    <w:p w:rsidR="00DB6E47" w:rsidRPr="007D116E" w:rsidRDefault="00DB6E47" w:rsidP="00DB6E47">
      <w:pPr>
        <w:pStyle w:val="Apara"/>
      </w:pPr>
      <w:r w:rsidRPr="007D116E">
        <w:tab/>
        <w:t>(c)</w:t>
      </w:r>
      <w:r w:rsidRPr="007D116E">
        <w:tab/>
        <w:t>imposing requirements about securing loads on heavy vehicles; and</w:t>
      </w:r>
    </w:p>
    <w:p w:rsidR="00DB6E47" w:rsidRPr="007D116E" w:rsidRDefault="00DB6E47" w:rsidP="00DB6E47">
      <w:pPr>
        <w:pStyle w:val="Apara"/>
      </w:pPr>
      <w:r w:rsidRPr="007D116E">
        <w:tab/>
        <w:t>(d)</w:t>
      </w:r>
      <w:r w:rsidRPr="007D116E">
        <w:tab/>
        <w:t>restricting access to roads by heavy vehicles of a particular mass, size or configuration even if the vehicles comply with the mass limits, restrictions and requirements mentione</w:t>
      </w:r>
      <w:r w:rsidR="004625A3">
        <w:t xml:space="preserve">d in paragraphs </w:t>
      </w:r>
      <w:r w:rsidRPr="007D116E">
        <w:t>(a)</w:t>
      </w:r>
      <w:r w:rsidR="004625A3">
        <w:t xml:space="preserve"> to </w:t>
      </w:r>
      <w:r w:rsidRPr="007D116E">
        <w:t>(c).</w:t>
      </w:r>
    </w:p>
    <w:p w:rsidR="00DB6E47" w:rsidRPr="00EB0CDE" w:rsidRDefault="00DB6E47" w:rsidP="00732DB1">
      <w:pPr>
        <w:pStyle w:val="Amain"/>
        <w:keepNext/>
        <w:keepLines/>
      </w:pPr>
      <w:r w:rsidRPr="00EB0CDE">
        <w:lastRenderedPageBreak/>
        <w:tab/>
        <w:t>(3)</w:t>
      </w:r>
      <w:r w:rsidRPr="00EB0CDE">
        <w:tab/>
        <w:t>However, this Chapter recognises that the use of particular heavy vehicles that do not comply with the mass limits, restrictions and requireme</w:t>
      </w:r>
      <w:r w:rsidR="004625A3">
        <w:t>nts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rsidR="00DB6E47" w:rsidRPr="007D116E" w:rsidRDefault="00DB6E47" w:rsidP="00DB6E47">
      <w:pPr>
        <w:pStyle w:val="Apara"/>
      </w:pPr>
      <w:r w:rsidRPr="007D116E">
        <w:tab/>
        <w:t>(a)</w:t>
      </w:r>
      <w:r w:rsidRPr="007D116E">
        <w:tab/>
        <w:t>to allow for—</w:t>
      </w:r>
    </w:p>
    <w:p w:rsidR="00DB6E47" w:rsidRPr="00516F02" w:rsidRDefault="00DB6E47" w:rsidP="00DB6E47">
      <w:pPr>
        <w:pStyle w:val="Asubpara"/>
      </w:pPr>
      <w:r w:rsidRPr="00516F02">
        <w:tab/>
        <w:t>(i)</w:t>
      </w:r>
      <w:r w:rsidRPr="00516F02">
        <w:tab/>
        <w:t>the efficient road transport of goods or passengers by heavy vehicles; or</w:t>
      </w:r>
    </w:p>
    <w:p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rsidR="00DB6E47" w:rsidRPr="007D116E" w:rsidRDefault="00DB6E47" w:rsidP="00DB6E47">
      <w:pPr>
        <w:pStyle w:val="Apara"/>
      </w:pPr>
      <w:r w:rsidRPr="007D116E">
        <w:tab/>
        <w:t>(b)</w:t>
      </w:r>
      <w:r w:rsidRPr="007D116E">
        <w:tab/>
        <w:t>without compromising the achievement of the purposes.</w:t>
      </w:r>
    </w:p>
    <w:p w:rsidR="00DB6E47" w:rsidRPr="003D647F" w:rsidRDefault="00DB6E47" w:rsidP="00DB6E47">
      <w:pPr>
        <w:pStyle w:val="PageBreak"/>
      </w:pPr>
      <w:r w:rsidRPr="003D647F">
        <w:br w:type="page"/>
      </w:r>
    </w:p>
    <w:p w:rsidR="00DB6E47" w:rsidRPr="00943427" w:rsidRDefault="00DB6E47" w:rsidP="00DB6E47">
      <w:pPr>
        <w:pStyle w:val="AH2Part"/>
      </w:pPr>
      <w:bookmarkStart w:id="130" w:name="_Toc12352810"/>
      <w:r w:rsidRPr="00943427">
        <w:rPr>
          <w:rStyle w:val="CharPartNo"/>
        </w:rPr>
        <w:lastRenderedPageBreak/>
        <w:t xml:space="preserve">Part 4.2 </w:t>
      </w:r>
      <w:r w:rsidRPr="00A95F9A">
        <w:rPr>
          <w:rFonts w:ascii="Helvetica" w:hAnsi="Helvetica" w:cs="Helvetica"/>
          <w:iCs/>
          <w:szCs w:val="32"/>
        </w:rPr>
        <w:tab/>
      </w:r>
      <w:r w:rsidRPr="00943427">
        <w:rPr>
          <w:rStyle w:val="CharPartText"/>
          <w:rFonts w:ascii="Helvetica" w:hAnsi="Helvetica" w:cs="Helvetica"/>
          <w:iCs/>
          <w:szCs w:val="32"/>
        </w:rPr>
        <w:t>Mass requirements</w:t>
      </w:r>
      <w:bookmarkEnd w:id="130"/>
    </w:p>
    <w:p w:rsidR="00DB6E47" w:rsidRPr="00943427" w:rsidRDefault="00DB6E47" w:rsidP="00DB6E47">
      <w:pPr>
        <w:pStyle w:val="AH3Div"/>
      </w:pPr>
      <w:bookmarkStart w:id="131" w:name="_Toc12352811"/>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Requirements</w:t>
      </w:r>
      <w:bookmarkEnd w:id="131"/>
    </w:p>
    <w:p w:rsidR="00DB6E47" w:rsidRPr="007E1F9A" w:rsidRDefault="00DB6E47" w:rsidP="00DB6E47">
      <w:pPr>
        <w:pStyle w:val="AH5Sec"/>
      </w:pPr>
      <w:bookmarkStart w:id="132" w:name="_Toc12352812"/>
      <w:r w:rsidRPr="00943427">
        <w:rPr>
          <w:rStyle w:val="CharSectNo"/>
        </w:rPr>
        <w:t>95</w:t>
      </w:r>
      <w:r w:rsidRPr="007E1F9A">
        <w:tab/>
      </w:r>
      <w:r w:rsidRPr="007E1F9A">
        <w:rPr>
          <w:bCs/>
        </w:rPr>
        <w:t>Prescribed mass requirements</w:t>
      </w:r>
      <w:bookmarkEnd w:id="132"/>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rsidR="00DB6E47" w:rsidRPr="007D116E" w:rsidRDefault="00DB6E47" w:rsidP="00DB6E47">
      <w:pPr>
        <w:pStyle w:val="Apara"/>
      </w:pPr>
      <w:r w:rsidRPr="007D116E">
        <w:tab/>
        <w:t>(a)</w:t>
      </w:r>
      <w:r w:rsidRPr="007D116E">
        <w:tab/>
        <w:t>the mass of heavy vehicles;</w:t>
      </w:r>
    </w:p>
    <w:p w:rsidR="00DB6E47" w:rsidRPr="007D116E" w:rsidRDefault="00DB6E47" w:rsidP="00DB6E47">
      <w:pPr>
        <w:pStyle w:val="Apara"/>
      </w:pPr>
      <w:r w:rsidRPr="007D116E">
        <w:tab/>
        <w:t>(b)</w:t>
      </w:r>
      <w:r w:rsidRPr="007D116E">
        <w:tab/>
        <w:t>the mass of components of heavy vehicles.</w:t>
      </w:r>
    </w:p>
    <w:p w:rsidR="00DB6E47" w:rsidRPr="00EB0CDE" w:rsidRDefault="00DB6E47" w:rsidP="00DB6E47">
      <w:pPr>
        <w:pStyle w:val="Amain"/>
      </w:pPr>
      <w:r w:rsidRPr="00EB0CDE">
        <w:tab/>
        <w:t>(2)</w:t>
      </w:r>
      <w:r w:rsidRPr="00EB0CDE">
        <w:tab/>
        <w:t>Without limiting subsection (1), the prescribed mass requirements may include the following—</w:t>
      </w:r>
    </w:p>
    <w:p w:rsidR="00DB6E47" w:rsidRPr="007D116E" w:rsidRDefault="00DB6E47" w:rsidP="00DB6E47">
      <w:pPr>
        <w:pStyle w:val="Apara"/>
      </w:pPr>
      <w:r w:rsidRPr="007D116E">
        <w:tab/>
        <w:t>(a)</w:t>
      </w:r>
      <w:r w:rsidRPr="007D116E">
        <w:tab/>
        <w:t>requirements about mass limits relating to—</w:t>
      </w:r>
    </w:p>
    <w:p w:rsidR="00DB6E47" w:rsidRPr="00516F02" w:rsidRDefault="00DB6E47" w:rsidP="00DB6E47">
      <w:pPr>
        <w:pStyle w:val="Asubpara"/>
      </w:pPr>
      <w:r w:rsidRPr="00516F02">
        <w:tab/>
        <w:t>(i)</w:t>
      </w:r>
      <w:r w:rsidRPr="00516F02">
        <w:tab/>
        <w:t>the tare mass of heavy vehicles; or</w:t>
      </w:r>
    </w:p>
    <w:p w:rsidR="00DB6E47" w:rsidRPr="00516F02" w:rsidRDefault="00DB6E47" w:rsidP="00DB6E47">
      <w:pPr>
        <w:pStyle w:val="Asubpara"/>
      </w:pPr>
      <w:r w:rsidRPr="00516F02">
        <w:tab/>
        <w:t>(ii)</w:t>
      </w:r>
      <w:r w:rsidRPr="00516F02">
        <w:tab/>
        <w:t>the mass of heavy vehicles together with their loads; or</w:t>
      </w:r>
    </w:p>
    <w:p w:rsidR="00DB6E47" w:rsidRPr="00516F02" w:rsidRDefault="00DB6E47" w:rsidP="00DB6E47">
      <w:pPr>
        <w:pStyle w:val="Asubpara"/>
      </w:pPr>
      <w:r w:rsidRPr="00516F02">
        <w:tab/>
        <w:t>(iii)</w:t>
      </w:r>
      <w:r w:rsidRPr="00516F02">
        <w:tab/>
        <w:t>the mass on tyres, axles or axle groups of heavy vehicles;</w:t>
      </w:r>
    </w:p>
    <w:p w:rsidR="00DB6E47" w:rsidRPr="007D116E" w:rsidRDefault="00DB6E47" w:rsidP="00DB6E47">
      <w:pPr>
        <w:pStyle w:val="Apara"/>
      </w:pPr>
      <w:r w:rsidRPr="007D116E">
        <w:tab/>
        <w:t>(b)</w:t>
      </w:r>
      <w:r w:rsidRPr="007D116E">
        <w:tab/>
        <w:t>requirements about mass limits relating to axle spacing.</w:t>
      </w:r>
    </w:p>
    <w:p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rsidR="00DB6E47" w:rsidRPr="007D116E" w:rsidRDefault="00DB6E47" w:rsidP="00DB6E47">
      <w:pPr>
        <w:pStyle w:val="Apara"/>
      </w:pPr>
      <w:r w:rsidRPr="007D116E">
        <w:tab/>
        <w:t>(a)</w:t>
      </w:r>
      <w:r w:rsidRPr="007D116E">
        <w:tab/>
        <w:t>include mass limits that are to apply only to particular areas or routes; and</w:t>
      </w:r>
    </w:p>
    <w:p w:rsidR="00DB6E47" w:rsidRPr="007D116E" w:rsidRDefault="00DB6E47" w:rsidP="00DB6E47">
      <w:pPr>
        <w:pStyle w:val="Apara"/>
      </w:pPr>
      <w:r w:rsidRPr="007D116E">
        <w:tab/>
        <w:t>(b)</w:t>
      </w:r>
      <w:r w:rsidRPr="007D116E">
        <w:tab/>
        <w:t>authorise or require the Regulator to decide the areas or routes to which the mass limits are to apply.</w:t>
      </w:r>
    </w:p>
    <w:p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rsidR="00DB6E47" w:rsidRPr="00EB0CDE" w:rsidRDefault="00DB6E47" w:rsidP="00DB6E47">
      <w:pPr>
        <w:pStyle w:val="Amain"/>
      </w:pPr>
      <w:r w:rsidRPr="00EB0CDE">
        <w:tab/>
        <w:t>(5)</w:t>
      </w:r>
      <w:r w:rsidRPr="00EB0CDE">
        <w:tab/>
        <w:t>In this section—</w:t>
      </w:r>
    </w:p>
    <w:p w:rsidR="00DB6E47" w:rsidRPr="00041046" w:rsidRDefault="00DB6E47" w:rsidP="00DB6E47">
      <w:pPr>
        <w:pStyle w:val="aDef"/>
        <w:rPr>
          <w:bCs/>
        </w:rPr>
      </w:pPr>
      <w:r w:rsidRPr="00041046">
        <w:rPr>
          <w:rStyle w:val="charBoldItals"/>
        </w:rPr>
        <w:t>tare mass</w:t>
      </w:r>
      <w:r w:rsidRPr="00041046">
        <w:t>, of a heavy vehicle, means the mass of the vehicle that—</w:t>
      </w:r>
    </w:p>
    <w:p w:rsidR="00DB6E47" w:rsidRPr="004625A3" w:rsidRDefault="00DB6E47" w:rsidP="00DB6E47">
      <w:pPr>
        <w:pStyle w:val="aDefpara"/>
      </w:pPr>
      <w:r w:rsidRPr="00F04D8E">
        <w:rPr>
          <w:rFonts w:cs="Times"/>
          <w:bCs/>
          <w:iCs/>
        </w:rPr>
        <w:tab/>
        <w:t>(a)</w:t>
      </w:r>
      <w:r w:rsidRPr="004625A3">
        <w:tab/>
        <w:t>is ready for service; and</w:t>
      </w:r>
    </w:p>
    <w:p w:rsidR="00DB6E47" w:rsidRPr="004625A3" w:rsidRDefault="00DB6E47" w:rsidP="00DB6E47">
      <w:pPr>
        <w:pStyle w:val="aDefpara"/>
      </w:pPr>
      <w:r w:rsidRPr="004625A3">
        <w:tab/>
        <w:t>(b)</w:t>
      </w:r>
      <w:r w:rsidRPr="004625A3">
        <w:tab/>
        <w:t>is fitted with all standard equipment, together with any options that are fitted; and</w:t>
      </w:r>
    </w:p>
    <w:p w:rsidR="00DB6E47" w:rsidRPr="004625A3" w:rsidRDefault="00DB6E47" w:rsidP="00DB6E47">
      <w:pPr>
        <w:pStyle w:val="aDefpara"/>
      </w:pPr>
      <w:r w:rsidRPr="004625A3">
        <w:tab/>
        <w:t>(c)</w:t>
      </w:r>
      <w:r w:rsidRPr="004625A3">
        <w:tab/>
        <w:t>is unoccupied and unladen; and</w:t>
      </w:r>
    </w:p>
    <w:p w:rsidR="00DB6E47" w:rsidRPr="004625A3" w:rsidRDefault="00DB6E47" w:rsidP="00DB6E47">
      <w:pPr>
        <w:pStyle w:val="aDefpara"/>
      </w:pPr>
      <w:r w:rsidRPr="004625A3">
        <w:tab/>
        <w:t>(d)</w:t>
      </w:r>
      <w:r w:rsidRPr="004625A3">
        <w:tab/>
        <w:t>has all fluid reservoirs (other than for fuel) filled to nominal capacity; and</w:t>
      </w:r>
    </w:p>
    <w:p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rsidR="00DB6E47" w:rsidRPr="007E1F9A" w:rsidRDefault="00DB6E47" w:rsidP="00DB6E47">
      <w:pPr>
        <w:pStyle w:val="AH5Sec"/>
      </w:pPr>
      <w:bookmarkStart w:id="133" w:name="_Toc12352813"/>
      <w:r w:rsidRPr="00943427">
        <w:rPr>
          <w:rStyle w:val="CharSectNo"/>
        </w:rPr>
        <w:lastRenderedPageBreak/>
        <w:t>96</w:t>
      </w:r>
      <w:r w:rsidRPr="007E1F9A">
        <w:tab/>
        <w:t>Compliance with mass requirements</w:t>
      </w:r>
      <w:bookmarkEnd w:id="133"/>
    </w:p>
    <w:p w:rsidR="00DB6E47" w:rsidRPr="00EB0CDE" w:rsidRDefault="00DB6E47" w:rsidP="00154559">
      <w:pPr>
        <w:pStyle w:val="Amain"/>
        <w:keepNext/>
      </w:pPr>
      <w:r w:rsidRPr="00EB0CDE">
        <w:tab/>
        <w:t>(1)</w:t>
      </w:r>
      <w:r w:rsidRPr="00EB0CDE">
        <w:tab/>
        <w:t>A person must not drive on a road a heavy vehicle that (together with its load) does not, or whose components do not, comply with the mass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r>
      <w:r w:rsidRPr="00352CBD">
        <w:t>(a)</w:t>
      </w:r>
      <w:r w:rsidRPr="006C3305">
        <w:tab/>
        <w:t>for a minor risk breach—$4000; or</w:t>
      </w:r>
    </w:p>
    <w:p w:rsidR="00DB6E47" w:rsidRPr="006C3305" w:rsidRDefault="00DB6E47" w:rsidP="00DB6E47">
      <w:pPr>
        <w:pStyle w:val="PenaltyPara"/>
      </w:pPr>
      <w:r>
        <w:tab/>
      </w:r>
      <w:r w:rsidRPr="00352CBD">
        <w:t>(b)</w:t>
      </w:r>
      <w:r w:rsidRPr="006C3305">
        <w:tab/>
        <w:t>for a substantial risk breach—$6000; or</w:t>
      </w:r>
    </w:p>
    <w:p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rsidR="00DB6E47" w:rsidRPr="00EB0CDE" w:rsidRDefault="00DB6E47" w:rsidP="00DB6E47">
      <w:pPr>
        <w:pStyle w:val="Amain"/>
      </w:pPr>
      <w:r w:rsidRPr="00EB0CDE">
        <w:tab/>
        <w:t>(2)</w:t>
      </w:r>
      <w:r w:rsidRPr="00EB0CDE">
        <w:tab/>
        <w:t>A person charged wit</w:t>
      </w:r>
      <w:r w:rsidR="004625A3">
        <w:t xml:space="preserve">h an offence against subsection </w:t>
      </w:r>
      <w:r w:rsidRPr="00EB0CDE">
        <w:t>(1)</w:t>
      </w:r>
      <w:r w:rsidR="004625A3">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rsidR="00DB6E47" w:rsidRPr="00943427" w:rsidRDefault="00DB6E47" w:rsidP="00DB6E47">
      <w:pPr>
        <w:pStyle w:val="AH3Div"/>
      </w:pPr>
      <w:bookmarkStart w:id="134" w:name="_Toc12352814"/>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Categories of breaches of mass requirements</w:t>
      </w:r>
      <w:bookmarkEnd w:id="134"/>
    </w:p>
    <w:p w:rsidR="00DB6E47" w:rsidRPr="007E1F9A" w:rsidRDefault="00DB6E47" w:rsidP="00DB6E47">
      <w:pPr>
        <w:pStyle w:val="AH5Sec"/>
      </w:pPr>
      <w:bookmarkStart w:id="135" w:name="_Toc12352815"/>
      <w:r w:rsidRPr="00943427">
        <w:rPr>
          <w:rStyle w:val="CharSectNo"/>
        </w:rPr>
        <w:t>97</w:t>
      </w:r>
      <w:r w:rsidRPr="007E1F9A">
        <w:tab/>
        <w:t>Definitions for Div 2</w:t>
      </w:r>
      <w:bookmarkEnd w:id="135"/>
    </w:p>
    <w:p w:rsidR="00DB6E47" w:rsidRPr="00EB0CDE" w:rsidRDefault="00DB6E47" w:rsidP="00154559">
      <w:pPr>
        <w:pStyle w:val="Amainreturn"/>
        <w:keepNext/>
        <w:keepLines/>
      </w:pPr>
      <w:r w:rsidRPr="00EB0CDE">
        <w:t>In this Division—</w:t>
      </w:r>
    </w:p>
    <w:p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rsidR="00DB6E47" w:rsidRPr="004625A3" w:rsidRDefault="00DB6E47" w:rsidP="00DB6E47">
      <w:pPr>
        <w:pStyle w:val="aDefpara"/>
      </w:pPr>
      <w:r w:rsidRPr="004625A3">
        <w:tab/>
        <w:t>(b)</w:t>
      </w:r>
      <w:r w:rsidRPr="004625A3">
        <w:tab/>
        <w:t>0.5t.</w:t>
      </w:r>
    </w:p>
    <w:p w:rsidR="00DB6E47" w:rsidRPr="007E1F9A" w:rsidRDefault="00DB6E47" w:rsidP="00DB6E47">
      <w:pPr>
        <w:pStyle w:val="AH5Sec"/>
      </w:pPr>
      <w:bookmarkStart w:id="136" w:name="_Toc12352816"/>
      <w:r w:rsidRPr="00943427">
        <w:rPr>
          <w:rStyle w:val="CharSectNo"/>
        </w:rPr>
        <w:t>98</w:t>
      </w:r>
      <w:r w:rsidRPr="007E1F9A">
        <w:tab/>
        <w:t>Minor risk breach</w:t>
      </w:r>
      <w:bookmarkEnd w:id="136"/>
    </w:p>
    <w:p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7E1F9A" w:rsidRDefault="00DB6E47" w:rsidP="00DB6E47">
      <w:pPr>
        <w:pStyle w:val="AH5Sec"/>
      </w:pPr>
      <w:bookmarkStart w:id="137" w:name="_Toc12352817"/>
      <w:r w:rsidRPr="00943427">
        <w:rPr>
          <w:rStyle w:val="CharSectNo"/>
        </w:rPr>
        <w:t>99</w:t>
      </w:r>
      <w:r w:rsidRPr="007E1F9A">
        <w:tab/>
        <w:t>Substantial risk breach</w:t>
      </w:r>
      <w:bookmarkEnd w:id="137"/>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rsidR="00DB6E47" w:rsidRPr="007D116E" w:rsidRDefault="00DB6E47" w:rsidP="00DB6E47">
      <w:pPr>
        <w:pStyle w:val="Apara"/>
      </w:pPr>
      <w:r w:rsidRPr="007D116E">
        <w:tab/>
        <w:t>(a)</w:t>
      </w:r>
      <w:r w:rsidRPr="007D116E">
        <w:tab/>
        <w:t>equal to or greater than the substantial risk breach lower limit for the requirement; and</w:t>
      </w:r>
    </w:p>
    <w:p w:rsidR="00DB6E47" w:rsidRPr="007D116E" w:rsidRDefault="00DB6E47" w:rsidP="00DB6E47">
      <w:pPr>
        <w:pStyle w:val="Apara"/>
      </w:pPr>
      <w:r w:rsidRPr="007D116E">
        <w:tab/>
        <w:t>(b)</w:t>
      </w:r>
      <w:r w:rsidRPr="007D116E">
        <w:tab/>
        <w:t>less than the severe risk breach lower limit for the requirement.</w:t>
      </w:r>
    </w:p>
    <w:p w:rsidR="00DB6E47" w:rsidRPr="007E1F9A" w:rsidRDefault="00DB6E47" w:rsidP="00DB6E47">
      <w:pPr>
        <w:pStyle w:val="AH5Sec"/>
      </w:pPr>
      <w:bookmarkStart w:id="138" w:name="_Toc12352818"/>
      <w:r w:rsidRPr="00943427">
        <w:rPr>
          <w:rStyle w:val="CharSectNo"/>
        </w:rPr>
        <w:lastRenderedPageBreak/>
        <w:t>100</w:t>
      </w:r>
      <w:r w:rsidRPr="007E1F9A">
        <w:tab/>
        <w:t>Severe risk breach</w:t>
      </w:r>
      <w:bookmarkEnd w:id="138"/>
    </w:p>
    <w:p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rsidR="00DB6E47" w:rsidRPr="003D647F" w:rsidRDefault="00DB6E47" w:rsidP="00DB6E47">
      <w:pPr>
        <w:pStyle w:val="PageBreak"/>
      </w:pPr>
      <w:r w:rsidRPr="003D647F">
        <w:br w:type="page"/>
      </w:r>
    </w:p>
    <w:p w:rsidR="00DB6E47" w:rsidRPr="00943427" w:rsidRDefault="00DB6E47" w:rsidP="00DB6E47">
      <w:pPr>
        <w:pStyle w:val="AH2Part"/>
      </w:pPr>
      <w:bookmarkStart w:id="139" w:name="_Toc12352819"/>
      <w:r w:rsidRPr="00943427">
        <w:rPr>
          <w:rStyle w:val="CharPartNo"/>
        </w:rPr>
        <w:lastRenderedPageBreak/>
        <w:t xml:space="preserve">Part 4.3 </w:t>
      </w:r>
      <w:r w:rsidRPr="00A95F9A">
        <w:rPr>
          <w:rFonts w:ascii="Helvetica" w:hAnsi="Helvetica" w:cs="Helvetica"/>
          <w:iCs/>
          <w:szCs w:val="32"/>
        </w:rPr>
        <w:tab/>
      </w:r>
      <w:r w:rsidRPr="00943427">
        <w:rPr>
          <w:rStyle w:val="CharPartText"/>
          <w:rFonts w:ascii="Helvetica" w:hAnsi="Helvetica" w:cs="Helvetica"/>
          <w:iCs/>
          <w:szCs w:val="32"/>
        </w:rPr>
        <w:t>Dimension requirements</w:t>
      </w:r>
      <w:bookmarkEnd w:id="139"/>
    </w:p>
    <w:p w:rsidR="00DB6E47" w:rsidRPr="00943427" w:rsidRDefault="00DB6E47" w:rsidP="00DB6E47">
      <w:pPr>
        <w:pStyle w:val="AH3Div"/>
      </w:pPr>
      <w:bookmarkStart w:id="140" w:name="_Toc12352820"/>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Requirements</w:t>
      </w:r>
      <w:bookmarkEnd w:id="140"/>
    </w:p>
    <w:p w:rsidR="00DB6E47" w:rsidRPr="007E1F9A" w:rsidRDefault="00DB6E47" w:rsidP="00DB6E47">
      <w:pPr>
        <w:pStyle w:val="AH5Sec"/>
      </w:pPr>
      <w:bookmarkStart w:id="141" w:name="_Toc12352821"/>
      <w:r w:rsidRPr="00943427">
        <w:rPr>
          <w:rStyle w:val="CharSectNo"/>
        </w:rPr>
        <w:t>101</w:t>
      </w:r>
      <w:r w:rsidRPr="007E1F9A">
        <w:tab/>
        <w:t>Prescribed dimension requirements</w:t>
      </w:r>
      <w:bookmarkEnd w:id="141"/>
    </w:p>
    <w:p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rsidR="00DB6E47" w:rsidRPr="007D116E" w:rsidRDefault="00DB6E47" w:rsidP="00DB6E47">
      <w:pPr>
        <w:pStyle w:val="Apara"/>
      </w:pPr>
      <w:r w:rsidRPr="007D116E">
        <w:tab/>
        <w:t>(a)</w:t>
      </w:r>
      <w:r w:rsidRPr="007D116E">
        <w:tab/>
        <w:t>the dimensions of a heavy vehicle (together with its equipment);</w:t>
      </w:r>
    </w:p>
    <w:p w:rsidR="00DB6E47" w:rsidRPr="007D116E" w:rsidRDefault="00DB6E47" w:rsidP="00DB6E47">
      <w:pPr>
        <w:pStyle w:val="Apara"/>
      </w:pPr>
      <w:r w:rsidRPr="007D116E">
        <w:tab/>
        <w:t>(b)</w:t>
      </w:r>
      <w:r w:rsidRPr="007D116E">
        <w:tab/>
        <w:t>the dimensions of a component of a heavy vehicle;</w:t>
      </w:r>
    </w:p>
    <w:p w:rsidR="00DB6E47" w:rsidRPr="007D116E" w:rsidRDefault="00DB6E47" w:rsidP="00DB6E47">
      <w:pPr>
        <w:pStyle w:val="Apara"/>
      </w:pPr>
      <w:r w:rsidRPr="007D116E">
        <w:tab/>
        <w:t>(c)</w:t>
      </w:r>
      <w:r w:rsidRPr="007D116E">
        <w:tab/>
        <w:t>the dimensions of a heavy vehicle’s load.</w:t>
      </w:r>
    </w:p>
    <w:p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rsidR="00DB6E47" w:rsidRPr="007D116E" w:rsidRDefault="00DB6E47" w:rsidP="00DB6E47">
      <w:pPr>
        <w:pStyle w:val="Apara"/>
      </w:pPr>
      <w:r w:rsidRPr="007D116E">
        <w:tab/>
        <w:t>(a)</w:t>
      </w:r>
      <w:r w:rsidRPr="007D116E">
        <w:tab/>
        <w:t>the dimensions of a heavy vehicle (together with its equipment) disregarding its load;</w:t>
      </w:r>
    </w:p>
    <w:p w:rsidR="00DB6E47" w:rsidRPr="007D116E" w:rsidRDefault="00DB6E47" w:rsidP="00DB6E47">
      <w:pPr>
        <w:pStyle w:val="Apara"/>
      </w:pPr>
      <w:r w:rsidRPr="007D116E">
        <w:tab/>
        <w:t>(b)</w:t>
      </w:r>
      <w:r w:rsidRPr="007D116E">
        <w:tab/>
        <w:t>the dimensions of a heavy vehicle together with its equipment and load;</w:t>
      </w:r>
    </w:p>
    <w:p w:rsidR="00DB6E47" w:rsidRPr="007D116E" w:rsidRDefault="00DB6E47" w:rsidP="00DB6E47">
      <w:pPr>
        <w:pStyle w:val="Apara"/>
      </w:pPr>
      <w:r w:rsidRPr="007D116E">
        <w:tab/>
        <w:t>(c)</w:t>
      </w:r>
      <w:r w:rsidRPr="007D116E">
        <w:tab/>
        <w:t>the dimensions by which a heavy vehicle’s load projects from the vehicle;</w:t>
      </w:r>
    </w:p>
    <w:p w:rsidR="00DB6E47" w:rsidRPr="007D116E" w:rsidRDefault="00DB6E47" w:rsidP="00DB6E47">
      <w:pPr>
        <w:pStyle w:val="Apara"/>
      </w:pPr>
      <w:r w:rsidRPr="007D116E">
        <w:tab/>
        <w:t>(d)</w:t>
      </w:r>
      <w:r w:rsidRPr="007D116E">
        <w:tab/>
        <w:t>the internal measurements of a heavy vehicle, including, for example—</w:t>
      </w:r>
    </w:p>
    <w:p w:rsidR="00DB6E47" w:rsidRPr="00516F02" w:rsidRDefault="00DB6E47" w:rsidP="00DB6E47">
      <w:pPr>
        <w:pStyle w:val="Asubpara"/>
      </w:pPr>
      <w:r w:rsidRPr="00516F02">
        <w:tab/>
        <w:t>(i)</w:t>
      </w:r>
      <w:r w:rsidRPr="00516F02">
        <w:tab/>
        <w:t>the distance between components of the vehicle; and</w:t>
      </w:r>
    </w:p>
    <w:p w:rsidR="00DB6E47" w:rsidRPr="00516F02" w:rsidRDefault="00DB6E47" w:rsidP="00DB6E47">
      <w:pPr>
        <w:pStyle w:val="Asubpara"/>
      </w:pPr>
      <w:r w:rsidRPr="00516F02">
        <w:tab/>
        <w:t>(ii)</w:t>
      </w:r>
      <w:r w:rsidRPr="00516F02">
        <w:tab/>
        <w:t>for a combination, the distance between—</w:t>
      </w:r>
    </w:p>
    <w:p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rsidR="00DB6E47" w:rsidRPr="00EB0CDE" w:rsidRDefault="00DB6E47" w:rsidP="00732DB1">
      <w:pPr>
        <w:pStyle w:val="Amain"/>
        <w:keepLines/>
      </w:pPr>
      <w:r w:rsidRPr="00EB0CDE">
        <w:lastRenderedPageBreak/>
        <w:tab/>
        <w:t>(3)</w:t>
      </w:r>
      <w:r w:rsidRPr="00EB0CDE">
        <w:tab/>
        <w:t>The national regulations may also prescribe requirements (that are not prescribed dimension requirements) about the use of a vehicle to which a dimension requirement applies, including, for example, requirements about the use of signs and warning devices.</w:t>
      </w:r>
    </w:p>
    <w:p w:rsidR="00DB6E47" w:rsidRPr="007E1F9A" w:rsidRDefault="00DB6E47" w:rsidP="00DB6E47">
      <w:pPr>
        <w:pStyle w:val="AH5Sec"/>
      </w:pPr>
      <w:bookmarkStart w:id="142" w:name="_Toc12352822"/>
      <w:r w:rsidRPr="00943427">
        <w:rPr>
          <w:rStyle w:val="CharSectNo"/>
        </w:rPr>
        <w:t>102</w:t>
      </w:r>
      <w:r w:rsidRPr="007E1F9A">
        <w:tab/>
        <w:t>Compliance with dimension requirements</w:t>
      </w:r>
      <w:bookmarkEnd w:id="142"/>
    </w:p>
    <w:p w:rsidR="00DB6E47" w:rsidRPr="00EB0CDE" w:rsidRDefault="00DB6E47" w:rsidP="00DB6E47">
      <w:pPr>
        <w:pStyle w:val="Amain"/>
      </w:pPr>
      <w:r w:rsidRPr="00EB0CDE">
        <w:tab/>
        <w:t>(1)</w:t>
      </w:r>
      <w:r w:rsidRPr="00EB0CDE">
        <w:tab/>
        <w:t>A person must not drive on a road a heavy vehicle that (together with its load) does not, or whose components do not or whose load does not, comply with the dimension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heavy vehicle does not have goods or passengers in it—$3000; or</w:t>
      </w:r>
    </w:p>
    <w:p w:rsidR="00DB6E47" w:rsidRPr="006C3305" w:rsidRDefault="00DB6E47" w:rsidP="00DB6E47">
      <w:pPr>
        <w:pStyle w:val="PenaltyPara"/>
      </w:pPr>
      <w:r>
        <w:tab/>
        <w:t>(b)</w:t>
      </w:r>
      <w:r w:rsidRPr="006C3305">
        <w:tab/>
        <w:t>if the heavy vehicle has goods or passengers in it—</w:t>
      </w:r>
    </w:p>
    <w:p w:rsidR="00DB6E47" w:rsidRPr="006C3305" w:rsidRDefault="00DB6E47" w:rsidP="00DB6E47">
      <w:pPr>
        <w:pStyle w:val="Asubpara"/>
      </w:pPr>
      <w:r>
        <w:tab/>
        <w:t>(i)</w:t>
      </w:r>
      <w:r w:rsidRPr="006C3305">
        <w:tab/>
        <w:t>for a minor risk breach—$3000; or</w:t>
      </w:r>
    </w:p>
    <w:p w:rsidR="00DB6E47" w:rsidRPr="006C3305" w:rsidRDefault="00DB6E47" w:rsidP="00DB6E47">
      <w:pPr>
        <w:pStyle w:val="Asubpara"/>
      </w:pPr>
      <w:r>
        <w:tab/>
        <w:t>(ii)</w:t>
      </w:r>
      <w:r w:rsidRPr="006C3305">
        <w:tab/>
        <w:t>for a substantial risk breach—$5000; or</w:t>
      </w:r>
    </w:p>
    <w:p w:rsidR="00DB6E47" w:rsidRPr="006C3305" w:rsidRDefault="00DB6E47" w:rsidP="00DB6E47">
      <w:pPr>
        <w:pStyle w:val="Asubpara"/>
      </w:pPr>
      <w:r>
        <w:tab/>
        <w:t>(iii)</w:t>
      </w:r>
      <w:r w:rsidRPr="006C3305">
        <w:tab/>
        <w:t>for a severe risk breach—$10000.</w:t>
      </w:r>
    </w:p>
    <w:p w:rsidR="00DB6E47" w:rsidRPr="00EB0CDE" w:rsidRDefault="00DB6E47" w:rsidP="00DB6E47">
      <w:pPr>
        <w:pStyle w:val="Amain"/>
      </w:pPr>
      <w:r w:rsidRPr="00EB0CDE">
        <w:tab/>
        <w:t>(2)</w:t>
      </w:r>
      <w:r w:rsidRPr="00EB0CDE">
        <w:tab/>
        <w:t>A person charged wit</w:t>
      </w:r>
      <w:r w:rsidR="00131458">
        <w:t xml:space="preserve">h an offence against subsection </w:t>
      </w:r>
      <w:r w:rsidRPr="00EB0CDE">
        <w:t>(1)</w:t>
      </w:r>
      <w:r w:rsidR="00131458">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EB0CDE" w:rsidRDefault="00DB6E47" w:rsidP="00DB6E4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rsidR="00DB6E47" w:rsidRPr="00943427" w:rsidRDefault="00DB6E47" w:rsidP="00DB6E47">
      <w:pPr>
        <w:pStyle w:val="AH3Div"/>
      </w:pPr>
      <w:bookmarkStart w:id="143" w:name="_Toc12352823"/>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Categories of breaches of dimension requirements</w:t>
      </w:r>
      <w:bookmarkEnd w:id="143"/>
    </w:p>
    <w:p w:rsidR="00DB6E47" w:rsidRPr="007E1F9A" w:rsidRDefault="00DB6E47" w:rsidP="00DB6E47">
      <w:pPr>
        <w:pStyle w:val="AH5Sec"/>
      </w:pPr>
      <w:bookmarkStart w:id="144" w:name="_Toc12352824"/>
      <w:r w:rsidRPr="00943427">
        <w:rPr>
          <w:rStyle w:val="CharSectNo"/>
        </w:rPr>
        <w:t>103</w:t>
      </w:r>
      <w:r w:rsidRPr="007E1F9A">
        <w:tab/>
        <w:t>Application of Div 2</w:t>
      </w:r>
      <w:bookmarkEnd w:id="144"/>
    </w:p>
    <w:p w:rsidR="00DB6E47" w:rsidRPr="00EB0CDE" w:rsidRDefault="00DB6E47" w:rsidP="00DB6E47">
      <w:pPr>
        <w:pStyle w:val="Amainreturn"/>
      </w:pPr>
      <w:r w:rsidRPr="00EB0CDE">
        <w:t>This Division applies to a heavy vehicle only while it is carrying goods or passengers.</w:t>
      </w:r>
    </w:p>
    <w:p w:rsidR="00DB6E47" w:rsidRPr="007E1F9A" w:rsidRDefault="00DB6E47" w:rsidP="00DB6E47">
      <w:pPr>
        <w:pStyle w:val="AH5Sec"/>
      </w:pPr>
      <w:bookmarkStart w:id="145" w:name="_Toc12352825"/>
      <w:r w:rsidRPr="00943427">
        <w:rPr>
          <w:rStyle w:val="CharSectNo"/>
        </w:rPr>
        <w:t>104</w:t>
      </w:r>
      <w:r w:rsidRPr="007E1F9A">
        <w:tab/>
        <w:t>Definitions for Div 2</w:t>
      </w:r>
      <w:bookmarkEnd w:id="145"/>
    </w:p>
    <w:p w:rsidR="00DB6E47" w:rsidRPr="00EB0CDE" w:rsidRDefault="00DB6E47" w:rsidP="00DB6E47">
      <w:pPr>
        <w:pStyle w:val="Amainreturn"/>
      </w:pPr>
      <w:r w:rsidRPr="00EB0CDE">
        <w:t>In this Division—</w:t>
      </w:r>
    </w:p>
    <w:p w:rsidR="00DB6E47" w:rsidRPr="00041046" w:rsidRDefault="00DB6E47" w:rsidP="00DB6E47">
      <w:pPr>
        <w:pStyle w:val="aDef"/>
        <w:rPr>
          <w:bCs/>
        </w:rPr>
      </w:pPr>
      <w:r w:rsidRPr="00041046">
        <w:rPr>
          <w:rStyle w:val="charBoldItals"/>
        </w:rPr>
        <w:t>severe risk breach lower limit</w:t>
      </w:r>
      <w:r w:rsidRPr="00041046">
        <w:t xml:space="preserve"> means—</w:t>
      </w:r>
    </w:p>
    <w:p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rsidR="00DB6E47" w:rsidRPr="007E1F9A" w:rsidRDefault="00DB6E47" w:rsidP="00DB6E47">
      <w:pPr>
        <w:pStyle w:val="AH5Sec"/>
      </w:pPr>
      <w:bookmarkStart w:id="146" w:name="_Toc12352826"/>
      <w:r w:rsidRPr="00943427">
        <w:rPr>
          <w:rStyle w:val="CharSectNo"/>
        </w:rPr>
        <w:t>105</w:t>
      </w:r>
      <w:r w:rsidRPr="007E1F9A">
        <w:tab/>
        <w:t>Minor risk breach</w:t>
      </w:r>
      <w:bookmarkEnd w:id="146"/>
    </w:p>
    <w:p w:rsidR="00DB6E47" w:rsidRPr="00EB0CDE" w:rsidRDefault="00DB6E47" w:rsidP="00DB6E47">
      <w:pPr>
        <w:pStyle w:val="Amainreturn"/>
      </w:pPr>
      <w:r w:rsidRPr="00EB0CDE">
        <w:t xml:space="preserve">A contravention of a dimension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108(2).</w:t>
      </w:r>
    </w:p>
    <w:p w:rsidR="00DB6E47" w:rsidRPr="007E1F9A" w:rsidRDefault="00DB6E47" w:rsidP="00DB6E47">
      <w:pPr>
        <w:pStyle w:val="AH5Sec"/>
      </w:pPr>
      <w:bookmarkStart w:id="147" w:name="_Toc12352827"/>
      <w:r w:rsidRPr="00943427">
        <w:rPr>
          <w:rStyle w:val="CharSectNo"/>
        </w:rPr>
        <w:lastRenderedPageBreak/>
        <w:t>106</w:t>
      </w:r>
      <w:r w:rsidRPr="007E1F9A">
        <w:tab/>
        <w:t>Substantial risk breach</w:t>
      </w:r>
      <w:bookmarkEnd w:id="147"/>
    </w:p>
    <w:p w:rsidR="00DB6E47" w:rsidRPr="006C3305" w:rsidRDefault="00DB6E47" w:rsidP="00732DB1">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rsidR="00DB6E47" w:rsidRPr="007D116E" w:rsidRDefault="00DB6E47" w:rsidP="005C6D6D">
      <w:pPr>
        <w:pStyle w:val="Apara"/>
        <w:keepNext/>
      </w:pPr>
      <w:r w:rsidRPr="007D116E">
        <w:tab/>
        <w:t>(a)</w:t>
      </w:r>
      <w:r w:rsidRPr="007D116E">
        <w:tab/>
        <w:t>the subject matter of the contravention is—</w:t>
      </w:r>
    </w:p>
    <w:p w:rsidR="00DB6E47" w:rsidRPr="00516F02" w:rsidRDefault="00DB6E47" w:rsidP="00DB6E47">
      <w:pPr>
        <w:pStyle w:val="Asubpara"/>
      </w:pPr>
      <w:r w:rsidRPr="00516F02">
        <w:tab/>
        <w:t>(i)</w:t>
      </w:r>
      <w:r w:rsidRPr="00516F02">
        <w:tab/>
        <w:t>equal to or greater than a substantial risk breach lower limit for the requirement; and</w:t>
      </w:r>
    </w:p>
    <w:p w:rsidR="00DB6E47" w:rsidRPr="00516F02" w:rsidRDefault="00DB6E47" w:rsidP="00DB6E47">
      <w:pPr>
        <w:pStyle w:val="Asubpara"/>
      </w:pPr>
      <w:r w:rsidRPr="00516F02">
        <w:tab/>
        <w:t>(ii)</w:t>
      </w:r>
      <w:r w:rsidRPr="00516F02">
        <w:tab/>
        <w:t>less than the severe risk breach lower limit for the requirement; or</w:t>
      </w:r>
    </w:p>
    <w:p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in a way that is dangerous to persons or property.</w:t>
      </w:r>
    </w:p>
    <w:p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rsidR="00DB6E47" w:rsidRPr="007D116E" w:rsidRDefault="00DB6E47" w:rsidP="00DB6E47">
      <w:pPr>
        <w:pStyle w:val="Apara"/>
      </w:pPr>
      <w:r w:rsidRPr="007D116E">
        <w:tab/>
        <w:t>(b)</w:t>
      </w:r>
      <w:r w:rsidRPr="007D116E">
        <w:tab/>
        <w:t>the contravention happens—</w:t>
      </w:r>
    </w:p>
    <w:p w:rsidR="00DB6E47" w:rsidRPr="00516F02" w:rsidRDefault="00DB6E47" w:rsidP="00DB6E47">
      <w:pPr>
        <w:pStyle w:val="Asubpara"/>
      </w:pPr>
      <w:r w:rsidRPr="00516F02">
        <w:tab/>
        <w:t>(i)</w:t>
      </w:r>
      <w:r w:rsidRPr="00516F02">
        <w:tab/>
        <w:t>at night; or</w:t>
      </w:r>
    </w:p>
    <w:p w:rsidR="00DB6E47" w:rsidRPr="00516F02" w:rsidRDefault="00DB6E47" w:rsidP="00732DB1">
      <w:pPr>
        <w:pStyle w:val="Asubpara"/>
        <w:keepNext/>
      </w:pPr>
      <w:r w:rsidRPr="00516F02">
        <w:lastRenderedPageBreak/>
        <w:tab/>
        <w:t>(ii)</w:t>
      </w:r>
      <w:r w:rsidRPr="00516F02">
        <w:tab/>
        <w:t>in hazardous weather conditions causing reduced visibility.</w:t>
      </w:r>
    </w:p>
    <w:p w:rsidR="00DB6E47" w:rsidRPr="00C96203" w:rsidRDefault="00DB6E47" w:rsidP="00732DB1">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108(3).</w:t>
      </w:r>
    </w:p>
    <w:p w:rsidR="00DB6E47" w:rsidRPr="007E1F9A" w:rsidRDefault="00DB6E47" w:rsidP="00DB6E47">
      <w:pPr>
        <w:pStyle w:val="AH5Sec"/>
      </w:pPr>
      <w:bookmarkStart w:id="148" w:name="_Toc12352828"/>
      <w:r w:rsidRPr="00943427">
        <w:rPr>
          <w:rStyle w:val="CharSectNo"/>
        </w:rPr>
        <w:t>107</w:t>
      </w:r>
      <w:r w:rsidRPr="007E1F9A">
        <w:tab/>
        <w:t>Severe risk breach</w:t>
      </w:r>
      <w:bookmarkEnd w:id="148"/>
    </w:p>
    <w:p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DB6E47">
      <w:pPr>
        <w:pStyle w:val="Apara"/>
      </w:pPr>
      <w:r w:rsidRPr="007D116E">
        <w:tab/>
        <w:t>(b)</w:t>
      </w:r>
      <w:r w:rsidRPr="007D116E">
        <w:tab/>
        <w:t>either—</w:t>
      </w:r>
    </w:p>
    <w:p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rsidR="00DB6E47" w:rsidRPr="007D116E" w:rsidRDefault="00DB6E47" w:rsidP="00732DB1">
      <w:pPr>
        <w:pStyle w:val="Apara"/>
        <w:keepNext/>
      </w:pPr>
      <w:r w:rsidRPr="007D116E">
        <w:lastRenderedPageBreak/>
        <w:tab/>
        <w:t>(b)</w:t>
      </w:r>
      <w:r w:rsidRPr="007D116E">
        <w:tab/>
        <w:t>either—</w:t>
      </w:r>
    </w:p>
    <w:p w:rsidR="00DB6E47" w:rsidRPr="00516F02" w:rsidRDefault="00DB6E47" w:rsidP="00732DB1">
      <w:pPr>
        <w:pStyle w:val="Asubpara"/>
        <w:keepNext/>
      </w:pPr>
      <w:r w:rsidRPr="00516F02">
        <w:tab/>
        <w:t>(i)</w:t>
      </w:r>
      <w:r w:rsidRPr="00516F02">
        <w:tab/>
        <w:t>the contravention happens—</w:t>
      </w:r>
    </w:p>
    <w:p w:rsidR="00DB6E47" w:rsidRPr="006C3305" w:rsidRDefault="00DB6E47" w:rsidP="00DB6E47">
      <w:pPr>
        <w:pStyle w:val="Asubsubpara"/>
      </w:pPr>
      <w:r>
        <w:tab/>
      </w:r>
      <w:r w:rsidRPr="00352CBD">
        <w:t>(</w:t>
      </w:r>
      <w:r w:rsidR="005C6D6D">
        <w:t>A</w:t>
      </w:r>
      <w:r w:rsidRPr="00352CBD">
        <w:t>)</w:t>
      </w:r>
      <w:r w:rsidRPr="006C3305">
        <w:tab/>
        <w:t>at night; or</w:t>
      </w:r>
    </w:p>
    <w:p w:rsidR="00DB6E47" w:rsidRPr="006C3305" w:rsidRDefault="00DB6E47" w:rsidP="00DB6E47">
      <w:pPr>
        <w:pStyle w:val="Asubsubpara"/>
      </w:pPr>
      <w:r>
        <w:tab/>
      </w:r>
      <w:r w:rsidRPr="00352CBD">
        <w:t>(</w:t>
      </w:r>
      <w:r w:rsidR="005C6D6D">
        <w:t>B</w:t>
      </w:r>
      <w:r w:rsidRPr="00352CBD">
        <w:t>)</w:t>
      </w:r>
      <w:r w:rsidRPr="006C3305">
        <w:tab/>
        <w:t>in hazardous weather conditions causing reduced visibility; or</w:t>
      </w:r>
    </w:p>
    <w:p w:rsidR="00DB6E47" w:rsidRPr="00516F02" w:rsidRDefault="00DB6E47" w:rsidP="00DB6E47">
      <w:pPr>
        <w:pStyle w:val="Asubpara"/>
      </w:pPr>
      <w:r w:rsidRPr="00516F02">
        <w:tab/>
        <w:t>(ii)</w:t>
      </w:r>
      <w:r w:rsidRPr="00516F02">
        <w:tab/>
        <w:t>the vehicle’s load projects from it in a way that is dangerous to persons or property.</w:t>
      </w:r>
    </w:p>
    <w:p w:rsidR="00DB6E47" w:rsidRPr="00943427" w:rsidRDefault="00DB6E47" w:rsidP="00DB6E47">
      <w:pPr>
        <w:pStyle w:val="AH3Div"/>
      </w:pPr>
      <w:bookmarkStart w:id="149" w:name="_Toc12352829"/>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Other provisions relating to load projections</w:t>
      </w:r>
      <w:bookmarkEnd w:id="149"/>
    </w:p>
    <w:p w:rsidR="00DB6E47" w:rsidRPr="007E1F9A" w:rsidRDefault="00DB6E47" w:rsidP="00DB6E47">
      <w:pPr>
        <w:pStyle w:val="AH5Sec"/>
      </w:pPr>
      <w:bookmarkStart w:id="150" w:name="_Toc12352830"/>
      <w:r w:rsidRPr="00943427">
        <w:rPr>
          <w:rStyle w:val="CharSectNo"/>
        </w:rPr>
        <w:t>108</w:t>
      </w:r>
      <w:r w:rsidRPr="007E1F9A">
        <w:tab/>
        <w:t>Dangerous projections taken to be contravention of dimension requirement</w:t>
      </w:r>
      <w:bookmarkEnd w:id="150"/>
    </w:p>
    <w:p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rsidR="00DB6E47" w:rsidRPr="00EB0CDE" w:rsidRDefault="00DB6E47" w:rsidP="00DB6E47">
      <w:pPr>
        <w:pStyle w:val="Amain"/>
      </w:pPr>
      <w:r w:rsidRPr="00EB0CDE">
        <w:tab/>
        <w:t>(2)</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rsidR="00DB6E47" w:rsidRPr="00EB0CDE" w:rsidRDefault="00DB6E47" w:rsidP="00DB6E47">
      <w:pPr>
        <w:pStyle w:val="Amain"/>
      </w:pPr>
      <w:r w:rsidRPr="00EB0CDE">
        <w:tab/>
        <w:t>(3)</w:t>
      </w:r>
      <w:r w:rsidRPr="00EB0CDE">
        <w:tab/>
        <w:t>The projection of the load is taken to be—</w:t>
      </w:r>
    </w:p>
    <w:p w:rsidR="00DB6E47" w:rsidRPr="007D116E" w:rsidRDefault="00DB6E47" w:rsidP="00DB6E47">
      <w:pPr>
        <w:pStyle w:val="Apara"/>
      </w:pPr>
      <w:r w:rsidRPr="007D116E">
        <w:tab/>
        <w:t>(a)</w:t>
      </w:r>
      <w:r w:rsidRPr="007D116E">
        <w:tab/>
        <w:t>a contravention of a dimension requirement; and</w:t>
      </w:r>
    </w:p>
    <w:p w:rsidR="00DB6E47" w:rsidRPr="007D116E" w:rsidRDefault="00DB6E47" w:rsidP="00DB6E47">
      <w:pPr>
        <w:pStyle w:val="Apara"/>
      </w:pPr>
      <w:r w:rsidRPr="007D116E">
        <w:tab/>
        <w:t>(b)</w:t>
      </w:r>
      <w:r w:rsidRPr="007D116E">
        <w:tab/>
        <w:t>a substantial risk breach of that requirement if the contravention happens—</w:t>
      </w:r>
    </w:p>
    <w:p w:rsidR="00DB6E47" w:rsidRPr="00516F02" w:rsidRDefault="00DB6E47" w:rsidP="00DB6E47">
      <w:pPr>
        <w:pStyle w:val="Asubpara"/>
      </w:pPr>
      <w:r w:rsidRPr="00516F02">
        <w:tab/>
        <w:t>(i)</w:t>
      </w:r>
      <w:r w:rsidRPr="00516F02">
        <w:tab/>
        <w:t>at night; or</w:t>
      </w:r>
    </w:p>
    <w:p w:rsidR="00DB6E47" w:rsidRPr="00516F02" w:rsidRDefault="00DB6E47" w:rsidP="00DB6E47">
      <w:pPr>
        <w:pStyle w:val="Asubpara"/>
      </w:pPr>
      <w:r w:rsidRPr="00516F02">
        <w:tab/>
        <w:t>(ii)</w:t>
      </w:r>
      <w:r w:rsidRPr="00516F02">
        <w:tab/>
        <w:t>in hazardous weather conditions causing reduced visibility.</w:t>
      </w:r>
    </w:p>
    <w:p w:rsidR="00DB6E47" w:rsidRPr="007E1F9A" w:rsidRDefault="00DB6E47" w:rsidP="00DB6E47">
      <w:pPr>
        <w:pStyle w:val="AH5Sec"/>
      </w:pPr>
      <w:bookmarkStart w:id="151" w:name="_Toc12352831"/>
      <w:r w:rsidRPr="00943427">
        <w:rPr>
          <w:rStyle w:val="CharSectNo"/>
        </w:rPr>
        <w:lastRenderedPageBreak/>
        <w:t>109</w:t>
      </w:r>
      <w:r w:rsidRPr="007E1F9A">
        <w:tab/>
        <w:t>Warning signals required for rear projection of loads</w:t>
      </w:r>
      <w:bookmarkEnd w:id="151"/>
    </w:p>
    <w:p w:rsidR="00DB6E47" w:rsidRPr="00EB0CDE" w:rsidRDefault="00DB6E47" w:rsidP="00DB6E47">
      <w:pPr>
        <w:pStyle w:val="Amain"/>
      </w:pPr>
      <w:r w:rsidRPr="00EB0CDE">
        <w:tab/>
        <w:t>(1)</w:t>
      </w:r>
      <w:r w:rsidRPr="00EB0CDE">
        <w:tab/>
        <w:t>This section applies if—</w:t>
      </w:r>
    </w:p>
    <w:p w:rsidR="00DB6E47" w:rsidRPr="007D116E" w:rsidRDefault="00DB6E47" w:rsidP="00DB6E47">
      <w:pPr>
        <w:pStyle w:val="Apara"/>
      </w:pPr>
      <w:r w:rsidRPr="007D116E">
        <w:tab/>
        <w:t>(a)</w:t>
      </w:r>
      <w:r w:rsidRPr="007D116E">
        <w:tab/>
        <w:t>a load projects more than 1.2m behind a heavy vehicle consisting of only a motor vehicle; or</w:t>
      </w:r>
    </w:p>
    <w:p w:rsidR="00DB6E47" w:rsidRPr="007D116E" w:rsidRDefault="00DB6E47" w:rsidP="00DB6E47">
      <w:pPr>
        <w:pStyle w:val="Apara"/>
      </w:pPr>
      <w:r w:rsidRPr="007D116E">
        <w:tab/>
        <w:t>(b)</w:t>
      </w:r>
      <w:r w:rsidRPr="007D116E">
        <w:tab/>
        <w:t>a load projects more than 1.2m behind either the towing vehicle or a trailer in a heavy combination; or</w:t>
      </w:r>
    </w:p>
    <w:p w:rsidR="00DB6E47" w:rsidRPr="007D116E" w:rsidRDefault="00DB6E47" w:rsidP="00DB6E47">
      <w:pPr>
        <w:pStyle w:val="Apara"/>
      </w:pPr>
      <w:r w:rsidRPr="007D116E">
        <w:tab/>
        <w:t>(c)</w:t>
      </w:r>
      <w:r w:rsidRPr="007D116E">
        <w:tab/>
        <w:t>a load projects from a pole-type trailer in a heavy combination; or</w:t>
      </w:r>
    </w:p>
    <w:p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rsidR="00DB6E47" w:rsidRPr="00EB0CDE" w:rsidRDefault="00DB6E47" w:rsidP="00DB6E47">
      <w:pPr>
        <w:pStyle w:val="Amain"/>
      </w:pPr>
      <w:r w:rsidRPr="00EB0CDE">
        <w:tab/>
        <w:t>(2)</w:t>
      </w:r>
      <w:r w:rsidRPr="00EB0CDE">
        <w:tab/>
        <w:t>A person must not use the heavy vehicle, or permit the heavy vehicle to be used, on a road unless—</w:t>
      </w:r>
    </w:p>
    <w:p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rsidR="00DB6E47" w:rsidRPr="006C3305" w:rsidRDefault="00DB6E47" w:rsidP="00DB6E47">
      <w:pPr>
        <w:pStyle w:val="Penalty"/>
      </w:pPr>
      <w:r w:rsidRPr="006C3305">
        <w:t>Maximum penalty—$3000.</w:t>
      </w:r>
    </w:p>
    <w:p w:rsidR="00DB6E47" w:rsidRPr="003D647F" w:rsidRDefault="00DB6E47" w:rsidP="00DB6E47">
      <w:pPr>
        <w:pStyle w:val="PageBreak"/>
      </w:pPr>
      <w:r w:rsidRPr="003D647F">
        <w:br w:type="page"/>
      </w:r>
    </w:p>
    <w:p w:rsidR="00DB6E47" w:rsidRPr="00943427" w:rsidRDefault="00DB6E47" w:rsidP="00DB6E47">
      <w:pPr>
        <w:pStyle w:val="AH2Part"/>
      </w:pPr>
      <w:bookmarkStart w:id="152" w:name="_Toc12352832"/>
      <w:r w:rsidRPr="00943427">
        <w:rPr>
          <w:rStyle w:val="CharPartNo"/>
        </w:rPr>
        <w:lastRenderedPageBreak/>
        <w:t xml:space="preserve">Part 4.4 </w:t>
      </w:r>
      <w:r w:rsidRPr="00A95F9A">
        <w:rPr>
          <w:rFonts w:ascii="Helvetica" w:hAnsi="Helvetica" w:cs="Helvetica"/>
          <w:iCs/>
          <w:szCs w:val="32"/>
        </w:rPr>
        <w:tab/>
      </w:r>
      <w:r w:rsidRPr="00943427">
        <w:rPr>
          <w:rStyle w:val="CharPartText"/>
          <w:rFonts w:ascii="Helvetica" w:hAnsi="Helvetica" w:cs="Helvetica"/>
          <w:iCs/>
          <w:szCs w:val="32"/>
        </w:rPr>
        <w:t>Loading requirements</w:t>
      </w:r>
      <w:bookmarkEnd w:id="152"/>
    </w:p>
    <w:p w:rsidR="00DB6E47" w:rsidRPr="00943427" w:rsidRDefault="00DB6E47" w:rsidP="00DB6E47">
      <w:pPr>
        <w:pStyle w:val="AH3Div"/>
      </w:pPr>
      <w:bookmarkStart w:id="153" w:name="_Toc12352833"/>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Requirements</w:t>
      </w:r>
      <w:bookmarkEnd w:id="153"/>
    </w:p>
    <w:p w:rsidR="00DB6E47" w:rsidRPr="007E1F9A" w:rsidRDefault="00DB6E47" w:rsidP="00DB6E47">
      <w:pPr>
        <w:pStyle w:val="AH5Sec"/>
      </w:pPr>
      <w:bookmarkStart w:id="154" w:name="_Toc12352834"/>
      <w:r w:rsidRPr="00943427">
        <w:rPr>
          <w:rStyle w:val="CharSectNo"/>
        </w:rPr>
        <w:t>110</w:t>
      </w:r>
      <w:r w:rsidRPr="007E1F9A">
        <w:tab/>
        <w:t>National regulations may prescribe loading requirements</w:t>
      </w:r>
      <w:bookmarkEnd w:id="154"/>
    </w:p>
    <w:p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rsidR="00DB6E47" w:rsidRPr="007E1F9A" w:rsidRDefault="00DB6E47" w:rsidP="00DB6E47">
      <w:pPr>
        <w:pStyle w:val="AH5Sec"/>
      </w:pPr>
      <w:bookmarkStart w:id="155" w:name="_Toc12352835"/>
      <w:r w:rsidRPr="00943427">
        <w:rPr>
          <w:rStyle w:val="CharSectNo"/>
        </w:rPr>
        <w:t>111</w:t>
      </w:r>
      <w:r w:rsidRPr="007E1F9A">
        <w:tab/>
        <w:t>Compliance with loading requirements</w:t>
      </w:r>
      <w:bookmarkEnd w:id="155"/>
    </w:p>
    <w:p w:rsidR="00DB6E47" w:rsidRPr="00EB0CDE" w:rsidRDefault="00DB6E47" w:rsidP="00DB6E47">
      <w:pPr>
        <w:pStyle w:val="Amain"/>
      </w:pPr>
      <w:r w:rsidRPr="00EB0CDE">
        <w:tab/>
        <w:t>(1)</w:t>
      </w:r>
      <w:r w:rsidRPr="00EB0CDE">
        <w:tab/>
        <w:t>A person must not drive on a road a heavy vehicle that does not, or whose load does not, comply with the loading requirements applying to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breach—$3000; or</w:t>
      </w:r>
    </w:p>
    <w:p w:rsidR="00DB6E47" w:rsidRPr="006C3305" w:rsidRDefault="00DB6E47" w:rsidP="00DB6E47">
      <w:pPr>
        <w:pStyle w:val="PenaltyPara"/>
      </w:pPr>
      <w:r>
        <w:tab/>
        <w:t>(b)</w:t>
      </w:r>
      <w:r w:rsidRPr="006C3305">
        <w:tab/>
        <w:t>for a substantial risk breach—$5000; or</w:t>
      </w:r>
    </w:p>
    <w:p w:rsidR="00DB6E47" w:rsidRPr="006C3305" w:rsidRDefault="00DB6E47" w:rsidP="00DB6E47">
      <w:pPr>
        <w:pStyle w:val="PenaltyPara"/>
      </w:pPr>
      <w:r>
        <w:tab/>
        <w:t>(c)</w:t>
      </w:r>
      <w:r w:rsidRPr="006C3305">
        <w:tab/>
        <w:t>for a severe risk breach—$10000.</w:t>
      </w:r>
    </w:p>
    <w:p w:rsidR="00DB6E47" w:rsidRPr="00EB0CDE" w:rsidRDefault="00DB6E47" w:rsidP="00DB6E47">
      <w:pPr>
        <w:pStyle w:val="Amain"/>
      </w:pPr>
      <w:r w:rsidRPr="00EB0CDE">
        <w:tab/>
        <w:t>(2)</w:t>
      </w:r>
      <w:r w:rsidRPr="00EB0CDE">
        <w:tab/>
        <w:t>A person charged wit</w:t>
      </w:r>
      <w:r w:rsidR="00131458">
        <w:t xml:space="preserve">h an offence against subsection </w:t>
      </w:r>
      <w:r w:rsidRPr="00EB0CDE">
        <w:t>(1)</w:t>
      </w:r>
      <w:r w:rsidR="00131458">
        <w:t xml:space="preserve"> </w:t>
      </w:r>
      <w:r w:rsidRPr="00EB0CDE">
        <w:t>does not have the benefit of the mistake of fact defence for the offence.</w:t>
      </w:r>
    </w:p>
    <w:p w:rsidR="00DB6E47" w:rsidRPr="00EB0CDE" w:rsidRDefault="00DB6E47" w:rsidP="00DB6E47">
      <w:pPr>
        <w:pStyle w:val="Amain"/>
      </w:pPr>
      <w:r w:rsidRPr="00EB0CDE">
        <w:tab/>
        <w:t>(3)</w:t>
      </w:r>
      <w:r w:rsidRPr="00EB0CDE">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156" w:name="_Toc12352836"/>
      <w:r w:rsidRPr="00943427">
        <w:rPr>
          <w:rStyle w:val="CharDivNo"/>
        </w:rPr>
        <w:lastRenderedPageBreak/>
        <w:t>Division 2</w:t>
      </w:r>
      <w:r w:rsidRPr="00A95F9A">
        <w:rPr>
          <w:rFonts w:ascii="Helvetica" w:hAnsi="Helvetica" w:cs="Helvetica"/>
          <w:iCs/>
          <w:szCs w:val="28"/>
        </w:rPr>
        <w:tab/>
      </w:r>
      <w:r w:rsidRPr="00943427">
        <w:rPr>
          <w:rStyle w:val="CharDivText"/>
          <w:rFonts w:ascii="Helvetica" w:hAnsi="Helvetica" w:cs="Helvetica"/>
          <w:iCs/>
          <w:szCs w:val="28"/>
        </w:rPr>
        <w:t>Categories of breaches of loading requirements</w:t>
      </w:r>
      <w:bookmarkEnd w:id="156"/>
    </w:p>
    <w:p w:rsidR="00DB6E47" w:rsidRPr="007E1F9A" w:rsidRDefault="00DB6E47" w:rsidP="00DB6E47">
      <w:pPr>
        <w:pStyle w:val="AH5Sec"/>
      </w:pPr>
      <w:bookmarkStart w:id="157" w:name="_Toc12352837"/>
      <w:r w:rsidRPr="00943427">
        <w:rPr>
          <w:rStyle w:val="CharSectNo"/>
        </w:rPr>
        <w:t>112</w:t>
      </w:r>
      <w:r w:rsidRPr="007E1F9A">
        <w:tab/>
        <w:t>Minor risk breach</w:t>
      </w:r>
      <w:bookmarkEnd w:id="157"/>
    </w:p>
    <w:p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rsidR="00DB6E47" w:rsidRPr="00516F02" w:rsidRDefault="00DB6E47" w:rsidP="00DB6E47">
      <w:pPr>
        <w:pStyle w:val="Apara"/>
      </w:pPr>
      <w:r w:rsidRPr="00516F02">
        <w:tab/>
        <w:t>(a)</w:t>
      </w:r>
      <w:r w:rsidRPr="00516F02">
        <w:tab/>
        <w:t>the subject matter of the contravention does not involve a loss or shifting of the load; and</w:t>
      </w:r>
    </w:p>
    <w:p w:rsidR="00DB6E47" w:rsidRPr="00516F02" w:rsidRDefault="00DB6E47" w:rsidP="00DB6E47">
      <w:pPr>
        <w:pStyle w:val="Apara"/>
      </w:pPr>
      <w:r w:rsidRPr="00516F02">
        <w:tab/>
        <w:t>(b)</w:t>
      </w:r>
      <w:r w:rsidRPr="00516F02">
        <w:tab/>
        <w:t>had the subject matter of the contravention involved a loss or shifting of the load, the loss or shifting of the load would not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58" w:name="_Toc12352838"/>
      <w:r w:rsidRPr="00943427">
        <w:rPr>
          <w:rStyle w:val="CharSectNo"/>
        </w:rPr>
        <w:t>113</w:t>
      </w:r>
      <w:r w:rsidRPr="007E1F9A">
        <w:tab/>
        <w:t>Substantial risk breach</w:t>
      </w:r>
      <w:bookmarkEnd w:id="158"/>
    </w:p>
    <w:p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rsidR="00DB6E47" w:rsidRPr="007D116E" w:rsidRDefault="00DB6E47" w:rsidP="00DB6E47">
      <w:pPr>
        <w:pStyle w:val="Apara"/>
      </w:pPr>
      <w:r w:rsidRPr="007D116E">
        <w:tab/>
        <w:t>(a)</w:t>
      </w:r>
      <w:r w:rsidRPr="007D116E">
        <w:tab/>
        <w:t xml:space="preserve"> an appreciable safety risk; or</w:t>
      </w:r>
    </w:p>
    <w:p w:rsidR="00DB6E47" w:rsidRPr="007D116E" w:rsidRDefault="00DB6E47" w:rsidP="00DB6E47">
      <w:pPr>
        <w:pStyle w:val="Apara"/>
      </w:pPr>
      <w:r w:rsidRPr="007D116E">
        <w:tab/>
        <w:t>(b)</w:t>
      </w:r>
      <w:r w:rsidRPr="007D116E">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rsidR="00DB6E47" w:rsidRPr="007D116E" w:rsidRDefault="00DB6E47" w:rsidP="00DB6E47">
      <w:pPr>
        <w:pStyle w:val="Apara"/>
      </w:pPr>
      <w:r w:rsidRPr="007D116E">
        <w:tab/>
        <w:t>(a)</w:t>
      </w:r>
      <w:r w:rsidRPr="007D116E">
        <w:tab/>
        <w:t>the subject matter of the contravention does not involve a loss or shifting of the load; and</w:t>
      </w:r>
    </w:p>
    <w:p w:rsidR="00DB6E47" w:rsidRPr="007D116E" w:rsidRDefault="00DB6E47" w:rsidP="00DB6E47">
      <w:pPr>
        <w:pStyle w:val="Apara"/>
      </w:pPr>
      <w:r w:rsidRPr="007D116E">
        <w:lastRenderedPageBreak/>
        <w:tab/>
        <w:t>(b)</w:t>
      </w:r>
      <w:r w:rsidRPr="007D116E">
        <w:tab/>
        <w:t>had the subject matter of the contravention involved a loss or shifting of the load, the loss or shifting of the load would have been likely to have involved—</w:t>
      </w:r>
    </w:p>
    <w:p w:rsidR="00DB6E47" w:rsidRPr="00516F02" w:rsidRDefault="00DB6E47" w:rsidP="00DB6E47">
      <w:pPr>
        <w:pStyle w:val="Asubpara"/>
      </w:pPr>
      <w:r w:rsidRPr="00516F02">
        <w:tab/>
        <w:t>(i)</w:t>
      </w:r>
      <w:r w:rsidRPr="00516F02">
        <w:tab/>
        <w:t>an appreciable safety risk; or</w:t>
      </w:r>
    </w:p>
    <w:p w:rsidR="00DB6E47" w:rsidRPr="00516F02" w:rsidRDefault="00DB6E47" w:rsidP="00DB6E47">
      <w:pPr>
        <w:pStyle w:val="Asubpara"/>
      </w:pPr>
      <w:r w:rsidRPr="00516F02">
        <w:tab/>
        <w:t>(ii)</w:t>
      </w:r>
      <w:r w:rsidRPr="00516F02">
        <w:tab/>
        <w:t>an appreciable risk of—</w:t>
      </w:r>
    </w:p>
    <w:p w:rsidR="00DB6E47" w:rsidRPr="006C3305" w:rsidRDefault="00DB6E47" w:rsidP="00DB6E47">
      <w:pPr>
        <w:pStyle w:val="Asubsubpara"/>
      </w:pPr>
      <w:r>
        <w:tab/>
      </w:r>
      <w:r w:rsidRPr="00352CBD">
        <w:t>(</w:t>
      </w:r>
      <w:r w:rsidR="005C6D6D">
        <w:t>A</w:t>
      </w:r>
      <w:r w:rsidRPr="00352CBD">
        <w:t>)</w:t>
      </w:r>
      <w:r w:rsidRPr="006C3305">
        <w:tab/>
        <w:t>damage to road infrastructure; or</w:t>
      </w:r>
    </w:p>
    <w:p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rsidR="00DB6E47" w:rsidRPr="007E1F9A" w:rsidRDefault="00DB6E47" w:rsidP="00DB6E47">
      <w:pPr>
        <w:pStyle w:val="AH5Sec"/>
      </w:pPr>
      <w:bookmarkStart w:id="159" w:name="_Toc12352839"/>
      <w:r w:rsidRPr="00943427">
        <w:rPr>
          <w:rStyle w:val="CharSectNo"/>
        </w:rPr>
        <w:t>114</w:t>
      </w:r>
      <w:r w:rsidRPr="007E1F9A">
        <w:tab/>
        <w:t>Severe risk breach</w:t>
      </w:r>
      <w:bookmarkEnd w:id="159"/>
    </w:p>
    <w:p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rsidR="00DB6E47" w:rsidRPr="00516F02" w:rsidRDefault="00DB6E47" w:rsidP="00DB6E47">
      <w:pPr>
        <w:pStyle w:val="Apara"/>
      </w:pPr>
      <w:r w:rsidRPr="00516F02">
        <w:tab/>
        <w:t>(a)</w:t>
      </w:r>
      <w:r w:rsidRPr="00516F02">
        <w:tab/>
        <w:t>an appreciable safety risk; or</w:t>
      </w:r>
    </w:p>
    <w:p w:rsidR="00DB6E47" w:rsidRPr="00516F02" w:rsidRDefault="00DB6E47" w:rsidP="00DB6E47">
      <w:pPr>
        <w:pStyle w:val="Apara"/>
      </w:pPr>
      <w:r w:rsidRPr="00516F02">
        <w:tab/>
        <w:t>(b)</w:t>
      </w:r>
      <w:r w:rsidRPr="00516F02">
        <w:tab/>
        <w:t>an appreciable risk of—</w:t>
      </w:r>
    </w:p>
    <w:p w:rsidR="00DB6E47" w:rsidRPr="00516F02" w:rsidRDefault="00DB6E47" w:rsidP="00DB6E47">
      <w:pPr>
        <w:pStyle w:val="Asubpara"/>
      </w:pPr>
      <w:r w:rsidRPr="00516F02">
        <w:tab/>
        <w:t>(i)</w:t>
      </w:r>
      <w:r w:rsidRPr="00516F02">
        <w:tab/>
        <w:t>damage to road infrastructure; or</w:t>
      </w:r>
    </w:p>
    <w:p w:rsidR="00DB6E47" w:rsidRPr="00516F02" w:rsidRDefault="00DB6E47" w:rsidP="00DB6E47">
      <w:pPr>
        <w:pStyle w:val="Asubpara"/>
      </w:pPr>
      <w:r w:rsidRPr="00516F02">
        <w:tab/>
        <w:t>(ii)</w:t>
      </w:r>
      <w:r w:rsidRPr="00516F02">
        <w:tab/>
        <w:t>causing an adverse effect on public amenity.</w:t>
      </w:r>
    </w:p>
    <w:p w:rsidR="00DB6E47" w:rsidRPr="00943427" w:rsidRDefault="00DB6E47" w:rsidP="00DB6E47">
      <w:pPr>
        <w:pStyle w:val="AH3Div"/>
      </w:pPr>
      <w:bookmarkStart w:id="160" w:name="_Toc12352840"/>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Evidentiary provision</w:t>
      </w:r>
      <w:bookmarkEnd w:id="160"/>
    </w:p>
    <w:p w:rsidR="00DB6E47" w:rsidRPr="007E1F9A" w:rsidRDefault="00DB6E47" w:rsidP="00DB6E47">
      <w:pPr>
        <w:pStyle w:val="AH5Sec"/>
      </w:pPr>
      <w:bookmarkStart w:id="161" w:name="_Toc12352841"/>
      <w:r w:rsidRPr="00943427">
        <w:rPr>
          <w:rStyle w:val="CharSectNo"/>
        </w:rPr>
        <w:t>115</w:t>
      </w:r>
      <w:r w:rsidRPr="007E1F9A">
        <w:tab/>
        <w:t>Proof of contravention of loading requirement</w:t>
      </w:r>
      <w:bookmarkEnd w:id="161"/>
    </w:p>
    <w:p w:rsidR="00DB6E47" w:rsidRPr="006C3305" w:rsidRDefault="00DB6E47" w:rsidP="00332504">
      <w:pPr>
        <w:pStyle w:val="Amain"/>
        <w:keepNext/>
      </w:pPr>
      <w:r>
        <w:tab/>
        <w:t>(</w:t>
      </w:r>
      <w:r w:rsidRPr="006C3305">
        <w:t>1)</w:t>
      </w:r>
      <w:r w:rsidRPr="006C3305">
        <w:tab/>
        <w:t>In a proceeding for an offence against Division 1—</w:t>
      </w:r>
    </w:p>
    <w:p w:rsidR="00DB6E47" w:rsidRPr="007D116E" w:rsidRDefault="00DB6E47" w:rsidP="00332504">
      <w:pPr>
        <w:pStyle w:val="Apara"/>
        <w:keepLines/>
      </w:pPr>
      <w:r w:rsidRPr="007D116E">
        <w:tab/>
        <w:t>(a)</w:t>
      </w:r>
      <w:r w:rsidRPr="007D116E">
        <w:tab/>
        <w:t>evidence that a load on a heavy vehicle was not placed, secured or restrained in a way that met a performance standard stated in the Load Restraint Guide as in force at the time of the offence is evidence the load was not placed, secured or restrained in compliance with a loading requirement applying to the vehicle; and</w:t>
      </w:r>
    </w:p>
    <w:p w:rsidR="00DB6E47" w:rsidRPr="007D116E" w:rsidRDefault="00DB6E47" w:rsidP="00DB6E47">
      <w:pPr>
        <w:pStyle w:val="Apara"/>
      </w:pPr>
      <w:r w:rsidRPr="007D116E">
        <w:tab/>
        <w:t>(b)</w:t>
      </w:r>
      <w:r w:rsidRPr="007D116E">
        <w:tab/>
        <w:t>evidence that a load, or part of a load, has fallen off a heavy vehicle is evidence that the load was not properly secured; and</w:t>
      </w:r>
    </w:p>
    <w:p w:rsidR="00DB6E47" w:rsidRPr="007D116E" w:rsidRDefault="00DB6E47" w:rsidP="00DB6E47">
      <w:pPr>
        <w:pStyle w:val="Apara"/>
      </w:pPr>
      <w:r w:rsidRPr="007D116E">
        <w:lastRenderedPageBreak/>
        <w:tab/>
        <w:t>(c)</w:t>
      </w:r>
      <w:r w:rsidRPr="007D116E">
        <w:tab/>
        <w:t>a court must presume a document purporting to be the Load Restraint Guide as in force at the time of the offence is the Load Restraint Guide as in force at the time of the offence, until the contrary is proved.</w:t>
      </w:r>
    </w:p>
    <w:p w:rsidR="00DB6E47" w:rsidRPr="00EB0CDE" w:rsidRDefault="00DB6E47" w:rsidP="00DB6E47">
      <w:pPr>
        <w:pStyle w:val="Amain"/>
      </w:pPr>
      <w:r w:rsidRPr="00EB0CDE">
        <w:tab/>
        <w:t>(2)</w:t>
      </w:r>
      <w:r w:rsidRPr="00EB0CDE">
        <w:tab/>
        <w:t>In this section—</w:t>
      </w:r>
    </w:p>
    <w:p w:rsidR="00DB6E47" w:rsidRPr="00041046" w:rsidRDefault="00DB6E47" w:rsidP="00DB6E47">
      <w:pPr>
        <w:pStyle w:val="aDef"/>
        <w:rPr>
          <w:bCs/>
        </w:rPr>
      </w:pPr>
      <w:r w:rsidRPr="00041046">
        <w:rPr>
          <w:rStyle w:val="charBoldItals"/>
        </w:rPr>
        <w:t>Load Restraint Guide</w:t>
      </w:r>
      <w:r w:rsidRPr="00041046">
        <w:t xml:space="preserve"> means a document of that name prepared by the National Transport Commission and published in the Commonwealth Gazette, from time to time.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Load Restraint Guide may be accessed on the National Transport Commission’s website at &lt;</w:t>
      </w:r>
      <w:hyperlink r:id="rId48" w:history="1">
        <w:r w:rsidRPr="00DB6E47">
          <w:rPr>
            <w:rStyle w:val="charCitHyperlinkAbbrev"/>
          </w:rPr>
          <w:t>www.ntc.gov.au</w:t>
        </w:r>
      </w:hyperlink>
      <w:r w:rsidRPr="00C96203">
        <w:t>&gt;.</w:t>
      </w:r>
    </w:p>
    <w:p w:rsidR="00DB6E47" w:rsidRPr="003D647F" w:rsidRDefault="00DB6E47" w:rsidP="00DB6E47">
      <w:pPr>
        <w:pStyle w:val="PageBreak"/>
      </w:pPr>
      <w:r w:rsidRPr="003D647F">
        <w:br w:type="page"/>
      </w:r>
    </w:p>
    <w:p w:rsidR="00DB6E47" w:rsidRPr="00943427" w:rsidRDefault="00DB6E47" w:rsidP="00DB6E47">
      <w:pPr>
        <w:pStyle w:val="AH2Part"/>
      </w:pPr>
      <w:bookmarkStart w:id="162" w:name="_Toc12352842"/>
      <w:r w:rsidRPr="00943427">
        <w:rPr>
          <w:rStyle w:val="CharPartNo"/>
        </w:rPr>
        <w:lastRenderedPageBreak/>
        <w:t xml:space="preserve">Part 4.5 </w:t>
      </w:r>
      <w:r w:rsidRPr="00A95F9A">
        <w:rPr>
          <w:rFonts w:ascii="Helvetica" w:hAnsi="Helvetica" w:cs="Helvetica"/>
          <w:iCs/>
          <w:szCs w:val="32"/>
        </w:rPr>
        <w:tab/>
      </w:r>
      <w:r w:rsidRPr="00943427">
        <w:rPr>
          <w:rStyle w:val="CharPartText"/>
          <w:rFonts w:ascii="Helvetica" w:hAnsi="Helvetica" w:cs="Helvetica"/>
          <w:iCs/>
          <w:szCs w:val="32"/>
        </w:rPr>
        <w:t>Exemptions for particular overmass or oversize vehicles</w:t>
      </w:r>
      <w:bookmarkEnd w:id="162"/>
    </w:p>
    <w:p w:rsidR="00DB6E47" w:rsidRPr="00943427" w:rsidRDefault="00DB6E47" w:rsidP="00DB6E47">
      <w:pPr>
        <w:pStyle w:val="AH3Div"/>
      </w:pPr>
      <w:bookmarkStart w:id="163" w:name="_Toc12352843"/>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163"/>
    </w:p>
    <w:p w:rsidR="00DB6E47" w:rsidRPr="007E1F9A" w:rsidRDefault="00DB6E47" w:rsidP="00DB6E47">
      <w:pPr>
        <w:pStyle w:val="AH5Sec"/>
      </w:pPr>
      <w:bookmarkStart w:id="164" w:name="_Toc12352844"/>
      <w:r w:rsidRPr="00943427">
        <w:rPr>
          <w:rStyle w:val="CharSectNo"/>
        </w:rPr>
        <w:t>116</w:t>
      </w:r>
      <w:r w:rsidRPr="007E1F9A">
        <w:tab/>
        <w:t>Class 1 heavy vehicles and class 3 heavy vehicles</w:t>
      </w:r>
      <w:bookmarkEnd w:id="164"/>
    </w:p>
    <w:p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rsidR="00DB6E47" w:rsidRPr="007D116E" w:rsidRDefault="00DB6E47" w:rsidP="00DB6E47">
      <w:pPr>
        <w:pStyle w:val="Apara"/>
      </w:pPr>
      <w:r w:rsidRPr="007D116E">
        <w:tab/>
        <w:t>(a)</w:t>
      </w:r>
      <w:r w:rsidRPr="007D116E">
        <w:tab/>
        <w:t>it is a special purpose vehicle; or</w:t>
      </w:r>
    </w:p>
    <w:p w:rsidR="00DB6E47" w:rsidRPr="007D116E" w:rsidRDefault="00DB6E47" w:rsidP="00DB6E47">
      <w:pPr>
        <w:pStyle w:val="Apara"/>
      </w:pPr>
      <w:r w:rsidRPr="007D116E">
        <w:tab/>
        <w:t>(b)</w:t>
      </w:r>
      <w:r w:rsidRPr="007D116E">
        <w:tab/>
        <w:t>it is an agricultural vehicle other than an agricultural trailer;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rsidR="00DB6E47" w:rsidRPr="007D116E" w:rsidRDefault="00DB6E47" w:rsidP="00DB6E47">
      <w:pPr>
        <w:pStyle w:val="Apara"/>
      </w:pPr>
      <w:r w:rsidRPr="007D116E">
        <w:tab/>
        <w:t>(c)</w:t>
      </w:r>
      <w:r w:rsidRPr="007D116E">
        <w:tab/>
        <w:t>it—</w:t>
      </w:r>
    </w:p>
    <w:p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rsidR="00DB6E47" w:rsidRPr="00516F02" w:rsidRDefault="00DB6E47" w:rsidP="00DB6E47">
      <w:pPr>
        <w:pStyle w:val="Asubpara"/>
      </w:pPr>
      <w:r w:rsidRPr="00516F02">
        <w:tab/>
        <w:t>(ii)</w:t>
      </w:r>
      <w:r w:rsidRPr="00516F02">
        <w:tab/>
        <w:t>is not a road train or B-double, or carrying a freight container designed for multi-modal transport.</w:t>
      </w:r>
    </w:p>
    <w:p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rsidR="00DB6E47" w:rsidRPr="007D116E" w:rsidRDefault="00DB6E47" w:rsidP="00DB6E47">
      <w:pPr>
        <w:pStyle w:val="Apara"/>
      </w:pPr>
      <w:r w:rsidRPr="007D116E">
        <w:tab/>
        <w:t>(b)</w:t>
      </w:r>
      <w:r w:rsidRPr="007D116E">
        <w:tab/>
        <w:t>it is not a class 1 heavy vehicle.</w:t>
      </w:r>
    </w:p>
    <w:p w:rsidR="00DB6E47" w:rsidRPr="006C3305" w:rsidRDefault="00DB6E47" w:rsidP="00332504">
      <w:pPr>
        <w:pStyle w:val="Amain"/>
        <w:keepNext/>
      </w:pPr>
      <w:r>
        <w:lastRenderedPageBreak/>
        <w:tab/>
        <w:t>(</w:t>
      </w:r>
      <w:r w:rsidRPr="006C3305">
        <w:t>4)</w:t>
      </w:r>
      <w:r w:rsidRPr="006C3305">
        <w:tab/>
        <w:t>In this section—</w:t>
      </w:r>
    </w:p>
    <w:p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rsidR="00DB6E47" w:rsidRPr="00041046" w:rsidRDefault="00DB6E47" w:rsidP="00DB6E47">
      <w:pPr>
        <w:pStyle w:val="aDef"/>
        <w:rPr>
          <w:bCs/>
        </w:rPr>
      </w:pPr>
      <w:r w:rsidRPr="00041046">
        <w:rPr>
          <w:rStyle w:val="charBoldItals"/>
        </w:rPr>
        <w:t>large indivisible item</w:t>
      </w:r>
      <w:r w:rsidRPr="00041046">
        <w:t xml:space="preserve"> means an item that—</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rsidR="00DB6E47" w:rsidRPr="00131458" w:rsidRDefault="00DB6E47" w:rsidP="00DB6E47">
      <w:pPr>
        <w:pStyle w:val="aDefpara"/>
      </w:pPr>
      <w:r w:rsidRPr="00131458">
        <w:tab/>
        <w:t>(b)</w:t>
      </w:r>
      <w:r w:rsidRPr="00131458">
        <w:tab/>
        <w:t>can not be carried on any heavy vehicle without contravening a mass requirement or dimension requirement.</w:t>
      </w:r>
    </w:p>
    <w:p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rsidR="00DB6E47" w:rsidRPr="00041046" w:rsidRDefault="00DB6E47" w:rsidP="00DB6E47">
      <w:pPr>
        <w:pStyle w:val="aDef"/>
        <w:rPr>
          <w:bCs/>
        </w:rPr>
      </w:pPr>
      <w:r w:rsidRPr="00041046">
        <w:rPr>
          <w:rStyle w:val="charBoldItals"/>
        </w:rPr>
        <w:t>special purpose vehicle</w:t>
      </w:r>
      <w:r w:rsidRPr="00041046">
        <w:t xml:space="preserve"> means—</w:t>
      </w:r>
    </w:p>
    <w:p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 carrying goods; or</w:t>
      </w:r>
    </w:p>
    <w:p w:rsidR="00DB6E47" w:rsidRPr="00131458" w:rsidRDefault="00DB6E47" w:rsidP="00DB6E47">
      <w:pPr>
        <w:pStyle w:val="aDefpara"/>
      </w:pPr>
      <w:r w:rsidRPr="00131458">
        <w:tab/>
        <w:t>(b)</w:t>
      </w:r>
      <w:r w:rsidRPr="00131458">
        <w:tab/>
        <w:t>a concrete pump or fire truck.</w:t>
      </w:r>
    </w:p>
    <w:p w:rsidR="00DB6E47" w:rsidRPr="00943427" w:rsidRDefault="00DB6E47" w:rsidP="00DB6E47">
      <w:pPr>
        <w:pStyle w:val="AH3Div"/>
      </w:pPr>
      <w:bookmarkStart w:id="165" w:name="_Toc12352845"/>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Exemptions by Commonwealth Gazette notice</w:t>
      </w:r>
      <w:bookmarkEnd w:id="165"/>
    </w:p>
    <w:p w:rsidR="00DB6E47" w:rsidRPr="007E1F9A" w:rsidRDefault="00DB6E47" w:rsidP="00DB6E47">
      <w:pPr>
        <w:pStyle w:val="AH5Sec"/>
      </w:pPr>
      <w:bookmarkStart w:id="166" w:name="_Toc12352846"/>
      <w:r w:rsidRPr="00943427">
        <w:rPr>
          <w:rStyle w:val="CharSectNo"/>
        </w:rPr>
        <w:t>117</w:t>
      </w:r>
      <w:r w:rsidRPr="007E1F9A">
        <w:tab/>
        <w:t>Regulator’s power to exempt category of class 1 or 3 heavy vehicles from compliance with mass or dimension requirement</w:t>
      </w:r>
      <w:bookmarkEnd w:id="166"/>
    </w:p>
    <w:p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rsidR="00DB6E47" w:rsidRPr="007D116E" w:rsidRDefault="00DB6E47" w:rsidP="00DB6E47">
      <w:pPr>
        <w:pStyle w:val="Apara"/>
      </w:pPr>
      <w:r w:rsidRPr="007D116E">
        <w:tab/>
        <w:t>(a)</w:t>
      </w:r>
      <w:r w:rsidRPr="007D116E">
        <w:tab/>
        <w:t>a prescribed mass requirement; or</w:t>
      </w:r>
    </w:p>
    <w:p w:rsidR="00DB6E47" w:rsidRPr="007D116E" w:rsidRDefault="00DB6E47" w:rsidP="00DB6E47">
      <w:pPr>
        <w:pStyle w:val="Apara"/>
      </w:pPr>
      <w:r w:rsidRPr="007D116E">
        <w:tab/>
        <w:t>(b)</w:t>
      </w:r>
      <w:r w:rsidRPr="007D116E">
        <w:tab/>
        <w:t>a prescribed dimension requirement.</w:t>
      </w:r>
    </w:p>
    <w:p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mass or dimension exemption (notice).</w:t>
      </w:r>
    </w:p>
    <w:p w:rsidR="00DB6E47" w:rsidRPr="007E1F9A" w:rsidRDefault="00DB6E47" w:rsidP="00DB6E47">
      <w:pPr>
        <w:pStyle w:val="AH5Sec"/>
      </w:pPr>
      <w:bookmarkStart w:id="167" w:name="_Toc12352847"/>
      <w:r w:rsidRPr="00943427">
        <w:rPr>
          <w:rStyle w:val="CharSectNo"/>
        </w:rPr>
        <w:t>118</w:t>
      </w:r>
      <w:r w:rsidRPr="007E1F9A">
        <w:tab/>
        <w:t>Restriction on grant of mass or dimension exemption (notice)</w:t>
      </w:r>
      <w:bookmarkEnd w:id="167"/>
    </w:p>
    <w:p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rsidR="00DB6E47" w:rsidRPr="007E1F9A" w:rsidRDefault="00DB6E47" w:rsidP="00DB6E47">
      <w:pPr>
        <w:pStyle w:val="AH5Sec"/>
      </w:pPr>
      <w:bookmarkStart w:id="168" w:name="_Toc12352848"/>
      <w:r w:rsidRPr="00943427">
        <w:rPr>
          <w:rStyle w:val="CharSectNo"/>
        </w:rPr>
        <w:t>119</w:t>
      </w:r>
      <w:r w:rsidRPr="007E1F9A">
        <w:tab/>
        <w:t>Conditions of mass or dimension exemption (notice)</w:t>
      </w:r>
      <w:bookmarkEnd w:id="168"/>
    </w:p>
    <w:p w:rsidR="00DB6E47" w:rsidRPr="003F319E" w:rsidRDefault="00DB6E47" w:rsidP="00DB6E47">
      <w:pPr>
        <w:pStyle w:val="Amain"/>
      </w:pPr>
      <w:r w:rsidRPr="003F319E">
        <w:tab/>
        <w:t>(1)</w:t>
      </w:r>
      <w:r w:rsidRPr="003F319E">
        <w:tab/>
        <w:t>A mass or dimension exemption (notice)—</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 2; and</w:t>
      </w:r>
    </w:p>
    <w:p w:rsidR="00DB6E47" w:rsidRPr="00516F02" w:rsidRDefault="00DB6E47" w:rsidP="00DB6E47">
      <w:pPr>
        <w:pStyle w:val="Asubpara"/>
      </w:pPr>
      <w:r w:rsidRPr="00516F02">
        <w:tab/>
        <w:t>(ii)</w:t>
      </w:r>
      <w:r w:rsidR="00702047">
        <w:tab/>
        <w:t xml:space="preserve">without limiting subparagraph </w:t>
      </w:r>
      <w:r w:rsidRPr="00516F02">
        <w:t>(i), intelligent access conditions; and</w:t>
      </w:r>
    </w:p>
    <w:p w:rsidR="00DB6E47" w:rsidRPr="00516F02" w:rsidRDefault="00DB6E47" w:rsidP="00DB6E47">
      <w:pPr>
        <w:pStyle w:val="Asubpara"/>
      </w:pPr>
      <w:r w:rsidRPr="00516F02">
        <w:tab/>
        <w:t>(iii)</w:t>
      </w:r>
      <w:r w:rsidRPr="00516F02">
        <w:tab/>
        <w:t>a condition that the driver of a class 1 heavy vehicle or class 3 heavy vehicle who is driving the vehicle under the exemption must keep in the driver’s possession a copy of—</w:t>
      </w:r>
    </w:p>
    <w:p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rsidR="00DB6E47" w:rsidRPr="003F319E" w:rsidRDefault="00DB6E47" w:rsidP="00DB6E47">
      <w:pPr>
        <w:pStyle w:val="Amain"/>
      </w:pPr>
      <w:r w:rsidRPr="003F319E">
        <w:tab/>
        <w:t>(2)</w:t>
      </w:r>
      <w:r w:rsidRPr="003F319E">
        <w:tab/>
        <w:t>The condition about the areas or routes to which the exemption applies may be imposed by stating that the areas or routes to which the exemption applies are the areas or routes shown on a stated map prepared by the relevant road authority and published by the Regulator.</w:t>
      </w:r>
    </w:p>
    <w:p w:rsidR="00DB6E47" w:rsidRPr="003F319E" w:rsidRDefault="00DB6E47" w:rsidP="00DB6E47">
      <w:pPr>
        <w:pStyle w:val="Amain"/>
      </w:pPr>
      <w:r w:rsidRPr="003F319E">
        <w:tab/>
        <w:t>(3)</w:t>
      </w:r>
      <w:r w:rsidRPr="003F319E">
        <w:tab/>
        <w:t>If the condition about the areas or routes to which the exemption applies is imposed as mentioned in subsection (2)—</w:t>
      </w:r>
    </w:p>
    <w:p w:rsidR="00DB6E47" w:rsidRPr="007D116E" w:rsidRDefault="00DB6E47" w:rsidP="00DB6E47">
      <w:pPr>
        <w:pStyle w:val="Apara"/>
      </w:pPr>
      <w:r w:rsidRPr="007D116E">
        <w:tab/>
        <w:t>(a)</w:t>
      </w:r>
      <w:r w:rsidRPr="007D116E">
        <w:tab/>
        <w:t>the Regulator or the relevant road authority may amend the stated map but only by omitting, varying, extending or adding areas or routes to which the exemption applies, including, for example, by adding additional areas or routes; and</w:t>
      </w:r>
    </w:p>
    <w:p w:rsidR="00DB6E47" w:rsidRPr="007D116E" w:rsidRDefault="00DB6E47" w:rsidP="00DB6E47">
      <w:pPr>
        <w:pStyle w:val="Apara"/>
      </w:pPr>
      <w:r w:rsidRPr="007D116E">
        <w:tab/>
        <w:t>(b)</w:t>
      </w:r>
      <w:r w:rsidRPr="007D116E">
        <w:tab/>
        <w:t>the Regulator must ensure a copy of the stated map as in force from time to time is—</w:t>
      </w:r>
    </w:p>
    <w:p w:rsidR="00DB6E47" w:rsidRPr="00516F02" w:rsidRDefault="00DB6E47" w:rsidP="00DB6E47">
      <w:pPr>
        <w:pStyle w:val="Asubpara"/>
      </w:pPr>
      <w:r w:rsidRPr="00516F02">
        <w:tab/>
        <w:t>(i)</w:t>
      </w:r>
      <w:r w:rsidRPr="00516F02">
        <w:tab/>
        <w:t>made available for inspection, without charge, during normal business hours at each office of the Regulator; and</w:t>
      </w:r>
    </w:p>
    <w:p w:rsidR="00DB6E47" w:rsidRPr="00516F02" w:rsidRDefault="00DB6E47" w:rsidP="00DB6E47">
      <w:pPr>
        <w:pStyle w:val="Asubpara"/>
      </w:pPr>
      <w:r w:rsidRPr="00516F02">
        <w:tab/>
        <w:t>(ii)</w:t>
      </w:r>
      <w:r w:rsidRPr="00516F02">
        <w:tab/>
        <w:t>published on the Regulator’s website.</w:t>
      </w:r>
    </w:p>
    <w:p w:rsidR="00DB6E47" w:rsidRPr="003F319E" w:rsidRDefault="00DB6E47" w:rsidP="00DB6E47">
      <w:pPr>
        <w:pStyle w:val="Amain"/>
      </w:pPr>
      <w:r w:rsidRPr="003F319E">
        <w:lastRenderedPageBreak/>
        <w:tab/>
        <w:t>(4)</w:t>
      </w:r>
      <w:r w:rsidRPr="003F319E">
        <w:tab/>
        <w:t>When amending the stated map, the Regulator must comply with the consent requirements of Part 4.7.</w:t>
      </w:r>
    </w:p>
    <w:p w:rsidR="00DB6E47" w:rsidRPr="003F319E" w:rsidRDefault="00DB6E47" w:rsidP="00DB6E47">
      <w:pPr>
        <w:pStyle w:val="Amain"/>
      </w:pPr>
      <w:r w:rsidRPr="003F319E">
        <w:tab/>
        <w:t>(5)</w:t>
      </w:r>
      <w:r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rsidR="00DB6E47" w:rsidRPr="007E1F9A" w:rsidRDefault="00DB6E47" w:rsidP="00DB6E47">
      <w:pPr>
        <w:pStyle w:val="AH5Sec"/>
      </w:pPr>
      <w:bookmarkStart w:id="169" w:name="_Toc12352849"/>
      <w:r w:rsidRPr="00943427">
        <w:rPr>
          <w:rStyle w:val="CharSectNo"/>
        </w:rPr>
        <w:t>120</w:t>
      </w:r>
      <w:r w:rsidRPr="007E1F9A">
        <w:tab/>
        <w:t>Period for which mass or dimension exemption (notice) applies</w:t>
      </w:r>
      <w:bookmarkEnd w:id="169"/>
    </w:p>
    <w:p w:rsidR="00DB6E47" w:rsidRPr="003F319E" w:rsidRDefault="00DB6E47" w:rsidP="00DB6E47">
      <w:pPr>
        <w:pStyle w:val="Amainreturn"/>
      </w:pPr>
      <w:r w:rsidRPr="003F319E">
        <w:t>A mass or dimension exemption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70" w:name="_Toc12352850"/>
      <w:r w:rsidRPr="00943427">
        <w:rPr>
          <w:rStyle w:val="CharSectNo"/>
        </w:rPr>
        <w:t>121</w:t>
      </w:r>
      <w:r w:rsidRPr="007E1F9A">
        <w:tab/>
        <w:t>Requirements about Commonwealth Gazette notice</w:t>
      </w:r>
      <w:bookmarkEnd w:id="170"/>
    </w:p>
    <w:p w:rsidR="00DB6E47" w:rsidRPr="003F319E" w:rsidRDefault="00DB6E47" w:rsidP="00DB6E47">
      <w:pPr>
        <w:pStyle w:val="Amain"/>
      </w:pPr>
      <w:r w:rsidRPr="003F319E">
        <w:tab/>
        <w:t>(1)</w:t>
      </w:r>
      <w:r w:rsidRPr="003F319E">
        <w:tab/>
        <w:t>A Commonwealth Gazette notice for a mass or dimension exemption (notice) must state the following—</w:t>
      </w:r>
    </w:p>
    <w:p w:rsidR="00DB6E47" w:rsidRPr="007D116E" w:rsidRDefault="00DB6E47" w:rsidP="00DB6E47">
      <w:pPr>
        <w:pStyle w:val="Apara"/>
      </w:pPr>
      <w:r w:rsidRPr="007D116E">
        <w:tab/>
        <w:t>(a)</w:t>
      </w:r>
      <w:r w:rsidRPr="007D116E">
        <w:tab/>
        <w:t>the category of heavy vehicles to which the exemption applies;</w:t>
      </w:r>
    </w:p>
    <w:p w:rsidR="00DB6E47" w:rsidRPr="007D116E" w:rsidRDefault="00DB6E47" w:rsidP="00DB6E47">
      <w:pPr>
        <w:pStyle w:val="Apara"/>
      </w:pPr>
      <w:r w:rsidRPr="007D116E">
        <w:lastRenderedPageBreak/>
        <w:tab/>
        <w:t>(b)</w:t>
      </w:r>
      <w:r w:rsidRPr="007D116E">
        <w:tab/>
        <w:t>the mass requirement or dimension requirement to which the exemption applies;</w:t>
      </w:r>
    </w:p>
    <w:p w:rsidR="00DB6E47" w:rsidRPr="007D116E" w:rsidRDefault="00DB6E47" w:rsidP="00DB6E47">
      <w:pPr>
        <w:pStyle w:val="Apara"/>
      </w:pPr>
      <w:r w:rsidRPr="007D116E">
        <w:tab/>
        <w:t>(c)</w:t>
      </w:r>
      <w:r w:rsidRPr="007D116E">
        <w:tab/>
        <w:t>the areas or routes to which the exemption applies;</w:t>
      </w:r>
    </w:p>
    <w:p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rsidR="00DB6E47" w:rsidRPr="007D116E" w:rsidRDefault="00DB6E47" w:rsidP="00DB6E47">
      <w:pPr>
        <w:pStyle w:val="Apara"/>
      </w:pPr>
      <w:r w:rsidRPr="007D116E">
        <w:tab/>
        <w:t>(f)</w:t>
      </w:r>
      <w:r w:rsidRPr="007D116E">
        <w:tab/>
        <w:t>the other conditions of the exemption;</w:t>
      </w:r>
    </w:p>
    <w:p w:rsidR="00DB6E47" w:rsidRPr="007D116E" w:rsidRDefault="00DB6E47" w:rsidP="00DB6E47">
      <w:pPr>
        <w:pStyle w:val="Apara"/>
      </w:pPr>
      <w:r w:rsidRPr="007D116E">
        <w:tab/>
        <w:t>(g)</w:t>
      </w:r>
      <w:r w:rsidRPr="007D116E">
        <w:tab/>
        <w:t>the period for which the exemption applies.</w:t>
      </w:r>
    </w:p>
    <w:p w:rsidR="00DB6E47" w:rsidRPr="003F319E" w:rsidRDefault="00DB6E47" w:rsidP="00DB6E47">
      <w:pPr>
        <w:pStyle w:val="Amain"/>
      </w:pPr>
      <w:r w:rsidRPr="003F319E">
        <w:tab/>
        <w:t>(2)</w:t>
      </w:r>
      <w:r w:rsidRPr="003F319E">
        <w:tab/>
        <w:t>The Regulator must publish a copy of the Commonwealth Gazette notice on the Regulator’s website.</w:t>
      </w:r>
    </w:p>
    <w:p w:rsidR="00DB6E47" w:rsidRPr="00943427" w:rsidRDefault="00DB6E47" w:rsidP="00DB6E47">
      <w:pPr>
        <w:pStyle w:val="AH3Div"/>
      </w:pPr>
      <w:bookmarkStart w:id="171" w:name="_Toc12352851"/>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Exemptions by permit</w:t>
      </w:r>
      <w:bookmarkEnd w:id="171"/>
    </w:p>
    <w:p w:rsidR="00DB6E47" w:rsidRPr="007E1F9A" w:rsidRDefault="00DB6E47" w:rsidP="00DB6E47">
      <w:pPr>
        <w:pStyle w:val="AH5Sec"/>
      </w:pPr>
      <w:bookmarkStart w:id="172" w:name="_Toc12352852"/>
      <w:r w:rsidRPr="00943427">
        <w:rPr>
          <w:rStyle w:val="CharSectNo"/>
        </w:rPr>
        <w:t>122</w:t>
      </w:r>
      <w:r w:rsidRPr="007E1F9A">
        <w:tab/>
        <w:t>Regulator’s power to exempt particular class 1 or class 3 heavy vehicle from compliance with mass or dimension requirement</w:t>
      </w:r>
      <w:bookmarkEnd w:id="172"/>
    </w:p>
    <w:p w:rsidR="00DB6E47" w:rsidRPr="003F319E" w:rsidRDefault="00DB6E47" w:rsidP="00DB6E47">
      <w:pPr>
        <w:pStyle w:val="Amain"/>
      </w:pPr>
      <w:r w:rsidRPr="003F319E">
        <w:tab/>
        <w:t>(1)</w:t>
      </w:r>
      <w:r w:rsidRPr="003F319E">
        <w:tab/>
        <w:t>The Regulator may, by giving a person a permit as mentioned in section 127, exempt, for a period of not more than 3 years—</w:t>
      </w:r>
    </w:p>
    <w:p w:rsidR="00DB6E47" w:rsidRPr="007D116E" w:rsidRDefault="00DB6E47" w:rsidP="00DB6E47">
      <w:pPr>
        <w:pStyle w:val="Apara"/>
      </w:pPr>
      <w:r w:rsidRPr="007D116E">
        <w:tab/>
        <w:t>(a)</w:t>
      </w:r>
      <w:r w:rsidRPr="007D116E">
        <w:tab/>
        <w:t>a class 1 heavy vehicle or class 3 heavy vehicle from compliance with—</w:t>
      </w:r>
    </w:p>
    <w:p w:rsidR="00DB6E47" w:rsidRPr="00516F02" w:rsidRDefault="00DB6E47" w:rsidP="00DB6E47">
      <w:pPr>
        <w:pStyle w:val="Asubpara"/>
      </w:pPr>
      <w:r w:rsidRPr="00516F02">
        <w:tab/>
        <w:t>(i)</w:t>
      </w:r>
      <w:r w:rsidRPr="00516F02">
        <w:tab/>
        <w:t>a prescribed mass requirement; or</w:t>
      </w:r>
    </w:p>
    <w:p w:rsidR="00DB6E47" w:rsidRPr="00516F02" w:rsidRDefault="00DB6E47" w:rsidP="00DB6E47">
      <w:pPr>
        <w:pStyle w:val="Asubpara"/>
      </w:pPr>
      <w:r w:rsidRPr="00516F02">
        <w:tab/>
        <w:t>(ii)</w:t>
      </w:r>
      <w:r w:rsidRPr="00516F02">
        <w:tab/>
        <w:t>a prescribed dimension requirement; or</w:t>
      </w:r>
    </w:p>
    <w:p w:rsidR="00DB6E47" w:rsidRPr="007D116E" w:rsidRDefault="00DB6E47" w:rsidP="00DB6E47">
      <w:pPr>
        <w:pStyle w:val="Apara"/>
      </w:pPr>
      <w:r w:rsidRPr="007D116E">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rsidR="00DB6E47" w:rsidRPr="003F319E" w:rsidRDefault="00DB6E47" w:rsidP="00CD357F">
      <w:pPr>
        <w:pStyle w:val="Amain"/>
        <w:keepLines/>
      </w:pPr>
      <w:r w:rsidRPr="003F319E">
        <w:lastRenderedPageBreak/>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rsidR="00DB6E47" w:rsidRPr="003F319E" w:rsidRDefault="00DB6E47" w:rsidP="00DB6E47">
      <w:pPr>
        <w:pStyle w:val="Amain"/>
      </w:pPr>
      <w:r w:rsidRPr="003F319E">
        <w:tab/>
        <w:t>(4)</w:t>
      </w:r>
      <w:r w:rsidRPr="003F319E">
        <w:tab/>
        <w:t>A mass or dimension exemption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mass or dimension exemption (permit).</w:t>
      </w:r>
    </w:p>
    <w:p w:rsidR="00DB6E47" w:rsidRPr="007E1F9A" w:rsidRDefault="00DB6E47" w:rsidP="00DB6E47">
      <w:pPr>
        <w:pStyle w:val="AH5Sec"/>
      </w:pPr>
      <w:bookmarkStart w:id="173" w:name="_Toc12352853"/>
      <w:r w:rsidRPr="00943427">
        <w:rPr>
          <w:rStyle w:val="CharSectNo"/>
        </w:rPr>
        <w:t>123</w:t>
      </w:r>
      <w:r w:rsidRPr="007E1F9A">
        <w:tab/>
        <w:t>Application for mass or dimension exemption (permit)</w:t>
      </w:r>
      <w:bookmarkEnd w:id="173"/>
    </w:p>
    <w:p w:rsidR="00DB6E47" w:rsidRPr="003F319E" w:rsidRDefault="00DB6E47" w:rsidP="00DB6E47">
      <w:pPr>
        <w:pStyle w:val="Amain"/>
      </w:pPr>
      <w:r w:rsidRPr="003F319E">
        <w:tab/>
        <w:t>(1)</w:t>
      </w:r>
      <w:r w:rsidRPr="003F319E">
        <w:tab/>
        <w:t>A person may apply to the Regulator for a mass or dimension exemption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174" w:name="_Toc12352854"/>
      <w:r w:rsidRPr="00943427">
        <w:rPr>
          <w:rStyle w:val="CharSectNo"/>
        </w:rPr>
        <w:lastRenderedPageBreak/>
        <w:t>124</w:t>
      </w:r>
      <w:r w:rsidRPr="007E1F9A">
        <w:tab/>
        <w:t>Restriction on grant of mass or dimension exemption (permit)</w:t>
      </w:r>
      <w:bookmarkEnd w:id="174"/>
    </w:p>
    <w:p w:rsidR="00DB6E47" w:rsidRPr="003F319E" w:rsidRDefault="00DB6E47" w:rsidP="00CD357F">
      <w:pPr>
        <w:pStyle w:val="Amain"/>
        <w:keepNext/>
      </w:pPr>
      <w:r w:rsidRPr="003F319E">
        <w:tab/>
        <w:t>(1)</w:t>
      </w:r>
      <w:r w:rsidRPr="003F319E">
        <w:tab/>
        <w:t>The Regulator may grant a mass or dimension exemption (permit) for a heavy vehicle only if—</w:t>
      </w:r>
    </w:p>
    <w:p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rsidR="00DB6E47" w:rsidRPr="007D116E" w:rsidRDefault="00DB6E47" w:rsidP="00DB6E47">
      <w:pPr>
        <w:pStyle w:val="Apara"/>
      </w:pPr>
      <w:r w:rsidRPr="007D116E">
        <w:tab/>
        <w:t>(b)</w:t>
      </w:r>
      <w:r w:rsidRPr="007D116E">
        <w:tab/>
        <w:t>each relevant road manager for the exemption has consented to the grant; and</w:t>
      </w:r>
    </w:p>
    <w:p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rsidR="00DB6E47" w:rsidRPr="007E1F9A" w:rsidRDefault="00DB6E47" w:rsidP="00DB6E47">
      <w:pPr>
        <w:pStyle w:val="AH5Sec"/>
      </w:pPr>
      <w:bookmarkStart w:id="175" w:name="_Toc12352855"/>
      <w:r w:rsidRPr="00943427">
        <w:rPr>
          <w:rStyle w:val="CharSectNo"/>
        </w:rPr>
        <w:t>125</w:t>
      </w:r>
      <w:r w:rsidRPr="007E1F9A">
        <w:tab/>
        <w:t>Conditions of mass or dimension exemption (permit)</w:t>
      </w:r>
      <w:bookmarkEnd w:id="175"/>
    </w:p>
    <w:p w:rsidR="00DB6E47" w:rsidRPr="003F319E" w:rsidRDefault="00DB6E47" w:rsidP="00DB6E47">
      <w:pPr>
        <w:pStyle w:val="Amain"/>
      </w:pPr>
      <w:r w:rsidRPr="003F319E">
        <w:tab/>
        <w:t>(1)</w:t>
      </w:r>
      <w:r w:rsidRPr="003F319E">
        <w:tab/>
        <w:t>A mass or dimension exemption (permit)—</w:t>
      </w:r>
    </w:p>
    <w:p w:rsidR="00DB6E47" w:rsidRPr="007D116E" w:rsidRDefault="00DB6E47" w:rsidP="00DB6E47">
      <w:pPr>
        <w:pStyle w:val="Apara"/>
      </w:pPr>
      <w:r w:rsidRPr="007D116E">
        <w:tab/>
        <w:t>(a)</w:t>
      </w:r>
      <w:r w:rsidRPr="007D116E">
        <w:tab/>
        <w:t>must include a condition about the areas or routes to which the exemption applies; and</w:t>
      </w:r>
    </w:p>
    <w:p w:rsidR="00DB6E47" w:rsidRPr="007D116E" w:rsidRDefault="00DB6E47" w:rsidP="00DB6E47">
      <w:pPr>
        <w:pStyle w:val="Apara"/>
      </w:pPr>
      <w:r w:rsidRPr="007D116E">
        <w:tab/>
        <w:t>(b)</w:t>
      </w:r>
      <w:r w:rsidRPr="007D116E">
        <w:tab/>
        <w:t>is subject to conditions prescribed by the national regulations for the exemption; and</w:t>
      </w:r>
    </w:p>
    <w:p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rsidR="00DB6E47" w:rsidRPr="007D116E" w:rsidRDefault="00DB6E47" w:rsidP="00DB6E47">
      <w:pPr>
        <w:pStyle w:val="Apara"/>
      </w:pPr>
      <w:r w:rsidRPr="007D116E">
        <w:tab/>
        <w:t>(d)</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rsidR="00DB6E47" w:rsidRPr="00516F02" w:rsidRDefault="00DB6E47" w:rsidP="00DB6E47">
      <w:pPr>
        <w:pStyle w:val="Asubpara"/>
      </w:pPr>
      <w:r w:rsidRPr="00516F02">
        <w:lastRenderedPageBreak/>
        <w:tab/>
        <w:t>(ii)</w:t>
      </w:r>
      <w:r w:rsidR="00702047">
        <w:tab/>
        <w:t xml:space="preserve">without limiting subparagraph </w:t>
      </w:r>
      <w:r w:rsidRPr="00516F02">
        <w:t>(i), intelligent access conditions.</w:t>
      </w:r>
    </w:p>
    <w:p w:rsidR="00DB6E47" w:rsidRPr="003F319E" w:rsidRDefault="00DB6E47" w:rsidP="00DB6E47">
      <w:pPr>
        <w:pStyle w:val="Amain"/>
      </w:pPr>
      <w:r w:rsidRPr="003F319E">
        <w:tab/>
        <w:t>(2)</w:t>
      </w:r>
      <w:r w:rsidRPr="003F319E">
        <w:tab/>
        <w:t>Without limiting the conditions that may be prescribed under subsection (1)(b), the national regulations may—</w:t>
      </w:r>
    </w:p>
    <w:p w:rsidR="00DB6E47" w:rsidRPr="007D116E" w:rsidRDefault="00DB6E47" w:rsidP="00DB6E47">
      <w:pPr>
        <w:pStyle w:val="Apara"/>
      </w:pPr>
      <w:r w:rsidRPr="007D116E">
        <w:tab/>
        <w:t>(a)</w:t>
      </w:r>
      <w:r w:rsidRPr="007D116E">
        <w:tab/>
        <w:t>prescribe conditions that are to apply only to particular areas or roads; and</w:t>
      </w:r>
    </w:p>
    <w:p w:rsidR="00DB6E47" w:rsidRPr="007D116E" w:rsidRDefault="00DB6E47" w:rsidP="00DB6E47">
      <w:pPr>
        <w:pStyle w:val="Apara"/>
      </w:pPr>
      <w:r w:rsidRPr="007D116E">
        <w:tab/>
        <w:t>(b)</w:t>
      </w:r>
      <w:r w:rsidRPr="007D116E">
        <w:tab/>
        <w:t>authorise the Regulator to decide the areas or roads to which the conditions are to apply.</w:t>
      </w:r>
    </w:p>
    <w:p w:rsidR="00DB6E47" w:rsidRPr="007E1F9A" w:rsidRDefault="00DB6E47" w:rsidP="00DB6E47">
      <w:pPr>
        <w:pStyle w:val="AH5Sec"/>
      </w:pPr>
      <w:bookmarkStart w:id="176" w:name="_Toc12352856"/>
      <w:r w:rsidRPr="00943427">
        <w:rPr>
          <w:rStyle w:val="CharSectNo"/>
        </w:rPr>
        <w:t>126</w:t>
      </w:r>
      <w:r w:rsidRPr="007E1F9A">
        <w:tab/>
        <w:t>Period for which mass or dimension exemption (permit) applies</w:t>
      </w:r>
      <w:bookmarkEnd w:id="176"/>
    </w:p>
    <w:p w:rsidR="00DB6E47" w:rsidRPr="003F319E" w:rsidRDefault="00DB6E47" w:rsidP="00DB6E47">
      <w:pPr>
        <w:pStyle w:val="Amain"/>
      </w:pPr>
      <w:r w:rsidRPr="003F319E">
        <w:tab/>
        <w:t>(1)</w:t>
      </w:r>
      <w:r w:rsidRPr="003F319E">
        <w:tab/>
        <w:t>A mass or dimension exemption (permit) applies for the period stated in the permit for the exemption.</w:t>
      </w:r>
    </w:p>
    <w:p w:rsidR="00DB6E47" w:rsidRPr="003F319E" w:rsidRDefault="00DB6E47" w:rsidP="00DB6E47">
      <w:pPr>
        <w:pStyle w:val="Amain"/>
      </w:pPr>
      <w:r w:rsidRPr="003F319E">
        <w:tab/>
        <w:t>(2)</w:t>
      </w:r>
      <w:r w:rsidRPr="003F319E">
        <w:tab/>
        <w:t>The period may be less than the period sought by the applicant for the mass or dimension exemption (permit).</w:t>
      </w:r>
    </w:p>
    <w:p w:rsidR="00DB6E47" w:rsidRPr="007E1F9A" w:rsidRDefault="00DB6E47" w:rsidP="00DB6E47">
      <w:pPr>
        <w:pStyle w:val="AH5Sec"/>
      </w:pPr>
      <w:bookmarkStart w:id="177" w:name="_Toc12352857"/>
      <w:r w:rsidRPr="00943427">
        <w:rPr>
          <w:rStyle w:val="CharSectNo"/>
        </w:rPr>
        <w:t>127</w:t>
      </w:r>
      <w:r w:rsidRPr="007E1F9A">
        <w:tab/>
      </w:r>
      <w:r w:rsidRPr="007E1F9A">
        <w:rPr>
          <w:bCs/>
        </w:rPr>
        <w:t>Permit for mass or dimension exemption (permit) et</w:t>
      </w:r>
      <w:r w:rsidRPr="007E1F9A">
        <w:t>c.</w:t>
      </w:r>
      <w:bookmarkEnd w:id="177"/>
    </w:p>
    <w:p w:rsidR="00DB6E47" w:rsidRPr="003F319E" w:rsidRDefault="00DB6E47" w:rsidP="00DB6E47">
      <w:pPr>
        <w:pStyle w:val="Amain"/>
      </w:pPr>
      <w:r w:rsidRPr="003F319E">
        <w:tab/>
        <w:t>(1)</w:t>
      </w:r>
      <w:r w:rsidRPr="003F319E">
        <w:tab/>
        <w:t>If the Regulator grants a mass or dimension exemption (permit) to a person, the Regulator must give the person—</w:t>
      </w:r>
    </w:p>
    <w:p w:rsidR="00DB6E47" w:rsidRPr="007D116E" w:rsidRDefault="00DB6E47" w:rsidP="00DB6E47">
      <w:pPr>
        <w:pStyle w:val="Apara"/>
      </w:pPr>
      <w:r w:rsidRPr="007D116E">
        <w:tab/>
        <w:t>(a)</w:t>
      </w:r>
      <w:r w:rsidRPr="007D116E">
        <w:tab/>
        <w:t>a permit for the exemption; and</w:t>
      </w:r>
    </w:p>
    <w:p w:rsidR="00DB6E47" w:rsidRPr="007D116E" w:rsidRDefault="00DB6E47" w:rsidP="00DB6E47">
      <w:pPr>
        <w:pStyle w:val="Apara"/>
      </w:pPr>
      <w:r w:rsidRPr="007D116E">
        <w:tab/>
        <w:t>(b)</w:t>
      </w:r>
      <w:r w:rsidRPr="007D116E">
        <w:tab/>
        <w:t>if the Regulator has imposed conditions on the</w:t>
      </w:r>
      <w:r w:rsidR="00702047">
        <w:t xml:space="preserve"> exemption under section 125(1)(a), (c) or </w:t>
      </w:r>
      <w:r w:rsidRPr="007D116E">
        <w:t>(d)</w:t>
      </w:r>
      <w:r w:rsidR="004E3F26">
        <w:t xml:space="preserve"> </w:t>
      </w:r>
      <w:r w:rsidRPr="007D116E">
        <w:t>or has granted the exemption for a period less than the period of not more than 3 years sought by the person—an information notice for the decision to impose the conditions or grant the exemption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1B24BF">
      <w:pPr>
        <w:pStyle w:val="Amain"/>
        <w:keepNext/>
      </w:pPr>
      <w:r w:rsidRPr="003F319E">
        <w:lastRenderedPageBreak/>
        <w:tab/>
        <w:t>(2)</w:t>
      </w:r>
      <w:r w:rsidRPr="003F319E">
        <w:tab/>
        <w:t>A permit for a mass or dimension exemption (permit) must state the following—</w:t>
      </w:r>
    </w:p>
    <w:p w:rsidR="00DB6E47" w:rsidRPr="007D116E" w:rsidRDefault="00DB6E47" w:rsidP="00DB6E47">
      <w:pPr>
        <w:pStyle w:val="Apara"/>
      </w:pPr>
      <w:r w:rsidRPr="007D116E">
        <w:tab/>
        <w:t>(a)</w:t>
      </w:r>
      <w:r w:rsidRPr="007D116E">
        <w:tab/>
        <w:t>the name of the person to whom the permit is given;</w:t>
      </w:r>
    </w:p>
    <w:p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rsidR="00DB6E47" w:rsidRPr="007D116E" w:rsidRDefault="00DB6E47" w:rsidP="00DB6E47">
      <w:pPr>
        <w:pStyle w:val="Apara"/>
      </w:pPr>
      <w:r w:rsidRPr="007D116E">
        <w:tab/>
        <w:t>(c)</w:t>
      </w:r>
      <w:r w:rsidRPr="007D116E">
        <w:tab/>
        <w:t>the mass requirement or dimension requirement to which the exemption applies;</w:t>
      </w:r>
    </w:p>
    <w:p w:rsidR="00DB6E47" w:rsidRPr="007D116E" w:rsidRDefault="00DB6E47" w:rsidP="00DB6E47">
      <w:pPr>
        <w:pStyle w:val="Apara"/>
      </w:pPr>
      <w:r w:rsidRPr="007D116E">
        <w:tab/>
        <w:t>(d)</w:t>
      </w:r>
      <w:r w:rsidRPr="007D116E">
        <w:tab/>
        <w:t>the areas or routes to which the exemption applies;</w:t>
      </w:r>
    </w:p>
    <w:p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rsidR="00DB6E47" w:rsidRPr="007D116E" w:rsidRDefault="00DB6E47" w:rsidP="00DB6E47">
      <w:pPr>
        <w:pStyle w:val="Apara"/>
      </w:pPr>
      <w:r w:rsidRPr="007D116E">
        <w:tab/>
        <w:t>(g)</w:t>
      </w:r>
      <w:r w:rsidRPr="007D116E">
        <w:tab/>
        <w:t>the other conditions of the exemption;</w:t>
      </w:r>
    </w:p>
    <w:p w:rsidR="00DB6E47" w:rsidRPr="007D116E" w:rsidRDefault="00DB6E47" w:rsidP="00DB6E47">
      <w:pPr>
        <w:pStyle w:val="Apara"/>
      </w:pPr>
      <w:r w:rsidRPr="007D116E">
        <w:tab/>
        <w:t>(h)</w:t>
      </w:r>
      <w:r w:rsidRPr="007D116E">
        <w:tab/>
        <w:t>the period for which the exemption applies.</w:t>
      </w:r>
    </w:p>
    <w:p w:rsidR="00DB6E47" w:rsidRPr="007E1F9A" w:rsidRDefault="00DB6E47" w:rsidP="00DB6E47">
      <w:pPr>
        <w:pStyle w:val="AH5Sec"/>
      </w:pPr>
      <w:bookmarkStart w:id="178" w:name="_Toc12352858"/>
      <w:r w:rsidRPr="00943427">
        <w:rPr>
          <w:rStyle w:val="CharSectNo"/>
        </w:rPr>
        <w:t>128</w:t>
      </w:r>
      <w:r w:rsidRPr="007E1F9A">
        <w:tab/>
        <w:t>Refusal of application for mass or dimension exemption (permit)</w:t>
      </w:r>
      <w:bookmarkEnd w:id="178"/>
    </w:p>
    <w:p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rsidR="00DB6E47" w:rsidRPr="00943427" w:rsidRDefault="00DB6E47" w:rsidP="00DB6E47">
      <w:pPr>
        <w:pStyle w:val="AH3Div"/>
      </w:pPr>
      <w:bookmarkStart w:id="179" w:name="_Toc12352859"/>
      <w:r w:rsidRPr="00943427">
        <w:rPr>
          <w:rStyle w:val="CharDivNo"/>
        </w:rPr>
        <w:lastRenderedPageBreak/>
        <w:t xml:space="preserve">Division 4 </w:t>
      </w:r>
      <w:r w:rsidRPr="00A95F9A">
        <w:rPr>
          <w:rFonts w:ascii="Helvetica" w:hAnsi="Helvetica" w:cs="Helvetica"/>
          <w:iCs/>
          <w:szCs w:val="28"/>
        </w:rPr>
        <w:tab/>
      </w:r>
      <w:r w:rsidRPr="00943427">
        <w:rPr>
          <w:rStyle w:val="CharDivText"/>
          <w:rFonts w:ascii="Helvetica" w:hAnsi="Helvetica" w:cs="Helvetica"/>
          <w:iCs/>
          <w:szCs w:val="28"/>
        </w:rPr>
        <w:t>Operating under mass or dimension exemption</w:t>
      </w:r>
      <w:bookmarkEnd w:id="179"/>
    </w:p>
    <w:p w:rsidR="00DB6E47" w:rsidRPr="007E1F9A" w:rsidRDefault="00DB6E47" w:rsidP="00DB6E47">
      <w:pPr>
        <w:pStyle w:val="AH5Sec"/>
      </w:pPr>
      <w:bookmarkStart w:id="180" w:name="_Toc12352860"/>
      <w:r w:rsidRPr="00943427">
        <w:rPr>
          <w:rStyle w:val="CharSectNo"/>
        </w:rPr>
        <w:t>129</w:t>
      </w:r>
      <w:r w:rsidRPr="007E1F9A">
        <w:tab/>
        <w:t>Contravening condition of mass or dimension exemption generally</w:t>
      </w:r>
      <w:bookmarkEnd w:id="180"/>
    </w:p>
    <w:p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(4)</w:t>
      </w:r>
      <w:r w:rsidRPr="003F319E">
        <w:tab/>
        <w:t>A person does not commit an offence against this Law in relation to a heavy vehicle contravening a mass requirement or dimension requirement if—</w:t>
      </w:r>
    </w:p>
    <w:p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rsidR="00DB6E47" w:rsidRPr="007D116E" w:rsidRDefault="00DB6E47" w:rsidP="00DB6E47">
      <w:pPr>
        <w:pStyle w:val="Apara"/>
      </w:pPr>
      <w:r w:rsidRPr="007D116E">
        <w:tab/>
        <w:t>(b)</w:t>
      </w:r>
      <w:r w:rsidRPr="007D116E">
        <w:tab/>
        <w:t>the vehicle, and its use on a road, complies with the conditions of the exemption.</w:t>
      </w:r>
    </w:p>
    <w:p w:rsidR="00DB6E47" w:rsidRPr="003F319E" w:rsidRDefault="00DB6E47" w:rsidP="00DB6E47">
      <w:pPr>
        <w:pStyle w:val="Amain"/>
      </w:pPr>
      <w:r w:rsidRPr="003F319E">
        <w:tab/>
        <w:t>(5)</w:t>
      </w:r>
      <w:r w:rsidRPr="003F319E">
        <w:tab/>
        <w:t>However, if a person commits a condition offence—</w:t>
      </w:r>
    </w:p>
    <w:p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rsidR="00DB6E47" w:rsidRPr="007D116E" w:rsidRDefault="00DB6E47" w:rsidP="00CD357F">
      <w:pPr>
        <w:pStyle w:val="Apara"/>
        <w:keepNext/>
      </w:pPr>
      <w:r w:rsidRPr="007D116E">
        <w:lastRenderedPageBreak/>
        <w:tab/>
        <w:t>(b)</w:t>
      </w:r>
      <w:r w:rsidRPr="007D116E">
        <w:tab/>
        <w:t>the exemption must be disregarded in deciding—</w:t>
      </w:r>
    </w:p>
    <w:p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rsidR="00DB6E47" w:rsidRPr="00516F02" w:rsidRDefault="00DB6E47" w:rsidP="00DB6E47">
      <w:pPr>
        <w:pStyle w:val="Asubpara"/>
      </w:pPr>
      <w:r w:rsidRPr="00516F02">
        <w:tab/>
        <w:t>(ii)</w:t>
      </w:r>
      <w:r w:rsidRPr="00516F02">
        <w:tab/>
        <w:t>the risk category for the contravention.</w:t>
      </w:r>
    </w:p>
    <w:p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rsidR="00DB6E47" w:rsidRPr="007D116E" w:rsidRDefault="00DB6E47" w:rsidP="00DB6E47">
      <w:pPr>
        <w:pStyle w:val="Apara"/>
      </w:pPr>
      <w:r w:rsidRPr="007D116E">
        <w:tab/>
        <w:t>(a)</w:t>
      </w:r>
      <w:r w:rsidRPr="007D116E">
        <w:tab/>
        <w:t>may be charged with the condition offence or an offence against the other offence provision; but</w:t>
      </w:r>
    </w:p>
    <w:p w:rsidR="00DB6E47" w:rsidRPr="007D116E" w:rsidRDefault="00DB6E47" w:rsidP="00DB6E47">
      <w:pPr>
        <w:pStyle w:val="Apara"/>
      </w:pPr>
      <w:r w:rsidRPr="007D116E">
        <w:tab/>
        <w:t>(b)</w:t>
      </w:r>
      <w:r w:rsidRPr="007D116E">
        <w:tab/>
        <w:t>must not be charged with both offences.</w:t>
      </w:r>
    </w:p>
    <w:p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rsidR="00DB6E47" w:rsidRPr="003F319E" w:rsidRDefault="00DB6E47" w:rsidP="00DB6E47">
      <w:pPr>
        <w:pStyle w:val="Amain"/>
      </w:pPr>
      <w:r w:rsidRPr="003F319E">
        <w:tab/>
        <w:t>(8)</w:t>
      </w:r>
      <w:r w:rsidRPr="003F319E">
        <w:tab/>
        <w:t>In this section—</w:t>
      </w:r>
    </w:p>
    <w:p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rsidR="00DB6E47" w:rsidRPr="007E1F9A" w:rsidRDefault="00DB6E47" w:rsidP="00DB6E47">
      <w:pPr>
        <w:pStyle w:val="AH5Sec"/>
      </w:pPr>
      <w:bookmarkStart w:id="181" w:name="_Toc12352861"/>
      <w:r w:rsidRPr="00943427">
        <w:rPr>
          <w:rStyle w:val="CharSectNo"/>
        </w:rPr>
        <w:t>130</w:t>
      </w:r>
      <w:r w:rsidRPr="007E1F9A">
        <w:tab/>
        <w:t>Contravening condition of mass or dimension exemption relating to pilot or escort vehicle</w:t>
      </w:r>
      <w:bookmarkEnd w:id="181"/>
    </w:p>
    <w:p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(3)</w:t>
      </w:r>
      <w:r w:rsidRPr="003F319E">
        <w:tab/>
        <w:t>If the driver of the pilot vehicle or escort vehicle commits an offence against subsection (2), the operator of the heavy vehicle is taken to have committed an offence against this subsection.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(4)</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4E3F26">
        <w:t xml:space="preserve"> the offence against subsection </w:t>
      </w:r>
      <w:r w:rsidRPr="007D116E">
        <w:t>(2)</w:t>
      </w:r>
      <w:r w:rsidR="004E3F26">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702047">
        <w:t xml:space="preserve"> the offence against subsection </w:t>
      </w:r>
      <w:r w:rsidRPr="007D116E">
        <w:t>(2)</w:t>
      </w:r>
      <w:r w:rsidR="00702047">
        <w:t xml:space="preserve"> </w:t>
      </w:r>
      <w:r w:rsidRPr="007D116E">
        <w:t>is evidence that the offence happened at the time and place, and in the circumstances, stated in the infringement notice.</w:t>
      </w:r>
    </w:p>
    <w:p w:rsidR="00DB6E47" w:rsidRPr="007E1F9A" w:rsidRDefault="00DB6E47" w:rsidP="00DB6E47">
      <w:pPr>
        <w:pStyle w:val="AH5Sec"/>
      </w:pPr>
      <w:bookmarkStart w:id="182" w:name="_Toc12352862"/>
      <w:r w:rsidRPr="00943427">
        <w:rPr>
          <w:rStyle w:val="CharSectNo"/>
        </w:rPr>
        <w:t>131</w:t>
      </w:r>
      <w:r w:rsidRPr="007E1F9A">
        <w:tab/>
        <w:t>Using pilot vehicle with a heavy vehicle that contravenes certain conditions of mass or dimension exemption</w:t>
      </w:r>
      <w:bookmarkEnd w:id="182"/>
    </w:p>
    <w:p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rsidR="00DB6E47" w:rsidRPr="007D116E" w:rsidRDefault="00DB6E47" w:rsidP="00DB6E47">
      <w:pPr>
        <w:pStyle w:val="Apara"/>
      </w:pPr>
      <w:r w:rsidRPr="007D116E">
        <w:tab/>
        <w:t>(a)</w:t>
      </w:r>
      <w:r w:rsidRPr="007D116E">
        <w:tab/>
        <w:t>travels on a route not allowed under the exemption; or</w:t>
      </w:r>
    </w:p>
    <w:p w:rsidR="00DB6E47" w:rsidRPr="007D116E" w:rsidRDefault="00DB6E47" w:rsidP="00DB6E47">
      <w:pPr>
        <w:pStyle w:val="Apara"/>
      </w:pPr>
      <w:r w:rsidRPr="007D116E">
        <w:tab/>
        <w:t>(b)</w:t>
      </w:r>
      <w:r w:rsidRPr="007D116E">
        <w:tab/>
        <w:t>travels at a time other than a time allowed under the exemption; or</w:t>
      </w:r>
    </w:p>
    <w:p w:rsidR="00DB6E47" w:rsidRPr="007D116E" w:rsidRDefault="00DB6E47" w:rsidP="00DB6E47">
      <w:pPr>
        <w:pStyle w:val="Apara"/>
      </w:pPr>
      <w:r w:rsidRPr="007D116E">
        <w:tab/>
        <w:t>(c)</w:t>
      </w:r>
      <w:r w:rsidRPr="007D116E">
        <w:tab/>
        <w:t>is accompanied by fewer than the number of pilot or escort vehicles required under the exemption.</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rsidR="00DB6E47" w:rsidRPr="007E1F9A" w:rsidRDefault="00DB6E47" w:rsidP="00DB6E47">
      <w:pPr>
        <w:pStyle w:val="AH5Sec"/>
      </w:pPr>
      <w:bookmarkStart w:id="183" w:name="_Toc12352863"/>
      <w:r w:rsidRPr="00943427">
        <w:rPr>
          <w:rStyle w:val="CharSectNo"/>
        </w:rPr>
        <w:t>132</w:t>
      </w:r>
      <w:r w:rsidRPr="007E1F9A">
        <w:tab/>
        <w:t>Keeping relevant document while driving under mass or dimension exemption (notice)</w:t>
      </w:r>
      <w:bookmarkEnd w:id="183"/>
    </w:p>
    <w:p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If the driver of a class 1 heavy vehicle or class 3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702047">
        <w:t xml:space="preserve">h an offence against subsection </w:t>
      </w:r>
      <w:r w:rsidRPr="003F319E">
        <w:t>(3)</w:t>
      </w:r>
      <w:r w:rsidR="00702047">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CD357F">
      <w:pPr>
        <w:pStyle w:val="Amain"/>
        <w:keepNext/>
      </w:pPr>
      <w:r w:rsidRPr="003F319E">
        <w:lastRenderedPageBreak/>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702047">
        <w:t xml:space="preserve"> the offence against subsection </w:t>
      </w:r>
      <w:r w:rsidRPr="007D116E">
        <w:t>(2)</w:t>
      </w:r>
      <w:r w:rsidR="00702047">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702047">
        <w:t xml:space="preserve"> the offence against subsection </w:t>
      </w:r>
      <w:r w:rsidRPr="007D116E">
        <w:t>(2)</w:t>
      </w:r>
      <w:r w:rsidR="00702047">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rsidR="00DB6E47" w:rsidRPr="00702047" w:rsidRDefault="00DB6E47" w:rsidP="00DB6E47">
      <w:pPr>
        <w:pStyle w:val="aDefpara"/>
      </w:pPr>
      <w:r w:rsidRPr="00702047">
        <w:tab/>
        <w:t>(b)</w:t>
      </w:r>
      <w:r w:rsidRPr="00702047">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class 1 heavy vehicle or class 3 heavy vehicle, means—</w:t>
      </w:r>
    </w:p>
    <w:p w:rsidR="00DB6E47" w:rsidRPr="00702047" w:rsidRDefault="00DB6E47" w:rsidP="00DB6E47">
      <w:pPr>
        <w:pStyle w:val="aDefpara"/>
      </w:pPr>
      <w:r w:rsidRPr="00FF4454">
        <w:tab/>
      </w:r>
      <w:r w:rsidRPr="00F04D8E">
        <w:rPr>
          <w:rFonts w:cs="Times"/>
          <w:bCs/>
          <w:iCs/>
        </w:rPr>
        <w:t>(a)</w:t>
      </w:r>
      <w:r w:rsidRPr="00FF4454">
        <w:rPr>
          <w:rStyle w:val="charBoldItals"/>
        </w:rPr>
        <w:tab/>
      </w:r>
      <w:r w:rsidRPr="00702047">
        <w:t>an employer of the driver if the driver is an employed driver; or</w:t>
      </w:r>
    </w:p>
    <w:p w:rsidR="00DB6E47" w:rsidRPr="00702047" w:rsidRDefault="00DB6E47" w:rsidP="00DB6E47">
      <w:pPr>
        <w:pStyle w:val="aDefpara"/>
      </w:pPr>
      <w:r w:rsidRPr="00702047">
        <w:tab/>
        <w:t>(b)</w:t>
      </w:r>
      <w:r w:rsidRPr="00702047">
        <w:tab/>
        <w:t>a prime contractor of the driver if the driver is a self-employed driver; or</w:t>
      </w:r>
    </w:p>
    <w:p w:rsidR="00DB6E47" w:rsidRPr="00702047" w:rsidRDefault="00DB6E47" w:rsidP="00DB6E47">
      <w:pPr>
        <w:pStyle w:val="aDefpara"/>
      </w:pPr>
      <w:r w:rsidRPr="00702047">
        <w:tab/>
        <w:t>(c)</w:t>
      </w:r>
      <w:r w:rsidRPr="00702047">
        <w:tab/>
        <w:t>an operator of the vehicle if the driver is making a journey for the operator.</w:t>
      </w:r>
    </w:p>
    <w:p w:rsidR="00DB6E47" w:rsidRPr="007E1F9A" w:rsidRDefault="00DB6E47" w:rsidP="00DB6E47">
      <w:pPr>
        <w:pStyle w:val="AH5Sec"/>
      </w:pPr>
      <w:bookmarkStart w:id="184" w:name="_Toc12352864"/>
      <w:r w:rsidRPr="00943427">
        <w:rPr>
          <w:rStyle w:val="CharSectNo"/>
        </w:rPr>
        <w:lastRenderedPageBreak/>
        <w:t>133</w:t>
      </w:r>
      <w:r w:rsidRPr="007E1F9A">
        <w:tab/>
        <w:t>Keeping copy of permit while driving under mass or dimension exemption (permit)</w:t>
      </w:r>
      <w:bookmarkEnd w:id="184"/>
    </w:p>
    <w:p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(3)</w:t>
      </w:r>
      <w:r w:rsidRPr="003F319E">
        <w:tab/>
        <w:t>If the driver of a class 1 heavy vehicle or class 3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D47CA2">
        <w:t xml:space="preserve">h an offence against subsection </w:t>
      </w:r>
      <w:r w:rsidRPr="003F319E">
        <w:t>(3)</w:t>
      </w:r>
      <w:r w:rsidR="004E3F26">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lastRenderedPageBreak/>
        <w:tab/>
        <w:t>(b)</w:t>
      </w:r>
      <w:r w:rsidRPr="007D116E">
        <w:tab/>
        <w:t>evidence a court has convicted the driver of the offence against subsect</w:t>
      </w:r>
      <w:r w:rsidR="00D47CA2">
        <w:t xml:space="preserve">ion </w:t>
      </w:r>
      <w:r w:rsidRPr="007D116E">
        <w:t>(1)</w:t>
      </w:r>
      <w:r w:rsidR="00D47CA2">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D47CA2">
        <w:t xml:space="preserve"> the offence against subsection </w:t>
      </w:r>
      <w:r w:rsidRPr="007D116E">
        <w:t>(1)</w:t>
      </w:r>
      <w:r w:rsidR="00D47CA2">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1 heavy vehicle or class 3 heavy vehicle, means—</w:t>
      </w:r>
    </w:p>
    <w:p w:rsidR="00DB6E47" w:rsidRPr="00D47CA2" w:rsidRDefault="00DB6E47" w:rsidP="00DB6E47">
      <w:pPr>
        <w:pStyle w:val="aDefpara"/>
      </w:pPr>
      <w:r w:rsidRPr="00FF4454">
        <w:tab/>
      </w:r>
      <w:r w:rsidRPr="00D47CA2">
        <w:t>(a)</w:t>
      </w:r>
      <w:r w:rsidRPr="00D47CA2">
        <w:tab/>
        <w:t>an employer of the driver if the driver is an employed driver; or</w:t>
      </w:r>
    </w:p>
    <w:p w:rsidR="00DB6E47" w:rsidRPr="00D47CA2" w:rsidRDefault="00DB6E47" w:rsidP="00DB6E47">
      <w:pPr>
        <w:pStyle w:val="aDefpara"/>
      </w:pPr>
      <w:r w:rsidRPr="00D47CA2">
        <w:tab/>
        <w:t>(b)</w:t>
      </w:r>
      <w:r w:rsidRPr="00D47CA2">
        <w:tab/>
        <w:t>a prime contractor of the driver if the driver is a self-employed driver; or</w:t>
      </w:r>
    </w:p>
    <w:p w:rsidR="00DB6E47" w:rsidRPr="00D47CA2" w:rsidRDefault="00DB6E47" w:rsidP="00DB6E47">
      <w:pPr>
        <w:pStyle w:val="aDefpara"/>
      </w:pPr>
      <w:r w:rsidRPr="00D47CA2">
        <w:tab/>
        <w:t>(c)</w:t>
      </w:r>
      <w:r w:rsidRPr="00D47CA2">
        <w:tab/>
        <w:t>an operator of the vehicle if the driver is making a journey for the operator.</w:t>
      </w:r>
    </w:p>
    <w:p w:rsidR="00DB6E47" w:rsidRPr="00943427" w:rsidRDefault="00DB6E47" w:rsidP="00DB6E47">
      <w:pPr>
        <w:pStyle w:val="AH3Div"/>
      </w:pPr>
      <w:bookmarkStart w:id="185" w:name="_Toc12352865"/>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Other provision</w:t>
      </w:r>
      <w:bookmarkEnd w:id="185"/>
    </w:p>
    <w:p w:rsidR="00DB6E47" w:rsidRPr="007E1F9A" w:rsidRDefault="00DB6E47" w:rsidP="00DB6E47">
      <w:pPr>
        <w:pStyle w:val="AH5Sec"/>
      </w:pPr>
      <w:bookmarkStart w:id="186" w:name="_Toc12352866"/>
      <w:r w:rsidRPr="00943427">
        <w:rPr>
          <w:rStyle w:val="CharSectNo"/>
        </w:rPr>
        <w:t>134</w:t>
      </w:r>
      <w:r w:rsidRPr="007E1F9A">
        <w:tab/>
        <w:t>Displaying warning signs on vehicles if not required by dimension exemption</w:t>
      </w:r>
      <w:bookmarkEnd w:id="186"/>
    </w:p>
    <w:p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A pilot vehicle warning sign must not be displayed on a vehicle unless it is being used as a pilot vehicle for a heavy vehicle being used under a dimension exemption.</w:t>
      </w:r>
    </w:p>
    <w:p w:rsidR="00DB6E47" w:rsidRPr="006C3305" w:rsidRDefault="00DB6E47" w:rsidP="00DB6E47">
      <w:pPr>
        <w:pStyle w:val="Penalty"/>
      </w:pPr>
      <w:r w:rsidRPr="006C3305">
        <w:t>Maximum penalty—$3000.</w:t>
      </w:r>
    </w:p>
    <w:p w:rsidR="00DB6E47" w:rsidRPr="003F319E" w:rsidRDefault="00DB6E47" w:rsidP="00CD357F">
      <w:pPr>
        <w:pStyle w:val="Amain"/>
        <w:keepNext/>
      </w:pPr>
      <w:r w:rsidRPr="003F319E">
        <w:lastRenderedPageBreak/>
        <w:tab/>
        <w:t>(3)</w:t>
      </w:r>
      <w:r w:rsidRPr="003F319E">
        <w:tab/>
        <w:t>In this section—</w:t>
      </w:r>
    </w:p>
    <w:p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187" w:name="_Toc12352867"/>
      <w:r w:rsidRPr="00943427">
        <w:rPr>
          <w:rStyle w:val="CharPartNo"/>
        </w:rPr>
        <w:lastRenderedPageBreak/>
        <w:t xml:space="preserve">Part 4.6 </w:t>
      </w:r>
      <w:r w:rsidRPr="00A95F9A">
        <w:rPr>
          <w:rFonts w:ascii="Helvetica" w:hAnsi="Helvetica" w:cs="Helvetica"/>
          <w:iCs/>
          <w:szCs w:val="32"/>
        </w:rPr>
        <w:tab/>
      </w:r>
      <w:r w:rsidRPr="00943427">
        <w:rPr>
          <w:rStyle w:val="CharPartText"/>
          <w:rFonts w:ascii="Helvetica" w:hAnsi="Helvetica" w:cs="Helvetica"/>
          <w:iCs/>
          <w:szCs w:val="32"/>
        </w:rPr>
        <w:t>Restricting access to roads by large vehicles that are not overmass or oversize vehicles</w:t>
      </w:r>
      <w:bookmarkEnd w:id="187"/>
    </w:p>
    <w:p w:rsidR="00DB6E47" w:rsidRPr="00943427" w:rsidRDefault="00DB6E47" w:rsidP="00DB6E47">
      <w:pPr>
        <w:pStyle w:val="AH3Div"/>
      </w:pPr>
      <w:bookmarkStart w:id="188" w:name="_Toc12352868"/>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188"/>
    </w:p>
    <w:p w:rsidR="00DB6E47" w:rsidRPr="007E1F9A" w:rsidRDefault="00DB6E47" w:rsidP="00DB6E47">
      <w:pPr>
        <w:pStyle w:val="AH5Sec"/>
      </w:pPr>
      <w:bookmarkStart w:id="189" w:name="_Toc12352869"/>
      <w:r w:rsidRPr="00943427">
        <w:rPr>
          <w:rStyle w:val="CharSectNo"/>
        </w:rPr>
        <w:t>135</w:t>
      </w:r>
      <w:r w:rsidRPr="007E1F9A">
        <w:tab/>
        <w:t>Main purpose of Pt 4.6</w:t>
      </w:r>
      <w:bookmarkEnd w:id="189"/>
    </w:p>
    <w:p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rsidR="00DB6E47" w:rsidRPr="007D116E" w:rsidRDefault="00DB6E47" w:rsidP="00DB6E47">
      <w:pPr>
        <w:pStyle w:val="Apara"/>
      </w:pPr>
      <w:r w:rsidRPr="007D116E">
        <w:tab/>
        <w:t>(a)</w:t>
      </w:r>
      <w:r w:rsidRPr="007D116E">
        <w:tab/>
        <w:t>endanger public safety; or</w:t>
      </w:r>
    </w:p>
    <w:p w:rsidR="00DB6E47" w:rsidRPr="007D116E" w:rsidRDefault="00DB6E47" w:rsidP="00DB6E47">
      <w:pPr>
        <w:pStyle w:val="Apara"/>
      </w:pPr>
      <w:r w:rsidRPr="007D116E">
        <w:tab/>
        <w:t>(b)</w:t>
      </w:r>
      <w:r w:rsidRPr="007D116E">
        <w:tab/>
        <w:t>damage road infrastructure; or</w:t>
      </w:r>
    </w:p>
    <w:p w:rsidR="00DB6E47" w:rsidRPr="007D116E" w:rsidRDefault="00DB6E47" w:rsidP="00DB6E47">
      <w:pPr>
        <w:pStyle w:val="Apara"/>
      </w:pPr>
      <w:r w:rsidRPr="007D116E">
        <w:tab/>
        <w:t>(c)</w:t>
      </w:r>
      <w:r w:rsidRPr="007D116E">
        <w:tab/>
        <w:t>adversely affect public amenity.</w:t>
      </w:r>
    </w:p>
    <w:p w:rsidR="00DB6E47" w:rsidRPr="007E1F9A" w:rsidRDefault="00DB6E47" w:rsidP="00DB6E47">
      <w:pPr>
        <w:pStyle w:val="AH5Sec"/>
      </w:pPr>
      <w:bookmarkStart w:id="190" w:name="_Toc12352870"/>
      <w:r w:rsidRPr="00943427">
        <w:rPr>
          <w:rStyle w:val="CharSectNo"/>
        </w:rPr>
        <w:t>136</w:t>
      </w:r>
      <w:r w:rsidRPr="007E1F9A">
        <w:tab/>
        <w:t>Class 2 heavy vehicles</w:t>
      </w:r>
      <w:bookmarkEnd w:id="190"/>
    </w:p>
    <w:p w:rsidR="00DB6E47" w:rsidRPr="003F319E" w:rsidRDefault="00DB6E47" w:rsidP="00DB6E47">
      <w:pPr>
        <w:pStyle w:val="Amainreturn"/>
      </w:pPr>
      <w:r w:rsidRPr="003F319E">
        <w:t>A heavy vehicle is a class 2 heavy vehicle if—</w:t>
      </w:r>
    </w:p>
    <w:p w:rsidR="00DB6E47" w:rsidRPr="007D116E" w:rsidRDefault="00DB6E47" w:rsidP="00DB6E47">
      <w:pPr>
        <w:pStyle w:val="Apara"/>
      </w:pPr>
      <w:r w:rsidRPr="007D116E">
        <w:tab/>
        <w:t>(a)</w:t>
      </w:r>
      <w:r w:rsidRPr="007D116E">
        <w:tab/>
        <w:t>it—</w:t>
      </w:r>
    </w:p>
    <w:p w:rsidR="00DB6E47" w:rsidRPr="00516F02" w:rsidRDefault="00DB6E47" w:rsidP="00DB6E47">
      <w:pPr>
        <w:pStyle w:val="Asubpara"/>
      </w:pPr>
      <w:r w:rsidRPr="00516F02">
        <w:tab/>
        <w:t>(i)</w:t>
      </w:r>
      <w:r w:rsidRPr="00516F02">
        <w:tab/>
        <w:t>complies with the prescribed mass requirements and prescribed dimension requirements applying to it; and</w:t>
      </w:r>
    </w:p>
    <w:p w:rsidR="00DB6E47" w:rsidRPr="00516F02" w:rsidRDefault="00DB6E47" w:rsidP="00DB6E47">
      <w:pPr>
        <w:pStyle w:val="Asubpara"/>
      </w:pPr>
      <w:r w:rsidRPr="00516F02">
        <w:tab/>
        <w:t>(ii)</w:t>
      </w:r>
      <w:r w:rsidRPr="00516F02">
        <w:tab/>
        <w:t>is—</w:t>
      </w:r>
    </w:p>
    <w:p w:rsidR="00DB6E47" w:rsidRPr="006C3305" w:rsidRDefault="00DB6E47" w:rsidP="00DB6E47">
      <w:pPr>
        <w:pStyle w:val="Asubsubpara"/>
      </w:pPr>
      <w:r>
        <w:tab/>
      </w:r>
      <w:r w:rsidRPr="00352CBD">
        <w:t>(</w:t>
      </w:r>
      <w:r w:rsidR="005C6D6D">
        <w:t>A</w:t>
      </w:r>
      <w:r w:rsidRPr="00352CBD">
        <w:t>)</w:t>
      </w:r>
      <w:r w:rsidRPr="006C3305">
        <w:tab/>
        <w:t>a B-double; or</w:t>
      </w:r>
    </w:p>
    <w:p w:rsidR="00DB6E47" w:rsidRPr="006C3305" w:rsidRDefault="00DB6E47" w:rsidP="00DB6E47">
      <w:pPr>
        <w:pStyle w:val="Asubsubpara"/>
      </w:pPr>
      <w:r>
        <w:tab/>
      </w:r>
      <w:r w:rsidRPr="00352CBD">
        <w:t>(</w:t>
      </w:r>
      <w:r w:rsidR="005C6D6D">
        <w:t>B</w:t>
      </w:r>
      <w:r w:rsidRPr="00352CBD">
        <w:t>)</w:t>
      </w:r>
      <w:r w:rsidRPr="006C3305">
        <w:tab/>
        <w:t>a road train; or</w:t>
      </w:r>
    </w:p>
    <w:p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rsidR="00DB6E47" w:rsidRPr="006C3305" w:rsidRDefault="00DB6E47" w:rsidP="00DB6E47">
      <w:pPr>
        <w:pStyle w:val="Asubsubpara"/>
      </w:pPr>
      <w:r>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rsidR="00DB6E47" w:rsidRPr="006C3305" w:rsidRDefault="00DB6E47" w:rsidP="00DB6E47">
      <w:pPr>
        <w:pStyle w:val="Asubsubpara"/>
      </w:pPr>
      <w:r>
        <w:lastRenderedPageBreak/>
        <w:tab/>
      </w:r>
      <w:r w:rsidRPr="00352CBD">
        <w:t>(</w:t>
      </w:r>
      <w:r w:rsidR="005C6D6D">
        <w:t>E</w:t>
      </w:r>
      <w:r w:rsidRPr="00352CBD">
        <w:t>)</w:t>
      </w:r>
      <w:r w:rsidRPr="006C3305">
        <w:tab/>
        <w:t>a motor vehicle, or a combination, that is higher than 4.3m and is built to carry cattle, sheep, pigs or horses; or</w:t>
      </w:r>
    </w:p>
    <w:p w:rsidR="00DB6E47" w:rsidRPr="007D116E" w:rsidRDefault="00DB6E47" w:rsidP="00DB6E47">
      <w:pPr>
        <w:pStyle w:val="Apara"/>
      </w:pPr>
      <w:r w:rsidRPr="007D116E">
        <w:tab/>
        <w:t>(b)</w:t>
      </w:r>
      <w:r w:rsidRPr="007D116E">
        <w:tab/>
        <w:t>it is a PBS vehicle.</w:t>
      </w:r>
    </w:p>
    <w:p w:rsidR="00DB6E47" w:rsidRPr="00943427" w:rsidRDefault="00DB6E47" w:rsidP="00DB6E47">
      <w:pPr>
        <w:pStyle w:val="AH3Div"/>
      </w:pPr>
      <w:bookmarkStart w:id="191" w:name="_Toc12352871"/>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Restriction</w:t>
      </w:r>
      <w:bookmarkEnd w:id="191"/>
    </w:p>
    <w:p w:rsidR="00DB6E47" w:rsidRPr="007E1F9A" w:rsidRDefault="00DB6E47" w:rsidP="00DB6E47">
      <w:pPr>
        <w:pStyle w:val="AH5Sec"/>
      </w:pPr>
      <w:bookmarkStart w:id="192" w:name="_Toc12352872"/>
      <w:r w:rsidRPr="00943427">
        <w:rPr>
          <w:rStyle w:val="CharSectNo"/>
        </w:rPr>
        <w:t>137</w:t>
      </w:r>
      <w:r w:rsidRPr="007E1F9A">
        <w:tab/>
        <w:t>Using class 2 heavy vehicle</w:t>
      </w:r>
      <w:bookmarkEnd w:id="192"/>
    </w:p>
    <w:p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rsidR="00DB6E47" w:rsidRPr="006C3305" w:rsidRDefault="00DB6E47" w:rsidP="00DB6E47">
      <w:pPr>
        <w:pStyle w:val="Penalty"/>
      </w:pPr>
      <w:r w:rsidRPr="006C3305">
        <w:t>Maximum penalty—$6000.</w:t>
      </w:r>
    </w:p>
    <w:p w:rsidR="00DB6E47" w:rsidRPr="00943427" w:rsidRDefault="00DB6E47" w:rsidP="00DB6E47">
      <w:pPr>
        <w:pStyle w:val="AH3Div"/>
      </w:pPr>
      <w:bookmarkStart w:id="193" w:name="_Toc12352873"/>
      <w:r w:rsidRPr="00943427">
        <w:rPr>
          <w:rStyle w:val="CharDivNo"/>
        </w:rPr>
        <w:t>Division 3</w:t>
      </w:r>
      <w:r w:rsidRPr="00A95F9A">
        <w:rPr>
          <w:rFonts w:ascii="Helvetica" w:hAnsi="Helvetica" w:cs="Helvetica"/>
          <w:iCs/>
          <w:szCs w:val="28"/>
        </w:rPr>
        <w:tab/>
      </w:r>
      <w:r w:rsidRPr="00943427">
        <w:rPr>
          <w:rStyle w:val="CharDivText"/>
          <w:rFonts w:ascii="Helvetica" w:hAnsi="Helvetica" w:cs="Helvetica"/>
          <w:iCs/>
          <w:szCs w:val="28"/>
        </w:rPr>
        <w:t>Authorisation by Commonwealth Gazette notice</w:t>
      </w:r>
      <w:bookmarkEnd w:id="193"/>
    </w:p>
    <w:p w:rsidR="00DB6E47" w:rsidRPr="007E1F9A" w:rsidRDefault="00DB6E47" w:rsidP="00DB6E47">
      <w:pPr>
        <w:pStyle w:val="AH5Sec"/>
      </w:pPr>
      <w:bookmarkStart w:id="194" w:name="_Toc12352874"/>
      <w:r w:rsidRPr="00943427">
        <w:rPr>
          <w:rStyle w:val="CharSectNo"/>
        </w:rPr>
        <w:t>138</w:t>
      </w:r>
      <w:r w:rsidRPr="007E1F9A">
        <w:tab/>
        <w:t>Regulator’s power to authorise use of all or stated categories of class 2 heavy vehicles</w:t>
      </w:r>
      <w:bookmarkEnd w:id="194"/>
    </w:p>
    <w:p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rsidR="00DB6E47" w:rsidRPr="007D116E" w:rsidRDefault="00DB6E47" w:rsidP="00DB6E47">
      <w:pPr>
        <w:pStyle w:val="Apara"/>
      </w:pPr>
      <w:r w:rsidRPr="007D116E">
        <w:tab/>
        <w:t>(a)</w:t>
      </w:r>
      <w:r w:rsidRPr="007D116E">
        <w:tab/>
        <w:t xml:space="preserve">in stated areas or on stated routes; </w:t>
      </w:r>
    </w:p>
    <w:p w:rsidR="00DB6E47" w:rsidRPr="007D116E" w:rsidRDefault="00DB6E47" w:rsidP="00DB6E47">
      <w:pPr>
        <w:pStyle w:val="Apara"/>
      </w:pPr>
      <w:r w:rsidRPr="007D116E">
        <w:tab/>
        <w:t>(b)</w:t>
      </w:r>
      <w:r w:rsidRPr="007D116E">
        <w:tab/>
        <w:t>during stated hours of stated days;</w:t>
      </w:r>
    </w:p>
    <w:p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rsidR="00DB6E47" w:rsidRPr="003F319E" w:rsidRDefault="00DB6E47" w:rsidP="00CD357F">
      <w:pPr>
        <w:pStyle w:val="Amain"/>
        <w:keepNext/>
      </w:pPr>
      <w:r w:rsidRPr="003F319E">
        <w:lastRenderedPageBreak/>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rsidR="00DB6E47" w:rsidRPr="00C96203" w:rsidRDefault="00DB6E47" w:rsidP="00CD357F">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 3 of Part 4.7 in relation to amendment, suspension or cancellation of a class 2 heavy vehicle authorisation (notice).</w:t>
      </w:r>
    </w:p>
    <w:p w:rsidR="00DB6E47" w:rsidRPr="007E1F9A" w:rsidRDefault="00DB6E47" w:rsidP="00DB6E47">
      <w:pPr>
        <w:pStyle w:val="AH5Sec"/>
      </w:pPr>
      <w:bookmarkStart w:id="195" w:name="_Toc12352875"/>
      <w:r w:rsidRPr="00943427">
        <w:rPr>
          <w:rStyle w:val="CharSectNo"/>
        </w:rPr>
        <w:t>139</w:t>
      </w:r>
      <w:r w:rsidRPr="007E1F9A">
        <w:tab/>
        <w:t>Restriction on grant of class 2 heavy vehicle authorisation (notice)</w:t>
      </w:r>
      <w:bookmarkEnd w:id="195"/>
    </w:p>
    <w:p w:rsidR="00DB6E47" w:rsidRPr="003F319E" w:rsidRDefault="00DB6E47" w:rsidP="00DB6E47">
      <w:pPr>
        <w:pStyle w:val="Amain"/>
      </w:pPr>
      <w:r w:rsidRPr="003F319E">
        <w:tab/>
        <w:t>(1)</w:t>
      </w:r>
      <w:r w:rsidRPr="003F319E">
        <w:tab/>
        <w:t>The Regulator may grant a class 2 heavy vehicle authorisation (notice) only if—</w:t>
      </w:r>
    </w:p>
    <w:p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or given.</w:t>
      </w:r>
    </w:p>
    <w:p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rsidR="00DB6E47" w:rsidRPr="007E1F9A" w:rsidRDefault="00DB6E47" w:rsidP="00DB6E47">
      <w:pPr>
        <w:pStyle w:val="AH5Sec"/>
      </w:pPr>
      <w:bookmarkStart w:id="196" w:name="_Toc12352876"/>
      <w:r w:rsidRPr="00943427">
        <w:rPr>
          <w:rStyle w:val="CharSectNo"/>
        </w:rPr>
        <w:t>140</w:t>
      </w:r>
      <w:r w:rsidRPr="007E1F9A">
        <w:tab/>
        <w:t>Conditions of class 2 heavy vehicle authorisation (notice)</w:t>
      </w:r>
      <w:bookmarkEnd w:id="196"/>
    </w:p>
    <w:p w:rsidR="00DB6E47" w:rsidRPr="003F319E" w:rsidRDefault="00DB6E47" w:rsidP="00DB6E47">
      <w:pPr>
        <w:pStyle w:val="Amainreturn"/>
      </w:pPr>
      <w:r w:rsidRPr="003F319E">
        <w:t>A class 2 heavy vehicle authorisation (notice) may be subject to a condition that the driver of a class 2 heavy vehicle who is driving the vehicle under the authorisation must keep in the driver’s possession a copy of—</w:t>
      </w:r>
    </w:p>
    <w:p w:rsidR="00DB6E47" w:rsidRPr="007D116E" w:rsidRDefault="00DB6E47" w:rsidP="00DB6E47">
      <w:pPr>
        <w:pStyle w:val="Apara"/>
      </w:pPr>
      <w:r w:rsidRPr="007D116E">
        <w:tab/>
        <w:t>(a)</w:t>
      </w:r>
      <w:r w:rsidRPr="007D116E">
        <w:tab/>
        <w:t>the Commonwealth Gazette notice for the authorisation; or</w:t>
      </w:r>
    </w:p>
    <w:p w:rsidR="00DB6E47" w:rsidRPr="007D116E" w:rsidRDefault="00DB6E47" w:rsidP="00CD357F">
      <w:pPr>
        <w:pStyle w:val="Apara"/>
        <w:keepNext/>
      </w:pPr>
      <w:r w:rsidRPr="007D116E">
        <w:lastRenderedPageBreak/>
        <w:tab/>
        <w:t>(b)</w:t>
      </w:r>
      <w:r w:rsidRPr="007D116E">
        <w:tab/>
        <w:t>an information sheet about the authorisation published by the Regulator on the Regulator’s website.</w:t>
      </w:r>
    </w:p>
    <w:p w:rsidR="00DB6E47" w:rsidRPr="00C96203" w:rsidRDefault="00DB6E47" w:rsidP="001B24BF">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Section 160 requires the Regulator to impose certain road conditions, and section 161 requires the Regulator to impose certain travel conditions.</w:t>
      </w:r>
    </w:p>
    <w:p w:rsidR="00DB6E47" w:rsidRPr="007E1F9A" w:rsidRDefault="00DB6E47" w:rsidP="00DB6E47">
      <w:pPr>
        <w:pStyle w:val="AH5Sec"/>
      </w:pPr>
      <w:bookmarkStart w:id="197" w:name="_Toc12352877"/>
      <w:r w:rsidRPr="00943427">
        <w:rPr>
          <w:rStyle w:val="CharSectNo"/>
        </w:rPr>
        <w:t>141</w:t>
      </w:r>
      <w:r w:rsidRPr="007E1F9A">
        <w:tab/>
        <w:t>Period for which class 2 heavy vehicle authorisation (notice) applies</w:t>
      </w:r>
      <w:bookmarkEnd w:id="197"/>
    </w:p>
    <w:p w:rsidR="00DB6E47" w:rsidRPr="003F319E" w:rsidRDefault="00DB6E47" w:rsidP="00DB6E47">
      <w:pPr>
        <w:pStyle w:val="Amainreturn"/>
      </w:pPr>
      <w:r w:rsidRPr="003F319E">
        <w:t>A class 2 heavy vehicle authorisation (notice)—</w:t>
      </w:r>
    </w:p>
    <w:p w:rsidR="00DB6E47" w:rsidRPr="007D116E" w:rsidRDefault="00DB6E47" w:rsidP="00DB6E47">
      <w:pPr>
        <w:pStyle w:val="Apara"/>
      </w:pPr>
      <w:r w:rsidRPr="007D116E">
        <w:tab/>
        <w:t>(a)</w:t>
      </w:r>
      <w:r w:rsidRPr="007D116E">
        <w:tab/>
        <w:t>takes effect—</w:t>
      </w:r>
    </w:p>
    <w:p w:rsidR="00DB6E47" w:rsidRPr="00516F02" w:rsidRDefault="00DB6E47" w:rsidP="00DB6E47">
      <w:pPr>
        <w:pStyle w:val="Asubpara"/>
      </w:pPr>
      <w:r w:rsidRPr="00516F02">
        <w:tab/>
        <w:t>(i)</w:t>
      </w:r>
      <w:r w:rsidRPr="00516F02">
        <w:tab/>
        <w:t>when the Commonwealth Gazette notice for the authorisation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7D116E" w:rsidRDefault="00DB6E47" w:rsidP="00DB6E47">
      <w:pPr>
        <w:pStyle w:val="Apara"/>
      </w:pPr>
      <w:r w:rsidRPr="007D116E">
        <w:tab/>
        <w:t>(b)</w:t>
      </w:r>
      <w:r w:rsidRPr="007D116E">
        <w:tab/>
        <w:t>applies for the period stated in the Commonwealth Gazette notice.</w:t>
      </w:r>
    </w:p>
    <w:p w:rsidR="00DB6E47" w:rsidRPr="007E1F9A" w:rsidRDefault="00DB6E47" w:rsidP="00DB6E47">
      <w:pPr>
        <w:pStyle w:val="AH5Sec"/>
      </w:pPr>
      <w:bookmarkStart w:id="198" w:name="_Toc12352878"/>
      <w:r w:rsidRPr="00943427">
        <w:rPr>
          <w:rStyle w:val="CharSectNo"/>
        </w:rPr>
        <w:t>142</w:t>
      </w:r>
      <w:r w:rsidRPr="007E1F9A">
        <w:tab/>
        <w:t>Requirements about Commonwealth Gazette notice etc.</w:t>
      </w:r>
      <w:bookmarkEnd w:id="198"/>
    </w:p>
    <w:p w:rsidR="00DB6E47" w:rsidRPr="003F319E" w:rsidRDefault="00DB6E47" w:rsidP="00DB6E47">
      <w:pPr>
        <w:pStyle w:val="Amain"/>
      </w:pPr>
      <w:r w:rsidRPr="003F319E">
        <w:tab/>
        <w:t>(1)</w:t>
      </w:r>
      <w:r w:rsidRPr="003F319E">
        <w:tab/>
        <w:t>A Commonwealth Gazette notice for a class 2 heavy vehicle authorisation (notice) must state the following—</w:t>
      </w:r>
    </w:p>
    <w:p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rsidR="00DB6E47" w:rsidRPr="007D116E" w:rsidRDefault="00DB6E47" w:rsidP="00DB6E47">
      <w:pPr>
        <w:pStyle w:val="Apara"/>
      </w:pPr>
      <w:r w:rsidRPr="007D116E">
        <w:tab/>
        <w:t>(b)</w:t>
      </w:r>
      <w:r w:rsidRPr="007D116E">
        <w:tab/>
        <w:t>the areas or routes to which the authorisation applies;</w:t>
      </w:r>
    </w:p>
    <w:p w:rsidR="00DB6E47" w:rsidRPr="007D116E" w:rsidRDefault="00DB6E47" w:rsidP="00DB6E47">
      <w:pPr>
        <w:pStyle w:val="Apara"/>
      </w:pPr>
      <w:r w:rsidRPr="007D116E">
        <w:tab/>
        <w:t>(c)</w:t>
      </w:r>
      <w:r w:rsidRPr="007D116E">
        <w:tab/>
        <w:t>the days and hours to which the authorisation applies;</w:t>
      </w:r>
    </w:p>
    <w:p w:rsidR="00DB6E47" w:rsidRPr="007D116E" w:rsidRDefault="00DB6E47" w:rsidP="00DB6E47">
      <w:pPr>
        <w:pStyle w:val="Apara"/>
      </w:pPr>
      <w:r w:rsidRPr="007D116E">
        <w:tab/>
        <w:t>(d)</w:t>
      </w:r>
      <w:r w:rsidRPr="007D116E">
        <w:tab/>
        <w:t>any conditions applying to class 2 heavy vehicles being used on a road under the authorisation;</w:t>
      </w:r>
    </w:p>
    <w:p w:rsidR="00DB6E47" w:rsidRPr="007D116E" w:rsidRDefault="00DB6E47" w:rsidP="00DB6E47">
      <w:pPr>
        <w:pStyle w:val="Apara"/>
      </w:pPr>
      <w:r w:rsidRPr="007D116E">
        <w:tab/>
        <w:t>(e)</w:t>
      </w:r>
      <w:r w:rsidRPr="007D116E">
        <w:tab/>
        <w:t>the period for which the authorisation applies.</w:t>
      </w:r>
    </w:p>
    <w:p w:rsidR="00DB6E47" w:rsidRPr="003F319E" w:rsidRDefault="00DB6E47" w:rsidP="00DB6E47">
      <w:pPr>
        <w:pStyle w:val="Amain"/>
      </w:pPr>
      <w:r w:rsidRPr="003F319E">
        <w:lastRenderedPageBreak/>
        <w:tab/>
        <w:t>(2)</w:t>
      </w:r>
      <w:r w:rsidRPr="003F319E">
        <w:tab/>
        <w:t>The Commonwealth Gazette notice may state that the areas or routes to which the authorisation applies are the areas or routes shown on a stated map prepared by the relevant road authority and published by the Regulator.</w:t>
      </w:r>
    </w:p>
    <w:p w:rsidR="00DB6E47" w:rsidRPr="003F319E" w:rsidRDefault="00DB6E47" w:rsidP="00DB6E47">
      <w:pPr>
        <w:pStyle w:val="Amain"/>
      </w:pPr>
      <w:r w:rsidRPr="003F319E">
        <w:tab/>
        <w:t>(3)</w:t>
      </w:r>
      <w:r w:rsidRPr="003F319E">
        <w:tab/>
        <w:t>The Regulator must publish a copy of the Commonwealth Gazette notice on the Regulator’s website.</w:t>
      </w:r>
    </w:p>
    <w:p w:rsidR="00DB6E47" w:rsidRPr="003F319E" w:rsidRDefault="00DB6E47" w:rsidP="00DB6E47">
      <w:pPr>
        <w:pStyle w:val="Amain"/>
      </w:pPr>
      <w:r w:rsidRPr="003F319E">
        <w:tab/>
        <w:t>(4)</w:t>
      </w:r>
      <w:r w:rsidRPr="003F319E">
        <w:tab/>
        <w:t>If the Commonwealth Gazette notice states the areas or routes to which the authorisation applies as mentioned in subsection (2)—</w:t>
      </w:r>
    </w:p>
    <w:p w:rsidR="00DB6E47" w:rsidRPr="007D116E" w:rsidRDefault="00DB6E47" w:rsidP="00DB6E47">
      <w:pPr>
        <w:pStyle w:val="Apara"/>
      </w:pPr>
      <w:r w:rsidRPr="007D116E">
        <w:tab/>
        <w:t>(a)</w:t>
      </w:r>
      <w:r w:rsidRPr="007D116E">
        <w:tab/>
        <w:t>the Regulator or the relevant road authority may amend the stated map but only by omitting, varying or extending the areas or routes to which the authorisation applies, including, for example, by adding additional areas or routes; and</w:t>
      </w:r>
    </w:p>
    <w:p w:rsidR="00DB6E47" w:rsidRPr="007D116E" w:rsidRDefault="00DB6E47" w:rsidP="00DB6E47">
      <w:pPr>
        <w:pStyle w:val="Apara"/>
      </w:pPr>
      <w:r w:rsidRPr="007D116E">
        <w:tab/>
        <w:t>(b)</w:t>
      </w:r>
      <w:r w:rsidRPr="007D116E">
        <w:tab/>
        <w:t>the Regulator must ensure a copy of the stated map as in force from time to time is—</w:t>
      </w:r>
    </w:p>
    <w:p w:rsidR="00DB6E47" w:rsidRPr="00516F02" w:rsidRDefault="00DB6E47" w:rsidP="00DB6E47">
      <w:pPr>
        <w:pStyle w:val="Asubpara"/>
      </w:pPr>
      <w:r w:rsidRPr="00516F02">
        <w:tab/>
        <w:t>(i)</w:t>
      </w:r>
      <w:r w:rsidRPr="00516F02">
        <w:tab/>
        <w:t>made available for inspection, without charge, during normal business hours at each office of the Regulator; and</w:t>
      </w:r>
    </w:p>
    <w:p w:rsidR="00DB6E47" w:rsidRPr="00516F02" w:rsidRDefault="00DB6E47" w:rsidP="00DB6E47">
      <w:pPr>
        <w:pStyle w:val="Asubpara"/>
      </w:pPr>
      <w:r w:rsidRPr="00516F02">
        <w:tab/>
        <w:t>(ii)</w:t>
      </w:r>
      <w:r w:rsidRPr="00516F02">
        <w:tab/>
        <w:t>published on the Regulator’s website.</w:t>
      </w:r>
    </w:p>
    <w:p w:rsidR="00DB6E47" w:rsidRPr="003F319E" w:rsidRDefault="00DB6E47" w:rsidP="00DB6E47">
      <w:pPr>
        <w:pStyle w:val="Amain"/>
      </w:pPr>
      <w:r w:rsidRPr="003F319E">
        <w:tab/>
        <w:t>(5)</w:t>
      </w:r>
      <w:r w:rsidRPr="003F319E">
        <w:tab/>
        <w:t>When amending the stated map, the Regulator must comply with the consent requirements of Part 4.7.</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rsidR="00DB6E47" w:rsidRPr="00943427" w:rsidRDefault="00DB6E47" w:rsidP="00DB6E47">
      <w:pPr>
        <w:pStyle w:val="AH3Div"/>
      </w:pPr>
      <w:bookmarkStart w:id="199" w:name="_Toc12352879"/>
      <w:r w:rsidRPr="00943427">
        <w:rPr>
          <w:rStyle w:val="CharDivNo"/>
        </w:rPr>
        <w:lastRenderedPageBreak/>
        <w:t xml:space="preserve">Division 4 </w:t>
      </w:r>
      <w:r w:rsidRPr="00A95F9A">
        <w:rPr>
          <w:rFonts w:ascii="Helvetica" w:hAnsi="Helvetica" w:cs="Helvetica"/>
          <w:iCs/>
          <w:szCs w:val="28"/>
        </w:rPr>
        <w:tab/>
      </w:r>
      <w:r w:rsidRPr="00943427">
        <w:rPr>
          <w:rStyle w:val="CharDivText"/>
          <w:rFonts w:ascii="Helvetica" w:hAnsi="Helvetica" w:cs="Helvetica"/>
          <w:iCs/>
          <w:szCs w:val="28"/>
        </w:rPr>
        <w:t>Authorisation by permit</w:t>
      </w:r>
      <w:bookmarkEnd w:id="199"/>
    </w:p>
    <w:p w:rsidR="00DB6E47" w:rsidRPr="007E1F9A" w:rsidRDefault="00DB6E47" w:rsidP="00DB6E47">
      <w:pPr>
        <w:pStyle w:val="AH5Sec"/>
      </w:pPr>
      <w:bookmarkStart w:id="200" w:name="_Toc12352880"/>
      <w:r w:rsidRPr="00943427">
        <w:rPr>
          <w:rStyle w:val="CharSectNo"/>
        </w:rPr>
        <w:t>143</w:t>
      </w:r>
      <w:r w:rsidRPr="007E1F9A">
        <w:tab/>
        <w:t>Regulator’s power to authorise use of a particular class 2 heavy vehicle</w:t>
      </w:r>
      <w:bookmarkEnd w:id="200"/>
    </w:p>
    <w:p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rsidR="00DB6E47" w:rsidRPr="00516F02" w:rsidRDefault="00DB6E47" w:rsidP="00DB6E47">
      <w:pPr>
        <w:pStyle w:val="Apara"/>
      </w:pPr>
      <w:r w:rsidRPr="00516F02">
        <w:tab/>
        <w:t>(a)</w:t>
      </w:r>
      <w:r w:rsidRPr="00516F02">
        <w:tab/>
        <w:t>in stated areas or on stated routes; and</w:t>
      </w:r>
    </w:p>
    <w:p w:rsidR="00DB6E47" w:rsidRPr="00516F02" w:rsidRDefault="00DB6E47" w:rsidP="00DB6E47">
      <w:pPr>
        <w:pStyle w:val="Apara"/>
      </w:pPr>
      <w:r w:rsidRPr="00516F02">
        <w:tab/>
        <w:t>(b)</w:t>
      </w:r>
      <w:r w:rsidRPr="00516F02">
        <w:tab/>
        <w:t>during stated hours of stated days.</w:t>
      </w:r>
    </w:p>
    <w:p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rsidR="00DB6E47" w:rsidRPr="003F319E" w:rsidRDefault="00DB6E47" w:rsidP="00DB6E47">
      <w:pPr>
        <w:pStyle w:val="Amain"/>
      </w:pPr>
      <w:r w:rsidRPr="003F319E">
        <w:tab/>
        <w:t>(3)</w:t>
      </w:r>
      <w:r w:rsidRPr="003F319E">
        <w:tab/>
        <w:t>A class 2 heavy vehicle authorisation (permit) may apply to 1 or more heavy vehicles.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 4 of Part 4.7 in relation to amendment, suspension or cancellation of a class 2 heavy vehicle authorisation (permit).</w:t>
      </w:r>
    </w:p>
    <w:p w:rsidR="00DB6E47" w:rsidRPr="007E1F9A" w:rsidRDefault="00DB6E47" w:rsidP="00DB6E47">
      <w:pPr>
        <w:pStyle w:val="AH5Sec"/>
      </w:pPr>
      <w:bookmarkStart w:id="201" w:name="_Toc12352881"/>
      <w:r w:rsidRPr="00943427">
        <w:rPr>
          <w:rStyle w:val="CharSectNo"/>
        </w:rPr>
        <w:t>144</w:t>
      </w:r>
      <w:r w:rsidRPr="007E1F9A">
        <w:tab/>
        <w:t>Application for class 2 heavy vehicle authorisation (permit)</w:t>
      </w:r>
      <w:bookmarkEnd w:id="201"/>
    </w:p>
    <w:p w:rsidR="00DB6E47" w:rsidRPr="003F319E" w:rsidRDefault="00DB6E47" w:rsidP="00DB6E47">
      <w:pPr>
        <w:pStyle w:val="Amain"/>
      </w:pPr>
      <w:r w:rsidRPr="003F319E">
        <w:tab/>
        <w:t>(1)</w:t>
      </w:r>
      <w:r w:rsidRPr="003F319E">
        <w:tab/>
        <w:t>A person may apply to the Regulator for a class 2 heavy vehicle authorisation (permit).</w:t>
      </w:r>
    </w:p>
    <w:p w:rsidR="00DB6E47" w:rsidRPr="003F319E" w:rsidRDefault="00DB6E47" w:rsidP="00DB6E47">
      <w:pPr>
        <w:pStyle w:val="Amain"/>
      </w:pPr>
      <w:r w:rsidRPr="003F319E">
        <w:tab/>
        <w:t>(2)</w:t>
      </w:r>
      <w:r w:rsidRPr="003F319E">
        <w:tab/>
        <w:t>The application must be—</w:t>
      </w:r>
    </w:p>
    <w:p w:rsidR="00DB6E47" w:rsidRPr="007D116E" w:rsidRDefault="00DB6E47" w:rsidP="00DB6E47">
      <w:pPr>
        <w:pStyle w:val="Apara"/>
      </w:pPr>
      <w:r w:rsidRPr="007D116E">
        <w:tab/>
        <w:t>(a)</w:t>
      </w:r>
      <w:r w:rsidRPr="007D116E">
        <w:tab/>
        <w:t>in the approved form; and</w:t>
      </w:r>
    </w:p>
    <w:p w:rsidR="00DB6E47" w:rsidRPr="007D116E" w:rsidRDefault="00DB6E47" w:rsidP="00DB6E47">
      <w:pPr>
        <w:pStyle w:val="Apara"/>
      </w:pPr>
      <w:r w:rsidRPr="007D116E">
        <w:tab/>
        <w:t>(b)</w:t>
      </w:r>
      <w:r w:rsidRPr="007D116E">
        <w:tab/>
        <w:t>accompanied by the prescribed fee for the application.</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202" w:name="_Toc12352882"/>
      <w:r w:rsidRPr="00943427">
        <w:rPr>
          <w:rStyle w:val="CharSectNo"/>
        </w:rPr>
        <w:lastRenderedPageBreak/>
        <w:t>145</w:t>
      </w:r>
      <w:r w:rsidRPr="007E1F9A">
        <w:tab/>
        <w:t>Restriction on grant of class 2 heavy vehicle authorisation (permit)</w:t>
      </w:r>
      <w:bookmarkEnd w:id="202"/>
    </w:p>
    <w:p w:rsidR="00DB6E47" w:rsidRPr="003F319E" w:rsidRDefault="00DB6E47" w:rsidP="00DB6E47">
      <w:pPr>
        <w:pStyle w:val="Amain"/>
      </w:pPr>
      <w:r w:rsidRPr="003F319E">
        <w:tab/>
        <w:t>(1)</w:t>
      </w:r>
      <w:r w:rsidRPr="003F319E">
        <w:tab/>
        <w:t>The Regulator may grant a class 2 heavy vehicle authorisation (permit) for a class 2 heavy vehicle only if—</w:t>
      </w:r>
    </w:p>
    <w:p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rsidR="00DB6E47" w:rsidRPr="007D116E" w:rsidRDefault="00DB6E47" w:rsidP="00DB6E47">
      <w:pPr>
        <w:pStyle w:val="Apara"/>
      </w:pPr>
      <w:r w:rsidRPr="007D116E">
        <w:tab/>
        <w:t>(b)</w:t>
      </w:r>
      <w:r w:rsidRPr="007D116E">
        <w:tab/>
        <w:t>each relevant road manager for the authorisation has consented to the grant; and</w:t>
      </w:r>
    </w:p>
    <w:p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rsidR="00DB6E47" w:rsidRPr="003F319E" w:rsidRDefault="00DB6E47" w:rsidP="00DB6E47">
      <w:pPr>
        <w:pStyle w:val="Amain"/>
      </w:pPr>
      <w:r w:rsidRPr="003F319E">
        <w:tab/>
        <w:t>(2)</w:t>
      </w:r>
      <w:r w:rsidRPr="003F319E">
        <w:tab/>
        <w:t>In deciding whether to grant a class 2 heavy vehicle authorisation (permit), the Regulator must have regard to the approved guidelines for granting class 2 heavy vehicle authorisations.</w:t>
      </w:r>
    </w:p>
    <w:p w:rsidR="00DB6E47" w:rsidRPr="007E1F9A" w:rsidRDefault="00DB6E47" w:rsidP="00DB6E47">
      <w:pPr>
        <w:pStyle w:val="AH5Sec"/>
      </w:pPr>
      <w:bookmarkStart w:id="203" w:name="_Toc12352883"/>
      <w:r w:rsidRPr="00943427">
        <w:rPr>
          <w:rStyle w:val="CharSectNo"/>
        </w:rPr>
        <w:t>146</w:t>
      </w:r>
      <w:r w:rsidRPr="007E1F9A">
        <w:tab/>
        <w:t>Conditions of class 2 heavy vehicle authorisation (permit)</w:t>
      </w:r>
      <w:bookmarkEnd w:id="203"/>
    </w:p>
    <w:p w:rsidR="00DB6E47" w:rsidRPr="003F319E" w:rsidRDefault="00DB6E47" w:rsidP="00DB6E47">
      <w:pPr>
        <w:pStyle w:val="Amainreturn"/>
      </w:pPr>
      <w:r w:rsidRPr="003F319E">
        <w:t>A class 2 heavy vehicle authorisation (permit)—</w:t>
      </w:r>
    </w:p>
    <w:p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rsidR="00DB6E47" w:rsidRPr="007D116E" w:rsidRDefault="00DB6E47" w:rsidP="00DB6E47">
      <w:pPr>
        <w:pStyle w:val="Apara"/>
      </w:pPr>
      <w:r w:rsidRPr="007D116E">
        <w:tab/>
        <w:t>(b)</w:t>
      </w:r>
      <w:r w:rsidRPr="007D116E">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1 or more matters mentioned in Schedule 2; and</w:t>
      </w:r>
    </w:p>
    <w:p w:rsidR="00DB6E47" w:rsidRPr="00516F02" w:rsidRDefault="00DB6E47" w:rsidP="00DB6E47">
      <w:pPr>
        <w:pStyle w:val="Asubpara"/>
      </w:pPr>
      <w:r w:rsidRPr="00516F02">
        <w:tab/>
        <w:t>(ii)</w:t>
      </w:r>
      <w:r w:rsidR="00D47CA2">
        <w:tab/>
        <w:t xml:space="preserve">without limiting subparagraph </w:t>
      </w:r>
      <w:r w:rsidRPr="00516F02">
        <w:t>(i), intelligent access conditions.</w:t>
      </w:r>
    </w:p>
    <w:p w:rsidR="00DB6E47" w:rsidRPr="007E1F9A" w:rsidRDefault="00DB6E47" w:rsidP="00DB6E47">
      <w:pPr>
        <w:pStyle w:val="AH5Sec"/>
      </w:pPr>
      <w:bookmarkStart w:id="204" w:name="_Toc12352884"/>
      <w:r w:rsidRPr="00943427">
        <w:rPr>
          <w:rStyle w:val="CharSectNo"/>
        </w:rPr>
        <w:lastRenderedPageBreak/>
        <w:t>147</w:t>
      </w:r>
      <w:r w:rsidRPr="007E1F9A">
        <w:tab/>
        <w:t>Period for which class 2 heavy vehicle authorisation (permit) applies</w:t>
      </w:r>
      <w:bookmarkEnd w:id="204"/>
    </w:p>
    <w:p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rsidR="00DB6E47" w:rsidRPr="007E1F9A" w:rsidRDefault="00DB6E47" w:rsidP="00DB6E47">
      <w:pPr>
        <w:pStyle w:val="AH5Sec"/>
      </w:pPr>
      <w:bookmarkStart w:id="205" w:name="_Toc12352885"/>
      <w:r w:rsidRPr="00943427">
        <w:rPr>
          <w:rStyle w:val="CharSectNo"/>
        </w:rPr>
        <w:t>148</w:t>
      </w:r>
      <w:r w:rsidRPr="007E1F9A">
        <w:tab/>
        <w:t>Permit for class 2 heavy vehicle authorisation (permit) etc.</w:t>
      </w:r>
      <w:bookmarkEnd w:id="205"/>
    </w:p>
    <w:p w:rsidR="00DB6E47" w:rsidRPr="003F319E" w:rsidRDefault="00DB6E47" w:rsidP="00DB6E47">
      <w:pPr>
        <w:pStyle w:val="Amain"/>
      </w:pPr>
      <w:r w:rsidRPr="003F319E">
        <w:tab/>
        <w:t>(1)</w:t>
      </w:r>
      <w:r w:rsidRPr="003F319E">
        <w:tab/>
        <w:t>If the Regulator grants a class 2 heavy vehicle authorisation (permit) to a person, the Regulator must give the person—</w:t>
      </w:r>
    </w:p>
    <w:p w:rsidR="00DB6E47" w:rsidRPr="007D116E" w:rsidRDefault="00DB6E47" w:rsidP="00DB6E47">
      <w:pPr>
        <w:pStyle w:val="Apara"/>
      </w:pPr>
      <w:r w:rsidRPr="007D116E">
        <w:tab/>
        <w:t>(a)</w:t>
      </w:r>
      <w:r w:rsidRPr="007D116E">
        <w:tab/>
        <w:t>a permit for the authorisation; and</w:t>
      </w:r>
    </w:p>
    <w:p w:rsidR="00DB6E47" w:rsidRPr="007D116E" w:rsidRDefault="00DB6E47" w:rsidP="00DB6E47">
      <w:pPr>
        <w:pStyle w:val="Apara"/>
      </w:pPr>
      <w:r w:rsidRPr="007D116E">
        <w:tab/>
        <w:t>(b)</w:t>
      </w:r>
      <w:r w:rsidRPr="007D116E">
        <w:tab/>
        <w:t>if the Regulator has imposed conditions on the authorisation under section 146 or has granted the authorisation for a period less than the period of not more than 3 years sought by the person—an information notice for the decision to impose the conditions or grant the authorisation for the shorter period.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sections 164 and 165 for the requirements for an information notice relating to the imposition of a road condition or travel condition at the request of a relevant road manager.</w:t>
      </w:r>
    </w:p>
    <w:p w:rsidR="00DB6E47" w:rsidRPr="003F319E" w:rsidRDefault="00DB6E47" w:rsidP="00DB6E47">
      <w:pPr>
        <w:pStyle w:val="Amain"/>
      </w:pPr>
      <w:r w:rsidRPr="003F319E">
        <w:tab/>
        <w:t>(2)</w:t>
      </w:r>
      <w:r w:rsidRPr="003F319E">
        <w:tab/>
        <w:t>A permit for a class 2 heavy vehicle authorisation (permit) must state the following—</w:t>
      </w:r>
    </w:p>
    <w:p w:rsidR="00DB6E47" w:rsidRPr="007D116E" w:rsidRDefault="00DB6E47" w:rsidP="00DB6E47">
      <w:pPr>
        <w:pStyle w:val="Apara"/>
      </w:pPr>
      <w:r w:rsidRPr="007D116E">
        <w:tab/>
        <w:t>(a)</w:t>
      </w:r>
      <w:r w:rsidRPr="007D116E">
        <w:tab/>
        <w:t>the name and address of the person to whom the permit is given;</w:t>
      </w:r>
    </w:p>
    <w:p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rsidR="00DB6E47" w:rsidRPr="007D116E" w:rsidRDefault="00DB6E47" w:rsidP="00DB6E47">
      <w:pPr>
        <w:pStyle w:val="Apara"/>
      </w:pPr>
      <w:r w:rsidRPr="007D116E">
        <w:tab/>
        <w:t>(c)</w:t>
      </w:r>
      <w:r w:rsidRPr="007D116E">
        <w:tab/>
        <w:t>the areas or routes to which the authorisation applies;</w:t>
      </w:r>
    </w:p>
    <w:p w:rsidR="00DB6E47" w:rsidRPr="007D116E" w:rsidRDefault="00DB6E47" w:rsidP="00DB6E47">
      <w:pPr>
        <w:pStyle w:val="Apara"/>
      </w:pPr>
      <w:r w:rsidRPr="007D116E">
        <w:tab/>
        <w:t>(d)</w:t>
      </w:r>
      <w:r w:rsidRPr="007D116E">
        <w:tab/>
        <w:t>the days and hours to which the authorisation applies;</w:t>
      </w:r>
    </w:p>
    <w:p w:rsidR="00DB6E47" w:rsidRPr="007D116E" w:rsidRDefault="00DB6E47" w:rsidP="00DB6E47">
      <w:pPr>
        <w:pStyle w:val="Apara"/>
      </w:pPr>
      <w:r w:rsidRPr="007D116E">
        <w:lastRenderedPageBreak/>
        <w:tab/>
        <w:t>(e)</w:t>
      </w:r>
      <w:r w:rsidRPr="007D116E">
        <w:tab/>
        <w:t>the road conditions or travel conditions required by a relevant road manager for the authorisation under section 160 or 161;</w:t>
      </w:r>
    </w:p>
    <w:p w:rsidR="00DB6E47" w:rsidRPr="007D116E" w:rsidRDefault="00DB6E47" w:rsidP="00DB6E47">
      <w:pPr>
        <w:pStyle w:val="Apara"/>
      </w:pPr>
      <w:r w:rsidRPr="007D116E">
        <w:tab/>
        <w:t>(f)</w:t>
      </w:r>
      <w:r w:rsidRPr="007D116E">
        <w:tab/>
        <w:t>any other conditions applying to a class 2 heavy vehicle being used on a road under the authorisation;</w:t>
      </w:r>
    </w:p>
    <w:p w:rsidR="00DB6E47" w:rsidRPr="007D116E" w:rsidRDefault="00DB6E47" w:rsidP="00DB6E47">
      <w:pPr>
        <w:pStyle w:val="Apara"/>
      </w:pPr>
      <w:r w:rsidRPr="007D116E">
        <w:tab/>
        <w:t>(g)</w:t>
      </w:r>
      <w:r w:rsidRPr="007D116E">
        <w:tab/>
        <w:t>the period for which the authorisation applies.</w:t>
      </w:r>
    </w:p>
    <w:p w:rsidR="00DB6E47" w:rsidRPr="007E1F9A" w:rsidRDefault="00DB6E47" w:rsidP="00DB6E47">
      <w:pPr>
        <w:pStyle w:val="AH5Sec"/>
      </w:pPr>
      <w:bookmarkStart w:id="206" w:name="_Toc12352886"/>
      <w:r w:rsidRPr="00943427">
        <w:rPr>
          <w:rStyle w:val="CharSectNo"/>
        </w:rPr>
        <w:t>149</w:t>
      </w:r>
      <w:r w:rsidRPr="007E1F9A">
        <w:tab/>
        <w:t>Refusal of application for class 2 heavy vehicle authorisation (permit)</w:t>
      </w:r>
      <w:bookmarkEnd w:id="206"/>
    </w:p>
    <w:p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rsidR="00DB6E47" w:rsidRPr="00943427" w:rsidRDefault="00DB6E47" w:rsidP="00DB6E47">
      <w:pPr>
        <w:pStyle w:val="AH3Div"/>
      </w:pPr>
      <w:bookmarkStart w:id="207" w:name="_Toc12352887"/>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Operating under class 2 heavy vehicle authorisation</w:t>
      </w:r>
      <w:bookmarkEnd w:id="207"/>
    </w:p>
    <w:p w:rsidR="00DB6E47" w:rsidRPr="007E1F9A" w:rsidRDefault="00DB6E47" w:rsidP="00DB6E47">
      <w:pPr>
        <w:pStyle w:val="AH5Sec"/>
      </w:pPr>
      <w:bookmarkStart w:id="208" w:name="_Toc12352888"/>
      <w:r w:rsidRPr="00943427">
        <w:rPr>
          <w:rStyle w:val="CharSectNo"/>
        </w:rPr>
        <w:t>150</w:t>
      </w:r>
      <w:r w:rsidRPr="007E1F9A">
        <w:tab/>
        <w:t>Contravening condition of class 2 heavy vehicle authorisation</w:t>
      </w:r>
      <w:bookmarkEnd w:id="208"/>
    </w:p>
    <w:p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rsidR="00DB6E47" w:rsidRPr="006C3305" w:rsidRDefault="00DB6E47" w:rsidP="00DB6E47">
      <w:pPr>
        <w:pStyle w:val="Penalty"/>
      </w:pPr>
      <w:r w:rsidRPr="006C3305">
        <w:t>Maximum penalty—$6000.</w:t>
      </w:r>
    </w:p>
    <w:p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rsidR="00DB6E47" w:rsidRPr="007E1F9A" w:rsidRDefault="00DB6E47" w:rsidP="00DB6E47">
      <w:pPr>
        <w:pStyle w:val="AH5Sec"/>
      </w:pPr>
      <w:bookmarkStart w:id="209" w:name="_Toc12352889"/>
      <w:r w:rsidRPr="00943427">
        <w:rPr>
          <w:rStyle w:val="CharSectNo"/>
        </w:rPr>
        <w:lastRenderedPageBreak/>
        <w:t>151</w:t>
      </w:r>
      <w:r w:rsidRPr="007E1F9A">
        <w:tab/>
        <w:t>Keeping relevant document while driving under class 2 heavy vehicle authorisation (notice)</w:t>
      </w:r>
      <w:bookmarkEnd w:id="209"/>
    </w:p>
    <w:p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rsidR="00DB6E47" w:rsidRPr="003F319E" w:rsidRDefault="00DB6E47" w:rsidP="00DB6E47">
      <w:pPr>
        <w:pStyle w:val="Amain"/>
      </w:pPr>
      <w:r w:rsidRPr="003F319E">
        <w:tab/>
        <w:t>(2)</w:t>
      </w:r>
      <w:r w:rsidRPr="003F319E">
        <w:tab/>
        <w:t>A driver of the class 2 heavy vehicle who is driving the vehicle under the class 2 heavy vehicle authorisation (notice) must comply with the condition.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If the driver of a class 2 heavy vehicle commits an offence against subsection (2),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D47CA2">
        <w:t xml:space="preserve">h an offence against subsection </w:t>
      </w:r>
      <w:r w:rsidRPr="003F319E">
        <w:t>(3)</w:t>
      </w:r>
      <w:r w:rsidR="00D47CA2">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(2); and</w:t>
      </w:r>
    </w:p>
    <w:p w:rsidR="00DB6E47" w:rsidRPr="007D116E" w:rsidRDefault="00DB6E47" w:rsidP="00DB6E47">
      <w:pPr>
        <w:pStyle w:val="Apara"/>
      </w:pPr>
      <w:r w:rsidRPr="007D116E">
        <w:tab/>
        <w:t>(b)</w:t>
      </w:r>
      <w:r w:rsidRPr="007D116E">
        <w:tab/>
        <w:t>evidence a court has convicted the driver of</w:t>
      </w:r>
      <w:r w:rsidR="00196EEB">
        <w:t xml:space="preserve"> the offence against subsection </w:t>
      </w:r>
      <w:r w:rsidRPr="007D116E">
        <w:t>(2)</w:t>
      </w:r>
      <w:r w:rsidR="00196EEB">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lastRenderedPageBreak/>
        <w:tab/>
        <w:t>(c)</w:t>
      </w:r>
      <w:r w:rsidRPr="007D116E">
        <w:tab/>
        <w:t>evidence of details stated in an infringement notice issued for</w:t>
      </w:r>
      <w:r w:rsidR="00196EEB">
        <w:t xml:space="preserve"> the offence against subsection </w:t>
      </w:r>
      <w:r w:rsidRPr="007D116E">
        <w:t>(2)</w:t>
      </w:r>
      <w:r w:rsidR="00196EEB">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rsidR="00DB6E47" w:rsidRPr="00196EEB" w:rsidRDefault="00DB6E47" w:rsidP="00DB6E47">
      <w:pPr>
        <w:pStyle w:val="aDefpara"/>
      </w:pPr>
      <w:r w:rsidRPr="00196EEB">
        <w:tab/>
        <w:t>(b)</w:t>
      </w:r>
      <w:r w:rsidRPr="00196EEB">
        <w:tab/>
        <w:t>an information sheet about the authorisation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210" w:name="_Toc12352890"/>
      <w:r w:rsidRPr="00943427">
        <w:rPr>
          <w:rStyle w:val="CharSectNo"/>
        </w:rPr>
        <w:t>152</w:t>
      </w:r>
      <w:r w:rsidRPr="007E1F9A">
        <w:tab/>
        <w:t>Keeping copy of permit while driving under class 2 heavy vehicle authorisation (permit)</w:t>
      </w:r>
      <w:bookmarkEnd w:id="210"/>
    </w:p>
    <w:p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rsidR="00DB6E47" w:rsidRPr="006C3305" w:rsidRDefault="00DB6E47" w:rsidP="00DB6E47">
      <w:pPr>
        <w:pStyle w:val="Penalty"/>
      </w:pPr>
      <w:r w:rsidRPr="006C3305">
        <w:t>Maximum penalty—$3000.</w:t>
      </w:r>
    </w:p>
    <w:p w:rsidR="00DB6E47" w:rsidRPr="003F319E" w:rsidRDefault="00DB6E47" w:rsidP="001B24BF">
      <w:pPr>
        <w:pStyle w:val="Amain"/>
        <w:keepNext/>
        <w:keepLines/>
      </w:pPr>
      <w:r w:rsidRPr="003F319E">
        <w:lastRenderedPageBreak/>
        <w:tab/>
        <w:t>(2)</w:t>
      </w:r>
      <w:r w:rsidRPr="003F319E">
        <w:tab/>
        <w:t>If the driver of a class 2 heavy vehicle is driving the vehicle under a class 2 heavy vehicle authorisation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(3)</w:t>
      </w:r>
      <w:r w:rsidRPr="003F319E">
        <w:tab/>
        <w:t>If the driver of a class 2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(4)</w:t>
      </w:r>
      <w:r w:rsidRPr="003F319E">
        <w:tab/>
        <w:t>A person charged wit</w:t>
      </w:r>
      <w:r w:rsidR="00196EEB">
        <w:t xml:space="preserve">h an offence against subsection </w:t>
      </w:r>
      <w:r w:rsidRPr="003F319E">
        <w:t>(3)</w:t>
      </w:r>
      <w:r w:rsidR="00196EEB">
        <w:t xml:space="preserve"> </w:t>
      </w:r>
      <w:r w:rsidRPr="003F319E">
        <w:t>does not have the benefit of the mistake of fact defence for the offence.</w:t>
      </w:r>
    </w:p>
    <w:p w:rsidR="00DB6E47" w:rsidRPr="003F319E" w:rsidRDefault="00DB6E47" w:rsidP="00DB6E47">
      <w:pPr>
        <w:pStyle w:val="Amain"/>
      </w:pPr>
      <w:r w:rsidRPr="003F319E">
        <w:tab/>
        <w:t>(5)</w:t>
      </w:r>
      <w:r w:rsidRPr="003F319E">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(6)</w:t>
      </w:r>
      <w:r w:rsidRPr="003F319E">
        <w:tab/>
        <w:t>In a proceeding for an offence against subsection (3)—</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tab/>
        <w:t>(b)</w:t>
      </w:r>
      <w:r w:rsidRPr="007D116E">
        <w:tab/>
        <w:t>evidence a court has convicted the driver of</w:t>
      </w:r>
      <w:r w:rsidR="004E3F26">
        <w:t xml:space="preserve"> the offence against subsection </w:t>
      </w:r>
      <w:r w:rsidRPr="007D116E">
        <w:t>(1)</w:t>
      </w:r>
      <w:r w:rsidR="004E3F26">
        <w:t xml:space="preserve"> </w:t>
      </w:r>
      <w:r w:rsidRPr="007D116E">
        <w:t>is evidence that the offence happened at the time and place, and in the circumstances, stated in the charge resulting in the conviction; and</w:t>
      </w:r>
    </w:p>
    <w:p w:rsidR="00DB6E47" w:rsidRPr="007D116E" w:rsidRDefault="00DB6E47" w:rsidP="00DB6E47">
      <w:pPr>
        <w:pStyle w:val="Apara"/>
      </w:pPr>
      <w:r w:rsidRPr="007D116E">
        <w:tab/>
        <w:t>(c)</w:t>
      </w:r>
      <w:r w:rsidRPr="007D116E">
        <w:tab/>
        <w:t>evidence of details stated in an infringement notice issued for</w:t>
      </w:r>
      <w:r w:rsidR="00196EEB">
        <w:t xml:space="preserve"> the offence against subsection </w:t>
      </w:r>
      <w:r w:rsidRPr="007D116E">
        <w:t>(1)</w:t>
      </w:r>
      <w:r w:rsidR="00196EEB">
        <w:t xml:space="preserve"> </w:t>
      </w:r>
      <w:r w:rsidRPr="007D116E">
        <w:t>is evidence that the offence happened at the time and place, and in the circumstances, stated in the infringement notice.</w:t>
      </w:r>
    </w:p>
    <w:p w:rsidR="00DB6E47" w:rsidRPr="003F319E" w:rsidRDefault="00DB6E47" w:rsidP="00DB6E47">
      <w:pPr>
        <w:pStyle w:val="Amain"/>
      </w:pPr>
      <w:r w:rsidRPr="003F319E">
        <w:lastRenderedPageBreak/>
        <w:tab/>
        <w:t>(7)</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7E1F9A" w:rsidRDefault="00DB6E47" w:rsidP="00DB6E47">
      <w:pPr>
        <w:pStyle w:val="AH5Sec"/>
      </w:pPr>
      <w:bookmarkStart w:id="211" w:name="_Toc12352891"/>
      <w:r w:rsidRPr="00943427">
        <w:rPr>
          <w:rStyle w:val="CharSectNo"/>
        </w:rPr>
        <w:t>153</w:t>
      </w:r>
      <w:r w:rsidRPr="007E1F9A">
        <w:tab/>
        <w:t>Keeping copy of PBS vehicle approval while driving under class 2 heavy vehicle authorisation</w:t>
      </w:r>
      <w:bookmarkEnd w:id="211"/>
      <w:r w:rsidRPr="007E1F9A">
        <w:t xml:space="preserve"> </w:t>
      </w:r>
    </w:p>
    <w:p w:rsidR="00DB6E47" w:rsidRPr="003F319E" w:rsidRDefault="00DB6E47" w:rsidP="00DB6E47">
      <w:pPr>
        <w:pStyle w:val="Amain"/>
      </w:pPr>
      <w:r w:rsidRPr="003F319E">
        <w:tab/>
        <w:t>(1)</w:t>
      </w:r>
      <w:r w:rsidRPr="003F319E">
        <w:tab/>
        <w:t>A driver of a class 2 heavy vehicle that is a PBS vehicle who is driving under a class 2 heavy vehicle authorisation must keep a copy of the PBS vehicle approval in the driver’s possession.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(2)</w:t>
      </w:r>
      <w:r w:rsidRPr="003F319E">
        <w:tab/>
        <w:t>If the driver of a class 2 heavy vehicle commits an offence against subsection (1),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3F319E" w:rsidRDefault="00DB6E47" w:rsidP="00DB6E47">
      <w:pPr>
        <w:pStyle w:val="Amain"/>
      </w:pPr>
      <w:r w:rsidRPr="003F319E">
        <w:tab/>
        <w:t>(3)</w:t>
      </w:r>
      <w:r w:rsidRPr="003F319E">
        <w:tab/>
        <w:t>A person charged wit</w:t>
      </w:r>
      <w:r w:rsidR="00196EEB">
        <w:t xml:space="preserve">h an offence against subsection </w:t>
      </w:r>
      <w:r w:rsidRPr="003F319E">
        <w:t>(2)</w:t>
      </w:r>
      <w:r w:rsidR="00196EEB">
        <w:t xml:space="preserve"> </w:t>
      </w:r>
      <w:r w:rsidRPr="003F319E">
        <w:t>does not have the benefit of the mistake of fact defence for the offence.</w:t>
      </w:r>
    </w:p>
    <w:p w:rsidR="00DB6E47" w:rsidRPr="003F319E" w:rsidRDefault="00DB6E47" w:rsidP="00DB6E47">
      <w:pPr>
        <w:pStyle w:val="Amain"/>
      </w:pPr>
      <w:r w:rsidRPr="003F319E">
        <w:tab/>
        <w:t>(4)</w:t>
      </w:r>
      <w:r w:rsidRPr="003F319E">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(5)</w:t>
      </w:r>
      <w:r w:rsidRPr="003F319E">
        <w:tab/>
        <w:t>In a proceeding for an offence against subsection (2)—</w:t>
      </w:r>
    </w:p>
    <w:p w:rsidR="00DB6E47" w:rsidRPr="007D116E" w:rsidRDefault="00DB6E47" w:rsidP="00DB6E47">
      <w:pPr>
        <w:pStyle w:val="Apara"/>
      </w:pPr>
      <w:r w:rsidRPr="007D116E">
        <w:tab/>
        <w:t>(a)</w:t>
      </w:r>
      <w:r w:rsidRPr="007D116E">
        <w:tab/>
        <w:t>it is irrelevant whether or not the driver has been or will be proceeded against, or convicted of, the offence against subsection (1); and</w:t>
      </w:r>
    </w:p>
    <w:p w:rsidR="00DB6E47" w:rsidRPr="007D116E" w:rsidRDefault="00DB6E47" w:rsidP="00DB6E47">
      <w:pPr>
        <w:pStyle w:val="Apara"/>
      </w:pPr>
      <w:r w:rsidRPr="007D116E">
        <w:lastRenderedPageBreak/>
        <w:tab/>
        <w:t>(b)</w:t>
      </w:r>
      <w:r w:rsidRPr="007D116E">
        <w:tab/>
        <w:t>evidence a court has convicted the driver of</w:t>
      </w:r>
      <w:r w:rsidR="00196EEB">
        <w:t xml:space="preserve"> the offence against subsection </w:t>
      </w:r>
      <w:r w:rsidRPr="007D116E">
        <w:t>(1)</w:t>
      </w:r>
      <w:r w:rsidR="00196EEB">
        <w:t xml:space="preserve"> </w:t>
      </w:r>
      <w:r w:rsidRPr="007D116E">
        <w:t>is evidence that the offence happened at the time and place, and in the circumstances, stated in the charge resulting in the conviction; and</w:t>
      </w:r>
    </w:p>
    <w:p w:rsidR="00DB6E47" w:rsidRPr="00A2605E" w:rsidRDefault="00DB6E47" w:rsidP="00DB6E47">
      <w:pPr>
        <w:pStyle w:val="Apara"/>
      </w:pPr>
      <w:r w:rsidRPr="007D116E">
        <w:tab/>
        <w:t>(c)</w:t>
      </w:r>
      <w:r w:rsidRPr="007D116E">
        <w:tab/>
        <w:t>evidence of details stated in an infringement notice issued for</w:t>
      </w:r>
      <w:r w:rsidR="00196EEB">
        <w:t xml:space="preserve"> the offence against subsection </w:t>
      </w:r>
      <w:r w:rsidRPr="007D116E">
        <w:t>(1)</w:t>
      </w:r>
      <w:r w:rsidR="00196EEB">
        <w:t xml:space="preserve"> </w:t>
      </w:r>
      <w:r w:rsidRPr="007D116E">
        <w:t>is evidence that the offence happened at the time and place, and in the</w:t>
      </w:r>
      <w:r w:rsidRPr="00FF4454">
        <w:rPr>
          <w:rStyle w:val="charBoldItals"/>
        </w:rPr>
        <w:t xml:space="preserve"> </w:t>
      </w:r>
      <w:r w:rsidRPr="00A2605E">
        <w:t>circumstances, stated in the infringement notice.</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party</w:t>
      </w:r>
      <w:r w:rsidRPr="00041046">
        <w:t>, for the driver of a class 2 heavy vehicle, means—</w:t>
      </w:r>
    </w:p>
    <w:p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rsidR="00DB6E47" w:rsidRPr="00196EEB" w:rsidRDefault="00DB6E47" w:rsidP="00DB6E47">
      <w:pPr>
        <w:pStyle w:val="aDefpara"/>
      </w:pPr>
      <w:r w:rsidRPr="00196EEB">
        <w:tab/>
        <w:t>(b)</w:t>
      </w:r>
      <w:r w:rsidRPr="00196EEB">
        <w:tab/>
        <w:t>a prime contractor of the driver if the driver is a self-employed driver; or</w:t>
      </w:r>
    </w:p>
    <w:p w:rsidR="00DB6E47" w:rsidRPr="00196EEB" w:rsidRDefault="00DB6E47" w:rsidP="00DB6E47">
      <w:pPr>
        <w:pStyle w:val="aDefpara"/>
      </w:pPr>
      <w:r w:rsidRPr="00196EEB">
        <w:tab/>
        <w:t>(c)</w:t>
      </w:r>
      <w:r w:rsidRPr="00196EEB">
        <w:tab/>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212" w:name="_Toc12352892"/>
      <w:r w:rsidRPr="00943427">
        <w:rPr>
          <w:rStyle w:val="CharPartNo"/>
        </w:rPr>
        <w:lastRenderedPageBreak/>
        <w:t xml:space="preserve">Part 4.7 </w:t>
      </w:r>
      <w:r w:rsidRPr="00A95F9A">
        <w:rPr>
          <w:rFonts w:ascii="Helvetica" w:hAnsi="Helvetica" w:cs="Helvetica"/>
          <w:iCs/>
          <w:szCs w:val="32"/>
        </w:rPr>
        <w:tab/>
      </w:r>
      <w:r w:rsidRPr="00943427">
        <w:rPr>
          <w:rStyle w:val="CharPartText"/>
          <w:rFonts w:ascii="Helvetica" w:hAnsi="Helvetica" w:cs="Helvetica"/>
          <w:iCs/>
          <w:szCs w:val="32"/>
        </w:rPr>
        <w:t>Particular provisions about mass or dimension authorities</w:t>
      </w:r>
      <w:bookmarkEnd w:id="212"/>
    </w:p>
    <w:p w:rsidR="00DB6E47" w:rsidRPr="00943427" w:rsidRDefault="00DB6E47" w:rsidP="00DB6E47">
      <w:pPr>
        <w:pStyle w:val="AH3Div"/>
      </w:pPr>
      <w:bookmarkStart w:id="213" w:name="_Toc12352893"/>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213"/>
    </w:p>
    <w:p w:rsidR="00DB6E47" w:rsidRPr="007E1F9A" w:rsidRDefault="00DB6E47" w:rsidP="00DB6E47">
      <w:pPr>
        <w:pStyle w:val="AH5Sec"/>
      </w:pPr>
      <w:bookmarkStart w:id="214" w:name="_Toc12352894"/>
      <w:r w:rsidRPr="00943427">
        <w:rPr>
          <w:rStyle w:val="CharSectNo"/>
        </w:rPr>
        <w:t>154</w:t>
      </w:r>
      <w:r w:rsidRPr="007E1F9A">
        <w:tab/>
        <w:t>Definitions for Pt 4.7</w:t>
      </w:r>
      <w:bookmarkEnd w:id="214"/>
    </w:p>
    <w:p w:rsidR="00DB6E47" w:rsidRPr="003F319E" w:rsidRDefault="00DB6E47" w:rsidP="00DB6E47">
      <w:pPr>
        <w:pStyle w:val="Amainreturn"/>
      </w:pPr>
      <w:r w:rsidRPr="003F319E">
        <w:t>In this Part—</w:t>
      </w:r>
    </w:p>
    <w:p w:rsidR="00DB6E47" w:rsidRPr="00041046" w:rsidRDefault="00DB6E47" w:rsidP="00DB6E47">
      <w:pPr>
        <w:pStyle w:val="aDef"/>
        <w:rPr>
          <w:bCs/>
        </w:rPr>
      </w:pPr>
      <w:r w:rsidRPr="00041046">
        <w:rPr>
          <w:rStyle w:val="charBoldItals"/>
        </w:rPr>
        <w:t>road condition</w:t>
      </w:r>
      <w:r w:rsidRPr="00041046">
        <w:t>—</w:t>
      </w:r>
    </w:p>
    <w:p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rsidR="00DB6E47" w:rsidRPr="006C3305" w:rsidRDefault="00DB6E47" w:rsidP="00DB6E47">
      <w:pPr>
        <w:pStyle w:val="aDefsubpara"/>
      </w:pPr>
      <w:r>
        <w:tab/>
      </w:r>
      <w:r w:rsidRPr="00F04D8E">
        <w:t>(i)</w:t>
      </w:r>
      <w:r w:rsidRPr="006C3305">
        <w:tab/>
        <w:t>protecting road infrastructure; or</w:t>
      </w:r>
    </w:p>
    <w:p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rsidR="00DB6E47" w:rsidRPr="00041046" w:rsidRDefault="00DB6E47" w:rsidP="00DB6E47">
      <w:pPr>
        <w:pStyle w:val="aDef"/>
        <w:rPr>
          <w:bCs/>
        </w:rPr>
      </w:pPr>
      <w:r w:rsidRPr="00041046">
        <w:rPr>
          <w:rStyle w:val="charBoldItals"/>
        </w:rPr>
        <w:t>travel condition</w:t>
      </w:r>
      <w:r w:rsidRPr="00041046">
        <w:t xml:space="preserve"> means a condition directed at ensuring that access to a stated route or area is limited to either or both of the following—</w:t>
      </w:r>
    </w:p>
    <w:p w:rsidR="00DB6E47" w:rsidRPr="00F15F63" w:rsidRDefault="00DB6E47" w:rsidP="00DB6E47">
      <w:pPr>
        <w:pStyle w:val="aDefpara"/>
      </w:pPr>
      <w:r w:rsidRPr="00F04D8E">
        <w:rPr>
          <w:rFonts w:cs="Times"/>
          <w:bCs/>
          <w:iCs/>
        </w:rPr>
        <w:tab/>
        <w:t>(a)</w:t>
      </w:r>
      <w:r w:rsidRPr="00FF4454">
        <w:rPr>
          <w:rStyle w:val="charBoldItals"/>
        </w:rPr>
        <w:tab/>
      </w:r>
      <w:r w:rsidRPr="00F15F63">
        <w:t>stated days or hours (or both);</w:t>
      </w:r>
    </w:p>
    <w:p w:rsidR="00DB6E47" w:rsidRPr="00F15F63" w:rsidRDefault="00DB6E47" w:rsidP="00DB6E47">
      <w:pPr>
        <w:pStyle w:val="aDefpara"/>
      </w:pPr>
      <w:r w:rsidRPr="00F15F63">
        <w:lastRenderedPageBreak/>
        <w:tab/>
        <w:t>(b)</w:t>
      </w:r>
      <w:r w:rsidRPr="00F15F63">
        <w:tab/>
        <w:t>travel in a stated direction.</w:t>
      </w:r>
    </w:p>
    <w:p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rsidR="00DB6E47" w:rsidRPr="00943427" w:rsidRDefault="00DB6E47" w:rsidP="00DB6E47">
      <w:pPr>
        <w:pStyle w:val="AH3Div"/>
      </w:pPr>
      <w:bookmarkStart w:id="215" w:name="_Toc12352895"/>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Obtaining consent of relevant road managers</w:t>
      </w:r>
      <w:bookmarkEnd w:id="215"/>
    </w:p>
    <w:p w:rsidR="00DB6E47" w:rsidRPr="007E1F9A" w:rsidRDefault="00DB6E47" w:rsidP="00DB6E47">
      <w:pPr>
        <w:pStyle w:val="AH5Sec"/>
      </w:pPr>
      <w:bookmarkStart w:id="216" w:name="_Toc12352896"/>
      <w:r w:rsidRPr="00943427">
        <w:rPr>
          <w:rStyle w:val="CharSectNo"/>
        </w:rPr>
        <w:t>155</w:t>
      </w:r>
      <w:r w:rsidRPr="007E1F9A">
        <w:tab/>
        <w:t>Application of Div 2</w:t>
      </w:r>
      <w:bookmarkEnd w:id="216"/>
    </w:p>
    <w:p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rsidR="00DB6E47" w:rsidRPr="007E1F9A" w:rsidRDefault="00DB6E47" w:rsidP="00DB6E47">
      <w:pPr>
        <w:pStyle w:val="AH5Sec"/>
      </w:pPr>
      <w:bookmarkStart w:id="217" w:name="_Toc12352897"/>
      <w:r w:rsidRPr="00943427">
        <w:rPr>
          <w:rStyle w:val="CharSectNo"/>
        </w:rPr>
        <w:t>156</w:t>
      </w:r>
      <w:r w:rsidRPr="007E1F9A">
        <w:tab/>
        <w:t>Deciding request for consent generally</w:t>
      </w:r>
      <w:bookmarkEnd w:id="217"/>
    </w:p>
    <w:p w:rsidR="00DB6E47" w:rsidRPr="003F319E" w:rsidRDefault="00DB6E47" w:rsidP="00DB6E47">
      <w:pPr>
        <w:pStyle w:val="Amain"/>
      </w:pPr>
      <w:r w:rsidRPr="003F319E">
        <w:tab/>
        <w:t>(1)</w:t>
      </w:r>
      <w:r w:rsidRPr="003F319E">
        <w:tab/>
        <w:t>If the Regulator asks a road manager for a road for the road manager’s consent to the grant of a mass or dimension authority, the road manager must decide to give or not to give the consent—</w:t>
      </w:r>
    </w:p>
    <w:p w:rsidR="00DB6E47" w:rsidRPr="007D116E" w:rsidRDefault="00DB6E47" w:rsidP="00DB6E47">
      <w:pPr>
        <w:pStyle w:val="Apara"/>
      </w:pPr>
      <w:r w:rsidRPr="007D116E">
        <w:tab/>
        <w:t>(a)</w:t>
      </w:r>
      <w:r w:rsidRPr="007D116E">
        <w:tab/>
        <w:t>within—</w:t>
      </w:r>
    </w:p>
    <w:p w:rsidR="00DB6E47" w:rsidRPr="00516F02" w:rsidRDefault="00DB6E47" w:rsidP="00DB6E47">
      <w:pPr>
        <w:pStyle w:val="Asubpara"/>
      </w:pPr>
      <w:r w:rsidRPr="00516F02">
        <w:tab/>
        <w:t>(i)</w:t>
      </w:r>
      <w:r w:rsidRPr="00516F02">
        <w:tab/>
        <w:t>28 days after the reque</w:t>
      </w:r>
      <w:r w:rsidR="00F15F63">
        <w:t xml:space="preserve">st is made, unless subparagraph </w:t>
      </w:r>
      <w:r w:rsidRPr="00516F02">
        <w:t>(ii)</w:t>
      </w:r>
      <w:r w:rsidR="00F15F63">
        <w:t xml:space="preserve"> </w:t>
      </w:r>
      <w:r w:rsidRPr="00516F02">
        <w:t>applies; or</w:t>
      </w:r>
    </w:p>
    <w:p w:rsidR="00DB6E47" w:rsidRPr="00516F02" w:rsidRDefault="00DB6E47" w:rsidP="00DB6E47">
      <w:pPr>
        <w:pStyle w:val="Asubpara"/>
      </w:pPr>
      <w:r>
        <w:tab/>
      </w:r>
      <w:r w:rsidRPr="00516F02">
        <w:t>(ii)</w:t>
      </w:r>
      <w:r w:rsidRPr="00516F02">
        <w:tab/>
        <w:t>if this section applies because the road manager gave the Regulator a notice of objection to the grant under section</w:t>
      </w:r>
      <w:r w:rsidR="00F15F63">
        <w:t> </w:t>
      </w:r>
      <w:r w:rsidRPr="00516F02">
        <w:t>167—14 days after giving the notice of objection; or</w:t>
      </w:r>
    </w:p>
    <w:p w:rsidR="00DB6E47" w:rsidRPr="007D116E" w:rsidRDefault="00DB6E47" w:rsidP="00F61994">
      <w:pPr>
        <w:pStyle w:val="Apara"/>
        <w:keepNext/>
      </w:pPr>
      <w:r w:rsidRPr="007D116E">
        <w:tab/>
        <w:t>(b)</w:t>
      </w:r>
      <w:r w:rsidRPr="007D116E">
        <w:tab/>
        <w:t>within a longer period, of not more than 6 months after the request is made, agreed to by the Regulator.</w:t>
      </w:r>
    </w:p>
    <w:p w:rsidR="00DB6E47" w:rsidRPr="00C96203" w:rsidRDefault="00DB6E47" w:rsidP="00F61994">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however, sections 159, 167 and 168.</w:t>
      </w:r>
    </w:p>
    <w:p w:rsidR="00DB6E47" w:rsidRPr="003F319E" w:rsidRDefault="00DB6E47" w:rsidP="001B24BF">
      <w:pPr>
        <w:pStyle w:val="Amain"/>
        <w:keepNext/>
      </w:pPr>
      <w:r w:rsidRPr="003F319E">
        <w:lastRenderedPageBreak/>
        <w:tab/>
        <w:t>(2)</w:t>
      </w:r>
      <w:r w:rsidRPr="003F319E">
        <w:tab/>
        <w:t>The road manager may ask for, and the Regulator may agree to, a longer period u</w:t>
      </w:r>
      <w:r w:rsidR="00F15F63">
        <w:t>nder subsection (1)</w:t>
      </w:r>
      <w:r w:rsidRPr="003F319E">
        <w:t>(b)</w:t>
      </w:r>
      <w:r w:rsidR="00F15F63">
        <w:t xml:space="preserve"> </w:t>
      </w:r>
      <w:r w:rsidRPr="003F319E">
        <w:t>only if—</w:t>
      </w:r>
    </w:p>
    <w:p w:rsidR="00DB6E47" w:rsidRPr="007D116E" w:rsidRDefault="00DB6E47" w:rsidP="00DB6E47">
      <w:pPr>
        <w:pStyle w:val="Apara"/>
      </w:pPr>
      <w:r w:rsidRPr="007D116E">
        <w:tab/>
        <w:t>(a)</w:t>
      </w:r>
      <w:r w:rsidRPr="007D116E">
        <w:tab/>
        <w:t>consultation is required under a law with another entity (including, for example, for the purpose of obtaining that entity’s approval to give the consent); or</w:t>
      </w:r>
    </w:p>
    <w:p w:rsidR="00DB6E47" w:rsidRPr="007D116E" w:rsidRDefault="00DB6E47" w:rsidP="00DB6E47">
      <w:pPr>
        <w:pStyle w:val="Apara"/>
      </w:pPr>
      <w:r w:rsidRPr="007D116E">
        <w:tab/>
        <w:t>(b)</w:t>
      </w:r>
      <w:r w:rsidRPr="007D116E">
        <w:tab/>
        <w:t>the road manager considers a route assessment is necessary for deciding whether to give or not to give the consent; or</w:t>
      </w:r>
    </w:p>
    <w:p w:rsidR="00DB6E47" w:rsidRPr="007D116E" w:rsidRDefault="00DB6E47" w:rsidP="00DB6E47">
      <w:pPr>
        <w:pStyle w:val="Apara"/>
      </w:pPr>
      <w:r w:rsidRPr="007D116E">
        <w:tab/>
        <w:t>(c)</w:t>
      </w:r>
      <w:r w:rsidRPr="007D116E">
        <w:tab/>
        <w:t>the road manager is the road authority for the participating jurisdiction and considers that a local government authority that is not required under a law to be consulted should nevertheless be consulted before deciding whether to give or not to give the consent.</w:t>
      </w:r>
    </w:p>
    <w:p w:rsidR="00DB6E47" w:rsidRPr="006C3305" w:rsidRDefault="00DB6E47" w:rsidP="00DB6E47">
      <w:pPr>
        <w:pStyle w:val="Amain"/>
      </w:pPr>
      <w:r>
        <w:tab/>
        <w:t>(</w:t>
      </w:r>
      <w:r w:rsidRPr="006C3305">
        <w:t>3)</w:t>
      </w:r>
      <w:r w:rsidRPr="006C3305">
        <w:tab/>
        <w:t>The road manager may decide not to give the consent only if the road manager is satisfied—</w:t>
      </w:r>
    </w:p>
    <w:p w:rsidR="00DB6E47" w:rsidRPr="007D116E" w:rsidRDefault="00DB6E47" w:rsidP="00DB6E47">
      <w:pPr>
        <w:pStyle w:val="Apara"/>
      </w:pPr>
      <w:r w:rsidRPr="007D116E">
        <w:tab/>
        <w:t>(a)</w:t>
      </w:r>
      <w:r w:rsidRPr="007D116E">
        <w:tab/>
        <w:t>the mass or dimension authority will, or is likely to—</w:t>
      </w:r>
    </w:p>
    <w:p w:rsidR="00DB6E47" w:rsidRPr="00516F02" w:rsidRDefault="00DB6E47" w:rsidP="00DB6E47">
      <w:pPr>
        <w:pStyle w:val="Asubpara"/>
      </w:pPr>
      <w:r w:rsidRPr="00516F02">
        <w:tab/>
        <w:t>(i)</w:t>
      </w:r>
      <w:r w:rsidRPr="00516F02">
        <w:tab/>
        <w:t>cause damage to road infrastructure; or</w:t>
      </w:r>
    </w:p>
    <w:p w:rsidR="00DB6E47" w:rsidRPr="00516F02" w:rsidRDefault="00DB6E47" w:rsidP="00DB6E47">
      <w:pPr>
        <w:pStyle w:val="Asubpara"/>
      </w:pPr>
      <w:r w:rsidRPr="00516F02">
        <w:tab/>
        <w:t>(ii)</w:t>
      </w:r>
      <w:r w:rsidRPr="00516F02">
        <w:tab/>
        <w:t>impose adverse effects on the community arising from noise, emissions or traffic congestion or from other matters stated in approved guidelines; or</w:t>
      </w:r>
    </w:p>
    <w:p w:rsidR="00DB6E47" w:rsidRPr="00516F02" w:rsidRDefault="00DB6E47" w:rsidP="00DB6E47">
      <w:pPr>
        <w:pStyle w:val="Asubpara"/>
      </w:pPr>
      <w:r>
        <w:tab/>
      </w:r>
      <w:r w:rsidRPr="00516F02">
        <w:t>(iii)</w:t>
      </w:r>
      <w:r w:rsidRPr="00516F02">
        <w:tab/>
        <w:t>pose significant risks to public safety arising from heavy vehicle use that is incompatible with road infrastructure or traffic conditions; and</w:t>
      </w:r>
    </w:p>
    <w:p w:rsidR="00DB6E47" w:rsidRPr="007D116E" w:rsidRDefault="00DB6E47" w:rsidP="00726E15">
      <w:pPr>
        <w:pStyle w:val="Apara"/>
        <w:keepNext/>
      </w:pPr>
      <w:r w:rsidRPr="007D116E">
        <w:tab/>
        <w:t>(b)</w:t>
      </w:r>
      <w:r w:rsidRPr="007D116E">
        <w:tab/>
        <w:t>it is not possible to grant the authority subject to road conditions or travel conditions that will avoid, or significantly minimise—</w:t>
      </w:r>
    </w:p>
    <w:p w:rsidR="00DB6E47" w:rsidRPr="00516F02" w:rsidRDefault="00DB6E47" w:rsidP="00DB6E47">
      <w:pPr>
        <w:pStyle w:val="Asubpara"/>
      </w:pPr>
      <w:r w:rsidRPr="00516F02">
        <w:tab/>
        <w:t>(i)</w:t>
      </w:r>
      <w:r w:rsidRPr="00516F02">
        <w:tab/>
        <w:t>the damage or likely damage; or</w:t>
      </w:r>
    </w:p>
    <w:p w:rsidR="00DB6E47" w:rsidRPr="00516F02" w:rsidRDefault="00DB6E47" w:rsidP="00DB6E47">
      <w:pPr>
        <w:pStyle w:val="Asubpara"/>
      </w:pPr>
      <w:r>
        <w:tab/>
      </w:r>
      <w:r w:rsidRPr="00516F02">
        <w:t>(ii)</w:t>
      </w:r>
      <w:r w:rsidRPr="00516F02">
        <w:tab/>
        <w:t>the adverse effects or likely adverse effects; or</w:t>
      </w:r>
    </w:p>
    <w:p w:rsidR="00DB6E47" w:rsidRPr="00516F02" w:rsidRDefault="00DB6E47" w:rsidP="00DB6E47">
      <w:pPr>
        <w:pStyle w:val="Asubpara"/>
      </w:pPr>
      <w:r>
        <w:tab/>
      </w:r>
      <w:r w:rsidRPr="00516F02">
        <w:t>(iii)</w:t>
      </w:r>
      <w:r w:rsidRPr="00516F02">
        <w:tab/>
        <w:t>the significant risks or likely significant risks.</w:t>
      </w:r>
    </w:p>
    <w:p w:rsidR="00DB6E47" w:rsidRPr="003F319E" w:rsidRDefault="00DB6E47" w:rsidP="001B24BF">
      <w:pPr>
        <w:pStyle w:val="Amain"/>
        <w:keepNext/>
      </w:pPr>
      <w:r w:rsidRPr="003F319E">
        <w:lastRenderedPageBreak/>
        <w:tab/>
        <w:t>(4)</w:t>
      </w:r>
      <w:r w:rsidRPr="003F319E">
        <w:tab/>
        <w:t>Also, in deciding whether or not to give the consent, the road manager must have regard to—</w:t>
      </w:r>
    </w:p>
    <w:p w:rsidR="00DB6E47" w:rsidRPr="007D116E" w:rsidRDefault="00DB6E47" w:rsidP="00DB6E47">
      <w:pPr>
        <w:pStyle w:val="Apara"/>
      </w:pPr>
      <w:r w:rsidRPr="007D116E">
        <w:tab/>
        <w:t>(a)</w:t>
      </w:r>
      <w:r w:rsidRPr="007D116E">
        <w:tab/>
        <w:t>for a mass or dimension exemption—the approved guidelines for granting mass or dimension exemptions; or</w:t>
      </w:r>
    </w:p>
    <w:p w:rsidR="00DB6E47" w:rsidRPr="007D116E" w:rsidRDefault="00DB6E47" w:rsidP="00DB6E47">
      <w:pPr>
        <w:pStyle w:val="Apara"/>
      </w:pPr>
      <w:r w:rsidRPr="007D116E">
        <w:tab/>
        <w:t>(b)</w:t>
      </w:r>
      <w:r w:rsidRPr="007D116E">
        <w:tab/>
        <w:t>for a class 2 heavy vehicle authorisation—the approved guidelines for granting class 2 heavy vehicle authorisations.</w:t>
      </w:r>
    </w:p>
    <w:p w:rsidR="00DB6E47" w:rsidRPr="003F319E" w:rsidRDefault="00DB6E47" w:rsidP="00DB6E47">
      <w:pPr>
        <w:pStyle w:val="Amain"/>
      </w:pPr>
      <w:r w:rsidRPr="003F319E">
        <w:tab/>
        <w:t>(5)</w:t>
      </w:r>
      <w:r w:rsidRPr="003F319E">
        <w:tab/>
        <w:t>If the Regulator agrees to a longer period under subsection (1)(b), the Regulator must give the applicant for the mass or dimension authority concerned a written statement of the decision—</w:t>
      </w:r>
    </w:p>
    <w:p w:rsidR="00DB6E47" w:rsidRPr="007D116E" w:rsidRDefault="00DB6E47" w:rsidP="00DB6E47">
      <w:pPr>
        <w:pStyle w:val="Apara"/>
      </w:pPr>
      <w:r w:rsidRPr="007D116E">
        <w:tab/>
        <w:t>(a)</w:t>
      </w:r>
      <w:r w:rsidRPr="007D116E">
        <w:tab/>
        <w:t>identifying the road manager concerned; and</w:t>
      </w:r>
    </w:p>
    <w:p w:rsidR="00DB6E47" w:rsidRPr="007D116E" w:rsidRDefault="00DB6E47" w:rsidP="00DB6E47">
      <w:pPr>
        <w:pStyle w:val="Apara"/>
      </w:pPr>
      <w:r w:rsidRPr="007D116E">
        <w:tab/>
        <w:t>(b)</w:t>
      </w:r>
      <w:r w:rsidRPr="007D116E">
        <w:tab/>
        <w:t>indicating the ground on which the road manager asked for a longer period.</w:t>
      </w:r>
    </w:p>
    <w:p w:rsidR="00DB6E47" w:rsidRPr="003F319E" w:rsidRDefault="00DB6E47" w:rsidP="00DB6E47">
      <w:pPr>
        <w:pStyle w:val="Amain"/>
      </w:pPr>
      <w:r w:rsidRPr="003F319E">
        <w:tab/>
        <w:t>(6)</w:t>
      </w:r>
      <w:r w:rsidRPr="003F319E">
        <w:tab/>
        <w:t>If a relevant road manager for a mass or dimension authority decides not to give consent to the grant of the authority, the relevant road manager must give the Regulator a written statement that explains the road manager’s decision and complies with section 172.</w:t>
      </w:r>
    </w:p>
    <w:p w:rsidR="00DB6E47" w:rsidRPr="007E1F9A" w:rsidRDefault="00DB6E47" w:rsidP="00DB6E47">
      <w:pPr>
        <w:pStyle w:val="AH5Sec"/>
      </w:pPr>
      <w:bookmarkStart w:id="218" w:name="_Toc12352898"/>
      <w:r w:rsidRPr="00943427">
        <w:rPr>
          <w:rStyle w:val="CharSectNo"/>
        </w:rPr>
        <w:t>157</w:t>
      </w:r>
      <w:r w:rsidRPr="007E1F9A">
        <w:tab/>
        <w:t>Obtaining third party’s approval for giving consent for permit</w:t>
      </w:r>
      <w:bookmarkEnd w:id="218"/>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consultation with another entity is required under a law.</w:t>
      </w:r>
    </w:p>
    <w:p w:rsidR="00DB6E47" w:rsidRPr="003F319E" w:rsidRDefault="00DB6E47" w:rsidP="00F61994">
      <w:pPr>
        <w:pStyle w:val="Amain"/>
        <w:keepNext/>
      </w:pPr>
      <w:r w:rsidRPr="003F319E">
        <w:tab/>
        <w:t>(2)</w:t>
      </w:r>
      <w:r w:rsidRPr="003F319E">
        <w:tab/>
        <w:t>The Regulator must—</w:t>
      </w:r>
    </w:p>
    <w:p w:rsidR="00DB6E47" w:rsidRPr="007D116E" w:rsidRDefault="00DB6E47" w:rsidP="00DB6E47">
      <w:pPr>
        <w:pStyle w:val="Apara"/>
      </w:pPr>
      <w:r w:rsidRPr="007D116E">
        <w:tab/>
        <w:t>(a)</w:t>
      </w:r>
      <w:r w:rsidRPr="007D116E">
        <w:tab/>
        <w:t>notify the applicant that consultation is required; and</w:t>
      </w:r>
    </w:p>
    <w:p w:rsidR="00DB6E47" w:rsidRPr="007D116E" w:rsidRDefault="00DB6E47" w:rsidP="00DB6E47">
      <w:pPr>
        <w:pStyle w:val="Apara"/>
      </w:pPr>
      <w:r w:rsidRPr="007D116E">
        <w:tab/>
        <w:t>(b)</w:t>
      </w:r>
      <w:r w:rsidRPr="007D116E">
        <w:tab/>
        <w:t>notify the road manager that the applicant has been notified of the requirement.</w:t>
      </w:r>
    </w:p>
    <w:p w:rsidR="00DB6E47" w:rsidRPr="003F319E" w:rsidRDefault="00DB6E47" w:rsidP="00DB6E47">
      <w:pPr>
        <w:pStyle w:val="Amain"/>
      </w:pPr>
      <w:r w:rsidRPr="003F319E">
        <w:lastRenderedPageBreak/>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rsidR="00DB6E47" w:rsidRPr="007E1F9A" w:rsidRDefault="00DB6E47" w:rsidP="00DB6E47">
      <w:pPr>
        <w:pStyle w:val="AH5Sec"/>
      </w:pPr>
      <w:bookmarkStart w:id="219" w:name="_Toc12352899"/>
      <w:r w:rsidRPr="00943427">
        <w:rPr>
          <w:rStyle w:val="CharSectNo"/>
        </w:rPr>
        <w:t>158</w:t>
      </w:r>
      <w:r w:rsidRPr="007E1F9A">
        <w:tab/>
        <w:t>Action pending consultation with third party</w:t>
      </w:r>
      <w:bookmarkEnd w:id="219"/>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consultation with another entity is required under a law; and</w:t>
      </w:r>
    </w:p>
    <w:p w:rsidR="00DB6E47" w:rsidRPr="007D116E" w:rsidRDefault="00DB6E47" w:rsidP="00DB6E47">
      <w:pPr>
        <w:pStyle w:val="Apara"/>
      </w:pPr>
      <w:r w:rsidRPr="007D116E">
        <w:tab/>
        <w:t>(b)</w:t>
      </w:r>
      <w:r w:rsidRPr="007D116E">
        <w:tab/>
        <w:t>the road manager does not ask for a lon</w:t>
      </w:r>
      <w:r w:rsidR="00F15F63">
        <w:t>ger period under section 156(1)</w:t>
      </w:r>
      <w:r w:rsidRPr="007D116E">
        <w:t>(b)</w:t>
      </w:r>
      <w:r w:rsidR="00F15F63">
        <w:t xml:space="preserve"> </w:t>
      </w:r>
      <w:r w:rsidRPr="007D116E">
        <w:t>or the Regulator refuses to agree to a longer period</w:t>
      </w:r>
      <w:r w:rsidR="00F15F63">
        <w:t xml:space="preserve"> asked for under section 156(1)</w:t>
      </w:r>
      <w:r w:rsidRPr="007D116E">
        <w:t>(b).</w:t>
      </w:r>
    </w:p>
    <w:p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rsidR="00DB6E47" w:rsidRPr="007D116E" w:rsidRDefault="00DB6E47" w:rsidP="00DB6E47">
      <w:pPr>
        <w:pStyle w:val="Apara"/>
      </w:pPr>
      <w:r w:rsidRPr="007D116E">
        <w:tab/>
        <w:t>(a)</w:t>
      </w:r>
      <w:r w:rsidRPr="007D116E">
        <w:tab/>
        <w:t>the consultation is completed; and</w:t>
      </w:r>
    </w:p>
    <w:p w:rsidR="00DB6E47" w:rsidRPr="007D116E" w:rsidRDefault="00DB6E47" w:rsidP="00DB6E47">
      <w:pPr>
        <w:pStyle w:val="Apara"/>
      </w:pPr>
      <w:r w:rsidRPr="007D116E">
        <w:tab/>
        <w:t>(b)</w:t>
      </w:r>
      <w:r w:rsidRPr="007D116E">
        <w:tab/>
        <w:t>if the other entity’s approval is required, the other entity gives its approval.</w:t>
      </w:r>
    </w:p>
    <w:p w:rsidR="00DB6E47" w:rsidRPr="003F319E" w:rsidRDefault="00DB6E47" w:rsidP="00DB6E47">
      <w:pPr>
        <w:pStyle w:val="Amain"/>
      </w:pPr>
      <w:r w:rsidRPr="003F319E">
        <w:tab/>
        <w:t>(4)</w:t>
      </w:r>
      <w:r w:rsidRPr="003F319E">
        <w:tab/>
        <w:t>If—</w:t>
      </w:r>
    </w:p>
    <w:p w:rsidR="00DB6E47" w:rsidRPr="007D116E" w:rsidRDefault="00DB6E47" w:rsidP="00DB6E47">
      <w:pPr>
        <w:pStyle w:val="Apara"/>
      </w:pPr>
      <w:r w:rsidRPr="007D116E">
        <w:tab/>
        <w:t>(a)</w:t>
      </w:r>
      <w:r w:rsidRPr="007D116E">
        <w:tab/>
        <w:t>the consultation with the other entity is completed and the other entity’s approval is required; and</w:t>
      </w:r>
    </w:p>
    <w:p w:rsidR="00DB6E47" w:rsidRPr="007D116E" w:rsidRDefault="00DB6E47" w:rsidP="00DB6E47">
      <w:pPr>
        <w:pStyle w:val="Apara"/>
      </w:pPr>
      <w:r w:rsidRPr="007D116E">
        <w:tab/>
        <w:t>(b)</w:t>
      </w:r>
      <w:r w:rsidRPr="007D116E">
        <w:tab/>
        <w:t>the road manager has not yet decided to give or not to give the consent;</w:t>
      </w:r>
    </w:p>
    <w:p w:rsidR="00DB6E47" w:rsidRPr="00F40DD7" w:rsidRDefault="00DB6E47" w:rsidP="00DB6E47">
      <w:pPr>
        <w:pStyle w:val="Amainreturn"/>
      </w:pPr>
      <w:r w:rsidRPr="00F40DD7">
        <w:t>the road manager may—</w:t>
      </w:r>
    </w:p>
    <w:p w:rsidR="00DB6E47" w:rsidRPr="007D116E" w:rsidRDefault="00DB6E47" w:rsidP="00DB6E47">
      <w:pPr>
        <w:pStyle w:val="Apara"/>
      </w:pPr>
      <w:r w:rsidRPr="007D116E">
        <w:tab/>
        <w:t>(c)</w:t>
      </w:r>
      <w:r w:rsidRPr="007D116E">
        <w:tab/>
        <w:t>decide not to give the consent, on the ground that the consent would be inoperative; or</w:t>
      </w:r>
    </w:p>
    <w:p w:rsidR="00DB6E47" w:rsidRPr="007D116E" w:rsidRDefault="00DB6E47" w:rsidP="00DB6E47">
      <w:pPr>
        <w:pStyle w:val="Apara"/>
      </w:pPr>
      <w:r w:rsidRPr="007D116E">
        <w:lastRenderedPageBreak/>
        <w:tab/>
        <w:t>(d)</w:t>
      </w:r>
      <w:r w:rsidRPr="007D116E">
        <w:tab/>
        <w:t>decide to give the consent, but the consent is inoperative without the other entity’s approval.</w:t>
      </w:r>
    </w:p>
    <w:p w:rsidR="00DB6E47" w:rsidRPr="003F319E" w:rsidRDefault="00DB6E47" w:rsidP="00DB6E47">
      <w:pPr>
        <w:pStyle w:val="Amain"/>
      </w:pPr>
      <w:r w:rsidRPr="003F319E">
        <w:tab/>
        <w:t>(5)</w:t>
      </w:r>
      <w:r w:rsidRPr="003F319E">
        <w:tab/>
        <w:t>The Regulator must not grant a mass or dimension authority if—</w:t>
      </w:r>
    </w:p>
    <w:p w:rsidR="00DB6E47" w:rsidRPr="007D116E" w:rsidRDefault="00DB6E47" w:rsidP="00DB6E47">
      <w:pPr>
        <w:pStyle w:val="Apara"/>
      </w:pPr>
      <w:r w:rsidRPr="007D116E">
        <w:tab/>
        <w:t>(a)</w:t>
      </w:r>
      <w:r w:rsidRPr="007D116E">
        <w:tab/>
        <w:t>consultation is required under a law with another entity; and</w:t>
      </w:r>
    </w:p>
    <w:p w:rsidR="00DB6E47" w:rsidRPr="007D116E" w:rsidRDefault="00DB6E47" w:rsidP="00DB6E47">
      <w:pPr>
        <w:pStyle w:val="Apara"/>
      </w:pPr>
      <w:r w:rsidRPr="007D116E">
        <w:tab/>
        <w:t>(b)</w:t>
      </w:r>
      <w:r w:rsidRPr="007D116E">
        <w:tab/>
        <w:t>the other entity’s approval is required; and</w:t>
      </w:r>
    </w:p>
    <w:p w:rsidR="00DB6E47" w:rsidRPr="007D116E" w:rsidRDefault="00DB6E47" w:rsidP="00DB6E47">
      <w:pPr>
        <w:pStyle w:val="Apara"/>
      </w:pPr>
      <w:r w:rsidRPr="007D116E">
        <w:tab/>
        <w:t>(c)</w:t>
      </w:r>
      <w:r w:rsidRPr="007D116E">
        <w:tab/>
        <w:t>the other entity has declined to give its approval.</w:t>
      </w:r>
    </w:p>
    <w:p w:rsidR="00DB6E47" w:rsidRPr="007E1F9A" w:rsidRDefault="00DB6E47" w:rsidP="00DB6E47">
      <w:pPr>
        <w:pStyle w:val="AH5Sec"/>
      </w:pPr>
      <w:bookmarkStart w:id="220" w:name="_Toc12352900"/>
      <w:r w:rsidRPr="00943427">
        <w:rPr>
          <w:rStyle w:val="CharSectNo"/>
        </w:rPr>
        <w:t>159</w:t>
      </w:r>
      <w:r w:rsidRPr="007E1F9A">
        <w:tab/>
        <w:t>Deciding request for consent if route assessment required</w:t>
      </w:r>
      <w:bookmarkEnd w:id="220"/>
    </w:p>
    <w:p w:rsidR="00DB6E47" w:rsidRPr="003F319E" w:rsidRDefault="00DB6E47" w:rsidP="00DB6E47">
      <w:pPr>
        <w:pStyle w:val="Amain"/>
      </w:pPr>
      <w:r w:rsidRPr="003F319E">
        <w:tab/>
        <w:t>(1)</w:t>
      </w:r>
      <w:r w:rsidRPr="003F319E">
        <w:tab/>
        <w:t>This section applies if—</w:t>
      </w:r>
    </w:p>
    <w:p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rsidR="00DB6E47" w:rsidRPr="003F319E" w:rsidRDefault="00DB6E47" w:rsidP="00DB6E47">
      <w:pPr>
        <w:pStyle w:val="Amain"/>
      </w:pPr>
      <w:r w:rsidRPr="003F319E">
        <w:tab/>
        <w:t>(2)</w:t>
      </w:r>
      <w:r w:rsidRPr="003F319E">
        <w:tab/>
        <w:t>The road manager may notify the Regulator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3F319E" w:rsidRDefault="00DB6E47" w:rsidP="00F61994">
      <w:pPr>
        <w:pStyle w:val="Amain"/>
        <w:keepNext/>
      </w:pPr>
      <w:r w:rsidRPr="003F319E">
        <w:tab/>
        <w:t>(3)</w:t>
      </w:r>
      <w:r w:rsidRPr="003F319E">
        <w:tab/>
        <w:t>The Regulator must notify the applicant of the following—</w:t>
      </w:r>
    </w:p>
    <w:p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rsidR="00DB6E47" w:rsidRPr="007D116E" w:rsidRDefault="00DB6E47" w:rsidP="00DB6E47">
      <w:pPr>
        <w:pStyle w:val="Apara"/>
      </w:pPr>
      <w:r w:rsidRPr="007D116E">
        <w:lastRenderedPageBreak/>
        <w:tab/>
        <w:t>(c)</w:t>
      </w:r>
      <w:r w:rsidRPr="007D116E">
        <w:tab/>
        <w:t>if a fee is payable for the route assessment under a law of the jurisdiction in which the road is situated, that the road manager may stop considering whether to give or not to give the consent until the fee is paid;</w:t>
      </w:r>
    </w:p>
    <w:p w:rsidR="00DB6E47" w:rsidRPr="007D116E" w:rsidRDefault="00F15F63" w:rsidP="00DB6E47">
      <w:pPr>
        <w:pStyle w:val="Apara"/>
      </w:pPr>
      <w:r>
        <w:tab/>
        <w:t>(d)</w:t>
      </w:r>
      <w:r>
        <w:tab/>
        <w:t>if, under section 156(1)</w:t>
      </w:r>
      <w:r w:rsidR="00DB6E47" w:rsidRPr="007D116E">
        <w:t>(b), the Regulator agrees to a longer period for the road manager deciding whether to give or not to give the consent, the longer period agreed by the Regulator.</w:t>
      </w:r>
    </w:p>
    <w:p w:rsidR="00DB6E47" w:rsidRPr="003F319E" w:rsidRDefault="00DB6E47" w:rsidP="00DB6E47">
      <w:pPr>
        <w:pStyle w:val="Amain"/>
      </w:pPr>
      <w:r w:rsidRPr="003F319E">
        <w:tab/>
        <w:t>(4)</w:t>
      </w:r>
      <w:r w:rsidRPr="003F319E">
        <w:tab/>
        <w:t>If a fee is payable for the route assessment under a law of the jurisdiction in which the road is situated—</w:t>
      </w:r>
    </w:p>
    <w:p w:rsidR="00DB6E47" w:rsidRPr="007D116E" w:rsidRDefault="00DB6E47" w:rsidP="00DB6E47">
      <w:pPr>
        <w:pStyle w:val="Apara"/>
      </w:pPr>
      <w:r w:rsidRPr="007D116E">
        <w:tab/>
        <w:t>(a)</w:t>
      </w:r>
      <w:r w:rsidRPr="007D116E">
        <w:tab/>
        <w:t>the road manager may stop considering whether to give or not to give the consent until the fee is paid; and</w:t>
      </w:r>
    </w:p>
    <w:p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rsidR="00DB6E47" w:rsidRPr="007E1F9A" w:rsidRDefault="00DB6E47" w:rsidP="00DB6E47">
      <w:pPr>
        <w:pStyle w:val="AH5Sec"/>
      </w:pPr>
      <w:bookmarkStart w:id="221" w:name="_Toc12352901"/>
      <w:r w:rsidRPr="00943427">
        <w:rPr>
          <w:rStyle w:val="CharSectNo"/>
        </w:rPr>
        <w:t>160</w:t>
      </w:r>
      <w:r w:rsidRPr="007E1F9A">
        <w:tab/>
        <w:t>Imposition of road conditions</w:t>
      </w:r>
      <w:bookmarkEnd w:id="221"/>
    </w:p>
    <w:p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rsidR="00DB6E47" w:rsidRPr="003F319E" w:rsidRDefault="00DB6E47" w:rsidP="00DB6E47">
      <w:pPr>
        <w:pStyle w:val="Amain"/>
      </w:pPr>
      <w:r w:rsidRPr="003F319E">
        <w:lastRenderedPageBreak/>
        <w:tab/>
        <w:t>(2)</w:t>
      </w:r>
      <w:r w:rsidRPr="003F319E">
        <w:tab/>
        <w:t>If a relevant road manager for a mass or dimension authority consents to the grant of the authority subject to a condition as mentioned in subsection (1)(a)—</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road condition on the authority.</w:t>
      </w:r>
    </w:p>
    <w:p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rsidR="00DB6E47" w:rsidRPr="007E1F9A" w:rsidRDefault="00DB6E47" w:rsidP="00DB6E47">
      <w:pPr>
        <w:pStyle w:val="AH5Sec"/>
      </w:pPr>
      <w:bookmarkStart w:id="222" w:name="_Toc12352902"/>
      <w:r w:rsidRPr="00943427">
        <w:rPr>
          <w:rStyle w:val="CharSectNo"/>
        </w:rPr>
        <w:t>161</w:t>
      </w:r>
      <w:r w:rsidRPr="007E1F9A">
        <w:tab/>
        <w:t>Imposition of travel conditions</w:t>
      </w:r>
      <w:bookmarkEnd w:id="222"/>
    </w:p>
    <w:p w:rsidR="00DB6E47" w:rsidRPr="003F319E" w:rsidRDefault="00DB6E47" w:rsidP="00DB6E47">
      <w:pPr>
        <w:pStyle w:val="Amain"/>
      </w:pPr>
      <w:r w:rsidRPr="003F319E">
        <w:tab/>
        <w:t>(1)</w:t>
      </w:r>
      <w:r w:rsidRPr="003F319E">
        <w:tab/>
        <w:t>A relevant road manager for a mass or dimension authority may consent to the grant of the authority subject to the condition that a stated travel condition is imposed on the authority.</w:t>
      </w:r>
    </w:p>
    <w:p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rsidR="00DB6E47" w:rsidRPr="007D116E" w:rsidRDefault="00DB6E47" w:rsidP="00DB6E47">
      <w:pPr>
        <w:pStyle w:val="Apara"/>
      </w:pPr>
      <w:r w:rsidRPr="007D116E">
        <w:tab/>
        <w:t>(b)</w:t>
      </w:r>
      <w:r w:rsidRPr="007D116E">
        <w:tab/>
        <w:t>the Regulator must impose the stated travel condition on the authority.</w:t>
      </w:r>
    </w:p>
    <w:p w:rsidR="00DB6E47" w:rsidRPr="007E1F9A" w:rsidRDefault="00DB6E47" w:rsidP="00DB6E47">
      <w:pPr>
        <w:pStyle w:val="AH5Sec"/>
      </w:pPr>
      <w:bookmarkStart w:id="223" w:name="_Toc12352903"/>
      <w:r w:rsidRPr="00943427">
        <w:rPr>
          <w:rStyle w:val="CharSectNo"/>
        </w:rPr>
        <w:lastRenderedPageBreak/>
        <w:t>162</w:t>
      </w:r>
      <w:r w:rsidRPr="007E1F9A">
        <w:tab/>
        <w:t>Imposition of vehicle conditions</w:t>
      </w:r>
      <w:bookmarkEnd w:id="223"/>
    </w:p>
    <w:p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rsidR="00DB6E47" w:rsidRPr="003F319E" w:rsidRDefault="00DB6E47" w:rsidP="00DB6E47">
      <w:pPr>
        <w:pStyle w:val="Amain"/>
      </w:pPr>
      <w:r w:rsidRPr="003F319E">
        <w:tab/>
        <w:t>(2)</w:t>
      </w:r>
      <w:r w:rsidRPr="003F319E">
        <w:tab/>
        <w:t>If a relevant road manager for a mass or dimension authority makes a request as mentioned in subsection (1), the Regulator must—</w:t>
      </w:r>
    </w:p>
    <w:p w:rsidR="00DB6E47" w:rsidRPr="007D116E" w:rsidRDefault="00DB6E47" w:rsidP="00DB6E47">
      <w:pPr>
        <w:pStyle w:val="Apara"/>
      </w:pPr>
      <w:r w:rsidRPr="007D116E">
        <w:tab/>
        <w:t>(a)</w:t>
      </w:r>
      <w:r w:rsidRPr="007D116E">
        <w:tab/>
        <w:t>consider the request and decide—</w:t>
      </w:r>
    </w:p>
    <w:p w:rsidR="00DB6E47" w:rsidRPr="00516F02" w:rsidRDefault="00DB6E47" w:rsidP="00DB6E47">
      <w:pPr>
        <w:pStyle w:val="Asubpara"/>
      </w:pPr>
      <w:r w:rsidRPr="00516F02">
        <w:tab/>
        <w:t>(i)</w:t>
      </w:r>
      <w:r w:rsidRPr="00516F02">
        <w:tab/>
        <w:t>to impose the stated vehicle condition on the authority (with or without modification); or</w:t>
      </w:r>
    </w:p>
    <w:p w:rsidR="00DB6E47" w:rsidRPr="00516F02" w:rsidRDefault="00DB6E47" w:rsidP="00DB6E47">
      <w:pPr>
        <w:pStyle w:val="Asubpara"/>
      </w:pPr>
      <w:r w:rsidRPr="00516F02">
        <w:tab/>
        <w:t>(ii)</w:t>
      </w:r>
      <w:r w:rsidRPr="00516F02">
        <w:tab/>
        <w:t>not to impose the stated vehicle condition on the authority; and</w:t>
      </w:r>
    </w:p>
    <w:p w:rsidR="00DB6E47" w:rsidRPr="007D116E" w:rsidRDefault="00DB6E47" w:rsidP="00DB6E47">
      <w:pPr>
        <w:pStyle w:val="Apara"/>
      </w:pPr>
      <w:r w:rsidRPr="007D116E">
        <w:tab/>
        <w:t>(b)</w:t>
      </w:r>
      <w:r w:rsidRPr="007D116E">
        <w:tab/>
        <w:t>notify the relevant road manager o</w:t>
      </w:r>
      <w:r w:rsidR="00F15F63">
        <w:t xml:space="preserve">f the decision under paragraph </w:t>
      </w:r>
      <w:r w:rsidRPr="007D116E">
        <w:t>(a).</w:t>
      </w:r>
    </w:p>
    <w:p w:rsidR="00DB6E47" w:rsidRPr="007E1F9A" w:rsidRDefault="00DB6E47" w:rsidP="00DB6E47">
      <w:pPr>
        <w:pStyle w:val="AH5Sec"/>
      </w:pPr>
      <w:bookmarkStart w:id="224" w:name="_Toc12352904"/>
      <w:r w:rsidRPr="00943427">
        <w:rPr>
          <w:rStyle w:val="CharSectNo"/>
        </w:rPr>
        <w:t>163</w:t>
      </w:r>
      <w:r w:rsidRPr="007E1F9A">
        <w:tab/>
        <w:t>Obtaining consent of road authority if particular road manager refuses to give consent</w:t>
      </w:r>
      <w:bookmarkEnd w:id="224"/>
    </w:p>
    <w:p w:rsidR="00DB6E47" w:rsidRPr="003F319E" w:rsidRDefault="00DB6E47" w:rsidP="00DB6E47">
      <w:pPr>
        <w:pStyle w:val="Amain"/>
      </w:pPr>
      <w:r w:rsidRPr="003F319E">
        <w:tab/>
        <w:t>(1)</w:t>
      </w:r>
      <w:r w:rsidRPr="003F319E">
        <w:tab/>
        <w:t>This section applies if a relevant road manager for a mass or dimension authority—</w:t>
      </w:r>
    </w:p>
    <w:p w:rsidR="00DB6E47" w:rsidRPr="007D116E" w:rsidRDefault="00DB6E47" w:rsidP="00DB6E47">
      <w:pPr>
        <w:pStyle w:val="Apara"/>
      </w:pPr>
      <w:r w:rsidRPr="007D116E">
        <w:tab/>
        <w:t>(a)</w:t>
      </w:r>
      <w:r w:rsidRPr="007D116E">
        <w:tab/>
        <w:t>is a public authority other than a road authority; and</w:t>
      </w:r>
    </w:p>
    <w:p w:rsidR="00DB6E47" w:rsidRPr="007D116E" w:rsidRDefault="00DB6E47" w:rsidP="00F61994">
      <w:pPr>
        <w:pStyle w:val="Apara"/>
        <w:keepNext/>
      </w:pPr>
      <w:r w:rsidRPr="007D116E">
        <w:tab/>
        <w:t>(b)</w:t>
      </w:r>
      <w:r w:rsidRPr="007D116E">
        <w:tab/>
        <w:t>either—</w:t>
      </w:r>
    </w:p>
    <w:p w:rsidR="00DB6E47" w:rsidRPr="00516F02" w:rsidRDefault="00DB6E47" w:rsidP="00DB6E47">
      <w:pPr>
        <w:pStyle w:val="Asubpara"/>
      </w:pPr>
      <w:r w:rsidRPr="00516F02">
        <w:tab/>
        <w:t>(i)</w:t>
      </w:r>
      <w:r w:rsidRPr="00516F02">
        <w:tab/>
        <w:t>decides not to consent to the grant of the mass or dimension authority; or</w:t>
      </w:r>
    </w:p>
    <w:p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rsidR="00DB6E47" w:rsidRPr="00F15F63" w:rsidRDefault="00DB6E47" w:rsidP="00D8164E">
      <w:pPr>
        <w:pStyle w:val="Asubsubpara"/>
        <w:keepLines/>
      </w:pPr>
      <w:r w:rsidRPr="00F15F63">
        <w:lastRenderedPageBreak/>
        <w:tab/>
        <w:t>(</w:t>
      </w:r>
      <w:r w:rsidR="00F15F63">
        <w:t>B</w:t>
      </w:r>
      <w:r w:rsidRPr="00F15F63">
        <w:t>)</w:t>
      </w:r>
      <w:r w:rsidRPr="00F15F63">
        <w:tab/>
        <w:t>adverse effects, or likely adverse effects, on the community arising from noise, emissions or traffic congestion or from other matters stated in approved guidelines; or</w:t>
      </w:r>
    </w:p>
    <w:p w:rsidR="00DB6E47" w:rsidRPr="00F15F63" w:rsidRDefault="00DB6E47" w:rsidP="00F15F63">
      <w:pPr>
        <w:pStyle w:val="Asubsubpara"/>
      </w:pPr>
      <w:r w:rsidRPr="00F15F63">
        <w:tab/>
        <w:t>(</w:t>
      </w:r>
      <w:r w:rsidR="00F15F63">
        <w:t>C</w:t>
      </w:r>
      <w:r w:rsidRPr="00F15F63">
        <w:t>)</w:t>
      </w:r>
      <w:r w:rsidRPr="00F15F63">
        <w:tab/>
        <w:t>significant risks, or likely significant risks,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Regulator may ask the relevant road authority to consent to the grant.</w:t>
      </w:r>
    </w:p>
    <w:p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rsidR="00DB6E47" w:rsidRPr="005441A8" w:rsidRDefault="00DB6E47" w:rsidP="00DB6E47">
      <w:pPr>
        <w:pStyle w:val="Apara"/>
      </w:pPr>
      <w:r w:rsidRPr="005441A8">
        <w:tab/>
        <w:t>(a)</w:t>
      </w:r>
      <w:r w:rsidRPr="005441A8">
        <w:tab/>
        <w:t>within 3 months of the request; or</w:t>
      </w:r>
    </w:p>
    <w:p w:rsidR="00DB6E47" w:rsidRPr="005441A8" w:rsidRDefault="00DB6E47" w:rsidP="00DB6E47">
      <w:pPr>
        <w:pStyle w:val="Apara"/>
      </w:pPr>
      <w:r w:rsidRPr="005441A8">
        <w:tab/>
        <w:t>(b)</w:t>
      </w:r>
      <w:r w:rsidRPr="005441A8">
        <w:tab/>
        <w:t>within a longer period, of not more than 6 months, agreed to by the Regulator.</w:t>
      </w:r>
    </w:p>
    <w:p w:rsidR="00DB6E47" w:rsidRPr="003F319E" w:rsidRDefault="00DB6E47" w:rsidP="00DB6E47">
      <w:pPr>
        <w:pStyle w:val="Amain"/>
      </w:pPr>
      <w:r w:rsidRPr="003F319E">
        <w:tab/>
        <w:t>(4)</w:t>
      </w:r>
      <w:r w:rsidRPr="003F319E">
        <w:tab/>
        <w:t>If the relevant road authority gives the consent or gives the consent on the condition that a stated road condition or travel condition is imposed on the mass or dimension authority—</w:t>
      </w:r>
    </w:p>
    <w:p w:rsidR="00DB6E47" w:rsidRPr="005441A8" w:rsidRDefault="00DB6E47" w:rsidP="00DB6E47">
      <w:pPr>
        <w:pStyle w:val="Apara"/>
      </w:pPr>
      <w:r w:rsidRPr="005441A8">
        <w:tab/>
        <w:t>(a)</w:t>
      </w:r>
      <w:r w:rsidRPr="005441A8">
        <w:tab/>
        <w:t>the decision of the relevant road manager has no effect for the purposes of this Law; and</w:t>
      </w:r>
    </w:p>
    <w:p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rsidR="00DB6E47" w:rsidRPr="003F319E" w:rsidRDefault="00DB6E47" w:rsidP="00D8164E">
      <w:pPr>
        <w:pStyle w:val="Amain"/>
        <w:keepNext/>
      </w:pPr>
      <w:r w:rsidRPr="003F319E">
        <w:lastRenderedPageBreak/>
        <w:tab/>
        <w:t>(5)</w:t>
      </w:r>
      <w:r w:rsidRPr="003F319E">
        <w:tab/>
        <w:t>In this section—</w:t>
      </w:r>
    </w:p>
    <w:p w:rsidR="00DB6E47" w:rsidRPr="00041046" w:rsidRDefault="00DB6E47" w:rsidP="00D8164E">
      <w:pPr>
        <w:pStyle w:val="aDef"/>
        <w:keepLines/>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rsidR="00DB6E47" w:rsidRPr="007E1F9A" w:rsidRDefault="00DB6E47" w:rsidP="00DB6E47">
      <w:pPr>
        <w:pStyle w:val="AH5Sec"/>
      </w:pPr>
      <w:bookmarkStart w:id="225" w:name="_Toc12352905"/>
      <w:r w:rsidRPr="00943427">
        <w:rPr>
          <w:rStyle w:val="CharSectNo"/>
        </w:rPr>
        <w:t>164</w:t>
      </w:r>
      <w:r w:rsidRPr="007E1F9A">
        <w:tab/>
        <w:t>Information notice for imposition of road conditions requested by road manager</w:t>
      </w:r>
      <w:bookmarkEnd w:id="225"/>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road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road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road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road condition be imposed on the authority.</w:t>
      </w:r>
    </w:p>
    <w:p w:rsidR="00DB6E47" w:rsidRPr="007E1F9A" w:rsidRDefault="00DB6E47" w:rsidP="00DB6E47">
      <w:pPr>
        <w:pStyle w:val="AH5Sec"/>
      </w:pPr>
      <w:bookmarkStart w:id="226" w:name="_Toc12352906"/>
      <w:r w:rsidRPr="00943427">
        <w:rPr>
          <w:rStyle w:val="CharSectNo"/>
        </w:rPr>
        <w:lastRenderedPageBreak/>
        <w:t>165</w:t>
      </w:r>
      <w:r w:rsidRPr="007E1F9A">
        <w:tab/>
        <w:t>Information notice for imposition of travel conditions requested by road manager</w:t>
      </w:r>
      <w:bookmarkEnd w:id="226"/>
    </w:p>
    <w:p w:rsidR="00DB6E47" w:rsidRPr="003F319E" w:rsidRDefault="00DB6E47" w:rsidP="00D8164E">
      <w:pPr>
        <w:pStyle w:val="Amain"/>
        <w:keepNext/>
      </w:pPr>
      <w:r w:rsidRPr="003F319E">
        <w:tab/>
        <w:t>(1)</w:t>
      </w:r>
      <w:r w:rsidRPr="003F319E">
        <w:tab/>
        <w:t>This section applies if—</w:t>
      </w:r>
    </w:p>
    <w:p w:rsidR="00DB6E47" w:rsidRPr="005441A8" w:rsidRDefault="00DB6E47" w:rsidP="00DB6E47">
      <w:pPr>
        <w:pStyle w:val="Apara"/>
      </w:pPr>
      <w:r w:rsidRPr="005441A8">
        <w:tab/>
        <w:t>(a)</w:t>
      </w:r>
      <w:r w:rsidRPr="005441A8">
        <w:tab/>
        <w:t>the Regulator grants a mass or dimension authority by giving a person a permit; and</w:t>
      </w:r>
    </w:p>
    <w:p w:rsidR="00DB6E47" w:rsidRPr="005441A8" w:rsidRDefault="00DB6E47" w:rsidP="00DB6E47">
      <w:pPr>
        <w:pStyle w:val="Apara"/>
      </w:pPr>
      <w:r w:rsidRPr="005441A8">
        <w:tab/>
        <w:t>(b)</w:t>
      </w:r>
      <w:r w:rsidRPr="005441A8">
        <w:tab/>
        <w:t>the authority is subject to a travel condition required by a relevant road manager for the authority when consenting to the grant of the authority.</w:t>
      </w:r>
    </w:p>
    <w:p w:rsidR="00DB6E47" w:rsidRPr="003F319E" w:rsidRDefault="00DB6E47" w:rsidP="00DB6E47">
      <w:pPr>
        <w:pStyle w:val="Amain"/>
      </w:pPr>
      <w:r w:rsidRPr="003F319E">
        <w:tab/>
        <w:t>(2)</w:t>
      </w:r>
      <w:r w:rsidRPr="003F319E">
        <w:tab/>
        <w:t>The information notice for the decision to impose the condition given to the person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consented to the mass or dimension authority on the condition that the travel condition is imposed on the authority;</w:t>
      </w:r>
    </w:p>
    <w:p w:rsidR="00DB6E47" w:rsidRPr="005441A8" w:rsidRDefault="00DB6E47" w:rsidP="00DB6E47">
      <w:pPr>
        <w:pStyle w:val="Apara"/>
      </w:pPr>
      <w:r w:rsidRPr="005441A8">
        <w:tab/>
        <w:t>(b)</w:t>
      </w:r>
      <w:r w:rsidRPr="005441A8">
        <w:tab/>
        <w:t>a written statement that explains the road manager’s decision to give the consent on the condition that the travel condition be imposed on the authority and complies with section 172;</w:t>
      </w:r>
    </w:p>
    <w:p w:rsidR="00DB6E47" w:rsidRPr="005441A8" w:rsidRDefault="00DB6E47" w:rsidP="00DB6E47">
      <w:pPr>
        <w:pStyle w:val="Apara"/>
      </w:pPr>
      <w:r w:rsidRPr="005441A8">
        <w:tab/>
        <w:t>(c)</w:t>
      </w:r>
      <w:r w:rsidRPr="005441A8">
        <w:tab/>
        <w:t>the review and appeal information for the road manager’s decision to give the consent on the condition that the travel condition be imposed on the authority.</w:t>
      </w:r>
    </w:p>
    <w:p w:rsidR="00DB6E47" w:rsidRPr="007E1F9A" w:rsidRDefault="00DB6E47" w:rsidP="00DB6E47">
      <w:pPr>
        <w:pStyle w:val="AH5Sec"/>
      </w:pPr>
      <w:bookmarkStart w:id="227" w:name="_Toc12352907"/>
      <w:r w:rsidRPr="00943427">
        <w:rPr>
          <w:rStyle w:val="CharSectNo"/>
        </w:rPr>
        <w:t>166</w:t>
      </w:r>
      <w:r w:rsidRPr="007E1F9A">
        <w:tab/>
        <w:t>Information notice for decision to refuse application because road manager did not give consent</w:t>
      </w:r>
      <w:bookmarkEnd w:id="227"/>
    </w:p>
    <w:p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rsidR="00DB6E47" w:rsidRPr="003F319E" w:rsidRDefault="00DB6E47" w:rsidP="00D8164E">
      <w:pPr>
        <w:pStyle w:val="Amain"/>
        <w:keepNext/>
        <w:keepLines/>
      </w:pPr>
      <w:r w:rsidRPr="003F319E">
        <w:lastRenderedPageBreak/>
        <w:tab/>
        <w:t>(2)</w:t>
      </w:r>
      <w:r w:rsidRPr="003F319E">
        <w:tab/>
        <w:t>The information notice for the decision to refuse the application given to the applicant under this Law must state the following, in addition to any other information required to be included in the information notice—</w:t>
      </w:r>
    </w:p>
    <w:p w:rsidR="00DB6E47" w:rsidRPr="005441A8" w:rsidRDefault="00DB6E47" w:rsidP="00DB6E47">
      <w:pPr>
        <w:pStyle w:val="Apara"/>
      </w:pPr>
      <w:r w:rsidRPr="005441A8">
        <w:tab/>
        <w:t>(a)</w:t>
      </w:r>
      <w:r w:rsidRPr="005441A8">
        <w:tab/>
        <w:t>that the road manager has refused to consent to the mass or dimension authority;</w:t>
      </w:r>
    </w:p>
    <w:p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rsidR="00DB6E47" w:rsidRPr="005441A8" w:rsidRDefault="00DB6E47" w:rsidP="00DB6E47">
      <w:pPr>
        <w:pStyle w:val="Apara"/>
      </w:pPr>
      <w:r w:rsidRPr="005441A8">
        <w:tab/>
        <w:t>(c)</w:t>
      </w:r>
      <w:r w:rsidRPr="005441A8">
        <w:tab/>
        <w:t>the review and appeal information for the road manager’s decision to refuse to give the consent.</w:t>
      </w:r>
    </w:p>
    <w:p w:rsidR="00DB6E47" w:rsidRPr="007E1F9A" w:rsidRDefault="00DB6E47" w:rsidP="00DB6E47">
      <w:pPr>
        <w:pStyle w:val="AH5Sec"/>
      </w:pPr>
      <w:bookmarkStart w:id="228" w:name="_Toc12352908"/>
      <w:r w:rsidRPr="00943427">
        <w:rPr>
          <w:rStyle w:val="CharSectNo"/>
        </w:rPr>
        <w:t>167</w:t>
      </w:r>
      <w:r w:rsidRPr="007E1F9A">
        <w:tab/>
        <w:t>Expedited procedure for road manager’s consent for renewal of mass or dimension authority</w:t>
      </w:r>
      <w:bookmarkEnd w:id="228"/>
    </w:p>
    <w:p w:rsidR="00DB6E47" w:rsidRPr="003F319E" w:rsidRDefault="00DB6E47" w:rsidP="00DB6E47">
      <w:pPr>
        <w:pStyle w:val="Amain"/>
      </w:pPr>
      <w:r w:rsidRPr="003F319E">
        <w:tab/>
        <w:t>(1)</w:t>
      </w:r>
      <w:r w:rsidRPr="003F319E">
        <w:tab/>
        <w:t>This section applies if—</w:t>
      </w:r>
    </w:p>
    <w:p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rsidR="00DB6E47" w:rsidRPr="005441A8" w:rsidRDefault="00DB6E47" w:rsidP="00DB6E47">
      <w:pPr>
        <w:pStyle w:val="Apara"/>
      </w:pPr>
      <w:r w:rsidRPr="005441A8">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rsidR="00DB6E47" w:rsidRPr="005441A8" w:rsidRDefault="00DB6E47" w:rsidP="00DB6E47">
      <w:pPr>
        <w:pStyle w:val="Apara"/>
      </w:pPr>
      <w:r w:rsidRPr="005441A8">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rsidR="00DB6E47" w:rsidRPr="003F319E" w:rsidRDefault="00DB6E47" w:rsidP="00A2605E">
      <w:pPr>
        <w:pStyle w:val="Amain"/>
        <w:keepNext/>
      </w:pPr>
      <w:r w:rsidRPr="003F319E">
        <w:lastRenderedPageBreak/>
        <w:tab/>
        <w:t>(2)</w:t>
      </w:r>
      <w:r w:rsidRPr="003F319E">
        <w:tab/>
        <w:t>However, this section does not apply, or ceases to apply, if—</w:t>
      </w:r>
    </w:p>
    <w:p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rsidR="00DB6E47" w:rsidRPr="00516F02" w:rsidRDefault="00DB6E47" w:rsidP="00DB6E47">
      <w:pPr>
        <w:pStyle w:val="Asubpara"/>
      </w:pPr>
      <w:r>
        <w:tab/>
      </w:r>
      <w:r w:rsidRPr="00516F02">
        <w:t>(ii)</w:t>
      </w:r>
      <w:r w:rsidRPr="00516F02">
        <w:tab/>
        <w:t>additional, deleted or varied conditions; and</w:t>
      </w:r>
    </w:p>
    <w:p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rsidR="00DB6E47" w:rsidRPr="00516F02" w:rsidRDefault="00DB6E47" w:rsidP="00DB6E47">
      <w:pPr>
        <w:pStyle w:val="Asubpara"/>
      </w:pPr>
      <w:r w:rsidRPr="00516F02">
        <w:tab/>
        <w:t>(i)</w:t>
      </w:r>
      <w:r w:rsidRPr="00516F02">
        <w:tab/>
        <w:t>14 days after the request for consent is made; or</w:t>
      </w:r>
    </w:p>
    <w:p w:rsidR="00DB6E47" w:rsidRPr="00516F02" w:rsidRDefault="00DB6E47" w:rsidP="00DB6E47">
      <w:pPr>
        <w:pStyle w:val="Asubpara"/>
      </w:pPr>
      <w:r w:rsidRPr="00516F02">
        <w:tab/>
        <w:t>(ii)</w:t>
      </w:r>
      <w:r w:rsidRPr="00516F02">
        <w:tab/>
        <w:t>28 days after the request for consent is made if the road manager seeks the extension of time within the initial 14</w:t>
      </w:r>
      <w:r w:rsidR="00F233E0">
        <w:t> </w:t>
      </w:r>
      <w:r w:rsidRPr="00516F02">
        <w:t>days; or</w:t>
      </w:r>
    </w:p>
    <w:p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rsidR="00DB6E47" w:rsidRPr="005441A8" w:rsidRDefault="00DB6E47" w:rsidP="00DB6E47">
      <w:pPr>
        <w:pStyle w:val="Apara"/>
      </w:pPr>
      <w:r w:rsidRPr="005441A8">
        <w:tab/>
        <w:t>(d)</w:t>
      </w:r>
      <w:r w:rsidRPr="005441A8">
        <w:tab/>
        <w:t>a law of this jurisdiction requires consultation with third parties before the grant of the proposed replacement authority or before access to a particular route or area covered by it is given.</w:t>
      </w:r>
    </w:p>
    <w:p w:rsidR="00DB6E47" w:rsidRPr="006C3305" w:rsidRDefault="00DB6E47" w:rsidP="00DB6E47">
      <w:pPr>
        <w:pStyle w:val="Amain"/>
      </w:pPr>
      <w:r>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rsidR="00DB6E47" w:rsidRPr="007E1F9A" w:rsidRDefault="00DB6E47" w:rsidP="00DB6E47">
      <w:pPr>
        <w:pStyle w:val="AH5Sec"/>
      </w:pPr>
      <w:bookmarkStart w:id="229" w:name="_Toc12352909"/>
      <w:r w:rsidRPr="00943427">
        <w:rPr>
          <w:rStyle w:val="CharSectNo"/>
        </w:rPr>
        <w:lastRenderedPageBreak/>
        <w:t>168</w:t>
      </w:r>
      <w:r w:rsidRPr="007E1F9A">
        <w:tab/>
        <w:t>Operation of section 167</w:t>
      </w:r>
      <w:bookmarkEnd w:id="229"/>
    </w:p>
    <w:p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rsidR="00DB6E47" w:rsidRPr="007E1F9A" w:rsidRDefault="00DB6E47" w:rsidP="00DB6E47">
      <w:pPr>
        <w:pStyle w:val="AH5Sec"/>
      </w:pPr>
      <w:bookmarkStart w:id="230" w:name="_Toc12352910"/>
      <w:r w:rsidRPr="00943427">
        <w:rPr>
          <w:rStyle w:val="CharSectNo"/>
        </w:rPr>
        <w:t>169</w:t>
      </w:r>
      <w:r w:rsidRPr="007E1F9A">
        <w:tab/>
        <w:t>Granting limited consent for trial purposes</w:t>
      </w:r>
      <w:bookmarkEnd w:id="230"/>
    </w:p>
    <w:p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rsidR="00DB6E47" w:rsidRPr="003F319E" w:rsidRDefault="00DB6E47" w:rsidP="00DB6E47">
      <w:pPr>
        <w:pStyle w:val="Amain"/>
      </w:pPr>
      <w:r w:rsidRPr="003F319E">
        <w:tab/>
        <w:t>(2)</w:t>
      </w:r>
      <w:r w:rsidRPr="003F319E">
        <w:tab/>
        <w:t>The trial period determines the maximum period for which the mass or dimension authority applies.</w:t>
      </w:r>
    </w:p>
    <w:p w:rsidR="00DB6E47" w:rsidRPr="003F319E" w:rsidRDefault="00DB6E47" w:rsidP="00DB6E47">
      <w:pPr>
        <w:pStyle w:val="Amain"/>
      </w:pPr>
      <w:r w:rsidRPr="003F319E">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rsidR="00DB6E47" w:rsidRPr="007E1F9A" w:rsidRDefault="00DB6E47" w:rsidP="00DB6E47">
      <w:pPr>
        <w:pStyle w:val="AH5Sec"/>
      </w:pPr>
      <w:bookmarkStart w:id="231" w:name="_Toc12352911"/>
      <w:r w:rsidRPr="00943427">
        <w:rPr>
          <w:rStyle w:val="CharSectNo"/>
        </w:rPr>
        <w:t>170</w:t>
      </w:r>
      <w:r w:rsidRPr="007E1F9A">
        <w:tab/>
        <w:t>Renewal of limited consent for trial purposes</w:t>
      </w:r>
      <w:bookmarkEnd w:id="231"/>
    </w:p>
    <w:p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rsidR="00DB6E47" w:rsidRPr="003F319E" w:rsidRDefault="00DB6E47" w:rsidP="00DB6E47">
      <w:pPr>
        <w:pStyle w:val="Amain"/>
      </w:pPr>
      <w:r w:rsidRPr="003F319E">
        <w:tab/>
        <w:t>(2)</w:t>
      </w:r>
      <w:r w:rsidRPr="003F319E">
        <w:tab/>
        <w:t>The notification must be given at least one month before the end of the current trial period.</w:t>
      </w:r>
    </w:p>
    <w:p w:rsidR="00DB6E47" w:rsidRPr="003F319E" w:rsidRDefault="00DB6E47" w:rsidP="00DB6E47">
      <w:pPr>
        <w:pStyle w:val="Amain"/>
      </w:pPr>
      <w:r w:rsidRPr="003F319E">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rsidR="00DB6E47" w:rsidRPr="003F319E" w:rsidRDefault="00DB6E47" w:rsidP="00DB6E47">
      <w:pPr>
        <w:pStyle w:val="Amain"/>
      </w:pPr>
      <w:r w:rsidRPr="003F319E">
        <w:tab/>
        <w:t>(4)</w:t>
      </w:r>
      <w:r w:rsidRPr="003F319E">
        <w:tab/>
        <w:t>The mass or dimension authority is renewable for one or more further trial periods.</w:t>
      </w:r>
    </w:p>
    <w:p w:rsidR="00DB6E47" w:rsidRPr="007E1F9A" w:rsidRDefault="00DB6E47" w:rsidP="00DB6E47">
      <w:pPr>
        <w:pStyle w:val="AH5Sec"/>
      </w:pPr>
      <w:bookmarkStart w:id="232" w:name="_Toc12352912"/>
      <w:r w:rsidRPr="00943427">
        <w:rPr>
          <w:rStyle w:val="CharSectNo"/>
        </w:rPr>
        <w:lastRenderedPageBreak/>
        <w:t>171</w:t>
      </w:r>
      <w:r w:rsidRPr="007E1F9A">
        <w:tab/>
        <w:t>Period for which mass or dimension authority applies where limited consent</w:t>
      </w:r>
      <w:bookmarkEnd w:id="232"/>
    </w:p>
    <w:p w:rsidR="00DB6E47" w:rsidRPr="003F319E" w:rsidRDefault="00DB6E47" w:rsidP="00DB6E47">
      <w:pPr>
        <w:pStyle w:val="Amain"/>
      </w:pPr>
      <w:r w:rsidRPr="003F319E">
        <w:tab/>
        <w:t>(1)</w:t>
      </w:r>
      <w:r w:rsidRPr="003F319E">
        <w:tab/>
        <w:t>This section applies where a mass or dimension exemption is granted under section 169 or 170.</w:t>
      </w:r>
    </w:p>
    <w:p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rsidR="00DB6E47" w:rsidRPr="007E1F9A" w:rsidRDefault="00DB6E47" w:rsidP="00DB6E47">
      <w:pPr>
        <w:pStyle w:val="AH5Sec"/>
      </w:pPr>
      <w:bookmarkStart w:id="233" w:name="_Toc12352913"/>
      <w:r w:rsidRPr="00943427">
        <w:rPr>
          <w:rStyle w:val="CharSectNo"/>
        </w:rPr>
        <w:t>172</w:t>
      </w:r>
      <w:r w:rsidRPr="007E1F9A">
        <w:tab/>
        <w:t>Requirements for statement explaining adverse decision of road manager</w:t>
      </w:r>
      <w:bookmarkEnd w:id="233"/>
    </w:p>
    <w:p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rsidR="00DB6E47" w:rsidRPr="005441A8" w:rsidRDefault="00DB6E47" w:rsidP="00DB6E47">
      <w:pPr>
        <w:pStyle w:val="Apara"/>
      </w:pPr>
      <w:r w:rsidRPr="005441A8">
        <w:tab/>
        <w:t>(a)</w:t>
      </w:r>
      <w:r w:rsidRPr="005441A8">
        <w:tab/>
        <w:t>not to give consent to the grant of a mass or dimension authority (as referred to in section 156); or</w:t>
      </w:r>
    </w:p>
    <w:p w:rsidR="00DB6E47" w:rsidRPr="005441A8" w:rsidRDefault="00DB6E47" w:rsidP="00DB6E47">
      <w:pPr>
        <w:pStyle w:val="Apara"/>
      </w:pPr>
      <w:r w:rsidRPr="005441A8">
        <w:tab/>
        <w:t>(b)</w:t>
      </w:r>
      <w:r w:rsidRPr="005441A8">
        <w:tab/>
        <w:t>to consent to the grant of a mass or dimension authority on the condition that—</w:t>
      </w:r>
    </w:p>
    <w:p w:rsidR="00DB6E47" w:rsidRPr="00516F02" w:rsidRDefault="00DB6E47" w:rsidP="00DB6E47">
      <w:pPr>
        <w:pStyle w:val="Asubpara"/>
      </w:pPr>
      <w:r w:rsidRPr="00516F02">
        <w:tab/>
        <w:t>(i)</w:t>
      </w:r>
      <w:r w:rsidRPr="00516F02">
        <w:tab/>
        <w:t>a road condition is imposed on the authority (as referred to in section 160); or</w:t>
      </w:r>
    </w:p>
    <w:p w:rsidR="00DB6E47" w:rsidRPr="00516F02" w:rsidRDefault="00DB6E47" w:rsidP="00DB6E47">
      <w:pPr>
        <w:pStyle w:val="Asubpara"/>
      </w:pPr>
      <w:r>
        <w:tab/>
      </w:r>
      <w:r w:rsidRPr="00516F02">
        <w:t>(ii)</w:t>
      </w:r>
      <w:r w:rsidRPr="00516F02">
        <w:tab/>
        <w:t>a travel condition is imposed on the authority (as referred to in section 161).</w:t>
      </w:r>
    </w:p>
    <w:p w:rsidR="00DB6E47" w:rsidRPr="003F319E" w:rsidRDefault="00DB6E47" w:rsidP="00DB6E47">
      <w:pPr>
        <w:pStyle w:val="Amain"/>
      </w:pPr>
      <w:r w:rsidRPr="003F319E">
        <w:tab/>
        <w:t>(2)</w:t>
      </w:r>
      <w:r w:rsidRPr="003F319E">
        <w:tab/>
        <w:t>The written statement complies with this section if it—</w:t>
      </w:r>
    </w:p>
    <w:p w:rsidR="00DB6E47" w:rsidRPr="005441A8" w:rsidRDefault="00DB6E47" w:rsidP="00DB6E47">
      <w:pPr>
        <w:pStyle w:val="Apara"/>
      </w:pPr>
      <w:r w:rsidRPr="005441A8">
        <w:tab/>
        <w:t>(a)</w:t>
      </w:r>
      <w:r w:rsidRPr="005441A8">
        <w:tab/>
        <w:t>sets out the findings on material questions of fact, referring to the evidence or other material on which those findings were based and giving the reasons for the road manager’s decision; and</w:t>
      </w:r>
    </w:p>
    <w:p w:rsidR="00DB6E47" w:rsidRPr="005441A8" w:rsidRDefault="00DB6E47" w:rsidP="00F61994">
      <w:pPr>
        <w:pStyle w:val="Apara"/>
        <w:keepNext/>
      </w:pPr>
      <w:r w:rsidRPr="005441A8">
        <w:lastRenderedPageBreak/>
        <w:tab/>
        <w:t>(b)</w:t>
      </w:r>
      <w:r w:rsidRPr="005441A8">
        <w:tab/>
        <w:t>identifies every document or part of a document that is relevant to the road manager’s decision and is—</w:t>
      </w:r>
    </w:p>
    <w:p w:rsidR="00DB6E47" w:rsidRPr="00516F02" w:rsidRDefault="00DB6E47" w:rsidP="00F61994">
      <w:pPr>
        <w:pStyle w:val="Asubpara"/>
        <w:keepNext/>
      </w:pPr>
      <w:r w:rsidRPr="00516F02">
        <w:tab/>
        <w:t>(i)</w:t>
      </w:r>
      <w:r w:rsidRPr="00516F02">
        <w:tab/>
        <w:t>in the road manager’s possession; or</w:t>
      </w:r>
    </w:p>
    <w:p w:rsidR="00DB6E47" w:rsidRPr="00516F02" w:rsidRDefault="00DB6E47" w:rsidP="00F61994">
      <w:pPr>
        <w:pStyle w:val="Asubpara"/>
        <w:keepNext/>
      </w:pPr>
      <w:r>
        <w:tab/>
      </w:r>
      <w:r w:rsidRPr="00516F02">
        <w:t>(ii)</w:t>
      </w:r>
      <w:r w:rsidRPr="00516F02">
        <w:tab/>
        <w:t>under the road manager’s control; or</w:t>
      </w:r>
    </w:p>
    <w:p w:rsidR="00DB6E47" w:rsidRPr="00516F02" w:rsidRDefault="00DB6E47" w:rsidP="00DB6E47">
      <w:pPr>
        <w:pStyle w:val="Asubpara"/>
      </w:pPr>
      <w:r>
        <w:tab/>
      </w:r>
      <w:r w:rsidRPr="00516F02">
        <w:t>(iii)</w:t>
      </w:r>
      <w:r w:rsidRPr="00516F02">
        <w:tab/>
        <w:t>otherwise available to the road manager.</w:t>
      </w:r>
    </w:p>
    <w:p w:rsidR="00DB6E47" w:rsidRPr="00943427" w:rsidRDefault="00DB6E47" w:rsidP="00DB6E47">
      <w:pPr>
        <w:pStyle w:val="AH3Div"/>
      </w:pPr>
      <w:bookmarkStart w:id="234" w:name="_Toc12352914"/>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Amendment, cancellation or suspension of mass or dimension authority granted by Commonwealth Gazette notice</w:t>
      </w:r>
      <w:bookmarkEnd w:id="234"/>
    </w:p>
    <w:p w:rsidR="00DB6E47" w:rsidRPr="007E1F9A" w:rsidRDefault="00DB6E47" w:rsidP="00DB6E47">
      <w:pPr>
        <w:pStyle w:val="AH5Sec"/>
      </w:pPr>
      <w:bookmarkStart w:id="235" w:name="_Toc12352915"/>
      <w:r w:rsidRPr="00943427">
        <w:rPr>
          <w:rStyle w:val="CharSectNo"/>
        </w:rPr>
        <w:t>173</w:t>
      </w:r>
      <w:r w:rsidRPr="007E1F9A">
        <w:tab/>
        <w:t>Amendment or cancellation on Regulator’s initiative</w:t>
      </w:r>
      <w:bookmarkEnd w:id="235"/>
    </w:p>
    <w:p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rsidR="00DB6E47" w:rsidRPr="003F319E" w:rsidRDefault="00DB6E47" w:rsidP="00DB6E47">
      <w:pPr>
        <w:pStyle w:val="Amain"/>
      </w:pPr>
      <w:r w:rsidRPr="003F319E">
        <w:tab/>
        <w:t>(3)</w:t>
      </w:r>
      <w:r w:rsidRPr="003F319E">
        <w:tab/>
        <w:t>The Regulator must publish a notice in the Commonwealth Gazette, in a newspaper circulating generally throughout each relevant participating jurisdiction and on the Regulator’s website—</w:t>
      </w:r>
    </w:p>
    <w:p w:rsidR="00DB6E47" w:rsidRPr="005441A8" w:rsidRDefault="00DB6E47" w:rsidP="00DB6E47">
      <w:pPr>
        <w:pStyle w:val="Apara"/>
      </w:pPr>
      <w:r w:rsidRPr="005441A8">
        <w:tab/>
        <w:t>(a)</w:t>
      </w:r>
      <w:r w:rsidRPr="005441A8">
        <w:tab/>
        <w:t>stating that the Regulator believes a ground exists to amend or cancel the authority; and</w:t>
      </w:r>
    </w:p>
    <w:p w:rsidR="00DB6E47" w:rsidRPr="005441A8" w:rsidRDefault="00DB6E47" w:rsidP="00DB6E47">
      <w:pPr>
        <w:pStyle w:val="Apara"/>
      </w:pPr>
      <w:r w:rsidRPr="005441A8">
        <w:tab/>
        <w:t>(b)</w:t>
      </w:r>
      <w:r w:rsidRPr="005441A8">
        <w:tab/>
        <w:t>outlining the facts and circumstances forming the basis for the belief; and</w:t>
      </w:r>
    </w:p>
    <w:p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rsidR="00DB6E47" w:rsidRPr="005441A8" w:rsidRDefault="00DB6E47" w:rsidP="00F61994">
      <w:pPr>
        <w:pStyle w:val="Apara"/>
        <w:keepLines/>
      </w:pPr>
      <w:r w:rsidRPr="005441A8">
        <w:lastRenderedPageBreak/>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3F319E" w:rsidRDefault="00DB6E47" w:rsidP="00DB6E47">
      <w:pPr>
        <w:pStyle w:val="Amain"/>
      </w:pPr>
      <w:r w:rsidRPr="003F319E">
        <w:tab/>
        <w:t>(4)</w:t>
      </w:r>
      <w:r w:rsidRPr="003F319E">
        <w:tab/>
        <w:t>If, after considering all written representations made under subsection (3)(d),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B6E47">
      <w:pPr>
        <w:pStyle w:val="Apara"/>
      </w:pPr>
      <w:r w:rsidRPr="005441A8">
        <w:tab/>
        <w:t>(b)</w:t>
      </w:r>
      <w:r w:rsidRPr="005441A8">
        <w:tab/>
        <w:t>if the proposed action was to cancel the mass or dimension authority—</w:t>
      </w:r>
    </w:p>
    <w:p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6C3305" w:rsidRDefault="00DB6E47" w:rsidP="00DB6E47">
      <w:pPr>
        <w:pStyle w:val="Amain"/>
      </w:pPr>
      <w:r>
        <w:tab/>
        <w:t>(</w:t>
      </w:r>
      <w:r w:rsidRPr="006C3305">
        <w:t>5)</w:t>
      </w:r>
      <w:r w:rsidRPr="006C3305">
        <w:tab/>
        <w:t>Notice of the amendment or cancellation must be published—</w:t>
      </w:r>
    </w:p>
    <w:p w:rsidR="00DB6E47" w:rsidRPr="005441A8" w:rsidRDefault="00DB6E47" w:rsidP="00DB6E47">
      <w:pPr>
        <w:pStyle w:val="Apara"/>
      </w:pPr>
      <w:r w:rsidRPr="005441A8">
        <w:tab/>
        <w:t>(a)</w:t>
      </w:r>
      <w:r w:rsidRPr="005441A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5441A8" w:rsidRDefault="00DB6E47" w:rsidP="00DB6E47">
      <w:pPr>
        <w:pStyle w:val="Apara"/>
      </w:pPr>
      <w:r w:rsidRPr="005441A8">
        <w:tab/>
        <w:t>(b)</w:t>
      </w:r>
      <w:r w:rsidRPr="005441A8">
        <w:tab/>
        <w:t>on the Regulator’s website; and</w:t>
      </w:r>
    </w:p>
    <w:p w:rsidR="00DB6E47" w:rsidRPr="005441A8" w:rsidRDefault="00DB6E47" w:rsidP="00D8164E">
      <w:pPr>
        <w:pStyle w:val="Apara"/>
        <w:keepNext/>
      </w:pPr>
      <w:r w:rsidRPr="005441A8">
        <w:lastRenderedPageBreak/>
        <w:tab/>
        <w:t>(c)</w:t>
      </w:r>
      <w:r w:rsidRPr="005441A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mass or dimension authority relates to a particular part of a participating jurisdiction, the Regulator may consider it appropriate to publish the notice in a newspaper circulating generally in the part.</w:t>
      </w:r>
    </w:p>
    <w:p w:rsidR="00DB6E47" w:rsidRPr="003F319E" w:rsidRDefault="00DB6E47" w:rsidP="00DB6E47">
      <w:pPr>
        <w:pStyle w:val="Amain"/>
      </w:pPr>
      <w:r w:rsidRPr="003F319E">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participating jurisdiction</w:t>
      </w:r>
      <w:r w:rsidRPr="00041046">
        <w:t>, for a mass or dimension authority, means a participating jurisdiction in which the whole or part of an area or route to which the authority applies is situated.</w:t>
      </w:r>
    </w:p>
    <w:p w:rsidR="00DB6E47" w:rsidRPr="007E1F9A" w:rsidRDefault="00DB6E47" w:rsidP="00DB6E47">
      <w:pPr>
        <w:pStyle w:val="AH5Sec"/>
      </w:pPr>
      <w:bookmarkStart w:id="236" w:name="_Toc12352916"/>
      <w:r w:rsidRPr="00943427">
        <w:rPr>
          <w:rStyle w:val="CharSectNo"/>
        </w:rPr>
        <w:t>174</w:t>
      </w:r>
      <w:r w:rsidRPr="007E1F9A">
        <w:tab/>
        <w:t>Amendment or cancellation on request by relevant road manager</w:t>
      </w:r>
      <w:bookmarkEnd w:id="236"/>
    </w:p>
    <w:p w:rsidR="00DB6E47" w:rsidRPr="003F319E" w:rsidRDefault="00DB6E47" w:rsidP="00DB6E47">
      <w:pPr>
        <w:pStyle w:val="Amain"/>
      </w:pPr>
      <w:r w:rsidRPr="003F319E">
        <w:tab/>
        <w:t>(1)</w:t>
      </w:r>
      <w:r w:rsidRPr="003F319E">
        <w:tab/>
        <w:t>This section applies if a relevant road manager for a mass or dimension authority granted by Commonwealth Gazette notice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9C5D51">
      <w:pPr>
        <w:pStyle w:val="Amain"/>
        <w:keepNext/>
      </w:pPr>
      <w:r w:rsidRPr="003F319E">
        <w:lastRenderedPageBreak/>
        <w:tab/>
        <w:t>(2)</w:t>
      </w:r>
      <w:r w:rsidRPr="003F319E">
        <w:tab/>
        <w:t>The road manager may ask the Regulator to—</w:t>
      </w:r>
    </w:p>
    <w:p w:rsidR="00DB6E47" w:rsidRPr="005441A8" w:rsidRDefault="00DB6E47" w:rsidP="009C5D51">
      <w:pPr>
        <w:pStyle w:val="Apara"/>
        <w:keepNext/>
      </w:pPr>
      <w:r w:rsidRPr="005441A8">
        <w:tab/>
        <w:t>(a)</w:t>
      </w:r>
      <w:r w:rsidRPr="005441A8">
        <w:tab/>
        <w:t>amend the mass or dimension authority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or amending road conditions or travel conditions;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Pr="003F319E" w:rsidRDefault="00DB6E47" w:rsidP="00DB6E47">
      <w:pPr>
        <w:pStyle w:val="Amain"/>
      </w:pPr>
      <w:r w:rsidRPr="003F319E">
        <w:tab/>
        <w:t>(5)</w:t>
      </w:r>
      <w:r w:rsidRPr="003F319E">
        <w:tab/>
        <w:t>Notice of the amendment or cancellation must be published—</w:t>
      </w:r>
    </w:p>
    <w:p w:rsidR="00DB6E47" w:rsidRPr="005441A8" w:rsidRDefault="00DB6E47" w:rsidP="00DB6E47">
      <w:pPr>
        <w:pStyle w:val="Apara"/>
      </w:pPr>
      <w:r w:rsidRPr="005441A8">
        <w:tab/>
        <w:t>(a)</w:t>
      </w:r>
      <w:r w:rsidRPr="005441A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5441A8" w:rsidRDefault="00DB6E47" w:rsidP="00DB6E47">
      <w:pPr>
        <w:pStyle w:val="Apara"/>
      </w:pPr>
      <w:r w:rsidRPr="005441A8">
        <w:lastRenderedPageBreak/>
        <w:tab/>
        <w:t>(b)</w:t>
      </w:r>
      <w:r w:rsidRPr="005441A8">
        <w:tab/>
        <w:t>on the Regulator’s website; and</w:t>
      </w:r>
    </w:p>
    <w:p w:rsidR="00DB6E47" w:rsidRPr="005441A8" w:rsidRDefault="00DB6E47" w:rsidP="00EC4440">
      <w:pPr>
        <w:pStyle w:val="Apara"/>
        <w:keepNext/>
      </w:pPr>
      <w:r w:rsidRPr="005441A8">
        <w:tab/>
        <w:t>(c)</w:t>
      </w:r>
      <w:r w:rsidRPr="005441A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mass or dimension authority relates to a particular part of a participating jurisdiction, the Regulator may consider it appropriate to publish the notice in a newspaper circulating generally in the part.</w:t>
      </w:r>
    </w:p>
    <w:p w:rsidR="00DB6E47" w:rsidRPr="003F319E" w:rsidRDefault="00DB6E47" w:rsidP="00DB6E47">
      <w:pPr>
        <w:pStyle w:val="Amain"/>
      </w:pPr>
      <w:r w:rsidRPr="003F319E">
        <w:tab/>
        <w:t>(6)</w:t>
      </w:r>
      <w:r w:rsidRPr="003F319E">
        <w:tab/>
        <w:t>The amendment or cancellation takes effect—</w:t>
      </w:r>
    </w:p>
    <w:p w:rsidR="00DB6E47" w:rsidRPr="005441A8" w:rsidRDefault="00DB6E47" w:rsidP="00DB6E47">
      <w:pPr>
        <w:pStyle w:val="Apara"/>
      </w:pPr>
      <w:r w:rsidRPr="005441A8">
        <w:tab/>
        <w:t>(a)</w:t>
      </w:r>
      <w:r w:rsidRPr="005441A8">
        <w:tab/>
        <w:t>28 days after the Commonwealth Gazette notice is published under subsection (5); or</w:t>
      </w:r>
    </w:p>
    <w:p w:rsidR="00DB6E47" w:rsidRPr="005441A8" w:rsidRDefault="00DB6E47" w:rsidP="00DB6E47">
      <w:pPr>
        <w:pStyle w:val="Apara"/>
      </w:pPr>
      <w:r w:rsidRPr="005441A8">
        <w:tab/>
        <w:t>(b)</w:t>
      </w:r>
      <w:r w:rsidRPr="005441A8">
        <w:tab/>
        <w:t>if a later time is stated in the Commonwealth Gazette notice, at the later time.</w:t>
      </w:r>
    </w:p>
    <w:p w:rsidR="00DB6E47" w:rsidRPr="003F319E" w:rsidRDefault="00DB6E47" w:rsidP="00DB6E47">
      <w:pPr>
        <w:pStyle w:val="Amain"/>
      </w:pPr>
      <w:r w:rsidRPr="003F319E">
        <w:tab/>
        <w:t>(7)</w:t>
      </w:r>
      <w:r w:rsidRPr="003F319E">
        <w:tab/>
        <w:t>In this section—</w:t>
      </w:r>
    </w:p>
    <w:p w:rsidR="00DB6E47" w:rsidRPr="00041046" w:rsidRDefault="00DB6E47" w:rsidP="00DB6E47">
      <w:pPr>
        <w:pStyle w:val="aDef"/>
        <w:rPr>
          <w:bCs/>
        </w:rPr>
      </w:pPr>
      <w:r w:rsidRPr="00041046">
        <w:rPr>
          <w:rStyle w:val="charBoldItals"/>
        </w:rPr>
        <w:t>relevant participating jurisdiction</w:t>
      </w:r>
      <w:r w:rsidRPr="00041046">
        <w:t>, for a mass or dimension authority, means a participating jurisdiction in which the whole or part of an area or route to which the authority applies is situated.</w:t>
      </w:r>
    </w:p>
    <w:p w:rsidR="00DB6E47" w:rsidRPr="007E1F9A" w:rsidRDefault="00DB6E47" w:rsidP="00DB6E47">
      <w:pPr>
        <w:pStyle w:val="AH5Sec"/>
      </w:pPr>
      <w:bookmarkStart w:id="237" w:name="_Toc12352917"/>
      <w:r w:rsidRPr="00943427">
        <w:rPr>
          <w:rStyle w:val="CharSectNo"/>
        </w:rPr>
        <w:t>175</w:t>
      </w:r>
      <w:r w:rsidRPr="007E1F9A">
        <w:tab/>
        <w:t>Immediate suspension</w:t>
      </w:r>
      <w:bookmarkEnd w:id="237"/>
    </w:p>
    <w:p w:rsidR="00DB6E47" w:rsidRPr="003F319E" w:rsidRDefault="00DB6E47" w:rsidP="00DB6E47">
      <w:pPr>
        <w:pStyle w:val="Amain"/>
      </w:pPr>
      <w:r w:rsidRPr="003F319E">
        <w:tab/>
        <w:t>(1)</w:t>
      </w:r>
      <w:r w:rsidRPr="003F319E">
        <w:tab/>
        <w:t>This section applies if the Regulator considers it is necessary to suspend a mass or dimension authority granted by Commonwealth Gazette notice immediately to prevent or minimise serious harm to public safety or significant damage to road infrastructure.</w:t>
      </w:r>
    </w:p>
    <w:p w:rsidR="00DB6E47" w:rsidRPr="003F319E" w:rsidRDefault="00DB6E47" w:rsidP="00DB6E47">
      <w:pPr>
        <w:pStyle w:val="Amain"/>
      </w:pPr>
      <w:r w:rsidRPr="003F319E">
        <w:tab/>
        <w:t>(2)</w:t>
      </w:r>
      <w:r w:rsidRPr="003F319E">
        <w:tab/>
        <w:t>The Regulator may, by publishing a no</w:t>
      </w:r>
      <w:r w:rsidR="009C5D51">
        <w:t xml:space="preserve">tice as mentioned in subsection </w:t>
      </w:r>
      <w:r w:rsidRPr="003F319E">
        <w:t>(3)</w:t>
      </w:r>
      <w:r w:rsidR="009C5D51">
        <w:t xml:space="preserve"> </w:t>
      </w:r>
      <w:r w:rsidRPr="003F319E">
        <w:t>(</w:t>
      </w:r>
      <w:r w:rsidRPr="00FF4454">
        <w:rPr>
          <w:rStyle w:val="charBoldItals"/>
        </w:rPr>
        <w:t>immediate suspension notice</w:t>
      </w:r>
      <w:r w:rsidRPr="003F319E">
        <w:t>), immediately suspend the authority until the earliest of the following—</w:t>
      </w:r>
    </w:p>
    <w:p w:rsidR="00DB6E47" w:rsidRPr="005441A8" w:rsidRDefault="00DB6E47" w:rsidP="00DB6E47">
      <w:pPr>
        <w:pStyle w:val="Apara"/>
      </w:pPr>
      <w:r w:rsidRPr="005441A8">
        <w:tab/>
        <w:t>(a)</w:t>
      </w:r>
      <w:r w:rsidRPr="005441A8">
        <w:tab/>
        <w:t>the Regulator publi</w:t>
      </w:r>
      <w:r w:rsidR="00F233E0">
        <w:t>shes a notice under section 173</w:t>
      </w:r>
      <w:r w:rsidRPr="005441A8">
        <w:t>(5)</w:t>
      </w:r>
      <w:r w:rsidR="00F233E0">
        <w:t xml:space="preserve"> or 174</w:t>
      </w:r>
      <w:r w:rsidRPr="005441A8">
        <w:t>(5)</w:t>
      </w:r>
      <w:r w:rsidR="00F233E0">
        <w:t xml:space="preserve"> </w:t>
      </w:r>
      <w:r w:rsidRPr="005441A8">
        <w:t>and the amendment or cancellation</w:t>
      </w:r>
      <w:r w:rsidR="00F233E0">
        <w:t xml:space="preserve"> takes effect under section</w:t>
      </w:r>
      <w:r w:rsidR="009C5D51">
        <w:t> </w:t>
      </w:r>
      <w:r w:rsidR="00F233E0">
        <w:t>173</w:t>
      </w:r>
      <w:r w:rsidRPr="005441A8">
        <w:t>(6)</w:t>
      </w:r>
      <w:r w:rsidR="00F233E0">
        <w:t xml:space="preserve"> </w:t>
      </w:r>
      <w:r w:rsidRPr="005441A8">
        <w:t>or 174(6);</w:t>
      </w:r>
    </w:p>
    <w:p w:rsidR="00DB6E47" w:rsidRPr="005441A8" w:rsidRDefault="00DB6E47" w:rsidP="00DB6E47">
      <w:pPr>
        <w:pStyle w:val="Apara"/>
      </w:pPr>
      <w:r w:rsidRPr="005441A8">
        <w:tab/>
        <w:t>(b)</w:t>
      </w:r>
      <w:r w:rsidRPr="005441A8">
        <w:tab/>
        <w:t>the Regulator cancels the suspension;</w:t>
      </w:r>
    </w:p>
    <w:p w:rsidR="00DB6E47" w:rsidRPr="005441A8" w:rsidRDefault="00DB6E47" w:rsidP="00DB6E47">
      <w:pPr>
        <w:pStyle w:val="Apara"/>
      </w:pPr>
      <w:r w:rsidRPr="005441A8">
        <w:tab/>
        <w:t>(c)</w:t>
      </w:r>
      <w:r w:rsidRPr="005441A8">
        <w:tab/>
        <w:t>the end of 56 days after the day the immediate suspension notice is published.</w:t>
      </w:r>
    </w:p>
    <w:p w:rsidR="00DB6E47" w:rsidRPr="003F319E" w:rsidRDefault="00DB6E47" w:rsidP="00DB6E47">
      <w:pPr>
        <w:pStyle w:val="Amain"/>
      </w:pPr>
      <w:r w:rsidRPr="003F319E">
        <w:lastRenderedPageBreak/>
        <w:tab/>
        <w:t>(3)</w:t>
      </w:r>
      <w:r w:rsidRPr="003F319E">
        <w:tab/>
        <w:t>The immediate suspension notice, and (where relevant) notice of the cancellation of the suspension, must be published—</w:t>
      </w:r>
    </w:p>
    <w:p w:rsidR="00DB6E47" w:rsidRPr="005441A8" w:rsidRDefault="00DB6E47" w:rsidP="00DB6E47">
      <w:pPr>
        <w:pStyle w:val="Apara"/>
      </w:pPr>
      <w:r w:rsidRPr="005441A8">
        <w:tab/>
        <w:t>(a)</w:t>
      </w:r>
      <w:r w:rsidRPr="005441A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5441A8" w:rsidRDefault="00DB6E47" w:rsidP="00DB6E47">
      <w:pPr>
        <w:pStyle w:val="Apara"/>
      </w:pPr>
      <w:r w:rsidRPr="005441A8">
        <w:tab/>
        <w:t>(b)</w:t>
      </w:r>
      <w:r w:rsidRPr="005441A8">
        <w:tab/>
        <w:t>on the Regulator’s website; and</w:t>
      </w:r>
    </w:p>
    <w:p w:rsidR="00DB6E47" w:rsidRPr="005441A8" w:rsidRDefault="00DB6E47" w:rsidP="00DB6E47">
      <w:pPr>
        <w:pStyle w:val="Apara"/>
      </w:pPr>
      <w:r w:rsidRPr="005441A8">
        <w:tab/>
        <w:t>(c)</w:t>
      </w:r>
      <w:r w:rsidRPr="005441A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mass or dimension authority relates to a particular part of a participating jurisdiction, the Regulator may consider it appropriate to publish the notice in a newspaper circulating generally in the part.</w:t>
      </w:r>
    </w:p>
    <w:p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rsidR="00DB6E47" w:rsidRPr="003F319E" w:rsidRDefault="00DB6E47" w:rsidP="00DB6E47">
      <w:pPr>
        <w:pStyle w:val="Amain"/>
      </w:pPr>
      <w:r w:rsidRPr="003F319E">
        <w:tab/>
        <w:t>(5)</w:t>
      </w:r>
      <w:r w:rsidRPr="003F319E">
        <w:tab/>
        <w:t>This section applies despite sections 173 and 174.</w:t>
      </w:r>
    </w:p>
    <w:p w:rsidR="00DB6E47" w:rsidRPr="003F319E" w:rsidRDefault="00DB6E47" w:rsidP="00DB6E47">
      <w:pPr>
        <w:pStyle w:val="Amain"/>
      </w:pPr>
      <w:r w:rsidRPr="003F319E">
        <w:tab/>
        <w:t>(6)</w:t>
      </w:r>
      <w:r w:rsidRPr="003F319E">
        <w:tab/>
        <w:t>In this section—</w:t>
      </w:r>
    </w:p>
    <w:p w:rsidR="00DB6E47" w:rsidRPr="00041046" w:rsidRDefault="00DB6E47" w:rsidP="00DB6E47">
      <w:pPr>
        <w:pStyle w:val="aDef"/>
        <w:rPr>
          <w:bCs/>
        </w:rPr>
      </w:pPr>
      <w:r w:rsidRPr="00041046">
        <w:rPr>
          <w:rStyle w:val="charBoldItals"/>
        </w:rPr>
        <w:t>relevant participating jurisdiction</w:t>
      </w:r>
      <w:r w:rsidRPr="00041046">
        <w:t>, for a mass or dimension authority, means a participating jurisdiction in which the whole or part of an area or route to which the authority applies is situated.</w:t>
      </w:r>
    </w:p>
    <w:p w:rsidR="00DB6E47" w:rsidRPr="00943427" w:rsidRDefault="00DB6E47" w:rsidP="00DB6E47">
      <w:pPr>
        <w:pStyle w:val="AH3Div"/>
      </w:pPr>
      <w:bookmarkStart w:id="238" w:name="_Toc12352918"/>
      <w:r w:rsidRPr="00943427">
        <w:rPr>
          <w:rStyle w:val="CharDivNo"/>
        </w:rPr>
        <w:lastRenderedPageBreak/>
        <w:t xml:space="preserve">Division 4 </w:t>
      </w:r>
      <w:r w:rsidRPr="00A95F9A">
        <w:rPr>
          <w:rFonts w:ascii="Helvetica" w:hAnsi="Helvetica" w:cs="Helvetica"/>
          <w:iCs/>
          <w:szCs w:val="28"/>
        </w:rPr>
        <w:tab/>
      </w:r>
      <w:r w:rsidRPr="00943427">
        <w:rPr>
          <w:rStyle w:val="CharDivText"/>
          <w:rFonts w:ascii="Helvetica" w:hAnsi="Helvetica" w:cs="Helvetica"/>
          <w:iCs/>
          <w:szCs w:val="28"/>
        </w:rPr>
        <w:t>Amendment, cancellation or suspension of mass or dimension authority granted by permit</w:t>
      </w:r>
      <w:bookmarkEnd w:id="238"/>
    </w:p>
    <w:p w:rsidR="00DB6E47" w:rsidRPr="007E1F9A" w:rsidRDefault="00DB6E47" w:rsidP="00DB6E47">
      <w:pPr>
        <w:pStyle w:val="AH5Sec"/>
      </w:pPr>
      <w:bookmarkStart w:id="239" w:name="_Toc12352919"/>
      <w:r w:rsidRPr="00943427">
        <w:rPr>
          <w:rStyle w:val="CharSectNo"/>
        </w:rPr>
        <w:t>176</w:t>
      </w:r>
      <w:r w:rsidRPr="007E1F9A">
        <w:tab/>
        <w:t>Amendment or cancellation on application by permit holder</w:t>
      </w:r>
      <w:bookmarkEnd w:id="239"/>
    </w:p>
    <w:p w:rsidR="00DB6E47" w:rsidRPr="003F319E" w:rsidRDefault="00DB6E47" w:rsidP="00D8164E">
      <w:pPr>
        <w:pStyle w:val="Amain"/>
        <w:keepNext/>
      </w:pPr>
      <w:r w:rsidRPr="003F319E">
        <w:tab/>
        <w:t>(1)</w:t>
      </w:r>
      <w:r w:rsidRPr="003F319E">
        <w:tab/>
        <w:t>The holder of a permit for a mass or dimension authority may apply to the Regulator for an amendment or cancellation of the authority.</w:t>
      </w:r>
    </w:p>
    <w:p w:rsidR="00DB6E47" w:rsidRPr="003F319E" w:rsidRDefault="00DB6E47" w:rsidP="00DB6E47">
      <w:pPr>
        <w:pStyle w:val="Amain"/>
      </w:pPr>
      <w:r w:rsidRPr="003F319E">
        <w:tab/>
        <w:t>(2)</w:t>
      </w:r>
      <w:r w:rsidRPr="003F319E">
        <w:tab/>
        <w:t>The application must—</w:t>
      </w:r>
    </w:p>
    <w:p w:rsidR="00DB6E47" w:rsidRPr="005441A8" w:rsidRDefault="00DB6E47" w:rsidP="00DB6E47">
      <w:pPr>
        <w:pStyle w:val="Apara"/>
      </w:pPr>
      <w:r w:rsidRPr="005441A8">
        <w:tab/>
        <w:t>(a)</w:t>
      </w:r>
      <w:r w:rsidRPr="005441A8">
        <w:tab/>
        <w:t>be in writing; and</w:t>
      </w:r>
    </w:p>
    <w:p w:rsidR="00DB6E47" w:rsidRPr="005441A8" w:rsidRDefault="00DB6E47" w:rsidP="00DB6E47">
      <w:pPr>
        <w:pStyle w:val="Apara"/>
      </w:pPr>
      <w:r w:rsidRPr="005441A8">
        <w:tab/>
        <w:t>(b)</w:t>
      </w:r>
      <w:r w:rsidRPr="005441A8">
        <w:tab/>
        <w:t>be accompanied by the prescribed fee for the application; and</w:t>
      </w:r>
    </w:p>
    <w:p w:rsidR="00DB6E47" w:rsidRPr="005441A8" w:rsidRDefault="00DB6E47" w:rsidP="00DB6E47">
      <w:pPr>
        <w:pStyle w:val="Apara"/>
      </w:pPr>
      <w:r w:rsidRPr="005441A8">
        <w:tab/>
        <w:t>(c)</w:t>
      </w:r>
      <w:r w:rsidRPr="005441A8">
        <w:tab/>
        <w:t>if the application is for an amendment, state clearly the amendment sought and the reasons for the amendment; and</w:t>
      </w:r>
    </w:p>
    <w:p w:rsidR="00DB6E47" w:rsidRPr="005441A8" w:rsidRDefault="00DB6E47" w:rsidP="00DB6E47">
      <w:pPr>
        <w:pStyle w:val="Apara"/>
      </w:pPr>
      <w:r w:rsidRPr="005441A8">
        <w:tab/>
        <w:t>(d)</w:t>
      </w:r>
      <w:r w:rsidRPr="005441A8">
        <w:tab/>
        <w:t>be accompanied by the permit.</w:t>
      </w:r>
    </w:p>
    <w:p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rsidR="00DB6E47" w:rsidRPr="003F319E" w:rsidRDefault="00DB6E47" w:rsidP="00DB6E47">
      <w:pPr>
        <w:pStyle w:val="Amain"/>
      </w:pPr>
      <w:r w:rsidRPr="003F319E">
        <w:tab/>
        <w:t>(4)</w:t>
      </w:r>
      <w:r w:rsidRPr="003F319E">
        <w:tab/>
        <w:t>If the proposed amendment of the mass or dimension authority is—</w:t>
      </w:r>
    </w:p>
    <w:p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rsidR="00DB6E47" w:rsidRPr="005441A8" w:rsidRDefault="00DB6E47" w:rsidP="00DB6E47">
      <w:pPr>
        <w:pStyle w:val="Apara"/>
      </w:pPr>
      <w:r w:rsidRPr="005441A8">
        <w:tab/>
        <w:t>(b)</w:t>
      </w:r>
      <w:r w:rsidRPr="005441A8">
        <w:tab/>
        <w:t>to impose or amend road conditions or travel conditions;</w:t>
      </w:r>
    </w:p>
    <w:p w:rsidR="00DB6E47" w:rsidRPr="003F319E" w:rsidRDefault="00DB6E47" w:rsidP="00DB6E47">
      <w:pPr>
        <w:pStyle w:val="Amainreturn"/>
      </w:pPr>
      <w:r w:rsidRPr="003F319E">
        <w:t>then—</w:t>
      </w:r>
    </w:p>
    <w:p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rsidR="00DB6E47" w:rsidRPr="005441A8" w:rsidRDefault="00DB6E47" w:rsidP="00D8164E">
      <w:pPr>
        <w:pStyle w:val="Apara"/>
        <w:keepLines/>
      </w:pPr>
      <w:r w:rsidRPr="005441A8">
        <w:lastRenderedPageBreak/>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rsidR="00DB6E47" w:rsidRPr="003F319E" w:rsidRDefault="00DB6E47" w:rsidP="00DB6E47">
      <w:pPr>
        <w:pStyle w:val="Amain"/>
      </w:pPr>
      <w:r w:rsidRPr="003F319E">
        <w:tab/>
        <w:t>(5)</w:t>
      </w:r>
      <w:r w:rsidRPr="003F319E">
        <w:tab/>
        <w:t>The Regulator must decide the application as soon as practicable after receiving it.</w:t>
      </w:r>
    </w:p>
    <w:p w:rsidR="00DB6E47" w:rsidRPr="003F319E" w:rsidRDefault="00DB6E47" w:rsidP="00DB6E47">
      <w:pPr>
        <w:pStyle w:val="Amain"/>
      </w:pPr>
      <w:r w:rsidRPr="003F319E">
        <w:tab/>
        <w:t>(6)</w:t>
      </w:r>
      <w:r w:rsidRPr="003F319E">
        <w:tab/>
        <w:t>If the Regulator decides to grant the application—</w:t>
      </w:r>
    </w:p>
    <w:p w:rsidR="00DB6E47" w:rsidRPr="005441A8" w:rsidRDefault="00DB6E47" w:rsidP="00DB6E47">
      <w:pPr>
        <w:pStyle w:val="Apara"/>
      </w:pPr>
      <w:r w:rsidRPr="005441A8">
        <w:tab/>
        <w:t>(a)</w:t>
      </w:r>
      <w:r w:rsidRPr="005441A8">
        <w:tab/>
        <w:t>the Regulator must give the applicant notice of the decision; and</w:t>
      </w:r>
    </w:p>
    <w:p w:rsidR="00DB6E47" w:rsidRPr="005441A8" w:rsidRDefault="00DB6E47" w:rsidP="00726E15">
      <w:pPr>
        <w:pStyle w:val="Apara"/>
        <w:keepNext/>
      </w:pPr>
      <w:r w:rsidRPr="005441A8">
        <w:tab/>
        <w:t>(b)</w:t>
      </w:r>
      <w:r w:rsidRPr="005441A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1A8" w:rsidRDefault="00DB6E47" w:rsidP="00DB6E47">
      <w:pPr>
        <w:pStyle w:val="Apara"/>
      </w:pPr>
      <w:r w:rsidRPr="005441A8">
        <w:tab/>
        <w:t>(c)</w:t>
      </w:r>
      <w:r w:rsidRPr="005441A8">
        <w:tab/>
        <w:t>if the Regulator amended the authority, the Regulator must give the applicant a replacement permit for the authority as amended.</w:t>
      </w:r>
    </w:p>
    <w:p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rsidR="00DB6E47" w:rsidRPr="005441A8" w:rsidRDefault="00DB6E47" w:rsidP="00DB6E47">
      <w:pPr>
        <w:pStyle w:val="Apara"/>
      </w:pPr>
      <w:r w:rsidRPr="005441A8">
        <w:tab/>
        <w:t>(a)</w:t>
      </w:r>
      <w:r w:rsidRPr="005441A8">
        <w:tab/>
        <w:t>give the applicant an information notice for the decision; and</w:t>
      </w:r>
    </w:p>
    <w:p w:rsidR="00DB6E47" w:rsidRPr="005441A8" w:rsidRDefault="00DB6E47" w:rsidP="00DB6E47">
      <w:pPr>
        <w:pStyle w:val="Apara"/>
      </w:pPr>
      <w:r w:rsidRPr="005441A8">
        <w:tab/>
        <w:t>(b)</w:t>
      </w:r>
      <w:r w:rsidRPr="005441A8">
        <w:tab/>
        <w:t>return the permit for the authority to the applicant.</w:t>
      </w:r>
    </w:p>
    <w:p w:rsidR="00DB6E47" w:rsidRPr="007E1F9A" w:rsidRDefault="00DB6E47" w:rsidP="00DB6E47">
      <w:pPr>
        <w:pStyle w:val="AH5Sec"/>
      </w:pPr>
      <w:bookmarkStart w:id="240" w:name="_Toc12352920"/>
      <w:r w:rsidRPr="00943427">
        <w:rPr>
          <w:rStyle w:val="CharSectNo"/>
        </w:rPr>
        <w:t>177</w:t>
      </w:r>
      <w:r w:rsidRPr="007E1F9A">
        <w:tab/>
        <w:t>Amendment or cancellation on Regulator’s initiative</w:t>
      </w:r>
      <w:bookmarkEnd w:id="240"/>
    </w:p>
    <w:p w:rsidR="00DB6E47" w:rsidRPr="003F319E" w:rsidRDefault="00DB6E47" w:rsidP="00DB6E47">
      <w:pPr>
        <w:pStyle w:val="Amain"/>
      </w:pPr>
      <w:r w:rsidRPr="003F319E">
        <w:tab/>
        <w:t>(1)</w:t>
      </w:r>
      <w:r w:rsidRPr="003F319E">
        <w:tab/>
        <w:t>Each of the following is a ground for amending or cancelling a mass or dimension authority granted by giving a person a permit—</w:t>
      </w:r>
    </w:p>
    <w:p w:rsidR="00DB6E47" w:rsidRPr="005441A8" w:rsidRDefault="00DB6E47" w:rsidP="00DB6E47">
      <w:pPr>
        <w:pStyle w:val="Apara"/>
      </w:pPr>
      <w:r w:rsidRPr="005441A8">
        <w:tab/>
        <w:t>(a)</w:t>
      </w:r>
      <w:r w:rsidRPr="005441A8">
        <w:tab/>
        <w:t>the authority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1A8" w:rsidRDefault="00DB6E47" w:rsidP="00DB6E47">
      <w:pPr>
        <w:pStyle w:val="Apara"/>
      </w:pPr>
      <w:r w:rsidRPr="005441A8">
        <w:tab/>
        <w:t>(b)</w:t>
      </w:r>
      <w:r w:rsidRPr="005441A8">
        <w:tab/>
        <w:t>the holder of the permit for the authority has contravened a condition of the authority;</w:t>
      </w:r>
    </w:p>
    <w:p w:rsidR="00DB6E47" w:rsidRPr="005441A8" w:rsidRDefault="00DB6E47" w:rsidP="00DB6E47">
      <w:pPr>
        <w:pStyle w:val="Apara"/>
      </w:pPr>
      <w:r w:rsidRPr="005441A8">
        <w:lastRenderedPageBreak/>
        <w:tab/>
        <w:t>(c)</w:t>
      </w:r>
      <w:r w:rsidRPr="005441A8">
        <w:tab/>
        <w:t>the use of heavy vehicles on a road under the authority has caused, or is likely to cause, a significant risk to public safety.</w:t>
      </w:r>
    </w:p>
    <w:p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rsidR="00DB6E47" w:rsidRPr="005441A8" w:rsidRDefault="00DB6E47" w:rsidP="00DB6E47">
      <w:pPr>
        <w:pStyle w:val="Apara"/>
      </w:pPr>
      <w:r w:rsidRPr="005441A8">
        <w:tab/>
        <w:t>(a)</w:t>
      </w:r>
      <w:r w:rsidRPr="005441A8">
        <w:tab/>
        <w:t>stating the proposed action; and</w:t>
      </w:r>
    </w:p>
    <w:p w:rsidR="00DB6E47" w:rsidRPr="005441A8" w:rsidRDefault="00DB6E47" w:rsidP="00DB6E47">
      <w:pPr>
        <w:pStyle w:val="Apara"/>
      </w:pPr>
      <w:r w:rsidRPr="005441A8">
        <w:tab/>
        <w:t>(b)</w:t>
      </w:r>
      <w:r w:rsidRPr="005441A8">
        <w:tab/>
        <w:t>stating the ground for the proposed action; and</w:t>
      </w:r>
    </w:p>
    <w:p w:rsidR="00DB6E47" w:rsidRPr="005441A8" w:rsidRDefault="00DB6E47" w:rsidP="00DB6E47">
      <w:pPr>
        <w:pStyle w:val="Apara"/>
      </w:pPr>
      <w:r w:rsidRPr="005441A8">
        <w:tab/>
        <w:t>(c)</w:t>
      </w:r>
      <w:r w:rsidRPr="005441A8">
        <w:tab/>
        <w:t>outlining the facts and circumstances forming the basis for the ground; and</w:t>
      </w:r>
    </w:p>
    <w:p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rsidR="00DB6E47" w:rsidRPr="005441A8" w:rsidRDefault="00DB6E47" w:rsidP="00DB6E47">
      <w:pPr>
        <w:pStyle w:val="Apara"/>
      </w:pPr>
      <w:r w:rsidRPr="005441A8">
        <w:tab/>
        <w:t>(e)</w:t>
      </w:r>
      <w:r w:rsidRPr="005441A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additional vehicle conditions on the authority; or</w:t>
      </w:r>
    </w:p>
    <w:p w:rsidR="00DB6E47" w:rsidRPr="005441A8" w:rsidRDefault="00DB6E47" w:rsidP="00D8164E">
      <w:pPr>
        <w:pStyle w:val="Apara"/>
        <w:keepNext/>
      </w:pPr>
      <w:r w:rsidRPr="005441A8">
        <w:lastRenderedPageBreak/>
        <w:tab/>
        <w:t>(b)</w:t>
      </w:r>
      <w:r w:rsidRPr="005441A8">
        <w:tab/>
        <w:t>if the proposed action was to cancel the authority—</w:t>
      </w:r>
    </w:p>
    <w:p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rsidR="00DB6E47" w:rsidRPr="00516F02" w:rsidRDefault="00DB6E47" w:rsidP="00DB6E47">
      <w:pPr>
        <w:pStyle w:val="Asubpara"/>
      </w:pPr>
      <w:r w:rsidRPr="00516F02">
        <w:tab/>
        <w:t>(ii)</w:t>
      </w:r>
      <w:r w:rsidRPr="00516F02">
        <w:tab/>
        <w:t>cancel the authority.</w:t>
      </w:r>
    </w:p>
    <w:p w:rsidR="00DB6E47" w:rsidRPr="003F319E" w:rsidRDefault="00DB6E47" w:rsidP="00DB6E47">
      <w:pPr>
        <w:pStyle w:val="Amain"/>
      </w:pPr>
      <w:r w:rsidRPr="003F319E">
        <w:tab/>
        <w:t>(4)</w:t>
      </w:r>
      <w:r w:rsidRPr="003F319E">
        <w:tab/>
        <w:t>The Regulator must give the holder an information notice for the decision.</w:t>
      </w:r>
    </w:p>
    <w:p w:rsidR="00DB6E47" w:rsidRPr="003F319E" w:rsidRDefault="00DB6E47" w:rsidP="00EC4440">
      <w:pPr>
        <w:pStyle w:val="Amain"/>
        <w:keepNext/>
      </w:pPr>
      <w:r w:rsidRPr="003F319E">
        <w:tab/>
        <w:t>(5)</w:t>
      </w:r>
      <w:r w:rsidRPr="003F319E">
        <w:tab/>
        <w:t>The amendment or cancellation takes effect—</w:t>
      </w:r>
    </w:p>
    <w:p w:rsidR="00DB6E47" w:rsidRPr="005441A8" w:rsidRDefault="00DB6E47" w:rsidP="00DB6E47">
      <w:pPr>
        <w:pStyle w:val="Apara"/>
      </w:pPr>
      <w:r w:rsidRPr="005441A8">
        <w:tab/>
        <w:t>(a)</w:t>
      </w:r>
      <w:r w:rsidRPr="005441A8">
        <w:tab/>
        <w:t>when the information notice is given to the holder; or</w:t>
      </w:r>
    </w:p>
    <w:p w:rsidR="00DB6E47" w:rsidRPr="005441A8" w:rsidRDefault="00DB6E47" w:rsidP="00DB6E47">
      <w:pPr>
        <w:pStyle w:val="Apara"/>
      </w:pPr>
      <w:r w:rsidRPr="005441A8">
        <w:tab/>
        <w:t>(b)</w:t>
      </w:r>
      <w:r w:rsidRPr="005441A8">
        <w:tab/>
        <w:t>if a later time is stated in the information notice, at the later time.</w:t>
      </w:r>
    </w:p>
    <w:p w:rsidR="00DB6E47" w:rsidRPr="007E1F9A" w:rsidRDefault="00DB6E47" w:rsidP="00DB6E47">
      <w:pPr>
        <w:pStyle w:val="AH5Sec"/>
      </w:pPr>
      <w:bookmarkStart w:id="241" w:name="_Toc12352921"/>
      <w:r w:rsidRPr="00943427">
        <w:rPr>
          <w:rStyle w:val="CharSectNo"/>
        </w:rPr>
        <w:t>178</w:t>
      </w:r>
      <w:r w:rsidRPr="007E1F9A">
        <w:tab/>
        <w:t>Amendment or cancellation on request by relevant road manager</w:t>
      </w:r>
      <w:bookmarkEnd w:id="241"/>
    </w:p>
    <w:p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rsidR="00DB6E47" w:rsidRPr="005441A8" w:rsidRDefault="00DB6E47" w:rsidP="00DB6E47">
      <w:pPr>
        <w:pStyle w:val="Apara"/>
      </w:pPr>
      <w:r w:rsidRPr="005441A8">
        <w:tab/>
        <w:t>(a)</w:t>
      </w:r>
      <w:r w:rsidRPr="005441A8">
        <w:tab/>
        <w:t>has caused, or is likely to cause, damage to road infrastructure; or</w:t>
      </w:r>
    </w:p>
    <w:p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rsidR="00DB6E47" w:rsidRPr="003F319E" w:rsidRDefault="00DB6E47" w:rsidP="00DB6E47">
      <w:pPr>
        <w:pStyle w:val="Amain"/>
      </w:pPr>
      <w:r w:rsidRPr="003F319E">
        <w:tab/>
        <w:t>(2)</w:t>
      </w:r>
      <w:r w:rsidRPr="003F319E">
        <w:tab/>
        <w:t>The road manager may ask the Regulator to—</w:t>
      </w:r>
    </w:p>
    <w:p w:rsidR="00DB6E47" w:rsidRPr="005441A8" w:rsidRDefault="00DB6E47" w:rsidP="00DB6E47">
      <w:pPr>
        <w:pStyle w:val="Apara"/>
      </w:pPr>
      <w:r w:rsidRPr="005441A8">
        <w:tab/>
        <w:t>(a)</w:t>
      </w:r>
      <w:r w:rsidRPr="005441A8">
        <w:tab/>
        <w:t>amend the mass or dimension authority, including, for example, by—</w:t>
      </w:r>
    </w:p>
    <w:p w:rsidR="00DB6E47" w:rsidRPr="00516F02" w:rsidRDefault="00DB6E47" w:rsidP="00DB6E47">
      <w:pPr>
        <w:pStyle w:val="Asubpara"/>
      </w:pPr>
      <w:r w:rsidRPr="00516F02">
        <w:tab/>
        <w:t>(i)</w:t>
      </w:r>
      <w:r w:rsidRPr="00516F02">
        <w:tab/>
        <w:t>amending the areas or routes to which the authority applies; or</w:t>
      </w:r>
    </w:p>
    <w:p w:rsidR="00DB6E47" w:rsidRPr="00516F02" w:rsidRDefault="00DB6E47" w:rsidP="00DB6E47">
      <w:pPr>
        <w:pStyle w:val="Asubpara"/>
      </w:pPr>
      <w:r w:rsidRPr="00516F02">
        <w:lastRenderedPageBreak/>
        <w:tab/>
        <w:t>(ii)</w:t>
      </w:r>
      <w:r w:rsidRPr="00516F02">
        <w:tab/>
        <w:t>amending the days or hours to which the authority applies; or</w:t>
      </w:r>
    </w:p>
    <w:p w:rsidR="00DB6E47" w:rsidRPr="00516F02" w:rsidRDefault="00DB6E47" w:rsidP="00DB6E47">
      <w:pPr>
        <w:pStyle w:val="Asubpara"/>
      </w:pPr>
      <w:r w:rsidRPr="00516F02">
        <w:tab/>
        <w:t>(iii)</w:t>
      </w:r>
      <w:r w:rsidRPr="00516F02">
        <w:tab/>
        <w:t>imposing or amending road conditions or travel conditions on the authority; or</w:t>
      </w:r>
    </w:p>
    <w:p w:rsidR="00DB6E47" w:rsidRPr="005441A8" w:rsidRDefault="00DB6E47" w:rsidP="00DB6E47">
      <w:pPr>
        <w:pStyle w:val="Apara"/>
      </w:pPr>
      <w:r w:rsidRPr="005441A8">
        <w:tab/>
        <w:t>(b)</w:t>
      </w:r>
      <w:r w:rsidRPr="005441A8">
        <w:tab/>
        <w:t>cancel the authority.</w:t>
      </w:r>
    </w:p>
    <w:p w:rsidR="00DB6E47" w:rsidRPr="003F319E" w:rsidRDefault="00DB6E47" w:rsidP="00DB6E47">
      <w:pPr>
        <w:pStyle w:val="Amain"/>
      </w:pPr>
      <w:r w:rsidRPr="003F319E">
        <w:tab/>
        <w:t>(3)</w:t>
      </w:r>
      <w:r w:rsidRPr="003F319E">
        <w:tab/>
        <w:t>The Regulator must comply with the request.</w:t>
      </w:r>
    </w:p>
    <w:p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rsidR="00DB6E47" w:rsidRPr="005441A8" w:rsidRDefault="00DB6E47" w:rsidP="00DB6E47">
      <w:pPr>
        <w:pStyle w:val="Apara"/>
      </w:pPr>
      <w:r w:rsidRPr="005441A8">
        <w:tab/>
        <w:t>(a)</w:t>
      </w:r>
      <w:r w:rsidRPr="005441A8">
        <w:tab/>
        <w:t>the Regulator may refer the request to the road authority; and</w:t>
      </w:r>
    </w:p>
    <w:p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rsidR="00DB6E47" w:rsidRPr="00516F02" w:rsidRDefault="00DB6E47" w:rsidP="00DB6E47">
      <w:pPr>
        <w:pStyle w:val="Asubpara"/>
      </w:pPr>
      <w:r w:rsidRPr="00516F02">
        <w:tab/>
        <w:t>(i)</w:t>
      </w:r>
      <w:r w:rsidRPr="00516F02">
        <w:tab/>
        <w:t>must not comply with the request; and</w:t>
      </w:r>
    </w:p>
    <w:p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rsidR="00DB6E47" w:rsidRPr="003F319E" w:rsidRDefault="00DB6E47" w:rsidP="00DB6E47">
      <w:pPr>
        <w:pStyle w:val="Amain"/>
      </w:pPr>
      <w:r w:rsidRPr="003F319E">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rsidR="00DB6E47" w:rsidRPr="003F319E" w:rsidRDefault="00DB6E47" w:rsidP="00DB6E47">
      <w:pPr>
        <w:pStyle w:val="Amain"/>
      </w:pPr>
      <w:r w:rsidRPr="003F319E">
        <w:tab/>
        <w:t>(6)</w:t>
      </w:r>
      <w:r w:rsidRPr="003F319E">
        <w:tab/>
        <w:t>The notice given to the holder must state—</w:t>
      </w:r>
    </w:p>
    <w:p w:rsidR="00DB6E47" w:rsidRPr="005441A8" w:rsidRDefault="00DB6E47" w:rsidP="00DB6E47">
      <w:pPr>
        <w:pStyle w:val="Apara"/>
      </w:pPr>
      <w:r w:rsidRPr="005441A8">
        <w:tab/>
        <w:t>(a)</w:t>
      </w:r>
      <w:r w:rsidRPr="005441A8">
        <w:tab/>
        <w:t>the day the amendment or cancellation is to take effect; and</w:t>
      </w:r>
    </w:p>
    <w:p w:rsidR="00DB6E47" w:rsidRPr="005441A8" w:rsidRDefault="00DB6E47" w:rsidP="00DB6E47">
      <w:pPr>
        <w:pStyle w:val="Apara"/>
      </w:pPr>
      <w:r w:rsidRPr="005441A8">
        <w:tab/>
        <w:t>(b)</w:t>
      </w:r>
      <w:r w:rsidRPr="005441A8">
        <w:tab/>
        <w:t>the reasons given by the road manager for the amendment</w:t>
      </w:r>
      <w:r w:rsidRPr="009C5D51">
        <w:t xml:space="preserve"> or </w:t>
      </w:r>
      <w:r w:rsidRPr="005441A8">
        <w:t>cancellation; and</w:t>
      </w:r>
    </w:p>
    <w:p w:rsidR="00DB6E47" w:rsidRPr="005441A8" w:rsidRDefault="00DB6E47" w:rsidP="00DB6E47">
      <w:pPr>
        <w:pStyle w:val="Apara"/>
      </w:pPr>
      <w:r w:rsidRPr="005441A8">
        <w:tab/>
        <w:t>(c)</w:t>
      </w:r>
      <w:r w:rsidRPr="005441A8">
        <w:tab/>
        <w:t>the review and appeal information for the road manager’s decision.</w:t>
      </w:r>
    </w:p>
    <w:p w:rsidR="00DB6E47" w:rsidRPr="007E1F9A" w:rsidRDefault="00DB6E47" w:rsidP="00DB6E47">
      <w:pPr>
        <w:pStyle w:val="AH5Sec"/>
      </w:pPr>
      <w:bookmarkStart w:id="242" w:name="_Toc12352922"/>
      <w:r w:rsidRPr="00943427">
        <w:rPr>
          <w:rStyle w:val="CharSectNo"/>
        </w:rPr>
        <w:lastRenderedPageBreak/>
        <w:t>179</w:t>
      </w:r>
      <w:r w:rsidRPr="007E1F9A">
        <w:tab/>
        <w:t>Immediate suspension</w:t>
      </w:r>
      <w:bookmarkEnd w:id="242"/>
    </w:p>
    <w:p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rsidR="00DB6E47" w:rsidRPr="003F319E" w:rsidRDefault="00DB6E47" w:rsidP="00DB6E47">
      <w:pPr>
        <w:pStyle w:val="Amain"/>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rsidR="00DB6E47" w:rsidRPr="005441A8" w:rsidRDefault="00DB6E47" w:rsidP="00DB6E47">
      <w:pPr>
        <w:pStyle w:val="Apara"/>
      </w:pPr>
      <w:r w:rsidRPr="005441A8">
        <w:tab/>
        <w:t>(b)</w:t>
      </w:r>
      <w:r w:rsidRPr="005441A8">
        <w:tab/>
        <w:t>the Regulator cancels the suspension;</w:t>
      </w:r>
    </w:p>
    <w:p w:rsidR="00DB6E47" w:rsidRPr="005441A8" w:rsidRDefault="00DB6E47" w:rsidP="00DB6E47">
      <w:pPr>
        <w:pStyle w:val="Apara"/>
      </w:pPr>
      <w:r w:rsidRPr="005441A8">
        <w:tab/>
        <w:t>(c)</w:t>
      </w:r>
      <w:r w:rsidRPr="005441A8">
        <w:tab/>
        <w:t>the end of 56 days after the day the immediate suspension notice is given to the person.</w:t>
      </w:r>
    </w:p>
    <w:p w:rsidR="00DB6E47" w:rsidRPr="003F319E" w:rsidRDefault="00DB6E47" w:rsidP="00DB6E47">
      <w:pPr>
        <w:pStyle w:val="Amain"/>
      </w:pPr>
      <w:r w:rsidRPr="003F319E">
        <w:tab/>
        <w:t>(3)</w:t>
      </w:r>
      <w:r w:rsidRPr="003F319E">
        <w:tab/>
        <w:t>This section applies despite sections 176, 177 and 178.</w:t>
      </w:r>
    </w:p>
    <w:p w:rsidR="00DB6E47" w:rsidRPr="007E1F9A" w:rsidRDefault="00DB6E47" w:rsidP="00DB6E47">
      <w:pPr>
        <w:pStyle w:val="AH5Sec"/>
      </w:pPr>
      <w:bookmarkStart w:id="243" w:name="_Toc12352923"/>
      <w:r w:rsidRPr="00943427">
        <w:rPr>
          <w:rStyle w:val="CharSectNo"/>
        </w:rPr>
        <w:t>180</w:t>
      </w:r>
      <w:r w:rsidRPr="007E1F9A">
        <w:tab/>
        <w:t>Minor amendment of permit for a mass or dimension authority</w:t>
      </w:r>
      <w:bookmarkEnd w:id="243"/>
    </w:p>
    <w:p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rsidR="00DB6E47" w:rsidRPr="005441A8" w:rsidRDefault="00DB6E47" w:rsidP="00DB6E47">
      <w:pPr>
        <w:pStyle w:val="Apara"/>
      </w:pPr>
      <w:r w:rsidRPr="005441A8">
        <w:tab/>
        <w:t>(a)</w:t>
      </w:r>
      <w:r w:rsidRPr="005441A8">
        <w:tab/>
        <w:t>for a formal or clerical reason; or</w:t>
      </w:r>
    </w:p>
    <w:p w:rsidR="00DB6E47" w:rsidRPr="005441A8" w:rsidRDefault="00DB6E47" w:rsidP="00DB6E47">
      <w:pPr>
        <w:pStyle w:val="Apara"/>
      </w:pPr>
      <w:r w:rsidRPr="005441A8">
        <w:tab/>
        <w:t>(b)</w:t>
      </w:r>
      <w:r w:rsidRPr="005441A8">
        <w:tab/>
        <w:t>in another way that does not adversely affect the holder’s interests.</w:t>
      </w:r>
    </w:p>
    <w:p w:rsidR="00DB6E47" w:rsidRPr="003F319E" w:rsidRDefault="00DB6E47" w:rsidP="00DB6E47">
      <w:pPr>
        <w:pStyle w:val="Amain"/>
      </w:pPr>
      <w:r w:rsidRPr="003F319E">
        <w:tab/>
        <w:t>(2)</w:t>
      </w:r>
      <w:r w:rsidRPr="003F319E">
        <w:tab/>
        <w:t>The Regulator must provide the relevant road manager with notice of the amendment.</w:t>
      </w:r>
    </w:p>
    <w:p w:rsidR="00DB6E47" w:rsidRPr="00943427" w:rsidRDefault="00DB6E47" w:rsidP="00DB6E47">
      <w:pPr>
        <w:pStyle w:val="AH3Div"/>
      </w:pPr>
      <w:bookmarkStart w:id="244" w:name="_Toc12352924"/>
      <w:r w:rsidRPr="00943427">
        <w:rPr>
          <w:rStyle w:val="CharDivNo"/>
        </w:rPr>
        <w:lastRenderedPageBreak/>
        <w:t xml:space="preserve">Division 5 </w:t>
      </w:r>
      <w:r w:rsidRPr="00A95F9A">
        <w:rPr>
          <w:rFonts w:ascii="Helvetica" w:hAnsi="Helvetica" w:cs="Helvetica"/>
          <w:iCs/>
          <w:szCs w:val="28"/>
        </w:rPr>
        <w:tab/>
      </w:r>
      <w:r w:rsidRPr="00943427">
        <w:rPr>
          <w:rStyle w:val="CharDivText"/>
          <w:rFonts w:ascii="Helvetica" w:hAnsi="Helvetica" w:cs="Helvetica"/>
          <w:iCs/>
          <w:szCs w:val="28"/>
        </w:rPr>
        <w:t>Provisions about permits for mass or dimension authorities</w:t>
      </w:r>
      <w:bookmarkEnd w:id="244"/>
    </w:p>
    <w:p w:rsidR="00DB6E47" w:rsidRPr="007E1F9A" w:rsidRDefault="00DB6E47" w:rsidP="00DB6E47">
      <w:pPr>
        <w:pStyle w:val="AH5Sec"/>
      </w:pPr>
      <w:bookmarkStart w:id="245" w:name="_Toc12352925"/>
      <w:r w:rsidRPr="00943427">
        <w:rPr>
          <w:rStyle w:val="CharSectNo"/>
        </w:rPr>
        <w:t>181</w:t>
      </w:r>
      <w:r w:rsidRPr="007E1F9A">
        <w:tab/>
        <w:t>Return of permit</w:t>
      </w:r>
      <w:bookmarkEnd w:id="245"/>
    </w:p>
    <w:p w:rsidR="00DB6E47" w:rsidRPr="003F319E" w:rsidRDefault="00DB6E47" w:rsidP="00DB6E47">
      <w:pPr>
        <w:pStyle w:val="Amain"/>
      </w:pPr>
      <w:r w:rsidRPr="003F319E">
        <w:tab/>
        <w:t>(1)</w:t>
      </w:r>
      <w:r w:rsidRPr="003F319E">
        <w:tab/>
        <w:t>This section applies to a mass or dimension authority granted by giving a person a permit.</w:t>
      </w:r>
    </w:p>
    <w:p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rsidR="00DB6E47" w:rsidRPr="003F319E" w:rsidRDefault="00DB6E47" w:rsidP="00DB6E47">
      <w:pPr>
        <w:pStyle w:val="Amain"/>
      </w:pPr>
      <w:r w:rsidRPr="003F319E">
        <w:tab/>
        <w:t>(3)</w:t>
      </w:r>
      <w:r w:rsidRPr="003F319E">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(4)</w:t>
      </w:r>
      <w:r w:rsidRPr="003F319E">
        <w:tab/>
        <w:t>If the mass or dimension authority has been amended, the Regulator must give the person a replacement permit for the authority as amended.</w:t>
      </w:r>
    </w:p>
    <w:p w:rsidR="00DB6E47" w:rsidRPr="007E1F9A" w:rsidRDefault="00DB6E47" w:rsidP="00DB6E47">
      <w:pPr>
        <w:pStyle w:val="AH5Sec"/>
      </w:pPr>
      <w:bookmarkStart w:id="246" w:name="_Toc12352926"/>
      <w:r w:rsidRPr="00943427">
        <w:rPr>
          <w:rStyle w:val="CharSectNo"/>
        </w:rPr>
        <w:t>182</w:t>
      </w:r>
      <w:r w:rsidRPr="007E1F9A">
        <w:tab/>
        <w:t>Replacement of defaced etc. permit</w:t>
      </w:r>
      <w:bookmarkEnd w:id="246"/>
    </w:p>
    <w:p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3F319E" w:rsidRDefault="00DB6E47" w:rsidP="00DB6E47">
      <w:pPr>
        <w:pStyle w:val="Amain"/>
      </w:pPr>
      <w:r w:rsidRPr="003F319E">
        <w:tab/>
        <w:t>(2)</w:t>
      </w:r>
      <w:r w:rsidRPr="003F319E">
        <w:tab/>
        <w:t>If the Regulator is satisfied the permit has been defaced, destroyed, lost or stolen, the Regulator must give the person a replacement permit as soon as practicable.</w:t>
      </w:r>
    </w:p>
    <w:p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rsidR="00DB6E47" w:rsidRPr="003D647F" w:rsidRDefault="00DB6E47" w:rsidP="00DB6E47">
      <w:pPr>
        <w:pStyle w:val="PageBreak"/>
      </w:pPr>
      <w:r w:rsidRPr="003D647F">
        <w:br w:type="page"/>
      </w:r>
    </w:p>
    <w:p w:rsidR="00DB6E47" w:rsidRPr="00943427" w:rsidRDefault="00DB6E47" w:rsidP="00DB6E47">
      <w:pPr>
        <w:pStyle w:val="AH2Part"/>
      </w:pPr>
      <w:bookmarkStart w:id="247" w:name="_Toc12352927"/>
      <w:r w:rsidRPr="00943427">
        <w:rPr>
          <w:rStyle w:val="CharPartNo"/>
        </w:rPr>
        <w:lastRenderedPageBreak/>
        <w:t xml:space="preserve">Part 4.8 </w:t>
      </w:r>
      <w:r w:rsidRPr="00A95F9A">
        <w:rPr>
          <w:rFonts w:ascii="Helvetica" w:hAnsi="Helvetica" w:cs="Helvetica"/>
          <w:iCs/>
          <w:szCs w:val="32"/>
        </w:rPr>
        <w:tab/>
      </w:r>
      <w:r w:rsidRPr="00943427">
        <w:rPr>
          <w:rStyle w:val="CharPartText"/>
          <w:rFonts w:ascii="Helvetica" w:hAnsi="Helvetica" w:cs="Helvetica"/>
          <w:iCs/>
          <w:szCs w:val="32"/>
        </w:rPr>
        <w:t>Extended liability</w:t>
      </w:r>
      <w:bookmarkEnd w:id="247"/>
    </w:p>
    <w:p w:rsidR="00DB6E47" w:rsidRPr="007E1F9A" w:rsidRDefault="00DB6E47" w:rsidP="00DB6E47">
      <w:pPr>
        <w:pStyle w:val="AH5Sec"/>
      </w:pPr>
      <w:bookmarkStart w:id="248" w:name="_Toc12352928"/>
      <w:r w:rsidRPr="00943427">
        <w:rPr>
          <w:rStyle w:val="CharSectNo"/>
        </w:rPr>
        <w:t>183</w:t>
      </w:r>
      <w:r w:rsidRPr="007E1F9A">
        <w:tab/>
        <w:t>Liability of employer etc. for contravention of mass, dimension or loading requirement</w:t>
      </w:r>
      <w:bookmarkEnd w:id="248"/>
    </w:p>
    <w:p w:rsidR="00DB6E47" w:rsidRPr="003F319E" w:rsidRDefault="00DB6E47" w:rsidP="00DB6E47">
      <w:pPr>
        <w:pStyle w:val="Amain"/>
      </w:pPr>
      <w:r w:rsidRPr="003F319E">
        <w:tab/>
        <w:t>(1)</w:t>
      </w:r>
      <w:r w:rsidRPr="003F319E">
        <w:tab/>
        <w:t>This section applies to an offence against section 96, 102 or</w:t>
      </w:r>
      <w:r w:rsidR="00726E15">
        <w:t> </w:t>
      </w:r>
      <w:r w:rsidRPr="003F319E">
        <w:t>111</w:t>
      </w:r>
      <w:r w:rsidR="009C5D51">
        <w:t> </w:t>
      </w:r>
      <w:r w:rsidRPr="003F319E">
        <w:t>(a</w:t>
      </w:r>
      <w:r w:rsidR="009C5D51">
        <w:t> </w:t>
      </w:r>
      <w:r w:rsidRPr="00FF4454">
        <w:rPr>
          <w:rStyle w:val="charBoldItals"/>
        </w:rPr>
        <w:t>relevant offence</w:t>
      </w:r>
      <w:r w:rsidRPr="003F319E">
        <w:t>).</w:t>
      </w:r>
    </w:p>
    <w:p w:rsidR="00DB6E47" w:rsidRPr="003F319E" w:rsidRDefault="00DB6E47" w:rsidP="00DB6E47">
      <w:pPr>
        <w:pStyle w:val="Amain"/>
      </w:pPr>
      <w:r w:rsidRPr="003F319E">
        <w:tab/>
        <w:t>(2)</w:t>
      </w:r>
      <w:r w:rsidRPr="003F319E">
        <w:tab/>
        <w:t>If a relevant offence is committed in relation to a heavy vehicle, each of the following persons is taken to have committed an offence against this subsection—</w:t>
      </w:r>
    </w:p>
    <w:p w:rsidR="00DB6E47" w:rsidRPr="005441A8" w:rsidRDefault="00DB6E47" w:rsidP="00DB6E47">
      <w:pPr>
        <w:pStyle w:val="Apara"/>
      </w:pPr>
      <w:r w:rsidRPr="005441A8">
        <w:tab/>
        <w:t>(a)</w:t>
      </w:r>
      <w:r w:rsidRPr="005441A8">
        <w:tab/>
        <w:t>an employer of the driver of the vehicle if the driver is an employed driver;</w:t>
      </w:r>
    </w:p>
    <w:p w:rsidR="00DB6E47" w:rsidRPr="005441A8" w:rsidRDefault="00DB6E47" w:rsidP="00DB6E47">
      <w:pPr>
        <w:pStyle w:val="Apara"/>
      </w:pPr>
      <w:r w:rsidRPr="005441A8">
        <w:tab/>
        <w:t>(b)</w:t>
      </w:r>
      <w:r w:rsidRPr="005441A8">
        <w:tab/>
        <w:t>a prime contractor of the driver of the vehicle if the driver is a self-employed driver;</w:t>
      </w:r>
    </w:p>
    <w:p w:rsidR="00DB6E47" w:rsidRPr="005441A8" w:rsidRDefault="00DB6E47" w:rsidP="00DB6E47">
      <w:pPr>
        <w:pStyle w:val="Apara"/>
      </w:pPr>
      <w:r w:rsidRPr="005441A8">
        <w:tab/>
        <w:t>(c)</w:t>
      </w:r>
      <w:r w:rsidRPr="005441A8">
        <w:tab/>
        <w:t>an operator of the vehicle or, if it is a combination, an operator of a vehicle in the combination;</w:t>
      </w:r>
    </w:p>
    <w:p w:rsidR="00DB6E47" w:rsidRPr="005441A8" w:rsidRDefault="00DB6E47" w:rsidP="00DB6E47">
      <w:pPr>
        <w:pStyle w:val="Apara"/>
      </w:pPr>
      <w:r w:rsidRPr="005441A8">
        <w:tab/>
        <w:t>(d)</w:t>
      </w:r>
      <w:r w:rsidRPr="005441A8">
        <w:tab/>
        <w:t>a consignor of any goods for road transport using the vehicle that are in the vehicle;</w:t>
      </w:r>
    </w:p>
    <w:p w:rsidR="00DB6E47" w:rsidRPr="005441A8" w:rsidRDefault="00DB6E47" w:rsidP="00DB6E47">
      <w:pPr>
        <w:pStyle w:val="Apara"/>
      </w:pPr>
      <w:r w:rsidRPr="005441A8">
        <w:tab/>
        <w:t>(e)</w:t>
      </w:r>
      <w:r w:rsidRPr="005441A8">
        <w:tab/>
        <w:t>a packer of any goods in the vehicle;</w:t>
      </w:r>
    </w:p>
    <w:p w:rsidR="00DB6E47" w:rsidRPr="005441A8" w:rsidRDefault="00DB6E47" w:rsidP="00DB6E47">
      <w:pPr>
        <w:pStyle w:val="Apara"/>
      </w:pPr>
      <w:r w:rsidRPr="005441A8">
        <w:tab/>
        <w:t>(f)</w:t>
      </w:r>
      <w:r w:rsidRPr="005441A8">
        <w:tab/>
        <w:t>a loading manager for any goods in the vehicle;</w:t>
      </w:r>
    </w:p>
    <w:p w:rsidR="00DB6E47" w:rsidRPr="005441A8" w:rsidRDefault="00DB6E47" w:rsidP="00DB6E47">
      <w:pPr>
        <w:pStyle w:val="Apara"/>
      </w:pPr>
      <w:r w:rsidRPr="005441A8">
        <w:tab/>
        <w:t>(g)</w:t>
      </w:r>
      <w:r w:rsidRPr="005441A8">
        <w:tab/>
        <w:t>a loader of any goods in the vehicle.</w:t>
      </w:r>
    </w:p>
    <w:p w:rsidR="00DB6E47" w:rsidRPr="006C3305" w:rsidRDefault="00DB6E47" w:rsidP="00DB6E47">
      <w:pPr>
        <w:pStyle w:val="Penalty"/>
      </w:pPr>
      <w:r w:rsidRPr="006C3305">
        <w:t>Maximum penalty for an offence against this subsection—an amount equal to the maximum penalty for the relevant offence.</w:t>
      </w:r>
    </w:p>
    <w:p w:rsidR="00DB6E47" w:rsidRPr="003F319E" w:rsidRDefault="00DB6E47" w:rsidP="00DB6E47">
      <w:pPr>
        <w:pStyle w:val="Amain"/>
      </w:pPr>
      <w:r w:rsidRPr="003F319E">
        <w:tab/>
        <w:t>(3)</w:t>
      </w:r>
      <w:r w:rsidRPr="003F319E">
        <w:tab/>
        <w:t>A person charged wit</w:t>
      </w:r>
      <w:r w:rsidR="00493C19">
        <w:t xml:space="preserve">h an offence against subsection </w:t>
      </w:r>
      <w:r w:rsidRPr="003F319E">
        <w:t>(2)</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(4)</w:t>
      </w:r>
      <w:r w:rsidRPr="003F319E">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lastRenderedPageBreak/>
        <w:tab/>
        <w:t>(5)</w:t>
      </w:r>
      <w:r w:rsidRPr="003F319E">
        <w:tab/>
        <w:t>In a proceeding for an offence against subsection (2)—</w:t>
      </w:r>
    </w:p>
    <w:p w:rsidR="00DB6E47" w:rsidRPr="005441A8" w:rsidRDefault="00DB6E47" w:rsidP="00DB6E47">
      <w:pPr>
        <w:pStyle w:val="Apara"/>
      </w:pPr>
      <w:r w:rsidRPr="005441A8">
        <w:tab/>
        <w:t>(a)</w:t>
      </w:r>
      <w:r w:rsidRPr="005441A8">
        <w:tab/>
        <w:t>it is irrelevant whether or not the driver has been or will be proceeded against, or convicted of, the relevant offence; and</w:t>
      </w:r>
    </w:p>
    <w:p w:rsidR="00DB6E47" w:rsidRPr="005441A8" w:rsidRDefault="00DB6E47" w:rsidP="00DB6E47">
      <w:pPr>
        <w:pStyle w:val="Apara"/>
      </w:pPr>
      <w:r w:rsidRPr="005441A8">
        <w:tab/>
        <w:t>(b)</w:t>
      </w:r>
      <w:r w:rsidRPr="005441A8">
        <w:tab/>
        <w:t>evidence a court has convicted the driver of the relevant offence is evidence that the offence happened at the time and place, and in the circumstances, stated in the charge resulting in the conviction; and</w:t>
      </w:r>
    </w:p>
    <w:p w:rsidR="00DB6E47" w:rsidRPr="005441A8" w:rsidRDefault="00DB6E47" w:rsidP="00DB6E47">
      <w:pPr>
        <w:pStyle w:val="Apara"/>
      </w:pPr>
      <w:r w:rsidRPr="005441A8">
        <w:tab/>
        <w:t>(c)</w:t>
      </w:r>
      <w:r w:rsidRPr="005441A8">
        <w:tab/>
        <w:t>evidence of details stated in an infringement notice issued for the relevant offence is evidence that the offence happened at the time and place, and in the circumstances, stated in the infringement notice.</w:t>
      </w:r>
    </w:p>
    <w:p w:rsidR="00DB6E47" w:rsidRPr="003D647F" w:rsidRDefault="00DB6E47" w:rsidP="00DB6E47">
      <w:pPr>
        <w:pStyle w:val="PageBreak"/>
      </w:pPr>
      <w:r w:rsidRPr="003D647F">
        <w:br w:type="page"/>
      </w:r>
    </w:p>
    <w:p w:rsidR="00DB6E47" w:rsidRPr="00943427" w:rsidRDefault="00DB6E47" w:rsidP="00DB6E47">
      <w:pPr>
        <w:pStyle w:val="AH2Part"/>
      </w:pPr>
      <w:bookmarkStart w:id="249" w:name="_Toc12352929"/>
      <w:r w:rsidRPr="00943427">
        <w:rPr>
          <w:rStyle w:val="CharPartNo"/>
        </w:rPr>
        <w:lastRenderedPageBreak/>
        <w:t xml:space="preserve">Part 4.9 </w:t>
      </w:r>
      <w:r w:rsidRPr="00A95F9A">
        <w:rPr>
          <w:rFonts w:ascii="Helvetica" w:hAnsi="Helvetica" w:cs="Helvetica"/>
          <w:iCs/>
          <w:szCs w:val="32"/>
        </w:rPr>
        <w:tab/>
      </w:r>
      <w:r w:rsidRPr="00943427">
        <w:rPr>
          <w:rStyle w:val="CharPartText"/>
          <w:rFonts w:ascii="Helvetica" w:hAnsi="Helvetica" w:cs="Helvetica"/>
          <w:iCs/>
          <w:szCs w:val="32"/>
        </w:rPr>
        <w:t>Other offences</w:t>
      </w:r>
      <w:bookmarkEnd w:id="249"/>
    </w:p>
    <w:p w:rsidR="00DB6E47" w:rsidRPr="00943427" w:rsidRDefault="00DB6E47" w:rsidP="00DB6E47">
      <w:pPr>
        <w:pStyle w:val="AH3Div"/>
      </w:pPr>
      <w:bookmarkStart w:id="250" w:name="_Toc12352930"/>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Towing restriction</w:t>
      </w:r>
      <w:bookmarkEnd w:id="250"/>
    </w:p>
    <w:p w:rsidR="00DB6E47" w:rsidRPr="007E1F9A" w:rsidRDefault="00DB6E47" w:rsidP="00DB6E47">
      <w:pPr>
        <w:pStyle w:val="AH5Sec"/>
      </w:pPr>
      <w:bookmarkStart w:id="251" w:name="_Toc12352931"/>
      <w:r w:rsidRPr="00943427">
        <w:rPr>
          <w:rStyle w:val="CharSectNo"/>
        </w:rPr>
        <w:t>184</w:t>
      </w:r>
      <w:r w:rsidRPr="007E1F9A">
        <w:tab/>
        <w:t>Towing restriction</w:t>
      </w:r>
      <w:bookmarkEnd w:id="251"/>
    </w:p>
    <w:p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rsidR="00DB6E47" w:rsidRPr="006C3305" w:rsidRDefault="00DB6E47" w:rsidP="00DB6E47">
      <w:pPr>
        <w:pStyle w:val="Penalty"/>
      </w:pPr>
      <w:r w:rsidRPr="006C3305">
        <w:t>Maximum penalty—$3000.</w:t>
      </w:r>
    </w:p>
    <w:p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rsidR="00DB6E47" w:rsidRPr="005441A8" w:rsidRDefault="00DB6E47" w:rsidP="00DB6E47">
      <w:pPr>
        <w:pStyle w:val="Apara"/>
      </w:pPr>
      <w:r w:rsidRPr="005441A8">
        <w:tab/>
        <w:t>(a)</w:t>
      </w:r>
      <w:r w:rsidRPr="005441A8">
        <w:tab/>
        <w:t>under a mass or dimension authority; or</w:t>
      </w:r>
    </w:p>
    <w:p w:rsidR="00DB6E47" w:rsidRPr="005441A8" w:rsidRDefault="00DB6E47" w:rsidP="00DB6E47">
      <w:pPr>
        <w:pStyle w:val="Apara"/>
      </w:pPr>
      <w:r w:rsidRPr="005441A8">
        <w:tab/>
        <w:t>(b)</w:t>
      </w:r>
      <w:r w:rsidRPr="005441A8">
        <w:tab/>
        <w:t>in circumstances prescribed by the national regulations.</w:t>
      </w:r>
    </w:p>
    <w:p w:rsidR="00DB6E47" w:rsidRPr="00943427" w:rsidRDefault="00DB6E47" w:rsidP="00DB6E47">
      <w:pPr>
        <w:pStyle w:val="AH3Div"/>
      </w:pPr>
      <w:bookmarkStart w:id="252" w:name="_Toc12352932"/>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Coupling requirements</w:t>
      </w:r>
      <w:bookmarkEnd w:id="252"/>
    </w:p>
    <w:p w:rsidR="00DB6E47" w:rsidRPr="007E1F9A" w:rsidRDefault="00DB6E47" w:rsidP="00DB6E47">
      <w:pPr>
        <w:pStyle w:val="AH5Sec"/>
      </w:pPr>
      <w:bookmarkStart w:id="253" w:name="_Toc12352933"/>
      <w:r w:rsidRPr="00943427">
        <w:rPr>
          <w:rStyle w:val="CharSectNo"/>
        </w:rPr>
        <w:t>185</w:t>
      </w:r>
      <w:r w:rsidRPr="007E1F9A">
        <w:tab/>
        <w:t>Requirements about coupling trailers</w:t>
      </w:r>
      <w:bookmarkEnd w:id="253"/>
    </w:p>
    <w:p w:rsidR="00DB6E47" w:rsidRPr="003F319E" w:rsidRDefault="00DB6E47" w:rsidP="00DB6E47">
      <w:pPr>
        <w:pStyle w:val="Amain"/>
      </w:pPr>
      <w:r w:rsidRPr="003F319E">
        <w:tab/>
        <w:t>(1)</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a trailer in the combination is not securely coupled to the vehicle in front of it.</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tab/>
        <w:t>(2)</w:t>
      </w:r>
      <w:r w:rsidRPr="003F319E">
        <w:tab/>
        <w:t>A person commits an offence if—</w:t>
      </w:r>
    </w:p>
    <w:p w:rsidR="00DB6E47" w:rsidRPr="005441A8" w:rsidRDefault="00DB6E47" w:rsidP="00DB6E47">
      <w:pPr>
        <w:pStyle w:val="Apara"/>
      </w:pPr>
      <w:r w:rsidRPr="005441A8">
        <w:tab/>
        <w:t>(a)</w:t>
      </w:r>
      <w:r w:rsidRPr="005441A8">
        <w:tab/>
        <w:t>the person uses, or permits to be used, on a road a heavy combination; and</w:t>
      </w:r>
    </w:p>
    <w:p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rsidR="00DB6E47" w:rsidRPr="006C3305" w:rsidRDefault="00DB6E47" w:rsidP="00DB6E47">
      <w:pPr>
        <w:pStyle w:val="Penalty"/>
      </w:pPr>
      <w:r w:rsidRPr="006C3305">
        <w:t>Maximum penalty—$6000.</w:t>
      </w:r>
    </w:p>
    <w:p w:rsidR="00DB6E47" w:rsidRPr="003F319E" w:rsidRDefault="00DB6E47" w:rsidP="00DB6E47">
      <w:pPr>
        <w:pStyle w:val="Amain"/>
      </w:pPr>
      <w:r w:rsidRPr="003F319E">
        <w:lastRenderedPageBreak/>
        <w:tab/>
        <w:t>(3)</w:t>
      </w:r>
      <w:r w:rsidRPr="003F319E">
        <w:tab/>
        <w:t>In this section—</w:t>
      </w:r>
    </w:p>
    <w:p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rsidR="00DB6E47" w:rsidRPr="00943427" w:rsidRDefault="00DB6E47" w:rsidP="00DB6E47">
      <w:pPr>
        <w:pStyle w:val="AH3Div"/>
      </w:pPr>
      <w:bookmarkStart w:id="254" w:name="_Toc12352934"/>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Transport documentation</w:t>
      </w:r>
      <w:bookmarkEnd w:id="254"/>
    </w:p>
    <w:p w:rsidR="00DB6E47" w:rsidRPr="007E1F9A" w:rsidRDefault="00DB6E47" w:rsidP="00DB6E47">
      <w:pPr>
        <w:pStyle w:val="AH5Sec"/>
      </w:pPr>
      <w:bookmarkStart w:id="255" w:name="_Toc12352935"/>
      <w:r w:rsidRPr="00943427">
        <w:rPr>
          <w:rStyle w:val="CharSectNo"/>
        </w:rPr>
        <w:t>186</w:t>
      </w:r>
      <w:r w:rsidRPr="007E1F9A">
        <w:tab/>
        <w:t>False or misleading transport documentation for goods</w:t>
      </w:r>
      <w:bookmarkEnd w:id="255"/>
    </w:p>
    <w:p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rsidR="00DB6E47" w:rsidRPr="003F319E" w:rsidRDefault="00DB6E47" w:rsidP="00DB6E47">
      <w:pPr>
        <w:pStyle w:val="Amain"/>
      </w:pPr>
      <w:r w:rsidRPr="003F319E">
        <w:tab/>
        <w:t>(2)</w:t>
      </w:r>
      <w:r w:rsidRPr="003F319E">
        <w:tab/>
        <w:t>Each consignor of the goods commits an offence if 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(3)</w:t>
      </w:r>
      <w:r w:rsidRPr="003F319E">
        <w:tab/>
        <w:t>Each packer of the goods commits an offence if—</w:t>
      </w:r>
    </w:p>
    <w:p w:rsidR="00DB6E47" w:rsidRPr="005441A8" w:rsidRDefault="00DB6E47" w:rsidP="00DB6E47">
      <w:pPr>
        <w:pStyle w:val="Apara"/>
      </w:pPr>
      <w:r w:rsidRPr="005441A8">
        <w:tab/>
        <w:t>(a)</w:t>
      </w:r>
      <w:r w:rsidRPr="005441A8">
        <w:tab/>
        <w:t>the goods are packed in Australia in a freight container or other container, or in a package or on a pallet, for road transport; and</w:t>
      </w:r>
    </w:p>
    <w:p w:rsidR="00DB6E47" w:rsidRPr="005441A8" w:rsidRDefault="00DB6E47" w:rsidP="00DB6E47">
      <w:pPr>
        <w:pStyle w:val="Apara"/>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(4)</w:t>
      </w:r>
      <w:r w:rsidRPr="003F319E">
        <w:tab/>
        <w:t>Each loading manager for, or loader of, the goods commits an offence if—</w:t>
      </w:r>
    </w:p>
    <w:p w:rsidR="00DB6E47" w:rsidRPr="005441A8" w:rsidRDefault="00DB6E47" w:rsidP="00DB6E47">
      <w:pPr>
        <w:pStyle w:val="Apara"/>
      </w:pPr>
      <w:r w:rsidRPr="005441A8">
        <w:tab/>
        <w:t>(a)</w:t>
      </w:r>
      <w:r w:rsidRPr="005441A8">
        <w:tab/>
        <w:t>the goods are loaded onto a heavy vehicle for road transport; and</w:t>
      </w:r>
    </w:p>
    <w:p w:rsidR="00DB6E47" w:rsidRPr="005441A8" w:rsidRDefault="00DB6E47" w:rsidP="00EC4440">
      <w:pPr>
        <w:pStyle w:val="Apara"/>
        <w:keepNext/>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lastRenderedPageBreak/>
        <w:tab/>
        <w:t>(5)</w:t>
      </w:r>
      <w:r w:rsidRPr="003F319E">
        <w:tab/>
        <w:t>Each receiver of the goods in Australia commits an offence if—</w:t>
      </w:r>
    </w:p>
    <w:p w:rsidR="00DB6E47" w:rsidRPr="005441A8" w:rsidRDefault="00DB6E47" w:rsidP="00DB6E47">
      <w:pPr>
        <w:pStyle w:val="Apara"/>
      </w:pPr>
      <w:r w:rsidRPr="005441A8">
        <w:tab/>
        <w:t>(a)</w:t>
      </w:r>
      <w:r w:rsidRPr="005441A8">
        <w:tab/>
        <w:t>the goods are packed outside Australia in a freight container or other container, or in a package or on a pallet, for road transport; and</w:t>
      </w:r>
    </w:p>
    <w:p w:rsidR="00DB6E47" w:rsidRPr="005441A8" w:rsidRDefault="00DB6E47" w:rsidP="00DB6E47">
      <w:pPr>
        <w:pStyle w:val="Apara"/>
      </w:pPr>
      <w:r w:rsidRPr="005441A8">
        <w:tab/>
        <w:t>(b)</w:t>
      </w:r>
      <w:r w:rsidRPr="005441A8">
        <w:tab/>
        <w:t>the transport documentation for the consignment in so far as it relates to the mass, dimension or loading of any or all of the goods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(6)</w:t>
      </w:r>
      <w:r w:rsidRPr="003F319E">
        <w:tab/>
        <w:t>A person charged with an offen</w:t>
      </w:r>
      <w:r w:rsidR="00493C19">
        <w:t xml:space="preserve">ce against subsection (2), (3), </w:t>
      </w:r>
      <w:r w:rsidRPr="003F319E">
        <w:t>(4)</w:t>
      </w:r>
      <w:r w:rsidR="00493C19">
        <w:t xml:space="preserve"> or </w:t>
      </w:r>
      <w:r w:rsidRPr="003F319E">
        <w:t>(5)</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(7)</w:t>
      </w:r>
      <w:r w:rsidRPr="003F319E">
        <w:tab/>
        <w:t>However, in a proceeding for an offen</w:t>
      </w:r>
      <w:r w:rsidR="00493C19">
        <w:t xml:space="preserve">ce against subsection (2), (3), </w:t>
      </w:r>
      <w:r w:rsidRPr="003F319E">
        <w:t>(4)</w:t>
      </w:r>
      <w:r w:rsidR="00493C19">
        <w:t xml:space="preserve"> </w:t>
      </w:r>
      <w:r w:rsidRPr="003F319E">
        <w:t>or (5),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rsidR="00DB6E47" w:rsidRPr="003F319E" w:rsidRDefault="00DB6E47" w:rsidP="00DB6E47">
      <w:pPr>
        <w:pStyle w:val="Amain"/>
      </w:pPr>
      <w:r w:rsidRPr="003F319E">
        <w:tab/>
        <w:t>(9)</w:t>
      </w:r>
      <w:r w:rsidRPr="003F319E">
        <w:tab/>
        <w:t>In this section—</w:t>
      </w:r>
    </w:p>
    <w:p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rsidR="00DB6E47" w:rsidRPr="00493C19" w:rsidRDefault="00DB6E47" w:rsidP="00DB6E47">
      <w:pPr>
        <w:pStyle w:val="aDefpara"/>
      </w:pPr>
      <w:r w:rsidRPr="00493C19">
        <w:tab/>
        <w:t>(b)</w:t>
      </w:r>
      <w:r w:rsidRPr="00493C19">
        <w:tab/>
        <w:t>unpacks the goods after the goods are first unloaded in Australia.</w:t>
      </w:r>
    </w:p>
    <w:p w:rsidR="00DB6E47" w:rsidRPr="007E1F9A" w:rsidRDefault="00DB6E47" w:rsidP="00DB6E47">
      <w:pPr>
        <w:pStyle w:val="AH5Sec"/>
      </w:pPr>
      <w:bookmarkStart w:id="256" w:name="_Toc12352936"/>
      <w:r w:rsidRPr="00943427">
        <w:rPr>
          <w:rStyle w:val="CharSectNo"/>
        </w:rPr>
        <w:lastRenderedPageBreak/>
        <w:t>187</w:t>
      </w:r>
      <w:r w:rsidRPr="007E1F9A">
        <w:tab/>
        <w:t>False or misleading information in container weight declaration</w:t>
      </w:r>
      <w:bookmarkEnd w:id="256"/>
    </w:p>
    <w:p w:rsidR="00DB6E47" w:rsidRPr="003F319E" w:rsidRDefault="00DB6E47" w:rsidP="00DB6E47">
      <w:pPr>
        <w:pStyle w:val="Amain"/>
      </w:pPr>
      <w:r w:rsidRPr="003F319E">
        <w:tab/>
        <w:t>(1)</w:t>
      </w:r>
      <w:r w:rsidRPr="003F319E">
        <w:tab/>
        <w:t>This section applies in relation to a freight container to be transported by road using a heavy vehicle, or partly by road using a heavy vehicle and partly by some other means.</w:t>
      </w:r>
    </w:p>
    <w:p w:rsidR="00DB6E47" w:rsidRPr="003F319E" w:rsidRDefault="00DB6E47" w:rsidP="00DB6E47">
      <w:pPr>
        <w:pStyle w:val="Amain"/>
      </w:pPr>
      <w:r w:rsidRPr="003F319E">
        <w:tab/>
        <w:t>(2)</w:t>
      </w:r>
      <w:r w:rsidRPr="003F319E">
        <w:tab/>
        <w:t>The responsible entity for the freight container commits an offence if—</w:t>
      </w:r>
    </w:p>
    <w:p w:rsidR="00DB6E47" w:rsidRPr="005441A8" w:rsidRDefault="00DB6E47" w:rsidP="00DB6E47">
      <w:pPr>
        <w:pStyle w:val="Apara"/>
      </w:pPr>
      <w:r w:rsidRPr="005441A8">
        <w:tab/>
        <w:t>(a)</w:t>
      </w:r>
      <w:r w:rsidRPr="005441A8">
        <w:tab/>
        <w:t>the responsible entity gives the container to an operator of a heavy vehicle; and</w:t>
      </w:r>
    </w:p>
    <w:p w:rsidR="00DB6E47" w:rsidRPr="005441A8" w:rsidRDefault="00DB6E47" w:rsidP="00DB6E47">
      <w:pPr>
        <w:pStyle w:val="Apara"/>
      </w:pPr>
      <w:r w:rsidRPr="005441A8">
        <w:tab/>
        <w:t>(b)</w:t>
      </w:r>
      <w:r w:rsidRPr="005441A8">
        <w:tab/>
        <w:t>the container weight declaration for the container contains information that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(3)</w:t>
      </w:r>
      <w:r w:rsidRPr="003F319E">
        <w:tab/>
        <w:t>An operator of a heavy vehicle commits an offence if—</w:t>
      </w:r>
    </w:p>
    <w:p w:rsidR="00DB6E47" w:rsidRPr="005441A8" w:rsidRDefault="00DB6E47" w:rsidP="00DB6E47">
      <w:pPr>
        <w:pStyle w:val="Apara"/>
      </w:pPr>
      <w:r w:rsidRPr="005441A8">
        <w:tab/>
        <w:t>(a)</w:t>
      </w:r>
      <w:r w:rsidRPr="005441A8">
        <w:tab/>
        <w:t>the operator arranges for the freight container to be transported by road using the vehicle; and</w:t>
      </w:r>
    </w:p>
    <w:p w:rsidR="00DB6E47" w:rsidRPr="005441A8" w:rsidRDefault="00DB6E47" w:rsidP="00DB6E47">
      <w:pPr>
        <w:pStyle w:val="Apara"/>
      </w:pPr>
      <w:r w:rsidRPr="005441A8">
        <w:tab/>
        <w:t>(b)</w:t>
      </w:r>
      <w:r w:rsidRPr="005441A8">
        <w:tab/>
        <w:t>the container weight declaration for the container given to the vehicle’s driver contains information that is false or misleading in a material particular.</w:t>
      </w:r>
    </w:p>
    <w:p w:rsidR="00DB6E47" w:rsidRPr="006C3305" w:rsidRDefault="00DB6E47" w:rsidP="00DB6E47">
      <w:pPr>
        <w:pStyle w:val="Penalty"/>
      </w:pPr>
      <w:r w:rsidRPr="006C3305">
        <w:t>Maximum penalty—$10000.</w:t>
      </w:r>
    </w:p>
    <w:p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rsidR="00DB6E47" w:rsidRPr="003F319E" w:rsidRDefault="00DB6E47" w:rsidP="00DB6E47">
      <w:pPr>
        <w:pStyle w:val="Amain"/>
      </w:pPr>
      <w:r w:rsidRPr="003F319E">
        <w:tab/>
        <w:t>(5)</w:t>
      </w:r>
      <w:r w:rsidRPr="003F319E">
        <w:tab/>
        <w:t>A person charged wit</w:t>
      </w:r>
      <w:r w:rsidR="00493C19">
        <w:t xml:space="preserve">h an offence against subsection </w:t>
      </w:r>
      <w:r w:rsidRPr="003F319E">
        <w:t>(2)</w:t>
      </w:r>
      <w:r w:rsidR="00493C19">
        <w:t xml:space="preserve"> or </w:t>
      </w:r>
      <w:r w:rsidRPr="003F319E">
        <w:t>(3)</w:t>
      </w:r>
      <w:r w:rsidR="00493C19">
        <w:t xml:space="preserve"> </w:t>
      </w:r>
      <w:r w:rsidRPr="003F319E">
        <w:t>does not have the benefit of the mistake of fact defence for the offence.</w:t>
      </w:r>
    </w:p>
    <w:p w:rsidR="00DB6E47" w:rsidRPr="003F319E" w:rsidRDefault="00DB6E47" w:rsidP="00DB6E47">
      <w:pPr>
        <w:pStyle w:val="Amain"/>
      </w:pPr>
      <w:r w:rsidRPr="003F319E">
        <w:tab/>
        <w:t>(6)</w:t>
      </w:r>
      <w:r w:rsidRPr="003F319E">
        <w:tab/>
        <w:t>However, in a proceeding fo</w:t>
      </w:r>
      <w:r w:rsidR="00493C19">
        <w:t xml:space="preserve">r an offence against subsection </w:t>
      </w:r>
      <w:r w:rsidRPr="003F319E">
        <w:t>(2)</w:t>
      </w:r>
      <w:r w:rsidR="00493C19">
        <w:t xml:space="preserve"> </w:t>
      </w:r>
      <w:r w:rsidRPr="003F319E">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F319E" w:rsidRDefault="00DB6E47" w:rsidP="00DB6E47">
      <w:pPr>
        <w:pStyle w:val="Amain"/>
      </w:pPr>
      <w:r w:rsidRPr="003F319E">
        <w:lastRenderedPageBreak/>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rsidR="00DB6E47" w:rsidRPr="00943427" w:rsidRDefault="00DB6E47" w:rsidP="00DB6E47">
      <w:pPr>
        <w:pStyle w:val="AH3Div"/>
      </w:pPr>
      <w:bookmarkStart w:id="257" w:name="_Toc12352937"/>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Other offences about container weight declarations</w:t>
      </w:r>
      <w:bookmarkEnd w:id="257"/>
    </w:p>
    <w:p w:rsidR="00DB6E47" w:rsidRPr="007E1F9A" w:rsidRDefault="00DB6E47" w:rsidP="00DB6E47">
      <w:pPr>
        <w:pStyle w:val="AH5Sec"/>
      </w:pPr>
      <w:bookmarkStart w:id="258" w:name="_Toc12352938"/>
      <w:r w:rsidRPr="00943427">
        <w:rPr>
          <w:rStyle w:val="CharSectNo"/>
        </w:rPr>
        <w:t>188</w:t>
      </w:r>
      <w:r w:rsidRPr="007E1F9A">
        <w:tab/>
        <w:t>Application of Div 4</w:t>
      </w:r>
      <w:bookmarkEnd w:id="258"/>
    </w:p>
    <w:p w:rsidR="00DB6E47" w:rsidRPr="003F319E" w:rsidRDefault="00DB6E47" w:rsidP="00DB6E47">
      <w:pPr>
        <w:pStyle w:val="Amainreturn"/>
      </w:pPr>
      <w:r w:rsidRPr="003F319E">
        <w:t>This Division applies to a freight container consigned for road transport using a heavy vehicle, or for transport partly by road using a heavy vehicle and partly by some other means.</w:t>
      </w:r>
    </w:p>
    <w:p w:rsidR="00DB6E47" w:rsidRPr="007E1F9A" w:rsidRDefault="00DB6E47" w:rsidP="00DB6E47">
      <w:pPr>
        <w:pStyle w:val="AH5Sec"/>
      </w:pPr>
      <w:bookmarkStart w:id="259" w:name="_Toc12352939"/>
      <w:r w:rsidRPr="00943427">
        <w:rPr>
          <w:rStyle w:val="CharSectNo"/>
        </w:rPr>
        <w:t>189</w:t>
      </w:r>
      <w:r w:rsidRPr="007E1F9A">
        <w:tab/>
        <w:t xml:space="preserve">Meaning of </w:t>
      </w:r>
      <w:r w:rsidRPr="00FF4454">
        <w:rPr>
          <w:rStyle w:val="charItals"/>
        </w:rPr>
        <w:t>complying container weight declaration</w:t>
      </w:r>
      <w:bookmarkEnd w:id="259"/>
    </w:p>
    <w:p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rsidR="00DB6E47" w:rsidRPr="005441A8" w:rsidRDefault="00DB6E47" w:rsidP="00DB6E47">
      <w:pPr>
        <w:pStyle w:val="Apara"/>
      </w:pPr>
      <w:r w:rsidRPr="005441A8">
        <w:tab/>
        <w:t>(a)</w:t>
      </w:r>
      <w:r w:rsidRPr="005441A8">
        <w:tab/>
        <w:t>it contains the following additional information—</w:t>
      </w:r>
    </w:p>
    <w:p w:rsidR="00DB6E47" w:rsidRPr="00516F02" w:rsidRDefault="00DB6E47" w:rsidP="00DB6E47">
      <w:pPr>
        <w:pStyle w:val="Asubpara"/>
      </w:pPr>
      <w:r w:rsidRPr="00516F02">
        <w:tab/>
        <w:t>(i)</w:t>
      </w:r>
      <w:r w:rsidRPr="00516F02">
        <w:tab/>
        <w:t>the number and other particulars of the freight container necessary to identify the container;</w:t>
      </w:r>
    </w:p>
    <w:p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rsidR="00DB6E47" w:rsidRPr="00516F02" w:rsidRDefault="00DB6E47" w:rsidP="00DB6E47">
      <w:pPr>
        <w:pStyle w:val="Asubpara"/>
      </w:pPr>
      <w:r w:rsidRPr="00516F02">
        <w:tab/>
        <w:t>(iii)</w:t>
      </w:r>
      <w:r w:rsidRPr="00516F02">
        <w:tab/>
        <w:t>the date the container weight declaration is made; and</w:t>
      </w:r>
    </w:p>
    <w:p w:rsidR="00DB6E47" w:rsidRPr="005441A8" w:rsidRDefault="00DB6E47" w:rsidP="00DB6E47">
      <w:pPr>
        <w:pStyle w:val="Apara"/>
      </w:pPr>
      <w:r w:rsidRPr="005441A8">
        <w:tab/>
        <w:t>(b)</w:t>
      </w:r>
      <w:r w:rsidRPr="005441A8">
        <w:tab/>
        <w:t>it is written and easily legible; and</w:t>
      </w:r>
    </w:p>
    <w:p w:rsidR="00DB6E47" w:rsidRPr="005441A8" w:rsidRDefault="00DB6E47" w:rsidP="00DB6E47">
      <w:pPr>
        <w:pStyle w:val="Apara"/>
      </w:pPr>
      <w:r w:rsidRPr="005441A8">
        <w:tab/>
        <w:t>(c)</w:t>
      </w:r>
      <w:r w:rsidRPr="005441A8">
        <w:tab/>
        <w:t xml:space="preserve"> the information in the container weight declaration is in a form readily available to an authorised officer who seeks to ascertain it while in the presence of the freight container, including, for example, by—</w:t>
      </w:r>
    </w:p>
    <w:p w:rsidR="00DB6E47" w:rsidRPr="00516F02" w:rsidRDefault="00DB6E47" w:rsidP="00DB6E47">
      <w:pPr>
        <w:pStyle w:val="Asubpara"/>
      </w:pPr>
      <w:r w:rsidRPr="00516F02">
        <w:tab/>
        <w:t>(i)</w:t>
      </w:r>
      <w:r w:rsidRPr="00516F02">
        <w:tab/>
        <w:t>examining documents located in the heavy vehicle on which the freight container is loaded or to be loaded; or</w:t>
      </w:r>
    </w:p>
    <w:p w:rsidR="00DB6E47" w:rsidRPr="00516F02" w:rsidRDefault="00DB6E47" w:rsidP="00DB6E47">
      <w:pPr>
        <w:pStyle w:val="Asubpara"/>
      </w:pPr>
      <w:r w:rsidRPr="00516F02">
        <w:lastRenderedPageBreak/>
        <w:tab/>
        <w:t>(ii)</w:t>
      </w:r>
      <w:r w:rsidRPr="00516F02">
        <w:tab/>
        <w:t>obtaining the information by radio or mobile telephone or by other means.</w:t>
      </w:r>
    </w:p>
    <w:p w:rsidR="00DB6E47" w:rsidRPr="007E1F9A" w:rsidRDefault="00DB6E47" w:rsidP="00DB6E47">
      <w:pPr>
        <w:pStyle w:val="AH5Sec"/>
      </w:pPr>
      <w:bookmarkStart w:id="260" w:name="_Toc12352940"/>
      <w:r w:rsidRPr="00943427">
        <w:rPr>
          <w:rStyle w:val="CharSectNo"/>
        </w:rPr>
        <w:t>190</w:t>
      </w:r>
      <w:r w:rsidRPr="007E1F9A">
        <w:tab/>
        <w:t>Duty of responsible entity</w:t>
      </w:r>
      <w:bookmarkEnd w:id="260"/>
    </w:p>
    <w:p w:rsidR="00DB6E47" w:rsidRPr="009B0C0B" w:rsidRDefault="00DB6E47" w:rsidP="00DB6E47">
      <w:pPr>
        <w:pStyle w:val="Amain"/>
      </w:pPr>
      <w:r w:rsidRPr="009B0C0B">
        <w:tab/>
        <w:t>(1)</w:t>
      </w:r>
      <w:r w:rsidRPr="009B0C0B">
        <w:tab/>
        <w:t>The responsible entity for the freight container must not permit an operator or driver of a heavy vehicle to transport the freight container by road using the vehicle unless the operator or driver has been provided with a complying container weight declaration for the freight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493C19">
        <w:t xml:space="preserve">h an offence against subsection </w:t>
      </w:r>
      <w:r w:rsidRPr="009B0C0B">
        <w:t>(1)</w:t>
      </w:r>
      <w:r w:rsidR="00493C19">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261" w:name="_Toc12352941"/>
      <w:r w:rsidRPr="00943427">
        <w:rPr>
          <w:rStyle w:val="CharSectNo"/>
        </w:rPr>
        <w:t>191</w:t>
      </w:r>
      <w:r w:rsidRPr="007E1F9A">
        <w:tab/>
        <w:t>Duty of operator</w:t>
      </w:r>
      <w:bookmarkEnd w:id="261"/>
    </w:p>
    <w:p w:rsidR="00DB6E47" w:rsidRPr="009B0C0B" w:rsidRDefault="00DB6E47" w:rsidP="00DB6E47">
      <w:pPr>
        <w:pStyle w:val="Amain"/>
      </w:pPr>
      <w:r w:rsidRPr="009B0C0B">
        <w:tab/>
        <w:t>(1)</w:t>
      </w:r>
      <w:r w:rsidRPr="009B0C0B">
        <w:tab/>
        <w:t>An operator of a heavy vehicle must not permit the vehicle’s driver to transport the freight container by road using the vehicle unless the driver has been provided with a complying container weight declaration for the freight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Pr="009B0C0B">
        <w:t>unless the operator proves that the driver was provided with the declaration before the driver started transporting the freight container.</w:t>
      </w:r>
    </w:p>
    <w:p w:rsidR="00DB6E47" w:rsidRPr="009B0C0B" w:rsidRDefault="00DB6E47" w:rsidP="00DB6E47">
      <w:pPr>
        <w:pStyle w:val="Amain"/>
      </w:pPr>
      <w:r w:rsidRPr="009B0C0B">
        <w:lastRenderedPageBreak/>
        <w:tab/>
        <w:t>(3)</w:t>
      </w:r>
      <w:r w:rsidRPr="009B0C0B">
        <w:tab/>
        <w:t xml:space="preserve">If the freight container is to be transported partly by a person (a </w:t>
      </w:r>
      <w:r w:rsidRPr="00FF4454">
        <w:rPr>
          <w:rStyle w:val="charBoldItals"/>
        </w:rPr>
        <w:t>carrier</w:t>
      </w:r>
      <w:r w:rsidRPr="009B0C0B">
        <w:t>) by a means other than by road using a heavy vehicle, an operator of a heavy vehicle must not give the freight container to the carrier unless the carrier has been provided with—</w:t>
      </w:r>
    </w:p>
    <w:p w:rsidR="00DB6E47" w:rsidRPr="005441A8" w:rsidRDefault="00DB6E47" w:rsidP="00DB6E47">
      <w:pPr>
        <w:pStyle w:val="Apara"/>
      </w:pPr>
      <w:r w:rsidRPr="005441A8">
        <w:tab/>
        <w:t>(a)</w:t>
      </w:r>
      <w:r w:rsidRPr="005441A8">
        <w:tab/>
        <w:t>a complying container weight declaration for the freight container; or</w:t>
      </w:r>
    </w:p>
    <w:p w:rsidR="00DB6E47" w:rsidRPr="005441A8" w:rsidRDefault="00DB6E47" w:rsidP="00DB6E47">
      <w:pPr>
        <w:pStyle w:val="Apara"/>
      </w:pPr>
      <w:r w:rsidRPr="005441A8">
        <w:tab/>
        <w:t>(b)</w:t>
      </w:r>
      <w:r w:rsidRPr="005441A8">
        <w:tab/>
        <w:t>the prescribed particulars contained in a complying container weight declaration for the freight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(4)</w:t>
      </w:r>
      <w:r w:rsidRPr="009B0C0B">
        <w:tab/>
        <w:t>A person charged wit</w:t>
      </w:r>
      <w:r w:rsidR="00493C19">
        <w:t xml:space="preserve">h an offence against subsection </w:t>
      </w:r>
      <w:r w:rsidRPr="009B0C0B">
        <w:t>(1)</w:t>
      </w:r>
      <w:r w:rsidR="00493C19">
        <w:t xml:space="preserve"> </w:t>
      </w:r>
      <w:r w:rsidR="004E3F26">
        <w:t xml:space="preserve">or </w:t>
      </w:r>
      <w:r w:rsidRPr="009B0C0B">
        <w:t>(3)</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(5)</w:t>
      </w:r>
      <w:r w:rsidRPr="009B0C0B">
        <w:tab/>
        <w:t>However, in a proceeding fo</w:t>
      </w:r>
      <w:r w:rsidR="00493C19">
        <w:t xml:space="preserve">r an offence against subsection </w:t>
      </w:r>
      <w:r w:rsidRPr="009B0C0B">
        <w:t>(1)</w:t>
      </w:r>
      <w:r w:rsidR="00493C19">
        <w:t xml:space="preserve"> </w:t>
      </w:r>
      <w:r w:rsidRPr="009B0C0B">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(6)</w:t>
      </w:r>
      <w:r w:rsidRPr="009B0C0B">
        <w:tab/>
        <w:t>In this section—</w:t>
      </w:r>
    </w:p>
    <w:p w:rsidR="00DB6E47" w:rsidRPr="00041046" w:rsidRDefault="00DB6E47" w:rsidP="00DB6E47">
      <w:pPr>
        <w:pStyle w:val="aDef"/>
        <w:rPr>
          <w:bCs/>
        </w:rPr>
      </w:pPr>
      <w:r w:rsidRPr="00041046">
        <w:rPr>
          <w:rStyle w:val="charBoldItals"/>
        </w:rPr>
        <w:t>prescribed particulars</w:t>
      </w:r>
      <w:r w:rsidRPr="00041046">
        <w:t>, contained in a complying container weight declaration for a freight container, means—</w:t>
      </w:r>
    </w:p>
    <w:p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rsidR="00DB6E47" w:rsidRPr="00493C19" w:rsidRDefault="00DB6E47" w:rsidP="00DB6E47">
      <w:pPr>
        <w:pStyle w:val="aDefpara"/>
      </w:pPr>
      <w:r w:rsidRPr="00493C19">
        <w:tab/>
        <w:t>(b)</w:t>
      </w:r>
      <w:r w:rsidRPr="00493C19">
        <w:tab/>
        <w:t>the information mentioned in section 189(a).</w:t>
      </w:r>
    </w:p>
    <w:p w:rsidR="00DB6E47" w:rsidRPr="007E1F9A" w:rsidRDefault="00DB6E47" w:rsidP="00DB6E47">
      <w:pPr>
        <w:pStyle w:val="AH5Sec"/>
      </w:pPr>
      <w:bookmarkStart w:id="262" w:name="_Toc12352942"/>
      <w:r w:rsidRPr="00943427">
        <w:rPr>
          <w:rStyle w:val="CharSectNo"/>
        </w:rPr>
        <w:t>192</w:t>
      </w:r>
      <w:r w:rsidRPr="007E1F9A">
        <w:tab/>
        <w:t>Duty of driver</w:t>
      </w:r>
      <w:bookmarkEnd w:id="262"/>
    </w:p>
    <w:p w:rsidR="00DB6E47" w:rsidRPr="009B0C0B" w:rsidRDefault="00DB6E47" w:rsidP="00DB6E47">
      <w:pPr>
        <w:pStyle w:val="Amain"/>
      </w:pPr>
      <w:r w:rsidRPr="009B0C0B">
        <w:tab/>
        <w:t>(1)</w:t>
      </w:r>
      <w:r w:rsidRPr="009B0C0B">
        <w:tab/>
        <w:t>A person must not drive a heavy vehicle loaded with the freight container on a road unless the person has a complying container weight declaration for the container.</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lastRenderedPageBreak/>
        <w:tab/>
        <w:t>(2)</w:t>
      </w:r>
      <w:r w:rsidRPr="009B0C0B">
        <w:tab/>
        <w:t>The driver of a heavy vehicle loaded with the freight container must, when driving the vehicle on a road, keep the complying container weight declaration for the container—</w:t>
      </w:r>
    </w:p>
    <w:p w:rsidR="00DB6E47" w:rsidRPr="005441A8" w:rsidRDefault="00DB6E47" w:rsidP="00DB6E47">
      <w:pPr>
        <w:pStyle w:val="Apara"/>
      </w:pPr>
      <w:r w:rsidRPr="005441A8">
        <w:tab/>
        <w:t>(a)</w:t>
      </w:r>
      <w:r w:rsidRPr="005441A8">
        <w:tab/>
        <w:t>in or about the vehicle; and</w:t>
      </w:r>
    </w:p>
    <w:p w:rsidR="00DB6E47" w:rsidRPr="005441A8" w:rsidRDefault="00DB6E47" w:rsidP="00DB6E47">
      <w:pPr>
        <w:pStyle w:val="Apara"/>
      </w:pPr>
      <w:r w:rsidRPr="005441A8">
        <w:tab/>
        <w:t>(b)</w:t>
      </w:r>
      <w:r w:rsidRPr="005441A8">
        <w:tab/>
        <w:t>in a way that enables the information in the declaration to be readily available to an authorised officer who seeks to ascertain it while in the presence of the freight container.</w:t>
      </w:r>
    </w:p>
    <w:p w:rsidR="00DB6E47" w:rsidRPr="006C3305" w:rsidRDefault="00DB6E47" w:rsidP="00DB6E47">
      <w:pPr>
        <w:pStyle w:val="Penalty"/>
      </w:pPr>
      <w:r w:rsidRPr="006C3305">
        <w:t>Maximum penalty—$3000.</w:t>
      </w:r>
    </w:p>
    <w:p w:rsidR="00DB6E47" w:rsidRPr="009B0C0B" w:rsidRDefault="00DB6E47" w:rsidP="00DB6E47">
      <w:pPr>
        <w:pStyle w:val="Amain"/>
      </w:pPr>
      <w:r w:rsidRPr="009B0C0B">
        <w:tab/>
        <w:t>(3)</w:t>
      </w:r>
      <w:r w:rsidRPr="009B0C0B">
        <w:tab/>
        <w:t>A person charged wit</w:t>
      </w:r>
      <w:r w:rsidR="00493C19">
        <w:t xml:space="preserve">h an offence against subsection </w:t>
      </w:r>
      <w:r w:rsidRPr="009B0C0B">
        <w:t>(1)</w:t>
      </w:r>
      <w:r w:rsidR="00493C19">
        <w:t xml:space="preserve"> or </w:t>
      </w:r>
      <w:r w:rsidRPr="009B0C0B">
        <w:t>(2)</w:t>
      </w:r>
      <w:r w:rsidR="004E3F26">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However, in a proceeding fo</w:t>
      </w:r>
      <w:r w:rsidR="00493C19">
        <w:t xml:space="preserve">r an offence against subsection </w:t>
      </w:r>
      <w:r w:rsidRPr="009B0C0B">
        <w:t>(1)</w:t>
      </w:r>
      <w:r w:rsidR="00493C19">
        <w:t xml:space="preserve"> </w:t>
      </w:r>
      <w:r w:rsidRPr="009B0C0B">
        <w:t>or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263" w:name="_Toc12352943"/>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Other offences</w:t>
      </w:r>
      <w:bookmarkEnd w:id="263"/>
    </w:p>
    <w:p w:rsidR="00DB6E47" w:rsidRPr="007E1F9A" w:rsidRDefault="00DB6E47" w:rsidP="00DB6E47">
      <w:pPr>
        <w:pStyle w:val="AH5Sec"/>
      </w:pPr>
      <w:bookmarkStart w:id="264" w:name="_Toc12352944"/>
      <w:r w:rsidRPr="00943427">
        <w:rPr>
          <w:rStyle w:val="CharSectNo"/>
        </w:rPr>
        <w:t>193</w:t>
      </w:r>
      <w:r w:rsidRPr="007E1F9A">
        <w:tab/>
        <w:t>Weight of freight container exceeding weight stated on container or safety approval plate</w:t>
      </w:r>
      <w:bookmarkEnd w:id="264"/>
    </w:p>
    <w:p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rsidR="00DB6E47" w:rsidRPr="009B0C0B" w:rsidRDefault="00DB6E47" w:rsidP="00DB6E47">
      <w:pPr>
        <w:pStyle w:val="Amain"/>
      </w:pPr>
      <w:r w:rsidRPr="009B0C0B">
        <w:tab/>
        <w:t>(2)</w:t>
      </w:r>
      <w:r w:rsidRPr="009B0C0B">
        <w:tab/>
        <w:t>Each consignor or packer of the goods commits an offence if the weight of the container exceeds the maximum gross weight marked on the container or the container’s safety approval plate.</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(3)</w:t>
      </w:r>
      <w:r w:rsidRPr="009B0C0B">
        <w:tab/>
        <w:t>A person charged wit</w:t>
      </w:r>
      <w:r w:rsidR="00493C19">
        <w:t xml:space="preserve">h an offence against subsection </w:t>
      </w:r>
      <w:r w:rsidRPr="009B0C0B">
        <w:t>(2)</w:t>
      </w:r>
      <w:r w:rsidR="004E3F26">
        <w:t xml:space="preserve"> </w:t>
      </w:r>
      <w:r w:rsidRPr="009B0C0B">
        <w:t>does not have the benefit of the mistake of fact defence for the offence.</w:t>
      </w:r>
    </w:p>
    <w:p w:rsidR="00DB6E47" w:rsidRPr="009B0C0B" w:rsidRDefault="00DB6E47" w:rsidP="00DB6E47">
      <w:pPr>
        <w:pStyle w:val="Amain"/>
      </w:pPr>
      <w:r w:rsidRPr="009B0C0B">
        <w:lastRenderedPageBreak/>
        <w:tab/>
        <w:t>(4)</w:t>
      </w:r>
      <w:r w:rsidRPr="009B0C0B">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49" w:tooltip="Act 1913 No 4 (Cwlth)" w:history="1">
        <w:r w:rsidR="00EC125A" w:rsidRPr="00EC125A">
          <w:rPr>
            <w:rStyle w:val="charCitHyperlinkItal"/>
          </w:rPr>
          <w:t>Navigation Act 1912</w:t>
        </w:r>
      </w:hyperlink>
      <w:r w:rsidRPr="00041046">
        <w:t xml:space="preserve"> of the Commonwealth.</w:t>
      </w:r>
    </w:p>
    <w:p w:rsidR="00DB6E47" w:rsidRPr="007E1F9A" w:rsidRDefault="00DB6E47" w:rsidP="00DB6E47">
      <w:pPr>
        <w:pStyle w:val="AH5Sec"/>
      </w:pPr>
      <w:bookmarkStart w:id="265" w:name="_Toc12352945"/>
      <w:r w:rsidRPr="00943427">
        <w:rPr>
          <w:rStyle w:val="CharSectNo"/>
        </w:rPr>
        <w:t>194</w:t>
      </w:r>
      <w:r w:rsidRPr="007E1F9A">
        <w:tab/>
        <w:t>Conduct of consignee resulting or potentially resulting in contravention of mass, dimension or loading requirement</w:t>
      </w:r>
      <w:bookmarkEnd w:id="265"/>
    </w:p>
    <w:p w:rsidR="00DB6E47" w:rsidRPr="009B0C0B" w:rsidRDefault="00DB6E47" w:rsidP="00DB6E47">
      <w:pPr>
        <w:pStyle w:val="Amain"/>
      </w:pPr>
      <w:r w:rsidRPr="009B0C0B">
        <w:tab/>
        <w:t>(1)</w:t>
      </w:r>
      <w:r w:rsidRPr="009B0C0B">
        <w:tab/>
        <w:t>A person who is a consignee of goods consigned for road transport using a heavy vehicle commits an offence if—</w:t>
      </w:r>
    </w:p>
    <w:p w:rsidR="00DB6E47" w:rsidRPr="005441A8" w:rsidRDefault="00DB6E47" w:rsidP="00DB6E47">
      <w:pPr>
        <w:pStyle w:val="Apara"/>
      </w:pPr>
      <w:r w:rsidRPr="005441A8">
        <w:tab/>
        <w:t>(a)</w:t>
      </w:r>
      <w:r w:rsidRPr="005441A8">
        <w:tab/>
        <w:t>the person does an act or makes an omission; and</w:t>
      </w:r>
    </w:p>
    <w:p w:rsidR="00DB6E47" w:rsidRPr="005441A8" w:rsidRDefault="00DB6E47" w:rsidP="00DB6E47">
      <w:pPr>
        <w:pStyle w:val="Apara"/>
      </w:pPr>
      <w:r w:rsidRPr="005441A8">
        <w:tab/>
        <w:t>(b)</w:t>
      </w:r>
      <w:r w:rsidRPr="005441A8">
        <w:tab/>
        <w:t xml:space="preserve">the doing of the act or making of the omission results, or is likely to result, in inducing or rewarding a contravention of a mass, dimension or loading requirement; and </w:t>
      </w:r>
    </w:p>
    <w:p w:rsidR="00DB6E47" w:rsidRPr="005441A8" w:rsidRDefault="00DB6E47" w:rsidP="00EC4440">
      <w:pPr>
        <w:pStyle w:val="Apara"/>
        <w:keepNext/>
      </w:pPr>
      <w:r w:rsidRPr="005441A8">
        <w:tab/>
        <w:t>(c)</w:t>
      </w:r>
      <w:r w:rsidRPr="005441A8">
        <w:tab/>
        <w:t>the person—</w:t>
      </w:r>
    </w:p>
    <w:p w:rsidR="00DB6E47" w:rsidRPr="00516F02" w:rsidRDefault="00DB6E47" w:rsidP="00EC4440">
      <w:pPr>
        <w:pStyle w:val="Asubpara"/>
        <w:keepNext/>
      </w:pPr>
      <w:r w:rsidRPr="00516F02">
        <w:tab/>
        <w:t>(i)</w:t>
      </w:r>
      <w:r w:rsidRPr="00516F02">
        <w:tab/>
        <w:t>intends that result; or</w:t>
      </w:r>
    </w:p>
    <w:p w:rsidR="00DB6E47" w:rsidRPr="00516F02" w:rsidRDefault="00DB6E47" w:rsidP="00EC4440">
      <w:pPr>
        <w:pStyle w:val="Asubpara"/>
        <w:keepNext/>
      </w:pPr>
      <w:r w:rsidRPr="00516F02">
        <w:tab/>
        <w:t>(ii)</w:t>
      </w:r>
      <w:r w:rsidRPr="00516F02">
        <w:tab/>
        <w:t>is reckless or negligent as to the</w:t>
      </w:r>
      <w:r w:rsidR="00EC125A">
        <w:t xml:space="preserve"> matter mentioned in paragraph </w:t>
      </w:r>
      <w:r w:rsidRPr="00516F02">
        <w:t>(b).</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Without limiting subsection (1)(c)(i), the person is taken to have intended the result men</w:t>
      </w:r>
      <w:r w:rsidR="00EC125A">
        <w:t>tioned in subsection (1)</w:t>
      </w:r>
      <w:r w:rsidRPr="009B0C0B">
        <w:t>(b)</w:t>
      </w:r>
      <w:r w:rsidR="004E3F26">
        <w:t xml:space="preserve"> </w:t>
      </w:r>
      <w:r w:rsidRPr="009B0C0B">
        <w:t>if the person knew or ought reasonably to have known that—</w:t>
      </w:r>
    </w:p>
    <w:p w:rsidR="00DB6E47" w:rsidRPr="005441A8" w:rsidRDefault="00DB6E47" w:rsidP="00DB6E47">
      <w:pPr>
        <w:pStyle w:val="Apara"/>
      </w:pPr>
      <w:r w:rsidRPr="005441A8">
        <w:tab/>
        <w:t>(a)</w:t>
      </w:r>
      <w:r w:rsidRPr="005441A8">
        <w:tab/>
        <w:t>a container weight declaration for the container in which the goods were consigned was not given as required by this Law; or</w:t>
      </w:r>
    </w:p>
    <w:p w:rsidR="00DB6E47" w:rsidRPr="005441A8" w:rsidRDefault="00DB6E47" w:rsidP="00DB6E47">
      <w:pPr>
        <w:pStyle w:val="Apara"/>
      </w:pPr>
      <w:r w:rsidRPr="005441A8">
        <w:lastRenderedPageBreak/>
        <w:tab/>
        <w:t>(b)</w:t>
      </w:r>
      <w:r w:rsidRPr="005441A8">
        <w:tab/>
        <w:t>a container weight declaration given for the container contained information about the weight of the container and its contents that was false or misleading in a material particular.</w:t>
      </w:r>
    </w:p>
    <w:p w:rsidR="00DB6E47" w:rsidRPr="003D647F" w:rsidRDefault="00DB6E47" w:rsidP="00DB6E47">
      <w:pPr>
        <w:pStyle w:val="PageBreak"/>
      </w:pPr>
      <w:r w:rsidRPr="003D647F">
        <w:br w:type="page"/>
      </w:r>
    </w:p>
    <w:p w:rsidR="00DB6E47" w:rsidRPr="00943427" w:rsidRDefault="00DB6E47" w:rsidP="00DB6E47">
      <w:pPr>
        <w:pStyle w:val="AH2Part"/>
      </w:pPr>
      <w:bookmarkStart w:id="266" w:name="_Toc12352946"/>
      <w:r w:rsidRPr="00943427">
        <w:rPr>
          <w:rStyle w:val="CharPartNo"/>
        </w:rPr>
        <w:lastRenderedPageBreak/>
        <w:t xml:space="preserve">Part 4.10 </w:t>
      </w:r>
      <w:r w:rsidRPr="00A95F9A">
        <w:rPr>
          <w:rFonts w:ascii="Helvetica" w:hAnsi="Helvetica" w:cs="Helvetica"/>
          <w:iCs/>
          <w:szCs w:val="32"/>
        </w:rPr>
        <w:tab/>
      </w:r>
      <w:r w:rsidRPr="00943427">
        <w:rPr>
          <w:rStyle w:val="CharPartText"/>
          <w:rFonts w:ascii="Helvetica" w:hAnsi="Helvetica" w:cs="Helvetica"/>
          <w:iCs/>
          <w:szCs w:val="32"/>
        </w:rPr>
        <w:t>Other provisions</w:t>
      </w:r>
      <w:bookmarkEnd w:id="266"/>
    </w:p>
    <w:p w:rsidR="009C5D51" w:rsidRDefault="009C5D51" w:rsidP="00681238">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67" w:name="_Toc12352947"/>
      <w:r w:rsidRPr="00943427">
        <w:rPr>
          <w:rStyle w:val="CharSectNo"/>
        </w:rPr>
        <w:t>195</w:t>
      </w:r>
      <w:r w:rsidRPr="007E1F9A">
        <w:tab/>
        <w:t>Conflicting mass requirements</w:t>
      </w:r>
      <w:bookmarkEnd w:id="267"/>
    </w:p>
    <w:p w:rsidR="00DB6E47" w:rsidRPr="009B0C0B" w:rsidRDefault="00DB6E47" w:rsidP="00DB6E47">
      <w:pPr>
        <w:pStyle w:val="Amain"/>
      </w:pPr>
      <w:r w:rsidRPr="009B0C0B">
        <w:tab/>
        <w:t>(1)</w:t>
      </w:r>
      <w:r w:rsidRPr="009B0C0B">
        <w:tab/>
        <w:t>This section applies if 2 or more conflicting mass requirements apply to a heavy vehicle.</w:t>
      </w:r>
    </w:p>
    <w:p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rsidR="00DB6E47" w:rsidRPr="007E1F9A" w:rsidRDefault="00DB6E47" w:rsidP="00DB6E47">
      <w:pPr>
        <w:pStyle w:val="AH5Sec"/>
      </w:pPr>
      <w:bookmarkStart w:id="268" w:name="_Toc12352948"/>
      <w:r w:rsidRPr="00943427">
        <w:rPr>
          <w:rStyle w:val="CharSectNo"/>
        </w:rPr>
        <w:t>196</w:t>
      </w:r>
      <w:r w:rsidRPr="007E1F9A">
        <w:tab/>
        <w:t>Conflicting dimension requirements</w:t>
      </w:r>
      <w:bookmarkEnd w:id="268"/>
    </w:p>
    <w:p w:rsidR="00DB6E47" w:rsidRPr="009B0C0B" w:rsidRDefault="00DB6E47" w:rsidP="00DB6E47">
      <w:pPr>
        <w:pStyle w:val="Amain"/>
      </w:pPr>
      <w:r w:rsidRPr="009B0C0B">
        <w:tab/>
        <w:t>(1)</w:t>
      </w:r>
      <w:r w:rsidRPr="009B0C0B">
        <w:tab/>
        <w:t>This section applies if 2 or more conflicting dimension requirements apply to a heavy vehicle.</w:t>
      </w:r>
    </w:p>
    <w:p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rsidR="00DB6E47" w:rsidRPr="007E1F9A" w:rsidRDefault="00DB6E47" w:rsidP="00DB6E47">
      <w:pPr>
        <w:pStyle w:val="AH5Sec"/>
      </w:pPr>
      <w:bookmarkStart w:id="269" w:name="_Toc12352949"/>
      <w:r w:rsidRPr="00943427">
        <w:rPr>
          <w:rStyle w:val="CharSectNo"/>
        </w:rPr>
        <w:t>197</w:t>
      </w:r>
      <w:r w:rsidRPr="007E1F9A">
        <w:tab/>
        <w:t>Exemption from compliance with particular requirements in emergency</w:t>
      </w:r>
      <w:bookmarkEnd w:id="269"/>
    </w:p>
    <w:p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rsidR="00DB6E47" w:rsidRPr="00516F02" w:rsidRDefault="00DB6E47" w:rsidP="00DB6E47">
      <w:pPr>
        <w:pStyle w:val="Asubpara"/>
      </w:pPr>
      <w:r w:rsidRPr="00516F02">
        <w:tab/>
        <w:t>(i)</w:t>
      </w:r>
      <w:r w:rsidRPr="00516F02">
        <w:tab/>
        <w:t>to protect life or property; or</w:t>
      </w:r>
    </w:p>
    <w:p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rsidR="00DB6E47" w:rsidRPr="005441A8" w:rsidRDefault="00DB6E47" w:rsidP="00DB6E47">
      <w:pPr>
        <w:pStyle w:val="Apara"/>
      </w:pPr>
      <w:r w:rsidRPr="005441A8">
        <w:lastRenderedPageBreak/>
        <w:tab/>
        <w:t>(b)</w:t>
      </w:r>
      <w:r w:rsidRPr="005441A8">
        <w:tab/>
        <w:t>granting the exemption will not create an unreasonable danger to other road users.</w:t>
      </w:r>
    </w:p>
    <w:p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rsidR="00DB6E47" w:rsidRPr="009B0C0B" w:rsidRDefault="00DB6E47" w:rsidP="00DB6E47">
      <w:pPr>
        <w:pStyle w:val="Amain"/>
      </w:pPr>
      <w:r w:rsidRPr="009B0C0B">
        <w:tab/>
        <w:t>(3)</w:t>
      </w:r>
      <w:r w:rsidRPr="009B0C0B">
        <w:tab/>
        <w:t>If an exemption is granted orally under subsection (1), the Regulator must, as soon as practicable—</w:t>
      </w:r>
    </w:p>
    <w:p w:rsidR="00DB6E47" w:rsidRPr="005441A8" w:rsidRDefault="00DB6E47" w:rsidP="00DB6E47">
      <w:pPr>
        <w:pStyle w:val="Apara"/>
      </w:pPr>
      <w:r w:rsidRPr="005441A8">
        <w:tab/>
        <w:t>(a)</w:t>
      </w:r>
      <w:r w:rsidRPr="005441A8">
        <w:tab/>
        <w:t>make a written record of the exemption and any conditions to which it is subject; and</w:t>
      </w:r>
    </w:p>
    <w:p w:rsidR="00DB6E47" w:rsidRPr="005441A8" w:rsidRDefault="00DB6E47" w:rsidP="00DB6E47">
      <w:pPr>
        <w:pStyle w:val="Apara"/>
      </w:pPr>
      <w:r w:rsidRPr="005441A8">
        <w:tab/>
        <w:t>(b)</w:t>
      </w:r>
      <w:r w:rsidRPr="005441A8">
        <w:tab/>
        <w:t>give a copy of the written record to an operator of the heavy vehicle to which it relates.</w:t>
      </w:r>
    </w:p>
    <w:p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rsidR="00DB6E47" w:rsidRPr="009B0C0B" w:rsidRDefault="00DB6E47" w:rsidP="00DB6E47">
      <w:pPr>
        <w:pStyle w:val="Amain"/>
      </w:pPr>
      <w:r w:rsidRPr="009B0C0B">
        <w:tab/>
        <w:t>(6)</w:t>
      </w:r>
      <w:r w:rsidRPr="009B0C0B">
        <w:tab/>
        <w:t>In this section—</w:t>
      </w:r>
    </w:p>
    <w:p w:rsidR="00DB6E47" w:rsidRPr="00041046" w:rsidRDefault="00DB6E47" w:rsidP="00DB6E47">
      <w:pPr>
        <w:pStyle w:val="aDef"/>
        <w:rPr>
          <w:bCs/>
        </w:rPr>
      </w:pPr>
      <w:r w:rsidRPr="00041046">
        <w:rPr>
          <w:rStyle w:val="charBoldItals"/>
        </w:rPr>
        <w:t>prescribed requirement</w:t>
      </w:r>
      <w:r w:rsidRPr="00041046">
        <w:t xml:space="preserve">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rsidR="00DB6E47" w:rsidRPr="002C6BB1" w:rsidRDefault="00DB6E47" w:rsidP="00DB6E47">
      <w:pPr>
        <w:pStyle w:val="aDefpara"/>
      </w:pPr>
      <w:r w:rsidRPr="002C6BB1">
        <w:tab/>
        <w:t>(b)</w:t>
      </w:r>
      <w:r w:rsidRPr="002C6BB1">
        <w:tab/>
        <w:t>a dimension requirement; or</w:t>
      </w:r>
    </w:p>
    <w:p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rsidR="00DB6E47" w:rsidRPr="007E1F9A" w:rsidRDefault="00DB6E47" w:rsidP="00DB6E47">
      <w:pPr>
        <w:pStyle w:val="AH5Sec"/>
      </w:pPr>
      <w:bookmarkStart w:id="270" w:name="_Toc12352950"/>
      <w:r w:rsidRPr="00943427">
        <w:rPr>
          <w:rStyle w:val="CharSectNo"/>
        </w:rPr>
        <w:lastRenderedPageBreak/>
        <w:t>198</w:t>
      </w:r>
      <w:r w:rsidRPr="007E1F9A">
        <w:tab/>
        <w:t>Recovery of losses arising from non-provision of container weight declaration</w:t>
      </w:r>
      <w:bookmarkEnd w:id="270"/>
    </w:p>
    <w:p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loss incurred from delays in the delivery of the freight container, any of its contents or any other goods;</w:t>
      </w:r>
    </w:p>
    <w:p w:rsidR="00DB6E47" w:rsidRPr="005441A8" w:rsidRDefault="00DB6E47" w:rsidP="00DB6E47">
      <w:pPr>
        <w:pStyle w:val="Apara"/>
      </w:pPr>
      <w:r w:rsidRPr="005441A8">
        <w:tab/>
        <w:t>(b)</w:t>
      </w:r>
      <w:r w:rsidRPr="005441A8">
        <w:tab/>
        <w:t>loss incurred from the damage to or spoliation of anything contained in the freight container;</w:t>
      </w:r>
    </w:p>
    <w:p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(d)</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71" w:name="_Toc12352951"/>
      <w:r w:rsidRPr="00943427">
        <w:rPr>
          <w:rStyle w:val="CharSectNo"/>
        </w:rPr>
        <w:t>199</w:t>
      </w:r>
      <w:r w:rsidRPr="007E1F9A">
        <w:tab/>
        <w:t>Recovery of losses for provision of inaccurate container weight declaration</w:t>
      </w:r>
      <w:bookmarkEnd w:id="271"/>
    </w:p>
    <w:p w:rsidR="00DB6E47" w:rsidRPr="009B0C0B" w:rsidRDefault="00DB6E47" w:rsidP="00EC4440">
      <w:pPr>
        <w:pStyle w:val="Amain"/>
        <w:keepNext/>
      </w:pPr>
      <w:r w:rsidRPr="009B0C0B">
        <w:tab/>
        <w:t>(1)</w:t>
      </w:r>
      <w:r w:rsidRPr="009B0C0B">
        <w:tab/>
        <w:t>This section applies if—</w:t>
      </w:r>
    </w:p>
    <w:p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in a material particular because it—</w:t>
      </w:r>
    </w:p>
    <w:p w:rsidR="00DB6E47" w:rsidRPr="00516F02" w:rsidRDefault="00DB6E47" w:rsidP="00DB6E47">
      <w:pPr>
        <w:pStyle w:val="Asubpara"/>
      </w:pPr>
      <w:r w:rsidRPr="00516F02">
        <w:tab/>
        <w:t>(i)</w:t>
      </w:r>
      <w:r w:rsidRPr="00516F02">
        <w:tab/>
        <w:t>understates the weight of the container; or</w:t>
      </w:r>
    </w:p>
    <w:p w:rsidR="00DB6E47" w:rsidRPr="00516F02" w:rsidRDefault="00DB6E47" w:rsidP="00DB6E47">
      <w:pPr>
        <w:pStyle w:val="Asubpara"/>
      </w:pPr>
      <w:r w:rsidRPr="00516F02">
        <w:tab/>
        <w:t>(ii)</w:t>
      </w:r>
      <w:r w:rsidRPr="00516F02">
        <w:tab/>
        <w:t>otherwise indicates the weight of the container is lower than its actual weight; and</w:t>
      </w:r>
    </w:p>
    <w:p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rsidR="00DB6E47" w:rsidRPr="005441A8" w:rsidRDefault="00DB6E47" w:rsidP="00DB6E47">
      <w:pPr>
        <w:pStyle w:val="Apara"/>
      </w:pPr>
      <w:r w:rsidRPr="005441A8">
        <w:tab/>
        <w:t>(d)</w:t>
      </w:r>
      <w:r w:rsidRPr="005441A8">
        <w:tab/>
        <w:t>at the relevant time, the operator or driver either—</w:t>
      </w:r>
    </w:p>
    <w:p w:rsidR="00DB6E47" w:rsidRPr="00516F02" w:rsidRDefault="00DB6E47" w:rsidP="00DB6E47">
      <w:pPr>
        <w:pStyle w:val="Asubpara"/>
      </w:pPr>
      <w:r w:rsidRPr="00516F02">
        <w:tab/>
        <w:t>(i)</w:t>
      </w:r>
      <w:r w:rsidRPr="00516F02">
        <w:tab/>
        <w:t>had a reasonable belief the vehicle was not in contravention of the mass requirement; or</w:t>
      </w:r>
    </w:p>
    <w:p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rsidR="00DB6E47" w:rsidRPr="009B0C0B" w:rsidRDefault="00DB6E47" w:rsidP="00DB6E47">
      <w:pPr>
        <w:pStyle w:val="Amain"/>
      </w:pPr>
      <w:r w:rsidRPr="009B0C0B">
        <w:tab/>
        <w:t>(3)</w:t>
      </w:r>
      <w:r w:rsidRPr="009B0C0B">
        <w:tab/>
        <w:t>For the purposes of subsection (2), the losses that may be recovered include the following—</w:t>
      </w:r>
    </w:p>
    <w:p w:rsidR="00DB6E47" w:rsidRPr="005441A8" w:rsidRDefault="00DB6E47" w:rsidP="00DB6E47">
      <w:pPr>
        <w:pStyle w:val="Apara"/>
      </w:pPr>
      <w:r w:rsidRPr="005441A8">
        <w:tab/>
        <w:t>(a)</w:t>
      </w:r>
      <w:r w:rsidRPr="005441A8">
        <w:tab/>
        <w:t>the amount of a fine or other penalty imposed on the plaintiff for an offence against this Law;</w:t>
      </w:r>
    </w:p>
    <w:p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rsidR="00DB6E47" w:rsidRPr="005441A8" w:rsidRDefault="00DB6E47" w:rsidP="00DB6E47">
      <w:pPr>
        <w:pStyle w:val="Apara"/>
      </w:pPr>
      <w:r w:rsidRPr="005441A8">
        <w:tab/>
        <w:t>(c)</w:t>
      </w:r>
      <w:r w:rsidRPr="005441A8">
        <w:tab/>
        <w:t>loss incurred from delays in the delivery of the freight container, any of its contents, or any other goods;</w:t>
      </w:r>
    </w:p>
    <w:p w:rsidR="00DB6E47" w:rsidRPr="005441A8" w:rsidRDefault="00DB6E47" w:rsidP="00DB6E47">
      <w:pPr>
        <w:pStyle w:val="Apara"/>
      </w:pPr>
      <w:r w:rsidRPr="005441A8">
        <w:lastRenderedPageBreak/>
        <w:tab/>
        <w:t>(d)</w:t>
      </w:r>
      <w:r w:rsidRPr="005441A8">
        <w:tab/>
        <w:t>loss incurred from the damage to or spoliation of anything contained in the freight container;</w:t>
      </w:r>
    </w:p>
    <w:p w:rsidR="00DB6E47" w:rsidRPr="005441A8" w:rsidRDefault="00DB6E47" w:rsidP="00DB6E47">
      <w:pPr>
        <w:pStyle w:val="Apara"/>
      </w:pPr>
      <w:r w:rsidRPr="005441A8">
        <w:tab/>
        <w:t>(e)</w:t>
      </w:r>
      <w:r w:rsidRPr="005441A8">
        <w:tab/>
        <w:t>loss incurred from providing another heavy vehicle, and loss incurred from delays arising from providing another heavy vehicle;</w:t>
      </w:r>
    </w:p>
    <w:p w:rsidR="00DB6E47" w:rsidRPr="005441A8" w:rsidRDefault="00DB6E47" w:rsidP="00DB6E47">
      <w:pPr>
        <w:pStyle w:val="Apara"/>
      </w:pPr>
      <w:r w:rsidRPr="005441A8">
        <w:tab/>
        <w:t>(f)</w:t>
      </w:r>
      <w:r w:rsidRPr="005441A8">
        <w:tab/>
        <w:t>costs or expenses incurred for weighing the freight container or any of its contents.</w:t>
      </w:r>
    </w:p>
    <w:p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rsidR="00DB6E47" w:rsidRPr="007E1F9A" w:rsidRDefault="00DB6E47" w:rsidP="00DB6E47">
      <w:pPr>
        <w:pStyle w:val="AH5Sec"/>
      </w:pPr>
      <w:bookmarkStart w:id="272" w:name="_Toc12352952"/>
      <w:r w:rsidRPr="00943427">
        <w:rPr>
          <w:rStyle w:val="CharSectNo"/>
        </w:rPr>
        <w:t>200</w:t>
      </w:r>
      <w:r w:rsidRPr="007E1F9A">
        <w:tab/>
        <w:t>Recovery by responsible entity of amount paid under</w:t>
      </w:r>
      <w:r w:rsidR="009C5D51">
        <w:t> </w:t>
      </w:r>
      <w:r w:rsidRPr="007E1F9A">
        <w:t>s</w:t>
      </w:r>
      <w:r w:rsidR="009C5D51">
        <w:t> </w:t>
      </w:r>
      <w:r w:rsidRPr="007E1F9A">
        <w:t>199</w:t>
      </w:r>
      <w:bookmarkEnd w:id="272"/>
    </w:p>
    <w:p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rsidR="00DB6E47" w:rsidRPr="005441A8" w:rsidRDefault="00DB6E47" w:rsidP="00DB6E47">
      <w:pPr>
        <w:pStyle w:val="Apara"/>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rsidR="00DB6E47" w:rsidRPr="007E1F9A" w:rsidRDefault="00DB6E47" w:rsidP="00DB6E47">
      <w:pPr>
        <w:pStyle w:val="AH5Sec"/>
      </w:pPr>
      <w:bookmarkStart w:id="273" w:name="_Toc12352953"/>
      <w:r w:rsidRPr="00943427">
        <w:rPr>
          <w:rStyle w:val="CharSectNo"/>
        </w:rPr>
        <w:t>201</w:t>
      </w:r>
      <w:r w:rsidRPr="007E1F9A">
        <w:tab/>
        <w:t>Assessment of monetary value or attributable amount</w:t>
      </w:r>
      <w:bookmarkEnd w:id="273"/>
    </w:p>
    <w:p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rsidR="00DB6E47" w:rsidRPr="003D647F" w:rsidRDefault="00DB6E47" w:rsidP="00DB6E47">
      <w:pPr>
        <w:pStyle w:val="PageBreak"/>
      </w:pPr>
      <w:r w:rsidRPr="003D647F">
        <w:br w:type="page"/>
      </w:r>
    </w:p>
    <w:p w:rsidR="00DB6E47" w:rsidRPr="00943427" w:rsidRDefault="00DB6E47" w:rsidP="00DB6E47">
      <w:pPr>
        <w:pStyle w:val="AH1Chapter"/>
      </w:pPr>
      <w:bookmarkStart w:id="274" w:name="_Toc12352954"/>
      <w:r w:rsidRPr="00943427">
        <w:rPr>
          <w:rStyle w:val="CharChapNo"/>
        </w:rPr>
        <w:lastRenderedPageBreak/>
        <w:t xml:space="preserve">Chapter 5 </w:t>
      </w:r>
      <w:r w:rsidRPr="00A95F9A">
        <w:rPr>
          <w:rFonts w:ascii="Helvetica" w:hAnsi="Helvetica" w:cs="Helvetica"/>
          <w:iCs/>
          <w:sz w:val="36"/>
          <w:szCs w:val="36"/>
        </w:rPr>
        <w:tab/>
      </w:r>
      <w:r w:rsidRPr="00943427">
        <w:rPr>
          <w:rStyle w:val="CharChapText"/>
          <w:rFonts w:ascii="Helvetica" w:hAnsi="Helvetica" w:cs="Helvetica"/>
          <w:iCs/>
          <w:sz w:val="36"/>
          <w:szCs w:val="36"/>
        </w:rPr>
        <w:t>Vehicle operations—speeding</w:t>
      </w:r>
      <w:bookmarkEnd w:id="274"/>
    </w:p>
    <w:p w:rsidR="00DB6E47" w:rsidRPr="00943427" w:rsidRDefault="00DB6E47" w:rsidP="00DB6E47">
      <w:pPr>
        <w:pStyle w:val="AH2Part"/>
      </w:pPr>
      <w:bookmarkStart w:id="275" w:name="_Toc12352955"/>
      <w:r w:rsidRPr="00943427">
        <w:rPr>
          <w:rStyle w:val="CharPartNo"/>
        </w:rPr>
        <w:t xml:space="preserve">Part 5.1 </w:t>
      </w:r>
      <w:r w:rsidRPr="00A95F9A">
        <w:rPr>
          <w:rFonts w:ascii="Helvetica" w:hAnsi="Helvetica" w:cs="Helvetica"/>
          <w:iCs/>
          <w:szCs w:val="32"/>
        </w:rPr>
        <w:tab/>
      </w:r>
      <w:r w:rsidRPr="00943427">
        <w:rPr>
          <w:rStyle w:val="CharPartText"/>
          <w:rFonts w:ascii="Helvetica" w:hAnsi="Helvetica" w:cs="Helvetica"/>
          <w:iCs/>
          <w:szCs w:val="32"/>
        </w:rPr>
        <w:t>Preliminary</w:t>
      </w:r>
      <w:bookmarkEnd w:id="275"/>
    </w:p>
    <w:p w:rsidR="00EC4440" w:rsidRDefault="00EC4440" w:rsidP="00EC444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276" w:name="_Toc12352956"/>
      <w:r w:rsidRPr="00943427">
        <w:rPr>
          <w:rStyle w:val="CharSectNo"/>
        </w:rPr>
        <w:t>202</w:t>
      </w:r>
      <w:r w:rsidRPr="007E1F9A">
        <w:tab/>
        <w:t>Main purpose of Ch 5</w:t>
      </w:r>
      <w:bookmarkEnd w:id="276"/>
    </w:p>
    <w:p w:rsidR="00DB6E47" w:rsidRPr="009B0C0B" w:rsidRDefault="00DB6E47" w:rsidP="00DB6E47">
      <w:pPr>
        <w:pStyle w:val="Amainreturn"/>
      </w:pPr>
      <w:r w:rsidRPr="009B0C0B">
        <w:t>The main purpose of this Chapter is to improve public safety and compliance with Australian road laws by imposing responsibility for speeding by heavy vehicles on persons whose business activities influence the conduct of the drivers of heavy vehicles.</w:t>
      </w:r>
    </w:p>
    <w:p w:rsidR="00DB6E47" w:rsidRPr="007E1F9A" w:rsidRDefault="00DB6E47" w:rsidP="00DB6E47">
      <w:pPr>
        <w:pStyle w:val="AH5Sec"/>
      </w:pPr>
      <w:bookmarkStart w:id="277" w:name="_Toc12352957"/>
      <w:r w:rsidRPr="00943427">
        <w:rPr>
          <w:rStyle w:val="CharSectNo"/>
        </w:rPr>
        <w:t>203</w:t>
      </w:r>
      <w:r w:rsidRPr="007E1F9A">
        <w:tab/>
        <w:t>Outline of the main features of Ch 5</w:t>
      </w:r>
      <w:bookmarkEnd w:id="277"/>
    </w:p>
    <w:p w:rsidR="00DB6E47" w:rsidRPr="009B0C0B" w:rsidRDefault="00DB6E47" w:rsidP="00DB6E47">
      <w:pPr>
        <w:pStyle w:val="Amainreturn"/>
      </w:pPr>
      <w:r w:rsidRPr="009B0C0B">
        <w:t>This Chapter—</w:t>
      </w:r>
    </w:p>
    <w:p w:rsidR="00DB6E47" w:rsidRPr="005441A8" w:rsidRDefault="00DB6E47" w:rsidP="00DB6E47">
      <w:pPr>
        <w:pStyle w:val="Apara"/>
      </w:pPr>
      <w:r w:rsidRPr="005441A8">
        <w:tab/>
        <w:t>(a)</w:t>
      </w:r>
      <w:r w:rsidRPr="005441A8">
        <w:tab/>
        <w:t xml:space="preserve"> requires persons who are most directly responsible for the use of a heavy vehicle to take reasonable steps to ensure their activities do not cause the vehicle’s driver to exceed speed limits; and</w:t>
      </w:r>
    </w:p>
    <w:p w:rsidR="00DB6E47" w:rsidRPr="005441A8" w:rsidRDefault="00DB6E47" w:rsidP="00DB6E47">
      <w:pPr>
        <w:pStyle w:val="Apara"/>
      </w:pPr>
      <w:r w:rsidRPr="005441A8">
        <w:tab/>
        <w:t>(b)</w:t>
      </w:r>
      <w:r w:rsidRPr="005441A8">
        <w:tab/>
        <w:t>requires anyone who schedules the activities of a heavy vehicle, or its driver, to take reasonable steps to ensure the schedule for the vehicle’s driver does not cause the driver to exceed speed limits; and</w:t>
      </w:r>
    </w:p>
    <w:p w:rsidR="00DB6E47" w:rsidRPr="005441A8" w:rsidRDefault="00DB6E47" w:rsidP="00DB6E47">
      <w:pPr>
        <w:pStyle w:val="Apara"/>
      </w:pPr>
      <w:r w:rsidRPr="005441A8">
        <w:tab/>
        <w:t>(c)</w:t>
      </w:r>
      <w:r w:rsidRPr="005441A8">
        <w:tab/>
        <w:t>requires loading managers to take reasonable steps to ensure the arrangements for loading goods onto and unloading goods from a heavy vehicle do not cause the vehicle’s driver to exceed speed limits; and</w:t>
      </w:r>
    </w:p>
    <w:p w:rsidR="00DB6E47" w:rsidRPr="005441A8" w:rsidRDefault="00DB6E47" w:rsidP="00DB6E47">
      <w:pPr>
        <w:pStyle w:val="Apara"/>
      </w:pPr>
      <w:r w:rsidRPr="005441A8">
        <w:tab/>
        <w:t>(d)</w:t>
      </w:r>
      <w:r w:rsidRPr="005441A8">
        <w:tab/>
        <w:t>requires particular persons who consign goods for transport by a heavy vehicle, or who receive the goods, to take reasonable steps to ensure the terms of consignment of the goods do not cause the vehicle’s driver to exceed speed limits; and</w:t>
      </w:r>
    </w:p>
    <w:p w:rsidR="00DB6E47" w:rsidRPr="005441A8" w:rsidRDefault="00DB6E47" w:rsidP="00DB6E47">
      <w:pPr>
        <w:pStyle w:val="Apara"/>
      </w:pPr>
      <w:r w:rsidRPr="005441A8">
        <w:lastRenderedPageBreak/>
        <w:tab/>
        <w:t>(e)</w:t>
      </w:r>
      <w:r w:rsidRPr="005441A8">
        <w:tab/>
        <w:t>prohibits anyone from asking the driver of a heavy vehicle to exceed speed limits and from entering into an agreement that causes the driver of a heavy vehicle to exceed speed limits; and</w:t>
      </w:r>
    </w:p>
    <w:p w:rsidR="00DB6E47" w:rsidRPr="005441A8" w:rsidRDefault="00DB6E47" w:rsidP="00DB6E47">
      <w:pPr>
        <w:pStyle w:val="Apara"/>
      </w:pPr>
      <w:r w:rsidRPr="005441A8">
        <w:tab/>
        <w:t>(f)</w:t>
      </w:r>
      <w:r w:rsidRPr="005441A8">
        <w:tab/>
        <w:t>imposes liability on persons who are most directly responsible for the use of a heavy vehicle for offences committed by the vehicle’s driver exceeding speed limits.</w:t>
      </w:r>
    </w:p>
    <w:p w:rsidR="00DB6E47" w:rsidRPr="003D647F" w:rsidRDefault="00DB6E47" w:rsidP="00DB6E47">
      <w:pPr>
        <w:pStyle w:val="PageBreak"/>
      </w:pPr>
      <w:r w:rsidRPr="003D647F">
        <w:br w:type="page"/>
      </w:r>
    </w:p>
    <w:p w:rsidR="00DB6E47" w:rsidRPr="00943427" w:rsidRDefault="00DB6E47" w:rsidP="00DB6E47">
      <w:pPr>
        <w:pStyle w:val="AH2Part"/>
      </w:pPr>
      <w:bookmarkStart w:id="278" w:name="_Toc12352958"/>
      <w:r w:rsidRPr="00943427">
        <w:rPr>
          <w:rStyle w:val="CharPartNo"/>
        </w:rPr>
        <w:lastRenderedPageBreak/>
        <w:t xml:space="preserve">Part 5.2 </w:t>
      </w:r>
      <w:r w:rsidRPr="00A95F9A">
        <w:rPr>
          <w:rFonts w:ascii="Helvetica" w:hAnsi="Helvetica" w:cs="Helvetica"/>
          <w:iCs/>
          <w:szCs w:val="32"/>
        </w:rPr>
        <w:tab/>
      </w:r>
      <w:r w:rsidRPr="00943427">
        <w:rPr>
          <w:rStyle w:val="CharPartText"/>
          <w:rFonts w:ascii="Helvetica" w:hAnsi="Helvetica" w:cs="Helvetica"/>
          <w:iCs/>
          <w:szCs w:val="32"/>
        </w:rPr>
        <w:t>Particular duties and offences</w:t>
      </w:r>
      <w:bookmarkEnd w:id="278"/>
    </w:p>
    <w:p w:rsidR="00DB6E47" w:rsidRPr="00943427" w:rsidRDefault="00DB6E47" w:rsidP="00DB6E47">
      <w:pPr>
        <w:pStyle w:val="AH3Div"/>
      </w:pPr>
      <w:bookmarkStart w:id="279" w:name="_Toc12352959"/>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Employers, prime contractors and operators</w:t>
      </w:r>
      <w:bookmarkEnd w:id="279"/>
    </w:p>
    <w:p w:rsidR="00DB6E47" w:rsidRPr="007E1F9A" w:rsidRDefault="00DB6E47" w:rsidP="00DB6E47">
      <w:pPr>
        <w:pStyle w:val="AH5Sec"/>
      </w:pPr>
      <w:bookmarkStart w:id="280" w:name="_Toc12352960"/>
      <w:r w:rsidRPr="00943427">
        <w:rPr>
          <w:rStyle w:val="CharSectNo"/>
        </w:rPr>
        <w:t>204</w:t>
      </w:r>
      <w:r w:rsidRPr="007E1F9A">
        <w:tab/>
        <w:t>Duty of employer, prime contractor or operator to ensure business practices will not cause driver to exceed speed limit</w:t>
      </w:r>
      <w:bookmarkEnd w:id="280"/>
    </w:p>
    <w:p w:rsidR="00DB6E47" w:rsidRPr="009B0C0B" w:rsidRDefault="00DB6E47" w:rsidP="00DB6E47">
      <w:pPr>
        <w:pStyle w:val="Amain"/>
      </w:pPr>
      <w:r w:rsidRPr="009B0C0B">
        <w:tab/>
        <w:t>(1)</w:t>
      </w:r>
      <w:r w:rsidRPr="009B0C0B">
        <w:tab/>
        <w:t>A relevant party for the driver of a heavy vehicle must take all reasonable steps to ensure the relevant party’s business practices will not cause the driver to exceed a speed limit applying to the driver.</w:t>
      </w:r>
    </w:p>
    <w:p w:rsidR="00DB6E47" w:rsidRPr="00C96203" w:rsidRDefault="00DB6E47" w:rsidP="00DB6E47">
      <w:pPr>
        <w:pStyle w:val="aExamHdgss"/>
      </w:pPr>
      <w:r w:rsidRPr="00C96203">
        <w:rPr>
          <w:rFonts w:cs="Times"/>
          <w:bCs/>
          <w:iCs/>
        </w:rPr>
        <w:t>Examples of reasonable steps—</w:t>
      </w:r>
    </w:p>
    <w:p w:rsidR="00DB6E47" w:rsidRPr="00C96203" w:rsidRDefault="00DB6E47" w:rsidP="00DB6E47">
      <w:pPr>
        <w:pStyle w:val="aExamBulletss"/>
      </w:pPr>
      <w:r w:rsidRPr="00C96203">
        <w:t xml:space="preserve">• </w:t>
      </w:r>
      <w:r w:rsidRPr="00C96203">
        <w:tab/>
        <w:t>regular consultation with other parties in the chain of responsibility, unions and industry associations to address compliance issues</w:t>
      </w:r>
    </w:p>
    <w:p w:rsidR="00DB6E47" w:rsidRPr="00C96203" w:rsidRDefault="00DB6E47" w:rsidP="00DB6E47">
      <w:pPr>
        <w:pStyle w:val="aExamBulletss"/>
      </w:pPr>
      <w:r w:rsidRPr="00C96203">
        <w:t xml:space="preserve">• </w:t>
      </w:r>
      <w:r w:rsidRPr="00C96203">
        <w:tab/>
        <w:t>reviewing driving, work and trip records</w:t>
      </w:r>
    </w:p>
    <w:p w:rsidR="00DB6E47" w:rsidRPr="00C96203" w:rsidRDefault="00DB6E47" w:rsidP="00DB6E47">
      <w:pPr>
        <w:pStyle w:val="aExamBulletss"/>
      </w:pPr>
      <w:r w:rsidRPr="00C96203">
        <w:t xml:space="preserve">• </w:t>
      </w:r>
      <w:r w:rsidRPr="00C96203">
        <w:tab/>
        <w:t>a program to report and monitor (for example, by GPS tracking) incidents of speeding and related risks and hazards</w:t>
      </w:r>
    </w:p>
    <w:p w:rsidR="00DB6E47" w:rsidRPr="00C96203" w:rsidRDefault="00DB6E47" w:rsidP="00DB6E47">
      <w:pPr>
        <w:pStyle w:val="aExamBulletss"/>
      </w:pPr>
      <w:r w:rsidRPr="00C96203">
        <w:t xml:space="preserve">• </w:t>
      </w:r>
      <w:r w:rsidRPr="00C96203">
        <w:tab/>
        <w:t>training and information about speeding for drivers of heavy vehicles, staff and parties in the chain of responsibility for heavy vehicles (within the meaning given by section 214)</w:t>
      </w:r>
    </w:p>
    <w:p w:rsidR="00DB6E47" w:rsidRPr="00C96203" w:rsidRDefault="00DB6E47" w:rsidP="00DB6E47">
      <w:pPr>
        <w:pStyle w:val="aExamBulletss"/>
      </w:pPr>
      <w:r w:rsidRPr="00C96203">
        <w:t xml:space="preserve">• </w:t>
      </w:r>
      <w:r w:rsidRPr="00C96203">
        <w:tab/>
        <w:t>regular maintenance of vehicle components that relate to complying with speed limits (for example, speedometer, engine management system and speed limiters)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an employer, prime contractor and operator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9B0C0B" w:rsidRDefault="00DB6E47" w:rsidP="00EC4440">
      <w:pPr>
        <w:pStyle w:val="Amain"/>
        <w:keepNext/>
      </w:pPr>
      <w:r w:rsidRPr="009B0C0B">
        <w:lastRenderedPageBreak/>
        <w:tab/>
        <w:t>(3)</w:t>
      </w:r>
      <w:r w:rsidRPr="009B0C0B">
        <w:tab/>
        <w:t>In this section—</w:t>
      </w:r>
    </w:p>
    <w:p w:rsidR="00DB6E47" w:rsidRPr="00041046" w:rsidRDefault="00DB6E47" w:rsidP="00DB6E47">
      <w:pPr>
        <w:pStyle w:val="aDef"/>
        <w:rPr>
          <w:bCs/>
        </w:rPr>
      </w:pPr>
      <w:r w:rsidRPr="00041046">
        <w:rPr>
          <w:rStyle w:val="charBoldItals"/>
        </w:rPr>
        <w:t>business practices</w:t>
      </w:r>
      <w:r w:rsidRPr="00041046">
        <w:t>, of a relevant party for the driver of a heavy vehicle, means the practices of the relevant party in running the relevant party’s business, and includes each of the following—</w:t>
      </w:r>
    </w:p>
    <w:p w:rsidR="00DB6E47" w:rsidRPr="002C6BB1" w:rsidRDefault="00DB6E47" w:rsidP="00DB6E47">
      <w:pPr>
        <w:pStyle w:val="aDefpara"/>
      </w:pPr>
      <w:r w:rsidRPr="00FF4454">
        <w:tab/>
      </w:r>
      <w:r w:rsidRPr="00F04D8E">
        <w:rPr>
          <w:rFonts w:cs="Times"/>
          <w:bCs/>
          <w:iCs/>
        </w:rPr>
        <w:t>(a)</w:t>
      </w:r>
      <w:r w:rsidRPr="002C6BB1">
        <w:tab/>
        <w:t>the operating policies and procedures of the business;</w:t>
      </w:r>
    </w:p>
    <w:p w:rsidR="00DB6E47" w:rsidRPr="002C6BB1" w:rsidRDefault="00DB6E47" w:rsidP="00DB6E47">
      <w:pPr>
        <w:pStyle w:val="aDefpara"/>
      </w:pPr>
      <w:r w:rsidRPr="002C6BB1">
        <w:tab/>
        <w:t>(b)</w:t>
      </w:r>
      <w:r w:rsidRPr="002C6BB1">
        <w:tab/>
        <w:t>the human resource and contract management arrangements of the business;</w:t>
      </w:r>
    </w:p>
    <w:p w:rsidR="00DB6E47" w:rsidRPr="002C6BB1" w:rsidRDefault="00DB6E47" w:rsidP="00DB6E47">
      <w:pPr>
        <w:pStyle w:val="aDefpara"/>
      </w:pPr>
      <w:r w:rsidRPr="002C6BB1">
        <w:tab/>
        <w:t>(c)</w:t>
      </w:r>
      <w:r w:rsidRPr="002C6BB1">
        <w:tab/>
        <w:t>arrangements for managing safety.</w:t>
      </w:r>
    </w:p>
    <w:p w:rsidR="00DB6E47" w:rsidRPr="00041046" w:rsidRDefault="00DB6E47" w:rsidP="00DB6E47">
      <w:pPr>
        <w:pStyle w:val="aDef"/>
        <w:rPr>
          <w:bCs/>
        </w:rPr>
      </w:pPr>
      <w:r w:rsidRPr="00041046">
        <w:rPr>
          <w:rStyle w:val="charBoldItals"/>
        </w:rPr>
        <w:t>relevant party</w:t>
      </w:r>
      <w:r w:rsidRPr="00041046">
        <w:t>, for the driver of a heavy vehicle, means any of the following—</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an employer of the driver if the driver is an employed driver;</w:t>
      </w:r>
    </w:p>
    <w:p w:rsidR="00DB6E47" w:rsidRPr="002C6BB1" w:rsidRDefault="00DB6E47" w:rsidP="00DB6E47">
      <w:pPr>
        <w:pStyle w:val="aDefpara"/>
      </w:pPr>
      <w:r w:rsidRPr="002C6BB1">
        <w:tab/>
        <w:t>(b)</w:t>
      </w:r>
      <w:r w:rsidRPr="002C6BB1">
        <w:tab/>
        <w:t>a prime contractor of the driver if the driver is a self-employed driver;</w:t>
      </w:r>
    </w:p>
    <w:p w:rsidR="00DB6E47" w:rsidRPr="002C6BB1" w:rsidRDefault="00DB6E47" w:rsidP="00DB6E47">
      <w:pPr>
        <w:pStyle w:val="aDefpara"/>
      </w:pPr>
      <w:r w:rsidRPr="002C6BB1">
        <w:tab/>
        <w:t>(c)</w:t>
      </w:r>
      <w:r w:rsidRPr="002C6BB1">
        <w:tab/>
        <w:t>an operator of the vehicle if the driver is making or is to make a journey for the operator.</w:t>
      </w:r>
    </w:p>
    <w:p w:rsidR="00DB6E47" w:rsidRPr="007E1F9A" w:rsidRDefault="00DB6E47" w:rsidP="00DB6E47">
      <w:pPr>
        <w:pStyle w:val="AH5Sec"/>
      </w:pPr>
      <w:bookmarkStart w:id="281" w:name="_Toc12352961"/>
      <w:r w:rsidRPr="00943427">
        <w:rPr>
          <w:rStyle w:val="CharSectNo"/>
        </w:rPr>
        <w:t>205</w:t>
      </w:r>
      <w:r w:rsidRPr="007E1F9A">
        <w:tab/>
        <w:t>Duty of employer not to cause driver to drive if particular requirements not complied with</w:t>
      </w:r>
      <w:bookmarkEnd w:id="281"/>
    </w:p>
    <w:p w:rsidR="00DB6E47" w:rsidRPr="009B0C0B" w:rsidRDefault="00DB6E47" w:rsidP="00DB6E47">
      <w:pPr>
        <w:pStyle w:val="Amain"/>
      </w:pPr>
      <w:r w:rsidRPr="009B0C0B">
        <w:tab/>
        <w:t>(1)</w:t>
      </w:r>
      <w:r w:rsidRPr="009B0C0B">
        <w:tab/>
        <w:t>An employer of an employed driver of a heavy vehicle must not cause the driver to drive the heavy vehicle unless—</w:t>
      </w:r>
    </w:p>
    <w:p w:rsidR="00DB6E47" w:rsidRPr="005441A8" w:rsidRDefault="00DB6E47" w:rsidP="00DB6E47">
      <w:pPr>
        <w:pStyle w:val="Apara"/>
      </w:pPr>
      <w:r w:rsidRPr="005441A8">
        <w:tab/>
        <w:t>(a)</w:t>
      </w:r>
      <w:r w:rsidRPr="005441A8">
        <w:tab/>
        <w:t>the employer has complied with section 204; and</w:t>
      </w:r>
    </w:p>
    <w:p w:rsidR="00DB6E47" w:rsidRPr="005441A8" w:rsidRDefault="00DB6E47" w:rsidP="00DB6E47">
      <w:pPr>
        <w:pStyle w:val="Apara"/>
      </w:pPr>
      <w:r w:rsidRPr="005441A8">
        <w:tab/>
        <w:t>(b)</w:t>
      </w:r>
      <w:r w:rsidRPr="005441A8">
        <w:tab/>
        <w:t>the employer is reasonably satisfied each scheduler for the vehicle has complied with sections 207 and 208.</w:t>
      </w:r>
    </w:p>
    <w:p w:rsidR="00DB6E47" w:rsidRPr="006C3305" w:rsidRDefault="00DB6E47" w:rsidP="00DB6E47">
      <w:pPr>
        <w:pStyle w:val="Penalty"/>
      </w:pPr>
      <w:r w:rsidRPr="006C3305">
        <w:t>Maximum penalty—$4000.</w:t>
      </w:r>
    </w:p>
    <w:p w:rsidR="00DB6E47" w:rsidRPr="006C3305" w:rsidRDefault="00DB6E47" w:rsidP="00DB6E47">
      <w:pPr>
        <w:pStyle w:val="Amain"/>
      </w:pPr>
      <w:r>
        <w:tab/>
        <w:t>(</w:t>
      </w:r>
      <w:r w:rsidRPr="006C3305">
        <w:t>2)</w:t>
      </w:r>
      <w:r w:rsidRPr="006C3305">
        <w:tab/>
        <w:t>A person charged with an offence against subsection</w:t>
      </w:r>
      <w:r w:rsidR="002C6BB1">
        <w:t xml:space="preserve"> </w:t>
      </w:r>
      <w:r>
        <w:t>(1)</w:t>
      </w:r>
      <w:r w:rsidR="002C6BB1">
        <w:t xml:space="preserve"> </w:t>
      </w:r>
      <w:r w:rsidRPr="006C3305">
        <w:t>does not have the benefit of the mistake of fact defence for the offence.</w:t>
      </w:r>
    </w:p>
    <w:p w:rsidR="00DB6E47" w:rsidRPr="007E1F9A" w:rsidRDefault="00DB6E47" w:rsidP="00DB6E47">
      <w:pPr>
        <w:pStyle w:val="AH5Sec"/>
      </w:pPr>
      <w:bookmarkStart w:id="282" w:name="_Toc12352962"/>
      <w:r w:rsidRPr="00943427">
        <w:rPr>
          <w:rStyle w:val="CharSectNo"/>
        </w:rPr>
        <w:lastRenderedPageBreak/>
        <w:t>206</w:t>
      </w:r>
      <w:r w:rsidRPr="007E1F9A">
        <w:tab/>
        <w:t>Duty of prime contractor or operator not to cause driver to drive if particular requirements not complied with</w:t>
      </w:r>
      <w:bookmarkEnd w:id="282"/>
    </w:p>
    <w:p w:rsidR="00DB6E47" w:rsidRPr="009B0C0B" w:rsidRDefault="00DB6E47" w:rsidP="00DB6E47">
      <w:pPr>
        <w:pStyle w:val="Amain"/>
      </w:pPr>
      <w:r w:rsidRPr="009B0C0B">
        <w:tab/>
        <w:t>(1)</w:t>
      </w:r>
      <w:r w:rsidRPr="009B0C0B">
        <w:tab/>
        <w:t>This section applies to—</w:t>
      </w:r>
    </w:p>
    <w:p w:rsidR="00DB6E47" w:rsidRPr="005441A8" w:rsidRDefault="00DB6E47" w:rsidP="00DB6E47">
      <w:pPr>
        <w:pStyle w:val="Apara"/>
      </w:pPr>
      <w:r w:rsidRPr="005441A8">
        <w:tab/>
        <w:t>(a)</w:t>
      </w:r>
      <w:r w:rsidRPr="005441A8">
        <w:tab/>
        <w:t xml:space="preserve">a prime contractor of a self-employed driver of a heavy vehicle (the </w:t>
      </w:r>
      <w:r w:rsidRPr="00FF4454">
        <w:rPr>
          <w:rStyle w:val="charBoldItals"/>
        </w:rPr>
        <w:t>driver</w:t>
      </w:r>
      <w:r w:rsidRPr="005441A8">
        <w:t>); and</w:t>
      </w:r>
    </w:p>
    <w:p w:rsidR="00DB6E47" w:rsidRPr="005441A8" w:rsidRDefault="00DB6E47" w:rsidP="00DB6E47">
      <w:pPr>
        <w:pStyle w:val="Apara"/>
      </w:pPr>
      <w:r w:rsidRPr="005441A8">
        <w:tab/>
        <w:t>(b)</w:t>
      </w:r>
      <w:r w:rsidRPr="005441A8">
        <w:tab/>
        <w:t xml:space="preserve">an operator of a heavy vehicle that is to be driven by someone else (also the </w:t>
      </w:r>
      <w:r w:rsidRPr="00FF4454">
        <w:rPr>
          <w:rStyle w:val="charBoldItals"/>
        </w:rPr>
        <w:t>driver</w:t>
      </w:r>
      <w:r w:rsidRPr="005441A8">
        <w:t>).</w:t>
      </w:r>
    </w:p>
    <w:p w:rsidR="00DB6E47" w:rsidRPr="009B0C0B" w:rsidRDefault="00DB6E47" w:rsidP="00DB6E47">
      <w:pPr>
        <w:pStyle w:val="Amain"/>
      </w:pPr>
      <w:r w:rsidRPr="009B0C0B">
        <w:tab/>
        <w:t>(2)</w:t>
      </w:r>
      <w:r w:rsidRPr="009B0C0B">
        <w:tab/>
        <w:t>The prime contractor, or operator, must not cause the driver to drive the heavy vehicle unless—</w:t>
      </w:r>
    </w:p>
    <w:p w:rsidR="00DB6E47" w:rsidRPr="005441A8" w:rsidRDefault="00DB6E47" w:rsidP="00DB6E47">
      <w:pPr>
        <w:pStyle w:val="Apara"/>
      </w:pPr>
      <w:r w:rsidRPr="005441A8">
        <w:tab/>
        <w:t>(a)</w:t>
      </w:r>
      <w:r w:rsidRPr="005441A8">
        <w:tab/>
        <w:t>the prime contractor, or operator, has complied with section</w:t>
      </w:r>
      <w:r w:rsidR="002C6BB1">
        <w:t> </w:t>
      </w:r>
      <w:r w:rsidRPr="005441A8">
        <w:t>204; and</w:t>
      </w:r>
    </w:p>
    <w:p w:rsidR="00DB6E47" w:rsidRPr="005441A8" w:rsidRDefault="00DB6E47" w:rsidP="00DB6E47">
      <w:pPr>
        <w:pStyle w:val="Apara"/>
      </w:pPr>
      <w:r w:rsidRPr="005441A8">
        <w:tab/>
        <w:t>(b)</w:t>
      </w:r>
      <w:r w:rsidRPr="005441A8">
        <w:tab/>
        <w:t>the prime contractor, or operator, is reasonably satisfied each scheduler for the vehicle has complied with sections 207 and 208.</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(3)</w:t>
      </w:r>
      <w:r w:rsidRPr="009B0C0B">
        <w:tab/>
        <w:t>A person charged wit</w:t>
      </w:r>
      <w:r w:rsidR="002C6BB1">
        <w:t xml:space="preserve">h an offence against subsection </w:t>
      </w:r>
      <w:r w:rsidRPr="009B0C0B">
        <w:t>(2)</w:t>
      </w:r>
      <w:r w:rsidR="002C6BB1">
        <w:t xml:space="preserve"> </w:t>
      </w:r>
      <w:r w:rsidRPr="009B0C0B">
        <w:t>does not have the benefit of the mistake of fact defence for the offence.</w:t>
      </w:r>
    </w:p>
    <w:p w:rsidR="00DB6E47" w:rsidRPr="00943427" w:rsidRDefault="00DB6E47" w:rsidP="00DB6E47">
      <w:pPr>
        <w:pStyle w:val="AH3Div"/>
      </w:pPr>
      <w:bookmarkStart w:id="283" w:name="_Toc12352963"/>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Schedulers</w:t>
      </w:r>
      <w:bookmarkEnd w:id="283"/>
    </w:p>
    <w:p w:rsidR="00DB6E47" w:rsidRPr="007E1F9A" w:rsidRDefault="00DB6E47" w:rsidP="00DB6E47">
      <w:pPr>
        <w:pStyle w:val="AH5Sec"/>
      </w:pPr>
      <w:bookmarkStart w:id="284" w:name="_Toc12352964"/>
      <w:r w:rsidRPr="00943427">
        <w:rPr>
          <w:rStyle w:val="CharSectNo"/>
        </w:rPr>
        <w:t>207</w:t>
      </w:r>
      <w:r w:rsidRPr="007E1F9A">
        <w:tab/>
        <w:t>Duty to ensure driver’s schedule will not cause driver to exceed speed limit</w:t>
      </w:r>
      <w:bookmarkEnd w:id="284"/>
    </w:p>
    <w:p w:rsidR="00DB6E47" w:rsidRPr="009B0C0B" w:rsidRDefault="00DB6E47" w:rsidP="00EC4440">
      <w:pPr>
        <w:pStyle w:val="Amain"/>
        <w:keepNext/>
      </w:pPr>
      <w:r w:rsidRPr="009B0C0B">
        <w:tab/>
        <w:t>(1)</w:t>
      </w:r>
      <w:r w:rsidRPr="009B0C0B">
        <w:tab/>
        <w:t>A scheduler for a heavy vehicle must take all reasonable steps to ensure the schedule for the vehicle’s driver will not cause the driver to exceed a speed limit applying to the driver.</w:t>
      </w:r>
    </w:p>
    <w:p w:rsidR="00DB6E47" w:rsidRPr="00C96203" w:rsidRDefault="00DB6E47" w:rsidP="00EC4440">
      <w:pPr>
        <w:pStyle w:val="aExamHdgss"/>
      </w:pPr>
      <w:r w:rsidRPr="00C96203">
        <w:rPr>
          <w:rFonts w:cs="Times"/>
          <w:bCs/>
          <w:iCs/>
        </w:rPr>
        <w:t>Examples of reasonable steps—</w:t>
      </w:r>
    </w:p>
    <w:p w:rsidR="00DB6E47" w:rsidRPr="00C96203" w:rsidRDefault="00DB6E47" w:rsidP="00EC4440">
      <w:pPr>
        <w:pStyle w:val="aExamBulletss"/>
        <w:keepNext/>
      </w:pPr>
      <w:r w:rsidRPr="00C96203">
        <w:t xml:space="preserve">• </w:t>
      </w:r>
      <w:r w:rsidRPr="00C96203">
        <w:tab/>
        <w:t>consulting drivers about their schedules and work requirements</w:t>
      </w:r>
    </w:p>
    <w:p w:rsidR="00DB6E47" w:rsidRPr="00C96203" w:rsidRDefault="00DB6E47" w:rsidP="00EC4440">
      <w:pPr>
        <w:pStyle w:val="aExamBulletss"/>
        <w:keepNext/>
      </w:pPr>
      <w:r w:rsidRPr="00C96203">
        <w:t xml:space="preserve">• </w:t>
      </w:r>
      <w:r w:rsidRPr="00C96203">
        <w:tab/>
        <w:t>taking account of the average speed that can be travelled lawfully on scheduled routes</w:t>
      </w:r>
    </w:p>
    <w:p w:rsidR="00DB6E47" w:rsidRPr="00C96203" w:rsidRDefault="00DB6E47" w:rsidP="00EC4440">
      <w:pPr>
        <w:pStyle w:val="aExamBulletss"/>
        <w:keepNext/>
      </w:pPr>
      <w:r w:rsidRPr="00C96203">
        <w:t xml:space="preserve">• </w:t>
      </w:r>
      <w:r w:rsidRPr="00C96203">
        <w:tab/>
        <w:t>allowing for traffic conditions or other delays in schedules</w:t>
      </w:r>
    </w:p>
    <w:p w:rsidR="00DB6E47" w:rsidRPr="00C96203" w:rsidRDefault="00DB6E47" w:rsidP="00DB6E47">
      <w:pPr>
        <w:pStyle w:val="aExamBulletss"/>
      </w:pPr>
      <w:r w:rsidRPr="00C96203">
        <w:t xml:space="preserve">• </w:t>
      </w:r>
      <w:r w:rsidRPr="00C96203">
        <w:tab/>
        <w:t>contingency planning concerning schedules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scheduler for a heavy vehicle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7E1F9A" w:rsidRDefault="00DB6E47" w:rsidP="00DB6E47">
      <w:pPr>
        <w:pStyle w:val="AH5Sec"/>
      </w:pPr>
      <w:bookmarkStart w:id="285" w:name="_Toc12352965"/>
      <w:r w:rsidRPr="00943427">
        <w:rPr>
          <w:rStyle w:val="CharSectNo"/>
        </w:rPr>
        <w:t>208</w:t>
      </w:r>
      <w:r w:rsidRPr="007E1F9A">
        <w:tab/>
        <w:t>Duty not to cause driver to drive if particular requirements not complied with</w:t>
      </w:r>
      <w:bookmarkEnd w:id="285"/>
    </w:p>
    <w:p w:rsidR="00DB6E47" w:rsidRPr="009B0C0B" w:rsidRDefault="00DB6E47" w:rsidP="00DB6E47">
      <w:pPr>
        <w:pStyle w:val="Amain"/>
      </w:pPr>
      <w:r w:rsidRPr="009B0C0B">
        <w:tab/>
        <w:t>(1)</w:t>
      </w:r>
      <w:r w:rsidRPr="009B0C0B">
        <w:tab/>
        <w:t>A scheduler for a heavy vehicle must not cause the vehicle’s driver to drive the vehicle unless—</w:t>
      </w:r>
    </w:p>
    <w:p w:rsidR="00DB6E47" w:rsidRPr="005441A8" w:rsidRDefault="00DB6E47" w:rsidP="00DB6E47">
      <w:pPr>
        <w:pStyle w:val="Apara"/>
      </w:pPr>
      <w:r w:rsidRPr="005441A8">
        <w:tab/>
        <w:t>(a)</w:t>
      </w:r>
      <w:r w:rsidRPr="005441A8">
        <w:tab/>
        <w:t>the scheduler has complied with section 207; and</w:t>
      </w:r>
    </w:p>
    <w:p w:rsidR="00DB6E47" w:rsidRPr="005441A8" w:rsidRDefault="00DB6E47" w:rsidP="00DB6E47">
      <w:pPr>
        <w:pStyle w:val="Apara"/>
      </w:pPr>
      <w:r w:rsidRPr="005441A8">
        <w:tab/>
        <w:t>(b)</w:t>
      </w:r>
      <w:r w:rsidRPr="005441A8">
        <w:tab/>
        <w:t>the driver’s schedule for driving the vehicle allows—</w:t>
      </w:r>
    </w:p>
    <w:p w:rsidR="00DB6E47" w:rsidRPr="00516F02" w:rsidRDefault="00DB6E47" w:rsidP="00DB6E47">
      <w:pPr>
        <w:pStyle w:val="Asubpara"/>
      </w:pPr>
      <w:r w:rsidRPr="00516F02">
        <w:tab/>
        <w:t>(i)</w:t>
      </w:r>
      <w:r w:rsidRPr="00516F02">
        <w:tab/>
        <w:t>for compliance with all speed limits; and</w:t>
      </w:r>
    </w:p>
    <w:p w:rsidR="00DB6E47" w:rsidRPr="00516F02" w:rsidRDefault="00DB6E47" w:rsidP="00DB6E47">
      <w:pPr>
        <w:pStyle w:val="Asubpara"/>
      </w:pPr>
      <w:r w:rsidRPr="00516F02">
        <w:lastRenderedPageBreak/>
        <w:tab/>
        <w:t>(ii)</w:t>
      </w:r>
      <w:r w:rsidRPr="00516F02">
        <w:tab/>
        <w:t>for the driver to take all required rest in compliance with all laws regulating the driver’s work times and rest times; and</w:t>
      </w:r>
    </w:p>
    <w:p w:rsidR="00DB6E47" w:rsidRPr="00516F02" w:rsidRDefault="00DB6E47" w:rsidP="00DB6E47">
      <w:pPr>
        <w:pStyle w:val="Asubpara"/>
      </w:pPr>
      <w:r w:rsidRPr="00516F02">
        <w:tab/>
        <w:t>(iii)</w:t>
      </w:r>
      <w:r w:rsidRPr="00516F02">
        <w:tab/>
        <w:t>for traffic conditions and other delays that could reasonably be expected.</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the actual average speed able to be travelled lawfully and safely by the driver on the route to be travelled by the heavy vehicle</w:t>
      </w:r>
    </w:p>
    <w:p w:rsidR="00DB6E47" w:rsidRPr="00C96203" w:rsidRDefault="00DB6E47" w:rsidP="00DB6E47">
      <w:pPr>
        <w:pStyle w:val="aExamBulletss"/>
      </w:pPr>
      <w:r w:rsidRPr="00C96203">
        <w:t xml:space="preserve">• </w:t>
      </w:r>
      <w:r w:rsidRPr="00C96203">
        <w:tab/>
        <w:t>known traffic conditions, for example, road works or traffic congestion on the route</w:t>
      </w:r>
    </w:p>
    <w:p w:rsidR="00DB6E47" w:rsidRPr="00C96203" w:rsidRDefault="00DB6E47" w:rsidP="00DB6E47">
      <w:pPr>
        <w:pStyle w:val="aExamBulletss"/>
      </w:pPr>
      <w:r w:rsidRPr="00C96203">
        <w:t xml:space="preserve">• </w:t>
      </w:r>
      <w:r w:rsidRPr="00C96203">
        <w:tab/>
        <w:t>delays caused by loading, unloading or queuing</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p>
    <w:p w:rsidR="00DB6E47" w:rsidRPr="00943427" w:rsidRDefault="00DB6E47" w:rsidP="00DB6E47">
      <w:pPr>
        <w:pStyle w:val="AH3Div"/>
      </w:pPr>
      <w:bookmarkStart w:id="286" w:name="_Toc12352966"/>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Loading managers</w:t>
      </w:r>
      <w:bookmarkEnd w:id="286"/>
    </w:p>
    <w:p w:rsidR="00DB6E47" w:rsidRPr="007E1F9A" w:rsidRDefault="00DB6E47" w:rsidP="00DB6E47">
      <w:pPr>
        <w:pStyle w:val="AH5Sec"/>
      </w:pPr>
      <w:bookmarkStart w:id="287" w:name="_Toc12352967"/>
      <w:r w:rsidRPr="00943427">
        <w:rPr>
          <w:rStyle w:val="CharSectNo"/>
        </w:rPr>
        <w:t>209</w:t>
      </w:r>
      <w:r w:rsidRPr="007E1F9A">
        <w:tab/>
        <w:t>Duty to ensure loading arrangements will not cause driver to exceed speed limit</w:t>
      </w:r>
      <w:bookmarkEnd w:id="287"/>
    </w:p>
    <w:p w:rsidR="00DB6E47" w:rsidRPr="009B0C0B" w:rsidRDefault="00DB6E47" w:rsidP="00DB6E47">
      <w:pPr>
        <w:pStyle w:val="Amain"/>
      </w:pPr>
      <w:r w:rsidRPr="009B0C0B">
        <w:tab/>
        <w:t>(1)</w:t>
      </w:r>
      <w:r w:rsidRPr="009B0C0B">
        <w:tab/>
        <w:t>A loading manager for goods in heavy vehicles must take all reasonable steps to ensure the arrangements for loading goods onto and unloading goods from heavy vehicles will not cause the driver of a heavy vehicle to exceed a speed limit applying to the driver.</w:t>
      </w:r>
    </w:p>
    <w:p w:rsidR="00DB6E47" w:rsidRPr="00C96203" w:rsidRDefault="00DB6E47" w:rsidP="00DB6E47">
      <w:pPr>
        <w:pStyle w:val="aExamHdgss"/>
      </w:pPr>
      <w:r w:rsidRPr="00C96203">
        <w:rPr>
          <w:rFonts w:cs="Times"/>
          <w:bCs/>
          <w:iCs/>
        </w:rPr>
        <w:t>Examples of reasonable steps—</w:t>
      </w:r>
    </w:p>
    <w:p w:rsidR="00DB6E47" w:rsidRPr="00C96203" w:rsidRDefault="00DB6E47" w:rsidP="00DB6E47">
      <w:pPr>
        <w:pStyle w:val="aExamBulletss"/>
      </w:pPr>
      <w:r w:rsidRPr="00C96203">
        <w:t xml:space="preserve">• </w:t>
      </w:r>
      <w:r w:rsidRPr="00C96203">
        <w:tab/>
        <w:t>reviewing loading and unloading times and delays at loading and unloading places</w:t>
      </w:r>
    </w:p>
    <w:p w:rsidR="00DB6E47" w:rsidRPr="00C96203" w:rsidRDefault="00DB6E47" w:rsidP="00DB6E47">
      <w:pPr>
        <w:pStyle w:val="aExamBulletss"/>
      </w:pPr>
      <w:r w:rsidRPr="00C96203">
        <w:t xml:space="preserve">• </w:t>
      </w:r>
      <w:r w:rsidRPr="00C96203">
        <w:tab/>
        <w:t>identifying potential loading and unloading congestion in consultation with drivers and other parties in the chain of responsibility</w:t>
      </w:r>
    </w:p>
    <w:p w:rsidR="00DB6E47" w:rsidRPr="00C96203" w:rsidRDefault="00DB6E47" w:rsidP="00DB6E47">
      <w:pPr>
        <w:pStyle w:val="aExamBulletss"/>
      </w:pPr>
      <w:r w:rsidRPr="00C96203">
        <w:t xml:space="preserve">• </w:t>
      </w:r>
      <w:r w:rsidRPr="00C96203">
        <w:tab/>
        <w:t>having a system of setting and allocating loading and unloading times the driver can reasonably rely on allowing loading and unloading to happen at an agreed time</w:t>
      </w:r>
    </w:p>
    <w:p w:rsidR="00DB6E47" w:rsidRPr="006C3305" w:rsidRDefault="00DB6E47" w:rsidP="00DB6E47">
      <w:pPr>
        <w:pStyle w:val="Penalty"/>
      </w:pPr>
      <w:r w:rsidRPr="006C3305">
        <w:t>Maximum penalty—$10000.</w:t>
      </w:r>
    </w:p>
    <w:p w:rsidR="00DB6E47" w:rsidRPr="00C96203" w:rsidRDefault="00DB6E47" w:rsidP="00EC4440">
      <w:pPr>
        <w:pStyle w:val="aNote"/>
        <w:keepNext/>
      </w:pPr>
      <w:r w:rsidRPr="00FF4454">
        <w:rPr>
          <w:rStyle w:val="charItals"/>
        </w:rPr>
        <w:lastRenderedPageBreak/>
        <w:t>Note</w:t>
      </w:r>
      <w:r w:rsidRPr="00C96203">
        <w:rPr>
          <w:rFonts w:cs="Times"/>
          <w:bCs/>
          <w:iCs/>
        </w:rPr>
        <w:t>s—</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loading manager can take all reasonable steps for the purposes of this section.</w:t>
      </w:r>
    </w:p>
    <w:p w:rsidR="00DB6E47" w:rsidRPr="009B0C0B" w:rsidRDefault="00DB6E47" w:rsidP="00DB6E47">
      <w:pPr>
        <w:pStyle w:val="Amain"/>
      </w:pPr>
      <w:r w:rsidRPr="009B0C0B">
        <w:tab/>
        <w:t>(2)</w:t>
      </w:r>
      <w:r w:rsidRPr="009B0C0B">
        <w:tab/>
        <w:t>A person charged wit</w:t>
      </w:r>
      <w:r w:rsidR="002C6BB1">
        <w:t xml:space="preserve">h an offence against subsection </w:t>
      </w:r>
      <w:r w:rsidRPr="009B0C0B">
        <w:t>(1)</w:t>
      </w:r>
      <w:r w:rsidR="002C6BB1">
        <w:t xml:space="preserve"> </w:t>
      </w:r>
      <w:r w:rsidRPr="009B0C0B">
        <w:t>does not have the benefit of the mistake of fact defence for the offence.</w:t>
      </w:r>
      <w:r w:rsidRPr="009B0C0B">
        <w:tab/>
      </w:r>
    </w:p>
    <w:p w:rsidR="00DB6E47" w:rsidRPr="00943427" w:rsidRDefault="00DB6E47" w:rsidP="00DB6E47">
      <w:pPr>
        <w:pStyle w:val="AH3Div"/>
      </w:pPr>
      <w:bookmarkStart w:id="288" w:name="_Toc12352968"/>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Particular consignors and consignees</w:t>
      </w:r>
      <w:bookmarkEnd w:id="288"/>
    </w:p>
    <w:p w:rsidR="00DB6E47" w:rsidRPr="007E1F9A" w:rsidRDefault="00DB6E47" w:rsidP="00DB6E47">
      <w:pPr>
        <w:pStyle w:val="AH5Sec"/>
      </w:pPr>
      <w:bookmarkStart w:id="289" w:name="_Toc12352969"/>
      <w:r w:rsidRPr="00943427">
        <w:rPr>
          <w:rStyle w:val="CharSectNo"/>
        </w:rPr>
        <w:t>210</w:t>
      </w:r>
      <w:r w:rsidRPr="007E1F9A">
        <w:tab/>
        <w:t>Consignors to whom Div 4 applies</w:t>
      </w:r>
      <w:bookmarkEnd w:id="289"/>
    </w:p>
    <w:p w:rsidR="00DB6E47" w:rsidRPr="009B0C0B" w:rsidRDefault="00DB6E47" w:rsidP="00DB6E47">
      <w:pPr>
        <w:pStyle w:val="Amainreturn"/>
      </w:pPr>
      <w:r w:rsidRPr="009B0C0B">
        <w:t xml:space="preserve">This Division applies to a person (a </w:t>
      </w:r>
      <w:r w:rsidRPr="00FF4454">
        <w:rPr>
          <w:rStyle w:val="charBoldItals"/>
        </w:rPr>
        <w:t>commercial consignor</w:t>
      </w:r>
      <w:r w:rsidRPr="009B0C0B">
        <w:t>) who engages a particular operator of a heavy vehicle, either directly or through an agent or other intermediary, to transport goods for the person by road for commercial purposes.</w:t>
      </w:r>
    </w:p>
    <w:p w:rsidR="00DB6E47" w:rsidRPr="007E1F9A" w:rsidRDefault="00DB6E47" w:rsidP="00DB6E47">
      <w:pPr>
        <w:pStyle w:val="AH5Sec"/>
      </w:pPr>
      <w:bookmarkStart w:id="290" w:name="_Toc12352970"/>
      <w:r w:rsidRPr="00943427">
        <w:rPr>
          <w:rStyle w:val="CharSectNo"/>
        </w:rPr>
        <w:t>211</w:t>
      </w:r>
      <w:r w:rsidRPr="007E1F9A">
        <w:tab/>
        <w:t>Consignees to whom Div 4 applies</w:t>
      </w:r>
      <w:bookmarkEnd w:id="290"/>
    </w:p>
    <w:p w:rsidR="00DB6E47" w:rsidRPr="009B0C0B" w:rsidRDefault="00DB6E47" w:rsidP="00DB6E47">
      <w:pPr>
        <w:pStyle w:val="Amainreturn"/>
      </w:pPr>
      <w:r w:rsidRPr="009B0C0B">
        <w:t>This Division applies only to a consignee of goods—</w:t>
      </w:r>
    </w:p>
    <w:p w:rsidR="00DB6E47" w:rsidRPr="005441A8" w:rsidRDefault="00DB6E47" w:rsidP="00DB6E47">
      <w:pPr>
        <w:pStyle w:val="Apara"/>
      </w:pPr>
      <w:r w:rsidRPr="005441A8">
        <w:tab/>
        <w:t>(a)</w:t>
      </w:r>
      <w:r w:rsidRPr="005441A8">
        <w:tab/>
        <w:t>who has consented to being, and is named or otherwise identified as, the intended consignee of goods in the transport documentation relating to the transport of the goods by road by a particular operator of a heavy vehicle; and</w:t>
      </w:r>
    </w:p>
    <w:p w:rsidR="00DB6E47" w:rsidRPr="005441A8" w:rsidRDefault="00DB6E47" w:rsidP="00DB6E47">
      <w:pPr>
        <w:pStyle w:val="Apara"/>
      </w:pPr>
      <w:r w:rsidRPr="005441A8">
        <w:tab/>
        <w:t>(b)</w:t>
      </w:r>
      <w:r w:rsidRPr="005441A8">
        <w:tab/>
        <w:t>who knows, or who ought reasonably to know, that the goods are to be transported by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291" w:name="_Toc12352971"/>
      <w:r w:rsidRPr="00943427">
        <w:rPr>
          <w:rStyle w:val="CharSectNo"/>
        </w:rPr>
        <w:lastRenderedPageBreak/>
        <w:t>212</w:t>
      </w:r>
      <w:r w:rsidRPr="007E1F9A">
        <w:tab/>
        <w:t>Duty to ensure terms of consignment will not cause driver to exceed speed limit etc.</w:t>
      </w:r>
      <w:bookmarkEnd w:id="291"/>
    </w:p>
    <w:p w:rsidR="00DB6E47" w:rsidRPr="009B0C0B" w:rsidRDefault="00DB6E47" w:rsidP="00271C9D">
      <w:pPr>
        <w:pStyle w:val="Amain"/>
        <w:keepNext/>
      </w:pPr>
      <w:r w:rsidRPr="009B0C0B">
        <w:tab/>
        <w:t>(1)</w:t>
      </w:r>
      <w:r w:rsidRPr="009B0C0B">
        <w:tab/>
        <w:t>A commercial consignor or a consignee of goods must take all reasonable steps to ensure the terms of consignment will not cause the relevant driver to exceed a speed limit applying to the driver.</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commercial consignor or a consignee of goods must take all reasonable steps to ensure the terms of consignment will not cause a relevant party for the relevant driver to cause the driver to exceed a speed limit applying to the driver.</w:t>
      </w:r>
    </w:p>
    <w:p w:rsidR="00DB6E47" w:rsidRPr="00C96203" w:rsidRDefault="00DB6E47" w:rsidP="00DB6E47">
      <w:pPr>
        <w:pStyle w:val="aExamHdgss"/>
      </w:pPr>
      <w:r w:rsidRPr="00C96203">
        <w:rPr>
          <w:rFonts w:cs="Times"/>
          <w:bCs/>
          <w:iCs/>
        </w:rPr>
        <w:t xml:space="preserve">Examples of reasonable steps </w:t>
      </w:r>
      <w:r w:rsidR="002C6BB1">
        <w:rPr>
          <w:rFonts w:cs="Times"/>
          <w:bCs/>
          <w:iCs/>
        </w:rPr>
        <w:t xml:space="preserve">for the purposes of subsections </w:t>
      </w:r>
      <w:r w:rsidRPr="00C96203">
        <w:rPr>
          <w:rFonts w:cs="Times"/>
          <w:bCs/>
          <w:iCs/>
        </w:rPr>
        <w:t>(1)</w:t>
      </w:r>
      <w:r w:rsidR="002C6BB1">
        <w:rPr>
          <w:rFonts w:cs="Times"/>
          <w:bCs/>
          <w:iCs/>
        </w:rPr>
        <w:t xml:space="preserve"> </w:t>
      </w:r>
      <w:r w:rsidRPr="00C96203">
        <w:rPr>
          <w:rFonts w:cs="Times"/>
          <w:bCs/>
          <w:iCs/>
        </w:rPr>
        <w:t>and (2)—</w:t>
      </w:r>
    </w:p>
    <w:p w:rsidR="00DB6E47" w:rsidRPr="00C96203" w:rsidRDefault="00DB6E47" w:rsidP="00DB6E47">
      <w:pPr>
        <w:pStyle w:val="aExamBulletss"/>
      </w:pPr>
      <w:r w:rsidRPr="00C96203">
        <w:t xml:space="preserve">• </w:t>
      </w:r>
      <w:r w:rsidRPr="00C96203">
        <w:tab/>
        <w:t>ensuring contractual arrangements and documentation for the consignment and delivery of goods enable speed limit compliance</w:t>
      </w:r>
    </w:p>
    <w:p w:rsidR="00DB6E47" w:rsidRPr="00C96203" w:rsidRDefault="00DB6E47" w:rsidP="00DB6E47">
      <w:pPr>
        <w:pStyle w:val="aExamBulletss"/>
      </w:pPr>
      <w:r w:rsidRPr="00C96203">
        <w:t xml:space="preserve">• </w:t>
      </w:r>
      <w:r w:rsidRPr="00C96203">
        <w:tab/>
        <w:t>contingency planning concerning consignments and delivery times</w:t>
      </w:r>
    </w:p>
    <w:p w:rsidR="00DB6E47" w:rsidRPr="00C96203" w:rsidRDefault="00DB6E47" w:rsidP="00DB6E47">
      <w:pPr>
        <w:pStyle w:val="aExamBulletss"/>
      </w:pPr>
      <w:r w:rsidRPr="00C96203">
        <w:t xml:space="preserve">• </w:t>
      </w:r>
      <w:r w:rsidRPr="00C96203">
        <w:tab/>
        <w:t>regular consultation with other parties in the chain of responsibility, unions and industry associations to address compliance issues</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2C6BB1">
        <w:rPr>
          <w:rFonts w:cs="Times"/>
          <w:bCs/>
          <w:iCs/>
        </w:rPr>
        <w:t xml:space="preserve">for the purposes of subsections </w:t>
      </w:r>
      <w:r w:rsidRPr="00C96203">
        <w:rPr>
          <w:rFonts w:cs="Times"/>
          <w:bCs/>
          <w:iCs/>
        </w:rPr>
        <w:t>(1)</w:t>
      </w:r>
      <w:r w:rsidR="002C6BB1">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Section 622 sets out some of the factors a court may consider in deciding whether a person has taken all reasonable steps.</w:t>
      </w:r>
    </w:p>
    <w:p w:rsidR="00DB6E47" w:rsidRPr="00C96203" w:rsidRDefault="00DB6E47" w:rsidP="00DB6E47">
      <w:pPr>
        <w:pStyle w:val="aExamINumss"/>
      </w:pPr>
      <w:r w:rsidRPr="00C96203">
        <w:t xml:space="preserve">2 </w:t>
      </w:r>
      <w:r w:rsidRPr="00C96203">
        <w:tab/>
        <w:t>Section 623 sets out 1 method by which a consignor or consignee can take all reasonable steps</w:t>
      </w:r>
      <w:r w:rsidR="002C6BB1">
        <w:t xml:space="preserve"> for the purposes of subsection </w:t>
      </w:r>
      <w:r w:rsidRPr="00C96203">
        <w:t>(1)</w:t>
      </w:r>
      <w:r w:rsidR="002C6BB1">
        <w:t xml:space="preserve"> </w:t>
      </w:r>
      <w:r w:rsidRPr="00C96203">
        <w:t>or (2).</w:t>
      </w:r>
    </w:p>
    <w:p w:rsidR="00DB6E47" w:rsidRPr="009B0C0B" w:rsidRDefault="00DB6E47" w:rsidP="00DB6E47">
      <w:pPr>
        <w:pStyle w:val="Amain"/>
      </w:pPr>
      <w:r w:rsidRPr="009B0C0B">
        <w:tab/>
        <w:t>(3)</w:t>
      </w:r>
      <w:r w:rsidRPr="009B0C0B">
        <w:tab/>
        <w:t>A person charged wit</w:t>
      </w:r>
      <w:r w:rsidR="002C6BB1">
        <w:t xml:space="preserve">h an offence against subsection </w:t>
      </w:r>
      <w:r w:rsidRPr="009B0C0B">
        <w:t>(1)</w:t>
      </w:r>
      <w:r w:rsidR="002C6BB1">
        <w:t xml:space="preserve"> or </w:t>
      </w:r>
      <w:r w:rsidRPr="009B0C0B">
        <w:t>(2)</w:t>
      </w:r>
      <w:r w:rsidR="002C6BB1">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relevant driver</w:t>
      </w:r>
      <w:r w:rsidRPr="00041046">
        <w:t>, for consigned goods, means the driver of the heavy vehicle by which the goods are to be or are being transported.</w:t>
      </w:r>
    </w:p>
    <w:p w:rsidR="00DB6E47" w:rsidRPr="00041046" w:rsidRDefault="00DB6E47" w:rsidP="00DB6E47">
      <w:pPr>
        <w:pStyle w:val="aDef"/>
        <w:rPr>
          <w:bCs/>
        </w:rPr>
      </w:pPr>
      <w:r w:rsidRPr="00041046">
        <w:rPr>
          <w:rStyle w:val="charBoldItals"/>
        </w:rPr>
        <w:t>relevant party</w:t>
      </w:r>
      <w:r w:rsidRPr="00041046">
        <w:t>, for the relevant driver for consigned goods, means—</w:t>
      </w:r>
    </w:p>
    <w:p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an employer of the driver if the driver is an employed driver; or</w:t>
      </w:r>
    </w:p>
    <w:p w:rsidR="00DB6E47" w:rsidRPr="002C6BB1" w:rsidRDefault="00DB6E47" w:rsidP="00DB6E47">
      <w:pPr>
        <w:pStyle w:val="aDefpara"/>
      </w:pPr>
      <w:r w:rsidRPr="002C6BB1">
        <w:lastRenderedPageBreak/>
        <w:tab/>
        <w:t>(b)</w:t>
      </w:r>
      <w:r w:rsidRPr="002C6BB1">
        <w:tab/>
        <w:t>a prime contractor of the driver if the driver is a self-employed driver; or</w:t>
      </w:r>
    </w:p>
    <w:p w:rsidR="00DB6E47" w:rsidRPr="002C6BB1" w:rsidRDefault="00DB6E47" w:rsidP="00DB6E47">
      <w:pPr>
        <w:pStyle w:val="aDefpara"/>
      </w:pPr>
      <w:r w:rsidRPr="002C6BB1">
        <w:tab/>
        <w:t>(c)</w:t>
      </w:r>
      <w:r w:rsidRPr="002C6BB1">
        <w:tab/>
        <w:t>an operator of the heavy vehicle by which the goods are transported if the driver is to make, or is making, a journey for the operator.</w:t>
      </w:r>
    </w:p>
    <w:p w:rsidR="00DB6E47" w:rsidRPr="007E1F9A" w:rsidRDefault="00DB6E47" w:rsidP="00DB6E47">
      <w:pPr>
        <w:pStyle w:val="AH5Sec"/>
      </w:pPr>
      <w:bookmarkStart w:id="292" w:name="_Toc12352972"/>
      <w:r w:rsidRPr="00943427">
        <w:rPr>
          <w:rStyle w:val="CharSectNo"/>
        </w:rPr>
        <w:t>213</w:t>
      </w:r>
      <w:r w:rsidRPr="007E1F9A">
        <w:tab/>
        <w:t>Duty not to make a demand that may result in driver exceeding the speed limit</w:t>
      </w:r>
      <w:bookmarkEnd w:id="292"/>
    </w:p>
    <w:p w:rsidR="00DB6E47" w:rsidRPr="009B0C0B" w:rsidRDefault="00DB6E47" w:rsidP="00DB6E47">
      <w:pPr>
        <w:pStyle w:val="Amainreturn"/>
      </w:pPr>
      <w:r w:rsidRPr="009B0C0B">
        <w:t>A commercial consignor or a consignee of goods must not make a demand that affects, or may affect, a time in a schedule for the transport of the consigned goods unless—</w:t>
      </w:r>
    </w:p>
    <w:p w:rsidR="00DB6E47" w:rsidRPr="005441A8" w:rsidRDefault="00DB6E47" w:rsidP="00DB6E47">
      <w:pPr>
        <w:pStyle w:val="Apara"/>
      </w:pPr>
      <w:r w:rsidRPr="005441A8">
        <w:tab/>
        <w:t>(a)</w:t>
      </w:r>
      <w:r w:rsidRPr="005441A8">
        <w:tab/>
        <w:t>the consignor or consignee has complied with section 212; and</w:t>
      </w:r>
    </w:p>
    <w:p w:rsidR="00DB6E47" w:rsidRPr="005441A8" w:rsidRDefault="00DB6E47" w:rsidP="00DB6E47">
      <w:pPr>
        <w:pStyle w:val="Apara"/>
      </w:pPr>
      <w:r w:rsidRPr="005441A8">
        <w:tab/>
        <w:t>(b)</w:t>
      </w:r>
      <w:r w:rsidRPr="005441A8">
        <w:tab/>
        <w:t>the consignor or consignee is reasonably satisfied the making of the demand will not cause a person to contravene section</w:t>
      </w:r>
      <w:r w:rsidR="00271C9D">
        <w:t> </w:t>
      </w:r>
      <w:r w:rsidRPr="005441A8">
        <w:t>207 or 208.</w:t>
      </w:r>
    </w:p>
    <w:p w:rsidR="00DB6E47" w:rsidRPr="006C3305" w:rsidRDefault="00DB6E47" w:rsidP="00DB6E47">
      <w:pPr>
        <w:pStyle w:val="Penalty"/>
      </w:pPr>
      <w:r w:rsidRPr="006C3305">
        <w:t>Maximum penalty—$6000.</w:t>
      </w:r>
    </w:p>
    <w:p w:rsidR="00DB6E47" w:rsidRPr="00943427" w:rsidRDefault="00DB6E47" w:rsidP="00DB6E47">
      <w:pPr>
        <w:pStyle w:val="AH3Div"/>
      </w:pPr>
      <w:bookmarkStart w:id="293" w:name="_Toc12352973"/>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Particular requests etc. and contracts etc. prohibited</w:t>
      </w:r>
      <w:bookmarkEnd w:id="293"/>
    </w:p>
    <w:p w:rsidR="00DB6E47" w:rsidRPr="007E1F9A" w:rsidRDefault="00DB6E47" w:rsidP="00DB6E47">
      <w:pPr>
        <w:pStyle w:val="AH5Sec"/>
      </w:pPr>
      <w:bookmarkStart w:id="294" w:name="_Toc12352974"/>
      <w:r w:rsidRPr="00943427">
        <w:rPr>
          <w:rStyle w:val="CharSectNo"/>
        </w:rPr>
        <w:t>214</w:t>
      </w:r>
      <w:r w:rsidRPr="007E1F9A">
        <w:tab/>
        <w:t>Who is a party in the chain of responsibility</w:t>
      </w:r>
      <w:bookmarkEnd w:id="294"/>
    </w:p>
    <w:p w:rsidR="00DB6E47" w:rsidRPr="009B0C0B" w:rsidRDefault="00DB6E47" w:rsidP="00DB6E47">
      <w:pPr>
        <w:pStyle w:val="Amain"/>
      </w:pPr>
      <w:r w:rsidRPr="009B0C0B">
        <w:tab/>
        <w:t>(1)</w:t>
      </w:r>
      <w:r w:rsidRPr="009B0C0B">
        <w:tab/>
        <w:t xml:space="preserve">For the purposes of this Division, each of the following persons is a </w:t>
      </w:r>
      <w:r w:rsidRPr="00FF4454">
        <w:rPr>
          <w:rStyle w:val="charBoldItals"/>
        </w:rPr>
        <w:t>party in the chain of responsibility</w:t>
      </w:r>
      <w:r w:rsidRPr="009B0C0B">
        <w:t xml:space="preserve"> for a heavy vehicle—</w:t>
      </w:r>
    </w:p>
    <w:p w:rsidR="00DB6E47" w:rsidRPr="005441A8" w:rsidRDefault="00DB6E47" w:rsidP="00DB6E47">
      <w:pPr>
        <w:pStyle w:val="Apara"/>
      </w:pPr>
      <w:r w:rsidRPr="005441A8">
        <w:tab/>
        <w:t>(a)</w:t>
      </w:r>
      <w:r w:rsidRPr="005441A8">
        <w:tab/>
        <w:t>an employer of the vehicle’s driver if the driver is an employed driver;</w:t>
      </w:r>
    </w:p>
    <w:p w:rsidR="00DB6E47" w:rsidRPr="005441A8" w:rsidRDefault="00DB6E47" w:rsidP="00DB6E47">
      <w:pPr>
        <w:pStyle w:val="Apara"/>
      </w:pPr>
      <w:r w:rsidRPr="005441A8">
        <w:tab/>
        <w:t>(b)</w:t>
      </w:r>
      <w:r w:rsidRPr="005441A8">
        <w:tab/>
        <w:t>a prime contractor for the vehicle’s driver if the driver is a self-employed driver;</w:t>
      </w:r>
    </w:p>
    <w:p w:rsidR="00DB6E47" w:rsidRPr="005441A8" w:rsidRDefault="00DB6E47" w:rsidP="00DB6E47">
      <w:pPr>
        <w:pStyle w:val="Apara"/>
      </w:pPr>
      <w:r w:rsidRPr="005441A8">
        <w:tab/>
        <w:t>(c)</w:t>
      </w:r>
      <w:r w:rsidRPr="005441A8">
        <w:tab/>
        <w:t>an operator of the vehicle;</w:t>
      </w:r>
    </w:p>
    <w:p w:rsidR="00DB6E47" w:rsidRPr="005441A8" w:rsidRDefault="00DB6E47" w:rsidP="00DB6E47">
      <w:pPr>
        <w:pStyle w:val="Apara"/>
      </w:pPr>
      <w:r w:rsidRPr="005441A8">
        <w:tab/>
        <w:t>(d)</w:t>
      </w:r>
      <w:r w:rsidRPr="005441A8">
        <w:tab/>
        <w:t>a scheduler for the vehicle;</w:t>
      </w:r>
    </w:p>
    <w:p w:rsidR="00DB6E47" w:rsidRPr="005441A8" w:rsidRDefault="00DB6E47" w:rsidP="00DB6E47">
      <w:pPr>
        <w:pStyle w:val="Apara"/>
      </w:pPr>
      <w:r w:rsidRPr="005441A8">
        <w:tab/>
        <w:t>(e)</w:t>
      </w:r>
      <w:r w:rsidRPr="005441A8">
        <w:tab/>
        <w:t>a loading manager for any goods in the vehicle;</w:t>
      </w:r>
    </w:p>
    <w:p w:rsidR="00DB6E47" w:rsidRPr="005441A8" w:rsidRDefault="00DB6E47" w:rsidP="00DB6E47">
      <w:pPr>
        <w:pStyle w:val="Apara"/>
      </w:pPr>
      <w:r w:rsidRPr="005441A8">
        <w:lastRenderedPageBreak/>
        <w:tab/>
        <w:t>(f)</w:t>
      </w:r>
      <w:r w:rsidRPr="005441A8">
        <w:tab/>
        <w:t>a commercial consignor of any goods for transport by the vehicle that are in the vehicle;</w:t>
      </w:r>
    </w:p>
    <w:p w:rsidR="00DB6E47" w:rsidRPr="005441A8" w:rsidRDefault="00DB6E47" w:rsidP="00DB6E47">
      <w:pPr>
        <w:pStyle w:val="Apara"/>
      </w:pPr>
      <w:r w:rsidRPr="005441A8">
        <w:tab/>
        <w:t>(g)</w:t>
      </w:r>
      <w:r w:rsidRPr="005441A8">
        <w:tab/>
        <w:t>a consignee of any goods in the vehicle, if Division 4 applies to the consignee.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exercise of any of these functions, whether exclusively or occasionally, decides whether a person falls within any of these definitions, rather than the person’s job title or contractual description.</w:t>
      </w:r>
    </w:p>
    <w:p w:rsidR="00DB6E47" w:rsidRPr="009B0C0B" w:rsidRDefault="00DB6E47" w:rsidP="00DB6E47">
      <w:pPr>
        <w:pStyle w:val="Amain"/>
      </w:pPr>
      <w:r w:rsidRPr="009B0C0B">
        <w:tab/>
        <w:t>(2)</w:t>
      </w:r>
      <w:r w:rsidRPr="009B0C0B">
        <w:tab/>
        <w:t>A person may be a party in the chain of responsibility for a heavy vehicle in more than 1 capacity.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 person may be simultaneously the driver’s employer, an operator and a consignor of goods in relation to a heavy vehicle and be subject to duties in each of the capacities.</w:t>
      </w:r>
    </w:p>
    <w:p w:rsidR="00DB6E47" w:rsidRPr="007E1F9A" w:rsidRDefault="00DB6E47" w:rsidP="00DB6E47">
      <w:pPr>
        <w:pStyle w:val="AH5Sec"/>
      </w:pPr>
      <w:bookmarkStart w:id="295" w:name="_Toc12352975"/>
      <w:r w:rsidRPr="00943427">
        <w:rPr>
          <w:rStyle w:val="CharSectNo"/>
        </w:rPr>
        <w:t>215</w:t>
      </w:r>
      <w:r w:rsidRPr="007E1F9A">
        <w:tab/>
        <w:t>Particular requests etc. prohibited</w:t>
      </w:r>
      <w:bookmarkEnd w:id="295"/>
    </w:p>
    <w:p w:rsidR="00DB6E47" w:rsidRPr="009B0C0B" w:rsidRDefault="00DB6E47" w:rsidP="00DB6E47">
      <w:pPr>
        <w:pStyle w:val="Amainreturn"/>
      </w:pPr>
      <w:r w:rsidRPr="009B0C0B">
        <w:t>A person must not ask, direct or require, directly or indirectly, the driver of a heavy vehicle, or a party in the chain of responsibility for a heavy vehicle, to do something the person knows, or ought reasonably to know, would have the effect of causing the driver to exceed a speed limit applying to the driver.</w:t>
      </w:r>
    </w:p>
    <w:p w:rsidR="00DB6E47" w:rsidRPr="00C96203" w:rsidRDefault="00DB6E47" w:rsidP="00DB6E47">
      <w:pPr>
        <w:pStyle w:val="aExamHdgss"/>
      </w:pPr>
      <w:r w:rsidRPr="00C96203">
        <w:rPr>
          <w:rFonts w:cs="Times"/>
          <w:bCs/>
          <w:iCs/>
        </w:rPr>
        <w:t>Example of a requirement that contravenes this section—</w:t>
      </w:r>
    </w:p>
    <w:p w:rsidR="00DB6E47" w:rsidRPr="00C96203" w:rsidRDefault="00DB6E47" w:rsidP="00DB6E47">
      <w:pPr>
        <w:pStyle w:val="aExamss"/>
      </w:pPr>
      <w:r w:rsidRPr="00C96203">
        <w:t>a requirement that the driver complete a journey in a time the person knows or ought reasonably to know can not be complied with unless the driver exceeds the speed limit or does not have all the rest time the driver is required to have under a minimum rest requirement</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296" w:name="_Toc12352976"/>
      <w:r w:rsidRPr="00943427">
        <w:rPr>
          <w:rStyle w:val="CharSectNo"/>
        </w:rPr>
        <w:lastRenderedPageBreak/>
        <w:t>216</w:t>
      </w:r>
      <w:r w:rsidRPr="007E1F9A">
        <w:tab/>
        <w:t>Particular contracts etc. prohibited</w:t>
      </w:r>
      <w:bookmarkEnd w:id="296"/>
    </w:p>
    <w:p w:rsidR="00DB6E47" w:rsidRPr="009B0C0B" w:rsidRDefault="00DB6E47" w:rsidP="00DB6E47">
      <w:pPr>
        <w:pStyle w:val="Amain"/>
      </w:pPr>
      <w:r w:rsidRPr="009B0C0B">
        <w:tab/>
        <w:t>(1)</w:t>
      </w:r>
      <w:r w:rsidRPr="009B0C0B">
        <w:tab/>
        <w:t>A person must not enter into a contract or other agreement with the driver of a heavy vehicle, or with a party in the chain of responsibility for a heavy vehicle, that the person knows, or ought reasonably to know, would have the effect of causing the vehicle’s driver to exceed a speed limit applying to the driver.</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person must not enter into a contract or other agreement with the driver of a heavy vehicle, or with a party in the chain of responsibility for a heavy vehicle, that the person knows, or ought reasonably to know, would encourage or provide an incentive for the vehicle’s driver, or a party in the chain of responsibility for the vehicle to cause the vehicle’s driver, to exceed a speed limit applying to the driver.</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7E3B80">
        <w:rPr>
          <w:rFonts w:cs="Times"/>
          <w:bCs/>
          <w:iCs/>
        </w:rPr>
        <w:t xml:space="preserve">for the purposes of subsections </w:t>
      </w:r>
      <w:r w:rsidRPr="00C96203">
        <w:rPr>
          <w:rFonts w:cs="Times"/>
          <w:bCs/>
          <w:iCs/>
        </w:rPr>
        <w:t>(1)</w:t>
      </w:r>
      <w:r w:rsidR="007E3B80">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See section 632 for the matters a court may consider when deciding whether a person ought reasonably to have known something.</w:t>
      </w:r>
    </w:p>
    <w:p w:rsidR="00DB6E47" w:rsidRPr="00C96203" w:rsidRDefault="00DB6E47" w:rsidP="00DB6E47">
      <w:pPr>
        <w:pStyle w:val="aExamINumss"/>
      </w:pPr>
      <w:r w:rsidRPr="00C96203">
        <w:t xml:space="preserve">2 </w:t>
      </w:r>
      <w:r w:rsidRPr="00C96203">
        <w:tab/>
        <w:t>See also section 742, which provides that particular contracts or other agreements are void.</w:t>
      </w:r>
    </w:p>
    <w:p w:rsidR="00DB6E47" w:rsidRPr="00943427" w:rsidRDefault="00DB6E47" w:rsidP="00DB6E47">
      <w:pPr>
        <w:pStyle w:val="AH3Div"/>
      </w:pPr>
      <w:bookmarkStart w:id="297" w:name="_Toc12352977"/>
      <w:r w:rsidRPr="00943427">
        <w:rPr>
          <w:rStyle w:val="CharDivNo"/>
        </w:rPr>
        <w:t xml:space="preserve">Division 6 </w:t>
      </w:r>
      <w:r w:rsidRPr="00A95F9A">
        <w:rPr>
          <w:rFonts w:ascii="Helvetica" w:hAnsi="Helvetica" w:cs="Helvetica"/>
          <w:iCs/>
          <w:szCs w:val="28"/>
        </w:rPr>
        <w:tab/>
      </w:r>
      <w:r w:rsidRPr="00943427">
        <w:rPr>
          <w:rStyle w:val="CharDivText"/>
          <w:rFonts w:ascii="Helvetica" w:hAnsi="Helvetica" w:cs="Helvetica"/>
          <w:iCs/>
          <w:szCs w:val="28"/>
        </w:rPr>
        <w:t>Provisions about offences against this Part</w:t>
      </w:r>
      <w:bookmarkEnd w:id="297"/>
    </w:p>
    <w:p w:rsidR="00DB6E47" w:rsidRPr="007E1F9A" w:rsidRDefault="00DB6E47" w:rsidP="00DB6E47">
      <w:pPr>
        <w:pStyle w:val="AH5Sec"/>
      </w:pPr>
      <w:bookmarkStart w:id="298" w:name="_Toc12352978"/>
      <w:r w:rsidRPr="00943427">
        <w:rPr>
          <w:rStyle w:val="CharSectNo"/>
        </w:rPr>
        <w:t>217</w:t>
      </w:r>
      <w:r w:rsidRPr="007E1F9A">
        <w:tab/>
        <w:t>Objective reasonableness test to be used in deciding causation</w:t>
      </w:r>
      <w:bookmarkEnd w:id="298"/>
    </w:p>
    <w:p w:rsidR="00DB6E47" w:rsidRPr="009B0C0B" w:rsidRDefault="00DB6E47" w:rsidP="00DB6E47">
      <w:pPr>
        <w:pStyle w:val="Amain"/>
      </w:pPr>
      <w:r w:rsidRPr="009B0C0B">
        <w:tab/>
        <w:t>(1)</w:t>
      </w:r>
      <w:r w:rsidRPr="009B0C0B">
        <w:tab/>
        <w:t>This section applies in relation to a proceeding for an offence against this Part that may be committed by a person failing to take all reasonable steps to ensure someone else does not drive a heavy vehicle in excess of a speed limit applying to the vehicle’s driver (</w:t>
      </w:r>
      <w:r w:rsidRPr="00FF4454">
        <w:rPr>
          <w:rStyle w:val="charBoldItals"/>
        </w:rPr>
        <w:t>prohibited act</w:t>
      </w:r>
      <w:r w:rsidRPr="009B0C0B">
        <w:t>).</w:t>
      </w:r>
    </w:p>
    <w:p w:rsidR="00DB6E47" w:rsidRPr="009B0C0B" w:rsidRDefault="00DB6E47" w:rsidP="00DB6E47">
      <w:pPr>
        <w:pStyle w:val="Amain"/>
      </w:pPr>
      <w:r w:rsidRPr="009B0C0B">
        <w:lastRenderedPageBreak/>
        <w:tab/>
        <w:t>(2)</w:t>
      </w:r>
      <w:r w:rsidRPr="009B0C0B">
        <w:tab/>
        <w:t>For the purposes of subsection (1), a person failing to take all reasonable steps to ensure someone else does not do a prohibited act includes—</w:t>
      </w:r>
    </w:p>
    <w:p w:rsidR="00DB6E47" w:rsidRPr="005441A8" w:rsidRDefault="00DB6E47" w:rsidP="00DB6E47">
      <w:pPr>
        <w:pStyle w:val="Apara"/>
      </w:pPr>
      <w:r w:rsidRPr="005441A8">
        <w:tab/>
        <w:t>(a)</w:t>
      </w:r>
      <w:r w:rsidRPr="005441A8">
        <w:tab/>
        <w:t>the person failing to take reasonable steps to ensure the other person does not do the prohibited act; and</w:t>
      </w:r>
    </w:p>
    <w:p w:rsidR="00DB6E47" w:rsidRPr="005441A8" w:rsidRDefault="00DB6E47" w:rsidP="00DB6E47">
      <w:pPr>
        <w:pStyle w:val="Apara"/>
      </w:pPr>
      <w:r w:rsidRPr="005441A8">
        <w:tab/>
        <w:t>(b)</w:t>
      </w:r>
      <w:r w:rsidRPr="005441A8">
        <w:tab/>
        <w:t>the person failing to take reasonable steps to ensure the person’s activities, or anything arising out of the person’s</w:t>
      </w:r>
      <w:r w:rsidRPr="00FF4454">
        <w:t xml:space="preserve"> </w:t>
      </w:r>
      <w:r w:rsidRPr="005441A8">
        <w:t>activities, do not—</w:t>
      </w:r>
    </w:p>
    <w:p w:rsidR="00DB6E47" w:rsidRPr="00516F02" w:rsidRDefault="00DB6E47" w:rsidP="00DB6E47">
      <w:pPr>
        <w:pStyle w:val="Asubpara"/>
      </w:pPr>
      <w:r w:rsidRPr="00516F02">
        <w:tab/>
        <w:t>(i)</w:t>
      </w:r>
      <w:r w:rsidRPr="00516F02">
        <w:tab/>
        <w:t>cause the other person to do the prohibited act; or</w:t>
      </w:r>
    </w:p>
    <w:p w:rsidR="00DB6E47" w:rsidRPr="00516F02" w:rsidRDefault="00DB6E47" w:rsidP="00DB6E47">
      <w:pPr>
        <w:pStyle w:val="Asubpara"/>
      </w:pPr>
      <w:r w:rsidRPr="00516F02">
        <w:tab/>
        <w:t>(ii)</w:t>
      </w:r>
      <w:r w:rsidRPr="00516F02">
        <w:tab/>
        <w:t>result in the other person doing the prohibited act; or</w:t>
      </w:r>
    </w:p>
    <w:p w:rsidR="00DB6E47" w:rsidRPr="00516F02" w:rsidRDefault="00DB6E47" w:rsidP="00DB6E47">
      <w:pPr>
        <w:pStyle w:val="Asubpara"/>
      </w:pPr>
      <w:r w:rsidRPr="00516F02">
        <w:tab/>
        <w:t>(iii)</w:t>
      </w:r>
      <w:r w:rsidRPr="00516F02">
        <w:tab/>
        <w:t>provide an incentive for the other person to do the prohibited act.</w:t>
      </w:r>
    </w:p>
    <w:p w:rsidR="00DB6E47" w:rsidRPr="009B0C0B" w:rsidRDefault="007E3B80" w:rsidP="00DB6E47">
      <w:pPr>
        <w:pStyle w:val="Amain"/>
      </w:pPr>
      <w:r>
        <w:tab/>
        <w:t>(3)</w:t>
      </w:r>
      <w:r>
        <w:tab/>
        <w:t xml:space="preserve">Subsection </w:t>
      </w:r>
      <w:r w:rsidR="00DB6E47" w:rsidRPr="009B0C0B">
        <w:t>(4)</w:t>
      </w:r>
      <w:r>
        <w:t xml:space="preserve"> </w:t>
      </w:r>
      <w:r w:rsidR="00DB6E47" w:rsidRPr="009B0C0B">
        <w:t>applies if—</w:t>
      </w:r>
    </w:p>
    <w:p w:rsidR="00DB6E47" w:rsidRPr="005441A8" w:rsidRDefault="00DB6E47" w:rsidP="00DB6E47">
      <w:pPr>
        <w:pStyle w:val="Apara"/>
      </w:pPr>
      <w:r w:rsidRPr="005441A8">
        <w:tab/>
        <w:t>(a)</w:t>
      </w:r>
      <w:r w:rsidRPr="005441A8">
        <w:tab/>
        <w:t>a person does an act or makes an omission; and</w:t>
      </w:r>
    </w:p>
    <w:p w:rsidR="00DB6E47" w:rsidRPr="005441A8" w:rsidRDefault="00DB6E47" w:rsidP="00DB6E47">
      <w:pPr>
        <w:pStyle w:val="Apara"/>
      </w:pPr>
      <w:r w:rsidRPr="005441A8">
        <w:tab/>
        <w:t>(b)</w:t>
      </w:r>
      <w:r w:rsidRPr="005441A8">
        <w:tab/>
        <w:t>as a result of the act or omission someone else does a prohibited act.</w:t>
      </w:r>
    </w:p>
    <w:p w:rsidR="00DB6E47" w:rsidRPr="009B0C0B" w:rsidRDefault="00DB6E47" w:rsidP="00DB6E47">
      <w:pPr>
        <w:pStyle w:val="Amain"/>
      </w:pPr>
      <w:r w:rsidRPr="009B0C0B">
        <w:tab/>
        <w:t>(4)</w:t>
      </w:r>
      <w:r w:rsidRPr="009B0C0B">
        <w:tab/>
        <w:t>A court may find the person caused the other person to do the prohibited act if the court is satisfied a reasonable person would have foreseen that the person’s act or omission would be reasonably likely to cause the other person to do the prohibited act.</w:t>
      </w:r>
    </w:p>
    <w:p w:rsidR="00DB6E47" w:rsidRPr="007E1F9A" w:rsidRDefault="00DB6E47" w:rsidP="00DB6E47">
      <w:pPr>
        <w:pStyle w:val="AH5Sec"/>
      </w:pPr>
      <w:bookmarkStart w:id="299" w:name="_Toc12352979"/>
      <w:r w:rsidRPr="00943427">
        <w:rPr>
          <w:rStyle w:val="CharSectNo"/>
        </w:rPr>
        <w:t>218</w:t>
      </w:r>
      <w:r w:rsidRPr="007E1F9A">
        <w:tab/>
        <w:t>Commission of speeding offence is irrelevant to Pt 5.2 prosecution</w:t>
      </w:r>
      <w:bookmarkEnd w:id="299"/>
    </w:p>
    <w:p w:rsidR="00DB6E47" w:rsidRPr="009B0C0B" w:rsidRDefault="00DB6E47" w:rsidP="00DB6E47">
      <w:pPr>
        <w:pStyle w:val="Amainreturn"/>
      </w:pPr>
      <w:r w:rsidRPr="009B0C0B">
        <w:t>In a prosecution for an offence against this Part, it is not necessary to prove the driver of the heavy vehicle exceeded a speed limit applying to the driver.</w:t>
      </w:r>
    </w:p>
    <w:p w:rsidR="00DB6E47" w:rsidRPr="003D647F" w:rsidRDefault="00DB6E47" w:rsidP="00DB6E47">
      <w:pPr>
        <w:pStyle w:val="PageBreak"/>
      </w:pPr>
      <w:r w:rsidRPr="003D647F">
        <w:br w:type="page"/>
      </w:r>
    </w:p>
    <w:p w:rsidR="00DB6E47" w:rsidRPr="00943427" w:rsidRDefault="00DB6E47" w:rsidP="00DB6E47">
      <w:pPr>
        <w:pStyle w:val="AH2Part"/>
      </w:pPr>
      <w:bookmarkStart w:id="300" w:name="_Toc12352980"/>
      <w:r w:rsidRPr="00943427">
        <w:rPr>
          <w:rStyle w:val="CharPartNo"/>
        </w:rPr>
        <w:lastRenderedPageBreak/>
        <w:t xml:space="preserve">Part 5.3 </w:t>
      </w:r>
      <w:r w:rsidRPr="00A95F9A">
        <w:rPr>
          <w:rFonts w:ascii="Helvetica" w:hAnsi="Helvetica" w:cs="Helvetica"/>
          <w:iCs/>
          <w:szCs w:val="32"/>
        </w:rPr>
        <w:tab/>
      </w:r>
      <w:r w:rsidRPr="00943427">
        <w:rPr>
          <w:rStyle w:val="CharPartText"/>
          <w:rFonts w:ascii="Helvetica" w:hAnsi="Helvetica" w:cs="Helvetica"/>
          <w:iCs/>
          <w:szCs w:val="32"/>
        </w:rPr>
        <w:t>Extended liability</w:t>
      </w:r>
      <w:bookmarkEnd w:id="300"/>
    </w:p>
    <w:p w:rsidR="00DB6E47" w:rsidRPr="007E1F9A" w:rsidRDefault="00DB6E47" w:rsidP="00DB6E47">
      <w:pPr>
        <w:pStyle w:val="AH5Sec"/>
      </w:pPr>
      <w:bookmarkStart w:id="301" w:name="_Toc12352981"/>
      <w:r w:rsidRPr="00943427">
        <w:rPr>
          <w:rStyle w:val="CharSectNo"/>
        </w:rPr>
        <w:t>219</w:t>
      </w:r>
      <w:r w:rsidRPr="007E1F9A">
        <w:tab/>
        <w:t>Liability of employer etc. for speeding offence</w:t>
      </w:r>
      <w:bookmarkEnd w:id="301"/>
    </w:p>
    <w:p w:rsidR="00DB6E47" w:rsidRPr="009B0C0B" w:rsidRDefault="00DB6E47" w:rsidP="00DB6E47">
      <w:pPr>
        <w:pStyle w:val="Amain"/>
      </w:pPr>
      <w:r w:rsidRPr="009B0C0B">
        <w:tab/>
        <w:t>(1)</w:t>
      </w:r>
      <w:r w:rsidRPr="009B0C0B">
        <w:tab/>
        <w:t>If a speeding offence is committed in relation to a heavy vehicle, each of the following persons is taken to have committed an offence against this subsection—</w:t>
      </w:r>
    </w:p>
    <w:p w:rsidR="00DB6E47" w:rsidRPr="005441A8" w:rsidRDefault="00DB6E47" w:rsidP="00DB6E47">
      <w:pPr>
        <w:pStyle w:val="Apara"/>
      </w:pPr>
      <w:r w:rsidRPr="005441A8">
        <w:tab/>
        <w:t>(a)</w:t>
      </w:r>
      <w:r w:rsidRPr="005441A8">
        <w:tab/>
        <w:t>an employer of the driver if the driver is an employed driver;</w:t>
      </w:r>
    </w:p>
    <w:p w:rsidR="00DB6E47" w:rsidRPr="005441A8" w:rsidRDefault="00DB6E47" w:rsidP="00DB6E47">
      <w:pPr>
        <w:pStyle w:val="Apara"/>
      </w:pPr>
      <w:r w:rsidRPr="005441A8">
        <w:tab/>
        <w:t>(b)</w:t>
      </w:r>
      <w:r w:rsidRPr="005441A8">
        <w:tab/>
        <w:t>a prime contractor of the driver if the driver is a self-employed driver;</w:t>
      </w:r>
    </w:p>
    <w:p w:rsidR="00DB6E47" w:rsidRPr="005441A8" w:rsidRDefault="00DB6E47" w:rsidP="00DB6E47">
      <w:pPr>
        <w:pStyle w:val="Apara"/>
      </w:pPr>
      <w:r w:rsidRPr="005441A8">
        <w:tab/>
        <w:t>(c)</w:t>
      </w:r>
      <w:r w:rsidRPr="005441A8">
        <w:tab/>
        <w:t>an operator of the vehicle if the driver is making a journey for the operator.</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if the speeding offence involves the driver of a heavy vehicle exceeding a speed limit of 50km/h or 60km/h—$3000; or</w:t>
      </w:r>
    </w:p>
    <w:p w:rsidR="00DB6E47" w:rsidRPr="006C3305" w:rsidRDefault="00DB6E47" w:rsidP="00DB6E47">
      <w:pPr>
        <w:pStyle w:val="PenaltyPara"/>
      </w:pPr>
      <w:r>
        <w:tab/>
        <w:t>(b)</w:t>
      </w:r>
      <w:r w:rsidRPr="006C3305">
        <w:tab/>
        <w:t>if the speeding offence involves the driver of a heavy vehicle exceeding a speed limit of 70km/h or 80km/h—</w:t>
      </w:r>
    </w:p>
    <w:p w:rsidR="00DB6E47" w:rsidRPr="006C3305" w:rsidRDefault="00DB6E47" w:rsidP="00DB6E47">
      <w:pPr>
        <w:pStyle w:val="Asubpara"/>
      </w:pPr>
      <w:r>
        <w:tab/>
        <w:t>(i)</w:t>
      </w:r>
      <w:r w:rsidRPr="006C3305">
        <w:tab/>
        <w:t>by less than 15km/h—$3000; or</w:t>
      </w:r>
    </w:p>
    <w:p w:rsidR="00DB6E47" w:rsidRPr="006C3305" w:rsidRDefault="00DB6E47" w:rsidP="00DB6E47">
      <w:pPr>
        <w:pStyle w:val="Asubpara"/>
      </w:pPr>
      <w:r>
        <w:tab/>
        <w:t>(ii)</w:t>
      </w:r>
      <w:r w:rsidRPr="006C3305">
        <w:tab/>
        <w:t>by 15km/h or more—$5000; or</w:t>
      </w:r>
    </w:p>
    <w:p w:rsidR="00DB6E47" w:rsidRPr="006C3305" w:rsidRDefault="00DB6E47" w:rsidP="00DB6E47">
      <w:pPr>
        <w:pStyle w:val="PenaltyPara"/>
      </w:pPr>
      <w:r>
        <w:tab/>
        <w:t>(c)</w:t>
      </w:r>
      <w:r w:rsidRPr="006C3305">
        <w:tab/>
        <w:t>if the speeding offence involves the driver of a heavy vehicle other than a road train exceeding a speed limit of 90km/h—</w:t>
      </w:r>
    </w:p>
    <w:p w:rsidR="00DB6E47" w:rsidRPr="006C3305" w:rsidRDefault="00DB6E47" w:rsidP="00DB6E47">
      <w:pPr>
        <w:pStyle w:val="Asubpara"/>
      </w:pPr>
      <w:r>
        <w:tab/>
        <w:t>(i)</w:t>
      </w:r>
      <w:r w:rsidRPr="006C3305">
        <w:tab/>
        <w:t>by less than 15km/h—$3000; or</w:t>
      </w:r>
    </w:p>
    <w:p w:rsidR="00DB6E47" w:rsidRPr="006C3305" w:rsidRDefault="00DB6E47" w:rsidP="00DB6E47">
      <w:pPr>
        <w:pStyle w:val="Asubpara"/>
      </w:pPr>
      <w:r>
        <w:tab/>
        <w:t>(ii)</w:t>
      </w:r>
      <w:r w:rsidRPr="006C3305">
        <w:tab/>
        <w:t>by 15km/h or more—$5000; or</w:t>
      </w:r>
    </w:p>
    <w:p w:rsidR="00DB6E47" w:rsidRPr="006C3305" w:rsidRDefault="00DB6E47" w:rsidP="00DB6E47">
      <w:pPr>
        <w:pStyle w:val="PenaltyPara"/>
      </w:pPr>
      <w:r>
        <w:tab/>
        <w:t>(d)</w:t>
      </w:r>
      <w:r w:rsidRPr="006C3305">
        <w:tab/>
        <w:t>if the speeding offence involves the driver of a road train exceeding a speed limit of 90km/h—</w:t>
      </w:r>
    </w:p>
    <w:p w:rsidR="00DB6E47" w:rsidRPr="006C3305" w:rsidRDefault="00DB6E47" w:rsidP="00DB6E47">
      <w:pPr>
        <w:pStyle w:val="Asubpara"/>
      </w:pPr>
      <w:r>
        <w:tab/>
        <w:t>(i)</w:t>
      </w:r>
      <w:r w:rsidRPr="006C3305">
        <w:tab/>
        <w:t>by less than 15km/h—$5000; or</w:t>
      </w:r>
    </w:p>
    <w:p w:rsidR="00DB6E47" w:rsidRPr="006C3305" w:rsidRDefault="00DB6E47" w:rsidP="00DB6E47">
      <w:pPr>
        <w:pStyle w:val="Asubpara"/>
      </w:pPr>
      <w:r>
        <w:tab/>
        <w:t>(ii)</w:t>
      </w:r>
      <w:r w:rsidRPr="006C3305">
        <w:tab/>
        <w:t>by 15km/h or more—$10000; or</w:t>
      </w:r>
    </w:p>
    <w:p w:rsidR="00DB6E47" w:rsidRPr="006C3305" w:rsidRDefault="00DB6E47" w:rsidP="00E804D5">
      <w:pPr>
        <w:pStyle w:val="PenaltyPara"/>
        <w:keepNext/>
      </w:pPr>
      <w:r>
        <w:lastRenderedPageBreak/>
        <w:tab/>
        <w:t>(e)</w:t>
      </w:r>
      <w:r w:rsidRPr="006C3305">
        <w:tab/>
        <w:t>if the speeding offence involves the driver of a heavy vehicle exceeding a speed limit of 100km/h or more—</w:t>
      </w:r>
    </w:p>
    <w:p w:rsidR="00DB6E47" w:rsidRPr="006C3305" w:rsidRDefault="00DB6E47" w:rsidP="00DB6E47">
      <w:pPr>
        <w:pStyle w:val="Asubpara"/>
      </w:pPr>
      <w:r>
        <w:tab/>
        <w:t>(i)</w:t>
      </w:r>
      <w:r w:rsidRPr="006C3305">
        <w:tab/>
        <w:t>by less than 15km/h—$5000; or</w:t>
      </w:r>
    </w:p>
    <w:p w:rsidR="00DB6E47" w:rsidRPr="006C3305" w:rsidRDefault="00DB6E47" w:rsidP="00DB6E47">
      <w:pPr>
        <w:pStyle w:val="Asubpara"/>
      </w:pPr>
      <w:r>
        <w:tab/>
        <w:t>(ii)</w:t>
      </w:r>
      <w:r w:rsidRPr="006C3305">
        <w:tab/>
        <w:t>by 15km/h or more—$10000.</w:t>
      </w:r>
    </w:p>
    <w:p w:rsidR="00DB6E47" w:rsidRPr="009B0C0B" w:rsidRDefault="00DB6E47" w:rsidP="00DB6E47">
      <w:pPr>
        <w:pStyle w:val="Amain"/>
      </w:pPr>
      <w:r w:rsidRPr="009B0C0B">
        <w:tab/>
        <w:t>(2)</w:t>
      </w:r>
      <w:r w:rsidRPr="009B0C0B">
        <w:tab/>
        <w:t>A person charged wit</w:t>
      </w:r>
      <w:r w:rsidR="007E3B80">
        <w:t xml:space="preserve">h an offence against subsection </w:t>
      </w:r>
      <w:r w:rsidRPr="009B0C0B">
        <w:t>(1)</w:t>
      </w:r>
      <w:r w:rsidR="007E3B80">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B0C0B" w:rsidRDefault="00DB6E47" w:rsidP="00DB6E47">
      <w:pPr>
        <w:pStyle w:val="Amain"/>
      </w:pPr>
      <w:r w:rsidRPr="009B0C0B">
        <w:tab/>
        <w:t>(4)</w:t>
      </w:r>
      <w:r w:rsidRPr="009B0C0B">
        <w:tab/>
        <w:t>In a proceeding for an offence against subsection (1)—</w:t>
      </w:r>
    </w:p>
    <w:p w:rsidR="00DB6E47" w:rsidRPr="005441A8" w:rsidRDefault="00DB6E47" w:rsidP="00DB6E47">
      <w:pPr>
        <w:pStyle w:val="Apara"/>
      </w:pPr>
      <w:r w:rsidRPr="005441A8">
        <w:tab/>
        <w:t>(a)</w:t>
      </w:r>
      <w:r w:rsidRPr="005441A8">
        <w:tab/>
        <w:t>it is irrelevant whether or not the driver has been or will be proceeded against, or convicted of, the speeding offence; and</w:t>
      </w:r>
    </w:p>
    <w:p w:rsidR="00DB6E47" w:rsidRPr="005441A8" w:rsidRDefault="00DB6E47" w:rsidP="00DB6E47">
      <w:pPr>
        <w:pStyle w:val="Apara"/>
      </w:pPr>
      <w:r w:rsidRPr="005441A8">
        <w:tab/>
        <w:t>(b)</w:t>
      </w:r>
      <w:r w:rsidRPr="005441A8">
        <w:tab/>
        <w:t>evidence a court has convicted the driver of the speeding offence is evidence that the offence happened at the time and place, and in the circumstances, stated in the charge resulting in the conviction; and</w:t>
      </w:r>
    </w:p>
    <w:p w:rsidR="00DB6E47" w:rsidRPr="005441A8" w:rsidRDefault="00DB6E47" w:rsidP="00DB6E47">
      <w:pPr>
        <w:pStyle w:val="Apara"/>
      </w:pPr>
      <w:r w:rsidRPr="005441A8">
        <w:tab/>
        <w:t>(c)</w:t>
      </w:r>
      <w:r w:rsidRPr="005441A8">
        <w:tab/>
        <w:t>evidence of details stated in an infringement notice issued for the speeding offence is evidence that the offence happened at the time and place, and in the circumstances, stated in the infringement notice.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 xml:space="preserve">speeding offence </w:t>
      </w:r>
      <w:r w:rsidRPr="00041046">
        <w:t>means an offence committed by the driver of a heavy vehicle because the driver exceeded a speed limit applying to the driver.</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1Chapter"/>
      </w:pPr>
      <w:bookmarkStart w:id="302" w:name="_Toc12352982"/>
      <w:r w:rsidRPr="00943427">
        <w:rPr>
          <w:rStyle w:val="CharChapNo"/>
        </w:rPr>
        <w:lastRenderedPageBreak/>
        <w:t xml:space="preserve">Chapter 6 </w:t>
      </w:r>
      <w:r w:rsidRPr="00A95F9A">
        <w:rPr>
          <w:rFonts w:ascii="Helvetica" w:hAnsi="Helvetica" w:cs="Helvetica"/>
          <w:iCs/>
          <w:sz w:val="36"/>
          <w:szCs w:val="36"/>
        </w:rPr>
        <w:tab/>
      </w:r>
      <w:r w:rsidRPr="00943427">
        <w:rPr>
          <w:rStyle w:val="CharChapText"/>
          <w:rFonts w:ascii="Helvetica" w:hAnsi="Helvetica" w:cs="Helvetica"/>
          <w:iCs/>
          <w:sz w:val="36"/>
          <w:szCs w:val="36"/>
        </w:rPr>
        <w:t>Vehicle operations—driver fatigue</w:t>
      </w:r>
      <w:bookmarkEnd w:id="302"/>
    </w:p>
    <w:p w:rsidR="00DB6E47" w:rsidRPr="00943427" w:rsidRDefault="00DB6E47" w:rsidP="00DB6E47">
      <w:pPr>
        <w:pStyle w:val="AH2Part"/>
      </w:pPr>
      <w:bookmarkStart w:id="303" w:name="_Toc12352983"/>
      <w:r w:rsidRPr="00943427">
        <w:rPr>
          <w:rStyle w:val="CharPartNo"/>
        </w:rPr>
        <w:t xml:space="preserve">Part 6.1 </w:t>
      </w:r>
      <w:r w:rsidRPr="00A95F9A">
        <w:rPr>
          <w:rFonts w:ascii="Helvetica" w:hAnsi="Helvetica" w:cs="Helvetica"/>
          <w:iCs/>
          <w:szCs w:val="32"/>
        </w:rPr>
        <w:tab/>
      </w:r>
      <w:r w:rsidRPr="00943427">
        <w:rPr>
          <w:rStyle w:val="CharPartText"/>
          <w:rFonts w:ascii="Helvetica" w:hAnsi="Helvetica" w:cs="Helvetica"/>
          <w:iCs/>
          <w:szCs w:val="32"/>
        </w:rPr>
        <w:t>Preliminary</w:t>
      </w:r>
      <w:bookmarkEnd w:id="303"/>
    </w:p>
    <w:p w:rsidR="00271C9D" w:rsidRDefault="00271C9D" w:rsidP="00271C9D">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304" w:name="_Toc12352984"/>
      <w:r w:rsidRPr="00943427">
        <w:rPr>
          <w:rStyle w:val="CharSectNo"/>
        </w:rPr>
        <w:t>220</w:t>
      </w:r>
      <w:r w:rsidRPr="007E1F9A">
        <w:tab/>
        <w:t>Main purpose of Ch 6</w:t>
      </w:r>
      <w:bookmarkEnd w:id="304"/>
    </w:p>
    <w:p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rsidR="00DB6E47" w:rsidRPr="009B0C0B" w:rsidRDefault="00DB6E47" w:rsidP="00DB6E47">
      <w:pPr>
        <w:pStyle w:val="Amain"/>
      </w:pPr>
      <w:r w:rsidRPr="009B0C0B">
        <w:tab/>
        <w:t>(2)</w:t>
      </w:r>
      <w:r w:rsidRPr="009B0C0B">
        <w:tab/>
        <w:t>The main purpose is achieved by—</w:t>
      </w:r>
    </w:p>
    <w:p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rsidR="00DB6E47" w:rsidRPr="005441A8" w:rsidRDefault="00DB6E47" w:rsidP="00DB6E47">
      <w:pPr>
        <w:pStyle w:val="Apara"/>
      </w:pPr>
      <w:r w:rsidRPr="005441A8">
        <w:tab/>
        <w:t>(e)</w:t>
      </w:r>
      <w:r w:rsidRPr="005441A8">
        <w:tab/>
        <w:t>providing for recording the work times and rest times of drivers, amongst other things.</w:t>
      </w:r>
    </w:p>
    <w:p w:rsidR="00DB6E47" w:rsidRPr="007E1F9A" w:rsidRDefault="00DB6E47" w:rsidP="00DB6E47">
      <w:pPr>
        <w:pStyle w:val="AH5Sec"/>
      </w:pPr>
      <w:bookmarkStart w:id="305" w:name="_Toc12352985"/>
      <w:r w:rsidRPr="00943427">
        <w:rPr>
          <w:rStyle w:val="CharSectNo"/>
        </w:rPr>
        <w:lastRenderedPageBreak/>
        <w:t>221</w:t>
      </w:r>
      <w:r w:rsidRPr="007E1F9A">
        <w:tab/>
        <w:t>Definitions for Ch 6</w:t>
      </w:r>
      <w:bookmarkEnd w:id="305"/>
    </w:p>
    <w:p w:rsidR="00DB6E47" w:rsidRPr="00271C9D" w:rsidRDefault="00DB6E47" w:rsidP="00271C9D">
      <w:pPr>
        <w:pStyle w:val="Amainreturn"/>
        <w:keepNext/>
      </w:pPr>
      <w:r w:rsidRPr="00271C9D">
        <w:t>In this Chapter—</w:t>
      </w:r>
    </w:p>
    <w:p w:rsidR="00DB6E47" w:rsidRPr="00041046" w:rsidRDefault="00DB6E47" w:rsidP="00E804D5">
      <w:pPr>
        <w:pStyle w:val="aDef"/>
        <w:keepNext/>
        <w:rPr>
          <w:bCs/>
        </w:rPr>
      </w:pPr>
      <w:r w:rsidRPr="00041046">
        <w:rPr>
          <w:rStyle w:val="charBoldItals"/>
        </w:rPr>
        <w:t>100km work</w:t>
      </w:r>
      <w:r w:rsidRPr="00041046">
        <w:t xml:space="preserve"> has the meaning given by section 289(1).</w:t>
      </w:r>
    </w:p>
    <w:p w:rsidR="00DB6E47" w:rsidRPr="00041046" w:rsidRDefault="00DB6E47" w:rsidP="00DB6E47">
      <w:pPr>
        <w:pStyle w:val="aDef"/>
        <w:rPr>
          <w:bCs/>
        </w:rPr>
      </w:pPr>
      <w:r w:rsidRPr="00041046">
        <w:rPr>
          <w:rStyle w:val="charBoldItals"/>
        </w:rPr>
        <w:t>100+km work</w:t>
      </w:r>
      <w:r w:rsidRPr="00041046">
        <w:t xml:space="preserve"> has the meaning given by section 289(2).</w:t>
      </w:r>
    </w:p>
    <w:p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rsidR="00DB6E47" w:rsidRPr="00041046" w:rsidRDefault="00DB6E47" w:rsidP="00DB6E47">
      <w:pPr>
        <w:pStyle w:val="aDef"/>
        <w:rPr>
          <w:bCs/>
        </w:rPr>
      </w:pPr>
      <w:r w:rsidRPr="00041046">
        <w:rPr>
          <w:rStyle w:val="charBoldItals"/>
        </w:rPr>
        <w:t>AFM hours</w:t>
      </w:r>
      <w:r w:rsidRPr="00041046">
        <w:t xml:space="preserve"> has the meaning given by section 257.</w:t>
      </w:r>
    </w:p>
    <w:p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rsidR="00DB6E47" w:rsidRPr="007E3B80" w:rsidRDefault="00DB6E47" w:rsidP="007E3B80">
      <w:pPr>
        <w:pStyle w:val="aDef"/>
      </w:pPr>
      <w:r w:rsidRPr="007E3B80">
        <w:rPr>
          <w:rStyle w:val="charBoldItals"/>
        </w:rPr>
        <w:t>approved sleeper berth</w:t>
      </w:r>
      <w:r w:rsidRPr="007E3B80">
        <w:t xml:space="preserve"> means—</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rsidR="00DB6E47" w:rsidRPr="007E3B80" w:rsidRDefault="00DB6E47" w:rsidP="00DB6E47">
      <w:pPr>
        <w:pStyle w:val="aDefpara"/>
      </w:pPr>
      <w:r w:rsidRPr="007E3B80">
        <w:tab/>
        <w:t>(b)</w:t>
      </w:r>
      <w:r w:rsidRPr="007E3B80">
        <w:tab/>
        <w:t>for a fatigue-regulated bus—a driver’s sleeper berth that—</w:t>
      </w:r>
    </w:p>
    <w:p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rsidR="00DB6E47" w:rsidRPr="007E3B80" w:rsidRDefault="00DB6E47" w:rsidP="007E3B80">
      <w:pPr>
        <w:pStyle w:val="aDefsubpara"/>
      </w:pPr>
      <w:r w:rsidRPr="007E3B80">
        <w:tab/>
        <w:t>(ii)</w:t>
      </w:r>
      <w:r w:rsidRPr="007E3B80">
        <w:tab/>
        <w:t>is able to be used by the driver when resting.</w:t>
      </w:r>
    </w:p>
    <w:p w:rsidR="00DB6E47" w:rsidRPr="00041046" w:rsidRDefault="00DB6E47" w:rsidP="00DB6E47">
      <w:pPr>
        <w:pStyle w:val="aDef"/>
        <w:rPr>
          <w:bCs/>
        </w:rPr>
      </w:pPr>
      <w:r w:rsidRPr="00041046">
        <w:rPr>
          <w:rStyle w:val="charBoldItals"/>
        </w:rPr>
        <w:t>BFM hours</w:t>
      </w:r>
      <w:r w:rsidRPr="00041046">
        <w:t xml:space="preserve"> has the meaning given by section 253.</w:t>
      </w:r>
    </w:p>
    <w:p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rsidR="00DB6E47" w:rsidRPr="00041046" w:rsidRDefault="00DB6E47" w:rsidP="00271C9D">
      <w:pPr>
        <w:pStyle w:val="aDef"/>
        <w:keepNext/>
        <w:rPr>
          <w:bCs/>
        </w:rPr>
      </w:pPr>
      <w:r w:rsidRPr="00041046">
        <w:rPr>
          <w:rStyle w:val="charBoldItals"/>
        </w:rPr>
        <w:t>cause of fatigue</w:t>
      </w:r>
      <w:r w:rsidRPr="00041046">
        <w:t xml:space="preserve"> means any factor that could cause or contribute to a person being fatigued while driving a fatigue-regulated heavy vehicle on a road (whether or not the cause arises while the person is at work).</w:t>
      </w:r>
    </w:p>
    <w:p w:rsidR="00DB6E47" w:rsidRPr="00C96203" w:rsidRDefault="00DB6E47" w:rsidP="00DB6E47">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physical or mental exertion</w:t>
      </w:r>
    </w:p>
    <w:p w:rsidR="00DB6E47" w:rsidRPr="00C96203" w:rsidRDefault="00DB6E47" w:rsidP="00DB6E47">
      <w:pPr>
        <w:pStyle w:val="aExamBulletss"/>
      </w:pPr>
      <w:r w:rsidRPr="00C96203">
        <w:t xml:space="preserve">• </w:t>
      </w:r>
      <w:r w:rsidRPr="00C96203">
        <w:tab/>
        <w:t>long periods of time awake</w:t>
      </w:r>
    </w:p>
    <w:p w:rsidR="00DB6E47" w:rsidRPr="00C96203" w:rsidRDefault="00DB6E47" w:rsidP="00DB6E47">
      <w:pPr>
        <w:pStyle w:val="aExamBulletss"/>
      </w:pPr>
      <w:r w:rsidRPr="00C96203">
        <w:t xml:space="preserve">• </w:t>
      </w:r>
      <w:r w:rsidRPr="00C96203">
        <w:tab/>
        <w:t>not enough sleep or not enough restorative sleep</w:t>
      </w:r>
    </w:p>
    <w:p w:rsidR="00DB6E47" w:rsidRPr="00C96203" w:rsidRDefault="00DB6E47" w:rsidP="00DB6E47">
      <w:pPr>
        <w:pStyle w:val="aExamBulletss"/>
      </w:pPr>
      <w:r w:rsidRPr="00C96203">
        <w:lastRenderedPageBreak/>
        <w:t xml:space="preserve">• </w:t>
      </w:r>
      <w:r w:rsidRPr="00C96203">
        <w:tab/>
        <w:t>not enough rest time</w:t>
      </w:r>
    </w:p>
    <w:p w:rsidR="00DB6E47" w:rsidRPr="00C96203" w:rsidRDefault="00DB6E47" w:rsidP="00DB6E47">
      <w:pPr>
        <w:pStyle w:val="aExamBulletss"/>
      </w:pPr>
      <w:r w:rsidRPr="00C96203">
        <w:t xml:space="preserve">• </w:t>
      </w:r>
      <w:r w:rsidRPr="00C96203">
        <w:tab/>
        <w:t>a person’s circadian rhythm (body clock)</w:t>
      </w:r>
    </w:p>
    <w:p w:rsidR="00DB6E47" w:rsidRPr="00C96203" w:rsidRDefault="00DB6E47" w:rsidP="00DB6E47">
      <w:pPr>
        <w:pStyle w:val="aExamBulletss"/>
      </w:pPr>
      <w:r w:rsidRPr="00C96203">
        <w:t xml:space="preserve">• </w:t>
      </w:r>
      <w:r w:rsidRPr="00C96203">
        <w:tab/>
        <w:t>environmental stress factors, including heat, noise, vibrations</w:t>
      </w:r>
    </w:p>
    <w:p w:rsidR="00DB6E47" w:rsidRPr="00C96203" w:rsidRDefault="00DB6E47" w:rsidP="00DB6E47">
      <w:pPr>
        <w:pStyle w:val="aExamBulletss"/>
      </w:pPr>
      <w:r w:rsidRPr="00C96203">
        <w:t xml:space="preserve">• </w:t>
      </w:r>
      <w:r w:rsidRPr="00C96203">
        <w:tab/>
        <w:t>personal health</w:t>
      </w:r>
    </w:p>
    <w:p w:rsidR="00DB6E47" w:rsidRPr="00041046" w:rsidRDefault="00DB6E47" w:rsidP="00DB6E47">
      <w:pPr>
        <w:pStyle w:val="aDef"/>
        <w:rPr>
          <w:bCs/>
        </w:rPr>
      </w:pPr>
      <w:r w:rsidRPr="00041046">
        <w:rPr>
          <w:rStyle w:val="charBoldItals"/>
        </w:rPr>
        <w:t>corresponding fatigue law</w:t>
      </w:r>
      <w:r w:rsidRPr="00041046">
        <w:t>—</w:t>
      </w:r>
    </w:p>
    <w:p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rsidR="00DB6E47" w:rsidRPr="007E3B80" w:rsidRDefault="00DB6E47" w:rsidP="00DB6E47">
      <w:pPr>
        <w:pStyle w:val="aDefpara"/>
      </w:pPr>
      <w:r w:rsidRPr="007E3B80">
        <w:tab/>
        <w:t>(b)</w:t>
      </w:r>
      <w:r w:rsidRPr="007E3B80">
        <w:tab/>
        <w:t>is part of an instrument; or</w:t>
      </w:r>
    </w:p>
    <w:p w:rsidR="00DB6E47" w:rsidRPr="007E3B80" w:rsidRDefault="00DB6E47" w:rsidP="00DB6E47">
      <w:pPr>
        <w:pStyle w:val="aDefpara"/>
      </w:pPr>
      <w:r w:rsidRPr="007E3B80">
        <w:tab/>
        <w:t>(c)</w:t>
      </w:r>
      <w:r w:rsidRPr="007E3B80">
        <w:tab/>
        <w:t>is part of an instrument and the whole or part of 1 or more other instruments.</w:t>
      </w:r>
    </w:p>
    <w:p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meaning given by section 338(2)</w:t>
      </w:r>
      <w:r w:rsidRPr="00041046">
        <w:t>(b).</w:t>
      </w:r>
    </w:p>
    <w:p w:rsidR="00DB6E47" w:rsidRPr="00041046" w:rsidRDefault="00DB6E47" w:rsidP="00DB6E47">
      <w:pPr>
        <w:pStyle w:val="aDef"/>
        <w:rPr>
          <w:bCs/>
        </w:rPr>
      </w:pPr>
      <w:r w:rsidRPr="00041046">
        <w:rPr>
          <w:rStyle w:val="charBoldItals"/>
        </w:rPr>
        <w:t>electronic recording system</w:t>
      </w:r>
      <w:r w:rsidRPr="00041046">
        <w:t xml:space="preserve"> means a system of recording information electronically.</w:t>
      </w:r>
    </w:p>
    <w:p w:rsidR="00DB6E47" w:rsidRPr="00041046" w:rsidRDefault="00DB6E47" w:rsidP="00DB6E47">
      <w:pPr>
        <w:pStyle w:val="aDef"/>
        <w:rPr>
          <w:bCs/>
        </w:rPr>
      </w:pPr>
      <w:r w:rsidRPr="00041046">
        <w:rPr>
          <w:rStyle w:val="charBoldItals"/>
        </w:rPr>
        <w:t>electronic work diary</w:t>
      </w:r>
      <w:r w:rsidRPr="00041046">
        <w:t xml:space="preserve"> means a device that—</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or is part of, an approved electronic recording system; and</w:t>
      </w:r>
    </w:p>
    <w:p w:rsidR="00DB6E47" w:rsidRPr="007E3B80" w:rsidRDefault="00DB6E47" w:rsidP="00DB6E47">
      <w:pPr>
        <w:pStyle w:val="aDefpara"/>
      </w:pPr>
      <w:r w:rsidRPr="007E3B80">
        <w:tab/>
        <w:t>(b)</w:t>
      </w:r>
      <w:r w:rsidRPr="007E3B80">
        <w:tab/>
        <w:t>is fitted to or used in a fatigue-regulated heavy vehicle; and</w:t>
      </w:r>
    </w:p>
    <w:p w:rsidR="00DB6E47" w:rsidRPr="007E3B80" w:rsidRDefault="00DB6E47" w:rsidP="00DB6E47">
      <w:pPr>
        <w:pStyle w:val="aDefpara"/>
      </w:pPr>
      <w:r w:rsidRPr="007E3B80">
        <w:lastRenderedPageBreak/>
        <w:tab/>
        <w:t>(c)</w:t>
      </w:r>
      <w:r w:rsidRPr="007E3B80">
        <w:tab/>
        <w:t>has attached to it an electronic work diary label relating to the approval.</w:t>
      </w:r>
    </w:p>
    <w:p w:rsidR="00DB6E47" w:rsidRPr="00041046" w:rsidRDefault="00DB6E47" w:rsidP="00DB6E47">
      <w:pPr>
        <w:pStyle w:val="aDef"/>
        <w:rPr>
          <w:bCs/>
        </w:rPr>
      </w:pPr>
      <w:r w:rsidRPr="00041046">
        <w:rPr>
          <w:rStyle w:val="charBoldItals"/>
        </w:rPr>
        <w:t>electronic work diary label</w:t>
      </w:r>
      <w:r w:rsidRPr="00041046">
        <w:t xml:space="preserve"> means a label that—</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 xml:space="preserve">indicates that the device to which it is attached is, or is part of, an approved electronic recording system; and </w:t>
      </w:r>
    </w:p>
    <w:p w:rsidR="00DB6E47" w:rsidRPr="007E3B80" w:rsidRDefault="00DB6E47" w:rsidP="00DB6E47">
      <w:pPr>
        <w:pStyle w:val="aDefpara"/>
      </w:pPr>
      <w:r w:rsidRPr="007E3B80">
        <w:tab/>
        <w:t>(b)</w:t>
      </w:r>
      <w:r w:rsidRPr="007E3B80">
        <w:tab/>
        <w:t>states the number of the certificate of approval issued by the Regulator for the approved electronic recording system; and</w:t>
      </w:r>
    </w:p>
    <w:p w:rsidR="00DB6E47" w:rsidRPr="007E3B80" w:rsidRDefault="00DB6E47" w:rsidP="00DB6E47">
      <w:pPr>
        <w:pStyle w:val="aDefpara"/>
      </w:pPr>
      <w:r w:rsidRPr="007E3B80">
        <w:tab/>
        <w:t>(c)</w:t>
      </w:r>
      <w:r w:rsidRPr="007E3B80">
        <w:tab/>
        <w:t>is in a form approved by the Regulator.</w:t>
      </w:r>
    </w:p>
    <w:p w:rsidR="00DB6E47" w:rsidRPr="00041046" w:rsidRDefault="00DB6E47" w:rsidP="00DB6E47">
      <w:pPr>
        <w:pStyle w:val="aDef"/>
        <w:rPr>
          <w:bCs/>
        </w:rPr>
      </w:pPr>
      <w:r w:rsidRPr="00041046">
        <w:rPr>
          <w:rStyle w:val="charBoldItals"/>
        </w:rPr>
        <w:t>entry</w:t>
      </w:r>
      <w:r w:rsidRPr="00041046">
        <w:t>, in a work record, means anything written in the work record.</w:t>
      </w:r>
    </w:p>
    <w:p w:rsidR="00DB6E47" w:rsidRPr="00041046" w:rsidRDefault="00DB6E47" w:rsidP="00DB6E47">
      <w:pPr>
        <w:pStyle w:val="aDef"/>
        <w:rPr>
          <w:bCs/>
        </w:rPr>
      </w:pPr>
      <w:r w:rsidRPr="00041046">
        <w:rPr>
          <w:rStyle w:val="charBoldItals"/>
        </w:rPr>
        <w:t>exemption hours</w:t>
      </w:r>
      <w:r w:rsidRPr="00041046">
        <w:t xml:space="preserve"> has the meaning given by section 259.</w:t>
      </w:r>
    </w:p>
    <w:p w:rsidR="00DB6E47" w:rsidRPr="00041046" w:rsidRDefault="00DB6E47" w:rsidP="00DB6E47">
      <w:pPr>
        <w:pStyle w:val="aDef"/>
        <w:rPr>
          <w:bCs/>
        </w:rPr>
      </w:pPr>
      <w:r w:rsidRPr="00041046">
        <w:rPr>
          <w:rStyle w:val="charBoldItals"/>
        </w:rPr>
        <w:t>fatigue</w:t>
      </w:r>
      <w:r w:rsidRPr="00041046">
        <w:t xml:space="preserve"> has the meaning given by section 223.</w:t>
      </w:r>
    </w:p>
    <w:p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rsidR="00DB6E47" w:rsidRPr="00041046" w:rsidRDefault="00DB6E47" w:rsidP="00DB6E47">
      <w:pPr>
        <w:pStyle w:val="aDef"/>
        <w:rPr>
          <w:bCs/>
        </w:rPr>
      </w:pPr>
      <w:r w:rsidRPr="00041046">
        <w:rPr>
          <w:rStyle w:val="charBoldItals"/>
        </w:rPr>
        <w:t>intelligent access reporting entity</w:t>
      </w:r>
      <w:r w:rsidRPr="00041046">
        <w:t>, for an approved intelligent transport system, means a person on whom there is an obligation, imposed by Chapter 7, to report a malfunction of or tampering with the system to the Regulator.</w:t>
      </w:r>
    </w:p>
    <w:p w:rsidR="00DB6E47" w:rsidRPr="00041046" w:rsidRDefault="00DB6E47" w:rsidP="00271C9D">
      <w:pPr>
        <w:pStyle w:val="aDef"/>
        <w:keepNext/>
        <w:rPr>
          <w:bCs/>
        </w:rPr>
      </w:pPr>
      <w:r w:rsidRPr="00041046">
        <w:rPr>
          <w:rStyle w:val="charBoldItals"/>
        </w:rPr>
        <w:t>loading manager</w:t>
      </w:r>
      <w:r w:rsidRPr="00041046">
        <w:t>—</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 (including sections 227, 238, 239 and 261).</w:t>
      </w:r>
    </w:p>
    <w:p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rsidR="00DB6E47" w:rsidRPr="00041046" w:rsidRDefault="00DB6E47" w:rsidP="00E804D5">
      <w:pPr>
        <w:pStyle w:val="aDef"/>
        <w:keepNext/>
        <w:rPr>
          <w:bCs/>
        </w:rPr>
      </w:pPr>
      <w:r w:rsidRPr="00041046">
        <w:rPr>
          <w:rStyle w:val="charBoldItals"/>
        </w:rPr>
        <w:lastRenderedPageBreak/>
        <w:t>malfunction</w:t>
      </w:r>
      <w:r w:rsidRPr="00041046">
        <w:t>, of an electronic work diary or an odometer, means the work diary or odometer—</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rsidR="00DB6E47" w:rsidRPr="007E3B80" w:rsidRDefault="00DB6E47" w:rsidP="00DB6E47">
      <w:pPr>
        <w:pStyle w:val="aDefpara"/>
      </w:pPr>
      <w:r w:rsidRPr="007E3B80">
        <w:tab/>
        <w:t>(b)</w:t>
      </w:r>
      <w:r w:rsidRPr="007E3B80">
        <w:tab/>
        <w:t>does not perform 1 or more functions required under this Chapter; or</w:t>
      </w:r>
    </w:p>
    <w:p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rsidR="00DB6E47" w:rsidRPr="007E3B80" w:rsidRDefault="00DB6E47" w:rsidP="00DB6E47">
      <w:pPr>
        <w:pStyle w:val="aDefpara"/>
      </w:pPr>
      <w:r w:rsidRPr="007E3B80">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rsidR="00DB6E47" w:rsidRPr="00C96203" w:rsidRDefault="00DB6E47" w:rsidP="00DB6E47">
      <w:pPr>
        <w:pStyle w:val="aExamHdgss"/>
      </w:pPr>
      <w:r w:rsidRPr="00C96203">
        <w:rPr>
          <w:rFonts w:cs="Times"/>
          <w:bCs/>
          <w:iCs/>
        </w:rPr>
        <w:t>Examples of an electronic work diary malfunctioning—</w:t>
      </w:r>
    </w:p>
    <w:p w:rsidR="00DB6E47" w:rsidRPr="00C96203" w:rsidRDefault="00DB6E47" w:rsidP="00DB6E47">
      <w:pPr>
        <w:pStyle w:val="aExamBulletss"/>
      </w:pPr>
      <w:r w:rsidRPr="00C96203">
        <w:t xml:space="preserve">• </w:t>
      </w:r>
      <w:r w:rsidRPr="00C96203">
        <w:tab/>
        <w:t>corruption of data held in the electronic work diary</w:t>
      </w:r>
    </w:p>
    <w:p w:rsidR="00DB6E47" w:rsidRPr="00C96203" w:rsidRDefault="00DB6E47" w:rsidP="00DB6E47">
      <w:pPr>
        <w:pStyle w:val="aExamBulletss"/>
      </w:pPr>
      <w:r w:rsidRPr="00C96203">
        <w:t xml:space="preserve">• </w:t>
      </w:r>
      <w:r w:rsidRPr="00C96203">
        <w:tab/>
        <w:t>a software program fault</w:t>
      </w:r>
    </w:p>
    <w:p w:rsidR="00DB6E47" w:rsidRPr="00C96203" w:rsidRDefault="00DB6E47" w:rsidP="00DB6E47">
      <w:pPr>
        <w:pStyle w:val="aExamBulletss"/>
      </w:pPr>
      <w:r w:rsidRPr="00C96203">
        <w:t xml:space="preserve">• </w:t>
      </w:r>
      <w:r w:rsidRPr="00C96203">
        <w:tab/>
        <w:t>physical damage that impairs the functioning of the electronic work diary</w:t>
      </w:r>
    </w:p>
    <w:p w:rsidR="00DB6E47" w:rsidRPr="00C96203" w:rsidRDefault="00DB6E47" w:rsidP="00DB6E47">
      <w:pPr>
        <w:pStyle w:val="aExamHdgss"/>
      </w:pPr>
      <w:r w:rsidRPr="00C96203">
        <w:t>Example of an odometer malfunctioning—</w:t>
      </w:r>
    </w:p>
    <w:p w:rsidR="00DB6E47" w:rsidRPr="00C96203" w:rsidRDefault="00DB6E47" w:rsidP="00DB6E47">
      <w:pPr>
        <w:pStyle w:val="aExamBulletss"/>
      </w:pPr>
      <w:r w:rsidRPr="00C96203">
        <w:t xml:space="preserve">• </w:t>
      </w:r>
      <w:r w:rsidRPr="00C96203">
        <w:tab/>
        <w:t>an odometer that no longer keeps an accurate record of distance travelled</w:t>
      </w:r>
    </w:p>
    <w:p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rsidR="00DB6E47" w:rsidRPr="00C96203" w:rsidRDefault="00DB6E47" w:rsidP="00271C9D">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rsidR="00DB6E47" w:rsidRPr="007E3B80" w:rsidRDefault="00DB6E47" w:rsidP="00DB6E47">
      <w:pPr>
        <w:pStyle w:val="aDefpara"/>
      </w:pPr>
      <w:r w:rsidRPr="007E3B80">
        <w:tab/>
        <w:t>(b)</w:t>
      </w:r>
      <w:r w:rsidRPr="007E3B80">
        <w:tab/>
        <w:t>a law containing provisions that substantially correspond to the provisions of this Chapter is in force.</w:t>
      </w:r>
    </w:p>
    <w:p w:rsidR="00DB6E47" w:rsidRPr="00041046" w:rsidRDefault="00DB6E47" w:rsidP="00DB6E47">
      <w:pPr>
        <w:pStyle w:val="aDef"/>
        <w:rPr>
          <w:bCs/>
        </w:rPr>
      </w:pPr>
      <w:r w:rsidRPr="00041046">
        <w:rPr>
          <w:rStyle w:val="charBoldItals"/>
        </w:rPr>
        <w:lastRenderedPageBreak/>
        <w:t>party in the chain of responsibility</w:t>
      </w:r>
      <w:r w:rsidRPr="00041046">
        <w:t>, for a fatigue-regulated heavy vehicle, has the meaning given by section 227.</w:t>
      </w:r>
    </w:p>
    <w:p w:rsidR="00DB6E47" w:rsidRPr="00041046" w:rsidRDefault="00DB6E47" w:rsidP="00DB6E47">
      <w:pPr>
        <w:pStyle w:val="aDef"/>
        <w:rPr>
          <w:bCs/>
        </w:rPr>
      </w:pPr>
      <w:r w:rsidRPr="00041046">
        <w:rPr>
          <w:rStyle w:val="charBoldItals"/>
        </w:rPr>
        <w:t>record keeper</w:t>
      </w:r>
      <w:r w:rsidRPr="00041046">
        <w:t xml:space="preserve"> has the meaning given by section 317.</w:t>
      </w:r>
    </w:p>
    <w:p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rsidR="00DB6E47" w:rsidRPr="00041046" w:rsidRDefault="00DB6E47" w:rsidP="00DB6E47">
      <w:pPr>
        <w:pStyle w:val="aDef"/>
        <w:rPr>
          <w:bCs/>
        </w:rPr>
      </w:pPr>
      <w:r w:rsidRPr="00041046">
        <w:rPr>
          <w:rStyle w:val="charBoldItals"/>
        </w:rPr>
        <w:t>rest</w:t>
      </w:r>
      <w:r w:rsidRPr="00041046">
        <w:t>, in relation to a fatigue-regulated heavy vehicle, means not work in relation to a fatigue-regulated heavy vehicle.</w:t>
      </w:r>
    </w:p>
    <w:p w:rsidR="00DB6E47" w:rsidRPr="00041046" w:rsidRDefault="00DB6E47" w:rsidP="00DB6E47">
      <w:pPr>
        <w:pStyle w:val="aDef"/>
        <w:rPr>
          <w:bCs/>
        </w:rPr>
      </w:pPr>
      <w:r w:rsidRPr="00041046">
        <w:rPr>
          <w:rStyle w:val="charBoldItals"/>
        </w:rPr>
        <w:t>rest time</w:t>
      </w:r>
      <w:r w:rsidRPr="00041046">
        <w:t>, for the driver of a fatigue-regulated heavy vehicle, means any time that is not work time for the driver.</w:t>
      </w:r>
    </w:p>
    <w:p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the sign manifests itself before, during or after the driver drove the vehicle).</w:t>
      </w:r>
    </w:p>
    <w:p w:rsidR="00DB6E47" w:rsidRPr="00C96203" w:rsidRDefault="00DB6E47" w:rsidP="00271C9D">
      <w:pPr>
        <w:pStyle w:val="aExamHdgss"/>
      </w:pPr>
      <w:r w:rsidRPr="00C96203">
        <w:rPr>
          <w:rFonts w:cs="Times"/>
          <w:bCs/>
          <w:iCs/>
        </w:rPr>
        <w:t>Examples—</w:t>
      </w:r>
    </w:p>
    <w:p w:rsidR="00DB6E47" w:rsidRPr="00C96203" w:rsidRDefault="00DB6E47" w:rsidP="00271C9D">
      <w:pPr>
        <w:pStyle w:val="aExamBulletss"/>
        <w:keepNext/>
      </w:pPr>
      <w:r w:rsidRPr="00C96203">
        <w:t xml:space="preserve">• </w:t>
      </w:r>
      <w:r w:rsidRPr="00C96203">
        <w:tab/>
        <w:t>lack of alertness</w:t>
      </w:r>
    </w:p>
    <w:p w:rsidR="00DB6E47" w:rsidRPr="00C96203" w:rsidRDefault="00DB6E47" w:rsidP="00271C9D">
      <w:pPr>
        <w:pStyle w:val="aExamBulletss"/>
        <w:keepNext/>
      </w:pPr>
      <w:r w:rsidRPr="00C96203">
        <w:t xml:space="preserve">• </w:t>
      </w:r>
      <w:r w:rsidRPr="00C96203">
        <w:tab/>
        <w:t>inability to concentrate</w:t>
      </w:r>
    </w:p>
    <w:p w:rsidR="00DB6E47" w:rsidRPr="00C96203" w:rsidRDefault="00DB6E47" w:rsidP="00271C9D">
      <w:pPr>
        <w:pStyle w:val="aExamBulletss"/>
        <w:keepNext/>
      </w:pPr>
      <w:r w:rsidRPr="00C96203">
        <w:t xml:space="preserve">• </w:t>
      </w:r>
      <w:r w:rsidRPr="00C96203">
        <w:tab/>
        <w:t>reduced ability to recognise or respond to external stimuli</w:t>
      </w:r>
    </w:p>
    <w:p w:rsidR="00DB6E47" w:rsidRPr="00C96203" w:rsidRDefault="00DB6E47" w:rsidP="00DB6E47">
      <w:pPr>
        <w:pStyle w:val="aExamBulletss"/>
      </w:pPr>
      <w:r w:rsidRPr="00C96203">
        <w:t xml:space="preserve">• </w:t>
      </w:r>
      <w:r w:rsidRPr="00C96203">
        <w:tab/>
        <w:t>poor judgment or memory</w:t>
      </w:r>
    </w:p>
    <w:p w:rsidR="00DB6E47" w:rsidRPr="00C96203" w:rsidRDefault="00DB6E47" w:rsidP="00DB6E47">
      <w:pPr>
        <w:pStyle w:val="aExamBulletss"/>
      </w:pPr>
      <w:r w:rsidRPr="00C96203">
        <w:t xml:space="preserve">• </w:t>
      </w:r>
      <w:r w:rsidRPr="00C96203">
        <w:tab/>
        <w:t>making more mistakes than usual</w:t>
      </w:r>
    </w:p>
    <w:p w:rsidR="00DB6E47" w:rsidRPr="00C96203" w:rsidRDefault="00DB6E47" w:rsidP="00DB6E47">
      <w:pPr>
        <w:pStyle w:val="aExamBulletss"/>
      </w:pPr>
      <w:r w:rsidRPr="00C96203">
        <w:t xml:space="preserve">• </w:t>
      </w:r>
      <w:r w:rsidRPr="00C96203">
        <w:tab/>
        <w:t>drowsiness, or falling asleep, at work (including microsleeps)</w:t>
      </w:r>
    </w:p>
    <w:p w:rsidR="00DB6E47" w:rsidRPr="00C96203" w:rsidRDefault="00DB6E47" w:rsidP="00DB6E47">
      <w:pPr>
        <w:pStyle w:val="aExamBulletss"/>
      </w:pPr>
      <w:r w:rsidRPr="00C96203">
        <w:t xml:space="preserve">• </w:t>
      </w:r>
      <w:r w:rsidRPr="00C96203">
        <w:tab/>
        <w:t>finding it difficult to keep eyes open</w:t>
      </w:r>
    </w:p>
    <w:p w:rsidR="00DB6E47" w:rsidRPr="00C96203" w:rsidRDefault="00DB6E47" w:rsidP="00DB6E47">
      <w:pPr>
        <w:pStyle w:val="aExamBulletss"/>
      </w:pPr>
      <w:r w:rsidRPr="00C96203">
        <w:t xml:space="preserve">• </w:t>
      </w:r>
      <w:r w:rsidRPr="00C96203">
        <w:tab/>
        <w:t>needing more frequent naps than usual</w:t>
      </w:r>
    </w:p>
    <w:p w:rsidR="00DB6E47" w:rsidRPr="00C96203" w:rsidRDefault="00DB6E47" w:rsidP="00DB6E47">
      <w:pPr>
        <w:pStyle w:val="aExamBulletss"/>
      </w:pPr>
      <w:r w:rsidRPr="00C96203">
        <w:t xml:space="preserve">• </w:t>
      </w:r>
      <w:r w:rsidRPr="00C96203">
        <w:tab/>
        <w:t>not feeling refreshed after sleep</w:t>
      </w:r>
    </w:p>
    <w:p w:rsidR="00DB6E47" w:rsidRPr="00C96203" w:rsidRDefault="00DB6E47" w:rsidP="00DB6E47">
      <w:pPr>
        <w:pStyle w:val="aExamBulletss"/>
      </w:pPr>
      <w:r w:rsidRPr="00C96203">
        <w:t xml:space="preserve">• </w:t>
      </w:r>
      <w:r w:rsidRPr="00C96203">
        <w:tab/>
        <w:t>excessive head-nodding or yawning</w:t>
      </w:r>
    </w:p>
    <w:p w:rsidR="00DB6E47" w:rsidRPr="00C96203" w:rsidRDefault="00DB6E47" w:rsidP="00DB6E47">
      <w:pPr>
        <w:pStyle w:val="aExamBulletss"/>
      </w:pPr>
      <w:r w:rsidRPr="00C96203">
        <w:t xml:space="preserve">• </w:t>
      </w:r>
      <w:r w:rsidRPr="00C96203">
        <w:tab/>
        <w:t>blurred vision</w:t>
      </w:r>
    </w:p>
    <w:p w:rsidR="00DB6E47" w:rsidRPr="00C96203" w:rsidRDefault="00DB6E47" w:rsidP="00DB6E47">
      <w:pPr>
        <w:pStyle w:val="aExamBulletss"/>
      </w:pPr>
      <w:r w:rsidRPr="00C96203">
        <w:t xml:space="preserve">• </w:t>
      </w:r>
      <w:r w:rsidRPr="00C96203">
        <w:tab/>
        <w:t>mood changes, increased irritability or other changes to the person’s mental health</w:t>
      </w:r>
    </w:p>
    <w:p w:rsidR="00DB6E47" w:rsidRPr="00C96203" w:rsidRDefault="00DB6E47" w:rsidP="00DB6E47">
      <w:pPr>
        <w:pStyle w:val="aExamBulletss"/>
      </w:pPr>
      <w:r w:rsidRPr="00C96203">
        <w:t xml:space="preserve">• </w:t>
      </w:r>
      <w:r w:rsidRPr="00C96203">
        <w:tab/>
        <w:t>changes to the person’s health or fitness</w:t>
      </w:r>
    </w:p>
    <w:p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rsidR="00DB6E47" w:rsidRPr="00041046" w:rsidRDefault="00DB6E47" w:rsidP="00DB6E47">
      <w:pPr>
        <w:pStyle w:val="aDef"/>
        <w:rPr>
          <w:bCs/>
        </w:rPr>
      </w:pPr>
      <w:r w:rsidRPr="00041046">
        <w:rPr>
          <w:rStyle w:val="charBoldItals"/>
        </w:rPr>
        <w:lastRenderedPageBreak/>
        <w:t xml:space="preserve">standard hours </w:t>
      </w:r>
      <w:r w:rsidRPr="00041046">
        <w:t>has the meaning given by section 249.</w:t>
      </w:r>
    </w:p>
    <w:p w:rsidR="00DB6E47" w:rsidRPr="00041046" w:rsidRDefault="00DB6E47" w:rsidP="00DB6E47">
      <w:pPr>
        <w:pStyle w:val="aDef"/>
        <w:rPr>
          <w:bCs/>
        </w:rPr>
      </w:pPr>
      <w:r w:rsidRPr="00041046">
        <w:rPr>
          <w:rStyle w:val="charBoldItals"/>
        </w:rPr>
        <w:t>stationary rest time</w:t>
      </w:r>
      <w:r w:rsidRPr="00041046">
        <w:t xml:space="preserve"> means rest time a driver spends—</w:t>
      </w:r>
    </w:p>
    <w:p w:rsidR="00DB6E47" w:rsidRPr="00A41534" w:rsidRDefault="00DB6E47" w:rsidP="00DB6E47">
      <w:pPr>
        <w:pStyle w:val="aDefpara"/>
      </w:pPr>
      <w:r w:rsidRPr="00FF4454">
        <w:tab/>
      </w:r>
      <w:r w:rsidRPr="00F04D8E">
        <w:rPr>
          <w:rFonts w:cs="Times"/>
          <w:bCs/>
          <w:iCs/>
        </w:rPr>
        <w:t>(a)</w:t>
      </w:r>
      <w:r w:rsidRPr="00A41534">
        <w:tab/>
        <w:t>out of a fatigue-regulated heavy vehicle; or</w:t>
      </w:r>
    </w:p>
    <w:p w:rsidR="00DB6E47" w:rsidRPr="00A41534" w:rsidRDefault="00DB6E47" w:rsidP="00DB6E47">
      <w:pPr>
        <w:pStyle w:val="aDefpara"/>
      </w:pPr>
      <w:r w:rsidRPr="00A41534">
        <w:tab/>
        <w:t>(b)</w:t>
      </w:r>
      <w:r w:rsidRPr="00A41534">
        <w:tab/>
        <w:t>in an approved sleeper berth of a stationary fatigue-regulated heavy vehicle.</w:t>
      </w:r>
    </w:p>
    <w:p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rsidR="00DB6E47" w:rsidRPr="00041046" w:rsidRDefault="00DB6E47" w:rsidP="00DB6E47">
      <w:pPr>
        <w:pStyle w:val="aDef"/>
        <w:rPr>
          <w:bCs/>
        </w:rPr>
      </w:pPr>
      <w:r w:rsidRPr="00041046">
        <w:rPr>
          <w:rStyle w:val="charBoldItals"/>
        </w:rPr>
        <w:t>supplementary record</w:t>
      </w:r>
      <w:r w:rsidRPr="00041046">
        <w:t xml:space="preserve"> means a supplementary record made under section 305.</w:t>
      </w:r>
    </w:p>
    <w:p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rsidR="00DB6E47" w:rsidRPr="00041046" w:rsidRDefault="00DB6E47" w:rsidP="00DB6E47">
      <w:pPr>
        <w:pStyle w:val="aDef"/>
        <w:rPr>
          <w:bCs/>
        </w:rPr>
      </w:pPr>
      <w:r w:rsidRPr="00041046">
        <w:rPr>
          <w:rStyle w:val="charBoldItals"/>
        </w:rPr>
        <w:t>two-up driving arrangement</w:t>
      </w:r>
      <w:r w:rsidRPr="00041046">
        <w:t xml:space="preserve"> means an arrangement under which 2 persons share the driving of a fatigue-regulated heavy vehicle that has an approved sleeper berth.</w:t>
      </w:r>
    </w:p>
    <w:p w:rsidR="00DB6E47" w:rsidRPr="00041046" w:rsidRDefault="00DB6E47" w:rsidP="00DB6E47">
      <w:pPr>
        <w:pStyle w:val="aDef"/>
        <w:rPr>
          <w:bCs/>
        </w:rPr>
      </w:pPr>
      <w:r w:rsidRPr="00041046">
        <w:rPr>
          <w:rStyle w:val="charBoldItals"/>
        </w:rPr>
        <w:t>work</w:t>
      </w:r>
      <w:r w:rsidRPr="00041046">
        <w:t>, in relation to a fatigue-regulated heavy vehicle, means—</w:t>
      </w:r>
    </w:p>
    <w:p w:rsidR="00DB6E47" w:rsidRPr="00A41534" w:rsidRDefault="00DB6E47" w:rsidP="00DB6E47">
      <w:pPr>
        <w:pStyle w:val="aDefpara"/>
      </w:pPr>
      <w:r w:rsidRPr="00FF4454">
        <w:tab/>
      </w:r>
      <w:r w:rsidRPr="00F04D8E">
        <w:rPr>
          <w:rFonts w:cs="Times"/>
          <w:bCs/>
          <w:iCs/>
        </w:rPr>
        <w:t>(a)</w:t>
      </w:r>
      <w:r w:rsidRPr="00A41534">
        <w:tab/>
        <w:t>drive a fatigue-regulated heavy vehicle; or</w:t>
      </w:r>
    </w:p>
    <w:p w:rsidR="00DB6E47" w:rsidRPr="00A41534" w:rsidRDefault="00DB6E47" w:rsidP="00DB6E47">
      <w:pPr>
        <w:pStyle w:val="aDefpara"/>
      </w:pPr>
      <w:r w:rsidRPr="00A41534">
        <w:tab/>
        <w:t>(b)</w:t>
      </w:r>
      <w:r w:rsidRPr="00A41534">
        <w:tab/>
        <w:t>instruct another person to drive, or supervise another person driving, a fatigue-regulated heavy vehicle; or</w:t>
      </w:r>
    </w:p>
    <w:p w:rsidR="00DB6E47" w:rsidRPr="00A41534" w:rsidRDefault="00DB6E47" w:rsidP="00DB6E47">
      <w:pPr>
        <w:pStyle w:val="aDefpara"/>
      </w:pPr>
      <w:r w:rsidRPr="00A41534">
        <w:tab/>
        <w:t>(c)</w:t>
      </w:r>
      <w:r w:rsidRPr="00A41534">
        <w:tab/>
        <w:t>perform another task relating to the use of a fatigue-regulated heavy vehicle, including, for example—</w:t>
      </w:r>
    </w:p>
    <w:p w:rsidR="00DB6E47" w:rsidRPr="006C3305" w:rsidRDefault="00DB6E47" w:rsidP="00DB6E47">
      <w:pPr>
        <w:pStyle w:val="aDefsubpara"/>
      </w:pPr>
      <w:r>
        <w:tab/>
      </w:r>
      <w:r w:rsidRPr="00F04D8E">
        <w:t>(i)</w:t>
      </w:r>
      <w:r w:rsidRPr="006C3305">
        <w:tab/>
        <w:t>load things onto, or unload things from, the heavy vehicle; and</w:t>
      </w:r>
    </w:p>
    <w:p w:rsidR="00DB6E47" w:rsidRPr="00A41534" w:rsidRDefault="00DB6E47" w:rsidP="00A41534">
      <w:pPr>
        <w:pStyle w:val="aDefsubpara"/>
      </w:pPr>
      <w:r w:rsidRPr="00A41534">
        <w:tab/>
        <w:t>(ii)</w:t>
      </w:r>
      <w:r w:rsidRPr="00A41534">
        <w:tab/>
        <w:t>inspect, service or repair the heavy vehicle; and</w:t>
      </w:r>
    </w:p>
    <w:p w:rsidR="00DB6E47" w:rsidRPr="00A41534" w:rsidRDefault="00DB6E47" w:rsidP="00A41534">
      <w:pPr>
        <w:pStyle w:val="aDefsubpara"/>
      </w:pPr>
      <w:r w:rsidRPr="00A41534">
        <w:tab/>
        <w:t>(iii)</w:t>
      </w:r>
      <w:r w:rsidRPr="00A41534">
        <w:tab/>
        <w:t>inspect or attend to a load on the heavy vehicle; and</w:t>
      </w:r>
    </w:p>
    <w:p w:rsidR="00DB6E47" w:rsidRPr="00A41534" w:rsidRDefault="00DB6E47" w:rsidP="00A41534">
      <w:pPr>
        <w:pStyle w:val="aDefsubpara"/>
      </w:pPr>
      <w:r w:rsidRPr="00A41534">
        <w:tab/>
        <w:t>(iv)</w:t>
      </w:r>
      <w:r w:rsidRPr="00A41534">
        <w:tab/>
        <w:t>if the heavy vehicle is a bus, attend to passengers on the bus; and</w:t>
      </w:r>
    </w:p>
    <w:p w:rsidR="00DB6E47" w:rsidRPr="00A41534" w:rsidRDefault="00DB6E47" w:rsidP="00A41534">
      <w:pPr>
        <w:pStyle w:val="aDefsubpara"/>
      </w:pPr>
      <w:r w:rsidRPr="00A41534">
        <w:tab/>
        <w:t>(v)</w:t>
      </w:r>
      <w:r w:rsidRPr="00A41534">
        <w:tab/>
        <w:t>clean or refuel the heavy vehicle; and</w:t>
      </w:r>
    </w:p>
    <w:p w:rsidR="00DB6E47" w:rsidRPr="00A41534" w:rsidRDefault="00DB6E47" w:rsidP="00A41534">
      <w:pPr>
        <w:pStyle w:val="aDefsubpara"/>
      </w:pPr>
      <w:r w:rsidRPr="00A41534">
        <w:lastRenderedPageBreak/>
        <w:tab/>
        <w:t>(vi)</w:t>
      </w:r>
      <w:r w:rsidRPr="00A41534">
        <w:tab/>
        <w:t>perform marketing tasks in relation to the use of the vehicle; and</w:t>
      </w:r>
    </w:p>
    <w:p w:rsidR="00DB6E47" w:rsidRPr="00C96203" w:rsidRDefault="00DB6E47" w:rsidP="00DB6E47">
      <w:pPr>
        <w:pStyle w:val="aExamHdgss"/>
      </w:pPr>
      <w:r w:rsidRPr="00C96203">
        <w:rPr>
          <w:rFonts w:cs="Times"/>
          <w:bCs/>
          <w:iCs/>
        </w:rPr>
        <w:t>Examples for the purposes of subparagraph (vi)—</w:t>
      </w:r>
    </w:p>
    <w:p w:rsidR="00DB6E47" w:rsidRPr="00C96203" w:rsidRDefault="00DB6E47" w:rsidP="00DB6E47">
      <w:pPr>
        <w:pStyle w:val="aExamBulletss"/>
      </w:pPr>
      <w:r w:rsidRPr="00C96203">
        <w:t xml:space="preserve">• </w:t>
      </w:r>
      <w:r w:rsidRPr="00C96203">
        <w:tab/>
        <w:t>arranging for the transport of goods or passengers by the heavy vehicle</w:t>
      </w:r>
    </w:p>
    <w:p w:rsidR="00DB6E47" w:rsidRPr="00C96203" w:rsidRDefault="00DB6E47" w:rsidP="00DB6E47">
      <w:pPr>
        <w:pStyle w:val="aExamBulletss"/>
      </w:pPr>
      <w:r w:rsidRPr="00C96203">
        <w:t xml:space="preserve">• </w:t>
      </w:r>
      <w:r w:rsidRPr="00C96203">
        <w:tab/>
        <w:t>canvassing for orders for the transport of goods or passengers by the heavy vehicle</w:t>
      </w:r>
    </w:p>
    <w:p w:rsidR="00DB6E47" w:rsidRPr="00A41534" w:rsidRDefault="00DB6E47" w:rsidP="00A41534">
      <w:pPr>
        <w:pStyle w:val="aDefsubpara"/>
      </w:pPr>
      <w:r w:rsidRPr="00A41534">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rsidR="00DB6E47" w:rsidRPr="00A41534" w:rsidRDefault="00DB6E47" w:rsidP="00DB6E47">
      <w:pPr>
        <w:pStyle w:val="aDefpara"/>
      </w:pPr>
      <w:r w:rsidRPr="00F04D8E">
        <w:rPr>
          <w:rFonts w:cs="Times"/>
          <w:bCs/>
          <w:iCs/>
        </w:rPr>
        <w:tab/>
        <w:t>(d)</w:t>
      </w:r>
      <w:r w:rsidRPr="00FF4454">
        <w:rPr>
          <w:rStyle w:val="charBoldItals"/>
        </w:rPr>
        <w:tab/>
      </w:r>
      <w:r w:rsidRPr="00A41534">
        <w:t>occupy the driver’s seat of a fatigue-regulated heavy vehicle while its engine is running.</w:t>
      </w:r>
    </w:p>
    <w:p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rsidR="00DB6E47" w:rsidRPr="00A41534" w:rsidRDefault="00DB6E47" w:rsidP="00DB6E47">
      <w:pPr>
        <w:pStyle w:val="aDefpara"/>
      </w:pPr>
      <w:r w:rsidRPr="00A41534">
        <w:tab/>
        <w:t>(b)</w:t>
      </w:r>
      <w:r w:rsidRPr="00A41534">
        <w:tab/>
        <w:t>a change from rest time to work time; or</w:t>
      </w:r>
    </w:p>
    <w:p w:rsidR="00DB6E47" w:rsidRPr="00A41534" w:rsidRDefault="00DB6E47" w:rsidP="00DB6E47">
      <w:pPr>
        <w:pStyle w:val="aDefpara"/>
      </w:pPr>
      <w:r w:rsidRPr="00A41534">
        <w:tab/>
        <w:t>(c)</w:t>
      </w:r>
      <w:r w:rsidRPr="00A41534">
        <w:tab/>
        <w:t>a change from being a solo driver to being a driver who is a party to a two-up driving arrangement; or</w:t>
      </w:r>
    </w:p>
    <w:p w:rsidR="00DB6E47" w:rsidRPr="00A41534" w:rsidRDefault="00DB6E47" w:rsidP="00DB6E47">
      <w:pPr>
        <w:pStyle w:val="aDefpara"/>
      </w:pPr>
      <w:r w:rsidRPr="00A41534">
        <w:tab/>
        <w:t>(d)</w:t>
      </w:r>
      <w:r w:rsidRPr="00A41534">
        <w:tab/>
        <w:t>a change from being a driver who is a party to a two-up driving arrangement to being a solo driver.</w:t>
      </w:r>
    </w:p>
    <w:p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rsidR="00DB6E47" w:rsidRPr="00041046" w:rsidRDefault="00DB6E47" w:rsidP="00DB6E47">
      <w:pPr>
        <w:pStyle w:val="aDef"/>
        <w:rPr>
          <w:bCs/>
        </w:rPr>
      </w:pPr>
      <w:r w:rsidRPr="00041046">
        <w:rPr>
          <w:rStyle w:val="charBoldItals"/>
        </w:rPr>
        <w:t>work diary</w:t>
      </w:r>
      <w:r w:rsidRPr="00041046">
        <w:t>, for the driver of a fatigue-regulated heavy vehicle—</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rsidR="00DB6E47" w:rsidRPr="00A41534" w:rsidRDefault="00DB6E47" w:rsidP="00DB6E47">
      <w:pPr>
        <w:pStyle w:val="aDefpara"/>
      </w:pPr>
      <w:r w:rsidRPr="00A41534">
        <w:tab/>
        <w:t>(b)</w:t>
      </w:r>
      <w:r w:rsidRPr="00A41534">
        <w:tab/>
        <w:t>for Subdivision 1 of Division 2 of Part 6.4, see section 292.</w:t>
      </w:r>
    </w:p>
    <w:p w:rsidR="00DB6E47" w:rsidRPr="00041046" w:rsidRDefault="00DB6E47" w:rsidP="00E804D5">
      <w:pPr>
        <w:pStyle w:val="aDef"/>
        <w:keepNext/>
        <w:rPr>
          <w:bCs/>
        </w:rPr>
      </w:pPr>
      <w:r w:rsidRPr="00041046">
        <w:rPr>
          <w:rStyle w:val="charBoldItals"/>
        </w:rPr>
        <w:lastRenderedPageBreak/>
        <w:t xml:space="preserve">work record </w:t>
      </w:r>
      <w:r w:rsidRPr="00041046">
        <w:t>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rsidR="00DB6E47" w:rsidRPr="00A41534" w:rsidRDefault="00DB6E47" w:rsidP="00DB6E47">
      <w:pPr>
        <w:pStyle w:val="aDefpara"/>
      </w:pPr>
      <w:r w:rsidRPr="00A41534">
        <w:tab/>
        <w:t>(b)</w:t>
      </w:r>
      <w:r w:rsidRPr="00A41534">
        <w:tab/>
        <w:t>a supplementary record; or</w:t>
      </w:r>
    </w:p>
    <w:p w:rsidR="00DB6E47" w:rsidRPr="00A41534" w:rsidRDefault="00DB6E47" w:rsidP="00DB6E47">
      <w:pPr>
        <w:pStyle w:val="aDefpara"/>
      </w:pPr>
      <w:r w:rsidRPr="00A41534">
        <w:tab/>
        <w:t>(c)</w:t>
      </w:r>
      <w:r w:rsidRPr="00A41534">
        <w:tab/>
        <w:t>a record required to be made or kept under (or by a condition under) Division 2, 3, 8 or 8A of Part 6.4; or</w:t>
      </w:r>
    </w:p>
    <w:p w:rsidR="00DB6E47" w:rsidRPr="00A41534" w:rsidRDefault="00DB6E47" w:rsidP="00DB6E47">
      <w:pPr>
        <w:pStyle w:val="aDefpara"/>
      </w:pPr>
      <w:r w:rsidRPr="00A41534">
        <w:tab/>
        <w:t>(d)</w:t>
      </w:r>
      <w:r w:rsidRPr="00A41534">
        <w:tab/>
        <w:t>a copy of a document, or an entry in a document, mentioned in paragraph (a)</w:t>
      </w:r>
      <w:r w:rsidR="00A41534">
        <w:t xml:space="preserve">, </w:t>
      </w:r>
      <w:r w:rsidRPr="00A41534">
        <w:t>(b)</w:t>
      </w:r>
      <w:r w:rsidR="004E3F26">
        <w:t xml:space="preserve"> </w:t>
      </w:r>
      <w:r w:rsidRPr="00A41534">
        <w:t>or (c).</w:t>
      </w:r>
    </w:p>
    <w:p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rsidR="00DB6E47" w:rsidRPr="00041046" w:rsidRDefault="00DB6E47" w:rsidP="00DB6E47">
      <w:pPr>
        <w:pStyle w:val="aDef"/>
        <w:rPr>
          <w:bCs/>
        </w:rPr>
      </w:pPr>
      <w:r w:rsidRPr="00041046">
        <w:rPr>
          <w:rStyle w:val="charBoldItals"/>
        </w:rPr>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rsidR="00DB6E47" w:rsidRPr="007E1F9A" w:rsidRDefault="00DB6E47" w:rsidP="00DB6E47">
      <w:pPr>
        <w:pStyle w:val="AH5Sec"/>
      </w:pPr>
      <w:bookmarkStart w:id="306" w:name="_Toc12352986"/>
      <w:r w:rsidRPr="00943427">
        <w:rPr>
          <w:rStyle w:val="CharSectNo"/>
        </w:rPr>
        <w:t>222</w:t>
      </w:r>
      <w:r w:rsidRPr="007E1F9A">
        <w:tab/>
        <w:t>Categories of breaches</w:t>
      </w:r>
      <w:bookmarkEnd w:id="306"/>
    </w:p>
    <w:p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rsidR="00DB6E47" w:rsidRPr="003D647F" w:rsidRDefault="00DB6E47" w:rsidP="00DB6E47">
      <w:pPr>
        <w:pStyle w:val="PageBreak"/>
      </w:pPr>
      <w:r w:rsidRPr="003D647F">
        <w:br w:type="page"/>
      </w:r>
    </w:p>
    <w:p w:rsidR="00DB6E47" w:rsidRPr="00943427" w:rsidRDefault="00DB6E47" w:rsidP="00DB6E47">
      <w:pPr>
        <w:pStyle w:val="AH2Part"/>
      </w:pPr>
      <w:bookmarkStart w:id="307" w:name="_Toc12352987"/>
      <w:r w:rsidRPr="00943427">
        <w:rPr>
          <w:rStyle w:val="CharPartNo"/>
        </w:rPr>
        <w:lastRenderedPageBreak/>
        <w:t xml:space="preserve">Part 6.2 </w:t>
      </w:r>
      <w:r w:rsidRPr="00A95F9A">
        <w:rPr>
          <w:rFonts w:ascii="Helvetica" w:hAnsi="Helvetica" w:cs="Helvetica"/>
          <w:iCs/>
          <w:szCs w:val="32"/>
        </w:rPr>
        <w:tab/>
      </w:r>
      <w:r w:rsidRPr="00943427">
        <w:rPr>
          <w:rStyle w:val="CharPartText"/>
          <w:rFonts w:ascii="Helvetica" w:hAnsi="Helvetica" w:cs="Helvetica"/>
          <w:iCs/>
          <w:szCs w:val="32"/>
        </w:rPr>
        <w:t>Duties relating to fatigue</w:t>
      </w:r>
      <w:bookmarkEnd w:id="307"/>
    </w:p>
    <w:p w:rsidR="00DB6E47" w:rsidRPr="00943427" w:rsidRDefault="00DB6E47" w:rsidP="00DB6E47">
      <w:pPr>
        <w:pStyle w:val="AH3Div"/>
      </w:pPr>
      <w:bookmarkStart w:id="308" w:name="_Toc12352988"/>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308"/>
    </w:p>
    <w:p w:rsidR="00DB6E47" w:rsidRPr="007E1F9A" w:rsidRDefault="00DB6E47" w:rsidP="00DB6E47">
      <w:pPr>
        <w:pStyle w:val="AH5Sec"/>
      </w:pPr>
      <w:bookmarkStart w:id="309" w:name="_Toc12352989"/>
      <w:r w:rsidRPr="00943427">
        <w:rPr>
          <w:rStyle w:val="CharSectNo"/>
        </w:rPr>
        <w:t>223</w:t>
      </w:r>
      <w:r w:rsidRPr="007E1F9A">
        <w:tab/>
        <w:t>What is fatigue</w:t>
      </w:r>
      <w:bookmarkEnd w:id="309"/>
    </w:p>
    <w:p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rsidR="00DB6E47" w:rsidRPr="00A41534" w:rsidRDefault="00DB6E47" w:rsidP="00DB6E47">
      <w:pPr>
        <w:pStyle w:val="aDefpara"/>
      </w:pPr>
      <w:r w:rsidRPr="00FF4454">
        <w:tab/>
      </w:r>
      <w:r w:rsidRPr="00F04D8E">
        <w:rPr>
          <w:rFonts w:cs="Times"/>
          <w:bCs/>
          <w:iCs/>
        </w:rPr>
        <w:t>(a)</w:t>
      </w:r>
      <w:r w:rsidRPr="00A41534">
        <w:tab/>
        <w:t>feeling sleepy; and</w:t>
      </w:r>
    </w:p>
    <w:p w:rsidR="00DB6E47" w:rsidRPr="00A41534" w:rsidRDefault="00DB6E47" w:rsidP="00DB6E47">
      <w:pPr>
        <w:pStyle w:val="aDefpara"/>
      </w:pPr>
      <w:r w:rsidRPr="00A41534">
        <w:tab/>
        <w:t>(b)</w:t>
      </w:r>
      <w:r w:rsidRPr="00A41534">
        <w:tab/>
        <w:t>feeling physically or mentally tired, weary or drowsy; and</w:t>
      </w:r>
    </w:p>
    <w:p w:rsidR="00DB6E47" w:rsidRPr="00A41534" w:rsidRDefault="00DB6E47" w:rsidP="00DB6E47">
      <w:pPr>
        <w:pStyle w:val="aDefpara"/>
      </w:pPr>
      <w:r w:rsidRPr="00A41534">
        <w:tab/>
        <w:t>(c)</w:t>
      </w:r>
      <w:r w:rsidRPr="00A41534">
        <w:tab/>
        <w:t>feeling exhausted or lacking energy; and</w:t>
      </w:r>
    </w:p>
    <w:p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rsidR="00DB6E47" w:rsidRPr="007E1F9A" w:rsidRDefault="00DB6E47" w:rsidP="00DB6E47">
      <w:pPr>
        <w:pStyle w:val="AH5Sec"/>
      </w:pPr>
      <w:bookmarkStart w:id="310" w:name="_Toc12352990"/>
      <w:r w:rsidRPr="00943427">
        <w:rPr>
          <w:rStyle w:val="CharSectNo"/>
        </w:rPr>
        <w:t>224</w:t>
      </w:r>
      <w:r w:rsidRPr="007E1F9A">
        <w:tab/>
        <w:t>Matters court may consider in deciding whether person was fatigued</w:t>
      </w:r>
      <w:bookmarkEnd w:id="310"/>
    </w:p>
    <w:p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rsidR="00DB6E47" w:rsidRPr="006C3305" w:rsidRDefault="00DB6E47" w:rsidP="00DB6E47">
      <w:pPr>
        <w:pStyle w:val="Apara"/>
      </w:pPr>
      <w:r>
        <w:tab/>
      </w:r>
      <w:r w:rsidRPr="00352CBD">
        <w:t>(a)</w:t>
      </w:r>
      <w:r w:rsidRPr="006C3305">
        <w:tab/>
        <w:t>what is commonly understood as being fatigued;</w:t>
      </w:r>
    </w:p>
    <w:p w:rsidR="00DB6E47" w:rsidRPr="005441A8" w:rsidRDefault="00DB6E47" w:rsidP="00DB6E47">
      <w:pPr>
        <w:pStyle w:val="Apara"/>
      </w:pPr>
      <w:r w:rsidRPr="005441A8">
        <w:tab/>
        <w:t>(b)</w:t>
      </w:r>
      <w:r w:rsidRPr="005441A8">
        <w:tab/>
        <w:t>the causes of fatigue;</w:t>
      </w:r>
    </w:p>
    <w:p w:rsidR="00DB6E47" w:rsidRPr="005441A8" w:rsidRDefault="00DB6E47" w:rsidP="00DB6E47">
      <w:pPr>
        <w:pStyle w:val="Apara"/>
      </w:pPr>
      <w:r w:rsidRPr="005441A8">
        <w:tab/>
        <w:t>(c)</w:t>
      </w:r>
      <w:r w:rsidRPr="005441A8">
        <w:tab/>
        <w:t>the signs of fatigue;</w:t>
      </w:r>
    </w:p>
    <w:p w:rsidR="00DB6E47" w:rsidRPr="005441A8" w:rsidRDefault="00DB6E47" w:rsidP="00DB6E47">
      <w:pPr>
        <w:pStyle w:val="Apara"/>
      </w:pPr>
      <w:r w:rsidRPr="005441A8">
        <w:tab/>
        <w:t>(d)</w:t>
      </w:r>
      <w:r w:rsidRPr="005441A8">
        <w:tab/>
        <w:t>any relevant body of fatigue knowledge;</w:t>
      </w:r>
    </w:p>
    <w:p w:rsidR="00DB6E47" w:rsidRPr="005441A8" w:rsidRDefault="00DB6E47" w:rsidP="00DB6E47">
      <w:pPr>
        <w:pStyle w:val="Apara"/>
      </w:pPr>
      <w:r w:rsidRPr="005441A8">
        <w:tab/>
        <w:t>(e)</w:t>
      </w:r>
      <w:r w:rsidRPr="005441A8">
        <w:tab/>
        <w:t>any other matter prescribed by the national regulations.</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7E1F9A" w:rsidRDefault="00DB6E47" w:rsidP="00DB6E47">
      <w:pPr>
        <w:pStyle w:val="AH5Sec"/>
      </w:pPr>
      <w:bookmarkStart w:id="311" w:name="_Toc12352991"/>
      <w:r w:rsidRPr="00943427">
        <w:rPr>
          <w:rStyle w:val="CharSectNo"/>
        </w:rPr>
        <w:lastRenderedPageBreak/>
        <w:t>225</w:t>
      </w:r>
      <w:r w:rsidRPr="007E1F9A">
        <w:tab/>
        <w:t>What is impaired by fatigue</w:t>
      </w:r>
      <w:bookmarkEnd w:id="311"/>
    </w:p>
    <w:p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rsidR="00DB6E47" w:rsidRPr="007E1F9A" w:rsidRDefault="00DB6E47" w:rsidP="00DB6E47">
      <w:pPr>
        <w:pStyle w:val="AH5Sec"/>
      </w:pPr>
      <w:bookmarkStart w:id="312" w:name="_Toc12352992"/>
      <w:r w:rsidRPr="00943427">
        <w:rPr>
          <w:rStyle w:val="CharSectNo"/>
        </w:rPr>
        <w:t>226</w:t>
      </w:r>
      <w:r w:rsidRPr="007E1F9A">
        <w:tab/>
        <w:t>Matters court may consider in deciding whether person was impaired by fatigue</w:t>
      </w:r>
      <w:bookmarkEnd w:id="312"/>
    </w:p>
    <w:p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rsidR="00DB6E47" w:rsidRPr="005441A8" w:rsidRDefault="00DB6E47" w:rsidP="00DB6E47">
      <w:pPr>
        <w:pStyle w:val="Apara"/>
      </w:pPr>
      <w:r w:rsidRPr="005441A8">
        <w:tab/>
        <w:t>(b)</w:t>
      </w:r>
      <w:r w:rsidRPr="005441A8">
        <w:tab/>
        <w:t>any behaviour exhibited by the driver that may have resulted from the driver being impaired by fatigue;</w:t>
      </w:r>
    </w:p>
    <w:p w:rsidR="00DB6E47" w:rsidRPr="00C96203" w:rsidRDefault="00DB6E47" w:rsidP="00DB6E47">
      <w:pPr>
        <w:pStyle w:val="aExamHdgss"/>
      </w:pPr>
      <w:r w:rsidRPr="00C96203">
        <w:rPr>
          <w:rFonts w:cs="Times"/>
          <w:bCs/>
          <w:iCs/>
        </w:rPr>
        <w:t>Examples for the purposes of paragraph (b)—</w:t>
      </w:r>
    </w:p>
    <w:p w:rsidR="00DB6E47" w:rsidRPr="00C96203" w:rsidRDefault="00DB6E47" w:rsidP="00DB6E47">
      <w:pPr>
        <w:pStyle w:val="aExamBulletss"/>
      </w:pPr>
      <w:r w:rsidRPr="00C96203">
        <w:t xml:space="preserve">• </w:t>
      </w:r>
      <w:r w:rsidRPr="00C96203">
        <w:tab/>
        <w:t>the circumstances of any incident, crash or near miss</w:t>
      </w:r>
    </w:p>
    <w:p w:rsidR="00DB6E47" w:rsidRPr="00C96203" w:rsidRDefault="00DB6E47" w:rsidP="00DB6E47">
      <w:pPr>
        <w:pStyle w:val="aExamBulletss"/>
      </w:pPr>
      <w:r w:rsidRPr="00C96203">
        <w:t xml:space="preserve">• </w:t>
      </w:r>
      <w:r w:rsidRPr="00C96203">
        <w:tab/>
        <w:t>poor driving judgement</w:t>
      </w:r>
    </w:p>
    <w:p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rsidR="00DB6E47" w:rsidRPr="005441A8" w:rsidRDefault="00DB6E47" w:rsidP="00DB6E47">
      <w:pPr>
        <w:pStyle w:val="Apara"/>
      </w:pPr>
      <w:r w:rsidRPr="005441A8">
        <w:tab/>
        <w:t>(c)</w:t>
      </w:r>
      <w:r w:rsidRPr="005441A8">
        <w:tab/>
        <w:t>the nature and extent of any physical or mental exertion by the driver;</w:t>
      </w:r>
    </w:p>
    <w:p w:rsidR="00DB6E47" w:rsidRPr="005441A8" w:rsidRDefault="00DB6E47" w:rsidP="00DB6E47">
      <w:pPr>
        <w:pStyle w:val="Apara"/>
      </w:pPr>
      <w:r w:rsidRPr="005441A8">
        <w:tab/>
        <w:t>(d)</w:t>
      </w:r>
      <w:r w:rsidRPr="005441A8">
        <w:tab/>
        <w:t>whether the driver was in breach of the driver’s work and rest hours option.</w:t>
      </w:r>
    </w:p>
    <w:p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rsidR="00DB6E47" w:rsidRPr="005441A8" w:rsidRDefault="00DB6E47" w:rsidP="00DB6E47">
      <w:pPr>
        <w:pStyle w:val="Apara"/>
      </w:pPr>
      <w:r w:rsidRPr="005441A8">
        <w:tab/>
        <w:t>(b)</w:t>
      </w:r>
      <w:r w:rsidRPr="005441A8">
        <w:tab/>
        <w:t>any other law.</w:t>
      </w:r>
    </w:p>
    <w:p w:rsidR="00DB6E47" w:rsidRPr="007E1F9A" w:rsidRDefault="00DB6E47" w:rsidP="00DB6E47">
      <w:pPr>
        <w:pStyle w:val="AH5Sec"/>
      </w:pPr>
      <w:bookmarkStart w:id="313" w:name="_Toc12352993"/>
      <w:r w:rsidRPr="00943427">
        <w:rPr>
          <w:rStyle w:val="CharSectNo"/>
        </w:rPr>
        <w:t>227</w:t>
      </w:r>
      <w:r w:rsidRPr="007E1F9A">
        <w:tab/>
        <w:t>Who is a party in the chain of responsibility</w:t>
      </w:r>
      <w:bookmarkEnd w:id="313"/>
    </w:p>
    <w:p w:rsidR="00DB6E47" w:rsidRPr="009B0C0B" w:rsidRDefault="00DB6E47" w:rsidP="00DB6E47">
      <w:pPr>
        <w:pStyle w:val="Amain"/>
      </w:pPr>
      <w:r w:rsidRPr="009B0C0B">
        <w:tab/>
        <w:t>(1)</w:t>
      </w:r>
      <w:r w:rsidRPr="009B0C0B">
        <w:tab/>
        <w:t xml:space="preserve">Each of the following persons is a </w:t>
      </w:r>
      <w:r w:rsidRPr="00FF4454">
        <w:rPr>
          <w:rStyle w:val="charBoldItals"/>
        </w:rPr>
        <w:t>party in the chain of responsibility</w:t>
      </w:r>
      <w:r w:rsidRPr="009B0C0B">
        <w:t xml:space="preserve"> for a fatigue-regulated heavy vehicle—</w:t>
      </w:r>
    </w:p>
    <w:p w:rsidR="00DB6E47" w:rsidRPr="005441A8" w:rsidRDefault="00DB6E47" w:rsidP="00DB6E47">
      <w:pPr>
        <w:pStyle w:val="Apara"/>
      </w:pPr>
      <w:r w:rsidRPr="005441A8">
        <w:tab/>
        <w:t>(a)</w:t>
      </w:r>
      <w:r w:rsidRPr="005441A8">
        <w:tab/>
        <w:t>an employer of the vehicle’s driver;</w:t>
      </w:r>
    </w:p>
    <w:p w:rsidR="00DB6E47" w:rsidRPr="005441A8" w:rsidRDefault="00DB6E47" w:rsidP="00DB6E47">
      <w:pPr>
        <w:pStyle w:val="Apara"/>
      </w:pPr>
      <w:r w:rsidRPr="005441A8">
        <w:tab/>
        <w:t>(b)</w:t>
      </w:r>
      <w:r w:rsidRPr="005441A8">
        <w:tab/>
        <w:t>a prime contractor for the vehicle’s driver;</w:t>
      </w:r>
    </w:p>
    <w:p w:rsidR="00DB6E47" w:rsidRPr="005441A8" w:rsidRDefault="00DB6E47" w:rsidP="00DB6E47">
      <w:pPr>
        <w:pStyle w:val="Apara"/>
      </w:pPr>
      <w:r w:rsidRPr="005441A8">
        <w:tab/>
        <w:t>(c)</w:t>
      </w:r>
      <w:r w:rsidRPr="005441A8">
        <w:tab/>
        <w:t>an operator of the vehicle;</w:t>
      </w:r>
    </w:p>
    <w:p w:rsidR="00DB6E47" w:rsidRPr="005441A8" w:rsidRDefault="00DB6E47" w:rsidP="00DB6E47">
      <w:pPr>
        <w:pStyle w:val="Apara"/>
      </w:pPr>
      <w:r w:rsidRPr="005441A8">
        <w:tab/>
        <w:t>(d)</w:t>
      </w:r>
      <w:r w:rsidRPr="005441A8">
        <w:tab/>
        <w:t>a scheduler for the vehicle;</w:t>
      </w:r>
    </w:p>
    <w:p w:rsidR="00DB6E47" w:rsidRPr="005441A8" w:rsidRDefault="00DB6E47" w:rsidP="00DB6E47">
      <w:pPr>
        <w:pStyle w:val="Apara"/>
      </w:pPr>
      <w:r w:rsidRPr="005441A8">
        <w:tab/>
        <w:t>(e)</w:t>
      </w:r>
      <w:r w:rsidRPr="005441A8">
        <w:tab/>
        <w:t>a consignor of any goods for transport by the vehicle that are in the vehicle;</w:t>
      </w:r>
    </w:p>
    <w:p w:rsidR="00DB6E47" w:rsidRPr="005441A8" w:rsidRDefault="00DB6E47" w:rsidP="00DB6E47">
      <w:pPr>
        <w:pStyle w:val="Apara"/>
      </w:pPr>
      <w:r w:rsidRPr="005441A8">
        <w:tab/>
        <w:t>(f)</w:t>
      </w:r>
      <w:r w:rsidRPr="005441A8">
        <w:tab/>
        <w:t>a consignee of any goods in the vehicle;</w:t>
      </w:r>
    </w:p>
    <w:p w:rsidR="00DB6E47" w:rsidRPr="005441A8" w:rsidRDefault="00DB6E47" w:rsidP="00DB6E47">
      <w:pPr>
        <w:pStyle w:val="Apara"/>
      </w:pPr>
      <w:r w:rsidRPr="005441A8">
        <w:tab/>
        <w:t>(g)</w:t>
      </w:r>
      <w:r w:rsidRPr="005441A8">
        <w:tab/>
        <w:t>a loading manager for any goods in the vehicle;</w:t>
      </w:r>
    </w:p>
    <w:p w:rsidR="00DB6E47" w:rsidRPr="005441A8" w:rsidRDefault="00DB6E47" w:rsidP="00DB6E47">
      <w:pPr>
        <w:pStyle w:val="Apara"/>
      </w:pPr>
      <w:r w:rsidRPr="005441A8">
        <w:tab/>
        <w:t>(h)</w:t>
      </w:r>
      <w:r w:rsidRPr="005441A8">
        <w:tab/>
        <w:t>a loader of any goods in the vehicle;</w:t>
      </w:r>
    </w:p>
    <w:p w:rsidR="00DB6E47" w:rsidRPr="005441A8" w:rsidRDefault="00DB6E47" w:rsidP="00DB6E47">
      <w:pPr>
        <w:pStyle w:val="Apara"/>
      </w:pPr>
      <w:r w:rsidRPr="005441A8">
        <w:tab/>
        <w:t>(i)</w:t>
      </w:r>
      <w:r w:rsidRPr="005441A8">
        <w:tab/>
        <w:t>an unloader of any goods in the vehicle.</w:t>
      </w:r>
    </w:p>
    <w:p w:rsidR="00DB6E47" w:rsidRPr="009B0C0B" w:rsidRDefault="00DB6E47" w:rsidP="00DB6E47">
      <w:pPr>
        <w:pStyle w:val="Amain"/>
      </w:pPr>
      <w:r w:rsidRPr="009B0C0B">
        <w:tab/>
        <w:t>(2)</w:t>
      </w:r>
      <w:r w:rsidRPr="009B0C0B">
        <w:tab/>
        <w:t>A person may be a party in the chain of responsibility for a fatigue-regulated heavy vehicle in more than 1 capacity.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 person may be simultaneously a driver’s employer, an operator and a consignor of goods in relation to a fatigue-regulated heavy vehicle, and be subject to duties in each of the capacities.</w:t>
      </w:r>
    </w:p>
    <w:p w:rsidR="00DB6E47" w:rsidRPr="00943427" w:rsidRDefault="00DB6E47" w:rsidP="00DB6E47">
      <w:pPr>
        <w:pStyle w:val="AH3Div"/>
      </w:pPr>
      <w:bookmarkStart w:id="314" w:name="_Toc12352994"/>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Duty to avoid and prevent fatigue</w:t>
      </w:r>
      <w:bookmarkEnd w:id="314"/>
    </w:p>
    <w:p w:rsidR="00DB6E47" w:rsidRPr="007E1F9A" w:rsidRDefault="00DB6E47" w:rsidP="00DB6E47">
      <w:pPr>
        <w:pStyle w:val="AH5Sec"/>
      </w:pPr>
      <w:bookmarkStart w:id="315" w:name="_Toc12352995"/>
      <w:r w:rsidRPr="00943427">
        <w:rPr>
          <w:rStyle w:val="CharSectNo"/>
        </w:rPr>
        <w:t>228</w:t>
      </w:r>
      <w:r w:rsidRPr="007E1F9A">
        <w:tab/>
        <w:t>Duty of driver to avoid driving while fatigued</w:t>
      </w:r>
      <w:bookmarkEnd w:id="315"/>
    </w:p>
    <w:p w:rsidR="00DB6E47" w:rsidRPr="009B0C0B" w:rsidRDefault="00DB6E47" w:rsidP="00DB6E47">
      <w:pPr>
        <w:pStyle w:val="Amain"/>
      </w:pPr>
      <w:r w:rsidRPr="009B0C0B">
        <w:tab/>
        <w:t>(1)</w:t>
      </w:r>
      <w:r w:rsidRPr="009B0C0B">
        <w:tab/>
        <w:t>A person must not drive a fatigue-regulated heavy vehicle on a road while the person is impaired by fatigue.</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F40DD7" w:rsidRDefault="00DB6E47" w:rsidP="00DB6E47">
      <w:pPr>
        <w:pStyle w:val="Amainreturn"/>
      </w:pPr>
      <w:r w:rsidRPr="00F40DD7">
        <w:t>the court must discharge the proceedings against the driver.</w:t>
      </w:r>
    </w:p>
    <w:p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rsidR="00DB6E47" w:rsidRPr="005441A8" w:rsidRDefault="00DB6E47" w:rsidP="00DB6E47">
      <w:pPr>
        <w:pStyle w:val="Apara"/>
      </w:pPr>
      <w:r w:rsidRPr="005441A8">
        <w:tab/>
        <w:t>(a)</w:t>
      </w:r>
      <w:r w:rsidRPr="005441A8">
        <w:tab/>
        <w:t>the same conduct; or</w:t>
      </w:r>
    </w:p>
    <w:p w:rsidR="00DB6E47" w:rsidRPr="005441A8" w:rsidRDefault="00DB6E47" w:rsidP="00DB6E47">
      <w:pPr>
        <w:pStyle w:val="Apara"/>
      </w:pPr>
      <w:r w:rsidRPr="005441A8">
        <w:tab/>
        <w:t>(b)</w:t>
      </w:r>
      <w:r w:rsidRPr="005441A8">
        <w:tab/>
        <w:t>the same kind of conduct occurring during the same journey;</w:t>
      </w:r>
    </w:p>
    <w:p w:rsidR="00DB6E47" w:rsidRPr="00A41534" w:rsidRDefault="00DB6E47" w:rsidP="00A41534">
      <w:pPr>
        <w:pStyle w:val="Amainreturn"/>
      </w:pPr>
      <w:r w:rsidRPr="00A41534">
        <w:t>the court dealing with the other offence must discharge the proceedings against the driver for the other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rsidR="00DB6E47" w:rsidRPr="007E1F9A" w:rsidRDefault="00DB6E47" w:rsidP="00DB6E47">
      <w:pPr>
        <w:pStyle w:val="AH5Sec"/>
      </w:pPr>
      <w:bookmarkStart w:id="316" w:name="_Toc12352996"/>
      <w:r w:rsidRPr="00943427">
        <w:rPr>
          <w:rStyle w:val="CharSectNo"/>
        </w:rPr>
        <w:lastRenderedPageBreak/>
        <w:t>229</w:t>
      </w:r>
      <w:r w:rsidRPr="007E1F9A">
        <w:tab/>
        <w:t>Duty of party in the chain of responsibility to prevent driver driving while fatigued</w:t>
      </w:r>
      <w:bookmarkEnd w:id="316"/>
    </w:p>
    <w:p w:rsidR="00DB6E47" w:rsidRPr="009B0C0B" w:rsidRDefault="00DB6E47" w:rsidP="00DB6E47">
      <w:pPr>
        <w:pStyle w:val="Amain"/>
      </w:pPr>
      <w:r w:rsidRPr="009B0C0B">
        <w:tab/>
        <w:t>(1)</w:t>
      </w:r>
      <w:r w:rsidRPr="009B0C0B">
        <w:tab/>
        <w:t xml:space="preserve">A party in the chain of responsibility (a </w:t>
      </w:r>
      <w:r w:rsidRPr="00FF4454">
        <w:rPr>
          <w:rStyle w:val="charBoldItals"/>
        </w:rPr>
        <w:t>party</w:t>
      </w:r>
      <w:r w:rsidRPr="009B0C0B">
        <w:t xml:space="preserve">) for a fatigue-regulated heavy vehicle must take all reasonable steps to ensure a person (the </w:t>
      </w:r>
      <w:r w:rsidRPr="00FF4454">
        <w:rPr>
          <w:rStyle w:val="charBoldItals"/>
        </w:rPr>
        <w:t>other person</w:t>
      </w:r>
      <w:r w:rsidRPr="009B0C0B">
        <w:t>) does not drive the vehicle on a road while the other person is impaired by fatigue.</w:t>
      </w:r>
    </w:p>
    <w:p w:rsidR="00DB6E47" w:rsidRPr="006C3305" w:rsidRDefault="00DB6E47" w:rsidP="00DB6E47">
      <w:pPr>
        <w:pStyle w:val="Penalty"/>
      </w:pPr>
      <w:r w:rsidRPr="006C3305">
        <w:t>Maximum penalty—$10000.</w:t>
      </w:r>
    </w:p>
    <w:p w:rsidR="00DB6E47" w:rsidRPr="006C3305" w:rsidRDefault="00DB6E47" w:rsidP="00DB6E47">
      <w:pPr>
        <w:pStyle w:val="Amain"/>
      </w:pPr>
      <w:r>
        <w:tab/>
        <w:t>(</w:t>
      </w:r>
      <w:r w:rsidRPr="006C3305">
        <w:t>2)</w:t>
      </w:r>
      <w:r w:rsidRPr="006C3305">
        <w:tab/>
        <w:t>In relation to proof of whether a party took all reasonable steps to ensure the other person did not drive the vehicle on a road while impaired by fatigue, in a proceeding for an offence against subsection (1)—</w:t>
      </w:r>
    </w:p>
    <w:p w:rsidR="00DB6E47" w:rsidRPr="005441A8" w:rsidRDefault="00DB6E47" w:rsidP="00DB6E47">
      <w:pPr>
        <w:pStyle w:val="Apara"/>
      </w:pPr>
      <w:r w:rsidRPr="005441A8">
        <w:tab/>
        <w:t>(a)</w:t>
      </w:r>
      <w:r w:rsidRPr="005441A8">
        <w:tab/>
        <w:t>evidence that, at the relevant time, the party complied with a prescribed fatigue duty under another law is evidence the party took the reasonable steps; and</w:t>
      </w:r>
    </w:p>
    <w:p w:rsidR="00DB6E47" w:rsidRPr="005441A8" w:rsidRDefault="00DB6E47" w:rsidP="00DB6E47">
      <w:pPr>
        <w:pStyle w:val="Apara"/>
      </w:pPr>
      <w:r w:rsidRPr="005441A8">
        <w:tab/>
        <w:t>(b)</w:t>
      </w:r>
      <w:r w:rsidRPr="005441A8">
        <w:tab/>
        <w:t>if the party is an operator of the fatigue-regulated heavy vehicle—evidence that, at the relevant time, the party, in that capacity, complied with the conditions of the operator’s BFM accreditation or AFM accreditation is evidence the party, in that capacity, took the reasonable steps.</w:t>
      </w:r>
    </w:p>
    <w:p w:rsidR="00DB6E47" w:rsidRPr="009B0C0B" w:rsidRDefault="00DB6E47" w:rsidP="00DB6E47">
      <w:pPr>
        <w:pStyle w:val="Amain"/>
      </w:pPr>
      <w:r w:rsidRPr="009B0C0B">
        <w:tab/>
        <w:t>(3)</w:t>
      </w:r>
      <w:r w:rsidRPr="009B0C0B">
        <w:tab/>
        <w:t>In a proceeding for an offence against subsection (1), it is not necessary for the prosecution to prove that the other person drove, or would or may have driven, the vehicle on a road while impaired by fatigue.</w:t>
      </w:r>
    </w:p>
    <w:p w:rsidR="00DB6E47" w:rsidRPr="009B0C0B" w:rsidRDefault="00DB6E47" w:rsidP="00DB6E47">
      <w:pPr>
        <w:pStyle w:val="Amain"/>
      </w:pPr>
      <w:r w:rsidRPr="009B0C0B">
        <w:tab/>
        <w:t>(4)</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9B0C0B" w:rsidRDefault="00DB6E47" w:rsidP="00DB6E47">
      <w:pPr>
        <w:pStyle w:val="Amain"/>
      </w:pPr>
      <w:r w:rsidRPr="009B0C0B">
        <w:tab/>
        <w:t>(5)</w:t>
      </w:r>
      <w:r w:rsidRPr="009B0C0B">
        <w:tab/>
        <w:t>In this section—</w:t>
      </w:r>
    </w:p>
    <w:p w:rsidR="00DB6E47" w:rsidRPr="00041046" w:rsidRDefault="00DB6E47" w:rsidP="00DB6E47">
      <w:pPr>
        <w:pStyle w:val="aDef"/>
        <w:rPr>
          <w:bCs/>
        </w:rPr>
      </w:pPr>
      <w:r w:rsidRPr="00041046">
        <w:rPr>
          <w:rStyle w:val="charBoldItals"/>
        </w:rPr>
        <w:t>prescribed fatigue duty under another law</w:t>
      </w:r>
      <w:r w:rsidRPr="00041046">
        <w:t xml:space="preserve"> means a duty under another law of a participating jurisdiction prescribed by the national regulations.</w:t>
      </w:r>
    </w:p>
    <w:p w:rsidR="00DB6E47" w:rsidRPr="00943427" w:rsidRDefault="00DB6E47" w:rsidP="00DB6E47">
      <w:pPr>
        <w:pStyle w:val="AH3Div"/>
      </w:pPr>
      <w:bookmarkStart w:id="317" w:name="_Toc12352997"/>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Additional duties of employers, prime contractors and operators</w:t>
      </w:r>
      <w:bookmarkEnd w:id="317"/>
    </w:p>
    <w:p w:rsidR="00DB6E47" w:rsidRPr="007E1F9A" w:rsidRDefault="00DB6E47" w:rsidP="00DB6E47">
      <w:pPr>
        <w:pStyle w:val="AH5Sec"/>
      </w:pPr>
      <w:bookmarkStart w:id="318" w:name="_Toc12352998"/>
      <w:r w:rsidRPr="00943427">
        <w:rPr>
          <w:rStyle w:val="CharSectNo"/>
        </w:rPr>
        <w:t>230</w:t>
      </w:r>
      <w:r w:rsidRPr="007E1F9A">
        <w:tab/>
        <w:t>Duty of employer, prime contractor or operator to ensure business practices will not cause driver to drive while fatigued etc.</w:t>
      </w:r>
      <w:bookmarkEnd w:id="318"/>
    </w:p>
    <w:p w:rsidR="00DB6E47" w:rsidRPr="009B0C0B" w:rsidRDefault="00DB6E47" w:rsidP="00DB6E47">
      <w:pPr>
        <w:pStyle w:val="Amain"/>
      </w:pPr>
      <w:r w:rsidRPr="009B0C0B">
        <w:tab/>
        <w:t>(1)</w:t>
      </w:r>
      <w:r w:rsidRPr="009B0C0B">
        <w:tab/>
        <w:t>A relevant party for the driver of a fatigue-regulated heavy vehicle must take all reasonable steps to ensure the relevant party’s business practices will not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In this section—</w:t>
      </w:r>
    </w:p>
    <w:p w:rsidR="00DB6E47" w:rsidRPr="00041046" w:rsidRDefault="00DB6E47" w:rsidP="00DB6E47">
      <w:pPr>
        <w:pStyle w:val="aDef"/>
        <w:rPr>
          <w:bCs/>
        </w:rPr>
      </w:pPr>
      <w:r w:rsidRPr="00041046">
        <w:rPr>
          <w:rStyle w:val="charBoldItals"/>
        </w:rPr>
        <w:t>business practices</w:t>
      </w:r>
      <w:r w:rsidRPr="00041046">
        <w:t>, of a relevant party for the driver of a fatigue-regulated heavy vehicle, means the practices of the relevant party in running the relevant party’s business, and includes—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the operating policies and procedures of the business; and</w:t>
      </w:r>
    </w:p>
    <w:p w:rsidR="00DB6E47" w:rsidRPr="00A41534" w:rsidRDefault="00DB6E47" w:rsidP="00DB6E47">
      <w:pPr>
        <w:pStyle w:val="aDefpara"/>
      </w:pPr>
      <w:r w:rsidRPr="00A41534">
        <w:tab/>
        <w:t>(b)</w:t>
      </w:r>
      <w:r w:rsidRPr="00A41534">
        <w:tab/>
        <w:t>the human resource and contract management arrangements of the business; and</w:t>
      </w:r>
    </w:p>
    <w:p w:rsidR="00DB6E47" w:rsidRPr="00A41534" w:rsidRDefault="00DB6E47" w:rsidP="00DB6E47">
      <w:pPr>
        <w:pStyle w:val="aDefpara"/>
      </w:pPr>
      <w:r w:rsidRPr="00A41534">
        <w:tab/>
        <w:t>(c)</w:t>
      </w:r>
      <w:r w:rsidRPr="00A41534">
        <w:tab/>
        <w:t>arrangements for managing safety.</w:t>
      </w:r>
    </w:p>
    <w:p w:rsidR="00DB6E47" w:rsidRPr="00041046" w:rsidRDefault="00DB6E47" w:rsidP="00115083">
      <w:pPr>
        <w:pStyle w:val="aDef"/>
        <w:keepNext/>
        <w:rPr>
          <w:bCs/>
        </w:rPr>
      </w:pPr>
      <w:r w:rsidRPr="00041046">
        <w:rPr>
          <w:rStyle w:val="charBoldItals"/>
        </w:rPr>
        <w:lastRenderedPageBreak/>
        <w:t>relevant party</w:t>
      </w:r>
      <w:r w:rsidRPr="00041046">
        <w:t>, for the driver of a fatigue-regulated heavy vehicle, means—</w:t>
      </w:r>
    </w:p>
    <w:p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an employer of the driver if the driver is an employed driver; or</w:t>
      </w:r>
    </w:p>
    <w:p w:rsidR="00DB6E47" w:rsidRPr="00A41534" w:rsidRDefault="00DB6E47" w:rsidP="00DB6E47">
      <w:pPr>
        <w:pStyle w:val="aDefpara"/>
      </w:pPr>
      <w:r w:rsidRPr="00A41534">
        <w:tab/>
        <w:t>(b)</w:t>
      </w:r>
      <w:r w:rsidRPr="00A41534">
        <w:tab/>
        <w:t>a prime contractor of the driver if the driver is a self-employed driver; or</w:t>
      </w:r>
    </w:p>
    <w:p w:rsidR="00DB6E47" w:rsidRPr="00A41534" w:rsidRDefault="00DB6E47" w:rsidP="00DB6E47">
      <w:pPr>
        <w:pStyle w:val="aDefpara"/>
      </w:pPr>
      <w:r w:rsidRPr="00A41534">
        <w:tab/>
        <w:t>(c)</w:t>
      </w:r>
      <w:r w:rsidRPr="00A41534">
        <w:tab/>
        <w:t>an operator of the vehicle if the driver is making, or is to make, a journey for the operator.</w:t>
      </w:r>
    </w:p>
    <w:p w:rsidR="00DB6E47" w:rsidRPr="007E1F9A" w:rsidRDefault="00DB6E47" w:rsidP="00DB6E47">
      <w:pPr>
        <w:pStyle w:val="AH5Sec"/>
      </w:pPr>
      <w:bookmarkStart w:id="319" w:name="_Toc12352999"/>
      <w:r w:rsidRPr="00943427">
        <w:rPr>
          <w:rStyle w:val="CharSectNo"/>
        </w:rPr>
        <w:t>231</w:t>
      </w:r>
      <w:r w:rsidRPr="007E1F9A">
        <w:tab/>
        <w:t>Duty of employer not to cause driver to drive if particular requirements not complied with</w:t>
      </w:r>
      <w:bookmarkEnd w:id="319"/>
    </w:p>
    <w:p w:rsidR="00DB6E47" w:rsidRPr="006C3305" w:rsidRDefault="00DB6E47" w:rsidP="00DB6E47">
      <w:pPr>
        <w:pStyle w:val="Amain"/>
      </w:pPr>
      <w:r>
        <w:tab/>
        <w:t>(</w:t>
      </w:r>
      <w:r w:rsidRPr="006C3305">
        <w:t>1)</w:t>
      </w:r>
      <w:r w:rsidRPr="006C3305">
        <w:tab/>
        <w:t>An employer of an employed driver of a fatigue-regulated heavy vehicle must not cause the driver to drive the vehicle unless—</w:t>
      </w:r>
    </w:p>
    <w:p w:rsidR="00DB6E47" w:rsidRPr="005441A8" w:rsidRDefault="00DB6E47" w:rsidP="00DB6E47">
      <w:pPr>
        <w:pStyle w:val="Apara"/>
      </w:pPr>
      <w:r w:rsidRPr="005441A8">
        <w:tab/>
        <w:t>(a)</w:t>
      </w:r>
      <w:r w:rsidRPr="005441A8">
        <w:tab/>
        <w:t>the employer has complied with section 230; and</w:t>
      </w:r>
    </w:p>
    <w:p w:rsidR="00DB6E47" w:rsidRPr="005441A8" w:rsidRDefault="00DB6E47" w:rsidP="00DB6E47">
      <w:pPr>
        <w:pStyle w:val="Apara"/>
      </w:pPr>
      <w:r w:rsidRPr="005441A8">
        <w:tab/>
        <w:t>(b)</w:t>
      </w:r>
      <w:r w:rsidRPr="005441A8">
        <w:tab/>
        <w:t>the employer, after making reasonable inquiries, is satisfied each scheduler for the vehicle has complied with Division 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A41534">
        <w:t xml:space="preserve">h an offence against subsection </w:t>
      </w:r>
      <w:r w:rsidRPr="009B0C0B">
        <w:t>(1)</w:t>
      </w:r>
      <w:r w:rsidR="00A41534">
        <w:t xml:space="preserve"> </w:t>
      </w:r>
      <w:r w:rsidRPr="009B0C0B">
        <w:t>does not have the benefit of the mistake of fact defence for the offence.</w:t>
      </w:r>
    </w:p>
    <w:p w:rsidR="00DB6E47" w:rsidRPr="007E1F9A" w:rsidRDefault="00DB6E47" w:rsidP="00DB6E47">
      <w:pPr>
        <w:pStyle w:val="AH5Sec"/>
      </w:pPr>
      <w:bookmarkStart w:id="320" w:name="_Toc12353000"/>
      <w:r w:rsidRPr="00943427">
        <w:rPr>
          <w:rStyle w:val="CharSectNo"/>
        </w:rPr>
        <w:t>232</w:t>
      </w:r>
      <w:r w:rsidRPr="007E1F9A">
        <w:tab/>
        <w:t>Duty of prime contractor or operator not to cause driver to drive if particular requirements not complied with</w:t>
      </w:r>
      <w:bookmarkEnd w:id="320"/>
    </w:p>
    <w:p w:rsidR="00DB6E47" w:rsidRPr="009B0C0B" w:rsidRDefault="00DB6E47" w:rsidP="00DB6E47">
      <w:pPr>
        <w:pStyle w:val="Amain"/>
      </w:pPr>
      <w:r w:rsidRPr="009B0C0B">
        <w:tab/>
        <w:t>(1)</w:t>
      </w:r>
      <w:r w:rsidRPr="009B0C0B">
        <w:tab/>
        <w:t>This section applies to—</w:t>
      </w:r>
    </w:p>
    <w:p w:rsidR="00DB6E47" w:rsidRPr="005441A8" w:rsidRDefault="00DB6E47" w:rsidP="00DB6E47">
      <w:pPr>
        <w:pStyle w:val="Apara"/>
      </w:pPr>
      <w:r w:rsidRPr="005441A8">
        <w:tab/>
        <w:t>(a)</w:t>
      </w:r>
      <w:r w:rsidRPr="005441A8">
        <w:tab/>
        <w:t xml:space="preserve">a prime contractor of a self-employed driver (the </w:t>
      </w:r>
      <w:r w:rsidRPr="00FF4454">
        <w:rPr>
          <w:rStyle w:val="charBoldItals"/>
        </w:rPr>
        <w:t>driver</w:t>
      </w:r>
      <w:r w:rsidRPr="005441A8">
        <w:t>) of a fatigue-regulated heavy vehicle; and</w:t>
      </w:r>
    </w:p>
    <w:p w:rsidR="00DB6E47" w:rsidRPr="005441A8" w:rsidRDefault="00DB6E47" w:rsidP="00DB6E47">
      <w:pPr>
        <w:pStyle w:val="Apara"/>
      </w:pPr>
      <w:r w:rsidRPr="005441A8">
        <w:tab/>
        <w:t>(b)</w:t>
      </w:r>
      <w:r w:rsidRPr="005441A8">
        <w:tab/>
        <w:t xml:space="preserve">an operator of a fatigue-regulated heavy vehicle being driven by someone else (also the </w:t>
      </w:r>
      <w:r w:rsidRPr="00FF4454">
        <w:rPr>
          <w:rStyle w:val="charBoldItals"/>
        </w:rPr>
        <w:t>driver</w:t>
      </w:r>
      <w:r w:rsidRPr="005441A8">
        <w:t>).</w:t>
      </w:r>
    </w:p>
    <w:p w:rsidR="00DB6E47" w:rsidRPr="009B0C0B" w:rsidRDefault="00DB6E47" w:rsidP="00115083">
      <w:pPr>
        <w:pStyle w:val="Amain"/>
        <w:keepNext/>
      </w:pPr>
      <w:r w:rsidRPr="009B0C0B">
        <w:lastRenderedPageBreak/>
        <w:tab/>
        <w:t>(2)</w:t>
      </w:r>
      <w:r w:rsidRPr="009B0C0B">
        <w:tab/>
        <w:t>The prime contractor or operator must not cause the driver to drive the fatigue-regulated heavy vehicle, or enter into a contract or other agreement with the driver to that effect, unless—</w:t>
      </w:r>
    </w:p>
    <w:p w:rsidR="00DB6E47" w:rsidRPr="005441A8" w:rsidRDefault="00DB6E47" w:rsidP="00DB6E47">
      <w:pPr>
        <w:pStyle w:val="Apara"/>
      </w:pPr>
      <w:r w:rsidRPr="005441A8">
        <w:tab/>
        <w:t>(a)</w:t>
      </w:r>
      <w:r w:rsidRPr="005441A8">
        <w:tab/>
        <w:t>the prime contractor or operator has complied with section</w:t>
      </w:r>
      <w:r w:rsidR="00681238">
        <w:t> </w:t>
      </w:r>
      <w:r w:rsidRPr="005441A8">
        <w:t>230; and</w:t>
      </w:r>
    </w:p>
    <w:p w:rsidR="00DB6E47" w:rsidRPr="005441A8" w:rsidRDefault="00DB6E47" w:rsidP="00DB6E47">
      <w:pPr>
        <w:pStyle w:val="Apara"/>
      </w:pPr>
      <w:r w:rsidRPr="005441A8">
        <w:tab/>
        <w:t>(b)</w:t>
      </w:r>
      <w:r w:rsidRPr="005441A8">
        <w:tab/>
        <w:t>the prime contractor or operator, after making reasonable inquiries, is satisfied each scheduler for the vehicle has complied with Division 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(2)</w:t>
      </w:r>
      <w:r w:rsidR="006415CF">
        <w:t xml:space="preserve"> </w:t>
      </w:r>
      <w:r w:rsidRPr="009B0C0B">
        <w:t>does not have the benefit of the mistake of fact defence for the offence.</w:t>
      </w:r>
    </w:p>
    <w:p w:rsidR="00DB6E47" w:rsidRPr="00943427" w:rsidRDefault="00DB6E47" w:rsidP="00DB6E47">
      <w:pPr>
        <w:pStyle w:val="AH3Div"/>
      </w:pPr>
      <w:bookmarkStart w:id="321" w:name="_Toc12353001"/>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Additional duties of schedulers</w:t>
      </w:r>
      <w:bookmarkEnd w:id="321"/>
    </w:p>
    <w:p w:rsidR="00DB6E47" w:rsidRPr="007E1F9A" w:rsidRDefault="00DB6E47" w:rsidP="00DB6E47">
      <w:pPr>
        <w:pStyle w:val="AH5Sec"/>
      </w:pPr>
      <w:bookmarkStart w:id="322" w:name="_Toc12353002"/>
      <w:r w:rsidRPr="00943427">
        <w:rPr>
          <w:rStyle w:val="CharSectNo"/>
        </w:rPr>
        <w:t>233</w:t>
      </w:r>
      <w:r w:rsidRPr="007E1F9A">
        <w:tab/>
        <w:t>Duty to ensure driver’s schedule will not cause driver to drive while fatigued etc.</w:t>
      </w:r>
      <w:bookmarkEnd w:id="322"/>
    </w:p>
    <w:p w:rsidR="00DB6E47" w:rsidRPr="009B0C0B" w:rsidRDefault="00DB6E47" w:rsidP="00DB6E47">
      <w:pPr>
        <w:pStyle w:val="Amain"/>
      </w:pPr>
      <w:r w:rsidRPr="009B0C0B">
        <w:tab/>
        <w:t>(1)</w:t>
      </w:r>
      <w:r w:rsidRPr="009B0C0B">
        <w:tab/>
        <w:t>A scheduler for a fatigue-regulated heavy vehicle must take all reasonable steps to ensure the schedule for the vehicle’s driver will not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E1F9A" w:rsidRDefault="00DB6E47" w:rsidP="00DB6E47">
      <w:pPr>
        <w:pStyle w:val="AH5Sec"/>
      </w:pPr>
      <w:bookmarkStart w:id="323" w:name="_Toc12353003"/>
      <w:r w:rsidRPr="00943427">
        <w:rPr>
          <w:rStyle w:val="CharSectNo"/>
        </w:rPr>
        <w:lastRenderedPageBreak/>
        <w:t>234</w:t>
      </w:r>
      <w:r w:rsidRPr="007E1F9A">
        <w:tab/>
        <w:t>Duty not to cause driver to drive if particular requirements not complied with</w:t>
      </w:r>
      <w:bookmarkEnd w:id="323"/>
    </w:p>
    <w:p w:rsidR="00DB6E47" w:rsidRPr="009B0C0B" w:rsidRDefault="00DB6E47" w:rsidP="00DB6E47">
      <w:pPr>
        <w:pStyle w:val="Amain"/>
      </w:pPr>
      <w:r w:rsidRPr="009B0C0B">
        <w:tab/>
        <w:t>(1)</w:t>
      </w:r>
      <w:r w:rsidRPr="009B0C0B">
        <w:tab/>
        <w:t>A scheduler for a fatigue-regulated heavy vehicle must not cause the vehicle’s driver to drive the vehicle unless—</w:t>
      </w:r>
    </w:p>
    <w:p w:rsidR="00DB6E47" w:rsidRPr="005441A8" w:rsidRDefault="00DB6E47" w:rsidP="00DB6E47">
      <w:pPr>
        <w:pStyle w:val="Apara"/>
      </w:pPr>
      <w:r w:rsidRPr="005441A8">
        <w:tab/>
        <w:t>(a)</w:t>
      </w:r>
      <w:r w:rsidRPr="005441A8">
        <w:tab/>
        <w:t>the scheduler has complied with section 233; and</w:t>
      </w:r>
    </w:p>
    <w:p w:rsidR="00DB6E47" w:rsidRPr="005441A8" w:rsidRDefault="00DB6E47" w:rsidP="00DB6E47">
      <w:pPr>
        <w:pStyle w:val="Apara"/>
      </w:pPr>
      <w:r w:rsidRPr="005441A8">
        <w:tab/>
        <w:t>(b)</w:t>
      </w:r>
      <w:r w:rsidRPr="005441A8">
        <w:tab/>
        <w:t>the schedule for the vehicle’s driver allows for—</w:t>
      </w:r>
    </w:p>
    <w:p w:rsidR="00DB6E47" w:rsidRPr="00516F02" w:rsidRDefault="00DB6E47" w:rsidP="00DB6E47">
      <w:pPr>
        <w:pStyle w:val="Asubpara"/>
      </w:pPr>
      <w:r w:rsidRPr="00516F02">
        <w:tab/>
        <w:t>(i)</w:t>
      </w:r>
      <w:r w:rsidRPr="00516F02">
        <w:tab/>
        <w:t>the driver to have the rest time required under the driver’s work and rest hours option; and</w:t>
      </w:r>
    </w:p>
    <w:p w:rsidR="00DB6E47" w:rsidRPr="00516F02" w:rsidRDefault="00DB6E47" w:rsidP="00DB6E47">
      <w:pPr>
        <w:pStyle w:val="Asubpara"/>
      </w:pPr>
      <w:r w:rsidRPr="00516F02">
        <w:tab/>
        <w:t>(ii)</w:t>
      </w:r>
      <w:r w:rsidRPr="00516F02">
        <w:tab/>
        <w:t>traffic conditions and other delays that could reasonably be expected.</w:t>
      </w:r>
    </w:p>
    <w:p w:rsidR="00DB6E47" w:rsidRPr="00C96203" w:rsidRDefault="00DB6E47" w:rsidP="00DB6E47">
      <w:pPr>
        <w:pStyle w:val="aExamHdgss"/>
      </w:pPr>
      <w:r w:rsidRPr="00C96203">
        <w:rPr>
          <w:rFonts w:cs="Times"/>
          <w:bCs/>
          <w:iCs/>
        </w:rPr>
        <w:t>Examples of traffic conditions and other delays that could reasonably be expected—</w:t>
      </w:r>
    </w:p>
    <w:p w:rsidR="00DB6E47" w:rsidRPr="00C96203" w:rsidRDefault="00DB6E47" w:rsidP="00DB6E47">
      <w:pPr>
        <w:pStyle w:val="aExamBulletss"/>
      </w:pPr>
      <w:r w:rsidRPr="00C96203">
        <w:t xml:space="preserve">• </w:t>
      </w:r>
      <w:r w:rsidRPr="00C96203">
        <w:tab/>
        <w:t>the actual average speed able to be travelled lawfully and safely by the driver on the route to be travelled by the vehicle</w:t>
      </w:r>
    </w:p>
    <w:p w:rsidR="00DB6E47" w:rsidRPr="00C96203" w:rsidRDefault="00DB6E47" w:rsidP="00DB6E47">
      <w:pPr>
        <w:pStyle w:val="aExamBulletss"/>
      </w:pPr>
      <w:r w:rsidRPr="00C96203">
        <w:t xml:space="preserve">• </w:t>
      </w:r>
      <w:r w:rsidRPr="00C96203">
        <w:tab/>
        <w:t>known traffic conditions, for example, road works or traffic congestion on the route</w:t>
      </w:r>
    </w:p>
    <w:p w:rsidR="00DB6E47" w:rsidRPr="00C96203" w:rsidRDefault="00DB6E47" w:rsidP="00DB6E47">
      <w:pPr>
        <w:pStyle w:val="aExamBulletss"/>
      </w:pPr>
      <w:r w:rsidRPr="00C96203">
        <w:t xml:space="preserve">• </w:t>
      </w:r>
      <w:r w:rsidRPr="00C96203">
        <w:tab/>
        <w:t>delays caused by loading, unloading or queuing</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43427" w:rsidRDefault="00DB6E47" w:rsidP="00DB6E47">
      <w:pPr>
        <w:pStyle w:val="AH3Div"/>
      </w:pPr>
      <w:bookmarkStart w:id="324" w:name="_Toc12353004"/>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Additional duties of consignors and consignees</w:t>
      </w:r>
      <w:bookmarkEnd w:id="324"/>
    </w:p>
    <w:p w:rsidR="00DB6E47" w:rsidRPr="007E1F9A" w:rsidRDefault="00DB6E47" w:rsidP="00DB6E47">
      <w:pPr>
        <w:pStyle w:val="AH5Sec"/>
      </w:pPr>
      <w:bookmarkStart w:id="325" w:name="_Toc12353005"/>
      <w:r w:rsidRPr="00943427">
        <w:rPr>
          <w:rStyle w:val="CharSectNo"/>
        </w:rPr>
        <w:t>235</w:t>
      </w:r>
      <w:r w:rsidRPr="007E1F9A">
        <w:tab/>
        <w:t>Duty to ensure terms of consignment will not cause driver to drive while fatigued etc.</w:t>
      </w:r>
      <w:bookmarkEnd w:id="325"/>
    </w:p>
    <w:p w:rsidR="00DB6E47" w:rsidRPr="009B0C0B" w:rsidRDefault="00DB6E47" w:rsidP="00DB6E47">
      <w:pPr>
        <w:pStyle w:val="Amain"/>
      </w:pPr>
      <w:r w:rsidRPr="009B0C0B">
        <w:tab/>
        <w:t>(1)</w:t>
      </w:r>
      <w:r w:rsidRPr="009B0C0B">
        <w:tab/>
        <w:t>A consignor or consignee of goods for transport by a fatigue-regulated heavy vehicle must take all reasonable steps to ensure the terms of consignment will not result in, encourage or provide an incentive to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lastRenderedPageBreak/>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(2)</w:t>
      </w:r>
      <w:r w:rsidRPr="009B0C0B">
        <w:tab/>
        <w:t>A consignor or consignee of goods for transport by a fatigue-regulated heavy vehicle must take all reasonable steps to ensure the terms of consignment will not result in, encourage or provide an incentive to a relevant party for the vehicle’s driver to cause the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 of terms of consignment—</w:t>
      </w:r>
    </w:p>
    <w:p w:rsidR="00DB6E47" w:rsidRPr="00C96203" w:rsidRDefault="00DB6E47" w:rsidP="00DB6E47">
      <w:pPr>
        <w:pStyle w:val="aExamss"/>
      </w:pPr>
      <w:r w:rsidRPr="00C96203">
        <w:t>delivery times</w:t>
      </w:r>
    </w:p>
    <w:p w:rsidR="00DB6E47" w:rsidRPr="006C3305" w:rsidRDefault="00DB6E47" w:rsidP="00DB6E47">
      <w:pPr>
        <w:pStyle w:val="Penalty"/>
      </w:pPr>
      <w:r w:rsidRPr="006C3305">
        <w:t>Maximum penalty—$10000.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(1)</w:t>
      </w:r>
      <w:r w:rsidR="006415CF">
        <w:t xml:space="preserve"> </w:t>
      </w:r>
      <w:r w:rsidRPr="009B0C0B">
        <w:t>o</w:t>
      </w:r>
      <w:r w:rsidR="006415CF">
        <w:t xml:space="preserve">r </w:t>
      </w:r>
      <w:r w:rsidRPr="009B0C0B">
        <w:t>(2)</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(4)</w:t>
      </w:r>
      <w:r w:rsidRPr="009B0C0B">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415CF" w:rsidRDefault="00DB6E47" w:rsidP="00DB6E47">
      <w:pPr>
        <w:pStyle w:val="aDefpara"/>
      </w:pPr>
      <w:r w:rsidRPr="00FF4454">
        <w:tab/>
      </w:r>
      <w:r w:rsidRPr="00F04D8E">
        <w:rPr>
          <w:rFonts w:cs="Times"/>
          <w:bCs/>
          <w:iCs/>
        </w:rPr>
        <w:t>(a)</w:t>
      </w:r>
      <w:r w:rsidRPr="00FF4454">
        <w:rPr>
          <w:rStyle w:val="charBoldItals"/>
        </w:rPr>
        <w:tab/>
      </w:r>
      <w:r w:rsidRPr="006415CF">
        <w:t>an employer of the driver if the driver is an employed driver; or</w:t>
      </w:r>
    </w:p>
    <w:p w:rsidR="00DB6E47" w:rsidRPr="006415CF" w:rsidRDefault="00DB6E47" w:rsidP="00DB6E47">
      <w:pPr>
        <w:pStyle w:val="aDefpara"/>
      </w:pPr>
      <w:r w:rsidRPr="006415CF">
        <w:tab/>
        <w:t>(b)</w:t>
      </w:r>
      <w:r w:rsidRPr="006415CF">
        <w:tab/>
        <w:t>a prime contractor of the driver if the driver is a self-employed driver; or</w:t>
      </w:r>
    </w:p>
    <w:p w:rsidR="00DB6E47" w:rsidRPr="006415CF" w:rsidRDefault="00DB6E47" w:rsidP="00DB6E47">
      <w:pPr>
        <w:pStyle w:val="aDefpara"/>
      </w:pPr>
      <w:r w:rsidRPr="006415CF">
        <w:lastRenderedPageBreak/>
        <w:tab/>
        <w:t>(c)</w:t>
      </w:r>
      <w:r w:rsidRPr="006415CF">
        <w:tab/>
        <w:t>an operator of the vehicle if the driver is making, or is to make, a journey for the operator.</w:t>
      </w:r>
    </w:p>
    <w:p w:rsidR="00DB6E47" w:rsidRPr="007E1F9A" w:rsidRDefault="00DB6E47" w:rsidP="00DB6E47">
      <w:pPr>
        <w:pStyle w:val="AH5Sec"/>
      </w:pPr>
      <w:bookmarkStart w:id="326" w:name="_Toc12353006"/>
      <w:r w:rsidRPr="00943427">
        <w:rPr>
          <w:rStyle w:val="CharSectNo"/>
        </w:rPr>
        <w:t>236</w:t>
      </w:r>
      <w:r w:rsidRPr="007E1F9A">
        <w:tab/>
        <w:t>Duty not to cause driver to drive if particular requirements not complied with</w:t>
      </w:r>
      <w:bookmarkEnd w:id="326"/>
    </w:p>
    <w:p w:rsidR="00DB6E47" w:rsidRPr="009B0C0B" w:rsidRDefault="00DB6E47" w:rsidP="00DB6E47">
      <w:pPr>
        <w:pStyle w:val="Amain"/>
      </w:pPr>
      <w:r w:rsidRPr="009B0C0B">
        <w:tab/>
        <w:t>(1)</w:t>
      </w:r>
      <w:r w:rsidRPr="009B0C0B">
        <w:tab/>
        <w:t>A consignor or consignee of goods for transport by a fatigue-regulated heavy vehicle must not cause the vehicle’s driver to drive the vehicle, or enter into a contract or other agreement to that effect, unless—</w:t>
      </w:r>
    </w:p>
    <w:p w:rsidR="00DB6E47" w:rsidRPr="005441A8" w:rsidRDefault="00DB6E47" w:rsidP="00DB6E47">
      <w:pPr>
        <w:pStyle w:val="Apara"/>
      </w:pPr>
      <w:r w:rsidRPr="005441A8">
        <w:tab/>
        <w:t>(a)</w:t>
      </w:r>
      <w:r w:rsidRPr="005441A8">
        <w:tab/>
        <w:t>the consignor or consignee has complied with section 235; and</w:t>
      </w:r>
    </w:p>
    <w:p w:rsidR="00DB6E47" w:rsidRPr="005441A8" w:rsidRDefault="00DB6E47" w:rsidP="00DB6E47">
      <w:pPr>
        <w:pStyle w:val="Apara"/>
      </w:pPr>
      <w:r w:rsidRPr="005441A8">
        <w:tab/>
        <w:t>(b)</w:t>
      </w:r>
      <w:r w:rsidRPr="005441A8">
        <w:tab/>
        <w:t>the consignor or consignee, after making reasonable inquiries, is satisfied—</w:t>
      </w:r>
    </w:p>
    <w:p w:rsidR="00DB6E47" w:rsidRPr="00516F02" w:rsidRDefault="00DB6E47" w:rsidP="00DB6E47">
      <w:pPr>
        <w:pStyle w:val="Asubpara"/>
      </w:pPr>
      <w:r w:rsidRPr="00516F02">
        <w:tab/>
        <w:t>(i)</w:t>
      </w:r>
      <w:r w:rsidRPr="00516F02">
        <w:tab/>
        <w:t>each relevant party for the driver has complied with Division 3; and</w:t>
      </w:r>
    </w:p>
    <w:p w:rsidR="00DB6E47" w:rsidRPr="00516F02" w:rsidRDefault="00DB6E47" w:rsidP="00DB6E47">
      <w:pPr>
        <w:pStyle w:val="Asubpara"/>
      </w:pPr>
      <w:r w:rsidRPr="00516F02">
        <w:tab/>
        <w:t>(ii)</w:t>
      </w:r>
      <w:r w:rsidRPr="00516F02">
        <w:tab/>
        <w:t>each scheduler for the vehicle has complied with Division</w:t>
      </w:r>
      <w:r w:rsidR="006415CF">
        <w:t> </w:t>
      </w:r>
      <w:r w:rsidRPr="00516F02">
        <w:t>4.</w:t>
      </w:r>
    </w:p>
    <w:p w:rsidR="00DB6E47" w:rsidRPr="006C3305" w:rsidRDefault="00DB6E47" w:rsidP="00DB6E47">
      <w:pPr>
        <w:pStyle w:val="Penalty"/>
      </w:pPr>
      <w:r w:rsidRPr="006C3305">
        <w:t>Maximum penalty—$4000.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415CF" w:rsidRDefault="00DB6E47" w:rsidP="00DB6E47">
      <w:pPr>
        <w:pStyle w:val="aDefpara"/>
      </w:pPr>
      <w:r w:rsidRPr="00FF4454">
        <w:tab/>
      </w:r>
      <w:r w:rsidRPr="00F04D8E">
        <w:rPr>
          <w:rFonts w:cs="Times"/>
          <w:bCs/>
          <w:iCs/>
        </w:rPr>
        <w:t>(a)</w:t>
      </w:r>
      <w:r w:rsidRPr="00FF4454">
        <w:rPr>
          <w:rStyle w:val="charBoldItals"/>
        </w:rPr>
        <w:tab/>
      </w:r>
      <w:r w:rsidRPr="006415CF">
        <w:t>an employer of the driver if the driver is an employed driver; or</w:t>
      </w:r>
    </w:p>
    <w:p w:rsidR="00DB6E47" w:rsidRPr="006415CF" w:rsidRDefault="00DB6E47" w:rsidP="00DB6E47">
      <w:pPr>
        <w:pStyle w:val="aDefpara"/>
      </w:pPr>
      <w:r w:rsidRPr="006415CF">
        <w:tab/>
        <w:t>(b)</w:t>
      </w:r>
      <w:r w:rsidRPr="006415CF">
        <w:tab/>
        <w:t>a prime contractor of the driver if the driver is a self-employed driver; or</w:t>
      </w:r>
    </w:p>
    <w:p w:rsidR="00DB6E47" w:rsidRPr="006415CF" w:rsidRDefault="00DB6E47" w:rsidP="00DB6E47">
      <w:pPr>
        <w:pStyle w:val="aDefpara"/>
      </w:pPr>
      <w:r w:rsidRPr="006415CF">
        <w:tab/>
        <w:t>(c)</w:t>
      </w:r>
      <w:r w:rsidRPr="006415CF">
        <w:tab/>
        <w:t>an operator of the vehicle if the driver is making, or is to make, a journey for the operator.</w:t>
      </w:r>
    </w:p>
    <w:p w:rsidR="00DB6E47" w:rsidRPr="007E1F9A" w:rsidRDefault="00DB6E47" w:rsidP="00DB6E47">
      <w:pPr>
        <w:pStyle w:val="AH5Sec"/>
      </w:pPr>
      <w:bookmarkStart w:id="327" w:name="_Toc12353007"/>
      <w:r w:rsidRPr="00943427">
        <w:rPr>
          <w:rStyle w:val="CharSectNo"/>
        </w:rPr>
        <w:lastRenderedPageBreak/>
        <w:t>237</w:t>
      </w:r>
      <w:r w:rsidRPr="007E1F9A">
        <w:tab/>
        <w:t>Duty not to make a demand that may result in driver driving while fatigued etc.</w:t>
      </w:r>
      <w:bookmarkEnd w:id="327"/>
    </w:p>
    <w:p w:rsidR="00DB6E47" w:rsidRPr="009B0C0B" w:rsidRDefault="00DB6E47" w:rsidP="00DB6E47">
      <w:pPr>
        <w:pStyle w:val="Amain"/>
      </w:pPr>
      <w:r w:rsidRPr="009B0C0B">
        <w:tab/>
        <w:t>(1)</w:t>
      </w:r>
      <w:r w:rsidRPr="009B0C0B">
        <w:tab/>
        <w:t>A consignor or consignee of goods for transport by a fatigue-regulated heavy vehicle must not make a demand that affects, or may affect, a time in a schedule for the transport of the consigned goods and that may cause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6415CF" w:rsidP="00DB6E47">
      <w:pPr>
        <w:pStyle w:val="Amain"/>
      </w:pPr>
      <w:r>
        <w:tab/>
        <w:t>(2)</w:t>
      </w:r>
      <w:r>
        <w:tab/>
        <w:t xml:space="preserve">Subsection </w:t>
      </w:r>
      <w:r w:rsidR="00DB6E47" w:rsidRPr="009B0C0B">
        <w:t>(1)</w:t>
      </w:r>
      <w:r>
        <w:t xml:space="preserve"> </w:t>
      </w:r>
      <w:r w:rsidR="00DB6E47" w:rsidRPr="009B0C0B">
        <w:t>does not apply if the consignor or consignee, before making the demand—</w:t>
      </w:r>
    </w:p>
    <w:p w:rsidR="00DB6E47" w:rsidRPr="005441A8" w:rsidRDefault="00DB6E47" w:rsidP="00DB6E47">
      <w:pPr>
        <w:pStyle w:val="Apara"/>
      </w:pPr>
      <w:r w:rsidRPr="005441A8">
        <w:tab/>
        <w:t>(a)</w:t>
      </w:r>
      <w:r w:rsidRPr="005441A8">
        <w:tab/>
        <w:t>has complied with section 235; and</w:t>
      </w:r>
    </w:p>
    <w:p w:rsidR="00DB6E47" w:rsidRPr="005441A8" w:rsidRDefault="00DB6E47" w:rsidP="00DB6E47">
      <w:pPr>
        <w:pStyle w:val="Apara"/>
      </w:pPr>
      <w:r w:rsidRPr="005441A8">
        <w:tab/>
        <w:t>(b)</w:t>
      </w:r>
      <w:r w:rsidRPr="005441A8">
        <w:tab/>
        <w:t>is satisfied, after making reasonable inquiries, that the making of the demand will not cause a scheduler for the fatigue-regulated heavy vehicle to contravene Division 4.</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43427" w:rsidRDefault="00DB6E47" w:rsidP="00DB6E47">
      <w:pPr>
        <w:pStyle w:val="AH3Div"/>
      </w:pPr>
      <w:bookmarkStart w:id="328" w:name="_Toc12353008"/>
      <w:r w:rsidRPr="00943427">
        <w:rPr>
          <w:rStyle w:val="CharDivNo"/>
        </w:rPr>
        <w:lastRenderedPageBreak/>
        <w:t xml:space="preserve">Division 6 </w:t>
      </w:r>
      <w:r w:rsidRPr="00A95F9A">
        <w:rPr>
          <w:rFonts w:ascii="Helvetica" w:hAnsi="Helvetica" w:cs="Helvetica"/>
          <w:iCs/>
          <w:szCs w:val="28"/>
        </w:rPr>
        <w:tab/>
      </w:r>
      <w:r w:rsidRPr="00943427">
        <w:rPr>
          <w:rStyle w:val="CharDivText"/>
          <w:rFonts w:ascii="Helvetica" w:hAnsi="Helvetica" w:cs="Helvetica"/>
          <w:iCs/>
          <w:szCs w:val="28"/>
        </w:rPr>
        <w:t>Additional duties of loading managers</w:t>
      </w:r>
      <w:bookmarkEnd w:id="328"/>
    </w:p>
    <w:p w:rsidR="00DB6E47" w:rsidRPr="007E1F9A" w:rsidRDefault="00DB6E47" w:rsidP="00DB6E47">
      <w:pPr>
        <w:pStyle w:val="AH5Sec"/>
      </w:pPr>
      <w:bookmarkStart w:id="329" w:name="_Toc12353009"/>
      <w:r w:rsidRPr="00943427">
        <w:rPr>
          <w:rStyle w:val="CharSectNo"/>
        </w:rPr>
        <w:t>238</w:t>
      </w:r>
      <w:r w:rsidRPr="007E1F9A">
        <w:tab/>
        <w:t>Duty to ensure loading arrangements will not cause driver to drive while fatigued etc.</w:t>
      </w:r>
      <w:bookmarkEnd w:id="329"/>
    </w:p>
    <w:p w:rsidR="00DB6E47" w:rsidRPr="009B0C0B" w:rsidRDefault="00DB6E47" w:rsidP="00681238">
      <w:pPr>
        <w:pStyle w:val="Amain"/>
        <w:keepLines/>
      </w:pPr>
      <w:r w:rsidRPr="009B0C0B">
        <w:tab/>
        <w:t>(1)</w:t>
      </w:r>
      <w:r w:rsidRPr="009B0C0B">
        <w:tab/>
        <w:t>A loading manager for goods in heavy vehicles must take all reasonable steps to ensure the arrangements for loading goods onto and unloading goods from fatigue-regulated heavy vehicles at or from the premises in relation to which the person is a loading manager will not cause the driver of a fatigue-regulated heavy vehicle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Examples of reasonable steps to comply with this section—</w:t>
      </w:r>
    </w:p>
    <w:p w:rsidR="00DB6E47" w:rsidRPr="00C96203" w:rsidRDefault="00DB6E47" w:rsidP="00DB6E47">
      <w:pPr>
        <w:pStyle w:val="aExamBulletss"/>
      </w:pPr>
      <w:r w:rsidRPr="00C96203">
        <w:t xml:space="preserve">• </w:t>
      </w:r>
      <w:r w:rsidRPr="00C96203">
        <w:tab/>
        <w:t>providing for necessary rest time to be had with adequate facilities</w:t>
      </w:r>
    </w:p>
    <w:p w:rsidR="00DB6E47" w:rsidRPr="00C96203" w:rsidRDefault="00DB6E47" w:rsidP="00DB6E47">
      <w:pPr>
        <w:pStyle w:val="aExamBulletss"/>
      </w:pPr>
      <w:r w:rsidRPr="00C96203">
        <w:t xml:space="preserve">• </w:t>
      </w:r>
      <w:r w:rsidRPr="00C96203">
        <w:tab/>
        <w:t>providing for the reporting of travel delays and providing a mechanism for managing late arrivals</w:t>
      </w:r>
    </w:p>
    <w:p w:rsidR="00DB6E47" w:rsidRPr="00C96203" w:rsidRDefault="00DB6E47" w:rsidP="00DB6E47">
      <w:pPr>
        <w:pStyle w:val="aExamBulletss"/>
      </w:pPr>
      <w:r w:rsidRPr="00C96203">
        <w:t xml:space="preserve">• </w:t>
      </w:r>
      <w:r w:rsidRPr="00C96203">
        <w:tab/>
        <w:t>allowing loading and unloading to happen at an agreed time</w:t>
      </w:r>
    </w:p>
    <w:p w:rsidR="00DB6E47" w:rsidRPr="00C96203" w:rsidRDefault="00DB6E47" w:rsidP="00DB6E47">
      <w:pPr>
        <w:pStyle w:val="aExamBulletss"/>
      </w:pPr>
      <w:r w:rsidRPr="00C96203">
        <w:t xml:space="preserve">• </w:t>
      </w:r>
      <w:r w:rsidRPr="00C96203">
        <w:tab/>
        <w:t>having a system of setting and allocating loading and unloading times the driver of a fatigue-regulated heavy vehicle can reasonably rely on to comply with the maximum work requirements and minimum rest requirements applying to the driver</w:t>
      </w:r>
    </w:p>
    <w:p w:rsidR="00DB6E47" w:rsidRPr="006C3305" w:rsidRDefault="006415CF" w:rsidP="00DB6E47">
      <w:pPr>
        <w:pStyle w:val="Penalty"/>
      </w:pPr>
      <w:r>
        <w:t>Maximum penalty—$10000.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7E1F9A" w:rsidRDefault="00DB6E47" w:rsidP="00DB6E47">
      <w:pPr>
        <w:pStyle w:val="AH5Sec"/>
      </w:pPr>
      <w:bookmarkStart w:id="330" w:name="_Toc12353010"/>
      <w:r w:rsidRPr="00943427">
        <w:rPr>
          <w:rStyle w:val="CharSectNo"/>
        </w:rPr>
        <w:lastRenderedPageBreak/>
        <w:t>239</w:t>
      </w:r>
      <w:r w:rsidRPr="007E1F9A">
        <w:tab/>
        <w:t>Duty to ensure drivers can rest in particular circumstances</w:t>
      </w:r>
      <w:bookmarkEnd w:id="330"/>
    </w:p>
    <w:p w:rsidR="00DB6E47" w:rsidRPr="009B0C0B" w:rsidRDefault="00DB6E47" w:rsidP="00DB6E47">
      <w:pPr>
        <w:pStyle w:val="Amain"/>
      </w:pPr>
      <w:r w:rsidRPr="009B0C0B">
        <w:tab/>
        <w:t>(1)</w:t>
      </w:r>
      <w:r w:rsidRPr="009B0C0B">
        <w:tab/>
        <w:t>This section applies if a loading manager for goods in a fatigue-regulated heavy vehicle, or a person acting under the loading manager’s supervision or control—</w:t>
      </w:r>
    </w:p>
    <w:p w:rsidR="00DB6E47" w:rsidRPr="005441A8" w:rsidRDefault="00DB6E47" w:rsidP="00DB6E47">
      <w:pPr>
        <w:pStyle w:val="Apara"/>
      </w:pPr>
      <w:r w:rsidRPr="005441A8">
        <w:tab/>
        <w:t>(a)</w:t>
      </w:r>
      <w:r w:rsidRPr="005441A8">
        <w:tab/>
        <w:t>has advised the vehicle’s driver, either directly or indirectly, of when the loading of goods onto or unloading of goods from the vehicle is to start, and the loading manager or person becomes aware the loading or unloading will, or is likely to, start more than 30 minutes late; or</w:t>
      </w:r>
    </w:p>
    <w:p w:rsidR="00DB6E47" w:rsidRPr="005441A8" w:rsidRDefault="00DB6E47" w:rsidP="00DB6E47">
      <w:pPr>
        <w:pStyle w:val="Apara"/>
      </w:pPr>
      <w:r w:rsidRPr="005441A8">
        <w:tab/>
        <w:t>(b)</w:t>
      </w:r>
      <w:r w:rsidRPr="005441A8">
        <w:tab/>
        <w:t>has advised the vehicle’s driver, either directly or indirectly, of when the loading of goods onto or unloading of goods from the vehicle is to finish, and the loading manager or person becomes aware the loading or unloading will, or is likely to, finish more than 30 minutes late; or</w:t>
      </w:r>
    </w:p>
    <w:p w:rsidR="00DB6E47" w:rsidRPr="005441A8" w:rsidRDefault="00DB6E47" w:rsidP="00DB6E47">
      <w:pPr>
        <w:pStyle w:val="Apara"/>
      </w:pPr>
      <w:r w:rsidRPr="005441A8">
        <w:tab/>
        <w:t>(c)</w:t>
      </w:r>
      <w:r w:rsidRPr="005441A8">
        <w:tab/>
        <w:t>is unable to advise the vehicle’s driver of when the loading of goods onto or unloading of goods from the vehicle is to start; or</w:t>
      </w:r>
    </w:p>
    <w:p w:rsidR="00DB6E47" w:rsidRPr="005441A8" w:rsidRDefault="00DB6E47" w:rsidP="00DB6E47">
      <w:pPr>
        <w:pStyle w:val="Apara"/>
      </w:pPr>
      <w:r w:rsidRPr="005441A8">
        <w:tab/>
        <w:t>(d)</w:t>
      </w:r>
      <w:r w:rsidRPr="005441A8">
        <w:tab/>
        <w:t>is unable to advise the vehicle’s driver of when the loading of goods onto or unloading of goods from the vehicle is to finish.</w:t>
      </w:r>
    </w:p>
    <w:p w:rsidR="00DB6E47" w:rsidRPr="009B0C0B" w:rsidRDefault="00DB6E47" w:rsidP="00DB6E47">
      <w:pPr>
        <w:pStyle w:val="Amain"/>
      </w:pPr>
      <w:r w:rsidRPr="009B0C0B">
        <w:tab/>
        <w:t>(2)</w:t>
      </w:r>
      <w:r w:rsidRPr="009B0C0B">
        <w:tab/>
        <w:t>The loading manager must take all reasonable steps to ensure the driver is able to rest while waiting for the goods to be loaded onto or unloaded from the fatigue-regulated heavy vehicle.</w:t>
      </w:r>
    </w:p>
    <w:p w:rsidR="00DB6E47" w:rsidRPr="00C96203" w:rsidRDefault="00DB6E47" w:rsidP="00DB6E47">
      <w:pPr>
        <w:pStyle w:val="aExamHdgss"/>
      </w:pPr>
      <w:r w:rsidRPr="00C96203">
        <w:rPr>
          <w:rFonts w:cs="Times"/>
          <w:bCs/>
          <w:iCs/>
        </w:rPr>
        <w:t>Example of reasonable steps that may be taken to ensure the driver of a fatigue-regulated heavy vehicle is able to rest—</w:t>
      </w:r>
    </w:p>
    <w:p w:rsidR="00DB6E47" w:rsidRPr="00C96203" w:rsidRDefault="00DB6E47" w:rsidP="00DB6E47">
      <w:pPr>
        <w:pStyle w:val="aExamss"/>
      </w:pPr>
      <w:r w:rsidRPr="00C96203">
        <w:t>providing a system of notifying the driver when goods can be loaded onto or unloaded from the driver’s vehicle that does not require the driver to be awake or unreasonably alert</w:t>
      </w:r>
    </w:p>
    <w:p w:rsidR="00DB6E47" w:rsidRPr="006C3305" w:rsidRDefault="00DB6E47" w:rsidP="00DB6E47">
      <w:pPr>
        <w:pStyle w:val="Penalty"/>
      </w:pPr>
      <w:r w:rsidRPr="006C3305">
        <w:t>Maximum penalty—$6000.</w:t>
      </w:r>
    </w:p>
    <w:p w:rsidR="00DB6E47" w:rsidRPr="009B0C0B" w:rsidRDefault="00DB6E47" w:rsidP="00DB6E47">
      <w:pPr>
        <w:pStyle w:val="Amain"/>
      </w:pPr>
      <w:r w:rsidRPr="009B0C0B">
        <w:tab/>
        <w:t>(3)</w:t>
      </w:r>
      <w:r w:rsidRPr="009B0C0B">
        <w:tab/>
        <w:t>A person charged wit</w:t>
      </w:r>
      <w:r w:rsidR="006415CF">
        <w:t xml:space="preserve">h an offence against subsection </w:t>
      </w:r>
      <w:r w:rsidRPr="009B0C0B">
        <w:t>(2)</w:t>
      </w:r>
      <w:r w:rsidR="006415CF">
        <w:t xml:space="preserve"> </w:t>
      </w:r>
      <w:r w:rsidRPr="009B0C0B">
        <w:t>does not have the benefit of the mistake of fact defence for the offence.</w:t>
      </w:r>
    </w:p>
    <w:p w:rsidR="00DB6E47" w:rsidRPr="00943427" w:rsidRDefault="00DB6E47" w:rsidP="00DB6E47">
      <w:pPr>
        <w:pStyle w:val="AH3Div"/>
      </w:pPr>
      <w:bookmarkStart w:id="331" w:name="_Toc12353011"/>
      <w:r w:rsidRPr="00943427">
        <w:rPr>
          <w:rStyle w:val="CharDivNo"/>
        </w:rPr>
        <w:lastRenderedPageBreak/>
        <w:t xml:space="preserve">Division 7 </w:t>
      </w:r>
      <w:r w:rsidRPr="00A95F9A">
        <w:rPr>
          <w:rFonts w:ascii="Helvetica" w:hAnsi="Helvetica" w:cs="Helvetica"/>
          <w:iCs/>
          <w:szCs w:val="28"/>
        </w:rPr>
        <w:tab/>
      </w:r>
      <w:r w:rsidRPr="00943427">
        <w:rPr>
          <w:rStyle w:val="CharDivText"/>
          <w:rFonts w:ascii="Helvetica" w:hAnsi="Helvetica" w:cs="Helvetica"/>
          <w:iCs/>
          <w:szCs w:val="28"/>
        </w:rPr>
        <w:t>Particular requests etc. and contracts etc. prohibited</w:t>
      </w:r>
      <w:bookmarkEnd w:id="331"/>
    </w:p>
    <w:p w:rsidR="00DB6E47" w:rsidRPr="007E1F9A" w:rsidRDefault="00DB6E47" w:rsidP="00DB6E47">
      <w:pPr>
        <w:pStyle w:val="AH5Sec"/>
      </w:pPr>
      <w:bookmarkStart w:id="332" w:name="_Toc12353012"/>
      <w:r w:rsidRPr="00943427">
        <w:rPr>
          <w:rStyle w:val="CharSectNo"/>
        </w:rPr>
        <w:t>240</w:t>
      </w:r>
      <w:r w:rsidRPr="007E1F9A">
        <w:tab/>
        <w:t>Particular requests etc. prohibited</w:t>
      </w:r>
      <w:bookmarkEnd w:id="332"/>
    </w:p>
    <w:p w:rsidR="00DB6E47" w:rsidRPr="009B0C0B" w:rsidRDefault="00DB6E47" w:rsidP="00DB6E47">
      <w:pPr>
        <w:pStyle w:val="Amainreturn"/>
      </w:pPr>
      <w:r w:rsidRPr="009B0C0B">
        <w:t>A person must not ask, direct or require, directly or indirectly, the driver of a fatigue-regulated heavy vehicle, or a party in the chain of responsibility for a fatigue-regulated heavy vehicle, to do or not do something the person knows, or ought reasonably to know, would have the effect of causing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in order to avoid driving while impaired by fatigue or while in breach of the driver’s work and rest hours option.</w:t>
      </w:r>
    </w:p>
    <w:p w:rsidR="00DB6E47" w:rsidRPr="00C96203" w:rsidRDefault="00DB6E47" w:rsidP="00DB6E47">
      <w:pPr>
        <w:pStyle w:val="aExamHdgss"/>
      </w:pPr>
      <w:r w:rsidRPr="00C96203">
        <w:rPr>
          <w:rFonts w:cs="Times"/>
          <w:bCs/>
          <w:iCs/>
        </w:rPr>
        <w:t>Example of a requirement that contravenes this section—</w:t>
      </w:r>
    </w:p>
    <w:p w:rsidR="00DB6E47" w:rsidRPr="00C96203" w:rsidRDefault="00DB6E47" w:rsidP="00DB6E47">
      <w:pPr>
        <w:pStyle w:val="aExamss"/>
      </w:pPr>
      <w:r w:rsidRPr="00C96203">
        <w:t>a requirement that the driver complete a journey in a time the person knows or ought reasonably to know can not be complied with unless the driver commits a speeding offence or does not have all the rest time the driver is required to have under this Law</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333" w:name="_Toc12353013"/>
      <w:r w:rsidRPr="00943427">
        <w:rPr>
          <w:rStyle w:val="CharSectNo"/>
        </w:rPr>
        <w:t>241</w:t>
      </w:r>
      <w:r w:rsidRPr="007E1F9A">
        <w:tab/>
        <w:t>Particular contracts etc. prohibited</w:t>
      </w:r>
      <w:bookmarkEnd w:id="333"/>
    </w:p>
    <w:p w:rsidR="00DB6E47" w:rsidRPr="009B0C0B" w:rsidRDefault="00DB6E47" w:rsidP="00DB6E47">
      <w:pPr>
        <w:pStyle w:val="Amain"/>
      </w:pPr>
      <w:r w:rsidRPr="009B0C0B">
        <w:tab/>
        <w:t>(1)</w:t>
      </w:r>
      <w:r w:rsidRPr="009B0C0B">
        <w:tab/>
        <w:t>A person must not enter into a contract or other agreement with the driver of a fatigue-regulated heavy vehicle, or with a party in the chain of responsibility for a fatigue-regulated heavy vehicle, that the person knows, or ought reasonably to know, would have the effect of causing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lastRenderedPageBreak/>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9B0C0B" w:rsidRDefault="00DB6E47" w:rsidP="00115083">
      <w:pPr>
        <w:pStyle w:val="Amain"/>
        <w:keepLines/>
      </w:pPr>
      <w:r w:rsidRPr="009B0C0B">
        <w:tab/>
        <w:t>(2)</w:t>
      </w:r>
      <w:r w:rsidRPr="009B0C0B">
        <w:tab/>
        <w:t>A person must not enter into a contract or other agreement with the driver of a fatigue-regulated heavy vehicle, or with a party in the chain of responsibility for a fatigue-regulated heavy vehicle that the person knows, or ought reasonably to know, would encourage or provide an incentive for the vehicle’s driver, or a party in the chain of responsibility for the vehicle to cause the vehicle’s driver, to—</w:t>
      </w:r>
    </w:p>
    <w:p w:rsidR="00DB6E47" w:rsidRPr="005441A8" w:rsidRDefault="00DB6E47" w:rsidP="00DB6E47">
      <w:pPr>
        <w:pStyle w:val="Apara"/>
      </w:pPr>
      <w:r w:rsidRPr="005441A8">
        <w:tab/>
        <w:t>(a)</w:t>
      </w:r>
      <w:r w:rsidRPr="005441A8">
        <w:tab/>
        <w:t>drive while impaired by fatigue; or</w:t>
      </w:r>
    </w:p>
    <w:p w:rsidR="00DB6E47" w:rsidRPr="005441A8" w:rsidRDefault="00DB6E47" w:rsidP="00DB6E47">
      <w:pPr>
        <w:pStyle w:val="Apara"/>
      </w:pPr>
      <w:r w:rsidRPr="005441A8">
        <w:tab/>
        <w:t>(b)</w:t>
      </w:r>
      <w:r w:rsidRPr="005441A8">
        <w:tab/>
        <w:t>drive while in breach of the driver’s work and rest hours option; or</w:t>
      </w:r>
    </w:p>
    <w:p w:rsidR="00DB6E47" w:rsidRPr="005441A8" w:rsidRDefault="00DB6E47" w:rsidP="00DB6E47">
      <w:pPr>
        <w:pStyle w:val="Apara"/>
      </w:pPr>
      <w:r w:rsidRPr="005441A8">
        <w:tab/>
        <w:t>(c)</w:t>
      </w:r>
      <w:r w:rsidRPr="005441A8">
        <w:tab/>
        <w:t>drive in breach of another law to avoid driving while impaired by fatigue or while in breach of the driver’s work and rest hours option.</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 xml:space="preserve">s </w:t>
      </w:r>
      <w:r w:rsidR="006415CF">
        <w:rPr>
          <w:rFonts w:cs="Times"/>
          <w:bCs/>
          <w:iCs/>
        </w:rPr>
        <w:t xml:space="preserve">for the purposes of subsections </w:t>
      </w:r>
      <w:r w:rsidRPr="00C96203">
        <w:rPr>
          <w:rFonts w:cs="Times"/>
          <w:bCs/>
          <w:iCs/>
        </w:rPr>
        <w:t>(1)</w:t>
      </w:r>
      <w:r w:rsidR="006415CF">
        <w:rPr>
          <w:rFonts w:cs="Times"/>
          <w:bCs/>
          <w:iCs/>
        </w:rPr>
        <w:t xml:space="preserve"> </w:t>
      </w:r>
      <w:r w:rsidRPr="00C96203">
        <w:rPr>
          <w:rFonts w:cs="Times"/>
          <w:bCs/>
          <w:iCs/>
        </w:rPr>
        <w:t>and (2)—</w:t>
      </w:r>
    </w:p>
    <w:p w:rsidR="00DB6E47" w:rsidRPr="00C96203" w:rsidRDefault="00DB6E47" w:rsidP="00DB6E47">
      <w:pPr>
        <w:pStyle w:val="aExamINumss"/>
      </w:pPr>
      <w:r w:rsidRPr="00C96203">
        <w:t xml:space="preserve">1 </w:t>
      </w:r>
      <w:r w:rsidRPr="00C96203">
        <w:tab/>
        <w:t>See section 632 for the matters a court may consider when deciding whether a person ought reasonably to have known something.</w:t>
      </w:r>
    </w:p>
    <w:p w:rsidR="00DB6E47" w:rsidRPr="00C96203" w:rsidRDefault="00DB6E47" w:rsidP="00DB6E47">
      <w:pPr>
        <w:pStyle w:val="aExamINumss"/>
      </w:pPr>
      <w:r w:rsidRPr="00F23B1F">
        <w:t xml:space="preserve">2 </w:t>
      </w:r>
      <w:r w:rsidRPr="00F23B1F">
        <w:tab/>
        <w:t>See section 742, which provides that particular contracts or other</w:t>
      </w:r>
      <w:r w:rsidRPr="00C96203">
        <w:t xml:space="preserve"> agreements are void.</w:t>
      </w:r>
    </w:p>
    <w:p w:rsidR="00DB6E47" w:rsidRPr="00943427" w:rsidRDefault="00DB6E47" w:rsidP="00DB6E47">
      <w:pPr>
        <w:pStyle w:val="AH3Div"/>
      </w:pPr>
      <w:bookmarkStart w:id="334" w:name="_Toc12353014"/>
      <w:r w:rsidRPr="00943427">
        <w:rPr>
          <w:rStyle w:val="CharDivNo"/>
        </w:rPr>
        <w:lastRenderedPageBreak/>
        <w:t xml:space="preserve">Division 8 </w:t>
      </w:r>
      <w:r w:rsidRPr="00A95F9A">
        <w:rPr>
          <w:rFonts w:ascii="Helvetica" w:hAnsi="Helvetica" w:cs="Helvetica"/>
          <w:iCs/>
          <w:szCs w:val="28"/>
        </w:rPr>
        <w:tab/>
      </w:r>
      <w:r w:rsidRPr="00943427">
        <w:rPr>
          <w:rStyle w:val="CharDivText"/>
          <w:rFonts w:ascii="Helvetica" w:hAnsi="Helvetica" w:cs="Helvetica"/>
          <w:iCs/>
          <w:szCs w:val="28"/>
        </w:rPr>
        <w:t>Provisions about offences against this Part</w:t>
      </w:r>
      <w:bookmarkEnd w:id="334"/>
    </w:p>
    <w:p w:rsidR="00DB6E47" w:rsidRPr="007E1F9A" w:rsidRDefault="00DB6E47" w:rsidP="00DB6E47">
      <w:pPr>
        <w:pStyle w:val="AH5Sec"/>
      </w:pPr>
      <w:bookmarkStart w:id="335" w:name="_Toc12353015"/>
      <w:r w:rsidRPr="00943427">
        <w:rPr>
          <w:rStyle w:val="CharSectNo"/>
        </w:rPr>
        <w:t>242</w:t>
      </w:r>
      <w:r w:rsidRPr="007E1F9A">
        <w:tab/>
        <w:t>Objective reasonableness test to be used in deciding causation</w:t>
      </w:r>
      <w:bookmarkEnd w:id="335"/>
    </w:p>
    <w:p w:rsidR="00DB6E47" w:rsidRPr="009B0C0B" w:rsidRDefault="00DB6E47" w:rsidP="00DB6E47">
      <w:pPr>
        <w:pStyle w:val="Amain"/>
      </w:pPr>
      <w:r w:rsidRPr="009B0C0B">
        <w:tab/>
        <w:t>(1)</w:t>
      </w:r>
      <w:r w:rsidRPr="009B0C0B">
        <w:tab/>
        <w:t>This section applies in relation to a proceeding for an offence against this Part that may be committed by a person failing to take all reasonable steps to ensure someone else does not drive a fatigue-regulated heavy vehicle while impaired by fatigue (</w:t>
      </w:r>
      <w:r w:rsidRPr="00FF4454">
        <w:rPr>
          <w:rStyle w:val="charBoldItals"/>
        </w:rPr>
        <w:t>prohibited act</w:t>
      </w:r>
      <w:r w:rsidRPr="009B0C0B">
        <w:t>).</w:t>
      </w:r>
    </w:p>
    <w:p w:rsidR="00DB6E47" w:rsidRPr="009B0C0B" w:rsidRDefault="00DB6E47" w:rsidP="00DB6E47">
      <w:pPr>
        <w:pStyle w:val="Amain"/>
      </w:pPr>
      <w:r w:rsidRPr="009B0C0B">
        <w:tab/>
        <w:t>(2)</w:t>
      </w:r>
      <w:r w:rsidRPr="009B0C0B">
        <w:tab/>
        <w:t>For the purposes of subsection (1), a person failing to take all reasonable steps to ensure someone else does not do a prohibited act includes—</w:t>
      </w:r>
    </w:p>
    <w:p w:rsidR="00DB6E47" w:rsidRPr="005441A8" w:rsidRDefault="00DB6E47" w:rsidP="00DB6E47">
      <w:pPr>
        <w:pStyle w:val="Apara"/>
      </w:pPr>
      <w:r w:rsidRPr="005441A8">
        <w:tab/>
        <w:t>(a)</w:t>
      </w:r>
      <w:r w:rsidRPr="005441A8">
        <w:tab/>
        <w:t>the person failing to take reasonable steps to ensure the other person does not do the prohibited act; and</w:t>
      </w:r>
    </w:p>
    <w:p w:rsidR="00DB6E47" w:rsidRPr="005441A8" w:rsidRDefault="00DB6E47" w:rsidP="00DB6E47">
      <w:pPr>
        <w:pStyle w:val="Apara"/>
      </w:pPr>
      <w:r w:rsidRPr="005441A8">
        <w:tab/>
        <w:t>(b)</w:t>
      </w:r>
      <w:r w:rsidRPr="005441A8">
        <w:tab/>
        <w:t>the person failing to take reasonable steps to ensure the person’s activities, or anything arising out of the person’s activities, do not—</w:t>
      </w:r>
    </w:p>
    <w:p w:rsidR="00DB6E47" w:rsidRPr="00516F02" w:rsidRDefault="00DB6E47" w:rsidP="00DB6E47">
      <w:pPr>
        <w:pStyle w:val="Asubpara"/>
      </w:pPr>
      <w:r w:rsidRPr="00516F02">
        <w:tab/>
        <w:t>(i)</w:t>
      </w:r>
      <w:r w:rsidRPr="00516F02">
        <w:tab/>
        <w:t>cause the other person to do the prohibited act; or</w:t>
      </w:r>
    </w:p>
    <w:p w:rsidR="00DB6E47" w:rsidRPr="00516F02" w:rsidRDefault="00DB6E47" w:rsidP="00DB6E47">
      <w:pPr>
        <w:pStyle w:val="Asubpara"/>
      </w:pPr>
      <w:r w:rsidRPr="00516F02">
        <w:tab/>
        <w:t>(ii)</w:t>
      </w:r>
      <w:r w:rsidRPr="00516F02">
        <w:tab/>
        <w:t>result in the other person doing the prohibited act; or</w:t>
      </w:r>
    </w:p>
    <w:p w:rsidR="00DB6E47" w:rsidRPr="00516F02" w:rsidRDefault="00DB6E47" w:rsidP="00DB6E47">
      <w:pPr>
        <w:pStyle w:val="Asubpara"/>
      </w:pPr>
      <w:r w:rsidRPr="00516F02">
        <w:tab/>
        <w:t>(iii)</w:t>
      </w:r>
      <w:r w:rsidRPr="00516F02">
        <w:tab/>
        <w:t>provide an incentive for the other person to do the prohibited act.</w:t>
      </w:r>
    </w:p>
    <w:p w:rsidR="00DB6E47" w:rsidRPr="009B0C0B" w:rsidRDefault="006415CF" w:rsidP="00DB6E47">
      <w:pPr>
        <w:pStyle w:val="Amain"/>
      </w:pPr>
      <w:r>
        <w:tab/>
        <w:t>(3)</w:t>
      </w:r>
      <w:r>
        <w:tab/>
        <w:t xml:space="preserve">Subsection </w:t>
      </w:r>
      <w:r w:rsidR="00DB6E47" w:rsidRPr="009B0C0B">
        <w:t>(4)</w:t>
      </w:r>
      <w:r>
        <w:t xml:space="preserve"> </w:t>
      </w:r>
      <w:r w:rsidR="00DB6E47" w:rsidRPr="009B0C0B">
        <w:t>applies if—</w:t>
      </w:r>
    </w:p>
    <w:p w:rsidR="00DB6E47" w:rsidRPr="005441A8" w:rsidRDefault="00DB6E47" w:rsidP="00DB6E47">
      <w:pPr>
        <w:pStyle w:val="Apara"/>
      </w:pPr>
      <w:r w:rsidRPr="005441A8">
        <w:tab/>
        <w:t>(a)</w:t>
      </w:r>
      <w:r w:rsidRPr="005441A8">
        <w:tab/>
        <w:t>a person does an act or makes an omission; and</w:t>
      </w:r>
    </w:p>
    <w:p w:rsidR="00DB6E47" w:rsidRPr="005441A8" w:rsidRDefault="00DB6E47" w:rsidP="00DB6E47">
      <w:pPr>
        <w:pStyle w:val="Apara"/>
      </w:pPr>
      <w:r w:rsidRPr="005441A8">
        <w:tab/>
        <w:t>(b)</w:t>
      </w:r>
      <w:r w:rsidRPr="005441A8">
        <w:tab/>
        <w:t>as a result of the act or omission someone else does a prohibited act.</w:t>
      </w:r>
    </w:p>
    <w:p w:rsidR="00DB6E47" w:rsidRPr="009B0C0B" w:rsidRDefault="00DB6E47" w:rsidP="00DB6E47">
      <w:pPr>
        <w:pStyle w:val="Amain"/>
      </w:pPr>
      <w:r w:rsidRPr="009B0C0B">
        <w:tab/>
        <w:t>(4)</w:t>
      </w:r>
      <w:r w:rsidRPr="009B0C0B">
        <w:tab/>
        <w:t>A court may find the person caused the other person to do the prohibited act if the court is satisfied a reasonable person would have foreseen the person’s act or omission would be reasonably likely to cause the other person to do the prohibited act.</w:t>
      </w:r>
    </w:p>
    <w:p w:rsidR="00DB6E47" w:rsidRPr="003D647F" w:rsidRDefault="00DB6E47" w:rsidP="00DB6E47">
      <w:pPr>
        <w:pStyle w:val="PageBreak"/>
      </w:pPr>
      <w:r w:rsidRPr="003D647F">
        <w:br w:type="page"/>
      </w:r>
    </w:p>
    <w:p w:rsidR="00DB6E47" w:rsidRPr="00943427" w:rsidRDefault="00DB6E47" w:rsidP="00DB6E47">
      <w:pPr>
        <w:pStyle w:val="AH2Part"/>
      </w:pPr>
      <w:bookmarkStart w:id="336" w:name="_Toc12353016"/>
      <w:r w:rsidRPr="00943427">
        <w:rPr>
          <w:rStyle w:val="CharPartNo"/>
        </w:rPr>
        <w:lastRenderedPageBreak/>
        <w:t xml:space="preserve">Part 6.3 </w:t>
      </w:r>
      <w:r w:rsidRPr="00A95F9A">
        <w:rPr>
          <w:rFonts w:ascii="Helvetica" w:hAnsi="Helvetica" w:cs="Helvetica"/>
          <w:iCs/>
          <w:szCs w:val="32"/>
        </w:rPr>
        <w:tab/>
      </w:r>
      <w:r w:rsidRPr="00943427">
        <w:rPr>
          <w:rStyle w:val="CharPartText"/>
          <w:rFonts w:ascii="Helvetica" w:hAnsi="Helvetica" w:cs="Helvetica"/>
          <w:iCs/>
          <w:szCs w:val="32"/>
        </w:rPr>
        <w:t>Requirements relating to work time and rest time</w:t>
      </w:r>
      <w:bookmarkEnd w:id="336"/>
    </w:p>
    <w:p w:rsidR="00DB6E47" w:rsidRPr="00943427" w:rsidRDefault="00DB6E47" w:rsidP="00DB6E47">
      <w:pPr>
        <w:pStyle w:val="AH3Div"/>
      </w:pPr>
      <w:bookmarkStart w:id="337" w:name="_Toc12353017"/>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337"/>
    </w:p>
    <w:p w:rsidR="00DB6E47" w:rsidRPr="007E1F9A" w:rsidRDefault="00DB6E47" w:rsidP="00DB6E47">
      <w:pPr>
        <w:pStyle w:val="AH5Sec"/>
      </w:pPr>
      <w:bookmarkStart w:id="338" w:name="_Toc12353018"/>
      <w:r w:rsidRPr="00943427">
        <w:rPr>
          <w:rStyle w:val="CharSectNo"/>
        </w:rPr>
        <w:t>243</w:t>
      </w:r>
      <w:r w:rsidRPr="007E1F9A">
        <w:tab/>
        <w:t>What is a driver’s work and rest hours option</w:t>
      </w:r>
      <w:bookmarkEnd w:id="338"/>
    </w:p>
    <w:p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rsidR="00DB6E47" w:rsidRPr="005441A8" w:rsidRDefault="00DB6E47" w:rsidP="00DB6E47">
      <w:pPr>
        <w:pStyle w:val="Apara"/>
      </w:pPr>
      <w:r w:rsidRPr="005441A8">
        <w:tab/>
        <w:t>(a)</w:t>
      </w:r>
      <w:r w:rsidRPr="005441A8">
        <w:tab/>
        <w:t>the standard work and rest arrangements, which—</w:t>
      </w:r>
    </w:p>
    <w:p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rsidR="00DB6E47" w:rsidRPr="00516F02" w:rsidRDefault="00DB6E47" w:rsidP="00DB6E47">
      <w:pPr>
        <w:pStyle w:val="Asubpara"/>
      </w:pPr>
      <w:r w:rsidRPr="00516F02">
        <w:tab/>
        <w:t>(ii)</w:t>
      </w:r>
      <w:r w:rsidRPr="00516F02">
        <w:tab/>
        <w:t>are known as ‘standard hours’; or</w:t>
      </w:r>
    </w:p>
    <w:p w:rsidR="00DB6E47" w:rsidRPr="005441A8" w:rsidRDefault="00DB6E47" w:rsidP="00DB6E47">
      <w:pPr>
        <w:pStyle w:val="Apara"/>
      </w:pPr>
      <w:r w:rsidRPr="005441A8">
        <w:tab/>
        <w:t>(b)</w:t>
      </w:r>
      <w:r w:rsidRPr="005441A8">
        <w:tab/>
        <w:t>the BFM work and rest arrangements, which—</w:t>
      </w:r>
    </w:p>
    <w:p w:rsidR="00DB6E47" w:rsidRPr="00516F02" w:rsidRDefault="00DB6E47" w:rsidP="00DB6E47">
      <w:pPr>
        <w:pStyle w:val="Asubpara"/>
      </w:pPr>
      <w:r w:rsidRPr="00516F02">
        <w:tab/>
        <w:t>(i)</w:t>
      </w:r>
      <w:r w:rsidRPr="00516F02">
        <w:tab/>
        <w:t>apply to drivers of fatigue-regulated heavy vehicles operating under a BFM accreditation; and</w:t>
      </w:r>
    </w:p>
    <w:p w:rsidR="00DB6E47" w:rsidRPr="00516F02" w:rsidRDefault="00DB6E47" w:rsidP="00DB6E47">
      <w:pPr>
        <w:pStyle w:val="Asubpara"/>
      </w:pPr>
      <w:r w:rsidRPr="00516F02">
        <w:tab/>
        <w:t>(ii)</w:t>
      </w:r>
      <w:r w:rsidRPr="00516F02">
        <w:tab/>
        <w:t>are known as ‘BFM hours’; or</w:t>
      </w:r>
    </w:p>
    <w:p w:rsidR="00DB6E47" w:rsidRPr="005441A8" w:rsidRDefault="00DB6E47" w:rsidP="00DB6E47">
      <w:pPr>
        <w:pStyle w:val="Apara"/>
      </w:pPr>
      <w:r w:rsidRPr="005441A8">
        <w:tab/>
        <w:t>(c)</w:t>
      </w:r>
      <w:r w:rsidRPr="005441A8">
        <w:tab/>
        <w:t>the AFM work and rest arrangements, which—</w:t>
      </w:r>
    </w:p>
    <w:p w:rsidR="00DB6E47" w:rsidRPr="00516F02" w:rsidRDefault="00DB6E47" w:rsidP="00DB6E47">
      <w:pPr>
        <w:pStyle w:val="Asubpara"/>
      </w:pPr>
      <w:r w:rsidRPr="00516F02">
        <w:tab/>
        <w:t>(i)</w:t>
      </w:r>
      <w:r w:rsidRPr="00516F02">
        <w:tab/>
        <w:t>apply to drivers of fatigue-regulated heavy vehicles operating under an AFM accreditation; and</w:t>
      </w:r>
    </w:p>
    <w:p w:rsidR="00DB6E47" w:rsidRPr="00516F02" w:rsidRDefault="00DB6E47" w:rsidP="00DB6E47">
      <w:pPr>
        <w:pStyle w:val="Asubpara"/>
      </w:pPr>
      <w:r w:rsidRPr="00516F02">
        <w:tab/>
        <w:t>(ii)</w:t>
      </w:r>
      <w:r w:rsidRPr="00516F02">
        <w:tab/>
        <w:t>are known as ‘AFM hours’; or</w:t>
      </w:r>
    </w:p>
    <w:p w:rsidR="00DB6E47" w:rsidRPr="005441A8" w:rsidRDefault="00DB6E47" w:rsidP="00DB6E47">
      <w:pPr>
        <w:pStyle w:val="Apara"/>
      </w:pPr>
      <w:r w:rsidRPr="005441A8">
        <w:tab/>
        <w:t>(d)</w:t>
      </w:r>
      <w:r w:rsidRPr="005441A8">
        <w:tab/>
        <w:t>the maximum work times and minimum rest times stated in a work and rest hours exemption, which—</w:t>
      </w:r>
    </w:p>
    <w:p w:rsidR="00DB6E47" w:rsidRPr="00516F02" w:rsidRDefault="00DB6E47" w:rsidP="00DB6E47">
      <w:pPr>
        <w:pStyle w:val="Asubpara"/>
      </w:pPr>
      <w:r w:rsidRPr="00516F02">
        <w:tab/>
        <w:t>(i)</w:t>
      </w:r>
      <w:r w:rsidRPr="00516F02">
        <w:tab/>
        <w:t>apply to drivers of fatigue-regulated heavy vehicles operating under the exemption; and</w:t>
      </w:r>
    </w:p>
    <w:p w:rsidR="00DB6E47" w:rsidRPr="00516F02" w:rsidRDefault="00DB6E47" w:rsidP="00DB6E47">
      <w:pPr>
        <w:pStyle w:val="Asubpara"/>
      </w:pPr>
      <w:r w:rsidRPr="00516F02">
        <w:tab/>
        <w:t>(ii)</w:t>
      </w:r>
      <w:r w:rsidRPr="00516F02">
        <w:tab/>
        <w:t>are known as ‘exemption hours’.</w:t>
      </w:r>
    </w:p>
    <w:p w:rsidR="00DB6E47" w:rsidRPr="007E1F9A" w:rsidRDefault="00DB6E47" w:rsidP="00DB6E47">
      <w:pPr>
        <w:pStyle w:val="AH5Sec"/>
      </w:pPr>
      <w:bookmarkStart w:id="339" w:name="_Toc12353019"/>
      <w:r w:rsidRPr="00943427">
        <w:rPr>
          <w:rStyle w:val="CharSectNo"/>
        </w:rPr>
        <w:lastRenderedPageBreak/>
        <w:t>244</w:t>
      </w:r>
      <w:r w:rsidRPr="007E1F9A">
        <w:tab/>
        <w:t>Counting time spent in participating jurisdictions</w:t>
      </w:r>
      <w:bookmarkEnd w:id="339"/>
    </w:p>
    <w:p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rsidR="00DB6E47" w:rsidRPr="007E1F9A" w:rsidRDefault="00DB6E47" w:rsidP="00DB6E47">
      <w:pPr>
        <w:pStyle w:val="AH5Sec"/>
      </w:pPr>
      <w:bookmarkStart w:id="340" w:name="_Toc12353020"/>
      <w:r w:rsidRPr="00943427">
        <w:rPr>
          <w:rStyle w:val="CharSectNo"/>
        </w:rPr>
        <w:t>245</w:t>
      </w:r>
      <w:r w:rsidRPr="007E1F9A">
        <w:tab/>
        <w:t>Counting time spent outside participating jurisdictions</w:t>
      </w:r>
      <w:bookmarkEnd w:id="340"/>
    </w:p>
    <w:p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rsidR="00DB6E47" w:rsidRPr="009B0C0B" w:rsidRDefault="00DB6E47" w:rsidP="00DB6E47">
      <w:pPr>
        <w:pStyle w:val="Amain"/>
      </w:pPr>
      <w:r w:rsidRPr="009B0C0B">
        <w:tab/>
        <w:t>(3)</w:t>
      </w:r>
      <w:r w:rsidRPr="009B0C0B">
        <w:tab/>
        <w:t>If, within the last 7 days, the driver spent work time only in non-participating jurisdictions—</w:t>
      </w:r>
    </w:p>
    <w:p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rsidR="00DB6E47" w:rsidRPr="00516F02" w:rsidRDefault="00DB6E47" w:rsidP="00DB6E47">
      <w:pPr>
        <w:pStyle w:val="Asubpara"/>
      </w:pPr>
      <w:r w:rsidRPr="00516F02">
        <w:tab/>
        <w:t>(i)</w:t>
      </w:r>
      <w:r w:rsidRPr="00516F02">
        <w:tab/>
        <w:t>taken into account; and</w:t>
      </w:r>
    </w:p>
    <w:p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rsidR="00DB6E47" w:rsidRPr="007E1F9A" w:rsidRDefault="00DB6E47" w:rsidP="00DB6E47">
      <w:pPr>
        <w:pStyle w:val="AH5Sec"/>
      </w:pPr>
      <w:bookmarkStart w:id="341" w:name="_Toc12353021"/>
      <w:r w:rsidRPr="00943427">
        <w:rPr>
          <w:rStyle w:val="CharSectNo"/>
        </w:rPr>
        <w:t>246</w:t>
      </w:r>
      <w:r w:rsidRPr="007E1F9A">
        <w:tab/>
        <w:t>Counting periods of less than 15 minutes</w:t>
      </w:r>
      <w:bookmarkEnd w:id="341"/>
    </w:p>
    <w:p w:rsidR="00DB6E47" w:rsidRPr="009B0C0B" w:rsidRDefault="00DB6E47" w:rsidP="00DB6E47">
      <w:pPr>
        <w:pStyle w:val="Amain"/>
      </w:pPr>
      <w:r w:rsidRPr="009B0C0B">
        <w:tab/>
        <w:t>(1)</w:t>
      </w:r>
      <w:r w:rsidRPr="009B0C0B">
        <w:tab/>
        <w:t>Work time must be counted in 15 minute periods.</w:t>
      </w:r>
    </w:p>
    <w:p w:rsidR="00DB6E47" w:rsidRPr="009B0C0B" w:rsidRDefault="00DB6E47" w:rsidP="00DB6E47">
      <w:pPr>
        <w:pStyle w:val="Amain"/>
      </w:pPr>
      <w:r w:rsidRPr="009B0C0B">
        <w:tab/>
        <w:t>(2)</w:t>
      </w:r>
      <w:r w:rsidRPr="009B0C0B">
        <w:tab/>
        <w:t>A period of work time of less than 15 minutes counts as 15 minutes work time.</w:t>
      </w:r>
    </w:p>
    <w:p w:rsidR="00DB6E47" w:rsidRPr="00C96203" w:rsidRDefault="00DB6E47" w:rsidP="00DB6E47">
      <w:pPr>
        <w:pStyle w:val="aExamHdgss"/>
      </w:pPr>
      <w:r w:rsidRPr="00C96203">
        <w:rPr>
          <w:rFonts w:cs="Times"/>
          <w:bCs/>
          <w:iCs/>
        </w:rPr>
        <w:lastRenderedPageBreak/>
        <w:t>Examples for the purposes of subsection (2)—</w:t>
      </w:r>
    </w:p>
    <w:p w:rsidR="00DB6E47" w:rsidRPr="00C96203" w:rsidRDefault="00DB6E47" w:rsidP="00DB6E47">
      <w:pPr>
        <w:pStyle w:val="aExamINumss"/>
      </w:pPr>
      <w:r w:rsidRPr="00C96203">
        <w:t xml:space="preserve">1 </w:t>
      </w:r>
      <w:r w:rsidRPr="00C96203">
        <w:tab/>
        <w:t>A period of working for 14 minutes counts as 15 minutes work time.</w:t>
      </w:r>
    </w:p>
    <w:p w:rsidR="00DB6E47" w:rsidRPr="00C96203" w:rsidRDefault="00DB6E47" w:rsidP="00DB6E47">
      <w:pPr>
        <w:pStyle w:val="aExamINumss"/>
      </w:pPr>
      <w:r w:rsidRPr="00C96203">
        <w:t xml:space="preserve">2 </w:t>
      </w:r>
      <w:r w:rsidRPr="00C96203">
        <w:tab/>
        <w:t>A period of working for 17 minutes counts as 30 minutes work time.</w:t>
      </w:r>
    </w:p>
    <w:p w:rsidR="00DB6E47" w:rsidRPr="00C96203" w:rsidRDefault="00DB6E47" w:rsidP="00DB6E47">
      <w:pPr>
        <w:pStyle w:val="aExamINumss"/>
      </w:pPr>
      <w:r w:rsidRPr="00C96203">
        <w:t xml:space="preserve">3 </w:t>
      </w:r>
      <w:r w:rsidRPr="00C96203">
        <w:tab/>
        <w:t>A period of working for 53 minutes counts as 1 hour work time.</w:t>
      </w:r>
    </w:p>
    <w:p w:rsidR="00DB6E47" w:rsidRPr="009B0C0B" w:rsidRDefault="00DB6E47" w:rsidP="00DB6E47">
      <w:pPr>
        <w:pStyle w:val="Amain"/>
      </w:pPr>
      <w:r w:rsidRPr="009B0C0B">
        <w:tab/>
        <w:t>(3)</w:t>
      </w:r>
      <w:r w:rsidRPr="009B0C0B">
        <w:tab/>
        <w:t>Rest time must be counted in blocks of time of no less than 15 minutes.</w:t>
      </w:r>
    </w:p>
    <w:p w:rsidR="00DB6E47" w:rsidRPr="009B0C0B" w:rsidRDefault="00DB6E47" w:rsidP="00DB6E47">
      <w:pPr>
        <w:pStyle w:val="Amain"/>
      </w:pPr>
      <w:r w:rsidRPr="009B0C0B">
        <w:tab/>
        <w:t>(4)</w:t>
      </w:r>
      <w:r w:rsidRPr="009B0C0B">
        <w:tab/>
        <w:t>A period of rest time of less than 15 minutes must be disregarded.</w:t>
      </w:r>
    </w:p>
    <w:p w:rsidR="00DB6E47" w:rsidRPr="00C96203" w:rsidRDefault="00DB6E47" w:rsidP="00DB6E47">
      <w:pPr>
        <w:pStyle w:val="aExamHdgss"/>
      </w:pPr>
      <w:r w:rsidRPr="00C96203">
        <w:rPr>
          <w:rFonts w:cs="Times"/>
          <w:bCs/>
          <w:iCs/>
        </w:rPr>
        <w:t>Examples for the purposes of subsection (4)—</w:t>
      </w:r>
    </w:p>
    <w:p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rsidR="00DB6E47" w:rsidRPr="00C96203"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rsidR="00DB6E47" w:rsidRPr="007E1F9A" w:rsidRDefault="00DB6E47" w:rsidP="00DB6E47">
      <w:pPr>
        <w:pStyle w:val="AH5Sec"/>
      </w:pPr>
      <w:bookmarkStart w:id="342" w:name="_Toc12353022"/>
      <w:r w:rsidRPr="00943427">
        <w:rPr>
          <w:rStyle w:val="CharSectNo"/>
        </w:rPr>
        <w:t>247</w:t>
      </w:r>
      <w:r w:rsidRPr="007E1F9A">
        <w:tab/>
        <w:t>Time to be counted after rest time ends</w:t>
      </w:r>
      <w:bookmarkEnd w:id="342"/>
    </w:p>
    <w:p w:rsidR="00DB6E47" w:rsidRPr="009B0C0B" w:rsidRDefault="00DB6E47" w:rsidP="00DB6E47">
      <w:pPr>
        <w:pStyle w:val="Amainreturn"/>
      </w:pPr>
      <w:r w:rsidRPr="009B0C0B">
        <w:t>When counting time in a period, the time must not be counted from within rest time, but instead must be counted forward from—</w:t>
      </w:r>
    </w:p>
    <w:p w:rsidR="00DB6E47" w:rsidRPr="005441A8" w:rsidRDefault="00DB6E47" w:rsidP="00DB6E47">
      <w:pPr>
        <w:pStyle w:val="Apara"/>
      </w:pPr>
      <w:r w:rsidRPr="005441A8">
        <w:tab/>
        <w:t>(a)</w:t>
      </w:r>
      <w:r w:rsidRPr="005441A8">
        <w:tab/>
        <w:t>if 1 or more major rest breaks are relevant to the period—the end of a relevant major rest break; or</w:t>
      </w:r>
    </w:p>
    <w:p w:rsidR="00DB6E47" w:rsidRPr="005441A8" w:rsidRDefault="00DB6E47" w:rsidP="00DB6E47">
      <w:pPr>
        <w:pStyle w:val="Apara"/>
      </w:pPr>
      <w:r w:rsidRPr="005441A8">
        <w:tab/>
        <w:t>(b)</w:t>
      </w:r>
      <w:r w:rsidRPr="005441A8">
        <w:tab/>
        <w:t>in any other case—the end of a relevant period of rest time.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rsidR="00DB6E47" w:rsidRPr="00C96203" w:rsidRDefault="00DB6E47" w:rsidP="008F2A46">
      <w:pPr>
        <w:pStyle w:val="aExamss"/>
        <w:keepLines/>
      </w:pPr>
      <w:r w:rsidRPr="00C96203">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rsidR="00DB6E47" w:rsidRPr="00C96203" w:rsidRDefault="00DB6E47" w:rsidP="00DB6E47">
      <w:pPr>
        <w:pStyle w:val="aExamss"/>
      </w:pPr>
      <w:r w:rsidRPr="00C96203">
        <w:lastRenderedPageBreak/>
        <w:t>The officer might also decide to assess whether the driver has complied with his or her maximum work and minimum rest requirements for the same 24 hour period.</w:t>
      </w:r>
    </w:p>
    <w:p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rsidR="00DB6E47" w:rsidRPr="00C96203" w:rsidRDefault="00DB6E47" w:rsidP="00DB6E47">
      <w:pPr>
        <w:pStyle w:val="aExamss"/>
      </w:pPr>
      <w:r w:rsidRPr="00C96203">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rsidR="00DB6E47" w:rsidRPr="007E1F9A" w:rsidRDefault="00DB6E47" w:rsidP="00DB6E47">
      <w:pPr>
        <w:pStyle w:val="AH5Sec"/>
      </w:pPr>
      <w:bookmarkStart w:id="343" w:name="_Toc12353023"/>
      <w:r w:rsidRPr="00943427">
        <w:rPr>
          <w:rStyle w:val="CharSectNo"/>
        </w:rPr>
        <w:t>248</w:t>
      </w:r>
      <w:r w:rsidRPr="007E1F9A">
        <w:tab/>
        <w:t>Time to be counted by reference to time zone of driver’s base</w:t>
      </w:r>
      <w:bookmarkEnd w:id="343"/>
    </w:p>
    <w:p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rsidR="00DB6E47" w:rsidRPr="00C96203" w:rsidRDefault="00DB6E47" w:rsidP="00DB6E47">
      <w:pPr>
        <w:pStyle w:val="aExamHdgss"/>
      </w:pPr>
      <w:r w:rsidRPr="00C96203">
        <w:rPr>
          <w:rFonts w:cs="Times"/>
          <w:bCs/>
          <w:iCs/>
        </w:rPr>
        <w:t>Example—</w:t>
      </w:r>
    </w:p>
    <w:p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rsidR="00DB6E47" w:rsidRPr="00943427" w:rsidRDefault="00DB6E47" w:rsidP="00DB6E47">
      <w:pPr>
        <w:pStyle w:val="AH3Div"/>
      </w:pPr>
      <w:bookmarkStart w:id="344" w:name="_Toc12353024"/>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Standard work and rest arrangements</w:t>
      </w:r>
      <w:bookmarkEnd w:id="344"/>
    </w:p>
    <w:p w:rsidR="00DB6E47" w:rsidRPr="007E1F9A" w:rsidRDefault="00DB6E47" w:rsidP="00DB6E47">
      <w:pPr>
        <w:pStyle w:val="AH5Sec"/>
      </w:pPr>
      <w:bookmarkStart w:id="345" w:name="_Toc12353025"/>
      <w:r w:rsidRPr="00943427">
        <w:rPr>
          <w:rStyle w:val="CharSectNo"/>
        </w:rPr>
        <w:t>249</w:t>
      </w:r>
      <w:r w:rsidRPr="007E1F9A">
        <w:tab/>
        <w:t>Standard hours</w:t>
      </w:r>
      <w:bookmarkEnd w:id="345"/>
    </w:p>
    <w:p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rsidR="00DB6E47" w:rsidRPr="009B0C0B" w:rsidRDefault="00DB6E47" w:rsidP="00DB6E47">
      <w:pPr>
        <w:pStyle w:val="Amain"/>
      </w:pPr>
      <w:r w:rsidRPr="009B0C0B">
        <w:tab/>
        <w:t>(2)</w:t>
      </w:r>
      <w:r w:rsidRPr="009B0C0B">
        <w:tab/>
        <w:t>Without limiting subsection (1), the national regulations may prescribe—</w:t>
      </w:r>
    </w:p>
    <w:p w:rsidR="00DB6E47" w:rsidRPr="005441A8" w:rsidRDefault="00DB6E47" w:rsidP="00DB6E47">
      <w:pPr>
        <w:pStyle w:val="Apara"/>
      </w:pPr>
      <w:r w:rsidRPr="005441A8">
        <w:tab/>
        <w:t>(a)</w:t>
      </w:r>
      <w:r w:rsidRPr="005441A8">
        <w:tab/>
        <w:t>different standard hours for solo drivers, solo drivers of fatigue-regulated buses and drivers who are a party to a two-up driving arrangement; and</w:t>
      </w:r>
    </w:p>
    <w:p w:rsidR="00DB6E47" w:rsidRPr="005441A8"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drivers of fatigue-regulated buses.</w:t>
      </w:r>
    </w:p>
    <w:p w:rsidR="00DB6E47" w:rsidRPr="007E1F9A" w:rsidRDefault="00DB6E47" w:rsidP="00DB6E47">
      <w:pPr>
        <w:pStyle w:val="AH5Sec"/>
      </w:pPr>
      <w:bookmarkStart w:id="346" w:name="_Toc12353026"/>
      <w:r w:rsidRPr="00943427">
        <w:rPr>
          <w:rStyle w:val="CharSectNo"/>
        </w:rPr>
        <w:t>250</w:t>
      </w:r>
      <w:r w:rsidRPr="007E1F9A">
        <w:tab/>
        <w:t>Operating under standard hours—solo drivers</w:t>
      </w:r>
      <w:bookmarkEnd w:id="346"/>
    </w:p>
    <w:p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DB6E47">
      <w:pPr>
        <w:pStyle w:val="Apara"/>
      </w:pPr>
      <w:r w:rsidRPr="005441A8">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lastRenderedPageBreak/>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47" w:name="_Toc12353027"/>
      <w:r w:rsidRPr="00943427">
        <w:rPr>
          <w:rStyle w:val="CharSectNo"/>
        </w:rPr>
        <w:t>251</w:t>
      </w:r>
      <w:r w:rsidRPr="007E1F9A">
        <w:tab/>
        <w:t>Operating under standard hours—two-up drivers</w:t>
      </w:r>
      <w:bookmarkEnd w:id="347"/>
    </w:p>
    <w:p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rsidR="00DB6E47" w:rsidRPr="005441A8" w:rsidRDefault="00DB6E47" w:rsidP="00DB6E47">
      <w:pPr>
        <w:pStyle w:val="Apara"/>
      </w:pPr>
      <w:r w:rsidRPr="005441A8">
        <w:tab/>
        <w:t>(a)</w:t>
      </w:r>
      <w:r w:rsidRPr="005441A8">
        <w:tab/>
        <w:t>works for more than the maximum work time stated in the standard hours for the period; or</w:t>
      </w:r>
    </w:p>
    <w:p w:rsidR="00DB6E47" w:rsidRPr="005441A8" w:rsidRDefault="00DB6E47" w:rsidP="00DB6E47">
      <w:pPr>
        <w:pStyle w:val="Apara"/>
      </w:pPr>
      <w:r w:rsidRPr="005441A8">
        <w:tab/>
        <w:t>(b)</w:t>
      </w:r>
      <w:r w:rsidRPr="005441A8">
        <w:tab/>
        <w:t>rests for less than the minimum rest time stated in the standard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48" w:name="_Toc12353028"/>
      <w:r w:rsidRPr="00943427">
        <w:rPr>
          <w:rStyle w:val="CharSectNo"/>
        </w:rPr>
        <w:lastRenderedPageBreak/>
        <w:t>252</w:t>
      </w:r>
      <w:r w:rsidRPr="007E1F9A">
        <w:tab/>
        <w:t>Defence relating to short rest breaks for drivers operating under standard hours</w:t>
      </w:r>
      <w:bookmarkEnd w:id="348"/>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250 or 251, to have a short rest break.</w:t>
      </w:r>
    </w:p>
    <w:p w:rsidR="00DB6E47" w:rsidRPr="00C96203" w:rsidRDefault="00DB6E47" w:rsidP="00DB6E47">
      <w:pPr>
        <w:pStyle w:val="aExamHdgss"/>
      </w:pPr>
      <w:r w:rsidRPr="00C96203">
        <w:rPr>
          <w:rFonts w:cs="Times"/>
          <w:bCs/>
          <w:iCs/>
        </w:rPr>
        <w:t>Examples of when this section applies—</w:t>
      </w:r>
    </w:p>
    <w:p w:rsidR="00DB6E47" w:rsidRPr="00C96203" w:rsidRDefault="00DB6E47" w:rsidP="00DB6E47">
      <w:pPr>
        <w:pStyle w:val="aExamss"/>
      </w:pPr>
      <w:r w:rsidRPr="00C96203">
        <w:t>The driver is required to have 15 continuous minutes rest time because—</w:t>
      </w:r>
    </w:p>
    <w:p w:rsidR="00DB6E47" w:rsidRPr="00C96203" w:rsidRDefault="00DB6E47" w:rsidP="008F2A46">
      <w:pPr>
        <w:pStyle w:val="aExamINumss"/>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rsidR="00DB6E47" w:rsidRPr="005441A8" w:rsidRDefault="00DB6E47" w:rsidP="00DB6E47">
      <w:pPr>
        <w:pStyle w:val="Apara"/>
      </w:pPr>
      <w:r w:rsidRPr="005441A8">
        <w:tab/>
        <w:t>(b)</w:t>
      </w:r>
      <w:r w:rsidRPr="005441A8">
        <w:tab/>
        <w:t>the driver had the short rest break—</w:t>
      </w:r>
    </w:p>
    <w:p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rsidR="00DB6E47" w:rsidRPr="00516F02" w:rsidRDefault="00DB6E47" w:rsidP="00DB6E47">
      <w:pPr>
        <w:pStyle w:val="Asubpara"/>
      </w:pPr>
      <w:r w:rsidRPr="00516F02">
        <w:tab/>
        <w:t>(ii)</w:t>
      </w:r>
      <w:r w:rsidRPr="00516F02">
        <w:tab/>
        <w:t>no later than 45 minutes after the time the driver was required to have the short rest break.</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rsidR="00DB6E47" w:rsidRPr="009B0C0B" w:rsidRDefault="00DB6E47" w:rsidP="00115083">
      <w:pPr>
        <w:pStyle w:val="Amain"/>
        <w:keepNext/>
      </w:pPr>
      <w:r w:rsidRPr="009B0C0B">
        <w:lastRenderedPageBreak/>
        <w:tab/>
        <w:t>(3)</w:t>
      </w:r>
      <w:r w:rsidRPr="009B0C0B">
        <w:tab/>
        <w:t>In this section—</w:t>
      </w:r>
    </w:p>
    <w:p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rsidR="00DB6E47" w:rsidRPr="00943427" w:rsidRDefault="00DB6E47" w:rsidP="00DB6E47">
      <w:pPr>
        <w:pStyle w:val="AH3Div"/>
      </w:pPr>
      <w:bookmarkStart w:id="349" w:name="_Toc12353029"/>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BFM work and rest arrangements</w:t>
      </w:r>
      <w:bookmarkEnd w:id="349"/>
    </w:p>
    <w:p w:rsidR="00DB6E47" w:rsidRPr="007E1F9A" w:rsidRDefault="00DB6E47" w:rsidP="00DB6E47">
      <w:pPr>
        <w:pStyle w:val="AH5Sec"/>
      </w:pPr>
      <w:bookmarkStart w:id="350" w:name="_Toc12353030"/>
      <w:r w:rsidRPr="00943427">
        <w:rPr>
          <w:rStyle w:val="CharSectNo"/>
        </w:rPr>
        <w:t>253</w:t>
      </w:r>
      <w:r w:rsidRPr="007E1F9A">
        <w:tab/>
        <w:t>BFM hours</w:t>
      </w:r>
      <w:bookmarkEnd w:id="350"/>
    </w:p>
    <w:p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rsidR="00DB6E47" w:rsidRPr="009B0C0B" w:rsidRDefault="00DB6E47" w:rsidP="00DB6E47">
      <w:pPr>
        <w:pStyle w:val="Amain"/>
      </w:pPr>
      <w:r w:rsidRPr="009B0C0B">
        <w:tab/>
        <w:t>(2)</w:t>
      </w:r>
      <w:r w:rsidRPr="009B0C0B">
        <w:tab/>
        <w:t>Without limiting subsection (1), the national regulations may prescribe different BFM hours for solo drivers and drivers who are a party to a two-up driving arrangement.</w:t>
      </w:r>
    </w:p>
    <w:p w:rsidR="00DB6E47" w:rsidRPr="007E1F9A" w:rsidRDefault="00DB6E47" w:rsidP="00DB6E47">
      <w:pPr>
        <w:pStyle w:val="AH5Sec"/>
      </w:pPr>
      <w:bookmarkStart w:id="351" w:name="_Toc12353031"/>
      <w:r w:rsidRPr="00943427">
        <w:rPr>
          <w:rStyle w:val="CharSectNo"/>
        </w:rPr>
        <w:t>254</w:t>
      </w:r>
      <w:r w:rsidRPr="007E1F9A">
        <w:tab/>
        <w:t>Operating under BFM hours—solo drivers</w:t>
      </w:r>
      <w:bookmarkEnd w:id="351"/>
    </w:p>
    <w:p w:rsidR="00DB6E47" w:rsidRPr="009B0C0B" w:rsidRDefault="00DB6E47" w:rsidP="00DB6E47">
      <w:pPr>
        <w:pStyle w:val="Amain"/>
      </w:pPr>
      <w:r w:rsidRPr="009B0C0B">
        <w:tab/>
        <w:t>(1)</w:t>
      </w:r>
      <w:r w:rsidRPr="009B0C0B">
        <w:tab/>
        <w:t>The solo driver of a fatigue-regulated heavy vehicle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DB6E47">
      <w:pPr>
        <w:pStyle w:val="Apara"/>
      </w:pPr>
      <w:r w:rsidRPr="005441A8">
        <w:tab/>
        <w:t>(b)</w:t>
      </w:r>
      <w:r w:rsidRPr="005441A8">
        <w:tab/>
        <w:t>rests for less than the minimum rest time stated in the BFM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415CF">
        <w:t xml:space="preserve">h an offence against subsection </w:t>
      </w:r>
      <w:r w:rsidRPr="009B0C0B">
        <w:t>(1)</w:t>
      </w:r>
      <w:r w:rsidR="006415CF">
        <w:t xml:space="preserve"> </w:t>
      </w:r>
      <w:r w:rsidRPr="009B0C0B">
        <w:t>does not have the benefit of the mistake of fact defence for the offence.</w:t>
      </w:r>
    </w:p>
    <w:p w:rsidR="00DB6E47" w:rsidRPr="009B0C0B" w:rsidRDefault="00DB6E47" w:rsidP="00DB6E47">
      <w:pPr>
        <w:pStyle w:val="Amain"/>
      </w:pPr>
      <w:r w:rsidRPr="009B0C0B">
        <w:lastRenderedPageBreak/>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352" w:name="_Toc12353032"/>
      <w:r w:rsidRPr="00943427">
        <w:rPr>
          <w:rStyle w:val="CharSectNo"/>
        </w:rPr>
        <w:t>255</w:t>
      </w:r>
      <w:r w:rsidRPr="007E1F9A">
        <w:tab/>
        <w:t>Defence for solo drivers operating under BFM hours relating to split rest breaks</w:t>
      </w:r>
      <w:bookmarkEnd w:id="352"/>
    </w:p>
    <w:p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rsidR="00DB6E47" w:rsidRPr="009B0C0B" w:rsidRDefault="00DB6E47" w:rsidP="00DB6E47">
      <w:pPr>
        <w:pStyle w:val="Amain"/>
      </w:pPr>
      <w:r w:rsidRPr="009B0C0B">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rsidR="00DB6E47" w:rsidRPr="005441A8" w:rsidRDefault="00DB6E47" w:rsidP="00DB6E47">
      <w:pPr>
        <w:pStyle w:val="Apara"/>
      </w:pPr>
      <w:r w:rsidRPr="005441A8">
        <w:tab/>
        <w:t>(b)</w:t>
      </w:r>
      <w:r w:rsidRPr="005441A8">
        <w:tab/>
        <w:t>during the period of 24 hours for which the 7 continuous hours of stationary rest time was required to be had, the driver had 6 continuous hours of stationary rest time and 2 continuous hours of stationary rest time (a split rest break); and</w:t>
      </w:r>
    </w:p>
    <w:p w:rsidR="00DB6E47" w:rsidRPr="005441A8" w:rsidRDefault="00DB6E47" w:rsidP="00DB6E47">
      <w:pPr>
        <w:pStyle w:val="Apara"/>
      </w:pPr>
      <w:r w:rsidRPr="005441A8">
        <w:tab/>
        <w:t>(c)</w:t>
      </w:r>
      <w:r w:rsidRPr="005441A8">
        <w:tab/>
        <w:t>the driver had not had a split rest break in the previous 24-hour period.</w:t>
      </w:r>
    </w:p>
    <w:p w:rsidR="00DB6E47" w:rsidRPr="00C96203" w:rsidRDefault="00DB6E47" w:rsidP="00DB6E47">
      <w:pPr>
        <w:pStyle w:val="aExamHdgss"/>
      </w:pPr>
      <w:r w:rsidRPr="00C96203">
        <w:rPr>
          <w:rFonts w:cs="Times"/>
          <w:bCs/>
          <w:iCs/>
        </w:rPr>
        <w:t>Example of when the defence applies—</w:t>
      </w:r>
    </w:p>
    <w:p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In the previous 24-hour period the driver had 7 continuous hours of stationary rest time. </w:t>
      </w:r>
    </w:p>
    <w:p w:rsidR="00DB6E47" w:rsidRPr="007E1F9A" w:rsidRDefault="00DB6E47" w:rsidP="00DB6E47">
      <w:pPr>
        <w:pStyle w:val="AH5Sec"/>
      </w:pPr>
      <w:bookmarkStart w:id="353" w:name="_Toc12353033"/>
      <w:r w:rsidRPr="00943427">
        <w:rPr>
          <w:rStyle w:val="CharSectNo"/>
        </w:rPr>
        <w:lastRenderedPageBreak/>
        <w:t>256</w:t>
      </w:r>
      <w:r w:rsidRPr="007E1F9A">
        <w:tab/>
        <w:t>Operating under BFM hours—two-up drivers</w:t>
      </w:r>
      <w:bookmarkEnd w:id="353"/>
    </w:p>
    <w:p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BFM hours for the driver, the driver—</w:t>
      </w:r>
    </w:p>
    <w:p w:rsidR="00DB6E47" w:rsidRPr="005441A8" w:rsidRDefault="00DB6E47" w:rsidP="00DB6E47">
      <w:pPr>
        <w:pStyle w:val="Apara"/>
      </w:pPr>
      <w:r w:rsidRPr="005441A8">
        <w:tab/>
        <w:t>(a)</w:t>
      </w:r>
      <w:r w:rsidRPr="005441A8">
        <w:tab/>
        <w:t>works for more than the maximum work time stated in the BFM hours for the period; or</w:t>
      </w:r>
    </w:p>
    <w:p w:rsidR="00DB6E47" w:rsidRPr="005441A8" w:rsidRDefault="00DB6E47" w:rsidP="00DB6E47">
      <w:pPr>
        <w:pStyle w:val="Apara"/>
      </w:pPr>
      <w:r w:rsidRPr="005441A8">
        <w:tab/>
        <w:t>(b)</w:t>
      </w:r>
      <w:r w:rsidRPr="005441A8">
        <w:tab/>
        <w:t>rests for less than the minimum rest time stated in the BFM hours for the period.</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9B0C0B" w:rsidRDefault="00DB6E47" w:rsidP="00DB6E47">
      <w:pPr>
        <w:pStyle w:val="Amain"/>
      </w:pPr>
      <w:r w:rsidRPr="009B0C0B">
        <w:tab/>
        <w:t>(2)</w:t>
      </w:r>
      <w:r w:rsidRPr="009B0C0B">
        <w:tab/>
        <w:t>A person charged wit</w:t>
      </w:r>
      <w:r w:rsidR="006958E0">
        <w:t xml:space="preserve">h an offence against subsection </w:t>
      </w:r>
      <w:r w:rsidRPr="009B0C0B">
        <w:t>(1)</w:t>
      </w:r>
      <w:r w:rsidR="006958E0">
        <w:t xml:space="preserve"> </w:t>
      </w:r>
      <w:r w:rsidRPr="009B0C0B">
        <w:t>does not have the benefit of the mistake of fact defence for the offence.</w:t>
      </w:r>
    </w:p>
    <w:p w:rsidR="00DB6E47" w:rsidRPr="009B0C0B" w:rsidRDefault="00DB6E47" w:rsidP="00DB6E47">
      <w:pPr>
        <w:pStyle w:val="Amain"/>
      </w:pPr>
      <w:r w:rsidRPr="009B0C0B">
        <w:tab/>
        <w:t>(3)</w:t>
      </w:r>
      <w:r w:rsidRPr="009B0C0B">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354" w:name="_Toc12353034"/>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AFM work and rest arrangements</w:t>
      </w:r>
      <w:bookmarkEnd w:id="354"/>
    </w:p>
    <w:p w:rsidR="00DB6E47" w:rsidRPr="007E1F9A" w:rsidRDefault="00DB6E47" w:rsidP="00DB6E47">
      <w:pPr>
        <w:pStyle w:val="AH5Sec"/>
      </w:pPr>
      <w:bookmarkStart w:id="355" w:name="_Toc12353035"/>
      <w:r w:rsidRPr="00943427">
        <w:rPr>
          <w:rStyle w:val="CharSectNo"/>
        </w:rPr>
        <w:t>257</w:t>
      </w:r>
      <w:r w:rsidRPr="007E1F9A">
        <w:tab/>
        <w:t>AFM hours</w:t>
      </w:r>
      <w:bookmarkEnd w:id="355"/>
    </w:p>
    <w:p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rsidR="00DB6E47" w:rsidRPr="007E1F9A" w:rsidRDefault="00DB6E47" w:rsidP="00DB6E47">
      <w:pPr>
        <w:pStyle w:val="AH5Sec"/>
      </w:pPr>
      <w:bookmarkStart w:id="356" w:name="_Toc12353036"/>
      <w:r w:rsidRPr="00943427">
        <w:rPr>
          <w:rStyle w:val="CharSectNo"/>
        </w:rPr>
        <w:lastRenderedPageBreak/>
        <w:t>258</w:t>
      </w:r>
      <w:r w:rsidRPr="007E1F9A">
        <w:tab/>
        <w:t>Operating under AFM hours</w:t>
      </w:r>
      <w:bookmarkEnd w:id="356"/>
    </w:p>
    <w:p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rsidR="00DB6E47" w:rsidRPr="00297A38" w:rsidRDefault="00DB6E47" w:rsidP="00DB6E47">
      <w:pPr>
        <w:pStyle w:val="Apara"/>
      </w:pPr>
      <w:r w:rsidRPr="00297A38">
        <w:tab/>
        <w:t>(a)</w:t>
      </w:r>
      <w:r w:rsidRPr="00297A38">
        <w:tab/>
        <w:t>works for more than the maximum work time stated in the AFM hours; or</w:t>
      </w:r>
    </w:p>
    <w:p w:rsidR="00DB6E47" w:rsidRPr="00297A38" w:rsidRDefault="00DB6E47" w:rsidP="00DB6E47">
      <w:pPr>
        <w:pStyle w:val="Apara"/>
      </w:pPr>
      <w:r w:rsidRPr="00297A38">
        <w:tab/>
        <w:t>(b)</w:t>
      </w:r>
      <w:r w:rsidRPr="00297A38">
        <w:tab/>
        <w:t>rests for less than the minimum rest time stated in the AFM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tab/>
        <w:t>(2)</w:t>
      </w:r>
      <w:r w:rsidRPr="00283AFC">
        <w:tab/>
        <w:t>A person charged wit</w:t>
      </w:r>
      <w:r w:rsidR="006958E0">
        <w:t xml:space="preserve">h an offence against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357" w:name="_Toc12353037"/>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Arrangements under work and rest hours exemption</w:t>
      </w:r>
      <w:bookmarkEnd w:id="357"/>
    </w:p>
    <w:p w:rsidR="00DB6E47" w:rsidRPr="007E1F9A" w:rsidRDefault="00DB6E47" w:rsidP="00DB6E47">
      <w:pPr>
        <w:pStyle w:val="AH5Sec"/>
      </w:pPr>
      <w:bookmarkStart w:id="358" w:name="_Toc12353038"/>
      <w:r w:rsidRPr="00943427">
        <w:rPr>
          <w:rStyle w:val="CharSectNo"/>
        </w:rPr>
        <w:t>259</w:t>
      </w:r>
      <w:r w:rsidRPr="007E1F9A">
        <w:tab/>
        <w:t>Exemption hours</w:t>
      </w:r>
      <w:bookmarkEnd w:id="358"/>
    </w:p>
    <w:p w:rsidR="00DB6E47" w:rsidRPr="006958E0" w:rsidRDefault="00DB6E47" w:rsidP="006958E0">
      <w:pPr>
        <w:pStyle w:val="Amain"/>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rsidR="00DB6E47" w:rsidRPr="00283AFC" w:rsidRDefault="00DB6E47" w:rsidP="0067431A">
      <w:pPr>
        <w:pStyle w:val="Amain"/>
        <w:keepNext/>
      </w:pPr>
      <w:r w:rsidRPr="00283AFC">
        <w:lastRenderedPageBreak/>
        <w:tab/>
        <w:t>(2)</w:t>
      </w:r>
      <w:r w:rsidRPr="00283AFC">
        <w:tab/>
        <w:t>In this section—</w:t>
      </w:r>
    </w:p>
    <w:p w:rsidR="00DB6E47" w:rsidRPr="00041046" w:rsidRDefault="00DB6E47" w:rsidP="00DB6E47">
      <w:pPr>
        <w:pStyle w:val="aDef"/>
        <w:rPr>
          <w:bCs/>
        </w:rPr>
      </w:pPr>
      <w:r w:rsidRPr="00041046">
        <w:rPr>
          <w:rStyle w:val="charBoldItals"/>
        </w:rPr>
        <w:t>relevant document</w:t>
      </w:r>
      <w:r w:rsidRPr="00041046">
        <w:t xml:space="preserv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rsidR="00DB6E47" w:rsidRPr="006958E0" w:rsidRDefault="00DB6E47" w:rsidP="00DB6E47">
      <w:pPr>
        <w:pStyle w:val="aDefpara"/>
      </w:pPr>
      <w:r w:rsidRPr="006958E0">
        <w:tab/>
        <w:t>(b)</w:t>
      </w:r>
      <w:r w:rsidRPr="006958E0">
        <w:tab/>
        <w:t>for a work and rest hours exemption (permit)—the permit for the exemption.</w:t>
      </w:r>
    </w:p>
    <w:p w:rsidR="00DB6E47" w:rsidRPr="007E1F9A" w:rsidRDefault="00DB6E47" w:rsidP="00DB6E47">
      <w:pPr>
        <w:pStyle w:val="AH5Sec"/>
      </w:pPr>
      <w:bookmarkStart w:id="359" w:name="_Toc12353039"/>
      <w:r w:rsidRPr="00943427">
        <w:rPr>
          <w:rStyle w:val="CharSectNo"/>
        </w:rPr>
        <w:t>260</w:t>
      </w:r>
      <w:r w:rsidRPr="007E1F9A">
        <w:tab/>
        <w:t>Operating under exemption hours</w:t>
      </w:r>
      <w:bookmarkEnd w:id="359"/>
    </w:p>
    <w:p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rsidR="00DB6E47" w:rsidRPr="00297A38" w:rsidRDefault="00DB6E47" w:rsidP="00DB6E47">
      <w:pPr>
        <w:pStyle w:val="Apara"/>
      </w:pPr>
      <w:r w:rsidRPr="00297A38">
        <w:tab/>
        <w:t>(a)</w:t>
      </w:r>
      <w:r w:rsidRPr="00297A38">
        <w:tab/>
        <w:t>works for more than the maximum work time stated in the exemption hours; or</w:t>
      </w:r>
    </w:p>
    <w:p w:rsidR="00DB6E47" w:rsidRPr="00297A38" w:rsidRDefault="00DB6E47" w:rsidP="00DB6E47">
      <w:pPr>
        <w:pStyle w:val="Apara"/>
      </w:pPr>
      <w:r w:rsidRPr="00297A38">
        <w:tab/>
        <w:t>(b)</w:t>
      </w:r>
      <w:r w:rsidRPr="00297A38">
        <w:tab/>
        <w:t>rests for less than the minimum rest time stated in the exemption hours.</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tab/>
        <w:t>(2)</w:t>
      </w:r>
      <w:r w:rsidRPr="00283AFC">
        <w:tab/>
        <w:t>A person charged with an offence again</w:t>
      </w:r>
      <w:r w:rsidR="006958E0">
        <w:t xml:space="preserve">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360" w:name="_Toc12353040"/>
      <w:r w:rsidRPr="00943427">
        <w:rPr>
          <w:rStyle w:val="CharDivNo"/>
        </w:rPr>
        <w:lastRenderedPageBreak/>
        <w:t xml:space="preserve">Division 6 </w:t>
      </w:r>
      <w:r w:rsidRPr="00A95F9A">
        <w:rPr>
          <w:rFonts w:ascii="Helvetica" w:hAnsi="Helvetica" w:cs="Helvetica"/>
          <w:iCs/>
          <w:szCs w:val="28"/>
        </w:rPr>
        <w:tab/>
      </w:r>
      <w:r w:rsidRPr="00943427">
        <w:rPr>
          <w:rStyle w:val="CharDivText"/>
          <w:rFonts w:ascii="Helvetica" w:hAnsi="Helvetica" w:cs="Helvetica"/>
          <w:iCs/>
          <w:szCs w:val="28"/>
        </w:rPr>
        <w:t>Extended liability</w:t>
      </w:r>
      <w:bookmarkEnd w:id="360"/>
    </w:p>
    <w:p w:rsidR="00DB6E47" w:rsidRPr="007E1F9A" w:rsidRDefault="00DB6E47" w:rsidP="00DB6E47">
      <w:pPr>
        <w:pStyle w:val="AH5Sec"/>
      </w:pPr>
      <w:bookmarkStart w:id="361" w:name="_Toc12353041"/>
      <w:r w:rsidRPr="00943427">
        <w:rPr>
          <w:rStyle w:val="CharSectNo"/>
        </w:rPr>
        <w:t>261</w:t>
      </w:r>
      <w:r w:rsidRPr="007E1F9A">
        <w:tab/>
        <w:t>Liability of employer etc. for driver’s contravention of maximum work requirement or minimum rest requirement</w:t>
      </w:r>
      <w:bookmarkEnd w:id="361"/>
    </w:p>
    <w:p w:rsidR="00DB6E47" w:rsidRPr="00283AFC" w:rsidRDefault="00DB6E47" w:rsidP="00DB6E47">
      <w:pPr>
        <w:pStyle w:val="Amain"/>
      </w:pPr>
      <w:r w:rsidRPr="00283AFC">
        <w:tab/>
        <w:t>(1)</w:t>
      </w:r>
      <w:r w:rsidRPr="00283AFC">
        <w:tab/>
        <w:t xml:space="preserve">This section applies to an offence committed because the driver of a fatigue-regulated heavy vehicle contravenes a maximum work requirement or minimum rest requirement applying to the driver under Division 2, 3, 4 or 5 (a </w:t>
      </w:r>
      <w:r w:rsidRPr="00FF4454">
        <w:rPr>
          <w:rStyle w:val="charBoldItals"/>
        </w:rPr>
        <w:t>relevant offence</w:t>
      </w:r>
      <w:r w:rsidRPr="00283AFC">
        <w:t>).</w:t>
      </w:r>
    </w:p>
    <w:p w:rsidR="00DB6E47" w:rsidRPr="00283AFC" w:rsidRDefault="00DB6E47" w:rsidP="00DB6E47">
      <w:pPr>
        <w:pStyle w:val="Amain"/>
      </w:pPr>
      <w:r w:rsidRPr="00283AFC">
        <w:tab/>
        <w:t>(2)</w:t>
      </w:r>
      <w:r w:rsidRPr="00283AFC">
        <w:tab/>
        <w:t>If a relevant offence is committed involving the driver of a fatigue-regulated heavy vehicle, each of the following persons is taken to have committed an offence against this subsection—</w:t>
      </w:r>
    </w:p>
    <w:p w:rsidR="00DB6E47" w:rsidRPr="00297A38" w:rsidRDefault="00DB6E47" w:rsidP="00DB6E47">
      <w:pPr>
        <w:pStyle w:val="Apara"/>
      </w:pPr>
      <w:r w:rsidRPr="00297A38">
        <w:tab/>
        <w:t>(a)</w:t>
      </w:r>
      <w:r w:rsidRPr="00297A38">
        <w:tab/>
        <w:t>an employer of the driver if the driver is an employed driver;</w:t>
      </w:r>
    </w:p>
    <w:p w:rsidR="00DB6E47" w:rsidRPr="00297A38" w:rsidRDefault="00DB6E47" w:rsidP="00DB6E47">
      <w:pPr>
        <w:pStyle w:val="Apara"/>
      </w:pPr>
      <w:r w:rsidRPr="00297A38">
        <w:tab/>
        <w:t>(b)</w:t>
      </w:r>
      <w:r w:rsidRPr="00297A38">
        <w:tab/>
        <w:t>a prime contractor of the driver if the driver is a self-employed driver;</w:t>
      </w:r>
    </w:p>
    <w:p w:rsidR="00DB6E47" w:rsidRPr="00297A38" w:rsidRDefault="00DB6E47" w:rsidP="00DB6E47">
      <w:pPr>
        <w:pStyle w:val="Apara"/>
      </w:pPr>
      <w:r w:rsidRPr="00297A38">
        <w:tab/>
        <w:t>(c)</w:t>
      </w:r>
      <w:r w:rsidRPr="00297A38">
        <w:tab/>
        <w:t>an operator of the vehicle;</w:t>
      </w:r>
    </w:p>
    <w:p w:rsidR="00DB6E47" w:rsidRPr="00297A38" w:rsidRDefault="00DB6E47" w:rsidP="00DB6E47">
      <w:pPr>
        <w:pStyle w:val="Apara"/>
      </w:pPr>
      <w:r w:rsidRPr="00297A38">
        <w:tab/>
        <w:t>(d)</w:t>
      </w:r>
      <w:r w:rsidRPr="00297A38">
        <w:tab/>
        <w:t>a scheduler for the vehicle;</w:t>
      </w:r>
    </w:p>
    <w:p w:rsidR="00DB6E47" w:rsidRPr="00297A38" w:rsidRDefault="00DB6E47" w:rsidP="00DB6E47">
      <w:pPr>
        <w:pStyle w:val="Apara"/>
      </w:pPr>
      <w:r w:rsidRPr="00297A38">
        <w:tab/>
        <w:t>(e)</w:t>
      </w:r>
      <w:r w:rsidRPr="00297A38">
        <w:tab/>
        <w:t>a consignor of any goods for transport by the vehicle that are in the vehicle;</w:t>
      </w:r>
    </w:p>
    <w:p w:rsidR="00DB6E47" w:rsidRPr="00297A38" w:rsidRDefault="00DB6E47" w:rsidP="00DB6E47">
      <w:pPr>
        <w:pStyle w:val="Apara"/>
      </w:pPr>
      <w:r w:rsidRPr="00297A38">
        <w:tab/>
        <w:t>(f)</w:t>
      </w:r>
      <w:r w:rsidRPr="00297A38">
        <w:tab/>
        <w:t>a consignee of any goods in the vehicle;</w:t>
      </w:r>
    </w:p>
    <w:p w:rsidR="00DB6E47" w:rsidRPr="00297A38" w:rsidRDefault="00DB6E47" w:rsidP="00DB6E47">
      <w:pPr>
        <w:pStyle w:val="Apara"/>
      </w:pPr>
      <w:r w:rsidRPr="00297A38">
        <w:tab/>
        <w:t>(g)</w:t>
      </w:r>
      <w:r w:rsidRPr="00297A38">
        <w:tab/>
        <w:t>a loading manager for any goods in the vehicle;</w:t>
      </w:r>
    </w:p>
    <w:p w:rsidR="00DB6E47" w:rsidRPr="00297A38" w:rsidRDefault="00DB6E47" w:rsidP="00DB6E47">
      <w:pPr>
        <w:pStyle w:val="Apara"/>
      </w:pPr>
      <w:r w:rsidRPr="00297A38">
        <w:tab/>
        <w:t>(h)</w:t>
      </w:r>
      <w:r w:rsidRPr="00297A38">
        <w:tab/>
        <w:t>a loader of any goods in the vehicle;</w:t>
      </w:r>
    </w:p>
    <w:p w:rsidR="00DB6E47" w:rsidRPr="00297A38" w:rsidRDefault="00DB6E47" w:rsidP="00DB6E47">
      <w:pPr>
        <w:pStyle w:val="Apara"/>
      </w:pPr>
      <w:r w:rsidRPr="00297A38">
        <w:tab/>
        <w:t>(i)</w:t>
      </w:r>
      <w:r w:rsidRPr="00297A38">
        <w:tab/>
        <w:t>an unloader of goods in the vehicle.</w:t>
      </w:r>
    </w:p>
    <w:p w:rsidR="00DB6E47" w:rsidRPr="006C3305" w:rsidRDefault="00DB6E47" w:rsidP="00DB6E47">
      <w:pPr>
        <w:pStyle w:val="Penalty"/>
      </w:pPr>
      <w:r w:rsidRPr="006C3305">
        <w:t>Maximum penalty—</w:t>
      </w:r>
    </w:p>
    <w:p w:rsidR="00DB6E47" w:rsidRPr="006C3305" w:rsidRDefault="00DB6E47" w:rsidP="00DB6E47">
      <w:pPr>
        <w:pStyle w:val="PenaltyPara"/>
      </w:pPr>
      <w:r>
        <w:tab/>
        <w:t>(a)</w:t>
      </w:r>
      <w:r w:rsidRPr="006C3305">
        <w:tab/>
        <w:t>for a minor risk breach—$4000; or</w:t>
      </w:r>
    </w:p>
    <w:p w:rsidR="00DB6E47" w:rsidRPr="006C3305" w:rsidRDefault="00DB6E47" w:rsidP="00DB6E47">
      <w:pPr>
        <w:pStyle w:val="PenaltyPara"/>
      </w:pPr>
      <w:r>
        <w:tab/>
        <w:t>(b)</w:t>
      </w:r>
      <w:r w:rsidRPr="006C3305">
        <w:tab/>
        <w:t>for a substantial risk breach—$6000; or</w:t>
      </w:r>
    </w:p>
    <w:p w:rsidR="00DB6E47" w:rsidRPr="006C3305" w:rsidRDefault="00DB6E47" w:rsidP="00DB6E47">
      <w:pPr>
        <w:pStyle w:val="PenaltyPara"/>
      </w:pPr>
      <w:r>
        <w:tab/>
        <w:t>(c)</w:t>
      </w:r>
      <w:r w:rsidRPr="006C3305">
        <w:tab/>
        <w:t>for a severe risk breach—$10000; or</w:t>
      </w:r>
    </w:p>
    <w:p w:rsidR="00DB6E47" w:rsidRPr="006C3305" w:rsidRDefault="00DB6E47" w:rsidP="00DB6E47">
      <w:pPr>
        <w:pStyle w:val="PenaltyPara"/>
      </w:pPr>
      <w:r>
        <w:tab/>
        <w:t>(d)</w:t>
      </w:r>
      <w:r w:rsidRPr="006C3305">
        <w:tab/>
        <w:t>for a critical risk breach—$15000.</w:t>
      </w:r>
    </w:p>
    <w:p w:rsidR="00DB6E47" w:rsidRPr="00283AFC" w:rsidRDefault="00DB6E47" w:rsidP="00DB6E47">
      <w:pPr>
        <w:pStyle w:val="Amain"/>
      </w:pPr>
      <w:r w:rsidRPr="00283AFC">
        <w:lastRenderedPageBreak/>
        <w:tab/>
        <w:t>(3)</w:t>
      </w:r>
      <w:r w:rsidRPr="00283AFC">
        <w:tab/>
        <w:t>A person charged wit</w:t>
      </w:r>
      <w:r w:rsidR="006958E0">
        <w:t xml:space="preserve">h an offence against subsection </w:t>
      </w:r>
      <w:r w:rsidRPr="00283AFC">
        <w:t>(2)</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a proceeding for an offence against subsection (2)—</w:t>
      </w:r>
    </w:p>
    <w:p w:rsidR="00DB6E47" w:rsidRPr="00297A38" w:rsidRDefault="00DB6E47" w:rsidP="00DB6E47">
      <w:pPr>
        <w:pStyle w:val="Apara"/>
      </w:pPr>
      <w:r w:rsidRPr="00297A38">
        <w:tab/>
        <w:t>(a)</w:t>
      </w:r>
      <w:r w:rsidRPr="00297A38">
        <w:tab/>
        <w:t>it is irrelevant whether or not the driver has been or will be proceeded against, or convicted of, the relevant offence; and</w:t>
      </w:r>
    </w:p>
    <w:p w:rsidR="00DB6E47" w:rsidRPr="00297A38" w:rsidRDefault="00DB6E47" w:rsidP="00DB6E47">
      <w:pPr>
        <w:pStyle w:val="Apara"/>
      </w:pPr>
      <w:r w:rsidRPr="00297A38">
        <w:tab/>
        <w:t>(b)</w:t>
      </w:r>
      <w:r w:rsidRPr="00297A38">
        <w:tab/>
        <w:t>evidence a court has convicted the driver of the relevant offence 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relevant offence is evidence that the offence happened at the time and place, and in the circumstances, stated in the infringement notice.</w:t>
      </w:r>
    </w:p>
    <w:p w:rsidR="00DB6E47" w:rsidRPr="00943427" w:rsidRDefault="00DB6E47" w:rsidP="00DB6E47">
      <w:pPr>
        <w:pStyle w:val="AH3Div"/>
      </w:pPr>
      <w:bookmarkStart w:id="362" w:name="_Toc12353042"/>
      <w:r w:rsidRPr="00943427">
        <w:rPr>
          <w:rStyle w:val="CharDivNo"/>
        </w:rPr>
        <w:t xml:space="preserve">Division 7 </w:t>
      </w:r>
      <w:r w:rsidRPr="00A95F9A">
        <w:rPr>
          <w:rFonts w:ascii="Helvetica" w:hAnsi="Helvetica" w:cs="Helvetica"/>
          <w:iCs/>
          <w:szCs w:val="28"/>
        </w:rPr>
        <w:tab/>
      </w:r>
      <w:r w:rsidRPr="00943427">
        <w:rPr>
          <w:rStyle w:val="CharDivText"/>
          <w:rFonts w:ascii="Helvetica" w:hAnsi="Helvetica" w:cs="Helvetica"/>
          <w:iCs/>
          <w:szCs w:val="28"/>
        </w:rPr>
        <w:t>Changing work and rest hours option</w:t>
      </w:r>
      <w:bookmarkEnd w:id="362"/>
    </w:p>
    <w:p w:rsidR="00DB6E47" w:rsidRPr="007E1F9A" w:rsidRDefault="00DB6E47" w:rsidP="00DB6E47">
      <w:pPr>
        <w:pStyle w:val="AH5Sec"/>
      </w:pPr>
      <w:bookmarkStart w:id="363" w:name="_Toc12353043"/>
      <w:r w:rsidRPr="00943427">
        <w:rPr>
          <w:rStyle w:val="CharSectNo"/>
        </w:rPr>
        <w:t>262</w:t>
      </w:r>
      <w:r w:rsidRPr="007E1F9A">
        <w:tab/>
        <w:t>Changing work and rest hours option</w:t>
      </w:r>
      <w:bookmarkEnd w:id="363"/>
    </w:p>
    <w:p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rsidR="00DB6E47" w:rsidRPr="00283AFC" w:rsidRDefault="00DB6E47" w:rsidP="00DB6E47">
      <w:pPr>
        <w:pStyle w:val="Amain"/>
      </w:pPr>
      <w:r w:rsidRPr="00283AFC">
        <w:tab/>
        <w:t>(2)</w:t>
      </w:r>
      <w:r w:rsidRPr="00283AFC">
        <w:tab/>
        <w:t>However, the driver of a fatigue-regulated heavy vehicle may change from 1 work and rest hours option to a different work and rest hours option.</w:t>
      </w:r>
    </w:p>
    <w:p w:rsidR="00DB6E47" w:rsidRPr="007E1F9A" w:rsidRDefault="00DB6E47" w:rsidP="00DB6E47">
      <w:pPr>
        <w:pStyle w:val="AH5Sec"/>
      </w:pPr>
      <w:bookmarkStart w:id="364" w:name="_Toc12353044"/>
      <w:r w:rsidRPr="00943427">
        <w:rPr>
          <w:rStyle w:val="CharSectNo"/>
        </w:rPr>
        <w:lastRenderedPageBreak/>
        <w:t>263</w:t>
      </w:r>
      <w:r w:rsidRPr="007E1F9A">
        <w:tab/>
        <w:t>Operating under new work and rest hours option after change</w:t>
      </w:r>
      <w:bookmarkEnd w:id="364"/>
    </w:p>
    <w:p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rsidR="00DB6E47" w:rsidRPr="00297A38" w:rsidRDefault="00DB6E47" w:rsidP="00DB6E47">
      <w:pPr>
        <w:pStyle w:val="Apara"/>
      </w:pPr>
      <w:r w:rsidRPr="00297A38">
        <w:tab/>
        <w:t>(a)</w:t>
      </w:r>
      <w:r w:rsidRPr="00297A38">
        <w:tab/>
        <w:t>if the change is from standard hours or BFM hours, either the driver—</w:t>
      </w:r>
    </w:p>
    <w:p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rsidR="00DB6E47" w:rsidRPr="00516F02" w:rsidRDefault="00DB6E47" w:rsidP="00DB6E47">
      <w:pPr>
        <w:pStyle w:val="Asubpara"/>
      </w:pPr>
      <w:r w:rsidRPr="00516F02">
        <w:tab/>
        <w:t>(ii)</w:t>
      </w:r>
      <w:r w:rsidRPr="00516F02">
        <w:tab/>
        <w:t>has had a reset rest break; and</w:t>
      </w:r>
    </w:p>
    <w:p w:rsidR="00DB6E47" w:rsidRPr="00C96203" w:rsidRDefault="00DB6E47" w:rsidP="00DB6E47">
      <w:pPr>
        <w:pStyle w:val="aExamHdgss"/>
      </w:pPr>
      <w:r w:rsidRPr="00C96203">
        <w:rPr>
          <w:rFonts w:cs="Times"/>
          <w:bCs/>
          <w:iCs/>
        </w:rPr>
        <w:t>Examples for the purposes of paragraph (a)—</w:t>
      </w:r>
    </w:p>
    <w:p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rsidR="00DB6E47" w:rsidRPr="00297A38" w:rsidRDefault="00DB6E47" w:rsidP="00DB6E47">
      <w:pPr>
        <w:pStyle w:val="Apara"/>
      </w:pPr>
      <w:r w:rsidRPr="00297A38">
        <w:tab/>
        <w:t>(b)</w:t>
      </w:r>
      <w:r w:rsidRPr="00297A38">
        <w:tab/>
        <w:t>if the change is from AFM hours or exemption hours, the driver has had a reset rest break; and</w:t>
      </w:r>
    </w:p>
    <w:p w:rsidR="00DB6E47" w:rsidRPr="00297A38" w:rsidRDefault="00DB6E47" w:rsidP="00DB6E47">
      <w:pPr>
        <w:pStyle w:val="Apara"/>
      </w:pPr>
      <w:r w:rsidRPr="00297A38">
        <w:tab/>
        <w:t>(c)</w:t>
      </w:r>
      <w:r w:rsidRPr="00297A38">
        <w:tab/>
        <w:t>the driver complies with all other requirements of the work and rest hours option to which the driver has changed.</w:t>
      </w:r>
    </w:p>
    <w:p w:rsidR="00DB6E47" w:rsidRPr="00C96203" w:rsidRDefault="00DB6E47" w:rsidP="00DB6E47">
      <w:pPr>
        <w:pStyle w:val="aExamHdgss"/>
      </w:pPr>
      <w:r w:rsidRPr="00C96203">
        <w:rPr>
          <w:rFonts w:cs="Times"/>
          <w:bCs/>
          <w:iCs/>
        </w:rPr>
        <w:t>Example of other requirements for the purposes of paragraph (c)—</w:t>
      </w:r>
    </w:p>
    <w:p w:rsidR="00DB6E47" w:rsidRPr="00C96203" w:rsidRDefault="00DB6E47" w:rsidP="00DB6E47">
      <w:pPr>
        <w:pStyle w:val="aExamss"/>
      </w:pPr>
      <w:r w:rsidRPr="00C96203">
        <w:t>If the driver is changing to BFM hours or AFM hours, the driver must be inducted into the relevant operator’s BFM or AFM fatigue management system.</w:t>
      </w:r>
    </w:p>
    <w:p w:rsidR="00DB6E47" w:rsidRPr="006C3305" w:rsidRDefault="00DB6E47" w:rsidP="00DB6E47">
      <w:pPr>
        <w:pStyle w:val="Penalty"/>
      </w:pPr>
      <w:r w:rsidRPr="006C3305">
        <w:t>Maximum penalty—$4000.</w:t>
      </w:r>
    </w:p>
    <w:p w:rsidR="00DB6E47" w:rsidRPr="00283AFC" w:rsidRDefault="00DB6E47" w:rsidP="008F65D7">
      <w:pPr>
        <w:pStyle w:val="Amain"/>
        <w:keepLines/>
      </w:pPr>
      <w:r w:rsidRPr="00283AFC">
        <w:lastRenderedPageBreak/>
        <w:tab/>
        <w:t>(2)</w:t>
      </w:r>
      <w:r w:rsidRPr="00283AFC">
        <w:tab/>
        <w:t>If the driver of a fatigue-regulated heavy vehicle has had a reset rest break between changing from 1 work and rest hours option to a different work and rest hours option, the period to which the new work and rest hours option applies must be counted forward from the end of the reset rest break.</w:t>
      </w:r>
    </w:p>
    <w:p w:rsidR="00DB6E47" w:rsidRPr="00283AFC" w:rsidRDefault="00DB6E47" w:rsidP="00DB6E47">
      <w:pPr>
        <w:pStyle w:val="Amain"/>
      </w:pPr>
      <w:r w:rsidRPr="00283AFC">
        <w:tab/>
        <w:t>(3)</w:t>
      </w:r>
      <w:r w:rsidRPr="00283AFC">
        <w:tab/>
        <w:t>A person charged wit</w:t>
      </w:r>
      <w:r w:rsidR="006958E0">
        <w:t xml:space="preserve">h an offence against subsection </w:t>
      </w:r>
      <w:r w:rsidRPr="00283AFC">
        <w:t>(1)</w:t>
      </w:r>
      <w:r w:rsidR="006958E0">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rsidR="00DB6E47" w:rsidRPr="007E1F9A" w:rsidRDefault="00DB6E47" w:rsidP="00DB6E47">
      <w:pPr>
        <w:pStyle w:val="AH5Sec"/>
      </w:pPr>
      <w:bookmarkStart w:id="365" w:name="_Toc12353045"/>
      <w:r w:rsidRPr="00943427">
        <w:rPr>
          <w:rStyle w:val="CharSectNo"/>
        </w:rPr>
        <w:t>264</w:t>
      </w:r>
      <w:r w:rsidRPr="007E1F9A">
        <w:tab/>
        <w:t>Duty of employer, prime contractor, operator and scheduler to ensure driver compliance</w:t>
      </w:r>
      <w:bookmarkEnd w:id="365"/>
    </w:p>
    <w:p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rsidR="00DB6E47" w:rsidRPr="00283AFC" w:rsidRDefault="00DB6E47" w:rsidP="00DB6E47">
      <w:pPr>
        <w:pStyle w:val="Amain"/>
      </w:pPr>
      <w:r w:rsidRPr="00283AFC">
        <w:tab/>
        <w:t>(2)</w:t>
      </w:r>
      <w:r w:rsidRPr="00283AFC">
        <w:tab/>
        <w:t>A relevant party for the driver must—</w:t>
      </w:r>
    </w:p>
    <w:p w:rsidR="00DB6E47" w:rsidRPr="00297A38" w:rsidRDefault="00DB6E47" w:rsidP="00DB6E47">
      <w:pPr>
        <w:pStyle w:val="Apara"/>
      </w:pPr>
      <w:r w:rsidRPr="00297A38">
        <w:tab/>
        <w:t>(a)</w:t>
      </w:r>
      <w:r w:rsidRPr="00297A38">
        <w:tab/>
        <w:t>ensure the driver does not drive a fatigue-regulated heavy vehicle after making the change unless the driver has complied with section 263; and</w:t>
      </w:r>
    </w:p>
    <w:p w:rsidR="00DB6E47" w:rsidRPr="00297A38" w:rsidRDefault="00DB6E47" w:rsidP="00DB6E47">
      <w:pPr>
        <w:pStyle w:val="Apara"/>
      </w:pPr>
      <w:r w:rsidRPr="00297A38">
        <w:tab/>
        <w:t>(b)</w:t>
      </w:r>
      <w:r w:rsidRPr="00297A38">
        <w:tab/>
        <w:t>take whatever action is necessary to ensure the driver can comply with his or her obligations in relation to the change.</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A person charged wit</w:t>
      </w:r>
      <w:r w:rsidR="006958E0">
        <w:t xml:space="preserve">h an offence against subsection </w:t>
      </w:r>
      <w:r w:rsidRPr="00283AFC">
        <w:t>(2)</w:t>
      </w:r>
      <w:r w:rsidR="006958E0">
        <w:t xml:space="preserve"> </w:t>
      </w:r>
      <w:r w:rsidRPr="00283AFC">
        <w:t>does not have the benefit of the mistake of fact defence for the offence.</w:t>
      </w:r>
    </w:p>
    <w:p w:rsidR="00DB6E47" w:rsidRPr="00283AFC" w:rsidRDefault="00DB6E47" w:rsidP="00DB6E47">
      <w:pPr>
        <w:pStyle w:val="Amain"/>
      </w:pPr>
      <w:r w:rsidRPr="00283AFC">
        <w:lastRenderedPageBreak/>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rsidR="00DB6E47" w:rsidRPr="006958E0" w:rsidRDefault="00DB6E47" w:rsidP="00DB6E47">
      <w:pPr>
        <w:pStyle w:val="aDefpara"/>
      </w:pPr>
      <w:r w:rsidRPr="006958E0">
        <w:tab/>
        <w:t>(b)</w:t>
      </w:r>
      <w:r w:rsidRPr="006958E0">
        <w:tab/>
        <w:t>a prime contractor of the driver if the driver is a self-employed driver; or</w:t>
      </w:r>
    </w:p>
    <w:p w:rsidR="00DB6E47" w:rsidRPr="006958E0" w:rsidRDefault="00DB6E47" w:rsidP="00DB6E47">
      <w:pPr>
        <w:pStyle w:val="aDefpara"/>
      </w:pPr>
      <w:r w:rsidRPr="006958E0">
        <w:tab/>
        <w:t>(c)</w:t>
      </w:r>
      <w:r w:rsidRPr="006958E0">
        <w:tab/>
        <w:t>an operator of the vehicle if the driver is making a journey for the operator; or</w:t>
      </w:r>
    </w:p>
    <w:p w:rsidR="00DB6E47" w:rsidRPr="006958E0" w:rsidRDefault="00DB6E47" w:rsidP="00DB6E47">
      <w:pPr>
        <w:pStyle w:val="aDefpara"/>
      </w:pPr>
      <w:r w:rsidRPr="006958E0">
        <w:tab/>
        <w:t>(d)</w:t>
      </w:r>
      <w:r w:rsidRPr="006958E0">
        <w:tab/>
        <w:t>a scheduler for the vehicle.</w:t>
      </w:r>
    </w:p>
    <w:p w:rsidR="00DB6E47" w:rsidRPr="00943427" w:rsidRDefault="00DB6E47" w:rsidP="00DB6E47">
      <w:pPr>
        <w:pStyle w:val="AH3Div"/>
      </w:pPr>
      <w:bookmarkStart w:id="366" w:name="_Toc12353046"/>
      <w:r w:rsidRPr="00943427">
        <w:rPr>
          <w:rStyle w:val="CharDivNo"/>
        </w:rPr>
        <w:t xml:space="preserve">Division 8 </w:t>
      </w:r>
      <w:r w:rsidRPr="00A95F9A">
        <w:rPr>
          <w:rFonts w:ascii="Helvetica" w:hAnsi="Helvetica" w:cs="Helvetica"/>
          <w:iCs/>
          <w:szCs w:val="28"/>
        </w:rPr>
        <w:tab/>
      </w:r>
      <w:r w:rsidRPr="00943427">
        <w:rPr>
          <w:rStyle w:val="CharDivText"/>
          <w:rFonts w:ascii="Helvetica" w:hAnsi="Helvetica" w:cs="Helvetica"/>
          <w:iCs/>
          <w:szCs w:val="28"/>
        </w:rPr>
        <w:t>Exemptions relating to work times and rest times</w:t>
      </w:r>
      <w:bookmarkEnd w:id="366"/>
    </w:p>
    <w:p w:rsidR="00DB6E47" w:rsidRPr="00A95F9A" w:rsidRDefault="00DB6E47" w:rsidP="00DB6E47">
      <w:pPr>
        <w:pStyle w:val="AH4SubDiv"/>
      </w:pPr>
      <w:bookmarkStart w:id="367" w:name="_Toc12353047"/>
      <w:r w:rsidRPr="00A95F9A">
        <w:t xml:space="preserve">Subdivision 1 </w:t>
      </w:r>
      <w:r w:rsidRPr="00A95F9A">
        <w:tab/>
        <w:t>Exemption for emergency services</w:t>
      </w:r>
      <w:bookmarkEnd w:id="367"/>
    </w:p>
    <w:p w:rsidR="00DB6E47" w:rsidRPr="007E1F9A" w:rsidRDefault="00DB6E47" w:rsidP="00DB6E47">
      <w:pPr>
        <w:pStyle w:val="AH5Sec"/>
      </w:pPr>
      <w:bookmarkStart w:id="368" w:name="_Toc12353048"/>
      <w:r w:rsidRPr="00943427">
        <w:rPr>
          <w:rStyle w:val="CharSectNo"/>
        </w:rPr>
        <w:t>265</w:t>
      </w:r>
      <w:r w:rsidRPr="007E1F9A">
        <w:tab/>
        <w:t>Emergency services exemption</w:t>
      </w:r>
      <w:bookmarkEnd w:id="368"/>
    </w:p>
    <w:p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rsidR="00DB6E47" w:rsidRPr="00283AFC" w:rsidRDefault="00DB6E47" w:rsidP="008F65D7">
      <w:pPr>
        <w:pStyle w:val="Amain"/>
        <w:keepLines/>
      </w:pPr>
      <w:r w:rsidRPr="00283AFC">
        <w:lastRenderedPageBreak/>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DB6E47">
      <w:pPr>
        <w:pStyle w:val="Amain"/>
      </w:pPr>
      <w:r w:rsidRPr="00283AFC">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rsidR="00DB6E47" w:rsidRPr="006958E0" w:rsidRDefault="00DB6E47" w:rsidP="00DB6E47">
      <w:pPr>
        <w:pStyle w:val="aDefpara"/>
      </w:pPr>
      <w:r w:rsidRPr="006958E0">
        <w:tab/>
        <w:t>(b)</w:t>
      </w:r>
      <w:r w:rsidRPr="006958E0">
        <w:tab/>
        <w:t>has disrupted, or may disrupt, communications, energy supply, water supply or sewerage services; or</w:t>
      </w:r>
    </w:p>
    <w:p w:rsidR="00DB6E47" w:rsidRPr="006958E0" w:rsidRDefault="00DB6E47" w:rsidP="00DB6E47">
      <w:pPr>
        <w:pStyle w:val="aDefpara"/>
      </w:pPr>
      <w:r w:rsidRPr="006958E0">
        <w:tab/>
        <w:t>(c)</w:t>
      </w:r>
      <w:r w:rsidRPr="006958E0">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rsidR="00DB6E47" w:rsidRPr="006958E0" w:rsidRDefault="00DB6E47" w:rsidP="00DB6E47">
      <w:pPr>
        <w:pStyle w:val="aDefpara"/>
      </w:pPr>
      <w:r w:rsidRPr="006958E0">
        <w:tab/>
        <w:t>(b)</w:t>
      </w:r>
      <w:r w:rsidRPr="006958E0">
        <w:tab/>
        <w:t>a fire brigade, including a volunteer fire brigade;</w:t>
      </w:r>
    </w:p>
    <w:p w:rsidR="00DB6E47" w:rsidRPr="006958E0" w:rsidRDefault="00DB6E47" w:rsidP="00DB6E47">
      <w:pPr>
        <w:pStyle w:val="aDefpara"/>
      </w:pPr>
      <w:r w:rsidRPr="006958E0">
        <w:tab/>
        <w:t>(c)</w:t>
      </w:r>
      <w:r w:rsidRPr="006958E0">
        <w:tab/>
        <w:t>a police force or police service;</w:t>
      </w:r>
    </w:p>
    <w:p w:rsidR="00DB6E47" w:rsidRPr="006958E0" w:rsidRDefault="00DB6E47" w:rsidP="00DB6E47">
      <w:pPr>
        <w:pStyle w:val="aDefpara"/>
      </w:pPr>
      <w:r w:rsidRPr="006958E0">
        <w:tab/>
        <w:t>(d)</w:t>
      </w:r>
      <w:r w:rsidRPr="006958E0">
        <w:tab/>
        <w:t>a disaster or emergency organisation of the Commonwealth or a State or Territory.</w:t>
      </w:r>
    </w:p>
    <w:p w:rsidR="00DB6E47" w:rsidRPr="00A95F9A" w:rsidRDefault="00DB6E47" w:rsidP="00DB6E47">
      <w:pPr>
        <w:pStyle w:val="AH4SubDiv"/>
      </w:pPr>
      <w:bookmarkStart w:id="369" w:name="_Toc12353049"/>
      <w:r w:rsidRPr="00A95F9A">
        <w:lastRenderedPageBreak/>
        <w:t xml:space="preserve">Subdivision 2 </w:t>
      </w:r>
      <w:r w:rsidRPr="00A95F9A">
        <w:tab/>
        <w:t>Exemptions by Commonwealth Gazette notice</w:t>
      </w:r>
      <w:bookmarkEnd w:id="369"/>
    </w:p>
    <w:p w:rsidR="00DB6E47" w:rsidRPr="007E1F9A" w:rsidRDefault="00DB6E47" w:rsidP="00DB6E47">
      <w:pPr>
        <w:pStyle w:val="AH5Sec"/>
      </w:pPr>
      <w:bookmarkStart w:id="370" w:name="_Toc12353050"/>
      <w:r w:rsidRPr="00943427">
        <w:rPr>
          <w:rStyle w:val="CharSectNo"/>
        </w:rPr>
        <w:t>266</w:t>
      </w:r>
      <w:r w:rsidRPr="007E1F9A">
        <w:tab/>
        <w:t>Regulator’s power to exempt class of drivers from particular maximum work requirements and minimum rest requirements</w:t>
      </w:r>
      <w:bookmarkEnd w:id="370"/>
    </w:p>
    <w:p w:rsidR="00DB6E47" w:rsidRPr="00283AFC" w:rsidRDefault="00DB6E47" w:rsidP="00DB6E47">
      <w:pPr>
        <w:pStyle w:val="Amain"/>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rsidR="00DB6E47" w:rsidRPr="007E1F9A" w:rsidRDefault="00DB6E47" w:rsidP="00DB6E47">
      <w:pPr>
        <w:pStyle w:val="AH5Sec"/>
      </w:pPr>
      <w:bookmarkStart w:id="371" w:name="_Toc12353051"/>
      <w:r w:rsidRPr="00943427">
        <w:rPr>
          <w:rStyle w:val="CharSectNo"/>
        </w:rPr>
        <w:t>267</w:t>
      </w:r>
      <w:r w:rsidRPr="007E1F9A">
        <w:tab/>
        <w:t>Restriction on grant of work and rest hours exemption (notice)</w:t>
      </w:r>
      <w:bookmarkEnd w:id="371"/>
    </w:p>
    <w:p w:rsidR="00DB6E47" w:rsidRPr="00283AFC" w:rsidRDefault="00DB6E47" w:rsidP="00DB6E47">
      <w:pPr>
        <w:pStyle w:val="Amain"/>
      </w:pPr>
      <w:r w:rsidRPr="00283AFC">
        <w:tab/>
        <w:t>(1)</w:t>
      </w:r>
      <w:r w:rsidRPr="00283AFC">
        <w:tab/>
        <w:t>The Regulator may grant a work and rest hours exemption (notice) only if the Regulator is satisfied—</w:t>
      </w:r>
    </w:p>
    <w:p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rsidR="00DB6E47" w:rsidRPr="00516F02" w:rsidRDefault="00DB6E47" w:rsidP="00DB6E47">
      <w:pPr>
        <w:pStyle w:val="Asubpara"/>
      </w:pPr>
      <w:r w:rsidRPr="00516F02">
        <w:tab/>
        <w:t>(i)</w:t>
      </w:r>
      <w:r w:rsidRPr="00516F02">
        <w:tab/>
        <w:t>the class of drivers; or</w:t>
      </w:r>
    </w:p>
    <w:p w:rsidR="00DB6E47" w:rsidRPr="00516F02" w:rsidRDefault="00DB6E47" w:rsidP="00DB6E47">
      <w:pPr>
        <w:pStyle w:val="Asubpara"/>
      </w:pPr>
      <w:r w:rsidRPr="00516F02">
        <w:tab/>
        <w:t>(ii)</w:t>
      </w:r>
      <w:r w:rsidRPr="00516F02">
        <w:tab/>
        <w:t>relevant parties for the class of drivers; and</w:t>
      </w:r>
    </w:p>
    <w:p w:rsidR="00DB6E47" w:rsidRPr="00297A38" w:rsidRDefault="00DB6E47" w:rsidP="00DB6E47">
      <w:pPr>
        <w:pStyle w:val="Apara"/>
      </w:pPr>
      <w:r w:rsidRPr="00297A38">
        <w:lastRenderedPageBreak/>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relevant parties</w:t>
      </w:r>
      <w:r w:rsidRPr="00041046">
        <w:t>, for a class of drivers of fatigue-regulated heavy vehicles,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rsidR="00DB6E47" w:rsidRPr="00574AE1" w:rsidRDefault="00DB6E47" w:rsidP="00DB6E47">
      <w:pPr>
        <w:pStyle w:val="aDefpara"/>
      </w:pPr>
      <w:r w:rsidRPr="00574AE1">
        <w:tab/>
        <w:t>(b)</w:t>
      </w:r>
      <w:r w:rsidRPr="00574AE1">
        <w:tab/>
        <w:t>prime contractors for the class of drivers if they are self-employed drivers; or</w:t>
      </w:r>
    </w:p>
    <w:p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rsidR="00DB6E47" w:rsidRPr="007E1F9A" w:rsidRDefault="00DB6E47" w:rsidP="00DB6E47">
      <w:pPr>
        <w:pStyle w:val="AH5Sec"/>
      </w:pPr>
      <w:bookmarkStart w:id="372" w:name="_Toc12353052"/>
      <w:r w:rsidRPr="00943427">
        <w:rPr>
          <w:rStyle w:val="CharSectNo"/>
        </w:rPr>
        <w:t>268</w:t>
      </w:r>
      <w:r w:rsidRPr="007E1F9A">
        <w:tab/>
        <w:t>Conditions of work and rest hours exemption (notice)</w:t>
      </w:r>
      <w:bookmarkEnd w:id="372"/>
    </w:p>
    <w:p w:rsidR="00DB6E47" w:rsidRPr="006C3305" w:rsidRDefault="00DB6E47" w:rsidP="00DB6E47">
      <w:pPr>
        <w:pStyle w:val="Amainreturn"/>
      </w:pPr>
      <w:r w:rsidRPr="006C3305">
        <w:t>A work and rest hours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rsidR="00DB6E47" w:rsidRPr="00297A38" w:rsidRDefault="00DB6E47" w:rsidP="00DB6E47">
      <w:pPr>
        <w:pStyle w:val="Apara"/>
      </w:pPr>
      <w:r w:rsidRPr="00297A38">
        <w:tab/>
        <w:t>(b)</w:t>
      </w:r>
      <w:r w:rsidRPr="00297A38">
        <w:tab/>
        <w:t>conditions about keeping records relating to the driver fatigue management practices; and</w:t>
      </w:r>
    </w:p>
    <w:p w:rsidR="00DB6E47" w:rsidRPr="00297A38" w:rsidRDefault="00DB6E47" w:rsidP="00DB6E47">
      <w:pPr>
        <w:pStyle w:val="Apara"/>
      </w:pPr>
      <w:r w:rsidRPr="00297A38">
        <w:tab/>
        <w:t>(c)</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lastRenderedPageBreak/>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373" w:name="_Toc12353053"/>
      <w:r w:rsidRPr="00943427">
        <w:rPr>
          <w:rStyle w:val="CharSectNo"/>
        </w:rPr>
        <w:t>269</w:t>
      </w:r>
      <w:r w:rsidRPr="007E1F9A">
        <w:tab/>
        <w:t>Period for which work and rest hours exemption (notice) applies</w:t>
      </w:r>
      <w:bookmarkEnd w:id="373"/>
    </w:p>
    <w:p w:rsidR="00DB6E47" w:rsidRPr="00283AFC" w:rsidRDefault="00DB6E47" w:rsidP="00DB6E47">
      <w:pPr>
        <w:pStyle w:val="Amainreturn"/>
      </w:pPr>
      <w:r w:rsidRPr="00283AFC">
        <w:t>A work and rest hours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374" w:name="_Toc12353054"/>
      <w:r w:rsidRPr="00943427">
        <w:rPr>
          <w:rStyle w:val="CharSectNo"/>
        </w:rPr>
        <w:t>270</w:t>
      </w:r>
      <w:r w:rsidRPr="007E1F9A">
        <w:tab/>
        <w:t>Requirements about Commonwealth Gazette notice</w:t>
      </w:r>
      <w:bookmarkEnd w:id="374"/>
    </w:p>
    <w:p w:rsidR="00DB6E47" w:rsidRPr="00283AFC" w:rsidRDefault="00DB6E47" w:rsidP="00DB6E47">
      <w:pPr>
        <w:pStyle w:val="Amain"/>
      </w:pPr>
      <w:r w:rsidRPr="00283AFC">
        <w:tab/>
        <w:t>(1)</w:t>
      </w:r>
      <w:r w:rsidRPr="00283AFC">
        <w:tab/>
        <w:t>A Commonwealth Gazette notice for a work and rest hours exemption (notice) must state the following—</w:t>
      </w:r>
    </w:p>
    <w:p w:rsidR="00DB6E47" w:rsidRPr="00297A38" w:rsidRDefault="00DB6E47" w:rsidP="00DB6E47">
      <w:pPr>
        <w:pStyle w:val="Apara"/>
      </w:pPr>
      <w:r w:rsidRPr="00297A38">
        <w:tab/>
        <w:t>(a)</w:t>
      </w:r>
      <w:r w:rsidRPr="00297A38">
        <w:tab/>
        <w:t>the class of drivers of fatigue-regulated heavy vehicles to which the exemption applies;</w:t>
      </w:r>
    </w:p>
    <w:p w:rsidR="00DB6E47" w:rsidRPr="00297A38" w:rsidRDefault="00DB6E47" w:rsidP="00DB6E47">
      <w:pPr>
        <w:pStyle w:val="Apara"/>
      </w:pPr>
      <w:r w:rsidRPr="00297A38">
        <w:tab/>
        <w:t>(b)</w:t>
      </w:r>
      <w:r w:rsidRPr="00297A38">
        <w:tab/>
        <w:t>the maximum work times and minimum rest times that are to apply to drivers operating under the exemption;</w:t>
      </w:r>
    </w:p>
    <w:p w:rsidR="00DB6E47" w:rsidRPr="00297A38" w:rsidRDefault="00DB6E47" w:rsidP="00DB6E47">
      <w:pPr>
        <w:pStyle w:val="Apara"/>
      </w:pPr>
      <w:r w:rsidRPr="00297A38">
        <w:tab/>
        <w:t>(c)</w:t>
      </w:r>
      <w:r w:rsidRPr="00297A38">
        <w:tab/>
        <w:t>the other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375" w:name="_Toc12353055"/>
      <w:r w:rsidRPr="00943427">
        <w:rPr>
          <w:rStyle w:val="CharSectNo"/>
        </w:rPr>
        <w:lastRenderedPageBreak/>
        <w:t>271</w:t>
      </w:r>
      <w:r w:rsidRPr="007E1F9A">
        <w:tab/>
        <w:t>Amendment or cancellation of work and rest hours exemption (notice)</w:t>
      </w:r>
      <w:bookmarkEnd w:id="375"/>
    </w:p>
    <w:p w:rsidR="00DB6E47" w:rsidRPr="00283AFC" w:rsidRDefault="00DB6E47" w:rsidP="00DB6E47">
      <w:pPr>
        <w:pStyle w:val="Amain"/>
      </w:pPr>
      <w:r w:rsidRPr="00283AFC">
        <w:tab/>
        <w:t>(1)</w:t>
      </w:r>
      <w:r w:rsidRPr="00283AFC">
        <w:tab/>
        <w:t>Each of the following is a ground for amending or cancelling a work and rest hours exemption (notice)—</w:t>
      </w:r>
    </w:p>
    <w:p w:rsidR="00DB6E47" w:rsidRPr="00297A38" w:rsidRDefault="00DB6E47" w:rsidP="00DB6E47">
      <w:pPr>
        <w:pStyle w:val="Apara"/>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rsidR="00DB6E47" w:rsidRPr="00283AFC" w:rsidRDefault="00DB6E47" w:rsidP="00DB6E47">
      <w:pPr>
        <w:pStyle w:val="Amain"/>
      </w:pPr>
      <w:r w:rsidRPr="00283AFC">
        <w:tab/>
        <w:t>(3)</w:t>
      </w:r>
      <w:r w:rsidRPr="00283AFC">
        <w:tab/>
        <w:t>The Regulator must publish a notice in the Commonwealth Gazette, in a newspaper circulating generally throughout each participating jurisdiction and on the Regulator’s website—</w:t>
      </w:r>
    </w:p>
    <w:p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rsidR="00DB6E47" w:rsidRPr="00297A38" w:rsidRDefault="00DB6E47" w:rsidP="00DB6E47">
      <w:pPr>
        <w:pStyle w:val="Apara"/>
      </w:pPr>
      <w:r w:rsidRPr="00297A38">
        <w:tab/>
        <w:t>(b)</w:t>
      </w:r>
      <w:r w:rsidRPr="00297A38">
        <w:tab/>
        <w:t xml:space="preserve">outlining the facts and circumstances forming the basis for the belief; and </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DB6E47">
      <w:pPr>
        <w:pStyle w:val="Amain"/>
      </w:pPr>
      <w:r w:rsidRPr="00283AFC">
        <w:lastRenderedPageBreak/>
        <w:tab/>
        <w:t>(4)</w:t>
      </w:r>
      <w:r w:rsidRPr="00283AFC">
        <w:tab/>
        <w:t>If, after considering all written representations made under subsection (3)(d),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tab/>
      </w:r>
      <w:r w:rsidRPr="00516F02">
        <w:t>(ii)</w:t>
      </w:r>
      <w:r w:rsidRPr="00516F02">
        <w:tab/>
        <w:t>cancel the exemption.</w:t>
      </w:r>
    </w:p>
    <w:p w:rsidR="00DB6E47" w:rsidRPr="00283AFC" w:rsidRDefault="00DB6E47" w:rsidP="00DB6E47">
      <w:pPr>
        <w:pStyle w:val="Amain"/>
      </w:pPr>
      <w:r w:rsidRPr="00283AFC">
        <w:tab/>
        <w:t>(5)</w:t>
      </w:r>
      <w:r w:rsidRPr="00283AFC">
        <w:tab/>
        <w:t>Notice of the amendment or cancellation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participating jurisdiction; and</w:t>
      </w:r>
    </w:p>
    <w:p w:rsidR="00DB6E47" w:rsidRPr="00297A38" w:rsidRDefault="00DB6E47" w:rsidP="00DB6E47">
      <w:pPr>
        <w:pStyle w:val="Apara"/>
      </w:pPr>
      <w:r w:rsidRPr="00297A38">
        <w:tab/>
        <w:t>(b)</w:t>
      </w:r>
      <w:r w:rsidRPr="00297A38">
        <w:tab/>
        <w:t>on the Regulator’s website.</w:t>
      </w:r>
    </w:p>
    <w:p w:rsidR="00DB6E47" w:rsidRPr="00283AFC" w:rsidRDefault="00DB6E47" w:rsidP="00DB6E47">
      <w:pPr>
        <w:pStyle w:val="Amain"/>
      </w:pPr>
      <w:r w:rsidRPr="00283AFC">
        <w:tab/>
        <w:t>(6)</w:t>
      </w:r>
      <w:r w:rsidRPr="00283AFC">
        <w:tab/>
        <w:t>The amendment or cancellation takes effect—</w:t>
      </w:r>
    </w:p>
    <w:p w:rsidR="00DB6E47" w:rsidRPr="00297A38" w:rsidRDefault="00DB6E47" w:rsidP="00DB6E47">
      <w:pPr>
        <w:pStyle w:val="Apara"/>
      </w:pPr>
      <w:r w:rsidRPr="00297A38">
        <w:tab/>
        <w:t>(a)</w:t>
      </w:r>
      <w:r w:rsidRPr="00297A38">
        <w:tab/>
        <w:t>28 days after the Commonwealth Gazette notice is published;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7E1F9A" w:rsidRDefault="00DB6E47" w:rsidP="00DB6E47">
      <w:pPr>
        <w:pStyle w:val="AH5Sec"/>
      </w:pPr>
      <w:bookmarkStart w:id="376" w:name="_Toc12353056"/>
      <w:r w:rsidRPr="00943427">
        <w:rPr>
          <w:rStyle w:val="CharSectNo"/>
        </w:rPr>
        <w:t>272</w:t>
      </w:r>
      <w:r w:rsidRPr="007E1F9A">
        <w:tab/>
        <w:t>Immediate suspension</w:t>
      </w:r>
      <w:bookmarkEnd w:id="376"/>
    </w:p>
    <w:p w:rsidR="00DB6E47" w:rsidRPr="00283AFC" w:rsidRDefault="00DB6E47" w:rsidP="0067431A">
      <w:pPr>
        <w:pStyle w:val="Amain"/>
        <w:keepNext/>
      </w:pPr>
      <w:r w:rsidRPr="00283AFC">
        <w:tab/>
        <w:t>(1)</w:t>
      </w:r>
      <w:r w:rsidRPr="00283AFC">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(notice);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DB6E47" w:rsidRPr="00283AFC" w:rsidRDefault="00DB6E47" w:rsidP="00DB6E47">
      <w:pPr>
        <w:pStyle w:val="Amain"/>
      </w:pPr>
      <w:r w:rsidRPr="00283AFC">
        <w:lastRenderedPageBreak/>
        <w:tab/>
        <w:t>(2)</w:t>
      </w:r>
      <w:r w:rsidRPr="00283AFC">
        <w:tab/>
        <w:t>The Regulator may, by publishing a no</w:t>
      </w:r>
      <w:r w:rsidR="00574AE1">
        <w:t xml:space="preserve">tice as mentioned in subsection </w:t>
      </w:r>
      <w:r w:rsidRPr="00283AFC">
        <w:t>(3)</w:t>
      </w:r>
      <w:r w:rsidR="00574AE1">
        <w:t xml:space="preserve"> </w:t>
      </w:r>
      <w:r w:rsidRPr="00283AFC">
        <w:t>(</w:t>
      </w:r>
      <w:r w:rsidRPr="00FF4454">
        <w:rPr>
          <w:rStyle w:val="charBoldItals"/>
        </w:rPr>
        <w:t>immediate suspension notice</w:t>
      </w:r>
      <w:r w:rsidRPr="00283AFC">
        <w:t>), immediately suspend the work and rest hours exemption (notice) until the earliest of the following—</w:t>
      </w:r>
    </w:p>
    <w:p w:rsidR="00DB6E47" w:rsidRPr="00297A38" w:rsidRDefault="00DB6E47" w:rsidP="00DB6E47">
      <w:pPr>
        <w:pStyle w:val="Apara"/>
      </w:pPr>
      <w:r w:rsidRPr="00297A38">
        <w:tab/>
        <w:t>(a)</w:t>
      </w:r>
      <w:r w:rsidRPr="00297A38">
        <w:tab/>
        <w:t>the Regulator publi</w:t>
      </w:r>
      <w:r w:rsidR="00574AE1">
        <w:t>shes a notice under section 271</w:t>
      </w:r>
      <w:r w:rsidRPr="00297A38">
        <w:t>(5)</w:t>
      </w:r>
      <w:r w:rsidR="00574AE1">
        <w:t xml:space="preserve"> </w:t>
      </w:r>
      <w:r w:rsidRPr="00297A38">
        <w:t>and the amendment or cancellation takes effect under section 271(6);</w:t>
      </w:r>
    </w:p>
    <w:p w:rsidR="00DB6E47" w:rsidRPr="00297A38" w:rsidRDefault="00DB6E47" w:rsidP="00DB6E47">
      <w:pPr>
        <w:pStyle w:val="Apara"/>
      </w:pPr>
      <w:r w:rsidRPr="00297A38">
        <w:tab/>
        <w:t>(b)</w:t>
      </w:r>
      <w:r w:rsidRPr="00297A38">
        <w:tab/>
        <w:t>the Regulator cancels the suspension;</w:t>
      </w:r>
    </w:p>
    <w:p w:rsidR="00DB6E47" w:rsidRPr="00297A38" w:rsidRDefault="00DB6E47" w:rsidP="00DB6E47">
      <w:pPr>
        <w:pStyle w:val="Apara"/>
      </w:pPr>
      <w:r w:rsidRPr="00297A38">
        <w:tab/>
        <w:t>(c)</w:t>
      </w:r>
      <w:r w:rsidRPr="00297A38">
        <w:tab/>
        <w:t>the end of 56 days after the day the immediate suspension notice is published.</w:t>
      </w:r>
    </w:p>
    <w:p w:rsidR="00DB6E47" w:rsidRPr="00283AFC" w:rsidRDefault="00DB6E47" w:rsidP="00DB6E47">
      <w:pPr>
        <w:pStyle w:val="Amain"/>
      </w:pPr>
      <w:r w:rsidRPr="00283AFC">
        <w:tab/>
        <w:t>(3)</w:t>
      </w:r>
      <w:r w:rsidRPr="00283AFC">
        <w:tab/>
        <w:t>The immediate suspension notice, and (where relevant) notice of the cancellation of the suspension,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297A38" w:rsidRDefault="00DB6E47" w:rsidP="00DB6E47">
      <w:pPr>
        <w:pStyle w:val="Apara"/>
      </w:pPr>
      <w:r w:rsidRPr="00297A38">
        <w:tab/>
        <w:t>(b)</w:t>
      </w:r>
      <w:r w:rsidRPr="00297A38">
        <w:tab/>
        <w:t>on the Regulator’s website; and</w:t>
      </w:r>
    </w:p>
    <w:p w:rsidR="00DB6E47" w:rsidRPr="00297A38" w:rsidRDefault="00DB6E47" w:rsidP="00DB6E47">
      <w:pPr>
        <w:pStyle w:val="Apara"/>
      </w:pPr>
      <w:r w:rsidRPr="00297A38">
        <w:tab/>
        <w:t>(c)</w:t>
      </w:r>
      <w:r w:rsidRPr="00297A3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work and rest hours exemption (notice) relates to a particular part of a participating jurisdiction, the Regulator may consider it appropriate to publish the notice in a newspaper circulating generally in the part.</w:t>
      </w:r>
    </w:p>
    <w:p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rsidR="00DB6E47" w:rsidRPr="00283AFC" w:rsidRDefault="00DB6E47" w:rsidP="00DB6E47">
      <w:pPr>
        <w:pStyle w:val="Amain"/>
      </w:pPr>
      <w:r w:rsidRPr="00283AFC">
        <w:tab/>
        <w:t>(5)</w:t>
      </w:r>
      <w:r w:rsidRPr="00283AFC">
        <w:tab/>
        <w:t>This section applies despite section 271.</w:t>
      </w:r>
    </w:p>
    <w:p w:rsidR="00DB6E47" w:rsidRPr="00283AFC" w:rsidRDefault="00DB6E47" w:rsidP="00DB6E47">
      <w:pPr>
        <w:pStyle w:val="Amain"/>
      </w:pPr>
      <w:r w:rsidRPr="00283AFC">
        <w:tab/>
        <w:t>(6)</w:t>
      </w:r>
      <w:r w:rsidRPr="00283AFC">
        <w:tab/>
        <w:t>In this section—</w:t>
      </w:r>
    </w:p>
    <w:p w:rsidR="00DB6E47" w:rsidRPr="00041046" w:rsidRDefault="00DB6E47" w:rsidP="00DB6E47">
      <w:pPr>
        <w:pStyle w:val="aDef"/>
        <w:rPr>
          <w:bCs/>
        </w:rPr>
      </w:pPr>
      <w:r w:rsidRPr="00041046">
        <w:rPr>
          <w:rStyle w:val="charBoldItals"/>
        </w:rPr>
        <w:t>relevant participating jurisdiction</w:t>
      </w:r>
      <w:r w:rsidRPr="00041046">
        <w:t>, for a work and rest hours exemption (notice), means a participating jurisdiction in which the whole or part of an area or route to which the exemption applies is situated.</w:t>
      </w:r>
    </w:p>
    <w:p w:rsidR="00DB6E47" w:rsidRPr="00A95F9A" w:rsidRDefault="00DB6E47" w:rsidP="00DB6E47">
      <w:pPr>
        <w:pStyle w:val="AH4SubDiv"/>
      </w:pPr>
      <w:bookmarkStart w:id="377" w:name="_Toc12353057"/>
      <w:r w:rsidRPr="00A95F9A">
        <w:lastRenderedPageBreak/>
        <w:t>Sub</w:t>
      </w:r>
      <w:r w:rsidRPr="00DF5C50">
        <w:t>division</w:t>
      </w:r>
      <w:r w:rsidRPr="00A95F9A">
        <w:t xml:space="preserve"> 3 </w:t>
      </w:r>
      <w:r w:rsidRPr="00A95F9A">
        <w:tab/>
        <w:t>Exemptions by permit</w:t>
      </w:r>
      <w:bookmarkEnd w:id="377"/>
    </w:p>
    <w:p w:rsidR="00DB6E47" w:rsidRPr="007E1F9A" w:rsidRDefault="00DB6E47" w:rsidP="00DB6E47">
      <w:pPr>
        <w:pStyle w:val="AH5Sec"/>
      </w:pPr>
      <w:bookmarkStart w:id="378" w:name="_Toc12353058"/>
      <w:r w:rsidRPr="00943427">
        <w:rPr>
          <w:rStyle w:val="CharSectNo"/>
        </w:rPr>
        <w:t>273</w:t>
      </w:r>
      <w:r w:rsidRPr="007E1F9A">
        <w:tab/>
        <w:t>Regulator’s power to exempt drivers from particular maximum work requirements and minimum rest requirements</w:t>
      </w:r>
      <w:bookmarkEnd w:id="378"/>
    </w:p>
    <w:p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rsidR="00DB6E47" w:rsidRPr="00283AFC" w:rsidRDefault="00DB6E47" w:rsidP="00DB6E47">
      <w:pPr>
        <w:pStyle w:val="Amain"/>
      </w:pPr>
      <w:r w:rsidRPr="00283AFC">
        <w:tab/>
        <w:t>(4)</w:t>
      </w:r>
      <w:r w:rsidRPr="00283AFC">
        <w:tab/>
        <w:t>The Regulator may grant a work and rest hours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rsidR="00DB6E47" w:rsidRPr="007E1F9A" w:rsidRDefault="00DB6E47" w:rsidP="00DB6E47">
      <w:pPr>
        <w:pStyle w:val="AH5Sec"/>
      </w:pPr>
      <w:bookmarkStart w:id="379" w:name="_Toc12353059"/>
      <w:r w:rsidRPr="00943427">
        <w:rPr>
          <w:rStyle w:val="CharSectNo"/>
        </w:rPr>
        <w:t>274</w:t>
      </w:r>
      <w:r w:rsidRPr="007E1F9A">
        <w:tab/>
        <w:t>Application for work and rest hours exemption (permit)</w:t>
      </w:r>
      <w:bookmarkEnd w:id="379"/>
    </w:p>
    <w:p w:rsidR="00DB6E47" w:rsidRPr="00283AFC" w:rsidRDefault="00DB6E47" w:rsidP="00DB6E47">
      <w:pPr>
        <w:pStyle w:val="Amain"/>
      </w:pPr>
      <w:r w:rsidRPr="00283AFC">
        <w:tab/>
        <w:t>(1)</w:t>
      </w:r>
      <w:r w:rsidRPr="00283AFC">
        <w:tab/>
        <w:t>Any of the following persons may apply to the Regulator for a work and rest hours exemption (permit)—</w:t>
      </w:r>
    </w:p>
    <w:p w:rsidR="00DB6E47" w:rsidRPr="00297A38" w:rsidRDefault="00DB6E47" w:rsidP="00DB6E47">
      <w:pPr>
        <w:pStyle w:val="Apara"/>
      </w:pPr>
      <w:r w:rsidRPr="00297A38">
        <w:tab/>
        <w:t>(a)</w:t>
      </w:r>
      <w:r w:rsidRPr="00297A38">
        <w:tab/>
        <w:t>an employer of a driver of a fatigue-regulated heavy vehicle;</w:t>
      </w:r>
    </w:p>
    <w:p w:rsidR="00DB6E47" w:rsidRPr="00297A38" w:rsidRDefault="00DB6E47" w:rsidP="00DB6E47">
      <w:pPr>
        <w:pStyle w:val="Apara"/>
      </w:pPr>
      <w:r w:rsidRPr="00297A38">
        <w:tab/>
        <w:t>(b)</w:t>
      </w:r>
      <w:r w:rsidRPr="00297A38">
        <w:tab/>
        <w:t>a prime contractor for a driver of a fatigue-regulated heavy vehicle;</w:t>
      </w:r>
    </w:p>
    <w:p w:rsidR="00DB6E47" w:rsidRPr="00297A38" w:rsidRDefault="00DB6E47" w:rsidP="00DB6E47">
      <w:pPr>
        <w:pStyle w:val="Apara"/>
      </w:pPr>
      <w:r w:rsidRPr="00297A38">
        <w:tab/>
        <w:t>(c)</w:t>
      </w:r>
      <w:r w:rsidRPr="00297A38">
        <w:tab/>
        <w:t xml:space="preserve">an operator of a fatigue-regulated heavy vehicle; </w:t>
      </w:r>
    </w:p>
    <w:p w:rsidR="00DB6E47" w:rsidRPr="00297A38" w:rsidRDefault="00DB6E47" w:rsidP="00DB6E47">
      <w:pPr>
        <w:pStyle w:val="Apara"/>
      </w:pPr>
      <w:r w:rsidRPr="00297A38">
        <w:lastRenderedPageBreak/>
        <w:tab/>
        <w:t>(d)</w:t>
      </w:r>
      <w:r w:rsidRPr="00297A38">
        <w:tab/>
        <w:t>a self-employed driver of a fatigue-regulated heavy vehicle.</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to which the exemption is sought to be subject;</w:t>
      </w:r>
    </w:p>
    <w:p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rsidR="00DB6E47" w:rsidRPr="00574AE1" w:rsidRDefault="00DB6E47" w:rsidP="007E5AFD">
      <w:pPr>
        <w:pStyle w:val="Asubsubpara"/>
      </w:pPr>
      <w:r w:rsidRPr="00574AE1">
        <w:tab/>
        <w:t>(</w:t>
      </w:r>
      <w:r w:rsidR="007E5AFD">
        <w:t>B</w:t>
      </w:r>
      <w:r w:rsidRPr="00574AE1">
        <w:t>)</w:t>
      </w:r>
      <w:r w:rsidRPr="00574AE1">
        <w:tab/>
        <w:t>how the practices would safely manage fatigue risks; and</w:t>
      </w:r>
    </w:p>
    <w:p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rsidR="00DB6E47" w:rsidRPr="00283AFC" w:rsidRDefault="00DB6E47" w:rsidP="00DB6E47">
      <w:pPr>
        <w:pStyle w:val="Amain"/>
      </w:pPr>
      <w:r w:rsidRPr="00283AFC">
        <w:lastRenderedPageBreak/>
        <w:tab/>
        <w:t>(3)</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380" w:name="_Toc12353060"/>
      <w:r w:rsidRPr="00943427">
        <w:rPr>
          <w:rStyle w:val="CharSectNo"/>
        </w:rPr>
        <w:t>275</w:t>
      </w:r>
      <w:r w:rsidRPr="007E1F9A">
        <w:tab/>
        <w:t>Restriction on grant of work and rest hours exemption (permit)</w:t>
      </w:r>
      <w:bookmarkEnd w:id="380"/>
    </w:p>
    <w:p w:rsidR="00DB6E47" w:rsidRPr="00283AFC" w:rsidRDefault="00DB6E47" w:rsidP="00DB6E47">
      <w:pPr>
        <w:pStyle w:val="Amain"/>
      </w:pPr>
      <w:r w:rsidRPr="00283AFC">
        <w:tab/>
        <w:t>(1)</w:t>
      </w:r>
      <w:r w:rsidRPr="00283AFC">
        <w:tab/>
        <w:t>The Regulator may grant a work and rest hours exemption (permit) only if the Regulator is satisfied—</w:t>
      </w:r>
    </w:p>
    <w:p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rsidR="00DB6E47" w:rsidRPr="00283AFC" w:rsidRDefault="00DB6E47" w:rsidP="00DB6E47">
      <w:pPr>
        <w:pStyle w:val="Amain"/>
      </w:pPr>
      <w:r w:rsidRPr="00283AFC">
        <w:tab/>
        <w:t>(2)</w:t>
      </w:r>
      <w:r w:rsidRPr="00283AFC">
        <w:tab/>
        <w:t>In deciding whether or not to grant a work and rest hours exemption (permit), the Regulator must have regard to the approved guidelines for granting work and rest hours exemptions.</w:t>
      </w:r>
    </w:p>
    <w:p w:rsidR="00DB6E47" w:rsidRPr="007E1F9A" w:rsidRDefault="00DB6E47" w:rsidP="00DB6E47">
      <w:pPr>
        <w:pStyle w:val="AH5Sec"/>
      </w:pPr>
      <w:bookmarkStart w:id="381" w:name="_Toc12353061"/>
      <w:r w:rsidRPr="00943427">
        <w:rPr>
          <w:rStyle w:val="CharSectNo"/>
        </w:rPr>
        <w:t>276</w:t>
      </w:r>
      <w:r w:rsidRPr="007E1F9A">
        <w:tab/>
        <w:t>Conditions of work and rest hours exemption (permit)</w:t>
      </w:r>
      <w:bookmarkEnd w:id="381"/>
    </w:p>
    <w:p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rsidR="00DB6E47" w:rsidRPr="00283AFC" w:rsidRDefault="00DB6E47" w:rsidP="00DB6E47">
      <w:pPr>
        <w:pStyle w:val="Amain"/>
      </w:pPr>
      <w:r w:rsidRPr="00283AFC">
        <w:lastRenderedPageBreak/>
        <w:tab/>
        <w:t>(2)</w:t>
      </w:r>
      <w:r w:rsidRPr="00283AFC">
        <w:tab/>
        <w:t>A work and rest hours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driver fatigue management practices that are to apply to drivers operating under the exemption; and</w:t>
      </w:r>
    </w:p>
    <w:p w:rsidR="00DB6E47" w:rsidRPr="00297A38" w:rsidRDefault="00DB6E47" w:rsidP="00DB6E47">
      <w:pPr>
        <w:pStyle w:val="Apara"/>
      </w:pPr>
      <w:r w:rsidRPr="00297A38">
        <w:tab/>
        <w:t>(b)</w:t>
      </w:r>
      <w:r w:rsidRPr="00297A38">
        <w:tab/>
        <w:t>keeping records relating to the driver fatigue management practices.</w:t>
      </w:r>
    </w:p>
    <w:p w:rsidR="00DB6E47" w:rsidRPr="007E1F9A" w:rsidRDefault="00DB6E47" w:rsidP="00DB6E47">
      <w:pPr>
        <w:pStyle w:val="AH5Sec"/>
      </w:pPr>
      <w:bookmarkStart w:id="382" w:name="_Toc12353062"/>
      <w:r w:rsidRPr="00943427">
        <w:rPr>
          <w:rStyle w:val="CharSectNo"/>
        </w:rPr>
        <w:t>277</w:t>
      </w:r>
      <w:r w:rsidRPr="007E1F9A">
        <w:tab/>
        <w:t>Period for which work and rest hours exemption (permit) applies</w:t>
      </w:r>
      <w:bookmarkEnd w:id="382"/>
    </w:p>
    <w:p w:rsidR="00DB6E47" w:rsidRPr="00283AFC" w:rsidRDefault="00DB6E47" w:rsidP="00DB6E47">
      <w:pPr>
        <w:pStyle w:val="Amain"/>
      </w:pPr>
      <w:r w:rsidRPr="00283AFC">
        <w:tab/>
        <w:t>(1)</w:t>
      </w:r>
      <w:r w:rsidRPr="00283AFC">
        <w:tab/>
        <w:t>A work and rest hours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and rest hours exemption (permit).</w:t>
      </w:r>
    </w:p>
    <w:p w:rsidR="00DB6E47" w:rsidRPr="007E1F9A" w:rsidRDefault="00DB6E47" w:rsidP="00DB6E47">
      <w:pPr>
        <w:pStyle w:val="AH5Sec"/>
      </w:pPr>
      <w:bookmarkStart w:id="383" w:name="_Toc12353063"/>
      <w:r w:rsidRPr="00943427">
        <w:rPr>
          <w:rStyle w:val="CharSectNo"/>
        </w:rPr>
        <w:t>278</w:t>
      </w:r>
      <w:r w:rsidRPr="007E1F9A">
        <w:tab/>
        <w:t>Permit for work and rest hours exemption (permit) etc.</w:t>
      </w:r>
      <w:bookmarkEnd w:id="383"/>
    </w:p>
    <w:p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DB6E47">
      <w:pPr>
        <w:pStyle w:val="Apara"/>
      </w:pPr>
      <w:r w:rsidRPr="00297A38">
        <w:tab/>
        <w:t>(b)</w:t>
      </w:r>
      <w:r w:rsidRPr="00297A38">
        <w:tab/>
        <w:t>if prescribed circumstances apply to the grant of the exemption—an information notice for the prescribed circumstances.</w:t>
      </w:r>
    </w:p>
    <w:p w:rsidR="00DB6E47" w:rsidRPr="00283AFC" w:rsidRDefault="00DB6E47" w:rsidP="00DB6E47">
      <w:pPr>
        <w:pStyle w:val="Amain"/>
      </w:pPr>
      <w:r w:rsidRPr="00283AFC">
        <w:tab/>
        <w:t>(2)</w:t>
      </w:r>
      <w:r w:rsidRPr="00283AFC">
        <w:tab/>
        <w:t>A permit for a work and rest hours exemption (permit) must state the following—</w:t>
      </w:r>
    </w:p>
    <w:p w:rsidR="00DB6E47" w:rsidRPr="00297A38" w:rsidRDefault="00DB6E47" w:rsidP="00DB6E47">
      <w:pPr>
        <w:pStyle w:val="Apara"/>
      </w:pPr>
      <w:r w:rsidRPr="00297A38">
        <w:tab/>
        <w:t>(a)</w:t>
      </w:r>
      <w:r w:rsidRPr="00297A38">
        <w:tab/>
        <w:t>the name of the person to whom the permit is given;</w:t>
      </w:r>
    </w:p>
    <w:p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rsidR="00DB6E47" w:rsidRPr="00297A38" w:rsidRDefault="00DB6E47" w:rsidP="00DB6E47">
      <w:pPr>
        <w:pStyle w:val="Apara"/>
      </w:pPr>
      <w:r w:rsidRPr="00297A38">
        <w:tab/>
        <w:t>(c)</w:t>
      </w:r>
      <w:r w:rsidRPr="00297A38">
        <w:tab/>
        <w:t>the maximum work times and minimum rest times that apply to drivers operating under the exemption;</w:t>
      </w:r>
    </w:p>
    <w:p w:rsidR="00DB6E47" w:rsidRPr="00297A38" w:rsidRDefault="00DB6E47" w:rsidP="00DB6E47">
      <w:pPr>
        <w:pStyle w:val="Apara"/>
      </w:pPr>
      <w:r w:rsidRPr="00297A38">
        <w:lastRenderedPageBreak/>
        <w:tab/>
        <w:t>(d)</w:t>
      </w:r>
      <w:r w:rsidRPr="00297A38">
        <w:tab/>
        <w:t>the conditions of the exemption, including, if applicable, the condition mentioned in section 276(1);</w:t>
      </w:r>
    </w:p>
    <w:p w:rsidR="00DB6E47" w:rsidRPr="00297A38" w:rsidRDefault="00DB6E47" w:rsidP="00DB6E47">
      <w:pPr>
        <w:pStyle w:val="Apara"/>
      </w:pPr>
      <w:r w:rsidRPr="00297A38">
        <w:tab/>
        <w:t>(e)</w:t>
      </w:r>
      <w:r w:rsidRPr="00297A38">
        <w:tab/>
        <w:t>the period for which the exemption applies.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prescribed circumstances</w:t>
      </w:r>
      <w:r w:rsidRPr="00041046">
        <w:t>, for a work and rest hours exemption (permit), means the Regulator has—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rsidR="00DB6E47" w:rsidRPr="007E1F9A" w:rsidRDefault="00DB6E47" w:rsidP="00DB6E47">
      <w:pPr>
        <w:pStyle w:val="AH5Sec"/>
      </w:pPr>
      <w:bookmarkStart w:id="384" w:name="_Toc12353064"/>
      <w:r w:rsidRPr="00943427">
        <w:rPr>
          <w:rStyle w:val="CharSectNo"/>
        </w:rPr>
        <w:t>279</w:t>
      </w:r>
      <w:r w:rsidRPr="007E1F9A">
        <w:tab/>
        <w:t>Refusal of application for work and rest hours exemption (permit)</w:t>
      </w:r>
      <w:bookmarkEnd w:id="384"/>
    </w:p>
    <w:p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rsidR="00DB6E47" w:rsidRPr="007E1F9A" w:rsidRDefault="00DB6E47" w:rsidP="00DB6E47">
      <w:pPr>
        <w:pStyle w:val="AH5Sec"/>
      </w:pPr>
      <w:bookmarkStart w:id="385" w:name="_Toc12353065"/>
      <w:r w:rsidRPr="00943427">
        <w:rPr>
          <w:rStyle w:val="CharSectNo"/>
        </w:rPr>
        <w:t>280</w:t>
      </w:r>
      <w:r w:rsidRPr="007E1F9A">
        <w:tab/>
        <w:t>Amendment or cancellation of work and rest hours exemption (permit) on application by permit holder</w:t>
      </w:r>
      <w:bookmarkEnd w:id="385"/>
    </w:p>
    <w:p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lastRenderedPageBreak/>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DB6E47">
      <w:pPr>
        <w:pStyle w:val="Apara"/>
      </w:pPr>
      <w:r w:rsidRPr="00297A38">
        <w:tab/>
        <w:t>(d)</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amended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exemption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386" w:name="_Toc12353066"/>
      <w:r w:rsidRPr="00943427">
        <w:rPr>
          <w:rStyle w:val="CharSectNo"/>
        </w:rPr>
        <w:t>281</w:t>
      </w:r>
      <w:r w:rsidRPr="007E1F9A">
        <w:tab/>
        <w:t>Amendment or cancellation of work and rest hours exemption (permit) on Regulator’s initiative</w:t>
      </w:r>
      <w:bookmarkEnd w:id="386"/>
    </w:p>
    <w:p w:rsidR="00DB6E47" w:rsidRPr="00283AFC" w:rsidRDefault="00DB6E47" w:rsidP="00DB6E47">
      <w:pPr>
        <w:pStyle w:val="Amain"/>
      </w:pPr>
      <w:r w:rsidRPr="00283AFC">
        <w:tab/>
        <w:t>(1)</w:t>
      </w:r>
      <w:r w:rsidRPr="00283AFC">
        <w:tab/>
        <w:t>Each of the following is a ground for amending or cancelling a work and rest hours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6C3305" w:rsidRDefault="00DB6E47" w:rsidP="00DB6E47">
      <w:pPr>
        <w:pStyle w:val="aDefsubpara"/>
      </w:pPr>
      <w:r>
        <w:lastRenderedPageBreak/>
        <w:tab/>
      </w:r>
      <w:r w:rsidRPr="00F04D8E">
        <w:t>(i)</w:t>
      </w:r>
      <w:r w:rsidRPr="006C3305">
        <w:tab/>
        <w:t>false or misleading; or</w:t>
      </w:r>
    </w:p>
    <w:p w:rsidR="00DB6E47" w:rsidRPr="00574AE1" w:rsidRDefault="00DB6E47" w:rsidP="00574AE1">
      <w:pPr>
        <w:pStyle w:val="Asubpara"/>
      </w:pPr>
      <w:r w:rsidRPr="00574AE1">
        <w:tab/>
        <w:t>(ii)</w:t>
      </w:r>
      <w:r w:rsidRPr="00574AE1">
        <w:tab/>
        <w:t>obtained or made in an improper way;</w:t>
      </w:r>
    </w:p>
    <w:p w:rsidR="00DB6E47" w:rsidRPr="00297A38" w:rsidRDefault="00DB6E47" w:rsidP="00DB6E47">
      <w:pPr>
        <w:pStyle w:val="Apara"/>
      </w:pPr>
      <w:r w:rsidRPr="00297A38">
        <w:tab/>
        <w:t>(b)</w:t>
      </w:r>
      <w:r w:rsidRPr="00297A38">
        <w:tab/>
        <w:t>the holder of the permit for the exemption has contravened this Law or a corresponding fatigue law;</w:t>
      </w:r>
    </w:p>
    <w:p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67431A">
      <w:pPr>
        <w:pStyle w:val="Amain"/>
        <w:keepLines/>
      </w:pPr>
      <w:r w:rsidRPr="00283AFC">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7E5AFD">
      <w:pPr>
        <w:pStyle w:val="Apara"/>
        <w:keepNext/>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67431A">
      <w:pPr>
        <w:pStyle w:val="Amain"/>
        <w:keepNext/>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387" w:name="_Toc12353067"/>
      <w:r w:rsidRPr="00943427">
        <w:rPr>
          <w:rStyle w:val="CharSectNo"/>
        </w:rPr>
        <w:t>282</w:t>
      </w:r>
      <w:r w:rsidRPr="007E1F9A">
        <w:tab/>
        <w:t>Immediate suspension of work and rest hours exemption (permit)</w:t>
      </w:r>
      <w:bookmarkEnd w:id="387"/>
    </w:p>
    <w:p w:rsidR="00DB6E47" w:rsidRPr="006C3305" w:rsidRDefault="00DB6E47" w:rsidP="00DB6E47">
      <w:pPr>
        <w:pStyle w:val="Amain"/>
      </w:pPr>
      <w:r>
        <w:tab/>
        <w:t>(</w:t>
      </w:r>
      <w:r w:rsidRPr="006C3305">
        <w:t>1)</w:t>
      </w:r>
      <w:r w:rsidRPr="006C3305">
        <w:tab/>
        <w:t>This section applies if the Regulator considers—</w:t>
      </w:r>
    </w:p>
    <w:p w:rsidR="00DB6E47" w:rsidRPr="00297A38" w:rsidRDefault="00DB6E47" w:rsidP="00DB6E47">
      <w:pPr>
        <w:pStyle w:val="Apara"/>
      </w:pPr>
      <w:r w:rsidRPr="00297A38">
        <w:tab/>
        <w:t>(a)</w:t>
      </w:r>
      <w:r w:rsidRPr="00297A38">
        <w:tab/>
        <w:t>a ground exists to cancel a work and rest hours exemption (permit); and</w:t>
      </w:r>
    </w:p>
    <w:p w:rsidR="00DB6E47" w:rsidRPr="00297A38" w:rsidRDefault="00DB6E47" w:rsidP="00DB6E47">
      <w:pPr>
        <w:pStyle w:val="Apara"/>
      </w:pPr>
      <w:r w:rsidRPr="00297A38">
        <w:tab/>
        <w:t>(b)</w:t>
      </w:r>
      <w:r w:rsidRPr="00297A38">
        <w:tab/>
        <w:t>it is necessary to suspend the exemption immediately to prevent or minimise serious harm to public safety.</w:t>
      </w:r>
    </w:p>
    <w:p w:rsidR="00DB6E47" w:rsidRPr="00283AFC" w:rsidRDefault="00DB6E47" w:rsidP="008F65D7">
      <w:pPr>
        <w:pStyle w:val="Amain"/>
        <w:keepNext/>
        <w:keepLines/>
      </w:pPr>
      <w:r w:rsidRPr="00283AFC">
        <w:lastRenderedPageBreak/>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rsidR="00DB6E47" w:rsidRPr="00297A38" w:rsidRDefault="00DB6E47" w:rsidP="00DB6E47">
      <w:pPr>
        <w:pStyle w:val="Apara"/>
      </w:pPr>
      <w:r w:rsidRPr="00297A38">
        <w:tab/>
        <w:t>(b)</w:t>
      </w:r>
      <w:r w:rsidRPr="00297A38">
        <w:tab/>
        <w:t>the Regulator cancels the suspension;</w:t>
      </w:r>
    </w:p>
    <w:p w:rsidR="00DB6E47" w:rsidRPr="00297A38" w:rsidRDefault="00DB6E47" w:rsidP="00DB6E47">
      <w:pPr>
        <w:pStyle w:val="Apara"/>
      </w:pPr>
      <w:r w:rsidRPr="00297A38">
        <w:tab/>
        <w:t>(c)</w:t>
      </w:r>
      <w:r w:rsidRPr="00297A38">
        <w:tab/>
        <w:t>the end of 56 days after the day the immediate suspension notice is given to the holder.</w:t>
      </w:r>
    </w:p>
    <w:p w:rsidR="00DB6E47" w:rsidRPr="00283AFC" w:rsidRDefault="00DB6E47" w:rsidP="00DB6E47">
      <w:pPr>
        <w:pStyle w:val="Amain"/>
      </w:pPr>
      <w:r w:rsidRPr="00283AFC">
        <w:tab/>
        <w:t>(3)</w:t>
      </w:r>
      <w:r w:rsidRPr="00283AFC">
        <w:tab/>
        <w:t>This section applies despite sections 280 and 281.</w:t>
      </w:r>
    </w:p>
    <w:p w:rsidR="00DB6E47" w:rsidRPr="007E1F9A" w:rsidRDefault="00DB6E47" w:rsidP="00DB6E47">
      <w:pPr>
        <w:pStyle w:val="AH5Sec"/>
      </w:pPr>
      <w:bookmarkStart w:id="388" w:name="_Toc12353068"/>
      <w:r w:rsidRPr="00943427">
        <w:rPr>
          <w:rStyle w:val="CharSectNo"/>
        </w:rPr>
        <w:t>283</w:t>
      </w:r>
      <w:r w:rsidRPr="007E1F9A">
        <w:tab/>
        <w:t>Minor amendment of work and rest hours exemption (permit)</w:t>
      </w:r>
      <w:bookmarkEnd w:id="388"/>
    </w:p>
    <w:p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389" w:name="_Toc12353069"/>
      <w:r w:rsidRPr="00943427">
        <w:rPr>
          <w:rStyle w:val="CharSectNo"/>
        </w:rPr>
        <w:t>284</w:t>
      </w:r>
      <w:r w:rsidRPr="007E1F9A">
        <w:tab/>
        <w:t>Return of permit</w:t>
      </w:r>
      <w:bookmarkEnd w:id="389"/>
    </w:p>
    <w:p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lastRenderedPageBreak/>
        <w:tab/>
        <w:t>(3)</w:t>
      </w:r>
      <w:r w:rsidRPr="00283AFC">
        <w:tab/>
        <w:t>If the exemption has been amended, the Regulator must give the person a replacement permit for the exemption as amended.</w:t>
      </w:r>
    </w:p>
    <w:p w:rsidR="00DB6E47" w:rsidRPr="007E1F9A" w:rsidRDefault="00DB6E47" w:rsidP="00DB6E47">
      <w:pPr>
        <w:pStyle w:val="AH5Sec"/>
      </w:pPr>
      <w:bookmarkStart w:id="390" w:name="_Toc12353070"/>
      <w:r w:rsidRPr="00943427">
        <w:rPr>
          <w:rStyle w:val="CharSectNo"/>
        </w:rPr>
        <w:t>285</w:t>
      </w:r>
      <w:r w:rsidRPr="007E1F9A">
        <w:tab/>
        <w:t>Replacement of defaced etc. permit</w:t>
      </w:r>
      <w:bookmarkEnd w:id="390"/>
    </w:p>
    <w:p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6C3305">
        <w:t>Maximum penalty—$4000.</w:t>
      </w:r>
    </w:p>
    <w:p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391" w:name="_Toc12353071"/>
      <w:r w:rsidRPr="00A95F9A">
        <w:t xml:space="preserve">Subdivision 4 </w:t>
      </w:r>
      <w:r w:rsidRPr="00A95F9A">
        <w:tab/>
        <w:t>Offences relating to operating under work and rest hours exemption etc.</w:t>
      </w:r>
      <w:bookmarkEnd w:id="391"/>
    </w:p>
    <w:p w:rsidR="00DB6E47" w:rsidRPr="007E1F9A" w:rsidRDefault="00DB6E47" w:rsidP="00DB6E47">
      <w:pPr>
        <w:pStyle w:val="AH5Sec"/>
      </w:pPr>
      <w:bookmarkStart w:id="392" w:name="_Toc12353072"/>
      <w:r w:rsidRPr="00943427">
        <w:rPr>
          <w:rStyle w:val="CharSectNo"/>
        </w:rPr>
        <w:t>286</w:t>
      </w:r>
      <w:r w:rsidRPr="007E1F9A">
        <w:tab/>
        <w:t>Contravening condition of work and rest hours exemption</w:t>
      </w:r>
      <w:bookmarkEnd w:id="392"/>
    </w:p>
    <w:p w:rsidR="00DB6E47" w:rsidRPr="00283AFC" w:rsidRDefault="00DB6E47" w:rsidP="00DB6E47">
      <w:pPr>
        <w:pStyle w:val="Amain"/>
      </w:pPr>
      <w:r w:rsidRPr="00283AFC">
        <w:tab/>
        <w:t>(1)</w:t>
      </w:r>
      <w:r w:rsidRPr="00283AFC">
        <w:tab/>
        <w:t>A person must not contravene a condition of a work and rest hours exemption.</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In this section—</w:t>
      </w:r>
    </w:p>
    <w:p w:rsidR="00DB6E47" w:rsidRPr="00041046" w:rsidRDefault="00DB6E47" w:rsidP="00DB6E47">
      <w:pPr>
        <w:pStyle w:val="aDef"/>
        <w:rPr>
          <w:bCs/>
        </w:rPr>
      </w:pPr>
      <w:r w:rsidRPr="00041046">
        <w:rPr>
          <w:rStyle w:val="charBoldItals"/>
        </w:rPr>
        <w:t>condition</w:t>
      </w:r>
      <w:r w:rsidRPr="00041046">
        <w:t>, of a work and rest hours exemption, does not include—</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rsidR="00DB6E47" w:rsidRPr="00574AE1" w:rsidRDefault="00DB6E47" w:rsidP="00DB6E47">
      <w:pPr>
        <w:pStyle w:val="aDefpara"/>
      </w:pPr>
      <w:r w:rsidRPr="00574AE1">
        <w:tab/>
        <w:t>(b)</w:t>
      </w:r>
      <w:r w:rsidRPr="00574AE1">
        <w:tab/>
        <w:t>anything stating the exemption hours for the exemption.</w:t>
      </w:r>
    </w:p>
    <w:p w:rsidR="00DB6E47" w:rsidRPr="007E1F9A" w:rsidRDefault="00DB6E47" w:rsidP="00DB6E47">
      <w:pPr>
        <w:pStyle w:val="AH5Sec"/>
      </w:pPr>
      <w:bookmarkStart w:id="393" w:name="_Toc12353073"/>
      <w:r w:rsidRPr="00943427">
        <w:rPr>
          <w:rStyle w:val="CharSectNo"/>
        </w:rPr>
        <w:lastRenderedPageBreak/>
        <w:t>287</w:t>
      </w:r>
      <w:r w:rsidRPr="007E1F9A">
        <w:tab/>
        <w:t>Keeping relevant document while operating under work and rest hours exemption (notice)</w:t>
      </w:r>
      <w:bookmarkEnd w:id="393"/>
    </w:p>
    <w:p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rsidR="00DB6E47" w:rsidRPr="006C3305" w:rsidRDefault="00DB6E47" w:rsidP="00DB6E47">
      <w:pPr>
        <w:pStyle w:val="Penalty"/>
      </w:pPr>
      <w:r w:rsidRPr="006C3305">
        <w:t>Maximum penalty—$3000.</w:t>
      </w:r>
    </w:p>
    <w:p w:rsidR="00DB6E47" w:rsidRPr="00283AFC" w:rsidRDefault="00DB6E47" w:rsidP="0067431A">
      <w:pPr>
        <w:pStyle w:val="Amain"/>
        <w:keepLines/>
      </w:pPr>
      <w:r w:rsidRPr="00283AFC">
        <w:tab/>
        <w:t>(3)</w:t>
      </w:r>
      <w:r w:rsidRPr="00283AFC">
        <w:tab/>
        <w:t xml:space="preserve">If an offence </w:t>
      </w:r>
      <w:r w:rsidR="00574AE1">
        <w:t xml:space="preserve">is committed against subsection </w:t>
      </w:r>
      <w:r w:rsidRPr="00283AFC">
        <w:t>(2)</w:t>
      </w:r>
      <w:r w:rsidR="00574AE1">
        <w:t xml:space="preserve"> </w:t>
      </w:r>
      <w:r w:rsidRPr="00283AFC">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A person charged wit</w:t>
      </w:r>
      <w:r w:rsidR="00574AE1">
        <w:t xml:space="preserve">h an offence against subsection </w:t>
      </w:r>
      <w:r w:rsidRPr="00283AFC">
        <w:t>(3)</w:t>
      </w:r>
      <w:r w:rsidR="00574AE1">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(2); and</w:t>
      </w:r>
    </w:p>
    <w:p w:rsidR="00DB6E47" w:rsidRPr="00297A38" w:rsidRDefault="00DB6E47" w:rsidP="00DB6E47">
      <w:pPr>
        <w:pStyle w:val="Apara"/>
      </w:pPr>
      <w:r w:rsidRPr="00297A38">
        <w:tab/>
        <w:t>(b)</w:t>
      </w:r>
      <w:r w:rsidRPr="00297A38">
        <w:tab/>
        <w:t>evidence a court has convicted the driver of</w:t>
      </w:r>
      <w:r w:rsidR="004E3F26">
        <w:t xml:space="preserve"> the offence against subsection </w:t>
      </w:r>
      <w:r w:rsidRPr="00297A38">
        <w:t>(2)</w:t>
      </w:r>
      <w:r w:rsidR="004E3F26">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lastRenderedPageBreak/>
        <w:tab/>
        <w:t>(c)</w:t>
      </w:r>
      <w:r w:rsidRPr="00297A38">
        <w:tab/>
        <w:t>evidence of details stated in an infringement notice issued for the offence agai</w:t>
      </w:r>
      <w:r w:rsidR="00574AE1">
        <w:t xml:space="preserve">nst subsection </w:t>
      </w:r>
      <w:r w:rsidRPr="00297A38">
        <w:t>(2)</w:t>
      </w:r>
      <w:r w:rsidR="00574AE1">
        <w:t xml:space="preserve"> </w:t>
      </w:r>
      <w:r w:rsidRPr="00297A38">
        <w:t>is evidence that the offence happened at the time and place, and in the circumstances, stated in the infringement notice.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rsidR="00DB6E47" w:rsidRPr="00574AE1" w:rsidRDefault="00DB6E47" w:rsidP="00DB6E47">
      <w:pPr>
        <w:pStyle w:val="aDefpara"/>
      </w:pPr>
      <w:r w:rsidRPr="00574AE1">
        <w:tab/>
        <w:t>(b)</w:t>
      </w:r>
      <w:r w:rsidRPr="00574AE1">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rsidR="00DB6E47" w:rsidRPr="00574AE1" w:rsidRDefault="00DB6E47" w:rsidP="00DB6E47">
      <w:pPr>
        <w:pStyle w:val="aDefpara"/>
      </w:pPr>
      <w:r w:rsidRPr="00574AE1">
        <w:tab/>
        <w:t>(b)</w:t>
      </w:r>
      <w:r w:rsidRPr="00574AE1">
        <w:tab/>
        <w:t>a prime contractor of the driver if the driver is a self-employed driver; or</w:t>
      </w:r>
    </w:p>
    <w:p w:rsidR="00DB6E47" w:rsidRPr="00574AE1" w:rsidRDefault="00DB6E47" w:rsidP="00DB6E47">
      <w:pPr>
        <w:pStyle w:val="aDefpara"/>
      </w:pPr>
      <w:r w:rsidRPr="00574AE1">
        <w:tab/>
        <w:t>(c)</w:t>
      </w:r>
      <w:r w:rsidRPr="00574AE1">
        <w:tab/>
        <w:t>an operator of the vehicle if the driver is making a journey for the operator.</w:t>
      </w:r>
    </w:p>
    <w:p w:rsidR="00DB6E47" w:rsidRPr="007E1F9A" w:rsidRDefault="00DB6E47" w:rsidP="00DB6E47">
      <w:pPr>
        <w:pStyle w:val="AH5Sec"/>
      </w:pPr>
      <w:bookmarkStart w:id="394" w:name="_Toc12353074"/>
      <w:r w:rsidRPr="00943427">
        <w:rPr>
          <w:rStyle w:val="CharSectNo"/>
        </w:rPr>
        <w:t>288</w:t>
      </w:r>
      <w:r w:rsidRPr="007E1F9A">
        <w:tab/>
        <w:t>Keeping copy of permit while driving under work and rest hours exemption (permit)</w:t>
      </w:r>
      <w:bookmarkEnd w:id="394"/>
    </w:p>
    <w:p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rsidR="00DB6E47" w:rsidRPr="006C3305" w:rsidRDefault="00DB6E47" w:rsidP="00DB6E47">
      <w:pPr>
        <w:pStyle w:val="Penalty"/>
      </w:pPr>
      <w:r w:rsidRPr="006C3305">
        <w:t>Maximum penalty—$3000.</w:t>
      </w:r>
    </w:p>
    <w:p w:rsidR="00DB6E47" w:rsidRPr="00283AFC" w:rsidRDefault="00DB6E47" w:rsidP="008F65D7">
      <w:pPr>
        <w:pStyle w:val="Amain"/>
        <w:keepNext/>
        <w:keepLines/>
      </w:pPr>
      <w:r w:rsidRPr="00283AFC">
        <w:lastRenderedPageBreak/>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rsidR="00DB6E47" w:rsidRPr="00297A38" w:rsidRDefault="00DB6E47" w:rsidP="00DB6E47">
      <w:pPr>
        <w:pStyle w:val="Apara"/>
      </w:pPr>
      <w:r w:rsidRPr="00297A38">
        <w:tab/>
        <w:t>(a)</w:t>
      </w:r>
      <w:r w:rsidRPr="00297A38">
        <w:tab/>
        <w:t>stops working for the relevant party; or</w:t>
      </w:r>
    </w:p>
    <w:p w:rsidR="00DB6E47" w:rsidRPr="00297A38" w:rsidRDefault="00DB6E47" w:rsidP="00DB6E47">
      <w:pPr>
        <w:pStyle w:val="Apara"/>
      </w:pPr>
      <w:r w:rsidRPr="00297A38">
        <w:tab/>
        <w:t>(b)</w:t>
      </w:r>
      <w:r w:rsidRPr="00297A38">
        <w:tab/>
        <w:t>stops operating under the relevant party’s exemption; or</w:t>
      </w:r>
    </w:p>
    <w:p w:rsidR="00DB6E47" w:rsidRPr="00297A38" w:rsidRDefault="00DB6E47" w:rsidP="00DB6E47">
      <w:pPr>
        <w:pStyle w:val="Apara"/>
      </w:pPr>
      <w:r w:rsidRPr="00297A38">
        <w:tab/>
        <w:t>(c)</w:t>
      </w:r>
      <w:r w:rsidRPr="00297A38">
        <w:tab/>
        <w:t>no longer meets the requirements relating to drivers under the relevant party’s exemption.</w:t>
      </w:r>
    </w:p>
    <w:p w:rsidR="00DB6E47" w:rsidRPr="006C3305" w:rsidRDefault="00DB6E47" w:rsidP="00DB6E47">
      <w:pPr>
        <w:pStyle w:val="Penalty"/>
      </w:pPr>
      <w:r w:rsidRPr="006C3305">
        <w:t>Maximum penalty—$4000.</w:t>
      </w:r>
    </w:p>
    <w:p w:rsidR="00DB6E47" w:rsidRPr="00283AFC" w:rsidRDefault="00DB6E47" w:rsidP="003F5A90">
      <w:pPr>
        <w:pStyle w:val="Amain"/>
        <w:keepLines/>
      </w:pPr>
      <w:r w:rsidRPr="00283AFC">
        <w:tab/>
        <w:t>(3)</w:t>
      </w:r>
      <w:r w:rsidRPr="00283AFC">
        <w:tab/>
        <w:t xml:space="preserve">If an offence </w:t>
      </w:r>
      <w:r w:rsidR="00574AE1">
        <w:t xml:space="preserve">is committed against subsection </w:t>
      </w:r>
      <w:r w:rsidRPr="00283AFC">
        <w:t>(1)</w:t>
      </w:r>
      <w:r w:rsidR="00574AE1">
        <w:t xml:space="preserve"> </w:t>
      </w:r>
      <w:r w:rsidRPr="00283AFC">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A person charged wit</w:t>
      </w:r>
      <w:r w:rsidR="00574AE1">
        <w:t xml:space="preserve">h an offence against subsection </w:t>
      </w:r>
      <w:r w:rsidRPr="00283AFC">
        <w:t>(3)</w:t>
      </w:r>
      <w:r w:rsidR="00574AE1">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(1); and</w:t>
      </w:r>
    </w:p>
    <w:p w:rsidR="00DB6E47" w:rsidRPr="00297A38" w:rsidRDefault="00DB6E47" w:rsidP="008F65D7">
      <w:pPr>
        <w:pStyle w:val="Apara"/>
        <w:keepLines/>
      </w:pPr>
      <w:r w:rsidRPr="00297A38">
        <w:lastRenderedPageBreak/>
        <w:tab/>
        <w:t>(b)</w:t>
      </w:r>
      <w:r w:rsidRPr="00297A38">
        <w:tab/>
        <w:t>evidence a court has convicted the driver of</w:t>
      </w:r>
      <w:r w:rsidR="004E3F26">
        <w:t xml:space="preserve"> the offence against subsection </w:t>
      </w:r>
      <w:r w:rsidRPr="00297A38">
        <w:t>(1)</w:t>
      </w:r>
      <w:r w:rsidR="004E3F26">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w:t>
      </w:r>
      <w:r w:rsidR="00A84B34">
        <w:t xml:space="preserve"> the offence against subsection </w:t>
      </w:r>
      <w:r w:rsidRPr="00297A38">
        <w:t>(1)</w:t>
      </w:r>
      <w:r w:rsidR="00A84B34">
        <w:t xml:space="preserve"> </w:t>
      </w:r>
      <w:r w:rsidRPr="00297A38">
        <w:t>is evidence that the offence happened at the time and place, and in the circumstances, stated in the infringement notice.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rsidR="00DB6E47" w:rsidRPr="00A84B34" w:rsidRDefault="00DB6E47" w:rsidP="00DB6E47">
      <w:pPr>
        <w:pStyle w:val="aDefpara"/>
      </w:pPr>
      <w:r w:rsidRPr="00A84B34">
        <w:tab/>
        <w:t>(b)</w:t>
      </w:r>
      <w:r w:rsidRPr="00A84B34">
        <w:tab/>
        <w:t>a prime contractor of the driver if the driver is a self-employed driver; or</w:t>
      </w:r>
    </w:p>
    <w:p w:rsidR="00DB6E47" w:rsidRPr="00A84B34" w:rsidRDefault="00DB6E47" w:rsidP="00DB6E47">
      <w:pPr>
        <w:pStyle w:val="aDefpara"/>
      </w:pPr>
      <w:r w:rsidRPr="00A84B34">
        <w:tab/>
        <w:t>(c)</w:t>
      </w:r>
      <w:r w:rsidRPr="00A84B34">
        <w:tab/>
        <w:t>an operator of the vehicle if the driver is making a journey for the operator.</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395" w:name="_Toc12353075"/>
      <w:r w:rsidRPr="00943427">
        <w:rPr>
          <w:rStyle w:val="CharPartNo"/>
        </w:rPr>
        <w:lastRenderedPageBreak/>
        <w:t xml:space="preserve">Part 6.4 </w:t>
      </w:r>
      <w:r w:rsidRPr="00A95F9A">
        <w:rPr>
          <w:rFonts w:ascii="Helvetica" w:hAnsi="Helvetica" w:cs="Helvetica"/>
          <w:iCs/>
          <w:szCs w:val="32"/>
        </w:rPr>
        <w:tab/>
      </w:r>
      <w:r w:rsidRPr="00943427">
        <w:rPr>
          <w:rStyle w:val="CharPartText"/>
          <w:rFonts w:ascii="Helvetica" w:hAnsi="Helvetica" w:cs="Helvetica"/>
          <w:iCs/>
          <w:szCs w:val="32"/>
        </w:rPr>
        <w:t>Requirements about record keeping</w:t>
      </w:r>
      <w:bookmarkEnd w:id="395"/>
    </w:p>
    <w:p w:rsidR="00DB6E47" w:rsidRPr="00943427" w:rsidRDefault="00DB6E47" w:rsidP="00DB6E47">
      <w:pPr>
        <w:pStyle w:val="AH3Div"/>
      </w:pPr>
      <w:bookmarkStart w:id="396" w:name="_Toc12353076"/>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396"/>
    </w:p>
    <w:p w:rsidR="00DB6E47" w:rsidRPr="007E1F9A" w:rsidRDefault="00DB6E47" w:rsidP="00DB6E47">
      <w:pPr>
        <w:pStyle w:val="AH5Sec"/>
      </w:pPr>
      <w:bookmarkStart w:id="397" w:name="_Toc12353077"/>
      <w:r w:rsidRPr="00943427">
        <w:rPr>
          <w:rStyle w:val="CharSectNo"/>
        </w:rPr>
        <w:t>289</w:t>
      </w:r>
      <w:r w:rsidRPr="007E1F9A">
        <w:tab/>
        <w:t>What is 100km work and 100+km work</w:t>
      </w:r>
      <w:bookmarkEnd w:id="397"/>
    </w:p>
    <w:p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rsidR="00DB6E47" w:rsidRPr="007E1F9A" w:rsidRDefault="00DB6E47" w:rsidP="00DB6E47">
      <w:pPr>
        <w:pStyle w:val="AH5Sec"/>
      </w:pPr>
      <w:bookmarkStart w:id="398" w:name="_Toc12353078"/>
      <w:r w:rsidRPr="00943427">
        <w:rPr>
          <w:rStyle w:val="CharSectNo"/>
        </w:rPr>
        <w:t>290</w:t>
      </w:r>
      <w:r w:rsidRPr="007E1F9A">
        <w:tab/>
        <w:t>What is a driver’s record location</w:t>
      </w:r>
      <w:bookmarkEnd w:id="398"/>
    </w:p>
    <w:p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rsidR="00DB6E47" w:rsidRPr="00297A38" w:rsidRDefault="00DB6E47" w:rsidP="00DB6E47">
      <w:pPr>
        <w:pStyle w:val="Apara"/>
      </w:pPr>
      <w:r w:rsidRPr="00297A38">
        <w:tab/>
        <w:t>(b)</w:t>
      </w:r>
      <w:r w:rsidRPr="00297A38">
        <w:tab/>
        <w:t>otherwise—the driver’s base.</w:t>
      </w:r>
    </w:p>
    <w:p w:rsidR="00DB6E47" w:rsidRPr="00943427" w:rsidRDefault="00DB6E47" w:rsidP="00DB6E47">
      <w:pPr>
        <w:pStyle w:val="AH3Div"/>
      </w:pPr>
      <w:bookmarkStart w:id="399" w:name="_Toc12353079"/>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Work diary requirements</w:t>
      </w:r>
      <w:bookmarkEnd w:id="399"/>
    </w:p>
    <w:p w:rsidR="00DB6E47" w:rsidRPr="00A95F9A" w:rsidRDefault="00DB6E47" w:rsidP="00DB6E47">
      <w:pPr>
        <w:pStyle w:val="AH4SubDiv"/>
      </w:pPr>
      <w:bookmarkStart w:id="400" w:name="_Toc12353080"/>
      <w:r w:rsidRPr="00A95F9A">
        <w:t xml:space="preserve">Subdivision 1 </w:t>
      </w:r>
      <w:r w:rsidRPr="00A95F9A">
        <w:tab/>
        <w:t>Requirement to carry work diary</w:t>
      </w:r>
      <w:bookmarkEnd w:id="400"/>
    </w:p>
    <w:p w:rsidR="00DB6E47" w:rsidRPr="007E1F9A" w:rsidRDefault="00DB6E47" w:rsidP="00DB6E47">
      <w:pPr>
        <w:pStyle w:val="AH5Sec"/>
      </w:pPr>
      <w:bookmarkStart w:id="401" w:name="_Toc12353081"/>
      <w:r w:rsidRPr="00943427">
        <w:rPr>
          <w:rStyle w:val="CharSectNo"/>
        </w:rPr>
        <w:t>291</w:t>
      </w:r>
      <w:r w:rsidRPr="007E1F9A">
        <w:tab/>
        <w:t>Application of Sdiv 1</w:t>
      </w:r>
      <w:bookmarkEnd w:id="401"/>
    </w:p>
    <w:p w:rsidR="00DB6E47" w:rsidRPr="006C3305" w:rsidRDefault="00DB6E47" w:rsidP="00DB6E47">
      <w:pPr>
        <w:pStyle w:val="Amainreturn"/>
      </w:pPr>
      <w:r w:rsidRPr="006C3305">
        <w:t>This Subdivision applies if the driver of a fatigue-regulated heavy vehicle—</w:t>
      </w:r>
    </w:p>
    <w:p w:rsidR="00DB6E47" w:rsidRPr="00297A38" w:rsidRDefault="00DB6E47" w:rsidP="00DB6E47">
      <w:pPr>
        <w:pStyle w:val="Apara"/>
      </w:pPr>
      <w:r w:rsidRPr="00297A38">
        <w:tab/>
        <w:t>(a)</w:t>
      </w:r>
      <w:r w:rsidRPr="00297A38">
        <w:tab/>
        <w:t>is undertaking 100+km work under standard hours; or</w:t>
      </w:r>
    </w:p>
    <w:p w:rsidR="00DB6E47" w:rsidRPr="00297A38" w:rsidRDefault="00DB6E47" w:rsidP="00DB6E47">
      <w:pPr>
        <w:pStyle w:val="Apara"/>
      </w:pPr>
      <w:r w:rsidRPr="00297A38">
        <w:tab/>
        <w:t>(b)</w:t>
      </w:r>
      <w:r w:rsidRPr="00297A38">
        <w:tab/>
        <w:t>was undertaking 100+km work under standard hours in the last 28 days; or</w:t>
      </w:r>
    </w:p>
    <w:p w:rsidR="00DB6E47" w:rsidRPr="00297A38" w:rsidRDefault="00DB6E47" w:rsidP="00DB6E47">
      <w:pPr>
        <w:pStyle w:val="Apara"/>
      </w:pPr>
      <w:r w:rsidRPr="00297A38">
        <w:tab/>
        <w:t>(c)</w:t>
      </w:r>
      <w:r w:rsidRPr="00297A38">
        <w:tab/>
        <w:t>is working under BFM hours, AFM hours or exemption hours; or</w:t>
      </w:r>
    </w:p>
    <w:p w:rsidR="00DB6E47" w:rsidRPr="00297A38" w:rsidRDefault="00DB6E47" w:rsidP="00DB6E47">
      <w:pPr>
        <w:pStyle w:val="Apara"/>
      </w:pPr>
      <w:r w:rsidRPr="00297A38">
        <w:tab/>
        <w:t>(d)</w:t>
      </w:r>
      <w:r w:rsidRPr="00297A38">
        <w:tab/>
        <w:t>was working under BFM hours, AFM hours or exemption hours in the last 28 days.</w:t>
      </w:r>
    </w:p>
    <w:p w:rsidR="00DB6E47" w:rsidRPr="007E1F9A" w:rsidRDefault="00DB6E47" w:rsidP="00DB6E47">
      <w:pPr>
        <w:pStyle w:val="AH5Sec"/>
      </w:pPr>
      <w:bookmarkStart w:id="402" w:name="_Toc12353082"/>
      <w:r w:rsidRPr="00943427">
        <w:rPr>
          <w:rStyle w:val="CharSectNo"/>
        </w:rPr>
        <w:t>292</w:t>
      </w:r>
      <w:r w:rsidRPr="007E1F9A">
        <w:tab/>
        <w:t xml:space="preserve">Meaning of </w:t>
      </w:r>
      <w:r w:rsidRPr="00FF4454">
        <w:rPr>
          <w:rStyle w:val="charItals"/>
        </w:rPr>
        <w:t>work diary</w:t>
      </w:r>
      <w:r w:rsidRPr="007E1F9A">
        <w:t xml:space="preserve"> for Sdiv 1</w:t>
      </w:r>
      <w:bookmarkEnd w:id="402"/>
    </w:p>
    <w:p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rsidR="00DB6E47" w:rsidRPr="00297A38" w:rsidRDefault="00DB6E47" w:rsidP="00DB6E47">
      <w:pPr>
        <w:pStyle w:val="Apara"/>
      </w:pPr>
      <w:r w:rsidRPr="00297A38">
        <w:tab/>
        <w:t>(a)</w:t>
      </w:r>
      <w:r w:rsidRPr="00297A38">
        <w:tab/>
        <w:t>if the driver has used only 1 or more written work diaries in the last 28 days—</w:t>
      </w:r>
    </w:p>
    <w:p w:rsidR="00DB6E47" w:rsidRPr="00516F02" w:rsidRDefault="00DB6E47" w:rsidP="00DB6E47">
      <w:pPr>
        <w:pStyle w:val="Asubpara"/>
      </w:pPr>
      <w:r w:rsidRPr="00516F02">
        <w:tab/>
        <w:t>(i)</w:t>
      </w:r>
      <w:r w:rsidRPr="00516F02">
        <w:tab/>
        <w:t>the written work diary the driver is currently using; and</w:t>
      </w:r>
    </w:p>
    <w:p w:rsidR="00DB6E47" w:rsidRPr="00516F02" w:rsidRDefault="00DB6E47" w:rsidP="00DB6E47">
      <w:pPr>
        <w:pStyle w:val="Asubpara"/>
      </w:pPr>
      <w:r w:rsidRPr="00516F02">
        <w:tab/>
        <w:t>(ii)</w:t>
      </w:r>
      <w:r w:rsidRPr="00516F02">
        <w:tab/>
        <w:t>any filled-up written work diary the driver has used during the last 28 days;</w:t>
      </w:r>
    </w:p>
    <w:p w:rsidR="00DB6E47" w:rsidRPr="00297A38" w:rsidRDefault="00DB6E47" w:rsidP="00DB6E47">
      <w:pPr>
        <w:pStyle w:val="Apara"/>
      </w:pPr>
      <w:r w:rsidRPr="00297A38">
        <w:tab/>
        <w:t>(b)</w:t>
      </w:r>
      <w:r w:rsidRPr="00297A38">
        <w:tab/>
        <w:t>if the driver has used only 1 or more electronic work diaries in the last 28 days—</w:t>
      </w:r>
    </w:p>
    <w:p w:rsidR="00DB6E47" w:rsidRPr="00516F02" w:rsidRDefault="00DB6E47" w:rsidP="00DB6E47">
      <w:pPr>
        <w:pStyle w:val="Asubpara"/>
      </w:pPr>
      <w:r w:rsidRPr="00516F02">
        <w:tab/>
        <w:t>(i)</w:t>
      </w:r>
      <w:r w:rsidRPr="00516F02">
        <w:tab/>
        <w:t>the electronic work diary the driver is currently using; and</w:t>
      </w:r>
    </w:p>
    <w:p w:rsidR="00DB6E47" w:rsidRPr="00516F02" w:rsidRDefault="00DB6E47" w:rsidP="00DB6E47">
      <w:pPr>
        <w:pStyle w:val="Asubpara"/>
      </w:pPr>
      <w:r w:rsidRPr="00516F02">
        <w:tab/>
        <w:t>(ii)</w:t>
      </w:r>
      <w:r w:rsidRPr="00516F02">
        <w:tab/>
        <w:t>printouts of the information no longer stored in the electronic work diary the driver is currently using and relating to any period during the last 28 days; and</w:t>
      </w:r>
    </w:p>
    <w:p w:rsidR="00DB6E47" w:rsidRPr="00516F02" w:rsidRDefault="00DB6E47" w:rsidP="00DB6E47">
      <w:pPr>
        <w:pStyle w:val="Asubpara"/>
      </w:pPr>
      <w:r w:rsidRPr="00516F02">
        <w:lastRenderedPageBreak/>
        <w:tab/>
        <w:t>(iii)</w:t>
      </w:r>
      <w:r w:rsidRPr="00516F02">
        <w:tab/>
        <w:t>printouts of the information in any other electronic work diary the driver has used in the last 28 days, relating to any period during the last 28 days and not stored in the electronic work diary the driver is currently using;</w:t>
      </w:r>
    </w:p>
    <w:p w:rsidR="00DB6E47" w:rsidRPr="00297A38" w:rsidRDefault="00DB6E47" w:rsidP="00DB6E47">
      <w:pPr>
        <w:pStyle w:val="Apara"/>
      </w:pPr>
      <w:r w:rsidRPr="00297A38">
        <w:tab/>
        <w:t>(c)</w:t>
      </w:r>
      <w:r w:rsidRPr="00297A38">
        <w:tab/>
        <w:t>if the driver has used a combination of written work diaries and electronic work diaries in the last 28 days—</w:t>
      </w:r>
    </w:p>
    <w:p w:rsidR="00DB6E47" w:rsidRPr="00516F02" w:rsidRDefault="00DB6E47" w:rsidP="00DB6E47">
      <w:pPr>
        <w:pStyle w:val="Asubpara"/>
      </w:pPr>
      <w:r w:rsidRPr="00516F02">
        <w:tab/>
        <w:t>(i)</w:t>
      </w:r>
      <w:r w:rsidRPr="00516F02">
        <w:tab/>
        <w:t>the written work diary, or electronic work diary, the driver is currently using; and</w:t>
      </w:r>
    </w:p>
    <w:p w:rsidR="00DB6E47" w:rsidRPr="00516F02" w:rsidRDefault="00DB6E47" w:rsidP="00DB6E47">
      <w:pPr>
        <w:pStyle w:val="Asubpara"/>
      </w:pPr>
      <w:r w:rsidRPr="00516F02">
        <w:tab/>
        <w:t>(ii)</w:t>
      </w:r>
      <w:r w:rsidRPr="00516F02">
        <w:tab/>
        <w:t>each written work diary the driver has used during the last 28 days; and</w:t>
      </w:r>
    </w:p>
    <w:p w:rsidR="00DB6E47" w:rsidRPr="00516F02" w:rsidRDefault="00DB6E47" w:rsidP="00DB6E47">
      <w:pPr>
        <w:pStyle w:val="Asubpara"/>
      </w:pPr>
      <w:r w:rsidRPr="00516F02">
        <w:tab/>
        <w:t>(iii)</w:t>
      </w:r>
      <w:r w:rsidRPr="00516F02">
        <w:tab/>
        <w:t>if the driver is currently using an electronic work diary, printouts of the information no longer stored in the diary and relating to any period during the last 28 days; and</w:t>
      </w:r>
    </w:p>
    <w:p w:rsidR="00DB6E47" w:rsidRPr="00516F02" w:rsidRDefault="00DB6E47" w:rsidP="00DB6E47">
      <w:pPr>
        <w:pStyle w:val="Asubpara"/>
      </w:pPr>
      <w:r w:rsidRPr="00516F02">
        <w:tab/>
        <w:t>(iv)</w:t>
      </w:r>
      <w:r w:rsidRPr="00516F02">
        <w:tab/>
        <w:t>printouts of the information in any electronic work diary the driver has used in the last 28 days, relating to any period during the last 28 days and not recorded in the written work diary or electronic work diary the driver is currently using.</w:t>
      </w:r>
    </w:p>
    <w:p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rsidR="00DB6E47" w:rsidRPr="007E1F9A" w:rsidRDefault="00DB6E47" w:rsidP="00DB6E47">
      <w:pPr>
        <w:pStyle w:val="AH5Sec"/>
      </w:pPr>
      <w:bookmarkStart w:id="403" w:name="_Toc12353083"/>
      <w:r w:rsidRPr="00943427">
        <w:rPr>
          <w:rStyle w:val="CharSectNo"/>
        </w:rPr>
        <w:t>293</w:t>
      </w:r>
      <w:r w:rsidRPr="007E1F9A">
        <w:tab/>
        <w:t>Driver of fatigue-regulated heavy vehicle must carry work diary</w:t>
      </w:r>
      <w:bookmarkEnd w:id="403"/>
    </w:p>
    <w:p w:rsidR="00DB6E47" w:rsidRPr="00283AFC" w:rsidRDefault="00DB6E47" w:rsidP="00DB6E47">
      <w:pPr>
        <w:pStyle w:val="Amain"/>
      </w:pPr>
      <w:r w:rsidRPr="00283AFC">
        <w:tab/>
        <w:t>(1)</w:t>
      </w:r>
      <w:r w:rsidRPr="00283AFC">
        <w:tab/>
        <w:t>The driver of a fatigue-regulated heavy vehicle must—</w:t>
      </w:r>
    </w:p>
    <w:p w:rsidR="00DB6E47" w:rsidRPr="00297A38" w:rsidRDefault="00DB6E47" w:rsidP="00DB6E47">
      <w:pPr>
        <w:pStyle w:val="Apara"/>
      </w:pPr>
      <w:r w:rsidRPr="00297A38">
        <w:tab/>
        <w:t>(a)</w:t>
      </w:r>
      <w:r w:rsidRPr="00297A38">
        <w:tab/>
        <w:t>keep a work diary; and</w:t>
      </w:r>
    </w:p>
    <w:p w:rsidR="00DB6E47" w:rsidRPr="00297A38" w:rsidRDefault="00DB6E47" w:rsidP="00DB6E47">
      <w:pPr>
        <w:pStyle w:val="Apara"/>
      </w:pPr>
      <w:r w:rsidRPr="00297A38">
        <w:lastRenderedPageBreak/>
        <w:tab/>
        <w:t>(b)</w:t>
      </w:r>
      <w:r w:rsidRPr="00297A38">
        <w:tab/>
        <w:t>ensure—</w:t>
      </w:r>
    </w:p>
    <w:p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rsidR="00DB6E47" w:rsidRPr="00516F02" w:rsidRDefault="00DB6E47" w:rsidP="00DB6E47">
      <w:pPr>
        <w:pStyle w:val="Asubpara"/>
      </w:pPr>
      <w:r w:rsidRPr="00516F02">
        <w:tab/>
        <w:t>(ii)</w:t>
      </w:r>
      <w:r w:rsidRPr="00516F02">
        <w:tab/>
        <w:t>the driver’s work diary is in the driver’s possession while the driver is driving the vehicle.</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s—</w:t>
      </w:r>
    </w:p>
    <w:p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rsidR="00DB6E47" w:rsidRPr="00297A38" w:rsidRDefault="00DB6E47" w:rsidP="00DB6E47">
      <w:pPr>
        <w:pStyle w:val="Apara"/>
      </w:pPr>
      <w:r w:rsidRPr="00297A38">
        <w:tab/>
        <w:t>(b)</w:t>
      </w:r>
      <w:r w:rsidRPr="00297A38">
        <w:tab/>
        <w:t>the information was—</w:t>
      </w:r>
    </w:p>
    <w:p w:rsidR="00DB6E47" w:rsidRPr="00516F02" w:rsidRDefault="00DB6E47" w:rsidP="00DB6E47">
      <w:pPr>
        <w:pStyle w:val="Asubpara"/>
      </w:pPr>
      <w:r w:rsidRPr="00516F02">
        <w:tab/>
        <w:t>(i)</w:t>
      </w:r>
      <w:r w:rsidRPr="00516F02">
        <w:tab/>
        <w:t>recorded in an electronic work diary; and</w:t>
      </w:r>
    </w:p>
    <w:p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rsidR="00DB6E47" w:rsidRPr="00A95F9A" w:rsidRDefault="00DB6E47" w:rsidP="00DB6E47">
      <w:pPr>
        <w:pStyle w:val="AH4SubDiv"/>
      </w:pPr>
      <w:bookmarkStart w:id="404" w:name="_Toc12353084"/>
      <w:r w:rsidRPr="00A95F9A">
        <w:lastRenderedPageBreak/>
        <w:t xml:space="preserve">Subdivision 2 </w:t>
      </w:r>
      <w:r w:rsidRPr="00A95F9A">
        <w:tab/>
        <w:t>Information required to be included in work diary</w:t>
      </w:r>
      <w:bookmarkEnd w:id="404"/>
    </w:p>
    <w:p w:rsidR="00DB6E47" w:rsidRPr="007E1F9A" w:rsidRDefault="00DB6E47" w:rsidP="00DB6E47">
      <w:pPr>
        <w:pStyle w:val="AH5Sec"/>
      </w:pPr>
      <w:bookmarkStart w:id="405" w:name="_Toc12353085"/>
      <w:r w:rsidRPr="00943427">
        <w:rPr>
          <w:rStyle w:val="CharSectNo"/>
        </w:rPr>
        <w:t>294</w:t>
      </w:r>
      <w:r w:rsidRPr="007E1F9A">
        <w:tab/>
        <w:t>Purpose of and definition for Sdiv 2</w:t>
      </w:r>
      <w:bookmarkEnd w:id="405"/>
    </w:p>
    <w:p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rsidR="00DB6E47" w:rsidRPr="00297A38" w:rsidRDefault="00DB6E47" w:rsidP="00DB6E47">
      <w:pPr>
        <w:pStyle w:val="Apara"/>
      </w:pPr>
      <w:r w:rsidRPr="00297A38">
        <w:tab/>
        <w:t>(a)</w:t>
      </w:r>
      <w:r w:rsidRPr="00297A38">
        <w:tab/>
        <w:t>undertakes 100+km work under standard hours; or</w:t>
      </w:r>
    </w:p>
    <w:p w:rsidR="00DB6E47" w:rsidRPr="00297A38" w:rsidRDefault="00DB6E47" w:rsidP="00DB6E47">
      <w:pPr>
        <w:pStyle w:val="Apara"/>
      </w:pPr>
      <w:r w:rsidRPr="00297A38">
        <w:tab/>
        <w:t>(b)</w:t>
      </w:r>
      <w:r w:rsidRPr="00297A38">
        <w:tab/>
        <w:t>works under BFM hours, AFM hours or exemption hours.</w:t>
      </w:r>
    </w:p>
    <w:p w:rsidR="00DB6E47" w:rsidRPr="00283AFC" w:rsidRDefault="00DB6E47" w:rsidP="00DB6E47">
      <w:pPr>
        <w:pStyle w:val="Amain"/>
      </w:pPr>
      <w:r w:rsidRPr="00283AFC">
        <w:tab/>
        <w:t>(2)</w:t>
      </w:r>
      <w:r w:rsidRPr="00283AFC">
        <w:tab/>
        <w:t>In this Subdivision—</w:t>
      </w:r>
    </w:p>
    <w:p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rsidR="00DB6E47" w:rsidRPr="007E1F9A" w:rsidRDefault="00DB6E47" w:rsidP="00DB6E47">
      <w:pPr>
        <w:pStyle w:val="AH5Sec"/>
      </w:pPr>
      <w:bookmarkStart w:id="406" w:name="_Toc12353086"/>
      <w:r w:rsidRPr="00943427">
        <w:rPr>
          <w:rStyle w:val="CharSectNo"/>
        </w:rPr>
        <w:t>295</w:t>
      </w:r>
      <w:r w:rsidRPr="007E1F9A">
        <w:tab/>
        <w:t>National regulations for information to be included in work diary</w:t>
      </w:r>
      <w:bookmarkEnd w:id="406"/>
    </w:p>
    <w:p w:rsidR="00DB6E47" w:rsidRPr="00283AFC" w:rsidRDefault="00DB6E47" w:rsidP="00DB6E47">
      <w:pPr>
        <w:pStyle w:val="Amain"/>
      </w:pPr>
      <w:r w:rsidRPr="00283AFC">
        <w:tab/>
        <w:t>(1)</w:t>
      </w:r>
      <w:r w:rsidRPr="00283AFC">
        <w:tab/>
        <w:t>The national regulations may provide for—</w:t>
      </w:r>
    </w:p>
    <w:p w:rsidR="00DB6E47" w:rsidRPr="00297A38" w:rsidRDefault="00DB6E47" w:rsidP="00DB6E47">
      <w:pPr>
        <w:pStyle w:val="Apara"/>
      </w:pPr>
      <w:r w:rsidRPr="00297A38">
        <w:tab/>
        <w:t>(a)</w:t>
      </w:r>
      <w:r w:rsidRPr="00297A38">
        <w:tab/>
        <w:t>the information that is to be recorded in the driver’s work diary; and</w:t>
      </w:r>
    </w:p>
    <w:p w:rsidR="00DB6E47" w:rsidRPr="00297A38" w:rsidRDefault="00DB6E47" w:rsidP="00DB6E47">
      <w:pPr>
        <w:pStyle w:val="Apara"/>
      </w:pPr>
      <w:r w:rsidRPr="00297A38">
        <w:tab/>
        <w:t>(b)</w:t>
      </w:r>
      <w:r w:rsidRPr="00297A38">
        <w:tab/>
        <w:t>the manner in which information is to be recorded in the driver’s work diary; and</w:t>
      </w:r>
    </w:p>
    <w:p w:rsidR="00DB6E47" w:rsidRPr="00297A38" w:rsidRDefault="00DB6E47" w:rsidP="00DB6E47">
      <w:pPr>
        <w:pStyle w:val="Apara"/>
      </w:pPr>
      <w:r w:rsidRPr="00297A38">
        <w:tab/>
        <w:t>(c)</w:t>
      </w:r>
      <w:r w:rsidRPr="00297A38">
        <w:tab/>
        <w:t>any other matter relating to information that is to be recorded in the driver’s work diary.</w:t>
      </w:r>
    </w:p>
    <w:p w:rsidR="00DB6E47" w:rsidRPr="00283AFC" w:rsidRDefault="00DB6E47" w:rsidP="00414B0A">
      <w:pPr>
        <w:pStyle w:val="Amain"/>
        <w:keepNext/>
      </w:pPr>
      <w:r w:rsidRPr="00283AFC">
        <w:tab/>
        <w:t>(2)</w:t>
      </w:r>
      <w:r w:rsidRPr="00283AFC">
        <w:tab/>
        <w:t>Without limiting subsection (1), the national regulations may provide—</w:t>
      </w:r>
    </w:p>
    <w:p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rsidR="00DB6E47" w:rsidRPr="00297A38" w:rsidRDefault="00DB6E47" w:rsidP="00DB6E47">
      <w:pPr>
        <w:pStyle w:val="Apara"/>
      </w:pPr>
      <w:r w:rsidRPr="00297A38">
        <w:tab/>
        <w:t>(c)</w:t>
      </w:r>
      <w:r w:rsidRPr="00297A38">
        <w:tab/>
        <w:t>for information to be recorded when finishing work for a day; and</w:t>
      </w:r>
    </w:p>
    <w:p w:rsidR="00DB6E47" w:rsidRPr="00297A38" w:rsidRDefault="00DB6E47" w:rsidP="00DB6E47">
      <w:pPr>
        <w:pStyle w:val="Apara"/>
      </w:pPr>
      <w:r w:rsidRPr="00297A38">
        <w:tab/>
        <w:t>(d)</w:t>
      </w:r>
      <w:r w:rsidRPr="00297A38">
        <w:tab/>
        <w:t>for information to be recorded when there is a change of the driver’s base; and</w:t>
      </w:r>
    </w:p>
    <w:p w:rsidR="00DB6E47" w:rsidRPr="00297A38" w:rsidRDefault="00DB6E47" w:rsidP="00DB6E47">
      <w:pPr>
        <w:pStyle w:val="Apara"/>
      </w:pPr>
      <w:r w:rsidRPr="00297A38">
        <w:tab/>
        <w:t>(e)</w:t>
      </w:r>
      <w:r w:rsidRPr="00297A38">
        <w:tab/>
        <w:t>for information to be recorded when there is a change of the driver’s record location; and</w:t>
      </w:r>
    </w:p>
    <w:p w:rsidR="00DB6E47" w:rsidRPr="00297A38" w:rsidRDefault="00DB6E47" w:rsidP="00DB6E47">
      <w:pPr>
        <w:pStyle w:val="Apara"/>
      </w:pPr>
      <w:r w:rsidRPr="00297A38">
        <w:tab/>
        <w:t>(f)</w:t>
      </w:r>
      <w:r w:rsidRPr="00297A38">
        <w:tab/>
        <w:t>for information to be recorded regarding the parties to a two-up driving arrangement.</w:t>
      </w:r>
    </w:p>
    <w:p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rsidR="00DB6E47" w:rsidRPr="007E1F9A" w:rsidRDefault="00DB6E47" w:rsidP="00DB6E47">
      <w:pPr>
        <w:pStyle w:val="AH5Sec"/>
      </w:pPr>
      <w:bookmarkStart w:id="407" w:name="_Toc12353087"/>
      <w:r w:rsidRPr="00943427">
        <w:rPr>
          <w:rStyle w:val="CharSectNo"/>
        </w:rPr>
        <w:t>296</w:t>
      </w:r>
      <w:r w:rsidRPr="007E1F9A">
        <w:tab/>
        <w:t>Recording information under the national regulations—general</w:t>
      </w:r>
      <w:bookmarkEnd w:id="407"/>
      <w:r w:rsidRPr="007E1F9A">
        <w:t xml:space="preserve"> </w:t>
      </w:r>
    </w:p>
    <w:p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rsidR="00DB6E47" w:rsidRPr="006C3305" w:rsidRDefault="00DB6E47" w:rsidP="00DB6E47">
      <w:pPr>
        <w:pStyle w:val="Penalty"/>
      </w:pPr>
      <w:r w:rsidRPr="006C3305">
        <w:t>Maximum penalty—$1500.</w:t>
      </w:r>
    </w:p>
    <w:p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rsidR="00DB6E47" w:rsidRPr="007E1F9A" w:rsidRDefault="00DB6E47" w:rsidP="00DB6E47">
      <w:pPr>
        <w:pStyle w:val="AH5Sec"/>
      </w:pPr>
      <w:bookmarkStart w:id="408" w:name="_Toc12353088"/>
      <w:r w:rsidRPr="00943427">
        <w:rPr>
          <w:rStyle w:val="CharSectNo"/>
        </w:rPr>
        <w:t>297</w:t>
      </w:r>
      <w:r w:rsidRPr="007E1F9A">
        <w:tab/>
        <w:t>Information required to be recorded immediately after starting work</w:t>
      </w:r>
      <w:bookmarkEnd w:id="408"/>
    </w:p>
    <w:p w:rsidR="00DB6E47" w:rsidRPr="00283AFC" w:rsidRDefault="00DB6E47" w:rsidP="00DB6E47">
      <w:pPr>
        <w:pStyle w:val="Amain"/>
      </w:pPr>
      <w:r w:rsidRPr="00283AFC">
        <w:tab/>
        <w:t>(1)</w:t>
      </w:r>
      <w:r w:rsidRPr="00283AFC">
        <w:tab/>
        <w:t>This section applies to required information that the national regulations specify for the purposes of this section as required to be recorded immediately after the driver starts work on a day.</w:t>
      </w:r>
    </w:p>
    <w:p w:rsidR="00DB6E47" w:rsidRPr="00283AFC" w:rsidRDefault="00DB6E47" w:rsidP="00DB6E47">
      <w:pPr>
        <w:pStyle w:val="Amain"/>
      </w:pPr>
      <w:r w:rsidRPr="00283AFC">
        <w:lastRenderedPageBreak/>
        <w:tab/>
        <w:t>(2)</w:t>
      </w:r>
      <w:r w:rsidRPr="00283AFC">
        <w:tab/>
        <w:t>The driver must record the required information to which this section applies immediately after starting work on a day.</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rsidR="00DB6E47" w:rsidRPr="00297A38" w:rsidRDefault="00DB6E47" w:rsidP="00DB6E47">
      <w:pPr>
        <w:pStyle w:val="Apara"/>
      </w:pPr>
      <w:r w:rsidRPr="00297A38">
        <w:tab/>
        <w:t>(a)</w:t>
      </w:r>
      <w:r w:rsidRPr="00297A38">
        <w:tab/>
        <w:t>the driver was unaware that the driver would be undertaking 100+km work under standard hours on the day; and</w:t>
      </w:r>
    </w:p>
    <w:p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rsidR="00DB6E47" w:rsidRPr="007E1F9A" w:rsidRDefault="00DB6E47" w:rsidP="00DB6E47">
      <w:pPr>
        <w:pStyle w:val="AH5Sec"/>
      </w:pPr>
      <w:bookmarkStart w:id="409" w:name="_Toc12353089"/>
      <w:r w:rsidRPr="00943427">
        <w:rPr>
          <w:rStyle w:val="CharSectNo"/>
        </w:rPr>
        <w:t>298</w:t>
      </w:r>
      <w:r w:rsidRPr="007E1F9A">
        <w:tab/>
        <w:t>Failing to record information about odometer reading</w:t>
      </w:r>
      <w:bookmarkEnd w:id="409"/>
    </w:p>
    <w:p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rsidR="00DB6E47" w:rsidRPr="006C3305" w:rsidRDefault="00DB6E47" w:rsidP="00DB6E47">
      <w:pPr>
        <w:pStyle w:val="Penalty"/>
      </w:pPr>
      <w:r w:rsidRPr="006C3305">
        <w:t>Maximum penalty—$1500.</w:t>
      </w:r>
    </w:p>
    <w:p w:rsidR="00DB6E47" w:rsidRPr="00283AFC" w:rsidRDefault="00DB6E47" w:rsidP="00DB6E47">
      <w:pPr>
        <w:pStyle w:val="Amain"/>
      </w:pPr>
      <w:r w:rsidRPr="00283AFC">
        <w:tab/>
        <w:t>(2)</w:t>
      </w:r>
      <w:r w:rsidRPr="00283AFC">
        <w:tab/>
        <w:t>In a proceeding for the offence against subsection (1), it is a defence for the driver to prove that—</w:t>
      </w:r>
    </w:p>
    <w:p w:rsidR="00DB6E47" w:rsidRPr="00297A38" w:rsidRDefault="00DB6E47" w:rsidP="00DB6E47">
      <w:pPr>
        <w:pStyle w:val="Apara"/>
      </w:pPr>
      <w:r w:rsidRPr="00297A38">
        <w:tab/>
        <w:t>(a)</w:t>
      </w:r>
      <w:r w:rsidRPr="00297A38">
        <w:tab/>
        <w:t>at the time of the offence, the odometer was malfunctioning; and</w:t>
      </w:r>
    </w:p>
    <w:p w:rsidR="00DB6E47" w:rsidRPr="00297A38" w:rsidRDefault="00DB6E47" w:rsidP="00DB6E47">
      <w:pPr>
        <w:pStyle w:val="Apara"/>
      </w:pPr>
      <w:r w:rsidRPr="00297A38">
        <w:tab/>
        <w:t>(b)</w:t>
      </w:r>
      <w:r w:rsidRPr="00297A38">
        <w:tab/>
        <w:t>the driver has complied with section 397.</w:t>
      </w:r>
    </w:p>
    <w:p w:rsidR="00DB6E47" w:rsidRPr="007E1F9A" w:rsidRDefault="00DB6E47" w:rsidP="00DB6E47">
      <w:pPr>
        <w:pStyle w:val="AH5Sec"/>
      </w:pPr>
      <w:bookmarkStart w:id="410" w:name="_Toc12353090"/>
      <w:r w:rsidRPr="00943427">
        <w:rPr>
          <w:rStyle w:val="CharSectNo"/>
        </w:rPr>
        <w:t>299</w:t>
      </w:r>
      <w:r w:rsidRPr="007E1F9A">
        <w:tab/>
        <w:t>Two-up driver to provide details</w:t>
      </w:r>
      <w:bookmarkEnd w:id="410"/>
    </w:p>
    <w:p w:rsidR="00DB6E47" w:rsidRPr="00283AFC" w:rsidRDefault="00DB6E47" w:rsidP="00DB6E47">
      <w:pPr>
        <w:pStyle w:val="Amainreturn"/>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rsidR="00DB6E47" w:rsidRPr="006C3305" w:rsidRDefault="00DB6E47" w:rsidP="00DB6E47">
      <w:pPr>
        <w:pStyle w:val="Penalty"/>
      </w:pPr>
      <w:r w:rsidRPr="006C3305">
        <w:t>Maximum penalty—$3000.</w:t>
      </w:r>
    </w:p>
    <w:p w:rsidR="00DB6E47" w:rsidRPr="00A95F9A" w:rsidRDefault="00DB6E47" w:rsidP="00DB6E47">
      <w:pPr>
        <w:pStyle w:val="AH4SubDiv"/>
      </w:pPr>
      <w:bookmarkStart w:id="411" w:name="_Toc12353091"/>
      <w:r w:rsidRPr="00A95F9A">
        <w:lastRenderedPageBreak/>
        <w:t xml:space="preserve">Subdivision 3 </w:t>
      </w:r>
      <w:r w:rsidRPr="00A95F9A">
        <w:tab/>
        <w:t>How information must be recorded in work diary</w:t>
      </w:r>
      <w:bookmarkEnd w:id="411"/>
    </w:p>
    <w:p w:rsidR="00DB6E47" w:rsidRPr="007E1F9A" w:rsidRDefault="00DB6E47" w:rsidP="00DB6E47">
      <w:pPr>
        <w:pStyle w:val="AH5Sec"/>
      </w:pPr>
      <w:bookmarkStart w:id="412" w:name="_Toc12353092"/>
      <w:r w:rsidRPr="00943427">
        <w:rPr>
          <w:rStyle w:val="CharSectNo"/>
        </w:rPr>
        <w:t>300</w:t>
      </w:r>
      <w:r w:rsidRPr="007E1F9A">
        <w:tab/>
        <w:t>Purpose of Sdiv 3</w:t>
      </w:r>
      <w:bookmarkEnd w:id="412"/>
    </w:p>
    <w:p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rsidR="00DB6E47" w:rsidRPr="007E1F9A" w:rsidRDefault="00DB6E47" w:rsidP="00DB6E47">
      <w:pPr>
        <w:pStyle w:val="AH5Sec"/>
      </w:pPr>
      <w:bookmarkStart w:id="413" w:name="_Toc12353093"/>
      <w:r w:rsidRPr="00943427">
        <w:rPr>
          <w:rStyle w:val="CharSectNo"/>
        </w:rPr>
        <w:t>301</w:t>
      </w:r>
      <w:r w:rsidRPr="007E1F9A">
        <w:tab/>
        <w:t>Recording information in written work diary</w:t>
      </w:r>
      <w:bookmarkEnd w:id="413"/>
    </w:p>
    <w:p w:rsidR="00DB6E47" w:rsidRPr="00283AFC" w:rsidRDefault="00DB6E47" w:rsidP="00DB6E47">
      <w:pPr>
        <w:pStyle w:val="Amainreturn"/>
      </w:pPr>
      <w:r w:rsidRPr="00283AFC">
        <w:t>If the driver’s work diary is a written work diary, the driver must record information in the work diary in the following way—</w:t>
      </w:r>
    </w:p>
    <w:p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rsidR="00DB6E47" w:rsidRPr="00297A38" w:rsidRDefault="00DB6E47" w:rsidP="00DB6E47">
      <w:pPr>
        <w:pStyle w:val="Apara"/>
      </w:pPr>
      <w:r w:rsidRPr="00297A38">
        <w:tab/>
        <w:t>(d)</w:t>
      </w:r>
      <w:r w:rsidRPr="00297A38">
        <w:tab/>
        <w:t>the daily sheets in the work diary must be used in turn from the front of the work diary;</w:t>
      </w:r>
    </w:p>
    <w:p w:rsidR="00DB6E47" w:rsidRPr="00297A38" w:rsidRDefault="00DB6E47" w:rsidP="00DB6E47">
      <w:pPr>
        <w:pStyle w:val="Apara"/>
      </w:pPr>
      <w:r w:rsidRPr="00297A38">
        <w:tab/>
        <w:t>(e)</w:t>
      </w:r>
      <w:r w:rsidRPr="00297A38">
        <w:tab/>
        <w:t>each daily sheet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rsidR="00DB6E47" w:rsidRPr="00297A38" w:rsidRDefault="00DB6E47" w:rsidP="00DB6E47">
      <w:pPr>
        <w:pStyle w:val="Apara"/>
      </w:pPr>
      <w:r w:rsidRPr="00297A38">
        <w:lastRenderedPageBreak/>
        <w:tab/>
        <w:t>(f)</w:t>
      </w:r>
      <w:r w:rsidRPr="00297A38">
        <w:tab/>
        <w:t>information must be written on a daily sheet with enough pressure to ensure a readable record of the information appears on the duplicate daily sheets;</w:t>
      </w:r>
    </w:p>
    <w:p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rsidR="00DB6E47" w:rsidRPr="006C3305" w:rsidRDefault="00DB6E47" w:rsidP="00DB6E47">
      <w:pPr>
        <w:pStyle w:val="Penalty"/>
      </w:pPr>
      <w:r w:rsidRPr="006C3305">
        <w:t>Maximum penalty—$1500.</w:t>
      </w:r>
    </w:p>
    <w:p w:rsidR="00DB6E47" w:rsidRPr="007E1F9A" w:rsidRDefault="00DB6E47" w:rsidP="00DB6E47">
      <w:pPr>
        <w:pStyle w:val="AH5Sec"/>
      </w:pPr>
      <w:bookmarkStart w:id="414" w:name="_Toc12353094"/>
      <w:r w:rsidRPr="00943427">
        <w:rPr>
          <w:rStyle w:val="CharSectNo"/>
        </w:rPr>
        <w:t>302</w:t>
      </w:r>
      <w:r w:rsidRPr="007E1F9A">
        <w:tab/>
        <w:t>Recording information in electronic work diary</w:t>
      </w:r>
      <w:bookmarkEnd w:id="414"/>
    </w:p>
    <w:p w:rsidR="00DB6E47" w:rsidRPr="00283AFC" w:rsidRDefault="00DB6E47" w:rsidP="00DB6E47">
      <w:pPr>
        <w:pStyle w:val="Amainreturn"/>
      </w:pPr>
      <w:r w:rsidRPr="00283AFC">
        <w:t>If the driver’s work diary is an electronic work diary, the driver must record information in the work diary in a way complying with—</w:t>
      </w:r>
    </w:p>
    <w:p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rsidR="00DB6E47" w:rsidRPr="00297A38" w:rsidRDefault="00DB6E47" w:rsidP="003F5A90">
      <w:pPr>
        <w:pStyle w:val="Apara"/>
        <w:keepNext/>
      </w:pPr>
      <w:r w:rsidRPr="00297A38">
        <w:tab/>
        <w:t>(b)</w:t>
      </w:r>
      <w:r w:rsidRPr="00297A38">
        <w:tab/>
        <w:t>the manufacturer’s instructions for recording information in the electronic work diary, to the extent the instructions are consistent with the con</w:t>
      </w:r>
      <w:r w:rsidR="00A84B34">
        <w:t xml:space="preserve">ditions mentioned in paragraph </w:t>
      </w:r>
      <w:r w:rsidRPr="00297A38">
        <w:t>(a).</w:t>
      </w:r>
    </w:p>
    <w:p w:rsidR="00DB6E47" w:rsidRPr="006C3305" w:rsidRDefault="00DB6E47" w:rsidP="003F5A90">
      <w:pPr>
        <w:pStyle w:val="Penalty"/>
        <w:keepNext/>
      </w:pPr>
      <w:r w:rsidRPr="006C3305">
        <w:t>Maximum penalty—$1500.</w:t>
      </w:r>
    </w:p>
    <w:p w:rsidR="00DB6E47" w:rsidRPr="00C96203" w:rsidRDefault="00DB6E47" w:rsidP="003F5A90">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7E1F9A" w:rsidRDefault="00DB6E47" w:rsidP="00DB6E47">
      <w:pPr>
        <w:pStyle w:val="AH5Sec"/>
      </w:pPr>
      <w:bookmarkStart w:id="415" w:name="_Toc12353095"/>
      <w:r w:rsidRPr="00943427">
        <w:rPr>
          <w:rStyle w:val="CharSectNo"/>
        </w:rPr>
        <w:t>303</w:t>
      </w:r>
      <w:r w:rsidRPr="007E1F9A">
        <w:tab/>
        <w:t>Time zone of driver’s base must be used</w:t>
      </w:r>
      <w:bookmarkEnd w:id="415"/>
    </w:p>
    <w:p w:rsidR="00DB6E47" w:rsidRPr="00283AFC" w:rsidRDefault="00DB6E47" w:rsidP="00DB6E47">
      <w:pPr>
        <w:pStyle w:val="Amainreturn"/>
      </w:pPr>
      <w:r w:rsidRPr="00283AFC">
        <w:t>The driver must record time in the driver’s work diary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C96203" w:rsidRDefault="00DB6E47" w:rsidP="00FC3B66">
      <w:pPr>
        <w:pStyle w:val="aNote"/>
        <w:keepNext/>
      </w:pPr>
      <w:r w:rsidRPr="00FF4454">
        <w:rPr>
          <w:rStyle w:val="charItals"/>
        </w:rPr>
        <w:lastRenderedPageBreak/>
        <w:t>Note</w:t>
      </w:r>
      <w:r w:rsidRPr="00C96203">
        <w:rPr>
          <w:rFonts w:cs="Times"/>
          <w:bCs/>
          <w:iCs/>
        </w:rPr>
        <w:t>—</w:t>
      </w:r>
    </w:p>
    <w:p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rsidR="00DB6E47" w:rsidRPr="00A95F9A" w:rsidRDefault="00DB6E47" w:rsidP="00DB6E47">
      <w:pPr>
        <w:pStyle w:val="AH4SubDiv"/>
      </w:pPr>
      <w:bookmarkStart w:id="416" w:name="_Toc12353096"/>
      <w:r w:rsidRPr="00A95F9A">
        <w:t xml:space="preserve">Subdivision 4 </w:t>
      </w:r>
      <w:r w:rsidRPr="00A95F9A">
        <w:tab/>
        <w:t>Requirements about work diaries that are filled up etc.</w:t>
      </w:r>
      <w:bookmarkEnd w:id="416"/>
    </w:p>
    <w:p w:rsidR="00DB6E47" w:rsidRPr="007E1F9A" w:rsidRDefault="00DB6E47" w:rsidP="00DB6E47">
      <w:pPr>
        <w:pStyle w:val="AH5Sec"/>
      </w:pPr>
      <w:bookmarkStart w:id="417" w:name="_Toc12353097"/>
      <w:r w:rsidRPr="00943427">
        <w:rPr>
          <w:rStyle w:val="CharSectNo"/>
        </w:rPr>
        <w:t>304</w:t>
      </w:r>
      <w:r w:rsidRPr="007E1F9A">
        <w:tab/>
        <w:t>Application of Sdiv 4</w:t>
      </w:r>
      <w:bookmarkEnd w:id="417"/>
    </w:p>
    <w:p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rsidR="00DB6E47" w:rsidRPr="00297A38" w:rsidRDefault="00DB6E47" w:rsidP="00DB6E47">
      <w:pPr>
        <w:pStyle w:val="Apara"/>
      </w:pPr>
      <w:r w:rsidRPr="00297A38">
        <w:tab/>
        <w:t>(b)</w:t>
      </w:r>
      <w:r w:rsidRPr="00297A38">
        <w:tab/>
        <w:t>for a driver who uses an electronic work diary—the driver’s work diary—</w:t>
      </w:r>
    </w:p>
    <w:p w:rsidR="00DB6E47" w:rsidRPr="00516F02" w:rsidRDefault="00DB6E47" w:rsidP="00DB6E47">
      <w:pPr>
        <w:pStyle w:val="Asubpara"/>
      </w:pPr>
      <w:r w:rsidRPr="00516F02">
        <w:tab/>
        <w:t>(i)</w:t>
      </w:r>
      <w:r w:rsidRPr="00516F02">
        <w:tab/>
        <w:t>has been filled up, destroyed, lost or stolen; or</w:t>
      </w:r>
    </w:p>
    <w:p w:rsidR="00DB6E47" w:rsidRPr="00516F02" w:rsidRDefault="00DB6E47" w:rsidP="00DB6E47">
      <w:pPr>
        <w:pStyle w:val="Asubpara"/>
      </w:pPr>
      <w:r w:rsidRPr="00516F02">
        <w:tab/>
        <w:t>(ii)</w:t>
      </w:r>
      <w:r w:rsidRPr="00516F02">
        <w:tab/>
        <w:t>is not in working order because a part of the diary has been destroyed, lost or stolen; or</w:t>
      </w:r>
    </w:p>
    <w:p w:rsidR="00DB6E47" w:rsidRPr="00516F02" w:rsidRDefault="00DB6E47" w:rsidP="00DB6E47">
      <w:pPr>
        <w:pStyle w:val="Asubpara"/>
      </w:pPr>
      <w:r w:rsidRPr="00516F02">
        <w:tab/>
        <w:t>(iii)</w:t>
      </w:r>
      <w:r w:rsidRPr="00516F02">
        <w:tab/>
        <w:t>is malfunctioning or has malfunctioned.</w:t>
      </w:r>
    </w:p>
    <w:p w:rsidR="00DB6E47" w:rsidRPr="007E1F9A" w:rsidRDefault="00DB6E47" w:rsidP="00DB6E47">
      <w:pPr>
        <w:pStyle w:val="AH5Sec"/>
      </w:pPr>
      <w:bookmarkStart w:id="418" w:name="_Toc12353098"/>
      <w:r w:rsidRPr="00943427">
        <w:rPr>
          <w:rStyle w:val="CharSectNo"/>
        </w:rPr>
        <w:t>305</w:t>
      </w:r>
      <w:r w:rsidRPr="007E1F9A">
        <w:tab/>
        <w:t>Driver must make supplementary records in particular circumstances</w:t>
      </w:r>
      <w:bookmarkEnd w:id="418"/>
    </w:p>
    <w:p w:rsidR="00DB6E47" w:rsidRPr="00283AFC" w:rsidRDefault="00DB6E47" w:rsidP="00DB6E47">
      <w:pPr>
        <w:pStyle w:val="Amain"/>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rsidR="00DB6E47" w:rsidRPr="006C3305" w:rsidRDefault="00DB6E47" w:rsidP="00DB6E47">
      <w:pPr>
        <w:pStyle w:val="Penalty"/>
      </w:pPr>
      <w:r w:rsidRPr="006C3305">
        <w:t>Maximum penalty—$6000.</w:t>
      </w:r>
    </w:p>
    <w:p w:rsidR="00DB6E47" w:rsidRPr="00C96203" w:rsidRDefault="00DB6E47" w:rsidP="00FC3B66">
      <w:pPr>
        <w:pStyle w:val="aNote"/>
        <w:keepNext/>
      </w:pPr>
      <w:r w:rsidRPr="00FF4454">
        <w:rPr>
          <w:rStyle w:val="charItals"/>
        </w:rPr>
        <w:lastRenderedPageBreak/>
        <w:t>Note</w:t>
      </w:r>
      <w:r w:rsidRPr="00C96203">
        <w:rPr>
          <w:rFonts w:cs="Times"/>
          <w:bCs/>
          <w:iCs/>
        </w:rPr>
        <w:t>—</w:t>
      </w:r>
    </w:p>
    <w:p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rsidR="00DB6E47" w:rsidRPr="00297A38" w:rsidRDefault="00DB6E47" w:rsidP="00DB6E47">
      <w:pPr>
        <w:pStyle w:val="Apara"/>
      </w:pPr>
      <w:r w:rsidRPr="00297A38">
        <w:tab/>
        <w:t>(a)</w:t>
      </w:r>
      <w:r w:rsidRPr="00297A38">
        <w:tab/>
        <w:t>the information for each day must be written on a separate page of the record;</w:t>
      </w:r>
    </w:p>
    <w:p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rsidR="00DB6E47" w:rsidRPr="00297A38" w:rsidRDefault="00DB6E47" w:rsidP="00DB6E47">
      <w:pPr>
        <w:pStyle w:val="Apara"/>
      </w:pPr>
      <w:r w:rsidRPr="00297A38">
        <w:tab/>
        <w:t>(c)</w:t>
      </w:r>
      <w:r w:rsidRPr="00297A38">
        <w:tab/>
        <w:t>each page of the record must be—</w:t>
      </w:r>
    </w:p>
    <w:p w:rsidR="00DB6E47" w:rsidRPr="00516F02" w:rsidRDefault="00DB6E47" w:rsidP="00DB6E47">
      <w:pPr>
        <w:pStyle w:val="Asubpara"/>
      </w:pPr>
      <w:r w:rsidRPr="00516F02">
        <w:tab/>
        <w:t>(i)</w:t>
      </w:r>
      <w:r w:rsidRPr="00516F02">
        <w:tab/>
        <w:t>signed and dated by the driver; and</w:t>
      </w:r>
    </w:p>
    <w:p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rsidR="00DB6E47" w:rsidRPr="006C3305" w:rsidRDefault="00DB6E47" w:rsidP="00DB6E47">
      <w:pPr>
        <w:pStyle w:val="Penalty"/>
      </w:pPr>
      <w:r w:rsidRPr="006C3305">
        <w:t>Maximum penalty—$1500.</w:t>
      </w:r>
    </w:p>
    <w:p w:rsidR="00DB6E47" w:rsidRPr="00283AFC" w:rsidRDefault="00A84B34" w:rsidP="00FC3B66">
      <w:pPr>
        <w:pStyle w:val="Amain"/>
        <w:keepNext/>
      </w:pPr>
      <w:r>
        <w:lastRenderedPageBreak/>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rsidR="00DB6E47" w:rsidRPr="00297A38" w:rsidRDefault="00DB6E47" w:rsidP="00FC3B66">
      <w:pPr>
        <w:pStyle w:val="Apara"/>
        <w:keepNext/>
      </w:pPr>
      <w:r w:rsidRPr="00297A38">
        <w:tab/>
        <w:t>(a)</w:t>
      </w:r>
      <w:r w:rsidRPr="00297A38">
        <w:tab/>
        <w:t>if the existing work diary is a written work diary, when the first of the following happens—</w:t>
      </w:r>
    </w:p>
    <w:p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rsidR="00DB6E47" w:rsidRPr="00297A38" w:rsidRDefault="00DB6E47" w:rsidP="00DB6E47">
      <w:pPr>
        <w:pStyle w:val="Apara"/>
      </w:pPr>
      <w:r w:rsidRPr="00297A38">
        <w:tab/>
        <w:t>(b)</w:t>
      </w:r>
      <w:r w:rsidRPr="00297A38">
        <w:tab/>
        <w:t>if the existing work diary is an electronic work diary, when the first of the following happens—</w:t>
      </w:r>
    </w:p>
    <w:p w:rsidR="00DB6E47" w:rsidRPr="00516F02" w:rsidRDefault="00DB6E47" w:rsidP="00DB6E47">
      <w:pPr>
        <w:pStyle w:val="Asubpara"/>
      </w:pPr>
      <w:r w:rsidRPr="00516F02">
        <w:tab/>
        <w:t>(i)</w:t>
      </w:r>
      <w:r w:rsidRPr="00516F02">
        <w:tab/>
        <w:t>the driver obtains a new electronic work diary that is in working order, or a written work diary;</w:t>
      </w:r>
    </w:p>
    <w:p w:rsidR="00DB6E47" w:rsidRPr="00516F02" w:rsidRDefault="00DB6E47" w:rsidP="00DB6E47">
      <w:pPr>
        <w:pStyle w:val="Asubpara"/>
      </w:pPr>
      <w:r w:rsidRPr="00516F02">
        <w:tab/>
        <w:t>(ii)</w:t>
      </w:r>
      <w:r w:rsidRPr="00516F02">
        <w:tab/>
        <w:t>the existing work diary is—</w:t>
      </w:r>
    </w:p>
    <w:p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rsidR="00DB6E47" w:rsidRPr="00516F02" w:rsidRDefault="00DB6E47" w:rsidP="00414B0A">
      <w:pPr>
        <w:pStyle w:val="Asubpara"/>
        <w:keepNext/>
      </w:pPr>
      <w:r w:rsidRPr="00516F02">
        <w:tab/>
        <w:t>(iii)</w:t>
      </w:r>
      <w:r w:rsidRPr="00516F02">
        <w:tab/>
        <w:t>the expiry of 7 business days after—</w:t>
      </w:r>
    </w:p>
    <w:p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the day on which the driver starts recording information under this section; or</w:t>
      </w:r>
    </w:p>
    <w:p w:rsidR="00DB6E47" w:rsidRPr="00A84B34" w:rsidRDefault="00DB6E47" w:rsidP="00414B0A">
      <w:pPr>
        <w:pStyle w:val="Asubsubpara"/>
      </w:pPr>
      <w:r w:rsidRPr="00A84B34">
        <w:tab/>
        <w:t>(</w:t>
      </w:r>
      <w:r w:rsidR="00414B0A">
        <w:t>B</w:t>
      </w:r>
      <w:r w:rsidRPr="00A84B34">
        <w:t>)</w:t>
      </w:r>
      <w:r w:rsidRPr="00A84B34">
        <w:tab/>
        <w:t>if the driver is directed to use a written work diary under section 313 and the driver did not have a written work diary when the direction was given—the day the direction is given to the driver under that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rsidR="00DB6E47" w:rsidRPr="00283AFC" w:rsidRDefault="00DB6E47" w:rsidP="00DB6E47">
      <w:pPr>
        <w:pStyle w:val="Amain"/>
      </w:pPr>
      <w:r w:rsidRPr="00283AFC">
        <w:lastRenderedPageBreak/>
        <w:tab/>
        <w:t>(5)</w:t>
      </w:r>
      <w:r w:rsidRPr="00283AFC">
        <w:tab/>
        <w:t>In this section—</w:t>
      </w:r>
    </w:p>
    <w:p w:rsidR="00DB6E47" w:rsidRPr="00041046" w:rsidRDefault="00DB6E47" w:rsidP="00DB6E47">
      <w:pPr>
        <w:pStyle w:val="aDef"/>
        <w:rPr>
          <w:bCs/>
        </w:rPr>
      </w:pPr>
      <w:r w:rsidRPr="00041046">
        <w:rPr>
          <w:rStyle w:val="charBoldItals"/>
        </w:rPr>
        <w:t>supplementary record</w:t>
      </w:r>
      <w:r w:rsidRPr="00041046">
        <w:t xml:space="preserve"> means a record that—</w:t>
      </w:r>
    </w:p>
    <w:p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rsidR="00DB6E47" w:rsidRPr="00A84B34" w:rsidRDefault="00DB6E47" w:rsidP="00DB6E47">
      <w:pPr>
        <w:pStyle w:val="aDefpara"/>
      </w:pPr>
      <w:r w:rsidRPr="00A84B34">
        <w:tab/>
        <w:t>(b)</w:t>
      </w:r>
      <w:r w:rsidRPr="00A84B34">
        <w:tab/>
        <w:t xml:space="preserve">is in a similar form to a written or electronic work diary. </w:t>
      </w:r>
    </w:p>
    <w:p w:rsidR="00DB6E47" w:rsidRPr="007E1F9A" w:rsidRDefault="00DB6E47" w:rsidP="00DB6E47">
      <w:pPr>
        <w:pStyle w:val="AH5Sec"/>
      </w:pPr>
      <w:bookmarkStart w:id="419" w:name="_Toc12353099"/>
      <w:r w:rsidRPr="00943427">
        <w:rPr>
          <w:rStyle w:val="CharSectNo"/>
        </w:rPr>
        <w:t>306</w:t>
      </w:r>
      <w:r w:rsidRPr="007E1F9A">
        <w:tab/>
        <w:t>Driver must notify Regulator if written work diary filled up etc.</w:t>
      </w:r>
      <w:bookmarkEnd w:id="419"/>
    </w:p>
    <w:p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rsidR="00DB6E47" w:rsidRPr="006C3305" w:rsidRDefault="00DB6E47" w:rsidP="00DB6E47">
      <w:pPr>
        <w:pStyle w:val="Penalty"/>
      </w:pPr>
      <w:r w:rsidRPr="006C3305">
        <w:t>Maximum penalty—$3000.</w:t>
      </w:r>
    </w:p>
    <w:p w:rsidR="00DB6E47" w:rsidRPr="007E1F9A" w:rsidRDefault="00DB6E47" w:rsidP="00DB6E47">
      <w:pPr>
        <w:pStyle w:val="AH5Sec"/>
      </w:pPr>
      <w:bookmarkStart w:id="420" w:name="_Toc12353100"/>
      <w:r w:rsidRPr="00943427">
        <w:rPr>
          <w:rStyle w:val="CharSectNo"/>
        </w:rPr>
        <w:t>307</w:t>
      </w:r>
      <w:r w:rsidRPr="007E1F9A">
        <w:tab/>
        <w:t>Driver must notify Regulator if electronic work diary filled up etc.</w:t>
      </w:r>
      <w:bookmarkEnd w:id="420"/>
    </w:p>
    <w:p w:rsidR="00DB6E47" w:rsidRPr="00283AFC" w:rsidRDefault="00DB6E47" w:rsidP="00414B0A">
      <w:pPr>
        <w:pStyle w:val="Amain"/>
        <w:keepNext/>
      </w:pPr>
      <w:r w:rsidRPr="00283AFC">
        <w:tab/>
        <w:t>(1)</w:t>
      </w:r>
      <w:r w:rsidRPr="00283AFC">
        <w:tab/>
        <w:t>This section applies if the driver of a fatigue-regulated heavy vehicle—</w:t>
      </w:r>
    </w:p>
    <w:p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rsidR="00DB6E47" w:rsidRPr="00297A38" w:rsidRDefault="00DB6E47" w:rsidP="00DB6E47">
      <w:pPr>
        <w:pStyle w:val="Apara"/>
      </w:pPr>
      <w:r w:rsidRPr="00297A38">
        <w:tab/>
        <w:t>(b)</w:t>
      </w:r>
      <w:r w:rsidRPr="00297A38">
        <w:tab/>
        <w:t>becomes aware or has reason to suspect that the driver’s electronic work diary is malfunctioning or has malfunctioned.</w:t>
      </w:r>
    </w:p>
    <w:p w:rsidR="00DB6E47" w:rsidRPr="00283AFC" w:rsidRDefault="00DB6E47" w:rsidP="00DB6E47">
      <w:pPr>
        <w:pStyle w:val="Amain"/>
      </w:pPr>
      <w:r w:rsidRPr="00283AFC">
        <w:tab/>
        <w:t>(2)</w:t>
      </w:r>
      <w:r w:rsidRPr="00283AFC">
        <w:tab/>
        <w:t>The driver must notify the Regulator in the approved form of the matter within 2 business days.</w:t>
      </w:r>
    </w:p>
    <w:p w:rsidR="00DB6E47" w:rsidRPr="006C3305" w:rsidRDefault="00DB6E47" w:rsidP="00DB6E47">
      <w:pPr>
        <w:pStyle w:val="Penalty"/>
      </w:pPr>
      <w:r w:rsidRPr="006C3305">
        <w:t>Maximum penalty—$3000.</w:t>
      </w:r>
    </w:p>
    <w:p w:rsidR="00DB6E47" w:rsidRPr="007E1F9A" w:rsidRDefault="00DB6E47" w:rsidP="00DB6E47">
      <w:pPr>
        <w:pStyle w:val="AH5Sec"/>
      </w:pPr>
      <w:bookmarkStart w:id="421" w:name="_Toc12353101"/>
      <w:r w:rsidRPr="00943427">
        <w:rPr>
          <w:rStyle w:val="CharSectNo"/>
        </w:rPr>
        <w:lastRenderedPageBreak/>
        <w:t>308</w:t>
      </w:r>
      <w:r w:rsidRPr="007E1F9A">
        <w:tab/>
        <w:t>What driver must do if lost or stolen written work diary found or returned</w:t>
      </w:r>
      <w:bookmarkEnd w:id="421"/>
    </w:p>
    <w:p w:rsidR="00DB6E47" w:rsidRPr="00283AFC" w:rsidRDefault="00DB6E47" w:rsidP="00FC3B66">
      <w:pPr>
        <w:pStyle w:val="Amain"/>
        <w:keepLines/>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rsidR="00DB6E47" w:rsidRPr="00297A38" w:rsidRDefault="00DB6E47" w:rsidP="00DB6E47">
      <w:pPr>
        <w:pStyle w:val="Apara"/>
      </w:pPr>
      <w:r w:rsidRPr="00297A38">
        <w:tab/>
        <w:t>(a)</w:t>
      </w:r>
      <w:r w:rsidRPr="00297A38">
        <w:tab/>
        <w:t>immediately cancel any unused daily sheets in the old work diary;</w:t>
      </w:r>
    </w:p>
    <w:p w:rsidR="00DB6E47" w:rsidRPr="00297A38" w:rsidRDefault="00DB6E47" w:rsidP="00DB6E47">
      <w:pPr>
        <w:pStyle w:val="Apara"/>
      </w:pPr>
      <w:r w:rsidRPr="00297A38">
        <w:tab/>
        <w:t>(b)</w:t>
      </w:r>
      <w:r w:rsidRPr="00297A38">
        <w:tab/>
        <w:t>if the old work diary is found or returned within 28 days after it was lost or stolen—</w:t>
      </w:r>
    </w:p>
    <w:p w:rsidR="00DB6E47" w:rsidRPr="00516F02" w:rsidRDefault="00DB6E47" w:rsidP="00DB6E47">
      <w:pPr>
        <w:pStyle w:val="Asubpara"/>
      </w:pPr>
      <w:r w:rsidRPr="00516F02">
        <w:tab/>
        <w:t>(i)</w:t>
      </w:r>
      <w:r w:rsidRPr="00516F02">
        <w:tab/>
        <w:t>immediately notify the Regulator in the approved form that it has been found or returned; and</w:t>
      </w:r>
    </w:p>
    <w:p w:rsidR="00DB6E47" w:rsidRPr="00516F02" w:rsidRDefault="00DB6E47" w:rsidP="00DB6E47">
      <w:pPr>
        <w:pStyle w:val="Asubpara"/>
      </w:pPr>
      <w:r w:rsidRPr="00516F02">
        <w:tab/>
        <w:t>(ii)</w:t>
      </w:r>
      <w:r w:rsidRPr="00516F02">
        <w:tab/>
        <w:t>give it to the Regulator within 2 business days after the 28-day period ends;</w:t>
      </w:r>
    </w:p>
    <w:p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(2)</w:t>
      </w:r>
      <w:r w:rsidRPr="00283AFC">
        <w:tab/>
        <w:t>If a driver of a fatigue-regulated heavy vehicle gives a previously lost or stolen written work diary to the Regulator under subsection</w:t>
      </w:r>
      <w:r w:rsidR="00414B0A">
        <w:t> </w:t>
      </w:r>
      <w:r w:rsidRPr="00283AFC">
        <w:t>(1), the Regulator must—</w:t>
      </w:r>
    </w:p>
    <w:p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rsidR="00DB6E47" w:rsidRPr="00297A38" w:rsidRDefault="00DB6E47" w:rsidP="00DB6E47">
      <w:pPr>
        <w:pStyle w:val="Apara"/>
      </w:pPr>
      <w:r w:rsidRPr="00297A38">
        <w:tab/>
        <w:t>(b)</w:t>
      </w:r>
      <w:r w:rsidRPr="00297A38">
        <w:tab/>
        <w:t>return the work diary to the driver.</w:t>
      </w:r>
    </w:p>
    <w:p w:rsidR="00DB6E47" w:rsidRPr="007E1F9A" w:rsidRDefault="00DB6E47" w:rsidP="00DB6E47">
      <w:pPr>
        <w:pStyle w:val="AH5Sec"/>
      </w:pPr>
      <w:bookmarkStart w:id="422" w:name="_Toc12353102"/>
      <w:r w:rsidRPr="00943427">
        <w:rPr>
          <w:rStyle w:val="CharSectNo"/>
        </w:rPr>
        <w:lastRenderedPageBreak/>
        <w:t>309</w:t>
      </w:r>
      <w:r w:rsidRPr="007E1F9A">
        <w:tab/>
        <w:t>Driver must notify record keeper if electronic work diary filled up etc.</w:t>
      </w:r>
      <w:bookmarkEnd w:id="422"/>
    </w:p>
    <w:p w:rsidR="00DB6E47" w:rsidRPr="00283AFC" w:rsidRDefault="00DB6E47" w:rsidP="00FC3B66">
      <w:pPr>
        <w:pStyle w:val="Amain"/>
        <w:keepNext/>
      </w:pPr>
      <w:r w:rsidRPr="00283AFC">
        <w:tab/>
        <w:t>(1)</w:t>
      </w:r>
      <w:r w:rsidRPr="00283AFC">
        <w:tab/>
        <w:t>This section applies if—</w:t>
      </w:r>
    </w:p>
    <w:p w:rsidR="00DB6E47" w:rsidRPr="00297A38" w:rsidRDefault="00DB6E47" w:rsidP="00FC3B66">
      <w:pPr>
        <w:pStyle w:val="Apara"/>
        <w:keepNext/>
      </w:pPr>
      <w:r w:rsidRPr="00297A38">
        <w:tab/>
        <w:t>(a)</w:t>
      </w:r>
      <w:r w:rsidRPr="00297A38">
        <w:tab/>
        <w:t>the driver of a fatigue-regulated heavy vehicle—</w:t>
      </w:r>
    </w:p>
    <w:p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rsidR="00DB6E47" w:rsidRPr="006C3305" w:rsidRDefault="00DB6E47" w:rsidP="00DB6E47">
      <w:pPr>
        <w:pStyle w:val="Penalty"/>
      </w:pPr>
      <w:r w:rsidRPr="006C3305">
        <w:t>Maximum penalty—$6000.</w:t>
      </w:r>
    </w:p>
    <w:p w:rsidR="00DB6E47" w:rsidRPr="007E1F9A" w:rsidRDefault="00DB6E47" w:rsidP="00DB6E47">
      <w:pPr>
        <w:pStyle w:val="AH5Sec"/>
      </w:pPr>
      <w:bookmarkStart w:id="423" w:name="_Toc12353103"/>
      <w:r w:rsidRPr="00943427">
        <w:rPr>
          <w:rStyle w:val="CharSectNo"/>
        </w:rPr>
        <w:t>310</w:t>
      </w:r>
      <w:r w:rsidRPr="007E1F9A">
        <w:tab/>
        <w:t>Intelligent access reporting entity must notify record keeper if approved electronic recording system malfunctioning</w:t>
      </w:r>
      <w:bookmarkEnd w:id="423"/>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an approved electronic recording system—</w:t>
      </w:r>
    </w:p>
    <w:p w:rsidR="00DB6E47" w:rsidRPr="00516F02" w:rsidRDefault="00DB6E47" w:rsidP="00DB6E47">
      <w:pPr>
        <w:pStyle w:val="Asubpara"/>
      </w:pPr>
      <w:r w:rsidRPr="00516F02">
        <w:tab/>
        <w:t>(i)</w:t>
      </w:r>
      <w:r w:rsidRPr="00516F02">
        <w:tab/>
        <w:t>constitutes an electronic work diary or has a part that constitutes an electronic work diary; and</w:t>
      </w:r>
    </w:p>
    <w:p w:rsidR="00DB6E47" w:rsidRPr="00516F02" w:rsidRDefault="00DB6E47" w:rsidP="00DB6E47">
      <w:pPr>
        <w:pStyle w:val="Asubpara"/>
      </w:pPr>
      <w:r w:rsidRPr="00516F02">
        <w:tab/>
        <w:t>(ii)</w:t>
      </w:r>
      <w:r w:rsidRPr="00516F02">
        <w:tab/>
        <w:t>is or is part of an approved intelligent transport system; and</w:t>
      </w:r>
    </w:p>
    <w:p w:rsidR="00DB6E47" w:rsidRPr="00297A38" w:rsidRDefault="00DB6E47" w:rsidP="003F5A90">
      <w:pPr>
        <w:pStyle w:val="Apara"/>
        <w:keepLines/>
      </w:pPr>
      <w:r w:rsidRPr="00297A38">
        <w:tab/>
        <w:t>(b)</w:t>
      </w:r>
      <w:r w:rsidRPr="00297A38">
        <w:tab/>
        <w:t>an intelligent access reporting entity for the approved intelligent transport system becomes aware or has reason to suspect that the approved electronic recording system is malfunctioning or has malfunctioned.</w:t>
      </w:r>
    </w:p>
    <w:p w:rsidR="00DB6E47" w:rsidRPr="00283AFC" w:rsidRDefault="00DB6E47" w:rsidP="00FC3B66">
      <w:pPr>
        <w:pStyle w:val="Amain"/>
        <w:keepNext/>
      </w:pPr>
      <w:r w:rsidRPr="00283AFC">
        <w:lastRenderedPageBreak/>
        <w:tab/>
        <w:t>(2)</w:t>
      </w:r>
      <w:r w:rsidRPr="00283AFC">
        <w:tab/>
        <w:t>The intelligent access reporting entity must inform the driver’s record keeper of the matter within 2 business days.</w:t>
      </w:r>
    </w:p>
    <w:p w:rsidR="00DB6E47" w:rsidRPr="006C3305" w:rsidRDefault="00DB6E47" w:rsidP="00DB6E47">
      <w:pPr>
        <w:pStyle w:val="Penalty"/>
      </w:pPr>
      <w:r w:rsidRPr="006C3305">
        <w:t>Maximum penalty—$6000.</w:t>
      </w:r>
    </w:p>
    <w:p w:rsidR="00DB6E47" w:rsidRPr="007E1F9A" w:rsidRDefault="00DB6E47" w:rsidP="00DB6E47">
      <w:pPr>
        <w:pStyle w:val="AH5Sec"/>
      </w:pPr>
      <w:bookmarkStart w:id="424" w:name="_Toc12353104"/>
      <w:r w:rsidRPr="00943427">
        <w:rPr>
          <w:rStyle w:val="CharSectNo"/>
        </w:rPr>
        <w:t>311</w:t>
      </w:r>
      <w:r w:rsidRPr="007E1F9A">
        <w:tab/>
        <w:t>What record keeper must do if electronic work diary filled up</w:t>
      </w:r>
      <w:bookmarkEnd w:id="424"/>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297A38" w:rsidRDefault="00DB6E47" w:rsidP="00DB6E47">
      <w:pPr>
        <w:pStyle w:val="Apara"/>
      </w:pPr>
      <w:r w:rsidRPr="00297A38">
        <w:tab/>
        <w:t>(c)</w:t>
      </w:r>
      <w:r w:rsidRPr="00297A38">
        <w:tab/>
        <w:t>the record keeper is informed, under section 309, that the electronic work diary has been filled up.</w:t>
      </w:r>
    </w:p>
    <w:p w:rsidR="00DB6E47" w:rsidRPr="00283AFC" w:rsidRDefault="00DB6E47" w:rsidP="00DB6E47">
      <w:pPr>
        <w:pStyle w:val="Amain"/>
      </w:pPr>
      <w:r w:rsidRPr="00283AFC">
        <w:tab/>
        <w:t>(2)</w:t>
      </w:r>
      <w:r w:rsidRPr="00283AFC">
        <w:tab/>
        <w:t>The record keeper must, as soon as reasonably practicable after being informed of the matter—</w:t>
      </w:r>
    </w:p>
    <w:p w:rsidR="00DB6E47" w:rsidRPr="00297A38" w:rsidRDefault="00DB6E47" w:rsidP="00DB6E47">
      <w:pPr>
        <w:pStyle w:val="Apara"/>
      </w:pPr>
      <w:r w:rsidRPr="00297A38">
        <w:tab/>
        <w:t>(a)</w:t>
      </w:r>
      <w:r w:rsidRPr="00297A38">
        <w:tab/>
        <w:t>either—</w:t>
      </w:r>
    </w:p>
    <w:p w:rsidR="00DB6E47" w:rsidRPr="00516F02" w:rsidRDefault="00DB6E47" w:rsidP="00DB6E47">
      <w:pPr>
        <w:pStyle w:val="Asubpara"/>
      </w:pPr>
      <w:r w:rsidRPr="00516F02">
        <w:tab/>
        <w:t>(i)</w:t>
      </w:r>
      <w:r w:rsidRPr="00516F02">
        <w:tab/>
        <w:t>make the electronic work diary capable of recording new information; or</w:t>
      </w:r>
    </w:p>
    <w:p w:rsidR="00DB6E47" w:rsidRPr="00516F02" w:rsidRDefault="00DB6E47" w:rsidP="00DB6E47">
      <w:pPr>
        <w:pStyle w:val="Asubpara"/>
      </w:pPr>
      <w:r w:rsidRPr="00516F02">
        <w:tab/>
        <w:t>(ii)</w:t>
      </w:r>
      <w:r w:rsidRPr="00516F02">
        <w:tab/>
        <w:t>give the driver a new electronic work diary that is in working order; and</w:t>
      </w:r>
    </w:p>
    <w:p w:rsidR="00DB6E47" w:rsidRPr="00297A38" w:rsidRDefault="00DB6E47" w:rsidP="00DB6E47">
      <w:pPr>
        <w:pStyle w:val="Apara"/>
      </w:pPr>
      <w:r w:rsidRPr="00297A38">
        <w:tab/>
        <w:t>(b)</w:t>
      </w:r>
      <w:r w:rsidRPr="00297A38">
        <w:tab/>
        <w:t>if the record keeper removes any information relating to any period during the last 28 days from the work diary to make it capable of recording new information—give the driver a printout of the removed information.</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lastRenderedPageBreak/>
        <w:tab/>
        <w:t>(b)</w:t>
      </w:r>
      <w:r w:rsidRPr="00297A38">
        <w:tab/>
        <w:t>the other person is also liable fo</w:t>
      </w:r>
      <w:r w:rsidR="00F45507">
        <w:t xml:space="preserve">r an offence against subsection </w:t>
      </w:r>
      <w:r w:rsidRPr="00297A38">
        <w:t>(2)</w:t>
      </w:r>
      <w:r w:rsidR="00F45507">
        <w:t xml:space="preserve"> </w:t>
      </w:r>
      <w:r w:rsidRPr="00297A38">
        <w:t>as if the other person were the record keeper mentioned in the subsection.</w:t>
      </w:r>
    </w:p>
    <w:p w:rsidR="00DB6E47" w:rsidRPr="00283AFC" w:rsidRDefault="00DB6E47" w:rsidP="00DB6E47">
      <w:pPr>
        <w:pStyle w:val="Amain"/>
      </w:pPr>
      <w:r w:rsidRPr="00283AFC">
        <w:tab/>
        <w:t>(4)</w:t>
      </w:r>
      <w:r w:rsidRPr="00283AFC">
        <w:tab/>
        <w:t>A person charged wit</w:t>
      </w:r>
      <w:r w:rsidR="00F45507">
        <w:t xml:space="preserve">h an offence against subsection </w:t>
      </w:r>
      <w:r w:rsidRPr="00283AFC">
        <w:t>(2)</w:t>
      </w:r>
      <w:r w:rsidR="004E3F26">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25" w:name="_Toc12353105"/>
      <w:r w:rsidRPr="00943427">
        <w:rPr>
          <w:rStyle w:val="CharSectNo"/>
        </w:rPr>
        <w:t>312</w:t>
      </w:r>
      <w:r w:rsidRPr="007E1F9A">
        <w:tab/>
        <w:t>What record keeper must do if electronic work diary destroyed, lost or stolen</w:t>
      </w:r>
      <w:bookmarkEnd w:id="425"/>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297A38" w:rsidRDefault="00DB6E47" w:rsidP="00DB6E47">
      <w:pPr>
        <w:pStyle w:val="Apara"/>
      </w:pPr>
      <w:r w:rsidRPr="00297A38">
        <w:tab/>
        <w:t>(c)</w:t>
      </w:r>
      <w:r w:rsidRPr="00297A38">
        <w:tab/>
        <w:t>the record keeper is informed, under section 309, that the electronic work diary has been destroyed, lost or stolen.</w:t>
      </w:r>
    </w:p>
    <w:p w:rsidR="00DB6E47" w:rsidRPr="00283AFC" w:rsidRDefault="00DB6E47" w:rsidP="00DB6E47">
      <w:pPr>
        <w:pStyle w:val="Amain"/>
      </w:pPr>
      <w:r w:rsidRPr="00283AFC">
        <w:tab/>
        <w:t>(2)</w:t>
      </w:r>
      <w:r w:rsidRPr="00283AFC">
        <w:tab/>
        <w:t>The record keeper must, as soon as reasonably practicable after being informed of the matter—</w:t>
      </w:r>
    </w:p>
    <w:p w:rsidR="00DB6E47" w:rsidRPr="00297A38" w:rsidRDefault="00DB6E47" w:rsidP="00DB6E47">
      <w:pPr>
        <w:pStyle w:val="Apara"/>
      </w:pPr>
      <w:r w:rsidRPr="00297A38">
        <w:tab/>
        <w:t>(a)</w:t>
      </w:r>
      <w:r w:rsidRPr="00297A38">
        <w:tab/>
        <w:t>give the driver a new electronic work diary that is in working order; and</w:t>
      </w:r>
    </w:p>
    <w:p w:rsidR="00DB6E47" w:rsidRPr="00297A38" w:rsidRDefault="00DB6E47" w:rsidP="00DB6E47">
      <w:pPr>
        <w:pStyle w:val="Apara"/>
      </w:pPr>
      <w:r w:rsidRPr="00297A38">
        <w:tab/>
        <w:t>(b)</w:t>
      </w:r>
      <w:r w:rsidRPr="00297A38">
        <w:tab/>
        <w:t>give the driver a printout of any information that was in the destroyed, lost or stolen electronic work diary that—</w:t>
      </w:r>
    </w:p>
    <w:p w:rsidR="00DB6E47" w:rsidRPr="00516F02" w:rsidRDefault="00DB6E47" w:rsidP="00DB6E47">
      <w:pPr>
        <w:pStyle w:val="Asubpara"/>
      </w:pPr>
      <w:r w:rsidRPr="00516F02">
        <w:tab/>
        <w:t>(i)</w:t>
      </w:r>
      <w:r w:rsidRPr="00516F02">
        <w:tab/>
        <w:t>has been given to the record keeper; and</w:t>
      </w:r>
    </w:p>
    <w:p w:rsidR="00DB6E47" w:rsidRPr="00516F02" w:rsidRDefault="00DB6E47" w:rsidP="00DB6E47">
      <w:pPr>
        <w:pStyle w:val="Asubpara"/>
      </w:pPr>
      <w:r w:rsidRPr="00516F02">
        <w:tab/>
        <w:t>(ii)</w:t>
      </w:r>
      <w:r w:rsidRPr="00516F02">
        <w:tab/>
        <w:t>relates to any period during the last 28 days; and</w:t>
      </w:r>
    </w:p>
    <w:p w:rsidR="00DB6E47" w:rsidRPr="00516F02" w:rsidRDefault="00DB6E47" w:rsidP="00FC3B66">
      <w:pPr>
        <w:pStyle w:val="Asubpara"/>
        <w:keepNext/>
      </w:pPr>
      <w:r w:rsidRPr="00516F02">
        <w:lastRenderedPageBreak/>
        <w:tab/>
        <w:t>(iii)</w:t>
      </w:r>
      <w:r w:rsidRPr="00516F02">
        <w:tab/>
        <w:t>is not stored in the new electronic work diary.</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F45507">
        <w:t xml:space="preserve"> </w:t>
      </w:r>
      <w:r w:rsidRPr="00297A38">
        <w:t>as if the other person were the record keeper mentioned in the subsection.</w:t>
      </w:r>
    </w:p>
    <w:p w:rsidR="00DB6E47" w:rsidRPr="00283AFC" w:rsidRDefault="00DB6E47" w:rsidP="00DB6E47">
      <w:pPr>
        <w:pStyle w:val="Amain"/>
      </w:pPr>
      <w:r w:rsidRPr="00297A38">
        <w:tab/>
        <w:t>(4)</w:t>
      </w:r>
      <w:r w:rsidRPr="00297A38">
        <w:tab/>
        <w:t>A person charged wit</w:t>
      </w:r>
      <w:r w:rsidR="00F45507">
        <w:t xml:space="preserve">h an offence against subsection </w:t>
      </w:r>
      <w:r w:rsidRPr="00297A38">
        <w:t>(2)</w:t>
      </w:r>
      <w:r w:rsidR="00F45507">
        <w:t xml:space="preserve"> </w:t>
      </w:r>
      <w:r w:rsidRPr="00297A38">
        <w:t>does not</w:t>
      </w:r>
      <w:r w:rsidRPr="00FF4454">
        <w:t xml:space="preserve"> </w:t>
      </w:r>
      <w:r w:rsidRPr="00283AFC">
        <w:t>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26" w:name="_Toc12353106"/>
      <w:r w:rsidRPr="00943427">
        <w:rPr>
          <w:rStyle w:val="CharSectNo"/>
        </w:rPr>
        <w:t>313</w:t>
      </w:r>
      <w:r w:rsidRPr="007E1F9A">
        <w:tab/>
        <w:t>What record keeper must do if electronic work diary not in working order or malfunctioning</w:t>
      </w:r>
      <w:bookmarkEnd w:id="426"/>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record keeper for the driver of a fatigue-regulated heavy vehicle is a person other than the driver; and</w:t>
      </w:r>
    </w:p>
    <w:p w:rsidR="00DB6E47" w:rsidRPr="00297A38" w:rsidRDefault="00DB6E47" w:rsidP="00DB6E47">
      <w:pPr>
        <w:pStyle w:val="Apara"/>
      </w:pPr>
      <w:r w:rsidRPr="00297A38">
        <w:tab/>
        <w:t>(b)</w:t>
      </w:r>
      <w:r w:rsidRPr="00297A38">
        <w:tab/>
        <w:t>the driver uses an electronic work diary supplied to the driver by the record keeper; and</w:t>
      </w:r>
    </w:p>
    <w:p w:rsidR="00DB6E47" w:rsidRPr="00297A38" w:rsidRDefault="00DB6E47" w:rsidP="00DB6E47">
      <w:pPr>
        <w:pStyle w:val="Apara"/>
      </w:pPr>
      <w:r w:rsidRPr="00297A38">
        <w:tab/>
        <w:t>(c)</w:t>
      </w:r>
      <w:r w:rsidRPr="00297A38">
        <w:tab/>
        <w:t>the record keeper—</w:t>
      </w:r>
    </w:p>
    <w:p w:rsidR="00DB6E47" w:rsidRPr="00516F02" w:rsidRDefault="00DB6E47" w:rsidP="00DB6E47">
      <w:pPr>
        <w:pStyle w:val="Asubpara"/>
      </w:pPr>
      <w:r w:rsidRPr="00516F02">
        <w:tab/>
        <w:t>(i)</w:t>
      </w:r>
      <w:r w:rsidRPr="00516F02">
        <w:tab/>
        <w:t>is informed, under section 309, that the electronic work diary is not in working or</w:t>
      </w:r>
      <w:r w:rsidR="00F45507">
        <w:t>der as mentioned in section 304</w:t>
      </w:r>
      <w:r w:rsidRPr="00516F02">
        <w:t>(b)(ii); or</w:t>
      </w:r>
    </w:p>
    <w:p w:rsidR="00DB6E47" w:rsidRPr="00516F02" w:rsidRDefault="00DB6E47" w:rsidP="00DB6E47">
      <w:pPr>
        <w:pStyle w:val="Asubpara"/>
      </w:pPr>
      <w:r w:rsidRPr="00516F02">
        <w:lastRenderedPageBreak/>
        <w:tab/>
        <w:t>(ii)</w:t>
      </w:r>
      <w:r w:rsidRPr="00516F02">
        <w:tab/>
        <w:t>is informed, under section 309 or 310, of malfunctioning or suspected malfunctioning of the electronic work diary.</w:t>
      </w:r>
    </w:p>
    <w:p w:rsidR="00DB6E47" w:rsidRPr="00283AFC" w:rsidRDefault="00DB6E47" w:rsidP="00DB6E47">
      <w:pPr>
        <w:pStyle w:val="Amain"/>
      </w:pPr>
      <w:r w:rsidRPr="00283AFC">
        <w:tab/>
        <w:t>(2)</w:t>
      </w:r>
      <w:r w:rsidRPr="00283AFC">
        <w:tab/>
        <w:t>The record keeper must, as soon as reasonably practicable after being informed of the matter—</w:t>
      </w:r>
    </w:p>
    <w:p w:rsidR="00DB6E47" w:rsidRPr="00297A38" w:rsidRDefault="00DB6E47" w:rsidP="00DB6E47">
      <w:pPr>
        <w:pStyle w:val="Apara"/>
      </w:pPr>
      <w:r w:rsidRPr="00297A38">
        <w:tab/>
        <w:t>(a)</w:t>
      </w:r>
      <w:r w:rsidRPr="00297A38">
        <w:tab/>
        <w:t>do one of the following—</w:t>
      </w:r>
    </w:p>
    <w:p w:rsidR="00DB6E47" w:rsidRPr="00516F02" w:rsidRDefault="00DB6E47" w:rsidP="00DB6E47">
      <w:pPr>
        <w:pStyle w:val="Asubpara"/>
      </w:pPr>
      <w:r w:rsidRPr="00516F02">
        <w:tab/>
        <w:t>(i)</w:t>
      </w:r>
      <w:r w:rsidRPr="00516F02">
        <w:tab/>
        <w:t>ensure the electronic work diary is examined and brought into working order;</w:t>
      </w:r>
    </w:p>
    <w:p w:rsidR="00DB6E47" w:rsidRPr="00516F02" w:rsidRDefault="00DB6E47" w:rsidP="00DB6E47">
      <w:pPr>
        <w:pStyle w:val="Asubpara"/>
      </w:pPr>
      <w:r w:rsidRPr="00516F02">
        <w:tab/>
        <w:t>(ii)</w:t>
      </w:r>
      <w:r w:rsidRPr="00516F02">
        <w:tab/>
        <w:t>give the driver a new electronic work diary;</w:t>
      </w:r>
    </w:p>
    <w:p w:rsidR="00DB6E47" w:rsidRPr="00516F02" w:rsidRDefault="00DB6E47" w:rsidP="00DB6E47">
      <w:pPr>
        <w:pStyle w:val="Asubpara"/>
      </w:pPr>
      <w:r w:rsidRPr="00516F02">
        <w:tab/>
        <w:t>(iii)</w:t>
      </w:r>
      <w:r w:rsidRPr="00516F02">
        <w:tab/>
        <w:t>direct the driver, in writing, to use a written work diary for recording information the driver is required to record in the driver’s work diary under this Part; and</w:t>
      </w:r>
    </w:p>
    <w:p w:rsidR="00DB6E47" w:rsidRPr="00297A38" w:rsidRDefault="00DB6E47" w:rsidP="00DB6E47">
      <w:pPr>
        <w:pStyle w:val="Apara"/>
      </w:pPr>
      <w:r w:rsidRPr="00297A38">
        <w:tab/>
        <w:t>(b)</w:t>
      </w:r>
      <w:r w:rsidRPr="00297A38">
        <w:tab/>
        <w:t>give the driver a printout of any information that was in the electronic work diary that—</w:t>
      </w:r>
    </w:p>
    <w:p w:rsidR="00DB6E47" w:rsidRPr="00516F02" w:rsidRDefault="00DB6E47" w:rsidP="00DB6E47">
      <w:pPr>
        <w:pStyle w:val="Asubpara"/>
      </w:pPr>
      <w:r w:rsidRPr="00516F02">
        <w:tab/>
        <w:t>(i)</w:t>
      </w:r>
      <w:r w:rsidRPr="00516F02">
        <w:tab/>
        <w:t>has been given to the record keeper; and</w:t>
      </w:r>
    </w:p>
    <w:p w:rsidR="00DB6E47" w:rsidRPr="00516F02" w:rsidRDefault="00DB6E47" w:rsidP="00DB6E47">
      <w:pPr>
        <w:pStyle w:val="Asubpara"/>
      </w:pPr>
      <w:r w:rsidRPr="00516F02">
        <w:tab/>
        <w:t>(ii)</w:t>
      </w:r>
      <w:r w:rsidRPr="00516F02">
        <w:tab/>
        <w:t>relates to any period during the last 28 days; and</w:t>
      </w:r>
    </w:p>
    <w:p w:rsidR="00DB6E47" w:rsidRPr="00516F02" w:rsidRDefault="00DB6E47" w:rsidP="00DB6E47">
      <w:pPr>
        <w:pStyle w:val="Asubpara"/>
      </w:pPr>
      <w:r w:rsidRPr="00516F02">
        <w:tab/>
        <w:t>(iii)</w:t>
      </w:r>
      <w:r w:rsidRPr="00516F02">
        <w:tab/>
        <w:t>is not stored in the work diary that has been brought into</w:t>
      </w:r>
      <w:r w:rsidR="00F45507">
        <w:t xml:space="preserve"> working order under paragraph (a)</w:t>
      </w:r>
      <w:r w:rsidRPr="00516F02">
        <w:t>(i), or a new electronic work diary given to the driv</w:t>
      </w:r>
      <w:r w:rsidR="00F45507">
        <w:t xml:space="preserve">er under paragraph </w:t>
      </w:r>
      <w:r w:rsidRPr="00516F02">
        <w:t>(a)(ii).</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F45507">
        <w:t xml:space="preserve"> </w:t>
      </w:r>
      <w:r w:rsidRPr="00297A38">
        <w:t>as if the other person were the record keeper mentioned in the subsection.</w:t>
      </w:r>
    </w:p>
    <w:p w:rsidR="00DB6E47" w:rsidRPr="00283AFC" w:rsidRDefault="00F45507" w:rsidP="00DB6E47">
      <w:pPr>
        <w:pStyle w:val="Amain"/>
      </w:pPr>
      <w:r>
        <w:lastRenderedPageBreak/>
        <w:tab/>
        <w:t>(4)</w:t>
      </w:r>
      <w:r>
        <w:tab/>
        <w:t xml:space="preserve">Subsection </w:t>
      </w:r>
      <w:r w:rsidR="00DB6E47" w:rsidRPr="00283AFC">
        <w:t>(3)</w:t>
      </w:r>
      <w:r>
        <w:t xml:space="preserve"> </w:t>
      </w:r>
      <w:r w:rsidR="00DB6E47" w:rsidRPr="00283AFC">
        <w:t>does not apply if the other person is engaged under a contract for services only to repair or otherwise bring the electronic work diary into working order.</w:t>
      </w:r>
    </w:p>
    <w:p w:rsidR="00DB6E47" w:rsidRPr="00C96203" w:rsidRDefault="00DB6E47" w:rsidP="00DB6E47">
      <w:pPr>
        <w:pStyle w:val="aExamHdgss"/>
      </w:pPr>
      <w:r w:rsidRPr="00C96203">
        <w:rPr>
          <w:rFonts w:cs="Times"/>
          <w:bCs/>
          <w:iCs/>
        </w:rPr>
        <w:t>Example for the purposes of subsection (4)—</w:t>
      </w:r>
    </w:p>
    <w:p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rsidR="00DB6E47" w:rsidRPr="00283AFC" w:rsidRDefault="00DB6E47" w:rsidP="00DB6E47">
      <w:pPr>
        <w:pStyle w:val="Amain"/>
      </w:pPr>
      <w:r w:rsidRPr="00283AFC">
        <w:tab/>
        <w:t>(5)</w:t>
      </w:r>
      <w:r w:rsidRPr="00283AFC">
        <w:tab/>
        <w:t>A person charged wit</w:t>
      </w:r>
      <w:r w:rsidR="00F45507">
        <w:t xml:space="preserve">h an offence against subsection </w:t>
      </w:r>
      <w:r w:rsidRPr="00283AFC">
        <w:t>(2)</w:t>
      </w:r>
      <w:r w:rsidR="00F45507">
        <w:t xml:space="preserve"> </w:t>
      </w:r>
      <w:r w:rsidRPr="00283AFC">
        <w:t>does not have the benefit of the mistake of fact defence for the offence.</w:t>
      </w:r>
    </w:p>
    <w:p w:rsidR="00DB6E47" w:rsidRPr="00283AFC" w:rsidRDefault="00DB6E47" w:rsidP="00DB6E47">
      <w:pPr>
        <w:pStyle w:val="Amain"/>
      </w:pPr>
      <w:r w:rsidRPr="00283AFC">
        <w:tab/>
        <w:t>(6)</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A95F9A" w:rsidRDefault="00DB6E47" w:rsidP="00DB6E47">
      <w:pPr>
        <w:pStyle w:val="AH4SubDiv"/>
      </w:pPr>
      <w:bookmarkStart w:id="427" w:name="_Toc12353107"/>
      <w:r w:rsidRPr="00A95F9A">
        <w:t xml:space="preserve">Subdivision 5 </w:t>
      </w:r>
      <w:r w:rsidRPr="00A95F9A">
        <w:tab/>
        <w:t>Use of electronic work diaries</w:t>
      </w:r>
      <w:bookmarkEnd w:id="427"/>
    </w:p>
    <w:p w:rsidR="00DB6E47" w:rsidRPr="007E1F9A" w:rsidRDefault="00DB6E47" w:rsidP="00DB6E47">
      <w:pPr>
        <w:pStyle w:val="AH5Sec"/>
      </w:pPr>
      <w:bookmarkStart w:id="428" w:name="_Toc12353108"/>
      <w:r w:rsidRPr="00943427">
        <w:rPr>
          <w:rStyle w:val="CharSectNo"/>
        </w:rPr>
        <w:t>314</w:t>
      </w:r>
      <w:r w:rsidRPr="007E1F9A">
        <w:tab/>
        <w:t>How electronic work diary must be used</w:t>
      </w:r>
      <w:bookmarkEnd w:id="428"/>
    </w:p>
    <w:p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rsidR="00DB6E47" w:rsidRPr="00283AFC" w:rsidRDefault="00DB6E47" w:rsidP="00DB6E47">
      <w:pPr>
        <w:pStyle w:val="Amain"/>
      </w:pPr>
      <w:r w:rsidRPr="00283AFC">
        <w:tab/>
        <w:t>(2)</w:t>
      </w:r>
      <w:r w:rsidRPr="00283AFC">
        <w:tab/>
        <w:t>The driver must use the electronic work diary in a way complying with—</w:t>
      </w:r>
    </w:p>
    <w:p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rsidR="00DB6E47" w:rsidRPr="00297A38" w:rsidRDefault="00DB6E47" w:rsidP="00FC3B66">
      <w:pPr>
        <w:pStyle w:val="Apara"/>
        <w:keepNext/>
        <w:keepLines/>
      </w:pPr>
      <w:r w:rsidRPr="00297A38">
        <w:lastRenderedPageBreak/>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rsidR="00DB6E47" w:rsidRPr="006C3305" w:rsidRDefault="00DB6E47" w:rsidP="00DB6E47">
      <w:pPr>
        <w:pStyle w:val="Penalty"/>
      </w:pPr>
      <w:r w:rsidRPr="006C3305">
        <w:t>Maximum penalty—$3000.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Regulator may impose conditions on the use of an electronic recording system under section 343.</w:t>
      </w:r>
    </w:p>
    <w:p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rsidR="00DB6E47" w:rsidRPr="00297A38" w:rsidRDefault="00DB6E47" w:rsidP="00DB6E47">
      <w:pPr>
        <w:pStyle w:val="Apara"/>
      </w:pPr>
      <w:r w:rsidRPr="00297A38">
        <w:tab/>
        <w:t>(a)</w:t>
      </w:r>
      <w:r w:rsidRPr="00297A38">
        <w:tab/>
        <w:t>the specification was not integral to the effective operation of the electronic recording system; or</w:t>
      </w:r>
    </w:p>
    <w:p w:rsidR="00DB6E47" w:rsidRPr="00297A38" w:rsidRDefault="00DB6E47" w:rsidP="00DB6E47">
      <w:pPr>
        <w:pStyle w:val="Apara"/>
      </w:pPr>
      <w:r w:rsidRPr="00297A38">
        <w:tab/>
        <w:t>(b)</w:t>
      </w:r>
      <w:r w:rsidRPr="00297A38">
        <w:tab/>
        <w:t>what was done or not done in relation to the specification was in accordance with industry practice in relation to the handling or maintenance of an electronic recording system of that type from that manufacturer.</w:t>
      </w:r>
    </w:p>
    <w:p w:rsidR="00DB6E47" w:rsidRPr="00A95F9A" w:rsidRDefault="00DB6E47" w:rsidP="00DB6E47">
      <w:pPr>
        <w:pStyle w:val="AH4SubDiv"/>
      </w:pPr>
      <w:bookmarkStart w:id="429" w:name="_Toc12353109"/>
      <w:r w:rsidRPr="00A95F9A">
        <w:lastRenderedPageBreak/>
        <w:t xml:space="preserve">Subdivision 6 </w:t>
      </w:r>
      <w:r w:rsidRPr="00A95F9A">
        <w:tab/>
        <w:t>Extended liability</w:t>
      </w:r>
      <w:bookmarkEnd w:id="429"/>
    </w:p>
    <w:p w:rsidR="00DB6E47" w:rsidRPr="007E1F9A" w:rsidRDefault="00DB6E47" w:rsidP="00DB6E47">
      <w:pPr>
        <w:pStyle w:val="AH5Sec"/>
      </w:pPr>
      <w:bookmarkStart w:id="430" w:name="_Toc12353110"/>
      <w:r w:rsidRPr="00943427">
        <w:rPr>
          <w:rStyle w:val="CharSectNo"/>
        </w:rPr>
        <w:t>315</w:t>
      </w:r>
      <w:r w:rsidRPr="007E1F9A">
        <w:tab/>
        <w:t>Liability of employer etc. for driver’s contravention of particular requirements of this Division</w:t>
      </w:r>
      <w:bookmarkEnd w:id="430"/>
    </w:p>
    <w:p w:rsidR="00DB6E47" w:rsidRPr="00283AFC" w:rsidRDefault="00DB6E47" w:rsidP="00FC3B66">
      <w:pPr>
        <w:pStyle w:val="Amain"/>
        <w:keepNext/>
      </w:pPr>
      <w:r w:rsidRPr="00283AFC">
        <w:tab/>
        <w:t>(1)</w:t>
      </w:r>
      <w:r w:rsidRPr="00283AFC">
        <w:tab/>
        <w:t xml:space="preserve">This section applies to an offence committed because the driver of a fatigue-regulated heavy vehicle contravenes a provision of Subdivision 1, 2, 3 or 4 (a </w:t>
      </w:r>
      <w:r w:rsidRPr="00FF4454">
        <w:rPr>
          <w:rStyle w:val="charBoldItals"/>
        </w:rPr>
        <w:t>relevant offence</w:t>
      </w:r>
      <w:r w:rsidRPr="00283AFC">
        <w:t>).</w:t>
      </w:r>
    </w:p>
    <w:p w:rsidR="00DB6E47" w:rsidRPr="00283AFC" w:rsidRDefault="00DB6E47" w:rsidP="00DB6E47">
      <w:pPr>
        <w:pStyle w:val="Amain"/>
      </w:pPr>
      <w:r w:rsidRPr="00283AFC">
        <w:tab/>
        <w:t>(2)</w:t>
      </w:r>
      <w:r w:rsidRPr="00283AFC">
        <w:tab/>
        <w:t>If a relevant offence is committed involving the driver of a fatigue-regulated heavy vehicle, each of the following persons is taken to have committed an offence against this subsection—</w:t>
      </w:r>
    </w:p>
    <w:p w:rsidR="00DB6E47" w:rsidRPr="00297A38" w:rsidRDefault="00DB6E47" w:rsidP="00DB6E47">
      <w:pPr>
        <w:pStyle w:val="Apara"/>
      </w:pPr>
      <w:r w:rsidRPr="00297A38">
        <w:tab/>
        <w:t>(a)</w:t>
      </w:r>
      <w:r w:rsidRPr="00297A38">
        <w:tab/>
        <w:t>an employer of the driver if the driver is an employed driver;</w:t>
      </w:r>
    </w:p>
    <w:p w:rsidR="00DB6E47" w:rsidRPr="00297A38" w:rsidRDefault="00DB6E47" w:rsidP="00DB6E47">
      <w:pPr>
        <w:pStyle w:val="Apara"/>
      </w:pPr>
      <w:r w:rsidRPr="00297A38">
        <w:tab/>
        <w:t>(b)</w:t>
      </w:r>
      <w:r w:rsidRPr="00297A38">
        <w:tab/>
        <w:t>a prime contractor of the driver if the driver is a self-employed driver;</w:t>
      </w:r>
    </w:p>
    <w:p w:rsidR="00DB6E47" w:rsidRPr="00297A38" w:rsidRDefault="00DB6E47" w:rsidP="00DB6E47">
      <w:pPr>
        <w:pStyle w:val="Apara"/>
      </w:pPr>
      <w:r w:rsidRPr="00297A38">
        <w:tab/>
        <w:t>(c)</w:t>
      </w:r>
      <w:r w:rsidRPr="00297A38">
        <w:tab/>
        <w:t>an operator of the vehicle if the driver is making a journey for the operator;</w:t>
      </w:r>
    </w:p>
    <w:p w:rsidR="00DB6E47" w:rsidRPr="00297A38" w:rsidRDefault="00DB6E47" w:rsidP="00DB6E47">
      <w:pPr>
        <w:pStyle w:val="Apara"/>
      </w:pPr>
      <w:r w:rsidRPr="00297A38">
        <w:tab/>
        <w:t>(d)</w:t>
      </w:r>
      <w:r w:rsidRPr="00297A38">
        <w:tab/>
        <w:t>a scheduler for the vehicle.</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(3)</w:t>
      </w:r>
      <w:r w:rsidRPr="00283AFC">
        <w:tab/>
        <w:t>A person charged wit</w:t>
      </w:r>
      <w:r w:rsidR="00F45507">
        <w:t xml:space="preserve">h an offence against subsection </w:t>
      </w:r>
      <w:r w:rsidRPr="00283AFC">
        <w:t>(2)</w:t>
      </w:r>
      <w:r w:rsidR="00F45507">
        <w:t xml:space="preserve"> </w:t>
      </w:r>
      <w:r w:rsidRPr="00283AFC">
        <w:t>does not have the benefit of the mistake of fact defence for the offence.</w:t>
      </w:r>
    </w:p>
    <w:p w:rsidR="00DB6E47" w:rsidRPr="00283AFC" w:rsidRDefault="00DB6E47" w:rsidP="00DB6E47">
      <w:pPr>
        <w:pStyle w:val="Amain"/>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In a proceeding for an offence against subsection (2)—</w:t>
      </w:r>
    </w:p>
    <w:p w:rsidR="00DB6E47" w:rsidRPr="00297A38" w:rsidRDefault="00DB6E47" w:rsidP="00DB6E47">
      <w:pPr>
        <w:pStyle w:val="Apara"/>
      </w:pPr>
      <w:r w:rsidRPr="00297A38">
        <w:tab/>
        <w:t>(a)</w:t>
      </w:r>
      <w:r w:rsidRPr="00297A38">
        <w:tab/>
        <w:t>it is irrelevant whether or not the driver has been or will be proceeded against, or convicted of, the relevant offence; and</w:t>
      </w:r>
    </w:p>
    <w:p w:rsidR="00DB6E47" w:rsidRPr="00297A38" w:rsidRDefault="00DB6E47" w:rsidP="00FC3B66">
      <w:pPr>
        <w:pStyle w:val="Apara"/>
        <w:keepLines/>
      </w:pPr>
      <w:r w:rsidRPr="00297A38">
        <w:lastRenderedPageBreak/>
        <w:tab/>
        <w:t>(b)</w:t>
      </w:r>
      <w:r w:rsidRPr="00297A38">
        <w:tab/>
        <w:t>evidence a court has convicted the driver of the relevant offence 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relevant offence is evidence that the offence happened at the time and place, and in the circumstances, stated in the infringement notice.</w:t>
      </w:r>
    </w:p>
    <w:p w:rsidR="00DB6E47" w:rsidRPr="00943427" w:rsidRDefault="00DB6E47" w:rsidP="00DB6E47">
      <w:pPr>
        <w:pStyle w:val="AH3Div"/>
      </w:pPr>
      <w:bookmarkStart w:id="431" w:name="_Toc12353111"/>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Records relating to drivers</w:t>
      </w:r>
      <w:bookmarkEnd w:id="431"/>
    </w:p>
    <w:p w:rsidR="00DB6E47" w:rsidRPr="00A95F9A" w:rsidRDefault="00DB6E47" w:rsidP="00DB6E47">
      <w:pPr>
        <w:pStyle w:val="AH4SubDiv"/>
      </w:pPr>
      <w:bookmarkStart w:id="432" w:name="_Toc12353112"/>
      <w:r w:rsidRPr="00A95F9A">
        <w:t xml:space="preserve">Subdivision 1 </w:t>
      </w:r>
      <w:r w:rsidRPr="00A95F9A">
        <w:tab/>
        <w:t>Preliminary</w:t>
      </w:r>
      <w:bookmarkEnd w:id="432"/>
    </w:p>
    <w:p w:rsidR="00DB6E47" w:rsidRPr="007E1F9A" w:rsidRDefault="00DB6E47" w:rsidP="00DB6E47">
      <w:pPr>
        <w:pStyle w:val="AH5Sec"/>
      </w:pPr>
      <w:bookmarkStart w:id="433" w:name="_Toc12353113"/>
      <w:r w:rsidRPr="00943427">
        <w:rPr>
          <w:rStyle w:val="CharSectNo"/>
        </w:rPr>
        <w:t>316</w:t>
      </w:r>
      <w:r w:rsidRPr="007E1F9A">
        <w:tab/>
        <w:t>Application of Div 3</w:t>
      </w:r>
      <w:bookmarkEnd w:id="433"/>
    </w:p>
    <w:p w:rsidR="00DB6E47" w:rsidRPr="00283AFC" w:rsidRDefault="00DB6E47" w:rsidP="00DB6E47">
      <w:pPr>
        <w:pStyle w:val="Amainreturn"/>
      </w:pPr>
      <w:r w:rsidRPr="00283AFC">
        <w:t>This Division—</w:t>
      </w:r>
    </w:p>
    <w:p w:rsidR="00DB6E47" w:rsidRPr="00297A38" w:rsidRDefault="00DB6E47" w:rsidP="00DB6E47">
      <w:pPr>
        <w:pStyle w:val="Apara"/>
      </w:pPr>
      <w:r w:rsidRPr="00297A38">
        <w:tab/>
        <w:t>(a)</w:t>
      </w:r>
      <w:r w:rsidRPr="00297A38">
        <w:tab/>
        <w:t>applies in relation to each record keeper for the driver of a fatigue-regulated heavy vehicle; and</w:t>
      </w:r>
    </w:p>
    <w:p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rsidR="00DB6E47" w:rsidRPr="007E1F9A" w:rsidRDefault="00DB6E47" w:rsidP="00DB6E47">
      <w:pPr>
        <w:pStyle w:val="AH5Sec"/>
      </w:pPr>
      <w:bookmarkStart w:id="434" w:name="_Toc12353114"/>
      <w:r w:rsidRPr="00943427">
        <w:rPr>
          <w:rStyle w:val="CharSectNo"/>
        </w:rPr>
        <w:lastRenderedPageBreak/>
        <w:t>317</w:t>
      </w:r>
      <w:r w:rsidRPr="007E1F9A">
        <w:tab/>
        <w:t>Who is a driver’s record keeper</w:t>
      </w:r>
      <w:bookmarkEnd w:id="434"/>
    </w:p>
    <w:p w:rsidR="00DB6E47" w:rsidRPr="00283AFC" w:rsidRDefault="00DB6E47" w:rsidP="00DB6E47">
      <w:pPr>
        <w:pStyle w:val="Amainreturn"/>
      </w:pPr>
      <w:r w:rsidRPr="00283AFC">
        <w:t>The following person is the record keeper for the driver of a fatigue-regulated heavy vehicle—</w:t>
      </w:r>
    </w:p>
    <w:p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rsidR="00DB6E47" w:rsidRPr="00297A38" w:rsidRDefault="00DB6E47" w:rsidP="003F5A90">
      <w:pPr>
        <w:pStyle w:val="Apara"/>
        <w:keepNext/>
      </w:pPr>
      <w:r w:rsidRPr="00297A38">
        <w:tab/>
        <w:t>(b)</w:t>
      </w:r>
      <w:r w:rsidRPr="00297A38">
        <w:tab/>
        <w:t>otherwise—</w:t>
      </w:r>
    </w:p>
    <w:p w:rsidR="00DB6E47" w:rsidRPr="00516F02" w:rsidRDefault="00DB6E47" w:rsidP="00DB6E47">
      <w:pPr>
        <w:pStyle w:val="Asubpara"/>
      </w:pPr>
      <w:r w:rsidRPr="00516F02">
        <w:tab/>
        <w:t>(i)</w:t>
      </w:r>
      <w:r w:rsidRPr="00516F02">
        <w:tab/>
        <w:t>for an employed driver of a fatigue-regulated heavy vehicle—the driver’s employer; or</w:t>
      </w:r>
    </w:p>
    <w:p w:rsidR="00DB6E47" w:rsidRPr="00516F02" w:rsidRDefault="00DB6E47" w:rsidP="00DB6E47">
      <w:pPr>
        <w:pStyle w:val="Asubpara"/>
      </w:pPr>
      <w:r w:rsidRPr="00516F02">
        <w:tab/>
        <w:t>(ii)</w:t>
      </w:r>
      <w:r w:rsidRPr="00516F02">
        <w:tab/>
        <w:t>for a self-employed driver of a fatigue-regulated heavy vehicle—the driver.</w:t>
      </w:r>
    </w:p>
    <w:p w:rsidR="00DB6E47" w:rsidRPr="00A95F9A" w:rsidRDefault="00DB6E47" w:rsidP="00DB6E47">
      <w:pPr>
        <w:pStyle w:val="AH4SubDiv"/>
      </w:pPr>
      <w:bookmarkStart w:id="435" w:name="_Toc12353115"/>
      <w:r w:rsidRPr="00A95F9A">
        <w:t xml:space="preserve">Subdivision 2 </w:t>
      </w:r>
      <w:r w:rsidRPr="00A95F9A">
        <w:tab/>
        <w:t>Record keeping obligations relating to drivers undertaking 100km work under standard hours</w:t>
      </w:r>
      <w:bookmarkEnd w:id="435"/>
    </w:p>
    <w:p w:rsidR="00DB6E47" w:rsidRPr="007E1F9A" w:rsidRDefault="00DB6E47" w:rsidP="00DB6E47">
      <w:pPr>
        <w:pStyle w:val="AH5Sec"/>
      </w:pPr>
      <w:bookmarkStart w:id="436" w:name="_Toc12353116"/>
      <w:r w:rsidRPr="00943427">
        <w:rPr>
          <w:rStyle w:val="CharSectNo"/>
        </w:rPr>
        <w:t>318</w:t>
      </w:r>
      <w:r w:rsidRPr="007E1F9A">
        <w:tab/>
        <w:t>Application of Sdiv 2</w:t>
      </w:r>
      <w:bookmarkEnd w:id="436"/>
    </w:p>
    <w:p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rsidR="00DB6E47" w:rsidRPr="007E1F9A" w:rsidRDefault="00DB6E47" w:rsidP="00DB6E47">
      <w:pPr>
        <w:pStyle w:val="AH5Sec"/>
      </w:pPr>
      <w:bookmarkStart w:id="437" w:name="_Toc12353117"/>
      <w:r w:rsidRPr="00943427">
        <w:rPr>
          <w:rStyle w:val="CharSectNo"/>
        </w:rPr>
        <w:t>319</w:t>
      </w:r>
      <w:r w:rsidRPr="007E1F9A">
        <w:tab/>
        <w:t>Records record keeper must have</w:t>
      </w:r>
      <w:bookmarkEnd w:id="437"/>
    </w:p>
    <w:p w:rsidR="00DB6E47" w:rsidRPr="00283AFC" w:rsidRDefault="00DB6E47" w:rsidP="00DB6E47">
      <w:pPr>
        <w:pStyle w:val="Amain"/>
      </w:pPr>
      <w:r w:rsidRPr="00283AFC">
        <w:tab/>
        <w:t>(1)</w:t>
      </w:r>
      <w:r w:rsidRPr="00283AFC">
        <w:tab/>
        <w:t>The driver’s record keeper must—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tab/>
        <w:t>(ii)</w:t>
      </w:r>
      <w:r w:rsidRPr="00516F02">
        <w:tab/>
        <w:t>the driver’s current driver licence number and the jurisdiction in which the licence was issued;</w:t>
      </w:r>
    </w:p>
    <w:p w:rsidR="00DB6E47" w:rsidRPr="00516F02" w:rsidRDefault="00DB6E47" w:rsidP="00DB6E47">
      <w:pPr>
        <w:pStyle w:val="Asubpara"/>
      </w:pPr>
      <w:r w:rsidRPr="00516F02">
        <w:lastRenderedPageBreak/>
        <w:tab/>
        <w:t>(iii)</w:t>
      </w:r>
      <w:r w:rsidRPr="00516F02">
        <w:tab/>
        <w:t>the dates on which the driver drives a fatigue-regulated heavy vehicle on a road;</w:t>
      </w:r>
    </w:p>
    <w:p w:rsidR="00DB6E47" w:rsidRPr="00516F02" w:rsidRDefault="00DB6E47" w:rsidP="00DB6E47">
      <w:pPr>
        <w:pStyle w:val="Asubpara"/>
      </w:pPr>
      <w:r w:rsidRPr="00516F02">
        <w:tab/>
        <w:t>(iv)</w:t>
      </w:r>
      <w:r w:rsidRPr="00516F02">
        <w:tab/>
        <w:t>the registration number for each fatigue-regulated heavy vehicle the driver drives, being—</w:t>
      </w:r>
    </w:p>
    <w:p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rsidR="00DB6E47" w:rsidRPr="00516F02" w:rsidRDefault="00DB6E47" w:rsidP="00DB6E47">
      <w:pPr>
        <w:pStyle w:val="Asubpara"/>
      </w:pPr>
      <w:r w:rsidRPr="00516F02">
        <w:tab/>
        <w:t>(v)</w:t>
      </w:r>
      <w:r w:rsidRPr="00516F02">
        <w:tab/>
        <w:t>the total of the driver’s work times and rest times on each day on which the driver drives a fatigue-regulated heavy vehicle;</w:t>
      </w:r>
    </w:p>
    <w:p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rsidR="00DB6E47" w:rsidRPr="00516F02" w:rsidRDefault="00DB6E47" w:rsidP="00DB6E47">
      <w:pPr>
        <w:pStyle w:val="Asubpara"/>
      </w:pPr>
      <w:r w:rsidRPr="00516F02">
        <w:tab/>
        <w:t>(vii)</w:t>
      </w:r>
      <w:r w:rsidRPr="00516F02">
        <w:tab/>
        <w:t>the driver’s rosters and trip schedules, including details of driver changeovers; and</w:t>
      </w:r>
    </w:p>
    <w:p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If the record keeper has engaged another person under a contract for ser</w:t>
      </w:r>
      <w:r w:rsidR="00B85801">
        <w:t xml:space="preserve">vices to comply with subsection </w:t>
      </w:r>
      <w:r w:rsidRPr="00283AFC">
        <w:t>(1)</w:t>
      </w:r>
      <w:r w:rsidR="004E3F26">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(1); and</w:t>
      </w:r>
    </w:p>
    <w:p w:rsidR="00DB6E47" w:rsidRPr="00297A38" w:rsidRDefault="00DB6E47" w:rsidP="00DB6E47">
      <w:pPr>
        <w:pStyle w:val="Apara"/>
      </w:pPr>
      <w:r w:rsidRPr="00297A38">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rsidR="00DB6E47" w:rsidRPr="00283AFC" w:rsidRDefault="00DB6E47" w:rsidP="00DB6E47">
      <w:pPr>
        <w:pStyle w:val="Amain"/>
      </w:pPr>
      <w:r w:rsidRPr="00283AFC">
        <w:tab/>
        <w:t>(3)</w:t>
      </w:r>
      <w:r w:rsidRPr="00283AFC">
        <w:tab/>
        <w:t>A person charged wit</w:t>
      </w:r>
      <w:r w:rsidR="004E3F26">
        <w:t xml:space="preserve">h an offence against subsection </w:t>
      </w:r>
      <w:r w:rsidRPr="00283AFC">
        <w:t>(1)</w:t>
      </w:r>
      <w:r w:rsidR="004E3F26">
        <w:t xml:space="preserve"> </w:t>
      </w:r>
      <w:r w:rsidRPr="00283AFC">
        <w:t>does not have the benefit of the mistake of fact defence for the offence.</w:t>
      </w:r>
    </w:p>
    <w:p w:rsidR="00DB6E47" w:rsidRPr="00283AFC" w:rsidRDefault="00DB6E47" w:rsidP="00DB6E47">
      <w:pPr>
        <w:pStyle w:val="Amain"/>
      </w:pPr>
      <w:r w:rsidRPr="00283AFC">
        <w:lastRenderedPageBreak/>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5568E2">
      <w:pPr>
        <w:pStyle w:val="Amain"/>
        <w:keepNext/>
      </w:pPr>
      <w:r w:rsidRPr="00283AFC">
        <w:tab/>
        <w:t>(5)</w:t>
      </w:r>
      <w:r w:rsidRPr="00283AFC">
        <w:tab/>
        <w:t>In this section—</w:t>
      </w:r>
    </w:p>
    <w:p w:rsidR="00DB6E47" w:rsidRPr="00041046" w:rsidRDefault="00DB6E47" w:rsidP="00DB6E47">
      <w:pPr>
        <w:pStyle w:val="aDef"/>
        <w:rPr>
          <w:bCs/>
        </w:rPr>
      </w:pPr>
      <w:r w:rsidRPr="00041046">
        <w:rPr>
          <w:rStyle w:val="charBoldItals"/>
        </w:rPr>
        <w:t>prescribed period</w:t>
      </w:r>
      <w:r w:rsidRPr="00041046">
        <w:t xml:space="preserve">, for recording information mentioned in </w:t>
      </w:r>
      <w:r w:rsidR="004E3F26">
        <w:t xml:space="preserve">subsection </w:t>
      </w:r>
      <w:r w:rsidRPr="00041046">
        <w:t>(1)</w:t>
      </w:r>
      <w:r w:rsidR="004E3F26">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A95F9A" w:rsidRDefault="00DB6E47" w:rsidP="00DB6E47">
      <w:pPr>
        <w:pStyle w:val="AH4SubDiv"/>
      </w:pPr>
      <w:bookmarkStart w:id="438" w:name="_Toc12353118"/>
      <w:r w:rsidRPr="00A95F9A">
        <w:t xml:space="preserve">Subdivision 3 </w:t>
      </w:r>
      <w:r w:rsidRPr="00A95F9A">
        <w:tab/>
        <w:t>Record keeping obligations relating to drivers undertaking 100+km work under standard hours or operating under BFM hours, AFM hours or exemption hours</w:t>
      </w:r>
      <w:bookmarkEnd w:id="438"/>
    </w:p>
    <w:p w:rsidR="00DB6E47" w:rsidRPr="007E1F9A" w:rsidRDefault="00DB6E47" w:rsidP="00DB6E47">
      <w:pPr>
        <w:pStyle w:val="AH5Sec"/>
      </w:pPr>
      <w:bookmarkStart w:id="439" w:name="_Toc12353119"/>
      <w:r w:rsidRPr="00943427">
        <w:rPr>
          <w:rStyle w:val="CharSectNo"/>
        </w:rPr>
        <w:t>320</w:t>
      </w:r>
      <w:r w:rsidRPr="007E1F9A">
        <w:tab/>
        <w:t>Application of Sdiv 3</w:t>
      </w:r>
      <w:bookmarkEnd w:id="439"/>
    </w:p>
    <w:p w:rsidR="00DB6E47" w:rsidRPr="00283AFC" w:rsidRDefault="00DB6E47" w:rsidP="00DB6E47">
      <w:pPr>
        <w:pStyle w:val="Amainreturn"/>
      </w:pPr>
      <w:r w:rsidRPr="00283AFC">
        <w:t>This Subdivision applies in relation to the driver of a fatigue-regulated heavy vehicle who is—</w:t>
      </w:r>
    </w:p>
    <w:p w:rsidR="00DB6E47" w:rsidRPr="00297A38" w:rsidRDefault="00DB6E47" w:rsidP="00DB6E47">
      <w:pPr>
        <w:pStyle w:val="Apara"/>
      </w:pPr>
      <w:r w:rsidRPr="00297A38">
        <w:tab/>
        <w:t>(a)</w:t>
      </w:r>
      <w:r w:rsidRPr="00297A38">
        <w:tab/>
        <w:t>undertaking 100+km work under standard hours; or</w:t>
      </w:r>
    </w:p>
    <w:p w:rsidR="00DB6E47" w:rsidRPr="00297A38" w:rsidRDefault="00DB6E47" w:rsidP="00DB6E47">
      <w:pPr>
        <w:pStyle w:val="Apara"/>
      </w:pPr>
      <w:r w:rsidRPr="00297A38">
        <w:tab/>
        <w:t>(b)</w:t>
      </w:r>
      <w:r w:rsidRPr="00297A38">
        <w:tab/>
        <w:t>operating under BFM hours, AFM hours or exemption hours.</w:t>
      </w:r>
    </w:p>
    <w:p w:rsidR="00DB6E47" w:rsidRPr="007E1F9A" w:rsidRDefault="00DB6E47" w:rsidP="00DB6E47">
      <w:pPr>
        <w:pStyle w:val="AH5Sec"/>
      </w:pPr>
      <w:bookmarkStart w:id="440" w:name="_Toc12353120"/>
      <w:r w:rsidRPr="00943427">
        <w:rPr>
          <w:rStyle w:val="CharSectNo"/>
        </w:rPr>
        <w:t>321</w:t>
      </w:r>
      <w:r w:rsidRPr="007E1F9A">
        <w:tab/>
        <w:t>Records record keeper must have</w:t>
      </w:r>
      <w:bookmarkEnd w:id="440"/>
    </w:p>
    <w:p w:rsidR="00DB6E47" w:rsidRPr="00283AFC" w:rsidRDefault="00DB6E47" w:rsidP="00DB6E47">
      <w:pPr>
        <w:pStyle w:val="Amain"/>
      </w:pPr>
      <w:r w:rsidRPr="00283AFC">
        <w:tab/>
        <w:t>(1)</w:t>
      </w:r>
      <w:r w:rsidRPr="00283AFC">
        <w:tab/>
        <w:t>The driver’s record keeper must—</w:t>
      </w:r>
    </w:p>
    <w:p w:rsidR="00DB6E47" w:rsidRPr="00297A38" w:rsidRDefault="00DB6E47" w:rsidP="00DB6E47">
      <w:pPr>
        <w:pStyle w:val="Apara"/>
      </w:pPr>
      <w:r w:rsidRPr="00297A38">
        <w:tab/>
        <w:t>(a)</w:t>
      </w:r>
      <w:r w:rsidRPr="00297A38">
        <w:tab/>
        <w:t>record the following information within the prescribed period—</w:t>
      </w:r>
    </w:p>
    <w:p w:rsidR="00DB6E47" w:rsidRPr="00516F02" w:rsidRDefault="00DB6E47" w:rsidP="00DB6E47">
      <w:pPr>
        <w:pStyle w:val="Asubpara"/>
      </w:pPr>
      <w:r w:rsidRPr="00516F02">
        <w:tab/>
        <w:t>(i)</w:t>
      </w:r>
      <w:r w:rsidRPr="00516F02">
        <w:tab/>
        <w:t>the driver’s name and contact details;</w:t>
      </w:r>
    </w:p>
    <w:p w:rsidR="00DB6E47" w:rsidRPr="00516F02" w:rsidRDefault="00DB6E47" w:rsidP="00DB6E47">
      <w:pPr>
        <w:pStyle w:val="Asubpara"/>
      </w:pPr>
      <w:r w:rsidRPr="00516F02">
        <w:lastRenderedPageBreak/>
        <w:tab/>
        <w:t>(ii)</w:t>
      </w:r>
      <w:r w:rsidRPr="00516F02">
        <w:tab/>
        <w:t>the driver’s current driver licence number and the jurisdiction in which the licence was issued;</w:t>
      </w:r>
    </w:p>
    <w:p w:rsidR="00DB6E47" w:rsidRPr="00516F02" w:rsidRDefault="00DB6E47" w:rsidP="00DB6E47">
      <w:pPr>
        <w:pStyle w:val="Asubpara"/>
      </w:pPr>
      <w:r w:rsidRPr="00516F02">
        <w:tab/>
        <w:t>(iii)</w:t>
      </w:r>
      <w:r w:rsidRPr="00516F02">
        <w:tab/>
        <w:t>the driver’s rosters and trip schedules, including details of driver changeovers; and</w:t>
      </w:r>
    </w:p>
    <w:p w:rsidR="00DB6E47" w:rsidRPr="00297A38" w:rsidRDefault="00DB6E47" w:rsidP="00DB6E47">
      <w:pPr>
        <w:pStyle w:val="Apara"/>
      </w:pPr>
      <w:r w:rsidRPr="00297A38">
        <w:tab/>
        <w:t>(b)</w:t>
      </w:r>
      <w:r w:rsidRPr="00297A38">
        <w:tab/>
        <w:t>keep a copy of all duplicate pages and other copies of work diary entries, including any entry made in a supplementary record—</w:t>
      </w:r>
    </w:p>
    <w:p w:rsidR="00DB6E47" w:rsidRPr="00516F02" w:rsidRDefault="00DB6E47" w:rsidP="00DB6E47">
      <w:pPr>
        <w:pStyle w:val="Asubpara"/>
      </w:pPr>
      <w:r w:rsidRPr="00516F02">
        <w:tab/>
        <w:t>(i)</w:t>
      </w:r>
      <w:r w:rsidRPr="00516F02">
        <w:tab/>
        <w:t>given to the record keeper under section 322; or</w:t>
      </w:r>
    </w:p>
    <w:p w:rsidR="00DB6E47" w:rsidRPr="00516F02" w:rsidRDefault="00DB6E47" w:rsidP="00DB6E47">
      <w:pPr>
        <w:pStyle w:val="Asubpara"/>
      </w:pPr>
      <w:r>
        <w:tab/>
      </w:r>
      <w:r w:rsidRPr="00516F02">
        <w:t>(ii)</w:t>
      </w:r>
      <w:r w:rsidRPr="00516F02">
        <w:tab/>
        <w:t>as required to be made by the record keeper as a self-employed driver under Division 2; and</w:t>
      </w:r>
    </w:p>
    <w:p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If the driver is operating under BFM hours or AFM hours, the record keeper must also record the following information—</w:t>
      </w:r>
    </w:p>
    <w:p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rsidR="00DB6E47" w:rsidRPr="00297A38" w:rsidRDefault="00DB6E47" w:rsidP="00DB6E47">
      <w:pPr>
        <w:pStyle w:val="Apara"/>
      </w:pPr>
      <w:r w:rsidRPr="00297A38">
        <w:tab/>
        <w:t>(b)</w:t>
      </w:r>
      <w:r w:rsidRPr="00297A38">
        <w:tab/>
        <w:t>the information required to be kept by the record keeper under the BFM standards and business rules or AFM standards and business rules.</w:t>
      </w:r>
    </w:p>
    <w:p w:rsidR="00DB6E47" w:rsidRPr="006C3305" w:rsidRDefault="00DB6E47" w:rsidP="00DB6E47">
      <w:pPr>
        <w:pStyle w:val="Penalty"/>
      </w:pPr>
      <w:r w:rsidRPr="006C3305">
        <w:t>Maximum penalty—$6000.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rsidR="00DB6E47" w:rsidRPr="00283AFC" w:rsidRDefault="00DB6E47" w:rsidP="00DB6E47">
      <w:pPr>
        <w:pStyle w:val="Amain"/>
      </w:pPr>
      <w:r w:rsidRPr="00283AFC">
        <w:tab/>
        <w:t>(3)</w:t>
      </w:r>
      <w:r w:rsidRPr="00283AFC">
        <w:tab/>
        <w:t>If the record keeper has engaged another person under a contract for servi</w:t>
      </w:r>
      <w:r w:rsidR="00B85801">
        <w:t xml:space="preserve">ces to comply with subsection </w:t>
      </w:r>
      <w:r w:rsidRPr="00283AFC">
        <w:t>(1)</w:t>
      </w:r>
      <w:r w:rsidR="00B85801">
        <w:t xml:space="preserve"> or </w:t>
      </w:r>
      <w:r w:rsidRPr="00283AFC">
        <w:t>(2)</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lastRenderedPageBreak/>
        <w:tab/>
        <w:t>(b)</w:t>
      </w:r>
      <w:r w:rsidRPr="00297A38">
        <w:tab/>
        <w:t>the other person is also liable for an offence against the subsection as if the other person were the record keeper mentioned in the subsection.</w:t>
      </w:r>
    </w:p>
    <w:p w:rsidR="00DB6E47" w:rsidRPr="00283AFC" w:rsidRDefault="00DB6E47" w:rsidP="00DB6E47">
      <w:pPr>
        <w:pStyle w:val="Amain"/>
      </w:pPr>
      <w:r w:rsidRPr="00283AFC">
        <w:tab/>
        <w:t>(4)</w:t>
      </w:r>
      <w:r w:rsidRPr="00283AFC">
        <w:tab/>
        <w:t>A person charged wit</w:t>
      </w:r>
      <w:r w:rsidR="00B85801">
        <w:t xml:space="preserve">h an offence against subsection </w:t>
      </w:r>
      <w:r w:rsidRPr="00283AFC">
        <w:t>(1)</w:t>
      </w:r>
      <w:r w:rsidR="00B85801">
        <w:t xml:space="preserve"> or </w:t>
      </w:r>
      <w:r w:rsidRPr="00283AFC">
        <w:t>(2)</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w:t>
      </w:r>
      <w:r w:rsidR="00B85801">
        <w:t xml:space="preserve">r an offence against subsection </w:t>
      </w:r>
      <w:r w:rsidRPr="00283AFC">
        <w:t>(1)</w:t>
      </w:r>
      <w:r w:rsidR="00B85801">
        <w:t xml:space="preserve"> </w:t>
      </w:r>
      <w:r w:rsidRPr="00283AFC">
        <w:t>or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(6)</w:t>
      </w:r>
      <w:r w:rsidRPr="00283AFC">
        <w:tab/>
        <w:t>This section does not apply to the record keeper for the driver of a fatigue-regulated heavy vehicle who—</w:t>
      </w:r>
    </w:p>
    <w:p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rsidR="00DB6E47" w:rsidRPr="00297A38" w:rsidRDefault="00DB6E47" w:rsidP="00DB6E47">
      <w:pPr>
        <w:pStyle w:val="Apara"/>
      </w:pPr>
      <w:r w:rsidRPr="00297A38">
        <w:tab/>
        <w:t>(b)</w:t>
      </w:r>
      <w:r w:rsidRPr="00297A38">
        <w:tab/>
        <w:t>is operating under a work diary exemption (notice).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 xml:space="preserve">AFM standards and business rules </w:t>
      </w:r>
      <w:r w:rsidRPr="00041046">
        <w:t>has the meaning given by section 457.</w:t>
      </w:r>
    </w:p>
    <w:p w:rsidR="00DB6E47" w:rsidRPr="00041046" w:rsidRDefault="00DB6E47" w:rsidP="00DB6E47">
      <w:pPr>
        <w:pStyle w:val="aDef"/>
        <w:rPr>
          <w:bCs/>
        </w:rPr>
      </w:pPr>
      <w:r w:rsidRPr="00041046">
        <w:rPr>
          <w:rStyle w:val="charBoldItals"/>
        </w:rPr>
        <w:t>BFM standards and business rules</w:t>
      </w:r>
      <w:r w:rsidRPr="00041046">
        <w:t xml:space="preserve"> has the meaning given by section 457.</w:t>
      </w:r>
    </w:p>
    <w:p w:rsidR="00DB6E47" w:rsidRPr="00041046" w:rsidRDefault="00DB6E47" w:rsidP="00FC3B66">
      <w:pPr>
        <w:pStyle w:val="aDef"/>
        <w:keepNext/>
        <w:rPr>
          <w:bCs/>
        </w:rPr>
      </w:pPr>
      <w:r w:rsidRPr="00041046">
        <w:rPr>
          <w:rStyle w:val="charBoldItals"/>
        </w:rPr>
        <w:lastRenderedPageBreak/>
        <w:t>prescribed period</w:t>
      </w:r>
      <w:r w:rsidRPr="00041046">
        <w:t>, for recording info</w:t>
      </w:r>
      <w:r w:rsidR="00B85801">
        <w:t xml:space="preserve">rmation mentioned in subsection </w:t>
      </w:r>
      <w:r w:rsidRPr="00041046">
        <w:t>(1)</w:t>
      </w:r>
      <w:r w:rsidR="00B85801">
        <w:t xml:space="preserve"> </w:t>
      </w:r>
      <w:r w:rsidRPr="00041046">
        <w:t>relating to the driver of a fatigue-regulated heavy vehicle, means—</w:t>
      </w:r>
    </w:p>
    <w:p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rsidR="00DB6E47" w:rsidRPr="00C21C41" w:rsidRDefault="00DB6E47" w:rsidP="00DB6E47">
      <w:pPr>
        <w:pStyle w:val="AH5Sec"/>
      </w:pPr>
      <w:bookmarkStart w:id="441" w:name="_Toc12353121"/>
      <w:r w:rsidRPr="00943427">
        <w:rPr>
          <w:rStyle w:val="CharSectNo"/>
        </w:rPr>
        <w:t>322</w:t>
      </w:r>
      <w:r w:rsidRPr="007E1F9A">
        <w:tab/>
        <w:t xml:space="preserve">General requirements about driver giving information to </w:t>
      </w:r>
      <w:r w:rsidRPr="00C21C41">
        <w:t>record keeper</w:t>
      </w:r>
      <w:bookmarkEnd w:id="441"/>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w:t>
      </w:r>
    </w:p>
    <w:p w:rsidR="00DB6E47" w:rsidRPr="00283AFC" w:rsidRDefault="00DB6E47" w:rsidP="00DB6E47">
      <w:pPr>
        <w:pStyle w:val="Amain"/>
      </w:pPr>
      <w:r w:rsidRPr="00283AFC">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For the purposes of subsection (2), if the work diary entry is made in an electronic work diary, the driver may give a copy of the entry to the record keeper by electronically transmitting it to the record keeper.</w:t>
      </w:r>
    </w:p>
    <w:p w:rsidR="00DB6E47" w:rsidRPr="00283AFC" w:rsidRDefault="00DB6E47" w:rsidP="00DB6E47">
      <w:pPr>
        <w:pStyle w:val="Amain"/>
      </w:pPr>
      <w:r w:rsidRPr="00283AFC">
        <w:tab/>
        <w:t>(4)</w:t>
      </w:r>
      <w:r w:rsidRPr="00283AFC">
        <w:tab/>
        <w:t>The record keeper must ensure the driver complies with subsection</w:t>
      </w:r>
      <w:r w:rsidR="00B85801">
        <w:t> </w:t>
      </w:r>
      <w:r w:rsidRPr="00283AFC">
        <w:t>(2).</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lastRenderedPageBreak/>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(4);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rsidR="00DB6E47" w:rsidRPr="00283AFC" w:rsidRDefault="00DB6E47" w:rsidP="00DB6E47">
      <w:pPr>
        <w:pStyle w:val="Amain"/>
      </w:pPr>
      <w:r w:rsidRPr="00283AFC">
        <w:tab/>
        <w:t>(6)</w:t>
      </w:r>
      <w:r w:rsidRPr="00283AFC">
        <w:tab/>
        <w:t>A person charged wit</w:t>
      </w:r>
      <w:r w:rsidR="00B85801">
        <w:t xml:space="preserve">h an offence against subsection </w:t>
      </w:r>
      <w:r w:rsidRPr="00283AFC">
        <w:t>(2)</w:t>
      </w:r>
      <w:r w:rsidR="00B85801">
        <w:t xml:space="preserve"> or </w:t>
      </w:r>
      <w:r w:rsidRPr="00283AFC">
        <w:t>(4)</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(7)</w:t>
      </w:r>
      <w:r w:rsidRPr="00283AFC">
        <w:tab/>
        <w:t>However, in a proceeding fo</w:t>
      </w:r>
      <w:r w:rsidR="00B85801">
        <w:t xml:space="preserve">r an offence against subsection </w:t>
      </w:r>
      <w:r w:rsidRPr="00283AFC">
        <w:t>(2)</w:t>
      </w:r>
      <w:r w:rsidR="00B85801">
        <w:t xml:space="preserve"> </w:t>
      </w:r>
      <w:r w:rsidRPr="00283AFC">
        <w:t>or (4),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42" w:name="_Toc12353122"/>
      <w:r w:rsidRPr="00943427">
        <w:rPr>
          <w:rStyle w:val="CharSectNo"/>
        </w:rPr>
        <w:t>323</w:t>
      </w:r>
      <w:r w:rsidRPr="007E1F9A">
        <w:tab/>
        <w:t>Requirements about driver giving information to record keeper if driver changes record keeper</w:t>
      </w:r>
      <w:bookmarkEnd w:id="442"/>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rsidR="00DB6E47" w:rsidRPr="00297A38" w:rsidRDefault="00DB6E47" w:rsidP="00DB6E47">
      <w:pPr>
        <w:pStyle w:val="Apara"/>
      </w:pPr>
      <w:r w:rsidRPr="00297A38">
        <w:tab/>
        <w:t>(b)</w:t>
      </w:r>
      <w:r w:rsidRPr="00297A38">
        <w:tab/>
        <w:t>the driver changes record keepers; and</w:t>
      </w:r>
    </w:p>
    <w:p w:rsidR="00DB6E47" w:rsidRPr="00297A38" w:rsidRDefault="00DB6E47" w:rsidP="00DB6E47">
      <w:pPr>
        <w:pStyle w:val="Apara"/>
      </w:pPr>
      <w:r w:rsidRPr="00297A38">
        <w:tab/>
        <w:t>(c)</w:t>
      </w:r>
      <w:r w:rsidRPr="00297A38">
        <w:tab/>
        <w:t>the new record keeper is a person other than the driver.</w:t>
      </w:r>
    </w:p>
    <w:p w:rsidR="00DB6E47" w:rsidRPr="00283AFC" w:rsidRDefault="00DB6E47" w:rsidP="00DB6E47">
      <w:pPr>
        <w:pStyle w:val="Amain"/>
      </w:pPr>
      <w:r w:rsidRPr="00283AFC">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lastRenderedPageBreak/>
        <w:tab/>
        <w:t>(3)</w:t>
      </w:r>
      <w:r w:rsidRPr="00283AFC">
        <w:tab/>
        <w:t>The new record keeper must ensure the driver complies with subsection (2).</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(4)</w:t>
      </w:r>
      <w:r w:rsidRPr="00283AFC">
        <w:tab/>
        <w:t>If the new record keeper has engaged another person under a contract for ser</w:t>
      </w:r>
      <w:r w:rsidR="00B85801">
        <w:t xml:space="preserve">vices to comply with subsection </w:t>
      </w:r>
      <w:r w:rsidRPr="00283AFC">
        <w:t>(3)</w:t>
      </w:r>
      <w:r w:rsidR="00B85801">
        <w:t xml:space="preserve"> </w:t>
      </w:r>
      <w:r w:rsidRPr="00283AFC">
        <w:t>for the new record keeper—</w:t>
      </w:r>
    </w:p>
    <w:p w:rsidR="00DB6E47" w:rsidRPr="00297A38" w:rsidRDefault="00DB6E47" w:rsidP="00DB6E47">
      <w:pPr>
        <w:pStyle w:val="Apara"/>
      </w:pPr>
      <w:r w:rsidRPr="00297A38">
        <w:tab/>
        <w:t>(a)</w:t>
      </w:r>
      <w:r w:rsidRPr="00297A38">
        <w:tab/>
        <w:t>the new record keeper remains liable for an offence against subsection (3);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rsidR="00DB6E47" w:rsidRPr="00283AFC" w:rsidRDefault="00DB6E47" w:rsidP="00DB6E47">
      <w:pPr>
        <w:pStyle w:val="Amain"/>
      </w:pPr>
      <w:r w:rsidRPr="00283AFC">
        <w:tab/>
        <w:t>(5)</w:t>
      </w:r>
      <w:r w:rsidRPr="00283AFC">
        <w:tab/>
        <w:t>A person charged wit</w:t>
      </w:r>
      <w:r w:rsidR="00B85801">
        <w:t xml:space="preserve">h an offence against subsection </w:t>
      </w:r>
      <w:r w:rsidRPr="00283AFC">
        <w:t>(2)</w:t>
      </w:r>
      <w:r w:rsidR="00B85801">
        <w:t xml:space="preserve"> or </w:t>
      </w:r>
      <w:r w:rsidRPr="00283AFC">
        <w:t>(3)</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(6)</w:t>
      </w:r>
      <w:r w:rsidRPr="00283AFC">
        <w:tab/>
        <w:t>However, in a proceeding fo</w:t>
      </w:r>
      <w:r w:rsidR="00B85801">
        <w:t xml:space="preserve">r an offence against subsection </w:t>
      </w:r>
      <w:r w:rsidRPr="00283AFC">
        <w:t>(2)</w:t>
      </w:r>
      <w:r w:rsidR="00B85801">
        <w:t xml:space="preserve"> </w:t>
      </w:r>
      <w:r w:rsidRPr="00283AFC">
        <w:t>or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43" w:name="_Toc12353123"/>
      <w:r w:rsidRPr="00943427">
        <w:rPr>
          <w:rStyle w:val="CharSectNo"/>
        </w:rPr>
        <w:t>324</w:t>
      </w:r>
      <w:r w:rsidRPr="007E1F9A">
        <w:tab/>
        <w:t>Record keeper must give printouts of information from electronic work diary</w:t>
      </w:r>
      <w:bookmarkEnd w:id="443"/>
    </w:p>
    <w:p w:rsidR="00DB6E47" w:rsidRPr="00283AFC" w:rsidRDefault="00DB6E47" w:rsidP="00DB6E47">
      <w:pPr>
        <w:pStyle w:val="Amain"/>
      </w:pPr>
      <w:r w:rsidRPr="00283AFC">
        <w:tab/>
        <w:t>(1)</w:t>
      </w:r>
      <w:r w:rsidRPr="00283AFC">
        <w:tab/>
        <w:t>This section applies if—</w:t>
      </w:r>
    </w:p>
    <w:p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rsidR="00DB6E47" w:rsidRPr="00297A38" w:rsidRDefault="00DB6E47" w:rsidP="00DB6E47">
      <w:pPr>
        <w:pStyle w:val="Apara"/>
      </w:pPr>
      <w:r w:rsidRPr="00297A38">
        <w:tab/>
        <w:t>(b)</w:t>
      </w:r>
      <w:r w:rsidRPr="00297A38">
        <w:tab/>
        <w:t>the driver’s record keeper is a person other than the driver; and</w:t>
      </w:r>
    </w:p>
    <w:p w:rsidR="00DB6E47" w:rsidRPr="00297A38" w:rsidRDefault="00DB6E47" w:rsidP="00DB6E47">
      <w:pPr>
        <w:pStyle w:val="Apara"/>
      </w:pPr>
      <w:r w:rsidRPr="00297A38">
        <w:tab/>
        <w:t>(c)</w:t>
      </w:r>
      <w:r w:rsidRPr="00297A38">
        <w:tab/>
        <w:t>the driver is using an electronic work diary supplied to the driver by the driver’s record keeper.</w:t>
      </w:r>
    </w:p>
    <w:p w:rsidR="00DB6E47" w:rsidRPr="00283AFC" w:rsidRDefault="00DB6E47" w:rsidP="00DB6E47">
      <w:pPr>
        <w:pStyle w:val="Amain"/>
      </w:pPr>
      <w:r w:rsidRPr="00283AFC">
        <w:lastRenderedPageBreak/>
        <w:tab/>
        <w:t>(2)</w:t>
      </w:r>
      <w:r w:rsidRPr="00283AFC">
        <w:tab/>
        <w:t>If the driver stops using the electronic work diary, the driver’s record keeper must immediately give the driver a printout of the information recorded in the work diary for each day on which the driver was using the electronic work diary.</w:t>
      </w:r>
    </w:p>
    <w:p w:rsidR="00DB6E47" w:rsidRPr="006C3305" w:rsidRDefault="00DB6E47" w:rsidP="00DB6E47">
      <w:pPr>
        <w:pStyle w:val="Penalty"/>
      </w:pPr>
      <w:r w:rsidRPr="006C3305">
        <w:t>Maximum penalty—$3000.</w:t>
      </w:r>
    </w:p>
    <w:p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subsection (2); and</w:t>
      </w:r>
    </w:p>
    <w:p w:rsidR="00DB6E47" w:rsidRPr="00297A38" w:rsidRDefault="00DB6E47" w:rsidP="00DB6E47">
      <w:pPr>
        <w:pStyle w:val="Apara"/>
      </w:pPr>
      <w:r w:rsidRPr="00297A38">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rsidR="00DB6E47" w:rsidRPr="00283AFC" w:rsidRDefault="00DB6E47" w:rsidP="00DB6E47">
      <w:pPr>
        <w:pStyle w:val="Amain"/>
      </w:pPr>
      <w:r w:rsidRPr="00283AFC">
        <w:tab/>
        <w:t>(4)</w:t>
      </w:r>
      <w:r w:rsidRPr="00283AFC">
        <w:tab/>
        <w:t>A person charged wit</w:t>
      </w:r>
      <w:r w:rsidR="00B85801">
        <w:t xml:space="preserve">h an offence against subsection </w:t>
      </w:r>
      <w:r w:rsidRPr="00283AFC">
        <w:t>(2)</w:t>
      </w:r>
      <w:r w:rsidR="00B85801">
        <w:t xml:space="preserve"> </w:t>
      </w:r>
      <w:r w:rsidRPr="00283AFC">
        <w:t>does not have the benefit of the mistake of fact defence for the offence.</w:t>
      </w:r>
    </w:p>
    <w:p w:rsidR="00DB6E47" w:rsidRPr="00283AFC" w:rsidRDefault="00DB6E47" w:rsidP="00DB6E47">
      <w:pPr>
        <w:pStyle w:val="Amain"/>
      </w:pPr>
      <w:r w:rsidRPr="00283AFC">
        <w:tab/>
        <w:t>(5)</w:t>
      </w:r>
      <w:r w:rsidRPr="00283AFC">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444" w:name="_Toc12353124"/>
      <w:r w:rsidRPr="00943427">
        <w:rPr>
          <w:rStyle w:val="CharDivNo"/>
        </w:rPr>
        <w:lastRenderedPageBreak/>
        <w:t xml:space="preserve">Division 4 </w:t>
      </w:r>
      <w:r w:rsidRPr="00A95F9A">
        <w:rPr>
          <w:rFonts w:ascii="Helvetica" w:hAnsi="Helvetica" w:cs="Helvetica"/>
          <w:iCs/>
          <w:szCs w:val="28"/>
        </w:rPr>
        <w:tab/>
      </w:r>
      <w:r w:rsidRPr="00943427">
        <w:rPr>
          <w:rStyle w:val="CharDivText"/>
          <w:rFonts w:ascii="Helvetica" w:hAnsi="Helvetica" w:cs="Helvetica"/>
          <w:iCs/>
          <w:szCs w:val="28"/>
        </w:rPr>
        <w:t>Provisions about false representations relating to work records</w:t>
      </w:r>
      <w:bookmarkEnd w:id="444"/>
    </w:p>
    <w:p w:rsidR="00DB6E47" w:rsidRPr="007E1F9A" w:rsidRDefault="00DB6E47" w:rsidP="00DB6E47">
      <w:pPr>
        <w:pStyle w:val="AH5Sec"/>
      </w:pPr>
      <w:bookmarkStart w:id="445" w:name="_Toc12353125"/>
      <w:r w:rsidRPr="00943427">
        <w:rPr>
          <w:rStyle w:val="CharSectNo"/>
        </w:rPr>
        <w:t>325</w:t>
      </w:r>
      <w:r w:rsidRPr="007E1F9A">
        <w:tab/>
        <w:t>False or misleading entries</w:t>
      </w:r>
      <w:bookmarkEnd w:id="445"/>
    </w:p>
    <w:p w:rsidR="00DB6E47" w:rsidRPr="00283AFC" w:rsidRDefault="00DB6E47" w:rsidP="00FC3B66">
      <w:pPr>
        <w:pStyle w:val="Amain"/>
        <w:keepNext/>
      </w:pPr>
      <w:r w:rsidRPr="00283AFC">
        <w:tab/>
        <w:t>(1)</w:t>
      </w:r>
      <w:r w:rsidRPr="00283AFC">
        <w:tab/>
        <w:t>A person must not record something in a work record that the person knows, or ought reasonably to know, is false or misleading in a material particular.</w:t>
      </w:r>
    </w:p>
    <w:p w:rsidR="00DB6E47" w:rsidRPr="006C3305" w:rsidRDefault="00DB6E47" w:rsidP="00FC3B66">
      <w:pPr>
        <w:pStyle w:val="Penalty"/>
        <w:keepNext/>
      </w:pPr>
      <w:r w:rsidRPr="006C3305">
        <w:t>Maximum penalty—$10000.</w:t>
      </w:r>
    </w:p>
    <w:p w:rsidR="00DB6E47" w:rsidRPr="00C96203" w:rsidRDefault="00DB6E47" w:rsidP="00FC3B66">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rsidR="00DB6E47" w:rsidRPr="007E1F9A" w:rsidRDefault="00DB6E47" w:rsidP="00DB6E47">
      <w:pPr>
        <w:pStyle w:val="AH5Sec"/>
      </w:pPr>
      <w:bookmarkStart w:id="446" w:name="_Toc12353126"/>
      <w:r w:rsidRPr="00943427">
        <w:rPr>
          <w:rStyle w:val="CharSectNo"/>
        </w:rPr>
        <w:t>326</w:t>
      </w:r>
      <w:r w:rsidRPr="007E1F9A">
        <w:tab/>
        <w:t>Keeping 2 work diaries simultaneously prohibited</w:t>
      </w:r>
      <w:bookmarkEnd w:id="446"/>
    </w:p>
    <w:p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(2)</w:t>
      </w:r>
      <w:r w:rsidRPr="00283AFC">
        <w:tab/>
        <w:t>The driver of a fatigue-regulated heavy vehicle must not record information for the same period in—</w:t>
      </w:r>
    </w:p>
    <w:p w:rsidR="00DB6E47" w:rsidRPr="00297A38" w:rsidRDefault="00DB6E47" w:rsidP="00DB6E47">
      <w:pPr>
        <w:pStyle w:val="Apara"/>
      </w:pPr>
      <w:r w:rsidRPr="00297A38">
        <w:tab/>
        <w:t>(a)</w:t>
      </w:r>
      <w:r w:rsidRPr="00297A38">
        <w:tab/>
        <w:t>a written work diary and an electronic work diary; or</w:t>
      </w:r>
    </w:p>
    <w:p w:rsidR="00DB6E47" w:rsidRPr="00297A38" w:rsidRDefault="00DB6E47" w:rsidP="00DB6E47">
      <w:pPr>
        <w:pStyle w:val="Apara"/>
      </w:pPr>
      <w:r w:rsidRPr="00297A38">
        <w:tab/>
        <w:t>(b)</w:t>
      </w:r>
      <w:r w:rsidRPr="00297A38">
        <w:tab/>
        <w:t>more than 1 electronic work diary.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rsidR="00DB6E47" w:rsidRPr="00C96203" w:rsidRDefault="00DB6E47" w:rsidP="00DB6E47">
      <w:pPr>
        <w:pStyle w:val="aExamss"/>
      </w:pPr>
      <w:r w:rsidRPr="00C96203">
        <w:lastRenderedPageBreak/>
        <w:t>The driver must record the information about the period between 1p.m. and 5p.m. in the written work diary kept for A, and the information for the period between 6p.m. and 11p.m. in the electronic work diary kept for B.</w:t>
      </w:r>
    </w:p>
    <w:p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rsidR="00DB6E47" w:rsidRPr="006C3305" w:rsidRDefault="00DB6E47" w:rsidP="00DB6E47">
      <w:pPr>
        <w:pStyle w:val="Penalty"/>
      </w:pPr>
      <w:r w:rsidRPr="006C3305">
        <w:t>Maximum penalty—$10000.</w:t>
      </w:r>
    </w:p>
    <w:p w:rsidR="00DB6E47" w:rsidRPr="007E1F9A" w:rsidRDefault="00DB6E47" w:rsidP="00DB6E47">
      <w:pPr>
        <w:pStyle w:val="AH5Sec"/>
      </w:pPr>
      <w:bookmarkStart w:id="447" w:name="_Toc12353127"/>
      <w:r w:rsidRPr="00943427">
        <w:rPr>
          <w:rStyle w:val="CharSectNo"/>
        </w:rPr>
        <w:t>327</w:t>
      </w:r>
      <w:r w:rsidRPr="007E1F9A">
        <w:tab/>
        <w:t>Possession of purported work records etc. prohibited</w:t>
      </w:r>
      <w:bookmarkEnd w:id="447"/>
    </w:p>
    <w:p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448" w:name="_Toc12353128"/>
      <w:r w:rsidRPr="00943427">
        <w:rPr>
          <w:rStyle w:val="CharSectNo"/>
        </w:rPr>
        <w:t>328</w:t>
      </w:r>
      <w:r w:rsidRPr="007E1F9A">
        <w:tab/>
        <w:t>False representation about work records prohibited</w:t>
      </w:r>
      <w:bookmarkEnd w:id="448"/>
    </w:p>
    <w:p w:rsidR="00DB6E47" w:rsidRPr="00283AFC" w:rsidRDefault="00DB6E47" w:rsidP="00DB6E47">
      <w:pPr>
        <w:pStyle w:val="Amainreturn"/>
      </w:pPr>
      <w:r w:rsidRPr="00283AFC">
        <w:t>A person must not falsely represent that a work record was made by the person.</w:t>
      </w:r>
    </w:p>
    <w:p w:rsidR="00DB6E47" w:rsidRPr="006C3305" w:rsidRDefault="00DB6E47" w:rsidP="00DB6E47">
      <w:pPr>
        <w:pStyle w:val="Penalty"/>
      </w:pPr>
      <w:r w:rsidRPr="006C3305">
        <w:t>Maximum penalty—$10000.</w:t>
      </w:r>
    </w:p>
    <w:p w:rsidR="00DB6E47" w:rsidRPr="00943427" w:rsidRDefault="00DB6E47" w:rsidP="00DB6E47">
      <w:pPr>
        <w:pStyle w:val="AH3Div"/>
      </w:pPr>
      <w:bookmarkStart w:id="449" w:name="_Toc12353129"/>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Interfering with work records</w:t>
      </w:r>
      <w:bookmarkEnd w:id="449"/>
    </w:p>
    <w:p w:rsidR="00DB6E47" w:rsidRPr="00A95F9A" w:rsidRDefault="00DB6E47" w:rsidP="00DB6E47">
      <w:pPr>
        <w:pStyle w:val="AH4SubDiv"/>
      </w:pPr>
      <w:bookmarkStart w:id="450" w:name="_Toc12353130"/>
      <w:r w:rsidRPr="00A95F9A">
        <w:t xml:space="preserve">Subdivision 1 </w:t>
      </w:r>
      <w:r w:rsidRPr="00A95F9A">
        <w:tab/>
        <w:t>Work records generally</w:t>
      </w:r>
      <w:bookmarkEnd w:id="450"/>
    </w:p>
    <w:p w:rsidR="00DB6E47" w:rsidRPr="007E1F9A" w:rsidRDefault="00DB6E47" w:rsidP="00DB6E47">
      <w:pPr>
        <w:pStyle w:val="AH5Sec"/>
      </w:pPr>
      <w:bookmarkStart w:id="451" w:name="_Toc12353131"/>
      <w:r w:rsidRPr="00943427">
        <w:rPr>
          <w:rStyle w:val="CharSectNo"/>
        </w:rPr>
        <w:t>329</w:t>
      </w:r>
      <w:r w:rsidRPr="007E1F9A">
        <w:tab/>
        <w:t>Defacing or changing work records etc. prohibited</w:t>
      </w:r>
      <w:bookmarkEnd w:id="451"/>
    </w:p>
    <w:p w:rsidR="00DB6E47" w:rsidRPr="00283AFC" w:rsidRDefault="00DB6E47" w:rsidP="00DB6E47">
      <w:pPr>
        <w:pStyle w:val="Amainreturn"/>
      </w:pPr>
      <w:r w:rsidRPr="00283AFC">
        <w:t>A person must not deface or change a work record that the person knows, or ought reasonably to know, is correct.</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lastRenderedPageBreak/>
        <w:t>Note</w:t>
      </w:r>
      <w:r w:rsidRPr="00C96203">
        <w:rPr>
          <w:rFonts w:cs="Times"/>
          <w:bCs/>
          <w:iCs/>
        </w:rPr>
        <w:t>—</w:t>
      </w:r>
    </w:p>
    <w:p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rsidR="00DB6E47" w:rsidRPr="007E1F9A" w:rsidRDefault="00DB6E47" w:rsidP="00DB6E47">
      <w:pPr>
        <w:pStyle w:val="AH5Sec"/>
      </w:pPr>
      <w:bookmarkStart w:id="452" w:name="_Toc12353132"/>
      <w:r w:rsidRPr="00943427">
        <w:rPr>
          <w:rStyle w:val="CharSectNo"/>
        </w:rPr>
        <w:t>330</w:t>
      </w:r>
      <w:r w:rsidRPr="007E1F9A">
        <w:tab/>
        <w:t>Making entries in someone else’s work records prohibited</w:t>
      </w:r>
      <w:bookmarkEnd w:id="452"/>
    </w:p>
    <w:p w:rsidR="00DB6E47" w:rsidRPr="00283AFC" w:rsidRDefault="00DB6E47" w:rsidP="00DB6E47">
      <w:pPr>
        <w:pStyle w:val="Amain"/>
      </w:pPr>
      <w:r w:rsidRPr="00283AFC">
        <w:tab/>
        <w:t>(1)</w:t>
      </w:r>
      <w:r w:rsidRPr="00283AFC">
        <w:tab/>
        <w:t>A person must not make an entry in someone else’s work record.</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a person who—</w:t>
      </w:r>
    </w:p>
    <w:p w:rsidR="00DB6E47" w:rsidRPr="00516F02" w:rsidRDefault="00DB6E47" w:rsidP="00DB6E47">
      <w:pPr>
        <w:pStyle w:val="Asubpara"/>
      </w:pPr>
      <w:r w:rsidRPr="00516F02">
        <w:tab/>
        <w:t>(i)</w:t>
      </w:r>
      <w:r w:rsidRPr="00516F02">
        <w:tab/>
        <w:t>makes an entry in another person’s work diary under a work diary exemption (permit) applying to the other person; and</w:t>
      </w:r>
    </w:p>
    <w:p w:rsidR="00DB6E47" w:rsidRPr="00516F02" w:rsidRDefault="00DB6E47" w:rsidP="00DB6E47">
      <w:pPr>
        <w:pStyle w:val="Asubpara"/>
      </w:pPr>
      <w:r w:rsidRPr="00516F02">
        <w:tab/>
        <w:t>(ii)</w:t>
      </w:r>
      <w:r w:rsidRPr="00516F02">
        <w:tab/>
        <w:t>is nominated by the other person to make the entry; or</w:t>
      </w:r>
    </w:p>
    <w:p w:rsidR="00DB6E47" w:rsidRPr="00297A38" w:rsidRDefault="00DB6E47" w:rsidP="00DB6E47">
      <w:pPr>
        <w:pStyle w:val="Apara"/>
      </w:pPr>
      <w:r w:rsidRPr="00297A38">
        <w:tab/>
        <w:t>(b)</w:t>
      </w:r>
      <w:r w:rsidRPr="00297A38">
        <w:tab/>
        <w:t>an authorised officer; or</w:t>
      </w:r>
    </w:p>
    <w:p w:rsidR="00DB6E47" w:rsidRPr="00297A38" w:rsidRDefault="00DB6E47" w:rsidP="00DB6E47">
      <w:pPr>
        <w:pStyle w:val="Apara"/>
      </w:pPr>
      <w:r w:rsidRPr="00297A38">
        <w:tab/>
        <w:t>(c)</w:t>
      </w:r>
      <w:r w:rsidRPr="00297A38">
        <w:tab/>
        <w:t>a party to a two-up driving arrangement—</w:t>
      </w:r>
    </w:p>
    <w:p w:rsidR="00DB6E47" w:rsidRPr="00516F02" w:rsidRDefault="00DB6E47" w:rsidP="00DB6E47">
      <w:pPr>
        <w:pStyle w:val="Asubpara"/>
      </w:pPr>
      <w:r w:rsidRPr="00516F02">
        <w:tab/>
        <w:t>(i)</w:t>
      </w:r>
      <w:r w:rsidRPr="00516F02">
        <w:tab/>
        <w:t>signing the written work diary of the other party to the arrangement; or</w:t>
      </w:r>
    </w:p>
    <w:p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rsidR="00DB6E47" w:rsidRPr="007E1F9A" w:rsidRDefault="00DB6E47" w:rsidP="00DB6E47">
      <w:pPr>
        <w:pStyle w:val="AH5Sec"/>
      </w:pPr>
      <w:bookmarkStart w:id="453" w:name="_Toc12353133"/>
      <w:r w:rsidRPr="00943427">
        <w:rPr>
          <w:rStyle w:val="CharSectNo"/>
        </w:rPr>
        <w:lastRenderedPageBreak/>
        <w:t>331</w:t>
      </w:r>
      <w:r w:rsidRPr="007E1F9A">
        <w:tab/>
        <w:t>Destruction of particular work records prohibited</w:t>
      </w:r>
      <w:bookmarkEnd w:id="453"/>
    </w:p>
    <w:p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rsidR="00DB6E47" w:rsidRPr="006C3305" w:rsidRDefault="00DB6E47" w:rsidP="00DB6E47">
      <w:pPr>
        <w:pStyle w:val="Penalty"/>
      </w:pPr>
      <w:r w:rsidRPr="006C3305">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rsidR="00DB6E47" w:rsidRPr="007E1F9A" w:rsidRDefault="00DB6E47" w:rsidP="00DB6E47">
      <w:pPr>
        <w:pStyle w:val="AH5Sec"/>
      </w:pPr>
      <w:bookmarkStart w:id="454" w:name="_Toc12353134"/>
      <w:r w:rsidRPr="00943427">
        <w:rPr>
          <w:rStyle w:val="CharSectNo"/>
        </w:rPr>
        <w:t>332</w:t>
      </w:r>
      <w:r w:rsidRPr="007E1F9A">
        <w:tab/>
        <w:t>Offence to remove pages from written work diary</w:t>
      </w:r>
      <w:bookmarkEnd w:id="454"/>
    </w:p>
    <w:p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rsidR="00DB6E47" w:rsidRPr="006C3305" w:rsidRDefault="00DB6E47" w:rsidP="00DB6E47">
      <w:pPr>
        <w:pStyle w:val="Penalty"/>
      </w:pPr>
      <w:r w:rsidRPr="006C3305">
        <w:t>Maximum penalty—$10000.</w:t>
      </w:r>
    </w:p>
    <w:p w:rsidR="00DB6E47" w:rsidRPr="00A95F9A" w:rsidRDefault="00DB6E47" w:rsidP="00DB6E47">
      <w:pPr>
        <w:pStyle w:val="AH4SubDiv"/>
      </w:pPr>
      <w:bookmarkStart w:id="455" w:name="_Toc12353135"/>
      <w:r w:rsidRPr="00A95F9A">
        <w:t xml:space="preserve">Subdivision 2 </w:t>
      </w:r>
      <w:r w:rsidRPr="00A95F9A">
        <w:tab/>
        <w:t>Approved electronic recording systems</w:t>
      </w:r>
      <w:bookmarkEnd w:id="455"/>
    </w:p>
    <w:p w:rsidR="00DB6E47" w:rsidRPr="007E1F9A" w:rsidRDefault="00DB6E47" w:rsidP="00DB6E47">
      <w:pPr>
        <w:pStyle w:val="AH5Sec"/>
      </w:pPr>
      <w:bookmarkStart w:id="456" w:name="_Toc12353136"/>
      <w:r w:rsidRPr="00943427">
        <w:rPr>
          <w:rStyle w:val="CharSectNo"/>
        </w:rPr>
        <w:t>333</w:t>
      </w:r>
      <w:r w:rsidRPr="007E1F9A">
        <w:tab/>
        <w:t>Application of Sdiv 2</w:t>
      </w:r>
      <w:bookmarkEnd w:id="456"/>
    </w:p>
    <w:p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rsidR="00DB6E47" w:rsidRPr="007E1F9A" w:rsidRDefault="00DB6E47" w:rsidP="00DB6E47">
      <w:pPr>
        <w:pStyle w:val="AH5Sec"/>
      </w:pPr>
      <w:bookmarkStart w:id="457" w:name="_Toc12353137"/>
      <w:r w:rsidRPr="00943427">
        <w:rPr>
          <w:rStyle w:val="CharSectNo"/>
        </w:rPr>
        <w:t>334</w:t>
      </w:r>
      <w:r w:rsidRPr="007E1F9A">
        <w:tab/>
        <w:t xml:space="preserve">Meaning of </w:t>
      </w:r>
      <w:r w:rsidRPr="00FF4454">
        <w:rPr>
          <w:rStyle w:val="charItals"/>
        </w:rPr>
        <w:t>tamper</w:t>
      </w:r>
      <w:bookmarkEnd w:id="457"/>
    </w:p>
    <w:p w:rsidR="00DB6E47" w:rsidRPr="0049445A" w:rsidRDefault="00DB6E47" w:rsidP="0049445A">
      <w:pPr>
        <w:pStyle w:val="Amainreturn"/>
      </w:pPr>
      <w:r w:rsidRPr="0049445A">
        <w:t>Tamper with an approved electronic recording system means—</w:t>
      </w:r>
    </w:p>
    <w:p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rsidR="00DB6E47" w:rsidRPr="006C3305" w:rsidRDefault="00DB6E47" w:rsidP="00DB6E47">
      <w:pPr>
        <w:pStyle w:val="aDefsubpara"/>
      </w:pPr>
      <w:r>
        <w:tab/>
      </w:r>
      <w:r w:rsidRPr="00F04D8E">
        <w:t>(i)</w:t>
      </w:r>
      <w:r w:rsidRPr="006C3305">
        <w:tab/>
        <w:t>results in the system, or a part of the system, malfunctioning; or</w:t>
      </w:r>
    </w:p>
    <w:p w:rsidR="00DB6E47" w:rsidRPr="007E36B8" w:rsidRDefault="00DB6E47" w:rsidP="007E36B8">
      <w:pPr>
        <w:pStyle w:val="Asubpara"/>
      </w:pPr>
      <w:r w:rsidRPr="007E36B8">
        <w:tab/>
        <w:t>(ii)</w:t>
      </w:r>
      <w:r w:rsidRPr="007E36B8">
        <w:tab/>
        <w:t>could result in the system, or a part of the system, malfunctioning; or</w:t>
      </w:r>
    </w:p>
    <w:p w:rsidR="00DB6E47" w:rsidRPr="007E36B8" w:rsidRDefault="00DB6E47" w:rsidP="007E36B8">
      <w:pPr>
        <w:pStyle w:val="Asubpara"/>
      </w:pPr>
      <w:r w:rsidRPr="007E36B8">
        <w:lastRenderedPageBreak/>
        <w:tab/>
        <w:t>(iii)</w:t>
      </w:r>
      <w:r w:rsidRPr="007E36B8">
        <w:tab/>
        <w:t>alters any of the data recorded by the system or a part of the system; or</w:t>
      </w:r>
    </w:p>
    <w:p w:rsidR="00DB6E47" w:rsidRPr="007E36B8" w:rsidRDefault="00DB6E47" w:rsidP="007E36B8">
      <w:pPr>
        <w:pStyle w:val="Asubpara"/>
      </w:pPr>
      <w:r w:rsidRPr="007E36B8">
        <w:tab/>
        <w:t>(iv)</w:t>
      </w:r>
      <w:r w:rsidRPr="007E36B8">
        <w:tab/>
        <w:t>could alter any of the data recorded by the system or a part of the system; or</w:t>
      </w:r>
    </w:p>
    <w:p w:rsidR="00DB6E47" w:rsidRPr="007E36B8" w:rsidRDefault="00DB6E47" w:rsidP="007E36B8">
      <w:pPr>
        <w:pStyle w:val="Asubpara"/>
      </w:pPr>
      <w:r w:rsidRPr="007E36B8">
        <w:tab/>
        <w:t>(v)</w:t>
      </w:r>
      <w:r w:rsidRPr="007E36B8">
        <w:tab/>
        <w:t>results in inaccurate information being recorded by the system or a part of the system; or</w:t>
      </w:r>
    </w:p>
    <w:p w:rsidR="00DB6E47" w:rsidRPr="007E36B8" w:rsidRDefault="00DB6E47" w:rsidP="007E36B8">
      <w:pPr>
        <w:pStyle w:val="Asubpara"/>
      </w:pPr>
      <w:r w:rsidRPr="007E36B8">
        <w:tab/>
        <w:t>(vi)</w:t>
      </w:r>
      <w:r w:rsidRPr="007E36B8">
        <w:tab/>
        <w:t>could result in inaccurate information being recorded by the system or a part of the system; or</w:t>
      </w:r>
    </w:p>
    <w:p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rsidR="00DB6E47" w:rsidRPr="007E1F9A" w:rsidRDefault="00DB6E47" w:rsidP="00DB6E47">
      <w:pPr>
        <w:pStyle w:val="AH5Sec"/>
      </w:pPr>
      <w:bookmarkStart w:id="458" w:name="_Toc12353138"/>
      <w:r w:rsidRPr="00943427">
        <w:rPr>
          <w:rStyle w:val="CharSectNo"/>
        </w:rPr>
        <w:t>335</w:t>
      </w:r>
      <w:r w:rsidRPr="007E1F9A">
        <w:tab/>
        <w:t>Person must not tamper with approved electronic recording system</w:t>
      </w:r>
      <w:bookmarkEnd w:id="458"/>
    </w:p>
    <w:p w:rsidR="00DB6E47" w:rsidRPr="00283AFC" w:rsidRDefault="00DB6E47" w:rsidP="00DB6E47">
      <w:pPr>
        <w:pStyle w:val="Amain"/>
      </w:pPr>
      <w:r w:rsidRPr="00283AFC">
        <w:tab/>
        <w:t>(1)</w:t>
      </w:r>
      <w:r w:rsidRPr="00283AFC">
        <w:tab/>
        <w:t>A person must not tamper with an approved electronic recording system.</w:t>
      </w:r>
    </w:p>
    <w:p w:rsidR="00DB6E47" w:rsidRPr="006C3305" w:rsidRDefault="00DB6E47" w:rsidP="00DB6E47">
      <w:pPr>
        <w:pStyle w:val="Penalty"/>
      </w:pPr>
      <w:r w:rsidRPr="006C3305">
        <w:t>Maximum penalty—$10000.</w:t>
      </w:r>
    </w:p>
    <w:p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rsidR="00DB6E47" w:rsidRPr="00297A38" w:rsidRDefault="00DB6E47" w:rsidP="00DB6E47">
      <w:pPr>
        <w:pStyle w:val="Apara"/>
      </w:pPr>
      <w:r w:rsidRPr="00297A38">
        <w:tab/>
        <w:t>(b)</w:t>
      </w:r>
      <w:r w:rsidRPr="00297A38">
        <w:tab/>
        <w:t>conduct associated with maintaining an approved electronic recording system; or</w:t>
      </w:r>
    </w:p>
    <w:p w:rsidR="00DB6E47" w:rsidRPr="00297A38" w:rsidRDefault="00DB6E47" w:rsidP="00DB6E47">
      <w:pPr>
        <w:pStyle w:val="Apara"/>
      </w:pPr>
      <w:r w:rsidRPr="00297A38">
        <w:tab/>
        <w:t>(c)</w:t>
      </w:r>
      <w:r w:rsidRPr="00297A38">
        <w:tab/>
        <w:t>an authorised officer when exercising functions under this Law.</w:t>
      </w:r>
    </w:p>
    <w:p w:rsidR="00DB6E47" w:rsidRPr="00283AFC" w:rsidRDefault="00DB6E47" w:rsidP="00DB6E47">
      <w:pPr>
        <w:pStyle w:val="Amain"/>
      </w:pPr>
      <w:r w:rsidRPr="00283AFC">
        <w:tab/>
        <w:t>(3)</w:t>
      </w:r>
      <w:r w:rsidRPr="00283AFC">
        <w:tab/>
        <w:t>A person charged wit</w:t>
      </w:r>
      <w:r w:rsidR="007E36B8">
        <w:t xml:space="preserve">h an offence against subsection </w:t>
      </w:r>
      <w:r w:rsidRPr="00283AFC">
        <w:t>(1)</w:t>
      </w:r>
      <w:r w:rsidR="007E36B8">
        <w:t xml:space="preserve"> </w:t>
      </w:r>
      <w:r w:rsidRPr="00283AFC">
        <w:t>does not have the benefit of the mistake of fact defence for the offence.</w:t>
      </w:r>
    </w:p>
    <w:p w:rsidR="00DB6E47" w:rsidRPr="00283AFC" w:rsidRDefault="00DB6E47" w:rsidP="00DB6E47">
      <w:pPr>
        <w:pStyle w:val="Amain"/>
      </w:pPr>
      <w:r w:rsidRPr="00283AFC">
        <w:lastRenderedPageBreak/>
        <w:tab/>
        <w:t>(4)</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283AFC" w:rsidRDefault="00DB6E47" w:rsidP="00DB6E47">
      <w:pPr>
        <w:pStyle w:val="Amain"/>
      </w:pPr>
      <w:r w:rsidRPr="00283AFC">
        <w:tab/>
        <w:t>(5)</w:t>
      </w:r>
      <w:r w:rsidRPr="00283AFC">
        <w:tab/>
        <w:t>Also, in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rsidR="00DB6E47" w:rsidRPr="007E1F9A" w:rsidRDefault="00DB6E47" w:rsidP="00DB6E47">
      <w:pPr>
        <w:pStyle w:val="AH5Sec"/>
      </w:pPr>
      <w:bookmarkStart w:id="459" w:name="_Toc12353139"/>
      <w:r w:rsidRPr="00943427">
        <w:rPr>
          <w:rStyle w:val="CharSectNo"/>
        </w:rPr>
        <w:t>336</w:t>
      </w:r>
      <w:r w:rsidRPr="007E1F9A">
        <w:tab/>
        <w:t>Person using approved electronic recording system must not permit tampering with it</w:t>
      </w:r>
      <w:bookmarkEnd w:id="459"/>
    </w:p>
    <w:p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rsidR="00DB6E47" w:rsidRPr="006C3305" w:rsidRDefault="00DB6E47" w:rsidP="00DB6E47">
      <w:pPr>
        <w:pStyle w:val="Penalty"/>
      </w:pPr>
      <w:r w:rsidRPr="006C3305">
        <w:t>Maximum penalty—$10000.</w:t>
      </w:r>
    </w:p>
    <w:p w:rsidR="00DB6E47" w:rsidRPr="00C96203" w:rsidRDefault="00DB6E47" w:rsidP="00DB6E47">
      <w:pPr>
        <w:pStyle w:val="aExamHdgss"/>
      </w:pPr>
      <w:r w:rsidRPr="00C96203">
        <w:rPr>
          <w:rFonts w:cs="Times"/>
          <w:bCs/>
          <w:iCs/>
        </w:rPr>
        <w:t>Examples of a person who uses an approved electronic recording system—</w:t>
      </w:r>
    </w:p>
    <w:p w:rsidR="00DB6E47" w:rsidRPr="00C96203" w:rsidRDefault="00DB6E47" w:rsidP="00DB6E47">
      <w:pPr>
        <w:pStyle w:val="aExamBulletss"/>
      </w:pPr>
      <w:r w:rsidRPr="00C96203">
        <w:t xml:space="preserve">• </w:t>
      </w:r>
      <w:r w:rsidRPr="00C96203">
        <w:tab/>
        <w:t>a driver of a heavy vehicle</w:t>
      </w:r>
    </w:p>
    <w:p w:rsidR="00DB6E47" w:rsidRPr="00C96203" w:rsidRDefault="00DB6E47" w:rsidP="00DB6E47">
      <w:pPr>
        <w:pStyle w:val="aExamBulletss"/>
      </w:pPr>
      <w:r w:rsidRPr="00C96203">
        <w:t xml:space="preserve">• </w:t>
      </w:r>
      <w:r w:rsidRPr="00C96203">
        <w:tab/>
        <w:t>a driver’s record keeper</w:t>
      </w:r>
    </w:p>
    <w:p w:rsidR="00DB6E47" w:rsidRPr="00283AFC" w:rsidRDefault="00DB6E47" w:rsidP="00DB6E47">
      <w:pPr>
        <w:pStyle w:val="Amain"/>
      </w:pPr>
      <w:r w:rsidRPr="00283AFC">
        <w:tab/>
        <w:t>(2)</w:t>
      </w:r>
      <w:r w:rsidRPr="00283AFC">
        <w:tab/>
        <w:t>A person charged wit</w:t>
      </w:r>
      <w:r w:rsidR="007E36B8">
        <w:t xml:space="preserve">h an offence against subsection </w:t>
      </w:r>
      <w:r w:rsidRPr="00283AFC">
        <w:t>(1)</w:t>
      </w:r>
      <w:r w:rsidR="007E36B8">
        <w:t xml:space="preserve"> </w:t>
      </w:r>
      <w:r w:rsidRPr="00283AFC">
        <w:t>does not have the benefit of the mistake of fact defence for the offence.</w:t>
      </w:r>
    </w:p>
    <w:p w:rsidR="00DB6E47" w:rsidRPr="00283AFC" w:rsidRDefault="00DB6E47" w:rsidP="00DB6E47">
      <w:pPr>
        <w:pStyle w:val="Amain"/>
      </w:pPr>
      <w:r w:rsidRPr="00283AFC">
        <w:tab/>
        <w:t>(3)</w:t>
      </w:r>
      <w:r w:rsidRPr="00283AFC">
        <w:tab/>
        <w:t>However, in a proceeding for an offence against subsection (1),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460" w:name="_Toc12353140"/>
      <w:r w:rsidRPr="00943427">
        <w:rPr>
          <w:rStyle w:val="CharSectNo"/>
        </w:rPr>
        <w:lastRenderedPageBreak/>
        <w:t>337</w:t>
      </w:r>
      <w:r w:rsidRPr="007E1F9A">
        <w:tab/>
        <w:t>Intelligent access reporting entity must not permit tampering with approved electronic recording system</w:t>
      </w:r>
      <w:bookmarkEnd w:id="460"/>
    </w:p>
    <w:p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rsidR="00DB6E47" w:rsidRPr="00283AFC" w:rsidRDefault="00DB6E47" w:rsidP="00DB6E47">
      <w:pPr>
        <w:pStyle w:val="Amain"/>
      </w:pPr>
      <w:r w:rsidRPr="00283AFC">
        <w:tab/>
        <w:t>(2)</w:t>
      </w:r>
      <w:r w:rsidRPr="00283AFC">
        <w:tab/>
        <w:t>An intelligent access reporting entity for the approved intelligent transport system must not permit another person to tamper with the approved electronic recording system.</w:t>
      </w:r>
    </w:p>
    <w:p w:rsidR="00DB6E47" w:rsidRPr="006C3305" w:rsidRDefault="00DB6E47" w:rsidP="00DB6E47">
      <w:pPr>
        <w:pStyle w:val="Penalty"/>
      </w:pPr>
      <w:r w:rsidRPr="006C3305">
        <w:t>Maximum penalty—$10000.</w:t>
      </w:r>
    </w:p>
    <w:p w:rsidR="00DB6E47" w:rsidRPr="00283AFC" w:rsidRDefault="00DB6E47" w:rsidP="00DB6E47">
      <w:pPr>
        <w:pStyle w:val="Amain"/>
      </w:pPr>
      <w:r w:rsidRPr="00283AFC">
        <w:tab/>
        <w:t>(3)</w:t>
      </w:r>
      <w:r w:rsidRPr="00283AFC">
        <w:tab/>
        <w:t>A person charged wit</w:t>
      </w:r>
      <w:r w:rsidR="007E36B8">
        <w:t xml:space="preserve">h an offence against subsection </w:t>
      </w:r>
      <w:r w:rsidRPr="00283AFC">
        <w:t>(2)</w:t>
      </w:r>
      <w:r w:rsidR="007E36B8">
        <w:t xml:space="preserve"> </w:t>
      </w:r>
      <w:r w:rsidRPr="00283AFC">
        <w:t>does not have the benefit of the mistake of fact defence for the offence.</w:t>
      </w:r>
    </w:p>
    <w:p w:rsidR="00DB6E47" w:rsidRPr="00283AFC" w:rsidRDefault="00DB6E47" w:rsidP="005568E2">
      <w:pPr>
        <w:pStyle w:val="Amain"/>
        <w:keepNext/>
      </w:pPr>
      <w:r w:rsidRPr="00283AFC">
        <w:tab/>
        <w:t>(4)</w:t>
      </w:r>
      <w:r w:rsidRPr="00283AFC">
        <w:tab/>
        <w:t>However, in a proceeding for an offence against subsection (2), the person charged has the benefit of the reasonable steps defence for the offence.</w:t>
      </w:r>
    </w:p>
    <w:p w:rsidR="00DB6E47" w:rsidRPr="00C96203" w:rsidRDefault="00DB6E47" w:rsidP="005568E2">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461" w:name="_Toc12353141"/>
      <w:r w:rsidRPr="00943427">
        <w:rPr>
          <w:rStyle w:val="CharDivNo"/>
        </w:rPr>
        <w:t xml:space="preserve">Division 6 </w:t>
      </w:r>
      <w:r w:rsidRPr="00A95F9A">
        <w:rPr>
          <w:rFonts w:ascii="Helvetica" w:hAnsi="Helvetica" w:cs="Helvetica"/>
          <w:iCs/>
          <w:szCs w:val="28"/>
        </w:rPr>
        <w:tab/>
      </w:r>
      <w:r w:rsidRPr="00943427">
        <w:rPr>
          <w:rStyle w:val="CharDivText"/>
          <w:rFonts w:ascii="Helvetica" w:hAnsi="Helvetica" w:cs="Helvetica"/>
          <w:iCs/>
          <w:szCs w:val="28"/>
        </w:rPr>
        <w:t>Obtaining written work diary</w:t>
      </w:r>
      <w:bookmarkEnd w:id="461"/>
    </w:p>
    <w:p w:rsidR="00DB6E47" w:rsidRPr="007E1F9A" w:rsidRDefault="00DB6E47" w:rsidP="00DB6E47">
      <w:pPr>
        <w:pStyle w:val="AH5Sec"/>
      </w:pPr>
      <w:bookmarkStart w:id="462" w:name="_Toc12353142"/>
      <w:r w:rsidRPr="00943427">
        <w:rPr>
          <w:rStyle w:val="CharSectNo"/>
        </w:rPr>
        <w:t>338</w:t>
      </w:r>
      <w:r w:rsidRPr="007E1F9A">
        <w:tab/>
        <w:t>Form of written work diary</w:t>
      </w:r>
      <w:bookmarkEnd w:id="462"/>
    </w:p>
    <w:p w:rsidR="00DB6E47" w:rsidRPr="00283AFC" w:rsidRDefault="00DB6E47" w:rsidP="00DB6E47">
      <w:pPr>
        <w:pStyle w:val="Amain"/>
      </w:pPr>
      <w:r w:rsidRPr="00283AFC">
        <w:tab/>
        <w:t>(1)</w:t>
      </w:r>
      <w:r w:rsidRPr="00283AFC">
        <w:tab/>
        <w:t>This section states the requirements for written work diaries issued by the Regulator under this Division.</w:t>
      </w:r>
    </w:p>
    <w:p w:rsidR="00DB6E47" w:rsidRPr="00283AFC" w:rsidRDefault="00DB6E47" w:rsidP="00DB6E47">
      <w:pPr>
        <w:pStyle w:val="Amain"/>
      </w:pPr>
      <w:r w:rsidRPr="00283AFC">
        <w:tab/>
        <w:t>(2)</w:t>
      </w:r>
      <w:r w:rsidRPr="00283AFC">
        <w:tab/>
        <w:t>A written work diary must contain—</w:t>
      </w:r>
    </w:p>
    <w:p w:rsidR="00DB6E47" w:rsidRPr="00297A38" w:rsidRDefault="00DB6E47" w:rsidP="00DB6E47">
      <w:pPr>
        <w:pStyle w:val="Apara"/>
      </w:pPr>
      <w:r w:rsidRPr="00297A38">
        <w:tab/>
        <w:t>(a)</w:t>
      </w:r>
      <w:r w:rsidRPr="00297A38">
        <w:tab/>
        <w:t>a unique identifying number for the work diary; and</w:t>
      </w:r>
    </w:p>
    <w:p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rsidR="00DB6E47" w:rsidRPr="00297A38" w:rsidRDefault="00DB6E47" w:rsidP="00910F1A">
      <w:pPr>
        <w:pStyle w:val="Asubpara"/>
      </w:pPr>
      <w:r w:rsidRPr="00297A38">
        <w:tab/>
        <w:t>(i)</w:t>
      </w:r>
      <w:r w:rsidRPr="00297A38">
        <w:tab/>
        <w:t>provide for recording information daily; and</w:t>
      </w:r>
    </w:p>
    <w:p w:rsidR="00DB6E47" w:rsidRPr="00297A38" w:rsidRDefault="00DB6E47" w:rsidP="00910F1A">
      <w:pPr>
        <w:pStyle w:val="Asubpara"/>
      </w:pPr>
      <w:r w:rsidRPr="00297A38">
        <w:tab/>
        <w:t>(ii)</w:t>
      </w:r>
      <w:r w:rsidRPr="00297A38">
        <w:tab/>
        <w:t>are sequentially numbered; and</w:t>
      </w:r>
    </w:p>
    <w:p w:rsidR="00DB6E47" w:rsidRPr="00297A38" w:rsidRDefault="00DB6E47" w:rsidP="00DB6E47">
      <w:pPr>
        <w:pStyle w:val="Apara"/>
      </w:pPr>
      <w:r w:rsidRPr="00297A38">
        <w:tab/>
        <w:t>(c)</w:t>
      </w:r>
      <w:r w:rsidRPr="00297A38">
        <w:tab/>
        <w:t>2 duplicates of each daily sheet; and</w:t>
      </w:r>
    </w:p>
    <w:p w:rsidR="00DB6E47" w:rsidRPr="00297A38" w:rsidRDefault="00DB6E47" w:rsidP="00DB6E47">
      <w:pPr>
        <w:pStyle w:val="Apara"/>
      </w:pPr>
      <w:r w:rsidRPr="00297A38">
        <w:lastRenderedPageBreak/>
        <w:tab/>
        <w:t>(d)</w:t>
      </w:r>
      <w:r w:rsidRPr="00297A38">
        <w:tab/>
        <w:t>a duplicate of any application form contained in the work diary under subsection (3); and</w:t>
      </w:r>
    </w:p>
    <w:p w:rsidR="00DB6E47" w:rsidRPr="00297A38" w:rsidRDefault="00DB6E47" w:rsidP="00DB6E47">
      <w:pPr>
        <w:pStyle w:val="Apara"/>
      </w:pPr>
      <w:r w:rsidRPr="00297A38">
        <w:tab/>
        <w:t>(e)</w:t>
      </w:r>
      <w:r w:rsidRPr="00297A38">
        <w:tab/>
        <w:t>instructions for use of the work diary.</w:t>
      </w:r>
    </w:p>
    <w:p w:rsidR="00DB6E47" w:rsidRPr="00283AFC" w:rsidRDefault="00DB6E47" w:rsidP="00DB6E47">
      <w:pPr>
        <w:pStyle w:val="Amain"/>
      </w:pPr>
      <w:r w:rsidRPr="00283AFC">
        <w:tab/>
        <w:t>(3)</w:t>
      </w:r>
      <w:r w:rsidRPr="00283AFC">
        <w:tab/>
        <w:t>A written work diary may contain an application in the approved form for the issue of another work diary.</w:t>
      </w:r>
    </w:p>
    <w:p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rsidR="00DB6E47" w:rsidRPr="007E1F9A" w:rsidRDefault="00DB6E47" w:rsidP="00DB6E47">
      <w:pPr>
        <w:pStyle w:val="AH5Sec"/>
      </w:pPr>
      <w:bookmarkStart w:id="463" w:name="_Toc12353143"/>
      <w:r w:rsidRPr="00943427">
        <w:rPr>
          <w:rStyle w:val="CharSectNo"/>
        </w:rPr>
        <w:t>339</w:t>
      </w:r>
      <w:r w:rsidRPr="007E1F9A">
        <w:tab/>
        <w:t>Application for written work diary</w:t>
      </w:r>
      <w:bookmarkEnd w:id="463"/>
    </w:p>
    <w:p w:rsidR="00DB6E47" w:rsidRPr="00283AFC" w:rsidRDefault="00DB6E47" w:rsidP="00DB6E47">
      <w:pPr>
        <w:pStyle w:val="Amain"/>
      </w:pPr>
      <w:r w:rsidRPr="00283AFC">
        <w:tab/>
        <w:t>(1)</w:t>
      </w:r>
      <w:r w:rsidRPr="00283AFC">
        <w:tab/>
        <w:t>The driver of a fatigue-regulated heavy vehicle may apply to the Regulator for a written work diary.</w:t>
      </w:r>
    </w:p>
    <w:p w:rsidR="00DB6E47" w:rsidRPr="00283AFC" w:rsidRDefault="00DB6E47" w:rsidP="00DB6E47">
      <w:pPr>
        <w:pStyle w:val="Amain"/>
      </w:pPr>
      <w:r w:rsidRPr="00283AFC">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283AFC" w:rsidRDefault="00DB6E47" w:rsidP="00DB6E47">
      <w:pPr>
        <w:pStyle w:val="Amain"/>
      </w:pPr>
      <w:r w:rsidRPr="00283AFC">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rsidR="00DB6E47" w:rsidRPr="00283AFC" w:rsidRDefault="00DB6E47" w:rsidP="00DB6E47">
      <w:pPr>
        <w:pStyle w:val="Amain"/>
      </w:pPr>
      <w:r w:rsidRPr="00283AFC">
        <w:tab/>
        <w:t>(4)</w:t>
      </w:r>
      <w:r w:rsidRPr="00283AFC">
        <w:tab/>
        <w:t>If the driver gives the existing written work diary to the Regulator, the Regulator must—</w:t>
      </w:r>
    </w:p>
    <w:p w:rsidR="00DB6E47" w:rsidRPr="00297A38" w:rsidRDefault="00DB6E47" w:rsidP="00DB6E47">
      <w:pPr>
        <w:pStyle w:val="Apara"/>
      </w:pPr>
      <w:r w:rsidRPr="00297A38">
        <w:tab/>
        <w:t>(a)</w:t>
      </w:r>
      <w:r w:rsidRPr="00297A38">
        <w:tab/>
        <w:t>cancel any unused daily sheets in the written work diary; and</w:t>
      </w:r>
    </w:p>
    <w:p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rsidR="00DB6E47" w:rsidRPr="00283AFC" w:rsidRDefault="00DB6E47" w:rsidP="00FC3B66">
      <w:pPr>
        <w:pStyle w:val="Amain"/>
        <w:keepNext/>
      </w:pPr>
      <w:r w:rsidRPr="00283AFC">
        <w:lastRenderedPageBreak/>
        <w:tab/>
        <w:t>(5)</w:t>
      </w:r>
      <w:r w:rsidRPr="00283AFC">
        <w:tab/>
        <w:t>If the application is for a written work diary to replace a written work diary that has been destroyed, lost or stolen, the application must—</w:t>
      </w:r>
    </w:p>
    <w:p w:rsidR="00DB6E47" w:rsidRPr="00297A38" w:rsidRDefault="00DB6E47" w:rsidP="00DB6E47">
      <w:pPr>
        <w:pStyle w:val="Apara"/>
      </w:pPr>
      <w:r w:rsidRPr="00297A38">
        <w:tab/>
        <w:t>(a)</w:t>
      </w:r>
      <w:r w:rsidRPr="00297A38">
        <w:tab/>
        <w:t>state the previous work diary’s number and that it has been destroyed, lost or stolen; and</w:t>
      </w:r>
    </w:p>
    <w:p w:rsidR="00DB6E47" w:rsidRPr="00297A38" w:rsidRDefault="00DB6E47" w:rsidP="00DB6E47">
      <w:pPr>
        <w:pStyle w:val="Apara"/>
      </w:pPr>
      <w:r w:rsidRPr="00297A38">
        <w:tab/>
        <w:t>(b)</w:t>
      </w:r>
      <w:r w:rsidRPr="00297A38">
        <w:tab/>
        <w:t>briefly outline the circumstances of the destruction, loss or theft.</w:t>
      </w:r>
    </w:p>
    <w:p w:rsidR="00DB6E47" w:rsidRPr="007E1F9A" w:rsidRDefault="00DB6E47" w:rsidP="00DB6E47">
      <w:pPr>
        <w:pStyle w:val="AH5Sec"/>
      </w:pPr>
      <w:bookmarkStart w:id="464" w:name="_Toc12353144"/>
      <w:r w:rsidRPr="00943427">
        <w:rPr>
          <w:rStyle w:val="CharSectNo"/>
        </w:rPr>
        <w:t>340</w:t>
      </w:r>
      <w:r w:rsidRPr="007E1F9A">
        <w:tab/>
        <w:t>Issue of written work diary</w:t>
      </w:r>
      <w:bookmarkEnd w:id="464"/>
    </w:p>
    <w:p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rsidR="00DB6E47" w:rsidRPr="00297A38" w:rsidRDefault="00DB6E47" w:rsidP="00DB6E47">
      <w:pPr>
        <w:pStyle w:val="Apara"/>
      </w:pPr>
      <w:r w:rsidRPr="00297A38">
        <w:tab/>
        <w:t>(a)</w:t>
      </w:r>
      <w:r w:rsidRPr="00297A38">
        <w:tab/>
        <w:t>applies for the work diary under section 339; and</w:t>
      </w:r>
    </w:p>
    <w:p w:rsidR="00DB6E47" w:rsidRPr="00297A38" w:rsidRDefault="00DB6E47" w:rsidP="00DB6E47">
      <w:pPr>
        <w:pStyle w:val="Apara"/>
      </w:pPr>
      <w:r w:rsidRPr="00297A38">
        <w:tab/>
        <w:t>(b)</w:t>
      </w:r>
      <w:r w:rsidRPr="00297A38">
        <w:tab/>
        <w:t>identifies himself or herself by showing his or her current driver licence to the Regulator; and</w:t>
      </w:r>
    </w:p>
    <w:p w:rsidR="00DB6E47" w:rsidRPr="00297A38" w:rsidRDefault="00DB6E47" w:rsidP="00DB6E47">
      <w:pPr>
        <w:pStyle w:val="Apara"/>
      </w:pPr>
      <w:r w:rsidRPr="00297A38">
        <w:tab/>
        <w:t>(c)</w:t>
      </w:r>
      <w:r w:rsidRPr="00297A38">
        <w:tab/>
        <w:t>pays the prescribed fee for the issue of the work diary.</w:t>
      </w:r>
    </w:p>
    <w:p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rsidR="00DB6E47" w:rsidRPr="00283AFC" w:rsidRDefault="00DB6E47" w:rsidP="00DB6E47">
      <w:pPr>
        <w:pStyle w:val="Amain"/>
      </w:pPr>
      <w:r w:rsidRPr="00283AFC">
        <w:tab/>
        <w:t>(3)</w:t>
      </w:r>
      <w:r w:rsidRPr="00283AFC">
        <w:tab/>
        <w:t>The Regulator may make other notes on the written work diary the Regulator considers appropriate.</w:t>
      </w:r>
    </w:p>
    <w:p w:rsidR="00DB6E47" w:rsidRPr="00943427" w:rsidRDefault="00DB6E47" w:rsidP="00DB6E47">
      <w:pPr>
        <w:pStyle w:val="AH3Div"/>
      </w:pPr>
      <w:bookmarkStart w:id="465" w:name="_Toc12353145"/>
      <w:r w:rsidRPr="00943427">
        <w:rPr>
          <w:rStyle w:val="CharDivNo"/>
        </w:rPr>
        <w:t>Division 6A</w:t>
      </w:r>
      <w:r w:rsidRPr="00A95F9A">
        <w:rPr>
          <w:rFonts w:ascii="Helvetica" w:hAnsi="Helvetica" w:cs="Helvetica"/>
          <w:iCs/>
          <w:szCs w:val="28"/>
        </w:rPr>
        <w:tab/>
      </w:r>
      <w:r w:rsidRPr="00943427">
        <w:rPr>
          <w:rStyle w:val="CharDivText"/>
          <w:rFonts w:ascii="Helvetica" w:hAnsi="Helvetica" w:cs="Helvetica"/>
          <w:iCs/>
          <w:szCs w:val="28"/>
        </w:rPr>
        <w:t>Requirements about records record keeper must make or keep</w:t>
      </w:r>
      <w:bookmarkEnd w:id="465"/>
    </w:p>
    <w:p w:rsidR="00DB6E47" w:rsidRPr="007E1F9A" w:rsidRDefault="00DB6E47" w:rsidP="00DB6E47">
      <w:pPr>
        <w:pStyle w:val="AH5Sec"/>
      </w:pPr>
      <w:bookmarkStart w:id="466" w:name="_Toc12353146"/>
      <w:r w:rsidRPr="00943427">
        <w:rPr>
          <w:rStyle w:val="CharSectNo"/>
        </w:rPr>
        <w:t>341</w:t>
      </w:r>
      <w:r w:rsidRPr="007E1F9A">
        <w:tab/>
        <w:t>Period for which, and way in which, records must be kept</w:t>
      </w:r>
      <w:bookmarkEnd w:id="466"/>
    </w:p>
    <w:p w:rsidR="00DB6E47" w:rsidRPr="00283AFC" w:rsidRDefault="00DB6E47" w:rsidP="00DB6E47">
      <w:pPr>
        <w:pStyle w:val="Amain"/>
      </w:pPr>
      <w:r w:rsidRPr="00283AFC">
        <w:tab/>
        <w:t>(1)</w:t>
      </w:r>
      <w:r w:rsidRPr="00283AFC">
        <w:tab/>
        <w:t>The record keeper of the driver of a fatigue-regulated heavy vehicle must keep a record required to be made or kept under Division 3, or a copy of the record, for 3 years after—</w:t>
      </w:r>
    </w:p>
    <w:p w:rsidR="00DB6E47" w:rsidRPr="00297A38" w:rsidRDefault="00DB6E47" w:rsidP="00DB6E47">
      <w:pPr>
        <w:pStyle w:val="Apara"/>
      </w:pPr>
      <w:r w:rsidRPr="00297A38">
        <w:tab/>
        <w:t>(a)</w:t>
      </w:r>
      <w:r w:rsidRPr="00297A38">
        <w:tab/>
        <w:t>for a record made by the record keeper—the day the record keeper makes the record; or</w:t>
      </w:r>
    </w:p>
    <w:p w:rsidR="00DB6E47" w:rsidRPr="00297A38" w:rsidRDefault="00DB6E47" w:rsidP="00FC3B66">
      <w:pPr>
        <w:pStyle w:val="Apara"/>
        <w:keepNext/>
      </w:pPr>
      <w:r w:rsidRPr="00297A38">
        <w:lastRenderedPageBreak/>
        <w:tab/>
        <w:t>(b)</w:t>
      </w:r>
      <w:r w:rsidRPr="00297A38">
        <w:tab/>
        <w:t>for another record—the day the record keeper receives the record.</w:t>
      </w:r>
    </w:p>
    <w:p w:rsidR="00DB6E47" w:rsidRPr="006C3305" w:rsidRDefault="00DB6E47" w:rsidP="00DB6E47">
      <w:pPr>
        <w:pStyle w:val="Penalty"/>
      </w:pPr>
      <w:r w:rsidRPr="006C3305">
        <w:t>Maximum penalty—$6000.</w:t>
      </w:r>
    </w:p>
    <w:p w:rsidR="00DB6E47" w:rsidRPr="00283AFC" w:rsidRDefault="00DB6E47" w:rsidP="00DB6E47">
      <w:pPr>
        <w:pStyle w:val="Amain"/>
      </w:pPr>
      <w:r w:rsidRPr="00283AFC">
        <w:tab/>
        <w:t>(2)</w:t>
      </w:r>
      <w:r w:rsidRPr="00283AFC">
        <w:tab/>
        <w:t>The record keeper of the driver of a fatigue-regulated heavy vehicle must keep a record required to be made or kept under (or by a condition under) Division 8 or 8A, or a copy of the record, for a period of 3 years, or, if a condition of an exemption states a record must be kept for a period of less than 3 years, the period stated in the condition, after—</w:t>
      </w:r>
    </w:p>
    <w:p w:rsidR="00DB6E47" w:rsidRPr="00297A38" w:rsidRDefault="00DB6E47" w:rsidP="00DB6E47">
      <w:pPr>
        <w:pStyle w:val="Apara"/>
      </w:pPr>
      <w:r w:rsidRPr="00297A38">
        <w:tab/>
        <w:t>(a)</w:t>
      </w:r>
      <w:r w:rsidRPr="00297A38">
        <w:tab/>
        <w:t xml:space="preserve">for a record made by the record keeper—the day the record keeper makes the record; or </w:t>
      </w:r>
    </w:p>
    <w:p w:rsidR="00DB6E47" w:rsidRPr="00297A38" w:rsidRDefault="00DB6E47" w:rsidP="00DB6E47">
      <w:pPr>
        <w:pStyle w:val="Apara"/>
      </w:pPr>
      <w:r w:rsidRPr="00297A38">
        <w:tab/>
        <w:t>(b)</w:t>
      </w:r>
      <w:r w:rsidRPr="00297A38">
        <w:tab/>
        <w:t>for another record—the day the record keeper receives the record.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(3)</w:t>
      </w:r>
      <w:r w:rsidRPr="00283AFC">
        <w:tab/>
        <w:t>Except where the driver is his or her own record keeper, the record keeper must keep the record or copy at the driver’s record location in a way that ensures it is readily available to an authorised officer at the record location.</w:t>
      </w:r>
    </w:p>
    <w:p w:rsidR="00DB6E47" w:rsidRPr="006C3305" w:rsidRDefault="00DB6E47" w:rsidP="00DB6E47">
      <w:pPr>
        <w:pStyle w:val="Penalty"/>
      </w:pPr>
      <w:r w:rsidRPr="00D91CC2">
        <w:rPr>
          <w:rFonts w:cs="Times"/>
          <w:bCs/>
          <w:iCs/>
        </w:rPr>
        <w:t>Maximum penalty—$3000.</w:t>
      </w:r>
    </w:p>
    <w:p w:rsidR="00DB6E47" w:rsidRPr="00283AFC" w:rsidRDefault="00DB6E47" w:rsidP="00DB6E47">
      <w:pPr>
        <w:pStyle w:val="Amain"/>
      </w:pPr>
      <w:r w:rsidRPr="00283AFC">
        <w:tab/>
        <w:t>(4)</w:t>
      </w:r>
      <w:r w:rsidRPr="00283AFC">
        <w:tab/>
        <w:t>If the driver is his or her own record keeper, the driver as record keeper must ensure the record or copy of the record is kept at the driver’s record location in a way that ensures it is readily available to an authorised officer at the record location by the end of the 21-day period after the day the record is made.</w:t>
      </w:r>
    </w:p>
    <w:p w:rsidR="00DB6E47" w:rsidRPr="006C3305" w:rsidRDefault="00DB6E47" w:rsidP="00DB6E47">
      <w:pPr>
        <w:pStyle w:val="Penalty"/>
      </w:pPr>
      <w:r w:rsidRPr="00D91CC2">
        <w:rPr>
          <w:rFonts w:cs="Times"/>
          <w:bCs/>
          <w:iCs/>
        </w:rPr>
        <w:t>Maximum penalty—$3000.</w:t>
      </w:r>
    </w:p>
    <w:p w:rsidR="00DB6E47" w:rsidRPr="00283AFC" w:rsidRDefault="00DB6E47" w:rsidP="00DB6E47">
      <w:pPr>
        <w:pStyle w:val="Amain"/>
      </w:pPr>
      <w:r w:rsidRPr="00283AFC">
        <w:tab/>
        <w:t>(5)</w:t>
      </w:r>
      <w:r w:rsidRPr="00283AFC">
        <w:tab/>
        <w:t>The record keeper must keep the record or copy in a way that ensures it is—</w:t>
      </w:r>
    </w:p>
    <w:p w:rsidR="00DB6E47" w:rsidRPr="00297A38" w:rsidRDefault="00DB6E47" w:rsidP="00DB6E47">
      <w:pPr>
        <w:pStyle w:val="Apara"/>
      </w:pPr>
      <w:r w:rsidRPr="00297A38">
        <w:tab/>
        <w:t>(a)</w:t>
      </w:r>
      <w:r w:rsidRPr="00297A38">
        <w:tab/>
        <w:t>readable and reasonably capable of being understood; and</w:t>
      </w:r>
    </w:p>
    <w:p w:rsidR="00DB6E47" w:rsidRPr="00297A38" w:rsidRDefault="00DB6E47" w:rsidP="00FC3B66">
      <w:pPr>
        <w:pStyle w:val="Apara"/>
        <w:keepNext/>
      </w:pPr>
      <w:r w:rsidRPr="00297A38">
        <w:lastRenderedPageBreak/>
        <w:tab/>
        <w:t>(b)</w:t>
      </w:r>
      <w:r w:rsidRPr="00297A38">
        <w:tab/>
        <w:t>capable of being used as evidence.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(6)</w:t>
      </w:r>
      <w:r w:rsidRPr="00283AFC">
        <w:tab/>
        <w:t>If the record keeper has engaged another person under a contract for services to c</w:t>
      </w:r>
      <w:r w:rsidR="007E36B8">
        <w:t xml:space="preserve">omply with subsection (1), (2), </w:t>
      </w:r>
      <w:r w:rsidRPr="00283AFC">
        <w:t>(3)</w:t>
      </w:r>
      <w:r w:rsidR="007E36B8">
        <w:t xml:space="preserve"> or </w:t>
      </w:r>
      <w:r w:rsidRPr="00283AFC">
        <w:t>(5)</w:t>
      </w:r>
      <w:r w:rsidR="007E36B8">
        <w:t xml:space="preserve"> </w:t>
      </w:r>
      <w:r w:rsidRPr="00283AFC">
        <w:t>for the record keeper—</w:t>
      </w:r>
    </w:p>
    <w:p w:rsidR="00DB6E47" w:rsidRPr="00297A38" w:rsidRDefault="00DB6E47" w:rsidP="00DB6E47">
      <w:pPr>
        <w:pStyle w:val="Apara"/>
      </w:pPr>
      <w:r w:rsidRPr="00297A38">
        <w:tab/>
        <w:t>(a)</w:t>
      </w:r>
      <w:r w:rsidRPr="00297A38">
        <w:tab/>
        <w:t>the record keeper remains liable for an offence against the subsection; and</w:t>
      </w:r>
    </w:p>
    <w:p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rsidR="00DB6E47" w:rsidRPr="00283AFC" w:rsidRDefault="00DB6E47" w:rsidP="00DB6E47">
      <w:pPr>
        <w:pStyle w:val="Amain"/>
      </w:pPr>
      <w:r w:rsidRPr="00283AFC">
        <w:tab/>
        <w:t>(7)</w:t>
      </w:r>
      <w:r w:rsidRPr="00283AFC">
        <w:tab/>
        <w:t>A person charged with an offen</w:t>
      </w:r>
      <w:r w:rsidR="007E36B8">
        <w:t xml:space="preserve">ce against subsection (1), (2), (3) or </w:t>
      </w:r>
      <w:r w:rsidRPr="00283AFC">
        <w:t>(5)</w:t>
      </w:r>
      <w:r w:rsidR="004E3F26">
        <w:t xml:space="preserve"> </w:t>
      </w:r>
      <w:r w:rsidRPr="00283AFC">
        <w:t>does not have the benefit of the mistake of fact defence for the offence.</w:t>
      </w:r>
    </w:p>
    <w:p w:rsidR="00DB6E47" w:rsidRPr="00283AFC" w:rsidRDefault="00DB6E47" w:rsidP="00DB6E47">
      <w:pPr>
        <w:pStyle w:val="Amain"/>
      </w:pPr>
      <w:r w:rsidRPr="00283AFC">
        <w:tab/>
        <w:t>(8)</w:t>
      </w:r>
      <w:r w:rsidRPr="00283AFC">
        <w:tab/>
        <w:t>However, in a proceeding for an offen</w:t>
      </w:r>
      <w:r w:rsidR="007E36B8">
        <w:t xml:space="preserve">ce against subsection (1), (2), </w:t>
      </w:r>
      <w:r w:rsidRPr="00283AFC">
        <w:t>(3)</w:t>
      </w:r>
      <w:r w:rsidR="007E36B8">
        <w:t xml:space="preserve"> </w:t>
      </w:r>
      <w:r w:rsidRPr="00283AFC">
        <w:t>or (5),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943427" w:rsidRDefault="00DB6E47" w:rsidP="00DB6E47">
      <w:pPr>
        <w:pStyle w:val="AH3Div"/>
      </w:pPr>
      <w:bookmarkStart w:id="467" w:name="_Toc12353147"/>
      <w:r w:rsidRPr="00943427">
        <w:rPr>
          <w:rStyle w:val="CharDivNo"/>
        </w:rPr>
        <w:lastRenderedPageBreak/>
        <w:t xml:space="preserve">Division 7 </w:t>
      </w:r>
      <w:r w:rsidRPr="00A95F9A">
        <w:rPr>
          <w:rFonts w:ascii="Helvetica" w:hAnsi="Helvetica" w:cs="Helvetica"/>
          <w:iCs/>
          <w:szCs w:val="28"/>
        </w:rPr>
        <w:tab/>
      </w:r>
      <w:r w:rsidRPr="00943427">
        <w:rPr>
          <w:rStyle w:val="CharDivText"/>
          <w:rFonts w:ascii="Helvetica" w:hAnsi="Helvetica" w:cs="Helvetica"/>
          <w:iCs/>
          <w:szCs w:val="28"/>
        </w:rPr>
        <w:t>Approval of electronic recording systems</w:t>
      </w:r>
      <w:bookmarkEnd w:id="467"/>
    </w:p>
    <w:p w:rsidR="00DB6E47" w:rsidRPr="00A95F9A" w:rsidRDefault="00DB6E47" w:rsidP="00DB6E47">
      <w:pPr>
        <w:pStyle w:val="AH4SubDiv"/>
      </w:pPr>
      <w:bookmarkStart w:id="468" w:name="_Toc12353148"/>
      <w:r w:rsidRPr="00A95F9A">
        <w:t xml:space="preserve">Subdivision 1 </w:t>
      </w:r>
      <w:r w:rsidRPr="00A95F9A">
        <w:tab/>
        <w:t>Approval of electronic recording systems</w:t>
      </w:r>
      <w:bookmarkEnd w:id="468"/>
    </w:p>
    <w:p w:rsidR="00DB6E47" w:rsidRPr="007E1F9A" w:rsidRDefault="00DB6E47" w:rsidP="00DB6E47">
      <w:pPr>
        <w:pStyle w:val="AH5Sec"/>
      </w:pPr>
      <w:bookmarkStart w:id="469" w:name="_Toc12353149"/>
      <w:r w:rsidRPr="00943427">
        <w:rPr>
          <w:rStyle w:val="CharSectNo"/>
        </w:rPr>
        <w:t>342</w:t>
      </w:r>
      <w:r w:rsidRPr="007E1F9A">
        <w:tab/>
        <w:t>Application for approval of electronic recording system</w:t>
      </w:r>
      <w:bookmarkEnd w:id="469"/>
    </w:p>
    <w:p w:rsidR="00DB6E47" w:rsidRPr="00283AFC" w:rsidRDefault="00DB6E47" w:rsidP="00DB6E47">
      <w:pPr>
        <w:pStyle w:val="Amain"/>
      </w:pPr>
      <w:r w:rsidRPr="00283AFC">
        <w:tab/>
        <w:t>(1)</w:t>
      </w:r>
      <w:r w:rsidRPr="00283AFC">
        <w:tab/>
        <w:t>A person may apply to the Regulator for the approval of an electronic recording system.</w:t>
      </w:r>
    </w:p>
    <w:p w:rsidR="00DB6E47" w:rsidRPr="00C96203" w:rsidRDefault="00DB6E47" w:rsidP="00DB6E47">
      <w:pPr>
        <w:pStyle w:val="aExamHdgss"/>
      </w:pPr>
      <w:r w:rsidRPr="00C96203">
        <w:rPr>
          <w:rFonts w:cs="Times"/>
          <w:bCs/>
          <w:iCs/>
        </w:rPr>
        <w:t>Examples of persons who may apply for an approval under this section—</w:t>
      </w:r>
    </w:p>
    <w:p w:rsidR="00DB6E47" w:rsidRPr="00C96203" w:rsidRDefault="00DB6E47" w:rsidP="00DB6E47">
      <w:pPr>
        <w:pStyle w:val="aExamBulletss"/>
      </w:pPr>
      <w:r w:rsidRPr="00C96203">
        <w:t xml:space="preserve">• </w:t>
      </w:r>
      <w:r w:rsidRPr="00C96203">
        <w:tab/>
        <w:t>manufacturers of electronic recording systems</w:t>
      </w:r>
    </w:p>
    <w:p w:rsidR="00DB6E47" w:rsidRPr="00C96203" w:rsidRDefault="00DB6E47" w:rsidP="00DB6E47">
      <w:pPr>
        <w:pStyle w:val="aExamBulletss"/>
      </w:pPr>
      <w:r w:rsidRPr="00C96203">
        <w:t xml:space="preserve">• </w:t>
      </w:r>
      <w:r w:rsidRPr="00C96203">
        <w:tab/>
        <w:t>operators of fatigue-regulated heavy vehicles</w:t>
      </w:r>
    </w:p>
    <w:p w:rsidR="00DB6E47" w:rsidRPr="00C96203" w:rsidRDefault="00DB6E47" w:rsidP="00DB6E47">
      <w:pPr>
        <w:pStyle w:val="aExamBulletss"/>
      </w:pPr>
      <w:r w:rsidRPr="00C96203">
        <w:t xml:space="preserve">• </w:t>
      </w:r>
      <w:r w:rsidRPr="00C96203">
        <w:tab/>
        <w:t>drivers of fatigue-regulated heavy vehicles</w:t>
      </w:r>
    </w:p>
    <w:p w:rsidR="00DB6E47" w:rsidRPr="00283AFC" w:rsidRDefault="00DB6E47" w:rsidP="00DB6E47">
      <w:pPr>
        <w:pStyle w:val="Amain"/>
      </w:pPr>
      <w:r w:rsidRPr="00283AFC">
        <w:tab/>
        <w:t>(2)</w:t>
      </w:r>
      <w:r w:rsidRPr="00283AFC">
        <w:tab/>
        <w:t>The application must be—</w:t>
      </w:r>
    </w:p>
    <w:p w:rsidR="00DB6E47" w:rsidRPr="00297A38" w:rsidRDefault="00DB6E47" w:rsidP="00DB6E47">
      <w:pPr>
        <w:pStyle w:val="Apara"/>
      </w:pPr>
      <w:r w:rsidRPr="00297A38">
        <w:tab/>
        <w:t>(a)</w:t>
      </w:r>
      <w:r w:rsidRPr="00297A38">
        <w:tab/>
        <w:t>in the approved form; and</w:t>
      </w:r>
    </w:p>
    <w:p w:rsidR="00DB6E47" w:rsidRPr="00297A38" w:rsidRDefault="00DB6E47" w:rsidP="00DB6E47">
      <w:pPr>
        <w:pStyle w:val="Apara"/>
      </w:pPr>
      <w:r w:rsidRPr="00297A38">
        <w:tab/>
        <w:t>(b)</w:t>
      </w:r>
      <w:r w:rsidRPr="00297A38">
        <w:tab/>
        <w:t>accompanied by the prescribed fee for the application.</w:t>
      </w:r>
    </w:p>
    <w:p w:rsidR="00DB6E47" w:rsidRPr="007E1F9A" w:rsidRDefault="00DB6E47" w:rsidP="00DB6E47">
      <w:pPr>
        <w:pStyle w:val="AH5Sec"/>
      </w:pPr>
      <w:bookmarkStart w:id="470" w:name="_Toc12353150"/>
      <w:r w:rsidRPr="00943427">
        <w:rPr>
          <w:rStyle w:val="CharSectNo"/>
        </w:rPr>
        <w:t>343</w:t>
      </w:r>
      <w:r w:rsidRPr="007E1F9A">
        <w:tab/>
        <w:t>Deciding application for approval</w:t>
      </w:r>
      <w:bookmarkEnd w:id="470"/>
    </w:p>
    <w:p w:rsidR="00DB6E47" w:rsidRPr="00283AFC" w:rsidRDefault="00DB6E47" w:rsidP="00DB6E47">
      <w:pPr>
        <w:pStyle w:val="Amain"/>
      </w:pPr>
      <w:r w:rsidRPr="00283AFC">
        <w:tab/>
        <w:t>(1)</w:t>
      </w:r>
      <w:r w:rsidRPr="00283AFC">
        <w:tab/>
        <w:t>The Regulator must, as soon as practicable after receiving an application for an electronic recording system approval—</w:t>
      </w:r>
    </w:p>
    <w:p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rsidR="00DB6E47" w:rsidRPr="00297A38" w:rsidRDefault="00DB6E47" w:rsidP="00DB6E47">
      <w:pPr>
        <w:pStyle w:val="Apara"/>
      </w:pPr>
      <w:r w:rsidRPr="00297A38">
        <w:tab/>
        <w:t>(b)</w:t>
      </w:r>
      <w:r w:rsidRPr="00297A38">
        <w:tab/>
        <w:t>refuse the application.</w:t>
      </w:r>
    </w:p>
    <w:p w:rsidR="00DB6E47" w:rsidRPr="00283AFC" w:rsidRDefault="00DB6E47" w:rsidP="00DB6E47">
      <w:pPr>
        <w:pStyle w:val="Amain"/>
      </w:pPr>
      <w:r w:rsidRPr="00283AFC">
        <w:tab/>
        <w:t>(2)</w:t>
      </w:r>
      <w:r w:rsidRPr="00283AFC">
        <w:tab/>
        <w:t>The Regulator may approve an electronic recording system only if the Regulator is satisfied the system—</w:t>
      </w:r>
    </w:p>
    <w:p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rsidR="00DB6E47" w:rsidRPr="00297A38" w:rsidRDefault="00DB6E47" w:rsidP="00FC3B66">
      <w:pPr>
        <w:pStyle w:val="Apara"/>
        <w:keepLines/>
      </w:pPr>
      <w:r w:rsidRPr="00297A38">
        <w:lastRenderedPageBreak/>
        <w:tab/>
        <w:t>(b)</w:t>
      </w:r>
      <w:r w:rsidRPr="00297A38">
        <w:tab/>
        <w:t>has a mechanism that readily indicates to the driver of the fatigue-regulated heavy vehicle to which it or a part of it is fitted, or in which it or a part of it is used, that the system is or is not properly functioning; and</w:t>
      </w:r>
    </w:p>
    <w:p w:rsidR="00DB6E47" w:rsidRPr="00297A38" w:rsidRDefault="00DB6E47" w:rsidP="00DB6E47">
      <w:pPr>
        <w:pStyle w:val="Apara"/>
      </w:pPr>
      <w:r w:rsidRPr="00297A38">
        <w:tab/>
        <w:t>(c)</w:t>
      </w:r>
      <w:r w:rsidRPr="00297A38">
        <w:tab/>
        <w:t>is capable of—</w:t>
      </w:r>
    </w:p>
    <w:p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rsidR="00DB6E47" w:rsidRPr="00297A38" w:rsidRDefault="00DB6E47" w:rsidP="00DB6E47">
      <w:pPr>
        <w:pStyle w:val="Apara"/>
      </w:pPr>
      <w:r w:rsidRPr="00297A38">
        <w:tab/>
        <w:t>(d)</w:t>
      </w:r>
      <w:r w:rsidRPr="00297A38">
        <w:tab/>
        <w:t>if the system or a part of it is to be fitted to a fatigue-regulated heavy vehicle and is to be used by more than 1 driver of the vehicle, is capable of ensuring the following—</w:t>
      </w:r>
    </w:p>
    <w:p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rsidR="00DB6E47" w:rsidRPr="00516F02" w:rsidRDefault="00DB6E47" w:rsidP="00DB6E47">
      <w:pPr>
        <w:pStyle w:val="Asubpara"/>
      </w:pPr>
      <w:r w:rsidRPr="00516F02">
        <w:tab/>
        <w:t>(ii)</w:t>
      </w:r>
      <w:r w:rsidRPr="00516F02">
        <w:tab/>
        <w:t>the details recorded by, or in relation to, 1 of the drivers are readily distinguishable from the details recorded by, or in relation to, the other drivers;</w:t>
      </w:r>
    </w:p>
    <w:p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rsidR="00DB6E47" w:rsidRPr="00297A38" w:rsidRDefault="00DB6E47" w:rsidP="00DB6E47">
      <w:pPr>
        <w:pStyle w:val="Apara"/>
      </w:pPr>
      <w:r w:rsidRPr="00297A38">
        <w:lastRenderedPageBreak/>
        <w:tab/>
        <w:t>(f)</w:t>
      </w:r>
      <w:r w:rsidRPr="00297A38">
        <w:tab/>
        <w:t>if the system is designed to enable the driver of the fatigue-regulated heavy vehicle to which it or a part of it is fitted, or in which it or a part of it is used, to send information to the driver’s record keeper—has a mechanism that readily indicates to the driver that the information has, or has not, been sent to the record keeper; and</w:t>
      </w:r>
    </w:p>
    <w:p w:rsidR="00DB6E47" w:rsidRPr="00297A38" w:rsidRDefault="00DB6E47" w:rsidP="00DB6E47">
      <w:pPr>
        <w:pStyle w:val="Apara"/>
      </w:pPr>
      <w:r w:rsidRPr="00297A38">
        <w:tab/>
        <w:t>(g)</w:t>
      </w:r>
      <w:r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rsidR="00DB6E47" w:rsidRPr="00297A38" w:rsidRDefault="00DB6E47" w:rsidP="00DB6E47">
      <w:pPr>
        <w:pStyle w:val="Apara"/>
      </w:pPr>
      <w:r w:rsidRPr="00297A38">
        <w:tab/>
        <w:t>(h)</w:t>
      </w:r>
      <w:r w:rsidRPr="00297A38">
        <w:tab/>
        <w:t>is capable of readily reproducing, on being accessed by an authorised officer while the vehicle to which it or a part of it is fitted, or in which it or a part of it is used, is on a road, the information the system contains in a form that—</w:t>
      </w:r>
    </w:p>
    <w:p w:rsidR="00DB6E47" w:rsidRPr="00516F02" w:rsidRDefault="00DB6E47" w:rsidP="00DB6E47">
      <w:pPr>
        <w:pStyle w:val="Asubpara"/>
      </w:pPr>
      <w:r w:rsidRPr="00516F02">
        <w:tab/>
        <w:t>(i)</w:t>
      </w:r>
      <w:r w:rsidRPr="00516F02">
        <w:tab/>
        <w:t>is readily accessible by the officer; and</w:t>
      </w:r>
    </w:p>
    <w:p w:rsidR="00DB6E47" w:rsidRPr="00516F02" w:rsidRDefault="00DB6E47" w:rsidP="00DB6E47">
      <w:pPr>
        <w:pStyle w:val="Asubpara"/>
      </w:pPr>
      <w:r w:rsidRPr="00516F02">
        <w:tab/>
        <w:t>(ii)</w:t>
      </w:r>
      <w:r w:rsidRPr="00516F02">
        <w:tab/>
        <w:t>is reasonably capable of being understood by the officer; and</w:t>
      </w:r>
    </w:p>
    <w:p w:rsidR="00DB6E47" w:rsidRPr="00516F02" w:rsidRDefault="00DB6E47" w:rsidP="00DB6E47">
      <w:pPr>
        <w:pStyle w:val="Asubpara"/>
      </w:pPr>
      <w:r w:rsidRPr="00516F02">
        <w:tab/>
        <w:t>(iii)</w:t>
      </w:r>
      <w:r w:rsidRPr="00516F02">
        <w:tab/>
        <w:t>can be used as evidence.</w:t>
      </w:r>
    </w:p>
    <w:p w:rsidR="00DB6E47" w:rsidRPr="00283AFC" w:rsidRDefault="00DB6E47" w:rsidP="00DB6E47">
      <w:pPr>
        <w:pStyle w:val="Amain"/>
      </w:pPr>
      <w:r w:rsidRPr="00283AFC">
        <w:tab/>
        <w:t>(3)</w:t>
      </w:r>
      <w:r w:rsidRPr="00283AFC">
        <w:tab/>
        <w:t>In deciding whether or not to grant the approval, the Regulator must have regard to the approved guidelines for granting electronic recording system approvals.</w:t>
      </w:r>
    </w:p>
    <w:p w:rsidR="00DB6E47" w:rsidRPr="00283AFC" w:rsidRDefault="00DB6E47" w:rsidP="00DB6E47">
      <w:pPr>
        <w:pStyle w:val="Amain"/>
      </w:pPr>
      <w:r w:rsidRPr="00283AFC">
        <w:tab/>
        <w:t>(4)</w:t>
      </w:r>
      <w:r w:rsidRPr="00283AFC">
        <w:tab/>
        <w:t>An approved electronic recording system may be, or be a part of, an approved intelligent transport system.</w:t>
      </w:r>
    </w:p>
    <w:p w:rsidR="00DB6E47" w:rsidRPr="007E1F9A" w:rsidRDefault="00DB6E47" w:rsidP="00DB6E47">
      <w:pPr>
        <w:pStyle w:val="AH5Sec"/>
      </w:pPr>
      <w:bookmarkStart w:id="471" w:name="_Toc12353151"/>
      <w:r w:rsidRPr="00943427">
        <w:rPr>
          <w:rStyle w:val="CharSectNo"/>
        </w:rPr>
        <w:t>344</w:t>
      </w:r>
      <w:r w:rsidRPr="007E1F9A">
        <w:tab/>
        <w:t>Steps after decision to grant approval</w:t>
      </w:r>
      <w:bookmarkEnd w:id="471"/>
    </w:p>
    <w:p w:rsidR="00DB6E47" w:rsidRPr="00283AFC" w:rsidRDefault="00DB6E47" w:rsidP="00DB6E47">
      <w:pPr>
        <w:pStyle w:val="Amain"/>
      </w:pPr>
      <w:r w:rsidRPr="00283AFC">
        <w:tab/>
        <w:t>(1)</w:t>
      </w:r>
      <w:r w:rsidRPr="00283AFC">
        <w:tab/>
        <w:t>If the Regulator grants an approval under section 343, the Regulator must give the applicant—</w:t>
      </w:r>
    </w:p>
    <w:p w:rsidR="00DB6E47" w:rsidRPr="00297A38" w:rsidRDefault="00DB6E47" w:rsidP="00DB6E47">
      <w:pPr>
        <w:pStyle w:val="Apara"/>
      </w:pPr>
      <w:r w:rsidRPr="00297A38">
        <w:tab/>
        <w:t>(a)</w:t>
      </w:r>
      <w:r w:rsidRPr="00297A38">
        <w:tab/>
        <w:t>a numbered certificate of approval; and</w:t>
      </w:r>
    </w:p>
    <w:p w:rsidR="00DB6E47" w:rsidRPr="00297A38" w:rsidRDefault="00DB6E47" w:rsidP="00DB6E47">
      <w:pPr>
        <w:pStyle w:val="Apara"/>
      </w:pPr>
      <w:r w:rsidRPr="00297A38">
        <w:lastRenderedPageBreak/>
        <w:tab/>
        <w:t>(b)</w:t>
      </w:r>
      <w:r w:rsidRPr="00297A38">
        <w:tab/>
        <w:t>an electronic work diary label the holder can use to create a copy for attaching to a device that is or is part of the electronic recording system the subject of the approval.</w:t>
      </w:r>
    </w:p>
    <w:p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rsidR="00DB6E47" w:rsidRPr="00283AFC" w:rsidRDefault="00DB6E47" w:rsidP="00DB6E47">
      <w:pPr>
        <w:pStyle w:val="Amain"/>
      </w:pPr>
      <w:r w:rsidRPr="00283AFC">
        <w:tab/>
        <w:t>(3)</w:t>
      </w:r>
      <w:r w:rsidRPr="00283AFC">
        <w:tab/>
        <w:t>If the Regulator imposes conditions on the approval not sought by the applicant, the Regulator must give the applicant an information notice for the decision to impose the conditions.</w:t>
      </w:r>
    </w:p>
    <w:p w:rsidR="00DB6E47" w:rsidRPr="007E1F9A" w:rsidRDefault="00DB6E47" w:rsidP="00DB6E47">
      <w:pPr>
        <w:pStyle w:val="AH5Sec"/>
      </w:pPr>
      <w:bookmarkStart w:id="472" w:name="_Toc12353152"/>
      <w:r w:rsidRPr="00943427">
        <w:rPr>
          <w:rStyle w:val="CharSectNo"/>
        </w:rPr>
        <w:t>345</w:t>
      </w:r>
      <w:r w:rsidRPr="007E1F9A">
        <w:tab/>
        <w:t>Steps after decision to refuse application</w:t>
      </w:r>
      <w:bookmarkEnd w:id="472"/>
    </w:p>
    <w:p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rsidR="00DB6E47" w:rsidRPr="007E1F9A" w:rsidRDefault="00DB6E47" w:rsidP="00DB6E47">
      <w:pPr>
        <w:pStyle w:val="AH5Sec"/>
      </w:pPr>
      <w:bookmarkStart w:id="473" w:name="_Toc12353153"/>
      <w:r w:rsidRPr="00943427">
        <w:rPr>
          <w:rStyle w:val="CharSectNo"/>
        </w:rPr>
        <w:t>346</w:t>
      </w:r>
      <w:r w:rsidRPr="007E1F9A">
        <w:tab/>
        <w:t>Effect of approval</w:t>
      </w:r>
      <w:bookmarkEnd w:id="473"/>
    </w:p>
    <w:p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rsidR="00DB6E47" w:rsidRPr="00A95F9A" w:rsidRDefault="00DB6E47" w:rsidP="00DB6E47">
      <w:pPr>
        <w:pStyle w:val="AH4SubDiv"/>
      </w:pPr>
      <w:bookmarkStart w:id="474" w:name="_Toc12353154"/>
      <w:r w:rsidRPr="00A95F9A">
        <w:lastRenderedPageBreak/>
        <w:t xml:space="preserve">Subdivision 2 </w:t>
      </w:r>
      <w:r w:rsidRPr="00A95F9A">
        <w:tab/>
        <w:t>Provisions about electronic work diary labels</w:t>
      </w:r>
      <w:bookmarkEnd w:id="474"/>
    </w:p>
    <w:p w:rsidR="00DB6E47" w:rsidRPr="007E1F9A" w:rsidRDefault="00DB6E47" w:rsidP="00DB6E47">
      <w:pPr>
        <w:pStyle w:val="AH5Sec"/>
      </w:pPr>
      <w:bookmarkStart w:id="475" w:name="_Toc12353155"/>
      <w:r w:rsidRPr="00943427">
        <w:rPr>
          <w:rStyle w:val="CharSectNo"/>
        </w:rPr>
        <w:t>347</w:t>
      </w:r>
      <w:r w:rsidRPr="007E1F9A">
        <w:tab/>
        <w:t>Placing electronic work diary label on device</w:t>
      </w:r>
      <w:bookmarkEnd w:id="475"/>
    </w:p>
    <w:p w:rsidR="00DB6E47" w:rsidRPr="00283AFC" w:rsidRDefault="00DB6E47" w:rsidP="00FC3B66">
      <w:pPr>
        <w:pStyle w:val="Amain"/>
        <w:keepNext/>
      </w:pPr>
      <w:r w:rsidRPr="00283AFC">
        <w:tab/>
        <w:t>(1)</w:t>
      </w:r>
      <w:r w:rsidRPr="00283AFC">
        <w:tab/>
        <w:t>A person may place on any device that is, or is part of, an approved electronic recording system an electronic work diary label relating to the approval.</w:t>
      </w:r>
    </w:p>
    <w:p w:rsidR="00DB6E47" w:rsidRPr="00C96203" w:rsidRDefault="00DB6E47" w:rsidP="00FC3B66">
      <w:pPr>
        <w:pStyle w:val="aNote"/>
        <w:keepNext/>
      </w:pPr>
      <w:r w:rsidRPr="00FF4454">
        <w:rPr>
          <w:rStyle w:val="charItals"/>
        </w:rPr>
        <w:t>Note</w:t>
      </w:r>
      <w:r w:rsidRPr="00C96203">
        <w:rPr>
          <w:rFonts w:cs="Times"/>
          <w:bCs/>
          <w:iCs/>
        </w:rPr>
        <w:t>—</w:t>
      </w:r>
    </w:p>
    <w:p w:rsidR="00DB6E47" w:rsidRPr="00C96203" w:rsidRDefault="00DB6E47" w:rsidP="00FC3B66">
      <w:pPr>
        <w:pStyle w:val="aNoteTextss"/>
        <w:keepNext/>
        <w:keepLines/>
      </w:pPr>
      <w:r w:rsidRPr="00C96203">
        <w:t>Under the definition electronic work diary in section 221, placing an electronic work diary label on a device that is, or is part of, an approved electronic recording system and is fitted to or used in a fatigue-regulated heavy vehicle makes the device an electronic work diary for the purposes of this Law.</w:t>
      </w:r>
    </w:p>
    <w:p w:rsidR="00DB6E47" w:rsidRPr="00C96203" w:rsidRDefault="00DB6E47" w:rsidP="00DB6E47">
      <w:pPr>
        <w:pStyle w:val="aNoteTextss"/>
      </w:pPr>
      <w:r w:rsidRPr="00C96203">
        <w:t>See also section 349.</w:t>
      </w:r>
    </w:p>
    <w:p w:rsidR="00DB6E47" w:rsidRPr="00283AFC" w:rsidRDefault="00DB6E47" w:rsidP="00DB6E47">
      <w:pPr>
        <w:pStyle w:val="Amain"/>
      </w:pPr>
      <w:r w:rsidRPr="00283AFC">
        <w:tab/>
        <w:t>(2)</w:t>
      </w:r>
      <w:r w:rsidRPr="00283AFC">
        <w:tab/>
        <w:t>A person must not place an electronic work diary label on a device unless the device is, or is part of, an approved electronic recording system to which the label relates.</w:t>
      </w:r>
    </w:p>
    <w:p w:rsidR="00DB6E47" w:rsidRPr="006C3305" w:rsidRDefault="00DB6E47" w:rsidP="00DB6E47">
      <w:pPr>
        <w:pStyle w:val="Penalty"/>
      </w:pPr>
      <w:r w:rsidRPr="00D91CC2">
        <w:rPr>
          <w:rFonts w:cs="Times"/>
          <w:bCs/>
          <w:iCs/>
        </w:rPr>
        <w:t>Maximum penalty—$10000.</w:t>
      </w:r>
    </w:p>
    <w:p w:rsidR="00DB6E47" w:rsidRPr="00283AFC" w:rsidRDefault="00DB6E47" w:rsidP="00DB6E47">
      <w:pPr>
        <w:pStyle w:val="Amain"/>
      </w:pPr>
      <w:r w:rsidRPr="00283AFC">
        <w:tab/>
        <w:t>(3)</w:t>
      </w:r>
      <w:r w:rsidRPr="00283AFC">
        <w:tab/>
        <w:t>A person must not place any other label on a device indicating the device is, or is part of, an approved electronic recording system, unless the device is, or is part of, an approved electronic recording system.</w:t>
      </w:r>
    </w:p>
    <w:p w:rsidR="00DB6E47" w:rsidRPr="006C3305" w:rsidRDefault="00DB6E47" w:rsidP="00DB6E47">
      <w:pPr>
        <w:pStyle w:val="Penalty"/>
      </w:pPr>
      <w:r w:rsidRPr="00D91CC2">
        <w:rPr>
          <w:rFonts w:cs="Times"/>
          <w:bCs/>
          <w:iCs/>
        </w:rPr>
        <w:t>Maximum penalty—$10000.</w:t>
      </w:r>
    </w:p>
    <w:p w:rsidR="00DB6E47" w:rsidRPr="007E1F9A" w:rsidRDefault="00DB6E47" w:rsidP="00DB6E47">
      <w:pPr>
        <w:pStyle w:val="AH5Sec"/>
      </w:pPr>
      <w:bookmarkStart w:id="476" w:name="_Toc12353156"/>
      <w:r w:rsidRPr="00943427">
        <w:rPr>
          <w:rStyle w:val="CharSectNo"/>
        </w:rPr>
        <w:t>348</w:t>
      </w:r>
      <w:r w:rsidRPr="007E1F9A">
        <w:tab/>
        <w:t>Particular label indicates device is an approved electronic recording system</w:t>
      </w:r>
      <w:bookmarkEnd w:id="476"/>
    </w:p>
    <w:p w:rsidR="00DB6E47" w:rsidRPr="00283AFC" w:rsidRDefault="00DB6E47" w:rsidP="00DB6E47">
      <w:pPr>
        <w:pStyle w:val="Amain"/>
      </w:pPr>
      <w:r w:rsidRPr="00283AFC">
        <w:tab/>
        <w:t>(1)</w:t>
      </w:r>
      <w:r w:rsidRPr="00283AFC">
        <w:tab/>
        <w:t>This section applies if a device has attached to it an electronic work diary label.</w:t>
      </w:r>
    </w:p>
    <w:p w:rsidR="00DB6E47" w:rsidRPr="00283AFC" w:rsidRDefault="00DB6E47" w:rsidP="00DB6E47">
      <w:pPr>
        <w:pStyle w:val="Amain"/>
      </w:pPr>
      <w:r w:rsidRPr="00283AFC">
        <w:tab/>
        <w:t>(2)</w:t>
      </w:r>
      <w:r w:rsidRPr="00283AFC">
        <w:tab/>
        <w:t>The existence of the electronic work diary label on the device is evidence the device is, or is part of, an approved electronic recording system.</w:t>
      </w:r>
    </w:p>
    <w:p w:rsidR="00DB6E47" w:rsidRPr="007E1F9A" w:rsidRDefault="00DB6E47" w:rsidP="00DB6E47">
      <w:pPr>
        <w:pStyle w:val="AH5Sec"/>
      </w:pPr>
      <w:bookmarkStart w:id="477" w:name="_Toc12353157"/>
      <w:r w:rsidRPr="00943427">
        <w:rPr>
          <w:rStyle w:val="CharSectNo"/>
        </w:rPr>
        <w:lastRenderedPageBreak/>
        <w:t>349</w:t>
      </w:r>
      <w:r w:rsidRPr="007E1F9A">
        <w:tab/>
        <w:t>Effect of electronic work diary label on device</w:t>
      </w:r>
      <w:bookmarkEnd w:id="477"/>
    </w:p>
    <w:p w:rsidR="00DB6E47" w:rsidRPr="00283AFC" w:rsidRDefault="00DB6E47" w:rsidP="00DB6E47">
      <w:pPr>
        <w:pStyle w:val="Amain"/>
      </w:pPr>
      <w:r w:rsidRPr="00283AFC">
        <w:tab/>
        <w:t>(1)</w:t>
      </w:r>
      <w:r w:rsidRPr="00283AFC">
        <w:tab/>
        <w:t>This section applies if a device has attached to it a label that is, or appears to be, an electronic work diary label.</w:t>
      </w:r>
    </w:p>
    <w:p w:rsidR="00DB6E47" w:rsidRPr="00283AFC" w:rsidRDefault="00DB6E47" w:rsidP="00DB6E47">
      <w:pPr>
        <w:pStyle w:val="Amain"/>
      </w:pPr>
      <w:r w:rsidRPr="00283AFC">
        <w:tab/>
        <w:t>(2)</w:t>
      </w:r>
      <w:r w:rsidRPr="00283AFC">
        <w:tab/>
        <w:t>For the purposes of this Law, a person is entitled to rely on the label as indicating the device is, or is part of, an approved electronic recording system unless the person knows, or ought reasonably to know, the device is neither an approved electronic recording system nor a part of an approved electronic recording system.</w:t>
      </w:r>
    </w:p>
    <w:p w:rsidR="00DB6E47" w:rsidRPr="00C96203" w:rsidRDefault="00DB6E47" w:rsidP="00DB6E47">
      <w:pPr>
        <w:pStyle w:val="aExamHdgss"/>
      </w:pPr>
      <w:r w:rsidRPr="00C96203">
        <w:rPr>
          <w:rFonts w:cs="Times"/>
          <w:bCs/>
          <w:iCs/>
        </w:rPr>
        <w:t>Example for the purposes of subsection (2)—</w:t>
      </w:r>
    </w:p>
    <w:p w:rsidR="00DB6E47" w:rsidRPr="00C96203" w:rsidRDefault="00DB6E47" w:rsidP="00DB6E47">
      <w:pPr>
        <w:pStyle w:val="aExamss"/>
      </w:pPr>
      <w:r w:rsidRPr="00C96203">
        <w:t>The record keeper for the driver of a fatigue-regulated heavy vehicle gives the driver a device to which an electronic work diary label is attached for recording information required to be included in the driver’s work diary under this Law. The driver may rely on the label as indicating the device is, or is part of, an approved electronic recording system meaning the driver may record the required information in the device on the basis it is an electronic work diary. However, the driver may not rely on the label if the driver knows, or ought reasonably to know the device is not, or is not part of, an approved electronic recording system.</w:t>
      </w:r>
    </w:p>
    <w:p w:rsidR="00DB6E47" w:rsidRPr="00C96203" w:rsidRDefault="00DB6E47" w:rsidP="00DB6E47">
      <w:pPr>
        <w:pStyle w:val="aNote"/>
      </w:pPr>
      <w:r w:rsidRPr="00FF4454">
        <w:rPr>
          <w:rStyle w:val="charItals"/>
        </w:rPr>
        <w:t>Note</w:t>
      </w:r>
      <w:r w:rsidRPr="00C96203">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7E1F9A" w:rsidRDefault="00DB6E47" w:rsidP="00DB6E47">
      <w:pPr>
        <w:pStyle w:val="AH5Sec"/>
      </w:pPr>
      <w:bookmarkStart w:id="478" w:name="_Toc12353158"/>
      <w:r w:rsidRPr="00943427">
        <w:rPr>
          <w:rStyle w:val="CharSectNo"/>
        </w:rPr>
        <w:t>350</w:t>
      </w:r>
      <w:r w:rsidRPr="007E1F9A">
        <w:tab/>
        <w:t>Prohibition on using device as electronic work diary if it is not, and is not a part of, an approved electronic recording system</w:t>
      </w:r>
      <w:bookmarkEnd w:id="478"/>
    </w:p>
    <w:p w:rsidR="00DB6E47" w:rsidRPr="00283AFC" w:rsidRDefault="00DB6E47" w:rsidP="00DB6E47">
      <w:pPr>
        <w:pStyle w:val="Amain"/>
      </w:pPr>
      <w:r w:rsidRPr="00283AFC">
        <w:tab/>
        <w:t>(1)</w:t>
      </w:r>
      <w:r w:rsidRPr="00283AFC">
        <w:tab/>
        <w:t>A person must not use as an electronic work diary for the purposes of this Law a device that has attached to it an electronic work diary label if the person knows, or ought reasonably to know, the device is neither an approved electronic recording system, nor a part of an approved electronic recording system, to which the label relates.</w:t>
      </w:r>
    </w:p>
    <w:p w:rsidR="00DB6E47" w:rsidRPr="006C3305" w:rsidRDefault="00DB6E47" w:rsidP="00DB6E47">
      <w:pPr>
        <w:pStyle w:val="Penalty"/>
      </w:pPr>
      <w:r w:rsidRPr="00D91CC2">
        <w:rPr>
          <w:rFonts w:cs="Times"/>
          <w:bCs/>
          <w:iCs/>
        </w:rPr>
        <w:t>Maximum penalty—$10000.</w:t>
      </w:r>
    </w:p>
    <w:p w:rsidR="00DB6E47" w:rsidRPr="00283AFC" w:rsidRDefault="00DB6E47" w:rsidP="005568E2">
      <w:pPr>
        <w:pStyle w:val="Amain"/>
        <w:keepLines/>
      </w:pPr>
      <w:r w:rsidRPr="00283AFC">
        <w:lastRenderedPageBreak/>
        <w:tab/>
        <w:t>(2)</w:t>
      </w:r>
      <w:r w:rsidRPr="00283AFC">
        <w:tab/>
        <w:t>A person must not use as an electronic work diary for the purposes of this Law a device that has attached to it any other label indicating the device is, or is part of, an approved electronic recording system, if the person knows, or ought reasonably to know, the device is neither an approved electronic recording system, nor a part of an approved electronic recording system.</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A95F9A" w:rsidRDefault="00DB6E47" w:rsidP="00DB6E47">
      <w:pPr>
        <w:pStyle w:val="AH4SubDiv"/>
      </w:pPr>
      <w:bookmarkStart w:id="479" w:name="_Toc12353159"/>
      <w:r w:rsidRPr="00A95F9A">
        <w:t xml:space="preserve">Subdivision 3 </w:t>
      </w:r>
      <w:r w:rsidRPr="00A95F9A">
        <w:tab/>
        <w:t>Amendment or cancellation of approval</w:t>
      </w:r>
      <w:bookmarkEnd w:id="479"/>
    </w:p>
    <w:p w:rsidR="00DB6E47" w:rsidRPr="007E1F9A" w:rsidRDefault="00DB6E47" w:rsidP="00DB6E47">
      <w:pPr>
        <w:pStyle w:val="AH5Sec"/>
      </w:pPr>
      <w:bookmarkStart w:id="480" w:name="_Toc12353160"/>
      <w:r w:rsidRPr="00943427">
        <w:rPr>
          <w:rStyle w:val="CharSectNo"/>
        </w:rPr>
        <w:t>351</w:t>
      </w:r>
      <w:r w:rsidRPr="007E1F9A">
        <w:tab/>
        <w:t>Amendment or cancellation of approval on application</w:t>
      </w:r>
      <w:bookmarkEnd w:id="480"/>
    </w:p>
    <w:p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writing;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 of the approval, state clearly the amendment sought and outline the reasons for the application; and</w:t>
      </w:r>
    </w:p>
    <w:p w:rsidR="00DB6E47" w:rsidRPr="00297A38" w:rsidRDefault="00DB6E47" w:rsidP="00DB6E47">
      <w:pPr>
        <w:pStyle w:val="Apara"/>
      </w:pPr>
      <w:r w:rsidRPr="00297A38">
        <w:tab/>
        <w:t>(d)</w:t>
      </w:r>
      <w:r w:rsidRPr="00297A38">
        <w:tab/>
        <w:t>be accompanied by the certificate of approval for the approval.</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lastRenderedPageBreak/>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rsidR="00DB6E47" w:rsidRPr="00283AFC" w:rsidRDefault="00DB6E47" w:rsidP="00DB6E47">
      <w:pPr>
        <w:pStyle w:val="Amain"/>
      </w:pPr>
      <w:r w:rsidRPr="00283AFC">
        <w:tab/>
        <w:t>(6)</w:t>
      </w:r>
      <w:r w:rsidRPr="00283AFC">
        <w:tab/>
        <w:t>If the Regulator decides not to amend or cancel the approval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certificate of approval for the approval to the applicant.</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rsidR="00DB6E47" w:rsidRPr="007E1F9A" w:rsidRDefault="00DB6E47" w:rsidP="00DB6E47">
      <w:pPr>
        <w:pStyle w:val="AH5Sec"/>
      </w:pPr>
      <w:bookmarkStart w:id="481" w:name="_Toc12353161"/>
      <w:r w:rsidRPr="00943427">
        <w:rPr>
          <w:rStyle w:val="CharSectNo"/>
        </w:rPr>
        <w:t>352</w:t>
      </w:r>
      <w:r w:rsidRPr="007E1F9A">
        <w:tab/>
        <w:t>Amendment or cancellation of approval on Regulator’s initiative</w:t>
      </w:r>
      <w:bookmarkEnd w:id="481"/>
    </w:p>
    <w:p w:rsidR="00DB6E47" w:rsidRPr="00283AFC" w:rsidRDefault="00DB6E47" w:rsidP="00DB6E47">
      <w:pPr>
        <w:pStyle w:val="Amain"/>
      </w:pPr>
      <w:r w:rsidRPr="00283AFC">
        <w:tab/>
        <w:t>(1)</w:t>
      </w:r>
      <w:r w:rsidRPr="00283AFC">
        <w:tab/>
        <w:t>Each of the following is a ground for amending or cancelling an electronic recording system approval—</w:t>
      </w:r>
    </w:p>
    <w:p w:rsidR="00DB6E47" w:rsidRPr="00297A38" w:rsidRDefault="00DB6E47" w:rsidP="00DB6E47">
      <w:pPr>
        <w:pStyle w:val="Apara"/>
      </w:pPr>
      <w:r w:rsidRPr="00297A38">
        <w:tab/>
        <w:t>(a)</w:t>
      </w:r>
      <w:r w:rsidRPr="00297A38">
        <w:tab/>
        <w:t>the approval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5568E2">
      <w:pPr>
        <w:pStyle w:val="Apara"/>
        <w:keepLines/>
      </w:pPr>
      <w:r w:rsidRPr="00297A38">
        <w:lastRenderedPageBreak/>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approval (including a condition of the approval)—stating the proposed amendment; and</w:t>
      </w:r>
    </w:p>
    <w:p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approval—</w:t>
      </w:r>
    </w:p>
    <w:p w:rsidR="00DB6E47" w:rsidRPr="00516F02" w:rsidRDefault="00DB6E47" w:rsidP="00DB6E47">
      <w:pPr>
        <w:pStyle w:val="Asubpara"/>
      </w:pPr>
      <w:r w:rsidRPr="00516F02">
        <w:tab/>
        <w:t>(i)</w:t>
      </w:r>
      <w:r w:rsidRPr="00516F02">
        <w:tab/>
        <w:t>amend the approval, including, for example, by imposing additional conditions on the approval; or</w:t>
      </w:r>
    </w:p>
    <w:p w:rsidR="00DB6E47" w:rsidRPr="00516F02" w:rsidRDefault="00DB6E47" w:rsidP="00DB6E47">
      <w:pPr>
        <w:pStyle w:val="Asubpara"/>
      </w:pPr>
      <w:r w:rsidRPr="00516F02">
        <w:lastRenderedPageBreak/>
        <w:tab/>
        <w:t>(ii)</w:t>
      </w:r>
      <w:r w:rsidRPr="00516F02">
        <w:tab/>
        <w:t>cancel the approval.</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7E1F9A" w:rsidRDefault="00DB6E47" w:rsidP="00DB6E47">
      <w:pPr>
        <w:pStyle w:val="AH5Sec"/>
      </w:pPr>
      <w:bookmarkStart w:id="482" w:name="_Toc12353162"/>
      <w:r w:rsidRPr="00943427">
        <w:rPr>
          <w:rStyle w:val="CharSectNo"/>
        </w:rPr>
        <w:t>353</w:t>
      </w:r>
      <w:r w:rsidRPr="007E1F9A">
        <w:tab/>
        <w:t>Minor amendment of approval</w:t>
      </w:r>
      <w:bookmarkEnd w:id="482"/>
    </w:p>
    <w:p w:rsidR="00DB6E47" w:rsidRPr="00283AFC" w:rsidRDefault="00DB6E47" w:rsidP="00DB6E47">
      <w:pPr>
        <w:pStyle w:val="Amainreturn"/>
      </w:pPr>
      <w:r w:rsidRPr="00283AFC">
        <w:t>The Regulator may, by notice given to the holder of an electronic recording system approval, amend the approval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483" w:name="_Toc12353163"/>
      <w:r w:rsidRPr="00943427">
        <w:rPr>
          <w:rStyle w:val="CharSectNo"/>
        </w:rPr>
        <w:t>354</w:t>
      </w:r>
      <w:r w:rsidRPr="007E1F9A">
        <w:tab/>
        <w:t>Requirements if approval amended</w:t>
      </w:r>
      <w:bookmarkEnd w:id="483"/>
    </w:p>
    <w:p w:rsidR="00DB6E47" w:rsidRPr="00283AFC" w:rsidRDefault="00DB6E47" w:rsidP="00DB6E47">
      <w:pPr>
        <w:pStyle w:val="Amain"/>
      </w:pPr>
      <w:r w:rsidRPr="00283AFC">
        <w:tab/>
        <w:t>(1)</w:t>
      </w:r>
      <w:r w:rsidRPr="00283AFC">
        <w:tab/>
        <w:t>This section applies if, under this Subdivision—</w:t>
      </w:r>
    </w:p>
    <w:p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rsidR="00DB6E47" w:rsidRPr="00297A38" w:rsidRDefault="00DB6E47" w:rsidP="00DB6E47">
      <w:pPr>
        <w:pStyle w:val="Apara"/>
      </w:pPr>
      <w:r w:rsidRPr="00297A38">
        <w:tab/>
        <w:t>(b)</w:t>
      </w:r>
      <w:r w:rsidRPr="00297A38">
        <w:tab/>
        <w:t>in the Regulator’s opinion, the amendment will, or is likely to, significantly affect the way the electronic recording system the subject of the approval is to be used.</w:t>
      </w:r>
    </w:p>
    <w:p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lastRenderedPageBreak/>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83AFC" w:rsidRDefault="00DB6E47" w:rsidP="00DB6E47">
      <w:pPr>
        <w:pStyle w:val="Amain"/>
      </w:pPr>
      <w:r w:rsidRPr="00283AFC">
        <w:tab/>
        <w:t>(5)</w:t>
      </w:r>
      <w:r w:rsidRPr="00283AFC">
        <w:tab/>
        <w:t>If, under subsection (3), the holder of the approval gives a person a notice stating the amended conditions of the approval, the person must give a copy of the notice to each other person to whom the person has supplied an electronic recording system the subject of the approval, or a device forming part of the system.</w:t>
      </w:r>
    </w:p>
    <w:p w:rsidR="00DB6E47" w:rsidRPr="00C96203" w:rsidRDefault="00DB6E47" w:rsidP="00DB6E47">
      <w:pPr>
        <w:pStyle w:val="aExamHdgss"/>
      </w:pPr>
      <w:r w:rsidRPr="00C96203">
        <w:rPr>
          <w:rFonts w:cs="Times"/>
          <w:bCs/>
          <w:iCs/>
        </w:rPr>
        <w:t>Example for the purposes of subsection (5)—</w:t>
      </w:r>
    </w:p>
    <w:p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(6)</w:t>
      </w:r>
      <w:r w:rsidRPr="00283AFC">
        <w:tab/>
        <w:t>Nothing in this section prevents the Regulator from publishing details of the amendment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amended conditions in the Commonwealth Gazette or on a website.</w:t>
      </w:r>
    </w:p>
    <w:p w:rsidR="00DB6E47" w:rsidRPr="00283AFC" w:rsidRDefault="00DB6E47" w:rsidP="005568E2">
      <w:pPr>
        <w:pStyle w:val="Amain"/>
        <w:keepNext/>
      </w:pPr>
      <w:r w:rsidRPr="00283AFC">
        <w:tab/>
        <w:t>(7)</w:t>
      </w:r>
      <w:r w:rsidRPr="00283AFC">
        <w:tab/>
        <w:t>In this section—</w:t>
      </w:r>
    </w:p>
    <w:p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rsidR="00DB6E47" w:rsidRPr="007E1F9A" w:rsidRDefault="00DB6E47" w:rsidP="00DB6E47">
      <w:pPr>
        <w:pStyle w:val="AH5Sec"/>
      </w:pPr>
      <w:bookmarkStart w:id="484" w:name="_Toc12353164"/>
      <w:r w:rsidRPr="00943427">
        <w:rPr>
          <w:rStyle w:val="CharSectNo"/>
        </w:rPr>
        <w:lastRenderedPageBreak/>
        <w:t>355</w:t>
      </w:r>
      <w:r w:rsidRPr="007E1F9A">
        <w:tab/>
        <w:t>Requirements if approval cancelled</w:t>
      </w:r>
      <w:bookmarkEnd w:id="484"/>
    </w:p>
    <w:p w:rsidR="00DB6E47" w:rsidRPr="00283AFC" w:rsidRDefault="00DB6E47" w:rsidP="00DB6E47">
      <w:pPr>
        <w:pStyle w:val="Amain"/>
      </w:pPr>
      <w:r w:rsidRPr="00283AFC">
        <w:tab/>
        <w:t>(1)</w:t>
      </w:r>
      <w:r w:rsidRPr="00283AFC">
        <w:tab/>
        <w:t>This section applies if, under this Subdivision, the Regulator notifies the holder of an electronic recording system approval that the approval has been cancelled.</w:t>
      </w:r>
    </w:p>
    <w:p w:rsidR="00DB6E47" w:rsidRPr="00283AFC" w:rsidRDefault="00DB6E47" w:rsidP="00DB6E47">
      <w:pPr>
        <w:pStyle w:val="Amain"/>
      </w:pPr>
      <w:r w:rsidRPr="00283AFC">
        <w:tab/>
        <w:t>(2)</w:t>
      </w:r>
      <w:r w:rsidRPr="00283AFC">
        <w:tab/>
        <w:t>The holder of the approval must remove from any device that is, or is part of, an electronic recording system in the holder’s possession any electronic work diary label relating to the approval.</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(3)</w:t>
      </w:r>
      <w:r w:rsidRPr="00283AFC">
        <w:tab/>
        <w:t>The Regulator may, by notice, direct the holder of the approval to give each person to whom the holder has supplied a device that is, or is part of, an electronic recording system the subject of the approval a notice stating that—</w:t>
      </w:r>
    </w:p>
    <w:p w:rsidR="00DB6E47" w:rsidRPr="00297A38" w:rsidRDefault="00DB6E47" w:rsidP="00DB6E47">
      <w:pPr>
        <w:pStyle w:val="Apara"/>
      </w:pPr>
      <w:r w:rsidRPr="00297A38">
        <w:tab/>
        <w:t>(a)</w:t>
      </w:r>
      <w:r w:rsidRPr="00297A38">
        <w:tab/>
        <w:t>the approval has been cancelled; and</w:t>
      </w:r>
    </w:p>
    <w:p w:rsidR="00DB6E47" w:rsidRPr="00297A38" w:rsidRDefault="00DB6E47" w:rsidP="00DB6E47">
      <w:pPr>
        <w:pStyle w:val="Apara"/>
      </w:pPr>
      <w:r w:rsidRPr="00297A38">
        <w:tab/>
        <w:t>(b)</w:t>
      </w:r>
      <w:r w:rsidRPr="00297A38">
        <w:tab/>
        <w:t>any electronic work diary label relating to the approval on any device that is, or is part of, the electronic recording system still in the other person’s possession must be removed.</w:t>
      </w:r>
    </w:p>
    <w:p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rsidR="00DB6E47" w:rsidRPr="00297A38" w:rsidRDefault="00DB6E47" w:rsidP="00DB6E47">
      <w:pPr>
        <w:pStyle w:val="Apara"/>
      </w:pPr>
      <w:r w:rsidRPr="00297A38">
        <w:tab/>
        <w:t>(a)</w:t>
      </w:r>
      <w:r w:rsidRPr="00297A38">
        <w:tab/>
        <w:t>by notice published in a newspaper stated by the Regulator;</w:t>
      </w:r>
    </w:p>
    <w:p w:rsidR="00DB6E47" w:rsidRPr="00297A38" w:rsidRDefault="00DB6E47" w:rsidP="00DB6E47">
      <w:pPr>
        <w:pStyle w:val="Apara"/>
      </w:pPr>
      <w:r w:rsidRPr="00297A38">
        <w:tab/>
        <w:t>(b)</w:t>
      </w:r>
      <w:r w:rsidRPr="00297A38">
        <w:tab/>
        <w:t>by notice published in a journal or newsletter stated by the Regulator;</w:t>
      </w:r>
    </w:p>
    <w:p w:rsidR="00DB6E47" w:rsidRPr="00297A38" w:rsidRDefault="00DB6E47" w:rsidP="00DB6E47">
      <w:pPr>
        <w:pStyle w:val="Apara"/>
      </w:pPr>
      <w:r w:rsidRPr="00297A38">
        <w:tab/>
        <w:t>(c)</w:t>
      </w:r>
      <w:r w:rsidRPr="00297A38">
        <w:tab/>
        <w:t>on a website stated by the Regulator.</w:t>
      </w:r>
    </w:p>
    <w:p w:rsidR="00DB6E47" w:rsidRPr="00283AFC" w:rsidRDefault="00DB6E47" w:rsidP="00FC3B66">
      <w:pPr>
        <w:pStyle w:val="Amain"/>
        <w:keepLines/>
      </w:pPr>
      <w:r w:rsidRPr="00283AFC">
        <w:lastRenderedPageBreak/>
        <w:tab/>
        <w:t>(6)</w:t>
      </w:r>
      <w:r w:rsidRPr="00283AFC">
        <w:tab/>
        <w:t>If, under subsection (4), the holder of the approval gives a person a notice that the approval has been cancelled, the person must give a notice to each other person to whom the person has supplied an electronic recording system the subject of the approval, or a device forming part of the system, stating that—</w:t>
      </w:r>
    </w:p>
    <w:p w:rsidR="00DB6E47" w:rsidRPr="00297A38" w:rsidRDefault="00DB6E47" w:rsidP="00DB6E47">
      <w:pPr>
        <w:pStyle w:val="Apara"/>
      </w:pPr>
      <w:r w:rsidRPr="00297A38">
        <w:tab/>
        <w:t>(a)</w:t>
      </w:r>
      <w:r w:rsidRPr="00297A38">
        <w:tab/>
        <w:t>the approval has been cancelled; and</w:t>
      </w:r>
    </w:p>
    <w:p w:rsidR="00DB6E47" w:rsidRPr="00297A38" w:rsidRDefault="00DB6E47" w:rsidP="00DB6E47">
      <w:pPr>
        <w:pStyle w:val="Apara"/>
      </w:pPr>
      <w:r w:rsidRPr="00297A38">
        <w:tab/>
        <w:t>(b)</w:t>
      </w:r>
      <w:r w:rsidRPr="00297A38">
        <w:tab/>
        <w:t>any electronic work diary label relating to the approval on any device that is, or is part of, an electronic recording system still in the other person’s possession must be removed.</w:t>
      </w:r>
    </w:p>
    <w:p w:rsidR="00DB6E47" w:rsidRPr="00C96203" w:rsidRDefault="00DB6E47" w:rsidP="00DB6E47">
      <w:pPr>
        <w:pStyle w:val="aExamHdgss"/>
      </w:pPr>
      <w:r w:rsidRPr="00C96203">
        <w:rPr>
          <w:rFonts w:cs="Times"/>
          <w:bCs/>
          <w:iCs/>
        </w:rPr>
        <w:t>Example for the purposes of subsection (6)—</w:t>
      </w:r>
    </w:p>
    <w:p w:rsidR="00DB6E47" w:rsidRPr="00C96203" w:rsidRDefault="00DB6E47" w:rsidP="00DB6E47">
      <w:pPr>
        <w:pStyle w:val="aExamss"/>
      </w:pPr>
      <w:r w:rsidRPr="00C96203">
        <w:t>The holder of an approval is a manufacturer and the manufacturer has supplied a device that is, or is part of, an electronic recording system the subject of the approval to an operator of a fatigue-regulated heavy vehicle who has supplied the device to the vehicle’s driver. If, under subsection (4), the manufacturer gives the operator a notice stating the approval has been cancelled and any electronic work diary label relating to the approval on any device that is, or is part of, an electronic recording system still in the operator’s possession must be removed, the operator must give the driver a notice stating the approval has been cancelled and any electronic work diary label relating to the approval on any device that is, or is part of, an electronic recording system still in the driver’s possession must be removed.</w:t>
      </w:r>
    </w:p>
    <w:p w:rsidR="00DB6E47" w:rsidRPr="006C3305" w:rsidRDefault="00DB6E47" w:rsidP="00DB6E47">
      <w:pPr>
        <w:pStyle w:val="Penalty"/>
      </w:pPr>
      <w:r w:rsidRPr="00D91CC2">
        <w:rPr>
          <w:rFonts w:cs="Times"/>
          <w:bCs/>
          <w:iCs/>
        </w:rPr>
        <w:t>Maximum penalty—$6000.</w:t>
      </w:r>
    </w:p>
    <w:p w:rsidR="00DB6E47" w:rsidRPr="00283AFC" w:rsidRDefault="00DB6E47" w:rsidP="00DB6E47">
      <w:pPr>
        <w:pStyle w:val="Amain"/>
      </w:pPr>
      <w:r w:rsidRPr="00283AFC">
        <w:tab/>
        <w:t>(7)</w:t>
      </w:r>
      <w:r w:rsidRPr="00283AFC">
        <w:tab/>
        <w:t>Nothing in this section prevents the Regulator from publishing details of the cancellation by whatever means the Regulator thinks appropriate.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Regulator may publish the cancellation in the Commonwealth Gazette or on a website.</w:t>
      </w:r>
    </w:p>
    <w:p w:rsidR="00DB6E47" w:rsidRPr="00283AFC" w:rsidRDefault="00DB6E47" w:rsidP="00C72068">
      <w:pPr>
        <w:pStyle w:val="Amain"/>
        <w:keepLines/>
      </w:pPr>
      <w:r w:rsidRPr="00283AFC">
        <w:tab/>
        <w:t>(8)</w:t>
      </w:r>
      <w:r w:rsidRPr="00283AFC">
        <w:tab/>
        <w:t>A person who is aware that an electronic recording system approval has been cancelled must remove from any device that is, or is part of, an electronic recording system in the person’s possession any electronic work diary label relating to the approval.</w:t>
      </w:r>
    </w:p>
    <w:p w:rsidR="00DB6E47" w:rsidRPr="006C3305" w:rsidRDefault="00DB6E47" w:rsidP="00DB6E47">
      <w:pPr>
        <w:pStyle w:val="Penalty"/>
      </w:pPr>
      <w:r w:rsidRPr="00D91CC2">
        <w:rPr>
          <w:rFonts w:cs="Times"/>
          <w:bCs/>
          <w:iCs/>
        </w:rPr>
        <w:t>Maximum penalty—$6000.</w:t>
      </w:r>
    </w:p>
    <w:p w:rsidR="00DB6E47" w:rsidRPr="00283AFC" w:rsidRDefault="00DB6E47" w:rsidP="00FC3B66">
      <w:pPr>
        <w:pStyle w:val="Amain"/>
        <w:keepNext/>
      </w:pPr>
      <w:r w:rsidRPr="00283AFC">
        <w:lastRenderedPageBreak/>
        <w:tab/>
        <w:t>(9)</w:t>
      </w:r>
      <w:r w:rsidRPr="00283AFC">
        <w:tab/>
        <w:t>In this section—</w:t>
      </w:r>
    </w:p>
    <w:p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rsidR="00DB6E47" w:rsidRPr="00943427" w:rsidRDefault="00DB6E47" w:rsidP="00DB6E47">
      <w:pPr>
        <w:pStyle w:val="AH3Div"/>
      </w:pPr>
      <w:bookmarkStart w:id="485" w:name="_Toc12353165"/>
      <w:r w:rsidRPr="00943427">
        <w:rPr>
          <w:rStyle w:val="CharDivNo"/>
        </w:rPr>
        <w:t xml:space="preserve">Division 8 </w:t>
      </w:r>
      <w:r w:rsidRPr="00A95F9A">
        <w:rPr>
          <w:rFonts w:ascii="Helvetica" w:hAnsi="Helvetica" w:cs="Helvetica"/>
          <w:iCs/>
          <w:szCs w:val="28"/>
        </w:rPr>
        <w:tab/>
      </w:r>
      <w:r w:rsidRPr="00943427">
        <w:rPr>
          <w:rStyle w:val="CharDivText"/>
          <w:rFonts w:ascii="Helvetica" w:hAnsi="Helvetica" w:cs="Helvetica"/>
          <w:iCs/>
          <w:szCs w:val="28"/>
        </w:rPr>
        <w:t>Exemptions from work diary requirements of Division 2</w:t>
      </w:r>
      <w:bookmarkEnd w:id="485"/>
    </w:p>
    <w:p w:rsidR="00DB6E47" w:rsidRPr="00A95F9A" w:rsidRDefault="00DB6E47" w:rsidP="00DB6E47">
      <w:pPr>
        <w:pStyle w:val="AH4SubDiv"/>
      </w:pPr>
      <w:bookmarkStart w:id="486" w:name="_Toc12353166"/>
      <w:r w:rsidRPr="00A95F9A">
        <w:t xml:space="preserve">Subdivision 1 </w:t>
      </w:r>
      <w:r w:rsidRPr="00A95F9A">
        <w:tab/>
        <w:t>Exemption for emergency services</w:t>
      </w:r>
      <w:bookmarkEnd w:id="486"/>
    </w:p>
    <w:p w:rsidR="00DB6E47" w:rsidRPr="007E1F9A" w:rsidRDefault="00DB6E47" w:rsidP="00DB6E47">
      <w:pPr>
        <w:pStyle w:val="AH5Sec"/>
      </w:pPr>
      <w:bookmarkStart w:id="487" w:name="_Toc12353167"/>
      <w:r w:rsidRPr="00943427">
        <w:rPr>
          <w:rStyle w:val="CharSectNo"/>
        </w:rPr>
        <w:t>356</w:t>
      </w:r>
      <w:r w:rsidRPr="007E1F9A">
        <w:tab/>
        <w:t>Emergency services exemption</w:t>
      </w:r>
      <w:bookmarkEnd w:id="487"/>
    </w:p>
    <w:p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rsidR="00DB6E47" w:rsidRPr="00283AFC" w:rsidRDefault="00DB6E47" w:rsidP="00C72068">
      <w:pPr>
        <w:pStyle w:val="Amain"/>
        <w:keepNext/>
      </w:pPr>
      <w:r w:rsidRPr="00283AFC">
        <w:tab/>
        <w:t>(4)</w:t>
      </w:r>
      <w:r w:rsidRPr="00283AFC">
        <w:tab/>
        <w:t>In this section—</w:t>
      </w:r>
    </w:p>
    <w:p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rsidR="00DB6E47" w:rsidRPr="00736BFE" w:rsidRDefault="00DB6E47" w:rsidP="00DB6E47">
      <w:pPr>
        <w:pStyle w:val="aDefpara"/>
      </w:pPr>
      <w:r w:rsidRPr="00736BFE">
        <w:tab/>
        <w:t>(b)</w:t>
      </w:r>
      <w:r w:rsidRPr="00736BFE">
        <w:tab/>
        <w:t>has disrupted, or may disrupt, communications, energy supply, water supply or sewerage services; or</w:t>
      </w:r>
    </w:p>
    <w:p w:rsidR="00DB6E47" w:rsidRPr="00736BFE" w:rsidRDefault="00DB6E47" w:rsidP="00DB6E47">
      <w:pPr>
        <w:pStyle w:val="aDefpara"/>
      </w:pPr>
      <w:r w:rsidRPr="00736BFE">
        <w:lastRenderedPageBreak/>
        <w:tab/>
        <w:t>(c)</w:t>
      </w:r>
      <w:r w:rsidRPr="00736BFE">
        <w:tab/>
        <w:t>is declared to be an emergency or disaster by—</w:t>
      </w:r>
    </w:p>
    <w:p w:rsidR="00DB6E47" w:rsidRPr="006C3305" w:rsidRDefault="00DB6E47" w:rsidP="00DB6E47">
      <w:pPr>
        <w:pStyle w:val="aDefsubpara"/>
      </w:pPr>
      <w:r>
        <w:tab/>
      </w:r>
      <w:r w:rsidRPr="00F04D8E">
        <w:t>(i)</w:t>
      </w:r>
      <w:r w:rsidRPr="006C3305">
        <w:tab/>
        <w:t>the Commonwealth or a State or Territory; or</w:t>
      </w:r>
    </w:p>
    <w:p w:rsidR="00DB6E47" w:rsidRPr="00736BFE" w:rsidRDefault="00DB6E47" w:rsidP="00736BFE">
      <w:pPr>
        <w:pStyle w:val="aDefsubpara"/>
      </w:pPr>
      <w:r w:rsidRPr="00736BFE">
        <w:tab/>
        <w:t>(ii)</w:t>
      </w:r>
      <w:r w:rsidRPr="00736BFE">
        <w:tab/>
        <w:t>a Commonwealth or State or Territory authority responsible for managing responses to emergencies or disasters.</w:t>
      </w:r>
    </w:p>
    <w:p w:rsidR="00DB6E47" w:rsidRPr="00C96203" w:rsidRDefault="00DB6E47" w:rsidP="00DB6E47">
      <w:pPr>
        <w:pStyle w:val="aExamHdgss"/>
      </w:pPr>
      <w:r w:rsidRPr="00C96203">
        <w:rPr>
          <w:rFonts w:cs="Times"/>
          <w:bCs/>
          <w:iCs/>
        </w:rPr>
        <w:t>Examples of an emergency—</w:t>
      </w:r>
    </w:p>
    <w:p w:rsidR="00DB6E47" w:rsidRPr="00C96203" w:rsidRDefault="00DB6E47" w:rsidP="00DB6E47">
      <w:pPr>
        <w:pStyle w:val="aExamss"/>
      </w:pPr>
      <w:r w:rsidRPr="00C96203">
        <w:t>fire, explosion or natural disaster</w:t>
      </w:r>
    </w:p>
    <w:p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rsidR="00DB6E47" w:rsidRPr="00736BFE" w:rsidRDefault="00DB6E47" w:rsidP="00DB6E47">
      <w:pPr>
        <w:pStyle w:val="aDefpara"/>
      </w:pPr>
      <w:r w:rsidRPr="00736BFE">
        <w:tab/>
        <w:t>(b)</w:t>
      </w:r>
      <w:r w:rsidRPr="00736BFE">
        <w:tab/>
        <w:t>a fire brigade, including a volunteer fire brigade;</w:t>
      </w:r>
    </w:p>
    <w:p w:rsidR="00DB6E47" w:rsidRPr="00736BFE" w:rsidRDefault="00DB6E47" w:rsidP="00DB6E47">
      <w:pPr>
        <w:pStyle w:val="aDefpara"/>
      </w:pPr>
      <w:r w:rsidRPr="00736BFE">
        <w:tab/>
        <w:t>(c)</w:t>
      </w:r>
      <w:r w:rsidRPr="00736BFE">
        <w:tab/>
        <w:t>a police force or police service;</w:t>
      </w:r>
    </w:p>
    <w:p w:rsidR="00DB6E47" w:rsidRPr="00736BFE" w:rsidRDefault="00DB6E47" w:rsidP="00DB6E47">
      <w:pPr>
        <w:pStyle w:val="aDefpara"/>
      </w:pPr>
      <w:r w:rsidRPr="00736BFE">
        <w:tab/>
        <w:t>(d)</w:t>
      </w:r>
      <w:r w:rsidRPr="00736BFE">
        <w:tab/>
        <w:t>a disaster or emergency organisation of the Commonwealth or a State or Territory.</w:t>
      </w:r>
    </w:p>
    <w:p w:rsidR="00DB6E47" w:rsidRPr="00A95F9A" w:rsidRDefault="00DB6E47" w:rsidP="00DB6E47">
      <w:pPr>
        <w:pStyle w:val="AH4SubDiv"/>
      </w:pPr>
      <w:bookmarkStart w:id="488" w:name="_Toc12353168"/>
      <w:r w:rsidRPr="00A95F9A">
        <w:t xml:space="preserve">Subdivision 2 </w:t>
      </w:r>
      <w:r w:rsidRPr="00A95F9A">
        <w:tab/>
        <w:t>Exemptions by Commonwealth Gazette notice</w:t>
      </w:r>
      <w:bookmarkEnd w:id="488"/>
    </w:p>
    <w:p w:rsidR="00DB6E47" w:rsidRPr="007E1F9A" w:rsidRDefault="00DB6E47" w:rsidP="00DB6E47">
      <w:pPr>
        <w:pStyle w:val="AH5Sec"/>
      </w:pPr>
      <w:bookmarkStart w:id="489" w:name="_Toc12353169"/>
      <w:r w:rsidRPr="00943427">
        <w:rPr>
          <w:rStyle w:val="CharSectNo"/>
        </w:rPr>
        <w:t>357</w:t>
      </w:r>
      <w:r w:rsidRPr="007E1F9A">
        <w:tab/>
        <w:t>Regulator’s power to exempt particular drivers from work diary requirements</w:t>
      </w:r>
      <w:bookmarkEnd w:id="489"/>
    </w:p>
    <w:p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rsidR="00DB6E47" w:rsidRPr="007E1F9A" w:rsidRDefault="00DB6E47" w:rsidP="00DB6E47">
      <w:pPr>
        <w:pStyle w:val="AH5Sec"/>
      </w:pPr>
      <w:bookmarkStart w:id="490" w:name="_Toc12353170"/>
      <w:r w:rsidRPr="00943427">
        <w:rPr>
          <w:rStyle w:val="CharSectNo"/>
        </w:rPr>
        <w:lastRenderedPageBreak/>
        <w:t>358</w:t>
      </w:r>
      <w:r w:rsidRPr="007E1F9A">
        <w:tab/>
        <w:t>Restriction on grant of work diary exemption (notice)</w:t>
      </w:r>
      <w:bookmarkEnd w:id="490"/>
    </w:p>
    <w:p w:rsidR="00DB6E47" w:rsidRPr="00283AFC" w:rsidRDefault="00DB6E47" w:rsidP="00DB6E47">
      <w:pPr>
        <w:pStyle w:val="Amain"/>
      </w:pPr>
      <w:r w:rsidRPr="00283AFC">
        <w:tab/>
        <w:t>(1)</w:t>
      </w:r>
      <w:r w:rsidRPr="00283AFC">
        <w:tab/>
        <w:t>The Regulator may grant a work diary exemption (notice) only if the Regulator is satisfied—</w:t>
      </w:r>
    </w:p>
    <w:p w:rsidR="00DB6E47" w:rsidRPr="00297A38" w:rsidRDefault="00DB6E47" w:rsidP="00DB6E47">
      <w:pPr>
        <w:pStyle w:val="Apara"/>
      </w:pPr>
      <w:r w:rsidRPr="00297A38">
        <w:tab/>
        <w:t>(a)</w:t>
      </w:r>
      <w:r w:rsidRPr="00297A38">
        <w:tab/>
        <w:t>requiring the drivers to whom the exemption is to apply to comply with Subdivisions 1 to 5 of Division 2 would be an unreasonable restriction on operations conducted by the drivers; and</w:t>
      </w:r>
    </w:p>
    <w:p w:rsidR="00DB6E47" w:rsidRPr="00297A38" w:rsidRDefault="00DB6E47" w:rsidP="00DB6E47">
      <w:pPr>
        <w:pStyle w:val="Apara"/>
      </w:pPr>
      <w:r w:rsidRPr="00297A38">
        <w:tab/>
        <w:t>(b)</w:t>
      </w:r>
      <w:r w:rsidRPr="00297A38">
        <w:tab/>
        <w:t>the class of work to which the exemption is to apply will not pose—</w:t>
      </w:r>
    </w:p>
    <w:p w:rsidR="00DB6E47" w:rsidRPr="00516F02" w:rsidRDefault="00DB6E47" w:rsidP="00DB6E47">
      <w:pPr>
        <w:pStyle w:val="Asubpara"/>
      </w:pPr>
      <w:r w:rsidRPr="00516F02">
        <w:tab/>
        <w:t>(i)</w:t>
      </w:r>
      <w:r w:rsidRPr="00516F02">
        <w:tab/>
        <w:t>a significant risk to public safety; or</w:t>
      </w:r>
    </w:p>
    <w:p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rsidR="00DB6E47" w:rsidRPr="007E1F9A" w:rsidRDefault="00DB6E47" w:rsidP="00DB6E47">
      <w:pPr>
        <w:pStyle w:val="AH5Sec"/>
      </w:pPr>
      <w:bookmarkStart w:id="491" w:name="_Toc12353171"/>
      <w:r w:rsidRPr="00943427">
        <w:rPr>
          <w:rStyle w:val="CharSectNo"/>
        </w:rPr>
        <w:t>359</w:t>
      </w:r>
      <w:r w:rsidRPr="007E1F9A">
        <w:tab/>
        <w:t>Conditions of work diary exemption (notice)</w:t>
      </w:r>
      <w:bookmarkEnd w:id="491"/>
    </w:p>
    <w:p w:rsidR="00DB6E47" w:rsidRPr="00283AFC" w:rsidRDefault="00DB6E47" w:rsidP="00DB6E47">
      <w:pPr>
        <w:pStyle w:val="Amainreturn"/>
      </w:pPr>
      <w:r w:rsidRPr="00283AFC">
        <w:t>A work diary exemption (notice) may be subject to any conditions the Regulator considers appropriate, including, for example—</w:t>
      </w:r>
    </w:p>
    <w:p w:rsidR="00DB6E47" w:rsidRPr="00297A38" w:rsidRDefault="00DB6E47" w:rsidP="00DB6E47">
      <w:pPr>
        <w:pStyle w:val="Apara"/>
      </w:pPr>
      <w:r w:rsidRPr="00297A38">
        <w:tab/>
        <w:t>(a)</w:t>
      </w:r>
      <w:r w:rsidRPr="00297A38">
        <w:tab/>
        <w:t>conditions about recording information about the work to which the exemption applies; and</w:t>
      </w:r>
    </w:p>
    <w:p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rsidR="00DB6E47" w:rsidRPr="00516F02" w:rsidRDefault="00DB6E47" w:rsidP="00DB6E47">
      <w:pPr>
        <w:pStyle w:val="Asubpara"/>
      </w:pPr>
      <w:r w:rsidRPr="00516F02">
        <w:tab/>
        <w:t>(i)</w:t>
      </w:r>
      <w:r w:rsidRPr="00516F02">
        <w:tab/>
        <w:t>the Commonwealth Gazette notice for the exemption; or</w:t>
      </w:r>
    </w:p>
    <w:p w:rsidR="00DB6E47" w:rsidRPr="00516F02" w:rsidRDefault="00DB6E47" w:rsidP="00DB6E47">
      <w:pPr>
        <w:pStyle w:val="Asubpara"/>
      </w:pPr>
      <w:r w:rsidRPr="00516F02">
        <w:tab/>
        <w:t>(ii)</w:t>
      </w:r>
      <w:r w:rsidRPr="00516F02">
        <w:tab/>
        <w:t>an information sheet about the exemption published by the Regulator on the Regulator’s website.</w:t>
      </w:r>
    </w:p>
    <w:p w:rsidR="00DB6E47" w:rsidRPr="007E1F9A" w:rsidRDefault="00DB6E47" w:rsidP="00DB6E47">
      <w:pPr>
        <w:pStyle w:val="AH5Sec"/>
      </w:pPr>
      <w:bookmarkStart w:id="492" w:name="_Toc12353172"/>
      <w:r w:rsidRPr="00943427">
        <w:rPr>
          <w:rStyle w:val="CharSectNo"/>
        </w:rPr>
        <w:lastRenderedPageBreak/>
        <w:t>360</w:t>
      </w:r>
      <w:r w:rsidRPr="007E1F9A">
        <w:tab/>
        <w:t>Period for which work diary exemption (notice) applies</w:t>
      </w:r>
      <w:bookmarkEnd w:id="492"/>
    </w:p>
    <w:p w:rsidR="00DB6E47" w:rsidRPr="00283AFC" w:rsidRDefault="00DB6E47" w:rsidP="00DB6E47">
      <w:pPr>
        <w:pStyle w:val="Amainreturn"/>
      </w:pPr>
      <w:r w:rsidRPr="00283AFC">
        <w:t>A work diary exemption (notice)—</w:t>
      </w:r>
    </w:p>
    <w:p w:rsidR="00DB6E47" w:rsidRPr="00297A38" w:rsidRDefault="00DB6E47" w:rsidP="00DB6E47">
      <w:pPr>
        <w:pStyle w:val="Apara"/>
      </w:pPr>
      <w:r w:rsidRPr="00297A38">
        <w:tab/>
        <w:t>(a)</w:t>
      </w:r>
      <w:r w:rsidRPr="00297A38">
        <w:tab/>
        <w:t>takes effect—</w:t>
      </w:r>
    </w:p>
    <w:p w:rsidR="00DB6E47" w:rsidRPr="00516F02" w:rsidRDefault="00DB6E47" w:rsidP="00DB6E47">
      <w:pPr>
        <w:pStyle w:val="Asubpara"/>
      </w:pPr>
      <w:r w:rsidRPr="00516F02">
        <w:tab/>
        <w:t>(i)</w:t>
      </w:r>
      <w:r w:rsidRPr="00516F02">
        <w:tab/>
        <w:t>when the Commonwealth Gazette notice for the exemption is published; or</w:t>
      </w:r>
    </w:p>
    <w:p w:rsidR="00DB6E47" w:rsidRPr="00516F02" w:rsidRDefault="00DB6E47" w:rsidP="00DB6E47">
      <w:pPr>
        <w:pStyle w:val="Asubpara"/>
      </w:pPr>
      <w:r w:rsidRPr="00516F02">
        <w:tab/>
        <w:t>(ii)</w:t>
      </w:r>
      <w:r w:rsidRPr="00516F02">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493" w:name="_Toc12353173"/>
      <w:r w:rsidRPr="00943427">
        <w:rPr>
          <w:rStyle w:val="CharSectNo"/>
        </w:rPr>
        <w:t>361</w:t>
      </w:r>
      <w:r w:rsidRPr="007E1F9A">
        <w:tab/>
        <w:t>Requirements about Commonwealth Gazette notice</w:t>
      </w:r>
      <w:bookmarkEnd w:id="493"/>
    </w:p>
    <w:p w:rsidR="00DB6E47" w:rsidRPr="00283AFC" w:rsidRDefault="00DB6E47" w:rsidP="00DB6E47">
      <w:pPr>
        <w:pStyle w:val="Amain"/>
      </w:pPr>
      <w:r w:rsidRPr="00283AFC">
        <w:tab/>
        <w:t>(1)</w:t>
      </w:r>
      <w:r w:rsidRPr="00283AFC">
        <w:tab/>
        <w:t>A Commonwealth Gazette notice for a work diary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(2)</w:t>
      </w:r>
      <w:r w:rsidRPr="00283AFC">
        <w:tab/>
        <w:t>The Regulator must publish a copy of the Commonwealth Gazette notice on the Regulator’s website.</w:t>
      </w:r>
    </w:p>
    <w:p w:rsidR="00DB6E47" w:rsidRPr="007E1F9A" w:rsidRDefault="00DB6E47" w:rsidP="00DB6E47">
      <w:pPr>
        <w:pStyle w:val="AH5Sec"/>
      </w:pPr>
      <w:bookmarkStart w:id="494" w:name="_Toc12353174"/>
      <w:r w:rsidRPr="00943427">
        <w:rPr>
          <w:rStyle w:val="CharSectNo"/>
        </w:rPr>
        <w:lastRenderedPageBreak/>
        <w:t>362</w:t>
      </w:r>
      <w:r w:rsidRPr="007E1F9A">
        <w:tab/>
        <w:t>Amendment or cancellation of work diary exemption (notice)</w:t>
      </w:r>
      <w:bookmarkEnd w:id="494"/>
    </w:p>
    <w:p w:rsidR="00DB6E47" w:rsidRPr="00283AFC" w:rsidRDefault="00DB6E47" w:rsidP="00FC3B66">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rsidR="00DB6E47" w:rsidRPr="00283AFC" w:rsidRDefault="00DB6E47" w:rsidP="00DB6E47">
      <w:pPr>
        <w:pStyle w:val="Amain"/>
      </w:pPr>
      <w:r w:rsidRPr="00283AFC">
        <w:tab/>
        <w:t>(3)</w:t>
      </w:r>
      <w:r w:rsidRPr="00283AFC">
        <w:tab/>
        <w:t>The Regulator must publish a notice in the Commonwealth Gazette, in a newspaper circulating generally throughout each relevant participating jurisdiction and on the Regulator’s website—</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283AFC" w:rsidRDefault="00DB6E47" w:rsidP="00FC3B66">
      <w:pPr>
        <w:pStyle w:val="Amain"/>
        <w:keepNext/>
        <w:keepLines/>
      </w:pPr>
      <w:r w:rsidRPr="00283AFC">
        <w:lastRenderedPageBreak/>
        <w:tab/>
        <w:t>(4)</w:t>
      </w:r>
      <w:r w:rsidRPr="00283AFC">
        <w:tab/>
        <w:t>If, after considering all written representations made under subsection (3)(d), the Regulator still considers the circumstances in which the Regulator may grant the work diary exemption (notice) are no longer satisfied, the Regulator may—</w:t>
      </w:r>
    </w:p>
    <w:p w:rsidR="00DB6E47" w:rsidRPr="00F04D8E" w:rsidRDefault="00DB6E47" w:rsidP="00DB6E47">
      <w:pPr>
        <w:pStyle w:val="aDefpara"/>
      </w:pPr>
      <w:r w:rsidRPr="00F04D8E">
        <w:rPr>
          <w:bCs/>
        </w:rPr>
        <w:tab/>
        <w:t>(a)</w:t>
      </w:r>
      <w:r w:rsidRPr="00F04D8E">
        <w:rPr>
          <w:bCs/>
        </w:rPr>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 (a)</w:t>
      </w:r>
      <w:r w:rsidRPr="00516F02">
        <w:t>(i)</w:t>
      </w:r>
      <w:r w:rsidR="00736BFE">
        <w:t xml:space="preserve"> </w:t>
      </w:r>
      <w:r w:rsidRPr="00516F02">
        <w:t>or (ii);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(5)</w:t>
      </w:r>
      <w:r w:rsidRPr="00283AFC">
        <w:tab/>
        <w:t>Notice of the amendment or cancellation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297A38" w:rsidRDefault="00DB6E47" w:rsidP="00DB6E47">
      <w:pPr>
        <w:pStyle w:val="Apara"/>
      </w:pPr>
      <w:r w:rsidRPr="00297A38">
        <w:tab/>
        <w:t>(b)</w:t>
      </w:r>
      <w:r w:rsidRPr="00297A38">
        <w:tab/>
        <w:t>on the Regulator’s website; and</w:t>
      </w:r>
    </w:p>
    <w:p w:rsidR="00DB6E47" w:rsidRPr="00297A38" w:rsidRDefault="00DB6E47" w:rsidP="00DB6E47">
      <w:pPr>
        <w:pStyle w:val="Apara"/>
      </w:pPr>
      <w:r w:rsidRPr="00297A38">
        <w:tab/>
        <w:t>(c)</w:t>
      </w:r>
      <w:r w:rsidRPr="00297A3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work diary exemption (notice) relates to a particular part of a participating jurisdiction, the Regulator may consider it appropriate to publish the notice in a newspaper circulating generally in the part.</w:t>
      </w:r>
    </w:p>
    <w:p w:rsidR="00DB6E47" w:rsidRPr="00283AFC" w:rsidRDefault="00DB6E47" w:rsidP="00C72068">
      <w:pPr>
        <w:pStyle w:val="Amain"/>
        <w:keepNext/>
      </w:pPr>
      <w:r w:rsidRPr="00283AFC">
        <w:lastRenderedPageBreak/>
        <w:tab/>
        <w:t>(6)</w:t>
      </w:r>
      <w:r w:rsidRPr="00283AFC">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283AFC" w:rsidRDefault="00DB6E47" w:rsidP="00DB6E47">
      <w:pPr>
        <w:pStyle w:val="Amain"/>
      </w:pPr>
      <w:r w:rsidRPr="00283AFC">
        <w:tab/>
        <w:t>(7)</w:t>
      </w:r>
      <w:r w:rsidRPr="00283AFC">
        <w:tab/>
        <w:t>In this section—</w:t>
      </w:r>
    </w:p>
    <w:p w:rsidR="00DB6E47" w:rsidRPr="00041046" w:rsidRDefault="00DB6E47" w:rsidP="00DB6E47">
      <w:pPr>
        <w:pStyle w:val="aDef"/>
        <w:rPr>
          <w:bCs/>
        </w:rPr>
      </w:pPr>
      <w:r w:rsidRPr="00041046">
        <w:rPr>
          <w:rStyle w:val="charBoldItals"/>
        </w:rPr>
        <w:t>relevant participating jurisdiction</w:t>
      </w:r>
      <w:r w:rsidRPr="00041046">
        <w:t>, for a work diary exemption (notice), means a participating jurisdiction in which the whole or part of an area or route to which the exemption applies is situated.</w:t>
      </w:r>
    </w:p>
    <w:p w:rsidR="00DB6E47" w:rsidRPr="00A95F9A" w:rsidRDefault="00DB6E47" w:rsidP="00DB6E47">
      <w:pPr>
        <w:pStyle w:val="AH4SubDiv"/>
      </w:pPr>
      <w:bookmarkStart w:id="495" w:name="_Toc12353175"/>
      <w:r w:rsidRPr="00A95F9A">
        <w:t xml:space="preserve">Subdivision 3 </w:t>
      </w:r>
      <w:r w:rsidRPr="00A95F9A">
        <w:tab/>
        <w:t>Exemptions by permit</w:t>
      </w:r>
      <w:bookmarkEnd w:id="495"/>
    </w:p>
    <w:p w:rsidR="00DB6E47" w:rsidRPr="007E1F9A" w:rsidRDefault="00DB6E47" w:rsidP="00DB6E47">
      <w:pPr>
        <w:pStyle w:val="AH5Sec"/>
      </w:pPr>
      <w:bookmarkStart w:id="496" w:name="_Toc12353176"/>
      <w:r w:rsidRPr="00943427">
        <w:rPr>
          <w:rStyle w:val="CharSectNo"/>
        </w:rPr>
        <w:t>363</w:t>
      </w:r>
      <w:r w:rsidRPr="007E1F9A">
        <w:tab/>
        <w:t>Regulator’s power to exempt driver of fatigue-regulated heavy vehicle from work diary requirement</w:t>
      </w:r>
      <w:bookmarkEnd w:id="496"/>
    </w:p>
    <w:p w:rsidR="00DB6E47" w:rsidRPr="00283AFC" w:rsidRDefault="00DB6E47" w:rsidP="00DB6E47">
      <w:pPr>
        <w:pStyle w:val="Amain"/>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rsidR="00DB6E47" w:rsidRPr="007E1F9A" w:rsidRDefault="00DB6E47" w:rsidP="00DB6E47">
      <w:pPr>
        <w:pStyle w:val="AH5Sec"/>
      </w:pPr>
      <w:bookmarkStart w:id="497" w:name="_Toc12353177"/>
      <w:r w:rsidRPr="00943427">
        <w:rPr>
          <w:rStyle w:val="CharSectNo"/>
        </w:rPr>
        <w:t>364</w:t>
      </w:r>
      <w:r w:rsidRPr="007E1F9A">
        <w:tab/>
        <w:t>Application for work diary exemption (permit)</w:t>
      </w:r>
      <w:bookmarkEnd w:id="497"/>
    </w:p>
    <w:p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lastRenderedPageBreak/>
        <w:tab/>
        <w:t>(ii)</w:t>
      </w:r>
      <w:r w:rsidRPr="00516F02">
        <w:tab/>
        <w:t>any conditions for the exemption sought by the applicant; and</w:t>
      </w:r>
    </w:p>
    <w:p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rsidR="00DB6E47" w:rsidRPr="00297A38" w:rsidRDefault="00DB6E47" w:rsidP="00DB6E47">
      <w:pPr>
        <w:pStyle w:val="Apara"/>
      </w:pPr>
      <w:r w:rsidRPr="00297A38">
        <w:tab/>
        <w:t>(d)</w:t>
      </w:r>
      <w:r w:rsidRPr="00297A38">
        <w:tab/>
        <w:t>be accompanied by the nominee’s written agreement to the nomination; and</w:t>
      </w:r>
    </w:p>
    <w:p w:rsidR="00DB6E47" w:rsidRPr="00297A38" w:rsidRDefault="00DB6E47" w:rsidP="00DB6E47">
      <w:pPr>
        <w:pStyle w:val="Apara"/>
      </w:pPr>
      <w:r w:rsidRPr="00297A38">
        <w:tab/>
        <w:t>(e)</w:t>
      </w:r>
      <w:r w:rsidRPr="00297A38">
        <w:tab/>
        <w:t>be accompanied by the prescribed fee for the application.</w:t>
      </w:r>
    </w:p>
    <w:p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rsidR="00DB6E47" w:rsidRPr="00283AFC" w:rsidRDefault="00DB6E47" w:rsidP="00DB6E47">
      <w:pPr>
        <w:pStyle w:val="Amain"/>
      </w:pPr>
      <w:r w:rsidRPr="00283AFC">
        <w:tab/>
        <w:t>(4)</w:t>
      </w:r>
      <w:r w:rsidRPr="00283AFC">
        <w:tab/>
        <w:t>The Regulator may, by notice given to the applicant, require the applicant to give the Regulator any additional information the Regulator reasonably requires to decide the application.</w:t>
      </w:r>
    </w:p>
    <w:p w:rsidR="00DB6E47" w:rsidRPr="007E1F9A" w:rsidRDefault="00DB6E47" w:rsidP="00DB6E47">
      <w:pPr>
        <w:pStyle w:val="AH5Sec"/>
      </w:pPr>
      <w:bookmarkStart w:id="498" w:name="_Toc12353178"/>
      <w:r w:rsidRPr="00943427">
        <w:rPr>
          <w:rStyle w:val="CharSectNo"/>
        </w:rPr>
        <w:t>365</w:t>
      </w:r>
      <w:r w:rsidRPr="007E1F9A">
        <w:tab/>
        <w:t>Restriction on grant of work diary exemption (permit)</w:t>
      </w:r>
      <w:bookmarkEnd w:id="498"/>
    </w:p>
    <w:p w:rsidR="00DB6E47" w:rsidRPr="00283AFC" w:rsidRDefault="00DB6E47" w:rsidP="00DB6E47">
      <w:pPr>
        <w:pStyle w:val="Amain"/>
      </w:pPr>
      <w:r w:rsidRPr="00283AFC">
        <w:tab/>
        <w:t>(1)</w:t>
      </w:r>
      <w:r w:rsidRPr="00283AFC">
        <w:tab/>
        <w:t>The Regulator may grant a work diary exemption (permit) only if the Regulator is satisfied—</w:t>
      </w:r>
    </w:p>
    <w:p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rsidR="00DB6E47" w:rsidRPr="00297A38" w:rsidRDefault="00DB6E47" w:rsidP="00DB6E47">
      <w:pPr>
        <w:pStyle w:val="Apara"/>
      </w:pPr>
      <w:r w:rsidRPr="00297A38">
        <w:tab/>
        <w:t>(b)</w:t>
      </w:r>
      <w:r w:rsidRPr="00297A38">
        <w:tab/>
        <w:t>the nominee for the driver will be able to make records that are no less complete or accurate than records made under Subdivisions 1 to 5 of Division 2; and</w:t>
      </w:r>
    </w:p>
    <w:p w:rsidR="00DB6E47" w:rsidRPr="00297A38" w:rsidRDefault="00DB6E47" w:rsidP="00DB6E47">
      <w:pPr>
        <w:pStyle w:val="Apara"/>
      </w:pPr>
      <w:r w:rsidRPr="00297A38">
        <w:tab/>
        <w:t>(c)</w:t>
      </w:r>
      <w:r w:rsidRPr="00297A38">
        <w:tab/>
        <w:t>the driver works only under standard hours.</w:t>
      </w:r>
    </w:p>
    <w:p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rsidR="00DB6E47" w:rsidRPr="00283AFC" w:rsidRDefault="00DB6E47" w:rsidP="00C72068">
      <w:pPr>
        <w:pStyle w:val="Amain"/>
        <w:keepNext/>
      </w:pPr>
      <w:r w:rsidRPr="00283AFC">
        <w:tab/>
        <w:t>(3)</w:t>
      </w:r>
      <w:r w:rsidRPr="00283AFC">
        <w:tab/>
        <w:t>In this section—</w:t>
      </w:r>
    </w:p>
    <w:p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499" w:name="_Toc12353179"/>
      <w:r w:rsidRPr="00943427">
        <w:rPr>
          <w:rStyle w:val="CharSectNo"/>
        </w:rPr>
        <w:lastRenderedPageBreak/>
        <w:t>366</w:t>
      </w:r>
      <w:r w:rsidRPr="007E1F9A">
        <w:tab/>
        <w:t>Conditions of work diary exemption (permit)</w:t>
      </w:r>
      <w:bookmarkEnd w:id="499"/>
    </w:p>
    <w:p w:rsidR="00DB6E47" w:rsidRPr="00283AFC" w:rsidRDefault="00DB6E47" w:rsidP="00DB6E47">
      <w:pPr>
        <w:pStyle w:val="Amain"/>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rsidR="00DB6E47" w:rsidRPr="00283AFC" w:rsidRDefault="00DB6E47" w:rsidP="00DB6E47">
      <w:pPr>
        <w:pStyle w:val="Amain"/>
      </w:pPr>
      <w:r w:rsidRPr="00283AFC">
        <w:tab/>
        <w:t>(2)</w:t>
      </w:r>
      <w:r w:rsidRPr="00283AFC">
        <w:tab/>
        <w:t>A work diary exemption (permit) may be subject to any other conditions the Regulator considers appropriate, including, for example, conditions about—</w:t>
      </w:r>
    </w:p>
    <w:p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rsidR="00DB6E47" w:rsidRPr="00297A38" w:rsidRDefault="00DB6E47" w:rsidP="00DB6E47">
      <w:pPr>
        <w:pStyle w:val="Apara"/>
      </w:pPr>
      <w:r w:rsidRPr="00297A38">
        <w:tab/>
        <w:t>(b)</w:t>
      </w:r>
      <w:r w:rsidRPr="00297A38">
        <w:tab/>
        <w:t>how the records are to be made.</w:t>
      </w:r>
    </w:p>
    <w:p w:rsidR="00DB6E47" w:rsidRPr="007E1F9A" w:rsidRDefault="00DB6E47" w:rsidP="00DB6E47">
      <w:pPr>
        <w:pStyle w:val="AH5Sec"/>
      </w:pPr>
      <w:bookmarkStart w:id="500" w:name="_Toc12353180"/>
      <w:r w:rsidRPr="00943427">
        <w:rPr>
          <w:rStyle w:val="CharSectNo"/>
        </w:rPr>
        <w:t>367</w:t>
      </w:r>
      <w:r w:rsidRPr="007E1F9A">
        <w:tab/>
        <w:t>Period for which work diary exemption (permit) applies</w:t>
      </w:r>
      <w:bookmarkEnd w:id="500"/>
    </w:p>
    <w:p w:rsidR="00DB6E47" w:rsidRPr="00283AFC" w:rsidRDefault="00DB6E47" w:rsidP="00DB6E47">
      <w:pPr>
        <w:pStyle w:val="Amain"/>
      </w:pPr>
      <w:r w:rsidRPr="00283AFC">
        <w:tab/>
        <w:t>(1)</w:t>
      </w:r>
      <w:r w:rsidRPr="00283AFC">
        <w:tab/>
        <w:t>A work diary exemption (permit) applies for the period stated in the permit for the exemption.</w:t>
      </w:r>
    </w:p>
    <w:p w:rsidR="00DB6E47" w:rsidRPr="00283AFC" w:rsidRDefault="00DB6E47" w:rsidP="00DB6E47">
      <w:pPr>
        <w:pStyle w:val="Amain"/>
      </w:pPr>
      <w:r w:rsidRPr="00283AFC">
        <w:tab/>
        <w:t>(2)</w:t>
      </w:r>
      <w:r w:rsidRPr="00283AFC">
        <w:tab/>
        <w:t>The period may be less than the period sought by the applicant for the work diary exemption (permit).</w:t>
      </w:r>
    </w:p>
    <w:p w:rsidR="00DB6E47" w:rsidRPr="007E1F9A" w:rsidRDefault="00DB6E47" w:rsidP="00DB6E47">
      <w:pPr>
        <w:pStyle w:val="AH5Sec"/>
      </w:pPr>
      <w:bookmarkStart w:id="501" w:name="_Toc12353181"/>
      <w:r w:rsidRPr="00943427">
        <w:rPr>
          <w:rStyle w:val="CharSectNo"/>
        </w:rPr>
        <w:t>368</w:t>
      </w:r>
      <w:r w:rsidRPr="007E1F9A">
        <w:tab/>
        <w:t>Permit for work diary exemption (permit) etc.</w:t>
      </w:r>
      <w:bookmarkEnd w:id="501"/>
    </w:p>
    <w:p w:rsidR="00DB6E47" w:rsidRPr="00283AFC" w:rsidRDefault="00DB6E47" w:rsidP="00DB6E47">
      <w:pPr>
        <w:pStyle w:val="Amain"/>
      </w:pPr>
      <w:r w:rsidRPr="00283AFC">
        <w:tab/>
        <w:t>(1)</w:t>
      </w:r>
      <w:r w:rsidRPr="00283AFC">
        <w:tab/>
        <w:t>If the Regulator grants a work diary exemption (permit) to a person, the Regulator must give the person—</w:t>
      </w:r>
    </w:p>
    <w:p w:rsidR="00DB6E47" w:rsidRPr="00297A38" w:rsidRDefault="00DB6E47" w:rsidP="00DB6E47">
      <w:pPr>
        <w:pStyle w:val="Apara"/>
      </w:pPr>
      <w:r w:rsidRPr="00297A38">
        <w:tab/>
        <w:t>(a)</w:t>
      </w:r>
      <w:r w:rsidRPr="00297A38">
        <w:tab/>
        <w:t>a permit for the exemption; and</w:t>
      </w:r>
    </w:p>
    <w:p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rsidR="00DB6E47" w:rsidRPr="00283AFC" w:rsidRDefault="00DB6E47" w:rsidP="00FC3B66">
      <w:pPr>
        <w:pStyle w:val="Amain"/>
        <w:keepNext/>
      </w:pPr>
      <w:r w:rsidRPr="00283AFC">
        <w:lastRenderedPageBreak/>
        <w:tab/>
        <w:t>(2)</w:t>
      </w:r>
      <w:r w:rsidRPr="00283AFC">
        <w:tab/>
        <w:t>A permit for a work diary exemption (permit) must state the following—</w:t>
      </w:r>
    </w:p>
    <w:p w:rsidR="00DB6E47" w:rsidRPr="00297A38" w:rsidRDefault="00DB6E47" w:rsidP="00DB6E47">
      <w:pPr>
        <w:pStyle w:val="Apara"/>
      </w:pPr>
      <w:r w:rsidRPr="00297A38">
        <w:tab/>
        <w:t>(a)</w:t>
      </w:r>
      <w:r w:rsidRPr="00297A38">
        <w:tab/>
        <w:t>the name of the driver of a fatigue-regulated heavy vehicle to whom the permit is given;</w:t>
      </w:r>
    </w:p>
    <w:p w:rsidR="00DB6E47" w:rsidRPr="00297A38" w:rsidRDefault="00DB6E47" w:rsidP="00DB6E47">
      <w:pPr>
        <w:pStyle w:val="Apara"/>
      </w:pPr>
      <w:r w:rsidRPr="00297A38">
        <w:tab/>
        <w:t>(b)</w:t>
      </w:r>
      <w:r w:rsidRPr="00297A38">
        <w:tab/>
        <w:t>the name of the nominee for the driver;</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83AFC" w:rsidRDefault="00DB6E47" w:rsidP="00DB6E47">
      <w:pPr>
        <w:pStyle w:val="Amain"/>
      </w:pPr>
      <w:r w:rsidRPr="00283AFC">
        <w:tab/>
        <w:t>(3)</w:t>
      </w:r>
      <w:r w:rsidRPr="00283AFC">
        <w:tab/>
        <w:t>In this section—</w:t>
      </w:r>
    </w:p>
    <w:p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rsidR="00DB6E47" w:rsidRPr="007E1F9A" w:rsidRDefault="00DB6E47" w:rsidP="00DB6E47">
      <w:pPr>
        <w:pStyle w:val="AH5Sec"/>
      </w:pPr>
      <w:bookmarkStart w:id="502" w:name="_Toc12353182"/>
      <w:r w:rsidRPr="00943427">
        <w:rPr>
          <w:rStyle w:val="CharSectNo"/>
        </w:rPr>
        <w:t>369</w:t>
      </w:r>
      <w:r w:rsidRPr="007E1F9A">
        <w:tab/>
        <w:t>Refusal of application for work diary exemption (permit)</w:t>
      </w:r>
      <w:bookmarkEnd w:id="502"/>
    </w:p>
    <w:p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rsidR="00DB6E47" w:rsidRPr="007E1F9A" w:rsidRDefault="00DB6E47" w:rsidP="00DB6E47">
      <w:pPr>
        <w:pStyle w:val="AH5Sec"/>
      </w:pPr>
      <w:bookmarkStart w:id="503" w:name="_Toc12353183"/>
      <w:r w:rsidRPr="00943427">
        <w:rPr>
          <w:rStyle w:val="CharSectNo"/>
        </w:rPr>
        <w:t>370</w:t>
      </w:r>
      <w:r w:rsidRPr="007E1F9A">
        <w:tab/>
        <w:t>Amendment or cancellation of work diary exemption (permit) on application by permit holder</w:t>
      </w:r>
      <w:bookmarkEnd w:id="503"/>
    </w:p>
    <w:p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rsidR="00DB6E47" w:rsidRPr="00283AFC" w:rsidRDefault="00DB6E47" w:rsidP="00DB6E47">
      <w:pPr>
        <w:pStyle w:val="Amain"/>
      </w:pPr>
      <w:r w:rsidRPr="00283AFC">
        <w:tab/>
        <w:t>(2)</w:t>
      </w:r>
      <w:r w:rsidRPr="00283AFC">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be accompanied by the prescribed fee for the application; and</w:t>
      </w:r>
    </w:p>
    <w:p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rsidR="00DB6E47" w:rsidRPr="00297A38" w:rsidRDefault="00DB6E47" w:rsidP="00FC3B66">
      <w:pPr>
        <w:pStyle w:val="Apara"/>
        <w:keepLines/>
      </w:pPr>
      <w:r w:rsidRPr="00297A38">
        <w:lastRenderedPageBreak/>
        <w:tab/>
        <w:t>(d)</w:t>
      </w:r>
      <w:r w:rsidRPr="00297A38">
        <w:tab/>
        <w:t>if the application is for an amendment of the person nominated by the holder to make written work records for the holder—be accompanied by the nominee’s written agreement to the nomination; and</w:t>
      </w:r>
    </w:p>
    <w:p w:rsidR="00DB6E47" w:rsidRPr="00297A38" w:rsidRDefault="00DB6E47" w:rsidP="00DB6E47">
      <w:pPr>
        <w:pStyle w:val="Apara"/>
      </w:pPr>
      <w:r w:rsidRPr="00297A38">
        <w:tab/>
        <w:t>(e)</w:t>
      </w:r>
      <w:r w:rsidRPr="00297A38">
        <w:tab/>
        <w:t>be accompanied by the permit.</w:t>
      </w:r>
    </w:p>
    <w:p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rsidR="00DB6E47" w:rsidRPr="00283AFC" w:rsidRDefault="00DB6E47" w:rsidP="00DB6E47">
      <w:pPr>
        <w:pStyle w:val="Amain"/>
      </w:pPr>
      <w:r w:rsidRPr="00283AFC">
        <w:tab/>
        <w:t>(4)</w:t>
      </w:r>
      <w:r w:rsidRPr="00283AFC">
        <w:tab/>
        <w:t>The Regulator must decide the application as soon as practicable after receiving it.</w:t>
      </w:r>
    </w:p>
    <w:p w:rsidR="00DB6E47" w:rsidRPr="00283AFC" w:rsidRDefault="00DB6E47" w:rsidP="00DB6E47">
      <w:pPr>
        <w:pStyle w:val="Amain"/>
      </w:pPr>
      <w:r w:rsidRPr="00283AFC">
        <w:tab/>
        <w:t>(5)</w:t>
      </w:r>
      <w:r w:rsidRPr="00283AFC">
        <w:tab/>
        <w:t>If the Regulator decides to grant the application—</w:t>
      </w:r>
    </w:p>
    <w:p w:rsidR="00DB6E47" w:rsidRPr="00297A38" w:rsidRDefault="00DB6E47" w:rsidP="00DB6E47">
      <w:pPr>
        <w:pStyle w:val="Apara"/>
      </w:pPr>
      <w:r w:rsidRPr="00297A38">
        <w:tab/>
        <w:t>(a)</w:t>
      </w:r>
      <w:r w:rsidRPr="00297A38">
        <w:tab/>
        <w:t>the Regulator must give the applicant notice of the decision; and</w:t>
      </w:r>
    </w:p>
    <w:p w:rsidR="00DB6E47" w:rsidRPr="00297A38" w:rsidRDefault="00DB6E47" w:rsidP="00DB6E47">
      <w:pPr>
        <w:pStyle w:val="Apara"/>
      </w:pPr>
      <w:r w:rsidRPr="00297A38">
        <w:tab/>
        <w:t>(b)</w:t>
      </w:r>
      <w:r w:rsidRPr="00297A38">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rsidR="00DB6E47" w:rsidRPr="00283AFC" w:rsidRDefault="00DB6E47" w:rsidP="00DB6E47">
      <w:pPr>
        <w:pStyle w:val="Amain"/>
      </w:pPr>
      <w:r w:rsidRPr="00283AFC">
        <w:tab/>
        <w:t>(6)</w:t>
      </w:r>
      <w:r w:rsidRPr="00283AFC">
        <w:tab/>
        <w:t>If the Regulator decides not to amend or cancel the work diary exemption (permit), as sought by the applicant, the Regulator must—</w:t>
      </w:r>
    </w:p>
    <w:p w:rsidR="00DB6E47" w:rsidRPr="00297A38" w:rsidRDefault="00DB6E47" w:rsidP="00DB6E47">
      <w:pPr>
        <w:pStyle w:val="Apara"/>
      </w:pPr>
      <w:r w:rsidRPr="00297A38">
        <w:tab/>
        <w:t>(a)</w:t>
      </w:r>
      <w:r w:rsidRPr="00297A38">
        <w:tab/>
        <w:t>give the applicant an information notice for the decision; and</w:t>
      </w:r>
    </w:p>
    <w:p w:rsidR="00DB6E47" w:rsidRPr="00297A38" w:rsidRDefault="00DB6E47" w:rsidP="00DB6E47">
      <w:pPr>
        <w:pStyle w:val="Apara"/>
      </w:pPr>
      <w:r w:rsidRPr="00297A38">
        <w:tab/>
        <w:t>(b)</w:t>
      </w:r>
      <w:r w:rsidRPr="00297A38">
        <w:tab/>
        <w:t>return the permit for the exemption to the applicant.</w:t>
      </w:r>
    </w:p>
    <w:p w:rsidR="00DB6E47" w:rsidRPr="007E1F9A" w:rsidRDefault="00DB6E47" w:rsidP="00DB6E47">
      <w:pPr>
        <w:pStyle w:val="AH5Sec"/>
      </w:pPr>
      <w:bookmarkStart w:id="504" w:name="_Toc12353184"/>
      <w:r w:rsidRPr="00943427">
        <w:rPr>
          <w:rStyle w:val="CharSectNo"/>
        </w:rPr>
        <w:lastRenderedPageBreak/>
        <w:t>371</w:t>
      </w:r>
      <w:r w:rsidRPr="007E1F9A">
        <w:tab/>
        <w:t>Amendment or cancellation of work diary exemption (permit) on Regulator’s initiative</w:t>
      </w:r>
      <w:bookmarkEnd w:id="504"/>
    </w:p>
    <w:p w:rsidR="00DB6E47" w:rsidRPr="00283AFC" w:rsidRDefault="00DB6E47" w:rsidP="00FC3B66">
      <w:pPr>
        <w:pStyle w:val="Amain"/>
        <w:keepNext/>
      </w:pPr>
      <w:r w:rsidRPr="00283AFC">
        <w:tab/>
        <w:t>(1)</w:t>
      </w:r>
      <w:r w:rsidRPr="00283AFC">
        <w:tab/>
        <w:t>Each of the following is a ground for amending or cancelling a work diary exemption (permit)—</w:t>
      </w:r>
    </w:p>
    <w:p w:rsidR="00DB6E47" w:rsidRPr="00297A38" w:rsidRDefault="00DB6E47" w:rsidP="00DB6E47">
      <w:pPr>
        <w:pStyle w:val="Apara"/>
      </w:pPr>
      <w:r w:rsidRPr="00297A38">
        <w:tab/>
        <w:t>(a)</w:t>
      </w:r>
      <w:r w:rsidRPr="00297A38">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297A38" w:rsidRDefault="00DB6E47" w:rsidP="00DB6E47">
      <w:pPr>
        <w:pStyle w:val="Apara"/>
      </w:pPr>
      <w:r w:rsidRPr="00297A38">
        <w:tab/>
        <w:t>(b)</w:t>
      </w:r>
      <w:r w:rsidRPr="00297A38">
        <w:tab/>
        <w:t>the person to whom the exemption is granted has contravened this Law or a corresponding fatigue law;</w:t>
      </w:r>
    </w:p>
    <w:p w:rsidR="00DB6E47" w:rsidRPr="00297A38" w:rsidRDefault="00DB6E47" w:rsidP="00DB6E47">
      <w:pPr>
        <w:pStyle w:val="Apara"/>
      </w:pPr>
      <w:r w:rsidRPr="00297A38">
        <w:tab/>
        <w:t>(c)</w:t>
      </w:r>
      <w:r w:rsidRPr="00297A38">
        <w:tab/>
        <w:t>the nominee has contravened a condition of the exemption;</w:t>
      </w:r>
    </w:p>
    <w:p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rsidR="00DB6E47" w:rsidRPr="00297A38" w:rsidRDefault="00DB6E47" w:rsidP="00DB6E47">
      <w:pPr>
        <w:pStyle w:val="Apara"/>
      </w:pPr>
      <w:r w:rsidRPr="00297A38">
        <w:tab/>
        <w:t>(a)</w:t>
      </w:r>
      <w:r w:rsidRPr="00297A38">
        <w:tab/>
        <w:t>stating the proposed action; and</w:t>
      </w:r>
    </w:p>
    <w:p w:rsidR="00DB6E47" w:rsidRPr="00297A38" w:rsidRDefault="00DB6E47" w:rsidP="00DB6E47">
      <w:pPr>
        <w:pStyle w:val="Apara"/>
      </w:pPr>
      <w:r w:rsidRPr="00297A38">
        <w:tab/>
        <w:t>(b)</w:t>
      </w:r>
      <w:r w:rsidRPr="00297A38">
        <w:tab/>
        <w:t>stating the ground for the proposed action; and</w:t>
      </w:r>
    </w:p>
    <w:p w:rsidR="00DB6E47" w:rsidRPr="00297A38" w:rsidRDefault="00DB6E47" w:rsidP="00DB6E47">
      <w:pPr>
        <w:pStyle w:val="Apara"/>
      </w:pPr>
      <w:r w:rsidRPr="00297A38">
        <w:tab/>
        <w:t>(c)</w:t>
      </w:r>
      <w:r w:rsidRPr="00297A38">
        <w:tab/>
        <w:t>outlining the facts and circumstances forming the basis for the ground; and</w:t>
      </w:r>
    </w:p>
    <w:p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rsidR="00DB6E47" w:rsidRPr="00297A38" w:rsidRDefault="00DB6E47" w:rsidP="00FC3B66">
      <w:pPr>
        <w:pStyle w:val="Apara"/>
        <w:keepLines/>
      </w:pPr>
      <w:r w:rsidRPr="00297A38">
        <w:lastRenderedPageBreak/>
        <w:tab/>
        <w:t>(e)</w:t>
      </w:r>
      <w:r w:rsidRPr="00297A38">
        <w:tab/>
        <w:t>inviting the holder to make, within a stated time of at least 14 days after the notice is given to the holder, written representations about why the proposed action should not be taken.</w:t>
      </w:r>
    </w:p>
    <w:p w:rsidR="00DB6E47" w:rsidRPr="00283AFC" w:rsidRDefault="00DB6E47" w:rsidP="00DB6E47">
      <w:pPr>
        <w:pStyle w:val="Amain"/>
      </w:pPr>
      <w:r w:rsidRPr="00283AFC">
        <w:tab/>
        <w:t>(3)</w:t>
      </w:r>
      <w:r w:rsidRPr="00283AFC">
        <w:tab/>
        <w:t>If, after considering all written representations made under subsection (2)(e), the Regulator still considers a ground exists to take the proposed action, the Regulator may—</w:t>
      </w:r>
    </w:p>
    <w:p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283AFC" w:rsidRDefault="00DB6E47" w:rsidP="00DB6E47">
      <w:pPr>
        <w:pStyle w:val="Amain"/>
      </w:pPr>
      <w:r w:rsidRPr="00283AFC">
        <w:tab/>
        <w:t>(4)</w:t>
      </w:r>
      <w:r w:rsidRPr="00283AFC">
        <w:tab/>
        <w:t>The Regulator must give the holder an information notice for the decision.</w:t>
      </w:r>
    </w:p>
    <w:p w:rsidR="00DB6E47" w:rsidRPr="00283AFC" w:rsidRDefault="00DB6E47" w:rsidP="00DB6E47">
      <w:pPr>
        <w:pStyle w:val="Amain"/>
      </w:pPr>
      <w:r w:rsidRPr="00283AFC">
        <w:tab/>
        <w:t>(5)</w:t>
      </w:r>
      <w:r w:rsidRPr="00283AFC">
        <w:tab/>
        <w:t>The amendment or cancellation takes effect—</w:t>
      </w:r>
    </w:p>
    <w:p w:rsidR="00DB6E47" w:rsidRPr="00297A38" w:rsidRDefault="00DB6E47" w:rsidP="00DB6E47">
      <w:pPr>
        <w:pStyle w:val="Apara"/>
      </w:pPr>
      <w:r w:rsidRPr="00297A38">
        <w:tab/>
        <w:t>(a)</w:t>
      </w:r>
      <w:r w:rsidRPr="00297A38">
        <w:tab/>
        <w:t>when the information notice is given to the holder; or</w:t>
      </w:r>
    </w:p>
    <w:p w:rsidR="00DB6E47" w:rsidRPr="00297A38" w:rsidRDefault="00DB6E47" w:rsidP="00DB6E47">
      <w:pPr>
        <w:pStyle w:val="Apara"/>
      </w:pPr>
      <w:r w:rsidRPr="00297A38">
        <w:tab/>
        <w:t>(b)</w:t>
      </w:r>
      <w:r w:rsidRPr="00297A38">
        <w:tab/>
        <w:t>if a later time is stated in the information notice, at the later time.</w:t>
      </w:r>
    </w:p>
    <w:p w:rsidR="00DB6E47" w:rsidRPr="00C62D32" w:rsidRDefault="00DB6E47" w:rsidP="00DB6E47">
      <w:pPr>
        <w:pStyle w:val="Amain"/>
      </w:pPr>
      <w:r w:rsidRPr="00C62D32">
        <w:tab/>
        <w:t>(6)</w:t>
      </w:r>
      <w:r w:rsidRPr="00C62D32">
        <w:tab/>
        <w:t>In this section—</w:t>
      </w:r>
    </w:p>
    <w:p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rsidR="00DB6E47" w:rsidRPr="007E1F9A" w:rsidRDefault="00DB6E47" w:rsidP="00DB6E47">
      <w:pPr>
        <w:pStyle w:val="AH5Sec"/>
      </w:pPr>
      <w:bookmarkStart w:id="505" w:name="_Toc12353185"/>
      <w:r w:rsidRPr="00943427">
        <w:rPr>
          <w:rStyle w:val="CharSectNo"/>
        </w:rPr>
        <w:lastRenderedPageBreak/>
        <w:t>372</w:t>
      </w:r>
      <w:r w:rsidRPr="007E1F9A">
        <w:tab/>
        <w:t>Minor amendment of work diary exemption (permit)</w:t>
      </w:r>
      <w:bookmarkEnd w:id="505"/>
    </w:p>
    <w:p w:rsidR="00DB6E47" w:rsidRPr="00C62D32" w:rsidRDefault="00DB6E47" w:rsidP="00DB6E47">
      <w:pPr>
        <w:pStyle w:val="Amainreturn"/>
      </w:pPr>
      <w:r w:rsidRPr="00C62D32">
        <w:t>The Regulator may, by notice given to the holder of a permit for a work diary exemption (permit), amend the exemption in a minor respect—</w:t>
      </w:r>
    </w:p>
    <w:p w:rsidR="00DB6E47" w:rsidRPr="00297A38" w:rsidRDefault="00DB6E47" w:rsidP="00DB6E47">
      <w:pPr>
        <w:pStyle w:val="Apara"/>
      </w:pPr>
      <w:r w:rsidRPr="00297A38">
        <w:tab/>
        <w:t>(a)</w:t>
      </w:r>
      <w:r w:rsidRPr="00297A38">
        <w:tab/>
        <w:t>for a formal or clerical reason; or</w:t>
      </w:r>
    </w:p>
    <w:p w:rsidR="00DB6E47" w:rsidRPr="00297A38" w:rsidRDefault="00DB6E47" w:rsidP="00DB6E47">
      <w:pPr>
        <w:pStyle w:val="Apara"/>
      </w:pPr>
      <w:r w:rsidRPr="00297A38">
        <w:tab/>
        <w:t>(b)</w:t>
      </w:r>
      <w:r w:rsidRPr="00297A38">
        <w:tab/>
        <w:t>in another way that does not adversely affect the holder’s interests.</w:t>
      </w:r>
    </w:p>
    <w:p w:rsidR="00DB6E47" w:rsidRPr="007E1F9A" w:rsidRDefault="00DB6E47" w:rsidP="00DB6E47">
      <w:pPr>
        <w:pStyle w:val="AH5Sec"/>
      </w:pPr>
      <w:bookmarkStart w:id="506" w:name="_Toc12353186"/>
      <w:r w:rsidRPr="00943427">
        <w:rPr>
          <w:rStyle w:val="CharSectNo"/>
        </w:rPr>
        <w:t>373</w:t>
      </w:r>
      <w:r w:rsidRPr="007E1F9A">
        <w:tab/>
        <w:t>Return of permit</w:t>
      </w:r>
      <w:bookmarkEnd w:id="506"/>
    </w:p>
    <w:p w:rsidR="00DB6E47" w:rsidRPr="00C62D32" w:rsidRDefault="00DB6E47" w:rsidP="00DB6E47">
      <w:pPr>
        <w:pStyle w:val="Amain"/>
      </w:pPr>
      <w:r w:rsidRPr="00C62D32">
        <w:tab/>
        <w:t>(1)</w:t>
      </w:r>
      <w:r w:rsidRPr="00C62D32">
        <w:tab/>
        <w:t>If a person’s work diary exemption (permit) is amended or cancelled under this Subdivision,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507" w:name="_Toc12353187"/>
      <w:r w:rsidRPr="00943427">
        <w:rPr>
          <w:rStyle w:val="CharSectNo"/>
        </w:rPr>
        <w:t>374</w:t>
      </w:r>
      <w:r w:rsidRPr="007E1F9A">
        <w:tab/>
        <w:t>Replacement of defaced etc. permit</w:t>
      </w:r>
      <w:bookmarkEnd w:id="507"/>
    </w:p>
    <w:p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lastRenderedPageBreak/>
        <w:tab/>
        <w:t>(3)</w:t>
      </w:r>
      <w:r w:rsidRPr="00C62D32">
        <w:tab/>
        <w:t>If the Regulator decides not to give a replacement permit to the person, the Regulator must give the person an information notice for the decision.</w:t>
      </w:r>
    </w:p>
    <w:p w:rsidR="00DB6E47" w:rsidRPr="00A95F9A" w:rsidRDefault="00DB6E47" w:rsidP="00DB6E47">
      <w:pPr>
        <w:pStyle w:val="AH4SubDiv"/>
      </w:pPr>
      <w:bookmarkStart w:id="508" w:name="_Toc12353188"/>
      <w:r w:rsidRPr="00A95F9A">
        <w:t xml:space="preserve">Subdivision 4 </w:t>
      </w:r>
      <w:r w:rsidRPr="00A95F9A">
        <w:tab/>
        <w:t>Operating under work diary exemption</w:t>
      </w:r>
      <w:bookmarkEnd w:id="508"/>
    </w:p>
    <w:p w:rsidR="00DB6E47" w:rsidRPr="007E1F9A" w:rsidRDefault="00DB6E47" w:rsidP="00DB6E47">
      <w:pPr>
        <w:pStyle w:val="AH5Sec"/>
      </w:pPr>
      <w:bookmarkStart w:id="509" w:name="_Toc12353189"/>
      <w:r w:rsidRPr="00943427">
        <w:rPr>
          <w:rStyle w:val="CharSectNo"/>
        </w:rPr>
        <w:t>375</w:t>
      </w:r>
      <w:r w:rsidRPr="007E1F9A">
        <w:tab/>
        <w:t>Contravening condition of work diary exemption</w:t>
      </w:r>
      <w:bookmarkEnd w:id="509"/>
    </w:p>
    <w:p w:rsidR="00DB6E47" w:rsidRPr="00C62D32" w:rsidRDefault="00DB6E47" w:rsidP="00DB6E47">
      <w:pPr>
        <w:pStyle w:val="Amainreturn"/>
      </w:pPr>
      <w:r w:rsidRPr="00C62D32">
        <w:t>A person must not contravene a condition of a work diary exemption.</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10" w:name="_Toc12353190"/>
      <w:r w:rsidRPr="00943427">
        <w:rPr>
          <w:rStyle w:val="CharSectNo"/>
        </w:rPr>
        <w:t>376</w:t>
      </w:r>
      <w:r w:rsidRPr="007E1F9A">
        <w:tab/>
        <w:t>Keeping relevant document while operating under work diary exemption (notice)</w:t>
      </w:r>
      <w:bookmarkEnd w:id="510"/>
    </w:p>
    <w:p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(3)</w:t>
      </w:r>
      <w:r w:rsidRPr="00C62D32">
        <w:tab/>
        <w:t xml:space="preserve">If an offence </w:t>
      </w:r>
      <w:r w:rsidR="00736BFE">
        <w:t xml:space="preserve">is committed against subsection </w:t>
      </w:r>
      <w:r w:rsidRPr="00C62D32">
        <w:t>(2)</w:t>
      </w:r>
      <w:r w:rsidR="00736BFE">
        <w:t xml:space="preserve"> </w:t>
      </w:r>
      <w:r w:rsidRPr="00C62D32">
        <w:t>involving the driver of a fatigue-regulated heavy vehicle, each relevant party for the driver is taken to have committed an offence against this subsection.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(4)</w:t>
      </w:r>
      <w:r w:rsidRPr="00C62D32">
        <w:tab/>
        <w:t>A person charged wit</w:t>
      </w:r>
      <w:r w:rsidR="00736BFE">
        <w:t xml:space="preserve">h an offence against subsection </w:t>
      </w:r>
      <w:r w:rsidRPr="00C62D32">
        <w:t>(3)</w:t>
      </w:r>
      <w:r w:rsidR="00736BFE">
        <w:t xml:space="preserve"> </w:t>
      </w:r>
      <w:r w:rsidRPr="00C62D32">
        <w:t>does not have the benefit of the mistake of fact defence for the offence.</w:t>
      </w:r>
    </w:p>
    <w:p w:rsidR="00DB6E47" w:rsidRPr="00C62D32" w:rsidRDefault="00DB6E47" w:rsidP="00EA7DF4">
      <w:pPr>
        <w:pStyle w:val="Amain"/>
        <w:keepNext/>
      </w:pPr>
      <w:r w:rsidRPr="00C62D32">
        <w:tab/>
        <w:t>(5)</w:t>
      </w:r>
      <w:r w:rsidRPr="00C62D32">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62D32" w:rsidRDefault="00DB6E47" w:rsidP="00DB6E47">
      <w:pPr>
        <w:pStyle w:val="Amain"/>
      </w:pPr>
      <w:r w:rsidRPr="00C62D32">
        <w:lastRenderedPageBreak/>
        <w:tab/>
        <w:t>(6)</w:t>
      </w:r>
      <w:r w:rsidRPr="00C62D32">
        <w:tab/>
        <w:t>In a proceeding for an offence against subsection (3)—</w:t>
      </w:r>
    </w:p>
    <w:p w:rsidR="00DB6E47" w:rsidRPr="00297A38" w:rsidRDefault="00DB6E47" w:rsidP="00DB6E47">
      <w:pPr>
        <w:pStyle w:val="Apara"/>
      </w:pPr>
      <w:r w:rsidRPr="00297A38">
        <w:tab/>
        <w:t>(a)</w:t>
      </w:r>
      <w:r w:rsidRPr="00297A38">
        <w:tab/>
        <w:t>it is irrelevant whether or not the driver has been or will be proceeded against, or convicted of, the offence against subsection (2); and</w:t>
      </w:r>
    </w:p>
    <w:p w:rsidR="00DB6E47" w:rsidRPr="00297A38" w:rsidRDefault="00DB6E47" w:rsidP="00DB6E47">
      <w:pPr>
        <w:pStyle w:val="Apara"/>
      </w:pPr>
      <w:r w:rsidRPr="00297A38">
        <w:tab/>
        <w:t>(b)</w:t>
      </w:r>
      <w:r w:rsidRPr="00297A38">
        <w:tab/>
        <w:t>evidence a court has convicted the driver of the of</w:t>
      </w:r>
      <w:r w:rsidR="00736BFE">
        <w:t xml:space="preserve">fence against subsection </w:t>
      </w:r>
      <w:r w:rsidRPr="00297A38">
        <w:t>(2)</w:t>
      </w:r>
      <w:r w:rsidR="00736BFE">
        <w:t xml:space="preserve"> </w:t>
      </w:r>
      <w:r w:rsidRPr="00297A38">
        <w:t>is evidence that the offence happened at the time and place, and in the circumstances, stated in the charge resulting in the conviction; and</w:t>
      </w:r>
    </w:p>
    <w:p w:rsidR="00DB6E47" w:rsidRPr="00297A38" w:rsidRDefault="00DB6E47" w:rsidP="00DB6E47">
      <w:pPr>
        <w:pStyle w:val="Apara"/>
      </w:pPr>
      <w:r w:rsidRPr="00297A38">
        <w:tab/>
        <w:t>(c)</w:t>
      </w:r>
      <w:r w:rsidRPr="00297A38">
        <w:tab/>
        <w:t>evidence of details stated in an infringement notice issued for the offence agains</w:t>
      </w:r>
      <w:r w:rsidR="00736BFE">
        <w:t xml:space="preserve">t subsection </w:t>
      </w:r>
      <w:r w:rsidRPr="00297A38">
        <w:t>(2)</w:t>
      </w:r>
      <w:r w:rsidR="00736BFE">
        <w:t xml:space="preserve"> </w:t>
      </w:r>
      <w:r w:rsidRPr="00297A38">
        <w:t>is evidence that the offence happened at the time and place, and in the circumstances, stated in the infringement notice.</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relevant document</w:t>
      </w:r>
      <w:r w:rsidRPr="00041046">
        <w:t>, for a work diary exemption (notice), means a copy of—</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rsidR="00DB6E47" w:rsidRPr="00736BFE" w:rsidRDefault="00DB6E47" w:rsidP="00DB6E47">
      <w:pPr>
        <w:pStyle w:val="aDefpara"/>
      </w:pPr>
      <w:r w:rsidRPr="00736BFE">
        <w:tab/>
        <w:t>(b)</w:t>
      </w:r>
      <w:r w:rsidRPr="00736BFE">
        <w:tab/>
        <w:t>an information sheet about the exemption published by the Regulator on the Regulator’s website.</w:t>
      </w:r>
    </w:p>
    <w:p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rsidR="00DB6E47" w:rsidRPr="00736BFE" w:rsidRDefault="00DB6E47" w:rsidP="00DB6E47">
      <w:pPr>
        <w:pStyle w:val="aDefpara"/>
      </w:pPr>
      <w:r w:rsidRPr="00736BFE">
        <w:tab/>
        <w:t>(b)</w:t>
      </w:r>
      <w:r w:rsidRPr="00736BFE">
        <w:tab/>
        <w:t>a prime contractor of the driver if the driver is a self-employed driver; or</w:t>
      </w:r>
    </w:p>
    <w:p w:rsidR="00DB6E47" w:rsidRPr="00736BFE" w:rsidRDefault="00DB6E47" w:rsidP="00DB6E47">
      <w:pPr>
        <w:pStyle w:val="aDefpara"/>
      </w:pPr>
      <w:r w:rsidRPr="00736BFE">
        <w:tab/>
        <w:t>(c)</w:t>
      </w:r>
      <w:r w:rsidRPr="00736BFE">
        <w:tab/>
        <w:t>an operator of the vehicle if the driver is making a journey for the operator.</w:t>
      </w:r>
    </w:p>
    <w:p w:rsidR="00DB6E47" w:rsidRPr="007E1F9A" w:rsidRDefault="00DB6E47" w:rsidP="00DB6E47">
      <w:pPr>
        <w:pStyle w:val="AH5Sec"/>
      </w:pPr>
      <w:bookmarkStart w:id="511" w:name="_Toc12353191"/>
      <w:r w:rsidRPr="00943427">
        <w:rPr>
          <w:rStyle w:val="CharSectNo"/>
        </w:rPr>
        <w:lastRenderedPageBreak/>
        <w:t>377</w:t>
      </w:r>
      <w:r w:rsidRPr="007E1F9A">
        <w:tab/>
        <w:t>Keeping permit or copy while operating under work diary exemption (permit)</w:t>
      </w:r>
      <w:bookmarkEnd w:id="511"/>
    </w:p>
    <w:p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rsidR="00DB6E47" w:rsidRPr="006C3305" w:rsidRDefault="00DB6E47" w:rsidP="00DB6E47">
      <w:pPr>
        <w:pStyle w:val="Penalty"/>
      </w:pPr>
      <w:r w:rsidRPr="00D91CC2">
        <w:rPr>
          <w:rFonts w:cs="Times"/>
          <w:bCs/>
          <w:iCs/>
        </w:rPr>
        <w:t>Maximum penalty—$3000.</w:t>
      </w:r>
    </w:p>
    <w:p w:rsidR="00DB6E47" w:rsidRPr="00943427" w:rsidRDefault="00DB6E47" w:rsidP="00DB6E47">
      <w:pPr>
        <w:pStyle w:val="AH3Div"/>
      </w:pPr>
      <w:bookmarkStart w:id="512" w:name="_Toc12353192"/>
      <w:r w:rsidRPr="00943427">
        <w:rPr>
          <w:rStyle w:val="CharDivNo"/>
        </w:rPr>
        <w:t xml:space="preserve">Division 8A </w:t>
      </w:r>
      <w:r w:rsidRPr="00A95F9A">
        <w:rPr>
          <w:rFonts w:ascii="Helvetica" w:hAnsi="Helvetica" w:cs="Helvetica"/>
          <w:iCs/>
          <w:szCs w:val="28"/>
        </w:rPr>
        <w:tab/>
      </w:r>
      <w:r w:rsidRPr="00943427">
        <w:rPr>
          <w:rStyle w:val="CharDivText"/>
          <w:rFonts w:ascii="Helvetica" w:hAnsi="Helvetica" w:cs="Helvetica"/>
          <w:iCs/>
          <w:szCs w:val="28"/>
        </w:rPr>
        <w:t>Exemptions from fatigue record keeping requirements of Division 3</w:t>
      </w:r>
      <w:bookmarkEnd w:id="512"/>
    </w:p>
    <w:p w:rsidR="00DB6E47" w:rsidRPr="00A95F9A" w:rsidRDefault="00DB6E47" w:rsidP="00DB6E47">
      <w:pPr>
        <w:pStyle w:val="AH4SubDiv"/>
      </w:pPr>
      <w:bookmarkStart w:id="513" w:name="_Toc12353193"/>
      <w:r w:rsidRPr="00A95F9A">
        <w:t xml:space="preserve">Subdivision 1 </w:t>
      </w:r>
      <w:r w:rsidRPr="00A95F9A">
        <w:tab/>
        <w:t>Exemptions by Commonwealth Gazette notice</w:t>
      </w:r>
      <w:bookmarkEnd w:id="513"/>
    </w:p>
    <w:p w:rsidR="00DB6E47" w:rsidRPr="007E1F9A" w:rsidRDefault="00DB6E47" w:rsidP="00DB6E47">
      <w:pPr>
        <w:pStyle w:val="AH5Sec"/>
      </w:pPr>
      <w:bookmarkStart w:id="514" w:name="_Toc12353194"/>
      <w:r w:rsidRPr="00943427">
        <w:rPr>
          <w:rStyle w:val="CharSectNo"/>
        </w:rPr>
        <w:t>378</w:t>
      </w:r>
      <w:r w:rsidRPr="007E1F9A">
        <w:tab/>
        <w:t>Regulator’s power to exempt record keepers from fatigue record keeping requirements</w:t>
      </w:r>
      <w:bookmarkEnd w:id="514"/>
    </w:p>
    <w:p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rsidR="00DB6E47" w:rsidRPr="0049445A" w:rsidRDefault="00DB6E47" w:rsidP="00DB6E47">
      <w:pPr>
        <w:pStyle w:val="Amain"/>
      </w:pPr>
      <w:r w:rsidRPr="00C62D32">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rsidR="00DB6E47" w:rsidRPr="007E1F9A" w:rsidRDefault="00DB6E47" w:rsidP="00DB6E47">
      <w:pPr>
        <w:pStyle w:val="AH5Sec"/>
      </w:pPr>
      <w:bookmarkStart w:id="515" w:name="_Toc12353195"/>
      <w:r w:rsidRPr="00943427">
        <w:rPr>
          <w:rStyle w:val="CharSectNo"/>
        </w:rPr>
        <w:t>379</w:t>
      </w:r>
      <w:r w:rsidRPr="007E1F9A">
        <w:tab/>
        <w:t>Conditions of fatigue record keeping exemption (notice)</w:t>
      </w:r>
      <w:bookmarkEnd w:id="515"/>
    </w:p>
    <w:p w:rsidR="00DB6E47" w:rsidRPr="00C62D32" w:rsidRDefault="00DB6E47" w:rsidP="00EA7DF4">
      <w:pPr>
        <w:pStyle w:val="Amainreturn"/>
        <w:keepNext/>
      </w:pPr>
      <w:r w:rsidRPr="00C62D32">
        <w:t>A fatigue record keeping exemption (notice)—</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lastRenderedPageBreak/>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conditions about recording information about the work to which the exemption applies; and</w:t>
      </w:r>
    </w:p>
    <w:p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6679EE">
        <w:tab/>
        <w:t>a copy of the Commonwealth Gazette notice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516" w:name="_Toc12353196"/>
      <w:r w:rsidRPr="00943427">
        <w:rPr>
          <w:rStyle w:val="CharSectNo"/>
        </w:rPr>
        <w:t>380</w:t>
      </w:r>
      <w:r w:rsidRPr="007E1F9A">
        <w:tab/>
        <w:t>Period for which fatigue record keeping exemption (notice) applies</w:t>
      </w:r>
      <w:bookmarkEnd w:id="516"/>
    </w:p>
    <w:p w:rsidR="00DB6E47" w:rsidRPr="00C62D32" w:rsidRDefault="00DB6E47" w:rsidP="00DB6E47">
      <w:pPr>
        <w:pStyle w:val="Amainreturn"/>
      </w:pPr>
      <w:r w:rsidRPr="00C62D32">
        <w:t>A fatigue record keeping exemption (notice)—</w:t>
      </w:r>
    </w:p>
    <w:p w:rsidR="00DB6E47" w:rsidRPr="00297A38" w:rsidRDefault="00DB6E47" w:rsidP="00DB6E47">
      <w:pPr>
        <w:pStyle w:val="Apara"/>
      </w:pPr>
      <w:r w:rsidRPr="00297A38">
        <w:tab/>
        <w:t>(a)</w:t>
      </w:r>
      <w:r w:rsidRPr="00297A38">
        <w:tab/>
        <w:t>takes effect—</w:t>
      </w:r>
    </w:p>
    <w:p w:rsidR="00DB6E47" w:rsidRPr="006C3305" w:rsidRDefault="00DB6E47" w:rsidP="00DB6E47">
      <w:pPr>
        <w:pStyle w:val="aDefsubpara"/>
      </w:pPr>
      <w:r>
        <w:tab/>
      </w:r>
      <w:r w:rsidRPr="00F04D8E">
        <w:t>(i)</w:t>
      </w:r>
      <w:r w:rsidRPr="006C3305">
        <w:tab/>
        <w:t>when the Commonwealth Gazette notice for the exemption is published; or</w:t>
      </w:r>
    </w:p>
    <w:p w:rsidR="00DB6E47" w:rsidRPr="006679EE" w:rsidRDefault="00DB6E47" w:rsidP="006679EE">
      <w:pPr>
        <w:pStyle w:val="Asubpara"/>
      </w:pPr>
      <w:r w:rsidRPr="006679EE">
        <w:tab/>
        <w:t>(ii)</w:t>
      </w:r>
      <w:r w:rsidRPr="006679EE">
        <w:tab/>
        <w:t>if a later time is stated in the Commonwealth Gazette notice, at the later time; and</w:t>
      </w:r>
    </w:p>
    <w:p w:rsidR="00DB6E47" w:rsidRPr="00297A38" w:rsidRDefault="00DB6E47" w:rsidP="00DB6E47">
      <w:pPr>
        <w:pStyle w:val="Apara"/>
      </w:pPr>
      <w:r w:rsidRPr="00297A38">
        <w:tab/>
        <w:t>(b)</w:t>
      </w:r>
      <w:r w:rsidRPr="00297A38">
        <w:tab/>
        <w:t>applies for the period stated in the Commonwealth Gazette notice.</w:t>
      </w:r>
    </w:p>
    <w:p w:rsidR="00DB6E47" w:rsidRPr="007E1F9A" w:rsidRDefault="00DB6E47" w:rsidP="00DB6E47">
      <w:pPr>
        <w:pStyle w:val="AH5Sec"/>
      </w:pPr>
      <w:bookmarkStart w:id="517" w:name="_Toc12353197"/>
      <w:r w:rsidRPr="00943427">
        <w:rPr>
          <w:rStyle w:val="CharSectNo"/>
        </w:rPr>
        <w:t>381</w:t>
      </w:r>
      <w:r w:rsidRPr="007E1F9A">
        <w:tab/>
        <w:t>Requirements about Commonwealth Gazette notice</w:t>
      </w:r>
      <w:bookmarkEnd w:id="517"/>
    </w:p>
    <w:p w:rsidR="00DB6E47" w:rsidRPr="00C62D32" w:rsidRDefault="00DB6E47" w:rsidP="00DB6E47">
      <w:pPr>
        <w:pStyle w:val="Amain"/>
      </w:pPr>
      <w:r w:rsidRPr="00C62D32">
        <w:tab/>
        <w:t>(1)</w:t>
      </w:r>
      <w:r w:rsidRPr="00C62D32">
        <w:tab/>
        <w:t>A Commonwealth Gazette notice for a fatigue record keeping exemption (notice) must state the following—</w:t>
      </w:r>
    </w:p>
    <w:p w:rsidR="00DB6E47" w:rsidRPr="00297A38" w:rsidRDefault="00DB6E47" w:rsidP="00DB6E47">
      <w:pPr>
        <w:pStyle w:val="Apara"/>
      </w:pPr>
      <w:r w:rsidRPr="00297A38">
        <w:tab/>
        <w:t>(a)</w:t>
      </w:r>
      <w:r w:rsidRPr="00297A38">
        <w:tab/>
        <w:t>the class of work to which the exemption applies;</w:t>
      </w:r>
    </w:p>
    <w:p w:rsidR="00DB6E47" w:rsidRPr="00297A38" w:rsidRDefault="00DB6E47" w:rsidP="007E6D4F">
      <w:pPr>
        <w:pStyle w:val="Apara"/>
        <w:keepLines/>
      </w:pPr>
      <w:r w:rsidRPr="00297A38">
        <w:lastRenderedPageBreak/>
        <w:tab/>
        <w:t>(b)</w:t>
      </w:r>
      <w:r w:rsidRPr="00297A38">
        <w:tab/>
        <w:t>that record keepers for drivers of fatigue-regulated heavy vehicles who carry out the class of work are exempt from the requirement to comply with all or stated provisions of Division 3 for the work;</w:t>
      </w:r>
    </w:p>
    <w:p w:rsidR="00DB6E47" w:rsidRPr="00297A38" w:rsidRDefault="00DB6E47" w:rsidP="00DB6E47">
      <w:pPr>
        <w:pStyle w:val="Apara"/>
      </w:pPr>
      <w:r w:rsidRPr="00297A38">
        <w:tab/>
        <w:t>(c)</w:t>
      </w:r>
      <w:r w:rsidRPr="00297A38">
        <w:tab/>
        <w:t>the conditions of the exemption;</w:t>
      </w:r>
    </w:p>
    <w:p w:rsidR="00DB6E47" w:rsidRPr="00297A38" w:rsidRDefault="00DB6E47" w:rsidP="00DB6E47">
      <w:pPr>
        <w:pStyle w:val="Apara"/>
      </w:pPr>
      <w:r w:rsidRPr="00297A38">
        <w:tab/>
        <w:t>(d)</w:t>
      </w:r>
      <w:r w:rsidRPr="00297A38">
        <w:tab/>
        <w:t>the period for which the exemption applies.</w:t>
      </w:r>
    </w:p>
    <w:p w:rsidR="00DB6E47" w:rsidRPr="00297A38" w:rsidRDefault="00DB6E47" w:rsidP="00DB6E47">
      <w:pPr>
        <w:pStyle w:val="Amain"/>
      </w:pPr>
      <w:r w:rsidRPr="00297A38">
        <w:tab/>
        <w:t>(2)</w:t>
      </w:r>
      <w:r w:rsidRPr="00297A38">
        <w:tab/>
        <w:t>The Regulator must publish a copy of the Commonwealth Gazette notice on the Regulator’s website.</w:t>
      </w:r>
    </w:p>
    <w:p w:rsidR="00DB6E47" w:rsidRPr="007E1F9A" w:rsidRDefault="00DB6E47" w:rsidP="00DB6E47">
      <w:pPr>
        <w:pStyle w:val="AH5Sec"/>
      </w:pPr>
      <w:bookmarkStart w:id="518" w:name="_Toc12353198"/>
      <w:r w:rsidRPr="00943427">
        <w:rPr>
          <w:rStyle w:val="CharSectNo"/>
        </w:rPr>
        <w:t>382</w:t>
      </w:r>
      <w:r w:rsidRPr="007E1F9A">
        <w:tab/>
        <w:t>Amendment or cancellation of fatigue record keeping exemption (notice)</w:t>
      </w:r>
      <w:bookmarkEnd w:id="518"/>
    </w:p>
    <w:p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rsidR="00DB6E47" w:rsidRPr="00C62D32" w:rsidRDefault="00DB6E47" w:rsidP="00DB6E47">
      <w:pPr>
        <w:pStyle w:val="Amain"/>
      </w:pPr>
      <w:r w:rsidRPr="00C62D32">
        <w:tab/>
        <w:t>(3)</w:t>
      </w:r>
      <w:r w:rsidRPr="00C62D32">
        <w:tab/>
        <w:t>The Regulator must publish a notice in the Commonwealth Gazette, in a newspaper circulating generally throughout each relevant participating jurisdiction and on the Regulator’s website—</w:t>
      </w:r>
    </w:p>
    <w:p w:rsidR="00DB6E47" w:rsidRPr="00297A38" w:rsidRDefault="00DB6E47" w:rsidP="00DB6E47">
      <w:pPr>
        <w:pStyle w:val="Apara"/>
      </w:pPr>
      <w:r w:rsidRPr="00297A38">
        <w:tab/>
        <w:t>(a)</w:t>
      </w:r>
      <w:r w:rsidRPr="00297A38">
        <w:tab/>
        <w:t>stating that the Regulator believes a ground exists to amend or cancel the exemption; and</w:t>
      </w:r>
    </w:p>
    <w:p w:rsidR="00DB6E47" w:rsidRPr="00297A38" w:rsidRDefault="00DB6E47" w:rsidP="00DB6E47">
      <w:pPr>
        <w:pStyle w:val="Apara"/>
      </w:pPr>
      <w:r w:rsidRPr="00297A38">
        <w:tab/>
        <w:t>(b)</w:t>
      </w:r>
      <w:r w:rsidRPr="00297A38">
        <w:tab/>
        <w:t>outlining the facts and circumstances forming the basis for the belief; and</w:t>
      </w:r>
    </w:p>
    <w:p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rsidR="00DB6E47" w:rsidRPr="00297A38" w:rsidRDefault="00DB6E47" w:rsidP="00DB6E47">
      <w:pPr>
        <w:pStyle w:val="Apara"/>
      </w:pPr>
      <w:r w:rsidRPr="00297A38">
        <w:lastRenderedPageBreak/>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rsidR="00DB6E47" w:rsidRPr="00C62D32" w:rsidRDefault="00DB6E47" w:rsidP="00DB6E47">
      <w:pPr>
        <w:pStyle w:val="Amain"/>
      </w:pPr>
      <w:r w:rsidRPr="00C62D32">
        <w:tab/>
        <w:t>(4)</w:t>
      </w:r>
      <w:r w:rsidRPr="00C62D32">
        <w:tab/>
        <w:t>If, after considering all written representations made under subsection (3)(d), the Regulator still considers the circumstances in which the Regulator may grant the fatigue record keeping exemption (notice) are no longer satisfied, the Regulator may—</w:t>
      </w:r>
    </w:p>
    <w:p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rsidR="00DB6E47" w:rsidRPr="00516F02" w:rsidRDefault="00DB6E47" w:rsidP="00DB6E47">
      <w:pPr>
        <w:pStyle w:val="Asubpara"/>
      </w:pPr>
      <w:r w:rsidRPr="00516F02">
        <w:tab/>
        <w:t>(i)</w:t>
      </w:r>
      <w:r w:rsidRPr="00516F02">
        <w:tab/>
        <w:t>amending the class of work to which the exemption applies; or</w:t>
      </w:r>
    </w:p>
    <w:p w:rsidR="00DB6E47" w:rsidRPr="00516F02" w:rsidRDefault="00DB6E47" w:rsidP="00DB6E47">
      <w:pPr>
        <w:pStyle w:val="Asubpara"/>
      </w:pPr>
      <w:r w:rsidRPr="00516F02">
        <w:tab/>
        <w:t>(ii)</w:t>
      </w:r>
      <w:r w:rsidRPr="00516F02">
        <w:tab/>
        <w:t>amending the conditions of the exemption; or</w:t>
      </w:r>
    </w:p>
    <w:p w:rsidR="00DB6E47" w:rsidRPr="00297A38" w:rsidRDefault="00DB6E47" w:rsidP="00DB6E47">
      <w:pPr>
        <w:pStyle w:val="Apara"/>
      </w:pPr>
      <w:r w:rsidRPr="00297A38">
        <w:tab/>
        <w:t>(b)</w:t>
      </w:r>
      <w:r w:rsidRPr="00297A38">
        <w:tab/>
        <w:t>if the proposed action was to cancel the exemption—</w:t>
      </w:r>
    </w:p>
    <w:p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rsidR="00DB6E47" w:rsidRPr="00516F02" w:rsidRDefault="00DB6E47" w:rsidP="00DB6E47">
      <w:pPr>
        <w:pStyle w:val="Asubpara"/>
      </w:pPr>
      <w:r w:rsidRPr="00516F02">
        <w:tab/>
        <w:t>(ii)</w:t>
      </w:r>
      <w:r w:rsidRPr="00516F02">
        <w:tab/>
        <w:t>cancel the exemption.</w:t>
      </w:r>
    </w:p>
    <w:p w:rsidR="00DB6E47" w:rsidRPr="00C62D32" w:rsidRDefault="00DB6E47" w:rsidP="00DB6E47">
      <w:pPr>
        <w:pStyle w:val="Amain"/>
      </w:pPr>
      <w:r w:rsidRPr="00C62D32">
        <w:tab/>
        <w:t>(5)</w:t>
      </w:r>
      <w:r w:rsidRPr="00C62D32">
        <w:tab/>
        <w:t>Notice of the amendment or cancellation must be published—</w:t>
      </w:r>
    </w:p>
    <w:p w:rsidR="00DB6E47" w:rsidRPr="00297A38" w:rsidRDefault="00DB6E47" w:rsidP="00DB6E47">
      <w:pPr>
        <w:pStyle w:val="Apara"/>
      </w:pPr>
      <w:r w:rsidRPr="00297A38">
        <w:tab/>
        <w:t>(a)</w:t>
      </w:r>
      <w:r w:rsidRPr="00297A38">
        <w:tab/>
        <w:t>in—</w:t>
      </w:r>
    </w:p>
    <w:p w:rsidR="00DB6E47" w:rsidRPr="00516F02" w:rsidRDefault="00DB6E47" w:rsidP="00DB6E47">
      <w:pPr>
        <w:pStyle w:val="Asubpara"/>
      </w:pPr>
      <w:r w:rsidRPr="00516F02">
        <w:tab/>
        <w:t>(i)</w:t>
      </w:r>
      <w:r w:rsidRPr="00516F02">
        <w:tab/>
        <w:t>the Commonwealth Gazette; and</w:t>
      </w:r>
    </w:p>
    <w:p w:rsidR="00DB6E47" w:rsidRPr="00516F02" w:rsidRDefault="00DB6E47" w:rsidP="00DB6E47">
      <w:pPr>
        <w:pStyle w:val="Asubpara"/>
      </w:pPr>
      <w:r w:rsidRPr="00516F02">
        <w:tab/>
        <w:t>(ii)</w:t>
      </w:r>
      <w:r w:rsidRPr="00516F02">
        <w:tab/>
        <w:t>a newspaper circulating generally throughout each relevant participating jurisdiction; and</w:t>
      </w:r>
    </w:p>
    <w:p w:rsidR="00DB6E47" w:rsidRPr="00297A38" w:rsidRDefault="00DB6E47" w:rsidP="00DB6E47">
      <w:pPr>
        <w:pStyle w:val="Apara"/>
      </w:pPr>
      <w:r w:rsidRPr="00297A38">
        <w:tab/>
        <w:t>(b)</w:t>
      </w:r>
      <w:r w:rsidRPr="00297A38">
        <w:tab/>
        <w:t>on the Regulator’s website; and</w:t>
      </w:r>
    </w:p>
    <w:p w:rsidR="00DB6E47" w:rsidRPr="00297A38" w:rsidRDefault="00DB6E47" w:rsidP="007E6D4F">
      <w:pPr>
        <w:pStyle w:val="Apara"/>
        <w:keepNext/>
      </w:pPr>
      <w:r w:rsidRPr="00297A38">
        <w:lastRenderedPageBreak/>
        <w:tab/>
        <w:t>(c)</w:t>
      </w:r>
      <w:r w:rsidRPr="00297A38">
        <w:tab/>
        <w:t>in any other newspaper the Regulator considers appropriate.</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If the fatigue record keeping exemption (notice) relates to a particular part of a participating jurisdiction, the Regulator may consider it appropriate to publish the notice in a newspaper circulating generally in the part.</w:t>
      </w:r>
    </w:p>
    <w:p w:rsidR="00DB6E47" w:rsidRPr="00C62D32" w:rsidRDefault="00DB6E47" w:rsidP="00DB6E47">
      <w:pPr>
        <w:pStyle w:val="Amain"/>
      </w:pPr>
      <w:r w:rsidRPr="00C62D32">
        <w:tab/>
        <w:t>(6)</w:t>
      </w:r>
      <w:r w:rsidRPr="00C62D32">
        <w:tab/>
        <w:t>The amendment or cancellation takes effect—</w:t>
      </w:r>
    </w:p>
    <w:p w:rsidR="00DB6E47" w:rsidRPr="00297A38" w:rsidRDefault="00DB6E47" w:rsidP="00DB6E47">
      <w:pPr>
        <w:pStyle w:val="Apara"/>
      </w:pPr>
      <w:r w:rsidRPr="00297A38">
        <w:tab/>
        <w:t>(a)</w:t>
      </w:r>
      <w:r w:rsidRPr="00297A38">
        <w:tab/>
        <w:t>28 days after the Commonwealth Gazette notice is published under subsection (5); or</w:t>
      </w:r>
    </w:p>
    <w:p w:rsidR="00DB6E47" w:rsidRPr="00297A38" w:rsidRDefault="00DB6E47" w:rsidP="00DB6E47">
      <w:pPr>
        <w:pStyle w:val="Apara"/>
      </w:pPr>
      <w:r w:rsidRPr="00297A38">
        <w:tab/>
        <w:t>(b)</w:t>
      </w:r>
      <w:r w:rsidRPr="00297A38">
        <w:tab/>
        <w:t>if a later time is stated in the Commonwealth Gazette notice, at the later time.</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relevant participating jurisdiction</w:t>
      </w:r>
      <w:r w:rsidRPr="00041046">
        <w:t>, for a fatigue record keeping exemption (notice), means a participating jurisdiction in which the whole or part of an area or route to which the exemption applies is situated.</w:t>
      </w:r>
    </w:p>
    <w:p w:rsidR="00DB6E47" w:rsidRPr="00A95F9A" w:rsidRDefault="00DB6E47" w:rsidP="00DB6E47">
      <w:pPr>
        <w:pStyle w:val="AH4SubDiv"/>
      </w:pPr>
      <w:bookmarkStart w:id="519" w:name="_Toc12353199"/>
      <w:r w:rsidRPr="00A95F9A">
        <w:t xml:space="preserve">Subdivision 2 </w:t>
      </w:r>
      <w:r w:rsidRPr="00A95F9A">
        <w:tab/>
        <w:t>Exemptions by permit</w:t>
      </w:r>
      <w:bookmarkEnd w:id="519"/>
    </w:p>
    <w:p w:rsidR="00DB6E47" w:rsidRPr="007E1F9A" w:rsidRDefault="00DB6E47" w:rsidP="00DB6E47">
      <w:pPr>
        <w:pStyle w:val="AH5Sec"/>
      </w:pPr>
      <w:bookmarkStart w:id="520" w:name="_Toc12353200"/>
      <w:r w:rsidRPr="00943427">
        <w:rPr>
          <w:rStyle w:val="CharSectNo"/>
        </w:rPr>
        <w:t>383</w:t>
      </w:r>
      <w:r w:rsidRPr="007E1F9A">
        <w:tab/>
        <w:t>Regulator’s power to exempt record keepers from fatigue record keeping requirements</w:t>
      </w:r>
      <w:bookmarkEnd w:id="520"/>
    </w:p>
    <w:p w:rsidR="00DB6E47" w:rsidRPr="00C62D32" w:rsidRDefault="00DB6E47" w:rsidP="00DB6E47">
      <w:pPr>
        <w:pStyle w:val="Amain"/>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rsidR="00DB6E47" w:rsidRPr="00C62D32" w:rsidRDefault="00DB6E47" w:rsidP="00DB6E47">
      <w:pPr>
        <w:pStyle w:val="Amain"/>
      </w:pPr>
      <w:r w:rsidRPr="00C62D32">
        <w:lastRenderedPageBreak/>
        <w:tab/>
        <w:t>(4)</w:t>
      </w:r>
      <w:r w:rsidRPr="00C62D32">
        <w:tab/>
        <w:t>The Regulator may grant a fatigue record keeping exemption (permit)—</w:t>
      </w:r>
    </w:p>
    <w:p w:rsidR="00DB6E47" w:rsidRPr="00297A38" w:rsidRDefault="00DB6E47" w:rsidP="00DB6E47">
      <w:pPr>
        <w:pStyle w:val="Apara"/>
      </w:pPr>
      <w:r w:rsidRPr="00297A38">
        <w:tab/>
        <w:t>(a)</w:t>
      </w:r>
      <w:r w:rsidRPr="00297A38">
        <w:tab/>
        <w:t>in a way that does not cover all the drivers sought by the applicant; or</w:t>
      </w:r>
    </w:p>
    <w:p w:rsidR="00DB6E47" w:rsidRPr="00297A38" w:rsidRDefault="00DB6E47" w:rsidP="00DB6E47">
      <w:pPr>
        <w:pStyle w:val="Apara"/>
      </w:pPr>
      <w:r w:rsidRPr="00297A38">
        <w:tab/>
        <w:t>(b)</w:t>
      </w:r>
      <w:r w:rsidRPr="00297A38">
        <w:tab/>
        <w:t>setting conditions different from those sought by the applicant.</w:t>
      </w:r>
    </w:p>
    <w:p w:rsidR="00DB6E47" w:rsidRPr="007E1F9A" w:rsidRDefault="00DB6E47" w:rsidP="00DB6E47">
      <w:pPr>
        <w:pStyle w:val="AH5Sec"/>
      </w:pPr>
      <w:bookmarkStart w:id="521" w:name="_Toc12353201"/>
      <w:r w:rsidRPr="00943427">
        <w:rPr>
          <w:rStyle w:val="CharSectNo"/>
        </w:rPr>
        <w:t>384</w:t>
      </w:r>
      <w:r w:rsidRPr="007E1F9A">
        <w:tab/>
        <w:t>Application for fatigue record keeping exemption (permit)</w:t>
      </w:r>
      <w:bookmarkEnd w:id="521"/>
    </w:p>
    <w:p w:rsidR="00DB6E47" w:rsidRPr="00C62D32" w:rsidRDefault="00DB6E47" w:rsidP="00DB6E47">
      <w:pPr>
        <w:pStyle w:val="Amain"/>
      </w:pPr>
      <w:r w:rsidRPr="00C62D32">
        <w:tab/>
        <w:t>(1)</w:t>
      </w:r>
      <w:r w:rsidRPr="00C62D32">
        <w:tab/>
        <w:t>The record keeper for a driver of a fatigue-regulated heavy vehicle may apply to the Regulator for a fatigue record keeping exemption (permit).</w:t>
      </w:r>
    </w:p>
    <w:p w:rsidR="00DB6E47" w:rsidRPr="00C62D32" w:rsidRDefault="00DB6E47" w:rsidP="00DB6E47">
      <w:pPr>
        <w:pStyle w:val="Amain"/>
      </w:pPr>
      <w:r w:rsidRPr="00C62D32">
        <w:tab/>
        <w:t>(2)</w:t>
      </w:r>
      <w:r w:rsidRPr="00C62D32">
        <w:tab/>
        <w:t>The application must—</w:t>
      </w:r>
    </w:p>
    <w:p w:rsidR="00DB6E47" w:rsidRPr="00297A38" w:rsidRDefault="00DB6E47" w:rsidP="00DB6E47">
      <w:pPr>
        <w:pStyle w:val="Apara"/>
      </w:pPr>
      <w:r w:rsidRPr="00297A38">
        <w:tab/>
        <w:t>(a)</w:t>
      </w:r>
      <w:r w:rsidRPr="00297A38">
        <w:tab/>
        <w:t>be in the approved form; and</w:t>
      </w:r>
    </w:p>
    <w:p w:rsidR="00DB6E47" w:rsidRPr="00297A38" w:rsidRDefault="00DB6E47" w:rsidP="00DB6E47">
      <w:pPr>
        <w:pStyle w:val="Apara"/>
      </w:pPr>
      <w:r w:rsidRPr="00297A38">
        <w:tab/>
        <w:t>(b)</w:t>
      </w:r>
      <w:r w:rsidRPr="00297A38">
        <w:tab/>
        <w:t>state the following—</w:t>
      </w:r>
    </w:p>
    <w:p w:rsidR="00DB6E47" w:rsidRPr="00516F02" w:rsidRDefault="00DB6E47" w:rsidP="00DB6E47">
      <w:pPr>
        <w:pStyle w:val="Asubpara"/>
      </w:pPr>
      <w:r w:rsidRPr="00516F02">
        <w:tab/>
        <w:t>(i)</w:t>
      </w:r>
      <w:r w:rsidRPr="00516F02">
        <w:tab/>
        <w:t>the period for which the exemption is sought;</w:t>
      </w:r>
    </w:p>
    <w:p w:rsidR="00DB6E47" w:rsidRPr="00516F02" w:rsidRDefault="00DB6E47" w:rsidP="00DB6E47">
      <w:pPr>
        <w:pStyle w:val="Asubpara"/>
      </w:pPr>
      <w:r w:rsidRPr="00516F02">
        <w:tab/>
        <w:t>(ii)</w:t>
      </w:r>
      <w:r w:rsidRPr="00516F02">
        <w:tab/>
        <w:t>any conditions for the exemption sought by the applicant;</w:t>
      </w:r>
    </w:p>
    <w:p w:rsidR="00DB6E47" w:rsidRPr="00516F02" w:rsidRDefault="00DB6E47" w:rsidP="00DB6E47">
      <w:pPr>
        <w:pStyle w:val="Asubpara"/>
      </w:pPr>
      <w:r>
        <w:tab/>
      </w:r>
      <w:r w:rsidRPr="00516F02">
        <w:t>(iii)</w:t>
      </w:r>
      <w:r w:rsidRPr="00516F02">
        <w:tab/>
        <w:t>the name and details of each driver of a fatigue-regulated heavy vehicle to whom the exemption sought is to apply;</w:t>
      </w:r>
    </w:p>
    <w:p w:rsidR="00DB6E47" w:rsidRPr="00516F02" w:rsidRDefault="00DB6E47" w:rsidP="00DB6E47">
      <w:pPr>
        <w:pStyle w:val="Asubpara"/>
      </w:pPr>
      <w:r>
        <w:tab/>
      </w:r>
      <w:r w:rsidRPr="00516F02">
        <w:t>(iv)</w:t>
      </w:r>
      <w:r w:rsidRPr="00516F02">
        <w:tab/>
        <w:t>any other details prescribed by the national regulations; and</w:t>
      </w:r>
    </w:p>
    <w:p w:rsidR="00DB6E47" w:rsidRPr="00297A38" w:rsidRDefault="00DB6E47" w:rsidP="00DB6E47">
      <w:pPr>
        <w:pStyle w:val="Apara"/>
      </w:pPr>
      <w:r w:rsidRPr="00297A38">
        <w:tab/>
        <w:t>(c)</w:t>
      </w:r>
      <w:r w:rsidRPr="00297A38">
        <w:tab/>
        <w:t>be accompanied by the prescribed fee for the application.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rsidR="00DB6E47" w:rsidRPr="007E1F9A" w:rsidRDefault="00DB6E47" w:rsidP="00DB6E47">
      <w:pPr>
        <w:pStyle w:val="AH5Sec"/>
      </w:pPr>
      <w:bookmarkStart w:id="522" w:name="_Toc12353202"/>
      <w:r w:rsidRPr="00943427">
        <w:rPr>
          <w:rStyle w:val="CharSectNo"/>
        </w:rPr>
        <w:lastRenderedPageBreak/>
        <w:t>385</w:t>
      </w:r>
      <w:r w:rsidRPr="007E1F9A">
        <w:tab/>
        <w:t>Conditions of fatigue record keeping exemption (permit)</w:t>
      </w:r>
      <w:bookmarkEnd w:id="522"/>
    </w:p>
    <w:p w:rsidR="00DB6E47" w:rsidRPr="00C62D32" w:rsidRDefault="00DB6E47" w:rsidP="00DB6E47">
      <w:pPr>
        <w:pStyle w:val="Amainreturn"/>
      </w:pPr>
      <w:r w:rsidRPr="00C62D32">
        <w:t>A fatigue record keeping exemption (permit)—</w:t>
      </w:r>
    </w:p>
    <w:p w:rsidR="00DB6E47" w:rsidRPr="00297A38" w:rsidRDefault="00DB6E47" w:rsidP="00DB6E47">
      <w:pPr>
        <w:pStyle w:val="Apara"/>
      </w:pPr>
      <w:r w:rsidRPr="00297A38">
        <w:tab/>
        <w:t>(a)</w:t>
      </w:r>
      <w:r w:rsidRPr="00297A38">
        <w:tab/>
        <w:t>is subject to conditions prescribed by the national regulations for the exemption; and</w:t>
      </w:r>
    </w:p>
    <w:p w:rsidR="00DB6E47" w:rsidRPr="00297A38" w:rsidRDefault="00DB6E47" w:rsidP="00DB6E47">
      <w:pPr>
        <w:pStyle w:val="Apara"/>
      </w:pPr>
      <w:r w:rsidRPr="00297A38">
        <w:tab/>
        <w:t>(b)</w:t>
      </w:r>
      <w:r w:rsidRPr="00297A38">
        <w:tab/>
        <w:t>may be subject to any other conditions the Regulator considers appropriate, including, for example—</w:t>
      </w:r>
    </w:p>
    <w:p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rsidR="00DB6E47" w:rsidRPr="00516F02" w:rsidRDefault="00DB6E47" w:rsidP="00DB6E47">
      <w:pPr>
        <w:pStyle w:val="Asubpara"/>
      </w:pPr>
      <w:r w:rsidRPr="00516F02">
        <w:tab/>
        <w:t>(ii)</w:t>
      </w:r>
      <w:r w:rsidRPr="00516F02">
        <w:tab/>
        <w:t>a condition about how the records are to be made; and</w:t>
      </w:r>
    </w:p>
    <w:p w:rsidR="00DB6E47" w:rsidRPr="00516F02" w:rsidRDefault="00DB6E47" w:rsidP="00DB6E47">
      <w:pPr>
        <w:pStyle w:val="Asubpara"/>
      </w:pPr>
      <w:r>
        <w:tab/>
      </w:r>
      <w:r w:rsidRPr="00516F02">
        <w:t>(iii)</w:t>
      </w:r>
      <w:r w:rsidRPr="00516F02">
        <w:tab/>
        <w:t>a condition that a record keeper for the driver of a fatigue-regulated heavy vehicle who is operating under the exemption must keep in the record keeper’s possession—</w:t>
      </w:r>
    </w:p>
    <w:p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rsidR="00DB6E47" w:rsidRPr="007E1F9A" w:rsidRDefault="00DB6E47" w:rsidP="00DB6E47">
      <w:pPr>
        <w:pStyle w:val="AH5Sec"/>
      </w:pPr>
      <w:bookmarkStart w:id="523" w:name="_Toc12353203"/>
      <w:r w:rsidRPr="00943427">
        <w:rPr>
          <w:rStyle w:val="CharSectNo"/>
        </w:rPr>
        <w:t>386</w:t>
      </w:r>
      <w:r w:rsidRPr="007E1F9A">
        <w:tab/>
        <w:t>Period for which fatigue record keeping exemption (permit) applies</w:t>
      </w:r>
      <w:bookmarkEnd w:id="523"/>
    </w:p>
    <w:p w:rsidR="00DB6E47" w:rsidRPr="00C62D32" w:rsidRDefault="00DB6E47" w:rsidP="00DB6E47">
      <w:pPr>
        <w:pStyle w:val="Amain"/>
      </w:pPr>
      <w:r w:rsidRPr="00C62D32">
        <w:tab/>
        <w:t>(1)</w:t>
      </w:r>
      <w:r w:rsidRPr="00C62D32">
        <w:tab/>
        <w:t>A fatigue record keeping exemption (permit) applies for the period stated in the permit for the exemption.</w:t>
      </w:r>
    </w:p>
    <w:p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rsidR="00DB6E47" w:rsidRPr="007E1F9A" w:rsidRDefault="00DB6E47" w:rsidP="00DB6E47">
      <w:pPr>
        <w:pStyle w:val="AH5Sec"/>
      </w:pPr>
      <w:bookmarkStart w:id="524" w:name="_Toc12353204"/>
      <w:r w:rsidRPr="00943427">
        <w:rPr>
          <w:rStyle w:val="CharSectNo"/>
        </w:rPr>
        <w:t>387</w:t>
      </w:r>
      <w:r w:rsidRPr="007E1F9A">
        <w:tab/>
        <w:t>Permit for fatigue record keeping exemption (permit) etc.</w:t>
      </w:r>
      <w:bookmarkEnd w:id="524"/>
    </w:p>
    <w:p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rsidR="00DB6E47" w:rsidRPr="0070667A" w:rsidRDefault="00DB6E47" w:rsidP="00DB6E47">
      <w:pPr>
        <w:pStyle w:val="Apara"/>
      </w:pPr>
      <w:r w:rsidRPr="0070667A">
        <w:tab/>
        <w:t>(a)</w:t>
      </w:r>
      <w:r w:rsidRPr="0070667A">
        <w:tab/>
        <w:t>a permit for the exemption; and</w:t>
      </w:r>
    </w:p>
    <w:p w:rsidR="00DB6E47" w:rsidRPr="0070667A" w:rsidRDefault="00DB6E47" w:rsidP="00DB6E47">
      <w:pPr>
        <w:pStyle w:val="Apara"/>
      </w:pPr>
      <w:r w:rsidRPr="0070667A">
        <w:lastRenderedPageBreak/>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rsidR="00DB6E47" w:rsidRPr="00C62D32" w:rsidRDefault="00DB6E47" w:rsidP="00DB6E47">
      <w:pPr>
        <w:pStyle w:val="Amain"/>
      </w:pPr>
      <w:r w:rsidRPr="00C62D32">
        <w:tab/>
        <w:t>(2)</w:t>
      </w:r>
      <w:r w:rsidRPr="00C62D32">
        <w:tab/>
        <w:t>A permit for a fatigue record keeping exemption (permit) must state the following—</w:t>
      </w:r>
    </w:p>
    <w:p w:rsidR="00DB6E47" w:rsidRPr="0070667A" w:rsidRDefault="00DB6E47" w:rsidP="00DB6E47">
      <w:pPr>
        <w:pStyle w:val="Apara"/>
      </w:pPr>
      <w:r w:rsidRPr="0070667A">
        <w:tab/>
        <w:t>(a)</w:t>
      </w:r>
      <w:r w:rsidRPr="0070667A">
        <w:tab/>
        <w:t>the name of the drivers of fatigue-regulated heavy vehicles to whom the permit applies;</w:t>
      </w:r>
    </w:p>
    <w:p w:rsidR="00DB6E47" w:rsidRPr="0070667A" w:rsidRDefault="00DB6E47" w:rsidP="00DB6E47">
      <w:pPr>
        <w:pStyle w:val="Apara"/>
      </w:pPr>
      <w:r w:rsidRPr="0070667A">
        <w:tab/>
        <w:t>(b)</w:t>
      </w:r>
      <w:r w:rsidRPr="0070667A">
        <w:tab/>
        <w:t>the conditions of the exemption;</w:t>
      </w:r>
    </w:p>
    <w:p w:rsidR="00DB6E47" w:rsidRPr="0070667A" w:rsidRDefault="00DB6E47" w:rsidP="00DB6E47">
      <w:pPr>
        <w:pStyle w:val="Apara"/>
      </w:pPr>
      <w:r w:rsidRPr="0070667A">
        <w:tab/>
        <w:t>(c)</w:t>
      </w:r>
      <w:r w:rsidRPr="0070667A">
        <w:tab/>
        <w:t>the period for which the exemption applies.</w:t>
      </w:r>
    </w:p>
    <w:p w:rsidR="00DB6E47" w:rsidRPr="007E1F9A" w:rsidRDefault="00DB6E47" w:rsidP="00DB6E47">
      <w:pPr>
        <w:pStyle w:val="AH5Sec"/>
      </w:pPr>
      <w:bookmarkStart w:id="525" w:name="_Toc12353205"/>
      <w:r w:rsidRPr="00943427">
        <w:rPr>
          <w:rStyle w:val="CharSectNo"/>
        </w:rPr>
        <w:t>388</w:t>
      </w:r>
      <w:r w:rsidRPr="007E1F9A">
        <w:tab/>
        <w:t>Refusal of application for fatigue record keeping exemption (permit)</w:t>
      </w:r>
      <w:bookmarkEnd w:id="525"/>
    </w:p>
    <w:p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rsidR="00DB6E47" w:rsidRPr="007E1F9A" w:rsidRDefault="00DB6E47" w:rsidP="00DB6E47">
      <w:pPr>
        <w:pStyle w:val="AH5Sec"/>
      </w:pPr>
      <w:bookmarkStart w:id="526" w:name="_Toc12353206"/>
      <w:r w:rsidRPr="00943427">
        <w:rPr>
          <w:rStyle w:val="CharSectNo"/>
        </w:rPr>
        <w:t>389</w:t>
      </w:r>
      <w:r w:rsidRPr="007E1F9A">
        <w:tab/>
        <w:t>Amendment or cancellation of fatigue record keeping exemption (permit) on application by permit holder</w:t>
      </w:r>
      <w:bookmarkEnd w:id="526"/>
    </w:p>
    <w:p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rsidR="00DB6E47" w:rsidRPr="00C62D32" w:rsidRDefault="00DB6E47" w:rsidP="00DB6E47">
      <w:pPr>
        <w:pStyle w:val="Amain"/>
      </w:pPr>
      <w:r w:rsidRPr="00C62D32">
        <w:tab/>
        <w:t>(2)</w:t>
      </w:r>
      <w:r w:rsidRPr="00C62D32">
        <w:tab/>
        <w:t>The application must—</w:t>
      </w:r>
    </w:p>
    <w:p w:rsidR="00DB6E47" w:rsidRPr="0070667A" w:rsidRDefault="00DB6E47" w:rsidP="00DB6E47">
      <w:pPr>
        <w:pStyle w:val="Apara"/>
      </w:pPr>
      <w:r w:rsidRPr="0070667A">
        <w:tab/>
        <w:t>(a)</w:t>
      </w:r>
      <w:r w:rsidRPr="0070667A">
        <w:tab/>
        <w:t>be in the approved form; and</w:t>
      </w:r>
    </w:p>
    <w:p w:rsidR="00DB6E47" w:rsidRPr="0070667A" w:rsidRDefault="00DB6E47" w:rsidP="00DB6E47">
      <w:pPr>
        <w:pStyle w:val="Apara"/>
      </w:pPr>
      <w:r w:rsidRPr="0070667A">
        <w:tab/>
        <w:t>(b)</w:t>
      </w:r>
      <w:r w:rsidRPr="0070667A">
        <w:tab/>
        <w:t>be accompanied by the prescribed fee for the application; and</w:t>
      </w:r>
    </w:p>
    <w:p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rsidR="00DB6E47" w:rsidRPr="0070667A" w:rsidRDefault="00DB6E47" w:rsidP="00DB6E47">
      <w:pPr>
        <w:pStyle w:val="Apara"/>
      </w:pPr>
      <w:r w:rsidRPr="0070667A">
        <w:tab/>
        <w:t>(d)</w:t>
      </w:r>
      <w:r w:rsidRPr="0070667A">
        <w:tab/>
        <w:t>be accompanied by the permit.</w:t>
      </w:r>
    </w:p>
    <w:p w:rsidR="00DB6E47" w:rsidRPr="00C62D32" w:rsidRDefault="00DB6E47" w:rsidP="00DB6E47">
      <w:pPr>
        <w:pStyle w:val="Amain"/>
      </w:pPr>
      <w:r w:rsidRPr="00C62D32">
        <w:lastRenderedPageBreak/>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70667A" w:rsidRDefault="00DB6E47" w:rsidP="00DB6E47">
      <w:pPr>
        <w:pStyle w:val="Apara"/>
      </w:pPr>
      <w:r w:rsidRPr="0070667A">
        <w:tab/>
        <w:t>(a)</w:t>
      </w:r>
      <w:r w:rsidRPr="0070667A">
        <w:tab/>
        <w:t>the Regulator must give the applicant notice of the decision; and</w:t>
      </w:r>
    </w:p>
    <w:p w:rsidR="00DB6E47" w:rsidRPr="0070667A" w:rsidRDefault="00DB6E47" w:rsidP="00DB6E47">
      <w:pPr>
        <w:pStyle w:val="Apara"/>
      </w:pPr>
      <w:r w:rsidRPr="0070667A">
        <w:tab/>
        <w:t>(b)</w:t>
      </w:r>
      <w:r w:rsidRPr="0070667A">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rsidR="00DB6E47" w:rsidRPr="00C62D32" w:rsidRDefault="00DB6E47" w:rsidP="00DB6E47">
      <w:pPr>
        <w:pStyle w:val="Amain"/>
      </w:pPr>
      <w:r w:rsidRPr="00C62D32">
        <w:tab/>
        <w:t>(6)</w:t>
      </w:r>
      <w:r w:rsidRPr="00C62D32">
        <w:tab/>
        <w:t>If the Regulator decides not to amend or cancel the exemption as sought by the applicant, the Regulator must—</w:t>
      </w:r>
    </w:p>
    <w:p w:rsidR="00DB6E47" w:rsidRPr="0070667A" w:rsidRDefault="00DB6E47" w:rsidP="00DB6E47">
      <w:pPr>
        <w:pStyle w:val="Apara"/>
      </w:pPr>
      <w:r w:rsidRPr="0070667A">
        <w:tab/>
        <w:t>(a)</w:t>
      </w:r>
      <w:r w:rsidRPr="0070667A">
        <w:tab/>
        <w:t>give the applicant an information notice for the decision; and</w:t>
      </w:r>
    </w:p>
    <w:p w:rsidR="00DB6E47" w:rsidRPr="0070667A" w:rsidRDefault="00DB6E47" w:rsidP="00DB6E47">
      <w:pPr>
        <w:pStyle w:val="Apara"/>
      </w:pPr>
      <w:r w:rsidRPr="0070667A">
        <w:tab/>
        <w:t>(b)</w:t>
      </w:r>
      <w:r w:rsidRPr="0070667A">
        <w:tab/>
        <w:t>return the permit for the exemption to the applicant.</w:t>
      </w:r>
    </w:p>
    <w:p w:rsidR="00DB6E47" w:rsidRPr="007E1F9A" w:rsidRDefault="00DB6E47" w:rsidP="00DB6E47">
      <w:pPr>
        <w:pStyle w:val="AH5Sec"/>
      </w:pPr>
      <w:bookmarkStart w:id="527" w:name="_Toc12353207"/>
      <w:r w:rsidRPr="00943427">
        <w:rPr>
          <w:rStyle w:val="CharSectNo"/>
        </w:rPr>
        <w:t>390</w:t>
      </w:r>
      <w:r w:rsidRPr="007E1F9A">
        <w:tab/>
        <w:t>Amendment or cancellation of fatigue record keeping exemption (permit) on Regulator’s initiative</w:t>
      </w:r>
      <w:bookmarkEnd w:id="527"/>
    </w:p>
    <w:p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rsidR="00DB6E47" w:rsidRPr="0070667A" w:rsidRDefault="00DB6E47" w:rsidP="00DB6E47">
      <w:pPr>
        <w:pStyle w:val="Apara"/>
      </w:pPr>
      <w:r w:rsidRPr="0070667A">
        <w:tab/>
        <w:t>(a)</w:t>
      </w:r>
      <w:r w:rsidRPr="0070667A">
        <w:tab/>
        <w:t>the exemption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70667A" w:rsidRDefault="00DB6E47" w:rsidP="00DB6E47">
      <w:pPr>
        <w:pStyle w:val="Apara"/>
      </w:pPr>
      <w:r w:rsidRPr="0070667A">
        <w:tab/>
        <w:t>(b)</w:t>
      </w:r>
      <w:r w:rsidRPr="0070667A">
        <w:tab/>
        <w:t>the holder of the permit for the exemption has contravened this Law or a corresponding fatigue law;</w:t>
      </w:r>
    </w:p>
    <w:p w:rsidR="00DB6E47" w:rsidRPr="0070667A" w:rsidRDefault="00DB6E47" w:rsidP="00DB6E47">
      <w:pPr>
        <w:pStyle w:val="Apara"/>
      </w:pPr>
      <w:r w:rsidRPr="0070667A">
        <w:lastRenderedPageBreak/>
        <w:tab/>
        <w:t>(c)</w:t>
      </w:r>
      <w:r w:rsidRPr="0070667A">
        <w:tab/>
        <w:t>a driver of a fatigue-regulated heavy vehicle to whom the exemption applies has contravened this Law or a corresponding fatigue law;</w:t>
      </w:r>
    </w:p>
    <w:p w:rsidR="00DB6E47" w:rsidRPr="0070667A" w:rsidRDefault="00DB6E47" w:rsidP="00DB6E47">
      <w:pPr>
        <w:pStyle w:val="Apara"/>
      </w:pPr>
      <w:r w:rsidRPr="0070667A">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rsidR="00DB6E47" w:rsidRPr="00C62D32" w:rsidRDefault="00DB6E47" w:rsidP="00DB6E47">
      <w:pPr>
        <w:pStyle w:val="Amain"/>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rsidR="00DB6E47" w:rsidRPr="0070667A" w:rsidRDefault="00DB6E47" w:rsidP="00DB6E47">
      <w:pPr>
        <w:pStyle w:val="Apara"/>
      </w:pPr>
      <w:r w:rsidRPr="0070667A">
        <w:tab/>
        <w:t>(a)</w:t>
      </w:r>
      <w:r w:rsidRPr="0070667A">
        <w:tab/>
        <w:t>stating the proposed action; and</w:t>
      </w:r>
    </w:p>
    <w:p w:rsidR="00DB6E47" w:rsidRPr="0070667A" w:rsidRDefault="00DB6E47" w:rsidP="00DB6E47">
      <w:pPr>
        <w:pStyle w:val="Apara"/>
      </w:pPr>
      <w:r w:rsidRPr="0070667A">
        <w:tab/>
        <w:t>(b)</w:t>
      </w:r>
      <w:r w:rsidRPr="0070667A">
        <w:tab/>
        <w:t>stating the ground for the proposed action; and</w:t>
      </w:r>
    </w:p>
    <w:p w:rsidR="00DB6E47" w:rsidRPr="0070667A" w:rsidRDefault="00DB6E47" w:rsidP="00DB6E47">
      <w:pPr>
        <w:pStyle w:val="Apara"/>
      </w:pPr>
      <w:r w:rsidRPr="0070667A">
        <w:tab/>
        <w:t>(c)</w:t>
      </w:r>
      <w:r w:rsidRPr="0070667A">
        <w:tab/>
        <w:t>outlining the facts and circumstances forming the basis for the ground; and</w:t>
      </w:r>
    </w:p>
    <w:p w:rsidR="00DB6E47" w:rsidRPr="0070667A" w:rsidRDefault="00DB6E47" w:rsidP="00DB6E47">
      <w:pPr>
        <w:pStyle w:val="Apara"/>
      </w:pPr>
      <w:r w:rsidRPr="0070667A">
        <w:tab/>
        <w:t>(d)</w:t>
      </w:r>
      <w:r w:rsidRPr="0070667A">
        <w:tab/>
        <w:t>if the proposed action is to amend the exemption (including a condition of the exemption)—stating the proposed amendment; and</w:t>
      </w:r>
    </w:p>
    <w:p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rsidR="00DB6E47" w:rsidRPr="006C3305" w:rsidRDefault="00DB6E47" w:rsidP="00DB6E47">
      <w:pPr>
        <w:pStyle w:val="Amain"/>
      </w:pPr>
      <w:r>
        <w:tab/>
        <w:t>(</w:t>
      </w:r>
      <w:r w:rsidRPr="006C3305">
        <w:t>3)</w:t>
      </w:r>
      <w:r w:rsidRPr="006C3305">
        <w:tab/>
        <w:t>If, after considering all written representations made under subsection (2)(e), the Regulator still considers a ground exists to take the proposed action, the Regulator may—</w:t>
      </w:r>
    </w:p>
    <w:p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rsidR="00DB6E47" w:rsidRPr="0070667A" w:rsidRDefault="00DB6E47" w:rsidP="00DB6E47">
      <w:pPr>
        <w:pStyle w:val="Apara"/>
      </w:pPr>
      <w:r w:rsidRPr="0070667A">
        <w:lastRenderedPageBreak/>
        <w:tab/>
        <w:t>(b)</w:t>
      </w:r>
      <w:r w:rsidRPr="0070667A">
        <w:tab/>
        <w:t>if the proposed action was to cancel the exemption—</w:t>
      </w:r>
    </w:p>
    <w:p w:rsidR="00DB6E47" w:rsidRPr="00516F02" w:rsidRDefault="00DB6E47" w:rsidP="00DB6E47">
      <w:pPr>
        <w:pStyle w:val="Asubpara"/>
      </w:pPr>
      <w:r w:rsidRPr="00516F02">
        <w:tab/>
        <w:t>(i)</w:t>
      </w:r>
      <w:r w:rsidRPr="00516F02">
        <w:tab/>
        <w:t>amend the exemption, including, for example, by imposing additional conditions on the exemption; or</w:t>
      </w:r>
    </w:p>
    <w:p w:rsidR="00DB6E47" w:rsidRPr="00516F02" w:rsidRDefault="00DB6E47" w:rsidP="00DB6E47">
      <w:pPr>
        <w:pStyle w:val="Asubpara"/>
      </w:pPr>
      <w:r w:rsidRPr="00516F02">
        <w:tab/>
        <w:t>(ii)</w:t>
      </w:r>
      <w:r w:rsidRPr="00516F02">
        <w:tab/>
        <w:t>cancel the exemption.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DB6E47">
      <w:pPr>
        <w:pStyle w:val="Amain"/>
      </w:pPr>
      <w:r w:rsidRPr="00C62D32">
        <w:tab/>
        <w:t>(5)</w:t>
      </w:r>
      <w:r w:rsidRPr="00C62D32">
        <w:tab/>
        <w:t>The amendment or cancellation takes effect—</w:t>
      </w:r>
    </w:p>
    <w:p w:rsidR="00DB6E47" w:rsidRPr="0070667A" w:rsidRDefault="00DB6E47" w:rsidP="00DB6E47">
      <w:pPr>
        <w:pStyle w:val="Apara"/>
      </w:pPr>
      <w:r w:rsidRPr="0070667A">
        <w:tab/>
        <w:t>(a)</w:t>
      </w:r>
      <w:r w:rsidRPr="0070667A">
        <w:tab/>
        <w:t>when the information notice is given to the holder; or</w:t>
      </w:r>
    </w:p>
    <w:p w:rsidR="00DB6E47" w:rsidRPr="0070667A" w:rsidRDefault="00DB6E47" w:rsidP="00DB6E47">
      <w:pPr>
        <w:pStyle w:val="Apara"/>
      </w:pPr>
      <w:r w:rsidRPr="0070667A">
        <w:tab/>
        <w:t>(b)</w:t>
      </w:r>
      <w:r w:rsidRPr="0070667A">
        <w:tab/>
        <w:t>if a later time is stated in the information notice, at the later time.</w:t>
      </w:r>
    </w:p>
    <w:p w:rsidR="00DB6E47" w:rsidRPr="007E1F9A" w:rsidRDefault="00DB6E47" w:rsidP="00DB6E47">
      <w:pPr>
        <w:pStyle w:val="AH5Sec"/>
      </w:pPr>
      <w:bookmarkStart w:id="528" w:name="_Toc12353208"/>
      <w:r w:rsidRPr="00943427">
        <w:rPr>
          <w:rStyle w:val="CharSectNo"/>
        </w:rPr>
        <w:t>391</w:t>
      </w:r>
      <w:r w:rsidRPr="007E1F9A">
        <w:tab/>
        <w:t>Minor amendment of fatigue record keeping exemption (permit)</w:t>
      </w:r>
      <w:bookmarkEnd w:id="528"/>
    </w:p>
    <w:p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rsidR="00DB6E47" w:rsidRPr="0070667A" w:rsidRDefault="00DB6E47" w:rsidP="00DB6E47">
      <w:pPr>
        <w:pStyle w:val="Apara"/>
      </w:pPr>
      <w:r w:rsidRPr="0070667A">
        <w:tab/>
        <w:t>(a)</w:t>
      </w:r>
      <w:r w:rsidRPr="0070667A">
        <w:tab/>
        <w:t>for a formal or clerical reason; or</w:t>
      </w:r>
    </w:p>
    <w:p w:rsidR="00DB6E47" w:rsidRPr="0070667A" w:rsidRDefault="00DB6E47" w:rsidP="00DB6E47">
      <w:pPr>
        <w:pStyle w:val="Apara"/>
      </w:pPr>
      <w:r w:rsidRPr="0070667A">
        <w:tab/>
        <w:t>(b)</w:t>
      </w:r>
      <w:r w:rsidRPr="0070667A">
        <w:tab/>
        <w:t>in another way that does not adversely affect the holder’s interests.</w:t>
      </w:r>
    </w:p>
    <w:p w:rsidR="00DB6E47" w:rsidRPr="007E1F9A" w:rsidRDefault="00DB6E47" w:rsidP="00DB6E47">
      <w:pPr>
        <w:pStyle w:val="AH5Sec"/>
      </w:pPr>
      <w:bookmarkStart w:id="529" w:name="_Toc12353209"/>
      <w:r w:rsidRPr="00943427">
        <w:rPr>
          <w:rStyle w:val="CharSectNo"/>
        </w:rPr>
        <w:t>392</w:t>
      </w:r>
      <w:r w:rsidRPr="007E1F9A">
        <w:tab/>
        <w:t>Return of permit</w:t>
      </w:r>
      <w:bookmarkEnd w:id="529"/>
    </w:p>
    <w:p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the exemption has been amended, the Regulator must give the person a replacement permit for the exemption as amended.</w:t>
      </w:r>
    </w:p>
    <w:p w:rsidR="00DB6E47" w:rsidRPr="007E1F9A" w:rsidRDefault="00DB6E47" w:rsidP="00DB6E47">
      <w:pPr>
        <w:pStyle w:val="AH5Sec"/>
      </w:pPr>
      <w:bookmarkStart w:id="530" w:name="_Toc12353210"/>
      <w:r w:rsidRPr="00943427">
        <w:rPr>
          <w:rStyle w:val="CharSectNo"/>
        </w:rPr>
        <w:t>393</w:t>
      </w:r>
      <w:r w:rsidRPr="007E1F9A">
        <w:tab/>
        <w:t>Replacement of defaced etc. permit</w:t>
      </w:r>
      <w:bookmarkEnd w:id="530"/>
    </w:p>
    <w:p w:rsidR="00DB6E47" w:rsidRPr="00C62D32" w:rsidRDefault="00DB6E47" w:rsidP="00DB6E47">
      <w:pPr>
        <w:pStyle w:val="Amain"/>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rsidR="00DB6E47" w:rsidRPr="006C3305" w:rsidRDefault="00DB6E47" w:rsidP="00DB6E47">
      <w:pPr>
        <w:pStyle w:val="Penalty"/>
      </w:pPr>
      <w:r w:rsidRPr="00D91CC2">
        <w:rPr>
          <w:rFonts w:cs="Times"/>
          <w:bCs/>
          <w:iCs/>
        </w:rPr>
        <w:t>Maximum penalty—$4000.</w:t>
      </w:r>
    </w:p>
    <w:p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rsidR="00DB6E47" w:rsidRPr="00EA7DF4" w:rsidRDefault="00DB6E47" w:rsidP="00EA7DF4">
      <w:pPr>
        <w:pStyle w:val="AH4SubDiv"/>
      </w:pPr>
      <w:bookmarkStart w:id="531" w:name="_Toc12353211"/>
      <w:r w:rsidRPr="00EA7DF4">
        <w:t>Subdivision 3</w:t>
      </w:r>
      <w:r w:rsidRPr="00EA7DF4">
        <w:tab/>
        <w:t>Exemptions by national regulations</w:t>
      </w:r>
      <w:bookmarkEnd w:id="531"/>
    </w:p>
    <w:p w:rsidR="00DB6E47" w:rsidRPr="007E1F9A" w:rsidRDefault="00DB6E47" w:rsidP="00DB6E47">
      <w:pPr>
        <w:pStyle w:val="AH5Sec"/>
      </w:pPr>
      <w:bookmarkStart w:id="532" w:name="_Toc12353212"/>
      <w:r w:rsidRPr="00943427">
        <w:rPr>
          <w:rStyle w:val="CharSectNo"/>
        </w:rPr>
        <w:t>394</w:t>
      </w:r>
      <w:r w:rsidRPr="007E1F9A">
        <w:tab/>
        <w:t>Exemptions from provisions of Division 3</w:t>
      </w:r>
      <w:bookmarkEnd w:id="532"/>
    </w:p>
    <w:p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rsidR="00DB6E47" w:rsidRPr="00C62D32" w:rsidRDefault="00DB6E47" w:rsidP="00DB6E47">
      <w:pPr>
        <w:pStyle w:val="Amain"/>
      </w:pPr>
      <w:r w:rsidRPr="00C62D32">
        <w:tab/>
        <w:t>(2)</w:t>
      </w:r>
      <w:r w:rsidRPr="00C62D32">
        <w:tab/>
        <w:t>Without limiting subsection (1), the national regulations may prescribe matters about—</w:t>
      </w:r>
    </w:p>
    <w:p w:rsidR="00DB6E47" w:rsidRPr="0070667A" w:rsidRDefault="00DB6E47" w:rsidP="00DB6E47">
      <w:pPr>
        <w:pStyle w:val="Apara"/>
      </w:pPr>
      <w:r w:rsidRPr="0070667A">
        <w:tab/>
        <w:t>(a)</w:t>
      </w:r>
      <w:r w:rsidRPr="0070667A">
        <w:tab/>
        <w:t>one or more classes of record keepers for which an exemption is to apply; and</w:t>
      </w:r>
    </w:p>
    <w:p w:rsidR="00DB6E47" w:rsidRPr="0070667A" w:rsidRDefault="00DB6E47" w:rsidP="00DB6E47">
      <w:pPr>
        <w:pStyle w:val="Apara"/>
      </w:pPr>
      <w:r w:rsidRPr="0070667A">
        <w:tab/>
        <w:t>(b)</w:t>
      </w:r>
      <w:r w:rsidRPr="0070667A">
        <w:tab/>
        <w:t>one or more classes of drivers of fatigue-regulated heavy vehicles for which an exemption is to apply; and</w:t>
      </w:r>
    </w:p>
    <w:p w:rsidR="00DB6E47" w:rsidRPr="0070667A" w:rsidRDefault="00DB6E47" w:rsidP="00DB6E47">
      <w:pPr>
        <w:pStyle w:val="Apara"/>
      </w:pPr>
      <w:r w:rsidRPr="0070667A">
        <w:tab/>
        <w:t>(c)</w:t>
      </w:r>
      <w:r w:rsidRPr="0070667A">
        <w:tab/>
        <w:t>conditions to which an exemption is to be subject.</w:t>
      </w:r>
    </w:p>
    <w:p w:rsidR="00DB6E47" w:rsidRPr="00EA7DF4" w:rsidRDefault="00DB6E47" w:rsidP="00EA7DF4">
      <w:pPr>
        <w:pStyle w:val="AH4SubDiv"/>
      </w:pPr>
      <w:bookmarkStart w:id="533" w:name="_Toc12353213"/>
      <w:r w:rsidRPr="00EA7DF4">
        <w:lastRenderedPageBreak/>
        <w:t xml:space="preserve">Subdivision 4 </w:t>
      </w:r>
      <w:r w:rsidRPr="00EA7DF4">
        <w:tab/>
        <w:t>Other provisions</w:t>
      </w:r>
      <w:bookmarkEnd w:id="533"/>
    </w:p>
    <w:p w:rsidR="00DB6E47" w:rsidRPr="007E1F9A" w:rsidRDefault="00DB6E47" w:rsidP="00DB6E47">
      <w:pPr>
        <w:pStyle w:val="AH5Sec"/>
      </w:pPr>
      <w:bookmarkStart w:id="534" w:name="_Toc12353214"/>
      <w:r w:rsidRPr="00943427">
        <w:rPr>
          <w:rStyle w:val="CharSectNo"/>
        </w:rPr>
        <w:t>395</w:t>
      </w:r>
      <w:r w:rsidRPr="007E1F9A">
        <w:tab/>
        <w:t>Contravening condition of fatigue record keeping exemption</w:t>
      </w:r>
      <w:bookmarkEnd w:id="534"/>
    </w:p>
    <w:p w:rsidR="00DB6E47" w:rsidRPr="00C62D32" w:rsidRDefault="00DB6E47" w:rsidP="00DB6E47">
      <w:pPr>
        <w:pStyle w:val="Amainreturn"/>
      </w:pPr>
      <w:r w:rsidRPr="00C62D32">
        <w:t>A person must not contravene a condition of a fatigue record keeping exemption.</w:t>
      </w:r>
    </w:p>
    <w:p w:rsidR="00DB6E47" w:rsidRPr="006C3305" w:rsidRDefault="00DB6E47" w:rsidP="00DB6E47">
      <w:pPr>
        <w:pStyle w:val="Penalty"/>
      </w:pPr>
      <w:r w:rsidRPr="00D91CC2">
        <w:rPr>
          <w:rFonts w:cs="Times"/>
          <w:bCs/>
          <w:iCs/>
        </w:rPr>
        <w:t>Maximum penalty—$6000.</w:t>
      </w:r>
    </w:p>
    <w:p w:rsidR="00DB6E47" w:rsidRPr="00943427" w:rsidRDefault="00DB6E47" w:rsidP="00DB6E47">
      <w:pPr>
        <w:pStyle w:val="AH3Div"/>
      </w:pPr>
      <w:bookmarkStart w:id="535" w:name="_Toc12353215"/>
      <w:r w:rsidRPr="00943427">
        <w:rPr>
          <w:rStyle w:val="CharDivNo"/>
        </w:rPr>
        <w:t xml:space="preserve">Division 9 </w:t>
      </w:r>
      <w:r w:rsidRPr="00A95F9A">
        <w:rPr>
          <w:rFonts w:ascii="Helvetica" w:hAnsi="Helvetica" w:cs="Helvetica"/>
          <w:iCs/>
          <w:szCs w:val="28"/>
        </w:rPr>
        <w:tab/>
      </w:r>
      <w:r w:rsidRPr="00943427">
        <w:rPr>
          <w:rStyle w:val="CharDivText"/>
          <w:rFonts w:ascii="Helvetica" w:hAnsi="Helvetica" w:cs="Helvetica"/>
          <w:iCs/>
          <w:szCs w:val="28"/>
        </w:rPr>
        <w:t>Requirements about odometers</w:t>
      </w:r>
      <w:bookmarkEnd w:id="535"/>
    </w:p>
    <w:p w:rsidR="00DB6E47" w:rsidRPr="007E1F9A" w:rsidRDefault="00DB6E47" w:rsidP="00DB6E47">
      <w:pPr>
        <w:pStyle w:val="AH5Sec"/>
      </w:pPr>
      <w:bookmarkStart w:id="536" w:name="_Toc12353216"/>
      <w:r w:rsidRPr="00943427">
        <w:rPr>
          <w:rStyle w:val="CharSectNo"/>
        </w:rPr>
        <w:t>396</w:t>
      </w:r>
      <w:r w:rsidRPr="007E1F9A">
        <w:tab/>
        <w:t>Owner must maintain odometer</w:t>
      </w:r>
      <w:bookmarkEnd w:id="536"/>
    </w:p>
    <w:p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rsidR="00DB6E47" w:rsidRPr="00C62D32" w:rsidRDefault="00DB6E47" w:rsidP="00EA7DF4">
      <w:pPr>
        <w:pStyle w:val="Amain"/>
        <w:keepNext/>
      </w:pPr>
      <w:r w:rsidRPr="00C62D32">
        <w:tab/>
        <w:t>(2)</w:t>
      </w:r>
      <w:r w:rsidRPr="00C62D32">
        <w:tab/>
        <w:t>An owner of a fatigue-regulated heavy vehicle required by the national regulations to be fitted with an odometer must maintain the odometer in accordance with the requirements prescribed by the national regulations.</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 xml:space="preserve">A person charged with an offence against </w:t>
      </w:r>
      <w:r w:rsidR="006679EE">
        <w:t xml:space="preserve">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537" w:name="_Toc12353217"/>
      <w:r w:rsidRPr="00943427">
        <w:rPr>
          <w:rStyle w:val="CharSectNo"/>
        </w:rPr>
        <w:t>397</w:t>
      </w:r>
      <w:r w:rsidRPr="007E1F9A">
        <w:tab/>
        <w:t>Driver must report malfunctioning odometer</w:t>
      </w:r>
      <w:bookmarkEnd w:id="537"/>
    </w:p>
    <w:p w:rsidR="00DB6E47" w:rsidRPr="00C62D32" w:rsidRDefault="00DB6E47" w:rsidP="00DB6E47">
      <w:pPr>
        <w:pStyle w:val="Amain"/>
      </w:pPr>
      <w:r w:rsidRPr="00C62D32">
        <w:tab/>
        <w:t>(1)</w:t>
      </w:r>
      <w:r w:rsidRPr="00C62D32">
        <w:tab/>
        <w:t>This section applies if the driver of a fatigue-regulated heavy vehicle becomes aware or has reason to suspect an odometer fitted to the vehicle is malfunctioning or has malfunctioned.</w:t>
      </w:r>
    </w:p>
    <w:p w:rsidR="00DB6E47" w:rsidRPr="00C62D32" w:rsidRDefault="00DB6E47" w:rsidP="00DB6E47">
      <w:pPr>
        <w:pStyle w:val="Amain"/>
      </w:pPr>
      <w:r w:rsidRPr="00C62D32">
        <w:lastRenderedPageBreak/>
        <w:tab/>
        <w:t>(2)</w:t>
      </w:r>
      <w:r w:rsidRPr="00C62D32">
        <w:tab/>
        <w:t>The driver must inform the following persons of the matter within 2 business days—</w:t>
      </w:r>
    </w:p>
    <w:p w:rsidR="00DB6E47" w:rsidRPr="0070667A" w:rsidRDefault="00DB6E47" w:rsidP="00DB6E47">
      <w:pPr>
        <w:pStyle w:val="Apara"/>
      </w:pPr>
      <w:r w:rsidRPr="0070667A">
        <w:tab/>
        <w:t>(a)</w:t>
      </w:r>
      <w:r w:rsidRPr="0070667A">
        <w:tab/>
        <w:t>each owner of the vehicle;</w:t>
      </w:r>
    </w:p>
    <w:p w:rsidR="00DB6E47" w:rsidRPr="0070667A" w:rsidRDefault="00DB6E47" w:rsidP="00DB6E47">
      <w:pPr>
        <w:pStyle w:val="Apara"/>
      </w:pPr>
      <w:r w:rsidRPr="0070667A">
        <w:tab/>
        <w:t>(b)</w:t>
      </w:r>
      <w:r w:rsidRPr="0070667A">
        <w:tab/>
        <w:t>the driver’s employer if the driver is an employed driver;</w:t>
      </w:r>
    </w:p>
    <w:p w:rsidR="00DB6E47" w:rsidRPr="0070667A" w:rsidRDefault="00DB6E47" w:rsidP="00DB6E47">
      <w:pPr>
        <w:pStyle w:val="Apara"/>
      </w:pPr>
      <w:r w:rsidRPr="0070667A">
        <w:tab/>
        <w:t>(c)</w:t>
      </w:r>
      <w:r w:rsidRPr="0070667A">
        <w:tab/>
        <w:t>each operator of the vehicle.</w:t>
      </w:r>
    </w:p>
    <w:p w:rsidR="00DB6E47" w:rsidRPr="006C3305" w:rsidRDefault="00DB6E47" w:rsidP="00DB6E47">
      <w:pPr>
        <w:pStyle w:val="Penalty"/>
      </w:pPr>
      <w:r w:rsidRPr="00D91CC2">
        <w:rPr>
          <w:rFonts w:cs="Times"/>
          <w:bCs/>
          <w:iCs/>
        </w:rPr>
        <w:t>Maximum penalty—$3000.</w:t>
      </w:r>
    </w:p>
    <w:p w:rsidR="00DB6E47" w:rsidRPr="00C62D32" w:rsidRDefault="006679EE" w:rsidP="00DB6E47">
      <w:pPr>
        <w:pStyle w:val="Amain"/>
      </w:pPr>
      <w:r>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rsidR="00DB6E47" w:rsidRPr="007E1F9A" w:rsidRDefault="00DB6E47" w:rsidP="00DB6E47">
      <w:pPr>
        <w:pStyle w:val="AH5Sec"/>
      </w:pPr>
      <w:bookmarkStart w:id="538" w:name="_Toc12353218"/>
      <w:r w:rsidRPr="00943427">
        <w:rPr>
          <w:rStyle w:val="CharSectNo"/>
        </w:rPr>
        <w:t>398</w:t>
      </w:r>
      <w:r w:rsidRPr="007E1F9A">
        <w:tab/>
        <w:t>What owner must do if odometer malfunctioning</w:t>
      </w:r>
      <w:bookmarkEnd w:id="538"/>
    </w:p>
    <w:p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owner must, as soon as reasonably practicable after being informed of the matter, ensure the odometer is examined and brought into working order.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 person charged wit</w:t>
      </w:r>
      <w:r w:rsidR="006679EE">
        <w:t xml:space="preserve">h an offence against 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7E1F9A" w:rsidRDefault="00DB6E47" w:rsidP="00DB6E47">
      <w:pPr>
        <w:pStyle w:val="AH5Sec"/>
      </w:pPr>
      <w:bookmarkStart w:id="539" w:name="_Toc12353219"/>
      <w:r w:rsidRPr="00943427">
        <w:rPr>
          <w:rStyle w:val="CharSectNo"/>
        </w:rPr>
        <w:lastRenderedPageBreak/>
        <w:t>399</w:t>
      </w:r>
      <w:r w:rsidRPr="007E1F9A">
        <w:tab/>
        <w:t>What employer or operator must do if odometer malfunctioning</w:t>
      </w:r>
      <w:bookmarkEnd w:id="539"/>
    </w:p>
    <w:p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rsidR="00DB6E47" w:rsidRPr="00C62D32" w:rsidRDefault="00DB6E47" w:rsidP="00DB6E47">
      <w:pPr>
        <w:pStyle w:val="Amain"/>
      </w:pPr>
      <w:r w:rsidRPr="00C62D32">
        <w:tab/>
        <w:t>(2)</w:t>
      </w:r>
      <w:r w:rsidRPr="00C62D32">
        <w:tab/>
        <w:t>The employer or operator must not drive, or permit another person to drive, the fatigue-regulated heavy vehicle unless the owner of the vehicle has complied with section 398.</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 person charged wit</w:t>
      </w:r>
      <w:r w:rsidR="006679EE">
        <w:t xml:space="preserve">h an offence against subsection </w:t>
      </w:r>
      <w:r w:rsidRPr="00C62D32">
        <w:t>(2)</w:t>
      </w:r>
      <w:r w:rsidR="006679EE">
        <w:t xml:space="preserve"> </w:t>
      </w:r>
      <w:r w:rsidRPr="00C62D32">
        <w:t>does not have the benefit of the mistake of fact defence for the offence.</w:t>
      </w:r>
    </w:p>
    <w:p w:rsidR="00DB6E47" w:rsidRPr="00C62D32" w:rsidRDefault="00DB6E47" w:rsidP="00DB6E47">
      <w:pPr>
        <w:pStyle w:val="Amain"/>
      </w:pPr>
      <w:r w:rsidRPr="00C62D32">
        <w:tab/>
        <w:t>(4)</w:t>
      </w:r>
      <w:r w:rsidRPr="00C62D32">
        <w:tab/>
        <w:t>However, in a proceeding for an offence against subsection (2),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3D647F" w:rsidRDefault="00DB6E47" w:rsidP="00DB6E47">
      <w:pPr>
        <w:pStyle w:val="PageBreak"/>
      </w:pPr>
      <w:r w:rsidRPr="003D647F">
        <w:br w:type="page"/>
      </w:r>
    </w:p>
    <w:p w:rsidR="00DB6E47" w:rsidRPr="00943427" w:rsidRDefault="00DB6E47" w:rsidP="00DB6E47">
      <w:pPr>
        <w:pStyle w:val="AH1Chapter"/>
      </w:pPr>
      <w:bookmarkStart w:id="540" w:name="_Toc12353220"/>
      <w:r w:rsidRPr="00943427">
        <w:rPr>
          <w:rStyle w:val="CharChapNo"/>
        </w:rPr>
        <w:lastRenderedPageBreak/>
        <w:t xml:space="preserve">Chapter 7 </w:t>
      </w:r>
      <w:r w:rsidRPr="00A95F9A">
        <w:rPr>
          <w:rFonts w:ascii="Helvetica" w:hAnsi="Helvetica" w:cs="Helvetica"/>
          <w:iCs/>
          <w:sz w:val="36"/>
          <w:szCs w:val="36"/>
        </w:rPr>
        <w:tab/>
      </w:r>
      <w:r w:rsidRPr="00943427">
        <w:rPr>
          <w:rStyle w:val="CharChapText"/>
          <w:rFonts w:ascii="Helvetica" w:hAnsi="Helvetica" w:cs="Helvetica"/>
          <w:iCs/>
          <w:sz w:val="36"/>
          <w:szCs w:val="36"/>
        </w:rPr>
        <w:t>Intelligent Access Program</w:t>
      </w:r>
      <w:bookmarkEnd w:id="540"/>
    </w:p>
    <w:p w:rsidR="00DB6E47" w:rsidRPr="00943427" w:rsidRDefault="00DB6E47" w:rsidP="00DB6E47">
      <w:pPr>
        <w:pStyle w:val="AH2Part"/>
      </w:pPr>
      <w:bookmarkStart w:id="541" w:name="_Toc12353221"/>
      <w:r w:rsidRPr="00943427">
        <w:rPr>
          <w:rStyle w:val="CharPartNo"/>
        </w:rPr>
        <w:t xml:space="preserve">Part 7.1 </w:t>
      </w:r>
      <w:r w:rsidRPr="00A95F9A">
        <w:rPr>
          <w:rFonts w:ascii="Helvetica" w:hAnsi="Helvetica" w:cs="Helvetica"/>
          <w:iCs/>
          <w:szCs w:val="32"/>
        </w:rPr>
        <w:tab/>
      </w:r>
      <w:r w:rsidRPr="00943427">
        <w:rPr>
          <w:rStyle w:val="CharPartText"/>
          <w:rFonts w:ascii="Helvetica" w:hAnsi="Helvetica" w:cs="Helvetica"/>
          <w:iCs/>
          <w:szCs w:val="32"/>
        </w:rPr>
        <w:t>Preliminary</w:t>
      </w:r>
      <w:bookmarkEnd w:id="541"/>
    </w:p>
    <w:p w:rsidR="00EA7DF4" w:rsidRDefault="00EA7DF4" w:rsidP="00EA7DF4">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542" w:name="_Toc12353222"/>
      <w:r w:rsidRPr="00943427">
        <w:rPr>
          <w:rStyle w:val="CharSectNo"/>
        </w:rPr>
        <w:t>400</w:t>
      </w:r>
      <w:r w:rsidRPr="007E1F9A">
        <w:tab/>
        <w:t>Main purposes of Ch 7</w:t>
      </w:r>
      <w:bookmarkEnd w:id="542"/>
    </w:p>
    <w:p w:rsidR="00DB6E47" w:rsidRPr="00C62D32" w:rsidRDefault="00DB6E47" w:rsidP="00DB6E47">
      <w:pPr>
        <w:pStyle w:val="Amain"/>
      </w:pPr>
      <w:r w:rsidRPr="00C62D32">
        <w:tab/>
        <w:t>(1)</w:t>
      </w:r>
      <w:r w:rsidRPr="00C62D32">
        <w:tab/>
        <w:t>The main purposes of this Chapter are—</w:t>
      </w:r>
    </w:p>
    <w:p w:rsidR="00DB6E47" w:rsidRPr="0070667A" w:rsidRDefault="00DB6E47" w:rsidP="00DB6E47">
      <w:pPr>
        <w:pStyle w:val="Apara"/>
      </w:pPr>
      <w:r w:rsidRPr="0070667A">
        <w:tab/>
        <w:t>(a)</w:t>
      </w:r>
      <w:r w:rsidRPr="0070667A">
        <w:tab/>
        <w:t>to ensure the integrity of systems used for compliance with intelligent access conditions; and</w:t>
      </w:r>
    </w:p>
    <w:p w:rsidR="00DB6E47" w:rsidRPr="0070667A" w:rsidRDefault="00DB6E47" w:rsidP="00DB6E47">
      <w:pPr>
        <w:pStyle w:val="Apara"/>
      </w:pPr>
      <w:r w:rsidRPr="0070667A">
        <w:tab/>
        <w:t>(b)</w:t>
      </w:r>
      <w:r w:rsidRPr="0070667A">
        <w:tab/>
        <w:t>to provide for appropriate collection, keeping and handling of intelligent access information.</w:t>
      </w:r>
    </w:p>
    <w:p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rsidR="00DB6E47" w:rsidRPr="0070667A" w:rsidRDefault="00DB6E47" w:rsidP="00DB6E47">
      <w:pPr>
        <w:pStyle w:val="Apara"/>
      </w:pPr>
      <w:r w:rsidRPr="0070667A">
        <w:tab/>
        <w:t>(a)</w:t>
      </w:r>
      <w:r w:rsidRPr="0070667A">
        <w:tab/>
        <w:t>requiring particular entities to report relevant contraventions for intelligent access vehicles; and</w:t>
      </w:r>
    </w:p>
    <w:p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rsidR="00DB6E47" w:rsidRPr="0070667A" w:rsidRDefault="00DB6E47" w:rsidP="00DB6E47">
      <w:pPr>
        <w:pStyle w:val="Apara"/>
      </w:pPr>
      <w:r w:rsidRPr="0070667A">
        <w:tab/>
        <w:t>(c)</w:t>
      </w:r>
      <w:r w:rsidRPr="0070667A">
        <w:tab/>
        <w:t>prohibiting persons from tampering with approved intelligent transport systems; and</w:t>
      </w:r>
    </w:p>
    <w:p w:rsidR="00DB6E47" w:rsidRPr="0070667A" w:rsidRDefault="00DB6E47" w:rsidP="00DB6E47">
      <w:pPr>
        <w:pStyle w:val="Apara"/>
      </w:pPr>
      <w:r w:rsidRPr="0070667A">
        <w:tab/>
        <w:t>(d)</w:t>
      </w:r>
      <w:r w:rsidRPr="0070667A">
        <w:tab/>
        <w:t>giving particular entities functions and powers to audit the activities of intelligent access service providers.</w:t>
      </w:r>
    </w:p>
    <w:p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rsidR="00DB6E47" w:rsidRPr="0070667A" w:rsidRDefault="00DB6E47" w:rsidP="00DB6E47">
      <w:pPr>
        <w:pStyle w:val="Apara"/>
      </w:pPr>
      <w:r w:rsidRPr="0070667A">
        <w:tab/>
        <w:t>(a)</w:t>
      </w:r>
      <w:r w:rsidRPr="0070667A">
        <w:tab/>
        <w:t>allowing entities to collect, hold, use and disclose intelligent access information for only limited purposes and subject to restrictions; and</w:t>
      </w:r>
    </w:p>
    <w:p w:rsidR="00DB6E47" w:rsidRPr="0070667A" w:rsidRDefault="00DB6E47" w:rsidP="00DB6E47">
      <w:pPr>
        <w:pStyle w:val="Apara"/>
      </w:pPr>
      <w:r w:rsidRPr="0070667A">
        <w:tab/>
        <w:t>(b)</w:t>
      </w:r>
      <w:r w:rsidRPr="0070667A">
        <w:tab/>
        <w:t>requiring entities with monitoring or auditing functions to ensure intelligent access information collected is accurate, complete and up to date; and</w:t>
      </w:r>
    </w:p>
    <w:p w:rsidR="00DB6E47" w:rsidRPr="0070667A" w:rsidRDefault="00DB6E47" w:rsidP="00DB6E47">
      <w:pPr>
        <w:pStyle w:val="Apara"/>
      </w:pPr>
      <w:r w:rsidRPr="0070667A">
        <w:lastRenderedPageBreak/>
        <w:tab/>
        <w:t>(c)</w:t>
      </w:r>
      <w:r w:rsidRPr="0070667A">
        <w:tab/>
        <w:t>requiring entities who collect intelligent access information to protect the information and destroy it when it is no longer required by the entities; and</w:t>
      </w:r>
    </w:p>
    <w:p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rsidR="00DB6E47" w:rsidRPr="007E1F9A" w:rsidRDefault="00DB6E47" w:rsidP="00DB6E47">
      <w:pPr>
        <w:pStyle w:val="AH5Sec"/>
      </w:pPr>
      <w:bookmarkStart w:id="543" w:name="_Toc12353223"/>
      <w:r w:rsidRPr="00943427">
        <w:rPr>
          <w:rStyle w:val="CharSectNo"/>
        </w:rPr>
        <w:t>401</w:t>
      </w:r>
      <w:r w:rsidRPr="007E1F9A">
        <w:tab/>
        <w:t>What the Intelligent Access Program is</w:t>
      </w:r>
      <w:bookmarkEnd w:id="543"/>
    </w:p>
    <w:p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rsidR="00DB6E47" w:rsidRPr="007E1F9A" w:rsidRDefault="00DB6E47" w:rsidP="00DB6E47">
      <w:pPr>
        <w:pStyle w:val="AH5Sec"/>
      </w:pPr>
      <w:bookmarkStart w:id="544" w:name="_Toc12353224"/>
      <w:r w:rsidRPr="00943427">
        <w:rPr>
          <w:rStyle w:val="CharSectNo"/>
        </w:rPr>
        <w:t>402</w:t>
      </w:r>
      <w:r w:rsidRPr="007E1F9A">
        <w:tab/>
        <w:t>Application of Ch 7</w:t>
      </w:r>
      <w:bookmarkEnd w:id="544"/>
    </w:p>
    <w:p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intelligent access conditions</w:t>
      </w:r>
      <w:r w:rsidRPr="00C62D32">
        <w:t>)—</w:t>
      </w:r>
    </w:p>
    <w:p w:rsidR="00DB6E47" w:rsidRPr="0070667A" w:rsidRDefault="00DB6E47" w:rsidP="00DB6E47">
      <w:pPr>
        <w:pStyle w:val="Apara"/>
      </w:pPr>
      <w:r w:rsidRPr="0070667A">
        <w:tab/>
        <w:t>(a)</w:t>
      </w:r>
      <w:r w:rsidRPr="0070667A">
        <w:tab/>
        <w:t>a condition about the areas or routes to which the authority applies;</w:t>
      </w:r>
    </w:p>
    <w:p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rsidR="00DB6E47" w:rsidRPr="00516F02" w:rsidRDefault="00DB6E47" w:rsidP="00DB6E47">
      <w:pPr>
        <w:pStyle w:val="Asubpara"/>
      </w:pPr>
      <w:r w:rsidRPr="00516F02">
        <w:tab/>
        <w:t>(ii)</w:t>
      </w:r>
      <w:r w:rsidRPr="00516F02">
        <w:tab/>
        <w:t>the times when the vehicle may be used on the road under the authority;</w:t>
      </w:r>
    </w:p>
    <w:p w:rsidR="00DB6E47" w:rsidRPr="00516F02" w:rsidRDefault="00DB6E47" w:rsidP="00DB6E47">
      <w:pPr>
        <w:pStyle w:val="Asubpara"/>
      </w:pPr>
      <w:r w:rsidRPr="00516F02">
        <w:tab/>
        <w:t>(iii)</w:t>
      </w:r>
      <w:r w:rsidRPr="00516F02">
        <w:tab/>
        <w:t>the maximum speed at which the vehicle may be driven on the road under the authority;</w:t>
      </w:r>
    </w:p>
    <w:p w:rsidR="00DB6E47" w:rsidRPr="0070667A" w:rsidRDefault="00DB6E47" w:rsidP="00EA7DF4">
      <w:pPr>
        <w:pStyle w:val="Apara"/>
        <w:keepNext/>
      </w:pPr>
      <w:r w:rsidRPr="0070667A">
        <w:lastRenderedPageBreak/>
        <w:tab/>
        <w:t>(c)</w:t>
      </w:r>
      <w:r w:rsidRPr="0070667A">
        <w:tab/>
        <w:t>conditions that—</w:t>
      </w:r>
    </w:p>
    <w:p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is monitored by an approved intelligent transport system used by an intelligent access service provider; and</w:t>
      </w:r>
    </w:p>
    <w:p w:rsidR="00DB6E47" w:rsidRPr="00516F02" w:rsidRDefault="00DB6E47" w:rsidP="00DB6E47">
      <w:pPr>
        <w:pStyle w:val="Asubpara"/>
      </w:pPr>
      <w:r w:rsidRPr="00516F02">
        <w:tab/>
        <w:t>(ii)</w:t>
      </w:r>
      <w:r w:rsidRPr="00516F02">
        <w:tab/>
        <w:t>any noncompliance reports made by the system are sent to the Regulator within a stated period.</w:t>
      </w:r>
    </w:p>
    <w:p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intelligent access conditions</w:t>
      </w:r>
      <w:r w:rsidRPr="00C62D32">
        <w:t>) that—</w:t>
      </w:r>
    </w:p>
    <w:p w:rsidR="00DB6E47" w:rsidRPr="00516F02" w:rsidRDefault="00DB6E47" w:rsidP="00DB6E47">
      <w:pPr>
        <w:pStyle w:val="Apara"/>
      </w:pPr>
      <w:r w:rsidRPr="00516F02">
        <w:tab/>
        <w:t>(a)</w:t>
      </w:r>
      <w:r w:rsidRPr="00516F02">
        <w:tab/>
        <w:t>either or both of the following is monitored by an approved intelligent transport system used by an intelligent access service provider—</w:t>
      </w:r>
    </w:p>
    <w:p w:rsidR="00DB6E47" w:rsidRPr="00516F02" w:rsidRDefault="00DB6E47" w:rsidP="00DB6E47">
      <w:pPr>
        <w:pStyle w:val="Asubpara"/>
      </w:pPr>
      <w:r w:rsidRPr="00516F02">
        <w:tab/>
        <w:t>(i)</w:t>
      </w:r>
      <w:r w:rsidRPr="00516F02">
        <w:tab/>
        <w:t>the roads on which the vehicle is used under the higher mass limits;</w:t>
      </w:r>
    </w:p>
    <w:p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rsidR="00DB6E47" w:rsidRPr="00516F02" w:rsidRDefault="00DB6E47" w:rsidP="00DB6E47">
      <w:pPr>
        <w:pStyle w:val="Apara"/>
      </w:pPr>
      <w:r w:rsidRPr="00516F02">
        <w:tab/>
        <w:t>(b)</w:t>
      </w:r>
      <w:r w:rsidRPr="00516F02">
        <w:tab/>
        <w:t>any noncompliance reports made by the system are sent to the Regulator within a stated period.</w:t>
      </w:r>
    </w:p>
    <w:p w:rsidR="00DB6E47" w:rsidRPr="007E1F9A" w:rsidRDefault="00DB6E47" w:rsidP="00DB6E47">
      <w:pPr>
        <w:pStyle w:val="AH5Sec"/>
      </w:pPr>
      <w:bookmarkStart w:id="545" w:name="_Toc12353225"/>
      <w:r w:rsidRPr="00943427">
        <w:rPr>
          <w:rStyle w:val="CharSectNo"/>
        </w:rPr>
        <w:lastRenderedPageBreak/>
        <w:t>403</w:t>
      </w:r>
      <w:r w:rsidRPr="007E1F9A">
        <w:tab/>
        <w:t>Definitions for Ch 7</w:t>
      </w:r>
      <w:bookmarkEnd w:id="545"/>
    </w:p>
    <w:p w:rsidR="00DB6E47" w:rsidRPr="006C3305" w:rsidRDefault="00DB6E47" w:rsidP="00EA7DF4">
      <w:pPr>
        <w:pStyle w:val="Amainreturn"/>
        <w:keepNext/>
      </w:pPr>
      <w:r w:rsidRPr="006C3305">
        <w:t>In this Chapter—</w:t>
      </w:r>
    </w:p>
    <w:p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 service provider to monitor the relevant monitoring matters for an intelligent access vehicle.</w:t>
      </w:r>
    </w:p>
    <w:p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rsidR="00DB6E47" w:rsidRPr="00041046" w:rsidRDefault="00DB6E47" w:rsidP="00DB6E47">
      <w:pPr>
        <w:pStyle w:val="aDef"/>
        <w:rPr>
          <w:bCs/>
        </w:rPr>
      </w:pPr>
      <w:r w:rsidRPr="00041046">
        <w:rPr>
          <w:rStyle w:val="charBoldItals"/>
        </w:rPr>
        <w:t>intelligent access agreement</w:t>
      </w:r>
      <w:r w:rsidRPr="00041046">
        <w:t xml:space="preserve"> means an agreement between the operator of a heavy vehicle and an intelligent access service provider under which the service provider agrees to monitor, by using an approved intelligent transport system, the relevant monitoring matters for the vehicle.</w:t>
      </w:r>
    </w:p>
    <w:p w:rsidR="00DB6E47" w:rsidRPr="00041046" w:rsidRDefault="00DB6E47" w:rsidP="00DB6E47">
      <w:pPr>
        <w:pStyle w:val="aDef"/>
        <w:rPr>
          <w:bCs/>
        </w:rPr>
      </w:pPr>
      <w:r w:rsidRPr="00041046">
        <w:rPr>
          <w:rStyle w:val="charBoldItals"/>
        </w:rPr>
        <w:t>intelligent access audit</w:t>
      </w:r>
      <w:r w:rsidRPr="00041046">
        <w:t xml:space="preserve"> means the process of doing 1 or more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reviewing intelligent access information held by an intelligent access service provider to assess whether the information is accurate, complete and up to date;</w:t>
      </w:r>
    </w:p>
    <w:p w:rsidR="00DB6E47" w:rsidRPr="006679EE" w:rsidRDefault="00DB6E47" w:rsidP="00DB6E47">
      <w:pPr>
        <w:pStyle w:val="aDefpara"/>
      </w:pPr>
      <w:r w:rsidRPr="006679EE">
        <w:tab/>
        <w:t>(b)</w:t>
      </w:r>
      <w:r w:rsidRPr="006679EE">
        <w:tab/>
        <w:t>reviewing the processes by which intelligent access information held by an intelligent access service provider is generated, recorded, stored, displayed, analysed, transmitted and reported;</w:t>
      </w:r>
    </w:p>
    <w:p w:rsidR="00DB6E47" w:rsidRPr="006679EE" w:rsidRDefault="00DB6E47" w:rsidP="00DB6E47">
      <w:pPr>
        <w:pStyle w:val="aDefpara"/>
      </w:pPr>
      <w:r w:rsidRPr="006679EE">
        <w:tab/>
        <w:t>(c)</w:t>
      </w:r>
      <w:r w:rsidRPr="006679EE">
        <w:tab/>
        <w:t>examining how intelligent access information held by an intelligent access service provider is used and disclosed by the service provider;</w:t>
      </w:r>
    </w:p>
    <w:p w:rsidR="00DB6E47" w:rsidRPr="006679EE" w:rsidRDefault="00DB6E47" w:rsidP="00DB6E47">
      <w:pPr>
        <w:pStyle w:val="aDefpara"/>
      </w:pPr>
      <w:r w:rsidRPr="006679EE">
        <w:tab/>
        <w:t>(d)</w:t>
      </w:r>
      <w:r w:rsidRPr="006679EE">
        <w:tab/>
        <w:t xml:space="preserve">examining an approved intelligent transport system. </w:t>
      </w:r>
    </w:p>
    <w:p w:rsidR="00DB6E47" w:rsidRPr="00041046" w:rsidRDefault="00DB6E47" w:rsidP="00DB6E47">
      <w:pPr>
        <w:pStyle w:val="aDef"/>
        <w:rPr>
          <w:bCs/>
        </w:rPr>
      </w:pPr>
      <w:r w:rsidRPr="00041046">
        <w:rPr>
          <w:rStyle w:val="charBoldItals"/>
        </w:rPr>
        <w:t>intelligent access conditions</w:t>
      </w:r>
      <w:r w:rsidRPr="00041046">
        <w:t xml:space="preserve"> has the meaning given by section 402.</w:t>
      </w:r>
    </w:p>
    <w:p w:rsidR="00DB6E47" w:rsidRPr="00041046" w:rsidRDefault="00DB6E47" w:rsidP="00DB6E47">
      <w:pPr>
        <w:pStyle w:val="aDef"/>
        <w:rPr>
          <w:bCs/>
        </w:rPr>
      </w:pPr>
      <w:r w:rsidRPr="00041046">
        <w:rPr>
          <w:rStyle w:val="charBoldItals"/>
        </w:rPr>
        <w:lastRenderedPageBreak/>
        <w:t>intelligent access information</w:t>
      </w:r>
      <w:r w:rsidRPr="00041046">
        <w:t xml:space="preserve"> means information generated, recorded, stored, displayed, analysed, transmitted or reported by an approved intelligent transport system for any purpose relating to the Intelligent Access Program.</w:t>
      </w:r>
    </w:p>
    <w:p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rsidR="00DB6E47" w:rsidRPr="00041046" w:rsidRDefault="00DB6E47" w:rsidP="00DB6E47">
      <w:pPr>
        <w:pStyle w:val="aDef"/>
        <w:rPr>
          <w:bCs/>
        </w:rPr>
      </w:pPr>
      <w:r w:rsidRPr="00041046">
        <w:rPr>
          <w:rStyle w:val="charBoldItals"/>
        </w:rPr>
        <w:t>intelligent access service provider</w:t>
      </w:r>
      <w:r w:rsidRPr="00041046">
        <w:t xml:space="preserve"> means a person certified by TCA as a service provider for monitoring, by using an approved intelligent transport system, the relevant monitoring matters for an intelligent access vehicle.</w:t>
      </w:r>
    </w:p>
    <w:p w:rsidR="00DB6E47" w:rsidRPr="00041046" w:rsidRDefault="00DB6E47" w:rsidP="00DB6E47">
      <w:pPr>
        <w:pStyle w:val="aDef"/>
        <w:rPr>
          <w:bCs/>
        </w:rPr>
      </w:pPr>
      <w:r w:rsidRPr="00041046">
        <w:rPr>
          <w:rStyle w:val="charBoldItals"/>
        </w:rPr>
        <w:t>intelligent access vehicle</w:t>
      </w:r>
      <w:r w:rsidRPr="00041046">
        <w:t xml:space="preserve"> means a heavy vehicle—</w:t>
      </w:r>
    </w:p>
    <w:p w:rsidR="00DB6E47" w:rsidRPr="006679EE" w:rsidRDefault="00DB6E47" w:rsidP="00DB6E47">
      <w:pPr>
        <w:pStyle w:val="aDefpara"/>
      </w:pPr>
      <w:r w:rsidRPr="00F04D8E">
        <w:rPr>
          <w:rFonts w:cs="Times"/>
          <w:bCs/>
          <w:iCs/>
        </w:rPr>
        <w:tab/>
        <w:t>(a)</w:t>
      </w:r>
      <w:r w:rsidRPr="00FF4454">
        <w:rPr>
          <w:rStyle w:val="charBoldItals"/>
        </w:rPr>
        <w:tab/>
      </w:r>
      <w:r w:rsidRPr="006679EE">
        <w:t>for which a mass or dimension exemption is in force with intelligent access conditions (as referred to in section 402(1)); or</w:t>
      </w:r>
    </w:p>
    <w:p w:rsidR="00DB6E47" w:rsidRPr="006679EE" w:rsidRDefault="00DB6E47" w:rsidP="00DB6E47">
      <w:pPr>
        <w:pStyle w:val="aDefpara"/>
      </w:pPr>
      <w:r w:rsidRPr="006679EE">
        <w:tab/>
        <w:t>(b)</w:t>
      </w:r>
      <w:r w:rsidRPr="006679EE">
        <w:tab/>
        <w:t>for which an HML authority is in force with intelligent access conditions (as referred to in section 402(2)).</w:t>
      </w:r>
    </w:p>
    <w:p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rsidR="00DB6E47" w:rsidRPr="006679EE" w:rsidRDefault="00DB6E47" w:rsidP="00DB6E47">
      <w:pPr>
        <w:pStyle w:val="aDefpara"/>
      </w:pPr>
      <w:r w:rsidRPr="006679EE">
        <w:tab/>
        <w:t>(c)</w:t>
      </w:r>
      <w:r w:rsidRPr="006679EE">
        <w:tab/>
        <w:t>performs a function mentioned in paragraph (b)—</w:t>
      </w:r>
    </w:p>
    <w:p w:rsidR="00DB6E47" w:rsidRPr="006C3305" w:rsidRDefault="00DB6E47" w:rsidP="00DB6E47">
      <w:pPr>
        <w:pStyle w:val="aDefsubpara"/>
      </w:pPr>
      <w:r>
        <w:tab/>
      </w:r>
      <w:r w:rsidRPr="00F04D8E">
        <w:t>(i)</w:t>
      </w:r>
      <w:r w:rsidRPr="006C3305">
        <w:tab/>
        <w:t>only intermittently; or</w:t>
      </w:r>
    </w:p>
    <w:p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a relevant contravention for an intelligent access vehicle;</w:t>
      </w:r>
    </w:p>
    <w:p w:rsidR="00DB6E47" w:rsidRPr="006679EE" w:rsidRDefault="00DB6E47" w:rsidP="00DB6E47">
      <w:pPr>
        <w:pStyle w:val="aDefpara"/>
      </w:pPr>
      <w:r w:rsidRPr="006679EE">
        <w:tab/>
        <w:t>(b)</w:t>
      </w:r>
      <w:r w:rsidRPr="006679EE">
        <w:tab/>
        <w:t>apparent tampering with, or malfunctioning of, the system.</w:t>
      </w:r>
    </w:p>
    <w:p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information or otherwise collected for the purposes of this Chapter.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definition personal information in section 5.</w:t>
      </w:r>
    </w:p>
    <w:p w:rsidR="00DB6E47" w:rsidRPr="00041046" w:rsidRDefault="00DB6E47" w:rsidP="00DB6E47">
      <w:pPr>
        <w:pStyle w:val="aDef"/>
        <w:rPr>
          <w:bCs/>
        </w:rPr>
      </w:pPr>
      <w:r w:rsidRPr="00041046">
        <w:rPr>
          <w:rStyle w:val="charBoldItals"/>
        </w:rPr>
        <w:t>relevant contravention</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an intelligent access 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an intelligent access vehicle used under the higher mass limits—</w:t>
      </w:r>
    </w:p>
    <w:p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rsidR="00DB6E47" w:rsidRPr="00041046" w:rsidRDefault="00DB6E47" w:rsidP="00DB6E47">
      <w:pPr>
        <w:pStyle w:val="aDef"/>
        <w:rPr>
          <w:bCs/>
        </w:rPr>
      </w:pPr>
      <w:r w:rsidRPr="00041046">
        <w:rPr>
          <w:rStyle w:val="charBoldItals"/>
        </w:rPr>
        <w:t>relevant monitoring matters</w:t>
      </w:r>
      <w:r w:rsidRPr="00041046">
        <w:t xml:space="preserve"> means—</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rsidR="00DB6E47" w:rsidRPr="00041046" w:rsidRDefault="00DB6E47" w:rsidP="007E6D4F">
      <w:pPr>
        <w:pStyle w:val="aDef"/>
        <w:keepNext/>
        <w:rPr>
          <w:bCs/>
        </w:rPr>
      </w:pPr>
      <w:r w:rsidRPr="00041046">
        <w:rPr>
          <w:rStyle w:val="charBoldItals"/>
        </w:rPr>
        <w:lastRenderedPageBreak/>
        <w:t>tamper</w:t>
      </w:r>
      <w:r w:rsidRPr="00041046">
        <w:t>, with an approved intelligent transport system, means engage in conduct that has the result that—</w:t>
      </w:r>
    </w:p>
    <w:p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rsidR="00DB6E47" w:rsidRPr="00A27494" w:rsidRDefault="00DB6E47" w:rsidP="00DB6E47">
      <w:pPr>
        <w:pStyle w:val="aDefpara"/>
      </w:pPr>
      <w:r w:rsidRPr="00A27494">
        <w:tab/>
        <w:t>(c)</w:t>
      </w:r>
      <w:r w:rsidRPr="00A27494">
        <w:tab/>
        <w:t>any operating software that the system uses internally is changed.</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546" w:name="_Toc12353226"/>
      <w:r w:rsidRPr="00943427">
        <w:rPr>
          <w:rStyle w:val="CharPartNo"/>
        </w:rPr>
        <w:lastRenderedPageBreak/>
        <w:t xml:space="preserve">Part 7.2 </w:t>
      </w:r>
      <w:r w:rsidRPr="00A95F9A">
        <w:rPr>
          <w:rFonts w:ascii="Helvetica" w:hAnsi="Helvetica" w:cs="Helvetica"/>
          <w:iCs/>
          <w:szCs w:val="32"/>
        </w:rPr>
        <w:tab/>
      </w:r>
      <w:r w:rsidRPr="00943427">
        <w:rPr>
          <w:rStyle w:val="CharPartText"/>
          <w:rFonts w:ascii="Helvetica" w:hAnsi="Helvetica" w:cs="Helvetica"/>
          <w:iCs/>
          <w:szCs w:val="32"/>
        </w:rPr>
        <w:t>Duties and obligations of operators of intelligent access vehicles</w:t>
      </w:r>
      <w:bookmarkEnd w:id="546"/>
    </w:p>
    <w:p w:rsidR="00DB6E47" w:rsidRPr="007E1F9A" w:rsidRDefault="00DB6E47" w:rsidP="00DB6E47">
      <w:pPr>
        <w:pStyle w:val="AH5Sec"/>
      </w:pPr>
      <w:bookmarkStart w:id="547" w:name="_Toc12353227"/>
      <w:r w:rsidRPr="00943427">
        <w:rPr>
          <w:rStyle w:val="CharSectNo"/>
        </w:rPr>
        <w:t>404</w:t>
      </w:r>
      <w:r w:rsidRPr="007E1F9A">
        <w:tab/>
        <w:t>Offence to give false or misleading information to intelligent access service provider</w:t>
      </w:r>
      <w:bookmarkEnd w:id="547"/>
    </w:p>
    <w:p w:rsidR="00DB6E47" w:rsidRPr="00C62D32" w:rsidRDefault="00DB6E47" w:rsidP="00DB6E47">
      <w:pPr>
        <w:pStyle w:val="Amain"/>
      </w:pPr>
      <w:r w:rsidRPr="00C62D32">
        <w:tab/>
        <w:t>(1)</w:t>
      </w:r>
      <w:r w:rsidRPr="00C62D32">
        <w:tab/>
        <w:t>The operator of an intelligent access vehicle commits an offence if—</w:t>
      </w:r>
    </w:p>
    <w:p w:rsidR="00DB6E47" w:rsidRPr="0070667A" w:rsidRDefault="00DB6E47" w:rsidP="00DB6E47">
      <w:pPr>
        <w:pStyle w:val="Apara"/>
      </w:pPr>
      <w:r w:rsidRPr="0070667A">
        <w:tab/>
        <w:t>(a)</w:t>
      </w:r>
      <w:r w:rsidRPr="0070667A">
        <w:tab/>
        <w:t>the operator gives information to an intelligent access service provider with whom the operator has entered into an intelligent access agreement for the vehicle; and</w:t>
      </w:r>
    </w:p>
    <w:p w:rsidR="00DB6E47" w:rsidRPr="0070667A" w:rsidRDefault="00DB6E47" w:rsidP="00DB6E47">
      <w:pPr>
        <w:pStyle w:val="Apara"/>
      </w:pPr>
      <w:r w:rsidRPr="0070667A">
        <w:tab/>
        <w:t>(b)</w:t>
      </w:r>
      <w:r w:rsidRPr="0070667A">
        <w:tab/>
        <w:t>the information is relevant to the use of the vehicle; and</w:t>
      </w:r>
    </w:p>
    <w:p w:rsidR="00DB6E47" w:rsidRPr="0070667A" w:rsidRDefault="00DB6E47" w:rsidP="00DB6E47">
      <w:pPr>
        <w:pStyle w:val="Apara"/>
      </w:pPr>
      <w:r w:rsidRPr="0070667A">
        <w:tab/>
        <w:t>(c)</w:t>
      </w:r>
      <w:r w:rsidRPr="0070667A">
        <w:tab/>
        <w:t>the operator knows, or ought reasonably to know, the information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tells the intelligent access 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(3)</w:t>
      </w:r>
      <w:r w:rsidRPr="00C62D32">
        <w:tab/>
        <w:t>Without limiting subsection (1)(b), information about the intelligent access conditions applying to an intelligent access vehicle is relevant to the use of the vehicle.</w:t>
      </w:r>
    </w:p>
    <w:p w:rsidR="00DB6E47" w:rsidRPr="00C62D32" w:rsidRDefault="00DB6E47" w:rsidP="00092C0B">
      <w:pPr>
        <w:pStyle w:val="Amain"/>
        <w:keepNext/>
      </w:pPr>
      <w:r w:rsidRPr="00C62D32">
        <w:tab/>
        <w:t>(4)</w:t>
      </w:r>
      <w:r w:rsidRPr="00C62D32">
        <w:tab/>
        <w:t>The operator of a heavy vehicle commits an offence if—</w:t>
      </w:r>
    </w:p>
    <w:p w:rsidR="00DB6E47" w:rsidRPr="0070667A" w:rsidRDefault="00DB6E47" w:rsidP="00DB6E47">
      <w:pPr>
        <w:pStyle w:val="Apara"/>
      </w:pPr>
      <w:r w:rsidRPr="0070667A">
        <w:tab/>
        <w:t>(a)</w:t>
      </w:r>
      <w:r w:rsidRPr="0070667A">
        <w:tab/>
        <w:t>the operator gives information to an intelligent access service provider; and</w:t>
      </w:r>
    </w:p>
    <w:p w:rsidR="00DB6E47" w:rsidRPr="0070667A" w:rsidRDefault="00DB6E47" w:rsidP="00DB6E47">
      <w:pPr>
        <w:pStyle w:val="Apara"/>
      </w:pPr>
      <w:r w:rsidRPr="0070667A">
        <w:lastRenderedPageBreak/>
        <w:tab/>
        <w:t>(b)</w:t>
      </w:r>
      <w:r w:rsidRPr="0070667A">
        <w:tab/>
        <w:t>the operator intends that the intelligent access service provider will enter into an intelligent access agreement with the operator in reliance on the information; and</w:t>
      </w:r>
    </w:p>
    <w:p w:rsidR="00DB6E47" w:rsidRPr="0070667A" w:rsidRDefault="00DB6E47" w:rsidP="00DB6E47">
      <w:pPr>
        <w:pStyle w:val="Apara"/>
      </w:pPr>
      <w:r w:rsidRPr="0070667A">
        <w:tab/>
        <w:t>(c)</w:t>
      </w:r>
      <w:r w:rsidRPr="0070667A">
        <w:tab/>
        <w:t>the operator knows, or ought reasonably to know, the information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rsidR="00DB6E47" w:rsidRPr="0070667A" w:rsidRDefault="00DB6E47" w:rsidP="00DB6E47">
      <w:pPr>
        <w:pStyle w:val="Apara"/>
      </w:pPr>
      <w:r w:rsidRPr="0070667A">
        <w:tab/>
        <w:t>(a)</w:t>
      </w:r>
      <w:r w:rsidRPr="0070667A">
        <w:tab/>
        <w:t>tells the intelligent access service provider, to the best of the operator’s ability, how it is false or misleading; and</w:t>
      </w:r>
    </w:p>
    <w:p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rsidR="00DB6E47" w:rsidRPr="007E1F9A" w:rsidRDefault="00DB6E47" w:rsidP="00DB6E47">
      <w:pPr>
        <w:pStyle w:val="AH5Sec"/>
      </w:pPr>
      <w:bookmarkStart w:id="548" w:name="_Toc12353228"/>
      <w:r w:rsidRPr="00943427">
        <w:rPr>
          <w:rStyle w:val="CharSectNo"/>
        </w:rPr>
        <w:t>405</w:t>
      </w:r>
      <w:r w:rsidRPr="007E1F9A">
        <w:tab/>
        <w:t>Advising vehicle driver of collection of information by intelligent access service provider</w:t>
      </w:r>
      <w:bookmarkEnd w:id="548"/>
    </w:p>
    <w:p w:rsidR="00DB6E47" w:rsidRPr="00C62D32" w:rsidRDefault="00DB6E47" w:rsidP="00DB6E47">
      <w:pPr>
        <w:pStyle w:val="Amain"/>
      </w:pPr>
      <w:r w:rsidRPr="00C62D32">
        <w:tab/>
        <w:t>(1)</w:t>
      </w:r>
      <w:r w:rsidRPr="00C62D32">
        <w:tab/>
        <w:t>The operator of an intelligent access vehicle must take all reasonable steps to give the vehicle’s driver the following information, before the vehicle begins a journey—</w:t>
      </w:r>
    </w:p>
    <w:p w:rsidR="00DB6E47" w:rsidRPr="0070667A" w:rsidRDefault="00DB6E47" w:rsidP="00DB6E47">
      <w:pPr>
        <w:pStyle w:val="Apara"/>
      </w:pPr>
      <w:r w:rsidRPr="0070667A">
        <w:tab/>
        <w:t>(a)</w:t>
      </w:r>
      <w:r w:rsidRPr="0070667A">
        <w:tab/>
        <w:t>that the vehicle will be monitored by an intelligent access service provider;</w:t>
      </w:r>
    </w:p>
    <w:p w:rsidR="00DB6E47" w:rsidRPr="0070667A" w:rsidRDefault="00DB6E47" w:rsidP="00DB6E47">
      <w:pPr>
        <w:pStyle w:val="Apara"/>
      </w:pPr>
      <w:r w:rsidRPr="0070667A">
        <w:tab/>
        <w:t>(b)</w:t>
      </w:r>
      <w:r w:rsidRPr="0070667A">
        <w:tab/>
        <w:t>that this Chapter provides for the collection of information by the intelligent access service provider;</w:t>
      </w:r>
    </w:p>
    <w:p w:rsidR="00DB6E47" w:rsidRPr="0070667A" w:rsidRDefault="00DB6E47" w:rsidP="00DB6E47">
      <w:pPr>
        <w:pStyle w:val="Apara"/>
      </w:pPr>
      <w:r w:rsidRPr="0070667A">
        <w:lastRenderedPageBreak/>
        <w:tab/>
        <w:t>(c)</w:t>
      </w:r>
      <w:r w:rsidRPr="0070667A">
        <w:tab/>
        <w:t>the information that will be collected by the intelligent access service provider;</w:t>
      </w:r>
    </w:p>
    <w:p w:rsidR="00DB6E47" w:rsidRPr="0070667A" w:rsidRDefault="00DB6E47" w:rsidP="00DB6E47">
      <w:pPr>
        <w:pStyle w:val="Apara"/>
      </w:pPr>
      <w:r w:rsidRPr="0070667A">
        <w:tab/>
        <w:t>(d)</w:t>
      </w:r>
      <w:r w:rsidRPr="0070667A">
        <w:tab/>
        <w:t>the purposes for which the information will be collected;</w:t>
      </w:r>
    </w:p>
    <w:p w:rsidR="00DB6E47" w:rsidRPr="0070667A" w:rsidRDefault="00DB6E47" w:rsidP="00DB6E47">
      <w:pPr>
        <w:pStyle w:val="Apara"/>
      </w:pPr>
      <w:r w:rsidRPr="0070667A">
        <w:tab/>
        <w:t>(e)</w:t>
      </w:r>
      <w:r w:rsidRPr="0070667A">
        <w:tab/>
        <w:t>the entities to whom the information collected may be disclosed;</w:t>
      </w:r>
    </w:p>
    <w:p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rsidR="00DB6E47" w:rsidRPr="0070667A" w:rsidRDefault="00DB6E47" w:rsidP="00DB6E47">
      <w:pPr>
        <w:pStyle w:val="Apara"/>
      </w:pPr>
      <w:r w:rsidRPr="0070667A">
        <w:tab/>
        <w:t>(h)</w:t>
      </w:r>
      <w:r w:rsidRPr="0070667A">
        <w:tab/>
        <w:t>the name and address of the intelligent access 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of an intelligent access vehicle is taken t</w:t>
      </w:r>
      <w:r w:rsidR="00A27494">
        <w:t xml:space="preserve">o comply with subsection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gives the intelligent access 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includes the information mentioned in the subsection in a written contract of employment between the operator and the intelligent access 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rsidR="00DB6E47" w:rsidRPr="007E1F9A" w:rsidRDefault="00DB6E47" w:rsidP="00DB6E47">
      <w:pPr>
        <w:pStyle w:val="AH5Sec"/>
      </w:pPr>
      <w:bookmarkStart w:id="549" w:name="_Toc12353229"/>
      <w:r w:rsidRPr="00943427">
        <w:rPr>
          <w:rStyle w:val="CharSectNo"/>
        </w:rPr>
        <w:lastRenderedPageBreak/>
        <w:t>406</w:t>
      </w:r>
      <w:r w:rsidRPr="007E1F9A">
        <w:tab/>
        <w:t>Reporting system malfunctions to Regulator</w:t>
      </w:r>
      <w:bookmarkEnd w:id="549"/>
    </w:p>
    <w:p w:rsidR="00DB6E47" w:rsidRPr="00C62D32" w:rsidRDefault="00DB6E47" w:rsidP="007E6D4F">
      <w:pPr>
        <w:pStyle w:val="Amain"/>
        <w:keepLines/>
      </w:pPr>
      <w:r w:rsidRPr="00C62D32">
        <w:tab/>
        <w:t>(1)</w:t>
      </w:r>
      <w:r w:rsidRPr="00C62D32">
        <w:tab/>
        <w:t>If an operator of an intelligent access vehicle becomes aware that a part of an approved intelligent transport system fitted to the vehicle is malfunctioning or has malfunctioned, the operator must as soon as practicable report the matter to the Regulator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operator became aware of the malfunction;</w:t>
      </w:r>
    </w:p>
    <w:p w:rsidR="00DB6E47" w:rsidRPr="0070667A" w:rsidRDefault="00DB6E47" w:rsidP="00DB6E47">
      <w:pPr>
        <w:pStyle w:val="Apara"/>
      </w:pPr>
      <w:r w:rsidRPr="0070667A">
        <w:tab/>
        <w:t>(c)</w:t>
      </w:r>
      <w:r w:rsidRPr="0070667A">
        <w:tab/>
        <w:t>the location of the vehicle when the operator became aware of the malfunction;</w:t>
      </w:r>
    </w:p>
    <w:p w:rsidR="00DB6E47" w:rsidRPr="0070667A" w:rsidRDefault="00DB6E47" w:rsidP="00DB6E47">
      <w:pPr>
        <w:pStyle w:val="Apara"/>
      </w:pPr>
      <w:r w:rsidRPr="0070667A">
        <w:tab/>
        <w:t>(d)</w:t>
      </w:r>
      <w:r w:rsidRPr="0070667A">
        <w:tab/>
        <w:t>the date and time the report was made;</w:t>
      </w:r>
    </w:p>
    <w:p w:rsidR="00DB6E47" w:rsidRPr="0070667A" w:rsidRDefault="00DB6E47" w:rsidP="00DB6E47">
      <w:pPr>
        <w:pStyle w:val="Apara"/>
      </w:pPr>
      <w:r w:rsidRPr="0070667A">
        <w:tab/>
        <w:t>(e)</w:t>
      </w:r>
      <w:r w:rsidRPr="0070667A">
        <w:tab/>
        <w:t>the location of the vehicle when the report was made;</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50" w:name="_Toc12353230"/>
      <w:r w:rsidRPr="00943427">
        <w:rPr>
          <w:rStyle w:val="CharSectNo"/>
        </w:rPr>
        <w:lastRenderedPageBreak/>
        <w:t>407</w:t>
      </w:r>
      <w:r w:rsidRPr="007E1F9A">
        <w:tab/>
        <w:t>Advising driver of driver’s obligations about reporting system malfunctions</w:t>
      </w:r>
      <w:bookmarkEnd w:id="550"/>
    </w:p>
    <w:p w:rsidR="00DB6E47" w:rsidRPr="00C62D32" w:rsidRDefault="00DB6E47" w:rsidP="007E6D4F">
      <w:pPr>
        <w:pStyle w:val="Amain"/>
        <w:keepNext/>
      </w:pPr>
      <w:r w:rsidRPr="00C62D32">
        <w:tab/>
        <w:t>(1)</w:t>
      </w:r>
      <w:r w:rsidRPr="00C62D32">
        <w:tab/>
        <w:t>The operator of an intelligent access vehicle must take all reasonable steps to tell the vehicle’s driver before the vehicle begins a journey—</w:t>
      </w:r>
    </w:p>
    <w:p w:rsidR="00DB6E47" w:rsidRPr="0070667A" w:rsidRDefault="00DB6E47" w:rsidP="00DB6E47">
      <w:pPr>
        <w:pStyle w:val="Apara"/>
      </w:pPr>
      <w:r w:rsidRPr="0070667A">
        <w:tab/>
        <w:t>(a)</w:t>
      </w:r>
      <w:r w:rsidRPr="0070667A">
        <w:tab/>
        <w:t>about the vehicle driver’s obligation under section 408; and</w:t>
      </w:r>
    </w:p>
    <w:p w:rsidR="00DB6E47" w:rsidRPr="0070667A" w:rsidRDefault="00DB6E47" w:rsidP="00DB6E47">
      <w:pPr>
        <w:pStyle w:val="Apara"/>
      </w:pPr>
      <w:r w:rsidRPr="0070667A">
        <w:tab/>
        <w:t>(b)</w:t>
      </w:r>
      <w:r w:rsidRPr="0070667A">
        <w:tab/>
        <w:t>how the vehicle’s driver can make the reports required by that obligation.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operator of an intelligent access vehicle is taken to comply with subsec</w:t>
      </w:r>
      <w:r w:rsidR="00A27494">
        <w:t xml:space="preserve">tion </w:t>
      </w:r>
      <w:r w:rsidRPr="00C62D32">
        <w:t>(1)</w:t>
      </w:r>
      <w:r w:rsidR="00A27494">
        <w:t xml:space="preserve"> </w:t>
      </w:r>
      <w:r w:rsidRPr="00C62D32">
        <w:t>if the operator—</w:t>
      </w:r>
    </w:p>
    <w:p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rsidR="00DB6E47" w:rsidRPr="00C62D32" w:rsidRDefault="00DB6E47" w:rsidP="00DB6E47">
      <w:pPr>
        <w:pStyle w:val="Amain"/>
      </w:pPr>
      <w:r w:rsidRPr="00C62D32">
        <w:tab/>
        <w:t>(3)</w:t>
      </w:r>
      <w:r w:rsidRPr="00C62D32">
        <w:tab/>
        <w:t>The national regulations may prescribe—</w:t>
      </w:r>
    </w:p>
    <w:p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rsidR="00DB6E47" w:rsidRPr="003D647F" w:rsidRDefault="00DB6E47" w:rsidP="00DB6E47">
      <w:pPr>
        <w:pStyle w:val="PageBreak"/>
      </w:pPr>
      <w:r w:rsidRPr="003D647F">
        <w:br w:type="page"/>
      </w:r>
    </w:p>
    <w:p w:rsidR="00DB6E47" w:rsidRPr="00943427" w:rsidRDefault="00DB6E47" w:rsidP="00DB6E47">
      <w:pPr>
        <w:pStyle w:val="AH2Part"/>
      </w:pPr>
      <w:bookmarkStart w:id="551" w:name="_Toc12353231"/>
      <w:r w:rsidRPr="00943427">
        <w:rPr>
          <w:rStyle w:val="CharPartNo"/>
        </w:rPr>
        <w:lastRenderedPageBreak/>
        <w:t xml:space="preserve">Part 7.3 </w:t>
      </w:r>
      <w:r w:rsidRPr="00A95F9A">
        <w:rPr>
          <w:rFonts w:ascii="Helvetica" w:hAnsi="Helvetica" w:cs="Helvetica"/>
          <w:iCs/>
          <w:szCs w:val="32"/>
        </w:rPr>
        <w:tab/>
      </w:r>
      <w:r w:rsidRPr="00943427">
        <w:rPr>
          <w:rStyle w:val="CharPartText"/>
          <w:rFonts w:ascii="Helvetica" w:hAnsi="Helvetica" w:cs="Helvetica"/>
          <w:iCs/>
          <w:szCs w:val="32"/>
        </w:rPr>
        <w:t>Obligations of drivers of intelligent access vehicles</w:t>
      </w:r>
      <w:bookmarkEnd w:id="551"/>
    </w:p>
    <w:p w:rsidR="00DB6E47" w:rsidRPr="007E1F9A" w:rsidRDefault="00DB6E47" w:rsidP="00DB6E47">
      <w:pPr>
        <w:pStyle w:val="AH5Sec"/>
      </w:pPr>
      <w:bookmarkStart w:id="552" w:name="_Toc12353232"/>
      <w:r w:rsidRPr="00943427">
        <w:rPr>
          <w:rStyle w:val="CharSectNo"/>
        </w:rPr>
        <w:t>408</w:t>
      </w:r>
      <w:r w:rsidRPr="007E1F9A">
        <w:tab/>
        <w:t>Reporting system malfunctions to operator</w:t>
      </w:r>
      <w:bookmarkEnd w:id="552"/>
    </w:p>
    <w:p w:rsidR="00DB6E47" w:rsidRPr="00C62D32" w:rsidRDefault="00DB6E47" w:rsidP="00DB6E47">
      <w:pPr>
        <w:pStyle w:val="Amain"/>
      </w:pPr>
      <w:r w:rsidRPr="00C62D32">
        <w:tab/>
        <w:t>(1)</w:t>
      </w:r>
      <w:r w:rsidRPr="00C62D32">
        <w:tab/>
        <w:t>If the driver of an intelligent access 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rsidR="00DB6E47" w:rsidRPr="0070667A" w:rsidRDefault="00DB6E47" w:rsidP="00DB6E47">
      <w:pPr>
        <w:pStyle w:val="Apara"/>
      </w:pPr>
      <w:r w:rsidRPr="0070667A">
        <w:tab/>
        <w:t>(a)</w:t>
      </w:r>
      <w:r w:rsidRPr="0070667A">
        <w:tab/>
        <w:t>the type of malfunction to which the report relates;</w:t>
      </w:r>
    </w:p>
    <w:p w:rsidR="00DB6E47" w:rsidRPr="0070667A" w:rsidRDefault="00DB6E47" w:rsidP="00DB6E47">
      <w:pPr>
        <w:pStyle w:val="Apara"/>
      </w:pPr>
      <w:r w:rsidRPr="0070667A">
        <w:tab/>
        <w:t>(b)</w:t>
      </w:r>
      <w:r w:rsidRPr="0070667A">
        <w:tab/>
        <w:t>the date and time the driver became aware of the malfunction;</w:t>
      </w:r>
    </w:p>
    <w:p w:rsidR="00DB6E47" w:rsidRPr="0070667A" w:rsidRDefault="00DB6E47" w:rsidP="00DB6E47">
      <w:pPr>
        <w:pStyle w:val="Apara"/>
      </w:pPr>
      <w:r w:rsidRPr="0070667A">
        <w:tab/>
        <w:t>(c)</w:t>
      </w:r>
      <w:r w:rsidRPr="0070667A">
        <w:tab/>
        <w:t>the location of the vehicle when the driver became aware of the malfunction;</w:t>
      </w:r>
    </w:p>
    <w:p w:rsidR="00DB6E47" w:rsidRPr="0070667A" w:rsidRDefault="00DB6E47" w:rsidP="00DB6E47">
      <w:pPr>
        <w:pStyle w:val="Apara"/>
      </w:pPr>
      <w:r w:rsidRPr="0070667A">
        <w:tab/>
        <w:t>(d)</w:t>
      </w:r>
      <w:r w:rsidRPr="0070667A">
        <w:tab/>
        <w:t xml:space="preserve">the date and time the report was made; </w:t>
      </w:r>
    </w:p>
    <w:p w:rsidR="00DB6E47" w:rsidRPr="0070667A" w:rsidRDefault="00DB6E47" w:rsidP="00DB6E47">
      <w:pPr>
        <w:pStyle w:val="Apara"/>
      </w:pPr>
      <w:r w:rsidRPr="0070667A">
        <w:tab/>
        <w:t>(e)</w:t>
      </w:r>
      <w:r w:rsidRPr="0070667A">
        <w:tab/>
        <w:t xml:space="preserve">the location of the vehicle when the report was made; </w:t>
      </w:r>
    </w:p>
    <w:p w:rsidR="00DB6E47" w:rsidRPr="0070667A" w:rsidRDefault="00DB6E47" w:rsidP="00DB6E47">
      <w:pPr>
        <w:pStyle w:val="Apara"/>
      </w:pPr>
      <w:r w:rsidRPr="0070667A">
        <w:tab/>
        <w:t>(f)</w:t>
      </w:r>
      <w:r w:rsidRPr="0070667A">
        <w:tab/>
        <w:t>the way, in person or by radio, telephone, fax or email, that the report was made;</w:t>
      </w:r>
    </w:p>
    <w:p w:rsidR="00DB6E47" w:rsidRPr="0070667A" w:rsidRDefault="00DB6E47" w:rsidP="00DB6E47">
      <w:pPr>
        <w:pStyle w:val="Apara"/>
      </w:pPr>
      <w:r w:rsidRPr="0070667A">
        <w:tab/>
        <w:t>(g)</w:t>
      </w:r>
      <w:r w:rsidRPr="0070667A">
        <w:tab/>
        <w:t>the driver’s name;</w:t>
      </w:r>
    </w:p>
    <w:p w:rsidR="00DB6E47" w:rsidRPr="0070667A" w:rsidRDefault="00DB6E47" w:rsidP="00DB6E47">
      <w:pPr>
        <w:pStyle w:val="Apara"/>
      </w:pPr>
      <w:r w:rsidRPr="0070667A">
        <w:tab/>
        <w:t>(h)</w:t>
      </w:r>
      <w:r w:rsidRPr="0070667A">
        <w:tab/>
        <w:t>the name of the individual to whom the report was made.</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rsidR="00DB6E47" w:rsidRPr="003D647F" w:rsidRDefault="00DB6E47" w:rsidP="00DB6E47">
      <w:pPr>
        <w:pStyle w:val="PageBreak"/>
      </w:pPr>
      <w:r w:rsidRPr="003D647F">
        <w:br w:type="page"/>
      </w:r>
    </w:p>
    <w:p w:rsidR="00DB6E47" w:rsidRPr="00943427" w:rsidRDefault="00DB6E47" w:rsidP="00DB6E47">
      <w:pPr>
        <w:pStyle w:val="AH2Part"/>
      </w:pPr>
      <w:bookmarkStart w:id="553" w:name="_Toc12353233"/>
      <w:r w:rsidRPr="00943427">
        <w:rPr>
          <w:rStyle w:val="CharPartNo"/>
        </w:rPr>
        <w:lastRenderedPageBreak/>
        <w:t xml:space="preserve">Part 7.4 </w:t>
      </w:r>
      <w:r w:rsidRPr="00A95F9A">
        <w:rPr>
          <w:rFonts w:ascii="Helvetica" w:hAnsi="Helvetica" w:cs="Helvetica"/>
          <w:iCs/>
          <w:szCs w:val="32"/>
        </w:rPr>
        <w:tab/>
      </w:r>
      <w:r w:rsidRPr="00943427">
        <w:rPr>
          <w:rStyle w:val="CharPartText"/>
          <w:rFonts w:ascii="Helvetica" w:hAnsi="Helvetica" w:cs="Helvetica"/>
          <w:iCs/>
          <w:szCs w:val="32"/>
        </w:rPr>
        <w:t>Powers, duties and obligations of intelligent access service providers</w:t>
      </w:r>
      <w:bookmarkEnd w:id="553"/>
    </w:p>
    <w:p w:rsidR="00DB6E47" w:rsidRPr="007E1F9A" w:rsidRDefault="00DB6E47" w:rsidP="00DB6E47">
      <w:pPr>
        <w:pStyle w:val="AH5Sec"/>
      </w:pPr>
      <w:bookmarkStart w:id="554" w:name="_Toc12353234"/>
      <w:r w:rsidRPr="00943427">
        <w:rPr>
          <w:rStyle w:val="CharSectNo"/>
        </w:rPr>
        <w:t>409</w:t>
      </w:r>
      <w:r w:rsidRPr="007E1F9A">
        <w:tab/>
        <w:t>Powers to collect and hold intelligent access information</w:t>
      </w:r>
      <w:bookmarkEnd w:id="554"/>
    </w:p>
    <w:p w:rsidR="00DB6E47" w:rsidRPr="00C62D32" w:rsidRDefault="00DB6E47" w:rsidP="00DB6E47">
      <w:pPr>
        <w:pStyle w:val="Amainreturn"/>
      </w:pPr>
      <w:r w:rsidRPr="00C62D32">
        <w:t>An intelligent access service provider may collect and hold intelligent access information for monitoring the relevant monitoring matters for an intelligent access vehicle.</w:t>
      </w:r>
    </w:p>
    <w:p w:rsidR="00DB6E47" w:rsidRPr="007E1F9A" w:rsidRDefault="00DB6E47" w:rsidP="00DB6E47">
      <w:pPr>
        <w:pStyle w:val="AH5Sec"/>
      </w:pPr>
      <w:bookmarkStart w:id="555" w:name="_Toc12353235"/>
      <w:r w:rsidRPr="00943427">
        <w:rPr>
          <w:rStyle w:val="CharSectNo"/>
        </w:rPr>
        <w:t>410</w:t>
      </w:r>
      <w:r w:rsidRPr="007E1F9A">
        <w:tab/>
        <w:t>Collecting intelligent access information</w:t>
      </w:r>
      <w:bookmarkEnd w:id="555"/>
    </w:p>
    <w:p w:rsidR="00DB6E47" w:rsidRPr="00C62D32" w:rsidRDefault="00DB6E47" w:rsidP="00DB6E47">
      <w:pPr>
        <w:pStyle w:val="Amain"/>
      </w:pPr>
      <w:r w:rsidRPr="00C62D32">
        <w:tab/>
        <w:t>(1)</w:t>
      </w:r>
      <w:r w:rsidRPr="00C62D32">
        <w:tab/>
        <w:t>An intelligent access service provider must take all reasonable steps to ensure the intelligent access information the service provider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An intelligent access service provider must take all reasonable steps to ensure the collection of intelligent access information by the service provider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56" w:name="_Toc12353236"/>
      <w:r w:rsidRPr="00943427">
        <w:rPr>
          <w:rStyle w:val="CharSectNo"/>
        </w:rPr>
        <w:t>411</w:t>
      </w:r>
      <w:r w:rsidRPr="007E1F9A">
        <w:tab/>
        <w:t>Keeping records of intelligent access information collected</w:t>
      </w:r>
      <w:bookmarkEnd w:id="556"/>
    </w:p>
    <w:p w:rsidR="00DB6E47" w:rsidRPr="00C62D32" w:rsidRDefault="00DB6E47" w:rsidP="00DB6E47">
      <w:pPr>
        <w:pStyle w:val="Amain"/>
      </w:pPr>
      <w:r w:rsidRPr="00C62D32">
        <w:tab/>
        <w:t>(1)</w:t>
      </w:r>
      <w:r w:rsidRPr="00C62D32">
        <w:tab/>
        <w:t>An intelligent access service provider must keep, in a way complying with subsection (2), records of the intelligent access information collected by the service provider.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(2</w:t>
      </w:r>
      <w:r w:rsidR="00A27494">
        <w:t>)</w:t>
      </w:r>
      <w:r w:rsidR="00A27494">
        <w:tab/>
        <w:t xml:space="preserve">Records kept under subsection </w:t>
      </w:r>
      <w:r w:rsidRPr="00C62D32">
        <w:t>(1)</w:t>
      </w:r>
      <w:r w:rsidR="00A27494">
        <w:t xml:space="preserve"> </w:t>
      </w:r>
      <w:r w:rsidRPr="00C62D32">
        <w:t>must be organised in a way that allows the records to be conveniently and properly audited by an intelligent access auditor.</w:t>
      </w:r>
    </w:p>
    <w:p w:rsidR="00DB6E47" w:rsidRPr="007E1F9A" w:rsidRDefault="00DB6E47" w:rsidP="00DB6E47">
      <w:pPr>
        <w:pStyle w:val="AH5Sec"/>
      </w:pPr>
      <w:bookmarkStart w:id="557" w:name="_Toc12353237"/>
      <w:r w:rsidRPr="00943427">
        <w:rPr>
          <w:rStyle w:val="CharSectNo"/>
        </w:rPr>
        <w:t>412</w:t>
      </w:r>
      <w:r w:rsidRPr="007E1F9A">
        <w:tab/>
        <w:t>Protecting intelligent access information</w:t>
      </w:r>
      <w:bookmarkEnd w:id="557"/>
    </w:p>
    <w:p w:rsidR="00DB6E47" w:rsidRPr="00C62D32" w:rsidRDefault="00DB6E47" w:rsidP="00DB6E47">
      <w:pPr>
        <w:pStyle w:val="Amainreturn"/>
      </w:pPr>
      <w:r w:rsidRPr="00C62D32">
        <w:t>An intelligent access service provider must take all reasonable steps to protect intelligent access information collected by the service provider against unauthorised access, unauthorised use, misuse, loss, modification or unauthorised disclosure.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58" w:name="_Toc12353238"/>
      <w:r w:rsidRPr="00943427">
        <w:rPr>
          <w:rStyle w:val="CharSectNo"/>
        </w:rPr>
        <w:t>413</w:t>
      </w:r>
      <w:r w:rsidRPr="007E1F9A">
        <w:tab/>
        <w:t>Making individuals aware of personal information held</w:t>
      </w:r>
      <w:bookmarkEnd w:id="558"/>
    </w:p>
    <w:p w:rsidR="00DB6E47" w:rsidRPr="00C62D32" w:rsidRDefault="00DB6E47" w:rsidP="00DB6E47">
      <w:pPr>
        <w:pStyle w:val="Amain"/>
      </w:pPr>
      <w:r w:rsidRPr="00C62D32">
        <w:tab/>
        <w:t>(1)</w:t>
      </w:r>
      <w:r w:rsidRPr="00C62D32">
        <w:tab/>
        <w:t>An intelligent access service provider must prepare, and make publicly available, a document setting out the service provider’s policies on the management of personal information held by the service provider.</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the service provider’s office</w:t>
      </w:r>
    </w:p>
    <w:p w:rsidR="00DB6E47" w:rsidRPr="00C96203" w:rsidRDefault="00DB6E47" w:rsidP="00DB6E47">
      <w:pPr>
        <w:pStyle w:val="aExamBulletss"/>
      </w:pPr>
      <w:r w:rsidRPr="00C96203">
        <w:t xml:space="preserve">• </w:t>
      </w:r>
      <w:r w:rsidRPr="00C96203">
        <w:tab/>
        <w:t>making a document available on the service provider’s website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asked by an individual about whom an intelligent access service provider holds personal information, the service provider must, within 28 days after receiving the request, give the individual the following information if the service provider can reasonably give the information—</w:t>
      </w:r>
    </w:p>
    <w:p w:rsidR="00DB6E47" w:rsidRPr="0070667A" w:rsidRDefault="00DB6E47" w:rsidP="00DB6E47">
      <w:pPr>
        <w:pStyle w:val="Apara"/>
      </w:pPr>
      <w:r w:rsidRPr="0070667A">
        <w:tab/>
        <w:t>(a)</w:t>
      </w:r>
      <w:r w:rsidRPr="0070667A">
        <w:tab/>
        <w:t>the kind of information the service provider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 xml:space="preserve"> the way in which the service provider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lastRenderedPageBreak/>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(3)</w:t>
      </w:r>
      <w:r>
        <w:tab/>
        <w:t xml:space="preserve">Subsection </w:t>
      </w:r>
      <w:r w:rsidR="00DB6E47" w:rsidRPr="00C62D32">
        <w:t>(2)</w:t>
      </w:r>
      <w:r>
        <w:t xml:space="preserve"> </w:t>
      </w:r>
      <w:r w:rsidR="00DB6E47" w:rsidRPr="00C62D32">
        <w:t>does not require an intelligent access service provider to inform an individual that a report under section 422 or 423 exists or has been made.</w:t>
      </w:r>
    </w:p>
    <w:p w:rsidR="00DB6E47" w:rsidRPr="007E1F9A" w:rsidRDefault="00DB6E47" w:rsidP="00DB6E47">
      <w:pPr>
        <w:pStyle w:val="AH5Sec"/>
      </w:pPr>
      <w:bookmarkStart w:id="559" w:name="_Toc12353239"/>
      <w:r w:rsidRPr="00943427">
        <w:rPr>
          <w:rStyle w:val="CharSectNo"/>
        </w:rPr>
        <w:t>414</w:t>
      </w:r>
      <w:r w:rsidRPr="007E1F9A">
        <w:tab/>
        <w:t>Giving individuals access to their personal information</w:t>
      </w:r>
      <w:bookmarkEnd w:id="559"/>
    </w:p>
    <w:p w:rsidR="00DB6E47" w:rsidRPr="0070667A" w:rsidRDefault="00DB6E47" w:rsidP="00DB6E47">
      <w:pPr>
        <w:pStyle w:val="Amain"/>
      </w:pPr>
      <w:r w:rsidRPr="0070667A">
        <w:tab/>
        <w:t>(1)</w:t>
      </w:r>
      <w:r w:rsidRPr="0070667A">
        <w:tab/>
        <w:t>An intelligent access service provider must, if asked by an individual about whom the service provider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(2)</w:t>
      </w:r>
      <w:r>
        <w:tab/>
        <w:t xml:space="preserve">Subsection </w:t>
      </w:r>
      <w:r w:rsidR="00DB6E47" w:rsidRPr="00C62D32">
        <w:t>(1)</w:t>
      </w:r>
      <w:r>
        <w:t xml:space="preserve"> </w:t>
      </w:r>
      <w:r w:rsidR="00DB6E47" w:rsidRPr="00C62D32">
        <w:t>does not require an intelligent access service provider to give an individual access to a report made under section 422 or 423 or information showing that a report of that kind exists or has been made.</w:t>
      </w:r>
    </w:p>
    <w:p w:rsidR="00DB6E47" w:rsidRPr="007E1F9A" w:rsidRDefault="00DB6E47" w:rsidP="00DB6E47">
      <w:pPr>
        <w:pStyle w:val="AH5Sec"/>
      </w:pPr>
      <w:bookmarkStart w:id="560" w:name="_Toc12353240"/>
      <w:r w:rsidRPr="00943427">
        <w:rPr>
          <w:rStyle w:val="CharSectNo"/>
        </w:rPr>
        <w:t>415</w:t>
      </w:r>
      <w:r w:rsidRPr="007E1F9A">
        <w:tab/>
        <w:t>Correcting errors etc.</w:t>
      </w:r>
      <w:bookmarkEnd w:id="560"/>
    </w:p>
    <w:p w:rsidR="00DB6E47" w:rsidRPr="00C62D32" w:rsidRDefault="00DB6E47" w:rsidP="00DB6E47">
      <w:pPr>
        <w:pStyle w:val="Amain"/>
      </w:pPr>
      <w:r w:rsidRPr="00C62D32">
        <w:tab/>
        <w:t>(1)</w:t>
      </w:r>
      <w:r w:rsidRPr="00C62D32">
        <w:tab/>
        <w:t xml:space="preserve">This section applies if an individual about whom an intelligent access service provider holds personal information asks the service provider to make a particular change to the personal information. </w:t>
      </w:r>
    </w:p>
    <w:p w:rsidR="00DB6E47" w:rsidRPr="00C62D32" w:rsidRDefault="00DB6E47" w:rsidP="00DB6E47">
      <w:pPr>
        <w:pStyle w:val="Amain"/>
      </w:pPr>
      <w:r w:rsidRPr="00C62D32">
        <w:tab/>
        <w:t>(2)</w:t>
      </w:r>
      <w:r w:rsidRPr="00C62D32">
        <w:tab/>
        <w:t>The intelligent access service provider must make the change if the service provider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the intelligent access service provider is not satisfied as mentioned in subsection (2), the service provider may refuse to comply with the request.</w:t>
      </w:r>
    </w:p>
    <w:p w:rsidR="00DB6E47" w:rsidRPr="00C62D32" w:rsidRDefault="00DB6E47" w:rsidP="00DB6E47">
      <w:pPr>
        <w:pStyle w:val="Amain"/>
      </w:pPr>
      <w:r w:rsidRPr="00C62D32">
        <w:tab/>
        <w:t>(4)</w:t>
      </w:r>
      <w:r w:rsidRPr="00C62D32">
        <w:tab/>
        <w:t>If, under subsection (3), an intelligent access service provider refuses to comply with an individual’s request under subsection (1), the service provider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service provider’s reasons for refusing; and</w:t>
      </w:r>
    </w:p>
    <w:p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1" w:name="_Toc12353241"/>
      <w:r w:rsidRPr="00943427">
        <w:rPr>
          <w:rStyle w:val="CharSectNo"/>
        </w:rPr>
        <w:t>416</w:t>
      </w:r>
      <w:r w:rsidRPr="007E1F9A">
        <w:tab/>
        <w:t>General restriction on use and disclosure of intelligent access information</w:t>
      </w:r>
      <w:bookmarkEnd w:id="561"/>
    </w:p>
    <w:p w:rsidR="00DB6E47" w:rsidRPr="00C62D32" w:rsidRDefault="00DB6E47" w:rsidP="00DB6E47">
      <w:pPr>
        <w:pStyle w:val="Amainreturn"/>
      </w:pPr>
      <w:r w:rsidRPr="00C62D32">
        <w:t>An intelligent access service provider must not use or disclose intelligent access information other than as required or authorised under this Law or another law.</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2" w:name="_Toc12353242"/>
      <w:r w:rsidRPr="00943427">
        <w:rPr>
          <w:rStyle w:val="CharSectNo"/>
        </w:rPr>
        <w:t>417</w:t>
      </w:r>
      <w:r w:rsidRPr="007E1F9A">
        <w:tab/>
        <w:t>Giving intelligent access auditor access to records</w:t>
      </w:r>
      <w:bookmarkEnd w:id="562"/>
    </w:p>
    <w:p w:rsidR="00DB6E47" w:rsidRPr="00C62D32" w:rsidRDefault="00DB6E47" w:rsidP="00DB6E47">
      <w:pPr>
        <w:pStyle w:val="Amainreturn"/>
      </w:pPr>
      <w:r w:rsidRPr="00C62D32">
        <w:t>An intelligent access service provider must give an intelligent access auditor access to a record kept by the service provider for the purposes of this Chapter.</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3" w:name="_Toc12353243"/>
      <w:r w:rsidRPr="00943427">
        <w:rPr>
          <w:rStyle w:val="CharSectNo"/>
        </w:rPr>
        <w:lastRenderedPageBreak/>
        <w:t>418</w:t>
      </w:r>
      <w:r w:rsidRPr="007E1F9A">
        <w:tab/>
        <w:t>Powers to use and disclose intelligent access information</w:t>
      </w:r>
      <w:bookmarkEnd w:id="563"/>
    </w:p>
    <w:p w:rsidR="00DB6E47" w:rsidRPr="00C62D32" w:rsidRDefault="00DB6E47" w:rsidP="00DB6E47">
      <w:pPr>
        <w:pStyle w:val="Amain"/>
      </w:pPr>
      <w:r w:rsidRPr="00C62D32">
        <w:tab/>
        <w:t>(1)</w:t>
      </w:r>
      <w:r w:rsidRPr="00C62D32">
        <w:tab/>
        <w:t>An intelligent access service provider may use intelligent access information for monitoring the relevant monitoring matters for an intelligent access vehicle.</w:t>
      </w:r>
    </w:p>
    <w:p w:rsidR="00DB6E47" w:rsidRPr="00C62D32" w:rsidRDefault="00DB6E47" w:rsidP="00DB6E47">
      <w:pPr>
        <w:pStyle w:val="Amain"/>
      </w:pPr>
      <w:r w:rsidRPr="00C62D32">
        <w:tab/>
        <w:t>(2)</w:t>
      </w:r>
      <w:r w:rsidRPr="00C62D32">
        <w:tab/>
        <w:t>An intelligent access service provider may disclose intelligent access information to the Regulator for compliance purposes.</w:t>
      </w:r>
    </w:p>
    <w:p w:rsidR="00DB6E47" w:rsidRPr="00C62D32" w:rsidRDefault="00DB6E47" w:rsidP="00DB6E47">
      <w:pPr>
        <w:pStyle w:val="Amain"/>
      </w:pPr>
      <w:r w:rsidRPr="00C62D32">
        <w:tab/>
        <w:t>(3)</w:t>
      </w:r>
      <w:r w:rsidRPr="00C62D32">
        <w:tab/>
        <w:t>An intelligent access service provider may disclose intelligent access information to—</w:t>
      </w:r>
    </w:p>
    <w:p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rsidR="00DB6E47" w:rsidRPr="00C62D32" w:rsidRDefault="00DB6E47" w:rsidP="00DB6E47">
      <w:pPr>
        <w:pStyle w:val="Amain"/>
      </w:pPr>
      <w:r w:rsidRPr="00C62D32">
        <w:tab/>
        <w:t>(4)</w:t>
      </w:r>
      <w:r w:rsidRPr="00C62D32">
        <w:tab/>
        <w:t>If an intelligent access service provider discloses intelligent access information to an authorised officer or a police officer under this section, the officer must not use the information, or disclose it to any other person, unless—</w:t>
      </w:r>
    </w:p>
    <w:p w:rsidR="00DB6E47" w:rsidRPr="0070667A" w:rsidRDefault="00DB6E47" w:rsidP="00DB6E47">
      <w:pPr>
        <w:pStyle w:val="Apara"/>
      </w:pPr>
      <w:r w:rsidRPr="0070667A">
        <w:tab/>
        <w:t>(a)</w:t>
      </w:r>
      <w:r w:rsidRPr="0070667A">
        <w:tab/>
        <w:t>the officer believes the use or disclosure is reasonably necessary for law enforcement purposes; or</w:t>
      </w:r>
    </w:p>
    <w:p w:rsidR="00DB6E47" w:rsidRPr="0070667A" w:rsidRDefault="00DB6E47" w:rsidP="00DB6E47">
      <w:pPr>
        <w:pStyle w:val="Apara"/>
      </w:pPr>
      <w:r w:rsidRPr="0070667A">
        <w:tab/>
        <w:t>(b)</w:t>
      </w:r>
      <w:r w:rsidRPr="0070667A">
        <w:tab/>
        <w:t>the use or disclosure is otherwise authorised under this Law or any other law.</w:t>
      </w:r>
    </w:p>
    <w:p w:rsidR="00DB6E47" w:rsidRPr="00C62D32" w:rsidRDefault="00DB6E47" w:rsidP="00DB6E47">
      <w:pPr>
        <w:pStyle w:val="Amain"/>
      </w:pPr>
      <w:r w:rsidRPr="00C62D32">
        <w:tab/>
        <w:t>(5)</w:t>
      </w:r>
      <w:r w:rsidRPr="00C62D32">
        <w:tab/>
        <w:t>An intelligent access service provider may disclose intelligent access information about an operator of an intelligent access vehicle to the operator.</w:t>
      </w:r>
    </w:p>
    <w:p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rsidR="00DB6E47" w:rsidRPr="0070667A" w:rsidRDefault="00DB6E47" w:rsidP="00DB6E47">
      <w:pPr>
        <w:pStyle w:val="Apara"/>
      </w:pPr>
      <w:r w:rsidRPr="0070667A">
        <w:tab/>
        <w:t>(a)</w:t>
      </w:r>
      <w:r w:rsidRPr="0070667A">
        <w:tab/>
        <w:t>a noncompliance report about an intelligent access vehicle operated by the operator;</w:t>
      </w:r>
    </w:p>
    <w:p w:rsidR="00DB6E47" w:rsidRPr="0070667A" w:rsidRDefault="00DB6E47" w:rsidP="00DB6E47">
      <w:pPr>
        <w:pStyle w:val="Apara"/>
      </w:pPr>
      <w:r w:rsidRPr="0070667A">
        <w:lastRenderedPageBreak/>
        <w:tab/>
        <w:t>(b)</w:t>
      </w:r>
      <w:r w:rsidRPr="0070667A">
        <w:tab/>
        <w:t>information that a noncompliance report has been made about an intelligent access vehicle operated by the operator;</w:t>
      </w:r>
    </w:p>
    <w:p w:rsidR="00DB6E47" w:rsidRPr="0070667A" w:rsidRDefault="00DB6E47" w:rsidP="00DB6E47">
      <w:pPr>
        <w:pStyle w:val="Apara"/>
      </w:pPr>
      <w:r w:rsidRPr="0070667A">
        <w:tab/>
        <w:t>(c)</w:t>
      </w:r>
      <w:r w:rsidRPr="0070667A">
        <w:tab/>
        <w:t>information disclosed under the authority of a warrant as referred to in subsection (3).</w:t>
      </w:r>
    </w:p>
    <w:p w:rsidR="00DB6E47" w:rsidRPr="00C62D32" w:rsidRDefault="00DB6E47" w:rsidP="00DB6E47">
      <w:pPr>
        <w:pStyle w:val="Amain"/>
      </w:pPr>
      <w:r w:rsidRPr="00C62D32">
        <w:tab/>
        <w:t>(7)</w:t>
      </w:r>
      <w:r w:rsidRPr="00C62D32">
        <w:tab/>
        <w:t>An intelligent access service provider may, with the written consent of an operator of an intelligent access vehicle, disclose intelligent access 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(8)</w:t>
      </w:r>
      <w:r w:rsidRPr="00C62D32">
        <w:tab/>
        <w:t>An intelligent access service provider may use or disclose intelligent access information that is personal information with the written consent of the individual to whom the personal information relates.</w:t>
      </w:r>
    </w:p>
    <w:p w:rsidR="00DB6E47" w:rsidRPr="00C62D32" w:rsidRDefault="00DB6E47" w:rsidP="00DB6E47">
      <w:pPr>
        <w:pStyle w:val="Amain"/>
      </w:pPr>
      <w:r w:rsidRPr="00C62D32">
        <w:tab/>
        <w:t>(9)</w:t>
      </w:r>
      <w:r w:rsidRPr="00C62D32">
        <w:tab/>
        <w:t>This section is subject to section 424.</w:t>
      </w:r>
    </w:p>
    <w:p w:rsidR="00DB6E47" w:rsidRPr="007E1F9A" w:rsidRDefault="00DB6E47" w:rsidP="00DB6E47">
      <w:pPr>
        <w:pStyle w:val="AH5Sec"/>
      </w:pPr>
      <w:bookmarkStart w:id="564" w:name="_Toc12353244"/>
      <w:r w:rsidRPr="00943427">
        <w:rPr>
          <w:rStyle w:val="CharSectNo"/>
        </w:rPr>
        <w:t>419</w:t>
      </w:r>
      <w:r w:rsidRPr="007E1F9A">
        <w:tab/>
        <w:t>Keeping record of use or disclosure of intelligent access information</w:t>
      </w:r>
      <w:bookmarkEnd w:id="564"/>
    </w:p>
    <w:p w:rsidR="00DB6E47" w:rsidRPr="00C62D32" w:rsidRDefault="00DB6E47" w:rsidP="00DB6E47">
      <w:pPr>
        <w:pStyle w:val="Amain"/>
      </w:pPr>
      <w:r w:rsidRPr="00C62D32">
        <w:tab/>
        <w:t>(1)</w:t>
      </w:r>
      <w:r w:rsidRPr="00C62D32">
        <w:tab/>
        <w:t>If an intelligent access service provider uses or discloses intelligent access information, the service provider must, within 7 days after the use or disclosure, make a record of the use or disclosure that—</w:t>
      </w:r>
    </w:p>
    <w:p w:rsidR="00DB6E47" w:rsidRPr="0070667A" w:rsidRDefault="00DB6E47" w:rsidP="00DB6E47">
      <w:pPr>
        <w:pStyle w:val="Apara"/>
      </w:pPr>
      <w:r w:rsidRPr="0070667A">
        <w:tab/>
        <w:t>(a)</w:t>
      </w:r>
      <w:r w:rsidRPr="0070667A">
        <w:tab/>
        <w:t>contains the information mentioned in subsection (2); and</w:t>
      </w:r>
    </w:p>
    <w:p w:rsidR="00DB6E47" w:rsidRPr="0070667A" w:rsidRDefault="00DB6E47" w:rsidP="00DB6E47">
      <w:pPr>
        <w:pStyle w:val="Apara"/>
      </w:pPr>
      <w:r w:rsidRPr="0070667A">
        <w:tab/>
        <w:t>(b)</w:t>
      </w:r>
      <w:r w:rsidRPr="0070667A">
        <w:tab/>
        <w:t>is in a form that ensures the record is readily accessible by an intelligent access auditor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Next/>
      </w:pPr>
      <w:r w:rsidRPr="00C62D32">
        <w:lastRenderedPageBreak/>
        <w:tab/>
        <w:t>(2)</w:t>
      </w:r>
      <w:r w:rsidRPr="00C62D32">
        <w:tab/>
        <w:t>The record must contain the following information—</w:t>
      </w:r>
    </w:p>
    <w:p w:rsidR="00DB6E47" w:rsidRPr="0070667A" w:rsidRDefault="00DB6E47" w:rsidP="00F433E2">
      <w:pPr>
        <w:pStyle w:val="Apara"/>
        <w:keepLines/>
      </w:pPr>
      <w:r w:rsidRPr="0070667A">
        <w:tab/>
        <w:t>(a)</w:t>
      </w:r>
      <w:r w:rsidRPr="0070667A">
        <w:tab/>
        <w:t>the intelligent access service provider’s name or, if someone else used or disclosed the intelligent access information on behalf of the service provider, the name of the person who used or disclosed the intelligent access 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 information by or on behalf of the intelligent access service provider, a brief description of how the information was used;</w:t>
      </w:r>
    </w:p>
    <w:p w:rsidR="00DB6E47" w:rsidRPr="0070667A" w:rsidRDefault="00DB6E47" w:rsidP="00DB6E47">
      <w:pPr>
        <w:pStyle w:val="Apara"/>
      </w:pPr>
      <w:r w:rsidRPr="0070667A">
        <w:tab/>
        <w:t>(d)</w:t>
      </w:r>
      <w:r w:rsidRPr="0070667A">
        <w:tab/>
        <w:t>for a disclosure of intelligent access information by or on behalf of the intelligent access service provider, the entity to whom the information was disclosed;</w:t>
      </w:r>
    </w:p>
    <w:p w:rsidR="00DB6E47" w:rsidRPr="0070667A" w:rsidRDefault="00DB6E47" w:rsidP="00DB6E47">
      <w:pPr>
        <w:pStyle w:val="Apara"/>
      </w:pPr>
      <w:r w:rsidRPr="0070667A">
        <w:tab/>
        <w:t>(e)</w:t>
      </w:r>
      <w:r w:rsidRPr="0070667A">
        <w:tab/>
        <w:t>the provision of this Law or another law the intelligent access service provider believes authorises the use or disclosure;</w:t>
      </w:r>
    </w:p>
    <w:p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rsidR="00DB6E47" w:rsidRPr="00C62D32" w:rsidRDefault="00DB6E47" w:rsidP="00DB6E47">
      <w:pPr>
        <w:pStyle w:val="Amain"/>
      </w:pPr>
      <w:r w:rsidRPr="00C62D32">
        <w:tab/>
        <w:t>(3)</w:t>
      </w:r>
      <w:r w:rsidRPr="00C62D32">
        <w:tab/>
        <w:t>An intelligent access service provider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5" w:name="_Toc12353245"/>
      <w:r w:rsidRPr="00943427">
        <w:rPr>
          <w:rStyle w:val="CharSectNo"/>
        </w:rPr>
        <w:t>420</w:t>
      </w:r>
      <w:r w:rsidRPr="007E1F9A">
        <w:tab/>
        <w:t>Keeping noncompliance report etc.</w:t>
      </w:r>
      <w:bookmarkEnd w:id="565"/>
    </w:p>
    <w:p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 service provider.</w:t>
      </w:r>
    </w:p>
    <w:p w:rsidR="00DB6E47" w:rsidRPr="00C62D32" w:rsidRDefault="00DB6E47" w:rsidP="00DB6E47">
      <w:pPr>
        <w:pStyle w:val="Amain"/>
      </w:pPr>
      <w:r w:rsidRPr="00C62D32">
        <w:tab/>
        <w:t>(2)</w:t>
      </w:r>
      <w:r w:rsidRPr="00C62D32">
        <w:tab/>
        <w:t>The intelligent access service provider must keep the following for at least 4 years after the noncompliance report is made—</w:t>
      </w:r>
    </w:p>
    <w:p w:rsidR="00DB6E47" w:rsidRPr="0070667A" w:rsidRDefault="00DB6E47" w:rsidP="00DB6E47">
      <w:pPr>
        <w:pStyle w:val="Apara"/>
      </w:pPr>
      <w:r w:rsidRPr="0070667A">
        <w:tab/>
        <w:t>(a)</w:t>
      </w:r>
      <w:r w:rsidRPr="0070667A">
        <w:tab/>
        <w:t>a copy of the report;</w:t>
      </w:r>
    </w:p>
    <w:p w:rsidR="00DB6E47" w:rsidRPr="0070667A" w:rsidRDefault="00DB6E47" w:rsidP="00F433E2">
      <w:pPr>
        <w:pStyle w:val="Apara"/>
        <w:keepNext/>
      </w:pPr>
      <w:r w:rsidRPr="0070667A">
        <w:lastRenderedPageBreak/>
        <w:tab/>
        <w:t>(b)</w:t>
      </w:r>
      <w:r w:rsidRPr="0070667A">
        <w:tab/>
        <w:t>the information relied on to make the report.</w:t>
      </w:r>
    </w:p>
    <w:p w:rsidR="00DB6E47" w:rsidRPr="00C96203" w:rsidRDefault="00DB6E47" w:rsidP="00DB6E47">
      <w:pPr>
        <w:pStyle w:val="aExamHdgss"/>
      </w:pPr>
      <w:r w:rsidRPr="00C96203">
        <w:rPr>
          <w:rFonts w:cs="Times"/>
          <w:bCs/>
          <w:iCs/>
        </w:rPr>
        <w:t>Example of information that could be relied on to make a noncompliance report—</w:t>
      </w:r>
    </w:p>
    <w:p w:rsidR="00DB6E47" w:rsidRPr="00C96203" w:rsidRDefault="00DB6E47" w:rsidP="00DB6E47">
      <w:pPr>
        <w:pStyle w:val="aExamss"/>
      </w:pPr>
      <w:r w:rsidRPr="00C96203">
        <w:t>GPS information about a vehicle’s position at a particular time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66" w:name="_Toc12353246"/>
      <w:r w:rsidRPr="00943427">
        <w:rPr>
          <w:rStyle w:val="CharSectNo"/>
        </w:rPr>
        <w:t>421</w:t>
      </w:r>
      <w:r w:rsidRPr="007E1F9A">
        <w:tab/>
        <w:t>Destroying intelligent access information etc.</w:t>
      </w:r>
      <w:bookmarkEnd w:id="566"/>
    </w:p>
    <w:p w:rsidR="00DB6E47" w:rsidRPr="00C62D32" w:rsidRDefault="00DB6E47" w:rsidP="00DB6E47">
      <w:pPr>
        <w:pStyle w:val="Amain"/>
      </w:pPr>
      <w:r w:rsidRPr="00C62D32">
        <w:tab/>
        <w:t>(1)</w:t>
      </w:r>
      <w:r w:rsidRPr="00C62D32">
        <w:tab/>
        <w:t>An intelligent access service provider must take all reasonable steps—</w:t>
      </w:r>
    </w:p>
    <w:p w:rsidR="00DB6E47" w:rsidRPr="0070667A" w:rsidRDefault="00DB6E47" w:rsidP="00DB6E47">
      <w:pPr>
        <w:pStyle w:val="Apara"/>
      </w:pPr>
      <w:r w:rsidRPr="0070667A">
        <w:tab/>
        <w:t>(a)</w:t>
      </w:r>
      <w:r w:rsidRPr="0070667A">
        <w:tab/>
        <w:t>to destroy intelligent access information collected by the provider 1 year after the information is collected by the service provider; and</w:t>
      </w:r>
    </w:p>
    <w:p w:rsidR="00DB6E47" w:rsidRPr="0070667A" w:rsidRDefault="00DB6E47" w:rsidP="00DB6E47">
      <w:pPr>
        <w:pStyle w:val="Apara"/>
      </w:pPr>
      <w:r w:rsidRPr="0070667A">
        <w:tab/>
        <w:t>(b)</w:t>
      </w:r>
      <w:r w:rsidRPr="0070667A">
        <w:tab/>
        <w:t>to destroy a record the service provider is required to keep under section 419 within 1 year after the service provider is no longer required to keep the record under that section.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This section does not apply to a noncompliance report or information the intelligent access service provider is required to keep under section 420.</w:t>
      </w:r>
    </w:p>
    <w:p w:rsidR="00DB6E47" w:rsidRPr="007E1F9A" w:rsidRDefault="00DB6E47" w:rsidP="00DB6E47">
      <w:pPr>
        <w:pStyle w:val="AH5Sec"/>
      </w:pPr>
      <w:bookmarkStart w:id="567" w:name="_Toc12353247"/>
      <w:r w:rsidRPr="00943427">
        <w:rPr>
          <w:rStyle w:val="CharSectNo"/>
        </w:rPr>
        <w:t>422</w:t>
      </w:r>
      <w:r w:rsidRPr="007E1F9A">
        <w:tab/>
        <w:t>Reporting relevant contraventions to Regulator</w:t>
      </w:r>
      <w:bookmarkEnd w:id="567"/>
    </w:p>
    <w:p w:rsidR="00DB6E47" w:rsidRPr="00C62D32" w:rsidRDefault="00DB6E47" w:rsidP="00DB6E47">
      <w:pPr>
        <w:pStyle w:val="Amain"/>
      </w:pPr>
      <w:r w:rsidRPr="00C62D32">
        <w:tab/>
        <w:t>(1)</w:t>
      </w:r>
      <w:r w:rsidRPr="00C62D32">
        <w:tab/>
        <w:t>This section applies if an intelligent access service provider knows of a relevant contravention for an intelligent access vehicle.</w:t>
      </w:r>
    </w:p>
    <w:p w:rsidR="00DB6E47" w:rsidRPr="00C62D32" w:rsidRDefault="00DB6E47" w:rsidP="00DB6E47">
      <w:pPr>
        <w:pStyle w:val="Amain"/>
      </w:pPr>
      <w:r w:rsidRPr="00C62D32">
        <w:tab/>
        <w:t>(2)</w:t>
      </w:r>
      <w:r w:rsidRPr="00C62D32">
        <w:tab/>
        <w:t>The intelligent access service provider must, within 7 days, give the Regulator a report about the relevant contravention 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Lines/>
      </w:pPr>
      <w:r w:rsidRPr="00C62D32">
        <w:lastRenderedPageBreak/>
        <w:tab/>
        <w:t>(3)</w:t>
      </w:r>
      <w:r w:rsidRPr="00C62D32">
        <w:tab/>
        <w:t>For the purposes of subsection (1), an intelligent access service provider is taken to know of a relevant contravention for an intelligent access vehicle if the service provider’s approved intelligent transport system has detected the contravention.</w:t>
      </w:r>
    </w:p>
    <w:p w:rsidR="00DB6E47" w:rsidRPr="007E1F9A" w:rsidRDefault="00DB6E47" w:rsidP="00DB6E47">
      <w:pPr>
        <w:pStyle w:val="AH5Sec"/>
      </w:pPr>
      <w:bookmarkStart w:id="568" w:name="_Toc12353248"/>
      <w:r w:rsidRPr="00943427">
        <w:rPr>
          <w:rStyle w:val="CharSectNo"/>
        </w:rPr>
        <w:t>423</w:t>
      </w:r>
      <w:r w:rsidRPr="007E1F9A">
        <w:tab/>
        <w:t>Reporting tampering or suspected tampering with approved intelligent transport system</w:t>
      </w:r>
      <w:bookmarkEnd w:id="568"/>
    </w:p>
    <w:p w:rsidR="00DB6E47" w:rsidRPr="00C62D32" w:rsidRDefault="00DB6E47" w:rsidP="00DB6E47">
      <w:pPr>
        <w:pStyle w:val="Amain"/>
      </w:pPr>
      <w:r w:rsidRPr="00C62D32">
        <w:tab/>
        <w:t>(1)</w:t>
      </w:r>
      <w:r w:rsidRPr="00C62D32">
        <w:tab/>
        <w:t>If an intelligent access service provider knows, or has reasonable grounds to suspect, an approved intelligent transport system has been tampered with, the service provider must report the matter to the Regulator—</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an intelligent access service provider knows, or has reasonable grounds to suspect, a back-office intelligent transport system has been tampered with, the service provider must report the matter to TCA—</w:t>
      </w:r>
    </w:p>
    <w:p w:rsidR="00DB6E47" w:rsidRPr="0070667A" w:rsidRDefault="00DB6E47" w:rsidP="00DB6E47">
      <w:pPr>
        <w:pStyle w:val="Apara"/>
      </w:pPr>
      <w:r w:rsidRPr="0070667A">
        <w:tab/>
        <w:t>(a)</w:t>
      </w:r>
      <w:r w:rsidRPr="0070667A">
        <w:tab/>
        <w:t>within 7 days; and</w:t>
      </w:r>
    </w:p>
    <w:p w:rsidR="00DB6E47" w:rsidRPr="0070667A" w:rsidRDefault="00DB6E47" w:rsidP="00DB6E47">
      <w:pPr>
        <w:pStyle w:val="Apara"/>
      </w:pPr>
      <w:r w:rsidRPr="0070667A">
        <w:tab/>
        <w:t>(b)</w:t>
      </w:r>
      <w:r w:rsidRPr="0070667A">
        <w:tab/>
        <w:t>in the approved form.</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r>
      <w:r w:rsidR="00A27494">
        <w:t xml:space="preserve">For the purposes of subsections </w:t>
      </w:r>
      <w:r w:rsidRPr="00C62D32">
        <w:t>(1)</w:t>
      </w:r>
      <w:r w:rsidR="00A27494">
        <w:t xml:space="preserve"> </w:t>
      </w:r>
      <w:r w:rsidRPr="00C62D32">
        <w:t>and (2), an intelligent access service provider does not know, or have reasonable grounds to suspect, an approved intelligent transport system or back-office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lastRenderedPageBreak/>
        <w:tab/>
        <w:t>(4)</w:t>
      </w:r>
      <w:r w:rsidRPr="00C62D32">
        <w:tab/>
        <w:t>In this section—</w:t>
      </w:r>
    </w:p>
    <w:p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vehicle.</w:t>
      </w:r>
    </w:p>
    <w:p w:rsidR="00DB6E47" w:rsidRPr="007E1F9A" w:rsidRDefault="00DB6E47" w:rsidP="00DB6E47">
      <w:pPr>
        <w:pStyle w:val="AH5Sec"/>
      </w:pPr>
      <w:bookmarkStart w:id="569" w:name="_Toc12353249"/>
      <w:r w:rsidRPr="00943427">
        <w:rPr>
          <w:rStyle w:val="CharSectNo"/>
        </w:rPr>
        <w:t>424</w:t>
      </w:r>
      <w:r w:rsidRPr="007E1F9A">
        <w:tab/>
        <w:t>Restriction on disclosing information about tampering or suspected tampering with approved intelligent transport system</w:t>
      </w:r>
      <w:bookmarkEnd w:id="569"/>
    </w:p>
    <w:p w:rsidR="00DB6E47" w:rsidRPr="00C62D32" w:rsidRDefault="00DB6E47" w:rsidP="00DB6E47">
      <w:pPr>
        <w:pStyle w:val="Amain"/>
      </w:pPr>
      <w:r w:rsidRPr="00C62D32">
        <w:tab/>
        <w:t>(1)</w:t>
      </w:r>
      <w:r w:rsidRPr="00C62D32">
        <w:tab/>
        <w:t>If an intelligent access service provider knows, or has reasonable grounds to suspect, an approved intelligent transport system has been tampered with,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service provider has that knowledge or suspicion;</w:t>
      </w:r>
    </w:p>
    <w:p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For the purposes of subsection (1), an intelligent access service provider does not know, or have reasonable grounds to suspect, an approved intelligent transport system has been tampered with merely because the service provider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DB6E47">
      <w:pPr>
        <w:pStyle w:val="Amain"/>
      </w:pPr>
      <w:r w:rsidRPr="00C62D32">
        <w:tab/>
        <w:t>(3)</w:t>
      </w:r>
      <w:r w:rsidRPr="00C62D32">
        <w:tab/>
        <w:t xml:space="preserve">If an intelligent access 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lastRenderedPageBreak/>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(4)</w:t>
      </w:r>
      <w:r w:rsidRPr="00C62D32">
        <w:tab/>
        <w:t>If an intelligent access 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the service provider has made the report.</w:t>
      </w:r>
    </w:p>
    <w:p w:rsidR="00DB6E47" w:rsidRPr="006C3305" w:rsidRDefault="00DB6E47" w:rsidP="00DB6E47">
      <w:pPr>
        <w:pStyle w:val="Penalty"/>
      </w:pPr>
      <w:r w:rsidRPr="00D91CC2">
        <w:rPr>
          <w:rFonts w:cs="Times"/>
          <w:bCs/>
          <w:iCs/>
        </w:rPr>
        <w:t>Maximum penalty—$6000.</w:t>
      </w:r>
    </w:p>
    <w:p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943427" w:rsidRDefault="00DB6E47" w:rsidP="00DB6E47">
      <w:pPr>
        <w:pStyle w:val="AH2Part"/>
      </w:pPr>
      <w:bookmarkStart w:id="570" w:name="_Toc12353250"/>
      <w:r w:rsidRPr="00943427">
        <w:rPr>
          <w:rStyle w:val="CharPartNo"/>
        </w:rPr>
        <w:lastRenderedPageBreak/>
        <w:t xml:space="preserve">Part 7.5 </w:t>
      </w:r>
      <w:r w:rsidRPr="00A95F9A">
        <w:rPr>
          <w:rFonts w:ascii="Helvetica" w:hAnsi="Helvetica" w:cs="Helvetica"/>
          <w:iCs/>
          <w:szCs w:val="32"/>
        </w:rPr>
        <w:tab/>
      </w:r>
      <w:r w:rsidRPr="00943427">
        <w:rPr>
          <w:rStyle w:val="CharPartText"/>
          <w:rFonts w:ascii="Helvetica" w:hAnsi="Helvetica" w:cs="Helvetica"/>
          <w:iCs/>
          <w:szCs w:val="32"/>
        </w:rPr>
        <w:t>Functions, powers, duties and obligations of TCA</w:t>
      </w:r>
      <w:bookmarkEnd w:id="570"/>
    </w:p>
    <w:p w:rsidR="00DB6E47" w:rsidRPr="007E1F9A" w:rsidRDefault="00DB6E47" w:rsidP="00DB6E47">
      <w:pPr>
        <w:pStyle w:val="AH5Sec"/>
      </w:pPr>
      <w:bookmarkStart w:id="571" w:name="_Toc12353251"/>
      <w:r w:rsidRPr="00943427">
        <w:rPr>
          <w:rStyle w:val="CharSectNo"/>
        </w:rPr>
        <w:t>425</w:t>
      </w:r>
      <w:r w:rsidRPr="007E1F9A">
        <w:tab/>
        <w:t>Functions of TCA</w:t>
      </w:r>
      <w:bookmarkEnd w:id="571"/>
    </w:p>
    <w:p w:rsidR="00DB6E47" w:rsidRPr="00C62D32" w:rsidRDefault="00DB6E47" w:rsidP="00DB6E47">
      <w:pPr>
        <w:pStyle w:val="Amain"/>
      </w:pPr>
      <w:r w:rsidRPr="00C62D32">
        <w:tab/>
        <w:t>(1)</w:t>
      </w:r>
      <w:r w:rsidRPr="00C62D32">
        <w:tab/>
        <w:t>TCA has the following functions for the purposes of this Chapter—</w:t>
      </w:r>
    </w:p>
    <w:p w:rsidR="00DB6E47" w:rsidRPr="0070667A" w:rsidRDefault="00DB6E47" w:rsidP="00DB6E47">
      <w:pPr>
        <w:pStyle w:val="Apara"/>
      </w:pPr>
      <w:r w:rsidRPr="0070667A">
        <w:tab/>
        <w:t>(a)</w:t>
      </w:r>
      <w:r w:rsidRPr="0070667A">
        <w:tab/>
        <w:t>approving, and cancelling the approval of, intelligent transport systems for use by intelligent access service providers to monitor the relevant monitoring matters for an intelligent access vehicle;</w:t>
      </w:r>
    </w:p>
    <w:p w:rsidR="00DB6E47" w:rsidRPr="0070667A" w:rsidRDefault="00DB6E47" w:rsidP="00DB6E47">
      <w:pPr>
        <w:pStyle w:val="Apara"/>
      </w:pPr>
      <w:r w:rsidRPr="0070667A">
        <w:tab/>
        <w:t>(b)</w:t>
      </w:r>
      <w:r w:rsidRPr="0070667A">
        <w:tab/>
        <w:t>managing the certification and audit regime for the Intelligent Access Program;</w:t>
      </w:r>
    </w:p>
    <w:p w:rsidR="00DB6E47" w:rsidRPr="0070667A" w:rsidRDefault="00DB6E47" w:rsidP="00DB6E47">
      <w:pPr>
        <w:pStyle w:val="Apara"/>
      </w:pPr>
      <w:r w:rsidRPr="0070667A">
        <w:tab/>
        <w:t>(c)</w:t>
      </w:r>
      <w:r w:rsidRPr="0070667A">
        <w:tab/>
        <w:t xml:space="preserve">certifying and auditing, and cancelling the certification of, intelligent access service providers; </w:t>
      </w:r>
    </w:p>
    <w:p w:rsidR="00DB6E47" w:rsidRPr="0070667A" w:rsidRDefault="00DB6E47" w:rsidP="00DB6E47">
      <w:pPr>
        <w:pStyle w:val="Apara"/>
      </w:pPr>
      <w:r w:rsidRPr="0070667A">
        <w:tab/>
        <w:t>(d)</w:t>
      </w:r>
      <w:r w:rsidRPr="0070667A">
        <w:tab/>
        <w:t>engaging individuals, consultants and contractors to assist TCA in the exercise of its auditing activities.</w:t>
      </w:r>
    </w:p>
    <w:p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rsidR="00DB6E47" w:rsidRPr="007E1F9A" w:rsidRDefault="00DB6E47" w:rsidP="00DB6E47">
      <w:pPr>
        <w:pStyle w:val="AH5Sec"/>
      </w:pPr>
      <w:bookmarkStart w:id="572" w:name="_Toc12353252"/>
      <w:r w:rsidRPr="00943427">
        <w:rPr>
          <w:rStyle w:val="CharSectNo"/>
        </w:rPr>
        <w:t>426</w:t>
      </w:r>
      <w:r w:rsidRPr="007E1F9A">
        <w:tab/>
        <w:t>Powers to collect and hold intelligent access information</w:t>
      </w:r>
      <w:bookmarkEnd w:id="572"/>
    </w:p>
    <w:p w:rsidR="00DB6E47" w:rsidRPr="00C62D32" w:rsidRDefault="00DB6E47" w:rsidP="00DB6E47">
      <w:pPr>
        <w:pStyle w:val="Amainreturn"/>
      </w:pPr>
      <w:r w:rsidRPr="00C62D32">
        <w:t>TCA may collect and hold intelligent access 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7E1F9A" w:rsidRDefault="00DB6E47" w:rsidP="00DB6E47">
      <w:pPr>
        <w:pStyle w:val="AH5Sec"/>
      </w:pPr>
      <w:bookmarkStart w:id="573" w:name="_Toc12353253"/>
      <w:r w:rsidRPr="00943427">
        <w:rPr>
          <w:rStyle w:val="CharSectNo"/>
        </w:rPr>
        <w:t>427</w:t>
      </w:r>
      <w:r w:rsidRPr="007E1F9A">
        <w:tab/>
        <w:t>Collecting intelligent access information</w:t>
      </w:r>
      <w:bookmarkEnd w:id="573"/>
    </w:p>
    <w:p w:rsidR="00DB6E47" w:rsidRPr="00C62D32" w:rsidRDefault="00DB6E47" w:rsidP="00DB6E47">
      <w:pPr>
        <w:pStyle w:val="Amain"/>
      </w:pPr>
      <w:r w:rsidRPr="00C62D32">
        <w:tab/>
        <w:t>(1)</w:t>
      </w:r>
      <w:r w:rsidRPr="00C62D32">
        <w:tab/>
        <w:t>TCA must take all reasonable steps to ensure the intelligent access information it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lastRenderedPageBreak/>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TCA must take all reasonable steps to ensure the collection of intelligent access information by it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4" w:name="_Toc12353254"/>
      <w:r w:rsidRPr="00943427">
        <w:rPr>
          <w:rStyle w:val="CharSectNo"/>
        </w:rPr>
        <w:t>428</w:t>
      </w:r>
      <w:r w:rsidRPr="007E1F9A">
        <w:tab/>
        <w:t>Protecting intelligent access information collected</w:t>
      </w:r>
      <w:bookmarkEnd w:id="574"/>
    </w:p>
    <w:p w:rsidR="00DB6E47" w:rsidRPr="00C62D32" w:rsidRDefault="00DB6E47" w:rsidP="00DB6E47">
      <w:pPr>
        <w:pStyle w:val="Amainreturn"/>
      </w:pPr>
      <w:r w:rsidRPr="00C62D32">
        <w:t>TCA must take all reasonable steps to protect intelligent access information collected by it against unauthorised access, unauthorised use, misuse, loss, modification or unauthorised disclosure.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5" w:name="_Toc12353255"/>
      <w:r w:rsidRPr="00943427">
        <w:rPr>
          <w:rStyle w:val="CharSectNo"/>
        </w:rPr>
        <w:t>429</w:t>
      </w:r>
      <w:r w:rsidRPr="007E1F9A">
        <w:tab/>
        <w:t>Making individuals aware of personal information held</w:t>
      </w:r>
      <w:bookmarkEnd w:id="575"/>
    </w:p>
    <w:p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rsidR="00DB6E47" w:rsidRPr="00C96203" w:rsidRDefault="00DB6E47" w:rsidP="00DB6E47">
      <w:pPr>
        <w:pStyle w:val="aExamHdgss"/>
      </w:pPr>
      <w:r w:rsidRPr="00C96203">
        <w:rPr>
          <w:rFonts w:cs="Times"/>
          <w:bCs/>
          <w:iCs/>
        </w:rPr>
        <w:t>Examples of how a document is made publicly available—</w:t>
      </w:r>
    </w:p>
    <w:p w:rsidR="00DB6E47" w:rsidRPr="00C96203" w:rsidRDefault="00DB6E47" w:rsidP="00DB6E47">
      <w:pPr>
        <w:pStyle w:val="aExamBulletss"/>
      </w:pPr>
      <w:r w:rsidRPr="00C96203">
        <w:t xml:space="preserve">• </w:t>
      </w:r>
      <w:r w:rsidRPr="00C96203">
        <w:tab/>
        <w:t>making a document available at TCA’s office</w:t>
      </w:r>
    </w:p>
    <w:p w:rsidR="00DB6E47" w:rsidRPr="00C96203" w:rsidRDefault="00DB6E47" w:rsidP="00DB6E47">
      <w:pPr>
        <w:pStyle w:val="aExamBulletss"/>
      </w:pPr>
      <w:r w:rsidRPr="00C96203">
        <w:t xml:space="preserve">• </w:t>
      </w:r>
      <w:r w:rsidRPr="00C96203">
        <w:tab/>
        <w:t>making a document available on TCA’s website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asked by an individual about whom TCA holds personal information, TCA must, within 28 days after receiving the request, give the individual the following information if it can reasonably give the information—</w:t>
      </w:r>
    </w:p>
    <w:p w:rsidR="00DB6E47" w:rsidRPr="0070667A" w:rsidRDefault="00DB6E47" w:rsidP="00DB6E47">
      <w:pPr>
        <w:pStyle w:val="Apara"/>
      </w:pPr>
      <w:r w:rsidRPr="0070667A">
        <w:tab/>
        <w:t>(a)</w:t>
      </w:r>
      <w:r w:rsidRPr="0070667A">
        <w:tab/>
        <w:t>the kind of information it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lastRenderedPageBreak/>
        <w:tab/>
        <w:t>(c)</w:t>
      </w:r>
      <w:r w:rsidRPr="0070667A">
        <w:tab/>
        <w:t>the way in which it collects, holds, uses and discloses the information;</w:t>
      </w:r>
    </w:p>
    <w:p w:rsidR="00DB6E47" w:rsidRPr="0070667A" w:rsidRDefault="00DB6E47" w:rsidP="00DB6E47">
      <w:pPr>
        <w:pStyle w:val="Apara"/>
      </w:pPr>
      <w:r w:rsidRPr="0070667A">
        <w:tab/>
        <w:t>(d)</w:t>
      </w:r>
      <w:r w:rsidRPr="0070667A">
        <w:tab/>
        <w:t>the entities to whom the information may be disclosed;</w:t>
      </w:r>
    </w:p>
    <w:p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rsidR="00DB6E47" w:rsidRPr="007E1F9A" w:rsidRDefault="00DB6E47" w:rsidP="00DB6E47">
      <w:pPr>
        <w:pStyle w:val="AH5Sec"/>
      </w:pPr>
      <w:bookmarkStart w:id="576" w:name="_Toc12353256"/>
      <w:r w:rsidRPr="00943427">
        <w:rPr>
          <w:rStyle w:val="CharSectNo"/>
        </w:rPr>
        <w:t>430</w:t>
      </w:r>
      <w:r w:rsidRPr="007E1F9A">
        <w:tab/>
        <w:t>Giving individuals access to their personal information</w:t>
      </w:r>
      <w:bookmarkEnd w:id="576"/>
    </w:p>
    <w:p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rsidR="00DB6E47" w:rsidRPr="007E1F9A" w:rsidRDefault="00DB6E47" w:rsidP="00DB6E47">
      <w:pPr>
        <w:pStyle w:val="AH5Sec"/>
      </w:pPr>
      <w:bookmarkStart w:id="577" w:name="_Toc12353257"/>
      <w:r w:rsidRPr="00943427">
        <w:rPr>
          <w:rStyle w:val="CharSectNo"/>
        </w:rPr>
        <w:t>431</w:t>
      </w:r>
      <w:r w:rsidRPr="007E1F9A">
        <w:tab/>
        <w:t>Correcting errors etc.</w:t>
      </w:r>
      <w:bookmarkEnd w:id="577"/>
    </w:p>
    <w:p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TCA is not satisfied as mentioned in subsection (2), it may refuse to comply with the request.</w:t>
      </w:r>
    </w:p>
    <w:p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rsidR="00DB6E47" w:rsidRPr="0070667A" w:rsidRDefault="00DB6E47" w:rsidP="00DB6E47">
      <w:pPr>
        <w:pStyle w:val="Apara"/>
      </w:pPr>
      <w:r w:rsidRPr="0070667A">
        <w:tab/>
        <w:t>(a)</w:t>
      </w:r>
      <w:r w:rsidRPr="0070667A">
        <w:tab/>
        <w:t>TCA’s reasons for refusing; and</w:t>
      </w:r>
    </w:p>
    <w:p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8" w:name="_Toc12353258"/>
      <w:r w:rsidRPr="00943427">
        <w:rPr>
          <w:rStyle w:val="CharSectNo"/>
        </w:rPr>
        <w:t>432</w:t>
      </w:r>
      <w:r w:rsidRPr="007E1F9A">
        <w:tab/>
        <w:t>General restriction on use and disclosure of intelligent access information</w:t>
      </w:r>
      <w:bookmarkEnd w:id="578"/>
    </w:p>
    <w:p w:rsidR="00DB6E47" w:rsidRPr="00C62D32" w:rsidRDefault="00DB6E47" w:rsidP="00DB6E47">
      <w:pPr>
        <w:pStyle w:val="Amainreturn"/>
      </w:pPr>
      <w:r w:rsidRPr="00C62D32">
        <w:t>TCA must not use or disclose intelligent access information other than as required or authorised under this Law or another law.</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79" w:name="_Toc12353259"/>
      <w:r w:rsidRPr="00943427">
        <w:rPr>
          <w:rStyle w:val="CharSectNo"/>
        </w:rPr>
        <w:t>433</w:t>
      </w:r>
      <w:r w:rsidRPr="007E1F9A">
        <w:tab/>
        <w:t>Powers to use and disclose intelligent access information</w:t>
      </w:r>
      <w:bookmarkEnd w:id="579"/>
    </w:p>
    <w:p w:rsidR="00DB6E47" w:rsidRPr="00C62D32" w:rsidRDefault="00DB6E47" w:rsidP="00DB6E47">
      <w:pPr>
        <w:pStyle w:val="Amain"/>
      </w:pPr>
      <w:r w:rsidRPr="00C62D32">
        <w:tab/>
        <w:t>(1)</w:t>
      </w:r>
      <w:r w:rsidRPr="00C62D32">
        <w:tab/>
        <w:t>TCA may use or disclose intelligent access information—</w:t>
      </w:r>
    </w:p>
    <w:p w:rsidR="00DB6E47" w:rsidRPr="0070667A" w:rsidRDefault="00DB6E47" w:rsidP="00DB6E47">
      <w:pPr>
        <w:pStyle w:val="Apara"/>
      </w:pPr>
      <w:r w:rsidRPr="0070667A">
        <w:tab/>
        <w:t>(a)</w:t>
      </w:r>
      <w:r w:rsidRPr="0070667A">
        <w:tab/>
        <w:t>for the exercise of its functions mentioned in section 425; or</w:t>
      </w:r>
    </w:p>
    <w:p w:rsidR="00DB6E47" w:rsidRPr="0070667A" w:rsidRDefault="00DB6E47" w:rsidP="00DB6E47">
      <w:pPr>
        <w:pStyle w:val="Apara"/>
      </w:pPr>
      <w:r w:rsidRPr="0070667A">
        <w:tab/>
        <w:t>(b)</w:t>
      </w:r>
      <w:r w:rsidRPr="0070667A">
        <w:tab/>
        <w:t>for law enforcement purposes.</w:t>
      </w:r>
    </w:p>
    <w:p w:rsidR="00DB6E47" w:rsidRPr="00C62D32" w:rsidRDefault="00DB6E47" w:rsidP="00DB6E47">
      <w:pPr>
        <w:pStyle w:val="Amain"/>
      </w:pPr>
      <w:r w:rsidRPr="00C62D32">
        <w:tab/>
        <w:t>(2)</w:t>
      </w:r>
      <w:r w:rsidRPr="00C62D32">
        <w:tab/>
        <w:t>TCA may disclose intelligent access information to the Regulator if it is satisfied the information is relevant to the Regulator’s functions under this Law.</w:t>
      </w:r>
    </w:p>
    <w:p w:rsidR="00DB6E47" w:rsidRPr="00C62D32" w:rsidRDefault="00DB6E47" w:rsidP="00DB6E47">
      <w:pPr>
        <w:pStyle w:val="Amain"/>
      </w:pPr>
      <w:r w:rsidRPr="00C62D32">
        <w:tab/>
        <w:t>(3)</w:t>
      </w:r>
      <w:r w:rsidRPr="00C62D32">
        <w:tab/>
        <w:t>TCA may disclose intelligent access information to an intelligent access auditor if it is satisfied the information is relevant to an intelligent access audit the auditor is conducting.</w:t>
      </w:r>
    </w:p>
    <w:p w:rsidR="00DB6E47" w:rsidRPr="00C62D32" w:rsidRDefault="00DB6E47" w:rsidP="00DB6E47">
      <w:pPr>
        <w:pStyle w:val="Amain"/>
      </w:pPr>
      <w:r w:rsidRPr="00C62D32">
        <w:lastRenderedPageBreak/>
        <w:tab/>
        <w:t>(4)</w:t>
      </w:r>
      <w:r w:rsidRPr="00C62D32">
        <w:tab/>
        <w:t>TCA may disclose intelligent access information relating to a particular operator of an intelligent access vehicle to the operator.</w:t>
      </w:r>
    </w:p>
    <w:p w:rsidR="00DB6E47" w:rsidRPr="00C62D32" w:rsidRDefault="00DB6E47" w:rsidP="00DB6E47">
      <w:pPr>
        <w:pStyle w:val="Amain"/>
      </w:pPr>
      <w:r w:rsidRPr="00C62D32">
        <w:tab/>
        <w:t>(5)</w:t>
      </w:r>
      <w:r w:rsidRPr="00C62D32">
        <w:tab/>
        <w:t>TCA may, with the written consent of an operator of an intelligent access vehicle, disclose intelligent access information about the operator to a person other than the operator for any purpose if the information—</w:t>
      </w:r>
    </w:p>
    <w:p w:rsidR="00DB6E47" w:rsidRPr="0070667A" w:rsidRDefault="00DB6E47" w:rsidP="00DB6E47">
      <w:pPr>
        <w:pStyle w:val="Apara"/>
      </w:pPr>
      <w:r w:rsidRPr="0070667A">
        <w:tab/>
        <w:t>(a)</w:t>
      </w:r>
      <w:r w:rsidRPr="0070667A">
        <w:tab/>
        <w:t>does not identify any individual other than the operator; and</w:t>
      </w:r>
    </w:p>
    <w:p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rsidR="00DB6E47" w:rsidRPr="00C62D32" w:rsidRDefault="00DB6E47" w:rsidP="00DB6E47">
      <w:pPr>
        <w:pStyle w:val="Amain"/>
      </w:pPr>
      <w:r w:rsidRPr="00C62D32">
        <w:tab/>
        <w:t>(6)</w:t>
      </w:r>
      <w:r w:rsidRPr="00C62D32">
        <w:tab/>
        <w:t>TCA may use or disclose intelligent access information for research purposes if the information contains no personal information.</w:t>
      </w:r>
    </w:p>
    <w:p w:rsidR="00DB6E47" w:rsidRPr="00C62D32" w:rsidRDefault="00DB6E47" w:rsidP="00DB6E47">
      <w:pPr>
        <w:pStyle w:val="Amain"/>
      </w:pPr>
      <w:r w:rsidRPr="00C62D32">
        <w:tab/>
        <w:t>(7)</w:t>
      </w:r>
      <w:r w:rsidRPr="00C62D32">
        <w:tab/>
        <w:t>TCA may use or disclose intelligent access information that is personal information with the written consent of the individual to whom the personal information relates.</w:t>
      </w:r>
    </w:p>
    <w:p w:rsidR="00DB6E47" w:rsidRPr="00C62D32" w:rsidRDefault="00DB6E47" w:rsidP="00DB6E47">
      <w:pPr>
        <w:pStyle w:val="Amain"/>
      </w:pPr>
      <w:r w:rsidRPr="00C62D32">
        <w:tab/>
        <w:t>(8)</w:t>
      </w:r>
      <w:r w:rsidRPr="00C62D32">
        <w:tab/>
        <w:t>This section is subject to section 439.</w:t>
      </w:r>
    </w:p>
    <w:p w:rsidR="00DB6E47" w:rsidRPr="007E1F9A" w:rsidRDefault="00DB6E47" w:rsidP="00DB6E47">
      <w:pPr>
        <w:pStyle w:val="AH5Sec"/>
      </w:pPr>
      <w:bookmarkStart w:id="580" w:name="_Toc12353260"/>
      <w:r w:rsidRPr="00943427">
        <w:rPr>
          <w:rStyle w:val="CharSectNo"/>
        </w:rPr>
        <w:t>434</w:t>
      </w:r>
      <w:r w:rsidRPr="007E1F9A">
        <w:tab/>
        <w:t>Restriction about intelligent access information that may be used or disclosed</w:t>
      </w:r>
      <w:bookmarkEnd w:id="580"/>
    </w:p>
    <w:p w:rsidR="00DB6E47" w:rsidRPr="00C62D32" w:rsidRDefault="00DB6E47" w:rsidP="00DB6E47">
      <w:pPr>
        <w:pStyle w:val="Amainreturn"/>
      </w:pPr>
      <w:r w:rsidRPr="00C62D32">
        <w:t>TCA must not use or disclose intelligent access information unless TCA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1" w:name="_Toc12353261"/>
      <w:r w:rsidRPr="00943427">
        <w:rPr>
          <w:rStyle w:val="CharSectNo"/>
        </w:rPr>
        <w:t>435</w:t>
      </w:r>
      <w:r w:rsidRPr="007E1F9A">
        <w:tab/>
        <w:t>Keeping record of use or disclosure of intelligent access information</w:t>
      </w:r>
      <w:bookmarkEnd w:id="581"/>
    </w:p>
    <w:p w:rsidR="00DB6E47" w:rsidRPr="00C62D32" w:rsidRDefault="00DB6E47" w:rsidP="00DB6E47">
      <w:pPr>
        <w:pStyle w:val="Amain"/>
      </w:pPr>
      <w:r w:rsidRPr="00C62D32">
        <w:tab/>
        <w:t>(1)</w:t>
      </w:r>
      <w:r w:rsidRPr="00C62D32">
        <w:tab/>
        <w:t>If TCA uses or discloses intelligent access information, TCA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lastRenderedPageBreak/>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the name of the person who used or disclosed the intelligent access information on behalf of TCA;</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 information by or on behalf of TCA, a brief description of how the information was used;</w:t>
      </w:r>
    </w:p>
    <w:p w:rsidR="00DB6E47" w:rsidRPr="0070667A" w:rsidRDefault="00DB6E47" w:rsidP="00DB6E47">
      <w:pPr>
        <w:pStyle w:val="Apara"/>
      </w:pPr>
      <w:r w:rsidRPr="0070667A">
        <w:tab/>
        <w:t>(d)</w:t>
      </w:r>
      <w:r w:rsidRPr="0070667A">
        <w:tab/>
        <w:t>for a disclosure of intelligent access information by or on behalf of TCA, the entity to whom the information was disclosed;</w:t>
      </w:r>
    </w:p>
    <w:p w:rsidR="00DB6E47" w:rsidRPr="0070667A" w:rsidRDefault="00DB6E47" w:rsidP="00DB6E47">
      <w:pPr>
        <w:pStyle w:val="Apara"/>
      </w:pPr>
      <w:r w:rsidRPr="0070667A">
        <w:tab/>
        <w:t>(e)</w:t>
      </w:r>
      <w:r w:rsidRPr="0070667A">
        <w:tab/>
        <w:t>the provision of this Law or another law TCA believes authorises the use or disclosure;</w:t>
      </w:r>
    </w:p>
    <w:p w:rsidR="00DB6E47" w:rsidRPr="0070667A" w:rsidRDefault="00DB6E47" w:rsidP="00DB6E47">
      <w:pPr>
        <w:pStyle w:val="Apara"/>
      </w:pPr>
      <w:r w:rsidRPr="0070667A">
        <w:tab/>
        <w:t>(f)</w:t>
      </w:r>
      <w:r w:rsidRPr="0070667A">
        <w:tab/>
        <w:t>if the use or disclosure is authorised only with a particular document (including, for example, a warrant, a certificate or a consent), a copy of the document.</w:t>
      </w:r>
    </w:p>
    <w:p w:rsidR="00DB6E47" w:rsidRPr="00C62D32" w:rsidRDefault="00DB6E47" w:rsidP="00DB6E47">
      <w:pPr>
        <w:pStyle w:val="Amain"/>
      </w:pPr>
      <w:r w:rsidRPr="00C62D32">
        <w:tab/>
        <w:t>(3)</w:t>
      </w:r>
      <w:r w:rsidRPr="00C62D32">
        <w:tab/>
        <w:t xml:space="preserve">TCA must keep a record made under this section for at least 2 years. </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2" w:name="_Toc12353262"/>
      <w:r w:rsidRPr="00943427">
        <w:rPr>
          <w:rStyle w:val="CharSectNo"/>
        </w:rPr>
        <w:t>436</w:t>
      </w:r>
      <w:r w:rsidRPr="007E1F9A">
        <w:tab/>
        <w:t>Keeping noncompliance reports</w:t>
      </w:r>
      <w:bookmarkEnd w:id="582"/>
    </w:p>
    <w:p w:rsidR="00DB6E47" w:rsidRPr="00C62D32" w:rsidRDefault="00DB6E47" w:rsidP="00DB6E47">
      <w:pPr>
        <w:pStyle w:val="Amainreturn"/>
      </w:pPr>
      <w:r w:rsidRPr="00C62D32">
        <w:t>TCA must keep any noncompliance report received by it for at least 4 years after its receipt.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3" w:name="_Toc12353263"/>
      <w:r w:rsidRPr="00943427">
        <w:rPr>
          <w:rStyle w:val="CharSectNo"/>
        </w:rPr>
        <w:lastRenderedPageBreak/>
        <w:t>437</w:t>
      </w:r>
      <w:r w:rsidRPr="007E1F9A">
        <w:tab/>
        <w:t>Destroying intelligent access information or removing personal information from it</w:t>
      </w:r>
      <w:bookmarkEnd w:id="583"/>
    </w:p>
    <w:p w:rsidR="00DB6E47" w:rsidRPr="00C62D32" w:rsidRDefault="00DB6E47" w:rsidP="00496CD3">
      <w:pPr>
        <w:pStyle w:val="Amain"/>
        <w:keepNext/>
      </w:pPr>
      <w:r w:rsidRPr="00C62D32">
        <w:tab/>
        <w:t>(1)</w:t>
      </w:r>
      <w:r w:rsidRPr="00C62D32">
        <w:tab/>
        <w:t>TCA must take all reasonable steps to destroy intelligent access information collected by it—</w:t>
      </w:r>
    </w:p>
    <w:p w:rsidR="00DB6E47" w:rsidRPr="0070667A" w:rsidRDefault="00DB6E47" w:rsidP="00DB6E47">
      <w:pPr>
        <w:pStyle w:val="Apara"/>
      </w:pPr>
      <w:r w:rsidRPr="0070667A">
        <w:tab/>
        <w:t>(a)</w:t>
      </w:r>
      <w:r w:rsidRPr="0070667A">
        <w:tab/>
        <w:t>generally—1 year after the information is collected; or</w:t>
      </w:r>
    </w:p>
    <w:p w:rsidR="00DB6E47" w:rsidRPr="0070667A" w:rsidRDefault="00DB6E47" w:rsidP="00DB6E47">
      <w:pPr>
        <w:pStyle w:val="Apara"/>
      </w:pPr>
      <w:r w:rsidRPr="0070667A">
        <w:tab/>
        <w:t>(b)</w:t>
      </w:r>
      <w:r w:rsidRPr="0070667A">
        <w:tab/>
        <w:t>if, at the end of the</w:t>
      </w:r>
      <w:r w:rsidR="00581CBC">
        <w:t xml:space="preserve"> period mentioned in paragraph </w:t>
      </w:r>
      <w:r w:rsidRPr="0070667A">
        <w:t>(a), the information is required for law enforcement purposes—as soon as practicable after the information ceases to be required for law enforcement purposes.</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for intelligent access information if it permanently removes anything by which an individual can be identified from the information.</w:t>
      </w:r>
    </w:p>
    <w:p w:rsidR="00DB6E47" w:rsidRPr="00C62D32" w:rsidRDefault="00DB6E47" w:rsidP="00DB6E47">
      <w:pPr>
        <w:pStyle w:val="Amain"/>
      </w:pPr>
      <w:r w:rsidRPr="00C62D32">
        <w:tab/>
        <w:t>(3)</w:t>
      </w:r>
      <w:r w:rsidRPr="00C62D32">
        <w:tab/>
        <w:t>This section does not apply to a noncompliance report TCA is required to keep under section 436.</w:t>
      </w:r>
    </w:p>
    <w:p w:rsidR="00DB6E47" w:rsidRPr="007E1F9A" w:rsidRDefault="00DB6E47" w:rsidP="00DB6E47">
      <w:pPr>
        <w:pStyle w:val="AH5Sec"/>
      </w:pPr>
      <w:bookmarkStart w:id="584" w:name="_Toc12353264"/>
      <w:r w:rsidRPr="00943427">
        <w:rPr>
          <w:rStyle w:val="CharSectNo"/>
        </w:rPr>
        <w:t>438</w:t>
      </w:r>
      <w:r w:rsidRPr="007E1F9A">
        <w:tab/>
        <w:t>Reporting tampering or suspected tampering with, or malfunction or suspected malfunction of, approved intelligent transport system to Regulator</w:t>
      </w:r>
      <w:bookmarkEnd w:id="584"/>
    </w:p>
    <w:p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rsidR="00DB6E47" w:rsidRPr="006C3305" w:rsidRDefault="00DB6E47" w:rsidP="00DB6E47">
      <w:pPr>
        <w:pStyle w:val="Penalty"/>
      </w:pPr>
      <w:r w:rsidRPr="00D91CC2">
        <w:rPr>
          <w:rFonts w:cs="Times"/>
          <w:bCs/>
          <w:iCs/>
        </w:rPr>
        <w:t>Maximum penalty—$6000.</w:t>
      </w:r>
    </w:p>
    <w:p w:rsidR="00DB6E47" w:rsidRPr="00C62D32" w:rsidRDefault="00DB6E47" w:rsidP="00496CD3">
      <w:pPr>
        <w:pStyle w:val="Amain"/>
        <w:keepNext/>
        <w:keepLines/>
      </w:pPr>
      <w:r w:rsidRPr="00C62D32">
        <w:lastRenderedPageBreak/>
        <w:tab/>
        <w:t>(2)</w:t>
      </w:r>
      <w:r w:rsidRPr="00C62D32">
        <w:tab/>
        <w:t>For the purposes of subsection (1), TCA does not know, or have reasonable grounds to suspect, an approved intelligent transport system has been tampered with or has malfunctioned merely because it has—</w:t>
      </w:r>
    </w:p>
    <w:p w:rsidR="00DB6E47" w:rsidRPr="0070667A" w:rsidRDefault="00DB6E47" w:rsidP="00496CD3">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7E1F9A" w:rsidRDefault="00DB6E47" w:rsidP="00DB6E47">
      <w:pPr>
        <w:pStyle w:val="AH5Sec"/>
      </w:pPr>
      <w:bookmarkStart w:id="585" w:name="_Toc12353265"/>
      <w:r w:rsidRPr="00943427">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85"/>
    </w:p>
    <w:p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rsidR="00DB6E47" w:rsidRPr="0070667A" w:rsidRDefault="00DB6E47" w:rsidP="00DB6E47">
      <w:pPr>
        <w:pStyle w:val="Apara"/>
      </w:pPr>
      <w:r w:rsidRPr="0070667A">
        <w:tab/>
        <w:t>(a)</w:t>
      </w:r>
      <w:r w:rsidRPr="0070667A">
        <w:tab/>
        <w:t>information that TCA has that knowledge or suspicion;</w:t>
      </w:r>
    </w:p>
    <w:p w:rsidR="00DB6E47" w:rsidRPr="0070667A" w:rsidRDefault="00DB6E47" w:rsidP="00DB6E47">
      <w:pPr>
        <w:pStyle w:val="Apara"/>
      </w:pPr>
      <w:r w:rsidRPr="0070667A">
        <w:tab/>
        <w:t>(b)</w:t>
      </w:r>
      <w:r w:rsidRPr="0070667A">
        <w:tab/>
        <w:t>information from which it could reasonably be inferred that TCA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For the purposes of subsection (1), TCA does not know or have reasonable grounds to suspect an approved intelligent transport system has been tampered with merely because it has—</w:t>
      </w:r>
    </w:p>
    <w:p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rsidR="00DB6E47" w:rsidRPr="0070667A" w:rsidRDefault="00DB6E47" w:rsidP="00DB6E47">
      <w:pPr>
        <w:pStyle w:val="Apara"/>
      </w:pPr>
      <w:r w:rsidRPr="0070667A">
        <w:tab/>
        <w:t>(b)</w:t>
      </w:r>
      <w:r w:rsidRPr="0070667A">
        <w:tab/>
        <w:t>analysed information generated by the system.</w:t>
      </w:r>
    </w:p>
    <w:p w:rsidR="00DB6E47" w:rsidRPr="00C62D32" w:rsidRDefault="00DB6E47" w:rsidP="00496CD3">
      <w:pPr>
        <w:pStyle w:val="Amain"/>
        <w:keepNext/>
      </w:pPr>
      <w:r w:rsidRPr="00C62D32">
        <w:lastRenderedPageBreak/>
        <w:tab/>
        <w:t>(3)</w:t>
      </w:r>
      <w:r w:rsidRPr="00C62D32">
        <w:tab/>
        <w:t>If TCA has made a report of apparent or suspected tampering to the Regulator under section 438, TCA must not disclose to any entity other than the Regulator the following—</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DB6E47">
      <w:pPr>
        <w:pStyle w:val="Apara"/>
      </w:pPr>
      <w:r w:rsidRPr="0070667A">
        <w:tab/>
        <w:t>(b)</w:t>
      </w:r>
      <w:r w:rsidRPr="0070667A">
        <w:tab/>
        <w:t>information from which it could reasonably be inferred that TCA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943427" w:rsidRDefault="00DB6E47" w:rsidP="00DB6E47">
      <w:pPr>
        <w:pStyle w:val="AH2Part"/>
      </w:pPr>
      <w:bookmarkStart w:id="586" w:name="_Toc12353266"/>
      <w:r w:rsidRPr="00943427">
        <w:rPr>
          <w:rStyle w:val="CharPartNo"/>
        </w:rPr>
        <w:lastRenderedPageBreak/>
        <w:t xml:space="preserve">Part 7.6 </w:t>
      </w:r>
      <w:r w:rsidRPr="00A95F9A">
        <w:rPr>
          <w:rFonts w:ascii="Helvetica" w:hAnsi="Helvetica" w:cs="Helvetica"/>
          <w:iCs/>
          <w:szCs w:val="32"/>
        </w:rPr>
        <w:tab/>
      </w:r>
      <w:r w:rsidRPr="00943427">
        <w:rPr>
          <w:rStyle w:val="CharPartText"/>
          <w:rFonts w:ascii="Helvetica" w:hAnsi="Helvetica" w:cs="Helvetica"/>
          <w:iCs/>
          <w:szCs w:val="32"/>
        </w:rPr>
        <w:t>Powers, duties and obligations of intelligent access auditors</w:t>
      </w:r>
      <w:bookmarkEnd w:id="586"/>
    </w:p>
    <w:p w:rsidR="00DB6E47" w:rsidRPr="007E1F9A" w:rsidRDefault="00DB6E47" w:rsidP="00DB6E47">
      <w:pPr>
        <w:pStyle w:val="AH5Sec"/>
      </w:pPr>
      <w:bookmarkStart w:id="587" w:name="_Toc12353267"/>
      <w:r w:rsidRPr="00943427">
        <w:rPr>
          <w:rStyle w:val="CharSectNo"/>
        </w:rPr>
        <w:t>440</w:t>
      </w:r>
      <w:r w:rsidRPr="007E1F9A">
        <w:tab/>
      </w:r>
      <w:r w:rsidRPr="007E1F9A">
        <w:rPr>
          <w:rFonts w:ascii="Helvetica" w:hAnsi="Helvetica" w:cs="Helvetica"/>
          <w:iCs/>
        </w:rPr>
        <w:t>Powers to collect and hold intelligent access information</w:t>
      </w:r>
      <w:bookmarkEnd w:id="587"/>
    </w:p>
    <w:p w:rsidR="00DB6E47" w:rsidRPr="00C62D32" w:rsidRDefault="00DB6E47" w:rsidP="00DB6E47">
      <w:pPr>
        <w:pStyle w:val="Amainreturn"/>
      </w:pPr>
      <w:r w:rsidRPr="00C62D32">
        <w:t>An intelligent access auditor may collect and hold intelligent access information for conducting an intelligent access audit.</w:t>
      </w:r>
    </w:p>
    <w:p w:rsidR="00DB6E47" w:rsidRPr="007E1F9A" w:rsidRDefault="00DB6E47" w:rsidP="00DB6E47">
      <w:pPr>
        <w:pStyle w:val="AH5Sec"/>
      </w:pPr>
      <w:bookmarkStart w:id="588" w:name="_Toc12353268"/>
      <w:r w:rsidRPr="00943427">
        <w:rPr>
          <w:rStyle w:val="CharSectNo"/>
        </w:rPr>
        <w:t>441</w:t>
      </w:r>
      <w:r w:rsidRPr="007E1F9A">
        <w:tab/>
      </w:r>
      <w:r w:rsidRPr="007E1F9A">
        <w:rPr>
          <w:rFonts w:ascii="Helvetica" w:hAnsi="Helvetica" w:cs="Helvetica"/>
          <w:iCs/>
        </w:rPr>
        <w:t>Collecting intelligent access information</w:t>
      </w:r>
      <w:bookmarkEnd w:id="588"/>
    </w:p>
    <w:p w:rsidR="00DB6E47" w:rsidRPr="00C62D32" w:rsidRDefault="00DB6E47" w:rsidP="00DB6E47">
      <w:pPr>
        <w:pStyle w:val="Amain"/>
      </w:pPr>
      <w:r w:rsidRPr="00C62D32">
        <w:tab/>
        <w:t>(1)</w:t>
      </w:r>
      <w:r w:rsidRPr="00C62D32">
        <w:tab/>
        <w:t>An intelligent access auditor must take all reasonable steps to ensure intelligent access information the auditor collects—</w:t>
      </w:r>
    </w:p>
    <w:p w:rsidR="00DB6E47" w:rsidRPr="0070667A" w:rsidRDefault="00DB6E47" w:rsidP="00DB6E47">
      <w:pPr>
        <w:pStyle w:val="Apara"/>
      </w:pPr>
      <w:r w:rsidRPr="0070667A">
        <w:tab/>
        <w:t>(a)</w:t>
      </w:r>
      <w:r w:rsidRPr="0070667A">
        <w:tab/>
        <w:t>is necessary for the purpose for which it is collected or a directly related purpose; and</w:t>
      </w:r>
    </w:p>
    <w:p w:rsidR="00DB6E47" w:rsidRPr="0070667A" w:rsidRDefault="00DB6E47" w:rsidP="00DB6E47">
      <w:pPr>
        <w:pStyle w:val="Apara"/>
      </w:pPr>
      <w:r w:rsidRPr="0070667A">
        <w:tab/>
        <w:t>(b)</w:t>
      </w:r>
      <w:r w:rsidRPr="0070667A">
        <w:tab/>
        <w:t>is not excessive for that purpose; and</w:t>
      </w:r>
    </w:p>
    <w:p w:rsidR="00DB6E47" w:rsidRPr="0070667A" w:rsidRDefault="00DB6E47" w:rsidP="00DB6E47">
      <w:pPr>
        <w:pStyle w:val="Apara"/>
      </w:pPr>
      <w:r w:rsidRPr="0070667A">
        <w:tab/>
        <w:t>(c)</w:t>
      </w:r>
      <w:r w:rsidRPr="0070667A">
        <w:tab/>
        <w:t>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An intelligent access auditor must take all reasonable steps to ensure the collection of intelligent access information by the auditor does not intrude to an unreasonable extent on the personal privacy of any individual to whom the information relates.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89" w:name="_Toc12353269"/>
      <w:r w:rsidRPr="00943427">
        <w:rPr>
          <w:rStyle w:val="CharSectNo"/>
        </w:rPr>
        <w:t>442</w:t>
      </w:r>
      <w:r w:rsidRPr="007E1F9A">
        <w:tab/>
      </w:r>
      <w:r w:rsidRPr="007E1F9A">
        <w:rPr>
          <w:rFonts w:ascii="Helvetica" w:hAnsi="Helvetica" w:cs="Helvetica"/>
          <w:iCs/>
        </w:rPr>
        <w:t>Protecting intelligent access information collected</w:t>
      </w:r>
      <w:bookmarkEnd w:id="589"/>
    </w:p>
    <w:p w:rsidR="00DB6E47" w:rsidRPr="00C62D32" w:rsidRDefault="00DB6E47" w:rsidP="00DB6E47">
      <w:pPr>
        <w:pStyle w:val="Amainreturn"/>
      </w:pPr>
      <w:r w:rsidRPr="00C62D32">
        <w:t>An intelligent access auditor must take all reasonable steps to protect intelligent access information collected by the auditor against unauthorised access, unauthorised use, misuse, loss, modification or unauthorised disclosure.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0" w:name="_Toc12353270"/>
      <w:r w:rsidRPr="00943427">
        <w:rPr>
          <w:rStyle w:val="CharSectNo"/>
        </w:rPr>
        <w:lastRenderedPageBreak/>
        <w:t>443</w:t>
      </w:r>
      <w:r w:rsidRPr="007E1F9A">
        <w:tab/>
      </w:r>
      <w:r w:rsidRPr="007E1F9A">
        <w:rPr>
          <w:rFonts w:ascii="Helvetica" w:hAnsi="Helvetica" w:cs="Helvetica"/>
          <w:iCs/>
        </w:rPr>
        <w:t>Making individuals aware of personal information held</w:t>
      </w:r>
      <w:bookmarkEnd w:id="590"/>
    </w:p>
    <w:p w:rsidR="00DB6E47" w:rsidRPr="00C62D32" w:rsidRDefault="00DB6E47" w:rsidP="00DB6E47">
      <w:pPr>
        <w:pStyle w:val="Amain"/>
      </w:pPr>
      <w:r w:rsidRPr="00C62D32">
        <w:tab/>
        <w:t>(1)</w:t>
      </w:r>
      <w:r w:rsidRPr="00C62D32">
        <w:tab/>
        <w:t>If asked by an individual about whom an intelligent access auditor holds personal information, the auditor must, within 28 days after receiving the request, give the individual the following information if the auditor can reasonably give the information—</w:t>
      </w:r>
    </w:p>
    <w:p w:rsidR="00DB6E47" w:rsidRPr="0070667A" w:rsidRDefault="00DB6E47" w:rsidP="00DB6E47">
      <w:pPr>
        <w:pStyle w:val="Apara"/>
      </w:pPr>
      <w:r w:rsidRPr="0070667A">
        <w:tab/>
        <w:t>(a)</w:t>
      </w:r>
      <w:r w:rsidRPr="0070667A">
        <w:tab/>
        <w:t>the kind of information the auditor holds about the individual;</w:t>
      </w:r>
    </w:p>
    <w:p w:rsidR="00DB6E47" w:rsidRPr="0070667A" w:rsidRDefault="00DB6E47" w:rsidP="00DB6E47">
      <w:pPr>
        <w:pStyle w:val="Apara"/>
      </w:pPr>
      <w:r w:rsidRPr="0070667A">
        <w:tab/>
        <w:t>(b)</w:t>
      </w:r>
      <w:r w:rsidRPr="0070667A">
        <w:tab/>
        <w:t>the purpose for which the information is held;</w:t>
      </w:r>
    </w:p>
    <w:p w:rsidR="00DB6E47" w:rsidRPr="0070667A" w:rsidRDefault="00DB6E47" w:rsidP="00DB6E47">
      <w:pPr>
        <w:pStyle w:val="Apara"/>
      </w:pPr>
      <w:r w:rsidRPr="0070667A">
        <w:tab/>
        <w:t>(c)</w:t>
      </w:r>
      <w:r w:rsidRPr="0070667A">
        <w:tab/>
        <w:t>the entities to whom the information may be disclosed;</w:t>
      </w:r>
    </w:p>
    <w:p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an intelligent access auditor to inform an individual that a report under section 422, 423, 438, 451 or 452 exists or has been made.</w:t>
      </w:r>
    </w:p>
    <w:p w:rsidR="00DB6E47" w:rsidRPr="007E1F9A" w:rsidRDefault="00DB6E47" w:rsidP="00DB6E47">
      <w:pPr>
        <w:pStyle w:val="AH5Sec"/>
      </w:pPr>
      <w:bookmarkStart w:id="591" w:name="_Toc12353271"/>
      <w:r w:rsidRPr="00943427">
        <w:rPr>
          <w:rStyle w:val="CharSectNo"/>
        </w:rPr>
        <w:t>444</w:t>
      </w:r>
      <w:r w:rsidRPr="007E1F9A">
        <w:tab/>
      </w:r>
      <w:r w:rsidRPr="007E1F9A">
        <w:rPr>
          <w:rFonts w:ascii="Helvetica" w:hAnsi="Helvetica" w:cs="Helvetica"/>
          <w:iCs/>
        </w:rPr>
        <w:t>Giving individuals access to their personal information</w:t>
      </w:r>
      <w:bookmarkEnd w:id="591"/>
    </w:p>
    <w:p w:rsidR="00DB6E47" w:rsidRPr="00C62D32" w:rsidRDefault="00DB6E47" w:rsidP="00DB6E47">
      <w:pPr>
        <w:pStyle w:val="Amain"/>
      </w:pPr>
      <w:r w:rsidRPr="00C62D32">
        <w:tab/>
        <w:t>(1)</w:t>
      </w:r>
      <w:r w:rsidRPr="00C62D32">
        <w:tab/>
        <w:t>An intelligent access auditor must, if asked by an individual about whom the auditor holds personal information, give the individual access to the information as soon as practicable and without cost.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an intelligent access auditor to give an individual access to a report made under section 422, 423, 438, 451 or 452.</w:t>
      </w:r>
    </w:p>
    <w:p w:rsidR="00DB6E47" w:rsidRPr="007E1F9A" w:rsidRDefault="00DB6E47" w:rsidP="00DB6E47">
      <w:pPr>
        <w:pStyle w:val="AH5Sec"/>
      </w:pPr>
      <w:bookmarkStart w:id="592" w:name="_Toc12353272"/>
      <w:r w:rsidRPr="00943427">
        <w:rPr>
          <w:rStyle w:val="CharSectNo"/>
        </w:rPr>
        <w:lastRenderedPageBreak/>
        <w:t>445</w:t>
      </w:r>
      <w:r w:rsidRPr="007E1F9A">
        <w:tab/>
      </w:r>
      <w:r w:rsidRPr="007E1F9A">
        <w:rPr>
          <w:rFonts w:ascii="Helvetica" w:hAnsi="Helvetica" w:cs="Helvetica"/>
          <w:iCs/>
        </w:rPr>
        <w:t>Correcting errors etc.</w:t>
      </w:r>
      <w:bookmarkEnd w:id="592"/>
    </w:p>
    <w:p w:rsidR="00DB6E47" w:rsidRPr="00C62D32" w:rsidRDefault="00DB6E47" w:rsidP="00DB6E47">
      <w:pPr>
        <w:pStyle w:val="Amain"/>
      </w:pPr>
      <w:r w:rsidRPr="00C62D32">
        <w:tab/>
        <w:t>(1)</w:t>
      </w:r>
      <w:r w:rsidRPr="00C62D32">
        <w:tab/>
        <w:t>This section applies if an individual about whom an intelligent access auditor holds personal information asks the auditor to make a particular change to the personal information.</w:t>
      </w:r>
    </w:p>
    <w:p w:rsidR="00DB6E47" w:rsidRPr="00C62D32" w:rsidRDefault="00DB6E47" w:rsidP="00DB6E47">
      <w:pPr>
        <w:pStyle w:val="Amain"/>
      </w:pPr>
      <w:r w:rsidRPr="00C62D32">
        <w:tab/>
        <w:t>(2)</w:t>
      </w:r>
      <w:r w:rsidRPr="00C62D32">
        <w:tab/>
        <w:t>The intelligent access auditor must make the change if the auditor is satisfied the change is appropriate to ensure the personal information is accurate, complete and up to date.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intelligent access auditor is not satisfied as mentioned in subsection (2), the auditor may refuse to comply with the request.</w:t>
      </w:r>
    </w:p>
    <w:p w:rsidR="00DB6E47" w:rsidRPr="00C62D32" w:rsidRDefault="00DB6E47" w:rsidP="00DB6E47">
      <w:pPr>
        <w:pStyle w:val="Amain"/>
      </w:pPr>
      <w:r w:rsidRPr="00C62D32">
        <w:tab/>
        <w:t>(4)</w:t>
      </w:r>
      <w:r w:rsidRPr="00C62D32">
        <w:tab/>
        <w:t>If, under subsection (3), an intelligent access auditor refuses to comply with an individual’s request, the auditor must—</w:t>
      </w:r>
    </w:p>
    <w:p w:rsidR="00DB6E47" w:rsidRPr="0070667A" w:rsidRDefault="00DB6E47" w:rsidP="00DB6E47">
      <w:pPr>
        <w:pStyle w:val="Apara"/>
      </w:pPr>
      <w:r w:rsidRPr="0070667A">
        <w:tab/>
        <w:t>(a)</w:t>
      </w:r>
      <w:r w:rsidRPr="0070667A">
        <w:tab/>
        <w:t>give the individual a notice stating—</w:t>
      </w:r>
    </w:p>
    <w:p w:rsidR="00DB6E47" w:rsidRPr="00516F02" w:rsidRDefault="00DB6E47" w:rsidP="00DB6E47">
      <w:pPr>
        <w:pStyle w:val="Asubpara"/>
      </w:pPr>
      <w:r w:rsidRPr="00516F02">
        <w:tab/>
        <w:t>(i)</w:t>
      </w:r>
      <w:r w:rsidRPr="00516F02">
        <w:tab/>
        <w:t>the auditor’s reasons for refusing; and</w:t>
      </w:r>
    </w:p>
    <w:p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3" w:name="_Toc12353273"/>
      <w:r w:rsidRPr="00943427">
        <w:rPr>
          <w:rStyle w:val="CharSectNo"/>
        </w:rPr>
        <w:t>446</w:t>
      </w:r>
      <w:r w:rsidRPr="007E1F9A">
        <w:tab/>
      </w:r>
      <w:r w:rsidRPr="007E1F9A">
        <w:rPr>
          <w:rFonts w:ascii="Helvetica" w:hAnsi="Helvetica" w:cs="Helvetica"/>
          <w:iCs/>
        </w:rPr>
        <w:t>General restriction on use and disclosure of intelligent access information</w:t>
      </w:r>
      <w:bookmarkEnd w:id="593"/>
    </w:p>
    <w:p w:rsidR="00DB6E47" w:rsidRPr="00C62D32" w:rsidRDefault="00DB6E47" w:rsidP="00DB6E47">
      <w:pPr>
        <w:pStyle w:val="Amainreturn"/>
      </w:pPr>
      <w:r w:rsidRPr="00C62D32">
        <w:t>An intelligent access auditor must not use or disclose intelligent access information other than as required or authorised under this Law or another law.</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4" w:name="_Toc12353274"/>
      <w:r w:rsidRPr="00943427">
        <w:rPr>
          <w:rStyle w:val="CharSectNo"/>
        </w:rPr>
        <w:lastRenderedPageBreak/>
        <w:t>447</w:t>
      </w:r>
      <w:r w:rsidRPr="007E1F9A">
        <w:tab/>
      </w:r>
      <w:r w:rsidRPr="007E1F9A">
        <w:rPr>
          <w:rFonts w:ascii="Helvetica" w:hAnsi="Helvetica" w:cs="Helvetica"/>
          <w:iCs/>
        </w:rPr>
        <w:t>Powers to use and disclose intelligent access information</w:t>
      </w:r>
      <w:bookmarkEnd w:id="594"/>
    </w:p>
    <w:p w:rsidR="00DB6E47" w:rsidRPr="00C62D32" w:rsidRDefault="00DB6E47" w:rsidP="00DB6E47">
      <w:pPr>
        <w:pStyle w:val="Amain"/>
      </w:pPr>
      <w:r w:rsidRPr="00C62D32">
        <w:tab/>
        <w:t>(1)</w:t>
      </w:r>
      <w:r w:rsidRPr="00C62D32">
        <w:tab/>
        <w:t>An intelligent access auditor may use and disclose intelligent access information for—</w:t>
      </w:r>
    </w:p>
    <w:p w:rsidR="00DB6E47" w:rsidRPr="0070667A" w:rsidRDefault="00DB6E47" w:rsidP="00DB6E47">
      <w:pPr>
        <w:pStyle w:val="Apara"/>
      </w:pPr>
      <w:r w:rsidRPr="0070667A">
        <w:tab/>
        <w:t>(a)</w:t>
      </w:r>
      <w:r w:rsidRPr="0070667A">
        <w:tab/>
        <w:t>conducting an intelligent access audit; or</w:t>
      </w:r>
    </w:p>
    <w:p w:rsidR="00DB6E47" w:rsidRPr="0070667A" w:rsidRDefault="00DB6E47" w:rsidP="00DB6E47">
      <w:pPr>
        <w:pStyle w:val="Apara"/>
      </w:pPr>
      <w:r w:rsidRPr="0070667A">
        <w:tab/>
        <w:t>(b)</w:t>
      </w:r>
      <w:r w:rsidRPr="0070667A">
        <w:tab/>
        <w:t>reporting, to TCA, any of the following—</w:t>
      </w:r>
    </w:p>
    <w:p w:rsidR="00DB6E47" w:rsidRPr="00516F02" w:rsidRDefault="00DB6E47" w:rsidP="00DB6E47">
      <w:pPr>
        <w:pStyle w:val="Asubpara"/>
      </w:pPr>
      <w:r w:rsidRPr="00516F02">
        <w:tab/>
        <w:t>(i)</w:t>
      </w:r>
      <w:r w:rsidRPr="00516F02">
        <w:tab/>
        <w:t>a relevant contravention for an intelligent access vehicle;</w:t>
      </w:r>
    </w:p>
    <w:p w:rsidR="00DB6E47" w:rsidRPr="00516F02" w:rsidRDefault="00DB6E47" w:rsidP="00DB6E47">
      <w:pPr>
        <w:pStyle w:val="Asubpara"/>
      </w:pPr>
      <w:r w:rsidRPr="00516F02">
        <w:tab/>
        <w:t>(ii)</w:t>
      </w:r>
      <w:r w:rsidRPr="00516F02">
        <w:tab/>
        <w:t>tampering or suspected tampering with an approved intelligent transport system by an operator of an intelligent access vehicle;</w:t>
      </w:r>
    </w:p>
    <w:p w:rsidR="00DB6E47" w:rsidRPr="00516F02" w:rsidRDefault="00DB6E47" w:rsidP="00DB6E47">
      <w:pPr>
        <w:pStyle w:val="Asubpara"/>
      </w:pPr>
      <w:r>
        <w:tab/>
      </w:r>
      <w:r w:rsidRPr="00516F02">
        <w:t>(iii)</w:t>
      </w:r>
      <w:r w:rsidRPr="00516F02">
        <w:tab/>
        <w:t>tampering or suspected tampering with an approved intelligent transport system by an intelligent access service provider;</w:t>
      </w:r>
    </w:p>
    <w:p w:rsidR="00DB6E47" w:rsidRPr="00516F02" w:rsidRDefault="00DB6E47" w:rsidP="00DB6E47">
      <w:pPr>
        <w:pStyle w:val="Asubpara"/>
      </w:pPr>
      <w:r w:rsidRPr="00516F02">
        <w:tab/>
        <w:t>(iv)</w:t>
      </w:r>
      <w:r w:rsidRPr="00516F02">
        <w:tab/>
        <w:t>a failure by an intelligent access service provider to comply with the service provider’s obligations under this Chapter.</w:t>
      </w:r>
    </w:p>
    <w:p w:rsidR="00DB6E47" w:rsidRPr="006C3305" w:rsidRDefault="00DB6E47" w:rsidP="00DB6E47">
      <w:pPr>
        <w:pStyle w:val="Amain"/>
      </w:pPr>
      <w:r>
        <w:tab/>
        <w:t>(</w:t>
      </w:r>
      <w:r w:rsidRPr="006C3305">
        <w:t>2)</w:t>
      </w:r>
      <w:r w:rsidRPr="006C3305">
        <w:tab/>
        <w:t>An intelligent access auditor may disclose intelligent access information to the Regulator if the auditor is reasonably satisfied the information is relevant to the Regulator’s functions under this Law.</w:t>
      </w:r>
    </w:p>
    <w:p w:rsidR="00DB6E47" w:rsidRPr="006C3305" w:rsidRDefault="00DB6E47" w:rsidP="00DB6E47">
      <w:pPr>
        <w:pStyle w:val="Amain"/>
      </w:pPr>
      <w:r>
        <w:tab/>
        <w:t>(</w:t>
      </w:r>
      <w:r w:rsidRPr="006C3305">
        <w:t>3)</w:t>
      </w:r>
      <w:r w:rsidRPr="006C3305">
        <w:tab/>
        <w:t>An intelligent access auditor may disclose intelligent access information to TCA if the auditor is reasonably satisfied the information is relevant to TCA’s functions under this Chapter.</w:t>
      </w:r>
    </w:p>
    <w:p w:rsidR="00DB6E47" w:rsidRPr="006C3305" w:rsidRDefault="00DB6E47" w:rsidP="00DB6E47">
      <w:pPr>
        <w:pStyle w:val="Amain"/>
      </w:pPr>
      <w:r>
        <w:tab/>
        <w:t>(</w:t>
      </w:r>
      <w:r w:rsidRPr="006C3305">
        <w:t>4)</w:t>
      </w:r>
      <w:r w:rsidRPr="006C3305">
        <w:tab/>
        <w:t>An intelligent access auditor may disclose intelligent access information relating to a particular operator of an intelligent access vehicle to the operator.</w:t>
      </w:r>
    </w:p>
    <w:p w:rsidR="00DB6E47" w:rsidRPr="006C3305" w:rsidRDefault="00DB6E47" w:rsidP="00DB6E47">
      <w:pPr>
        <w:pStyle w:val="Amain"/>
      </w:pPr>
      <w:r>
        <w:tab/>
        <w:t>(</w:t>
      </w:r>
      <w:r w:rsidRPr="006C3305">
        <w:t>5)</w:t>
      </w:r>
      <w:r w:rsidRPr="006C3305">
        <w:tab/>
        <w:t>An intelligent access auditor may use and disclose intelligent access information that is personal information with the written consent of the individual to whom the personal information relates.</w:t>
      </w:r>
    </w:p>
    <w:p w:rsidR="00DB6E47" w:rsidRPr="006C3305" w:rsidRDefault="00DB6E47" w:rsidP="00DB6E47">
      <w:pPr>
        <w:pStyle w:val="Amain"/>
      </w:pPr>
      <w:r>
        <w:tab/>
        <w:t>(</w:t>
      </w:r>
      <w:r w:rsidRPr="006C3305">
        <w:t>6)</w:t>
      </w:r>
      <w:r w:rsidRPr="006C3305">
        <w:tab/>
        <w:t>This section is subject to section 453.</w:t>
      </w:r>
    </w:p>
    <w:p w:rsidR="00DB6E47" w:rsidRPr="007E1F9A" w:rsidRDefault="00DB6E47" w:rsidP="00DB6E47">
      <w:pPr>
        <w:pStyle w:val="AH5Sec"/>
      </w:pPr>
      <w:bookmarkStart w:id="595" w:name="_Toc12353275"/>
      <w:r w:rsidRPr="00943427">
        <w:rPr>
          <w:rStyle w:val="CharSectNo"/>
        </w:rPr>
        <w:lastRenderedPageBreak/>
        <w:t>448</w:t>
      </w:r>
      <w:r w:rsidRPr="007E1F9A">
        <w:tab/>
      </w:r>
      <w:r w:rsidRPr="007E1F9A">
        <w:rPr>
          <w:rFonts w:ascii="Helvetica" w:hAnsi="Helvetica" w:cs="Helvetica"/>
          <w:iCs/>
        </w:rPr>
        <w:t>Restriction about intelligent access information that may be used or disclosed</w:t>
      </w:r>
      <w:bookmarkEnd w:id="595"/>
    </w:p>
    <w:p w:rsidR="00DB6E47" w:rsidRPr="00C62D32" w:rsidRDefault="00DB6E47" w:rsidP="00DB6E47">
      <w:pPr>
        <w:pStyle w:val="Amainreturn"/>
      </w:pPr>
      <w:r w:rsidRPr="00C62D32">
        <w:t>An intelligent access auditor must not use or disclose intelligent access information unless the auditor is reasonably satisfied, having regard to the purpose for which the information is to be used or disclosed, the information is accurate, complete and up to date.</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6" w:name="_Toc12353276"/>
      <w:r w:rsidRPr="00943427">
        <w:rPr>
          <w:rStyle w:val="CharSectNo"/>
        </w:rPr>
        <w:t>449</w:t>
      </w:r>
      <w:r w:rsidRPr="007E1F9A">
        <w:tab/>
      </w:r>
      <w:r w:rsidRPr="007E1F9A">
        <w:rPr>
          <w:rFonts w:ascii="Helvetica" w:hAnsi="Helvetica" w:cs="Helvetica"/>
          <w:iCs/>
        </w:rPr>
        <w:t>Keeping record of use or disclosure of intelligent access information</w:t>
      </w:r>
      <w:bookmarkEnd w:id="596"/>
    </w:p>
    <w:p w:rsidR="00DB6E47" w:rsidRPr="00C62D32" w:rsidRDefault="00DB6E47" w:rsidP="00DB6E47">
      <w:pPr>
        <w:pStyle w:val="Amain"/>
      </w:pPr>
      <w:r w:rsidRPr="00C62D32">
        <w:tab/>
        <w:t>(1)</w:t>
      </w:r>
      <w:r w:rsidRPr="00C62D32">
        <w:tab/>
        <w:t>If an intelligent access auditor uses or discloses intelligent access information, the auditor must, within 7 days after the use or disclosure, make a record of the use or disclosure that—</w:t>
      </w:r>
    </w:p>
    <w:p w:rsidR="00DB6E47" w:rsidRPr="00516F02" w:rsidRDefault="00DB6E47" w:rsidP="00DB6E47">
      <w:pPr>
        <w:pStyle w:val="Asubpara"/>
      </w:pPr>
      <w:r w:rsidRPr="00516F02">
        <w:tab/>
        <w:t>(a)</w:t>
      </w:r>
      <w:r w:rsidRPr="00516F02">
        <w:tab/>
        <w:t>contains the information mentioned in subsection (2); and</w:t>
      </w:r>
    </w:p>
    <w:p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The record must contain the following information—</w:t>
      </w:r>
    </w:p>
    <w:p w:rsidR="00DB6E47" w:rsidRPr="0070667A" w:rsidRDefault="00DB6E47" w:rsidP="00DB6E47">
      <w:pPr>
        <w:pStyle w:val="Apara"/>
      </w:pPr>
      <w:r w:rsidRPr="0070667A">
        <w:tab/>
        <w:t>(a)</w:t>
      </w:r>
      <w:r w:rsidRPr="0070667A">
        <w:tab/>
        <w:t>the intelligent access auditor’s name or, if someone else used or disclosed the intelligent access information on behalf of the auditor, the name of the person who used or disclosed the intelligent access information;</w:t>
      </w:r>
    </w:p>
    <w:p w:rsidR="00DB6E47" w:rsidRPr="0070667A" w:rsidRDefault="00DB6E47" w:rsidP="00DB6E47">
      <w:pPr>
        <w:pStyle w:val="Apara"/>
      </w:pPr>
      <w:r w:rsidRPr="0070667A">
        <w:tab/>
        <w:t>(b)</w:t>
      </w:r>
      <w:r w:rsidRPr="0070667A">
        <w:tab/>
        <w:t>the date of the use or disclosure;</w:t>
      </w:r>
    </w:p>
    <w:p w:rsidR="00DB6E47" w:rsidRPr="0070667A" w:rsidRDefault="00DB6E47" w:rsidP="00DB6E47">
      <w:pPr>
        <w:pStyle w:val="Apara"/>
      </w:pPr>
      <w:r w:rsidRPr="0070667A">
        <w:tab/>
        <w:t>(c)</w:t>
      </w:r>
      <w:r w:rsidRPr="0070667A">
        <w:tab/>
        <w:t>for a use of intelligent access information by or on behalf of the auditor, a brief description of how the information was used;</w:t>
      </w:r>
    </w:p>
    <w:p w:rsidR="00DB6E47" w:rsidRPr="0070667A" w:rsidRDefault="00DB6E47" w:rsidP="00DB6E47">
      <w:pPr>
        <w:pStyle w:val="Apara"/>
      </w:pPr>
      <w:r w:rsidRPr="0070667A">
        <w:tab/>
        <w:t>(d)</w:t>
      </w:r>
      <w:r w:rsidRPr="0070667A">
        <w:tab/>
        <w:t>for a disclosure of intelligent access information by or on behalf of the auditor, the entity to whom the information was disclosed;</w:t>
      </w:r>
    </w:p>
    <w:p w:rsidR="00DB6E47" w:rsidRPr="0070667A" w:rsidRDefault="00DB6E47" w:rsidP="00DB6E47">
      <w:pPr>
        <w:pStyle w:val="Apara"/>
      </w:pPr>
      <w:r w:rsidRPr="0070667A">
        <w:tab/>
        <w:t>(e)</w:t>
      </w:r>
      <w:r w:rsidRPr="0070667A">
        <w:tab/>
        <w:t>the provision of this Law or another law the auditor believes authorises the use or disclosure;</w:t>
      </w:r>
    </w:p>
    <w:p w:rsidR="00DB6E47" w:rsidRPr="0070667A" w:rsidRDefault="00DB6E47" w:rsidP="00DB6E47">
      <w:pPr>
        <w:pStyle w:val="Apara"/>
      </w:pPr>
      <w:r w:rsidRPr="0070667A">
        <w:lastRenderedPageBreak/>
        <w:tab/>
        <w:t>(f)</w:t>
      </w:r>
      <w:r w:rsidRPr="0070667A">
        <w:tab/>
        <w:t>if the use or disclosure is authorised only under a particular document (including, for example, a warrant, a certificate or a consent), a copy of the document.</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An intelligent access auditor must keep a record made under this section for at least 2 years.</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7" w:name="_Toc12353277"/>
      <w:r w:rsidRPr="00943427">
        <w:rPr>
          <w:rStyle w:val="CharSectNo"/>
        </w:rPr>
        <w:t>450</w:t>
      </w:r>
      <w:r w:rsidRPr="007E1F9A">
        <w:tab/>
      </w:r>
      <w:r w:rsidRPr="007E1F9A">
        <w:rPr>
          <w:rFonts w:ascii="Helvetica" w:hAnsi="Helvetica" w:cs="Helvetica"/>
          <w:iCs/>
        </w:rPr>
        <w:t>Destroying intelligent access information or removing personal information from it</w:t>
      </w:r>
      <w:bookmarkEnd w:id="597"/>
    </w:p>
    <w:p w:rsidR="00DB6E47" w:rsidRPr="00C62D32" w:rsidRDefault="00DB6E47" w:rsidP="00DB6E47">
      <w:pPr>
        <w:pStyle w:val="Amain"/>
      </w:pPr>
      <w:r w:rsidRPr="00C62D32">
        <w:tab/>
        <w:t>(1)</w:t>
      </w:r>
      <w:r w:rsidRPr="00C62D32">
        <w:tab/>
        <w:t>An intelligent access auditor must take all reasonable steps to destroy intelligent access information held by the auditor that is no longer needed for an intelligent access audit conducted by the auditor.</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An intelligent access auditor is taken to have complied with subsect</w:t>
      </w:r>
      <w:r w:rsidR="00581CBC">
        <w:t xml:space="preserve">ion </w:t>
      </w:r>
      <w:r w:rsidRPr="00C62D32">
        <w:t>(1)</w:t>
      </w:r>
      <w:r w:rsidR="00581CBC">
        <w:t xml:space="preserve"> </w:t>
      </w:r>
      <w:r w:rsidRPr="00C62D32">
        <w:t>for intelligent access information if the auditor permanently removes anything by which an individual can be identified from the information.</w:t>
      </w:r>
    </w:p>
    <w:p w:rsidR="00DB6E47" w:rsidRPr="007E1F9A" w:rsidRDefault="00DB6E47" w:rsidP="00DB6E47">
      <w:pPr>
        <w:pStyle w:val="AH5Sec"/>
      </w:pPr>
      <w:bookmarkStart w:id="598" w:name="_Toc12353278"/>
      <w:r w:rsidRPr="00943427">
        <w:rPr>
          <w:rStyle w:val="CharSectNo"/>
        </w:rPr>
        <w:t>451</w:t>
      </w:r>
      <w:r w:rsidRPr="007E1F9A">
        <w:tab/>
      </w:r>
      <w:r w:rsidRPr="007E1F9A">
        <w:rPr>
          <w:rFonts w:ascii="Helvetica" w:hAnsi="Helvetica" w:cs="Helvetica"/>
          <w:iCs/>
        </w:rPr>
        <w:t>Reporting contraventions by intelligent access service providers to TCA</w:t>
      </w:r>
      <w:bookmarkEnd w:id="598"/>
    </w:p>
    <w:p w:rsidR="00DB6E47" w:rsidRPr="00C62D32" w:rsidRDefault="00DB6E47" w:rsidP="00DB6E47">
      <w:pPr>
        <w:pStyle w:val="Amainreturn"/>
      </w:pPr>
      <w:r w:rsidRPr="00C62D32">
        <w:t>If an intelligent access auditor knows, or has reasonable grounds to suspect, an intelligent access service provider has contravened an obligation under this Chapter, the auditor must, as soon as practicable, report the matter 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599" w:name="_Toc12353279"/>
      <w:r w:rsidRPr="00943427">
        <w:rPr>
          <w:rStyle w:val="CharSectNo"/>
        </w:rPr>
        <w:lastRenderedPageBreak/>
        <w:t>452</w:t>
      </w:r>
      <w:r w:rsidRPr="007E1F9A">
        <w:tab/>
      </w:r>
      <w:r w:rsidRPr="007E1F9A">
        <w:rPr>
          <w:rFonts w:ascii="Helvetica" w:hAnsi="Helvetica" w:cs="Helvetica"/>
          <w:iCs/>
        </w:rPr>
        <w:t>Reporting tampering or suspected tampering with approved intelligent transport system to Regulator or TCA</w:t>
      </w:r>
      <w:bookmarkEnd w:id="599"/>
    </w:p>
    <w:p w:rsidR="00DB6E47" w:rsidRPr="00C62D32" w:rsidRDefault="00DB6E47" w:rsidP="00DB6E47">
      <w:pPr>
        <w:pStyle w:val="Amainreturn"/>
      </w:pPr>
      <w:r w:rsidRPr="00C62D32">
        <w:t>If an intelligent access auditor knows, or has reasonable grounds to suspect, an approved intelligent transport system has been tampered with, the auditor must, as soon as practicable, report the matter—</w:t>
      </w:r>
    </w:p>
    <w:p w:rsidR="00DB6E47" w:rsidRPr="0070667A" w:rsidRDefault="00DB6E47" w:rsidP="00DB6E47">
      <w:pPr>
        <w:pStyle w:val="Apara"/>
      </w:pPr>
      <w:r w:rsidRPr="0070667A">
        <w:tab/>
        <w:t>(a)</w:t>
      </w:r>
      <w:r w:rsidRPr="0070667A">
        <w:tab/>
        <w:t>for tampering or suspected tampering by an operator of an intelligent access vehicle—to the Regulator; or</w:t>
      </w:r>
    </w:p>
    <w:p w:rsidR="00DB6E47" w:rsidRPr="0070667A" w:rsidRDefault="00DB6E47" w:rsidP="00DB6E47">
      <w:pPr>
        <w:pStyle w:val="Apara"/>
      </w:pPr>
      <w:r w:rsidRPr="0070667A">
        <w:tab/>
        <w:t>(b)</w:t>
      </w:r>
      <w:r w:rsidRPr="0070667A">
        <w:tab/>
        <w:t>for tampering or suspected tampering by an intelligent access service provider—to TCA.</w:t>
      </w:r>
    </w:p>
    <w:p w:rsidR="00DB6E47" w:rsidRPr="006C3305" w:rsidRDefault="00DB6E47" w:rsidP="00DB6E47">
      <w:pPr>
        <w:pStyle w:val="Penalty"/>
      </w:pPr>
      <w:r w:rsidRPr="00D91CC2">
        <w:rPr>
          <w:rFonts w:cs="Times"/>
          <w:bCs/>
          <w:iCs/>
        </w:rPr>
        <w:t>Maximum penalty—$6000.</w:t>
      </w:r>
    </w:p>
    <w:p w:rsidR="00DB6E47" w:rsidRPr="007E1F9A" w:rsidRDefault="00DB6E47" w:rsidP="00DB6E47">
      <w:pPr>
        <w:pStyle w:val="AH5Sec"/>
      </w:pPr>
      <w:bookmarkStart w:id="600" w:name="_Toc12353280"/>
      <w:r w:rsidRPr="00943427">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600"/>
    </w:p>
    <w:p w:rsidR="00DB6E47" w:rsidRPr="00C62D32" w:rsidRDefault="00DB6E47" w:rsidP="00DB6E47">
      <w:pPr>
        <w:pStyle w:val="Amain"/>
      </w:pPr>
      <w:r w:rsidRPr="00C62D32">
        <w:tab/>
        <w:t>(1)</w:t>
      </w:r>
      <w:r w:rsidRPr="00C62D32">
        <w:tab/>
        <w:t>If an intelligent access auditor knows, or has reasonable grounds to suspect, an approved intelligent transport system has been tampered with,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auditor has that knowledge or suspicion;</w:t>
      </w:r>
    </w:p>
    <w:p w:rsidR="00DB6E47" w:rsidRPr="0070667A" w:rsidRDefault="00DB6E47" w:rsidP="00DB6E47">
      <w:pPr>
        <w:pStyle w:val="Apara"/>
      </w:pPr>
      <w:r w:rsidRPr="0070667A">
        <w:tab/>
        <w:t>(b)</w:t>
      </w:r>
      <w:r w:rsidRPr="0070667A">
        <w:tab/>
        <w:t>information from which it could reasonably be inferred that the auditor has that knowledge or suspicion.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(2)</w:t>
      </w:r>
      <w:r w:rsidRPr="00C62D32">
        <w:tab/>
        <w:t>If an intelligent access auditor has made a report to the Regulator or TCA under section 452 of apparent or suspected tampering, the auditor must not disclose the following to any entity other than the Regulator or TCA—</w:t>
      </w:r>
    </w:p>
    <w:p w:rsidR="00DB6E47" w:rsidRPr="0070667A" w:rsidRDefault="00DB6E47" w:rsidP="00DB6E47">
      <w:pPr>
        <w:pStyle w:val="Apara"/>
      </w:pPr>
      <w:r w:rsidRPr="0070667A">
        <w:tab/>
        <w:t>(a)</w:t>
      </w:r>
      <w:r w:rsidRPr="0070667A">
        <w:tab/>
        <w:t>information that the report has been made;</w:t>
      </w:r>
    </w:p>
    <w:p w:rsidR="00DB6E47" w:rsidRPr="0070667A" w:rsidRDefault="00DB6E47" w:rsidP="00F433E2">
      <w:pPr>
        <w:pStyle w:val="Apara"/>
        <w:keepNext/>
      </w:pPr>
      <w:r w:rsidRPr="0070667A">
        <w:lastRenderedPageBreak/>
        <w:tab/>
        <w:t>(b)</w:t>
      </w:r>
      <w:r w:rsidRPr="0070667A">
        <w:tab/>
        <w:t>information from which it could reasonably be inferred that the auditor has made the report.</w:t>
      </w:r>
    </w:p>
    <w:p w:rsidR="00DB6E47" w:rsidRPr="006C3305" w:rsidRDefault="00DB6E47" w:rsidP="00DB6E47">
      <w:pPr>
        <w:pStyle w:val="Penalty"/>
      </w:pPr>
      <w:r w:rsidRPr="00D91CC2">
        <w:rPr>
          <w:rFonts w:cs="Times"/>
          <w:bCs/>
          <w:iCs/>
        </w:rPr>
        <w:t>Maximum penalty—$6000.</w:t>
      </w:r>
    </w:p>
    <w:p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rsidR="00DB6E47" w:rsidRPr="003D647F" w:rsidRDefault="00DB6E47" w:rsidP="00DB6E47">
      <w:pPr>
        <w:pStyle w:val="PageBreak"/>
      </w:pPr>
      <w:r w:rsidRPr="003D647F">
        <w:br w:type="page"/>
      </w:r>
    </w:p>
    <w:p w:rsidR="00DB6E47" w:rsidRPr="00943427" w:rsidRDefault="00DB6E47" w:rsidP="00DB6E47">
      <w:pPr>
        <w:pStyle w:val="AH2Part"/>
      </w:pPr>
      <w:bookmarkStart w:id="601" w:name="_Toc12353281"/>
      <w:r w:rsidRPr="00943427">
        <w:rPr>
          <w:rStyle w:val="CharPartNo"/>
        </w:rPr>
        <w:lastRenderedPageBreak/>
        <w:t xml:space="preserve">Part 7.7 </w:t>
      </w:r>
      <w:r w:rsidRPr="00A95F9A">
        <w:rPr>
          <w:rFonts w:ascii="Helvetica" w:hAnsi="Helvetica" w:cs="Helvetica"/>
          <w:iCs/>
          <w:szCs w:val="32"/>
        </w:rPr>
        <w:tab/>
      </w:r>
      <w:r w:rsidRPr="00943427">
        <w:rPr>
          <w:rStyle w:val="CharPartText"/>
          <w:rFonts w:ascii="Helvetica" w:hAnsi="Helvetica" w:cs="Helvetica"/>
          <w:iCs/>
          <w:szCs w:val="32"/>
        </w:rPr>
        <w:t>Other provisions</w:t>
      </w:r>
      <w:bookmarkEnd w:id="601"/>
    </w:p>
    <w:p w:rsidR="00DB6E47" w:rsidRPr="007E1F9A" w:rsidRDefault="00DB6E47" w:rsidP="00DB6E47">
      <w:pPr>
        <w:pStyle w:val="AH5Sec"/>
      </w:pPr>
      <w:bookmarkStart w:id="602" w:name="_Toc12353282"/>
      <w:r w:rsidRPr="00943427">
        <w:rPr>
          <w:rStyle w:val="CharSectNo"/>
        </w:rPr>
        <w:t>454</w:t>
      </w:r>
      <w:r w:rsidRPr="007E1F9A">
        <w:tab/>
      </w:r>
      <w:r w:rsidRPr="007E1F9A">
        <w:rPr>
          <w:rFonts w:ascii="Helvetica" w:hAnsi="Helvetica" w:cs="Helvetica"/>
          <w:iCs/>
        </w:rPr>
        <w:t>Offence to tamper with approved intelligent transport system</w:t>
      </w:r>
      <w:bookmarkEnd w:id="602"/>
    </w:p>
    <w:p w:rsidR="00DB6E47" w:rsidRPr="00C62D32" w:rsidRDefault="00DB6E47" w:rsidP="00DB6E47">
      <w:pPr>
        <w:pStyle w:val="Amain"/>
      </w:pPr>
      <w:r w:rsidRPr="00C62D32">
        <w:tab/>
        <w:t>(1)</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does so with the intention of causing the system to—</w:t>
      </w:r>
    </w:p>
    <w:p w:rsidR="00DB6E47" w:rsidRPr="00516F02" w:rsidRDefault="00DB6E47" w:rsidP="00DB6E47">
      <w:pPr>
        <w:pStyle w:val="Asubpara"/>
      </w:pPr>
      <w:r w:rsidRPr="00516F02">
        <w:tab/>
        <w:t>(i)</w:t>
      </w:r>
      <w:r w:rsidRPr="00516F02">
        <w:tab/>
        <w:t>fail to generate, record, store, display, analyse, transmit or report intelligent access information; or</w:t>
      </w:r>
    </w:p>
    <w:p w:rsidR="00DB6E47" w:rsidRPr="00516F02" w:rsidRDefault="00DB6E47" w:rsidP="00DB6E47">
      <w:pPr>
        <w:pStyle w:val="Asubpara"/>
      </w:pPr>
      <w:r w:rsidRPr="00516F02">
        <w:tab/>
        <w:t>(ii)</w:t>
      </w:r>
      <w:r w:rsidRPr="00516F02">
        <w:tab/>
        <w:t>fail to generate, record, store, display, analyse, transmit or report intelligent access information correctly.</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 person commits an offence if—</w:t>
      </w:r>
    </w:p>
    <w:p w:rsidR="00DB6E47" w:rsidRPr="0070667A" w:rsidRDefault="00DB6E47" w:rsidP="00DB6E47">
      <w:pPr>
        <w:pStyle w:val="Apara"/>
      </w:pPr>
      <w:r w:rsidRPr="0070667A">
        <w:tab/>
        <w:t>(a)</w:t>
      </w:r>
      <w:r w:rsidRPr="0070667A">
        <w:tab/>
        <w:t>the person tampers with an approved intelligent transport system; and</w:t>
      </w:r>
    </w:p>
    <w:p w:rsidR="00DB6E47" w:rsidRPr="0070667A" w:rsidRDefault="00DB6E47" w:rsidP="00DB6E47">
      <w:pPr>
        <w:pStyle w:val="Apara"/>
      </w:pPr>
      <w:r w:rsidRPr="0070667A">
        <w:tab/>
        <w:t>(b)</w:t>
      </w:r>
      <w:r w:rsidRPr="0070667A">
        <w:tab/>
        <w:t>the person is negligent or reckless as to whether, as a result of the tampering, the system may—</w:t>
      </w:r>
    </w:p>
    <w:p w:rsidR="00DB6E47" w:rsidRPr="00516F02" w:rsidRDefault="00DB6E47" w:rsidP="00DB6E47">
      <w:pPr>
        <w:pStyle w:val="Asubpara"/>
      </w:pPr>
      <w:r w:rsidRPr="00516F02">
        <w:tab/>
        <w:t>(i)</w:t>
      </w:r>
      <w:r w:rsidRPr="00516F02">
        <w:tab/>
        <w:t>fail to generate, record, store, display, analyse, transmit or report intelligent access information; or</w:t>
      </w:r>
    </w:p>
    <w:p w:rsidR="00DB6E47" w:rsidRPr="00516F02" w:rsidRDefault="00DB6E47" w:rsidP="00DB6E47">
      <w:pPr>
        <w:pStyle w:val="Asubpara"/>
      </w:pPr>
      <w:r w:rsidRPr="00516F02">
        <w:tab/>
        <w:t>(ii)</w:t>
      </w:r>
      <w:r w:rsidRPr="00516F02">
        <w:tab/>
        <w:t>fail to generate, record, store, display, analyse, transmit or report intelligent access information correctly.</w:t>
      </w:r>
    </w:p>
    <w:p w:rsidR="00DB6E47" w:rsidRPr="006C3305" w:rsidRDefault="00DB6E47" w:rsidP="00DB6E47">
      <w:pPr>
        <w:pStyle w:val="Penalty"/>
      </w:pPr>
      <w:r w:rsidRPr="00D91CC2">
        <w:rPr>
          <w:rFonts w:cs="Times"/>
          <w:bCs/>
          <w:iCs/>
        </w:rPr>
        <w:t>Maximum penalty—$8000.</w:t>
      </w:r>
    </w:p>
    <w:p w:rsidR="00DB6E47" w:rsidRPr="00C62D32" w:rsidRDefault="00DB6E47" w:rsidP="00F433E2">
      <w:pPr>
        <w:pStyle w:val="Amain"/>
        <w:keepNext/>
      </w:pPr>
      <w:r w:rsidRPr="00C62D32">
        <w:lastRenderedPageBreak/>
        <w:tab/>
        <w:t>(3)</w:t>
      </w:r>
      <w:r w:rsidRPr="00C62D32">
        <w:tab/>
        <w:t>In this section—</w:t>
      </w:r>
    </w:p>
    <w:p w:rsidR="00DB6E47" w:rsidRPr="00041046" w:rsidRDefault="00DB6E47" w:rsidP="00F433E2">
      <w:pPr>
        <w:pStyle w:val="aDef"/>
        <w:keepNext/>
        <w:rPr>
          <w:bCs/>
        </w:rPr>
      </w:pPr>
      <w:r w:rsidRPr="00041046">
        <w:rPr>
          <w:rStyle w:val="charBoldItals"/>
        </w:rPr>
        <w:t>fail</w:t>
      </w:r>
      <w:r w:rsidRPr="00041046">
        <w:t>—</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rsidR="00DB6E47" w:rsidRPr="007E1F9A" w:rsidRDefault="00DB6E47" w:rsidP="00DB6E47">
      <w:pPr>
        <w:pStyle w:val="AH5Sec"/>
      </w:pPr>
      <w:bookmarkStart w:id="603" w:name="_Toc12353283"/>
      <w:r w:rsidRPr="00943427">
        <w:rPr>
          <w:rStyle w:val="CharSectNo"/>
        </w:rPr>
        <w:t>455</w:t>
      </w:r>
      <w:r w:rsidRPr="007E1F9A">
        <w:tab/>
      </w:r>
      <w:r w:rsidRPr="007E1F9A">
        <w:rPr>
          <w:rFonts w:ascii="Helvetica" w:hAnsi="Helvetica" w:cs="Helvetica"/>
          <w:iCs/>
        </w:rPr>
        <w:t>Regulator may issue intelligent access identifiers</w:t>
      </w:r>
      <w:bookmarkEnd w:id="603"/>
    </w:p>
    <w:p w:rsidR="00DB6E47" w:rsidRPr="00C62D32" w:rsidRDefault="00DB6E47" w:rsidP="00DB6E47">
      <w:pPr>
        <w:pStyle w:val="Amain"/>
      </w:pPr>
      <w:r w:rsidRPr="00C62D32">
        <w:tab/>
        <w:t>(1)</w:t>
      </w:r>
      <w:r w:rsidRPr="00C62D32">
        <w:tab/>
        <w:t xml:space="preserve">The Regulator may issue a distinguishing number for an intelligent access vehicle that indicates the vehicle is an intelligent access vehicle (an </w:t>
      </w:r>
      <w:r w:rsidRPr="00FF4454">
        <w:rPr>
          <w:rStyle w:val="charBoldItals"/>
        </w:rPr>
        <w:t>intelligent access identifier</w:t>
      </w:r>
      <w:r w:rsidRPr="00C62D32">
        <w:t>).</w:t>
      </w:r>
    </w:p>
    <w:p w:rsidR="00DB6E47" w:rsidRPr="00C62D32" w:rsidRDefault="00DB6E47" w:rsidP="00DB6E47">
      <w:pPr>
        <w:pStyle w:val="Amain"/>
      </w:pPr>
      <w:r w:rsidRPr="00C62D32">
        <w:tab/>
        <w:t>(2)</w:t>
      </w:r>
      <w:r w:rsidRPr="00C62D32">
        <w:tab/>
        <w:t>The intelligent access identifier may consist of numbers or letters or a combination of numbers and letters.</w:t>
      </w:r>
    </w:p>
    <w:p w:rsidR="00DB6E47" w:rsidRPr="00C62D32" w:rsidRDefault="00DB6E47" w:rsidP="00DB6E47">
      <w:pPr>
        <w:pStyle w:val="Amain"/>
      </w:pPr>
      <w:r w:rsidRPr="00C62D32">
        <w:tab/>
        <w:t>(3)</w:t>
      </w:r>
      <w:r w:rsidRPr="00C62D32">
        <w:tab/>
        <w:t>If an intelligent access identifier is, or becomes, known to an entity that has the ability to associate it with a particular individual, the entity must treat the identifier as personal information for the purposes of this Chapter or a law relating to privacy.</w:t>
      </w:r>
    </w:p>
    <w:p w:rsidR="00DB6E47" w:rsidRPr="003D647F" w:rsidRDefault="00DB6E47" w:rsidP="00DB6E47">
      <w:pPr>
        <w:pStyle w:val="PageBreak"/>
      </w:pPr>
      <w:r w:rsidRPr="003D647F">
        <w:br w:type="page"/>
      </w:r>
    </w:p>
    <w:p w:rsidR="00DB6E47" w:rsidRPr="00943427" w:rsidRDefault="00DB6E47" w:rsidP="00DB6E47">
      <w:pPr>
        <w:pStyle w:val="AH1Chapter"/>
      </w:pPr>
      <w:bookmarkStart w:id="604" w:name="_Toc12353284"/>
      <w:r w:rsidRPr="00943427">
        <w:rPr>
          <w:rStyle w:val="CharChapNo"/>
        </w:rPr>
        <w:lastRenderedPageBreak/>
        <w:t xml:space="preserve">Chapter 8 </w:t>
      </w:r>
      <w:r w:rsidRPr="00A95F9A">
        <w:rPr>
          <w:rFonts w:ascii="Helvetica" w:hAnsi="Helvetica" w:cs="Helvetica"/>
          <w:iCs/>
          <w:sz w:val="36"/>
          <w:szCs w:val="36"/>
        </w:rPr>
        <w:tab/>
      </w:r>
      <w:r w:rsidRPr="00943427">
        <w:rPr>
          <w:rStyle w:val="CharChapText"/>
          <w:rFonts w:ascii="Helvetica" w:hAnsi="Helvetica" w:cs="Helvetica"/>
          <w:iCs/>
          <w:sz w:val="36"/>
          <w:szCs w:val="36"/>
        </w:rPr>
        <w:t>Accreditation</w:t>
      </w:r>
      <w:bookmarkEnd w:id="604"/>
    </w:p>
    <w:p w:rsidR="00DB6E47" w:rsidRPr="00943427" w:rsidRDefault="00DB6E47" w:rsidP="00DB6E47">
      <w:pPr>
        <w:pStyle w:val="AH2Part"/>
      </w:pPr>
      <w:bookmarkStart w:id="605" w:name="_Toc12353285"/>
      <w:r w:rsidRPr="00943427">
        <w:rPr>
          <w:rStyle w:val="CharPartNo"/>
        </w:rPr>
        <w:t xml:space="preserve">Part 8.1 </w:t>
      </w:r>
      <w:r w:rsidRPr="00A95F9A">
        <w:rPr>
          <w:rFonts w:ascii="Helvetica" w:hAnsi="Helvetica" w:cs="Helvetica"/>
          <w:iCs/>
          <w:szCs w:val="32"/>
        </w:rPr>
        <w:tab/>
      </w:r>
      <w:r w:rsidRPr="00943427">
        <w:rPr>
          <w:rStyle w:val="CharPartText"/>
          <w:rFonts w:ascii="Helvetica" w:hAnsi="Helvetica" w:cs="Helvetica"/>
          <w:iCs/>
          <w:szCs w:val="32"/>
        </w:rPr>
        <w:t>Preliminary</w:t>
      </w:r>
      <w:bookmarkEnd w:id="605"/>
    </w:p>
    <w:p w:rsidR="00DB6E47" w:rsidRPr="007E1F9A" w:rsidRDefault="00DB6E47" w:rsidP="00DB6E47">
      <w:pPr>
        <w:pStyle w:val="AH5Sec"/>
      </w:pPr>
      <w:bookmarkStart w:id="606" w:name="_Toc12353286"/>
      <w:r w:rsidRPr="00943427">
        <w:rPr>
          <w:rStyle w:val="CharSectNo"/>
        </w:rPr>
        <w:t>456</w:t>
      </w:r>
      <w:r w:rsidRPr="007E1F9A">
        <w:tab/>
      </w:r>
      <w:r w:rsidRPr="007E1F9A">
        <w:rPr>
          <w:rFonts w:ascii="Helvetica" w:hAnsi="Helvetica" w:cs="Helvetica"/>
          <w:iCs/>
        </w:rPr>
        <w:t>Purpose of Ch 8</w:t>
      </w:r>
      <w:bookmarkEnd w:id="606"/>
    </w:p>
    <w:p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rsidR="00DB6E47" w:rsidRPr="007E1F9A" w:rsidRDefault="00DB6E47" w:rsidP="00DB6E47">
      <w:pPr>
        <w:pStyle w:val="AH5Sec"/>
      </w:pPr>
      <w:bookmarkStart w:id="607" w:name="_Toc12353287"/>
      <w:r w:rsidRPr="00943427">
        <w:rPr>
          <w:rStyle w:val="CharSectNo"/>
        </w:rPr>
        <w:t>457</w:t>
      </w:r>
      <w:r w:rsidRPr="007E1F9A">
        <w:tab/>
      </w:r>
      <w:r w:rsidRPr="007E1F9A">
        <w:rPr>
          <w:rFonts w:ascii="Helvetica" w:hAnsi="Helvetica" w:cs="Helvetica"/>
          <w:iCs/>
        </w:rPr>
        <w:t>Definitions for Ch 8</w:t>
      </w:r>
      <w:bookmarkEnd w:id="607"/>
    </w:p>
    <w:p w:rsidR="00DB6E47" w:rsidRPr="00C62D32" w:rsidRDefault="00DB6E47" w:rsidP="00DB6E47">
      <w:pPr>
        <w:pStyle w:val="Amainreturn"/>
      </w:pPr>
      <w:r w:rsidRPr="00C62D32">
        <w:t>In this Chapter—</w:t>
      </w:r>
    </w:p>
    <w:p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rsidR="00DB6E47" w:rsidRPr="00581CBC" w:rsidRDefault="00DB6E47" w:rsidP="00DB6E47">
      <w:pPr>
        <w:pStyle w:val="aDefpara"/>
      </w:pPr>
      <w:r w:rsidRPr="00581CBC">
        <w:tab/>
        <w:t>(b)</w:t>
      </w:r>
      <w:r w:rsidRPr="00581CBC">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581CBC" w:rsidRDefault="00DB6E47" w:rsidP="00581CBC">
      <w:pPr>
        <w:pStyle w:val="Asubpara"/>
      </w:pPr>
      <w:r w:rsidRPr="00581CBC">
        <w:tab/>
        <w:t>(ii)</w:t>
      </w:r>
      <w:r w:rsidRPr="00581CBC">
        <w:tab/>
        <w:t>to meet any specified medical requirements; and</w:t>
      </w:r>
    </w:p>
    <w:p w:rsidR="00DB6E47" w:rsidRPr="00581CBC" w:rsidRDefault="00DB6E47" w:rsidP="00DB6E47">
      <w:pPr>
        <w:pStyle w:val="aDefpara"/>
      </w:pPr>
      <w:r w:rsidRPr="00FF4454">
        <w:tab/>
      </w:r>
      <w:r w:rsidRPr="00F04D8E">
        <w:rPr>
          <w:rFonts w:cs="Times"/>
          <w:bCs/>
          <w:iCs/>
        </w:rPr>
        <w:t>(c)</w:t>
      </w:r>
      <w:r w:rsidRPr="00581CBC">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 and</w:t>
      </w:r>
    </w:p>
    <w:p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581CBC" w:rsidRDefault="00DB6E47" w:rsidP="00581CBC">
      <w:pPr>
        <w:pStyle w:val="Asubpara"/>
      </w:pPr>
      <w:r w:rsidRPr="00581CBC">
        <w:tab/>
        <w:t>(ii)</w:t>
      </w:r>
      <w:r w:rsidRPr="00581CBC">
        <w:tab/>
        <w:t>has been informed of the AFM hours applying under the operator’s AFM accreditation.</w:t>
      </w:r>
    </w:p>
    <w:p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AFM standards and business rules is published on the Regulator’s website.</w:t>
      </w:r>
    </w:p>
    <w:p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Details of the approved classes are published on the Regulator’s website.</w:t>
      </w:r>
    </w:p>
    <w:p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rsidR="00DB6E47" w:rsidRPr="003945F2" w:rsidRDefault="00DB6E47" w:rsidP="00DB6E47">
      <w:pPr>
        <w:pStyle w:val="aDefpara"/>
      </w:pPr>
      <w:r w:rsidRPr="003945F2">
        <w:tab/>
        <w:t>(b)</w:t>
      </w:r>
      <w:r w:rsidRPr="003945F2">
        <w:tab/>
        <w:t>ensuring each of the drivers is in a fit state—</w:t>
      </w:r>
    </w:p>
    <w:p w:rsidR="00DB6E47" w:rsidRPr="006C3305" w:rsidRDefault="00DB6E47" w:rsidP="00DB6E47">
      <w:pPr>
        <w:pStyle w:val="aDefsubpara"/>
      </w:pPr>
      <w:r>
        <w:tab/>
      </w:r>
      <w:r w:rsidRPr="00F04D8E">
        <w:t>(i)</w:t>
      </w:r>
      <w:r w:rsidRPr="006C3305">
        <w:tab/>
        <w:t>to safely perform required duties; and</w:t>
      </w:r>
    </w:p>
    <w:p w:rsidR="00DB6E47" w:rsidRPr="003945F2" w:rsidRDefault="00DB6E47" w:rsidP="003945F2">
      <w:pPr>
        <w:pStyle w:val="Asubpara"/>
      </w:pPr>
      <w:r w:rsidRPr="003945F2">
        <w:tab/>
        <w:t>(ii)</w:t>
      </w:r>
      <w:r w:rsidRPr="003945F2">
        <w:tab/>
        <w:t>to meet any specified medical requirements; and</w:t>
      </w:r>
    </w:p>
    <w:p w:rsidR="00DB6E47" w:rsidRPr="006C3305" w:rsidRDefault="00DB6E47" w:rsidP="00496CD3">
      <w:pPr>
        <w:pStyle w:val="aDefpara"/>
        <w:keepNext/>
      </w:pPr>
      <w:r w:rsidRPr="00FF4454">
        <w:lastRenderedPageBreak/>
        <w:tab/>
      </w:r>
      <w:r w:rsidRPr="00F04D8E">
        <w:rPr>
          <w:rFonts w:cs="Times"/>
          <w:bCs/>
          <w:iCs/>
        </w:rPr>
        <w:t>(c)</w:t>
      </w:r>
      <w:r w:rsidRPr="00FF4454">
        <w:rPr>
          <w:rStyle w:val="charBoldItals"/>
        </w:rPr>
        <w:tab/>
        <w:t>ensuring each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 and</w:t>
      </w:r>
    </w:p>
    <w:p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rsidR="00DB6E47" w:rsidRPr="006C3305" w:rsidRDefault="00DB6E47" w:rsidP="00DB6E47">
      <w:pPr>
        <w:pStyle w:val="aDefsubpara"/>
      </w:pPr>
      <w:r>
        <w:tab/>
      </w:r>
      <w:r w:rsidRPr="00F04D8E">
        <w:t>(i)</w:t>
      </w:r>
      <w:r w:rsidRPr="006C3305">
        <w:tab/>
        <w:t>has been inducted into the system; and</w:t>
      </w:r>
    </w:p>
    <w:p w:rsidR="00DB6E47" w:rsidRPr="003945F2" w:rsidRDefault="00DB6E47" w:rsidP="003945F2">
      <w:pPr>
        <w:pStyle w:val="Asubpara"/>
      </w:pPr>
      <w:r w:rsidRPr="003945F2">
        <w:tab/>
        <w:t>(ii)</w:t>
      </w:r>
      <w:r w:rsidRPr="003945F2">
        <w:tab/>
        <w:t>has been informed of the BFM hours.</w:t>
      </w:r>
    </w:p>
    <w:p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BFM standards and business rules is published on the Regulator’s website.</w:t>
      </w:r>
    </w:p>
    <w:p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maintenance management standards and business rules is published on the Regulator’s website.</w:t>
      </w:r>
    </w:p>
    <w:p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496CD3">
      <w:pPr>
        <w:pStyle w:val="aDefpara"/>
        <w:keepNext/>
      </w:pPr>
      <w:r w:rsidRPr="003945F2">
        <w:lastRenderedPageBreak/>
        <w:tab/>
        <w:t>(b)</w:t>
      </w:r>
      <w:r w:rsidRPr="003945F2">
        <w:tab/>
        <w:t>for each heavy vehicle being operated in accordance with the management system, having measures for the following—</w:t>
      </w:r>
    </w:p>
    <w:p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rsidR="00DB6E47" w:rsidRPr="003945F2" w:rsidRDefault="00DB6E47" w:rsidP="003945F2">
      <w:pPr>
        <w:pStyle w:val="Asubpara"/>
      </w:pPr>
      <w:r w:rsidRPr="003945F2">
        <w:tab/>
        <w:t>(ii)</w:t>
      </w:r>
      <w:r w:rsidRPr="003945F2">
        <w:tab/>
        <w:t>recording and reporting vehicle faults;</w:t>
      </w:r>
    </w:p>
    <w:p w:rsidR="00DB6E47" w:rsidRPr="003945F2" w:rsidRDefault="00DB6E47" w:rsidP="003945F2">
      <w:pPr>
        <w:pStyle w:val="Asubpara"/>
      </w:pPr>
      <w:r w:rsidRPr="003945F2">
        <w:tab/>
        <w:t>(iii)</w:t>
      </w:r>
      <w:r w:rsidRPr="003945F2">
        <w:tab/>
        <w:t>identifying, assessing and rectifying all identified faults;</w:t>
      </w:r>
    </w:p>
    <w:p w:rsidR="00DB6E47" w:rsidRPr="003945F2" w:rsidRDefault="00DB6E47" w:rsidP="003945F2">
      <w:pPr>
        <w:pStyle w:val="Asubpara"/>
      </w:pPr>
      <w:r w:rsidRPr="003945F2">
        <w:tab/>
        <w:t>(iv)</w:t>
      </w:r>
      <w:r w:rsidRPr="003945F2">
        <w:tab/>
        <w:t>periodic maintenance of the vehicle;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A copy of the mass management standards and business rules is published on the Regulator’s website.</w:t>
      </w:r>
    </w:p>
    <w:p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rsidR="00DB6E47" w:rsidRPr="006C3305" w:rsidRDefault="00DB6E47" w:rsidP="00DB6E47">
      <w:pPr>
        <w:pStyle w:val="aDefsubpara"/>
      </w:pPr>
      <w:r>
        <w:tab/>
      </w:r>
      <w:r w:rsidRPr="00F04D8E">
        <w:t>(i)</w:t>
      </w:r>
      <w:r w:rsidRPr="006C3305">
        <w:tab/>
        <w:t>weighing the vehicle and its load before it starts a journey, or starts a part of a journey after the vehicle’s load is changed;</w:t>
      </w:r>
    </w:p>
    <w:p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rsidR="00DB6E47" w:rsidRPr="003945F2" w:rsidRDefault="00DB6E47" w:rsidP="003945F2">
      <w:pPr>
        <w:pStyle w:val="Asubpara"/>
      </w:pPr>
      <w:r w:rsidRPr="003945F2">
        <w:lastRenderedPageBreak/>
        <w:tab/>
        <w:t>(iii)</w:t>
      </w:r>
      <w:r w:rsidRPr="003945F2">
        <w:tab/>
        <w:t>ensuring the vehicle’s suspension system accords with the specifications given by its manufacturer or a qualified mechanical engineer; and</w:t>
      </w:r>
    </w:p>
    <w:p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rsidR="00DB6E47" w:rsidRPr="00041046" w:rsidRDefault="00DB6E47" w:rsidP="00DB6E47">
      <w:pPr>
        <w:pStyle w:val="aDef"/>
        <w:rPr>
          <w:bCs/>
        </w:rPr>
      </w:pPr>
      <w:r w:rsidRPr="00041046">
        <w:rPr>
          <w:rStyle w:val="charBoldItals"/>
        </w:rPr>
        <w:t>relevant management system</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rsidR="00DB6E47" w:rsidRPr="003945F2" w:rsidRDefault="00DB6E47" w:rsidP="00DB6E47">
      <w:pPr>
        <w:pStyle w:val="aDefpara"/>
      </w:pPr>
      <w:r w:rsidRPr="003945F2">
        <w:tab/>
        <w:t>(b)</w:t>
      </w:r>
      <w:r w:rsidRPr="003945F2">
        <w:tab/>
        <w:t>for mass management accreditation—a mass management system; or</w:t>
      </w:r>
    </w:p>
    <w:p w:rsidR="00DB6E47" w:rsidRPr="003945F2" w:rsidRDefault="00DB6E47" w:rsidP="00DB6E47">
      <w:pPr>
        <w:pStyle w:val="aDefpara"/>
      </w:pPr>
      <w:r w:rsidRPr="003945F2">
        <w:tab/>
        <w:t>(c)</w:t>
      </w:r>
      <w:r w:rsidRPr="003945F2">
        <w:tab/>
        <w:t>for BFM accreditation—a BFM fatigue management system; or</w:t>
      </w:r>
    </w:p>
    <w:p w:rsidR="00DB6E47" w:rsidRPr="003945F2" w:rsidRDefault="00DB6E47" w:rsidP="00DB6E47">
      <w:pPr>
        <w:pStyle w:val="aDefpara"/>
      </w:pPr>
      <w:r w:rsidRPr="003945F2">
        <w:tab/>
        <w:t>(d)</w:t>
      </w:r>
      <w:r w:rsidRPr="003945F2">
        <w:tab/>
        <w:t>for AFM accreditation—an AFM fatigue management system.</w:t>
      </w:r>
    </w:p>
    <w:p w:rsidR="00DB6E47" w:rsidRPr="00041046" w:rsidRDefault="00DB6E47" w:rsidP="00DB6E47">
      <w:pPr>
        <w:pStyle w:val="aDef"/>
        <w:rPr>
          <w:bCs/>
        </w:rPr>
      </w:pPr>
      <w:r w:rsidRPr="00041046">
        <w:rPr>
          <w:rStyle w:val="charBoldItals"/>
        </w:rPr>
        <w:t>relevant standards and business rules</w:t>
      </w:r>
      <w:r w:rsidRPr="00041046">
        <w:t xml:space="preserve"> means—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rsidR="00DB6E47" w:rsidRPr="003945F2" w:rsidRDefault="00DB6E47" w:rsidP="00DB6E47">
      <w:pPr>
        <w:pStyle w:val="aDefpara"/>
      </w:pPr>
      <w:r w:rsidRPr="003945F2">
        <w:tab/>
        <w:t>(b)</w:t>
      </w:r>
      <w:r w:rsidRPr="003945F2">
        <w:tab/>
        <w:t>for mass management accreditation—the mass management standards and business rules; or</w:t>
      </w:r>
    </w:p>
    <w:p w:rsidR="00DB6E47" w:rsidRPr="003945F2" w:rsidRDefault="00DB6E47" w:rsidP="00DB6E47">
      <w:pPr>
        <w:pStyle w:val="aDefpara"/>
      </w:pPr>
      <w:r w:rsidRPr="003945F2">
        <w:tab/>
        <w:t>(c)</w:t>
      </w:r>
      <w:r w:rsidRPr="003945F2">
        <w:tab/>
        <w:t>for BFM accreditation—the BFM standards and business rules; or</w:t>
      </w:r>
    </w:p>
    <w:p w:rsidR="00DB6E47" w:rsidRPr="003945F2" w:rsidRDefault="00DB6E47" w:rsidP="00DB6E47">
      <w:pPr>
        <w:pStyle w:val="aDefpara"/>
      </w:pPr>
      <w:r w:rsidRPr="003945F2">
        <w:tab/>
        <w:t>(d)</w:t>
      </w:r>
      <w:r w:rsidRPr="003945F2">
        <w:tab/>
        <w:t>for AFM accreditation—the AFM standards and business rules.</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608" w:name="_Toc12353288"/>
      <w:r w:rsidRPr="00943427">
        <w:rPr>
          <w:rStyle w:val="CharPartNo"/>
        </w:rPr>
        <w:lastRenderedPageBreak/>
        <w:t xml:space="preserve">Part 8.2 </w:t>
      </w:r>
      <w:r w:rsidRPr="00A95F9A">
        <w:rPr>
          <w:rFonts w:ascii="Helvetica" w:hAnsi="Helvetica" w:cs="Helvetica"/>
          <w:iCs/>
          <w:szCs w:val="32"/>
        </w:rPr>
        <w:tab/>
      </w:r>
      <w:r w:rsidRPr="00943427">
        <w:rPr>
          <w:rStyle w:val="CharPartText"/>
          <w:rFonts w:ascii="Helvetica" w:hAnsi="Helvetica" w:cs="Helvetica"/>
          <w:iCs/>
          <w:szCs w:val="32"/>
        </w:rPr>
        <w:t>Grant of heavy vehicle accreditation</w:t>
      </w:r>
      <w:bookmarkEnd w:id="608"/>
    </w:p>
    <w:p w:rsidR="00DB6E47" w:rsidRPr="007E1F9A" w:rsidRDefault="00DB6E47" w:rsidP="00DB6E47">
      <w:pPr>
        <w:pStyle w:val="AH5Sec"/>
      </w:pPr>
      <w:bookmarkStart w:id="609" w:name="_Toc12353289"/>
      <w:r w:rsidRPr="00943427">
        <w:rPr>
          <w:rStyle w:val="CharSectNo"/>
        </w:rPr>
        <w:t>458</w:t>
      </w:r>
      <w:r w:rsidRPr="007E1F9A">
        <w:tab/>
      </w:r>
      <w:r w:rsidRPr="007E1F9A">
        <w:rPr>
          <w:rFonts w:ascii="Helvetica" w:hAnsi="Helvetica" w:cs="Helvetica"/>
          <w:iCs/>
        </w:rPr>
        <w:t>Regulator’s power to grant heavy vehicle accreditation</w:t>
      </w:r>
      <w:bookmarkEnd w:id="609"/>
    </w:p>
    <w:p w:rsidR="00DB6E47" w:rsidRPr="00C62D32" w:rsidRDefault="00DB6E47" w:rsidP="00DB6E47">
      <w:pPr>
        <w:pStyle w:val="Amainreturn"/>
      </w:pPr>
      <w:r w:rsidRPr="00C62D32">
        <w:t>The Regulator may grant an operator of a heavy vehicle—</w:t>
      </w:r>
    </w:p>
    <w:p w:rsidR="00DB6E47" w:rsidRPr="00544ED5" w:rsidRDefault="00DB6E47" w:rsidP="00CE28F9">
      <w:pPr>
        <w:pStyle w:val="Apara"/>
        <w:shd w:val="clear" w:color="auto" w:fill="D9D9D9" w:themeFill="background1" w:themeFillShade="D9"/>
      </w:pPr>
      <w:r w:rsidRPr="00544ED5">
        <w:tab/>
        <w:t>(a)</w:t>
      </w:r>
      <w:r w:rsidRPr="00544ED5">
        <w:tab/>
        <w:t>an accreditation exempting, for a period of not more than 3</w:t>
      </w:r>
      <w:r w:rsidR="00092C0B">
        <w:t> </w:t>
      </w:r>
      <w:r w:rsidRPr="00544ED5">
        <w:t>years, the vehicle from the requirement to be inspected before renewal of registration of the vehicle (</w:t>
      </w:r>
      <w:r w:rsidRPr="00FF4454">
        <w:rPr>
          <w:rStyle w:val="charBoldItals"/>
        </w:rPr>
        <w:t>maintenance management accreditation</w:t>
      </w:r>
      <w:r w:rsidRPr="00544ED5">
        <w:t>); or</w:t>
      </w:r>
    </w:p>
    <w:p w:rsidR="00DB6E47" w:rsidRPr="00544ED5" w:rsidRDefault="00DB6E47" w:rsidP="00DB6E47">
      <w:pPr>
        <w:pStyle w:val="Apara"/>
      </w:pPr>
      <w:r w:rsidRPr="00544ED5">
        <w:tab/>
        <w:t>(b)</w:t>
      </w:r>
      <w:r w:rsidRPr="00544ED5">
        <w:tab/>
        <w:t>an accreditation allowing, for a period of not more than 3</w:t>
      </w:r>
      <w:r w:rsidR="008B4E35">
        <w:t> </w:t>
      </w:r>
      <w:r w:rsidRPr="00544ED5">
        <w:t>years, the vehicle to operate at concessional mass limits or higher mass limits applying under the mass requirements (</w:t>
      </w:r>
      <w:r w:rsidRPr="00FF4454">
        <w:rPr>
          <w:rStyle w:val="charBoldItals"/>
        </w:rPr>
        <w:t>mass management accreditation</w:t>
      </w:r>
      <w:r w:rsidRPr="00544ED5">
        <w:t>); or</w:t>
      </w:r>
    </w:p>
    <w:p w:rsidR="00DB6E47" w:rsidRPr="00544ED5" w:rsidRDefault="00DB6E47" w:rsidP="00DB6E47">
      <w:pPr>
        <w:pStyle w:val="Apara"/>
      </w:pPr>
      <w:r w:rsidRPr="00544ED5">
        <w:tab/>
        <w:t>(c)</w:t>
      </w:r>
      <w:r w:rsidRPr="00544ED5">
        <w:tab/>
        <w:t>an accreditation allowing, for a period of not more than 3</w:t>
      </w:r>
      <w:r w:rsidR="008B4E35">
        <w:t> </w:t>
      </w:r>
      <w:r w:rsidRPr="00544ED5">
        <w:t>years, drivers of the vehicle to operate under BFM hours (</w:t>
      </w:r>
      <w:r w:rsidRPr="00FF4454">
        <w:rPr>
          <w:rStyle w:val="charBoldItals"/>
        </w:rPr>
        <w:t>BFM accreditation</w:t>
      </w:r>
      <w:r w:rsidRPr="00544ED5">
        <w:t>); or</w:t>
      </w:r>
    </w:p>
    <w:p w:rsidR="00DB6E47" w:rsidRPr="00544ED5" w:rsidRDefault="00DB6E47" w:rsidP="00DB6E47">
      <w:pPr>
        <w:pStyle w:val="Apara"/>
      </w:pPr>
      <w:r w:rsidRPr="00544ED5">
        <w:tab/>
        <w:t>(d)</w:t>
      </w:r>
      <w:r w:rsidRPr="00544ED5">
        <w:tab/>
        <w:t>an accreditation allowing, for a period of not more than 3</w:t>
      </w:r>
      <w:r w:rsidR="008B4E35">
        <w:t> </w:t>
      </w:r>
      <w:r w:rsidRPr="00544ED5">
        <w:t>years, drivers of the vehicle to operate under AFM hours (</w:t>
      </w:r>
      <w:r w:rsidRPr="00FF4454">
        <w:rPr>
          <w:rStyle w:val="charBoldItals"/>
        </w:rPr>
        <w:t>AFM accreditation</w:t>
      </w:r>
      <w:r w:rsidRPr="00544ED5">
        <w:t>).</w:t>
      </w:r>
    </w:p>
    <w:p w:rsidR="00DB6E47" w:rsidRPr="007E1F9A" w:rsidRDefault="00DB6E47" w:rsidP="00DB6E47">
      <w:pPr>
        <w:pStyle w:val="AH5Sec"/>
      </w:pPr>
      <w:bookmarkStart w:id="610" w:name="_Toc12353290"/>
      <w:r w:rsidRPr="00943427">
        <w:rPr>
          <w:rStyle w:val="CharSectNo"/>
        </w:rPr>
        <w:t>459</w:t>
      </w:r>
      <w:r w:rsidRPr="007E1F9A">
        <w:tab/>
      </w:r>
      <w:r w:rsidRPr="007E1F9A">
        <w:rPr>
          <w:rFonts w:ascii="Helvetica" w:hAnsi="Helvetica" w:cs="Helvetica"/>
          <w:iCs/>
        </w:rPr>
        <w:t>Application for heavy vehicle accreditation</w:t>
      </w:r>
      <w:bookmarkEnd w:id="610"/>
    </w:p>
    <w:p w:rsidR="00DB6E47" w:rsidRPr="00C62D32" w:rsidRDefault="00DB6E47" w:rsidP="00DB6E47">
      <w:pPr>
        <w:pStyle w:val="Amain"/>
      </w:pPr>
      <w:r w:rsidRPr="00C62D32">
        <w:tab/>
        <w:t>(1)</w:t>
      </w:r>
      <w:r w:rsidRPr="00C62D32">
        <w:tab/>
        <w:t>An operator of a heavy vehicle may apply to the Regulator for heavy vehicle accreditation under this Law.</w:t>
      </w:r>
    </w:p>
    <w:p w:rsidR="00DB6E47" w:rsidRPr="00C62D32" w:rsidRDefault="00DB6E47" w:rsidP="00DB6E47">
      <w:pPr>
        <w:pStyle w:val="Amain"/>
      </w:pPr>
      <w:r w:rsidRPr="00C62D32">
        <w:tab/>
        <w:t>(2)</w:t>
      </w:r>
      <w:r w:rsidRPr="00C62D32">
        <w:tab/>
        <w:t>The application must be—</w:t>
      </w:r>
    </w:p>
    <w:p w:rsidR="00DB6E47" w:rsidRPr="00544ED5" w:rsidRDefault="00DB6E47" w:rsidP="00DB6E47">
      <w:pPr>
        <w:pStyle w:val="Apara"/>
      </w:pPr>
      <w:r w:rsidRPr="00544ED5">
        <w:tab/>
        <w:t>(a)</w:t>
      </w:r>
      <w:r w:rsidRPr="00544ED5">
        <w:tab/>
        <w:t>in the approved form; and</w:t>
      </w:r>
    </w:p>
    <w:p w:rsidR="00DB6E47" w:rsidRPr="00544ED5" w:rsidRDefault="00DB6E47" w:rsidP="00DB6E47">
      <w:pPr>
        <w:pStyle w:val="Apara"/>
      </w:pPr>
      <w:r w:rsidRPr="00544ED5">
        <w:tab/>
        <w:t>(b)</w:t>
      </w:r>
      <w:r w:rsidRPr="00544ED5">
        <w:tab/>
        <w:t>accompanied by the following—</w:t>
      </w:r>
    </w:p>
    <w:p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rsidR="00DB6E47" w:rsidRPr="00516F02" w:rsidRDefault="00DB6E47" w:rsidP="00DB6E47">
      <w:pPr>
        <w:pStyle w:val="Asubpara"/>
      </w:pPr>
      <w:r w:rsidRPr="00516F02">
        <w:lastRenderedPageBreak/>
        <w:tab/>
        <w:t>(ii)</w:t>
      </w:r>
      <w:r w:rsidRPr="00516F02">
        <w:tab/>
        <w:t>a statement from an approved auditor that the auditor considers the applicant’s relevant management system will ensure compliance with the relevant standards and business rules;</w:t>
      </w:r>
    </w:p>
    <w:p w:rsidR="00DB6E47" w:rsidRPr="00516F02" w:rsidRDefault="00DB6E47" w:rsidP="00DB6E47">
      <w:pPr>
        <w:pStyle w:val="Asubpara"/>
      </w:pPr>
      <w:r w:rsidRPr="00516F02">
        <w:tab/>
        <w:t>(iii)</w:t>
      </w:r>
      <w:r w:rsidRPr="00516F02">
        <w:tab/>
        <w:t>any other information required for the application under the relevant standards and business rules;</w:t>
      </w:r>
    </w:p>
    <w:p w:rsidR="00DB6E47" w:rsidRPr="00516F02" w:rsidRDefault="00DB6E47" w:rsidP="00DB6E47">
      <w:pPr>
        <w:pStyle w:val="Asubpara"/>
      </w:pPr>
      <w:r w:rsidRPr="00516F02">
        <w:tab/>
        <w:t>(iv)</w:t>
      </w:r>
      <w:r w:rsidRPr="00516F02">
        <w:tab/>
        <w:t>the prescribed fee for the application.</w:t>
      </w:r>
    </w:p>
    <w:p w:rsidR="00DB6E47" w:rsidRPr="00C62D32" w:rsidRDefault="00DB6E47" w:rsidP="00DB6E47">
      <w:pPr>
        <w:pStyle w:val="Amain"/>
      </w:pPr>
      <w:r w:rsidRPr="00C62D32">
        <w:tab/>
        <w:t>(3)</w:t>
      </w:r>
      <w:r w:rsidRPr="00C62D32">
        <w:tab/>
        <w:t>The application must also be accompanied by a declaration by the applicant, declared to be made after having taken all reasonable steps to find out the following information, of the applicant’s knowledge of that information—</w:t>
      </w:r>
    </w:p>
    <w:p w:rsidR="00DB6E47" w:rsidRPr="00544ED5" w:rsidRDefault="00DB6E47" w:rsidP="00DB6E47">
      <w:pPr>
        <w:pStyle w:val="Apara"/>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rsidR="00DB6E47" w:rsidRPr="00516F02" w:rsidRDefault="00DB6E47" w:rsidP="00DB6E47">
      <w:pPr>
        <w:pStyle w:val="Asubpara"/>
      </w:pPr>
      <w:r w:rsidRPr="00516F02">
        <w:tab/>
        <w:t>(i)</w:t>
      </w:r>
      <w:r w:rsidRPr="00516F02">
        <w:tab/>
        <w:t>an offence against this Law or a previous corresponding law;</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rsidR="00DB6E47" w:rsidRPr="00C62D32" w:rsidRDefault="00DB6E47" w:rsidP="00DB6E47">
      <w:pPr>
        <w:pStyle w:val="Amain"/>
      </w:pPr>
      <w:r w:rsidRPr="00C62D32">
        <w:lastRenderedPageBreak/>
        <w:tab/>
        <w:t>(5)</w:t>
      </w:r>
      <w:r w:rsidRPr="00C62D32">
        <w:tab/>
        <w:t>The Regulator may, by notice given to the applicant, require the applicant—</w:t>
      </w:r>
    </w:p>
    <w:p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rsidR="00DB6E47" w:rsidRPr="00544ED5" w:rsidRDefault="00DB6E47" w:rsidP="00DB6E47">
      <w:pPr>
        <w:pStyle w:val="Apara"/>
      </w:pPr>
      <w:r w:rsidRPr="00544ED5">
        <w:tab/>
        <w:t>(b)</w:t>
      </w:r>
      <w:r w:rsidRPr="00544ED5">
        <w:tab/>
        <w:t>to verify by statutory declaration any information relating to the application given to the Regulator.</w:t>
      </w:r>
    </w:p>
    <w:p w:rsidR="00DB6E47" w:rsidRPr="007E1F9A" w:rsidRDefault="00DB6E47" w:rsidP="00DB6E47">
      <w:pPr>
        <w:pStyle w:val="AH5Sec"/>
      </w:pPr>
      <w:bookmarkStart w:id="611" w:name="_Toc12353291"/>
      <w:r w:rsidRPr="00943427">
        <w:rPr>
          <w:rStyle w:val="CharSectNo"/>
        </w:rPr>
        <w:t>460</w:t>
      </w:r>
      <w:r w:rsidRPr="007E1F9A">
        <w:tab/>
      </w:r>
      <w:r w:rsidRPr="007E1F9A">
        <w:rPr>
          <w:rFonts w:ascii="Helvetica" w:hAnsi="Helvetica" w:cs="Helvetica"/>
          <w:iCs/>
        </w:rPr>
        <w:t>Obtaining criminal history information about applicant</w:t>
      </w:r>
      <w:bookmarkEnd w:id="611"/>
    </w:p>
    <w:p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rsidR="00DB6E47" w:rsidRPr="00C62D32" w:rsidRDefault="00DB6E47" w:rsidP="00DB6E47">
      <w:pPr>
        <w:pStyle w:val="Amain"/>
      </w:pPr>
      <w:r w:rsidRPr="00C62D32">
        <w:tab/>
        <w:t>(4)</w:t>
      </w:r>
      <w:r w:rsidRPr="00C62D32">
        <w:tab/>
        <w:t>The request may include the following—</w:t>
      </w:r>
    </w:p>
    <w:p w:rsidR="00DB6E47" w:rsidRPr="00544ED5" w:rsidRDefault="00DB6E47" w:rsidP="00DB6E47">
      <w:pPr>
        <w:pStyle w:val="Apara"/>
      </w:pPr>
      <w:r w:rsidRPr="00544ED5">
        <w:tab/>
        <w:t>(a)</w:t>
      </w:r>
      <w:r w:rsidRPr="00544ED5">
        <w:tab/>
        <w:t>the applicant’s name and any other name the Regulator believes the applicant may use or may have used;</w:t>
      </w:r>
    </w:p>
    <w:p w:rsidR="00DB6E47" w:rsidRPr="00544ED5" w:rsidRDefault="00DB6E47" w:rsidP="00DB6E47">
      <w:pPr>
        <w:pStyle w:val="Apara"/>
      </w:pPr>
      <w:r w:rsidRPr="00544ED5">
        <w:tab/>
        <w:t>(b)</w:t>
      </w:r>
      <w:r w:rsidRPr="00544ED5">
        <w:tab/>
        <w:t>the applicant’s date and place of birth, gender and address.</w:t>
      </w:r>
    </w:p>
    <w:p w:rsidR="00DB6E47" w:rsidRPr="00C62D32" w:rsidRDefault="00DB6E47" w:rsidP="00DB6E47">
      <w:pPr>
        <w:pStyle w:val="Amain"/>
      </w:pPr>
      <w:r w:rsidRPr="00C62D32">
        <w:tab/>
        <w:t>(5)</w:t>
      </w:r>
      <w:r w:rsidRPr="00C62D32">
        <w:tab/>
        <w:t>The police commissioner must give the requested report to the Regulator.</w:t>
      </w:r>
    </w:p>
    <w:p w:rsidR="00DB6E47" w:rsidRPr="00C62D32" w:rsidRDefault="00DB6E47" w:rsidP="00496CD3">
      <w:pPr>
        <w:pStyle w:val="Amain"/>
        <w:keepNext/>
      </w:pPr>
      <w:r w:rsidRPr="00C62D32">
        <w:lastRenderedPageBreak/>
        <w:tab/>
        <w:t>(6)</w:t>
      </w:r>
      <w:r w:rsidRPr="00C62D32">
        <w:tab/>
        <w:t>In this section—</w:t>
      </w:r>
    </w:p>
    <w:p w:rsidR="00DB6E47" w:rsidRPr="00041046" w:rsidRDefault="00DB6E47" w:rsidP="00496CD3">
      <w:pPr>
        <w:pStyle w:val="aDef"/>
        <w:keepNext/>
        <w:keepLines/>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rsidR="00DB6E47" w:rsidRPr="007E1F9A" w:rsidRDefault="00DB6E47" w:rsidP="00DB6E47">
      <w:pPr>
        <w:pStyle w:val="AH5Sec"/>
      </w:pPr>
      <w:bookmarkStart w:id="612" w:name="_Toc12353292"/>
      <w:r w:rsidRPr="00943427">
        <w:rPr>
          <w:rStyle w:val="CharSectNo"/>
        </w:rPr>
        <w:t>461</w:t>
      </w:r>
      <w:r w:rsidRPr="007E1F9A">
        <w:tab/>
      </w:r>
      <w:r w:rsidRPr="007E1F9A">
        <w:rPr>
          <w:rFonts w:ascii="Helvetica" w:hAnsi="Helvetica" w:cs="Helvetica"/>
          <w:iCs/>
        </w:rPr>
        <w:t>Restriction on grant of heavy vehicle accreditation</w:t>
      </w:r>
      <w:bookmarkEnd w:id="612"/>
    </w:p>
    <w:p w:rsidR="00DB6E47" w:rsidRPr="00C62D32" w:rsidRDefault="00DB6E47" w:rsidP="00DB6E47">
      <w:pPr>
        <w:pStyle w:val="Amain"/>
      </w:pPr>
      <w:r w:rsidRPr="00C62D32">
        <w:tab/>
        <w:t>(1)</w:t>
      </w:r>
      <w:r w:rsidRPr="00C62D32">
        <w:tab/>
        <w:t>The Regulator may grant an applicant heavy vehicle accreditation only if the Regulator is satisfied—</w:t>
      </w:r>
    </w:p>
    <w:p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rsidR="00DB6E47" w:rsidRPr="00544ED5" w:rsidRDefault="00DB6E47" w:rsidP="00DB6E47">
      <w:pPr>
        <w:pStyle w:val="Apara"/>
      </w:pPr>
      <w:r w:rsidRPr="00544ED5">
        <w:tab/>
        <w:t>(b)</w:t>
      </w:r>
      <w:r w:rsidRPr="00544ED5">
        <w:tab/>
        <w:t>the applicant is able to comply with this Law,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DB6E47">
      <w:pPr>
        <w:pStyle w:val="Apara"/>
      </w:pPr>
      <w:r w:rsidRPr="00544ED5">
        <w:tab/>
        <w:t>(c)</w:t>
      </w:r>
      <w:r w:rsidRPr="00544ED5">
        <w:tab/>
        <w:t>the applicant is a suitable person to be granted the accreditation, having regard to—</w:t>
      </w:r>
    </w:p>
    <w:p w:rsidR="00DB6E47" w:rsidRPr="00516F02" w:rsidRDefault="00DB6E47" w:rsidP="00DB6E47">
      <w:pPr>
        <w:pStyle w:val="Asubpara"/>
      </w:pPr>
      <w:r w:rsidRPr="00516F02">
        <w:tab/>
        <w:t>(i)</w:t>
      </w:r>
      <w:r w:rsidRPr="00516F02">
        <w:tab/>
        <w:t>the information provided to the Regulator under this Part; and</w:t>
      </w:r>
    </w:p>
    <w:p w:rsidR="00DB6E47" w:rsidRPr="00516F02" w:rsidRDefault="00DB6E47" w:rsidP="00DB6E47">
      <w:pPr>
        <w:pStyle w:val="Asubpara"/>
      </w:pPr>
      <w:r w:rsidRPr="00516F02">
        <w:tab/>
        <w:t>(ii)</w:t>
      </w:r>
      <w:r w:rsidRPr="00516F02">
        <w:tab/>
        <w:t>the matters to which the Regulator may or must have regard under subsection (4); and</w:t>
      </w:r>
    </w:p>
    <w:p w:rsidR="00DB6E47" w:rsidRPr="00544ED5" w:rsidRDefault="00DB6E47" w:rsidP="00496CD3">
      <w:pPr>
        <w:pStyle w:val="Apara"/>
        <w:keepNext/>
      </w:pPr>
      <w:r w:rsidRPr="00544ED5">
        <w:lastRenderedPageBreak/>
        <w:tab/>
        <w:t>(d)</w:t>
      </w:r>
      <w:r w:rsidRPr="00544ED5">
        <w:tab/>
        <w:t>for AFM accreditation—</w:t>
      </w:r>
    </w:p>
    <w:p w:rsidR="00DB6E47" w:rsidRPr="00516F02" w:rsidRDefault="00DB6E47" w:rsidP="00496CD3">
      <w:pPr>
        <w:pStyle w:val="Asubpara"/>
        <w:keepLines/>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rsidR="00DB6E47" w:rsidRPr="00516F02" w:rsidRDefault="00DB6E47" w:rsidP="00DB6E47">
      <w:pPr>
        <w:pStyle w:val="Asubpara"/>
      </w:pPr>
      <w:r w:rsidRPr="00516F02">
        <w:tab/>
        <w:t>(iii)</w:t>
      </w:r>
      <w:r w:rsidRPr="00516F02">
        <w:tab/>
        <w:t>the drivers operating under the accreditation are likely to comply with the maximum work times and minimum rest times that are to apply to the drivers under the accreditation.</w:t>
      </w:r>
    </w:p>
    <w:p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rsidR="00DB6E47" w:rsidRPr="00C62D32" w:rsidRDefault="00DB6E47" w:rsidP="00496CD3">
      <w:pPr>
        <w:pStyle w:val="Amain"/>
        <w:keepNext/>
      </w:pPr>
      <w:r w:rsidRPr="00C62D32">
        <w:lastRenderedPageBreak/>
        <w:tab/>
        <w:t>(4)</w:t>
      </w:r>
      <w:r w:rsidRPr="00C62D32">
        <w:tab/>
        <w:t>In deciding an application for a heavy vehicle accreditation, the Regulator—</w:t>
      </w:r>
    </w:p>
    <w:p w:rsidR="00DB6E47" w:rsidRPr="00544ED5" w:rsidRDefault="00DB6E47" w:rsidP="00496CD3">
      <w:pPr>
        <w:pStyle w:val="Apara"/>
        <w:keepNext/>
      </w:pPr>
      <w:r w:rsidRPr="00544ED5">
        <w:tab/>
        <w:t>(a)</w:t>
      </w:r>
      <w:r w:rsidRPr="00544ED5">
        <w:tab/>
        <w:t>may have regard to anything the Regulator considers relevant including—</w:t>
      </w:r>
    </w:p>
    <w:p w:rsidR="00DB6E47" w:rsidRPr="00516F02" w:rsidRDefault="00DB6E47" w:rsidP="00DB6E47">
      <w:pPr>
        <w:pStyle w:val="Asubpara"/>
      </w:pPr>
      <w:r w:rsidRPr="00516F02">
        <w:tab/>
        <w:t>(i)</w:t>
      </w:r>
      <w:r w:rsidRPr="00516F02">
        <w:tab/>
        <w:t>the results of any audits carried out on the applicant’s relevant management system; and</w:t>
      </w:r>
    </w:p>
    <w:p w:rsidR="00DB6E47" w:rsidRPr="00516F02" w:rsidRDefault="00DB6E47" w:rsidP="00DB6E47">
      <w:pPr>
        <w:pStyle w:val="Asubpara"/>
      </w:pPr>
      <w:r w:rsidRPr="00516F02">
        <w:tab/>
        <w:t>(ii)</w:t>
      </w:r>
      <w:r w:rsidRPr="00516F02">
        <w:tab/>
        <w:t>for assessing an applicant’s AFM fatigue management system—any relevant body of fatigue knowledge; and</w:t>
      </w:r>
    </w:p>
    <w:p w:rsidR="00DB6E47" w:rsidRPr="00544ED5" w:rsidRDefault="00DB6E47" w:rsidP="00DB6E47">
      <w:pPr>
        <w:pStyle w:val="Apara"/>
      </w:pPr>
      <w:r w:rsidRPr="00544ED5">
        <w:tab/>
        <w:t>(b)</w:t>
      </w:r>
      <w:r w:rsidRPr="00544ED5">
        <w:tab/>
        <w:t>must have regard to the approved guidelines for granting heavy vehicle accreditations under this Law.</w:t>
      </w:r>
    </w:p>
    <w:p w:rsidR="00DB6E47" w:rsidRPr="007E1F9A" w:rsidRDefault="00DB6E47" w:rsidP="00DB6E47">
      <w:pPr>
        <w:pStyle w:val="AH5Sec"/>
      </w:pPr>
      <w:bookmarkStart w:id="613" w:name="_Toc12353293"/>
      <w:r w:rsidRPr="00943427">
        <w:rPr>
          <w:rStyle w:val="CharSectNo"/>
        </w:rPr>
        <w:t>462</w:t>
      </w:r>
      <w:r w:rsidRPr="007E1F9A">
        <w:tab/>
      </w:r>
      <w:r w:rsidRPr="007E1F9A">
        <w:rPr>
          <w:rFonts w:ascii="Helvetica" w:hAnsi="Helvetica" w:cs="Helvetica"/>
          <w:iCs/>
        </w:rPr>
        <w:t>Conditions of heavy vehicle accreditation</w:t>
      </w:r>
      <w:bookmarkEnd w:id="613"/>
    </w:p>
    <w:p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rsidR="00DB6E47" w:rsidRPr="00544ED5" w:rsidRDefault="00DB6E47" w:rsidP="00DB6E47">
      <w:pPr>
        <w:pStyle w:val="Apara"/>
      </w:pPr>
      <w:r w:rsidRPr="00544ED5">
        <w:tab/>
        <w:t>(a)</w:t>
      </w:r>
      <w:r w:rsidRPr="00544ED5">
        <w:tab/>
        <w:t>a condition that a named person can not operate under the operator’s accreditation for a stated period; and</w:t>
      </w:r>
    </w:p>
    <w:p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rsidR="00DB6E47" w:rsidRPr="007E1F9A" w:rsidRDefault="00DB6E47" w:rsidP="00DB6E47">
      <w:pPr>
        <w:pStyle w:val="AH5Sec"/>
      </w:pPr>
      <w:bookmarkStart w:id="614" w:name="_Toc12353294"/>
      <w:r w:rsidRPr="00943427">
        <w:rPr>
          <w:rStyle w:val="CharSectNo"/>
        </w:rPr>
        <w:lastRenderedPageBreak/>
        <w:t>463</w:t>
      </w:r>
      <w:r w:rsidRPr="007E1F9A">
        <w:tab/>
      </w:r>
      <w:r w:rsidRPr="007E1F9A">
        <w:rPr>
          <w:rFonts w:ascii="Helvetica" w:hAnsi="Helvetica" w:cs="Helvetica"/>
          <w:iCs/>
        </w:rPr>
        <w:t>Period for which heavy vehicle accreditation applies</w:t>
      </w:r>
      <w:bookmarkEnd w:id="614"/>
    </w:p>
    <w:p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rsidR="00DB6E47" w:rsidRPr="00C62D32" w:rsidRDefault="00DB6E47" w:rsidP="00DB6E47">
      <w:pPr>
        <w:pStyle w:val="Amain"/>
      </w:pPr>
      <w:r w:rsidRPr="00C62D32">
        <w:tab/>
        <w:t>(2)</w:t>
      </w:r>
      <w:r w:rsidRPr="00C62D32">
        <w:tab/>
        <w:t>The period may be less than the period sought by the applicant for the heavy vehicle accreditation.</w:t>
      </w:r>
    </w:p>
    <w:p w:rsidR="00DB6E47" w:rsidRPr="007E1F9A" w:rsidRDefault="00DB6E47" w:rsidP="00DB6E47">
      <w:pPr>
        <w:pStyle w:val="AH5Sec"/>
      </w:pPr>
      <w:bookmarkStart w:id="615" w:name="_Toc12353295"/>
      <w:r w:rsidRPr="00943427">
        <w:rPr>
          <w:rStyle w:val="CharSectNo"/>
        </w:rPr>
        <w:t>464</w:t>
      </w:r>
      <w:r w:rsidRPr="007E1F9A">
        <w:tab/>
      </w:r>
      <w:r w:rsidRPr="007E1F9A">
        <w:rPr>
          <w:rFonts w:ascii="Helvetica" w:hAnsi="Helvetica" w:cs="Helvetica"/>
          <w:iCs/>
        </w:rPr>
        <w:t>Accreditation certificate for heavy vehicle accreditation etc.</w:t>
      </w:r>
      <w:bookmarkEnd w:id="615"/>
    </w:p>
    <w:p w:rsidR="00DB6E47" w:rsidRPr="00C62D32" w:rsidRDefault="00DB6E47" w:rsidP="00DB6E47">
      <w:pPr>
        <w:pStyle w:val="Amain"/>
      </w:pPr>
      <w:r w:rsidRPr="00C62D32">
        <w:tab/>
        <w:t>(1)</w:t>
      </w:r>
      <w:r w:rsidRPr="00C62D32">
        <w:tab/>
        <w:t>If the Regulator grants a heavy vehicle accreditation under this Law to an operator of a heavy vehicle, the Regulator must give the operator—</w:t>
      </w:r>
    </w:p>
    <w:p w:rsidR="00DB6E47" w:rsidRPr="00544ED5" w:rsidRDefault="00DB6E47" w:rsidP="00DB6E47">
      <w:pPr>
        <w:pStyle w:val="Apara"/>
      </w:pPr>
      <w:r w:rsidRPr="00544ED5">
        <w:tab/>
        <w:t>(a)</w:t>
      </w:r>
      <w:r w:rsidRPr="00544ED5">
        <w:tab/>
        <w:t>an accreditation certificate in the approved form; and</w:t>
      </w:r>
    </w:p>
    <w:p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rsidR="00DB6E47" w:rsidRPr="00C62D32" w:rsidRDefault="00DB6E47" w:rsidP="00DB6E47">
      <w:pPr>
        <w:pStyle w:val="Amain"/>
      </w:pPr>
      <w:r w:rsidRPr="00C62D32">
        <w:tab/>
        <w:t>(2)</w:t>
      </w:r>
      <w:r w:rsidRPr="00C62D32">
        <w:tab/>
        <w:t>An accreditation certificate for a heavy vehicle accreditation must state the following—</w:t>
      </w:r>
    </w:p>
    <w:p w:rsidR="00DB6E47" w:rsidRPr="00544ED5" w:rsidRDefault="00DB6E47" w:rsidP="00DB6E47">
      <w:pPr>
        <w:pStyle w:val="Apara"/>
      </w:pPr>
      <w:r w:rsidRPr="00544ED5">
        <w:tab/>
        <w:t>(a)</w:t>
      </w:r>
      <w:r w:rsidRPr="00544ED5">
        <w:tab/>
        <w:t>the name of the operator who has been granted the accreditation;</w:t>
      </w:r>
    </w:p>
    <w:p w:rsidR="00DB6E47" w:rsidRPr="00544ED5" w:rsidRDefault="00DB6E47" w:rsidP="00DB6E47">
      <w:pPr>
        <w:pStyle w:val="Apara"/>
      </w:pPr>
      <w:r w:rsidRPr="00544ED5">
        <w:tab/>
        <w:t>(b)</w:t>
      </w:r>
      <w:r w:rsidRPr="00544ED5">
        <w:tab/>
        <w:t>the number identifying the accreditation;</w:t>
      </w:r>
    </w:p>
    <w:p w:rsidR="00DB6E47" w:rsidRPr="00544ED5" w:rsidRDefault="00DB6E47" w:rsidP="00DB6E47">
      <w:pPr>
        <w:pStyle w:val="Apara"/>
      </w:pPr>
      <w:r w:rsidRPr="00544ED5">
        <w:tab/>
        <w:t>(c)</w:t>
      </w:r>
      <w:r w:rsidRPr="00544ED5">
        <w:tab/>
        <w:t>any conditions imposed on the accreditation by the Regulator;</w:t>
      </w:r>
    </w:p>
    <w:p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rsidR="00DB6E47" w:rsidRPr="00544ED5" w:rsidRDefault="00DB6E47" w:rsidP="00DB6E47">
      <w:pPr>
        <w:pStyle w:val="Apara"/>
      </w:pPr>
      <w:r w:rsidRPr="00544ED5">
        <w:tab/>
        <w:t>(e)</w:t>
      </w:r>
      <w:r w:rsidRPr="00544ED5">
        <w:tab/>
        <w:t>the period for which the accreditation applies.</w:t>
      </w:r>
    </w:p>
    <w:p w:rsidR="00DB6E47" w:rsidRPr="00C62D32" w:rsidRDefault="00DB6E47" w:rsidP="00496CD3">
      <w:pPr>
        <w:pStyle w:val="Amain"/>
        <w:keepNext/>
      </w:pPr>
      <w:r w:rsidRPr="00C62D32">
        <w:lastRenderedPageBreak/>
        <w:tab/>
        <w:t>(3)</w:t>
      </w:r>
      <w:r w:rsidRPr="00C62D32">
        <w:tab/>
        <w:t>In this section—</w:t>
      </w:r>
    </w:p>
    <w:p w:rsidR="00DB6E47" w:rsidRPr="00041046" w:rsidRDefault="00DB6E47" w:rsidP="00496CD3">
      <w:pPr>
        <w:pStyle w:val="aDef"/>
        <w:keepNext/>
        <w:rPr>
          <w:bCs/>
        </w:rPr>
      </w:pPr>
      <w:r w:rsidRPr="00041046">
        <w:rPr>
          <w:rStyle w:val="charBoldItals"/>
        </w:rPr>
        <w:t>prescribed circumstances</w:t>
      </w:r>
      <w:r w:rsidRPr="00041046">
        <w:t>, for a heavy vehicle accreditation, means the Regulator has—</w:t>
      </w:r>
    </w:p>
    <w:p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rsidR="00DB6E47" w:rsidRPr="003945F2" w:rsidRDefault="00DB6E47" w:rsidP="00DB6E47">
      <w:pPr>
        <w:pStyle w:val="aDefpara"/>
      </w:pPr>
      <w:r w:rsidRPr="003945F2">
        <w:tab/>
        <w:t>(c)</w:t>
      </w:r>
      <w:r w:rsidRPr="003945F2">
        <w:tab/>
        <w:t>for AFM accreditation, granted the AFM accreditation setting maximum work times and minimum rest times different to the maximum work times and minimum rest times sought by the applicant for the accreditation.</w:t>
      </w:r>
    </w:p>
    <w:p w:rsidR="00DB6E47" w:rsidRPr="007E1F9A" w:rsidRDefault="00DB6E47" w:rsidP="00DB6E47">
      <w:pPr>
        <w:pStyle w:val="AH5Sec"/>
      </w:pPr>
      <w:bookmarkStart w:id="616" w:name="_Toc12353296"/>
      <w:r w:rsidRPr="00943427">
        <w:rPr>
          <w:rStyle w:val="CharSectNo"/>
        </w:rPr>
        <w:t>465</w:t>
      </w:r>
      <w:r w:rsidRPr="007E1F9A">
        <w:tab/>
      </w:r>
      <w:r w:rsidRPr="007E1F9A">
        <w:rPr>
          <w:rFonts w:ascii="Helvetica" w:hAnsi="Helvetica" w:cs="Helvetica"/>
          <w:iCs/>
        </w:rPr>
        <w:t>Refusal of application for heavy vehicle accreditation</w:t>
      </w:r>
      <w:bookmarkEnd w:id="616"/>
    </w:p>
    <w:p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rsidR="00DB6E47" w:rsidRPr="007E1F9A" w:rsidRDefault="00DB6E47" w:rsidP="00DB6E47">
      <w:pPr>
        <w:pStyle w:val="AH5Sec"/>
      </w:pPr>
      <w:bookmarkStart w:id="617" w:name="_Toc12353297"/>
      <w:r w:rsidRPr="00943427">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617"/>
    </w:p>
    <w:p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rsidR="00DB6E47" w:rsidRPr="00544ED5" w:rsidRDefault="00DB6E47" w:rsidP="00DB6E47">
      <w:pPr>
        <w:pStyle w:val="Apara"/>
      </w:pPr>
      <w:r w:rsidRPr="00544ED5">
        <w:tab/>
        <w:t>(a)</w:t>
      </w:r>
      <w:r w:rsidRPr="00544ED5">
        <w:tab/>
        <w:t>the operator may ask the Regulator for an accreditation label for the new relevant vehicle; and</w:t>
      </w:r>
    </w:p>
    <w:p w:rsidR="00DB6E47" w:rsidRPr="00544ED5" w:rsidRDefault="00DB6E47" w:rsidP="00DB6E47">
      <w:pPr>
        <w:pStyle w:val="Apara"/>
      </w:pPr>
      <w:r w:rsidRPr="00544ED5">
        <w:tab/>
        <w:t>(b)</w:t>
      </w:r>
      <w:r w:rsidRPr="00544ED5">
        <w:tab/>
        <w:t>the Regulator must give the accreditation label to the operator.</w:t>
      </w:r>
    </w:p>
    <w:p w:rsidR="00DB6E47" w:rsidRPr="00C62D32" w:rsidRDefault="00DB6E47" w:rsidP="00496CD3">
      <w:pPr>
        <w:pStyle w:val="Amain"/>
        <w:keepNext/>
      </w:pPr>
      <w:r w:rsidRPr="00C62D32">
        <w:lastRenderedPageBreak/>
        <w:tab/>
        <w:t>(3)</w:t>
      </w:r>
      <w:r w:rsidRPr="00C62D32">
        <w:tab/>
        <w:t>In this section—</w:t>
      </w:r>
    </w:p>
    <w:p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618" w:name="_Toc12353298"/>
      <w:r w:rsidRPr="00943427">
        <w:rPr>
          <w:rStyle w:val="CharPartNo"/>
        </w:rPr>
        <w:lastRenderedPageBreak/>
        <w:t xml:space="preserve">Part 8.3 </w:t>
      </w:r>
      <w:r w:rsidRPr="00A95F9A">
        <w:rPr>
          <w:rFonts w:ascii="Helvetica" w:hAnsi="Helvetica" w:cs="Helvetica"/>
          <w:iCs/>
          <w:szCs w:val="32"/>
        </w:rPr>
        <w:tab/>
      </w:r>
      <w:r w:rsidRPr="00943427">
        <w:rPr>
          <w:rStyle w:val="CharPartText"/>
          <w:rFonts w:ascii="Helvetica" w:hAnsi="Helvetica" w:cs="Helvetica"/>
          <w:iCs/>
          <w:szCs w:val="32"/>
        </w:rPr>
        <w:t>Operating under heavy vehicle accreditation</w:t>
      </w:r>
      <w:bookmarkEnd w:id="618"/>
    </w:p>
    <w:p w:rsidR="00DB6E47" w:rsidRPr="007E1F9A" w:rsidRDefault="00DB6E47" w:rsidP="00DB6E47">
      <w:pPr>
        <w:pStyle w:val="AH5Sec"/>
      </w:pPr>
      <w:bookmarkStart w:id="619" w:name="_Toc12353299"/>
      <w:r w:rsidRPr="00943427">
        <w:rPr>
          <w:rStyle w:val="CharSectNo"/>
        </w:rPr>
        <w:t>467</w:t>
      </w:r>
      <w:r w:rsidRPr="007E1F9A">
        <w:tab/>
      </w:r>
      <w:r w:rsidRPr="007E1F9A">
        <w:rPr>
          <w:rFonts w:ascii="Helvetica" w:hAnsi="Helvetica" w:cs="Helvetica"/>
          <w:iCs/>
        </w:rPr>
        <w:t>Compliance with conditions of BFM accreditation or AFM accreditation</w:t>
      </w:r>
      <w:bookmarkEnd w:id="619"/>
    </w:p>
    <w:p w:rsidR="00DB6E47" w:rsidRPr="006C3305" w:rsidRDefault="00DB6E47" w:rsidP="00DB6E47">
      <w:pPr>
        <w:pStyle w:val="Amainreturn"/>
      </w:pPr>
      <w:r w:rsidRPr="006C3305">
        <w:t>The holder of a BFM accreditation or AFM accreditation must comply with the conditions of the accreditation.</w:t>
      </w:r>
    </w:p>
    <w:p w:rsidR="00DB6E47" w:rsidRPr="006C3305" w:rsidRDefault="00DB6E47" w:rsidP="00DB6E47">
      <w:pPr>
        <w:pStyle w:val="Penalty"/>
      </w:pPr>
      <w:r w:rsidRPr="00D91CC2">
        <w:rPr>
          <w:rFonts w:cs="Times"/>
          <w:bCs/>
          <w:iCs/>
        </w:rPr>
        <w:t>Maximum penalty—$6000.</w:t>
      </w:r>
    </w:p>
    <w:p w:rsidR="00DB6E47" w:rsidRDefault="00DB6E47" w:rsidP="00DB6E47">
      <w:pPr>
        <w:pStyle w:val="AH5Sec"/>
        <w:rPr>
          <w:rFonts w:ascii="Helvetica" w:hAnsi="Helvetica" w:cs="Helvetica"/>
          <w:iCs/>
        </w:rPr>
      </w:pPr>
      <w:bookmarkStart w:id="620" w:name="_Toc12353300"/>
      <w:r w:rsidRPr="00943427">
        <w:rPr>
          <w:rStyle w:val="CharSectNo"/>
        </w:rPr>
        <w:t>468</w:t>
      </w:r>
      <w:r w:rsidRPr="007E1F9A">
        <w:tab/>
      </w:r>
      <w:r w:rsidRPr="007E1F9A">
        <w:rPr>
          <w:rFonts w:ascii="Helvetica" w:hAnsi="Helvetica" w:cs="Helvetica"/>
          <w:iCs/>
        </w:rPr>
        <w:t>Driver</w:t>
      </w:r>
      <w:r w:rsidR="00E1651B">
        <w:rPr>
          <w:rFonts w:ascii="Helvetica" w:hAnsi="Helvetica" w:cs="Helvetica"/>
          <w:iCs/>
        </w:rPr>
        <w:t xml:space="preserve"> operating under BFM accreditation or AFM accreditation</w:t>
      </w:r>
      <w:r w:rsidRPr="007E1F9A">
        <w:rPr>
          <w:rFonts w:ascii="Helvetica" w:hAnsi="Helvetica" w:cs="Helvetica"/>
          <w:iCs/>
        </w:rPr>
        <w:t xml:space="preserve"> must carry accreditation details</w:t>
      </w:r>
      <w:bookmarkEnd w:id="620"/>
    </w:p>
    <w:p w:rsidR="00DB6E47" w:rsidRPr="00C62D32" w:rsidRDefault="00DB6E47" w:rsidP="00DB6E47">
      <w:pPr>
        <w:pStyle w:val="Amain"/>
      </w:pPr>
      <w:r w:rsidRPr="00C62D32">
        <w:tab/>
        <w:t>(1)</w:t>
      </w:r>
      <w:r w:rsidRPr="00C62D32">
        <w:tab/>
        <w:t xml:space="preserve">The driver of a heavy vehicle who is operating under a </w:t>
      </w:r>
      <w:r w:rsidR="00E1651B">
        <w:rPr>
          <w:color w:val="000000"/>
          <w:shd w:val="clear" w:color="auto" w:fill="FFFFFF"/>
        </w:rPr>
        <w:t>BFM accreditation or AFM accreditation</w:t>
      </w:r>
      <w:r w:rsidRPr="00C62D32">
        <w:t xml:space="preserve"> must keep in the driver’s possession—</w:t>
      </w:r>
    </w:p>
    <w:p w:rsidR="00DB6E47" w:rsidRPr="00544ED5" w:rsidRDefault="00DB6E47" w:rsidP="00DB6E47">
      <w:pPr>
        <w:pStyle w:val="Apara"/>
      </w:pPr>
      <w:r w:rsidRPr="00544ED5">
        <w:tab/>
        <w:t>(a)</w:t>
      </w:r>
      <w:r w:rsidRPr="00544ED5">
        <w:tab/>
        <w:t>a copy of the accreditation certificate for the accreditation; and</w:t>
      </w:r>
    </w:p>
    <w:p w:rsidR="00DB6E47" w:rsidRPr="00544ED5" w:rsidRDefault="00DB6E47" w:rsidP="00DB6E47">
      <w:pPr>
        <w:pStyle w:val="Apara"/>
      </w:pPr>
      <w:r w:rsidRPr="00544ED5">
        <w:tab/>
        <w:t>(b)</w:t>
      </w:r>
      <w:r w:rsidRPr="00544ED5">
        <w:tab/>
        <w:t>a document, signed by the operator of the vehicle who holds the accreditation, stating that the driver—</w:t>
      </w:r>
    </w:p>
    <w:p w:rsidR="00DB6E47" w:rsidRPr="00516F02" w:rsidRDefault="00DB6E47" w:rsidP="00DB6E47">
      <w:pPr>
        <w:pStyle w:val="Asubpara"/>
      </w:pPr>
      <w:r w:rsidRPr="00516F02">
        <w:tab/>
        <w:t>(i)</w:t>
      </w:r>
      <w:r w:rsidRPr="00516F02">
        <w:tab/>
        <w:t>is operating under the operator’s heavy vehicle accreditation; and</w:t>
      </w:r>
    </w:p>
    <w:p w:rsidR="00DB6E47" w:rsidRPr="00516F02" w:rsidRDefault="00DB6E47" w:rsidP="00DB6E47">
      <w:pPr>
        <w:pStyle w:val="Asubpara"/>
      </w:pPr>
      <w:r w:rsidRPr="00516F02">
        <w:tab/>
        <w:t>(ii)</w:t>
      </w:r>
      <w:r w:rsidRPr="00516F02">
        <w:tab/>
        <w:t>has been inducted into the operator’s relevant management system; and</w:t>
      </w:r>
    </w:p>
    <w:p w:rsidR="00DB6E47" w:rsidRPr="00516F02" w:rsidRDefault="00DB6E47" w:rsidP="00DB6E47">
      <w:pPr>
        <w:pStyle w:val="Asubpara"/>
      </w:pPr>
      <w:r w:rsidRPr="00516F02">
        <w:tab/>
        <w:t>(iii)</w:t>
      </w:r>
      <w:r w:rsidRPr="00516F02">
        <w:tab/>
        <w:t>meets the requirements relating to drivers operating under the operator’s heavy vehicle accreditation (if any); and</w:t>
      </w:r>
    </w:p>
    <w:p w:rsidR="00DB6E47" w:rsidRPr="00544ED5" w:rsidRDefault="00DB6E47" w:rsidP="00DB6E47">
      <w:pPr>
        <w:pStyle w:val="Apara"/>
      </w:pPr>
      <w:r w:rsidRPr="00544ED5">
        <w:tab/>
        <w:t>(c)</w:t>
      </w:r>
      <w:r w:rsidRPr="00544ED5">
        <w:tab/>
        <w:t>for a driver operating under AFM accreditation, a document stating the AFM hours applying under the accreditation.</w:t>
      </w:r>
    </w:p>
    <w:p w:rsidR="00DB6E47" w:rsidRPr="00C96203" w:rsidRDefault="00DB6E47" w:rsidP="00DB6E47">
      <w:pPr>
        <w:pStyle w:val="aExamHdgss"/>
      </w:pPr>
      <w:r w:rsidRPr="00C96203">
        <w:rPr>
          <w:rFonts w:cs="Times"/>
          <w:bCs/>
          <w:iCs/>
        </w:rPr>
        <w:t>Example for the purposes of paragraph (c)—</w:t>
      </w:r>
    </w:p>
    <w:p w:rsidR="00DB6E47" w:rsidRPr="00C96203" w:rsidRDefault="00DB6E47" w:rsidP="00DB6E47">
      <w:pPr>
        <w:pStyle w:val="aExamss"/>
      </w:pPr>
      <w:r w:rsidRPr="00C96203">
        <w:t>The driver records a statement of the AFM hours applying under the AFM accreditation in the driver’s electronic work diary (which is a document).</w:t>
      </w:r>
    </w:p>
    <w:p w:rsidR="00DB6E47" w:rsidRPr="006C3305" w:rsidRDefault="00DB6E47" w:rsidP="00DB6E47">
      <w:pPr>
        <w:pStyle w:val="Penalty"/>
      </w:pPr>
      <w:r w:rsidRPr="00D91CC2">
        <w:rPr>
          <w:rFonts w:cs="Times"/>
          <w:bCs/>
          <w:iCs/>
        </w:rPr>
        <w:t>Maximum penalty—$3000.</w:t>
      </w:r>
    </w:p>
    <w:p w:rsidR="00DB6E47" w:rsidRPr="00C62D32" w:rsidRDefault="003945F2" w:rsidP="00DB6E47">
      <w:pPr>
        <w:pStyle w:val="Amain"/>
      </w:pPr>
      <w:r>
        <w:lastRenderedPageBreak/>
        <w:tab/>
        <w:t>(2)</w:t>
      </w:r>
      <w:r>
        <w:tab/>
        <w:t xml:space="preserve">Subsection </w:t>
      </w:r>
      <w:r w:rsidR="00DB6E47" w:rsidRPr="00C62D32">
        <w:t>(1)</w:t>
      </w:r>
      <w:r>
        <w:t xml:space="preserve"> </w:t>
      </w:r>
      <w:r w:rsidR="00DB6E47" w:rsidRPr="00C62D32">
        <w:t>applies even if the driver and operator are the same person.</w:t>
      </w:r>
    </w:p>
    <w:p w:rsidR="00DB6E47" w:rsidRPr="00C62D32" w:rsidRDefault="00DB6E47" w:rsidP="00DB6E47">
      <w:pPr>
        <w:pStyle w:val="Amain"/>
      </w:pPr>
      <w:r w:rsidRPr="00C62D32">
        <w:tab/>
        <w:t>(3)</w:t>
      </w:r>
      <w:r w:rsidRPr="00C62D32">
        <w:tab/>
        <w:t xml:space="preserve">If an offence </w:t>
      </w:r>
      <w:r w:rsidR="003945F2">
        <w:t xml:space="preserve">is committed against subsection </w:t>
      </w:r>
      <w:r w:rsidRPr="00C62D32">
        <w:t>(1)</w:t>
      </w:r>
      <w:r w:rsidR="003945F2">
        <w:t xml:space="preserve"> </w:t>
      </w:r>
      <w:r w:rsidRPr="00C62D32">
        <w:t>involving the driver of a heavy vehicle, the operator of the vehicle is taken to have committed an offence against this subsection.</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(4)</w:t>
      </w:r>
      <w:r w:rsidRPr="00C62D32">
        <w:tab/>
        <w:t>A person charged wit</w:t>
      </w:r>
      <w:r w:rsidR="003945F2">
        <w:t xml:space="preserve">h an offence against subsection </w:t>
      </w:r>
      <w:r w:rsidRPr="00C62D32">
        <w:t>(3)</w:t>
      </w:r>
      <w:r w:rsidR="003945F2">
        <w:t xml:space="preserve"> </w:t>
      </w:r>
      <w:r w:rsidRPr="00C62D32">
        <w:t>does not have the benefit of the mistake of fact defence for the offence.</w:t>
      </w:r>
    </w:p>
    <w:p w:rsidR="00DB6E47" w:rsidRPr="00C62D32" w:rsidRDefault="00DB6E47" w:rsidP="00DB6E47">
      <w:pPr>
        <w:pStyle w:val="Amain"/>
      </w:pPr>
      <w:r w:rsidRPr="00C62D32">
        <w:tab/>
        <w:t>(5)</w:t>
      </w:r>
      <w:r w:rsidRPr="00C62D32">
        <w:tab/>
        <w:t>However, in a proceeding for an offence against subsection (3), the person charged has the benefit of the reasonable steps defence for the offence.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Divisions 1 and 2 of Part 10.4 for the reasonable steps defence.</w:t>
      </w:r>
    </w:p>
    <w:p w:rsidR="00DB6E47" w:rsidRPr="00C62D32" w:rsidRDefault="00DB6E47" w:rsidP="00DB6E47">
      <w:pPr>
        <w:pStyle w:val="Amain"/>
      </w:pPr>
      <w:r w:rsidRPr="00C62D32">
        <w:tab/>
        <w:t>(6)</w:t>
      </w:r>
      <w:r w:rsidRPr="00C62D32">
        <w:tab/>
        <w:t>In a proceeding for an offence against subsection (3)—</w:t>
      </w:r>
    </w:p>
    <w:p w:rsidR="00DB6E47" w:rsidRPr="00544ED5" w:rsidRDefault="00DB6E47" w:rsidP="00DB6E47">
      <w:pPr>
        <w:pStyle w:val="Apara"/>
      </w:pPr>
      <w:r w:rsidRPr="00544ED5">
        <w:tab/>
        <w:t>(a)</w:t>
      </w:r>
      <w:r w:rsidRPr="00544ED5">
        <w:tab/>
        <w:t>it is irrelevant whether or not the driver has been or will be proceeded against, or convicted of, the offence against subsection (1); and</w:t>
      </w:r>
    </w:p>
    <w:p w:rsidR="00DB6E47" w:rsidRPr="00544ED5" w:rsidRDefault="00DB6E47" w:rsidP="00DB6E47">
      <w:pPr>
        <w:pStyle w:val="Apara"/>
      </w:pPr>
      <w:r w:rsidRPr="00544ED5">
        <w:tab/>
        <w:t>(b)</w:t>
      </w:r>
      <w:r w:rsidRPr="00544ED5">
        <w:tab/>
        <w:t>evidence a court has convicted the driver of</w:t>
      </w:r>
      <w:r w:rsidR="00D64D85">
        <w:t xml:space="preserve"> the offence against subsection </w:t>
      </w:r>
      <w:r w:rsidRPr="00544ED5">
        <w:t>(1)</w:t>
      </w:r>
      <w:r w:rsidR="00D64D85">
        <w:t xml:space="preserve"> </w:t>
      </w:r>
      <w:r w:rsidRPr="00544ED5">
        <w:t>is evidence the offence happened at the time and place, and in the circumstances, stated in the charge resulting in the conviction; and</w:t>
      </w:r>
    </w:p>
    <w:p w:rsidR="00DB6E47" w:rsidRPr="00544ED5" w:rsidRDefault="00DB6E47" w:rsidP="00DB6E47">
      <w:pPr>
        <w:pStyle w:val="Apara"/>
      </w:pPr>
      <w:r w:rsidRPr="00544ED5">
        <w:tab/>
        <w:t>(c)</w:t>
      </w:r>
      <w:r w:rsidRPr="00544ED5">
        <w:tab/>
        <w:t>evidence of details stated in an infringement notice issued for</w:t>
      </w:r>
      <w:r w:rsidR="00D64D85">
        <w:t xml:space="preserve"> the offence against subsection </w:t>
      </w:r>
      <w:r w:rsidRPr="00544ED5">
        <w:t>(1)</w:t>
      </w:r>
      <w:r w:rsidR="00D64D85">
        <w:t xml:space="preserve"> </w:t>
      </w:r>
      <w:r w:rsidRPr="00544ED5">
        <w:t>is evidence the offence happened at the time and place, and in the circumstances, stated in the infringement notice.</w:t>
      </w:r>
    </w:p>
    <w:p w:rsidR="00DB6E47" w:rsidRPr="007E1F9A" w:rsidRDefault="00DB6E47" w:rsidP="00DB6E47">
      <w:pPr>
        <w:pStyle w:val="AH5Sec"/>
      </w:pPr>
      <w:bookmarkStart w:id="621" w:name="_Toc12353301"/>
      <w:r w:rsidRPr="00943427">
        <w:rPr>
          <w:rStyle w:val="CharSectNo"/>
        </w:rPr>
        <w:lastRenderedPageBreak/>
        <w:t>469</w:t>
      </w:r>
      <w:r w:rsidRPr="007E1F9A">
        <w:tab/>
      </w:r>
      <w:r w:rsidRPr="007E1F9A">
        <w:rPr>
          <w:rFonts w:ascii="Helvetica" w:hAnsi="Helvetica" w:cs="Helvetica"/>
          <w:iCs/>
        </w:rPr>
        <w:t>Driver must return particular documents if stops operating under</w:t>
      </w:r>
      <w:r w:rsidR="00B628CC">
        <w:rPr>
          <w:rFonts w:ascii="Helvetica" w:hAnsi="Helvetica" w:cs="Helvetica"/>
          <w:iCs/>
        </w:rPr>
        <w:t xml:space="preserve"> </w:t>
      </w:r>
      <w:r w:rsidR="00B628CC" w:rsidRPr="00F331ED">
        <w:rPr>
          <w:rFonts w:ascii="Helvetica" w:hAnsi="Helvetica" w:cs="Helvetica"/>
          <w:iCs/>
        </w:rPr>
        <w:t>BFM accreditation or AFM</w:t>
      </w:r>
      <w:r w:rsidRPr="007E1F9A">
        <w:rPr>
          <w:rFonts w:ascii="Helvetica" w:hAnsi="Helvetica" w:cs="Helvetica"/>
          <w:iCs/>
        </w:rPr>
        <w:t xml:space="preserve"> accreditation etc.</w:t>
      </w:r>
      <w:bookmarkEnd w:id="621"/>
    </w:p>
    <w:p w:rsidR="00DB6E47" w:rsidRPr="00C62D32" w:rsidRDefault="00DB6E47" w:rsidP="00496CD3">
      <w:pPr>
        <w:pStyle w:val="Amain"/>
        <w:keepNext/>
      </w:pPr>
      <w:r w:rsidRPr="00C62D32">
        <w:tab/>
        <w:t>(1)</w:t>
      </w:r>
      <w:r w:rsidRPr="00C62D32">
        <w:tab/>
        <w:t>This section applies if—</w:t>
      </w:r>
    </w:p>
    <w:p w:rsidR="00DB6E47" w:rsidRPr="00544ED5" w:rsidRDefault="00DB6E47" w:rsidP="00DB6E47">
      <w:pPr>
        <w:pStyle w:val="Apara"/>
      </w:pPr>
      <w:r w:rsidRPr="00544ED5">
        <w:tab/>
        <w:t>(a)</w:t>
      </w:r>
      <w:r w:rsidRPr="00544ED5">
        <w:tab/>
        <w:t xml:space="preserve">the driver of a heavy vehicle is operating under a </w:t>
      </w:r>
      <w:r w:rsidR="00442330" w:rsidRPr="00D2468D">
        <w:t>BFM accreditation or AFM accreditation</w:t>
      </w:r>
      <w:r w:rsidRPr="00544ED5">
        <w:t>; and</w:t>
      </w:r>
    </w:p>
    <w:p w:rsidR="00DB6E47" w:rsidRPr="00544ED5" w:rsidRDefault="00DB6E47" w:rsidP="00DB6E47">
      <w:pPr>
        <w:pStyle w:val="Apara"/>
      </w:pPr>
      <w:r w:rsidRPr="00544ED5">
        <w:tab/>
        <w:t>(b)</w:t>
      </w:r>
      <w:r w:rsidRPr="00544ED5">
        <w:tab/>
        <w:t>the operator of the heavy vehicle has given the driver a document for the purposes of section 468(1); and</w:t>
      </w:r>
    </w:p>
    <w:p w:rsidR="00DB6E47" w:rsidRPr="00544ED5" w:rsidRDefault="00DB6E47" w:rsidP="00DB6E47">
      <w:pPr>
        <w:pStyle w:val="Apara"/>
      </w:pPr>
      <w:r w:rsidRPr="00544ED5">
        <w:tab/>
        <w:t>(c)</w:t>
      </w:r>
      <w:r w:rsidRPr="00544ED5">
        <w:tab/>
        <w:t>the driver—</w:t>
      </w:r>
    </w:p>
    <w:p w:rsidR="00DB6E47" w:rsidRPr="00516F02" w:rsidRDefault="00DB6E47" w:rsidP="00DB6E47">
      <w:pPr>
        <w:pStyle w:val="Asubpara"/>
      </w:pPr>
      <w:r w:rsidRPr="00516F02">
        <w:tab/>
        <w:t>(i)</w:t>
      </w:r>
      <w:r w:rsidRPr="00516F02">
        <w:tab/>
        <w:t>stops operating under the operator’s</w:t>
      </w:r>
      <w:r w:rsidRPr="00D2468D">
        <w:t xml:space="preserve"> </w:t>
      </w:r>
      <w:r w:rsidR="00442330" w:rsidRPr="00D2468D">
        <w:t>BFM accreditation or AFM accreditation</w:t>
      </w:r>
      <w:r w:rsidRPr="00D2468D">
        <w:t xml:space="preserve">; </w:t>
      </w:r>
      <w:r w:rsidRPr="00516F02">
        <w:t>or</w:t>
      </w:r>
    </w:p>
    <w:p w:rsidR="00DB6E47" w:rsidRPr="00516F02" w:rsidRDefault="00DB6E47" w:rsidP="00DB6E47">
      <w:pPr>
        <w:pStyle w:val="Asubpara"/>
      </w:pPr>
      <w:r w:rsidRPr="00516F02">
        <w:tab/>
        <w:t>(ii)</w:t>
      </w:r>
      <w:r w:rsidRPr="00516F02">
        <w:tab/>
        <w:t>no longer meets the requirements relating to drivers operating under the operator’s</w:t>
      </w:r>
      <w:r w:rsidRPr="00D2468D">
        <w:t xml:space="preserve"> </w:t>
      </w:r>
      <w:r w:rsidR="00442330" w:rsidRPr="00D2468D">
        <w:t>BFM accreditation or AFM accreditation</w:t>
      </w:r>
      <w:r w:rsidRPr="00516F02">
        <w:t xml:space="preserve"> (if any).</w:t>
      </w:r>
    </w:p>
    <w:p w:rsidR="00DB6E47" w:rsidRPr="00C62D32" w:rsidRDefault="00DB6E47" w:rsidP="00DB6E47">
      <w:pPr>
        <w:pStyle w:val="Amain"/>
      </w:pPr>
      <w:r w:rsidRPr="00C62D32">
        <w:tab/>
        <w:t>(2)</w:t>
      </w:r>
      <w:r w:rsidRPr="00C62D32">
        <w:tab/>
        <w:t>The driver must return the document to the operator as soon as reasonably practicable.</w:t>
      </w:r>
    </w:p>
    <w:p w:rsidR="00DB6E47" w:rsidRPr="006C3305" w:rsidRDefault="00DB6E47" w:rsidP="00DB6E47">
      <w:pPr>
        <w:pStyle w:val="Penalty"/>
      </w:pPr>
      <w:r w:rsidRPr="00D91CC2">
        <w:rPr>
          <w:rFonts w:cs="Times"/>
          <w:bCs/>
          <w:iCs/>
        </w:rPr>
        <w:t>Maximum penalty—$4000.</w:t>
      </w:r>
    </w:p>
    <w:p w:rsidR="00DB6E47" w:rsidRPr="007E1F9A" w:rsidRDefault="00DB6E47" w:rsidP="00DB6E47">
      <w:pPr>
        <w:pStyle w:val="AH5Sec"/>
      </w:pPr>
      <w:bookmarkStart w:id="622" w:name="_Toc12353302"/>
      <w:r w:rsidRPr="00943427">
        <w:rPr>
          <w:rStyle w:val="CharSectNo"/>
        </w:rPr>
        <w:t>470</w:t>
      </w:r>
      <w:r w:rsidRPr="007E1F9A">
        <w:tab/>
      </w:r>
      <w:r w:rsidRPr="007E1F9A">
        <w:rPr>
          <w:rFonts w:ascii="Helvetica" w:hAnsi="Helvetica" w:cs="Helvetica"/>
          <w:iCs/>
        </w:rPr>
        <w:t>General requirements applying to operator with heavy vehicle accreditation</w:t>
      </w:r>
      <w:bookmarkEnd w:id="622"/>
    </w:p>
    <w:p w:rsidR="00DB6E47" w:rsidRPr="00C62D32" w:rsidRDefault="00DB6E47" w:rsidP="00DB6E47">
      <w:pPr>
        <w:pStyle w:val="Amain"/>
      </w:pPr>
      <w:r w:rsidRPr="00C62D32">
        <w:tab/>
        <w:t>(1)</w:t>
      </w:r>
      <w:r w:rsidRPr="00C62D32">
        <w:tab/>
        <w:t>This section applies to an operator of a heavy vehicle who holds a heavy vehicle accreditation.</w:t>
      </w:r>
    </w:p>
    <w:p w:rsidR="00DB6E47" w:rsidRPr="00DA0366" w:rsidRDefault="00DB6E47" w:rsidP="00DB6E47">
      <w:pPr>
        <w:pStyle w:val="Amain"/>
      </w:pPr>
      <w:r w:rsidRPr="00DA0366">
        <w:tab/>
        <w:t>(2)</w:t>
      </w:r>
      <w:r w:rsidRPr="00DA0366">
        <w:tab/>
      </w:r>
      <w:r w:rsidR="00DA0366" w:rsidRPr="00DA0366">
        <w:rPr>
          <w:rFonts w:eastAsiaTheme="majorEastAsia"/>
        </w:rPr>
        <w:t>If the accreditation is BFM accreditation or AFM accreditation, the operator</w:t>
      </w:r>
      <w:r w:rsidRPr="00DA0366">
        <w:t xml:space="preserve"> must ensure each driver who operates under the accreditation—</w:t>
      </w:r>
    </w:p>
    <w:p w:rsidR="00DB6E47" w:rsidRPr="00544ED5" w:rsidRDefault="00DB6E47" w:rsidP="00DB6E47">
      <w:pPr>
        <w:pStyle w:val="Apara"/>
      </w:pPr>
      <w:r w:rsidRPr="00544ED5">
        <w:tab/>
        <w:t>(a)</w:t>
      </w:r>
      <w:r w:rsidRPr="00544ED5">
        <w:tab/>
        <w:t>is inducted into the operator’s relevant management system; and</w:t>
      </w:r>
    </w:p>
    <w:p w:rsidR="00DB6E47" w:rsidRPr="00544ED5" w:rsidRDefault="00DB6E47" w:rsidP="00DB6E47">
      <w:pPr>
        <w:pStyle w:val="Apara"/>
      </w:pPr>
      <w:r w:rsidRPr="00544ED5">
        <w:tab/>
        <w:t>(b)</w:t>
      </w:r>
      <w:r w:rsidRPr="00544ED5">
        <w:tab/>
        <w:t>at all times, meets the requirements relating to drivers operating under the accreditation (if any).</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(3)</w:t>
      </w:r>
      <w:r w:rsidRPr="00C62D32">
        <w:tab/>
        <w:t>If the accreditation is AFM accreditation, the operator must also ensure each driver who operates under the accreditation is informed of the AFM hours applying under the accreditation.</w:t>
      </w:r>
    </w:p>
    <w:p w:rsidR="00DB6E47" w:rsidRPr="006C3305" w:rsidRDefault="00DB6E47" w:rsidP="00DB6E47">
      <w:pPr>
        <w:pStyle w:val="Penalty"/>
      </w:pPr>
      <w:r w:rsidRPr="00D91CC2">
        <w:rPr>
          <w:rFonts w:cs="Times"/>
          <w:bCs/>
          <w:iCs/>
        </w:rPr>
        <w:t>Maximum penalty—$6000.</w:t>
      </w:r>
    </w:p>
    <w:p w:rsidR="00DB6E47" w:rsidRPr="00C62D32" w:rsidRDefault="00DB6E47" w:rsidP="00F433E2">
      <w:pPr>
        <w:pStyle w:val="Amain"/>
        <w:keepNext/>
      </w:pPr>
      <w:r w:rsidRPr="00C62D32">
        <w:tab/>
        <w:t>(4)</w:t>
      </w:r>
      <w:r w:rsidRPr="00C62D32">
        <w:tab/>
        <w:t>The operator must keep—</w:t>
      </w:r>
    </w:p>
    <w:p w:rsidR="00DB6E47" w:rsidRPr="00E05D7B" w:rsidRDefault="00DB6E47" w:rsidP="00DB6E47">
      <w:pPr>
        <w:pStyle w:val="Apara"/>
      </w:pPr>
      <w:r w:rsidRPr="00E05D7B">
        <w:tab/>
        <w:t>(a)</w:t>
      </w:r>
      <w:r w:rsidRPr="00E05D7B">
        <w:tab/>
        <w:t>the accreditation certificate for the operator’s heavy vehicle accreditation; and</w:t>
      </w:r>
    </w:p>
    <w:p w:rsidR="00DB6E47" w:rsidRPr="00E05D7B" w:rsidRDefault="00DB6E47" w:rsidP="00DB6E47">
      <w:pPr>
        <w:pStyle w:val="Apara"/>
        <w:rPr>
          <w:rFonts w:eastAsiaTheme="majorEastAsia"/>
        </w:rPr>
      </w:pPr>
      <w:r w:rsidRPr="00E05D7B">
        <w:tab/>
        <w:t>(b)</w:t>
      </w:r>
      <w:r w:rsidRPr="00E05D7B">
        <w:tab/>
      </w:r>
      <w:r w:rsidR="006C2C34" w:rsidRPr="00E05D7B">
        <w:rPr>
          <w:rFonts w:eastAsiaTheme="majorEastAsia"/>
        </w:rPr>
        <w:t>if the operator’s heavy vehicle accreditation is BFM accreditation or AFM accreditation—</w:t>
      </w:r>
    </w:p>
    <w:p w:rsidR="006C2C34" w:rsidRPr="00E05D7B" w:rsidRDefault="006C2C34" w:rsidP="006C2C34">
      <w:pPr>
        <w:pStyle w:val="Asubpara"/>
      </w:pPr>
      <w:r w:rsidRPr="00E05D7B">
        <w:tab/>
        <w:t>(i)</w:t>
      </w:r>
      <w:r w:rsidRPr="00E05D7B">
        <w:tab/>
      </w:r>
      <w:r w:rsidRPr="00E05D7B">
        <w:rPr>
          <w:rFonts w:eastAsiaTheme="majorEastAsia"/>
        </w:rPr>
        <w:t>a current list of drivers operating under the operator’s accreditation; and</w:t>
      </w:r>
    </w:p>
    <w:p w:rsidR="006C2C34" w:rsidRPr="00E05D7B" w:rsidRDefault="006C2C34" w:rsidP="006C2C34">
      <w:pPr>
        <w:pStyle w:val="Asubpara"/>
        <w:rPr>
          <w:rFonts w:eastAsiaTheme="majorEastAsia"/>
        </w:rPr>
      </w:pPr>
      <w:r w:rsidRPr="00E05D7B">
        <w:tab/>
        <w:t>(ii)</w:t>
      </w:r>
      <w:r w:rsidRPr="00E05D7B">
        <w:tab/>
      </w:r>
      <w:r w:rsidRPr="00E05D7B">
        <w:rPr>
          <w:rFonts w:eastAsiaTheme="majorEastAsia"/>
        </w:rPr>
        <w:t>records demonstrating the operator has complied with—</w:t>
      </w:r>
    </w:p>
    <w:p w:rsidR="006C2C34" w:rsidRPr="00E05D7B" w:rsidRDefault="006C2C34" w:rsidP="006C2C34">
      <w:pPr>
        <w:pStyle w:val="Asubsubpara"/>
      </w:pPr>
      <w:r w:rsidRPr="00E05D7B">
        <w:tab/>
        <w:t>(A)</w:t>
      </w:r>
      <w:r w:rsidRPr="00E05D7B">
        <w:tab/>
      </w:r>
      <w:r w:rsidRPr="00E05D7B">
        <w:rPr>
          <w:rFonts w:eastAsiaTheme="majorEastAsia"/>
        </w:rPr>
        <w:t>if the operator’s heavy vehicle accreditation is BFM accreditation—subsection (2); or</w:t>
      </w:r>
    </w:p>
    <w:p w:rsidR="006C2C34" w:rsidRPr="00E05D7B" w:rsidRDefault="006C2C34" w:rsidP="006C2C34">
      <w:pPr>
        <w:pStyle w:val="Asubsubpara"/>
      </w:pPr>
      <w:r w:rsidRPr="00E05D7B">
        <w:tab/>
        <w:t>(B)</w:t>
      </w:r>
      <w:r w:rsidRPr="00E05D7B">
        <w:tab/>
      </w:r>
      <w:r w:rsidRPr="00E05D7B">
        <w:rPr>
          <w:rFonts w:eastAsiaTheme="majorEastAsia"/>
        </w:rPr>
        <w:t xml:space="preserve">if the operator’s heavy vehicle accreditation is </w:t>
      </w:r>
      <w:r w:rsidR="00E05D7B" w:rsidRPr="00E05D7B">
        <w:rPr>
          <w:rFonts w:eastAsiaTheme="majorEastAsia"/>
        </w:rPr>
        <w:t>AFM</w:t>
      </w:r>
      <w:r w:rsidRPr="00E05D7B">
        <w:rPr>
          <w:rFonts w:eastAsiaTheme="majorEastAsia"/>
        </w:rPr>
        <w:t xml:space="preserve"> accreditation—subsection</w:t>
      </w:r>
      <w:r w:rsidR="00E05D7B" w:rsidRPr="00E05D7B">
        <w:rPr>
          <w:rFonts w:eastAsiaTheme="majorEastAsia"/>
        </w:rPr>
        <w:t>s</w:t>
      </w:r>
      <w:r w:rsidRPr="00E05D7B">
        <w:rPr>
          <w:rFonts w:eastAsiaTheme="majorEastAsia"/>
        </w:rPr>
        <w:t xml:space="preserve"> (2)</w:t>
      </w:r>
      <w:r w:rsidR="00E05D7B" w:rsidRPr="00E05D7B">
        <w:rPr>
          <w:rFonts w:eastAsiaTheme="majorEastAsia"/>
        </w:rPr>
        <w:t xml:space="preserve"> and (3)</w:t>
      </w:r>
      <w:r w:rsidRPr="00E05D7B">
        <w:rPr>
          <w:rFonts w:eastAsiaTheme="majorEastAsia"/>
        </w:rPr>
        <w:t xml:space="preserve">; </w:t>
      </w:r>
      <w:r w:rsidR="00E05D7B" w:rsidRPr="00E05D7B">
        <w:rPr>
          <w:rFonts w:eastAsiaTheme="majorEastAsia"/>
        </w:rPr>
        <w:t>and</w:t>
      </w:r>
    </w:p>
    <w:p w:rsidR="00DB6E47" w:rsidRPr="00544ED5" w:rsidRDefault="00DB6E47" w:rsidP="00DB6E47">
      <w:pPr>
        <w:pStyle w:val="Apara"/>
      </w:pPr>
      <w:r w:rsidRPr="00544ED5">
        <w:tab/>
        <w:t>(c)</w:t>
      </w:r>
      <w:r w:rsidRPr="00544ED5">
        <w:tab/>
        <w:t>if the operator’s heavy vehicle accreditation is mass management accreditation or maintenance management accreditation—a current list of heavy vehicles to which the operator’s accreditation relates; and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(5)</w:t>
      </w:r>
      <w:r w:rsidRPr="00C62D32">
        <w:tab/>
        <w:t>The operator must keep a document requi</w:t>
      </w:r>
      <w:r w:rsidR="004E3F26">
        <w:t xml:space="preserve">red to be kept under subsection </w:t>
      </w:r>
      <w:r w:rsidRPr="00C62D32">
        <w:t>(4)</w:t>
      </w:r>
      <w:r w:rsidR="004E3F26">
        <w:t xml:space="preserve"> </w:t>
      </w:r>
      <w:r w:rsidRPr="00C62D32">
        <w:t>for the following period—</w:t>
      </w:r>
    </w:p>
    <w:p w:rsidR="00DB6E47" w:rsidRPr="00544ED5" w:rsidRDefault="00DB6E47" w:rsidP="00DB6E47">
      <w:pPr>
        <w:pStyle w:val="Apara"/>
      </w:pPr>
      <w:r w:rsidRPr="00544ED5">
        <w:tab/>
        <w:t>(a)</w:t>
      </w:r>
      <w:r w:rsidRPr="00544ED5">
        <w:tab/>
        <w:t>for an accreditation certificate—while the operator’s heavy vehicle accreditation is current;</w:t>
      </w:r>
    </w:p>
    <w:p w:rsidR="00DB6E47" w:rsidRPr="006E6AE5" w:rsidRDefault="00DB6E47" w:rsidP="00DB6E47">
      <w:pPr>
        <w:pStyle w:val="Apara"/>
      </w:pPr>
      <w:r w:rsidRPr="006E6AE5">
        <w:tab/>
        <w:t>(b)</w:t>
      </w:r>
      <w:r w:rsidRPr="006E6AE5">
        <w:tab/>
      </w:r>
      <w:r w:rsidR="006E6AE5" w:rsidRPr="006E6AE5">
        <w:rPr>
          <w:rFonts w:eastAsiaTheme="majorEastAsia"/>
        </w:rPr>
        <w:t>for each list or record made under subsection</w:t>
      </w:r>
      <w:r w:rsidR="005A3497">
        <w:rPr>
          <w:rFonts w:eastAsiaTheme="majorEastAsia"/>
        </w:rPr>
        <w:t xml:space="preserve"> </w:t>
      </w:r>
      <w:r w:rsidR="006E6AE5" w:rsidRPr="006E6AE5">
        <w:rPr>
          <w:rFonts w:eastAsiaTheme="majorEastAsia"/>
        </w:rPr>
        <w:t>(4)(b) or (c)—at least 3 years after the list or record is made.</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lastRenderedPageBreak/>
        <w:tab/>
        <w:t>(6)</w:t>
      </w:r>
      <w:r w:rsidRPr="00C62D32">
        <w:tab/>
        <w:t>The operator must keep a document requi</w:t>
      </w:r>
      <w:r w:rsidR="00D64D85">
        <w:t xml:space="preserve">red to be kept under subsection </w:t>
      </w:r>
      <w:r w:rsidRPr="00C62D32">
        <w:t>(4)</w:t>
      </w:r>
      <w:r w:rsidR="00D64D85">
        <w:t xml:space="preserve"> </w:t>
      </w:r>
      <w:r w:rsidRPr="00C62D32">
        <w:t>in a way that ensures it is—</w:t>
      </w:r>
    </w:p>
    <w:p w:rsidR="00DB6E47" w:rsidRPr="00544ED5" w:rsidRDefault="00DB6E47" w:rsidP="00DB6E47">
      <w:pPr>
        <w:pStyle w:val="Apara"/>
      </w:pPr>
      <w:r w:rsidRPr="00544ED5">
        <w:tab/>
        <w:t>(a)</w:t>
      </w:r>
      <w:r w:rsidRPr="00544ED5">
        <w:tab/>
        <w:t>readily accessible by an authorised officer at the place where the document is kept; and</w:t>
      </w:r>
    </w:p>
    <w:p w:rsidR="00DB6E47" w:rsidRPr="00544ED5" w:rsidRDefault="00DB6E47" w:rsidP="00DB6E47">
      <w:pPr>
        <w:pStyle w:val="Apara"/>
      </w:pPr>
      <w:r w:rsidRPr="00544ED5">
        <w:tab/>
        <w:t>(b)</w:t>
      </w:r>
      <w:r w:rsidRPr="00544ED5">
        <w:tab/>
        <w:t>reasonably capable of being understood by the authorised officer; and</w:t>
      </w:r>
    </w:p>
    <w:p w:rsidR="00DB6E47" w:rsidRPr="00544ED5" w:rsidRDefault="00DB6E47" w:rsidP="00DB6E47">
      <w:pPr>
        <w:pStyle w:val="Apara"/>
      </w:pPr>
      <w:r w:rsidRPr="00544ED5">
        <w:tab/>
        <w:t>(c)</w:t>
      </w:r>
      <w:r w:rsidRPr="00544ED5">
        <w:tab/>
        <w:t>capable of being used as evidence.</w:t>
      </w:r>
    </w:p>
    <w:p w:rsidR="00DB6E47" w:rsidRPr="006C3305" w:rsidRDefault="00DB6E47" w:rsidP="00DB6E47">
      <w:pPr>
        <w:pStyle w:val="Penalty"/>
      </w:pPr>
      <w:r w:rsidRPr="00D91CC2">
        <w:rPr>
          <w:rFonts w:cs="Times"/>
          <w:bCs/>
          <w:iCs/>
        </w:rPr>
        <w:t>Maximum penalty—$3000.</w:t>
      </w:r>
    </w:p>
    <w:p w:rsidR="00DB6E47" w:rsidRPr="00C62D32" w:rsidRDefault="00DB6E47" w:rsidP="00DB6E47">
      <w:pPr>
        <w:pStyle w:val="Amain"/>
      </w:pPr>
      <w:r w:rsidRPr="00C62D32">
        <w:tab/>
        <w:t>(7)</w:t>
      </w:r>
      <w:r w:rsidRPr="00C62D32">
        <w:tab/>
        <w:t>The Regulator may, by notice, require the operator to give the Regulator, in the form and within the time required by the Regulator—</w:t>
      </w:r>
    </w:p>
    <w:p w:rsidR="00DB6E47" w:rsidRPr="00544ED5" w:rsidRDefault="00DB6E47" w:rsidP="00DB6E47">
      <w:pPr>
        <w:pStyle w:val="Apara"/>
      </w:pPr>
      <w:r w:rsidRPr="00544ED5">
        <w:tab/>
        <w:t>(a)</w:t>
      </w:r>
      <w:r w:rsidRPr="00544ED5">
        <w:tab/>
        <w:t>a copy of the l</w:t>
      </w:r>
      <w:r w:rsidR="00D64D85">
        <w:t xml:space="preserve">ist mentioned in </w:t>
      </w:r>
      <w:r w:rsidR="005A3497" w:rsidRPr="005A3497">
        <w:t>subsection (4)(b)(i)</w:t>
      </w:r>
      <w:r w:rsidR="00D64D85" w:rsidRPr="005A3497">
        <w:t xml:space="preserve"> or </w:t>
      </w:r>
      <w:r w:rsidRPr="005A3497">
        <w:t>(c)</w:t>
      </w:r>
      <w:r w:rsidRPr="00544ED5">
        <w:t>; and</w:t>
      </w:r>
    </w:p>
    <w:p w:rsidR="00DB6E47" w:rsidRPr="00544ED5" w:rsidRDefault="00DB6E47" w:rsidP="00DB6E47">
      <w:pPr>
        <w:pStyle w:val="Apara"/>
      </w:pPr>
      <w:r w:rsidRPr="00544ED5">
        <w:tab/>
        <w:t>(b)</w:t>
      </w:r>
      <w:r w:rsidRPr="00544ED5">
        <w:tab/>
        <w:t>details of any change to the list.</w:t>
      </w:r>
    </w:p>
    <w:p w:rsidR="00DB6E47" w:rsidRPr="00D64D85" w:rsidRDefault="00DB6E47" w:rsidP="00D64D85">
      <w:pPr>
        <w:pStyle w:val="Amain"/>
      </w:pPr>
      <w:r w:rsidRPr="00D64D85">
        <w:tab/>
        <w:t>(8)</w:t>
      </w:r>
      <w:r w:rsidRPr="00D64D85">
        <w:tab/>
        <w:t>The operator must comply with a requirement made under subsection (7), unless the operator has a reasonable excuse.</w:t>
      </w:r>
    </w:p>
    <w:p w:rsidR="00DB6E47" w:rsidRPr="00D64D85" w:rsidRDefault="00DB6E47" w:rsidP="00DB6E47">
      <w:pPr>
        <w:pStyle w:val="Penalty"/>
      </w:pPr>
      <w:r w:rsidRPr="00D64D85">
        <w:t>Maximum penalty—$3000.</w:t>
      </w:r>
    </w:p>
    <w:p w:rsidR="00DB6E47" w:rsidRPr="00C62D32" w:rsidRDefault="00D64D85" w:rsidP="00DB6E47">
      <w:pPr>
        <w:pStyle w:val="Amain"/>
      </w:pPr>
      <w:r>
        <w:tab/>
        <w:t>(9)</w:t>
      </w:r>
      <w:r>
        <w:tab/>
        <w:t xml:space="preserve">Subsections </w:t>
      </w:r>
      <w:r w:rsidR="00DB6E47" w:rsidRPr="00C62D32">
        <w:t>(4)</w:t>
      </w:r>
      <w:r>
        <w:t xml:space="preserve"> to </w:t>
      </w:r>
      <w:r w:rsidR="00DB6E47" w:rsidRPr="00C62D32">
        <w:t>(6)</w:t>
      </w:r>
      <w:r>
        <w:t xml:space="preserve"> </w:t>
      </w:r>
      <w:r w:rsidR="00DB6E47" w:rsidRPr="00C62D32">
        <w:t>do not apply in relation to—</w:t>
      </w:r>
    </w:p>
    <w:p w:rsidR="00DB6E47" w:rsidRPr="00544ED5" w:rsidRDefault="00DB6E47" w:rsidP="00DB6E47">
      <w:pPr>
        <w:pStyle w:val="Apara"/>
      </w:pPr>
      <w:r w:rsidRPr="00544ED5">
        <w:tab/>
        <w:t>(a)</w:t>
      </w:r>
      <w:r w:rsidRPr="00544ED5">
        <w:tab/>
        <w:t>an accreditation certificate given to the Regulator under section</w:t>
      </w:r>
      <w:r w:rsidR="00D64D85">
        <w:t> </w:t>
      </w:r>
      <w:r w:rsidRPr="00544ED5">
        <w:t>472 or 476, unless the Regulator has returned it or given the operator a replacement accreditation certificate; or</w:t>
      </w:r>
    </w:p>
    <w:p w:rsidR="00DB6E47" w:rsidRPr="00544ED5" w:rsidRDefault="00DB6E47" w:rsidP="00DB6E47">
      <w:pPr>
        <w:pStyle w:val="Apara"/>
      </w:pPr>
      <w:r w:rsidRPr="00544ED5">
        <w:tab/>
        <w:t>(b)</w:t>
      </w:r>
      <w:r w:rsidRPr="00544ED5">
        <w:tab/>
        <w:t>an accreditation certificate that has been defaced, destroyed, lost or stolen, unless the Regulator has given the operator a replacement accreditation certificate.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477 for the requirement to apply to the Regulator for a replacement accreditation certificate for a defaced, destroyed, lost or stolen accreditation certificate.</w:t>
      </w:r>
    </w:p>
    <w:p w:rsidR="00DB6E47" w:rsidRPr="007E1F9A" w:rsidRDefault="00DB6E47" w:rsidP="00DB6E47">
      <w:pPr>
        <w:pStyle w:val="AH5Sec"/>
      </w:pPr>
      <w:bookmarkStart w:id="623" w:name="_Toc12353303"/>
      <w:r w:rsidRPr="00943427">
        <w:rPr>
          <w:rStyle w:val="CharSectNo"/>
        </w:rPr>
        <w:lastRenderedPageBreak/>
        <w:t>471</w:t>
      </w:r>
      <w:r w:rsidRPr="007E1F9A">
        <w:tab/>
      </w:r>
      <w:r w:rsidRPr="007E1F9A">
        <w:rPr>
          <w:rFonts w:ascii="Helvetica" w:hAnsi="Helvetica" w:cs="Helvetica"/>
          <w:iCs/>
        </w:rPr>
        <w:t>Operator must give notice of amendment, suspension or ending of heavy vehicle accreditation</w:t>
      </w:r>
      <w:bookmarkEnd w:id="623"/>
    </w:p>
    <w:p w:rsidR="00DB6E47" w:rsidRPr="00C62D32" w:rsidRDefault="00DB6E47" w:rsidP="00DB6E47">
      <w:pPr>
        <w:pStyle w:val="Amain"/>
      </w:pPr>
      <w:r w:rsidRPr="00C62D32">
        <w:tab/>
        <w:t>(1)</w:t>
      </w:r>
      <w:r w:rsidRPr="00C62D32">
        <w:tab/>
        <w:t>This section applies if—</w:t>
      </w:r>
    </w:p>
    <w:p w:rsidR="00DB6E47" w:rsidRPr="00544ED5" w:rsidRDefault="00DB6E47" w:rsidP="00DB6E47">
      <w:pPr>
        <w:pStyle w:val="Apara"/>
      </w:pPr>
      <w:r w:rsidRPr="00544ED5">
        <w:tab/>
        <w:t>(a)</w:t>
      </w:r>
      <w:r w:rsidRPr="00544ED5">
        <w:tab/>
        <w:t>an operator of a heavy vehicle holds a heavy vehicle accreditation; and</w:t>
      </w:r>
    </w:p>
    <w:p w:rsidR="00DB6E47" w:rsidRPr="00544ED5" w:rsidRDefault="00DB6E47" w:rsidP="00DB6E47">
      <w:pPr>
        <w:pStyle w:val="Apara"/>
      </w:pPr>
      <w:r w:rsidRPr="00544ED5">
        <w:tab/>
        <w:t>(b)</w:t>
      </w:r>
      <w:r w:rsidRPr="00544ED5">
        <w:tab/>
        <w:t>the accreditation is amended or suspended, or the operator ceases to hold the accreditation.</w:t>
      </w:r>
    </w:p>
    <w:p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driver of a heavy vehicle is given a notice under subsection (2), the driver must, as soon as reasonably practicable, return to the operator any document relevant to the notice given to the driver by the operator for the purposes of section 468(1).</w:t>
      </w:r>
    </w:p>
    <w:p w:rsidR="00DB6E47" w:rsidRPr="006C3305" w:rsidRDefault="00DB6E47" w:rsidP="00DB6E47">
      <w:pPr>
        <w:pStyle w:val="Penalty"/>
      </w:pPr>
      <w:r w:rsidRPr="00D91CC2">
        <w:rPr>
          <w:rFonts w:cs="Times"/>
          <w:bCs/>
          <w:iCs/>
        </w:rPr>
        <w:t>Maximum penalty—$4000.</w:t>
      </w:r>
    </w:p>
    <w:p w:rsidR="00DB6E47" w:rsidRPr="003D647F" w:rsidRDefault="00DB6E47" w:rsidP="00DB6E47">
      <w:pPr>
        <w:pStyle w:val="PageBreak"/>
      </w:pPr>
      <w:r w:rsidRPr="003D647F">
        <w:br w:type="page"/>
      </w:r>
    </w:p>
    <w:p w:rsidR="00DB6E47" w:rsidRPr="00943427" w:rsidRDefault="00DB6E47" w:rsidP="00DB6E47">
      <w:pPr>
        <w:pStyle w:val="AH2Part"/>
      </w:pPr>
      <w:bookmarkStart w:id="624" w:name="_Toc12353304"/>
      <w:r w:rsidRPr="00943427">
        <w:rPr>
          <w:rStyle w:val="CharPartNo"/>
        </w:rPr>
        <w:lastRenderedPageBreak/>
        <w:t xml:space="preserve">Part 8.4 </w:t>
      </w:r>
      <w:r w:rsidRPr="00A95F9A">
        <w:rPr>
          <w:rFonts w:ascii="Helvetica" w:hAnsi="Helvetica" w:cs="Helvetica"/>
          <w:iCs/>
          <w:szCs w:val="32"/>
        </w:rPr>
        <w:tab/>
      </w:r>
      <w:r w:rsidRPr="00943427">
        <w:rPr>
          <w:rStyle w:val="CharPartText"/>
          <w:rFonts w:ascii="Helvetica" w:hAnsi="Helvetica" w:cs="Helvetica"/>
          <w:iCs/>
          <w:szCs w:val="32"/>
        </w:rPr>
        <w:t>Amendment or cancellation of heavy vehicle accreditation</w:t>
      </w:r>
      <w:bookmarkEnd w:id="624"/>
    </w:p>
    <w:p w:rsidR="00DB6E47" w:rsidRPr="007E1F9A" w:rsidRDefault="00DB6E47" w:rsidP="00DB6E47">
      <w:pPr>
        <w:pStyle w:val="AH5Sec"/>
      </w:pPr>
      <w:bookmarkStart w:id="625" w:name="_Toc12353305"/>
      <w:r w:rsidRPr="00943427">
        <w:rPr>
          <w:rStyle w:val="CharSectNo"/>
        </w:rPr>
        <w:t>472</w:t>
      </w:r>
      <w:r w:rsidRPr="007E1F9A">
        <w:tab/>
      </w:r>
      <w:r w:rsidRPr="007E1F9A">
        <w:rPr>
          <w:rFonts w:ascii="Helvetica" w:hAnsi="Helvetica" w:cs="Helvetica"/>
          <w:iCs/>
        </w:rPr>
        <w:t>Amendment or cancellation of heavy vehicle accreditation on application</w:t>
      </w:r>
      <w:bookmarkEnd w:id="625"/>
    </w:p>
    <w:p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rsidR="00DB6E47" w:rsidRPr="00C62D32" w:rsidRDefault="00DB6E47" w:rsidP="00DB6E47">
      <w:pPr>
        <w:pStyle w:val="Amain"/>
      </w:pPr>
      <w:r w:rsidRPr="00C62D32">
        <w:tab/>
        <w:t>(2)</w:t>
      </w:r>
      <w:r w:rsidRPr="00C62D32">
        <w:tab/>
        <w:t>The application must—</w:t>
      </w:r>
    </w:p>
    <w:p w:rsidR="00DB6E47" w:rsidRPr="00544ED5" w:rsidRDefault="00DB6E47" w:rsidP="00DB6E47">
      <w:pPr>
        <w:pStyle w:val="Apara"/>
      </w:pPr>
      <w:r w:rsidRPr="00544ED5">
        <w:tab/>
        <w:t>(a)</w:t>
      </w:r>
      <w:r w:rsidRPr="00544ED5">
        <w:tab/>
        <w:t>be in writing;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rsidR="00DB6E47" w:rsidRPr="00544ED5" w:rsidRDefault="00DB6E47" w:rsidP="00DB6E47">
      <w:pPr>
        <w:pStyle w:val="Apara"/>
      </w:pPr>
      <w:r w:rsidRPr="00544ED5">
        <w:tab/>
        <w:t>(d)</w:t>
      </w:r>
      <w:r w:rsidRPr="00544ED5">
        <w:tab/>
        <w:t>be accompanied by the accreditation certificate for the accreditation.</w:t>
      </w:r>
    </w:p>
    <w:p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rsidR="00DB6E47" w:rsidRPr="00C62D32" w:rsidRDefault="00DB6E47" w:rsidP="00DB6E47">
      <w:pPr>
        <w:pStyle w:val="Amain"/>
      </w:pPr>
      <w:r w:rsidRPr="00C62D32">
        <w:tab/>
        <w:t>(4)</w:t>
      </w:r>
      <w:r w:rsidRPr="00C62D32">
        <w:tab/>
        <w:t>The Regulator must decide the application as soon as practicable after receiving it.</w:t>
      </w:r>
    </w:p>
    <w:p w:rsidR="00DB6E47" w:rsidRPr="00C62D32" w:rsidRDefault="00DB6E47" w:rsidP="00DB6E47">
      <w:pPr>
        <w:pStyle w:val="Amain"/>
      </w:pPr>
      <w:r w:rsidRPr="00C62D32">
        <w:tab/>
        <w:t>(5)</w:t>
      </w:r>
      <w:r w:rsidRPr="00C62D32">
        <w:tab/>
        <w:t>If the Regulator decides to grant the application—</w:t>
      </w:r>
    </w:p>
    <w:p w:rsidR="00DB6E47" w:rsidRPr="00544ED5" w:rsidRDefault="00DB6E47" w:rsidP="00DB6E47">
      <w:pPr>
        <w:pStyle w:val="Apara"/>
      </w:pPr>
      <w:r w:rsidRPr="00544ED5">
        <w:tab/>
        <w:t>(a)</w:t>
      </w:r>
      <w:r w:rsidRPr="00544ED5">
        <w:tab/>
        <w:t>the Regulator must give the applicant notice of the decision; and</w:t>
      </w:r>
    </w:p>
    <w:p w:rsidR="00DB6E47" w:rsidRPr="00544ED5" w:rsidRDefault="00DB6E47" w:rsidP="00DB6E47">
      <w:pPr>
        <w:pStyle w:val="Apara"/>
      </w:pPr>
      <w:r w:rsidRPr="00544ED5">
        <w:tab/>
        <w:t>(b)</w:t>
      </w:r>
      <w:r w:rsidRPr="00544ED5">
        <w:tab/>
        <w:t>the amendment or cancellation takes effect—</w:t>
      </w:r>
    </w:p>
    <w:p w:rsidR="00DB6E47" w:rsidRPr="00516F02" w:rsidRDefault="00DB6E47" w:rsidP="00DB6E47">
      <w:pPr>
        <w:pStyle w:val="Asubpara"/>
      </w:pPr>
      <w:r w:rsidRPr="00516F02">
        <w:tab/>
        <w:t>(i)</w:t>
      </w:r>
      <w:r w:rsidRPr="00516F02">
        <w:tab/>
        <w:t>when notice of the decision is given to the applicant; or</w:t>
      </w:r>
    </w:p>
    <w:p w:rsidR="00DB6E47" w:rsidRPr="00516F02" w:rsidRDefault="00DB6E47" w:rsidP="00DB6E47">
      <w:pPr>
        <w:pStyle w:val="Asubpara"/>
      </w:pPr>
      <w:r w:rsidRPr="00516F02">
        <w:tab/>
        <w:t>(ii)</w:t>
      </w:r>
      <w:r w:rsidRPr="00516F02">
        <w:tab/>
        <w:t>if a later time is stated in the notice, at the later time; and</w:t>
      </w:r>
    </w:p>
    <w:p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rsidR="00DB6E47" w:rsidRPr="00C62D32" w:rsidRDefault="00DB6E47" w:rsidP="00DB6E47">
      <w:pPr>
        <w:pStyle w:val="Amain"/>
      </w:pPr>
      <w:r w:rsidRPr="00C62D32">
        <w:lastRenderedPageBreak/>
        <w:tab/>
        <w:t>(6)</w:t>
      </w:r>
      <w:r w:rsidRPr="00C62D32">
        <w:tab/>
        <w:t>If the Regulator decides not to amend or cancel the accreditation as sought by the applicant, the Regulator must—</w:t>
      </w:r>
    </w:p>
    <w:p w:rsidR="00DB6E47" w:rsidRPr="00544ED5" w:rsidRDefault="00DB6E47" w:rsidP="00DB6E47">
      <w:pPr>
        <w:pStyle w:val="Apara"/>
      </w:pPr>
      <w:r w:rsidRPr="00544ED5">
        <w:tab/>
        <w:t>(a)</w:t>
      </w:r>
      <w:r w:rsidRPr="00544ED5">
        <w:tab/>
        <w:t>give the applicant an information notice for the decision; and</w:t>
      </w:r>
    </w:p>
    <w:p w:rsidR="00DB6E47" w:rsidRPr="00544ED5" w:rsidRDefault="00DB6E47" w:rsidP="00DB6E47">
      <w:pPr>
        <w:pStyle w:val="Apara"/>
      </w:pPr>
      <w:r w:rsidRPr="00544ED5">
        <w:tab/>
        <w:t>(b)</w:t>
      </w:r>
      <w:r w:rsidRPr="00544ED5">
        <w:tab/>
        <w:t>return the accreditation certificate to the applicant.</w:t>
      </w:r>
    </w:p>
    <w:p w:rsidR="00DB6E47" w:rsidRPr="007E1F9A" w:rsidRDefault="00DB6E47" w:rsidP="00DB6E47">
      <w:pPr>
        <w:pStyle w:val="AH5Sec"/>
      </w:pPr>
      <w:bookmarkStart w:id="626" w:name="_Toc12353306"/>
      <w:r w:rsidRPr="00943427">
        <w:rPr>
          <w:rStyle w:val="CharSectNo"/>
        </w:rPr>
        <w:t>473</w:t>
      </w:r>
      <w:r w:rsidRPr="007E1F9A">
        <w:tab/>
      </w:r>
      <w:r w:rsidRPr="007E1F9A">
        <w:rPr>
          <w:rFonts w:ascii="Helvetica" w:hAnsi="Helvetica" w:cs="Helvetica"/>
          <w:iCs/>
        </w:rPr>
        <w:t>Amendment, suspension or cancellation of heavy vehicle accreditation on Regulator’s initiative</w:t>
      </w:r>
      <w:bookmarkEnd w:id="626"/>
    </w:p>
    <w:p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rsidR="00DB6E47" w:rsidRPr="00544ED5" w:rsidRDefault="00DB6E47" w:rsidP="00DB6E47">
      <w:pPr>
        <w:pStyle w:val="Apara"/>
      </w:pPr>
      <w:r w:rsidRPr="00544ED5">
        <w:tab/>
        <w:t>(a)</w:t>
      </w:r>
      <w:r w:rsidRPr="00544ED5">
        <w:tab/>
        <w:t>the accreditation was granted because of a document or representation that was—</w:t>
      </w:r>
    </w:p>
    <w:p w:rsidR="00DB6E47" w:rsidRPr="00516F02" w:rsidRDefault="00DB6E47" w:rsidP="00DB6E47">
      <w:pPr>
        <w:pStyle w:val="Asubpara"/>
      </w:pPr>
      <w:r w:rsidRPr="00516F02">
        <w:tab/>
        <w:t>(i)</w:t>
      </w:r>
      <w:r w:rsidRPr="00516F02">
        <w:tab/>
        <w:t>false or misleading; or</w:t>
      </w:r>
    </w:p>
    <w:p w:rsidR="00DB6E47" w:rsidRPr="00516F02" w:rsidRDefault="00DB6E47" w:rsidP="00DB6E47">
      <w:pPr>
        <w:pStyle w:val="Asubpara"/>
      </w:pPr>
      <w:r w:rsidRPr="00516F02">
        <w:tab/>
        <w:t>(ii)</w:t>
      </w:r>
      <w:r w:rsidRPr="00516F02">
        <w:tab/>
        <w:t>obtained or made in an improper way;</w:t>
      </w:r>
    </w:p>
    <w:p w:rsidR="00DB6E47" w:rsidRPr="00544ED5" w:rsidRDefault="00DB6E47" w:rsidP="00DB6E47">
      <w:pPr>
        <w:pStyle w:val="Apara"/>
      </w:pPr>
      <w:r w:rsidRPr="00544ED5">
        <w:tab/>
        <w:t>(b)</w:t>
      </w:r>
      <w:r w:rsidRPr="00544ED5">
        <w:tab/>
        <w:t>the holder of the accreditation has contravened a condition of the accreditation;</w:t>
      </w:r>
    </w:p>
    <w:p w:rsidR="00DB6E47" w:rsidRPr="00544ED5" w:rsidRDefault="00DB6E47" w:rsidP="00DB6E47">
      <w:pPr>
        <w:pStyle w:val="Apara"/>
      </w:pPr>
      <w:r w:rsidRPr="00544ED5">
        <w:tab/>
        <w:t>(c)</w:t>
      </w:r>
      <w:r w:rsidRPr="00544ED5">
        <w:tab/>
        <w:t>the holder of the accreditation, or an associate of the holder, has been convicted of—</w:t>
      </w:r>
    </w:p>
    <w:p w:rsidR="00DB6E47" w:rsidRPr="00516F02" w:rsidRDefault="00DB6E47" w:rsidP="00DB6E47">
      <w:pPr>
        <w:pStyle w:val="Asubpara"/>
      </w:pPr>
      <w:r w:rsidRPr="00516F02">
        <w:tab/>
        <w:t>(i)</w:t>
      </w:r>
      <w:r w:rsidRPr="00516F02">
        <w:tab/>
        <w:t>an offence against this Law or a previous corresponding law; or</w:t>
      </w:r>
    </w:p>
    <w:p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rsidR="00DB6E47" w:rsidRPr="00544ED5" w:rsidRDefault="00DB6E47" w:rsidP="00DB6E47">
      <w:pPr>
        <w:pStyle w:val="Apara"/>
      </w:pPr>
      <w:r w:rsidRPr="00544ED5">
        <w:lastRenderedPageBreak/>
        <w:tab/>
        <w:t>(e)</w:t>
      </w:r>
      <w:r w:rsidRPr="00544ED5">
        <w:tab/>
        <w:t>for a maintenance management accreditation or mass management accreditation—</w:t>
      </w:r>
    </w:p>
    <w:p w:rsidR="00DB6E47" w:rsidRPr="00516F02" w:rsidRDefault="00DB6E47" w:rsidP="00DB6E47">
      <w:pPr>
        <w:pStyle w:val="Asubpara"/>
      </w:pPr>
      <w:r w:rsidRPr="00516F02">
        <w:tab/>
        <w:t>(i)</w:t>
      </w:r>
      <w:r w:rsidRPr="00516F02">
        <w:tab/>
        <w:t>public safety has been endangered, or is likely to be endangered, because of the accreditation; or</w:t>
      </w:r>
    </w:p>
    <w:p w:rsidR="00DB6E47" w:rsidRPr="00516F02" w:rsidRDefault="00DB6E47" w:rsidP="00DB6E47">
      <w:pPr>
        <w:pStyle w:val="Asubpara"/>
      </w:pPr>
      <w:r w:rsidRPr="00516F02">
        <w:tab/>
        <w:t>(ii)</w:t>
      </w:r>
      <w:r w:rsidRPr="00516F02">
        <w:tab/>
        <w:t>road infrastructure has been damaged, or is likely to be damaged, because of the accreditation;</w:t>
      </w:r>
    </w:p>
    <w:p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rsidR="00DB6E47" w:rsidRPr="00544ED5" w:rsidRDefault="00DB6E47" w:rsidP="00DB6E47">
      <w:pPr>
        <w:pStyle w:val="Apara"/>
      </w:pPr>
      <w:r w:rsidRPr="00544ED5">
        <w:tab/>
        <w:t>(g)</w:t>
      </w:r>
      <w:r w:rsidRPr="00544ED5">
        <w:tab/>
        <w:t>the Regulator considers it necessary in the public interest.</w:t>
      </w:r>
    </w:p>
    <w:p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rsidR="00DB6E47" w:rsidRPr="00544ED5" w:rsidRDefault="00DB6E47" w:rsidP="00DB6E47">
      <w:pPr>
        <w:pStyle w:val="Apara"/>
      </w:pPr>
      <w:r w:rsidRPr="00544ED5">
        <w:tab/>
        <w:t>(a)</w:t>
      </w:r>
      <w:r w:rsidRPr="00544ED5">
        <w:tab/>
        <w:t>stating the proposed action; and</w:t>
      </w:r>
    </w:p>
    <w:p w:rsidR="00DB6E47" w:rsidRPr="00544ED5" w:rsidRDefault="00DB6E47" w:rsidP="00DB6E47">
      <w:pPr>
        <w:pStyle w:val="Apara"/>
      </w:pPr>
      <w:r w:rsidRPr="00544ED5">
        <w:tab/>
        <w:t>(b)</w:t>
      </w:r>
      <w:r w:rsidRPr="00544ED5">
        <w:tab/>
        <w:t>stating the ground for the proposed action; and</w:t>
      </w:r>
    </w:p>
    <w:p w:rsidR="00DB6E47" w:rsidRPr="00544ED5" w:rsidRDefault="00DB6E47" w:rsidP="00DB6E47">
      <w:pPr>
        <w:pStyle w:val="Apara"/>
      </w:pPr>
      <w:r w:rsidRPr="00544ED5">
        <w:tab/>
        <w:t>(c)</w:t>
      </w:r>
      <w:r w:rsidRPr="00544ED5">
        <w:tab/>
        <w:t>outlining the facts and circumstances forming the basis for the ground; and</w:t>
      </w:r>
    </w:p>
    <w:p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rsidR="00DB6E47" w:rsidRPr="00544ED5" w:rsidRDefault="00DB6E47" w:rsidP="00DB6E47">
      <w:pPr>
        <w:pStyle w:val="Apara"/>
      </w:pPr>
      <w:r w:rsidRPr="00544ED5">
        <w:tab/>
        <w:t>(e)</w:t>
      </w:r>
      <w:r w:rsidRPr="00544ED5">
        <w:tab/>
        <w:t>if the proposed action is to suspend the accreditation—stating the proposed suspension period; and</w:t>
      </w:r>
    </w:p>
    <w:p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rsidR="00DB6E47" w:rsidRPr="006C3305" w:rsidRDefault="00DB6E47" w:rsidP="00DB6E47">
      <w:pPr>
        <w:pStyle w:val="Amain"/>
      </w:pPr>
      <w:r>
        <w:lastRenderedPageBreak/>
        <w:tab/>
        <w:t>(</w:t>
      </w:r>
      <w:r w:rsidRPr="006C3305">
        <w:t>3)</w:t>
      </w:r>
      <w:r w:rsidRPr="006C3305">
        <w:tab/>
        <w:t>If, after considering all written representations made under subsection</w:t>
      </w:r>
      <w:r w:rsidR="00DA0306">
        <w:t> </w:t>
      </w:r>
      <w:r w:rsidRPr="006C3305">
        <w:t>(2)(f), the Regulator still considers a ground exists to take the proposed action, the Regulator may—</w:t>
      </w:r>
    </w:p>
    <w:p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rsidR="00DB6E47" w:rsidRPr="00544ED5" w:rsidRDefault="00DB6E47" w:rsidP="00DB6E47">
      <w:pPr>
        <w:pStyle w:val="Apara"/>
      </w:pPr>
      <w:r w:rsidRPr="00544ED5">
        <w:tab/>
        <w:t>(c)</w:t>
      </w:r>
      <w:r w:rsidRPr="00544ED5">
        <w:tab/>
        <w:t>if the proposed action was to cancel the accreditation—</w:t>
      </w:r>
    </w:p>
    <w:p w:rsidR="00DB6E47" w:rsidRPr="00516F02" w:rsidRDefault="00DB6E47" w:rsidP="00DB6E47">
      <w:pPr>
        <w:pStyle w:val="Asubpara"/>
      </w:pPr>
      <w:r w:rsidRPr="00516F02">
        <w:tab/>
        <w:t>(i)</w:t>
      </w:r>
      <w:r w:rsidRPr="00516F02">
        <w:tab/>
        <w:t>amend the accreditation, including, for example, by imposing additional conditions on the accreditation; or</w:t>
      </w:r>
    </w:p>
    <w:p w:rsidR="00DB6E47" w:rsidRPr="00516F02" w:rsidRDefault="00DB6E47" w:rsidP="00DB6E47">
      <w:pPr>
        <w:pStyle w:val="Asubpara"/>
      </w:pPr>
      <w:r w:rsidRPr="00516F02">
        <w:tab/>
        <w:t>(ii)</w:t>
      </w:r>
      <w:r w:rsidRPr="00516F02">
        <w:tab/>
        <w:t>suspend the accreditation for a period; or</w:t>
      </w:r>
    </w:p>
    <w:p w:rsidR="00DB6E47" w:rsidRPr="00516F02" w:rsidRDefault="00DB6E47" w:rsidP="00DB6E47">
      <w:pPr>
        <w:pStyle w:val="Asubpara"/>
      </w:pPr>
      <w:r w:rsidRPr="00516F02">
        <w:tab/>
        <w:t>(iii)</w:t>
      </w:r>
      <w:r w:rsidRPr="00516F02">
        <w:tab/>
        <w:t>cancel the accreditation.</w:t>
      </w:r>
    </w:p>
    <w:p w:rsidR="00DB6E47" w:rsidRPr="00C62D32" w:rsidRDefault="00DB6E47" w:rsidP="00DB6E47">
      <w:pPr>
        <w:pStyle w:val="Amain"/>
      </w:pPr>
      <w:r w:rsidRPr="00C62D32">
        <w:tab/>
        <w:t>(4)</w:t>
      </w:r>
      <w:r w:rsidRPr="00C62D32">
        <w:tab/>
        <w:t>The Regulator must give the holder an information notice for the decision.</w:t>
      </w:r>
    </w:p>
    <w:p w:rsidR="00DB6E47" w:rsidRPr="00C62D32" w:rsidRDefault="00DB6E47" w:rsidP="00DB6E47">
      <w:pPr>
        <w:pStyle w:val="Amain"/>
      </w:pPr>
      <w:r w:rsidRPr="00C62D32">
        <w:tab/>
        <w:t>(5)</w:t>
      </w:r>
      <w:r w:rsidRPr="00C62D32">
        <w:tab/>
        <w:t>The decision takes effect—</w:t>
      </w:r>
    </w:p>
    <w:p w:rsidR="00DB6E47" w:rsidRPr="00544ED5" w:rsidRDefault="00DB6E47" w:rsidP="00DB6E47">
      <w:pPr>
        <w:pStyle w:val="Apara"/>
      </w:pPr>
      <w:r w:rsidRPr="00544ED5">
        <w:tab/>
        <w:t>(a)</w:t>
      </w:r>
      <w:r w:rsidRPr="00544ED5">
        <w:tab/>
        <w:t>when the information notice is given to the holder; or</w:t>
      </w:r>
    </w:p>
    <w:p w:rsidR="00DB6E47" w:rsidRPr="00544ED5" w:rsidRDefault="00DB6E47" w:rsidP="00DB6E47">
      <w:pPr>
        <w:pStyle w:val="Apara"/>
      </w:pPr>
      <w:r w:rsidRPr="00544ED5">
        <w:tab/>
        <w:t>(b)</w:t>
      </w:r>
      <w:r w:rsidRPr="00544ED5">
        <w:tab/>
        <w:t>if a later time is stated in the information notice, at the later time.</w:t>
      </w:r>
    </w:p>
    <w:p w:rsidR="00DB6E47" w:rsidRPr="007E1F9A" w:rsidRDefault="00DB6E47" w:rsidP="00DB6E47">
      <w:pPr>
        <w:pStyle w:val="AH5Sec"/>
      </w:pPr>
      <w:bookmarkStart w:id="627" w:name="_Toc12353307"/>
      <w:r w:rsidRPr="00943427">
        <w:rPr>
          <w:rStyle w:val="CharSectNo"/>
        </w:rPr>
        <w:t>474</w:t>
      </w:r>
      <w:r w:rsidRPr="007E1F9A">
        <w:tab/>
      </w:r>
      <w:r w:rsidRPr="007E1F9A">
        <w:rPr>
          <w:rFonts w:ascii="Helvetica" w:hAnsi="Helvetica" w:cs="Helvetica"/>
          <w:iCs/>
        </w:rPr>
        <w:t>Immediate suspension of heavy vehicle accreditation</w:t>
      </w:r>
      <w:bookmarkEnd w:id="627"/>
    </w:p>
    <w:p w:rsidR="00DB6E47" w:rsidRPr="00C62D32" w:rsidRDefault="00DB6E47" w:rsidP="00C80C84">
      <w:pPr>
        <w:pStyle w:val="Amain"/>
        <w:keepNext/>
      </w:pPr>
      <w:r w:rsidRPr="00C62D32">
        <w:tab/>
        <w:t>(1)</w:t>
      </w:r>
      <w:r w:rsidRPr="00C62D32">
        <w:tab/>
        <w:t>This section applies if the Regulator considers—</w:t>
      </w:r>
    </w:p>
    <w:p w:rsidR="00DB6E47" w:rsidRPr="00544ED5" w:rsidRDefault="00DB6E47" w:rsidP="00DB6E47">
      <w:pPr>
        <w:pStyle w:val="Apara"/>
      </w:pPr>
      <w:r w:rsidRPr="00544ED5">
        <w:tab/>
        <w:t>(a)</w:t>
      </w:r>
      <w:r w:rsidRPr="00544ED5">
        <w:tab/>
        <w:t>a ground exists to suspend or cancel a heavy vehicle accreditation granted under this Law; and</w:t>
      </w:r>
    </w:p>
    <w:p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rsidR="00DB6E47" w:rsidRPr="00544ED5" w:rsidRDefault="00DB6E47" w:rsidP="00DB6E47">
      <w:pPr>
        <w:pStyle w:val="Apara"/>
      </w:pPr>
      <w:r w:rsidRPr="00544ED5">
        <w:tab/>
        <w:t>(b)</w:t>
      </w:r>
      <w:r w:rsidRPr="00544ED5">
        <w:tab/>
        <w:t>the Regulator cancels the suspension;</w:t>
      </w:r>
    </w:p>
    <w:p w:rsidR="00DB6E47" w:rsidRPr="00544ED5" w:rsidRDefault="00DB6E47" w:rsidP="00DB6E47">
      <w:pPr>
        <w:pStyle w:val="Apara"/>
      </w:pPr>
      <w:r w:rsidRPr="00544ED5">
        <w:tab/>
        <w:t>(c)</w:t>
      </w:r>
      <w:r w:rsidRPr="00544ED5">
        <w:tab/>
        <w:t>the end of 56 days after the day the notice is given to the holder.</w:t>
      </w:r>
    </w:p>
    <w:p w:rsidR="00DB6E47" w:rsidRPr="00C62D32" w:rsidRDefault="00DB6E47" w:rsidP="00DB6E47">
      <w:pPr>
        <w:pStyle w:val="Amain"/>
      </w:pPr>
      <w:r w:rsidRPr="00C62D32">
        <w:tab/>
        <w:t>(3)</w:t>
      </w:r>
      <w:r w:rsidRPr="00C62D32">
        <w:tab/>
        <w:t>This section applies despite sections 472 and 473.</w:t>
      </w:r>
    </w:p>
    <w:p w:rsidR="00DB6E47" w:rsidRPr="007E1F9A" w:rsidRDefault="00DB6E47" w:rsidP="00DB6E47">
      <w:pPr>
        <w:pStyle w:val="AH5Sec"/>
      </w:pPr>
      <w:bookmarkStart w:id="628" w:name="_Toc12353308"/>
      <w:r w:rsidRPr="00943427">
        <w:rPr>
          <w:rStyle w:val="CharSectNo"/>
        </w:rPr>
        <w:t>475</w:t>
      </w:r>
      <w:r w:rsidRPr="007E1F9A">
        <w:tab/>
      </w:r>
      <w:r w:rsidRPr="007E1F9A">
        <w:rPr>
          <w:rFonts w:ascii="Helvetica" w:hAnsi="Helvetica" w:cs="Helvetica"/>
          <w:iCs/>
        </w:rPr>
        <w:t>Minor amendment of heavy vehicle accreditation</w:t>
      </w:r>
      <w:bookmarkEnd w:id="628"/>
    </w:p>
    <w:p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rsidR="00DB6E47" w:rsidRPr="00544ED5" w:rsidRDefault="00DB6E47" w:rsidP="00DB6E47">
      <w:pPr>
        <w:pStyle w:val="Apara"/>
      </w:pPr>
      <w:r w:rsidRPr="00544ED5">
        <w:tab/>
        <w:t>(a)</w:t>
      </w:r>
      <w:r w:rsidRPr="00544ED5">
        <w:tab/>
        <w:t>for a formal or clerical reason; or</w:t>
      </w:r>
    </w:p>
    <w:p w:rsidR="00DB6E47" w:rsidRPr="00544ED5" w:rsidRDefault="00DB6E47" w:rsidP="00DB6E47">
      <w:pPr>
        <w:pStyle w:val="Apara"/>
      </w:pPr>
      <w:r w:rsidRPr="00544ED5">
        <w:tab/>
        <w:t>(b)</w:t>
      </w:r>
      <w:r w:rsidRPr="00544ED5">
        <w:tab/>
        <w:t>in another way that does not adversely affect the holder’s interests.</w:t>
      </w:r>
    </w:p>
    <w:p w:rsidR="00DB6E47" w:rsidRPr="003D647F" w:rsidRDefault="00DB6E47" w:rsidP="00DB6E47">
      <w:pPr>
        <w:pStyle w:val="PageBreak"/>
      </w:pPr>
      <w:r w:rsidRPr="003D647F">
        <w:br w:type="page"/>
      </w:r>
    </w:p>
    <w:p w:rsidR="00DB6E47" w:rsidRPr="00943427" w:rsidRDefault="00DB6E47" w:rsidP="00DB6E47">
      <w:pPr>
        <w:pStyle w:val="AH2Part"/>
      </w:pPr>
      <w:bookmarkStart w:id="629" w:name="_Toc12353309"/>
      <w:r w:rsidRPr="00943427">
        <w:rPr>
          <w:rStyle w:val="CharPartNo"/>
        </w:rPr>
        <w:lastRenderedPageBreak/>
        <w:t xml:space="preserve">Part 8.5 </w:t>
      </w:r>
      <w:r w:rsidRPr="00A95F9A">
        <w:rPr>
          <w:rFonts w:ascii="Helvetica" w:hAnsi="Helvetica" w:cs="Helvetica"/>
          <w:iCs/>
          <w:szCs w:val="32"/>
        </w:rPr>
        <w:tab/>
      </w:r>
      <w:r w:rsidRPr="00943427">
        <w:rPr>
          <w:rStyle w:val="CharPartText"/>
          <w:rFonts w:ascii="Helvetica" w:hAnsi="Helvetica" w:cs="Helvetica"/>
          <w:iCs/>
          <w:szCs w:val="32"/>
        </w:rPr>
        <w:t>Other provisions about heavy vehicle accreditations</w:t>
      </w:r>
      <w:bookmarkEnd w:id="629"/>
    </w:p>
    <w:p w:rsidR="00DB6E47" w:rsidRPr="007E1F9A" w:rsidRDefault="00DB6E47" w:rsidP="00DB6E47">
      <w:pPr>
        <w:pStyle w:val="AH5Sec"/>
      </w:pPr>
      <w:bookmarkStart w:id="630" w:name="_Toc12353310"/>
      <w:r w:rsidRPr="00943427">
        <w:rPr>
          <w:rStyle w:val="CharSectNo"/>
        </w:rPr>
        <w:t>476</w:t>
      </w:r>
      <w:r w:rsidRPr="007E1F9A">
        <w:tab/>
      </w:r>
      <w:r w:rsidRPr="007E1F9A">
        <w:rPr>
          <w:rFonts w:ascii="Helvetica" w:hAnsi="Helvetica" w:cs="Helvetica"/>
          <w:iCs/>
        </w:rPr>
        <w:t>Return of accreditation certificate</w:t>
      </w:r>
      <w:bookmarkEnd w:id="630"/>
    </w:p>
    <w:p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rsidR="00DB6E47" w:rsidRPr="006C3305" w:rsidRDefault="00DB6E47" w:rsidP="00DB6E47">
      <w:pPr>
        <w:pStyle w:val="Penalty"/>
      </w:pPr>
      <w:r w:rsidRPr="00D91CC2">
        <w:rPr>
          <w:rFonts w:cs="Times"/>
          <w:bCs/>
          <w:iCs/>
        </w:rPr>
        <w:t>Maximum penalty—$6000.</w:t>
      </w:r>
    </w:p>
    <w:p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rsidR="00DB6E47" w:rsidRPr="007E1F9A" w:rsidRDefault="00DB6E47" w:rsidP="00DB6E47">
      <w:pPr>
        <w:pStyle w:val="AH5Sec"/>
      </w:pPr>
      <w:bookmarkStart w:id="631" w:name="_Toc12353311"/>
      <w:r w:rsidRPr="00943427">
        <w:rPr>
          <w:rStyle w:val="CharSectNo"/>
        </w:rPr>
        <w:t>477</w:t>
      </w:r>
      <w:r w:rsidRPr="007E1F9A">
        <w:tab/>
      </w:r>
      <w:r w:rsidRPr="007E1F9A">
        <w:rPr>
          <w:rFonts w:ascii="Helvetica" w:hAnsi="Helvetica" w:cs="Helvetica"/>
          <w:iCs/>
        </w:rPr>
        <w:t>Replacement of defaced etc. accreditation certificate</w:t>
      </w:r>
      <w:bookmarkEnd w:id="631"/>
    </w:p>
    <w:p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rsidR="00DB6E47" w:rsidRPr="006C3305" w:rsidRDefault="00DB6E47" w:rsidP="00DB6E47">
      <w:pPr>
        <w:pStyle w:val="Penalty"/>
      </w:pPr>
      <w:r w:rsidRPr="00D91CC2">
        <w:rPr>
          <w:rFonts w:cs="Times"/>
          <w:bCs/>
          <w:iCs/>
        </w:rPr>
        <w:t>Maximum penalty—$4000.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rsidR="00DB6E47" w:rsidRPr="007E1F9A" w:rsidRDefault="00DB6E47" w:rsidP="00DB6E47">
      <w:pPr>
        <w:pStyle w:val="AH5Sec"/>
      </w:pPr>
      <w:bookmarkStart w:id="632" w:name="_Toc12353312"/>
      <w:r w:rsidRPr="00943427">
        <w:rPr>
          <w:rStyle w:val="CharSectNo"/>
        </w:rPr>
        <w:t>478</w:t>
      </w:r>
      <w:r w:rsidRPr="007E1F9A">
        <w:tab/>
      </w:r>
      <w:r w:rsidRPr="007E1F9A">
        <w:rPr>
          <w:rFonts w:ascii="Helvetica" w:hAnsi="Helvetica" w:cs="Helvetica"/>
          <w:iCs/>
        </w:rPr>
        <w:t>Offences relating to auditors</w:t>
      </w:r>
      <w:bookmarkEnd w:id="632"/>
    </w:p>
    <w:p w:rsidR="00DB6E47" w:rsidRPr="00C62D32" w:rsidRDefault="00DB6E47" w:rsidP="00DB6E47">
      <w:pPr>
        <w:pStyle w:val="Amain"/>
      </w:pPr>
      <w:r w:rsidRPr="00C62D32">
        <w:tab/>
        <w:t>(1)</w:t>
      </w:r>
      <w:r w:rsidRPr="00C62D32">
        <w:tab/>
        <w:t>A person must not falsely represent that the person is an approved auditor.</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(2)</w:t>
      </w:r>
      <w:r w:rsidRPr="00C62D32">
        <w:tab/>
        <w:t>An approved auditor must not falsely represent that the person is an auditor of a particular approved class.</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rsidR="00DB6E47" w:rsidRPr="006C3305" w:rsidRDefault="00DB6E47" w:rsidP="00DB6E47">
      <w:pPr>
        <w:pStyle w:val="Penalty"/>
      </w:pPr>
      <w:r w:rsidRPr="00D91CC2">
        <w:rPr>
          <w:rFonts w:cs="Times"/>
          <w:bCs/>
          <w:iCs/>
        </w:rPr>
        <w:t>Maximum penalty—$10000.</w:t>
      </w:r>
    </w:p>
    <w:p w:rsidR="00DB6E47" w:rsidRPr="00C62D32" w:rsidRDefault="00DB6E47" w:rsidP="00DB6E47">
      <w:pPr>
        <w:pStyle w:val="Amain"/>
      </w:pPr>
      <w:r w:rsidRPr="00C62D32">
        <w:tab/>
        <w:t>(5)</w:t>
      </w:r>
      <w:r w:rsidRPr="00C62D32">
        <w:tab/>
        <w:t>In this section—</w:t>
      </w:r>
    </w:p>
    <w:p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1Chapter"/>
      </w:pPr>
      <w:bookmarkStart w:id="633" w:name="_Toc12353313"/>
      <w:r w:rsidRPr="00943427">
        <w:rPr>
          <w:rStyle w:val="CharChapNo"/>
        </w:rPr>
        <w:lastRenderedPageBreak/>
        <w:t xml:space="preserve">Chapter 9 </w:t>
      </w:r>
      <w:r w:rsidRPr="00A95F9A">
        <w:rPr>
          <w:rFonts w:ascii="Helvetica" w:hAnsi="Helvetica" w:cs="Helvetica"/>
          <w:iCs/>
          <w:sz w:val="36"/>
          <w:szCs w:val="36"/>
        </w:rPr>
        <w:tab/>
      </w:r>
      <w:r w:rsidRPr="00943427">
        <w:rPr>
          <w:rStyle w:val="CharChapText"/>
          <w:rFonts w:ascii="Helvetica" w:hAnsi="Helvetica" w:cs="Helvetica"/>
          <w:iCs/>
          <w:sz w:val="36"/>
          <w:szCs w:val="36"/>
        </w:rPr>
        <w:t>Enforcement</w:t>
      </w:r>
      <w:bookmarkEnd w:id="633"/>
    </w:p>
    <w:p w:rsidR="00DB6E47" w:rsidRPr="00943427" w:rsidRDefault="00DB6E47" w:rsidP="00DB6E47">
      <w:pPr>
        <w:pStyle w:val="AH2Part"/>
      </w:pPr>
      <w:bookmarkStart w:id="634" w:name="_Toc12353314"/>
      <w:r w:rsidRPr="00943427">
        <w:rPr>
          <w:rStyle w:val="CharPartNo"/>
        </w:rPr>
        <w:t xml:space="preserve">Part 9.1 </w:t>
      </w:r>
      <w:r w:rsidRPr="00A95F9A">
        <w:rPr>
          <w:rFonts w:ascii="Helvetica" w:hAnsi="Helvetica" w:cs="Helvetica"/>
          <w:iCs/>
          <w:szCs w:val="32"/>
        </w:rPr>
        <w:tab/>
      </w:r>
      <w:r w:rsidRPr="00943427">
        <w:rPr>
          <w:rStyle w:val="CharPartText"/>
          <w:rFonts w:ascii="Helvetica" w:hAnsi="Helvetica" w:cs="Helvetica"/>
          <w:iCs/>
          <w:szCs w:val="32"/>
        </w:rPr>
        <w:t>General matters about authorised officers</w:t>
      </w:r>
      <w:bookmarkEnd w:id="634"/>
    </w:p>
    <w:p w:rsidR="00DB6E47" w:rsidRPr="00943427" w:rsidRDefault="00DB6E47" w:rsidP="00DB6E47">
      <w:pPr>
        <w:pStyle w:val="AH3Div"/>
      </w:pPr>
      <w:bookmarkStart w:id="635" w:name="_Toc12353315"/>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Functions</w:t>
      </w:r>
      <w:bookmarkEnd w:id="635"/>
    </w:p>
    <w:p w:rsidR="00DB6E47" w:rsidRPr="007E1F9A" w:rsidRDefault="00DB6E47" w:rsidP="00DB6E47">
      <w:pPr>
        <w:pStyle w:val="AH5Sec"/>
      </w:pPr>
      <w:bookmarkStart w:id="636" w:name="_Toc12353316"/>
      <w:r w:rsidRPr="00943427">
        <w:rPr>
          <w:rStyle w:val="CharSectNo"/>
        </w:rPr>
        <w:t>479</w:t>
      </w:r>
      <w:r w:rsidRPr="007E1F9A">
        <w:tab/>
      </w:r>
      <w:r w:rsidRPr="007E1F9A">
        <w:rPr>
          <w:rFonts w:ascii="Helvetica" w:hAnsi="Helvetica" w:cs="Helvetica"/>
          <w:iCs/>
        </w:rPr>
        <w:t>Functions of authorised officers</w:t>
      </w:r>
      <w:bookmarkEnd w:id="636"/>
    </w:p>
    <w:p w:rsidR="00DB6E47" w:rsidRPr="00C62D32" w:rsidRDefault="00DB6E47" w:rsidP="00DB6E47">
      <w:pPr>
        <w:pStyle w:val="Amainreturn"/>
      </w:pPr>
      <w:r w:rsidRPr="00C62D32">
        <w:t>An authorised officer has the following functions under this Law—</w:t>
      </w:r>
    </w:p>
    <w:p w:rsidR="00DB6E47" w:rsidRPr="00544ED5" w:rsidRDefault="00DB6E47" w:rsidP="00DB6E47">
      <w:pPr>
        <w:pStyle w:val="Apara"/>
      </w:pPr>
      <w:r w:rsidRPr="00544ED5">
        <w:tab/>
        <w:t>(a)</w:t>
      </w:r>
      <w:r w:rsidRPr="00544ED5">
        <w:tab/>
        <w:t>to monitor, investigate and enforce compliance with this Law;</w:t>
      </w:r>
    </w:p>
    <w:p w:rsidR="00DB6E47" w:rsidRPr="00544ED5" w:rsidRDefault="00DB6E47" w:rsidP="00DB6E47">
      <w:pPr>
        <w:pStyle w:val="Apara"/>
      </w:pPr>
      <w:r w:rsidRPr="00544ED5">
        <w:tab/>
        <w:t>(b)</w:t>
      </w:r>
      <w:r w:rsidRPr="00544ED5">
        <w:tab/>
        <w:t>to monitor or investigate whether an occasion has arisen for the exercise of powers under this Law;</w:t>
      </w:r>
    </w:p>
    <w:p w:rsidR="00DB6E47" w:rsidRPr="00544ED5" w:rsidRDefault="00DB6E47" w:rsidP="00DB6E47">
      <w:pPr>
        <w:pStyle w:val="Apara"/>
      </w:pPr>
      <w:r w:rsidRPr="00544ED5">
        <w:tab/>
        <w:t>(c)</w:t>
      </w:r>
      <w:r w:rsidRPr="00544ED5">
        <w:tab/>
        <w:t>to facilitate the exercise of powers under this Law.</w:t>
      </w:r>
    </w:p>
    <w:p w:rsidR="00DB6E47" w:rsidRPr="00943427" w:rsidRDefault="00DB6E47" w:rsidP="00DB6E47">
      <w:pPr>
        <w:pStyle w:val="AH3Div"/>
      </w:pPr>
      <w:bookmarkStart w:id="637" w:name="_Toc12353317"/>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Appointment</w:t>
      </w:r>
      <w:bookmarkEnd w:id="637"/>
    </w:p>
    <w:p w:rsidR="00DB6E47" w:rsidRPr="007E1F9A" w:rsidRDefault="00DB6E47" w:rsidP="00DB6E47">
      <w:pPr>
        <w:pStyle w:val="AH5Sec"/>
      </w:pPr>
      <w:bookmarkStart w:id="638" w:name="_Toc12353318"/>
      <w:r w:rsidRPr="00943427">
        <w:rPr>
          <w:rStyle w:val="CharSectNo"/>
        </w:rPr>
        <w:t>480</w:t>
      </w:r>
      <w:r w:rsidRPr="007E1F9A">
        <w:tab/>
      </w:r>
      <w:r w:rsidRPr="007E1F9A">
        <w:rPr>
          <w:rFonts w:ascii="Helvetica" w:hAnsi="Helvetica" w:cs="Helvetica"/>
          <w:iCs/>
        </w:rPr>
        <w:t>Application of Div 2</w:t>
      </w:r>
      <w:bookmarkEnd w:id="638"/>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639" w:name="_Toc12353319"/>
      <w:r w:rsidRPr="00943427">
        <w:rPr>
          <w:rStyle w:val="CharSectNo"/>
        </w:rPr>
        <w:t>481</w:t>
      </w:r>
      <w:r w:rsidRPr="007E1F9A">
        <w:tab/>
      </w:r>
      <w:r w:rsidRPr="007E1F9A">
        <w:rPr>
          <w:rFonts w:ascii="Helvetica" w:hAnsi="Helvetica" w:cs="Helvetica"/>
          <w:iCs/>
        </w:rPr>
        <w:t>Appointment and qualifications</w:t>
      </w:r>
      <w:bookmarkEnd w:id="639"/>
    </w:p>
    <w:p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rsidR="00DB6E47" w:rsidRPr="00544ED5" w:rsidRDefault="00DB6E47" w:rsidP="00DB6E47">
      <w:pPr>
        <w:pStyle w:val="Apara"/>
      </w:pPr>
      <w:r w:rsidRPr="00544ED5">
        <w:tab/>
        <w:t>(a)</w:t>
      </w:r>
      <w:r w:rsidRPr="00544ED5">
        <w:tab/>
        <w:t>an individual who is—</w:t>
      </w:r>
    </w:p>
    <w:p w:rsidR="00DB6E47" w:rsidRPr="00516F02" w:rsidRDefault="00DB6E47" w:rsidP="00DB6E47">
      <w:pPr>
        <w:pStyle w:val="Asubpara"/>
      </w:pPr>
      <w:r w:rsidRPr="00516F02">
        <w:tab/>
        <w:t>(i)</w:t>
      </w:r>
      <w:r w:rsidRPr="00516F02">
        <w:tab/>
        <w:t>a member of the staff of the Regulator; or</w:t>
      </w:r>
    </w:p>
    <w:p w:rsidR="00DB6E47" w:rsidRPr="00516F02" w:rsidRDefault="00DB6E47" w:rsidP="00DB6E47">
      <w:pPr>
        <w:pStyle w:val="Asubpara"/>
      </w:pPr>
      <w:r>
        <w:tab/>
      </w:r>
      <w:r w:rsidRPr="00516F02">
        <w:t>(ii)</w:t>
      </w:r>
      <w:r w:rsidRPr="00516F02">
        <w:tab/>
        <w:t>a person whose services are being used under an arrangement under section 685; or</w:t>
      </w:r>
    </w:p>
    <w:p w:rsidR="00DB6E47" w:rsidRPr="00516F02" w:rsidRDefault="00DB6E47" w:rsidP="00DB6E47">
      <w:pPr>
        <w:pStyle w:val="Asubpara"/>
      </w:pPr>
      <w:r w:rsidRPr="00516F02">
        <w:tab/>
        <w:t>(iii)</w:t>
      </w:r>
      <w:r w:rsidRPr="00516F02">
        <w:tab/>
        <w:t>a consultant or contractor engaged by the Regulator under section 686;</w:t>
      </w:r>
    </w:p>
    <w:p w:rsidR="00DB6E47" w:rsidRPr="00544ED5" w:rsidRDefault="00DB6E47" w:rsidP="00DB6E47">
      <w:pPr>
        <w:pStyle w:val="Apara"/>
      </w:pPr>
      <w:r w:rsidRPr="00544ED5">
        <w:lastRenderedPageBreak/>
        <w:tab/>
        <w:t>(b)</w:t>
      </w:r>
      <w:r w:rsidRPr="00544ED5">
        <w:tab/>
        <w:t>an employee of the State;</w:t>
      </w:r>
    </w:p>
    <w:p w:rsidR="00DB6E47" w:rsidRPr="00544ED5" w:rsidRDefault="00DB6E47" w:rsidP="00DB6E47">
      <w:pPr>
        <w:pStyle w:val="Apara"/>
      </w:pPr>
      <w:r w:rsidRPr="00544ED5">
        <w:tab/>
        <w:t>(c)</w:t>
      </w:r>
      <w:r w:rsidRPr="00544ED5">
        <w:tab/>
        <w:t>an employee of a local government authority;</w:t>
      </w:r>
    </w:p>
    <w:p w:rsidR="00DB6E47" w:rsidRPr="00544ED5" w:rsidRDefault="00DB6E47" w:rsidP="00DB6E47">
      <w:pPr>
        <w:pStyle w:val="Apara"/>
      </w:pPr>
      <w:r w:rsidRPr="00544ED5">
        <w:tab/>
        <w:t>(d)</w:t>
      </w:r>
      <w:r w:rsidRPr="00544ED5">
        <w:tab/>
        <w:t>an individual of a class prescribed by the national regulations.</w:t>
      </w:r>
    </w:p>
    <w:p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rsidR="00DB6E47" w:rsidRPr="007E1F9A" w:rsidRDefault="00DB6E47" w:rsidP="00DB6E47">
      <w:pPr>
        <w:pStyle w:val="AH5Sec"/>
      </w:pPr>
      <w:bookmarkStart w:id="640" w:name="_Toc12353320"/>
      <w:r w:rsidRPr="00943427">
        <w:rPr>
          <w:rStyle w:val="CharSectNo"/>
        </w:rPr>
        <w:t>482</w:t>
      </w:r>
      <w:r w:rsidRPr="007E1F9A">
        <w:tab/>
      </w:r>
      <w:r w:rsidRPr="007E1F9A">
        <w:rPr>
          <w:rFonts w:ascii="Helvetica" w:hAnsi="Helvetica" w:cs="Helvetica"/>
          <w:iCs/>
        </w:rPr>
        <w:t>Appointment conditions and limit on powers</w:t>
      </w:r>
      <w:bookmarkEnd w:id="640"/>
    </w:p>
    <w:p w:rsidR="00DB6E47" w:rsidRPr="00C62D32" w:rsidRDefault="00DB6E47" w:rsidP="00DB6E47">
      <w:pPr>
        <w:pStyle w:val="Amain"/>
      </w:pPr>
      <w:r w:rsidRPr="00C62D32">
        <w:tab/>
        <w:t>(1)</w:t>
      </w:r>
      <w:r w:rsidRPr="00C62D32">
        <w:tab/>
        <w:t>An authorised officer holds office on any conditions stated in—</w:t>
      </w:r>
    </w:p>
    <w:p w:rsidR="00DB6E47" w:rsidRPr="00544ED5" w:rsidRDefault="00DB6E47" w:rsidP="00DB6E47">
      <w:pPr>
        <w:pStyle w:val="Apara"/>
      </w:pPr>
      <w:r w:rsidRPr="00544ED5">
        <w:tab/>
        <w:t>(a)</w:t>
      </w:r>
      <w:r w:rsidRPr="00544ED5">
        <w:tab/>
        <w:t>the officer’s instrument of appointment; or</w:t>
      </w:r>
    </w:p>
    <w:p w:rsidR="00DB6E47" w:rsidRPr="00544ED5" w:rsidRDefault="00DB6E47" w:rsidP="00DB6E47">
      <w:pPr>
        <w:pStyle w:val="Apara"/>
      </w:pPr>
      <w:r w:rsidRPr="00544ED5">
        <w:tab/>
        <w:t>(b)</w:t>
      </w:r>
      <w:r w:rsidRPr="00544ED5">
        <w:tab/>
        <w:t>a notice signed by the Regulator given to the officer; or</w:t>
      </w:r>
    </w:p>
    <w:p w:rsidR="00DB6E47" w:rsidRPr="00544ED5" w:rsidRDefault="00DB6E47" w:rsidP="00DB6E47">
      <w:pPr>
        <w:pStyle w:val="Apara"/>
      </w:pPr>
      <w:r w:rsidRPr="00544ED5">
        <w:tab/>
        <w:t>(c)</w:t>
      </w:r>
      <w:r w:rsidRPr="00544ED5">
        <w:tab/>
        <w:t>the national regulations.</w:t>
      </w:r>
    </w:p>
    <w:p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rsidR="00DB6E47" w:rsidRPr="007E1F9A" w:rsidRDefault="00DB6E47" w:rsidP="00DB6E47">
      <w:pPr>
        <w:pStyle w:val="AH5Sec"/>
      </w:pPr>
      <w:bookmarkStart w:id="641" w:name="_Toc12353321"/>
      <w:r w:rsidRPr="00943427">
        <w:rPr>
          <w:rStyle w:val="CharSectNo"/>
        </w:rPr>
        <w:t>483</w:t>
      </w:r>
      <w:r w:rsidRPr="007E1F9A">
        <w:tab/>
      </w:r>
      <w:r w:rsidRPr="007E1F9A">
        <w:rPr>
          <w:rFonts w:ascii="Helvetica" w:hAnsi="Helvetica" w:cs="Helvetica"/>
          <w:iCs/>
        </w:rPr>
        <w:t>When office ends</w:t>
      </w:r>
      <w:bookmarkEnd w:id="641"/>
    </w:p>
    <w:p w:rsidR="00DB6E47" w:rsidRPr="00C62D32" w:rsidRDefault="00DB6E47" w:rsidP="00DB6E47">
      <w:pPr>
        <w:pStyle w:val="Amain"/>
      </w:pPr>
      <w:r w:rsidRPr="00C62D32">
        <w:tab/>
        <w:t>(1)</w:t>
      </w:r>
      <w:r w:rsidRPr="00C62D32">
        <w:tab/>
        <w:t>The office of a person as an authorised officer ends if any of the following happens—</w:t>
      </w:r>
    </w:p>
    <w:p w:rsidR="00DB6E47" w:rsidRPr="00544ED5" w:rsidRDefault="00DB6E47" w:rsidP="00DB6E47">
      <w:pPr>
        <w:pStyle w:val="Apara"/>
      </w:pPr>
      <w:r w:rsidRPr="00544ED5">
        <w:tab/>
        <w:t>(a)</w:t>
      </w:r>
      <w:r w:rsidRPr="00544ED5">
        <w:tab/>
        <w:t>the term of office stated in a condition of office ends;</w:t>
      </w:r>
    </w:p>
    <w:p w:rsidR="00DB6E47" w:rsidRPr="00544ED5" w:rsidRDefault="00DB6E47" w:rsidP="00DB6E47">
      <w:pPr>
        <w:pStyle w:val="Apara"/>
      </w:pPr>
      <w:r w:rsidRPr="00544ED5">
        <w:tab/>
        <w:t>(b)</w:t>
      </w:r>
      <w:r w:rsidRPr="00544ED5">
        <w:tab/>
        <w:t>under another condition of office, the office ends;</w:t>
      </w:r>
    </w:p>
    <w:p w:rsidR="00DB6E47" w:rsidRPr="00544ED5" w:rsidRDefault="00DB6E47" w:rsidP="00DB6E47">
      <w:pPr>
        <w:pStyle w:val="Apara"/>
      </w:pPr>
      <w:r w:rsidRPr="00544ED5">
        <w:tab/>
        <w:t>(c)</w:t>
      </w:r>
      <w:r w:rsidRPr="00544ED5">
        <w:tab/>
        <w:t>the officer’s resignation under section 484 takes effect.</w:t>
      </w:r>
    </w:p>
    <w:p w:rsidR="00DB6E47" w:rsidRPr="00C62D32" w:rsidRDefault="00D64D85" w:rsidP="00DB6E47">
      <w:pPr>
        <w:pStyle w:val="Amain"/>
      </w:pPr>
      <w:r>
        <w:tab/>
        <w:t>(2)</w:t>
      </w:r>
      <w:r>
        <w:tab/>
        <w:t xml:space="preserve">Subsection </w:t>
      </w:r>
      <w:r w:rsidR="00DB6E47" w:rsidRPr="00C62D32">
        <w:t>(1)</w:t>
      </w:r>
      <w:r>
        <w:t xml:space="preserve"> </w:t>
      </w:r>
      <w:r w:rsidR="00DB6E47" w:rsidRPr="00C62D32">
        <w:t>does not limit the ways an authorised officer may cease to hold office.</w:t>
      </w:r>
    </w:p>
    <w:p w:rsidR="00DB6E47" w:rsidRPr="00C62D32" w:rsidRDefault="00DB6E47" w:rsidP="00C80C84">
      <w:pPr>
        <w:pStyle w:val="Amain"/>
        <w:keepNext/>
      </w:pPr>
      <w:r w:rsidRPr="00C62D32">
        <w:tab/>
        <w:t>(3)</w:t>
      </w:r>
      <w:r w:rsidRPr="00C62D32">
        <w:tab/>
        <w:t>In this section—</w:t>
      </w:r>
    </w:p>
    <w:p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rsidR="00DB6E47" w:rsidRPr="007E1F9A" w:rsidRDefault="00DB6E47" w:rsidP="00DB6E47">
      <w:pPr>
        <w:pStyle w:val="AH5Sec"/>
      </w:pPr>
      <w:bookmarkStart w:id="642" w:name="_Toc12353322"/>
      <w:r w:rsidRPr="00943427">
        <w:rPr>
          <w:rStyle w:val="CharSectNo"/>
        </w:rPr>
        <w:lastRenderedPageBreak/>
        <w:t>484</w:t>
      </w:r>
      <w:r w:rsidRPr="007E1F9A">
        <w:tab/>
      </w:r>
      <w:r w:rsidRPr="007E1F9A">
        <w:rPr>
          <w:rFonts w:ascii="Helvetica" w:hAnsi="Helvetica" w:cs="Helvetica"/>
          <w:iCs/>
        </w:rPr>
        <w:t>Resignation</w:t>
      </w:r>
      <w:bookmarkEnd w:id="642"/>
    </w:p>
    <w:p w:rsidR="00DB6E47" w:rsidRPr="00C62D32" w:rsidRDefault="00DB6E47" w:rsidP="00DB6E47">
      <w:pPr>
        <w:pStyle w:val="Amain"/>
      </w:pPr>
      <w:r w:rsidRPr="00C62D32">
        <w:tab/>
        <w:t>(1)</w:t>
      </w:r>
      <w:r w:rsidRPr="00C62D32">
        <w:tab/>
        <w:t>An authorised officer may resign by signed notice given to the Regulator.</w:t>
      </w:r>
    </w:p>
    <w:p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rsidR="00DB6E47" w:rsidRPr="00943427" w:rsidRDefault="00DB6E47" w:rsidP="00DB6E47">
      <w:pPr>
        <w:pStyle w:val="AH3Div"/>
      </w:pPr>
      <w:bookmarkStart w:id="643" w:name="_Toc12353323"/>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Identity cards</w:t>
      </w:r>
      <w:bookmarkEnd w:id="643"/>
    </w:p>
    <w:p w:rsidR="00DB6E47" w:rsidRPr="007E1F9A" w:rsidRDefault="00DB6E47" w:rsidP="00DB6E47">
      <w:pPr>
        <w:pStyle w:val="AH5Sec"/>
      </w:pPr>
      <w:bookmarkStart w:id="644" w:name="_Toc12353324"/>
      <w:r w:rsidRPr="00943427">
        <w:rPr>
          <w:rStyle w:val="CharSectNo"/>
        </w:rPr>
        <w:t>485</w:t>
      </w:r>
      <w:r w:rsidRPr="007E1F9A">
        <w:tab/>
      </w:r>
      <w:r w:rsidRPr="007E1F9A">
        <w:rPr>
          <w:rFonts w:ascii="Helvetica" w:hAnsi="Helvetica" w:cs="Helvetica"/>
          <w:iCs/>
        </w:rPr>
        <w:t>Application of Div 3</w:t>
      </w:r>
      <w:bookmarkEnd w:id="644"/>
    </w:p>
    <w:p w:rsidR="00DB6E47" w:rsidRPr="00C62D32" w:rsidRDefault="00DB6E47" w:rsidP="00DB6E47">
      <w:pPr>
        <w:pStyle w:val="Amainreturn"/>
      </w:pPr>
      <w:r w:rsidRPr="00C62D32">
        <w:t>This Division does not apply to an authorised officer who is a police officer.</w:t>
      </w:r>
    </w:p>
    <w:p w:rsidR="00DB6E47" w:rsidRPr="007E1F9A" w:rsidRDefault="00DB6E47" w:rsidP="00DB6E47">
      <w:pPr>
        <w:pStyle w:val="AH5Sec"/>
      </w:pPr>
      <w:bookmarkStart w:id="645" w:name="_Toc12353325"/>
      <w:r w:rsidRPr="00943427">
        <w:rPr>
          <w:rStyle w:val="CharSectNo"/>
        </w:rPr>
        <w:t>486</w:t>
      </w:r>
      <w:r w:rsidRPr="007E1F9A">
        <w:tab/>
      </w:r>
      <w:r w:rsidRPr="007E1F9A">
        <w:rPr>
          <w:rFonts w:ascii="Helvetica" w:hAnsi="Helvetica" w:cs="Helvetica"/>
          <w:iCs/>
        </w:rPr>
        <w:t>Issue of identity card</w:t>
      </w:r>
      <w:bookmarkEnd w:id="645"/>
    </w:p>
    <w:p w:rsidR="00DB6E47" w:rsidRPr="00C62D32" w:rsidRDefault="00DB6E47" w:rsidP="00DB6E47">
      <w:pPr>
        <w:pStyle w:val="Amain"/>
      </w:pPr>
      <w:r w:rsidRPr="00C62D32">
        <w:tab/>
        <w:t>(1)</w:t>
      </w:r>
      <w:r w:rsidRPr="00C62D32">
        <w:tab/>
        <w:t>The Regulator must issue an identity card to each authorised officer.</w:t>
      </w:r>
    </w:p>
    <w:p w:rsidR="00DB6E47" w:rsidRPr="00C62D32" w:rsidRDefault="00DB6E47" w:rsidP="00DB6E47">
      <w:pPr>
        <w:pStyle w:val="Amain"/>
      </w:pPr>
      <w:r w:rsidRPr="00C62D32">
        <w:tab/>
        <w:t>(2)</w:t>
      </w:r>
      <w:r w:rsidRPr="00C62D32">
        <w:tab/>
        <w:t>The identity card must—</w:t>
      </w:r>
    </w:p>
    <w:p w:rsidR="00DB6E47" w:rsidRPr="00544ED5" w:rsidRDefault="00DB6E47" w:rsidP="00DB6E47">
      <w:pPr>
        <w:pStyle w:val="Apara"/>
      </w:pPr>
      <w:r w:rsidRPr="00544ED5">
        <w:tab/>
        <w:t>(a)</w:t>
      </w:r>
      <w:r w:rsidRPr="00544ED5">
        <w:tab/>
        <w:t>contain a recent photo of the authorised officer; and</w:t>
      </w:r>
    </w:p>
    <w:p w:rsidR="00DB6E47" w:rsidRPr="00544ED5" w:rsidRDefault="00DB6E47" w:rsidP="00DB6E47">
      <w:pPr>
        <w:pStyle w:val="Apara"/>
      </w:pPr>
      <w:r w:rsidRPr="00544ED5">
        <w:tab/>
        <w:t>(b)</w:t>
      </w:r>
      <w:r w:rsidRPr="00544ED5">
        <w:tab/>
        <w:t>contain a copy of the authorised officer’s signature; and</w:t>
      </w:r>
    </w:p>
    <w:p w:rsidR="00DB6E47" w:rsidRPr="00544ED5" w:rsidRDefault="00DB6E47" w:rsidP="00DB6E47">
      <w:pPr>
        <w:pStyle w:val="Apara"/>
      </w:pPr>
      <w:r w:rsidRPr="00544ED5">
        <w:tab/>
        <w:t>(c)</w:t>
      </w:r>
      <w:r w:rsidRPr="00544ED5">
        <w:tab/>
        <w:t>identify the person as an authorised officer for the purposes of this Law; and</w:t>
      </w:r>
    </w:p>
    <w:p w:rsidR="00DB6E47" w:rsidRPr="00544ED5" w:rsidRDefault="00DB6E47" w:rsidP="00DB6E47">
      <w:pPr>
        <w:pStyle w:val="Apara"/>
      </w:pPr>
      <w:r w:rsidRPr="00544ED5">
        <w:tab/>
        <w:t>(d)</w:t>
      </w:r>
      <w:r w:rsidRPr="00544ED5">
        <w:tab/>
        <w:t>state the identification number allocated to the authorised officer; and</w:t>
      </w:r>
    </w:p>
    <w:p w:rsidR="00DB6E47" w:rsidRPr="00544ED5" w:rsidRDefault="00DB6E47" w:rsidP="00DB6E47">
      <w:pPr>
        <w:pStyle w:val="Apara"/>
      </w:pPr>
      <w:r w:rsidRPr="00544ED5">
        <w:tab/>
        <w:t>(e)</w:t>
      </w:r>
      <w:r w:rsidRPr="00544ED5">
        <w:tab/>
        <w:t>state an expiry date for the card.</w:t>
      </w:r>
    </w:p>
    <w:p w:rsidR="00DB6E47" w:rsidRPr="00C62D32" w:rsidRDefault="00DB6E47" w:rsidP="00DB6E47">
      <w:pPr>
        <w:pStyle w:val="Amain"/>
      </w:pPr>
      <w:r w:rsidRPr="00C62D32">
        <w:tab/>
        <w:t>(3)</w:t>
      </w:r>
      <w:r w:rsidRPr="00C62D32">
        <w:tab/>
        <w:t>This section does not prevent the issue of a single identity card to a person for the purposes of this Law and other purposes.</w:t>
      </w:r>
    </w:p>
    <w:p w:rsidR="00DB6E47" w:rsidRPr="007E1F9A" w:rsidRDefault="00DB6E47" w:rsidP="00DB6E47">
      <w:pPr>
        <w:pStyle w:val="AH5Sec"/>
      </w:pPr>
      <w:bookmarkStart w:id="646" w:name="_Toc12353326"/>
      <w:r w:rsidRPr="00943427">
        <w:rPr>
          <w:rStyle w:val="CharSectNo"/>
        </w:rPr>
        <w:lastRenderedPageBreak/>
        <w:t>487</w:t>
      </w:r>
      <w:r w:rsidRPr="007E1F9A">
        <w:tab/>
      </w:r>
      <w:r w:rsidRPr="007E1F9A">
        <w:rPr>
          <w:rFonts w:ascii="Helvetica" w:hAnsi="Helvetica" w:cs="Helvetica"/>
          <w:iCs/>
        </w:rPr>
        <w:t>Production or display of identity card</w:t>
      </w:r>
      <w:bookmarkEnd w:id="646"/>
    </w:p>
    <w:p w:rsidR="00DB6E47" w:rsidRPr="00C62D32" w:rsidRDefault="00DB6E47" w:rsidP="00D14B4F">
      <w:pPr>
        <w:pStyle w:val="Amain"/>
        <w:keepNext/>
      </w:pPr>
      <w:r w:rsidRPr="00C62D32">
        <w:tab/>
        <w:t>(1)</w:t>
      </w:r>
      <w:r w:rsidRPr="00C62D32">
        <w:tab/>
        <w:t>In exercising a power in relation to a person in the person’s presence, an authorised officer must—</w:t>
      </w:r>
    </w:p>
    <w:p w:rsidR="00DB6E47" w:rsidRPr="00544ED5" w:rsidRDefault="00DB6E47" w:rsidP="00DB6E47">
      <w:pPr>
        <w:pStyle w:val="Apara"/>
      </w:pPr>
      <w:r w:rsidRPr="00544ED5">
        <w:tab/>
        <w:t>(a)</w:t>
      </w:r>
      <w:r w:rsidRPr="00544ED5">
        <w:tab/>
        <w:t>produce the officer’s identity card for the person’s inspection before exercising the power; or</w:t>
      </w:r>
    </w:p>
    <w:p w:rsidR="00DB6E47" w:rsidRPr="00544ED5" w:rsidRDefault="00DB6E47" w:rsidP="00DB6E47">
      <w:pPr>
        <w:pStyle w:val="Apara"/>
      </w:pPr>
      <w:r w:rsidRPr="00544ED5">
        <w:tab/>
        <w:t>(b)</w:t>
      </w:r>
      <w:r w:rsidRPr="00544ED5">
        <w:tab/>
        <w:t>have the identity card displayed so it is clearly visible to the person when exercising the power.</w:t>
      </w:r>
    </w:p>
    <w:p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rsidR="00DB6E47" w:rsidRPr="007E1F9A" w:rsidRDefault="00DB6E47" w:rsidP="00DB6E47">
      <w:pPr>
        <w:pStyle w:val="AH5Sec"/>
      </w:pPr>
      <w:bookmarkStart w:id="647" w:name="_Toc12353327"/>
      <w:r w:rsidRPr="00943427">
        <w:rPr>
          <w:rStyle w:val="CharSectNo"/>
        </w:rPr>
        <w:t>488</w:t>
      </w:r>
      <w:r w:rsidRPr="007E1F9A">
        <w:tab/>
      </w:r>
      <w:r w:rsidRPr="007E1F9A">
        <w:rPr>
          <w:rFonts w:ascii="Helvetica" w:hAnsi="Helvetica" w:cs="Helvetica"/>
          <w:iCs/>
        </w:rPr>
        <w:t>Return of identity card</w:t>
      </w:r>
      <w:bookmarkEnd w:id="647"/>
    </w:p>
    <w:p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rsidR="00DB6E47" w:rsidRPr="006C3305" w:rsidRDefault="00DB6E47" w:rsidP="00DB6E47">
      <w:pPr>
        <w:pStyle w:val="Penalty"/>
      </w:pPr>
      <w:r w:rsidRPr="00D91CC2">
        <w:rPr>
          <w:rFonts w:cs="Times"/>
          <w:bCs/>
          <w:iCs/>
        </w:rPr>
        <w:t>Maximum penalty—$3000.</w:t>
      </w:r>
    </w:p>
    <w:p w:rsidR="00DB6E47" w:rsidRPr="00943427" w:rsidRDefault="00DB6E47" w:rsidP="00DB6E47">
      <w:pPr>
        <w:pStyle w:val="AH3Div"/>
      </w:pPr>
      <w:bookmarkStart w:id="648" w:name="_Toc12353328"/>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Miscellaneous provisions</w:t>
      </w:r>
      <w:bookmarkEnd w:id="648"/>
    </w:p>
    <w:p w:rsidR="00DB6E47" w:rsidRPr="007E1F9A" w:rsidRDefault="00DB6E47" w:rsidP="00DB6E47">
      <w:pPr>
        <w:pStyle w:val="AH5Sec"/>
      </w:pPr>
      <w:bookmarkStart w:id="649" w:name="_Toc12353329"/>
      <w:r w:rsidRPr="00943427">
        <w:rPr>
          <w:rStyle w:val="CharSectNo"/>
        </w:rPr>
        <w:t>489</w:t>
      </w:r>
      <w:r w:rsidRPr="007E1F9A">
        <w:tab/>
      </w:r>
      <w:r w:rsidRPr="007E1F9A">
        <w:rPr>
          <w:rFonts w:ascii="Helvetica" w:hAnsi="Helvetica" w:cs="Helvetica"/>
          <w:iCs/>
        </w:rPr>
        <w:t>References to exercise of powers</w:t>
      </w:r>
      <w:bookmarkEnd w:id="649"/>
    </w:p>
    <w:p w:rsidR="00DB6E47" w:rsidRPr="00C62D32" w:rsidRDefault="00DB6E47" w:rsidP="00DB6E47">
      <w:pPr>
        <w:pStyle w:val="Amainreturn"/>
      </w:pPr>
      <w:r w:rsidRPr="00C62D32">
        <w:t>If—</w:t>
      </w:r>
    </w:p>
    <w:p w:rsidR="00DB6E47" w:rsidRPr="00544ED5" w:rsidRDefault="00DB6E47" w:rsidP="00DB6E47">
      <w:pPr>
        <w:pStyle w:val="Apara"/>
      </w:pPr>
      <w:r w:rsidRPr="00544ED5">
        <w:tab/>
        <w:t>(a)</w:t>
      </w:r>
      <w:r w:rsidRPr="00544ED5">
        <w:tab/>
        <w:t>a provision of this Chapter refers to the exercise of a power by an authorised officer; and</w:t>
      </w:r>
    </w:p>
    <w:p w:rsidR="00DB6E47" w:rsidRPr="00544ED5" w:rsidRDefault="00DB6E47" w:rsidP="00DB6E47">
      <w:pPr>
        <w:pStyle w:val="Apara"/>
      </w:pPr>
      <w:r w:rsidRPr="00544ED5">
        <w:lastRenderedPageBreak/>
        <w:tab/>
        <w:t>(b)</w:t>
      </w:r>
      <w:r w:rsidRPr="00544ED5">
        <w:tab/>
        <w:t>there is no reference to a specific power;</w:t>
      </w:r>
    </w:p>
    <w:p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rsidR="00DB6E47" w:rsidRPr="007E1F9A" w:rsidRDefault="00DB6E47" w:rsidP="00DB6E47">
      <w:pPr>
        <w:pStyle w:val="AH5Sec"/>
      </w:pPr>
      <w:bookmarkStart w:id="650" w:name="_Toc12353330"/>
      <w:r w:rsidRPr="00943427">
        <w:rPr>
          <w:rStyle w:val="CharSectNo"/>
        </w:rPr>
        <w:t>490</w:t>
      </w:r>
      <w:r w:rsidRPr="007E1F9A">
        <w:tab/>
      </w:r>
      <w:r w:rsidRPr="007E1F9A">
        <w:rPr>
          <w:rFonts w:ascii="Helvetica" w:hAnsi="Helvetica" w:cs="Helvetica"/>
          <w:iCs/>
        </w:rPr>
        <w:t>Reference to document includes reference to reproduction from electronic document</w:t>
      </w:r>
      <w:bookmarkEnd w:id="650"/>
    </w:p>
    <w:p w:rsidR="00DB6E47" w:rsidRPr="00C62D32" w:rsidRDefault="00DB6E47" w:rsidP="00DB6E47">
      <w:pPr>
        <w:pStyle w:val="Amainreturn"/>
      </w:pPr>
      <w:r w:rsidRPr="00C62D32">
        <w:t>A reference in this Chapter to a document includes a reference to an image or writing—</w:t>
      </w:r>
    </w:p>
    <w:p w:rsidR="00DB6E47" w:rsidRPr="00544ED5" w:rsidRDefault="00DB6E47" w:rsidP="00DB6E47">
      <w:pPr>
        <w:pStyle w:val="Apara"/>
      </w:pPr>
      <w:r w:rsidRPr="00544ED5">
        <w:tab/>
        <w:t>(a)</w:t>
      </w:r>
      <w:r w:rsidRPr="00544ED5">
        <w:tab/>
        <w:t>produced from an electronic document; or</w:t>
      </w:r>
    </w:p>
    <w:p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rsidR="00DB6E47" w:rsidRPr="007E1F9A" w:rsidRDefault="00DB6E47" w:rsidP="00DB6E47">
      <w:pPr>
        <w:pStyle w:val="AH5Sec"/>
      </w:pPr>
      <w:bookmarkStart w:id="651" w:name="_Toc12353331"/>
      <w:r w:rsidRPr="00943427">
        <w:rPr>
          <w:rStyle w:val="CharSectNo"/>
        </w:rPr>
        <w:t>491</w:t>
      </w:r>
      <w:r w:rsidRPr="007E1F9A">
        <w:tab/>
      </w:r>
      <w:r w:rsidRPr="007E1F9A">
        <w:rPr>
          <w:rFonts w:ascii="Helvetica" w:hAnsi="Helvetica" w:cs="Helvetica"/>
          <w:iCs/>
        </w:rPr>
        <w:t>Use of force against persons</w:t>
      </w:r>
      <w:bookmarkEnd w:id="651"/>
    </w:p>
    <w:p w:rsidR="00DB6E47" w:rsidRPr="00C62D32" w:rsidRDefault="00DB6E47" w:rsidP="00DB6E47">
      <w:pPr>
        <w:pStyle w:val="Amain"/>
      </w:pPr>
      <w:r w:rsidRPr="00C62D32">
        <w:tab/>
        <w:t>(1)</w:t>
      </w:r>
      <w:r w:rsidRPr="00C62D32">
        <w:tab/>
        <w:t>This Chapter does not authorise—</w:t>
      </w:r>
    </w:p>
    <w:p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rsidR="00DB6E47" w:rsidRPr="00C62D32" w:rsidRDefault="00D64D85" w:rsidP="00DB6E47">
      <w:pPr>
        <w:pStyle w:val="Amain"/>
      </w:pPr>
      <w:r>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rsidR="00DB6E47" w:rsidRPr="007E1F9A" w:rsidRDefault="00DB6E47" w:rsidP="00DB6E47">
      <w:pPr>
        <w:pStyle w:val="AH5Sec"/>
      </w:pPr>
      <w:bookmarkStart w:id="652" w:name="_Toc12353332"/>
      <w:r w:rsidRPr="00943427">
        <w:rPr>
          <w:rStyle w:val="CharSectNo"/>
        </w:rPr>
        <w:lastRenderedPageBreak/>
        <w:t>492</w:t>
      </w:r>
      <w:r w:rsidRPr="007E1F9A">
        <w:tab/>
      </w:r>
      <w:r w:rsidRPr="007E1F9A">
        <w:rPr>
          <w:rFonts w:ascii="Helvetica" w:hAnsi="Helvetica" w:cs="Helvetica"/>
          <w:iCs/>
        </w:rPr>
        <w:t>Use of force against property</w:t>
      </w:r>
      <w:bookmarkEnd w:id="652"/>
    </w:p>
    <w:p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rsidR="00DB6E47" w:rsidRPr="00544ED5" w:rsidRDefault="00DB6E47" w:rsidP="00DB6E47">
      <w:pPr>
        <w:pStyle w:val="Apara"/>
      </w:pPr>
      <w:r w:rsidRPr="00544ED5">
        <w:tab/>
        <w:t>(a)</w:t>
      </w:r>
      <w:r w:rsidRPr="00544ED5">
        <w:tab/>
        <w:t>the authorised officer is a police officer; or</w:t>
      </w:r>
    </w:p>
    <w:p w:rsidR="00DB6E47" w:rsidRPr="00544ED5" w:rsidRDefault="00DB6E47" w:rsidP="00DB6E47">
      <w:pPr>
        <w:pStyle w:val="Apara"/>
      </w:pPr>
      <w:r w:rsidRPr="00544ED5">
        <w:tab/>
        <w:t>(b)</w:t>
      </w:r>
      <w:r w:rsidRPr="00544ED5">
        <w:tab/>
        <w:t>the exercise of the power to use force is authorised under the Application Act of this jurisdiction.</w:t>
      </w:r>
    </w:p>
    <w:p w:rsidR="00DB6E47" w:rsidRPr="00C62D32" w:rsidRDefault="00DB6E47" w:rsidP="00DB6E47">
      <w:pPr>
        <w:pStyle w:val="Amain"/>
      </w:pPr>
      <w:r w:rsidRPr="00C62D32">
        <w:tab/>
        <w:t>(2)</w:t>
      </w:r>
      <w:r w:rsidRPr="00C62D32">
        <w:tab/>
        <w:t>Subsection (1)—</w:t>
      </w:r>
    </w:p>
    <w:p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rsidR="00DB6E47" w:rsidRPr="00544ED5" w:rsidRDefault="00DB6E47" w:rsidP="00DB6E47">
      <w:pPr>
        <w:pStyle w:val="Apara"/>
      </w:pPr>
      <w:r w:rsidRPr="00544ED5">
        <w:tab/>
        <w:t>(b)</w:t>
      </w:r>
      <w:r w:rsidRPr="00544ED5">
        <w:tab/>
        <w:t>does not affect any prohibition or restriction on a power to use force set out in the other section.</w:t>
      </w:r>
    </w:p>
    <w:p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rsidR="00DB6E47" w:rsidRPr="00C62D32" w:rsidRDefault="00D64D85" w:rsidP="00DB6E47">
      <w:pPr>
        <w:pStyle w:val="Amain"/>
      </w:pPr>
      <w:r>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rsidR="00DB6E47" w:rsidRPr="007E1F9A" w:rsidRDefault="00DB6E47" w:rsidP="00DB6E47">
      <w:pPr>
        <w:pStyle w:val="AH5Sec"/>
      </w:pPr>
      <w:bookmarkStart w:id="653" w:name="_Toc12353333"/>
      <w:r w:rsidRPr="00943427">
        <w:rPr>
          <w:rStyle w:val="CharSectNo"/>
        </w:rPr>
        <w:lastRenderedPageBreak/>
        <w:t>493</w:t>
      </w:r>
      <w:r w:rsidRPr="007E1F9A">
        <w:tab/>
      </w:r>
      <w:r w:rsidRPr="007E1F9A">
        <w:rPr>
          <w:rFonts w:ascii="Helvetica" w:hAnsi="Helvetica" w:cs="Helvetica"/>
          <w:iCs/>
        </w:rPr>
        <w:t>Exercise of functions in relation to light vehicles</w:t>
      </w:r>
      <w:bookmarkEnd w:id="653"/>
    </w:p>
    <w:p w:rsidR="00DB6E47" w:rsidRPr="00C62D32" w:rsidRDefault="00DB6E47" w:rsidP="00496CD3">
      <w:pPr>
        <w:pStyle w:val="Amain"/>
        <w:keepNext/>
      </w:pPr>
      <w:r w:rsidRPr="00C62D32">
        <w:tab/>
        <w:t>(1)</w:t>
      </w:r>
      <w:r w:rsidRPr="00C62D32">
        <w:tab/>
        <w:t>This Chapter does not authorise the exercise of any function under this Chapter in relation to a vehicle that is not a heavy vehicle.</w:t>
      </w:r>
    </w:p>
    <w:p w:rsidR="00DB6E47" w:rsidRPr="00C62D32" w:rsidRDefault="00DB6E47" w:rsidP="00D14B4F">
      <w:pPr>
        <w:pStyle w:val="Amain"/>
        <w:keepNext/>
      </w:pPr>
      <w:r w:rsidRPr="00C62D32">
        <w:tab/>
        <w:t>(2)</w:t>
      </w:r>
      <w:r w:rsidRPr="00C62D32">
        <w:tab/>
        <w:t>However, a function under this Chapter may be exercised in relation to—</w:t>
      </w:r>
    </w:p>
    <w:p w:rsidR="00DB6E47" w:rsidRPr="00544ED5" w:rsidRDefault="00DB6E47" w:rsidP="00DB6E47">
      <w:pPr>
        <w:pStyle w:val="Apara"/>
      </w:pPr>
      <w:r w:rsidRPr="00544ED5">
        <w:tab/>
        <w:t>(a)</w:t>
      </w:r>
      <w:r w:rsidRPr="00544ED5">
        <w:tab/>
        <w:t>a pilot vehicle or escort vehicle; or</w:t>
      </w:r>
    </w:p>
    <w:p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rsidR="00DB6E47" w:rsidRPr="003D647F" w:rsidRDefault="00DB6E47" w:rsidP="00DB6E47">
      <w:pPr>
        <w:pStyle w:val="PageBreak"/>
      </w:pPr>
      <w:r w:rsidRPr="003D647F">
        <w:br w:type="page"/>
      </w:r>
    </w:p>
    <w:p w:rsidR="00DB6E47" w:rsidRPr="00943427" w:rsidRDefault="00DB6E47" w:rsidP="00DB6E47">
      <w:pPr>
        <w:pStyle w:val="AH2Part"/>
      </w:pPr>
      <w:bookmarkStart w:id="654" w:name="_Toc12353334"/>
      <w:r w:rsidRPr="00943427">
        <w:rPr>
          <w:rStyle w:val="CharPartNo"/>
        </w:rPr>
        <w:lastRenderedPageBreak/>
        <w:t xml:space="preserve">Part 9.2 </w:t>
      </w:r>
      <w:r w:rsidRPr="00A95F9A">
        <w:rPr>
          <w:rFonts w:ascii="Helvetica" w:hAnsi="Helvetica" w:cs="Helvetica"/>
          <w:iCs/>
          <w:szCs w:val="32"/>
        </w:rPr>
        <w:tab/>
      </w:r>
      <w:r w:rsidRPr="00943427">
        <w:rPr>
          <w:rStyle w:val="CharPartText"/>
          <w:rFonts w:ascii="Helvetica" w:hAnsi="Helvetica" w:cs="Helvetica"/>
          <w:iCs/>
          <w:szCs w:val="32"/>
        </w:rPr>
        <w:t>Powers in relation to places</w:t>
      </w:r>
      <w:bookmarkEnd w:id="654"/>
    </w:p>
    <w:p w:rsidR="00DB6E47" w:rsidRPr="00943427" w:rsidRDefault="00DB6E47" w:rsidP="00DB6E47">
      <w:pPr>
        <w:pStyle w:val="AH3Div"/>
      </w:pPr>
      <w:bookmarkStart w:id="655" w:name="_Toc12353335"/>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655"/>
    </w:p>
    <w:p w:rsidR="00DB6E47" w:rsidRPr="007E1F9A" w:rsidRDefault="00DB6E47" w:rsidP="00DB6E47">
      <w:pPr>
        <w:pStyle w:val="AH5Sec"/>
      </w:pPr>
      <w:bookmarkStart w:id="656" w:name="_Toc12353336"/>
      <w:r w:rsidRPr="00943427">
        <w:rPr>
          <w:rStyle w:val="CharSectNo"/>
        </w:rPr>
        <w:t>494</w:t>
      </w:r>
      <w:r w:rsidRPr="007E1F9A">
        <w:tab/>
      </w:r>
      <w:r w:rsidRPr="007E1F9A">
        <w:rPr>
          <w:rFonts w:ascii="Helvetica" w:hAnsi="Helvetica" w:cs="Helvetica"/>
          <w:iCs/>
        </w:rPr>
        <w:t>Definitions for Pt 9.2</w:t>
      </w:r>
      <w:bookmarkEnd w:id="656"/>
    </w:p>
    <w:p w:rsidR="00DB6E47" w:rsidRPr="00C62D32" w:rsidRDefault="00DB6E47" w:rsidP="00DB6E47">
      <w:pPr>
        <w:pStyle w:val="Amain"/>
      </w:pPr>
      <w:r w:rsidRPr="00C62D32">
        <w:tab/>
        <w:t>(1)</w:t>
      </w:r>
      <w:r w:rsidRPr="00C62D32">
        <w:tab/>
        <w:t>In this Part—</w:t>
      </w:r>
    </w:p>
    <w:p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rsidR="00DB6E47" w:rsidRPr="00544ED5" w:rsidRDefault="00DB6E47" w:rsidP="00DB6E47">
      <w:pPr>
        <w:pStyle w:val="Apara"/>
      </w:pPr>
      <w:r w:rsidRPr="00544ED5">
        <w:tab/>
        <w:t>(a)</w:t>
      </w:r>
      <w:r w:rsidRPr="00544ED5">
        <w:tab/>
        <w:t>at or from which the person carries on a business; or</w:t>
      </w:r>
    </w:p>
    <w:p w:rsidR="00DB6E47" w:rsidRPr="00544ED5" w:rsidRDefault="00DB6E47" w:rsidP="00DB6E47">
      <w:pPr>
        <w:pStyle w:val="Apara"/>
      </w:pPr>
      <w:r w:rsidRPr="00544ED5">
        <w:tab/>
        <w:t>(b)</w:t>
      </w:r>
      <w:r w:rsidRPr="00544ED5">
        <w:tab/>
        <w:t>occupied by the person in connection with a business carried on by the person; or</w:t>
      </w:r>
    </w:p>
    <w:p w:rsidR="00DB6E47" w:rsidRPr="00544ED5" w:rsidRDefault="00DB6E47" w:rsidP="00DB6E47">
      <w:pPr>
        <w:pStyle w:val="Apara"/>
      </w:pPr>
      <w:r w:rsidRPr="00544ED5">
        <w:tab/>
        <w:t>(c)</w:t>
      </w:r>
      <w:r w:rsidRPr="00544ED5">
        <w:tab/>
        <w:t xml:space="preserve">that is the registered office of the person if the person is a body corporate. </w:t>
      </w:r>
    </w:p>
    <w:p w:rsidR="00DB6E47" w:rsidRPr="00041046" w:rsidRDefault="00DB6E47" w:rsidP="00DB6E47">
      <w:pPr>
        <w:pStyle w:val="aDef"/>
        <w:rPr>
          <w:bCs/>
        </w:rPr>
      </w:pPr>
      <w:r w:rsidRPr="00041046">
        <w:rPr>
          <w:rStyle w:val="charBoldItals"/>
        </w:rPr>
        <w:t>relevant place</w:t>
      </w:r>
      <w:r w:rsidRPr="00041046">
        <w:t>—</w:t>
      </w:r>
    </w:p>
    <w:p w:rsidR="00DB6E47" w:rsidRPr="00544ED5" w:rsidRDefault="00DB6E47" w:rsidP="00DB6E47">
      <w:pPr>
        <w:pStyle w:val="Apara"/>
      </w:pPr>
      <w:r w:rsidRPr="00544ED5">
        <w:tab/>
        <w:t>(a)</w:t>
      </w:r>
      <w:r w:rsidRPr="00544ED5">
        <w:tab/>
        <w:t>means—</w:t>
      </w:r>
    </w:p>
    <w:p w:rsidR="00DB6E47" w:rsidRPr="006C3305" w:rsidRDefault="00DB6E47" w:rsidP="00DB6E47">
      <w:pPr>
        <w:pStyle w:val="aDefsubpara"/>
      </w:pPr>
      <w:r>
        <w:tab/>
      </w:r>
      <w:r w:rsidRPr="00F04D8E">
        <w:t>(i)</w:t>
      </w:r>
      <w:r w:rsidRPr="006C3305">
        <w:tab/>
        <w:t>a place of business of a responsible person for a heavy vehicle; or</w:t>
      </w:r>
    </w:p>
    <w:p w:rsidR="00DB6E47" w:rsidRPr="00D64D85" w:rsidRDefault="00DB6E47" w:rsidP="00D64D85">
      <w:pPr>
        <w:pStyle w:val="aDefsubpara"/>
      </w:pPr>
      <w:r w:rsidRPr="00D64D85">
        <w:tab/>
        <w:t>(ii)</w:t>
      </w:r>
      <w:r w:rsidRPr="00D64D85">
        <w:tab/>
        <w:t>the relevant garage address of a heavy vehicle; or</w:t>
      </w:r>
    </w:p>
    <w:p w:rsidR="00DB6E47" w:rsidRPr="00D64D85" w:rsidRDefault="00DB6E47" w:rsidP="00D64D85">
      <w:pPr>
        <w:pStyle w:val="aDefsubpara"/>
      </w:pPr>
      <w:r w:rsidRPr="00D64D85">
        <w:tab/>
        <w:t>(iii)</w:t>
      </w:r>
      <w:r w:rsidRPr="00D64D85">
        <w:tab/>
        <w:t>the base of the driver or drivers of a heavy vehicle; or</w:t>
      </w:r>
    </w:p>
    <w:p w:rsidR="00DB6E47" w:rsidRPr="00D64D85" w:rsidRDefault="00DB6E47" w:rsidP="00D64D85">
      <w:pPr>
        <w:pStyle w:val="aDefsubpara"/>
      </w:pPr>
      <w:r w:rsidRPr="00D64D85">
        <w:tab/>
        <w:t>(iv)</w:t>
      </w:r>
      <w:r w:rsidRPr="00D64D85">
        <w:tab/>
        <w:t>a place where records required to be kept under this Law or a heavy vehicle accreditation are located or are required to be located under this Law or a heavy vehicle accreditation; but</w:t>
      </w:r>
    </w:p>
    <w:p w:rsidR="00DB6E47" w:rsidRPr="00544ED5" w:rsidRDefault="00DB6E47" w:rsidP="00DB6E47">
      <w:pPr>
        <w:pStyle w:val="Apara"/>
      </w:pPr>
      <w:r w:rsidRPr="00544ED5">
        <w:tab/>
        <w:t>(b)</w:t>
      </w:r>
      <w:r w:rsidRPr="00544ED5">
        <w:tab/>
        <w:t>does not include a place or part of</w:t>
      </w:r>
      <w:r w:rsidR="00D64D85">
        <w:t xml:space="preserve"> a place mentioned in paragraph </w:t>
      </w:r>
      <w:r w:rsidRPr="00544ED5">
        <w:t>(a)</w:t>
      </w:r>
      <w:r w:rsidR="00D64D85">
        <w:t xml:space="preserve"> </w:t>
      </w:r>
      <w:r w:rsidRPr="00544ED5">
        <w:t>used predominantly for residential purposes.</w:t>
      </w:r>
    </w:p>
    <w:p w:rsidR="00DB6E47" w:rsidRPr="00C62D32" w:rsidRDefault="00DB6E47" w:rsidP="00C80C84">
      <w:pPr>
        <w:pStyle w:val="Amain"/>
        <w:keepLines/>
      </w:pPr>
      <w:r w:rsidRPr="00C62D32">
        <w:lastRenderedPageBreak/>
        <w:tab/>
        <w:t>(2)</w:t>
      </w:r>
      <w:r w:rsidRPr="00C62D32">
        <w:tab/>
        <w:t>For the purposes of this Part, a place or part of a place is taken not to be used for residential purposes merely because temporary or casual sleeping or other accommodation is provided there for drivers of heavy vehicles.</w:t>
      </w:r>
    </w:p>
    <w:p w:rsidR="00DB6E47" w:rsidRPr="00943427" w:rsidRDefault="00DB6E47" w:rsidP="00DB6E47">
      <w:pPr>
        <w:pStyle w:val="AH3Div"/>
      </w:pPr>
      <w:bookmarkStart w:id="657" w:name="_Toc12353337"/>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Entry of relevant places for monitoring purposes</w:t>
      </w:r>
      <w:bookmarkEnd w:id="657"/>
    </w:p>
    <w:p w:rsidR="00DB6E47" w:rsidRPr="007E1F9A" w:rsidRDefault="00DB6E47" w:rsidP="00DB6E47">
      <w:pPr>
        <w:pStyle w:val="AH5Sec"/>
      </w:pPr>
      <w:bookmarkStart w:id="658" w:name="_Toc12353338"/>
      <w:r w:rsidRPr="00943427">
        <w:rPr>
          <w:rStyle w:val="CharSectNo"/>
        </w:rPr>
        <w:t>495</w:t>
      </w:r>
      <w:r w:rsidRPr="007E1F9A">
        <w:tab/>
      </w:r>
      <w:r w:rsidRPr="007E1F9A">
        <w:rPr>
          <w:rFonts w:ascii="Helvetica" w:hAnsi="Helvetica" w:cs="Helvetica"/>
          <w:iCs/>
        </w:rPr>
        <w:t>Power to enter relevant place</w:t>
      </w:r>
      <w:bookmarkEnd w:id="658"/>
    </w:p>
    <w:p w:rsidR="00DB6E47" w:rsidRPr="00C62D32" w:rsidRDefault="00DB6E47" w:rsidP="00DB6E47">
      <w:pPr>
        <w:pStyle w:val="Amain"/>
      </w:pPr>
      <w:r w:rsidRPr="00C62D32">
        <w:tab/>
        <w:t>(1)</w:t>
      </w:r>
      <w:r w:rsidRPr="00C62D32">
        <w:tab/>
        <w:t>An authorised officer may, for monitoring purposes, enter a relevant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the place is—</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w:t>
      </w:r>
    </w:p>
    <w:p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lastRenderedPageBreak/>
        <w:tab/>
        <w:t>(6)</w:t>
      </w:r>
      <w:r w:rsidRPr="00C62D32">
        <w:tab/>
        <w:t>This section does not authorise an authorised officer to use force for exercising a power under this section.</w:t>
      </w:r>
    </w:p>
    <w:p w:rsidR="00DB6E47" w:rsidRPr="007E1F9A" w:rsidRDefault="00DB6E47" w:rsidP="00DB6E47">
      <w:pPr>
        <w:pStyle w:val="AH5Sec"/>
      </w:pPr>
      <w:bookmarkStart w:id="659" w:name="_Toc12353339"/>
      <w:r w:rsidRPr="00943427">
        <w:rPr>
          <w:rStyle w:val="CharSectNo"/>
        </w:rPr>
        <w:t>496</w:t>
      </w:r>
      <w:r w:rsidRPr="007E1F9A">
        <w:tab/>
      </w:r>
      <w:r w:rsidRPr="007E1F9A">
        <w:rPr>
          <w:rFonts w:ascii="Helvetica" w:hAnsi="Helvetica" w:cs="Helvetica"/>
          <w:iCs/>
        </w:rPr>
        <w:t>General powers after entering relevant place</w:t>
      </w:r>
      <w:bookmarkEnd w:id="659"/>
    </w:p>
    <w:p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inspect any part of the place or a vehicle at the place;</w:t>
      </w:r>
    </w:p>
    <w:p w:rsidR="00DB6E47" w:rsidRPr="00544ED5" w:rsidRDefault="00DB6E47" w:rsidP="00DB6E47">
      <w:pPr>
        <w:pStyle w:val="Apara"/>
      </w:pPr>
      <w:r w:rsidRPr="00544ED5">
        <w:tab/>
        <w:t>(b)</w:t>
      </w:r>
      <w:r w:rsidRPr="00544ED5">
        <w:tab/>
        <w:t>inspect a relevant document at the place;</w:t>
      </w:r>
    </w:p>
    <w:p w:rsidR="00DB6E47" w:rsidRPr="00544ED5" w:rsidRDefault="00DB6E47" w:rsidP="00DB6E47">
      <w:pPr>
        <w:pStyle w:val="Apara"/>
      </w:pPr>
      <w:r w:rsidRPr="00544ED5">
        <w:tab/>
        <w:t>(c)</w:t>
      </w:r>
      <w:r w:rsidRPr="00544ED5">
        <w:tab/>
        <w:t>copy, or take an extract from, a relevant document at the place;</w:t>
      </w:r>
    </w:p>
    <w:p w:rsidR="00DB6E47" w:rsidRPr="00544ED5" w:rsidRDefault="00DB6E47" w:rsidP="00DB6E47">
      <w:pPr>
        <w:pStyle w:val="Apara"/>
      </w:pPr>
      <w:r w:rsidRPr="00544ED5">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rsidR="00DB6E47" w:rsidRPr="00544ED5" w:rsidRDefault="00DB6E47" w:rsidP="00DB6E47">
      <w:pPr>
        <w:pStyle w:val="Apara"/>
      </w:pPr>
      <w:r w:rsidRPr="00544ED5">
        <w:tab/>
        <w:t>(e)</w:t>
      </w:r>
      <w:r w:rsidRPr="00544ED5">
        <w:tab/>
        <w:t>look for, and inspect, a relevant device at the place;</w:t>
      </w:r>
    </w:p>
    <w:p w:rsidR="00DB6E47" w:rsidRPr="00544ED5" w:rsidRDefault="00DB6E47" w:rsidP="00DB6E47">
      <w:pPr>
        <w:pStyle w:val="Apara"/>
      </w:pPr>
      <w:r w:rsidRPr="00544ED5">
        <w:tab/>
        <w:t>(f)</w:t>
      </w:r>
      <w:r w:rsidRPr="00544ED5">
        <w:tab/>
        <w:t>take an extract from a relevant device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w:t>
      </w:r>
    </w:p>
    <w:p w:rsidR="00DB6E47" w:rsidRPr="00516F02" w:rsidRDefault="00DB6E47" w:rsidP="00DB6E47">
      <w:pPr>
        <w:pStyle w:val="Asubpara"/>
      </w:pPr>
      <w:r w:rsidRPr="00516F02">
        <w:tab/>
        <w:t>(ii)</w:t>
      </w:r>
      <w:r w:rsidRPr="00516F02">
        <w:tab/>
        <w:t>by accessing and downloading information from the device;</w:t>
      </w:r>
    </w:p>
    <w:p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rsidR="00DB6E47" w:rsidRPr="006C3305" w:rsidRDefault="00DB6E47" w:rsidP="00E43165">
      <w:pPr>
        <w:pStyle w:val="Amain"/>
        <w:keepNext/>
      </w:pPr>
      <w:r>
        <w:lastRenderedPageBreak/>
        <w:tab/>
        <w:t>(</w:t>
      </w:r>
      <w:r w:rsidRPr="006C3305">
        <w:t>2)</w:t>
      </w:r>
      <w:r w:rsidRPr="006C3305">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tab/>
        <w:t>(b)</w:t>
      </w:r>
      <w:r w:rsidRPr="00544ED5">
        <w:tab/>
        <w:t>move but not take away anything that is not locked up or sealed.</w:t>
      </w:r>
    </w:p>
    <w:p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62D32" w:rsidRDefault="00DB6E47" w:rsidP="00DB6E47">
      <w:pPr>
        <w:pStyle w:val="Amain"/>
      </w:pPr>
      <w:r w:rsidRPr="00C62D32">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rsidR="00DB6E47" w:rsidRPr="00C62D32" w:rsidRDefault="00DB6E47" w:rsidP="00DB6E47">
      <w:pPr>
        <w:pStyle w:val="Amain"/>
      </w:pPr>
      <w:r w:rsidRPr="00C62D32">
        <w:tab/>
        <w:t>(7)</w:t>
      </w:r>
      <w:r w:rsidRPr="00C62D3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rsidR="00DB6E47" w:rsidRPr="00C96203" w:rsidRDefault="00DB6E47" w:rsidP="00DB6E47">
      <w:pPr>
        <w:pStyle w:val="aExamHdgss"/>
      </w:pPr>
      <w:r w:rsidRPr="00C96203">
        <w:rPr>
          <w:rFonts w:cs="Times"/>
          <w:bCs/>
          <w:iCs/>
        </w:rPr>
        <w:t>Example of a device that may be a relevant device—</w:t>
      </w:r>
    </w:p>
    <w:p w:rsidR="00DB6E47" w:rsidRPr="00C96203" w:rsidRDefault="00DB6E47" w:rsidP="00DB6E47">
      <w:pPr>
        <w:pStyle w:val="aExamss"/>
      </w:pPr>
      <w:r w:rsidRPr="00C96203">
        <w:t>a weighing, measuring, recording or monitoring device</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rsidR="00DB6E47" w:rsidRPr="00943427" w:rsidRDefault="00DB6E47" w:rsidP="00DB6E47">
      <w:pPr>
        <w:pStyle w:val="AH3Div"/>
      </w:pPr>
      <w:bookmarkStart w:id="660" w:name="_Toc12353340"/>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Entry of places for investigation purposes</w:t>
      </w:r>
      <w:bookmarkEnd w:id="660"/>
    </w:p>
    <w:p w:rsidR="00DB6E47" w:rsidRPr="007E1F9A" w:rsidRDefault="00DB6E47" w:rsidP="00DB6E47">
      <w:pPr>
        <w:pStyle w:val="AH5Sec"/>
      </w:pPr>
      <w:bookmarkStart w:id="661" w:name="_Toc12353341"/>
      <w:r w:rsidRPr="00943427">
        <w:rPr>
          <w:rStyle w:val="CharSectNo"/>
        </w:rPr>
        <w:t>497</w:t>
      </w:r>
      <w:r w:rsidRPr="007E1F9A">
        <w:tab/>
      </w:r>
      <w:r w:rsidRPr="007E1F9A">
        <w:rPr>
          <w:rFonts w:ascii="Helvetica" w:hAnsi="Helvetica" w:cs="Helvetica"/>
          <w:iCs/>
        </w:rPr>
        <w:t>General power to enter places</w:t>
      </w:r>
      <w:bookmarkEnd w:id="661"/>
    </w:p>
    <w:p w:rsidR="00DB6E47" w:rsidRPr="00C62D32" w:rsidRDefault="00DB6E47" w:rsidP="00DB6E47">
      <w:pPr>
        <w:pStyle w:val="Amain"/>
      </w:pPr>
      <w:r w:rsidRPr="00C62D32">
        <w:tab/>
        <w:t>(1)</w:t>
      </w:r>
      <w:r w:rsidRPr="00C62D32">
        <w:tab/>
        <w:t>An authorised officer may, for investigation purposes, enter a place if—</w:t>
      </w:r>
    </w:p>
    <w:p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rsidR="00DB6E47" w:rsidRPr="00544ED5" w:rsidRDefault="00DB6E47" w:rsidP="00DB6E47">
      <w:pPr>
        <w:pStyle w:val="Apara"/>
      </w:pPr>
      <w:r w:rsidRPr="00544ED5">
        <w:tab/>
        <w:t>(b)</w:t>
      </w:r>
      <w:r w:rsidRPr="00544ED5">
        <w:tab/>
        <w:t>it is a public place and the entry is made when it is open to the public; or</w:t>
      </w:r>
    </w:p>
    <w:p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rsidR="00DB6E47" w:rsidRPr="00544ED5" w:rsidRDefault="00DB6E47" w:rsidP="00DB6E47">
      <w:pPr>
        <w:pStyle w:val="Apara"/>
      </w:pPr>
      <w:r w:rsidRPr="00544ED5">
        <w:tab/>
        <w:t>(d)</w:t>
      </w:r>
      <w:r w:rsidRPr="00544ED5">
        <w:tab/>
        <w:t>it is a relevant place and is—</w:t>
      </w:r>
    </w:p>
    <w:p w:rsidR="00DB6E47" w:rsidRPr="00516F02" w:rsidRDefault="00DB6E47" w:rsidP="00DB6E47">
      <w:pPr>
        <w:pStyle w:val="Asubpara"/>
      </w:pPr>
      <w:r w:rsidRPr="00516F02">
        <w:tab/>
        <w:t>(i)</w:t>
      </w:r>
      <w:r w:rsidRPr="00516F02">
        <w:tab/>
        <w:t>open for carrying on a business; or</w:t>
      </w:r>
    </w:p>
    <w:p w:rsidR="00DB6E47" w:rsidRPr="00516F02" w:rsidRDefault="00DB6E47" w:rsidP="00DB6E47">
      <w:pPr>
        <w:pStyle w:val="Asubpara"/>
      </w:pPr>
      <w:r w:rsidRPr="00516F02">
        <w:tab/>
        <w:t>(ii)</w:t>
      </w:r>
      <w:r w:rsidRPr="00516F02">
        <w:tab/>
        <w:t>otherwise open for entry; or</w:t>
      </w:r>
    </w:p>
    <w:p w:rsidR="00DB6E47" w:rsidRPr="00516F02" w:rsidRDefault="00DB6E47" w:rsidP="00DB6E47">
      <w:pPr>
        <w:pStyle w:val="Asubpara"/>
      </w:pPr>
      <w:r w:rsidRPr="00516F02">
        <w:tab/>
        <w:t>(iii)</w:t>
      </w:r>
      <w:r w:rsidRPr="00516F02">
        <w:tab/>
        <w:t>required to be open for inspection under this Law; or</w:t>
      </w:r>
    </w:p>
    <w:p w:rsidR="00DB6E47" w:rsidRPr="00544ED5" w:rsidRDefault="00DB6E47" w:rsidP="00DB6E47">
      <w:pPr>
        <w:pStyle w:val="Apara"/>
      </w:pPr>
      <w:r w:rsidRPr="00544ED5">
        <w:tab/>
        <w:t>(e)</w:t>
      </w:r>
      <w:r w:rsidRPr="00544ED5">
        <w:tab/>
        <w:t>the entry is authorised under section 498 or 499.</w:t>
      </w:r>
    </w:p>
    <w:p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rsidR="00DB6E47" w:rsidRPr="00C62D32" w:rsidRDefault="00DB6E47" w:rsidP="00E43165">
      <w:pPr>
        <w:pStyle w:val="Amain"/>
        <w:keepNext/>
      </w:pPr>
      <w:r w:rsidRPr="00C62D32">
        <w:tab/>
        <w:t>(4)</w:t>
      </w:r>
      <w:r w:rsidRPr="00C62D32">
        <w:tab/>
        <w:t>If the power to enter is under a warrant—</w:t>
      </w:r>
    </w:p>
    <w:p w:rsidR="00DB6E47" w:rsidRPr="00544ED5" w:rsidRDefault="00DB6E47" w:rsidP="00DB6E47">
      <w:pPr>
        <w:pStyle w:val="Apara"/>
      </w:pPr>
      <w:r w:rsidRPr="00544ED5">
        <w:tab/>
        <w:t>(a)</w:t>
      </w:r>
      <w:r w:rsidRPr="00544ED5">
        <w:tab/>
        <w:t>the authorised officer may use force that is reasonably necessary for gaining entry to the place; and</w:t>
      </w:r>
    </w:p>
    <w:p w:rsidR="00DB6E47" w:rsidRPr="00544ED5" w:rsidRDefault="00DB6E47" w:rsidP="00DB6E47">
      <w:pPr>
        <w:pStyle w:val="Apara"/>
      </w:pPr>
      <w:r w:rsidRPr="00544ED5">
        <w:tab/>
        <w:t>(b)</w:t>
      </w:r>
      <w:r w:rsidRPr="00544ED5">
        <w:tab/>
        <w:t>the power to enter is subject to the terms of the warrant.</w:t>
      </w:r>
    </w:p>
    <w:p w:rsidR="00DB6E47" w:rsidRPr="00C62D32" w:rsidRDefault="00144A36" w:rsidP="00DB6E47">
      <w:pPr>
        <w:pStyle w:val="Amain"/>
      </w:pPr>
      <w:r>
        <w:lastRenderedPageBreak/>
        <w:tab/>
        <w:t>(5)</w:t>
      </w:r>
      <w:r>
        <w:tab/>
        <w:t>Subsection (1)</w:t>
      </w:r>
      <w:r w:rsidR="00DB6E47" w:rsidRPr="00C62D32">
        <w:t>(d)</w:t>
      </w:r>
      <w:r>
        <w:t xml:space="preserve"> </w:t>
      </w:r>
      <w:r w:rsidR="00DB6E47" w:rsidRPr="00C62D32">
        <w:t>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w:t>
      </w:r>
      <w:r w:rsidR="00144A36">
        <w:t>idential purposes.</w:t>
      </w:r>
    </w:p>
    <w:p w:rsidR="00DB6E47" w:rsidRPr="00C62D32" w:rsidRDefault="00DB6E47" w:rsidP="00DB6E47">
      <w:pPr>
        <w:pStyle w:val="Amain"/>
      </w:pPr>
      <w:r w:rsidRPr="00C62D32">
        <w:tab/>
        <w:t>(6)</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rsidR="00DB6E47" w:rsidRPr="007E1F9A" w:rsidRDefault="00DB6E47" w:rsidP="00DB6E47">
      <w:pPr>
        <w:pStyle w:val="AH5Sec"/>
      </w:pPr>
      <w:bookmarkStart w:id="662" w:name="_Toc12353342"/>
      <w:r w:rsidRPr="00943427">
        <w:rPr>
          <w:rStyle w:val="CharSectNo"/>
        </w:rPr>
        <w:t>498</w:t>
      </w:r>
      <w:r w:rsidRPr="007E1F9A">
        <w:tab/>
      </w:r>
      <w:r w:rsidRPr="007E1F9A">
        <w:rPr>
          <w:rFonts w:ascii="Helvetica" w:hAnsi="Helvetica" w:cs="Helvetica"/>
          <w:iCs/>
        </w:rPr>
        <w:t>Power to enter a place if evidence suspected to be at the place</w:t>
      </w:r>
      <w:bookmarkEnd w:id="662"/>
    </w:p>
    <w:p w:rsidR="00DB6E47" w:rsidRPr="00C62D32" w:rsidRDefault="00DB6E47" w:rsidP="00DB6E47">
      <w:pPr>
        <w:pStyle w:val="Amain"/>
      </w:pPr>
      <w:r w:rsidRPr="00C62D32">
        <w:tab/>
        <w:t>(1)</w:t>
      </w:r>
      <w:r w:rsidRPr="00C62D32">
        <w:tab/>
        <w:t>This section applies if an authorised officer reasonably believes that—</w:t>
      </w:r>
    </w:p>
    <w:p w:rsidR="00DB6E47" w:rsidRPr="00544ED5" w:rsidRDefault="00DB6E47" w:rsidP="00DB6E47">
      <w:pPr>
        <w:pStyle w:val="Apara"/>
      </w:pPr>
      <w:r w:rsidRPr="00544ED5">
        <w:tab/>
        <w:t>(a)</w:t>
      </w:r>
      <w:r w:rsidRPr="00544ED5">
        <w:tab/>
        <w:t>either—</w:t>
      </w:r>
    </w:p>
    <w:p w:rsidR="00DB6E47" w:rsidRPr="00516F02" w:rsidRDefault="00DB6E47" w:rsidP="00DB6E47">
      <w:pPr>
        <w:pStyle w:val="Asubpara"/>
      </w:pPr>
      <w:r w:rsidRPr="00516F02">
        <w:tab/>
        <w:t>(i)</w:t>
      </w:r>
      <w:r w:rsidRPr="00516F02">
        <w:tab/>
        <w:t>a heavy vehicle is or has been at a place; or</w:t>
      </w:r>
    </w:p>
    <w:p w:rsidR="00DB6E47" w:rsidRPr="00516F02" w:rsidRDefault="00DB6E47" w:rsidP="00DB6E47">
      <w:pPr>
        <w:pStyle w:val="Asubpara"/>
      </w:pPr>
      <w:r w:rsidRPr="00516F02">
        <w:tab/>
        <w:t>(ii)</w:t>
      </w:r>
      <w:r w:rsidRPr="00516F02">
        <w:tab/>
        <w:t>transport documentation or journey documentation is at a place; and</w:t>
      </w:r>
    </w:p>
    <w:p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rsidR="00DB6E47" w:rsidRPr="00C62D32" w:rsidRDefault="00DB6E47" w:rsidP="00DB6E47">
      <w:pPr>
        <w:pStyle w:val="Amain"/>
      </w:pPr>
      <w:r w:rsidRPr="00C62D32">
        <w:tab/>
        <w:t>(2)</w:t>
      </w:r>
      <w:r w:rsidRPr="00C62D32">
        <w:tab/>
        <w:t>The authorised officer may enter the place if it is—</w:t>
      </w:r>
    </w:p>
    <w:p w:rsidR="00DB6E47" w:rsidRPr="00544ED5" w:rsidRDefault="00DB6E47" w:rsidP="00DB6E47">
      <w:pPr>
        <w:pStyle w:val="Apara"/>
      </w:pPr>
      <w:r w:rsidRPr="00544ED5">
        <w:tab/>
        <w:t>(a)</w:t>
      </w:r>
      <w:r w:rsidRPr="00544ED5">
        <w:tab/>
        <w:t>open for carrying on a business; or</w:t>
      </w:r>
    </w:p>
    <w:p w:rsidR="00DB6E47" w:rsidRPr="00544ED5" w:rsidRDefault="00DB6E47" w:rsidP="00DB6E47">
      <w:pPr>
        <w:pStyle w:val="Apara"/>
      </w:pPr>
      <w:r w:rsidRPr="00544ED5">
        <w:lastRenderedPageBreak/>
        <w:tab/>
        <w:t>(b)</w:t>
      </w:r>
      <w:r w:rsidRPr="00544ED5">
        <w:tab/>
        <w:t>otherwise open for entry; or</w:t>
      </w:r>
    </w:p>
    <w:p w:rsidR="00DB6E47" w:rsidRPr="00544ED5" w:rsidRDefault="00DB6E47" w:rsidP="00DB6E47">
      <w:pPr>
        <w:pStyle w:val="Apara"/>
      </w:pPr>
      <w:r w:rsidRPr="00544ED5">
        <w:tab/>
        <w:t>(c)</w:t>
      </w:r>
      <w:r w:rsidRPr="00544ED5">
        <w:tab/>
        <w:t>required to be open for inspection under this Law.</w:t>
      </w:r>
    </w:p>
    <w:p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rsidR="00DB6E47" w:rsidRPr="007E1F9A" w:rsidRDefault="00DB6E47" w:rsidP="00DB6E47">
      <w:pPr>
        <w:pStyle w:val="AH5Sec"/>
      </w:pPr>
      <w:bookmarkStart w:id="663" w:name="_Toc12353343"/>
      <w:r w:rsidRPr="00943427">
        <w:rPr>
          <w:rStyle w:val="CharSectNo"/>
        </w:rPr>
        <w:t>499</w:t>
      </w:r>
      <w:r w:rsidRPr="007E1F9A">
        <w:tab/>
      </w:r>
      <w:r w:rsidRPr="007E1F9A">
        <w:rPr>
          <w:rFonts w:ascii="Helvetica" w:hAnsi="Helvetica" w:cs="Helvetica"/>
          <w:iCs/>
        </w:rPr>
        <w:t>Power to enter particular places if incident involving death, injury or damage</w:t>
      </w:r>
      <w:bookmarkEnd w:id="663"/>
    </w:p>
    <w:p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rsidR="00DB6E47" w:rsidRPr="00544ED5" w:rsidRDefault="00DB6E47" w:rsidP="00DB6E47">
      <w:pPr>
        <w:pStyle w:val="Apara"/>
      </w:pPr>
      <w:r w:rsidRPr="00544ED5">
        <w:tab/>
        <w:t>(b)</w:t>
      </w:r>
      <w:r w:rsidRPr="00544ED5">
        <w:tab/>
        <w:t>the incident may have involved an offence against this Law; and</w:t>
      </w:r>
    </w:p>
    <w:p w:rsidR="00DB6E47" w:rsidRPr="00544ED5" w:rsidRDefault="00DB6E47" w:rsidP="00DB6E47">
      <w:pPr>
        <w:pStyle w:val="Apara"/>
      </w:pPr>
      <w:r w:rsidRPr="00544ED5">
        <w:tab/>
        <w:t>(c)</w:t>
      </w:r>
      <w:r w:rsidRPr="00544ED5">
        <w:tab/>
        <w:t>there is a connection between the place and the heavy vehicle; and</w:t>
      </w:r>
    </w:p>
    <w:p w:rsidR="00DB6E47" w:rsidRPr="00544ED5" w:rsidRDefault="00DB6E47" w:rsidP="00DB6E47">
      <w:pPr>
        <w:pStyle w:val="Apara"/>
      </w:pPr>
      <w:r w:rsidRPr="00544ED5">
        <w:lastRenderedPageBreak/>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rsidR="00DB6E47" w:rsidRPr="00C62D32" w:rsidRDefault="00DB6E47" w:rsidP="00DB6E47">
      <w:pPr>
        <w:pStyle w:val="Amain"/>
      </w:pPr>
      <w:r w:rsidRPr="00C62D32">
        <w:tab/>
        <w:t>(2)</w:t>
      </w:r>
      <w:r w:rsidRPr="00C62D32">
        <w:tab/>
        <w:t>For the purposes of subsection (1), there is a connection between a place and a heavy vehicle if—</w:t>
      </w:r>
    </w:p>
    <w:p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rsidR="00DB6E47" w:rsidRPr="00544ED5" w:rsidRDefault="00DB6E47" w:rsidP="00DB6E47">
      <w:pPr>
        <w:pStyle w:val="Apara"/>
      </w:pPr>
      <w:r w:rsidRPr="00544ED5">
        <w:tab/>
        <w:t>(b)</w:t>
      </w:r>
      <w:r w:rsidRPr="00544ED5">
        <w:tab/>
        <w:t>the vehicle is, or within the past 72 hours has been, located at the place; or</w:t>
      </w:r>
    </w:p>
    <w:p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rsidR="00DB6E47" w:rsidRPr="00C62D32" w:rsidRDefault="00DB6E47" w:rsidP="00DB6E47">
      <w:pPr>
        <w:pStyle w:val="Amain"/>
      </w:pPr>
      <w:r w:rsidRPr="00C62D32">
        <w:tab/>
        <w:t>(4)</w:t>
      </w:r>
      <w:r w:rsidRPr="00C62D32">
        <w:tab/>
        <w:t>This section does not authorise an authorised officer, without the occupier’s consent or a warrant, to enter—</w:t>
      </w:r>
    </w:p>
    <w:p w:rsidR="00DB6E47" w:rsidRPr="00544ED5" w:rsidRDefault="00DB6E47" w:rsidP="00DB6E47">
      <w:pPr>
        <w:pStyle w:val="Apara"/>
      </w:pPr>
      <w:r w:rsidRPr="00544ED5">
        <w:tab/>
        <w:t>(a)</w:t>
      </w:r>
      <w:r w:rsidRPr="00544ED5">
        <w:tab/>
        <w:t>a place that is unattended, unless the officer reasonably believes the place is attended; or</w:t>
      </w:r>
    </w:p>
    <w:p w:rsidR="00DB6E47" w:rsidRPr="00544ED5" w:rsidRDefault="00DB6E47" w:rsidP="00DB6E47">
      <w:pPr>
        <w:pStyle w:val="Apara"/>
      </w:pPr>
      <w:r w:rsidRPr="00544ED5">
        <w:tab/>
        <w:t>(b)</w:t>
      </w:r>
      <w:r w:rsidRPr="00544ED5">
        <w:tab/>
        <w:t>a place, or part of a place, used predominantly for residential purposes.</w:t>
      </w:r>
    </w:p>
    <w:p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rsidR="00DB6E47" w:rsidRPr="007E1F9A" w:rsidRDefault="00DB6E47" w:rsidP="00DB6E47">
      <w:pPr>
        <w:pStyle w:val="AH5Sec"/>
      </w:pPr>
      <w:bookmarkStart w:id="664" w:name="_Toc12353344"/>
      <w:r w:rsidRPr="00943427">
        <w:rPr>
          <w:rStyle w:val="CharSectNo"/>
        </w:rPr>
        <w:lastRenderedPageBreak/>
        <w:t>500</w:t>
      </w:r>
      <w:r w:rsidRPr="007E1F9A">
        <w:tab/>
      </w:r>
      <w:r w:rsidRPr="007E1F9A">
        <w:rPr>
          <w:rFonts w:ascii="Helvetica" w:hAnsi="Helvetica" w:cs="Helvetica"/>
          <w:iCs/>
        </w:rPr>
        <w:t>General powers after entering a place</w:t>
      </w:r>
      <w:bookmarkEnd w:id="664"/>
    </w:p>
    <w:p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rsidR="00DB6E47" w:rsidRPr="00544ED5" w:rsidRDefault="00DB6E47" w:rsidP="00DB6E47">
      <w:pPr>
        <w:pStyle w:val="Apara"/>
      </w:pPr>
      <w:r w:rsidRPr="00544ED5">
        <w:tab/>
        <w:t>(a)</w:t>
      </w:r>
      <w:r w:rsidRPr="00544ED5">
        <w:tab/>
        <w:t>search any part of the place or a vehicle at the place, including—</w:t>
      </w:r>
    </w:p>
    <w:p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rsidR="00DB6E47" w:rsidRPr="00544ED5" w:rsidRDefault="00DB6E47" w:rsidP="00DB6E47">
      <w:pPr>
        <w:pStyle w:val="Apara"/>
      </w:pPr>
      <w:r w:rsidRPr="00544ED5">
        <w:tab/>
        <w:t>(b)</w:t>
      </w:r>
      <w:r w:rsidRPr="00544ED5">
        <w:tab/>
        <w:t>inspect, examine or film any part of the place or anything at the place;</w:t>
      </w:r>
    </w:p>
    <w:p w:rsidR="00DB6E47" w:rsidRPr="00544ED5" w:rsidRDefault="00DB6E47" w:rsidP="00DB6E47">
      <w:pPr>
        <w:pStyle w:val="Apara"/>
      </w:pPr>
      <w:r w:rsidRPr="00544ED5">
        <w:tab/>
        <w:t>(c)</w:t>
      </w:r>
      <w:r w:rsidRPr="00544ED5">
        <w:tab/>
        <w:t>take a thing, or a sample of or from a thing, at the place for examination;</w:t>
      </w:r>
    </w:p>
    <w:p w:rsidR="00DB6E47" w:rsidRPr="00544ED5" w:rsidRDefault="00DB6E47" w:rsidP="00DB6E47">
      <w:pPr>
        <w:pStyle w:val="Apara"/>
      </w:pPr>
      <w:r w:rsidRPr="00544ED5">
        <w:tab/>
        <w:t>(d)</w:t>
      </w:r>
      <w:r w:rsidRPr="00544ED5">
        <w:tab/>
        <w:t>place an identifying mark in or on anything at the place;</w:t>
      </w:r>
    </w:p>
    <w:p w:rsidR="00DB6E47" w:rsidRPr="00544ED5" w:rsidRDefault="00DB6E47" w:rsidP="00DB6E47">
      <w:pPr>
        <w:pStyle w:val="Apara"/>
      </w:pPr>
      <w:r w:rsidRPr="00544ED5">
        <w:tab/>
        <w:t>(e)</w:t>
      </w:r>
      <w:r w:rsidRPr="00544ED5">
        <w:tab/>
        <w:t>take an extract from a document, device or other thing at the place,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rsidR="00DB6E47" w:rsidRPr="00516F02" w:rsidRDefault="00DB6E47" w:rsidP="00DB6E47">
      <w:pPr>
        <w:pStyle w:val="Asubpara"/>
      </w:pPr>
      <w:r w:rsidRPr="00516F02">
        <w:tab/>
        <w:t>(ii)</w:t>
      </w:r>
      <w:r w:rsidRPr="00516F02">
        <w:tab/>
        <w:t>by accessing and downloading information from a device or other thing at the place;</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14B4F">
      <w:pPr>
        <w:pStyle w:val="aExamss"/>
      </w:pPr>
      <w:r w:rsidRPr="00C96203">
        <w:t>an intelligent transport system</w:t>
      </w:r>
    </w:p>
    <w:p w:rsidR="00DB6E47" w:rsidRPr="00544ED5" w:rsidRDefault="00DB6E47" w:rsidP="00D14B4F">
      <w:pPr>
        <w:pStyle w:val="Apara"/>
        <w:keepNext/>
      </w:pPr>
      <w:r w:rsidRPr="00544ED5">
        <w:lastRenderedPageBreak/>
        <w:tab/>
        <w:t>(f)</w:t>
      </w:r>
      <w:r w:rsidRPr="00544ED5">
        <w:tab/>
        <w:t>copy a document at the place, or take a document at the place to another place to copy it;</w:t>
      </w:r>
    </w:p>
    <w:p w:rsidR="00DB6E47" w:rsidRPr="00C96203" w:rsidRDefault="00DB6E47" w:rsidP="00D14B4F">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rsidR="00DB6E47" w:rsidRPr="00C96203" w:rsidRDefault="00DB6E47" w:rsidP="00D14B4F">
      <w:pPr>
        <w:pStyle w:val="aExamBulletss"/>
        <w:keepNext/>
      </w:pPr>
      <w:r w:rsidRPr="00C96203">
        <w:t xml:space="preserve">• </w:t>
      </w:r>
      <w:r w:rsidRPr="00C96203">
        <w:tab/>
        <w:t>a document required to be kept at the place under this Law or a heavy vehicle accreditation</w:t>
      </w:r>
    </w:p>
    <w:p w:rsidR="00DB6E47" w:rsidRPr="00C96203" w:rsidRDefault="00DB6E47" w:rsidP="00D14B4F">
      <w:pPr>
        <w:pStyle w:val="aExamBulletss"/>
        <w:keepNext/>
      </w:pPr>
      <w:r w:rsidRPr="00C96203">
        <w:t xml:space="preserve">• </w:t>
      </w:r>
      <w:r w:rsidRPr="00C96203">
        <w:tab/>
        <w:t>transport documentation</w:t>
      </w:r>
    </w:p>
    <w:p w:rsidR="00DB6E47" w:rsidRPr="00C96203" w:rsidRDefault="00DB6E47" w:rsidP="00DB6E47">
      <w:pPr>
        <w:pStyle w:val="aExamBulletss"/>
      </w:pPr>
      <w:r w:rsidRPr="00C96203">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The term ‘public place’ is defined in section 5 as a place or part of a place—</w:t>
      </w:r>
    </w:p>
    <w:p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rsidR="00DB6E47" w:rsidRPr="00C96203" w:rsidRDefault="00DB6E47" w:rsidP="00DB6E47">
      <w:pPr>
        <w:pStyle w:val="aNotePara"/>
      </w:pPr>
      <w:r w:rsidRPr="00C96203">
        <w:tab/>
        <w:t>(b)</w:t>
      </w:r>
      <w:r w:rsidRPr="00C96203">
        <w:tab/>
        <w:t>the occupier of which allows members of the public to enter, whether or not on payment of money.</w:t>
      </w:r>
    </w:p>
    <w:p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rsidR="00DB6E47" w:rsidRPr="00544ED5" w:rsidRDefault="00DB6E47" w:rsidP="00DB6E47">
      <w:pPr>
        <w:pStyle w:val="Apara"/>
      </w:pPr>
      <w:r w:rsidRPr="00544ED5">
        <w:tab/>
        <w:t>(a)</w:t>
      </w:r>
      <w:r w:rsidRPr="00544ED5">
        <w:tab/>
        <w:t>open an unlocked door or an unlocked panel or thing at the place; and</w:t>
      </w:r>
    </w:p>
    <w:p w:rsidR="00DB6E47" w:rsidRPr="00544ED5" w:rsidRDefault="00DB6E47" w:rsidP="00DB6E47">
      <w:pPr>
        <w:pStyle w:val="Apara"/>
      </w:pPr>
      <w:r w:rsidRPr="00544ED5">
        <w:lastRenderedPageBreak/>
        <w:tab/>
        <w:t>(b)</w:t>
      </w:r>
      <w:r w:rsidRPr="00544ED5">
        <w:tab/>
        <w:t>move anything that is not locked up or sealed; and</w:t>
      </w:r>
    </w:p>
    <w:p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rsidR="00DB6E47" w:rsidRPr="00CC4412" w:rsidRDefault="00DB6E47" w:rsidP="00DB6E47">
      <w:pPr>
        <w:pStyle w:val="Amain"/>
      </w:pPr>
      <w:r w:rsidRPr="00CC4412">
        <w:tab/>
        <w:t>(3)</w:t>
      </w:r>
      <w:r w:rsidRPr="00CC4412">
        <w:tab/>
        <w:t>If an authorised officer takes, or authorises another person to take, a thing or sample for examination under subsection (1)(c), the officer must—</w:t>
      </w:r>
    </w:p>
    <w:p w:rsidR="00DB6E47" w:rsidRPr="00544ED5" w:rsidRDefault="00DB6E47" w:rsidP="00DB6E47">
      <w:pPr>
        <w:pStyle w:val="Apara"/>
      </w:pPr>
      <w:r w:rsidRPr="00544ED5">
        <w:tab/>
        <w:t>(a)</w:t>
      </w:r>
      <w:r w:rsidRPr="00544ED5">
        <w:tab/>
        <w:t>give a receipt for the thing or sample to—</w:t>
      </w:r>
    </w:p>
    <w:p w:rsidR="00DB6E47" w:rsidRPr="00516F02" w:rsidRDefault="00DB6E47" w:rsidP="00DB6E47">
      <w:pPr>
        <w:pStyle w:val="Asubpara"/>
      </w:pPr>
      <w:r w:rsidRPr="00516F02">
        <w:tab/>
        <w:t>(i)</w:t>
      </w:r>
      <w:r w:rsidRPr="00516F02">
        <w:tab/>
        <w:t>the person in possession of the thing or sample or the thing from which the sample was taken; or</w:t>
      </w:r>
    </w:p>
    <w:p w:rsidR="00DB6E47" w:rsidRPr="00516F02" w:rsidRDefault="00DB6E47" w:rsidP="00DB6E47">
      <w:pPr>
        <w:pStyle w:val="Asubpara"/>
      </w:pPr>
      <w:r w:rsidRPr="00516F02">
        <w:tab/>
        <w:t>(ii)</w:t>
      </w:r>
      <w:r w:rsidRPr="00516F02">
        <w:tab/>
        <w:t>the person in charge of the place from which the thing or sample was taken; and</w:t>
      </w:r>
    </w:p>
    <w:p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rsidR="00DB6E47" w:rsidRPr="00516F02" w:rsidRDefault="00DB6E47" w:rsidP="00DB6E47">
      <w:pPr>
        <w:pStyle w:val="Asubpara"/>
      </w:pPr>
      <w:r w:rsidRPr="00516F02">
        <w:tab/>
        <w:t>(i)</w:t>
      </w:r>
      <w:r w:rsidRPr="00516F02">
        <w:tab/>
        <w:t>has been seized under section 549; or</w:t>
      </w:r>
    </w:p>
    <w:p w:rsidR="00DB6E47" w:rsidRPr="00516F02" w:rsidRDefault="00DB6E47" w:rsidP="00DB6E47">
      <w:pPr>
        <w:pStyle w:val="Asubpara"/>
      </w:pPr>
      <w:r w:rsidRPr="00516F02">
        <w:tab/>
        <w:t>(ii)</w:t>
      </w:r>
      <w:r w:rsidRPr="00516F02">
        <w:tab/>
        <w:t>does not have any intrinsic value.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561 for what happens if a thing or sample can not be returned to its owner or the owner can not be found.</w:t>
      </w:r>
    </w:p>
    <w:p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also sections 543 and 544 for use of particular equipment at a place, or in a vehicle, entered under this Chapter.</w:t>
      </w:r>
    </w:p>
    <w:p w:rsidR="00DB6E47" w:rsidRPr="00CC4412" w:rsidRDefault="00DB6E47" w:rsidP="00DB6E47">
      <w:pPr>
        <w:pStyle w:val="Amain"/>
      </w:pPr>
      <w:r w:rsidRPr="00CC4412">
        <w:lastRenderedPageBreak/>
        <w:tab/>
        <w:t>(6)</w:t>
      </w:r>
      <w:r w:rsidRPr="00CC4412">
        <w:tab/>
        <w:t>If the authorised officer takes a document from the place to copy it, the document must be copied and returned to the place as soon as practicable.</w:t>
      </w:r>
    </w:p>
    <w:p w:rsidR="00DB6E47" w:rsidRPr="00CC4412" w:rsidRDefault="00DB6E47" w:rsidP="00DB6E47">
      <w:pPr>
        <w:pStyle w:val="Amain"/>
      </w:pPr>
      <w:r w:rsidRPr="00CC4412">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rsidR="00DB6E47" w:rsidRPr="00CC4412" w:rsidRDefault="00DB6E47" w:rsidP="00DB6E47">
      <w:pPr>
        <w:pStyle w:val="Amain"/>
      </w:pPr>
      <w:r w:rsidRPr="00CC4412">
        <w:tab/>
        <w:t>(8)</w:t>
      </w:r>
      <w:r w:rsidRPr="00CC4412">
        <w:tab/>
        <w:t>However—</w:t>
      </w:r>
    </w:p>
    <w:p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rsidR="00DB6E47" w:rsidRPr="00CC4412" w:rsidRDefault="00DB6E47" w:rsidP="00DB6E47">
      <w:pPr>
        <w:pStyle w:val="Amain"/>
      </w:pPr>
      <w:r w:rsidRPr="00CC4412">
        <w:tab/>
        <w:t>(10)</w:t>
      </w:r>
      <w:r w:rsidRPr="00CC4412">
        <w:tab/>
        <w:t>The power to search under this section does not include a power to search a person.</w:t>
      </w:r>
    </w:p>
    <w:p w:rsidR="00DB6E47" w:rsidRPr="00943427" w:rsidRDefault="00DB6E47" w:rsidP="00DB6E47">
      <w:pPr>
        <w:pStyle w:val="AH3Div"/>
      </w:pPr>
      <w:bookmarkStart w:id="665" w:name="_Toc12353345"/>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Procedure for entry by consent</w:t>
      </w:r>
      <w:bookmarkEnd w:id="665"/>
    </w:p>
    <w:p w:rsidR="00DB6E47" w:rsidRPr="007E1F9A" w:rsidRDefault="00DB6E47" w:rsidP="00DB6E47">
      <w:pPr>
        <w:pStyle w:val="AH5Sec"/>
      </w:pPr>
      <w:bookmarkStart w:id="666" w:name="_Toc12353346"/>
      <w:r w:rsidRPr="00943427">
        <w:rPr>
          <w:rStyle w:val="CharSectNo"/>
        </w:rPr>
        <w:t>501</w:t>
      </w:r>
      <w:r w:rsidRPr="007E1F9A">
        <w:tab/>
      </w:r>
      <w:r w:rsidRPr="007E1F9A">
        <w:rPr>
          <w:rFonts w:ascii="Helvetica" w:hAnsi="Helvetica" w:cs="Helvetica"/>
          <w:iCs/>
        </w:rPr>
        <w:t>Application of Div 4</w:t>
      </w:r>
      <w:bookmarkEnd w:id="666"/>
    </w:p>
    <w:p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495(1)</w:t>
      </w:r>
      <w:r w:rsidRPr="00CC4412">
        <w:t>(a)</w:t>
      </w:r>
      <w:r w:rsidR="00144A36">
        <w:t xml:space="preserve"> </w:t>
      </w:r>
      <w:r w:rsidRPr="00CC4412">
        <w:t>or 497(1)(a).</w:t>
      </w:r>
    </w:p>
    <w:p w:rsidR="00DB6E47" w:rsidRPr="007E1F9A" w:rsidRDefault="00DB6E47" w:rsidP="00DB6E47">
      <w:pPr>
        <w:pStyle w:val="AH5Sec"/>
      </w:pPr>
      <w:bookmarkStart w:id="667" w:name="_Toc12353347"/>
      <w:r w:rsidRPr="00943427">
        <w:rPr>
          <w:rStyle w:val="CharSectNo"/>
        </w:rPr>
        <w:lastRenderedPageBreak/>
        <w:t>502</w:t>
      </w:r>
      <w:r w:rsidRPr="007E1F9A">
        <w:tab/>
      </w:r>
      <w:r w:rsidRPr="007E1F9A">
        <w:rPr>
          <w:rFonts w:ascii="Helvetica" w:hAnsi="Helvetica" w:cs="Helvetica"/>
          <w:iCs/>
        </w:rPr>
        <w:t>Incidental entry to ask for access</w:t>
      </w:r>
      <w:bookmarkEnd w:id="667"/>
    </w:p>
    <w:p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rsidR="00DB6E47" w:rsidRPr="00544ED5" w:rsidRDefault="00DB6E47" w:rsidP="00DB6E47">
      <w:pPr>
        <w:pStyle w:val="Apara"/>
      </w:pPr>
      <w:r w:rsidRPr="00544ED5">
        <w:tab/>
        <w:t>(b)</w:t>
      </w:r>
      <w:r w:rsidRPr="00544ED5">
        <w:tab/>
        <w:t>enter part of the place the officer reasonably believes members of the public ordinarily are allowed to enter when they wish to contact the occupier.</w:t>
      </w:r>
    </w:p>
    <w:p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rsidR="00DB6E47" w:rsidRPr="007E1F9A" w:rsidRDefault="00DB6E47" w:rsidP="00DB6E47">
      <w:pPr>
        <w:pStyle w:val="AH5Sec"/>
      </w:pPr>
      <w:bookmarkStart w:id="668" w:name="_Toc12353348"/>
      <w:r w:rsidRPr="00943427">
        <w:rPr>
          <w:rStyle w:val="CharSectNo"/>
        </w:rPr>
        <w:t>503</w:t>
      </w:r>
      <w:r w:rsidRPr="007E1F9A">
        <w:tab/>
      </w:r>
      <w:r w:rsidRPr="007E1F9A">
        <w:rPr>
          <w:rFonts w:ascii="Helvetica" w:hAnsi="Helvetica" w:cs="Helvetica"/>
          <w:iCs/>
        </w:rPr>
        <w:t>Matters authorised officer must tell occupier</w:t>
      </w:r>
      <w:bookmarkEnd w:id="668"/>
    </w:p>
    <w:p w:rsidR="00DB6E47" w:rsidRPr="00CC4412" w:rsidRDefault="00DB6E47" w:rsidP="00DB6E47">
      <w:pPr>
        <w:pStyle w:val="Amainreturn"/>
      </w:pPr>
      <w:r w:rsidRPr="00CC4412">
        <w:t>Before asking for the consent, the authorised officer must give a reasonable explanation to the occupier about the following—</w:t>
      </w:r>
    </w:p>
    <w:p w:rsidR="00DB6E47" w:rsidRPr="00544ED5" w:rsidRDefault="00DB6E47" w:rsidP="00DB6E47">
      <w:pPr>
        <w:pStyle w:val="Apara"/>
      </w:pPr>
      <w:r w:rsidRPr="00544ED5">
        <w:tab/>
        <w:t>(a)</w:t>
      </w:r>
      <w:r w:rsidRPr="00544ED5">
        <w:tab/>
        <w:t>the purpose of the entry;</w:t>
      </w:r>
    </w:p>
    <w:p w:rsidR="00DB6E47" w:rsidRPr="00544ED5" w:rsidRDefault="00DB6E47" w:rsidP="00DB6E47">
      <w:pPr>
        <w:pStyle w:val="Apara"/>
      </w:pPr>
      <w:r w:rsidRPr="00544ED5">
        <w:tab/>
        <w:t>(b)</w:t>
      </w:r>
      <w:r w:rsidRPr="00544ED5">
        <w:tab/>
        <w:t>that the occupier is not required to consent;</w:t>
      </w:r>
    </w:p>
    <w:p w:rsidR="00DB6E47" w:rsidRPr="00544ED5" w:rsidRDefault="00DB6E47" w:rsidP="00DB6E47">
      <w:pPr>
        <w:pStyle w:val="Apara"/>
      </w:pPr>
      <w:r w:rsidRPr="00544ED5">
        <w:tab/>
        <w:t>(c)</w:t>
      </w:r>
      <w:r w:rsidRPr="00544ED5">
        <w:tab/>
        <w:t>that the consent may be given subject to conditions and may be withdrawn at any time;</w:t>
      </w:r>
    </w:p>
    <w:p w:rsidR="00DB6E47" w:rsidRPr="00544ED5" w:rsidRDefault="00DB6E47" w:rsidP="00DB6E47">
      <w:pPr>
        <w:pStyle w:val="Apara"/>
      </w:pPr>
      <w:r w:rsidRPr="00544ED5">
        <w:tab/>
        <w:t>(d)</w:t>
      </w:r>
      <w:r w:rsidRPr="00544ED5">
        <w:tab/>
        <w:t>any other powers intended to be exercised to achieve the purpose of the entry.</w:t>
      </w:r>
    </w:p>
    <w:p w:rsidR="00DB6E47" w:rsidRPr="007E1F9A" w:rsidRDefault="00DB6E47" w:rsidP="00DB6E47">
      <w:pPr>
        <w:pStyle w:val="AH5Sec"/>
      </w:pPr>
      <w:bookmarkStart w:id="669" w:name="_Toc12353349"/>
      <w:r w:rsidRPr="00943427">
        <w:rPr>
          <w:rStyle w:val="CharSectNo"/>
        </w:rPr>
        <w:t>504</w:t>
      </w:r>
      <w:r w:rsidRPr="007E1F9A">
        <w:tab/>
      </w:r>
      <w:r w:rsidRPr="007E1F9A">
        <w:rPr>
          <w:rFonts w:ascii="Helvetica" w:hAnsi="Helvetica" w:cs="Helvetica"/>
          <w:iCs/>
        </w:rPr>
        <w:t>Consent acknowledgement</w:t>
      </w:r>
      <w:bookmarkEnd w:id="669"/>
    </w:p>
    <w:p w:rsidR="00DB6E47" w:rsidRPr="00CC4412" w:rsidRDefault="00DB6E47" w:rsidP="00DB6E47">
      <w:pPr>
        <w:pStyle w:val="Amain"/>
      </w:pPr>
      <w:r w:rsidRPr="00CC4412">
        <w:tab/>
        <w:t>(1)</w:t>
      </w:r>
      <w:r w:rsidRPr="00CC4412">
        <w:tab/>
        <w:t>If the consent is given, the authorised officer may ask the occupier to sign an acknowledgement of the consent.</w:t>
      </w:r>
    </w:p>
    <w:p w:rsidR="00DB6E47" w:rsidRPr="00CC4412" w:rsidRDefault="00DB6E47" w:rsidP="00D14B4F">
      <w:pPr>
        <w:pStyle w:val="Amain"/>
        <w:keepNext/>
      </w:pPr>
      <w:r w:rsidRPr="00CC4412">
        <w:lastRenderedPageBreak/>
        <w:tab/>
        <w:t>(2)</w:t>
      </w:r>
      <w:r w:rsidRPr="00CC4412">
        <w:tab/>
        <w:t>The acknowledgement must state—</w:t>
      </w:r>
    </w:p>
    <w:p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rsidR="00DB6E47" w:rsidRPr="00544ED5" w:rsidRDefault="00DB6E47" w:rsidP="00DB6E47">
      <w:pPr>
        <w:pStyle w:val="Apara"/>
      </w:pPr>
      <w:r w:rsidRPr="00544ED5">
        <w:tab/>
        <w:t>(b)</w:t>
      </w:r>
      <w:r w:rsidRPr="00544ED5">
        <w:tab/>
        <w:t>that the following have been explained to the occupier—</w:t>
      </w:r>
    </w:p>
    <w:p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rsidR="00DB6E47" w:rsidRPr="00516F02" w:rsidRDefault="00DB6E47" w:rsidP="00DB6E47">
      <w:pPr>
        <w:pStyle w:val="Asubpara"/>
      </w:pPr>
      <w:r w:rsidRPr="00516F02">
        <w:tab/>
        <w:t>(ii)</w:t>
      </w:r>
      <w:r w:rsidRPr="00516F02">
        <w:tab/>
        <w:t>that the occupier is not required to consent; and</w:t>
      </w:r>
    </w:p>
    <w:p w:rsidR="00DB6E47" w:rsidRPr="00544ED5" w:rsidRDefault="00DB6E47" w:rsidP="00DB6E47">
      <w:pPr>
        <w:pStyle w:val="Apara"/>
      </w:pPr>
      <w:r w:rsidRPr="00544ED5">
        <w:tab/>
        <w:t>(c)</w:t>
      </w:r>
      <w:r w:rsidRPr="00544ED5">
        <w:tab/>
        <w:t>that the occupier gives the authorised officer consent to enter the place and exercise the powers; and</w:t>
      </w:r>
    </w:p>
    <w:p w:rsidR="00DB6E47" w:rsidRPr="00544ED5" w:rsidRDefault="00DB6E47" w:rsidP="00DB6E47">
      <w:pPr>
        <w:pStyle w:val="Apara"/>
      </w:pPr>
      <w:r w:rsidRPr="00544ED5">
        <w:tab/>
        <w:t>(d)</w:t>
      </w:r>
      <w:r w:rsidRPr="00544ED5">
        <w:tab/>
        <w:t>the time and day the consent was given; and</w:t>
      </w:r>
    </w:p>
    <w:p w:rsidR="00DB6E47" w:rsidRPr="00544ED5" w:rsidRDefault="00DB6E47" w:rsidP="00DB6E47">
      <w:pPr>
        <w:pStyle w:val="Apara"/>
      </w:pPr>
      <w:r w:rsidRPr="00544ED5">
        <w:tab/>
        <w:t>(e)</w:t>
      </w:r>
      <w:r w:rsidRPr="00544ED5">
        <w:tab/>
        <w:t>any conditions of the consent.</w:t>
      </w:r>
    </w:p>
    <w:p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rsidR="00DB6E47" w:rsidRPr="00544ED5" w:rsidRDefault="00DB6E47" w:rsidP="00DB6E47">
      <w:pPr>
        <w:pStyle w:val="Apara"/>
      </w:pPr>
      <w:r w:rsidRPr="00544ED5">
        <w:tab/>
        <w:t>(a)</w:t>
      </w:r>
      <w:r w:rsidRPr="00544ED5">
        <w:tab/>
        <w:t>the acknowledgment is not necessarily invalid merely because of the omission; but</w:t>
      </w:r>
    </w:p>
    <w:p w:rsidR="00DB6E47" w:rsidRPr="00544ED5" w:rsidRDefault="00DB6E47" w:rsidP="00DB6E47">
      <w:pPr>
        <w:pStyle w:val="Apara"/>
      </w:pPr>
      <w:r w:rsidRPr="00544ED5">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rsidR="00DB6E47" w:rsidRPr="00CC4412" w:rsidRDefault="00DB6E47" w:rsidP="00C80C84">
      <w:pPr>
        <w:pStyle w:val="Amain"/>
        <w:keepNext/>
      </w:pPr>
      <w:r w:rsidRPr="00CC4412">
        <w:tab/>
        <w:t>(6)</w:t>
      </w:r>
      <w:r w:rsidRPr="00CC4412">
        <w:tab/>
        <w:t>If—</w:t>
      </w:r>
    </w:p>
    <w:p w:rsidR="00DB6E47" w:rsidRPr="00544ED5" w:rsidRDefault="00DB6E47" w:rsidP="00DB6E47">
      <w:pPr>
        <w:pStyle w:val="Apara"/>
      </w:pPr>
      <w:r w:rsidRPr="00544ED5">
        <w:tab/>
        <w:t>(a)</w:t>
      </w:r>
      <w:r w:rsidRPr="00544ED5">
        <w:tab/>
        <w:t>an issue arises in a proceeding about whether the occupier consented to the entry; and</w:t>
      </w:r>
    </w:p>
    <w:p w:rsidR="00DB6E47" w:rsidRPr="00544ED5" w:rsidRDefault="00DB6E47" w:rsidP="00DB6E47">
      <w:pPr>
        <w:pStyle w:val="Apara"/>
      </w:pPr>
      <w:r w:rsidRPr="00544ED5">
        <w:lastRenderedPageBreak/>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rsidR="00DB6E47" w:rsidRPr="00CC4412" w:rsidRDefault="00DB6E47" w:rsidP="00DB6E47">
      <w:pPr>
        <w:pStyle w:val="Amainreturn"/>
      </w:pPr>
      <w:r w:rsidRPr="00CC4412">
        <w:t>the onus of proof is on the person relying on the lawfulness of the entry to prove the occupier consented.</w:t>
      </w:r>
    </w:p>
    <w:p w:rsidR="00DB6E47" w:rsidRPr="007E1F9A" w:rsidRDefault="00DB6E47" w:rsidP="00DB6E47">
      <w:pPr>
        <w:pStyle w:val="AH5Sec"/>
      </w:pPr>
      <w:bookmarkStart w:id="670" w:name="_Toc12353350"/>
      <w:r w:rsidRPr="00943427">
        <w:rPr>
          <w:rStyle w:val="CharSectNo"/>
        </w:rPr>
        <w:t>505</w:t>
      </w:r>
      <w:r w:rsidRPr="007E1F9A">
        <w:tab/>
      </w:r>
      <w:r w:rsidRPr="007E1F9A">
        <w:rPr>
          <w:rFonts w:ascii="Helvetica" w:hAnsi="Helvetica" w:cs="Helvetica"/>
          <w:iCs/>
        </w:rPr>
        <w:t>Procedure for entry with consent</w:t>
      </w:r>
      <w:bookmarkEnd w:id="670"/>
    </w:p>
    <w:p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rsidR="00DB6E47" w:rsidRPr="00943427" w:rsidRDefault="00DB6E47" w:rsidP="00DB6E47">
      <w:pPr>
        <w:pStyle w:val="AH3Div"/>
      </w:pPr>
      <w:bookmarkStart w:id="671" w:name="_Toc12353351"/>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Entry under warrant</w:t>
      </w:r>
      <w:bookmarkEnd w:id="671"/>
    </w:p>
    <w:p w:rsidR="00DB6E47" w:rsidRPr="007E1F9A" w:rsidRDefault="00DB6E47" w:rsidP="00DB6E47">
      <w:pPr>
        <w:pStyle w:val="AH5Sec"/>
      </w:pPr>
      <w:bookmarkStart w:id="672" w:name="_Toc12353352"/>
      <w:r w:rsidRPr="00943427">
        <w:rPr>
          <w:rStyle w:val="CharSectNo"/>
        </w:rPr>
        <w:t>506</w:t>
      </w:r>
      <w:r w:rsidRPr="007E1F9A">
        <w:tab/>
      </w:r>
      <w:r w:rsidRPr="007E1F9A">
        <w:rPr>
          <w:rFonts w:ascii="Helvetica" w:hAnsi="Helvetica" w:cs="Helvetica"/>
          <w:iCs/>
        </w:rPr>
        <w:t>Application for warrant</w:t>
      </w:r>
      <w:bookmarkEnd w:id="672"/>
    </w:p>
    <w:p w:rsidR="00DB6E47" w:rsidRPr="00CC4412" w:rsidRDefault="00DB6E47" w:rsidP="00C80C84">
      <w:pPr>
        <w:pStyle w:val="Amain"/>
        <w:keepNext/>
      </w:pPr>
      <w:r w:rsidRPr="00CC4412">
        <w:tab/>
        <w:t>(1)</w:t>
      </w:r>
      <w:r w:rsidRPr="00CC4412">
        <w:tab/>
        <w:t>An authorised officer may apply to an authorised warrant official for a warrant for a place.</w:t>
      </w:r>
    </w:p>
    <w:p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rsidR="00DB6E47" w:rsidRPr="00CC4412" w:rsidRDefault="00DB6E47" w:rsidP="00DB6E47">
      <w:pPr>
        <w:pStyle w:val="Amain"/>
      </w:pPr>
      <w:r w:rsidRPr="00CC4412">
        <w:tab/>
        <w:t>(3)</w:t>
      </w:r>
      <w:r w:rsidRPr="00CC4412">
        <w:tab/>
        <w:t>The written application must be sworn.</w:t>
      </w:r>
    </w:p>
    <w:p w:rsidR="00DB6E47" w:rsidRPr="00CC4412" w:rsidRDefault="00DB6E47" w:rsidP="00DB6E47">
      <w:pPr>
        <w:pStyle w:val="Amain"/>
      </w:pPr>
      <w:r w:rsidRPr="00CC4412">
        <w:lastRenderedPageBreak/>
        <w:tab/>
        <w:t>(4)</w:t>
      </w:r>
      <w:r w:rsidRPr="00CC4412">
        <w:tab/>
        <w:t>The authorised warrant official may refuse to consider the application until the authorised officer gives the official all the information the official requires about the application in the way the official requires.</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warrant official may require additional information supporting the written application to be given by statutory declaration.</w:t>
      </w:r>
    </w:p>
    <w:p w:rsidR="00DB6E47" w:rsidRPr="007E1F9A" w:rsidRDefault="00DB6E47" w:rsidP="00DB6E47">
      <w:pPr>
        <w:pStyle w:val="AH5Sec"/>
      </w:pPr>
      <w:bookmarkStart w:id="673" w:name="_Toc12353353"/>
      <w:r w:rsidRPr="00943427">
        <w:rPr>
          <w:rStyle w:val="CharSectNo"/>
        </w:rPr>
        <w:t>507</w:t>
      </w:r>
      <w:r w:rsidRPr="007E1F9A">
        <w:tab/>
      </w:r>
      <w:r w:rsidRPr="007E1F9A">
        <w:rPr>
          <w:rFonts w:ascii="Helvetica" w:hAnsi="Helvetica" w:cs="Helvetica"/>
          <w:iCs/>
        </w:rPr>
        <w:t>Issue of warrant</w:t>
      </w:r>
      <w:bookmarkEnd w:id="673"/>
    </w:p>
    <w:p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rsidR="00DB6E47" w:rsidRPr="00CC4412" w:rsidRDefault="00DB6E47" w:rsidP="00DB6E47">
      <w:pPr>
        <w:pStyle w:val="Amain"/>
      </w:pPr>
      <w:r w:rsidRPr="00CC4412">
        <w:tab/>
        <w:t>(2)</w:t>
      </w:r>
      <w:r w:rsidRPr="00CC4412">
        <w:tab/>
        <w:t>The warrant must state the following—</w:t>
      </w:r>
    </w:p>
    <w:p w:rsidR="00DB6E47" w:rsidRPr="00544ED5" w:rsidRDefault="00DB6E47" w:rsidP="00DB6E47">
      <w:pPr>
        <w:pStyle w:val="Apara"/>
      </w:pPr>
      <w:r w:rsidRPr="00544ED5">
        <w:tab/>
        <w:t>(a)</w:t>
      </w:r>
      <w:r w:rsidRPr="00544ED5">
        <w:tab/>
        <w:t>the place to which the warrant applies;</w:t>
      </w:r>
    </w:p>
    <w:p w:rsidR="00DB6E47" w:rsidRPr="00544ED5" w:rsidRDefault="00DB6E47" w:rsidP="00DB6E47">
      <w:pPr>
        <w:pStyle w:val="Apara"/>
      </w:pPr>
      <w:r w:rsidRPr="00544ED5">
        <w:tab/>
        <w:t>(b)</w:t>
      </w:r>
      <w:r w:rsidRPr="00544ED5">
        <w:tab/>
        <w:t>that a stated authorised officer or any authorised officer may, with necessary and reasonable help and force—</w:t>
      </w:r>
    </w:p>
    <w:p w:rsidR="00DB6E47" w:rsidRPr="00516F02" w:rsidRDefault="00DB6E47" w:rsidP="00DB6E47">
      <w:pPr>
        <w:pStyle w:val="Asubpara"/>
      </w:pPr>
      <w:r w:rsidRPr="00516F02">
        <w:tab/>
        <w:t>(i)</w:t>
      </w:r>
      <w:r w:rsidRPr="00516F02">
        <w:tab/>
        <w:t>enter the place and any other place necessary for entry to the place; and</w:t>
      </w:r>
    </w:p>
    <w:p w:rsidR="00DB6E47" w:rsidRPr="00516F02" w:rsidRDefault="00DB6E47" w:rsidP="00DB6E47">
      <w:pPr>
        <w:pStyle w:val="Asubpara"/>
      </w:pPr>
      <w:r w:rsidRPr="00516F02">
        <w:tab/>
        <w:t>(ii)</w:t>
      </w:r>
      <w:r w:rsidRPr="00516F02">
        <w:tab/>
        <w:t>exercise the authorised officer’s powers;</w:t>
      </w:r>
    </w:p>
    <w:p w:rsidR="00DB6E47" w:rsidRPr="00544ED5" w:rsidRDefault="00DB6E47" w:rsidP="00DB6E47">
      <w:pPr>
        <w:pStyle w:val="Apara"/>
      </w:pPr>
      <w:r w:rsidRPr="00544ED5">
        <w:tab/>
        <w:t>(c)</w:t>
      </w:r>
      <w:r w:rsidRPr="00544ED5">
        <w:tab/>
        <w:t>particulars of the offence that the authorised warrant official considers appropriate in the circumstances;</w:t>
      </w:r>
    </w:p>
    <w:p w:rsidR="00DB6E47" w:rsidRPr="00544ED5" w:rsidRDefault="00DB6E47" w:rsidP="00DB6E47">
      <w:pPr>
        <w:pStyle w:val="Apara"/>
      </w:pPr>
      <w:r w:rsidRPr="00544ED5">
        <w:tab/>
        <w:t>(d)</w:t>
      </w:r>
      <w:r w:rsidRPr="00544ED5">
        <w:tab/>
        <w:t>the name of the person suspected of having committed the offence unless the name is unknown or the authorised warrant official considers it inappropriate to state the name;</w:t>
      </w:r>
    </w:p>
    <w:p w:rsidR="00DB6E47" w:rsidRPr="00544ED5" w:rsidRDefault="00DB6E47" w:rsidP="00DB6E47">
      <w:pPr>
        <w:pStyle w:val="Apara"/>
      </w:pPr>
      <w:r w:rsidRPr="00544ED5">
        <w:tab/>
        <w:t>(e)</w:t>
      </w:r>
      <w:r w:rsidRPr="00544ED5">
        <w:tab/>
        <w:t>the evidence that may be seized under the warrant;</w:t>
      </w:r>
    </w:p>
    <w:p w:rsidR="00DB6E47" w:rsidRPr="00544ED5" w:rsidRDefault="00DB6E47" w:rsidP="00DB6E47">
      <w:pPr>
        <w:pStyle w:val="Apara"/>
      </w:pPr>
      <w:r w:rsidRPr="00544ED5">
        <w:tab/>
        <w:t>(f)</w:t>
      </w:r>
      <w:r w:rsidRPr="00544ED5">
        <w:tab/>
        <w:t>the hours of the day or night when the place may be entered;</w:t>
      </w:r>
    </w:p>
    <w:p w:rsidR="00DB6E47" w:rsidRPr="00544ED5" w:rsidRDefault="00DB6E47" w:rsidP="00DB6E47">
      <w:pPr>
        <w:pStyle w:val="Apara"/>
      </w:pPr>
      <w:r w:rsidRPr="00544ED5">
        <w:tab/>
        <w:t>(g)</w:t>
      </w:r>
      <w:r w:rsidRPr="00544ED5">
        <w:tab/>
        <w:t>the authorised warrant official’s name;</w:t>
      </w:r>
    </w:p>
    <w:p w:rsidR="00DB6E47" w:rsidRPr="00544ED5" w:rsidRDefault="00DB6E47" w:rsidP="00DB6E47">
      <w:pPr>
        <w:pStyle w:val="Apara"/>
      </w:pPr>
      <w:r w:rsidRPr="00544ED5">
        <w:tab/>
        <w:t>(h)</w:t>
      </w:r>
      <w:r w:rsidRPr="00544ED5">
        <w:tab/>
        <w:t>the date and time of the warrant’s issue;</w:t>
      </w:r>
    </w:p>
    <w:p w:rsidR="00DB6E47" w:rsidRPr="00544ED5" w:rsidRDefault="00DB6E47" w:rsidP="00DB6E47">
      <w:pPr>
        <w:pStyle w:val="Apara"/>
      </w:pPr>
      <w:r w:rsidRPr="00544ED5">
        <w:lastRenderedPageBreak/>
        <w:tab/>
        <w:t>(i)</w:t>
      </w:r>
      <w:r w:rsidRPr="00544ED5">
        <w:tab/>
        <w:t>the day, within 14 days after the warrant’s issue, the warrant ends.</w:t>
      </w:r>
    </w:p>
    <w:p w:rsidR="00DB6E47" w:rsidRPr="007E1F9A" w:rsidRDefault="00DB6E47" w:rsidP="00DB6E47">
      <w:pPr>
        <w:pStyle w:val="AH5Sec"/>
      </w:pPr>
      <w:bookmarkStart w:id="674" w:name="_Toc12353354"/>
      <w:r w:rsidRPr="00943427">
        <w:rPr>
          <w:rStyle w:val="CharSectNo"/>
        </w:rPr>
        <w:t>508</w:t>
      </w:r>
      <w:r w:rsidRPr="007E1F9A">
        <w:tab/>
      </w:r>
      <w:r w:rsidRPr="007E1F9A">
        <w:rPr>
          <w:rFonts w:ascii="Helvetica" w:hAnsi="Helvetica" w:cs="Helvetica"/>
          <w:iCs/>
        </w:rPr>
        <w:t>Application by electronic communication and duplicate warrant</w:t>
      </w:r>
      <w:bookmarkEnd w:id="674"/>
    </w:p>
    <w:p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rsidR="00DB6E47" w:rsidRPr="00544ED5" w:rsidRDefault="00DB6E47" w:rsidP="00DB6E47">
      <w:pPr>
        <w:pStyle w:val="Apara"/>
      </w:pPr>
      <w:r w:rsidRPr="00544ED5">
        <w:tab/>
        <w:t>(a)</w:t>
      </w:r>
      <w:r w:rsidRPr="00544ED5">
        <w:tab/>
        <w:t>urgent circumstances; or</w:t>
      </w:r>
    </w:p>
    <w:p w:rsidR="00DB6E47" w:rsidRPr="00544ED5" w:rsidRDefault="00DB6E47" w:rsidP="00DB6E47">
      <w:pPr>
        <w:pStyle w:val="Apara"/>
      </w:pPr>
      <w:r w:rsidRPr="00544ED5">
        <w:tab/>
        <w:t>(b)</w:t>
      </w:r>
      <w:r w:rsidRPr="00544ED5">
        <w:tab/>
        <w:t>other special circumstances, including, for example, the officer’s remote location.</w:t>
      </w:r>
    </w:p>
    <w:p w:rsidR="00DB6E47" w:rsidRPr="00CC4412" w:rsidRDefault="00DB6E47" w:rsidP="00DB6E47">
      <w:pPr>
        <w:pStyle w:val="Amain"/>
      </w:pPr>
      <w:r w:rsidRPr="00CC4412">
        <w:tab/>
        <w:t>(2)</w:t>
      </w:r>
      <w:r w:rsidRPr="00CC4412">
        <w:tab/>
        <w:t>The application—</w:t>
      </w:r>
    </w:p>
    <w:p w:rsidR="00DB6E47" w:rsidRPr="00544ED5" w:rsidRDefault="00DB6E47" w:rsidP="00DB6E47">
      <w:pPr>
        <w:pStyle w:val="Apara"/>
      </w:pPr>
      <w:r w:rsidRPr="00544ED5">
        <w:tab/>
        <w:t>(a)</w:t>
      </w:r>
      <w:r w:rsidRPr="00544ED5">
        <w:tab/>
        <w:t>may not be made before the authorised officer prepares the written application under section 506(2); but</w:t>
      </w:r>
    </w:p>
    <w:p w:rsidR="00DB6E47" w:rsidRPr="00544ED5" w:rsidRDefault="00DB6E47" w:rsidP="00DB6E47">
      <w:pPr>
        <w:pStyle w:val="Apara"/>
      </w:pPr>
      <w:r w:rsidRPr="00544ED5">
        <w:tab/>
        <w:t>(b)</w:t>
      </w:r>
      <w:r w:rsidRPr="00544ED5">
        <w:tab/>
        <w:t>may be made before the written application is sworn.</w:t>
      </w:r>
    </w:p>
    <w:p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rsidR="00DB6E47" w:rsidRPr="00544ED5" w:rsidRDefault="00DB6E47" w:rsidP="00DB6E47">
      <w:pPr>
        <w:pStyle w:val="Apara"/>
      </w:pPr>
      <w:r w:rsidRPr="00544ED5">
        <w:tab/>
        <w:t>(a)</w:t>
      </w:r>
      <w:r w:rsidRPr="00544ED5">
        <w:tab/>
        <w:t>it was necessary to make the application under subsection (1); and</w:t>
      </w:r>
    </w:p>
    <w:p w:rsidR="00DB6E47" w:rsidRPr="00544ED5" w:rsidRDefault="00DB6E47" w:rsidP="00DB6E47">
      <w:pPr>
        <w:pStyle w:val="Apara"/>
      </w:pPr>
      <w:r w:rsidRPr="00544ED5">
        <w:tab/>
        <w:t>(b)</w:t>
      </w:r>
      <w:r w:rsidRPr="00544ED5">
        <w:tab/>
        <w:t>the way the applic</w:t>
      </w:r>
      <w:r w:rsidR="00144A36">
        <w:t xml:space="preserve">ation was made under subsection </w:t>
      </w:r>
      <w:r w:rsidRPr="00544ED5">
        <w:t>(1)</w:t>
      </w:r>
      <w:r w:rsidR="00144A36">
        <w:t xml:space="preserve"> </w:t>
      </w:r>
      <w:r w:rsidRPr="00544ED5">
        <w:t>was appropriate.</w:t>
      </w:r>
    </w:p>
    <w:p w:rsidR="00DB6E47" w:rsidRPr="00CC4412" w:rsidRDefault="00DB6E47" w:rsidP="00DB6E47">
      <w:pPr>
        <w:pStyle w:val="Amain"/>
      </w:pPr>
      <w:r w:rsidRPr="00CC4412">
        <w:tab/>
        <w:t>(4)</w:t>
      </w:r>
      <w:r w:rsidRPr="00CC4412">
        <w:tab/>
        <w:t>After the authorised warrant official issues the original warrant—</w:t>
      </w:r>
    </w:p>
    <w:p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rsidR="00DB6E47" w:rsidRPr="00544ED5" w:rsidRDefault="00DB6E47" w:rsidP="00D14B4F">
      <w:pPr>
        <w:pStyle w:val="Apara"/>
        <w:keepNext/>
      </w:pPr>
      <w:r w:rsidRPr="00544ED5">
        <w:lastRenderedPageBreak/>
        <w:tab/>
        <w:t>(b)</w:t>
      </w:r>
      <w:r w:rsidRPr="00544ED5">
        <w:tab/>
        <w:t>otherwise—</w:t>
      </w:r>
    </w:p>
    <w:p w:rsidR="00DB6E47" w:rsidRPr="00516F02" w:rsidRDefault="00DB6E47" w:rsidP="00DB6E47">
      <w:pPr>
        <w:pStyle w:val="Asubpara"/>
      </w:pPr>
      <w:r w:rsidRPr="00516F02">
        <w:tab/>
        <w:t>(i)</w:t>
      </w:r>
      <w:r w:rsidRPr="00516F02">
        <w:tab/>
        <w:t>the official must tell the authorised officer the information mentioned in section 507(2); and</w:t>
      </w:r>
    </w:p>
    <w:p w:rsidR="00DB6E47" w:rsidRPr="00516F02" w:rsidRDefault="00DB6E47" w:rsidP="00DB6E47">
      <w:pPr>
        <w:pStyle w:val="Asubpara"/>
      </w:pPr>
      <w:r w:rsidRPr="00516F02">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rsidR="00DB6E47" w:rsidRPr="00CC4412" w:rsidRDefault="00DB6E47" w:rsidP="00DB6E47">
      <w:pPr>
        <w:pStyle w:val="Amain"/>
      </w:pPr>
      <w:r w:rsidRPr="00CC4412">
        <w:tab/>
        <w:t>(6)</w:t>
      </w:r>
      <w:r w:rsidRPr="00CC4412">
        <w:tab/>
        <w:t>The authorised officer must, at the first reasonable opportunity, send to the authorised warrant official—</w:t>
      </w:r>
    </w:p>
    <w:p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rsidR="00DB6E47" w:rsidRPr="00544ED5" w:rsidRDefault="00DB6E47" w:rsidP="00DB6E47">
      <w:pPr>
        <w:pStyle w:val="Apara"/>
      </w:pPr>
      <w:r w:rsidRPr="00544ED5">
        <w:tab/>
        <w:t>(a)</w:t>
      </w:r>
      <w:r w:rsidRPr="00544ED5">
        <w:tab/>
        <w:t>attach the documents to the original warrant; and</w:t>
      </w:r>
    </w:p>
    <w:p w:rsidR="00DB6E47" w:rsidRPr="00544ED5" w:rsidRDefault="00DB6E47" w:rsidP="00DB6E47">
      <w:pPr>
        <w:pStyle w:val="Apara"/>
      </w:pPr>
      <w:r w:rsidRPr="00544ED5">
        <w:tab/>
        <w:t>(b)</w:t>
      </w:r>
      <w:r w:rsidRPr="00544ED5">
        <w:tab/>
        <w:t>file the original warrant and documents in the relevant court.</w:t>
      </w:r>
    </w:p>
    <w:p w:rsidR="00DB6E47" w:rsidRPr="00CC4412" w:rsidRDefault="00DB6E47" w:rsidP="00DB6E47">
      <w:pPr>
        <w:pStyle w:val="Amain"/>
      </w:pPr>
      <w:r w:rsidRPr="00CC4412">
        <w:tab/>
        <w:t>(8)</w:t>
      </w:r>
      <w:r w:rsidRPr="00CC4412">
        <w:tab/>
        <w:t>Despite subsection (5), if—</w:t>
      </w:r>
    </w:p>
    <w:p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rsidR="00DB6E47" w:rsidRPr="00544ED5" w:rsidRDefault="00DB6E47" w:rsidP="00DB6E47">
      <w:pPr>
        <w:pStyle w:val="Apara"/>
      </w:pPr>
      <w:r w:rsidRPr="00544ED5">
        <w:tab/>
        <w:t>(b)</w:t>
      </w:r>
      <w:r w:rsidRPr="00544ED5">
        <w:tab/>
        <w:t>the original warrant is not produced in evidence;</w:t>
      </w:r>
    </w:p>
    <w:p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rsidR="00DB6E47" w:rsidRPr="00CC4412" w:rsidRDefault="00DB6E47" w:rsidP="00DB6E47">
      <w:pPr>
        <w:pStyle w:val="Amain"/>
      </w:pPr>
      <w:r w:rsidRPr="00CC4412">
        <w:tab/>
        <w:t>(9)</w:t>
      </w:r>
      <w:r w:rsidRPr="00CC4412">
        <w:tab/>
        <w:t>This section does not limit section 506.</w:t>
      </w:r>
    </w:p>
    <w:p w:rsidR="00DB6E47" w:rsidRPr="007E1F9A" w:rsidRDefault="00DB6E47" w:rsidP="00DB6E47">
      <w:pPr>
        <w:pStyle w:val="AH5Sec"/>
      </w:pPr>
      <w:bookmarkStart w:id="675" w:name="_Toc12353355"/>
      <w:r w:rsidRPr="00943427">
        <w:rPr>
          <w:rStyle w:val="CharSectNo"/>
        </w:rPr>
        <w:lastRenderedPageBreak/>
        <w:t>509</w:t>
      </w:r>
      <w:r w:rsidRPr="007E1F9A">
        <w:tab/>
      </w:r>
      <w:r w:rsidRPr="007E1F9A">
        <w:rPr>
          <w:rFonts w:ascii="Helvetica" w:hAnsi="Helvetica" w:cs="Helvetica"/>
          <w:iCs/>
        </w:rPr>
        <w:t>Defect in relation to a warrant</w:t>
      </w:r>
      <w:bookmarkEnd w:id="675"/>
    </w:p>
    <w:p w:rsidR="00DB6E47" w:rsidRPr="00CC4412" w:rsidRDefault="00DB6E47" w:rsidP="00DB6E47">
      <w:pPr>
        <w:pStyle w:val="Amain"/>
      </w:pPr>
      <w:r w:rsidRPr="00CC4412">
        <w:tab/>
        <w:t>(1)</w:t>
      </w:r>
      <w:r w:rsidRPr="00CC4412">
        <w:tab/>
        <w:t>A warrant is not invalidated by a defect in—</w:t>
      </w:r>
    </w:p>
    <w:p w:rsidR="00DB6E47" w:rsidRPr="00544ED5" w:rsidRDefault="00DB6E47" w:rsidP="00DB6E47">
      <w:pPr>
        <w:pStyle w:val="Apara"/>
      </w:pPr>
      <w:r w:rsidRPr="00544ED5">
        <w:tab/>
        <w:t>(a)</w:t>
      </w:r>
      <w:r w:rsidRPr="00544ED5">
        <w:tab/>
        <w:t>the warrant; or</w:t>
      </w:r>
    </w:p>
    <w:p w:rsidR="00DB6E47" w:rsidRPr="00544ED5" w:rsidRDefault="00DB6E47" w:rsidP="00DB6E47">
      <w:pPr>
        <w:pStyle w:val="Apara"/>
      </w:pPr>
      <w:r w:rsidRPr="00544ED5">
        <w:tab/>
        <w:t>(b)</w:t>
      </w:r>
      <w:r w:rsidRPr="00544ED5">
        <w:tab/>
        <w:t>compliance with this Division;</w:t>
      </w:r>
    </w:p>
    <w:p w:rsidR="00DB6E47" w:rsidRPr="00CC4412" w:rsidRDefault="00DB6E47" w:rsidP="00DB6E47">
      <w:pPr>
        <w:pStyle w:val="Amainreturn"/>
      </w:pPr>
      <w:r w:rsidRPr="00CC4412">
        <w:t>unless the defect affects the substance of the warrant in a material particular.</w:t>
      </w:r>
    </w:p>
    <w:p w:rsidR="00DB6E47" w:rsidRPr="00CC4412" w:rsidRDefault="00DB6E47" w:rsidP="00DB6E47">
      <w:pPr>
        <w:pStyle w:val="Amain"/>
      </w:pPr>
      <w:r w:rsidRPr="00CC4412">
        <w:tab/>
        <w:t>(2)</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7E1F9A" w:rsidRDefault="00DB6E47" w:rsidP="00DB6E47">
      <w:pPr>
        <w:pStyle w:val="AH5Sec"/>
      </w:pPr>
      <w:bookmarkStart w:id="676" w:name="_Toc12353356"/>
      <w:r w:rsidRPr="00943427">
        <w:rPr>
          <w:rStyle w:val="CharSectNo"/>
        </w:rPr>
        <w:t>510</w:t>
      </w:r>
      <w:r w:rsidRPr="007E1F9A">
        <w:tab/>
      </w:r>
      <w:r w:rsidRPr="007E1F9A">
        <w:rPr>
          <w:rFonts w:ascii="Helvetica" w:hAnsi="Helvetica" w:cs="Helvetica"/>
          <w:iCs/>
        </w:rPr>
        <w:t>Procedure for entry under warrant</w:t>
      </w:r>
      <w:bookmarkEnd w:id="676"/>
    </w:p>
    <w:p w:rsidR="00DB6E47" w:rsidRPr="00CC4412" w:rsidRDefault="00DB6E47" w:rsidP="00DB6E47">
      <w:pPr>
        <w:pStyle w:val="Amain"/>
      </w:pPr>
      <w:r w:rsidRPr="00CC4412">
        <w:tab/>
        <w:t>(1)</w:t>
      </w:r>
      <w:r w:rsidRPr="00CC4412">
        <w:tab/>
        <w:t>This section applies if an authorised officer is intending to enter a place under a warrant issued under this Division.</w:t>
      </w:r>
    </w:p>
    <w:p w:rsidR="00DB6E47" w:rsidRPr="00CC4412" w:rsidRDefault="00DB6E47" w:rsidP="00DB6E47">
      <w:pPr>
        <w:pStyle w:val="Amain"/>
      </w:pPr>
      <w:r w:rsidRPr="00CC4412">
        <w:tab/>
        <w:t>(2)</w:t>
      </w:r>
      <w:r w:rsidRPr="00CC4412">
        <w:tab/>
        <w:t>Before entering the place, the authorised officer must do or make a reasonable attempt to do the following things—</w:t>
      </w:r>
    </w:p>
    <w:p w:rsidR="00DB6E47" w:rsidRPr="00544ED5" w:rsidRDefault="00DB6E47" w:rsidP="00DB6E47">
      <w:pPr>
        <w:pStyle w:val="Apara"/>
      </w:pPr>
      <w:r w:rsidRPr="00544ED5">
        <w:tab/>
        <w:t>(a)</w:t>
      </w:r>
      <w:r w:rsidRPr="00544ED5">
        <w:tab/>
        <w:t>identify himself or herself to a person who is an occupier of the place and is present by producing—</w:t>
      </w:r>
    </w:p>
    <w:p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rsidR="00DB6E47" w:rsidRPr="00516F02" w:rsidRDefault="00DB6E47" w:rsidP="00DB6E47">
      <w:pPr>
        <w:pStyle w:val="Asubpara"/>
      </w:pPr>
      <w:r w:rsidRPr="00516F02">
        <w:tab/>
        <w:t>(ii)</w:t>
      </w:r>
      <w:r w:rsidRPr="00516F02">
        <w:tab/>
        <w:t>for an authorised officer who is not a police officer—the identity card issued to the officer under this Law or another document evidencing the officer’s appointment as an authorised officer;</w:t>
      </w:r>
    </w:p>
    <w:p w:rsidR="00DB6E47" w:rsidRPr="00544ED5" w:rsidRDefault="00DB6E47" w:rsidP="00DB6E47">
      <w:pPr>
        <w:pStyle w:val="Apara"/>
      </w:pPr>
      <w:r w:rsidRPr="00544ED5">
        <w:tab/>
        <w:t>(b)</w:t>
      </w:r>
      <w:r w:rsidRPr="00544ED5">
        <w:tab/>
        <w:t>give the person a copy of the warrant;</w:t>
      </w:r>
    </w:p>
    <w:p w:rsidR="00DB6E47" w:rsidRPr="00544ED5" w:rsidRDefault="00DB6E47" w:rsidP="00DB6E47">
      <w:pPr>
        <w:pStyle w:val="Apara"/>
      </w:pPr>
      <w:r w:rsidRPr="00544ED5">
        <w:tab/>
        <w:t>(c)</w:t>
      </w:r>
      <w:r w:rsidRPr="00544ED5">
        <w:tab/>
        <w:t>tell the person the officer is permitted by the warrant to enter the place;</w:t>
      </w:r>
    </w:p>
    <w:p w:rsidR="00DB6E47" w:rsidRPr="00544ED5" w:rsidRDefault="00DB6E47" w:rsidP="00DB6E47">
      <w:pPr>
        <w:pStyle w:val="Apara"/>
      </w:pPr>
      <w:r w:rsidRPr="00544ED5">
        <w:tab/>
        <w:t>(d)</w:t>
      </w:r>
      <w:r w:rsidRPr="00544ED5">
        <w:tab/>
        <w:t>give the person an opportunity to allow the officer immediate entry to the place without using force.</w:t>
      </w:r>
    </w:p>
    <w:p w:rsidR="00DB6E47" w:rsidRPr="00CC4412" w:rsidRDefault="00DB6E47" w:rsidP="00DB6E47">
      <w:pPr>
        <w:pStyle w:val="Amain"/>
      </w:pPr>
      <w:r w:rsidRPr="00CC4412">
        <w:lastRenderedPageBreak/>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rsidR="00DB6E47" w:rsidRPr="00CC4412" w:rsidRDefault="00C63ECD" w:rsidP="00DB6E47">
      <w:pPr>
        <w:pStyle w:val="Amain"/>
      </w:pPr>
      <w:r>
        <w:tab/>
        <w:t>(4)</w:t>
      </w:r>
      <w:r>
        <w:tab/>
        <w:t>Subsection (2)(a)</w:t>
      </w:r>
      <w:r w:rsidR="00DB6E47" w:rsidRPr="00CC4412">
        <w:t>(i)</w:t>
      </w:r>
      <w:r>
        <w:t xml:space="preserve"> </w:t>
      </w:r>
      <w:r w:rsidR="00DB6E47" w:rsidRPr="00CC4412">
        <w:t>does not apply to a police officer in uniform.</w:t>
      </w:r>
    </w:p>
    <w:p w:rsidR="00DB6E47" w:rsidRPr="00CC4412" w:rsidRDefault="00DB6E47" w:rsidP="00DB6E47">
      <w:pPr>
        <w:pStyle w:val="Amain"/>
      </w:pPr>
      <w:r w:rsidRPr="00CC4412">
        <w:tab/>
        <w:t>(5)</w:t>
      </w:r>
      <w:r w:rsidRPr="00CC4412">
        <w:tab/>
        <w:t>In this section—</w:t>
      </w:r>
    </w:p>
    <w:p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677" w:name="_Toc12353357"/>
      <w:r w:rsidRPr="00943427">
        <w:rPr>
          <w:rStyle w:val="CharPartNo"/>
        </w:rPr>
        <w:lastRenderedPageBreak/>
        <w:t xml:space="preserve">Part 9.3 </w:t>
      </w:r>
      <w:r w:rsidRPr="00A95F9A">
        <w:rPr>
          <w:rFonts w:ascii="Helvetica" w:hAnsi="Helvetica" w:cs="Helvetica"/>
          <w:iCs/>
          <w:szCs w:val="32"/>
        </w:rPr>
        <w:tab/>
      </w:r>
      <w:r w:rsidRPr="00943427">
        <w:rPr>
          <w:rStyle w:val="CharPartText"/>
          <w:rFonts w:ascii="Helvetica" w:hAnsi="Helvetica" w:cs="Helvetica"/>
          <w:iCs/>
          <w:szCs w:val="32"/>
        </w:rPr>
        <w:t>Powers in relation to heavy vehicles</w:t>
      </w:r>
      <w:bookmarkEnd w:id="677"/>
    </w:p>
    <w:p w:rsidR="00DB6E47" w:rsidRPr="00943427" w:rsidRDefault="00DB6E47" w:rsidP="00DB6E47">
      <w:pPr>
        <w:pStyle w:val="AH3Div"/>
      </w:pPr>
      <w:bookmarkStart w:id="678" w:name="_Toc12353358"/>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Preliminary</w:t>
      </w:r>
      <w:bookmarkEnd w:id="678"/>
    </w:p>
    <w:p w:rsidR="00DB6E47" w:rsidRPr="007E1F9A" w:rsidRDefault="00DB6E47" w:rsidP="00DB6E47">
      <w:pPr>
        <w:pStyle w:val="AH5Sec"/>
      </w:pPr>
      <w:bookmarkStart w:id="679" w:name="_Toc12353359"/>
      <w:r w:rsidRPr="00943427">
        <w:rPr>
          <w:rStyle w:val="CharSectNo"/>
        </w:rPr>
        <w:t>511</w:t>
      </w:r>
      <w:r w:rsidRPr="007E1F9A">
        <w:tab/>
      </w:r>
      <w:r w:rsidRPr="007E1F9A">
        <w:rPr>
          <w:rFonts w:ascii="Helvetica" w:hAnsi="Helvetica" w:cs="Helvetica"/>
          <w:iCs/>
        </w:rPr>
        <w:t>Application of Pt 9.3</w:t>
      </w:r>
      <w:bookmarkEnd w:id="679"/>
    </w:p>
    <w:p w:rsidR="00DB6E47" w:rsidRPr="00CC4412" w:rsidRDefault="00DB6E47" w:rsidP="00DB6E47">
      <w:pPr>
        <w:pStyle w:val="Amainreturn"/>
      </w:pPr>
      <w:r w:rsidRPr="00CC4412">
        <w:t>Unless otherwise stated in this Part, this Part applies to a heavy vehicle—</w:t>
      </w:r>
    </w:p>
    <w:p w:rsidR="00DB6E47" w:rsidRPr="00544ED5" w:rsidRDefault="00DB6E47" w:rsidP="00DB6E47">
      <w:pPr>
        <w:pStyle w:val="Apara"/>
      </w:pPr>
      <w:r w:rsidRPr="00544ED5">
        <w:tab/>
        <w:t>(a)</w:t>
      </w:r>
      <w:r w:rsidRPr="00544ED5">
        <w:tab/>
        <w:t>on a road; or</w:t>
      </w:r>
    </w:p>
    <w:p w:rsidR="00DB6E47" w:rsidRPr="00544ED5" w:rsidRDefault="00DB6E47" w:rsidP="00DB6E47">
      <w:pPr>
        <w:pStyle w:val="Apara"/>
      </w:pPr>
      <w:r w:rsidRPr="00544ED5">
        <w:tab/>
        <w:t>(b)</w:t>
      </w:r>
      <w:r w:rsidRPr="00544ED5">
        <w:tab/>
        <w:t>in or at a public place; or</w:t>
      </w:r>
    </w:p>
    <w:p w:rsidR="00DB6E47" w:rsidRPr="00544ED5" w:rsidRDefault="00DB6E47" w:rsidP="00DB6E47">
      <w:pPr>
        <w:pStyle w:val="Apara"/>
      </w:pPr>
      <w:r w:rsidRPr="00544ED5">
        <w:tab/>
        <w:t>(c)</w:t>
      </w:r>
      <w:r w:rsidRPr="00544ED5">
        <w:tab/>
        <w:t>in or at a place owned or occupied by a road authority or by another public authority; or</w:t>
      </w:r>
    </w:p>
    <w:p w:rsidR="00DB6E47" w:rsidRPr="00544ED5" w:rsidRDefault="00DB6E47" w:rsidP="00DB6E47">
      <w:pPr>
        <w:pStyle w:val="Apara"/>
      </w:pPr>
      <w:r w:rsidRPr="00544ED5">
        <w:tab/>
        <w:t>(d)</w:t>
      </w:r>
      <w:r w:rsidRPr="00544ED5">
        <w:tab/>
        <w:t>in or at a place entered by an authorised officer under Part 9.2.</w:t>
      </w:r>
    </w:p>
    <w:p w:rsidR="00DB6E47" w:rsidRPr="007E1F9A" w:rsidRDefault="00DB6E47" w:rsidP="00DB6E47">
      <w:pPr>
        <w:pStyle w:val="AH5Sec"/>
      </w:pPr>
      <w:bookmarkStart w:id="680" w:name="_Toc12353360"/>
      <w:r w:rsidRPr="00943427">
        <w:rPr>
          <w:rStyle w:val="CharSectNo"/>
        </w:rPr>
        <w:t>512</w:t>
      </w:r>
      <w:r w:rsidRPr="007E1F9A">
        <w:tab/>
      </w:r>
      <w:r w:rsidRPr="007E1F9A">
        <w:rPr>
          <w:rFonts w:ascii="Helvetica" w:hAnsi="Helvetica" w:cs="Helvetica"/>
          <w:iCs/>
        </w:rPr>
        <w:t>Persons who are drivers for this Part</w:t>
      </w:r>
      <w:bookmarkEnd w:id="680"/>
    </w:p>
    <w:p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rsidR="00DB6E47" w:rsidRPr="00943427" w:rsidRDefault="00DB6E47" w:rsidP="00DB6E47">
      <w:pPr>
        <w:pStyle w:val="AH3Div"/>
      </w:pPr>
      <w:bookmarkStart w:id="681" w:name="_Toc12353361"/>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Stopping, not moving or not interfering with heavy vehicle etc.</w:t>
      </w:r>
      <w:bookmarkEnd w:id="681"/>
    </w:p>
    <w:p w:rsidR="00DB6E47" w:rsidRPr="007E1F9A" w:rsidRDefault="00DB6E47" w:rsidP="00DB6E47">
      <w:pPr>
        <w:pStyle w:val="AH5Sec"/>
      </w:pPr>
      <w:bookmarkStart w:id="682" w:name="_Toc12353362"/>
      <w:r w:rsidRPr="00943427">
        <w:rPr>
          <w:rStyle w:val="CharSectNo"/>
        </w:rPr>
        <w:t>513</w:t>
      </w:r>
      <w:r w:rsidRPr="007E1F9A">
        <w:tab/>
      </w:r>
      <w:r w:rsidRPr="007E1F9A">
        <w:rPr>
          <w:rFonts w:ascii="Helvetica" w:hAnsi="Helvetica" w:cs="Helvetica"/>
          <w:iCs/>
        </w:rPr>
        <w:t>Direction to stop heavy vehicle to enable exercise of other powers</w:t>
      </w:r>
      <w:bookmarkEnd w:id="682"/>
    </w:p>
    <w:p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The direction may require the heavy vehicle to be—</w:t>
      </w:r>
    </w:p>
    <w:p w:rsidR="00DB6E47" w:rsidRPr="00544ED5" w:rsidRDefault="00DB6E47" w:rsidP="00DB6E47">
      <w:pPr>
        <w:pStyle w:val="Apara"/>
      </w:pPr>
      <w:r w:rsidRPr="00544ED5">
        <w:tab/>
        <w:t>(a)</w:t>
      </w:r>
      <w:r w:rsidRPr="00544ED5">
        <w:tab/>
        <w:t>stopped immediately; or</w:t>
      </w:r>
    </w:p>
    <w:p w:rsidR="00DB6E47" w:rsidRPr="00544ED5" w:rsidRDefault="00DB6E47" w:rsidP="00DB6E47">
      <w:pPr>
        <w:pStyle w:val="Apara"/>
      </w:pPr>
      <w:r w:rsidRPr="00544ED5">
        <w:tab/>
        <w:t>(b)</w:t>
      </w:r>
      <w:r w:rsidRPr="00544ED5">
        <w:tab/>
        <w:t>stopped at a place indicated by the authorised officer as the nearest place for it to be safely stopped.</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rsidR="00DB6E47" w:rsidRPr="007E1F9A" w:rsidRDefault="00DB6E47" w:rsidP="00DB6E47">
      <w:pPr>
        <w:pStyle w:val="AH5Sec"/>
      </w:pPr>
      <w:bookmarkStart w:id="683" w:name="_Toc12353363"/>
      <w:r w:rsidRPr="00943427">
        <w:rPr>
          <w:rStyle w:val="CharSectNo"/>
        </w:rPr>
        <w:t>514</w:t>
      </w:r>
      <w:r w:rsidRPr="007E1F9A">
        <w:tab/>
      </w:r>
      <w:r w:rsidRPr="007E1F9A">
        <w:rPr>
          <w:rFonts w:ascii="Helvetica" w:hAnsi="Helvetica" w:cs="Helvetica"/>
          <w:iCs/>
        </w:rPr>
        <w:t>Direction not to move or interfere with heavy vehicle etc. to enable exercise of other powers</w:t>
      </w:r>
      <w:bookmarkEnd w:id="683"/>
    </w:p>
    <w:p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rsidR="00DB6E47" w:rsidRPr="00544ED5" w:rsidRDefault="00DB6E47" w:rsidP="00DB6E47">
      <w:pPr>
        <w:pStyle w:val="Apara"/>
      </w:pPr>
      <w:r w:rsidRPr="00544ED5">
        <w:tab/>
        <w:t>(a)</w:t>
      </w:r>
      <w:r w:rsidRPr="00544ED5">
        <w:tab/>
        <w:t>move the vehicle; or</w:t>
      </w:r>
    </w:p>
    <w:p w:rsidR="00DB6E47" w:rsidRPr="00544ED5" w:rsidRDefault="00DB6E47" w:rsidP="00DB6E47">
      <w:pPr>
        <w:pStyle w:val="Apara"/>
      </w:pPr>
      <w:r w:rsidRPr="00544ED5">
        <w:tab/>
        <w:t>(b)</w:t>
      </w:r>
      <w:r w:rsidRPr="00544ED5">
        <w:tab/>
        <w:t>interfere with the vehicle or any equipment in it; or</w:t>
      </w:r>
    </w:p>
    <w:p w:rsidR="00DB6E47" w:rsidRPr="00544ED5" w:rsidRDefault="00DB6E47" w:rsidP="00DB6E47">
      <w:pPr>
        <w:pStyle w:val="Apara"/>
      </w:pPr>
      <w:r w:rsidRPr="00544ED5">
        <w:lastRenderedPageBreak/>
        <w:tab/>
        <w:t>(c)</w:t>
      </w:r>
      <w:r w:rsidRPr="00544ED5">
        <w:tab/>
        <w:t>interfere with the vehicle’s load.</w:t>
      </w:r>
    </w:p>
    <w:p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943427" w:rsidRDefault="00DB6E47" w:rsidP="00DB6E47">
      <w:pPr>
        <w:pStyle w:val="AH3Div"/>
      </w:pPr>
      <w:bookmarkStart w:id="684" w:name="_Toc12353364"/>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Moving heavy vehicle</w:t>
      </w:r>
      <w:bookmarkEnd w:id="684"/>
    </w:p>
    <w:p w:rsidR="00DB6E47" w:rsidRPr="007E1F9A" w:rsidRDefault="00DB6E47" w:rsidP="00DB6E47">
      <w:pPr>
        <w:pStyle w:val="AH5Sec"/>
      </w:pPr>
      <w:bookmarkStart w:id="685" w:name="_Toc12353365"/>
      <w:r w:rsidRPr="00943427">
        <w:rPr>
          <w:rStyle w:val="CharSectNo"/>
        </w:rPr>
        <w:t>515</w:t>
      </w:r>
      <w:r w:rsidRPr="007E1F9A">
        <w:tab/>
      </w:r>
      <w:r w:rsidRPr="007E1F9A">
        <w:rPr>
          <w:rFonts w:ascii="Helvetica" w:hAnsi="Helvetica" w:cs="Helvetica"/>
          <w:iCs/>
        </w:rPr>
        <w:t>Definition for Div 3</w:t>
      </w:r>
      <w:bookmarkEnd w:id="685"/>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unattended</w:t>
      </w:r>
      <w:r w:rsidRPr="00041046">
        <w:t>, for a heavy vehicle, means—</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rsidR="00DB6E47" w:rsidRPr="00C63ECD" w:rsidRDefault="00DB6E47" w:rsidP="00E43165">
      <w:pPr>
        <w:pStyle w:val="aDefpara"/>
        <w:keepNext/>
      </w:pPr>
      <w:r w:rsidRPr="00C63ECD">
        <w:tab/>
        <w:t>(b)</w:t>
      </w:r>
      <w:r w:rsidRPr="00C63ECD">
        <w:tab/>
        <w:t>there is a person in or near the vehicle who appears to be its driver but the person is—</w:t>
      </w:r>
    </w:p>
    <w:p w:rsidR="00DB6E47" w:rsidRPr="006C3305" w:rsidRDefault="00DB6E47" w:rsidP="00DB6E47">
      <w:pPr>
        <w:pStyle w:val="aDefsubpara"/>
      </w:pPr>
      <w:r>
        <w:tab/>
      </w:r>
      <w:r w:rsidRPr="00F04D8E">
        <w:t>(i)</w:t>
      </w:r>
      <w:r w:rsidRPr="006C3305">
        <w:tab/>
        <w:t>unwilling, or not qualified or fit, to drive the vehicle; or</w:t>
      </w:r>
    </w:p>
    <w:p w:rsidR="00DB6E47" w:rsidRPr="00C63ECD" w:rsidRDefault="00DB6E47" w:rsidP="00C63ECD">
      <w:pPr>
        <w:pStyle w:val="Asubpara"/>
      </w:pPr>
      <w:r w:rsidRPr="00C63ECD">
        <w:tab/>
        <w:t>(ii)</w:t>
      </w:r>
      <w:r w:rsidRPr="00C63ECD">
        <w:tab/>
        <w:t>not authorised by the operator of the vehicle to drive it; or</w:t>
      </w:r>
    </w:p>
    <w:p w:rsidR="00DB6E47" w:rsidRPr="00C63ECD" w:rsidRDefault="00DB6E47" w:rsidP="00C63ECD">
      <w:pPr>
        <w:pStyle w:val="Asubpara"/>
      </w:pPr>
      <w:r w:rsidRPr="00C63ECD">
        <w:tab/>
        <w:t>(iii)</w:t>
      </w:r>
      <w:r w:rsidRPr="00C63ECD">
        <w:tab/>
        <w:t>subject to a direction under section 524.</w:t>
      </w:r>
    </w:p>
    <w:p w:rsidR="00DB6E47" w:rsidRPr="007E1F9A" w:rsidRDefault="00DB6E47" w:rsidP="00DB6E47">
      <w:pPr>
        <w:pStyle w:val="AH5Sec"/>
      </w:pPr>
      <w:bookmarkStart w:id="686" w:name="_Toc12353366"/>
      <w:r w:rsidRPr="00943427">
        <w:rPr>
          <w:rStyle w:val="CharSectNo"/>
        </w:rPr>
        <w:t>516</w:t>
      </w:r>
      <w:r w:rsidRPr="007E1F9A">
        <w:tab/>
      </w:r>
      <w:r w:rsidRPr="007E1F9A">
        <w:rPr>
          <w:rFonts w:ascii="Helvetica" w:hAnsi="Helvetica" w:cs="Helvetica"/>
          <w:iCs/>
        </w:rPr>
        <w:t>Direction to move heavy vehicle to enable exercise of other powers</w:t>
      </w:r>
      <w:bookmarkEnd w:id="686"/>
    </w:p>
    <w:p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rsidR="00DB6E47" w:rsidRPr="00544ED5" w:rsidRDefault="00DB6E47" w:rsidP="00DB6E47">
      <w:pPr>
        <w:pStyle w:val="Apara"/>
      </w:pPr>
      <w:r w:rsidRPr="00544ED5">
        <w:tab/>
        <w:t>(a)</w:t>
      </w:r>
      <w:r w:rsidRPr="00544ED5">
        <w:tab/>
        <w:t>where the vehicle was stationary or stopped; or</w:t>
      </w:r>
    </w:p>
    <w:p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An authorised officer may direct the driver of a heavy vehicle to move the vehicle onto a weighing or testing device.</w:t>
      </w:r>
    </w:p>
    <w:p w:rsidR="00DB6E47" w:rsidRPr="00CC4412" w:rsidRDefault="00DB6E47" w:rsidP="00DB6E47">
      <w:pPr>
        <w:pStyle w:val="Amain"/>
      </w:pPr>
      <w:r w:rsidRPr="00CC4412">
        <w:tab/>
        <w:t>(2)</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87" w:name="_Toc12353367"/>
      <w:r w:rsidRPr="00943427">
        <w:rPr>
          <w:rStyle w:val="CharSectNo"/>
        </w:rPr>
        <w:t>517</w:t>
      </w:r>
      <w:r w:rsidRPr="007E1F9A">
        <w:tab/>
      </w:r>
      <w:r w:rsidRPr="007E1F9A">
        <w:rPr>
          <w:rFonts w:ascii="Helvetica" w:hAnsi="Helvetica" w:cs="Helvetica"/>
          <w:iCs/>
        </w:rPr>
        <w:t>Direction to move heavy vehicle if causing harm etc.</w:t>
      </w:r>
      <w:bookmarkEnd w:id="687"/>
    </w:p>
    <w:p w:rsidR="00DB6E47" w:rsidRPr="00CC4412" w:rsidRDefault="00DB6E47" w:rsidP="00DB6E47">
      <w:pPr>
        <w:pStyle w:val="Amain"/>
      </w:pPr>
      <w:r w:rsidRPr="00CC4412">
        <w:tab/>
        <w:t>(1)</w:t>
      </w:r>
      <w:r w:rsidRPr="00CC4412">
        <w:tab/>
        <w:t>This section applies if an authorised officer reasonably believes a stationary heavy vehicle is—</w:t>
      </w:r>
    </w:p>
    <w:p w:rsidR="00DB6E47" w:rsidRPr="00544ED5" w:rsidRDefault="00DB6E47" w:rsidP="00DB6E47">
      <w:pPr>
        <w:pStyle w:val="Apara"/>
      </w:pPr>
      <w:r w:rsidRPr="00544ED5">
        <w:tab/>
        <w:t>(a)</w:t>
      </w:r>
      <w:r w:rsidRPr="00544ED5">
        <w:tab/>
        <w:t>causing, or creating a risk of, serious harm to public safety, the environment or road infrastructure; or</w:t>
      </w:r>
    </w:p>
    <w:p w:rsidR="00DB6E47" w:rsidRPr="00544ED5" w:rsidRDefault="00DB6E47" w:rsidP="00DB6E47">
      <w:pPr>
        <w:pStyle w:val="Apara"/>
      </w:pPr>
      <w:r w:rsidRPr="00544ED5">
        <w:lastRenderedPageBreak/>
        <w:tab/>
        <w:t>(b)</w:t>
      </w:r>
      <w:r w:rsidRPr="00544ED5">
        <w:tab/>
        <w:t>obstructing traffic or likely to obstruct traffic.</w:t>
      </w:r>
    </w:p>
    <w:p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rsidR="00DB6E47" w:rsidRPr="00544ED5" w:rsidRDefault="00DB6E47" w:rsidP="00DB6E47">
      <w:pPr>
        <w:pStyle w:val="Apara"/>
      </w:pPr>
      <w:r w:rsidRPr="00544ED5">
        <w:tab/>
        <w:t>(a)</w:t>
      </w:r>
      <w:r w:rsidRPr="00544ED5">
        <w:tab/>
        <w:t>move the vehicle, or cause it to be moved, to the extent necessary to avoid the harm or obstruction;</w:t>
      </w:r>
    </w:p>
    <w:p w:rsidR="00DB6E47" w:rsidRPr="00544ED5" w:rsidRDefault="00DB6E47" w:rsidP="00DB6E47">
      <w:pPr>
        <w:pStyle w:val="Apara"/>
      </w:pPr>
      <w:r w:rsidRPr="00544ED5">
        <w:tab/>
        <w:t>(b)</w:t>
      </w:r>
      <w:r w:rsidRPr="00544ED5">
        <w:tab/>
        <w:t>do, or cause to be done, anything else the officer reasonably requires to avoid the harm or obstruction.</w:t>
      </w:r>
    </w:p>
    <w:p w:rsidR="00DB6E47" w:rsidRPr="00CC4412" w:rsidRDefault="00DB6E47" w:rsidP="00DB6E47">
      <w:pPr>
        <w:pStyle w:val="Amain"/>
      </w:pPr>
      <w:r w:rsidRPr="00CC4412">
        <w:tab/>
        <w:t>(3)</w:t>
      </w:r>
      <w:r w:rsidRPr="00CC4412">
        <w:tab/>
        <w:t>The direction may be made orally or in any other way, including, for example—</w:t>
      </w:r>
    </w:p>
    <w:p w:rsidR="00DB6E47" w:rsidRPr="00544ED5" w:rsidRDefault="00DB6E47" w:rsidP="00DB6E47">
      <w:pPr>
        <w:pStyle w:val="Apara"/>
      </w:pPr>
      <w:r w:rsidRPr="00544ED5">
        <w:tab/>
        <w:t>(a)</w:t>
      </w:r>
      <w:r w:rsidRPr="00544ED5">
        <w:tab/>
        <w:t>for a direction given to the driver of a heavy vehicle—by way of a sign or electronic or other signal; or</w:t>
      </w:r>
    </w:p>
    <w:p w:rsidR="00DB6E47" w:rsidRPr="00544ED5" w:rsidRDefault="00DB6E47" w:rsidP="00DB6E47">
      <w:pPr>
        <w:pStyle w:val="Apara"/>
      </w:pPr>
      <w:r w:rsidRPr="00544ED5">
        <w:tab/>
        <w:t>(b)</w:t>
      </w:r>
      <w:r w:rsidRPr="00544ED5">
        <w:tab/>
        <w:t>for a direction given to the operator of a heavy vehicle—by radio, telephone, fax or email.</w:t>
      </w:r>
    </w:p>
    <w:p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rsidR="00DB6E47" w:rsidRPr="00544ED5" w:rsidRDefault="00DB6E47" w:rsidP="00DB6E47">
      <w:pPr>
        <w:pStyle w:val="Apara"/>
      </w:pPr>
      <w:r w:rsidRPr="00544ED5">
        <w:tab/>
        <w:t>(a)</w:t>
      </w:r>
      <w:r w:rsidRPr="00544ED5">
        <w:tab/>
        <w:t>it was not possible to move the heavy vehicle because it was broken down; and</w:t>
      </w:r>
    </w:p>
    <w:p w:rsidR="00DB6E47" w:rsidRPr="00544ED5" w:rsidRDefault="00DB6E47" w:rsidP="00DB6E47">
      <w:pPr>
        <w:pStyle w:val="Apara"/>
      </w:pPr>
      <w:r w:rsidRPr="00544ED5">
        <w:tab/>
        <w:t>(b)</w:t>
      </w:r>
      <w:r w:rsidRPr="00544ED5">
        <w:tab/>
        <w:t>the breakdown happened for a physical reason beyond the person’s control; and</w:t>
      </w:r>
    </w:p>
    <w:p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rsidR="00DB6E47" w:rsidRPr="007E1F9A" w:rsidRDefault="00DB6E47" w:rsidP="00DB6E47">
      <w:pPr>
        <w:pStyle w:val="AH5Sec"/>
      </w:pPr>
      <w:bookmarkStart w:id="688" w:name="_Toc12353368"/>
      <w:r w:rsidRPr="00943427">
        <w:rPr>
          <w:rStyle w:val="CharSectNo"/>
        </w:rPr>
        <w:lastRenderedPageBreak/>
        <w:t>518</w:t>
      </w:r>
      <w:r w:rsidRPr="007E1F9A">
        <w:tab/>
      </w:r>
      <w:r w:rsidRPr="007E1F9A">
        <w:rPr>
          <w:rFonts w:ascii="Helvetica" w:hAnsi="Helvetica" w:cs="Helvetica"/>
          <w:iCs/>
        </w:rPr>
        <w:t>Moving unattended heavy vehicle on road to exercise another power</w:t>
      </w:r>
      <w:bookmarkEnd w:id="688"/>
    </w:p>
    <w:p w:rsidR="00DB6E47" w:rsidRPr="00CC4412" w:rsidRDefault="00DB6E47" w:rsidP="00DB6E47">
      <w:pPr>
        <w:pStyle w:val="Amain"/>
      </w:pPr>
      <w:r w:rsidRPr="00CC4412">
        <w:tab/>
        <w:t>(1)</w:t>
      </w:r>
      <w:r w:rsidRPr="00CC4412">
        <w:tab/>
        <w:t>This section applies if an authorised officer—</w:t>
      </w:r>
    </w:p>
    <w:p w:rsidR="00DB6E47" w:rsidRPr="00544ED5" w:rsidRDefault="00DB6E47" w:rsidP="00DB6E47">
      <w:pPr>
        <w:pStyle w:val="Apara"/>
      </w:pPr>
      <w:r w:rsidRPr="00544ED5">
        <w:tab/>
        <w:t>(a)</w:t>
      </w:r>
      <w:r w:rsidRPr="00544ED5">
        <w:tab/>
        <w:t>reasonably believes a heavy vehicle on a road is unattended; and</w:t>
      </w:r>
    </w:p>
    <w:p w:rsidR="00DB6E47" w:rsidRPr="00544ED5" w:rsidRDefault="00DB6E47" w:rsidP="00DB6E47">
      <w:pPr>
        <w:pStyle w:val="Apara"/>
      </w:pPr>
      <w:r w:rsidRPr="00544ED5">
        <w:tab/>
        <w:t>(b)</w:t>
      </w:r>
      <w:r w:rsidRPr="00544ED5">
        <w:tab/>
        <w:t>intends to exercise a power under this Law in relation to the heavy vehicle; and</w:t>
      </w:r>
    </w:p>
    <w:p w:rsidR="00DB6E47" w:rsidRPr="00544ED5" w:rsidRDefault="00DB6E47" w:rsidP="00DB6E47">
      <w:pPr>
        <w:pStyle w:val="Apara"/>
      </w:pPr>
      <w:r w:rsidRPr="00544ED5">
        <w:tab/>
        <w:t>(c)</w:t>
      </w:r>
      <w:r w:rsidRPr="00544ED5">
        <w:tab/>
        <w:t>reasonably believes it is necessary to move the heavy vehicle to enable the exercise of the power.</w:t>
      </w:r>
    </w:p>
    <w:p w:rsidR="00DB6E47" w:rsidRPr="00CC4412" w:rsidRDefault="00DB6E47" w:rsidP="00DB6E47">
      <w:pPr>
        <w:pStyle w:val="Amain"/>
      </w:pPr>
      <w:r w:rsidRPr="00CC4412">
        <w:tab/>
        <w:t>(2)</w:t>
      </w:r>
      <w:r w:rsidRPr="00CC4412">
        <w:tab/>
        <w:t>To the extent reasonably necessary to enable the exercise of the power, the authorised officer—</w:t>
      </w:r>
    </w:p>
    <w:p w:rsidR="00DB6E47" w:rsidRPr="00544ED5" w:rsidRDefault="00DB6E47" w:rsidP="00DB6E47">
      <w:pPr>
        <w:pStyle w:val="Apara"/>
      </w:pPr>
      <w:r w:rsidRPr="00544ED5">
        <w:tab/>
        <w:t>(a)</w:t>
      </w:r>
      <w:r w:rsidRPr="00544ED5">
        <w:tab/>
        <w:t>may move the heavy vehicle; or</w:t>
      </w:r>
    </w:p>
    <w:p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heavy vehicle</w:t>
      </w:r>
    </w:p>
    <w:p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rsidR="00DB6E47" w:rsidRPr="00CC4412" w:rsidRDefault="00DB6E47" w:rsidP="00DB6E47">
      <w:pPr>
        <w:pStyle w:val="Amain"/>
      </w:pPr>
      <w:r w:rsidRPr="00CC4412">
        <w:tab/>
        <w:t>(4)</w:t>
      </w:r>
      <w:r w:rsidRPr="00CC4412">
        <w:tab/>
        <w:t>Despite subsection (2), the authorised officer—</w:t>
      </w:r>
    </w:p>
    <w:p w:rsidR="00DB6E47" w:rsidRPr="00544ED5" w:rsidRDefault="00DB6E47" w:rsidP="00DB6E47">
      <w:pPr>
        <w:pStyle w:val="Apara"/>
      </w:pPr>
      <w:r w:rsidRPr="00544ED5">
        <w:tab/>
        <w:t>(a)</w:t>
      </w:r>
      <w:r w:rsidRPr="00544ED5">
        <w:tab/>
        <w:t>may only drive the heavy vehicle if the officer is qualified and fit to drive it; and</w:t>
      </w:r>
    </w:p>
    <w:p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4B2B4A">
      <w:pPr>
        <w:pStyle w:val="Amain"/>
        <w:keepNext/>
      </w:pPr>
      <w:r w:rsidRPr="00CC4412">
        <w:lastRenderedPageBreak/>
        <w:tab/>
        <w:t>(6)</w:t>
      </w:r>
      <w:r w:rsidRPr="00CC4412">
        <w:tab/>
        <w:t>The authorised officer or assistant may—</w:t>
      </w:r>
    </w:p>
    <w:p w:rsidR="00DB6E47" w:rsidRPr="00544ED5" w:rsidRDefault="00DB6E47" w:rsidP="00DB6E47">
      <w:pPr>
        <w:pStyle w:val="Apara"/>
      </w:pPr>
      <w:r w:rsidRPr="00544ED5">
        <w:tab/>
        <w:t>(a)</w:t>
      </w:r>
      <w:r w:rsidRPr="00544ED5">
        <w:tab/>
        <w:t>open unlocked doors and other unlocked panels and things in the heavy vehicle; and</w:t>
      </w:r>
    </w:p>
    <w:p w:rsidR="00DB6E47" w:rsidRPr="00544ED5" w:rsidRDefault="00DB6E47" w:rsidP="00DB6E47">
      <w:pPr>
        <w:pStyle w:val="Apara"/>
      </w:pPr>
      <w:r w:rsidRPr="00544ED5">
        <w:tab/>
        <w:t>(b)</w:t>
      </w:r>
      <w:r w:rsidRPr="00544ED5">
        <w:tab/>
        <w:t>use the force that is reasonably necessary to—</w:t>
      </w:r>
    </w:p>
    <w:p w:rsidR="00DB6E47" w:rsidRPr="00516F02" w:rsidRDefault="00DB6E47" w:rsidP="00DB6E47">
      <w:pPr>
        <w:pStyle w:val="Asubpara"/>
      </w:pPr>
      <w:r w:rsidRPr="00516F02">
        <w:tab/>
        <w:t>(i)</w:t>
      </w:r>
      <w:r w:rsidRPr="00516F02">
        <w:tab/>
        <w:t>gain access to the heavy vehicle, its engine or other mechanical components to enable it to be moved; or</w:t>
      </w:r>
    </w:p>
    <w:p w:rsidR="00DB6E47" w:rsidRPr="00516F02" w:rsidRDefault="00DB6E47" w:rsidP="00DB6E47">
      <w:pPr>
        <w:pStyle w:val="Asubpara"/>
      </w:pPr>
      <w:r w:rsidRPr="00516F02">
        <w:tab/>
        <w:t>(ii)</w:t>
      </w:r>
      <w:r w:rsidRPr="00516F02">
        <w:tab/>
        <w:t>enable the heavy vehicle to be towed.</w:t>
      </w:r>
    </w:p>
    <w:p w:rsidR="00DB6E47" w:rsidRPr="00CC4412" w:rsidRDefault="00DB6E47" w:rsidP="00DB6E47">
      <w:pPr>
        <w:pStyle w:val="Amain"/>
      </w:pPr>
      <w:r w:rsidRPr="00CC4412">
        <w:tab/>
        <w:t>(7)</w:t>
      </w:r>
      <w:r w:rsidRPr="00CC4412">
        <w:tab/>
        <w:t>The authorised officer must ensure that, so far as is reasonably practicable, the driver or operator is notified that the vehicle has been moved and the place to which it has been moved.</w:t>
      </w:r>
    </w:p>
    <w:p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rsidR="00DB6E47" w:rsidRPr="007E1F9A" w:rsidRDefault="00DB6E47" w:rsidP="00DB6E47">
      <w:pPr>
        <w:pStyle w:val="AH5Sec"/>
      </w:pPr>
      <w:bookmarkStart w:id="689" w:name="_Toc12353369"/>
      <w:r w:rsidRPr="00943427">
        <w:rPr>
          <w:rStyle w:val="CharSectNo"/>
        </w:rPr>
        <w:t>519</w:t>
      </w:r>
      <w:r w:rsidRPr="007E1F9A">
        <w:tab/>
      </w:r>
      <w:r w:rsidRPr="007E1F9A">
        <w:rPr>
          <w:rFonts w:ascii="Helvetica" w:hAnsi="Helvetica" w:cs="Helvetica"/>
          <w:iCs/>
        </w:rPr>
        <w:t>Moving unattended heavy vehicle on road if causing harm etc.</w:t>
      </w:r>
      <w:bookmarkEnd w:id="689"/>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on a road is unattended; and</w:t>
      </w:r>
    </w:p>
    <w:p w:rsidR="00DB6E47" w:rsidRPr="00544ED5" w:rsidRDefault="00DB6E47" w:rsidP="00DB6E47">
      <w:pPr>
        <w:pStyle w:val="Apara"/>
      </w:pPr>
      <w:r w:rsidRPr="00544ED5">
        <w:tab/>
        <w:t>(b)</w:t>
      </w:r>
      <w:r w:rsidRPr="00544ED5">
        <w:tab/>
        <w:t>the heavy vehicle is—</w:t>
      </w:r>
    </w:p>
    <w:p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rsidR="00DB6E47" w:rsidRPr="00516F02" w:rsidRDefault="00DB6E47" w:rsidP="00DB6E47">
      <w:pPr>
        <w:pStyle w:val="Asubpara"/>
      </w:pPr>
      <w:r w:rsidRPr="00516F02">
        <w:tab/>
        <w:t>(ii)</w:t>
      </w:r>
      <w:r w:rsidRPr="00516F02">
        <w:tab/>
        <w:t>obstructing traffic or likely to obstruct traffic.</w:t>
      </w:r>
    </w:p>
    <w:p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by driving, pushing or towing the vehicle</w:t>
      </w:r>
    </w:p>
    <w:p w:rsidR="00DB6E47" w:rsidRPr="006C3305" w:rsidRDefault="00DB6E47" w:rsidP="004B2B4A">
      <w:pPr>
        <w:pStyle w:val="Amain"/>
        <w:keepNext/>
      </w:pPr>
      <w:r>
        <w:lastRenderedPageBreak/>
        <w:tab/>
        <w:t>(</w:t>
      </w:r>
      <w:r w:rsidRPr="006C3305">
        <w:t>3)</w:t>
      </w:r>
      <w:r w:rsidRPr="006C3305">
        <w:tab/>
        <w:t>The authorised officer or assistant may—</w:t>
      </w:r>
    </w:p>
    <w:p w:rsidR="00DB6E47" w:rsidRPr="00544ED5" w:rsidRDefault="00DB6E47" w:rsidP="00DB6E47">
      <w:pPr>
        <w:pStyle w:val="Apara"/>
      </w:pPr>
      <w:r w:rsidRPr="00544ED5">
        <w:tab/>
        <w:t>(a)</w:t>
      </w:r>
      <w:r w:rsidRPr="00544ED5">
        <w:tab/>
        <w:t>enter the heavy vehicle to enable the authorised officer or assistant to move it; and</w:t>
      </w:r>
    </w:p>
    <w:p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rsidR="00DB6E47" w:rsidRPr="00CC4412" w:rsidRDefault="00DB6E47" w:rsidP="00DB6E47">
      <w:pPr>
        <w:pStyle w:val="Amain"/>
      </w:pPr>
      <w:r w:rsidRPr="00CC4412">
        <w:tab/>
        <w:t>(5)</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 authorised by the operator to drive the heavy vehicle.</w:t>
      </w:r>
    </w:p>
    <w:p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rsidR="00DB6E47" w:rsidRPr="00943427" w:rsidRDefault="00DB6E47" w:rsidP="00DB6E47">
      <w:pPr>
        <w:pStyle w:val="AH3Div"/>
      </w:pPr>
      <w:bookmarkStart w:id="690" w:name="_Toc12353370"/>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Inspecting and searching heavy vehicles</w:t>
      </w:r>
      <w:bookmarkEnd w:id="690"/>
    </w:p>
    <w:p w:rsidR="00DB6E47" w:rsidRPr="007E1F9A" w:rsidRDefault="00DB6E47" w:rsidP="00DB6E47">
      <w:pPr>
        <w:pStyle w:val="AH5Sec"/>
      </w:pPr>
      <w:bookmarkStart w:id="691" w:name="_Toc12353371"/>
      <w:r w:rsidRPr="00943427">
        <w:rPr>
          <w:rStyle w:val="CharSectNo"/>
        </w:rPr>
        <w:t>520</w:t>
      </w:r>
      <w:r w:rsidRPr="007E1F9A">
        <w:tab/>
      </w:r>
      <w:r w:rsidRPr="007E1F9A">
        <w:rPr>
          <w:rFonts w:ascii="Helvetica" w:hAnsi="Helvetica" w:cs="Helvetica"/>
          <w:iCs/>
        </w:rPr>
        <w:t>Power to enter and inspect heavy vehicles for monitoring purposes</w:t>
      </w:r>
      <w:bookmarkEnd w:id="691"/>
    </w:p>
    <w:p w:rsidR="00DB6E47" w:rsidRPr="00CC4412" w:rsidRDefault="00DB6E47" w:rsidP="00DB6E47">
      <w:pPr>
        <w:pStyle w:val="Amain"/>
      </w:pPr>
      <w:r w:rsidRPr="00CC4412">
        <w:tab/>
        <w:t>(1)</w:t>
      </w:r>
      <w:r w:rsidRPr="00CC4412">
        <w:tab/>
        <w:t>An authorised officer may enter and inspect a heavy vehicle for monitoring purposes.</w:t>
      </w:r>
    </w:p>
    <w:p w:rsidR="00DB6E47" w:rsidRPr="00CC4412" w:rsidRDefault="00DB6E47" w:rsidP="004B2B4A">
      <w:pPr>
        <w:pStyle w:val="Amain"/>
        <w:keepNext/>
      </w:pPr>
      <w:r w:rsidRPr="00CC4412">
        <w:lastRenderedPageBreak/>
        <w:tab/>
        <w:t>(2)</w:t>
      </w:r>
      <w:r w:rsidRPr="00CC4412">
        <w:tab/>
        <w:t>Without limiting subsection (1), the authorised officer may—</w:t>
      </w:r>
    </w:p>
    <w:p w:rsidR="00DB6E47" w:rsidRPr="00544ED5" w:rsidRDefault="00DB6E47" w:rsidP="00DB6E47">
      <w:pPr>
        <w:pStyle w:val="Apara"/>
      </w:pPr>
      <w:r w:rsidRPr="00544ED5">
        <w:tab/>
        <w:t>(a)</w:t>
      </w:r>
      <w:r w:rsidRPr="00544ED5">
        <w:tab/>
        <w:t>inspect, examine or film any part of the heavy vehicle or any part of its equipment or load; and</w:t>
      </w:r>
    </w:p>
    <w:p w:rsidR="00150AE9" w:rsidRPr="009D47B1" w:rsidRDefault="00150AE9" w:rsidP="00150AE9">
      <w:pPr>
        <w:pStyle w:val="Apara"/>
        <w:shd w:val="clear" w:color="auto" w:fill="D9D9D9" w:themeFill="background1" w:themeFillShade="D9"/>
      </w:pPr>
      <w:r w:rsidRPr="009D47B1">
        <w:rPr>
          <w:lang w:eastAsia="en-AU"/>
        </w:rPr>
        <w:tab/>
        <w:t>(b)</w:t>
      </w:r>
      <w:r w:rsidRPr="009D47B1">
        <w:rPr>
          <w:lang w:eastAsia="en-AU"/>
        </w:rPr>
        <w:tab/>
      </w:r>
      <w:r w:rsidRPr="009D47B1">
        <w:rPr>
          <w:rFonts w:ascii="Times-Italic" w:hAnsi="Times-Italic" w:cs="Times-Italic"/>
          <w:iCs/>
          <w:szCs w:val="24"/>
          <w:lang w:eastAsia="en-AU"/>
        </w:rPr>
        <w:t xml:space="preserve">without limiting paragraph (a), look for, check the details of, or film a number plate, label or other thing required to be displayed on the heavy vehicle under this Law, </w:t>
      </w:r>
      <w:r w:rsidRPr="009D47B1">
        <w:rPr>
          <w:lang w:eastAsia="en-AU"/>
        </w:rPr>
        <w:t xml:space="preserve">the </w:t>
      </w:r>
      <w:hyperlink r:id="rId50" w:tooltip="A1999-81" w:history="1">
        <w:r w:rsidRPr="009D47B1">
          <w:rPr>
            <w:rStyle w:val="charCitHyperlinkItal"/>
          </w:rPr>
          <w:t>Road Transport (Vehicle Registration) Act 1999</w:t>
        </w:r>
      </w:hyperlink>
      <w:r w:rsidRPr="009D47B1">
        <w:t xml:space="preserve"> or a corresponding registration law; and</w:t>
      </w:r>
    </w:p>
    <w:p w:rsidR="00150AE9" w:rsidRPr="009D47B1" w:rsidRDefault="00150AE9" w:rsidP="00150AE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51"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DB6E47" w:rsidRPr="00544ED5" w:rsidRDefault="00DB6E47" w:rsidP="00DB6E47">
      <w:pPr>
        <w:pStyle w:val="Apara"/>
      </w:pPr>
      <w:r w:rsidRPr="00544ED5">
        <w:tab/>
        <w:t>(c)</w:t>
      </w:r>
      <w:r w:rsidRPr="00544ED5">
        <w:tab/>
        <w:t>inspect a relevant document in the heavy vehicle; and</w:t>
      </w:r>
    </w:p>
    <w:p w:rsidR="00DB6E47" w:rsidRPr="00544ED5" w:rsidRDefault="00DB6E47" w:rsidP="00DB6E47">
      <w:pPr>
        <w:pStyle w:val="Apara"/>
      </w:pPr>
      <w:r w:rsidRPr="00544ED5">
        <w:tab/>
        <w:t>(d)</w:t>
      </w:r>
      <w:r w:rsidRPr="00544ED5">
        <w:tab/>
        <w:t>copy, or take an extract from, a relevant document in the heavy vehicle; and</w:t>
      </w:r>
    </w:p>
    <w:p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rsidR="00DB6E47" w:rsidRPr="00516F02" w:rsidRDefault="00DB6E47" w:rsidP="00DB6E47">
      <w:pPr>
        <w:pStyle w:val="Asubpara"/>
      </w:pPr>
      <w:r w:rsidRPr="00516F02">
        <w:tab/>
        <w:t>(ii)</w:t>
      </w:r>
      <w:r w:rsidRPr="00516F02">
        <w:tab/>
        <w:t>by accessing and downloading relevant information from the device or other thing.</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CC4412" w:rsidRDefault="00DB6E47" w:rsidP="004B2B4A">
      <w:pPr>
        <w:pStyle w:val="Amain"/>
        <w:keepNext/>
      </w:pPr>
      <w:r w:rsidRPr="00CC4412">
        <w:lastRenderedPageBreak/>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rsidR="00DB6E47" w:rsidRPr="00544ED5" w:rsidRDefault="00DB6E47" w:rsidP="00DB6E47">
      <w:pPr>
        <w:pStyle w:val="Apara"/>
      </w:pPr>
      <w:r w:rsidRPr="00544ED5">
        <w:tab/>
        <w:t>(a)</w:t>
      </w:r>
      <w:r w:rsidRPr="00544ED5">
        <w:tab/>
        <w:t>open an unlocked door or an unlocked panel or thing on the heavy vehicle; and</w:t>
      </w:r>
    </w:p>
    <w:p w:rsidR="00DB6E47" w:rsidRPr="00544ED5" w:rsidRDefault="00DB6E47" w:rsidP="00DB6E47">
      <w:pPr>
        <w:pStyle w:val="Apara"/>
      </w:pPr>
      <w:r w:rsidRPr="00544ED5">
        <w:tab/>
        <w:t>(b)</w:t>
      </w:r>
      <w:r w:rsidRPr="00544ED5">
        <w:tab/>
        <w:t>move but not take away anything that is not locked up or sealed.</w:t>
      </w:r>
    </w:p>
    <w:p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rsidR="00DB6E47" w:rsidRPr="00CC4412" w:rsidRDefault="00DB6E47" w:rsidP="00DB6E47">
      <w:pPr>
        <w:pStyle w:val="Amain"/>
      </w:pPr>
      <w:r w:rsidRPr="00CC4412">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rsidR="00DB6E47" w:rsidRPr="007E1F9A" w:rsidRDefault="00DB6E47" w:rsidP="00DB6E47">
      <w:pPr>
        <w:pStyle w:val="AH5Sec"/>
      </w:pPr>
      <w:bookmarkStart w:id="692" w:name="_Toc12353372"/>
      <w:r w:rsidRPr="00943427">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92"/>
    </w:p>
    <w:p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rsidR="00DB6E47" w:rsidRPr="00544ED5" w:rsidRDefault="00DB6E47" w:rsidP="00DB6E47">
      <w:pPr>
        <w:pStyle w:val="Apara"/>
      </w:pPr>
      <w:r w:rsidRPr="00544ED5">
        <w:tab/>
        <w:t>(a)</w:t>
      </w:r>
      <w:r w:rsidRPr="00544ED5">
        <w:tab/>
        <w:t>the vehicle is being, or has been, used to commit an offence against this Law; or</w:t>
      </w:r>
    </w:p>
    <w:p w:rsidR="00DB6E47" w:rsidRPr="00544ED5" w:rsidRDefault="00DB6E47" w:rsidP="00DB6E47">
      <w:pPr>
        <w:pStyle w:val="Apara"/>
      </w:pPr>
      <w:r w:rsidRPr="00544ED5">
        <w:lastRenderedPageBreak/>
        <w:tab/>
        <w:t>(b)</w:t>
      </w:r>
      <w:r w:rsidRPr="00544ED5">
        <w:tab/>
        <w:t>the vehicle, or a thing in the vehicle, may provide evidence of an offence against this Law that is being, or has been, committed; or</w:t>
      </w:r>
    </w:p>
    <w:p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rsidR="00DB6E47" w:rsidRPr="00CC4412" w:rsidRDefault="00DB6E47" w:rsidP="00DB6E47">
      <w:pPr>
        <w:pStyle w:val="Amain"/>
      </w:pPr>
      <w:r w:rsidRPr="00CC4412">
        <w:tab/>
        <w:t>(2)</w:t>
      </w:r>
      <w:r w:rsidRPr="00CC4412">
        <w:tab/>
        <w:t>The authorised officer may form the necessary belief—</w:t>
      </w:r>
    </w:p>
    <w:p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rsidR="00DB6E47" w:rsidRPr="00544ED5" w:rsidRDefault="00DB6E47" w:rsidP="00DB6E47">
      <w:pPr>
        <w:pStyle w:val="Apara"/>
      </w:pPr>
      <w:r w:rsidRPr="00544ED5">
        <w:tab/>
        <w:t>(b)</w:t>
      </w:r>
      <w:r w:rsidRPr="00544ED5">
        <w:tab/>
        <w:t>independently of an inspection of the heavy vehicle under Part</w:t>
      </w:r>
      <w:r w:rsidR="00C63ECD">
        <w:t> </w:t>
      </w:r>
      <w:r w:rsidRPr="00544ED5">
        <w:t>9.2 or section 520.</w:t>
      </w:r>
    </w:p>
    <w:p w:rsidR="00DB6E47" w:rsidRPr="00CC4412" w:rsidRDefault="00DB6E47" w:rsidP="00DB6E47">
      <w:pPr>
        <w:pStyle w:val="Amain"/>
      </w:pPr>
      <w:r w:rsidRPr="00CC4412">
        <w:tab/>
        <w:t>(3)</w:t>
      </w:r>
      <w:r w:rsidRPr="00CC4412">
        <w:tab/>
        <w:t>Without limiting subsection (1), the authorised officer may—</w:t>
      </w:r>
    </w:p>
    <w:p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rsidR="00DB6E47" w:rsidRPr="00544ED5" w:rsidRDefault="00DB6E47" w:rsidP="00DB6E47">
      <w:pPr>
        <w:pStyle w:val="Apara"/>
      </w:pPr>
      <w:r w:rsidRPr="00544ED5">
        <w:tab/>
        <w:t>(b)</w:t>
      </w:r>
      <w:r w:rsidRPr="00544ED5">
        <w:tab/>
        <w:t>inspect, examine or film any part of the heavy vehicle or any part of its equipment or load; and</w:t>
      </w:r>
    </w:p>
    <w:p w:rsidR="00150AE9" w:rsidRPr="009D47B1" w:rsidRDefault="00150AE9" w:rsidP="00C80C84">
      <w:pPr>
        <w:pStyle w:val="Apara"/>
        <w:keepLines/>
        <w:shd w:val="clear" w:color="auto" w:fill="D9D9D9" w:themeFill="background1" w:themeFillShade="D9"/>
      </w:pPr>
      <w:r w:rsidRPr="009D47B1">
        <w:rPr>
          <w:lang w:eastAsia="en-AU"/>
        </w:rPr>
        <w:tab/>
        <w:t>(c)</w:t>
      </w:r>
      <w:r w:rsidRPr="009D47B1">
        <w:rPr>
          <w:lang w:eastAsia="en-AU"/>
        </w:rPr>
        <w:tab/>
      </w:r>
      <w:r w:rsidRPr="009D47B1">
        <w:rPr>
          <w:rFonts w:ascii="Times-Italic" w:hAnsi="Times-Italic" w:cs="Times-Italic"/>
          <w:iCs/>
          <w:szCs w:val="24"/>
          <w:lang w:eastAsia="en-AU"/>
        </w:rPr>
        <w:t xml:space="preserve">without limiting paragraph (b), look for, check the details of, or film a number plate, label or other thing required to be displayed on the heavy vehicle under this Law, </w:t>
      </w:r>
      <w:r w:rsidRPr="009D47B1">
        <w:rPr>
          <w:lang w:eastAsia="en-AU"/>
        </w:rPr>
        <w:t xml:space="preserve">the </w:t>
      </w:r>
      <w:hyperlink r:id="rId52" w:tooltip="A1999-81" w:history="1">
        <w:r w:rsidRPr="009D47B1">
          <w:rPr>
            <w:rStyle w:val="charCitHyperlinkItal"/>
          </w:rPr>
          <w:t>Road Transport (Vehicle Registration) Act 1999</w:t>
        </w:r>
      </w:hyperlink>
      <w:r w:rsidRPr="009D47B1">
        <w:t xml:space="preserve"> or a corresponding registration law; and</w:t>
      </w:r>
    </w:p>
    <w:p w:rsidR="00150AE9" w:rsidRPr="009D47B1" w:rsidRDefault="00150AE9" w:rsidP="00150AE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53" w:tooltip="A2001-14" w:history="1">
        <w:r w:rsidRPr="009D47B1">
          <w:rPr>
            <w:rStyle w:val="charCitHyperlinkItal"/>
          </w:rPr>
          <w:t>Legislation Act 2001</w:t>
        </w:r>
      </w:hyperlink>
      <w:r w:rsidRPr="009D47B1">
        <w:t xml:space="preserve">, s 104 and </w:t>
      </w:r>
      <w:hyperlink r:id="rId54" w:tooltip="A2013-51" w:history="1">
        <w:r w:rsidR="00CF6FFA" w:rsidRPr="00CF6FFA">
          <w:rPr>
            <w:rStyle w:val="charCitHyperlinkItal"/>
          </w:rPr>
          <w:t>Heavy Vehicle National Law (ACT) Act 2013</w:t>
        </w:r>
      </w:hyperlink>
      <w:r w:rsidRPr="009D47B1">
        <w:t>, s 8 (3)).</w:t>
      </w:r>
    </w:p>
    <w:p w:rsidR="00DB6E47" w:rsidRPr="00544ED5" w:rsidRDefault="00DB6E47" w:rsidP="00DB6E47">
      <w:pPr>
        <w:pStyle w:val="Apara"/>
      </w:pPr>
      <w:r w:rsidRPr="00544ED5">
        <w:tab/>
        <w:t>(d)</w:t>
      </w:r>
      <w:r w:rsidRPr="00544ED5">
        <w:tab/>
        <w:t>search for and inspect a document, device or other thing in the heavy vehicle; and</w:t>
      </w:r>
    </w:p>
    <w:p w:rsidR="00DB6E47" w:rsidRPr="00544ED5" w:rsidRDefault="00DB6E47" w:rsidP="004B2B4A">
      <w:pPr>
        <w:pStyle w:val="Apara"/>
        <w:keepNext/>
      </w:pPr>
      <w:r w:rsidRPr="00544ED5">
        <w:lastRenderedPageBreak/>
        <w:tab/>
        <w:t>(e)</w:t>
      </w:r>
      <w:r w:rsidRPr="00544ED5">
        <w:tab/>
        <w:t>take an extract from a document, device or other thing in the heavy vehicle, including, for example—</w:t>
      </w:r>
    </w:p>
    <w:p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rsidR="00DB6E47" w:rsidRPr="00516F02" w:rsidRDefault="00DB6E47" w:rsidP="00DB6E47">
      <w:pPr>
        <w:pStyle w:val="Asubpara"/>
      </w:pPr>
      <w:r w:rsidRPr="00516F02">
        <w:tab/>
        <w:t>(ii)</w:t>
      </w:r>
      <w:r w:rsidRPr="00516F02">
        <w:tab/>
        <w:t>by accessing and downloading information from a device or other thing in the vehicle; and</w:t>
      </w:r>
    </w:p>
    <w:p w:rsidR="00DB6E47" w:rsidRPr="00C96203" w:rsidRDefault="00DB6E47" w:rsidP="00DB6E47">
      <w:pPr>
        <w:pStyle w:val="aExamHdgss"/>
      </w:pPr>
      <w:r w:rsidRPr="00C96203">
        <w:rPr>
          <w:rFonts w:cs="Times"/>
          <w:bCs/>
          <w:iCs/>
        </w:rPr>
        <w:t>Example of device or other thing—</w:t>
      </w:r>
    </w:p>
    <w:p w:rsidR="00DB6E47" w:rsidRPr="00C96203" w:rsidRDefault="00DB6E47" w:rsidP="00DB6E47">
      <w:pPr>
        <w:pStyle w:val="aExamss"/>
      </w:pPr>
      <w:r w:rsidRPr="00C96203">
        <w:t>an intelligent transport system</w:t>
      </w:r>
    </w:p>
    <w:p w:rsidR="00DB6E47" w:rsidRPr="00544ED5" w:rsidRDefault="00DB6E47" w:rsidP="00DB6E47">
      <w:pPr>
        <w:pStyle w:val="Apara"/>
      </w:pPr>
      <w:r w:rsidRPr="00544ED5">
        <w:tab/>
        <w:t>(f)</w:t>
      </w:r>
      <w:r w:rsidRPr="00544ED5">
        <w:tab/>
        <w:t>copy a document in the heavy vehicle, or take a document in the heavy vehicle somewhere else to copy it; and</w:t>
      </w:r>
    </w:p>
    <w:p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rsidR="00DB6E47" w:rsidRPr="00C96203" w:rsidRDefault="00DB6E47" w:rsidP="00DB6E47">
      <w:pPr>
        <w:pStyle w:val="aExamBulletss"/>
      </w:pPr>
      <w:r w:rsidRPr="00C96203">
        <w:t xml:space="preserve">• </w:t>
      </w:r>
      <w:r w:rsidRPr="00C96203">
        <w:tab/>
        <w:t>transport documentation</w:t>
      </w:r>
    </w:p>
    <w:p w:rsidR="00DB6E47" w:rsidRPr="00C96203" w:rsidRDefault="00DB6E47" w:rsidP="00DB6E47">
      <w:pPr>
        <w:pStyle w:val="aExamBulletss"/>
      </w:pPr>
      <w:r w:rsidRPr="00C96203">
        <w:t xml:space="preserve">• </w:t>
      </w:r>
      <w:r w:rsidRPr="00C96203">
        <w:tab/>
        <w:t>journey documentation</w:t>
      </w:r>
    </w:p>
    <w:p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rsidR="00DB6E47" w:rsidRPr="00544ED5" w:rsidRDefault="00DB6E47" w:rsidP="00DB6E47">
      <w:pPr>
        <w:pStyle w:val="Apara"/>
      </w:pPr>
      <w:r w:rsidRPr="00544ED5">
        <w:tab/>
        <w:t>(h)</w:t>
      </w:r>
      <w:r w:rsidRPr="00544ED5">
        <w:tab/>
        <w:t>take the persons, equipment or materials the officer reasonably requires into or onto the heavy vehicle.</w:t>
      </w:r>
    </w:p>
    <w:p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rsidR="00DB6E47" w:rsidRPr="00CC4412" w:rsidRDefault="00DB6E47" w:rsidP="004B2B4A">
      <w:pPr>
        <w:pStyle w:val="Amain"/>
        <w:keepLines/>
      </w:pPr>
      <w:r w:rsidRPr="00CC4412">
        <w:lastRenderedPageBreak/>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p>
    <w:p w:rsidR="00DB6E47" w:rsidRPr="00CC4412" w:rsidRDefault="00DB6E47" w:rsidP="00DB6E47">
      <w:pPr>
        <w:pStyle w:val="Amain"/>
      </w:pPr>
      <w:r w:rsidRPr="00CC4412">
        <w:tab/>
        <w:t>(7)</w:t>
      </w:r>
      <w:r w:rsidRPr="00CC4412">
        <w:tab/>
        <w:t>The power to search under this section does not include a power to search a person.</w:t>
      </w:r>
    </w:p>
    <w:p w:rsidR="00DB6E47" w:rsidRPr="007E1F9A" w:rsidRDefault="00DB6E47" w:rsidP="00DB6E47">
      <w:pPr>
        <w:pStyle w:val="AH5Sec"/>
      </w:pPr>
      <w:bookmarkStart w:id="693" w:name="_Toc12353373"/>
      <w:r w:rsidRPr="00943427">
        <w:rPr>
          <w:rStyle w:val="CharSectNo"/>
        </w:rPr>
        <w:t>522</w:t>
      </w:r>
      <w:r w:rsidRPr="007E1F9A">
        <w:tab/>
      </w:r>
      <w:r w:rsidRPr="007E1F9A">
        <w:rPr>
          <w:rFonts w:ascii="Helvetica" w:hAnsi="Helvetica" w:cs="Helvetica"/>
          <w:iCs/>
        </w:rPr>
        <w:t>Power to order presentation of heavy vehicles for inspection</w:t>
      </w:r>
      <w:bookmarkEnd w:id="693"/>
    </w:p>
    <w:p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rsidR="00DB6E47" w:rsidRPr="00544ED5" w:rsidRDefault="00DB6E47" w:rsidP="00DB6E47">
      <w:pPr>
        <w:pStyle w:val="Apara"/>
      </w:pPr>
      <w:r w:rsidRPr="00544ED5">
        <w:tab/>
        <w:t>(a)</w:t>
      </w:r>
      <w:r w:rsidRPr="00544ED5">
        <w:tab/>
        <w:t>that the officer reasonably believes has within the preceding 30</w:t>
      </w:r>
      <w:r w:rsidR="008B4E35">
        <w:t> </w:t>
      </w:r>
      <w:r w:rsidRPr="00544ED5">
        <w:t>days been used or will be used on a road if the officer reasonably believes that—</w:t>
      </w:r>
    </w:p>
    <w:p w:rsidR="00DB6E47" w:rsidRPr="00516F02" w:rsidRDefault="00DB6E47" w:rsidP="00DB6E47">
      <w:pPr>
        <w:pStyle w:val="Asubpara"/>
      </w:pPr>
      <w:r w:rsidRPr="00516F02">
        <w:tab/>
        <w:t>(i)</w:t>
      </w:r>
      <w:r w:rsidRPr="00516F02">
        <w:tab/>
        <w:t>the driver of the vehicle has not complied with this Law in driving a heavy vehicle of that kind; or</w:t>
      </w:r>
    </w:p>
    <w:p w:rsidR="00DB6E47" w:rsidRPr="00516F02" w:rsidRDefault="00DB6E47" w:rsidP="00DB6E47">
      <w:pPr>
        <w:pStyle w:val="Asubpara"/>
      </w:pPr>
      <w:r w:rsidRPr="00516F02">
        <w:tab/>
        <w:t>(ii)</w:t>
      </w:r>
      <w:r w:rsidRPr="00516F02">
        <w:tab/>
        <w:t>the vehicle does not comply with this Law; or</w:t>
      </w:r>
    </w:p>
    <w:p w:rsidR="00DB6E47" w:rsidRPr="00516F02" w:rsidRDefault="00DB6E47" w:rsidP="00DB6E47">
      <w:pPr>
        <w:pStyle w:val="Asubpara"/>
      </w:pPr>
      <w:r>
        <w:tab/>
      </w:r>
      <w:r w:rsidRPr="00516F02">
        <w:t>(iii)</w:t>
      </w:r>
      <w:r w:rsidRPr="00516F02">
        <w:tab/>
        <w:t>the vehicle is a defective heavy vehicle as defined in section 525; or</w:t>
      </w:r>
    </w:p>
    <w:p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rsidR="00DB6E47" w:rsidRPr="00CC4412" w:rsidRDefault="00DB6E47" w:rsidP="00DB6E47">
      <w:pPr>
        <w:pStyle w:val="Amain"/>
      </w:pPr>
      <w:r w:rsidRPr="00CC4412">
        <w:tab/>
        <w:t>(2)</w:t>
      </w:r>
      <w:r w:rsidRPr="00CC4412">
        <w:tab/>
        <w:t xml:space="preserve">A notice must be served on— </w:t>
      </w:r>
    </w:p>
    <w:p w:rsidR="00DB6E47" w:rsidRPr="00544ED5" w:rsidRDefault="00DB6E47" w:rsidP="00DB6E47">
      <w:pPr>
        <w:pStyle w:val="Apara"/>
      </w:pPr>
      <w:r w:rsidRPr="00544ED5">
        <w:tab/>
        <w:t>(a)</w:t>
      </w:r>
      <w:r w:rsidRPr="00544ED5">
        <w:tab/>
        <w:t>the person in charge of the heavy vehicle; or</w:t>
      </w:r>
    </w:p>
    <w:p w:rsidR="00DB6E47" w:rsidRPr="00544ED5" w:rsidRDefault="00DB6E47" w:rsidP="00DB6E47">
      <w:pPr>
        <w:pStyle w:val="Apara"/>
      </w:pPr>
      <w:r w:rsidRPr="00544ED5">
        <w:lastRenderedPageBreak/>
        <w:tab/>
        <w:t>(b)</w:t>
      </w:r>
      <w:r w:rsidRPr="00544ED5">
        <w:tab/>
        <w:t>the registered operator or, if the heavy vehicle is not registered, an owner.</w:t>
      </w:r>
    </w:p>
    <w:p w:rsidR="00DB6E47" w:rsidRPr="00CC4412" w:rsidRDefault="00DB6E47" w:rsidP="00DB6E47">
      <w:pPr>
        <w:pStyle w:val="Amain"/>
      </w:pPr>
      <w:r w:rsidRPr="00CC4412">
        <w:tab/>
        <w:t>(3)</w:t>
      </w:r>
      <w:r w:rsidRPr="00CC4412">
        <w:tab/>
        <w:t>If a notice has been served on a person under this section—</w:t>
      </w:r>
    </w:p>
    <w:p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rsidR="00DB6E47" w:rsidRPr="00544ED5" w:rsidRDefault="00C63ECD" w:rsidP="00DB6E47">
      <w:pPr>
        <w:pStyle w:val="Apara"/>
      </w:pPr>
      <w:r>
        <w:tab/>
        <w:t>(b)</w:t>
      </w:r>
      <w:r>
        <w:tab/>
        <w:t xml:space="preserve">subject to paragraph </w:t>
      </w:r>
      <w:r w:rsidR="00DB6E47" w:rsidRPr="00544ED5">
        <w:t>(c), the authorised officer must—</w:t>
      </w:r>
    </w:p>
    <w:p w:rsidR="00DB6E47" w:rsidRPr="00516F02" w:rsidRDefault="00DB6E47" w:rsidP="00DB6E47">
      <w:pPr>
        <w:pStyle w:val="Asubpara"/>
      </w:pPr>
      <w:r w:rsidRPr="00516F02">
        <w:tab/>
        <w:t>(i)</w:t>
      </w:r>
      <w:r w:rsidRPr="00516F02">
        <w:tab/>
        <w:t>consider the request; and</w:t>
      </w:r>
    </w:p>
    <w:p w:rsidR="00DB6E47" w:rsidRPr="00516F02" w:rsidRDefault="00DB6E47" w:rsidP="00DB6E47">
      <w:pPr>
        <w:pStyle w:val="Asubpara"/>
      </w:pPr>
      <w:r>
        <w:tab/>
      </w:r>
      <w:r w:rsidRPr="00516F02">
        <w:t>(ii)</w:t>
      </w:r>
      <w:r w:rsidRPr="00516F02">
        <w:tab/>
        <w:t>vary the notice by changing the place or time; and</w:t>
      </w:r>
    </w:p>
    <w:p w:rsidR="00DB6E47" w:rsidRPr="00516F02" w:rsidRDefault="00DB6E47" w:rsidP="00DB6E47">
      <w:pPr>
        <w:pStyle w:val="Asubpara"/>
      </w:pPr>
      <w:r>
        <w:tab/>
      </w:r>
      <w:r w:rsidRPr="00516F02">
        <w:t>(iii)</w:t>
      </w:r>
      <w:r w:rsidRPr="00516F02">
        <w:tab/>
        <w:t>notify the person of the change; and</w:t>
      </w:r>
    </w:p>
    <w:p w:rsidR="00DB6E47" w:rsidRPr="00544ED5" w:rsidRDefault="00DB6E47" w:rsidP="00DB6E47">
      <w:pPr>
        <w:pStyle w:val="Apara"/>
      </w:pPr>
      <w:r w:rsidRPr="00544ED5">
        <w:tab/>
        <w:t>(c)</w:t>
      </w:r>
      <w:r w:rsidRPr="00544ED5">
        <w:tab/>
        <w:t>the authorised officer may refuse the request if the officer considers—</w:t>
      </w:r>
    </w:p>
    <w:p w:rsidR="00DB6E47" w:rsidRPr="00516F02" w:rsidRDefault="00DB6E47" w:rsidP="00DB6E47">
      <w:pPr>
        <w:pStyle w:val="Asubpara"/>
      </w:pPr>
      <w:r w:rsidRPr="00516F02">
        <w:tab/>
        <w:t>(i)</w:t>
      </w:r>
      <w:r w:rsidRPr="00516F02">
        <w:tab/>
        <w:t>there may be a safety risk in acceding to the request; or</w:t>
      </w:r>
    </w:p>
    <w:p w:rsidR="00DB6E47" w:rsidRPr="00516F02" w:rsidRDefault="00DB6E47" w:rsidP="00DB6E47">
      <w:pPr>
        <w:pStyle w:val="Asubpara"/>
      </w:pPr>
      <w:r>
        <w:tab/>
      </w:r>
      <w:r w:rsidRPr="00516F02">
        <w:t>(ii)</w:t>
      </w:r>
      <w:r w:rsidRPr="00516F02">
        <w:tab/>
        <w:t>the request is made for an improper reason; or</w:t>
      </w:r>
    </w:p>
    <w:p w:rsidR="00DB6E47" w:rsidRPr="00516F02" w:rsidRDefault="00DB6E47" w:rsidP="00DB6E47">
      <w:pPr>
        <w:pStyle w:val="Asubpara"/>
      </w:pPr>
      <w:r>
        <w:tab/>
      </w:r>
      <w:r w:rsidRPr="00516F02">
        <w:t>(iii)</w:t>
      </w:r>
      <w:r w:rsidRPr="00516F02">
        <w:tab/>
        <w:t>it is otherwise not reasonable to vary the notice.</w:t>
      </w:r>
    </w:p>
    <w:p w:rsidR="00DB6E47" w:rsidRPr="00CC4412" w:rsidRDefault="00DB6E47" w:rsidP="00DB6E47">
      <w:pPr>
        <w:pStyle w:val="Amain"/>
      </w:pPr>
      <w:r w:rsidRPr="00CC4412">
        <w:tab/>
        <w:t>(4)</w:t>
      </w:r>
      <w:r w:rsidRPr="00CC4412">
        <w:tab/>
        <w:t>An inspection may include any tests an authorised officer decides to be appropriate.</w:t>
      </w:r>
    </w:p>
    <w:p w:rsidR="00DB6E47" w:rsidRPr="00CC4412" w:rsidRDefault="00DB6E47" w:rsidP="001906C7">
      <w:pPr>
        <w:pStyle w:val="Amain"/>
        <w:keepNext/>
      </w:pPr>
      <w:r w:rsidRPr="00CC4412">
        <w:tab/>
        <w:t>(5)</w:t>
      </w:r>
      <w:r w:rsidRPr="00CC4412">
        <w:tab/>
        <w:t>A person must not fail to produce a heavy vehicle for inspection—</w:t>
      </w:r>
    </w:p>
    <w:p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rsidR="00DB6E47" w:rsidRPr="00544ED5" w:rsidRDefault="00DB6E47" w:rsidP="00DB6E47">
      <w:pPr>
        <w:pStyle w:val="Apara"/>
      </w:pPr>
      <w:r w:rsidRPr="00544ED5">
        <w:tab/>
        <w:t>(b)</w:t>
      </w:r>
      <w:r w:rsidRPr="00544ED5">
        <w:tab/>
        <w:t>if the notice has been varied under this section, at the place and time stated in the notice as varied.</w:t>
      </w:r>
    </w:p>
    <w:p w:rsidR="00DB6E47" w:rsidRPr="006C3305" w:rsidRDefault="00DB6E47" w:rsidP="00DB6E47">
      <w:pPr>
        <w:pStyle w:val="Penalty"/>
      </w:pPr>
      <w:r w:rsidRPr="00D91CC2">
        <w:rPr>
          <w:rFonts w:cs="Times"/>
          <w:bCs/>
          <w:iCs/>
        </w:rPr>
        <w:t>Maximum penalty—$6000.</w:t>
      </w:r>
    </w:p>
    <w:p w:rsidR="00DB6E47" w:rsidRPr="00CC4412" w:rsidRDefault="00DB6E47" w:rsidP="00DB6E47">
      <w:pPr>
        <w:pStyle w:val="Amain"/>
      </w:pPr>
      <w:r w:rsidRPr="00CC4412">
        <w:tab/>
        <w:t>(6)</w:t>
      </w:r>
      <w:r w:rsidRPr="00CC4412">
        <w:tab/>
        <w:t xml:space="preserve">Failure to produce or allow a heavy vehicle to be inspected as required under this section is a ground for </w:t>
      </w:r>
      <w:r w:rsidR="00150AE9" w:rsidRPr="00150AE9">
        <w:rPr>
          <w:shd w:val="clear" w:color="auto" w:fill="D9D9D9" w:themeFill="background1" w:themeFillShade="D9"/>
        </w:rPr>
        <w:t xml:space="preserve">cancelling or </w:t>
      </w:r>
      <w:r w:rsidRPr="00CC4412">
        <w:t>suspending the registration of the vehicle.</w:t>
      </w:r>
    </w:p>
    <w:p w:rsidR="00DB6E47" w:rsidRPr="00943427" w:rsidRDefault="00DB6E47" w:rsidP="00DB6E47">
      <w:pPr>
        <w:pStyle w:val="AH3Div"/>
      </w:pPr>
      <w:bookmarkStart w:id="694" w:name="_Toc12353374"/>
      <w:r w:rsidRPr="00943427">
        <w:rPr>
          <w:rStyle w:val="CharDivNo"/>
        </w:rPr>
        <w:lastRenderedPageBreak/>
        <w:t xml:space="preserve">Division 5 </w:t>
      </w:r>
      <w:r w:rsidRPr="00A95F9A">
        <w:rPr>
          <w:rFonts w:ascii="Helvetica" w:hAnsi="Helvetica" w:cs="Helvetica"/>
          <w:iCs/>
          <w:szCs w:val="28"/>
        </w:rPr>
        <w:tab/>
      </w:r>
      <w:r w:rsidRPr="00943427">
        <w:rPr>
          <w:rStyle w:val="CharDivText"/>
          <w:rFonts w:ascii="Helvetica" w:hAnsi="Helvetica" w:cs="Helvetica"/>
          <w:iCs/>
          <w:szCs w:val="28"/>
        </w:rPr>
        <w:t>Other powers in relation to all heavy vehicles</w:t>
      </w:r>
      <w:bookmarkEnd w:id="694"/>
    </w:p>
    <w:p w:rsidR="00DB6E47" w:rsidRPr="007E1F9A" w:rsidRDefault="00DB6E47" w:rsidP="00DB6E47">
      <w:pPr>
        <w:pStyle w:val="AH5Sec"/>
      </w:pPr>
      <w:bookmarkStart w:id="695" w:name="_Toc12353375"/>
      <w:r w:rsidRPr="00943427">
        <w:rPr>
          <w:rStyle w:val="CharSectNo"/>
        </w:rPr>
        <w:t>523</w:t>
      </w:r>
      <w:r w:rsidRPr="007E1F9A">
        <w:tab/>
      </w:r>
      <w:r w:rsidRPr="007E1F9A">
        <w:rPr>
          <w:rFonts w:ascii="Helvetica" w:hAnsi="Helvetica" w:cs="Helvetica"/>
          <w:iCs/>
        </w:rPr>
        <w:t>Starting or stopping heavy vehicle engine</w:t>
      </w:r>
      <w:bookmarkEnd w:id="695"/>
    </w:p>
    <w:p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rsidR="00DB6E47" w:rsidRPr="00544ED5" w:rsidRDefault="00DB6E47" w:rsidP="00DB6E47">
      <w:pPr>
        <w:pStyle w:val="Apara"/>
      </w:pPr>
      <w:r w:rsidRPr="00544ED5">
        <w:tab/>
        <w:t>(b)</w:t>
      </w:r>
      <w:r w:rsidRPr="00544ED5">
        <w:tab/>
        <w:t>no responsible person for the heavy vehicle is available or willing to take the prescribed action; or</w:t>
      </w:r>
    </w:p>
    <w:p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rsidR="00DB6E47" w:rsidRPr="00CC4412" w:rsidRDefault="00DB6E47" w:rsidP="00DB6E47">
      <w:pPr>
        <w:pStyle w:val="Amain"/>
      </w:pPr>
      <w:r w:rsidRPr="00CC4412">
        <w:tab/>
        <w:t>(4)</w:t>
      </w:r>
      <w:r w:rsidRPr="00CC4412">
        <w:tab/>
        <w:t>It is immaterial that—</w:t>
      </w:r>
    </w:p>
    <w:p w:rsidR="00DB6E47" w:rsidRPr="00544ED5" w:rsidRDefault="00DB6E47" w:rsidP="00DB6E47">
      <w:pPr>
        <w:pStyle w:val="Apara"/>
      </w:pPr>
      <w:r w:rsidRPr="00544ED5">
        <w:tab/>
        <w:t>(a)</w:t>
      </w:r>
      <w:r w:rsidRPr="00544ED5">
        <w:tab/>
        <w:t>the assistant is not the operator of the heavy vehicle; or</w:t>
      </w:r>
    </w:p>
    <w:p w:rsidR="00DB6E47" w:rsidRPr="00544ED5" w:rsidRDefault="00DB6E47" w:rsidP="00DB6E47">
      <w:pPr>
        <w:pStyle w:val="Apara"/>
      </w:pPr>
      <w:r w:rsidRPr="00544ED5">
        <w:tab/>
        <w:t>(b)</w:t>
      </w:r>
      <w:r w:rsidRPr="00544ED5">
        <w:tab/>
        <w:t>the authorised officer or assistant is not—</w:t>
      </w:r>
    </w:p>
    <w:p w:rsidR="00DB6E47" w:rsidRPr="00516F02" w:rsidRDefault="00DB6E47" w:rsidP="00DB6E47">
      <w:pPr>
        <w:pStyle w:val="Asubpara"/>
      </w:pPr>
      <w:r w:rsidRPr="00516F02">
        <w:tab/>
        <w:t>(i)</w:t>
      </w:r>
      <w:r w:rsidRPr="00516F02">
        <w:tab/>
        <w:t>authorised by the operator to take the prescribed action; or</w:t>
      </w:r>
    </w:p>
    <w:p w:rsidR="00DB6E47" w:rsidRPr="00516F02" w:rsidRDefault="00DB6E47" w:rsidP="00DB6E47">
      <w:pPr>
        <w:pStyle w:val="Asubpara"/>
      </w:pPr>
      <w:r w:rsidRPr="00516F02">
        <w:tab/>
        <w:t>(ii)</w:t>
      </w:r>
      <w:r w:rsidRPr="00516F02">
        <w:tab/>
        <w:t>qualified to take the prescribed action.</w:t>
      </w:r>
    </w:p>
    <w:p w:rsidR="00DB6E47" w:rsidRPr="00CC4412" w:rsidRDefault="00DB6E47" w:rsidP="00DB6E47">
      <w:pPr>
        <w:pStyle w:val="Amain"/>
      </w:pPr>
      <w:r w:rsidRPr="00CC4412">
        <w:tab/>
        <w:t>(5)</w:t>
      </w:r>
      <w:r w:rsidRPr="00CC4412">
        <w:tab/>
        <w:t>This section does not authorise the authorised officer or assistant to drive the heavy vehicle.</w:t>
      </w:r>
    </w:p>
    <w:p w:rsidR="00DB6E47" w:rsidRPr="00CC4412" w:rsidRDefault="00DB6E47" w:rsidP="00DB6E47">
      <w:pPr>
        <w:pStyle w:val="Amain"/>
      </w:pPr>
      <w:r w:rsidRPr="00CC4412">
        <w:lastRenderedPageBreak/>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start</w:t>
      </w:r>
      <w:r w:rsidRPr="00041046">
        <w:t>, in relation to a heavy vehicle’s engine, includes run the engine.</w:t>
      </w:r>
    </w:p>
    <w:p w:rsidR="00DB6E47" w:rsidRPr="007E1F9A" w:rsidRDefault="00DB6E47" w:rsidP="00DB6E47">
      <w:pPr>
        <w:pStyle w:val="AH5Sec"/>
      </w:pPr>
      <w:bookmarkStart w:id="696" w:name="_Toc12353376"/>
      <w:r w:rsidRPr="00943427">
        <w:rPr>
          <w:rStyle w:val="CharSectNo"/>
        </w:rPr>
        <w:t>524</w:t>
      </w:r>
      <w:r w:rsidRPr="007E1F9A">
        <w:tab/>
      </w:r>
      <w:r w:rsidRPr="007E1F9A">
        <w:rPr>
          <w:rFonts w:ascii="Helvetica" w:hAnsi="Helvetica" w:cs="Helvetica"/>
          <w:iCs/>
        </w:rPr>
        <w:t>Direction to leave heavy vehicle</w:t>
      </w:r>
      <w:bookmarkEnd w:id="696"/>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rsidR="00DB6E47" w:rsidRPr="00544ED5" w:rsidRDefault="00DB6E47" w:rsidP="00DB6E47">
      <w:pPr>
        <w:pStyle w:val="Apara"/>
      </w:pPr>
      <w:r w:rsidRPr="00544ED5">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rsidR="00DB6E47" w:rsidRPr="00CC4412" w:rsidRDefault="00DB6E47" w:rsidP="00DB6E47">
      <w:pPr>
        <w:pStyle w:val="Amain"/>
      </w:pPr>
      <w:r w:rsidRPr="00CC4412">
        <w:tab/>
        <w:t>(2)</w:t>
      </w:r>
      <w:r w:rsidRPr="00CC4412">
        <w:tab/>
        <w:t>The authorised officer may direct the driver to do 1 or more of the following—</w:t>
      </w:r>
    </w:p>
    <w:p w:rsidR="00DB6E47" w:rsidRPr="00544ED5" w:rsidRDefault="00DB6E47" w:rsidP="00DB6E47">
      <w:pPr>
        <w:pStyle w:val="Apara"/>
      </w:pPr>
      <w:r w:rsidRPr="00544ED5">
        <w:tab/>
        <w:t>(a)</w:t>
      </w:r>
      <w:r w:rsidRPr="00544ED5">
        <w:tab/>
        <w:t>to vacate the driver’s seat;</w:t>
      </w:r>
    </w:p>
    <w:p w:rsidR="00DB6E47" w:rsidRPr="00544ED5" w:rsidRDefault="00DB6E47" w:rsidP="00DB6E47">
      <w:pPr>
        <w:pStyle w:val="Apara"/>
      </w:pPr>
      <w:r w:rsidRPr="00544ED5">
        <w:tab/>
        <w:t>(b)</w:t>
      </w:r>
      <w:r w:rsidRPr="00544ED5">
        <w:tab/>
        <w:t>to leave the heavy vehicle;</w:t>
      </w:r>
    </w:p>
    <w:p w:rsidR="00DB6E47" w:rsidRPr="00544ED5" w:rsidRDefault="00DB6E47" w:rsidP="00DB6E47">
      <w:pPr>
        <w:pStyle w:val="Apara"/>
      </w:pPr>
      <w:r w:rsidRPr="00544ED5">
        <w:tab/>
        <w:t>(c)</w:t>
      </w:r>
      <w:r w:rsidRPr="00544ED5">
        <w:tab/>
        <w:t>not to occupy the driver’s seat until permitted by an authorised officer;</w:t>
      </w:r>
    </w:p>
    <w:p w:rsidR="00DB6E47" w:rsidRPr="00544ED5" w:rsidRDefault="00DB6E47" w:rsidP="00DB6E47">
      <w:pPr>
        <w:pStyle w:val="Apara"/>
      </w:pPr>
      <w:r w:rsidRPr="00544ED5">
        <w:tab/>
        <w:t>(d)</w:t>
      </w:r>
      <w:r w:rsidRPr="00544ED5">
        <w:tab/>
        <w:t>not to enter the heavy vehicle until permitted by an authorised officer.</w:t>
      </w:r>
    </w:p>
    <w:p w:rsidR="00DB6E47" w:rsidRPr="00CC4412" w:rsidRDefault="00DB6E47" w:rsidP="00DB6E47">
      <w:pPr>
        <w:pStyle w:val="Amain"/>
      </w:pPr>
      <w:r w:rsidRPr="00CC4412">
        <w:lastRenderedPageBreak/>
        <w:tab/>
        <w:t>(3)</w:t>
      </w:r>
      <w:r w:rsidRPr="00CC4412">
        <w:tab/>
        <w:t>The authorised officer may direct any other person accompanying the driver of the heavy vehicle to do either or both of the following—</w:t>
      </w:r>
    </w:p>
    <w:p w:rsidR="00DB6E47" w:rsidRPr="00544ED5" w:rsidRDefault="00DB6E47" w:rsidP="00DB6E47">
      <w:pPr>
        <w:pStyle w:val="Apara"/>
      </w:pPr>
      <w:r w:rsidRPr="00544ED5">
        <w:tab/>
        <w:t>(a)</w:t>
      </w:r>
      <w:r w:rsidRPr="00544ED5">
        <w:tab/>
        <w:t>to leave the vehicle;</w:t>
      </w:r>
    </w:p>
    <w:p w:rsidR="00DB6E47" w:rsidRPr="00544ED5" w:rsidRDefault="00DB6E47" w:rsidP="00DB6E47">
      <w:pPr>
        <w:pStyle w:val="Apara"/>
      </w:pPr>
      <w:r w:rsidRPr="00544ED5">
        <w:tab/>
        <w:t>(b)</w:t>
      </w:r>
      <w:r w:rsidRPr="00544ED5">
        <w:tab/>
        <w:t>not to enter the vehicle until permitted by an authorised officer.</w:t>
      </w:r>
    </w:p>
    <w:p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rsidR="00DB6E47" w:rsidRPr="006C3305" w:rsidRDefault="00DB6E47" w:rsidP="00DB6E47">
      <w:pPr>
        <w:pStyle w:val="Penalty"/>
      </w:pPr>
      <w:r w:rsidRPr="00D91CC2">
        <w:rPr>
          <w:rFonts w:cs="Times"/>
          <w:bCs/>
          <w:iCs/>
        </w:rPr>
        <w:t>Maximum penalty—$6000.</w:t>
      </w:r>
    </w:p>
    <w:p w:rsidR="00DB6E47" w:rsidRPr="00943427" w:rsidRDefault="00DB6E47" w:rsidP="00DB6E47">
      <w:pPr>
        <w:pStyle w:val="AH3Div"/>
      </w:pPr>
      <w:bookmarkStart w:id="697" w:name="_Toc12353377"/>
      <w:r w:rsidRPr="00943427">
        <w:rPr>
          <w:rStyle w:val="CharDivNo"/>
        </w:rPr>
        <w:t xml:space="preserve">Division 6 </w:t>
      </w:r>
      <w:r w:rsidRPr="00A95F9A">
        <w:rPr>
          <w:rFonts w:ascii="Helvetica" w:hAnsi="Helvetica" w:cs="Helvetica"/>
          <w:iCs/>
          <w:szCs w:val="28"/>
        </w:rPr>
        <w:tab/>
      </w:r>
      <w:r w:rsidRPr="00943427">
        <w:rPr>
          <w:rStyle w:val="CharDivText"/>
          <w:rFonts w:ascii="Helvetica" w:hAnsi="Helvetica" w:cs="Helvetica"/>
          <w:iCs/>
          <w:szCs w:val="28"/>
        </w:rPr>
        <w:t>Further powers in relation to heavy vehicles concerning heavy vehicle standards</w:t>
      </w:r>
      <w:bookmarkEnd w:id="697"/>
    </w:p>
    <w:p w:rsidR="00DB6E47" w:rsidRPr="007E1F9A" w:rsidRDefault="00DB6E47" w:rsidP="00DB6E47">
      <w:pPr>
        <w:pStyle w:val="AH5Sec"/>
      </w:pPr>
      <w:bookmarkStart w:id="698" w:name="_Toc12353378"/>
      <w:r w:rsidRPr="00943427">
        <w:rPr>
          <w:rStyle w:val="CharSectNo"/>
        </w:rPr>
        <w:t>525</w:t>
      </w:r>
      <w:r w:rsidRPr="007E1F9A">
        <w:tab/>
      </w:r>
      <w:r w:rsidRPr="007E1F9A">
        <w:rPr>
          <w:rFonts w:ascii="Helvetica" w:hAnsi="Helvetica" w:cs="Helvetica"/>
          <w:iCs/>
        </w:rPr>
        <w:t>Definitions for Div 6</w:t>
      </w:r>
      <w:bookmarkEnd w:id="698"/>
    </w:p>
    <w:p w:rsidR="00DB6E47" w:rsidRPr="00CC4412" w:rsidRDefault="00DB6E47" w:rsidP="00DB6E47">
      <w:pPr>
        <w:pStyle w:val="Amainreturn"/>
      </w:pPr>
      <w:r w:rsidRPr="00CC4412">
        <w:t>In this Division—</w:t>
      </w:r>
    </w:p>
    <w:p w:rsidR="00DB6E47" w:rsidRPr="00041046" w:rsidRDefault="00DB6E47" w:rsidP="00DB6E47">
      <w:pPr>
        <w:pStyle w:val="aDef"/>
        <w:rPr>
          <w:bCs/>
        </w:rPr>
      </w:pPr>
      <w:r w:rsidRPr="00041046">
        <w:rPr>
          <w:rStyle w:val="charBoldItals"/>
        </w:rPr>
        <w:t xml:space="preserve">defective heavy vehicle </w:t>
      </w:r>
      <w:r w:rsidRPr="00041046">
        <w:t>means a heavy vehicle that—</w:t>
      </w:r>
    </w:p>
    <w:p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rsidR="00DB6E47" w:rsidRPr="00C63ECD" w:rsidRDefault="00DB6E47" w:rsidP="00DB6E47">
      <w:pPr>
        <w:pStyle w:val="aDefpara"/>
      </w:pPr>
      <w:r w:rsidRPr="00C63ECD">
        <w:tab/>
        <w:t>(b)</w:t>
      </w:r>
      <w:r w:rsidRPr="00C63ECD">
        <w:tab/>
        <w:t>has a part that—</w:t>
      </w:r>
    </w:p>
    <w:p w:rsidR="00DB6E47" w:rsidRPr="006C3305" w:rsidRDefault="00DB6E47" w:rsidP="00DB6E47">
      <w:pPr>
        <w:pStyle w:val="aDefsubpara"/>
      </w:pPr>
      <w:r>
        <w:tab/>
      </w:r>
      <w:r w:rsidRPr="00F04D8E">
        <w:t>(i)</w:t>
      </w:r>
      <w:r w:rsidRPr="006C3305">
        <w:tab/>
        <w:t>does not perform its intended function; or</w:t>
      </w:r>
    </w:p>
    <w:p w:rsidR="00DB6E47" w:rsidRPr="00C63ECD" w:rsidRDefault="00DB6E47" w:rsidP="00C63ECD">
      <w:pPr>
        <w:pStyle w:val="Asubpara"/>
      </w:pPr>
      <w:r w:rsidRPr="00C63ECD">
        <w:tab/>
        <w:t>(ii)</w:t>
      </w:r>
      <w:r w:rsidRPr="00C63ECD">
        <w:tab/>
        <w:t>has deteriorated to an extent that it can not be reasonably relied on to perform its intended function.</w:t>
      </w:r>
    </w:p>
    <w:p w:rsidR="00DB6E47" w:rsidRPr="00041046" w:rsidRDefault="00DB6E47" w:rsidP="00DB6E47">
      <w:pPr>
        <w:pStyle w:val="aDef"/>
        <w:rPr>
          <w:bCs/>
        </w:rPr>
      </w:pPr>
      <w:r w:rsidRPr="00041046">
        <w:rPr>
          <w:rStyle w:val="charBoldItals"/>
        </w:rPr>
        <w:t>defective vehicle label</w:t>
      </w:r>
      <w:r w:rsidRPr="00041046">
        <w:t xml:space="preserve"> means a label—</w:t>
      </w:r>
    </w:p>
    <w:p w:rsidR="00DB6E47" w:rsidRPr="00C63ECD" w:rsidRDefault="00DB6E47" w:rsidP="00DB6E47">
      <w:pPr>
        <w:pStyle w:val="aDefpara"/>
      </w:pPr>
      <w:r w:rsidRPr="00FF4454">
        <w:tab/>
      </w:r>
      <w:r w:rsidRPr="00F04D8E">
        <w:rPr>
          <w:rFonts w:cs="Times"/>
          <w:bCs/>
          <w:iCs/>
        </w:rPr>
        <w:t>(a)</w:t>
      </w:r>
      <w:r w:rsidRPr="00C63ECD">
        <w:tab/>
        <w:t>for attaching to a heavy vehicle to which a vehicle defect notice applies; and</w:t>
      </w:r>
    </w:p>
    <w:p w:rsidR="00DB6E47" w:rsidRPr="00C63ECD" w:rsidRDefault="00DB6E47" w:rsidP="004B2B4A">
      <w:pPr>
        <w:pStyle w:val="aDefpara"/>
        <w:keepNext/>
      </w:pPr>
      <w:r w:rsidRPr="00C63ECD">
        <w:lastRenderedPageBreak/>
        <w:tab/>
        <w:t>(b)</w:t>
      </w:r>
      <w:r w:rsidRPr="00C63ECD">
        <w:tab/>
        <w:t>stating—</w:t>
      </w:r>
    </w:p>
    <w:p w:rsidR="00DB6E47" w:rsidRPr="006C3305" w:rsidRDefault="00DB6E47" w:rsidP="00DB6E47">
      <w:pPr>
        <w:pStyle w:val="aDefsubpara"/>
      </w:pPr>
      <w:r>
        <w:tab/>
      </w:r>
      <w:r w:rsidRPr="00F04D8E">
        <w:t>(i)</w:t>
      </w:r>
      <w:r w:rsidRPr="006C3305">
        <w:tab/>
        <w:t>the vehicle’s registration number or, if the vehicle is not registered, a temporary identification number marked on the vehicle by the authorised officer issuing the notice; and</w:t>
      </w:r>
    </w:p>
    <w:p w:rsidR="00DB6E47" w:rsidRPr="00C63ECD" w:rsidRDefault="00DB6E47" w:rsidP="00C63ECD">
      <w:pPr>
        <w:pStyle w:val="Asubpara"/>
      </w:pPr>
      <w:r w:rsidRPr="00C63ECD">
        <w:tab/>
        <w:t>(ii)</w:t>
      </w:r>
      <w:r w:rsidRPr="00C63ECD">
        <w:tab/>
        <w:t>that the vehicle must not be used on a road except as specified in the notice; and</w:t>
      </w:r>
    </w:p>
    <w:p w:rsidR="00DB6E47" w:rsidRPr="00C63ECD" w:rsidRDefault="00DB6E47" w:rsidP="00C63ECD">
      <w:pPr>
        <w:pStyle w:val="Asubpara"/>
      </w:pPr>
      <w:r w:rsidRPr="00C63ECD">
        <w:tab/>
        <w:t>(iii)</w:t>
      </w:r>
      <w:r w:rsidRPr="00C63ECD">
        <w:tab/>
        <w:t>the identification details for the authorised officer who issued the notice; and</w:t>
      </w:r>
    </w:p>
    <w:p w:rsidR="00DB6E47" w:rsidRPr="00C63ECD" w:rsidRDefault="00DB6E47" w:rsidP="00C63ECD">
      <w:pPr>
        <w:pStyle w:val="Asubpara"/>
      </w:pPr>
      <w:r w:rsidRPr="00C63ECD">
        <w:tab/>
        <w:t>(iv)</w:t>
      </w:r>
      <w:r w:rsidRPr="00C63ECD">
        <w:tab/>
        <w:t>the day and time the notice was issued; and</w:t>
      </w:r>
    </w:p>
    <w:p w:rsidR="00DB6E47" w:rsidRPr="00C63ECD" w:rsidRDefault="00DB6E47" w:rsidP="00C63ECD">
      <w:pPr>
        <w:pStyle w:val="Asubpara"/>
      </w:pPr>
      <w:r w:rsidRPr="00C63ECD">
        <w:tab/>
        <w:t>(v)</w:t>
      </w:r>
      <w:r w:rsidRPr="00C63ECD">
        <w:tab/>
        <w:t>the number of the notice.</w:t>
      </w:r>
    </w:p>
    <w:p w:rsidR="00DB6E47" w:rsidRPr="00041046" w:rsidRDefault="00DB6E47" w:rsidP="00DB6E47">
      <w:pPr>
        <w:pStyle w:val="aDef"/>
        <w:rPr>
          <w:bCs/>
        </w:rPr>
      </w:pPr>
      <w:r w:rsidRPr="00041046">
        <w:rPr>
          <w:rStyle w:val="charBoldItals"/>
        </w:rPr>
        <w:t>identification details</w:t>
      </w:r>
      <w:r w:rsidRPr="00041046">
        <w:t>, for an authorised officer, means details to identify the authorised officer, including, for example—</w:t>
      </w:r>
    </w:p>
    <w:p w:rsidR="00DB6E47" w:rsidRPr="00C63ECD" w:rsidRDefault="00DB6E47" w:rsidP="00DB6E47">
      <w:pPr>
        <w:pStyle w:val="aDefpara"/>
      </w:pPr>
      <w:r w:rsidRPr="00FF4454">
        <w:tab/>
      </w:r>
      <w:r w:rsidRPr="00F04D8E">
        <w:rPr>
          <w:rFonts w:cs="Times"/>
          <w:bCs/>
          <w:iCs/>
        </w:rPr>
        <w:t>(a)</w:t>
      </w:r>
      <w:r w:rsidRPr="00C63ECD">
        <w:tab/>
        <w:t>the officer’s name; or</w:t>
      </w:r>
    </w:p>
    <w:p w:rsidR="00DB6E47" w:rsidRPr="00C63ECD" w:rsidRDefault="00DB6E47" w:rsidP="00DB6E47">
      <w:pPr>
        <w:pStyle w:val="aDefpara"/>
      </w:pPr>
      <w:r w:rsidRPr="00C63ECD">
        <w:tab/>
        <w:t>(b)</w:t>
      </w:r>
      <w:r w:rsidRPr="00C63ECD">
        <w:tab/>
        <w:t>an identification number allocated to the officer under this Law or another law.</w:t>
      </w:r>
    </w:p>
    <w:p w:rsidR="00DB6E47" w:rsidRPr="007E1F9A" w:rsidRDefault="00DB6E47" w:rsidP="00DB6E47">
      <w:pPr>
        <w:pStyle w:val="AH5Sec"/>
      </w:pPr>
      <w:bookmarkStart w:id="699" w:name="_Toc12353379"/>
      <w:r w:rsidRPr="00943427">
        <w:rPr>
          <w:rStyle w:val="CharSectNo"/>
        </w:rPr>
        <w:t>526</w:t>
      </w:r>
      <w:r w:rsidRPr="007E1F9A">
        <w:tab/>
      </w:r>
      <w:r w:rsidRPr="007E1F9A">
        <w:rPr>
          <w:rFonts w:ascii="Helvetica" w:hAnsi="Helvetica" w:cs="Helvetica"/>
          <w:iCs/>
        </w:rPr>
        <w:t>Issue of vehicle defect notice</w:t>
      </w:r>
      <w:bookmarkEnd w:id="699"/>
    </w:p>
    <w:p w:rsidR="00DB6E47" w:rsidRPr="00CC4412" w:rsidRDefault="00DB6E47" w:rsidP="00DB6E47">
      <w:pPr>
        <w:pStyle w:val="Amain"/>
      </w:pPr>
      <w:r w:rsidRPr="00CC4412">
        <w:tab/>
        <w:t>(1)</w:t>
      </w:r>
      <w:r w:rsidRPr="00CC4412">
        <w:tab/>
        <w:t>This section applies if an authorised officer who has inspected a heavy vehicle under this Law reasonably believes—</w:t>
      </w:r>
    </w:p>
    <w:p w:rsidR="00DB6E47" w:rsidRPr="00544ED5" w:rsidRDefault="00DB6E47" w:rsidP="00DB6E47">
      <w:pPr>
        <w:pStyle w:val="Apara"/>
      </w:pPr>
      <w:r w:rsidRPr="00544ED5">
        <w:tab/>
        <w:t>(a)</w:t>
      </w:r>
      <w:r w:rsidRPr="00544ED5">
        <w:tab/>
        <w:t>the vehicle is a defective heavy vehicle; and</w:t>
      </w:r>
    </w:p>
    <w:p w:rsidR="00DB6E47" w:rsidRPr="00544ED5" w:rsidRDefault="00DB6E47" w:rsidP="00DB6E47">
      <w:pPr>
        <w:pStyle w:val="Apara"/>
      </w:pPr>
      <w:r w:rsidRPr="00544ED5">
        <w:tab/>
        <w:t>(b)</w:t>
      </w:r>
      <w:r w:rsidRPr="00544ED5">
        <w:tab/>
        <w:t>the use of the vehicle on a road poses a safety risk.</w:t>
      </w:r>
    </w:p>
    <w:p w:rsidR="00DB6E47" w:rsidRPr="00CC4412" w:rsidRDefault="00DB6E47" w:rsidP="00DB6E47">
      <w:pPr>
        <w:pStyle w:val="Amain"/>
      </w:pPr>
      <w:r w:rsidRPr="00CC4412">
        <w:tab/>
        <w:t>(2)</w:t>
      </w:r>
      <w:r w:rsidRPr="00CC4412">
        <w:tab/>
        <w:t>The authorised officer may issue the following notice in relation to the heavy vehicle, in the way mentioned in subsection (3)—</w:t>
      </w:r>
    </w:p>
    <w:p w:rsidR="00DB6E47" w:rsidRPr="00544ED5" w:rsidRDefault="00DB6E47" w:rsidP="00DB6E47">
      <w:pPr>
        <w:pStyle w:val="Apara"/>
      </w:pPr>
      <w:r w:rsidRPr="00544ED5">
        <w:tab/>
        <w:t>(a)</w:t>
      </w:r>
      <w:r w:rsidRPr="00544ED5">
        <w:tab/>
        <w:t xml:space="preserve">if the officer reasonably believes the safety risk is an imminent and serious safety risk—a notice (a </w:t>
      </w:r>
      <w:r w:rsidRPr="00FF4454">
        <w:rPr>
          <w:rStyle w:val="charBoldItals"/>
        </w:rPr>
        <w:t>major defect notice</w:t>
      </w:r>
      <w:r w:rsidRPr="00544ED5">
        <w:t>) stating the vehicle must not be used on a road after the notice is issued other than to move it to a stated location in a stated way; or</w:t>
      </w:r>
    </w:p>
    <w:p w:rsidR="00DB6E47" w:rsidRPr="00544ED5" w:rsidRDefault="00DB6E47" w:rsidP="00DB6E47">
      <w:pPr>
        <w:pStyle w:val="Apara"/>
      </w:pPr>
      <w:r w:rsidRPr="00544ED5">
        <w:lastRenderedPageBreak/>
        <w:tab/>
        <w:t>(b)</w:t>
      </w:r>
      <w:r w:rsidRPr="00544ED5">
        <w:tab/>
        <w:t xml:space="preserve">if the officer reasonably believes the safety risk is not an imminent and serious safety risk—a notice (a </w:t>
      </w:r>
      <w:r w:rsidRPr="00FF4454">
        <w:rPr>
          <w:rStyle w:val="charBoldItals"/>
        </w:rPr>
        <w:t>minor defect notice</w:t>
      </w:r>
      <w:r w:rsidRPr="00544ED5">
        <w:t>) stating the vehicle must not be used on a road after a stated time unless stated action required to stop the vehicle from being a defective heavy vehicle is taken.</w:t>
      </w:r>
    </w:p>
    <w:p w:rsidR="00DB6E47" w:rsidRPr="00CC4412" w:rsidRDefault="00DB6E47" w:rsidP="00DB6E47">
      <w:pPr>
        <w:pStyle w:val="Amain"/>
      </w:pPr>
      <w:r w:rsidRPr="00CC4412">
        <w:tab/>
        <w:t>(3)</w:t>
      </w:r>
      <w:r w:rsidRPr="00CC4412">
        <w:tab/>
        <w:t>The authorised officer may issue the vehicle defect notice by—</w:t>
      </w:r>
    </w:p>
    <w:p w:rsidR="00DB6E47" w:rsidRPr="00544ED5" w:rsidRDefault="00DB6E47" w:rsidP="00DB6E47">
      <w:pPr>
        <w:pStyle w:val="Apara"/>
      </w:pPr>
      <w:r w:rsidRPr="00544ED5">
        <w:tab/>
        <w:t>(a)</w:t>
      </w:r>
      <w:r w:rsidRPr="00544ED5">
        <w:tab/>
        <w:t>if the driver of the heavy vehicle is present—giving the notice to the driver; or</w:t>
      </w:r>
    </w:p>
    <w:p w:rsidR="00DB6E47" w:rsidRPr="00544ED5" w:rsidRDefault="00DB6E47" w:rsidP="00DB6E47">
      <w:pPr>
        <w:pStyle w:val="Apara"/>
      </w:pPr>
      <w:r w:rsidRPr="00544ED5">
        <w:tab/>
        <w:t>(b)</w:t>
      </w:r>
      <w:r w:rsidRPr="00544ED5">
        <w:tab/>
        <w:t>if the driver of the heavy vehicle is not present—attaching the notice to the vehicle.</w:t>
      </w:r>
    </w:p>
    <w:p w:rsidR="00DB6E47" w:rsidRPr="00CC4412" w:rsidRDefault="00DB6E47" w:rsidP="00DB6E47">
      <w:pPr>
        <w:pStyle w:val="Amain"/>
      </w:pPr>
      <w:r w:rsidRPr="00CC4412">
        <w:tab/>
        <w:t>(4)</w:t>
      </w:r>
      <w:r w:rsidRPr="00CC4412">
        <w:tab/>
        <w:t>If the driver of a heavy vehicle for which a vehicle defect notice is issued under this section is not the operator of the vehicle, the driver must, as soon as practicable, give the notice to the operator.</w:t>
      </w:r>
    </w:p>
    <w:p w:rsidR="00DB6E47" w:rsidRPr="006C3305" w:rsidRDefault="00DB6E47" w:rsidP="00DB6E47">
      <w:pPr>
        <w:pStyle w:val="Penalty"/>
      </w:pPr>
      <w:r w:rsidRPr="00D91CC2">
        <w:rPr>
          <w:rFonts w:cs="Times"/>
          <w:bCs/>
          <w:iCs/>
        </w:rPr>
        <w:t>Maximum penalty—$3000.</w:t>
      </w:r>
    </w:p>
    <w:p w:rsidR="00DB6E47" w:rsidRPr="00CC4412" w:rsidRDefault="00DB6E47" w:rsidP="00DB6E47">
      <w:pPr>
        <w:pStyle w:val="Amain"/>
      </w:pPr>
      <w:r w:rsidRPr="00CC4412">
        <w:tab/>
        <w:t>(5)</w:t>
      </w:r>
      <w:r w:rsidRPr="00CC4412">
        <w:tab/>
        <w:t>An authorised officer may, on request made by the operator of a heavy vehicle that is the subject of a vehicle defect notice, give permission for the vehicle to be used on a road during a period stated in the permission, but only if the authorised officer is satisfied that—</w:t>
      </w:r>
    </w:p>
    <w:p w:rsidR="00DB6E47" w:rsidRPr="00544ED5" w:rsidRDefault="00DB6E47" w:rsidP="00DB6E47">
      <w:pPr>
        <w:pStyle w:val="Apara"/>
      </w:pPr>
      <w:r w:rsidRPr="00544ED5">
        <w:tab/>
        <w:t>(a)</w:t>
      </w:r>
      <w:r w:rsidRPr="00544ED5">
        <w:tab/>
        <w:t>the relevant repairs have been undertaken; and</w:t>
      </w:r>
    </w:p>
    <w:p w:rsidR="00DB6E47" w:rsidRPr="00544ED5" w:rsidRDefault="00DB6E47" w:rsidP="00DB6E47">
      <w:pPr>
        <w:pStyle w:val="Apara"/>
      </w:pPr>
      <w:r w:rsidRPr="00544ED5">
        <w:tab/>
        <w:t>(b)</w:t>
      </w:r>
      <w:r w:rsidRPr="00544ED5">
        <w:tab/>
        <w:t>the vehicle will be taken within that stated period to be inspected for the purpose of enabling the vehicle defect notice to be cleared under section 530; and</w:t>
      </w:r>
    </w:p>
    <w:p w:rsidR="00DB6E47" w:rsidRPr="00544ED5" w:rsidRDefault="00DB6E47" w:rsidP="00DB6E47">
      <w:pPr>
        <w:pStyle w:val="Apara"/>
      </w:pPr>
      <w:r w:rsidRPr="00544ED5">
        <w:t xml:space="preserve"> </w:t>
      </w:r>
      <w:r w:rsidRPr="00544ED5">
        <w:tab/>
        <w:t>(c)</w:t>
      </w:r>
      <w:r w:rsidRPr="00544ED5">
        <w:tab/>
        <w:t>the request is necessary and reasonable; and</w:t>
      </w:r>
    </w:p>
    <w:p w:rsidR="00DB6E47" w:rsidRPr="00544ED5" w:rsidRDefault="00DB6E47" w:rsidP="00DB6E47">
      <w:pPr>
        <w:pStyle w:val="Apara"/>
      </w:pPr>
      <w:r w:rsidRPr="00544ED5">
        <w:tab/>
        <w:t>(d)</w:t>
      </w:r>
      <w:r w:rsidRPr="00544ED5">
        <w:tab/>
        <w:t>the permitted use will not pose a safety risk.</w:t>
      </w:r>
    </w:p>
    <w:p w:rsidR="00DB6E47" w:rsidRPr="00CC4412" w:rsidRDefault="00DB6E47" w:rsidP="00DB6E47">
      <w:pPr>
        <w:pStyle w:val="Amain"/>
      </w:pPr>
      <w:r w:rsidRPr="00CC4412">
        <w:tab/>
        <w:t>(6)</w:t>
      </w:r>
      <w:r w:rsidRPr="00CC4412">
        <w:tab/>
        <w:t>An authorised officer may, on request made by the operator of a heavy vehicle that is the subject of a permission under subsection (5), vary the permission by extending the stated time that the vehicle may be used on a road, but only if the authorised officer is satisfied—</w:t>
      </w:r>
    </w:p>
    <w:p w:rsidR="00DB6E47" w:rsidRPr="00544ED5" w:rsidRDefault="00DB6E47" w:rsidP="00DB6E47">
      <w:pPr>
        <w:pStyle w:val="Apara"/>
      </w:pPr>
      <w:r w:rsidRPr="00544ED5">
        <w:tab/>
        <w:t>(a)</w:t>
      </w:r>
      <w:r w:rsidRPr="00544ED5">
        <w:tab/>
        <w:t>the relevant repairs have been undertaken; and</w:t>
      </w:r>
    </w:p>
    <w:p w:rsidR="00DB6E47" w:rsidRPr="00544ED5" w:rsidRDefault="00DB6E47" w:rsidP="00DB6E47">
      <w:pPr>
        <w:pStyle w:val="Apara"/>
      </w:pPr>
      <w:r w:rsidRPr="00544ED5">
        <w:lastRenderedPageBreak/>
        <w:tab/>
        <w:t>(b)</w:t>
      </w:r>
      <w:r w:rsidRPr="00544ED5">
        <w:tab/>
        <w:t>the vehicle will be taken within that extended period to be inspected for the purpose of enabling the vehicle defect notice to be cleared under section 530; and</w:t>
      </w:r>
    </w:p>
    <w:p w:rsidR="00DB6E47" w:rsidRPr="00544ED5" w:rsidRDefault="00DB6E47" w:rsidP="00DB6E47">
      <w:pPr>
        <w:pStyle w:val="Apara"/>
      </w:pPr>
      <w:r w:rsidRPr="00544ED5">
        <w:tab/>
        <w:t>(c)</w:t>
      </w:r>
      <w:r w:rsidRPr="00544ED5">
        <w:tab/>
        <w:t>the request is necessary and reasonable; and</w:t>
      </w:r>
    </w:p>
    <w:p w:rsidR="00DB6E47" w:rsidRPr="00544ED5" w:rsidRDefault="00DB6E47" w:rsidP="00DB6E47">
      <w:pPr>
        <w:pStyle w:val="Apara"/>
      </w:pPr>
      <w:r w:rsidRPr="00544ED5">
        <w:tab/>
        <w:t>(d)</w:t>
      </w:r>
      <w:r w:rsidRPr="00544ED5">
        <w:tab/>
        <w:t>the permitted use during the extended period will not pose a safety risk.</w:t>
      </w:r>
    </w:p>
    <w:p w:rsidR="00DB6E47" w:rsidRPr="00CC4412" w:rsidRDefault="00DB6E47" w:rsidP="001906C7">
      <w:pPr>
        <w:pStyle w:val="Amain"/>
        <w:keepLines/>
      </w:pPr>
      <w:r w:rsidRPr="00CC4412">
        <w:tab/>
        <w:t>(7)</w:t>
      </w:r>
      <w:r w:rsidRPr="00CC4412">
        <w:tab/>
        <w:t>A permission un</w:t>
      </w:r>
      <w:r w:rsidR="00D75CAB">
        <w:t xml:space="preserve">der subsection </w:t>
      </w:r>
      <w:r w:rsidRPr="00CC4412">
        <w:t>(5)</w:t>
      </w:r>
      <w:r w:rsidR="00D75CAB">
        <w:t xml:space="preserve"> </w:t>
      </w:r>
      <w:r w:rsidRPr="00CC4412">
        <w:t>or an extension of time under subsection</w:t>
      </w:r>
      <w:r w:rsidR="00A03313">
        <w:t xml:space="preserve"> </w:t>
      </w:r>
      <w:r w:rsidRPr="00CC4412">
        <w:t>(6)</w:t>
      </w:r>
      <w:r w:rsidR="00A03313">
        <w:t xml:space="preserve"> </w:t>
      </w:r>
      <w:r w:rsidRPr="00CC4412">
        <w:t>must be in writing and may be given unconditionally or subject to any reasonable conditions imposed by the authorised officer.</w:t>
      </w:r>
    </w:p>
    <w:p w:rsidR="00DB6E47" w:rsidRPr="00CC4412" w:rsidRDefault="00D75CAB" w:rsidP="00DB6E47">
      <w:pPr>
        <w:pStyle w:val="Amain"/>
      </w:pPr>
      <w:r>
        <w:tab/>
        <w:t>(8)</w:t>
      </w:r>
      <w:r>
        <w:tab/>
        <w:t xml:space="preserve">Subsections </w:t>
      </w:r>
      <w:r w:rsidR="00DB6E47" w:rsidRPr="00CC4412">
        <w:t>(5)</w:t>
      </w:r>
      <w:r>
        <w:t xml:space="preserve"> and </w:t>
      </w:r>
      <w:r w:rsidR="00DB6E47" w:rsidRPr="00CC4412">
        <w:t>(6)</w:t>
      </w:r>
      <w:r>
        <w:t xml:space="preserve"> </w:t>
      </w:r>
      <w:r w:rsidR="00DB6E47" w:rsidRPr="00CC4412">
        <w:t xml:space="preserve">have effect in relation to a heavy vehicle that is the subject of a major defect notice despite </w:t>
      </w:r>
      <w:r w:rsidR="00A03313">
        <w:t xml:space="preserve">anything in subsection </w:t>
      </w:r>
      <w:r w:rsidR="00DB6E47" w:rsidRPr="00CC4412">
        <w:t>(2)</w:t>
      </w:r>
      <w:r w:rsidR="00A03313">
        <w:t xml:space="preserve"> </w:t>
      </w:r>
      <w:r w:rsidR="00DB6E47" w:rsidRPr="00CC4412">
        <w:t>or in the major defect notice.</w:t>
      </w:r>
    </w:p>
    <w:p w:rsidR="00DB6E47" w:rsidRPr="007E1F9A" w:rsidRDefault="00DB6E47" w:rsidP="00DB6E47">
      <w:pPr>
        <w:pStyle w:val="AH5Sec"/>
      </w:pPr>
      <w:bookmarkStart w:id="700" w:name="_Toc12353380"/>
      <w:r w:rsidRPr="00943427">
        <w:rPr>
          <w:rStyle w:val="CharSectNo"/>
        </w:rPr>
        <w:t>527</w:t>
      </w:r>
      <w:r w:rsidRPr="007E1F9A">
        <w:tab/>
      </w:r>
      <w:r w:rsidRPr="007E1F9A">
        <w:rPr>
          <w:rFonts w:ascii="Helvetica" w:hAnsi="Helvetica" w:cs="Helvetica"/>
          <w:iCs/>
        </w:rPr>
        <w:t>Requirements about vehicle defect notice</w:t>
      </w:r>
      <w:bookmarkEnd w:id="700"/>
    </w:p>
    <w:p w:rsidR="00DB6E47" w:rsidRPr="00CC4412" w:rsidRDefault="00DB6E47" w:rsidP="00DB6E47">
      <w:pPr>
        <w:pStyle w:val="Amain"/>
      </w:pPr>
      <w:r w:rsidRPr="00CC4412">
        <w:tab/>
        <w:t>(1)</w:t>
      </w:r>
      <w:r w:rsidRPr="00CC4412">
        <w:tab/>
        <w:t>A vehicle defect notice for a heavy vehicle must be in the approved form and state the following—</w:t>
      </w:r>
    </w:p>
    <w:p w:rsidR="00DB6E47" w:rsidRPr="00544ED5" w:rsidRDefault="00DB6E47" w:rsidP="00DB6E47">
      <w:pPr>
        <w:pStyle w:val="Apara"/>
      </w:pPr>
      <w:r w:rsidRPr="00544ED5">
        <w:tab/>
        <w:t>(a)</w:t>
      </w:r>
      <w:r w:rsidRPr="00544ED5">
        <w:tab/>
        <w:t>that the vehicle is a defective heavy vehicle and details of how the vehicle is a defective heavy vehicle;</w:t>
      </w:r>
    </w:p>
    <w:p w:rsidR="00DB6E47" w:rsidRPr="00544ED5" w:rsidRDefault="00DB6E47" w:rsidP="00DB6E47">
      <w:pPr>
        <w:pStyle w:val="Apara"/>
      </w:pPr>
      <w:r w:rsidRPr="00544ED5">
        <w:tab/>
        <w:t>(b)</w:t>
      </w:r>
      <w:r w:rsidRPr="00544ED5">
        <w:tab/>
        <w:t>for a notice given in circumstan</w:t>
      </w:r>
      <w:r w:rsidR="00D75CAB">
        <w:t>ces mentioned in section 526(2)</w:t>
      </w:r>
      <w:r w:rsidRPr="00544ED5">
        <w:t>(a)—that the vehicle must not be used on a road after the notice is issued other than to move it to a location stated in the notice in the way stated in the notice;</w:t>
      </w:r>
    </w:p>
    <w:p w:rsidR="00DB6E47" w:rsidRPr="00544ED5" w:rsidRDefault="00DB6E47" w:rsidP="00DB6E47">
      <w:pPr>
        <w:pStyle w:val="Apara"/>
      </w:pPr>
      <w:r w:rsidRPr="00544ED5">
        <w:tab/>
        <w:t>(c)</w:t>
      </w:r>
      <w:r w:rsidRPr="00544ED5">
        <w:tab/>
        <w:t>for a notice given in circumstan</w:t>
      </w:r>
      <w:r w:rsidR="00D75CAB">
        <w:t>ces mentioned in section 526(2)</w:t>
      </w:r>
      <w:r w:rsidRPr="00544ED5">
        <w:t>(b)—that the vehicle must not be used on a road after a time stated in the notice unless action required to stop the vehicle from being a defective heavy vehicle stated in the notice is taken;</w:t>
      </w:r>
    </w:p>
    <w:p w:rsidR="00DB6E47" w:rsidRPr="00544ED5" w:rsidRDefault="00DB6E47" w:rsidP="00DE0E92">
      <w:pPr>
        <w:pStyle w:val="Apara"/>
        <w:keepLines/>
      </w:pPr>
      <w:r w:rsidRPr="00544ED5">
        <w:lastRenderedPageBreak/>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rsidR="00DB6E47" w:rsidRPr="00544ED5" w:rsidRDefault="00DB6E47" w:rsidP="001906C7">
      <w:pPr>
        <w:pStyle w:val="Apara"/>
        <w:keepNext/>
      </w:pPr>
      <w:r w:rsidRPr="00544ED5">
        <w:tab/>
        <w:t>(e)</w:t>
      </w:r>
      <w:r w:rsidRPr="00544ED5">
        <w:tab/>
        <w:t>details to identify the vehicle, including, for example—</w:t>
      </w:r>
    </w:p>
    <w:p w:rsidR="00DB6E47" w:rsidRPr="00516F02" w:rsidRDefault="00DB6E47" w:rsidP="001906C7">
      <w:pPr>
        <w:pStyle w:val="Asubpara"/>
        <w:keepLines/>
      </w:pPr>
      <w:r w:rsidRPr="00516F02">
        <w:tab/>
        <w:t>(i)</w:t>
      </w:r>
      <w:r w:rsidRPr="00516F02">
        <w:tab/>
        <w:t>the vehicle’s registration number or, if the vehicle is not registered, a temporary identification number marked on the vehicle by the authorised officer issuing the notice; and</w:t>
      </w:r>
    </w:p>
    <w:p w:rsidR="00DB6E47" w:rsidRPr="00516F02" w:rsidRDefault="00DB6E47" w:rsidP="00DB6E47">
      <w:pPr>
        <w:pStyle w:val="Asubpara"/>
      </w:pPr>
      <w:r w:rsidRPr="00516F02">
        <w:tab/>
        <w:t>(ii)</w:t>
      </w:r>
      <w:r w:rsidRPr="00516F02">
        <w:tab/>
        <w:t>the vehicle’s make and category; and</w:t>
      </w:r>
    </w:p>
    <w:p w:rsidR="00DB6E47" w:rsidRPr="00516F02" w:rsidRDefault="00DB6E47" w:rsidP="00DB6E47">
      <w:pPr>
        <w:pStyle w:val="Asubpara"/>
      </w:pPr>
      <w:r w:rsidRPr="00516F02">
        <w:tab/>
        <w:t>(iii)</w:t>
      </w:r>
      <w:r w:rsidRPr="00516F02">
        <w:tab/>
        <w:t>the vehicle’s VIN or, if there is no VIN, the vehicle’s chassis number or engine number, but only if it is practicable and safe to do so;</w:t>
      </w:r>
    </w:p>
    <w:p w:rsidR="00DB6E47" w:rsidRPr="00544ED5" w:rsidRDefault="00DB6E47" w:rsidP="00DB6E47">
      <w:pPr>
        <w:pStyle w:val="Apara"/>
      </w:pPr>
      <w:r w:rsidRPr="00544ED5">
        <w:tab/>
        <w:t>(f)</w:t>
      </w:r>
      <w:r w:rsidRPr="00544ED5">
        <w:tab/>
        <w:t>the nature of the inspection that led to the notice being issued;</w:t>
      </w:r>
    </w:p>
    <w:p w:rsidR="00DB6E47" w:rsidRPr="00544ED5" w:rsidRDefault="00DB6E47" w:rsidP="00DB6E47">
      <w:pPr>
        <w:pStyle w:val="Apara"/>
      </w:pPr>
      <w:r w:rsidRPr="00544ED5">
        <w:tab/>
        <w:t>(g)</w:t>
      </w:r>
      <w:r w:rsidRPr="00544ED5">
        <w:tab/>
        <w:t>whether an infringement notice was also given when the notice was issued;</w:t>
      </w:r>
    </w:p>
    <w:p w:rsidR="00DB6E47" w:rsidRPr="00544ED5" w:rsidRDefault="00DB6E47" w:rsidP="00DB6E47">
      <w:pPr>
        <w:pStyle w:val="Apara"/>
      </w:pPr>
      <w:r w:rsidRPr="00544ED5">
        <w:tab/>
        <w:t>(h)</w:t>
      </w:r>
      <w:r w:rsidRPr="00544ED5">
        <w:tab/>
        <w:t>the identification details for the authorised officer who issued the notice;</w:t>
      </w:r>
    </w:p>
    <w:p w:rsidR="00651049" w:rsidRPr="009D47B1" w:rsidRDefault="00651049" w:rsidP="00651049">
      <w:pPr>
        <w:pStyle w:val="Apara"/>
        <w:shd w:val="clear" w:color="auto" w:fill="D9D9D9" w:themeFill="background1" w:themeFillShade="D9"/>
        <w:rPr>
          <w:lang w:eastAsia="en-AU"/>
        </w:rPr>
      </w:pPr>
      <w:r w:rsidRPr="009D47B1">
        <w:rPr>
          <w:lang w:eastAsia="en-AU"/>
        </w:rPr>
        <w:tab/>
        <w:t>(i)</w:t>
      </w:r>
      <w:r w:rsidRPr="009D47B1">
        <w:rPr>
          <w:lang w:eastAsia="en-AU"/>
        </w:rPr>
        <w:tab/>
        <w:t>that, if the notice is not cleared by the Regulator under section 530, the law under which the vehicle is registered may provide for sanctions (for example, suspension or cancellation of registration);</w:t>
      </w:r>
    </w:p>
    <w:p w:rsidR="00DB6E47" w:rsidRPr="00544ED5" w:rsidRDefault="00DB6E47" w:rsidP="00DB6E47">
      <w:pPr>
        <w:pStyle w:val="Apara"/>
      </w:pPr>
      <w:r w:rsidRPr="00544ED5">
        <w:tab/>
        <w:t>(j)</w:t>
      </w:r>
      <w:r w:rsidRPr="00544ED5">
        <w:tab/>
        <w:t>any conditions imposed under subsection (2).</w:t>
      </w:r>
    </w:p>
    <w:p w:rsidR="00DB6E47" w:rsidRPr="00CC4412" w:rsidRDefault="00DB6E47" w:rsidP="00DB6E47">
      <w:pPr>
        <w:pStyle w:val="Amain"/>
      </w:pPr>
      <w:r w:rsidRPr="00CC4412">
        <w:tab/>
        <w:t>(2)</w:t>
      </w:r>
      <w:r w:rsidRPr="00CC4412">
        <w:tab/>
        <w:t>The authorised officer issuing a vehicle defect notice may impose any conditions on the use of the defective heavy vehicle the officer considers appropriate for use of the vehicle on a road.</w:t>
      </w:r>
    </w:p>
    <w:p w:rsidR="00DB6E47" w:rsidRPr="00CC4412"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rsidR="00DB6E47" w:rsidRPr="007E1F9A" w:rsidRDefault="00DB6E47" w:rsidP="00DB6E47">
      <w:pPr>
        <w:pStyle w:val="AH5Sec"/>
      </w:pPr>
      <w:bookmarkStart w:id="701" w:name="_Toc12353381"/>
      <w:r w:rsidRPr="00943427">
        <w:rPr>
          <w:rStyle w:val="CharSectNo"/>
        </w:rPr>
        <w:lastRenderedPageBreak/>
        <w:t>528</w:t>
      </w:r>
      <w:r w:rsidRPr="007E1F9A">
        <w:tab/>
      </w:r>
      <w:r w:rsidRPr="007E1F9A">
        <w:rPr>
          <w:rFonts w:ascii="Helvetica" w:hAnsi="Helvetica" w:cs="Helvetica"/>
          <w:iCs/>
        </w:rPr>
        <w:t>Defective vehicle labels</w:t>
      </w:r>
      <w:bookmarkEnd w:id="701"/>
    </w:p>
    <w:p w:rsidR="00DB6E47" w:rsidRPr="00CC4412" w:rsidRDefault="00DB6E47" w:rsidP="00DB6E47">
      <w:pPr>
        <w:pStyle w:val="Amain"/>
      </w:pPr>
      <w:r w:rsidRPr="00CC4412">
        <w:tab/>
        <w:t>(1)</w:t>
      </w:r>
      <w:r w:rsidRPr="00CC4412">
        <w:tab/>
        <w:t>If an authorised officer issues a major defect notice for a heavy vehicle, the authorised officer must attach a defective vehicle label to the vehicle.</w:t>
      </w:r>
    </w:p>
    <w:p w:rsidR="00DB6E47" w:rsidRPr="00CC4412" w:rsidRDefault="00DB6E47" w:rsidP="00DB6E47">
      <w:pPr>
        <w:pStyle w:val="Amain"/>
      </w:pPr>
      <w:r w:rsidRPr="00CC4412">
        <w:tab/>
        <w:t>(2)</w:t>
      </w:r>
      <w:r w:rsidRPr="00CC4412">
        <w:tab/>
        <w:t>If an authorised officer issues a minor defect notice for a heavy vehicle, the authorised officer may attach a defective vehicle label to the vehicle.</w:t>
      </w:r>
    </w:p>
    <w:p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rsidR="00DB6E47" w:rsidRPr="00CC4412" w:rsidRDefault="00DB6E47" w:rsidP="00DB6E47">
      <w:pPr>
        <w:pStyle w:val="Penalty"/>
      </w:pPr>
      <w:r w:rsidRPr="00D91CC2">
        <w:t>Maximum penalty—$3000.</w:t>
      </w:r>
    </w:p>
    <w:p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DB6E47" w:rsidRPr="00CC4412">
        <w:t>or 531(4).</w:t>
      </w:r>
    </w:p>
    <w:p w:rsidR="00DB6E47" w:rsidRPr="007E1F9A" w:rsidRDefault="00DB6E47" w:rsidP="00DB6E47">
      <w:pPr>
        <w:pStyle w:val="AH5Sec"/>
      </w:pPr>
      <w:bookmarkStart w:id="702" w:name="_Toc12353382"/>
      <w:r w:rsidRPr="00943427">
        <w:rPr>
          <w:rStyle w:val="CharSectNo"/>
        </w:rPr>
        <w:t>529</w:t>
      </w:r>
      <w:r w:rsidRPr="007E1F9A">
        <w:tab/>
      </w:r>
      <w:r w:rsidRPr="007E1F9A">
        <w:rPr>
          <w:rFonts w:ascii="Helvetica" w:hAnsi="Helvetica" w:cs="Helvetica"/>
          <w:iCs/>
        </w:rPr>
        <w:t>Using defective heavy vehicles contrary to vehicle defect notice</w:t>
      </w:r>
      <w:bookmarkEnd w:id="702"/>
    </w:p>
    <w:p w:rsidR="00DB6E47" w:rsidRPr="00CC4412" w:rsidRDefault="00DB6E47" w:rsidP="00DB6E47">
      <w:pPr>
        <w:pStyle w:val="Amainreturn"/>
      </w:pPr>
      <w:r w:rsidRPr="00CC4412">
        <w:t>A person must not use, or permit to be used, on a road a heavy vehicle in contravention of a vehicle defect notice.</w:t>
      </w:r>
    </w:p>
    <w:p w:rsidR="00DB6E47" w:rsidRPr="006C3305" w:rsidRDefault="00DB6E47" w:rsidP="00DB6E47">
      <w:pPr>
        <w:pStyle w:val="Penalty"/>
      </w:pPr>
      <w:r w:rsidRPr="00D91CC2">
        <w:rPr>
          <w:rFonts w:cs="Times"/>
          <w:bCs/>
          <w:iCs/>
        </w:rPr>
        <w:t>Maximum penalty—$3000.</w:t>
      </w:r>
    </w:p>
    <w:p w:rsidR="00DB6E47" w:rsidRPr="007E1F9A" w:rsidRDefault="00DB6E47" w:rsidP="00DB6E47">
      <w:pPr>
        <w:pStyle w:val="AH5Sec"/>
      </w:pPr>
      <w:bookmarkStart w:id="703" w:name="_Toc12353383"/>
      <w:r w:rsidRPr="00943427">
        <w:rPr>
          <w:rStyle w:val="CharSectNo"/>
        </w:rPr>
        <w:t>530</w:t>
      </w:r>
      <w:r w:rsidRPr="007E1F9A">
        <w:tab/>
      </w:r>
      <w:r w:rsidRPr="007E1F9A">
        <w:rPr>
          <w:rFonts w:ascii="Helvetica" w:hAnsi="Helvetica" w:cs="Helvetica"/>
          <w:iCs/>
        </w:rPr>
        <w:t>Clearance of vehicle defect notices</w:t>
      </w:r>
      <w:bookmarkEnd w:id="703"/>
    </w:p>
    <w:p w:rsidR="00DB6E47" w:rsidRPr="00CC4412" w:rsidRDefault="00DB6E47" w:rsidP="00DB6E47">
      <w:pPr>
        <w:pStyle w:val="Amain"/>
      </w:pPr>
      <w:r w:rsidRPr="00CC4412">
        <w:tab/>
        <w:t>(1)</w:t>
      </w:r>
      <w:r w:rsidRPr="00CC4412">
        <w:tab/>
        <w:t>A vehicle defect notice may be cleared by the Regulator if—</w:t>
      </w:r>
    </w:p>
    <w:p w:rsidR="00DB6E47" w:rsidRPr="00544ED5" w:rsidRDefault="00DB6E47" w:rsidP="00DB6E47">
      <w:pPr>
        <w:pStyle w:val="Apara"/>
      </w:pPr>
      <w:r w:rsidRPr="00544ED5">
        <w:tab/>
        <w:t>(a)</w:t>
      </w:r>
      <w:r w:rsidRPr="00544ED5">
        <w:tab/>
        <w:t>the Regulator decides the vehicle is no longer a defective heavy vehicle; or</w:t>
      </w:r>
    </w:p>
    <w:p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rsidR="00DB6E47" w:rsidRPr="00CC4412" w:rsidRDefault="00DB6E47" w:rsidP="00DB6E47">
      <w:pPr>
        <w:pStyle w:val="Amain"/>
      </w:pPr>
      <w:r w:rsidRPr="00CC4412">
        <w:tab/>
        <w:t>(2)</w:t>
      </w:r>
      <w:r w:rsidRPr="00CC4412">
        <w:tab/>
        <w:t>If the Regulator clears a vehicle defect notice applying to a heavy vehicle, the Regulator must arrange for any defective vehicle label for the vehicle to be removed from the vehicle.</w:t>
      </w:r>
    </w:p>
    <w:p w:rsidR="00DB6E47" w:rsidRPr="007E1F9A" w:rsidRDefault="00DB6E47" w:rsidP="00DB6E47">
      <w:pPr>
        <w:pStyle w:val="AH5Sec"/>
      </w:pPr>
      <w:bookmarkStart w:id="704" w:name="_Toc12353384"/>
      <w:r w:rsidRPr="00943427">
        <w:rPr>
          <w:rStyle w:val="CharSectNo"/>
        </w:rPr>
        <w:lastRenderedPageBreak/>
        <w:t>531</w:t>
      </w:r>
      <w:r w:rsidRPr="007E1F9A">
        <w:tab/>
      </w:r>
      <w:r w:rsidRPr="007E1F9A">
        <w:rPr>
          <w:rFonts w:ascii="Helvetica" w:hAnsi="Helvetica" w:cs="Helvetica"/>
          <w:iCs/>
        </w:rPr>
        <w:t>Amendment or withdrawal of vehicle defect notices</w:t>
      </w:r>
      <w:bookmarkEnd w:id="704"/>
    </w:p>
    <w:p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rsidR="00DB6E47" w:rsidRPr="00544ED5" w:rsidRDefault="00DB6E47" w:rsidP="00DB6E47">
      <w:pPr>
        <w:pStyle w:val="Apara"/>
      </w:pPr>
      <w:r w:rsidRPr="00544ED5">
        <w:tab/>
        <w:t>(a)</w:t>
      </w:r>
      <w:r w:rsidRPr="00544ED5">
        <w:tab/>
        <w:t>is a police officer of this jurisdiction; or</w:t>
      </w:r>
    </w:p>
    <w:p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rsidR="00DB6E47" w:rsidRPr="00CC4412" w:rsidRDefault="00DB6E47" w:rsidP="00DB6E47">
      <w:pPr>
        <w:pStyle w:val="Amain"/>
      </w:pPr>
      <w:r w:rsidRPr="00CC4412">
        <w:tab/>
        <w:t>(3)</w:t>
      </w:r>
      <w:r w:rsidRPr="00CC4412">
        <w:tab/>
        <w:t>If an authorised officer amends or withdraws a vehicle defect notice for a heavy vehicle, the officer must give notice of the amendment or withdrawal to the Regulator and the person to whom the vehicle defect notice was issued.</w:t>
      </w:r>
    </w:p>
    <w:p w:rsidR="00DB6E47" w:rsidRPr="00CC4412" w:rsidRDefault="00DB6E47" w:rsidP="00DB6E47">
      <w:pPr>
        <w:pStyle w:val="Amain"/>
      </w:pPr>
      <w:r w:rsidRPr="00CC4412">
        <w:tab/>
        <w:t>(4)</w:t>
      </w:r>
      <w:r w:rsidRPr="00CC4412">
        <w:tab/>
        <w:t>If an authorised officer withdraws a vehicle defect notice applying to a heavy vehicle, the Regulator must arrange for the defective vehicle label for the vehicle to be removed from the vehicle.</w:t>
      </w:r>
    </w:p>
    <w:p w:rsidR="00DB6E47" w:rsidRPr="00943427" w:rsidRDefault="00DB6E47" w:rsidP="00DB6E47">
      <w:pPr>
        <w:pStyle w:val="AH3Div"/>
      </w:pPr>
      <w:bookmarkStart w:id="705" w:name="_Toc12353385"/>
      <w:r w:rsidRPr="00943427">
        <w:rPr>
          <w:rStyle w:val="CharDivNo"/>
        </w:rPr>
        <w:t xml:space="preserve">Division 7 </w:t>
      </w:r>
      <w:r w:rsidRPr="00A95F9A">
        <w:rPr>
          <w:rFonts w:ascii="Helvetica" w:hAnsi="Helvetica" w:cs="Helvetica"/>
          <w:iCs/>
          <w:szCs w:val="28"/>
        </w:rPr>
        <w:tab/>
      </w:r>
      <w:r w:rsidRPr="00943427">
        <w:rPr>
          <w:rStyle w:val="CharDivText"/>
          <w:rFonts w:ascii="Helvetica" w:hAnsi="Helvetica" w:cs="Helvetica"/>
          <w:iCs/>
          <w:szCs w:val="28"/>
        </w:rPr>
        <w:t>Further powers in relation to heavy vehicles concerning mass, dimension or loading requirements</w:t>
      </w:r>
      <w:bookmarkEnd w:id="705"/>
    </w:p>
    <w:p w:rsidR="00DB6E47" w:rsidRPr="007E1F9A" w:rsidRDefault="00DB6E47" w:rsidP="00DB6E47">
      <w:pPr>
        <w:pStyle w:val="AH5Sec"/>
      </w:pPr>
      <w:bookmarkStart w:id="706" w:name="_Toc12353386"/>
      <w:r w:rsidRPr="00943427">
        <w:rPr>
          <w:rStyle w:val="CharSectNo"/>
        </w:rPr>
        <w:t>532</w:t>
      </w:r>
      <w:r w:rsidRPr="007E1F9A">
        <w:tab/>
      </w:r>
      <w:r w:rsidRPr="007E1F9A">
        <w:rPr>
          <w:rFonts w:ascii="Helvetica" w:hAnsi="Helvetica" w:cs="Helvetica"/>
          <w:iCs/>
        </w:rPr>
        <w:t>Application of Div 7</w:t>
      </w:r>
      <w:bookmarkEnd w:id="706"/>
    </w:p>
    <w:p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707" w:name="_Toc12353387"/>
      <w:r w:rsidRPr="00943427">
        <w:rPr>
          <w:rStyle w:val="CharSectNo"/>
        </w:rPr>
        <w:lastRenderedPageBreak/>
        <w:t>533</w:t>
      </w:r>
      <w:r w:rsidRPr="007E1F9A">
        <w:tab/>
      </w:r>
      <w:r w:rsidRPr="007E1F9A">
        <w:rPr>
          <w:rFonts w:ascii="Helvetica" w:hAnsi="Helvetica" w:cs="Helvetica"/>
          <w:iCs/>
        </w:rPr>
        <w:t>Powers for minor risk breach of mass, dimension or loading requirement</w:t>
      </w:r>
      <w:bookmarkEnd w:id="707"/>
    </w:p>
    <w:p w:rsidR="00DB6E47" w:rsidRPr="00CC4412" w:rsidRDefault="00DB6E47" w:rsidP="00DB6E47">
      <w:pPr>
        <w:pStyle w:val="Amain"/>
      </w:pPr>
      <w:r w:rsidRPr="00CC4412">
        <w:tab/>
        <w:t>(1)</w:t>
      </w:r>
      <w:r w:rsidRPr="00CC4412">
        <w:tab/>
        <w:t>This section applies if an authorised officer reasonably believes a heavy vehicle—</w:t>
      </w:r>
    </w:p>
    <w:p w:rsidR="00DB6E47" w:rsidRPr="00544ED5" w:rsidRDefault="00DB6E47" w:rsidP="00DB6E47">
      <w:pPr>
        <w:pStyle w:val="Apara"/>
      </w:pPr>
      <w:r w:rsidRPr="00544ED5">
        <w:tab/>
        <w:t>(a)</w:t>
      </w:r>
      <w:r w:rsidRPr="00544ED5">
        <w:tab/>
        <w:t>is the subject of 1 or more minor risk breaches of mass, dimension or loading requirements; and</w:t>
      </w:r>
    </w:p>
    <w:p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rsidR="00DB6E47" w:rsidRPr="00CC4412" w:rsidRDefault="00DB6E47" w:rsidP="00DB6E47">
      <w:pPr>
        <w:pStyle w:val="Amain"/>
      </w:pPr>
      <w:r w:rsidRPr="00CC4412">
        <w:tab/>
        <w:t>(2)</w:t>
      </w:r>
      <w:r w:rsidRPr="00CC4412">
        <w:tab/>
        <w:t>If the authorised officer reasonably believes it appropriate in the circumstances, the officer may direct the driver or operator of the heavy vehicle—</w:t>
      </w:r>
    </w:p>
    <w:p w:rsidR="00DB6E47" w:rsidRPr="00544ED5" w:rsidRDefault="00DB6E47" w:rsidP="00DB6E47">
      <w:pPr>
        <w:pStyle w:val="Apara"/>
      </w:pPr>
      <w:r w:rsidRPr="00544ED5">
        <w:tab/>
        <w:t>(a)</w:t>
      </w:r>
      <w:r w:rsidRPr="00544ED5">
        <w:tab/>
        <w:t>to immediately rectify stated breaches of mass, dimension or loading requirements relating to the vehicle; or</w:t>
      </w:r>
    </w:p>
    <w:p w:rsidR="00DB6E47" w:rsidRPr="00544ED5" w:rsidRDefault="00DB6E47" w:rsidP="00DB6E47">
      <w:pPr>
        <w:pStyle w:val="Apara"/>
      </w:pPr>
      <w:r w:rsidRPr="00544ED5">
        <w:tab/>
        <w:t>(b)</w:t>
      </w:r>
      <w:r w:rsidRPr="00544ED5">
        <w:tab/>
        <w:t>to move the vehicle, or cause it to be moved, to a stated place and not to move the vehicle,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circumstances for the purposes of subsection (2)—</w:t>
      </w:r>
    </w:p>
    <w:p w:rsidR="00DB6E47" w:rsidRPr="00C96203" w:rsidRDefault="00DB6E47" w:rsidP="00DB6E47">
      <w:pPr>
        <w:pStyle w:val="aExamINumss"/>
      </w:pPr>
      <w:r w:rsidRPr="00C96203">
        <w:t xml:space="preserve">1 </w:t>
      </w:r>
      <w:r w:rsidRPr="00C96203">
        <w:tab/>
        <w:t>Rectification is reasonable and can be carried out easily.</w:t>
      </w:r>
    </w:p>
    <w:p w:rsidR="00DB6E47" w:rsidRPr="00C96203" w:rsidRDefault="00DB6E47" w:rsidP="00DB6E47">
      <w:pPr>
        <w:pStyle w:val="aExamINumss"/>
      </w:pPr>
      <w:r w:rsidRPr="00C96203">
        <w:t xml:space="preserve">2 </w:t>
      </w:r>
      <w:r w:rsidRPr="00C96203">
        <w:tab/>
        <w:t>Rectification is necessary in the public interest to avoid a safety risk, damage to road infrastructure or an adverse effect on public amenity.</w:t>
      </w:r>
    </w:p>
    <w:p w:rsidR="00DB6E47" w:rsidRPr="00CC4412" w:rsidRDefault="00DB6E47" w:rsidP="00DB6E47">
      <w:pPr>
        <w:pStyle w:val="Amain"/>
      </w:pPr>
      <w:r w:rsidRPr="00CC4412">
        <w:tab/>
        <w:t>(3)</w:t>
      </w:r>
      <w:r w:rsidRPr="00CC4412">
        <w:tab/>
        <w:t>A pl</w:t>
      </w:r>
      <w:r w:rsidR="00D75CAB">
        <w:t>ace mentioned in subsection (2)</w:t>
      </w:r>
      <w:r w:rsidRPr="00CC4412">
        <w:t>(b)</w:t>
      </w:r>
      <w:r w:rsidR="00D75CAB">
        <w:t xml:space="preserve"> </w:t>
      </w:r>
      <w:r w:rsidRPr="00CC4412">
        <w:t>must be—</w:t>
      </w:r>
    </w:p>
    <w:p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rsidR="00DB6E47" w:rsidRPr="00544ED5" w:rsidRDefault="00DB6E47" w:rsidP="00DB6E47">
      <w:pPr>
        <w:pStyle w:val="Apara"/>
      </w:pPr>
      <w:r w:rsidRPr="00544ED5">
        <w:tab/>
        <w:t>(b)</w:t>
      </w:r>
      <w:r w:rsidRPr="00544ED5">
        <w:tab/>
        <w:t>within a 30km radius from—</w:t>
      </w:r>
    </w:p>
    <w:p w:rsidR="00DB6E47" w:rsidRPr="006C3305" w:rsidRDefault="00DB6E47" w:rsidP="00DB6E47">
      <w:pPr>
        <w:pStyle w:val="Asubpara"/>
      </w:pPr>
      <w:r>
        <w:tab/>
      </w:r>
      <w:r w:rsidRPr="00352CBD">
        <w:t>(i)</w:t>
      </w:r>
      <w:r w:rsidRPr="006C3305">
        <w:tab/>
        <w:t>where the heavy vehicle is located when the direction is given; or</w:t>
      </w:r>
    </w:p>
    <w:p w:rsidR="00DB6E47" w:rsidRPr="006C3305" w:rsidRDefault="00DB6E47" w:rsidP="00DB6E47">
      <w:pPr>
        <w:pStyle w:val="Asubpara"/>
      </w:pPr>
      <w:r>
        <w:tab/>
        <w:t>(ii)</w:t>
      </w:r>
      <w:r w:rsidRPr="006C3305">
        <w:tab/>
        <w:t>if the direction is given in the course of the heavy vehicle’s journey—any point along the forward route of the journey.</w:t>
      </w:r>
    </w:p>
    <w:p w:rsidR="00DB6E47" w:rsidRPr="00CC4412" w:rsidRDefault="00DB6E47" w:rsidP="00DB6E47">
      <w:pPr>
        <w:pStyle w:val="Amain"/>
      </w:pPr>
      <w:r w:rsidRPr="00CC4412">
        <w:lastRenderedPageBreak/>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(6)</w:t>
      </w:r>
      <w:r w:rsidRPr="00CC4412">
        <w:tab/>
        <w:t>Despite subsection (5),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(7)</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(8)</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08" w:name="_Toc12353388"/>
      <w:r w:rsidRPr="00943427">
        <w:rPr>
          <w:rStyle w:val="CharSectNo"/>
        </w:rPr>
        <w:t>534</w:t>
      </w:r>
      <w:r w:rsidRPr="007E1F9A">
        <w:tab/>
      </w:r>
      <w:r w:rsidRPr="007E1F9A">
        <w:rPr>
          <w:rFonts w:ascii="Helvetica" w:hAnsi="Helvetica" w:cs="Helvetica"/>
          <w:iCs/>
        </w:rPr>
        <w:t>Powers for substantial risk breach of mass, dimension or loading requirement</w:t>
      </w:r>
      <w:bookmarkEnd w:id="708"/>
    </w:p>
    <w:p w:rsidR="00DB6E47" w:rsidRPr="00CC4412" w:rsidRDefault="00DB6E47" w:rsidP="00DB6E47">
      <w:pPr>
        <w:pStyle w:val="Amain"/>
      </w:pPr>
      <w:r w:rsidRPr="00CC4412">
        <w:tab/>
        <w:t>(1)</w:t>
      </w:r>
      <w:r w:rsidRPr="00CC4412">
        <w:tab/>
        <w:t>This section applies if an authorised officer reasonably believes—</w:t>
      </w:r>
    </w:p>
    <w:p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rsidR="00DB6E47" w:rsidRPr="00CC4412" w:rsidRDefault="00DB6E47" w:rsidP="00DB6E47">
      <w:pPr>
        <w:pStyle w:val="Amain"/>
      </w:pPr>
      <w:r w:rsidRPr="00CC4412">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rsidR="00DB6E47" w:rsidRPr="00544ED5" w:rsidRDefault="00DB6E47" w:rsidP="00DB6E47">
      <w:pPr>
        <w:pStyle w:val="Apara"/>
      </w:pPr>
      <w:r w:rsidRPr="00544ED5">
        <w:lastRenderedPageBreak/>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rsidR="00DB6E47" w:rsidRPr="00C96203" w:rsidRDefault="00DB6E47" w:rsidP="00DB6E47">
      <w:pPr>
        <w:pStyle w:val="aExamHdgss"/>
      </w:pPr>
      <w:r w:rsidRPr="00C96203">
        <w:rPr>
          <w:rFonts w:cs="Times"/>
          <w:bCs/>
          <w:iCs/>
        </w:rPr>
        <w:t>Examples of reasonable place for the purposes of paragraph (b)—</w:t>
      </w:r>
    </w:p>
    <w:p w:rsidR="00DB6E47" w:rsidRPr="00C96203" w:rsidRDefault="00DB6E47" w:rsidP="00DB6E47">
      <w:pPr>
        <w:pStyle w:val="aExamBulletss"/>
      </w:pPr>
      <w:r w:rsidRPr="00C96203">
        <w:t xml:space="preserve">• </w:t>
      </w:r>
      <w:r w:rsidRPr="00C96203">
        <w:tab/>
        <w:t>the intended destination of the heavy vehicle’s journey</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(6)</w:t>
      </w:r>
      <w:r w:rsidRPr="00CC4412">
        <w:tab/>
        <w:t>In this section—</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09" w:name="_Toc12353389"/>
      <w:r w:rsidRPr="00943427">
        <w:rPr>
          <w:rStyle w:val="CharSectNo"/>
        </w:rPr>
        <w:t>535</w:t>
      </w:r>
      <w:r w:rsidRPr="007E1F9A">
        <w:tab/>
      </w:r>
      <w:r w:rsidRPr="007E1F9A">
        <w:rPr>
          <w:rFonts w:ascii="Helvetica" w:hAnsi="Helvetica" w:cs="Helvetica"/>
          <w:iCs/>
        </w:rPr>
        <w:t>Powers for severe risk breach of mass, dimension or loading requirement</w:t>
      </w:r>
      <w:bookmarkEnd w:id="709"/>
    </w:p>
    <w:p w:rsidR="00DB6E47" w:rsidRPr="00CC4412" w:rsidRDefault="00DB6E47" w:rsidP="00DB6E47">
      <w:pPr>
        <w:pStyle w:val="Amain"/>
      </w:pPr>
      <w:r w:rsidRPr="00CC4412">
        <w:tab/>
        <w:t>(1)</w:t>
      </w:r>
      <w:r w:rsidRPr="00CC4412">
        <w:tab/>
        <w:t>This section applies if an authorised officer reasonably believes a heavy vehicle is the subject of 1 or more severe risk breaches of mass, dimension or loading requirements.</w:t>
      </w:r>
    </w:p>
    <w:p w:rsidR="00DB6E47" w:rsidRPr="00CC4412" w:rsidRDefault="00DB6E47" w:rsidP="00DE0E92">
      <w:pPr>
        <w:pStyle w:val="Amain"/>
        <w:keepNext/>
      </w:pPr>
      <w:r w:rsidRPr="00CC4412">
        <w:lastRenderedPageBreak/>
        <w:tab/>
        <w:t>(2)</w:t>
      </w:r>
      <w:r w:rsidRPr="00CC4412">
        <w:tab/>
        <w:t>The authorised officer must direct the driver or operator of the heavy vehicle—</w:t>
      </w:r>
    </w:p>
    <w:p w:rsidR="00DB6E47" w:rsidRPr="00544ED5" w:rsidRDefault="00DB6E47" w:rsidP="00DB6E47">
      <w:pPr>
        <w:pStyle w:val="Apara"/>
      </w:pPr>
      <w:r w:rsidRPr="00544ED5">
        <w:tab/>
        <w:t>(a)</w:t>
      </w:r>
      <w:r w:rsidRPr="00544ED5">
        <w:tab/>
        <w:t>not to move the heavy vehicle until stated breaches of mass, dimension or loading requirements relating to the vehicle are rectified; or</w:t>
      </w:r>
    </w:p>
    <w:p w:rsidR="00DB6E47" w:rsidRPr="00544ED5" w:rsidRDefault="00DB6E47" w:rsidP="00DB6E47">
      <w:pPr>
        <w:pStyle w:val="Apara"/>
      </w:pPr>
      <w:r w:rsidRPr="00544ED5">
        <w:tab/>
        <w:t>(b)</w:t>
      </w:r>
      <w:r w:rsidRPr="00544ED5">
        <w:tab/>
        <w:t>if the prescribed circumstances exist—</w:t>
      </w:r>
    </w:p>
    <w:p w:rsidR="00DB6E47" w:rsidRPr="00516F02" w:rsidRDefault="00DB6E47" w:rsidP="00DB6E47">
      <w:pPr>
        <w:pStyle w:val="Asubpara"/>
      </w:pPr>
      <w:r w:rsidRPr="00516F02">
        <w:tab/>
        <w:t>(i)</w:t>
      </w:r>
      <w:r w:rsidRPr="00516F02">
        <w:tab/>
        <w:t>to move the vehicle, or cause it to be moved, to the nearest stated safe location; and</w:t>
      </w:r>
    </w:p>
    <w:p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DB6E47">
      <w:pPr>
        <w:pStyle w:val="Amain"/>
      </w:pPr>
      <w:r w:rsidRPr="00CC4412">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rsidR="00DB6E47" w:rsidRPr="00CC4412" w:rsidRDefault="00DB6E47" w:rsidP="00DB6E47">
      <w:pPr>
        <w:pStyle w:val="Amain"/>
      </w:pPr>
      <w:r w:rsidRPr="00CC4412">
        <w:tab/>
        <w:t>(7)</w:t>
      </w:r>
      <w:r w:rsidRPr="00CC4412">
        <w:tab/>
        <w:t>In this section—</w:t>
      </w:r>
    </w:p>
    <w:p w:rsidR="00DB6E47" w:rsidRPr="00041046" w:rsidRDefault="00DB6E47" w:rsidP="00DB6E47">
      <w:pPr>
        <w:pStyle w:val="aDef"/>
        <w:rPr>
          <w:bCs/>
        </w:rPr>
      </w:pPr>
      <w:r w:rsidRPr="00041046">
        <w:rPr>
          <w:rStyle w:val="charBoldItals"/>
        </w:rPr>
        <w:t>prescribed circumstances</w:t>
      </w:r>
      <w:r w:rsidRPr="00041046">
        <w:t xml:space="preserve"> means—</w:t>
      </w:r>
    </w:p>
    <w:p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rsidR="00DB6E47" w:rsidRPr="00D75CAB" w:rsidRDefault="00DB6E47" w:rsidP="00DB6E47">
      <w:pPr>
        <w:pStyle w:val="aDefpara"/>
      </w:pPr>
      <w:r w:rsidRPr="00D75CAB">
        <w:tab/>
        <w:t>(b)</w:t>
      </w:r>
      <w:r w:rsidRPr="00D75CAB">
        <w:tab/>
        <w:t>there is an appreciable risk of harm to the environment, road infrastructure or public amenity.</w:t>
      </w:r>
    </w:p>
    <w:p w:rsidR="00DB6E47" w:rsidRPr="00D75CAB" w:rsidRDefault="00DB6E47" w:rsidP="00DB6E47">
      <w:pPr>
        <w:pStyle w:val="aDef"/>
      </w:pPr>
      <w:r w:rsidRPr="00D75CAB">
        <w:lastRenderedPageBreak/>
        <w:t>risk of harm to public safety, in relation to a heavy vehicle—</w:t>
      </w:r>
    </w:p>
    <w:p w:rsidR="00DB6E47" w:rsidRPr="00D75CAB" w:rsidRDefault="00DB6E47" w:rsidP="00DB6E47">
      <w:pPr>
        <w:pStyle w:val="aDefpara"/>
      </w:pPr>
      <w:r w:rsidRPr="00D75CAB">
        <w:tab/>
        <w:t>(a)</w:t>
      </w:r>
      <w:r w:rsidRPr="00D75CAB">
        <w:tab/>
        <w:t>includes the risk of harm to the safety of people, or live animals, in the vehicle; but</w:t>
      </w:r>
    </w:p>
    <w:p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rsidR="00DB6E47" w:rsidRPr="00041046" w:rsidRDefault="00DB6E47" w:rsidP="00DB6E47">
      <w:pPr>
        <w:pStyle w:val="aDef"/>
        <w:rPr>
          <w:bCs/>
        </w:rPr>
      </w:pPr>
      <w:r w:rsidRPr="00041046">
        <w:rPr>
          <w:rStyle w:val="charBoldItals"/>
        </w:rPr>
        <w:t>safe location</w:t>
      </w:r>
      <w:r w:rsidRPr="00041046">
        <w:t xml:space="preserve"> means a location where the authorised officer reasonably believes the heavy vehicle will pose a reduced risk or no appreciable risk of harm to public safety, the environment, road infrastructure or public amenity.</w:t>
      </w:r>
    </w:p>
    <w:p w:rsidR="00DB6E47" w:rsidRPr="00C96203" w:rsidRDefault="00DB6E47" w:rsidP="00DB6E47">
      <w:pPr>
        <w:pStyle w:val="aExamHdgss"/>
      </w:pPr>
      <w:r w:rsidRPr="00C96203">
        <w:rPr>
          <w:rFonts w:cs="Times"/>
          <w:bCs/>
          <w:iCs/>
        </w:rPr>
        <w:t>Example of a safe location—</w:t>
      </w:r>
    </w:p>
    <w:p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rsidR="00DB6E47" w:rsidRPr="00C96203" w:rsidRDefault="00DB6E47" w:rsidP="00DB6E47">
      <w:pPr>
        <w:pStyle w:val="aExamBulletss"/>
      </w:pPr>
      <w:r w:rsidRPr="00C96203">
        <w:t xml:space="preserve">• </w:t>
      </w:r>
      <w:r w:rsidRPr="00C96203">
        <w:tab/>
        <w:t>a weighbridge</w:t>
      </w:r>
    </w:p>
    <w:p w:rsidR="00DB6E47" w:rsidRPr="00C96203" w:rsidRDefault="00DB6E47" w:rsidP="00DB6E47">
      <w:pPr>
        <w:pStyle w:val="aExamBulletss"/>
      </w:pPr>
      <w:r w:rsidRPr="00C96203">
        <w:t xml:space="preserve">• </w:t>
      </w:r>
      <w:r w:rsidRPr="00C96203">
        <w:tab/>
        <w:t>a rest area</w:t>
      </w:r>
    </w:p>
    <w:p w:rsidR="00DB6E47" w:rsidRPr="00C96203" w:rsidRDefault="00DB6E47" w:rsidP="00DB6E47">
      <w:pPr>
        <w:pStyle w:val="aExamBulletss"/>
      </w:pPr>
      <w:r w:rsidRPr="00C96203">
        <w:t xml:space="preserve">• </w:t>
      </w:r>
      <w:r w:rsidRPr="00C96203">
        <w:tab/>
        <w:t>a place where the heavy vehicle can be loaded or unloaded</w:t>
      </w:r>
    </w:p>
    <w:p w:rsidR="00DB6E47" w:rsidRPr="00041046" w:rsidRDefault="00DB6E47" w:rsidP="00DB6E47">
      <w:pPr>
        <w:pStyle w:val="aDef"/>
        <w:rPr>
          <w:bCs/>
        </w:rPr>
      </w:pPr>
      <w:r w:rsidRPr="00041046">
        <w:rPr>
          <w:rStyle w:val="charBoldItals"/>
        </w:rPr>
        <w:t>stated</w:t>
      </w:r>
      <w:r w:rsidRPr="00041046">
        <w:t xml:space="preserve"> means stated by the authorised officer.</w:t>
      </w:r>
    </w:p>
    <w:p w:rsidR="00DB6E47" w:rsidRPr="007E1F9A" w:rsidRDefault="00DB6E47" w:rsidP="00DB6E47">
      <w:pPr>
        <w:pStyle w:val="AH5Sec"/>
      </w:pPr>
      <w:bookmarkStart w:id="710" w:name="_Toc12353390"/>
      <w:r w:rsidRPr="00943427">
        <w:rPr>
          <w:rStyle w:val="CharSectNo"/>
        </w:rPr>
        <w:t>536</w:t>
      </w:r>
      <w:r w:rsidRPr="007E1F9A">
        <w:tab/>
      </w:r>
      <w:r w:rsidRPr="007E1F9A">
        <w:rPr>
          <w:rFonts w:ascii="Helvetica" w:hAnsi="Helvetica" w:cs="Helvetica"/>
          <w:iCs/>
        </w:rPr>
        <w:t>Operation of direction in relation to a combination</w:t>
      </w:r>
      <w:bookmarkEnd w:id="710"/>
    </w:p>
    <w:p w:rsidR="00DB6E47" w:rsidRPr="00CC4412" w:rsidRDefault="00DB6E47" w:rsidP="00DB6E47">
      <w:pPr>
        <w:pStyle w:val="Amain"/>
      </w:pPr>
      <w:r w:rsidRPr="00CC4412">
        <w:tab/>
        <w:t>(1)</w:t>
      </w:r>
      <w:r w:rsidRPr="00CC4412">
        <w:tab/>
        <w:t>This section applies if a direction is given under this Division in relation to a heavy combination.</w:t>
      </w:r>
    </w:p>
    <w:p w:rsidR="00DB6E47" w:rsidRPr="00CC4412" w:rsidRDefault="00DB6E47" w:rsidP="00DB6E47">
      <w:pPr>
        <w:pStyle w:val="Amain"/>
      </w:pPr>
      <w:r w:rsidRPr="00CC4412">
        <w:tab/>
        <w:t>(2)</w:t>
      </w:r>
      <w:r w:rsidRPr="00CC4412">
        <w:tab/>
        <w:t>Subject to subsection (3), nothing in this Division prevents a component vehicle of the heavy combination from being separately driven or moved if—</w:t>
      </w:r>
    </w:p>
    <w:p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rsidR="00DB6E47" w:rsidRPr="00544ED5" w:rsidRDefault="00DB6E47" w:rsidP="00DB6E47">
      <w:pPr>
        <w:pStyle w:val="Apara"/>
      </w:pPr>
      <w:r w:rsidRPr="00544ED5">
        <w:tab/>
        <w:t>(b)</w:t>
      </w:r>
      <w:r w:rsidRPr="00544ED5">
        <w:tab/>
        <w:t>it is not otherwise unlawful for the component vehicle to be driven or moved.</w:t>
      </w:r>
    </w:p>
    <w:p w:rsidR="00DB6E47" w:rsidRPr="00CC4412" w:rsidRDefault="00D75CAB" w:rsidP="00DB6E47">
      <w:pPr>
        <w:pStyle w:val="Amain"/>
      </w:pPr>
      <w:r>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rsidR="00DB6E47" w:rsidRPr="00943427" w:rsidRDefault="00DB6E47" w:rsidP="00DB6E47">
      <w:pPr>
        <w:pStyle w:val="AH3Div"/>
      </w:pPr>
      <w:bookmarkStart w:id="711" w:name="_Toc12353391"/>
      <w:r w:rsidRPr="00943427">
        <w:rPr>
          <w:rStyle w:val="CharDivNo"/>
        </w:rPr>
        <w:lastRenderedPageBreak/>
        <w:t xml:space="preserve">Division 8 </w:t>
      </w:r>
      <w:r w:rsidRPr="00A95F9A">
        <w:rPr>
          <w:rFonts w:ascii="Helvetica" w:hAnsi="Helvetica" w:cs="Helvetica"/>
          <w:iCs/>
          <w:szCs w:val="28"/>
        </w:rPr>
        <w:tab/>
      </w:r>
      <w:r w:rsidRPr="00943427">
        <w:rPr>
          <w:rStyle w:val="CharDivText"/>
          <w:rFonts w:ascii="Helvetica" w:hAnsi="Helvetica" w:cs="Helvetica"/>
          <w:iCs/>
          <w:szCs w:val="28"/>
        </w:rPr>
        <w:t>Further powers in relation to fatigue-regulated heavy vehicles</w:t>
      </w:r>
      <w:bookmarkEnd w:id="711"/>
    </w:p>
    <w:p w:rsidR="00DB6E47" w:rsidRPr="007E1F9A" w:rsidRDefault="00DB6E47" w:rsidP="00DB6E47">
      <w:pPr>
        <w:pStyle w:val="AH5Sec"/>
      </w:pPr>
      <w:bookmarkStart w:id="712" w:name="_Toc12353392"/>
      <w:r w:rsidRPr="00943427">
        <w:rPr>
          <w:rStyle w:val="CharSectNo"/>
        </w:rPr>
        <w:t>537</w:t>
      </w:r>
      <w:r w:rsidRPr="007E1F9A">
        <w:tab/>
      </w:r>
      <w:r w:rsidRPr="007E1F9A">
        <w:rPr>
          <w:rFonts w:ascii="Helvetica" w:hAnsi="Helvetica" w:cs="Helvetica"/>
          <w:iCs/>
        </w:rPr>
        <w:t>Application of Div 8</w:t>
      </w:r>
      <w:bookmarkEnd w:id="712"/>
    </w:p>
    <w:p w:rsidR="00DB6E47" w:rsidRPr="00CC4412" w:rsidRDefault="00DB6E47" w:rsidP="00DB6E47">
      <w:pPr>
        <w:pStyle w:val="Amainreturn"/>
      </w:pPr>
      <w:r w:rsidRPr="00CC4412">
        <w:t>This Division applies to a fatigue-regulated heavy vehicle regardless of whether the vehicle is, has been, or becomes the subject of a direction or requirement given or made by an authorised officer under another provision of this Chapter.</w:t>
      </w:r>
    </w:p>
    <w:p w:rsidR="00DB6E47" w:rsidRPr="007E1F9A" w:rsidRDefault="00DB6E47" w:rsidP="00DB6E47">
      <w:pPr>
        <w:pStyle w:val="AH5Sec"/>
      </w:pPr>
      <w:bookmarkStart w:id="713" w:name="_Toc12353393"/>
      <w:r w:rsidRPr="00943427">
        <w:rPr>
          <w:rStyle w:val="CharSectNo"/>
        </w:rPr>
        <w:t>538</w:t>
      </w:r>
      <w:r w:rsidRPr="007E1F9A">
        <w:tab/>
      </w:r>
      <w:r w:rsidRPr="007E1F9A">
        <w:rPr>
          <w:rFonts w:ascii="Helvetica" w:hAnsi="Helvetica" w:cs="Helvetica"/>
          <w:iCs/>
        </w:rPr>
        <w:t>Requiring driver to rest for contravention of maximum work requirement</w:t>
      </w:r>
      <w:bookmarkEnd w:id="713"/>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rsidR="00DB6E47" w:rsidRPr="00544ED5" w:rsidRDefault="00DB6E47" w:rsidP="00DB6E47">
      <w:pPr>
        <w:pStyle w:val="Apara"/>
      </w:pPr>
      <w:r w:rsidRPr="00544ED5">
        <w:tab/>
        <w:t>(b)</w:t>
      </w:r>
      <w:r w:rsidRPr="00544ED5">
        <w:tab/>
        <w:t>to work for a stated shorter period when the driver next works to compensate for the excess period worked.</w:t>
      </w:r>
    </w:p>
    <w:p w:rsidR="00DB6E47" w:rsidRPr="00CC4412" w:rsidRDefault="00DB6E47" w:rsidP="00DB6E47">
      <w:pPr>
        <w:pStyle w:val="Amain"/>
      </w:pPr>
      <w:r w:rsidRPr="00CC4412">
        <w:lastRenderedPageBreak/>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714" w:name="_Toc12353394"/>
      <w:r w:rsidRPr="00943427">
        <w:rPr>
          <w:rStyle w:val="CharSectNo"/>
        </w:rPr>
        <w:t>539</w:t>
      </w:r>
      <w:r w:rsidRPr="007E1F9A">
        <w:tab/>
      </w:r>
      <w:r w:rsidRPr="007E1F9A">
        <w:rPr>
          <w:rFonts w:ascii="Helvetica" w:hAnsi="Helvetica" w:cs="Helvetica"/>
          <w:iCs/>
        </w:rPr>
        <w:t>Requiring driver to rest for contravention of minimum rest requirement</w:t>
      </w:r>
      <w:bookmarkEnd w:id="714"/>
    </w:p>
    <w:p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and</w:t>
      </w:r>
    </w:p>
    <w:p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DE0E92">
      <w:pPr>
        <w:pStyle w:val="Apara"/>
        <w:keepNext/>
      </w:pPr>
      <w:r w:rsidRPr="00CC4412">
        <w:lastRenderedPageBreak/>
        <w:tab/>
        <w:t>(3)</w:t>
      </w:r>
      <w:r w:rsidRPr="00CC4412">
        <w:tab/>
        <w:t>If the authorised officer reasonably believes the contravention is a substantial risk breach or minor risk breach, the authorised officer may, by notice, require the driver—</w:t>
      </w:r>
    </w:p>
    <w:p w:rsidR="00DB6E47" w:rsidRPr="00544ED5" w:rsidRDefault="00DB6E47" w:rsidP="00DE0E92">
      <w:pPr>
        <w:pStyle w:val="Apara"/>
        <w:keepLines/>
      </w:pPr>
      <w:r w:rsidRPr="00544ED5">
        <w:tab/>
        <w:t>(a)</w:t>
      </w:r>
      <w:r w:rsidRPr="00544ED5">
        <w:tab/>
        <w:t>to immediately rest for a stated period to compensate for the shortfall between the period of rest the driver had and the minimum rest time required under the minimum rest requirement; or</w:t>
      </w:r>
    </w:p>
    <w:p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rsidR="00DB6E47" w:rsidRPr="00544ED5" w:rsidRDefault="00DB6E47" w:rsidP="00DB6E47">
      <w:pPr>
        <w:pStyle w:val="Apara"/>
      </w:pPr>
      <w:r w:rsidRPr="00544ED5">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7E1F9A" w:rsidRDefault="00DB6E47" w:rsidP="00DB6E47">
      <w:pPr>
        <w:pStyle w:val="AH5Sec"/>
      </w:pPr>
      <w:bookmarkStart w:id="715" w:name="_Toc12353395"/>
      <w:r w:rsidRPr="00943427">
        <w:rPr>
          <w:rStyle w:val="CharSectNo"/>
        </w:rPr>
        <w:t>540</w:t>
      </w:r>
      <w:r w:rsidRPr="007E1F9A">
        <w:tab/>
      </w:r>
      <w:r w:rsidRPr="007E1F9A">
        <w:rPr>
          <w:rFonts w:ascii="Helvetica" w:hAnsi="Helvetica" w:cs="Helvetica"/>
          <w:iCs/>
        </w:rPr>
        <w:t>Requiring driver to stop working if impaired by fatigue</w:t>
      </w:r>
      <w:bookmarkEnd w:id="715"/>
    </w:p>
    <w:p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rsidR="00DB6E47" w:rsidRPr="00CC4412" w:rsidRDefault="00DB6E47" w:rsidP="00DB6E47">
      <w:pPr>
        <w:pStyle w:val="Amain"/>
      </w:pPr>
      <w:r w:rsidRPr="00CC4412">
        <w:tab/>
        <w:t>(2)</w:t>
      </w:r>
      <w:r w:rsidRPr="00CC4412">
        <w:tab/>
        <w:t>The authorised officer may, by notice—</w:t>
      </w:r>
    </w:p>
    <w:p w:rsidR="00DB6E47" w:rsidRPr="00544ED5" w:rsidRDefault="00DB6E47" w:rsidP="00DB6E47">
      <w:pPr>
        <w:pStyle w:val="Apara"/>
      </w:pPr>
      <w:r w:rsidRPr="00544ED5">
        <w:tab/>
        <w:t>(a)</w:t>
      </w:r>
      <w:r w:rsidRPr="00544ED5">
        <w:tab/>
        <w:t>require the driver to immediately stop work and not work again for a stated period; and</w:t>
      </w:r>
    </w:p>
    <w:p w:rsidR="00DB6E47" w:rsidRPr="00544ED5" w:rsidRDefault="00DB6E47" w:rsidP="00DB6E47">
      <w:pPr>
        <w:pStyle w:val="Apara"/>
      </w:pPr>
      <w:r w:rsidRPr="00544ED5">
        <w:lastRenderedPageBreak/>
        <w:tab/>
        <w:t>(b)</w:t>
      </w:r>
      <w:r w:rsidRPr="00544ED5">
        <w:tab/>
        <w:t>if the officer has observed the driver driving in a way the officer considers on reasonable grounds to be dangerous, require the driver to also immediately stop being in control of the fatigue-regulated heavy vehicle.</w:t>
      </w:r>
    </w:p>
    <w:p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rsidR="00DB6E47" w:rsidRPr="00CC4412" w:rsidRDefault="00DB6E47" w:rsidP="00DB6E47">
      <w:pPr>
        <w:pStyle w:val="Amain"/>
      </w:pPr>
      <w:r w:rsidRPr="00CC4412">
        <w:tab/>
        <w:t>(4)</w:t>
      </w:r>
      <w:r w:rsidRPr="00CC4412">
        <w:tab/>
        <w:t>If the authorised officer imposes a requirement under subsection</w:t>
      </w:r>
      <w:r w:rsidR="00D75CAB">
        <w:t> </w:t>
      </w:r>
      <w:r w:rsidRPr="00CC4412">
        <w:t>(2)(a), the authorised officer must record details of the requirement in the driver’s work diary.</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rsidR="00DB6E47" w:rsidRPr="007E1F9A" w:rsidRDefault="00DB6E47" w:rsidP="00DB6E47">
      <w:pPr>
        <w:pStyle w:val="AH5Sec"/>
      </w:pPr>
      <w:bookmarkStart w:id="716" w:name="_Toc12353396"/>
      <w:r w:rsidRPr="00943427">
        <w:rPr>
          <w:rStyle w:val="CharSectNo"/>
        </w:rPr>
        <w:t>541</w:t>
      </w:r>
      <w:r w:rsidRPr="007E1F9A">
        <w:tab/>
      </w:r>
      <w:r w:rsidRPr="007E1F9A">
        <w:rPr>
          <w:rFonts w:ascii="Helvetica" w:hAnsi="Helvetica" w:cs="Helvetica"/>
          <w:iCs/>
        </w:rPr>
        <w:t>Requiring driver to stop working if work diary not produced or unreliable</w:t>
      </w:r>
      <w:bookmarkEnd w:id="716"/>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has, under section 568, asked the driver of a fatigue-regulated heavy vehicle to produce a work diary the driver is required to keep under this Law; and</w:t>
      </w:r>
    </w:p>
    <w:p w:rsidR="00DB6E47" w:rsidRPr="00544ED5" w:rsidRDefault="00DB6E47" w:rsidP="00DE0E92">
      <w:pPr>
        <w:pStyle w:val="Apara"/>
        <w:keepNext/>
      </w:pPr>
      <w:r w:rsidRPr="00544ED5">
        <w:lastRenderedPageBreak/>
        <w:tab/>
        <w:t>(b)</w:t>
      </w:r>
      <w:r w:rsidRPr="00544ED5">
        <w:tab/>
        <w:t>either—</w:t>
      </w:r>
    </w:p>
    <w:p w:rsidR="00DB6E47" w:rsidRPr="00516F02" w:rsidRDefault="00DB6E47" w:rsidP="00DB6E47">
      <w:pPr>
        <w:pStyle w:val="Asubpara"/>
      </w:pPr>
      <w:r w:rsidRPr="00516F02">
        <w:tab/>
        <w:t>(i)</w:t>
      </w:r>
      <w:r w:rsidRPr="00516F02">
        <w:tab/>
        <w:t>the driver has failed to produce the diary without a reasonable excuse; or</w:t>
      </w:r>
    </w:p>
    <w:p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rsidR="00DB6E47" w:rsidRPr="00516F02" w:rsidRDefault="00DB6E47" w:rsidP="00DB6E47">
      <w:pPr>
        <w:pStyle w:val="Asubpara"/>
      </w:pPr>
      <w:r w:rsidRPr="00516F02">
        <w:tab/>
        <w:t>(iii)</w:t>
      </w:r>
      <w:r w:rsidRPr="00516F02">
        <w:tab/>
        <w:t>the authorised officer reasonably believes the work diary, or purported work diary, produced by the driver can not be relied on as an accurate record of the time the driver recently spent working or resting.</w:t>
      </w:r>
    </w:p>
    <w:p w:rsidR="00DB6E47" w:rsidRPr="00C96203" w:rsidRDefault="00DB6E47" w:rsidP="00DB6E47">
      <w:pPr>
        <w:pStyle w:val="aExamHdgss"/>
      </w:pPr>
      <w:r w:rsidRPr="00C96203">
        <w:rPr>
          <w:rFonts w:cs="Times"/>
          <w:bCs/>
          <w:iCs/>
        </w:rPr>
        <w:t>Examples for the purposes of subparagraph (iii)—</w:t>
      </w:r>
    </w:p>
    <w:p w:rsidR="00DB6E47" w:rsidRPr="00C96203" w:rsidRDefault="00DB6E47" w:rsidP="00DB6E47">
      <w:pPr>
        <w:pStyle w:val="aExamBulletss"/>
      </w:pPr>
      <w:r w:rsidRPr="00C96203">
        <w:t xml:space="preserve">• </w:t>
      </w:r>
      <w:r w:rsidRPr="00C96203">
        <w:tab/>
        <w:t>Information in the work diary appears to be incorrect.</w:t>
      </w:r>
    </w:p>
    <w:p w:rsidR="00DB6E47" w:rsidRPr="00C96203" w:rsidRDefault="00DB6E47" w:rsidP="00DB6E47">
      <w:pPr>
        <w:pStyle w:val="aExamBulletss"/>
      </w:pPr>
      <w:r w:rsidRPr="00C96203">
        <w:t xml:space="preserve">• </w:t>
      </w:r>
      <w:r w:rsidRPr="00C96203">
        <w:tab/>
        <w:t>Particular information appears to be missing from the work diary.</w:t>
      </w:r>
    </w:p>
    <w:p w:rsidR="00DB6E47" w:rsidRPr="00C96203" w:rsidRDefault="00DB6E47" w:rsidP="00DB6E47">
      <w:pPr>
        <w:pStyle w:val="aExamBulletss"/>
      </w:pPr>
      <w:r w:rsidRPr="00C96203">
        <w:t xml:space="preserve">• </w:t>
      </w:r>
      <w:r w:rsidRPr="00C96203">
        <w:tab/>
        <w:t>The work diary appears to have been tampered with.</w:t>
      </w:r>
    </w:p>
    <w:p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rsidR="00DB6E47" w:rsidRPr="007E1F9A" w:rsidRDefault="00DB6E47" w:rsidP="00DB6E47">
      <w:pPr>
        <w:pStyle w:val="AH5Sec"/>
      </w:pPr>
      <w:bookmarkStart w:id="717" w:name="_Toc12353397"/>
      <w:r w:rsidRPr="00943427">
        <w:rPr>
          <w:rStyle w:val="CharSectNo"/>
        </w:rPr>
        <w:t>542</w:t>
      </w:r>
      <w:r w:rsidRPr="007E1F9A">
        <w:tab/>
      </w:r>
      <w:r w:rsidRPr="007E1F9A">
        <w:rPr>
          <w:rFonts w:ascii="Helvetica" w:hAnsi="Helvetica" w:cs="Helvetica"/>
          <w:iCs/>
        </w:rPr>
        <w:t>Compliance with requirement under this Division</w:t>
      </w:r>
      <w:bookmarkEnd w:id="717"/>
    </w:p>
    <w:p w:rsidR="00DB6E47" w:rsidRPr="00CC4412" w:rsidRDefault="00DB6E47" w:rsidP="00DB6E47">
      <w:pPr>
        <w:pStyle w:val="Amain"/>
      </w:pPr>
      <w:r w:rsidRPr="00CC4412">
        <w:tab/>
        <w:t>(1)</w:t>
      </w:r>
      <w:r w:rsidRPr="00CC4412">
        <w:tab/>
        <w:t>A person given a notice under this Division must comply with the notice, unless the person has a reasonable excuse.</w:t>
      </w:r>
    </w:p>
    <w:p w:rsidR="00DB6E47" w:rsidRPr="006C3305" w:rsidRDefault="00DB6E47" w:rsidP="00DB6E47">
      <w:pPr>
        <w:pStyle w:val="Penalty"/>
      </w:pPr>
      <w:r w:rsidRPr="00D91CC2">
        <w:rPr>
          <w:rFonts w:cs="Times"/>
          <w:bCs/>
          <w:iCs/>
        </w:rPr>
        <w:t>Maximum penalty—$10000.</w:t>
      </w:r>
    </w:p>
    <w:p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rsidR="00DB6E47" w:rsidRPr="00544ED5" w:rsidRDefault="00DB6E47" w:rsidP="00DB6E47">
      <w:pPr>
        <w:pStyle w:val="Apara"/>
      </w:pPr>
      <w:r w:rsidRPr="00544ED5">
        <w:lastRenderedPageBreak/>
        <w:tab/>
        <w:t>(b)</w:t>
      </w:r>
      <w:r w:rsidRPr="00544ED5">
        <w:tab/>
        <w:t>the delay is necessary to allow the person time to attend to, or to secure, the load on the relevant fatigue-regulated heavy vehicle before resting.</w:t>
      </w:r>
    </w:p>
    <w:p w:rsidR="00DB6E47" w:rsidRPr="003D647F" w:rsidRDefault="00DB6E47" w:rsidP="00DB6E47">
      <w:pPr>
        <w:pStyle w:val="PageBreak"/>
      </w:pPr>
      <w:r w:rsidRPr="003D647F">
        <w:br w:type="page"/>
      </w:r>
    </w:p>
    <w:p w:rsidR="00DB6E47" w:rsidRPr="00943427" w:rsidRDefault="00DB6E47" w:rsidP="00DB6E47">
      <w:pPr>
        <w:pStyle w:val="AH2Part"/>
      </w:pPr>
      <w:bookmarkStart w:id="718" w:name="_Toc12353398"/>
      <w:r w:rsidRPr="00943427">
        <w:rPr>
          <w:rStyle w:val="CharPartNo"/>
        </w:rPr>
        <w:lastRenderedPageBreak/>
        <w:t xml:space="preserve">Part 9.4 </w:t>
      </w:r>
      <w:r w:rsidRPr="00A95F9A">
        <w:rPr>
          <w:rFonts w:ascii="Helvetica" w:hAnsi="Helvetica" w:cs="Helvetica"/>
          <w:iCs/>
          <w:szCs w:val="32"/>
        </w:rPr>
        <w:tab/>
      </w:r>
      <w:r w:rsidRPr="00943427">
        <w:rPr>
          <w:rStyle w:val="CharPartText"/>
          <w:rFonts w:ascii="Helvetica" w:hAnsi="Helvetica" w:cs="Helvetica"/>
          <w:iCs/>
          <w:szCs w:val="32"/>
        </w:rPr>
        <w:t>Other powers</w:t>
      </w:r>
      <w:bookmarkEnd w:id="718"/>
    </w:p>
    <w:p w:rsidR="00DB6E47" w:rsidRPr="00943427" w:rsidRDefault="00DB6E47" w:rsidP="00DB6E47">
      <w:pPr>
        <w:pStyle w:val="AH3Div"/>
      </w:pPr>
      <w:bookmarkStart w:id="719" w:name="_Toc12353399"/>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Powers relating to equipment</w:t>
      </w:r>
      <w:bookmarkEnd w:id="719"/>
    </w:p>
    <w:p w:rsidR="00DB6E47" w:rsidRPr="007E1F9A" w:rsidRDefault="00DB6E47" w:rsidP="00DB6E47">
      <w:pPr>
        <w:pStyle w:val="AH5Sec"/>
      </w:pPr>
      <w:bookmarkStart w:id="720" w:name="_Toc12353400"/>
      <w:r w:rsidRPr="00943427">
        <w:rPr>
          <w:rStyle w:val="CharSectNo"/>
        </w:rPr>
        <w:t>543</w:t>
      </w:r>
      <w:r w:rsidRPr="007E1F9A">
        <w:tab/>
      </w:r>
      <w:r w:rsidRPr="007E1F9A">
        <w:rPr>
          <w:rFonts w:ascii="Helvetica" w:hAnsi="Helvetica" w:cs="Helvetica"/>
          <w:iCs/>
        </w:rPr>
        <w:t>Power to use equipment to access information</w:t>
      </w:r>
      <w:bookmarkEnd w:id="720"/>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rsidR="00DB6E47" w:rsidRPr="00CC4412" w:rsidRDefault="00DB6E47" w:rsidP="00DB6E47">
      <w:pPr>
        <w:pStyle w:val="Amain"/>
      </w:pPr>
      <w:r w:rsidRPr="00CC4412">
        <w:tab/>
        <w:t>(2)</w:t>
      </w:r>
      <w:r w:rsidRPr="00CC4412">
        <w:tab/>
        <w:t>The authorised officer, or a person helping the officer, may operate the equipment to access the information.</w:t>
      </w:r>
    </w:p>
    <w:p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7E1F9A" w:rsidRDefault="00DB6E47" w:rsidP="00DB6E47">
      <w:pPr>
        <w:pStyle w:val="AH5Sec"/>
      </w:pPr>
      <w:bookmarkStart w:id="721" w:name="_Toc12353401"/>
      <w:r w:rsidRPr="00943427">
        <w:rPr>
          <w:rStyle w:val="CharSectNo"/>
        </w:rPr>
        <w:lastRenderedPageBreak/>
        <w:t>544</w:t>
      </w:r>
      <w:r w:rsidRPr="007E1F9A">
        <w:tab/>
      </w:r>
      <w:r w:rsidRPr="007E1F9A">
        <w:rPr>
          <w:rFonts w:ascii="Helvetica" w:hAnsi="Helvetica" w:cs="Helvetica"/>
          <w:iCs/>
        </w:rPr>
        <w:t>Power to use equipment to examine or process a thing</w:t>
      </w:r>
      <w:bookmarkEnd w:id="721"/>
    </w:p>
    <w:p w:rsidR="00DB6E47" w:rsidRPr="00CC4412" w:rsidRDefault="00DB6E47" w:rsidP="00DE0E92">
      <w:pPr>
        <w:pStyle w:val="Amain"/>
        <w:keepLines/>
      </w:pPr>
      <w:r w:rsidRPr="00CC4412">
        <w:tab/>
        <w:t>(1)</w:t>
      </w:r>
      <w:r w:rsidRPr="00CC4412">
        <w:tab/>
        <w:t>An authorised officer, or a person helping an authorised officer, may operate equipment at a place, or in a vehicle, entered under this Chapter to examine or process a thing found at the place, or in the vehicle, in order to decide whether it is a thing that may be seized under this Chapter.</w:t>
      </w:r>
    </w:p>
    <w:p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rsidR="00DB6E47" w:rsidRPr="00544ED5" w:rsidRDefault="00DB6E47" w:rsidP="00DB6E47">
      <w:pPr>
        <w:pStyle w:val="Apara"/>
      </w:pPr>
      <w:r w:rsidRPr="00544ED5">
        <w:tab/>
        <w:t>(a)</w:t>
      </w:r>
      <w:r w:rsidRPr="00544ED5">
        <w:tab/>
        <w:t>operate equipment in the vehicle to examine or process the thing; or</w:t>
      </w:r>
    </w:p>
    <w:p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rsidR="00DB6E47" w:rsidRPr="00544ED5" w:rsidRDefault="00DB6E47" w:rsidP="00DB6E47">
      <w:pPr>
        <w:pStyle w:val="Apara"/>
      </w:pPr>
      <w:r w:rsidRPr="00544ED5">
        <w:tab/>
        <w:t>(a)</w:t>
      </w:r>
      <w:r w:rsidRPr="00544ED5">
        <w:tab/>
        <w:t>the equipment is suitable for exercising the power; and</w:t>
      </w:r>
    </w:p>
    <w:p w:rsidR="00DB6E47" w:rsidRPr="00544ED5" w:rsidRDefault="00DB6E47" w:rsidP="00DB6E47">
      <w:pPr>
        <w:pStyle w:val="Apara"/>
      </w:pPr>
      <w:r w:rsidRPr="00544ED5">
        <w:tab/>
        <w:t>(b)</w:t>
      </w:r>
      <w:r w:rsidRPr="00544ED5">
        <w:tab/>
        <w:t>the power can be exercised without damaging the equipment or thing.</w:t>
      </w:r>
    </w:p>
    <w:p w:rsidR="00DB6E47" w:rsidRPr="00CC4412" w:rsidRDefault="00DB6E47" w:rsidP="00DB6E47">
      <w:pPr>
        <w:pStyle w:val="Amain"/>
      </w:pPr>
      <w:r w:rsidRPr="00CC4412">
        <w:tab/>
        <w:t>(4)</w:t>
      </w:r>
      <w:r w:rsidRPr="00CC4412">
        <w:tab/>
        <w:t>In this section—</w:t>
      </w:r>
    </w:p>
    <w:p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rsidR="00DB6E47" w:rsidRPr="00943427" w:rsidRDefault="00DB6E47" w:rsidP="00DB6E47">
      <w:pPr>
        <w:pStyle w:val="AH3Div"/>
      </w:pPr>
      <w:bookmarkStart w:id="722" w:name="_Toc12353402"/>
      <w:r w:rsidRPr="00943427">
        <w:rPr>
          <w:rStyle w:val="CharDivNo"/>
        </w:rPr>
        <w:lastRenderedPageBreak/>
        <w:t xml:space="preserve">Division 2 </w:t>
      </w:r>
      <w:r w:rsidRPr="00A95F9A">
        <w:rPr>
          <w:rFonts w:ascii="Helvetica" w:hAnsi="Helvetica" w:cs="Helvetica"/>
          <w:iCs/>
          <w:szCs w:val="28"/>
        </w:rPr>
        <w:tab/>
      </w:r>
      <w:r w:rsidRPr="00943427">
        <w:rPr>
          <w:rStyle w:val="CharDivText"/>
          <w:rFonts w:ascii="Helvetica" w:hAnsi="Helvetica" w:cs="Helvetica"/>
          <w:iCs/>
          <w:szCs w:val="28"/>
        </w:rPr>
        <w:t>Seizure and embargo notices</w:t>
      </w:r>
      <w:bookmarkEnd w:id="722"/>
    </w:p>
    <w:p w:rsidR="00DB6E47" w:rsidRPr="00A95F9A" w:rsidRDefault="00DB6E47" w:rsidP="00DB6E47">
      <w:pPr>
        <w:pStyle w:val="AH4SubDiv"/>
      </w:pPr>
      <w:bookmarkStart w:id="723" w:name="_Toc12353403"/>
      <w:r w:rsidRPr="00A95F9A">
        <w:t xml:space="preserve">Subdivision 1 </w:t>
      </w:r>
      <w:r w:rsidRPr="00A95F9A">
        <w:tab/>
        <w:t>Power to seize</w:t>
      </w:r>
      <w:bookmarkEnd w:id="723"/>
    </w:p>
    <w:p w:rsidR="00DB6E47" w:rsidRPr="007E1F9A" w:rsidRDefault="00DB6E47" w:rsidP="00DB6E47">
      <w:pPr>
        <w:pStyle w:val="AH5Sec"/>
      </w:pPr>
      <w:bookmarkStart w:id="724" w:name="_Toc12353404"/>
      <w:r w:rsidRPr="00943427">
        <w:rPr>
          <w:rStyle w:val="CharSectNo"/>
        </w:rPr>
        <w:t>545</w:t>
      </w:r>
      <w:r w:rsidRPr="007E1F9A">
        <w:tab/>
      </w:r>
      <w:r w:rsidRPr="007E1F9A">
        <w:rPr>
          <w:rFonts w:ascii="Helvetica" w:hAnsi="Helvetica" w:cs="Helvetica"/>
          <w:iCs/>
        </w:rPr>
        <w:t>Seizing evidence at a place that may be entered without consent or warrant</w:t>
      </w:r>
      <w:bookmarkEnd w:id="724"/>
    </w:p>
    <w:p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rsidR="00DB6E47" w:rsidRPr="007E1F9A" w:rsidRDefault="00DB6E47" w:rsidP="00DB6E47">
      <w:pPr>
        <w:pStyle w:val="AH5Sec"/>
      </w:pPr>
      <w:bookmarkStart w:id="725" w:name="_Toc12353405"/>
      <w:r w:rsidRPr="00943427">
        <w:rPr>
          <w:rStyle w:val="CharSectNo"/>
        </w:rPr>
        <w:t>546</w:t>
      </w:r>
      <w:r w:rsidRPr="007E1F9A">
        <w:tab/>
      </w:r>
      <w:r w:rsidRPr="007E1F9A">
        <w:rPr>
          <w:rFonts w:ascii="Helvetica" w:hAnsi="Helvetica" w:cs="Helvetica"/>
          <w:iCs/>
        </w:rPr>
        <w:t>Seizing evidence at a place that may be entered only with consent or warrant</w:t>
      </w:r>
      <w:bookmarkEnd w:id="725"/>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rsidR="00DB6E47" w:rsidRPr="00544ED5" w:rsidRDefault="00DB6E47" w:rsidP="00DB6E47">
      <w:pPr>
        <w:pStyle w:val="Apara"/>
      </w:pPr>
      <w:r w:rsidRPr="00544ED5">
        <w:tab/>
        <w:t>(b)</w:t>
      </w:r>
      <w:r w:rsidRPr="00544ED5">
        <w:tab/>
        <w:t>the authorised officer enters the place after obtaining the necessary consent or under a warrant.</w:t>
      </w:r>
    </w:p>
    <w:p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rsidR="00DB6E47" w:rsidRPr="00544ED5" w:rsidRDefault="00DB6E47" w:rsidP="00DB6E47">
      <w:pPr>
        <w:pStyle w:val="Apara"/>
      </w:pPr>
      <w:r w:rsidRPr="00544ED5">
        <w:tab/>
        <w:t>(a)</w:t>
      </w:r>
      <w:r w:rsidRPr="00544ED5">
        <w:tab/>
        <w:t>the officer reasonably believes the thing is evidence of an offence against this Law; and</w:t>
      </w:r>
    </w:p>
    <w:p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rsidR="00DB6E47" w:rsidRPr="00CC4412" w:rsidRDefault="00DB6E47" w:rsidP="00DB6E47">
      <w:pPr>
        <w:pStyle w:val="Amain"/>
      </w:pPr>
      <w:r w:rsidRPr="00CC4412">
        <w:tab/>
        <w:t>(4)</w:t>
      </w:r>
      <w:r w:rsidRPr="00CC4412">
        <w:tab/>
        <w:t>The authorised officer may also seize anything else at the place if the officer reasonably believes—</w:t>
      </w:r>
    </w:p>
    <w:p w:rsidR="00DB6E47" w:rsidRPr="00544ED5" w:rsidRDefault="00DB6E47" w:rsidP="00DB6E47">
      <w:pPr>
        <w:pStyle w:val="Apara"/>
      </w:pPr>
      <w:r w:rsidRPr="00544ED5">
        <w:tab/>
        <w:t>(a)</w:t>
      </w:r>
      <w:r w:rsidRPr="00544ED5">
        <w:tab/>
        <w:t>the thing is evidence of an offence against this Law; and</w:t>
      </w:r>
    </w:p>
    <w:p w:rsidR="00DB6E47" w:rsidRPr="00544ED5" w:rsidRDefault="00DB6E47" w:rsidP="00DB6E47">
      <w:pPr>
        <w:pStyle w:val="Apara"/>
      </w:pPr>
      <w:r w:rsidRPr="00544ED5">
        <w:lastRenderedPageBreak/>
        <w:tab/>
        <w:t>(b)</w:t>
      </w:r>
      <w:r w:rsidRPr="00544ED5">
        <w:tab/>
        <w:t>the seizure is necessary to prevent the thing being—</w:t>
      </w:r>
    </w:p>
    <w:p w:rsidR="00DB6E47" w:rsidRPr="00516F02" w:rsidRDefault="00DB6E47" w:rsidP="00DB6E47">
      <w:pPr>
        <w:pStyle w:val="Asubpara"/>
      </w:pPr>
      <w:r w:rsidRPr="00516F02">
        <w:tab/>
        <w:t>(i)</w:t>
      </w:r>
      <w:r w:rsidRPr="00516F02">
        <w:tab/>
        <w:t>hidden, lost or destroyed; or</w:t>
      </w:r>
    </w:p>
    <w:p w:rsidR="00DB6E47" w:rsidRPr="00516F02" w:rsidRDefault="00DB6E47" w:rsidP="00DB6E47">
      <w:pPr>
        <w:pStyle w:val="Asubpara"/>
      </w:pPr>
      <w:r w:rsidRPr="00516F02">
        <w:tab/>
        <w:t>(ii)</w:t>
      </w:r>
      <w:r w:rsidRPr="00516F02">
        <w:tab/>
        <w:t>used to continue, or repeat, the offence.</w:t>
      </w:r>
    </w:p>
    <w:p w:rsidR="00DB6E47" w:rsidRPr="007E1F9A" w:rsidRDefault="00DB6E47" w:rsidP="00DB6E47">
      <w:pPr>
        <w:pStyle w:val="AH5Sec"/>
      </w:pPr>
      <w:bookmarkStart w:id="726" w:name="_Toc12353406"/>
      <w:r w:rsidRPr="00943427">
        <w:rPr>
          <w:rStyle w:val="CharSectNo"/>
        </w:rPr>
        <w:t>547</w:t>
      </w:r>
      <w:r w:rsidRPr="007E1F9A">
        <w:tab/>
      </w:r>
      <w:r w:rsidRPr="007E1F9A">
        <w:rPr>
          <w:rFonts w:ascii="Helvetica" w:hAnsi="Helvetica" w:cs="Helvetica"/>
          <w:iCs/>
        </w:rPr>
        <w:t>Seizing evidence in a heavy vehicle entered under s 521</w:t>
      </w:r>
      <w:bookmarkEnd w:id="726"/>
    </w:p>
    <w:p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rsidR="00DB6E47" w:rsidRPr="007E1F9A" w:rsidRDefault="00DB6E47" w:rsidP="00DB6E47">
      <w:pPr>
        <w:pStyle w:val="AH5Sec"/>
      </w:pPr>
      <w:bookmarkStart w:id="727" w:name="_Toc12353407"/>
      <w:r w:rsidRPr="00943427">
        <w:rPr>
          <w:rStyle w:val="CharSectNo"/>
        </w:rPr>
        <w:t>548</w:t>
      </w:r>
      <w:r w:rsidRPr="007E1F9A">
        <w:tab/>
      </w:r>
      <w:r w:rsidRPr="007E1F9A">
        <w:rPr>
          <w:rFonts w:ascii="Helvetica" w:hAnsi="Helvetica" w:cs="Helvetica"/>
          <w:iCs/>
        </w:rPr>
        <w:t>Additional seizure power relating to information stored electronically</w:t>
      </w:r>
      <w:bookmarkEnd w:id="727"/>
    </w:p>
    <w:p w:rsidR="00DB6E47" w:rsidRPr="00CC4412" w:rsidRDefault="00DB6E47" w:rsidP="00DB6E47">
      <w:pPr>
        <w:pStyle w:val="Amain"/>
      </w:pPr>
      <w:r w:rsidRPr="00CC4412">
        <w:tab/>
        <w:t>(1)</w:t>
      </w:r>
      <w:r w:rsidRPr="00CC4412">
        <w:tab/>
        <w:t>This section applies if, under this Chapter, an authorised officer, or a person helping an authorised officer—</w:t>
      </w:r>
    </w:p>
    <w:p w:rsidR="00DB6E47" w:rsidRPr="00544ED5" w:rsidRDefault="00DB6E47" w:rsidP="00DB6E47">
      <w:pPr>
        <w:pStyle w:val="Apara"/>
      </w:pPr>
      <w:r w:rsidRPr="00544ED5">
        <w:tab/>
        <w:t>(a)</w:t>
      </w:r>
      <w:r w:rsidRPr="00544ED5">
        <w:tab/>
        <w:t>enters a place or heavy vehicle; and</w:t>
      </w:r>
    </w:p>
    <w:p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rsidR="00DB6E47" w:rsidRPr="006C3305" w:rsidRDefault="00DB6E47" w:rsidP="00DB6E47">
      <w:pPr>
        <w:pStyle w:val="Amain"/>
      </w:pPr>
      <w:r>
        <w:tab/>
        <w:t>(</w:t>
      </w:r>
      <w:r w:rsidRPr="006C3305">
        <w:t>2)</w:t>
      </w:r>
      <w:r w:rsidRPr="006C3305">
        <w:tab/>
        <w:t>The authorised officer or person may—</w:t>
      </w:r>
    </w:p>
    <w:p w:rsidR="00DB6E47" w:rsidRPr="00544ED5" w:rsidRDefault="00DB6E47" w:rsidP="00DB6E47">
      <w:pPr>
        <w:pStyle w:val="Apara"/>
      </w:pPr>
      <w:r w:rsidRPr="00544ED5">
        <w:tab/>
        <w:t>(a)</w:t>
      </w:r>
      <w:r w:rsidRPr="00544ED5">
        <w:tab/>
        <w:t>put the information in documentary form and seize the document; or</w:t>
      </w:r>
    </w:p>
    <w:p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rsidR="00DB6E47" w:rsidRPr="00516F02" w:rsidRDefault="00DB6E47" w:rsidP="00DB6E47">
      <w:pPr>
        <w:pStyle w:val="Asubpara"/>
      </w:pPr>
      <w:r w:rsidRPr="00516F02">
        <w:lastRenderedPageBreak/>
        <w:tab/>
        <w:t>(ii)</w:t>
      </w:r>
      <w:r w:rsidRPr="00516F02">
        <w:tab/>
        <w:t>the officer or person reasonably believes the device and equipment can be seized without being damaged.</w:t>
      </w:r>
    </w:p>
    <w:p w:rsidR="00DB6E47" w:rsidRPr="007E1F9A" w:rsidRDefault="00DB6E47" w:rsidP="00DB6E47">
      <w:pPr>
        <w:pStyle w:val="AH5Sec"/>
      </w:pPr>
      <w:bookmarkStart w:id="728" w:name="_Toc12353408"/>
      <w:r w:rsidRPr="00943427">
        <w:rPr>
          <w:rStyle w:val="CharSectNo"/>
        </w:rPr>
        <w:t>549</w:t>
      </w:r>
      <w:r w:rsidRPr="007E1F9A">
        <w:tab/>
      </w:r>
      <w:r w:rsidRPr="007E1F9A">
        <w:rPr>
          <w:rFonts w:ascii="Helvetica" w:hAnsi="Helvetica" w:cs="Helvetica"/>
          <w:iCs/>
        </w:rPr>
        <w:t>Seizing thing or sample taken for examination under s 500</w:t>
      </w:r>
      <w:bookmarkEnd w:id="728"/>
    </w:p>
    <w:p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rsidR="00DB6E47" w:rsidRPr="00544ED5" w:rsidRDefault="00DB6E47" w:rsidP="00DB6E47">
      <w:pPr>
        <w:pStyle w:val="Apara"/>
      </w:pPr>
      <w:r w:rsidRPr="00544ED5">
        <w:tab/>
        <w:t>(a)</w:t>
      </w:r>
      <w:r w:rsidRPr="00544ED5">
        <w:tab/>
        <w:t>the officer reasonably believes the thing or sample is evidence of an offence against this Law; and</w:t>
      </w:r>
    </w:p>
    <w:p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rsidR="00DB6E47" w:rsidRPr="007E1F9A" w:rsidRDefault="00DB6E47" w:rsidP="00DB6E47">
      <w:pPr>
        <w:pStyle w:val="AH5Sec"/>
      </w:pPr>
      <w:bookmarkStart w:id="729" w:name="_Toc12353409"/>
      <w:r w:rsidRPr="00943427">
        <w:rPr>
          <w:rStyle w:val="CharSectNo"/>
        </w:rPr>
        <w:t>550</w:t>
      </w:r>
      <w:r w:rsidRPr="007E1F9A">
        <w:tab/>
      </w:r>
      <w:r w:rsidRPr="007E1F9A">
        <w:rPr>
          <w:rFonts w:ascii="Helvetica" w:hAnsi="Helvetica" w:cs="Helvetica"/>
          <w:iCs/>
        </w:rPr>
        <w:t>Seizure of property subject to security</w:t>
      </w:r>
      <w:bookmarkEnd w:id="729"/>
    </w:p>
    <w:p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rsidR="00DB6E47" w:rsidRPr="007E1F9A" w:rsidRDefault="00DB6E47" w:rsidP="00DB6E47">
      <w:pPr>
        <w:pStyle w:val="AH5Sec"/>
      </w:pPr>
      <w:bookmarkStart w:id="730" w:name="_Toc12353410"/>
      <w:r w:rsidRPr="00943427">
        <w:rPr>
          <w:rStyle w:val="CharSectNo"/>
        </w:rPr>
        <w:t>551</w:t>
      </w:r>
      <w:r w:rsidRPr="007E1F9A">
        <w:tab/>
      </w:r>
      <w:r w:rsidRPr="007E1F9A">
        <w:rPr>
          <w:rFonts w:ascii="Helvetica" w:hAnsi="Helvetica" w:cs="Helvetica"/>
          <w:iCs/>
        </w:rPr>
        <w:t>Seizure of number plates</w:t>
      </w:r>
      <w:bookmarkEnd w:id="730"/>
    </w:p>
    <w:p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rsidR="00DB6E47" w:rsidRPr="00CC4412" w:rsidRDefault="00DB6E47" w:rsidP="00DB6E47">
      <w:pPr>
        <w:pStyle w:val="Amain"/>
      </w:pPr>
      <w:r w:rsidRPr="00CC4412">
        <w:tab/>
        <w:t>(2)</w:t>
      </w:r>
      <w:r w:rsidRPr="00CC4412">
        <w:tab/>
        <w:t>An authorised officer may seize a number plate (whether or not displayed on a heavy vehicle) if the officer reasonably believes—</w:t>
      </w:r>
    </w:p>
    <w:p w:rsidR="00DB6E47" w:rsidRPr="00544ED5" w:rsidRDefault="00DB6E47" w:rsidP="00DB6E47">
      <w:pPr>
        <w:pStyle w:val="Apara"/>
      </w:pPr>
      <w:r w:rsidRPr="00544ED5">
        <w:tab/>
        <w:t>(a)</w:t>
      </w:r>
      <w:r w:rsidRPr="00544ED5">
        <w:tab/>
        <w:t>that the number plate is being used other than in accordance with this Law or any other applicable law; or</w:t>
      </w:r>
    </w:p>
    <w:p w:rsidR="00DB6E47" w:rsidRPr="00544ED5" w:rsidRDefault="00DB6E47" w:rsidP="00DB6E47">
      <w:pPr>
        <w:pStyle w:val="Apara"/>
      </w:pPr>
      <w:r w:rsidRPr="00544ED5">
        <w:lastRenderedPageBreak/>
        <w:tab/>
        <w:t>(b)</w:t>
      </w:r>
      <w:r w:rsidRPr="00544ED5">
        <w:tab/>
        <w:t>that the number plate was not issued in accordance with this Law or any other applicable law.</w:t>
      </w:r>
    </w:p>
    <w:p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rsidR="00DB6E47" w:rsidRPr="00544ED5" w:rsidRDefault="00DB6E47" w:rsidP="00DB6E47">
      <w:pPr>
        <w:pStyle w:val="Apara"/>
      </w:pPr>
      <w:r w:rsidRPr="00544ED5">
        <w:tab/>
        <w:t>(a)</w:t>
      </w:r>
      <w:r w:rsidRPr="00544ED5">
        <w:tab/>
        <w:t>that the number plate does not bear the registration number last assigned to the vehicle; or</w:t>
      </w:r>
    </w:p>
    <w:p w:rsidR="00DB6E47" w:rsidRPr="00544ED5" w:rsidRDefault="00DB6E47" w:rsidP="00DB6E47">
      <w:pPr>
        <w:pStyle w:val="Apara"/>
      </w:pPr>
      <w:r w:rsidRPr="00544ED5">
        <w:tab/>
        <w:t>(b)</w:t>
      </w:r>
      <w:r w:rsidRPr="00544ED5">
        <w:tab/>
        <w:t>that—</w:t>
      </w:r>
    </w:p>
    <w:p w:rsidR="00DB6E47" w:rsidRPr="00516F02" w:rsidRDefault="00DB6E47" w:rsidP="00DB6E47">
      <w:pPr>
        <w:pStyle w:val="Asubpara"/>
      </w:pPr>
      <w:r w:rsidRPr="00516F02">
        <w:tab/>
        <w:t>(i)</w:t>
      </w:r>
      <w:r w:rsidRPr="00516F02">
        <w:tab/>
        <w:t>the vehicle is not registered or exempted from registration; and</w:t>
      </w:r>
    </w:p>
    <w:p w:rsidR="00DB6E47" w:rsidRPr="00516F02" w:rsidRDefault="00DB6E47" w:rsidP="00DB6E47">
      <w:pPr>
        <w:pStyle w:val="Asubpara"/>
      </w:pPr>
      <w:r w:rsidRPr="00516F02">
        <w:tab/>
        <w:t>(ii)</w:t>
      </w:r>
      <w:r w:rsidRPr="00516F02">
        <w:tab/>
        <w:t>the period during which the registration of the vehicle may be renewed has expired.</w:t>
      </w:r>
    </w:p>
    <w:p w:rsidR="00DB6E47" w:rsidRPr="00CC4412" w:rsidRDefault="00DB6E47" w:rsidP="00DB6E47">
      <w:pPr>
        <w:pStyle w:val="Amain"/>
      </w:pPr>
      <w:r w:rsidRPr="00CC4412">
        <w:tab/>
        <w:t>(4)</w:t>
      </w:r>
      <w:r w:rsidRPr="00CC4412">
        <w:tab/>
        <w:t>An authorised officer may retain—</w:t>
      </w:r>
    </w:p>
    <w:p w:rsidR="00DB6E47" w:rsidRPr="00544ED5" w:rsidRDefault="00DB6E47" w:rsidP="00DB6E47">
      <w:pPr>
        <w:pStyle w:val="Apara"/>
      </w:pPr>
      <w:r w:rsidRPr="00544ED5">
        <w:tab/>
        <w:t>(a)</w:t>
      </w:r>
      <w:r w:rsidRPr="00544ED5">
        <w:tab/>
        <w:t>a numbe</w:t>
      </w:r>
      <w:r w:rsidR="00D75CAB">
        <w:t xml:space="preserve">r plate seized under subsection </w:t>
      </w:r>
      <w:r w:rsidRPr="00544ED5">
        <w:t>(2)</w:t>
      </w:r>
      <w:r w:rsidR="00D75CAB">
        <w:t xml:space="preserve"> </w:t>
      </w:r>
      <w:r w:rsidRPr="00544ED5">
        <w:t>until the officer is satisfied that it was not being so used and that it was issued in accordance with this Law or any other applicable law; or</w:t>
      </w:r>
    </w:p>
    <w:p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rsidR="00DB6E47" w:rsidRPr="00544ED5" w:rsidRDefault="00DB6E47" w:rsidP="00DB6E47">
      <w:pPr>
        <w:pStyle w:val="Apara"/>
      </w:pPr>
      <w:r w:rsidRPr="00544ED5">
        <w:tab/>
        <w:t>(b)</w:t>
      </w:r>
      <w:r w:rsidRPr="00544ED5">
        <w:tab/>
        <w:t>an appropriate authority, if the officer is not satisfied as to those matters after a reasonable period.</w:t>
      </w:r>
    </w:p>
    <w:p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rsidR="00DB6E47" w:rsidRPr="007E1F9A" w:rsidRDefault="00DB6E47" w:rsidP="00DB6E47">
      <w:pPr>
        <w:pStyle w:val="AH5Sec"/>
      </w:pPr>
      <w:bookmarkStart w:id="731" w:name="_Toc12353411"/>
      <w:r w:rsidRPr="00943427">
        <w:rPr>
          <w:rStyle w:val="CharSectNo"/>
        </w:rPr>
        <w:lastRenderedPageBreak/>
        <w:t>552</w:t>
      </w:r>
      <w:r w:rsidRPr="007E1F9A">
        <w:tab/>
      </w:r>
      <w:r w:rsidRPr="007E1F9A">
        <w:rPr>
          <w:rFonts w:ascii="Helvetica" w:hAnsi="Helvetica" w:cs="Helvetica"/>
          <w:iCs/>
        </w:rPr>
        <w:t>Restriction on power to seize certain things</w:t>
      </w:r>
      <w:bookmarkEnd w:id="731"/>
    </w:p>
    <w:p w:rsidR="00DB6E47" w:rsidRPr="00CC4412" w:rsidRDefault="00DB6E47" w:rsidP="00DB6E47">
      <w:pPr>
        <w:pStyle w:val="Amain"/>
      </w:pPr>
      <w:r w:rsidRPr="00CC4412">
        <w:tab/>
        <w:t>(1)</w:t>
      </w:r>
      <w:r w:rsidRPr="00CC4412">
        <w:tab/>
        <w:t>This Chapter does not authorise an authorised officer to seize—</w:t>
      </w:r>
    </w:p>
    <w:p w:rsidR="00DB6E47" w:rsidRPr="00544ED5" w:rsidRDefault="00DB6E47" w:rsidP="00DB6E47">
      <w:pPr>
        <w:pStyle w:val="Apara"/>
      </w:pPr>
      <w:r w:rsidRPr="00544ED5">
        <w:tab/>
        <w:t>(a)</w:t>
      </w:r>
      <w:r w:rsidRPr="00544ED5">
        <w:tab/>
        <w:t>a heavy vehicle; or</w:t>
      </w:r>
    </w:p>
    <w:p w:rsidR="00DB6E47" w:rsidRPr="00544ED5" w:rsidRDefault="00DB6E47" w:rsidP="00DB6E47">
      <w:pPr>
        <w:pStyle w:val="Apara"/>
      </w:pPr>
      <w:r w:rsidRPr="00544ED5">
        <w:tab/>
        <w:t>(b)</w:t>
      </w:r>
      <w:r w:rsidRPr="00544ED5">
        <w:tab/>
        <w:t>a thing, or a thing of a class, prescribed by the national regulations.</w:t>
      </w:r>
    </w:p>
    <w:p w:rsidR="00DB6E47" w:rsidRPr="00CC4412" w:rsidRDefault="00D75CAB" w:rsidP="00DB6E47">
      <w:pPr>
        <w:pStyle w:val="Amain"/>
      </w:pPr>
      <w:r>
        <w:tab/>
        <w:t>(2)</w:t>
      </w:r>
      <w:r>
        <w:tab/>
        <w:t xml:space="preserve">Subsection </w:t>
      </w:r>
      <w:r w:rsidR="00DB6E47" w:rsidRPr="00CC4412">
        <w:t>(1)</w:t>
      </w:r>
      <w:r>
        <w:t xml:space="preserve"> </w:t>
      </w:r>
      <w:r w:rsidR="00DB6E47" w:rsidRPr="00CC4412">
        <w:t>does not apply if the Application Act of the participating jurisdiction in which the vehicle or thing is located provides that the heavy vehicle or thing can be impounded or seized under a law of that jurisdiction.</w:t>
      </w:r>
    </w:p>
    <w:p w:rsidR="00DB6E47" w:rsidRPr="00A95F9A" w:rsidRDefault="00DB6E47" w:rsidP="00DB6E47">
      <w:pPr>
        <w:pStyle w:val="AH4SubDiv"/>
      </w:pPr>
      <w:bookmarkStart w:id="732" w:name="_Toc12353412"/>
      <w:r w:rsidRPr="00A95F9A">
        <w:t xml:space="preserve">Subdivision 2 </w:t>
      </w:r>
      <w:r w:rsidRPr="00A95F9A">
        <w:tab/>
        <w:t>Powers to support seizure</w:t>
      </w:r>
      <w:bookmarkEnd w:id="732"/>
    </w:p>
    <w:p w:rsidR="00DB6E47" w:rsidRPr="007E1F9A" w:rsidRDefault="00DB6E47" w:rsidP="00DB6E47">
      <w:pPr>
        <w:pStyle w:val="AH5Sec"/>
      </w:pPr>
      <w:bookmarkStart w:id="733" w:name="_Toc12353413"/>
      <w:r w:rsidRPr="00943427">
        <w:rPr>
          <w:rStyle w:val="CharSectNo"/>
        </w:rPr>
        <w:t>553</w:t>
      </w:r>
      <w:r w:rsidRPr="007E1F9A">
        <w:tab/>
      </w:r>
      <w:r w:rsidRPr="007E1F9A">
        <w:rPr>
          <w:rFonts w:ascii="Helvetica" w:hAnsi="Helvetica" w:cs="Helvetica"/>
          <w:iCs/>
        </w:rPr>
        <w:t>Requirement of person in control of thing to be seized</w:t>
      </w:r>
      <w:bookmarkEnd w:id="733"/>
    </w:p>
    <w:p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rsidR="00DB6E47" w:rsidRPr="00544ED5" w:rsidRDefault="00DB6E47" w:rsidP="00DB6E47">
      <w:pPr>
        <w:pStyle w:val="Apara"/>
      </w:pPr>
      <w:r w:rsidRPr="00544ED5">
        <w:tab/>
        <w:t>(a)</w:t>
      </w:r>
      <w:r w:rsidRPr="00544ED5">
        <w:tab/>
        <w:t>to take it to a stated reasonable place by a stated reasonable time; and</w:t>
      </w:r>
    </w:p>
    <w:p w:rsidR="00DB6E47" w:rsidRPr="00544ED5" w:rsidRDefault="00DB6E47" w:rsidP="00DB6E47">
      <w:pPr>
        <w:pStyle w:val="Apara"/>
      </w:pPr>
      <w:r w:rsidRPr="00544ED5">
        <w:tab/>
        <w:t>(b)</w:t>
      </w:r>
      <w:r w:rsidRPr="00544ED5">
        <w:tab/>
        <w:t>if necessary, to remain in control of it at the stated place for a stated reasonable period.</w:t>
      </w:r>
    </w:p>
    <w:p w:rsidR="00DB6E47" w:rsidRPr="00CC4412" w:rsidRDefault="00DB6E47" w:rsidP="00DB6E47">
      <w:pPr>
        <w:pStyle w:val="Amain"/>
      </w:pPr>
      <w:r w:rsidRPr="00CC4412">
        <w:tab/>
        <w:t>(2)</w:t>
      </w:r>
      <w:r w:rsidRPr="00CC4412">
        <w:tab/>
        <w:t>The requirement—</w:t>
      </w:r>
    </w:p>
    <w:p w:rsidR="00DB6E47" w:rsidRPr="00544ED5" w:rsidRDefault="00DB6E47" w:rsidP="00DB6E47">
      <w:pPr>
        <w:pStyle w:val="Apara"/>
      </w:pPr>
      <w:r w:rsidRPr="00544ED5">
        <w:tab/>
        <w:t>(a)</w:t>
      </w:r>
      <w:r w:rsidRPr="00544ED5">
        <w:tab/>
        <w:t>must be made by notice; or</w:t>
      </w:r>
    </w:p>
    <w:p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rsidR="00DB6E47" w:rsidRPr="00CC4412" w:rsidRDefault="00DB6E47" w:rsidP="00DB6E47">
      <w:pPr>
        <w:pStyle w:val="Amain"/>
      </w:pPr>
      <w:r w:rsidRPr="00CC4412">
        <w:tab/>
        <w:t>(3)</w:t>
      </w:r>
      <w:r w:rsidRPr="00CC4412">
        <w:tab/>
        <w:t>A person of whom a requirement is made under this section 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A95F9A" w:rsidRDefault="00DB6E47" w:rsidP="00DB6E47">
      <w:pPr>
        <w:pStyle w:val="AH4SubDiv"/>
      </w:pPr>
      <w:bookmarkStart w:id="734" w:name="_Toc12353414"/>
      <w:r w:rsidRPr="00A95F9A">
        <w:lastRenderedPageBreak/>
        <w:t xml:space="preserve">Subdivision 3 </w:t>
      </w:r>
      <w:r w:rsidRPr="00A95F9A">
        <w:tab/>
        <w:t>Safeguards for seized things or samples</w:t>
      </w:r>
      <w:bookmarkEnd w:id="734"/>
    </w:p>
    <w:p w:rsidR="00DB6E47" w:rsidRPr="007E1F9A" w:rsidRDefault="00DB6E47" w:rsidP="00DB6E47">
      <w:pPr>
        <w:pStyle w:val="AH5Sec"/>
      </w:pPr>
      <w:bookmarkStart w:id="735" w:name="_Toc12353415"/>
      <w:r w:rsidRPr="00943427">
        <w:rPr>
          <w:rStyle w:val="CharSectNo"/>
        </w:rPr>
        <w:t>554</w:t>
      </w:r>
      <w:r w:rsidRPr="007E1F9A">
        <w:tab/>
      </w:r>
      <w:r w:rsidRPr="007E1F9A">
        <w:rPr>
          <w:rFonts w:ascii="Helvetica" w:hAnsi="Helvetica" w:cs="Helvetica"/>
          <w:iCs/>
        </w:rPr>
        <w:t>Receipt for seized thing or sample</w:t>
      </w:r>
      <w:bookmarkEnd w:id="735"/>
    </w:p>
    <w:p w:rsidR="00DB6E47" w:rsidRPr="00CC4412" w:rsidRDefault="00DB6E47" w:rsidP="00DB6E47">
      <w:pPr>
        <w:pStyle w:val="Amain"/>
      </w:pPr>
      <w:r w:rsidRPr="00CC4412">
        <w:tab/>
        <w:t>(1)</w:t>
      </w:r>
      <w:r w:rsidRPr="00CC4412">
        <w:tab/>
        <w:t>This section applies if an authorised officer seizes a thing or sample under this Chapter unless—</w:t>
      </w:r>
    </w:p>
    <w:p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rsidR="00DB6E47" w:rsidRPr="00544ED5" w:rsidRDefault="00DB6E47" w:rsidP="00DB6E47">
      <w:pPr>
        <w:pStyle w:val="Apara"/>
      </w:pPr>
      <w:r w:rsidRPr="00544ED5">
        <w:tab/>
        <w:t>(b)</w:t>
      </w:r>
      <w:r w:rsidRPr="00544ED5">
        <w:tab/>
        <w:t>for a thing seized other than under section 549—the officer reasonably believes there is no-one apparently in possession of the thing or the thing has been abandoned.</w:t>
      </w:r>
    </w:p>
    <w:p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rsidR="00DB6E47" w:rsidRPr="00CC4412" w:rsidRDefault="00DB6E47" w:rsidP="00DB6E47">
      <w:pPr>
        <w:pStyle w:val="Amain"/>
      </w:pPr>
      <w:r w:rsidRPr="00CC4412">
        <w:tab/>
        <w:t>(4)</w:t>
      </w:r>
      <w:r w:rsidRPr="00CC4412">
        <w:tab/>
        <w:t>The receipt may relate to more than 1 seized thing.</w:t>
      </w:r>
    </w:p>
    <w:p w:rsidR="00DB6E47" w:rsidRPr="00CC4412" w:rsidRDefault="00DB6E47" w:rsidP="00DB6E47">
      <w:pPr>
        <w:pStyle w:val="Amain"/>
      </w:pPr>
      <w:r w:rsidRPr="00CC4412">
        <w:tab/>
        <w:t>(5)</w:t>
      </w:r>
      <w:r w:rsidRPr="00CC4412">
        <w:tab/>
        <w:t>In this section—</w:t>
      </w:r>
    </w:p>
    <w:p w:rsidR="00DB6E47" w:rsidRPr="00041046" w:rsidRDefault="00DB6E47" w:rsidP="00DB6E47">
      <w:pPr>
        <w:pStyle w:val="aDef"/>
        <w:rPr>
          <w:bCs/>
        </w:rPr>
      </w:pPr>
      <w:r w:rsidRPr="00041046">
        <w:rPr>
          <w:rStyle w:val="charBoldItals"/>
        </w:rPr>
        <w:t>relevant</w:t>
      </w:r>
      <w:r w:rsidRPr="00041046">
        <w:t xml:space="preserve"> person means—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for a thing or sample seized under section 549—</w:t>
      </w:r>
    </w:p>
    <w:p w:rsidR="00DB6E47" w:rsidRPr="006C3305" w:rsidRDefault="00DB6E47" w:rsidP="00DB6E47">
      <w:pPr>
        <w:pStyle w:val="aDefsubpara"/>
      </w:pPr>
      <w:r>
        <w:tab/>
      </w:r>
      <w:r w:rsidRPr="00F04D8E">
        <w:t>(i)</w:t>
      </w:r>
      <w:r w:rsidRPr="006C3305">
        <w:tab/>
        <w:t>an owner of the thing or sample; or</w:t>
      </w:r>
    </w:p>
    <w:p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rsidR="00DB6E47" w:rsidRPr="00AE2A67" w:rsidRDefault="00DB6E47" w:rsidP="00DB6E47">
      <w:pPr>
        <w:pStyle w:val="aDefpara"/>
      </w:pPr>
      <w:r w:rsidRPr="00FF4454">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rsidR="00DB6E47" w:rsidRPr="006C3305" w:rsidRDefault="00DB6E47" w:rsidP="00DB6E47">
      <w:pPr>
        <w:pStyle w:val="aDefsubpara"/>
      </w:pPr>
      <w:r>
        <w:tab/>
      </w:r>
      <w:r w:rsidRPr="00F04D8E">
        <w:t>(i)</w:t>
      </w:r>
      <w:r w:rsidRPr="006C3305">
        <w:tab/>
        <w:t>an owner of the thing; or</w:t>
      </w:r>
    </w:p>
    <w:p w:rsidR="00DB6E47" w:rsidRPr="00AE2A67" w:rsidRDefault="00DB6E47" w:rsidP="00AE2A67">
      <w:pPr>
        <w:pStyle w:val="Asubpara"/>
      </w:pPr>
      <w:r w:rsidRPr="00AE2A67">
        <w:lastRenderedPageBreak/>
        <w:tab/>
        <w:t>(ii)</w:t>
      </w:r>
      <w:r w:rsidRPr="00AE2A67">
        <w:tab/>
        <w:t>a person in possession of the thing before it was seized.</w:t>
      </w:r>
    </w:p>
    <w:p w:rsidR="00DB6E47" w:rsidRPr="007E1F9A" w:rsidRDefault="00DB6E47" w:rsidP="00DB6E47">
      <w:pPr>
        <w:pStyle w:val="AH5Sec"/>
      </w:pPr>
      <w:bookmarkStart w:id="736" w:name="_Toc12353416"/>
      <w:r w:rsidRPr="00943427">
        <w:rPr>
          <w:rStyle w:val="CharSectNo"/>
        </w:rPr>
        <w:t>555</w:t>
      </w:r>
      <w:r w:rsidRPr="007E1F9A">
        <w:tab/>
      </w:r>
      <w:r w:rsidRPr="007E1F9A">
        <w:rPr>
          <w:rFonts w:ascii="Helvetica" w:hAnsi="Helvetica" w:cs="Helvetica"/>
          <w:iCs/>
        </w:rPr>
        <w:t>Access to seized thing</w:t>
      </w:r>
      <w:bookmarkEnd w:id="736"/>
    </w:p>
    <w:p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rsidR="00DB6E47" w:rsidRPr="00544ED5" w:rsidRDefault="00DB6E47" w:rsidP="00DB6E47">
      <w:pPr>
        <w:pStyle w:val="Apara"/>
      </w:pPr>
      <w:r w:rsidRPr="00544ED5">
        <w:tab/>
        <w:t>(a)</w:t>
      </w:r>
      <w:r w:rsidRPr="00544ED5">
        <w:tab/>
        <w:t>to inspect it at any reasonable time and from time to time; and</w:t>
      </w:r>
    </w:p>
    <w:p w:rsidR="00DB6E47" w:rsidRPr="00544ED5" w:rsidRDefault="00DB6E47" w:rsidP="00DB6E47">
      <w:pPr>
        <w:pStyle w:val="Apara"/>
      </w:pPr>
      <w:r w:rsidRPr="00544ED5">
        <w:tab/>
        <w:t>(b)</w:t>
      </w:r>
      <w:r w:rsidRPr="00544ED5">
        <w:tab/>
        <w:t>if it is a document—to copy it.</w:t>
      </w:r>
    </w:p>
    <w:p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rsidR="00DB6E47" w:rsidRPr="00CC4412" w:rsidRDefault="00DB6E47" w:rsidP="00DB6E47">
      <w:pPr>
        <w:pStyle w:val="Amain"/>
      </w:pPr>
      <w:r w:rsidRPr="00CC4412">
        <w:tab/>
        <w:t>(3)</w:t>
      </w:r>
      <w:r w:rsidRPr="00CC4412">
        <w:tab/>
        <w:t>The inspection or copying must be allowed free of charge.</w:t>
      </w:r>
    </w:p>
    <w:p w:rsidR="00DB6E47" w:rsidRPr="007E1F9A" w:rsidRDefault="00DB6E47" w:rsidP="00DB6E47">
      <w:pPr>
        <w:pStyle w:val="AH5Sec"/>
      </w:pPr>
      <w:bookmarkStart w:id="737" w:name="_Toc12353417"/>
      <w:r w:rsidRPr="00943427">
        <w:rPr>
          <w:rStyle w:val="CharSectNo"/>
        </w:rPr>
        <w:t>556</w:t>
      </w:r>
      <w:r w:rsidRPr="007E1F9A">
        <w:tab/>
      </w:r>
      <w:r w:rsidRPr="007E1F9A">
        <w:rPr>
          <w:rFonts w:ascii="Helvetica" w:hAnsi="Helvetica" w:cs="Helvetica"/>
          <w:iCs/>
        </w:rPr>
        <w:t>Return of seized things or samples</w:t>
      </w:r>
      <w:bookmarkEnd w:id="737"/>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has seized a thing or sample under this Chapter; and</w:t>
      </w:r>
    </w:p>
    <w:p w:rsidR="00DB6E47" w:rsidRPr="00544ED5" w:rsidRDefault="00DB6E47" w:rsidP="00DB6E47">
      <w:pPr>
        <w:pStyle w:val="Apara"/>
      </w:pPr>
      <w:r w:rsidRPr="00544ED5">
        <w:tab/>
        <w:t>(b)</w:t>
      </w:r>
      <w:r w:rsidRPr="00544ED5">
        <w:tab/>
        <w:t>the thing or sample is not forfeited under Division 3.</w:t>
      </w:r>
    </w:p>
    <w:p w:rsidR="00DB6E47" w:rsidRPr="00CC4412" w:rsidRDefault="00DB6E47" w:rsidP="00DB6E47">
      <w:pPr>
        <w:pStyle w:val="Amain"/>
      </w:pPr>
      <w:r w:rsidRPr="00CC4412">
        <w:tab/>
        <w:t>(2)</w:t>
      </w:r>
      <w:r w:rsidRPr="00CC4412">
        <w:tab/>
        <w:t>If an authorised officer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1175A7">
      <w:pPr>
        <w:pStyle w:val="Apara"/>
        <w:keepNext/>
        <w:keepLines/>
      </w:pPr>
      <w:r w:rsidRPr="00544ED5">
        <w:lastRenderedPageBreak/>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rsidR="00DB6E47" w:rsidRPr="006C3305" w:rsidRDefault="00DB6E47" w:rsidP="00DB6E47">
      <w:pPr>
        <w:pStyle w:val="Amainreturn"/>
      </w:pPr>
      <w:r w:rsidRPr="006C3305">
        <w:t>the authorised officer must take reasonable steps to return the thing or sample to the person from whom it was seized or to the owner if that person is not entitled to possess it.</w:t>
      </w:r>
    </w:p>
    <w:p w:rsidR="00DB6E47" w:rsidRPr="00CC4412" w:rsidRDefault="00DB6E47" w:rsidP="00DB6E47">
      <w:pPr>
        <w:pStyle w:val="Amain"/>
      </w:pPr>
      <w:r w:rsidRPr="00CC4412">
        <w:tab/>
        <w:t>(3)</w:t>
      </w:r>
      <w:r w:rsidRPr="00CC4412">
        <w:tab/>
        <w:t>An application for the return of the thing or sample may be made to the relevant tribunal or court by—</w:t>
      </w:r>
    </w:p>
    <w:p w:rsidR="00DB6E47" w:rsidRPr="00544ED5" w:rsidRDefault="00DB6E47" w:rsidP="00DB6E47">
      <w:pPr>
        <w:pStyle w:val="Apara"/>
      </w:pPr>
      <w:r w:rsidRPr="00544ED5">
        <w:tab/>
        <w:t>(a)</w:t>
      </w:r>
      <w:r w:rsidRPr="00544ED5">
        <w:tab/>
        <w:t>the person from whom it was seized; or</w:t>
      </w:r>
    </w:p>
    <w:p w:rsidR="00DB6E47" w:rsidRPr="00544ED5" w:rsidRDefault="00DB6E47" w:rsidP="00DB6E47">
      <w:pPr>
        <w:pStyle w:val="Apara"/>
      </w:pPr>
      <w:r w:rsidRPr="00544ED5">
        <w:tab/>
        <w:t>(b)</w:t>
      </w:r>
      <w:r w:rsidRPr="00544ED5">
        <w:tab/>
        <w:t>a person who claims to be the owner; or</w:t>
      </w:r>
    </w:p>
    <w:p w:rsidR="00DB6E47" w:rsidRPr="00544ED5" w:rsidRDefault="00DB6E47" w:rsidP="00DB6E47">
      <w:pPr>
        <w:pStyle w:val="Apara"/>
      </w:pPr>
      <w:r w:rsidRPr="00544ED5">
        <w:tab/>
        <w:t>(c)</w:t>
      </w:r>
      <w:r w:rsidRPr="00544ED5">
        <w:tab/>
        <w:t>an authorised officer.</w:t>
      </w:r>
    </w:p>
    <w:p w:rsidR="00DB6E47" w:rsidRPr="00CC4412" w:rsidRDefault="00DB6E47" w:rsidP="00DB6E47">
      <w:pPr>
        <w:pStyle w:val="Amain"/>
      </w:pPr>
      <w:r w:rsidRPr="00CC4412">
        <w:tab/>
        <w:t>(4)</w:t>
      </w:r>
      <w:r w:rsidRPr="00CC4412">
        <w:tab/>
        <w:t>If the relevant tribunal or court is satisfied that—</w:t>
      </w:r>
    </w:p>
    <w:p w:rsidR="00DB6E47" w:rsidRPr="00544ED5" w:rsidRDefault="00DB6E47" w:rsidP="00DB6E47">
      <w:pPr>
        <w:pStyle w:val="Apara"/>
      </w:pPr>
      <w:r w:rsidRPr="00544ED5">
        <w:tab/>
        <w:t>(a)</w:t>
      </w:r>
      <w:r w:rsidRPr="00544ED5">
        <w:tab/>
        <w:t>the thing or sample is not required (or is no longer required) as evidence of an offence against this Law; and</w:t>
      </w:r>
    </w:p>
    <w:p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rsidR="00DB6E47" w:rsidRPr="00544ED5" w:rsidRDefault="00DB6E47" w:rsidP="00DB6E47">
      <w:pPr>
        <w:pStyle w:val="Apara"/>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rsidR="00DB6E47" w:rsidRPr="00CC4412" w:rsidRDefault="00DB6E47" w:rsidP="00DB6E47">
      <w:pPr>
        <w:pStyle w:val="Amain"/>
      </w:pPr>
      <w:r w:rsidRPr="00CC4412">
        <w:tab/>
        <w:t>(5)</w:t>
      </w:r>
      <w:r w:rsidRPr="00CC4412">
        <w:tab/>
        <w:t>The national regulations may—</w:t>
      </w:r>
    </w:p>
    <w:p w:rsidR="00DB6E47" w:rsidRPr="00544ED5" w:rsidRDefault="00DB6E47" w:rsidP="00DB6E47">
      <w:pPr>
        <w:pStyle w:val="Apara"/>
      </w:pPr>
      <w:r w:rsidRPr="00544ED5">
        <w:tab/>
        <w:t>(a)</w:t>
      </w:r>
      <w:r w:rsidRPr="00544ED5">
        <w:tab/>
        <w:t>provide for the procedures to be followed when an application is made under subsection (3); and</w:t>
      </w:r>
    </w:p>
    <w:p w:rsidR="00DB6E47" w:rsidRPr="00544ED5" w:rsidRDefault="00DB6E47" w:rsidP="001175A7">
      <w:pPr>
        <w:pStyle w:val="Apara"/>
        <w:keepNext/>
      </w:pPr>
      <w:r w:rsidRPr="00544ED5">
        <w:lastRenderedPageBreak/>
        <w:tab/>
      </w:r>
      <w:r w:rsidR="00AE2A67">
        <w:t>(b)</w:t>
      </w:r>
      <w:r w:rsidR="00AE2A67">
        <w:tab/>
        <w:t xml:space="preserve">without limiting paragraph </w:t>
      </w:r>
      <w:r w:rsidRPr="00544ED5">
        <w:t>(a)—</w:t>
      </w:r>
    </w:p>
    <w:p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rsidR="00DB6E47" w:rsidRPr="00516F02" w:rsidRDefault="00DB6E47" w:rsidP="00DB6E47">
      <w:pPr>
        <w:pStyle w:val="Asubpara"/>
      </w:pPr>
      <w:r>
        <w:tab/>
      </w:r>
      <w:r w:rsidRPr="00516F02">
        <w:t>(ii)</w:t>
      </w:r>
      <w:r w:rsidRPr="00516F02">
        <w:tab/>
        <w:t>specify the information that is to be included in the notification.</w:t>
      </w:r>
    </w:p>
    <w:p w:rsidR="00DB6E47" w:rsidRPr="00CC4412" w:rsidRDefault="00DB6E47" w:rsidP="00DB6E47">
      <w:pPr>
        <w:pStyle w:val="Amain"/>
      </w:pPr>
      <w:r w:rsidRPr="00CC4412">
        <w:tab/>
        <w:t>(6)</w:t>
      </w:r>
      <w:r w:rsidRPr="00CC4412">
        <w:tab/>
        <w:t>Nothing in this section affects a lien or other security over a thing.</w:t>
      </w:r>
    </w:p>
    <w:p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rsidR="00DB6E47" w:rsidRPr="00A95F9A" w:rsidRDefault="00DB6E47" w:rsidP="00DB6E47">
      <w:pPr>
        <w:pStyle w:val="AH4SubDiv"/>
      </w:pPr>
      <w:bookmarkStart w:id="738" w:name="_Toc12353418"/>
      <w:r w:rsidRPr="00A95F9A">
        <w:t xml:space="preserve">Subdivision 4 </w:t>
      </w:r>
      <w:r w:rsidRPr="00A95F9A">
        <w:tab/>
        <w:t>Embargo notices</w:t>
      </w:r>
      <w:bookmarkEnd w:id="738"/>
    </w:p>
    <w:p w:rsidR="00DB6E47" w:rsidRPr="007E1F9A" w:rsidRDefault="00DB6E47" w:rsidP="00DB6E47">
      <w:pPr>
        <w:pStyle w:val="AH5Sec"/>
      </w:pPr>
      <w:bookmarkStart w:id="739" w:name="_Toc12353419"/>
      <w:r w:rsidRPr="00943427">
        <w:rPr>
          <w:rStyle w:val="CharSectNo"/>
        </w:rPr>
        <w:t>557</w:t>
      </w:r>
      <w:r w:rsidRPr="007E1F9A">
        <w:tab/>
      </w:r>
      <w:r w:rsidRPr="007E1F9A">
        <w:rPr>
          <w:rFonts w:ascii="Helvetica" w:hAnsi="Helvetica" w:cs="Helvetica"/>
          <w:iCs/>
        </w:rPr>
        <w:t>Power to issue embargo notice</w:t>
      </w:r>
      <w:bookmarkEnd w:id="739"/>
    </w:p>
    <w:p w:rsidR="00DB6E47" w:rsidRPr="00CC4412" w:rsidRDefault="00DB6E47" w:rsidP="00DB6E47">
      <w:pPr>
        <w:pStyle w:val="Amain"/>
      </w:pPr>
      <w:r w:rsidRPr="00CC4412">
        <w:tab/>
        <w:t>(1)</w:t>
      </w:r>
      <w:r w:rsidRPr="00CC4412">
        <w:tab/>
        <w:t>This section applies if—</w:t>
      </w:r>
    </w:p>
    <w:p w:rsidR="00DB6E47" w:rsidRPr="00544ED5" w:rsidRDefault="00DB6E47" w:rsidP="00DB6E47">
      <w:pPr>
        <w:pStyle w:val="Apara"/>
      </w:pPr>
      <w:r w:rsidRPr="00544ED5">
        <w:tab/>
        <w:t>(a)</w:t>
      </w:r>
      <w:r w:rsidRPr="00544ED5">
        <w:tab/>
        <w:t>an authorised officer may seize a thing under this Chapter; and</w:t>
      </w:r>
    </w:p>
    <w:p w:rsidR="00DB6E47" w:rsidRPr="00544ED5" w:rsidRDefault="00DB6E47" w:rsidP="00DB6E47">
      <w:pPr>
        <w:pStyle w:val="Apara"/>
      </w:pPr>
      <w:r w:rsidRPr="00544ED5">
        <w:tab/>
        <w:t>(b)</w:t>
      </w:r>
      <w:r w:rsidRPr="00544ED5">
        <w:tab/>
        <w:t>the thing can not, or can not readily, be physically seized and removed.</w:t>
      </w:r>
    </w:p>
    <w:p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rsidR="00DB6E47" w:rsidRPr="00CC4412" w:rsidRDefault="00DB6E47" w:rsidP="00DB6E47">
      <w:pPr>
        <w:pStyle w:val="Amain"/>
      </w:pPr>
      <w:r w:rsidRPr="00CC4412">
        <w:tab/>
        <w:t>(3)</w:t>
      </w:r>
      <w:r w:rsidRPr="00CC4412">
        <w:tab/>
        <w:t>The embargo notice—</w:t>
      </w:r>
    </w:p>
    <w:p w:rsidR="00DB6E47" w:rsidRPr="00544ED5" w:rsidRDefault="00DB6E47" w:rsidP="00DB6E47">
      <w:pPr>
        <w:pStyle w:val="Apara"/>
      </w:pPr>
      <w:r w:rsidRPr="00544ED5">
        <w:tab/>
        <w:t>(a)</w:t>
      </w:r>
      <w:r w:rsidRPr="00544ED5">
        <w:tab/>
        <w:t>must be in the approved form; and</w:t>
      </w:r>
    </w:p>
    <w:p w:rsidR="00DB6E47" w:rsidRPr="00544ED5" w:rsidRDefault="00DB6E47" w:rsidP="00DB6E47">
      <w:pPr>
        <w:pStyle w:val="Apara"/>
      </w:pPr>
      <w:r w:rsidRPr="00544ED5">
        <w:tab/>
        <w:t>(b)</w:t>
      </w:r>
      <w:r w:rsidRPr="00544ED5">
        <w:tab/>
        <w:t>must list the activities it prohibits; and</w:t>
      </w:r>
    </w:p>
    <w:p w:rsidR="00DB6E47" w:rsidRPr="00544ED5" w:rsidRDefault="00DB6E47" w:rsidP="00DB6E47">
      <w:pPr>
        <w:pStyle w:val="Apara"/>
      </w:pPr>
      <w:r w:rsidRPr="00544ED5">
        <w:tab/>
        <w:t>(c)</w:t>
      </w:r>
      <w:r w:rsidRPr="00544ED5">
        <w:tab/>
        <w:t>must include a copy of section 558.</w:t>
      </w:r>
    </w:p>
    <w:p w:rsidR="00DB6E47" w:rsidRPr="003D139A" w:rsidRDefault="00DB6E47" w:rsidP="00DB6E47">
      <w:pPr>
        <w:pStyle w:val="Amain"/>
      </w:pPr>
      <w:r w:rsidRPr="003D139A">
        <w:tab/>
        <w:t>(4)</w:t>
      </w:r>
      <w:r w:rsidRPr="003D139A">
        <w:tab/>
        <w:t>The authorised officer may issue the embargo notice—</w:t>
      </w:r>
    </w:p>
    <w:p w:rsidR="00DB6E47" w:rsidRPr="00544ED5" w:rsidRDefault="00DB6E47" w:rsidP="00DB6E47">
      <w:pPr>
        <w:pStyle w:val="Apara"/>
      </w:pPr>
      <w:r w:rsidRPr="00544ED5">
        <w:tab/>
        <w:t>(a)</w:t>
      </w:r>
      <w:r w:rsidRPr="00544ED5">
        <w:tab/>
        <w:t>by causing a copy of it to be served on the relevant entity; or</w:t>
      </w:r>
    </w:p>
    <w:p w:rsidR="00DB6E47" w:rsidRPr="00544ED5" w:rsidRDefault="00DB6E47" w:rsidP="00DB6E47">
      <w:pPr>
        <w:pStyle w:val="Apara"/>
      </w:pPr>
      <w:r w:rsidRPr="00544ED5">
        <w:lastRenderedPageBreak/>
        <w:tab/>
        <w:t>(b)</w:t>
      </w:r>
      <w:r w:rsidRPr="00544ED5">
        <w:tab/>
        <w:t>if a relevant entity can not be located after all reasonable steps have been taken to do so, by fixing a copy of the notice on the thing the subject of the notice in a conspicuous position and in a reasonably secure way.</w:t>
      </w:r>
    </w:p>
    <w:p w:rsidR="00DB6E47" w:rsidRPr="003D139A" w:rsidRDefault="00DB6E47" w:rsidP="00DB6E47">
      <w:pPr>
        <w:pStyle w:val="Amain"/>
      </w:pPr>
      <w:r w:rsidRPr="003D139A">
        <w:tab/>
        <w:t>(5)</w:t>
      </w:r>
      <w:r w:rsidRPr="003D139A">
        <w:tab/>
        <w:t>In this section—</w:t>
      </w:r>
    </w:p>
    <w:p w:rsidR="00DB6E47" w:rsidRPr="00041046" w:rsidRDefault="00DB6E47" w:rsidP="00DB6E47">
      <w:pPr>
        <w:pStyle w:val="aDef"/>
        <w:rPr>
          <w:bCs/>
        </w:rPr>
      </w:pPr>
      <w:r w:rsidRPr="00041046">
        <w:rPr>
          <w:rStyle w:val="charBoldItals"/>
        </w:rPr>
        <w:t>dealing</w:t>
      </w:r>
      <w:r w:rsidRPr="00041046">
        <w:t>, with a thing or part of a thing, includes—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rsidR="00DB6E47" w:rsidRPr="00AE2A67" w:rsidRDefault="00DB6E47" w:rsidP="00DB6E47">
      <w:pPr>
        <w:pStyle w:val="aDefpara"/>
      </w:pPr>
      <w:r w:rsidRPr="00AE2A67">
        <w:tab/>
        <w:t>(b)</w:t>
      </w:r>
      <w:r w:rsidRPr="00AE2A67">
        <w:tab/>
        <w:t>changing information on, or deleting information from, the thing or part.</w:t>
      </w:r>
    </w:p>
    <w:p w:rsidR="00DB6E47" w:rsidRPr="00041046" w:rsidRDefault="00DB6E47" w:rsidP="00DB6E47">
      <w:pPr>
        <w:pStyle w:val="aDef"/>
        <w:rPr>
          <w:bCs/>
        </w:rPr>
      </w:pPr>
      <w:r w:rsidRPr="00041046">
        <w:rPr>
          <w:rStyle w:val="charBoldItals"/>
        </w:rPr>
        <w:t>relevant entity</w:t>
      </w:r>
      <w:r w:rsidRPr="00041046">
        <w:t>, for an embargo notice, means—</w:t>
      </w:r>
    </w:p>
    <w:p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the driver of the heavy vehicle to which the thing the subject of the notice relates; or</w:t>
      </w:r>
    </w:p>
    <w:p w:rsidR="00DB6E47" w:rsidRPr="00AE2A67" w:rsidRDefault="00DB6E47" w:rsidP="00DB6E47">
      <w:pPr>
        <w:pStyle w:val="aDefpara"/>
      </w:pPr>
      <w:r w:rsidRPr="00AE2A67">
        <w:tab/>
        <w:t>(b)</w:t>
      </w:r>
      <w:r w:rsidRPr="00AE2A67">
        <w:tab/>
        <w:t>the occupier of the place in which the thing the subject of the notice is located.</w:t>
      </w:r>
    </w:p>
    <w:p w:rsidR="00DB6E47" w:rsidRPr="007E1F9A" w:rsidRDefault="00DB6E47" w:rsidP="00DB6E47">
      <w:pPr>
        <w:pStyle w:val="AH5Sec"/>
      </w:pPr>
      <w:bookmarkStart w:id="740" w:name="_Toc12353420"/>
      <w:r w:rsidRPr="00943427">
        <w:rPr>
          <w:rStyle w:val="CharSectNo"/>
        </w:rPr>
        <w:t>558</w:t>
      </w:r>
      <w:r w:rsidRPr="007E1F9A">
        <w:tab/>
      </w:r>
      <w:r w:rsidRPr="007E1F9A">
        <w:rPr>
          <w:rFonts w:ascii="Helvetica" w:hAnsi="Helvetica" w:cs="Helvetica"/>
          <w:iCs/>
        </w:rPr>
        <w:t>Noncompliance with embargo notice</w:t>
      </w:r>
      <w:bookmarkEnd w:id="740"/>
    </w:p>
    <w:p w:rsidR="00DB6E47" w:rsidRPr="003D139A" w:rsidRDefault="00DB6E47" w:rsidP="00DB6E47">
      <w:pPr>
        <w:pStyle w:val="Amain"/>
      </w:pPr>
      <w:r w:rsidRPr="003D139A">
        <w:tab/>
        <w:t>(1)</w:t>
      </w:r>
      <w:r w:rsidRPr="003D139A">
        <w:tab/>
        <w:t xml:space="preserve">A person (the </w:t>
      </w:r>
      <w:r w:rsidRPr="00FF4454">
        <w:rPr>
          <w:rStyle w:val="charBoldItals"/>
        </w:rPr>
        <w:t>relevant person</w:t>
      </w:r>
      <w:r w:rsidRPr="003D139A">
        <w:t>) who knows an embargo notice relates to a thing must not—</w:t>
      </w:r>
    </w:p>
    <w:p w:rsidR="00DB6E47" w:rsidRPr="00544ED5" w:rsidRDefault="00DB6E47" w:rsidP="00DB6E47">
      <w:pPr>
        <w:pStyle w:val="Apara"/>
      </w:pPr>
      <w:r w:rsidRPr="00544ED5">
        <w:tab/>
        <w:t>(a)</w:t>
      </w:r>
      <w:r w:rsidRPr="00544ED5">
        <w:tab/>
        <w:t>do anything the notice prohibits; or</w:t>
      </w:r>
    </w:p>
    <w:p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rsidR="00DB6E47" w:rsidRPr="00516F02" w:rsidRDefault="00DB6E47" w:rsidP="00DB6E47">
      <w:pPr>
        <w:pStyle w:val="Asubpara"/>
      </w:pPr>
      <w:r w:rsidRPr="00516F02">
        <w:tab/>
        <w:t>(i)</w:t>
      </w:r>
      <w:r w:rsidRPr="00516F02">
        <w:tab/>
        <w:t>anyone from doing; or</w:t>
      </w:r>
    </w:p>
    <w:p w:rsidR="00DB6E47" w:rsidRPr="00516F02" w:rsidRDefault="00DB6E47" w:rsidP="00DB6E47">
      <w:pPr>
        <w:pStyle w:val="Asubpara"/>
      </w:pPr>
      <w:r w:rsidRPr="00516F02">
        <w:tab/>
        <w:t>(ii)</w:t>
      </w:r>
      <w:r w:rsidRPr="00516F02">
        <w:tab/>
        <w:t>the relevant person or other person from doing.</w:t>
      </w:r>
    </w:p>
    <w:p w:rsidR="00DB6E47" w:rsidRPr="006C3305" w:rsidRDefault="00DB6E47" w:rsidP="00DB6E47">
      <w:pPr>
        <w:pStyle w:val="Penalty"/>
      </w:pPr>
      <w:r w:rsidRPr="00D91CC2">
        <w:rPr>
          <w:rFonts w:cs="Times"/>
          <w:bCs/>
          <w:iCs/>
        </w:rPr>
        <w:t>Maximum penalty—$10000.</w:t>
      </w:r>
    </w:p>
    <w:p w:rsidR="00DB6E47" w:rsidRPr="003D139A" w:rsidRDefault="00DB6E47" w:rsidP="001175A7">
      <w:pPr>
        <w:pStyle w:val="Amain"/>
        <w:keepNext/>
        <w:keepLines/>
      </w:pPr>
      <w:r w:rsidRPr="003D139A">
        <w:lastRenderedPageBreak/>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rsidR="00DB6E47" w:rsidRPr="00544ED5" w:rsidRDefault="00DB6E47" w:rsidP="00DB6E47">
      <w:pPr>
        <w:pStyle w:val="Apara"/>
      </w:pPr>
      <w:r w:rsidRPr="00544ED5">
        <w:tab/>
        <w:t>(a)</w:t>
      </w:r>
      <w:r w:rsidRPr="00544ED5">
        <w:tab/>
        <w:t>moved the embargoed thing, or part, to protect or preserve it; and</w:t>
      </w:r>
    </w:p>
    <w:p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rsidR="00DB6E47" w:rsidRPr="006C3305" w:rsidRDefault="00DB6E47" w:rsidP="00DB6E47">
      <w:pPr>
        <w:pStyle w:val="Amain"/>
      </w:pPr>
      <w:r>
        <w:tab/>
        <w:t>(</w:t>
      </w:r>
      <w:r w:rsidRPr="006C3305">
        <w:t>3)</w:t>
      </w:r>
      <w:r w:rsidRPr="006C3305">
        <w:tab/>
        <w:t>A person served with an embargo notice must take all reasonable steps to stop any other person from doing anything prohibited by the notice.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rsidR="00DB6E47" w:rsidRPr="007E1F9A" w:rsidRDefault="00DB6E47" w:rsidP="00DB6E47">
      <w:pPr>
        <w:pStyle w:val="AH5Sec"/>
      </w:pPr>
      <w:bookmarkStart w:id="741" w:name="_Toc12353421"/>
      <w:r w:rsidRPr="00943427">
        <w:rPr>
          <w:rStyle w:val="CharSectNo"/>
        </w:rPr>
        <w:t>559</w:t>
      </w:r>
      <w:r w:rsidRPr="007E1F9A">
        <w:tab/>
      </w:r>
      <w:r w:rsidRPr="007E1F9A">
        <w:rPr>
          <w:rFonts w:ascii="Helvetica" w:hAnsi="Helvetica" w:cs="Helvetica"/>
          <w:iCs/>
        </w:rPr>
        <w:t>Power to secure embargoed thing</w:t>
      </w:r>
      <w:bookmarkEnd w:id="741"/>
    </w:p>
    <w:p w:rsidR="00DB6E47" w:rsidRPr="003D139A" w:rsidRDefault="00DB6E47" w:rsidP="00DB6E47">
      <w:pPr>
        <w:pStyle w:val="Amain"/>
      </w:pPr>
      <w:r w:rsidRPr="003D139A">
        <w:tab/>
        <w:t>(1)</w:t>
      </w:r>
      <w:r w:rsidRPr="003D139A">
        <w:tab/>
        <w:t>An authorised officer may take reasonable action to restrict access to an embargoed thing.</w:t>
      </w:r>
    </w:p>
    <w:p w:rsidR="00DB6E47" w:rsidRPr="003D139A" w:rsidRDefault="00DB6E47" w:rsidP="00DB6E47">
      <w:pPr>
        <w:pStyle w:val="Amain"/>
      </w:pPr>
      <w:r w:rsidRPr="003D139A">
        <w:tab/>
        <w:t>(2)</w:t>
      </w:r>
      <w:r w:rsidRPr="003D139A">
        <w:tab/>
        <w:t>For the purposes of subsection (1), the authorised officer may, for example—</w:t>
      </w:r>
    </w:p>
    <w:p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rsidR="00DB6E47" w:rsidRPr="00544ED5" w:rsidRDefault="00DB6E47" w:rsidP="00DB6E47">
      <w:pPr>
        <w:pStyle w:val="Apara"/>
      </w:pPr>
      <w:r w:rsidRPr="00544ED5">
        <w:tab/>
        <w:t>(b)</w:t>
      </w:r>
      <w:r w:rsidRPr="00544ED5">
        <w:tab/>
        <w:t>for equipment—make it inoperable;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dismantling equipment or removing a component of equipment without which the equipment can not be used</w:t>
      </w:r>
    </w:p>
    <w:p w:rsidR="00DB6E47" w:rsidRPr="00544ED5" w:rsidRDefault="00DB6E47" w:rsidP="001175A7">
      <w:pPr>
        <w:pStyle w:val="Apara"/>
        <w:keepLines/>
      </w:pPr>
      <w:r w:rsidRPr="00544ED5">
        <w:lastRenderedPageBreak/>
        <w:tab/>
        <w:t>(c)</w:t>
      </w:r>
      <w:r w:rsidRPr="00544ED5">
        <w:tab/>
        <w:t>require a person the authorised officer reasonably believes is in control of the embargoed thing, or the place where the embargoed thing is located, to d</w:t>
      </w:r>
      <w:r w:rsidR="00AE2A67">
        <w:t>o an act mentioned in paragraph</w:t>
      </w:r>
      <w:r w:rsidR="001175A7">
        <w:t> </w:t>
      </w:r>
      <w:r w:rsidRPr="00544ED5">
        <w:t>(a)</w:t>
      </w:r>
      <w:r w:rsidR="00AE2A67">
        <w:t xml:space="preserve"> or </w:t>
      </w:r>
      <w:r w:rsidRPr="00544ED5">
        <w:t>(b)</w:t>
      </w:r>
      <w:r w:rsidR="00AE2A67">
        <w:t xml:space="preserve"> </w:t>
      </w:r>
      <w:r w:rsidRPr="00544ED5">
        <w:t>or anything else an authorised officer could do under subsection (1).</w:t>
      </w:r>
    </w:p>
    <w:p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(5)</w:t>
      </w:r>
      <w:r w:rsidRPr="003D139A">
        <w:tab/>
        <w:t>If access to a place is restricted under this section, a person must not enter the place in contravention of the restriction or tamper with anything used to restrict access to the place without—</w:t>
      </w:r>
    </w:p>
    <w:p w:rsidR="00DB6E47" w:rsidRPr="00544ED5" w:rsidRDefault="00DB6E47" w:rsidP="00DB6E47">
      <w:pPr>
        <w:pStyle w:val="Apara"/>
      </w:pPr>
      <w:r w:rsidRPr="00544ED5">
        <w:tab/>
        <w:t>(a)</w:t>
      </w:r>
      <w:r w:rsidRPr="00544ED5">
        <w:tab/>
        <w:t>an authorised officer’s approval; or</w:t>
      </w:r>
    </w:p>
    <w:p w:rsidR="00DB6E47" w:rsidRPr="00544ED5" w:rsidRDefault="00DB6E47" w:rsidP="00DB6E47">
      <w:pPr>
        <w:pStyle w:val="Apara"/>
      </w:pPr>
      <w:r w:rsidRPr="00544ED5">
        <w:tab/>
        <w:t>(b)</w:t>
      </w:r>
      <w:r w:rsidRPr="00544ED5">
        <w:tab/>
        <w:t>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rsidR="00DB6E47" w:rsidRPr="007E1F9A" w:rsidRDefault="00DB6E47" w:rsidP="00DB6E47">
      <w:pPr>
        <w:pStyle w:val="AH5Sec"/>
      </w:pPr>
      <w:bookmarkStart w:id="742" w:name="_Toc12353422"/>
      <w:r w:rsidRPr="00943427">
        <w:rPr>
          <w:rStyle w:val="CharSectNo"/>
        </w:rPr>
        <w:t>560</w:t>
      </w:r>
      <w:r w:rsidRPr="007E1F9A">
        <w:tab/>
      </w:r>
      <w:r w:rsidRPr="007E1F9A">
        <w:rPr>
          <w:rFonts w:ascii="Helvetica" w:hAnsi="Helvetica" w:cs="Helvetica"/>
          <w:iCs/>
        </w:rPr>
        <w:t>Withdrawal of embargo notice</w:t>
      </w:r>
      <w:bookmarkEnd w:id="742"/>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has issued an embargo notice for a thing; and</w:t>
      </w:r>
    </w:p>
    <w:p w:rsidR="00DB6E47" w:rsidRPr="00544ED5" w:rsidRDefault="00DB6E47" w:rsidP="00DB6E47">
      <w:pPr>
        <w:pStyle w:val="Apara"/>
      </w:pPr>
      <w:r w:rsidRPr="00544ED5">
        <w:lastRenderedPageBreak/>
        <w:tab/>
        <w:t>(b)</w:t>
      </w:r>
      <w:r w:rsidRPr="00544ED5">
        <w:tab/>
        <w:t>the thing has not been forfeited under Division 3.</w:t>
      </w:r>
    </w:p>
    <w:p w:rsidR="00DB6E47" w:rsidRPr="003D139A" w:rsidRDefault="00DB6E47" w:rsidP="00DB6E47">
      <w:pPr>
        <w:pStyle w:val="Amain"/>
      </w:pPr>
      <w:r w:rsidRPr="003D139A">
        <w:tab/>
        <w:t>(2)</w:t>
      </w:r>
      <w:r w:rsidRPr="003D139A">
        <w:tab/>
        <w:t>The authorised officer must withdraw the embargo notice—</w:t>
      </w:r>
    </w:p>
    <w:p w:rsidR="00DB6E47" w:rsidRPr="00544ED5" w:rsidRDefault="00DB6E47" w:rsidP="00DB6E47">
      <w:pPr>
        <w:pStyle w:val="Apara"/>
      </w:pPr>
      <w:r w:rsidRPr="00544ED5">
        <w:tab/>
        <w:t>(a)</w:t>
      </w:r>
      <w:r w:rsidRPr="00544ED5">
        <w:tab/>
        <w:t>generally—at the end of 3 months after it is issued; or</w:t>
      </w:r>
    </w:p>
    <w:p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rsidR="00DB6E47" w:rsidRPr="003D139A" w:rsidRDefault="00DB6E47" w:rsidP="00DB6E47">
      <w:pPr>
        <w:pStyle w:val="Amain"/>
      </w:pPr>
      <w:r w:rsidRPr="003D139A">
        <w:tab/>
        <w:t>(3)</w:t>
      </w:r>
      <w:r w:rsidRPr="003D139A">
        <w:tab/>
        <w:t>Despite subsection (2), if the embargo notice is issued on the basis that the thing may provide evidence of an offence against this Law, the authorised officer must as soon as practicable withdraw the notice if the officer is satisfied—</w:t>
      </w:r>
    </w:p>
    <w:p w:rsidR="00DB6E47" w:rsidRPr="00544ED5" w:rsidRDefault="00DB6E47" w:rsidP="00DB6E47">
      <w:pPr>
        <w:pStyle w:val="Apara"/>
      </w:pPr>
      <w:r w:rsidRPr="00544ED5">
        <w:tab/>
        <w:t>(a)</w:t>
      </w:r>
      <w:r w:rsidRPr="00544ED5">
        <w:tab/>
        <w:t>the thing is no longer required as evidence of an offence against this Law; and</w:t>
      </w:r>
    </w:p>
    <w:p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rsidR="00DB6E47" w:rsidRPr="00943427" w:rsidRDefault="00DB6E47" w:rsidP="00DB6E47">
      <w:pPr>
        <w:pStyle w:val="AH3Div"/>
      </w:pPr>
      <w:bookmarkStart w:id="743" w:name="_Toc12353423"/>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Forfeiture and transfers</w:t>
      </w:r>
      <w:bookmarkEnd w:id="743"/>
    </w:p>
    <w:p w:rsidR="00DB6E47" w:rsidRPr="007E1F9A" w:rsidRDefault="00DB6E47" w:rsidP="00DB6E47">
      <w:pPr>
        <w:pStyle w:val="AH5Sec"/>
      </w:pPr>
      <w:bookmarkStart w:id="744" w:name="_Toc12353424"/>
      <w:r w:rsidRPr="00943427">
        <w:rPr>
          <w:rStyle w:val="CharSectNo"/>
        </w:rPr>
        <w:t>561</w:t>
      </w:r>
      <w:r w:rsidRPr="007E1F9A">
        <w:tab/>
      </w:r>
      <w:r w:rsidRPr="007E1F9A">
        <w:rPr>
          <w:rFonts w:ascii="Helvetica" w:hAnsi="Helvetica" w:cs="Helvetica"/>
          <w:iCs/>
        </w:rPr>
        <w:t>Power to forfeit particular things or samples</w:t>
      </w:r>
      <w:bookmarkEnd w:id="744"/>
    </w:p>
    <w:p w:rsidR="00DB6E47" w:rsidRPr="003D139A" w:rsidRDefault="00DB6E47" w:rsidP="00DC7316">
      <w:pPr>
        <w:pStyle w:val="Amain"/>
        <w:keepLines/>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rsidR="00DB6E47" w:rsidRPr="00544ED5" w:rsidRDefault="00DB6E47" w:rsidP="00DB6E47">
      <w:pPr>
        <w:pStyle w:val="Apara"/>
      </w:pPr>
      <w:r w:rsidRPr="00544ED5">
        <w:tab/>
        <w:t>(a)</w:t>
      </w:r>
      <w:r w:rsidRPr="00544ED5">
        <w:tab/>
        <w:t>after making reasonable inquiries, can not find its owner; or</w:t>
      </w:r>
    </w:p>
    <w:p w:rsidR="00DB6E47" w:rsidRPr="00544ED5" w:rsidRDefault="00DB6E47" w:rsidP="00DB6E47">
      <w:pPr>
        <w:pStyle w:val="Apara"/>
      </w:pPr>
      <w:r w:rsidRPr="00544ED5">
        <w:tab/>
        <w:t>(b)</w:t>
      </w:r>
      <w:r w:rsidRPr="00544ED5">
        <w:tab/>
        <w:t>after making reasonable efforts, can not return it to its owner.</w:t>
      </w:r>
    </w:p>
    <w:p w:rsidR="00DB6E47" w:rsidRPr="003D139A" w:rsidRDefault="00DB6E47" w:rsidP="00DB6E47">
      <w:pPr>
        <w:pStyle w:val="Amain"/>
      </w:pPr>
      <w:r w:rsidRPr="003D139A">
        <w:tab/>
        <w:t>(2)</w:t>
      </w:r>
      <w:r w:rsidRPr="003D139A">
        <w:tab/>
        <w:t>However, the authorised officer is not required to—</w:t>
      </w:r>
    </w:p>
    <w:p w:rsidR="00DB6E47" w:rsidRPr="00544ED5" w:rsidRDefault="00DB6E47" w:rsidP="00DB6E47">
      <w:pPr>
        <w:pStyle w:val="Apara"/>
      </w:pPr>
      <w:r w:rsidRPr="00544ED5">
        <w:tab/>
        <w:t>(a)</w:t>
      </w:r>
      <w:r w:rsidRPr="00544ED5">
        <w:tab/>
        <w:t>make inquiries if it would be unreasonable to make inquiries to find the owner; or</w:t>
      </w:r>
    </w:p>
    <w:p w:rsidR="00DB6E47" w:rsidRPr="00544ED5" w:rsidRDefault="00DB6E47" w:rsidP="00DB6E47">
      <w:pPr>
        <w:pStyle w:val="Apara"/>
      </w:pPr>
      <w:r w:rsidRPr="00544ED5">
        <w:tab/>
        <w:t>(b)</w:t>
      </w:r>
      <w:r w:rsidRPr="00544ED5">
        <w:tab/>
        <w:t>make efforts if it would be unreasonable to make efforts to return the thing or sample to its owner.</w:t>
      </w:r>
    </w:p>
    <w:p w:rsidR="00DB6E47" w:rsidRPr="00C96203" w:rsidRDefault="00DB6E47" w:rsidP="00DB6E47">
      <w:pPr>
        <w:pStyle w:val="aExamHdgss"/>
      </w:pPr>
      <w:r w:rsidRPr="00C96203">
        <w:rPr>
          <w:rFonts w:cs="Times"/>
          <w:bCs/>
          <w:iCs/>
        </w:rPr>
        <w:t>Example for the purposes of paragraph (b)—</w:t>
      </w:r>
    </w:p>
    <w:p w:rsidR="00DB6E47" w:rsidRPr="00C96203" w:rsidRDefault="00DB6E47" w:rsidP="00DB6E47">
      <w:pPr>
        <w:pStyle w:val="aExamss"/>
      </w:pPr>
      <w:r w:rsidRPr="00C96203">
        <w:t>the owner of the thing or sample has migrated to another country</w:t>
      </w:r>
    </w:p>
    <w:p w:rsidR="00DB6E47" w:rsidRPr="003D139A" w:rsidRDefault="00DB6E47" w:rsidP="00DB6E47">
      <w:pPr>
        <w:pStyle w:val="Amain"/>
      </w:pPr>
      <w:r w:rsidRPr="003D139A">
        <w:tab/>
        <w:t>(3)</w:t>
      </w:r>
      <w:r w:rsidRPr="003D139A">
        <w:tab/>
        <w:t>Regard must be had to the thing’s or sample’s condition, nature and value in deciding—</w:t>
      </w:r>
    </w:p>
    <w:p w:rsidR="00DB6E47" w:rsidRPr="00544ED5" w:rsidRDefault="00DB6E47" w:rsidP="00DB6E47">
      <w:pPr>
        <w:pStyle w:val="Apara"/>
      </w:pPr>
      <w:r w:rsidRPr="00544ED5">
        <w:tab/>
        <w:t>(a)</w:t>
      </w:r>
      <w:r w:rsidRPr="00544ED5">
        <w:tab/>
        <w:t>whether it is reasonable to make inquiries or efforts; and</w:t>
      </w:r>
    </w:p>
    <w:p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rsidR="00DB6E47" w:rsidRPr="00544ED5" w:rsidRDefault="00DB6E47" w:rsidP="00DB6E47">
      <w:pPr>
        <w:pStyle w:val="Apara"/>
      </w:pPr>
      <w:r w:rsidRPr="00544ED5">
        <w:tab/>
        <w:t>(b)</w:t>
      </w:r>
      <w:r w:rsidRPr="00544ED5">
        <w:tab/>
        <w:t>applicable legislation of the relevant State or Territory.</w:t>
      </w:r>
    </w:p>
    <w:p w:rsidR="00DB6E47" w:rsidRPr="007E1F9A" w:rsidRDefault="00DB6E47" w:rsidP="00DB6E47">
      <w:pPr>
        <w:pStyle w:val="AH5Sec"/>
      </w:pPr>
      <w:bookmarkStart w:id="745" w:name="_Toc12353425"/>
      <w:r w:rsidRPr="00943427">
        <w:rPr>
          <w:rStyle w:val="CharSectNo"/>
        </w:rPr>
        <w:lastRenderedPageBreak/>
        <w:t>562</w:t>
      </w:r>
      <w:r w:rsidRPr="007E1F9A">
        <w:tab/>
      </w:r>
      <w:r w:rsidRPr="007E1F9A">
        <w:rPr>
          <w:rFonts w:ascii="Helvetica" w:hAnsi="Helvetica" w:cs="Helvetica"/>
          <w:iCs/>
        </w:rPr>
        <w:t>Information notice for forfeiture decision</w:t>
      </w:r>
      <w:bookmarkEnd w:id="745"/>
    </w:p>
    <w:p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481E75">
      <w:pPr>
        <w:pStyle w:val="Amain"/>
        <w:keepNext/>
      </w:pPr>
      <w:r w:rsidRPr="003D139A">
        <w:tab/>
        <w:t>(2)</w:t>
      </w:r>
      <w:r w:rsidRPr="003D139A">
        <w:tab/>
        <w:t>The information notice may be given—</w:t>
      </w:r>
    </w:p>
    <w:p w:rsidR="00DB6E47" w:rsidRPr="00544ED5" w:rsidRDefault="00DB6E47" w:rsidP="00DB6E47">
      <w:pPr>
        <w:pStyle w:val="Apara"/>
      </w:pPr>
      <w:r w:rsidRPr="00544ED5">
        <w:tab/>
        <w:t>(a)</w:t>
      </w:r>
      <w:r w:rsidRPr="00544ED5">
        <w:tab/>
        <w:t>by post; or</w:t>
      </w:r>
    </w:p>
    <w:p w:rsidR="00DB6E47" w:rsidRPr="00544ED5" w:rsidRDefault="00DB6E47" w:rsidP="00DB6E47">
      <w:pPr>
        <w:pStyle w:val="Apara"/>
      </w:pPr>
      <w:r w:rsidRPr="00544ED5">
        <w:tab/>
        <w:t>(b)</w:t>
      </w:r>
      <w:r w:rsidRPr="00544ED5">
        <w:tab/>
        <w:t>in the case of the person from whom the thing or sample was seized, by leaving the notice in a conspicuous position and in a reasonably secure way at—</w:t>
      </w:r>
    </w:p>
    <w:p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rsidR="00DB6E47" w:rsidRPr="00516F02" w:rsidRDefault="00DB6E47" w:rsidP="00DB6E47">
      <w:pPr>
        <w:pStyle w:val="Asubpara"/>
      </w:pPr>
      <w:r w:rsidRPr="00516F02">
        <w:tab/>
        <w:t>(ii)</w:t>
      </w:r>
      <w:r w:rsidRPr="00516F02">
        <w:tab/>
        <w:t>for a thing or sample seized under this Chapter other than under section 549—the place where the thing or sample was seized.</w:t>
      </w:r>
    </w:p>
    <w:p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rsidR="00DB6E47" w:rsidRPr="00544ED5" w:rsidRDefault="00DB6E47" w:rsidP="00DB6E47">
      <w:pPr>
        <w:pStyle w:val="Apara"/>
      </w:pPr>
      <w:r w:rsidRPr="00544ED5">
        <w:tab/>
        <w:t>(a)</w:t>
      </w:r>
      <w:r w:rsidRPr="00544ED5">
        <w:tab/>
        <w:t>a public place; or</w:t>
      </w:r>
    </w:p>
    <w:p w:rsidR="00DB6E47" w:rsidRPr="00544ED5" w:rsidRDefault="00DB6E47" w:rsidP="00DB6E47">
      <w:pPr>
        <w:pStyle w:val="Apara"/>
      </w:pPr>
      <w:r w:rsidRPr="00544ED5">
        <w:tab/>
        <w:t>(b)</w:t>
      </w:r>
      <w:r w:rsidRPr="00544ED5">
        <w:tab/>
        <w:t>a place where the notice is unlikely to be read by the person for whom it is intended.</w:t>
      </w:r>
    </w:p>
    <w:p w:rsidR="00DB6E47" w:rsidRPr="007E1F9A" w:rsidRDefault="00DB6E47" w:rsidP="00DB6E47">
      <w:pPr>
        <w:pStyle w:val="AH5Sec"/>
      </w:pPr>
      <w:bookmarkStart w:id="746" w:name="_Toc12353426"/>
      <w:r w:rsidRPr="00943427">
        <w:rPr>
          <w:rStyle w:val="CharSectNo"/>
        </w:rPr>
        <w:lastRenderedPageBreak/>
        <w:t>563</w:t>
      </w:r>
      <w:r w:rsidRPr="007E1F9A">
        <w:tab/>
      </w:r>
      <w:r w:rsidRPr="007E1F9A">
        <w:rPr>
          <w:rFonts w:ascii="Helvetica" w:hAnsi="Helvetica" w:cs="Helvetica"/>
          <w:iCs/>
        </w:rPr>
        <w:t>Forfeited or transferred thing or sample becomes property of the Regulator</w:t>
      </w:r>
      <w:bookmarkEnd w:id="746"/>
    </w:p>
    <w:p w:rsidR="00DB6E47" w:rsidRPr="003D139A" w:rsidRDefault="00DB6E47" w:rsidP="00DC7316">
      <w:pPr>
        <w:pStyle w:val="Amainreturn"/>
        <w:keepNext/>
      </w:pPr>
      <w:r w:rsidRPr="003D139A">
        <w:t>A thing or sample becomes the property of the Regulator if—</w:t>
      </w:r>
    </w:p>
    <w:p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rsidR="00DB6E47" w:rsidRPr="007E1F9A" w:rsidRDefault="00DB6E47" w:rsidP="00DB6E47">
      <w:pPr>
        <w:pStyle w:val="AH5Sec"/>
      </w:pPr>
      <w:bookmarkStart w:id="747" w:name="_Toc12353427"/>
      <w:r w:rsidRPr="00943427">
        <w:rPr>
          <w:rStyle w:val="CharSectNo"/>
        </w:rPr>
        <w:t>564</w:t>
      </w:r>
      <w:r w:rsidRPr="007E1F9A">
        <w:tab/>
      </w:r>
      <w:r w:rsidRPr="007E1F9A">
        <w:rPr>
          <w:rFonts w:ascii="Helvetica" w:hAnsi="Helvetica" w:cs="Helvetica"/>
          <w:iCs/>
        </w:rPr>
        <w:t>How property may be dealt with</w:t>
      </w:r>
      <w:bookmarkEnd w:id="747"/>
    </w:p>
    <w:p w:rsidR="00DB6E47" w:rsidRPr="006C3305" w:rsidRDefault="00DB6E47" w:rsidP="00DB6E47">
      <w:pPr>
        <w:pStyle w:val="Amain"/>
      </w:pPr>
      <w:r>
        <w:tab/>
        <w:t>(</w:t>
      </w:r>
      <w:r w:rsidRPr="006C3305">
        <w:t>1)</w:t>
      </w:r>
      <w:r w:rsidRPr="006C3305">
        <w:tab/>
        <w:t>This section applies if, under section 563, a thing or sample becomes the property of the Regulator.</w:t>
      </w:r>
    </w:p>
    <w:p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rsidR="00DB6E47" w:rsidRPr="00544ED5" w:rsidRDefault="00DB6E47" w:rsidP="00DB6E47">
      <w:pPr>
        <w:pStyle w:val="Apara"/>
      </w:pPr>
      <w:r w:rsidRPr="00544ED5">
        <w:tab/>
        <w:t>(a)</w:t>
      </w:r>
      <w:r w:rsidRPr="00544ED5">
        <w:tab/>
        <w:t>the person from whom the thing or sample was seized; and</w:t>
      </w:r>
    </w:p>
    <w:p w:rsidR="00DB6E47" w:rsidRPr="00544ED5" w:rsidRDefault="00DB6E47" w:rsidP="00DB6E47">
      <w:pPr>
        <w:pStyle w:val="Apara"/>
      </w:pPr>
      <w:r w:rsidRPr="00544ED5">
        <w:tab/>
        <w:t>(b)</w:t>
      </w:r>
      <w:r w:rsidRPr="00544ED5">
        <w:tab/>
        <w:t>the person who was the owner of the thing or sample immediately before the forfeiture; and</w:t>
      </w:r>
    </w:p>
    <w:p w:rsidR="00DB6E47" w:rsidRPr="00544ED5" w:rsidRDefault="00DB6E47" w:rsidP="00DB6E47">
      <w:pPr>
        <w:pStyle w:val="Apara"/>
      </w:pPr>
      <w:r w:rsidRPr="00544ED5">
        <w:tab/>
        <w:t>(c)</w:t>
      </w:r>
      <w:r w:rsidRPr="00544ED5">
        <w:tab/>
        <w:t>each person having a registered interest in the thing or sample.</w:t>
      </w:r>
    </w:p>
    <w:p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rsidR="00DB6E47" w:rsidRPr="003D139A" w:rsidRDefault="00DB6E47" w:rsidP="00DB6E47">
      <w:pPr>
        <w:pStyle w:val="Amain"/>
      </w:pPr>
      <w:r w:rsidRPr="003D139A">
        <w:tab/>
        <w:t>(4)</w:t>
      </w:r>
      <w:r w:rsidRPr="003D139A">
        <w:tab/>
        <w:t>The Regulator must not deal with the thing or sample in a way that could prejudice the outcome of a review of the decision to forfeit the thing or sample, or an appeal against the decision on that review, under this Law.</w:t>
      </w:r>
    </w:p>
    <w:p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rsidR="00DB6E47" w:rsidRPr="007E1F9A" w:rsidRDefault="00DB6E47" w:rsidP="00DB6E47">
      <w:pPr>
        <w:pStyle w:val="AH5Sec"/>
      </w:pPr>
      <w:bookmarkStart w:id="748" w:name="_Toc12353428"/>
      <w:r w:rsidRPr="00943427">
        <w:rPr>
          <w:rStyle w:val="CharSectNo"/>
        </w:rPr>
        <w:lastRenderedPageBreak/>
        <w:t>565</w:t>
      </w:r>
      <w:r w:rsidRPr="007E1F9A">
        <w:tab/>
      </w:r>
      <w:r w:rsidRPr="007E1F9A">
        <w:rPr>
          <w:rFonts w:ascii="Helvetica" w:hAnsi="Helvetica" w:cs="Helvetica"/>
          <w:iCs/>
        </w:rPr>
        <w:t>Third party protection</w:t>
      </w:r>
      <w:bookmarkEnd w:id="748"/>
    </w:p>
    <w:p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rsidR="00DB6E47" w:rsidRPr="00544ED5" w:rsidRDefault="00DB6E47" w:rsidP="00DB6E47">
      <w:pPr>
        <w:pStyle w:val="Apara"/>
      </w:pPr>
      <w:r w:rsidRPr="00544ED5">
        <w:tab/>
        <w:t>(b)</w:t>
      </w:r>
      <w:r w:rsidRPr="00544ED5">
        <w:tab/>
        <w:t>a person who has a registered interest in the thing or sample.</w:t>
      </w:r>
    </w:p>
    <w:p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rsidR="00DB6E47" w:rsidRPr="00516F02" w:rsidRDefault="00DB6E47" w:rsidP="00DB6E47">
      <w:pPr>
        <w:pStyle w:val="Asubpara"/>
      </w:pPr>
      <w:r w:rsidRPr="00516F02">
        <w:tab/>
        <w:t>(i)</w:t>
      </w:r>
      <w:r w:rsidRPr="00516F02">
        <w:tab/>
        <w:t>the thing or sample be sold; and</w:t>
      </w:r>
    </w:p>
    <w:p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rsidR="00DB6E47" w:rsidRPr="003D139A" w:rsidRDefault="00DB6E47" w:rsidP="00DB6E47">
      <w:pPr>
        <w:pStyle w:val="Amain"/>
      </w:pPr>
      <w:r w:rsidRPr="003D139A">
        <w:tab/>
        <w:t>(3)</w:t>
      </w:r>
      <w:r w:rsidRPr="003D139A">
        <w:tab/>
        <w:t xml:space="preserve">If the thing or sample has been sold or otherwise disposed of, the Regulator must pay to— </w:t>
      </w:r>
    </w:p>
    <w:p w:rsidR="00DB6E47" w:rsidRPr="00544ED5" w:rsidRDefault="00DB6E47" w:rsidP="00DB6E47">
      <w:pPr>
        <w:pStyle w:val="Apara"/>
      </w:pPr>
      <w:r w:rsidRPr="00544ED5">
        <w:tab/>
        <w:t>(a)</w:t>
      </w:r>
      <w:r w:rsidRPr="00544ED5">
        <w:tab/>
        <w:t>an applicant who had a registered interest in the thing or sample immediately before the thing or sample was sold or otherwise disposed of, an amount commensurate with the value of the applicant’s interest; or</w:t>
      </w:r>
    </w:p>
    <w:p w:rsidR="00DB6E47" w:rsidRPr="00544ED5" w:rsidRDefault="00DB6E47" w:rsidP="00DB6E47">
      <w:pPr>
        <w:pStyle w:val="Apara"/>
      </w:pPr>
      <w:r w:rsidRPr="00544ED5">
        <w:tab/>
        <w:t>(b)</w:t>
      </w:r>
      <w:r w:rsidRPr="00544ED5">
        <w:tab/>
        <w:t>an applicant who was an owner of the thing or sample, the amount obtained through its sale or disposal.</w:t>
      </w:r>
    </w:p>
    <w:p w:rsidR="00DB6E47" w:rsidRPr="003D139A" w:rsidRDefault="00DB6E47" w:rsidP="00DB6E47">
      <w:pPr>
        <w:pStyle w:val="Amain"/>
      </w:pPr>
      <w:r w:rsidRPr="003D139A">
        <w:lastRenderedPageBreak/>
        <w:tab/>
        <w:t>(4)</w:t>
      </w:r>
      <w:r w:rsidRPr="003D139A">
        <w:tab/>
        <w:t>Leave of the relevant tribunal or court is required to bring an application if 6 months or more have elapsed since the thing or sample became the property of the Regulator.</w:t>
      </w:r>
    </w:p>
    <w:p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rsidR="00DB6E47" w:rsidRPr="003D139A" w:rsidRDefault="00DB6E47" w:rsidP="00481E75">
      <w:pPr>
        <w:pStyle w:val="Amain"/>
        <w:keepNext/>
      </w:pPr>
      <w:r w:rsidRPr="003D139A">
        <w:tab/>
        <w:t>(6)</w:t>
      </w:r>
      <w:r w:rsidRPr="003D139A">
        <w:tab/>
        <w:t xml:space="preserve">The relevant tribunal or court may make an order— </w:t>
      </w:r>
    </w:p>
    <w:p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rsidR="00DB6E47" w:rsidRPr="00544ED5" w:rsidRDefault="00DB6E47" w:rsidP="00DB6E47">
      <w:pPr>
        <w:pStyle w:val="Apara"/>
      </w:pPr>
      <w:r w:rsidRPr="00544ED5">
        <w:tab/>
        <w:t>(b)</w:t>
      </w:r>
      <w:r w:rsidRPr="00544ED5">
        <w:tab/>
        <w:t xml:space="preserve">directing the Regulator— </w:t>
      </w:r>
    </w:p>
    <w:p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rsidR="00DB6E47" w:rsidRPr="003D139A" w:rsidRDefault="00DB6E47" w:rsidP="00DB6E47">
      <w:pPr>
        <w:pStyle w:val="Amain"/>
      </w:pPr>
      <w:r w:rsidRPr="003D139A">
        <w:tab/>
        <w:t>(8)</w:t>
      </w:r>
      <w:r w:rsidRPr="003D139A">
        <w:tab/>
        <w:t xml:space="preserve">Any amount to be paid under this section is to be paid out of the proceeds (if any) of the sale of the thing or sample. </w:t>
      </w:r>
    </w:p>
    <w:p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rsidR="00DB6E47" w:rsidRPr="007E1F9A" w:rsidRDefault="00DB6E47" w:rsidP="00DB6E47">
      <w:pPr>
        <w:pStyle w:val="AH5Sec"/>
      </w:pPr>
      <w:bookmarkStart w:id="749" w:name="_Toc12353429"/>
      <w:r w:rsidRPr="00943427">
        <w:rPr>
          <w:rStyle w:val="CharSectNo"/>
        </w:rPr>
        <w:lastRenderedPageBreak/>
        <w:t>566</w:t>
      </w:r>
      <w:r w:rsidRPr="007E1F9A">
        <w:tab/>
      </w:r>
      <w:r w:rsidRPr="007E1F9A">
        <w:rPr>
          <w:rFonts w:ascii="Helvetica" w:hAnsi="Helvetica" w:cs="Helvetica"/>
          <w:iCs/>
        </w:rPr>
        <w:t>National regulations</w:t>
      </w:r>
      <w:bookmarkEnd w:id="749"/>
      <w:r w:rsidRPr="007E1F9A">
        <w:rPr>
          <w:rFonts w:ascii="Helvetica" w:hAnsi="Helvetica" w:cs="Helvetica"/>
          <w:iCs/>
        </w:rPr>
        <w:t xml:space="preserve"> </w:t>
      </w:r>
    </w:p>
    <w:p w:rsidR="00DB6E47" w:rsidRPr="003D139A" w:rsidRDefault="00DB6E47" w:rsidP="00DB6E47">
      <w:pPr>
        <w:pStyle w:val="Amainreturn"/>
      </w:pPr>
      <w:r w:rsidRPr="003D139A">
        <w:t>The national regulations may prescribe—</w:t>
      </w:r>
    </w:p>
    <w:p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55"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rsidR="00DB6E47" w:rsidRPr="00544ED5" w:rsidRDefault="00DB6E47" w:rsidP="00DB6E47">
      <w:pPr>
        <w:pStyle w:val="Apara"/>
      </w:pPr>
      <w:r w:rsidRPr="00544ED5">
        <w:tab/>
        <w:t>(b)</w:t>
      </w:r>
      <w:r w:rsidRPr="00544ED5">
        <w:tab/>
        <w:t>the priority in which the proceeds of the disposal of anything under this Division are to be applied.</w:t>
      </w:r>
    </w:p>
    <w:p w:rsidR="00DB6E47" w:rsidRPr="00943427" w:rsidRDefault="00DB6E47" w:rsidP="00DB6E47">
      <w:pPr>
        <w:pStyle w:val="AH3Div"/>
      </w:pPr>
      <w:bookmarkStart w:id="750" w:name="_Toc12353430"/>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Information-gathering powers</w:t>
      </w:r>
      <w:bookmarkEnd w:id="750"/>
    </w:p>
    <w:p w:rsidR="00DB6E47" w:rsidRPr="007E1F9A" w:rsidRDefault="00DB6E47" w:rsidP="00DB6E47">
      <w:pPr>
        <w:pStyle w:val="AH5Sec"/>
      </w:pPr>
      <w:bookmarkStart w:id="751" w:name="_Toc12353431"/>
      <w:r w:rsidRPr="00943427">
        <w:rPr>
          <w:rStyle w:val="CharSectNo"/>
        </w:rPr>
        <w:t>567</w:t>
      </w:r>
      <w:r w:rsidRPr="007E1F9A">
        <w:tab/>
      </w:r>
      <w:r w:rsidRPr="007E1F9A">
        <w:rPr>
          <w:rFonts w:ascii="Helvetica" w:hAnsi="Helvetica" w:cs="Helvetica"/>
          <w:iCs/>
        </w:rPr>
        <w:t>Power to require name, address and date of birth</w:t>
      </w:r>
      <w:bookmarkEnd w:id="751"/>
    </w:p>
    <w:p w:rsidR="00DB6E47" w:rsidRPr="003D139A" w:rsidRDefault="00DB6E47" w:rsidP="00DB6E47">
      <w:pPr>
        <w:pStyle w:val="Amain"/>
      </w:pPr>
      <w:r w:rsidRPr="003D139A">
        <w:tab/>
        <w:t>(1)</w:t>
      </w:r>
      <w:r w:rsidRPr="003D139A">
        <w:tab/>
        <w:t>This section applies if an authorised officer—</w:t>
      </w:r>
    </w:p>
    <w:p w:rsidR="00DB6E47" w:rsidRPr="00544ED5" w:rsidRDefault="00DB6E47" w:rsidP="00DB6E47">
      <w:pPr>
        <w:pStyle w:val="Apara"/>
      </w:pPr>
      <w:r w:rsidRPr="00544ED5">
        <w:tab/>
        <w:t>(a)</w:t>
      </w:r>
      <w:r w:rsidRPr="00544ED5">
        <w:tab/>
        <w:t>finds a person committing an offence against this Law; or</w:t>
      </w:r>
    </w:p>
    <w:p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rsidR="00DB6E47" w:rsidRPr="00544ED5" w:rsidRDefault="00DB6E47" w:rsidP="00DB6E47">
      <w:pPr>
        <w:pStyle w:val="Apara"/>
      </w:pPr>
      <w:r w:rsidRPr="00544ED5">
        <w:tab/>
        <w:t>(e)</w:t>
      </w:r>
      <w:r w:rsidRPr="00544ED5">
        <w:tab/>
        <w:t>reasonably suspects a person is or may be a responsible person for a heavy vehicle; or</w:t>
      </w:r>
    </w:p>
    <w:p w:rsidR="00DB6E47" w:rsidRPr="00544ED5" w:rsidRDefault="00DB6E47" w:rsidP="00DB6E47">
      <w:pPr>
        <w:pStyle w:val="Apara"/>
      </w:pPr>
      <w:r w:rsidRPr="00544ED5">
        <w:tab/>
        <w:t>(f)</w:t>
      </w:r>
      <w:r w:rsidRPr="00544ED5">
        <w:tab/>
        <w:t>reasonably suspects a person is or may be able to help in the investigation of an offence against this Law.</w:t>
      </w:r>
    </w:p>
    <w:p w:rsidR="00DB6E47" w:rsidRPr="003D139A" w:rsidRDefault="00DB6E47" w:rsidP="00DB6E47">
      <w:pPr>
        <w:pStyle w:val="Amain"/>
      </w:pPr>
      <w:r w:rsidRPr="003D139A">
        <w:tab/>
        <w:t>(2)</w:t>
      </w:r>
      <w:r w:rsidRPr="003D139A">
        <w:tab/>
        <w:t>The authorised officer may require the person to state the person’s name, address and date of birth.</w:t>
      </w:r>
    </w:p>
    <w:p w:rsidR="00DB6E47" w:rsidRPr="003D139A" w:rsidRDefault="00DB6E47" w:rsidP="00DB6E47">
      <w:pPr>
        <w:pStyle w:val="Amain"/>
      </w:pPr>
      <w:r w:rsidRPr="003D139A">
        <w:lastRenderedPageBreak/>
        <w:tab/>
        <w:t>(3)</w:t>
      </w:r>
      <w:r w:rsidRPr="003D139A">
        <w:tab/>
        <w:t>The authorised officer may also require the person to give evidence of the correctness of the stated name, address or date of birth if—</w:t>
      </w:r>
    </w:p>
    <w:p w:rsidR="00DB6E47" w:rsidRPr="00544ED5" w:rsidRDefault="00DB6E47" w:rsidP="00DB6E47">
      <w:pPr>
        <w:pStyle w:val="Apara"/>
      </w:pPr>
      <w:r w:rsidRPr="00544ED5">
        <w:tab/>
        <w:t>(a)</w:t>
      </w:r>
      <w:r w:rsidRPr="00544ED5">
        <w:tab/>
        <w:t>the officer reasonably suspects that the stated name, address or date of birth is incorrect; and</w:t>
      </w:r>
    </w:p>
    <w:p w:rsidR="00DB6E47" w:rsidRPr="00544ED5" w:rsidRDefault="00DB6E47" w:rsidP="00DB6E47">
      <w:pPr>
        <w:pStyle w:val="Apara"/>
      </w:pPr>
      <w:r w:rsidRPr="00544ED5">
        <w:tab/>
        <w:t>(b)</w:t>
      </w:r>
      <w:r w:rsidRPr="00544ED5">
        <w:tab/>
        <w:t>in the circumstances, it would be reasonable to expect the person to—</w:t>
      </w:r>
    </w:p>
    <w:p w:rsidR="00DB6E47" w:rsidRPr="00516F02" w:rsidRDefault="00DB6E47" w:rsidP="00DB6E47">
      <w:pPr>
        <w:pStyle w:val="Asubpara"/>
      </w:pPr>
      <w:r w:rsidRPr="00516F02">
        <w:tab/>
        <w:t>(i)</w:t>
      </w:r>
      <w:r w:rsidRPr="00516F02">
        <w:tab/>
        <w:t>be in possession of evidence of the correctness of the stated name, address or date of birth; or</w:t>
      </w:r>
    </w:p>
    <w:p w:rsidR="00DB6E47" w:rsidRPr="00516F02" w:rsidRDefault="00DB6E47" w:rsidP="00DB6E47">
      <w:pPr>
        <w:pStyle w:val="Asubpara"/>
      </w:pPr>
      <w:r w:rsidRPr="00516F02">
        <w:tab/>
        <w:t>(ii)</w:t>
      </w:r>
      <w:r w:rsidRPr="00516F02">
        <w:tab/>
        <w:t>otherwise be able to give the evidence.</w:t>
      </w:r>
    </w:p>
    <w:p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rsidR="00DB6E47" w:rsidRPr="003D139A" w:rsidRDefault="00561BDE" w:rsidP="00DB6E47">
      <w:pPr>
        <w:pStyle w:val="Amain"/>
      </w:pPr>
      <w:r>
        <w:tab/>
        <w:t>(6)</w:t>
      </w:r>
      <w:r>
        <w:tab/>
        <w:t>Subsection (5)</w:t>
      </w:r>
      <w:r w:rsidR="00DB6E47" w:rsidRPr="003D139A">
        <w:t>(a)</w:t>
      </w:r>
      <w:r>
        <w:t xml:space="preserve"> </w:t>
      </w:r>
      <w:r w:rsidR="00DB6E47" w:rsidRPr="003D139A">
        <w:t>does not apply to a police officer in uniform.</w:t>
      </w:r>
    </w:p>
    <w:p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rsidR="00DB6E47" w:rsidRPr="00544ED5" w:rsidRDefault="00DB6E47" w:rsidP="00DB6E47">
      <w:pPr>
        <w:pStyle w:val="Apara"/>
      </w:pPr>
      <w:r w:rsidRPr="00544ED5">
        <w:tab/>
        <w:t>(a)</w:t>
      </w:r>
      <w:r w:rsidRPr="00544ED5">
        <w:tab/>
        <w:t>the person did not have a business address; or</w:t>
      </w:r>
    </w:p>
    <w:p w:rsidR="00DB6E47" w:rsidRPr="00544ED5" w:rsidRDefault="00DB6E47" w:rsidP="00DB6E47">
      <w:pPr>
        <w:pStyle w:val="Apara"/>
      </w:pPr>
      <w:r w:rsidRPr="00544ED5">
        <w:lastRenderedPageBreak/>
        <w:tab/>
        <w:t>(b)</w:t>
      </w:r>
      <w:r w:rsidRPr="00544ED5">
        <w:tab/>
        <w:t>the person’s business address was not connected, directly or indirectly, with road transport involving heavy vehicles.</w:t>
      </w:r>
    </w:p>
    <w:p w:rsidR="00DB6E47" w:rsidRPr="003D139A" w:rsidRDefault="00DB6E47" w:rsidP="00DB6E47">
      <w:pPr>
        <w:pStyle w:val="Amain"/>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rsidR="00DB6E47" w:rsidRPr="003D139A" w:rsidRDefault="00DB6E47" w:rsidP="00DB6E47">
      <w:pPr>
        <w:pStyle w:val="Amain"/>
      </w:pPr>
      <w:r w:rsidRPr="003D139A">
        <w:tab/>
        <w:t>(9)</w:t>
      </w:r>
      <w:r w:rsidRPr="003D139A">
        <w:tab/>
        <w:t>In this section—</w:t>
      </w:r>
    </w:p>
    <w:p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rsidR="00150AE9" w:rsidRPr="009D47B1" w:rsidRDefault="00150AE9" w:rsidP="00150AE9">
      <w:pPr>
        <w:pStyle w:val="AH5Sec"/>
        <w:shd w:val="clear" w:color="auto" w:fill="D9D9D9" w:themeFill="background1" w:themeFillShade="D9"/>
        <w:rPr>
          <w:lang w:eastAsia="en-AU"/>
        </w:rPr>
      </w:pPr>
      <w:bookmarkStart w:id="752" w:name="_Toc12353432"/>
      <w:r w:rsidRPr="00943427">
        <w:rPr>
          <w:rStyle w:val="CharSectNo"/>
        </w:rPr>
        <w:t>567A</w:t>
      </w:r>
      <w:r w:rsidRPr="009D47B1">
        <w:rPr>
          <w:lang w:eastAsia="en-AU"/>
        </w:rPr>
        <w:tab/>
        <w:t>Power to require production of driver licence</w:t>
      </w:r>
      <w:bookmarkEnd w:id="752"/>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An authorised officer may, for compliance purposes, require the driver of a heavy vehicle to produce for inspection by the officer the driver’s driver licence.</w:t>
      </w:r>
    </w:p>
    <w:p w:rsidR="00150AE9" w:rsidRPr="009D47B1" w:rsidRDefault="00150AE9" w:rsidP="00150AE9">
      <w:pPr>
        <w:pStyle w:val="Amain"/>
        <w:shd w:val="clear" w:color="auto" w:fill="D9D9D9" w:themeFill="background1" w:themeFillShade="D9"/>
        <w:rPr>
          <w:lang w:eastAsia="en-AU"/>
        </w:rPr>
      </w:pPr>
      <w:r w:rsidRPr="009D47B1">
        <w:rPr>
          <w:noProof/>
        </w:rPr>
        <w:tab/>
        <w:t>(2)</w:t>
      </w:r>
      <w:r w:rsidRPr="009D47B1">
        <w:rPr>
          <w:noProof/>
        </w:rPr>
        <w:tab/>
      </w:r>
      <w:r w:rsidRPr="009D47B1">
        <w:rPr>
          <w:lang w:eastAsia="en-AU"/>
        </w:rPr>
        <w:t>A person of whom a requirement is made under subsection (1) must comply with the  requirement.</w:t>
      </w:r>
    </w:p>
    <w:p w:rsidR="00150AE9" w:rsidRPr="009D47B1" w:rsidRDefault="00150AE9" w:rsidP="00150AE9">
      <w:pPr>
        <w:pStyle w:val="Penalty"/>
        <w:keepNext/>
        <w:shd w:val="clear" w:color="auto" w:fill="D9D9D9" w:themeFill="background1" w:themeFillShade="D9"/>
      </w:pPr>
      <w:r w:rsidRPr="009D47B1">
        <w:t>Maximum penalty:  20 penalty units.</w:t>
      </w:r>
    </w:p>
    <w:p w:rsidR="00150AE9" w:rsidRPr="009D47B1" w:rsidRDefault="00150AE9" w:rsidP="00150AE9">
      <w:pPr>
        <w:pStyle w:val="aNote"/>
        <w:shd w:val="clear" w:color="auto" w:fill="D9D9D9" w:themeFill="background1" w:themeFillShade="D9"/>
        <w:rPr>
          <w:lang w:eastAsia="en-AU"/>
        </w:rPr>
      </w:pPr>
      <w:r w:rsidRPr="009D47B1">
        <w:rPr>
          <w:rStyle w:val="charItals"/>
        </w:rPr>
        <w:t>Note</w:t>
      </w:r>
      <w:r w:rsidRPr="009D47B1">
        <w:rPr>
          <w:rStyle w:val="charItals"/>
        </w:rPr>
        <w:tab/>
      </w:r>
      <w:r w:rsidRPr="009D47B1">
        <w:rPr>
          <w:lang w:eastAsia="en-AU"/>
        </w:rPr>
        <w:t xml:space="preserve">It is an offence to produce false or misleading documents (see </w:t>
      </w:r>
      <w:hyperlink r:id="rId56" w:tooltip="A2002-51" w:history="1">
        <w:r w:rsidRPr="009D47B1">
          <w:rPr>
            <w:rStyle w:val="charCitHyperlinkItal"/>
          </w:rPr>
          <w:t>Criminal Code 2002</w:t>
        </w:r>
      </w:hyperlink>
      <w:r w:rsidRPr="009D47B1">
        <w:rPr>
          <w:lang w:eastAsia="en-AU"/>
        </w:rPr>
        <w:t>, s 339).</w:t>
      </w:r>
    </w:p>
    <w:p w:rsidR="00150AE9" w:rsidRPr="009D47B1" w:rsidRDefault="00150AE9" w:rsidP="00150AE9">
      <w:pPr>
        <w:pStyle w:val="Amain"/>
        <w:shd w:val="clear" w:color="auto" w:fill="D9D9D9" w:themeFill="background1" w:themeFillShade="D9"/>
        <w:rPr>
          <w:lang w:eastAsia="en-AU"/>
        </w:rPr>
      </w:pPr>
      <w:r w:rsidRPr="009D47B1">
        <w:tab/>
        <w:t>(3)</w:t>
      </w:r>
      <w:r w:rsidRPr="009D47B1">
        <w:tab/>
      </w:r>
      <w:r w:rsidRPr="009D47B1">
        <w:rPr>
          <w:lang w:eastAsia="en-AU"/>
        </w:rPr>
        <w:t>An offence against this section is a strict liability offence.</w:t>
      </w:r>
    </w:p>
    <w:p w:rsidR="00150AE9" w:rsidRPr="009D47B1" w:rsidRDefault="00150AE9" w:rsidP="00150AE9">
      <w:pPr>
        <w:pStyle w:val="Amain"/>
        <w:shd w:val="clear" w:color="auto" w:fill="D9D9D9" w:themeFill="background1" w:themeFillShade="D9"/>
      </w:pPr>
      <w:r w:rsidRPr="009D47B1">
        <w:tab/>
        <w:t>(4)</w:t>
      </w:r>
      <w:r w:rsidRPr="009D47B1">
        <w:tab/>
        <w:t>It is a defence to a prosecution for an offence against subsection (2) if the defendant proves that the defendant—</w:t>
      </w:r>
    </w:p>
    <w:p w:rsidR="00150AE9" w:rsidRPr="009D47B1" w:rsidRDefault="00150AE9" w:rsidP="00150AE9">
      <w:pPr>
        <w:pStyle w:val="Apara"/>
        <w:shd w:val="clear" w:color="auto" w:fill="D9D9D9" w:themeFill="background1" w:themeFillShade="D9"/>
      </w:pPr>
      <w:r w:rsidRPr="009D47B1">
        <w:tab/>
        <w:t>(a)</w:t>
      </w:r>
      <w:r w:rsidRPr="009D47B1">
        <w:tab/>
        <w:t>was not the driver of a heavy vehicle when required to produce the licence; and</w:t>
      </w:r>
    </w:p>
    <w:p w:rsidR="00150AE9" w:rsidRPr="009D47B1" w:rsidRDefault="00150AE9" w:rsidP="00150AE9">
      <w:pPr>
        <w:pStyle w:val="Apara"/>
        <w:shd w:val="clear" w:color="auto" w:fill="D9D9D9" w:themeFill="background1" w:themeFillShade="D9"/>
      </w:pPr>
      <w:r w:rsidRPr="009D47B1">
        <w:tab/>
        <w:t>(b)</w:t>
      </w:r>
      <w:r w:rsidRPr="009D47B1">
        <w:tab/>
        <w:t>has a reasonable excuse for failing to produce the licence when required to do so; and</w:t>
      </w:r>
    </w:p>
    <w:p w:rsidR="00150AE9" w:rsidRPr="009D47B1" w:rsidRDefault="00150AE9" w:rsidP="0060313C">
      <w:pPr>
        <w:pStyle w:val="Apara"/>
        <w:keepNext/>
        <w:shd w:val="clear" w:color="auto" w:fill="D9D9D9" w:themeFill="background1" w:themeFillShade="D9"/>
      </w:pPr>
      <w:r w:rsidRPr="009D47B1">
        <w:lastRenderedPageBreak/>
        <w:tab/>
        <w:t>(c)</w:t>
      </w:r>
      <w:r w:rsidRPr="009D47B1">
        <w:tab/>
        <w:t>within 3 days after being required to produce the licence, produces the licence as directed by the authorised officer.</w:t>
      </w:r>
    </w:p>
    <w:p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(4) (see </w:t>
      </w:r>
      <w:hyperlink r:id="rId57" w:tooltip="A2002-51" w:history="1">
        <w:r w:rsidRPr="009D47B1">
          <w:rPr>
            <w:rStyle w:val="charCitHyperlinkItal"/>
          </w:rPr>
          <w:t>Criminal Code 2002</w:t>
        </w:r>
      </w:hyperlink>
      <w:r w:rsidRPr="009D47B1">
        <w:t>, s 59).</w:t>
      </w:r>
    </w:p>
    <w:p w:rsidR="00150AE9" w:rsidRPr="009D47B1" w:rsidRDefault="00150AE9" w:rsidP="00150AE9">
      <w:pPr>
        <w:pStyle w:val="Amain"/>
        <w:shd w:val="clear" w:color="auto" w:fill="D9D9D9" w:themeFill="background1" w:themeFillShade="D9"/>
        <w:rPr>
          <w:lang w:eastAsia="en-AU"/>
        </w:rPr>
      </w:pPr>
      <w:r w:rsidRPr="009D47B1">
        <w:rPr>
          <w:lang w:eastAsia="en-AU"/>
        </w:rPr>
        <w:tab/>
        <w:t>(5)</w:t>
      </w:r>
      <w:r w:rsidRPr="009D47B1">
        <w:rPr>
          <w:lang w:eastAsia="en-AU"/>
        </w:rPr>
        <w:tab/>
        <w:t>The authorised officer may take a copy of, or an extract from, the driver’s driver licence.</w:t>
      </w:r>
    </w:p>
    <w:p w:rsidR="00150AE9" w:rsidRPr="009D47B1" w:rsidRDefault="00150AE9" w:rsidP="00150AE9">
      <w:pPr>
        <w:pStyle w:val="Amain"/>
        <w:shd w:val="clear" w:color="auto" w:fill="D9D9D9" w:themeFill="background1" w:themeFillShade="D9"/>
      </w:pPr>
      <w:r w:rsidRPr="009D47B1">
        <w:rPr>
          <w:lang w:eastAsia="en-AU"/>
        </w:rPr>
        <w:tab/>
        <w:t>(6)</w:t>
      </w:r>
      <w:r w:rsidRPr="009D47B1">
        <w:rPr>
          <w:lang w:eastAsia="en-AU"/>
        </w:rPr>
        <w:tab/>
        <w:t xml:space="preserve">The </w:t>
      </w:r>
      <w:hyperlink r:id="rId58"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150AE9" w:rsidRPr="009D47B1" w:rsidRDefault="00150AE9" w:rsidP="00150AE9">
      <w:pPr>
        <w:pStyle w:val="AH5Sec"/>
        <w:shd w:val="clear" w:color="auto" w:fill="D9D9D9" w:themeFill="background1" w:themeFillShade="D9"/>
        <w:rPr>
          <w:rStyle w:val="charItals"/>
        </w:rPr>
      </w:pPr>
      <w:bookmarkStart w:id="753" w:name="_Toc12353433"/>
      <w:r w:rsidRPr="00943427">
        <w:rPr>
          <w:rStyle w:val="CharSectNo"/>
        </w:rPr>
        <w:t>567B</w:t>
      </w:r>
      <w:r w:rsidRPr="009D47B1">
        <w:tab/>
        <w:t>Power to require people to disclose identity of driver</w:t>
      </w:r>
      <w:bookmarkEnd w:id="753"/>
    </w:p>
    <w:p w:rsidR="00150AE9" w:rsidRPr="009D47B1" w:rsidRDefault="00150AE9" w:rsidP="00150AE9">
      <w:pPr>
        <w:pStyle w:val="Amain"/>
        <w:shd w:val="clear" w:color="auto" w:fill="D9D9D9" w:themeFill="background1" w:themeFillShade="D9"/>
      </w:pPr>
      <w:r w:rsidRPr="009D47B1">
        <w:rPr>
          <w:noProof/>
        </w:rPr>
        <w:tab/>
        <w:t>(1)</w:t>
      </w:r>
      <w:r w:rsidRPr="009D47B1">
        <w:rPr>
          <w:noProof/>
        </w:rPr>
        <w:tab/>
      </w:r>
      <w:r w:rsidRPr="009D47B1">
        <w:t>If the driver of a heavy vehicle is alleged to have committed an offence against this Law—</w:t>
      </w:r>
    </w:p>
    <w:p w:rsidR="00150AE9" w:rsidRPr="009D47B1" w:rsidRDefault="00150AE9" w:rsidP="00150AE9">
      <w:pPr>
        <w:pStyle w:val="Apara"/>
        <w:shd w:val="clear" w:color="auto" w:fill="D9D9D9" w:themeFill="background1" w:themeFillShade="D9"/>
      </w:pPr>
      <w:r w:rsidRPr="009D47B1">
        <w:tab/>
        <w:t>(a)</w:t>
      </w:r>
      <w:r w:rsidRPr="009D47B1">
        <w:tab/>
        <w:t>the responsible person for the vehicle, or the person in possession of the vehicle, must, when required to do so by an authorised officer, give information (which must, if so required, be given in the form of a written statement signed by the person) about the name and home address of the driver at the time of the offence; and</w:t>
      </w:r>
    </w:p>
    <w:p w:rsidR="00150AE9" w:rsidRPr="009D47B1" w:rsidRDefault="00150AE9" w:rsidP="00150AE9">
      <w:pPr>
        <w:pStyle w:val="Apara"/>
        <w:shd w:val="clear" w:color="auto" w:fill="D9D9D9" w:themeFill="background1" w:themeFillShade="D9"/>
      </w:pPr>
      <w:r w:rsidRPr="009D47B1">
        <w:tab/>
        <w:t>(b)</w:t>
      </w:r>
      <w:r w:rsidRPr="009D47B1">
        <w:tab/>
        <w:t>anyone else must, when required to do so by an authorised officer, give any information that the person can give that may lead to the identification of the driver.</w:t>
      </w:r>
    </w:p>
    <w:p w:rsidR="00150AE9" w:rsidRPr="009D47B1" w:rsidRDefault="00150AE9" w:rsidP="00150AE9">
      <w:pPr>
        <w:pStyle w:val="Penalty"/>
        <w:shd w:val="clear" w:color="auto" w:fill="D9D9D9" w:themeFill="background1" w:themeFillShade="D9"/>
      </w:pPr>
      <w:r w:rsidRPr="009D47B1">
        <w:t>Maximum penalty:  20 penalty units.</w:t>
      </w:r>
    </w:p>
    <w:p w:rsidR="00150AE9" w:rsidRPr="009D47B1" w:rsidRDefault="00150AE9" w:rsidP="00150AE9">
      <w:pPr>
        <w:pStyle w:val="Amain"/>
        <w:shd w:val="clear" w:color="auto" w:fill="D9D9D9" w:themeFill="background1" w:themeFillShade="D9"/>
      </w:pPr>
      <w:r w:rsidRPr="009D47B1">
        <w:rPr>
          <w:noProof/>
        </w:rPr>
        <w:tab/>
        <w:t>(2)</w:t>
      </w:r>
      <w:r w:rsidRPr="009D47B1">
        <w:rPr>
          <w:noProof/>
        </w:rPr>
        <w:tab/>
      </w:r>
      <w:r w:rsidRPr="009D47B1">
        <w:t>It is a defence to a prosecution for an offence against subsection (1)(a) if the defendant proves that the defendant did not know and could not with reasonable diligence have found out the driver’s name and home address.</w:t>
      </w:r>
    </w:p>
    <w:p w:rsidR="00150AE9" w:rsidRPr="009D47B1" w:rsidRDefault="00150AE9" w:rsidP="00150AE9">
      <w:pPr>
        <w:pStyle w:val="aNote"/>
        <w:shd w:val="clear" w:color="auto" w:fill="D9D9D9" w:themeFill="background1" w:themeFillShade="D9"/>
      </w:pPr>
      <w:r w:rsidRPr="009D47B1">
        <w:rPr>
          <w:rStyle w:val="charItals"/>
        </w:rPr>
        <w:t>Note </w:t>
      </w:r>
      <w:r w:rsidRPr="009D47B1">
        <w:rPr>
          <w:rStyle w:val="charItals"/>
        </w:rPr>
        <w:tab/>
      </w:r>
      <w:r w:rsidRPr="009D47B1">
        <w:t xml:space="preserve">A defendant has a legal burden in relation to the matters mentioned in s (2) (see </w:t>
      </w:r>
      <w:hyperlink r:id="rId59" w:tooltip="A2002-51" w:history="1">
        <w:r w:rsidRPr="009D47B1">
          <w:rPr>
            <w:rStyle w:val="charCitHyperlinkItal"/>
          </w:rPr>
          <w:t>Criminal Code 2002</w:t>
        </w:r>
      </w:hyperlink>
      <w:r w:rsidRPr="009D47B1">
        <w:t>, s 59).</w:t>
      </w:r>
    </w:p>
    <w:p w:rsidR="00150AE9" w:rsidRPr="009D47B1" w:rsidRDefault="00150AE9" w:rsidP="00062604">
      <w:pPr>
        <w:pStyle w:val="Amain"/>
        <w:keepNext/>
        <w:keepLines/>
        <w:shd w:val="clear" w:color="auto" w:fill="D9D9D9" w:themeFill="background1" w:themeFillShade="D9"/>
      </w:pPr>
      <w:r w:rsidRPr="009D47B1">
        <w:rPr>
          <w:noProof/>
        </w:rPr>
        <w:lastRenderedPageBreak/>
        <w:tab/>
        <w:t>(3)</w:t>
      </w:r>
      <w:r w:rsidRPr="009D47B1">
        <w:rPr>
          <w:noProof/>
        </w:rPr>
        <w:tab/>
      </w:r>
      <w:r w:rsidRPr="009D47B1">
        <w:t>If—</w:t>
      </w:r>
    </w:p>
    <w:p w:rsidR="00150AE9" w:rsidRPr="009D47B1" w:rsidRDefault="00150AE9" w:rsidP="00062604">
      <w:pPr>
        <w:pStyle w:val="Apara"/>
        <w:keepNext/>
        <w:keepLines/>
        <w:shd w:val="clear" w:color="auto" w:fill="D9D9D9" w:themeFill="background1" w:themeFillShade="D9"/>
      </w:pPr>
      <w:r w:rsidRPr="009D47B1">
        <w:tab/>
        <w:t>(a)</w:t>
      </w:r>
      <w:r w:rsidRPr="009D47B1">
        <w:tab/>
        <w:t>a written statement purporting to be given under subsection (1)(a) is produced in court in a prosecution of the person named in the statement as the driver of a vehicle at the time of an alleged offence against this Law; and</w:t>
      </w:r>
    </w:p>
    <w:p w:rsidR="00150AE9" w:rsidRPr="009D47B1" w:rsidRDefault="00150AE9" w:rsidP="00150AE9">
      <w:pPr>
        <w:pStyle w:val="Apara"/>
        <w:shd w:val="clear" w:color="auto" w:fill="D9D9D9" w:themeFill="background1" w:themeFillShade="D9"/>
      </w:pPr>
      <w:r w:rsidRPr="009D47B1">
        <w:tab/>
        <w:t>(b)</w:t>
      </w:r>
      <w:r w:rsidRPr="009D47B1">
        <w:tab/>
        <w:t>the person does not appear before the court; and</w:t>
      </w:r>
    </w:p>
    <w:p w:rsidR="00150AE9" w:rsidRPr="009D47B1" w:rsidRDefault="00150AE9" w:rsidP="00150AE9">
      <w:pPr>
        <w:pStyle w:val="Apara"/>
        <w:shd w:val="clear" w:color="auto" w:fill="D9D9D9" w:themeFill="background1" w:themeFillShade="D9"/>
      </w:pPr>
      <w:r w:rsidRPr="009D47B1">
        <w:tab/>
        <w:t>(c)</w:t>
      </w:r>
      <w:r w:rsidRPr="009D47B1">
        <w:tab/>
        <w:t>a copy of the statement was served on the person before the proceeding was begun;</w:t>
      </w:r>
    </w:p>
    <w:p w:rsidR="00150AE9" w:rsidRPr="009D47B1" w:rsidRDefault="00150AE9" w:rsidP="00150AE9">
      <w:pPr>
        <w:pStyle w:val="Amainreturn"/>
        <w:shd w:val="clear" w:color="auto" w:fill="D9D9D9" w:themeFill="background1" w:themeFillShade="D9"/>
      </w:pPr>
      <w:r w:rsidRPr="009D47B1">
        <w:t>the statement is evidence without proof of signature that the named person was the driver of the vehicle at that time.</w:t>
      </w:r>
    </w:p>
    <w:p w:rsidR="00150AE9" w:rsidRPr="009D47B1" w:rsidRDefault="00150AE9" w:rsidP="00150AE9">
      <w:pPr>
        <w:pStyle w:val="Amain"/>
        <w:shd w:val="clear" w:color="auto" w:fill="D9D9D9" w:themeFill="background1" w:themeFillShade="D9"/>
      </w:pPr>
      <w:r w:rsidRPr="009D47B1">
        <w:rPr>
          <w:lang w:eastAsia="en-AU"/>
        </w:rPr>
        <w:tab/>
        <w:t>(4)</w:t>
      </w:r>
      <w:r w:rsidRPr="009D47B1">
        <w:rPr>
          <w:lang w:eastAsia="en-AU"/>
        </w:rPr>
        <w:tab/>
        <w:t xml:space="preserve">The </w:t>
      </w:r>
      <w:hyperlink r:id="rId60" w:tooltip="A2001-14" w:history="1">
        <w:r w:rsidRPr="009D47B1">
          <w:rPr>
            <w:rStyle w:val="charCitHyperlinkItal"/>
          </w:rPr>
          <w:t>Legislation Act 2001</w:t>
        </w:r>
      </w:hyperlink>
      <w:r w:rsidRPr="009D47B1">
        <w:rPr>
          <w:lang w:eastAsia="en-AU"/>
        </w:rPr>
        <w:t xml:space="preserve">, sections 133 </w:t>
      </w:r>
      <w:r w:rsidRPr="009D47B1">
        <w:t>and 134 apply to this section.</w:t>
      </w:r>
    </w:p>
    <w:p w:rsidR="00DB6E47" w:rsidRPr="007E1F9A" w:rsidRDefault="00DB6E47" w:rsidP="00DB6E47">
      <w:pPr>
        <w:pStyle w:val="AH5Sec"/>
      </w:pPr>
      <w:bookmarkStart w:id="754" w:name="_Toc12353434"/>
      <w:r w:rsidRPr="00943427">
        <w:rPr>
          <w:rStyle w:val="CharSectNo"/>
        </w:rPr>
        <w:t>568</w:t>
      </w:r>
      <w:r w:rsidRPr="007E1F9A">
        <w:tab/>
      </w:r>
      <w:r w:rsidRPr="007E1F9A">
        <w:rPr>
          <w:rFonts w:ascii="Helvetica" w:hAnsi="Helvetica" w:cs="Helvetica"/>
          <w:iCs/>
        </w:rPr>
        <w:t>Power to require production of document etc. required to be in driver’s possession</w:t>
      </w:r>
      <w:bookmarkEnd w:id="754"/>
    </w:p>
    <w:p w:rsidR="00DB6E47" w:rsidRPr="003D139A" w:rsidRDefault="00DB6E47" w:rsidP="00DB6E47">
      <w:pPr>
        <w:pStyle w:val="Amain"/>
      </w:pPr>
      <w:r w:rsidRPr="003D139A">
        <w:tab/>
        <w:t>(1)</w:t>
      </w:r>
      <w:r w:rsidRPr="003D139A">
        <w:tab/>
        <w:t>This section applies if a heavy vehicle—</w:t>
      </w:r>
    </w:p>
    <w:p w:rsidR="00DB6E47" w:rsidRPr="00544ED5" w:rsidRDefault="00DB6E47" w:rsidP="00DB6E47">
      <w:pPr>
        <w:pStyle w:val="Apara"/>
      </w:pPr>
      <w:r w:rsidRPr="00544ED5">
        <w:tab/>
        <w:t>(a)</w:t>
      </w:r>
      <w:r w:rsidRPr="00544ED5">
        <w:tab/>
        <w:t>is stationary on a road; or</w:t>
      </w:r>
    </w:p>
    <w:p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rsidR="00DB6E47" w:rsidRPr="00544ED5" w:rsidRDefault="00DB6E47" w:rsidP="00DB6E47">
      <w:pPr>
        <w:pStyle w:val="Apara"/>
      </w:pPr>
      <w:r w:rsidRPr="00544ED5">
        <w:tab/>
        <w:t>(c)</w:t>
      </w:r>
      <w:r w:rsidRPr="00544ED5">
        <w:tab/>
        <w:t>has been stopped under section 513.</w:t>
      </w:r>
    </w:p>
    <w:p w:rsidR="00DB6E47" w:rsidRPr="003D139A" w:rsidRDefault="00DB6E47" w:rsidP="00DB6E47">
      <w:pPr>
        <w:pStyle w:val="Amain"/>
      </w:pPr>
      <w:r w:rsidRPr="003D139A">
        <w:tab/>
        <w:t>(2)</w:t>
      </w:r>
      <w:r w:rsidRPr="003D139A">
        <w:tab/>
        <w:t>An authorised officer may, for compliance purposes, require the driver of the heavy vehicle to produce, for inspection by the officer a document, device or other thing the driver is required under this Law to keep in the driver’s possession while driving the vehicle.</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Bulletss"/>
      </w:pPr>
      <w:r w:rsidRPr="00C96203">
        <w:t xml:space="preserve">• </w:t>
      </w:r>
      <w:r w:rsidRPr="00C96203">
        <w:tab/>
        <w:t>a copy of a Commonwealth Gazette notice or permit</w:t>
      </w:r>
    </w:p>
    <w:p w:rsidR="00DB6E47" w:rsidRPr="00C96203" w:rsidRDefault="00DB6E47" w:rsidP="00DB6E47">
      <w:pPr>
        <w:pStyle w:val="aExamBulletss"/>
      </w:pPr>
      <w:r w:rsidRPr="00C96203">
        <w:t xml:space="preserve">• </w:t>
      </w:r>
      <w:r w:rsidRPr="00C96203">
        <w:tab/>
        <w:t>a work diary</w:t>
      </w:r>
    </w:p>
    <w:p w:rsidR="00DB6E47" w:rsidRPr="003D139A" w:rsidRDefault="00DB6E47" w:rsidP="00062604">
      <w:pPr>
        <w:pStyle w:val="Amain"/>
        <w:keepNext/>
      </w:pPr>
      <w:r w:rsidRPr="003D139A">
        <w:lastRenderedPageBreak/>
        <w:tab/>
        <w:t>(3)</w:t>
      </w:r>
      <w:r w:rsidRPr="003D139A">
        <w:tab/>
        <w:t>A person of whom a requi</w:t>
      </w:r>
      <w:r w:rsidR="00561BDE">
        <w:t xml:space="preserve">rement is made under subsection </w:t>
      </w:r>
      <w:r w:rsidRPr="003D139A">
        <w:t>(2)</w:t>
      </w:r>
      <w:r w:rsidR="00561BDE">
        <w:t xml:space="preserve"> </w:t>
      </w:r>
      <w:r w:rsidRPr="003D139A">
        <w:t>must comply with the requirement, unless the person has a reasonable excuse.</w:t>
      </w:r>
    </w:p>
    <w:p w:rsidR="00DB6E47" w:rsidRPr="006C3305" w:rsidRDefault="00DB6E47" w:rsidP="00DB6E47">
      <w:pPr>
        <w:pStyle w:val="Penalty"/>
      </w:pPr>
      <w:r w:rsidRPr="006C3305">
        <w:t>Maximum penalty—an amount equal to the amount of the maximum penalty for an offence of failing to keep the document, device or other thing in the driver’s possession.</w:t>
      </w:r>
    </w:p>
    <w:p w:rsidR="00DB6E47" w:rsidRPr="003D139A" w:rsidRDefault="00DB6E47" w:rsidP="00DB6E47">
      <w:pPr>
        <w:pStyle w:val="Amain"/>
      </w:pPr>
      <w:r w:rsidRPr="003D139A">
        <w:tab/>
        <w:t>(4)</w:t>
      </w:r>
      <w:r w:rsidRPr="003D139A">
        <w:tab/>
        <w:t>It is not a reasonable excuse for the person to fail to comply with a requirement made under subsection (2)—</w:t>
      </w:r>
    </w:p>
    <w:p w:rsidR="00DB6E47" w:rsidRPr="00544ED5" w:rsidRDefault="00DB6E47" w:rsidP="00DB6E47">
      <w:pPr>
        <w:pStyle w:val="Apara"/>
      </w:pPr>
      <w:r w:rsidRPr="00544ED5">
        <w:tab/>
        <w:t>(a)</w:t>
      </w:r>
      <w:r w:rsidRPr="00544ED5">
        <w:tab/>
        <w:t>that the person does not have the document, device or other thing in his or her immediate possession; or</w:t>
      </w:r>
    </w:p>
    <w:p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rsidR="00DB6E47" w:rsidRPr="003D139A" w:rsidRDefault="00DB6E47" w:rsidP="00DB6E47">
      <w:pPr>
        <w:pStyle w:val="Amain"/>
      </w:pPr>
      <w:r w:rsidRPr="003D139A">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(2); or</w:t>
      </w:r>
    </w:p>
    <w:p w:rsidR="00DB6E47" w:rsidRPr="00544ED5" w:rsidRDefault="00DB6E47" w:rsidP="00DB6E47">
      <w:pPr>
        <w:pStyle w:val="Apara"/>
      </w:pPr>
      <w:r w:rsidRPr="00544ED5">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rsidR="00DB6E47" w:rsidRPr="00544ED5" w:rsidRDefault="00DB6E47" w:rsidP="00DB6E47">
      <w:pPr>
        <w:pStyle w:val="Apara"/>
      </w:pPr>
      <w:r w:rsidRPr="00544ED5">
        <w:tab/>
        <w:t>(c)</w:t>
      </w:r>
      <w:r w:rsidRPr="00544ED5">
        <w:tab/>
        <w:t>take an extract from a device or other thing mentioned in subsection (2), including, for example—</w:t>
      </w:r>
    </w:p>
    <w:p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rsidR="00DB6E47" w:rsidRPr="006C3305" w:rsidRDefault="00DB6E47" w:rsidP="00DB6E47">
      <w:pPr>
        <w:pStyle w:val="Asubpara"/>
      </w:pPr>
      <w:r>
        <w:tab/>
        <w:t>(ii)</w:t>
      </w:r>
      <w:r w:rsidRPr="006C3305">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rsidR="00DB6E47" w:rsidRPr="003D139A" w:rsidRDefault="00DB6E47" w:rsidP="00062604">
      <w:pPr>
        <w:pStyle w:val="Amain"/>
        <w:keepLines/>
      </w:pPr>
      <w:r w:rsidRPr="003D139A">
        <w:lastRenderedPageBreak/>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rsidR="00DB6E47" w:rsidRPr="003D139A" w:rsidRDefault="00DB6E47" w:rsidP="00DB6E47">
      <w:pPr>
        <w:pStyle w:val="Amain"/>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7E1F9A" w:rsidRDefault="00DB6E47" w:rsidP="00DB6E47">
      <w:pPr>
        <w:pStyle w:val="AH5Sec"/>
      </w:pPr>
      <w:bookmarkStart w:id="755" w:name="_Toc12353435"/>
      <w:r w:rsidRPr="00943427">
        <w:rPr>
          <w:rStyle w:val="CharSectNo"/>
        </w:rPr>
        <w:t>569</w:t>
      </w:r>
      <w:r w:rsidRPr="007E1F9A">
        <w:tab/>
      </w:r>
      <w:r w:rsidRPr="007E1F9A">
        <w:rPr>
          <w:rFonts w:ascii="Helvetica" w:hAnsi="Helvetica" w:cs="Helvetica"/>
          <w:iCs/>
        </w:rPr>
        <w:t>Power to require production of documents etc. generally</w:t>
      </w:r>
      <w:bookmarkEnd w:id="755"/>
    </w:p>
    <w:p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rsidR="00DB6E47" w:rsidRPr="00544ED5" w:rsidRDefault="00DB6E47" w:rsidP="00DB6E47">
      <w:pPr>
        <w:pStyle w:val="Apara"/>
      </w:pPr>
      <w:r w:rsidRPr="00544ED5">
        <w:tab/>
        <w:t>(a)</w:t>
      </w:r>
      <w:r w:rsidRPr="00544ED5">
        <w:tab/>
        <w:t>a document issued to the person under this Law; or</w:t>
      </w:r>
    </w:p>
    <w:p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rsidR="00DB6E47" w:rsidRPr="00544ED5" w:rsidRDefault="00DB6E47" w:rsidP="00DB6E47">
      <w:pPr>
        <w:pStyle w:val="Apara"/>
      </w:pPr>
      <w:r w:rsidRPr="00544ED5">
        <w:lastRenderedPageBreak/>
        <w:tab/>
        <w:t>(c)</w:t>
      </w:r>
      <w:r w:rsidRPr="00544ED5">
        <w:tab/>
        <w:t>transport documentation or journey documentation in the person’s possession or under the person’s control; or</w:t>
      </w:r>
    </w:p>
    <w:p w:rsidR="00DB6E47" w:rsidRPr="00544ED5" w:rsidRDefault="00DB6E47" w:rsidP="00DB6E47">
      <w:pPr>
        <w:pStyle w:val="Apara"/>
      </w:pPr>
      <w:r w:rsidRPr="00544ED5">
        <w:tab/>
        <w:t>(d)</w:t>
      </w:r>
      <w:r w:rsidRPr="00544ED5">
        <w:tab/>
        <w:t>a document in the person’s possession or under the person’s control relating to—</w:t>
      </w:r>
    </w:p>
    <w:p w:rsidR="00DB6E47" w:rsidRPr="00CC71DF" w:rsidRDefault="00DB6E47" w:rsidP="00DB6E47">
      <w:pPr>
        <w:pStyle w:val="Asubpara"/>
      </w:pPr>
      <w:r w:rsidRPr="00CC71DF">
        <w:tab/>
        <w:t>(i)</w:t>
      </w:r>
      <w:r w:rsidRPr="00CC71DF">
        <w:tab/>
        <w:t>the use, performance or condition of a heavy vehicle; or</w:t>
      </w:r>
    </w:p>
    <w:p w:rsidR="00DB6E47" w:rsidRPr="00CC71DF" w:rsidRDefault="00DB6E47" w:rsidP="00DB6E47">
      <w:pPr>
        <w:pStyle w:val="Asubpara"/>
      </w:pPr>
      <w:r w:rsidRPr="00CC71DF">
        <w:tab/>
        <w:t>(ii)</w:t>
      </w:r>
      <w:r w:rsidRPr="00CC71DF">
        <w:tab/>
        <w:t>the ownership, insurance, licensing or registration of a heavy vehicle; or</w:t>
      </w:r>
    </w:p>
    <w:p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rsidR="00DB6E47" w:rsidRPr="00544ED5" w:rsidRDefault="00DB6E47" w:rsidP="00DB6E47">
      <w:pPr>
        <w:pStyle w:val="Apara"/>
      </w:pPr>
      <w:r w:rsidRPr="00544ED5">
        <w:tab/>
        <w:t>(e)</w:t>
      </w:r>
      <w:r w:rsidRPr="00544ED5">
        <w:tab/>
        <w:t>a document in the person’s possession or under the person’s control relating to any business practices; or</w:t>
      </w:r>
    </w:p>
    <w:p w:rsidR="00DB6E47" w:rsidRPr="00544ED5" w:rsidRDefault="00DB6E47" w:rsidP="00481E75">
      <w:pPr>
        <w:pStyle w:val="Apara"/>
        <w:keepLines/>
      </w:pPr>
      <w:r w:rsidRPr="00544ED5">
        <w:tab/>
        <w:t>(f)</w:t>
      </w:r>
      <w:r w:rsidRPr="00544ED5">
        <w:tab/>
        <w:t>a document in the person’s possession or under the person’s control showing that a heavy vehicle’s garage address recorded in the vehicle register is or is not the vehicle’s actual garage address.</w:t>
      </w:r>
    </w:p>
    <w:p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tab/>
        <w:t>(3)</w:t>
      </w:r>
      <w:r w:rsidRPr="003D139A">
        <w:tab/>
        <w:t>Compliance with a re</w:t>
      </w:r>
      <w:r w:rsidR="00561BDE">
        <w:t xml:space="preserve">quirement made under subsection </w:t>
      </w:r>
      <w:r w:rsidRPr="003D139A">
        <w:t>(1)</w:t>
      </w:r>
      <w:r w:rsidR="00561BDE">
        <w:t xml:space="preserve"> </w:t>
      </w:r>
      <w:r w:rsidRPr="003D139A">
        <w:t>for an electronic document requires the making available or production of a clear written reproduction of the electronic document.</w:t>
      </w:r>
    </w:p>
    <w:p w:rsidR="00DB6E47" w:rsidRPr="003D139A" w:rsidRDefault="00DB6E47" w:rsidP="00DB6E47">
      <w:pPr>
        <w:pStyle w:val="Amain"/>
      </w:pPr>
      <w:r w:rsidRPr="003D139A">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DB6E47" w:rsidRPr="003D139A" w:rsidRDefault="00DB6E47" w:rsidP="00062604">
      <w:pPr>
        <w:pStyle w:val="Amain"/>
        <w:keepNext/>
      </w:pPr>
      <w:r w:rsidRPr="003D139A">
        <w:lastRenderedPageBreak/>
        <w:tab/>
        <w:t>(5)</w:t>
      </w:r>
      <w:r w:rsidRPr="003D139A">
        <w:tab/>
        <w:t>The authorised officer may—</w:t>
      </w:r>
    </w:p>
    <w:p w:rsidR="00DB6E47" w:rsidRPr="00544ED5" w:rsidRDefault="00DB6E47" w:rsidP="00DB6E47">
      <w:pPr>
        <w:pStyle w:val="Apara"/>
      </w:pPr>
      <w:r w:rsidRPr="00544ED5">
        <w:tab/>
        <w:t>(a)</w:t>
      </w:r>
      <w:r w:rsidRPr="00544ED5">
        <w:tab/>
        <w:t>take a copy of, or an extract from, a document mentioned in subsection (1); or</w:t>
      </w:r>
    </w:p>
    <w:p w:rsidR="00DB6E47" w:rsidRPr="00544ED5" w:rsidRDefault="00DB6E47" w:rsidP="00DB6E47">
      <w:pPr>
        <w:pStyle w:val="Apara"/>
      </w:pPr>
      <w:r w:rsidRPr="00544ED5">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rsidR="00DB6E47" w:rsidRPr="00544ED5" w:rsidRDefault="00DB6E47" w:rsidP="00DB6E47">
      <w:pPr>
        <w:pStyle w:val="Apara"/>
      </w:pPr>
      <w:r w:rsidRPr="00544ED5">
        <w:tab/>
        <w:t>(c)</w:t>
      </w:r>
      <w:r w:rsidRPr="00544ED5">
        <w:tab/>
        <w:t>take an extract from a device or other th</w:t>
      </w:r>
      <w:r w:rsidR="00561BDE">
        <w:t>ing mentioned in subsection (1)</w:t>
      </w:r>
      <w:r w:rsidRPr="00544ED5">
        <w:t>(b), including, for example—</w:t>
      </w:r>
    </w:p>
    <w:p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rsidR="00DB6E47" w:rsidRPr="00CC71DF" w:rsidRDefault="00DB6E47" w:rsidP="00DB6E47">
      <w:pPr>
        <w:pStyle w:val="Asubpara"/>
      </w:pPr>
      <w:r w:rsidRPr="00CC71DF">
        <w:tab/>
        <w:t>(ii)</w:t>
      </w:r>
      <w:r w:rsidRPr="00CC71DF">
        <w:tab/>
        <w:t>by accessing and downloading information from the device or other thing; or</w:t>
      </w:r>
    </w:p>
    <w:p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(1)</w:t>
      </w:r>
      <w:r w:rsidR="00561BDE">
        <w:t xml:space="preserve"> </w:t>
      </w:r>
      <w:r w:rsidRPr="00544ED5">
        <w:t>if the authorised officer reasonably believes the document, device or other thing may provide evidence of an offence against this Law.</w:t>
      </w:r>
    </w:p>
    <w:p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rsidR="00DB6E47" w:rsidRPr="003D139A" w:rsidRDefault="00DB6E47" w:rsidP="00DB6E47">
      <w:pPr>
        <w:pStyle w:val="Amain"/>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penalty—$3000.</w:t>
      </w:r>
    </w:p>
    <w:p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rsidR="00DB6E47" w:rsidRPr="00544ED5" w:rsidRDefault="00DB6E47" w:rsidP="00DB6E47">
      <w:pPr>
        <w:pStyle w:val="Apara"/>
      </w:pPr>
      <w:r w:rsidRPr="00544ED5">
        <w:tab/>
        <w:t>(a)</w:t>
      </w:r>
      <w:r w:rsidRPr="00544ED5">
        <w:tab/>
        <w:t>as soon as practicable after the officer inspects it; or</w:t>
      </w:r>
    </w:p>
    <w:p w:rsidR="00DB6E47" w:rsidRPr="00544ED5" w:rsidRDefault="00DB6E47" w:rsidP="00DB6E47">
      <w:pPr>
        <w:pStyle w:val="Apara"/>
      </w:pPr>
      <w:r w:rsidRPr="00544ED5">
        <w:lastRenderedPageBreak/>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rsidR="00DB6E47" w:rsidRPr="003D139A" w:rsidRDefault="00DB6E47" w:rsidP="00DB6E47">
      <w:pPr>
        <w:pStyle w:val="Amain"/>
      </w:pPr>
      <w:r w:rsidRPr="003D139A">
        <w:tab/>
        <w:t>(10)</w:t>
      </w:r>
      <w:r w:rsidR="00561BDE">
        <w:tab/>
        <w:t xml:space="preserve">A requirement under subsection </w:t>
      </w:r>
      <w:r w:rsidRPr="003D139A">
        <w:t>(1)</w:t>
      </w:r>
      <w:r w:rsidR="00561BDE">
        <w:t xml:space="preserve"> </w:t>
      </w:r>
      <w:r w:rsidRPr="003D139A">
        <w:t>in relation to a documen</w:t>
      </w:r>
      <w:r w:rsidR="00561BDE">
        <w:t>t referred to in subsection (1)</w:t>
      </w:r>
      <w:r w:rsidRPr="003D139A">
        <w:t>(e)</w:t>
      </w:r>
      <w:r w:rsidR="00561BDE">
        <w:t xml:space="preserve"> </w:t>
      </w:r>
      <w:r w:rsidRPr="003D139A">
        <w:t>may be made only in relation to an alleged or possible offence against section 204 or 230.</w:t>
      </w:r>
    </w:p>
    <w:p w:rsidR="00DB6E47" w:rsidRPr="007E1F9A" w:rsidRDefault="00DB6E47" w:rsidP="00DB6E47">
      <w:pPr>
        <w:pStyle w:val="AH5Sec"/>
      </w:pPr>
      <w:bookmarkStart w:id="756" w:name="_Toc12353436"/>
      <w:r w:rsidRPr="00943427">
        <w:rPr>
          <w:rStyle w:val="CharSectNo"/>
        </w:rPr>
        <w:t>570</w:t>
      </w:r>
      <w:r w:rsidRPr="007E1F9A">
        <w:tab/>
      </w:r>
      <w:r w:rsidRPr="007E1F9A">
        <w:rPr>
          <w:rFonts w:ascii="Helvetica" w:hAnsi="Helvetica" w:cs="Helvetica"/>
          <w:iCs/>
        </w:rPr>
        <w:t>Power to require information about heavy vehicles</w:t>
      </w:r>
      <w:bookmarkEnd w:id="756"/>
    </w:p>
    <w:p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rsidR="00DB6E47" w:rsidRPr="00544ED5" w:rsidRDefault="00DB6E47" w:rsidP="00DB6E47">
      <w:pPr>
        <w:pStyle w:val="Apara"/>
      </w:pPr>
      <w:r w:rsidRPr="00544ED5">
        <w:tab/>
        <w:t>(a)</w:t>
      </w:r>
      <w:r w:rsidRPr="00544ED5">
        <w:tab/>
        <w:t>information about the vehicle or any load or equipment carried or intended to be carried by the vehicle; or</w:t>
      </w:r>
    </w:p>
    <w:p w:rsidR="00DB6E47" w:rsidRPr="00544ED5" w:rsidRDefault="00DB6E47" w:rsidP="00DB6E47">
      <w:pPr>
        <w:pStyle w:val="Apara"/>
      </w:pPr>
      <w:r w:rsidRPr="00544ED5">
        <w:tab/>
        <w:t>(b)</w:t>
      </w:r>
      <w:r w:rsidRPr="00544ED5">
        <w:tab/>
        <w:t>personal details known to the responsible person about any other responsible person for the vehicle.</w:t>
      </w:r>
    </w:p>
    <w:p w:rsidR="00DB6E47" w:rsidRPr="003D139A" w:rsidRDefault="00DB6E47" w:rsidP="00DB6E47">
      <w:pPr>
        <w:pStyle w:val="Amain"/>
      </w:pPr>
      <w:r w:rsidRPr="003D139A">
        <w:tab/>
        <w:t>(2)</w:t>
      </w:r>
      <w:r w:rsidRPr="003D139A">
        <w:tab/>
        <w:t>Without limiting subsection (1), a responsible person who is associated with a particular vehicle may be required to provide information about the current or intended journey of the vehicle, including, for example, the following—</w:t>
      </w:r>
    </w:p>
    <w:p w:rsidR="00DB6E47" w:rsidRPr="00544ED5" w:rsidRDefault="00DB6E47" w:rsidP="00DB6E47">
      <w:pPr>
        <w:pStyle w:val="Apara"/>
      </w:pPr>
      <w:r w:rsidRPr="00544ED5">
        <w:tab/>
        <w:t>(a)</w:t>
      </w:r>
      <w:r w:rsidRPr="00544ED5">
        <w:tab/>
        <w:t>the location of the start or intended start of the journey;</w:t>
      </w:r>
    </w:p>
    <w:p w:rsidR="00DB6E47" w:rsidRPr="00544ED5" w:rsidRDefault="00DB6E47" w:rsidP="00DB6E47">
      <w:pPr>
        <w:pStyle w:val="Apara"/>
      </w:pPr>
      <w:r w:rsidRPr="00544ED5">
        <w:tab/>
        <w:t>(b)</w:t>
      </w:r>
      <w:r w:rsidRPr="00544ED5">
        <w:tab/>
        <w:t>the route or intended route of the journey;</w:t>
      </w:r>
    </w:p>
    <w:p w:rsidR="00DB6E47" w:rsidRPr="00544ED5" w:rsidRDefault="00DB6E47" w:rsidP="00DB6E47">
      <w:pPr>
        <w:pStyle w:val="Apara"/>
      </w:pPr>
      <w:r w:rsidRPr="00544ED5">
        <w:tab/>
        <w:t>(c)</w:t>
      </w:r>
      <w:r w:rsidRPr="00544ED5">
        <w:tab/>
        <w:t>the location of the destination or intended destination of the journey.</w:t>
      </w:r>
    </w:p>
    <w:p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penalty—$6000.</w:t>
      </w:r>
    </w:p>
    <w:p w:rsidR="00DB6E47" w:rsidRPr="003D139A" w:rsidRDefault="00DB6E47" w:rsidP="00DB6E47">
      <w:pPr>
        <w:pStyle w:val="Amain"/>
      </w:pPr>
      <w:r w:rsidRPr="003D139A">
        <w:lastRenderedPageBreak/>
        <w:tab/>
        <w:t>(4)</w:t>
      </w:r>
      <w:r w:rsidRPr="003D139A">
        <w:tab/>
        <w:t>Without limiting what may be a reasonable excuse for the purposes of subsection (3), in a proceeding for an offence of contravening a requirement under subsection (1), it is a defence for the person charged to prove that the person did not know, and could not be reasonably expected to know or ascertain, the required information.</w:t>
      </w:r>
    </w:p>
    <w:p w:rsidR="00DB6E47" w:rsidRPr="003D139A" w:rsidRDefault="00DB6E47" w:rsidP="00DB6E47">
      <w:pPr>
        <w:pStyle w:val="Amain"/>
      </w:pPr>
      <w:r w:rsidRPr="003D139A">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rsidR="00DB6E47" w:rsidRPr="003D139A" w:rsidRDefault="00DB6E47" w:rsidP="00DB6E47">
      <w:pPr>
        <w:pStyle w:val="Amain"/>
      </w:pPr>
      <w:r w:rsidRPr="003D139A">
        <w:tab/>
        <w:t>(6)</w:t>
      </w:r>
      <w:r w:rsidRPr="003D139A">
        <w:tab/>
        <w:t>In this section—</w:t>
      </w:r>
    </w:p>
    <w:p w:rsidR="00DB6E47" w:rsidRPr="00041046" w:rsidRDefault="00DB6E47" w:rsidP="00DB6E47">
      <w:pPr>
        <w:pStyle w:val="aDef"/>
        <w:rPr>
          <w:bCs/>
        </w:rPr>
      </w:pPr>
      <w:r w:rsidRPr="00041046">
        <w:rPr>
          <w:rStyle w:val="charBoldItals"/>
        </w:rPr>
        <w:t>information</w:t>
      </w:r>
      <w:r w:rsidRPr="00041046">
        <w:t xml:space="preserve"> includes electronically stored information.</w:t>
      </w:r>
    </w:p>
    <w:p w:rsidR="00DB6E47" w:rsidRPr="00041046" w:rsidRDefault="00DB6E47" w:rsidP="00DB6E47">
      <w:pPr>
        <w:pStyle w:val="aDef"/>
        <w:rPr>
          <w:bCs/>
        </w:rPr>
      </w:pPr>
      <w:r w:rsidRPr="00041046">
        <w:rPr>
          <w:rStyle w:val="charBoldItals"/>
        </w:rPr>
        <w:t>personal details</w:t>
      </w:r>
      <w:r w:rsidRPr="00041046">
        <w:t>, about a responsible person, 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rsidR="00DB6E47" w:rsidRPr="009C5297" w:rsidRDefault="00DB6E47" w:rsidP="00DB6E47">
      <w:pPr>
        <w:pStyle w:val="aDefpara"/>
      </w:pPr>
      <w:r w:rsidRPr="009C5297">
        <w:tab/>
        <w:t>(b)</w:t>
      </w:r>
      <w:r w:rsidRPr="009C5297">
        <w:tab/>
        <w:t>the person’s residential address or business address.</w:t>
      </w:r>
    </w:p>
    <w:p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Those paragraphs deal with persons who pack, load or unload goods or containers, and owners and operators etc. of weighbridges or weighbridge facilities.</w:t>
      </w:r>
    </w:p>
    <w:p w:rsidR="00DB6E47" w:rsidRPr="009C5297" w:rsidRDefault="00DB6E47" w:rsidP="00DB6E47">
      <w:pPr>
        <w:pStyle w:val="aDefpara"/>
      </w:pPr>
      <w:r w:rsidRPr="00FF4454">
        <w:tab/>
      </w:r>
      <w:r w:rsidRPr="00F04D8E">
        <w:rPr>
          <w:rFonts w:cs="Times"/>
          <w:bCs/>
          <w:iCs/>
        </w:rPr>
        <w:t>(b)</w:t>
      </w:r>
      <w:r w:rsidRPr="00FF4454">
        <w:rPr>
          <w:rStyle w:val="charBoldItals"/>
        </w:rPr>
        <w:tab/>
      </w:r>
      <w:r w:rsidRPr="009C5297">
        <w:t>an employer, employee, agent or subcontractor of that person.</w:t>
      </w:r>
    </w:p>
    <w:p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rsidR="00DB6E47" w:rsidRPr="00943427" w:rsidRDefault="00DB6E47" w:rsidP="00DB6E47">
      <w:pPr>
        <w:pStyle w:val="AH3Div"/>
      </w:pPr>
      <w:bookmarkStart w:id="757" w:name="_Toc12353437"/>
      <w:r w:rsidRPr="00943427">
        <w:rPr>
          <w:rStyle w:val="CharDivNo"/>
        </w:rPr>
        <w:lastRenderedPageBreak/>
        <w:t xml:space="preserve">Division 5 </w:t>
      </w:r>
      <w:r w:rsidRPr="00A95F9A">
        <w:rPr>
          <w:rFonts w:ascii="Helvetica" w:hAnsi="Helvetica" w:cs="Helvetica"/>
          <w:iCs/>
          <w:szCs w:val="28"/>
        </w:rPr>
        <w:tab/>
      </w:r>
      <w:r w:rsidRPr="00943427">
        <w:rPr>
          <w:rStyle w:val="CharDivText"/>
          <w:rFonts w:ascii="Helvetica" w:hAnsi="Helvetica" w:cs="Helvetica"/>
          <w:iCs/>
          <w:szCs w:val="28"/>
        </w:rPr>
        <w:t>Improvement notices</w:t>
      </w:r>
      <w:bookmarkEnd w:id="757"/>
    </w:p>
    <w:p w:rsidR="00DB6E47" w:rsidRPr="007E1F9A" w:rsidRDefault="00DB6E47" w:rsidP="00DB6E47">
      <w:pPr>
        <w:pStyle w:val="AH5Sec"/>
      </w:pPr>
      <w:bookmarkStart w:id="758" w:name="_Toc12353438"/>
      <w:r w:rsidRPr="00943427">
        <w:rPr>
          <w:rStyle w:val="CharSectNo"/>
        </w:rPr>
        <w:t>571</w:t>
      </w:r>
      <w:r w:rsidRPr="007E1F9A">
        <w:tab/>
      </w:r>
      <w:r w:rsidRPr="007E1F9A">
        <w:rPr>
          <w:rFonts w:ascii="Helvetica" w:hAnsi="Helvetica" w:cs="Helvetica"/>
          <w:iCs/>
        </w:rPr>
        <w:t>Authorised officers to whom Division applies</w:t>
      </w:r>
      <w:bookmarkEnd w:id="758"/>
    </w:p>
    <w:p w:rsidR="00DB6E47" w:rsidRPr="003D139A" w:rsidRDefault="00DB6E47" w:rsidP="00DB6E47">
      <w:pPr>
        <w:pStyle w:val="Amain"/>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rsidR="00DB6E47" w:rsidRPr="003D139A" w:rsidRDefault="00DB6E47" w:rsidP="00DB6E47">
      <w:pPr>
        <w:pStyle w:val="Amain"/>
      </w:pPr>
      <w:r w:rsidRPr="003D139A">
        <w:tab/>
        <w:t>(2)</w:t>
      </w:r>
      <w:r w:rsidRPr="003D139A">
        <w:tab/>
        <w:t>This Division applies to an authorised officer who is not a police officer only if the officer’s instrument of appointment provides that the authorised officer may issue improvement notices under this Division.</w:t>
      </w:r>
    </w:p>
    <w:p w:rsidR="00DB6E47" w:rsidRPr="007E1F9A" w:rsidRDefault="00DB6E47" w:rsidP="00DB6E47">
      <w:pPr>
        <w:pStyle w:val="AH5Sec"/>
      </w:pPr>
      <w:bookmarkStart w:id="759" w:name="_Toc12353439"/>
      <w:r w:rsidRPr="00943427">
        <w:rPr>
          <w:rStyle w:val="CharSectNo"/>
        </w:rPr>
        <w:t>572</w:t>
      </w:r>
      <w:r w:rsidRPr="007E1F9A">
        <w:tab/>
      </w:r>
      <w:r w:rsidRPr="007E1F9A">
        <w:rPr>
          <w:rFonts w:ascii="Helvetica" w:hAnsi="Helvetica" w:cs="Helvetica"/>
          <w:iCs/>
        </w:rPr>
        <w:t>Improvement notices</w:t>
      </w:r>
      <w:bookmarkEnd w:id="759"/>
    </w:p>
    <w:p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rsidR="00DB6E47" w:rsidRPr="00544ED5" w:rsidRDefault="00DB6E47" w:rsidP="00DB6E47">
      <w:pPr>
        <w:pStyle w:val="Apara"/>
      </w:pPr>
      <w:r w:rsidRPr="00544ED5">
        <w:tab/>
        <w:t>(a)</w:t>
      </w:r>
      <w:r w:rsidRPr="00544ED5">
        <w:tab/>
        <w:t>it is reasonably practicable for the person to comply with the notice within the shorter period; and</w:t>
      </w:r>
    </w:p>
    <w:p w:rsidR="00DB6E47" w:rsidRPr="00544ED5" w:rsidRDefault="00DB6E47" w:rsidP="00DB6E47">
      <w:pPr>
        <w:pStyle w:val="Apara"/>
      </w:pPr>
      <w:r w:rsidRPr="00544ED5">
        <w:tab/>
        <w:t>(b)</w:t>
      </w:r>
      <w:r w:rsidRPr="00544ED5">
        <w:tab/>
        <w:t>requiring the person to comply with the notice within the shorter period is not likely to involve—</w:t>
      </w:r>
    </w:p>
    <w:p w:rsidR="00DB6E47" w:rsidRPr="00CC71DF" w:rsidRDefault="00DB6E47" w:rsidP="00DB6E47">
      <w:pPr>
        <w:pStyle w:val="Asubpara"/>
      </w:pPr>
      <w:r w:rsidRPr="00CC71DF">
        <w:tab/>
        <w:t>(i)</w:t>
      </w:r>
      <w:r w:rsidRPr="00CC71DF">
        <w:tab/>
        <w:t>a higher cost to the person to comply with the notice; or</w:t>
      </w:r>
    </w:p>
    <w:p w:rsidR="00DB6E47" w:rsidRPr="00CC71DF" w:rsidRDefault="00DB6E47" w:rsidP="00DB6E47">
      <w:pPr>
        <w:pStyle w:val="Asubpara"/>
      </w:pPr>
      <w:r w:rsidRPr="00CC71DF">
        <w:tab/>
        <w:t>(ii)</w:t>
      </w:r>
      <w:r w:rsidRPr="00CC71DF">
        <w:tab/>
        <w:t>a more adverse effect on the person’s business operations.</w:t>
      </w:r>
    </w:p>
    <w:p w:rsidR="00DB6E47" w:rsidRPr="003D139A" w:rsidRDefault="00DB6E47" w:rsidP="00DB6E47">
      <w:pPr>
        <w:pStyle w:val="Amain"/>
      </w:pPr>
      <w:r w:rsidRPr="003D139A">
        <w:lastRenderedPageBreak/>
        <w:tab/>
        <w:t>(4)</w:t>
      </w:r>
      <w:r w:rsidRPr="003D139A">
        <w:tab/>
        <w:t>The improvement notice must be in the approved form and state the following—</w:t>
      </w:r>
    </w:p>
    <w:p w:rsidR="00DB6E47" w:rsidRPr="00544ED5" w:rsidRDefault="00DB6E47" w:rsidP="00DB6E47">
      <w:pPr>
        <w:pStyle w:val="Apara"/>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rsidR="00DB6E47" w:rsidRPr="00544ED5" w:rsidRDefault="00DB6E47" w:rsidP="00DB6E47">
      <w:pPr>
        <w:pStyle w:val="Apara"/>
      </w:pPr>
      <w:r w:rsidRPr="00544ED5">
        <w:tab/>
        <w:t>(b)</w:t>
      </w:r>
      <w:r w:rsidRPr="00544ED5">
        <w:tab/>
        <w:t>the reasons for that belief;</w:t>
      </w:r>
    </w:p>
    <w:p w:rsidR="00DB6E47" w:rsidRPr="00544ED5" w:rsidRDefault="00DB6E47" w:rsidP="00DB6E47">
      <w:pPr>
        <w:pStyle w:val="Apara"/>
      </w:pPr>
      <w:r w:rsidRPr="00544ED5">
        <w:tab/>
        <w:t>(c)</w:t>
      </w:r>
      <w:r w:rsidRPr="00544ED5">
        <w:tab/>
        <w:t>the provision of this Law in relation to which that belief is held;</w:t>
      </w:r>
    </w:p>
    <w:p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rsidR="00DB6E47" w:rsidRPr="00544ED5" w:rsidRDefault="00DB6E47" w:rsidP="00DB6E47">
      <w:pPr>
        <w:pStyle w:val="Apara"/>
      </w:pPr>
      <w:r w:rsidRPr="00544ED5">
        <w:tab/>
        <w:t>(e)</w:t>
      </w:r>
      <w:r w:rsidRPr="00544ED5">
        <w:tab/>
        <w:t>the review and appeal information for the decision to give the notice;</w:t>
      </w:r>
    </w:p>
    <w:p w:rsidR="00DB6E47" w:rsidRPr="00544ED5" w:rsidRDefault="00DB6E47" w:rsidP="00DB6E47">
      <w:pPr>
        <w:pStyle w:val="Apara"/>
      </w:pPr>
      <w:r w:rsidRPr="00544ED5">
        <w:tab/>
        <w:t>(f)</w:t>
      </w:r>
      <w:r w:rsidRPr="00544ED5">
        <w:tab/>
        <w:t>that the notice is given under this section.</w:t>
      </w:r>
    </w:p>
    <w:p w:rsidR="00DB6E47" w:rsidRPr="003D139A" w:rsidRDefault="00DB6E47" w:rsidP="00DB6E47">
      <w:pPr>
        <w:pStyle w:val="Amain"/>
      </w:pPr>
      <w:r w:rsidRPr="003D139A">
        <w:tab/>
        <w:t>(5)</w:t>
      </w:r>
      <w:r w:rsidRPr="003D139A">
        <w:tab/>
        <w:t>The improvement notice may state the way the action is to be taken.</w:t>
      </w:r>
    </w:p>
    <w:p w:rsidR="00DB6E47" w:rsidRPr="007E1F9A" w:rsidRDefault="00DB6E47" w:rsidP="00DB6E47">
      <w:pPr>
        <w:pStyle w:val="AH5Sec"/>
      </w:pPr>
      <w:bookmarkStart w:id="760" w:name="_Toc12353440"/>
      <w:r w:rsidRPr="00943427">
        <w:rPr>
          <w:rStyle w:val="CharSectNo"/>
        </w:rPr>
        <w:t>573</w:t>
      </w:r>
      <w:r w:rsidRPr="007E1F9A">
        <w:tab/>
      </w:r>
      <w:r w:rsidRPr="007E1F9A">
        <w:rPr>
          <w:rFonts w:ascii="Helvetica" w:hAnsi="Helvetica" w:cs="Helvetica"/>
          <w:iCs/>
        </w:rPr>
        <w:t>Contravention of improvement notice</w:t>
      </w:r>
      <w:bookmarkEnd w:id="760"/>
    </w:p>
    <w:p w:rsidR="00DB6E47" w:rsidRPr="003D139A" w:rsidRDefault="00DB6E47" w:rsidP="00DB6E47">
      <w:pPr>
        <w:pStyle w:val="Amain"/>
      </w:pPr>
      <w:r w:rsidRPr="003D139A">
        <w:tab/>
        <w:t>(1)</w:t>
      </w:r>
      <w:r w:rsidRPr="003D139A">
        <w:tab/>
        <w:t>A person given an improvement notice must comply with the notice,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rsidR="00DB6E47" w:rsidRPr="003D139A" w:rsidRDefault="00DB6E47" w:rsidP="00062604">
      <w:pPr>
        <w:pStyle w:val="Amain"/>
        <w:keepNext/>
      </w:pPr>
      <w:r w:rsidRPr="003D139A">
        <w:lastRenderedPageBreak/>
        <w:tab/>
        <w:t>(3)</w:t>
      </w:r>
      <w:r w:rsidRPr="003D139A">
        <w:tab/>
        <w:t>A person who is given an improvement notice in relation to a contravention of a provision of this Law can not be proceeded against for an offence constituted by the contravention unless—</w:t>
      </w:r>
    </w:p>
    <w:p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rsidR="00DB6E47" w:rsidRPr="00544ED5" w:rsidRDefault="00DB6E47" w:rsidP="00DB6E47">
      <w:pPr>
        <w:pStyle w:val="Apara"/>
      </w:pPr>
      <w:r w:rsidRPr="00544ED5">
        <w:tab/>
        <w:t>(b)</w:t>
      </w:r>
      <w:r w:rsidRPr="00544ED5">
        <w:tab/>
        <w:t>the improvement notice is revoked under section 575.</w:t>
      </w:r>
    </w:p>
    <w:p w:rsidR="00DB6E47" w:rsidRPr="007E1F9A" w:rsidRDefault="00DB6E47" w:rsidP="00DB6E47">
      <w:pPr>
        <w:pStyle w:val="AH5Sec"/>
      </w:pPr>
      <w:bookmarkStart w:id="761" w:name="_Toc12353441"/>
      <w:r w:rsidRPr="00943427">
        <w:rPr>
          <w:rStyle w:val="CharSectNo"/>
        </w:rPr>
        <w:t>574</w:t>
      </w:r>
      <w:r w:rsidRPr="007E1F9A">
        <w:tab/>
      </w:r>
      <w:r w:rsidRPr="007E1F9A">
        <w:rPr>
          <w:rFonts w:ascii="Helvetica" w:hAnsi="Helvetica" w:cs="Helvetica"/>
          <w:iCs/>
        </w:rPr>
        <w:t>Amendment of improvement notice</w:t>
      </w:r>
      <w:bookmarkEnd w:id="761"/>
    </w:p>
    <w:p w:rsidR="00DB6E47" w:rsidRPr="003D139A" w:rsidRDefault="00DB6E47" w:rsidP="00DB6E47">
      <w:pPr>
        <w:pStyle w:val="Amain"/>
      </w:pPr>
      <w:r w:rsidRPr="003D139A">
        <w:tab/>
        <w:t>(1)</w:t>
      </w:r>
      <w:r w:rsidRPr="003D139A">
        <w:tab/>
        <w:t>An improvement notice given by an authorised officer who is a police officer may be amended by any authorised officer who is a police officer and who has the relevant police commissioner’s written authority to issue improvement notices under this Division.</w:t>
      </w:r>
    </w:p>
    <w:p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rsidR="00DB6E47" w:rsidRPr="00544ED5" w:rsidRDefault="00DB6E47" w:rsidP="00DB6E47">
      <w:pPr>
        <w:pStyle w:val="Apara"/>
      </w:pPr>
      <w:r w:rsidRPr="00544ED5">
        <w:tab/>
        <w:t>(a)</w:t>
      </w:r>
      <w:r w:rsidRPr="00544ED5">
        <w:tab/>
        <w:t>the amendment;</w:t>
      </w:r>
    </w:p>
    <w:p w:rsidR="00DB6E47" w:rsidRPr="00544ED5" w:rsidRDefault="00DB6E47" w:rsidP="00DB6E47">
      <w:pPr>
        <w:pStyle w:val="Apara"/>
      </w:pPr>
      <w:r w:rsidRPr="00544ED5">
        <w:tab/>
        <w:t>(b)</w:t>
      </w:r>
      <w:r w:rsidRPr="00544ED5">
        <w:tab/>
        <w:t>the reasons for the amendment;</w:t>
      </w:r>
    </w:p>
    <w:p w:rsidR="00DB6E47" w:rsidRPr="00544ED5" w:rsidRDefault="00DB6E47" w:rsidP="00DB6E47">
      <w:pPr>
        <w:pStyle w:val="Apara"/>
      </w:pPr>
      <w:r w:rsidRPr="00544ED5">
        <w:tab/>
        <w:t>(c)</w:t>
      </w:r>
      <w:r w:rsidRPr="00544ED5">
        <w:tab/>
        <w:t>the review and appeal information for the decision to amend the improvement notice.</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Section 23 of Schedule 1 allows for the amendment of an improvement notice.</w:t>
      </w:r>
    </w:p>
    <w:p w:rsidR="00DB6E47" w:rsidRPr="007E1F9A" w:rsidRDefault="00DB6E47" w:rsidP="00DB6E47">
      <w:pPr>
        <w:pStyle w:val="AH5Sec"/>
      </w:pPr>
      <w:bookmarkStart w:id="762" w:name="_Toc12353442"/>
      <w:r w:rsidRPr="00943427">
        <w:rPr>
          <w:rStyle w:val="CharSectNo"/>
        </w:rPr>
        <w:lastRenderedPageBreak/>
        <w:t>575</w:t>
      </w:r>
      <w:r w:rsidRPr="007E1F9A">
        <w:tab/>
      </w:r>
      <w:r w:rsidRPr="007E1F9A">
        <w:rPr>
          <w:rFonts w:ascii="Helvetica" w:hAnsi="Helvetica" w:cs="Helvetica"/>
          <w:iCs/>
        </w:rPr>
        <w:t>Revocation of an improvement notice</w:t>
      </w:r>
      <w:bookmarkEnd w:id="762"/>
    </w:p>
    <w:p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rsidR="00DB6E47" w:rsidRPr="00544ED5" w:rsidRDefault="00DB6E47" w:rsidP="00DB6E47">
      <w:pPr>
        <w:pStyle w:val="Apara"/>
      </w:pPr>
      <w:r w:rsidRPr="00544ED5">
        <w:tab/>
        <w:t>(a)</w:t>
      </w:r>
      <w:r w:rsidRPr="00544ED5">
        <w:tab/>
        <w:t>the relevant police commissioner; or</w:t>
      </w:r>
    </w:p>
    <w:p w:rsidR="00DB6E47" w:rsidRPr="00544ED5" w:rsidRDefault="00DB6E47" w:rsidP="00DB6E47">
      <w:pPr>
        <w:pStyle w:val="Apara"/>
      </w:pPr>
      <w:r w:rsidRPr="00544ED5">
        <w:tab/>
        <w:t>(b)</w:t>
      </w:r>
      <w:r w:rsidRPr="00544ED5">
        <w:tab/>
        <w:t>an authorised officer who—</w:t>
      </w:r>
    </w:p>
    <w:p w:rsidR="00DB6E47" w:rsidRPr="00CC71DF" w:rsidRDefault="00DB6E47" w:rsidP="00DB6E47">
      <w:pPr>
        <w:pStyle w:val="Asubpara"/>
      </w:pPr>
      <w:r w:rsidRPr="00CC71DF">
        <w:tab/>
        <w:t>(i)</w:t>
      </w:r>
      <w:r w:rsidRPr="00CC71DF">
        <w:tab/>
        <w:t>is a police officer; and</w:t>
      </w:r>
    </w:p>
    <w:p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rsidR="00DB6E47" w:rsidRPr="00CC71DF" w:rsidRDefault="00DB6E47" w:rsidP="00DB6E47">
      <w:pPr>
        <w:pStyle w:val="Asubpara"/>
      </w:pPr>
      <w:r w:rsidRPr="00CC71DF">
        <w:tab/>
        <w:t>(iii)</w:t>
      </w:r>
      <w:r w:rsidRPr="00CC71DF">
        <w:tab/>
        <w:t>is more senior in rank to the police officer who gave the notice to the person.</w:t>
      </w:r>
    </w:p>
    <w:p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rsidR="00DB6E47" w:rsidRPr="003D139A" w:rsidRDefault="00DB6E47" w:rsidP="00DB6E47">
      <w:pPr>
        <w:pStyle w:val="Amain"/>
      </w:pPr>
      <w:r w:rsidRPr="003D139A">
        <w:tab/>
        <w:t>(3)</w:t>
      </w:r>
      <w:r w:rsidRPr="003D139A">
        <w:tab/>
        <w:t>Section 23 of Schedule 1 does not apply in relation to the revocation of the improvement notice.</w:t>
      </w:r>
    </w:p>
    <w:p w:rsidR="00DB6E47" w:rsidRPr="007E1F9A" w:rsidRDefault="00DB6E47" w:rsidP="00DB6E47">
      <w:pPr>
        <w:pStyle w:val="AH5Sec"/>
      </w:pPr>
      <w:bookmarkStart w:id="763" w:name="_Toc12353443"/>
      <w:r w:rsidRPr="00943427">
        <w:rPr>
          <w:rStyle w:val="CharSectNo"/>
        </w:rPr>
        <w:t>576</w:t>
      </w:r>
      <w:r w:rsidRPr="007E1F9A">
        <w:tab/>
      </w:r>
      <w:r w:rsidRPr="007E1F9A">
        <w:rPr>
          <w:rFonts w:ascii="Helvetica" w:hAnsi="Helvetica" w:cs="Helvetica"/>
          <w:iCs/>
        </w:rPr>
        <w:t>Clearance certificate</w:t>
      </w:r>
      <w:bookmarkEnd w:id="763"/>
    </w:p>
    <w:p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rsidR="00DB6E47" w:rsidRPr="003D139A" w:rsidRDefault="00DB6E47" w:rsidP="00062604">
      <w:pPr>
        <w:pStyle w:val="Amain"/>
        <w:keepNext/>
      </w:pPr>
      <w:r w:rsidRPr="003D139A">
        <w:lastRenderedPageBreak/>
        <w:tab/>
        <w:t>(3)</w:t>
      </w:r>
      <w:r w:rsidRPr="003D139A">
        <w:tab/>
        <w:t>In this section—</w:t>
      </w:r>
    </w:p>
    <w:p w:rsidR="00DB6E47" w:rsidRPr="00041046" w:rsidRDefault="00DB6E47" w:rsidP="00062604">
      <w:pPr>
        <w:pStyle w:val="aDef"/>
        <w:keepNext/>
        <w:rPr>
          <w:bCs/>
        </w:rPr>
      </w:pPr>
      <w:r w:rsidRPr="00041046">
        <w:rPr>
          <w:rStyle w:val="charBoldItals"/>
        </w:rPr>
        <w:t>approved authorised officer</w:t>
      </w:r>
      <w:r w:rsidRPr="00041046">
        <w:t xml:space="preserve"> means—</w:t>
      </w:r>
    </w:p>
    <w:p w:rsidR="00DB6E47" w:rsidRPr="009C5297" w:rsidRDefault="00DB6E47" w:rsidP="00062604">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rsidR="00DB6E47" w:rsidRPr="00943427" w:rsidRDefault="00DB6E47" w:rsidP="00DB6E47">
      <w:pPr>
        <w:pStyle w:val="AH3Div"/>
      </w:pPr>
      <w:bookmarkStart w:id="764" w:name="_Toc12353444"/>
      <w:r w:rsidRPr="00943427">
        <w:rPr>
          <w:rStyle w:val="CharDivNo"/>
        </w:rPr>
        <w:t xml:space="preserve">Division 6 </w:t>
      </w:r>
      <w:r w:rsidRPr="00A95F9A">
        <w:rPr>
          <w:rFonts w:ascii="Helvetica" w:hAnsi="Helvetica" w:cs="Helvetica"/>
          <w:iCs/>
          <w:szCs w:val="28"/>
        </w:rPr>
        <w:tab/>
      </w:r>
      <w:r w:rsidRPr="00943427">
        <w:rPr>
          <w:rStyle w:val="CharDivText"/>
          <w:rFonts w:ascii="Helvetica" w:hAnsi="Helvetica" w:cs="Helvetica"/>
          <w:iCs/>
          <w:szCs w:val="28"/>
        </w:rPr>
        <w:t>Power to require reasonable help</w:t>
      </w:r>
      <w:bookmarkEnd w:id="764"/>
    </w:p>
    <w:p w:rsidR="00DB6E47" w:rsidRPr="007E1F9A" w:rsidRDefault="00DB6E47" w:rsidP="00DB6E47">
      <w:pPr>
        <w:pStyle w:val="AH5Sec"/>
      </w:pPr>
      <w:bookmarkStart w:id="765" w:name="_Toc12353445"/>
      <w:r w:rsidRPr="00943427">
        <w:rPr>
          <w:rStyle w:val="CharSectNo"/>
        </w:rPr>
        <w:t>577</w:t>
      </w:r>
      <w:r w:rsidRPr="007E1F9A">
        <w:tab/>
      </w:r>
      <w:r w:rsidRPr="007E1F9A">
        <w:rPr>
          <w:rFonts w:ascii="Helvetica" w:hAnsi="Helvetica" w:cs="Helvetica"/>
          <w:iCs/>
        </w:rPr>
        <w:t>Power to require reasonable help</w:t>
      </w:r>
      <w:bookmarkEnd w:id="765"/>
    </w:p>
    <w:p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rsidR="00DB6E47" w:rsidRPr="00544ED5" w:rsidRDefault="00DB6E47" w:rsidP="00DB6E47">
      <w:pPr>
        <w:pStyle w:val="Apara"/>
      </w:pPr>
      <w:r w:rsidRPr="00544ED5">
        <w:tab/>
        <w:t>(a)</w:t>
      </w:r>
      <w:r w:rsidRPr="00544ED5">
        <w:tab/>
        <w:t>produce a document or give information to the authorised officer; or</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rsidR="00DB6E47" w:rsidRPr="00544ED5" w:rsidRDefault="00DB6E47" w:rsidP="00062604">
      <w:pPr>
        <w:pStyle w:val="Apara"/>
        <w:keepNext/>
      </w:pPr>
      <w:r w:rsidRPr="00544ED5">
        <w:lastRenderedPageBreak/>
        <w:tab/>
        <w:t>(b)</w:t>
      </w:r>
      <w:r w:rsidRPr="00544ED5">
        <w:tab/>
        <w:t>help the authorised officer to find and gain access to a document or information, including electronically stored information; or</w:t>
      </w:r>
    </w:p>
    <w:p w:rsidR="00DB6E47" w:rsidRPr="00C96203" w:rsidRDefault="00DB6E47" w:rsidP="00DB6E47">
      <w:pPr>
        <w:pStyle w:val="aExamHdgss"/>
      </w:pPr>
      <w:r w:rsidRPr="00C96203">
        <w:rPr>
          <w:rFonts w:cs="Times"/>
          <w:bCs/>
          <w:iCs/>
        </w:rPr>
        <w:t>Examples of documents or information—</w:t>
      </w:r>
    </w:p>
    <w:p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rsidR="00DB6E47" w:rsidRPr="00C96203" w:rsidRDefault="00DB6E47" w:rsidP="00DB6E47">
      <w:pPr>
        <w:pStyle w:val="aExamBulletss"/>
      </w:pPr>
      <w:r w:rsidRPr="00C96203">
        <w:t xml:space="preserve">• </w:t>
      </w:r>
      <w:r w:rsidRPr="00C96203">
        <w:tab/>
        <w:t>a weighing document for a container loaded on to the heavy vehicle</w:t>
      </w:r>
    </w:p>
    <w:p w:rsidR="00DB6E47" w:rsidRPr="00C96203" w:rsidRDefault="00DB6E47" w:rsidP="00DB6E47">
      <w:pPr>
        <w:pStyle w:val="aExamBulletss"/>
      </w:pPr>
      <w:r w:rsidRPr="00C96203">
        <w:t xml:space="preserve">• </w:t>
      </w:r>
      <w:r w:rsidRPr="00C96203">
        <w:tab/>
        <w:t>a telephone record</w:t>
      </w:r>
    </w:p>
    <w:p w:rsidR="00DB6E47" w:rsidRPr="00544ED5" w:rsidRDefault="00DB6E47" w:rsidP="00DB6E47">
      <w:pPr>
        <w:pStyle w:val="Apara"/>
      </w:pPr>
      <w:r w:rsidRPr="00544ED5">
        <w:tab/>
        <w:t>(c)</w:t>
      </w:r>
      <w:r w:rsidRPr="00544ED5">
        <w:tab/>
        <w:t>help the authorised officer to weigh or measure—</w:t>
      </w:r>
    </w:p>
    <w:p w:rsidR="00DB6E47" w:rsidRPr="00CC71DF" w:rsidRDefault="00DB6E47" w:rsidP="00DB6E47">
      <w:pPr>
        <w:pStyle w:val="Asubpara"/>
      </w:pPr>
      <w:r w:rsidRPr="00CC71DF">
        <w:tab/>
        <w:t>(i)</w:t>
      </w:r>
      <w:r w:rsidRPr="00CC71DF">
        <w:tab/>
        <w:t>a heavy vehicle or a component of a heavy vehicle; or</w:t>
      </w:r>
    </w:p>
    <w:p w:rsidR="00DB6E47" w:rsidRPr="00CC71DF" w:rsidRDefault="00DB6E47" w:rsidP="00DB6E47">
      <w:pPr>
        <w:pStyle w:val="Asubpara"/>
      </w:pPr>
      <w:r w:rsidRPr="00CC71DF">
        <w:tab/>
        <w:t>(ii)</w:t>
      </w:r>
      <w:r w:rsidRPr="00CC71DF">
        <w:tab/>
        <w:t>the whole or part of a heavy vehicle’s load or equipment; or</w:t>
      </w:r>
    </w:p>
    <w:p w:rsidR="00DB6E47" w:rsidRPr="00544ED5" w:rsidRDefault="00DB6E47" w:rsidP="00DB6E47">
      <w:pPr>
        <w:pStyle w:val="Apara"/>
      </w:pPr>
      <w:r w:rsidRPr="00544ED5">
        <w:tab/>
        <w:t>(d)</w:t>
      </w:r>
      <w:r w:rsidRPr="00544ED5">
        <w:tab/>
        <w:t>start or stop the engine of a heavy vehicle under section 523; or</w:t>
      </w:r>
    </w:p>
    <w:p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rsidR="00DB6E47" w:rsidRPr="003D139A" w:rsidRDefault="00DB6E47" w:rsidP="00DB6E47">
      <w:pPr>
        <w:pStyle w:val="Amain"/>
      </w:pPr>
      <w:r w:rsidRPr="003D139A">
        <w:lastRenderedPageBreak/>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rsidR="00DB6E47" w:rsidRPr="003D139A" w:rsidRDefault="00DB6E47" w:rsidP="00DB6E47">
      <w:pPr>
        <w:pStyle w:val="Amain"/>
      </w:pPr>
      <w:r w:rsidRPr="003D139A">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rsidR="00DB6E47" w:rsidRPr="00544ED5" w:rsidRDefault="00DB6E47" w:rsidP="00DB6E47">
      <w:pPr>
        <w:pStyle w:val="Apara"/>
      </w:pPr>
      <w:r w:rsidRPr="00544ED5">
        <w:tab/>
        <w:t>(a)</w:t>
      </w:r>
      <w:r w:rsidRPr="00544ED5">
        <w:tab/>
        <w:t>it is immaterial that the occupier or person is not—</w:t>
      </w:r>
    </w:p>
    <w:p w:rsidR="00DB6E47" w:rsidRPr="00CC71DF" w:rsidRDefault="00DB6E47" w:rsidP="00DB6E47">
      <w:pPr>
        <w:pStyle w:val="Asubpara"/>
      </w:pPr>
      <w:r w:rsidRPr="00CC71DF">
        <w:tab/>
        <w:t>(i)</w:t>
      </w:r>
      <w:r w:rsidRPr="00CC71DF">
        <w:tab/>
        <w:t>the operator of the vehicle; or</w:t>
      </w:r>
    </w:p>
    <w:p w:rsidR="00DB6E47" w:rsidRPr="00CC71DF" w:rsidRDefault="00DB6E47" w:rsidP="00DB6E47">
      <w:pPr>
        <w:pStyle w:val="Asubpara"/>
      </w:pPr>
      <w:r w:rsidRPr="00CC71DF">
        <w:tab/>
        <w:t>(ii)</w:t>
      </w:r>
      <w:r w:rsidRPr="00CC71DF">
        <w:tab/>
        <w:t>authorised by the operator to drive the vehicle or start or stop its engine; or</w:t>
      </w:r>
    </w:p>
    <w:p w:rsidR="00DB6E47" w:rsidRPr="00CC71DF" w:rsidRDefault="00DB6E47" w:rsidP="00DB6E47">
      <w:pPr>
        <w:pStyle w:val="Asubpara"/>
      </w:pPr>
      <w:r w:rsidRPr="00CC71DF">
        <w:tab/>
        <w:t>(iii)</w:t>
      </w:r>
      <w:r w:rsidRPr="00CC71DF">
        <w:tab/>
        <w:t>qualified to drive the vehicle or start or stop its engine; and</w:t>
      </w:r>
    </w:p>
    <w:p w:rsidR="00DB6E47" w:rsidRPr="00544ED5" w:rsidRDefault="00DB6E47" w:rsidP="00DB6E47">
      <w:pPr>
        <w:pStyle w:val="Apara"/>
      </w:pPr>
      <w:r w:rsidRPr="00544ED5">
        <w:tab/>
        <w:t>(b)</w:t>
      </w:r>
      <w:r w:rsidRPr="00544ED5">
        <w:tab/>
        <w:t>in starting or stopping the engine of the vehicle in compliance with the requirement, the occupier or person is exempt from a provision of an Australian road law to the extent the provision would require the occupier or person to be qualified to start or stop the engine.</w:t>
      </w:r>
    </w:p>
    <w:p w:rsidR="00DB6E47" w:rsidRPr="003D647F" w:rsidRDefault="00DB6E47" w:rsidP="00DB6E47">
      <w:pPr>
        <w:pStyle w:val="PageBreak"/>
      </w:pPr>
      <w:r w:rsidRPr="003D647F">
        <w:br w:type="page"/>
      </w:r>
    </w:p>
    <w:p w:rsidR="00DB6E47" w:rsidRPr="00943427" w:rsidRDefault="00DB6E47" w:rsidP="00DB6E47">
      <w:pPr>
        <w:pStyle w:val="AH2Part"/>
      </w:pPr>
      <w:bookmarkStart w:id="766" w:name="_Toc12353446"/>
      <w:r w:rsidRPr="00943427">
        <w:rPr>
          <w:rStyle w:val="CharPartNo"/>
        </w:rPr>
        <w:lastRenderedPageBreak/>
        <w:t xml:space="preserve">Part 9.5 </w:t>
      </w:r>
      <w:r w:rsidRPr="00A95F9A">
        <w:rPr>
          <w:rFonts w:ascii="Helvetica" w:hAnsi="Helvetica" w:cs="Helvetica"/>
          <w:iCs/>
          <w:szCs w:val="32"/>
        </w:rPr>
        <w:tab/>
      </w:r>
      <w:r w:rsidRPr="00943427">
        <w:rPr>
          <w:rStyle w:val="CharPartText"/>
          <w:rFonts w:ascii="Helvetica" w:hAnsi="Helvetica" w:cs="Helvetica"/>
          <w:iCs/>
          <w:szCs w:val="32"/>
        </w:rPr>
        <w:t>Provisions about exercise of powers</w:t>
      </w:r>
      <w:bookmarkEnd w:id="766"/>
    </w:p>
    <w:p w:rsidR="00DB6E47" w:rsidRPr="00943427" w:rsidRDefault="00DB6E47" w:rsidP="00DB6E47">
      <w:pPr>
        <w:pStyle w:val="AH3Div"/>
      </w:pPr>
      <w:bookmarkStart w:id="767" w:name="_Toc12353447"/>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Damage in exercising powers</w:t>
      </w:r>
      <w:bookmarkEnd w:id="767"/>
    </w:p>
    <w:p w:rsidR="00DB6E47" w:rsidRPr="007E1F9A" w:rsidRDefault="00DB6E47" w:rsidP="00DB6E47">
      <w:pPr>
        <w:pStyle w:val="AH5Sec"/>
      </w:pPr>
      <w:bookmarkStart w:id="768" w:name="_Toc12353448"/>
      <w:r w:rsidRPr="00943427">
        <w:rPr>
          <w:rStyle w:val="CharSectNo"/>
        </w:rPr>
        <w:t>578</w:t>
      </w:r>
      <w:r w:rsidRPr="007E1F9A">
        <w:tab/>
      </w:r>
      <w:r w:rsidRPr="007E1F9A">
        <w:rPr>
          <w:rFonts w:ascii="Helvetica" w:hAnsi="Helvetica" w:cs="Helvetica"/>
          <w:iCs/>
        </w:rPr>
        <w:t>Duty to minimise inconvenience or damage</w:t>
      </w:r>
      <w:bookmarkEnd w:id="768"/>
    </w:p>
    <w:p w:rsidR="00DB6E47" w:rsidRPr="003D139A" w:rsidRDefault="00DB6E47" w:rsidP="00DB6E47">
      <w:pPr>
        <w:pStyle w:val="Amain"/>
      </w:pPr>
      <w:r w:rsidRPr="003D139A">
        <w:tab/>
        <w:t>(1)</w:t>
      </w:r>
      <w:r w:rsidRPr="003D139A">
        <w:tab/>
        <w:t>In exercising a power under this Law, an authorised officer must take all reasonable steps to cause as little inconvenience, and do as little damage, as possible.</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rsidR="00DB6E47" w:rsidRPr="007E1F9A" w:rsidRDefault="00DB6E47" w:rsidP="00DB6E47">
      <w:pPr>
        <w:pStyle w:val="AH5Sec"/>
      </w:pPr>
      <w:bookmarkStart w:id="769" w:name="_Toc12353449"/>
      <w:r w:rsidRPr="00943427">
        <w:rPr>
          <w:rStyle w:val="CharSectNo"/>
        </w:rPr>
        <w:t>579</w:t>
      </w:r>
      <w:r w:rsidRPr="007E1F9A">
        <w:tab/>
      </w:r>
      <w:r w:rsidRPr="007E1F9A">
        <w:rPr>
          <w:rFonts w:ascii="Helvetica" w:hAnsi="Helvetica" w:cs="Helvetica"/>
          <w:iCs/>
        </w:rPr>
        <w:t>Restoring damaged thing</w:t>
      </w:r>
      <w:bookmarkEnd w:id="769"/>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rsidR="00DB6E47" w:rsidRPr="003D139A" w:rsidRDefault="00DB6E47" w:rsidP="00DB6E47">
      <w:pPr>
        <w:pStyle w:val="Amain"/>
      </w:pPr>
      <w:r w:rsidRPr="003D139A">
        <w:tab/>
        <w:t>(2)</w:t>
      </w:r>
      <w:r w:rsidRPr="003D139A">
        <w:tab/>
        <w:t>The authorised officer must take all reasonable steps to restore the thing to the condition it was in immediately before the officer exercised the power, or the assistant took action under the officer’s direction or authority.</w:t>
      </w:r>
    </w:p>
    <w:p w:rsidR="00DB6E47" w:rsidRPr="007E1F9A" w:rsidRDefault="00DB6E47" w:rsidP="00DB6E47">
      <w:pPr>
        <w:pStyle w:val="AH5Sec"/>
      </w:pPr>
      <w:bookmarkStart w:id="770" w:name="_Toc12353450"/>
      <w:r w:rsidRPr="00943427">
        <w:rPr>
          <w:rStyle w:val="CharSectNo"/>
        </w:rPr>
        <w:lastRenderedPageBreak/>
        <w:t>580</w:t>
      </w:r>
      <w:r w:rsidRPr="007E1F9A">
        <w:tab/>
      </w:r>
      <w:r w:rsidRPr="007E1F9A">
        <w:rPr>
          <w:rFonts w:ascii="Helvetica" w:hAnsi="Helvetica" w:cs="Helvetica"/>
          <w:iCs/>
        </w:rPr>
        <w:t>Notice of damage</w:t>
      </w:r>
      <w:bookmarkEnd w:id="770"/>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damages something when exercising, or purporting to exercise, a power under this Law; or</w:t>
      </w:r>
    </w:p>
    <w:p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rsidR="00DB6E47" w:rsidRPr="003D139A" w:rsidRDefault="00DB6E47" w:rsidP="00DB6E47">
      <w:pPr>
        <w:pStyle w:val="Amain"/>
      </w:pPr>
      <w:r w:rsidRPr="003D139A">
        <w:tab/>
        <w:t>(2)</w:t>
      </w:r>
      <w:r w:rsidRPr="003D139A">
        <w:tab/>
        <w:t>However, this section does not apply to damage if the authorised officer reasonably believes—</w:t>
      </w:r>
    </w:p>
    <w:p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rsidR="00DB6E47" w:rsidRPr="00544ED5" w:rsidRDefault="00DB6E47" w:rsidP="00DB6E47">
      <w:pPr>
        <w:pStyle w:val="Apara"/>
      </w:pPr>
      <w:r w:rsidRPr="00544ED5">
        <w:tab/>
        <w:t>(b)</w:t>
      </w:r>
      <w:r w:rsidRPr="00544ED5">
        <w:tab/>
        <w:t>the damage is trivial; or</w:t>
      </w:r>
    </w:p>
    <w:p w:rsidR="00DB6E47" w:rsidRPr="00544ED5" w:rsidRDefault="00DB6E47" w:rsidP="00DB6E47">
      <w:pPr>
        <w:pStyle w:val="Apara"/>
      </w:pPr>
      <w:r w:rsidRPr="00544ED5">
        <w:tab/>
        <w:t>(c)</w:t>
      </w:r>
      <w:r w:rsidRPr="00544ED5">
        <w:tab/>
        <w:t>there is no-one apparently in possession of the thing; or</w:t>
      </w:r>
    </w:p>
    <w:p w:rsidR="00DB6E47" w:rsidRPr="00544ED5" w:rsidRDefault="00DB6E47" w:rsidP="00DB6E47">
      <w:pPr>
        <w:pStyle w:val="Apara"/>
      </w:pPr>
      <w:r w:rsidRPr="00544ED5">
        <w:tab/>
        <w:t>(d)</w:t>
      </w:r>
      <w:r w:rsidRPr="00544ED5">
        <w:tab/>
        <w:t>the thing has been abandoned; or</w:t>
      </w:r>
    </w:p>
    <w:p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rsidR="00DB6E47" w:rsidRPr="003D139A" w:rsidRDefault="00DB6E47" w:rsidP="00DB6E47">
      <w:pPr>
        <w:pStyle w:val="Amain"/>
      </w:pPr>
      <w:r w:rsidRPr="003D139A">
        <w:tab/>
        <w:t>(4)</w:t>
      </w:r>
      <w:r w:rsidRPr="003D139A">
        <w:tab/>
        <w:t>However, if for any reason it is not practicable to comply with subsection (3), the authorised officer must—</w:t>
      </w:r>
    </w:p>
    <w:p w:rsidR="00DB6E47" w:rsidRPr="00544ED5" w:rsidRDefault="00DB6E47" w:rsidP="00DB6E47">
      <w:pPr>
        <w:pStyle w:val="Apara"/>
      </w:pPr>
      <w:r w:rsidRPr="00544ED5">
        <w:tab/>
        <w:t>(a)</w:t>
      </w:r>
      <w:r w:rsidRPr="00544ED5">
        <w:tab/>
        <w:t>leave the notice at the place where the damage happened; and</w:t>
      </w:r>
    </w:p>
    <w:p w:rsidR="00DB6E47" w:rsidRPr="00544ED5" w:rsidRDefault="00DB6E47" w:rsidP="00DB6E47">
      <w:pPr>
        <w:pStyle w:val="Apara"/>
      </w:pPr>
      <w:r w:rsidRPr="00544ED5">
        <w:tab/>
        <w:t>(b)</w:t>
      </w:r>
      <w:r w:rsidRPr="00544ED5">
        <w:tab/>
        <w:t>ensure it is left in a conspicuous position and in a reasonably secure way.</w:t>
      </w:r>
    </w:p>
    <w:p w:rsidR="00DB6E47" w:rsidRPr="003D139A" w:rsidRDefault="00DB6E47" w:rsidP="00DB6E47">
      <w:pPr>
        <w:pStyle w:val="Amain"/>
      </w:pPr>
      <w:r w:rsidRPr="003D139A">
        <w:tab/>
        <w:t>(5)</w:t>
      </w:r>
      <w:r w:rsidRPr="003D139A">
        <w:tab/>
        <w:t>The notice must state—</w:t>
      </w:r>
    </w:p>
    <w:p w:rsidR="00DB6E47" w:rsidRPr="00544ED5" w:rsidRDefault="00DB6E47" w:rsidP="00DB6E47">
      <w:pPr>
        <w:pStyle w:val="Apara"/>
      </w:pPr>
      <w:r w:rsidRPr="00544ED5">
        <w:tab/>
        <w:t>(a)</w:t>
      </w:r>
      <w:r w:rsidRPr="00544ED5">
        <w:tab/>
        <w:t>particulars of the damage; and</w:t>
      </w:r>
    </w:p>
    <w:p w:rsidR="00DB6E47" w:rsidRPr="00544ED5" w:rsidRDefault="00DB6E47" w:rsidP="00DB6E47">
      <w:pPr>
        <w:pStyle w:val="Apara"/>
      </w:pPr>
      <w:r w:rsidRPr="00544ED5">
        <w:lastRenderedPageBreak/>
        <w:tab/>
        <w:t>(b)</w:t>
      </w:r>
      <w:r w:rsidRPr="00544ED5">
        <w:tab/>
        <w:t>that the person who suffered the damage may claim compensation under section 581.</w:t>
      </w:r>
    </w:p>
    <w:p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rsidR="00DB6E47" w:rsidRPr="00943427" w:rsidRDefault="00DB6E47" w:rsidP="00DB6E47">
      <w:pPr>
        <w:pStyle w:val="AH3Div"/>
      </w:pPr>
      <w:bookmarkStart w:id="771" w:name="_Toc12353451"/>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Compensation</w:t>
      </w:r>
      <w:bookmarkEnd w:id="771"/>
    </w:p>
    <w:p w:rsidR="00DB6E47" w:rsidRPr="007E1F9A" w:rsidRDefault="00DB6E47" w:rsidP="00DB6E47">
      <w:pPr>
        <w:pStyle w:val="AH5Sec"/>
      </w:pPr>
      <w:bookmarkStart w:id="772" w:name="_Toc12353452"/>
      <w:r w:rsidRPr="00943427">
        <w:rPr>
          <w:rStyle w:val="CharSectNo"/>
        </w:rPr>
        <w:t>581</w:t>
      </w:r>
      <w:r w:rsidRPr="007E1F9A">
        <w:tab/>
      </w:r>
      <w:r w:rsidRPr="007E1F9A">
        <w:rPr>
          <w:rFonts w:ascii="Helvetica" w:hAnsi="Helvetica" w:cs="Helvetica"/>
          <w:iCs/>
        </w:rPr>
        <w:t>Compensation because of exercise of powers</w:t>
      </w:r>
      <w:bookmarkEnd w:id="772"/>
    </w:p>
    <w:p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rsidR="00DB6E47" w:rsidRPr="00544ED5" w:rsidRDefault="00DB6E47" w:rsidP="00DB6E47">
      <w:pPr>
        <w:pStyle w:val="Apara"/>
      </w:pPr>
      <w:r w:rsidRPr="00544ED5">
        <w:tab/>
        <w:t>(a)</w:t>
      </w:r>
      <w:r w:rsidRPr="00544ED5">
        <w:tab/>
        <w:t>to costs, damage or loss incurred because of a lawful seizure or forfeiture; or</w:t>
      </w:r>
    </w:p>
    <w:p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rsidR="00DB6E47" w:rsidRPr="003D139A" w:rsidRDefault="00DB6E47" w:rsidP="00DB6E47">
      <w:pPr>
        <w:pStyle w:val="Amain"/>
      </w:pPr>
      <w:r w:rsidRPr="003D139A">
        <w:tab/>
        <w:t>(3)</w:t>
      </w:r>
      <w:r w:rsidRPr="003D139A">
        <w:tab/>
        <w:t>The compensation may be claimed and ordered in a proceeding—</w:t>
      </w:r>
    </w:p>
    <w:p w:rsidR="00DB6E47" w:rsidRPr="00544ED5" w:rsidRDefault="00DB6E47" w:rsidP="00DB6E47">
      <w:pPr>
        <w:pStyle w:val="Apara"/>
      </w:pPr>
      <w:r w:rsidRPr="00544ED5">
        <w:tab/>
        <w:t>(a)</w:t>
      </w:r>
      <w:r w:rsidRPr="00544ED5">
        <w:tab/>
        <w:t>brought in a court with jurisdiction for the recovery of the amount of compensation claimed; or</w:t>
      </w:r>
    </w:p>
    <w:p w:rsidR="00DB6E47" w:rsidRPr="00544ED5" w:rsidRDefault="00DB6E47" w:rsidP="00DB6E47">
      <w:pPr>
        <w:pStyle w:val="Apara"/>
      </w:pPr>
      <w:r w:rsidRPr="00544ED5">
        <w:lastRenderedPageBreak/>
        <w:tab/>
        <w:t>(b)</w:t>
      </w:r>
      <w:r w:rsidRPr="00544ED5">
        <w:tab/>
        <w:t>for an offence against this Law in relation to which the power was exercised or purportedly exercised.</w:t>
      </w:r>
    </w:p>
    <w:p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rsidR="00DB6E47" w:rsidRPr="00943427" w:rsidRDefault="00DB6E47" w:rsidP="00DB6E47">
      <w:pPr>
        <w:pStyle w:val="AH3Div"/>
      </w:pPr>
      <w:bookmarkStart w:id="773" w:name="_Toc12353453"/>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Provision about exercise of particular powers</w:t>
      </w:r>
      <w:bookmarkEnd w:id="773"/>
    </w:p>
    <w:p w:rsidR="00DB6E47" w:rsidRPr="007E1F9A" w:rsidRDefault="00DB6E47" w:rsidP="00DB6E47">
      <w:pPr>
        <w:pStyle w:val="AH5Sec"/>
      </w:pPr>
      <w:bookmarkStart w:id="774" w:name="_Toc12353454"/>
      <w:r w:rsidRPr="00943427">
        <w:rPr>
          <w:rStyle w:val="CharSectNo"/>
        </w:rPr>
        <w:t>582</w:t>
      </w:r>
      <w:r w:rsidRPr="007E1F9A">
        <w:tab/>
      </w:r>
      <w:r w:rsidRPr="007E1F9A">
        <w:rPr>
          <w:rFonts w:ascii="Helvetica" w:hAnsi="Helvetica" w:cs="Helvetica"/>
          <w:iCs/>
        </w:rPr>
        <w:t>Duty to record particular information in driver’s work diary</w:t>
      </w:r>
      <w:bookmarkEnd w:id="774"/>
    </w:p>
    <w:p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rsidR="00DB6E47" w:rsidRPr="00544ED5" w:rsidRDefault="00DB6E47" w:rsidP="00DB6E47">
      <w:pPr>
        <w:pStyle w:val="Apara"/>
      </w:pPr>
      <w:r w:rsidRPr="00544ED5">
        <w:tab/>
        <w:t>(a)</w:t>
      </w:r>
      <w:r w:rsidRPr="00544ED5">
        <w:tab/>
        <w:t>the officer’s identifying details;</w:t>
      </w:r>
    </w:p>
    <w:p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rsidR="00DB6E47" w:rsidRPr="003D139A" w:rsidRDefault="00DB6E47" w:rsidP="00DB6E47">
      <w:pPr>
        <w:pStyle w:val="Amain"/>
      </w:pPr>
      <w:r w:rsidRPr="003D139A">
        <w:tab/>
        <w:t>(3)</w:t>
      </w:r>
      <w:r w:rsidRPr="003D139A">
        <w:tab/>
        <w:t>The authorised officer must comply with the request.</w:t>
      </w:r>
    </w:p>
    <w:p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rsidR="00DB6E47" w:rsidRPr="003D647F" w:rsidRDefault="00DB6E47" w:rsidP="00DB6E47">
      <w:pPr>
        <w:pStyle w:val="PageBreak"/>
      </w:pPr>
      <w:r w:rsidRPr="003D647F">
        <w:br w:type="page"/>
      </w:r>
    </w:p>
    <w:p w:rsidR="00DB6E47" w:rsidRPr="00943427" w:rsidRDefault="00DB6E47" w:rsidP="00DB6E47">
      <w:pPr>
        <w:pStyle w:val="AH2Part"/>
      </w:pPr>
      <w:bookmarkStart w:id="775" w:name="_Toc12353455"/>
      <w:r w:rsidRPr="00943427">
        <w:rPr>
          <w:rStyle w:val="CharPartNo"/>
        </w:rPr>
        <w:lastRenderedPageBreak/>
        <w:t xml:space="preserve">Part 9.6 </w:t>
      </w:r>
      <w:r w:rsidRPr="00A95F9A">
        <w:rPr>
          <w:rFonts w:ascii="Helvetica" w:hAnsi="Helvetica" w:cs="Helvetica"/>
          <w:iCs/>
          <w:szCs w:val="32"/>
        </w:rPr>
        <w:tab/>
      </w:r>
      <w:r w:rsidRPr="00943427">
        <w:rPr>
          <w:rStyle w:val="CharPartText"/>
          <w:rFonts w:ascii="Helvetica" w:hAnsi="Helvetica" w:cs="Helvetica"/>
          <w:iCs/>
          <w:szCs w:val="32"/>
        </w:rPr>
        <w:t>Miscellaneous provisions</w:t>
      </w:r>
      <w:bookmarkEnd w:id="775"/>
    </w:p>
    <w:p w:rsidR="00DB6E47" w:rsidRPr="00943427" w:rsidRDefault="00DB6E47" w:rsidP="00DB6E47">
      <w:pPr>
        <w:pStyle w:val="AH3Div"/>
      </w:pPr>
      <w:bookmarkStart w:id="776" w:name="_Toc12353456"/>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Powers of Regulator</w:t>
      </w:r>
      <w:bookmarkEnd w:id="776"/>
    </w:p>
    <w:p w:rsidR="00DB6E47" w:rsidRPr="007E1F9A" w:rsidRDefault="00DB6E47" w:rsidP="00DB6E47">
      <w:pPr>
        <w:pStyle w:val="AH5Sec"/>
      </w:pPr>
      <w:bookmarkStart w:id="777" w:name="_Toc12353457"/>
      <w:r w:rsidRPr="00943427">
        <w:rPr>
          <w:rStyle w:val="CharSectNo"/>
        </w:rPr>
        <w:t>583</w:t>
      </w:r>
      <w:r w:rsidRPr="007E1F9A">
        <w:tab/>
      </w:r>
      <w:r w:rsidRPr="007E1F9A">
        <w:rPr>
          <w:rFonts w:ascii="Helvetica" w:hAnsi="Helvetica" w:cs="Helvetica"/>
          <w:iCs/>
        </w:rPr>
        <w:t>Regulator may exercise powers of authorised officers</w:t>
      </w:r>
      <w:bookmarkEnd w:id="777"/>
    </w:p>
    <w:p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rsidR="00DB6E47" w:rsidRPr="00943427" w:rsidRDefault="00DB6E47" w:rsidP="00DB6E47">
      <w:pPr>
        <w:pStyle w:val="AH3Div"/>
      </w:pPr>
      <w:bookmarkStart w:id="778" w:name="_Toc12353458"/>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Other offences relating to authorised officers</w:t>
      </w:r>
      <w:bookmarkEnd w:id="778"/>
    </w:p>
    <w:p w:rsidR="00DB6E47" w:rsidRPr="007E1F9A" w:rsidRDefault="00DB6E47" w:rsidP="00DB6E47">
      <w:pPr>
        <w:pStyle w:val="AH5Sec"/>
      </w:pPr>
      <w:bookmarkStart w:id="779" w:name="_Toc12353459"/>
      <w:r w:rsidRPr="00943427">
        <w:rPr>
          <w:rStyle w:val="CharSectNo"/>
        </w:rPr>
        <w:t>584</w:t>
      </w:r>
      <w:r w:rsidRPr="007E1F9A">
        <w:tab/>
      </w:r>
      <w:r w:rsidRPr="007E1F9A">
        <w:rPr>
          <w:rFonts w:ascii="Helvetica" w:hAnsi="Helvetica" w:cs="Helvetica"/>
          <w:iCs/>
        </w:rPr>
        <w:t>Obstructing authorised officer</w:t>
      </w:r>
      <w:bookmarkEnd w:id="779"/>
    </w:p>
    <w:p w:rsidR="00DB6E47" w:rsidRPr="003D139A" w:rsidRDefault="00DB6E47" w:rsidP="00DB6E47">
      <w:pPr>
        <w:pStyle w:val="Amain"/>
      </w:pPr>
      <w:r w:rsidRPr="003D139A">
        <w:tab/>
        <w:t>(1)</w:t>
      </w:r>
      <w:r w:rsidRPr="003D139A">
        <w:tab/>
        <w:t>A person must not obstruct—</w:t>
      </w:r>
    </w:p>
    <w:p w:rsidR="00DB6E47" w:rsidRPr="00544ED5" w:rsidRDefault="00DB6E47" w:rsidP="00DB6E47">
      <w:pPr>
        <w:pStyle w:val="Apara"/>
      </w:pPr>
      <w:r w:rsidRPr="00544ED5">
        <w:tab/>
        <w:t>(a)</w:t>
      </w:r>
      <w:r w:rsidRPr="00544ED5">
        <w:tab/>
        <w:t>an authorised officer, or someone helping an authorised officer, exercising a power under this Law; or</w:t>
      </w:r>
    </w:p>
    <w:p w:rsidR="00DB6E47" w:rsidRPr="00544ED5" w:rsidRDefault="00DB6E47" w:rsidP="00DB6E47">
      <w:pPr>
        <w:pStyle w:val="Apara"/>
      </w:pPr>
      <w:r w:rsidRPr="00544ED5">
        <w:tab/>
        <w:t>(b)</w:t>
      </w:r>
      <w:r w:rsidRPr="00544ED5">
        <w:tab/>
        <w:t>an assistant mentioned in section 518, 519 or 523 exercising a power under that section.</w:t>
      </w:r>
    </w:p>
    <w:p w:rsidR="00DB6E47" w:rsidRPr="006C3305" w:rsidRDefault="00DB6E47" w:rsidP="00DB6E47">
      <w:pPr>
        <w:pStyle w:val="Penalty"/>
      </w:pPr>
      <w:r w:rsidRPr="00D91CC2">
        <w:rPr>
          <w:rFonts w:cs="Times"/>
          <w:bCs/>
          <w:iCs/>
        </w:rPr>
        <w:t>Maximum penalty—$10000.</w:t>
      </w:r>
    </w:p>
    <w:p w:rsidR="00DB6E47" w:rsidRPr="003D139A" w:rsidRDefault="00DB6E47" w:rsidP="00DB6E47">
      <w:pPr>
        <w:pStyle w:val="Amain"/>
      </w:pPr>
      <w:r w:rsidRPr="003D139A">
        <w:tab/>
        <w:t>(2)</w:t>
      </w:r>
      <w:r w:rsidRPr="003D139A">
        <w:tab/>
        <w:t>In this section—</w:t>
      </w:r>
    </w:p>
    <w:p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rsidR="00DB6E47" w:rsidRPr="007E1F9A" w:rsidRDefault="00DB6E47" w:rsidP="00DB6E47">
      <w:pPr>
        <w:pStyle w:val="AH5Sec"/>
      </w:pPr>
      <w:bookmarkStart w:id="780" w:name="_Toc12353460"/>
      <w:r w:rsidRPr="00943427">
        <w:rPr>
          <w:rStyle w:val="CharSectNo"/>
        </w:rPr>
        <w:t>585</w:t>
      </w:r>
      <w:r w:rsidRPr="007E1F9A">
        <w:tab/>
      </w:r>
      <w:r w:rsidRPr="007E1F9A">
        <w:rPr>
          <w:rFonts w:ascii="Helvetica" w:hAnsi="Helvetica" w:cs="Helvetica"/>
          <w:iCs/>
        </w:rPr>
        <w:t>Impersonating authorised officer</w:t>
      </w:r>
      <w:bookmarkEnd w:id="780"/>
    </w:p>
    <w:p w:rsidR="00DB6E47" w:rsidRPr="003D139A" w:rsidRDefault="00DB6E47" w:rsidP="00DB6E47">
      <w:pPr>
        <w:pStyle w:val="Amainreturn"/>
      </w:pPr>
      <w:r w:rsidRPr="003D139A">
        <w:t>A person must not impersonate an authorised officer.</w:t>
      </w:r>
    </w:p>
    <w:p w:rsidR="00DB6E47" w:rsidRPr="006C3305" w:rsidRDefault="00DB6E47" w:rsidP="00DB6E47">
      <w:pPr>
        <w:pStyle w:val="Penalty"/>
      </w:pPr>
      <w:r w:rsidRPr="00D91CC2">
        <w:rPr>
          <w:rFonts w:cs="Times"/>
          <w:bCs/>
          <w:iCs/>
        </w:rPr>
        <w:t>Maximum penalty—$10000.</w:t>
      </w:r>
    </w:p>
    <w:p w:rsidR="00DB6E47" w:rsidRPr="00943427" w:rsidRDefault="00DB6E47" w:rsidP="00DB6E47">
      <w:pPr>
        <w:pStyle w:val="AH3Div"/>
      </w:pPr>
      <w:bookmarkStart w:id="781" w:name="_Toc12353461"/>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Other provisions</w:t>
      </w:r>
      <w:bookmarkEnd w:id="781"/>
    </w:p>
    <w:p w:rsidR="00DB6E47" w:rsidRPr="007E1F9A" w:rsidRDefault="00DB6E47" w:rsidP="00DB6E47">
      <w:pPr>
        <w:pStyle w:val="AH5Sec"/>
      </w:pPr>
      <w:bookmarkStart w:id="782" w:name="_Toc12353462"/>
      <w:r w:rsidRPr="00943427">
        <w:rPr>
          <w:rStyle w:val="CharSectNo"/>
        </w:rPr>
        <w:t>586</w:t>
      </w:r>
      <w:r w:rsidRPr="007E1F9A">
        <w:tab/>
      </w:r>
      <w:r w:rsidRPr="007E1F9A">
        <w:rPr>
          <w:rFonts w:ascii="Helvetica" w:hAnsi="Helvetica" w:cs="Helvetica"/>
          <w:iCs/>
        </w:rPr>
        <w:t>Multiple requirements</w:t>
      </w:r>
      <w:bookmarkEnd w:id="782"/>
    </w:p>
    <w:p w:rsidR="00DB6E47" w:rsidRPr="003D139A" w:rsidRDefault="00DB6E47" w:rsidP="00DB6E47">
      <w:pPr>
        <w:pStyle w:val="Amainreturn"/>
      </w:pPr>
      <w:r w:rsidRPr="003D139A">
        <w:t>An authorised officer may—</w:t>
      </w:r>
    </w:p>
    <w:p w:rsidR="00DB6E47" w:rsidRPr="00544ED5" w:rsidRDefault="00DB6E47" w:rsidP="00DB6E47">
      <w:pPr>
        <w:pStyle w:val="Apara"/>
      </w:pPr>
      <w:r w:rsidRPr="00544ED5">
        <w:tab/>
        <w:t>(a)</w:t>
      </w:r>
      <w:r w:rsidRPr="00544ED5">
        <w:tab/>
        <w:t>on the same occasion—</w:t>
      </w:r>
    </w:p>
    <w:p w:rsidR="00DB6E47" w:rsidRPr="00CC71DF" w:rsidRDefault="00DB6E47" w:rsidP="00DB6E47">
      <w:pPr>
        <w:pStyle w:val="Asubpara"/>
      </w:pPr>
      <w:r w:rsidRPr="00CC71DF">
        <w:tab/>
        <w:t>(i)</w:t>
      </w:r>
      <w:r w:rsidRPr="00CC71DF">
        <w:tab/>
        <w:t>give more than 1 direction to, or make more than 1 requirement of, a person under a provision of this Chapter; or</w:t>
      </w:r>
    </w:p>
    <w:p w:rsidR="00DB6E47" w:rsidRPr="00CC71DF" w:rsidRDefault="00DB6E47" w:rsidP="00DB6E47">
      <w:pPr>
        <w:pStyle w:val="Asubpara"/>
      </w:pPr>
      <w:r w:rsidRPr="00CC71DF">
        <w:tab/>
        <w:t>(ii)</w:t>
      </w:r>
      <w:r w:rsidRPr="00CC71DF">
        <w:tab/>
        <w:t>give a direction to, or make a requirement of, a person under a provision of this Chapter and give a direction to, or make a requirement of, the person under 1 or more other provisions of this Chapter; or</w:t>
      </w:r>
    </w:p>
    <w:p w:rsidR="00DB6E47" w:rsidRPr="00544ED5" w:rsidRDefault="00DB6E47" w:rsidP="00DB6E47">
      <w:pPr>
        <w:pStyle w:val="Apara"/>
      </w:pPr>
      <w:r w:rsidRPr="00544ED5">
        <w:tab/>
        <w:t>(b)</w:t>
      </w:r>
      <w:r w:rsidRPr="00544ED5">
        <w:tab/>
        <w:t>give a direction to, or make a requirement of, a person under a provision and give a further direction to, or make a further requirement of, the person under the same provision; or</w:t>
      </w:r>
    </w:p>
    <w:p w:rsidR="00DB6E47" w:rsidRPr="00544ED5" w:rsidRDefault="00DB6E47" w:rsidP="00DB6E47">
      <w:pPr>
        <w:pStyle w:val="Apara"/>
      </w:pPr>
      <w:r w:rsidRPr="00544ED5">
        <w:tab/>
        <w:t>(c)</w:t>
      </w:r>
      <w:r w:rsidRPr="00544ED5">
        <w:tab/>
        <w:t>make a combination of directions o</w:t>
      </w:r>
      <w:r w:rsidR="009C5297">
        <w:t>r requirements under paragraph (a)</w:t>
      </w:r>
      <w:r w:rsidRPr="00544ED5">
        <w:t>(i)</w:t>
      </w:r>
      <w:r w:rsidR="009C5297">
        <w:t xml:space="preserve"> or (ii) or </w:t>
      </w:r>
      <w:r w:rsidRPr="00544ED5">
        <w:t>(b).</w:t>
      </w:r>
    </w:p>
    <w:p w:rsidR="00DB6E47" w:rsidRPr="007E1F9A" w:rsidRDefault="00DB6E47" w:rsidP="00DB6E47">
      <w:pPr>
        <w:pStyle w:val="AH5Sec"/>
      </w:pPr>
      <w:bookmarkStart w:id="783" w:name="_Toc12353463"/>
      <w:r w:rsidRPr="00943427">
        <w:rPr>
          <w:rStyle w:val="CharSectNo"/>
        </w:rPr>
        <w:t>587</w:t>
      </w:r>
      <w:r w:rsidRPr="007E1F9A">
        <w:tab/>
      </w:r>
      <w:r w:rsidRPr="007E1F9A">
        <w:rPr>
          <w:rFonts w:ascii="Helvetica" w:hAnsi="Helvetica" w:cs="Helvetica"/>
          <w:iCs/>
        </w:rPr>
        <w:t>Compliance with particular requirements</w:t>
      </w:r>
      <w:bookmarkEnd w:id="783"/>
    </w:p>
    <w:p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rsidR="00DB6E47" w:rsidRPr="007E1F9A" w:rsidRDefault="00DB6E47" w:rsidP="00DB6E47">
      <w:pPr>
        <w:pStyle w:val="AH5Sec"/>
      </w:pPr>
      <w:bookmarkStart w:id="784" w:name="_Toc12353464"/>
      <w:r w:rsidRPr="00943427">
        <w:rPr>
          <w:rStyle w:val="CharSectNo"/>
        </w:rPr>
        <w:t>588</w:t>
      </w:r>
      <w:r w:rsidRPr="007E1F9A">
        <w:tab/>
      </w:r>
      <w:r w:rsidRPr="007E1F9A">
        <w:rPr>
          <w:rFonts w:ascii="Helvetica" w:hAnsi="Helvetica" w:cs="Helvetica"/>
          <w:iCs/>
        </w:rPr>
        <w:t>Evidential immunity for individuals complying with particular requirements</w:t>
      </w:r>
      <w:bookmarkEnd w:id="784"/>
    </w:p>
    <w:p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 570 or 577.</w:t>
      </w:r>
    </w:p>
    <w:p w:rsidR="00DB6E47" w:rsidRPr="003D139A" w:rsidRDefault="00DB6E47" w:rsidP="00DB6E47">
      <w:pPr>
        <w:pStyle w:val="Amain"/>
      </w:pPr>
      <w:r w:rsidRPr="003D139A">
        <w:lastRenderedPageBreak/>
        <w:tab/>
        <w:t>(2)</w:t>
      </w:r>
      <w:r w:rsidRPr="003D139A">
        <w:tab/>
        <w:t>The following is not admissible in evidence against an individual in a criminal proceeding (except a proceeding for an offence against this Chapter)—</w:t>
      </w:r>
    </w:p>
    <w:p w:rsidR="00DB6E47" w:rsidRPr="00544ED5" w:rsidRDefault="00DB6E47" w:rsidP="00DB6E47">
      <w:pPr>
        <w:pStyle w:val="Apara"/>
      </w:pPr>
      <w:r w:rsidRPr="00544ED5">
        <w:tab/>
        <w:t>(a)</w:t>
      </w:r>
      <w:r w:rsidRPr="00544ED5">
        <w:tab/>
        <w:t>information provided by an individual in compliance with the requirement;</w:t>
      </w:r>
    </w:p>
    <w:p w:rsidR="00DB6E47" w:rsidRPr="00544ED5" w:rsidRDefault="00DB6E47" w:rsidP="00DB6E47">
      <w:pPr>
        <w:pStyle w:val="Apara"/>
      </w:pPr>
      <w:r w:rsidRPr="00544ED5">
        <w:tab/>
        <w:t>(b)</w:t>
      </w:r>
      <w:r w:rsidRPr="00544ED5">
        <w:tab/>
        <w:t>information directly or indirectly derived from information mentioned i</w:t>
      </w:r>
      <w:r w:rsidR="009C5297">
        <w:t xml:space="preserve">n paragraph </w:t>
      </w:r>
      <w:r w:rsidRPr="00544ED5">
        <w:t>(a).</w:t>
      </w:r>
    </w:p>
    <w:p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rsidR="00DB6E47" w:rsidRPr="007E1F9A" w:rsidRDefault="00DB6E47" w:rsidP="00DB6E47">
      <w:pPr>
        <w:pStyle w:val="AH5Sec"/>
      </w:pPr>
      <w:bookmarkStart w:id="785" w:name="_Toc12353465"/>
      <w:r w:rsidRPr="00943427">
        <w:rPr>
          <w:rStyle w:val="CharSectNo"/>
        </w:rPr>
        <w:t>589</w:t>
      </w:r>
      <w:r w:rsidRPr="007E1F9A">
        <w:tab/>
      </w:r>
      <w:r w:rsidRPr="007E1F9A">
        <w:rPr>
          <w:rFonts w:ascii="Helvetica" w:hAnsi="Helvetica" w:cs="Helvetica"/>
          <w:iCs/>
        </w:rPr>
        <w:t>Effect of withdrawal of consent to enter under this Chapter</w:t>
      </w:r>
      <w:bookmarkEnd w:id="785"/>
    </w:p>
    <w:p w:rsidR="00DB6E47" w:rsidRPr="003D139A" w:rsidRDefault="00DB6E47" w:rsidP="00DB6E47">
      <w:pPr>
        <w:pStyle w:val="Amain"/>
      </w:pPr>
      <w:r w:rsidRPr="003D139A">
        <w:tab/>
        <w:t>(1)</w:t>
      </w:r>
      <w:r w:rsidRPr="003D139A">
        <w:tab/>
        <w:t>This section applies if—</w:t>
      </w:r>
    </w:p>
    <w:p w:rsidR="00DB6E47" w:rsidRPr="00544ED5" w:rsidRDefault="00DB6E47" w:rsidP="00DB6E47">
      <w:pPr>
        <w:pStyle w:val="Apara"/>
      </w:pPr>
      <w:r w:rsidRPr="00544ED5">
        <w:tab/>
        <w:t>(a)</w:t>
      </w:r>
      <w:r w:rsidRPr="00544ED5">
        <w:tab/>
        <w:t>an authorised officer enters a place with the occupier’s consent and has obtained evidence at the place; but</w:t>
      </w:r>
    </w:p>
    <w:p w:rsidR="00DB6E47" w:rsidRPr="00544ED5" w:rsidRDefault="00DB6E47" w:rsidP="00DB6E47">
      <w:pPr>
        <w:pStyle w:val="Apara"/>
      </w:pPr>
      <w:r w:rsidRPr="00544ED5">
        <w:tab/>
        <w:t>(b)</w:t>
      </w:r>
      <w:r w:rsidRPr="00544ED5">
        <w:tab/>
        <w:t>the occupier’s consent is later withdrawn.</w:t>
      </w:r>
    </w:p>
    <w:p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rsidR="00DB6E47" w:rsidRPr="003D647F" w:rsidRDefault="00DB6E47" w:rsidP="00DB6E47">
      <w:pPr>
        <w:pStyle w:val="PageBreak"/>
      </w:pPr>
      <w:r w:rsidRPr="003D647F">
        <w:br w:type="page"/>
      </w:r>
    </w:p>
    <w:p w:rsidR="00DB6E47" w:rsidRPr="00943427" w:rsidRDefault="00DB6E47" w:rsidP="00DB6E47">
      <w:pPr>
        <w:pStyle w:val="AH1Chapter"/>
      </w:pPr>
      <w:bookmarkStart w:id="786" w:name="_Toc12353466"/>
      <w:r w:rsidRPr="00943427">
        <w:rPr>
          <w:rStyle w:val="CharChapNo"/>
        </w:rPr>
        <w:lastRenderedPageBreak/>
        <w:t xml:space="preserve">Chapter 10 </w:t>
      </w:r>
      <w:r w:rsidRPr="00A95F9A">
        <w:rPr>
          <w:rFonts w:ascii="Helvetica" w:hAnsi="Helvetica" w:cs="Helvetica"/>
          <w:iCs/>
          <w:sz w:val="36"/>
          <w:szCs w:val="36"/>
        </w:rPr>
        <w:tab/>
      </w:r>
      <w:r w:rsidRPr="00943427">
        <w:rPr>
          <w:rStyle w:val="CharChapText"/>
          <w:rFonts w:ascii="Helvetica" w:hAnsi="Helvetica" w:cs="Helvetica"/>
          <w:iCs/>
          <w:sz w:val="36"/>
          <w:szCs w:val="36"/>
        </w:rPr>
        <w:t>Sanctions and provisions about liability for offences</w:t>
      </w:r>
      <w:bookmarkEnd w:id="786"/>
    </w:p>
    <w:p w:rsidR="00DB6E47" w:rsidRPr="00943427" w:rsidRDefault="00DB6E47" w:rsidP="00DB6E47">
      <w:pPr>
        <w:pStyle w:val="AH2Part"/>
      </w:pPr>
      <w:bookmarkStart w:id="787" w:name="_Toc12353467"/>
      <w:r w:rsidRPr="00943427">
        <w:rPr>
          <w:rStyle w:val="CharPartNo"/>
        </w:rPr>
        <w:t xml:space="preserve">Part 10.1 </w:t>
      </w:r>
      <w:r w:rsidRPr="00A95F9A">
        <w:rPr>
          <w:rFonts w:ascii="Helvetica" w:hAnsi="Helvetica" w:cs="Helvetica"/>
          <w:iCs/>
          <w:szCs w:val="32"/>
        </w:rPr>
        <w:tab/>
      </w:r>
      <w:r w:rsidRPr="00943427">
        <w:rPr>
          <w:rStyle w:val="CharPartText"/>
          <w:rFonts w:ascii="Helvetica" w:hAnsi="Helvetica" w:cs="Helvetica"/>
          <w:iCs/>
          <w:szCs w:val="32"/>
        </w:rPr>
        <w:t>Formal warnings</w:t>
      </w:r>
      <w:bookmarkEnd w:id="787"/>
    </w:p>
    <w:p w:rsidR="00997DC5" w:rsidRDefault="00997DC5" w:rsidP="00997DC5">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788" w:name="_Toc12353468"/>
      <w:r w:rsidRPr="00943427">
        <w:rPr>
          <w:rStyle w:val="CharSectNo"/>
        </w:rPr>
        <w:t>590</w:t>
      </w:r>
      <w:r w:rsidRPr="007E1F9A">
        <w:tab/>
      </w:r>
      <w:r w:rsidRPr="007E1F9A">
        <w:rPr>
          <w:rFonts w:ascii="Helvetica" w:hAnsi="Helvetica" w:cs="Helvetica"/>
          <w:iCs/>
        </w:rPr>
        <w:t>Formal warning</w:t>
      </w:r>
      <w:bookmarkEnd w:id="788"/>
    </w:p>
    <w:p w:rsidR="00DB6E47" w:rsidRPr="003D139A" w:rsidRDefault="00DB6E47" w:rsidP="00DB6E47">
      <w:pPr>
        <w:pStyle w:val="Amain"/>
      </w:pPr>
      <w:r w:rsidRPr="003D139A">
        <w:tab/>
        <w:t>(1)</w:t>
      </w:r>
      <w:r w:rsidRPr="003D139A">
        <w:tab/>
        <w:t>This section applies if an authorised officer reasonably believes—</w:t>
      </w:r>
    </w:p>
    <w:p w:rsidR="00DB6E47" w:rsidRPr="00544ED5" w:rsidRDefault="00DB6E47" w:rsidP="00DB6E47">
      <w:pPr>
        <w:pStyle w:val="Apara"/>
      </w:pPr>
      <w:r w:rsidRPr="00544ED5">
        <w:tab/>
        <w:t>(a)</w:t>
      </w:r>
      <w:r w:rsidRPr="00544ED5">
        <w:tab/>
        <w:t>a person has contravened this Law; and</w:t>
      </w:r>
    </w:p>
    <w:p w:rsidR="00DB6E47" w:rsidRPr="00544ED5" w:rsidRDefault="00DB6E47" w:rsidP="00DB6E47">
      <w:pPr>
        <w:pStyle w:val="Apara"/>
      </w:pPr>
      <w:r w:rsidRPr="00544ED5">
        <w:tab/>
        <w:t>(b)</w:t>
      </w:r>
      <w:r w:rsidRPr="00544ED5">
        <w:tab/>
        <w:t>the person had taken reasonable steps to prevent the contravention and was unaware of the contravention; and</w:t>
      </w:r>
    </w:p>
    <w:p w:rsidR="00DB6E47" w:rsidRPr="00544ED5" w:rsidRDefault="00DB6E47" w:rsidP="00DB6E47">
      <w:pPr>
        <w:pStyle w:val="Apara"/>
      </w:pPr>
      <w:r w:rsidRPr="00544ED5">
        <w:tab/>
        <w:t>(c)</w:t>
      </w:r>
      <w:r w:rsidRPr="00544ED5">
        <w:tab/>
        <w:t>the contravention may appropriately be dealt with by way of a warning under this section.</w:t>
      </w:r>
    </w:p>
    <w:p w:rsidR="00DB6E47" w:rsidRPr="003D139A" w:rsidRDefault="00DB6E47" w:rsidP="00DB6E47">
      <w:pPr>
        <w:pStyle w:val="Amain"/>
      </w:pPr>
      <w:r w:rsidRPr="003D139A">
        <w:tab/>
        <w:t>(2)</w:t>
      </w:r>
      <w:r w:rsidRPr="003D139A">
        <w:tab/>
        <w:t>The authorised officer may give the person a written warning.</w:t>
      </w:r>
    </w:p>
    <w:p w:rsidR="00DB6E47" w:rsidRPr="003D139A" w:rsidRDefault="00DB6E47" w:rsidP="00DB6E47">
      <w:pPr>
        <w:pStyle w:val="Amain"/>
      </w:pPr>
      <w:r w:rsidRPr="003D139A">
        <w:tab/>
        <w:t>(3)</w:t>
      </w:r>
      <w:r w:rsidRPr="003D139A">
        <w:tab/>
        <w:t>However, a warning must not be given for a contravention of a mass, dimension or loading requirement constituting a substantial risk breach or severe risk breach.</w:t>
      </w:r>
    </w:p>
    <w:p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rsidR="00DB6E47" w:rsidRPr="003D139A" w:rsidRDefault="00DB6E47" w:rsidP="00DB6E47">
      <w:pPr>
        <w:pStyle w:val="Amain"/>
      </w:pPr>
      <w:r w:rsidRPr="003D139A">
        <w:tab/>
        <w:t>(6)</w:t>
      </w:r>
      <w:r w:rsidRPr="003D139A">
        <w:tab/>
        <w:t>After a warning given under this section is withdrawn under subsection (5), a proceeding may be taken against the person to whom the warning was given for the contravention for which the warning was given.</w:t>
      </w:r>
    </w:p>
    <w:p w:rsidR="00DB6E47" w:rsidRPr="003D139A" w:rsidRDefault="00DB6E47" w:rsidP="00997DC5">
      <w:pPr>
        <w:pStyle w:val="Amain"/>
        <w:keepNext/>
      </w:pPr>
      <w:r w:rsidRPr="003D139A">
        <w:lastRenderedPageBreak/>
        <w:tab/>
        <w:t>(7)</w:t>
      </w:r>
      <w:r w:rsidRPr="003D139A">
        <w:tab/>
        <w:t>In this section—</w:t>
      </w:r>
    </w:p>
    <w:p w:rsidR="00DB6E47" w:rsidRPr="00041046" w:rsidRDefault="00DB6E47" w:rsidP="00DB6E47">
      <w:pPr>
        <w:pStyle w:val="aDef"/>
        <w:rPr>
          <w:bCs/>
        </w:rPr>
      </w:pPr>
      <w:r w:rsidRPr="00041046">
        <w:rPr>
          <w:rStyle w:val="charBoldItals"/>
        </w:rPr>
        <w:t xml:space="preserve">approved authorised officer </w:t>
      </w:r>
      <w:r w:rsidRPr="00041046">
        <w:t>means—</w:t>
      </w:r>
    </w:p>
    <w:p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789" w:name="_Toc12353469"/>
      <w:r w:rsidRPr="00943427">
        <w:rPr>
          <w:rStyle w:val="CharPartNo"/>
        </w:rPr>
        <w:lastRenderedPageBreak/>
        <w:t xml:space="preserve">Part 10.2 </w:t>
      </w:r>
      <w:r w:rsidRPr="00A95F9A">
        <w:rPr>
          <w:rFonts w:ascii="Helvetica" w:hAnsi="Helvetica" w:cs="Helvetica"/>
          <w:iCs/>
          <w:szCs w:val="32"/>
        </w:rPr>
        <w:tab/>
      </w:r>
      <w:r w:rsidRPr="00943427">
        <w:rPr>
          <w:rStyle w:val="CharPartText"/>
          <w:rFonts w:ascii="Helvetica" w:hAnsi="Helvetica" w:cs="Helvetica"/>
          <w:iCs/>
          <w:szCs w:val="32"/>
        </w:rPr>
        <w:t>Infringement notices</w:t>
      </w:r>
      <w:bookmarkEnd w:id="789"/>
    </w:p>
    <w:p w:rsidR="00DB6E47" w:rsidRPr="007E1F9A" w:rsidRDefault="00DB6E47" w:rsidP="00DB6E47">
      <w:pPr>
        <w:pStyle w:val="AH5Sec"/>
      </w:pPr>
      <w:bookmarkStart w:id="790" w:name="_Toc12353470"/>
      <w:r w:rsidRPr="00943427">
        <w:rPr>
          <w:rStyle w:val="CharSectNo"/>
        </w:rPr>
        <w:t>591</w:t>
      </w:r>
      <w:r w:rsidRPr="007E1F9A">
        <w:tab/>
      </w:r>
      <w:r w:rsidRPr="007E1F9A">
        <w:rPr>
          <w:rFonts w:ascii="Helvetica" w:hAnsi="Helvetica" w:cs="Helvetica"/>
          <w:iCs/>
        </w:rPr>
        <w:t>Infringement notices</w:t>
      </w:r>
      <w:bookmarkEnd w:id="790"/>
    </w:p>
    <w:p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rsidR="00DB6E47" w:rsidRPr="003D139A" w:rsidRDefault="00DB6E47" w:rsidP="00DB6E47">
      <w:pPr>
        <w:pStyle w:val="Amain"/>
      </w:pPr>
      <w:r w:rsidRPr="003D139A">
        <w:tab/>
        <w:t>(3)</w:t>
      </w:r>
      <w:r w:rsidRPr="003D139A">
        <w:tab/>
        <w:t>In this section—</w:t>
      </w:r>
    </w:p>
    <w:p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rsidR="00DB6E47" w:rsidRPr="007E1F9A" w:rsidRDefault="00DB6E47" w:rsidP="00DB6E47">
      <w:pPr>
        <w:pStyle w:val="AH5Sec"/>
      </w:pPr>
      <w:bookmarkStart w:id="791" w:name="_Toc12353471"/>
      <w:r w:rsidRPr="00943427">
        <w:rPr>
          <w:rStyle w:val="CharSectNo"/>
        </w:rPr>
        <w:t>592</w:t>
      </w:r>
      <w:r w:rsidRPr="007E1F9A">
        <w:tab/>
      </w:r>
      <w:r w:rsidRPr="007E1F9A">
        <w:rPr>
          <w:rFonts w:ascii="Helvetica" w:hAnsi="Helvetica" w:cs="Helvetica"/>
          <w:iCs/>
        </w:rPr>
        <w:t>Recording information about infringement penalties</w:t>
      </w:r>
      <w:bookmarkEnd w:id="791"/>
    </w:p>
    <w:p w:rsidR="00DB6E47" w:rsidRPr="003D139A" w:rsidRDefault="00DB6E47" w:rsidP="00DB6E47">
      <w:pPr>
        <w:pStyle w:val="Amain"/>
      </w:pPr>
      <w:r w:rsidRPr="003D139A">
        <w:tab/>
        <w:t>(1)</w:t>
      </w:r>
      <w:r w:rsidRPr="003D139A">
        <w:tab/>
        <w:t>The Regulator may keep a record of—</w:t>
      </w:r>
    </w:p>
    <w:p w:rsidR="00DB6E47" w:rsidRPr="00544ED5" w:rsidRDefault="00DB6E47" w:rsidP="00DB6E47">
      <w:pPr>
        <w:pStyle w:val="Apara"/>
      </w:pPr>
      <w:r w:rsidRPr="00544ED5">
        <w:tab/>
        <w:t>(a)</w:t>
      </w:r>
      <w:r w:rsidRPr="00544ED5">
        <w:tab/>
        <w:t>each infringement notice issued for the purposes of this Law; and</w:t>
      </w:r>
    </w:p>
    <w:p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rsidR="00DB6E47" w:rsidRPr="00544ED5" w:rsidRDefault="00DB6E47" w:rsidP="00DB6E47">
      <w:pPr>
        <w:pStyle w:val="Apara"/>
      </w:pPr>
      <w:r w:rsidRPr="00544ED5">
        <w:tab/>
        <w:t>(a)</w:t>
      </w:r>
      <w:r w:rsidRPr="00544ED5">
        <w:tab/>
        <w:t>to accumulate aggregate data for research or education; or</w:t>
      </w:r>
    </w:p>
    <w:p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rsidR="00DB6E47" w:rsidRPr="00544ED5" w:rsidRDefault="00DB6E47" w:rsidP="00B64ABF">
      <w:pPr>
        <w:pStyle w:val="Apara"/>
        <w:keepNext/>
      </w:pPr>
      <w:r w:rsidRPr="00544ED5">
        <w:lastRenderedPageBreak/>
        <w:tab/>
        <w:t>(c)</w:t>
      </w:r>
      <w:r w:rsidRPr="00544ED5">
        <w:tab/>
        <w:t xml:space="preserve">in a proceeding for an offence (the </w:t>
      </w:r>
      <w:r w:rsidRPr="00FF4454">
        <w:rPr>
          <w:rStyle w:val="charBoldItals"/>
        </w:rPr>
        <w:t>extended liability offence</w:t>
      </w:r>
      <w:r w:rsidRPr="00544ED5">
        <w:t>) where—</w:t>
      </w:r>
    </w:p>
    <w:p w:rsidR="00DB6E47" w:rsidRPr="00CC71DF" w:rsidRDefault="00DB6E47" w:rsidP="00DB6E47">
      <w:pPr>
        <w:pStyle w:val="Asubpara"/>
      </w:pPr>
      <w:r w:rsidRPr="00CC71DF">
        <w:tab/>
        <w:t>(i)</w:t>
      </w:r>
      <w:r w:rsidRPr="00CC71DF">
        <w:tab/>
        <w:t xml:space="preserve">the extended liability offence arises in connection with another offence (the </w:t>
      </w:r>
      <w:r w:rsidRPr="00FF4454">
        <w:rPr>
          <w:rStyle w:val="charBoldItals"/>
        </w:rPr>
        <w:t>relevant offence</w:t>
      </w:r>
      <w:r w:rsidRPr="00CC71DF">
        <w:t>) for which the infringement notice was issued; and</w:t>
      </w:r>
    </w:p>
    <w:p w:rsidR="00DB6E47" w:rsidRPr="00CC71DF" w:rsidRDefault="00DB6E47" w:rsidP="00DB6E47">
      <w:pPr>
        <w:pStyle w:val="Asubpara"/>
      </w:pPr>
      <w:r>
        <w:tab/>
      </w:r>
      <w:r w:rsidRPr="00CC71DF">
        <w:t>(ii)</w:t>
      </w:r>
      <w:r w:rsidRPr="00CC71DF">
        <w:tab/>
        <w:t>a provision of this Law (for example, section 315(5)) provides that evidence of details stated in the infringement notice is evidence in the proceeding that the relevant offence happened at the time and place, and in the circumstances, stated in the infringement notice; or</w:t>
      </w:r>
    </w:p>
    <w:p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rsidR="00DB6E47" w:rsidRPr="00544ED5" w:rsidRDefault="00DB6E47" w:rsidP="00DB6E47">
      <w:pPr>
        <w:pStyle w:val="Apara"/>
      </w:pPr>
      <w:r w:rsidRPr="00544ED5">
        <w:tab/>
        <w:t>(e)</w:t>
      </w:r>
      <w:r w:rsidRPr="00544ED5">
        <w:tab/>
        <w:t xml:space="preserve">as authorised under subsection (3). </w:t>
      </w:r>
    </w:p>
    <w:p w:rsidR="00DB6E47" w:rsidRPr="003D139A" w:rsidRDefault="00DB6E47" w:rsidP="00DB6E47">
      <w:pPr>
        <w:pStyle w:val="Amain"/>
      </w:pPr>
      <w:r w:rsidRPr="003D139A">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rsidR="00DB6E47" w:rsidRPr="003D647F" w:rsidRDefault="00DB6E47" w:rsidP="00DB6E47">
      <w:pPr>
        <w:pStyle w:val="PageBreak"/>
      </w:pPr>
      <w:r w:rsidRPr="003D647F">
        <w:br w:type="page"/>
      </w:r>
    </w:p>
    <w:p w:rsidR="00DB6E47" w:rsidRPr="00943427" w:rsidRDefault="00DB6E47" w:rsidP="00DB6E47">
      <w:pPr>
        <w:pStyle w:val="AH2Part"/>
      </w:pPr>
      <w:bookmarkStart w:id="792" w:name="_Toc12353472"/>
      <w:r w:rsidRPr="00943427">
        <w:rPr>
          <w:rStyle w:val="CharPartNo"/>
        </w:rPr>
        <w:lastRenderedPageBreak/>
        <w:t xml:space="preserve">Part 10.3 </w:t>
      </w:r>
      <w:r w:rsidRPr="00A95F9A">
        <w:rPr>
          <w:rFonts w:ascii="Helvetica" w:hAnsi="Helvetica" w:cs="Helvetica"/>
          <w:iCs/>
          <w:szCs w:val="32"/>
        </w:rPr>
        <w:tab/>
      </w:r>
      <w:r w:rsidRPr="00943427">
        <w:rPr>
          <w:rStyle w:val="CharPartText"/>
          <w:rFonts w:ascii="Helvetica" w:hAnsi="Helvetica" w:cs="Helvetica"/>
          <w:iCs/>
          <w:szCs w:val="32"/>
        </w:rPr>
        <w:t>Court sanctions</w:t>
      </w:r>
      <w:bookmarkEnd w:id="792"/>
    </w:p>
    <w:p w:rsidR="00DB6E47" w:rsidRPr="00943427" w:rsidRDefault="00DB6E47" w:rsidP="00DB6E47">
      <w:pPr>
        <w:pStyle w:val="AH3Div"/>
      </w:pPr>
      <w:bookmarkStart w:id="793" w:name="_Toc12353473"/>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General provisions</w:t>
      </w:r>
      <w:bookmarkEnd w:id="793"/>
    </w:p>
    <w:p w:rsidR="00DB6E47" w:rsidRPr="007E1F9A" w:rsidRDefault="00DB6E47" w:rsidP="00DB6E47">
      <w:pPr>
        <w:pStyle w:val="AH5Sec"/>
      </w:pPr>
      <w:bookmarkStart w:id="794" w:name="_Toc12353474"/>
      <w:r w:rsidRPr="00943427">
        <w:rPr>
          <w:rStyle w:val="CharSectNo"/>
        </w:rPr>
        <w:t>593</w:t>
      </w:r>
      <w:r w:rsidRPr="007E1F9A">
        <w:tab/>
      </w:r>
      <w:r w:rsidRPr="007E1F9A">
        <w:rPr>
          <w:rFonts w:ascii="Helvetica" w:hAnsi="Helvetica" w:cs="Helvetica"/>
          <w:iCs/>
        </w:rPr>
        <w:t>Penalties court may impose</w:t>
      </w:r>
      <w:bookmarkEnd w:id="794"/>
    </w:p>
    <w:p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rsidR="00DB6E47" w:rsidRPr="003D139A" w:rsidRDefault="00DB6E47" w:rsidP="00DB6E47">
      <w:pPr>
        <w:pStyle w:val="Amain"/>
      </w:pPr>
      <w:r w:rsidRPr="003D139A">
        <w:tab/>
        <w:t>(3)</w:t>
      </w:r>
      <w:r w:rsidRPr="003D139A">
        <w:tab/>
        <w:t>This Part does not limit the powers or discretion of the court under another law.</w:t>
      </w:r>
    </w:p>
    <w:p w:rsidR="00DB6E47" w:rsidRPr="007E1F9A" w:rsidRDefault="00DB6E47" w:rsidP="00DB6E47">
      <w:pPr>
        <w:pStyle w:val="AH5Sec"/>
      </w:pPr>
      <w:bookmarkStart w:id="795" w:name="_Toc12353475"/>
      <w:r w:rsidRPr="00943427">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795"/>
    </w:p>
    <w:p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rsidR="00DB6E47" w:rsidRPr="00544ED5" w:rsidRDefault="00DB6E47" w:rsidP="00DB6E47">
      <w:pPr>
        <w:pStyle w:val="Apara"/>
      </w:pPr>
      <w:r w:rsidRPr="00544ED5">
        <w:tab/>
        <w:t>(a)</w:t>
      </w:r>
      <w:r w:rsidRPr="00544ED5">
        <w:tab/>
        <w:t>a minor risk breach of a mass, dimension or loading requirement involves either or both of the following—</w:t>
      </w:r>
    </w:p>
    <w:p w:rsidR="00DB6E47" w:rsidRPr="00CC71DF" w:rsidRDefault="00DB6E47" w:rsidP="00DB6E47">
      <w:pPr>
        <w:pStyle w:val="Asubpara"/>
      </w:pPr>
      <w:r w:rsidRPr="00CC71DF">
        <w:tab/>
        <w:t>(i)</w:t>
      </w:r>
      <w:r w:rsidRPr="00CC71DF">
        <w:tab/>
        <w:t>an appreciable risk of accelerated road wear;</w:t>
      </w:r>
    </w:p>
    <w:p w:rsidR="00DB6E47" w:rsidRPr="00CC71DF" w:rsidRDefault="00DB6E47" w:rsidP="00DB6E47">
      <w:pPr>
        <w:pStyle w:val="Asubpara"/>
      </w:pPr>
      <w:r w:rsidRPr="00CC71DF">
        <w:tab/>
        <w:t>(ii)</w:t>
      </w:r>
      <w:r w:rsidRPr="00CC71DF">
        <w:tab/>
        <w:t>an appreciable risk of unfair commercial advantage;</w:t>
      </w:r>
    </w:p>
    <w:p w:rsidR="00DB6E47" w:rsidRPr="00544ED5" w:rsidRDefault="00DB6E47" w:rsidP="00DB6E47">
      <w:pPr>
        <w:pStyle w:val="Apara"/>
      </w:pPr>
      <w:r w:rsidRPr="00544ED5">
        <w:tab/>
        <w:t>(b)</w:t>
      </w:r>
      <w:r w:rsidRPr="00544ED5">
        <w:tab/>
        <w:t>a substantial risk breach of a mass, dimension or loading requirement involves 1 or more of the following—</w:t>
      </w:r>
    </w:p>
    <w:p w:rsidR="00DB6E47" w:rsidRPr="00CC71DF" w:rsidRDefault="00DB6E47" w:rsidP="00DB6E47">
      <w:pPr>
        <w:pStyle w:val="Asubpara"/>
      </w:pPr>
      <w:r w:rsidRPr="00CC71DF">
        <w:tab/>
        <w:t>(i)</w:t>
      </w:r>
      <w:r w:rsidRPr="00CC71DF">
        <w:tab/>
        <w:t>a substantial risk of accelerated road wear;</w:t>
      </w:r>
    </w:p>
    <w:p w:rsidR="00DB6E47" w:rsidRPr="00CC71DF" w:rsidRDefault="00DB6E47" w:rsidP="00DB6E47">
      <w:pPr>
        <w:pStyle w:val="Asubpara"/>
      </w:pPr>
      <w:r w:rsidRPr="00CC71DF">
        <w:tab/>
        <w:t>(ii)</w:t>
      </w:r>
      <w:r w:rsidRPr="00CC71DF">
        <w:tab/>
        <w:t>an appreciable risk of damage to road infrastructure;</w:t>
      </w:r>
    </w:p>
    <w:p w:rsidR="00DB6E47" w:rsidRPr="00CC71DF" w:rsidRDefault="00DB6E47" w:rsidP="00DB6E47">
      <w:pPr>
        <w:pStyle w:val="Asubpara"/>
      </w:pPr>
      <w:r w:rsidRPr="00CC71DF">
        <w:lastRenderedPageBreak/>
        <w:tab/>
        <w:t>(iii)</w:t>
      </w:r>
      <w:r w:rsidRPr="00CC71DF">
        <w:tab/>
        <w:t>an appreciable risk of increased traffic congestion;</w:t>
      </w:r>
    </w:p>
    <w:p w:rsidR="00DB6E47" w:rsidRPr="00CC71DF" w:rsidRDefault="00DB6E47" w:rsidP="00DB6E47">
      <w:pPr>
        <w:pStyle w:val="Asubpara"/>
      </w:pPr>
      <w:r w:rsidRPr="00CC71DF">
        <w:tab/>
        <w:t>(iv)</w:t>
      </w:r>
      <w:r w:rsidRPr="00CC71DF">
        <w:tab/>
        <w:t>an appreciable risk of diminished public amenity;</w:t>
      </w:r>
    </w:p>
    <w:p w:rsidR="00DB6E47" w:rsidRPr="00CC71DF" w:rsidRDefault="00DB6E47" w:rsidP="00DB6E47">
      <w:pPr>
        <w:pStyle w:val="Asubpara"/>
      </w:pPr>
      <w:r w:rsidRPr="00CC71DF">
        <w:tab/>
        <w:t>(v)</w:t>
      </w:r>
      <w:r w:rsidRPr="00CC71DF">
        <w:tab/>
        <w:t>a substantial risk of unfair commercial advantage;</w:t>
      </w:r>
    </w:p>
    <w:p w:rsidR="00DB6E47" w:rsidRPr="00544ED5" w:rsidRDefault="00DB6E47" w:rsidP="00DB6E47">
      <w:pPr>
        <w:pStyle w:val="Apara"/>
      </w:pPr>
      <w:r w:rsidRPr="00544ED5">
        <w:tab/>
        <w:t>(c)</w:t>
      </w:r>
      <w:r w:rsidRPr="00544ED5">
        <w:tab/>
        <w:t>a severe risk breach of a mass, dimension or loading requirement involves 1 or more of the following—</w:t>
      </w:r>
    </w:p>
    <w:p w:rsidR="00DB6E47" w:rsidRPr="00CC71DF" w:rsidRDefault="00DB6E47" w:rsidP="00DB6E47">
      <w:pPr>
        <w:pStyle w:val="Asubpara"/>
      </w:pPr>
      <w:r w:rsidRPr="00CC71DF">
        <w:tab/>
        <w:t>(i)</w:t>
      </w:r>
      <w:r w:rsidRPr="00CC71DF">
        <w:tab/>
        <w:t>an appreciable risk of harm to public safety or the environment;</w:t>
      </w:r>
    </w:p>
    <w:p w:rsidR="00DB6E47" w:rsidRPr="00CC71DF" w:rsidRDefault="00DB6E47" w:rsidP="00DB6E47">
      <w:pPr>
        <w:pStyle w:val="Asubpara"/>
      </w:pPr>
      <w:r w:rsidRPr="00CC71DF">
        <w:tab/>
        <w:t>(ii)</w:t>
      </w:r>
      <w:r w:rsidRPr="00CC71DF">
        <w:tab/>
        <w:t>a serious risk of accelerated road wear;</w:t>
      </w:r>
    </w:p>
    <w:p w:rsidR="00DB6E47" w:rsidRPr="00CC71DF" w:rsidRDefault="00DB6E47" w:rsidP="00DB6E47">
      <w:pPr>
        <w:pStyle w:val="Asubpara"/>
      </w:pPr>
      <w:r w:rsidRPr="00CC71DF">
        <w:tab/>
        <w:t>(iii)</w:t>
      </w:r>
      <w:r w:rsidRPr="00CC71DF">
        <w:tab/>
        <w:t>a serious risk of damage to road infrastructure;</w:t>
      </w:r>
    </w:p>
    <w:p w:rsidR="00DB6E47" w:rsidRPr="00CC71DF" w:rsidRDefault="00DB6E47" w:rsidP="00DB6E47">
      <w:pPr>
        <w:pStyle w:val="Asubpara"/>
      </w:pPr>
      <w:r w:rsidRPr="00CC71DF">
        <w:tab/>
        <w:t>(iv)</w:t>
      </w:r>
      <w:r w:rsidRPr="00CC71DF">
        <w:tab/>
        <w:t>a serious risk of increased traffic congestion;</w:t>
      </w:r>
    </w:p>
    <w:p w:rsidR="00DB6E47" w:rsidRPr="00CC71DF" w:rsidRDefault="00DB6E47" w:rsidP="00DB6E47">
      <w:pPr>
        <w:pStyle w:val="Asubpara"/>
      </w:pPr>
      <w:r w:rsidRPr="00CC71DF">
        <w:tab/>
        <w:t>(v)</w:t>
      </w:r>
      <w:r w:rsidRPr="00CC71DF">
        <w:tab/>
        <w:t>a serious risk of diminished public amenity;</w:t>
      </w:r>
    </w:p>
    <w:p w:rsidR="00DB6E47" w:rsidRPr="00CC71DF" w:rsidRDefault="00DB6E47" w:rsidP="00DB6E47">
      <w:pPr>
        <w:pStyle w:val="Asubpara"/>
      </w:pPr>
      <w:r w:rsidRPr="00CC71DF">
        <w:tab/>
        <w:t>(vi)</w:t>
      </w:r>
      <w:r w:rsidRPr="00CC71DF">
        <w:tab/>
        <w:t>a serious risk of unfair commercial advantage.</w:t>
      </w:r>
    </w:p>
    <w:p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rsidR="00DB6E47" w:rsidRPr="003D139A" w:rsidRDefault="00DB6E47" w:rsidP="00DB6E47">
      <w:pPr>
        <w:pStyle w:val="Amain"/>
      </w:pPr>
      <w:r w:rsidRPr="003D139A">
        <w:tab/>
        <w:t>(5)</w:t>
      </w:r>
      <w:r w:rsidRPr="003D139A">
        <w:tab/>
        <w:t>Nothing in this section requires evidence to be adduced about a matter mentioned in subsection (2).</w:t>
      </w:r>
    </w:p>
    <w:p w:rsidR="00DB6E47" w:rsidRPr="007E1F9A" w:rsidRDefault="00DB6E47" w:rsidP="00DB6E47">
      <w:pPr>
        <w:pStyle w:val="AH5Sec"/>
      </w:pPr>
      <w:bookmarkStart w:id="796" w:name="_Toc12353476"/>
      <w:r w:rsidRPr="00943427">
        <w:rPr>
          <w:rStyle w:val="CharSectNo"/>
        </w:rPr>
        <w:t>595</w:t>
      </w:r>
      <w:r w:rsidRPr="007E1F9A">
        <w:tab/>
      </w:r>
      <w:r w:rsidRPr="007E1F9A">
        <w:rPr>
          <w:rFonts w:ascii="Helvetica" w:hAnsi="Helvetica" w:cs="Helvetica"/>
          <w:iCs/>
        </w:rPr>
        <w:t>Court may treat noncompliance with mass, dimension or loading requirement as a different risk category</w:t>
      </w:r>
      <w:bookmarkEnd w:id="796"/>
    </w:p>
    <w:p w:rsidR="00DB6E47" w:rsidRPr="003D139A" w:rsidRDefault="00DB6E47" w:rsidP="00DB6E47">
      <w:pPr>
        <w:pStyle w:val="Amain"/>
      </w:pPr>
      <w:r w:rsidRPr="003D139A">
        <w:tab/>
        <w:t>(1)</w:t>
      </w:r>
      <w:r w:rsidRPr="003D139A">
        <w:tab/>
        <w:t>If a court is satisfied there has been a contravention of a mass, dimension or loading requirement but is not satisfied the contravention is a substantial risk breach or a severe risk breach, the court may treat the contravention as a minor risk breach.</w:t>
      </w:r>
    </w:p>
    <w:p w:rsidR="00DB6E47" w:rsidRPr="003D139A" w:rsidRDefault="00DB6E47" w:rsidP="00997DC5">
      <w:pPr>
        <w:pStyle w:val="Amain"/>
        <w:keepLines/>
      </w:pPr>
      <w:r w:rsidRPr="003D139A">
        <w:lastRenderedPageBreak/>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rsidR="00DB6E47" w:rsidRPr="00943427" w:rsidRDefault="00DB6E47" w:rsidP="00DB6E47">
      <w:pPr>
        <w:pStyle w:val="AH3Div"/>
      </w:pPr>
      <w:bookmarkStart w:id="797" w:name="_Toc12353477"/>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Provisions about imposing fines</w:t>
      </w:r>
      <w:bookmarkEnd w:id="797"/>
    </w:p>
    <w:p w:rsidR="00DB6E47" w:rsidRPr="007E1F9A" w:rsidRDefault="00DB6E47" w:rsidP="00DB6E47">
      <w:pPr>
        <w:pStyle w:val="AH5Sec"/>
      </w:pPr>
      <w:bookmarkStart w:id="798" w:name="_Toc12353478"/>
      <w:r w:rsidRPr="00943427">
        <w:rPr>
          <w:rStyle w:val="CharSectNo"/>
        </w:rPr>
        <w:t>596</w:t>
      </w:r>
      <w:r w:rsidRPr="007E1F9A">
        <w:tab/>
      </w:r>
      <w:r w:rsidRPr="007E1F9A">
        <w:rPr>
          <w:rFonts w:ascii="Helvetica" w:hAnsi="Helvetica" w:cs="Helvetica"/>
          <w:iCs/>
        </w:rPr>
        <w:t>Body corporate fines under penalty provision</w:t>
      </w:r>
      <w:bookmarkEnd w:id="798"/>
    </w:p>
    <w:p w:rsidR="00DB6E47" w:rsidRPr="003D139A" w:rsidRDefault="00DB6E47" w:rsidP="00DB6E47">
      <w:pPr>
        <w:pStyle w:val="Amain"/>
      </w:pPr>
      <w:r w:rsidRPr="003D139A">
        <w:tab/>
        <w:t>(1)</w:t>
      </w:r>
      <w:r w:rsidRPr="003D139A">
        <w:tab/>
        <w:t>This section applies to a provision of this Law that—</w:t>
      </w:r>
    </w:p>
    <w:p w:rsidR="00DB6E47" w:rsidRPr="00544ED5" w:rsidRDefault="00DB6E47" w:rsidP="00DB6E47">
      <w:pPr>
        <w:pStyle w:val="Apara"/>
      </w:pPr>
      <w:r w:rsidRPr="00544ED5">
        <w:tab/>
        <w:t>(a)</w:t>
      </w:r>
      <w:r w:rsidRPr="00544ED5">
        <w:tab/>
        <w:t>prescribes a maximum fine for an offence; and</w:t>
      </w:r>
    </w:p>
    <w:p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rsidR="00DB6E47" w:rsidRPr="003D139A" w:rsidRDefault="00DB6E47" w:rsidP="00DB6E47">
      <w:pPr>
        <w:pStyle w:val="Amain"/>
      </w:pPr>
      <w:r w:rsidRPr="003D139A">
        <w:tab/>
        <w:t>(2)</w:t>
      </w:r>
      <w:r w:rsidRPr="003D139A">
        <w:tab/>
        <w:t>The maximum fine is taken only to be the maximum fine for an individual.</w:t>
      </w:r>
    </w:p>
    <w:p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rsidR="00DB6E47" w:rsidRPr="00943427" w:rsidRDefault="00DB6E47" w:rsidP="00DB6E47">
      <w:pPr>
        <w:pStyle w:val="AH3Div"/>
      </w:pPr>
      <w:bookmarkStart w:id="799" w:name="_Toc12353479"/>
      <w:r w:rsidRPr="00943427">
        <w:rPr>
          <w:rStyle w:val="CharDivNo"/>
        </w:rPr>
        <w:t xml:space="preserve">Division 3 </w:t>
      </w:r>
      <w:r w:rsidRPr="00A95F9A">
        <w:rPr>
          <w:rFonts w:ascii="Helvetica" w:hAnsi="Helvetica" w:cs="Helvetica"/>
          <w:iCs/>
          <w:szCs w:val="28"/>
        </w:rPr>
        <w:tab/>
      </w:r>
      <w:r w:rsidRPr="00943427">
        <w:rPr>
          <w:rStyle w:val="CharDivText"/>
          <w:rFonts w:ascii="Helvetica" w:hAnsi="Helvetica" w:cs="Helvetica"/>
          <w:iCs/>
          <w:szCs w:val="28"/>
        </w:rPr>
        <w:t>Commercial benefits penalty orders</w:t>
      </w:r>
      <w:bookmarkEnd w:id="799"/>
    </w:p>
    <w:p w:rsidR="00DB6E47" w:rsidRPr="007E1F9A" w:rsidRDefault="00DB6E47" w:rsidP="00DB6E47">
      <w:pPr>
        <w:pStyle w:val="AH5Sec"/>
      </w:pPr>
      <w:bookmarkStart w:id="800" w:name="_Toc12353480"/>
      <w:r w:rsidRPr="00943427">
        <w:rPr>
          <w:rStyle w:val="CharSectNo"/>
        </w:rPr>
        <w:t>597</w:t>
      </w:r>
      <w:r w:rsidRPr="007E1F9A">
        <w:tab/>
      </w:r>
      <w:r w:rsidRPr="007E1F9A">
        <w:rPr>
          <w:rFonts w:ascii="Helvetica" w:hAnsi="Helvetica" w:cs="Helvetica"/>
          <w:iCs/>
        </w:rPr>
        <w:t>Commercial benefits penalty order</w:t>
      </w:r>
      <w:bookmarkEnd w:id="800"/>
    </w:p>
    <w:p w:rsidR="00DB6E47" w:rsidRPr="003D139A" w:rsidRDefault="00DB6E47" w:rsidP="00DB6E47">
      <w:pPr>
        <w:pStyle w:val="Amain"/>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rsidR="00DB6E47" w:rsidRPr="00544ED5" w:rsidRDefault="00DB6E47" w:rsidP="00997DC5">
      <w:pPr>
        <w:pStyle w:val="Apara"/>
        <w:keepLines/>
      </w:pPr>
      <w:r w:rsidRPr="00544ED5">
        <w:lastRenderedPageBreak/>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rsidR="00DB6E47" w:rsidRPr="003D139A" w:rsidRDefault="00DB6E47" w:rsidP="00DB6E47">
      <w:pPr>
        <w:pStyle w:val="Amain"/>
      </w:pPr>
      <w:r w:rsidRPr="003D139A">
        <w:tab/>
        <w:t>(2)</w:t>
      </w:r>
      <w:r w:rsidRPr="003D139A">
        <w:tab/>
        <w:t>In estimating the gross commercial benefit, the court may take into account—</w:t>
      </w:r>
    </w:p>
    <w:p w:rsidR="00DB6E47" w:rsidRPr="00544ED5" w:rsidRDefault="00DB6E47" w:rsidP="00DB6E47">
      <w:pPr>
        <w:pStyle w:val="Apara"/>
      </w:pPr>
      <w:r w:rsidRPr="00544ED5">
        <w:tab/>
        <w:t>(a)</w:t>
      </w:r>
      <w:r w:rsidRPr="00544ED5">
        <w:tab/>
        <w:t>benefits of any kind, whether or not monetary; and</w:t>
      </w:r>
    </w:p>
    <w:p w:rsidR="00DB6E47" w:rsidRPr="00544ED5" w:rsidRDefault="00DB6E47" w:rsidP="00DB6E47">
      <w:pPr>
        <w:pStyle w:val="Apara"/>
      </w:pPr>
      <w:r w:rsidRPr="00544ED5">
        <w:tab/>
        <w:t>(b)</w:t>
      </w:r>
      <w:r w:rsidRPr="00544ED5">
        <w:tab/>
        <w:t>any other matters it considers relevant, including, for example—</w:t>
      </w:r>
    </w:p>
    <w:p w:rsidR="00DB6E47" w:rsidRPr="00CC71DF" w:rsidRDefault="00DB6E47" w:rsidP="00DB6E47">
      <w:pPr>
        <w:pStyle w:val="Asubpara"/>
      </w:pPr>
      <w:r w:rsidRPr="00CC71DF">
        <w:tab/>
        <w:t>(i)</w:t>
      </w:r>
      <w:r w:rsidRPr="00CC71DF">
        <w:tab/>
        <w:t>the value of any goods involved in the offence; and</w:t>
      </w:r>
    </w:p>
    <w:p w:rsidR="00DB6E47" w:rsidRPr="00CC71DF" w:rsidRDefault="00DB6E47" w:rsidP="00DB6E47">
      <w:pPr>
        <w:pStyle w:val="Asubpara"/>
      </w:pPr>
      <w:r w:rsidRPr="00CC71DF">
        <w:tab/>
        <w:t>(ii)</w:t>
      </w:r>
      <w:r w:rsidRPr="00CC71DF">
        <w:tab/>
        <w:t>the distance over which the goods were, or were to be, carried.</w:t>
      </w:r>
    </w:p>
    <w:p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rsidR="00DB6E47" w:rsidRPr="00943427" w:rsidRDefault="00DB6E47" w:rsidP="00DB6E47">
      <w:pPr>
        <w:pStyle w:val="AH3Div"/>
      </w:pPr>
      <w:bookmarkStart w:id="801" w:name="_Toc12353481"/>
      <w:r w:rsidRPr="00943427">
        <w:rPr>
          <w:rStyle w:val="CharDivNo"/>
        </w:rPr>
        <w:t xml:space="preserve">Division 4 </w:t>
      </w:r>
      <w:r w:rsidRPr="00A95F9A">
        <w:rPr>
          <w:rFonts w:ascii="Helvetica" w:hAnsi="Helvetica" w:cs="Helvetica"/>
          <w:iCs/>
          <w:szCs w:val="28"/>
        </w:rPr>
        <w:tab/>
      </w:r>
      <w:r w:rsidRPr="00943427">
        <w:rPr>
          <w:rStyle w:val="CharDivText"/>
          <w:rFonts w:ascii="Helvetica" w:hAnsi="Helvetica" w:cs="Helvetica"/>
          <w:iCs/>
          <w:szCs w:val="28"/>
        </w:rPr>
        <w:t>Cancelling or suspending registration</w:t>
      </w:r>
      <w:bookmarkEnd w:id="801"/>
    </w:p>
    <w:p w:rsidR="00DB6E47" w:rsidRPr="007E1F9A" w:rsidRDefault="00DB6E47" w:rsidP="00DB6E47">
      <w:pPr>
        <w:pStyle w:val="AH5Sec"/>
      </w:pPr>
      <w:bookmarkStart w:id="802" w:name="_Toc12353482"/>
      <w:r w:rsidRPr="00943427">
        <w:rPr>
          <w:rStyle w:val="CharSectNo"/>
        </w:rPr>
        <w:t>598</w:t>
      </w:r>
      <w:r w:rsidRPr="007E1F9A">
        <w:tab/>
      </w:r>
      <w:r w:rsidRPr="007E1F9A">
        <w:rPr>
          <w:rFonts w:ascii="Helvetica" w:hAnsi="Helvetica" w:cs="Helvetica"/>
          <w:iCs/>
        </w:rPr>
        <w:t>Power to cancel or suspend vehicle registration</w:t>
      </w:r>
      <w:bookmarkEnd w:id="802"/>
    </w:p>
    <w:p w:rsidR="00DB6E47" w:rsidRPr="003D139A" w:rsidRDefault="00DB6E47" w:rsidP="00DB6E47">
      <w:pPr>
        <w:pStyle w:val="Amain"/>
      </w:pPr>
      <w:r w:rsidRPr="003D139A">
        <w:tab/>
        <w:t>(1)</w:t>
      </w:r>
      <w:r w:rsidRPr="003D139A">
        <w:tab/>
        <w:t>This section applies if a court convicts a person of—</w:t>
      </w:r>
    </w:p>
    <w:p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rsidR="00DB6E47" w:rsidRPr="003D139A" w:rsidRDefault="00DB6E47" w:rsidP="00B64ABF">
      <w:pPr>
        <w:pStyle w:val="Amain"/>
        <w:keepNext/>
      </w:pPr>
      <w:r w:rsidRPr="003D139A">
        <w:lastRenderedPageBreak/>
        <w:tab/>
        <w:t>(2)</w:t>
      </w:r>
      <w:r w:rsidRPr="003D139A">
        <w:tab/>
        <w:t>The court may make an order that the registration of a heavy vehicle in relation to which the offence was committed and of which the person is a registered operator is—</w:t>
      </w:r>
    </w:p>
    <w:p w:rsidR="00DB6E47" w:rsidRPr="00544ED5" w:rsidRDefault="00DB6E47" w:rsidP="00DB6E47">
      <w:pPr>
        <w:pStyle w:val="Apara"/>
      </w:pPr>
      <w:r w:rsidRPr="00544ED5">
        <w:tab/>
        <w:t>(a)</w:t>
      </w:r>
      <w:r w:rsidRPr="00544ED5">
        <w:tab/>
        <w:t>cancelled; or</w:t>
      </w:r>
    </w:p>
    <w:p w:rsidR="00DB6E47" w:rsidRPr="00544ED5" w:rsidRDefault="00DB6E47" w:rsidP="00DB6E47">
      <w:pPr>
        <w:pStyle w:val="Apara"/>
      </w:pPr>
      <w:r w:rsidRPr="00544ED5">
        <w:tab/>
        <w:t>(b)</w:t>
      </w:r>
      <w:r w:rsidRPr="00544ED5">
        <w:tab/>
        <w:t>suspended for a stated period.</w:t>
      </w:r>
    </w:p>
    <w:p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 xml:space="preserve">under subsection </w:t>
      </w:r>
      <w:r w:rsidRPr="003D139A">
        <w:t>(2)</w:t>
      </w:r>
      <w:r w:rsidR="00592E1B">
        <w:t xml:space="preserve"> </w:t>
      </w:r>
      <w:r w:rsidRPr="003D139A">
        <w:t>or (3), the court may issue a summons to that person to show cause why the order should not be made.</w:t>
      </w:r>
    </w:p>
    <w:p w:rsidR="00DB6E47" w:rsidRDefault="00DB6E47" w:rsidP="00DB6E47">
      <w:pPr>
        <w:pStyle w:val="Amain"/>
      </w:pPr>
      <w:r w:rsidRPr="003D139A">
        <w:tab/>
        <w:t>(5)</w:t>
      </w:r>
      <w:r w:rsidRPr="003D139A">
        <w:tab/>
        <w:t xml:space="preserve">The court is to ensure that the </w:t>
      </w:r>
      <w:r w:rsidR="00651049" w:rsidRPr="00651049">
        <w:rPr>
          <w:shd w:val="clear" w:color="auto" w:fill="D9D9D9" w:themeFill="background1" w:themeFillShade="D9"/>
          <w:lang w:eastAsia="en-AU"/>
        </w:rPr>
        <w:t>Regulator and the road authority are</w:t>
      </w:r>
      <w:r w:rsidRPr="003D139A">
        <w:t xml:space="preserve"> notified of the decision to</w:t>
      </w:r>
      <w:r w:rsidR="00592E1B">
        <w:t xml:space="preserve"> make an order under subsection </w:t>
      </w:r>
      <w:r w:rsidRPr="003D139A">
        <w:t>(2)</w:t>
      </w:r>
      <w:r w:rsidR="00592E1B">
        <w:t xml:space="preserve"> or </w:t>
      </w:r>
      <w:r w:rsidRPr="003D139A">
        <w:t>(3)</w:t>
      </w:r>
      <w:r w:rsidR="00592E1B">
        <w:t xml:space="preserve"> </w:t>
      </w:r>
      <w:r w:rsidRPr="003D139A">
        <w:t>and the terms of the order, but failure to do so does not invalidate the decision or the order.</w:t>
      </w:r>
    </w:p>
    <w:p w:rsidR="00651049" w:rsidRPr="009D47B1" w:rsidRDefault="00651049" w:rsidP="00651049">
      <w:pPr>
        <w:pStyle w:val="Amain"/>
        <w:shd w:val="clear" w:color="auto" w:fill="D9D9D9" w:themeFill="background1" w:themeFillShade="D9"/>
        <w:rPr>
          <w:lang w:eastAsia="en-AU"/>
        </w:rPr>
      </w:pPr>
      <w:r w:rsidRPr="009D47B1">
        <w:rPr>
          <w:lang w:eastAsia="en-AU"/>
        </w:rPr>
        <w:tab/>
        <w:t>(6)</w:t>
      </w:r>
      <w:r w:rsidRPr="009D47B1">
        <w:rPr>
          <w:lang w:eastAsia="en-AU"/>
        </w:rPr>
        <w:tab/>
        <w:t>In this section:</w:t>
      </w:r>
    </w:p>
    <w:p w:rsidR="00651049" w:rsidRPr="009D47B1" w:rsidRDefault="00651049" w:rsidP="00651049">
      <w:pPr>
        <w:pStyle w:val="aDef"/>
        <w:keepNext/>
        <w:shd w:val="clear" w:color="auto" w:fill="D9D9D9" w:themeFill="background1" w:themeFillShade="D9"/>
        <w:rPr>
          <w:lang w:eastAsia="en-AU"/>
        </w:rPr>
      </w:pPr>
      <w:r w:rsidRPr="009D47B1">
        <w:rPr>
          <w:rStyle w:val="charBoldItals"/>
        </w:rPr>
        <w:t>registration</w:t>
      </w:r>
      <w:r w:rsidRPr="009D47B1">
        <w:rPr>
          <w:lang w:eastAsia="en-AU"/>
        </w:rPr>
        <w:t xml:space="preserve">, of a heavy vehicle, means registration of the vehicle under the </w:t>
      </w:r>
      <w:hyperlink r:id="rId61" w:tooltip="A1999-81" w:history="1">
        <w:r w:rsidRPr="009D47B1">
          <w:rPr>
            <w:rStyle w:val="charCitHyperlinkItal"/>
          </w:rPr>
          <w:t>Road Transport (Vehicle Registration) Act 1999</w:t>
        </w:r>
      </w:hyperlink>
      <w:r w:rsidRPr="009D47B1">
        <w:t>.</w:t>
      </w:r>
    </w:p>
    <w:p w:rsidR="00651049" w:rsidRPr="009D47B1" w:rsidRDefault="00651049" w:rsidP="00651049">
      <w:pPr>
        <w:pStyle w:val="aNote"/>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62"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150AE9" w:rsidRPr="00943427" w:rsidRDefault="00150AE9" w:rsidP="00150AE9">
      <w:pPr>
        <w:pStyle w:val="AH3Div"/>
        <w:shd w:val="clear" w:color="auto" w:fill="D9D9D9" w:themeFill="background1" w:themeFillShade="D9"/>
      </w:pPr>
      <w:bookmarkStart w:id="803" w:name="_Toc12353483"/>
      <w:r w:rsidRPr="00943427">
        <w:rPr>
          <w:rStyle w:val="CharDivNo"/>
        </w:rPr>
        <w:lastRenderedPageBreak/>
        <w:t>Division 4A</w:t>
      </w:r>
      <w:r w:rsidRPr="009D47B1">
        <w:tab/>
      </w:r>
      <w:r w:rsidRPr="00943427">
        <w:rPr>
          <w:rStyle w:val="CharDivText"/>
        </w:rPr>
        <w:t>Cancelling, varying or suspending driver licences or disqualifying drivers</w:t>
      </w:r>
      <w:bookmarkEnd w:id="803"/>
    </w:p>
    <w:p w:rsidR="00150AE9" w:rsidRPr="009D47B1" w:rsidRDefault="00150AE9" w:rsidP="00150AE9">
      <w:pPr>
        <w:pStyle w:val="AH5Sec"/>
        <w:shd w:val="clear" w:color="auto" w:fill="D9D9D9" w:themeFill="background1" w:themeFillShade="D9"/>
      </w:pPr>
      <w:bookmarkStart w:id="804" w:name="_Toc12353484"/>
      <w:r w:rsidRPr="00943427">
        <w:rPr>
          <w:rStyle w:val="CharSectNo"/>
        </w:rPr>
        <w:t>598A</w:t>
      </w:r>
      <w:r w:rsidRPr="009D47B1">
        <w:tab/>
        <w:t>Sanctions involving driver licences</w:t>
      </w:r>
      <w:bookmarkEnd w:id="804"/>
    </w:p>
    <w:p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rsidR="00150AE9" w:rsidRPr="009D47B1" w:rsidRDefault="00150AE9" w:rsidP="00150AE9">
      <w:pPr>
        <w:pStyle w:val="Amain"/>
        <w:shd w:val="clear" w:color="auto" w:fill="D9D9D9" w:themeFill="background1" w:themeFillShade="D9"/>
      </w:pPr>
      <w:r w:rsidRPr="009D47B1">
        <w:tab/>
        <w:t>(2)</w:t>
      </w:r>
      <w:r w:rsidRPr="009D47B1">
        <w:tab/>
        <w:t>The court may make an order for either or both of the following:</w:t>
      </w:r>
    </w:p>
    <w:p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rsidR="00150AE9" w:rsidRPr="009D47B1" w:rsidRDefault="00150AE9" w:rsidP="00150AE9">
      <w:pPr>
        <w:pStyle w:val="Asubpara"/>
        <w:shd w:val="clear" w:color="auto" w:fill="D9D9D9" w:themeFill="background1" w:themeFillShade="D9"/>
      </w:pPr>
      <w:r w:rsidRPr="009D47B1">
        <w:tab/>
        <w:t>(i)</w:t>
      </w:r>
      <w:r w:rsidRPr="009D47B1">
        <w:tab/>
        <w:t>cancelled; or</w:t>
      </w:r>
    </w:p>
    <w:p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rsidR="00150AE9" w:rsidRPr="009D47B1" w:rsidRDefault="00150AE9" w:rsidP="00150AE9">
      <w:pPr>
        <w:pStyle w:val="Apara"/>
        <w:shd w:val="clear" w:color="auto" w:fill="D9D9D9" w:themeFill="background1" w:themeFillShade="D9"/>
      </w:pPr>
      <w:r w:rsidRPr="009D47B1">
        <w:tab/>
        <w:t>(b)</w:t>
      </w:r>
      <w:r w:rsidRPr="009D47B1">
        <w:tab/>
        <w:t>that the driver is disqualified from obtaining or holding an Australian driver licence (either generally or of a stated kind) for a stated period.</w:t>
      </w:r>
    </w:p>
    <w:p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rsidR="00150AE9" w:rsidRPr="009D47B1" w:rsidRDefault="00150AE9" w:rsidP="00150AE9">
      <w:pPr>
        <w:pStyle w:val="Amain"/>
        <w:shd w:val="clear" w:color="auto" w:fill="D9D9D9" w:themeFill="background1" w:themeFillShade="D9"/>
      </w:pPr>
      <w:r w:rsidRPr="009D47B1">
        <w:tab/>
        <w:t>(4)</w:t>
      </w:r>
      <w:r w:rsidRPr="009D47B1">
        <w:tab/>
        <w:t>To remove any doubt, this section is additional to, and does not limit, the court’s powers under—</w:t>
      </w:r>
    </w:p>
    <w:p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63"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rsidR="00150AE9" w:rsidRPr="009D47B1" w:rsidRDefault="00150AE9" w:rsidP="00150AE9">
      <w:pPr>
        <w:pStyle w:val="Apara"/>
        <w:shd w:val="clear" w:color="auto" w:fill="D9D9D9" w:themeFill="background1" w:themeFillShade="D9"/>
      </w:pPr>
      <w:r w:rsidRPr="009D47B1">
        <w:tab/>
        <w:t>(b)</w:t>
      </w:r>
      <w:r w:rsidRPr="009D47B1">
        <w:tab/>
        <w:t>the</w:t>
      </w:r>
      <w:r w:rsidRPr="009D47B1">
        <w:rPr>
          <w:rStyle w:val="charItals"/>
        </w:rPr>
        <w:t xml:space="preserve"> </w:t>
      </w:r>
      <w:hyperlink r:id="rId64"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rsidR="00150AE9" w:rsidRPr="009D47B1" w:rsidRDefault="00150AE9" w:rsidP="00997DC5">
      <w:pPr>
        <w:pStyle w:val="Amain"/>
        <w:keepNext/>
        <w:shd w:val="clear" w:color="auto" w:fill="D9D9D9" w:themeFill="background1" w:themeFillShade="D9"/>
      </w:pPr>
      <w:r w:rsidRPr="009D47B1">
        <w:lastRenderedPageBreak/>
        <w:tab/>
        <w:t>(6)</w:t>
      </w:r>
      <w:r w:rsidRPr="009D47B1">
        <w:tab/>
        <w:t>In this section:</w:t>
      </w:r>
    </w:p>
    <w:p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65" w:tooltip="A1999-78" w:history="1">
        <w:r w:rsidRPr="009D47B1">
          <w:rPr>
            <w:rStyle w:val="charCitHyperlinkItal"/>
          </w:rPr>
          <w:t>Road Transport (Driver Licensing) Act 1999</w:t>
        </w:r>
      </w:hyperlink>
      <w:r w:rsidRPr="009D47B1">
        <w:t>, dictionary.</w:t>
      </w:r>
    </w:p>
    <w:p w:rsidR="00DB6E47" w:rsidRPr="00943427" w:rsidRDefault="00DB6E47" w:rsidP="00DB6E47">
      <w:pPr>
        <w:pStyle w:val="AH3Div"/>
      </w:pPr>
      <w:bookmarkStart w:id="805" w:name="_Toc12353485"/>
      <w:r w:rsidRPr="00943427">
        <w:rPr>
          <w:rStyle w:val="CharDivNo"/>
        </w:rPr>
        <w:t xml:space="preserve">Division 5 </w:t>
      </w:r>
      <w:r w:rsidRPr="00A95F9A">
        <w:rPr>
          <w:rFonts w:ascii="Helvetica" w:hAnsi="Helvetica" w:cs="Helvetica"/>
          <w:iCs/>
          <w:szCs w:val="28"/>
        </w:rPr>
        <w:tab/>
      </w:r>
      <w:r w:rsidRPr="00943427">
        <w:rPr>
          <w:rStyle w:val="CharDivText"/>
          <w:rFonts w:ascii="Helvetica" w:hAnsi="Helvetica" w:cs="Helvetica"/>
          <w:iCs/>
          <w:szCs w:val="28"/>
        </w:rPr>
        <w:t>Supervisory intervention orders</w:t>
      </w:r>
      <w:bookmarkEnd w:id="805"/>
    </w:p>
    <w:p w:rsidR="00DB6E47" w:rsidRPr="007E1F9A" w:rsidRDefault="00DB6E47" w:rsidP="00DB6E47">
      <w:pPr>
        <w:pStyle w:val="AH5Sec"/>
      </w:pPr>
      <w:bookmarkStart w:id="806" w:name="_Toc12353486"/>
      <w:r w:rsidRPr="00943427">
        <w:rPr>
          <w:rStyle w:val="CharSectNo"/>
        </w:rPr>
        <w:t>599</w:t>
      </w:r>
      <w:r w:rsidRPr="007E1F9A">
        <w:tab/>
      </w:r>
      <w:r w:rsidRPr="007E1F9A">
        <w:rPr>
          <w:rFonts w:ascii="Helvetica" w:hAnsi="Helvetica" w:cs="Helvetica"/>
          <w:iCs/>
        </w:rPr>
        <w:t>Application of Div 5</w:t>
      </w:r>
      <w:bookmarkEnd w:id="806"/>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807" w:name="_Toc12353487"/>
      <w:r w:rsidRPr="00943427">
        <w:rPr>
          <w:rStyle w:val="CharSectNo"/>
        </w:rPr>
        <w:t>600</w:t>
      </w:r>
      <w:r w:rsidRPr="007E1F9A">
        <w:tab/>
      </w:r>
      <w:r w:rsidRPr="007E1F9A">
        <w:rPr>
          <w:rFonts w:ascii="Helvetica" w:hAnsi="Helvetica" w:cs="Helvetica"/>
          <w:iCs/>
        </w:rPr>
        <w:t>Court may make supervisory intervention order</w:t>
      </w:r>
      <w:bookmarkEnd w:id="807"/>
    </w:p>
    <w:p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rsidR="00DB6E47" w:rsidRPr="00CC71DF" w:rsidRDefault="00DB6E47" w:rsidP="00DB6E47">
      <w:pPr>
        <w:pStyle w:val="Asubpara"/>
      </w:pPr>
      <w:r w:rsidRPr="00CC71DF">
        <w:tab/>
        <w:t>(i)</w:t>
      </w:r>
      <w:r w:rsidRPr="00CC71DF">
        <w:tab/>
        <w:t>appointing staff to, or removing staff from, particular positions; or</w:t>
      </w:r>
    </w:p>
    <w:p w:rsidR="00DB6E47" w:rsidRPr="00CC71DF" w:rsidRDefault="00DB6E47" w:rsidP="00DB6E47">
      <w:pPr>
        <w:pStyle w:val="Asubpara"/>
      </w:pPr>
      <w:r w:rsidRPr="00CC71DF">
        <w:tab/>
        <w:t>(ii)</w:t>
      </w:r>
      <w:r w:rsidRPr="00CC71DF">
        <w:tab/>
        <w:t>training and supervising staff; or</w:t>
      </w:r>
    </w:p>
    <w:p w:rsidR="00DB6E47" w:rsidRPr="00CC71DF" w:rsidRDefault="00DB6E47" w:rsidP="00DB6E47">
      <w:pPr>
        <w:pStyle w:val="Asubpara"/>
      </w:pPr>
      <w:r w:rsidRPr="00CC71DF">
        <w:tab/>
        <w:t>(iii)</w:t>
      </w:r>
      <w:r w:rsidRPr="00CC71DF">
        <w:tab/>
        <w:t>obtaining expert advice about maintaining compliance with this Law, or stated aspects of this Law; or</w:t>
      </w:r>
    </w:p>
    <w:p w:rsidR="00DB6E47" w:rsidRPr="00CC71DF" w:rsidRDefault="00DB6E47" w:rsidP="00DB6E47">
      <w:pPr>
        <w:pStyle w:val="Asubpara"/>
      </w:pPr>
      <w:r w:rsidRPr="00CC71DF">
        <w:lastRenderedPageBreak/>
        <w:tab/>
        <w:t>(iv)</w:t>
      </w:r>
      <w:r w:rsidRPr="00CC71DF">
        <w:tab/>
        <w:t>installing equipment for monitoring or managing compliance with this Law, or stated aspects of this Law, including, for example, intelligent transport system equipment; or</w:t>
      </w:r>
    </w:p>
    <w:p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rsidR="00DB6E47" w:rsidRPr="00544ED5" w:rsidRDefault="00DB6E47" w:rsidP="00DB6E47">
      <w:pPr>
        <w:pStyle w:val="Apara"/>
      </w:pPr>
      <w:r w:rsidRPr="00544ED5">
        <w:tab/>
        <w:t>(c)</w:t>
      </w:r>
      <w:r w:rsidRPr="00544ED5">
        <w:tab/>
        <w:t>give compliance reports about the convicted person to the Regulator or the court (or both), in a stated way and for stated periods;</w:t>
      </w:r>
    </w:p>
    <w:p w:rsidR="00DB6E47" w:rsidRPr="00544ED5" w:rsidRDefault="00DB6E47" w:rsidP="00DB6E47">
      <w:pPr>
        <w:pStyle w:val="Apara"/>
      </w:pPr>
      <w:r w:rsidRPr="00544ED5">
        <w:tab/>
        <w:t>(d)</w:t>
      </w:r>
      <w:r w:rsidRPr="00544ED5">
        <w:tab/>
        <w:t>appoint a person to have the following responsibilities—</w:t>
      </w:r>
    </w:p>
    <w:p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rsidR="00DB6E47" w:rsidRPr="003D139A" w:rsidRDefault="00DB6E47" w:rsidP="00B64ABF">
      <w:pPr>
        <w:pStyle w:val="Amain"/>
        <w:keepNext/>
        <w:keepLines/>
      </w:pPr>
      <w:r w:rsidRPr="003D139A">
        <w:lastRenderedPageBreak/>
        <w:tab/>
        <w:t>(2)</w:t>
      </w:r>
      <w:r w:rsidRPr="003D139A">
        <w:tab/>
        <w:t>In this section—</w:t>
      </w:r>
    </w:p>
    <w:p w:rsidR="00DB6E47" w:rsidRPr="00041046" w:rsidRDefault="00DB6E47" w:rsidP="00B64ABF">
      <w:pPr>
        <w:pStyle w:val="aDef"/>
        <w:keepNext/>
        <w:keepLines/>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rsidR="00DB6E47" w:rsidRPr="00544ED5" w:rsidRDefault="00DB6E47" w:rsidP="00DB6E47">
      <w:pPr>
        <w:pStyle w:val="Apara"/>
      </w:pPr>
      <w:r w:rsidRPr="00544ED5">
        <w:tab/>
        <w:t>(a)</w:t>
      </w:r>
      <w:r w:rsidRPr="00544ED5">
        <w:tab/>
        <w:t>things done by the person to ensure compliance with this Law or stated aspects of this Law; and</w:t>
      </w:r>
    </w:p>
    <w:p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rsidR="00DB6E47" w:rsidRPr="007E1F9A" w:rsidRDefault="00DB6E47" w:rsidP="00DB6E47">
      <w:pPr>
        <w:pStyle w:val="AH5Sec"/>
      </w:pPr>
      <w:bookmarkStart w:id="808" w:name="_Toc12353488"/>
      <w:r w:rsidRPr="00943427">
        <w:rPr>
          <w:rStyle w:val="CharSectNo"/>
        </w:rPr>
        <w:t>601</w:t>
      </w:r>
      <w:r w:rsidRPr="007E1F9A">
        <w:tab/>
      </w:r>
      <w:r w:rsidRPr="007E1F9A">
        <w:rPr>
          <w:rFonts w:ascii="Helvetica" w:hAnsi="Helvetica" w:cs="Helvetica"/>
          <w:iCs/>
        </w:rPr>
        <w:t>Limitation on making supervisory intervention order</w:t>
      </w:r>
      <w:bookmarkEnd w:id="808"/>
    </w:p>
    <w:p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809" w:name="_Toc12353489"/>
      <w:r w:rsidRPr="00943427">
        <w:rPr>
          <w:rStyle w:val="CharSectNo"/>
        </w:rPr>
        <w:t>602</w:t>
      </w:r>
      <w:r w:rsidRPr="007E1F9A">
        <w:tab/>
      </w:r>
      <w:r w:rsidRPr="007E1F9A">
        <w:rPr>
          <w:rFonts w:ascii="Helvetica" w:hAnsi="Helvetica" w:cs="Helvetica"/>
          <w:iCs/>
        </w:rPr>
        <w:t>Supervisory intervention order may suspend other sanctions</w:t>
      </w:r>
      <w:bookmarkEnd w:id="809"/>
    </w:p>
    <w:p w:rsidR="00DB6E47" w:rsidRPr="003D139A" w:rsidRDefault="00DB6E47" w:rsidP="00DB6E47">
      <w:pPr>
        <w:pStyle w:val="Amain"/>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rsidR="00DB6E47" w:rsidRPr="003D139A" w:rsidRDefault="00DB6E47" w:rsidP="00B64ABF">
      <w:pPr>
        <w:pStyle w:val="Amain"/>
        <w:keepLines/>
      </w:pPr>
      <w:r w:rsidRPr="003D139A">
        <w:lastRenderedPageBreak/>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rsidR="00DB6E47" w:rsidRPr="007E1F9A" w:rsidRDefault="00DB6E47" w:rsidP="00DB6E47">
      <w:pPr>
        <w:pStyle w:val="AH5Sec"/>
      </w:pPr>
      <w:bookmarkStart w:id="810" w:name="_Toc12353490"/>
      <w:r w:rsidRPr="00943427">
        <w:rPr>
          <w:rStyle w:val="CharSectNo"/>
        </w:rPr>
        <w:t>603</w:t>
      </w:r>
      <w:r w:rsidRPr="007E1F9A">
        <w:tab/>
      </w:r>
      <w:r w:rsidRPr="007E1F9A">
        <w:rPr>
          <w:rFonts w:ascii="Helvetica" w:hAnsi="Helvetica" w:cs="Helvetica"/>
          <w:iCs/>
        </w:rPr>
        <w:t>Amendment or revocation of supervisory intervention order</w:t>
      </w:r>
      <w:bookmarkEnd w:id="810"/>
    </w:p>
    <w:p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811" w:name="_Toc12353491"/>
      <w:r w:rsidRPr="00943427">
        <w:rPr>
          <w:rStyle w:val="CharSectNo"/>
        </w:rPr>
        <w:t>604</w:t>
      </w:r>
      <w:r w:rsidRPr="007E1F9A">
        <w:tab/>
      </w:r>
      <w:r w:rsidRPr="007E1F9A">
        <w:rPr>
          <w:rFonts w:ascii="Helvetica" w:hAnsi="Helvetica" w:cs="Helvetica"/>
          <w:iCs/>
        </w:rPr>
        <w:t>Contravention of supervisory intervention order</w:t>
      </w:r>
      <w:bookmarkEnd w:id="811"/>
    </w:p>
    <w:p w:rsidR="00DB6E47" w:rsidRPr="003D139A" w:rsidRDefault="00DB6E47" w:rsidP="00DB6E47">
      <w:pPr>
        <w:pStyle w:val="Amainreturn"/>
      </w:pPr>
      <w:r w:rsidRPr="003D139A">
        <w:t>A person to whom a supervisory intervention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7E1F9A" w:rsidRDefault="00DB6E47" w:rsidP="00DB6E47">
      <w:pPr>
        <w:pStyle w:val="AH5Sec"/>
      </w:pPr>
      <w:bookmarkStart w:id="812" w:name="_Toc12353492"/>
      <w:r w:rsidRPr="00943427">
        <w:rPr>
          <w:rStyle w:val="CharSectNo"/>
        </w:rPr>
        <w:t>605</w:t>
      </w:r>
      <w:r w:rsidRPr="007E1F9A">
        <w:tab/>
      </w:r>
      <w:r w:rsidRPr="007E1F9A">
        <w:rPr>
          <w:rFonts w:ascii="Helvetica" w:hAnsi="Helvetica" w:cs="Helvetica"/>
          <w:iCs/>
        </w:rPr>
        <w:t>Effect of supervisory intervention order if prohibition order applies to same person</w:t>
      </w:r>
      <w:bookmarkEnd w:id="812"/>
    </w:p>
    <w:p w:rsidR="00DB6E47" w:rsidRPr="003D139A" w:rsidRDefault="00DB6E47" w:rsidP="00DB6E47">
      <w:pPr>
        <w:pStyle w:val="Amain"/>
      </w:pPr>
      <w:r w:rsidRPr="003D139A">
        <w:tab/>
        <w:t>(1)</w:t>
      </w:r>
      <w:r w:rsidRPr="003D139A">
        <w:tab/>
        <w:t>This section applies if both a supervisory intervention order and a prohibition order is in force at the same time against the same person.</w:t>
      </w:r>
    </w:p>
    <w:p w:rsidR="00DB6E47" w:rsidRPr="003D139A" w:rsidRDefault="00DB6E47" w:rsidP="00DB6E47">
      <w:pPr>
        <w:pStyle w:val="Amain"/>
      </w:pPr>
      <w:r w:rsidRPr="003D139A">
        <w:tab/>
        <w:t>(2)</w:t>
      </w:r>
      <w:r w:rsidRPr="003D139A">
        <w:tab/>
        <w:t>The supervisory intervention order has no effect while the prohibition order has effect.</w:t>
      </w:r>
    </w:p>
    <w:p w:rsidR="00DB6E47" w:rsidRPr="00943427" w:rsidRDefault="00DB6E47" w:rsidP="00DB6E47">
      <w:pPr>
        <w:pStyle w:val="AH3Div"/>
      </w:pPr>
      <w:bookmarkStart w:id="813" w:name="_Toc12353493"/>
      <w:r w:rsidRPr="00943427">
        <w:rPr>
          <w:rStyle w:val="CharDivNo"/>
        </w:rPr>
        <w:t xml:space="preserve">Division 6 </w:t>
      </w:r>
      <w:r w:rsidRPr="00A95F9A">
        <w:rPr>
          <w:rFonts w:ascii="Helvetica" w:hAnsi="Helvetica" w:cs="Helvetica"/>
          <w:iCs/>
          <w:szCs w:val="28"/>
        </w:rPr>
        <w:tab/>
      </w:r>
      <w:r w:rsidRPr="00943427">
        <w:rPr>
          <w:rStyle w:val="CharDivText"/>
          <w:rFonts w:ascii="Helvetica" w:hAnsi="Helvetica" w:cs="Helvetica"/>
          <w:iCs/>
          <w:szCs w:val="28"/>
        </w:rPr>
        <w:t>Prohibition orders</w:t>
      </w:r>
      <w:bookmarkEnd w:id="813"/>
    </w:p>
    <w:p w:rsidR="00DB6E47" w:rsidRPr="007E1F9A" w:rsidRDefault="00DB6E47" w:rsidP="00DB6E47">
      <w:pPr>
        <w:pStyle w:val="AH5Sec"/>
      </w:pPr>
      <w:bookmarkStart w:id="814" w:name="_Toc12353494"/>
      <w:r w:rsidRPr="00943427">
        <w:rPr>
          <w:rStyle w:val="CharSectNo"/>
        </w:rPr>
        <w:t>606</w:t>
      </w:r>
      <w:r w:rsidRPr="007E1F9A">
        <w:tab/>
      </w:r>
      <w:r w:rsidRPr="007E1F9A">
        <w:rPr>
          <w:rFonts w:ascii="Helvetica" w:hAnsi="Helvetica" w:cs="Helvetica"/>
          <w:iCs/>
        </w:rPr>
        <w:t>Application of Div 6</w:t>
      </w:r>
      <w:bookmarkEnd w:id="814"/>
    </w:p>
    <w:p w:rsidR="00DB6E47" w:rsidRPr="003D139A" w:rsidRDefault="00DB6E47" w:rsidP="00DB6E47">
      <w:pPr>
        <w:pStyle w:val="Amainreturn"/>
      </w:pPr>
      <w:r w:rsidRPr="003D139A">
        <w:t>This Division applies if a court—</w:t>
      </w:r>
    </w:p>
    <w:p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rsidR="00DB6E47" w:rsidRPr="00544ED5" w:rsidRDefault="00DB6E47" w:rsidP="00B64ABF">
      <w:pPr>
        <w:pStyle w:val="Apara"/>
        <w:keepLines/>
      </w:pPr>
      <w:r w:rsidRPr="00544ED5">
        <w:lastRenderedPageBreak/>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rsidR="00DB6E47" w:rsidRPr="007E1F9A" w:rsidRDefault="00DB6E47" w:rsidP="00DB6E47">
      <w:pPr>
        <w:pStyle w:val="AH5Sec"/>
      </w:pPr>
      <w:bookmarkStart w:id="815" w:name="_Toc12353495"/>
      <w:r w:rsidRPr="00943427">
        <w:rPr>
          <w:rStyle w:val="CharSectNo"/>
        </w:rPr>
        <w:t>607</w:t>
      </w:r>
      <w:r w:rsidRPr="007E1F9A">
        <w:tab/>
      </w:r>
      <w:r w:rsidRPr="007E1F9A">
        <w:rPr>
          <w:rFonts w:ascii="Helvetica" w:hAnsi="Helvetica" w:cs="Helvetica"/>
          <w:iCs/>
        </w:rPr>
        <w:t>Court may make prohibition order</w:t>
      </w:r>
      <w:bookmarkEnd w:id="815"/>
    </w:p>
    <w:p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rsidR="00DB6E47" w:rsidRPr="007E1F9A" w:rsidRDefault="00DB6E47" w:rsidP="00DB6E47">
      <w:pPr>
        <w:pStyle w:val="AH5Sec"/>
      </w:pPr>
      <w:bookmarkStart w:id="816" w:name="_Toc12353496"/>
      <w:r w:rsidRPr="00943427">
        <w:rPr>
          <w:rStyle w:val="CharSectNo"/>
        </w:rPr>
        <w:t>608</w:t>
      </w:r>
      <w:r w:rsidRPr="007E1F9A">
        <w:tab/>
      </w:r>
      <w:r w:rsidRPr="007E1F9A">
        <w:rPr>
          <w:rFonts w:ascii="Helvetica" w:hAnsi="Helvetica" w:cs="Helvetica"/>
          <w:iCs/>
        </w:rPr>
        <w:t>Limitation on making prohibition order</w:t>
      </w:r>
      <w:bookmarkEnd w:id="816"/>
    </w:p>
    <w:p w:rsidR="00DB6E47" w:rsidRPr="003D139A" w:rsidRDefault="00DB6E47" w:rsidP="00DB6E47">
      <w:pPr>
        <w:pStyle w:val="Amainreturn"/>
      </w:pPr>
      <w:r w:rsidRPr="003D139A">
        <w:t>The court may make a prohibition order only if the court is satisfied the convicted person should not continue to have the role or responsibilities prohibited by the order, and that a supervisory intervention order is not appropriate, having regard to—</w:t>
      </w:r>
    </w:p>
    <w:p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rsidR="00DB6E47" w:rsidRPr="007E1F9A" w:rsidRDefault="00DB6E47" w:rsidP="00DB6E47">
      <w:pPr>
        <w:pStyle w:val="AH5Sec"/>
      </w:pPr>
      <w:bookmarkStart w:id="817" w:name="_Toc12353497"/>
      <w:r w:rsidRPr="00943427">
        <w:rPr>
          <w:rStyle w:val="CharSectNo"/>
        </w:rPr>
        <w:lastRenderedPageBreak/>
        <w:t>609</w:t>
      </w:r>
      <w:r w:rsidRPr="007E1F9A">
        <w:tab/>
      </w:r>
      <w:r w:rsidRPr="007E1F9A">
        <w:rPr>
          <w:rFonts w:ascii="Helvetica" w:hAnsi="Helvetica" w:cs="Helvetica"/>
          <w:iCs/>
        </w:rPr>
        <w:t>Amendment or revocation of prohibition order</w:t>
      </w:r>
      <w:bookmarkEnd w:id="817"/>
    </w:p>
    <w:p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rsidR="00DB6E47" w:rsidRPr="007E1F9A" w:rsidRDefault="00DB6E47" w:rsidP="00DB6E47">
      <w:pPr>
        <w:pStyle w:val="AH5Sec"/>
      </w:pPr>
      <w:bookmarkStart w:id="818" w:name="_Toc12353498"/>
      <w:r w:rsidRPr="00943427">
        <w:rPr>
          <w:rStyle w:val="CharSectNo"/>
        </w:rPr>
        <w:t>610</w:t>
      </w:r>
      <w:r w:rsidRPr="007E1F9A">
        <w:tab/>
      </w:r>
      <w:r w:rsidRPr="007E1F9A">
        <w:rPr>
          <w:rFonts w:ascii="Helvetica" w:hAnsi="Helvetica" w:cs="Helvetica"/>
          <w:iCs/>
        </w:rPr>
        <w:t>Contravention of prohibition order</w:t>
      </w:r>
      <w:bookmarkEnd w:id="818"/>
    </w:p>
    <w:p w:rsidR="00DB6E47" w:rsidRPr="003D139A" w:rsidRDefault="00DB6E47" w:rsidP="00DB6E47">
      <w:pPr>
        <w:pStyle w:val="Amainreturn"/>
      </w:pPr>
      <w:r w:rsidRPr="003D139A">
        <w:t>A person to whom a prohibition order applies must comply with the order, unless the person has a reasonable excuse.</w:t>
      </w:r>
    </w:p>
    <w:p w:rsidR="00DB6E47" w:rsidRPr="006C3305" w:rsidRDefault="00DB6E47" w:rsidP="00DB6E47">
      <w:pPr>
        <w:pStyle w:val="Penalty"/>
      </w:pPr>
      <w:r w:rsidRPr="00D91CC2">
        <w:rPr>
          <w:rFonts w:cs="Times"/>
          <w:bCs/>
          <w:iCs/>
        </w:rPr>
        <w:t>Maximum penalty—$10000.</w:t>
      </w:r>
    </w:p>
    <w:p w:rsidR="00DB6E47" w:rsidRPr="00943427" w:rsidRDefault="00DB6E47" w:rsidP="00DB6E47">
      <w:pPr>
        <w:pStyle w:val="AH3Div"/>
      </w:pPr>
      <w:bookmarkStart w:id="819" w:name="_Toc12353499"/>
      <w:r w:rsidRPr="00943427">
        <w:rPr>
          <w:rStyle w:val="CharDivNo"/>
        </w:rPr>
        <w:t xml:space="preserve">Division 7 </w:t>
      </w:r>
      <w:r w:rsidRPr="00A95F9A">
        <w:rPr>
          <w:rFonts w:ascii="Helvetica" w:hAnsi="Helvetica" w:cs="Helvetica"/>
          <w:iCs/>
          <w:szCs w:val="28"/>
        </w:rPr>
        <w:tab/>
      </w:r>
      <w:r w:rsidRPr="00943427">
        <w:rPr>
          <w:rStyle w:val="CharDivText"/>
          <w:rFonts w:ascii="Helvetica" w:hAnsi="Helvetica" w:cs="Helvetica"/>
          <w:iCs/>
          <w:szCs w:val="28"/>
        </w:rPr>
        <w:t>Compensation orders</w:t>
      </w:r>
      <w:bookmarkEnd w:id="819"/>
    </w:p>
    <w:p w:rsidR="00DB6E47" w:rsidRPr="007E1F9A" w:rsidRDefault="00DB6E47" w:rsidP="00DB6E47">
      <w:pPr>
        <w:pStyle w:val="AH5Sec"/>
      </w:pPr>
      <w:bookmarkStart w:id="820" w:name="_Toc12353500"/>
      <w:r w:rsidRPr="00943427">
        <w:rPr>
          <w:rStyle w:val="CharSectNo"/>
        </w:rPr>
        <w:t>611</w:t>
      </w:r>
      <w:r w:rsidRPr="007E1F9A">
        <w:tab/>
      </w:r>
      <w:r w:rsidRPr="007E1F9A">
        <w:rPr>
          <w:rFonts w:ascii="Helvetica" w:hAnsi="Helvetica" w:cs="Helvetica"/>
          <w:iCs/>
        </w:rPr>
        <w:t>Court may make compensation order</w:t>
      </w:r>
      <w:bookmarkEnd w:id="820"/>
    </w:p>
    <w:p w:rsidR="00DB6E47" w:rsidRPr="003D139A" w:rsidRDefault="00DB6E47" w:rsidP="00DB6E47">
      <w:pPr>
        <w:pStyle w:val="Amain"/>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rsidR="00DB6E47" w:rsidRPr="003D139A" w:rsidRDefault="00DB6E47" w:rsidP="00DB6E47">
      <w:pPr>
        <w:pStyle w:val="Amain"/>
      </w:pPr>
      <w:r w:rsidRPr="003D139A">
        <w:tab/>
        <w:t>(2)</w:t>
      </w:r>
      <w:r w:rsidRPr="003D139A">
        <w:tab/>
        <w:t>A compensation order may be made on the application of the prosecutor, the Regulator or the road manager.</w:t>
      </w:r>
    </w:p>
    <w:p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rsidR="00DB6E47" w:rsidRPr="003D139A" w:rsidRDefault="00DB6E47" w:rsidP="00DB6E47">
      <w:pPr>
        <w:pStyle w:val="Amain"/>
      </w:pPr>
      <w:r w:rsidRPr="003D139A">
        <w:tab/>
        <w:t>(4)</w:t>
      </w:r>
      <w:r w:rsidRPr="003D139A">
        <w:tab/>
        <w:t>The court may make a compensation order—</w:t>
      </w:r>
    </w:p>
    <w:p w:rsidR="00DB6E47" w:rsidRPr="00544ED5" w:rsidRDefault="00DB6E47" w:rsidP="00DB6E47">
      <w:pPr>
        <w:pStyle w:val="Apara"/>
      </w:pPr>
      <w:r w:rsidRPr="00544ED5">
        <w:tab/>
        <w:t>(a)</w:t>
      </w:r>
      <w:r w:rsidRPr="00544ED5">
        <w:tab/>
        <w:t>when the court gives its sentence for the offence; or</w:t>
      </w:r>
    </w:p>
    <w:p w:rsidR="00DB6E47" w:rsidRPr="00544ED5" w:rsidRDefault="00DB6E47" w:rsidP="00F51CFB">
      <w:pPr>
        <w:pStyle w:val="Apara"/>
        <w:keepNext/>
      </w:pPr>
      <w:r w:rsidRPr="00544ED5">
        <w:lastRenderedPageBreak/>
        <w:tab/>
        <w:t>(b)</w:t>
      </w:r>
      <w:r w:rsidRPr="00544ED5">
        <w:tab/>
        <w:t>at a later time, but not after the end of the period within which a proceeding for the offence must start under this Law.</w:t>
      </w:r>
    </w:p>
    <w:p w:rsidR="00DB6E47" w:rsidRPr="00C96203" w:rsidRDefault="00DB6E47" w:rsidP="00F51CFB">
      <w:pPr>
        <w:pStyle w:val="aNote"/>
        <w:keepNext/>
      </w:pPr>
      <w:r w:rsidRPr="00FF4454">
        <w:rPr>
          <w:rStyle w:val="charItals"/>
        </w:rPr>
        <w:t>Note</w:t>
      </w:r>
      <w:r w:rsidRPr="00C96203">
        <w:rPr>
          <w:rFonts w:cs="Times"/>
          <w:bCs/>
          <w:iCs/>
        </w:rPr>
        <w:t>—</w:t>
      </w:r>
    </w:p>
    <w:p w:rsidR="00DB6E47" w:rsidRPr="00C96203" w:rsidRDefault="00DB6E47" w:rsidP="00DB6E47">
      <w:pPr>
        <w:pStyle w:val="aNoteTextss"/>
      </w:pPr>
      <w:r w:rsidRPr="00C96203">
        <w:t>See section 707 for the period within which a proceeding for an offence against this Law must start.</w:t>
      </w:r>
    </w:p>
    <w:p w:rsidR="00DB6E47" w:rsidRPr="007E1F9A" w:rsidRDefault="00DB6E47" w:rsidP="00DB6E47">
      <w:pPr>
        <w:pStyle w:val="AH5Sec"/>
      </w:pPr>
      <w:bookmarkStart w:id="821" w:name="_Toc12353501"/>
      <w:r w:rsidRPr="00943427">
        <w:rPr>
          <w:rStyle w:val="CharSectNo"/>
        </w:rPr>
        <w:t>612</w:t>
      </w:r>
      <w:r w:rsidRPr="007E1F9A">
        <w:tab/>
      </w:r>
      <w:r w:rsidRPr="007E1F9A">
        <w:rPr>
          <w:rFonts w:ascii="Helvetica" w:hAnsi="Helvetica" w:cs="Helvetica"/>
          <w:iCs/>
        </w:rPr>
        <w:t>Assessment of compensation</w:t>
      </w:r>
      <w:bookmarkEnd w:id="821"/>
    </w:p>
    <w:p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rsidR="00DB6E47" w:rsidRPr="003D139A" w:rsidRDefault="00DB6E47" w:rsidP="00DB6E47">
      <w:pPr>
        <w:pStyle w:val="Amain"/>
      </w:pPr>
      <w:r w:rsidRPr="003D139A">
        <w:tab/>
        <w:t>(2)</w:t>
      </w:r>
      <w:r w:rsidRPr="003D139A">
        <w:tab/>
        <w:t>In assessing the amount of compensation, the court may have regard to—</w:t>
      </w:r>
    </w:p>
    <w:p w:rsidR="00DB6E47" w:rsidRPr="00544ED5" w:rsidRDefault="00DB6E47" w:rsidP="00DB6E47">
      <w:pPr>
        <w:pStyle w:val="Apara"/>
      </w:pPr>
      <w:r w:rsidRPr="00544ED5">
        <w:tab/>
        <w:t>(a)</w:t>
      </w:r>
      <w:r w:rsidRPr="00544ED5">
        <w:tab/>
        <w:t>evidence adduced in connection with the prosecution of the offence; and</w:t>
      </w:r>
    </w:p>
    <w:p w:rsidR="00DB6E47" w:rsidRPr="00544ED5" w:rsidRDefault="00DB6E47" w:rsidP="00DB6E47">
      <w:pPr>
        <w:pStyle w:val="Apara"/>
      </w:pPr>
      <w:r w:rsidRPr="00544ED5">
        <w:tab/>
        <w:t>(b)</w:t>
      </w:r>
      <w:r w:rsidRPr="00544ED5">
        <w:tab/>
        <w:t>any evidence not adduced in connection with the prosecution of the offence but adduced in connection with the making of the order; and</w:t>
      </w:r>
    </w:p>
    <w:p w:rsidR="00DB6E47" w:rsidRPr="00544ED5" w:rsidRDefault="00DB6E47" w:rsidP="00DB6E47">
      <w:pPr>
        <w:pStyle w:val="Apara"/>
      </w:pPr>
      <w:r w:rsidRPr="00544ED5">
        <w:tab/>
        <w:t>(c)</w:t>
      </w:r>
      <w:r w:rsidRPr="00544ED5">
        <w:tab/>
        <w:t>if the road manager is a public authority—</w:t>
      </w:r>
    </w:p>
    <w:p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rsidR="00DB6E47" w:rsidRPr="00CC71DF" w:rsidRDefault="00DB6E47" w:rsidP="00DB6E47">
      <w:pPr>
        <w:pStyle w:val="Asubpara"/>
      </w:pPr>
      <w:r w:rsidRPr="00CC71DF">
        <w:tab/>
        <w:t>(ii)</w:t>
      </w:r>
      <w:r w:rsidRPr="00CC71DF">
        <w:tab/>
        <w:t>any other certificate of the public authority, including, for example, a certificate—</w:t>
      </w:r>
    </w:p>
    <w:p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rsidR="00DB6E47" w:rsidRPr="00592E1B" w:rsidRDefault="00DB6E47" w:rsidP="00D3767F">
      <w:pPr>
        <w:pStyle w:val="Asubsubpara"/>
      </w:pPr>
      <w:r w:rsidRPr="00592E1B">
        <w:tab/>
        <w:t>(</w:t>
      </w:r>
      <w:r w:rsidR="00D3767F">
        <w:t>B</w:t>
      </w:r>
      <w:r w:rsidRPr="00592E1B">
        <w:t>)</w:t>
      </w:r>
      <w:r w:rsidRPr="00592E1B">
        <w:tab/>
        <w:t>estimating the monetary value of, or the cost of remedying, the damage to the road infrastructure in relation to which the order is sought; or</w:t>
      </w:r>
    </w:p>
    <w:p w:rsidR="00DB6E47" w:rsidRPr="00592E1B" w:rsidRDefault="00DB6E47" w:rsidP="00D3767F">
      <w:pPr>
        <w:pStyle w:val="Asubsubpara"/>
      </w:pPr>
      <w:r w:rsidRPr="00592E1B">
        <w:lastRenderedPageBreak/>
        <w:tab/>
        <w:t>(</w:t>
      </w:r>
      <w:r w:rsidR="00D3767F">
        <w:t>C</w:t>
      </w:r>
      <w:r w:rsidRPr="00592E1B">
        <w:t>)</w:t>
      </w:r>
      <w:r w:rsidRPr="00592E1B">
        <w:tab/>
        <w:t>estimating the extent to which the commission of the offence contributed to the damage to the road infrastructure in relation to which the order is sought; and</w:t>
      </w:r>
    </w:p>
    <w:p w:rsidR="00DB6E47" w:rsidRPr="00544ED5" w:rsidRDefault="00DB6E47" w:rsidP="00D3767F">
      <w:pPr>
        <w:pStyle w:val="Asubsubpara"/>
      </w:pPr>
      <w:r w:rsidRPr="00544ED5">
        <w:tab/>
        <w:t>(</w:t>
      </w:r>
      <w:r w:rsidR="00D3767F">
        <w:t>D</w:t>
      </w:r>
      <w:r w:rsidRPr="00544ED5">
        <w:t>)</w:t>
      </w:r>
      <w:r w:rsidRPr="00544ED5">
        <w:tab/>
        <w:t>any other matters the court considers relevant.</w:t>
      </w:r>
    </w:p>
    <w:p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rsidR="00DB6E47" w:rsidRPr="007E1F9A" w:rsidRDefault="00DB6E47" w:rsidP="00DB6E47">
      <w:pPr>
        <w:pStyle w:val="AH5Sec"/>
      </w:pPr>
      <w:bookmarkStart w:id="822" w:name="_Toc12353502"/>
      <w:r w:rsidRPr="00943427">
        <w:rPr>
          <w:rStyle w:val="CharSectNo"/>
        </w:rPr>
        <w:t>613</w:t>
      </w:r>
      <w:r w:rsidRPr="007E1F9A">
        <w:tab/>
      </w:r>
      <w:r w:rsidRPr="007E1F9A">
        <w:rPr>
          <w:rFonts w:ascii="Helvetica" w:hAnsi="Helvetica" w:cs="Helvetica"/>
          <w:iCs/>
        </w:rPr>
        <w:t>Use of certificates in assessing compensation</w:t>
      </w:r>
      <w:bookmarkEnd w:id="822"/>
    </w:p>
    <w:p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rsidR="00DB6E47" w:rsidRPr="003D139A" w:rsidRDefault="00DB6E47" w:rsidP="00DB6E47">
      <w:pPr>
        <w:pStyle w:val="Amain"/>
      </w:pPr>
      <w:r w:rsidRPr="003D139A">
        <w:tab/>
        <w:t>(2)</w:t>
      </w:r>
      <w:r w:rsidRPr="003D139A">
        <w:tab/>
        <w:t>A certificate of the public authority can not be used in a proceeding for the making of a compensation order unless the public authority has complied with subsection (1).</w:t>
      </w:r>
    </w:p>
    <w:p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rsidR="00DB6E47" w:rsidRPr="00544ED5" w:rsidRDefault="00DB6E47" w:rsidP="00DB6E47">
      <w:pPr>
        <w:pStyle w:val="Apara"/>
      </w:pPr>
      <w:r w:rsidRPr="00544ED5">
        <w:tab/>
        <w:t>(a)</w:t>
      </w:r>
      <w:r w:rsidRPr="00544ED5">
        <w:tab/>
        <w:t>give the public authority notice of the intention to challenge the matter; and</w:t>
      </w:r>
    </w:p>
    <w:p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rsidR="00DB6E47" w:rsidRPr="00CC71DF" w:rsidRDefault="00DB6E47" w:rsidP="00DB6E47">
      <w:pPr>
        <w:pStyle w:val="Asubpara"/>
      </w:pPr>
      <w:r w:rsidRPr="00CC71DF">
        <w:tab/>
        <w:t>(i)</w:t>
      </w:r>
      <w:r w:rsidRPr="00CC71DF">
        <w:tab/>
        <w:t>state the reason why the defendant alleges that it is inaccurate; and</w:t>
      </w:r>
    </w:p>
    <w:p w:rsidR="00DB6E47" w:rsidRPr="00CC71DF" w:rsidRDefault="00DB6E47" w:rsidP="00DB6E47">
      <w:pPr>
        <w:pStyle w:val="Asubpara"/>
      </w:pPr>
      <w:r>
        <w:tab/>
      </w:r>
      <w:r w:rsidRPr="00CC71DF">
        <w:t>(ii)</w:t>
      </w:r>
      <w:r w:rsidRPr="00CC71DF">
        <w:tab/>
        <w:t>state the measurement, analysis or reading that the defendant considers to be correct.</w:t>
      </w:r>
    </w:p>
    <w:p w:rsidR="00DB6E47" w:rsidRPr="003D139A" w:rsidRDefault="00DB6E47" w:rsidP="00DB6E47">
      <w:pPr>
        <w:pStyle w:val="Amain"/>
      </w:pPr>
      <w:r w:rsidRPr="003D139A">
        <w:lastRenderedPageBreak/>
        <w:tab/>
        <w:t>(4)</w:t>
      </w:r>
      <w:r w:rsidRPr="003D139A">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proceeding.</w:t>
      </w:r>
    </w:p>
    <w:p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7E1F9A" w:rsidRDefault="00DB6E47" w:rsidP="00DB6E47">
      <w:pPr>
        <w:pStyle w:val="AH5Sec"/>
      </w:pPr>
      <w:bookmarkStart w:id="823" w:name="_Toc12353503"/>
      <w:r w:rsidRPr="00943427">
        <w:rPr>
          <w:rStyle w:val="CharSectNo"/>
        </w:rPr>
        <w:t>614</w:t>
      </w:r>
      <w:r w:rsidRPr="007E1F9A">
        <w:tab/>
      </w:r>
      <w:r w:rsidRPr="007E1F9A">
        <w:rPr>
          <w:rFonts w:ascii="Helvetica" w:hAnsi="Helvetica" w:cs="Helvetica"/>
          <w:iCs/>
        </w:rPr>
        <w:t>Limits on amount of compensation</w:t>
      </w:r>
      <w:bookmarkEnd w:id="823"/>
    </w:p>
    <w:p w:rsidR="00DB6E47" w:rsidRPr="003D139A" w:rsidRDefault="00DB6E47" w:rsidP="00DB6E47">
      <w:pPr>
        <w:pStyle w:val="Amain"/>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rsidR="00DB6E47" w:rsidRPr="003D139A" w:rsidRDefault="00DB6E47" w:rsidP="00DB6E47">
      <w:pPr>
        <w:pStyle w:val="Amain"/>
      </w:pPr>
      <w:r w:rsidRPr="003D139A">
        <w:tab/>
        <w:t>(3)</w:t>
      </w:r>
      <w:r w:rsidRPr="003D139A">
        <w:tab/>
        <w:t>The court may not include in a compensation order any amount for—</w:t>
      </w:r>
    </w:p>
    <w:p w:rsidR="00DB6E47" w:rsidRPr="00544ED5" w:rsidRDefault="00DB6E47" w:rsidP="00DB6E47">
      <w:pPr>
        <w:pStyle w:val="Apara"/>
      </w:pPr>
      <w:r w:rsidRPr="00544ED5">
        <w:tab/>
        <w:t>(a)</w:t>
      </w:r>
      <w:r w:rsidRPr="00544ED5">
        <w:tab/>
        <w:t>personal injury or death; or</w:t>
      </w:r>
    </w:p>
    <w:p w:rsidR="00DB6E47" w:rsidRPr="00544ED5" w:rsidRDefault="00DB6E47" w:rsidP="00DB6E47">
      <w:pPr>
        <w:pStyle w:val="Apara"/>
      </w:pPr>
      <w:r w:rsidRPr="00544ED5">
        <w:tab/>
        <w:t>(b)</w:t>
      </w:r>
      <w:r w:rsidRPr="00544ED5">
        <w:tab/>
        <w:t>loss of income (whether suffered by the road manager or another entity); or</w:t>
      </w:r>
    </w:p>
    <w:p w:rsidR="00DB6E47" w:rsidRPr="00544ED5" w:rsidRDefault="00DB6E47" w:rsidP="00DB6E47">
      <w:pPr>
        <w:pStyle w:val="Apara"/>
      </w:pPr>
      <w:r w:rsidRPr="00544ED5">
        <w:tab/>
        <w:t>(c)</w:t>
      </w:r>
      <w:r w:rsidRPr="00544ED5">
        <w:tab/>
        <w:t>damage to property that is not part of the road infrastructure concerned.</w:t>
      </w:r>
    </w:p>
    <w:p w:rsidR="00DB6E47" w:rsidRPr="007E1F9A" w:rsidRDefault="00DB6E47" w:rsidP="00DB6E47">
      <w:pPr>
        <w:pStyle w:val="AH5Sec"/>
      </w:pPr>
      <w:bookmarkStart w:id="824" w:name="_Toc12353504"/>
      <w:r w:rsidRPr="00943427">
        <w:rPr>
          <w:rStyle w:val="CharSectNo"/>
        </w:rPr>
        <w:lastRenderedPageBreak/>
        <w:t>615</w:t>
      </w:r>
      <w:r w:rsidRPr="007E1F9A">
        <w:tab/>
      </w:r>
      <w:r w:rsidRPr="007E1F9A">
        <w:rPr>
          <w:rFonts w:ascii="Helvetica" w:hAnsi="Helvetica" w:cs="Helvetica"/>
          <w:iCs/>
        </w:rPr>
        <w:t>Costs</w:t>
      </w:r>
      <w:bookmarkEnd w:id="824"/>
    </w:p>
    <w:p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rsidR="00DB6E47" w:rsidRPr="007E1F9A" w:rsidRDefault="00DB6E47" w:rsidP="00DB6E47">
      <w:pPr>
        <w:pStyle w:val="AH5Sec"/>
      </w:pPr>
      <w:bookmarkStart w:id="825" w:name="_Toc12353505"/>
      <w:r w:rsidRPr="00943427">
        <w:rPr>
          <w:rStyle w:val="CharSectNo"/>
        </w:rPr>
        <w:t>616</w:t>
      </w:r>
      <w:r w:rsidRPr="007E1F9A">
        <w:tab/>
      </w:r>
      <w:r w:rsidRPr="007E1F9A">
        <w:rPr>
          <w:rFonts w:ascii="Helvetica" w:hAnsi="Helvetica" w:cs="Helvetica"/>
          <w:iCs/>
        </w:rPr>
        <w:t>Enforcement of compensation order and costs</w:t>
      </w:r>
      <w:bookmarkEnd w:id="825"/>
    </w:p>
    <w:p w:rsidR="00DB6E47" w:rsidRPr="003D139A" w:rsidRDefault="00DB6E47" w:rsidP="00DB6E47">
      <w:pPr>
        <w:pStyle w:val="Amainreturn"/>
      </w:pPr>
      <w:r w:rsidRPr="003D139A">
        <w:t>A compensation order, and any award of costs in relation to a proceeding for the making of a compensation order, are taken to be, and are enforceable as, a judgment of the court sitting in civil proceedings.</w:t>
      </w:r>
    </w:p>
    <w:p w:rsidR="00DB6E47" w:rsidRPr="007E1F9A" w:rsidRDefault="00DB6E47" w:rsidP="00DB6E47">
      <w:pPr>
        <w:pStyle w:val="AH5Sec"/>
      </w:pPr>
      <w:bookmarkStart w:id="826" w:name="_Toc12353506"/>
      <w:r w:rsidRPr="00943427">
        <w:rPr>
          <w:rStyle w:val="CharSectNo"/>
        </w:rPr>
        <w:t>617</w:t>
      </w:r>
      <w:r w:rsidRPr="007E1F9A">
        <w:tab/>
      </w:r>
      <w:r w:rsidRPr="007E1F9A">
        <w:rPr>
          <w:rFonts w:ascii="Helvetica" w:hAnsi="Helvetica" w:cs="Helvetica"/>
          <w:iCs/>
        </w:rPr>
        <w:t>Relationship with orders or awards of other courts and tribunals</w:t>
      </w:r>
      <w:bookmarkEnd w:id="826"/>
    </w:p>
    <w:p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rsidR="00DB6E47" w:rsidRPr="003D139A" w:rsidRDefault="00DB6E47" w:rsidP="00DB6E47">
      <w:pPr>
        <w:pStyle w:val="Amain"/>
      </w:pPr>
      <w:r w:rsidRPr="003D139A">
        <w:tab/>
        <w:t>(2)</w:t>
      </w:r>
      <w:r w:rsidRPr="003D139A">
        <w:tab/>
        <w:t>If a court purports to make a compensation order contrary to subsection (1)—</w:t>
      </w:r>
    </w:p>
    <w:p w:rsidR="00DB6E47" w:rsidRPr="00544ED5" w:rsidRDefault="00DB6E47" w:rsidP="00DB6E47">
      <w:pPr>
        <w:pStyle w:val="Apara"/>
      </w:pPr>
      <w:r w:rsidRPr="00544ED5">
        <w:tab/>
        <w:t>(a)</w:t>
      </w:r>
      <w:r w:rsidRPr="00544ED5">
        <w:tab/>
        <w:t>the order is void to the extent it covers the same matters as the matters covered by the other award; and</w:t>
      </w:r>
    </w:p>
    <w:p w:rsidR="00DB6E47" w:rsidRPr="00544ED5" w:rsidRDefault="00DB6E47" w:rsidP="00DB6E47">
      <w:pPr>
        <w:pStyle w:val="Apara"/>
      </w:pPr>
      <w:r w:rsidRPr="00544ED5">
        <w:tab/>
        <w:t>(b)</w:t>
      </w:r>
      <w:r w:rsidRPr="00544ED5">
        <w:tab/>
        <w:t>any payments made under the order to the extent to which it is void must be repaid by the road manager.</w:t>
      </w:r>
    </w:p>
    <w:p w:rsidR="00DB6E47" w:rsidRPr="003D139A" w:rsidRDefault="00DB6E47" w:rsidP="00997DC5">
      <w:pPr>
        <w:pStyle w:val="Amain"/>
        <w:keepLines/>
      </w:pPr>
      <w:r w:rsidRPr="003D139A">
        <w:lastRenderedPageBreak/>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rsidR="00DB6E47" w:rsidRPr="003D647F" w:rsidRDefault="00DB6E47" w:rsidP="00DB6E47">
      <w:pPr>
        <w:pStyle w:val="PageBreak"/>
      </w:pPr>
      <w:r w:rsidRPr="003D647F">
        <w:br w:type="page"/>
      </w:r>
    </w:p>
    <w:p w:rsidR="00DB6E47" w:rsidRPr="00943427" w:rsidRDefault="00DB6E47" w:rsidP="00DB6E47">
      <w:pPr>
        <w:pStyle w:val="AH2Part"/>
      </w:pPr>
      <w:bookmarkStart w:id="827" w:name="_Toc12353507"/>
      <w:r w:rsidRPr="00943427">
        <w:rPr>
          <w:rStyle w:val="CharPartNo"/>
        </w:rPr>
        <w:lastRenderedPageBreak/>
        <w:t xml:space="preserve">Part 10.4 </w:t>
      </w:r>
      <w:r w:rsidRPr="00A95F9A">
        <w:rPr>
          <w:rFonts w:ascii="Helvetica" w:hAnsi="Helvetica" w:cs="Helvetica"/>
          <w:iCs/>
          <w:szCs w:val="32"/>
        </w:rPr>
        <w:tab/>
      </w:r>
      <w:r w:rsidRPr="00943427">
        <w:rPr>
          <w:rStyle w:val="CharPartText"/>
          <w:rFonts w:ascii="Helvetica" w:hAnsi="Helvetica" w:cs="Helvetica"/>
          <w:iCs/>
          <w:szCs w:val="32"/>
        </w:rPr>
        <w:t>Provisions about liability</w:t>
      </w:r>
      <w:bookmarkEnd w:id="827"/>
    </w:p>
    <w:p w:rsidR="00DB6E47" w:rsidRPr="00943427" w:rsidRDefault="00DB6E47" w:rsidP="00DB6E47">
      <w:pPr>
        <w:pStyle w:val="AH3Div"/>
      </w:pPr>
      <w:bookmarkStart w:id="828" w:name="_Toc12353508"/>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Reasonable steps defence</w:t>
      </w:r>
      <w:bookmarkEnd w:id="828"/>
    </w:p>
    <w:p w:rsidR="00DB6E47" w:rsidRPr="007E1F9A" w:rsidRDefault="00DB6E47" w:rsidP="00DB6E47">
      <w:pPr>
        <w:pStyle w:val="AH5Sec"/>
      </w:pPr>
      <w:bookmarkStart w:id="829" w:name="_Toc12353509"/>
      <w:r w:rsidRPr="00943427">
        <w:rPr>
          <w:rStyle w:val="CharSectNo"/>
        </w:rPr>
        <w:t>618</w:t>
      </w:r>
      <w:r w:rsidRPr="007E1F9A">
        <w:tab/>
      </w:r>
      <w:r w:rsidRPr="007E1F9A">
        <w:rPr>
          <w:rFonts w:ascii="Helvetica" w:hAnsi="Helvetica" w:cs="Helvetica"/>
          <w:iCs/>
        </w:rPr>
        <w:t>Reasonable steps defence</w:t>
      </w:r>
      <w:bookmarkEnd w:id="829"/>
    </w:p>
    <w:p w:rsidR="00DB6E47" w:rsidRPr="003D139A" w:rsidRDefault="00DB6E47" w:rsidP="00DB6E47">
      <w:pPr>
        <w:pStyle w:val="Amainreturn"/>
      </w:pPr>
      <w:r w:rsidRPr="003D139A">
        <w:t>If, in relation to a provision of this Law, a person has the benefit of the reasonable steps defence, it is a defence to a charge for an offence against the provision for the person charged to prove that—</w:t>
      </w:r>
    </w:p>
    <w:p w:rsidR="00DB6E47" w:rsidRPr="00544ED5" w:rsidRDefault="00DB6E47" w:rsidP="00DB6E47">
      <w:pPr>
        <w:pStyle w:val="Apara"/>
      </w:pPr>
      <w:r w:rsidRPr="00544ED5">
        <w:tab/>
        <w:t>(a)</w:t>
      </w:r>
      <w:r w:rsidRPr="00544ED5">
        <w:tab/>
        <w:t>the person did not know, and could not reasonably be expected to have known, of the contravention concerned; and</w:t>
      </w:r>
    </w:p>
    <w:p w:rsidR="00DB6E47" w:rsidRPr="00544ED5" w:rsidRDefault="00DB6E47" w:rsidP="00DB6E47">
      <w:pPr>
        <w:pStyle w:val="Apara"/>
      </w:pPr>
      <w:r w:rsidRPr="00544ED5">
        <w:tab/>
        <w:t>(b)</w:t>
      </w:r>
      <w:r w:rsidRPr="00544ED5">
        <w:tab/>
        <w:t>either—</w:t>
      </w:r>
    </w:p>
    <w:p w:rsidR="00DB6E47" w:rsidRPr="00CC71DF" w:rsidRDefault="00DB6E47" w:rsidP="00DB6E47">
      <w:pPr>
        <w:pStyle w:val="Asubpara"/>
      </w:pPr>
      <w:r w:rsidRPr="00CC71DF">
        <w:tab/>
        <w:t>(i)</w:t>
      </w:r>
      <w:r w:rsidRPr="00CC71DF">
        <w:tab/>
        <w:t>the person took all reasonable steps to prevent the contravention; or</w:t>
      </w:r>
    </w:p>
    <w:p w:rsidR="00DB6E47" w:rsidRPr="00CC71DF" w:rsidRDefault="00DB6E47" w:rsidP="00DB6E47">
      <w:pPr>
        <w:pStyle w:val="Asubpara"/>
      </w:pPr>
      <w:r w:rsidRPr="00CC71DF">
        <w:tab/>
        <w:t>(ii)</w:t>
      </w:r>
      <w:r w:rsidRPr="00CC71DF">
        <w:tab/>
        <w:t>there were no steps the person could reasonably be expected to have taken to prevent the contravention.</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Generally speaking, under various provisions of this Law, a person charged with an offence does not have the benefit of the mistake of fact defence if the person has the benefit of the reasonable steps defence for the offence. The reasonable steps defence is not provided in the case of certain offences that include the taking of reasonable steps as an ingredient of the offence.</w:t>
      </w:r>
    </w:p>
    <w:p w:rsidR="00DB6E47" w:rsidRPr="00943427" w:rsidRDefault="00DB6E47" w:rsidP="00DB6E47">
      <w:pPr>
        <w:pStyle w:val="AH3Div"/>
      </w:pPr>
      <w:bookmarkStart w:id="830" w:name="_Toc12353510"/>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Matters relating to reasonable steps</w:t>
      </w:r>
      <w:bookmarkEnd w:id="830"/>
    </w:p>
    <w:p w:rsidR="00DB6E47" w:rsidRPr="007E1F9A" w:rsidRDefault="00DB6E47" w:rsidP="00DB6E47">
      <w:pPr>
        <w:pStyle w:val="AH5Sec"/>
      </w:pPr>
      <w:bookmarkStart w:id="831" w:name="_Toc12353511"/>
      <w:r w:rsidRPr="00943427">
        <w:rPr>
          <w:rStyle w:val="CharSectNo"/>
        </w:rPr>
        <w:t>619</w:t>
      </w:r>
      <w:r w:rsidRPr="007E1F9A">
        <w:tab/>
      </w:r>
      <w:r w:rsidRPr="007E1F9A">
        <w:rPr>
          <w:rFonts w:ascii="Helvetica" w:hAnsi="Helvetica" w:cs="Helvetica"/>
          <w:iCs/>
        </w:rPr>
        <w:t>Application of Div 2</w:t>
      </w:r>
      <w:bookmarkEnd w:id="831"/>
    </w:p>
    <w:p w:rsidR="00DB6E47" w:rsidRPr="003D139A" w:rsidRDefault="00DB6E47" w:rsidP="00DB6E47">
      <w:pPr>
        <w:pStyle w:val="Amainreturn"/>
      </w:pPr>
      <w:r w:rsidRPr="003D139A">
        <w:t>This Division applies in relation to the following—</w:t>
      </w:r>
    </w:p>
    <w:p w:rsidR="00DB6E47" w:rsidRPr="00544ED5" w:rsidRDefault="00DB6E47" w:rsidP="00DB6E47">
      <w:pPr>
        <w:pStyle w:val="Apara"/>
      </w:pPr>
      <w:r w:rsidRPr="00544ED5">
        <w:tab/>
        <w:t>(a)</w:t>
      </w:r>
      <w:r w:rsidRPr="00544ED5">
        <w:tab/>
        <w:t>a proceeding for an offence against a provision of this Law that may be committed by a person failing to take all reasonable steps;</w:t>
      </w:r>
    </w:p>
    <w:p w:rsidR="00DB6E47" w:rsidRPr="00544ED5" w:rsidRDefault="00DB6E47" w:rsidP="00DB6E47">
      <w:pPr>
        <w:pStyle w:val="Apara"/>
      </w:pPr>
      <w:r w:rsidRPr="00544ED5">
        <w:lastRenderedPageBreak/>
        <w:tab/>
        <w:t>(b)</w:t>
      </w:r>
      <w:r w:rsidRPr="00544ED5">
        <w:tab/>
        <w:t>a proceeding for an offence against a provision of this Law in relation to which a person charged has the benefit of the reasonable steps defence.</w:t>
      </w:r>
    </w:p>
    <w:p w:rsidR="00DB6E47" w:rsidRPr="007E1F9A" w:rsidRDefault="00DB6E47" w:rsidP="00DB6E47">
      <w:pPr>
        <w:pStyle w:val="AH5Sec"/>
      </w:pPr>
      <w:bookmarkStart w:id="832" w:name="_Toc12353512"/>
      <w:r w:rsidRPr="00943427">
        <w:rPr>
          <w:rStyle w:val="CharSectNo"/>
        </w:rPr>
        <w:t>620</w:t>
      </w:r>
      <w:r w:rsidRPr="007E1F9A">
        <w:tab/>
      </w:r>
      <w:r w:rsidRPr="007E1F9A">
        <w:rPr>
          <w:rFonts w:ascii="Helvetica" w:hAnsi="Helvetica" w:cs="Helvetica"/>
          <w:iCs/>
        </w:rPr>
        <w:t>Matters court may consider for deciding whether person took all reasonable steps—mass, dimension or loading offences</w:t>
      </w:r>
      <w:bookmarkEnd w:id="832"/>
    </w:p>
    <w:p w:rsidR="00DB6E47" w:rsidRPr="003D139A" w:rsidRDefault="00DB6E47" w:rsidP="00DB6E47">
      <w:pPr>
        <w:pStyle w:val="Amain"/>
      </w:pPr>
      <w:r w:rsidRPr="003D139A">
        <w:tab/>
        <w:t>(1)</w:t>
      </w:r>
      <w:r w:rsidRPr="003D139A">
        <w:tab/>
        <w:t>In deciding whether things done or omitted to be done by a person charged with a mass, dimension or loading offence constitute reasonable steps, the court may have regard to the following—</w:t>
      </w:r>
    </w:p>
    <w:p w:rsidR="00DB6E47" w:rsidRPr="00544ED5" w:rsidRDefault="00DB6E47" w:rsidP="00DB6E47">
      <w:pPr>
        <w:pStyle w:val="Apara"/>
      </w:pPr>
      <w:r w:rsidRPr="00544ED5">
        <w:tab/>
        <w:t>(a)</w:t>
      </w:r>
      <w:r w:rsidRPr="00544ED5">
        <w:tab/>
        <w:t>the circumstances of the alleged offence, including any risk category for the contravention constituting the offence;</w:t>
      </w:r>
    </w:p>
    <w:p w:rsidR="00DB6E47" w:rsidRPr="00544ED5" w:rsidRDefault="00DB6E47" w:rsidP="00DB6E47">
      <w:pPr>
        <w:pStyle w:val="Apara"/>
      </w:pPr>
      <w:r w:rsidRPr="00544ED5">
        <w:tab/>
      </w:r>
      <w:r w:rsidR="00592E1B">
        <w:t>(b)</w:t>
      </w:r>
      <w:r w:rsidR="00592E1B">
        <w:tab/>
        <w:t xml:space="preserve">without limiting paragraph </w:t>
      </w:r>
      <w:r w:rsidRPr="00544ED5">
        <w:t>(a), the measures available and measures taken for any or all of the following—</w:t>
      </w:r>
    </w:p>
    <w:p w:rsidR="00DB6E47" w:rsidRPr="006C3305" w:rsidRDefault="00DB6E47" w:rsidP="00DB6E47">
      <w:pPr>
        <w:pStyle w:val="aDefsubpara"/>
      </w:pPr>
      <w:r>
        <w:tab/>
      </w:r>
      <w:r w:rsidRPr="00F04D8E">
        <w:t>(i)</w:t>
      </w:r>
      <w:r w:rsidRPr="006C3305">
        <w:tab/>
        <w:t>to accurately and safely weigh or measure the heavy vehicle or its load, or to safely restrain the load in the heavy vehicle;</w:t>
      </w:r>
    </w:p>
    <w:p w:rsidR="00DB6E47" w:rsidRPr="00592E1B" w:rsidRDefault="00DB6E47" w:rsidP="00592E1B">
      <w:pPr>
        <w:pStyle w:val="Asubpara"/>
      </w:pPr>
      <w:r w:rsidRPr="00592E1B">
        <w:tab/>
        <w:t>(ii)</w:t>
      </w:r>
      <w:r w:rsidRPr="00592E1B">
        <w:tab/>
        <w:t>to provide and obtain sufficient and reliable evidence from which the weight or measurement of the heavy vehicle or its load might be calculated;</w:t>
      </w:r>
    </w:p>
    <w:p w:rsidR="00DB6E47" w:rsidRPr="00592E1B" w:rsidRDefault="00DB6E47" w:rsidP="00592E1B">
      <w:pPr>
        <w:pStyle w:val="Asubpara"/>
      </w:pPr>
      <w:r w:rsidRPr="00592E1B">
        <w:tab/>
        <w:t>(iii)</w:t>
      </w:r>
      <w:r w:rsidRPr="00592E1B">
        <w:tab/>
        <w:t>to manage, reduce or eliminate a potential contravention arising from the location of the heavy vehicle, or from the location of the load in the heavy vehicle, or from the location of goods in the load;</w:t>
      </w:r>
    </w:p>
    <w:p w:rsidR="00DB6E47" w:rsidRPr="00592E1B" w:rsidRDefault="00DB6E47" w:rsidP="00592E1B">
      <w:pPr>
        <w:pStyle w:val="Asubpara"/>
      </w:pPr>
      <w:r w:rsidRPr="00592E1B">
        <w:tab/>
        <w:t>(iv)</w:t>
      </w:r>
      <w:r w:rsidRPr="00592E1B">
        <w:tab/>
        <w:t>to manage, reduce or eliminate a potential contravention arising from weather and climatic conditions, or from potential weather and climatic conditions, affecting or potentially affecting the weight or measurement of the load;</w:t>
      </w:r>
    </w:p>
    <w:p w:rsidR="00DB6E47" w:rsidRPr="00592E1B" w:rsidRDefault="00DB6E47" w:rsidP="00592E1B">
      <w:pPr>
        <w:pStyle w:val="Asubpara"/>
      </w:pPr>
      <w:r w:rsidRPr="00592E1B">
        <w:tab/>
        <w:t>(v)</w:t>
      </w:r>
      <w:r w:rsidRPr="00592E1B">
        <w:tab/>
        <w:t>to exercise supervision or control over others involved in activities leading to the contravention;</w:t>
      </w:r>
    </w:p>
    <w:p w:rsidR="00DB6E47" w:rsidRPr="00544ED5" w:rsidRDefault="00DB6E47" w:rsidP="00DB6E47">
      <w:pPr>
        <w:pStyle w:val="Apara"/>
      </w:pPr>
      <w:r w:rsidRPr="00544ED5">
        <w:lastRenderedPageBreak/>
        <w:tab/>
        <w:t>(c)</w:t>
      </w:r>
      <w:r w:rsidRPr="00544ED5">
        <w:tab/>
        <w:t>the measures available and measures taken for any or all of the following—</w:t>
      </w:r>
    </w:p>
    <w:p w:rsidR="00DB6E47" w:rsidRPr="00CC71DF" w:rsidRDefault="00DB6E47" w:rsidP="00DB6E47">
      <w:pPr>
        <w:pStyle w:val="Asubpara"/>
      </w:pPr>
      <w:r w:rsidRPr="00CC71DF">
        <w:tab/>
        <w:t>(i)</w:t>
      </w:r>
      <w:r w:rsidRPr="00CC71DF">
        <w:tab/>
        <w:t>to include compliance assurance conditions in relevant commercial arrangements with other responsible persons for heavy vehicles;</w:t>
      </w:r>
    </w:p>
    <w:p w:rsidR="00DB6E47" w:rsidRPr="00CC71DF" w:rsidRDefault="00DB6E47" w:rsidP="00DB6E47">
      <w:pPr>
        <w:pStyle w:val="Asubpara"/>
      </w:pPr>
      <w:r w:rsidRPr="00CC71DF">
        <w:tab/>
        <w:t>(ii)</w:t>
      </w:r>
      <w:r w:rsidRPr="00CC71DF">
        <w:tab/>
        <w:t>to provide information, instruction, training and supervision to employees to enable compliance with this Law;</w:t>
      </w:r>
    </w:p>
    <w:p w:rsidR="00DB6E47" w:rsidRPr="00CC71DF" w:rsidRDefault="00DB6E47" w:rsidP="00DB6E47">
      <w:pPr>
        <w:pStyle w:val="Asubpara"/>
      </w:pPr>
      <w:r w:rsidRPr="00CC71DF">
        <w:tab/>
        <w:t>(iii)</w:t>
      </w:r>
      <w:r w:rsidRPr="00CC71DF">
        <w:tab/>
        <w:t>to maintain equipment and work systems to enable compliance with this Law;</w:t>
      </w:r>
    </w:p>
    <w:p w:rsidR="00DB6E47" w:rsidRPr="00CC71DF" w:rsidRDefault="00DB6E47" w:rsidP="00DB6E47">
      <w:pPr>
        <w:pStyle w:val="Asubpara"/>
      </w:pPr>
      <w:r w:rsidRPr="00CC71DF">
        <w:tab/>
        <w:t>(iv)</w:t>
      </w:r>
      <w:r w:rsidRPr="00CC71DF">
        <w:tab/>
        <w:t>to address and remedy similar compliance problems that may have happened in the past;</w:t>
      </w:r>
    </w:p>
    <w:p w:rsidR="00DB6E47" w:rsidRPr="00544ED5" w:rsidRDefault="00DB6E47" w:rsidP="00DB6E47">
      <w:pPr>
        <w:pStyle w:val="Apara"/>
      </w:pPr>
      <w:r w:rsidRPr="00544ED5">
        <w:tab/>
        <w:t>(d)</w:t>
      </w:r>
      <w:r w:rsidRPr="00544ED5">
        <w:tab/>
        <w:t>whether the person charged had, either personally or through an employee or agent, custody or control of the heavy vehicle, its load, or any goods included or to be included in the load;</w:t>
      </w:r>
    </w:p>
    <w:p w:rsidR="00DB6E47" w:rsidRPr="00544ED5" w:rsidRDefault="00DB6E47" w:rsidP="00DB6E47">
      <w:pPr>
        <w:pStyle w:val="Apara"/>
      </w:pPr>
      <w:r w:rsidRPr="00544ED5">
        <w:tab/>
        <w:t>(e)</w:t>
      </w:r>
      <w:r w:rsidRPr="00544ED5">
        <w:tab/>
        <w:t>the personal expertise and experience that the person charged had or ought reasonably to have had or that an employee or agent of the person charged had or ought reasonably to have had.</w:t>
      </w:r>
    </w:p>
    <w:p w:rsidR="00DB6E47" w:rsidRPr="003D139A" w:rsidRDefault="00DB6E47" w:rsidP="00DB6E47">
      <w:pPr>
        <w:pStyle w:val="Amain"/>
      </w:pPr>
      <w:r w:rsidRPr="003D139A">
        <w:tab/>
        <w:t>(2)</w:t>
      </w:r>
      <w:r w:rsidRPr="003D139A">
        <w:tab/>
        <w:t>This section does not limit the matters the court must or may consider when deciding whether things done or omitted to be done by a person charged with a mass, dimension or loading offence constitute reasonable steps.</w:t>
      </w:r>
    </w:p>
    <w:p w:rsidR="00DB6E47" w:rsidRPr="003D139A" w:rsidRDefault="00DB6E47" w:rsidP="00DB6E47">
      <w:pPr>
        <w:pStyle w:val="Amain"/>
      </w:pPr>
      <w:r w:rsidRPr="003D139A">
        <w:tab/>
        <w:t>(3)</w:t>
      </w:r>
      <w:r w:rsidRPr="003D139A">
        <w:tab/>
        <w:t>In this section—</w:t>
      </w:r>
    </w:p>
    <w:p w:rsidR="00DB6E47" w:rsidRPr="00041046" w:rsidRDefault="00DB6E47" w:rsidP="00DB6E47">
      <w:pPr>
        <w:pStyle w:val="aDef"/>
        <w:rPr>
          <w:bCs/>
        </w:rPr>
      </w:pPr>
      <w:r w:rsidRPr="00041046">
        <w:rPr>
          <w:rStyle w:val="charBoldItals"/>
        </w:rPr>
        <w:t>mass, dimension or loading offence</w:t>
      </w:r>
      <w:r w:rsidRPr="00041046">
        <w:t xml:space="preserve"> means an offence against Chapter 4.</w:t>
      </w:r>
    </w:p>
    <w:p w:rsidR="00DB6E47" w:rsidRPr="007E1F9A" w:rsidRDefault="00DB6E47" w:rsidP="00DB6E47">
      <w:pPr>
        <w:pStyle w:val="AH5Sec"/>
      </w:pPr>
      <w:bookmarkStart w:id="833" w:name="_Toc12353513"/>
      <w:r w:rsidRPr="00943427">
        <w:rPr>
          <w:rStyle w:val="CharSectNo"/>
        </w:rPr>
        <w:lastRenderedPageBreak/>
        <w:t>621</w:t>
      </w:r>
      <w:r w:rsidRPr="007E1F9A">
        <w:tab/>
      </w:r>
      <w:r w:rsidRPr="007E1F9A">
        <w:rPr>
          <w:rFonts w:ascii="Helvetica" w:hAnsi="Helvetica" w:cs="Helvetica"/>
          <w:iCs/>
        </w:rPr>
        <w:t>Reliance on container weight declaration—offences about mass</w:t>
      </w:r>
      <w:bookmarkEnd w:id="833"/>
    </w:p>
    <w:p w:rsidR="00DB6E47" w:rsidRPr="003D139A" w:rsidRDefault="00DB6E47" w:rsidP="00E22264">
      <w:pPr>
        <w:pStyle w:val="Amain"/>
        <w:keepLines/>
      </w:pPr>
      <w:r w:rsidRPr="003D139A">
        <w:tab/>
        <w:t>(1)</w:t>
      </w:r>
      <w:r w:rsidRPr="003D139A">
        <w:tab/>
        <w:t>This section applies if the operator or driver of a heavy vehicle is charged with an offence involving a contravention of a mass requirement for the vehicle and is seeking to prove the reasonable steps defence in relation to the offence.</w:t>
      </w:r>
    </w:p>
    <w:p w:rsidR="00DB6E47" w:rsidRPr="003D139A" w:rsidRDefault="00DB6E47" w:rsidP="00DB6E47">
      <w:pPr>
        <w:pStyle w:val="Amain"/>
      </w:pPr>
      <w:r w:rsidRPr="003D139A">
        <w:tab/>
        <w:t>(2)</w:t>
      </w:r>
      <w:r w:rsidRPr="003D139A">
        <w:tab/>
        <w:t>To the extent the weight of a freight container together with its contents is relevant to the offence, the person charged can not rely on the weight stated in the relevant container weight declaration if the person knew or ought reasonably to have known that—</w:t>
      </w:r>
    </w:p>
    <w:p w:rsidR="00DB6E47" w:rsidRPr="00544ED5" w:rsidRDefault="00DB6E47" w:rsidP="00DB6E47">
      <w:pPr>
        <w:pStyle w:val="Apara"/>
      </w:pPr>
      <w:r w:rsidRPr="00544ED5">
        <w:tab/>
        <w:t>(a)</w:t>
      </w:r>
      <w:r w:rsidRPr="00544ED5">
        <w:tab/>
        <w:t>the weight stated in the relevant container weight declaration was less than the actual weight; or</w:t>
      </w:r>
    </w:p>
    <w:p w:rsidR="00DB6E47" w:rsidRPr="00544ED5" w:rsidRDefault="00DB6E47" w:rsidP="00DB6E47">
      <w:pPr>
        <w:pStyle w:val="Apara"/>
      </w:pPr>
      <w:r w:rsidRPr="00544ED5">
        <w:tab/>
        <w:t>(b)</w:t>
      </w:r>
      <w:r w:rsidRPr="00544ED5">
        <w:tab/>
        <w:t>the distributed weight of the container and its contents, together with either of the following would cause a contravention of a mass requirement applying to the heavy vehicle—</w:t>
      </w:r>
    </w:p>
    <w:p w:rsidR="00DB6E47" w:rsidRPr="00CC71DF" w:rsidRDefault="00DB6E47" w:rsidP="00DB6E47">
      <w:pPr>
        <w:pStyle w:val="Asubpara"/>
      </w:pPr>
      <w:r w:rsidRPr="00CC71DF">
        <w:tab/>
        <w:t>(i)</w:t>
      </w:r>
      <w:r w:rsidRPr="00CC71DF">
        <w:tab/>
        <w:t>the mass or location of any other load;</w:t>
      </w:r>
    </w:p>
    <w:p w:rsidR="00DB6E47" w:rsidRPr="00CC71DF" w:rsidRDefault="00DB6E47" w:rsidP="00DB6E47">
      <w:pPr>
        <w:pStyle w:val="Asubpara"/>
      </w:pPr>
      <w:r w:rsidRPr="00CC71DF">
        <w:tab/>
        <w:t>(ii)</w:t>
      </w:r>
      <w:r w:rsidRPr="00CC71DF">
        <w:tab/>
        <w:t>the mass of the vehicle or a component of it.</w:t>
      </w:r>
    </w:p>
    <w:p w:rsidR="00DB6E47" w:rsidRPr="007E1F9A" w:rsidRDefault="00DB6E47" w:rsidP="00DB6E47">
      <w:pPr>
        <w:pStyle w:val="AH5Sec"/>
      </w:pPr>
      <w:bookmarkStart w:id="834" w:name="_Toc12353514"/>
      <w:r w:rsidRPr="00943427">
        <w:rPr>
          <w:rStyle w:val="CharSectNo"/>
        </w:rPr>
        <w:t>622</w:t>
      </w:r>
      <w:r w:rsidRPr="007E1F9A">
        <w:tab/>
      </w:r>
      <w:r w:rsidRPr="007E1F9A">
        <w:rPr>
          <w:rFonts w:ascii="Helvetica" w:hAnsi="Helvetica" w:cs="Helvetica"/>
          <w:iCs/>
        </w:rPr>
        <w:t>Matters court may consider for deciding whether person took all reasonable steps—speeding or fatigue management offences</w:t>
      </w:r>
      <w:bookmarkEnd w:id="834"/>
    </w:p>
    <w:p w:rsidR="00DB6E47" w:rsidRPr="003D139A" w:rsidRDefault="00DB6E47" w:rsidP="00DB6E47">
      <w:pPr>
        <w:pStyle w:val="Amain"/>
      </w:pPr>
      <w:r w:rsidRPr="003D139A">
        <w:tab/>
        <w:t>(1)</w:t>
      </w:r>
      <w:r w:rsidRPr="003D139A">
        <w:tab/>
        <w:t>In deciding whether things done or omitted to be done by a person charged with a speeding offence or fatigue management offence constitute reasonable steps, the court may have regard to the following—</w:t>
      </w:r>
    </w:p>
    <w:p w:rsidR="00DB6E47" w:rsidRPr="00544ED5" w:rsidRDefault="00DB6E47" w:rsidP="00DB6E47">
      <w:pPr>
        <w:pStyle w:val="Apara"/>
      </w:pPr>
      <w:r w:rsidRPr="00544ED5">
        <w:tab/>
        <w:t>(a)</w:t>
      </w:r>
      <w:r w:rsidRPr="00544ED5">
        <w:tab/>
        <w:t>the nature of the activity to which the contravention constituting the offence relates;</w:t>
      </w:r>
    </w:p>
    <w:p w:rsidR="00DB6E47" w:rsidRPr="00544ED5" w:rsidRDefault="00DB6E47" w:rsidP="00DB6E47">
      <w:pPr>
        <w:pStyle w:val="Apara"/>
      </w:pPr>
      <w:r w:rsidRPr="00544ED5">
        <w:tab/>
        <w:t>(b)</w:t>
      </w:r>
      <w:r w:rsidRPr="00544ED5">
        <w:tab/>
        <w:t>the risks to public safety associated with the a</w:t>
      </w:r>
      <w:r w:rsidR="00592E1B">
        <w:t xml:space="preserve">ctivity mentioned in paragraph </w:t>
      </w:r>
      <w:r w:rsidRPr="00544ED5">
        <w:t>(a);</w:t>
      </w:r>
    </w:p>
    <w:p w:rsidR="00DB6E47" w:rsidRPr="00544ED5" w:rsidRDefault="00DB6E47" w:rsidP="00DB6E47">
      <w:pPr>
        <w:pStyle w:val="Apara"/>
      </w:pPr>
      <w:r w:rsidRPr="00544ED5">
        <w:tab/>
        <w:t>(c)</w:t>
      </w:r>
      <w:r w:rsidRPr="00544ED5">
        <w:tab/>
        <w:t>the likelihood of t</w:t>
      </w:r>
      <w:r w:rsidR="004E3F26">
        <w:t xml:space="preserve">he risks mentioned in paragraph </w:t>
      </w:r>
      <w:r w:rsidRPr="00544ED5">
        <w:t>(b)</w:t>
      </w:r>
      <w:r w:rsidR="004E3F26">
        <w:t xml:space="preserve"> </w:t>
      </w:r>
      <w:r w:rsidRPr="00544ED5">
        <w:t>arising;</w:t>
      </w:r>
    </w:p>
    <w:p w:rsidR="00DB6E47" w:rsidRPr="00544ED5" w:rsidRDefault="00DB6E47" w:rsidP="00DB6E47">
      <w:pPr>
        <w:pStyle w:val="Apara"/>
      </w:pPr>
      <w:r w:rsidRPr="00544ED5">
        <w:lastRenderedPageBreak/>
        <w:tab/>
        <w:t>(d)</w:t>
      </w:r>
      <w:r w:rsidRPr="00544ED5">
        <w:tab/>
        <w:t>the degree of harm likely to result from t</w:t>
      </w:r>
      <w:r w:rsidR="00592E1B">
        <w:t xml:space="preserve">he risks mentioned in paragraph </w:t>
      </w:r>
      <w:r w:rsidRPr="00544ED5">
        <w:t>(b)</w:t>
      </w:r>
      <w:r w:rsidR="00592E1B">
        <w:t xml:space="preserve"> </w:t>
      </w:r>
      <w:r w:rsidRPr="00544ED5">
        <w:t>arising;</w:t>
      </w:r>
    </w:p>
    <w:p w:rsidR="00DB6E47" w:rsidRPr="00544ED5" w:rsidRDefault="00DB6E47" w:rsidP="00DB6E47">
      <w:pPr>
        <w:pStyle w:val="Apara"/>
      </w:pPr>
      <w:r w:rsidRPr="00544ED5">
        <w:tab/>
        <w:t>(e)</w:t>
      </w:r>
      <w:r w:rsidRPr="00544ED5">
        <w:tab/>
        <w:t>the circumstances of the alleged offence, including, for a fatigue management offence, any risk category for the contravention constituting the offence;</w:t>
      </w:r>
    </w:p>
    <w:p w:rsidR="00DB6E47" w:rsidRPr="00544ED5" w:rsidRDefault="00DB6E47" w:rsidP="00DB6E47">
      <w:pPr>
        <w:pStyle w:val="Apara"/>
      </w:pPr>
      <w:r w:rsidRPr="00544ED5">
        <w:tab/>
        <w:t>(f)</w:t>
      </w:r>
      <w:r w:rsidRPr="00544ED5">
        <w:tab/>
        <w:t xml:space="preserve">the measures available and measures taken— </w:t>
      </w:r>
    </w:p>
    <w:p w:rsidR="00DB6E47" w:rsidRPr="00CC71DF" w:rsidRDefault="00DB6E47" w:rsidP="00DB6E47">
      <w:pPr>
        <w:pStyle w:val="Asubpara"/>
      </w:pPr>
      <w:r w:rsidRPr="00CC71DF">
        <w:tab/>
        <w:t>(i)</w:t>
      </w:r>
      <w:r w:rsidRPr="00CC71DF">
        <w:tab/>
        <w:t>to prevent, eliminate or minimise the likelihood of a potential contravention happening; or</w:t>
      </w:r>
    </w:p>
    <w:p w:rsidR="00DB6E47" w:rsidRPr="00CC71DF" w:rsidRDefault="00DB6E47" w:rsidP="00DB6E47">
      <w:pPr>
        <w:pStyle w:val="Asubpara"/>
      </w:pPr>
      <w:r w:rsidRPr="00CC71DF">
        <w:tab/>
        <w:t>(ii)</w:t>
      </w:r>
      <w:r w:rsidRPr="00CC71DF">
        <w:tab/>
        <w:t>to eliminate or minimise the likelihood of risks to public safety arising from a potential contravention; or</w:t>
      </w:r>
    </w:p>
    <w:p w:rsidR="00DB6E47" w:rsidRPr="00CC71DF" w:rsidRDefault="00DB6E47" w:rsidP="00DB6E47">
      <w:pPr>
        <w:pStyle w:val="Asubpara"/>
      </w:pPr>
      <w:r w:rsidRPr="00CC71DF">
        <w:tab/>
        <w:t>(iii)</w:t>
      </w:r>
      <w:r w:rsidRPr="00CC71DF">
        <w:tab/>
        <w:t>to manage, minimise or eliminate risks to public safety arising from a potential contravention;</w:t>
      </w:r>
    </w:p>
    <w:p w:rsidR="00DB6E47" w:rsidRPr="00544ED5" w:rsidRDefault="00DB6E47" w:rsidP="00DB6E47">
      <w:pPr>
        <w:pStyle w:val="Apara"/>
      </w:pPr>
      <w:r w:rsidRPr="00544ED5">
        <w:tab/>
        <w:t>(g)</w:t>
      </w:r>
      <w:r w:rsidRPr="00544ED5">
        <w:tab/>
        <w:t>the personal expertise and experience that the person charged had or ought reasonably to have had or that an employee or agent of that person had or ought reasonably to have had;</w:t>
      </w:r>
    </w:p>
    <w:p w:rsidR="00DB6E47" w:rsidRPr="00544ED5" w:rsidRDefault="00DB6E47" w:rsidP="00DB6E47">
      <w:pPr>
        <w:pStyle w:val="Apara"/>
      </w:pPr>
      <w:r w:rsidRPr="00544ED5">
        <w:tab/>
        <w:t>(h)</w:t>
      </w:r>
      <w:r w:rsidRPr="00544ED5">
        <w:tab/>
        <w:t xml:space="preserve">the degree of ability the person charged, or an employee or agent of that person, had to take a </w:t>
      </w:r>
      <w:r w:rsidR="00592E1B">
        <w:t xml:space="preserve">measure mentioned in paragraph </w:t>
      </w:r>
      <w:r w:rsidRPr="00544ED5">
        <w:t>(f);</w:t>
      </w:r>
    </w:p>
    <w:p w:rsidR="00DB6E47" w:rsidRPr="00544ED5" w:rsidRDefault="00DB6E47" w:rsidP="00DB6E47">
      <w:pPr>
        <w:pStyle w:val="Apara"/>
      </w:pPr>
      <w:r w:rsidRPr="00544ED5">
        <w:tab/>
        <w:t>(i)</w:t>
      </w:r>
      <w:r w:rsidRPr="00544ED5">
        <w:tab/>
        <w:t>the costs of m</w:t>
      </w:r>
      <w:r w:rsidR="00592E1B">
        <w:t xml:space="preserve">easures mentioned in paragraph </w:t>
      </w:r>
      <w:r w:rsidRPr="00544ED5">
        <w:t>(f);</w:t>
      </w:r>
    </w:p>
    <w:p w:rsidR="00DB6E47" w:rsidRPr="00544ED5" w:rsidRDefault="00DB6E47" w:rsidP="00DB6E47">
      <w:pPr>
        <w:pStyle w:val="Apara"/>
      </w:pPr>
      <w:r w:rsidRPr="00544ED5">
        <w:tab/>
        <w:t>(j)</w:t>
      </w:r>
      <w:r w:rsidRPr="00544ED5">
        <w:tab/>
        <w:t>the measures available and measures taken for any or all of the following—</w:t>
      </w:r>
    </w:p>
    <w:p w:rsidR="00DB6E47" w:rsidRPr="00CC71DF" w:rsidRDefault="00DB6E47" w:rsidP="00DB6E47">
      <w:pPr>
        <w:pStyle w:val="Asubpara"/>
      </w:pPr>
      <w:r w:rsidRPr="00CC71DF">
        <w:tab/>
        <w:t>(i)</w:t>
      </w:r>
      <w:r w:rsidRPr="00CC71DF">
        <w:tab/>
        <w:t>to include compliance assurance conditions in relevant commercial arrangements with other responsible persons for heavy vehicles;</w:t>
      </w:r>
    </w:p>
    <w:p w:rsidR="00DB6E47" w:rsidRPr="00CC71DF" w:rsidRDefault="00DB6E47" w:rsidP="00DB6E47">
      <w:pPr>
        <w:pStyle w:val="Asubpara"/>
      </w:pPr>
      <w:r w:rsidRPr="00CC71DF">
        <w:tab/>
        <w:t>(ii)</w:t>
      </w:r>
      <w:r w:rsidRPr="00CC71DF">
        <w:tab/>
        <w:t>to provide information, instruction, training and supervision to employees to enable compliance with this Law;</w:t>
      </w:r>
    </w:p>
    <w:p w:rsidR="00DB6E47" w:rsidRPr="00CC71DF" w:rsidRDefault="00DB6E47" w:rsidP="00DB6E47">
      <w:pPr>
        <w:pStyle w:val="Asubpara"/>
      </w:pPr>
      <w:r w:rsidRPr="00CC71DF">
        <w:tab/>
        <w:t>(iii)</w:t>
      </w:r>
      <w:r w:rsidRPr="00CC71DF">
        <w:tab/>
        <w:t>to maintain equipment and work systems to enable compliance with this Law;</w:t>
      </w:r>
    </w:p>
    <w:p w:rsidR="00DB6E47" w:rsidRPr="00CC71DF" w:rsidRDefault="00DB6E47" w:rsidP="00DB6E47">
      <w:pPr>
        <w:pStyle w:val="Asubpara"/>
      </w:pPr>
      <w:r w:rsidRPr="00CC71DF">
        <w:lastRenderedPageBreak/>
        <w:tab/>
        <w:t>(iv)</w:t>
      </w:r>
      <w:r w:rsidRPr="00CC71DF">
        <w:tab/>
        <w:t>to address and remedy similar compliance problems that may have happened in the past.</w:t>
      </w:r>
    </w:p>
    <w:p w:rsidR="00DB6E47" w:rsidRPr="003D139A" w:rsidRDefault="00DB6E47" w:rsidP="00DB6E47">
      <w:pPr>
        <w:pStyle w:val="Amain"/>
      </w:pPr>
      <w:r w:rsidRPr="003D139A">
        <w:tab/>
        <w:t>(2)</w:t>
      </w:r>
      <w:r w:rsidRPr="003D139A">
        <w:tab/>
        <w:t>In addition, in deciding whether things done or omitted to be done by a person charged with a fatigue management offence constitute reasonable steps, the court may have regard to any relevant body of fatigue knowledge.</w:t>
      </w:r>
    </w:p>
    <w:p w:rsidR="00DB6E47" w:rsidRPr="003D139A" w:rsidRDefault="00DB6E47" w:rsidP="00DB6E47">
      <w:pPr>
        <w:pStyle w:val="Amain"/>
      </w:pPr>
      <w:r w:rsidRPr="003D139A">
        <w:tab/>
        <w:t>(3)</w:t>
      </w:r>
      <w:r w:rsidRPr="003D139A">
        <w:tab/>
        <w:t>This section does not limit the matters the court must or may consider when deciding whether things done or omitted to be done by a person charged with a speeding offence or fatigue management offence constitute reasonable steps.</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 xml:space="preserve">fatigue management offence </w:t>
      </w:r>
      <w:r w:rsidRPr="00041046">
        <w:t>means an offence against Chapter 6.</w:t>
      </w:r>
    </w:p>
    <w:p w:rsidR="00DB6E47" w:rsidRPr="00041046" w:rsidRDefault="00DB6E47" w:rsidP="00DB6E47">
      <w:pPr>
        <w:pStyle w:val="aDef"/>
        <w:rPr>
          <w:bCs/>
        </w:rPr>
      </w:pPr>
      <w:r w:rsidRPr="00041046">
        <w:rPr>
          <w:rStyle w:val="charBoldItals"/>
        </w:rPr>
        <w:t>speeding offence</w:t>
      </w:r>
      <w:r w:rsidRPr="00041046">
        <w:t xml:space="preserve"> means an offence against Part 5.2 or section 219.</w:t>
      </w:r>
    </w:p>
    <w:p w:rsidR="00DB6E47" w:rsidRPr="007E1F9A" w:rsidRDefault="00DB6E47" w:rsidP="00DB6E47">
      <w:pPr>
        <w:pStyle w:val="AH5Sec"/>
      </w:pPr>
      <w:bookmarkStart w:id="835" w:name="_Toc12353515"/>
      <w:r w:rsidRPr="00943427">
        <w:rPr>
          <w:rStyle w:val="CharSectNo"/>
        </w:rPr>
        <w:t>623</w:t>
      </w:r>
      <w:r w:rsidRPr="007E1F9A">
        <w:tab/>
      </w:r>
      <w:r w:rsidRPr="007E1F9A">
        <w:rPr>
          <w:rFonts w:ascii="Helvetica" w:hAnsi="Helvetica" w:cs="Helvetica"/>
          <w:iCs/>
        </w:rPr>
        <w:t>When particular persons regarded to have taken all reasonable steps—speeding or fatigue management offences</w:t>
      </w:r>
      <w:bookmarkEnd w:id="835"/>
    </w:p>
    <w:p w:rsidR="00DB6E47" w:rsidRPr="003D139A" w:rsidRDefault="00DB6E47" w:rsidP="00DB6E47">
      <w:pPr>
        <w:pStyle w:val="Amain"/>
      </w:pPr>
      <w:r w:rsidRPr="003D139A">
        <w:tab/>
        <w:t>(1)</w:t>
      </w:r>
      <w:r w:rsidRPr="003D139A">
        <w:tab/>
        <w:t>A party in the chain of responsibility for a heavy vehicle charged with a speeding offence or fatigue management offence is to be regarded as having taken all reasonable steps if the party did all of the following to prevent the act or omission that led to the contravention to which the offence relates—</w:t>
      </w:r>
    </w:p>
    <w:p w:rsidR="00DB6E47" w:rsidRPr="00544ED5" w:rsidRDefault="00DB6E47" w:rsidP="00DB6E47">
      <w:pPr>
        <w:pStyle w:val="Apara"/>
      </w:pPr>
      <w:r w:rsidRPr="00544ED5">
        <w:tab/>
        <w:t>(a)</w:t>
      </w:r>
      <w:r w:rsidRPr="00544ED5">
        <w:tab/>
        <w:t>identified and assessed the aspects of the activities of the party, and relevant drivers for the party, that may lead to a relevant contravention by a relevant driver for the party;</w:t>
      </w:r>
    </w:p>
    <w:p w:rsidR="00DB6E47" w:rsidRPr="00544ED5" w:rsidRDefault="00DB6E47" w:rsidP="00DB6E47">
      <w:pPr>
        <w:pStyle w:val="Apara"/>
      </w:pPr>
      <w:r w:rsidRPr="00544ED5">
        <w:tab/>
        <w:t>(b)</w:t>
      </w:r>
      <w:r w:rsidRPr="00544ED5">
        <w:tab/>
        <w:t>for each aspect identifie</w:t>
      </w:r>
      <w:r w:rsidR="00592E1B">
        <w:t xml:space="preserve">d and assessed under paragraph </w:t>
      </w:r>
      <w:r w:rsidRPr="00544ED5">
        <w:t>(a), identified and assessed—</w:t>
      </w:r>
    </w:p>
    <w:p w:rsidR="00DB6E47" w:rsidRPr="00CC71DF" w:rsidRDefault="00DB6E47" w:rsidP="00DB6E47">
      <w:pPr>
        <w:pStyle w:val="Asubpara"/>
      </w:pPr>
      <w:r w:rsidRPr="00CC71DF">
        <w:tab/>
        <w:t>(i)</w:t>
      </w:r>
      <w:r w:rsidRPr="00CC71DF">
        <w:tab/>
        <w:t>the risk of the aspect leading to a relevant contravention; and</w:t>
      </w:r>
    </w:p>
    <w:p w:rsidR="00DB6E47" w:rsidRPr="00CC71DF" w:rsidRDefault="00DB6E47" w:rsidP="00DB6E47">
      <w:pPr>
        <w:pStyle w:val="Asubpara"/>
      </w:pPr>
      <w:r w:rsidRPr="00CC71DF">
        <w:lastRenderedPageBreak/>
        <w:tab/>
        <w:t>(ii)</w:t>
      </w:r>
      <w:r w:rsidRPr="00CC71DF">
        <w:tab/>
        <w:t>if there is a substantial risk of the aspect leading to a relevant contravention—the measures the party may take to eliminate the risk or, if it is not reasonably possible to eliminate the risk, to minimise the risk;</w:t>
      </w:r>
    </w:p>
    <w:p w:rsidR="00DB6E47" w:rsidRPr="00544ED5" w:rsidRDefault="00DB6E47" w:rsidP="00DB6E47">
      <w:pPr>
        <w:pStyle w:val="Apara"/>
      </w:pPr>
      <w:r w:rsidRPr="00544ED5">
        <w:tab/>
        <w:t>(c)</w:t>
      </w:r>
      <w:r w:rsidRPr="00544ED5">
        <w:tab/>
        <w:t>carried out the identification and ass</w:t>
      </w:r>
      <w:r w:rsidR="00592E1B">
        <w:t xml:space="preserve">essment mentioned in paragraphs </w:t>
      </w:r>
      <w:r w:rsidRPr="00544ED5">
        <w:t>(a)</w:t>
      </w:r>
      <w:r w:rsidR="00592E1B">
        <w:t xml:space="preserve"> and </w:t>
      </w:r>
      <w:r w:rsidRPr="00544ED5">
        <w:t>(b)—</w:t>
      </w:r>
    </w:p>
    <w:p w:rsidR="00DB6E47" w:rsidRPr="00CC71DF" w:rsidRDefault="00DB6E47" w:rsidP="00DB6E47">
      <w:pPr>
        <w:pStyle w:val="Asubpara"/>
      </w:pPr>
      <w:r w:rsidRPr="00CC71DF">
        <w:tab/>
        <w:t>(i)</w:t>
      </w:r>
      <w:r w:rsidRPr="00CC71DF">
        <w:tab/>
        <w:t>at least annually; and</w:t>
      </w:r>
    </w:p>
    <w:p w:rsidR="00DB6E47" w:rsidRPr="00CC71DF" w:rsidRDefault="00DB6E47" w:rsidP="00DB6E47">
      <w:pPr>
        <w:pStyle w:val="Asubpara"/>
      </w:pPr>
      <w:r w:rsidRPr="00CC71DF">
        <w:tab/>
        <w:t>(ii)</w:t>
      </w:r>
      <w:r w:rsidRPr="00CC71DF">
        <w:tab/>
        <w:t>after each event that indicated the way the activities the subject of the identification and assessment are being carried out have led, or may lead, to a relevant contravention;</w:t>
      </w:r>
    </w:p>
    <w:p w:rsidR="00DB6E47" w:rsidRPr="00544ED5" w:rsidRDefault="00DB6E47" w:rsidP="00DB6E47">
      <w:pPr>
        <w:pStyle w:val="Apara"/>
      </w:pPr>
      <w:r w:rsidRPr="00544ED5">
        <w:tab/>
        <w:t>(d)</w:t>
      </w:r>
      <w:r w:rsidRPr="00544ED5">
        <w:tab/>
        <w:t>took the measures identifie</w:t>
      </w:r>
      <w:r w:rsidR="00592E1B">
        <w:t>d and assessed under paragraph </w:t>
      </w:r>
      <w:r w:rsidRPr="00544ED5">
        <w:t>(b)(ii);</w:t>
      </w:r>
    </w:p>
    <w:p w:rsidR="00DB6E47" w:rsidRPr="00544ED5" w:rsidRDefault="00DB6E47" w:rsidP="00DB6E47">
      <w:pPr>
        <w:pStyle w:val="Apara"/>
      </w:pPr>
      <w:r w:rsidRPr="00544ED5">
        <w:tab/>
        <w:t>(e)</w:t>
      </w:r>
      <w:r w:rsidRPr="00544ED5">
        <w:tab/>
        <w:t>for each action</w:t>
      </w:r>
      <w:r w:rsidR="00592E1B">
        <w:t xml:space="preserve"> mentioned in any of paragraphs </w:t>
      </w:r>
      <w:r w:rsidRPr="00544ED5">
        <w:t>(a)</w:t>
      </w:r>
      <w:r w:rsidR="00592E1B">
        <w:t xml:space="preserve"> to </w:t>
      </w:r>
      <w:r w:rsidRPr="00544ED5">
        <w:t>(d)</w:t>
      </w:r>
      <w:r w:rsidR="00592E1B">
        <w:t xml:space="preserve"> </w:t>
      </w:r>
      <w:r w:rsidRPr="00544ED5">
        <w:t>taken by the party—</w:t>
      </w:r>
    </w:p>
    <w:p w:rsidR="00DB6E47" w:rsidRPr="00CC71DF" w:rsidRDefault="00DB6E47" w:rsidP="00DB6E47">
      <w:pPr>
        <w:pStyle w:val="Asubpara"/>
      </w:pPr>
      <w:r w:rsidRPr="00CC71DF">
        <w:tab/>
        <w:t>(i)</w:t>
      </w:r>
      <w:r w:rsidRPr="00CC71DF">
        <w:tab/>
        <w:t>kept a record of the action for at least 3 years after taking it; or</w:t>
      </w:r>
    </w:p>
    <w:p w:rsidR="00DB6E47" w:rsidRPr="00CC71DF" w:rsidRDefault="00DB6E47" w:rsidP="00DB6E47">
      <w:pPr>
        <w:pStyle w:val="Asubpara"/>
      </w:pPr>
      <w:r w:rsidRPr="00CC71DF">
        <w:tab/>
        <w:t>(ii)</w:t>
      </w:r>
      <w:r w:rsidRPr="00CC71DF">
        <w:tab/>
        <w:t>if 3 years have not passed since taking the action, kept a record of the action since taking it.</w:t>
      </w:r>
    </w:p>
    <w:p w:rsidR="00DB6E47" w:rsidRPr="006C3305" w:rsidRDefault="00DB6E47" w:rsidP="00DB6E47">
      <w:pPr>
        <w:pStyle w:val="Amain"/>
      </w:pPr>
      <w:r>
        <w:tab/>
        <w:t>(</w:t>
      </w:r>
      <w:r w:rsidRPr="006C3305">
        <w:t>2)</w:t>
      </w:r>
      <w:r w:rsidRPr="006C3305">
        <w:tab/>
        <w:t>This section does not limit the circumstances in which things done or omitted to be done by a person charged with a speeding offence or fatigue management offence constitute reasonable steps.</w:t>
      </w:r>
    </w:p>
    <w:p w:rsidR="00DB6E47" w:rsidRPr="006C3305" w:rsidRDefault="00DB6E47" w:rsidP="00DB6E47">
      <w:pPr>
        <w:pStyle w:val="Amain"/>
      </w:pPr>
      <w:r>
        <w:tab/>
        <w:t>(</w:t>
      </w:r>
      <w:r w:rsidRPr="006C3305">
        <w:t>3)</w:t>
      </w:r>
      <w:r w:rsidRPr="006C3305">
        <w:tab/>
        <w:t>In this section—</w:t>
      </w:r>
    </w:p>
    <w:p w:rsidR="00DB6E47" w:rsidRPr="00041046" w:rsidRDefault="00DB6E47" w:rsidP="00DB6E47">
      <w:pPr>
        <w:pStyle w:val="aDef"/>
        <w:rPr>
          <w:bCs/>
        </w:rPr>
      </w:pPr>
      <w:r w:rsidRPr="00041046">
        <w:rPr>
          <w:rStyle w:val="charBoldItals"/>
        </w:rPr>
        <w:t>fatigue management offence</w:t>
      </w:r>
      <w:r w:rsidRPr="00041046">
        <w:t xml:space="preserve"> means an offence against Chapter 6.</w:t>
      </w:r>
    </w:p>
    <w:p w:rsidR="00DB6E47" w:rsidRPr="00041046" w:rsidRDefault="00DB6E47" w:rsidP="00DB6E47">
      <w:pPr>
        <w:pStyle w:val="aDef"/>
        <w:rPr>
          <w:bCs/>
        </w:rPr>
      </w:pPr>
      <w:r w:rsidRPr="00041046">
        <w:rPr>
          <w:rStyle w:val="charBoldItals"/>
        </w:rPr>
        <w:t>party in the chain of responsibility</w:t>
      </w:r>
      <w:r w:rsidRPr="00041046">
        <w:t>—</w:t>
      </w:r>
    </w:p>
    <w:p w:rsidR="00DB6E47" w:rsidRPr="00592E1B" w:rsidRDefault="00DB6E47" w:rsidP="00DB6E47">
      <w:pPr>
        <w:pStyle w:val="aDefpara"/>
      </w:pPr>
      <w:r w:rsidRPr="00FF4454">
        <w:tab/>
      </w:r>
      <w:r w:rsidRPr="00F04D8E">
        <w:rPr>
          <w:rFonts w:cs="Times"/>
          <w:bCs/>
          <w:iCs/>
        </w:rPr>
        <w:t>(a)</w:t>
      </w:r>
      <w:r w:rsidRPr="00592E1B">
        <w:tab/>
        <w:t>for a heavy vehicle the subject of a speeding offence—has the meaning given by section 214; or</w:t>
      </w:r>
    </w:p>
    <w:p w:rsidR="00DB6E47" w:rsidRPr="00592E1B" w:rsidRDefault="00DB6E47" w:rsidP="00DB6E47">
      <w:pPr>
        <w:pStyle w:val="aDefpara"/>
      </w:pPr>
      <w:r w:rsidRPr="00592E1B">
        <w:tab/>
        <w:t>(b)</w:t>
      </w:r>
      <w:r w:rsidRPr="00592E1B">
        <w:tab/>
        <w:t>for a fatigue-regulated heavy vehicle the subject of a fatigue management offence—has the meaning given by section 227.</w:t>
      </w:r>
    </w:p>
    <w:p w:rsidR="00DB6E47" w:rsidRPr="00041046" w:rsidRDefault="00DB6E47" w:rsidP="00DB6E47">
      <w:pPr>
        <w:pStyle w:val="aDef"/>
        <w:rPr>
          <w:bCs/>
        </w:rPr>
      </w:pPr>
      <w:r w:rsidRPr="00041046">
        <w:rPr>
          <w:rStyle w:val="charBoldItals"/>
        </w:rPr>
        <w:lastRenderedPageBreak/>
        <w:t>relevant contravention</w:t>
      </w:r>
      <w:r w:rsidRPr="00041046">
        <w:t>, for a party in the chain of responsibility for a heavy vehicle charged with a speeding offence or fatigue management offence, means a contravention of the type to which the offence relates.</w:t>
      </w:r>
    </w:p>
    <w:p w:rsidR="00DB6E47" w:rsidRPr="00041046" w:rsidRDefault="00DB6E47" w:rsidP="00DB6E47">
      <w:pPr>
        <w:pStyle w:val="aDef"/>
        <w:rPr>
          <w:bCs/>
        </w:rPr>
      </w:pPr>
      <w:r w:rsidRPr="00041046">
        <w:rPr>
          <w:rStyle w:val="charBoldItals"/>
        </w:rPr>
        <w:t>relevant driver</w:t>
      </w:r>
      <w:r w:rsidRPr="00041046">
        <w:t>, for a party in the chain of responsibility for a heavy vehicle charged with a speeding offence or fatigue management offence, means each driver of the heavy vehicle.</w:t>
      </w:r>
    </w:p>
    <w:p w:rsidR="00DB6E47" w:rsidRPr="00041046" w:rsidRDefault="00DB6E47" w:rsidP="00DB6E47">
      <w:pPr>
        <w:pStyle w:val="aDef"/>
        <w:rPr>
          <w:bCs/>
        </w:rPr>
      </w:pPr>
      <w:r w:rsidRPr="00041046">
        <w:rPr>
          <w:rStyle w:val="charBoldItals"/>
        </w:rPr>
        <w:t xml:space="preserve">speeding offence </w:t>
      </w:r>
      <w:r w:rsidRPr="00041046">
        <w:t>means an offence against Part 5.2 or section 219.</w:t>
      </w:r>
    </w:p>
    <w:p w:rsidR="00DB6E47" w:rsidRPr="007E1F9A" w:rsidRDefault="00DB6E47" w:rsidP="00DB6E47">
      <w:pPr>
        <w:pStyle w:val="AH5Sec"/>
      </w:pPr>
      <w:bookmarkStart w:id="836" w:name="_Toc12353516"/>
      <w:r w:rsidRPr="00943427">
        <w:rPr>
          <w:rStyle w:val="CharSectNo"/>
        </w:rPr>
        <w:t>624</w:t>
      </w:r>
      <w:r w:rsidRPr="007E1F9A">
        <w:tab/>
      </w:r>
      <w:r w:rsidRPr="007E1F9A">
        <w:rPr>
          <w:rFonts w:ascii="Helvetica" w:hAnsi="Helvetica" w:cs="Helvetica"/>
          <w:iCs/>
        </w:rPr>
        <w:t>Regulation for s 623</w:t>
      </w:r>
      <w:bookmarkEnd w:id="836"/>
    </w:p>
    <w:p w:rsidR="00DB6E47" w:rsidRPr="003D139A" w:rsidRDefault="00DB6E47" w:rsidP="00DB6E47">
      <w:pPr>
        <w:pStyle w:val="Amain"/>
      </w:pPr>
      <w:r w:rsidRPr="003D139A">
        <w:tab/>
        <w:t>(1)</w:t>
      </w:r>
      <w:r w:rsidRPr="003D139A">
        <w:tab/>
        <w:t>For the purposes of section 623, the national regulations may provide for—</w:t>
      </w:r>
    </w:p>
    <w:p w:rsidR="00DB6E47" w:rsidRPr="00544ED5" w:rsidRDefault="00DB6E47" w:rsidP="00DB6E47">
      <w:pPr>
        <w:pStyle w:val="Apara"/>
      </w:pPr>
      <w:r w:rsidRPr="00544ED5">
        <w:tab/>
        <w:t>(a)</w:t>
      </w:r>
      <w:r w:rsidRPr="00544ED5">
        <w:tab/>
        <w:t>the ways, or examples of ways, a person may identify and assess the aspects of the activities of the person, and relevant drivers for the person, that may lead to a relevant contravention by a relevant driver for the person; and</w:t>
      </w:r>
    </w:p>
    <w:p w:rsidR="00DB6E47" w:rsidRPr="00544ED5" w:rsidRDefault="00DB6E47" w:rsidP="00DB6E47">
      <w:pPr>
        <w:pStyle w:val="Apara"/>
      </w:pPr>
      <w:r w:rsidRPr="00544ED5">
        <w:tab/>
        <w:t>(b)</w:t>
      </w:r>
      <w:r w:rsidRPr="00544ED5">
        <w:tab/>
        <w:t>the measures, or examples of measures, a person may take to eliminate or minimise the risks of aspects of activities of the person, or relevant drivers for the person, leading to a relevant contravention by the person or a relevant driver for the person.</w:t>
      </w:r>
    </w:p>
    <w:p w:rsidR="00DB6E47" w:rsidRPr="003D139A" w:rsidRDefault="00DB6E47" w:rsidP="00DB6E47">
      <w:pPr>
        <w:pStyle w:val="Amain"/>
      </w:pPr>
      <w:r w:rsidRPr="003D139A">
        <w:tab/>
        <w:t>(2)</w:t>
      </w:r>
      <w:r w:rsidRPr="003D139A">
        <w:tab/>
        <w:t>In this section—</w:t>
      </w:r>
    </w:p>
    <w:p w:rsidR="00DB6E47" w:rsidRPr="00041046" w:rsidRDefault="00DB6E47" w:rsidP="00DB6E47">
      <w:pPr>
        <w:pStyle w:val="aDef"/>
        <w:rPr>
          <w:bCs/>
        </w:rPr>
      </w:pPr>
      <w:r w:rsidRPr="00041046">
        <w:rPr>
          <w:rStyle w:val="charBoldItals"/>
        </w:rPr>
        <w:t>fatigue management offence</w:t>
      </w:r>
      <w:r w:rsidRPr="00041046">
        <w:t xml:space="preserve"> means an offence against Chapter 6.</w:t>
      </w:r>
    </w:p>
    <w:p w:rsidR="00DB6E47" w:rsidRPr="00041046" w:rsidRDefault="00DB6E47" w:rsidP="00DB6E47">
      <w:pPr>
        <w:pStyle w:val="aDef"/>
        <w:rPr>
          <w:bCs/>
        </w:rPr>
      </w:pPr>
      <w:r w:rsidRPr="00041046">
        <w:rPr>
          <w:rStyle w:val="charBoldItals"/>
        </w:rPr>
        <w:t>relevant contravention</w:t>
      </w:r>
      <w:r w:rsidRPr="00041046">
        <w:t xml:space="preserve"> means a contravention constituting a fatigue management offence.</w:t>
      </w:r>
    </w:p>
    <w:p w:rsidR="00DB6E47" w:rsidRPr="007E1F9A" w:rsidRDefault="00DB6E47" w:rsidP="00DB6E47">
      <w:pPr>
        <w:pStyle w:val="AH5Sec"/>
      </w:pPr>
      <w:bookmarkStart w:id="837" w:name="_Toc12353517"/>
      <w:r w:rsidRPr="00943427">
        <w:rPr>
          <w:rStyle w:val="CharSectNo"/>
        </w:rPr>
        <w:lastRenderedPageBreak/>
        <w:t>625</w:t>
      </w:r>
      <w:r w:rsidRPr="007E1F9A">
        <w:tab/>
      </w:r>
      <w:r w:rsidRPr="007E1F9A">
        <w:rPr>
          <w:rFonts w:ascii="Helvetica" w:hAnsi="Helvetica" w:cs="Helvetica"/>
          <w:iCs/>
        </w:rPr>
        <w:t>Proof of compliance with registered industry code of practice</w:t>
      </w:r>
      <w:bookmarkEnd w:id="837"/>
    </w:p>
    <w:p w:rsidR="00DB6E47" w:rsidRPr="003D139A" w:rsidRDefault="00DB6E47" w:rsidP="00E56847">
      <w:pPr>
        <w:pStyle w:val="Amain"/>
        <w:keepNext/>
      </w:pPr>
      <w:r w:rsidRPr="003D139A">
        <w:tab/>
        <w:t>(1)</w:t>
      </w:r>
      <w:r w:rsidRPr="003D139A">
        <w:tab/>
        <w:t>This section applies for deciding in—</w:t>
      </w:r>
    </w:p>
    <w:p w:rsidR="00DB6E47" w:rsidRPr="00544ED5" w:rsidRDefault="00DB6E47" w:rsidP="00DB6E47">
      <w:pPr>
        <w:pStyle w:val="Apara"/>
      </w:pPr>
      <w:r w:rsidRPr="00544ED5">
        <w:tab/>
        <w:t>(a)</w:t>
      </w:r>
      <w:r w:rsidRPr="00544ED5">
        <w:tab/>
        <w:t>a proceeding for an offence against a provision of this Law that may be committed by a person failing to take all reasonable steps—whether the person took all reasonable steps; or</w:t>
      </w:r>
    </w:p>
    <w:p w:rsidR="00DB6E47" w:rsidRPr="00544ED5" w:rsidRDefault="00DB6E47" w:rsidP="00DB6E47">
      <w:pPr>
        <w:pStyle w:val="Apara"/>
      </w:pPr>
      <w:r w:rsidRPr="00544ED5">
        <w:tab/>
        <w:t>(b)</w:t>
      </w:r>
      <w:r w:rsidRPr="00544ED5">
        <w:tab/>
        <w:t>a proceeding for an offence against a provision of this Law in relation to which a person charged has the benefit of the reasonable steps defence—whether the person took all reasonable steps to prevent the contravention.</w:t>
      </w:r>
    </w:p>
    <w:p w:rsidR="00DB6E47" w:rsidRPr="003D139A" w:rsidRDefault="00DB6E47" w:rsidP="00DB6E47">
      <w:pPr>
        <w:pStyle w:val="Amain"/>
      </w:pPr>
      <w:r w:rsidRPr="003D139A">
        <w:tab/>
        <w:t>(2)</w:t>
      </w:r>
      <w:r w:rsidRPr="003D139A">
        <w:tab/>
        <w:t>Proof, as established by the person, that the person complied with all relevant standards and procedures under a registered industry code of practice, in relation to matters to which the offence relates is evidence that the person took all reasonable steps.</w:t>
      </w:r>
    </w:p>
    <w:p w:rsidR="00DB6E47" w:rsidRPr="003D139A" w:rsidRDefault="00AF0085" w:rsidP="00DB6E47">
      <w:pPr>
        <w:pStyle w:val="Amain"/>
      </w:pPr>
      <w:r>
        <w:tab/>
        <w:t>(3)</w:t>
      </w:r>
      <w:r>
        <w:tab/>
        <w:t xml:space="preserve">Subsection </w:t>
      </w:r>
      <w:r w:rsidR="00DB6E47" w:rsidRPr="003D139A">
        <w:t>(2)</w:t>
      </w:r>
      <w:r>
        <w:t xml:space="preserve"> </w:t>
      </w:r>
      <w:r w:rsidR="00DB6E47" w:rsidRPr="003D139A">
        <w:t>does not apply unless the person has given the complainant notice of the intention to prove the matters mentioned in the subsection.</w:t>
      </w:r>
    </w:p>
    <w:p w:rsidR="00DB6E47" w:rsidRPr="003D139A" w:rsidRDefault="00DB6E47" w:rsidP="00DB6E47">
      <w:pPr>
        <w:pStyle w:val="Amain"/>
      </w:pPr>
      <w:r w:rsidRPr="003D139A">
        <w:tab/>
        <w:t>(4)</w:t>
      </w:r>
      <w:r w:rsidRPr="003D139A">
        <w:tab/>
        <w:t>The notice must be—</w:t>
      </w:r>
    </w:p>
    <w:p w:rsidR="00DB6E47" w:rsidRPr="00544ED5" w:rsidRDefault="00DB6E47" w:rsidP="00DB6E47">
      <w:pPr>
        <w:pStyle w:val="Apara"/>
      </w:pPr>
      <w:r w:rsidRPr="00544ED5">
        <w:tab/>
        <w:t>(a)</w:t>
      </w:r>
      <w:r w:rsidRPr="00544ED5">
        <w:tab/>
        <w:t>signed by the person; and</w:t>
      </w:r>
    </w:p>
    <w:p w:rsidR="00DB6E47" w:rsidRPr="00544ED5" w:rsidRDefault="00DB6E47" w:rsidP="00DB6E47">
      <w:pPr>
        <w:pStyle w:val="Apara"/>
      </w:pPr>
      <w:r w:rsidRPr="00544ED5">
        <w:tab/>
        <w:t>(b)</w:t>
      </w:r>
      <w:r w:rsidRPr="00544ED5">
        <w:tab/>
        <w:t>given at least 28 days before the day fixed for the hearing of the charge.</w:t>
      </w:r>
    </w:p>
    <w:p w:rsidR="00DB6E47" w:rsidRPr="003D139A" w:rsidRDefault="00DB6E47" w:rsidP="00DB6E47">
      <w:pPr>
        <w:pStyle w:val="Amain"/>
      </w:pPr>
      <w:r w:rsidRPr="003D139A">
        <w:tab/>
        <w:t>(5)</w:t>
      </w:r>
      <w:r w:rsidRPr="003D139A">
        <w:tab/>
        <w:t>In the case of an offence referred to in section 620 or 622, this section does not prevent the court from considering any of the matters referred to in the section concerned in deciding whether compliance with relevant standards and procedures under a registered industry code of practice, was reasonable in the circumstances in which the offence was alleged to have been committed.</w:t>
      </w:r>
    </w:p>
    <w:p w:rsidR="00DB6E47" w:rsidRPr="00943427" w:rsidRDefault="00DB6E47" w:rsidP="00DB6E47">
      <w:pPr>
        <w:pStyle w:val="AH3Div"/>
      </w:pPr>
      <w:bookmarkStart w:id="838" w:name="_Toc12353518"/>
      <w:r w:rsidRPr="00943427">
        <w:rPr>
          <w:rStyle w:val="CharDivNo"/>
        </w:rPr>
        <w:lastRenderedPageBreak/>
        <w:t xml:space="preserve">Division 3 </w:t>
      </w:r>
      <w:r w:rsidRPr="00A95F9A">
        <w:rPr>
          <w:rFonts w:ascii="Helvetica" w:hAnsi="Helvetica" w:cs="Helvetica"/>
          <w:iCs/>
          <w:szCs w:val="28"/>
        </w:rPr>
        <w:tab/>
      </w:r>
      <w:r w:rsidRPr="00943427">
        <w:rPr>
          <w:rStyle w:val="CharDivText"/>
          <w:rFonts w:ascii="Helvetica" w:hAnsi="Helvetica" w:cs="Helvetica"/>
          <w:iCs/>
          <w:szCs w:val="28"/>
        </w:rPr>
        <w:t>Other defences</w:t>
      </w:r>
      <w:bookmarkEnd w:id="838"/>
    </w:p>
    <w:p w:rsidR="00DB6E47" w:rsidRPr="007E1F9A" w:rsidRDefault="00DB6E47" w:rsidP="00DB6E47">
      <w:pPr>
        <w:pStyle w:val="AH5Sec"/>
      </w:pPr>
      <w:bookmarkStart w:id="839" w:name="_Toc12353519"/>
      <w:r w:rsidRPr="00943427">
        <w:rPr>
          <w:rStyle w:val="CharSectNo"/>
        </w:rPr>
        <w:t>626</w:t>
      </w:r>
      <w:r w:rsidRPr="007E1F9A">
        <w:tab/>
      </w:r>
      <w:r w:rsidRPr="007E1F9A">
        <w:rPr>
          <w:rFonts w:ascii="Helvetica" w:hAnsi="Helvetica" w:cs="Helvetica"/>
          <w:iCs/>
        </w:rPr>
        <w:t>Definition for Div 3</w:t>
      </w:r>
      <w:bookmarkEnd w:id="839"/>
    </w:p>
    <w:p w:rsidR="00DB6E47" w:rsidRPr="003D139A" w:rsidRDefault="00DB6E47" w:rsidP="00DB6E47">
      <w:pPr>
        <w:pStyle w:val="Amainreturn"/>
      </w:pPr>
      <w:r w:rsidRPr="003D139A">
        <w:t>In this Division—</w:t>
      </w:r>
    </w:p>
    <w:p w:rsidR="00DB6E47" w:rsidRPr="00041046" w:rsidRDefault="00DB6E47" w:rsidP="00DB6E47">
      <w:pPr>
        <w:pStyle w:val="aDef"/>
        <w:rPr>
          <w:bCs/>
        </w:rPr>
      </w:pPr>
      <w:r w:rsidRPr="00041046">
        <w:rPr>
          <w:rStyle w:val="charBoldItals"/>
        </w:rPr>
        <w:t>deficiency</w:t>
      </w:r>
      <w:r w:rsidRPr="00041046">
        <w:t>, of a vehicle, means—</w:t>
      </w:r>
    </w:p>
    <w:p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rsidR="00DB6E47" w:rsidRPr="006C3305" w:rsidRDefault="00DB6E47" w:rsidP="00DB6E47">
      <w:pPr>
        <w:pStyle w:val="aDefsubpara"/>
      </w:pPr>
      <w:r>
        <w:tab/>
      </w:r>
      <w:r w:rsidRPr="00F04D8E">
        <w:t>(i)</w:t>
      </w:r>
      <w:r w:rsidRPr="006C3305">
        <w:tab/>
        <w:t>contravening a heavy vehicle standard; or</w:t>
      </w:r>
    </w:p>
    <w:p w:rsidR="00DB6E47" w:rsidRPr="00AF0085" w:rsidRDefault="00DB6E47" w:rsidP="00AF0085">
      <w:pPr>
        <w:pStyle w:val="Asubpara"/>
      </w:pPr>
      <w:r w:rsidRPr="00AF0085">
        <w:tab/>
        <w:t>(ii)</w:t>
      </w:r>
      <w:r w:rsidRPr="00AF0085">
        <w:tab/>
        <w:t>being unsafe; or</w:t>
      </w:r>
    </w:p>
    <w:p w:rsidR="00DB6E47" w:rsidRPr="00AF0085" w:rsidRDefault="00DB6E47" w:rsidP="00DB6E47">
      <w:pPr>
        <w:pStyle w:val="aDefpara"/>
      </w:pPr>
      <w:r w:rsidRPr="00FF4454">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rsidR="00DB6E47" w:rsidRPr="006C3305" w:rsidRDefault="00DB6E47" w:rsidP="00DB6E47">
      <w:pPr>
        <w:pStyle w:val="aDefsubpara"/>
      </w:pPr>
      <w:r>
        <w:tab/>
      </w:r>
      <w:r w:rsidRPr="00F04D8E">
        <w:t>(i)</w:t>
      </w:r>
      <w:r w:rsidRPr="006C3305">
        <w:tab/>
        <w:t>a heavy vehicle standard; or</w:t>
      </w:r>
    </w:p>
    <w:p w:rsidR="00DB6E47" w:rsidRPr="00AF0085" w:rsidRDefault="00DB6E47" w:rsidP="00AF0085">
      <w:pPr>
        <w:pStyle w:val="aDefsubpara"/>
      </w:pPr>
      <w:r w:rsidRPr="00AF0085">
        <w:tab/>
        <w:t>(ii)</w:t>
      </w:r>
      <w:r w:rsidRPr="00AF0085">
        <w:tab/>
        <w:t>a condition of a heavy vehicle accreditation or a mass or dimension authority.</w:t>
      </w:r>
    </w:p>
    <w:p w:rsidR="00DB6E47" w:rsidRPr="007E1F9A" w:rsidRDefault="00DB6E47" w:rsidP="00DB6E47">
      <w:pPr>
        <w:pStyle w:val="AH5Sec"/>
      </w:pPr>
      <w:bookmarkStart w:id="840" w:name="_Toc12353520"/>
      <w:r w:rsidRPr="00943427">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840"/>
    </w:p>
    <w:p w:rsidR="00DB6E47" w:rsidRPr="003D139A" w:rsidRDefault="00DB6E47" w:rsidP="00DB6E47">
      <w:pPr>
        <w:pStyle w:val="Amain"/>
      </w:pPr>
      <w:r w:rsidRPr="003D139A">
        <w:tab/>
        <w:t>(1)</w:t>
      </w:r>
      <w:r w:rsidRPr="003D139A">
        <w:tab/>
        <w:t>This section applies in relation to an offence against this Law that may be committed by a person—</w:t>
      </w:r>
    </w:p>
    <w:p w:rsidR="00DB6E47" w:rsidRPr="00544ED5" w:rsidRDefault="00DB6E47" w:rsidP="00DB6E47">
      <w:pPr>
        <w:pStyle w:val="Apara"/>
      </w:pPr>
      <w:r w:rsidRPr="00544ED5">
        <w:tab/>
        <w:t>(a)</w:t>
      </w:r>
      <w:r w:rsidRPr="00544ED5">
        <w:tab/>
        <w:t>in the person’s capacity as an owner or operator of a vehicle; and</w:t>
      </w:r>
    </w:p>
    <w:p w:rsidR="00DB6E47" w:rsidRPr="00544ED5" w:rsidRDefault="00DB6E47" w:rsidP="00DB6E47">
      <w:pPr>
        <w:pStyle w:val="Apara"/>
      </w:pPr>
      <w:r w:rsidRPr="00544ED5">
        <w:tab/>
        <w:t>(b)</w:t>
      </w:r>
      <w:r w:rsidRPr="00544ED5">
        <w:tab/>
        <w:t>in relation to the use of the vehicle by someone else.</w:t>
      </w:r>
    </w:p>
    <w:p w:rsidR="00DB6E47" w:rsidRPr="003D139A" w:rsidRDefault="00DB6E47" w:rsidP="00DB6E47">
      <w:pPr>
        <w:pStyle w:val="Amain"/>
      </w:pPr>
      <w:r w:rsidRPr="003D139A">
        <w:tab/>
        <w:t>(2)</w:t>
      </w:r>
      <w:r w:rsidRPr="003D139A">
        <w:tab/>
        <w:t>Subject to subsection (3), in a proceeding for an offence mentioned in subsection (1), it is a defence for the person charged to prove that, at the relevant time, the vehicle was being used by—</w:t>
      </w:r>
    </w:p>
    <w:p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rsidR="00DB6E47" w:rsidRPr="00544ED5" w:rsidRDefault="00DB6E47" w:rsidP="00DB6E47">
      <w:pPr>
        <w:pStyle w:val="Apara"/>
      </w:pPr>
      <w:r w:rsidRPr="00544ED5">
        <w:lastRenderedPageBreak/>
        <w:tab/>
        <w:t>(b)</w:t>
      </w:r>
      <w:r w:rsidRPr="00544ED5">
        <w:tab/>
        <w:t>an employee of the person who was, at the relevant time, acting outside the scope of the employment; or</w:t>
      </w:r>
    </w:p>
    <w:p w:rsidR="00DB6E47" w:rsidRPr="00544ED5" w:rsidRDefault="00DB6E47" w:rsidP="00DB6E47">
      <w:pPr>
        <w:pStyle w:val="Apara"/>
      </w:pPr>
      <w:r w:rsidRPr="00544ED5">
        <w:tab/>
        <w:t>(c)</w:t>
      </w:r>
      <w:r w:rsidRPr="00544ED5">
        <w:tab/>
        <w:t>an agent of the person who was, at the relevant time, acting outside the scope of the agency.</w:t>
      </w:r>
    </w:p>
    <w:p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rsidR="00DB6E47" w:rsidRPr="00544ED5" w:rsidRDefault="00DB6E47" w:rsidP="00DB6E47">
      <w:pPr>
        <w:pStyle w:val="Apara"/>
      </w:pPr>
      <w:r w:rsidRPr="00544ED5">
        <w:tab/>
        <w:t>(b)</w:t>
      </w:r>
      <w:r w:rsidRPr="00544ED5">
        <w:tab/>
        <w:t>one or more material changes, resulting in the deficiency, had been made after the vehicle had ceased to be under the person’s control.</w:t>
      </w:r>
    </w:p>
    <w:p w:rsidR="00DB6E47" w:rsidRPr="007E1F9A" w:rsidRDefault="00DB6E47" w:rsidP="00DB6E47">
      <w:pPr>
        <w:pStyle w:val="AH5Sec"/>
      </w:pPr>
      <w:bookmarkStart w:id="841" w:name="_Toc12353521"/>
      <w:r w:rsidRPr="00943427">
        <w:rPr>
          <w:rStyle w:val="CharSectNo"/>
        </w:rPr>
        <w:t>628</w:t>
      </w:r>
      <w:r w:rsidRPr="007E1F9A">
        <w:tab/>
      </w:r>
      <w:r w:rsidRPr="007E1F9A">
        <w:rPr>
          <w:rFonts w:ascii="Helvetica" w:hAnsi="Helvetica" w:cs="Helvetica"/>
          <w:iCs/>
        </w:rPr>
        <w:t>Defence for driver of vehicle subject to a deficiency</w:t>
      </w:r>
      <w:bookmarkEnd w:id="841"/>
    </w:p>
    <w:p w:rsidR="00DB6E47" w:rsidRPr="003D139A" w:rsidRDefault="00DB6E47" w:rsidP="00DB6E47">
      <w:pPr>
        <w:pStyle w:val="Amain"/>
      </w:pPr>
      <w:r w:rsidRPr="003D139A">
        <w:tab/>
        <w:t>(1)</w:t>
      </w:r>
      <w:r w:rsidRPr="003D139A">
        <w:tab/>
        <w:t>This section applies to an offence against this Law relating to a deficiency of a heavy vehicle.</w:t>
      </w:r>
    </w:p>
    <w:p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rsidR="00DB6E47" w:rsidRPr="00544ED5" w:rsidRDefault="00DB6E47" w:rsidP="00DB6E47">
      <w:pPr>
        <w:pStyle w:val="Apara"/>
      </w:pPr>
      <w:r w:rsidRPr="00544ED5">
        <w:tab/>
        <w:t>(b)</w:t>
      </w:r>
      <w:r w:rsidRPr="00544ED5">
        <w:tab/>
        <w:t>did not know and could not reasonably be expected to have known of the deficiency; and</w:t>
      </w:r>
    </w:p>
    <w:p w:rsidR="00DB6E47" w:rsidRPr="00544ED5" w:rsidRDefault="00DB6E47" w:rsidP="00DB6E47">
      <w:pPr>
        <w:pStyle w:val="Apara"/>
      </w:pPr>
      <w:r w:rsidRPr="00544ED5">
        <w:tab/>
        <w:t>(c)</w:t>
      </w:r>
      <w:r w:rsidRPr="00544ED5">
        <w:tab/>
        <w:t>could not reasonably be expected to have sought to ascertain whether there was or was likely to be a deficiency of the kind to which the offence relates.</w:t>
      </w:r>
    </w:p>
    <w:p w:rsidR="00DB6E47" w:rsidRPr="007E1F9A" w:rsidRDefault="00DB6E47" w:rsidP="00DB6E47">
      <w:pPr>
        <w:pStyle w:val="AH5Sec"/>
      </w:pPr>
      <w:bookmarkStart w:id="842" w:name="_Toc12353522"/>
      <w:r w:rsidRPr="00943427">
        <w:rPr>
          <w:rStyle w:val="CharSectNo"/>
        </w:rPr>
        <w:lastRenderedPageBreak/>
        <w:t>629</w:t>
      </w:r>
      <w:r w:rsidRPr="007E1F9A">
        <w:tab/>
      </w:r>
      <w:r w:rsidRPr="007E1F9A">
        <w:rPr>
          <w:rFonts w:ascii="Helvetica" w:hAnsi="Helvetica" w:cs="Helvetica"/>
          <w:iCs/>
        </w:rPr>
        <w:t>Defence of compliance with direction</w:t>
      </w:r>
      <w:bookmarkEnd w:id="842"/>
    </w:p>
    <w:p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rsidR="00DB6E47" w:rsidRPr="00544ED5" w:rsidRDefault="00DB6E47" w:rsidP="00DB6E47">
      <w:pPr>
        <w:pStyle w:val="Apara"/>
      </w:pPr>
      <w:r w:rsidRPr="00544ED5">
        <w:tab/>
        <w:t>(a)</w:t>
      </w:r>
      <w:r w:rsidRPr="00544ED5">
        <w:tab/>
        <w:t>by an authorised officer; or</w:t>
      </w:r>
    </w:p>
    <w:p w:rsidR="00DB6E47" w:rsidRPr="00544ED5" w:rsidRDefault="00DB6E47" w:rsidP="00DB6E47">
      <w:pPr>
        <w:pStyle w:val="Apara"/>
      </w:pPr>
      <w:r w:rsidRPr="00544ED5">
        <w:tab/>
        <w:t>(b)</w:t>
      </w:r>
      <w:r w:rsidRPr="00544ED5">
        <w:tab/>
        <w:t>by the Regulator (including a delegate of the Regulator); or</w:t>
      </w:r>
    </w:p>
    <w:p w:rsidR="00DB6E47" w:rsidRPr="00544ED5" w:rsidRDefault="00DB6E47" w:rsidP="00DB6E47">
      <w:pPr>
        <w:pStyle w:val="Apara"/>
      </w:pPr>
      <w:r w:rsidRPr="00544ED5">
        <w:tab/>
        <w:t>(c)</w:t>
      </w:r>
      <w:r w:rsidRPr="00544ED5">
        <w:tab/>
        <w:t>by a person under a law of a State or Territory.</w:t>
      </w:r>
    </w:p>
    <w:p w:rsidR="00DB6E47" w:rsidRPr="007E1F9A" w:rsidRDefault="00DB6E47" w:rsidP="00DB6E47">
      <w:pPr>
        <w:pStyle w:val="AH5Sec"/>
      </w:pPr>
      <w:bookmarkStart w:id="843" w:name="_Toc12353523"/>
      <w:r w:rsidRPr="00943427">
        <w:rPr>
          <w:rStyle w:val="CharSectNo"/>
        </w:rPr>
        <w:t>630</w:t>
      </w:r>
      <w:r w:rsidRPr="007E1F9A">
        <w:tab/>
      </w:r>
      <w:r w:rsidRPr="007E1F9A">
        <w:rPr>
          <w:rFonts w:ascii="Helvetica" w:hAnsi="Helvetica" w:cs="Helvetica"/>
          <w:iCs/>
        </w:rPr>
        <w:t>Sudden or extraordinary emergency</w:t>
      </w:r>
      <w:bookmarkEnd w:id="843"/>
    </w:p>
    <w:p w:rsidR="00DB6E47" w:rsidRPr="003D139A" w:rsidRDefault="00DB6E47" w:rsidP="00DB6E47">
      <w:pPr>
        <w:pStyle w:val="Amain"/>
      </w:pPr>
      <w:r w:rsidRPr="003D139A">
        <w:tab/>
        <w:t>(1)</w:t>
      </w:r>
      <w:r w:rsidRPr="003D139A">
        <w:tab/>
        <w:t>In a proceeding for an offence against this Law, it is a defence for the person charged to prove that the conduct constituting the offence occurred in response to circumstances of sudden or extraordinary emergency.</w:t>
      </w:r>
    </w:p>
    <w:p w:rsidR="00DB6E47" w:rsidRPr="003D139A" w:rsidRDefault="00DB6E47" w:rsidP="00DB6E47">
      <w:pPr>
        <w:pStyle w:val="Amain"/>
      </w:pPr>
      <w:r w:rsidRPr="003D139A">
        <w:tab/>
        <w:t>(2)</w:t>
      </w:r>
      <w:r w:rsidRPr="003D139A">
        <w:tab/>
        <w:t>This section applies if and only if the person carrying out the conduct reasonably believed that—</w:t>
      </w:r>
    </w:p>
    <w:p w:rsidR="00DB6E47" w:rsidRPr="00544ED5" w:rsidRDefault="00DB6E47" w:rsidP="00DB6E47">
      <w:pPr>
        <w:pStyle w:val="Apara"/>
      </w:pPr>
      <w:r w:rsidRPr="00544ED5">
        <w:tab/>
        <w:t>(a)</w:t>
      </w:r>
      <w:r w:rsidRPr="00544ED5">
        <w:tab/>
        <w:t>circumstances of sudden or extraordinary emergency existed; and</w:t>
      </w:r>
    </w:p>
    <w:p w:rsidR="00DB6E47" w:rsidRPr="00544ED5" w:rsidRDefault="00DB6E47" w:rsidP="00DB6E47">
      <w:pPr>
        <w:pStyle w:val="Apara"/>
      </w:pPr>
      <w:r w:rsidRPr="00544ED5">
        <w:tab/>
        <w:t>(b)</w:t>
      </w:r>
      <w:r w:rsidRPr="00544ED5">
        <w:tab/>
        <w:t>the conduct was the only reasonable way to deal with the emergency; and</w:t>
      </w:r>
    </w:p>
    <w:p w:rsidR="00DB6E47" w:rsidRPr="00544ED5" w:rsidRDefault="00DB6E47" w:rsidP="00DB6E47">
      <w:pPr>
        <w:pStyle w:val="Apara"/>
      </w:pPr>
      <w:r w:rsidRPr="00544ED5">
        <w:tab/>
        <w:t>(c)</w:t>
      </w:r>
      <w:r w:rsidRPr="00544ED5">
        <w:tab/>
        <w:t>the conduct was a reasonable response to the emergency.</w:t>
      </w:r>
    </w:p>
    <w:p w:rsidR="00DB6E47" w:rsidRPr="007E1F9A" w:rsidRDefault="00DB6E47" w:rsidP="00DB6E47">
      <w:pPr>
        <w:pStyle w:val="AH5Sec"/>
      </w:pPr>
      <w:bookmarkStart w:id="844" w:name="_Toc12353524"/>
      <w:r w:rsidRPr="00943427">
        <w:rPr>
          <w:rStyle w:val="CharSectNo"/>
        </w:rPr>
        <w:t>631</w:t>
      </w:r>
      <w:r w:rsidRPr="007E1F9A">
        <w:tab/>
      </w:r>
      <w:r w:rsidRPr="007E1F9A">
        <w:rPr>
          <w:rFonts w:ascii="Helvetica" w:hAnsi="Helvetica" w:cs="Helvetica"/>
          <w:iCs/>
        </w:rPr>
        <w:t>Lawful authority</w:t>
      </w:r>
      <w:bookmarkEnd w:id="844"/>
    </w:p>
    <w:p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rsidR="00DB6E47" w:rsidRPr="00943427" w:rsidRDefault="00DB6E47" w:rsidP="00DB6E47">
      <w:pPr>
        <w:pStyle w:val="AH3Div"/>
      </w:pPr>
      <w:bookmarkStart w:id="845" w:name="_Toc12353525"/>
      <w:r w:rsidRPr="00943427">
        <w:rPr>
          <w:rStyle w:val="CharDivNo"/>
        </w:rPr>
        <w:lastRenderedPageBreak/>
        <w:t xml:space="preserve">Division 4 </w:t>
      </w:r>
      <w:r w:rsidRPr="00A95F9A">
        <w:rPr>
          <w:rFonts w:ascii="Helvetica" w:hAnsi="Helvetica" w:cs="Helvetica"/>
          <w:iCs/>
          <w:szCs w:val="28"/>
        </w:rPr>
        <w:tab/>
      </w:r>
      <w:r w:rsidRPr="00943427">
        <w:rPr>
          <w:rStyle w:val="CharDivText"/>
          <w:rFonts w:ascii="Helvetica" w:hAnsi="Helvetica" w:cs="Helvetica"/>
          <w:iCs/>
          <w:szCs w:val="28"/>
        </w:rPr>
        <w:t>Other provisions about liability</w:t>
      </w:r>
      <w:bookmarkEnd w:id="845"/>
    </w:p>
    <w:p w:rsidR="00DB6E47" w:rsidRPr="007E1F9A" w:rsidRDefault="00DB6E47" w:rsidP="00DB6E47">
      <w:pPr>
        <w:pStyle w:val="AH5Sec"/>
      </w:pPr>
      <w:bookmarkStart w:id="846" w:name="_Toc12353526"/>
      <w:r w:rsidRPr="00943427">
        <w:rPr>
          <w:rStyle w:val="CharSectNo"/>
        </w:rPr>
        <w:t>632</w:t>
      </w:r>
      <w:r w:rsidRPr="007E1F9A">
        <w:tab/>
      </w:r>
      <w:r w:rsidRPr="007E1F9A">
        <w:rPr>
          <w:rFonts w:ascii="Helvetica" w:hAnsi="Helvetica" w:cs="Helvetica"/>
          <w:iCs/>
        </w:rPr>
        <w:t>Deciding whether person ought reasonably to have known something</w:t>
      </w:r>
      <w:bookmarkEnd w:id="846"/>
    </w:p>
    <w:p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rsidR="00DB6E47" w:rsidRPr="00544ED5" w:rsidRDefault="00DB6E47" w:rsidP="00DB6E47">
      <w:pPr>
        <w:pStyle w:val="Apara"/>
      </w:pPr>
      <w:r w:rsidRPr="00544ED5">
        <w:tab/>
        <w:t>(a)</w:t>
      </w:r>
      <w:r w:rsidRPr="00544ED5">
        <w:tab/>
        <w:t>the person’s abilities, experience, expertise, knowledge, qualifications and training;</w:t>
      </w:r>
    </w:p>
    <w:p w:rsidR="00DB6E47" w:rsidRPr="00544ED5" w:rsidRDefault="00DB6E47" w:rsidP="00DB6E47">
      <w:pPr>
        <w:pStyle w:val="Apara"/>
      </w:pPr>
      <w:r w:rsidRPr="00544ED5">
        <w:tab/>
        <w:t>(b)</w:t>
      </w:r>
      <w:r w:rsidRPr="00544ED5">
        <w:tab/>
        <w:t>the circumstances of the offence;</w:t>
      </w:r>
    </w:p>
    <w:p w:rsidR="00DB6E47" w:rsidRPr="00544ED5" w:rsidRDefault="00DB6E47" w:rsidP="00DB6E47">
      <w:pPr>
        <w:pStyle w:val="Apara"/>
      </w:pPr>
      <w:r w:rsidRPr="00544ED5">
        <w:tab/>
        <w:t>(c)</w:t>
      </w:r>
      <w:r w:rsidRPr="00544ED5">
        <w:tab/>
        <w:t>any other relevant matter prescribed by the national regulations for the purposes of this section.</w:t>
      </w:r>
    </w:p>
    <w:p w:rsidR="00DB6E47" w:rsidRPr="007E1F9A" w:rsidRDefault="00DB6E47" w:rsidP="00DB6E47">
      <w:pPr>
        <w:pStyle w:val="AH5Sec"/>
      </w:pPr>
      <w:bookmarkStart w:id="847" w:name="_Toc12353527"/>
      <w:r w:rsidRPr="00943427">
        <w:rPr>
          <w:rStyle w:val="CharSectNo"/>
        </w:rPr>
        <w:t>633</w:t>
      </w:r>
      <w:r w:rsidRPr="007E1F9A">
        <w:tab/>
      </w:r>
      <w:r w:rsidRPr="007E1F9A">
        <w:rPr>
          <w:rFonts w:ascii="Helvetica" w:hAnsi="Helvetica" w:cs="Helvetica"/>
          <w:iCs/>
        </w:rPr>
        <w:t>Multiple offenders</w:t>
      </w:r>
      <w:bookmarkEnd w:id="847"/>
    </w:p>
    <w:p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rsidR="00DB6E47" w:rsidRPr="003D139A" w:rsidRDefault="00DB6E47" w:rsidP="00DB6E47">
      <w:pPr>
        <w:pStyle w:val="Amain"/>
      </w:pPr>
      <w:r w:rsidRPr="003D139A">
        <w:tab/>
        <w:t>(2)</w:t>
      </w:r>
      <w:r w:rsidRPr="003D139A">
        <w:tab/>
        <w:t>Proceedings may be taken against all or any of the persons in relation to the act, omission or circumstances.</w:t>
      </w:r>
    </w:p>
    <w:p w:rsidR="00DB6E47" w:rsidRPr="003D139A" w:rsidRDefault="00DB6E47" w:rsidP="00DB6E47">
      <w:pPr>
        <w:pStyle w:val="Amain"/>
      </w:pPr>
      <w:r w:rsidRPr="003D139A">
        <w:tab/>
        <w:t>(3)</w:t>
      </w:r>
      <w:r w:rsidRPr="003D139A">
        <w:tab/>
        <w:t>Proceedings may be taken against any of the persons in relation to the act, omission or circumstances—</w:t>
      </w:r>
    </w:p>
    <w:p w:rsidR="00DB6E47" w:rsidRPr="00544ED5" w:rsidRDefault="00DB6E47" w:rsidP="00DB6E47">
      <w:pPr>
        <w:pStyle w:val="Apara"/>
      </w:pPr>
      <w:r w:rsidRPr="00544ED5">
        <w:tab/>
        <w:t>(a)</w:t>
      </w:r>
      <w:r w:rsidRPr="00544ED5">
        <w:tab/>
        <w:t>regardless of whether or not proceedings have been started against any of the other persons in relation to the act, omission or circumstances; and</w:t>
      </w:r>
    </w:p>
    <w:p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rsidR="00DB6E47" w:rsidRPr="00544ED5" w:rsidRDefault="00DB6E47" w:rsidP="00DB6E47">
      <w:pPr>
        <w:pStyle w:val="Apara"/>
      </w:pPr>
      <w:r w:rsidRPr="00544ED5">
        <w:lastRenderedPageBreak/>
        <w:tab/>
        <w:t>(c)</w:t>
      </w:r>
      <w:r w:rsidRPr="00544ED5">
        <w:tab/>
        <w:t>regardless of the outcome of any proceedings taken against any of the other persons in relation to the act, omission or circumstances.</w:t>
      </w:r>
    </w:p>
    <w:p w:rsidR="00DB6E47" w:rsidRPr="003D139A" w:rsidRDefault="00DB6E47" w:rsidP="00DB6E47">
      <w:pPr>
        <w:pStyle w:val="Amain"/>
      </w:pPr>
      <w:r w:rsidRPr="003D139A">
        <w:tab/>
        <w:t>(4)</w:t>
      </w:r>
      <w:r w:rsidRPr="003D139A">
        <w:tab/>
        <w:t>This section is subject to section 634(1).</w:t>
      </w:r>
    </w:p>
    <w:p w:rsidR="00DB6E47" w:rsidRPr="007E1F9A" w:rsidRDefault="00DB6E47" w:rsidP="00DB6E47">
      <w:pPr>
        <w:pStyle w:val="AH5Sec"/>
      </w:pPr>
      <w:bookmarkStart w:id="848" w:name="_Toc12353528"/>
      <w:r w:rsidRPr="00943427">
        <w:rPr>
          <w:rStyle w:val="CharSectNo"/>
        </w:rPr>
        <w:t>634</w:t>
      </w:r>
      <w:r w:rsidRPr="007E1F9A">
        <w:tab/>
      </w:r>
      <w:r w:rsidRPr="007E1F9A">
        <w:rPr>
          <w:rFonts w:ascii="Helvetica" w:hAnsi="Helvetica" w:cs="Helvetica"/>
          <w:iCs/>
        </w:rPr>
        <w:t>Multiple offences</w:t>
      </w:r>
      <w:bookmarkEnd w:id="848"/>
    </w:p>
    <w:p w:rsidR="00DB6E47" w:rsidRPr="003D139A" w:rsidRDefault="00DB6E47" w:rsidP="00DB6E47">
      <w:pPr>
        <w:pStyle w:val="Amain"/>
      </w:pPr>
      <w:r w:rsidRPr="003D139A">
        <w:tab/>
        <w:t>(1)</w:t>
      </w:r>
      <w:r w:rsidRPr="003D139A">
        <w:tab/>
        <w:t>A person may be punished only once in relation to the same contravention of this Law by the person or a heavy vehicle, even if the person is liable in more than 1 capacity.</w:t>
      </w:r>
    </w:p>
    <w:p w:rsidR="00DB6E47" w:rsidRPr="003D139A" w:rsidRDefault="00DB6E47" w:rsidP="00DB6E47">
      <w:pPr>
        <w:pStyle w:val="Amain"/>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rsidR="00DB6E47" w:rsidRPr="003D139A" w:rsidRDefault="00DB6E47" w:rsidP="00DB6E47">
      <w:pPr>
        <w:pStyle w:val="Amain"/>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rsidR="00DB6E47" w:rsidRPr="00544ED5" w:rsidRDefault="00DB6E47" w:rsidP="00DB6E47">
      <w:pPr>
        <w:pStyle w:val="Apara"/>
      </w:pPr>
      <w:r w:rsidRPr="00544ED5">
        <w:tab/>
        <w:t>(a)</w:t>
      </w:r>
      <w:r w:rsidRPr="00544ED5">
        <w:tab/>
        <w:t>a person may be punished for more than 1 contravention of a requirement of this Law if the contraventions relate to different parts of the same vehicle; and</w:t>
      </w:r>
    </w:p>
    <w:p w:rsidR="00DB6E47" w:rsidRPr="00544ED5" w:rsidRDefault="00DB6E47" w:rsidP="00DB6E47">
      <w:pPr>
        <w:pStyle w:val="Apara"/>
      </w:pPr>
      <w:r w:rsidRPr="00544ED5">
        <w:tab/>
        <w:t>(b)</w:t>
      </w:r>
      <w:r w:rsidRPr="00544ED5">
        <w:tab/>
        <w:t>a person may be punished for 1 or more contraventions of a requirement of this Law as it applies in another participating jurisdiction (interstate contraventions), and 1 or more contraventions of a requirement of this Law as it applies in this jurisdiction (local contraventions), if the interstate contraventions and local contraventions relate to different parts of the same vehicle.</w:t>
      </w:r>
    </w:p>
    <w:p w:rsidR="00DB6E47" w:rsidRPr="007E1F9A" w:rsidRDefault="00DB6E47" w:rsidP="00DB6E47">
      <w:pPr>
        <w:pStyle w:val="AH5Sec"/>
      </w:pPr>
      <w:bookmarkStart w:id="849" w:name="_Toc12353529"/>
      <w:r w:rsidRPr="00943427">
        <w:rPr>
          <w:rStyle w:val="CharSectNo"/>
        </w:rPr>
        <w:t>635</w:t>
      </w:r>
      <w:r w:rsidRPr="007E1F9A">
        <w:tab/>
      </w:r>
      <w:r w:rsidRPr="007E1F9A">
        <w:rPr>
          <w:rFonts w:ascii="Helvetica" w:hAnsi="Helvetica" w:cs="Helvetica"/>
          <w:iCs/>
        </w:rPr>
        <w:t>Responsibility for acts or omissions of representative</w:t>
      </w:r>
      <w:bookmarkEnd w:id="849"/>
    </w:p>
    <w:p w:rsidR="00DB6E47" w:rsidRPr="003D139A" w:rsidRDefault="00DB6E47" w:rsidP="00DB6E47">
      <w:pPr>
        <w:pStyle w:val="Amain"/>
      </w:pPr>
      <w:r w:rsidRPr="003D139A">
        <w:tab/>
        <w:t>(1)</w:t>
      </w:r>
      <w:r w:rsidRPr="003D139A">
        <w:tab/>
        <w:t>This section applies in a proceeding for an offence against this Law.</w:t>
      </w:r>
    </w:p>
    <w:p w:rsidR="00DB6E47" w:rsidRPr="003D139A" w:rsidRDefault="00DB6E47" w:rsidP="004D5BCA">
      <w:pPr>
        <w:pStyle w:val="Amain"/>
        <w:keepNext/>
      </w:pPr>
      <w:r w:rsidRPr="003D139A">
        <w:lastRenderedPageBreak/>
        <w:tab/>
        <w:t>(2)</w:t>
      </w:r>
      <w:r w:rsidRPr="003D139A">
        <w:tab/>
        <w:t>If it is relevant to prove a person’s state of mind about a particular act or omission, it is enough to show—</w:t>
      </w:r>
    </w:p>
    <w:p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rsidR="00DB6E47" w:rsidRPr="00544ED5" w:rsidRDefault="00DB6E47" w:rsidP="00DB6E47">
      <w:pPr>
        <w:pStyle w:val="Apara"/>
      </w:pPr>
      <w:r w:rsidRPr="00544ED5">
        <w:tab/>
        <w:t>(b)</w:t>
      </w:r>
      <w:r w:rsidRPr="00544ED5">
        <w:tab/>
        <w:t>the representative had the state of mind.</w:t>
      </w:r>
    </w:p>
    <w:p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rsidR="00DB6E47" w:rsidRPr="003D139A" w:rsidRDefault="00DB6E47" w:rsidP="00DB6E47">
      <w:pPr>
        <w:pStyle w:val="Amain"/>
      </w:pPr>
      <w:r w:rsidRPr="003D139A">
        <w:tab/>
        <w:t>(4)</w:t>
      </w:r>
      <w:r w:rsidRPr="003D139A">
        <w:tab/>
        <w:t>In this section—</w:t>
      </w:r>
    </w:p>
    <w:p w:rsidR="00DB6E47" w:rsidRPr="00041046" w:rsidRDefault="00DB6E47" w:rsidP="00DB6E47">
      <w:pPr>
        <w:pStyle w:val="aDef"/>
        <w:rPr>
          <w:bCs/>
        </w:rPr>
      </w:pPr>
      <w:r w:rsidRPr="00041046">
        <w:rPr>
          <w:rStyle w:val="charBoldItals"/>
        </w:rPr>
        <w:t>representative</w:t>
      </w:r>
      <w:r w:rsidRPr="00041046">
        <w:t xml:space="preserve">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rsidR="00DB6E47" w:rsidRPr="00AF0085" w:rsidRDefault="00DB6E47" w:rsidP="00DB6E47">
      <w:pPr>
        <w:pStyle w:val="aDefpara"/>
      </w:pPr>
      <w:r w:rsidRPr="00AF0085">
        <w:tab/>
        <w:t>(b)</w:t>
      </w:r>
      <w:r w:rsidRPr="00AF0085">
        <w:tab/>
        <w:t>for a corporation—an executive officer, employee or agent of the corporation or authority.</w:t>
      </w:r>
    </w:p>
    <w:p w:rsidR="00DB6E47" w:rsidRPr="00041046" w:rsidRDefault="00DB6E47" w:rsidP="00DB6E47">
      <w:pPr>
        <w:pStyle w:val="aDef"/>
        <w:rPr>
          <w:bCs/>
        </w:rPr>
      </w:pPr>
      <w:r w:rsidRPr="00041046">
        <w:rPr>
          <w:rStyle w:val="charBoldItals"/>
        </w:rPr>
        <w:t>state of mind</w:t>
      </w:r>
      <w:r w:rsidRPr="00041046">
        <w:t>, of a person, includes—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person’s knowledge, intention, opinion, belief or purpose; and</w:t>
      </w:r>
    </w:p>
    <w:p w:rsidR="00DB6E47" w:rsidRPr="00AF0085" w:rsidRDefault="00DB6E47" w:rsidP="00DB6E47">
      <w:pPr>
        <w:pStyle w:val="aDefpara"/>
      </w:pPr>
      <w:r w:rsidRPr="00AF0085">
        <w:tab/>
        <w:t>(b)</w:t>
      </w:r>
      <w:r w:rsidRPr="00AF0085">
        <w:tab/>
        <w:t>the person’s reasons for the intention, opinion, belief or purpose.</w:t>
      </w:r>
    </w:p>
    <w:p w:rsidR="00DB6E47" w:rsidRPr="007E1F9A" w:rsidRDefault="00DB6E47" w:rsidP="00DB6E47">
      <w:pPr>
        <w:pStyle w:val="AH5Sec"/>
      </w:pPr>
      <w:bookmarkStart w:id="850" w:name="_Toc12353530"/>
      <w:r w:rsidRPr="00943427">
        <w:rPr>
          <w:rStyle w:val="CharSectNo"/>
        </w:rPr>
        <w:t>636</w:t>
      </w:r>
      <w:r w:rsidRPr="007E1F9A">
        <w:tab/>
      </w:r>
      <w:r w:rsidRPr="007E1F9A">
        <w:rPr>
          <w:rFonts w:ascii="Helvetica" w:hAnsi="Helvetica" w:cs="Helvetica"/>
          <w:iCs/>
        </w:rPr>
        <w:t>Liability of executive officers of corporation</w:t>
      </w:r>
      <w:bookmarkEnd w:id="850"/>
    </w:p>
    <w:p w:rsidR="00DB6E47" w:rsidRPr="003D139A" w:rsidRDefault="00DB6E47" w:rsidP="00DB6E47">
      <w:pPr>
        <w:pStyle w:val="Amain"/>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lastRenderedPageBreak/>
        <w:tab/>
        <w:t>(2)</w:t>
      </w:r>
      <w:r w:rsidRPr="003D139A">
        <w:tab/>
        <w:t>If a corporation commits an offence against a provision of this Law specified in column 3 of Schedule 4, each executive officer of the corporation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3D139A" w:rsidRDefault="00DB6E47" w:rsidP="00DB6E47">
      <w:pPr>
        <w:pStyle w:val="Amainreturn"/>
      </w:pPr>
      <w:r w:rsidRPr="003D139A">
        <w:t>also commits an offence against the provision.</w:t>
      </w:r>
    </w:p>
    <w:p w:rsidR="00DB6E47" w:rsidRPr="00CF4D6D" w:rsidRDefault="00DB6E47" w:rsidP="00DB6E47">
      <w:pPr>
        <w:pStyle w:val="Penalty"/>
      </w:pPr>
      <w:r w:rsidRPr="00CF4D6D">
        <w:t>Maximum penalty—the penalty for a contravention of the provision by an individual.</w:t>
      </w:r>
    </w:p>
    <w:p w:rsidR="00DB6E47" w:rsidRPr="003D139A" w:rsidRDefault="00DB6E47" w:rsidP="00DB6E47">
      <w:pPr>
        <w:pStyle w:val="Amain"/>
      </w:pPr>
      <w:r w:rsidRPr="003D139A">
        <w:tab/>
        <w:t>(3)</w:t>
      </w:r>
      <w:r w:rsidRPr="003D139A">
        <w:tab/>
        <w:t>For the purposes of subsection (2), it is a defence for the executive officer to prove—</w:t>
      </w:r>
    </w:p>
    <w:p w:rsidR="00DB6E47" w:rsidRPr="00544ED5" w:rsidRDefault="00DB6E47" w:rsidP="00DB6E47">
      <w:pPr>
        <w:pStyle w:val="Apara"/>
      </w:pPr>
      <w:r w:rsidRPr="00544ED5">
        <w:tab/>
        <w:t>(a)</w:t>
      </w:r>
      <w:r w:rsidRPr="00544ED5">
        <w:tab/>
        <w:t>the officer exercised reasonable diligence to ensure the corporation complied with the provision; or</w:t>
      </w:r>
    </w:p>
    <w:p w:rsidR="00DB6E47" w:rsidRPr="00544ED5" w:rsidRDefault="00DB6E47" w:rsidP="00DB6E47">
      <w:pPr>
        <w:pStyle w:val="Apara"/>
      </w:pPr>
      <w:r w:rsidRPr="00544ED5">
        <w:tab/>
        <w:t>(b)</w:t>
      </w:r>
      <w:r w:rsidRPr="00544ED5">
        <w:tab/>
        <w:t>the officer was not in a position to influence the conduct of the corporation in relation to the offence.</w:t>
      </w:r>
    </w:p>
    <w:p w:rsidR="00DB6E47" w:rsidRPr="003D139A" w:rsidRDefault="00DB6E47" w:rsidP="00DB6E47">
      <w:pPr>
        <w:pStyle w:val="Amain"/>
      </w:pPr>
      <w:r w:rsidRPr="003D139A">
        <w:tab/>
        <w:t>(4)</w:t>
      </w:r>
      <w:r w:rsidRPr="003D139A">
        <w:tab/>
        <w:t>An executive officer of a corporation may be proceeded against and convicted for an offence against the provision whether or not the corporation has been proceeded against or convicted under that provision.</w:t>
      </w:r>
    </w:p>
    <w:p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rsidR="00DB6E47" w:rsidRPr="003D139A" w:rsidRDefault="00DB6E47" w:rsidP="00DB6E47">
      <w:pPr>
        <w:pStyle w:val="Amain"/>
      </w:pPr>
      <w:r w:rsidRPr="003D139A">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rsidR="00DB6E47" w:rsidRPr="003D139A" w:rsidRDefault="00DB6E47" w:rsidP="00DB6E47">
      <w:pPr>
        <w:pStyle w:val="Amain"/>
      </w:pPr>
      <w:r w:rsidRPr="003D139A">
        <w:tab/>
        <w:t>(7)</w:t>
      </w:r>
      <w:r w:rsidRPr="003D139A">
        <w:tab/>
        <w:t>This section does not apply to an executive officer acting on a voluntary basis, whether or not the officer is reimbursed for the expenses incurred by the officer for carrying out activities for the corporation.</w:t>
      </w:r>
    </w:p>
    <w:p w:rsidR="00DB6E47" w:rsidRPr="007E1F9A" w:rsidRDefault="00DB6E47" w:rsidP="00DB6E47">
      <w:pPr>
        <w:pStyle w:val="AH5Sec"/>
      </w:pPr>
      <w:bookmarkStart w:id="851" w:name="_Toc12353531"/>
      <w:r w:rsidRPr="00943427">
        <w:rPr>
          <w:rStyle w:val="CharSectNo"/>
        </w:rPr>
        <w:lastRenderedPageBreak/>
        <w:t>637</w:t>
      </w:r>
      <w:r w:rsidRPr="007E1F9A">
        <w:tab/>
      </w:r>
      <w:r w:rsidRPr="007E1F9A">
        <w:rPr>
          <w:rFonts w:ascii="Helvetica" w:hAnsi="Helvetica" w:cs="Helvetica"/>
          <w:iCs/>
        </w:rPr>
        <w:t>Treatment of unincorporated partnerships</w:t>
      </w:r>
      <w:bookmarkEnd w:id="851"/>
    </w:p>
    <w:p w:rsidR="00DB6E47" w:rsidRPr="003D139A" w:rsidRDefault="00DB6E47" w:rsidP="00DB6E47">
      <w:pPr>
        <w:pStyle w:val="Amain"/>
      </w:pPr>
      <w:r w:rsidRPr="003D139A">
        <w:tab/>
        <w:t>(1)</w:t>
      </w:r>
      <w:r w:rsidRPr="003D139A">
        <w:tab/>
        <w:t>This Law (other than section 636) applies to an unincorporated partnership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rsidR="00DB6E47" w:rsidRPr="003D139A" w:rsidRDefault="00DB6E47" w:rsidP="00DB6E47">
      <w:pPr>
        <w:pStyle w:val="Amain"/>
      </w:pPr>
      <w:r w:rsidRPr="003D139A">
        <w:tab/>
        <w:t>(4)</w:t>
      </w:r>
      <w:r w:rsidRPr="003D139A">
        <w:tab/>
        <w:t>An offence against this Law (other than an offence referred to in subsection (5)) that would otherwise be committed by the partnership is taken to have been committed by each partner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(5)</w:t>
      </w:r>
      <w:r w:rsidRPr="003D139A">
        <w:tab/>
        <w:t>An offence against a provision of this Law specified in column 3 of Schedule 4 that would otherwise be committed by the partnership is taken to have been committed by each partner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6C3305" w:rsidRDefault="00DB6E47" w:rsidP="00DB6E47">
      <w:pPr>
        <w:pStyle w:val="Penalty"/>
      </w:pPr>
      <w:r>
        <w:t>Maximum penalty</w:t>
      </w:r>
      <w:r w:rsidRPr="006C3305">
        <w:t>—the penalty for a contravention of the provision by an individual.</w:t>
      </w:r>
    </w:p>
    <w:p w:rsidR="00DB6E47" w:rsidRPr="006C3305" w:rsidRDefault="00DB6E47" w:rsidP="00DB6E47">
      <w:pPr>
        <w:pStyle w:val="Amain"/>
      </w:pPr>
      <w:r>
        <w:tab/>
        <w:t>(</w:t>
      </w:r>
      <w:r w:rsidRPr="006C3305">
        <w:t>6)</w:t>
      </w:r>
      <w:r w:rsidRPr="006C3305">
        <w:tab/>
        <w:t>For the purposes of subsection (5), it is a defence for the partner to prove—</w:t>
      </w:r>
    </w:p>
    <w:p w:rsidR="00DB6E47" w:rsidRPr="00544ED5" w:rsidRDefault="00DB6E47" w:rsidP="00DB6E47">
      <w:pPr>
        <w:pStyle w:val="Apara"/>
      </w:pPr>
      <w:r w:rsidRPr="00544ED5">
        <w:tab/>
        <w:t>(a)</w:t>
      </w:r>
      <w:r w:rsidRPr="00544ED5">
        <w:tab/>
        <w:t>the partner exercised reasonable diligence to ensure the partnership complied with the provision; or</w:t>
      </w:r>
    </w:p>
    <w:p w:rsidR="00DB6E47" w:rsidRPr="00544ED5" w:rsidRDefault="00DB6E47" w:rsidP="00DB6E47">
      <w:pPr>
        <w:pStyle w:val="Apara"/>
      </w:pPr>
      <w:r w:rsidRPr="00544ED5">
        <w:lastRenderedPageBreak/>
        <w:tab/>
        <w:t>(b)</w:t>
      </w:r>
      <w:r w:rsidRPr="00544ED5">
        <w:tab/>
        <w:t>the partner was not in a position to influence the conduct of the partnership in relation to the offence.</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rsidR="00DB6E47" w:rsidRPr="003D139A" w:rsidRDefault="00AF0085" w:rsidP="00DB6E47">
      <w:pPr>
        <w:pStyle w:val="Amain"/>
      </w:pPr>
      <w:r>
        <w:tab/>
        <w:t>(8)</w:t>
      </w:r>
      <w:r>
        <w:tab/>
        <w:t xml:space="preserve">Subsections </w:t>
      </w:r>
      <w:r w:rsidR="00DB6E47" w:rsidRPr="003D139A">
        <w:t>(4)</w:t>
      </w:r>
      <w:r>
        <w:t xml:space="preserve"> and </w:t>
      </w:r>
      <w:r w:rsidR="00DB6E47" w:rsidRPr="003D139A">
        <w:t>(5)</w:t>
      </w:r>
      <w:r>
        <w:t xml:space="preserve"> </w:t>
      </w:r>
      <w:r w:rsidR="00DB6E47" w:rsidRPr="003D139A">
        <w:t>do not apply to a partner acting on a voluntary basis, whether or not the partner is reimbursed for the expenses incurred by the partner for carrying out activities for the partnership.</w:t>
      </w:r>
    </w:p>
    <w:p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rsidR="00DB6E47" w:rsidRPr="007E1F9A" w:rsidRDefault="00DB6E47" w:rsidP="00DB6E47">
      <w:pPr>
        <w:pStyle w:val="AH5Sec"/>
      </w:pPr>
      <w:bookmarkStart w:id="852" w:name="_Toc12353532"/>
      <w:r w:rsidRPr="00943427">
        <w:rPr>
          <w:rStyle w:val="CharSectNo"/>
        </w:rPr>
        <w:t>638</w:t>
      </w:r>
      <w:r w:rsidRPr="007E1F9A">
        <w:tab/>
      </w:r>
      <w:r w:rsidRPr="007E1F9A">
        <w:rPr>
          <w:rFonts w:ascii="Helvetica" w:hAnsi="Helvetica" w:cs="Helvetica"/>
          <w:iCs/>
        </w:rPr>
        <w:t>Treatment of other unincorporated bodies</w:t>
      </w:r>
      <w:bookmarkEnd w:id="852"/>
    </w:p>
    <w:p w:rsidR="00DB6E47" w:rsidRPr="003D139A" w:rsidRDefault="00DB6E47" w:rsidP="00DB6E47">
      <w:pPr>
        <w:pStyle w:val="Amain"/>
      </w:pPr>
      <w:r w:rsidRPr="003D139A">
        <w:tab/>
        <w:t>(1)</w:t>
      </w:r>
      <w:r w:rsidRPr="003D139A">
        <w:tab/>
        <w:t>This Law (other than section 636) applies to an unincorporated body as if it were a corporation, but with the changes set out in this section.</w:t>
      </w:r>
    </w:p>
    <w:p w:rsidR="00DB6E47" w:rsidRPr="003D139A" w:rsidRDefault="00DB6E47" w:rsidP="00DB6E47">
      <w:pPr>
        <w:pStyle w:val="Amain"/>
      </w:pPr>
      <w:r w:rsidRPr="003D139A">
        <w:tab/>
        <w:t>(2)</w:t>
      </w:r>
      <w:r w:rsidRPr="003D139A">
        <w:tab/>
        <w:t>An obligation or liability that would otherwise be imposed on the unincorporated body by this Law is imposed on each management member of the body instead, but may be discharged by any of the management members.</w:t>
      </w:r>
    </w:p>
    <w:p w:rsidR="00DB6E47" w:rsidRPr="003D139A" w:rsidRDefault="00DB6E47" w:rsidP="00DB6E47">
      <w:pPr>
        <w:pStyle w:val="Amain"/>
      </w:pPr>
      <w:r w:rsidRPr="003D139A">
        <w:tab/>
        <w:t>(3)</w:t>
      </w:r>
      <w:r w:rsidRPr="003D139A">
        <w:tab/>
        <w:t>An amount that would be payable under this Law by the unincorporated body is jointly and severally payable by the management members of the body.</w:t>
      </w:r>
    </w:p>
    <w:p w:rsidR="00DB6E47" w:rsidRPr="003D139A" w:rsidRDefault="00DB6E47" w:rsidP="00E56847">
      <w:pPr>
        <w:pStyle w:val="Amain"/>
        <w:keepNext/>
      </w:pPr>
      <w:r w:rsidRPr="003D139A">
        <w:tab/>
        <w:t>(4)</w:t>
      </w:r>
      <w:r w:rsidRPr="003D139A">
        <w:tab/>
        <w:t>An offence against this Law (other than an offence referred to in subsection (5)) that would otherwise be committed by the unincorporated body is taken to have been committed by each management member of the body who knowingly authorised or permitted the conduct constituting the offence.</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lastRenderedPageBreak/>
        <w:tab/>
        <w:t>(5)</w:t>
      </w:r>
      <w:r w:rsidRPr="003D139A">
        <w:tab/>
        <w:t>An offence against a provision of this Law specified in column 3 of Schedule 4 that would otherwise be committed by the unincorporated body is taken to have been committed by each management member of the body who knew or ought reasonably to have known—</w:t>
      </w:r>
    </w:p>
    <w:p w:rsidR="00DB6E47" w:rsidRPr="00544ED5" w:rsidRDefault="00DB6E47" w:rsidP="00DB6E47">
      <w:pPr>
        <w:pStyle w:val="Apara"/>
      </w:pPr>
      <w:r w:rsidRPr="00544ED5">
        <w:tab/>
        <w:t>(a)</w:t>
      </w:r>
      <w:r w:rsidRPr="00544ED5">
        <w:tab/>
        <w:t>of the conduct constituting the offence; or</w:t>
      </w:r>
    </w:p>
    <w:p w:rsidR="00DB6E47" w:rsidRPr="00544ED5" w:rsidRDefault="00DB6E47" w:rsidP="00DB6E47">
      <w:pPr>
        <w:pStyle w:val="Apara"/>
      </w:pPr>
      <w:r w:rsidRPr="00544ED5">
        <w:tab/>
        <w:t>(b)</w:t>
      </w:r>
      <w:r w:rsidRPr="00544ED5">
        <w:tab/>
        <w:t>that there was a substantial risk that the offence would be committed.</w:t>
      </w:r>
    </w:p>
    <w:p w:rsidR="00DB6E47" w:rsidRPr="006C3305" w:rsidRDefault="00DB6E47" w:rsidP="00DB6E47">
      <w:pPr>
        <w:pStyle w:val="Penalty"/>
      </w:pPr>
      <w:r>
        <w:t>Maximum penalty</w:t>
      </w:r>
      <w:r w:rsidRPr="006C3305">
        <w:t>—the penalty for a contravention of the provision by an individual.</w:t>
      </w:r>
    </w:p>
    <w:p w:rsidR="00DB6E47" w:rsidRPr="003D139A" w:rsidRDefault="00DB6E47" w:rsidP="00DB6E47">
      <w:pPr>
        <w:pStyle w:val="Amain"/>
      </w:pPr>
      <w:r w:rsidRPr="003D139A">
        <w:tab/>
        <w:t>(6)</w:t>
      </w:r>
      <w:r w:rsidRPr="003D139A">
        <w:tab/>
        <w:t>For the purposes of subsection (5), it is a defence for the management member of the unincorporated body to prove—</w:t>
      </w:r>
    </w:p>
    <w:p w:rsidR="00DB6E47" w:rsidRPr="00544ED5" w:rsidRDefault="00DB6E47" w:rsidP="00DB6E47">
      <w:pPr>
        <w:pStyle w:val="Apara"/>
      </w:pPr>
      <w:r w:rsidRPr="00544ED5">
        <w:tab/>
        <w:t>(a)</w:t>
      </w:r>
      <w:r w:rsidRPr="00544ED5">
        <w:tab/>
        <w:t>the member exercised reasonable diligence to ensure the body complied with the provision; or</w:t>
      </w:r>
    </w:p>
    <w:p w:rsidR="00DB6E47" w:rsidRPr="00544ED5" w:rsidRDefault="00DB6E47" w:rsidP="00DB6E47">
      <w:pPr>
        <w:pStyle w:val="Apara"/>
      </w:pPr>
      <w:r w:rsidRPr="00544ED5">
        <w:tab/>
        <w:t>(b)</w:t>
      </w:r>
      <w:r w:rsidRPr="00544ED5">
        <w:tab/>
        <w:t>the member was not in a position to influence the conduct of the body in relation to the offence.</w:t>
      </w:r>
    </w:p>
    <w:p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rsidR="00DB6E47" w:rsidRPr="003D139A" w:rsidRDefault="00AF0085" w:rsidP="00E56847">
      <w:pPr>
        <w:pStyle w:val="Amain"/>
        <w:keepLines/>
      </w:pPr>
      <w:r>
        <w:tab/>
        <w:t>(8)</w:t>
      </w:r>
      <w:r>
        <w:tab/>
        <w:t xml:space="preserve">Subsections </w:t>
      </w:r>
      <w:r w:rsidR="00DB6E47" w:rsidRPr="003D139A">
        <w:t>(4)</w:t>
      </w:r>
      <w:r>
        <w:t xml:space="preserve"> and </w:t>
      </w:r>
      <w:r w:rsidR="00DB6E47" w:rsidRPr="003D139A">
        <w:t>(5)</w:t>
      </w:r>
      <w:r>
        <w:t xml:space="preserve"> </w:t>
      </w:r>
      <w:r w:rsidR="00DB6E47" w:rsidRPr="003D139A">
        <w:t>do not apply to a management member of the unincorporated body acting on a voluntary basis, whether or not the member is reimbursed for the expenses incurred by the member for carrying out activities for the body.</w:t>
      </w:r>
    </w:p>
    <w:p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rsidR="00DB6E47" w:rsidRPr="003D139A" w:rsidRDefault="00DB6E47" w:rsidP="00DB6E47">
      <w:pPr>
        <w:pStyle w:val="Amain"/>
      </w:pPr>
      <w:r w:rsidRPr="003D139A">
        <w:tab/>
        <w:t>(10)</w:t>
      </w:r>
      <w:r w:rsidRPr="003D139A">
        <w:tab/>
        <w:t>In this section—</w:t>
      </w:r>
    </w:p>
    <w:p w:rsidR="00DB6E47" w:rsidRPr="00041046" w:rsidRDefault="00DB6E47" w:rsidP="00DB6E47">
      <w:pPr>
        <w:pStyle w:val="aDef"/>
        <w:rPr>
          <w:bCs/>
        </w:rPr>
      </w:pPr>
      <w:r w:rsidRPr="00041046">
        <w:rPr>
          <w:rStyle w:val="charBoldItals"/>
        </w:rPr>
        <w:t>management member</w:t>
      </w:r>
      <w:r w:rsidRPr="00041046">
        <w:t>, of an unincorporated body, means—</w:t>
      </w:r>
    </w:p>
    <w:p w:rsidR="00DB6E47" w:rsidRPr="00AF0085" w:rsidRDefault="00DB6E47" w:rsidP="00DB6E47">
      <w:pPr>
        <w:pStyle w:val="aDefpara"/>
      </w:pPr>
      <w:r w:rsidRPr="00F04D8E">
        <w:rPr>
          <w:rFonts w:cs="Times"/>
          <w:bCs/>
          <w:iCs/>
        </w:rPr>
        <w:lastRenderedPageBreak/>
        <w:tab/>
        <w:t>(a)</w:t>
      </w:r>
      <w:r w:rsidRPr="00AF0085">
        <w:tab/>
        <w:t>if the body has a management committee—each member of the management committee; or</w:t>
      </w:r>
    </w:p>
    <w:p w:rsidR="00DB6E47" w:rsidRPr="00AF0085" w:rsidRDefault="00DB6E47" w:rsidP="00DB6E47">
      <w:pPr>
        <w:pStyle w:val="aDefpara"/>
      </w:pPr>
      <w:r w:rsidRPr="00AF0085">
        <w:tab/>
        <w:t>(b)</w:t>
      </w:r>
      <w:r w:rsidRPr="00AF0085">
        <w:tab/>
        <w:t>otherwise—each member who is concerned with, or takes part in, the body’s management, whatever name is given to the member’s position in the body.</w:t>
      </w:r>
    </w:p>
    <w:p w:rsidR="00DB6E47" w:rsidRPr="00041046" w:rsidRDefault="00DB6E47" w:rsidP="00DB6E47">
      <w:pPr>
        <w:pStyle w:val="aDef"/>
        <w:rPr>
          <w:bCs/>
        </w:rPr>
      </w:pPr>
      <w:r w:rsidRPr="00041046">
        <w:rPr>
          <w:rStyle w:val="charBoldItals"/>
        </w:rPr>
        <w:t>unincorporated body</w:t>
      </w:r>
      <w:r w:rsidRPr="00041046">
        <w:t xml:space="preserve"> includes an unincorporated local government authority, but does not include an unincorporated partnership.</w:t>
      </w:r>
    </w:p>
    <w:p w:rsidR="00DB6E47" w:rsidRPr="007E1F9A" w:rsidRDefault="00DB6E47" w:rsidP="00DB6E47">
      <w:pPr>
        <w:pStyle w:val="AH5Sec"/>
      </w:pPr>
      <w:bookmarkStart w:id="853" w:name="_Toc12353533"/>
      <w:r w:rsidRPr="00943427">
        <w:rPr>
          <w:rStyle w:val="CharSectNo"/>
        </w:rPr>
        <w:t>639</w:t>
      </w:r>
      <w:r w:rsidRPr="007E1F9A">
        <w:tab/>
      </w:r>
      <w:r w:rsidRPr="007E1F9A">
        <w:rPr>
          <w:rFonts w:ascii="Helvetica" w:hAnsi="Helvetica" w:cs="Helvetica"/>
          <w:iCs/>
        </w:rPr>
        <w:t>Liability of registered operator</w:t>
      </w:r>
      <w:bookmarkEnd w:id="853"/>
    </w:p>
    <w:p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rsidR="00DB6E47" w:rsidRPr="00544ED5" w:rsidRDefault="00DB6E47" w:rsidP="00DB6E47">
      <w:pPr>
        <w:pStyle w:val="Apara"/>
      </w:pPr>
      <w:r w:rsidRPr="00544ED5">
        <w:tab/>
        <w:t>(a)</w:t>
      </w:r>
      <w:r w:rsidRPr="00544ED5">
        <w:tab/>
        <w:t>for a heavy vehicle that is not a combination—the registered operator of the vehicle;</w:t>
      </w:r>
    </w:p>
    <w:p w:rsidR="00DB6E47" w:rsidRPr="00544ED5" w:rsidRDefault="00DB6E47" w:rsidP="00DB6E47">
      <w:pPr>
        <w:pStyle w:val="Apara"/>
      </w:pPr>
      <w:r w:rsidRPr="00544ED5">
        <w:tab/>
        <w:t>(b)</w:t>
      </w:r>
      <w:r w:rsidRPr="00544ED5">
        <w:tab/>
        <w:t>for a heavy combination or the towing vehicle in a heavy combination—the registered operator of the towing vehicle in the combination;</w:t>
      </w:r>
    </w:p>
    <w:p w:rsidR="00DB6E47" w:rsidRPr="00544ED5" w:rsidRDefault="00DB6E47" w:rsidP="00DB6E47">
      <w:pPr>
        <w:pStyle w:val="Apara"/>
      </w:pPr>
      <w:r w:rsidRPr="00544ED5">
        <w:tab/>
        <w:t>(c)</w:t>
      </w:r>
      <w:r w:rsidRPr="00544ED5">
        <w:tab/>
        <w:t>for a trailer forming part of a heavy combination—the registered operator of the towing vehicle in the combination and the registered operator (if any) of the trailer.</w:t>
      </w:r>
    </w:p>
    <w:p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rsidR="00DB6E47" w:rsidRPr="00544ED5" w:rsidRDefault="00DB6E47" w:rsidP="00DB6E47">
      <w:pPr>
        <w:pStyle w:val="Apara"/>
      </w:pPr>
      <w:r w:rsidRPr="00544ED5">
        <w:tab/>
        <w:t>(a)</w:t>
      </w:r>
      <w:r w:rsidRPr="00544ED5">
        <w:tab/>
        <w:t>if an infringement notice for the offence is issued to the registered operator—within 14 days after the infringement notice is issued; or</w:t>
      </w:r>
    </w:p>
    <w:p w:rsidR="00DB6E47" w:rsidRPr="00544ED5" w:rsidRDefault="00DB6E47" w:rsidP="00DB6E47">
      <w:pPr>
        <w:pStyle w:val="Apara"/>
      </w:pPr>
      <w:r w:rsidRPr="00544ED5">
        <w:lastRenderedPageBreak/>
        <w:tab/>
        <w:t>(b)</w:t>
      </w:r>
      <w:r w:rsidRPr="00544ED5">
        <w:tab/>
        <w:t>if the registered operator is charged with the offence—</w:t>
      </w:r>
    </w:p>
    <w:p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rsidR="00DB6E47" w:rsidRPr="00CC71DF" w:rsidRDefault="00DB6E47" w:rsidP="00DB6E47">
      <w:pPr>
        <w:pStyle w:val="Asubpara"/>
      </w:pPr>
      <w:r w:rsidRPr="00CC71DF">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rsidR="00DB6E47" w:rsidRPr="003D139A" w:rsidRDefault="00DB6E47" w:rsidP="00DB6E47">
      <w:pPr>
        <w:pStyle w:val="Amain"/>
      </w:pPr>
      <w:r w:rsidRPr="003D139A">
        <w:tab/>
        <w:t>(5)</w:t>
      </w:r>
      <w:r w:rsidRPr="003D139A">
        <w:tab/>
        <w:t>If the registered operator gives an operator declaration as mentioned in subsection (4)—</w:t>
      </w:r>
    </w:p>
    <w:p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rsidR="00DB6E47" w:rsidRPr="00544ED5" w:rsidRDefault="00DB6E47" w:rsidP="00DB6E47">
      <w:pPr>
        <w:pStyle w:val="Apara"/>
      </w:pPr>
      <w:r w:rsidRPr="00544ED5">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rsidR="00DB6E47" w:rsidRPr="00544ED5" w:rsidRDefault="00DB6E47" w:rsidP="00DB6E47">
      <w:pPr>
        <w:pStyle w:val="Apara"/>
      </w:pPr>
      <w:r w:rsidRPr="00544ED5">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rsidR="00DB6E47" w:rsidRPr="003D139A" w:rsidRDefault="00DB6E47" w:rsidP="00DB6E47">
      <w:pPr>
        <w:pStyle w:val="Amain"/>
      </w:pPr>
      <w:r w:rsidRPr="003D139A">
        <w:tab/>
        <w:t>(6)</w:t>
      </w:r>
      <w:r w:rsidRPr="003D139A">
        <w:tab/>
        <w:t>To remove any doubt, it is declared that this section does not affect the liability of the registered operator in a capacity other than as the operator of the heavy vehicle.</w:t>
      </w:r>
    </w:p>
    <w:p w:rsidR="00DB6E47" w:rsidRPr="003D139A" w:rsidRDefault="00DB6E47" w:rsidP="00C71C09">
      <w:pPr>
        <w:pStyle w:val="Amain"/>
        <w:keepNext/>
      </w:pPr>
      <w:r w:rsidRPr="003D139A">
        <w:lastRenderedPageBreak/>
        <w:tab/>
        <w:t>(7)</w:t>
      </w:r>
      <w:r w:rsidRPr="003D139A">
        <w:tab/>
        <w:t>In this section—</w:t>
      </w:r>
    </w:p>
    <w:p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rsidR="00DB6E47" w:rsidRPr="00AF0085" w:rsidRDefault="00DB6E47" w:rsidP="00DB6E47">
      <w:pPr>
        <w:pStyle w:val="aDefpara"/>
      </w:pPr>
      <w:r w:rsidRPr="00AF0085">
        <w:tab/>
        <w:t>(b)</w:t>
      </w:r>
      <w:r w:rsidRPr="00AF0085">
        <w:tab/>
        <w:t>the name and address of the operator of the heavy vehicle at the time of the offence.</w:t>
      </w:r>
    </w:p>
    <w:p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1Chapter"/>
      </w:pPr>
      <w:bookmarkStart w:id="854" w:name="_Toc12353534"/>
      <w:r w:rsidRPr="00943427">
        <w:rPr>
          <w:rStyle w:val="CharChapNo"/>
        </w:rPr>
        <w:lastRenderedPageBreak/>
        <w:t xml:space="preserve">Chapter 11 </w:t>
      </w:r>
      <w:r w:rsidRPr="00A95F9A">
        <w:rPr>
          <w:rFonts w:ascii="Helvetica" w:hAnsi="Helvetica" w:cs="Helvetica"/>
          <w:iCs/>
          <w:sz w:val="36"/>
          <w:szCs w:val="36"/>
        </w:rPr>
        <w:tab/>
      </w:r>
      <w:r w:rsidRPr="00943427">
        <w:rPr>
          <w:rStyle w:val="CharChapText"/>
          <w:rFonts w:ascii="Helvetica" w:hAnsi="Helvetica" w:cs="Helvetica"/>
          <w:iCs/>
          <w:sz w:val="36"/>
          <w:szCs w:val="36"/>
        </w:rPr>
        <w:t>Reviews and appeals</w:t>
      </w:r>
      <w:bookmarkEnd w:id="854"/>
    </w:p>
    <w:p w:rsidR="00DB6E47" w:rsidRPr="00943427" w:rsidRDefault="00DB6E47" w:rsidP="00DB6E47">
      <w:pPr>
        <w:pStyle w:val="AH2Part"/>
      </w:pPr>
      <w:bookmarkStart w:id="855" w:name="_Toc12353535"/>
      <w:r w:rsidRPr="00943427">
        <w:rPr>
          <w:rStyle w:val="CharPartNo"/>
        </w:rPr>
        <w:t xml:space="preserve">Part 11.1 </w:t>
      </w:r>
      <w:r w:rsidRPr="00A95F9A">
        <w:rPr>
          <w:rFonts w:ascii="Helvetica" w:hAnsi="Helvetica" w:cs="Helvetica"/>
          <w:iCs/>
          <w:szCs w:val="32"/>
        </w:rPr>
        <w:tab/>
      </w:r>
      <w:r w:rsidRPr="00943427">
        <w:rPr>
          <w:rStyle w:val="CharPartText"/>
          <w:rFonts w:ascii="Helvetica" w:hAnsi="Helvetica" w:cs="Helvetica"/>
          <w:iCs/>
          <w:szCs w:val="32"/>
        </w:rPr>
        <w:t>Preliminary</w:t>
      </w:r>
      <w:bookmarkEnd w:id="855"/>
    </w:p>
    <w:p w:rsidR="00E56847" w:rsidRDefault="00E5684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856" w:name="_Toc12353536"/>
      <w:r w:rsidRPr="00943427">
        <w:rPr>
          <w:rStyle w:val="CharSectNo"/>
        </w:rPr>
        <w:t>640</w:t>
      </w:r>
      <w:r w:rsidRPr="007E1F9A">
        <w:tab/>
      </w:r>
      <w:r w:rsidRPr="007E1F9A">
        <w:rPr>
          <w:rFonts w:ascii="Helvetica" w:hAnsi="Helvetica" w:cs="Helvetica"/>
          <w:iCs/>
        </w:rPr>
        <w:t>Definitions for Ch 11</w:t>
      </w:r>
      <w:bookmarkEnd w:id="856"/>
    </w:p>
    <w:p w:rsidR="00DB6E47" w:rsidRPr="003D139A" w:rsidRDefault="00DB6E47" w:rsidP="00DB6E47">
      <w:pPr>
        <w:pStyle w:val="Amainreturn"/>
      </w:pPr>
      <w:r w:rsidRPr="003D139A">
        <w:t>In this Chapter—</w:t>
      </w:r>
    </w:p>
    <w:p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rsidR="00DB6E47" w:rsidRPr="00041046" w:rsidRDefault="00DB6E47" w:rsidP="00DB6E47">
      <w:pPr>
        <w:pStyle w:val="aDef"/>
        <w:rPr>
          <w:bCs/>
        </w:rPr>
      </w:pPr>
      <w:r w:rsidRPr="00041046">
        <w:rPr>
          <w:rStyle w:val="charBoldItals"/>
        </w:rPr>
        <w:t>reviewable decision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857" w:name="_Toc12353537"/>
      <w:r w:rsidRPr="00943427">
        <w:rPr>
          <w:rStyle w:val="CharPartNo"/>
        </w:rPr>
        <w:lastRenderedPageBreak/>
        <w:t xml:space="preserve">Part 11.2 </w:t>
      </w:r>
      <w:r w:rsidRPr="00A95F9A">
        <w:rPr>
          <w:rFonts w:ascii="Helvetica" w:hAnsi="Helvetica" w:cs="Helvetica"/>
          <w:iCs/>
          <w:szCs w:val="32"/>
        </w:rPr>
        <w:tab/>
      </w:r>
      <w:r w:rsidRPr="00943427">
        <w:rPr>
          <w:rStyle w:val="CharPartText"/>
          <w:rFonts w:ascii="Helvetica" w:hAnsi="Helvetica" w:cs="Helvetica"/>
          <w:iCs/>
          <w:szCs w:val="32"/>
        </w:rPr>
        <w:t>Internal review</w:t>
      </w:r>
      <w:bookmarkEnd w:id="857"/>
    </w:p>
    <w:p w:rsidR="00DB6E47" w:rsidRPr="007E1F9A" w:rsidRDefault="00DB6E47" w:rsidP="00DB6E47">
      <w:pPr>
        <w:pStyle w:val="AH5Sec"/>
      </w:pPr>
      <w:bookmarkStart w:id="858" w:name="_Toc12353538"/>
      <w:r w:rsidRPr="00943427">
        <w:rPr>
          <w:rStyle w:val="CharSectNo"/>
        </w:rPr>
        <w:t>641</w:t>
      </w:r>
      <w:r w:rsidRPr="007E1F9A">
        <w:tab/>
      </w:r>
      <w:r w:rsidRPr="007E1F9A">
        <w:rPr>
          <w:rFonts w:ascii="Helvetica" w:hAnsi="Helvetica" w:cs="Helvetica"/>
          <w:iCs/>
        </w:rPr>
        <w:t>Applying for internal review</w:t>
      </w:r>
      <w:bookmarkEnd w:id="858"/>
    </w:p>
    <w:p w:rsidR="00DB6E47" w:rsidRPr="002F157F" w:rsidRDefault="00DB6E47" w:rsidP="00DB6E47">
      <w:pPr>
        <w:pStyle w:val="Amain"/>
      </w:pPr>
      <w:r w:rsidRPr="002F157F">
        <w:tab/>
        <w:t>(1)</w:t>
      </w:r>
      <w:r w:rsidRPr="002F157F">
        <w:tab/>
        <w:t>A dissatisfied person for a reviewable decision may apply to the Regulator for a review of the decision.</w:t>
      </w:r>
    </w:p>
    <w:p w:rsidR="00DB6E47" w:rsidRPr="002F157F" w:rsidRDefault="00DB6E47" w:rsidP="00DB6E47">
      <w:pPr>
        <w:pStyle w:val="Amain"/>
      </w:pPr>
      <w:r w:rsidRPr="002F157F">
        <w:tab/>
        <w:t>(2)</w:t>
      </w:r>
      <w:r w:rsidRPr="002F157F">
        <w:tab/>
        <w:t>A review application may be made only within 28 days after—</w:t>
      </w:r>
    </w:p>
    <w:p w:rsidR="00DB6E47" w:rsidRPr="002F157F" w:rsidRDefault="00DB6E47" w:rsidP="00D3767F">
      <w:pPr>
        <w:pStyle w:val="Apara"/>
      </w:pPr>
      <w:r w:rsidRPr="002F157F">
        <w:tab/>
        <w:t>(a)</w:t>
      </w:r>
      <w:r w:rsidRPr="002F157F">
        <w:tab/>
        <w:t>the day the person is notified of the decision; or</w:t>
      </w:r>
    </w:p>
    <w:p w:rsidR="00DB6E47" w:rsidRPr="002F157F" w:rsidRDefault="00DB6E47" w:rsidP="00D3767F">
      <w:pPr>
        <w:pStyle w:val="Apara"/>
      </w:pPr>
      <w:r w:rsidRPr="002F157F">
        <w:tab/>
        <w:t>(b)</w:t>
      </w:r>
      <w:r w:rsidRPr="002F157F">
        <w:tab/>
        <w:t>if the person applies for a statement of reasons under subsection (6)—the day the statement is given to the person.</w:t>
      </w:r>
    </w:p>
    <w:p w:rsidR="00DB6E47" w:rsidRPr="002F157F" w:rsidRDefault="00DB6E47" w:rsidP="00DB6E47">
      <w:pPr>
        <w:pStyle w:val="Amain"/>
      </w:pPr>
      <w:r w:rsidRPr="002F157F">
        <w:tab/>
        <w:t>(3)</w:t>
      </w:r>
      <w:r w:rsidRPr="002F157F">
        <w:tab/>
        <w:t>However, the Regulator may, at any time, extend the time for making a review application.</w:t>
      </w:r>
    </w:p>
    <w:p w:rsidR="00DB6E47" w:rsidRPr="002F157F" w:rsidRDefault="00DB6E47" w:rsidP="00DB6E47">
      <w:pPr>
        <w:pStyle w:val="Amain"/>
      </w:pPr>
      <w:r w:rsidRPr="002F157F">
        <w:tab/>
        <w:t>(4)</w:t>
      </w:r>
      <w:r w:rsidRPr="002F157F">
        <w:tab/>
        <w:t>A review application must—</w:t>
      </w:r>
    </w:p>
    <w:p w:rsidR="00DB6E47" w:rsidRPr="00544ED5" w:rsidRDefault="00DB6E47" w:rsidP="00DB6E47">
      <w:pPr>
        <w:pStyle w:val="Apara"/>
      </w:pPr>
      <w:r w:rsidRPr="00544ED5">
        <w:tab/>
        <w:t>(a)</w:t>
      </w:r>
      <w:r w:rsidRPr="00544ED5">
        <w:tab/>
        <w:t>be written; and</w:t>
      </w:r>
    </w:p>
    <w:p w:rsidR="00DB6E47" w:rsidRPr="00544ED5" w:rsidRDefault="00DB6E47" w:rsidP="00DB6E47">
      <w:pPr>
        <w:pStyle w:val="Apara"/>
      </w:pPr>
      <w:r w:rsidRPr="00544ED5">
        <w:tab/>
        <w:t>(b)</w:t>
      </w:r>
      <w:r w:rsidRPr="00544ED5">
        <w:tab/>
        <w:t>be accompanied by the prescribed fee for the application; and</w:t>
      </w:r>
    </w:p>
    <w:p w:rsidR="00DB6E47" w:rsidRPr="00544ED5" w:rsidRDefault="00DB6E47" w:rsidP="00DB6E47">
      <w:pPr>
        <w:pStyle w:val="Apara"/>
      </w:pPr>
      <w:r w:rsidRPr="00544ED5">
        <w:tab/>
        <w:t>(c)</w:t>
      </w:r>
      <w:r w:rsidRPr="00544ED5">
        <w:tab/>
        <w:t>state in detail the grounds on which the person wants the reviewable decision to be reviewed.</w:t>
      </w:r>
    </w:p>
    <w:p w:rsidR="00DB6E47" w:rsidRPr="002F157F" w:rsidRDefault="00DB6E47" w:rsidP="00DB6E47">
      <w:pPr>
        <w:pStyle w:val="Amain"/>
      </w:pPr>
      <w:r w:rsidRPr="002F157F">
        <w:tab/>
        <w:t>(5)</w:t>
      </w:r>
      <w:r w:rsidRPr="002F157F">
        <w:tab/>
        <w:t>The person is entitled to receive a statement of reasons for the original decision whether or not the provision under which the decision is made requires that the person be given a statement of reasons for the decision.</w:t>
      </w:r>
    </w:p>
    <w:p w:rsidR="00DB6E47" w:rsidRPr="002F157F" w:rsidRDefault="00DB6E47" w:rsidP="00DB6E47">
      <w:pPr>
        <w:pStyle w:val="Amain"/>
      </w:pPr>
      <w:r w:rsidRPr="002F157F">
        <w:tab/>
        <w:t>(6)</w:t>
      </w:r>
      <w:r w:rsidRPr="002F157F">
        <w:tab/>
        <w:t>If the person was not given an information notice for the original decision, the person may ask the Regulator for a statement of reasons for the decision and the Regulator must provide the statement within 28 days after the request is made.</w:t>
      </w:r>
    </w:p>
    <w:p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rsidR="00DB6E47" w:rsidRPr="002F157F" w:rsidRDefault="00DB6E47" w:rsidP="00E56847">
      <w:pPr>
        <w:pStyle w:val="Amain"/>
        <w:keepNext/>
      </w:pPr>
      <w:r w:rsidRPr="002F157F">
        <w:lastRenderedPageBreak/>
        <w:tab/>
        <w:t>(8)</w:t>
      </w:r>
      <w:r w:rsidRPr="002F157F">
        <w:tab/>
        <w:t>In this section—</w:t>
      </w:r>
    </w:p>
    <w:p w:rsidR="00DB6E47" w:rsidRPr="00041046" w:rsidRDefault="00DB6E47" w:rsidP="00DB6E47">
      <w:pPr>
        <w:pStyle w:val="aDef"/>
        <w:rPr>
          <w:bCs/>
        </w:rPr>
      </w:pPr>
      <w:r w:rsidRPr="00041046">
        <w:rPr>
          <w:rStyle w:val="charBoldItals"/>
        </w:rPr>
        <w:t>dissatisfied person</w:t>
      </w:r>
      <w:r w:rsidRPr="00041046">
        <w:t xml:space="preserve"> 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rsidR="00DB6E47" w:rsidRPr="00223E43" w:rsidRDefault="00DB6E47" w:rsidP="00DB6E47">
      <w:pPr>
        <w:pStyle w:val="aDefpara"/>
      </w:pPr>
      <w:r w:rsidRPr="00223E43">
        <w:tab/>
        <w:t>(d)</w:t>
      </w:r>
      <w:r w:rsidRPr="00223E43">
        <w:tab/>
        <w:t>for a reviewable decision of the Regulator not to give a replacement permit for an exemption or authorisation under this Law or not to give a replacement accreditation certificate for a heavy vehicle accreditation under this Law—the person to whom the exemption, authorisation or heavy vehicle accreditation was granted; or</w:t>
      </w:r>
    </w:p>
    <w:p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rsidR="00DB6E47" w:rsidRPr="00223E43" w:rsidRDefault="00DB6E47" w:rsidP="00DB6E47">
      <w:pPr>
        <w:pStyle w:val="aDefpara"/>
      </w:pPr>
      <w:r w:rsidRPr="00223E43">
        <w:tab/>
        <w:t>(f)</w:t>
      </w:r>
      <w:r w:rsidRPr="00223E43">
        <w:tab/>
        <w:t>for a reviewable decision of an authorised officer to give a person an improvement notice or to amend an improvement notice given to a person—the person to whom the improvement notice was given; or</w:t>
      </w:r>
    </w:p>
    <w:p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rsidR="00DB6E47" w:rsidRPr="00223E43" w:rsidRDefault="00DB6E47" w:rsidP="00DB6E47">
      <w:pPr>
        <w:pStyle w:val="aDefpara"/>
      </w:pPr>
      <w:r w:rsidRPr="00223E43">
        <w:lastRenderedPageBreak/>
        <w:tab/>
        <w:t>(h)</w:t>
      </w:r>
      <w:r w:rsidRPr="00223E43">
        <w:tab/>
        <w:t>for a reviewable decision made under the national regulations—the person prescribed as the dissatisfied person for the decision under the national regulations.</w:t>
      </w:r>
    </w:p>
    <w:p w:rsidR="00DB6E47" w:rsidRPr="007E1F9A" w:rsidRDefault="00DB6E47" w:rsidP="00DB6E47">
      <w:pPr>
        <w:pStyle w:val="AH5Sec"/>
      </w:pPr>
      <w:bookmarkStart w:id="859" w:name="_Toc12353539"/>
      <w:r w:rsidRPr="00943427">
        <w:rPr>
          <w:rStyle w:val="CharSectNo"/>
        </w:rPr>
        <w:t>642</w:t>
      </w:r>
      <w:r w:rsidRPr="007E1F9A">
        <w:tab/>
      </w:r>
      <w:r w:rsidRPr="007E1F9A">
        <w:rPr>
          <w:rFonts w:ascii="Helvetica" w:hAnsi="Helvetica" w:cs="Helvetica"/>
          <w:iCs/>
        </w:rPr>
        <w:t>Stay of reviewable decisions made by Regulator or authorised officer</w:t>
      </w:r>
      <w:bookmarkEnd w:id="859"/>
    </w:p>
    <w:p w:rsidR="00DB6E47" w:rsidRPr="002F157F" w:rsidRDefault="00DB6E47" w:rsidP="00DB6E47">
      <w:pPr>
        <w:pStyle w:val="Amain"/>
      </w:pPr>
      <w:r w:rsidRPr="002F157F">
        <w:tab/>
        <w:t>(1)</w:t>
      </w:r>
      <w:r w:rsidRPr="002F157F">
        <w:tab/>
        <w:t>This section applies to—</w:t>
      </w:r>
    </w:p>
    <w:p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and</w:t>
      </w:r>
    </w:p>
    <w:p w:rsidR="00DB6E47" w:rsidRPr="00544ED5" w:rsidRDefault="00DB6E47" w:rsidP="00DB6E47">
      <w:pPr>
        <w:pStyle w:val="Apara"/>
      </w:pPr>
      <w:r w:rsidRPr="00544ED5">
        <w:tab/>
        <w:t>(c)</w:t>
      </w:r>
      <w:r w:rsidRPr="00544ED5">
        <w:tab/>
        <w:t>may be revoked or amended by the relevant appeal body.</w:t>
      </w:r>
    </w:p>
    <w:p w:rsidR="00DB6E47" w:rsidRPr="002F157F" w:rsidRDefault="00DB6E47" w:rsidP="00DB6E47">
      <w:pPr>
        <w:pStyle w:val="Amain"/>
      </w:pPr>
      <w:r w:rsidRPr="002F157F">
        <w:lastRenderedPageBreak/>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rsidR="00DB6E47" w:rsidRPr="007E1F9A" w:rsidRDefault="00DB6E47" w:rsidP="00DB6E47">
      <w:pPr>
        <w:pStyle w:val="AH5Sec"/>
      </w:pPr>
      <w:bookmarkStart w:id="860" w:name="_Toc12353540"/>
      <w:r w:rsidRPr="00943427">
        <w:rPr>
          <w:rStyle w:val="CharSectNo"/>
        </w:rPr>
        <w:t>643</w:t>
      </w:r>
      <w:r w:rsidRPr="007E1F9A">
        <w:tab/>
      </w:r>
      <w:r w:rsidRPr="007E1F9A">
        <w:rPr>
          <w:rFonts w:ascii="Helvetica" w:hAnsi="Helvetica" w:cs="Helvetica"/>
          <w:iCs/>
        </w:rPr>
        <w:t>Referral of applications for review of decisions made by road managers</w:t>
      </w:r>
      <w:bookmarkEnd w:id="860"/>
    </w:p>
    <w:p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In Schedule 3, only decisions made by a road manager (for a road) that is a public authority are reviewable decisions.</w:t>
      </w:r>
    </w:p>
    <w:p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rsidR="00DB6E47" w:rsidRPr="007E1F9A" w:rsidRDefault="00DB6E47" w:rsidP="00DB6E47">
      <w:pPr>
        <w:pStyle w:val="AH5Sec"/>
      </w:pPr>
      <w:bookmarkStart w:id="861" w:name="_Toc12353541"/>
      <w:r w:rsidRPr="00943427">
        <w:rPr>
          <w:rStyle w:val="CharSectNo"/>
        </w:rPr>
        <w:t>644</w:t>
      </w:r>
      <w:r w:rsidRPr="007E1F9A">
        <w:tab/>
      </w:r>
      <w:r w:rsidRPr="007E1F9A">
        <w:rPr>
          <w:rFonts w:ascii="Helvetica" w:hAnsi="Helvetica" w:cs="Helvetica"/>
          <w:iCs/>
        </w:rPr>
        <w:t>Internal review</w:t>
      </w:r>
      <w:bookmarkEnd w:id="861"/>
    </w:p>
    <w:p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rsidR="00DB6E47" w:rsidRPr="00544ED5" w:rsidRDefault="00DB6E47" w:rsidP="00DB6E47">
      <w:pPr>
        <w:pStyle w:val="Apara"/>
      </w:pPr>
      <w:r w:rsidRPr="00544ED5">
        <w:tab/>
        <w:t>(a)</w:t>
      </w:r>
      <w:r w:rsidRPr="00544ED5">
        <w:tab/>
        <w:t>the person who made the reviewable decision; or</w:t>
      </w:r>
    </w:p>
    <w:p w:rsidR="00DB6E47" w:rsidRPr="00544ED5" w:rsidRDefault="00DB6E47" w:rsidP="00DB6E47">
      <w:pPr>
        <w:pStyle w:val="Apara"/>
      </w:pPr>
      <w:r w:rsidRPr="00544ED5">
        <w:tab/>
        <w:t>(b)</w:t>
      </w:r>
      <w:r w:rsidRPr="00544ED5">
        <w:tab/>
        <w:t>a person who holds a less senior position than the person who made the reviewable decision.</w:t>
      </w:r>
    </w:p>
    <w:p w:rsidR="00DB6E47" w:rsidRPr="002F157F" w:rsidRDefault="00DB6E47" w:rsidP="00DB6E47">
      <w:pPr>
        <w:pStyle w:val="Amain"/>
      </w:pPr>
      <w:r w:rsidRPr="002F157F">
        <w:tab/>
        <w:t>(2)</w:t>
      </w:r>
      <w:r w:rsidRPr="002F157F">
        <w:tab/>
        <w:t>The reviewer must conduct the review—</w:t>
      </w:r>
    </w:p>
    <w:p w:rsidR="00DB6E47" w:rsidRPr="00544ED5" w:rsidRDefault="00DB6E47" w:rsidP="00DB6E47">
      <w:pPr>
        <w:pStyle w:val="Apara"/>
      </w:pPr>
      <w:r w:rsidRPr="00544ED5">
        <w:tab/>
        <w:t>(a)</w:t>
      </w:r>
      <w:r w:rsidRPr="00544ED5">
        <w:tab/>
        <w:t>on the material before the person who made the reviewable decision; and</w:t>
      </w:r>
    </w:p>
    <w:p w:rsidR="00DB6E47" w:rsidRPr="00544ED5" w:rsidRDefault="00DB6E47" w:rsidP="00DB6E47">
      <w:pPr>
        <w:pStyle w:val="Apara"/>
      </w:pPr>
      <w:r w:rsidRPr="00544ED5">
        <w:tab/>
        <w:t>(b)</w:t>
      </w:r>
      <w:r w:rsidRPr="00544ED5">
        <w:tab/>
        <w:t>on the reasons for the reviewable decision; and</w:t>
      </w:r>
    </w:p>
    <w:p w:rsidR="00DB6E47" w:rsidRPr="00544ED5" w:rsidRDefault="00DB6E47" w:rsidP="00DB6E47">
      <w:pPr>
        <w:pStyle w:val="Apara"/>
      </w:pPr>
      <w:r w:rsidRPr="00544ED5">
        <w:tab/>
        <w:t>(c)</w:t>
      </w:r>
      <w:r w:rsidRPr="00544ED5">
        <w:tab/>
        <w:t>any other relevant material the reviewer allows.</w:t>
      </w:r>
    </w:p>
    <w:p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rsidR="00DB6E47" w:rsidRPr="007E1F9A" w:rsidRDefault="00DB6E47" w:rsidP="00DB6E47">
      <w:pPr>
        <w:pStyle w:val="AH5Sec"/>
      </w:pPr>
      <w:bookmarkStart w:id="862" w:name="_Toc12353542"/>
      <w:r w:rsidRPr="00943427">
        <w:rPr>
          <w:rStyle w:val="CharSectNo"/>
        </w:rPr>
        <w:lastRenderedPageBreak/>
        <w:t>645</w:t>
      </w:r>
      <w:r w:rsidRPr="007E1F9A">
        <w:tab/>
      </w:r>
      <w:r w:rsidRPr="007E1F9A">
        <w:rPr>
          <w:rFonts w:ascii="Helvetica" w:hAnsi="Helvetica" w:cs="Helvetica"/>
          <w:iCs/>
        </w:rPr>
        <w:t>Review decision</w:t>
      </w:r>
      <w:bookmarkEnd w:id="862"/>
    </w:p>
    <w:p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rsidR="00DB6E47" w:rsidRPr="00544ED5" w:rsidRDefault="00DB6E47" w:rsidP="00DB6E47">
      <w:pPr>
        <w:pStyle w:val="Apara"/>
      </w:pPr>
      <w:r w:rsidRPr="00544ED5">
        <w:tab/>
        <w:t>(a)</w:t>
      </w:r>
      <w:r w:rsidRPr="00544ED5">
        <w:tab/>
        <w:t>confirm the reviewable decision; or</w:t>
      </w:r>
    </w:p>
    <w:p w:rsidR="00DB6E47" w:rsidRPr="00544ED5" w:rsidRDefault="00DB6E47" w:rsidP="00DB6E47">
      <w:pPr>
        <w:pStyle w:val="Apara"/>
      </w:pPr>
      <w:r w:rsidRPr="00544ED5">
        <w:tab/>
        <w:t>(b)</w:t>
      </w:r>
      <w:r w:rsidRPr="00544ED5">
        <w:tab/>
        <w:t>amend the reviewable decision; or</w:t>
      </w:r>
    </w:p>
    <w:p w:rsidR="00DB6E47" w:rsidRPr="00544ED5" w:rsidRDefault="00DB6E47" w:rsidP="00DB6E47">
      <w:pPr>
        <w:pStyle w:val="Apara"/>
      </w:pPr>
      <w:r w:rsidRPr="00544ED5">
        <w:tab/>
        <w:t>(c)</w:t>
      </w:r>
      <w:r w:rsidRPr="00544ED5">
        <w:tab/>
        <w:t>substitute another decision for the reviewable decision.</w:t>
      </w:r>
    </w:p>
    <w:p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rsidR="00DB6E47" w:rsidRPr="00544ED5" w:rsidRDefault="00DB6E47" w:rsidP="00DB6E47">
      <w:pPr>
        <w:pStyle w:val="Apara"/>
      </w:pPr>
      <w:r w:rsidRPr="00544ED5">
        <w:tab/>
        <w:t>(a)</w:t>
      </w:r>
      <w:r w:rsidRPr="00544ED5">
        <w:tab/>
        <w:t>the decision; and</w:t>
      </w:r>
    </w:p>
    <w:p w:rsidR="00DB6E47" w:rsidRPr="00544ED5" w:rsidRDefault="00DB6E47" w:rsidP="00DB6E47">
      <w:pPr>
        <w:pStyle w:val="Apara"/>
      </w:pPr>
      <w:r w:rsidRPr="00544ED5">
        <w:tab/>
        <w:t>(b)</w:t>
      </w:r>
      <w:r w:rsidRPr="00544ED5">
        <w:tab/>
        <w:t>the reasons for the decision.</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 xml:space="preserve">prescribed period </w:t>
      </w:r>
      <w:r w:rsidRPr="00041046">
        <w:t>means—</w:t>
      </w:r>
    </w:p>
    <w:p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rsidR="00DB6E47" w:rsidRPr="006C3305" w:rsidRDefault="00DB6E47" w:rsidP="00DB6E47">
      <w:pPr>
        <w:pStyle w:val="aDefsubpara"/>
      </w:pPr>
      <w:r>
        <w:tab/>
      </w:r>
      <w:r w:rsidRPr="00F04D8E">
        <w:t>(i)</w:t>
      </w:r>
      <w:r w:rsidRPr="006C3305">
        <w:tab/>
        <w:t>28 days after the application for the review is given to the road manager; or</w:t>
      </w:r>
    </w:p>
    <w:p w:rsidR="00DB6E47" w:rsidRPr="00223E43" w:rsidRDefault="00DB6E47" w:rsidP="00E56847">
      <w:pPr>
        <w:pStyle w:val="aDefsubpara"/>
        <w:keepLines/>
      </w:pPr>
      <w:r w:rsidRPr="00223E43">
        <w:lastRenderedPageBreak/>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rsidR="00DB6E47" w:rsidRPr="007E1F9A" w:rsidRDefault="00DB6E47" w:rsidP="00DB6E47">
      <w:pPr>
        <w:pStyle w:val="AH5Sec"/>
      </w:pPr>
      <w:bookmarkStart w:id="863" w:name="_Toc12353543"/>
      <w:r w:rsidRPr="00943427">
        <w:rPr>
          <w:rStyle w:val="CharSectNo"/>
        </w:rPr>
        <w:t>646</w:t>
      </w:r>
      <w:r w:rsidRPr="007E1F9A">
        <w:tab/>
      </w:r>
      <w:r w:rsidRPr="007E1F9A">
        <w:rPr>
          <w:rFonts w:ascii="Helvetica" w:hAnsi="Helvetica" w:cs="Helvetica"/>
          <w:iCs/>
        </w:rPr>
        <w:t>Notice of review decision</w:t>
      </w:r>
      <w:bookmarkEnd w:id="863"/>
    </w:p>
    <w:p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rsidR="00DB6E47" w:rsidRPr="00544ED5" w:rsidRDefault="00DB6E47" w:rsidP="00DB6E47">
      <w:pPr>
        <w:pStyle w:val="Apara"/>
      </w:pPr>
      <w:r w:rsidRPr="00544ED5">
        <w:tab/>
        <w:t>(a)</w:t>
      </w:r>
      <w:r w:rsidRPr="00544ED5">
        <w:tab/>
        <w:t>the reasons for the decision;</w:t>
      </w:r>
    </w:p>
    <w:p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rsidR="00DB6E47" w:rsidRPr="00544ED5" w:rsidRDefault="00DB6E47" w:rsidP="00DB6E47">
      <w:pPr>
        <w:pStyle w:val="Apara"/>
      </w:pPr>
      <w:r w:rsidRPr="00544ED5">
        <w:tab/>
        <w:t>(c)</w:t>
      </w:r>
      <w:r w:rsidRPr="00544ED5">
        <w:tab/>
        <w:t>for a review decision relating to another reviewable decision—</w:t>
      </w:r>
    </w:p>
    <w:p w:rsidR="00DB6E47" w:rsidRPr="00CC71DF" w:rsidRDefault="00DB6E47" w:rsidP="00DB6E47">
      <w:pPr>
        <w:pStyle w:val="Asubpara"/>
      </w:pPr>
      <w:r w:rsidRPr="00CC71DF">
        <w:tab/>
        <w:t>(i)</w:t>
      </w:r>
      <w:r w:rsidRPr="00CC71DF">
        <w:tab/>
        <w:t>that the applicant may appeal against the decision under Part 11.3; and</w:t>
      </w:r>
    </w:p>
    <w:p w:rsidR="00DB6E47" w:rsidRPr="00CC71DF" w:rsidRDefault="00DB6E47" w:rsidP="00DB6E47">
      <w:pPr>
        <w:pStyle w:val="Asubpara"/>
      </w:pPr>
      <w:r w:rsidRPr="00CC71DF">
        <w:tab/>
        <w:t>(ii)</w:t>
      </w:r>
      <w:r w:rsidRPr="00CC71DF">
        <w:tab/>
        <w:t>how to appeal;</w:t>
      </w:r>
    </w:p>
    <w:p w:rsidR="00DB6E47" w:rsidRPr="00544ED5" w:rsidRDefault="00DB6E47" w:rsidP="00DB6E47">
      <w:pPr>
        <w:pStyle w:val="Apara"/>
      </w:pPr>
      <w:r w:rsidRPr="00544ED5">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rsidR="00DB6E47" w:rsidRPr="002F157F" w:rsidRDefault="00DB6E47" w:rsidP="00DB6E47">
      <w:pPr>
        <w:pStyle w:val="Amain"/>
      </w:pPr>
      <w:r w:rsidRPr="002F157F">
        <w:lastRenderedPageBreak/>
        <w:tab/>
        <w:t>(3)</w:t>
      </w:r>
      <w:r w:rsidRPr="002F157F">
        <w:tab/>
        <w:t>If the reviewer does not make a review decision within the period required under section 645, the reviewer is taken to have made a review decision confirming the reviewable decision.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prescribed period</w:t>
      </w:r>
      <w:r w:rsidRPr="00041046">
        <w:t xml:space="preserve"> means—</w:t>
      </w:r>
    </w:p>
    <w:p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rsidR="00DB6E47" w:rsidRPr="00223E43" w:rsidRDefault="00DB6E47" w:rsidP="00DB6E47">
      <w:pPr>
        <w:pStyle w:val="aDefpara"/>
      </w:pPr>
      <w:r w:rsidRPr="00223E43">
        <w:tab/>
        <w:t>(b)</w:t>
      </w:r>
      <w:r w:rsidRPr="00223E43">
        <w:tab/>
        <w:t>for a review of another reviewable decision—as soon as practicable.</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864" w:name="_Toc12353544"/>
      <w:r w:rsidRPr="00943427">
        <w:rPr>
          <w:rStyle w:val="CharPartNo"/>
        </w:rPr>
        <w:lastRenderedPageBreak/>
        <w:t xml:space="preserve">Part 11.3 </w:t>
      </w:r>
      <w:r w:rsidRPr="00A95F9A">
        <w:rPr>
          <w:rFonts w:ascii="Helvetica" w:hAnsi="Helvetica" w:cs="Helvetica"/>
          <w:iCs/>
          <w:szCs w:val="32"/>
        </w:rPr>
        <w:tab/>
      </w:r>
      <w:r w:rsidRPr="00943427">
        <w:rPr>
          <w:rStyle w:val="CharPartText"/>
          <w:rFonts w:ascii="Helvetica" w:hAnsi="Helvetica" w:cs="Helvetica"/>
          <w:iCs/>
          <w:szCs w:val="32"/>
        </w:rPr>
        <w:t>Appeals</w:t>
      </w:r>
      <w:bookmarkEnd w:id="864"/>
    </w:p>
    <w:p w:rsidR="00DB6E47" w:rsidRPr="007E1F9A" w:rsidRDefault="00DB6E47" w:rsidP="00DB6E47">
      <w:pPr>
        <w:pStyle w:val="AH5Sec"/>
      </w:pPr>
      <w:bookmarkStart w:id="865" w:name="_Toc12353545"/>
      <w:r w:rsidRPr="00943427">
        <w:rPr>
          <w:rStyle w:val="CharSectNo"/>
        </w:rPr>
        <w:t>647</w:t>
      </w:r>
      <w:r w:rsidRPr="007E1F9A">
        <w:tab/>
      </w:r>
      <w:r w:rsidRPr="007E1F9A">
        <w:rPr>
          <w:rFonts w:ascii="Helvetica" w:hAnsi="Helvetica" w:cs="Helvetica"/>
          <w:iCs/>
        </w:rPr>
        <w:t>Appellable decisions</w:t>
      </w:r>
      <w:bookmarkEnd w:id="865"/>
    </w:p>
    <w:p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rsidR="00DB6E47" w:rsidRPr="002F157F" w:rsidRDefault="00DB6E47" w:rsidP="00DB6E47">
      <w:pPr>
        <w:pStyle w:val="Amain"/>
      </w:pPr>
      <w:r w:rsidRPr="002F157F">
        <w:tab/>
        <w:t>(2)</w:t>
      </w:r>
      <w:r w:rsidRPr="002F157F">
        <w:tab/>
        <w:t>A person may appeal against the review decision only within 28 days after—</w:t>
      </w:r>
    </w:p>
    <w:p w:rsidR="00DB6E47" w:rsidRPr="00544ED5" w:rsidRDefault="00DB6E47" w:rsidP="00DB6E47">
      <w:pPr>
        <w:pStyle w:val="Apara"/>
      </w:pPr>
      <w:r w:rsidRPr="00544ED5">
        <w:tab/>
        <w:t>(a)</w:t>
      </w:r>
      <w:r w:rsidRPr="00544ED5">
        <w:tab/>
        <w:t>if a review notice is given to the person under section 646—the notice was given to the person; or</w:t>
      </w:r>
    </w:p>
    <w:p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rsidR="00DB6E47" w:rsidRPr="002F157F" w:rsidRDefault="00DB6E47" w:rsidP="00DB6E47">
      <w:pPr>
        <w:pStyle w:val="Amain"/>
      </w:pPr>
      <w:r w:rsidRPr="002F157F">
        <w:tab/>
        <w:t>(3)</w:t>
      </w:r>
      <w:r w:rsidRPr="002F157F">
        <w:tab/>
        <w:t>However, the relevant appeal body may extend the period for appealing.</w:t>
      </w:r>
    </w:p>
    <w:p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rsidR="00DB6E47" w:rsidRPr="007E1F9A" w:rsidRDefault="00DB6E47" w:rsidP="00DB6E47">
      <w:pPr>
        <w:pStyle w:val="AH5Sec"/>
      </w:pPr>
      <w:bookmarkStart w:id="866" w:name="_Toc12353546"/>
      <w:r w:rsidRPr="00943427">
        <w:rPr>
          <w:rStyle w:val="CharSectNo"/>
        </w:rPr>
        <w:t>648</w:t>
      </w:r>
      <w:r w:rsidRPr="007E1F9A">
        <w:tab/>
      </w:r>
      <w:r w:rsidRPr="007E1F9A">
        <w:rPr>
          <w:rFonts w:ascii="Helvetica" w:hAnsi="Helvetica" w:cs="Helvetica"/>
          <w:iCs/>
        </w:rPr>
        <w:t>Stay of review decision</w:t>
      </w:r>
      <w:bookmarkEnd w:id="866"/>
    </w:p>
    <w:p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rsidR="00DB6E47" w:rsidRPr="00544ED5" w:rsidRDefault="00DB6E47" w:rsidP="00DB6E47">
      <w:pPr>
        <w:pStyle w:val="Apara"/>
      </w:pPr>
      <w:r w:rsidRPr="00544ED5">
        <w:tab/>
        <w:t>(a)</w:t>
      </w:r>
      <w:r w:rsidRPr="00544ED5">
        <w:tab/>
        <w:t>a reviewable decision made by the Regulator other than on the basis of a public safety ground; or</w:t>
      </w:r>
    </w:p>
    <w:p w:rsidR="00DB6E47" w:rsidRPr="00544ED5" w:rsidRDefault="00DB6E47" w:rsidP="00DB6E47">
      <w:pPr>
        <w:pStyle w:val="Apara"/>
      </w:pPr>
      <w:r w:rsidRPr="00544ED5">
        <w:tab/>
        <w:t>(b)</w:t>
      </w:r>
      <w:r w:rsidRPr="00544ED5">
        <w:tab/>
        <w:t>a reviewable decision made by an authorised officer.</w:t>
      </w:r>
    </w:p>
    <w:p w:rsidR="00DB6E47" w:rsidRPr="002F157F" w:rsidRDefault="00DB6E47" w:rsidP="00DB6E47">
      <w:pPr>
        <w:pStyle w:val="Amain"/>
      </w:pPr>
      <w:r w:rsidRPr="002F157F">
        <w:tab/>
        <w:t>(2)</w:t>
      </w:r>
      <w:r w:rsidRPr="002F157F">
        <w:tab/>
        <w:t>The person may immediately apply to the relevant appeal body for a stay of the decision.</w:t>
      </w:r>
    </w:p>
    <w:p w:rsidR="00DB6E47" w:rsidRPr="002F157F" w:rsidRDefault="00DB6E47" w:rsidP="00DB6E47">
      <w:pPr>
        <w:pStyle w:val="Amain"/>
      </w:pPr>
      <w:r w:rsidRPr="002F157F">
        <w:tab/>
        <w:t>(3)</w:t>
      </w:r>
      <w:r w:rsidRPr="002F157F">
        <w:tab/>
        <w:t>The relevant appeal body may stay the review decision to secure the effectiveness of the appeal.</w:t>
      </w:r>
    </w:p>
    <w:p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rsidR="00DB6E47" w:rsidRPr="002F157F" w:rsidRDefault="00DB6E47" w:rsidP="00DB6E47">
      <w:pPr>
        <w:pStyle w:val="Amain"/>
      </w:pPr>
      <w:r w:rsidRPr="002F157F">
        <w:tab/>
        <w:t>(5)</w:t>
      </w:r>
      <w:r w:rsidRPr="002F157F">
        <w:tab/>
        <w:t>The Regulator is a party to the application.</w:t>
      </w:r>
    </w:p>
    <w:p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rsidR="00DB6E47" w:rsidRPr="002F157F" w:rsidRDefault="00DB6E47" w:rsidP="00DB6E47">
      <w:pPr>
        <w:pStyle w:val="Amain"/>
      </w:pPr>
      <w:r w:rsidRPr="002F157F">
        <w:tab/>
        <w:t>(7)</w:t>
      </w:r>
      <w:r w:rsidRPr="002F157F">
        <w:tab/>
        <w:t>The stay—</w:t>
      </w:r>
    </w:p>
    <w:p w:rsidR="00DB6E47" w:rsidRPr="00544ED5" w:rsidRDefault="00DB6E47" w:rsidP="00DB6E47">
      <w:pPr>
        <w:pStyle w:val="Apara"/>
      </w:pPr>
      <w:r w:rsidRPr="00544ED5">
        <w:tab/>
        <w:t>(a)</w:t>
      </w:r>
      <w:r w:rsidRPr="00544ED5">
        <w:tab/>
        <w:t>may be given on conditions the relevant appeal body considers appropriate; and</w:t>
      </w:r>
    </w:p>
    <w:p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rsidR="00DB6E47" w:rsidRPr="00544ED5" w:rsidRDefault="00DB6E47" w:rsidP="00DB6E47">
      <w:pPr>
        <w:pStyle w:val="Apara"/>
      </w:pPr>
      <w:r w:rsidRPr="00544ED5">
        <w:tab/>
        <w:t>(c)</w:t>
      </w:r>
      <w:r w:rsidRPr="00544ED5">
        <w:tab/>
        <w:t>may be revoked or amended by the relevant appeal body.</w:t>
      </w:r>
    </w:p>
    <w:p w:rsidR="00DB6E47" w:rsidRPr="007E1F9A" w:rsidRDefault="00DB6E47" w:rsidP="00DB6E47">
      <w:pPr>
        <w:pStyle w:val="AH5Sec"/>
      </w:pPr>
      <w:bookmarkStart w:id="867" w:name="_Toc12353547"/>
      <w:r w:rsidRPr="00943427">
        <w:rPr>
          <w:rStyle w:val="CharSectNo"/>
        </w:rPr>
        <w:t>649</w:t>
      </w:r>
      <w:r w:rsidRPr="007E1F9A">
        <w:tab/>
      </w:r>
      <w:r w:rsidRPr="007E1F9A">
        <w:rPr>
          <w:rFonts w:ascii="Helvetica" w:hAnsi="Helvetica" w:cs="Helvetica"/>
          <w:iCs/>
        </w:rPr>
        <w:t>Powers of relevant appeal body on appeal</w:t>
      </w:r>
      <w:bookmarkEnd w:id="867"/>
    </w:p>
    <w:p w:rsidR="00DB6E47" w:rsidRPr="002F157F" w:rsidRDefault="00DB6E47" w:rsidP="00DB6E47">
      <w:pPr>
        <w:pStyle w:val="Amain"/>
      </w:pPr>
      <w:r w:rsidRPr="002F157F">
        <w:tab/>
        <w:t>(1)</w:t>
      </w:r>
      <w:r w:rsidRPr="002F157F">
        <w:tab/>
        <w:t>In deciding, under this Law, an appeal against a review decision, the relevant appeal body—</w:t>
      </w:r>
    </w:p>
    <w:p w:rsidR="00DB6E47" w:rsidRPr="00544ED5" w:rsidRDefault="00DB6E47" w:rsidP="00DB6E47">
      <w:pPr>
        <w:pStyle w:val="Apara"/>
      </w:pPr>
      <w:r w:rsidRPr="00544ED5">
        <w:tab/>
        <w:t>(a)</w:t>
      </w:r>
      <w:r w:rsidRPr="00544ED5">
        <w:tab/>
        <w:t>has the same powers as the person who made the reviewable decision to which the review decision relates; and</w:t>
      </w:r>
    </w:p>
    <w:p w:rsidR="00DB6E47" w:rsidRPr="00544ED5" w:rsidRDefault="00DB6E47" w:rsidP="00DB6E47">
      <w:pPr>
        <w:pStyle w:val="Apara"/>
      </w:pPr>
      <w:r w:rsidRPr="00544ED5">
        <w:tab/>
        <w:t>(b)</w:t>
      </w:r>
      <w:r w:rsidRPr="00544ED5">
        <w:tab/>
        <w:t>is not bound by the rules of evidence; and</w:t>
      </w:r>
    </w:p>
    <w:p w:rsidR="00DB6E47" w:rsidRPr="00544ED5" w:rsidRDefault="00DB6E47" w:rsidP="00DB6E47">
      <w:pPr>
        <w:pStyle w:val="Apara"/>
      </w:pPr>
      <w:r w:rsidRPr="00544ED5">
        <w:tab/>
        <w:t>(c)</w:t>
      </w:r>
      <w:r w:rsidRPr="00544ED5">
        <w:tab/>
        <w:t>must comply with natural justice.</w:t>
      </w:r>
    </w:p>
    <w:p w:rsidR="00DB6E47" w:rsidRPr="002F157F" w:rsidRDefault="00DB6E47" w:rsidP="00DB6E47">
      <w:pPr>
        <w:pStyle w:val="Amain"/>
      </w:pPr>
      <w:r w:rsidRPr="002F157F">
        <w:tab/>
        <w:t>(2)</w:t>
      </w:r>
      <w:r w:rsidRPr="002F157F">
        <w:tab/>
        <w:t>An appeal is by way of rehearing—</w:t>
      </w:r>
    </w:p>
    <w:p w:rsidR="00DB6E47" w:rsidRPr="00544ED5" w:rsidRDefault="00DB6E47" w:rsidP="00DB6E47">
      <w:pPr>
        <w:pStyle w:val="Apara"/>
      </w:pPr>
      <w:r w:rsidRPr="00544ED5">
        <w:tab/>
        <w:t>(a)</w:t>
      </w:r>
      <w:r w:rsidRPr="00544ED5">
        <w:tab/>
        <w:t>unaffected by the review decision; and</w:t>
      </w:r>
    </w:p>
    <w:p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rsidR="00DB6E47" w:rsidRPr="002F157F" w:rsidRDefault="00DB6E47" w:rsidP="00DB6E47">
      <w:pPr>
        <w:pStyle w:val="Amain"/>
      </w:pPr>
      <w:r w:rsidRPr="002F157F">
        <w:tab/>
        <w:t>(3)</w:t>
      </w:r>
      <w:r w:rsidRPr="002F157F">
        <w:tab/>
        <w:t>After hearing the appeal, the relevant appeal body must—</w:t>
      </w:r>
    </w:p>
    <w:p w:rsidR="00DB6E47" w:rsidRPr="00544ED5" w:rsidRDefault="00DB6E47" w:rsidP="00DB6E47">
      <w:pPr>
        <w:pStyle w:val="Apara"/>
      </w:pPr>
      <w:r w:rsidRPr="00544ED5">
        <w:tab/>
        <w:t>(a)</w:t>
      </w:r>
      <w:r w:rsidRPr="00544ED5">
        <w:tab/>
        <w:t>confirm the review decision; or</w:t>
      </w:r>
    </w:p>
    <w:p w:rsidR="00DB6E47" w:rsidRPr="00544ED5" w:rsidRDefault="00DB6E47" w:rsidP="00DB6E47">
      <w:pPr>
        <w:pStyle w:val="Apara"/>
      </w:pPr>
      <w:r w:rsidRPr="00544ED5">
        <w:lastRenderedPageBreak/>
        <w:tab/>
        <w:t>(b)</w:t>
      </w:r>
      <w:r w:rsidRPr="00544ED5">
        <w:tab/>
        <w:t>set aside the review decision and substitute another decision that it considers appropriate; or</w:t>
      </w:r>
    </w:p>
    <w:p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rsidR="00DB6E47" w:rsidRPr="007E1F9A" w:rsidRDefault="00DB6E47" w:rsidP="00DB6E47">
      <w:pPr>
        <w:pStyle w:val="AH5Sec"/>
      </w:pPr>
      <w:bookmarkStart w:id="868" w:name="_Toc12353548"/>
      <w:r w:rsidRPr="00943427">
        <w:rPr>
          <w:rStyle w:val="CharSectNo"/>
        </w:rPr>
        <w:t>650</w:t>
      </w:r>
      <w:r w:rsidRPr="007E1F9A">
        <w:tab/>
      </w:r>
      <w:r w:rsidRPr="007E1F9A">
        <w:rPr>
          <w:rFonts w:ascii="Helvetica" w:hAnsi="Helvetica" w:cs="Helvetica"/>
          <w:iCs/>
        </w:rPr>
        <w:t>Effect of decision of relevant appeal body on appeal</w:t>
      </w:r>
      <w:bookmarkEnd w:id="868"/>
    </w:p>
    <w:p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rsidR="00DB6E47" w:rsidRPr="003D647F" w:rsidRDefault="00DB6E47" w:rsidP="00DB6E47">
      <w:pPr>
        <w:pStyle w:val="PageBreak"/>
      </w:pPr>
      <w:r w:rsidRPr="003D647F">
        <w:br w:type="page"/>
      </w:r>
    </w:p>
    <w:p w:rsidR="00DB6E47" w:rsidRPr="00943427" w:rsidRDefault="00DB6E47" w:rsidP="00DB6E47">
      <w:pPr>
        <w:pStyle w:val="AH1Chapter"/>
      </w:pPr>
      <w:bookmarkStart w:id="869" w:name="_Toc12353549"/>
      <w:r w:rsidRPr="00943427">
        <w:rPr>
          <w:rStyle w:val="CharChapNo"/>
        </w:rPr>
        <w:lastRenderedPageBreak/>
        <w:t xml:space="preserve">Chapter 12 </w:t>
      </w:r>
      <w:r w:rsidRPr="007E1F9A">
        <w:tab/>
      </w:r>
      <w:r w:rsidRPr="00943427">
        <w:rPr>
          <w:rStyle w:val="CharChapText"/>
        </w:rPr>
        <w:t>Administration</w:t>
      </w:r>
      <w:bookmarkEnd w:id="869"/>
    </w:p>
    <w:p w:rsidR="00DB6E47" w:rsidRPr="00943427" w:rsidRDefault="00DB6E47" w:rsidP="00DB6E47">
      <w:pPr>
        <w:pStyle w:val="AH2Part"/>
      </w:pPr>
      <w:bookmarkStart w:id="870" w:name="_Toc12353550"/>
      <w:r w:rsidRPr="00943427">
        <w:rPr>
          <w:rStyle w:val="CharPartNo"/>
        </w:rPr>
        <w:t xml:space="preserve">Part 12.1 </w:t>
      </w:r>
      <w:r w:rsidRPr="00A95F9A">
        <w:rPr>
          <w:rFonts w:ascii="Helvetica" w:hAnsi="Helvetica" w:cs="Helvetica"/>
          <w:szCs w:val="32"/>
        </w:rPr>
        <w:tab/>
      </w:r>
      <w:r w:rsidRPr="00943427">
        <w:rPr>
          <w:rStyle w:val="CharPartText"/>
          <w:rFonts w:ascii="Helvetica" w:hAnsi="Helvetica" w:cs="Helvetica"/>
          <w:szCs w:val="32"/>
        </w:rPr>
        <w:t>Responsible Ministers</w:t>
      </w:r>
      <w:bookmarkEnd w:id="870"/>
    </w:p>
    <w:p w:rsidR="00DB6E47" w:rsidRPr="007E1F9A" w:rsidRDefault="00DB6E47" w:rsidP="00DB6E47">
      <w:pPr>
        <w:pStyle w:val="AH5Sec"/>
      </w:pPr>
      <w:bookmarkStart w:id="871" w:name="_Toc12353551"/>
      <w:r w:rsidRPr="00943427">
        <w:rPr>
          <w:rStyle w:val="CharSectNo"/>
        </w:rPr>
        <w:t>651</w:t>
      </w:r>
      <w:r w:rsidRPr="007E1F9A">
        <w:tab/>
      </w:r>
      <w:r w:rsidRPr="007E1F9A">
        <w:rPr>
          <w:rFonts w:ascii="Helvetica" w:hAnsi="Helvetica" w:cs="Helvetica"/>
        </w:rPr>
        <w:t>Policy directions</w:t>
      </w:r>
      <w:bookmarkEnd w:id="871"/>
    </w:p>
    <w:p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rsidR="00DB6E47" w:rsidRPr="002F157F" w:rsidRDefault="00DB6E47" w:rsidP="00DB6E47">
      <w:pPr>
        <w:pStyle w:val="Amain"/>
      </w:pPr>
      <w:r w:rsidRPr="002F157F">
        <w:tab/>
        <w:t>(2)</w:t>
      </w:r>
      <w:r w:rsidRPr="002F157F">
        <w:tab/>
        <w:t>A direction under this section can not be about—</w:t>
      </w:r>
    </w:p>
    <w:p w:rsidR="00DB6E47" w:rsidRPr="00544ED5" w:rsidRDefault="00DB6E47" w:rsidP="00DB6E47">
      <w:pPr>
        <w:pStyle w:val="Apara"/>
      </w:pPr>
      <w:r w:rsidRPr="00544ED5">
        <w:tab/>
        <w:t>(a)</w:t>
      </w:r>
      <w:r w:rsidRPr="00544ED5">
        <w:tab/>
        <w:t>a particular person; or</w:t>
      </w:r>
    </w:p>
    <w:p w:rsidR="00DB6E47" w:rsidRPr="00544ED5" w:rsidRDefault="00DB6E47" w:rsidP="00DB6E47">
      <w:pPr>
        <w:pStyle w:val="Apara"/>
      </w:pPr>
      <w:r w:rsidRPr="00544ED5">
        <w:tab/>
        <w:t>(b)</w:t>
      </w:r>
      <w:r w:rsidRPr="00544ED5">
        <w:tab/>
        <w:t>a particular heavy vehicle; or</w:t>
      </w:r>
    </w:p>
    <w:p w:rsidR="00DB6E47" w:rsidRPr="00544ED5" w:rsidRDefault="00DB6E47" w:rsidP="00DB6E47">
      <w:pPr>
        <w:pStyle w:val="Apara"/>
      </w:pPr>
      <w:r w:rsidRPr="00544ED5">
        <w:tab/>
        <w:t>(c)</w:t>
      </w:r>
      <w:r w:rsidRPr="00544ED5">
        <w:tab/>
        <w:t>a particular application or proceeding.</w:t>
      </w:r>
    </w:p>
    <w:p w:rsidR="00DB6E47" w:rsidRPr="002F157F" w:rsidRDefault="00DB6E47" w:rsidP="00DB6E47">
      <w:pPr>
        <w:pStyle w:val="Amain"/>
      </w:pPr>
      <w:r w:rsidRPr="002F157F">
        <w:tab/>
        <w:t>(3)</w:t>
      </w:r>
      <w:r w:rsidRPr="002F157F">
        <w:tab/>
        <w:t>The Regulator must comply with a direction given to it by the responsible Ministers under this section.</w:t>
      </w:r>
    </w:p>
    <w:p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rsidR="00DB6E47" w:rsidRPr="007E1F9A" w:rsidRDefault="00DB6E47" w:rsidP="00DB6E47">
      <w:pPr>
        <w:pStyle w:val="AH5Sec"/>
      </w:pPr>
      <w:bookmarkStart w:id="872" w:name="_Toc12353552"/>
      <w:r w:rsidRPr="00943427">
        <w:rPr>
          <w:rStyle w:val="CharSectNo"/>
        </w:rPr>
        <w:t>652</w:t>
      </w:r>
      <w:r w:rsidRPr="007E1F9A">
        <w:tab/>
      </w:r>
      <w:r w:rsidRPr="007E1F9A">
        <w:rPr>
          <w:rFonts w:ascii="Helvetica" w:hAnsi="Helvetica" w:cs="Helvetica"/>
        </w:rPr>
        <w:t>Referral of matters etc. by responsible Minister</w:t>
      </w:r>
      <w:bookmarkEnd w:id="872"/>
    </w:p>
    <w:p w:rsidR="00DB6E47" w:rsidRPr="002F157F" w:rsidRDefault="00DB6E47" w:rsidP="00DB6E47">
      <w:pPr>
        <w:pStyle w:val="Amain"/>
      </w:pPr>
      <w:r w:rsidRPr="002F157F">
        <w:tab/>
        <w:t>(1)</w:t>
      </w:r>
      <w:r w:rsidRPr="002F157F">
        <w:tab/>
        <w:t>The responsible Minister for a participating jurisdiction may—</w:t>
      </w:r>
    </w:p>
    <w:p w:rsidR="00DB6E47" w:rsidRPr="00544ED5" w:rsidRDefault="00DB6E47" w:rsidP="00DB6E47">
      <w:pPr>
        <w:pStyle w:val="Apara"/>
      </w:pPr>
      <w:r w:rsidRPr="00544ED5">
        <w:tab/>
        <w:t>(a)</w:t>
      </w:r>
      <w:r w:rsidRPr="00544ED5">
        <w:tab/>
        <w:t>refer a matter relevant to that jurisdiction to the Regulator for action under this Law; or</w:t>
      </w:r>
    </w:p>
    <w:p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rsidR="00DB6E47" w:rsidRPr="002F157F" w:rsidRDefault="00DB6E47" w:rsidP="00E56847">
      <w:pPr>
        <w:pStyle w:val="Amain"/>
        <w:keepNext/>
      </w:pPr>
      <w:r w:rsidRPr="002F157F">
        <w:lastRenderedPageBreak/>
        <w:tab/>
        <w:t>(2)</w:t>
      </w:r>
      <w:r w:rsidRPr="002F157F">
        <w:tab/>
        <w:t>However, the Minister can not—</w:t>
      </w:r>
    </w:p>
    <w:p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rsidR="00DB6E47" w:rsidRPr="00CC71DF" w:rsidRDefault="00DB6E47" w:rsidP="00DB6E47">
      <w:pPr>
        <w:pStyle w:val="Asubpara"/>
      </w:pPr>
      <w:r w:rsidRPr="00CC71DF">
        <w:tab/>
        <w:t>(i)</w:t>
      </w:r>
      <w:r w:rsidRPr="00CC71DF">
        <w:tab/>
        <w:t>a direction given by the responsible Ministers under section 651; or</w:t>
      </w:r>
    </w:p>
    <w:p w:rsidR="00DB6E47" w:rsidRPr="00CC71DF" w:rsidRDefault="00DB6E47" w:rsidP="00DB6E47">
      <w:pPr>
        <w:pStyle w:val="Asubpara"/>
      </w:pPr>
      <w:r w:rsidRPr="00CC71DF">
        <w:tab/>
        <w:t>(ii)</w:t>
      </w:r>
      <w:r w:rsidRPr="00CC71DF">
        <w:tab/>
        <w:t>the approved guidelines; or</w:t>
      </w:r>
    </w:p>
    <w:p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rsidR="00DB6E47" w:rsidRPr="00544ED5" w:rsidRDefault="00DB6E47" w:rsidP="00DB6E47">
      <w:pPr>
        <w:pStyle w:val="Apara"/>
      </w:pPr>
      <w:r w:rsidRPr="00544ED5">
        <w:tab/>
        <w:t>(c)</w:t>
      </w:r>
      <w:r w:rsidRPr="00544ED5">
        <w:tab/>
        <w:t>otherwise influence the exercise of the Regulator’s functions under this Law.</w:t>
      </w:r>
    </w:p>
    <w:p w:rsidR="00DB6E47" w:rsidRPr="002F157F" w:rsidRDefault="00DB6E47" w:rsidP="00DB6E47">
      <w:pPr>
        <w:pStyle w:val="Amain"/>
      </w:pPr>
      <w:r w:rsidRPr="002F157F">
        <w:tab/>
        <w:t>(3)</w:t>
      </w:r>
      <w:r w:rsidRPr="002F157F">
        <w:tab/>
        <w:t>The Regulator may charge a fee for dealing with a referral or request made under subsection (1).</w:t>
      </w:r>
    </w:p>
    <w:p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dealing with the referral or request.</w:t>
      </w:r>
    </w:p>
    <w:p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rsidR="00DB6E47" w:rsidRPr="007E1F9A" w:rsidRDefault="00DB6E47" w:rsidP="00DB6E47">
      <w:pPr>
        <w:pStyle w:val="AH5Sec"/>
      </w:pPr>
      <w:bookmarkStart w:id="873" w:name="_Toc12353553"/>
      <w:r w:rsidRPr="00943427">
        <w:rPr>
          <w:rStyle w:val="CharSectNo"/>
        </w:rPr>
        <w:t>653</w:t>
      </w:r>
      <w:r w:rsidRPr="007E1F9A">
        <w:tab/>
      </w:r>
      <w:r w:rsidRPr="007E1F9A">
        <w:rPr>
          <w:rFonts w:ascii="Helvetica" w:hAnsi="Helvetica" w:cs="Helvetica"/>
        </w:rPr>
        <w:t>Approved guidelines for exemptions, authorisations, permits and other authorities</w:t>
      </w:r>
      <w:bookmarkEnd w:id="873"/>
    </w:p>
    <w:p w:rsidR="00DB6E47" w:rsidRPr="002F157F" w:rsidRDefault="00DB6E47" w:rsidP="00DB6E47">
      <w:pPr>
        <w:pStyle w:val="Amain"/>
      </w:pPr>
      <w:r w:rsidRPr="002F157F">
        <w:tab/>
        <w:t>(1)</w:t>
      </w:r>
      <w:r w:rsidRPr="002F157F">
        <w:tab/>
        <w:t>The responsible Ministers may approve guidelines about any of the following—</w:t>
      </w:r>
    </w:p>
    <w:p w:rsidR="00DB6E47" w:rsidRPr="00544ED5" w:rsidRDefault="00DB6E47" w:rsidP="00DB6E47">
      <w:pPr>
        <w:pStyle w:val="Apara"/>
      </w:pPr>
      <w:r w:rsidRPr="00544ED5">
        <w:tab/>
        <w:t>(a)</w:t>
      </w:r>
      <w:r w:rsidRPr="00544ED5">
        <w:tab/>
        <w:t>granting registration exemptions;</w:t>
      </w:r>
    </w:p>
    <w:p w:rsidR="00DB6E47" w:rsidRPr="00544ED5" w:rsidRDefault="00DB6E47" w:rsidP="00DB6E47">
      <w:pPr>
        <w:pStyle w:val="Apara"/>
      </w:pPr>
      <w:r w:rsidRPr="00544ED5">
        <w:tab/>
        <w:t>(b)</w:t>
      </w:r>
      <w:r w:rsidRPr="00544ED5">
        <w:tab/>
        <w:t>granting vehicle standards exemptions;</w:t>
      </w:r>
    </w:p>
    <w:p w:rsidR="00DB6E47" w:rsidRPr="00544ED5" w:rsidRDefault="00DB6E47" w:rsidP="00DB6E47">
      <w:pPr>
        <w:pStyle w:val="Apara"/>
      </w:pPr>
      <w:r w:rsidRPr="00544ED5">
        <w:tab/>
        <w:t>(c)</w:t>
      </w:r>
      <w:r w:rsidRPr="00544ED5">
        <w:tab/>
        <w:t>granting mass or dimension exemptions;</w:t>
      </w:r>
    </w:p>
    <w:p w:rsidR="00DB6E47" w:rsidRPr="00544ED5" w:rsidRDefault="00DB6E47" w:rsidP="00DB6E47">
      <w:pPr>
        <w:pStyle w:val="Apara"/>
      </w:pPr>
      <w:r w:rsidRPr="00544ED5">
        <w:lastRenderedPageBreak/>
        <w:tab/>
        <w:t>(d)</w:t>
      </w:r>
      <w:r w:rsidRPr="00544ED5">
        <w:tab/>
        <w:t>granting class 2 heavy vehicle authorisations;</w:t>
      </w:r>
    </w:p>
    <w:p w:rsidR="00DB6E47" w:rsidRPr="00544ED5" w:rsidRDefault="00DB6E47" w:rsidP="00DB6E47">
      <w:pPr>
        <w:pStyle w:val="Apara"/>
      </w:pPr>
      <w:r w:rsidRPr="00544ED5">
        <w:tab/>
        <w:t>(e)</w:t>
      </w:r>
      <w:r w:rsidRPr="00544ED5">
        <w:tab/>
        <w:t>granting electronic recording system approvals;</w:t>
      </w:r>
    </w:p>
    <w:p w:rsidR="00DB6E47" w:rsidRPr="00544ED5" w:rsidRDefault="00DB6E47" w:rsidP="00DB6E47">
      <w:pPr>
        <w:pStyle w:val="Apara"/>
      </w:pPr>
      <w:r w:rsidRPr="00544ED5">
        <w:tab/>
        <w:t>(f)</w:t>
      </w:r>
      <w:r w:rsidRPr="00544ED5">
        <w:tab/>
        <w:t>granting work and rest hours exemptions;</w:t>
      </w:r>
    </w:p>
    <w:p w:rsidR="00DB6E47" w:rsidRPr="00544ED5" w:rsidRDefault="00DB6E47" w:rsidP="00DB6E47">
      <w:pPr>
        <w:pStyle w:val="Apara"/>
      </w:pPr>
      <w:r w:rsidRPr="00544ED5">
        <w:tab/>
        <w:t>(g)</w:t>
      </w:r>
      <w:r w:rsidRPr="00544ED5">
        <w:tab/>
        <w:t>granting work diary exemptions;</w:t>
      </w:r>
    </w:p>
    <w:p w:rsidR="00DB6E47" w:rsidRPr="00544ED5" w:rsidRDefault="00DB6E47" w:rsidP="00DB6E47">
      <w:pPr>
        <w:pStyle w:val="Apara"/>
      </w:pPr>
      <w:r>
        <w:tab/>
      </w:r>
      <w:r w:rsidRPr="00544ED5">
        <w:t>(h)</w:t>
      </w:r>
      <w:r w:rsidRPr="00544ED5">
        <w:tab/>
        <w:t>granting fatigue record keeping exemptions;</w:t>
      </w:r>
    </w:p>
    <w:p w:rsidR="00DB6E47" w:rsidRPr="00544ED5" w:rsidRDefault="00DB6E47" w:rsidP="00DB6E47">
      <w:pPr>
        <w:pStyle w:val="Apara"/>
      </w:pPr>
      <w:r w:rsidRPr="00544ED5">
        <w:tab/>
        <w:t>(i)</w:t>
      </w:r>
      <w:r w:rsidRPr="00544ED5">
        <w:tab/>
        <w:t>granting heavy vehicle accreditation;</w:t>
      </w:r>
    </w:p>
    <w:p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rsidR="00DB6E47" w:rsidRPr="00544ED5" w:rsidRDefault="00DB6E47" w:rsidP="00DB6E47">
      <w:pPr>
        <w:pStyle w:val="Apara"/>
      </w:pPr>
      <w:r>
        <w:tab/>
      </w:r>
      <w:r w:rsidRPr="00544ED5">
        <w:t>(k)</w:t>
      </w:r>
      <w:r w:rsidRPr="00544ED5">
        <w:tab/>
        <w:t>granting PBS design approvals and PBS vehicle approvals;</w:t>
      </w:r>
    </w:p>
    <w:p w:rsidR="00DB6E47" w:rsidRPr="00544ED5" w:rsidRDefault="00DB6E47" w:rsidP="00DB6E47">
      <w:pPr>
        <w:pStyle w:val="Apara"/>
      </w:pPr>
      <w:r>
        <w:tab/>
      </w:r>
      <w:r w:rsidRPr="00544ED5">
        <w:t>(l)</w:t>
      </w:r>
      <w:r w:rsidRPr="00544ED5">
        <w:tab/>
        <w:t>other matters as referred to in—</w:t>
      </w:r>
    </w:p>
    <w:p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rsidR="00DB6E47" w:rsidRPr="00CC71DF" w:rsidRDefault="00DB6E47" w:rsidP="00DB6E47">
      <w:pPr>
        <w:pStyle w:val="Asubpara"/>
      </w:pPr>
      <w:r>
        <w:tab/>
      </w:r>
      <w:r w:rsidRPr="00CC71DF">
        <w:t>(ii)</w:t>
      </w:r>
      <w:r w:rsidRPr="00CC71DF">
        <w:tab/>
        <w:t>section 156(3)(a)(ii); or</w:t>
      </w:r>
    </w:p>
    <w:p w:rsidR="00DB6E47" w:rsidRPr="00CC71DF" w:rsidRDefault="00DB6E47" w:rsidP="00DB6E47">
      <w:pPr>
        <w:pStyle w:val="Asubpara"/>
      </w:pPr>
      <w:r>
        <w:tab/>
      </w:r>
      <w:r w:rsidRPr="00CC71DF">
        <w:t>(iii)</w:t>
      </w:r>
      <w:r w:rsidRPr="00CC71DF">
        <w:tab/>
        <w:t>section 163(1)(b)(ii)(B); or</w:t>
      </w:r>
    </w:p>
    <w:p w:rsidR="00DB6E47" w:rsidRPr="00CC71DF" w:rsidRDefault="00DB6E47" w:rsidP="00DB6E47">
      <w:pPr>
        <w:pStyle w:val="Asubpara"/>
      </w:pPr>
      <w:r>
        <w:tab/>
      </w:r>
      <w:r w:rsidRPr="00CC71DF">
        <w:t>(iv)</w:t>
      </w:r>
      <w:r w:rsidRPr="00CC71DF">
        <w:tab/>
        <w:t>section 174(1)(b); or</w:t>
      </w:r>
    </w:p>
    <w:p w:rsidR="00DB6E47" w:rsidRPr="00CC71DF" w:rsidRDefault="00DB6E47" w:rsidP="00DB6E47">
      <w:pPr>
        <w:pStyle w:val="Asubpara"/>
      </w:pPr>
      <w:r>
        <w:tab/>
      </w:r>
      <w:r w:rsidRPr="00CC71DF">
        <w:t>(v)</w:t>
      </w:r>
      <w:r w:rsidRPr="00CC71DF">
        <w:tab/>
        <w:t>section 178(1)(b).</w:t>
      </w:r>
    </w:p>
    <w:p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651049" w:rsidRPr="009D47B1" w:rsidRDefault="00651049" w:rsidP="00E56847">
      <w:pPr>
        <w:pStyle w:val="Amain"/>
        <w:keepNext/>
        <w:shd w:val="clear" w:color="auto" w:fill="D9D9D9" w:themeFill="background1" w:themeFillShade="D9"/>
      </w:pPr>
      <w:r w:rsidRPr="009D47B1">
        <w:lastRenderedPageBreak/>
        <w:tab/>
        <w:t>(4)</w:t>
      </w:r>
      <w:r w:rsidRPr="009D47B1">
        <w:tab/>
        <w:t>In this section:</w:t>
      </w:r>
    </w:p>
    <w:p w:rsidR="00651049" w:rsidRPr="009D47B1" w:rsidRDefault="00651049" w:rsidP="00651049">
      <w:pPr>
        <w:pStyle w:val="aDef"/>
        <w:shd w:val="clear" w:color="auto" w:fill="D9D9D9" w:themeFill="background1" w:themeFillShade="D9"/>
      </w:pPr>
      <w:r w:rsidRPr="009D47B1">
        <w:rPr>
          <w:rStyle w:val="charBoldItals"/>
        </w:rPr>
        <w:t xml:space="preserve">registration </w:t>
      </w:r>
      <w:r w:rsidRPr="009D47B1">
        <w:t>means registration under this Law.</w:t>
      </w:r>
    </w:p>
    <w:p w:rsidR="00DB6E47" w:rsidRPr="007E1F9A" w:rsidRDefault="00DB6E47" w:rsidP="00DB6E47">
      <w:pPr>
        <w:pStyle w:val="AH5Sec"/>
      </w:pPr>
      <w:bookmarkStart w:id="874" w:name="_Toc12353554"/>
      <w:r w:rsidRPr="00943427">
        <w:rPr>
          <w:rStyle w:val="CharSectNo"/>
        </w:rPr>
        <w:t>654</w:t>
      </w:r>
      <w:r w:rsidRPr="007E1F9A">
        <w:tab/>
      </w:r>
      <w:r w:rsidRPr="007E1F9A">
        <w:rPr>
          <w:rFonts w:ascii="Helvetica" w:hAnsi="Helvetica" w:cs="Helvetica"/>
        </w:rPr>
        <w:t>Other approvals</w:t>
      </w:r>
      <w:bookmarkEnd w:id="874"/>
    </w:p>
    <w:p w:rsidR="00DB6E47" w:rsidRPr="002F157F" w:rsidRDefault="00DB6E47" w:rsidP="00DB6E47">
      <w:pPr>
        <w:pStyle w:val="Amain"/>
      </w:pPr>
      <w:r w:rsidRPr="002F157F">
        <w:tab/>
        <w:t>(1)</w:t>
      </w:r>
      <w:r w:rsidRPr="002F157F">
        <w:tab/>
        <w:t>The responsible Ministers may approve—</w:t>
      </w:r>
    </w:p>
    <w:p w:rsidR="00DB6E47" w:rsidRPr="00544ED5" w:rsidRDefault="00DB6E47" w:rsidP="00DB6E47">
      <w:pPr>
        <w:pStyle w:val="Apara"/>
      </w:pPr>
      <w:r w:rsidRPr="00544ED5">
        <w:tab/>
        <w:t>(a)</w:t>
      </w:r>
      <w:r w:rsidRPr="00544ED5">
        <w:tab/>
        <w:t>a standard for sleeper berths; or</w:t>
      </w:r>
    </w:p>
    <w:p w:rsidR="00DB6E47" w:rsidRPr="00544ED5" w:rsidRDefault="00DB6E47" w:rsidP="00DB6E47">
      <w:pPr>
        <w:pStyle w:val="Apara"/>
      </w:pPr>
      <w:r w:rsidRPr="00544ED5">
        <w:tab/>
        <w:t>(b)</w:t>
      </w:r>
      <w:r w:rsidRPr="00544ED5">
        <w:tab/>
        <w:t>standards and business rules for—</w:t>
      </w:r>
    </w:p>
    <w:p w:rsidR="00DB6E47" w:rsidRPr="00CC71DF" w:rsidRDefault="00DB6E47" w:rsidP="00DB6E47">
      <w:pPr>
        <w:pStyle w:val="Asubpara"/>
      </w:pPr>
      <w:r w:rsidRPr="00CC71DF">
        <w:tab/>
        <w:t>(i)</w:t>
      </w:r>
      <w:r w:rsidRPr="00CC71DF">
        <w:tab/>
        <w:t>advanced fatigue management; or</w:t>
      </w:r>
    </w:p>
    <w:p w:rsidR="00DB6E47" w:rsidRPr="00CC71DF" w:rsidRDefault="00DB6E47" w:rsidP="00DB6E47">
      <w:pPr>
        <w:pStyle w:val="Asubpara"/>
      </w:pPr>
      <w:r w:rsidRPr="00CC71DF">
        <w:tab/>
        <w:t>(ii)</w:t>
      </w:r>
      <w:r w:rsidRPr="00CC71DF">
        <w:tab/>
        <w:t>basic fatigue management; or</w:t>
      </w:r>
    </w:p>
    <w:p w:rsidR="00DB6E47" w:rsidRPr="00CC71DF" w:rsidRDefault="00DB6E47" w:rsidP="00DB6E47">
      <w:pPr>
        <w:pStyle w:val="Asubpara"/>
      </w:pPr>
      <w:r w:rsidRPr="00CC71DF">
        <w:tab/>
        <w:t>(iii)</w:t>
      </w:r>
      <w:r w:rsidRPr="00CC71DF">
        <w:tab/>
        <w:t>heavy vehicle maintenance management; or</w:t>
      </w:r>
    </w:p>
    <w:p w:rsidR="00DB6E47" w:rsidRPr="00CC71DF" w:rsidRDefault="00DB6E47" w:rsidP="00DB6E47">
      <w:pPr>
        <w:pStyle w:val="Asubpara"/>
      </w:pPr>
      <w:r w:rsidRPr="00CC71DF">
        <w:tab/>
        <w:t>(iv)</w:t>
      </w:r>
      <w:r w:rsidRPr="00CC71DF">
        <w:tab/>
        <w:t>heavy vehicle mass management; or</w:t>
      </w:r>
    </w:p>
    <w:p w:rsidR="00DB6E47" w:rsidRPr="00544ED5" w:rsidRDefault="00DB6E47" w:rsidP="00DB6E47">
      <w:pPr>
        <w:pStyle w:val="Apara"/>
      </w:pPr>
      <w:r w:rsidRPr="00544ED5">
        <w:tab/>
        <w:t>(c)</w:t>
      </w:r>
      <w:r w:rsidRPr="00544ED5">
        <w:tab/>
        <w:t>a class of auditors for the purposes of Chapter 8.</w:t>
      </w:r>
    </w:p>
    <w:p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rsidR="00DB6E47" w:rsidRPr="00544ED5" w:rsidRDefault="00DB6E47" w:rsidP="00DB6E47">
      <w:pPr>
        <w:pStyle w:val="Apara"/>
      </w:pPr>
      <w:r w:rsidRPr="00544ED5">
        <w:tab/>
        <w:t>(b)</w:t>
      </w:r>
      <w:r w:rsidRPr="00544ED5">
        <w:tab/>
        <w:t>published on the Regulator’s website.</w:t>
      </w:r>
    </w:p>
    <w:p w:rsidR="00DB6E47" w:rsidRPr="007E1F9A" w:rsidRDefault="00DB6E47" w:rsidP="00DB6E47">
      <w:pPr>
        <w:pStyle w:val="AH5Sec"/>
      </w:pPr>
      <w:bookmarkStart w:id="875" w:name="_Toc12353555"/>
      <w:r w:rsidRPr="00943427">
        <w:rPr>
          <w:rStyle w:val="CharSectNo"/>
        </w:rPr>
        <w:t>655</w:t>
      </w:r>
      <w:r w:rsidRPr="007E1F9A">
        <w:tab/>
      </w:r>
      <w:r w:rsidRPr="007E1F9A">
        <w:rPr>
          <w:rFonts w:ascii="Helvetica" w:hAnsi="Helvetica" w:cs="Helvetica"/>
        </w:rPr>
        <w:t>How responsible Ministers exercise functions</w:t>
      </w:r>
      <w:bookmarkEnd w:id="875"/>
    </w:p>
    <w:p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rsidR="00DB6E47" w:rsidRPr="002F157F" w:rsidRDefault="00DB6E47" w:rsidP="0062288F">
      <w:pPr>
        <w:pStyle w:val="Amain"/>
        <w:keepNext/>
      </w:pPr>
      <w:r w:rsidRPr="002F157F">
        <w:lastRenderedPageBreak/>
        <w:tab/>
        <w:t>(2)</w:t>
      </w:r>
      <w:r w:rsidRPr="002F157F">
        <w:tab/>
        <w:t>Su</w:t>
      </w:r>
      <w:r w:rsidR="00223E43">
        <w:t xml:space="preserve">bsection </w:t>
      </w:r>
      <w:r w:rsidRPr="002F157F">
        <w:t>(1)</w:t>
      </w:r>
      <w:r w:rsidR="00223E43">
        <w:t xml:space="preserve"> </w:t>
      </w:r>
      <w:r w:rsidRPr="002F157F">
        <w:t>applies subject to the following—</w:t>
      </w:r>
    </w:p>
    <w:p w:rsidR="00DB6E47" w:rsidRPr="00544ED5" w:rsidRDefault="00DB6E47" w:rsidP="00DB6E47">
      <w:pPr>
        <w:pStyle w:val="Apara"/>
      </w:pPr>
      <w:r w:rsidRPr="00544ED5">
        <w:tab/>
        <w:t>(a)</w:t>
      </w:r>
      <w:r w:rsidRPr="00544ED5">
        <w:tab/>
        <w:t>subsection (3);</w:t>
      </w:r>
    </w:p>
    <w:p w:rsidR="00DB6E47" w:rsidRPr="00544ED5" w:rsidRDefault="00DB6E47" w:rsidP="00DB6E47">
      <w:pPr>
        <w:pStyle w:val="Apara"/>
      </w:pPr>
      <w:r w:rsidRPr="00544ED5">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rsidR="00DB6E47" w:rsidRPr="002F157F" w:rsidRDefault="00DB6E47" w:rsidP="00DB6E47">
      <w:pPr>
        <w:pStyle w:val="Amain"/>
      </w:pPr>
      <w:r w:rsidRPr="002F157F">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rsidR="00DB6E47" w:rsidRPr="003D647F" w:rsidRDefault="00DB6E47" w:rsidP="00DB6E47">
      <w:pPr>
        <w:pStyle w:val="PageBreak"/>
      </w:pPr>
      <w:r w:rsidRPr="003D647F">
        <w:br w:type="page"/>
      </w:r>
    </w:p>
    <w:p w:rsidR="00DB6E47" w:rsidRPr="00943427" w:rsidRDefault="00DB6E47" w:rsidP="00DB6E47">
      <w:pPr>
        <w:pStyle w:val="AH2Part"/>
      </w:pPr>
      <w:bookmarkStart w:id="876" w:name="_Toc12353556"/>
      <w:r w:rsidRPr="00943427">
        <w:rPr>
          <w:rStyle w:val="CharPartNo"/>
        </w:rPr>
        <w:lastRenderedPageBreak/>
        <w:t xml:space="preserve">Part 12.2 </w:t>
      </w:r>
      <w:r w:rsidRPr="00A95F9A">
        <w:rPr>
          <w:rFonts w:ascii="Helvetica" w:hAnsi="Helvetica" w:cs="Helvetica"/>
          <w:szCs w:val="32"/>
        </w:rPr>
        <w:tab/>
      </w:r>
      <w:r w:rsidRPr="00943427">
        <w:rPr>
          <w:rStyle w:val="CharPartText"/>
          <w:rFonts w:ascii="Helvetica" w:hAnsi="Helvetica" w:cs="Helvetica"/>
          <w:szCs w:val="32"/>
        </w:rPr>
        <w:t>National Heavy Vehicle Regulator</w:t>
      </w:r>
      <w:bookmarkEnd w:id="876"/>
    </w:p>
    <w:p w:rsidR="00DB6E47" w:rsidRPr="00943427" w:rsidRDefault="00DB6E47" w:rsidP="00DB6E47">
      <w:pPr>
        <w:pStyle w:val="AH3Div"/>
      </w:pPr>
      <w:bookmarkStart w:id="877" w:name="_Toc12353557"/>
      <w:r w:rsidRPr="00943427">
        <w:rPr>
          <w:rStyle w:val="CharDivNo"/>
        </w:rPr>
        <w:t xml:space="preserve">Division 1 </w:t>
      </w:r>
      <w:r w:rsidRPr="007E1F9A">
        <w:tab/>
      </w:r>
      <w:r w:rsidRPr="00943427">
        <w:rPr>
          <w:rStyle w:val="CharDivText"/>
        </w:rPr>
        <w:t>Establishment, functions and powers</w:t>
      </w:r>
      <w:bookmarkEnd w:id="877"/>
    </w:p>
    <w:p w:rsidR="00DB6E47" w:rsidRPr="007E1F9A" w:rsidRDefault="00DB6E47" w:rsidP="00DB6E47">
      <w:pPr>
        <w:pStyle w:val="AH5Sec"/>
      </w:pPr>
      <w:bookmarkStart w:id="878" w:name="_Toc12353558"/>
      <w:r w:rsidRPr="00943427">
        <w:rPr>
          <w:rStyle w:val="CharSectNo"/>
        </w:rPr>
        <w:t>656</w:t>
      </w:r>
      <w:r w:rsidRPr="007E1F9A">
        <w:tab/>
      </w:r>
      <w:r w:rsidRPr="007E1F9A">
        <w:rPr>
          <w:rFonts w:ascii="Helvetica" w:hAnsi="Helvetica" w:cs="Helvetica"/>
        </w:rPr>
        <w:t>Establishment of National Heavy Vehicle Regulator</w:t>
      </w:r>
      <w:bookmarkEnd w:id="878"/>
    </w:p>
    <w:p w:rsidR="00DB6E47" w:rsidRPr="002F157F" w:rsidRDefault="00DB6E47" w:rsidP="00DB6E47">
      <w:pPr>
        <w:pStyle w:val="Amain"/>
      </w:pPr>
      <w:r w:rsidRPr="002F157F">
        <w:tab/>
        <w:t>(1)</w:t>
      </w:r>
      <w:r w:rsidRPr="002F157F">
        <w:tab/>
        <w:t>The National Heavy Vehicle Regulator is established.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tab/>
        <w:t>(4)</w:t>
      </w:r>
      <w:r w:rsidRPr="002F157F">
        <w:tab/>
        <w:t>The Regulator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79" w:name="_Toc12353559"/>
      <w:r w:rsidRPr="00943427">
        <w:rPr>
          <w:rStyle w:val="CharSectNo"/>
        </w:rPr>
        <w:t>657</w:t>
      </w:r>
      <w:r w:rsidRPr="007E1F9A">
        <w:tab/>
      </w:r>
      <w:r w:rsidRPr="007E1F9A">
        <w:rPr>
          <w:rFonts w:ascii="Helvetica" w:hAnsi="Helvetica" w:cs="Helvetica"/>
        </w:rPr>
        <w:t>Status of Regulator</w:t>
      </w:r>
      <w:bookmarkEnd w:id="879"/>
    </w:p>
    <w:p w:rsidR="00DB6E47" w:rsidRPr="002F157F" w:rsidRDefault="00DB6E47" w:rsidP="00DB6E47">
      <w:pPr>
        <w:pStyle w:val="Amain"/>
      </w:pPr>
      <w:r w:rsidRPr="002F157F">
        <w:tab/>
        <w:t>(1)</w:t>
      </w:r>
      <w:r w:rsidRPr="002F157F">
        <w:tab/>
        <w:t>The Regulator—</w:t>
      </w:r>
    </w:p>
    <w:p w:rsidR="00DB6E47" w:rsidRPr="00544ED5" w:rsidRDefault="00DB6E47" w:rsidP="00DB6E47">
      <w:pPr>
        <w:pStyle w:val="Apara"/>
      </w:pPr>
      <w:r w:rsidRPr="00544ED5">
        <w:tab/>
        <w:t>(a)</w:t>
      </w:r>
      <w:r w:rsidRPr="00544ED5">
        <w:tab/>
        <w:t>is a body corporate with perpetual succession; and</w:t>
      </w:r>
    </w:p>
    <w:p w:rsidR="00DB6E47" w:rsidRPr="00544ED5" w:rsidRDefault="00DB6E47" w:rsidP="00DB6E47">
      <w:pPr>
        <w:pStyle w:val="Apara"/>
      </w:pPr>
      <w:r w:rsidRPr="00544ED5">
        <w:tab/>
        <w:t>(b)</w:t>
      </w:r>
      <w:r w:rsidRPr="00544ED5">
        <w:tab/>
        <w:t>has a common seal; and</w:t>
      </w:r>
    </w:p>
    <w:p w:rsidR="00DB6E47" w:rsidRPr="00544ED5" w:rsidRDefault="00DB6E47" w:rsidP="00DB6E47">
      <w:pPr>
        <w:pStyle w:val="Apara"/>
      </w:pPr>
      <w:r w:rsidRPr="00544ED5">
        <w:tab/>
        <w:t>(c)</w:t>
      </w:r>
      <w:r w:rsidRPr="00544ED5">
        <w:tab/>
        <w:t>may sue and be sued in its corporate name.</w:t>
      </w:r>
    </w:p>
    <w:p w:rsidR="00DB6E47" w:rsidRPr="002F157F" w:rsidRDefault="00DB6E47" w:rsidP="00DB6E47">
      <w:pPr>
        <w:pStyle w:val="Amain"/>
      </w:pPr>
      <w:r w:rsidRPr="002F157F">
        <w:tab/>
        <w:t>(2)</w:t>
      </w:r>
      <w:r w:rsidRPr="002F157F">
        <w:tab/>
        <w:t>The Regulator represents the State.</w:t>
      </w:r>
    </w:p>
    <w:p w:rsidR="00DB6E47" w:rsidRPr="007E1F9A" w:rsidRDefault="00DB6E47" w:rsidP="00DB6E47">
      <w:pPr>
        <w:pStyle w:val="AH5Sec"/>
      </w:pPr>
      <w:bookmarkStart w:id="880" w:name="_Toc12353560"/>
      <w:r w:rsidRPr="00943427">
        <w:rPr>
          <w:rStyle w:val="CharSectNo"/>
        </w:rPr>
        <w:t>658</w:t>
      </w:r>
      <w:r w:rsidRPr="007E1F9A">
        <w:tab/>
      </w:r>
      <w:r w:rsidRPr="007E1F9A">
        <w:rPr>
          <w:rFonts w:ascii="Helvetica" w:hAnsi="Helvetica" w:cs="Helvetica"/>
        </w:rPr>
        <w:t>General powers of Regulator</w:t>
      </w:r>
      <w:bookmarkEnd w:id="880"/>
    </w:p>
    <w:p w:rsidR="00DB6E47" w:rsidRPr="002F157F" w:rsidRDefault="00DB6E47" w:rsidP="0062288F">
      <w:pPr>
        <w:pStyle w:val="Amain"/>
        <w:keepNext/>
      </w:pPr>
      <w:r w:rsidRPr="002F157F">
        <w:tab/>
        <w:t>(1)</w:t>
      </w:r>
      <w:r w:rsidRPr="002F157F">
        <w:tab/>
        <w:t>The Regulator has all the powers of an individual and, in particular, may—</w:t>
      </w:r>
    </w:p>
    <w:p w:rsidR="00DB6E47" w:rsidRPr="00544ED5" w:rsidRDefault="00DB6E47" w:rsidP="00DB6E47">
      <w:pPr>
        <w:pStyle w:val="Apara"/>
      </w:pPr>
      <w:r w:rsidRPr="00544ED5">
        <w:tab/>
        <w:t>(a)</w:t>
      </w:r>
      <w:r w:rsidRPr="00544ED5">
        <w:tab/>
        <w:t>enter into contracts; and</w:t>
      </w:r>
    </w:p>
    <w:p w:rsidR="00DB6E47" w:rsidRPr="00544ED5" w:rsidRDefault="00DB6E47" w:rsidP="00DB6E47">
      <w:pPr>
        <w:pStyle w:val="Apara"/>
      </w:pPr>
      <w:r w:rsidRPr="00544ED5">
        <w:lastRenderedPageBreak/>
        <w:tab/>
        <w:t>(b)</w:t>
      </w:r>
      <w:r w:rsidRPr="00544ED5">
        <w:tab/>
        <w:t>acquire, hold, dispose of, and deal with, real and personal property; and</w:t>
      </w:r>
    </w:p>
    <w:p w:rsidR="00DB6E47" w:rsidRPr="00544ED5" w:rsidRDefault="00DB6E47" w:rsidP="00DB6E47">
      <w:pPr>
        <w:pStyle w:val="Apara"/>
      </w:pPr>
      <w:r w:rsidRPr="00544ED5">
        <w:tab/>
        <w:t>(c)</w:t>
      </w:r>
      <w:r w:rsidRPr="00544ED5">
        <w:tab/>
        <w:t>do anything necessary or convenient to be done in the exercise of its functions.</w:t>
      </w:r>
    </w:p>
    <w:p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rsidR="00DB6E47" w:rsidRPr="00544ED5" w:rsidRDefault="00DB6E47" w:rsidP="00DB6E47">
      <w:pPr>
        <w:pStyle w:val="Apara"/>
      </w:pPr>
      <w:r w:rsidRPr="00544ED5">
        <w:tab/>
        <w:t>(b)</w:t>
      </w:r>
      <w:r w:rsidRPr="00544ED5">
        <w:tab/>
        <w:t>the Regulator to provide services to the State or Territory, including, for example, services relating to—</w:t>
      </w:r>
    </w:p>
    <w:p w:rsidR="00DB6E47" w:rsidRPr="00CC71DF" w:rsidRDefault="00DB6E47" w:rsidP="00DB6E47">
      <w:pPr>
        <w:pStyle w:val="Asubpara"/>
      </w:pPr>
      <w:r w:rsidRPr="00CC71DF">
        <w:tab/>
        <w:t>(i)</w:t>
      </w:r>
      <w:r w:rsidRPr="00CC71DF">
        <w:tab/>
        <w:t>collecting vehicle registration duty; and</w:t>
      </w:r>
    </w:p>
    <w:p w:rsidR="00DB6E47" w:rsidRPr="00CC71DF" w:rsidRDefault="00DB6E47" w:rsidP="00DB6E47">
      <w:pPr>
        <w:pStyle w:val="Asubpara"/>
      </w:pPr>
      <w:r w:rsidRPr="00CC71DF">
        <w:tab/>
        <w:t>(ii)</w:t>
      </w:r>
      <w:r w:rsidRPr="00CC71DF">
        <w:tab/>
        <w:t>ensuring compliance with third party insurance legislation, including, for example, by collecting third party insurance premiums.</w:t>
      </w:r>
    </w:p>
    <w:p w:rsidR="00DB6E47" w:rsidRPr="007E1F9A" w:rsidRDefault="00DB6E47" w:rsidP="00DB6E47">
      <w:pPr>
        <w:pStyle w:val="AH5Sec"/>
      </w:pPr>
      <w:bookmarkStart w:id="881" w:name="_Toc12353561"/>
      <w:r w:rsidRPr="00943427">
        <w:rPr>
          <w:rStyle w:val="CharSectNo"/>
        </w:rPr>
        <w:t>659</w:t>
      </w:r>
      <w:r w:rsidRPr="007E1F9A">
        <w:tab/>
      </w:r>
      <w:r w:rsidRPr="007E1F9A">
        <w:rPr>
          <w:rFonts w:ascii="Helvetica" w:hAnsi="Helvetica" w:cs="Helvetica"/>
        </w:rPr>
        <w:t>Functions of Regulator</w:t>
      </w:r>
      <w:bookmarkEnd w:id="881"/>
    </w:p>
    <w:p w:rsidR="00DB6E47" w:rsidRPr="002F157F" w:rsidRDefault="00DB6E47" w:rsidP="00DB6E47">
      <w:pPr>
        <w:pStyle w:val="Amain"/>
      </w:pPr>
      <w:r w:rsidRPr="002F157F">
        <w:tab/>
        <w:t>(1)</w:t>
      </w:r>
      <w:r w:rsidRPr="002F157F">
        <w:tab/>
        <w:t>The Regulator’s main function is to achieve the object of this Law.</w:t>
      </w:r>
    </w:p>
    <w:p w:rsidR="00DB6E47" w:rsidRPr="002F157F" w:rsidRDefault="00DB6E47" w:rsidP="00DB6E47">
      <w:pPr>
        <w:pStyle w:val="Amain"/>
      </w:pPr>
      <w:r w:rsidRPr="002F157F">
        <w:tab/>
        <w:t>(2)</w:t>
      </w:r>
      <w:r w:rsidRPr="002F157F">
        <w:tab/>
        <w:t>Without limiting subsection (1), the Regulator has the following functions—</w:t>
      </w:r>
    </w:p>
    <w:p w:rsidR="00DB6E47" w:rsidRPr="00544ED5" w:rsidRDefault="00DB6E47" w:rsidP="00DB6E47">
      <w:pPr>
        <w:pStyle w:val="Apara"/>
      </w:pPr>
      <w:r w:rsidRPr="00544ED5">
        <w:tab/>
        <w:t>(a)</w:t>
      </w:r>
      <w:r w:rsidRPr="00544ED5">
        <w:tab/>
        <w:t>to provide the necessary administrative services for the operation of this Law, including, for example—</w:t>
      </w:r>
    </w:p>
    <w:p w:rsidR="00DB6E47" w:rsidRPr="00CC71DF" w:rsidRDefault="00DB6E47" w:rsidP="00DB6E47">
      <w:pPr>
        <w:pStyle w:val="Asubpara"/>
      </w:pPr>
      <w:r w:rsidRPr="00CC71DF">
        <w:tab/>
        <w:t>(i)</w:t>
      </w:r>
      <w:r w:rsidRPr="00CC71DF">
        <w:tab/>
        <w:t>services for the national registration of heavy vehicles; and</w:t>
      </w:r>
    </w:p>
    <w:p w:rsidR="00DB6E47" w:rsidRPr="00CC71DF" w:rsidRDefault="00DB6E47" w:rsidP="00DB6E47">
      <w:pPr>
        <w:pStyle w:val="Asubpara"/>
      </w:pPr>
      <w:r w:rsidRPr="00CC71DF">
        <w:tab/>
        <w:t>(ii)</w:t>
      </w:r>
      <w:r w:rsidRPr="00CC71DF">
        <w:tab/>
        <w:t>collecting fees, charges and other amounts payable under this Law;</w:t>
      </w:r>
    </w:p>
    <w:p w:rsidR="00DB6E47" w:rsidRPr="00544ED5" w:rsidRDefault="00DB6E47" w:rsidP="00DB6E47">
      <w:pPr>
        <w:pStyle w:val="Apara"/>
      </w:pPr>
      <w:r w:rsidRPr="00544ED5">
        <w:tab/>
        <w:t>(b)</w:t>
      </w:r>
      <w:r w:rsidRPr="00544ED5">
        <w:tab/>
        <w:t>to monitor compliance with this Law;</w:t>
      </w:r>
    </w:p>
    <w:p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rsidR="00DB6E47" w:rsidRPr="00544ED5" w:rsidRDefault="00DB6E47" w:rsidP="00DB6E47">
      <w:pPr>
        <w:pStyle w:val="Apara"/>
      </w:pPr>
      <w:r w:rsidRPr="00544ED5">
        <w:lastRenderedPageBreak/>
        <w:tab/>
        <w:t>(d)</w:t>
      </w:r>
      <w:r w:rsidRPr="00544ED5">
        <w:tab/>
        <w:t>to bring and conduct proceedings in relation to contraventions or possible contraventions of provisions of this Law, including offences against this Law;</w:t>
      </w:r>
    </w:p>
    <w:p w:rsidR="00DB6E47" w:rsidRPr="00544ED5" w:rsidRDefault="00DB6E47" w:rsidP="00DB6E47">
      <w:pPr>
        <w:pStyle w:val="Apara"/>
      </w:pPr>
      <w:r w:rsidRPr="00544ED5">
        <w:tab/>
        <w:t>(e)</w:t>
      </w:r>
      <w:r w:rsidRPr="00544ED5">
        <w:tab/>
        <w:t>to bring and conduct, or conduct and defend, appeals from decisions in proceedings mentioned in paragraph (d);</w:t>
      </w:r>
    </w:p>
    <w:p w:rsidR="00DB6E47" w:rsidRPr="00544ED5" w:rsidRDefault="00DB6E47" w:rsidP="00DB6E47">
      <w:pPr>
        <w:pStyle w:val="Apara"/>
      </w:pPr>
      <w:r w:rsidRPr="00544ED5">
        <w:tab/>
        <w:t>(f)</w:t>
      </w:r>
      <w:r w:rsidRPr="00544ED5">
        <w:tab/>
        <w:t>to conduct reviews of particular decisions made under this Law by the Regulator or authorised officers;</w:t>
      </w:r>
    </w:p>
    <w:p w:rsidR="00DB6E47" w:rsidRPr="00544ED5" w:rsidRDefault="00DB6E47" w:rsidP="00DB6E47">
      <w:pPr>
        <w:pStyle w:val="Apara"/>
      </w:pPr>
      <w:r w:rsidRPr="00544ED5">
        <w:tab/>
        <w:t>(g)</w:t>
      </w:r>
      <w:r w:rsidRPr="00544ED5">
        <w:tab/>
        <w:t>to conduct and defend appeals from decisions on reviews mentioned in paragraph (f);</w:t>
      </w:r>
    </w:p>
    <w:p w:rsidR="00DB6E47" w:rsidRPr="00544ED5" w:rsidRDefault="00DB6E47" w:rsidP="00DB6E47">
      <w:pPr>
        <w:pStyle w:val="Apara"/>
      </w:pPr>
      <w:r w:rsidRPr="00544ED5">
        <w:tab/>
        <w:t>(h)</w:t>
      </w:r>
      <w:r w:rsidRPr="00544ED5">
        <w:tab/>
        <w:t>to implement and manage an audit program for heavy vehicle accreditations granted under this Law;</w:t>
      </w:r>
    </w:p>
    <w:p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rsidR="00DB6E47" w:rsidRPr="00CC71DF" w:rsidRDefault="00DB6E47" w:rsidP="00DB6E47">
      <w:pPr>
        <w:pStyle w:val="Asubpara"/>
      </w:pPr>
      <w:r w:rsidRPr="00CC71DF">
        <w:tab/>
        <w:t>(i)</w:t>
      </w:r>
      <w:r w:rsidRPr="00CC71DF">
        <w:tab/>
        <w:t>the extent to which the object of this Law or particular aspects of this Law are being achieved; and</w:t>
      </w:r>
    </w:p>
    <w:p w:rsidR="00DB6E47" w:rsidRPr="00CC71DF" w:rsidRDefault="00DB6E47" w:rsidP="00DB6E47">
      <w:pPr>
        <w:pStyle w:val="Asubpara"/>
      </w:pPr>
      <w:r w:rsidRPr="00CC71DF">
        <w:tab/>
        <w:t>(ii)</w:t>
      </w:r>
      <w:r w:rsidRPr="00CC71DF">
        <w:tab/>
        <w:t>the extent and nature of noncompliance with this Law; and</w:t>
      </w:r>
    </w:p>
    <w:p w:rsidR="00DB6E47" w:rsidRPr="00CC71DF" w:rsidRDefault="00DB6E47" w:rsidP="00DB6E47">
      <w:pPr>
        <w:pStyle w:val="Asubpara"/>
      </w:pPr>
      <w:r w:rsidRPr="00CC71DF">
        <w:tab/>
        <w:t>(iii)</w:t>
      </w:r>
      <w:r w:rsidRPr="00CC71DF">
        <w:tab/>
        <w:t>the outcome of activities for monitoring and investigating compliance with this Law; and</w:t>
      </w:r>
    </w:p>
    <w:p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rsidR="00DB6E47" w:rsidRPr="00544ED5" w:rsidRDefault="00DB6E47" w:rsidP="00DB6E47">
      <w:pPr>
        <w:pStyle w:val="Apara"/>
      </w:pPr>
      <w:r w:rsidRPr="00544ED5">
        <w:tab/>
        <w:t>(j)</w:t>
      </w:r>
      <w:r w:rsidRPr="00544ED5">
        <w:tab/>
        <w:t>to identify and promote best practice methods—</w:t>
      </w:r>
    </w:p>
    <w:p w:rsidR="00DB6E47" w:rsidRPr="00CC71DF" w:rsidRDefault="00DB6E47" w:rsidP="00DB6E47">
      <w:pPr>
        <w:pStyle w:val="Asubpara"/>
      </w:pPr>
      <w:r w:rsidRPr="00CC71DF">
        <w:tab/>
        <w:t>(i)</w:t>
      </w:r>
      <w:r w:rsidRPr="00CC71DF">
        <w:tab/>
        <w:t>for complying with this Law; and</w:t>
      </w:r>
    </w:p>
    <w:p w:rsidR="00DB6E47" w:rsidRPr="00CC71DF" w:rsidRDefault="00DB6E47" w:rsidP="00DB6E47">
      <w:pPr>
        <w:pStyle w:val="Asubpara"/>
      </w:pPr>
      <w:r w:rsidRPr="00CC71DF">
        <w:tab/>
        <w:t>(ii)</w:t>
      </w:r>
      <w:r w:rsidRPr="00CC71DF">
        <w:tab/>
        <w:t>for managing risks to public safety arising from the use of heavy vehicles on roads; and</w:t>
      </w:r>
    </w:p>
    <w:p w:rsidR="00DB6E47" w:rsidRPr="00CC71DF" w:rsidRDefault="00DB6E47" w:rsidP="00DB6E47">
      <w:pPr>
        <w:pStyle w:val="Asubpara"/>
      </w:pPr>
      <w:r w:rsidRPr="00CC71DF">
        <w:lastRenderedPageBreak/>
        <w:tab/>
        <w:t>(iii)</w:t>
      </w:r>
      <w:r w:rsidRPr="00CC71DF">
        <w:tab/>
        <w:t>for the productive and efficient road transport of goods or passengers by heavy vehicles;</w:t>
      </w:r>
    </w:p>
    <w:p w:rsidR="00DB6E47" w:rsidRPr="00544ED5"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rsidR="00DB6E47" w:rsidRPr="00544ED5" w:rsidRDefault="00DB6E47" w:rsidP="00DB6E47">
      <w:pPr>
        <w:pStyle w:val="Apara"/>
      </w:pPr>
      <w:r w:rsidRPr="00544ED5">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rsidR="00DB6E47" w:rsidRPr="00544ED5" w:rsidRDefault="00DB6E47" w:rsidP="00DB6E47">
      <w:pPr>
        <w:pStyle w:val="Apara"/>
      </w:pPr>
      <w:r w:rsidRPr="00544ED5">
        <w:tab/>
        <w:t>(n)</w:t>
      </w:r>
      <w:r w:rsidRPr="00544ED5">
        <w:tab/>
        <w:t>the other functions conferred on it under this Law.</w:t>
      </w:r>
    </w:p>
    <w:p w:rsidR="00DB6E47" w:rsidRPr="007E1F9A" w:rsidRDefault="00DB6E47" w:rsidP="00DB6E47">
      <w:pPr>
        <w:pStyle w:val="AH5Sec"/>
      </w:pPr>
      <w:bookmarkStart w:id="882" w:name="_Toc12353562"/>
      <w:r w:rsidRPr="00943427">
        <w:rPr>
          <w:rStyle w:val="CharSectNo"/>
        </w:rPr>
        <w:t>660</w:t>
      </w:r>
      <w:r w:rsidRPr="007E1F9A">
        <w:tab/>
      </w:r>
      <w:r w:rsidRPr="007E1F9A">
        <w:rPr>
          <w:rFonts w:ascii="Helvetica" w:hAnsi="Helvetica" w:cs="Helvetica"/>
        </w:rPr>
        <w:t>Cooperation with participating jurisdictions and Commonwealth</w:t>
      </w:r>
      <w:bookmarkEnd w:id="882"/>
    </w:p>
    <w:p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rsidR="00DB6E47" w:rsidRPr="002F157F" w:rsidRDefault="00DB6E47" w:rsidP="0062288F">
      <w:pPr>
        <w:pStyle w:val="Amain"/>
        <w:keepNext/>
      </w:pPr>
      <w:r w:rsidRPr="002F157F">
        <w:tab/>
        <w:t>(2)</w:t>
      </w:r>
      <w:r w:rsidRPr="002F157F">
        <w:tab/>
        <w:t>In particular, the Regulator may—</w:t>
      </w:r>
    </w:p>
    <w:p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rsidR="00DB6E47" w:rsidRPr="00544ED5" w:rsidRDefault="00DB6E47" w:rsidP="00DB6E47">
      <w:pPr>
        <w:pStyle w:val="Apara"/>
      </w:pPr>
      <w:r w:rsidRPr="00544ED5">
        <w:tab/>
        <w:t>(b)</w:t>
      </w:r>
      <w:r w:rsidRPr="00544ED5">
        <w:tab/>
        <w:t>use the information provided to exercise its functions under this Law.</w:t>
      </w:r>
    </w:p>
    <w:p w:rsidR="00DB6E47" w:rsidRPr="002F157F" w:rsidRDefault="00DB6E47" w:rsidP="00DB6E47">
      <w:pPr>
        <w:pStyle w:val="Amain"/>
      </w:pPr>
      <w:r w:rsidRPr="002F157F">
        <w:tab/>
        <w:t>(3)</w:t>
      </w:r>
      <w:r w:rsidRPr="002F157F">
        <w:tab/>
        <w:t>A government agency that receives a request for information under this section from the Regulator is authorised to give the information to the Regulator.</w:t>
      </w:r>
    </w:p>
    <w:p w:rsidR="00DB6E47" w:rsidRPr="007E1F9A" w:rsidRDefault="00DB6E47" w:rsidP="00DB6E47">
      <w:pPr>
        <w:pStyle w:val="AH5Sec"/>
      </w:pPr>
      <w:bookmarkStart w:id="883" w:name="_Toc12353563"/>
      <w:r w:rsidRPr="00943427">
        <w:rPr>
          <w:rStyle w:val="CharSectNo"/>
        </w:rPr>
        <w:lastRenderedPageBreak/>
        <w:t>661</w:t>
      </w:r>
      <w:r w:rsidRPr="007E1F9A">
        <w:tab/>
      </w:r>
      <w:r w:rsidRPr="007E1F9A">
        <w:rPr>
          <w:rFonts w:ascii="Helvetica" w:hAnsi="Helvetica" w:cs="Helvetica"/>
        </w:rPr>
        <w:t>Delegation</w:t>
      </w:r>
      <w:bookmarkEnd w:id="883"/>
    </w:p>
    <w:p w:rsidR="00DB6E47" w:rsidRPr="002F157F" w:rsidRDefault="00DB6E47" w:rsidP="00DB6E47">
      <w:pPr>
        <w:pStyle w:val="Amain"/>
      </w:pPr>
      <w:r w:rsidRPr="002F157F">
        <w:tab/>
        <w:t>(1)</w:t>
      </w:r>
      <w:r w:rsidRPr="002F157F">
        <w:tab/>
        <w:t>The Regulator may delegate any of its functions to—</w:t>
      </w:r>
    </w:p>
    <w:p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rsidR="00DB6E47" w:rsidRPr="00544ED5" w:rsidRDefault="00DB6E47" w:rsidP="00DB6E47">
      <w:pPr>
        <w:pStyle w:val="Apara"/>
      </w:pPr>
      <w:r w:rsidRPr="00544ED5">
        <w:tab/>
        <w:t>(b)</w:t>
      </w:r>
      <w:r w:rsidRPr="00544ED5">
        <w:tab/>
        <w:t>the chief executive officer or another member of the staff of the Regulator; or</w:t>
      </w:r>
    </w:p>
    <w:p w:rsidR="00DB6E47" w:rsidRPr="00544ED5" w:rsidRDefault="00DB6E47" w:rsidP="00DB6E47">
      <w:pPr>
        <w:pStyle w:val="Apara"/>
      </w:pPr>
      <w:r w:rsidRPr="00544ED5">
        <w:tab/>
        <w:t>(c)</w:t>
      </w:r>
      <w:r w:rsidRPr="00544ED5">
        <w:tab/>
        <w:t>a person engaged as a contractor by the Regulator; or</w:t>
      </w:r>
    </w:p>
    <w:p w:rsidR="00DB6E47" w:rsidRPr="00544ED5" w:rsidRDefault="00DB6E47" w:rsidP="00DB6E47">
      <w:pPr>
        <w:pStyle w:val="Apara"/>
      </w:pPr>
      <w:r w:rsidRPr="00544ED5">
        <w:tab/>
        <w:t>(d)</w:t>
      </w:r>
      <w:r w:rsidRPr="00544ED5">
        <w:tab/>
        <w:t>any other person whom the Regulator considers is appropriately qualified to exercise the function.</w:t>
      </w:r>
    </w:p>
    <w:p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rsidR="00DB6E47" w:rsidRPr="00943427" w:rsidRDefault="00DB6E47" w:rsidP="00DB6E47">
      <w:pPr>
        <w:pStyle w:val="AH3Div"/>
      </w:pPr>
      <w:bookmarkStart w:id="884" w:name="_Toc12353564"/>
      <w:r w:rsidRPr="00943427">
        <w:rPr>
          <w:rStyle w:val="CharDivNo"/>
        </w:rPr>
        <w:t xml:space="preserve">Division 2 </w:t>
      </w:r>
      <w:r w:rsidRPr="007E1F9A">
        <w:tab/>
      </w:r>
      <w:r w:rsidRPr="00943427">
        <w:rPr>
          <w:rStyle w:val="CharDivText"/>
        </w:rPr>
        <w:t>Governing board of Regulator</w:t>
      </w:r>
      <w:bookmarkEnd w:id="884"/>
    </w:p>
    <w:p w:rsidR="00DB6E47" w:rsidRPr="007E1F9A" w:rsidRDefault="00DB6E47" w:rsidP="00DB6E47">
      <w:pPr>
        <w:pStyle w:val="AH4SubDiv"/>
      </w:pPr>
      <w:bookmarkStart w:id="885" w:name="_Toc12353565"/>
      <w:r w:rsidRPr="007E1F9A">
        <w:t xml:space="preserve">Subdivision 1 </w:t>
      </w:r>
      <w:r w:rsidRPr="007E1F9A">
        <w:tab/>
        <w:t>Establishment and functions</w:t>
      </w:r>
      <w:bookmarkEnd w:id="885"/>
    </w:p>
    <w:p w:rsidR="00DB6E47" w:rsidRPr="007E1F9A" w:rsidRDefault="00DB6E47" w:rsidP="00DB6E47">
      <w:pPr>
        <w:pStyle w:val="AH5Sec"/>
      </w:pPr>
      <w:bookmarkStart w:id="886" w:name="_Toc12353566"/>
      <w:r w:rsidRPr="00943427">
        <w:rPr>
          <w:rStyle w:val="CharSectNo"/>
        </w:rPr>
        <w:t>662</w:t>
      </w:r>
      <w:r w:rsidRPr="007E1F9A">
        <w:tab/>
      </w:r>
      <w:r w:rsidRPr="007E1F9A">
        <w:rPr>
          <w:rFonts w:ascii="Helvetica" w:hAnsi="Helvetica" w:cs="Helvetica"/>
        </w:rPr>
        <w:t>Establishment of National Heavy Vehicle Regulator Board</w:t>
      </w:r>
      <w:bookmarkEnd w:id="886"/>
    </w:p>
    <w:p w:rsidR="00DB6E47" w:rsidRPr="002F157F" w:rsidRDefault="00DB6E47" w:rsidP="00DB6E47">
      <w:pPr>
        <w:pStyle w:val="Amain"/>
      </w:pPr>
      <w:r w:rsidRPr="002F157F">
        <w:tab/>
        <w:t>(1)</w:t>
      </w:r>
      <w:r w:rsidRPr="002F157F">
        <w:tab/>
        <w:t>The Regulator has a governing board known as the National Heavy Vehicle Regulator Board.</w:t>
      </w:r>
    </w:p>
    <w:p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rsidR="00DB6E47" w:rsidRPr="002F157F" w:rsidRDefault="00DB6E47" w:rsidP="00DB6E47">
      <w:pPr>
        <w:pStyle w:val="Amain"/>
      </w:pPr>
      <w:r w:rsidRPr="002F157F">
        <w:lastRenderedPageBreak/>
        <w:tab/>
        <w:t>(4)</w:t>
      </w:r>
      <w:r w:rsidRPr="002F157F">
        <w:tab/>
        <w:t>The Board may exercise its functions in relation to—</w:t>
      </w:r>
    </w:p>
    <w:p w:rsidR="00DB6E47" w:rsidRPr="00544ED5" w:rsidRDefault="00DB6E47" w:rsidP="00DB6E47">
      <w:pPr>
        <w:pStyle w:val="Apara"/>
      </w:pPr>
      <w:r w:rsidRPr="00544ED5">
        <w:tab/>
        <w:t>(a)</w:t>
      </w:r>
      <w:r w:rsidRPr="00544ED5">
        <w:tab/>
        <w:t>one participating jurisdiction; or</w:t>
      </w:r>
    </w:p>
    <w:p w:rsidR="00DB6E47" w:rsidRPr="00544ED5" w:rsidRDefault="00DB6E47" w:rsidP="00DB6E47">
      <w:pPr>
        <w:pStyle w:val="Apara"/>
      </w:pPr>
      <w:r w:rsidRPr="00544ED5">
        <w:tab/>
        <w:t>(b)</w:t>
      </w:r>
      <w:r w:rsidRPr="00544ED5">
        <w:tab/>
        <w:t>2 or more or all participating jurisdictions collectively.</w:t>
      </w:r>
    </w:p>
    <w:p w:rsidR="00DB6E47" w:rsidRPr="007E1F9A" w:rsidRDefault="00DB6E47" w:rsidP="00DB6E47">
      <w:pPr>
        <w:pStyle w:val="AH5Sec"/>
      </w:pPr>
      <w:bookmarkStart w:id="887" w:name="_Toc12353567"/>
      <w:r w:rsidRPr="00943427">
        <w:rPr>
          <w:rStyle w:val="CharSectNo"/>
        </w:rPr>
        <w:t>663</w:t>
      </w:r>
      <w:r w:rsidRPr="007E1F9A">
        <w:tab/>
      </w:r>
      <w:r w:rsidRPr="007E1F9A">
        <w:rPr>
          <w:rFonts w:ascii="Helvetica" w:hAnsi="Helvetica" w:cs="Helvetica"/>
        </w:rPr>
        <w:t>Membership of Board</w:t>
      </w:r>
      <w:bookmarkEnd w:id="887"/>
    </w:p>
    <w:p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rsidR="00DB6E47" w:rsidRPr="002F157F" w:rsidRDefault="00DB6E47" w:rsidP="00DB6E47">
      <w:pPr>
        <w:pStyle w:val="Amain"/>
      </w:pPr>
      <w:r w:rsidRPr="002F157F">
        <w:tab/>
        <w:t>(2)</w:t>
      </w:r>
      <w:r w:rsidRPr="002F157F">
        <w:tab/>
        <w:t>The members of the Board must consist of—</w:t>
      </w:r>
    </w:p>
    <w:p w:rsidR="00DB6E47" w:rsidRPr="00544ED5" w:rsidRDefault="00DB6E47" w:rsidP="00DB6E47">
      <w:pPr>
        <w:pStyle w:val="Apara"/>
      </w:pPr>
      <w:r w:rsidRPr="00544ED5">
        <w:tab/>
        <w:t>(a)</w:t>
      </w:r>
      <w:r w:rsidRPr="00544ED5">
        <w:tab/>
        <w:t>at least 1 member who has expertise in transportation policy; and</w:t>
      </w:r>
    </w:p>
    <w:p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rsidR="00DB6E47" w:rsidRPr="00544ED5" w:rsidRDefault="00DB6E47" w:rsidP="00DB6E47">
      <w:pPr>
        <w:pStyle w:val="Apara"/>
      </w:pPr>
      <w:r w:rsidRPr="00544ED5">
        <w:tab/>
        <w:t>(d)</w:t>
      </w:r>
      <w:r w:rsidRPr="00544ED5">
        <w:tab/>
        <w:t>at least 1 other member who has financial management skills, business skills, administrative expertise or other skills or experience the responsible Ministers believe is appropriate.</w:t>
      </w:r>
    </w:p>
    <w:p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rsidR="00DB6E47" w:rsidRPr="007E1F9A" w:rsidRDefault="00DB6E47" w:rsidP="00DB6E47">
      <w:pPr>
        <w:pStyle w:val="AH5Sec"/>
      </w:pPr>
      <w:bookmarkStart w:id="888" w:name="_Toc12353568"/>
      <w:r w:rsidRPr="00943427">
        <w:rPr>
          <w:rStyle w:val="CharSectNo"/>
        </w:rPr>
        <w:t>664</w:t>
      </w:r>
      <w:r w:rsidRPr="007E1F9A">
        <w:tab/>
      </w:r>
      <w:r w:rsidRPr="007E1F9A">
        <w:rPr>
          <w:rFonts w:ascii="Helvetica" w:hAnsi="Helvetica" w:cs="Helvetica"/>
        </w:rPr>
        <w:t>Functions of Board</w:t>
      </w:r>
      <w:bookmarkEnd w:id="888"/>
    </w:p>
    <w:p w:rsidR="00DB6E47" w:rsidRPr="002F157F" w:rsidRDefault="00DB6E47" w:rsidP="00DB6E47">
      <w:pPr>
        <w:pStyle w:val="Amain"/>
      </w:pPr>
      <w:r w:rsidRPr="002F157F">
        <w:tab/>
        <w:t>(1)</w:t>
      </w:r>
      <w:r w:rsidRPr="002F157F">
        <w:tab/>
        <w:t>The affairs of the Regulator are to be controlled by the Board.</w:t>
      </w:r>
    </w:p>
    <w:p w:rsidR="00DB6E47" w:rsidRPr="002F157F" w:rsidRDefault="00DB6E47" w:rsidP="00DB6E47">
      <w:pPr>
        <w:pStyle w:val="Amain"/>
      </w:pPr>
      <w:r w:rsidRPr="002F157F">
        <w:tab/>
        <w:t>(2)</w:t>
      </w:r>
      <w:r w:rsidRPr="002F157F">
        <w:tab/>
        <w:t>Without limiting subsection (1), the Board’s functions include the following—</w:t>
      </w:r>
    </w:p>
    <w:p w:rsidR="00DB6E47" w:rsidRPr="00544ED5" w:rsidRDefault="00DB6E47" w:rsidP="00DB6E47">
      <w:pPr>
        <w:pStyle w:val="Apara"/>
      </w:pPr>
      <w:r w:rsidRPr="00544ED5">
        <w:tab/>
        <w:t>(a)</w:t>
      </w:r>
      <w:r w:rsidRPr="00544ED5">
        <w:tab/>
        <w:t>subject to any directions of the responsible Ministers, deciding the policies of the Regulator;</w:t>
      </w:r>
    </w:p>
    <w:p w:rsidR="00DB6E47" w:rsidRPr="00544ED5" w:rsidRDefault="00DB6E47" w:rsidP="00DB6E47">
      <w:pPr>
        <w:pStyle w:val="Apara"/>
      </w:pPr>
      <w:r w:rsidRPr="00544ED5">
        <w:lastRenderedPageBreak/>
        <w:tab/>
        <w:t>(b)</w:t>
      </w:r>
      <w:r w:rsidRPr="00544ED5">
        <w:tab/>
        <w:t>ensuring the Regulator exercises its functions in a proper, effective and efficient way.</w:t>
      </w:r>
    </w:p>
    <w:p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rsidR="00DB6E47" w:rsidRPr="002F157F" w:rsidRDefault="00DB6E47" w:rsidP="00DB6E47">
      <w:pPr>
        <w:pStyle w:val="Amain"/>
      </w:pPr>
      <w:r w:rsidRPr="002F157F">
        <w:tab/>
        <w:t>(4)</w:t>
      </w:r>
      <w:r w:rsidRPr="002F157F">
        <w:tab/>
        <w:t>The Board has any other functions given to the Board under this Law.</w:t>
      </w:r>
    </w:p>
    <w:p w:rsidR="00DB6E47" w:rsidRPr="007E1F9A" w:rsidRDefault="00DB6E47" w:rsidP="00DB6E47">
      <w:pPr>
        <w:pStyle w:val="AH4SubDiv"/>
      </w:pPr>
      <w:bookmarkStart w:id="889" w:name="_Toc12353569"/>
      <w:r w:rsidRPr="007E1F9A">
        <w:t xml:space="preserve">Subdivision 2 </w:t>
      </w:r>
      <w:r w:rsidRPr="007E1F9A">
        <w:tab/>
        <w:t>Members</w:t>
      </w:r>
      <w:bookmarkEnd w:id="889"/>
    </w:p>
    <w:p w:rsidR="00DB6E47" w:rsidRPr="007E1F9A" w:rsidRDefault="00DB6E47" w:rsidP="00DB6E47">
      <w:pPr>
        <w:pStyle w:val="AH5Sec"/>
      </w:pPr>
      <w:bookmarkStart w:id="890" w:name="_Toc12353570"/>
      <w:r w:rsidRPr="00943427">
        <w:rPr>
          <w:rStyle w:val="CharSectNo"/>
        </w:rPr>
        <w:t>665</w:t>
      </w:r>
      <w:r w:rsidRPr="007E1F9A">
        <w:tab/>
      </w:r>
      <w:r w:rsidRPr="007E1F9A">
        <w:rPr>
          <w:rFonts w:ascii="Helvetica" w:hAnsi="Helvetica" w:cs="Helvetica"/>
        </w:rPr>
        <w:t>Terms of office of members</w:t>
      </w:r>
      <w:bookmarkEnd w:id="890"/>
    </w:p>
    <w:p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rsidR="00DB6E47" w:rsidRPr="002F157F" w:rsidRDefault="00DB6E47" w:rsidP="00DB6E47">
      <w:pPr>
        <w:pStyle w:val="Amain"/>
      </w:pPr>
      <w:r w:rsidRPr="002F157F">
        <w:tab/>
        <w:t>(2)</w:t>
      </w:r>
      <w:r w:rsidRPr="002F157F">
        <w:tab/>
        <w:t>If otherwise qualified, a member of the Board is eligible for reappointment.</w:t>
      </w:r>
    </w:p>
    <w:p w:rsidR="00DB6E47" w:rsidRPr="007E1F9A" w:rsidRDefault="00DB6E47" w:rsidP="00DB6E47">
      <w:pPr>
        <w:pStyle w:val="AH5Sec"/>
      </w:pPr>
      <w:bookmarkStart w:id="891" w:name="_Toc12353571"/>
      <w:r w:rsidRPr="00943427">
        <w:rPr>
          <w:rStyle w:val="CharSectNo"/>
        </w:rPr>
        <w:t>666</w:t>
      </w:r>
      <w:r w:rsidRPr="007E1F9A">
        <w:tab/>
      </w:r>
      <w:r w:rsidRPr="007E1F9A">
        <w:rPr>
          <w:rFonts w:ascii="Helvetica" w:hAnsi="Helvetica" w:cs="Helvetica"/>
        </w:rPr>
        <w:t>Remuneration</w:t>
      </w:r>
      <w:bookmarkEnd w:id="891"/>
    </w:p>
    <w:p w:rsidR="00DB6E47" w:rsidRPr="002F157F" w:rsidRDefault="00DB6E47" w:rsidP="00DB6E47">
      <w:pPr>
        <w:pStyle w:val="Amainreturn"/>
      </w:pPr>
      <w:r w:rsidRPr="002F157F">
        <w:t>A member of the Board is entitled to be paid the remuneration and allowances decided by the responsible Ministers from time to time.</w:t>
      </w:r>
    </w:p>
    <w:p w:rsidR="00DB6E47" w:rsidRPr="007E1F9A" w:rsidRDefault="00DB6E47" w:rsidP="00DB6E47">
      <w:pPr>
        <w:pStyle w:val="AH5Sec"/>
      </w:pPr>
      <w:bookmarkStart w:id="892" w:name="_Toc12353572"/>
      <w:r w:rsidRPr="00943427">
        <w:rPr>
          <w:rStyle w:val="CharSectNo"/>
        </w:rPr>
        <w:t>667</w:t>
      </w:r>
      <w:r w:rsidRPr="007E1F9A">
        <w:tab/>
      </w:r>
      <w:r w:rsidRPr="007E1F9A">
        <w:rPr>
          <w:rFonts w:ascii="Helvetica" w:hAnsi="Helvetica" w:cs="Helvetica"/>
        </w:rPr>
        <w:t>Vacancy in office of member</w:t>
      </w:r>
      <w:bookmarkEnd w:id="892"/>
    </w:p>
    <w:p w:rsidR="00DB6E47" w:rsidRPr="002F157F" w:rsidRDefault="00DB6E47" w:rsidP="00DB6E47">
      <w:pPr>
        <w:pStyle w:val="Amain"/>
      </w:pPr>
      <w:r w:rsidRPr="002F157F">
        <w:tab/>
        <w:t>(1)</w:t>
      </w:r>
      <w:r w:rsidRPr="002F157F">
        <w:tab/>
        <w:t>The office of a member of the Board becomes vacant if the member—</w:t>
      </w:r>
    </w:p>
    <w:p w:rsidR="00DB6E47" w:rsidRPr="00544ED5" w:rsidRDefault="00DB6E47" w:rsidP="00DB6E47">
      <w:pPr>
        <w:pStyle w:val="Apara"/>
      </w:pPr>
      <w:r w:rsidRPr="00544ED5">
        <w:tab/>
        <w:t>(a)</w:t>
      </w:r>
      <w:r w:rsidRPr="00544ED5">
        <w:tab/>
        <w:t>completes a term of office; or</w:t>
      </w:r>
    </w:p>
    <w:p w:rsidR="00DB6E47" w:rsidRPr="00544ED5" w:rsidRDefault="00DB6E47" w:rsidP="00DB6E47">
      <w:pPr>
        <w:pStyle w:val="Apara"/>
      </w:pPr>
      <w:r w:rsidRPr="00544ED5">
        <w:tab/>
        <w:t>(b)</w:t>
      </w:r>
      <w:r w:rsidRPr="00544ED5">
        <w:tab/>
        <w:t>resigns the office by signed notice given to the responsible Ministers; or</w:t>
      </w:r>
    </w:p>
    <w:p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rsidR="00DB6E47" w:rsidRPr="00544ED5" w:rsidRDefault="00DB6E47" w:rsidP="00C71C09">
      <w:pPr>
        <w:pStyle w:val="Apara"/>
        <w:keepLines/>
      </w:pPr>
      <w:r w:rsidRPr="00544ED5">
        <w:lastRenderedPageBreak/>
        <w:tab/>
        <w:t>(d)</w:t>
      </w:r>
      <w:r w:rsidRPr="00544ED5">
        <w:tab/>
        <w:t>becomes bankrupt, applies to take the benefit of any law for the relief of bankrupt or insolvent debtors, compounds with the member’s creditors or makes an assignment of the member’s remuneration for their benefit; or</w:t>
      </w:r>
    </w:p>
    <w:p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rsidR="00DB6E47" w:rsidRPr="00544ED5" w:rsidRDefault="00DB6E47" w:rsidP="00DB6E47">
      <w:pPr>
        <w:pStyle w:val="Apara"/>
      </w:pPr>
      <w:r w:rsidRPr="00544ED5">
        <w:tab/>
        <w:t>(f)</w:t>
      </w:r>
      <w:r w:rsidRPr="00544ED5">
        <w:tab/>
        <w:t>is removed from office by the Queensland Minister under this section; or</w:t>
      </w:r>
    </w:p>
    <w:p w:rsidR="00DB6E47" w:rsidRPr="00544ED5" w:rsidRDefault="00DB6E47" w:rsidP="00DB6E47">
      <w:pPr>
        <w:pStyle w:val="Apara"/>
      </w:pPr>
      <w:r w:rsidRPr="00544ED5">
        <w:tab/>
        <w:t>(g)</w:t>
      </w:r>
      <w:r w:rsidRPr="00544ED5">
        <w:tab/>
        <w:t>dies.</w:t>
      </w:r>
    </w:p>
    <w:p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relevant entity</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for a member who is the Chairperson of the Board—the responsible Ministers; or</w:t>
      </w:r>
    </w:p>
    <w:p w:rsidR="00DB6E47" w:rsidRPr="00F04D8E" w:rsidRDefault="00DB6E47" w:rsidP="00DB6E47">
      <w:pPr>
        <w:pStyle w:val="aDefpara"/>
      </w:pPr>
      <w:r w:rsidRPr="00F04D8E">
        <w:tab/>
        <w:t>(b)</w:t>
      </w:r>
      <w:r w:rsidRPr="00F04D8E">
        <w:tab/>
        <w:t>for another member—the Chairperson of the Board.</w:t>
      </w:r>
    </w:p>
    <w:p w:rsidR="00DB6E47" w:rsidRPr="007E1F9A" w:rsidRDefault="00DB6E47" w:rsidP="00DB6E47">
      <w:pPr>
        <w:pStyle w:val="AH5Sec"/>
      </w:pPr>
      <w:bookmarkStart w:id="893" w:name="_Toc12353573"/>
      <w:r w:rsidRPr="00943427">
        <w:rPr>
          <w:rStyle w:val="CharSectNo"/>
        </w:rPr>
        <w:t>668</w:t>
      </w:r>
      <w:r w:rsidRPr="007E1F9A">
        <w:tab/>
      </w:r>
      <w:r w:rsidRPr="007E1F9A">
        <w:rPr>
          <w:rFonts w:ascii="Helvetica" w:hAnsi="Helvetica" w:cs="Helvetica"/>
        </w:rPr>
        <w:t>Board member to give responsible Ministers notice of certain events</w:t>
      </w:r>
      <w:bookmarkEnd w:id="893"/>
    </w:p>
    <w:p w:rsidR="00DB6E47" w:rsidRPr="002F157F" w:rsidRDefault="00DB6E47" w:rsidP="00DB6E47">
      <w:pPr>
        <w:pStyle w:val="Amainreturn"/>
      </w:pPr>
      <w:r w:rsidRPr="002F157F">
        <w:t>A member of the Board must, within 7 days of either of the following events occurring, give the responsible Ministers notice of the event—</w:t>
      </w:r>
    </w:p>
    <w:p w:rsidR="00DB6E47" w:rsidRPr="00544ED5" w:rsidRDefault="00DB6E47" w:rsidP="00DB6E47">
      <w:pPr>
        <w:pStyle w:val="Apara"/>
      </w:pPr>
      <w:r w:rsidRPr="00544ED5">
        <w:tab/>
        <w:t>(a)</w:t>
      </w:r>
      <w:r w:rsidRPr="00544ED5">
        <w:tab/>
        <w:t>the member is convicted of an offence;</w:t>
      </w:r>
    </w:p>
    <w:p w:rsidR="00DB6E47" w:rsidRPr="00544ED5" w:rsidRDefault="00DB6E47" w:rsidP="00C71C09">
      <w:pPr>
        <w:pStyle w:val="Apara"/>
        <w:keepLines/>
      </w:pPr>
      <w:r w:rsidRPr="00544ED5">
        <w:lastRenderedPageBreak/>
        <w:tab/>
        <w:t>(b)</w:t>
      </w:r>
      <w:r w:rsidRPr="00544ED5">
        <w:tab/>
        <w:t>the member becomes bankrupt, applies to take the benefit of any law for the relief of bankrupt or insolvent debtors, compounds with the member’s creditors or makes an assignment of the member’s remuneration for their benefit.</w:t>
      </w:r>
    </w:p>
    <w:p w:rsidR="00DB6E47" w:rsidRPr="007E1F9A" w:rsidRDefault="00DB6E47" w:rsidP="00DB6E47">
      <w:pPr>
        <w:pStyle w:val="AH5Sec"/>
      </w:pPr>
      <w:bookmarkStart w:id="894" w:name="_Toc12353574"/>
      <w:r w:rsidRPr="00943427">
        <w:rPr>
          <w:rStyle w:val="CharSectNo"/>
        </w:rPr>
        <w:t>669</w:t>
      </w:r>
      <w:r w:rsidRPr="007E1F9A">
        <w:tab/>
      </w:r>
      <w:r w:rsidRPr="007E1F9A">
        <w:rPr>
          <w:rFonts w:ascii="Helvetica" w:hAnsi="Helvetica" w:cs="Helvetica"/>
        </w:rPr>
        <w:t>Extension of term of office during vacancy in membership</w:t>
      </w:r>
      <w:bookmarkEnd w:id="894"/>
    </w:p>
    <w:p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rsidR="00DB6E47" w:rsidRPr="002F157F" w:rsidRDefault="00DB6E47" w:rsidP="00DB6E47">
      <w:pPr>
        <w:pStyle w:val="Amain"/>
      </w:pPr>
      <w:r w:rsidRPr="002F157F">
        <w:tab/>
        <w:t>(2)</w:t>
      </w:r>
      <w:r w:rsidRPr="002F157F">
        <w:tab/>
        <w:t>However, this section ceases to apply to the member if—</w:t>
      </w:r>
    </w:p>
    <w:p w:rsidR="00DB6E47" w:rsidRPr="00544ED5" w:rsidRDefault="00DB6E47" w:rsidP="00DB6E47">
      <w:pPr>
        <w:pStyle w:val="Apara"/>
      </w:pPr>
      <w:r w:rsidRPr="00544ED5">
        <w:tab/>
        <w:t>(a)</w:t>
      </w:r>
      <w:r w:rsidRPr="00544ED5">
        <w:tab/>
        <w:t>the member resigns the member’s office by signed notice given to the responsible Ministers; or</w:t>
      </w:r>
    </w:p>
    <w:p w:rsidR="00DB6E47" w:rsidRPr="00544ED5" w:rsidRDefault="00DB6E47" w:rsidP="00DB6E47">
      <w:pPr>
        <w:pStyle w:val="Apara"/>
      </w:pPr>
      <w:r w:rsidRPr="00544ED5">
        <w:tab/>
        <w:t>(b)</w:t>
      </w:r>
      <w:r w:rsidRPr="00544ED5">
        <w:tab/>
        <w:t>the responsible Ministers decide the services of the member are no longer required.</w:t>
      </w:r>
    </w:p>
    <w:p w:rsidR="00DB6E47" w:rsidRPr="002F157F" w:rsidRDefault="00DB6E47" w:rsidP="00DB6E47">
      <w:pPr>
        <w:pStyle w:val="Amain"/>
      </w:pPr>
      <w:r w:rsidRPr="002F157F">
        <w:tab/>
        <w:t>(3)</w:t>
      </w:r>
      <w:r w:rsidRPr="002F157F">
        <w:tab/>
        <w:t>The maximum period for which a member of the Board is taken to continue to be a member under this section after completion of the member’s term of office is 6 months.</w:t>
      </w:r>
    </w:p>
    <w:p w:rsidR="00DB6E47" w:rsidRPr="007E1F9A" w:rsidRDefault="00DB6E47" w:rsidP="00DB6E47">
      <w:pPr>
        <w:pStyle w:val="AH5Sec"/>
      </w:pPr>
      <w:bookmarkStart w:id="895" w:name="_Toc12353575"/>
      <w:r w:rsidRPr="00943427">
        <w:rPr>
          <w:rStyle w:val="CharSectNo"/>
        </w:rPr>
        <w:t>670</w:t>
      </w:r>
      <w:r w:rsidRPr="007E1F9A">
        <w:tab/>
      </w:r>
      <w:r w:rsidRPr="007E1F9A">
        <w:rPr>
          <w:rFonts w:ascii="Helvetica" w:hAnsi="Helvetica" w:cs="Helvetica"/>
        </w:rPr>
        <w:t>Members to act in public interest</w:t>
      </w:r>
      <w:bookmarkEnd w:id="895"/>
    </w:p>
    <w:p w:rsidR="00DB6E47" w:rsidRPr="002F157F" w:rsidRDefault="00DB6E47" w:rsidP="00DB6E47">
      <w:pPr>
        <w:pStyle w:val="Amainreturn"/>
      </w:pPr>
      <w:r w:rsidRPr="002F157F">
        <w:t>A member of the Board is to act impartially and in the public interest in the exercise of the member’s functions as a member.</w:t>
      </w:r>
    </w:p>
    <w:p w:rsidR="00DB6E47" w:rsidRPr="007E1F9A" w:rsidRDefault="00DB6E47" w:rsidP="00DB6E47">
      <w:pPr>
        <w:pStyle w:val="AH5Sec"/>
      </w:pPr>
      <w:bookmarkStart w:id="896" w:name="_Toc12353576"/>
      <w:r w:rsidRPr="00943427">
        <w:rPr>
          <w:rStyle w:val="CharSectNo"/>
        </w:rPr>
        <w:lastRenderedPageBreak/>
        <w:t>671</w:t>
      </w:r>
      <w:r w:rsidRPr="007E1F9A">
        <w:tab/>
      </w:r>
      <w:r w:rsidRPr="007E1F9A">
        <w:rPr>
          <w:rFonts w:ascii="Helvetica" w:hAnsi="Helvetica" w:cs="Helvetica"/>
        </w:rPr>
        <w:t>Disclosure of conflict of interest</w:t>
      </w:r>
      <w:bookmarkEnd w:id="896"/>
    </w:p>
    <w:p w:rsidR="00DB6E47" w:rsidRPr="002F157F" w:rsidRDefault="00DB6E47" w:rsidP="00C71C09">
      <w:pPr>
        <w:pStyle w:val="Amain"/>
        <w:keepNext/>
        <w:keepLines/>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rsidR="00DB6E47" w:rsidRPr="00544ED5" w:rsidRDefault="00DB6E47" w:rsidP="00DB6E47">
      <w:pPr>
        <w:pStyle w:val="Apara"/>
      </w:pPr>
      <w:r w:rsidRPr="00544ED5">
        <w:tab/>
        <w:t>(a)</w:t>
      </w:r>
      <w:r w:rsidRPr="00544ED5">
        <w:tab/>
        <w:t>for a member who is the Chairperson of the Board—the responsible Ministers; or</w:t>
      </w:r>
    </w:p>
    <w:p w:rsidR="00DB6E47" w:rsidRPr="00544ED5" w:rsidRDefault="00DB6E47" w:rsidP="00DB6E47">
      <w:pPr>
        <w:pStyle w:val="Apara"/>
      </w:pPr>
      <w:r w:rsidRPr="00544ED5">
        <w:tab/>
        <w:t>(b)</w:t>
      </w:r>
      <w:r w:rsidRPr="00544ED5">
        <w:tab/>
        <w:t>for another member—the Chairperson of the Board.</w:t>
      </w:r>
    </w:p>
    <w:p w:rsidR="00DB6E47" w:rsidRPr="002F157F" w:rsidRDefault="00DB6E47" w:rsidP="00DB6E47">
      <w:pPr>
        <w:pStyle w:val="Amain"/>
      </w:pPr>
      <w:r w:rsidRPr="002F157F">
        <w:tab/>
        <w:t>(2)</w:t>
      </w:r>
      <w:r w:rsidRPr="002F157F">
        <w:tab/>
        <w:t>If a disclosure is made under subsection (1), the entity to whom the disclosure is made must notify the Board of the disclosure.</w:t>
      </w:r>
    </w:p>
    <w:p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rsidR="00DB6E47" w:rsidRPr="00544ED5" w:rsidRDefault="00DB6E47" w:rsidP="00DB6E47">
      <w:pPr>
        <w:pStyle w:val="Apara"/>
      </w:pPr>
      <w:r w:rsidRPr="00544ED5">
        <w:tab/>
        <w:t>(a)</w:t>
      </w:r>
      <w:r w:rsidRPr="00544ED5">
        <w:tab/>
        <w:t>for a member who is the Chairperson of the Board, the responsible Ministers otherwise decide; or</w:t>
      </w:r>
    </w:p>
    <w:p w:rsidR="00DB6E47" w:rsidRPr="00544ED5" w:rsidRDefault="00DB6E47" w:rsidP="00DB6E47">
      <w:pPr>
        <w:pStyle w:val="Apara"/>
      </w:pPr>
      <w:r w:rsidRPr="00544ED5">
        <w:tab/>
        <w:t>(b)</w:t>
      </w:r>
      <w:r w:rsidRPr="00544ED5">
        <w:tab/>
        <w:t>for another member, the Board otherwise decides.</w:t>
      </w:r>
    </w:p>
    <w:p w:rsidR="00DB6E47" w:rsidRPr="002F157F" w:rsidRDefault="00DB6E47" w:rsidP="00DB6E47">
      <w:pPr>
        <w:pStyle w:val="Amain"/>
      </w:pPr>
      <w:r w:rsidRPr="002F157F">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rsidR="00DB6E47" w:rsidRPr="00544ED5" w:rsidRDefault="00DB6E47" w:rsidP="00DB6E47">
      <w:pPr>
        <w:pStyle w:val="Apara"/>
      </w:pPr>
      <w:r w:rsidRPr="00544ED5">
        <w:tab/>
        <w:t>(a)</w:t>
      </w:r>
      <w:r w:rsidRPr="00544ED5">
        <w:tab/>
        <w:t>be present during any deliberation of the Board for the purpose of making the decision; or</w:t>
      </w:r>
    </w:p>
    <w:p w:rsidR="00DB6E47" w:rsidRPr="00544ED5" w:rsidRDefault="00DB6E47" w:rsidP="00DB6E47">
      <w:pPr>
        <w:pStyle w:val="Apara"/>
      </w:pPr>
      <w:r w:rsidRPr="00544ED5">
        <w:lastRenderedPageBreak/>
        <w:tab/>
        <w:t>(b)</w:t>
      </w:r>
      <w:r w:rsidRPr="00544ED5">
        <w:tab/>
        <w:t>take part in the making of the decision by the Board.</w:t>
      </w:r>
    </w:p>
    <w:p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rsidR="00DB6E47" w:rsidRPr="007E1F9A" w:rsidRDefault="00DB6E47" w:rsidP="00DB6E47">
      <w:pPr>
        <w:pStyle w:val="AH4SubDiv"/>
      </w:pPr>
      <w:bookmarkStart w:id="897" w:name="_Toc12353577"/>
      <w:r w:rsidRPr="007E1F9A">
        <w:t xml:space="preserve">Subdivision 3 </w:t>
      </w:r>
      <w:r w:rsidRPr="007E1F9A">
        <w:tab/>
        <w:t>Meetings</w:t>
      </w:r>
      <w:bookmarkEnd w:id="897"/>
    </w:p>
    <w:p w:rsidR="00DB6E47" w:rsidRPr="007E1F9A" w:rsidRDefault="00DB6E47" w:rsidP="00DB6E47">
      <w:pPr>
        <w:pStyle w:val="AH5Sec"/>
      </w:pPr>
      <w:bookmarkStart w:id="898" w:name="_Toc12353578"/>
      <w:r w:rsidRPr="00943427">
        <w:rPr>
          <w:rStyle w:val="CharSectNo"/>
        </w:rPr>
        <w:t>672</w:t>
      </w:r>
      <w:r w:rsidRPr="007E1F9A">
        <w:tab/>
      </w:r>
      <w:r w:rsidRPr="007E1F9A">
        <w:rPr>
          <w:rFonts w:ascii="Helvetica" w:hAnsi="Helvetica" w:cs="Helvetica"/>
        </w:rPr>
        <w:t>General procedure</w:t>
      </w:r>
      <w:bookmarkEnd w:id="898"/>
    </w:p>
    <w:p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rsidR="00DB6E47" w:rsidRPr="002F157F" w:rsidRDefault="00DB6E47" w:rsidP="00DB6E47">
      <w:pPr>
        <w:pStyle w:val="Amain"/>
      </w:pPr>
      <w:r w:rsidRPr="002F157F">
        <w:tab/>
        <w:t>(2)</w:t>
      </w:r>
      <w:r w:rsidRPr="002F157F">
        <w:tab/>
        <w:t>Without limiting subsection (1), the Chairperson of the Board—</w:t>
      </w:r>
    </w:p>
    <w:p w:rsidR="00DB6E47" w:rsidRPr="00544ED5" w:rsidRDefault="00DB6E47" w:rsidP="00DB6E47">
      <w:pPr>
        <w:pStyle w:val="Apara"/>
      </w:pPr>
      <w:r w:rsidRPr="00544ED5">
        <w:tab/>
        <w:t>(a)</w:t>
      </w:r>
      <w:r w:rsidRPr="00544ED5">
        <w:tab/>
        <w:t>may at any time call a meeting of the Board; and</w:t>
      </w:r>
    </w:p>
    <w:p w:rsidR="00DB6E47" w:rsidRPr="00544ED5" w:rsidRDefault="00DB6E47" w:rsidP="00DB6E47">
      <w:pPr>
        <w:pStyle w:val="Apara"/>
      </w:pPr>
      <w:r w:rsidRPr="00544ED5">
        <w:tab/>
        <w:t>(b)</w:t>
      </w:r>
      <w:r w:rsidRPr="00544ED5">
        <w:tab/>
        <w:t>must call a meeting if asked, in writing, by at least 3 other members of the Board.</w:t>
      </w:r>
    </w:p>
    <w:p w:rsidR="00DB6E47" w:rsidRPr="007E1F9A" w:rsidRDefault="00DB6E47" w:rsidP="00DB6E47">
      <w:pPr>
        <w:pStyle w:val="AH5Sec"/>
      </w:pPr>
      <w:bookmarkStart w:id="899" w:name="_Toc12353579"/>
      <w:r w:rsidRPr="00943427">
        <w:rPr>
          <w:rStyle w:val="CharSectNo"/>
        </w:rPr>
        <w:t>673</w:t>
      </w:r>
      <w:r w:rsidRPr="007E1F9A">
        <w:tab/>
      </w:r>
      <w:r w:rsidRPr="007E1F9A">
        <w:rPr>
          <w:rFonts w:ascii="Helvetica" w:hAnsi="Helvetica" w:cs="Helvetica"/>
        </w:rPr>
        <w:t>Quorum</w:t>
      </w:r>
      <w:bookmarkEnd w:id="899"/>
    </w:p>
    <w:p w:rsidR="00DB6E47" w:rsidRPr="002F157F" w:rsidRDefault="00DB6E47" w:rsidP="00DB6E47">
      <w:pPr>
        <w:pStyle w:val="Amainreturn"/>
      </w:pPr>
      <w:r w:rsidRPr="002F157F">
        <w:t>The quorum for a meeting of the Board is a majority of its members.</w:t>
      </w:r>
    </w:p>
    <w:p w:rsidR="00DB6E47" w:rsidRPr="007E1F9A" w:rsidRDefault="00DB6E47" w:rsidP="00DB6E47">
      <w:pPr>
        <w:pStyle w:val="AH5Sec"/>
      </w:pPr>
      <w:bookmarkStart w:id="900" w:name="_Toc12353580"/>
      <w:r w:rsidRPr="00943427">
        <w:rPr>
          <w:rStyle w:val="CharSectNo"/>
        </w:rPr>
        <w:t>674</w:t>
      </w:r>
      <w:r w:rsidRPr="007E1F9A">
        <w:tab/>
      </w:r>
      <w:r w:rsidRPr="007E1F9A">
        <w:rPr>
          <w:rFonts w:ascii="Helvetica" w:hAnsi="Helvetica" w:cs="Helvetica"/>
        </w:rPr>
        <w:t>Chief executive officer may attend meetings</w:t>
      </w:r>
      <w:bookmarkEnd w:id="900"/>
    </w:p>
    <w:p w:rsidR="00DB6E47" w:rsidRPr="002F157F" w:rsidRDefault="00DB6E47" w:rsidP="00DB6E47">
      <w:pPr>
        <w:pStyle w:val="Amain"/>
      </w:pPr>
      <w:r w:rsidRPr="002F157F">
        <w:tab/>
        <w:t>(1)</w:t>
      </w:r>
      <w:r w:rsidRPr="002F157F">
        <w:tab/>
        <w:t>The chief executive officer of the Regulator may attend meetings of the Board and participate in discussions of the Board.</w:t>
      </w:r>
    </w:p>
    <w:p w:rsidR="00DB6E47" w:rsidRPr="002F157F" w:rsidRDefault="00DB6E47" w:rsidP="00DB6E47">
      <w:pPr>
        <w:pStyle w:val="Amain"/>
      </w:pPr>
      <w:r w:rsidRPr="002F157F">
        <w:tab/>
        <w:t>(2)</w:t>
      </w:r>
      <w:r w:rsidRPr="002F157F">
        <w:tab/>
        <w:t>However, the chief executive officer—</w:t>
      </w:r>
    </w:p>
    <w:p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rsidR="00DB6E47" w:rsidRPr="00544ED5" w:rsidRDefault="00DB6E47" w:rsidP="00DB6E47">
      <w:pPr>
        <w:pStyle w:val="Apara"/>
      </w:pPr>
      <w:r w:rsidRPr="00544ED5">
        <w:lastRenderedPageBreak/>
        <w:tab/>
        <w:t>(b)</w:t>
      </w:r>
      <w:r w:rsidRPr="00544ED5">
        <w:tab/>
        <w:t>is not entitled to be present during the consideration by the Board of any matter in which the chief executive officer has a direct personal interest; and</w:t>
      </w:r>
    </w:p>
    <w:p w:rsidR="00DB6E47" w:rsidRPr="00544ED5" w:rsidRDefault="00DB6E47" w:rsidP="00DB6E47">
      <w:pPr>
        <w:pStyle w:val="Apara"/>
      </w:pPr>
      <w:r w:rsidRPr="00544ED5">
        <w:tab/>
        <w:t>(c)</w:t>
      </w:r>
      <w:r w:rsidRPr="00544ED5">
        <w:tab/>
        <w:t>is not entitled to vote at a meeting.</w:t>
      </w:r>
    </w:p>
    <w:p w:rsidR="00DB6E47" w:rsidRPr="007E1F9A" w:rsidRDefault="00DB6E47" w:rsidP="00DB6E47">
      <w:pPr>
        <w:pStyle w:val="AH5Sec"/>
      </w:pPr>
      <w:bookmarkStart w:id="901" w:name="_Toc12353581"/>
      <w:r w:rsidRPr="00943427">
        <w:rPr>
          <w:rStyle w:val="CharSectNo"/>
        </w:rPr>
        <w:t>675</w:t>
      </w:r>
      <w:r w:rsidRPr="007E1F9A">
        <w:tab/>
      </w:r>
      <w:r w:rsidRPr="007E1F9A">
        <w:rPr>
          <w:rFonts w:ascii="Helvetica" w:hAnsi="Helvetica" w:cs="Helvetica"/>
        </w:rPr>
        <w:t>Presiding member</w:t>
      </w:r>
      <w:bookmarkEnd w:id="901"/>
    </w:p>
    <w:p w:rsidR="00DB6E47" w:rsidRPr="002F157F" w:rsidRDefault="00DB6E47" w:rsidP="00DB6E47">
      <w:pPr>
        <w:pStyle w:val="Amain"/>
      </w:pPr>
      <w:r w:rsidRPr="002F157F">
        <w:tab/>
        <w:t>(1)</w:t>
      </w:r>
      <w:r w:rsidRPr="002F157F">
        <w:tab/>
        <w:t>The Chairperson of the Board is to preside at a meeting of the Board.</w:t>
      </w:r>
    </w:p>
    <w:p w:rsidR="00DB6E47" w:rsidRPr="002F157F" w:rsidRDefault="00DB6E47" w:rsidP="00DB6E47">
      <w:pPr>
        <w:pStyle w:val="Amain"/>
      </w:pPr>
      <w:r w:rsidRPr="002F157F">
        <w:tab/>
        <w:t>(2)</w:t>
      </w:r>
      <w:r w:rsidRPr="002F157F">
        <w:tab/>
        <w:t>However, in the absence of the Chairperson of the Board the following person is to preside at a meeting of the Board—</w:t>
      </w:r>
    </w:p>
    <w:p w:rsidR="00DB6E47" w:rsidRPr="00544ED5" w:rsidRDefault="00DB6E47" w:rsidP="00DB6E47">
      <w:pPr>
        <w:pStyle w:val="Apara"/>
      </w:pPr>
      <w:r w:rsidRPr="00544ED5">
        <w:tab/>
        <w:t>(a)</w:t>
      </w:r>
      <w:r w:rsidRPr="00544ED5">
        <w:tab/>
        <w:t>if the Deputy Chairperson of the Board is present at the meeting, the Deputy Chairperson;</w:t>
      </w:r>
    </w:p>
    <w:p w:rsidR="00DB6E47" w:rsidRPr="00544ED5" w:rsidRDefault="00DB6E47" w:rsidP="00DB6E47">
      <w:pPr>
        <w:pStyle w:val="Apara"/>
      </w:pPr>
      <w:r w:rsidRPr="00544ED5">
        <w:tab/>
        <w:t>(b)</w:t>
      </w:r>
      <w:r w:rsidRPr="00544ED5">
        <w:tab/>
        <w:t>otherwise, a person elected by the members of the Board who are present at the meeting.</w:t>
      </w:r>
    </w:p>
    <w:p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rsidR="00DB6E47" w:rsidRPr="007E1F9A" w:rsidRDefault="00DB6E47" w:rsidP="00DB6E47">
      <w:pPr>
        <w:pStyle w:val="AH5Sec"/>
      </w:pPr>
      <w:bookmarkStart w:id="902" w:name="_Toc12353582"/>
      <w:r w:rsidRPr="00943427">
        <w:rPr>
          <w:rStyle w:val="CharSectNo"/>
        </w:rPr>
        <w:t>676</w:t>
      </w:r>
      <w:r w:rsidRPr="007E1F9A">
        <w:tab/>
      </w:r>
      <w:r w:rsidRPr="007E1F9A">
        <w:rPr>
          <w:rFonts w:ascii="Helvetica" w:hAnsi="Helvetica" w:cs="Helvetica"/>
        </w:rPr>
        <w:t>Voting</w:t>
      </w:r>
      <w:bookmarkEnd w:id="902"/>
    </w:p>
    <w:p w:rsidR="00DB6E47" w:rsidRPr="002F157F" w:rsidRDefault="00DB6E47" w:rsidP="00DB6E47">
      <w:pPr>
        <w:pStyle w:val="Amainreturn"/>
      </w:pPr>
      <w:r w:rsidRPr="002F157F">
        <w:t>A decision supported by a majority of the votes cast at a meeting of the Board at which a quorum is present is the decision of the Board.</w:t>
      </w:r>
    </w:p>
    <w:p w:rsidR="00DB6E47" w:rsidRPr="007E1F9A" w:rsidRDefault="00DB6E47" w:rsidP="00DB6E47">
      <w:pPr>
        <w:pStyle w:val="AH5Sec"/>
      </w:pPr>
      <w:bookmarkStart w:id="903" w:name="_Toc12353583"/>
      <w:r w:rsidRPr="00943427">
        <w:rPr>
          <w:rStyle w:val="CharSectNo"/>
        </w:rPr>
        <w:t>677</w:t>
      </w:r>
      <w:r w:rsidRPr="007E1F9A">
        <w:tab/>
      </w:r>
      <w:r w:rsidRPr="007E1F9A">
        <w:rPr>
          <w:rFonts w:ascii="Helvetica" w:hAnsi="Helvetica" w:cs="Helvetica"/>
        </w:rPr>
        <w:t>Minutes</w:t>
      </w:r>
      <w:bookmarkEnd w:id="903"/>
    </w:p>
    <w:p w:rsidR="00DB6E47" w:rsidRPr="002F157F" w:rsidRDefault="00DB6E47" w:rsidP="00DB6E47">
      <w:pPr>
        <w:pStyle w:val="Amainreturn"/>
      </w:pPr>
      <w:r w:rsidRPr="002F157F">
        <w:t>The Chairperson or other member of the Board presiding at a meeting of the Board must ensure minutes of the meeting are taken.</w:t>
      </w:r>
    </w:p>
    <w:p w:rsidR="00DB6E47" w:rsidRPr="007E1F9A" w:rsidRDefault="00DB6E47" w:rsidP="00DB6E47">
      <w:pPr>
        <w:pStyle w:val="AH5Sec"/>
      </w:pPr>
      <w:bookmarkStart w:id="904" w:name="_Toc12353584"/>
      <w:r w:rsidRPr="00943427">
        <w:rPr>
          <w:rStyle w:val="CharSectNo"/>
        </w:rPr>
        <w:t>678</w:t>
      </w:r>
      <w:r w:rsidRPr="007E1F9A">
        <w:tab/>
      </w:r>
      <w:r w:rsidRPr="007E1F9A">
        <w:rPr>
          <w:rFonts w:ascii="Helvetica" w:hAnsi="Helvetica" w:cs="Helvetica"/>
        </w:rPr>
        <w:t>First meeting</w:t>
      </w:r>
      <w:bookmarkEnd w:id="904"/>
    </w:p>
    <w:p w:rsidR="00DB6E47" w:rsidRPr="002F157F" w:rsidRDefault="00DB6E47" w:rsidP="00DB6E47">
      <w:pPr>
        <w:pStyle w:val="Amainreturn"/>
      </w:pPr>
      <w:r w:rsidRPr="002F157F">
        <w:t>The Chairperson of the Board may call the first meeting of the Board in any way the Chairperson thinks fit.</w:t>
      </w:r>
    </w:p>
    <w:p w:rsidR="00DB6E47" w:rsidRPr="007E1F9A" w:rsidRDefault="00DB6E47" w:rsidP="00DB6E47">
      <w:pPr>
        <w:pStyle w:val="AH5Sec"/>
      </w:pPr>
      <w:bookmarkStart w:id="905" w:name="_Toc12353585"/>
      <w:r w:rsidRPr="00943427">
        <w:rPr>
          <w:rStyle w:val="CharSectNo"/>
        </w:rPr>
        <w:t>679</w:t>
      </w:r>
      <w:r w:rsidRPr="007E1F9A">
        <w:tab/>
      </w:r>
      <w:r w:rsidRPr="007E1F9A">
        <w:rPr>
          <w:rFonts w:ascii="Helvetica" w:hAnsi="Helvetica" w:cs="Helvetica"/>
        </w:rPr>
        <w:t>Defects in appointment of members</w:t>
      </w:r>
      <w:bookmarkEnd w:id="905"/>
    </w:p>
    <w:p w:rsidR="00DB6E47" w:rsidRPr="002F157F" w:rsidRDefault="00DB6E47" w:rsidP="00DB6E47">
      <w:pPr>
        <w:pStyle w:val="Amainreturn"/>
      </w:pPr>
      <w:r w:rsidRPr="002F157F">
        <w:t>A decision of the Board is not invalidated by any defect or irregularity in the appointment of any member of the Board.</w:t>
      </w:r>
    </w:p>
    <w:p w:rsidR="00DB6E47" w:rsidRPr="007E1F9A" w:rsidRDefault="00DB6E47" w:rsidP="00DB6E47">
      <w:pPr>
        <w:pStyle w:val="AH4SubDiv"/>
      </w:pPr>
      <w:bookmarkStart w:id="906" w:name="_Toc12353586"/>
      <w:r w:rsidRPr="007E1F9A">
        <w:lastRenderedPageBreak/>
        <w:t xml:space="preserve">Subdivision 4 </w:t>
      </w:r>
      <w:r w:rsidRPr="007E1F9A">
        <w:tab/>
        <w:t>Committees</w:t>
      </w:r>
      <w:bookmarkEnd w:id="906"/>
    </w:p>
    <w:p w:rsidR="00DB6E47" w:rsidRPr="007E1F9A" w:rsidRDefault="00DB6E47" w:rsidP="00DB6E47">
      <w:pPr>
        <w:pStyle w:val="AH5Sec"/>
      </w:pPr>
      <w:bookmarkStart w:id="907" w:name="_Toc12353587"/>
      <w:r w:rsidRPr="00943427">
        <w:rPr>
          <w:rStyle w:val="CharSectNo"/>
        </w:rPr>
        <w:t>680</w:t>
      </w:r>
      <w:r w:rsidRPr="007E1F9A">
        <w:tab/>
      </w:r>
      <w:r w:rsidRPr="007E1F9A">
        <w:rPr>
          <w:rFonts w:ascii="Helvetica" w:hAnsi="Helvetica" w:cs="Helvetica"/>
        </w:rPr>
        <w:t>Committees</w:t>
      </w:r>
      <w:bookmarkEnd w:id="907"/>
    </w:p>
    <w:p w:rsidR="00DB6E47" w:rsidRPr="002F157F" w:rsidRDefault="00DB6E47" w:rsidP="00DB6E47">
      <w:pPr>
        <w:pStyle w:val="Amain"/>
      </w:pPr>
      <w:r w:rsidRPr="002F157F">
        <w:tab/>
        <w:t>(1)</w:t>
      </w:r>
      <w:r w:rsidRPr="002F157F">
        <w:tab/>
        <w:t>The Board may establish committees to assist the Board in exercising its functions.</w:t>
      </w:r>
    </w:p>
    <w:p w:rsidR="00DB6E47" w:rsidRPr="002F157F" w:rsidRDefault="00DB6E47" w:rsidP="00DB6E47">
      <w:pPr>
        <w:pStyle w:val="Amain"/>
      </w:pPr>
      <w:r w:rsidRPr="002F157F">
        <w:tab/>
        <w:t>(2)</w:t>
      </w:r>
      <w:r w:rsidRPr="002F157F">
        <w:tab/>
        <w:t>The members of a committee need not be members of the Board.</w:t>
      </w:r>
    </w:p>
    <w:p w:rsidR="00DB6E47" w:rsidRPr="002F157F" w:rsidRDefault="00DB6E47" w:rsidP="00DB6E47">
      <w:pPr>
        <w:pStyle w:val="Amain"/>
      </w:pPr>
      <w:r w:rsidRPr="002F157F">
        <w:tab/>
        <w:t>(3)</w:t>
      </w:r>
      <w:r w:rsidRPr="002F157F">
        <w:tab/>
        <w:t>A member of a committee is appointed on the terms and conditions the Board considers appropriate, including terms about remuneration.</w:t>
      </w:r>
    </w:p>
    <w:p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rsidR="00DB6E47" w:rsidRPr="00943427" w:rsidRDefault="00DB6E47" w:rsidP="00DB6E47">
      <w:pPr>
        <w:pStyle w:val="AH3Div"/>
      </w:pPr>
      <w:bookmarkStart w:id="908" w:name="_Toc12353588"/>
      <w:r w:rsidRPr="00943427">
        <w:rPr>
          <w:rStyle w:val="CharDivNo"/>
        </w:rPr>
        <w:t xml:space="preserve">Division 3 </w:t>
      </w:r>
      <w:r w:rsidRPr="007E1F9A">
        <w:tab/>
      </w:r>
      <w:r w:rsidRPr="00943427">
        <w:rPr>
          <w:rStyle w:val="CharDivText"/>
        </w:rPr>
        <w:t>Chief executive officer</w:t>
      </w:r>
      <w:bookmarkEnd w:id="908"/>
    </w:p>
    <w:p w:rsidR="00DB6E47" w:rsidRPr="007E1F9A" w:rsidRDefault="00DB6E47" w:rsidP="00DB6E47">
      <w:pPr>
        <w:pStyle w:val="AH5Sec"/>
      </w:pPr>
      <w:bookmarkStart w:id="909" w:name="_Toc12353589"/>
      <w:r w:rsidRPr="00943427">
        <w:rPr>
          <w:rStyle w:val="CharSectNo"/>
        </w:rPr>
        <w:t>681</w:t>
      </w:r>
      <w:r w:rsidRPr="007E1F9A">
        <w:tab/>
      </w:r>
      <w:r w:rsidRPr="007E1F9A">
        <w:rPr>
          <w:rFonts w:ascii="Helvetica" w:hAnsi="Helvetica" w:cs="Helvetica"/>
        </w:rPr>
        <w:t>Chief executive officer</w:t>
      </w:r>
      <w:bookmarkEnd w:id="909"/>
    </w:p>
    <w:p w:rsidR="00DB6E47" w:rsidRPr="002F157F" w:rsidRDefault="00DB6E47" w:rsidP="00DB6E47">
      <w:pPr>
        <w:pStyle w:val="Amain"/>
      </w:pPr>
      <w:r w:rsidRPr="002F157F">
        <w:tab/>
        <w:t>(1)</w:t>
      </w:r>
      <w:r w:rsidRPr="002F157F">
        <w:tab/>
        <w:t>There is to be a chief executive officer of the Regulator.</w:t>
      </w:r>
    </w:p>
    <w:p w:rsidR="00DB6E47" w:rsidRPr="002F157F" w:rsidRDefault="00DB6E47" w:rsidP="00DB6E47">
      <w:pPr>
        <w:pStyle w:val="Amain"/>
      </w:pPr>
      <w:r w:rsidRPr="002F157F">
        <w:tab/>
        <w:t>(2)</w:t>
      </w:r>
      <w:r w:rsidRPr="002F157F">
        <w:tab/>
        <w:t>The chief executive officer is to be appointed by the Board.</w:t>
      </w:r>
    </w:p>
    <w:p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rsidR="00DB6E47" w:rsidRPr="002F157F" w:rsidRDefault="00DB6E47" w:rsidP="00DB6E47">
      <w:pPr>
        <w:pStyle w:val="Amain"/>
      </w:pPr>
      <w:r w:rsidRPr="002F157F">
        <w:tab/>
        <w:t>(4)</w:t>
      </w:r>
      <w:r w:rsidRPr="002F157F">
        <w:tab/>
        <w:t>The chief executive officer is eligible for re-appointment.</w:t>
      </w:r>
    </w:p>
    <w:p w:rsidR="00DB6E47" w:rsidRPr="002F157F" w:rsidRDefault="00DB6E47" w:rsidP="00DB6E47">
      <w:pPr>
        <w:pStyle w:val="Amain"/>
      </w:pPr>
      <w:r w:rsidRPr="002F157F">
        <w:tab/>
        <w:t>(5)</w:t>
      </w:r>
      <w:r w:rsidRPr="002F157F">
        <w:tab/>
        <w:t>The chief executive officer is taken, while holding that office, to be a member of the staff of the Regulator.</w:t>
      </w:r>
    </w:p>
    <w:p w:rsidR="00DB6E47" w:rsidRPr="007E1F9A" w:rsidRDefault="00DB6E47" w:rsidP="00DB6E47">
      <w:pPr>
        <w:pStyle w:val="AH5Sec"/>
      </w:pPr>
      <w:bookmarkStart w:id="910" w:name="_Toc12353590"/>
      <w:r w:rsidRPr="00943427">
        <w:rPr>
          <w:rStyle w:val="CharSectNo"/>
        </w:rPr>
        <w:t>682</w:t>
      </w:r>
      <w:r w:rsidRPr="007E1F9A">
        <w:tab/>
      </w:r>
      <w:r w:rsidRPr="007E1F9A">
        <w:rPr>
          <w:rFonts w:ascii="Helvetica" w:hAnsi="Helvetica" w:cs="Helvetica"/>
        </w:rPr>
        <w:t>Functions of chief executive officer</w:t>
      </w:r>
      <w:bookmarkEnd w:id="910"/>
    </w:p>
    <w:p w:rsidR="00DB6E47" w:rsidRPr="002F157F" w:rsidRDefault="00DB6E47" w:rsidP="00DB6E47">
      <w:pPr>
        <w:pStyle w:val="Amainreturn"/>
      </w:pPr>
      <w:r w:rsidRPr="002F157F">
        <w:t>The chief executive officer of the Regulator—</w:t>
      </w:r>
    </w:p>
    <w:p w:rsidR="00DB6E47" w:rsidRPr="00544ED5" w:rsidRDefault="00DB6E47" w:rsidP="00DB6E47">
      <w:pPr>
        <w:pStyle w:val="Apara"/>
      </w:pPr>
      <w:r w:rsidRPr="00544ED5">
        <w:tab/>
        <w:t>(a)</w:t>
      </w:r>
      <w:r w:rsidRPr="00544ED5">
        <w:tab/>
        <w:t>is responsible for the day-to-day management of the Regulator; and</w:t>
      </w:r>
    </w:p>
    <w:p w:rsidR="00DB6E47" w:rsidRPr="00544ED5" w:rsidRDefault="00DB6E47" w:rsidP="00DB6E47">
      <w:pPr>
        <w:pStyle w:val="Apara"/>
      </w:pPr>
      <w:r w:rsidRPr="00544ED5">
        <w:tab/>
        <w:t>(b)</w:t>
      </w:r>
      <w:r w:rsidRPr="00544ED5">
        <w:tab/>
        <w:t>has any other functions conferred on the chief executive officer by the Board.</w:t>
      </w:r>
    </w:p>
    <w:p w:rsidR="00DB6E47" w:rsidRPr="007E1F9A" w:rsidRDefault="00DB6E47" w:rsidP="00DB6E47">
      <w:pPr>
        <w:pStyle w:val="AH5Sec"/>
      </w:pPr>
      <w:bookmarkStart w:id="911" w:name="_Toc12353591"/>
      <w:r w:rsidRPr="00943427">
        <w:rPr>
          <w:rStyle w:val="CharSectNo"/>
        </w:rPr>
        <w:lastRenderedPageBreak/>
        <w:t>683</w:t>
      </w:r>
      <w:r w:rsidRPr="007E1F9A">
        <w:tab/>
      </w:r>
      <w:r w:rsidRPr="007E1F9A">
        <w:rPr>
          <w:rFonts w:ascii="Helvetica" w:hAnsi="Helvetica" w:cs="Helvetica"/>
        </w:rPr>
        <w:t>Delegation by chief executive officer</w:t>
      </w:r>
      <w:bookmarkEnd w:id="911"/>
    </w:p>
    <w:p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rsidR="00DB6E47" w:rsidRPr="00544ED5" w:rsidRDefault="00DB6E47" w:rsidP="00DB6E47">
      <w:pPr>
        <w:pStyle w:val="Apara"/>
      </w:pPr>
      <w:r w:rsidRPr="00544ED5">
        <w:tab/>
        <w:t>(a)</w:t>
      </w:r>
      <w:r w:rsidRPr="00544ED5">
        <w:tab/>
        <w:t>an appropriately qualified member of the staff of the Regulator; or</w:t>
      </w:r>
    </w:p>
    <w:p w:rsidR="00DB6E47" w:rsidRPr="00544ED5" w:rsidRDefault="00DB6E47" w:rsidP="00DB6E47">
      <w:pPr>
        <w:pStyle w:val="Apara"/>
      </w:pPr>
      <w:r w:rsidRPr="00544ED5">
        <w:tab/>
        <w:t>(b)</w:t>
      </w:r>
      <w:r w:rsidRPr="00544ED5">
        <w:tab/>
        <w:t>the chief executive of an entity, or a department of government, of a participating jurisdiction.</w:t>
      </w:r>
    </w:p>
    <w:p w:rsidR="00DB6E47" w:rsidRPr="00943427" w:rsidRDefault="00DB6E47" w:rsidP="00DB6E47">
      <w:pPr>
        <w:pStyle w:val="AH3Div"/>
      </w:pPr>
      <w:bookmarkStart w:id="912" w:name="_Toc12353592"/>
      <w:r w:rsidRPr="00943427">
        <w:rPr>
          <w:rStyle w:val="CharDivNo"/>
        </w:rPr>
        <w:t xml:space="preserve">Division 4 </w:t>
      </w:r>
      <w:r w:rsidRPr="007E1F9A">
        <w:tab/>
      </w:r>
      <w:r w:rsidRPr="00943427">
        <w:rPr>
          <w:rStyle w:val="CharDivText"/>
        </w:rPr>
        <w:t>Staff</w:t>
      </w:r>
      <w:bookmarkEnd w:id="912"/>
    </w:p>
    <w:p w:rsidR="00DB6E47" w:rsidRPr="007E1F9A" w:rsidRDefault="00DB6E47" w:rsidP="00DB6E47">
      <w:pPr>
        <w:pStyle w:val="AH5Sec"/>
      </w:pPr>
      <w:bookmarkStart w:id="913" w:name="_Toc12353593"/>
      <w:r w:rsidRPr="00943427">
        <w:rPr>
          <w:rStyle w:val="CharSectNo"/>
        </w:rPr>
        <w:t>684</w:t>
      </w:r>
      <w:r w:rsidRPr="007E1F9A">
        <w:tab/>
      </w:r>
      <w:r w:rsidRPr="007E1F9A">
        <w:rPr>
          <w:rFonts w:ascii="Helvetica" w:hAnsi="Helvetica" w:cs="Helvetica"/>
        </w:rPr>
        <w:t>Staff</w:t>
      </w:r>
      <w:bookmarkEnd w:id="913"/>
    </w:p>
    <w:p w:rsidR="00DB6E47" w:rsidRPr="002F157F" w:rsidRDefault="00DB6E47" w:rsidP="00DB6E47">
      <w:pPr>
        <w:pStyle w:val="Amain"/>
      </w:pPr>
      <w:r w:rsidRPr="002F157F">
        <w:tab/>
        <w:t>(1)</w:t>
      </w:r>
      <w:r w:rsidRPr="002F157F">
        <w:tab/>
        <w:t>The Regulator may, for the purpose of exercising its functions, employ staff.</w:t>
      </w:r>
    </w:p>
    <w:p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rsidR="00DB6E47" w:rsidRPr="007E1F9A" w:rsidRDefault="00DB6E47" w:rsidP="00DB6E47">
      <w:pPr>
        <w:pStyle w:val="AH5Sec"/>
      </w:pPr>
      <w:bookmarkStart w:id="914" w:name="_Toc12353594"/>
      <w:r w:rsidRPr="00943427">
        <w:rPr>
          <w:rStyle w:val="CharSectNo"/>
        </w:rPr>
        <w:t>685</w:t>
      </w:r>
      <w:r w:rsidRPr="007E1F9A">
        <w:tab/>
      </w:r>
      <w:r w:rsidRPr="007E1F9A">
        <w:rPr>
          <w:rFonts w:ascii="Helvetica" w:hAnsi="Helvetica" w:cs="Helvetica"/>
        </w:rPr>
        <w:t>Staff seconded to Regulator</w:t>
      </w:r>
      <w:bookmarkEnd w:id="914"/>
    </w:p>
    <w:p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rsidR="00DB6E47" w:rsidRPr="00544ED5" w:rsidRDefault="00DB6E47" w:rsidP="00DB6E47">
      <w:pPr>
        <w:pStyle w:val="Apara"/>
      </w:pPr>
      <w:r w:rsidRPr="00544ED5">
        <w:tab/>
        <w:t>(a)</w:t>
      </w:r>
      <w:r w:rsidRPr="00544ED5">
        <w:tab/>
        <w:t>a member of the staff of a government agency of the Commonwealth, a State or a Territory;</w:t>
      </w:r>
    </w:p>
    <w:p w:rsidR="00DB6E47" w:rsidRPr="00544ED5" w:rsidRDefault="00DB6E47" w:rsidP="00DB6E47">
      <w:pPr>
        <w:pStyle w:val="Apara"/>
      </w:pPr>
      <w:r w:rsidRPr="00544ED5">
        <w:tab/>
        <w:t>(b)</w:t>
      </w:r>
      <w:r w:rsidRPr="00544ED5">
        <w:tab/>
        <w:t>a member of the staff of a local government authority.</w:t>
      </w:r>
    </w:p>
    <w:p w:rsidR="00DB6E47" w:rsidRPr="007E1F9A" w:rsidRDefault="00DB6E47" w:rsidP="00DB6E47">
      <w:pPr>
        <w:pStyle w:val="AH5Sec"/>
      </w:pPr>
      <w:bookmarkStart w:id="915" w:name="_Toc12353595"/>
      <w:r w:rsidRPr="00943427">
        <w:rPr>
          <w:rStyle w:val="CharSectNo"/>
        </w:rPr>
        <w:lastRenderedPageBreak/>
        <w:t>686</w:t>
      </w:r>
      <w:r w:rsidRPr="007E1F9A">
        <w:tab/>
      </w:r>
      <w:r w:rsidRPr="007E1F9A">
        <w:rPr>
          <w:rFonts w:ascii="Helvetica" w:hAnsi="Helvetica" w:cs="Helvetica"/>
        </w:rPr>
        <w:t>Consultants and contractors</w:t>
      </w:r>
      <w:bookmarkEnd w:id="915"/>
    </w:p>
    <w:p w:rsidR="00DB6E47" w:rsidRPr="002F157F" w:rsidRDefault="00DB6E47" w:rsidP="00D27546">
      <w:pPr>
        <w:pStyle w:val="Amain"/>
        <w:keepNext/>
      </w:pPr>
      <w:r w:rsidRPr="002F157F">
        <w:tab/>
        <w:t>(1)</w:t>
      </w:r>
      <w:r w:rsidRPr="002F157F">
        <w:tab/>
        <w:t>The Regulator may engage persons with suitable qualifications and experience as consultants or contractors.</w:t>
      </w:r>
    </w:p>
    <w:p w:rsidR="00DB6E47" w:rsidRPr="002F157F" w:rsidRDefault="00DB6E47" w:rsidP="00DB6E47">
      <w:pPr>
        <w:pStyle w:val="Amain"/>
      </w:pPr>
      <w:r w:rsidRPr="002F157F">
        <w:tab/>
        <w:t>(2)</w:t>
      </w:r>
      <w:r w:rsidRPr="002F157F">
        <w:tab/>
        <w:t>The terms and conditions of engagement of consultants or contractors are as decided by the Regulator from time to time.</w:t>
      </w:r>
    </w:p>
    <w:p w:rsidR="00DB6E47" w:rsidRPr="003D647F" w:rsidRDefault="00DB6E47" w:rsidP="00DB6E47">
      <w:pPr>
        <w:pStyle w:val="PageBreak"/>
      </w:pPr>
      <w:r w:rsidRPr="003D647F">
        <w:br w:type="page"/>
      </w:r>
    </w:p>
    <w:p w:rsidR="00DB6E47" w:rsidRPr="00943427" w:rsidRDefault="00DB6E47" w:rsidP="00DB6E47">
      <w:pPr>
        <w:pStyle w:val="AH2Part"/>
      </w:pPr>
      <w:bookmarkStart w:id="916" w:name="_Toc12353596"/>
      <w:r w:rsidRPr="00943427">
        <w:rPr>
          <w:rStyle w:val="CharPartNo"/>
        </w:rPr>
        <w:lastRenderedPageBreak/>
        <w:t xml:space="preserve">Part 12.3 </w:t>
      </w:r>
      <w:r w:rsidRPr="00A95F9A">
        <w:rPr>
          <w:rFonts w:ascii="Helvetica" w:hAnsi="Helvetica" w:cs="Helvetica"/>
          <w:szCs w:val="32"/>
        </w:rPr>
        <w:tab/>
      </w:r>
      <w:r w:rsidRPr="00943427">
        <w:rPr>
          <w:rStyle w:val="CharPartText"/>
          <w:rFonts w:ascii="Helvetica" w:hAnsi="Helvetica" w:cs="Helvetica"/>
          <w:szCs w:val="32"/>
        </w:rPr>
        <w:t>Miscellaneous</w:t>
      </w:r>
      <w:bookmarkEnd w:id="916"/>
    </w:p>
    <w:p w:rsidR="00DB6E47" w:rsidRPr="00943427" w:rsidRDefault="00DB6E47" w:rsidP="00DB6E47">
      <w:pPr>
        <w:pStyle w:val="AH3Div"/>
      </w:pPr>
      <w:bookmarkStart w:id="917" w:name="_Toc12353597"/>
      <w:r w:rsidRPr="00943427">
        <w:rPr>
          <w:rStyle w:val="CharDivNo"/>
        </w:rPr>
        <w:t xml:space="preserve">Division 1 </w:t>
      </w:r>
      <w:r w:rsidRPr="007E1F9A">
        <w:tab/>
      </w:r>
      <w:r w:rsidRPr="00943427">
        <w:rPr>
          <w:rStyle w:val="CharDivText"/>
        </w:rPr>
        <w:t>Finance</w:t>
      </w:r>
      <w:bookmarkEnd w:id="917"/>
    </w:p>
    <w:p w:rsidR="00DB6E47" w:rsidRPr="007E1F9A" w:rsidRDefault="00DB6E47" w:rsidP="00DB6E47">
      <w:pPr>
        <w:pStyle w:val="AH5Sec"/>
      </w:pPr>
      <w:bookmarkStart w:id="918" w:name="_Toc12353598"/>
      <w:r w:rsidRPr="00943427">
        <w:rPr>
          <w:rStyle w:val="CharSectNo"/>
        </w:rPr>
        <w:t>687</w:t>
      </w:r>
      <w:r w:rsidRPr="007E1F9A">
        <w:tab/>
      </w:r>
      <w:r w:rsidRPr="007E1F9A">
        <w:rPr>
          <w:rFonts w:ascii="Helvetica" w:hAnsi="Helvetica" w:cs="Helvetica"/>
        </w:rPr>
        <w:t>National Heavy Vehicle Regulator Fund</w:t>
      </w:r>
      <w:bookmarkEnd w:id="918"/>
    </w:p>
    <w:p w:rsidR="00DB6E47" w:rsidRPr="002F157F" w:rsidRDefault="00DB6E47" w:rsidP="00DB6E47">
      <w:pPr>
        <w:pStyle w:val="Amain"/>
      </w:pPr>
      <w:r w:rsidRPr="002F157F">
        <w:tab/>
        <w:t>(1)</w:t>
      </w:r>
      <w:r w:rsidRPr="002F157F">
        <w:tab/>
        <w:t>The National Heavy Vehicle Regulator Fund is established.</w:t>
      </w:r>
    </w:p>
    <w:p w:rsidR="00DB6E47" w:rsidRPr="002F157F" w:rsidRDefault="00DB6E47" w:rsidP="00DB6E47">
      <w:pPr>
        <w:pStyle w:val="Amain"/>
      </w:pPr>
      <w:r w:rsidRPr="002F157F">
        <w:tab/>
        <w:t>(2)</w:t>
      </w:r>
      <w:r w:rsidRPr="002F157F">
        <w:tab/>
        <w:t>The Fund is to be administered by the Regulator.</w:t>
      </w:r>
    </w:p>
    <w:p w:rsidR="00DB6E47" w:rsidRPr="002F157F" w:rsidRDefault="00DB6E47" w:rsidP="00DB6E47">
      <w:pPr>
        <w:pStyle w:val="Amain"/>
      </w:pPr>
      <w:r w:rsidRPr="002F157F">
        <w:tab/>
        <w:t>(3)</w:t>
      </w:r>
      <w:r w:rsidRPr="002F157F">
        <w:tab/>
        <w:t>The Regulator may establish accounts with any financial institution for money in the Fund.</w:t>
      </w:r>
    </w:p>
    <w:p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rsidR="00DB6E47" w:rsidRPr="007E1F9A" w:rsidRDefault="00DB6E47" w:rsidP="00DB6E47">
      <w:pPr>
        <w:pStyle w:val="AH5Sec"/>
      </w:pPr>
      <w:bookmarkStart w:id="919" w:name="_Toc12353599"/>
      <w:r w:rsidRPr="00943427">
        <w:rPr>
          <w:rStyle w:val="CharSectNo"/>
        </w:rPr>
        <w:t>688</w:t>
      </w:r>
      <w:r w:rsidRPr="007E1F9A">
        <w:tab/>
      </w:r>
      <w:r w:rsidRPr="007E1F9A">
        <w:rPr>
          <w:rFonts w:ascii="Helvetica" w:hAnsi="Helvetica" w:cs="Helvetica"/>
        </w:rPr>
        <w:t>Payments into Fund</w:t>
      </w:r>
      <w:bookmarkEnd w:id="919"/>
    </w:p>
    <w:p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rsidR="00DB6E47" w:rsidRPr="00544ED5" w:rsidRDefault="00DB6E47" w:rsidP="00DB6E47">
      <w:pPr>
        <w:pStyle w:val="Apara"/>
      </w:pPr>
      <w:r w:rsidRPr="00544ED5">
        <w:tab/>
        <w:t>(b)</w:t>
      </w:r>
      <w:r w:rsidRPr="00544ED5">
        <w:tab/>
        <w:t>all fees, charges, costs and expenses paid to or recovered by the Regulator under this Law; and</w:t>
      </w:r>
    </w:p>
    <w:p w:rsidR="00DB6E47" w:rsidRPr="00544ED5" w:rsidRDefault="00DB6E47" w:rsidP="00DB6E47">
      <w:pPr>
        <w:pStyle w:val="Apara"/>
      </w:pPr>
      <w:r w:rsidRPr="00544ED5">
        <w:tab/>
        <w:t>(c)</w:t>
      </w:r>
      <w:r w:rsidRPr="00544ED5">
        <w:tab/>
        <w:t>the proceeds of the investment of money in the Fund; and</w:t>
      </w:r>
    </w:p>
    <w:p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rsidR="00DB6E47" w:rsidRPr="00544ED5" w:rsidRDefault="00DB6E47" w:rsidP="00DB6E47">
      <w:pPr>
        <w:pStyle w:val="Apara"/>
      </w:pPr>
      <w:r w:rsidRPr="00544ED5">
        <w:tab/>
        <w:t>(f)</w:t>
      </w:r>
      <w:r w:rsidRPr="00544ED5">
        <w:tab/>
        <w:t>any other money or property received by the Regulator in connection with the exercise of its functions; and</w:t>
      </w:r>
    </w:p>
    <w:p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rsidR="00DB6E47" w:rsidRPr="002F157F" w:rsidRDefault="00DB6E47" w:rsidP="00DB6E47">
      <w:pPr>
        <w:pStyle w:val="Amain"/>
      </w:pPr>
      <w:r w:rsidRPr="002F157F">
        <w:tab/>
        <w:t>(2)</w:t>
      </w:r>
      <w:r w:rsidRPr="002F157F">
        <w:tab/>
        <w:t>The following money is not payable into the Fund—</w:t>
      </w:r>
    </w:p>
    <w:p w:rsidR="00DB6E47" w:rsidRPr="00544ED5" w:rsidRDefault="00DB6E47" w:rsidP="00DB6E47">
      <w:pPr>
        <w:pStyle w:val="Apara"/>
      </w:pPr>
      <w:r>
        <w:tab/>
      </w:r>
      <w:r w:rsidRPr="00544ED5">
        <w:t>(a)</w:t>
      </w:r>
      <w:r w:rsidRPr="00544ED5">
        <w:tab/>
        <w:t>the road use component of the charges payable for the registration of heavy vehicles;</w:t>
      </w:r>
    </w:p>
    <w:p w:rsidR="00DB6E47" w:rsidRPr="00544ED5" w:rsidRDefault="00DB6E47" w:rsidP="00DB6E47">
      <w:pPr>
        <w:pStyle w:val="Apara"/>
      </w:pPr>
      <w:r>
        <w:tab/>
      </w:r>
      <w:r w:rsidRPr="00544ED5">
        <w:t>(b)</w:t>
      </w:r>
      <w:r w:rsidRPr="00544ED5">
        <w:tab/>
        <w:t>money that is received by the Regulator under an agreem</w:t>
      </w:r>
      <w:r w:rsidR="008B0570">
        <w:t>ent mentioned in section 658(2)</w:t>
      </w:r>
      <w:r w:rsidRPr="00544ED5">
        <w:t>(b)</w:t>
      </w:r>
      <w:r w:rsidR="008B0570">
        <w:t xml:space="preserve"> </w:t>
      </w:r>
      <w:r w:rsidRPr="00544ED5">
        <w:t>and that is payable to another entity under such an agreement.</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Section 692 deals with the money mentioned in subsection (2).</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road use component</w:t>
      </w:r>
      <w:r w:rsidRPr="00041046">
        <w:t>, of the charges payable for the registration of heavy vehicles, means those charges other than so much of them as is, or is of a kind, prescribed by the national regulations as the regulatory component of those charges.</w:t>
      </w:r>
    </w:p>
    <w:p w:rsidR="00DB6E47" w:rsidRPr="007E1F9A" w:rsidRDefault="00DB6E47" w:rsidP="00DB6E47">
      <w:pPr>
        <w:pStyle w:val="AH5Sec"/>
      </w:pPr>
      <w:bookmarkStart w:id="920" w:name="_Toc12353600"/>
      <w:r w:rsidRPr="00943427">
        <w:rPr>
          <w:rStyle w:val="CharSectNo"/>
        </w:rPr>
        <w:t>689</w:t>
      </w:r>
      <w:r w:rsidRPr="007E1F9A">
        <w:tab/>
      </w:r>
      <w:r w:rsidRPr="007E1F9A">
        <w:rPr>
          <w:rFonts w:ascii="Helvetica" w:hAnsi="Helvetica" w:cs="Helvetica"/>
        </w:rPr>
        <w:t>Payments out of Fund</w:t>
      </w:r>
      <w:bookmarkEnd w:id="920"/>
    </w:p>
    <w:p w:rsidR="00DB6E47" w:rsidRPr="002F157F" w:rsidRDefault="00DB6E47" w:rsidP="00DB6E47">
      <w:pPr>
        <w:pStyle w:val="Amainreturn"/>
      </w:pPr>
      <w:r w:rsidRPr="002F157F">
        <w:t>Payments may be made from the Fund for the purpose of—</w:t>
      </w:r>
    </w:p>
    <w:p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rsidR="00DB6E47" w:rsidRPr="00544ED5" w:rsidRDefault="00DB6E47" w:rsidP="00DB6E47">
      <w:pPr>
        <w:pStyle w:val="Apara"/>
      </w:pPr>
      <w:r w:rsidRPr="00544ED5">
        <w:tab/>
        <w:t>(b)</w:t>
      </w:r>
      <w:r w:rsidRPr="00544ED5">
        <w:tab/>
        <w:t>paying any money directed or authorised to be paid out of the Fund under this Law; and</w:t>
      </w:r>
    </w:p>
    <w:p w:rsidR="00DB6E47" w:rsidRPr="00544ED5" w:rsidRDefault="00DB6E47" w:rsidP="00DB6E47">
      <w:pPr>
        <w:pStyle w:val="Apara"/>
      </w:pPr>
      <w:r w:rsidRPr="00544ED5">
        <w:tab/>
        <w:t>(c)</w:t>
      </w:r>
      <w:r w:rsidRPr="00544ED5">
        <w:tab/>
        <w:t>making any other payments recommended by the Regulator and approved by the responsible Ministers.</w:t>
      </w:r>
    </w:p>
    <w:p w:rsidR="00DB6E47" w:rsidRPr="007E1F9A" w:rsidRDefault="00DB6E47" w:rsidP="00DB6E47">
      <w:pPr>
        <w:pStyle w:val="AH5Sec"/>
      </w:pPr>
      <w:bookmarkStart w:id="921" w:name="_Toc12353601"/>
      <w:r w:rsidRPr="00943427">
        <w:rPr>
          <w:rStyle w:val="CharSectNo"/>
        </w:rPr>
        <w:lastRenderedPageBreak/>
        <w:t>690</w:t>
      </w:r>
      <w:r w:rsidRPr="007E1F9A">
        <w:tab/>
      </w:r>
      <w:r w:rsidRPr="007E1F9A">
        <w:rPr>
          <w:rFonts w:ascii="Helvetica" w:hAnsi="Helvetica" w:cs="Helvetica"/>
        </w:rPr>
        <w:t>Investment by Regulator</w:t>
      </w:r>
      <w:bookmarkEnd w:id="921"/>
    </w:p>
    <w:p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rsidR="00DB6E47" w:rsidRPr="002F157F" w:rsidRDefault="00DB6E47" w:rsidP="00DB6E47">
      <w:pPr>
        <w:pStyle w:val="Amain"/>
      </w:pPr>
      <w:r w:rsidRPr="002F157F">
        <w:tab/>
        <w:t>(2)</w:t>
      </w:r>
      <w:r w:rsidRPr="002F157F">
        <w:tab/>
        <w:t>The Regulator must keep records that show it has invested in a way that complies with subsection (1).</w:t>
      </w:r>
    </w:p>
    <w:p w:rsidR="00DB6E47" w:rsidRPr="007E1F9A" w:rsidRDefault="00DB6E47" w:rsidP="00DB6E47">
      <w:pPr>
        <w:pStyle w:val="AH5Sec"/>
      </w:pPr>
      <w:bookmarkStart w:id="922" w:name="_Toc12353602"/>
      <w:r w:rsidRPr="00943427">
        <w:rPr>
          <w:rStyle w:val="CharSectNo"/>
        </w:rPr>
        <w:t>691</w:t>
      </w:r>
      <w:r w:rsidRPr="007E1F9A">
        <w:tab/>
      </w:r>
      <w:r w:rsidRPr="007E1F9A">
        <w:rPr>
          <w:rFonts w:ascii="Helvetica" w:hAnsi="Helvetica" w:cs="Helvetica"/>
        </w:rPr>
        <w:t>Financial management duties of Regulator</w:t>
      </w:r>
      <w:bookmarkEnd w:id="922"/>
    </w:p>
    <w:p w:rsidR="00DB6E47" w:rsidRPr="002F157F" w:rsidRDefault="00DB6E47" w:rsidP="00DB6E47">
      <w:pPr>
        <w:pStyle w:val="Amainreturn"/>
      </w:pPr>
      <w:r w:rsidRPr="002F157F">
        <w:t>The Regulator must—</w:t>
      </w:r>
    </w:p>
    <w:p w:rsidR="00DB6E47" w:rsidRPr="00544ED5" w:rsidRDefault="00DB6E47" w:rsidP="00DB6E47">
      <w:pPr>
        <w:pStyle w:val="Apara"/>
      </w:pPr>
      <w:r w:rsidRPr="00544ED5">
        <w:tab/>
        <w:t>(a)</w:t>
      </w:r>
      <w:r w:rsidRPr="00544ED5">
        <w:tab/>
        <w:t>ensure its operations are carried out efficiently, effectively and economically; and</w:t>
      </w:r>
    </w:p>
    <w:p w:rsidR="00DB6E47" w:rsidRPr="00544ED5" w:rsidRDefault="00DB6E47" w:rsidP="00DB6E47">
      <w:pPr>
        <w:pStyle w:val="Apara"/>
      </w:pPr>
      <w:r w:rsidRPr="00544ED5">
        <w:tab/>
        <w:t>(b)</w:t>
      </w:r>
      <w:r w:rsidRPr="00544ED5">
        <w:tab/>
        <w:t>keep proper books and records in relation to the Fund and other money received by the Regulator; and</w:t>
      </w:r>
    </w:p>
    <w:p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rsidR="00DB6E47" w:rsidRPr="00544ED5" w:rsidRDefault="00DB6E47" w:rsidP="00DB6E47">
      <w:pPr>
        <w:pStyle w:val="Apara"/>
      </w:pPr>
      <w:r w:rsidRPr="00544ED5">
        <w:tab/>
        <w:t>(d)</w:t>
      </w:r>
      <w:r w:rsidRPr="00544ED5">
        <w:tab/>
        <w:t>ensure its procedures, including internal control procedures, afford adequate safeguards with respect to—</w:t>
      </w:r>
    </w:p>
    <w:p w:rsidR="00DB6E47" w:rsidRPr="006C3305" w:rsidRDefault="00DB6E47" w:rsidP="00DB6E47">
      <w:pPr>
        <w:pStyle w:val="Asubpara"/>
      </w:pPr>
      <w:r>
        <w:tab/>
        <w:t>(i)</w:t>
      </w:r>
      <w:r w:rsidRPr="006C3305">
        <w:tab/>
        <w:t>the correctness, regularity and propriety of payments made from the Fund; and</w:t>
      </w:r>
    </w:p>
    <w:p w:rsidR="00DB6E47" w:rsidRPr="006C3305" w:rsidRDefault="00DB6E47" w:rsidP="00DB6E47">
      <w:pPr>
        <w:pStyle w:val="Asubpara"/>
      </w:pPr>
      <w:r>
        <w:tab/>
        <w:t>(ii)</w:t>
      </w:r>
      <w:r w:rsidRPr="006C3305">
        <w:tab/>
        <w:t>receiving and accounting for payments made to the Fund; and</w:t>
      </w:r>
    </w:p>
    <w:p w:rsidR="00DB6E47" w:rsidRPr="006C3305" w:rsidRDefault="00DB6E47" w:rsidP="00DB6E47">
      <w:pPr>
        <w:pStyle w:val="Asubpara"/>
      </w:pPr>
      <w:r>
        <w:tab/>
        <w:t>(iii)</w:t>
      </w:r>
      <w:r w:rsidRPr="006C3305">
        <w:tab/>
        <w:t>prevention of fraud or mistake; and</w:t>
      </w:r>
    </w:p>
    <w:p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rsidR="00DB6E47" w:rsidRPr="00544ED5" w:rsidRDefault="00DB6E47" w:rsidP="00DB6E47">
      <w:pPr>
        <w:pStyle w:val="Apara"/>
      </w:pPr>
      <w:r w:rsidRPr="00544ED5">
        <w:tab/>
        <w:t>(f)</w:t>
      </w:r>
      <w:r w:rsidRPr="00544ED5">
        <w:tab/>
        <w:t>take any action necessary to facilitate the audit of the financial statements under this Law; and</w:t>
      </w:r>
    </w:p>
    <w:p w:rsidR="00DB6E47" w:rsidRPr="00544ED5" w:rsidRDefault="00DB6E47" w:rsidP="00DB6E47">
      <w:pPr>
        <w:pStyle w:val="Apara"/>
      </w:pPr>
      <w:r w:rsidRPr="00544ED5">
        <w:lastRenderedPageBreak/>
        <w:tab/>
        <w:t>(g)</w:t>
      </w:r>
      <w:r w:rsidRPr="00544ED5">
        <w:tab/>
        <w:t>arrange for any further audit by a qualified person of the books and records kept by the Regulator if directed to do so by the responsible Ministers.</w:t>
      </w:r>
    </w:p>
    <w:p w:rsidR="00DB6E47" w:rsidRPr="007E1F9A" w:rsidRDefault="00DB6E47" w:rsidP="00DB6E47">
      <w:pPr>
        <w:pStyle w:val="AH5Sec"/>
      </w:pPr>
      <w:bookmarkStart w:id="923" w:name="_Toc12353603"/>
      <w:r w:rsidRPr="00943427">
        <w:rPr>
          <w:rStyle w:val="CharSectNo"/>
        </w:rPr>
        <w:t>692</w:t>
      </w:r>
      <w:r w:rsidRPr="007E1F9A">
        <w:tab/>
      </w:r>
      <w:r w:rsidRPr="007E1F9A">
        <w:rPr>
          <w:rFonts w:ascii="Helvetica" w:hAnsi="Helvetica" w:cs="Helvetica"/>
        </w:rPr>
        <w:t>Amounts payable to other entities</w:t>
      </w:r>
      <w:bookmarkEnd w:id="923"/>
    </w:p>
    <w:p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rsidR="00DB6E47" w:rsidRPr="00544ED5" w:rsidRDefault="00DB6E47" w:rsidP="00DB6E47">
      <w:pPr>
        <w:pStyle w:val="Apara"/>
      </w:pPr>
      <w:r>
        <w:tab/>
      </w:r>
      <w:r w:rsidRPr="00544ED5">
        <w:t>(a)</w:t>
      </w:r>
      <w:r w:rsidRPr="00544ED5">
        <w:tab/>
        <w:t>applicable agreements mentioned in section 658(2)(b); or</w:t>
      </w:r>
    </w:p>
    <w:p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rsidR="00DB6E47" w:rsidRPr="002F157F" w:rsidRDefault="00DB6E47" w:rsidP="00DB6E47">
      <w:pPr>
        <w:pStyle w:val="Amain"/>
      </w:pPr>
      <w:r w:rsidRPr="002F157F">
        <w:tab/>
        <w:t>(2)</w:t>
      </w:r>
      <w:r w:rsidRPr="002F157F">
        <w:tab/>
        <w:t>Money in an account established under this section does not form part of the consolidated fund or consolidated account (however described) of a participating jurisdiction or the Commonwealth.</w:t>
      </w:r>
    </w:p>
    <w:p w:rsidR="00DB6E47" w:rsidRPr="00943427" w:rsidRDefault="00DB6E47" w:rsidP="00DB6E47">
      <w:pPr>
        <w:pStyle w:val="AH3Div"/>
      </w:pPr>
      <w:bookmarkStart w:id="924" w:name="_Toc12353604"/>
      <w:r w:rsidRPr="00943427">
        <w:rPr>
          <w:rStyle w:val="CharDivNo"/>
        </w:rPr>
        <w:t xml:space="preserve">Division 2 </w:t>
      </w:r>
      <w:r w:rsidRPr="007E1F9A">
        <w:tab/>
      </w:r>
      <w:r w:rsidRPr="00943427">
        <w:rPr>
          <w:rStyle w:val="CharDivText"/>
        </w:rPr>
        <w:t>Reporting and planning arrangements</w:t>
      </w:r>
      <w:bookmarkEnd w:id="924"/>
    </w:p>
    <w:p w:rsidR="00DB6E47" w:rsidRPr="007E1F9A" w:rsidRDefault="00DB6E47" w:rsidP="00DB6E47">
      <w:pPr>
        <w:pStyle w:val="AH5Sec"/>
      </w:pPr>
      <w:bookmarkStart w:id="925" w:name="_Toc12353605"/>
      <w:r w:rsidRPr="00943427">
        <w:rPr>
          <w:rStyle w:val="CharSectNo"/>
        </w:rPr>
        <w:t>693</w:t>
      </w:r>
      <w:r w:rsidRPr="007E1F9A">
        <w:tab/>
      </w:r>
      <w:r w:rsidRPr="007E1F9A">
        <w:rPr>
          <w:rFonts w:ascii="Helvetica" w:hAnsi="Helvetica" w:cs="Helvetica"/>
        </w:rPr>
        <w:t>Annual report</w:t>
      </w:r>
      <w:bookmarkEnd w:id="925"/>
    </w:p>
    <w:p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rsidR="00DB6E47" w:rsidRPr="002F157F" w:rsidRDefault="00DB6E47" w:rsidP="00DB6E47">
      <w:pPr>
        <w:pStyle w:val="Amain"/>
      </w:pPr>
      <w:r w:rsidRPr="002F157F">
        <w:tab/>
        <w:t>(2)</w:t>
      </w:r>
      <w:r w:rsidRPr="002F157F">
        <w:tab/>
        <w:t>The annual report must—</w:t>
      </w:r>
    </w:p>
    <w:p w:rsidR="00DB6E47" w:rsidRPr="00544ED5" w:rsidRDefault="00DB6E47" w:rsidP="00DB6E47">
      <w:pPr>
        <w:pStyle w:val="Apara"/>
      </w:pPr>
      <w:r w:rsidRPr="00544ED5">
        <w:tab/>
        <w:t>(a)</w:t>
      </w:r>
      <w:r w:rsidRPr="00544ED5">
        <w:tab/>
        <w:t>include for the period to which the report relates—</w:t>
      </w:r>
    </w:p>
    <w:p w:rsidR="00DB6E47" w:rsidRPr="00CC71DF" w:rsidRDefault="00DB6E47" w:rsidP="00DB6E47">
      <w:pPr>
        <w:pStyle w:val="Asubpara"/>
      </w:pPr>
      <w:r w:rsidRPr="00CC71DF">
        <w:tab/>
        <w:t>(i)</w:t>
      </w:r>
      <w:r w:rsidRPr="00CC71DF">
        <w:tab/>
        <w:t>the financial statements that have been audited by an auditor decided by the responsible Ministers; and</w:t>
      </w:r>
    </w:p>
    <w:p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rsidR="00DB6E47" w:rsidRPr="00CC71DF" w:rsidRDefault="00DB6E47" w:rsidP="00DB6E47">
      <w:pPr>
        <w:pStyle w:val="Asubpara"/>
      </w:pPr>
      <w:r>
        <w:lastRenderedPageBreak/>
        <w:tab/>
      </w:r>
      <w:r w:rsidRPr="00CC71DF">
        <w:t>(iii)</w:t>
      </w:r>
      <w:r w:rsidRPr="00CC71DF">
        <w:tab/>
        <w:t>a statement of exceptions where the National Performance Measures (Standards and Indicators) were not achieved, including a statement of issues that impacted on the achievement of the measures; and</w:t>
      </w:r>
    </w:p>
    <w:p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rsidR="00DB6E47" w:rsidRPr="00CC71DF" w:rsidRDefault="00DB6E47" w:rsidP="00DB6E47">
      <w:pPr>
        <w:pStyle w:val="Asubpara"/>
      </w:pPr>
      <w:r>
        <w:tab/>
      </w:r>
      <w:r w:rsidRPr="00CC71DF">
        <w:t>(vii)</w:t>
      </w:r>
      <w:r w:rsidRPr="00CC71DF">
        <w:tab/>
        <w:t>a statement of the achievements attained in the exercise of the Regulator’s functions; and</w:t>
      </w:r>
    </w:p>
    <w:p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rsidR="00DB6E47" w:rsidRPr="00CC71DF" w:rsidRDefault="00DB6E47" w:rsidP="00DB6E47">
      <w:pPr>
        <w:pStyle w:val="Asubpara"/>
      </w:pPr>
      <w:r>
        <w:tab/>
      </w:r>
      <w:r w:rsidRPr="00CC71DF">
        <w:t xml:space="preserve">(x) </w:t>
      </w:r>
      <w:r w:rsidRPr="00CC71DF">
        <w:tab/>
        <w:t>other matters required by the national regulations; and</w:t>
      </w:r>
    </w:p>
    <w:p w:rsidR="00DB6E47" w:rsidRPr="00544ED5" w:rsidRDefault="00DB6E47" w:rsidP="00DB6E47">
      <w:pPr>
        <w:pStyle w:val="Apara"/>
      </w:pPr>
      <w:r w:rsidRPr="00544ED5">
        <w:tab/>
        <w:t>(b)</w:t>
      </w:r>
      <w:r w:rsidRPr="00544ED5">
        <w:tab/>
        <w:t>be prepared in the way required by the national regulations.</w:t>
      </w:r>
    </w:p>
    <w:p w:rsidR="00DB6E47" w:rsidRPr="002F157F" w:rsidRDefault="00DB6E47" w:rsidP="00DB6E47">
      <w:pPr>
        <w:pStyle w:val="Amain"/>
      </w:pPr>
      <w:r w:rsidRPr="002F157F">
        <w:tab/>
        <w:t>(3)</w:t>
      </w:r>
      <w:r w:rsidRPr="002F157F">
        <w:tab/>
        <w:t>Without limiting subsection (2)(b), the national regulations may provide—</w:t>
      </w:r>
    </w:p>
    <w:p w:rsidR="00DB6E47" w:rsidRPr="00544ED5" w:rsidRDefault="00DB6E47" w:rsidP="00DB6E47">
      <w:pPr>
        <w:pStyle w:val="Apara"/>
      </w:pPr>
      <w:r w:rsidRPr="00544ED5">
        <w:tab/>
        <w:t>(a)</w:t>
      </w:r>
      <w:r w:rsidRPr="00544ED5">
        <w:tab/>
        <w:t>that the financial statements are to be prepared in accordance with Australian Accounting Standards; and</w:t>
      </w:r>
    </w:p>
    <w:p w:rsidR="00DB6E47" w:rsidRPr="00544ED5" w:rsidRDefault="00DB6E47" w:rsidP="00DB6E47">
      <w:pPr>
        <w:pStyle w:val="Apara"/>
      </w:pPr>
      <w:r w:rsidRPr="00544ED5">
        <w:tab/>
        <w:t>(b)</w:t>
      </w:r>
      <w:r w:rsidRPr="00544ED5">
        <w:tab/>
        <w:t>for the auditing of the financial statements.</w:t>
      </w:r>
    </w:p>
    <w:p w:rsidR="00DB6E47" w:rsidRPr="002F157F" w:rsidRDefault="00DB6E47" w:rsidP="00DB6E47">
      <w:pPr>
        <w:pStyle w:val="Amain"/>
      </w:pPr>
      <w:r w:rsidRPr="002F157F">
        <w:lastRenderedPageBreak/>
        <w:tab/>
        <w:t>(4)</w:t>
      </w:r>
      <w:r w:rsidRPr="002F157F">
        <w:tab/>
        <w:t>The responsible Ministers are to make arrangements for the tabling of the Regulator’s annual report in each House of the Parliament of each participating jurisdiction and of the Commonwealth.</w:t>
      </w:r>
    </w:p>
    <w:p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rsidR="00DB6E47" w:rsidRPr="007E1F9A" w:rsidRDefault="00DB6E47" w:rsidP="00DB6E47">
      <w:pPr>
        <w:pStyle w:val="AH5Sec"/>
      </w:pPr>
      <w:bookmarkStart w:id="926" w:name="_Toc12353606"/>
      <w:r w:rsidRPr="00943427">
        <w:rPr>
          <w:rStyle w:val="CharSectNo"/>
        </w:rPr>
        <w:t>694</w:t>
      </w:r>
      <w:r w:rsidRPr="007E1F9A">
        <w:tab/>
      </w:r>
      <w:r w:rsidRPr="007E1F9A">
        <w:rPr>
          <w:rFonts w:ascii="Helvetica" w:hAnsi="Helvetica" w:cs="Helvetica"/>
        </w:rPr>
        <w:t>Other reports</w:t>
      </w:r>
      <w:bookmarkEnd w:id="926"/>
    </w:p>
    <w:p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rsidR="00DB6E47" w:rsidRPr="007E1F9A" w:rsidRDefault="00DB6E47" w:rsidP="00DB6E47">
      <w:pPr>
        <w:pStyle w:val="AH5Sec"/>
      </w:pPr>
      <w:bookmarkStart w:id="927" w:name="_Toc12353607"/>
      <w:r w:rsidRPr="00943427">
        <w:rPr>
          <w:rStyle w:val="CharSectNo"/>
        </w:rPr>
        <w:t>695</w:t>
      </w:r>
      <w:r w:rsidRPr="007E1F9A">
        <w:tab/>
      </w:r>
      <w:r w:rsidRPr="007E1F9A">
        <w:rPr>
          <w:rFonts w:ascii="Helvetica" w:hAnsi="Helvetica" w:cs="Helvetica"/>
        </w:rPr>
        <w:t>Corporate plans</w:t>
      </w:r>
      <w:bookmarkEnd w:id="927"/>
    </w:p>
    <w:p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rsidR="00DB6E47" w:rsidRPr="002F157F" w:rsidRDefault="00DB6E47" w:rsidP="00DB6E47">
      <w:pPr>
        <w:pStyle w:val="Amain"/>
      </w:pPr>
      <w:r w:rsidRPr="002F157F">
        <w:tab/>
        <w:t>(2)</w:t>
      </w:r>
      <w:r w:rsidRPr="002F157F">
        <w:tab/>
        <w:t>The corporate plan must—</w:t>
      </w:r>
    </w:p>
    <w:p w:rsidR="00DB6E47" w:rsidRPr="00544ED5" w:rsidRDefault="00DB6E47" w:rsidP="00DB6E47">
      <w:pPr>
        <w:pStyle w:val="Apara"/>
      </w:pPr>
      <w:r w:rsidRPr="00544ED5">
        <w:tab/>
        <w:t>(a)</w:t>
      </w:r>
      <w:r w:rsidRPr="00544ED5">
        <w:tab/>
        <w:t>outline the Regulator’s objectives for the 3 year period; and</w:t>
      </w:r>
    </w:p>
    <w:p w:rsidR="00DB6E47" w:rsidRPr="00544ED5" w:rsidRDefault="00DB6E47" w:rsidP="00DB6E47">
      <w:pPr>
        <w:pStyle w:val="Apara"/>
      </w:pPr>
      <w:r w:rsidRPr="00544ED5">
        <w:tab/>
        <w:t>(b)</w:t>
      </w:r>
      <w:r w:rsidRPr="00544ED5">
        <w:tab/>
        <w:t>state how the Regulator’s objectives will be implemented during the 3 year period; and</w:t>
      </w:r>
    </w:p>
    <w:p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rsidR="00DB6E47" w:rsidRPr="00CC71DF" w:rsidRDefault="00DB6E47" w:rsidP="00DB6E47">
      <w:pPr>
        <w:pStyle w:val="Asubpara"/>
      </w:pPr>
      <w:r>
        <w:tab/>
      </w:r>
      <w:r w:rsidRPr="00CC71DF">
        <w:t>(i)</w:t>
      </w:r>
      <w:r w:rsidRPr="00CC71DF">
        <w:tab/>
        <w:t>the standards expected to be complied with for each year; and</w:t>
      </w:r>
    </w:p>
    <w:p w:rsidR="00DB6E47" w:rsidRPr="00CC71DF" w:rsidRDefault="00DB6E47" w:rsidP="00DB6E47">
      <w:pPr>
        <w:pStyle w:val="Asubpara"/>
      </w:pPr>
      <w:r>
        <w:lastRenderedPageBreak/>
        <w:tab/>
      </w:r>
      <w:r w:rsidRPr="00CC71DF">
        <w:t>(ii)</w:t>
      </w:r>
      <w:r w:rsidRPr="00CC71DF">
        <w:tab/>
        <w:t>the performance indicators proposed to be used for measuring the Regulator’s progress in implementing the Regulator’s objectives during the year; and</w:t>
      </w:r>
    </w:p>
    <w:p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rsidR="00DB6E47" w:rsidRPr="00CC71DF" w:rsidRDefault="00DB6E47" w:rsidP="00DB6E47">
      <w:pPr>
        <w:pStyle w:val="Asubpara"/>
      </w:pPr>
      <w:r>
        <w:tab/>
      </w:r>
      <w:r w:rsidRPr="00CC71DF">
        <w:t>(i)</w:t>
      </w:r>
      <w:r w:rsidRPr="00CC71DF">
        <w:tab/>
        <w:t xml:space="preserve">the Regulator’s ability to implement the Regulator’s objectives; and </w:t>
      </w:r>
    </w:p>
    <w:p w:rsidR="00DB6E47" w:rsidRPr="00CC71DF" w:rsidRDefault="00DB6E47" w:rsidP="00DB6E47">
      <w:pPr>
        <w:pStyle w:val="Asubpara"/>
      </w:pPr>
      <w:r>
        <w:tab/>
      </w:r>
      <w:r w:rsidRPr="00CC71DF">
        <w:t>(ii)</w:t>
      </w:r>
      <w:r w:rsidRPr="00CC71DF">
        <w:tab/>
        <w:t>the achievement of the object of this Law; and</w:t>
      </w:r>
    </w:p>
    <w:p w:rsidR="00DB6E47" w:rsidRPr="00CC71DF" w:rsidRDefault="00DB6E47" w:rsidP="00DB6E47">
      <w:pPr>
        <w:pStyle w:val="Asubpara"/>
      </w:pPr>
      <w:r>
        <w:tab/>
      </w:r>
      <w:r w:rsidRPr="00CC71DF">
        <w:t>(iii)</w:t>
      </w:r>
      <w:r w:rsidRPr="00CC71DF">
        <w:tab/>
        <w:t>the exercise of the Regulator’s functions; and</w:t>
      </w:r>
    </w:p>
    <w:p w:rsidR="00DB6E47" w:rsidRPr="00544ED5" w:rsidRDefault="00DB6E47" w:rsidP="00DB6E47">
      <w:pPr>
        <w:pStyle w:val="Apara"/>
      </w:pPr>
      <w:r w:rsidRPr="00544ED5">
        <w:tab/>
        <w:t>(e)</w:t>
      </w:r>
      <w:r w:rsidRPr="00544ED5">
        <w:tab/>
        <w:t>include the Regulator’s proposed budget for each financial year commencing within the 3 year period.</w:t>
      </w:r>
    </w:p>
    <w:p w:rsidR="00DB6E47" w:rsidRPr="002F157F" w:rsidRDefault="00DB6E47" w:rsidP="00DB6E47">
      <w:pPr>
        <w:pStyle w:val="Amain"/>
      </w:pPr>
      <w:r w:rsidRPr="002F157F">
        <w:tab/>
        <w:t>(3)</w:t>
      </w:r>
      <w:r w:rsidRPr="002F157F">
        <w:tab/>
        <w:t>The Regulator must, by notice given to the responsible Ministers, advise the Ministers if either of the following occurs—</w:t>
      </w:r>
    </w:p>
    <w:p w:rsidR="00DB6E47" w:rsidRPr="00544ED5" w:rsidRDefault="00DB6E47" w:rsidP="00DB6E47">
      <w:pPr>
        <w:pStyle w:val="Apara"/>
      </w:pPr>
      <w:r w:rsidRPr="00544ED5">
        <w:tab/>
        <w:t>(a)</w:t>
      </w:r>
      <w:r w:rsidRPr="00544ED5">
        <w:tab/>
        <w:t>the Regulator makes a significant amendment to its corporate plan;</w:t>
      </w:r>
    </w:p>
    <w:p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rsidR="00DB6E47" w:rsidRPr="00943427" w:rsidRDefault="00DB6E47" w:rsidP="00DB6E47">
      <w:pPr>
        <w:pStyle w:val="AH3Div"/>
      </w:pPr>
      <w:bookmarkStart w:id="928" w:name="_Toc12353608"/>
      <w:r w:rsidRPr="00943427">
        <w:rPr>
          <w:rStyle w:val="CharDivNo"/>
        </w:rPr>
        <w:lastRenderedPageBreak/>
        <w:t xml:space="preserve">Division 3 </w:t>
      </w:r>
      <w:r w:rsidRPr="007E1F9A">
        <w:tab/>
      </w:r>
      <w:r w:rsidRPr="00943427">
        <w:rPr>
          <w:rStyle w:val="CharDivText"/>
        </w:rPr>
        <w:t>Oversight of the Regulator and Board</w:t>
      </w:r>
      <w:bookmarkEnd w:id="928"/>
    </w:p>
    <w:p w:rsidR="00DB6E47" w:rsidRPr="007E1F9A" w:rsidRDefault="00DB6E47" w:rsidP="00DB6E47">
      <w:pPr>
        <w:pStyle w:val="AH5Sec"/>
      </w:pPr>
      <w:bookmarkStart w:id="929" w:name="_Toc12353609"/>
      <w:r w:rsidRPr="00943427">
        <w:rPr>
          <w:rStyle w:val="CharSectNo"/>
        </w:rPr>
        <w:t>696</w:t>
      </w:r>
      <w:r w:rsidRPr="007E1F9A">
        <w:tab/>
      </w:r>
      <w:r w:rsidRPr="007E1F9A">
        <w:rPr>
          <w:rFonts w:ascii="Helvetica" w:hAnsi="Helvetica" w:cs="Helvetica"/>
        </w:rPr>
        <w:t>Application of particular Queensland Acts to this Law</w:t>
      </w:r>
      <w:bookmarkEnd w:id="929"/>
    </w:p>
    <w:p w:rsidR="00DB6E47" w:rsidRPr="002F157F" w:rsidRDefault="00DB6E47" w:rsidP="0062288F">
      <w:pPr>
        <w:pStyle w:val="Amain"/>
        <w:keepNext/>
      </w:pPr>
      <w:r w:rsidRPr="002F157F">
        <w:tab/>
        <w:t>(1)</w:t>
      </w:r>
      <w:r w:rsidRPr="002F157F">
        <w:tab/>
        <w:t>The following Acts, as in force from time to time, apply for the purposes of this Law—</w:t>
      </w:r>
    </w:p>
    <w:p w:rsidR="00DB6E47" w:rsidRPr="00544ED5" w:rsidRDefault="00DB6E47" w:rsidP="0062288F">
      <w:pPr>
        <w:pStyle w:val="Apara"/>
        <w:keepNext/>
      </w:pPr>
      <w:r w:rsidRPr="00544ED5">
        <w:tab/>
        <w:t>(a)</w:t>
      </w:r>
      <w:r w:rsidRPr="00544ED5">
        <w:tab/>
        <w:t xml:space="preserve">the </w:t>
      </w:r>
      <w:hyperlink r:id="rId66" w:tooltip="Information Privacy Act 2009 (Qld)" w:history="1">
        <w:r w:rsidR="008B0570" w:rsidRPr="008B0570">
          <w:rPr>
            <w:rStyle w:val="charCitHyperlinkItal"/>
          </w:rPr>
          <w:t>Information Privacy Act 2009</w:t>
        </w:r>
      </w:hyperlink>
      <w:r w:rsidRPr="00544ED5">
        <w:t xml:space="preserve"> of Queensland;</w:t>
      </w:r>
    </w:p>
    <w:p w:rsidR="00DB6E47" w:rsidRPr="00544ED5" w:rsidRDefault="00DB6E47" w:rsidP="00DB6E47">
      <w:pPr>
        <w:pStyle w:val="Apara"/>
      </w:pPr>
      <w:r w:rsidRPr="00544ED5">
        <w:tab/>
        <w:t>(b)</w:t>
      </w:r>
      <w:r w:rsidRPr="00544ED5">
        <w:tab/>
        <w:t xml:space="preserve">the </w:t>
      </w:r>
      <w:hyperlink r:id="rId67" w:tooltip="Public Records Act 2002 (Qld)" w:history="1">
        <w:r w:rsidR="008B0570" w:rsidRPr="008B0570">
          <w:rPr>
            <w:rStyle w:val="charCitHyperlinkItal"/>
          </w:rPr>
          <w:t>Public Records Act 2002</w:t>
        </w:r>
      </w:hyperlink>
      <w:r w:rsidRPr="00544ED5">
        <w:t xml:space="preserve"> of Queensland;</w:t>
      </w:r>
    </w:p>
    <w:p w:rsidR="00DB6E47" w:rsidRPr="00544ED5" w:rsidRDefault="00DB6E47" w:rsidP="00DB6E47">
      <w:pPr>
        <w:pStyle w:val="Apara"/>
      </w:pPr>
      <w:r w:rsidRPr="00544ED5">
        <w:tab/>
        <w:t>(c)</w:t>
      </w:r>
      <w:r w:rsidRPr="00544ED5">
        <w:tab/>
        <w:t xml:space="preserve">the </w:t>
      </w:r>
      <w:hyperlink r:id="rId68" w:tooltip="Right to Information Act 2009 (Qld)" w:history="1">
        <w:r w:rsidR="008B0570" w:rsidRPr="008B0570">
          <w:rPr>
            <w:rStyle w:val="charCitHyperlinkItal"/>
          </w:rPr>
          <w:t>Right to Information Act 2009</w:t>
        </w:r>
      </w:hyperlink>
      <w:r w:rsidRPr="00544ED5">
        <w:t xml:space="preserve"> of Queensland.</w:t>
      </w:r>
    </w:p>
    <w:p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rsidR="00DB6E47" w:rsidRPr="00544ED5" w:rsidRDefault="00DB6E47" w:rsidP="00DB6E47">
      <w:pPr>
        <w:pStyle w:val="Apara"/>
      </w:pPr>
      <w:r>
        <w:tab/>
      </w:r>
      <w:r w:rsidRPr="00544ED5">
        <w:t>(a)</w:t>
      </w:r>
      <w:r w:rsidRPr="00544ED5">
        <w:tab/>
        <w:t>functions under this Law are being exercised by a State or Territory entity; or</w:t>
      </w:r>
    </w:p>
    <w:p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rsidR="00DB6E47" w:rsidRPr="002F157F" w:rsidRDefault="00DB6E47" w:rsidP="00DB6E47">
      <w:pPr>
        <w:pStyle w:val="Amain"/>
      </w:pPr>
      <w:r w:rsidRPr="002F157F">
        <w:tab/>
        <w:t>(4)</w:t>
      </w:r>
      <w:r w:rsidRPr="002F157F">
        <w:tab/>
        <w:t>Without limiting subsection (3), the national regulations may—</w:t>
      </w:r>
    </w:p>
    <w:p w:rsidR="00DB6E47" w:rsidRPr="00544ED5" w:rsidRDefault="00DB6E47" w:rsidP="00DB6E47">
      <w:pPr>
        <w:pStyle w:val="Apara"/>
      </w:pPr>
      <w:r w:rsidRPr="00544ED5">
        <w:tab/>
        <w:t>(a)</w:t>
      </w:r>
      <w:r w:rsidRPr="00544ED5">
        <w:tab/>
        <w:t>provide that the Act applies as if a provision of the Act specified in the regulations were omitted; or</w:t>
      </w:r>
    </w:p>
    <w:p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rsidR="00DB6E47" w:rsidRPr="00544ED5" w:rsidRDefault="00DB6E47" w:rsidP="00DB6E47">
      <w:pPr>
        <w:pStyle w:val="Apara"/>
      </w:pPr>
      <w:r w:rsidRPr="00544ED5">
        <w:tab/>
        <w:t>(c)</w:t>
      </w:r>
      <w:r w:rsidRPr="00544ED5">
        <w:tab/>
        <w:t>confer a function on a State or Territory entity; or</w:t>
      </w:r>
    </w:p>
    <w:p w:rsidR="00DB6E47" w:rsidRPr="00544ED5" w:rsidRDefault="00DB6E47" w:rsidP="00DB6E47">
      <w:pPr>
        <w:pStyle w:val="Apara"/>
      </w:pPr>
      <w:r w:rsidRPr="00544ED5">
        <w:tab/>
        <w:t>(d)</w:t>
      </w:r>
      <w:r w:rsidRPr="00544ED5">
        <w:tab/>
        <w:t>confer jurisdiction on a tribunal or court of a participating jurisdiction.</w:t>
      </w:r>
    </w:p>
    <w:p w:rsidR="00DB6E47" w:rsidRPr="002F157F" w:rsidRDefault="00DB6E47" w:rsidP="00DB6E47">
      <w:pPr>
        <w:pStyle w:val="Amain"/>
      </w:pPr>
      <w:r w:rsidRPr="002F157F">
        <w:lastRenderedPageBreak/>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rsidR="00DB6E47" w:rsidRPr="002F157F" w:rsidRDefault="00DB6E47" w:rsidP="00DB6E47">
      <w:pPr>
        <w:pStyle w:val="Amain"/>
      </w:pPr>
      <w:r w:rsidRPr="002F157F">
        <w:tab/>
        <w:t>(7)</w:t>
      </w:r>
      <w:r w:rsidRPr="002F157F">
        <w:tab/>
        <w:t>In this section—</w:t>
      </w:r>
    </w:p>
    <w:p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rsidR="00DB6E47" w:rsidRPr="00943427" w:rsidRDefault="00DB6E47" w:rsidP="00DB6E47">
      <w:pPr>
        <w:pStyle w:val="AH3Div"/>
      </w:pPr>
      <w:bookmarkStart w:id="930" w:name="_Toc12353610"/>
      <w:r w:rsidRPr="00943427">
        <w:rPr>
          <w:rStyle w:val="CharDivNo"/>
        </w:rPr>
        <w:t xml:space="preserve">Division 4 </w:t>
      </w:r>
      <w:r w:rsidRPr="007E1F9A">
        <w:tab/>
      </w:r>
      <w:r w:rsidRPr="00943427">
        <w:rPr>
          <w:rStyle w:val="CharDivText"/>
        </w:rPr>
        <w:t>Provisions relating to persons exercising functions under Law</w:t>
      </w:r>
      <w:bookmarkEnd w:id="930"/>
    </w:p>
    <w:p w:rsidR="00DB6E47" w:rsidRPr="007E1F9A" w:rsidRDefault="00DB6E47" w:rsidP="00DB6E47">
      <w:pPr>
        <w:pStyle w:val="AH5Sec"/>
      </w:pPr>
      <w:bookmarkStart w:id="931" w:name="_Toc12353611"/>
      <w:r w:rsidRPr="00943427">
        <w:rPr>
          <w:rStyle w:val="CharSectNo"/>
        </w:rPr>
        <w:t>697</w:t>
      </w:r>
      <w:r w:rsidRPr="007E1F9A">
        <w:tab/>
      </w:r>
      <w:r w:rsidRPr="007E1F9A">
        <w:rPr>
          <w:rFonts w:ascii="Helvetica" w:hAnsi="Helvetica" w:cs="Helvetica"/>
        </w:rPr>
        <w:t>General duties of persons exercising functions under this Law</w:t>
      </w:r>
      <w:bookmarkEnd w:id="931"/>
    </w:p>
    <w:p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rsidR="00DB6E47" w:rsidRPr="002F157F" w:rsidRDefault="00DB6E47" w:rsidP="00DB6E47">
      <w:pPr>
        <w:pStyle w:val="Amain"/>
      </w:pPr>
      <w:r w:rsidRPr="002F157F">
        <w:tab/>
        <w:t>(2)</w:t>
      </w:r>
      <w:r w:rsidRPr="002F157F">
        <w:tab/>
        <w:t>A person exercising functions under this Law must exercise the person’s functions under this Law—</w:t>
      </w:r>
    </w:p>
    <w:p w:rsidR="00DB6E47" w:rsidRPr="00544ED5" w:rsidRDefault="00DB6E47" w:rsidP="00DB6E47">
      <w:pPr>
        <w:pStyle w:val="Apara"/>
      </w:pPr>
      <w:r w:rsidRPr="00544ED5">
        <w:tab/>
        <w:t>(a)</w:t>
      </w:r>
      <w:r w:rsidRPr="00544ED5">
        <w:tab/>
        <w:t>in good faith; and</w:t>
      </w:r>
    </w:p>
    <w:p w:rsidR="00DB6E47" w:rsidRPr="00544ED5" w:rsidRDefault="00DB6E47" w:rsidP="00DB6E47">
      <w:pPr>
        <w:pStyle w:val="Apara"/>
      </w:pPr>
      <w:r w:rsidRPr="00544ED5">
        <w:tab/>
        <w:t>(b)</w:t>
      </w:r>
      <w:r w:rsidRPr="00544ED5">
        <w:tab/>
        <w:t>with a reasonable degree of care, diligence and skill.</w:t>
      </w:r>
    </w:p>
    <w:p w:rsidR="00DB6E47" w:rsidRPr="002F157F" w:rsidRDefault="00DB6E47" w:rsidP="00DB6E47">
      <w:pPr>
        <w:pStyle w:val="Amain"/>
      </w:pPr>
      <w:r w:rsidRPr="002F157F">
        <w:tab/>
        <w:t>(3)</w:t>
      </w:r>
      <w:r w:rsidRPr="002F157F">
        <w:tab/>
        <w:t>A person exercising functions under this Law must not make improper use of the person’s position or of information that comes to the person’s knowledge in the course of, or because of, the person’s exercise of the functions—</w:t>
      </w:r>
    </w:p>
    <w:p w:rsidR="00DB6E47" w:rsidRPr="00544ED5" w:rsidRDefault="00DB6E47" w:rsidP="00DB6E47">
      <w:pPr>
        <w:pStyle w:val="Apara"/>
      </w:pPr>
      <w:r w:rsidRPr="00544ED5">
        <w:tab/>
        <w:t>(a)</w:t>
      </w:r>
      <w:r w:rsidRPr="00544ED5">
        <w:tab/>
        <w:t>to gain an advantage for himself or herself or another person; or</w:t>
      </w:r>
    </w:p>
    <w:p w:rsidR="00DB6E47" w:rsidRPr="00544ED5" w:rsidRDefault="00DB6E47" w:rsidP="00DB6E47">
      <w:pPr>
        <w:pStyle w:val="Apara"/>
      </w:pPr>
      <w:r w:rsidRPr="00544ED5">
        <w:tab/>
        <w:t>(b)</w:t>
      </w:r>
      <w:r w:rsidRPr="00544ED5">
        <w:tab/>
        <w:t>to cause a detriment to the implementation or operation of this Law.</w:t>
      </w:r>
    </w:p>
    <w:p w:rsidR="00DB6E47" w:rsidRPr="006C3305" w:rsidRDefault="00DB6E47" w:rsidP="00DB6E47">
      <w:pPr>
        <w:pStyle w:val="Penalty"/>
      </w:pPr>
      <w:r w:rsidRPr="006C3305">
        <w:t>Maximum penalty for the purposes of subsection (3)—$10000.</w:t>
      </w:r>
    </w:p>
    <w:p w:rsidR="00DB6E47" w:rsidRPr="007E1F9A" w:rsidRDefault="00DB6E47" w:rsidP="00DB6E47">
      <w:pPr>
        <w:pStyle w:val="AH5Sec"/>
      </w:pPr>
      <w:bookmarkStart w:id="932" w:name="_Toc12353612"/>
      <w:r w:rsidRPr="00943427">
        <w:rPr>
          <w:rStyle w:val="CharSectNo"/>
        </w:rPr>
        <w:lastRenderedPageBreak/>
        <w:t>698</w:t>
      </w:r>
      <w:r w:rsidRPr="007E1F9A">
        <w:tab/>
      </w:r>
      <w:r w:rsidRPr="007E1F9A">
        <w:rPr>
          <w:rFonts w:ascii="Helvetica" w:hAnsi="Helvetica" w:cs="Helvetica"/>
        </w:rPr>
        <w:t>Protection from personal liability for persons exercising Regulator’s or Board’s functions under this Law</w:t>
      </w:r>
      <w:bookmarkEnd w:id="932"/>
    </w:p>
    <w:p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rsidR="00DB6E47" w:rsidRPr="00544ED5" w:rsidRDefault="00DB6E47" w:rsidP="00DB6E47">
      <w:pPr>
        <w:pStyle w:val="Apara"/>
      </w:pPr>
      <w:r w:rsidRPr="00544ED5">
        <w:tab/>
        <w:t>(a)</w:t>
      </w:r>
      <w:r w:rsidRPr="00544ED5">
        <w:tab/>
        <w:t>in the exercise of a function of the Regulator or the Board under this Law; or</w:t>
      </w:r>
    </w:p>
    <w:p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rsidR="00DB6E47" w:rsidRPr="00F04D8E" w:rsidRDefault="00DB6E47" w:rsidP="00DB6E47">
      <w:pPr>
        <w:pStyle w:val="aDefpara"/>
      </w:pPr>
      <w:r w:rsidRPr="00F04D8E">
        <w:rPr>
          <w:rFonts w:cs="Times"/>
          <w:bCs/>
        </w:rPr>
        <w:tab/>
        <w:t>(a)</w:t>
      </w:r>
      <w:r w:rsidRPr="00F04D8E">
        <w:rPr>
          <w:rFonts w:cs="Times"/>
          <w:bCs/>
        </w:rPr>
        <w:tab/>
        <w:t>a member of the Board;</w:t>
      </w:r>
    </w:p>
    <w:p w:rsidR="00DB6E47" w:rsidRPr="00F04D8E" w:rsidRDefault="00DB6E47" w:rsidP="00DB6E47">
      <w:pPr>
        <w:pStyle w:val="aDefpara"/>
      </w:pPr>
      <w:r w:rsidRPr="00F04D8E">
        <w:tab/>
        <w:t>(b)</w:t>
      </w:r>
      <w:r w:rsidRPr="00F04D8E">
        <w:tab/>
        <w:t>a member of a committee of the Board;</w:t>
      </w:r>
    </w:p>
    <w:p w:rsidR="00DB6E47" w:rsidRPr="00F04D8E" w:rsidRDefault="00DB6E47" w:rsidP="00DB6E47">
      <w:pPr>
        <w:pStyle w:val="aDefpara"/>
      </w:pPr>
      <w:r w:rsidRPr="00F04D8E">
        <w:tab/>
        <w:t>(c)</w:t>
      </w:r>
      <w:r w:rsidRPr="00F04D8E">
        <w:tab/>
        <w:t>a member of the staff of the Regulator;</w:t>
      </w:r>
    </w:p>
    <w:p w:rsidR="00DB6E47" w:rsidRPr="00F04D8E" w:rsidRDefault="00DB6E47" w:rsidP="00DB6E47">
      <w:pPr>
        <w:pStyle w:val="aDefpara"/>
      </w:pPr>
      <w:r w:rsidRPr="00F04D8E">
        <w:tab/>
        <w:t>(d)</w:t>
      </w:r>
      <w:r w:rsidRPr="00F04D8E">
        <w:tab/>
        <w:t>an authorised officer;</w:t>
      </w:r>
    </w:p>
    <w:p w:rsidR="00DB6E47" w:rsidRPr="00F04D8E" w:rsidRDefault="00DB6E47" w:rsidP="00DB6E47">
      <w:pPr>
        <w:pStyle w:val="aDefpara"/>
      </w:pPr>
      <w:r w:rsidRPr="00F04D8E">
        <w:tab/>
        <w:t>(e)</w:t>
      </w:r>
      <w:r w:rsidRPr="00F04D8E">
        <w:tab/>
        <w:t>a person to whom the Regulator has delegated any of its functions or to whom functions delegated by the Regulator have been subdelegated;</w:t>
      </w:r>
    </w:p>
    <w:p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rsidR="00DB6E47" w:rsidRPr="00F04D8E" w:rsidRDefault="00DB6E47" w:rsidP="0062288F">
      <w:pPr>
        <w:pStyle w:val="aDefpara"/>
        <w:keepNext/>
      </w:pPr>
      <w:r>
        <w:tab/>
      </w:r>
      <w:r w:rsidRPr="00F04D8E">
        <w:t>(g)</w:t>
      </w:r>
      <w:r w:rsidRPr="00F04D8E">
        <w:tab/>
        <w:t>a person—</w:t>
      </w:r>
    </w:p>
    <w:p w:rsidR="00DB6E47" w:rsidRPr="00F04D8E" w:rsidRDefault="00DB6E47" w:rsidP="00DB6E47">
      <w:pPr>
        <w:pStyle w:val="aDefsubpara"/>
      </w:pPr>
      <w:r>
        <w:tab/>
      </w:r>
      <w:r w:rsidRPr="00F04D8E">
        <w:t>(i)</w:t>
      </w:r>
      <w:r w:rsidRPr="00F04D8E">
        <w:tab/>
        <w:t>who constitutes a body corporate that exercises functions of the Regulator under this Law; and</w:t>
      </w:r>
    </w:p>
    <w:p w:rsidR="00DB6E47" w:rsidRPr="00F04D8E" w:rsidRDefault="00DB6E47" w:rsidP="00DB6E47">
      <w:pPr>
        <w:pStyle w:val="aDefsubpara"/>
      </w:pPr>
      <w:r>
        <w:lastRenderedPageBreak/>
        <w:tab/>
      </w:r>
      <w:r w:rsidRPr="00F04D8E">
        <w:t>(ii)</w:t>
      </w:r>
      <w:r w:rsidRPr="00F04D8E">
        <w:tab/>
        <w:t>who is, or is of a class, prescribed by the national regulations;</w:t>
      </w:r>
    </w:p>
    <w:p w:rsidR="00DB6E47" w:rsidRPr="00F04D8E" w:rsidRDefault="00DB6E47" w:rsidP="00DB6E47">
      <w:pPr>
        <w:pStyle w:val="aDefpara"/>
      </w:pPr>
      <w:r w:rsidRPr="00F04D8E">
        <w:tab/>
        <w:t>(h)</w:t>
      </w:r>
      <w:r w:rsidRPr="00F04D8E">
        <w:tab/>
        <w:t>any other person exercising functions of the Regulator under this Law.</w:t>
      </w:r>
    </w:p>
    <w:p w:rsidR="001571AF" w:rsidRPr="001571AF" w:rsidRDefault="001571AF" w:rsidP="001571AF">
      <w:pPr>
        <w:pStyle w:val="PageBreak"/>
      </w:pPr>
      <w:r w:rsidRPr="001571AF">
        <w:br w:type="page"/>
      </w:r>
    </w:p>
    <w:p w:rsidR="00DB6E47" w:rsidRPr="007E1F9A" w:rsidRDefault="00DB6E47" w:rsidP="001571AF">
      <w:pPr>
        <w:pStyle w:val="AH1Chapter"/>
      </w:pPr>
      <w:bookmarkStart w:id="933" w:name="_Toc12353613"/>
      <w:r w:rsidRPr="001571AF">
        <w:rPr>
          <w:rStyle w:val="CharChapNo"/>
        </w:rPr>
        <w:lastRenderedPageBreak/>
        <w:t>Chapter 13</w:t>
      </w:r>
      <w:r w:rsidRPr="007E1F9A">
        <w:t xml:space="preserve"> </w:t>
      </w:r>
      <w:r w:rsidRPr="007E1F9A">
        <w:tab/>
      </w:r>
      <w:r w:rsidRPr="001571AF">
        <w:rPr>
          <w:rStyle w:val="CharChapText"/>
        </w:rPr>
        <w:t>General</w:t>
      </w:r>
      <w:bookmarkEnd w:id="933"/>
    </w:p>
    <w:p w:rsidR="00DB6E47" w:rsidRPr="00943427" w:rsidRDefault="00DB6E47" w:rsidP="00DB6E47">
      <w:pPr>
        <w:pStyle w:val="AH2Part"/>
      </w:pPr>
      <w:bookmarkStart w:id="934" w:name="_Toc12353614"/>
      <w:r w:rsidRPr="00943427">
        <w:rPr>
          <w:rStyle w:val="CharPartNo"/>
        </w:rPr>
        <w:t xml:space="preserve">Part 13.1 </w:t>
      </w:r>
      <w:r w:rsidRPr="00A95F9A">
        <w:rPr>
          <w:rFonts w:ascii="Helvetica" w:hAnsi="Helvetica" w:cs="Helvetica"/>
          <w:iCs/>
          <w:szCs w:val="32"/>
        </w:rPr>
        <w:tab/>
      </w:r>
      <w:r w:rsidRPr="00943427">
        <w:rPr>
          <w:rStyle w:val="CharPartText"/>
          <w:rFonts w:ascii="Helvetica" w:hAnsi="Helvetica" w:cs="Helvetica"/>
          <w:iCs/>
          <w:szCs w:val="32"/>
        </w:rPr>
        <w:t>General offences</w:t>
      </w:r>
      <w:bookmarkEnd w:id="934"/>
    </w:p>
    <w:p w:rsidR="00DB6E47" w:rsidRPr="00943427" w:rsidRDefault="00DB6E47" w:rsidP="00DB6E47">
      <w:pPr>
        <w:pStyle w:val="AH3Div"/>
      </w:pPr>
      <w:bookmarkStart w:id="935" w:name="_Toc12353615"/>
      <w:r w:rsidRPr="00943427">
        <w:rPr>
          <w:rStyle w:val="CharDivNo"/>
        </w:rPr>
        <w:t xml:space="preserve">Division 1 </w:t>
      </w:r>
      <w:r w:rsidRPr="00A95F9A">
        <w:rPr>
          <w:rFonts w:ascii="Helvetica" w:hAnsi="Helvetica" w:cs="Helvetica"/>
          <w:iCs/>
          <w:szCs w:val="28"/>
        </w:rPr>
        <w:tab/>
      </w:r>
      <w:r w:rsidRPr="00943427">
        <w:rPr>
          <w:rStyle w:val="CharDivText"/>
          <w:rFonts w:ascii="Helvetica" w:hAnsi="Helvetica" w:cs="Helvetica"/>
          <w:iCs/>
          <w:szCs w:val="28"/>
        </w:rPr>
        <w:t>Offence about discrimination or victimisation</w:t>
      </w:r>
      <w:bookmarkEnd w:id="935"/>
    </w:p>
    <w:p w:rsidR="00DB6E47" w:rsidRPr="007E1F9A" w:rsidRDefault="00DB6E47" w:rsidP="00DB6E47">
      <w:pPr>
        <w:pStyle w:val="AH5Sec"/>
      </w:pPr>
      <w:bookmarkStart w:id="936" w:name="_Toc12353616"/>
      <w:r w:rsidRPr="00943427">
        <w:rPr>
          <w:rStyle w:val="CharSectNo"/>
        </w:rPr>
        <w:t>699</w:t>
      </w:r>
      <w:r w:rsidRPr="007E1F9A">
        <w:tab/>
      </w:r>
      <w:r w:rsidRPr="007E1F9A">
        <w:rPr>
          <w:rFonts w:ascii="Helvetica" w:hAnsi="Helvetica" w:cs="Helvetica"/>
          <w:iCs/>
        </w:rPr>
        <w:t>Discrimination against or victimisation of employees</w:t>
      </w:r>
      <w:bookmarkEnd w:id="936"/>
    </w:p>
    <w:p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C96203" w:rsidRDefault="00DB6E47" w:rsidP="00DB6E47">
      <w:pPr>
        <w:pStyle w:val="aExamHdgss"/>
      </w:pPr>
      <w:r w:rsidRPr="00C96203">
        <w:rPr>
          <w:rFonts w:cs="Times"/>
          <w:bCs/>
          <w:iCs/>
        </w:rPr>
        <w:t>Examples of prejudicial conduct in relation to an employee’s employment—</w:t>
      </w:r>
    </w:p>
    <w:p w:rsidR="00DB6E47" w:rsidRPr="00C96203" w:rsidRDefault="00DB6E47" w:rsidP="0062288F">
      <w:pPr>
        <w:pStyle w:val="aExamBulletss"/>
        <w:keepNext/>
      </w:pPr>
      <w:r w:rsidRPr="00C96203">
        <w:t xml:space="preserve">• </w:t>
      </w:r>
      <w:r w:rsidRPr="00C96203">
        <w:tab/>
        <w:t>demotion of the employee</w:t>
      </w:r>
    </w:p>
    <w:p w:rsidR="00DB6E47" w:rsidRPr="00C96203" w:rsidRDefault="00DB6E47" w:rsidP="00DB6E47">
      <w:pPr>
        <w:pStyle w:val="aExamBulletss"/>
      </w:pPr>
      <w:r w:rsidRPr="00C96203">
        <w:t xml:space="preserve">• </w:t>
      </w:r>
      <w:r w:rsidRPr="00C96203">
        <w:tab/>
        <w:t>unwarranted transfer of the employee</w:t>
      </w:r>
    </w:p>
    <w:p w:rsidR="00DB6E47" w:rsidRPr="00C96203" w:rsidRDefault="00DB6E47" w:rsidP="00DB6E47">
      <w:pPr>
        <w:pStyle w:val="aExamBulletss"/>
      </w:pPr>
      <w:r w:rsidRPr="00C96203">
        <w:t xml:space="preserve">• </w:t>
      </w:r>
      <w:r w:rsidRPr="00C96203">
        <w:tab/>
        <w:t>reducing the employee’s terms of employment</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7E1F9A" w:rsidRDefault="00DB6E47" w:rsidP="00DB6E47">
      <w:pPr>
        <w:pStyle w:val="AH5Sec"/>
      </w:pPr>
      <w:bookmarkStart w:id="937" w:name="_Toc12353617"/>
      <w:r w:rsidRPr="00943427">
        <w:rPr>
          <w:rStyle w:val="CharSectNo"/>
        </w:rPr>
        <w:t>700</w:t>
      </w:r>
      <w:r w:rsidRPr="007E1F9A">
        <w:tab/>
      </w:r>
      <w:r w:rsidRPr="007E1F9A">
        <w:rPr>
          <w:rFonts w:ascii="Helvetica" w:hAnsi="Helvetica" w:cs="Helvetica"/>
          <w:iCs/>
        </w:rPr>
        <w:t>Order for damages or reinstatement</w:t>
      </w:r>
      <w:bookmarkEnd w:id="937"/>
    </w:p>
    <w:p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rsidR="00DB6E47" w:rsidRPr="002F157F" w:rsidRDefault="00DB6E47" w:rsidP="00DB6E47">
      <w:pPr>
        <w:pStyle w:val="Amain"/>
      </w:pPr>
      <w:r w:rsidRPr="002F157F">
        <w:tab/>
        <w:t>(2)</w:t>
      </w:r>
      <w:r w:rsidRPr="002F157F">
        <w:tab/>
        <w:t>In addition to imposing a penalty, the court may make 1 or more of the following orders—</w:t>
      </w:r>
    </w:p>
    <w:p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rsidR="00DB6E47" w:rsidRPr="002F157F" w:rsidRDefault="00DB6E47" w:rsidP="00DB6E47">
      <w:pPr>
        <w:pStyle w:val="Amain"/>
      </w:pPr>
      <w:r w:rsidRPr="002F157F">
        <w:tab/>
        <w:t>(3)</w:t>
      </w:r>
      <w:r w:rsidRPr="002F157F">
        <w:tab/>
        <w:t>An order for damages under subsection (2)(a)—</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rsidR="00DB6E47" w:rsidRPr="006C3305" w:rsidRDefault="00DB6E47" w:rsidP="00DB6E47">
      <w:pPr>
        <w:pStyle w:val="Penalty"/>
      </w:pPr>
      <w:r w:rsidRPr="00D91CC2">
        <w:rPr>
          <w:rFonts w:cs="Times"/>
          <w:bCs/>
          <w:iCs/>
        </w:rPr>
        <w:t>Maximum penalty—$10000.</w:t>
      </w:r>
    </w:p>
    <w:p w:rsidR="00DB6E47" w:rsidRPr="002F157F" w:rsidRDefault="00DB6E47" w:rsidP="0062288F">
      <w:pPr>
        <w:pStyle w:val="Amain"/>
        <w:keepNext/>
      </w:pPr>
      <w:r w:rsidRPr="002F157F">
        <w:tab/>
        <w:t>(5)</w:t>
      </w:r>
      <w:r w:rsidRPr="002F157F">
        <w:tab/>
        <w:t>In this section—</w:t>
      </w:r>
    </w:p>
    <w:p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rsidR="00DB6E47" w:rsidRPr="00943427" w:rsidRDefault="00DB6E47" w:rsidP="00DB6E47">
      <w:pPr>
        <w:pStyle w:val="AH3Div"/>
      </w:pPr>
      <w:bookmarkStart w:id="938" w:name="_Toc12353618"/>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Offences about false or misleading information</w:t>
      </w:r>
      <w:bookmarkEnd w:id="938"/>
    </w:p>
    <w:p w:rsidR="00DB6E47" w:rsidRPr="007E1F9A" w:rsidRDefault="00DB6E47" w:rsidP="00DB6E47">
      <w:pPr>
        <w:pStyle w:val="AH5Sec"/>
      </w:pPr>
      <w:bookmarkStart w:id="939" w:name="_Toc12353619"/>
      <w:r w:rsidRPr="00943427">
        <w:rPr>
          <w:rStyle w:val="CharSectNo"/>
        </w:rPr>
        <w:t>701</w:t>
      </w:r>
      <w:r w:rsidRPr="007E1F9A">
        <w:tab/>
      </w:r>
      <w:r w:rsidRPr="007E1F9A">
        <w:rPr>
          <w:rFonts w:ascii="Helvetica" w:hAnsi="Helvetica" w:cs="Helvetica"/>
          <w:iCs/>
        </w:rPr>
        <w:t>False or misleading statements</w:t>
      </w:r>
      <w:bookmarkEnd w:id="939"/>
    </w:p>
    <w:p w:rsidR="00DB6E47" w:rsidRPr="002F157F" w:rsidRDefault="00DB6E47" w:rsidP="00DB6E47">
      <w:pPr>
        <w:pStyle w:val="Amain"/>
      </w:pPr>
      <w:r w:rsidRPr="002F157F">
        <w:tab/>
        <w:t>(1)</w:t>
      </w:r>
      <w:r w:rsidRPr="002F157F">
        <w:tab/>
        <w:t>A person commits an offence if the person makes a statement to an official that the person knows is false or misleading in a material particular.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commits an offence if the person—</w:t>
      </w:r>
    </w:p>
    <w:p w:rsidR="00DB6E47" w:rsidRPr="00544ED5" w:rsidRDefault="00DB6E47" w:rsidP="00DB6E47">
      <w:pPr>
        <w:pStyle w:val="Apara"/>
      </w:pPr>
      <w:r w:rsidRPr="00544ED5">
        <w:tab/>
        <w:t>(a)</w:t>
      </w:r>
      <w:r w:rsidRPr="00544ED5">
        <w:tab/>
        <w:t>makes a statement to an official that is false or misleading in a material particular; and</w:t>
      </w:r>
    </w:p>
    <w:p w:rsidR="00DB6E47" w:rsidRPr="00544ED5" w:rsidRDefault="00DB6E47" w:rsidP="00DB6E47">
      <w:pPr>
        <w:pStyle w:val="Apara"/>
      </w:pPr>
      <w:r w:rsidRPr="00544ED5">
        <w:lastRenderedPageBreak/>
        <w:tab/>
        <w:t>(b)</w:t>
      </w:r>
      <w:r w:rsidRPr="00544ED5">
        <w:tab/>
        <w:t>is reckless as to whether the statement is false or misleading in a material particular.</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rsidR="00DB6E47" w:rsidRPr="002F157F" w:rsidRDefault="00DB6E47" w:rsidP="009902F7">
      <w:pPr>
        <w:pStyle w:val="Amain"/>
        <w:keepNext/>
      </w:pPr>
      <w:r w:rsidRPr="002F157F">
        <w:tab/>
        <w:t>(5)</w:t>
      </w:r>
      <w:r w:rsidRPr="002F157F">
        <w:tab/>
        <w:t>In this section—</w:t>
      </w:r>
    </w:p>
    <w:p w:rsidR="00DB6E47" w:rsidRPr="00041046" w:rsidRDefault="00DB6E47" w:rsidP="009902F7">
      <w:pPr>
        <w:pStyle w:val="aDef"/>
        <w:keepNext/>
        <w:rPr>
          <w:bCs/>
        </w:rPr>
      </w:pPr>
      <w:r w:rsidRPr="00041046">
        <w:rPr>
          <w:rStyle w:val="charBoldItals"/>
        </w:rPr>
        <w:t>official</w:t>
      </w:r>
      <w:r w:rsidRPr="00041046">
        <w:t xml:space="preserve"> includes—</w:t>
      </w:r>
    </w:p>
    <w:p w:rsidR="00DB6E47" w:rsidRPr="00544ED5" w:rsidRDefault="00DB6E47" w:rsidP="00DB6E47">
      <w:pPr>
        <w:pStyle w:val="Apara"/>
      </w:pPr>
      <w:r w:rsidRPr="00544ED5">
        <w:tab/>
        <w:t>(a)</w:t>
      </w:r>
      <w:r w:rsidRPr="00544ED5">
        <w:tab/>
        <w:t>TCA exercising a function under Chapter 7; and</w:t>
      </w:r>
    </w:p>
    <w:p w:rsidR="00DB6E47" w:rsidRPr="00544ED5" w:rsidRDefault="00DB6E47" w:rsidP="00DB6E47">
      <w:pPr>
        <w:pStyle w:val="Apara"/>
      </w:pPr>
      <w:r w:rsidRPr="00544ED5">
        <w:tab/>
        <w:t>(b)</w:t>
      </w:r>
      <w:r w:rsidRPr="00544ED5">
        <w:tab/>
        <w:t>a person exercising a function under this Law under the direction or authority of an official.</w:t>
      </w:r>
    </w:p>
    <w:p w:rsidR="00DB6E47" w:rsidRPr="007E1F9A" w:rsidRDefault="00DB6E47" w:rsidP="00DB6E47">
      <w:pPr>
        <w:pStyle w:val="AH5Sec"/>
      </w:pPr>
      <w:bookmarkStart w:id="940" w:name="_Toc12353620"/>
      <w:r w:rsidRPr="00943427">
        <w:rPr>
          <w:rStyle w:val="CharSectNo"/>
        </w:rPr>
        <w:t>702</w:t>
      </w:r>
      <w:r w:rsidRPr="007E1F9A">
        <w:tab/>
      </w:r>
      <w:r w:rsidRPr="007E1F9A">
        <w:rPr>
          <w:rFonts w:ascii="Helvetica" w:hAnsi="Helvetica" w:cs="Helvetica"/>
          <w:iCs/>
        </w:rPr>
        <w:t>False or misleading documents</w:t>
      </w:r>
      <w:bookmarkEnd w:id="940"/>
    </w:p>
    <w:p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 in a material particular.</w:t>
      </w:r>
    </w:p>
    <w:p w:rsidR="00DB6E47" w:rsidRPr="006C3305" w:rsidRDefault="00DB6E47" w:rsidP="00DB6E47">
      <w:pPr>
        <w:pStyle w:val="Penalty"/>
      </w:pPr>
      <w:r w:rsidRPr="00D91CC2">
        <w:rPr>
          <w:rFonts w:cs="Times"/>
          <w:bCs/>
          <w:iCs/>
        </w:rPr>
        <w:t>Maximum penalty—$10000.</w:t>
      </w:r>
    </w:p>
    <w:p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rsidR="00DB6E47" w:rsidRPr="00544ED5" w:rsidRDefault="00DB6E47" w:rsidP="00DB6E47">
      <w:pPr>
        <w:pStyle w:val="Apara"/>
      </w:pPr>
      <w:r w:rsidRPr="00544ED5">
        <w:tab/>
        <w:t>(a)</w:t>
      </w:r>
      <w:r w:rsidRPr="00544ED5">
        <w:tab/>
        <w:t>tells the official how information contained in the document is false or misleading; and</w:t>
      </w:r>
    </w:p>
    <w:p w:rsidR="00DB6E47" w:rsidRPr="00544ED5" w:rsidRDefault="00DB6E47" w:rsidP="00DB6E47">
      <w:pPr>
        <w:pStyle w:val="Apara"/>
      </w:pPr>
      <w:r w:rsidRPr="00544ED5">
        <w:tab/>
        <w:t>(b)</w:t>
      </w:r>
      <w:r w:rsidRPr="00544ED5">
        <w:tab/>
        <w:t>if the person has the correct information—gives the correct information.</w:t>
      </w:r>
    </w:p>
    <w:p w:rsidR="00DB6E47" w:rsidRPr="002F157F" w:rsidRDefault="00DB6E47" w:rsidP="00131D52">
      <w:pPr>
        <w:pStyle w:val="Amain"/>
        <w:keepNext/>
      </w:pPr>
      <w:r w:rsidRPr="002F157F">
        <w:lastRenderedPageBreak/>
        <w:tab/>
        <w:t>(3)</w:t>
      </w:r>
      <w:r w:rsidRPr="002F157F">
        <w:tab/>
        <w:t>A person commits an offence if the person—</w:t>
      </w:r>
    </w:p>
    <w:p w:rsidR="00DB6E47" w:rsidRPr="00544ED5" w:rsidRDefault="00DB6E47" w:rsidP="00DB6E47">
      <w:pPr>
        <w:pStyle w:val="Apara"/>
      </w:pPr>
      <w:r w:rsidRPr="00544ED5">
        <w:tab/>
        <w:t>(a)</w:t>
      </w:r>
      <w:r w:rsidRPr="00544ED5">
        <w:tab/>
        <w:t>gives an official a document containing information that is false or misleading in a material particular; and</w:t>
      </w:r>
    </w:p>
    <w:p w:rsidR="00DB6E47" w:rsidRPr="00544ED5" w:rsidRDefault="00DB6E47" w:rsidP="00DB6E47">
      <w:pPr>
        <w:pStyle w:val="Apara"/>
      </w:pPr>
      <w:r w:rsidRPr="00544ED5">
        <w:tab/>
        <w:t>(b)</w:t>
      </w:r>
      <w:r w:rsidRPr="00544ED5">
        <w:tab/>
        <w:t>is reckless as to whether information contained in the document is false or misleading in a material particular.</w:t>
      </w:r>
    </w:p>
    <w:p w:rsidR="00DB6E47" w:rsidRPr="006C3305" w:rsidRDefault="00DB6E47" w:rsidP="00DB6E47">
      <w:pPr>
        <w:pStyle w:val="Penalty"/>
      </w:pPr>
      <w:r w:rsidRPr="00D91CC2">
        <w:rPr>
          <w:rFonts w:cs="Times"/>
          <w:bCs/>
          <w:iCs/>
        </w:rPr>
        <w:t>Maximum penalty—$8000.</w:t>
      </w:r>
    </w:p>
    <w:p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rsidR="00DB6E47" w:rsidRPr="002F157F" w:rsidRDefault="00DB6E47" w:rsidP="00DB6E47">
      <w:pPr>
        <w:pStyle w:val="Amain"/>
      </w:pPr>
      <w:r w:rsidRPr="002F157F">
        <w:tab/>
        <w:t>(6)</w:t>
      </w:r>
      <w:r w:rsidRPr="002F157F">
        <w:tab/>
        <w:t>In this section—</w:t>
      </w:r>
    </w:p>
    <w:p w:rsidR="00DB6E47" w:rsidRPr="00041046" w:rsidRDefault="00DB6E47" w:rsidP="00DB6E47">
      <w:pPr>
        <w:pStyle w:val="aDef"/>
        <w:rPr>
          <w:bCs/>
        </w:rPr>
      </w:pPr>
      <w:r w:rsidRPr="00041046">
        <w:rPr>
          <w:rStyle w:val="charBoldItals"/>
        </w:rPr>
        <w:t>official</w:t>
      </w:r>
      <w:r w:rsidRPr="00041046">
        <w:t xml:space="preserve"> includes—</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rsidR="00DB6E47" w:rsidRPr="00371FCC" w:rsidRDefault="00DB6E47" w:rsidP="00DB6E47">
      <w:pPr>
        <w:pStyle w:val="aDefpara"/>
      </w:pPr>
      <w:r w:rsidRPr="00371FCC">
        <w:tab/>
        <w:t>(b)</w:t>
      </w:r>
      <w:r w:rsidRPr="00371FCC">
        <w:tab/>
        <w:t>a person exercising a function under this Law under the direction or authority of an official.</w:t>
      </w:r>
    </w:p>
    <w:p w:rsidR="00DB6E47" w:rsidRPr="007E1F9A" w:rsidRDefault="00DB6E47" w:rsidP="00DB6E47">
      <w:pPr>
        <w:pStyle w:val="AH5Sec"/>
      </w:pPr>
      <w:bookmarkStart w:id="941" w:name="_Toc12353621"/>
      <w:r w:rsidRPr="00943427">
        <w:rPr>
          <w:rStyle w:val="CharSectNo"/>
        </w:rPr>
        <w:t>703</w:t>
      </w:r>
      <w:r w:rsidRPr="007E1F9A">
        <w:tab/>
      </w:r>
      <w:r w:rsidRPr="007E1F9A">
        <w:rPr>
          <w:rFonts w:ascii="Helvetica" w:hAnsi="Helvetica" w:cs="Helvetica"/>
          <w:iCs/>
        </w:rPr>
        <w:t>False or misleading information given by responsible person to another responsible person</w:t>
      </w:r>
      <w:bookmarkEnd w:id="941"/>
    </w:p>
    <w:p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rsidR="00DB6E47" w:rsidRPr="006C3305" w:rsidRDefault="00DB6E47" w:rsidP="00DB6E47">
      <w:pPr>
        <w:pStyle w:val="Penalty"/>
      </w:pPr>
      <w:r w:rsidRPr="00D91CC2">
        <w:rPr>
          <w:rFonts w:cs="Times"/>
          <w:bCs/>
          <w:iCs/>
        </w:rPr>
        <w:t>Maximum penalty—$10000.</w:t>
      </w:r>
    </w:p>
    <w:p w:rsidR="00DB6E47" w:rsidRPr="00C96203" w:rsidRDefault="00DB6E47" w:rsidP="00DB6E47">
      <w:pPr>
        <w:pStyle w:val="aNote"/>
      </w:pPr>
      <w:r w:rsidRPr="00FF4454">
        <w:rPr>
          <w:rStyle w:val="charItals"/>
        </w:rPr>
        <w:t>Note</w:t>
      </w:r>
      <w:r w:rsidRPr="00C96203">
        <w:rPr>
          <w:rFonts w:cs="Times"/>
          <w:bCs/>
          <w:iCs/>
        </w:rPr>
        <w:t>—</w:t>
      </w:r>
    </w:p>
    <w:p w:rsidR="00DB6E47" w:rsidRPr="00C96203" w:rsidRDefault="00DB6E47" w:rsidP="00DB6E47">
      <w:pPr>
        <w:pStyle w:val="aNoteTextss"/>
      </w:pPr>
      <w:r w:rsidRPr="00C96203">
        <w:t>See section 632 for the matters a court may consider when deciding whether a person ought reasonably to have known something.</w:t>
      </w:r>
    </w:p>
    <w:p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rsidR="00DB6E47" w:rsidRPr="006C3305" w:rsidRDefault="00DB6E47" w:rsidP="00DB6E47">
      <w:pPr>
        <w:pStyle w:val="Penalty"/>
      </w:pPr>
      <w:r w:rsidRPr="00D91CC2">
        <w:rPr>
          <w:rFonts w:cs="Times"/>
          <w:bCs/>
          <w:iCs/>
        </w:rPr>
        <w:t>Maximum penalty—$8000.</w:t>
      </w:r>
    </w:p>
    <w:p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rsidR="00DB6E47" w:rsidRPr="00544ED5" w:rsidRDefault="00DB6E47" w:rsidP="00DB6E47">
      <w:pPr>
        <w:pStyle w:val="Apara"/>
      </w:pPr>
      <w:r w:rsidRPr="00544ED5">
        <w:tab/>
        <w:t>(a)</w:t>
      </w:r>
      <w:r w:rsidRPr="00544ED5">
        <w:tab/>
        <w:t>tells the affected person how it is false or misleading; and</w:t>
      </w:r>
    </w:p>
    <w:p w:rsidR="00DB6E47" w:rsidRPr="00544ED5" w:rsidRDefault="00DB6E47" w:rsidP="00DB6E47">
      <w:pPr>
        <w:pStyle w:val="Apara"/>
      </w:pPr>
      <w:r w:rsidRPr="00544ED5">
        <w:tab/>
        <w:t>(b)</w:t>
      </w:r>
      <w:r w:rsidRPr="00544ED5">
        <w:tab/>
        <w:t>if the information giver has the correct information—gives the correct information in writing.</w:t>
      </w:r>
    </w:p>
    <w:p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rsidR="00DB6E47" w:rsidRPr="002F157F" w:rsidRDefault="00DB6E47" w:rsidP="00DB6E47">
      <w:pPr>
        <w:pStyle w:val="Amain"/>
      </w:pPr>
      <w:r w:rsidRPr="002F157F">
        <w:tab/>
        <w:t>(7)</w:t>
      </w:r>
      <w:r w:rsidRPr="002F157F">
        <w:tab/>
        <w:t>In this section—</w:t>
      </w:r>
    </w:p>
    <w:p w:rsidR="00DB6E47" w:rsidRPr="00041046" w:rsidRDefault="00DB6E47" w:rsidP="00DB6E47">
      <w:pPr>
        <w:pStyle w:val="aDef"/>
        <w:rPr>
          <w:bCs/>
        </w:rPr>
      </w:pPr>
      <w:r w:rsidRPr="00041046">
        <w:rPr>
          <w:rStyle w:val="charBoldItals"/>
        </w:rPr>
        <w:t>information</w:t>
      </w:r>
      <w:r w:rsidRPr="00041046">
        <w:t xml:space="preserve"> means information in any form, whether or not in writing.</w:t>
      </w:r>
    </w:p>
    <w:p w:rsidR="00DB6E47" w:rsidRPr="00041046" w:rsidRDefault="00DB6E47" w:rsidP="00DB6E47">
      <w:pPr>
        <w:pStyle w:val="aDef"/>
        <w:rPr>
          <w:bCs/>
        </w:rPr>
      </w:pPr>
      <w:r w:rsidRPr="00041046">
        <w:rPr>
          <w:rStyle w:val="charBoldItals"/>
        </w:rPr>
        <w:lastRenderedPageBreak/>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rsidR="00DB6E47" w:rsidRPr="007E1F9A" w:rsidRDefault="00DB6E47" w:rsidP="00DB6E47">
      <w:pPr>
        <w:pStyle w:val="AH5Sec"/>
      </w:pPr>
      <w:bookmarkStart w:id="942" w:name="_Toc12353622"/>
      <w:r w:rsidRPr="00943427">
        <w:rPr>
          <w:rStyle w:val="CharSectNo"/>
        </w:rPr>
        <w:t>704</w:t>
      </w:r>
      <w:r w:rsidRPr="007E1F9A">
        <w:tab/>
      </w:r>
      <w:r w:rsidRPr="007E1F9A">
        <w:rPr>
          <w:rFonts w:ascii="Helvetica" w:hAnsi="Helvetica" w:cs="Helvetica"/>
          <w:iCs/>
        </w:rPr>
        <w:t>Offence to falsely represent that heavy vehicle authority is held etc.</w:t>
      </w:r>
      <w:bookmarkEnd w:id="942"/>
    </w:p>
    <w:p w:rsidR="00DB6E47" w:rsidRPr="002F157F" w:rsidRDefault="00DB6E47" w:rsidP="00DB6E47">
      <w:pPr>
        <w:pStyle w:val="Amain"/>
      </w:pPr>
      <w:r w:rsidRPr="002F157F">
        <w:tab/>
        <w:t>(1)</w:t>
      </w:r>
      <w:r w:rsidRPr="002F157F">
        <w:tab/>
        <w:t>A person must not represent—</w:t>
      </w:r>
    </w:p>
    <w:p w:rsidR="00DB6E47" w:rsidRPr="00544ED5" w:rsidRDefault="00DB6E47" w:rsidP="00DB6E47">
      <w:pPr>
        <w:pStyle w:val="Apara"/>
      </w:pPr>
      <w:r w:rsidRPr="00544ED5">
        <w:tab/>
        <w:t>(a)</w:t>
      </w:r>
      <w:r w:rsidRPr="00544ED5">
        <w:tab/>
        <w:t>that the person has been granted a heavy vehicle authority the person has not been granted; or</w:t>
      </w:r>
    </w:p>
    <w:p w:rsidR="00DB6E47" w:rsidRPr="00544ED5" w:rsidRDefault="00DB6E47" w:rsidP="00DB6E47">
      <w:pPr>
        <w:pStyle w:val="Apara"/>
      </w:pPr>
      <w:r w:rsidRPr="00544ED5">
        <w:tab/>
        <w:t>(b)</w:t>
      </w:r>
      <w:r w:rsidRPr="00544ED5">
        <w:tab/>
        <w:t>that the person is operating under a heavy vehicle authority that the person is not entitled to operate under.</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(2)</w:t>
      </w:r>
      <w:r w:rsidRPr="002F157F">
        <w:tab/>
        <w:t>A person must not represent that the person is operating under a heavy vehicle authority if the authority is no longer in force.</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(3)</w:t>
      </w:r>
      <w:r w:rsidRPr="002F157F">
        <w:tab/>
        <w:t>A person must not possess a document that falsely purports to be—</w:t>
      </w:r>
    </w:p>
    <w:p w:rsidR="00DB6E47" w:rsidRPr="00544ED5" w:rsidRDefault="00DB6E47" w:rsidP="00DB6E47">
      <w:pPr>
        <w:pStyle w:val="Apara"/>
      </w:pPr>
      <w:r w:rsidRPr="00544ED5">
        <w:tab/>
        <w:t>(a)</w:t>
      </w:r>
      <w:r w:rsidRPr="00544ED5">
        <w:tab/>
        <w:t>an accreditation certificate for a heavy vehicle accreditation; or</w:t>
      </w:r>
    </w:p>
    <w:p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rsidR="00DB6E47" w:rsidRPr="00544ED5" w:rsidRDefault="00DB6E47" w:rsidP="00DB6E47">
      <w:pPr>
        <w:pStyle w:val="Apara"/>
      </w:pPr>
      <w:r w:rsidRPr="00544ED5">
        <w:tab/>
        <w:t>(c)</w:t>
      </w:r>
      <w:r w:rsidRPr="00544ED5">
        <w:tab/>
        <w:t>a document evidencing the grant of an exemption, authorisation, permit or other authority under this Law; or</w:t>
      </w:r>
    </w:p>
    <w:p w:rsidR="00DB6E47" w:rsidRPr="00C96203" w:rsidRDefault="00DB6E47" w:rsidP="00DB6E47">
      <w:pPr>
        <w:pStyle w:val="aExamHdgss"/>
      </w:pPr>
      <w:r w:rsidRPr="00C96203">
        <w:rPr>
          <w:rFonts w:cs="Times"/>
          <w:bCs/>
          <w:iCs/>
        </w:rPr>
        <w:t>Examples—</w:t>
      </w:r>
    </w:p>
    <w:p w:rsidR="00DB6E47" w:rsidRPr="00C96203" w:rsidRDefault="00DB6E47" w:rsidP="00DB6E47">
      <w:pPr>
        <w:pStyle w:val="aExamss"/>
      </w:pPr>
      <w:r w:rsidRPr="00C96203">
        <w:t>a Commonwealth Gazette notice, a permit</w:t>
      </w:r>
    </w:p>
    <w:p w:rsidR="00DB6E47" w:rsidRPr="00544ED5" w:rsidRDefault="00DB6E47" w:rsidP="00131D52">
      <w:pPr>
        <w:pStyle w:val="Apara"/>
        <w:keepNext/>
      </w:pPr>
      <w:r w:rsidRPr="00544ED5">
        <w:lastRenderedPageBreak/>
        <w:tab/>
        <w:t>(d)</w:t>
      </w:r>
      <w:r w:rsidRPr="00544ED5">
        <w:tab/>
        <w:t>a copy of a d</w:t>
      </w:r>
      <w:r w:rsidR="00062FCF">
        <w:t xml:space="preserve">ocument mentioned in paragraph (a), </w:t>
      </w:r>
      <w:r w:rsidRPr="00544ED5">
        <w:t>(b)</w:t>
      </w:r>
      <w:r w:rsidR="00062FCF">
        <w:t xml:space="preserve"> or </w:t>
      </w:r>
      <w:r w:rsidRPr="00544ED5">
        <w:t>(c).</w:t>
      </w:r>
    </w:p>
    <w:p w:rsidR="00DB6E47" w:rsidRPr="006C3305" w:rsidRDefault="00DB6E47" w:rsidP="00DB6E47">
      <w:pPr>
        <w:pStyle w:val="Penalty"/>
      </w:pPr>
      <w:r w:rsidRPr="00D91CC2">
        <w:rPr>
          <w:rFonts w:cs="Times"/>
          <w:bCs/>
          <w:iCs/>
        </w:rPr>
        <w:t>Maximum penalty—$10000.</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heavy vehicle authority</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rsidR="00DB6E47" w:rsidRPr="00062FCF" w:rsidRDefault="00DB6E47" w:rsidP="00DB6E47">
      <w:pPr>
        <w:pStyle w:val="aDefpara"/>
      </w:pPr>
      <w:r w:rsidRPr="00062FCF">
        <w:tab/>
        <w:t>(b)</w:t>
      </w:r>
      <w:r w:rsidRPr="00062FCF">
        <w:tab/>
        <w:t>an exemption, authorisation, permit or other authority under this Law.</w:t>
      </w:r>
    </w:p>
    <w:p w:rsidR="00DB6E47" w:rsidRPr="003D647F" w:rsidRDefault="00DB6E47" w:rsidP="00DB6E47">
      <w:pPr>
        <w:pStyle w:val="PageBreak"/>
        <w:rPr>
          <w:rFonts w:eastAsiaTheme="minorHAnsi"/>
        </w:rPr>
      </w:pPr>
      <w:r w:rsidRPr="003D647F">
        <w:rPr>
          <w:rFonts w:eastAsiaTheme="minorHAnsi"/>
        </w:rPr>
        <w:br w:type="page"/>
      </w:r>
    </w:p>
    <w:p w:rsidR="00DB6E47" w:rsidRPr="00943427" w:rsidRDefault="00DB6E47" w:rsidP="00DB6E47">
      <w:pPr>
        <w:pStyle w:val="AH2Part"/>
      </w:pPr>
      <w:bookmarkStart w:id="943" w:name="_Toc12353623"/>
      <w:r w:rsidRPr="00943427">
        <w:rPr>
          <w:rStyle w:val="CharPartNo"/>
        </w:rPr>
        <w:lastRenderedPageBreak/>
        <w:t xml:space="preserve">Part 13.2 </w:t>
      </w:r>
      <w:r w:rsidRPr="00A95F9A">
        <w:rPr>
          <w:rFonts w:ascii="Helvetica" w:hAnsi="Helvetica" w:cs="Helvetica"/>
          <w:szCs w:val="32"/>
        </w:rPr>
        <w:tab/>
      </w:r>
      <w:r w:rsidRPr="00943427">
        <w:rPr>
          <w:rStyle w:val="CharPartText"/>
          <w:rFonts w:ascii="Helvetica" w:hAnsi="Helvetica" w:cs="Helvetica"/>
          <w:szCs w:val="32"/>
        </w:rPr>
        <w:t>Industry codes of practice</w:t>
      </w:r>
      <w:bookmarkEnd w:id="943"/>
    </w:p>
    <w:p w:rsidR="009902F7" w:rsidRDefault="009902F7" w:rsidP="009902F7">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44" w:name="_Toc12353624"/>
      <w:r w:rsidRPr="00943427">
        <w:rPr>
          <w:rStyle w:val="CharSectNo"/>
        </w:rPr>
        <w:t>705</w:t>
      </w:r>
      <w:r w:rsidRPr="007E1F9A">
        <w:tab/>
      </w:r>
      <w:r w:rsidRPr="007E1F9A">
        <w:rPr>
          <w:rFonts w:ascii="Helvetica" w:hAnsi="Helvetica" w:cs="Helvetica"/>
        </w:rPr>
        <w:t>Guidelines for industry codes of practice</w:t>
      </w:r>
      <w:bookmarkEnd w:id="944"/>
    </w:p>
    <w:p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rsidR="00DB6E47" w:rsidRPr="002F157F" w:rsidRDefault="00DB6E47" w:rsidP="00DB6E47">
      <w:pPr>
        <w:pStyle w:val="Amain"/>
      </w:pPr>
      <w:r w:rsidRPr="002F157F">
        <w:tab/>
        <w:t>(3)</w:t>
      </w:r>
      <w:r w:rsidRPr="002F157F">
        <w:tab/>
        <w:t>The Regulator must—</w:t>
      </w:r>
    </w:p>
    <w:p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rsidR="00DB6E47" w:rsidRPr="00544ED5" w:rsidRDefault="00DB6E47" w:rsidP="00DB6E47">
      <w:pPr>
        <w:pStyle w:val="Apara"/>
      </w:pPr>
      <w:r w:rsidRPr="00544ED5">
        <w:tab/>
        <w:t>(b)</w:t>
      </w:r>
      <w:r w:rsidRPr="00544ED5">
        <w:tab/>
        <w:t>publish a copy of the guidelines on the Regulator’s website.</w:t>
      </w:r>
    </w:p>
    <w:p w:rsidR="00DB6E47" w:rsidRPr="007E1F9A" w:rsidRDefault="00DB6E47" w:rsidP="00DB6E47">
      <w:pPr>
        <w:pStyle w:val="AH5Sec"/>
      </w:pPr>
      <w:bookmarkStart w:id="945" w:name="_Toc12353625"/>
      <w:r w:rsidRPr="00943427">
        <w:rPr>
          <w:rStyle w:val="CharSectNo"/>
        </w:rPr>
        <w:t>706</w:t>
      </w:r>
      <w:r w:rsidRPr="007E1F9A">
        <w:tab/>
      </w:r>
      <w:r w:rsidRPr="007E1F9A">
        <w:rPr>
          <w:rFonts w:ascii="Helvetica" w:hAnsi="Helvetica" w:cs="Helvetica"/>
          <w:iCs/>
        </w:rPr>
        <w:t>Registration of industry codes of practice</w:t>
      </w:r>
      <w:bookmarkEnd w:id="945"/>
    </w:p>
    <w:p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rsidR="00DB6E47" w:rsidRPr="006C3305" w:rsidRDefault="00DB6E47" w:rsidP="00DB6E47">
      <w:pPr>
        <w:pStyle w:val="Amain"/>
      </w:pPr>
      <w:r>
        <w:tab/>
        <w:t>(</w:t>
      </w:r>
      <w:r w:rsidRPr="006C3305">
        <w:t>2)</w:t>
      </w:r>
      <w:r w:rsidRPr="006C3305">
        <w:tab/>
        <w:t>The registration must be subject to the following conditions imposed by the Regulator—</w:t>
      </w:r>
    </w:p>
    <w:p w:rsidR="00DB6E47" w:rsidRPr="00544ED5" w:rsidRDefault="00DB6E47" w:rsidP="00DB6E47">
      <w:pPr>
        <w:pStyle w:val="Apara"/>
      </w:pPr>
      <w:r w:rsidRPr="00544ED5">
        <w:tab/>
        <w:t>(a)</w:t>
      </w:r>
      <w:r w:rsidRPr="00544ED5">
        <w:tab/>
        <w:t>that the industry code of practice must be reviewed after a stated period;</w:t>
      </w:r>
    </w:p>
    <w:p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rsidR="00DB6E47" w:rsidRPr="00544ED5" w:rsidRDefault="00DB6E47" w:rsidP="00DB6E47">
      <w:pPr>
        <w:pStyle w:val="Apara"/>
      </w:pPr>
      <w:r w:rsidRPr="00544ED5">
        <w:tab/>
        <w:t>(a)</w:t>
      </w:r>
      <w:r w:rsidRPr="00544ED5">
        <w:tab/>
        <w:t>a condition applying to the registration of an industry code of practice is contravened; or</w:t>
      </w:r>
    </w:p>
    <w:p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rsidR="00DB6E47" w:rsidRPr="002F157F" w:rsidRDefault="00DB6E47" w:rsidP="00DB6E47">
      <w:pPr>
        <w:pStyle w:val="Amain"/>
      </w:pPr>
      <w:r w:rsidRPr="002F157F">
        <w:tab/>
        <w:t>(5)</w:t>
      </w:r>
      <w:r w:rsidRPr="002F157F">
        <w:tab/>
        <w:t>The Regulator may—</w:t>
      </w:r>
    </w:p>
    <w:p w:rsidR="00DB6E47" w:rsidRPr="00544ED5" w:rsidRDefault="00DB6E47" w:rsidP="00DB6E47">
      <w:pPr>
        <w:pStyle w:val="Apara"/>
      </w:pPr>
      <w:r w:rsidRPr="00544ED5">
        <w:tab/>
        <w:t>(a)</w:t>
      </w:r>
      <w:r w:rsidRPr="00544ED5">
        <w:tab/>
        <w:t>amend the conditions of the registration, including by adding new conditions; or</w:t>
      </w:r>
    </w:p>
    <w:p w:rsidR="00DB6E47" w:rsidRPr="00C96203" w:rsidRDefault="00DB6E47" w:rsidP="00DB6E47">
      <w:pPr>
        <w:pStyle w:val="aExamHdgss"/>
      </w:pPr>
      <w:r w:rsidRPr="00C96203">
        <w:rPr>
          <w:rFonts w:cs="Times"/>
          <w:bCs/>
          <w:iCs/>
        </w:rPr>
        <w:t>Example of a condition for the purposes of paragraph (a)—</w:t>
      </w:r>
    </w:p>
    <w:p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rsidR="00DB6E47" w:rsidRPr="00544ED5" w:rsidRDefault="00DB6E47" w:rsidP="00DB6E47">
      <w:pPr>
        <w:pStyle w:val="Apara"/>
      </w:pPr>
      <w:r w:rsidRPr="00544ED5">
        <w:tab/>
        <w:t>(b)</w:t>
      </w:r>
      <w:r w:rsidRPr="00544ED5">
        <w:tab/>
        <w:t>cancel the registration.</w:t>
      </w:r>
    </w:p>
    <w:p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rsidR="00DB6E47" w:rsidRPr="003D647F" w:rsidRDefault="00DB6E47" w:rsidP="00DB6E47">
      <w:pPr>
        <w:pStyle w:val="PageBreak"/>
      </w:pPr>
      <w:r w:rsidRPr="003D647F">
        <w:br w:type="page"/>
      </w:r>
    </w:p>
    <w:p w:rsidR="00DB6E47" w:rsidRPr="00943427" w:rsidRDefault="00DB6E47" w:rsidP="00DB6E47">
      <w:pPr>
        <w:pStyle w:val="AH2Part"/>
      </w:pPr>
      <w:bookmarkStart w:id="946" w:name="_Toc12353626"/>
      <w:r w:rsidRPr="00943427">
        <w:rPr>
          <w:rStyle w:val="CharPartNo"/>
        </w:rPr>
        <w:lastRenderedPageBreak/>
        <w:t xml:space="preserve">Part 13.3 </w:t>
      </w:r>
      <w:r w:rsidRPr="00A95F9A">
        <w:rPr>
          <w:rFonts w:ascii="Helvetica" w:hAnsi="Helvetica" w:cs="Helvetica"/>
          <w:szCs w:val="32"/>
        </w:rPr>
        <w:tab/>
      </w:r>
      <w:r w:rsidRPr="00943427">
        <w:rPr>
          <w:rStyle w:val="CharPartText"/>
          <w:rFonts w:ascii="Helvetica" w:hAnsi="Helvetica" w:cs="Helvetica"/>
          <w:szCs w:val="32"/>
        </w:rPr>
        <w:t>Legal proceedings</w:t>
      </w:r>
      <w:bookmarkEnd w:id="946"/>
    </w:p>
    <w:p w:rsidR="00DB6E47" w:rsidRPr="00943427" w:rsidRDefault="00DB6E47" w:rsidP="00DB6E47">
      <w:pPr>
        <w:pStyle w:val="AH3Div"/>
      </w:pPr>
      <w:bookmarkStart w:id="947" w:name="_Toc12353627"/>
      <w:r w:rsidRPr="00943427">
        <w:rPr>
          <w:rStyle w:val="CharDivNo"/>
        </w:rPr>
        <w:t xml:space="preserve">Division 1 </w:t>
      </w:r>
      <w:r w:rsidRPr="007E1F9A">
        <w:tab/>
      </w:r>
      <w:r w:rsidRPr="00943427">
        <w:rPr>
          <w:rStyle w:val="CharDivText"/>
        </w:rPr>
        <w:t>Proceedings</w:t>
      </w:r>
      <w:bookmarkEnd w:id="947"/>
    </w:p>
    <w:p w:rsidR="00DB6E47" w:rsidRPr="007E1F9A" w:rsidRDefault="00DB6E47" w:rsidP="00DB6E47">
      <w:pPr>
        <w:pStyle w:val="AH5Sec"/>
      </w:pPr>
      <w:bookmarkStart w:id="948" w:name="_Toc12353628"/>
      <w:r w:rsidRPr="00943427">
        <w:rPr>
          <w:rStyle w:val="CharSectNo"/>
        </w:rPr>
        <w:t>707</w:t>
      </w:r>
      <w:r w:rsidRPr="007E1F9A">
        <w:tab/>
      </w:r>
      <w:r w:rsidRPr="007E1F9A">
        <w:rPr>
          <w:rFonts w:ascii="Helvetica" w:hAnsi="Helvetica" w:cs="Helvetica"/>
        </w:rPr>
        <w:t>Proceedings for offences</w:t>
      </w:r>
      <w:bookmarkEnd w:id="948"/>
    </w:p>
    <w:p w:rsidR="00DB6E47" w:rsidRPr="002F157F" w:rsidRDefault="00DB6E47" w:rsidP="00DB6E47">
      <w:pPr>
        <w:pStyle w:val="Amain"/>
      </w:pPr>
      <w:r w:rsidRPr="002F157F">
        <w:tab/>
        <w:t>(1)</w:t>
      </w:r>
      <w:r w:rsidRPr="002F157F">
        <w:tab/>
        <w:t>A proceeding for an offence against this Law is to be by way of a summary proceeding before a court of summary jurisdiction.</w:t>
      </w:r>
    </w:p>
    <w:p w:rsidR="00DB6E47" w:rsidRPr="002F157F" w:rsidRDefault="00DB6E47" w:rsidP="00DB6E47">
      <w:pPr>
        <w:pStyle w:val="Amain"/>
      </w:pPr>
      <w:r w:rsidRPr="002F157F">
        <w:tab/>
        <w:t>(2)</w:t>
      </w:r>
      <w:r w:rsidRPr="002F157F">
        <w:tab/>
        <w:t>The proceeding must start within the later of the following periods to end—</w:t>
      </w:r>
    </w:p>
    <w:p w:rsidR="00DB6E47" w:rsidRPr="00544ED5" w:rsidRDefault="00DB6E47" w:rsidP="00DB6E47">
      <w:pPr>
        <w:pStyle w:val="Apara"/>
      </w:pPr>
      <w:r w:rsidRPr="00544ED5">
        <w:tab/>
        <w:t>(a)</w:t>
      </w:r>
      <w:r w:rsidRPr="00544ED5">
        <w:tab/>
        <w:t>2 years after the commission of the offence;</w:t>
      </w:r>
    </w:p>
    <w:p w:rsidR="00DB6E47" w:rsidRPr="00544ED5" w:rsidRDefault="00DB6E47" w:rsidP="00DB6E47">
      <w:pPr>
        <w:pStyle w:val="Apara"/>
      </w:pPr>
      <w:r w:rsidRPr="00544ED5">
        <w:tab/>
        <w:t>(b)</w:t>
      </w:r>
      <w:r w:rsidRPr="00544ED5">
        <w:tab/>
        <w:t>1 year after the offence comes to the complainant’s knowledge, but within 3 years after the commission of the offence.</w:t>
      </w:r>
    </w:p>
    <w:p w:rsidR="00DB6E47" w:rsidRPr="002F157F" w:rsidRDefault="00DB6E47" w:rsidP="00DB6E47">
      <w:pPr>
        <w:pStyle w:val="Amain"/>
      </w:pPr>
      <w:r w:rsidRPr="002F157F">
        <w:tab/>
        <w:t>(3)</w:t>
      </w:r>
      <w:r w:rsidRPr="002F157F">
        <w:tab/>
        <w:t>A statement in a complaint for an offence against this Law that the matter of the complaint came to the knowledge of the complainant on a stated day is evidence of when the matter came to the complainant’s knowledge.</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complaint</w:t>
      </w:r>
      <w:r w:rsidRPr="00041046">
        <w:t xml:space="preserve"> means a complaint, notice, charge or other process by which a proceeding for an offence is started.</w:t>
      </w:r>
    </w:p>
    <w:p w:rsidR="00DB6E47" w:rsidRPr="00943427" w:rsidRDefault="00DB6E47" w:rsidP="00DB6E47">
      <w:pPr>
        <w:pStyle w:val="AH3Div"/>
      </w:pPr>
      <w:bookmarkStart w:id="949" w:name="_Toc12353629"/>
      <w:r w:rsidRPr="00943427">
        <w:rPr>
          <w:rStyle w:val="CharDivNo"/>
        </w:rPr>
        <w:t xml:space="preserve">Division 2 </w:t>
      </w:r>
      <w:r w:rsidRPr="00A95F9A">
        <w:rPr>
          <w:rFonts w:ascii="Helvetica" w:hAnsi="Helvetica" w:cs="Helvetica"/>
          <w:iCs/>
          <w:szCs w:val="28"/>
        </w:rPr>
        <w:tab/>
      </w:r>
      <w:r w:rsidRPr="00943427">
        <w:rPr>
          <w:rStyle w:val="CharDivText"/>
          <w:rFonts w:ascii="Helvetica" w:hAnsi="Helvetica" w:cs="Helvetica"/>
          <w:iCs/>
          <w:szCs w:val="28"/>
        </w:rPr>
        <w:t>Evidence</w:t>
      </w:r>
      <w:bookmarkEnd w:id="949"/>
    </w:p>
    <w:p w:rsidR="00DB6E47" w:rsidRPr="007E1F9A" w:rsidRDefault="00DB6E47" w:rsidP="00DB6E47">
      <w:pPr>
        <w:pStyle w:val="AH5Sec"/>
      </w:pPr>
      <w:bookmarkStart w:id="950" w:name="_Toc12353630"/>
      <w:r w:rsidRPr="00943427">
        <w:rPr>
          <w:rStyle w:val="CharSectNo"/>
        </w:rPr>
        <w:t>708</w:t>
      </w:r>
      <w:r w:rsidRPr="007E1F9A">
        <w:tab/>
      </w:r>
      <w:r w:rsidRPr="007E1F9A">
        <w:rPr>
          <w:rFonts w:ascii="Helvetica" w:hAnsi="Helvetica" w:cs="Helvetica"/>
          <w:iCs/>
        </w:rPr>
        <w:t>Proof of appointments unnecessary</w:t>
      </w:r>
      <w:bookmarkEnd w:id="950"/>
    </w:p>
    <w:p w:rsidR="00DB6E47" w:rsidRPr="002F157F" w:rsidRDefault="00DB6E47" w:rsidP="00DB6E47">
      <w:pPr>
        <w:pStyle w:val="Amainreturn"/>
      </w:pPr>
      <w:r w:rsidRPr="002F157F">
        <w:t>For the purposes of this Law, it is not necessary to prove the appointment of the following persons—</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DB6E47" w:rsidRPr="007E1F9A" w:rsidRDefault="00DB6E47" w:rsidP="00DB6E47">
      <w:pPr>
        <w:pStyle w:val="AH5Sec"/>
      </w:pPr>
      <w:bookmarkStart w:id="951" w:name="_Toc12353631"/>
      <w:r w:rsidRPr="00943427">
        <w:rPr>
          <w:rStyle w:val="CharSectNo"/>
        </w:rPr>
        <w:lastRenderedPageBreak/>
        <w:t>709</w:t>
      </w:r>
      <w:r w:rsidRPr="007E1F9A">
        <w:tab/>
      </w:r>
      <w:r w:rsidRPr="007E1F9A">
        <w:rPr>
          <w:rFonts w:ascii="Helvetica" w:hAnsi="Helvetica" w:cs="Helvetica"/>
          <w:iCs/>
        </w:rPr>
        <w:t>Proof of signatures unnecessary</w:t>
      </w:r>
      <w:bookmarkEnd w:id="951"/>
    </w:p>
    <w:p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rsidR="00DB6E47" w:rsidRPr="00544ED5" w:rsidRDefault="00DB6E47" w:rsidP="00DB6E47">
      <w:pPr>
        <w:pStyle w:val="Apara"/>
      </w:pPr>
      <w:r w:rsidRPr="00544ED5">
        <w:tab/>
        <w:t>(a)</w:t>
      </w:r>
      <w:r w:rsidRPr="00544ED5">
        <w:tab/>
        <w:t>an official;</w:t>
      </w:r>
    </w:p>
    <w:p w:rsidR="00DB6E47" w:rsidRPr="00544ED5" w:rsidRDefault="00DB6E47" w:rsidP="00DB6E47">
      <w:pPr>
        <w:pStyle w:val="Apara"/>
      </w:pPr>
      <w:r w:rsidRPr="00544ED5">
        <w:tab/>
        <w:t>(b)</w:t>
      </w:r>
      <w:r w:rsidRPr="00544ED5">
        <w:tab/>
        <w:t>a police commissioner.</w:t>
      </w:r>
    </w:p>
    <w:p w:rsidR="00150AE9" w:rsidRPr="009D47B1" w:rsidRDefault="00150AE9" w:rsidP="00150AE9">
      <w:pPr>
        <w:pStyle w:val="AH5Sec"/>
        <w:shd w:val="clear" w:color="auto" w:fill="D9D9D9" w:themeFill="background1" w:themeFillShade="D9"/>
        <w:rPr>
          <w:lang w:eastAsia="en-AU"/>
        </w:rPr>
      </w:pPr>
      <w:bookmarkStart w:id="952" w:name="_Toc12353632"/>
      <w:r w:rsidRPr="00943427">
        <w:rPr>
          <w:rStyle w:val="CharSectNo"/>
        </w:rPr>
        <w:t>709A</w:t>
      </w:r>
      <w:r w:rsidRPr="009D47B1">
        <w:rPr>
          <w:lang w:eastAsia="en-AU"/>
        </w:rPr>
        <w:tab/>
        <w:t>Evidence of speed</w:t>
      </w:r>
      <w:bookmarkEnd w:id="952"/>
    </w:p>
    <w:p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69" w:tooltip="A1999-80" w:history="1">
        <w:r w:rsidRPr="009D47B1">
          <w:rPr>
            <w:rStyle w:val="charCitHyperlinkItal"/>
          </w:rPr>
          <w:t>Road Transport (Safety and Traffic Management) Act 1999</w:t>
        </w:r>
      </w:hyperlink>
      <w:r w:rsidRPr="009D47B1">
        <w:rPr>
          <w:lang w:eastAsia="en-AU"/>
        </w:rPr>
        <w:t xml:space="preserve"> may be given in the proceeding.</w:t>
      </w:r>
    </w:p>
    <w:p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70"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rsidR="00DB6E47" w:rsidRPr="007E1F9A" w:rsidRDefault="00DB6E47" w:rsidP="00DB6E47">
      <w:pPr>
        <w:pStyle w:val="AH5Sec"/>
      </w:pPr>
      <w:bookmarkStart w:id="953" w:name="_Toc12353633"/>
      <w:r w:rsidRPr="00943427">
        <w:rPr>
          <w:rStyle w:val="CharSectNo"/>
        </w:rPr>
        <w:t>710</w:t>
      </w:r>
      <w:r w:rsidRPr="007E1F9A">
        <w:tab/>
      </w:r>
      <w:r w:rsidRPr="007E1F9A">
        <w:rPr>
          <w:rFonts w:ascii="Helvetica" w:hAnsi="Helvetica" w:cs="Helvetica"/>
          <w:iCs/>
        </w:rPr>
        <w:t>Averments</w:t>
      </w:r>
      <w:bookmarkEnd w:id="953"/>
    </w:p>
    <w:p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rsidR="00DB6E47" w:rsidRPr="00544ED5" w:rsidRDefault="00DB6E47" w:rsidP="00DB6E47">
      <w:pPr>
        <w:pStyle w:val="Apara"/>
      </w:pPr>
      <w:r w:rsidRPr="00544ED5">
        <w:tab/>
        <w:t>(a)</w:t>
      </w:r>
      <w:r w:rsidRPr="00544ED5">
        <w:tab/>
        <w:t>a stated vehicle or a stated combination was a heavy vehicle; or</w:t>
      </w:r>
    </w:p>
    <w:p w:rsidR="00DB6E47" w:rsidRPr="00544ED5" w:rsidRDefault="00DB6E47" w:rsidP="00DB6E47">
      <w:pPr>
        <w:pStyle w:val="Apara"/>
      </w:pPr>
      <w:r w:rsidRPr="00544ED5">
        <w:lastRenderedPageBreak/>
        <w:tab/>
        <w:t>(b)</w:t>
      </w:r>
      <w:r w:rsidRPr="00544ED5">
        <w:tab/>
        <w:t>a stated vehicle or a stated combination was of a stated category of heavy vehicle; or</w:t>
      </w:r>
    </w:p>
    <w:p w:rsidR="00DB6E47" w:rsidRPr="00544ED5" w:rsidRDefault="00DB6E47" w:rsidP="00DB6E47">
      <w:pPr>
        <w:pStyle w:val="Apara"/>
      </w:pPr>
      <w:r w:rsidRPr="00544ED5">
        <w:tab/>
        <w:t>(c)</w:t>
      </w:r>
      <w:r w:rsidRPr="00544ED5">
        <w:tab/>
        <w:t>a stated person was the registered operator of a stated heavy vehicle; or</w:t>
      </w:r>
    </w:p>
    <w:p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rsidR="00DB6E47" w:rsidRPr="00544ED5" w:rsidRDefault="00DB6E47" w:rsidP="00DB6E47">
      <w:pPr>
        <w:pStyle w:val="Apara"/>
      </w:pPr>
      <w:r w:rsidRPr="00544ED5">
        <w:tab/>
        <w:t>(e)</w:t>
      </w:r>
      <w:r w:rsidRPr="00544ED5">
        <w:tab/>
        <w:t>a stated location was, or was a part of, a road or road-related area; or</w:t>
      </w:r>
    </w:p>
    <w:p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71"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72"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rsidR="00150AE9" w:rsidRPr="009D47B1" w:rsidRDefault="00150AE9" w:rsidP="00150AE9">
      <w:pPr>
        <w:pStyle w:val="Amain"/>
        <w:shd w:val="clear" w:color="auto" w:fill="D9D9D9" w:themeFill="background1" w:themeFillShade="D9"/>
        <w:rPr>
          <w:lang w:eastAsia="en-AU"/>
        </w:rPr>
      </w:pPr>
      <w:r w:rsidRPr="009D47B1">
        <w:rPr>
          <w:lang w:eastAsia="en-AU"/>
        </w:rPr>
        <w:lastRenderedPageBreak/>
        <w:tab/>
        <w:t>(1B)</w:t>
      </w:r>
      <w:r w:rsidRPr="009D47B1">
        <w:rPr>
          <w:lang w:eastAsia="en-AU"/>
        </w:rPr>
        <w:tab/>
        <w:t>Section 715 applies to a matter mentioned in subsection (1A)(b) as if the matter were a matter stated in a certificate to which the section applies.</w:t>
      </w:r>
    </w:p>
    <w:p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rsidR="00DB6E47" w:rsidRPr="002F157F" w:rsidRDefault="00DB6E47" w:rsidP="00DB6E47">
      <w:pPr>
        <w:pStyle w:val="Amain"/>
      </w:pPr>
      <w:r w:rsidRPr="002F157F">
        <w:tab/>
        <w:t>(3)</w:t>
      </w:r>
      <w:r w:rsidRPr="002F157F">
        <w:tab/>
        <w:t>In this section—</w:t>
      </w:r>
    </w:p>
    <w:p w:rsidR="00DB6E47" w:rsidRPr="00041046" w:rsidRDefault="00DB6E47" w:rsidP="00DB6E47">
      <w:pPr>
        <w:pStyle w:val="aDef"/>
        <w:rPr>
          <w:bCs/>
        </w:rPr>
      </w:pPr>
      <w:r w:rsidRPr="00041046">
        <w:rPr>
          <w:rStyle w:val="charBoldItals"/>
        </w:rPr>
        <w:t>complaint</w:t>
      </w:r>
      <w:r w:rsidRPr="00041046">
        <w:t xml:space="preserve"> means a complaint, notice, charge or other process by which a proceeding for an offence is started.</w:t>
      </w:r>
    </w:p>
    <w:p w:rsidR="00DB6E47" w:rsidRPr="007E1F9A" w:rsidRDefault="00DB6E47" w:rsidP="00DB6E47">
      <w:pPr>
        <w:pStyle w:val="AH5Sec"/>
      </w:pPr>
      <w:bookmarkStart w:id="954" w:name="_Toc12353634"/>
      <w:r w:rsidRPr="00943427">
        <w:rPr>
          <w:rStyle w:val="CharSectNo"/>
        </w:rPr>
        <w:t>711</w:t>
      </w:r>
      <w:r w:rsidRPr="007E1F9A">
        <w:tab/>
      </w:r>
      <w:r w:rsidRPr="007E1F9A">
        <w:rPr>
          <w:rFonts w:ascii="Helvetica" w:hAnsi="Helvetica" w:cs="Helvetica"/>
          <w:iCs/>
        </w:rPr>
        <w:t>Evidence by certificate by Regulator generally</w:t>
      </w:r>
      <w:bookmarkEnd w:id="954"/>
    </w:p>
    <w:p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rsidR="00DB6E47" w:rsidRPr="00544ED5" w:rsidRDefault="00DB6E47" w:rsidP="00DB6E47">
      <w:pPr>
        <w:pStyle w:val="Apara"/>
      </w:pPr>
      <w:r w:rsidRPr="00544ED5">
        <w:tab/>
        <w:t>(a)</w:t>
      </w:r>
      <w:r w:rsidRPr="00544ED5">
        <w:tab/>
        <w:t>a stated vehicle was or was not registered under this Law; or</w:t>
      </w:r>
    </w:p>
    <w:p w:rsidR="00DB6E47" w:rsidRPr="00544ED5" w:rsidRDefault="00DB6E47" w:rsidP="00DB6E47">
      <w:pPr>
        <w:pStyle w:val="Apara"/>
      </w:pPr>
      <w:r w:rsidRPr="00544ED5">
        <w:tab/>
        <w:t>(b)</w:t>
      </w:r>
      <w:r w:rsidRPr="00544ED5">
        <w:tab/>
        <w:t>a stated vehicle was or was not registered under this Law on the basis it is a heavy vehicle; or</w:t>
      </w:r>
    </w:p>
    <w:p w:rsidR="00DB6E47" w:rsidRPr="00544ED5" w:rsidRDefault="00DB6E47" w:rsidP="00DB6E47">
      <w:pPr>
        <w:pStyle w:val="Apara"/>
      </w:pPr>
      <w:r w:rsidRPr="00544ED5">
        <w:tab/>
        <w:t>(c)</w:t>
      </w:r>
      <w:r w:rsidRPr="00544ED5">
        <w:tab/>
        <w:t>a stated vehicle registered under this Law was or was not registered as a heavy vehicle of a stated category; or</w:t>
      </w:r>
    </w:p>
    <w:p w:rsidR="00DB6E47" w:rsidRPr="00544ED5" w:rsidRDefault="00DB6E47" w:rsidP="00DB6E47">
      <w:pPr>
        <w:pStyle w:val="Apara"/>
      </w:pPr>
      <w:r w:rsidRPr="00544ED5">
        <w:tab/>
        <w:t>(d)</w:t>
      </w:r>
      <w:r w:rsidRPr="00544ED5">
        <w:tab/>
        <w:t>a stated person was or was not the registered operator of a stated vehicle registered under this Law; or</w:t>
      </w:r>
    </w:p>
    <w:p w:rsidR="00DB6E47" w:rsidRPr="00544ED5" w:rsidRDefault="00DB6E47" w:rsidP="00DB6E47">
      <w:pPr>
        <w:pStyle w:val="Apara"/>
      </w:pPr>
      <w:r w:rsidRPr="00544ED5">
        <w:tab/>
        <w:t>(e)</w:t>
      </w:r>
      <w:r w:rsidRPr="00544ED5">
        <w:tab/>
        <w:t>a stated person held or did not hold a heavy vehicle accreditation granted under this Law; or</w:t>
      </w:r>
    </w:p>
    <w:p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rsidR="00DB6E47" w:rsidRPr="00544ED5" w:rsidRDefault="00DB6E47" w:rsidP="00DB6E47">
      <w:pPr>
        <w:pStyle w:val="Apara"/>
      </w:pPr>
      <w:r w:rsidRPr="00544ED5">
        <w:tab/>
        <w:t>(g)</w:t>
      </w:r>
      <w:r w:rsidRPr="00544ED5">
        <w:tab/>
        <w:t>a stated person is the holder of a stated permit or other authority under this Law; or</w:t>
      </w:r>
    </w:p>
    <w:p w:rsidR="00DB6E47" w:rsidRPr="00544ED5" w:rsidRDefault="00DB6E47" w:rsidP="00DB6E47">
      <w:pPr>
        <w:pStyle w:val="Apara"/>
      </w:pPr>
      <w:r w:rsidRPr="00544ED5">
        <w:lastRenderedPageBreak/>
        <w:tab/>
        <w:t>(h)</w:t>
      </w:r>
      <w:r w:rsidRPr="00544ED5">
        <w:tab/>
        <w:t>a stated registration, heavy vehicle accreditation, exemption, authorisation, permit or other authority under this Law was or was not amended, suspended or cancelled under this Law; or</w:t>
      </w:r>
    </w:p>
    <w:p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rsidR="00DB6E47" w:rsidRPr="00544ED5" w:rsidRDefault="00DB6E47" w:rsidP="00DB6E47">
      <w:pPr>
        <w:pStyle w:val="Apara"/>
      </w:pPr>
      <w:r w:rsidRPr="00544ED5">
        <w:tab/>
        <w:t>(j)</w:t>
      </w:r>
      <w:r w:rsidRPr="00544ED5">
        <w:tab/>
        <w:t>a stated fee, charge or other amount payable under this Law was or was not paid to the Regulator; or</w:t>
      </w:r>
    </w:p>
    <w:p w:rsidR="00DB6E47" w:rsidRPr="00544ED5" w:rsidRDefault="00DB6E47" w:rsidP="00DB6E47">
      <w:pPr>
        <w:pStyle w:val="Apara"/>
      </w:pPr>
      <w:r w:rsidRPr="00544ED5">
        <w:tab/>
        <w:t>(k)</w:t>
      </w:r>
      <w:r w:rsidRPr="00544ED5">
        <w:tab/>
        <w:t>a stated person has or has not notified the Regulator of any, or a stated, change of the person’s address; or</w:t>
      </w:r>
    </w:p>
    <w:p w:rsidR="00DB6E47" w:rsidRPr="00544ED5" w:rsidRDefault="00DB6E47" w:rsidP="00DB6E47">
      <w:pPr>
        <w:pStyle w:val="Apara"/>
      </w:pPr>
      <w:r w:rsidRPr="00544ED5">
        <w:tab/>
        <w:t>(l)</w:t>
      </w:r>
      <w:r w:rsidRPr="00544ED5">
        <w:tab/>
        <w:t>a stated identification card (however called) was issued by the Regulator to a stated person and was or was not current; or</w:t>
      </w:r>
    </w:p>
    <w:p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rsidR="00DB6E47" w:rsidRPr="00544ED5" w:rsidRDefault="00DB6E47" w:rsidP="00DB6E47">
      <w:pPr>
        <w:pStyle w:val="Apara"/>
      </w:pPr>
      <w:r w:rsidRPr="00544ED5">
        <w:tab/>
        <w:t>(n)</w:t>
      </w:r>
      <w:r w:rsidRPr="00544ED5">
        <w:tab/>
        <w:t>a stated industry code of practice was or was not registered under section 706; or</w:t>
      </w:r>
    </w:p>
    <w:p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rsidR="00DB6E47" w:rsidRPr="00544ED5" w:rsidRDefault="00DB6E47" w:rsidP="00DB6E47">
      <w:pPr>
        <w:pStyle w:val="Apara"/>
      </w:pPr>
      <w:r w:rsidRPr="00544ED5">
        <w:lastRenderedPageBreak/>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(y)</w:t>
      </w:r>
      <w:r w:rsidRPr="009D47B1">
        <w:rPr>
          <w:lang w:eastAsia="en-AU"/>
        </w:rPr>
        <w:tab/>
        <w:t>no report or information of a stated type, required to be given to the Regulator under this Law, was received by the Regulator; or</w:t>
      </w:r>
    </w:p>
    <w:p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rsidR="00150AE9" w:rsidRPr="009D47B1" w:rsidRDefault="00150AE9" w:rsidP="00DE31F2">
      <w:pPr>
        <w:pStyle w:val="Apara"/>
        <w:keepNext/>
        <w:shd w:val="clear" w:color="auto" w:fill="D9D9D9" w:themeFill="background1" w:themeFillShade="D9"/>
        <w:rPr>
          <w:lang w:eastAsia="en-AU"/>
        </w:rPr>
      </w:pPr>
      <w:r w:rsidRPr="009D47B1">
        <w:rPr>
          <w:lang w:eastAsia="en-AU"/>
        </w:rPr>
        <w:lastRenderedPageBreak/>
        <w:tab/>
        <w:t>(zc)</w:t>
      </w:r>
      <w:r w:rsidRPr="009D47B1">
        <w:rPr>
          <w:lang w:eastAsia="en-AU"/>
        </w:rPr>
        <w:tab/>
        <w:t>a stated vehicle’s GCM or GVM was a stated amount, and how the amount was identified;</w:t>
      </w:r>
    </w:p>
    <w:p w:rsidR="00DB6E47" w:rsidRPr="002F157F" w:rsidRDefault="00DB6E47" w:rsidP="00DB6E47">
      <w:pPr>
        <w:pStyle w:val="Amainreturn"/>
      </w:pPr>
      <w:r w:rsidRPr="002F157F">
        <w:t>is evidence of the matter.</w:t>
      </w:r>
    </w:p>
    <w:p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rsidR="00DB6E47" w:rsidRPr="00544ED5" w:rsidRDefault="00DB6E47" w:rsidP="00DB6E47">
      <w:pPr>
        <w:pStyle w:val="Apara"/>
      </w:pPr>
      <w:r w:rsidRPr="00544ED5">
        <w:tab/>
        <w:t>(a)</w:t>
      </w:r>
      <w:r w:rsidRPr="00544ED5">
        <w:tab/>
        <w:t>to be valid and reliable for the purpose for which it was used; and</w:t>
      </w:r>
    </w:p>
    <w:p w:rsidR="00DB6E47" w:rsidRPr="00544ED5" w:rsidRDefault="00DB6E47" w:rsidP="00DB6E47">
      <w:pPr>
        <w:pStyle w:val="Apara"/>
      </w:pPr>
      <w:r w:rsidRPr="00544ED5">
        <w:tab/>
        <w:t>(b)</w:t>
      </w:r>
      <w:r w:rsidRPr="00544ED5">
        <w:tab/>
        <w:t>to have been carried out correctly.</w:t>
      </w:r>
    </w:p>
    <w:p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73"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rsidR="00DB6E47" w:rsidRPr="007E1F9A" w:rsidRDefault="00DB6E47" w:rsidP="00DB6E47">
      <w:pPr>
        <w:pStyle w:val="AH5Sec"/>
      </w:pPr>
      <w:bookmarkStart w:id="955" w:name="_Toc12353635"/>
      <w:r w:rsidRPr="00943427">
        <w:rPr>
          <w:rStyle w:val="CharSectNo"/>
        </w:rPr>
        <w:t>712</w:t>
      </w:r>
      <w:r w:rsidRPr="007E1F9A">
        <w:tab/>
      </w:r>
      <w:r w:rsidRPr="007E1F9A">
        <w:rPr>
          <w:rFonts w:ascii="Helvetica" w:hAnsi="Helvetica" w:cs="Helvetica"/>
          <w:iCs/>
        </w:rPr>
        <w:t>Evidence by certificate by road authority</w:t>
      </w:r>
      <w:bookmarkEnd w:id="955"/>
    </w:p>
    <w:p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rsidR="00DB6E47" w:rsidRPr="00544ED5" w:rsidRDefault="00DB6E47" w:rsidP="00DB6E47">
      <w:pPr>
        <w:pStyle w:val="Apara"/>
      </w:pPr>
      <w:r w:rsidRPr="00544ED5">
        <w:tab/>
        <w:t>(a)</w:t>
      </w:r>
      <w:r w:rsidRPr="00544ED5">
        <w:tab/>
        <w:t>a stated vehicle was or was not registered or licensed under a law administered by the authority; or</w:t>
      </w:r>
    </w:p>
    <w:p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rsidR="00DB6E47" w:rsidRPr="00544ED5" w:rsidRDefault="00DB6E47" w:rsidP="00DB6E47">
      <w:pPr>
        <w:pStyle w:val="Apara"/>
      </w:pPr>
      <w:r w:rsidRPr="00544ED5">
        <w:tab/>
        <w:t>(c)</w:t>
      </w:r>
      <w:r w:rsidRPr="00544ED5">
        <w:tab/>
        <w:t>a stated vehicle was not registered or licensed under a law administered by the authority in a stated person’s name; or</w:t>
      </w:r>
    </w:p>
    <w:p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74"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75"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rsidR="00651049" w:rsidRPr="009D47B1" w:rsidRDefault="00651049" w:rsidP="00651049">
      <w:pPr>
        <w:pStyle w:val="Apara"/>
        <w:shd w:val="clear" w:color="auto" w:fill="D9D9D9" w:themeFill="background1" w:themeFillShade="D9"/>
        <w:rPr>
          <w:lang w:eastAsia="en-AU"/>
        </w:rPr>
      </w:pPr>
      <w:r w:rsidRPr="009D47B1">
        <w:rPr>
          <w:lang w:eastAsia="en-AU"/>
        </w:rPr>
        <w:lastRenderedPageBreak/>
        <w:tab/>
        <w:t>(cb)</w:t>
      </w:r>
      <w:r w:rsidRPr="009D47B1">
        <w:rPr>
          <w:lang w:eastAsia="en-AU"/>
        </w:rPr>
        <w:tab/>
        <w:t xml:space="preserve">a stated vehicle registered under the </w:t>
      </w:r>
      <w:hyperlink r:id="rId76"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rsidR="00651049" w:rsidRPr="009D47B1" w:rsidRDefault="00651049" w:rsidP="00651049">
      <w:pPr>
        <w:pStyle w:val="Apara"/>
        <w:shd w:val="clear" w:color="auto" w:fill="D9D9D9" w:themeFill="background1" w:themeFillShade="D9"/>
        <w:rPr>
          <w:lang w:eastAsia="en-AU"/>
        </w:rPr>
      </w:pPr>
      <w:r w:rsidRPr="009D47B1">
        <w:rPr>
          <w:lang w:eastAsia="en-AU"/>
        </w:rPr>
        <w:tab/>
        <w:t>(cc)</w:t>
      </w:r>
      <w:r w:rsidRPr="009D47B1">
        <w:rPr>
          <w:lang w:eastAsia="en-AU"/>
        </w:rPr>
        <w:tab/>
        <w:t xml:space="preserve">a stated vehicle was or was not exempt from registration under the </w:t>
      </w:r>
      <w:hyperlink r:id="rId77"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78"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79" w:tooltip="A1999-81" w:history="1">
        <w:r w:rsidRPr="009D47B1">
          <w:rPr>
            <w:rStyle w:val="charCitHyperlinkItal"/>
          </w:rPr>
          <w:t>Road Transport (Vehicle Registration) Act 1999</w:t>
        </w:r>
      </w:hyperlink>
      <w:r w:rsidRPr="009D47B1">
        <w:rPr>
          <w:lang w:eastAsia="en-AU"/>
        </w:rPr>
        <w:t>; or</w:t>
      </w:r>
    </w:p>
    <w:p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80" w:tooltip="A1999-81" w:history="1">
        <w:r w:rsidRPr="009D47B1">
          <w:rPr>
            <w:rStyle w:val="charCitHyperlinkItal"/>
          </w:rPr>
          <w:t>Road Transport (Vehicle Registration) Act 1999</w:t>
        </w:r>
      </w:hyperlink>
      <w:r w:rsidRPr="009D47B1">
        <w:t>;</w:t>
      </w:r>
      <w:r w:rsidRPr="009D47B1">
        <w:rPr>
          <w:lang w:eastAsia="en-AU"/>
        </w:rPr>
        <w:t xml:space="preserve"> or</w:t>
      </w:r>
    </w:p>
    <w:p w:rsidR="00651049" w:rsidRPr="009D47B1" w:rsidRDefault="00651049" w:rsidP="00651049">
      <w:pPr>
        <w:pStyle w:val="Apara"/>
        <w:shd w:val="clear" w:color="auto" w:fill="D9D9D9" w:themeFill="background1" w:themeFillShade="D9"/>
        <w:rPr>
          <w:lang w:eastAsia="en-AU"/>
        </w:rPr>
      </w:pPr>
      <w:r w:rsidRPr="009D47B1">
        <w:rPr>
          <w:lang w:eastAsia="en-AU"/>
        </w:rPr>
        <w:tab/>
        <w:t>(cf)</w:t>
      </w:r>
      <w:r w:rsidRPr="009D47B1">
        <w:rPr>
          <w:lang w:eastAsia="en-AU"/>
        </w:rPr>
        <w:tab/>
        <w:t xml:space="preserve">a stated registration, exemption, authorisation, permit or other authority under the </w:t>
      </w:r>
      <w:hyperlink r:id="rId81"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82"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83"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rsidR="00DB6E47" w:rsidRPr="00544ED5" w:rsidRDefault="00DB6E47" w:rsidP="00DB6E47">
      <w:pPr>
        <w:pStyle w:val="Apara"/>
      </w:pPr>
      <w:r w:rsidRPr="00544ED5">
        <w:tab/>
        <w:t>(d)</w:t>
      </w:r>
      <w:r w:rsidRPr="00544ED5">
        <w:tab/>
        <w:t>a stated location—</w:t>
      </w:r>
    </w:p>
    <w:p w:rsidR="00DB6E47" w:rsidRPr="00CC71DF" w:rsidRDefault="00DB6E47" w:rsidP="00DB6E47">
      <w:pPr>
        <w:pStyle w:val="Asubpara"/>
      </w:pPr>
      <w:r w:rsidRPr="00CC71DF">
        <w:tab/>
        <w:t>(i)</w:t>
      </w:r>
      <w:r w:rsidRPr="00CC71DF">
        <w:tab/>
        <w:t>was, or was part of, a road or road-related area; or</w:t>
      </w:r>
    </w:p>
    <w:p w:rsidR="00DB6E47" w:rsidRPr="00CC71DF" w:rsidRDefault="00DB6E47" w:rsidP="00DB6E47">
      <w:pPr>
        <w:pStyle w:val="Asubpara"/>
      </w:pPr>
      <w:r w:rsidRPr="00CC71DF">
        <w:tab/>
        <w:t>(ii)</w:t>
      </w:r>
      <w:r w:rsidRPr="00CC71DF">
        <w:tab/>
        <w:t>was not a road or road-related area or part of a road or road-related area; or</w:t>
      </w:r>
    </w:p>
    <w:p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rsidR="00DB6E47" w:rsidRPr="002F157F" w:rsidRDefault="00DB6E47" w:rsidP="00DB6E47">
      <w:pPr>
        <w:pStyle w:val="Amainreturn"/>
      </w:pPr>
      <w:r w:rsidRPr="002F157F">
        <w:t>is evidence of the matter.</w:t>
      </w:r>
    </w:p>
    <w:p w:rsidR="00150AE9" w:rsidRPr="009D47B1" w:rsidRDefault="00150AE9" w:rsidP="00150AE9">
      <w:pPr>
        <w:pStyle w:val="Amain"/>
        <w:shd w:val="clear" w:color="auto" w:fill="D9D9D9" w:themeFill="background1" w:themeFillShade="D9"/>
      </w:pPr>
      <w:r w:rsidRPr="009D47B1">
        <w:rPr>
          <w:lang w:eastAsia="en-AU"/>
        </w:rPr>
        <w:lastRenderedPageBreak/>
        <w:tab/>
        <w:t>(2)</w:t>
      </w:r>
      <w:r w:rsidRPr="009D47B1">
        <w:rPr>
          <w:lang w:eastAsia="en-AU"/>
        </w:rPr>
        <w:tab/>
        <w:t xml:space="preserve">A certificate mentioned in the </w:t>
      </w:r>
      <w:hyperlink r:id="rId84"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rsidR="00DB6E47" w:rsidRPr="007E1F9A" w:rsidRDefault="00DB6E47" w:rsidP="00DB6E47">
      <w:pPr>
        <w:pStyle w:val="AH5Sec"/>
      </w:pPr>
      <w:bookmarkStart w:id="956" w:name="_Toc12353636"/>
      <w:r w:rsidRPr="00943427">
        <w:rPr>
          <w:rStyle w:val="CharSectNo"/>
        </w:rPr>
        <w:t>713</w:t>
      </w:r>
      <w:r w:rsidRPr="007E1F9A">
        <w:tab/>
      </w:r>
      <w:r w:rsidRPr="007E1F9A">
        <w:rPr>
          <w:rFonts w:ascii="Helvetica" w:hAnsi="Helvetica" w:cs="Helvetica"/>
          <w:iCs/>
        </w:rPr>
        <w:t>Evidence by certificate by Regulator about matters stated in or worked out from records</w:t>
      </w:r>
      <w:bookmarkEnd w:id="956"/>
    </w:p>
    <w:p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rsidR="00DB6E47" w:rsidRPr="002F157F" w:rsidRDefault="00DB6E47" w:rsidP="00DB6E47">
      <w:pPr>
        <w:pStyle w:val="Amain"/>
      </w:pPr>
      <w:r w:rsidRPr="002F157F">
        <w:tab/>
        <w:t>(2)</w:t>
      </w:r>
      <w:r w:rsidRPr="002F157F">
        <w:tab/>
        <w:t>A certificate purporting to be issued by the Regulator and stating that a matter that has been worked out from either of the following is evidence of the matter—</w:t>
      </w:r>
    </w:p>
    <w:p w:rsidR="00DB6E47" w:rsidRPr="00544ED5" w:rsidRDefault="00DB6E47" w:rsidP="00DB6E47">
      <w:pPr>
        <w:pStyle w:val="Apara"/>
      </w:pPr>
      <w:r w:rsidRPr="00544ED5">
        <w:tab/>
        <w:t>(a)</w:t>
      </w:r>
      <w:r w:rsidRPr="00544ED5">
        <w:tab/>
        <w:t>a stated record kept by the Regulator for the administration or enforcement of this Law;</w:t>
      </w:r>
    </w:p>
    <w:p w:rsidR="00DB6E47" w:rsidRPr="00544ED5" w:rsidRDefault="00DB6E47" w:rsidP="00DB6E47">
      <w:pPr>
        <w:pStyle w:val="Apara"/>
      </w:pPr>
      <w:r w:rsidRPr="00544ED5">
        <w:tab/>
        <w:t>(b)</w:t>
      </w:r>
      <w:r w:rsidRPr="00544ED5">
        <w:tab/>
        <w:t>a stated record accessed by the Regulator for the administration or enforcement of this Law.</w:t>
      </w:r>
    </w:p>
    <w:p w:rsidR="00DB6E47" w:rsidRPr="002F157F" w:rsidRDefault="00DB6E47" w:rsidP="00DB6E47">
      <w:pPr>
        <w:pStyle w:val="Amain"/>
      </w:pPr>
      <w:r w:rsidRPr="002F157F">
        <w:tab/>
        <w:t>(3)</w:t>
      </w:r>
      <w:r w:rsidRPr="002F157F">
        <w:tab/>
        <w:t>This section does not limit section 711.</w:t>
      </w:r>
    </w:p>
    <w:p w:rsidR="00DB6E47" w:rsidRPr="007E1F9A" w:rsidRDefault="00DB6E47" w:rsidP="00DB6E47">
      <w:pPr>
        <w:pStyle w:val="AH5Sec"/>
      </w:pPr>
      <w:bookmarkStart w:id="957" w:name="_Toc12353637"/>
      <w:r w:rsidRPr="00943427">
        <w:rPr>
          <w:rStyle w:val="CharSectNo"/>
        </w:rPr>
        <w:t>714</w:t>
      </w:r>
      <w:r w:rsidRPr="007E1F9A">
        <w:tab/>
      </w:r>
      <w:r w:rsidRPr="007E1F9A">
        <w:rPr>
          <w:rFonts w:ascii="Helvetica" w:hAnsi="Helvetica" w:cs="Helvetica"/>
          <w:iCs/>
        </w:rPr>
        <w:t>Evidence by certificate by authorised officer about instruments</w:t>
      </w:r>
      <w:bookmarkEnd w:id="957"/>
    </w:p>
    <w:p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rsidR="00DB6E47" w:rsidRPr="00544ED5" w:rsidRDefault="00DB6E47" w:rsidP="00DB6E47">
      <w:pPr>
        <w:pStyle w:val="Apara"/>
      </w:pPr>
      <w:r w:rsidRPr="00544ED5">
        <w:tab/>
        <w:t>(a)</w:t>
      </w:r>
      <w:r w:rsidRPr="00544ED5">
        <w:tab/>
        <w:t>was in a proper condition; or</w:t>
      </w:r>
    </w:p>
    <w:p w:rsidR="00DB6E47" w:rsidRPr="00544ED5" w:rsidRDefault="00DB6E47" w:rsidP="00DB6E47">
      <w:pPr>
        <w:pStyle w:val="Apara"/>
      </w:pPr>
      <w:r w:rsidRPr="00544ED5">
        <w:tab/>
        <w:t>(b)</w:t>
      </w:r>
      <w:r w:rsidRPr="00544ED5">
        <w:tab/>
        <w:t>had a stated level of accuracy;</w:t>
      </w:r>
    </w:p>
    <w:p w:rsidR="00DB6E47" w:rsidRPr="002F157F" w:rsidRDefault="00DB6E47" w:rsidP="00DB6E47">
      <w:pPr>
        <w:pStyle w:val="Amainreturn"/>
      </w:pPr>
      <w:r w:rsidRPr="002F157F">
        <w:t>is evidence of those matters on the stated day or at the stated time.</w:t>
      </w:r>
    </w:p>
    <w:p w:rsidR="00DB6E47" w:rsidRPr="002F157F" w:rsidRDefault="00DB6E47" w:rsidP="00DB6E47">
      <w:pPr>
        <w:pStyle w:val="Amain"/>
      </w:pPr>
      <w:r w:rsidRPr="002F157F">
        <w:lastRenderedPageBreak/>
        <w:tab/>
        <w:t>(2)</w:t>
      </w:r>
      <w:r w:rsidRPr="002F157F">
        <w:tab/>
        <w:t>Evidence of the condition of the instrument, or the way in which it was operated, is not required unless evidence that the instrument was not in proper condition or was not properly operated has been given.</w:t>
      </w:r>
    </w:p>
    <w:p w:rsidR="00DB6E47" w:rsidRPr="002F157F" w:rsidRDefault="00DB6E47" w:rsidP="00DB6E47">
      <w:pPr>
        <w:pStyle w:val="Amain"/>
      </w:pPr>
      <w:r w:rsidRPr="002F157F">
        <w:tab/>
        <w:t>(3)</w:t>
      </w:r>
      <w:r w:rsidRPr="002F157F">
        <w:tab/>
        <w:t>A defendant in a proceeding for an offence against this Law who intends to challenge the condition of an instrument, or the way in which it was operated, must give the complainant notice of the intention to challenge.</w:t>
      </w:r>
    </w:p>
    <w:p w:rsidR="00DB6E47" w:rsidRPr="002F157F" w:rsidRDefault="00DB6E47" w:rsidP="00DB6E47">
      <w:pPr>
        <w:pStyle w:val="Amain"/>
      </w:pPr>
      <w:r w:rsidRPr="002F157F">
        <w:tab/>
        <w:t>(4)</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B6E47">
      <w:pPr>
        <w:pStyle w:val="Amain"/>
      </w:pPr>
      <w:r w:rsidRPr="002F157F">
        <w:tab/>
        <w:t>(5)</w:t>
      </w:r>
      <w:r w:rsidRPr="002F157F">
        <w:tab/>
        <w:t>In this section—</w:t>
      </w:r>
    </w:p>
    <w:p w:rsidR="00DB6E47" w:rsidRPr="00041046" w:rsidRDefault="00DB6E47" w:rsidP="00DB6E47">
      <w:pPr>
        <w:pStyle w:val="aDef"/>
        <w:rPr>
          <w:bCs/>
        </w:rPr>
      </w:pPr>
      <w:r w:rsidRPr="00041046">
        <w:rPr>
          <w:rStyle w:val="charBoldItals"/>
        </w:rPr>
        <w:t>instrument</w:t>
      </w:r>
      <w:r w:rsidRPr="00041046">
        <w:t xml:space="preserve"> means—</w:t>
      </w:r>
    </w:p>
    <w:p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rsidR="00DB6E47" w:rsidRPr="00062FCF" w:rsidRDefault="00DB6E47" w:rsidP="00DB6E47">
      <w:pPr>
        <w:pStyle w:val="aDefpara"/>
      </w:pPr>
      <w:r w:rsidRPr="00062FCF">
        <w:tab/>
        <w:t>(b)</w:t>
      </w:r>
      <w:r w:rsidRPr="00062FCF">
        <w:tab/>
        <w:t>an intelligent transport system.</w:t>
      </w:r>
    </w:p>
    <w:p w:rsidR="00DB6E47" w:rsidRPr="007E1F9A" w:rsidRDefault="00DB6E47" w:rsidP="00DB6E47">
      <w:pPr>
        <w:pStyle w:val="AH5Sec"/>
      </w:pPr>
      <w:bookmarkStart w:id="958" w:name="_Toc12353638"/>
      <w:r w:rsidRPr="00943427">
        <w:rPr>
          <w:rStyle w:val="CharSectNo"/>
        </w:rPr>
        <w:t>715</w:t>
      </w:r>
      <w:r w:rsidRPr="007E1F9A">
        <w:tab/>
      </w:r>
      <w:r w:rsidRPr="007E1F9A">
        <w:rPr>
          <w:rFonts w:ascii="Helvetica" w:hAnsi="Helvetica" w:cs="Helvetica"/>
          <w:iCs/>
        </w:rPr>
        <w:t>Challenging evidence by certificate</w:t>
      </w:r>
      <w:bookmarkEnd w:id="958"/>
    </w:p>
    <w:p w:rsidR="00DB6E47" w:rsidRPr="002F157F" w:rsidRDefault="00DB6E47" w:rsidP="00DB6E47">
      <w:pPr>
        <w:pStyle w:val="Amain"/>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rsidR="00DB6E47" w:rsidRPr="002F157F" w:rsidRDefault="00DB6E47" w:rsidP="00DB6E47">
      <w:pPr>
        <w:pStyle w:val="Amain"/>
      </w:pPr>
      <w:r w:rsidRPr="002F157F">
        <w:tab/>
        <w:t>(2)</w:t>
      </w:r>
      <w:r w:rsidRPr="002F157F">
        <w:tab/>
        <w:t>The notice must be—</w:t>
      </w:r>
    </w:p>
    <w:p w:rsidR="00DB6E47" w:rsidRPr="00544ED5" w:rsidRDefault="00DB6E47" w:rsidP="00DB6E47">
      <w:pPr>
        <w:pStyle w:val="Apara"/>
      </w:pPr>
      <w:r w:rsidRPr="00544ED5">
        <w:tab/>
        <w:t>(a)</w:t>
      </w:r>
      <w:r w:rsidRPr="00544ED5">
        <w:tab/>
        <w:t>signed by the defendant; and</w:t>
      </w:r>
    </w:p>
    <w:p w:rsidR="00DB6E47" w:rsidRPr="00544ED5" w:rsidRDefault="00DB6E47" w:rsidP="00DB6E47">
      <w:pPr>
        <w:pStyle w:val="Apara"/>
      </w:pPr>
      <w:r w:rsidRPr="00544ED5">
        <w:tab/>
        <w:t>(b)</w:t>
      </w:r>
      <w:r w:rsidRPr="00544ED5">
        <w:tab/>
        <w:t>given at least 14 days before the day fixed for the hearing of the charge.</w:t>
      </w:r>
    </w:p>
    <w:p w:rsidR="00DB6E47" w:rsidRPr="002F157F" w:rsidRDefault="00DB6E47" w:rsidP="00D10609">
      <w:pPr>
        <w:pStyle w:val="Amain"/>
        <w:keepNext/>
      </w:pPr>
      <w:r w:rsidRPr="002F157F">
        <w:lastRenderedPageBreak/>
        <w:tab/>
        <w:t>(3)</w:t>
      </w:r>
      <w:r w:rsidRPr="002F157F">
        <w:tab/>
        <w:t>If the matter intended to be challenged is the accuracy of a measurement, an analysis or a reading from a device, the notice must state—</w:t>
      </w:r>
    </w:p>
    <w:p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rsidR="00DB6E47" w:rsidRPr="00544ED5" w:rsidRDefault="00DB6E47" w:rsidP="00DB6E47">
      <w:pPr>
        <w:pStyle w:val="Apara"/>
      </w:pPr>
      <w:r w:rsidRPr="00544ED5">
        <w:tab/>
        <w:t>(b)</w:t>
      </w:r>
      <w:r w:rsidRPr="00544ED5">
        <w:tab/>
        <w:t>the measurement, analysis or reading the defendant considers to be the correct measurement, analysis or reading.</w:t>
      </w:r>
    </w:p>
    <w:p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rsidR="00DB6E47" w:rsidRPr="00544ED5" w:rsidRDefault="00DB6E47" w:rsidP="00DB6E47">
      <w:pPr>
        <w:pStyle w:val="Apara"/>
      </w:pPr>
      <w:r w:rsidRPr="00544ED5">
        <w:tab/>
        <w:t>(a)</w:t>
      </w:r>
      <w:r w:rsidRPr="00544ED5">
        <w:tab/>
        <w:t>the defendant has complied with this section; or</w:t>
      </w:r>
    </w:p>
    <w:p w:rsidR="00DB6E47" w:rsidRPr="00544ED5" w:rsidRDefault="00DB6E47" w:rsidP="00DB6E47">
      <w:pPr>
        <w:pStyle w:val="Apara"/>
      </w:pPr>
      <w:r w:rsidRPr="00544ED5">
        <w:tab/>
        <w:t>(b)</w:t>
      </w:r>
      <w:r w:rsidRPr="00544ED5">
        <w:tab/>
        <w:t>the court gives leave to the defendant to challenge the matter, in the interests of justice.</w:t>
      </w:r>
    </w:p>
    <w:p w:rsidR="00DB6E47" w:rsidRPr="002F157F" w:rsidRDefault="00DB6E47" w:rsidP="00DB6E47">
      <w:pPr>
        <w:pStyle w:val="Amain"/>
      </w:pPr>
      <w:r w:rsidRPr="002F157F">
        <w:tab/>
        <w:t>(5)</w:t>
      </w:r>
      <w:r w:rsidRPr="002F157F">
        <w:tab/>
        <w:t>This section applies only if the defendant is given a copy of the certificate at least 28 days before the appointed date for the hearing of the charge.</w:t>
      </w:r>
    </w:p>
    <w:p w:rsidR="0010080A" w:rsidRPr="009D47B1" w:rsidRDefault="0010080A" w:rsidP="0010080A">
      <w:pPr>
        <w:pStyle w:val="AH5Sec"/>
        <w:shd w:val="clear" w:color="auto" w:fill="D9D9D9" w:themeFill="background1" w:themeFillShade="D9"/>
        <w:rPr>
          <w:lang w:eastAsia="en-AU"/>
        </w:rPr>
      </w:pPr>
      <w:bookmarkStart w:id="959" w:name="_Toc12353639"/>
      <w:r w:rsidRPr="00943427">
        <w:rPr>
          <w:rStyle w:val="CharSectNo"/>
        </w:rPr>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959"/>
    </w:p>
    <w:p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rsidR="00DB6E47" w:rsidRPr="007E1F9A" w:rsidRDefault="00DB6E47" w:rsidP="00DB6E47">
      <w:pPr>
        <w:pStyle w:val="AH5Sec"/>
      </w:pPr>
      <w:bookmarkStart w:id="960" w:name="_Toc12353640"/>
      <w:r w:rsidRPr="00943427">
        <w:rPr>
          <w:rStyle w:val="CharSectNo"/>
        </w:rPr>
        <w:lastRenderedPageBreak/>
        <w:t>716</w:t>
      </w:r>
      <w:r w:rsidRPr="007E1F9A">
        <w:tab/>
      </w:r>
      <w:r w:rsidRPr="007E1F9A">
        <w:rPr>
          <w:rFonts w:ascii="Helvetica" w:hAnsi="Helvetica" w:cs="Helvetica"/>
          <w:iCs/>
        </w:rPr>
        <w:t>Evidence by record about mass</w:t>
      </w:r>
      <w:bookmarkEnd w:id="960"/>
    </w:p>
    <w:p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rsidR="00DB6E47" w:rsidRPr="00544ED5" w:rsidRDefault="00DB6E47" w:rsidP="00DB6E47">
      <w:pPr>
        <w:pStyle w:val="Apara"/>
      </w:pPr>
      <w:r w:rsidRPr="00544ED5">
        <w:tab/>
        <w:t>(a)</w:t>
      </w:r>
      <w:r w:rsidRPr="00544ED5">
        <w:tab/>
        <w:t>is admissible in a proceeding under this Law; and</w:t>
      </w:r>
    </w:p>
    <w:p w:rsidR="00DB6E47" w:rsidRPr="00544ED5" w:rsidRDefault="00DB6E47" w:rsidP="00DB6E47">
      <w:pPr>
        <w:pStyle w:val="Apara"/>
      </w:pPr>
      <w:r w:rsidRPr="00544ED5">
        <w:tab/>
        <w:t>(b)</w:t>
      </w:r>
      <w:r w:rsidRPr="00544ED5">
        <w:tab/>
        <w:t>is evidence of the mass of the vehicle or component at the time it was weighed.</w:t>
      </w:r>
    </w:p>
    <w:p w:rsidR="00DB6E47" w:rsidRPr="007E1F9A" w:rsidRDefault="00DB6E47" w:rsidP="00DB6E47">
      <w:pPr>
        <w:pStyle w:val="AH5Sec"/>
      </w:pPr>
      <w:bookmarkStart w:id="961" w:name="_Toc12353641"/>
      <w:r w:rsidRPr="00943427">
        <w:rPr>
          <w:rStyle w:val="CharSectNo"/>
        </w:rPr>
        <w:t>717</w:t>
      </w:r>
      <w:r w:rsidRPr="007E1F9A">
        <w:tab/>
      </w:r>
      <w:r w:rsidRPr="007E1F9A">
        <w:rPr>
          <w:rFonts w:ascii="Helvetica" w:hAnsi="Helvetica" w:cs="Helvetica"/>
          <w:iCs/>
        </w:rPr>
        <w:t>Manufacturer’s statements</w:t>
      </w:r>
      <w:bookmarkEnd w:id="961"/>
    </w:p>
    <w:p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rsidR="00DB6E47" w:rsidRPr="00544ED5" w:rsidRDefault="00DB6E47" w:rsidP="00DB6E47">
      <w:pPr>
        <w:pStyle w:val="Apara"/>
      </w:pPr>
      <w:r w:rsidRPr="00544ED5">
        <w:tab/>
        <w:t>(a)</w:t>
      </w:r>
      <w:r w:rsidRPr="00544ED5">
        <w:tab/>
        <w:t>of the mass rating; and</w:t>
      </w:r>
    </w:p>
    <w:p w:rsidR="00DB6E47" w:rsidRPr="00544ED5" w:rsidRDefault="00DB6E47" w:rsidP="00DB6E47">
      <w:pPr>
        <w:pStyle w:val="Apara"/>
      </w:pPr>
      <w:r w:rsidRPr="00544ED5">
        <w:tab/>
        <w:t>(b)</w:t>
      </w:r>
      <w:r w:rsidRPr="00544ED5">
        <w:tab/>
        <w:t>of any conditions, stated in the statement, to which the mass rating is subject; and</w:t>
      </w:r>
    </w:p>
    <w:p w:rsidR="00DB6E47" w:rsidRPr="00544ED5" w:rsidRDefault="00DB6E47" w:rsidP="00DB6E47">
      <w:pPr>
        <w:pStyle w:val="Apara"/>
      </w:pPr>
      <w:r w:rsidRPr="00544ED5">
        <w:tab/>
        <w:t>(c)</w:t>
      </w:r>
      <w:r w:rsidRPr="00544ED5">
        <w:tab/>
        <w:t>that the statement was made by the manufacturer.</w:t>
      </w:r>
    </w:p>
    <w:p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rsidR="00DB6E47" w:rsidRPr="00544ED5" w:rsidRDefault="00DB6E47" w:rsidP="00DB6E47">
      <w:pPr>
        <w:pStyle w:val="Apara"/>
      </w:pPr>
      <w:r w:rsidRPr="00544ED5">
        <w:tab/>
        <w:t>(a)</w:t>
      </w:r>
      <w:r w:rsidRPr="00544ED5">
        <w:tab/>
        <w:t>that the equipment was designed for the use; and</w:t>
      </w:r>
    </w:p>
    <w:p w:rsidR="00DB6E47" w:rsidRPr="00544ED5" w:rsidRDefault="00DB6E47" w:rsidP="00DB6E47">
      <w:pPr>
        <w:pStyle w:val="Apara"/>
      </w:pPr>
      <w:r w:rsidRPr="00544ED5">
        <w:tab/>
        <w:t>(b)</w:t>
      </w:r>
      <w:r w:rsidRPr="00544ED5">
        <w:tab/>
        <w:t>of the strength or performance rating of the equipment; and</w:t>
      </w:r>
    </w:p>
    <w:p w:rsidR="00DB6E47" w:rsidRPr="00544ED5" w:rsidRDefault="00DB6E47" w:rsidP="00DB6E47">
      <w:pPr>
        <w:pStyle w:val="Apara"/>
      </w:pPr>
      <w:r w:rsidRPr="00544ED5">
        <w:tab/>
        <w:t>(c)</w:t>
      </w:r>
      <w:r w:rsidRPr="00544ED5">
        <w:tab/>
        <w:t>of any conditions, stated in the statement, to which the rating is subject; and</w:t>
      </w:r>
    </w:p>
    <w:p w:rsidR="00DB6E47" w:rsidRPr="00544ED5" w:rsidRDefault="00DB6E47" w:rsidP="00DE31F2">
      <w:pPr>
        <w:pStyle w:val="Apara"/>
        <w:keepNext/>
      </w:pPr>
      <w:r w:rsidRPr="00544ED5">
        <w:lastRenderedPageBreak/>
        <w:tab/>
        <w:t>(d)</w:t>
      </w:r>
      <w:r w:rsidRPr="00544ED5">
        <w:tab/>
        <w:t>that the statement was made by the manufacturer.</w:t>
      </w:r>
    </w:p>
    <w:p w:rsidR="00DB6E47" w:rsidRPr="00C96203" w:rsidRDefault="00DB6E47" w:rsidP="00DB6E47">
      <w:pPr>
        <w:pStyle w:val="aExamHdgss"/>
      </w:pPr>
      <w:r w:rsidRPr="00C96203">
        <w:rPr>
          <w:rFonts w:cs="Times"/>
          <w:bCs/>
          <w:iCs/>
        </w:rPr>
        <w:t>Example of equipment used to restrain a load—</w:t>
      </w:r>
    </w:p>
    <w:p w:rsidR="00DB6E47" w:rsidRPr="00C96203" w:rsidRDefault="00DB6E47" w:rsidP="00DB6E47">
      <w:pPr>
        <w:pStyle w:val="aExamss"/>
      </w:pPr>
      <w:r w:rsidRPr="00C96203">
        <w:t>a chain or strap</w:t>
      </w:r>
    </w:p>
    <w:p w:rsidR="00DB6E47" w:rsidRPr="007E1F9A" w:rsidRDefault="00DB6E47" w:rsidP="00DB6E47">
      <w:pPr>
        <w:pStyle w:val="AH5Sec"/>
      </w:pPr>
      <w:bookmarkStart w:id="962" w:name="_Toc12353642"/>
      <w:r w:rsidRPr="00943427">
        <w:rPr>
          <w:rStyle w:val="CharSectNo"/>
        </w:rPr>
        <w:t>718</w:t>
      </w:r>
      <w:r w:rsidRPr="007E1F9A">
        <w:tab/>
      </w:r>
      <w:r w:rsidRPr="007E1F9A">
        <w:rPr>
          <w:rFonts w:ascii="Helvetica" w:hAnsi="Helvetica" w:cs="Helvetica"/>
          <w:iCs/>
        </w:rPr>
        <w:t>Measurement of weight on tyre</w:t>
      </w:r>
      <w:bookmarkEnd w:id="962"/>
    </w:p>
    <w:p w:rsidR="00DB6E47" w:rsidRPr="002F157F" w:rsidRDefault="00DB6E47" w:rsidP="00DB6E47">
      <w:pPr>
        <w:pStyle w:val="Amain"/>
      </w:pPr>
      <w:r w:rsidRPr="002F157F">
        <w:tab/>
        <w:t>(1)</w:t>
      </w:r>
      <w:r w:rsidRPr="002F157F">
        <w:tab/>
        <w:t>A mark or print on a tyre purporting to be the maximum load capacity decided by the manufacturer of the tyre is evidence of the maximum load capacity for the tyre at cold inflation pressure decided by the manufacturer.</w:t>
      </w:r>
    </w:p>
    <w:p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rsidR="00DB6E47" w:rsidRPr="007E1F9A" w:rsidRDefault="00DB6E47" w:rsidP="00DB6E47">
      <w:pPr>
        <w:pStyle w:val="AH5Sec"/>
      </w:pPr>
      <w:bookmarkStart w:id="963" w:name="_Toc12353643"/>
      <w:r w:rsidRPr="00943427">
        <w:rPr>
          <w:rStyle w:val="CharSectNo"/>
        </w:rPr>
        <w:t>719</w:t>
      </w:r>
      <w:r w:rsidRPr="007E1F9A">
        <w:tab/>
      </w:r>
      <w:r w:rsidRPr="007E1F9A">
        <w:rPr>
          <w:rFonts w:ascii="Helvetica" w:hAnsi="Helvetica" w:cs="Helvetica"/>
          <w:iCs/>
        </w:rPr>
        <w:t>Transport and journey documentation</w:t>
      </w:r>
      <w:bookmarkEnd w:id="963"/>
    </w:p>
    <w:p w:rsidR="00DB6E47" w:rsidRPr="002F157F" w:rsidRDefault="00DB6E47" w:rsidP="00DB6E47">
      <w:pPr>
        <w:pStyle w:val="Amain"/>
      </w:pPr>
      <w:r w:rsidRPr="002F157F">
        <w:tab/>
        <w:t>(1)</w:t>
      </w:r>
      <w:r w:rsidRPr="002F157F">
        <w:tab/>
        <w:t>Transport documentation and journey documentation are admissible in a proceeding under this Law and are evidence of—</w:t>
      </w:r>
    </w:p>
    <w:p w:rsidR="00DB6E47" w:rsidRPr="00544ED5" w:rsidRDefault="00DB6E47" w:rsidP="00DB6E47">
      <w:pPr>
        <w:pStyle w:val="Apara"/>
      </w:pPr>
      <w:r w:rsidRPr="00544ED5">
        <w:tab/>
        <w:t>(a)</w:t>
      </w:r>
      <w:r w:rsidRPr="00544ED5">
        <w:tab/>
        <w:t>the identity and status of the parties to the transaction to which the documentation relates; and</w:t>
      </w:r>
    </w:p>
    <w:p w:rsidR="00DB6E47" w:rsidRPr="00544ED5" w:rsidRDefault="00DB6E47" w:rsidP="00DB6E47">
      <w:pPr>
        <w:pStyle w:val="Apara"/>
      </w:pPr>
      <w:r w:rsidRPr="00544ED5">
        <w:tab/>
        <w:t>(b)</w:t>
      </w:r>
      <w:r w:rsidRPr="00544ED5">
        <w:tab/>
        <w:t>the destination or intended destination of the load to which the documentation relates; and</w:t>
      </w:r>
    </w:p>
    <w:p w:rsidR="00DB6E47" w:rsidRPr="00544ED5" w:rsidRDefault="00DB6E47" w:rsidP="00DB6E47">
      <w:pPr>
        <w:pStyle w:val="Apara"/>
      </w:pPr>
      <w:r w:rsidRPr="00544ED5">
        <w:tab/>
        <w:t>(c)</w:t>
      </w:r>
      <w:r w:rsidRPr="00544ED5">
        <w:tab/>
        <w:t>either or both the date on which and the time at which—</w:t>
      </w:r>
    </w:p>
    <w:p w:rsidR="00DB6E47" w:rsidRPr="00CC71DF" w:rsidRDefault="00DB6E47" w:rsidP="00DB6E47">
      <w:pPr>
        <w:pStyle w:val="Asubpara"/>
      </w:pPr>
      <w:r w:rsidRPr="00CC71DF">
        <w:tab/>
        <w:t>(i)</w:t>
      </w:r>
      <w:r w:rsidRPr="00CC71DF">
        <w:tab/>
        <w:t>any document in the documentation was created; or</w:t>
      </w:r>
    </w:p>
    <w:p w:rsidR="00DB6E47" w:rsidRPr="00CC71DF" w:rsidRDefault="00DB6E47" w:rsidP="00DB6E47">
      <w:pPr>
        <w:pStyle w:val="Asubpara"/>
      </w:pPr>
      <w:r>
        <w:tab/>
      </w:r>
      <w:r w:rsidRPr="00CC71DF">
        <w:t>(ii)</w:t>
      </w:r>
      <w:r w:rsidRPr="00CC71DF">
        <w:tab/>
        <w:t>any transaction mentioned in the documentation was effected or carried out; or</w:t>
      </w:r>
    </w:p>
    <w:p w:rsidR="00DB6E47" w:rsidRPr="00CC71DF" w:rsidRDefault="00DB6E47" w:rsidP="00DB6E47">
      <w:pPr>
        <w:pStyle w:val="Asubpara"/>
      </w:pPr>
      <w:r>
        <w:tab/>
      </w:r>
      <w:r w:rsidRPr="00CC71DF">
        <w:t>(iii)</w:t>
      </w:r>
      <w:r w:rsidRPr="00CC71DF">
        <w:tab/>
        <w:t>any journey mentioned in the documentation was started, carried out or finished; or</w:t>
      </w:r>
    </w:p>
    <w:p w:rsidR="00DB6E47" w:rsidRPr="00CC71DF" w:rsidRDefault="00DB6E47" w:rsidP="00DB6E47">
      <w:pPr>
        <w:pStyle w:val="Asubpara"/>
      </w:pPr>
      <w:r>
        <w:tab/>
      </w:r>
      <w:r w:rsidRPr="00CC71DF">
        <w:t>(iv)</w:t>
      </w:r>
      <w:r w:rsidRPr="00CC71DF">
        <w:tab/>
        <w:t>any other matter mentioned in the documentation was effected, started, carried out or finished; and</w:t>
      </w:r>
    </w:p>
    <w:p w:rsidR="00DB6E47" w:rsidRPr="00544ED5" w:rsidRDefault="00DB6E47" w:rsidP="00DB6E47">
      <w:pPr>
        <w:pStyle w:val="Apara"/>
      </w:pPr>
      <w:r w:rsidRPr="00544ED5">
        <w:lastRenderedPageBreak/>
        <w:tab/>
        <w:t>(d)</w:t>
      </w:r>
      <w:r w:rsidRPr="00544ED5">
        <w:tab/>
        <w:t>the location of any person, heavy vehicle, goods or other matter or thing mentioned in the documentation; and</w:t>
      </w:r>
    </w:p>
    <w:p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rsidR="00DB6E47" w:rsidRPr="002F157F" w:rsidRDefault="00DB6E47" w:rsidP="00DB6E47">
      <w:pPr>
        <w:pStyle w:val="Amain"/>
      </w:pPr>
      <w:r w:rsidRPr="002F157F">
        <w:tab/>
        <w:t>(2)</w:t>
      </w:r>
      <w:r w:rsidRPr="002F157F">
        <w:tab/>
        <w:t>In this section—</w:t>
      </w:r>
    </w:p>
    <w:p w:rsidR="00DB6E47" w:rsidRPr="00041046" w:rsidRDefault="00DB6E47" w:rsidP="00DB6E47">
      <w:pPr>
        <w:pStyle w:val="aDef"/>
        <w:rPr>
          <w:bCs/>
        </w:rPr>
      </w:pPr>
      <w:r w:rsidRPr="00041046">
        <w:rPr>
          <w:rStyle w:val="charBoldItals"/>
        </w:rPr>
        <w:t>status</w:t>
      </w:r>
      <w:r w:rsidRPr="00041046">
        <w:t>, of the parties to a transaction, includes the status of each of the parties as a responsible person for the heavy vehicle used or intended to be used for transporting the goods the subject of the transaction.</w:t>
      </w:r>
    </w:p>
    <w:p w:rsidR="00DB6E47" w:rsidRPr="007E1F9A" w:rsidRDefault="00DB6E47" w:rsidP="00DB6E47">
      <w:pPr>
        <w:pStyle w:val="AH5Sec"/>
      </w:pPr>
      <w:bookmarkStart w:id="964" w:name="_Toc12353644"/>
      <w:r w:rsidRPr="00943427">
        <w:rPr>
          <w:rStyle w:val="CharSectNo"/>
        </w:rPr>
        <w:t>720</w:t>
      </w:r>
      <w:r w:rsidRPr="007E1F9A">
        <w:tab/>
      </w:r>
      <w:r w:rsidRPr="007E1F9A">
        <w:rPr>
          <w:rFonts w:ascii="Helvetica" w:hAnsi="Helvetica" w:cs="Helvetica"/>
          <w:iCs/>
        </w:rPr>
        <w:t>Evidence not affected by nature of vehicle</w:t>
      </w:r>
      <w:bookmarkEnd w:id="964"/>
    </w:p>
    <w:p w:rsidR="00DB6E47" w:rsidRPr="002F157F" w:rsidRDefault="00DB6E47" w:rsidP="00DB6E47">
      <w:pPr>
        <w:pStyle w:val="Amainreturn"/>
      </w:pPr>
      <w:r w:rsidRPr="002F157F">
        <w:t>Evidence obtained in relation to a vehicle because of the exercise of a power under this Law in the belief or suspicion that the vehicle is a heavy vehicle is not affected merely because the vehicle is not a heavy vehicle.</w:t>
      </w:r>
    </w:p>
    <w:p w:rsidR="00DB6E47" w:rsidRPr="007E1F9A" w:rsidRDefault="00DB6E47" w:rsidP="00DB6E47">
      <w:pPr>
        <w:pStyle w:val="AH5Sec"/>
      </w:pPr>
      <w:bookmarkStart w:id="965" w:name="_Toc12353645"/>
      <w:r w:rsidRPr="00943427">
        <w:rPr>
          <w:rStyle w:val="CharSectNo"/>
        </w:rPr>
        <w:t>721</w:t>
      </w:r>
      <w:r w:rsidRPr="007E1F9A">
        <w:tab/>
      </w:r>
      <w:r w:rsidRPr="007E1F9A">
        <w:rPr>
          <w:rFonts w:ascii="Helvetica" w:hAnsi="Helvetica" w:cs="Helvetica"/>
          <w:iCs/>
        </w:rPr>
        <w:t>Certificates of TCA</w:t>
      </w:r>
      <w:bookmarkEnd w:id="965"/>
    </w:p>
    <w:p w:rsidR="00DB6E47" w:rsidRPr="002F157F" w:rsidRDefault="00DB6E47" w:rsidP="00DB6E47">
      <w:pPr>
        <w:pStyle w:val="Amain"/>
      </w:pPr>
      <w:r w:rsidRPr="002F157F">
        <w:tab/>
        <w:t>(1)</w:t>
      </w:r>
      <w:r w:rsidRPr="002F157F">
        <w:tab/>
        <w:t>A certificate purporting to be signed by a person on behalf of TCA stating any of the following matters is evidence of the matter—</w:t>
      </w:r>
    </w:p>
    <w:p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rsidR="00DB6E47" w:rsidRPr="00544ED5" w:rsidRDefault="00DB6E47" w:rsidP="00DB6E47">
      <w:pPr>
        <w:pStyle w:val="Apara"/>
      </w:pPr>
      <w:r w:rsidRPr="00544ED5">
        <w:tab/>
        <w:t>(b)</w:t>
      </w:r>
      <w:r w:rsidRPr="00544ED5">
        <w:tab/>
        <w:t>a stated person was or was not an intelligent access service provider on a stated date or during a stated period;</w:t>
      </w:r>
    </w:p>
    <w:p w:rsidR="00DB6E47" w:rsidRPr="00544ED5" w:rsidRDefault="00DB6E47" w:rsidP="00DB6E47">
      <w:pPr>
        <w:pStyle w:val="Apara"/>
      </w:pPr>
      <w:r w:rsidRPr="00544ED5">
        <w:tab/>
        <w:t>(c)</w:t>
      </w:r>
      <w:r w:rsidRPr="00544ED5">
        <w:tab/>
        <w:t>a stated person was or was not an intelligent access auditor on a stated date or during a stated period.</w:t>
      </w:r>
    </w:p>
    <w:p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rsidR="00DB6E47" w:rsidRPr="007E1F9A" w:rsidRDefault="00DB6E47" w:rsidP="00DB6E47">
      <w:pPr>
        <w:pStyle w:val="AH5Sec"/>
      </w:pPr>
      <w:bookmarkStart w:id="966" w:name="_Toc12353646"/>
      <w:r w:rsidRPr="00943427">
        <w:rPr>
          <w:rStyle w:val="CharSectNo"/>
        </w:rPr>
        <w:lastRenderedPageBreak/>
        <w:t>722</w:t>
      </w:r>
      <w:r w:rsidRPr="007E1F9A">
        <w:tab/>
      </w:r>
      <w:r w:rsidRPr="007E1F9A">
        <w:rPr>
          <w:rFonts w:ascii="Helvetica" w:hAnsi="Helvetica" w:cs="Helvetica"/>
          <w:iCs/>
        </w:rPr>
        <w:t>Approved intelligent transport system</w:t>
      </w:r>
      <w:bookmarkEnd w:id="966"/>
    </w:p>
    <w:p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rsidR="00DB6E47" w:rsidRPr="002F157F" w:rsidRDefault="00DB6E47" w:rsidP="00DB6E47">
      <w:pPr>
        <w:pStyle w:val="Amain"/>
      </w:pPr>
      <w:r w:rsidRPr="002F157F">
        <w:tab/>
        <w:t>(2)</w:t>
      </w:r>
      <w:r w:rsidRPr="002F157F">
        <w:tab/>
        <w:t>Without limiting subsection (1), information generated, recorded, stored, displayed, analysed, transmitted and reported by an approved intelligent transport system is presumed, unless the contrary is proved, to have been correctly generated, recorded, stored, displayed, analysed, transmitted and reported by the system.</w:t>
      </w:r>
    </w:p>
    <w:p w:rsidR="00DB6E47" w:rsidRPr="002F157F" w:rsidRDefault="00DB6E47" w:rsidP="00DB6E47">
      <w:pPr>
        <w:pStyle w:val="Amain"/>
      </w:pPr>
      <w:r w:rsidRPr="002F157F">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rsidR="00DB6E47" w:rsidRPr="002F157F" w:rsidRDefault="00DB6E47" w:rsidP="00DB6E47">
      <w:pPr>
        <w:pStyle w:val="Amain"/>
      </w:pPr>
      <w:r w:rsidRPr="002F157F">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an approved intelligent transport system has operated properly;</w:t>
      </w:r>
    </w:p>
    <w:p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rsidR="00DB6E47" w:rsidRPr="00544ED5" w:rsidRDefault="00DB6E47" w:rsidP="00DB6E47">
      <w:pPr>
        <w:pStyle w:val="Apara"/>
      </w:pPr>
      <w:r w:rsidRPr="00544ED5">
        <w:lastRenderedPageBreak/>
        <w:tab/>
        <w:t>(c)</w:t>
      </w:r>
      <w:r w:rsidRPr="00544ED5">
        <w:tab/>
        <w:t>that information generated by an approved intelligent transport system has not been changed by being recorded, stored, displayed, analysed, transmitted or reported by the system.</w:t>
      </w:r>
    </w:p>
    <w:p w:rsidR="00DB6E47" w:rsidRPr="002F157F" w:rsidRDefault="00DB6E47" w:rsidP="00DB6E47">
      <w:pPr>
        <w:pStyle w:val="Amain"/>
      </w:pPr>
      <w:r w:rsidRPr="002F157F">
        <w:tab/>
        <w:t>(6)</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rsidR="00DB6E47" w:rsidRPr="00544ED5" w:rsidRDefault="00DB6E47" w:rsidP="00DB6E47">
      <w:pPr>
        <w:pStyle w:val="Apara"/>
      </w:pPr>
      <w:r w:rsidRPr="00544ED5">
        <w:tab/>
        <w:t>(c)</w:t>
      </w:r>
      <w:r w:rsidRPr="00544ED5">
        <w:tab/>
        <w:t>be given at least 14 days before the day fixed for the hearing of the charge.</w:t>
      </w:r>
    </w:p>
    <w:p w:rsidR="00DB6E47" w:rsidRPr="002F157F" w:rsidRDefault="00DB6E47" w:rsidP="00DB6E47">
      <w:pPr>
        <w:pStyle w:val="Amain"/>
      </w:pPr>
      <w:r w:rsidRPr="002F157F">
        <w:tab/>
        <w:t>(7)</w:t>
      </w:r>
      <w:r w:rsidRPr="002F157F">
        <w:tab/>
        <w:t>This section does not limit section 714.</w:t>
      </w:r>
    </w:p>
    <w:p w:rsidR="00DB6E47" w:rsidRPr="007E1F9A" w:rsidRDefault="00DB6E47" w:rsidP="00DB6E47">
      <w:pPr>
        <w:pStyle w:val="AH5Sec"/>
      </w:pPr>
      <w:bookmarkStart w:id="967" w:name="_Toc12353647"/>
      <w:r w:rsidRPr="00943427">
        <w:rPr>
          <w:rStyle w:val="CharSectNo"/>
        </w:rPr>
        <w:t>723</w:t>
      </w:r>
      <w:r w:rsidRPr="007E1F9A">
        <w:tab/>
      </w:r>
      <w:r w:rsidRPr="007E1F9A">
        <w:rPr>
          <w:rFonts w:ascii="Helvetica" w:hAnsi="Helvetica" w:cs="Helvetica"/>
          <w:iCs/>
        </w:rPr>
        <w:t>Evidence as to intelligent access map</w:t>
      </w:r>
      <w:bookmarkEnd w:id="967"/>
    </w:p>
    <w:p w:rsidR="00DB6E47" w:rsidRPr="002F157F" w:rsidRDefault="00DB6E47" w:rsidP="00DB6E47">
      <w:pPr>
        <w:pStyle w:val="Amain"/>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rsidR="00DB6E47" w:rsidRPr="007E1F9A" w:rsidRDefault="00DB6E47" w:rsidP="00DB6E47">
      <w:pPr>
        <w:pStyle w:val="AH5Sec"/>
      </w:pPr>
      <w:bookmarkStart w:id="968" w:name="_Toc12353648"/>
      <w:r w:rsidRPr="00943427">
        <w:rPr>
          <w:rStyle w:val="CharSectNo"/>
        </w:rPr>
        <w:lastRenderedPageBreak/>
        <w:t>724</w:t>
      </w:r>
      <w:r w:rsidRPr="007E1F9A">
        <w:tab/>
      </w:r>
      <w:r w:rsidRPr="007E1F9A">
        <w:rPr>
          <w:rFonts w:ascii="Helvetica" w:hAnsi="Helvetica" w:cs="Helvetica"/>
          <w:iCs/>
        </w:rPr>
        <w:t>Reports and statements made by approved intelligent transport system</w:t>
      </w:r>
      <w:bookmarkEnd w:id="968"/>
      <w:r w:rsidR="003A26B6" w:rsidRPr="007E1F9A">
        <w:rPr>
          <w:rFonts w:ascii="Helvetica" w:hAnsi="Helvetica" w:cs="Helvetica"/>
          <w:i/>
          <w:iCs/>
        </w:rPr>
        <w:fldChar w:fldCharType="begin"/>
      </w:r>
      <w:r w:rsidRPr="007E1F9A">
        <w:rPr>
          <w:rFonts w:ascii="Helvetica" w:hAnsi="Helvetica" w:cs="Helvetica"/>
          <w:i/>
          <w:iCs/>
        </w:rPr>
        <w:instrText>xe ""</w:instrText>
      </w:r>
      <w:r w:rsidR="003A26B6" w:rsidRPr="007E1F9A">
        <w:rPr>
          <w:rFonts w:ascii="Helvetica" w:hAnsi="Helvetica" w:cs="Helvetica"/>
          <w:i/>
          <w:iCs/>
        </w:rPr>
        <w:fldChar w:fldCharType="end"/>
      </w:r>
    </w:p>
    <w:p w:rsidR="00DB6E47" w:rsidRPr="002F157F" w:rsidRDefault="00DB6E47" w:rsidP="00EA161A">
      <w:pPr>
        <w:pStyle w:val="Amain"/>
        <w:keepNext/>
      </w:pPr>
      <w:r w:rsidRPr="002F157F">
        <w:tab/>
        <w:t>(1)</w:t>
      </w:r>
      <w:r w:rsidRPr="002F157F">
        <w:tab/>
        <w:t>A report purporting to be made by an approved intelligent transport system—</w:t>
      </w:r>
    </w:p>
    <w:p w:rsidR="00DB6E47" w:rsidRPr="00544ED5" w:rsidRDefault="00DB6E47" w:rsidP="00EA161A">
      <w:pPr>
        <w:pStyle w:val="Apara"/>
        <w:keepNext/>
      </w:pPr>
      <w:r w:rsidRPr="00544ED5">
        <w:tab/>
        <w:t>(a)</w:t>
      </w:r>
      <w:r w:rsidRPr="00544ED5">
        <w:tab/>
        <w:t>is presumed, unless the contrary is proved—</w:t>
      </w:r>
    </w:p>
    <w:p w:rsidR="00DB6E47" w:rsidRPr="00CC71DF" w:rsidRDefault="00DB6E47" w:rsidP="00DB6E47">
      <w:pPr>
        <w:pStyle w:val="Asubpara"/>
      </w:pPr>
      <w:r w:rsidRPr="00CC71DF">
        <w:tab/>
        <w:t>(i)</w:t>
      </w:r>
      <w:r w:rsidRPr="00CC71DF">
        <w:tab/>
        <w:t>to have been properly made by the system; and</w:t>
      </w:r>
    </w:p>
    <w:p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rsidR="00DB6E47" w:rsidRPr="00544ED5" w:rsidRDefault="00DB6E47" w:rsidP="00DB6E47">
      <w:pPr>
        <w:pStyle w:val="Apara"/>
      </w:pPr>
      <w:r w:rsidRPr="00544ED5">
        <w:tab/>
        <w:t>(b)</w:t>
      </w:r>
      <w:r w:rsidRPr="00544ED5">
        <w:tab/>
        <w:t>is admissible in a proceeding under this Law; and</w:t>
      </w:r>
    </w:p>
    <w:p w:rsidR="00DB6E47" w:rsidRPr="00544ED5" w:rsidRDefault="00DB6E47" w:rsidP="00DB6E47">
      <w:pPr>
        <w:pStyle w:val="Apara"/>
      </w:pPr>
      <w:r w:rsidRPr="00544ED5">
        <w:tab/>
        <w:t>(c)</w:t>
      </w:r>
      <w:r w:rsidRPr="00544ED5">
        <w:tab/>
        <w:t>is evidence of the matters stated in it.</w:t>
      </w:r>
    </w:p>
    <w:p w:rsidR="00DB6E47" w:rsidRPr="002F157F" w:rsidRDefault="00062FCF" w:rsidP="00DB6E47">
      <w:pPr>
        <w:pStyle w:val="Amain"/>
      </w:pPr>
      <w:r>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rsidR="00DB6E47" w:rsidRPr="00544ED5" w:rsidRDefault="00DB6E47" w:rsidP="00DB6E47">
      <w:pPr>
        <w:pStyle w:val="Apara"/>
      </w:pPr>
      <w:r w:rsidRPr="00544ED5">
        <w:tab/>
        <w:t>(a)</w:t>
      </w:r>
      <w:r w:rsidRPr="00544ED5">
        <w:tab/>
        <w:t>that a report made by an approved intelligent transport system has been properly made;</w:t>
      </w:r>
    </w:p>
    <w:p w:rsidR="00DB6E47" w:rsidRPr="00544ED5" w:rsidRDefault="00DB6E47" w:rsidP="00DB6E47">
      <w:pPr>
        <w:pStyle w:val="Apara"/>
      </w:pPr>
      <w:r w:rsidRPr="00544ED5">
        <w:lastRenderedPageBreak/>
        <w:tab/>
        <w:t>(b)</w:t>
      </w:r>
      <w:r w:rsidRPr="00544ED5">
        <w:tab/>
        <w:t>that a report made by an approved intelligent transport system is a correct representation of the information generated, recorded, stored, displayed, analysed, transmitted and reported by the system;</w:t>
      </w:r>
    </w:p>
    <w:p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rsidR="00DB6E47" w:rsidRPr="002F157F" w:rsidRDefault="00DB6E47" w:rsidP="00DB6E47">
      <w:pPr>
        <w:pStyle w:val="Amain"/>
      </w:pPr>
      <w:r w:rsidRPr="002F157F">
        <w:tab/>
        <w:t>(5)</w:t>
      </w:r>
      <w:r w:rsidRPr="002F157F">
        <w:tab/>
        <w:t>The notice must—</w:t>
      </w:r>
    </w:p>
    <w:p w:rsidR="00DB6E47" w:rsidRPr="00544ED5" w:rsidRDefault="00DB6E47" w:rsidP="00DB6E47">
      <w:pPr>
        <w:pStyle w:val="Apara"/>
      </w:pPr>
      <w:r w:rsidRPr="00544ED5">
        <w:tab/>
        <w:t>(a)</w:t>
      </w:r>
      <w:r w:rsidRPr="00544ED5">
        <w:tab/>
        <w:t>be signed by the defendant; and</w:t>
      </w:r>
    </w:p>
    <w:p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rsidR="00DB6E47" w:rsidRPr="00544ED5" w:rsidRDefault="00DB6E47" w:rsidP="00DB6E47">
      <w:pPr>
        <w:pStyle w:val="Apara"/>
      </w:pPr>
      <w:r w:rsidRPr="00544ED5">
        <w:tab/>
        <w:t>(c)</w:t>
      </w:r>
      <w:r w:rsidRPr="00544ED5">
        <w:tab/>
        <w:t>be given at least 14 days before the day fixed for the hearing of the charge.</w:t>
      </w:r>
    </w:p>
    <w:p w:rsidR="00DB6E47" w:rsidRPr="002F157F" w:rsidRDefault="00DB6E47" w:rsidP="00DB6E47">
      <w:pPr>
        <w:pStyle w:val="Amain"/>
      </w:pPr>
      <w:r w:rsidRPr="002F157F">
        <w:tab/>
        <w:t>(6)</w:t>
      </w:r>
      <w:r w:rsidRPr="002F157F">
        <w:tab/>
        <w:t>This section does not limit section 714.</w:t>
      </w:r>
    </w:p>
    <w:p w:rsidR="00DB6E47" w:rsidRPr="007E1F9A" w:rsidRDefault="00DB6E47" w:rsidP="00DB6E47">
      <w:pPr>
        <w:pStyle w:val="AH5Sec"/>
      </w:pPr>
      <w:bookmarkStart w:id="969" w:name="_Toc12353649"/>
      <w:r w:rsidRPr="00943427">
        <w:rPr>
          <w:rStyle w:val="CharSectNo"/>
        </w:rPr>
        <w:t>725</w:t>
      </w:r>
      <w:r w:rsidRPr="007E1F9A">
        <w:tab/>
      </w:r>
      <w:r w:rsidRPr="007E1F9A">
        <w:rPr>
          <w:rFonts w:ascii="Helvetica" w:hAnsi="Helvetica" w:cs="Helvetica"/>
          <w:iCs/>
        </w:rPr>
        <w:t>Documents produced by an approved electronic recording system</w:t>
      </w:r>
      <w:bookmarkEnd w:id="969"/>
    </w:p>
    <w:p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B6E47">
      <w:pPr>
        <w:pStyle w:val="Amain"/>
      </w:pPr>
      <w:r w:rsidRPr="002F157F">
        <w:tab/>
        <w:t>(2)</w:t>
      </w:r>
      <w:r w:rsidRPr="002F157F">
        <w:tab/>
        <w:t>A document purporting to be made by the approved electronic recording system—</w:t>
      </w:r>
    </w:p>
    <w:p w:rsidR="00DB6E47" w:rsidRPr="00544ED5" w:rsidRDefault="00DB6E47" w:rsidP="00DB6E47">
      <w:pPr>
        <w:pStyle w:val="Apara"/>
      </w:pPr>
      <w:r w:rsidRPr="00544ED5">
        <w:tab/>
        <w:t>(a)</w:t>
      </w:r>
      <w:r w:rsidRPr="00544ED5">
        <w:tab/>
        <w:t>is admissible in a proceeding under this Law relating to a fatigue-regulated heavy vehicle; and</w:t>
      </w:r>
    </w:p>
    <w:p w:rsidR="00DB6E47" w:rsidRPr="00544ED5" w:rsidRDefault="00DB6E47" w:rsidP="00DB6E47">
      <w:pPr>
        <w:pStyle w:val="Apara"/>
      </w:pPr>
      <w:r w:rsidRPr="00544ED5">
        <w:tab/>
        <w:t>(b)</w:t>
      </w:r>
      <w:r w:rsidRPr="00544ED5">
        <w:tab/>
        <w:t>is evidence of the matters stated in it.</w:t>
      </w:r>
    </w:p>
    <w:p w:rsidR="00DB6E47" w:rsidRPr="007E1F9A" w:rsidRDefault="00DB6E47" w:rsidP="00DB6E47">
      <w:pPr>
        <w:pStyle w:val="AH5Sec"/>
      </w:pPr>
      <w:bookmarkStart w:id="970" w:name="_Toc12353650"/>
      <w:r w:rsidRPr="00943427">
        <w:rPr>
          <w:rStyle w:val="CharSectNo"/>
        </w:rPr>
        <w:lastRenderedPageBreak/>
        <w:t>726</w:t>
      </w:r>
      <w:r w:rsidRPr="007E1F9A">
        <w:tab/>
      </w:r>
      <w:r w:rsidRPr="007E1F9A">
        <w:rPr>
          <w:rFonts w:ascii="Helvetica" w:hAnsi="Helvetica" w:cs="Helvetica"/>
          <w:iCs/>
        </w:rPr>
        <w:t>Statement by person involved with use or maintenance of approved electronic recording system</w:t>
      </w:r>
      <w:bookmarkEnd w:id="970"/>
    </w:p>
    <w:p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rsidR="00DB6E47" w:rsidRPr="00544ED5" w:rsidRDefault="00DB6E47" w:rsidP="00DB6E47">
      <w:pPr>
        <w:pStyle w:val="Apara"/>
      </w:pPr>
      <w:r w:rsidRPr="00544ED5">
        <w:tab/>
        <w:t>(a)</w:t>
      </w:r>
      <w:r w:rsidRPr="00544ED5">
        <w:tab/>
        <w:t>is admissible in a proceeding under this Law relating to a fatigue-regulated heavy vehicle; and</w:t>
      </w:r>
    </w:p>
    <w:p w:rsidR="00DB6E47" w:rsidRPr="00544ED5" w:rsidRDefault="00DB6E47" w:rsidP="00DB6E47">
      <w:pPr>
        <w:pStyle w:val="Apara"/>
      </w:pPr>
      <w:r w:rsidRPr="00544ED5">
        <w:tab/>
        <w:t>(b)</w:t>
      </w:r>
      <w:r w:rsidRPr="00544ED5">
        <w:tab/>
        <w:t>is evidence of the matters included in the statement.</w:t>
      </w:r>
    </w:p>
    <w:p w:rsidR="00DB6E47" w:rsidRPr="00C96203" w:rsidRDefault="00DB6E47" w:rsidP="00DB6E47">
      <w:pPr>
        <w:pStyle w:val="aExamHdgss"/>
      </w:pPr>
      <w:r w:rsidRPr="00C96203">
        <w:rPr>
          <w:rFonts w:cs="Times"/>
          <w:bCs/>
          <w:iCs/>
        </w:rPr>
        <w:t>Examples of statements—</w:t>
      </w:r>
    </w:p>
    <w:p w:rsidR="00DB6E47" w:rsidRPr="00C96203" w:rsidRDefault="00DB6E47" w:rsidP="00DB6E47">
      <w:pPr>
        <w:pStyle w:val="aExamBulletss"/>
      </w:pPr>
      <w:r w:rsidRPr="00C96203">
        <w:t xml:space="preserve">• </w:t>
      </w:r>
      <w:r w:rsidRPr="00C96203">
        <w:tab/>
        <w:t>a statement made by the driver of a fatigue-regulated heavy vehicle who uses an electronic work diary about how the driver operated the work diary</w:t>
      </w:r>
    </w:p>
    <w:p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rsidR="00DB6E47" w:rsidRPr="00DF5C50" w:rsidRDefault="00DB6E47" w:rsidP="00DB6E47">
      <w:pPr>
        <w:pStyle w:val="PageBreak"/>
      </w:pPr>
      <w:r w:rsidRPr="00DF5C50">
        <w:br w:type="page"/>
      </w:r>
    </w:p>
    <w:p w:rsidR="00DB6E47" w:rsidRPr="00943427" w:rsidRDefault="00DB6E47" w:rsidP="00DB6E47">
      <w:pPr>
        <w:pStyle w:val="AH2Part"/>
      </w:pPr>
      <w:bookmarkStart w:id="971" w:name="_Toc12353651"/>
      <w:r w:rsidRPr="00943427">
        <w:rPr>
          <w:rStyle w:val="CharPartNo"/>
        </w:rPr>
        <w:lastRenderedPageBreak/>
        <w:t xml:space="preserve">Part 13.4 </w:t>
      </w:r>
      <w:r w:rsidRPr="00A95F9A">
        <w:rPr>
          <w:rFonts w:ascii="Helvetica" w:hAnsi="Helvetica" w:cs="Helvetica"/>
          <w:szCs w:val="32"/>
        </w:rPr>
        <w:tab/>
      </w:r>
      <w:r w:rsidRPr="00943427">
        <w:rPr>
          <w:rStyle w:val="CharPartText"/>
          <w:rFonts w:ascii="Helvetica" w:hAnsi="Helvetica" w:cs="Helvetica"/>
          <w:szCs w:val="32"/>
        </w:rPr>
        <w:t>Protected information</w:t>
      </w:r>
      <w:bookmarkEnd w:id="971"/>
    </w:p>
    <w:p w:rsidR="00DB6E47" w:rsidRPr="007E1F9A" w:rsidRDefault="00DB6E47" w:rsidP="00DB6E47">
      <w:pPr>
        <w:pStyle w:val="AH5Sec"/>
      </w:pPr>
      <w:bookmarkStart w:id="972" w:name="_Toc12353652"/>
      <w:r w:rsidRPr="00943427">
        <w:rPr>
          <w:rStyle w:val="CharSectNo"/>
        </w:rPr>
        <w:t>727</w:t>
      </w:r>
      <w:r w:rsidRPr="007E1F9A">
        <w:tab/>
      </w:r>
      <w:r w:rsidRPr="007E1F9A">
        <w:rPr>
          <w:rFonts w:ascii="Helvetica" w:hAnsi="Helvetica" w:cs="Helvetica"/>
        </w:rPr>
        <w:t>Definitions for Pt 13.4</w:t>
      </w:r>
      <w:bookmarkEnd w:id="972"/>
    </w:p>
    <w:p w:rsidR="00DB6E47" w:rsidRPr="002F157F" w:rsidRDefault="00DB6E47" w:rsidP="00DB6E47">
      <w:pPr>
        <w:pStyle w:val="Amain"/>
      </w:pPr>
      <w:r w:rsidRPr="002F157F">
        <w:tab/>
        <w:t>(1)</w:t>
      </w:r>
      <w:r w:rsidRPr="002F157F">
        <w:tab/>
        <w:t>In this Part—</w:t>
      </w:r>
    </w:p>
    <w:p w:rsidR="00DB6E47" w:rsidRPr="00041046" w:rsidRDefault="00DB6E47" w:rsidP="00DB6E47">
      <w:pPr>
        <w:pStyle w:val="aDef"/>
        <w:rPr>
          <w:bCs/>
        </w:rPr>
      </w:pPr>
      <w:r w:rsidRPr="00041046">
        <w:rPr>
          <w:rStyle w:val="charBoldItals"/>
        </w:rPr>
        <w:t>authorised use</w:t>
      </w:r>
      <w:r w:rsidRPr="00041046">
        <w:t>, for protected information, means—</w:t>
      </w:r>
    </w:p>
    <w:p w:rsidR="00DB6E47" w:rsidRPr="00F04D8E" w:rsidRDefault="00DB6E47" w:rsidP="00DB6E47">
      <w:pPr>
        <w:pStyle w:val="aDefpara"/>
      </w:pPr>
      <w:r w:rsidRPr="00F04D8E">
        <w:rPr>
          <w:rFonts w:cs="Times"/>
          <w:bCs/>
        </w:rPr>
        <w:tab/>
        <w:t>(a)</w:t>
      </w:r>
      <w:r w:rsidRPr="00F04D8E">
        <w:rPr>
          <w:rFonts w:cs="Times"/>
          <w:bCs/>
        </w:rPr>
        <w:tab/>
        <w:t>use by a person—</w:t>
      </w:r>
    </w:p>
    <w:p w:rsidR="00DB6E47" w:rsidRPr="00F04D8E" w:rsidRDefault="00DB6E47" w:rsidP="00DB6E47">
      <w:pPr>
        <w:pStyle w:val="aDefsubpara"/>
      </w:pPr>
      <w:r>
        <w:tab/>
      </w:r>
      <w:r w:rsidRPr="00F04D8E">
        <w:t>(i)</w:t>
      </w:r>
      <w:r w:rsidRPr="00F04D8E">
        <w:tab/>
        <w:t>in the exercise of a function under this Law; or</w:t>
      </w:r>
    </w:p>
    <w:p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rsidR="00DB6E47" w:rsidRPr="00F04D8E" w:rsidRDefault="00DB6E47" w:rsidP="00DB6E47">
      <w:pPr>
        <w:pStyle w:val="aDefpara"/>
      </w:pPr>
      <w:r w:rsidRPr="00F04D8E">
        <w:tab/>
        <w:t>(b)</w:t>
      </w:r>
      <w:r w:rsidRPr="00F04D8E">
        <w:tab/>
        <w:t>use by a public authority or law enforcement agency—</w:t>
      </w:r>
    </w:p>
    <w:p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rsidR="00DB6E47" w:rsidRPr="00F04D8E" w:rsidRDefault="00DB6E47" w:rsidP="00DB6E47">
      <w:pPr>
        <w:pStyle w:val="aDefpara"/>
      </w:pPr>
      <w:r w:rsidRPr="00F04D8E">
        <w:tab/>
        <w:t>(c)</w:t>
      </w:r>
      <w:r w:rsidRPr="00F04D8E">
        <w:tab/>
        <w:t>use by a court or tribunal in a proceeding under an Australian road law; or</w:t>
      </w:r>
    </w:p>
    <w:p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rsidR="00DB6E47" w:rsidRPr="00F04D8E" w:rsidRDefault="00DB6E47" w:rsidP="00DB6E47">
      <w:pPr>
        <w:pStyle w:val="aDefpara"/>
      </w:pPr>
      <w:r w:rsidRPr="00F04D8E">
        <w:tab/>
        <w:t>(e)</w:t>
      </w:r>
      <w:r w:rsidRPr="00F04D8E">
        <w:tab/>
        <w:t>an activity associated with preventing or minimising—</w:t>
      </w:r>
    </w:p>
    <w:p w:rsidR="00DB6E47" w:rsidRPr="00F04D8E" w:rsidRDefault="00DB6E47" w:rsidP="00DB6E47">
      <w:pPr>
        <w:pStyle w:val="aDefsubpara"/>
      </w:pPr>
      <w:r w:rsidRPr="00F04D8E">
        <w:tab/>
        <w:t>(i)</w:t>
      </w:r>
      <w:r w:rsidRPr="00F04D8E">
        <w:tab/>
        <w:t>a risk of danger to the life of a person; or</w:t>
      </w:r>
    </w:p>
    <w:p w:rsidR="00DB6E47" w:rsidRPr="00F04D8E" w:rsidRDefault="00DB6E47" w:rsidP="00DB6E47">
      <w:pPr>
        <w:pStyle w:val="aDefsubpara"/>
      </w:pPr>
      <w:r w:rsidRPr="00F04D8E">
        <w:tab/>
        <w:t>(ii)</w:t>
      </w:r>
      <w:r w:rsidRPr="00F04D8E">
        <w:tab/>
        <w:t>a risk of serious harm to the health of a person; or</w:t>
      </w:r>
    </w:p>
    <w:p w:rsidR="00DB6E47" w:rsidRPr="00F04D8E" w:rsidRDefault="00DB6E47" w:rsidP="00DB6E47">
      <w:pPr>
        <w:pStyle w:val="aDefsubpara"/>
      </w:pPr>
      <w:r w:rsidRPr="00F04D8E">
        <w:tab/>
        <w:t>(iii)</w:t>
      </w:r>
      <w:r w:rsidRPr="00F04D8E">
        <w:tab/>
        <w:t>a risk to public safety; or</w:t>
      </w:r>
    </w:p>
    <w:p w:rsidR="00DB6E47" w:rsidRPr="00F04D8E" w:rsidRDefault="00DB6E47" w:rsidP="00DB6E47">
      <w:pPr>
        <w:pStyle w:val="aDefpara"/>
      </w:pPr>
      <w:r w:rsidRPr="00F04D8E">
        <w:lastRenderedPageBreak/>
        <w:tab/>
        <w:t>(f)</w:t>
      </w:r>
      <w:r w:rsidRPr="00F04D8E">
        <w:tab/>
        <w:t>a use authorised by the person to whom the information relates; or</w:t>
      </w:r>
    </w:p>
    <w:p w:rsidR="00DB6E47" w:rsidRPr="00F04D8E" w:rsidRDefault="00DB6E47" w:rsidP="00DB6E47">
      <w:pPr>
        <w:pStyle w:val="aDefpara"/>
      </w:pPr>
      <w:r w:rsidRPr="00F04D8E">
        <w:tab/>
        <w:t>(g)</w:t>
      </w:r>
      <w:r w:rsidRPr="00F04D8E">
        <w:tab/>
        <w:t>research purposes if the information contains no personal information; or</w:t>
      </w:r>
    </w:p>
    <w:p w:rsidR="00DB6E47" w:rsidRPr="00F04D8E" w:rsidRDefault="00DB6E47" w:rsidP="00DB6E47">
      <w:pPr>
        <w:pStyle w:val="aDefpara"/>
      </w:pPr>
      <w:r>
        <w:tab/>
      </w:r>
      <w:r w:rsidRPr="00F04D8E">
        <w:t>(h)</w:t>
      </w:r>
      <w:r w:rsidRPr="00F04D8E">
        <w:tab/>
        <w:t>use by an entity (whether public or private) in connection with road tolls; or</w:t>
      </w:r>
    </w:p>
    <w:p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rsidR="00DB6E47" w:rsidRPr="00F04D8E" w:rsidRDefault="00DB6E47" w:rsidP="00DB6E47">
      <w:pPr>
        <w:pStyle w:val="aDefpara"/>
      </w:pPr>
      <w:r>
        <w:tab/>
      </w:r>
      <w:r w:rsidRPr="00F04D8E">
        <w:t>(k)</w:t>
      </w:r>
      <w:r w:rsidRPr="00F04D8E">
        <w:tab/>
        <w:t>a use required or authorised under a relevant law of a participating jurisdiction; or</w:t>
      </w:r>
    </w:p>
    <w:p w:rsidR="00DB6E47" w:rsidRPr="00F04D8E" w:rsidRDefault="00DB6E47" w:rsidP="00DB6E47">
      <w:pPr>
        <w:pStyle w:val="aDefpara"/>
      </w:pPr>
      <w:r w:rsidRPr="00F04D8E">
        <w:tab/>
        <w:t>(l)</w:t>
      </w:r>
      <w:r w:rsidRPr="00F04D8E">
        <w:tab/>
        <w:t>a use prescribed by the national regulations; or</w:t>
      </w:r>
    </w:p>
    <w:p w:rsidR="00DB6E47" w:rsidRPr="00F04D8E" w:rsidRDefault="00DB6E47" w:rsidP="00DB6E47">
      <w:pPr>
        <w:pStyle w:val="aDefpara"/>
      </w:pPr>
      <w:r>
        <w:tab/>
      </w:r>
      <w:r w:rsidRPr="00F04D8E">
        <w:t>(m)</w:t>
      </w:r>
      <w:r w:rsidRPr="00F04D8E">
        <w:tab/>
        <w:t xml:space="preserve"> a use referred to in subsection (2). </w:t>
      </w:r>
    </w:p>
    <w:p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rsidR="00DB6E47" w:rsidRPr="00041046" w:rsidRDefault="00DB6E47" w:rsidP="00DB6E47">
      <w:pPr>
        <w:pStyle w:val="aDef"/>
        <w:rPr>
          <w:bCs/>
        </w:rPr>
      </w:pPr>
      <w:r w:rsidRPr="00041046">
        <w:rPr>
          <w:rStyle w:val="charBoldItals"/>
        </w:rPr>
        <w:t>protected information</w:t>
      </w:r>
      <w:r w:rsidRPr="00041046">
        <w:t>—</w:t>
      </w:r>
    </w:p>
    <w:p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rsidR="00DB6E47" w:rsidRPr="00F04D8E" w:rsidRDefault="00DB6E47" w:rsidP="00DB6E47">
      <w:pPr>
        <w:pStyle w:val="aDefpara"/>
      </w:pPr>
      <w:r w:rsidRPr="00F04D8E">
        <w:tab/>
        <w:t>(b)</w:t>
      </w:r>
      <w:r w:rsidRPr="00F04D8E">
        <w:tab/>
        <w:t>does not include—</w:t>
      </w:r>
    </w:p>
    <w:p w:rsidR="00DB6E47" w:rsidRPr="00F04D8E" w:rsidRDefault="00DB6E47" w:rsidP="00DB6E47">
      <w:pPr>
        <w:pStyle w:val="aDefsubpara"/>
      </w:pPr>
      <w:r w:rsidRPr="00F04D8E">
        <w:tab/>
        <w:t>(i)</w:t>
      </w:r>
      <w:r w:rsidRPr="00F04D8E">
        <w:tab/>
        <w:t>intelligent access information; or</w:t>
      </w:r>
    </w:p>
    <w:p w:rsidR="00DB6E47" w:rsidRPr="00C96203" w:rsidRDefault="00DB6E47" w:rsidP="00DB6E47">
      <w:pPr>
        <w:pStyle w:val="aNote"/>
      </w:pPr>
      <w:r w:rsidRPr="00FF4454">
        <w:rPr>
          <w:rStyle w:val="charItals"/>
        </w:rPr>
        <w:t>Note</w:t>
      </w:r>
      <w:r w:rsidRPr="00C96203">
        <w:rPr>
          <w:rFonts w:cs="Times"/>
          <w:bCs/>
          <w:iCs/>
        </w:rPr>
        <w:t>—</w:t>
      </w:r>
    </w:p>
    <w:p w:rsidR="00DB6E47" w:rsidRPr="007E1F9A" w:rsidRDefault="00DB6E47" w:rsidP="00DB6E47">
      <w:pPr>
        <w:pStyle w:val="HeadingRunIn"/>
        <w:keepNext w:val="0"/>
        <w:suppressAutoHyphens/>
        <w:spacing w:line="220" w:lineRule="atLeast"/>
        <w:ind w:left="252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Chapter 7 for the restrictions on the use and disclosure of intelligent access information.</w:t>
      </w:r>
    </w:p>
    <w:p w:rsidR="00DB6E47" w:rsidRPr="00F04D8E" w:rsidRDefault="00DB6E47" w:rsidP="00DB6E47">
      <w:pPr>
        <w:pStyle w:val="aDefpara"/>
      </w:pPr>
      <w:r w:rsidRPr="00F04D8E">
        <w:rPr>
          <w:rFonts w:cs="Times"/>
          <w:bCs/>
        </w:rPr>
        <w:lastRenderedPageBreak/>
        <w:tab/>
        <w:t>(ii)</w:t>
      </w:r>
      <w:r w:rsidRPr="00F04D8E">
        <w:rPr>
          <w:rFonts w:cs="Times"/>
          <w:bCs/>
        </w:rPr>
        <w:tab/>
        <w:t>inf</w:t>
      </w:r>
      <w:r w:rsidR="00062FCF">
        <w:rPr>
          <w:rFonts w:cs="Times"/>
          <w:bCs/>
        </w:rPr>
        <w:t xml:space="preserve">ormation mentioned in paragraph </w:t>
      </w:r>
      <w:r w:rsidRPr="00F04D8E">
        <w:rPr>
          <w:rFonts w:cs="Times"/>
          <w:bCs/>
        </w:rPr>
        <w:t>(a)</w:t>
      </w:r>
      <w:r w:rsidR="00062FCF">
        <w:rPr>
          <w:rFonts w:cs="Times"/>
          <w:bCs/>
        </w:rPr>
        <w:t xml:space="preserve"> </w:t>
      </w:r>
      <w:r w:rsidRPr="00F04D8E">
        <w:rPr>
          <w:rFonts w:cs="Times"/>
          <w:bCs/>
        </w:rPr>
        <w:t>in a form that does not identify a person; or</w:t>
      </w:r>
    </w:p>
    <w:p w:rsidR="00DB6E47" w:rsidRPr="00F04D8E" w:rsidRDefault="00DB6E47" w:rsidP="00DB6E47">
      <w:pPr>
        <w:pStyle w:val="aDefpara"/>
      </w:pPr>
      <w:r w:rsidRPr="00F04D8E">
        <w:tab/>
        <w:t>(iii)</w:t>
      </w:r>
      <w:r w:rsidRPr="00F04D8E">
        <w:tab/>
        <w:t>information relating to proceedings before a relevant tribunal or court that are or were open to the public.</w:t>
      </w:r>
    </w:p>
    <w:p w:rsidR="00DB6E47" w:rsidRPr="00041046" w:rsidRDefault="00DB6E47" w:rsidP="00DB6E47">
      <w:pPr>
        <w:pStyle w:val="aDef"/>
        <w:rPr>
          <w:bCs/>
        </w:rPr>
      </w:pPr>
      <w:r w:rsidRPr="00041046">
        <w:rPr>
          <w:rStyle w:val="charBoldItals"/>
        </w:rPr>
        <w:t>relevant law</w:t>
      </w:r>
      <w:r w:rsidRPr="00041046">
        <w:t>, of a participating jurisdiction, means a law specified for this definition in a law of the jurisdiction.</w:t>
      </w:r>
    </w:p>
    <w:p w:rsidR="00DB6E47" w:rsidRPr="002F157F" w:rsidRDefault="00DB6E47" w:rsidP="00DB6E47">
      <w:pPr>
        <w:pStyle w:val="Amain"/>
      </w:pPr>
      <w:r w:rsidRPr="002F157F">
        <w:tab/>
        <w:t>(2)</w:t>
      </w:r>
      <w:r w:rsidRPr="002F157F">
        <w:tab/>
        <w:t>It is also an authorised use of protected information disclosed to or otherwise held by a police agency for any purpose or for a particular purpose to disclose the information to another police agency authorised to hold protected information (whether or not for the same purpose).</w:t>
      </w:r>
    </w:p>
    <w:p w:rsidR="00DB6E47" w:rsidRPr="002F157F" w:rsidRDefault="00DB6E47" w:rsidP="00DB6E47">
      <w:pPr>
        <w:pStyle w:val="Amain"/>
      </w:pPr>
      <w:r w:rsidRPr="002F157F">
        <w:tab/>
        <w:t>(3)</w:t>
      </w:r>
      <w:r w:rsidRPr="002F157F">
        <w:tab/>
        <w:t>To remove any doubt, it is declared that a reference in this Part to the disclosure of protected information to an entity includes a reference to the disclosure of the information to a duly authorised employee or agent of the entity.</w:t>
      </w:r>
    </w:p>
    <w:p w:rsidR="00DB6E47" w:rsidRPr="007E1F9A" w:rsidRDefault="00DB6E47" w:rsidP="00DB6E47">
      <w:pPr>
        <w:pStyle w:val="AH5Sec"/>
      </w:pPr>
      <w:bookmarkStart w:id="973" w:name="_Toc12353653"/>
      <w:r w:rsidRPr="00943427">
        <w:rPr>
          <w:rStyle w:val="CharSectNo"/>
        </w:rPr>
        <w:t>728</w:t>
      </w:r>
      <w:r w:rsidRPr="007E1F9A">
        <w:tab/>
      </w:r>
      <w:r w:rsidRPr="007E1F9A">
        <w:rPr>
          <w:rFonts w:ascii="Helvetica" w:hAnsi="Helvetica" w:cs="Helvetica"/>
        </w:rPr>
        <w:t>Duty of confidentiality</w:t>
      </w:r>
      <w:bookmarkEnd w:id="973"/>
    </w:p>
    <w:p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rsidR="00DB6E47" w:rsidRPr="00544ED5" w:rsidRDefault="00DB6E47" w:rsidP="00DB6E47">
      <w:pPr>
        <w:pStyle w:val="Apara"/>
      </w:pPr>
      <w:r w:rsidRPr="00544ED5">
        <w:tab/>
        <w:t>(b)</w:t>
      </w:r>
      <w:r w:rsidRPr="00544ED5">
        <w:tab/>
        <w:t>disclosing details of heavy vehicles registered in a person’s name to an executor or administrator of that person’s deceased estate.</w:t>
      </w:r>
    </w:p>
    <w:p w:rsidR="00DB6E47" w:rsidRPr="002F157F" w:rsidRDefault="00062FCF" w:rsidP="00DB6E47">
      <w:pPr>
        <w:pStyle w:val="Amain"/>
      </w:pPr>
      <w:r>
        <w:tab/>
        <w:t>(3)</w:t>
      </w:r>
      <w:r>
        <w:tab/>
        <w:t xml:space="preserve">Also, subsection </w:t>
      </w:r>
      <w:r w:rsidR="00DB6E47" w:rsidRPr="002F157F">
        <w:t>(1)</w:t>
      </w:r>
      <w:r>
        <w:t xml:space="preserve"> </w:t>
      </w:r>
      <w:r w:rsidR="00DB6E47" w:rsidRPr="002F157F">
        <w:t>does not apply if—</w:t>
      </w:r>
    </w:p>
    <w:p w:rsidR="00DB6E47" w:rsidRPr="00544ED5" w:rsidRDefault="00DB6E47" w:rsidP="00DB6E47">
      <w:pPr>
        <w:pStyle w:val="Apara"/>
      </w:pPr>
      <w:r w:rsidRPr="00544ED5">
        <w:tab/>
        <w:t>(a)</w:t>
      </w:r>
      <w:r w:rsidRPr="00544ED5">
        <w:tab/>
        <w:t>the disclosure is to an entity for an authorised use; or</w:t>
      </w:r>
    </w:p>
    <w:p w:rsidR="00DB6E47" w:rsidRPr="00544ED5" w:rsidRDefault="00DB6E47" w:rsidP="00DB6E47">
      <w:pPr>
        <w:pStyle w:val="Apara"/>
      </w:pPr>
      <w:r w:rsidRPr="00544ED5">
        <w:lastRenderedPageBreak/>
        <w:tab/>
        <w:t>(b)</w:t>
      </w:r>
      <w:r w:rsidRPr="00544ED5">
        <w:tab/>
        <w:t>the disclosure is to, or made with the agreement of, the person to whom the information relates.</w:t>
      </w:r>
    </w:p>
    <w:p w:rsidR="00DB6E47" w:rsidRPr="007E1F9A" w:rsidRDefault="00DB6E47" w:rsidP="00DB6E47">
      <w:pPr>
        <w:pStyle w:val="AH5Sec"/>
      </w:pPr>
      <w:bookmarkStart w:id="974" w:name="_Toc12353654"/>
      <w:r w:rsidRPr="00943427">
        <w:rPr>
          <w:rStyle w:val="CharSectNo"/>
        </w:rPr>
        <w:t>729</w:t>
      </w:r>
      <w:r w:rsidRPr="007E1F9A">
        <w:tab/>
      </w:r>
      <w:r w:rsidRPr="007E1F9A">
        <w:rPr>
          <w:rFonts w:ascii="Helvetica" w:hAnsi="Helvetica" w:cs="Helvetica"/>
        </w:rPr>
        <w:t>Protected information only to be used for authorised use</w:t>
      </w:r>
      <w:bookmarkEnd w:id="974"/>
    </w:p>
    <w:p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rsidR="00DB6E47" w:rsidRPr="006C3305" w:rsidRDefault="00DB6E47" w:rsidP="00DB6E47">
      <w:pPr>
        <w:pStyle w:val="Penalty"/>
      </w:pPr>
      <w:r w:rsidRPr="006C3305">
        <w:t>Maximum penalty—$20000.</w:t>
      </w:r>
    </w:p>
    <w:p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rsidR="00DB6E47" w:rsidRPr="002F157F" w:rsidRDefault="00DB6E47" w:rsidP="00DB6E47">
      <w:pPr>
        <w:pStyle w:val="Amain"/>
      </w:pPr>
      <w:r w:rsidRPr="002F157F">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rsidR="00DB6E47" w:rsidRPr="006C3305" w:rsidRDefault="00DB6E47" w:rsidP="00DB6E47">
      <w:pPr>
        <w:pStyle w:val="Penalty"/>
      </w:pPr>
      <w:r>
        <w:t>Maximum penalty—$20000.</w:t>
      </w:r>
    </w:p>
    <w:p w:rsidR="00DB6E47" w:rsidRPr="00DF5C50" w:rsidRDefault="00DB6E47" w:rsidP="00DB6E47">
      <w:pPr>
        <w:pStyle w:val="PageBreak"/>
      </w:pPr>
      <w:r w:rsidRPr="00DF5C50">
        <w:br w:type="page"/>
      </w:r>
    </w:p>
    <w:p w:rsidR="00DB6E47" w:rsidRPr="00943427" w:rsidRDefault="00DB6E47" w:rsidP="00DB6E47">
      <w:pPr>
        <w:pStyle w:val="AH2Part"/>
      </w:pPr>
      <w:bookmarkStart w:id="975" w:name="_Toc12353655"/>
      <w:r w:rsidRPr="00943427">
        <w:rPr>
          <w:rStyle w:val="CharPartNo"/>
        </w:rPr>
        <w:lastRenderedPageBreak/>
        <w:t xml:space="preserve">Part 13.5 </w:t>
      </w:r>
      <w:r w:rsidRPr="00A95F9A">
        <w:rPr>
          <w:rFonts w:ascii="Helvetica" w:hAnsi="Helvetica" w:cs="Helvetica"/>
          <w:szCs w:val="32"/>
        </w:rPr>
        <w:tab/>
      </w:r>
      <w:r w:rsidRPr="00943427">
        <w:rPr>
          <w:rStyle w:val="CharPartText"/>
          <w:rFonts w:ascii="Helvetica" w:hAnsi="Helvetica" w:cs="Helvetica"/>
          <w:szCs w:val="32"/>
        </w:rPr>
        <w:t>National regulations</w:t>
      </w:r>
      <w:bookmarkEnd w:id="975"/>
    </w:p>
    <w:p w:rsidR="00DB6E47" w:rsidRPr="007E1F9A" w:rsidRDefault="00DB6E47" w:rsidP="00DB6E47">
      <w:pPr>
        <w:pStyle w:val="AH5Sec"/>
      </w:pPr>
      <w:bookmarkStart w:id="976" w:name="_Toc12353656"/>
      <w:r w:rsidRPr="00943427">
        <w:rPr>
          <w:rStyle w:val="CharSectNo"/>
        </w:rPr>
        <w:t>730</w:t>
      </w:r>
      <w:r w:rsidRPr="007E1F9A">
        <w:tab/>
      </w:r>
      <w:r w:rsidRPr="007E1F9A">
        <w:rPr>
          <w:rFonts w:ascii="Helvetica" w:hAnsi="Helvetica" w:cs="Helvetica"/>
        </w:rPr>
        <w:t>National regulations</w:t>
      </w:r>
      <w:bookmarkEnd w:id="976"/>
    </w:p>
    <w:p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rsidR="00DB6E47" w:rsidRPr="002F157F" w:rsidRDefault="00DB6E47" w:rsidP="00DB6E47">
      <w:pPr>
        <w:pStyle w:val="Amain"/>
      </w:pPr>
      <w:r w:rsidRPr="002F157F">
        <w:tab/>
        <w:t>(2)</w:t>
      </w:r>
      <w:r w:rsidRPr="002F157F">
        <w:tab/>
        <w:t>The designated authority may make regulations for the purposes of this Law.</w:t>
      </w:r>
    </w:p>
    <w:p w:rsidR="00DB6E47" w:rsidRPr="002F157F" w:rsidRDefault="00DB6E47" w:rsidP="00DB6E47">
      <w:pPr>
        <w:pStyle w:val="Amain"/>
      </w:pPr>
      <w:r w:rsidRPr="002F157F">
        <w:tab/>
        <w:t>(3)</w:t>
      </w:r>
      <w:r w:rsidRPr="002F157F">
        <w:tab/>
        <w:t>The regulations may provide for—</w:t>
      </w:r>
    </w:p>
    <w:p w:rsidR="00DB6E47" w:rsidRPr="00544ED5" w:rsidRDefault="00DB6E47" w:rsidP="00DB6E47">
      <w:pPr>
        <w:pStyle w:val="Apara"/>
      </w:pPr>
      <w:r w:rsidRPr="00544ED5">
        <w:tab/>
        <w:t>(a)</w:t>
      </w:r>
      <w:r w:rsidRPr="00544ED5">
        <w:tab/>
        <w:t>any matter a provision of this Law states may be provided for in the regulations; and</w:t>
      </w:r>
    </w:p>
    <w:p w:rsidR="00DB6E47" w:rsidRPr="00544ED5" w:rsidRDefault="00DB6E47" w:rsidP="00DB6E47">
      <w:pPr>
        <w:pStyle w:val="Apara"/>
      </w:pPr>
      <w:r w:rsidRPr="00544ED5">
        <w:tab/>
        <w:t>(b)</w:t>
      </w:r>
      <w:r w:rsidRPr="00544ED5">
        <w:tab/>
        <w:t>the imposition of a maximum fine for a contravention of a provision of the regulations of not more than—</w:t>
      </w:r>
    </w:p>
    <w:p w:rsidR="00DB6E47" w:rsidRPr="00CC71DF" w:rsidRDefault="00DB6E47" w:rsidP="00DB6E47">
      <w:pPr>
        <w:pStyle w:val="Asubpara"/>
      </w:pPr>
      <w:r w:rsidRPr="00CC71DF">
        <w:tab/>
        <w:t>(i)</w:t>
      </w:r>
      <w:r w:rsidRPr="00CC71DF">
        <w:tab/>
        <w:t>for a contravention by an individual—$4000; or</w:t>
      </w:r>
    </w:p>
    <w:p w:rsidR="00DB6E47" w:rsidRPr="00CC71DF" w:rsidRDefault="00DB6E47" w:rsidP="00DB6E47">
      <w:pPr>
        <w:pStyle w:val="Asubpara"/>
      </w:pPr>
      <w:r w:rsidRPr="00CC71DF">
        <w:tab/>
        <w:t>(ii)</w:t>
      </w:r>
      <w:r w:rsidRPr="00CC71DF">
        <w:tab/>
        <w:t>in any other case—$20000; and</w:t>
      </w:r>
    </w:p>
    <w:p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85" w:tooltip="Constitution of Queensland 2001" w:history="1">
        <w:r w:rsidR="00EA2CFC" w:rsidRPr="00EA2CFC">
          <w:rPr>
            <w:rStyle w:val="charCitHyperlinkItal"/>
          </w:rPr>
          <w:t>Constitution of Queensland 2001</w:t>
        </w:r>
      </w:hyperlink>
      <w:r w:rsidRPr="00547A52">
        <w:t>; and</w:t>
      </w:r>
    </w:p>
    <w:p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86" w:tooltip="Constitution of Queensland 2001" w:history="1">
        <w:r w:rsidR="00EA2CFC" w:rsidRPr="00EA2CFC">
          <w:rPr>
            <w:rStyle w:val="charCitHyperlinkItal"/>
          </w:rPr>
          <w:t>Constitution of Queensland 2001</w:t>
        </w:r>
      </w:hyperlink>
      <w:r w:rsidRPr="00547A52">
        <w:t>.</w:t>
      </w:r>
    </w:p>
    <w:p w:rsidR="00DB6E47" w:rsidRPr="007E1F9A" w:rsidRDefault="00DB6E47" w:rsidP="00DB6E47">
      <w:pPr>
        <w:pStyle w:val="AH5Sec"/>
      </w:pPr>
      <w:bookmarkStart w:id="977" w:name="_Toc12353657"/>
      <w:r w:rsidRPr="00943427">
        <w:rPr>
          <w:rStyle w:val="CharSectNo"/>
        </w:rPr>
        <w:t>731</w:t>
      </w:r>
      <w:r w:rsidRPr="007E1F9A">
        <w:tab/>
      </w:r>
      <w:r w:rsidRPr="007E1F9A">
        <w:rPr>
          <w:rFonts w:ascii="Helvetica" w:hAnsi="Helvetica" w:cs="Helvetica"/>
        </w:rPr>
        <w:t>National regulations for approved vehicle examiners</w:t>
      </w:r>
      <w:bookmarkEnd w:id="977"/>
    </w:p>
    <w:p w:rsidR="00DB6E47" w:rsidRPr="002F157F" w:rsidRDefault="00DB6E47" w:rsidP="00DB6E47">
      <w:pPr>
        <w:pStyle w:val="Amain"/>
      </w:pPr>
      <w:r w:rsidRPr="002F157F">
        <w:tab/>
        <w:t>(1)</w:t>
      </w:r>
      <w:r w:rsidRPr="002F157F">
        <w:tab/>
        <w:t>Without limiting any other provision of this Law, the national regulations may provide for—</w:t>
      </w:r>
    </w:p>
    <w:p w:rsidR="00DB6E47" w:rsidRPr="00544ED5" w:rsidRDefault="00DB6E47" w:rsidP="00DB6E47">
      <w:pPr>
        <w:pStyle w:val="Apara"/>
      </w:pPr>
      <w:r>
        <w:tab/>
      </w:r>
      <w:r w:rsidRPr="00544ED5">
        <w:t>(a)</w:t>
      </w:r>
      <w:r w:rsidRPr="00544ED5">
        <w:tab/>
        <w:t>the approval of classes of vehicle examiners to inspect vehicles for the purposes of this Law; and</w:t>
      </w:r>
    </w:p>
    <w:p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rsidR="00DB6E47" w:rsidRPr="00544ED5" w:rsidRDefault="00DB6E47" w:rsidP="00DB6E47">
      <w:pPr>
        <w:pStyle w:val="Apara"/>
      </w:pPr>
      <w:r>
        <w:tab/>
      </w:r>
      <w:r w:rsidRPr="00544ED5">
        <w:t>(c)</w:t>
      </w:r>
      <w:r w:rsidRPr="00544ED5">
        <w:tab/>
        <w:t>probity requirements for becoming and being approved vehicle examiners; and</w:t>
      </w:r>
    </w:p>
    <w:p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rsidR="00DB6E47" w:rsidRPr="00CC71DF" w:rsidRDefault="00DB6E47" w:rsidP="00DB6E47">
      <w:pPr>
        <w:pStyle w:val="Asubpara"/>
      </w:pPr>
      <w:r>
        <w:tab/>
      </w:r>
      <w:r w:rsidRPr="00CC71DF">
        <w:t>(i)</w:t>
      </w:r>
      <w:r w:rsidRPr="00CC71DF">
        <w:tab/>
        <w:t>the examination and testing of heavy vehicles and equipment; and</w:t>
      </w:r>
    </w:p>
    <w:p w:rsidR="00DB6E47" w:rsidRPr="00CC71DF" w:rsidRDefault="00DB6E47" w:rsidP="00DB6E47">
      <w:pPr>
        <w:pStyle w:val="Asubpara"/>
      </w:pPr>
      <w:r>
        <w:tab/>
      </w:r>
      <w:r w:rsidRPr="00CC71DF">
        <w:t>(ii)</w:t>
      </w:r>
      <w:r w:rsidRPr="00CC71DF">
        <w:tab/>
        <w:t>the oversight of entities involved in the inspection or repair of heavy vehicles; and</w:t>
      </w:r>
    </w:p>
    <w:p w:rsidR="00DB6E47" w:rsidRPr="00CC71DF" w:rsidRDefault="00DB6E47" w:rsidP="00DB6E47">
      <w:pPr>
        <w:pStyle w:val="Asubpara"/>
      </w:pPr>
      <w:r>
        <w:tab/>
      </w:r>
      <w:r w:rsidRPr="00CC71DF">
        <w:t>(iii)</w:t>
      </w:r>
      <w:r w:rsidRPr="00CC71DF">
        <w:tab/>
        <w:t>the clearance of vehicle defect notices; and</w:t>
      </w:r>
    </w:p>
    <w:p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rsidR="00DB6E47" w:rsidRPr="00544ED5" w:rsidRDefault="00DB6E47" w:rsidP="00DB6E47">
      <w:pPr>
        <w:pStyle w:val="Apara"/>
      </w:pPr>
      <w:r>
        <w:tab/>
      </w:r>
      <w:r w:rsidRPr="00544ED5">
        <w:t>(h)</w:t>
      </w:r>
      <w:r w:rsidRPr="00544ED5">
        <w:tab/>
        <w:t>procedures for monitoring and auditing compliance with—</w:t>
      </w:r>
    </w:p>
    <w:p w:rsidR="00DB6E47" w:rsidRPr="00CC71DF" w:rsidRDefault="00DB6E47" w:rsidP="00DB6E47">
      <w:pPr>
        <w:pStyle w:val="Asubpara"/>
      </w:pPr>
      <w:r>
        <w:tab/>
      </w:r>
      <w:r w:rsidRPr="00CC71DF">
        <w:t>(i)</w:t>
      </w:r>
      <w:r w:rsidRPr="00CC71DF">
        <w:tab/>
        <w:t>the terms and conditions of approval of a person as a vehicle examiner; and</w:t>
      </w:r>
    </w:p>
    <w:p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rsidR="00DB6E47" w:rsidRPr="00F04D8E" w:rsidRDefault="00547A52" w:rsidP="00547A52">
      <w:pPr>
        <w:pStyle w:val="aDefsubpara"/>
      </w:pPr>
      <w:r>
        <w:tab/>
      </w:r>
      <w:r w:rsidR="00DB6E47" w:rsidRPr="00F04D8E">
        <w:t>(iii)</w:t>
      </w:r>
      <w:r w:rsidR="00DB6E47" w:rsidRPr="00F04D8E">
        <w:tab/>
        <w:t>any other relevant requirements; and</w:t>
      </w:r>
    </w:p>
    <w:p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rsidR="00DB6E47" w:rsidRPr="00CC71DF" w:rsidRDefault="00DB6E47" w:rsidP="00DB6E47">
      <w:pPr>
        <w:pStyle w:val="Asubpara"/>
      </w:pPr>
      <w:r>
        <w:tab/>
      </w:r>
      <w:r w:rsidRPr="00CC71DF">
        <w:t>(ii)</w:t>
      </w:r>
      <w:r w:rsidRPr="00CC71DF">
        <w:tab/>
        <w:t>in some other way.</w:t>
      </w:r>
    </w:p>
    <w:p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rsidR="00DB6E47" w:rsidRPr="007E1F9A" w:rsidRDefault="00DB6E47" w:rsidP="00DB6E47">
      <w:pPr>
        <w:pStyle w:val="AH5Sec"/>
      </w:pPr>
      <w:bookmarkStart w:id="978" w:name="_Toc12353658"/>
      <w:r w:rsidRPr="00943427">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78"/>
    </w:p>
    <w:p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rsidR="00DB6E47" w:rsidRPr="007E1F9A" w:rsidRDefault="00DB6E47" w:rsidP="00DB6E47">
      <w:pPr>
        <w:pStyle w:val="AH5Sec"/>
      </w:pPr>
      <w:bookmarkStart w:id="979" w:name="_Toc12353659"/>
      <w:r w:rsidRPr="00943427">
        <w:rPr>
          <w:rStyle w:val="CharSectNo"/>
        </w:rPr>
        <w:t>733</w:t>
      </w:r>
      <w:r w:rsidRPr="007E1F9A">
        <w:tab/>
      </w:r>
      <w:r w:rsidRPr="007E1F9A">
        <w:rPr>
          <w:rFonts w:ascii="Helvetica" w:hAnsi="Helvetica" w:cs="Helvetica"/>
        </w:rPr>
        <w:t>Publication of national regulations</w:t>
      </w:r>
      <w:bookmarkEnd w:id="979"/>
    </w:p>
    <w:p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87" w:tooltip="Interpretation Act 1987 (NSW)" w:history="1">
        <w:r w:rsidR="00547A52" w:rsidRPr="00547A52">
          <w:rPr>
            <w:rStyle w:val="charCitHyperlinkItal"/>
          </w:rPr>
          <w:t>Interpretation Act 1987</w:t>
        </w:r>
      </w:hyperlink>
      <w:r w:rsidRPr="002F157F">
        <w:t xml:space="preserve"> of New South Wales.</w:t>
      </w:r>
    </w:p>
    <w:p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rsidR="00DB6E47" w:rsidRPr="007E1F9A" w:rsidRDefault="00DB6E47" w:rsidP="00DB6E47">
      <w:pPr>
        <w:pStyle w:val="AH5Sec"/>
      </w:pPr>
      <w:bookmarkStart w:id="980" w:name="_Toc12353660"/>
      <w:r w:rsidRPr="00943427">
        <w:rPr>
          <w:rStyle w:val="CharSectNo"/>
        </w:rPr>
        <w:t>734</w:t>
      </w:r>
      <w:r w:rsidRPr="007E1F9A">
        <w:tab/>
      </w:r>
      <w:r w:rsidRPr="007E1F9A">
        <w:rPr>
          <w:rFonts w:ascii="Helvetica" w:hAnsi="Helvetica" w:cs="Helvetica"/>
        </w:rPr>
        <w:t>Scrutiny of national regulations</w:t>
      </w:r>
      <w:bookmarkEnd w:id="980"/>
    </w:p>
    <w:p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rsidR="00DB6E47" w:rsidRPr="002F157F" w:rsidRDefault="00DB6E47" w:rsidP="00DB6E47">
      <w:pPr>
        <w:pStyle w:val="Amain"/>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rsidR="00DB6E47" w:rsidRPr="00DF5C50" w:rsidRDefault="00DB6E47" w:rsidP="00DB6E47">
      <w:pPr>
        <w:pStyle w:val="PageBreak"/>
        <w:rPr>
          <w:rFonts w:eastAsiaTheme="minorHAnsi"/>
        </w:rPr>
      </w:pPr>
      <w:r w:rsidRPr="00DF5C50">
        <w:rPr>
          <w:rFonts w:eastAsiaTheme="minorHAnsi"/>
        </w:rPr>
        <w:br w:type="page"/>
      </w:r>
    </w:p>
    <w:p w:rsidR="00DB6E47" w:rsidRPr="00943427" w:rsidRDefault="00DB6E47" w:rsidP="00DB6E47">
      <w:pPr>
        <w:pStyle w:val="AH2Part"/>
      </w:pPr>
      <w:bookmarkStart w:id="981" w:name="_Toc12353661"/>
      <w:r w:rsidRPr="00943427">
        <w:rPr>
          <w:rStyle w:val="CharPartNo"/>
        </w:rPr>
        <w:lastRenderedPageBreak/>
        <w:t xml:space="preserve">Part 13.6 </w:t>
      </w:r>
      <w:r w:rsidRPr="00A95F9A">
        <w:rPr>
          <w:rFonts w:ascii="Helvetica" w:hAnsi="Helvetica" w:cs="Helvetica"/>
          <w:szCs w:val="32"/>
        </w:rPr>
        <w:tab/>
      </w:r>
      <w:r w:rsidRPr="00943427">
        <w:rPr>
          <w:rStyle w:val="CharPartText"/>
          <w:rFonts w:ascii="Helvetica" w:hAnsi="Helvetica" w:cs="Helvetica"/>
          <w:szCs w:val="32"/>
        </w:rPr>
        <w:t>Other</w:t>
      </w:r>
      <w:bookmarkEnd w:id="981"/>
    </w:p>
    <w:p w:rsidR="009F29F0" w:rsidRDefault="009F29F0" w:rsidP="009F29F0">
      <w:pPr>
        <w:pStyle w:val="Placeholder"/>
        <w:suppressLineNumbers/>
      </w:pPr>
      <w:r>
        <w:rPr>
          <w:rStyle w:val="CharDivNo"/>
          <w:rFonts w:eastAsiaTheme="minorEastAsia"/>
        </w:rPr>
        <w:t xml:space="preserve">  </w:t>
      </w:r>
      <w:r>
        <w:rPr>
          <w:rStyle w:val="CharDivText"/>
        </w:rPr>
        <w:t xml:space="preserve">  </w:t>
      </w:r>
    </w:p>
    <w:p w:rsidR="00DB6E47" w:rsidRPr="007E1F9A" w:rsidRDefault="00DB6E47" w:rsidP="00DB6E47">
      <w:pPr>
        <w:pStyle w:val="AH5Sec"/>
      </w:pPr>
      <w:bookmarkStart w:id="982" w:name="_Toc12353662"/>
      <w:r w:rsidRPr="00943427">
        <w:rPr>
          <w:rStyle w:val="CharSectNo"/>
        </w:rPr>
        <w:t>735</w:t>
      </w:r>
      <w:r w:rsidRPr="007E1F9A">
        <w:tab/>
      </w:r>
      <w:r w:rsidRPr="007E1F9A">
        <w:rPr>
          <w:rFonts w:ascii="Helvetica" w:hAnsi="Helvetica" w:cs="Helvetica"/>
        </w:rPr>
        <w:t>Approved forms</w:t>
      </w:r>
      <w:bookmarkEnd w:id="982"/>
    </w:p>
    <w:p w:rsidR="00DB6E47" w:rsidRPr="002F157F" w:rsidRDefault="00DB6E47" w:rsidP="00DB6E47">
      <w:pPr>
        <w:pStyle w:val="Amain"/>
      </w:pPr>
      <w:r w:rsidRPr="002F157F">
        <w:tab/>
        <w:t>(1)</w:t>
      </w:r>
      <w:r w:rsidRPr="002F157F">
        <w:tab/>
        <w:t>The Regulator may approve forms for use under this Law.</w:t>
      </w:r>
    </w:p>
    <w:p w:rsidR="00DB6E47" w:rsidRPr="002F157F" w:rsidRDefault="00DB6E47" w:rsidP="00DB6E47">
      <w:pPr>
        <w:pStyle w:val="Amain"/>
      </w:pPr>
      <w:r w:rsidRPr="002F157F">
        <w:tab/>
        <w:t>(2)</w:t>
      </w:r>
      <w:r w:rsidRPr="002F157F">
        <w:tab/>
        <w:t>The approval of a form must be notified on the Regulator’s website.</w:t>
      </w:r>
    </w:p>
    <w:p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rsidR="00DB6E47" w:rsidRPr="002F157F" w:rsidRDefault="00DB6E47" w:rsidP="00DB6E47">
      <w:pPr>
        <w:pStyle w:val="Amain"/>
      </w:pPr>
      <w:r w:rsidRPr="002F157F">
        <w:tab/>
        <w:t>(4)</w:t>
      </w:r>
      <w:r w:rsidRPr="002F157F">
        <w:tab/>
        <w:t>The function of approving forms includes the function of approving the format of forms.</w:t>
      </w:r>
    </w:p>
    <w:p w:rsidR="00DB6E47" w:rsidRPr="007E1F9A" w:rsidRDefault="00DB6E47" w:rsidP="00DB6E47">
      <w:pPr>
        <w:pStyle w:val="AH5Sec"/>
      </w:pPr>
      <w:bookmarkStart w:id="983" w:name="_Toc12353663"/>
      <w:r w:rsidRPr="00943427">
        <w:rPr>
          <w:rStyle w:val="CharSectNo"/>
        </w:rPr>
        <w:t>736</w:t>
      </w:r>
      <w:r w:rsidRPr="007E1F9A">
        <w:tab/>
      </w:r>
      <w:r w:rsidRPr="007E1F9A">
        <w:rPr>
          <w:rFonts w:ascii="Helvetica" w:hAnsi="Helvetica" w:cs="Helvetica"/>
        </w:rPr>
        <w:t>Penalty at end of provision</w:t>
      </w:r>
      <w:bookmarkEnd w:id="983"/>
    </w:p>
    <w:p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rsidR="00DB6E47" w:rsidRPr="007E1F9A" w:rsidRDefault="00DB6E47" w:rsidP="00DB6E47">
      <w:pPr>
        <w:pStyle w:val="aNote"/>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rsidR="00DB6E47" w:rsidRPr="007E1F9A" w:rsidRDefault="00DB6E47" w:rsidP="00DB6E47">
      <w:pPr>
        <w:pStyle w:val="AH5Sec"/>
      </w:pPr>
      <w:bookmarkStart w:id="984" w:name="_Toc12353664"/>
      <w:r w:rsidRPr="00943427">
        <w:rPr>
          <w:rStyle w:val="CharSectNo"/>
        </w:rPr>
        <w:t>737</w:t>
      </w:r>
      <w:r w:rsidRPr="007E1F9A">
        <w:tab/>
      </w:r>
      <w:r w:rsidRPr="007E1F9A">
        <w:rPr>
          <w:rFonts w:ascii="Helvetica" w:hAnsi="Helvetica" w:cs="Helvetica"/>
        </w:rPr>
        <w:t>Increase of penalty amounts</w:t>
      </w:r>
      <w:bookmarkEnd w:id="984"/>
    </w:p>
    <w:p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r w:rsidR="00150AE9">
        <w:t xml:space="preserve"> </w:t>
      </w:r>
      <w:r w:rsidR="00150AE9" w:rsidRPr="00150AE9">
        <w:rPr>
          <w:shd w:val="clear" w:color="auto" w:fill="D9D9D9" w:themeFill="background1" w:themeFillShade="D9"/>
          <w:lang w:eastAsia="en-AU"/>
        </w:rPr>
        <w:t>other than an offence mentioned in section 567A or section 567B</w:t>
      </w:r>
      <w:r w:rsidRPr="002F157F">
        <w:t>.</w:t>
      </w:r>
    </w:p>
    <w:p w:rsidR="00DB6E47" w:rsidRPr="002F157F" w:rsidRDefault="00DB6E47" w:rsidP="00CF4245">
      <w:pPr>
        <w:pStyle w:val="Amain"/>
        <w:keepNext/>
        <w:keepLines/>
      </w:pPr>
      <w:r w:rsidRPr="002F157F">
        <w:lastRenderedPageBreak/>
        <w:tab/>
        <w:t>(2)</w:t>
      </w:r>
      <w:r w:rsidRPr="002F157F">
        <w:tab/>
        <w:t>At the start of 1 July of each year, beginning with 1 July 2014, the amount of each penalty is increased, from the amount that applied immediately before that 1 July, in accordance with the method prescribed by the national regulations for the purposes of this section.</w:t>
      </w:r>
    </w:p>
    <w:p w:rsidR="00DB6E47" w:rsidRPr="007E1F9A" w:rsidRDefault="00DB6E47" w:rsidP="009F29F0">
      <w:pPr>
        <w:pStyle w:val="aNote"/>
        <w:keepNext/>
      </w:pPr>
      <w:r w:rsidRPr="00FF4454">
        <w:rPr>
          <w:rStyle w:val="charItals"/>
        </w:rPr>
        <w:t>Note</w:t>
      </w:r>
      <w:r w:rsidRPr="00C96203">
        <w:rPr>
          <w:rFonts w:cs="Times"/>
          <w:bCs/>
        </w:rPr>
        <w:t>—</w:t>
      </w:r>
    </w:p>
    <w:p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rsidR="00DB6E47" w:rsidRPr="007E1F9A" w:rsidRDefault="00DB6E47" w:rsidP="00DB6E47">
      <w:pPr>
        <w:pStyle w:val="AH5Sec"/>
      </w:pPr>
      <w:bookmarkStart w:id="985" w:name="_Toc12353665"/>
      <w:r w:rsidRPr="00943427">
        <w:rPr>
          <w:rStyle w:val="CharSectNo"/>
        </w:rPr>
        <w:t>738</w:t>
      </w:r>
      <w:r w:rsidRPr="007E1F9A">
        <w:tab/>
      </w:r>
      <w:r w:rsidRPr="007E1F9A">
        <w:rPr>
          <w:rFonts w:ascii="Helvetica" w:hAnsi="Helvetica" w:cs="Helvetica"/>
        </w:rPr>
        <w:t>Service of documents</w:t>
      </w:r>
      <w:bookmarkEnd w:id="985"/>
    </w:p>
    <w:p w:rsidR="00DB6E47" w:rsidRPr="002F157F" w:rsidRDefault="00DB6E47" w:rsidP="00DB6E47">
      <w:pPr>
        <w:pStyle w:val="Amain"/>
      </w:pPr>
      <w:r w:rsidRPr="002F157F">
        <w:tab/>
        <w:t>(1)</w:t>
      </w:r>
      <w:r w:rsidRPr="002F157F">
        <w:tab/>
        <w:t>If this Law requires or permits a document to be served on a person, the document may be served—</w:t>
      </w:r>
    </w:p>
    <w:p w:rsidR="00DB6E47" w:rsidRPr="00544ED5" w:rsidRDefault="00DB6E47" w:rsidP="00DB6E47">
      <w:pPr>
        <w:pStyle w:val="Apara"/>
      </w:pPr>
      <w:r w:rsidRPr="00544ED5">
        <w:tab/>
        <w:t>(a)</w:t>
      </w:r>
      <w:r w:rsidRPr="00544ED5">
        <w:tab/>
        <w:t>on an individual—</w:t>
      </w:r>
    </w:p>
    <w:p w:rsidR="00DB6E47" w:rsidRPr="00CC71DF" w:rsidRDefault="00DB6E47" w:rsidP="00DB6E47">
      <w:pPr>
        <w:pStyle w:val="Asubpara"/>
      </w:pPr>
      <w:r w:rsidRPr="00CC71DF">
        <w:tab/>
        <w:t>(i)</w:t>
      </w:r>
      <w:r w:rsidRPr="00CC71DF">
        <w:tab/>
        <w:t>by delivering it to the individual personally; or</w:t>
      </w:r>
    </w:p>
    <w:p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rsidR="00DB6E47" w:rsidRPr="00544ED5" w:rsidRDefault="00DB6E47" w:rsidP="00DB6E47">
      <w:pPr>
        <w:pStyle w:val="Apara"/>
      </w:pPr>
      <w:r w:rsidRPr="00544ED5">
        <w:lastRenderedPageBreak/>
        <w:tab/>
        <w:t>(b)</w:t>
      </w:r>
      <w:r w:rsidRPr="00544ED5">
        <w:tab/>
        <w:t>on another person—</w:t>
      </w:r>
    </w:p>
    <w:p w:rsidR="00DB6E47" w:rsidRPr="00CC71DF" w:rsidRDefault="00DB6E47" w:rsidP="00DB6E47">
      <w:pPr>
        <w:pStyle w:val="Asubpara"/>
      </w:pPr>
      <w:r w:rsidRPr="00CC71DF">
        <w:tab/>
        <w:t>(i)</w:t>
      </w:r>
      <w:r w:rsidRPr="00CC71DF">
        <w:tab/>
        <w:t>by leaving it at, or by sending it by post to, the head office, a registered office or a principal office of the person; or</w:t>
      </w:r>
    </w:p>
    <w:p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2F157F" w:rsidRDefault="003F1D40" w:rsidP="00DB6E47">
      <w:pPr>
        <w:pStyle w:val="Amain"/>
      </w:pPr>
      <w:r>
        <w:tab/>
        <w:t>(3)</w:t>
      </w:r>
      <w:r>
        <w:tab/>
        <w:t xml:space="preserve">Subsection </w:t>
      </w:r>
      <w:r w:rsidR="00DB6E47" w:rsidRPr="002F157F">
        <w:t>(1)</w:t>
      </w:r>
      <w:r>
        <w:t xml:space="preserve"> </w:t>
      </w:r>
      <w:r w:rsidR="00DB6E47" w:rsidRPr="002F157F">
        <w:t>does not affect—</w:t>
      </w:r>
    </w:p>
    <w:p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rsidR="00DB6E47" w:rsidRPr="007E1F9A" w:rsidRDefault="00DB6E47" w:rsidP="00DB6E47">
      <w:pPr>
        <w:pStyle w:val="AH5Sec"/>
      </w:pPr>
      <w:bookmarkStart w:id="986" w:name="_Toc12353666"/>
      <w:r w:rsidRPr="00943427">
        <w:rPr>
          <w:rStyle w:val="CharSectNo"/>
        </w:rPr>
        <w:t>739</w:t>
      </w:r>
      <w:r w:rsidRPr="007E1F9A">
        <w:tab/>
      </w:r>
      <w:r w:rsidRPr="007E1F9A">
        <w:rPr>
          <w:rFonts w:ascii="Helvetica" w:hAnsi="Helvetica" w:cs="Helvetica"/>
        </w:rPr>
        <w:t>Service by post</w:t>
      </w:r>
      <w:bookmarkEnd w:id="986"/>
    </w:p>
    <w:p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rsidR="00DB6E47" w:rsidRPr="00544ED5" w:rsidRDefault="00DB6E47" w:rsidP="00DB6E47">
      <w:pPr>
        <w:pStyle w:val="Apara"/>
      </w:pPr>
      <w:r w:rsidRPr="00544ED5">
        <w:tab/>
        <w:t>(a)</w:t>
      </w:r>
      <w:r w:rsidRPr="00544ED5">
        <w:tab/>
        <w:t>may be effected by properly addressing, prepaying and posting the document as a letter; and</w:t>
      </w:r>
    </w:p>
    <w:p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rsidR="00DB6E47" w:rsidRPr="007E1F9A" w:rsidRDefault="00DB6E47" w:rsidP="00DB6E47">
      <w:pPr>
        <w:pStyle w:val="AH5Sec"/>
      </w:pPr>
      <w:bookmarkStart w:id="987" w:name="_Toc12353667"/>
      <w:r w:rsidRPr="00943427">
        <w:rPr>
          <w:rStyle w:val="CharSectNo"/>
        </w:rPr>
        <w:lastRenderedPageBreak/>
        <w:t>740</w:t>
      </w:r>
      <w:r w:rsidRPr="007E1F9A">
        <w:tab/>
      </w:r>
      <w:r w:rsidRPr="007E1F9A">
        <w:rPr>
          <w:rFonts w:ascii="Helvetica" w:hAnsi="Helvetica" w:cs="Helvetica"/>
        </w:rPr>
        <w:t>Fees</w:t>
      </w:r>
      <w:bookmarkEnd w:id="987"/>
    </w:p>
    <w:p w:rsidR="00DB6E47" w:rsidRPr="002F157F" w:rsidRDefault="00DB6E47" w:rsidP="00DB6E47">
      <w:pPr>
        <w:pStyle w:val="Amain"/>
      </w:pPr>
      <w:r w:rsidRPr="002F157F">
        <w:tab/>
        <w:t>(1)</w:t>
      </w:r>
      <w:r w:rsidRPr="002F157F">
        <w:tab/>
        <w:t>The national regulations may prescribe the fees payable for the following—</w:t>
      </w:r>
    </w:p>
    <w:p w:rsidR="00DB6E47" w:rsidRPr="00544ED5" w:rsidRDefault="00DB6E47" w:rsidP="00DB6E47">
      <w:pPr>
        <w:pStyle w:val="Apara"/>
      </w:pPr>
      <w:r w:rsidRPr="00544ED5">
        <w:tab/>
        <w:t>(a)</w:t>
      </w:r>
      <w:r w:rsidRPr="00544ED5">
        <w:tab/>
        <w:t>an application under this Law (whether or not another provision of this Law refers to payment of the prescribed fee for the application);</w:t>
      </w:r>
    </w:p>
    <w:p w:rsidR="00DB6E47" w:rsidRPr="00544ED5" w:rsidRDefault="00DB6E47" w:rsidP="00DB6E47">
      <w:pPr>
        <w:pStyle w:val="Apara"/>
      </w:pPr>
      <w:r w:rsidRPr="00544ED5">
        <w:tab/>
        <w:t>(b)</w:t>
      </w:r>
      <w:r w:rsidRPr="00544ED5">
        <w:tab/>
        <w:t>the issue of a work diary for the driver of a fatigue-regulated heavy vehicle.</w:t>
      </w:r>
    </w:p>
    <w:p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rsidR="00DB6E47" w:rsidRPr="002F157F" w:rsidRDefault="00DB6E47" w:rsidP="00DB6E47">
      <w:pPr>
        <w:pStyle w:val="Amain"/>
      </w:pPr>
      <w:r w:rsidRPr="002F157F">
        <w:tab/>
        <w:t>(3)</w:t>
      </w:r>
      <w:r w:rsidRPr="002F157F">
        <w:tab/>
        <w:t>The national regulations may provide that stated kinds of fees may be set by the Regulator for inspection services, except so far as those fees are provided for under another law of this jurisdiction.</w:t>
      </w:r>
    </w:p>
    <w:p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rsidR="00DB6E47" w:rsidRPr="00544ED5" w:rsidRDefault="00DB6E47" w:rsidP="00DB6E47">
      <w:pPr>
        <w:pStyle w:val="Apara"/>
      </w:pPr>
      <w:r w:rsidRPr="00544ED5">
        <w:tab/>
        <w:t>(a)</w:t>
      </w:r>
      <w:r w:rsidRPr="00544ED5">
        <w:tab/>
        <w:t>the Regulator considers reasonable; and</w:t>
      </w:r>
    </w:p>
    <w:p w:rsidR="00DB6E47" w:rsidRPr="00544ED5" w:rsidRDefault="00DB6E47" w:rsidP="00DB6E47">
      <w:pPr>
        <w:pStyle w:val="Apara"/>
      </w:pPr>
      <w:r w:rsidRPr="00544ED5">
        <w:tab/>
        <w:t>(b)</w:t>
      </w:r>
      <w:r w:rsidRPr="00544ED5">
        <w:tab/>
        <w:t>that is no more than the reasonable cost of providing the service.</w:t>
      </w:r>
    </w:p>
    <w:p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rsidR="00DB6E47" w:rsidRPr="00544ED5" w:rsidRDefault="00DB6E47" w:rsidP="00DB6E47">
      <w:pPr>
        <w:pStyle w:val="Apara"/>
      </w:pPr>
      <w:r w:rsidRPr="00544ED5">
        <w:tab/>
        <w:t>(a)</w:t>
      </w:r>
      <w:r w:rsidRPr="00544ED5">
        <w:tab/>
        <w:t>in the Commonwealth Gazette; and</w:t>
      </w:r>
    </w:p>
    <w:p w:rsidR="00DB6E47" w:rsidRPr="00544ED5" w:rsidRDefault="00DB6E47" w:rsidP="00DB6E47">
      <w:pPr>
        <w:pStyle w:val="Apara"/>
      </w:pPr>
      <w:r w:rsidRPr="00544ED5">
        <w:tab/>
        <w:t>(b)</w:t>
      </w:r>
      <w:r w:rsidRPr="00544ED5">
        <w:tab/>
        <w:t>on the Regulator’s website.</w:t>
      </w:r>
    </w:p>
    <w:p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rsidR="00DB6E47" w:rsidRPr="007E1F9A" w:rsidRDefault="00DB6E47" w:rsidP="00DB6E47">
      <w:pPr>
        <w:pStyle w:val="AH5Sec"/>
      </w:pPr>
      <w:bookmarkStart w:id="988" w:name="_Toc12353668"/>
      <w:r w:rsidRPr="00943427">
        <w:rPr>
          <w:rStyle w:val="CharSectNo"/>
        </w:rPr>
        <w:lastRenderedPageBreak/>
        <w:t>741</w:t>
      </w:r>
      <w:r w:rsidRPr="007E1F9A">
        <w:tab/>
      </w:r>
      <w:r w:rsidRPr="007E1F9A">
        <w:rPr>
          <w:rFonts w:ascii="Helvetica" w:hAnsi="Helvetica" w:cs="Helvetica"/>
        </w:rPr>
        <w:t>Recovery of amounts payable under Law</w:t>
      </w:r>
      <w:bookmarkEnd w:id="988"/>
    </w:p>
    <w:p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rsidR="00DB6E47" w:rsidRPr="002F157F" w:rsidRDefault="00DB6E47" w:rsidP="00DB6E47">
      <w:pPr>
        <w:pStyle w:val="Amain"/>
      </w:pPr>
      <w:r w:rsidRPr="002F157F">
        <w:tab/>
        <w:t>(3)</w:t>
      </w:r>
      <w:r w:rsidRPr="002F157F">
        <w:tab/>
        <w:t>An order made under subsection (2)—</w:t>
      </w:r>
    </w:p>
    <w:p w:rsidR="00DB6E47" w:rsidRPr="00544ED5" w:rsidRDefault="00DB6E47" w:rsidP="00DB6E47">
      <w:pPr>
        <w:pStyle w:val="Apara"/>
      </w:pPr>
      <w:r w:rsidRPr="00544ED5">
        <w:tab/>
        <w:t>(a)</w:t>
      </w:r>
      <w:r w:rsidRPr="00544ED5">
        <w:tab/>
        <w:t>can not be for an amount exceeding the monetary jurisdictional limit of the court in civil proceedings; and</w:t>
      </w:r>
    </w:p>
    <w:p w:rsidR="00DB6E47" w:rsidRPr="00544ED5" w:rsidRDefault="00DB6E47" w:rsidP="00DB6E47">
      <w:pPr>
        <w:pStyle w:val="Apara"/>
      </w:pPr>
      <w:r w:rsidRPr="00544ED5">
        <w:tab/>
        <w:t>(b)</w:t>
      </w:r>
      <w:r w:rsidRPr="00544ED5">
        <w:tab/>
        <w:t>is taken to be, and is enforceable as, a judgment of the court sitting in civil proceedings.</w:t>
      </w:r>
    </w:p>
    <w:p w:rsidR="00DB6E47" w:rsidRPr="007E1F9A" w:rsidRDefault="00DB6E47" w:rsidP="00DB6E47">
      <w:pPr>
        <w:pStyle w:val="AH5Sec"/>
      </w:pPr>
      <w:bookmarkStart w:id="989" w:name="_Toc12353669"/>
      <w:r w:rsidRPr="00943427">
        <w:rPr>
          <w:rStyle w:val="CharSectNo"/>
        </w:rPr>
        <w:t>742</w:t>
      </w:r>
      <w:r w:rsidRPr="007E1F9A">
        <w:tab/>
      </w:r>
      <w:r w:rsidRPr="007E1F9A">
        <w:rPr>
          <w:rFonts w:ascii="Helvetica" w:hAnsi="Helvetica" w:cs="Helvetica"/>
        </w:rPr>
        <w:t>Contracting out prohibited</w:t>
      </w:r>
      <w:bookmarkEnd w:id="989"/>
    </w:p>
    <w:p w:rsidR="00DB6E47" w:rsidRPr="002F157F" w:rsidRDefault="00DB6E47" w:rsidP="00DB6E47">
      <w:pPr>
        <w:pStyle w:val="Amain"/>
      </w:pPr>
      <w:r w:rsidRPr="002F157F">
        <w:tab/>
        <w:t>(1)</w:t>
      </w:r>
      <w:r w:rsidRPr="002F157F">
        <w:tab/>
        <w:t>A contract is void to the extent to which it—</w:t>
      </w:r>
    </w:p>
    <w:p w:rsidR="00DB6E47" w:rsidRPr="00544ED5" w:rsidRDefault="00DB6E47" w:rsidP="00DB6E47">
      <w:pPr>
        <w:pStyle w:val="Apara"/>
      </w:pPr>
      <w:r w:rsidRPr="00544ED5">
        <w:tab/>
        <w:t>(a)</w:t>
      </w:r>
      <w:r w:rsidRPr="00544ED5">
        <w:tab/>
        <w:t>is contrary to this Law; or</w:t>
      </w:r>
    </w:p>
    <w:p w:rsidR="00DB6E47" w:rsidRPr="00544ED5" w:rsidRDefault="00DB6E47" w:rsidP="00DB6E47">
      <w:pPr>
        <w:pStyle w:val="Apara"/>
      </w:pPr>
      <w:r w:rsidRPr="00544ED5">
        <w:tab/>
        <w:t>(b)</w:t>
      </w:r>
      <w:r w:rsidRPr="00544ED5">
        <w:tab/>
        <w:t>purports to annul, exclude, restrict or otherwise change the effect of a provision of this Law; or</w:t>
      </w:r>
    </w:p>
    <w:p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rsidR="00DB6E47" w:rsidRPr="002F157F" w:rsidRDefault="00DB6E47" w:rsidP="00DB6E47">
      <w:pPr>
        <w:pStyle w:val="Amain"/>
      </w:pPr>
      <w:r w:rsidRPr="002F157F">
        <w:tab/>
        <w:t>(2)</w:t>
      </w:r>
      <w:r w:rsidRPr="002F157F">
        <w:tab/>
        <w:t>This section does not prevent the parties to a contract from including provisions in the contract imposing greater or more onerous obligations on an entity than are imposed by the requirements of this Law.</w:t>
      </w:r>
    </w:p>
    <w:p w:rsidR="00DB6E47" w:rsidRPr="002F157F" w:rsidRDefault="00DB6E47" w:rsidP="00DB6E47">
      <w:pPr>
        <w:pStyle w:val="Amain"/>
      </w:pPr>
      <w:r w:rsidRPr="002F157F">
        <w:tab/>
        <w:t>(3)</w:t>
      </w:r>
      <w:r w:rsidRPr="002F157F">
        <w:tab/>
        <w:t>This section applies to contracts entered into before or after the commencement of this section.</w:t>
      </w:r>
    </w:p>
    <w:p w:rsidR="00DB6E47" w:rsidRPr="002F157F" w:rsidRDefault="00DB6E47" w:rsidP="00DB6E47">
      <w:pPr>
        <w:pStyle w:val="Amain"/>
      </w:pPr>
      <w:r w:rsidRPr="002F157F">
        <w:tab/>
        <w:t>(4)</w:t>
      </w:r>
      <w:r w:rsidRPr="002F157F">
        <w:tab/>
        <w:t>In this section—</w:t>
      </w:r>
    </w:p>
    <w:p w:rsidR="00DB6E47" w:rsidRPr="00041046" w:rsidRDefault="00DB6E47" w:rsidP="00DB6E47">
      <w:pPr>
        <w:pStyle w:val="aDef"/>
        <w:rPr>
          <w:bCs/>
        </w:rPr>
      </w:pPr>
      <w:r w:rsidRPr="00041046">
        <w:rPr>
          <w:rStyle w:val="charBoldItals"/>
        </w:rPr>
        <w:t>contract</w:t>
      </w:r>
      <w:r w:rsidRPr="00041046">
        <w:t xml:space="preserve"> means contract or other agreement.</w:t>
      </w:r>
    </w:p>
    <w:p w:rsidR="00DB6E47" w:rsidRPr="007E1F9A" w:rsidRDefault="00DB6E47" w:rsidP="00DB6E47">
      <w:pPr>
        <w:pStyle w:val="AH5Sec"/>
      </w:pPr>
      <w:bookmarkStart w:id="990" w:name="_Toc12353670"/>
      <w:r w:rsidRPr="00943427">
        <w:rPr>
          <w:rStyle w:val="CharSectNo"/>
        </w:rPr>
        <w:lastRenderedPageBreak/>
        <w:t>743</w:t>
      </w:r>
      <w:r w:rsidRPr="007E1F9A">
        <w:tab/>
      </w:r>
      <w:r w:rsidRPr="007E1F9A">
        <w:rPr>
          <w:rFonts w:ascii="Helvetica" w:hAnsi="Helvetica" w:cs="Helvetica"/>
        </w:rPr>
        <w:t>Other powers not affected</w:t>
      </w:r>
      <w:bookmarkEnd w:id="990"/>
    </w:p>
    <w:p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rsidR="00DB6E47" w:rsidRPr="00DF5C50" w:rsidRDefault="00DB6E47" w:rsidP="00DB6E47">
      <w:pPr>
        <w:pStyle w:val="PageBreak"/>
      </w:pPr>
      <w:r w:rsidRPr="00DF5C50">
        <w:br w:type="page"/>
      </w:r>
    </w:p>
    <w:p w:rsidR="00DB6E47" w:rsidRPr="00943427" w:rsidRDefault="00DB6E47" w:rsidP="00DB6E47">
      <w:pPr>
        <w:pStyle w:val="AH1Chapter"/>
      </w:pPr>
      <w:bookmarkStart w:id="991" w:name="_Toc12353671"/>
      <w:r w:rsidRPr="00943427">
        <w:rPr>
          <w:rStyle w:val="CharChapNo"/>
        </w:rPr>
        <w:lastRenderedPageBreak/>
        <w:t xml:space="preserve">Chapter 14 </w:t>
      </w:r>
      <w:r w:rsidRPr="007E1F9A">
        <w:tab/>
      </w:r>
      <w:r w:rsidRPr="00943427">
        <w:rPr>
          <w:rStyle w:val="CharChapText"/>
        </w:rPr>
        <w:t>Savings and transitional provisions</w:t>
      </w:r>
      <w:bookmarkEnd w:id="991"/>
    </w:p>
    <w:p w:rsidR="00DB6E47" w:rsidRPr="00943427" w:rsidRDefault="00DB6E47" w:rsidP="00DB6E47">
      <w:pPr>
        <w:pStyle w:val="AH2Part"/>
      </w:pPr>
      <w:bookmarkStart w:id="992" w:name="_Toc12353672"/>
      <w:r w:rsidRPr="00943427">
        <w:rPr>
          <w:rStyle w:val="CharPartNo"/>
        </w:rPr>
        <w:t>Part 14.1</w:t>
      </w:r>
      <w:r w:rsidRPr="00A95F9A">
        <w:rPr>
          <w:rFonts w:ascii="Helvetica" w:hAnsi="Helvetica" w:cs="Helvetica"/>
          <w:szCs w:val="32"/>
        </w:rPr>
        <w:tab/>
      </w:r>
      <w:r w:rsidRPr="00943427">
        <w:rPr>
          <w:rStyle w:val="CharPartText"/>
          <w:rFonts w:ascii="Helvetica" w:hAnsi="Helvetica" w:cs="Helvetica"/>
          <w:szCs w:val="32"/>
        </w:rPr>
        <w:t>Interim provisions relating to Ministers and Board</w:t>
      </w:r>
      <w:bookmarkEnd w:id="992"/>
    </w:p>
    <w:p w:rsidR="00DB6E47" w:rsidRPr="007E1F9A" w:rsidRDefault="00DB6E47" w:rsidP="00DB6E47">
      <w:pPr>
        <w:pStyle w:val="AH5Sec"/>
      </w:pPr>
      <w:bookmarkStart w:id="993" w:name="_Toc12353673"/>
      <w:r w:rsidRPr="00943427">
        <w:rPr>
          <w:rStyle w:val="CharSectNo"/>
        </w:rPr>
        <w:t>744</w:t>
      </w:r>
      <w:r w:rsidRPr="007E1F9A">
        <w:tab/>
      </w:r>
      <w:r w:rsidRPr="007E1F9A">
        <w:rPr>
          <w:rFonts w:ascii="Helvetica" w:hAnsi="Helvetica" w:cs="Helvetica"/>
        </w:rPr>
        <w:t>Responsible Ministers</w:t>
      </w:r>
      <w:bookmarkEnd w:id="993"/>
    </w:p>
    <w:p w:rsidR="00DB6E47" w:rsidRPr="002F157F" w:rsidRDefault="00DB6E47" w:rsidP="00DB6E47">
      <w:pPr>
        <w:pStyle w:val="Amain"/>
      </w:pPr>
      <w:r w:rsidRPr="002F157F">
        <w:tab/>
        <w:t>(1)</w:t>
      </w:r>
      <w:r w:rsidRPr="002F157F">
        <w:tab/>
        <w:t>This section applies if a jurisdiction—</w:t>
      </w:r>
    </w:p>
    <w:p w:rsidR="00DB6E47" w:rsidRPr="00544ED5" w:rsidRDefault="00DB6E47" w:rsidP="00DB6E47">
      <w:pPr>
        <w:pStyle w:val="Apara"/>
      </w:pPr>
      <w:r w:rsidRPr="00544ED5">
        <w:tab/>
        <w:t>(a)</w:t>
      </w:r>
      <w:r w:rsidRPr="00544ED5">
        <w:tab/>
        <w:t>is not a participating jurisdiction; but</w:t>
      </w:r>
    </w:p>
    <w:p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rsidR="00DB6E47" w:rsidRPr="002F157F" w:rsidRDefault="00DB6E47" w:rsidP="00DB6E47">
      <w:pPr>
        <w:pStyle w:val="Amain"/>
      </w:pPr>
      <w:r w:rsidRPr="002F157F">
        <w:tab/>
        <w:t>(3)</w:t>
      </w:r>
      <w:r w:rsidRPr="002F157F">
        <w:tab/>
        <w:t>Until the prescribed day for the jurisdiction, the relevant provisions of this Law apply as if—</w:t>
      </w:r>
    </w:p>
    <w:p w:rsidR="00DB6E47" w:rsidRPr="00544ED5" w:rsidRDefault="00DB6E47" w:rsidP="00DB6E47">
      <w:pPr>
        <w:pStyle w:val="Apara"/>
      </w:pPr>
      <w:r w:rsidRPr="00544ED5">
        <w:tab/>
        <w:t>(a)</w:t>
      </w:r>
      <w:r w:rsidRPr="00544ED5">
        <w:tab/>
        <w:t>the jurisdiction were a participating jurisdiction; and</w:t>
      </w:r>
    </w:p>
    <w:p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rsidR="00DB6E47" w:rsidRPr="002F157F" w:rsidRDefault="00DB6E47" w:rsidP="009F29F0">
      <w:pPr>
        <w:pStyle w:val="Amain"/>
        <w:keepNext/>
      </w:pPr>
      <w:r w:rsidRPr="002F157F">
        <w:lastRenderedPageBreak/>
        <w:tab/>
        <w:t>(5)</w:t>
      </w:r>
      <w:r w:rsidRPr="002F157F">
        <w:tab/>
        <w:t>In this section—</w:t>
      </w:r>
    </w:p>
    <w:p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rsidR="00DB6E47" w:rsidRPr="00041046" w:rsidRDefault="00DB6E47" w:rsidP="00DB6E47">
      <w:pPr>
        <w:pStyle w:val="aDef"/>
        <w:rPr>
          <w:bCs/>
        </w:rPr>
      </w:pPr>
      <w:r w:rsidRPr="00041046">
        <w:rPr>
          <w:rStyle w:val="charBoldItals"/>
        </w:rPr>
        <w:t>prescribed day</w:t>
      </w:r>
      <w:r w:rsidRPr="00041046">
        <w:t>, for a jurisdiction, means the earlier of the following—</w:t>
      </w:r>
    </w:p>
    <w:p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rsidR="00DB6E47" w:rsidRPr="00F04D8E" w:rsidRDefault="00DB6E47" w:rsidP="00DB6E47">
      <w:pPr>
        <w:pStyle w:val="aDefpara"/>
      </w:pPr>
      <w:r w:rsidRPr="00F04D8E">
        <w:tab/>
        <w:t>(b)</w:t>
      </w:r>
      <w:r w:rsidRPr="00F04D8E">
        <w:tab/>
        <w:t>30 June 2014.</w:t>
      </w:r>
    </w:p>
    <w:p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rsidR="00DB6E47" w:rsidRPr="007E1F9A" w:rsidRDefault="00DB6E47" w:rsidP="00DB6E47">
      <w:pPr>
        <w:pStyle w:val="AH5Sec"/>
      </w:pPr>
      <w:bookmarkStart w:id="994" w:name="_Toc12353674"/>
      <w:r w:rsidRPr="00943427">
        <w:rPr>
          <w:rStyle w:val="CharSectNo"/>
        </w:rPr>
        <w:t>745</w:t>
      </w:r>
      <w:r w:rsidRPr="007E1F9A">
        <w:tab/>
      </w:r>
      <w:r w:rsidRPr="007E1F9A">
        <w:rPr>
          <w:rFonts w:ascii="Helvetica" w:hAnsi="Helvetica" w:cs="Helvetica"/>
        </w:rPr>
        <w:t>Exercise of powers by Board between enactment and commencement</w:t>
      </w:r>
      <w:bookmarkEnd w:id="994"/>
      <w:r w:rsidR="003A26B6" w:rsidRPr="007E1F9A">
        <w:rPr>
          <w:rFonts w:ascii="Helvetica" w:hAnsi="Helvetica" w:cs="Helvetica"/>
        </w:rPr>
        <w:fldChar w:fldCharType="begin"/>
      </w:r>
      <w:r w:rsidRPr="007E1F9A">
        <w:rPr>
          <w:rFonts w:ascii="Helvetica" w:hAnsi="Helvetica" w:cs="Helvetica"/>
        </w:rPr>
        <w:instrText>xe ""</w:instrText>
      </w:r>
      <w:r w:rsidR="003A26B6" w:rsidRPr="007E1F9A">
        <w:rPr>
          <w:rFonts w:ascii="Helvetica" w:hAnsi="Helvetica" w:cs="Helvetica"/>
        </w:rPr>
        <w:fldChar w:fldCharType="end"/>
      </w:r>
    </w:p>
    <w:p w:rsidR="00DB6E47" w:rsidRPr="002F157F" w:rsidRDefault="00DB6E47" w:rsidP="00DB6E47">
      <w:pPr>
        <w:pStyle w:val="Amain"/>
      </w:pPr>
      <w:r w:rsidRPr="002F157F">
        <w:tab/>
        <w:t>(1)</w:t>
      </w:r>
      <w:r w:rsidRPr="002F157F">
        <w:tab/>
        <w:t>This section applies if—</w:t>
      </w:r>
    </w:p>
    <w:p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rsidR="00DB6E47" w:rsidRPr="002F157F" w:rsidRDefault="00DB6E47" w:rsidP="00DB6E47">
      <w:pPr>
        <w:pStyle w:val="Amain"/>
      </w:pPr>
      <w:r w:rsidRPr="002F157F">
        <w:tab/>
        <w:t>(2)</w:t>
      </w:r>
      <w:r w:rsidRPr="002F157F">
        <w:tab/>
        <w:t>The members—</w:t>
      </w:r>
    </w:p>
    <w:p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rsidR="00DB6E47" w:rsidRPr="002F157F" w:rsidRDefault="00DB6E47" w:rsidP="00DB6E47">
      <w:pPr>
        <w:pStyle w:val="Amain"/>
      </w:pPr>
      <w:r w:rsidRPr="002F157F">
        <w:tab/>
        <w:t>(5)</w:t>
      </w:r>
      <w:r w:rsidRPr="002F157F">
        <w:tab/>
        <w:t>This section does not limit section 30 of Schedule 1.</w:t>
      </w:r>
    </w:p>
    <w:p w:rsidR="00DB6E47" w:rsidRPr="00DF5C50" w:rsidRDefault="00DB6E47" w:rsidP="00DB6E47">
      <w:pPr>
        <w:pStyle w:val="PageBreak"/>
      </w:pPr>
      <w:r w:rsidRPr="00DF5C50">
        <w:br w:type="page"/>
      </w:r>
    </w:p>
    <w:p w:rsidR="00DB6E47" w:rsidRPr="00943427" w:rsidRDefault="00DB6E47" w:rsidP="00DB6E47">
      <w:pPr>
        <w:pStyle w:val="AH2Part"/>
      </w:pPr>
      <w:bookmarkStart w:id="995" w:name="_Toc12353675"/>
      <w:r w:rsidRPr="00943427">
        <w:rPr>
          <w:rStyle w:val="CharPartNo"/>
        </w:rPr>
        <w:lastRenderedPageBreak/>
        <w:t>Part 14.2</w:t>
      </w:r>
      <w:r w:rsidRPr="00A95F9A">
        <w:rPr>
          <w:rFonts w:ascii="Helvetica" w:hAnsi="Helvetica" w:cs="Helvetica"/>
          <w:szCs w:val="32"/>
        </w:rPr>
        <w:tab/>
      </w:r>
      <w:r w:rsidRPr="00943427">
        <w:rPr>
          <w:rStyle w:val="CharPartText"/>
          <w:rFonts w:ascii="Helvetica" w:hAnsi="Helvetica" w:cs="Helvetica"/>
          <w:szCs w:val="32"/>
        </w:rPr>
        <w:t>General provisions</w:t>
      </w:r>
      <w:bookmarkEnd w:id="995"/>
    </w:p>
    <w:p w:rsidR="00DB6E47" w:rsidRPr="007E1F9A" w:rsidRDefault="00DB6E47" w:rsidP="00DB6E47">
      <w:pPr>
        <w:pStyle w:val="AH5Sec"/>
      </w:pPr>
      <w:bookmarkStart w:id="996" w:name="_Toc12353676"/>
      <w:r w:rsidRPr="00943427">
        <w:rPr>
          <w:rStyle w:val="CharSectNo"/>
        </w:rPr>
        <w:t>746</w:t>
      </w:r>
      <w:r w:rsidRPr="007E1F9A">
        <w:tab/>
      </w:r>
      <w:r w:rsidRPr="007E1F9A">
        <w:rPr>
          <w:rFonts w:ascii="Helvetica" w:hAnsi="Helvetica" w:cs="Helvetica"/>
          <w:iCs/>
        </w:rPr>
        <w:t>Application of Part 14.2</w:t>
      </w:r>
      <w:bookmarkEnd w:id="996"/>
    </w:p>
    <w:p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rsidR="00DB6E47" w:rsidRPr="007E1F9A" w:rsidRDefault="00DB6E47" w:rsidP="00DB6E47">
      <w:pPr>
        <w:pStyle w:val="AH5Sec"/>
      </w:pPr>
      <w:bookmarkStart w:id="997" w:name="_Toc12353677"/>
      <w:r w:rsidRPr="00943427">
        <w:rPr>
          <w:rStyle w:val="CharSectNo"/>
        </w:rPr>
        <w:t>747</w:t>
      </w:r>
      <w:r w:rsidRPr="007E1F9A">
        <w:tab/>
      </w:r>
      <w:r w:rsidRPr="007E1F9A">
        <w:rPr>
          <w:rFonts w:ascii="Helvetica" w:hAnsi="Helvetica" w:cs="Helvetica"/>
          <w:iCs/>
        </w:rPr>
        <w:t>Definitions for Part 14.2</w:t>
      </w:r>
      <w:bookmarkEnd w:id="997"/>
    </w:p>
    <w:p w:rsidR="00DB6E47" w:rsidRPr="002F157F" w:rsidRDefault="00DB6E47" w:rsidP="00DB6E47">
      <w:pPr>
        <w:pStyle w:val="Amainreturn"/>
      </w:pPr>
      <w:r w:rsidRPr="002F157F">
        <w:t>In this Part—</w:t>
      </w:r>
    </w:p>
    <w:p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rsidR="00DB6E47" w:rsidRPr="003F1D40" w:rsidRDefault="00DB6E47" w:rsidP="00DB6E47">
      <w:pPr>
        <w:pStyle w:val="aDefpara"/>
      </w:pPr>
      <w:r w:rsidRPr="003F1D40">
        <w:tab/>
        <w:t>(b)</w:t>
      </w:r>
      <w:r w:rsidRPr="003F1D40">
        <w:tab/>
        <w:t>the Assessor Accreditation Rules (July 2007);</w:t>
      </w:r>
    </w:p>
    <w:p w:rsidR="00DB6E47" w:rsidRPr="003F1D40" w:rsidRDefault="00DB6E47" w:rsidP="00DB6E47">
      <w:pPr>
        <w:pStyle w:val="aDefpara"/>
      </w:pPr>
      <w:r w:rsidRPr="003F1D40">
        <w:tab/>
        <w:t>(c)</w:t>
      </w:r>
      <w:r w:rsidRPr="003F1D40">
        <w:tab/>
        <w:t>the Vehicle Certification Rules (July 2007);</w:t>
      </w:r>
    </w:p>
    <w:p w:rsidR="00DB6E47" w:rsidRPr="003F1D40" w:rsidRDefault="00DB6E47" w:rsidP="00DB6E47">
      <w:pPr>
        <w:pStyle w:val="aDefpara"/>
      </w:pPr>
      <w:r w:rsidRPr="003F1D40">
        <w:tab/>
        <w:t>(d)</w:t>
      </w:r>
      <w:r w:rsidRPr="003F1D40">
        <w:tab/>
        <w:t>the Network Classification Guidelines (July 2007);</w:t>
      </w:r>
    </w:p>
    <w:p w:rsidR="00DB6E47" w:rsidRPr="003F1D40" w:rsidRDefault="00DB6E47" w:rsidP="00DB6E47">
      <w:pPr>
        <w:pStyle w:val="aDefpara"/>
      </w:pPr>
      <w:r w:rsidRPr="003F1D40">
        <w:tab/>
        <w:t>(e)</w:t>
      </w:r>
      <w:r w:rsidRPr="003F1D40">
        <w:tab/>
        <w:t>the Guidelines for Determining National Operating Conditions (July 2007).</w:t>
      </w:r>
    </w:p>
    <w:p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rsidR="00DB6E47" w:rsidRPr="00041046" w:rsidRDefault="00DB6E47" w:rsidP="00DB6E47">
      <w:pPr>
        <w:pStyle w:val="aDef"/>
        <w:rPr>
          <w:bCs/>
        </w:rPr>
      </w:pPr>
      <w:r w:rsidRPr="00041046">
        <w:rPr>
          <w:rStyle w:val="charBoldItals"/>
        </w:rPr>
        <w:t>relevant instrument</w:t>
      </w:r>
      <w:r w:rsidRPr="00041046">
        <w:t>—</w:t>
      </w:r>
    </w:p>
    <w:p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rsidR="00DB6E47" w:rsidRPr="007E1F9A" w:rsidRDefault="00DB6E47" w:rsidP="00DB6E47">
      <w:pPr>
        <w:pStyle w:val="AH5Sec"/>
      </w:pPr>
      <w:bookmarkStart w:id="998" w:name="_Toc12353678"/>
      <w:r w:rsidRPr="00943427">
        <w:rPr>
          <w:rStyle w:val="CharSectNo"/>
        </w:rPr>
        <w:t>748</w:t>
      </w:r>
      <w:r w:rsidRPr="007E1F9A">
        <w:tab/>
      </w:r>
      <w:r w:rsidRPr="007E1F9A">
        <w:rPr>
          <w:rFonts w:ascii="Helvetica" w:hAnsi="Helvetica" w:cs="Helvetica"/>
          <w:iCs/>
        </w:rPr>
        <w:t>General savings and transitional provision</w:t>
      </w:r>
      <w:bookmarkEnd w:id="998"/>
    </w:p>
    <w:p w:rsidR="00DB6E47" w:rsidRPr="002F157F" w:rsidRDefault="00DB6E47" w:rsidP="00DB6E47">
      <w:pPr>
        <w:pStyle w:val="Amain"/>
      </w:pPr>
      <w:r w:rsidRPr="002F157F">
        <w:tab/>
        <w:t>(1)</w:t>
      </w:r>
      <w:r w:rsidRPr="002F157F">
        <w:tab/>
        <w:t>This section applies if a provision of this Law corresponds to a provision of the former legislation.</w:t>
      </w:r>
    </w:p>
    <w:p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rsidR="00DB6E47" w:rsidRPr="00544ED5" w:rsidRDefault="00DB6E47" w:rsidP="00DB6E47">
      <w:pPr>
        <w:pStyle w:val="Apara"/>
      </w:pPr>
      <w:r w:rsidRPr="00544ED5">
        <w:tab/>
        <w:t>(a)</w:t>
      </w:r>
      <w:r w:rsidRPr="00544ED5">
        <w:tab/>
        <w:t>this Law had been in force when the thing was done; and</w:t>
      </w:r>
    </w:p>
    <w:p w:rsidR="00DB6E47" w:rsidRPr="00544ED5" w:rsidRDefault="00DB6E47" w:rsidP="00DB6E47">
      <w:pPr>
        <w:pStyle w:val="Apara"/>
      </w:pPr>
      <w:r w:rsidRPr="00544ED5">
        <w:tab/>
        <w:t>(b)</w:t>
      </w:r>
      <w:r w:rsidRPr="00544ED5">
        <w:tab/>
        <w:t>the thing had been done under this Law; and</w:t>
      </w:r>
    </w:p>
    <w:p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rsidR="00DB6E47" w:rsidRPr="00544ED5" w:rsidRDefault="00DB6E47" w:rsidP="009F29F0">
      <w:pPr>
        <w:pStyle w:val="Apara"/>
        <w:keepNext/>
      </w:pPr>
      <w:r w:rsidRPr="00544ED5">
        <w:tab/>
        <w:t>(e)</w:t>
      </w:r>
      <w:r w:rsidRPr="00544ED5">
        <w:tab/>
        <w:t>any other adaptations necessary to enable the thing to be effective under this Law have been made;</w:t>
      </w:r>
    </w:p>
    <w:p w:rsidR="00DB6E47" w:rsidRPr="00F40DD7" w:rsidRDefault="00DB6E47" w:rsidP="00DB6E47">
      <w:pPr>
        <w:pStyle w:val="Amainreturn"/>
      </w:pPr>
      <w:r w:rsidRPr="00F40DD7">
        <w:t>and accordingly the thing is taken to have been done under this Law.</w:t>
      </w:r>
    </w:p>
    <w:p w:rsidR="00DB6E47" w:rsidRPr="002F157F" w:rsidRDefault="003F1D40" w:rsidP="00DB6E47">
      <w:pPr>
        <w:pStyle w:val="Amain"/>
      </w:pPr>
      <w:r>
        <w:tab/>
        <w:t>(3)</w:t>
      </w:r>
      <w:r>
        <w:tab/>
        <w:t xml:space="preserve">Subsection </w:t>
      </w:r>
      <w:r w:rsidR="00DB6E47" w:rsidRPr="002F157F">
        <w:t>(2)</w:t>
      </w:r>
      <w:r>
        <w:t xml:space="preserve"> </w:t>
      </w:r>
      <w:r w:rsidR="00DB6E47" w:rsidRPr="002F157F">
        <w:t>does not apply to the following—</w:t>
      </w:r>
    </w:p>
    <w:p w:rsidR="00DB6E47" w:rsidRPr="00544ED5" w:rsidRDefault="00DB6E47" w:rsidP="00DB6E47">
      <w:pPr>
        <w:pStyle w:val="Apara"/>
      </w:pPr>
      <w:r w:rsidRPr="00544ED5">
        <w:tab/>
        <w:t>(a)</w:t>
      </w:r>
      <w:r w:rsidRPr="00544ED5">
        <w:tab/>
        <w:t>any appointment of a person as an authorised officer;</w:t>
      </w:r>
    </w:p>
    <w:p w:rsidR="00DB6E47" w:rsidRPr="00544ED5" w:rsidRDefault="00DB6E47" w:rsidP="00DB6E47">
      <w:pPr>
        <w:pStyle w:val="Apara"/>
      </w:pPr>
      <w:r w:rsidRPr="00544ED5">
        <w:lastRenderedPageBreak/>
        <w:tab/>
        <w:t>(b)</w:t>
      </w:r>
      <w:r w:rsidRPr="00544ED5">
        <w:tab/>
        <w:t xml:space="preserve">any appointment of any other person who was employed by the department or body administering the former legislation; </w:t>
      </w:r>
    </w:p>
    <w:p w:rsidR="00DB6E47" w:rsidRPr="00544ED5" w:rsidRDefault="00DB6E47" w:rsidP="00DB6E47">
      <w:pPr>
        <w:pStyle w:val="Apara"/>
      </w:pPr>
      <w:r w:rsidRPr="00544ED5">
        <w:tab/>
        <w:t>(c)</w:t>
      </w:r>
      <w:r w:rsidRPr="00544ED5">
        <w:tab/>
        <w:t>any prosecution of an offence that had not been completed immediately before the commencement day;</w:t>
      </w:r>
    </w:p>
    <w:p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rsidR="00DB6E47" w:rsidRPr="00544ED5" w:rsidRDefault="00DB6E47" w:rsidP="00DB6E47">
      <w:pPr>
        <w:pStyle w:val="Apara"/>
      </w:pPr>
      <w:r w:rsidRPr="00544ED5">
        <w:tab/>
        <w:t>(e)</w:t>
      </w:r>
      <w:r w:rsidRPr="00544ED5">
        <w:tab/>
        <w:t>anything excluded from the operation of this section by the national regulations.</w:t>
      </w:r>
    </w:p>
    <w:p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rsidR="00DB6E47" w:rsidRPr="00A56539"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rsidR="00DB6E47" w:rsidRPr="007E1F9A" w:rsidRDefault="00DB6E47" w:rsidP="00DB6E47">
      <w:pPr>
        <w:pStyle w:val="AH5Sec"/>
      </w:pPr>
      <w:bookmarkStart w:id="999" w:name="_Toc12353679"/>
      <w:r w:rsidRPr="00943427">
        <w:rPr>
          <w:rStyle w:val="CharSectNo"/>
        </w:rPr>
        <w:t>749</w:t>
      </w:r>
      <w:r w:rsidRPr="007E1F9A">
        <w:tab/>
      </w:r>
      <w:r w:rsidRPr="007E1F9A">
        <w:rPr>
          <w:rFonts w:ascii="Helvetica" w:hAnsi="Helvetica" w:cs="Helvetica"/>
          <w:iCs/>
        </w:rPr>
        <w:t>Expiry of certain permits, exemptions, notices and authorities</w:t>
      </w:r>
      <w:bookmarkEnd w:id="999"/>
    </w:p>
    <w:p w:rsidR="00DB6E47" w:rsidRPr="00A56539" w:rsidRDefault="00DB6E47" w:rsidP="00DB6E47">
      <w:pPr>
        <w:pStyle w:val="Amain"/>
      </w:pPr>
      <w:r w:rsidRPr="00A56539">
        <w:tab/>
        <w:t>(1)</w:t>
      </w:r>
      <w:r w:rsidRPr="00A56539">
        <w:tab/>
        <w:t xml:space="preserve">This section applies if a permit, exemption, notice or authority— </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 xml:space="preserve">is not subject to an expiry date, or is subject to an expiry date— </w:t>
      </w:r>
    </w:p>
    <w:p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rsidR="00DB6E47" w:rsidRPr="003F1D40" w:rsidRDefault="003F1D40" w:rsidP="003F1D40">
      <w:pPr>
        <w:pStyle w:val="Asubpara"/>
      </w:pPr>
      <w:r>
        <w:lastRenderedPageBreak/>
        <w:tab/>
      </w:r>
      <w:r w:rsidR="00DB6E47" w:rsidRPr="003F1D40">
        <w:t>(ii)</w:t>
      </w:r>
      <w:r w:rsidR="00DB6E47" w:rsidRPr="003F1D40">
        <w:tab/>
        <w:t>that in any other case exceeds 5 years after the commencement day.</w:t>
      </w:r>
    </w:p>
    <w:p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rsidR="00DB6E47" w:rsidRPr="00A56539" w:rsidRDefault="00DB6E47" w:rsidP="00DB6E47">
      <w:pPr>
        <w:pStyle w:val="Amain"/>
      </w:pPr>
      <w:r w:rsidRPr="00A56539">
        <w:tab/>
        <w:t>(5)</w:t>
      </w:r>
      <w:r w:rsidRPr="00A56539">
        <w:tab/>
        <w:t>For the purposes of this section, a permit that solely provides an exemption is to be considered to be an exemption.</w:t>
      </w:r>
    </w:p>
    <w:p w:rsidR="00DB6E47" w:rsidRPr="007E1F9A" w:rsidRDefault="00DB6E47" w:rsidP="00DB6E47">
      <w:pPr>
        <w:pStyle w:val="AH5Sec"/>
      </w:pPr>
      <w:bookmarkStart w:id="1000" w:name="_Toc12353680"/>
      <w:r w:rsidRPr="00943427">
        <w:rPr>
          <w:rStyle w:val="CharSectNo"/>
        </w:rPr>
        <w:t>750</w:t>
      </w:r>
      <w:r w:rsidRPr="007E1F9A">
        <w:tab/>
      </w:r>
      <w:r w:rsidRPr="007E1F9A">
        <w:rPr>
          <w:rFonts w:ascii="Helvetica" w:hAnsi="Helvetica" w:cs="Helvetica"/>
          <w:iCs/>
        </w:rPr>
        <w:t>Amendment or cancellation of instruments carried over from former legislation</w:t>
      </w:r>
      <w:bookmarkEnd w:id="1000"/>
    </w:p>
    <w:p w:rsidR="00DB6E47" w:rsidRPr="00A56539" w:rsidRDefault="00DB6E47" w:rsidP="00DB6E47">
      <w:pPr>
        <w:pStyle w:val="Amain"/>
      </w:pPr>
      <w:r w:rsidRPr="00A56539">
        <w:tab/>
        <w:t>(1)</w:t>
      </w:r>
      <w:r w:rsidRPr="00A56539">
        <w:tab/>
        <w:t>This section applies to any instrument—</w:t>
      </w:r>
    </w:p>
    <w:p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rsidR="00DB6E47" w:rsidRPr="00544ED5" w:rsidRDefault="00DB6E47" w:rsidP="00DB6E47">
      <w:pPr>
        <w:pStyle w:val="Apara"/>
      </w:pPr>
      <w:r w:rsidRPr="00544ED5">
        <w:tab/>
        <w:t>(b)</w:t>
      </w:r>
      <w:r w:rsidRPr="00544ED5">
        <w:tab/>
        <w:t>that applies to more than one person and that confers a benefit on at least one person; and</w:t>
      </w:r>
    </w:p>
    <w:p w:rsidR="00DB6E47" w:rsidRPr="00544ED5" w:rsidRDefault="00DB6E47" w:rsidP="00DB6E47">
      <w:pPr>
        <w:pStyle w:val="Apara"/>
      </w:pPr>
      <w:r w:rsidRPr="00544ED5">
        <w:tab/>
        <w:t>(c)</w:t>
      </w:r>
      <w:r w:rsidRPr="00544ED5">
        <w:tab/>
        <w:t>that is of a class of instrument that is specified by the National Regulations for the purposes of this section.</w:t>
      </w:r>
    </w:p>
    <w:p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rsidR="00DB6E47" w:rsidRPr="00C96203" w:rsidRDefault="00DB6E47" w:rsidP="00DB6E47">
      <w:pPr>
        <w:pStyle w:val="aExamHdgss"/>
      </w:pPr>
      <w:r w:rsidRPr="00C96203">
        <w:rPr>
          <w:rFonts w:cs="Times"/>
          <w:bCs/>
          <w:iCs/>
        </w:rPr>
        <w:t>Example—</w:t>
      </w:r>
    </w:p>
    <w:p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rsidR="00DB6E47" w:rsidRPr="00A56539" w:rsidRDefault="00DB6E47" w:rsidP="00E369C5">
      <w:pPr>
        <w:pStyle w:val="Amain"/>
        <w:keepLines/>
      </w:pPr>
      <w:r w:rsidRPr="00A56539">
        <w:lastRenderedPageBreak/>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rsidR="00DB6E47" w:rsidRPr="00A56539" w:rsidRDefault="00DB6E47" w:rsidP="00DB6E47">
      <w:pPr>
        <w:pStyle w:val="Amain"/>
      </w:pPr>
      <w:r w:rsidRPr="00A56539">
        <w:tab/>
        <w:t>(4)</w:t>
      </w:r>
      <w:r w:rsidRPr="00A56539">
        <w:tab/>
        <w:t>Despite anything to the contrary in this Law other than subsection (3), the Regulator may amend or cancel the instrument simply by publishing notice of the amendment or cancellation—</w:t>
      </w:r>
    </w:p>
    <w:p w:rsidR="00DB6E47" w:rsidRPr="00544ED5" w:rsidRDefault="00DB6E47" w:rsidP="00DB6E47">
      <w:pPr>
        <w:pStyle w:val="Apara"/>
      </w:pPr>
      <w:r w:rsidRPr="00544ED5">
        <w:tab/>
        <w:t>(a)</w:t>
      </w:r>
      <w:r w:rsidRPr="00544ED5">
        <w:tab/>
        <w:t>in—</w:t>
      </w:r>
    </w:p>
    <w:p w:rsidR="00DB6E47" w:rsidRPr="00CC71DF" w:rsidRDefault="00DB6E47" w:rsidP="00DB6E47">
      <w:pPr>
        <w:pStyle w:val="Asubpara"/>
      </w:pPr>
      <w:r w:rsidRPr="00CC71DF">
        <w:tab/>
        <w:t>(i)</w:t>
      </w:r>
      <w:r w:rsidRPr="00CC71DF">
        <w:tab/>
        <w:t>the Commonwealth Gazette; and</w:t>
      </w:r>
    </w:p>
    <w:p w:rsidR="00DB6E47" w:rsidRPr="00CC71DF" w:rsidRDefault="00DB6E47" w:rsidP="00DB6E47">
      <w:pPr>
        <w:pStyle w:val="Asubpara"/>
      </w:pPr>
      <w:r>
        <w:tab/>
      </w:r>
      <w:r w:rsidRPr="00CC71DF">
        <w:t>(ii)</w:t>
      </w:r>
      <w:r w:rsidRPr="00CC71DF">
        <w:tab/>
        <w:t>a newspaper circulating generally throughout each relevant participating jurisdiction; and</w:t>
      </w:r>
    </w:p>
    <w:p w:rsidR="00DB6E47" w:rsidRPr="00544ED5" w:rsidRDefault="00DB6E47" w:rsidP="00DB6E47">
      <w:pPr>
        <w:pStyle w:val="Apara"/>
      </w:pPr>
      <w:r w:rsidRPr="00544ED5">
        <w:tab/>
        <w:t>(b)</w:t>
      </w:r>
      <w:r w:rsidRPr="00544ED5">
        <w:tab/>
        <w:t>on the Regulator’s website; and</w:t>
      </w:r>
    </w:p>
    <w:p w:rsidR="00DB6E47" w:rsidRPr="00544ED5" w:rsidRDefault="00DB6E47" w:rsidP="00DB6E47">
      <w:pPr>
        <w:pStyle w:val="Apara"/>
      </w:pPr>
      <w:r w:rsidRPr="00544ED5">
        <w:tab/>
        <w:t>(c)</w:t>
      </w:r>
      <w:r w:rsidRPr="00544ED5">
        <w:tab/>
        <w:t>in any other newspaper the Regulator considers appropriate.</w:t>
      </w:r>
    </w:p>
    <w:p w:rsidR="00DB6E47" w:rsidRPr="00A56539" w:rsidRDefault="00DB6E47" w:rsidP="00DB6E47">
      <w:pPr>
        <w:pStyle w:val="Amain"/>
      </w:pPr>
      <w:r w:rsidRPr="00A56539">
        <w:tab/>
        <w:t>(5)</w:t>
      </w:r>
      <w:r w:rsidRPr="00A56539">
        <w:tab/>
        <w:t>The amendment or cancellation takes effect—</w:t>
      </w:r>
    </w:p>
    <w:p w:rsidR="00DB6E47" w:rsidRPr="00544ED5" w:rsidRDefault="00DB6E47" w:rsidP="00DB6E47">
      <w:pPr>
        <w:pStyle w:val="Apara"/>
      </w:pPr>
      <w:r w:rsidRPr="00544ED5">
        <w:tab/>
        <w:t>(a)</w:t>
      </w:r>
      <w:r w:rsidRPr="00544ED5">
        <w:tab/>
        <w:t>28 days after the Commonwealth Gazette notice is published under subsection (4); or</w:t>
      </w:r>
    </w:p>
    <w:p w:rsidR="00DB6E47" w:rsidRPr="00544ED5" w:rsidRDefault="00DB6E47" w:rsidP="00DB6E47">
      <w:pPr>
        <w:pStyle w:val="Apara"/>
      </w:pPr>
      <w:r w:rsidRPr="00544ED5">
        <w:tab/>
        <w:t>(b)</w:t>
      </w:r>
      <w:r w:rsidRPr="00544ED5">
        <w:tab/>
        <w:t>if a later time is stated in the Commonwealth Gazette notice, at the later time.</w:t>
      </w:r>
    </w:p>
    <w:p w:rsidR="00DB6E47" w:rsidRPr="00A56539" w:rsidRDefault="00DB6E47" w:rsidP="009F29F0">
      <w:pPr>
        <w:pStyle w:val="Amain"/>
        <w:keepLines/>
      </w:pPr>
      <w:r w:rsidRPr="00A56539">
        <w:tab/>
        <w:t>(6)</w:t>
      </w:r>
      <w:r w:rsidRPr="00A56539">
        <w:tab/>
        <w:t xml:space="preserve">This section applies even to amendments and cancellations that occur by implication, and it is not necessary that the instrument being amended or cancelled be identified in the amending or cancelling notice. </w:t>
      </w:r>
    </w:p>
    <w:p w:rsidR="00DB6E47" w:rsidRPr="007E1F9A" w:rsidRDefault="00DB6E47" w:rsidP="00DB6E47">
      <w:pPr>
        <w:pStyle w:val="AH5Sec"/>
      </w:pPr>
      <w:bookmarkStart w:id="1001" w:name="_Toc12353681"/>
      <w:r w:rsidRPr="00943427">
        <w:rPr>
          <w:rStyle w:val="CharSectNo"/>
        </w:rPr>
        <w:lastRenderedPageBreak/>
        <w:t>751</w:t>
      </w:r>
      <w:r w:rsidRPr="007E1F9A">
        <w:tab/>
      </w:r>
      <w:r w:rsidRPr="007E1F9A">
        <w:rPr>
          <w:rFonts w:ascii="Helvetica" w:hAnsi="Helvetica" w:cs="Helvetica"/>
          <w:iCs/>
        </w:rPr>
        <w:t>Expiry of industry codes of practice</w:t>
      </w:r>
      <w:bookmarkEnd w:id="1001"/>
    </w:p>
    <w:p w:rsidR="00DB6E47" w:rsidRPr="00A56539" w:rsidRDefault="00DB6E47" w:rsidP="00E369C5">
      <w:pPr>
        <w:pStyle w:val="Amain"/>
        <w:keepNext/>
      </w:pPr>
      <w:r w:rsidRPr="00A56539">
        <w:tab/>
        <w:t>(1)</w:t>
      </w:r>
      <w:r w:rsidRPr="00A56539">
        <w:tab/>
        <w:t>This section applies if a code of practice—</w:t>
      </w:r>
    </w:p>
    <w:p w:rsidR="00DB6E47" w:rsidRPr="00544ED5" w:rsidRDefault="00DB6E47" w:rsidP="00DB6E47">
      <w:pPr>
        <w:pStyle w:val="Apara"/>
      </w:pPr>
      <w:r w:rsidRPr="00544ED5">
        <w:tab/>
        <w:t>(a)</w:t>
      </w:r>
      <w:r w:rsidRPr="00544ED5">
        <w:tab/>
        <w:t>is taken to have been made under this Law under section 748; and</w:t>
      </w:r>
    </w:p>
    <w:p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rsidR="00DB6E47" w:rsidRPr="00A56539" w:rsidRDefault="00DB6E47" w:rsidP="00DB6E47">
      <w:pPr>
        <w:pStyle w:val="Amain"/>
      </w:pPr>
      <w:r w:rsidRPr="00A56539">
        <w:tab/>
        <w:t>(2)</w:t>
      </w:r>
      <w:r w:rsidRPr="00A56539">
        <w:tab/>
        <w:t>The code of practice expires 3 years after the commencement day, unless it is cancelled before that day.</w:t>
      </w:r>
    </w:p>
    <w:p w:rsidR="00DB6E47" w:rsidRPr="007E1F9A" w:rsidRDefault="00DB6E47" w:rsidP="00DB6E47">
      <w:pPr>
        <w:pStyle w:val="AH5Sec"/>
      </w:pPr>
      <w:bookmarkStart w:id="1002" w:name="_Toc12353682"/>
      <w:r w:rsidRPr="00943427">
        <w:rPr>
          <w:rStyle w:val="CharSectNo"/>
        </w:rPr>
        <w:t>752</w:t>
      </w:r>
      <w:r w:rsidRPr="007E1F9A">
        <w:tab/>
      </w:r>
      <w:r w:rsidRPr="007E1F9A">
        <w:rPr>
          <w:rFonts w:ascii="Helvetica" w:hAnsi="Helvetica" w:cs="Helvetica"/>
          <w:iCs/>
        </w:rPr>
        <w:t>Pending matters</w:t>
      </w:r>
      <w:bookmarkEnd w:id="1002"/>
    </w:p>
    <w:p w:rsidR="00DB6E47" w:rsidRPr="00A56539" w:rsidRDefault="00DB6E47" w:rsidP="00DB6E47">
      <w:pPr>
        <w:pStyle w:val="Amain"/>
      </w:pPr>
      <w:r w:rsidRPr="00A56539">
        <w:tab/>
        <w:t>(1)</w:t>
      </w:r>
      <w:r w:rsidRPr="00A56539">
        <w:tab/>
        <w:t>This section applies if—</w:t>
      </w:r>
    </w:p>
    <w:p w:rsidR="00DB6E47" w:rsidRPr="00544ED5" w:rsidRDefault="00DB6E47" w:rsidP="00DB6E47">
      <w:pPr>
        <w:pStyle w:val="Apara"/>
      </w:pPr>
      <w:r w:rsidRPr="00544ED5">
        <w:tab/>
        <w:t>(a)</w:t>
      </w:r>
      <w:r w:rsidRPr="00544ED5">
        <w:tab/>
        <w:t>section 748 applies to a relevant instrument (for example, an application); and</w:t>
      </w:r>
    </w:p>
    <w:p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rsidR="00DB6E47" w:rsidRPr="00A56539" w:rsidRDefault="00DB6E47" w:rsidP="00DB6E47">
      <w:pPr>
        <w:pStyle w:val="Amain"/>
      </w:pPr>
      <w:r w:rsidRPr="00A56539">
        <w:tab/>
        <w:t>(2)</w:t>
      </w:r>
      <w:r w:rsidRPr="00A56539">
        <w:tab/>
        <w:t>When the matter is being dealt with on or after the participation day for this jurisdiction—</w:t>
      </w:r>
    </w:p>
    <w:p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rsidR="00DB6E47" w:rsidRPr="00544ED5" w:rsidRDefault="00DB6E47" w:rsidP="00DB6E47">
      <w:pPr>
        <w:pStyle w:val="Apara"/>
      </w:pPr>
      <w:r w:rsidRPr="00544ED5">
        <w:tab/>
        <w:t>(b)</w:t>
      </w:r>
      <w:r w:rsidRPr="00544ED5">
        <w:tab/>
        <w:t>this Law applies in relation to the matter—</w:t>
      </w:r>
    </w:p>
    <w:p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rsidR="00DB6E47" w:rsidRPr="00CC71DF" w:rsidRDefault="00DB6E47" w:rsidP="00DB6E47">
      <w:pPr>
        <w:pStyle w:val="Asubpara"/>
      </w:pPr>
      <w:r>
        <w:tab/>
      </w:r>
      <w:r w:rsidRPr="00CC71DF">
        <w:t>(ii)</w:t>
      </w:r>
      <w:r w:rsidRPr="00CC71DF">
        <w:tab/>
      </w:r>
      <w:r w:rsidR="00121ABD">
        <w:t>with any necessary adaptations.</w:t>
      </w:r>
    </w:p>
    <w:p w:rsidR="00DB6E47" w:rsidRPr="007E1F9A" w:rsidRDefault="00DB6E47" w:rsidP="00DB6E47">
      <w:pPr>
        <w:pStyle w:val="AH5Sec"/>
      </w:pPr>
      <w:bookmarkStart w:id="1003" w:name="_Toc12353683"/>
      <w:r w:rsidRPr="00943427">
        <w:rPr>
          <w:rStyle w:val="CharSectNo"/>
        </w:rPr>
        <w:lastRenderedPageBreak/>
        <w:t>753</w:t>
      </w:r>
      <w:r w:rsidRPr="007E1F9A">
        <w:tab/>
      </w:r>
      <w:r w:rsidRPr="007E1F9A">
        <w:rPr>
          <w:rFonts w:ascii="Helvetica" w:hAnsi="Helvetica" w:cs="Helvetica"/>
          <w:iCs/>
        </w:rPr>
        <w:t>Preservation of current PBS scheme</w:t>
      </w:r>
      <w:bookmarkEnd w:id="1003"/>
    </w:p>
    <w:p w:rsidR="00DB6E47" w:rsidRPr="00A56539" w:rsidRDefault="00DB6E47" w:rsidP="00E369C5">
      <w:pPr>
        <w:pStyle w:val="Amain"/>
        <w:keepNext/>
      </w:pPr>
      <w:r w:rsidRPr="00A56539">
        <w:tab/>
        <w:t>(1)</w:t>
      </w:r>
      <w:r w:rsidRPr="00A56539">
        <w:tab/>
        <w:t>The instruments that comprise the current PBS scheme—</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rsidR="00DB6E47" w:rsidRPr="007E1F9A" w:rsidRDefault="00DB6E47" w:rsidP="00DB6E47">
      <w:pPr>
        <w:pStyle w:val="AH5Sec"/>
      </w:pPr>
      <w:bookmarkStart w:id="1004" w:name="_Toc12353684"/>
      <w:r w:rsidRPr="00943427">
        <w:rPr>
          <w:rStyle w:val="CharSectNo"/>
        </w:rPr>
        <w:t>754</w:t>
      </w:r>
      <w:r w:rsidRPr="007E1F9A">
        <w:tab/>
      </w:r>
      <w:r w:rsidRPr="007E1F9A">
        <w:rPr>
          <w:rFonts w:ascii="Helvetica" w:hAnsi="Helvetica" w:cs="Helvetica"/>
          <w:iCs/>
        </w:rPr>
        <w:t>Preservation of contracts for current PBS scheme</w:t>
      </w:r>
      <w:bookmarkEnd w:id="1004"/>
    </w:p>
    <w:p w:rsidR="00DB6E47" w:rsidRPr="00A56539" w:rsidRDefault="00DB6E47" w:rsidP="00DB6E47">
      <w:pPr>
        <w:pStyle w:val="Amain"/>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rsidR="00DB6E47" w:rsidRPr="00A56539" w:rsidRDefault="00DB6E47" w:rsidP="00DB6E47">
      <w:pPr>
        <w:pStyle w:val="Amain"/>
      </w:pPr>
      <w:r w:rsidRPr="00A56539">
        <w:tab/>
        <w:t>(2)</w:t>
      </w:r>
      <w:r w:rsidRPr="00A56539">
        <w:tab/>
        <w:t>A contract to which this section applies and the arrangements to which the contract relates—</w:t>
      </w:r>
    </w:p>
    <w:p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rsidR="00DB6E47" w:rsidRPr="00544ED5" w:rsidRDefault="00DB6E47" w:rsidP="00DB6E47">
      <w:pPr>
        <w:pStyle w:val="Apara"/>
      </w:pPr>
      <w:r w:rsidRPr="00544ED5">
        <w:tab/>
        <w:t>(c)</w:t>
      </w:r>
      <w:r w:rsidRPr="00544ED5">
        <w:tab/>
        <w:t>so apply as if a reference in the contract to the National Transport Commission included a reference to the Regulator.</w:t>
      </w:r>
    </w:p>
    <w:p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rsidR="00DB6E47" w:rsidRPr="00544ED5" w:rsidRDefault="00DB6E47" w:rsidP="00DB6E47">
      <w:pPr>
        <w:pStyle w:val="Apara"/>
      </w:pPr>
      <w:r w:rsidRPr="00544ED5">
        <w:tab/>
        <w:t>(a)</w:t>
      </w:r>
      <w:r w:rsidRPr="00544ED5">
        <w:tab/>
        <w:t>the contract is terminated; or</w:t>
      </w:r>
    </w:p>
    <w:p w:rsidR="00DB6E47" w:rsidRPr="00544ED5" w:rsidRDefault="00DB6E47" w:rsidP="00DB6E47">
      <w:pPr>
        <w:pStyle w:val="Apara"/>
      </w:pPr>
      <w:r w:rsidRPr="00544ED5">
        <w:lastRenderedPageBreak/>
        <w:tab/>
        <w:t>(b)</w:t>
      </w:r>
      <w:r w:rsidRPr="00544ED5">
        <w:tab/>
        <w:t>a subsequent contract is entered into with the Regulator and the other person for a similar or a corresponding purpose.</w:t>
      </w:r>
    </w:p>
    <w:p w:rsidR="00DB6E47" w:rsidRPr="007E1F9A" w:rsidRDefault="00DB6E47" w:rsidP="00DB6E47">
      <w:pPr>
        <w:pStyle w:val="AH5Sec"/>
      </w:pPr>
      <w:bookmarkStart w:id="1005" w:name="_Toc12353685"/>
      <w:r w:rsidRPr="00943427">
        <w:rPr>
          <w:rStyle w:val="CharSectNo"/>
        </w:rPr>
        <w:t>755</w:t>
      </w:r>
      <w:r w:rsidRPr="007E1F9A">
        <w:tab/>
      </w:r>
      <w:r w:rsidRPr="007E1F9A">
        <w:rPr>
          <w:rFonts w:ascii="Helvetica" w:hAnsi="Helvetica" w:cs="Helvetica"/>
        </w:rPr>
        <w:t>National regulations for savings and transitional matters</w:t>
      </w:r>
      <w:bookmarkEnd w:id="1005"/>
    </w:p>
    <w:p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rsidR="00DB6E47" w:rsidRPr="00A56539" w:rsidRDefault="00DB6E47" w:rsidP="00DB6E47">
      <w:pPr>
        <w:pStyle w:val="Amain"/>
      </w:pPr>
      <w:r w:rsidRPr="00A56539">
        <w:tab/>
        <w:t>(3)</w:t>
      </w:r>
      <w:r w:rsidRPr="00A56539">
        <w:tab/>
        <w:t>To the extent any such provision takes effect from a day that is earlier than the date of its publication, the provision does not operate so as—</w:t>
      </w:r>
    </w:p>
    <w:p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rsidR="00DB6E47" w:rsidRPr="00A56539" w:rsidRDefault="00DB6E47" w:rsidP="00DB6E47">
      <w:pPr>
        <w:pStyle w:val="Amain"/>
      </w:pPr>
      <w:r w:rsidRPr="00A56539">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rsidR="00DB6E47" w:rsidRPr="00F04D8E"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rsidR="00CC498C" w:rsidRDefault="00CC498C" w:rsidP="00CC498C">
      <w:pPr>
        <w:pStyle w:val="02Text"/>
        <w:sectPr w:rsidR="00CC498C">
          <w:headerReference w:type="even" r:id="rId88"/>
          <w:headerReference w:type="default" r:id="rId89"/>
          <w:footerReference w:type="even" r:id="rId90"/>
          <w:footerReference w:type="default" r:id="rId91"/>
          <w:footerReference w:type="first" r:id="rId92"/>
          <w:pgSz w:w="11907" w:h="16839" w:code="9"/>
          <w:pgMar w:top="3880" w:right="1900" w:bottom="3100" w:left="2300" w:header="1800" w:footer="1760" w:gutter="0"/>
          <w:pgNumType w:start="1"/>
          <w:cols w:space="720"/>
          <w:titlePg/>
          <w:docGrid w:linePitch="254"/>
        </w:sectPr>
      </w:pPr>
    </w:p>
    <w:p w:rsidR="00DB6E47" w:rsidRPr="00943427" w:rsidRDefault="00DB6E47" w:rsidP="00DB6E47">
      <w:pPr>
        <w:pStyle w:val="Sched-heading"/>
      </w:pPr>
      <w:bookmarkStart w:id="1006" w:name="_Toc12353686"/>
      <w:r w:rsidRPr="00943427">
        <w:rPr>
          <w:rStyle w:val="CharChapNo"/>
        </w:rPr>
        <w:lastRenderedPageBreak/>
        <w:t>Schedule 1</w:t>
      </w:r>
      <w:r>
        <w:tab/>
      </w:r>
      <w:r w:rsidRPr="00943427">
        <w:rPr>
          <w:rStyle w:val="CharChapText"/>
        </w:rPr>
        <w:t>Miscellaneous provisions relating to interpretation</w:t>
      </w:r>
      <w:bookmarkEnd w:id="1006"/>
    </w:p>
    <w:p w:rsidR="00DB6E47" w:rsidRPr="007E1F9A" w:rsidRDefault="00DB6E47" w:rsidP="00E369C5">
      <w:pPr>
        <w:pStyle w:val="ref"/>
        <w:keepNext/>
      </w:pPr>
      <w:r w:rsidRPr="007E1F9A">
        <w:t>section 10</w:t>
      </w:r>
    </w:p>
    <w:p w:rsidR="00DB6E47" w:rsidRPr="00943427" w:rsidRDefault="00DB6E47" w:rsidP="00DB6E47">
      <w:pPr>
        <w:pStyle w:val="Sched-Part"/>
      </w:pPr>
      <w:bookmarkStart w:id="1007" w:name="_Toc12353687"/>
      <w:r w:rsidRPr="00943427">
        <w:rPr>
          <w:rStyle w:val="CharPartNo"/>
        </w:rPr>
        <w:t xml:space="preserve">Part 1 </w:t>
      </w:r>
      <w:r w:rsidRPr="00A95F9A">
        <w:tab/>
      </w:r>
      <w:r w:rsidRPr="00943427">
        <w:rPr>
          <w:rStyle w:val="CharPartText"/>
        </w:rPr>
        <w:t>Preliminary</w:t>
      </w:r>
      <w:bookmarkEnd w:id="1007"/>
    </w:p>
    <w:p w:rsidR="00DB6E47" w:rsidRPr="007E1F9A" w:rsidRDefault="00DB6E47" w:rsidP="00DB6E47">
      <w:pPr>
        <w:pStyle w:val="Schclauseheading"/>
      </w:pPr>
      <w:bookmarkStart w:id="1008" w:name="_Toc12353688"/>
      <w:r w:rsidRPr="00943427">
        <w:rPr>
          <w:rStyle w:val="CharSectNo"/>
        </w:rPr>
        <w:t>1</w:t>
      </w:r>
      <w:r w:rsidRPr="007E1F9A">
        <w:tab/>
        <w:t>Displacement of Schedule by contrary intention</w:t>
      </w:r>
      <w:bookmarkEnd w:id="1008"/>
    </w:p>
    <w:p w:rsidR="00DB6E47" w:rsidRPr="006C3305" w:rsidRDefault="00DB6E47" w:rsidP="00DB6E47">
      <w:pPr>
        <w:pStyle w:val="Amainreturn"/>
      </w:pPr>
      <w:r w:rsidRPr="006C3305">
        <w:t>The application of this Schedule may be displaced, wholly or partly, by a contrary intention appearing in this Law.</w:t>
      </w:r>
    </w:p>
    <w:p w:rsidR="00124806" w:rsidRPr="00124806" w:rsidRDefault="00124806" w:rsidP="00124806">
      <w:pPr>
        <w:pStyle w:val="PageBreak"/>
      </w:pPr>
      <w:r w:rsidRPr="00124806">
        <w:br w:type="page"/>
      </w:r>
    </w:p>
    <w:p w:rsidR="00DB6E47" w:rsidRPr="00943427" w:rsidRDefault="00DB6E47" w:rsidP="00DB6E47">
      <w:pPr>
        <w:pStyle w:val="Sched-Part"/>
      </w:pPr>
      <w:bookmarkStart w:id="1009" w:name="_Toc12353689"/>
      <w:r w:rsidRPr="00943427">
        <w:rPr>
          <w:rStyle w:val="CharPartNo"/>
        </w:rPr>
        <w:lastRenderedPageBreak/>
        <w:t xml:space="preserve">Part 2 </w:t>
      </w:r>
      <w:r w:rsidRPr="00A95F9A">
        <w:rPr>
          <w:rFonts w:ascii="Helvetica" w:hAnsi="Helvetica" w:cs="Helvetica"/>
          <w:szCs w:val="32"/>
        </w:rPr>
        <w:tab/>
      </w:r>
      <w:r w:rsidRPr="00943427">
        <w:rPr>
          <w:rStyle w:val="CharPartText"/>
          <w:rFonts w:ascii="Helvetica" w:hAnsi="Helvetica" w:cs="Helvetica"/>
          <w:szCs w:val="32"/>
        </w:rPr>
        <w:t>General</w:t>
      </w:r>
      <w:bookmarkEnd w:id="1009"/>
    </w:p>
    <w:p w:rsidR="00DB6E47" w:rsidRPr="007E1F9A" w:rsidRDefault="00DB6E47" w:rsidP="00DB6E47">
      <w:pPr>
        <w:pStyle w:val="Schclauseheading"/>
      </w:pPr>
      <w:bookmarkStart w:id="1010" w:name="_Toc12353690"/>
      <w:r w:rsidRPr="00943427">
        <w:rPr>
          <w:rStyle w:val="CharSectNo"/>
        </w:rPr>
        <w:t>2</w:t>
      </w:r>
      <w:r w:rsidRPr="007E1F9A">
        <w:tab/>
      </w:r>
      <w:r w:rsidRPr="007E1F9A">
        <w:rPr>
          <w:rFonts w:ascii="Helvetica" w:hAnsi="Helvetica" w:cs="Helvetica"/>
        </w:rPr>
        <w:t>Law to be construed not to exceed legislative power of Parliament</w:t>
      </w:r>
      <w:bookmarkEnd w:id="1010"/>
    </w:p>
    <w:p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rsidR="00DB6E47" w:rsidRPr="00544ED5" w:rsidRDefault="00DB6E47" w:rsidP="00DB6E47">
      <w:pPr>
        <w:pStyle w:val="Apara"/>
      </w:pPr>
      <w:r w:rsidRPr="00544ED5">
        <w:tab/>
        <w:t>(a)</w:t>
      </w:r>
      <w:r w:rsidRPr="00544ED5">
        <w:tab/>
        <w:t>it is a valid provision to the extent to which it is not in excess of the power; and</w:t>
      </w:r>
    </w:p>
    <w:p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rsidR="00DB6E47" w:rsidRPr="007E1F9A" w:rsidRDefault="00DB6E47" w:rsidP="00DB6E47">
      <w:pPr>
        <w:pStyle w:val="Schclauseheading"/>
      </w:pPr>
      <w:bookmarkStart w:id="1011" w:name="_Toc12353691"/>
      <w:r w:rsidRPr="00943427">
        <w:rPr>
          <w:rStyle w:val="CharSectNo"/>
        </w:rPr>
        <w:t>3</w:t>
      </w:r>
      <w:r w:rsidRPr="007E1F9A">
        <w:tab/>
      </w:r>
      <w:r w:rsidRPr="007E1F9A">
        <w:rPr>
          <w:rFonts w:ascii="Helvetica" w:hAnsi="Helvetica" w:cs="Helvetica"/>
        </w:rPr>
        <w:t>Every section to be a substantive enactment</w:t>
      </w:r>
      <w:bookmarkEnd w:id="1011"/>
    </w:p>
    <w:p w:rsidR="00DB6E47" w:rsidRPr="009451A4" w:rsidRDefault="00DB6E47" w:rsidP="00DB6E47">
      <w:pPr>
        <w:pStyle w:val="Amainreturn"/>
      </w:pPr>
      <w:r w:rsidRPr="009451A4">
        <w:t>Every section of this Law has effect as a substantive enactment without introductory words.</w:t>
      </w:r>
    </w:p>
    <w:p w:rsidR="00DB6E47" w:rsidRPr="007E1F9A" w:rsidRDefault="00DB6E47" w:rsidP="00DB6E47">
      <w:pPr>
        <w:pStyle w:val="Schclauseheading"/>
      </w:pPr>
      <w:bookmarkStart w:id="1012" w:name="_Toc12353692"/>
      <w:r w:rsidRPr="00943427">
        <w:rPr>
          <w:rStyle w:val="CharSectNo"/>
        </w:rPr>
        <w:t>4</w:t>
      </w:r>
      <w:r w:rsidRPr="007E1F9A">
        <w:tab/>
      </w:r>
      <w:r w:rsidRPr="007E1F9A">
        <w:rPr>
          <w:rFonts w:ascii="Helvetica" w:hAnsi="Helvetica" w:cs="Helvetica"/>
        </w:rPr>
        <w:t>Material that is, and is not, part of this Law</w:t>
      </w:r>
      <w:bookmarkEnd w:id="1012"/>
    </w:p>
    <w:p w:rsidR="00DB6E47" w:rsidRPr="009451A4" w:rsidRDefault="00DB6E47" w:rsidP="00DB6E47">
      <w:pPr>
        <w:pStyle w:val="Amain"/>
      </w:pPr>
      <w:r w:rsidRPr="009451A4">
        <w:tab/>
        <w:t>(1)</w:t>
      </w:r>
      <w:r w:rsidRPr="009451A4">
        <w:tab/>
        <w:t>The heading to a Chapter, Part, Division or Subdivision into which this Law is divided is part of this Law.</w:t>
      </w:r>
    </w:p>
    <w:p w:rsidR="00DB6E47" w:rsidRPr="009451A4" w:rsidRDefault="00DB6E47" w:rsidP="00DB6E47">
      <w:pPr>
        <w:pStyle w:val="Amain"/>
      </w:pPr>
      <w:r w:rsidRPr="009451A4">
        <w:tab/>
        <w:t>(2)</w:t>
      </w:r>
      <w:r w:rsidRPr="009451A4">
        <w:tab/>
        <w:t>A Schedule to this Law is part of this Law.</w:t>
      </w:r>
    </w:p>
    <w:p w:rsidR="00DB6E47" w:rsidRPr="009451A4" w:rsidRDefault="00DB6E47" w:rsidP="00DB6E47">
      <w:pPr>
        <w:pStyle w:val="Amain"/>
      </w:pPr>
      <w:r w:rsidRPr="009451A4">
        <w:tab/>
        <w:t>(3)</w:t>
      </w:r>
      <w:r w:rsidRPr="009451A4">
        <w:tab/>
        <w:t>Punctuation in this Law is part of this Law.</w:t>
      </w:r>
    </w:p>
    <w:p w:rsidR="00DB6E47" w:rsidRPr="009451A4" w:rsidRDefault="00DB6E47" w:rsidP="00DB6E47">
      <w:pPr>
        <w:pStyle w:val="Amain"/>
      </w:pPr>
      <w:r w:rsidRPr="009451A4">
        <w:tab/>
        <w:t>(4)</w:t>
      </w:r>
      <w:r w:rsidRPr="009451A4">
        <w:tab/>
        <w:t>A heading to a section or subsection of this Law does not form part of this Law.</w:t>
      </w:r>
    </w:p>
    <w:p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rsidR="00DB6E47" w:rsidRPr="007E1F9A" w:rsidRDefault="00DB6E47" w:rsidP="00DB6E47">
      <w:pPr>
        <w:pStyle w:val="Schclauseheading"/>
      </w:pPr>
      <w:bookmarkStart w:id="1013" w:name="_Toc12353693"/>
      <w:r w:rsidRPr="00943427">
        <w:rPr>
          <w:rStyle w:val="CharSectNo"/>
        </w:rPr>
        <w:t>5</w:t>
      </w:r>
      <w:r w:rsidRPr="007E1F9A">
        <w:tab/>
      </w:r>
      <w:r w:rsidRPr="007E1F9A">
        <w:rPr>
          <w:rFonts w:ascii="Helvetica" w:hAnsi="Helvetica" w:cs="Helvetica"/>
        </w:rPr>
        <w:t>References to particular Acts and to enactments</w:t>
      </w:r>
      <w:bookmarkEnd w:id="1013"/>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an Act of this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tab/>
      </w:r>
      <w:r w:rsidRPr="00CC71DF">
        <w:t>(ii)</w:t>
      </w:r>
      <w:r w:rsidRPr="00CC71DF">
        <w:tab/>
        <w:t>by reference to the year in which it was passed and its number; and</w:t>
      </w:r>
    </w:p>
    <w:p w:rsidR="00DB6E47" w:rsidRPr="00544ED5" w:rsidRDefault="00DB6E47" w:rsidP="00DB6E47">
      <w:pPr>
        <w:pStyle w:val="Apara"/>
      </w:pPr>
      <w:r w:rsidRPr="00544ED5">
        <w:tab/>
        <w:t>(b)</w:t>
      </w:r>
      <w:r w:rsidRPr="00544ED5">
        <w:tab/>
        <w:t xml:space="preserve"> Commonwealth Act may be cited—</w:t>
      </w:r>
    </w:p>
    <w:p w:rsidR="00DB6E47" w:rsidRPr="00CC71DF" w:rsidRDefault="00DB6E47" w:rsidP="00DB6E47">
      <w:pPr>
        <w:pStyle w:val="Asubpara"/>
      </w:pPr>
      <w:r w:rsidRPr="00CC71DF">
        <w:tab/>
        <w:t>(i)</w:t>
      </w:r>
      <w:r>
        <w:tab/>
      </w:r>
      <w:r w:rsidRPr="00CC71DF">
        <w:t>by its short title; or</w:t>
      </w:r>
    </w:p>
    <w:p w:rsidR="00DB6E47" w:rsidRPr="00CC71DF" w:rsidRDefault="00DB6E47" w:rsidP="00DB6E47">
      <w:pPr>
        <w:pStyle w:val="Asubpara"/>
      </w:pPr>
      <w:r w:rsidRPr="00CC71DF">
        <w:tab/>
        <w:t>(ii)</w:t>
      </w:r>
      <w:r>
        <w:tab/>
      </w:r>
      <w:r w:rsidRPr="00CC71DF">
        <w:t>in another way sufficient in a Commonwealth Act for the citation of such an Act;</w:t>
      </w:r>
    </w:p>
    <w:p w:rsidR="00DB6E47" w:rsidRPr="009451A4" w:rsidRDefault="00DB6E47" w:rsidP="00DB6E47">
      <w:pPr>
        <w:pStyle w:val="Amainreturn"/>
      </w:pPr>
      <w:r w:rsidRPr="009451A4">
        <w:t>together with a reference to the Commonwealth; and</w:t>
      </w:r>
    </w:p>
    <w:p w:rsidR="00DB6E47" w:rsidRPr="00544ED5" w:rsidRDefault="00DB6E47" w:rsidP="00DB6E47">
      <w:pPr>
        <w:pStyle w:val="Apara"/>
      </w:pPr>
      <w:r w:rsidRPr="00544ED5">
        <w:tab/>
        <w:t>(c)</w:t>
      </w:r>
      <w:r w:rsidRPr="00544ED5">
        <w:tab/>
        <w:t>an Act of another jurisdiction may be cited—</w:t>
      </w:r>
    </w:p>
    <w:p w:rsidR="00DB6E47" w:rsidRPr="00CC71DF" w:rsidRDefault="00DB6E47" w:rsidP="00DB6E47">
      <w:pPr>
        <w:pStyle w:val="Asubpara"/>
      </w:pPr>
      <w:r w:rsidRPr="00CC71DF">
        <w:tab/>
        <w:t>(i)</w:t>
      </w:r>
      <w:r w:rsidRPr="00CC71DF">
        <w:tab/>
        <w:t>by its short title; or</w:t>
      </w:r>
    </w:p>
    <w:p w:rsidR="00DB6E47" w:rsidRPr="00CC71DF" w:rsidRDefault="00DB6E47" w:rsidP="00DB6E47">
      <w:pPr>
        <w:pStyle w:val="Asubpara"/>
      </w:pPr>
      <w:r w:rsidRPr="00CC71DF">
        <w:tab/>
        <w:t>(ii)</w:t>
      </w:r>
      <w:r w:rsidRPr="00CC71DF">
        <w:tab/>
        <w:t>in another way sufficient in an Act of the jurisdiction for the citation of such an Act;</w:t>
      </w:r>
    </w:p>
    <w:p w:rsidR="00DB6E47" w:rsidRPr="009451A4" w:rsidRDefault="00DB6E47" w:rsidP="00DB6E47">
      <w:pPr>
        <w:pStyle w:val="Amainreturn"/>
      </w:pPr>
      <w:r w:rsidRPr="009451A4">
        <w:t>together with a reference to the jurisdiction.</w:t>
      </w:r>
    </w:p>
    <w:p w:rsidR="00DB6E47" w:rsidRPr="007E1F9A" w:rsidRDefault="00DB6E47" w:rsidP="00DB6E47">
      <w:pPr>
        <w:pStyle w:val="Schclauseheading"/>
      </w:pPr>
      <w:bookmarkStart w:id="1014" w:name="_Toc12353694"/>
      <w:r w:rsidRPr="00943427">
        <w:rPr>
          <w:rStyle w:val="CharSectNo"/>
        </w:rPr>
        <w:t>6</w:t>
      </w:r>
      <w:r w:rsidRPr="007E1F9A">
        <w:tab/>
      </w:r>
      <w:r w:rsidRPr="007E1F9A">
        <w:rPr>
          <w:rFonts w:ascii="Helvetica" w:hAnsi="Helvetica" w:cs="Helvetica"/>
        </w:rPr>
        <w:t>References taken to be included in Law or Act citation etc.</w:t>
      </w:r>
      <w:bookmarkEnd w:id="1014"/>
    </w:p>
    <w:p w:rsidR="00DB6E47" w:rsidRPr="009451A4" w:rsidRDefault="00DB6E47" w:rsidP="00DB6E47">
      <w:pPr>
        <w:pStyle w:val="Amain"/>
      </w:pPr>
      <w:r w:rsidRPr="009451A4">
        <w:tab/>
        <w:t>(1)</w:t>
      </w:r>
      <w:r w:rsidRPr="009451A4">
        <w:tab/>
        <w:t>A reference in this Law to this Law or an Act includes a reference to—</w:t>
      </w:r>
    </w:p>
    <w:p w:rsidR="00DB6E47" w:rsidRPr="00544ED5" w:rsidRDefault="00DB6E47" w:rsidP="00DB6E47">
      <w:pPr>
        <w:pStyle w:val="Apara"/>
      </w:pPr>
      <w:r w:rsidRPr="00544ED5">
        <w:tab/>
        <w:t>(a)</w:t>
      </w:r>
      <w:r w:rsidRPr="00544ED5">
        <w:tab/>
        <w:t>this Law or the Act as originally enacted, and as amended from time to time since its original enactment; and</w:t>
      </w:r>
    </w:p>
    <w:p w:rsidR="00DB6E47" w:rsidRPr="00544ED5" w:rsidRDefault="00DB6E47" w:rsidP="00E369C5">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rsidR="00DB6E47" w:rsidRPr="009451A4" w:rsidRDefault="00DB6E47" w:rsidP="00DB6E47">
      <w:pPr>
        <w:pStyle w:val="Amain"/>
      </w:pPr>
      <w:r w:rsidRPr="009451A4">
        <w:tab/>
        <w:t>(2)</w:t>
      </w:r>
      <w:r w:rsidRPr="009451A4">
        <w:tab/>
        <w:t>A reference in this Law to a provision of this Law or of an Act includes a reference to—</w:t>
      </w:r>
    </w:p>
    <w:p w:rsidR="00DB6E47" w:rsidRPr="00544ED5" w:rsidRDefault="00DB6E47" w:rsidP="00DB6E47">
      <w:pPr>
        <w:pStyle w:val="Apara"/>
      </w:pPr>
      <w:r w:rsidRPr="00544ED5">
        <w:tab/>
        <w:t>(a)</w:t>
      </w:r>
      <w:r w:rsidRPr="00544ED5">
        <w:tab/>
        <w:t>the provision as originally enacted, and as amended from time to time since its original enactment; and</w:t>
      </w:r>
    </w:p>
    <w:p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rsidR="00DB6E47" w:rsidRPr="007E1F9A" w:rsidRDefault="00DB6E47" w:rsidP="00DB6E47">
      <w:pPr>
        <w:pStyle w:val="Schclauseheading"/>
      </w:pPr>
      <w:bookmarkStart w:id="1015" w:name="_Toc12353695"/>
      <w:r w:rsidRPr="00943427">
        <w:rPr>
          <w:rStyle w:val="CharSectNo"/>
        </w:rPr>
        <w:t>7</w:t>
      </w:r>
      <w:r w:rsidRPr="007E1F9A">
        <w:tab/>
      </w:r>
      <w:r w:rsidRPr="007E1F9A">
        <w:rPr>
          <w:rFonts w:ascii="Helvetica" w:hAnsi="Helvetica" w:cs="Helvetica"/>
        </w:rPr>
        <w:t>Interpretation best achieving Law’s purpose or object</w:t>
      </w:r>
      <w:bookmarkEnd w:id="1015"/>
    </w:p>
    <w:p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rsidR="00DB6E47" w:rsidRPr="007E1F9A" w:rsidRDefault="00DB6E47" w:rsidP="00DB6E47">
      <w:pPr>
        <w:pStyle w:val="Schclauseheading"/>
      </w:pPr>
      <w:bookmarkStart w:id="1016" w:name="_Toc12353696"/>
      <w:r w:rsidRPr="00943427">
        <w:rPr>
          <w:rStyle w:val="CharSectNo"/>
        </w:rPr>
        <w:t>8</w:t>
      </w:r>
      <w:r w:rsidRPr="007E1F9A">
        <w:tab/>
      </w:r>
      <w:r w:rsidRPr="007E1F9A">
        <w:rPr>
          <w:rFonts w:ascii="Helvetica" w:hAnsi="Helvetica" w:cs="Helvetica"/>
        </w:rPr>
        <w:t>Use of extrinsic material in interpretation</w:t>
      </w:r>
      <w:bookmarkEnd w:id="1016"/>
    </w:p>
    <w:p w:rsidR="00DB6E47" w:rsidRPr="009451A4" w:rsidRDefault="00DB6E47" w:rsidP="00DB6E47">
      <w:pPr>
        <w:pStyle w:val="Amain"/>
      </w:pPr>
      <w:r w:rsidRPr="009451A4">
        <w:tab/>
        <w:t>(1)</w:t>
      </w:r>
      <w:r w:rsidRPr="009451A4">
        <w:tab/>
        <w:t>In this section—</w:t>
      </w:r>
    </w:p>
    <w:p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rsidR="00DB6E47" w:rsidRPr="00F04D8E" w:rsidRDefault="00DB6E47" w:rsidP="00DB6E47">
      <w:pPr>
        <w:pStyle w:val="aDefpara"/>
      </w:pPr>
      <w:r w:rsidRPr="00F04D8E">
        <w:tab/>
        <w:t>(d)</w:t>
      </w:r>
      <w:r w:rsidRPr="00F04D8E">
        <w:tab/>
        <w:t>a treaty or other international agreement that is mentioned in this Law; and</w:t>
      </w:r>
    </w:p>
    <w:p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rsidR="00DB6E47" w:rsidRPr="00F04D8E" w:rsidRDefault="00DB6E47" w:rsidP="00DB6E47">
      <w:pPr>
        <w:pStyle w:val="aDefpara"/>
      </w:pPr>
      <w:r w:rsidRPr="00F04D8E">
        <w:tab/>
        <w:t>(h)</w:t>
      </w:r>
      <w:r w:rsidRPr="00F04D8E">
        <w:tab/>
        <w:t>a document that is declared by this Law to be a relevant document for the purposes of this section.</w:t>
      </w:r>
    </w:p>
    <w:p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rsidR="00DB6E47" w:rsidRPr="00544ED5" w:rsidRDefault="00DB6E47" w:rsidP="00DB6E47">
      <w:pPr>
        <w:pStyle w:val="Apara"/>
      </w:pPr>
      <w:r w:rsidRPr="00544ED5">
        <w:tab/>
        <w:t>(a)</w:t>
      </w:r>
      <w:r w:rsidRPr="00544ED5">
        <w:tab/>
        <w:t>if the provision is ambiguous or obscure—to provide an interpretation of it; or</w:t>
      </w:r>
    </w:p>
    <w:p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rsidR="00DB6E47" w:rsidRPr="00544ED5" w:rsidRDefault="00DB6E47" w:rsidP="00DB6E47">
      <w:pPr>
        <w:pStyle w:val="Apara"/>
      </w:pPr>
      <w:r w:rsidRPr="00544ED5">
        <w:tab/>
        <w:t>(c)</w:t>
      </w:r>
      <w:r w:rsidRPr="00544ED5">
        <w:tab/>
        <w:t>in any other case—to confirm the interpretation conveyed by the ordinary meaning of the provision.</w:t>
      </w:r>
    </w:p>
    <w:p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rsidR="00DB6E47" w:rsidRPr="00544ED5" w:rsidRDefault="00DB6E47" w:rsidP="00DB6E47">
      <w:pPr>
        <w:pStyle w:val="Apara"/>
      </w:pPr>
      <w:r w:rsidRPr="00544ED5">
        <w:tab/>
        <w:t>(a)</w:t>
      </w:r>
      <w:r w:rsidRPr="00544ED5">
        <w:tab/>
        <w:t>the desirability of a provision being interpreted as having its ordinary meaning; and</w:t>
      </w:r>
    </w:p>
    <w:p w:rsidR="00DB6E47" w:rsidRPr="00544ED5" w:rsidRDefault="00DB6E47" w:rsidP="00DB6E47">
      <w:pPr>
        <w:pStyle w:val="Apara"/>
      </w:pPr>
      <w:r w:rsidRPr="00544ED5">
        <w:tab/>
        <w:t>(b)</w:t>
      </w:r>
      <w:r w:rsidRPr="00544ED5">
        <w:tab/>
        <w:t>the undesirability of prolonging proceedings without compensating advantage; and</w:t>
      </w:r>
    </w:p>
    <w:p w:rsidR="00DB6E47" w:rsidRPr="00544ED5" w:rsidRDefault="00DB6E47" w:rsidP="00DB6E47">
      <w:pPr>
        <w:pStyle w:val="Apara"/>
      </w:pPr>
      <w:r w:rsidRPr="00544ED5">
        <w:tab/>
        <w:t>(c)</w:t>
      </w:r>
      <w:r w:rsidRPr="00544ED5">
        <w:tab/>
        <w:t>other relevant matters.</w:t>
      </w:r>
    </w:p>
    <w:p w:rsidR="00DB6E47" w:rsidRPr="007E1F9A" w:rsidRDefault="00DB6E47" w:rsidP="00DB6E47">
      <w:pPr>
        <w:pStyle w:val="Schclauseheading"/>
      </w:pPr>
      <w:bookmarkStart w:id="1017" w:name="_Toc12353697"/>
      <w:r w:rsidRPr="00943427">
        <w:rPr>
          <w:rStyle w:val="CharSectNo"/>
        </w:rPr>
        <w:t>9</w:t>
      </w:r>
      <w:r w:rsidRPr="007E1F9A">
        <w:tab/>
      </w:r>
      <w:r w:rsidRPr="007E1F9A">
        <w:rPr>
          <w:rFonts w:ascii="Helvetica" w:hAnsi="Helvetica" w:cs="Helvetica"/>
        </w:rPr>
        <w:t>Effect of change of drafting practice</w:t>
      </w:r>
      <w:bookmarkEnd w:id="1017"/>
    </w:p>
    <w:p w:rsidR="00DB6E47" w:rsidRPr="009451A4" w:rsidRDefault="00DB6E47" w:rsidP="009F29F0">
      <w:pPr>
        <w:pStyle w:val="Amainreturn"/>
        <w:keepNext/>
      </w:pPr>
      <w:r w:rsidRPr="009451A4">
        <w:t>If—</w:t>
      </w:r>
    </w:p>
    <w:p w:rsidR="00DB6E47" w:rsidRPr="00544ED5" w:rsidRDefault="00DB6E47" w:rsidP="009F29F0">
      <w:pPr>
        <w:pStyle w:val="Apara"/>
        <w:keepNext/>
      </w:pPr>
      <w:r w:rsidRPr="00544ED5">
        <w:tab/>
        <w:t>(a)</w:t>
      </w:r>
      <w:r w:rsidRPr="00544ED5">
        <w:tab/>
        <w:t>a provision of this Law expresses an idea in particular words; and</w:t>
      </w:r>
    </w:p>
    <w:p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rsidR="00DB6E47" w:rsidRPr="00CC71DF" w:rsidRDefault="00DB6E47" w:rsidP="00DB6E47">
      <w:pPr>
        <w:pStyle w:val="Asubpara"/>
      </w:pPr>
      <w:r w:rsidRPr="00CC71DF">
        <w:tab/>
        <w:t>(i)</w:t>
      </w:r>
      <w:r w:rsidRPr="00CC71DF">
        <w:tab/>
        <w:t>the use of a clearer or simpler style; or</w:t>
      </w:r>
    </w:p>
    <w:p w:rsidR="00DB6E47" w:rsidRPr="00CC71DF" w:rsidRDefault="00DB6E47" w:rsidP="00DB6E47">
      <w:pPr>
        <w:pStyle w:val="Asubpara"/>
      </w:pPr>
      <w:r w:rsidRPr="00CC71DF">
        <w:tab/>
        <w:t>(ii)</w:t>
      </w:r>
      <w:r w:rsidRPr="00CC71DF">
        <w:tab/>
        <w:t>the use of gender-neutral language;</w:t>
      </w:r>
    </w:p>
    <w:p w:rsidR="00DB6E47" w:rsidRPr="009451A4" w:rsidRDefault="00DB6E47" w:rsidP="00DB6E47">
      <w:pPr>
        <w:pStyle w:val="Amainreturn"/>
      </w:pPr>
      <w:r w:rsidRPr="009451A4">
        <w:t>the ideas must not be taken to be different merely because different words are used.</w:t>
      </w:r>
    </w:p>
    <w:p w:rsidR="00DB6E47" w:rsidRPr="007E1F9A" w:rsidRDefault="00DB6E47" w:rsidP="00DB6E47">
      <w:pPr>
        <w:pStyle w:val="Schclauseheading"/>
      </w:pPr>
      <w:bookmarkStart w:id="1018" w:name="_Toc12353698"/>
      <w:r w:rsidRPr="00943427">
        <w:rPr>
          <w:rStyle w:val="CharSectNo"/>
        </w:rPr>
        <w:t>10</w:t>
      </w:r>
      <w:r w:rsidRPr="007E1F9A">
        <w:tab/>
      </w:r>
      <w:r w:rsidRPr="007E1F9A">
        <w:rPr>
          <w:rFonts w:ascii="Helvetica" w:hAnsi="Helvetica" w:cs="Helvetica"/>
        </w:rPr>
        <w:t>Use of examples</w:t>
      </w:r>
      <w:bookmarkEnd w:id="1018"/>
    </w:p>
    <w:p w:rsidR="00DB6E47" w:rsidRPr="009451A4" w:rsidRDefault="00DB6E47" w:rsidP="00DB6E47">
      <w:pPr>
        <w:pStyle w:val="Amainreturn"/>
      </w:pPr>
      <w:r w:rsidRPr="009451A4">
        <w:t>If this Law includes an example of the operation of a provision—</w:t>
      </w:r>
    </w:p>
    <w:p w:rsidR="00DB6E47" w:rsidRPr="00544ED5" w:rsidRDefault="00DB6E47" w:rsidP="00DB6E47">
      <w:pPr>
        <w:pStyle w:val="Apara"/>
      </w:pPr>
      <w:r w:rsidRPr="00544ED5">
        <w:tab/>
        <w:t>(a)</w:t>
      </w:r>
      <w:r w:rsidRPr="00544ED5">
        <w:tab/>
        <w:t>the example is not exhaustive; and</w:t>
      </w:r>
    </w:p>
    <w:p w:rsidR="00DB6E47" w:rsidRPr="00544ED5" w:rsidRDefault="00DB6E47" w:rsidP="00DB6E47">
      <w:pPr>
        <w:pStyle w:val="Apara"/>
      </w:pPr>
      <w:r w:rsidRPr="00544ED5">
        <w:lastRenderedPageBreak/>
        <w:tab/>
        <w:t>(b)</w:t>
      </w:r>
      <w:r w:rsidRPr="00544ED5">
        <w:tab/>
        <w:t>the example does not limit, but may extend, the meaning of the provision; and</w:t>
      </w:r>
    </w:p>
    <w:p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rsidR="00DB6E47" w:rsidRPr="007E1F9A" w:rsidRDefault="00DB6E47" w:rsidP="00DB6E47">
      <w:pPr>
        <w:pStyle w:val="Schclauseheading"/>
      </w:pPr>
      <w:bookmarkStart w:id="1019" w:name="_Toc12353699"/>
      <w:r w:rsidRPr="00943427">
        <w:rPr>
          <w:rStyle w:val="CharSectNo"/>
        </w:rPr>
        <w:t>11</w:t>
      </w:r>
      <w:r w:rsidRPr="007E1F9A">
        <w:tab/>
      </w:r>
      <w:r w:rsidRPr="007E1F9A">
        <w:rPr>
          <w:rFonts w:ascii="Helvetica" w:hAnsi="Helvetica" w:cs="Helvetica"/>
        </w:rPr>
        <w:t>Compliance with forms</w:t>
      </w:r>
      <w:bookmarkEnd w:id="1019"/>
    </w:p>
    <w:p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rsidR="00DB6E47" w:rsidRPr="009451A4" w:rsidRDefault="00DB6E47" w:rsidP="00DB6E47">
      <w:pPr>
        <w:pStyle w:val="Amain"/>
      </w:pPr>
      <w:r w:rsidRPr="009451A4">
        <w:tab/>
        <w:t>(2)</w:t>
      </w:r>
      <w:r w:rsidRPr="009451A4">
        <w:tab/>
        <w:t>If a form prescribed or approved by or for the purpose of this Law requires—</w:t>
      </w:r>
    </w:p>
    <w:p w:rsidR="00DB6E47" w:rsidRPr="00544ED5" w:rsidRDefault="00DB6E47" w:rsidP="00DB6E47">
      <w:pPr>
        <w:pStyle w:val="Apara"/>
      </w:pPr>
      <w:r w:rsidRPr="00544ED5">
        <w:tab/>
        <w:t>(a)</w:t>
      </w:r>
      <w:r w:rsidRPr="00544ED5">
        <w:tab/>
        <w:t>the form to be completed in a specified way; or</w:t>
      </w:r>
    </w:p>
    <w:p w:rsidR="00DB6E47" w:rsidRPr="00544ED5" w:rsidRDefault="00DB6E47" w:rsidP="00DB6E47">
      <w:pPr>
        <w:pStyle w:val="Apara"/>
      </w:pPr>
      <w:r w:rsidRPr="00544ED5">
        <w:tab/>
        <w:t>(b)</w:t>
      </w:r>
      <w:r w:rsidRPr="00544ED5">
        <w:tab/>
        <w:t>specified information or documents to be included in, attached to or given with the form; or</w:t>
      </w:r>
    </w:p>
    <w:p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rsidR="00DB6E47" w:rsidRPr="006C3305" w:rsidRDefault="00DB6E47" w:rsidP="00DB6E47">
      <w:pPr>
        <w:pStyle w:val="Amainreturn"/>
      </w:pPr>
      <w:r w:rsidRPr="006C3305">
        <w:t>the form is not properly completed unless the requirement is complied with.</w:t>
      </w:r>
    </w:p>
    <w:p w:rsidR="00124806" w:rsidRPr="00124806" w:rsidRDefault="00124806" w:rsidP="00124806">
      <w:pPr>
        <w:pStyle w:val="PageBreak"/>
      </w:pPr>
      <w:r w:rsidRPr="00124806">
        <w:br w:type="page"/>
      </w:r>
    </w:p>
    <w:p w:rsidR="00DB6E47" w:rsidRPr="00943427" w:rsidRDefault="00DB6E47" w:rsidP="00DB6E47">
      <w:pPr>
        <w:pStyle w:val="Sched-Part"/>
      </w:pPr>
      <w:bookmarkStart w:id="1020" w:name="_Toc12353700"/>
      <w:r w:rsidRPr="00943427">
        <w:rPr>
          <w:rStyle w:val="CharPartNo"/>
        </w:rPr>
        <w:lastRenderedPageBreak/>
        <w:t xml:space="preserve">Part 3 </w:t>
      </w:r>
      <w:r w:rsidRPr="00A95F9A">
        <w:rPr>
          <w:rFonts w:ascii="Helvetica" w:hAnsi="Helvetica" w:cs="Helvetica"/>
          <w:szCs w:val="32"/>
        </w:rPr>
        <w:tab/>
      </w:r>
      <w:r w:rsidRPr="00943427">
        <w:rPr>
          <w:rStyle w:val="CharPartText"/>
          <w:rFonts w:ascii="Helvetica" w:hAnsi="Helvetica" w:cs="Helvetica"/>
          <w:szCs w:val="32"/>
        </w:rPr>
        <w:t>Terms and references</w:t>
      </w:r>
      <w:bookmarkEnd w:id="1020"/>
    </w:p>
    <w:p w:rsidR="00DB6E47" w:rsidRPr="007E1F9A" w:rsidRDefault="00DB6E47" w:rsidP="00DB6E47">
      <w:pPr>
        <w:pStyle w:val="Schclauseheading"/>
      </w:pPr>
      <w:bookmarkStart w:id="1021" w:name="_Toc12353701"/>
      <w:r w:rsidRPr="00943427">
        <w:rPr>
          <w:rStyle w:val="CharSectNo"/>
        </w:rPr>
        <w:t>12</w:t>
      </w:r>
      <w:r w:rsidRPr="007E1F9A">
        <w:tab/>
      </w:r>
      <w:r w:rsidRPr="007E1F9A">
        <w:rPr>
          <w:rFonts w:ascii="Helvetica" w:hAnsi="Helvetica" w:cs="Helvetica"/>
        </w:rPr>
        <w:t>Definitions</w:t>
      </w:r>
      <w:bookmarkEnd w:id="1021"/>
    </w:p>
    <w:p w:rsidR="00DB6E47" w:rsidRPr="009451A4" w:rsidRDefault="00DB6E47" w:rsidP="00DB6E47">
      <w:pPr>
        <w:pStyle w:val="Amain"/>
      </w:pPr>
      <w:r w:rsidRPr="009451A4">
        <w:tab/>
        <w:t>(1)</w:t>
      </w:r>
      <w:r w:rsidRPr="009451A4">
        <w:tab/>
        <w:t>In this Law—</w:t>
      </w:r>
    </w:p>
    <w:p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rsidR="00DB6E47" w:rsidRPr="00041046" w:rsidRDefault="00DB6E47" w:rsidP="00DB6E47">
      <w:pPr>
        <w:pStyle w:val="aDef"/>
        <w:rPr>
          <w:bCs/>
        </w:rPr>
      </w:pPr>
      <w:r w:rsidRPr="00041046">
        <w:rPr>
          <w:rStyle w:val="charBoldItals"/>
        </w:rPr>
        <w:t>adult</w:t>
      </w:r>
      <w:r w:rsidRPr="00041046">
        <w:t xml:space="preserve"> means an individual who is 18 or more.</w:t>
      </w:r>
    </w:p>
    <w:p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rsidR="00DB6E47" w:rsidRPr="00041046" w:rsidRDefault="00DB6E47" w:rsidP="00DB6E47">
      <w:pPr>
        <w:pStyle w:val="aDef"/>
        <w:rPr>
          <w:bCs/>
        </w:rPr>
      </w:pPr>
      <w:r w:rsidRPr="00041046">
        <w:rPr>
          <w:rStyle w:val="charBoldItals"/>
        </w:rPr>
        <w:t>amend</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omit or omit and substitute; or</w:t>
      </w:r>
    </w:p>
    <w:p w:rsidR="00DB6E47" w:rsidRPr="00F04D8E" w:rsidRDefault="00DB6E47" w:rsidP="00DB6E47">
      <w:pPr>
        <w:pStyle w:val="aDefpara"/>
      </w:pPr>
      <w:r w:rsidRPr="00F04D8E">
        <w:tab/>
        <w:t>(b)</w:t>
      </w:r>
      <w:r w:rsidRPr="00F04D8E">
        <w:tab/>
        <w:t>alter or vary; or</w:t>
      </w:r>
    </w:p>
    <w:p w:rsidR="00DB6E47" w:rsidRPr="00F04D8E" w:rsidRDefault="00DB6E47" w:rsidP="00DB6E47">
      <w:pPr>
        <w:pStyle w:val="aDefpara"/>
      </w:pPr>
      <w:r w:rsidRPr="00F04D8E">
        <w:tab/>
        <w:t>(c)</w:t>
      </w:r>
      <w:r w:rsidRPr="00F04D8E">
        <w:tab/>
        <w:t>amend by implication.</w:t>
      </w:r>
    </w:p>
    <w:p w:rsidR="00DB6E47" w:rsidRPr="00041046" w:rsidRDefault="00DB6E47" w:rsidP="00DB6E47">
      <w:pPr>
        <w:pStyle w:val="aDef"/>
        <w:rPr>
          <w:bCs/>
        </w:rPr>
      </w:pPr>
      <w:r w:rsidRPr="00041046">
        <w:rPr>
          <w:rStyle w:val="charBoldItals"/>
        </w:rPr>
        <w:t>appoint</w:t>
      </w:r>
      <w:r w:rsidRPr="00041046">
        <w:t xml:space="preserve"> includes reappoint.</w:t>
      </w:r>
    </w:p>
    <w:p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business day</w:t>
      </w:r>
      <w:r w:rsidRPr="00041046">
        <w:t xml:space="preserve"> means a day that is not—</w:t>
      </w:r>
    </w:p>
    <w:p w:rsidR="00DB6E47" w:rsidRPr="00F04D8E" w:rsidRDefault="00DB6E47" w:rsidP="00DB6E47">
      <w:pPr>
        <w:pStyle w:val="aDefpara"/>
      </w:pPr>
      <w:r w:rsidRPr="00F04D8E">
        <w:rPr>
          <w:rFonts w:cs="Times"/>
          <w:bCs/>
        </w:rPr>
        <w:tab/>
        <w:t>(a)</w:t>
      </w:r>
      <w:r w:rsidRPr="00F04D8E">
        <w:rPr>
          <w:rFonts w:cs="Times"/>
          <w:bCs/>
        </w:rPr>
        <w:tab/>
        <w:t>a Saturday or Sunday; or</w:t>
      </w:r>
    </w:p>
    <w:p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rsidR="00DB6E47" w:rsidRPr="00F04D8E" w:rsidRDefault="00DB6E47" w:rsidP="00DB6E47">
      <w:pPr>
        <w:pStyle w:val="aDefpara"/>
      </w:pPr>
      <w:r w:rsidRPr="00F04D8E">
        <w:tab/>
        <w:t>(b)</w:t>
      </w:r>
      <w:r w:rsidRPr="00F04D8E">
        <w:tab/>
        <w:t>if there is no such corresponding day—at the end of the next named month.</w:t>
      </w:r>
    </w:p>
    <w:p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rsidR="00DB6E47" w:rsidRPr="00041046" w:rsidRDefault="00DB6E47" w:rsidP="00DB6E47">
      <w:pPr>
        <w:pStyle w:val="aDef"/>
        <w:rPr>
          <w:bCs/>
        </w:rPr>
      </w:pPr>
      <w:r w:rsidRPr="00041046">
        <w:rPr>
          <w:rStyle w:val="charBoldItals"/>
        </w:rPr>
        <w:t>confer</w:t>
      </w:r>
      <w:r w:rsidRPr="00041046">
        <w:t>, in relation to a function, includes impose.</w:t>
      </w:r>
    </w:p>
    <w:p w:rsidR="00DB6E47" w:rsidRPr="00041046" w:rsidRDefault="00DB6E47" w:rsidP="00DB6E47">
      <w:pPr>
        <w:pStyle w:val="aDef"/>
        <w:rPr>
          <w:bCs/>
        </w:rPr>
      </w:pPr>
      <w:r w:rsidRPr="00041046">
        <w:rPr>
          <w:rStyle w:val="charBoldItals"/>
        </w:rPr>
        <w:t>contravene</w:t>
      </w:r>
      <w:r w:rsidRPr="00041046">
        <w:t xml:space="preserve"> includes fail to comply with.</w:t>
      </w:r>
    </w:p>
    <w:p w:rsidR="00DB6E47" w:rsidRPr="00041046" w:rsidRDefault="00DB6E47" w:rsidP="00DB6E47">
      <w:pPr>
        <w:pStyle w:val="aDef"/>
        <w:rPr>
          <w:bCs/>
        </w:rPr>
      </w:pPr>
      <w:r w:rsidRPr="00041046">
        <w:rPr>
          <w:rStyle w:val="charBoldItals"/>
        </w:rPr>
        <w:t>country</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 federation; or</w:t>
      </w:r>
    </w:p>
    <w:p w:rsidR="00DB6E47" w:rsidRPr="00F04D8E" w:rsidRDefault="00DB6E47" w:rsidP="00DB6E47">
      <w:pPr>
        <w:pStyle w:val="aDefpara"/>
      </w:pPr>
      <w:r w:rsidRPr="00F04D8E">
        <w:tab/>
        <w:t>(b)</w:t>
      </w:r>
      <w:r w:rsidRPr="00F04D8E">
        <w:tab/>
        <w:t>a state, province or other part of a federation.</w:t>
      </w:r>
    </w:p>
    <w:p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rsidR="00DB6E47" w:rsidRPr="00F04D8E" w:rsidRDefault="00DB6E47" w:rsidP="00DB6E47">
      <w:pPr>
        <w:pStyle w:val="aDefpara"/>
      </w:pPr>
      <w:r w:rsidRPr="00F04D8E">
        <w:tab/>
        <w:t>(b)</w:t>
      </w:r>
      <w:r w:rsidRPr="00F04D8E">
        <w:tab/>
        <w:t>limits or extends the meaning of a word or expression.</w:t>
      </w:r>
    </w:p>
    <w:p w:rsidR="00DB6E47" w:rsidRPr="00041046" w:rsidRDefault="00DB6E47" w:rsidP="00DB6E47">
      <w:pPr>
        <w:pStyle w:val="aDef"/>
        <w:rPr>
          <w:bCs/>
        </w:rPr>
      </w:pPr>
      <w:r w:rsidRPr="00041046">
        <w:rPr>
          <w:rStyle w:val="charBoldItals"/>
        </w:rPr>
        <w:t>document</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rsidR="00DB6E47" w:rsidRPr="00041046" w:rsidRDefault="00DB6E47" w:rsidP="003952F9">
      <w:pPr>
        <w:pStyle w:val="aDef"/>
        <w:keepNext/>
        <w:rPr>
          <w:bCs/>
        </w:rPr>
      </w:pPr>
      <w:r w:rsidRPr="00041046">
        <w:rPr>
          <w:rStyle w:val="charBoldItals"/>
        </w:rPr>
        <w:t>electronic communication</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rsidR="00DB6E47" w:rsidRPr="00041046" w:rsidRDefault="00DB6E47" w:rsidP="00DB6E47">
      <w:pPr>
        <w:pStyle w:val="aDef"/>
        <w:rPr>
          <w:bCs/>
        </w:rPr>
      </w:pPr>
      <w:r w:rsidRPr="00041046">
        <w:rPr>
          <w:rStyle w:val="charBoldItals"/>
        </w:rPr>
        <w:t>fail</w:t>
      </w:r>
      <w:r w:rsidRPr="00041046">
        <w:t xml:space="preserve"> includes refuse.</w:t>
      </w:r>
    </w:p>
    <w:p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rsidR="00DB6E47" w:rsidRPr="00041046" w:rsidRDefault="00DB6E47" w:rsidP="00DB6E47">
      <w:pPr>
        <w:pStyle w:val="aDef"/>
        <w:rPr>
          <w:bCs/>
        </w:rPr>
      </w:pPr>
      <w:r w:rsidRPr="00041046">
        <w:rPr>
          <w:rStyle w:val="charBoldItals"/>
        </w:rPr>
        <w:t>function</w:t>
      </w:r>
      <w:r w:rsidRPr="00041046">
        <w:t xml:space="preserve"> includes a power or duty.</w:t>
      </w:r>
    </w:p>
    <w:p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rsidR="00DB6E47" w:rsidRPr="00041046" w:rsidRDefault="00DB6E47" w:rsidP="00DB6E47">
      <w:pPr>
        <w:pStyle w:val="aDef"/>
        <w:rPr>
          <w:bCs/>
        </w:rPr>
      </w:pPr>
      <w:r w:rsidRPr="00041046">
        <w:rPr>
          <w:rStyle w:val="charBoldItals"/>
        </w:rPr>
        <w:t>individual</w:t>
      </w:r>
      <w:r w:rsidRPr="00041046">
        <w:t xml:space="preserve"> means a natural person.</w:t>
      </w:r>
    </w:p>
    <w:p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rsidR="00DB6E47" w:rsidRPr="00041046" w:rsidRDefault="00DB6E47" w:rsidP="00DB6E47">
      <w:pPr>
        <w:pStyle w:val="aDef"/>
        <w:rPr>
          <w:bCs/>
        </w:rPr>
      </w:pPr>
      <w:r w:rsidRPr="00041046">
        <w:rPr>
          <w:rStyle w:val="charBoldItals"/>
        </w:rPr>
        <w:t>insert</w:t>
      </w:r>
      <w:r w:rsidRPr="00041046">
        <w:t>, in relation to a provision of this Law, includes substitute.</w:t>
      </w:r>
    </w:p>
    <w:p w:rsidR="00DB6E47" w:rsidRPr="00041046" w:rsidRDefault="00DB6E47" w:rsidP="00DB6E47">
      <w:pPr>
        <w:pStyle w:val="aDef"/>
        <w:rPr>
          <w:bCs/>
        </w:rPr>
      </w:pPr>
      <w:r w:rsidRPr="00041046">
        <w:rPr>
          <w:rStyle w:val="charBoldItals"/>
        </w:rPr>
        <w:t>instrument</w:t>
      </w:r>
      <w:r w:rsidRPr="00041046">
        <w:t xml:space="preserve"> includes a statutory instrument.</w:t>
      </w:r>
    </w:p>
    <w:p w:rsidR="00DB6E47" w:rsidRPr="00041046" w:rsidRDefault="00DB6E47" w:rsidP="00DB6E47">
      <w:pPr>
        <w:pStyle w:val="aDef"/>
        <w:rPr>
          <w:bCs/>
        </w:rPr>
      </w:pPr>
      <w:r w:rsidRPr="00041046">
        <w:rPr>
          <w:rStyle w:val="charBoldItals"/>
        </w:rPr>
        <w:t>interest</w:t>
      </w:r>
      <w:r w:rsidRPr="00041046">
        <w:t>, in relation to land or other property, means—</w:t>
      </w:r>
    </w:p>
    <w:p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rsidR="00DB6E47" w:rsidRPr="00F04D8E" w:rsidRDefault="00DB6E47" w:rsidP="00DB6E47">
      <w:pPr>
        <w:pStyle w:val="aDefpara"/>
      </w:pPr>
      <w:r w:rsidRPr="00F04D8E">
        <w:tab/>
        <w:t>(b)</w:t>
      </w:r>
      <w:r w:rsidRPr="00F04D8E">
        <w:tab/>
        <w:t>a right, power or privilege over, or in relation to, the land or other property.</w:t>
      </w:r>
    </w:p>
    <w:p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93" w:tooltip="Act 1915 No 19 (Cwlth)" w:history="1">
        <w:r w:rsidR="00EA2CFC" w:rsidRPr="00EA2CFC">
          <w:rPr>
            <w:rStyle w:val="charCitHyperlinkItal"/>
          </w:rPr>
          <w:t>Jervis Bay Territory Acceptance Act 1915</w:t>
        </w:r>
      </w:hyperlink>
      <w:r w:rsidRPr="00041046">
        <w:t xml:space="preserve"> of the Commonwealth.</w:t>
      </w:r>
    </w:p>
    <w:p w:rsidR="00DB6E47" w:rsidRPr="00041046" w:rsidRDefault="00DB6E47" w:rsidP="00DB6E47">
      <w:pPr>
        <w:pStyle w:val="aDef"/>
        <w:rPr>
          <w:bCs/>
        </w:rPr>
      </w:pPr>
      <w:r w:rsidRPr="00041046">
        <w:rPr>
          <w:rStyle w:val="charBoldItals"/>
        </w:rPr>
        <w:t>make</w:t>
      </w:r>
      <w:r w:rsidRPr="00041046">
        <w:t xml:space="preserve"> includes issue or grant.</w:t>
      </w:r>
    </w:p>
    <w:p w:rsidR="00DB6E47" w:rsidRPr="00041046" w:rsidRDefault="00DB6E47" w:rsidP="00DB6E47">
      <w:pPr>
        <w:pStyle w:val="aDef"/>
        <w:rPr>
          <w:bCs/>
        </w:rPr>
      </w:pPr>
      <w:r w:rsidRPr="00041046">
        <w:rPr>
          <w:rStyle w:val="charBoldItals"/>
        </w:rPr>
        <w:t>minor</w:t>
      </w:r>
      <w:r w:rsidRPr="00041046">
        <w:t xml:space="preserve"> means an individual who is under 18.</w:t>
      </w:r>
    </w:p>
    <w:p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rsidR="00DB6E47" w:rsidRPr="00041046" w:rsidRDefault="00DB6E47" w:rsidP="00DB6E47">
      <w:pPr>
        <w:pStyle w:val="aDef"/>
        <w:rPr>
          <w:bCs/>
        </w:rPr>
      </w:pPr>
      <w:r w:rsidRPr="00041046">
        <w:rPr>
          <w:rStyle w:val="charBoldItals"/>
        </w:rPr>
        <w:t>month</w:t>
      </w:r>
      <w:r w:rsidRPr="00041046">
        <w:t xml:space="preserve"> means a calendar month.</w:t>
      </w:r>
    </w:p>
    <w:p w:rsidR="00DB6E47" w:rsidRPr="00041046" w:rsidRDefault="00DB6E47" w:rsidP="00DB6E47">
      <w:pPr>
        <w:pStyle w:val="aDef"/>
        <w:rPr>
          <w:bCs/>
        </w:rPr>
      </w:pPr>
      <w:r w:rsidRPr="00041046">
        <w:rPr>
          <w:rStyle w:val="charBoldItals"/>
        </w:rPr>
        <w:t xml:space="preserve">named month </w:t>
      </w:r>
      <w:r w:rsidRPr="00041046">
        <w:t>means 1 of the 12 months of the year.</w:t>
      </w:r>
    </w:p>
    <w:p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rsidR="00DB6E47" w:rsidRPr="00041046" w:rsidRDefault="00DB6E47" w:rsidP="00DB6E47">
      <w:pPr>
        <w:pStyle w:val="aDef"/>
        <w:rPr>
          <w:bCs/>
        </w:rPr>
      </w:pPr>
      <w:r w:rsidRPr="00041046">
        <w:rPr>
          <w:rStyle w:val="charBoldItals"/>
        </w:rPr>
        <w:t>number</w:t>
      </w:r>
      <w:r w:rsidRPr="00041046">
        <w:t xml:space="preserve"> means—</w:t>
      </w:r>
    </w:p>
    <w:p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rsidR="00DB6E47" w:rsidRPr="00F04D8E" w:rsidRDefault="00DB6E47" w:rsidP="00DB6E47">
      <w:pPr>
        <w:pStyle w:val="aDefpara"/>
      </w:pPr>
      <w:r w:rsidRPr="00F04D8E">
        <w:tab/>
        <w:t>(b)</w:t>
      </w:r>
      <w:r w:rsidRPr="00F04D8E">
        <w:tab/>
        <w:t>a letter; or</w:t>
      </w:r>
    </w:p>
    <w:p w:rsidR="00DB6E47" w:rsidRPr="00F04D8E" w:rsidRDefault="00DB6E47" w:rsidP="00DB6E47">
      <w:pPr>
        <w:pStyle w:val="aDefpara"/>
      </w:pPr>
      <w:r w:rsidRPr="00F04D8E">
        <w:tab/>
        <w:t>(c)</w:t>
      </w:r>
      <w:r w:rsidRPr="00F04D8E">
        <w:tab/>
        <w:t>a combination of a number so expressed and a letter.</w:t>
      </w:r>
    </w:p>
    <w:p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rsidR="00DB6E47" w:rsidRPr="00041046" w:rsidRDefault="00DB6E47" w:rsidP="00DB6E47">
      <w:pPr>
        <w:pStyle w:val="aDef"/>
        <w:rPr>
          <w:bCs/>
        </w:rPr>
      </w:pPr>
      <w:r w:rsidRPr="00041046">
        <w:rPr>
          <w:rStyle w:val="charBoldItals"/>
        </w:rPr>
        <w:t>office</w:t>
      </w:r>
      <w:r w:rsidRPr="00041046">
        <w:t xml:space="preserve"> includes position.</w:t>
      </w:r>
    </w:p>
    <w:p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penalty</w:t>
      </w:r>
      <w:r w:rsidRPr="00041046">
        <w:t xml:space="preserve"> includes forfeiture or punishment.</w:t>
      </w:r>
    </w:p>
    <w:p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rsidR="00DB6E47" w:rsidRPr="00041046" w:rsidRDefault="00DB6E47" w:rsidP="00DB6E47">
      <w:pPr>
        <w:pStyle w:val="aDef"/>
        <w:rPr>
          <w:bCs/>
        </w:rPr>
      </w:pPr>
      <w:r w:rsidRPr="00041046">
        <w:rPr>
          <w:rStyle w:val="charBoldItals"/>
        </w:rPr>
        <w:t>power</w:t>
      </w:r>
      <w:r w:rsidRPr="00041046">
        <w:t xml:space="preserve"> includes authority.</w:t>
      </w:r>
    </w:p>
    <w:p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rsidR="00DB6E47" w:rsidRPr="00F04D8E" w:rsidRDefault="00DB6E47" w:rsidP="00DB6E47">
      <w:pPr>
        <w:pStyle w:val="aDefpara"/>
      </w:pPr>
      <w:r w:rsidRPr="00F04D8E">
        <w:tab/>
        <w:t>(b)</w:t>
      </w:r>
      <w:r w:rsidRPr="00F04D8E">
        <w:tab/>
        <w:t>a section, clause, subclause, item, column, table or form of or in a Schedule to this Law or the Act; and</w:t>
      </w:r>
    </w:p>
    <w:p w:rsidR="00DB6E47" w:rsidRPr="00F04D8E" w:rsidRDefault="00DB6E47" w:rsidP="00DB6E47">
      <w:pPr>
        <w:pStyle w:val="aDefpara"/>
      </w:pPr>
      <w:r w:rsidRPr="00F04D8E">
        <w:tab/>
        <w:t>(c)</w:t>
      </w:r>
      <w:r w:rsidRPr="00F04D8E">
        <w:tab/>
        <w:t>the long title and any preamble to the Act.</w:t>
      </w:r>
    </w:p>
    <w:p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rsidR="00DB6E47" w:rsidRPr="00041046" w:rsidRDefault="00DB6E47" w:rsidP="006767F0">
      <w:pPr>
        <w:pStyle w:val="aDef"/>
        <w:keepNext/>
        <w:rPr>
          <w:bCs/>
        </w:rPr>
      </w:pPr>
      <w:r w:rsidRPr="00041046">
        <w:rPr>
          <w:rStyle w:val="charBoldItals"/>
        </w:rPr>
        <w:t>repeal</w:t>
      </w:r>
      <w:r w:rsidRPr="00041046">
        <w:t xml:space="preserve"> includes—</w:t>
      </w:r>
    </w:p>
    <w:p w:rsidR="00DB6E47" w:rsidRPr="00F04D8E" w:rsidRDefault="00DB6E47" w:rsidP="00DB6E47">
      <w:pPr>
        <w:pStyle w:val="aDefpara"/>
      </w:pPr>
      <w:r w:rsidRPr="00F04D8E">
        <w:rPr>
          <w:rFonts w:cs="Times"/>
          <w:bCs/>
        </w:rPr>
        <w:tab/>
        <w:t>(a)</w:t>
      </w:r>
      <w:r w:rsidRPr="00F04D8E">
        <w:rPr>
          <w:rFonts w:cs="Times"/>
          <w:bCs/>
        </w:rPr>
        <w:tab/>
        <w:t>revoke or rescind; and</w:t>
      </w:r>
    </w:p>
    <w:p w:rsidR="00DB6E47" w:rsidRPr="00F04D8E" w:rsidRDefault="00DB6E47" w:rsidP="00DB6E47">
      <w:pPr>
        <w:pStyle w:val="aDefpara"/>
      </w:pPr>
      <w:r w:rsidRPr="00F04D8E">
        <w:tab/>
        <w:t>(b)</w:t>
      </w:r>
      <w:r w:rsidRPr="00F04D8E">
        <w:tab/>
        <w:t>repeal by implication; and</w:t>
      </w:r>
    </w:p>
    <w:p w:rsidR="00DB6E47" w:rsidRPr="00F04D8E" w:rsidRDefault="00DB6E47" w:rsidP="00DB6E47">
      <w:pPr>
        <w:pStyle w:val="aDefpara"/>
      </w:pPr>
      <w:r w:rsidRPr="00F04D8E">
        <w:tab/>
        <w:t>(c)</w:t>
      </w:r>
      <w:r w:rsidRPr="00F04D8E">
        <w:tab/>
        <w:t>abrogate or limit the effect of this Law or the instrument concerned; and</w:t>
      </w:r>
    </w:p>
    <w:p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rsidR="00DB6E47" w:rsidRPr="00041046" w:rsidRDefault="00DB6E47" w:rsidP="00E369C5">
      <w:pPr>
        <w:pStyle w:val="aDef"/>
        <w:keepLines/>
        <w:rPr>
          <w:bCs/>
        </w:rPr>
      </w:pPr>
      <w:r w:rsidRPr="00041046">
        <w:rPr>
          <w:rStyle w:val="charBoldItals"/>
        </w:rPr>
        <w:lastRenderedPageBreak/>
        <w:t>statutory</w:t>
      </w:r>
      <w:r w:rsidRPr="00041046">
        <w:t xml:space="preserve"> </w:t>
      </w:r>
      <w:r w:rsidRPr="00041046">
        <w:rPr>
          <w:iCs/>
        </w:rPr>
        <w:t>declaration</w:t>
      </w:r>
      <w:r w:rsidRPr="00041046">
        <w:t xml:space="preserve"> means a declaration made under an Act, or under a Commonwealth Act or an Act of another jurisdiction, that authorises a declaration to be made otherwise than in the course of a judicial proceeding.</w:t>
      </w:r>
    </w:p>
    <w:p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rsidR="00DB6E47" w:rsidRPr="00041046" w:rsidRDefault="00DB6E47" w:rsidP="00DB6E47">
      <w:pPr>
        <w:pStyle w:val="aDef"/>
        <w:rPr>
          <w:bCs/>
        </w:rPr>
      </w:pPr>
      <w:r w:rsidRPr="00041046">
        <w:rPr>
          <w:rStyle w:val="charBoldItals"/>
        </w:rPr>
        <w:t>word</w:t>
      </w:r>
      <w:r w:rsidRPr="00041046">
        <w:t xml:space="preserve"> includes any symbol, figure or drawing.</w:t>
      </w:r>
    </w:p>
    <w:p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rsidR="00DB6E47" w:rsidRPr="00041046" w:rsidRDefault="00DB6E47" w:rsidP="00DB6E47">
      <w:pPr>
        <w:pStyle w:val="aDef"/>
        <w:rPr>
          <w:bCs/>
        </w:rPr>
      </w:pPr>
      <w:r w:rsidRPr="00041046">
        <w:rPr>
          <w:rStyle w:val="charBoldItals"/>
        </w:rPr>
        <w:t>year</w:t>
      </w:r>
      <w:r w:rsidRPr="00041046">
        <w:t>, without specifying the type of year, means calendar year.</w:t>
      </w:r>
    </w:p>
    <w:p w:rsidR="00DB6E47" w:rsidRPr="00041046" w:rsidRDefault="00DB6E47" w:rsidP="00DB6E47">
      <w:pPr>
        <w:pStyle w:val="Amain"/>
      </w:pPr>
      <w:r w:rsidRPr="00041046">
        <w:tab/>
        <w:t>(2)</w:t>
      </w:r>
      <w:r w:rsidRPr="00041046">
        <w:tab/>
        <w:t>In a statutory instrument—</w:t>
      </w:r>
    </w:p>
    <w:p w:rsidR="00DB6E47" w:rsidRPr="00041046" w:rsidRDefault="00DB6E47" w:rsidP="00DB6E47">
      <w:pPr>
        <w:pStyle w:val="aDef"/>
        <w:rPr>
          <w:bCs/>
        </w:rPr>
      </w:pPr>
      <w:r w:rsidRPr="00041046">
        <w:rPr>
          <w:rStyle w:val="charBoldItals"/>
        </w:rPr>
        <w:t>the Law</w:t>
      </w:r>
      <w:r w:rsidRPr="00041046">
        <w:t xml:space="preserve"> means this Law.</w:t>
      </w:r>
    </w:p>
    <w:p w:rsidR="00DB6E47" w:rsidRPr="007E1F9A" w:rsidRDefault="00DB6E47" w:rsidP="00DB6E47">
      <w:pPr>
        <w:pStyle w:val="Schclauseheading"/>
      </w:pPr>
      <w:bookmarkStart w:id="1022" w:name="_Toc12353702"/>
      <w:r w:rsidRPr="00943427">
        <w:rPr>
          <w:rStyle w:val="CharSectNo"/>
        </w:rPr>
        <w:t>13</w:t>
      </w:r>
      <w:r w:rsidRPr="007E1F9A">
        <w:tab/>
      </w:r>
      <w:r w:rsidRPr="007E1F9A">
        <w:rPr>
          <w:rFonts w:ascii="Helvetica" w:hAnsi="Helvetica" w:cs="Helvetica"/>
        </w:rPr>
        <w:t>Provisions relating to defined terms and gender and number</w:t>
      </w:r>
      <w:bookmarkEnd w:id="1022"/>
    </w:p>
    <w:p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rsidR="00DB6E47" w:rsidRPr="009451A4" w:rsidRDefault="00DB6E47" w:rsidP="00DB6E47">
      <w:pPr>
        <w:pStyle w:val="Amain"/>
      </w:pPr>
      <w:r w:rsidRPr="009451A4">
        <w:tab/>
        <w:t>(3)</w:t>
      </w:r>
      <w:r w:rsidRPr="009451A4">
        <w:tab/>
        <w:t>In this Law, words indicating a gender include each other gender.</w:t>
      </w:r>
    </w:p>
    <w:p w:rsidR="00DB6E47" w:rsidRPr="009451A4" w:rsidRDefault="00DB6E47" w:rsidP="00496DF2">
      <w:pPr>
        <w:pStyle w:val="Amain"/>
        <w:keepNext/>
      </w:pPr>
      <w:r w:rsidRPr="009451A4">
        <w:tab/>
        <w:t>(4)</w:t>
      </w:r>
      <w:r w:rsidRPr="009451A4">
        <w:tab/>
        <w:t>In this Law—</w:t>
      </w:r>
    </w:p>
    <w:p w:rsidR="00DB6E47" w:rsidRPr="00544ED5" w:rsidRDefault="00DB6E47" w:rsidP="00DB6E47">
      <w:pPr>
        <w:pStyle w:val="Apara"/>
      </w:pPr>
      <w:r w:rsidRPr="00544ED5">
        <w:tab/>
        <w:t>(a)</w:t>
      </w:r>
      <w:r w:rsidRPr="00544ED5">
        <w:tab/>
        <w:t>words in the singular include the plural; and</w:t>
      </w:r>
    </w:p>
    <w:p w:rsidR="00DB6E47" w:rsidRPr="00544ED5" w:rsidRDefault="00DB6E47" w:rsidP="00DB6E47">
      <w:pPr>
        <w:pStyle w:val="Apara"/>
      </w:pPr>
      <w:r w:rsidRPr="00544ED5">
        <w:tab/>
        <w:t>(b)</w:t>
      </w:r>
      <w:r w:rsidRPr="00544ED5">
        <w:tab/>
        <w:t>words in the plural include the singular.</w:t>
      </w:r>
    </w:p>
    <w:p w:rsidR="00DB6E47" w:rsidRPr="007E1F9A" w:rsidRDefault="00DB6E47" w:rsidP="00DB6E47">
      <w:pPr>
        <w:pStyle w:val="Schclauseheading"/>
      </w:pPr>
      <w:bookmarkStart w:id="1023" w:name="_Toc12353703"/>
      <w:r w:rsidRPr="00943427">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1023"/>
    </w:p>
    <w:p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rsidR="00DB6E47" w:rsidRPr="009451A4" w:rsidRDefault="00DB6E47" w:rsidP="00DB6E47">
      <w:pPr>
        <w:pStyle w:val="Amain"/>
      </w:pPr>
      <w:r w:rsidRPr="009451A4">
        <w:tab/>
        <w:t>(3)</w:t>
      </w:r>
      <w:r w:rsidRPr="009451A4">
        <w:tab/>
        <w:t>This section has effect despite any rule of construction to the contrary.</w:t>
      </w:r>
    </w:p>
    <w:p w:rsidR="00DB6E47" w:rsidRPr="007E1F9A" w:rsidRDefault="00DB6E47" w:rsidP="00DB6E47">
      <w:pPr>
        <w:pStyle w:val="Schclauseheading"/>
      </w:pPr>
      <w:bookmarkStart w:id="1024" w:name="_Toc12353704"/>
      <w:r w:rsidRPr="00943427">
        <w:rPr>
          <w:rStyle w:val="CharSectNo"/>
        </w:rPr>
        <w:t>15</w:t>
      </w:r>
      <w:r w:rsidRPr="007E1F9A">
        <w:tab/>
      </w:r>
      <w:r w:rsidRPr="007E1F9A">
        <w:rPr>
          <w:rFonts w:ascii="Helvetica" w:hAnsi="Helvetica" w:cs="Helvetica"/>
        </w:rPr>
        <w:t>Words and expressions used in statutory instruments</w:t>
      </w:r>
      <w:bookmarkEnd w:id="1024"/>
    </w:p>
    <w:p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rsidR="00DB6E47" w:rsidRPr="007E1F9A" w:rsidRDefault="00DB6E47" w:rsidP="00DB6E47">
      <w:pPr>
        <w:pStyle w:val="Schclauseheading"/>
      </w:pPr>
      <w:bookmarkStart w:id="1025" w:name="_Toc12353705"/>
      <w:r w:rsidRPr="00943427">
        <w:rPr>
          <w:rStyle w:val="CharSectNo"/>
        </w:rPr>
        <w:t>16</w:t>
      </w:r>
      <w:r w:rsidRPr="007E1F9A">
        <w:tab/>
      </w:r>
      <w:r w:rsidRPr="007E1F9A">
        <w:rPr>
          <w:rFonts w:ascii="Helvetica" w:hAnsi="Helvetica" w:cs="Helvetica"/>
        </w:rPr>
        <w:t>Effect of express references to bodies corporate and individuals</w:t>
      </w:r>
      <w:bookmarkEnd w:id="1025"/>
    </w:p>
    <w:p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rsidR="00DB6E47" w:rsidRPr="007E1F9A" w:rsidRDefault="00DB6E47" w:rsidP="00DB6E47">
      <w:pPr>
        <w:pStyle w:val="Schclauseheading"/>
      </w:pPr>
      <w:bookmarkStart w:id="1026" w:name="_Toc12353706"/>
      <w:r w:rsidRPr="00943427">
        <w:rPr>
          <w:rStyle w:val="CharSectNo"/>
        </w:rPr>
        <w:lastRenderedPageBreak/>
        <w:t>17</w:t>
      </w:r>
      <w:r w:rsidRPr="007E1F9A">
        <w:tab/>
      </w:r>
      <w:r w:rsidRPr="007E1F9A">
        <w:rPr>
          <w:rFonts w:ascii="Helvetica" w:hAnsi="Helvetica" w:cs="Helvetica"/>
        </w:rPr>
        <w:t>Production of records kept in computers etc.</w:t>
      </w:r>
      <w:bookmarkEnd w:id="1026"/>
    </w:p>
    <w:p w:rsidR="00DB6E47" w:rsidRPr="009451A4" w:rsidRDefault="00DB6E47" w:rsidP="00DB6E47">
      <w:pPr>
        <w:pStyle w:val="Amainreturn"/>
      </w:pPr>
      <w:r w:rsidRPr="009451A4">
        <w:t>If a person who keeps a record of information by means of a mechanical, electronic or other device is required by or under this Law—</w:t>
      </w:r>
    </w:p>
    <w:p w:rsidR="00DB6E47" w:rsidRPr="00544ED5" w:rsidRDefault="00DB6E47" w:rsidP="00DB6E47">
      <w:pPr>
        <w:pStyle w:val="Apara"/>
      </w:pPr>
      <w:r w:rsidRPr="00544ED5">
        <w:tab/>
        <w:t>(a)</w:t>
      </w:r>
      <w:r w:rsidRPr="00544ED5">
        <w:tab/>
        <w:t>to produce the information or a document containing the information to a court, tribunal or person; or</w:t>
      </w:r>
    </w:p>
    <w:p w:rsidR="00DB6E47" w:rsidRPr="00544ED5" w:rsidRDefault="00DB6E47" w:rsidP="00DB6E47">
      <w:pPr>
        <w:pStyle w:val="Apara"/>
      </w:pPr>
      <w:r w:rsidRPr="00544ED5">
        <w:tab/>
        <w:t>(b)</w:t>
      </w:r>
      <w:r w:rsidRPr="00544ED5">
        <w:tab/>
        <w:t>to make a document containing the information available for inspection by a court, tribunal or person;</w:t>
      </w:r>
    </w:p>
    <w:p w:rsidR="00DB6E47" w:rsidRPr="009451A4" w:rsidRDefault="00DB6E47" w:rsidP="00DB6E47">
      <w:pPr>
        <w:pStyle w:val="Amainreturn"/>
      </w:pPr>
      <w:r w:rsidRPr="009451A4">
        <w:t>then, unless the court, tribunal or person otherwise directs—</w:t>
      </w:r>
    </w:p>
    <w:p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rsidR="00DB6E47" w:rsidRPr="00544ED5" w:rsidRDefault="00DB6E47" w:rsidP="00DB6E47">
      <w:pPr>
        <w:pStyle w:val="Apara"/>
      </w:pPr>
      <w:r w:rsidRPr="00544ED5">
        <w:tab/>
        <w:t>(d)</w:t>
      </w:r>
      <w:r w:rsidRPr="00544ED5">
        <w:tab/>
        <w:t>the production to the court, tribunal or person of the document in that form complies with the requirement.</w:t>
      </w:r>
    </w:p>
    <w:p w:rsidR="00DB6E47" w:rsidRPr="007E1F9A" w:rsidRDefault="00DB6E47" w:rsidP="00DB6E47">
      <w:pPr>
        <w:pStyle w:val="Schclauseheading"/>
      </w:pPr>
      <w:bookmarkStart w:id="1027" w:name="_Toc12353707"/>
      <w:r w:rsidRPr="00943427">
        <w:rPr>
          <w:rStyle w:val="CharSectNo"/>
        </w:rPr>
        <w:t>18</w:t>
      </w:r>
      <w:r w:rsidRPr="007E1F9A">
        <w:tab/>
      </w:r>
      <w:r w:rsidRPr="007E1F9A">
        <w:rPr>
          <w:rFonts w:ascii="Helvetica" w:hAnsi="Helvetica" w:cs="Helvetica"/>
        </w:rPr>
        <w:t>References to this jurisdiction to be implied</w:t>
      </w:r>
      <w:bookmarkEnd w:id="1027"/>
    </w:p>
    <w:p w:rsidR="00DB6E47" w:rsidRPr="009451A4" w:rsidRDefault="00DB6E47" w:rsidP="00DB6E47">
      <w:pPr>
        <w:pStyle w:val="Amainreturn"/>
      </w:pPr>
      <w:r w:rsidRPr="009451A4">
        <w:t>In this Law—</w:t>
      </w:r>
    </w:p>
    <w:p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rsidR="00DB6E47" w:rsidRPr="007E1F9A" w:rsidRDefault="00DB6E47" w:rsidP="00DB6E47">
      <w:pPr>
        <w:pStyle w:val="Schclauseheading"/>
      </w:pPr>
      <w:bookmarkStart w:id="1028" w:name="_Toc12353708"/>
      <w:r w:rsidRPr="00943427">
        <w:rPr>
          <w:rStyle w:val="CharSectNo"/>
        </w:rPr>
        <w:t>19</w:t>
      </w:r>
      <w:r w:rsidRPr="007E1F9A">
        <w:tab/>
      </w:r>
      <w:r w:rsidRPr="007E1F9A">
        <w:rPr>
          <w:rFonts w:ascii="Helvetica" w:hAnsi="Helvetica" w:cs="Helvetica"/>
        </w:rPr>
        <w:t>References to officers and holders of offices</w:t>
      </w:r>
      <w:bookmarkEnd w:id="1028"/>
    </w:p>
    <w:p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rsidR="00DB6E47" w:rsidRPr="007E1F9A" w:rsidRDefault="00DB6E47" w:rsidP="00DB6E47">
      <w:pPr>
        <w:pStyle w:val="Schclauseheading"/>
      </w:pPr>
      <w:bookmarkStart w:id="1029" w:name="_Toc12353709"/>
      <w:r w:rsidRPr="00943427">
        <w:rPr>
          <w:rStyle w:val="CharSectNo"/>
        </w:rPr>
        <w:lastRenderedPageBreak/>
        <w:t>20</w:t>
      </w:r>
      <w:r w:rsidRPr="007E1F9A">
        <w:tab/>
      </w:r>
      <w:r w:rsidRPr="007E1F9A">
        <w:rPr>
          <w:rFonts w:ascii="Helvetica" w:hAnsi="Helvetica" w:cs="Helvetica"/>
        </w:rPr>
        <w:t>Reference to certain provisions of Law</w:t>
      </w:r>
      <w:bookmarkEnd w:id="1029"/>
    </w:p>
    <w:p w:rsidR="00DB6E47" w:rsidRPr="009451A4" w:rsidRDefault="00DB6E47" w:rsidP="00DB6E47">
      <w:pPr>
        <w:pStyle w:val="Amainreturn"/>
      </w:pPr>
      <w:r w:rsidRPr="009451A4">
        <w:t>If a provision of this Law refers—</w:t>
      </w:r>
    </w:p>
    <w:p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rsidR="00DB6E47" w:rsidRPr="00CC71DF" w:rsidRDefault="00DB6E47" w:rsidP="00DB6E47">
      <w:pPr>
        <w:pStyle w:val="Asubpara"/>
      </w:pPr>
      <w:r w:rsidRPr="00CC71DF">
        <w:tab/>
        <w:t>(i)</w:t>
      </w:r>
      <w:r w:rsidRPr="00CC71DF">
        <w:tab/>
        <w:t>the Division, designated by the number, of the Part in which the reference occurs; and</w:t>
      </w:r>
    </w:p>
    <w:p w:rsidR="00DB6E47" w:rsidRPr="00CC71DF" w:rsidRDefault="00DB6E47" w:rsidP="00DB6E47">
      <w:pPr>
        <w:pStyle w:val="Asubpara"/>
      </w:pPr>
      <w:r w:rsidRPr="00CC71DF">
        <w:tab/>
        <w:t>(ii)</w:t>
      </w:r>
      <w:r w:rsidRPr="00CC71DF">
        <w:tab/>
        <w:t>the Subdivision, designated by the number, of the Division in which the reference occurs; and</w:t>
      </w:r>
    </w:p>
    <w:p w:rsidR="00DB6E47" w:rsidRPr="00CC71DF" w:rsidRDefault="00DB6E47" w:rsidP="00DB6E47">
      <w:pPr>
        <w:pStyle w:val="Asubpara"/>
      </w:pPr>
      <w:r w:rsidRPr="00CC71DF">
        <w:tab/>
        <w:t>(iii)</w:t>
      </w:r>
      <w:r w:rsidRPr="00CC71DF">
        <w:tab/>
        <w:t>the subsection, designated by the number, of the section in which the reference occurs; and</w:t>
      </w:r>
    </w:p>
    <w:p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rsidR="00DB6E47" w:rsidRPr="00CC71DF" w:rsidRDefault="00DB6E47" w:rsidP="00DB6E47">
      <w:pPr>
        <w:pStyle w:val="Asubpara"/>
      </w:pPr>
      <w:r w:rsidRPr="00CC71DF">
        <w:tab/>
        <w:t>(vi)</w:t>
      </w:r>
      <w:r w:rsidRPr="00CC71DF">
        <w:tab/>
        <w:t>the subparagraph, designated by the number, of the paragraph in which the reference occurs; and</w:t>
      </w:r>
    </w:p>
    <w:p w:rsidR="00DB6E47" w:rsidRPr="00CC71DF" w:rsidRDefault="00DB6E47" w:rsidP="00DB6E47">
      <w:pPr>
        <w:pStyle w:val="Asubpara"/>
      </w:pPr>
      <w:r w:rsidRPr="00CC71DF">
        <w:tab/>
        <w:t>(vii)</w:t>
      </w:r>
      <w:r w:rsidRPr="00CC71DF">
        <w:tab/>
        <w:t>the sub-subparagraph, designated by the number, of the subparagraph in which the reference occurs; and</w:t>
      </w:r>
    </w:p>
    <w:p w:rsidR="00DB6E47" w:rsidRPr="00CC71DF" w:rsidRDefault="00DB6E47" w:rsidP="00DB6E47">
      <w:pPr>
        <w:pStyle w:val="Asubpara"/>
      </w:pPr>
      <w:r w:rsidRPr="00CC71DF">
        <w:lastRenderedPageBreak/>
        <w:tab/>
        <w:t>(viii)</w:t>
      </w:r>
      <w:r>
        <w:tab/>
      </w:r>
      <w:r w:rsidRPr="00CC71DF">
        <w:t>the section, clause, subclause, item, column, table or form, designated by the number, of or in the Schedule in which the reference occurs;</w:t>
      </w:r>
    </w:p>
    <w:p w:rsidR="00DB6E47" w:rsidRPr="009451A4" w:rsidRDefault="00DB6E47" w:rsidP="00DB6E47">
      <w:pPr>
        <w:pStyle w:val="Amainreturn"/>
      </w:pPr>
      <w:r w:rsidRPr="009451A4">
        <w:t>as the case requires.</w:t>
      </w:r>
    </w:p>
    <w:p w:rsidR="00DB6E47" w:rsidRPr="007E1F9A" w:rsidRDefault="00DB6E47" w:rsidP="00DB6E47">
      <w:pPr>
        <w:pStyle w:val="Schclauseheading"/>
      </w:pPr>
      <w:bookmarkStart w:id="1030" w:name="_Toc12353710"/>
      <w:r w:rsidRPr="00943427">
        <w:rPr>
          <w:rStyle w:val="CharSectNo"/>
        </w:rPr>
        <w:t>21</w:t>
      </w:r>
      <w:r w:rsidRPr="007E1F9A">
        <w:tab/>
      </w:r>
      <w:r w:rsidRPr="007E1F9A">
        <w:rPr>
          <w:rFonts w:ascii="Helvetica" w:hAnsi="Helvetica" w:cs="Helvetica"/>
        </w:rPr>
        <w:t>Reference to provisions of this Law or an Act is inclusive</w:t>
      </w:r>
      <w:bookmarkEnd w:id="1030"/>
    </w:p>
    <w:p w:rsidR="00DB6E47" w:rsidRPr="009451A4" w:rsidRDefault="00DB6E47" w:rsidP="00DB6E47">
      <w:pPr>
        <w:pStyle w:val="Amainreturn"/>
      </w:pPr>
      <w:r w:rsidRPr="009451A4">
        <w:t>In this Law, a reference to a portion of this Law or an Act includes—</w:t>
      </w:r>
    </w:p>
    <w:p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rsidR="00DB6E47" w:rsidRPr="007E1F9A" w:rsidRDefault="00DB6E47" w:rsidP="00DB6E47">
      <w:pPr>
        <w:pStyle w:val="aExamHdgss"/>
      </w:pPr>
      <w:r w:rsidRPr="00C96203">
        <w:rPr>
          <w:rFonts w:cs="Times"/>
          <w:bCs/>
          <w:iCs/>
        </w:rPr>
        <w:t>Example</w:t>
      </w:r>
      <w:r w:rsidRPr="00C96203">
        <w:rPr>
          <w:rFonts w:cs="Times"/>
          <w:bCs/>
        </w:rPr>
        <w:t>—</w:t>
      </w:r>
    </w:p>
    <w:p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rsidR="00124806" w:rsidRPr="00124806" w:rsidRDefault="00124806" w:rsidP="00124806">
      <w:pPr>
        <w:pStyle w:val="PageBreak"/>
      </w:pPr>
      <w:r w:rsidRPr="00124806">
        <w:br w:type="page"/>
      </w:r>
    </w:p>
    <w:p w:rsidR="00DB6E47" w:rsidRPr="00943427" w:rsidRDefault="00DB6E47" w:rsidP="00DB6E47">
      <w:pPr>
        <w:pStyle w:val="Sched-Part"/>
      </w:pPr>
      <w:bookmarkStart w:id="1031" w:name="_Toc12353711"/>
      <w:r w:rsidRPr="00943427">
        <w:rPr>
          <w:rStyle w:val="CharPartNo"/>
        </w:rPr>
        <w:lastRenderedPageBreak/>
        <w:t xml:space="preserve">Part 4 </w:t>
      </w:r>
      <w:r w:rsidRPr="00A95F9A">
        <w:rPr>
          <w:rFonts w:ascii="Helvetica" w:hAnsi="Helvetica" w:cs="Helvetica"/>
          <w:szCs w:val="32"/>
        </w:rPr>
        <w:tab/>
      </w:r>
      <w:r w:rsidRPr="00943427">
        <w:rPr>
          <w:rStyle w:val="CharPartText"/>
          <w:rFonts w:ascii="Helvetica" w:hAnsi="Helvetica" w:cs="Helvetica"/>
          <w:szCs w:val="32"/>
        </w:rPr>
        <w:t>Functions and powers</w:t>
      </w:r>
      <w:bookmarkEnd w:id="1031"/>
    </w:p>
    <w:p w:rsidR="00DB6E47" w:rsidRPr="007E1F9A" w:rsidRDefault="00DB6E47" w:rsidP="00DB6E47">
      <w:pPr>
        <w:pStyle w:val="Schclauseheading"/>
      </w:pPr>
      <w:bookmarkStart w:id="1032" w:name="_Toc12353712"/>
      <w:r w:rsidRPr="00943427">
        <w:rPr>
          <w:rStyle w:val="CharSectNo"/>
        </w:rPr>
        <w:t>22</w:t>
      </w:r>
      <w:r w:rsidRPr="007E1F9A">
        <w:tab/>
      </w:r>
      <w:r w:rsidRPr="007E1F9A">
        <w:rPr>
          <w:rFonts w:ascii="Helvetica" w:hAnsi="Helvetica" w:cs="Helvetica"/>
        </w:rPr>
        <w:t>Exercise of statutory functions</w:t>
      </w:r>
      <w:bookmarkEnd w:id="1032"/>
    </w:p>
    <w:p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rsidR="00DB6E47" w:rsidRPr="007E1F9A" w:rsidRDefault="00DB6E47" w:rsidP="00DB6E47">
      <w:pPr>
        <w:pStyle w:val="Schclauseheading"/>
      </w:pPr>
      <w:bookmarkStart w:id="1033" w:name="_Toc12353713"/>
      <w:r w:rsidRPr="00943427">
        <w:rPr>
          <w:rStyle w:val="CharSectNo"/>
        </w:rPr>
        <w:t>23</w:t>
      </w:r>
      <w:r w:rsidRPr="007E1F9A">
        <w:tab/>
      </w:r>
      <w:r w:rsidRPr="007E1F9A">
        <w:rPr>
          <w:rFonts w:ascii="Helvetica" w:hAnsi="Helvetica" w:cs="Helvetica"/>
        </w:rPr>
        <w:t>Power to make instrument or decision includes power to amend or repeal</w:t>
      </w:r>
      <w:bookmarkEnd w:id="1033"/>
    </w:p>
    <w:p w:rsidR="00DB6E47" w:rsidRPr="009451A4" w:rsidRDefault="00DB6E47" w:rsidP="00DB6E47">
      <w:pPr>
        <w:pStyle w:val="Amainreturn"/>
      </w:pPr>
      <w:r w:rsidRPr="009451A4">
        <w:t>If this Law authorises or requires the making of an instrument or decision—</w:t>
      </w:r>
    </w:p>
    <w:p w:rsidR="00DB6E47" w:rsidRPr="00544ED5" w:rsidRDefault="00DB6E47" w:rsidP="00DB6E47">
      <w:pPr>
        <w:pStyle w:val="Apara"/>
      </w:pPr>
      <w:r w:rsidRPr="00544ED5">
        <w:tab/>
        <w:t>(a)</w:t>
      </w:r>
      <w:r w:rsidRPr="00544ED5">
        <w:tab/>
        <w:t>the power includes power to amend or repeal the instrument or decision; and</w:t>
      </w:r>
    </w:p>
    <w:p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rsidR="00DB6E47" w:rsidRPr="007E1F9A" w:rsidRDefault="00DB6E47" w:rsidP="00DB6E47">
      <w:pPr>
        <w:pStyle w:val="Schclauseheading"/>
      </w:pPr>
      <w:bookmarkStart w:id="1034" w:name="_Toc12353714"/>
      <w:r w:rsidRPr="00943427">
        <w:rPr>
          <w:rStyle w:val="CharSectNo"/>
        </w:rPr>
        <w:t>24</w:t>
      </w:r>
      <w:r w:rsidRPr="007E1F9A">
        <w:tab/>
      </w:r>
      <w:r w:rsidRPr="007E1F9A">
        <w:rPr>
          <w:rFonts w:ascii="Helvetica" w:hAnsi="Helvetica" w:cs="Helvetica"/>
        </w:rPr>
        <w:t>Matters for which statutory instruments may make provision</w:t>
      </w:r>
      <w:bookmarkEnd w:id="1034"/>
    </w:p>
    <w:p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rsidR="00DB6E47" w:rsidRPr="00544ED5" w:rsidRDefault="00DB6E47" w:rsidP="00DB6E47">
      <w:pPr>
        <w:pStyle w:val="Apara"/>
      </w:pPr>
      <w:r w:rsidRPr="00544ED5">
        <w:tab/>
        <w:t>(a)</w:t>
      </w:r>
      <w:r w:rsidRPr="00544ED5">
        <w:tab/>
        <w:t>an Act or statutory instrument; or</w:t>
      </w:r>
    </w:p>
    <w:p w:rsidR="00DB6E47" w:rsidRPr="00544ED5" w:rsidRDefault="00DB6E47" w:rsidP="00E369C5">
      <w:pPr>
        <w:pStyle w:val="Apara"/>
        <w:keepNext/>
      </w:pPr>
      <w:r w:rsidRPr="00544ED5">
        <w:lastRenderedPageBreak/>
        <w:tab/>
        <w:t>(b)</w:t>
      </w:r>
      <w:r w:rsidRPr="00544ED5">
        <w:tab/>
        <w:t>another document (whether of the same or a different kind);</w:t>
      </w:r>
    </w:p>
    <w:p w:rsidR="00DB6E47" w:rsidRPr="009451A4" w:rsidRDefault="00DB6E47" w:rsidP="00DB6E47">
      <w:pPr>
        <w:pStyle w:val="Amainreturn"/>
      </w:pPr>
      <w:r w:rsidRPr="009451A4">
        <w:t>as in force at a particular time or as in force from time to time.</w:t>
      </w:r>
    </w:p>
    <w:p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rsidR="00DB6E47" w:rsidRPr="009451A4" w:rsidRDefault="00DB6E47" w:rsidP="00DB6E47">
      <w:pPr>
        <w:pStyle w:val="Amain"/>
      </w:pPr>
      <w:r w:rsidRPr="009451A4">
        <w:tab/>
        <w:t>(3)</w:t>
      </w:r>
      <w:r w:rsidRPr="009451A4">
        <w:tab/>
        <w:t>A statutory instrument may—</w:t>
      </w:r>
    </w:p>
    <w:p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rsidR="00DB6E47" w:rsidRPr="00544ED5" w:rsidRDefault="00DB6E47" w:rsidP="00DB6E47">
      <w:pPr>
        <w:pStyle w:val="Apara"/>
      </w:pPr>
      <w:r w:rsidRPr="00544ED5">
        <w:tab/>
        <w:t>(b)</w:t>
      </w:r>
      <w:r w:rsidRPr="00544ED5">
        <w:tab/>
        <w:t>apply generally to all persons, matters or things or be limited in its application to—</w:t>
      </w:r>
    </w:p>
    <w:p w:rsidR="00DB6E47" w:rsidRPr="00CC71DF" w:rsidRDefault="00DB6E47" w:rsidP="00DB6E47">
      <w:pPr>
        <w:pStyle w:val="Asubpara"/>
      </w:pPr>
      <w:r w:rsidRPr="00CC71DF">
        <w:tab/>
        <w:t>(i)</w:t>
      </w:r>
      <w:r w:rsidRPr="00CC71DF">
        <w:tab/>
        <w:t>particular persons, matters or things; or</w:t>
      </w:r>
    </w:p>
    <w:p w:rsidR="00DB6E47" w:rsidRPr="00CC71DF" w:rsidRDefault="00DB6E47" w:rsidP="00DB6E47">
      <w:pPr>
        <w:pStyle w:val="Asubpara"/>
      </w:pPr>
      <w:r w:rsidRPr="00CC71DF">
        <w:tab/>
        <w:t>(ii)</w:t>
      </w:r>
      <w:r w:rsidRPr="00CC71DF">
        <w:tab/>
        <w:t>particular classes of persons, matters or things; or</w:t>
      </w:r>
    </w:p>
    <w:p w:rsidR="00DB6E47" w:rsidRPr="00544ED5" w:rsidRDefault="00DB6E47" w:rsidP="00DB6E47">
      <w:pPr>
        <w:pStyle w:val="Apara"/>
      </w:pPr>
      <w:r w:rsidRPr="00544ED5">
        <w:tab/>
        <w:t>(c)</w:t>
      </w:r>
      <w:r w:rsidRPr="00544ED5">
        <w:tab/>
        <w:t>otherwise apply generally or be limited in its application by reference to specified exceptions or factors.</w:t>
      </w:r>
    </w:p>
    <w:p w:rsidR="00DB6E47" w:rsidRPr="009451A4" w:rsidRDefault="00DB6E47" w:rsidP="00DB6E47">
      <w:pPr>
        <w:pStyle w:val="Amain"/>
      </w:pPr>
      <w:r w:rsidRPr="009451A4">
        <w:tab/>
        <w:t>(4)</w:t>
      </w:r>
      <w:r w:rsidRPr="009451A4">
        <w:tab/>
        <w:t>A statutory instrument may—</w:t>
      </w:r>
    </w:p>
    <w:p w:rsidR="00DB6E47" w:rsidRPr="00544ED5" w:rsidRDefault="00DB6E47" w:rsidP="00DB6E47">
      <w:pPr>
        <w:pStyle w:val="Apara"/>
      </w:pPr>
      <w:r w:rsidRPr="00544ED5">
        <w:tab/>
        <w:t>(a)</w:t>
      </w:r>
      <w:r w:rsidRPr="00544ED5">
        <w:tab/>
        <w:t>apply differently according to different specified factors; or</w:t>
      </w:r>
    </w:p>
    <w:p w:rsidR="00DB6E47" w:rsidRPr="00544ED5" w:rsidRDefault="00DB6E47" w:rsidP="00DB6E47">
      <w:pPr>
        <w:pStyle w:val="Apara"/>
      </w:pPr>
      <w:r w:rsidRPr="00544ED5">
        <w:tab/>
        <w:t>(b)</w:t>
      </w:r>
      <w:r w:rsidRPr="00544ED5">
        <w:tab/>
        <w:t>otherwise make different provision in relation to—</w:t>
      </w:r>
    </w:p>
    <w:p w:rsidR="00DB6E47" w:rsidRPr="00CC71DF" w:rsidRDefault="00DB6E47" w:rsidP="00DB6E47">
      <w:pPr>
        <w:pStyle w:val="Asubpara"/>
      </w:pPr>
      <w:r w:rsidRPr="00CC71DF">
        <w:tab/>
        <w:t>(i)</w:t>
      </w:r>
      <w:r w:rsidRPr="00CC71DF">
        <w:tab/>
        <w:t>different persons, matters or things; or</w:t>
      </w:r>
    </w:p>
    <w:p w:rsidR="00DB6E47" w:rsidRPr="00CC71DF" w:rsidRDefault="00DB6E47" w:rsidP="00DB6E47">
      <w:pPr>
        <w:pStyle w:val="Asubpara"/>
      </w:pPr>
      <w:r w:rsidRPr="00CC71DF">
        <w:tab/>
        <w:t>(ii)</w:t>
      </w:r>
      <w:r w:rsidRPr="00CC71DF">
        <w:tab/>
        <w:t>different classes of persons, matters or things.</w:t>
      </w:r>
    </w:p>
    <w:p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rsidR="00DB6E47" w:rsidRPr="007E1F9A" w:rsidRDefault="00DB6E47" w:rsidP="00DB6E47">
      <w:pPr>
        <w:pStyle w:val="Schclauseheading"/>
      </w:pPr>
      <w:bookmarkStart w:id="1035" w:name="_Toc12353715"/>
      <w:r w:rsidRPr="00943427">
        <w:rPr>
          <w:rStyle w:val="CharSectNo"/>
        </w:rPr>
        <w:t>25</w:t>
      </w:r>
      <w:r w:rsidRPr="007E1F9A">
        <w:tab/>
      </w:r>
      <w:r w:rsidRPr="007E1F9A">
        <w:rPr>
          <w:rFonts w:ascii="Helvetica" w:hAnsi="Helvetica" w:cs="Helvetica"/>
        </w:rPr>
        <w:t>Presumption of validity and power to make</w:t>
      </w:r>
      <w:bookmarkEnd w:id="1035"/>
    </w:p>
    <w:p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rsidR="00DB6E47" w:rsidRPr="007E1F9A" w:rsidRDefault="00DB6E47" w:rsidP="00DB6E47">
      <w:pPr>
        <w:pStyle w:val="Schclauseheading"/>
      </w:pPr>
      <w:bookmarkStart w:id="1036" w:name="_Toc12353716"/>
      <w:r w:rsidRPr="00943427">
        <w:rPr>
          <w:rStyle w:val="CharSectNo"/>
        </w:rPr>
        <w:t>26</w:t>
      </w:r>
      <w:r w:rsidRPr="007E1F9A">
        <w:tab/>
      </w:r>
      <w:r w:rsidRPr="007E1F9A">
        <w:rPr>
          <w:rFonts w:ascii="Helvetica" w:hAnsi="Helvetica" w:cs="Helvetica"/>
        </w:rPr>
        <w:t>Appointments may be made by name or office</w:t>
      </w:r>
      <w:bookmarkEnd w:id="1036"/>
    </w:p>
    <w:p w:rsidR="00DB6E47" w:rsidRPr="009451A4" w:rsidRDefault="00DB6E47" w:rsidP="006767F0">
      <w:pPr>
        <w:pStyle w:val="Amain"/>
        <w:keepNext/>
      </w:pPr>
      <w:r w:rsidRPr="009451A4">
        <w:tab/>
        <w:t>(1)</w:t>
      </w:r>
      <w:r w:rsidRPr="009451A4">
        <w:tab/>
        <w:t>If this Law authorises or requires a person or body—</w:t>
      </w:r>
    </w:p>
    <w:p w:rsidR="00DB6E47" w:rsidRPr="00544ED5" w:rsidRDefault="00DB6E47" w:rsidP="00DB6E47">
      <w:pPr>
        <w:pStyle w:val="Apara"/>
      </w:pPr>
      <w:r w:rsidRPr="00544ED5">
        <w:tab/>
        <w:t>(a)</w:t>
      </w:r>
      <w:r w:rsidRPr="00544ED5">
        <w:tab/>
        <w:t>to appoint a person to an office; or</w:t>
      </w:r>
    </w:p>
    <w:p w:rsidR="00DB6E47" w:rsidRPr="00544ED5" w:rsidRDefault="00DB6E47" w:rsidP="00DB6E47">
      <w:pPr>
        <w:pStyle w:val="Apara"/>
      </w:pPr>
      <w:r w:rsidRPr="00544ED5">
        <w:tab/>
        <w:t>(b)</w:t>
      </w:r>
      <w:r w:rsidRPr="00544ED5">
        <w:tab/>
        <w:t>to appoint a person or body to exercise a power; or</w:t>
      </w:r>
    </w:p>
    <w:p w:rsidR="00DB6E47" w:rsidRPr="00544ED5" w:rsidRDefault="00DB6E47" w:rsidP="00DB6E47">
      <w:pPr>
        <w:pStyle w:val="Apara"/>
      </w:pPr>
      <w:r w:rsidRPr="00544ED5">
        <w:tab/>
        <w:t>(c)</w:t>
      </w:r>
      <w:r w:rsidRPr="00544ED5">
        <w:tab/>
        <w:t>to appoint a person or body to do another thing;</w:t>
      </w:r>
    </w:p>
    <w:p w:rsidR="00DB6E47" w:rsidRPr="009451A4" w:rsidRDefault="00DB6E47" w:rsidP="00DB6E47">
      <w:pPr>
        <w:pStyle w:val="Amainreturn"/>
      </w:pPr>
      <w:r w:rsidRPr="009451A4">
        <w:t>the person or body may make the appointment by—</w:t>
      </w:r>
    </w:p>
    <w:p w:rsidR="00DB6E47" w:rsidRPr="00544ED5" w:rsidRDefault="00DB6E47" w:rsidP="00DB6E47">
      <w:pPr>
        <w:pStyle w:val="Apara"/>
      </w:pPr>
      <w:r w:rsidRPr="00544ED5">
        <w:tab/>
        <w:t>(d)</w:t>
      </w:r>
      <w:r w:rsidRPr="00544ED5">
        <w:tab/>
        <w:t>appointing a person or body by name; or</w:t>
      </w:r>
    </w:p>
    <w:p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rsidR="00DB6E47" w:rsidRPr="007E1F9A" w:rsidRDefault="00DB6E47" w:rsidP="00DB6E47">
      <w:pPr>
        <w:pStyle w:val="Schclauseheading"/>
      </w:pPr>
      <w:bookmarkStart w:id="1037" w:name="_Toc12353717"/>
      <w:r w:rsidRPr="00943427">
        <w:rPr>
          <w:rStyle w:val="CharSectNo"/>
        </w:rPr>
        <w:t>27</w:t>
      </w:r>
      <w:r w:rsidRPr="007E1F9A">
        <w:tab/>
      </w:r>
      <w:r w:rsidRPr="007E1F9A">
        <w:rPr>
          <w:rFonts w:ascii="Helvetica" w:hAnsi="Helvetica" w:cs="Helvetica"/>
        </w:rPr>
        <w:t>Acting appointments</w:t>
      </w:r>
      <w:bookmarkEnd w:id="1037"/>
    </w:p>
    <w:p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rsidR="00DB6E47" w:rsidRPr="00544ED5" w:rsidRDefault="00DB6E47" w:rsidP="00DB6E47">
      <w:pPr>
        <w:pStyle w:val="Apara"/>
      </w:pPr>
      <w:r w:rsidRPr="00544ED5">
        <w:tab/>
        <w:t>(a)</w:t>
      </w:r>
      <w:r w:rsidRPr="00544ED5">
        <w:tab/>
        <w:t>a person by name; or</w:t>
      </w:r>
    </w:p>
    <w:p w:rsidR="00DB6E47" w:rsidRPr="00544ED5" w:rsidRDefault="00DB6E47" w:rsidP="00DB6E47">
      <w:pPr>
        <w:pStyle w:val="Apara"/>
      </w:pPr>
      <w:r w:rsidRPr="00544ED5">
        <w:tab/>
        <w:t>(b)</w:t>
      </w:r>
      <w:r w:rsidRPr="00544ED5">
        <w:tab/>
        <w:t>a particular officer, or the holder of a particular office, by reference to the title of the office concerned;</w:t>
      </w:r>
    </w:p>
    <w:p w:rsidR="00DB6E47" w:rsidRPr="009451A4" w:rsidRDefault="00DB6E47" w:rsidP="00DB6E47">
      <w:pPr>
        <w:pStyle w:val="Amainreturn"/>
      </w:pPr>
      <w:r w:rsidRPr="009451A4">
        <w:t>to act in the office.</w:t>
      </w:r>
    </w:p>
    <w:p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rsidR="00DB6E47" w:rsidRPr="009451A4" w:rsidRDefault="00DB6E47" w:rsidP="00DB6E47">
      <w:pPr>
        <w:pStyle w:val="Amain"/>
      </w:pPr>
      <w:r w:rsidRPr="009451A4">
        <w:tab/>
        <w:t>(3)</w:t>
      </w:r>
      <w:r w:rsidRPr="009451A4">
        <w:tab/>
        <w:t>The appointer may—</w:t>
      </w:r>
    </w:p>
    <w:p w:rsidR="00DB6E47" w:rsidRPr="00544ED5" w:rsidRDefault="00DB6E47" w:rsidP="00DB6E47">
      <w:pPr>
        <w:pStyle w:val="Apara"/>
      </w:pPr>
      <w:r w:rsidRPr="00544ED5">
        <w:tab/>
        <w:t>(a)</w:t>
      </w:r>
      <w:r w:rsidRPr="00544ED5">
        <w:tab/>
        <w:t>determine the terms and conditions of the appointment, including remuneration and allowances; and</w:t>
      </w:r>
    </w:p>
    <w:p w:rsidR="00DB6E47" w:rsidRPr="00544ED5" w:rsidRDefault="00DB6E47" w:rsidP="00DB6E47">
      <w:pPr>
        <w:pStyle w:val="Apara"/>
      </w:pPr>
      <w:r w:rsidRPr="00544ED5">
        <w:tab/>
        <w:t>(b)</w:t>
      </w:r>
      <w:r w:rsidRPr="00544ED5">
        <w:tab/>
        <w:t>terminate the appointment at any time.</w:t>
      </w:r>
    </w:p>
    <w:p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rsidR="00DB6E47" w:rsidRPr="009451A4" w:rsidRDefault="00DB6E47" w:rsidP="00DB6E47">
      <w:pPr>
        <w:pStyle w:val="Amain"/>
      </w:pPr>
      <w:r w:rsidRPr="009451A4">
        <w:tab/>
        <w:t>(5)</w:t>
      </w:r>
      <w:r w:rsidRPr="009451A4">
        <w:tab/>
        <w:t>The appointee must not act for more than 1 year during a vacancy in the office.</w:t>
      </w:r>
    </w:p>
    <w:p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rsidR="00DB6E47" w:rsidRPr="00544ED5" w:rsidRDefault="00DB6E47" w:rsidP="00DB6E47">
      <w:pPr>
        <w:pStyle w:val="Apara"/>
      </w:pPr>
      <w:r w:rsidRPr="00544ED5">
        <w:tab/>
        <w:t>(a)</w:t>
      </w:r>
      <w:r w:rsidRPr="00544ED5">
        <w:tab/>
        <w:t>the appointer otherwise directs; or</w:t>
      </w:r>
    </w:p>
    <w:p w:rsidR="00DB6E47" w:rsidRPr="00544ED5" w:rsidRDefault="00DB6E47" w:rsidP="00DB6E47">
      <w:pPr>
        <w:pStyle w:val="Apara"/>
      </w:pPr>
      <w:r w:rsidRPr="00544ED5">
        <w:lastRenderedPageBreak/>
        <w:tab/>
        <w:t>(b)</w:t>
      </w:r>
      <w:r w:rsidRPr="00544ED5">
        <w:tab/>
        <w:t>the vacancy is filled; or</w:t>
      </w:r>
    </w:p>
    <w:p w:rsidR="00DB6E47" w:rsidRPr="00544ED5" w:rsidRDefault="00DB6E47" w:rsidP="00496DF2">
      <w:pPr>
        <w:pStyle w:val="Apara"/>
        <w:keepNext/>
      </w:pPr>
      <w:r w:rsidRPr="00544ED5">
        <w:tab/>
        <w:t>(c)</w:t>
      </w:r>
      <w:r w:rsidRPr="00544ED5">
        <w:tab/>
        <w:t>the end of a year from the day of the vacancy;</w:t>
      </w:r>
    </w:p>
    <w:p w:rsidR="00DB6E47" w:rsidRPr="009451A4" w:rsidRDefault="00DB6E47" w:rsidP="00DB6E47">
      <w:pPr>
        <w:pStyle w:val="Amainreturn"/>
      </w:pPr>
      <w:r w:rsidRPr="009451A4">
        <w:t>whichever happens first.</w:t>
      </w:r>
    </w:p>
    <w:p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rsidR="00DB6E47" w:rsidRPr="009451A4" w:rsidRDefault="00DB6E47" w:rsidP="00DB6E47">
      <w:pPr>
        <w:pStyle w:val="Amain"/>
      </w:pPr>
      <w:r w:rsidRPr="009451A4">
        <w:tab/>
        <w:t>(8)</w:t>
      </w:r>
      <w:r w:rsidRPr="009451A4">
        <w:tab/>
        <w:t>While the appointee is acting in the office—</w:t>
      </w:r>
    </w:p>
    <w:p w:rsidR="00DB6E47" w:rsidRPr="00544ED5" w:rsidRDefault="00DB6E47" w:rsidP="00DB6E47">
      <w:pPr>
        <w:pStyle w:val="Apara"/>
      </w:pPr>
      <w:r w:rsidRPr="00544ED5">
        <w:tab/>
        <w:t>(a)</w:t>
      </w:r>
      <w:r w:rsidRPr="00544ED5">
        <w:tab/>
        <w:t>the appointee has all the powers and functions of the holder of the office; and</w:t>
      </w:r>
    </w:p>
    <w:p w:rsidR="00DB6E47" w:rsidRPr="00544ED5" w:rsidRDefault="00DB6E47" w:rsidP="00DB6E47">
      <w:pPr>
        <w:pStyle w:val="Apara"/>
      </w:pPr>
      <w:r w:rsidRPr="00544ED5">
        <w:tab/>
        <w:t>(b)</w:t>
      </w:r>
      <w:r w:rsidRPr="00544ED5">
        <w:tab/>
        <w:t>this Law and other laws apply to the appointee as if the appointee were the holder of the office.</w:t>
      </w:r>
    </w:p>
    <w:p w:rsidR="00DB6E47" w:rsidRPr="009451A4" w:rsidRDefault="00DB6E47" w:rsidP="00DB6E47">
      <w:pPr>
        <w:pStyle w:val="Amain"/>
      </w:pPr>
      <w:r w:rsidRPr="009451A4">
        <w:tab/>
        <w:t>(9)</w:t>
      </w:r>
      <w:r w:rsidRPr="009451A4">
        <w:tab/>
        <w:t>Anything done by or in relation to a person purporting to act in the office is not invalid merely because—</w:t>
      </w:r>
    </w:p>
    <w:p w:rsidR="00DB6E47" w:rsidRPr="00544ED5" w:rsidRDefault="00DB6E47" w:rsidP="00DB6E47">
      <w:pPr>
        <w:pStyle w:val="Apara"/>
      </w:pPr>
      <w:r w:rsidRPr="00544ED5">
        <w:tab/>
        <w:t>(a)</w:t>
      </w:r>
      <w:r w:rsidRPr="00544ED5">
        <w:tab/>
        <w:t>the occasion for the appointment had not arisen; or</w:t>
      </w:r>
    </w:p>
    <w:p w:rsidR="00DB6E47" w:rsidRPr="00544ED5" w:rsidRDefault="00DB6E47" w:rsidP="00DB6E47">
      <w:pPr>
        <w:pStyle w:val="Apara"/>
      </w:pPr>
      <w:r w:rsidRPr="00544ED5">
        <w:tab/>
        <w:t>(b)</w:t>
      </w:r>
      <w:r w:rsidRPr="00544ED5">
        <w:tab/>
        <w:t>the appointment had ceased to have effect; or</w:t>
      </w:r>
    </w:p>
    <w:p w:rsidR="00DB6E47" w:rsidRPr="00544ED5" w:rsidRDefault="00DB6E47" w:rsidP="00DB6E47">
      <w:pPr>
        <w:pStyle w:val="Apara"/>
      </w:pPr>
      <w:r w:rsidRPr="00544ED5">
        <w:tab/>
        <w:t>(c)</w:t>
      </w:r>
      <w:r w:rsidRPr="00544ED5">
        <w:tab/>
        <w:t>the occasion for the person to act had not arisen or had ceased.</w:t>
      </w:r>
    </w:p>
    <w:p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rsidR="00DB6E47" w:rsidRPr="007E1F9A" w:rsidRDefault="00DB6E47" w:rsidP="00DB6E47">
      <w:pPr>
        <w:pStyle w:val="Schclauseheading"/>
      </w:pPr>
      <w:bookmarkStart w:id="1038" w:name="_Toc12353718"/>
      <w:r w:rsidRPr="00943427">
        <w:rPr>
          <w:rStyle w:val="CharSectNo"/>
        </w:rPr>
        <w:t>28</w:t>
      </w:r>
      <w:r w:rsidRPr="007E1F9A">
        <w:tab/>
      </w:r>
      <w:r w:rsidRPr="007E1F9A">
        <w:rPr>
          <w:rFonts w:ascii="Helvetica" w:hAnsi="Helvetica" w:cs="Helvetica"/>
        </w:rPr>
        <w:t>Powers of appointment imply certain incidental powers</w:t>
      </w:r>
      <w:bookmarkEnd w:id="1038"/>
    </w:p>
    <w:p w:rsidR="00DB6E47" w:rsidRPr="009451A4" w:rsidRDefault="00DB6E47" w:rsidP="00DB6E47">
      <w:pPr>
        <w:pStyle w:val="Amain"/>
      </w:pPr>
      <w:r w:rsidRPr="009451A4">
        <w:tab/>
        <w:t>(1)</w:t>
      </w:r>
      <w:r w:rsidRPr="009451A4">
        <w:tab/>
        <w:t>If this Law authorises or requires a person or body to appoint a person to an office—</w:t>
      </w:r>
    </w:p>
    <w:p w:rsidR="00DB6E47" w:rsidRPr="00544ED5" w:rsidRDefault="00DB6E47" w:rsidP="00DB6E47">
      <w:pPr>
        <w:pStyle w:val="Apara"/>
      </w:pPr>
      <w:r w:rsidRPr="00544ED5">
        <w:tab/>
        <w:t>(a)</w:t>
      </w:r>
      <w:r w:rsidRPr="00544ED5">
        <w:tab/>
        <w:t>the power may be exercised from time to time as occasion requires; and</w:t>
      </w:r>
    </w:p>
    <w:p w:rsidR="00DB6E47" w:rsidRPr="00544ED5" w:rsidRDefault="00DB6E47" w:rsidP="00DB6E47">
      <w:pPr>
        <w:pStyle w:val="Apara"/>
      </w:pPr>
      <w:r w:rsidRPr="00544ED5">
        <w:tab/>
        <w:t>(b)</w:t>
      </w:r>
      <w:r w:rsidRPr="00544ED5">
        <w:tab/>
        <w:t>the power includes—</w:t>
      </w:r>
    </w:p>
    <w:p w:rsidR="00DB6E47" w:rsidRPr="00CC71DF" w:rsidRDefault="00DB6E47" w:rsidP="00DB6E47">
      <w:pPr>
        <w:pStyle w:val="Asubpara"/>
      </w:pPr>
      <w:r w:rsidRPr="00CC71DF">
        <w:tab/>
        <w:t>(i)</w:t>
      </w:r>
      <w:r w:rsidRPr="00CC71DF">
        <w:tab/>
        <w:t>power to remove or suspend, at any time, a person appointed to the office; and</w:t>
      </w:r>
    </w:p>
    <w:p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rsidR="00DB6E47" w:rsidRPr="00CC71DF" w:rsidRDefault="00DB6E47" w:rsidP="00DB6E47">
      <w:pPr>
        <w:pStyle w:val="Asubpara"/>
      </w:pPr>
      <w:r w:rsidRPr="00CC71DF">
        <w:tab/>
        <w:t>(iii)</w:t>
      </w:r>
      <w:r w:rsidRPr="00CC71DF">
        <w:tab/>
        <w:t>power to reinstate or reappoint a person removed or suspended; and</w:t>
      </w:r>
    </w:p>
    <w:p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rsidR="00DB6E47" w:rsidRPr="007E1F9A" w:rsidRDefault="00DB6E47" w:rsidP="00DB6E47">
      <w:pPr>
        <w:pStyle w:val="Schclauseheading"/>
      </w:pPr>
      <w:bookmarkStart w:id="1039" w:name="_Toc12353719"/>
      <w:r w:rsidRPr="00943427">
        <w:rPr>
          <w:rStyle w:val="CharSectNo"/>
        </w:rPr>
        <w:t>29</w:t>
      </w:r>
      <w:r w:rsidRPr="007E1F9A">
        <w:tab/>
      </w:r>
      <w:r w:rsidRPr="007E1F9A">
        <w:rPr>
          <w:rFonts w:ascii="Helvetica" w:hAnsi="Helvetica" w:cs="Helvetica"/>
        </w:rPr>
        <w:t>Delegation of functions</w:t>
      </w:r>
      <w:bookmarkEnd w:id="1039"/>
    </w:p>
    <w:p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rsidR="00DB6E47" w:rsidRPr="00544ED5" w:rsidRDefault="00DB6E47" w:rsidP="00DB6E47">
      <w:pPr>
        <w:pStyle w:val="Apara"/>
      </w:pPr>
      <w:r w:rsidRPr="00544ED5">
        <w:tab/>
        <w:t>(a)</w:t>
      </w:r>
      <w:r w:rsidRPr="00544ED5">
        <w:tab/>
        <w:t>a person or body by name; or</w:t>
      </w:r>
    </w:p>
    <w:p w:rsidR="00DB6E47" w:rsidRPr="00544ED5" w:rsidRDefault="00DB6E47" w:rsidP="00DB6E47">
      <w:pPr>
        <w:pStyle w:val="Apara"/>
      </w:pPr>
      <w:r w:rsidRPr="00544ED5">
        <w:tab/>
        <w:t>(b)</w:t>
      </w:r>
      <w:r w:rsidRPr="00544ED5">
        <w:tab/>
        <w:t>a specified officer, or the holder of a specified office, by reference to the title of the office concerned.</w:t>
      </w:r>
    </w:p>
    <w:p w:rsidR="00DB6E47" w:rsidRPr="009451A4" w:rsidRDefault="00DB6E47" w:rsidP="00DB6E47">
      <w:pPr>
        <w:pStyle w:val="Amain"/>
      </w:pPr>
      <w:r w:rsidRPr="009451A4">
        <w:tab/>
        <w:t>(2)</w:t>
      </w:r>
      <w:r w:rsidRPr="009451A4">
        <w:tab/>
        <w:t>The delegation may be—</w:t>
      </w:r>
    </w:p>
    <w:p w:rsidR="00DB6E47" w:rsidRPr="00544ED5" w:rsidRDefault="00DB6E47" w:rsidP="00DB6E47">
      <w:pPr>
        <w:pStyle w:val="Apara"/>
      </w:pPr>
      <w:r w:rsidRPr="00544ED5">
        <w:tab/>
        <w:t>(a)</w:t>
      </w:r>
      <w:r w:rsidRPr="00544ED5">
        <w:tab/>
        <w:t>general or limited; and</w:t>
      </w:r>
    </w:p>
    <w:p w:rsidR="00DB6E47" w:rsidRPr="00544ED5" w:rsidRDefault="00DB6E47" w:rsidP="00DB6E47">
      <w:pPr>
        <w:pStyle w:val="Apara"/>
      </w:pPr>
      <w:r w:rsidRPr="00544ED5">
        <w:lastRenderedPageBreak/>
        <w:tab/>
        <w:t>(b)</w:t>
      </w:r>
      <w:r w:rsidRPr="00544ED5">
        <w:tab/>
        <w:t>made from time to time; and</w:t>
      </w:r>
    </w:p>
    <w:p w:rsidR="00DB6E47" w:rsidRPr="00544ED5" w:rsidRDefault="00DB6E47" w:rsidP="00DB6E47">
      <w:pPr>
        <w:pStyle w:val="Apara"/>
      </w:pPr>
      <w:r w:rsidRPr="00544ED5">
        <w:tab/>
        <w:t>(c)</w:t>
      </w:r>
      <w:r w:rsidRPr="00544ED5">
        <w:tab/>
        <w:t>revoked, wholly or partly, by the delegator.</w:t>
      </w:r>
    </w:p>
    <w:p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rsidR="00DB6E47" w:rsidRPr="009451A4" w:rsidRDefault="00DB6E47" w:rsidP="006767F0">
      <w:pPr>
        <w:pStyle w:val="Amain"/>
        <w:keepNext/>
      </w:pPr>
      <w:r w:rsidRPr="009451A4">
        <w:tab/>
        <w:t>(9)</w:t>
      </w:r>
      <w:r w:rsidRPr="009451A4">
        <w:tab/>
        <w:t>If—</w:t>
      </w:r>
    </w:p>
    <w:p w:rsidR="00DB6E47" w:rsidRPr="00544ED5" w:rsidRDefault="00DB6E47" w:rsidP="00DB6E47">
      <w:pPr>
        <w:pStyle w:val="Apara"/>
      </w:pPr>
      <w:r w:rsidRPr="00544ED5">
        <w:tab/>
        <w:t>(a)</w:t>
      </w:r>
      <w:r w:rsidRPr="00544ED5">
        <w:tab/>
        <w:t>the delegator is a specified officer or the holder of a specified office; and</w:t>
      </w:r>
    </w:p>
    <w:p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rsidR="00DB6E47" w:rsidRPr="009451A4" w:rsidRDefault="00DB6E47" w:rsidP="00DB6E47">
      <w:pPr>
        <w:pStyle w:val="Amain"/>
      </w:pPr>
      <w:r w:rsidRPr="009451A4">
        <w:lastRenderedPageBreak/>
        <w:tab/>
        <w:t>(10)</w:t>
      </w:r>
      <w:r w:rsidRPr="009451A4">
        <w:tab/>
        <w:t>If—</w:t>
      </w:r>
    </w:p>
    <w:p w:rsidR="00DB6E47" w:rsidRPr="00544ED5" w:rsidRDefault="00DB6E47" w:rsidP="00DB6E47">
      <w:pPr>
        <w:pStyle w:val="Apara"/>
      </w:pPr>
      <w:r w:rsidRPr="00544ED5">
        <w:tab/>
        <w:t>(a)</w:t>
      </w:r>
      <w:r w:rsidRPr="00544ED5">
        <w:tab/>
        <w:t>the delegator is a body; and</w:t>
      </w:r>
    </w:p>
    <w:p w:rsidR="00DB6E47" w:rsidRPr="00544ED5" w:rsidRDefault="00DB6E47" w:rsidP="00DB6E47">
      <w:pPr>
        <w:pStyle w:val="Apara"/>
      </w:pPr>
      <w:r w:rsidRPr="00544ED5">
        <w:tab/>
        <w:t>(b)</w:t>
      </w:r>
      <w:r w:rsidRPr="00544ED5">
        <w:tab/>
        <w:t>there is a change in the membership of the body;</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delegation continues in force; and</w:t>
      </w:r>
    </w:p>
    <w:p w:rsidR="00DB6E47" w:rsidRPr="00544ED5" w:rsidRDefault="00DB6E47" w:rsidP="00DB6E47">
      <w:pPr>
        <w:pStyle w:val="Apara"/>
      </w:pPr>
      <w:r w:rsidRPr="00544ED5">
        <w:tab/>
        <w:t>(d)</w:t>
      </w:r>
      <w:r w:rsidRPr="00544ED5">
        <w:tab/>
        <w:t>the body as constituted for the time being is taken to be the delegator for the purposes of this section.</w:t>
      </w:r>
    </w:p>
    <w:p w:rsidR="00DB6E47" w:rsidRPr="009451A4" w:rsidRDefault="00DB6E47" w:rsidP="00DB6E47">
      <w:pPr>
        <w:pStyle w:val="Amain"/>
      </w:pPr>
      <w:r w:rsidRPr="009451A4">
        <w:tab/>
        <w:t>(11)</w:t>
      </w:r>
      <w:r w:rsidRPr="009451A4">
        <w:tab/>
        <w:t>If a function is delegated to a specified officer or the holder of a specified office—</w:t>
      </w:r>
    </w:p>
    <w:p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rsidR="00DB6E47" w:rsidRPr="00544ED5" w:rsidRDefault="00DB6E47" w:rsidP="00DB6E47">
      <w:pPr>
        <w:pStyle w:val="Apara"/>
      </w:pPr>
      <w:r w:rsidRPr="00544ED5">
        <w:tab/>
        <w:t>(b)</w:t>
      </w:r>
      <w:r w:rsidRPr="00544ED5">
        <w:tab/>
        <w:t>the function may be exercised by the person for the time being occupying or acting in the office concerned.</w:t>
      </w:r>
    </w:p>
    <w:p w:rsidR="00DB6E47" w:rsidRPr="009451A4" w:rsidRDefault="00DB6E47" w:rsidP="00DB6E47">
      <w:pPr>
        <w:pStyle w:val="Amain"/>
      </w:pPr>
      <w:r w:rsidRPr="009451A4">
        <w:tab/>
        <w:t>(12)</w:t>
      </w:r>
      <w:r w:rsidRPr="009451A4">
        <w:tab/>
        <w:t>A function that has been delegated may, despite the delegation, be exercised by the delegator.</w:t>
      </w:r>
    </w:p>
    <w:p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rsidR="00DB6E47" w:rsidRPr="007E1F9A" w:rsidRDefault="00DB6E47" w:rsidP="00DB6E47">
      <w:pPr>
        <w:pStyle w:val="Schclauseheading"/>
      </w:pPr>
      <w:bookmarkStart w:id="1040" w:name="_Toc12353720"/>
      <w:r w:rsidRPr="00943427">
        <w:rPr>
          <w:rStyle w:val="CharSectNo"/>
        </w:rPr>
        <w:lastRenderedPageBreak/>
        <w:t>30</w:t>
      </w:r>
      <w:r w:rsidRPr="007E1F9A">
        <w:tab/>
      </w:r>
      <w:r w:rsidRPr="007E1F9A">
        <w:rPr>
          <w:rFonts w:ascii="Helvetica" w:hAnsi="Helvetica" w:cs="Helvetica"/>
        </w:rPr>
        <w:t>Exercise of powers between enactment and commencement</w:t>
      </w:r>
      <w:bookmarkEnd w:id="1040"/>
    </w:p>
    <w:p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rsidR="00DB6E47" w:rsidRPr="00544ED5" w:rsidRDefault="00DB6E47" w:rsidP="00DB6E47">
      <w:pPr>
        <w:pStyle w:val="Apara"/>
      </w:pPr>
      <w:r w:rsidRPr="00544ED5">
        <w:tab/>
        <w:t>(a)</w:t>
      </w:r>
      <w:r w:rsidRPr="00544ED5">
        <w:tab/>
        <w:t>to make an appointment; or</w:t>
      </w:r>
    </w:p>
    <w:p w:rsidR="00DB6E47" w:rsidRPr="00544ED5" w:rsidRDefault="00DB6E47" w:rsidP="00DB6E47">
      <w:pPr>
        <w:pStyle w:val="Apara"/>
      </w:pPr>
      <w:r w:rsidRPr="00544ED5">
        <w:tab/>
        <w:t>(b)</w:t>
      </w:r>
      <w:r w:rsidRPr="00544ED5">
        <w:tab/>
        <w:t>to make a statutory instrument of a legislative or administrative character; or</w:t>
      </w:r>
    </w:p>
    <w:p w:rsidR="00DB6E47" w:rsidRPr="00544ED5" w:rsidRDefault="00DB6E47" w:rsidP="00DB6E47">
      <w:pPr>
        <w:pStyle w:val="Apara"/>
      </w:pPr>
      <w:r w:rsidRPr="00544ED5">
        <w:tab/>
        <w:t>(c)</w:t>
      </w:r>
      <w:r w:rsidRPr="00544ED5">
        <w:tab/>
        <w:t>to do another thing;</w:t>
      </w:r>
    </w:p>
    <w:p w:rsidR="00DB6E47" w:rsidRPr="009451A4" w:rsidRDefault="00DB6E47" w:rsidP="00DB6E47">
      <w:pPr>
        <w:pStyle w:val="Amainreturn"/>
      </w:pPr>
      <w:r w:rsidRPr="009451A4">
        <w:t>then—</w:t>
      </w:r>
    </w:p>
    <w:p w:rsidR="00DB6E47" w:rsidRPr="00544ED5" w:rsidRDefault="00DB6E47" w:rsidP="00DB6E47">
      <w:pPr>
        <w:pStyle w:val="Apara"/>
      </w:pPr>
      <w:r w:rsidRPr="00544ED5">
        <w:tab/>
        <w:t>(d)</w:t>
      </w:r>
      <w:r w:rsidRPr="00544ED5">
        <w:tab/>
        <w:t>the power may be exercised; and</w:t>
      </w:r>
    </w:p>
    <w:p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rsidR="00DB6E47" w:rsidRPr="009451A4" w:rsidRDefault="00DB6E47" w:rsidP="00DB6E47">
      <w:pPr>
        <w:pStyle w:val="Amainreturn"/>
      </w:pPr>
      <w:r w:rsidRPr="009451A4">
        <w:t>before the empowering provision commences.</w:t>
      </w:r>
    </w:p>
    <w:p w:rsidR="00DB6E47" w:rsidRPr="009451A4" w:rsidRDefault="00DB6E47" w:rsidP="00DB6E47">
      <w:pPr>
        <w:pStyle w:val="Amain"/>
      </w:pPr>
      <w:r w:rsidRPr="009451A4">
        <w:tab/>
        <w:t>(3)</w:t>
      </w:r>
      <w:r w:rsidRPr="009451A4">
        <w:tab/>
        <w:t>If—</w:t>
      </w:r>
    </w:p>
    <w:p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rsidR="00DB6E47" w:rsidRPr="009451A4" w:rsidRDefault="00DB6E47" w:rsidP="00DB6E47">
      <w:pPr>
        <w:pStyle w:val="Amainreturn"/>
      </w:pPr>
      <w:r w:rsidRPr="009451A4">
        <w:t>then—</w:t>
      </w:r>
    </w:p>
    <w:p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rsidR="00DB6E47" w:rsidRPr="00544ED5" w:rsidRDefault="00DB6E47" w:rsidP="00DB6E47">
      <w:pPr>
        <w:pStyle w:val="Apara"/>
      </w:pPr>
      <w:r w:rsidRPr="00544ED5">
        <w:tab/>
        <w:t>(a)</w:t>
      </w:r>
      <w:r w:rsidRPr="00544ED5">
        <w:tab/>
        <w:t>enabling the exercise of a power mentioned in the subsection; or</w:t>
      </w:r>
    </w:p>
    <w:p w:rsidR="00DB6E47" w:rsidRPr="00544ED5" w:rsidRDefault="00DB6E47" w:rsidP="00DB6E47">
      <w:pPr>
        <w:pStyle w:val="Apara"/>
      </w:pPr>
      <w:r w:rsidRPr="00544ED5">
        <w:tab/>
        <w:t>(b)</w:t>
      </w:r>
      <w:r w:rsidRPr="00544ED5">
        <w:tab/>
        <w:t>bringing an appointment, instrument or other thing made or done under such a power into effect;</w:t>
      </w:r>
    </w:p>
    <w:p w:rsidR="00DB6E47" w:rsidRPr="009451A4" w:rsidRDefault="00DB6E47" w:rsidP="00DB6E47">
      <w:pPr>
        <w:pStyle w:val="Amainreturn"/>
      </w:pPr>
      <w:r w:rsidRPr="009451A4">
        <w:t>the instrument or provision takes effect—</w:t>
      </w:r>
    </w:p>
    <w:p w:rsidR="00DB6E47" w:rsidRPr="00544ED5" w:rsidRDefault="00DB6E47" w:rsidP="00DB6E47">
      <w:pPr>
        <w:pStyle w:val="Apara"/>
      </w:pPr>
      <w:r w:rsidRPr="00544ED5">
        <w:tab/>
        <w:t>(c)</w:t>
      </w:r>
      <w:r w:rsidRPr="00544ED5">
        <w:tab/>
        <w:t>on the making of the instrument; or</w:t>
      </w:r>
    </w:p>
    <w:p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rsidR="00DB6E47" w:rsidRPr="009451A4" w:rsidRDefault="00DB6E47" w:rsidP="001E2274">
      <w:pPr>
        <w:pStyle w:val="Amain"/>
        <w:keepNext/>
      </w:pPr>
      <w:r w:rsidRPr="009451A4">
        <w:lastRenderedPageBreak/>
        <w:tab/>
        <w:t>(5)</w:t>
      </w:r>
      <w:r w:rsidRPr="009451A4">
        <w:tab/>
        <w:t>If—</w:t>
      </w:r>
    </w:p>
    <w:p w:rsidR="00DB6E47" w:rsidRPr="00544ED5" w:rsidRDefault="00DB6E47" w:rsidP="00DB6E47">
      <w:pPr>
        <w:pStyle w:val="Apara"/>
      </w:pPr>
      <w:r w:rsidRPr="00544ED5">
        <w:tab/>
        <w:t>(a)</w:t>
      </w:r>
      <w:r w:rsidRPr="00544ED5">
        <w:tab/>
        <w:t>an appoi</w:t>
      </w:r>
      <w:r w:rsidR="00121ABD">
        <w:t xml:space="preserve">ntment is made under subsection </w:t>
      </w:r>
      <w:r w:rsidRPr="00544ED5">
        <w:t>(1)</w:t>
      </w:r>
      <w:r w:rsidR="00121ABD">
        <w:t xml:space="preserve"> </w:t>
      </w:r>
      <w:r w:rsidRPr="00544ED5">
        <w:t>or (2); or</w:t>
      </w:r>
    </w:p>
    <w:p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rsidR="00DB6E47" w:rsidRPr="009451A4" w:rsidRDefault="00DB6E47" w:rsidP="00DB6E47">
      <w:pPr>
        <w:pStyle w:val="Amainreturn"/>
      </w:pPr>
      <w:r w:rsidRPr="009451A4">
        <w:t>the appointment, instrument or provision takes effect—</w:t>
      </w:r>
    </w:p>
    <w:p w:rsidR="00DB6E47" w:rsidRPr="00544ED5" w:rsidRDefault="00DB6E47" w:rsidP="00DB6E47">
      <w:pPr>
        <w:pStyle w:val="Apara"/>
      </w:pPr>
      <w:r w:rsidRPr="00544ED5">
        <w:tab/>
        <w:t>(c)</w:t>
      </w:r>
      <w:r w:rsidRPr="00544ED5">
        <w:tab/>
        <w:t>on the commencement of the relevant empowering provision; or</w:t>
      </w:r>
    </w:p>
    <w:p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rsidR="00124806" w:rsidRPr="00124806" w:rsidRDefault="00124806" w:rsidP="00124806">
      <w:pPr>
        <w:pStyle w:val="PageBreak"/>
      </w:pPr>
      <w:r w:rsidRPr="00124806">
        <w:br w:type="page"/>
      </w:r>
    </w:p>
    <w:p w:rsidR="00DB6E47" w:rsidRPr="00943427" w:rsidRDefault="00DB6E47" w:rsidP="00DB6E47">
      <w:pPr>
        <w:pStyle w:val="Sched-Part"/>
      </w:pPr>
      <w:bookmarkStart w:id="1041" w:name="_Toc12353721"/>
      <w:r w:rsidRPr="00943427">
        <w:rPr>
          <w:rStyle w:val="CharPartNo"/>
        </w:rPr>
        <w:lastRenderedPageBreak/>
        <w:t xml:space="preserve">Part 5 </w:t>
      </w:r>
      <w:r w:rsidRPr="00A95F9A">
        <w:rPr>
          <w:rFonts w:ascii="Helvetica" w:hAnsi="Helvetica" w:cs="Helvetica"/>
          <w:szCs w:val="32"/>
        </w:rPr>
        <w:tab/>
      </w:r>
      <w:r w:rsidRPr="00943427">
        <w:rPr>
          <w:rStyle w:val="CharPartText"/>
          <w:rFonts w:ascii="Helvetica" w:hAnsi="Helvetica" w:cs="Helvetica"/>
          <w:szCs w:val="32"/>
        </w:rPr>
        <w:t>Distance, time and age</w:t>
      </w:r>
      <w:bookmarkEnd w:id="1041"/>
    </w:p>
    <w:p w:rsidR="00DB6E47" w:rsidRPr="007E1F9A" w:rsidRDefault="00DB6E47" w:rsidP="00DB6E47">
      <w:pPr>
        <w:pStyle w:val="Schclauseheading"/>
      </w:pPr>
      <w:bookmarkStart w:id="1042" w:name="_Toc12353722"/>
      <w:r w:rsidRPr="00943427">
        <w:rPr>
          <w:rStyle w:val="CharSectNo"/>
        </w:rPr>
        <w:t>31</w:t>
      </w:r>
      <w:r w:rsidRPr="007E1F9A">
        <w:tab/>
      </w:r>
      <w:r w:rsidRPr="007E1F9A">
        <w:rPr>
          <w:rFonts w:ascii="Helvetica" w:hAnsi="Helvetica" w:cs="Helvetica"/>
        </w:rPr>
        <w:t>Matters relating to distance, time and age</w:t>
      </w:r>
      <w:bookmarkEnd w:id="1042"/>
    </w:p>
    <w:p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rsidR="00DB6E47" w:rsidRPr="00544ED5" w:rsidRDefault="00DB6E47" w:rsidP="00DB6E47">
      <w:pPr>
        <w:pStyle w:val="Apara"/>
      </w:pPr>
      <w:r w:rsidRPr="00544ED5">
        <w:tab/>
        <w:t>(b)</w:t>
      </w:r>
      <w:r w:rsidRPr="00544ED5">
        <w:tab/>
        <w:t>in any other case—by including the day on which the purpose is to be fulfilled.</w:t>
      </w:r>
    </w:p>
    <w:p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rsidR="00DB6E47" w:rsidRPr="006C3305" w:rsidRDefault="00DB6E47" w:rsidP="00DB6E47">
      <w:pPr>
        <w:pStyle w:val="Amain"/>
      </w:pPr>
      <w:r>
        <w:tab/>
        <w:t>(</w:t>
      </w:r>
      <w:r w:rsidRPr="006C3305">
        <w:t>6)</w:t>
      </w:r>
      <w:r w:rsidRPr="006C3305">
        <w:tab/>
        <w:t>If, in this Law, there is a reference to time, the reference is, in relation to the doing of anything in a jurisdiction, a reference to the legal time in the jurisdiction.</w:t>
      </w:r>
    </w:p>
    <w:p w:rsidR="00DB6E47" w:rsidRPr="006C3305" w:rsidRDefault="00DB6E47" w:rsidP="00DB6E47">
      <w:pPr>
        <w:pStyle w:val="Amain"/>
      </w:pPr>
      <w:r>
        <w:lastRenderedPageBreak/>
        <w:tab/>
        <w:t>(</w:t>
      </w:r>
      <w:r w:rsidRPr="006C3305">
        <w:t>7)</w:t>
      </w:r>
      <w:r w:rsidRPr="006C3305">
        <w:tab/>
        <w:t>For the purposes of this Law, a person attains an age in years at the beginning of the person’s birthday for the age.</w:t>
      </w:r>
    </w:p>
    <w:p w:rsidR="00124806" w:rsidRPr="00124806" w:rsidRDefault="00124806" w:rsidP="00124806">
      <w:pPr>
        <w:pStyle w:val="PageBreak"/>
      </w:pPr>
      <w:r w:rsidRPr="00124806">
        <w:br w:type="page"/>
      </w:r>
    </w:p>
    <w:p w:rsidR="00DB6E47" w:rsidRPr="00943427" w:rsidRDefault="00DB6E47" w:rsidP="00DB6E47">
      <w:pPr>
        <w:pStyle w:val="Sched-Part"/>
      </w:pPr>
      <w:bookmarkStart w:id="1043" w:name="_Toc12353723"/>
      <w:r w:rsidRPr="00943427">
        <w:rPr>
          <w:rStyle w:val="CharPartNo"/>
        </w:rPr>
        <w:lastRenderedPageBreak/>
        <w:t xml:space="preserve">Part 6 </w:t>
      </w:r>
      <w:r w:rsidRPr="00A95F9A">
        <w:rPr>
          <w:rFonts w:ascii="Helvetica" w:hAnsi="Helvetica" w:cs="Helvetica"/>
          <w:szCs w:val="32"/>
        </w:rPr>
        <w:tab/>
      </w:r>
      <w:r w:rsidRPr="00943427">
        <w:rPr>
          <w:rStyle w:val="CharPartText"/>
          <w:rFonts w:ascii="Helvetica" w:hAnsi="Helvetica" w:cs="Helvetica"/>
          <w:szCs w:val="32"/>
        </w:rPr>
        <w:t>Effect of repeal, amendment or expiration</w:t>
      </w:r>
      <w:bookmarkEnd w:id="1043"/>
    </w:p>
    <w:p w:rsidR="00DB6E47" w:rsidRPr="007E1F9A" w:rsidRDefault="00DB6E47" w:rsidP="00DB6E47">
      <w:pPr>
        <w:pStyle w:val="Schclauseheading"/>
      </w:pPr>
      <w:bookmarkStart w:id="1044" w:name="_Toc12353724"/>
      <w:r w:rsidRPr="00943427">
        <w:rPr>
          <w:rStyle w:val="CharSectNo"/>
        </w:rPr>
        <w:t>32</w:t>
      </w:r>
      <w:r w:rsidRPr="007E1F9A">
        <w:tab/>
      </w:r>
      <w:r w:rsidRPr="007E1F9A">
        <w:rPr>
          <w:rFonts w:ascii="Helvetica" w:hAnsi="Helvetica" w:cs="Helvetica"/>
        </w:rPr>
        <w:t>Time of Law ceasing to have effect</w:t>
      </w:r>
      <w:bookmarkEnd w:id="1044"/>
    </w:p>
    <w:p w:rsidR="00DB6E47" w:rsidRPr="009451A4" w:rsidRDefault="00DB6E47" w:rsidP="00DB6E47">
      <w:pPr>
        <w:pStyle w:val="Amainreturn"/>
      </w:pPr>
      <w:r w:rsidRPr="009451A4">
        <w:t>If a provision of this Law is expressed—</w:t>
      </w:r>
    </w:p>
    <w:p w:rsidR="00DB6E47" w:rsidRPr="00544ED5" w:rsidRDefault="00DB6E47" w:rsidP="00DB6E47">
      <w:pPr>
        <w:pStyle w:val="Apara"/>
      </w:pPr>
      <w:r w:rsidRPr="00544ED5">
        <w:tab/>
        <w:t>(a)</w:t>
      </w:r>
      <w:r w:rsidRPr="00544ED5">
        <w:tab/>
        <w:t>to expire on a specified day; or</w:t>
      </w:r>
    </w:p>
    <w:p w:rsidR="00DB6E47" w:rsidRPr="00544ED5" w:rsidRDefault="00DB6E47" w:rsidP="00DB6E47">
      <w:pPr>
        <w:pStyle w:val="Apara"/>
      </w:pPr>
      <w:r w:rsidRPr="00544ED5">
        <w:tab/>
        <w:t>(b)</w:t>
      </w:r>
      <w:r w:rsidRPr="00544ED5">
        <w:tab/>
        <w:t>to remain or continue in force, or otherwise have effect, until a specified day;</w:t>
      </w:r>
    </w:p>
    <w:p w:rsidR="00DB6E47" w:rsidRPr="009451A4" w:rsidRDefault="00DB6E47" w:rsidP="00DB6E47">
      <w:pPr>
        <w:pStyle w:val="Amainreturn"/>
      </w:pPr>
      <w:r w:rsidRPr="009451A4">
        <w:t xml:space="preserve">the provision has effect until the last moment of the specified day. </w:t>
      </w:r>
    </w:p>
    <w:p w:rsidR="00DB6E47" w:rsidRPr="00F40DD7" w:rsidRDefault="00DB6E47" w:rsidP="00DB6E47">
      <w:pPr>
        <w:pStyle w:val="Schclauseheading"/>
        <w:rPr>
          <w:rFonts w:ascii="Helvetica" w:hAnsi="Helvetica" w:cs="Helvetica"/>
        </w:rPr>
      </w:pPr>
      <w:bookmarkStart w:id="1045" w:name="_Toc12353725"/>
      <w:r w:rsidRPr="00943427">
        <w:rPr>
          <w:rStyle w:val="CharSectNo"/>
        </w:rPr>
        <w:t>33</w:t>
      </w:r>
      <w:r w:rsidRPr="00F40DD7">
        <w:rPr>
          <w:rFonts w:ascii="Helvetica" w:hAnsi="Helvetica" w:cs="Helvetica"/>
        </w:rPr>
        <w:tab/>
        <w:t>Repealed Law provisions not revived</w:t>
      </w:r>
      <w:bookmarkEnd w:id="1045"/>
    </w:p>
    <w:p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rsidR="00DB6E47" w:rsidRPr="00544ED5" w:rsidRDefault="00DB6E47" w:rsidP="00DB6E47">
      <w:pPr>
        <w:pStyle w:val="Apara"/>
      </w:pPr>
      <w:r w:rsidRPr="00544ED5">
        <w:tab/>
        <w:t>(a)</w:t>
      </w:r>
      <w:r w:rsidRPr="00544ED5">
        <w:tab/>
        <w:t>is later repealed or amended; or</w:t>
      </w:r>
    </w:p>
    <w:p w:rsidR="00DB6E47" w:rsidRPr="00544ED5" w:rsidRDefault="00DB6E47" w:rsidP="00DB6E47">
      <w:pPr>
        <w:pStyle w:val="Apara"/>
      </w:pPr>
      <w:r w:rsidRPr="00544ED5">
        <w:tab/>
        <w:t>(b)</w:t>
      </w:r>
      <w:r w:rsidRPr="00544ED5">
        <w:tab/>
        <w:t>later expires.</w:t>
      </w:r>
    </w:p>
    <w:p w:rsidR="00DB6E47" w:rsidRPr="007E1F9A" w:rsidRDefault="00DB6E47" w:rsidP="00DB6E47">
      <w:pPr>
        <w:pStyle w:val="Schclauseheading"/>
      </w:pPr>
      <w:bookmarkStart w:id="1046" w:name="_Toc12353726"/>
      <w:r w:rsidRPr="00943427">
        <w:rPr>
          <w:rStyle w:val="CharSectNo"/>
        </w:rPr>
        <w:t>34</w:t>
      </w:r>
      <w:r w:rsidRPr="007E1F9A">
        <w:tab/>
      </w:r>
      <w:r w:rsidRPr="007E1F9A">
        <w:rPr>
          <w:rFonts w:ascii="Helvetica" w:hAnsi="Helvetica" w:cs="Helvetica"/>
        </w:rPr>
        <w:t>Saving of operation of repealed Law provisions</w:t>
      </w:r>
      <w:bookmarkEnd w:id="1046"/>
      <w:r w:rsidRPr="007E1F9A">
        <w:rPr>
          <w:rFonts w:ascii="Helvetica" w:hAnsi="Helvetica" w:cs="Helvetica"/>
        </w:rPr>
        <w:t xml:space="preserve"> </w:t>
      </w:r>
    </w:p>
    <w:p w:rsidR="00DB6E47" w:rsidRPr="009451A4" w:rsidRDefault="00DB6E47" w:rsidP="00DB6E47">
      <w:pPr>
        <w:pStyle w:val="Amain"/>
      </w:pPr>
      <w:r w:rsidRPr="009451A4">
        <w:tab/>
        <w:t>(1)</w:t>
      </w:r>
      <w:r w:rsidRPr="009451A4">
        <w:tab/>
        <w:t>The repeal, amendment or expiry of a provision of this Law does not—</w:t>
      </w:r>
    </w:p>
    <w:p w:rsidR="00DB6E47" w:rsidRPr="00544ED5" w:rsidRDefault="00DB6E47" w:rsidP="00DB6E47">
      <w:pPr>
        <w:pStyle w:val="Apara"/>
      </w:pPr>
      <w:r w:rsidRPr="00544ED5">
        <w:tab/>
        <w:t>(a)</w:t>
      </w:r>
      <w:r w:rsidRPr="00544ED5">
        <w:tab/>
        <w:t>revive anything not in force or existing at the time the repeal, amendment or expiry takes effect; or</w:t>
      </w:r>
    </w:p>
    <w:p w:rsidR="00DB6E47" w:rsidRPr="00544ED5" w:rsidRDefault="00DB6E47" w:rsidP="00DB6E47">
      <w:pPr>
        <w:pStyle w:val="Apara"/>
      </w:pPr>
      <w:r w:rsidRPr="00544ED5">
        <w:tab/>
        <w:t>(b)</w:t>
      </w:r>
      <w:r w:rsidRPr="00544ED5">
        <w:tab/>
        <w:t>affect the previous operation of the provision or anything suffered, done or begun under the provision; or</w:t>
      </w:r>
    </w:p>
    <w:p w:rsidR="00DB6E47" w:rsidRPr="00544ED5" w:rsidRDefault="00DB6E47" w:rsidP="00DB6E47">
      <w:pPr>
        <w:pStyle w:val="Apara"/>
      </w:pPr>
      <w:r w:rsidRPr="00544ED5">
        <w:tab/>
        <w:t>(c)</w:t>
      </w:r>
      <w:r w:rsidRPr="00544ED5">
        <w:tab/>
        <w:t>affect a right, privilege or liability acquired, accrued or incurred under the provision; or</w:t>
      </w:r>
    </w:p>
    <w:p w:rsidR="00DB6E47" w:rsidRPr="00544ED5" w:rsidRDefault="00DB6E47" w:rsidP="00DB6E47">
      <w:pPr>
        <w:pStyle w:val="Apara"/>
      </w:pPr>
      <w:r w:rsidRPr="00544ED5">
        <w:tab/>
        <w:t>(d)</w:t>
      </w:r>
      <w:r w:rsidRPr="00544ED5">
        <w:tab/>
        <w:t>affect a penalty incurred in relation to an offence arising under the provision; or</w:t>
      </w:r>
    </w:p>
    <w:p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rsidR="00DB6E47" w:rsidRPr="007E1F9A" w:rsidRDefault="00DB6E47" w:rsidP="00DB6E47">
      <w:pPr>
        <w:pStyle w:val="Schclauseheading"/>
      </w:pPr>
      <w:bookmarkStart w:id="1047" w:name="_Toc12353727"/>
      <w:r w:rsidRPr="00943427">
        <w:rPr>
          <w:rStyle w:val="CharSectNo"/>
        </w:rPr>
        <w:t>35</w:t>
      </w:r>
      <w:r w:rsidRPr="007E1F9A">
        <w:tab/>
      </w:r>
      <w:r w:rsidRPr="007E1F9A">
        <w:rPr>
          <w:rFonts w:ascii="Helvetica" w:hAnsi="Helvetica" w:cs="Helvetica"/>
        </w:rPr>
        <w:t>Continuance of repealed provisions</w:t>
      </w:r>
      <w:bookmarkEnd w:id="1047"/>
    </w:p>
    <w:p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rsidR="00DB6E47" w:rsidRPr="007E1F9A" w:rsidRDefault="00DB6E47" w:rsidP="00DB6E47">
      <w:pPr>
        <w:pStyle w:val="Schclauseheading"/>
      </w:pPr>
      <w:bookmarkStart w:id="1048" w:name="_Toc12353728"/>
      <w:r w:rsidRPr="00943427">
        <w:rPr>
          <w:rStyle w:val="CharSectNo"/>
        </w:rPr>
        <w:t>36</w:t>
      </w:r>
      <w:r w:rsidRPr="007E1F9A">
        <w:tab/>
      </w:r>
      <w:r w:rsidRPr="007E1F9A">
        <w:rPr>
          <w:rFonts w:ascii="Helvetica" w:hAnsi="Helvetica" w:cs="Helvetica"/>
        </w:rPr>
        <w:t>Law and amending Acts to be read as one</w:t>
      </w:r>
      <w:bookmarkEnd w:id="1048"/>
    </w:p>
    <w:p w:rsidR="00DB6E47" w:rsidRPr="009451A4" w:rsidRDefault="00DB6E47" w:rsidP="00DB6E47">
      <w:pPr>
        <w:pStyle w:val="Amainreturn"/>
      </w:pPr>
      <w:r w:rsidRPr="009451A4">
        <w:t>This Law and all Queensland Acts amending this Law are to be read as one.</w:t>
      </w:r>
    </w:p>
    <w:p w:rsidR="00124806" w:rsidRPr="00124806" w:rsidRDefault="00124806" w:rsidP="00124806">
      <w:pPr>
        <w:pStyle w:val="PageBreak"/>
      </w:pPr>
      <w:r w:rsidRPr="00124806">
        <w:br w:type="page"/>
      </w:r>
    </w:p>
    <w:p w:rsidR="00DB6E47" w:rsidRPr="00943427" w:rsidRDefault="00DB6E47" w:rsidP="00DB6E47">
      <w:pPr>
        <w:pStyle w:val="Sched-Part"/>
      </w:pPr>
      <w:bookmarkStart w:id="1049" w:name="_Toc12353729"/>
      <w:r w:rsidRPr="00943427">
        <w:rPr>
          <w:rStyle w:val="CharPartNo"/>
        </w:rPr>
        <w:lastRenderedPageBreak/>
        <w:t xml:space="preserve">Part 7 </w:t>
      </w:r>
      <w:r w:rsidRPr="00A95F9A">
        <w:rPr>
          <w:rFonts w:ascii="Helvetica" w:hAnsi="Helvetica" w:cs="Helvetica"/>
          <w:szCs w:val="32"/>
        </w:rPr>
        <w:tab/>
      </w:r>
      <w:r w:rsidRPr="00943427">
        <w:rPr>
          <w:rStyle w:val="CharPartText"/>
          <w:rFonts w:ascii="Helvetica" w:hAnsi="Helvetica" w:cs="Helvetica"/>
          <w:szCs w:val="32"/>
        </w:rPr>
        <w:t>Instruments under Law</w:t>
      </w:r>
      <w:bookmarkEnd w:id="1049"/>
    </w:p>
    <w:p w:rsidR="00DB6E47" w:rsidRPr="007E1F9A" w:rsidRDefault="00DB6E47" w:rsidP="00DB6E47">
      <w:pPr>
        <w:pStyle w:val="Schclauseheading"/>
      </w:pPr>
      <w:bookmarkStart w:id="1050" w:name="_Toc12353730"/>
      <w:r w:rsidRPr="00943427">
        <w:rPr>
          <w:rStyle w:val="CharSectNo"/>
        </w:rPr>
        <w:t>37</w:t>
      </w:r>
      <w:r w:rsidRPr="007E1F9A">
        <w:tab/>
      </w:r>
      <w:r w:rsidRPr="007E1F9A">
        <w:rPr>
          <w:rFonts w:ascii="Helvetica" w:hAnsi="Helvetica" w:cs="Helvetica"/>
        </w:rPr>
        <w:t>Schedule applies to statutory instruments</w:t>
      </w:r>
      <w:bookmarkEnd w:id="1050"/>
    </w:p>
    <w:p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rsidR="00124806" w:rsidRPr="00124806" w:rsidRDefault="00124806" w:rsidP="00124806">
      <w:pPr>
        <w:pStyle w:val="PageBreak"/>
      </w:pPr>
      <w:r w:rsidRPr="00124806">
        <w:br w:type="page"/>
      </w:r>
    </w:p>
    <w:p w:rsidR="00DB6E47" w:rsidRPr="00943427" w:rsidRDefault="00DB6E47" w:rsidP="00DB6E47">
      <w:pPr>
        <w:pStyle w:val="Sched-Part"/>
      </w:pPr>
      <w:bookmarkStart w:id="1051" w:name="_Toc12353731"/>
      <w:r w:rsidRPr="00943427">
        <w:rPr>
          <w:rStyle w:val="CharPartNo"/>
        </w:rPr>
        <w:lastRenderedPageBreak/>
        <w:t xml:space="preserve">Part 8 </w:t>
      </w:r>
      <w:r w:rsidRPr="00A95F9A">
        <w:rPr>
          <w:rFonts w:ascii="Helvetica" w:hAnsi="Helvetica" w:cs="Helvetica"/>
          <w:szCs w:val="32"/>
        </w:rPr>
        <w:tab/>
      </w:r>
      <w:r w:rsidRPr="00943427">
        <w:rPr>
          <w:rStyle w:val="CharPartText"/>
          <w:rFonts w:ascii="Helvetica" w:hAnsi="Helvetica" w:cs="Helvetica"/>
          <w:szCs w:val="32"/>
        </w:rPr>
        <w:t>Application to coastal waters</w:t>
      </w:r>
      <w:bookmarkEnd w:id="1051"/>
    </w:p>
    <w:p w:rsidR="00DB6E47" w:rsidRPr="007E1F9A" w:rsidRDefault="00DB6E47" w:rsidP="00DB6E47">
      <w:pPr>
        <w:pStyle w:val="Schclauseheading"/>
      </w:pPr>
      <w:bookmarkStart w:id="1052" w:name="_Toc12353732"/>
      <w:r w:rsidRPr="00943427">
        <w:rPr>
          <w:rStyle w:val="CharSectNo"/>
        </w:rPr>
        <w:t>38</w:t>
      </w:r>
      <w:r w:rsidRPr="007E1F9A">
        <w:tab/>
      </w:r>
      <w:r w:rsidRPr="007E1F9A">
        <w:rPr>
          <w:rFonts w:ascii="Helvetica" w:hAnsi="Helvetica" w:cs="Helvetica"/>
        </w:rPr>
        <w:t>Application</w:t>
      </w:r>
      <w:bookmarkEnd w:id="1052"/>
    </w:p>
    <w:p w:rsidR="00DB6E47" w:rsidRDefault="00DB6E47" w:rsidP="00DB6E47">
      <w:pPr>
        <w:pStyle w:val="Amainreturn"/>
      </w:pPr>
      <w:r w:rsidRPr="009451A4">
        <w:t>This Law has effect in and in relation to the coastal waters of this jurisdiction as if the coastal waters were part of this jurisdiction.</w:t>
      </w:r>
    </w:p>
    <w:p w:rsidR="00DB6E47" w:rsidRDefault="00DB6E47" w:rsidP="00DB6E47">
      <w:pPr>
        <w:pStyle w:val="03Schedule"/>
        <w:sectPr w:rsidR="00DB6E47">
          <w:headerReference w:type="even" r:id="rId94"/>
          <w:headerReference w:type="default" r:id="rId95"/>
          <w:footerReference w:type="even" r:id="rId96"/>
          <w:footerReference w:type="default" r:id="rId97"/>
          <w:headerReference w:type="first" r:id="rId98"/>
          <w:footerReference w:type="first" r:id="rId99"/>
          <w:type w:val="continuous"/>
          <w:pgSz w:w="11907" w:h="16839" w:code="9"/>
          <w:pgMar w:top="3880" w:right="1900" w:bottom="3100" w:left="2300" w:header="2280" w:footer="1760" w:gutter="0"/>
          <w:cols w:space="720"/>
        </w:sectPr>
      </w:pPr>
    </w:p>
    <w:p w:rsidR="00124806" w:rsidRPr="00124806" w:rsidRDefault="00124806" w:rsidP="00124806">
      <w:pPr>
        <w:pStyle w:val="PageBreak"/>
      </w:pPr>
      <w:r w:rsidRPr="00124806">
        <w:br w:type="page"/>
      </w:r>
    </w:p>
    <w:p w:rsidR="00DB6E47" w:rsidRPr="00943427" w:rsidRDefault="00DB6E47" w:rsidP="00DB6E47">
      <w:pPr>
        <w:pStyle w:val="Sched-heading"/>
      </w:pPr>
      <w:bookmarkStart w:id="1053" w:name="_Toc12353733"/>
      <w:r w:rsidRPr="00943427">
        <w:rPr>
          <w:rStyle w:val="CharChapNo"/>
        </w:rPr>
        <w:lastRenderedPageBreak/>
        <w:t>Schedule 2</w:t>
      </w:r>
      <w:r>
        <w:tab/>
      </w:r>
      <w:r w:rsidRPr="00943427">
        <w:rPr>
          <w:rStyle w:val="CharChapText"/>
        </w:rPr>
        <w:t>Subject matter for conditions of mass or dimension authorities</w:t>
      </w:r>
      <w:bookmarkEnd w:id="1053"/>
    </w:p>
    <w:p w:rsidR="006D094E" w:rsidRDefault="006D094E" w:rsidP="004214F7">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sections 119, 125 and 146</w:t>
      </w:r>
    </w:p>
    <w:p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rsidR="00DB6E47" w:rsidRPr="009451A4" w:rsidRDefault="00DB6E47" w:rsidP="00DB6E47">
      <w:pPr>
        <w:pStyle w:val="Amain"/>
      </w:pPr>
      <w:r w:rsidRPr="009451A4">
        <w:t xml:space="preserve"> </w:t>
      </w:r>
      <w:r w:rsidRPr="009451A4">
        <w:tab/>
        <w:t xml:space="preserve">3 </w:t>
      </w:r>
      <w:r w:rsidRPr="009451A4">
        <w:tab/>
        <w:t>the configuration of a heavy vehicle</w:t>
      </w:r>
    </w:p>
    <w:p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rsidR="00DB6E47" w:rsidRPr="009451A4" w:rsidRDefault="00DB6E47" w:rsidP="00DB6E47">
      <w:pPr>
        <w:pStyle w:val="Amain"/>
      </w:pPr>
      <w:r w:rsidRPr="009451A4">
        <w:t xml:space="preserve"> </w:t>
      </w:r>
      <w:r w:rsidRPr="009451A4">
        <w:tab/>
        <w:t xml:space="preserve">5 </w:t>
      </w:r>
      <w:r w:rsidRPr="009451A4">
        <w:tab/>
        <w:t>the use of signs and warning devices</w:t>
      </w:r>
    </w:p>
    <w:p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rsidR="00DB6E47" w:rsidRPr="009451A4" w:rsidRDefault="00DB6E47" w:rsidP="00DB6E47">
      <w:pPr>
        <w:pStyle w:val="Amain"/>
      </w:pPr>
      <w:r w:rsidRPr="009451A4">
        <w:t xml:space="preserve"> </w:t>
      </w:r>
      <w:r w:rsidRPr="009451A4">
        <w:tab/>
        <w:t xml:space="preserve">10 </w:t>
      </w:r>
      <w:r w:rsidRPr="009451A4">
        <w:tab/>
        <w:t>the use of stated technology to—</w:t>
      </w:r>
    </w:p>
    <w:p w:rsidR="00DB6E47" w:rsidRPr="00544ED5" w:rsidRDefault="00DB6E47" w:rsidP="00DB6E47">
      <w:pPr>
        <w:pStyle w:val="Apara"/>
      </w:pPr>
      <w:r w:rsidRPr="00544ED5">
        <w:tab/>
        <w:t>(a)</w:t>
      </w:r>
      <w:r w:rsidRPr="00544ED5">
        <w:tab/>
        <w:t>ensure the safe use of a heavy vehicle; or</w:t>
      </w:r>
    </w:p>
    <w:p w:rsidR="00DB6E47" w:rsidRPr="00544ED5" w:rsidRDefault="00DB6E47" w:rsidP="00DB6E47">
      <w:pPr>
        <w:pStyle w:val="Apara"/>
      </w:pPr>
      <w:r w:rsidRPr="00544ED5">
        <w:tab/>
        <w:t>(b)</w:t>
      </w:r>
      <w:r w:rsidRPr="00544ED5">
        <w:tab/>
        <w:t>ensure a heavy vehicle will not cause damage to road infrastructure; or</w:t>
      </w:r>
    </w:p>
    <w:p w:rsidR="00DB6E47" w:rsidRPr="00544ED5" w:rsidRDefault="00DB6E47" w:rsidP="00DB6E47">
      <w:pPr>
        <w:pStyle w:val="Apara"/>
      </w:pPr>
      <w:r w:rsidRPr="00544ED5">
        <w:tab/>
        <w:t>(c)</w:t>
      </w:r>
      <w:r w:rsidRPr="00544ED5">
        <w:tab/>
        <w:t>minimise the adverse effect of the use of a heavy vehicle on public amenity</w:t>
      </w:r>
    </w:p>
    <w:p w:rsidR="00DB6E47" w:rsidRDefault="00DB6E47" w:rsidP="00DB6E47">
      <w:pPr>
        <w:pStyle w:val="03Schedule"/>
        <w:sectPr w:rsidR="00DB6E47">
          <w:headerReference w:type="even" r:id="rId100"/>
          <w:headerReference w:type="default" r:id="rId101"/>
          <w:footerReference w:type="even" r:id="rId102"/>
          <w:footerReference w:type="default" r:id="rId103"/>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943427" w:rsidRDefault="00DB6E47" w:rsidP="00DB6E47">
      <w:pPr>
        <w:pStyle w:val="Sched-heading"/>
      </w:pPr>
      <w:bookmarkStart w:id="1054" w:name="_Toc12353734"/>
      <w:r w:rsidRPr="00943427">
        <w:rPr>
          <w:rStyle w:val="CharChapNo"/>
        </w:rPr>
        <w:lastRenderedPageBreak/>
        <w:t>Schedule 3</w:t>
      </w:r>
      <w:r>
        <w:tab/>
      </w:r>
      <w:r w:rsidRPr="00943427">
        <w:rPr>
          <w:rStyle w:val="CharChapText"/>
        </w:rPr>
        <w:t>Reviewable decisions</w:t>
      </w:r>
      <w:bookmarkEnd w:id="1054"/>
    </w:p>
    <w:p w:rsidR="00DB6E47" w:rsidRPr="007E1F9A" w:rsidRDefault="00DB6E47" w:rsidP="00DB6E47">
      <w:pPr>
        <w:pStyle w:val="ref"/>
      </w:pPr>
      <w:r w:rsidRPr="007E1F9A">
        <w:t xml:space="preserve">section 640, definition </w:t>
      </w:r>
      <w:r w:rsidRPr="004214F7">
        <w:rPr>
          <w:rStyle w:val="charItals"/>
        </w:rPr>
        <w:t>reviewable decision</w:t>
      </w:r>
    </w:p>
    <w:p w:rsidR="00DB6E47" w:rsidRPr="00943427" w:rsidRDefault="00DB6E47" w:rsidP="00DB6E47">
      <w:pPr>
        <w:pStyle w:val="Sched-Part"/>
      </w:pPr>
      <w:bookmarkStart w:id="1055" w:name="_Toc12353735"/>
      <w:r w:rsidRPr="00943427">
        <w:rPr>
          <w:rStyle w:val="CharPartNo"/>
        </w:rPr>
        <w:t xml:space="preserve">Part 1 </w:t>
      </w:r>
      <w:r w:rsidRPr="00A95F9A">
        <w:tab/>
      </w:r>
      <w:r w:rsidRPr="00943427">
        <w:rPr>
          <w:rStyle w:val="CharPartText"/>
        </w:rPr>
        <w:t>Decisions of Regulator</w:t>
      </w:r>
      <w:bookmarkEnd w:id="1055"/>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rsidTr="006767F0">
        <w:trPr>
          <w:trHeight w:val="440"/>
          <w:tblHeader/>
        </w:trPr>
        <w:tc>
          <w:tcPr>
            <w:tcW w:w="2273"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560"/>
        </w:trPr>
        <w:tc>
          <w:tcPr>
            <w:tcW w:w="2273"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rsidTr="00DB6E47">
        <w:trPr>
          <w:trHeight w:val="134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rsidTr="00DB6E47">
        <w:trPr>
          <w:trHeight w:val="108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rsidTr="00DB6E47">
        <w:trPr>
          <w:trHeight w:val="82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rsidTr="00DB6E47">
        <w:trPr>
          <w:trHeight w:val="560"/>
        </w:trPr>
        <w:tc>
          <w:tcPr>
            <w:tcW w:w="2273"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Regulator that a thing or sample is forfeited to the Regulator</w:t>
            </w:r>
          </w:p>
        </w:tc>
      </w:tr>
    </w:tbl>
    <w:p w:rsidR="00387880" w:rsidRDefault="00387880" w:rsidP="00DB6E47">
      <w:pPr>
        <w:pStyle w:val="Sched-Part"/>
        <w:rPr>
          <w:rFonts w:ascii="Times New Roman" w:hAnsi="Times New Roman"/>
          <w:b w:val="0"/>
          <w:sz w:val="24"/>
        </w:rPr>
      </w:pPr>
    </w:p>
    <w:p w:rsidR="00387880" w:rsidRPr="00387880" w:rsidRDefault="00387880" w:rsidP="00387880">
      <w:pPr>
        <w:pStyle w:val="PageBreak"/>
      </w:pPr>
      <w:r w:rsidRPr="00387880">
        <w:br w:type="page"/>
      </w:r>
    </w:p>
    <w:p w:rsidR="00DB6E47" w:rsidRPr="00943427" w:rsidRDefault="00DB6E47" w:rsidP="00DB6E47">
      <w:pPr>
        <w:pStyle w:val="Sched-Part"/>
      </w:pPr>
      <w:bookmarkStart w:id="1056" w:name="_Toc12353736"/>
      <w:r w:rsidRPr="00943427">
        <w:rPr>
          <w:rStyle w:val="CharPartNo"/>
        </w:rPr>
        <w:lastRenderedPageBreak/>
        <w:t xml:space="preserve">Part 2 </w:t>
      </w:r>
      <w:r w:rsidRPr="00A95F9A">
        <w:tab/>
      </w:r>
      <w:r w:rsidRPr="00943427">
        <w:rPr>
          <w:rStyle w:val="CharPartText"/>
        </w:rPr>
        <w:t>Decisions of authorised officers</w:t>
      </w:r>
      <w:bookmarkEnd w:id="1056"/>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rsidTr="00DB6E47">
        <w:trPr>
          <w:trHeight w:val="82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bl>
    <w:p w:rsidR="006767F0" w:rsidRDefault="006767F0" w:rsidP="00DB6E47">
      <w:pPr>
        <w:pStyle w:val="Sched-Part"/>
        <w:rPr>
          <w:rFonts w:ascii="Times New Roman" w:hAnsi="Times New Roman"/>
          <w:b w:val="0"/>
          <w:sz w:val="24"/>
        </w:rPr>
      </w:pPr>
    </w:p>
    <w:p w:rsidR="006767F0" w:rsidRPr="006767F0" w:rsidRDefault="006767F0" w:rsidP="006767F0">
      <w:pPr>
        <w:pStyle w:val="PageBreak"/>
      </w:pPr>
      <w:r w:rsidRPr="006767F0">
        <w:br w:type="page"/>
      </w:r>
    </w:p>
    <w:p w:rsidR="00DB6E47" w:rsidRPr="00943427" w:rsidRDefault="00DB6E47" w:rsidP="00DB6E47">
      <w:pPr>
        <w:pStyle w:val="Sched-Part"/>
      </w:pPr>
      <w:bookmarkStart w:id="1057" w:name="_Toc12353737"/>
      <w:r w:rsidRPr="00943427">
        <w:rPr>
          <w:rStyle w:val="CharPartNo"/>
        </w:rPr>
        <w:lastRenderedPageBreak/>
        <w:t xml:space="preserve">Part 3 </w:t>
      </w:r>
      <w:r w:rsidRPr="009451A4">
        <w:tab/>
      </w:r>
      <w:r w:rsidRPr="00943427">
        <w:rPr>
          <w:rStyle w:val="CharPartText"/>
        </w:rPr>
        <w:t>Decisions of relevant road managers</w:t>
      </w:r>
      <w:bookmarkEnd w:id="1057"/>
    </w:p>
    <w:p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rsidTr="00DB6E47">
        <w:trPr>
          <w:trHeight w:val="440"/>
        </w:trPr>
        <w:tc>
          <w:tcPr>
            <w:tcW w:w="2260" w:type="dxa"/>
            <w:tcBorders>
              <w:bottom w:val="single" w:sz="4" w:space="0" w:color="auto"/>
            </w:tcBorders>
            <w:tcMar>
              <w:top w:w="60" w:type="dxa"/>
              <w:left w:w="0" w:type="dxa"/>
              <w:bottom w:w="0" w:type="dxa"/>
              <w:right w:w="0" w:type="dxa"/>
            </w:tcMar>
          </w:tcPr>
          <w:p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rsidR="00DB6E47" w:rsidRPr="007E1F9A" w:rsidRDefault="00DB6E47" w:rsidP="00DB6E47">
            <w:pPr>
              <w:pStyle w:val="TableColHd"/>
              <w:tabs>
                <w:tab w:val="left" w:pos="61"/>
              </w:tabs>
              <w:ind w:left="75"/>
            </w:pPr>
            <w:r w:rsidRPr="007E1F9A">
              <w:t>Description of decision</w:t>
            </w:r>
          </w:p>
        </w:tc>
      </w:tr>
      <w:tr w:rsidR="00DB6E47" w:rsidRPr="007E1F9A" w:rsidTr="00DB6E47">
        <w:trPr>
          <w:trHeight w:val="820"/>
        </w:trPr>
        <w:tc>
          <w:tcPr>
            <w:tcW w:w="2260" w:type="dxa"/>
            <w:tcBorders>
              <w:top w:val="single" w:sz="4" w:space="0" w:color="auto"/>
            </w:tcBorders>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156 </w:t>
            </w:r>
          </w:p>
        </w:tc>
        <w:tc>
          <w:tcPr>
            <w:tcW w:w="4920" w:type="dxa"/>
            <w:tcBorders>
              <w:top w:val="single" w:sz="4" w:space="0" w:color="auto"/>
            </w:tcBorders>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rsidTr="00DB6E47">
        <w:trPr>
          <w:trHeight w:val="134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rsidTr="00DB6E47">
        <w:trPr>
          <w:trHeight w:val="1080"/>
        </w:trPr>
        <w:tc>
          <w:tcPr>
            <w:tcW w:w="2260" w:type="dxa"/>
            <w:tcMar>
              <w:top w:w="60" w:type="dxa"/>
              <w:left w:w="0" w:type="dxa"/>
              <w:bottom w:w="0" w:type="dxa"/>
              <w:right w:w="0" w:type="dxa"/>
            </w:tcMar>
          </w:tcPr>
          <w:p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rsidR="00DB6E47" w:rsidRDefault="00DB6E47" w:rsidP="00DB6E47">
      <w:pPr>
        <w:pStyle w:val="03Schedule"/>
        <w:sectPr w:rsidR="00DB6E47">
          <w:headerReference w:type="even" r:id="rId104"/>
          <w:headerReference w:type="default" r:id="rId105"/>
          <w:footerReference w:type="even" r:id="rId106"/>
          <w:footerReference w:type="default" r:id="rId107"/>
          <w:type w:val="continuous"/>
          <w:pgSz w:w="11907" w:h="16839" w:code="9"/>
          <w:pgMar w:top="3880" w:right="1900" w:bottom="3100" w:left="2300" w:header="2280" w:footer="1760" w:gutter="0"/>
          <w:cols w:space="720"/>
        </w:sectPr>
      </w:pPr>
    </w:p>
    <w:p w:rsidR="006767F0" w:rsidRPr="006767F0" w:rsidRDefault="006767F0" w:rsidP="006767F0">
      <w:pPr>
        <w:pStyle w:val="PageBreak"/>
      </w:pPr>
      <w:r w:rsidRPr="006767F0">
        <w:br w:type="page"/>
      </w:r>
    </w:p>
    <w:p w:rsidR="00DB6E47" w:rsidRPr="00943427" w:rsidRDefault="00DB6E47" w:rsidP="00DB6E47">
      <w:pPr>
        <w:pStyle w:val="Sched-heading"/>
      </w:pPr>
      <w:bookmarkStart w:id="1058" w:name="_Toc12353738"/>
      <w:r w:rsidRPr="00943427">
        <w:rPr>
          <w:rStyle w:val="CharChapNo"/>
        </w:rPr>
        <w:lastRenderedPageBreak/>
        <w:t xml:space="preserve">Schedule 4 </w:t>
      </w:r>
      <w:r>
        <w:tab/>
      </w:r>
      <w:r w:rsidRPr="00943427">
        <w:rPr>
          <w:rStyle w:val="CharChapText"/>
          <w:rFonts w:ascii="Helvetica" w:hAnsi="Helvetica" w:cs="Helvetica"/>
          <w:iCs/>
          <w:szCs w:val="32"/>
        </w:rPr>
        <w:t>Provisions specified for liability of executive officers for offences by corporations</w:t>
      </w:r>
      <w:bookmarkEnd w:id="1058"/>
    </w:p>
    <w:p w:rsidR="00E864A0" w:rsidRDefault="00E864A0" w:rsidP="00E864A0">
      <w:pPr>
        <w:pStyle w:val="Placeholder"/>
        <w:suppressLineNumbers/>
      </w:pPr>
      <w:r>
        <w:rPr>
          <w:rStyle w:val="CharPartNo"/>
        </w:rPr>
        <w:t xml:space="preserve">  </w:t>
      </w:r>
      <w:r>
        <w:rPr>
          <w:rStyle w:val="CharPartText"/>
        </w:rPr>
        <w:t xml:space="preserve">  </w:t>
      </w:r>
    </w:p>
    <w:p w:rsidR="00DB6E47" w:rsidRPr="007E1F9A" w:rsidRDefault="00DB6E47" w:rsidP="00DB6E47">
      <w:pPr>
        <w:pStyle w:val="ref"/>
      </w:pPr>
      <w:r w:rsidRPr="007E1F9A">
        <w:t>section 636</w:t>
      </w:r>
    </w:p>
    <w:p w:rsidR="00DB6E47" w:rsidRDefault="00DB6E47" w:rsidP="00DB6E47">
      <w:pPr>
        <w:spacing w:before="140"/>
      </w:pPr>
      <w:r w:rsidRPr="006C3305">
        <w:t>The provisions specified in column 2 of the following table are specified for the purposes of section 636(1). The provisions specified in column 3 of the table are specified for the purposes of section 636(2).</w:t>
      </w:r>
    </w:p>
    <w:p w:rsidR="00DB6E47" w:rsidRPr="006C3305" w:rsidRDefault="00DB6E47" w:rsidP="00DB6E47">
      <w:pPr>
        <w:spacing w:before="140"/>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80" w:type="dxa"/>
          <w:left w:w="0" w:type="dxa"/>
          <w:right w:w="0" w:type="dxa"/>
        </w:tblCellMar>
        <w:tblLook w:val="0000" w:firstRow="0" w:lastRow="0" w:firstColumn="0" w:lastColumn="0" w:noHBand="0" w:noVBand="0"/>
      </w:tblPr>
      <w:tblGrid>
        <w:gridCol w:w="1440"/>
        <w:gridCol w:w="2880"/>
        <w:gridCol w:w="2880"/>
      </w:tblGrid>
      <w:tr w:rsidR="00DB6E47" w:rsidRPr="007E1F9A" w:rsidTr="00E864A0">
        <w:trPr>
          <w:trHeight w:val="360"/>
          <w:tblHeader/>
        </w:trPr>
        <w:tc>
          <w:tcPr>
            <w:tcW w:w="144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1</w:t>
            </w:r>
          </w:p>
        </w:tc>
        <w:tc>
          <w:tcPr>
            <w:tcW w:w="288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2</w:t>
            </w:r>
          </w:p>
        </w:tc>
        <w:tc>
          <w:tcPr>
            <w:tcW w:w="2880" w:type="dxa"/>
            <w:tcBorders>
              <w:bottom w:val="nil"/>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Column 3</w:t>
            </w:r>
          </w:p>
        </w:tc>
      </w:tr>
      <w:tr w:rsidR="00DB6E47" w:rsidRPr="007E1F9A" w:rsidTr="00E864A0">
        <w:trPr>
          <w:trHeight w:val="580"/>
          <w:tblHeader/>
        </w:trPr>
        <w:tc>
          <w:tcPr>
            <w:tcW w:w="1440" w:type="dxa"/>
            <w:tcBorders>
              <w:top w:val="nil"/>
              <w:bottom w:val="single" w:sz="4" w:space="0" w:color="auto"/>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 xml:space="preserve">Section of </w:t>
            </w:r>
            <w:r w:rsidRPr="007E1F9A">
              <w:br/>
              <w:t>this Law</w:t>
            </w:r>
          </w:p>
        </w:tc>
        <w:tc>
          <w:tcPr>
            <w:tcW w:w="2880" w:type="dxa"/>
            <w:tcBorders>
              <w:top w:val="nil"/>
              <w:bottom w:val="single" w:sz="4" w:space="0" w:color="auto"/>
            </w:tcBorders>
            <w:tcMar>
              <w:top w:w="80" w:type="dxa"/>
              <w:left w:w="0" w:type="dxa"/>
              <w:bottom w:w="0" w:type="dxa"/>
              <w:right w:w="0" w:type="dxa"/>
            </w:tcMar>
            <w:vAlign w:val="center"/>
          </w:tcPr>
          <w:p w:rsidR="00DB6E47" w:rsidRPr="007E1F9A" w:rsidRDefault="00DB6E47" w:rsidP="00DB6E47">
            <w:pPr>
              <w:pStyle w:val="TableColHd"/>
              <w:tabs>
                <w:tab w:val="left" w:pos="61"/>
              </w:tabs>
              <w:ind w:left="75"/>
            </w:pPr>
            <w:r w:rsidRPr="007E1F9A">
              <w:t>Provision specified for the purposes of section 636(1)</w:t>
            </w:r>
          </w:p>
        </w:tc>
        <w:tc>
          <w:tcPr>
            <w:tcW w:w="2880" w:type="dxa"/>
            <w:tcBorders>
              <w:top w:val="nil"/>
              <w:bottom w:val="single" w:sz="4" w:space="0" w:color="auto"/>
            </w:tcBorders>
            <w:tcMar>
              <w:top w:w="80" w:type="dxa"/>
              <w:left w:w="0" w:type="dxa"/>
              <w:bottom w:w="100" w:type="dxa"/>
              <w:right w:w="0" w:type="dxa"/>
            </w:tcMar>
            <w:vAlign w:val="center"/>
          </w:tcPr>
          <w:p w:rsidR="00DB6E47" w:rsidRPr="007E1F9A" w:rsidRDefault="00DB6E47" w:rsidP="00DB6E47">
            <w:pPr>
              <w:pStyle w:val="TableColHd"/>
              <w:tabs>
                <w:tab w:val="left" w:pos="61"/>
              </w:tabs>
              <w:ind w:left="75"/>
            </w:pPr>
            <w:r w:rsidRPr="007E1F9A">
              <w:t>Provision specified for the purposes of section 636(2)</w:t>
            </w:r>
          </w:p>
        </w:tc>
      </w:tr>
      <w:tr w:rsidR="00DB6E47" w:rsidRPr="007E1F9A" w:rsidTr="00DB6E47">
        <w:trPr>
          <w:trHeight w:val="320"/>
        </w:trPr>
        <w:tc>
          <w:tcPr>
            <w:tcW w:w="1440" w:type="dxa"/>
            <w:tcBorders>
              <w:top w:val="single" w:sz="4" w:space="0" w:color="auto"/>
            </w:tcBorders>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30</w:t>
            </w:r>
          </w:p>
        </w:tc>
        <w:tc>
          <w:tcPr>
            <w:tcW w:w="2880" w:type="dxa"/>
            <w:tcBorders>
              <w:top w:val="single" w:sz="4" w:space="0" w:color="auto"/>
            </w:tcBorders>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30(1)</w:t>
            </w:r>
          </w:p>
        </w:tc>
        <w:tc>
          <w:tcPr>
            <w:tcW w:w="2880" w:type="dxa"/>
            <w:tcBorders>
              <w:top w:val="single" w:sz="4" w:space="0" w:color="auto"/>
            </w:tcBorders>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50(1), 50(2)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81(1), 81(2), 81(3)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81(1), 81(2), 81(3)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85(1), 85(2)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89(1)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89(1)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93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93(1)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93(1)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129(1), 129(2), 129(3)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129(1), 129(2), 129(3)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130(3)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130(3)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137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137</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150(1)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150(1)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181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185(1), 185(2)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185(1), 185(2)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186(2), 186(3), 186(4), 186(5)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186(2), 186(3), 186(4), 186(5)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187(2), 187(3)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187(2), 187(3)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191(1), 191(3)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191(1), 191(3)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194(1)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194(1)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207(1)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207(1)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209</w:t>
            </w:r>
            <w:r>
              <w:t>(1)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209</w:t>
            </w:r>
            <w:r>
              <w:t>(1)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212(1), 212(2)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212(1), 212(2)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215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216(1), 216(2)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216(1), 216(2)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219(1)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219(1)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229(1)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229(1)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230(1)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231(1)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231(1)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234(1)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234(1)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235(1), 235(2)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235(1), 235(2)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237(1)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237(1)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239(2)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239(2)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240</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240</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241(1), 241(2)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241(1), 241(2)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261(2)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264(2)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264(2)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284(2)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286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286(1)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286(1)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310(2)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319(1)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319(1)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321(1), 321(2)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321(1), 321(2)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322(4)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322(4)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323(3)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323(3)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327</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328</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329</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330(1)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335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336(1)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337(2)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337(2)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341(1), 341(2), 341(3), 341(4)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341(1), 341(2), 341(3), 341(4)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347(2), 347</w:t>
            </w:r>
            <w:r>
              <w:t>(3)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350(1), 350(2)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350(1), 350(2)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354(3), 354(5)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354(3), 354(5)</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355(2)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355(2), 355(4), 355(6), 355(8)</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355(2), 355(4), 355(6), 355(8)</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375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375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396(2)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398</w:t>
            </w:r>
            <w:r>
              <w:t>(2)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398(2)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399(2)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399(2)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404(1), 404(4)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404(1), 404(4)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406(1), 406(2)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406(1)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417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417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422(2)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422(2)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423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424(1), 424(3)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424(1), 424(3)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453(1), 453(2)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453(1), 453(2)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454(1), 454(2)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454(1), 454(2)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467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467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467</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470(2), 470(3), 470(4), 470(5), 470(6)</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470(2), 470(3), 470(4), 470(5), 470(6)</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471</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471(2)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471(2)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476(2)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476(2)</w:t>
            </w:r>
          </w:p>
        </w:tc>
      </w:tr>
      <w:tr w:rsidR="00DB6E47" w:rsidRPr="007E1F9A" w:rsidTr="00DB6E47">
        <w:trPr>
          <w:trHeight w:val="60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478(1), 478(2), 478(3), 478(4)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516</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516(3)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517(4)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528(3)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529</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529</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533(7)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534(5)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lastRenderedPageBreak/>
              <w:t xml:space="preserve"> 535</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535(5)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553(3)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558(1), 558(3)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558(1), 558(3)</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559(3), 559(4), 559(5)</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559(3), 559(4), 559(5)</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568(7)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569(2), 569(7)</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570(3)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573(1)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573(1)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577</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577(4)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604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604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610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610</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610</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699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699(1), 699(2)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699(1), 699(2)</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700</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700(4)</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700(4)</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702</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702(1), 702(3)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703</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703(1), 703(2)</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704</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704(1), 704(2), 644(3)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728</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728(1)</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728(1)</w:t>
            </w:r>
          </w:p>
        </w:tc>
      </w:tr>
      <w:tr w:rsidR="00DB6E47" w:rsidRPr="007E1F9A" w:rsidTr="00DB6E47">
        <w:trPr>
          <w:trHeight w:val="320"/>
        </w:trPr>
        <w:tc>
          <w:tcPr>
            <w:tcW w:w="144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729</w:t>
            </w:r>
          </w:p>
        </w:tc>
        <w:tc>
          <w:tcPr>
            <w:tcW w:w="2880" w:type="dxa"/>
            <w:tcMar>
              <w:top w:w="80" w:type="dxa"/>
              <w:left w:w="0" w:type="dxa"/>
              <w:bottom w:w="0" w:type="dxa"/>
              <w:right w:w="0" w:type="dxa"/>
            </w:tcMar>
          </w:tcPr>
          <w:p w:rsidR="00DB6E47" w:rsidRPr="005C5B2F" w:rsidRDefault="00DB6E47" w:rsidP="00DB6E47">
            <w:pPr>
              <w:pStyle w:val="TableText10"/>
              <w:tabs>
                <w:tab w:val="left" w:pos="84"/>
              </w:tabs>
              <w:ind w:left="98"/>
            </w:pPr>
            <w:r w:rsidRPr="006C3305">
              <w:t xml:space="preserve"> 729(1), 729(3)</w:t>
            </w:r>
          </w:p>
        </w:tc>
        <w:tc>
          <w:tcPr>
            <w:tcW w:w="2880" w:type="dxa"/>
            <w:tcMar>
              <w:top w:w="80" w:type="dxa"/>
              <w:left w:w="0" w:type="dxa"/>
              <w:bottom w:w="0" w:type="dxa"/>
              <w:right w:w="0" w:type="dxa"/>
            </w:tcMar>
          </w:tcPr>
          <w:p w:rsidR="00DB6E47" w:rsidRPr="006C3305" w:rsidRDefault="00DB6E47" w:rsidP="00DB6E47">
            <w:pPr>
              <w:pStyle w:val="TableText10"/>
              <w:tabs>
                <w:tab w:val="left" w:pos="84"/>
              </w:tabs>
              <w:ind w:left="98"/>
            </w:pPr>
            <w:r w:rsidRPr="006C3305">
              <w:t xml:space="preserve"> 729(1), 729(3)</w:t>
            </w:r>
          </w:p>
        </w:tc>
      </w:tr>
    </w:tbl>
    <w:p w:rsidR="00DB6E47" w:rsidRDefault="00DB6E47" w:rsidP="00DB6E47">
      <w:pPr>
        <w:pStyle w:val="03Schedule"/>
        <w:sectPr w:rsidR="00DB6E47">
          <w:headerReference w:type="even" r:id="rId108"/>
          <w:headerReference w:type="default" r:id="rId109"/>
          <w:footerReference w:type="even" r:id="rId110"/>
          <w:footerReference w:type="default" r:id="rId111"/>
          <w:type w:val="continuous"/>
          <w:pgSz w:w="11907" w:h="16839" w:code="9"/>
          <w:pgMar w:top="3880" w:right="1900" w:bottom="3100" w:left="2300" w:header="2280" w:footer="1760" w:gutter="0"/>
          <w:cols w:space="720"/>
        </w:sectPr>
      </w:pPr>
    </w:p>
    <w:p w:rsidR="008F2634" w:rsidRDefault="008F2634">
      <w:pPr>
        <w:pStyle w:val="Endnote1"/>
      </w:pPr>
      <w:bookmarkStart w:id="1059" w:name="_Toc12353739"/>
      <w:r>
        <w:lastRenderedPageBreak/>
        <w:t>Endnotes</w:t>
      </w:r>
      <w:bookmarkEnd w:id="1059"/>
    </w:p>
    <w:p w:rsidR="008F2634" w:rsidRPr="00943427" w:rsidRDefault="008F2634">
      <w:pPr>
        <w:pStyle w:val="Endnote2"/>
      </w:pPr>
      <w:bookmarkStart w:id="1060" w:name="_Toc12353740"/>
      <w:r w:rsidRPr="00943427">
        <w:rPr>
          <w:rStyle w:val="charTableNo"/>
        </w:rPr>
        <w:t>1</w:t>
      </w:r>
      <w:r>
        <w:tab/>
      </w:r>
      <w:r w:rsidRPr="00943427">
        <w:rPr>
          <w:rStyle w:val="charTableText"/>
        </w:rPr>
        <w:t>About the endnotes</w:t>
      </w:r>
      <w:bookmarkEnd w:id="1060"/>
    </w:p>
    <w:p w:rsidR="008F2634" w:rsidRDefault="008F2634" w:rsidP="008C79DA">
      <w:pPr>
        <w:pStyle w:val="EndNoteTextPub"/>
        <w:spacing w:before="120" w:after="120"/>
      </w:pPr>
      <w:r>
        <w:t>Amending and modifying laws are annotated in the legislation his</w:t>
      </w:r>
      <w:r w:rsidR="00C510AA">
        <w:t>tory and the amendment history.</w:t>
      </w:r>
    </w:p>
    <w:p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rsidR="008F2634" w:rsidRDefault="008F2634" w:rsidP="008C79DA">
      <w:pPr>
        <w:pStyle w:val="EndNoteTextPub"/>
        <w:spacing w:before="120" w:after="120"/>
      </w:pPr>
      <w:r>
        <w:t>The endnotes also include a table of earlier republications.</w:t>
      </w:r>
    </w:p>
    <w:p w:rsidR="008F2634" w:rsidRPr="00943427" w:rsidRDefault="008F2634">
      <w:pPr>
        <w:pStyle w:val="Endnote2"/>
      </w:pPr>
      <w:bookmarkStart w:id="1061" w:name="_Toc12353741"/>
      <w:r w:rsidRPr="00943427">
        <w:rPr>
          <w:rStyle w:val="charTableNo"/>
        </w:rPr>
        <w:t>2</w:t>
      </w:r>
      <w:r>
        <w:tab/>
      </w:r>
      <w:r w:rsidRPr="00943427">
        <w:rPr>
          <w:rStyle w:val="charTableText"/>
        </w:rPr>
        <w:t>Abbreviation key</w:t>
      </w:r>
      <w:bookmarkEnd w:id="1061"/>
    </w:p>
    <w:p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rsidTr="008F2634">
        <w:tc>
          <w:tcPr>
            <w:tcW w:w="3720" w:type="dxa"/>
          </w:tcPr>
          <w:p w:rsidR="008F2634" w:rsidRDefault="008F2634">
            <w:pPr>
              <w:pStyle w:val="EndnotesAbbrev"/>
            </w:pPr>
            <w:r>
              <w:t>A = Act</w:t>
            </w:r>
          </w:p>
        </w:tc>
        <w:tc>
          <w:tcPr>
            <w:tcW w:w="3652" w:type="dxa"/>
          </w:tcPr>
          <w:p w:rsidR="008F2634" w:rsidRDefault="008F2634" w:rsidP="008F2634">
            <w:pPr>
              <w:pStyle w:val="EndnotesAbbrev"/>
            </w:pPr>
            <w:r>
              <w:t>NI = Notifiable instrument</w:t>
            </w:r>
          </w:p>
        </w:tc>
      </w:tr>
      <w:tr w:rsidR="008F2634" w:rsidTr="008F2634">
        <w:tc>
          <w:tcPr>
            <w:tcW w:w="3720" w:type="dxa"/>
          </w:tcPr>
          <w:p w:rsidR="008F2634" w:rsidRDefault="008F2634" w:rsidP="008F2634">
            <w:pPr>
              <w:pStyle w:val="EndnotesAbbrev"/>
            </w:pPr>
            <w:r>
              <w:t>AF = Approved form</w:t>
            </w:r>
          </w:p>
        </w:tc>
        <w:tc>
          <w:tcPr>
            <w:tcW w:w="3652" w:type="dxa"/>
          </w:tcPr>
          <w:p w:rsidR="008F2634" w:rsidRDefault="008F2634" w:rsidP="008F2634">
            <w:pPr>
              <w:pStyle w:val="EndnotesAbbrev"/>
            </w:pPr>
            <w:r>
              <w:t>o = order</w:t>
            </w:r>
          </w:p>
        </w:tc>
      </w:tr>
      <w:tr w:rsidR="008F2634" w:rsidTr="008F2634">
        <w:tc>
          <w:tcPr>
            <w:tcW w:w="3720" w:type="dxa"/>
          </w:tcPr>
          <w:p w:rsidR="008F2634" w:rsidRDefault="008F2634">
            <w:pPr>
              <w:pStyle w:val="EndnotesAbbrev"/>
            </w:pPr>
            <w:r>
              <w:t>am = amended</w:t>
            </w:r>
          </w:p>
        </w:tc>
        <w:tc>
          <w:tcPr>
            <w:tcW w:w="3652" w:type="dxa"/>
          </w:tcPr>
          <w:p w:rsidR="008F2634" w:rsidRDefault="008F2634" w:rsidP="008F2634">
            <w:pPr>
              <w:pStyle w:val="EndnotesAbbrev"/>
            </w:pPr>
            <w:r>
              <w:t>om = omitted/repealed</w:t>
            </w:r>
          </w:p>
        </w:tc>
      </w:tr>
      <w:tr w:rsidR="008F2634" w:rsidTr="008F2634">
        <w:tc>
          <w:tcPr>
            <w:tcW w:w="3720" w:type="dxa"/>
          </w:tcPr>
          <w:p w:rsidR="008F2634" w:rsidRDefault="008F2634">
            <w:pPr>
              <w:pStyle w:val="EndnotesAbbrev"/>
            </w:pPr>
            <w:r>
              <w:t>amdt = amendment</w:t>
            </w:r>
          </w:p>
        </w:tc>
        <w:tc>
          <w:tcPr>
            <w:tcW w:w="3652" w:type="dxa"/>
          </w:tcPr>
          <w:p w:rsidR="008F2634" w:rsidRDefault="008F2634" w:rsidP="008F2634">
            <w:pPr>
              <w:pStyle w:val="EndnotesAbbrev"/>
            </w:pPr>
            <w:r>
              <w:t>ord = ordinance</w:t>
            </w:r>
          </w:p>
        </w:tc>
      </w:tr>
      <w:tr w:rsidR="008F2634" w:rsidTr="008F2634">
        <w:tc>
          <w:tcPr>
            <w:tcW w:w="3720" w:type="dxa"/>
          </w:tcPr>
          <w:p w:rsidR="008F2634" w:rsidRDefault="008F2634">
            <w:pPr>
              <w:pStyle w:val="EndnotesAbbrev"/>
            </w:pPr>
            <w:r>
              <w:t>AR = Assembly resolution</w:t>
            </w:r>
          </w:p>
        </w:tc>
        <w:tc>
          <w:tcPr>
            <w:tcW w:w="3652" w:type="dxa"/>
          </w:tcPr>
          <w:p w:rsidR="008F2634" w:rsidRDefault="008F2634" w:rsidP="008F2634">
            <w:pPr>
              <w:pStyle w:val="EndnotesAbbrev"/>
            </w:pPr>
            <w:r>
              <w:t>orig = original</w:t>
            </w:r>
          </w:p>
        </w:tc>
      </w:tr>
      <w:tr w:rsidR="008F2634" w:rsidTr="008F2634">
        <w:tc>
          <w:tcPr>
            <w:tcW w:w="3720" w:type="dxa"/>
          </w:tcPr>
          <w:p w:rsidR="008F2634" w:rsidRDefault="008F2634">
            <w:pPr>
              <w:pStyle w:val="EndnotesAbbrev"/>
            </w:pPr>
            <w:r>
              <w:t>ch = chapter</w:t>
            </w:r>
          </w:p>
        </w:tc>
        <w:tc>
          <w:tcPr>
            <w:tcW w:w="3652" w:type="dxa"/>
          </w:tcPr>
          <w:p w:rsidR="008F2634" w:rsidRDefault="008F2634" w:rsidP="008F2634">
            <w:pPr>
              <w:pStyle w:val="EndnotesAbbrev"/>
            </w:pPr>
            <w:r>
              <w:t>par = paragraph/subparagraph</w:t>
            </w:r>
          </w:p>
        </w:tc>
      </w:tr>
      <w:tr w:rsidR="008F2634" w:rsidTr="008F2634">
        <w:tc>
          <w:tcPr>
            <w:tcW w:w="3720" w:type="dxa"/>
          </w:tcPr>
          <w:p w:rsidR="008F2634" w:rsidRDefault="008F2634">
            <w:pPr>
              <w:pStyle w:val="EndnotesAbbrev"/>
            </w:pPr>
            <w:r>
              <w:t>CN = Commencement notice</w:t>
            </w:r>
          </w:p>
        </w:tc>
        <w:tc>
          <w:tcPr>
            <w:tcW w:w="3652" w:type="dxa"/>
          </w:tcPr>
          <w:p w:rsidR="008F2634" w:rsidRDefault="008F2634" w:rsidP="008F2634">
            <w:pPr>
              <w:pStyle w:val="EndnotesAbbrev"/>
            </w:pPr>
            <w:r>
              <w:t>pres = present</w:t>
            </w:r>
          </w:p>
        </w:tc>
      </w:tr>
      <w:tr w:rsidR="008F2634" w:rsidTr="008F2634">
        <w:tc>
          <w:tcPr>
            <w:tcW w:w="3720" w:type="dxa"/>
          </w:tcPr>
          <w:p w:rsidR="008F2634" w:rsidRDefault="008F2634">
            <w:pPr>
              <w:pStyle w:val="EndnotesAbbrev"/>
            </w:pPr>
            <w:r>
              <w:t>def = definition</w:t>
            </w:r>
          </w:p>
        </w:tc>
        <w:tc>
          <w:tcPr>
            <w:tcW w:w="3652" w:type="dxa"/>
          </w:tcPr>
          <w:p w:rsidR="008F2634" w:rsidRDefault="008F2634" w:rsidP="008F2634">
            <w:pPr>
              <w:pStyle w:val="EndnotesAbbrev"/>
            </w:pPr>
            <w:r>
              <w:t>prev = previous</w:t>
            </w:r>
          </w:p>
        </w:tc>
      </w:tr>
      <w:tr w:rsidR="008F2634" w:rsidTr="008F2634">
        <w:tc>
          <w:tcPr>
            <w:tcW w:w="3720" w:type="dxa"/>
          </w:tcPr>
          <w:p w:rsidR="008F2634" w:rsidRDefault="008F2634">
            <w:pPr>
              <w:pStyle w:val="EndnotesAbbrev"/>
            </w:pPr>
            <w:r>
              <w:t>DI = Disallowable instrument</w:t>
            </w:r>
          </w:p>
        </w:tc>
        <w:tc>
          <w:tcPr>
            <w:tcW w:w="3652" w:type="dxa"/>
          </w:tcPr>
          <w:p w:rsidR="008F2634" w:rsidRDefault="008F2634" w:rsidP="008F2634">
            <w:pPr>
              <w:pStyle w:val="EndnotesAbbrev"/>
            </w:pPr>
            <w:r>
              <w:t>(prev...) = previously</w:t>
            </w:r>
          </w:p>
        </w:tc>
      </w:tr>
      <w:tr w:rsidR="008F2634" w:rsidTr="008F2634">
        <w:tc>
          <w:tcPr>
            <w:tcW w:w="3720" w:type="dxa"/>
          </w:tcPr>
          <w:p w:rsidR="008F2634" w:rsidRDefault="008F2634">
            <w:pPr>
              <w:pStyle w:val="EndnotesAbbrev"/>
            </w:pPr>
            <w:r>
              <w:t>dict = dictionary</w:t>
            </w:r>
          </w:p>
        </w:tc>
        <w:tc>
          <w:tcPr>
            <w:tcW w:w="3652" w:type="dxa"/>
          </w:tcPr>
          <w:p w:rsidR="008F2634" w:rsidRDefault="008F2634" w:rsidP="008F2634">
            <w:pPr>
              <w:pStyle w:val="EndnotesAbbrev"/>
            </w:pPr>
            <w:r>
              <w:t>pt = part</w:t>
            </w:r>
          </w:p>
        </w:tc>
      </w:tr>
      <w:tr w:rsidR="008F2634" w:rsidTr="008F2634">
        <w:tc>
          <w:tcPr>
            <w:tcW w:w="3720" w:type="dxa"/>
          </w:tcPr>
          <w:p w:rsidR="008F2634" w:rsidRDefault="008F2634">
            <w:pPr>
              <w:pStyle w:val="EndnotesAbbrev"/>
            </w:pPr>
            <w:r>
              <w:t xml:space="preserve">disallowed = disallowed by the Legislative </w:t>
            </w:r>
          </w:p>
        </w:tc>
        <w:tc>
          <w:tcPr>
            <w:tcW w:w="3652" w:type="dxa"/>
          </w:tcPr>
          <w:p w:rsidR="008F2634" w:rsidRDefault="008F2634" w:rsidP="008F2634">
            <w:pPr>
              <w:pStyle w:val="EndnotesAbbrev"/>
            </w:pPr>
            <w:r>
              <w:t>r = rule/subrule</w:t>
            </w:r>
          </w:p>
        </w:tc>
      </w:tr>
      <w:tr w:rsidR="008F2634" w:rsidTr="008F2634">
        <w:tc>
          <w:tcPr>
            <w:tcW w:w="3720" w:type="dxa"/>
          </w:tcPr>
          <w:p w:rsidR="008F2634" w:rsidRDefault="008F2634">
            <w:pPr>
              <w:pStyle w:val="EndnotesAbbrev"/>
              <w:ind w:left="972"/>
            </w:pPr>
            <w:r>
              <w:t>Assembly</w:t>
            </w:r>
          </w:p>
        </w:tc>
        <w:tc>
          <w:tcPr>
            <w:tcW w:w="3652" w:type="dxa"/>
          </w:tcPr>
          <w:p w:rsidR="008F2634" w:rsidRDefault="008F2634" w:rsidP="008F2634">
            <w:pPr>
              <w:pStyle w:val="EndnotesAbbrev"/>
            </w:pPr>
            <w:r>
              <w:t>reloc = relocated</w:t>
            </w:r>
          </w:p>
        </w:tc>
      </w:tr>
      <w:tr w:rsidR="008F2634" w:rsidTr="008F2634">
        <w:tc>
          <w:tcPr>
            <w:tcW w:w="3720" w:type="dxa"/>
          </w:tcPr>
          <w:p w:rsidR="008F2634" w:rsidRDefault="008F2634">
            <w:pPr>
              <w:pStyle w:val="EndnotesAbbrev"/>
            </w:pPr>
            <w:r>
              <w:t>div = division</w:t>
            </w:r>
          </w:p>
        </w:tc>
        <w:tc>
          <w:tcPr>
            <w:tcW w:w="3652" w:type="dxa"/>
          </w:tcPr>
          <w:p w:rsidR="008F2634" w:rsidRDefault="008F2634" w:rsidP="008F2634">
            <w:pPr>
              <w:pStyle w:val="EndnotesAbbrev"/>
            </w:pPr>
            <w:r>
              <w:t>renum = renumbered</w:t>
            </w:r>
          </w:p>
        </w:tc>
      </w:tr>
      <w:tr w:rsidR="008F2634" w:rsidTr="008F2634">
        <w:tc>
          <w:tcPr>
            <w:tcW w:w="3720" w:type="dxa"/>
          </w:tcPr>
          <w:p w:rsidR="008F2634" w:rsidRDefault="008F2634">
            <w:pPr>
              <w:pStyle w:val="EndnotesAbbrev"/>
            </w:pPr>
            <w:r>
              <w:t>exp = expires/expired</w:t>
            </w:r>
          </w:p>
        </w:tc>
        <w:tc>
          <w:tcPr>
            <w:tcW w:w="3652" w:type="dxa"/>
          </w:tcPr>
          <w:p w:rsidR="008F2634" w:rsidRDefault="008F2634" w:rsidP="008F2634">
            <w:pPr>
              <w:pStyle w:val="EndnotesAbbrev"/>
            </w:pPr>
            <w:r>
              <w:t>R[X] = Republication No</w:t>
            </w:r>
          </w:p>
        </w:tc>
      </w:tr>
      <w:tr w:rsidR="008F2634" w:rsidTr="008F2634">
        <w:tc>
          <w:tcPr>
            <w:tcW w:w="3720" w:type="dxa"/>
          </w:tcPr>
          <w:p w:rsidR="008F2634" w:rsidRDefault="008F2634">
            <w:pPr>
              <w:pStyle w:val="EndnotesAbbrev"/>
            </w:pPr>
            <w:r>
              <w:t>Gaz = gazette</w:t>
            </w:r>
          </w:p>
        </w:tc>
        <w:tc>
          <w:tcPr>
            <w:tcW w:w="3652" w:type="dxa"/>
          </w:tcPr>
          <w:p w:rsidR="008F2634" w:rsidRDefault="008F2634" w:rsidP="008F2634">
            <w:pPr>
              <w:pStyle w:val="EndnotesAbbrev"/>
            </w:pPr>
            <w:r>
              <w:t>RI = reissue</w:t>
            </w:r>
          </w:p>
        </w:tc>
      </w:tr>
      <w:tr w:rsidR="008F2634" w:rsidTr="008F2634">
        <w:tc>
          <w:tcPr>
            <w:tcW w:w="3720" w:type="dxa"/>
          </w:tcPr>
          <w:p w:rsidR="008F2634" w:rsidRDefault="008F2634">
            <w:pPr>
              <w:pStyle w:val="EndnotesAbbrev"/>
            </w:pPr>
            <w:r>
              <w:t>hdg = heading</w:t>
            </w:r>
          </w:p>
        </w:tc>
        <w:tc>
          <w:tcPr>
            <w:tcW w:w="3652" w:type="dxa"/>
          </w:tcPr>
          <w:p w:rsidR="008F2634" w:rsidRDefault="008F2634" w:rsidP="008F2634">
            <w:pPr>
              <w:pStyle w:val="EndnotesAbbrev"/>
            </w:pPr>
            <w:r>
              <w:t>s = section/subsection</w:t>
            </w:r>
          </w:p>
        </w:tc>
      </w:tr>
      <w:tr w:rsidR="008F2634" w:rsidTr="008F2634">
        <w:tc>
          <w:tcPr>
            <w:tcW w:w="3720" w:type="dxa"/>
          </w:tcPr>
          <w:p w:rsidR="008F2634" w:rsidRDefault="008F2634">
            <w:pPr>
              <w:pStyle w:val="EndnotesAbbrev"/>
            </w:pPr>
            <w:r>
              <w:t>IA = Interpretation Act 1967</w:t>
            </w:r>
          </w:p>
        </w:tc>
        <w:tc>
          <w:tcPr>
            <w:tcW w:w="3652" w:type="dxa"/>
          </w:tcPr>
          <w:p w:rsidR="008F2634" w:rsidRDefault="008F2634" w:rsidP="008F2634">
            <w:pPr>
              <w:pStyle w:val="EndnotesAbbrev"/>
            </w:pPr>
            <w:r>
              <w:t>sch = schedule</w:t>
            </w:r>
          </w:p>
        </w:tc>
      </w:tr>
      <w:tr w:rsidR="008F2634" w:rsidTr="008F2634">
        <w:tc>
          <w:tcPr>
            <w:tcW w:w="3720" w:type="dxa"/>
          </w:tcPr>
          <w:p w:rsidR="008F2634" w:rsidRDefault="008F2634">
            <w:pPr>
              <w:pStyle w:val="EndnotesAbbrev"/>
            </w:pPr>
            <w:r>
              <w:t>ins = inserted/added</w:t>
            </w:r>
          </w:p>
        </w:tc>
        <w:tc>
          <w:tcPr>
            <w:tcW w:w="3652" w:type="dxa"/>
          </w:tcPr>
          <w:p w:rsidR="008F2634" w:rsidRDefault="008F2634" w:rsidP="008F2634">
            <w:pPr>
              <w:pStyle w:val="EndnotesAbbrev"/>
            </w:pPr>
            <w:r>
              <w:t>sdiv = subdivision</w:t>
            </w:r>
          </w:p>
        </w:tc>
      </w:tr>
      <w:tr w:rsidR="008F2634" w:rsidTr="008F2634">
        <w:tc>
          <w:tcPr>
            <w:tcW w:w="3720" w:type="dxa"/>
          </w:tcPr>
          <w:p w:rsidR="008F2634" w:rsidRDefault="008F2634">
            <w:pPr>
              <w:pStyle w:val="EndnotesAbbrev"/>
            </w:pPr>
            <w:r>
              <w:t>LA = Legislation Act 2001</w:t>
            </w:r>
          </w:p>
        </w:tc>
        <w:tc>
          <w:tcPr>
            <w:tcW w:w="3652" w:type="dxa"/>
          </w:tcPr>
          <w:p w:rsidR="008F2634" w:rsidRDefault="008F2634" w:rsidP="008F2634">
            <w:pPr>
              <w:pStyle w:val="EndnotesAbbrev"/>
            </w:pPr>
            <w:r>
              <w:t>SL = Subordinate law</w:t>
            </w:r>
          </w:p>
        </w:tc>
      </w:tr>
      <w:tr w:rsidR="008F2634" w:rsidTr="008F2634">
        <w:tc>
          <w:tcPr>
            <w:tcW w:w="3720" w:type="dxa"/>
          </w:tcPr>
          <w:p w:rsidR="008F2634" w:rsidRDefault="008F2634">
            <w:pPr>
              <w:pStyle w:val="EndnotesAbbrev"/>
            </w:pPr>
            <w:r>
              <w:t>LR = legislation register</w:t>
            </w:r>
          </w:p>
        </w:tc>
        <w:tc>
          <w:tcPr>
            <w:tcW w:w="3652" w:type="dxa"/>
          </w:tcPr>
          <w:p w:rsidR="008F2634" w:rsidRDefault="008F2634" w:rsidP="008F2634">
            <w:pPr>
              <w:pStyle w:val="EndnotesAbbrev"/>
            </w:pPr>
            <w:r>
              <w:t>sub = substituted</w:t>
            </w:r>
          </w:p>
        </w:tc>
      </w:tr>
      <w:tr w:rsidR="008F2634" w:rsidTr="008F2634">
        <w:tc>
          <w:tcPr>
            <w:tcW w:w="3720" w:type="dxa"/>
          </w:tcPr>
          <w:p w:rsidR="008F2634" w:rsidRDefault="008F2634">
            <w:pPr>
              <w:pStyle w:val="EndnotesAbbrev"/>
            </w:pPr>
            <w:r>
              <w:t>LRA = Legislation (Republication) Act 1996</w:t>
            </w:r>
          </w:p>
        </w:tc>
        <w:tc>
          <w:tcPr>
            <w:tcW w:w="3652" w:type="dxa"/>
          </w:tcPr>
          <w:p w:rsidR="008F2634" w:rsidRDefault="008F2634" w:rsidP="008F2634">
            <w:pPr>
              <w:pStyle w:val="EndnotesAbbrev"/>
            </w:pPr>
            <w:r>
              <w:rPr>
                <w:u w:val="single"/>
              </w:rPr>
              <w:t>underlining</w:t>
            </w:r>
            <w:r>
              <w:t xml:space="preserve"> = whole or part not commenced</w:t>
            </w:r>
          </w:p>
        </w:tc>
      </w:tr>
      <w:tr w:rsidR="008F2634" w:rsidTr="008F2634">
        <w:tc>
          <w:tcPr>
            <w:tcW w:w="3720" w:type="dxa"/>
          </w:tcPr>
          <w:p w:rsidR="008F2634" w:rsidRDefault="008F2634">
            <w:pPr>
              <w:pStyle w:val="EndnotesAbbrev"/>
            </w:pPr>
            <w:r>
              <w:t>mod = modified/modification</w:t>
            </w:r>
          </w:p>
        </w:tc>
        <w:tc>
          <w:tcPr>
            <w:tcW w:w="3652" w:type="dxa"/>
          </w:tcPr>
          <w:p w:rsidR="008F2634" w:rsidRDefault="008F2634" w:rsidP="008F2634">
            <w:pPr>
              <w:pStyle w:val="EndnotesAbbrev"/>
              <w:ind w:left="1073"/>
            </w:pPr>
            <w:r>
              <w:t>or to be expired</w:t>
            </w:r>
          </w:p>
        </w:tc>
      </w:tr>
    </w:tbl>
    <w:p w:rsidR="00DF3A6A" w:rsidRDefault="00DF3A6A" w:rsidP="00534E65">
      <w:pPr>
        <w:rPr>
          <w:rStyle w:val="charTableNo"/>
        </w:rPr>
      </w:pPr>
    </w:p>
    <w:p w:rsidR="006D1150" w:rsidRPr="006D1150" w:rsidRDefault="006D1150" w:rsidP="006D1150">
      <w:pPr>
        <w:pStyle w:val="PageBreak"/>
      </w:pPr>
      <w:r w:rsidRPr="006D1150">
        <w:br w:type="page"/>
      </w:r>
    </w:p>
    <w:p w:rsidR="00DF3A6A" w:rsidRPr="00943427" w:rsidRDefault="00DF3A6A">
      <w:pPr>
        <w:pStyle w:val="Endnote2"/>
      </w:pPr>
      <w:bookmarkStart w:id="1062" w:name="_Toc12353742"/>
      <w:r w:rsidRPr="00943427">
        <w:rPr>
          <w:rStyle w:val="charTableNo"/>
        </w:rPr>
        <w:lastRenderedPageBreak/>
        <w:t>3</w:t>
      </w:r>
      <w:r>
        <w:tab/>
      </w:r>
      <w:r w:rsidRPr="00943427">
        <w:rPr>
          <w:rStyle w:val="charTableText"/>
        </w:rPr>
        <w:t>Legislation history</w:t>
      </w:r>
      <w:bookmarkEnd w:id="1062"/>
    </w:p>
    <w:p w:rsidR="00534E65" w:rsidRDefault="000D6C64" w:rsidP="00534E65">
      <w:pPr>
        <w:pStyle w:val="NewAct"/>
        <w:rPr>
          <w:lang w:eastAsia="en-AU"/>
        </w:rPr>
      </w:pPr>
      <w:hyperlink r:id="rId112" w:tooltip="Act 2012 No 45 (Qld)" w:history="1">
        <w:r w:rsidR="006D1150" w:rsidRPr="006D1150">
          <w:rPr>
            <w:rStyle w:val="charCitHyperlinkAbbrev"/>
          </w:rPr>
          <w:t>Heavy Vehicle National Law Act 2012</w:t>
        </w:r>
      </w:hyperlink>
      <w:r w:rsidR="00534E65">
        <w:rPr>
          <w:lang w:eastAsia="en-AU"/>
        </w:rPr>
        <w:t xml:space="preserve"> No. 45</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113" w:tooltip="Heavy Vehicle National Law Amendment Act 2013 (QLD)" w:history="1">
        <w:r w:rsidR="00074332" w:rsidRPr="000C130E">
          <w:rPr>
            <w:rStyle w:val="charCitHyperlinkAbbrev"/>
          </w:rPr>
          <w:t>2013 No. 4</w:t>
        </w:r>
      </w:hyperlink>
      <w:r w:rsidR="00074332">
        <w:rPr>
          <w:lang w:eastAsia="en-AU"/>
        </w:rPr>
        <w:t xml:space="preserve"> (Qld))</w:t>
      </w:r>
    </w:p>
    <w:p w:rsidR="00534E65" w:rsidRDefault="00534E65" w:rsidP="00534E65">
      <w:pPr>
        <w:pStyle w:val="Actdetails"/>
        <w:rPr>
          <w:lang w:eastAsia="en-AU"/>
        </w:rPr>
      </w:pPr>
      <w:r>
        <w:rPr>
          <w:lang w:eastAsia="en-AU"/>
        </w:rPr>
        <w:t xml:space="preserve">date of assent </w:t>
      </w:r>
      <w:r w:rsidR="00B1624A">
        <w:rPr>
          <w:lang w:eastAsia="en-AU"/>
        </w:rPr>
        <w:t>29 August 2012</w:t>
      </w:r>
    </w:p>
    <w:p w:rsidR="00534E65" w:rsidRDefault="00534E65" w:rsidP="00534E65">
      <w:pPr>
        <w:pStyle w:val="Actdetails"/>
        <w:rPr>
          <w:lang w:eastAsia="en-AU"/>
        </w:rPr>
      </w:pPr>
      <w:r>
        <w:rPr>
          <w:lang w:eastAsia="en-AU"/>
        </w:rPr>
        <w:t>ss 1–2</w:t>
      </w:r>
      <w:r w:rsidR="00B1624A">
        <w:rPr>
          <w:lang w:eastAsia="en-AU"/>
        </w:rPr>
        <w:t xml:space="preserve"> </w:t>
      </w:r>
      <w:r w:rsidR="00AD4373">
        <w:rPr>
          <w:lang w:eastAsia="en-AU"/>
        </w:rPr>
        <w:t>commenced on date of assent</w:t>
      </w:r>
    </w:p>
    <w:p w:rsidR="00DF3A6A" w:rsidRDefault="00AD4373" w:rsidP="00534E65">
      <w:pPr>
        <w:pStyle w:val="Actdetails"/>
        <w:rPr>
          <w:lang w:eastAsia="en-AU"/>
        </w:rPr>
      </w:pPr>
      <w:r>
        <w:rPr>
          <w:lang w:eastAsia="en-AU"/>
        </w:rPr>
        <w:t>pts 1-4 commenced 12 October 2012 (</w:t>
      </w:r>
      <w:hyperlink r:id="rId114" w:tooltip="2012 SL No. 175 (Qld)" w:history="1">
        <w:r w:rsidR="00CF6FFA" w:rsidRPr="00CF6FFA">
          <w:rPr>
            <w:rStyle w:val="charCitHyperlinkAbbrev"/>
          </w:rPr>
          <w:t>2012 SL No. 175</w:t>
        </w:r>
      </w:hyperlink>
      <w:r>
        <w:rPr>
          <w:lang w:eastAsia="en-AU"/>
        </w:rPr>
        <w:t xml:space="preserve"> (Qld))</w:t>
      </w:r>
    </w:p>
    <w:p w:rsidR="005544D4" w:rsidRDefault="007B6A45" w:rsidP="00534E65">
      <w:pPr>
        <w:pStyle w:val="Actdetails"/>
        <w:rPr>
          <w:lang w:eastAsia="en-AU"/>
        </w:rPr>
      </w:pPr>
      <w:r>
        <w:rPr>
          <w:lang w:eastAsia="en-AU"/>
        </w:rPr>
        <w:t>prev sch chs 1, 12, 13 p</w:t>
      </w:r>
      <w:r w:rsidR="005544D4">
        <w:rPr>
          <w:lang w:eastAsia="en-AU"/>
        </w:rPr>
        <w:t>t 13.4, 14, sch 1 commenced 12 October 2012 (</w:t>
      </w:r>
      <w:hyperlink r:id="rId115" w:tooltip="2012 SL No. 175 (Qld)" w:history="1">
        <w:r w:rsidR="007D1A27" w:rsidRPr="00CF6FFA">
          <w:rPr>
            <w:rStyle w:val="charCitHyperlinkAbbrev"/>
          </w:rPr>
          <w:t>2012 SL No. 175</w:t>
        </w:r>
      </w:hyperlink>
      <w:r w:rsidR="005544D4">
        <w:rPr>
          <w:lang w:eastAsia="en-AU"/>
        </w:rPr>
        <w:t xml:space="preserve"> (Qld))</w:t>
      </w:r>
    </w:p>
    <w:p w:rsidR="005544D4" w:rsidRDefault="005544D4" w:rsidP="00534E65">
      <w:pPr>
        <w:pStyle w:val="Actdetails"/>
        <w:rPr>
          <w:lang w:eastAsia="en-AU"/>
        </w:rPr>
      </w:pPr>
      <w:r>
        <w:rPr>
          <w:lang w:eastAsia="en-AU"/>
        </w:rPr>
        <w:t>remaining provisions of prev sch never proclaimed into force and om</w:t>
      </w:r>
      <w:r w:rsidR="00681EB0">
        <w:rPr>
          <w:lang w:eastAsia="en-AU"/>
        </w:rPr>
        <w:t> </w:t>
      </w:r>
      <w:hyperlink r:id="rId116" w:tooltip="Heavy Vehicle National Law Amendment Act 2013 (QLD)" w:history="1">
        <w:r w:rsidR="007D1A27" w:rsidRPr="000C130E">
          <w:rPr>
            <w:rStyle w:val="charCitHyperlinkAbbrev"/>
          </w:rPr>
          <w:t>2013 No. 4</w:t>
        </w:r>
      </w:hyperlink>
      <w:r>
        <w:rPr>
          <w:lang w:eastAsia="en-AU"/>
        </w:rPr>
        <w:t xml:space="preserve"> s 12 (Qld)</w:t>
      </w:r>
    </w:p>
    <w:p w:rsidR="005544D4" w:rsidRDefault="005544D4" w:rsidP="00534E65">
      <w:pPr>
        <w:pStyle w:val="Actdetails"/>
      </w:pPr>
      <w:r>
        <w:t>pres sch pts 1.1-1.3, ch 12, ss 705 and 707, pts 13.4-13.6, pt 14.1, s</w:t>
      </w:r>
      <w:r w:rsidR="005239EA">
        <w:t> </w:t>
      </w:r>
      <w:r>
        <w:t xml:space="preserve">755, sch 1 commenced 26 February 2013 (see s 2A (1) as ins </w:t>
      </w:r>
      <w:hyperlink r:id="rId117" w:tooltip="Heavy Vehicle National Law Amendment Act 2013 (QLD)" w:history="1">
        <w:r w:rsidR="007D1A27" w:rsidRPr="000C130E">
          <w:rPr>
            <w:rStyle w:val="charCitHyperlinkAbbrev"/>
          </w:rPr>
          <w:t>2013 No. 4</w:t>
        </w:r>
      </w:hyperlink>
      <w:r>
        <w:t xml:space="preserve"> s 4 (Qld))</w:t>
      </w:r>
    </w:p>
    <w:p w:rsidR="00E4695F" w:rsidRDefault="00E4695F" w:rsidP="00534E65">
      <w:pPr>
        <w:pStyle w:val="Actdetails"/>
      </w:pPr>
      <w:r>
        <w:t xml:space="preserve">pres sch ch 2 and s 84 </w:t>
      </w:r>
      <w:r>
        <w:rPr>
          <w:u w:val="single"/>
        </w:rPr>
        <w:t xml:space="preserve">not yet proclaimed into force </w:t>
      </w:r>
      <w:r>
        <w:t xml:space="preserve">(see s 2A as ins </w:t>
      </w:r>
      <w:hyperlink r:id="rId118" w:tooltip="Heavy Vehicle National Law Amendment Act 2013 (QLD)" w:history="1">
        <w:r w:rsidR="007D1A27" w:rsidRPr="000C130E">
          <w:rPr>
            <w:rStyle w:val="charCitHyperlinkAbbrev"/>
          </w:rPr>
          <w:t>2013 No. 4</w:t>
        </w:r>
      </w:hyperlink>
      <w:r>
        <w:t xml:space="preserve"> s 4 (Qld))</w:t>
      </w:r>
    </w:p>
    <w:p w:rsidR="00E4695F" w:rsidRDefault="00E4695F" w:rsidP="00534E65">
      <w:pPr>
        <w:pStyle w:val="Actdetails"/>
      </w:pPr>
      <w:r>
        <w:t xml:space="preserve">remaining provisions of pres sch commenced 10 February 2014 immediately after the commencement of the </w:t>
      </w:r>
      <w:r w:rsidRPr="006D1150">
        <w:t>Transport and Other Legislation (Heavy Vehicle National Law) Amendment Act 2013</w:t>
      </w:r>
      <w:r>
        <w:t>, pt 2 (</w:t>
      </w:r>
      <w:hyperlink r:id="rId119" w:tooltip="2014 SL No. 5" w:history="1">
        <w:r w:rsidR="007D1A27" w:rsidRPr="007D1A27">
          <w:rPr>
            <w:rStyle w:val="charCitHyperlinkAbbrev"/>
          </w:rPr>
          <w:t>2014 SL No. 5</w:t>
        </w:r>
      </w:hyperlink>
      <w:r>
        <w:t xml:space="preserve"> (Qld))</w:t>
      </w:r>
    </w:p>
    <w:p w:rsidR="00E4695F" w:rsidRDefault="002772EA" w:rsidP="002772EA">
      <w:pPr>
        <w:pStyle w:val="LegHistNote"/>
      </w:pPr>
      <w:r>
        <w:rPr>
          <w:i/>
        </w:rPr>
        <w:t>Note</w:t>
      </w:r>
      <w:r>
        <w:rPr>
          <w:i/>
        </w:rPr>
        <w:tab/>
      </w:r>
      <w:hyperlink r:id="rId120" w:tooltip="Acts Interpretation Act 1954 (Qld)" w:history="1">
        <w:r w:rsidR="007D1A27" w:rsidRPr="007D1A27">
          <w:rPr>
            <w:rStyle w:val="charCitHyperlinkAbbrev"/>
          </w:rPr>
          <w:t>Acts Interpretation Act 1954</w:t>
        </w:r>
      </w:hyperlink>
      <w:r>
        <w:t xml:space="preserve"> </w:t>
      </w:r>
      <w:r w:rsidR="00CF6FFA">
        <w:t xml:space="preserve">(Qld) </w:t>
      </w:r>
      <w:r>
        <w:t>s 15DA applies to the provisions of this Act as if—</w:t>
      </w:r>
    </w:p>
    <w:p w:rsidR="002772EA" w:rsidRDefault="002772EA" w:rsidP="002772EA">
      <w:pPr>
        <w:pStyle w:val="LegHistNote"/>
        <w:ind w:left="3119" w:hanging="450"/>
      </w:pPr>
      <w:r>
        <w:t>(a)</w:t>
      </w:r>
      <w:r>
        <w:tab/>
        <w:t>the references in subsections (2) and (3) of that section to 1 year were a reference to 2 years; and</w:t>
      </w:r>
    </w:p>
    <w:p w:rsidR="002772EA" w:rsidRPr="00E4695F" w:rsidRDefault="002772EA" w:rsidP="002772EA">
      <w:pPr>
        <w:pStyle w:val="LegHistNote"/>
        <w:ind w:left="3119" w:hanging="450"/>
      </w:pPr>
      <w:r>
        <w:t>(b)</w:t>
      </w:r>
      <w:r>
        <w:tab/>
        <w:t>the reference in subsection (3) of that section to 2 years were a reference to 3 years.</w:t>
      </w:r>
    </w:p>
    <w:p w:rsidR="00534E65" w:rsidRDefault="00534E65">
      <w:pPr>
        <w:pStyle w:val="Asamby"/>
      </w:pPr>
      <w:r>
        <w:t xml:space="preserve">as </w:t>
      </w:r>
      <w:r w:rsidR="008F2634">
        <w:t xml:space="preserve">applied and as </w:t>
      </w:r>
      <w:r>
        <w:t>modified by</w:t>
      </w:r>
    </w:p>
    <w:p w:rsidR="00B3288F" w:rsidRPr="0091483C" w:rsidRDefault="000D6C64" w:rsidP="00B3288F">
      <w:pPr>
        <w:pStyle w:val="NewAct"/>
      </w:pPr>
      <w:hyperlink r:id="rId121" w:tooltip="Heavy Vehicle National Law (ACT) Act 2013" w:history="1">
        <w:r w:rsidR="006D1150">
          <w:rPr>
            <w:rStyle w:val="charCitHyperlinkAbbrev"/>
          </w:rPr>
          <w:t>Heavy Vehicle National Law (ACT) Act 2013</w:t>
        </w:r>
      </w:hyperlink>
      <w:r w:rsidR="00844674">
        <w:t xml:space="preserve"> </w:t>
      </w:r>
      <w:r w:rsidR="00844674" w:rsidRPr="006D1150">
        <w:t>A2013-51</w:t>
      </w:r>
    </w:p>
    <w:p w:rsidR="00B3288F" w:rsidRDefault="00B3288F" w:rsidP="00B3288F">
      <w:pPr>
        <w:pStyle w:val="Actdetails"/>
        <w:keepNext/>
      </w:pPr>
      <w:r>
        <w:t xml:space="preserve">notified LR </w:t>
      </w:r>
      <w:r w:rsidR="00F77FD4">
        <w:t>9 December 2013</w:t>
      </w:r>
    </w:p>
    <w:p w:rsidR="00B3288F" w:rsidRDefault="00B3288F" w:rsidP="00B3288F">
      <w:pPr>
        <w:pStyle w:val="Actdetails"/>
        <w:keepNext/>
      </w:pPr>
      <w:r>
        <w:t xml:space="preserve">s 1, s 2 commenced </w:t>
      </w:r>
      <w:r w:rsidR="00F77FD4">
        <w:t>9 December 2013</w:t>
      </w:r>
      <w:r>
        <w:t xml:space="preserve"> (LA s 75 (1))</w:t>
      </w:r>
    </w:p>
    <w:p w:rsidR="005854DE" w:rsidRPr="009D2F00" w:rsidRDefault="005854DE" w:rsidP="005854DE">
      <w:pPr>
        <w:pStyle w:val="Actdetails"/>
        <w:keepNext/>
        <w:rPr>
          <w:u w:val="single"/>
        </w:rPr>
      </w:pPr>
      <w:r w:rsidRPr="009D2F00">
        <w:rPr>
          <w:u w:val="single"/>
        </w:rPr>
        <w:t>ss 32, 34, 36, 38, 40 awaiting commencement (s 2)</w:t>
      </w:r>
    </w:p>
    <w:p w:rsidR="005854DE" w:rsidRDefault="005854DE" w:rsidP="005854DE">
      <w:pPr>
        <w:pStyle w:val="Actdetails"/>
      </w:pPr>
      <w:r>
        <w:t xml:space="preserve">remainder commenced 10 February 2014 (s 2 and </w:t>
      </w:r>
      <w:hyperlink r:id="rId122" w:tooltip="CN2014-2" w:history="1">
        <w:r>
          <w:rPr>
            <w:rStyle w:val="charCitHyperlinkAbbrev"/>
          </w:rPr>
          <w:t>CN2014-2</w:t>
        </w:r>
      </w:hyperlink>
      <w:r>
        <w:t>)</w:t>
      </w:r>
    </w:p>
    <w:p w:rsidR="005854DE" w:rsidRDefault="005854DE" w:rsidP="005854DE">
      <w:pPr>
        <w:pStyle w:val="LegHistNote"/>
      </w:pPr>
      <w:r>
        <w:rPr>
          <w:rStyle w:val="charItals"/>
        </w:rPr>
        <w:t>Note</w:t>
      </w:r>
      <w:r>
        <w:tab/>
        <w:t>default commencement under LA s 79 does not apply to this Act</w:t>
      </w:r>
    </w:p>
    <w:p w:rsidR="00A021F1" w:rsidRDefault="00A021F1" w:rsidP="00A025F0">
      <w:pPr>
        <w:pStyle w:val="Asamby"/>
        <w:keepNext/>
      </w:pPr>
      <w:r>
        <w:lastRenderedPageBreak/>
        <w:t>as amended by</w:t>
      </w:r>
    </w:p>
    <w:p w:rsidR="00A021F1" w:rsidRDefault="000D6C64" w:rsidP="00A025F0">
      <w:pPr>
        <w:pStyle w:val="NewAct"/>
      </w:pPr>
      <w:hyperlink r:id="rId123" w:tooltip="Act 2014 No 43 (Qld)" w:history="1">
        <w:r w:rsidR="00526D95">
          <w:rPr>
            <w:rStyle w:val="charCitHyperlinkAbbrev"/>
          </w:rPr>
          <w:t>Transport and Other Legislation Amendment Act 2014</w:t>
        </w:r>
      </w:hyperlink>
      <w:r w:rsidR="00526D95">
        <w:t xml:space="preserve"> No. 43 (Qld) pt</w:t>
      </w:r>
      <w:r w:rsidR="001E2274">
        <w:t> </w:t>
      </w:r>
      <w:r w:rsidR="00526D95">
        <w:t>3</w:t>
      </w:r>
    </w:p>
    <w:p w:rsidR="001C56B8" w:rsidRDefault="001C56B8" w:rsidP="00A025F0">
      <w:pPr>
        <w:pStyle w:val="Actdetails"/>
        <w:keepNext/>
      </w:pPr>
      <w:r>
        <w:t>date of assent 5 September 2014</w:t>
      </w:r>
    </w:p>
    <w:p w:rsidR="009760C9" w:rsidRPr="001C56B8" w:rsidRDefault="009760C9" w:rsidP="00A025F0">
      <w:pPr>
        <w:pStyle w:val="Actdetails"/>
        <w:keepNext/>
      </w:pPr>
      <w:r>
        <w:t>ss</w:t>
      </w:r>
      <w:r w:rsidR="00C16EC8">
        <w:t xml:space="preserve"> </w:t>
      </w:r>
      <w:r>
        <w:t>1-2 commenced on date of assent</w:t>
      </w:r>
    </w:p>
    <w:p w:rsidR="00A021F1" w:rsidRPr="00A021F1" w:rsidRDefault="009760C9" w:rsidP="00A025F0">
      <w:pPr>
        <w:pStyle w:val="Actdetails"/>
        <w:keepNext/>
      </w:pPr>
      <w:r>
        <w:t>pt 3 commenced 29 September 2014 (</w:t>
      </w:r>
      <w:hyperlink r:id="rId124" w:tooltip="2014 SL No. 217 (Qld)" w:history="1">
        <w:r w:rsidRPr="009760C9">
          <w:rPr>
            <w:rStyle w:val="charCitHyperlinkAbbrev"/>
          </w:rPr>
          <w:t>2014 SL No. 217</w:t>
        </w:r>
      </w:hyperlink>
      <w:r>
        <w:t xml:space="preserve"> (Qld))</w:t>
      </w:r>
    </w:p>
    <w:p w:rsidR="00124806" w:rsidRPr="00124806" w:rsidRDefault="00124806" w:rsidP="00124806">
      <w:pPr>
        <w:pStyle w:val="PageBreak"/>
      </w:pPr>
      <w:r w:rsidRPr="00124806">
        <w:br w:type="page"/>
      </w:r>
    </w:p>
    <w:p w:rsidR="00B3288F" w:rsidRPr="00943427" w:rsidRDefault="00B3288F">
      <w:pPr>
        <w:pStyle w:val="Endnote2"/>
      </w:pPr>
      <w:bookmarkStart w:id="1063" w:name="_Toc12353743"/>
      <w:r w:rsidRPr="00943427">
        <w:rPr>
          <w:rStyle w:val="charTableNo"/>
        </w:rPr>
        <w:lastRenderedPageBreak/>
        <w:t>4</w:t>
      </w:r>
      <w:r>
        <w:tab/>
      </w:r>
      <w:r w:rsidRPr="00943427">
        <w:rPr>
          <w:rStyle w:val="charTableText"/>
        </w:rPr>
        <w:t>Amendment history</w:t>
      </w:r>
      <w:bookmarkEnd w:id="1063"/>
    </w:p>
    <w:p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rsidR="005525A2" w:rsidRDefault="00400817" w:rsidP="004A4A40">
      <w:pPr>
        <w:pStyle w:val="AmdtsEntries"/>
      </w:pPr>
      <w:r w:rsidRPr="00757F5B">
        <w:t>s 4</w:t>
      </w:r>
      <w:r w:rsidR="005525A2">
        <w:tab/>
        <w:t xml:space="preserve">mod </w:t>
      </w:r>
      <w:hyperlink r:id="rId125" w:tooltip="Heavy Vehicle National Law (ACT) Act 2013" w:history="1">
        <w:r w:rsidR="005525A2" w:rsidRPr="0068043D">
          <w:rPr>
            <w:rStyle w:val="charCitHyperlinkAbbrev"/>
          </w:rPr>
          <w:t>A2013-51</w:t>
        </w:r>
      </w:hyperlink>
      <w:r w:rsidR="005525A2">
        <w:t xml:space="preserve"> mod 1.12, mod 1.13</w:t>
      </w:r>
    </w:p>
    <w:p w:rsidR="00FE304D" w:rsidRPr="00FE304D" w:rsidRDefault="00FE304D" w:rsidP="004A4A40">
      <w:pPr>
        <w:pStyle w:val="AmdtsEntries"/>
        <w:rPr>
          <w:rStyle w:val="charUnderline"/>
        </w:rPr>
      </w:pPr>
      <w:r>
        <w:tab/>
      </w:r>
      <w:r w:rsidRPr="00FE304D">
        <w:rPr>
          <w:rStyle w:val="charUnderline"/>
        </w:rPr>
        <w:t>mods exp at the beginning of the day that section 32 commences (</w:t>
      </w:r>
      <w:hyperlink r:id="rId126" w:tooltip="Heavy Vehicle National Law (ACT) Act 2013" w:history="1">
        <w:r w:rsidR="009F1DF0" w:rsidRPr="009F1DF0">
          <w:rPr>
            <w:rStyle w:val="Hyperlink"/>
          </w:rPr>
          <w:t>A2013-51</w:t>
        </w:r>
      </w:hyperlink>
      <w:r w:rsidR="009F1DF0" w:rsidRPr="009F1DF0">
        <w:rPr>
          <w:rStyle w:val="Hyperlink"/>
        </w:rPr>
        <w:t xml:space="preserve"> </w:t>
      </w:r>
      <w:r w:rsidRPr="00FE304D">
        <w:rPr>
          <w:rStyle w:val="charUnderline"/>
        </w:rPr>
        <w:t>s 7 (2))</w:t>
      </w:r>
    </w:p>
    <w:p w:rsidR="00400817" w:rsidRDefault="00400817" w:rsidP="00816477">
      <w:pPr>
        <w:pStyle w:val="AmdtsEntryHd"/>
      </w:pPr>
      <w:r>
        <w:rPr>
          <w:spacing w:val="-1"/>
        </w:rPr>
        <w:t>Definitions</w:t>
      </w:r>
    </w:p>
    <w:p w:rsidR="005525A2" w:rsidRPr="005525A2" w:rsidRDefault="00400817" w:rsidP="0035563D">
      <w:pPr>
        <w:pStyle w:val="AmdtsEntries"/>
      </w:pPr>
      <w:r w:rsidRPr="00757F5B">
        <w:t>s 5</w:t>
      </w:r>
      <w:r w:rsidR="005525A2">
        <w:tab/>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27" w:tooltip="Heavy Vehicle National Law (ACT) Act 2013" w:history="1">
        <w:r w:rsidR="005525A2" w:rsidRPr="0068043D">
          <w:rPr>
            <w:rStyle w:val="charCitHyperlinkAbbrev"/>
          </w:rPr>
          <w:t>A2013-51</w:t>
        </w:r>
      </w:hyperlink>
      <w:r w:rsidR="005525A2">
        <w:t xml:space="preserve"> mod 1.14</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28" w:tooltip="Heavy Vehicle National Law (ACT) Act 2013" w:history="1">
        <w:r w:rsidR="009F1DF0" w:rsidRPr="009F1DF0">
          <w:rPr>
            <w:rStyle w:val="Hyperlink"/>
          </w:rPr>
          <w:t>A2013-51</w:t>
        </w:r>
      </w:hyperlink>
      <w:r w:rsidR="00A37E4A">
        <w:rPr>
          <w:rStyle w:val="Hyperlink"/>
        </w:rPr>
        <w:t xml:space="preserve"> </w:t>
      </w:r>
      <w:r w:rsidRPr="00FE304D">
        <w:rPr>
          <w:rStyle w:val="charUnderline"/>
        </w:rPr>
        <w:t>s 7 (2))</w:t>
      </w:r>
    </w:p>
    <w:p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129" w:tooltip="Heavy Vehicle National Law (ACT) Act 2013" w:history="1">
        <w:r w:rsidR="00D60527" w:rsidRPr="0068043D">
          <w:rPr>
            <w:rStyle w:val="charCitHyperlinkAbbrev"/>
          </w:rPr>
          <w:t>A2013-51</w:t>
        </w:r>
      </w:hyperlink>
      <w:r w:rsidR="00D60527">
        <w:t xml:space="preserve"> mod 1.15</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30"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131" w:tooltip="Heavy Vehicle National Law (ACT) Act 2013" w:history="1">
        <w:r w:rsidR="00D60527" w:rsidRPr="0068043D">
          <w:rPr>
            <w:rStyle w:val="charCitHyperlinkAbbrev"/>
          </w:rPr>
          <w:t>A2013-51</w:t>
        </w:r>
      </w:hyperlink>
      <w:r w:rsidR="00D60527">
        <w:t xml:space="preserve"> mod 1.16</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32"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133" w:tooltip="Heavy Vehicle National Law (ACT) Act 2013" w:history="1">
        <w:r w:rsidR="0068043D" w:rsidRPr="0068043D">
          <w:rPr>
            <w:rStyle w:val="charCitHyperlinkAbbrev"/>
          </w:rPr>
          <w:t>A2013-51</w:t>
        </w:r>
      </w:hyperlink>
      <w:r w:rsidR="003C2A4A">
        <w:t xml:space="preserve"> mod 1.1</w:t>
      </w:r>
    </w:p>
    <w:p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134" w:tooltip="Heavy Vehicle National Law (ACT) Act 2013" w:history="1">
        <w:r w:rsidR="00D60527" w:rsidRPr="0068043D">
          <w:rPr>
            <w:rStyle w:val="charCitHyperlinkAbbrev"/>
          </w:rPr>
          <w:t>A2013-51</w:t>
        </w:r>
      </w:hyperlink>
      <w:r w:rsidR="00D60527">
        <w:t xml:space="preserve"> mod 1.17</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35"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136" w:tooltip="Heavy Vehicle National Law (ACT) Act 2013" w:history="1">
        <w:r w:rsidR="00D60527" w:rsidRPr="0068043D">
          <w:rPr>
            <w:rStyle w:val="charCitHyperlinkAbbrev"/>
          </w:rPr>
          <w:t>A2013-51</w:t>
        </w:r>
      </w:hyperlink>
      <w:r w:rsidR="00D60527">
        <w:t xml:space="preserve"> mod 1.18</w:t>
      </w:r>
    </w:p>
    <w:p w:rsidR="00FE304D" w:rsidRPr="00FE304D" w:rsidRDefault="00FE304D" w:rsidP="00FE304D">
      <w:pPr>
        <w:pStyle w:val="AmdtsEntriesDefL2"/>
        <w:rPr>
          <w:rStyle w:val="charUnderline"/>
        </w:rPr>
      </w:pPr>
      <w:r>
        <w:tab/>
      </w:r>
      <w:r w:rsidRPr="00FE304D">
        <w:rPr>
          <w:rStyle w:val="charUnderline"/>
        </w:rPr>
        <w:t>mod exp at the beginning of the day that section 32 commences (</w:t>
      </w:r>
      <w:hyperlink r:id="rId137"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921587" w:rsidP="00DE2868">
      <w:pPr>
        <w:pStyle w:val="AmdtsEntries"/>
      </w:pPr>
      <w:r>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 xml:space="preserve">sub as mod </w:t>
      </w:r>
      <w:hyperlink r:id="rId138" w:tooltip="Heavy Vehicle National Law (ACT) Act 2013" w:history="1">
        <w:r w:rsidR="00D60527" w:rsidRPr="0068043D">
          <w:rPr>
            <w:rStyle w:val="charCitHyperlinkAbbrev"/>
          </w:rPr>
          <w:t>A2013-51</w:t>
        </w:r>
      </w:hyperlink>
      <w:r w:rsidR="00D60527">
        <w:t xml:space="preserve"> mod 1.19</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39"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140" w:tooltip="Heavy Vehicle National Law (ACT) Act 2013" w:history="1">
        <w:r w:rsidR="00D60527" w:rsidRPr="0068043D">
          <w:rPr>
            <w:rStyle w:val="charCitHyperlinkAbbrev"/>
          </w:rPr>
          <w:t>A2013-51</w:t>
        </w:r>
      </w:hyperlink>
      <w:r w:rsidR="00D60527">
        <w:t xml:space="preserve"> mod 1.20</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41"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7C0EF1" w:rsidP="00FF0E5C">
      <w:pPr>
        <w:pStyle w:val="AmdtsEntries"/>
      </w:pPr>
      <w:r>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142" w:tooltip="Heavy Vehicle National Law (ACT) Act 2013" w:history="1">
        <w:r w:rsidR="00D60527" w:rsidRPr="0068043D">
          <w:rPr>
            <w:rStyle w:val="charCitHyperlinkAbbrev"/>
          </w:rPr>
          <w:t>A2013-51</w:t>
        </w:r>
      </w:hyperlink>
      <w:r w:rsidR="00D91301">
        <w:t xml:space="preserve"> mod 1.21</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43"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D60527" w:rsidRDefault="007C0EF1" w:rsidP="00FF0E5C">
      <w:pPr>
        <w:pStyle w:val="AmdtsEntries"/>
      </w:pPr>
      <w:r>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144" w:tooltip="Heavy Vehicle National Law (ACT) Act 2013" w:history="1">
        <w:r w:rsidR="00D60527" w:rsidRPr="0068043D">
          <w:rPr>
            <w:rStyle w:val="charCitHyperlinkAbbrev"/>
          </w:rPr>
          <w:t>A2013-51</w:t>
        </w:r>
      </w:hyperlink>
      <w:r w:rsidR="00D60527">
        <w:t xml:space="preserve"> mod 1.</w:t>
      </w:r>
      <w:r w:rsidR="00D91301">
        <w:t>21</w:t>
      </w:r>
    </w:p>
    <w:p w:rsidR="00455A0C" w:rsidRPr="00FE304D" w:rsidRDefault="00455A0C" w:rsidP="00455A0C">
      <w:pPr>
        <w:pStyle w:val="AmdtsEntriesDefL2"/>
        <w:rPr>
          <w:rStyle w:val="charUnderline"/>
        </w:rPr>
      </w:pPr>
      <w:r>
        <w:tab/>
      </w:r>
      <w:r w:rsidRPr="00FE304D">
        <w:rPr>
          <w:rStyle w:val="charUnderline"/>
        </w:rPr>
        <w:t>mod exp at the beginning of the day that section 32 commences (</w:t>
      </w:r>
      <w:hyperlink r:id="rId145"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272C93" w:rsidRDefault="00272C93" w:rsidP="00816477">
      <w:pPr>
        <w:pStyle w:val="AmdtsEntryHd"/>
      </w:pPr>
      <w:r w:rsidRPr="007E1F9A">
        <w:t>Compliance with heavy vehicle standards</w:t>
      </w:r>
    </w:p>
    <w:p w:rsidR="00272C93" w:rsidRPr="00272C93" w:rsidRDefault="00272C93" w:rsidP="00272C93">
      <w:pPr>
        <w:pStyle w:val="AmdtsEntries"/>
      </w:pPr>
      <w:r>
        <w:t>s 60</w:t>
      </w:r>
      <w:r>
        <w:tab/>
        <w:t xml:space="preserve">mod </w:t>
      </w:r>
      <w:hyperlink r:id="rId146" w:tooltip="Heavy Vehicle National Law (ACT) Act 2013" w:history="1">
        <w:r w:rsidRPr="0068043D">
          <w:rPr>
            <w:rStyle w:val="charCitHyperlinkAbbrev"/>
          </w:rPr>
          <w:t>A2013-51</w:t>
        </w:r>
      </w:hyperlink>
      <w:r>
        <w:t xml:space="preserve"> mod 1.22</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47"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77180F" w:rsidRDefault="0077180F" w:rsidP="00816477">
      <w:pPr>
        <w:pStyle w:val="AmdtsEntryHd"/>
        <w:rPr>
          <w:rFonts w:ascii="Helvetica" w:hAnsi="Helvetica" w:cs="Helvetica"/>
          <w:iCs/>
        </w:rPr>
      </w:pPr>
      <w:r w:rsidRPr="007E1F9A">
        <w:rPr>
          <w:rFonts w:ascii="Helvetica" w:hAnsi="Helvetica" w:cs="Helvetica"/>
          <w:iCs/>
        </w:rPr>
        <w:t>Regulator’s power to grant heavy vehicle accreditation</w:t>
      </w:r>
    </w:p>
    <w:p w:rsidR="0077180F" w:rsidRPr="0077180F" w:rsidRDefault="0077180F" w:rsidP="0077180F">
      <w:pPr>
        <w:pStyle w:val="AmdtsEntries"/>
      </w:pPr>
      <w:r>
        <w:t>s 458</w:t>
      </w:r>
      <w:r>
        <w:tab/>
        <w:t xml:space="preserve">mod </w:t>
      </w:r>
      <w:hyperlink r:id="rId148" w:tooltip="Heavy Vehicle National Law (ACT) Act 2013" w:history="1">
        <w:r w:rsidRPr="0068043D">
          <w:rPr>
            <w:rStyle w:val="charCitHyperlinkAbbrev"/>
          </w:rPr>
          <w:t>A2013-51</w:t>
        </w:r>
      </w:hyperlink>
      <w:r>
        <w:t xml:space="preserve"> mod 1.23</w:t>
      </w:r>
    </w:p>
    <w:p w:rsidR="00455A0C" w:rsidRDefault="00455A0C" w:rsidP="00455A0C">
      <w:pPr>
        <w:pStyle w:val="AmdtsEntries"/>
        <w:rPr>
          <w:rStyle w:val="charUnderline"/>
        </w:rPr>
      </w:pPr>
      <w:r>
        <w:tab/>
      </w:r>
      <w:r w:rsidRPr="00FE304D">
        <w:rPr>
          <w:rStyle w:val="charUnderline"/>
        </w:rPr>
        <w:t>mod exp at the beginning of the day that section 32 commences (</w:t>
      </w:r>
      <w:hyperlink r:id="rId149"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2F5925" w:rsidRPr="002F5925" w:rsidRDefault="002F5925" w:rsidP="002F5925">
      <w:pPr>
        <w:pStyle w:val="AmdtsEntryHd"/>
      </w:pPr>
      <w:r w:rsidRPr="002F5925">
        <w:lastRenderedPageBreak/>
        <w:t xml:space="preserve">Driver </w:t>
      </w:r>
      <w:r w:rsidRPr="002F5925">
        <w:rPr>
          <w:rFonts w:eastAsiaTheme="majorEastAsia"/>
        </w:rPr>
        <w:t xml:space="preserve">operating under BFM accreditation or AFM accreditation </w:t>
      </w:r>
      <w:r w:rsidRPr="002F5925">
        <w:t>must carry accreditation details</w:t>
      </w:r>
    </w:p>
    <w:p w:rsidR="002F5925" w:rsidRPr="00DD4414" w:rsidRDefault="002F5925" w:rsidP="00455A0C">
      <w:pPr>
        <w:pStyle w:val="AmdtsEntries"/>
      </w:pPr>
      <w:r>
        <w:t>s 468 hdg</w:t>
      </w:r>
      <w:r>
        <w:tab/>
        <w:t xml:space="preserve">am </w:t>
      </w:r>
      <w:hyperlink r:id="rId150" w:tooltip="Transport and Other Legislation Amendment Act 2014 (Qld)" w:history="1">
        <w:r w:rsidR="00DD4414" w:rsidRPr="00957DF8">
          <w:rPr>
            <w:rStyle w:val="charCitHyperlinkAbbrev"/>
          </w:rPr>
          <w:t>Act 2014 No 43</w:t>
        </w:r>
      </w:hyperlink>
      <w:r w:rsidR="00DD4414">
        <w:t xml:space="preserve"> s 6</w:t>
      </w:r>
    </w:p>
    <w:p w:rsidR="007F53F0" w:rsidRDefault="002F5925" w:rsidP="00455A0C">
      <w:pPr>
        <w:pStyle w:val="AmdtsEntries"/>
      </w:pPr>
      <w:r>
        <w:t>s 468</w:t>
      </w:r>
      <w:r>
        <w:tab/>
        <w:t xml:space="preserve">am </w:t>
      </w:r>
      <w:hyperlink r:id="rId151" w:tooltip="Transport and Other Legislation Amendment Act 2014 (Qld)" w:history="1">
        <w:r w:rsidRPr="00957DF8">
          <w:rPr>
            <w:rStyle w:val="charCitHyperlinkAbbrev"/>
          </w:rPr>
          <w:t>Act 2014 No 43</w:t>
        </w:r>
      </w:hyperlink>
      <w:r w:rsidR="001C65D3">
        <w:t xml:space="preserve"> s 6</w:t>
      </w:r>
    </w:p>
    <w:p w:rsidR="001C65D3" w:rsidRPr="001C65D3" w:rsidRDefault="001C65D3" w:rsidP="001C65D3">
      <w:pPr>
        <w:pStyle w:val="AmdtsEntryHd"/>
      </w:pPr>
      <w:r w:rsidRPr="001C65D3">
        <w:rPr>
          <w:rFonts w:eastAsiaTheme="majorEastAsia"/>
        </w:rPr>
        <w:t xml:space="preserve">Driver must return particular documents if stops operating under </w:t>
      </w:r>
      <w:r w:rsidRPr="001C65D3">
        <w:t xml:space="preserve">BFM accreditation or AFM </w:t>
      </w:r>
      <w:r w:rsidRPr="001C65D3">
        <w:rPr>
          <w:rFonts w:eastAsiaTheme="majorEastAsia"/>
        </w:rPr>
        <w:t>accreditation etc.</w:t>
      </w:r>
    </w:p>
    <w:p w:rsidR="001C65D3" w:rsidRDefault="001C65D3" w:rsidP="00455A0C">
      <w:pPr>
        <w:pStyle w:val="AmdtsEntries"/>
      </w:pPr>
      <w:r>
        <w:t>s 469 hdg</w:t>
      </w:r>
      <w:r>
        <w:tab/>
        <w:t xml:space="preserve">am </w:t>
      </w:r>
      <w:hyperlink r:id="rId152" w:tooltip="Transport and Other Legislation Amendment Act 2014 (Qld)" w:history="1">
        <w:r w:rsidRPr="00957DF8">
          <w:rPr>
            <w:rStyle w:val="charCitHyperlinkAbbrev"/>
          </w:rPr>
          <w:t>Act 2014 No 43</w:t>
        </w:r>
      </w:hyperlink>
      <w:r>
        <w:t xml:space="preserve"> s 7</w:t>
      </w:r>
    </w:p>
    <w:p w:rsidR="00353CFE" w:rsidRDefault="00353CFE" w:rsidP="00455A0C">
      <w:pPr>
        <w:pStyle w:val="AmdtsEntries"/>
      </w:pPr>
      <w:r>
        <w:t>s 469</w:t>
      </w:r>
      <w:r>
        <w:tab/>
        <w:t xml:space="preserve">am </w:t>
      </w:r>
      <w:hyperlink r:id="rId153" w:tooltip="Transport and Other Legislation Amendment Act 2014 (Qld)" w:history="1">
        <w:r w:rsidRPr="00957DF8">
          <w:rPr>
            <w:rStyle w:val="charCitHyperlinkAbbrev"/>
          </w:rPr>
          <w:t>Act 2014 No 43</w:t>
        </w:r>
      </w:hyperlink>
      <w:r>
        <w:t xml:space="preserve"> s 7</w:t>
      </w:r>
    </w:p>
    <w:p w:rsidR="00F46B54" w:rsidRPr="00F4578D" w:rsidRDefault="00F4578D" w:rsidP="00F4578D">
      <w:pPr>
        <w:pStyle w:val="AmdtsEntryHd"/>
      </w:pPr>
      <w:r w:rsidRPr="00F4578D">
        <w:rPr>
          <w:rFonts w:eastAsiaTheme="majorEastAsia"/>
        </w:rPr>
        <w:t>General requirements applying to operator with heavy vehicle accreditation</w:t>
      </w:r>
    </w:p>
    <w:p w:rsidR="00F46B54" w:rsidRPr="00F4578D" w:rsidRDefault="00F46B54" w:rsidP="00455A0C">
      <w:pPr>
        <w:pStyle w:val="AmdtsEntries"/>
      </w:pPr>
      <w:r>
        <w:t>s 47</w:t>
      </w:r>
      <w:r w:rsidR="00F4578D">
        <w:t>0</w:t>
      </w:r>
      <w:r w:rsidR="00F4578D">
        <w:tab/>
        <w:t xml:space="preserve">am </w:t>
      </w:r>
      <w:hyperlink r:id="rId154" w:tooltip="Transport and Other Legislation Amendment Act 2014 (Qld)" w:history="1">
        <w:r w:rsidR="00F4578D" w:rsidRPr="00957DF8">
          <w:rPr>
            <w:rStyle w:val="charCitHyperlinkAbbrev"/>
          </w:rPr>
          <w:t>Act 2014 No 43</w:t>
        </w:r>
      </w:hyperlink>
      <w:r w:rsidR="00F4578D">
        <w:t xml:space="preserve"> s 8</w:t>
      </w:r>
    </w:p>
    <w:p w:rsidR="0077180F" w:rsidRDefault="0077180F" w:rsidP="0077180F">
      <w:pPr>
        <w:pStyle w:val="AmdtsEntryHd"/>
        <w:rPr>
          <w:rFonts w:ascii="Helvetica" w:hAnsi="Helvetica" w:cs="Helvetica"/>
          <w:iCs/>
        </w:rPr>
      </w:pPr>
      <w:r w:rsidRPr="007E1F9A">
        <w:rPr>
          <w:rFonts w:ascii="Helvetica" w:hAnsi="Helvetica" w:cs="Helvetica"/>
          <w:iCs/>
        </w:rPr>
        <w:t>Power to enter and inspect heavy vehicles for monitoring purposes</w:t>
      </w:r>
    </w:p>
    <w:p w:rsidR="0077180F" w:rsidRPr="0077180F" w:rsidRDefault="0077180F" w:rsidP="0077180F">
      <w:pPr>
        <w:pStyle w:val="AmdtsEntries"/>
      </w:pPr>
      <w:r>
        <w:t>s 520</w:t>
      </w:r>
      <w:r>
        <w:tab/>
        <w:t xml:space="preserve">mod </w:t>
      </w:r>
      <w:hyperlink r:id="rId155" w:tooltip="Heavy Vehicle National Law (ACT) Act 2013" w:history="1">
        <w:r w:rsidRPr="0068043D">
          <w:rPr>
            <w:rStyle w:val="charCitHyperlinkAbbrev"/>
          </w:rPr>
          <w:t>A2013-51</w:t>
        </w:r>
      </w:hyperlink>
      <w:r w:rsidR="00814BC3">
        <w:t xml:space="preserve"> mod 1.24</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56"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14BC3" w:rsidRDefault="00814BC3" w:rsidP="00814BC3">
      <w:pPr>
        <w:pStyle w:val="AmdtsEntryHd"/>
        <w:rPr>
          <w:rFonts w:ascii="Helvetica" w:hAnsi="Helvetica" w:cs="Helvetica"/>
          <w:iCs/>
        </w:rPr>
      </w:pPr>
      <w:r w:rsidRPr="007E1F9A">
        <w:rPr>
          <w:rFonts w:ascii="Helvetica" w:hAnsi="Helvetica" w:cs="Helvetica"/>
          <w:iCs/>
        </w:rPr>
        <w:t>Power to enter and search heavy vehicle involved, or suspected to be involved, in an offence etc.</w:t>
      </w:r>
    </w:p>
    <w:p w:rsidR="00814BC3" w:rsidRPr="0077180F" w:rsidRDefault="00814BC3" w:rsidP="00814BC3">
      <w:pPr>
        <w:pStyle w:val="AmdtsEntries"/>
      </w:pPr>
      <w:r>
        <w:t>s 521</w:t>
      </w:r>
      <w:r>
        <w:tab/>
        <w:t xml:space="preserve">mod </w:t>
      </w:r>
      <w:hyperlink r:id="rId157" w:tooltip="Heavy Vehicle National Law (ACT) Act 2013" w:history="1">
        <w:r w:rsidRPr="0068043D">
          <w:rPr>
            <w:rStyle w:val="charCitHyperlinkAbbrev"/>
          </w:rPr>
          <w:t>A2013-51</w:t>
        </w:r>
      </w:hyperlink>
      <w:r>
        <w:t xml:space="preserve"> mod 1.25</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58"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14BC3" w:rsidRDefault="00814BC3" w:rsidP="00814BC3">
      <w:pPr>
        <w:pStyle w:val="AmdtsEntryHd"/>
        <w:rPr>
          <w:rFonts w:ascii="Helvetica" w:hAnsi="Helvetica" w:cs="Helvetica"/>
          <w:iCs/>
        </w:rPr>
      </w:pPr>
      <w:r w:rsidRPr="007E1F9A">
        <w:rPr>
          <w:rFonts w:ascii="Helvetica" w:hAnsi="Helvetica" w:cs="Helvetica"/>
          <w:iCs/>
        </w:rPr>
        <w:t>Power to order presentation of heavy vehicles for inspection</w:t>
      </w:r>
    </w:p>
    <w:p w:rsidR="00814BC3" w:rsidRPr="0077180F" w:rsidRDefault="00814BC3" w:rsidP="00814BC3">
      <w:pPr>
        <w:pStyle w:val="AmdtsEntries"/>
      </w:pPr>
      <w:r>
        <w:t>s 522</w:t>
      </w:r>
      <w:r>
        <w:tab/>
        <w:t xml:space="preserve">mod </w:t>
      </w:r>
      <w:hyperlink r:id="rId159" w:tooltip="Heavy Vehicle National Law (ACT) Act 2013" w:history="1">
        <w:r w:rsidRPr="0068043D">
          <w:rPr>
            <w:rStyle w:val="charCitHyperlinkAbbrev"/>
          </w:rPr>
          <w:t>A2013-51</w:t>
        </w:r>
      </w:hyperlink>
      <w:r>
        <w:t xml:space="preserve"> mod 1.26</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60"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814BC3" w:rsidRDefault="00814BC3" w:rsidP="00814BC3">
      <w:pPr>
        <w:pStyle w:val="AmdtsEntryHd"/>
        <w:rPr>
          <w:rFonts w:ascii="Helvetica" w:hAnsi="Helvetica" w:cs="Helvetica"/>
          <w:iCs/>
        </w:rPr>
      </w:pPr>
      <w:r w:rsidRPr="007E1F9A">
        <w:rPr>
          <w:rFonts w:ascii="Helvetica" w:hAnsi="Helvetica" w:cs="Helvetica"/>
          <w:iCs/>
        </w:rPr>
        <w:t>Requirements about vehicle defect notice</w:t>
      </w:r>
    </w:p>
    <w:p w:rsidR="00814BC3" w:rsidRPr="0077180F" w:rsidRDefault="00814BC3" w:rsidP="00814BC3">
      <w:pPr>
        <w:pStyle w:val="AmdtsEntries"/>
      </w:pPr>
      <w:r>
        <w:t>s 527</w:t>
      </w:r>
      <w:r>
        <w:tab/>
        <w:t xml:space="preserve">mod </w:t>
      </w:r>
      <w:hyperlink r:id="rId161" w:tooltip="Heavy Vehicle National Law (ACT) Act 2013" w:history="1">
        <w:r w:rsidRPr="0068043D">
          <w:rPr>
            <w:rStyle w:val="charCitHyperlinkAbbrev"/>
          </w:rPr>
          <w:t>A2013-51</w:t>
        </w:r>
      </w:hyperlink>
      <w:r>
        <w:t xml:space="preserve"> mod 1.27</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62"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5565DD" w:rsidRDefault="005565DD" w:rsidP="00816477">
      <w:pPr>
        <w:pStyle w:val="AmdtsEntryHd"/>
        <w:rPr>
          <w:lang w:eastAsia="en-AU"/>
        </w:rPr>
      </w:pPr>
      <w:r w:rsidRPr="009D47B1">
        <w:rPr>
          <w:lang w:eastAsia="en-AU"/>
        </w:rPr>
        <w:t>Power to require production of driver licence</w:t>
      </w:r>
    </w:p>
    <w:p w:rsidR="005565DD" w:rsidRPr="005565DD" w:rsidRDefault="005565DD" w:rsidP="005565DD">
      <w:pPr>
        <w:pStyle w:val="AmdtsEntries"/>
        <w:rPr>
          <w:lang w:eastAsia="en-AU"/>
        </w:rPr>
      </w:pPr>
      <w:r>
        <w:rPr>
          <w:lang w:eastAsia="en-AU"/>
        </w:rPr>
        <w:t>s 567A</w:t>
      </w:r>
      <w:r>
        <w:rPr>
          <w:lang w:eastAsia="en-AU"/>
        </w:rPr>
        <w:tab/>
        <w:t xml:space="preserve">ins as mod </w:t>
      </w:r>
      <w:hyperlink r:id="rId163" w:tooltip="Heavy Vehicle National Law (ACT) Act 2013" w:history="1">
        <w:r w:rsidRPr="0068043D">
          <w:rPr>
            <w:rStyle w:val="charCitHyperlinkAbbrev"/>
          </w:rPr>
          <w:t>A2013-51</w:t>
        </w:r>
      </w:hyperlink>
      <w:r>
        <w:rPr>
          <w:lang w:eastAsia="en-AU"/>
        </w:rPr>
        <w:t xml:space="preserve"> mod 1.2</w:t>
      </w:r>
    </w:p>
    <w:p w:rsidR="005565DD" w:rsidRDefault="005565DD" w:rsidP="005565DD">
      <w:pPr>
        <w:pStyle w:val="AmdtsEntryHd"/>
        <w:rPr>
          <w:lang w:eastAsia="en-AU"/>
        </w:rPr>
      </w:pPr>
      <w:r w:rsidRPr="009D47B1">
        <w:t>Power to require people to disclose identity of driver</w:t>
      </w:r>
    </w:p>
    <w:p w:rsidR="005565DD" w:rsidRPr="005565DD" w:rsidRDefault="005565DD" w:rsidP="005565DD">
      <w:pPr>
        <w:pStyle w:val="AmdtsEntries"/>
        <w:rPr>
          <w:lang w:eastAsia="en-AU"/>
        </w:rPr>
      </w:pPr>
      <w:r>
        <w:rPr>
          <w:lang w:eastAsia="en-AU"/>
        </w:rPr>
        <w:t>s 567B</w:t>
      </w:r>
      <w:r>
        <w:rPr>
          <w:lang w:eastAsia="en-AU"/>
        </w:rPr>
        <w:tab/>
        <w:t xml:space="preserve">ins as mod </w:t>
      </w:r>
      <w:hyperlink r:id="rId164" w:tooltip="Heavy Vehicle National Law (ACT) Act 2013" w:history="1">
        <w:r w:rsidRPr="0068043D">
          <w:rPr>
            <w:rStyle w:val="charCitHyperlinkAbbrev"/>
          </w:rPr>
          <w:t>A2013-51</w:t>
        </w:r>
      </w:hyperlink>
      <w:r>
        <w:rPr>
          <w:lang w:eastAsia="en-AU"/>
        </w:rPr>
        <w:t xml:space="preserve"> mod 1.2</w:t>
      </w:r>
    </w:p>
    <w:p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rsidR="00137DF7" w:rsidRPr="00FF0E5C" w:rsidRDefault="00137DF7" w:rsidP="00137DF7">
      <w:pPr>
        <w:pStyle w:val="AmdtsEntries"/>
      </w:pPr>
      <w:r>
        <w:t>s 598</w:t>
      </w:r>
      <w:r>
        <w:tab/>
        <w:t xml:space="preserve">mod </w:t>
      </w:r>
      <w:hyperlink r:id="rId165" w:tooltip="Heavy Vehicle National Law (ACT) Act 2013" w:history="1">
        <w:r w:rsidRPr="0068043D">
          <w:rPr>
            <w:rStyle w:val="charCitHyperlinkAbbrev"/>
          </w:rPr>
          <w:t>A2013-51</w:t>
        </w:r>
      </w:hyperlink>
      <w:r>
        <w:t xml:space="preserve"> mod 1.28, mod 1.29</w:t>
      </w:r>
    </w:p>
    <w:p w:rsidR="00455A0C" w:rsidRPr="00FE304D" w:rsidRDefault="00455A0C" w:rsidP="00455A0C">
      <w:pPr>
        <w:pStyle w:val="AmdtsEntries"/>
        <w:rPr>
          <w:rStyle w:val="charUnderline"/>
        </w:rPr>
      </w:pPr>
      <w:r>
        <w:tab/>
      </w:r>
      <w:r w:rsidRPr="00FE304D">
        <w:rPr>
          <w:rStyle w:val="charUnderline"/>
        </w:rPr>
        <w:t>mod</w:t>
      </w:r>
      <w:r w:rsidR="00DA576F">
        <w:rPr>
          <w:rStyle w:val="charUnderline"/>
        </w:rPr>
        <w:t>s</w:t>
      </w:r>
      <w:r w:rsidRPr="00FE304D">
        <w:rPr>
          <w:rStyle w:val="charUnderline"/>
        </w:rPr>
        <w:t xml:space="preserve"> exp at the beginning of the day that section 32 commences (</w:t>
      </w:r>
      <w:hyperlink r:id="rId166"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5565DD" w:rsidRDefault="005565DD" w:rsidP="00CB54A0">
      <w:pPr>
        <w:pStyle w:val="AmdtsEntryHd"/>
      </w:pPr>
      <w:r w:rsidRPr="009D47B1">
        <w:t>Cancelling, varying or suspending driver licences or disqualifying drivers</w:t>
      </w:r>
    </w:p>
    <w:p w:rsidR="005565DD" w:rsidRPr="005565DD" w:rsidRDefault="005565DD" w:rsidP="005565DD">
      <w:pPr>
        <w:pStyle w:val="AmdtsEntries"/>
      </w:pPr>
      <w:r>
        <w:t>div 4A hdg</w:t>
      </w:r>
      <w:r>
        <w:tab/>
        <w:t xml:space="preserve">ins as mod </w:t>
      </w:r>
      <w:hyperlink r:id="rId167" w:tooltip="Heavy Vehicle National Law (ACT) Act 2013" w:history="1">
        <w:r w:rsidRPr="0068043D">
          <w:rPr>
            <w:rStyle w:val="charCitHyperlinkAbbrev"/>
          </w:rPr>
          <w:t>A2013-51</w:t>
        </w:r>
      </w:hyperlink>
      <w:r>
        <w:t xml:space="preserve"> mod 1.3</w:t>
      </w:r>
    </w:p>
    <w:p w:rsidR="005565DD" w:rsidRDefault="005565DD" w:rsidP="005565DD">
      <w:pPr>
        <w:pStyle w:val="AmdtsEntryHd"/>
      </w:pPr>
      <w:r w:rsidRPr="009D47B1">
        <w:t>Sanctions involving driver licences</w:t>
      </w:r>
    </w:p>
    <w:p w:rsidR="005565DD" w:rsidRPr="005565DD" w:rsidRDefault="005565DD" w:rsidP="005565DD">
      <w:pPr>
        <w:pStyle w:val="AmdtsEntries"/>
      </w:pPr>
      <w:r>
        <w:t>s 598A</w:t>
      </w:r>
      <w:r>
        <w:tab/>
        <w:t xml:space="preserve">ins as mod </w:t>
      </w:r>
      <w:hyperlink r:id="rId168" w:tooltip="Heavy Vehicle National Law (ACT) Act 2013" w:history="1">
        <w:r w:rsidRPr="0068043D">
          <w:rPr>
            <w:rStyle w:val="charCitHyperlinkAbbrev"/>
          </w:rPr>
          <w:t>A2013-51</w:t>
        </w:r>
      </w:hyperlink>
      <w:r>
        <w:t xml:space="preserve"> mod 1.3</w:t>
      </w:r>
    </w:p>
    <w:p w:rsidR="000D19F8" w:rsidRDefault="00400817" w:rsidP="00816477">
      <w:pPr>
        <w:pStyle w:val="AmdtsEntryHd"/>
        <w:rPr>
          <w:spacing w:val="27"/>
          <w:w w:val="99"/>
        </w:rPr>
      </w:pPr>
      <w:r>
        <w:rPr>
          <w:spacing w:val="-2"/>
        </w:rPr>
        <w:lastRenderedPageBreak/>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rsidR="00400817" w:rsidRDefault="00400817" w:rsidP="00757F5B">
      <w:pPr>
        <w:pStyle w:val="AmdtsEntries"/>
      </w:pPr>
      <w:r>
        <w:t>s</w:t>
      </w:r>
      <w:r>
        <w:rPr>
          <w:spacing w:val="-2"/>
        </w:rPr>
        <w:t xml:space="preserve"> </w:t>
      </w:r>
      <w:r>
        <w:t>653</w:t>
      </w:r>
      <w:r>
        <w:tab/>
      </w:r>
      <w:r w:rsidR="00496FE6">
        <w:t xml:space="preserve">mod </w:t>
      </w:r>
      <w:hyperlink r:id="rId169" w:tooltip="Heavy Vehicle National Law (ACT) Act 2013" w:history="1">
        <w:r w:rsidR="00496FE6" w:rsidRPr="0068043D">
          <w:rPr>
            <w:rStyle w:val="charCitHyperlinkAbbrev"/>
          </w:rPr>
          <w:t>A2013-51</w:t>
        </w:r>
      </w:hyperlink>
      <w:r w:rsidR="00496FE6">
        <w:t xml:space="preserve"> mod 1.3</w:t>
      </w:r>
    </w:p>
    <w:p w:rsidR="00455A0C" w:rsidRPr="00FE304D" w:rsidRDefault="00455A0C" w:rsidP="00455A0C">
      <w:pPr>
        <w:pStyle w:val="AmdtsEntries"/>
        <w:rPr>
          <w:rStyle w:val="charUnderline"/>
        </w:rPr>
      </w:pPr>
      <w:r>
        <w:tab/>
      </w:r>
      <w:r w:rsidRPr="00FE304D">
        <w:rPr>
          <w:rStyle w:val="charUnderline"/>
        </w:rPr>
        <w:t>mod exp at the beginning of the day that section 32 commences (</w:t>
      </w:r>
      <w:hyperlink r:id="rId170"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1C5DD7" w:rsidRDefault="001C5DD7" w:rsidP="00816477">
      <w:pPr>
        <w:pStyle w:val="AmdtsEntryHd"/>
        <w:rPr>
          <w:lang w:eastAsia="en-AU"/>
        </w:rPr>
      </w:pPr>
      <w:r w:rsidRPr="009D47B1">
        <w:rPr>
          <w:lang w:eastAsia="en-AU"/>
        </w:rPr>
        <w:t>Evidence of speed</w:t>
      </w:r>
    </w:p>
    <w:p w:rsidR="001C5DD7" w:rsidRPr="001C5DD7" w:rsidRDefault="001C5DD7" w:rsidP="001C5DD7">
      <w:pPr>
        <w:pStyle w:val="AmdtsEntries"/>
        <w:rPr>
          <w:lang w:eastAsia="en-AU"/>
        </w:rPr>
      </w:pPr>
      <w:r>
        <w:rPr>
          <w:lang w:eastAsia="en-AU"/>
        </w:rPr>
        <w:t>s 709A</w:t>
      </w:r>
      <w:r>
        <w:rPr>
          <w:lang w:eastAsia="en-AU"/>
        </w:rPr>
        <w:tab/>
        <w:t xml:space="preserve">ins as mod </w:t>
      </w:r>
      <w:hyperlink r:id="rId171" w:tooltip="Heavy Vehicle National Law (ACT) Act 2013" w:history="1">
        <w:r w:rsidRPr="0068043D">
          <w:rPr>
            <w:rStyle w:val="charCitHyperlinkAbbrev"/>
          </w:rPr>
          <w:t>A2013-51</w:t>
        </w:r>
      </w:hyperlink>
      <w:r>
        <w:rPr>
          <w:lang w:eastAsia="en-AU"/>
        </w:rPr>
        <w:t xml:space="preserve"> mod 1.4</w:t>
      </w:r>
    </w:p>
    <w:p w:rsidR="00137DF7" w:rsidRDefault="00137DF7" w:rsidP="00137DF7">
      <w:pPr>
        <w:pStyle w:val="AmdtsEntryHd"/>
        <w:rPr>
          <w:rFonts w:ascii="Helvetica" w:hAnsi="Helvetica" w:cs="Helvetica"/>
          <w:iCs/>
        </w:rPr>
      </w:pPr>
      <w:r w:rsidRPr="007E1F9A">
        <w:rPr>
          <w:rFonts w:ascii="Helvetica" w:hAnsi="Helvetica" w:cs="Helvetica"/>
          <w:iCs/>
        </w:rPr>
        <w:t>Averments</w:t>
      </w:r>
    </w:p>
    <w:p w:rsidR="00137DF7" w:rsidRPr="001C5DD7" w:rsidRDefault="00137DF7" w:rsidP="00137DF7">
      <w:pPr>
        <w:pStyle w:val="AmdtsEntries"/>
      </w:pPr>
      <w:r>
        <w:t>s 710</w:t>
      </w:r>
      <w:r>
        <w:tab/>
        <w:t xml:space="preserve">mod </w:t>
      </w:r>
      <w:hyperlink r:id="rId172" w:tooltip="Heavy Vehicle National Law (ACT) Act 2013" w:history="1">
        <w:r w:rsidRPr="0068043D">
          <w:rPr>
            <w:rStyle w:val="charCitHyperlinkAbbrev"/>
          </w:rPr>
          <w:t>A2013-51</w:t>
        </w:r>
      </w:hyperlink>
      <w:r>
        <w:t xml:space="preserve"> mod 1.5</w:t>
      </w:r>
    </w:p>
    <w:p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rsidR="001C5DD7" w:rsidRPr="001C5DD7" w:rsidRDefault="00C92CF6" w:rsidP="001C5DD7">
      <w:pPr>
        <w:pStyle w:val="AmdtsEntries"/>
      </w:pPr>
      <w:r>
        <w:t>s 711</w:t>
      </w:r>
      <w:r>
        <w:tab/>
        <w:t xml:space="preserve">mod </w:t>
      </w:r>
      <w:hyperlink r:id="rId173" w:tooltip="Heavy Vehicle National Law (ACT) Act 2013" w:history="1">
        <w:r w:rsidRPr="0068043D">
          <w:rPr>
            <w:rStyle w:val="charCitHyperlinkAbbrev"/>
          </w:rPr>
          <w:t>A2013-51</w:t>
        </w:r>
      </w:hyperlink>
      <w:r>
        <w:t xml:space="preserve"> mod</w:t>
      </w:r>
      <w:r w:rsidR="00137DF7">
        <w:t xml:space="preserve"> 1.6, mod</w:t>
      </w:r>
      <w:r>
        <w:t xml:space="preserve"> 1.7</w:t>
      </w:r>
    </w:p>
    <w:p w:rsidR="00C92CF6" w:rsidRDefault="00C92CF6" w:rsidP="00816477">
      <w:pPr>
        <w:pStyle w:val="AmdtsEntryHd"/>
        <w:rPr>
          <w:spacing w:val="-1"/>
        </w:rPr>
      </w:pPr>
      <w:r w:rsidRPr="007E1F9A">
        <w:rPr>
          <w:rFonts w:ascii="Helvetica" w:hAnsi="Helvetica" w:cs="Helvetica"/>
          <w:iCs/>
        </w:rPr>
        <w:t>Evidence by certificate by Regulator generally</w:t>
      </w:r>
    </w:p>
    <w:p w:rsidR="00C92CF6" w:rsidRPr="001C5DD7" w:rsidRDefault="00C92CF6" w:rsidP="00C92CF6">
      <w:pPr>
        <w:pStyle w:val="AmdtsEntries"/>
      </w:pPr>
      <w:r>
        <w:t>s 712</w:t>
      </w:r>
      <w:r>
        <w:tab/>
        <w:t xml:space="preserve">mod </w:t>
      </w:r>
      <w:hyperlink r:id="rId174" w:tooltip="Heavy Vehicle National Law (ACT) Act 2013" w:history="1">
        <w:r w:rsidRPr="0068043D">
          <w:rPr>
            <w:rStyle w:val="charCitHyperlinkAbbrev"/>
          </w:rPr>
          <w:t>A2013-51</w:t>
        </w:r>
      </w:hyperlink>
      <w:r>
        <w:t xml:space="preserve"> mod 1.8, mod 1.9</w:t>
      </w:r>
      <w:r w:rsidR="00496FE6">
        <w:t>, mod 1.31</w:t>
      </w:r>
    </w:p>
    <w:p w:rsidR="00455A0C" w:rsidRPr="00FE304D" w:rsidRDefault="00455A0C" w:rsidP="00455A0C">
      <w:pPr>
        <w:pStyle w:val="AmdtsEntries"/>
        <w:rPr>
          <w:rStyle w:val="charUnderline"/>
        </w:rPr>
      </w:pPr>
      <w:r>
        <w:tab/>
      </w:r>
      <w:r w:rsidRPr="00FE304D">
        <w:rPr>
          <w:rStyle w:val="charUnderline"/>
        </w:rPr>
        <w:t xml:space="preserve">mod </w:t>
      </w:r>
      <w:r>
        <w:rPr>
          <w:rStyle w:val="charUnderline"/>
        </w:rPr>
        <w:t xml:space="preserve">1.31 </w:t>
      </w:r>
      <w:r w:rsidRPr="00FE304D">
        <w:rPr>
          <w:rStyle w:val="charUnderline"/>
        </w:rPr>
        <w:t>exp at the beginning of the day that section 32 commences (</w:t>
      </w:r>
      <w:hyperlink r:id="rId175" w:tooltip="Heavy Vehicle National Law (ACT) Act 2013" w:history="1">
        <w:r w:rsidR="009F1DF0" w:rsidRPr="009F1DF0">
          <w:rPr>
            <w:rStyle w:val="Hyperlink"/>
          </w:rPr>
          <w:t>A2013-51</w:t>
        </w:r>
      </w:hyperlink>
      <w:r w:rsidR="009F1DF0">
        <w:rPr>
          <w:rStyle w:val="Hyperlink"/>
        </w:rPr>
        <w:t xml:space="preserve"> </w:t>
      </w:r>
      <w:r w:rsidRPr="00FE304D">
        <w:rPr>
          <w:rStyle w:val="charUnderline"/>
        </w:rPr>
        <w:t>s 7 (2))</w:t>
      </w:r>
    </w:p>
    <w:p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rsidR="00C92CF6" w:rsidRPr="00C92CF6" w:rsidRDefault="00C92CF6" w:rsidP="00C92CF6">
      <w:pPr>
        <w:pStyle w:val="AmdtsEntries"/>
        <w:rPr>
          <w:lang w:eastAsia="en-AU"/>
        </w:rPr>
      </w:pPr>
      <w:r>
        <w:rPr>
          <w:lang w:eastAsia="en-AU"/>
        </w:rPr>
        <w:t>s 715A</w:t>
      </w:r>
      <w:r>
        <w:rPr>
          <w:lang w:eastAsia="en-AU"/>
        </w:rPr>
        <w:tab/>
        <w:t xml:space="preserve">ins as mod </w:t>
      </w:r>
      <w:hyperlink r:id="rId176" w:tooltip="Heavy Vehicle National Law (ACT) Act 2013" w:history="1">
        <w:r w:rsidRPr="0068043D">
          <w:rPr>
            <w:rStyle w:val="charCitHyperlinkAbbrev"/>
          </w:rPr>
          <w:t>A2013-51</w:t>
        </w:r>
      </w:hyperlink>
      <w:r>
        <w:rPr>
          <w:lang w:eastAsia="en-AU"/>
        </w:rPr>
        <w:t xml:space="preserve"> mod 1.10</w:t>
      </w:r>
    </w:p>
    <w:p w:rsidR="008D633A" w:rsidRDefault="008D633A" w:rsidP="008D633A">
      <w:pPr>
        <w:pStyle w:val="AmdtsEntryHd"/>
      </w:pPr>
      <w:r w:rsidRPr="007E1F9A">
        <w:rPr>
          <w:rFonts w:ascii="Helvetica" w:hAnsi="Helvetica" w:cs="Helvetica"/>
        </w:rPr>
        <w:t>Increase of penalty amounts</w:t>
      </w:r>
    </w:p>
    <w:p w:rsidR="005525A2" w:rsidRDefault="008D633A" w:rsidP="008D633A">
      <w:pPr>
        <w:pStyle w:val="AmdtsEntries"/>
      </w:pPr>
      <w:r>
        <w:rPr>
          <w:bCs/>
        </w:rPr>
        <w:t>s 737</w:t>
      </w:r>
      <w:r w:rsidR="005525A2">
        <w:tab/>
        <w:t xml:space="preserve">mod </w:t>
      </w:r>
      <w:hyperlink r:id="rId177" w:tooltip="Heavy Vehicle National Law (ACT) Act 2013" w:history="1">
        <w:r w:rsidR="005525A2" w:rsidRPr="0068043D">
          <w:rPr>
            <w:rStyle w:val="charCitHyperlinkAbbrev"/>
          </w:rPr>
          <w:t>A2013-51</w:t>
        </w:r>
      </w:hyperlink>
      <w:r w:rsidR="005525A2">
        <w:t xml:space="preserve"> mod 1.11</w:t>
      </w:r>
    </w:p>
    <w:p w:rsidR="00345C58" w:rsidRDefault="00345C58">
      <w:pPr>
        <w:pStyle w:val="Endnote2"/>
      </w:pPr>
      <w:bookmarkStart w:id="1064" w:name="_Toc12353744"/>
      <w:r>
        <w:t>5</w:t>
      </w:r>
      <w:r>
        <w:tab/>
      </w:r>
      <w:r>
        <w:rPr>
          <w:rStyle w:val="charTableText"/>
        </w:rPr>
        <w:t>Earlier republications</w:t>
      </w:r>
      <w:bookmarkEnd w:id="1064"/>
    </w:p>
    <w:p w:rsidR="00345C58" w:rsidRDefault="00345C58">
      <w:pPr>
        <w:pStyle w:val="EndNoteTextPub"/>
      </w:pPr>
      <w:r>
        <w:t xml:space="preserve">Some earlier republications were not numbered. The number in column 1 refers to the publication order.  </w:t>
      </w:r>
    </w:p>
    <w:p w:rsidR="00345C58" w:rsidRDefault="00345C5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45C58" w:rsidRDefault="00345C58">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45C58" w:rsidTr="00F6320A">
        <w:trPr>
          <w:tblHeader/>
        </w:trPr>
        <w:tc>
          <w:tcPr>
            <w:tcW w:w="1576" w:type="dxa"/>
            <w:tcBorders>
              <w:bottom w:val="single" w:sz="4" w:space="0" w:color="auto"/>
            </w:tcBorders>
          </w:tcPr>
          <w:p w:rsidR="00345C58" w:rsidRDefault="00345C58">
            <w:pPr>
              <w:pStyle w:val="EarlierRepubHdg"/>
            </w:pPr>
            <w:r>
              <w:t>Republication No and date</w:t>
            </w:r>
          </w:p>
        </w:tc>
        <w:tc>
          <w:tcPr>
            <w:tcW w:w="1681" w:type="dxa"/>
            <w:tcBorders>
              <w:bottom w:val="single" w:sz="4" w:space="0" w:color="auto"/>
            </w:tcBorders>
          </w:tcPr>
          <w:p w:rsidR="00345C58" w:rsidRDefault="00345C58">
            <w:pPr>
              <w:pStyle w:val="EarlierRepubHdg"/>
            </w:pPr>
            <w:r>
              <w:t>Effective</w:t>
            </w:r>
          </w:p>
        </w:tc>
        <w:tc>
          <w:tcPr>
            <w:tcW w:w="1783" w:type="dxa"/>
            <w:tcBorders>
              <w:bottom w:val="single" w:sz="4" w:space="0" w:color="auto"/>
            </w:tcBorders>
          </w:tcPr>
          <w:p w:rsidR="00345C58" w:rsidRDefault="00345C58">
            <w:pPr>
              <w:pStyle w:val="EarlierRepubHdg"/>
            </w:pPr>
            <w:r>
              <w:t>Last amendment made by</w:t>
            </w:r>
          </w:p>
        </w:tc>
        <w:tc>
          <w:tcPr>
            <w:tcW w:w="1783" w:type="dxa"/>
            <w:tcBorders>
              <w:bottom w:val="single" w:sz="4" w:space="0" w:color="auto"/>
            </w:tcBorders>
          </w:tcPr>
          <w:p w:rsidR="00345C58" w:rsidRDefault="00345C58">
            <w:pPr>
              <w:pStyle w:val="EarlierRepubHdg"/>
            </w:pPr>
            <w:r>
              <w:t>Republication for</w:t>
            </w:r>
          </w:p>
        </w:tc>
      </w:tr>
      <w:tr w:rsidR="00345C58" w:rsidTr="00F6320A">
        <w:tc>
          <w:tcPr>
            <w:tcW w:w="1576" w:type="dxa"/>
            <w:tcBorders>
              <w:top w:val="single" w:sz="4" w:space="0" w:color="auto"/>
              <w:bottom w:val="single" w:sz="4" w:space="0" w:color="auto"/>
            </w:tcBorders>
          </w:tcPr>
          <w:p w:rsidR="00345C58" w:rsidRDefault="00345C58">
            <w:pPr>
              <w:pStyle w:val="EarlierRepubEntries"/>
            </w:pPr>
            <w:r>
              <w:t>R1</w:t>
            </w:r>
            <w:r>
              <w:br/>
            </w:r>
            <w:r w:rsidR="00F6320A">
              <w:t>10 Feb 2014</w:t>
            </w:r>
          </w:p>
        </w:tc>
        <w:tc>
          <w:tcPr>
            <w:tcW w:w="1681" w:type="dxa"/>
            <w:tcBorders>
              <w:top w:val="single" w:sz="4" w:space="0" w:color="auto"/>
              <w:bottom w:val="single" w:sz="4" w:space="0" w:color="auto"/>
            </w:tcBorders>
          </w:tcPr>
          <w:p w:rsidR="00345C58" w:rsidRDefault="00F6320A">
            <w:pPr>
              <w:pStyle w:val="EarlierRepubEntries"/>
            </w:pPr>
            <w:r>
              <w:t>10 Feb 2014–</w:t>
            </w:r>
            <w:r>
              <w:br/>
              <w:t>28 Sept 2014</w:t>
            </w:r>
          </w:p>
        </w:tc>
        <w:tc>
          <w:tcPr>
            <w:tcW w:w="1783" w:type="dxa"/>
            <w:tcBorders>
              <w:top w:val="single" w:sz="4" w:space="0" w:color="auto"/>
              <w:bottom w:val="single" w:sz="4" w:space="0" w:color="auto"/>
            </w:tcBorders>
          </w:tcPr>
          <w:p w:rsidR="00345C58" w:rsidRDefault="00F6320A">
            <w:pPr>
              <w:pStyle w:val="EarlierRepubEntries"/>
            </w:pPr>
            <w:r>
              <w:t>not amended</w:t>
            </w:r>
          </w:p>
        </w:tc>
        <w:tc>
          <w:tcPr>
            <w:tcW w:w="1783" w:type="dxa"/>
            <w:tcBorders>
              <w:top w:val="single" w:sz="4" w:space="0" w:color="auto"/>
              <w:bottom w:val="single" w:sz="4" w:space="0" w:color="auto"/>
            </w:tcBorders>
          </w:tcPr>
          <w:p w:rsidR="00345C58" w:rsidRDefault="00F6320A">
            <w:pPr>
              <w:pStyle w:val="EarlierRepubEntries"/>
            </w:pPr>
            <w:r>
              <w:t xml:space="preserve">new Law and modifications by </w:t>
            </w:r>
            <w:hyperlink r:id="rId178" w:tooltip="Heavy Vehicle National Law (ACT) Act 2013" w:history="1">
              <w:r w:rsidRPr="0068043D">
                <w:rPr>
                  <w:rStyle w:val="charCitHyperlinkAbbrev"/>
                </w:rPr>
                <w:t>A2013-51</w:t>
              </w:r>
            </w:hyperlink>
          </w:p>
        </w:tc>
      </w:tr>
    </w:tbl>
    <w:p w:rsidR="00675D08" w:rsidRPr="00943427" w:rsidRDefault="00345C58" w:rsidP="00675D08">
      <w:pPr>
        <w:pStyle w:val="Endnote2"/>
      </w:pPr>
      <w:bookmarkStart w:id="1065" w:name="_Toc12353745"/>
      <w:r>
        <w:rPr>
          <w:rStyle w:val="charTableNo"/>
        </w:rPr>
        <w:lastRenderedPageBreak/>
        <w:t>6</w:t>
      </w:r>
      <w:r w:rsidR="00675D08">
        <w:rPr>
          <w:color w:val="000000"/>
        </w:rPr>
        <w:tab/>
      </w:r>
      <w:r w:rsidR="00675D08" w:rsidRPr="00943427">
        <w:rPr>
          <w:rStyle w:val="charTableText"/>
        </w:rPr>
        <w:t>Uncommenced provisions</w:t>
      </w:r>
      <w:bookmarkEnd w:id="1065"/>
    </w:p>
    <w:p w:rsidR="00675D08" w:rsidRDefault="00675D08" w:rsidP="00675D08">
      <w:pPr>
        <w:pStyle w:val="EndNoteTextPub"/>
      </w:pPr>
      <w:r>
        <w:t xml:space="preserve">Chapter 2 and s 84 were uncommenced at the republication date but have been included in this republication with the symbol </w:t>
      </w:r>
      <w:r>
        <w:rPr>
          <w:rFonts w:ascii="Arial" w:hAnsi="Arial"/>
          <w:b/>
          <w:color w:val="000000"/>
          <w:sz w:val="24"/>
          <w:bdr w:val="single" w:sz="4" w:space="0" w:color="auto"/>
        </w:rPr>
        <w:t> U </w:t>
      </w:r>
      <w:r>
        <w:rPr>
          <w:color w:val="000000"/>
        </w:rPr>
        <w:t xml:space="preserve"> </w:t>
      </w:r>
      <w:r>
        <w:t xml:space="preserve"> immediately before the provision heading.</w:t>
      </w:r>
    </w:p>
    <w:p w:rsidR="00A957C8" w:rsidRDefault="00A957C8">
      <w:pPr>
        <w:pStyle w:val="05EndNote0"/>
        <w:sectPr w:rsidR="00A957C8">
          <w:headerReference w:type="even" r:id="rId179"/>
          <w:headerReference w:type="default" r:id="rId180"/>
          <w:footerReference w:type="even" r:id="rId181"/>
          <w:footerReference w:type="default" r:id="rId182"/>
          <w:pgSz w:w="11907" w:h="16839" w:code="9"/>
          <w:pgMar w:top="3000" w:right="1900" w:bottom="2500" w:left="2300" w:header="2480" w:footer="2100" w:gutter="0"/>
          <w:cols w:space="720"/>
          <w:docGrid w:linePitch="254"/>
        </w:sectPr>
      </w:pPr>
    </w:p>
    <w:p w:rsidR="0056371E" w:rsidRDefault="0056371E" w:rsidP="00020777"/>
    <w:p w:rsidR="00DE7640" w:rsidRDefault="00DE7640">
      <w:pPr>
        <w:rPr>
          <w:color w:val="000000"/>
          <w:sz w:val="22"/>
        </w:rPr>
      </w:pPr>
    </w:p>
    <w:p w:rsidR="00401216" w:rsidRDefault="00401216">
      <w:pPr>
        <w:rPr>
          <w:color w:val="000000"/>
          <w:sz w:val="22"/>
        </w:rPr>
      </w:pPr>
    </w:p>
    <w:p w:rsidR="00124EF7" w:rsidRDefault="00124EF7">
      <w:pPr>
        <w:rPr>
          <w:color w:val="000000"/>
          <w:sz w:val="22"/>
        </w:rPr>
      </w:pPr>
    </w:p>
    <w:p w:rsidR="00124EF7" w:rsidRDefault="00124EF7">
      <w:pPr>
        <w:rPr>
          <w:color w:val="000000"/>
          <w:sz w:val="22"/>
        </w:rPr>
      </w:pPr>
    </w:p>
    <w:p w:rsidR="001A60C6" w:rsidRDefault="001A60C6">
      <w:pPr>
        <w:rPr>
          <w:color w:val="000000"/>
          <w:sz w:val="22"/>
        </w:rPr>
      </w:pPr>
    </w:p>
    <w:p w:rsidR="00401216" w:rsidRDefault="00401216">
      <w:pPr>
        <w:rPr>
          <w:color w:val="000000"/>
          <w:sz w:val="22"/>
        </w:rPr>
      </w:pPr>
    </w:p>
    <w:p w:rsidR="00DE7640" w:rsidRDefault="00DE7640">
      <w:pPr>
        <w:rPr>
          <w:color w:val="000000"/>
          <w:sz w:val="22"/>
        </w:rPr>
      </w:pPr>
    </w:p>
    <w:p w:rsidR="00DE7640" w:rsidRDefault="00DE7640">
      <w:pPr>
        <w:rPr>
          <w:color w:val="000000"/>
          <w:sz w:val="22"/>
        </w:rPr>
      </w:pPr>
      <w:r>
        <w:rPr>
          <w:color w:val="000000"/>
          <w:sz w:val="22"/>
        </w:rPr>
        <w:t xml:space="preserve">©  Australian Capital Territory </w:t>
      </w:r>
      <w:r w:rsidR="003C2A4A">
        <w:rPr>
          <w:noProof/>
          <w:color w:val="000000"/>
          <w:sz w:val="22"/>
        </w:rPr>
        <w:t>2014</w:t>
      </w:r>
    </w:p>
    <w:p w:rsidR="00DE7640" w:rsidRDefault="00DE7640">
      <w:pPr>
        <w:rPr>
          <w:color w:val="000000"/>
          <w:sz w:val="22"/>
        </w:rPr>
      </w:pPr>
    </w:p>
    <w:p w:rsidR="00DE7640" w:rsidRDefault="00DE7640"/>
    <w:p w:rsidR="00DE7640" w:rsidRDefault="00DE7640">
      <w:pPr>
        <w:pStyle w:val="06Copyright"/>
        <w:sectPr w:rsidR="00DE7640" w:rsidSect="00DE7640">
          <w:headerReference w:type="even" r:id="rId183"/>
          <w:headerReference w:type="default" r:id="rId184"/>
          <w:footerReference w:type="even" r:id="rId185"/>
          <w:footerReference w:type="default" r:id="rId186"/>
          <w:headerReference w:type="first" r:id="rId187"/>
          <w:footerReference w:type="first" r:id="rId188"/>
          <w:type w:val="continuous"/>
          <w:pgSz w:w="11907" w:h="16839" w:code="9"/>
          <w:pgMar w:top="2999" w:right="1899" w:bottom="2500" w:left="2302" w:header="2478" w:footer="2098" w:gutter="0"/>
          <w:pgNumType w:fmt="lowerRoman"/>
          <w:cols w:space="720"/>
          <w:titlePg/>
          <w:docGrid w:linePitch="254"/>
        </w:sectPr>
      </w:pPr>
    </w:p>
    <w:p w:rsidR="00DE7640" w:rsidRPr="000D13D8" w:rsidRDefault="00DE7640" w:rsidP="0018417E"/>
    <w:sectPr w:rsidR="00DE7640" w:rsidRPr="000D13D8" w:rsidSect="0091632B">
      <w:headerReference w:type="even" r:id="rId189"/>
      <w:headerReference w:type="default" r:id="rId190"/>
      <w:footerReference w:type="even" r:id="rId191"/>
      <w:footerReference w:type="default" r:id="rId192"/>
      <w:footerReference w:type="first" r:id="rId19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DC3" w:rsidRDefault="00974DC3">
      <w:r>
        <w:separator/>
      </w:r>
    </w:p>
  </w:endnote>
  <w:endnote w:type="continuationSeparator" w:id="0">
    <w:p w:rsidR="00974DC3" w:rsidRDefault="0097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64" w:rsidRPr="000D6C64" w:rsidRDefault="000D6C64" w:rsidP="000D6C64">
    <w:pPr>
      <w:pStyle w:val="Footer"/>
      <w:jc w:val="center"/>
      <w:rPr>
        <w:rFonts w:cs="Arial"/>
        <w:sz w:val="14"/>
      </w:rPr>
    </w:pPr>
    <w:r w:rsidRPr="000D6C6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EC8" w:rsidRPr="00CB3D59">
      <w:tc>
        <w:tcPr>
          <w:tcW w:w="847" w:type="pct"/>
        </w:tcPr>
        <w:p w:rsidR="00C16EC8" w:rsidRPr="00A752AE" w:rsidRDefault="00C16EC8" w:rsidP="00DB6E4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742</w:t>
          </w:r>
          <w:r w:rsidRPr="00A752AE">
            <w:rPr>
              <w:rStyle w:val="PageNumber"/>
              <w:rFonts w:cs="Arial"/>
              <w:szCs w:val="18"/>
            </w:rPr>
            <w:fldChar w:fldCharType="end"/>
          </w:r>
        </w:p>
      </w:tc>
      <w:tc>
        <w:tcPr>
          <w:tcW w:w="3092" w:type="pct"/>
        </w:tcPr>
        <w:p w:rsidR="00C16EC8" w:rsidRPr="00124806" w:rsidRDefault="000D6C64" w:rsidP="00DB6E47">
          <w:pPr>
            <w:pStyle w:val="Footer"/>
            <w:spacing w:line="240" w:lineRule="auto"/>
            <w:jc w:val="center"/>
          </w:pPr>
          <w:r>
            <w:fldChar w:fldCharType="begin"/>
          </w:r>
          <w:r>
            <w:instrText xml:space="preserve"> REF Citation *\charformat  \* MERGEFORMAT </w:instrText>
          </w:r>
          <w:r>
            <w:fldChar w:fldCharType="separate"/>
          </w:r>
          <w:r w:rsidR="00C16EC8">
            <w:t>Heavy Vehicle National Law (ACT)</w:t>
          </w:r>
          <w:r>
            <w:fldChar w:fldCharType="end"/>
          </w:r>
        </w:p>
        <w:p w:rsidR="00C16EC8" w:rsidRPr="00A752AE" w:rsidRDefault="00C16EC8"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29/09/14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-05/02/16</w:t>
          </w:r>
          <w:r w:rsidRPr="00A752AE">
            <w:rPr>
              <w:rFonts w:cs="Arial"/>
              <w:szCs w:val="18"/>
            </w:rPr>
            <w:fldChar w:fldCharType="end"/>
          </w:r>
        </w:p>
      </w:tc>
      <w:tc>
        <w:tcPr>
          <w:tcW w:w="1061" w:type="pct"/>
        </w:tcPr>
        <w:p w:rsidR="00C16EC8" w:rsidRPr="00A752AE" w:rsidRDefault="00C16EC8" w:rsidP="00DB6E4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29/09/14</w:t>
          </w:r>
          <w:r w:rsidRPr="00A752AE">
            <w:rPr>
              <w:rFonts w:cs="Arial"/>
              <w:szCs w:val="18"/>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EC8" w:rsidRPr="00CB3D59">
      <w:tc>
        <w:tcPr>
          <w:tcW w:w="1061" w:type="pct"/>
        </w:tcPr>
        <w:p w:rsidR="00C16EC8" w:rsidRPr="00A752AE" w:rsidRDefault="00C16EC8" w:rsidP="00DB6E4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29/09/14</w:t>
          </w:r>
          <w:r w:rsidRPr="00A752AE">
            <w:rPr>
              <w:rFonts w:cs="Arial"/>
              <w:szCs w:val="18"/>
            </w:rPr>
            <w:fldChar w:fldCharType="end"/>
          </w:r>
        </w:p>
      </w:tc>
      <w:tc>
        <w:tcPr>
          <w:tcW w:w="3092" w:type="pct"/>
        </w:tcPr>
        <w:p w:rsidR="00C16EC8" w:rsidRPr="00124806" w:rsidRDefault="000D6C64" w:rsidP="00DB6E47">
          <w:pPr>
            <w:pStyle w:val="Footer"/>
            <w:spacing w:line="240" w:lineRule="auto"/>
            <w:jc w:val="center"/>
          </w:pPr>
          <w:r>
            <w:fldChar w:fldCharType="begin"/>
          </w:r>
          <w:r>
            <w:instrText xml:space="preserve"> REF Citation *\charformat  \* MERGEF</w:instrText>
          </w:r>
          <w:r>
            <w:instrText xml:space="preserve">ORMAT </w:instrText>
          </w:r>
          <w:r>
            <w:fldChar w:fldCharType="separate"/>
          </w:r>
          <w:r w:rsidR="00C16EC8">
            <w:t>Heavy Vehicle National Law (ACT)</w:t>
          </w:r>
          <w:r>
            <w:fldChar w:fldCharType="end"/>
          </w:r>
        </w:p>
        <w:p w:rsidR="00C16EC8" w:rsidRPr="00A752AE" w:rsidRDefault="00C16EC8" w:rsidP="00DB6E4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29/09/14</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-05/02/16</w:t>
          </w:r>
          <w:r w:rsidRPr="00A752AE">
            <w:rPr>
              <w:rFonts w:cs="Arial"/>
              <w:szCs w:val="18"/>
            </w:rPr>
            <w:fldChar w:fldCharType="end"/>
          </w:r>
        </w:p>
      </w:tc>
      <w:tc>
        <w:tcPr>
          <w:tcW w:w="847" w:type="pct"/>
        </w:tcPr>
        <w:p w:rsidR="00C16EC8" w:rsidRPr="00A752AE" w:rsidRDefault="00C16EC8" w:rsidP="00DB6E4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743</w:t>
          </w:r>
          <w:r w:rsidRPr="00A752AE">
            <w:rPr>
              <w:rStyle w:val="PageNumber"/>
              <w:rFonts w:cs="Arial"/>
              <w:szCs w:val="18"/>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EC8" w:rsidRPr="00CB3D59">
      <w:tc>
        <w:tcPr>
          <w:tcW w:w="847" w:type="pct"/>
        </w:tcPr>
        <w:p w:rsidR="00C16EC8" w:rsidRPr="00F02A14" w:rsidRDefault="00C16EC8"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744</w:t>
          </w:r>
          <w:r w:rsidRPr="00F02A14">
            <w:rPr>
              <w:rStyle w:val="PageNumber"/>
              <w:rFonts w:cs="Arial"/>
              <w:szCs w:val="18"/>
            </w:rPr>
            <w:fldChar w:fldCharType="end"/>
          </w:r>
        </w:p>
      </w:tc>
      <w:tc>
        <w:tcPr>
          <w:tcW w:w="3092" w:type="pct"/>
        </w:tcPr>
        <w:p w:rsidR="00C16EC8" w:rsidRPr="00F02A14" w:rsidRDefault="00C16EC8" w:rsidP="00DB6E47">
          <w:pPr>
            <w:pStyle w:val="Footer"/>
            <w:spacing w:line="240" w:lineRule="auto"/>
            <w:jc w:val="center"/>
            <w:rPr>
              <w:rFonts w:cs="Arial"/>
              <w:szCs w:val="18"/>
            </w:rPr>
          </w:pPr>
          <w:r>
            <w:rPr>
              <w:b/>
              <w:bCs/>
              <w:lang w:val="en-US"/>
            </w:rPr>
            <w:fldChar w:fldCharType="begin"/>
          </w:r>
          <w:r>
            <w:rPr>
              <w:b/>
              <w:bCs/>
              <w:lang w:val="en-US"/>
            </w:rPr>
            <w:instrText xml:space="preserve"> REF Citation *\charformat  \* MERGEFORMAT </w:instrText>
          </w:r>
          <w:r>
            <w:rPr>
              <w:b/>
              <w:bCs/>
              <w:lang w:val="en-US"/>
            </w:rPr>
            <w:fldChar w:fldCharType="separate"/>
          </w:r>
          <w:r w:rsidRPr="006E43B6">
            <w:rPr>
              <w:b/>
              <w:bCs/>
              <w:lang w:val="en-US"/>
            </w:rPr>
            <w:t>Heavy Vehicle National Law (ACT)</w:t>
          </w:r>
          <w:r>
            <w:rPr>
              <w:b/>
              <w:bCs/>
              <w:lang w:val="en-US"/>
            </w:rPr>
            <w:fldChar w:fldCharType="end"/>
          </w:r>
        </w:p>
        <w:p w:rsidR="00C16EC8" w:rsidRPr="00F02A14" w:rsidRDefault="00C16EC8"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29/09/14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-05/02/16</w:t>
          </w:r>
          <w:r w:rsidRPr="00F02A14">
            <w:rPr>
              <w:rFonts w:cs="Arial"/>
              <w:szCs w:val="18"/>
            </w:rPr>
            <w:fldChar w:fldCharType="end"/>
          </w:r>
        </w:p>
      </w:tc>
      <w:tc>
        <w:tcPr>
          <w:tcW w:w="1061" w:type="pct"/>
        </w:tcPr>
        <w:p w:rsidR="00C16EC8" w:rsidRPr="00F02A14" w:rsidRDefault="00C16EC8"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29/09/14</w:t>
          </w:r>
          <w:r w:rsidRPr="00F02A14">
            <w:rPr>
              <w:rFonts w:cs="Arial"/>
              <w:szCs w:val="18"/>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EC8" w:rsidRPr="00CB3D59">
      <w:tc>
        <w:tcPr>
          <w:tcW w:w="1061" w:type="pct"/>
        </w:tcPr>
        <w:p w:rsidR="00C16EC8" w:rsidRPr="00F02A14" w:rsidRDefault="00C16EC8"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29/09/14</w:t>
          </w:r>
          <w:r w:rsidRPr="00F02A14">
            <w:rPr>
              <w:rFonts w:cs="Arial"/>
              <w:szCs w:val="18"/>
            </w:rPr>
            <w:fldChar w:fldCharType="end"/>
          </w:r>
        </w:p>
      </w:tc>
      <w:tc>
        <w:tcPr>
          <w:tcW w:w="3092" w:type="pct"/>
        </w:tcPr>
        <w:p w:rsidR="00C16EC8" w:rsidRPr="00124806" w:rsidRDefault="000D6C64" w:rsidP="00DB6E47">
          <w:pPr>
            <w:pStyle w:val="Footer"/>
            <w:spacing w:line="240" w:lineRule="auto"/>
            <w:jc w:val="center"/>
          </w:pPr>
          <w:r>
            <w:fldChar w:fldCharType="begin"/>
          </w:r>
          <w:r>
            <w:instrText xml:space="preserve"> REF Citation *\charformat  \* MERGEFORMAT </w:instrText>
          </w:r>
          <w:r>
            <w:fldChar w:fldCharType="separate"/>
          </w:r>
          <w:r w:rsidR="00C16EC8">
            <w:t>Heavy Vehicle National Law (ACT)</w:t>
          </w:r>
          <w:r>
            <w:fldChar w:fldCharType="end"/>
          </w:r>
        </w:p>
        <w:p w:rsidR="00C16EC8" w:rsidRPr="00F02A14" w:rsidRDefault="00C16EC8"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29/09/14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-05/02/16</w:t>
          </w:r>
          <w:r w:rsidRPr="00F02A14">
            <w:rPr>
              <w:rFonts w:cs="Arial"/>
              <w:szCs w:val="18"/>
            </w:rPr>
            <w:fldChar w:fldCharType="end"/>
          </w:r>
        </w:p>
      </w:tc>
      <w:tc>
        <w:tcPr>
          <w:tcW w:w="847" w:type="pct"/>
        </w:tcPr>
        <w:p w:rsidR="00C16EC8" w:rsidRPr="00F02A14" w:rsidRDefault="00C16EC8"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742</w:t>
          </w:r>
          <w:r w:rsidRPr="00F02A14">
            <w:rPr>
              <w:rStyle w:val="PageNumber"/>
              <w:rFonts w:cs="Arial"/>
              <w:szCs w:val="18"/>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EC8" w:rsidRPr="00CB3D59">
      <w:tc>
        <w:tcPr>
          <w:tcW w:w="847" w:type="pct"/>
        </w:tcPr>
        <w:p w:rsidR="00C16EC8" w:rsidRPr="00F02A14" w:rsidRDefault="00C16EC8"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752</w:t>
          </w:r>
          <w:r w:rsidRPr="00F02A14">
            <w:rPr>
              <w:rStyle w:val="PageNumber"/>
              <w:rFonts w:cs="Arial"/>
              <w:szCs w:val="18"/>
            </w:rPr>
            <w:fldChar w:fldCharType="end"/>
          </w:r>
        </w:p>
      </w:tc>
      <w:tc>
        <w:tcPr>
          <w:tcW w:w="3092" w:type="pct"/>
        </w:tcPr>
        <w:p w:rsidR="00C16EC8" w:rsidRPr="00124806" w:rsidRDefault="000D6C64" w:rsidP="00DB6E47">
          <w:pPr>
            <w:pStyle w:val="Footer"/>
            <w:spacing w:line="240" w:lineRule="auto"/>
            <w:jc w:val="center"/>
          </w:pPr>
          <w:r>
            <w:fldChar w:fldCharType="begin"/>
          </w:r>
          <w:r>
            <w:instrText xml:space="preserve"> REF Citation *\charformat  \* MERGEFORMAT </w:instrText>
          </w:r>
          <w:r>
            <w:fldChar w:fldCharType="separate"/>
          </w:r>
          <w:r w:rsidR="00C16EC8">
            <w:t>Heavy Vehicle National Law (ACT)</w:t>
          </w:r>
          <w:r>
            <w:fldChar w:fldCharType="end"/>
          </w:r>
        </w:p>
        <w:p w:rsidR="00C16EC8" w:rsidRPr="00F02A14" w:rsidRDefault="00C16EC8"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29/09/14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-05/02/16</w:t>
          </w:r>
          <w:r w:rsidRPr="00F02A14">
            <w:rPr>
              <w:rFonts w:cs="Arial"/>
              <w:szCs w:val="18"/>
            </w:rPr>
            <w:fldChar w:fldCharType="end"/>
          </w:r>
        </w:p>
      </w:tc>
      <w:tc>
        <w:tcPr>
          <w:tcW w:w="1061" w:type="pct"/>
        </w:tcPr>
        <w:p w:rsidR="00C16EC8" w:rsidRPr="00F02A14" w:rsidRDefault="00C16EC8"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29/09/14</w:t>
          </w:r>
          <w:r w:rsidRPr="00F02A14">
            <w:rPr>
              <w:rFonts w:cs="Arial"/>
              <w:szCs w:val="18"/>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EC8" w:rsidRPr="00CB3D59">
      <w:tc>
        <w:tcPr>
          <w:tcW w:w="1061" w:type="pct"/>
        </w:tcPr>
        <w:p w:rsidR="00C16EC8" w:rsidRPr="00F02A14" w:rsidRDefault="00C16EC8"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29/09/14</w:t>
          </w:r>
          <w:r w:rsidRPr="00F02A14">
            <w:rPr>
              <w:rFonts w:cs="Arial"/>
              <w:szCs w:val="18"/>
            </w:rPr>
            <w:fldChar w:fldCharType="end"/>
          </w:r>
        </w:p>
      </w:tc>
      <w:tc>
        <w:tcPr>
          <w:tcW w:w="3092" w:type="pct"/>
        </w:tcPr>
        <w:p w:rsidR="00C16EC8" w:rsidRPr="00124806" w:rsidRDefault="000D6C64" w:rsidP="00DB6E47">
          <w:pPr>
            <w:pStyle w:val="Footer"/>
            <w:spacing w:line="240" w:lineRule="auto"/>
            <w:jc w:val="center"/>
          </w:pPr>
          <w:r>
            <w:fldChar w:fldCharType="begin"/>
          </w:r>
          <w:r>
            <w:instrText xml:space="preserve"> REF Citation *\charformat  \* MERGEFORMAT </w:instrText>
          </w:r>
          <w:r>
            <w:fldChar w:fldCharType="separate"/>
          </w:r>
          <w:r w:rsidR="00C16EC8">
            <w:t>Heavy Vehicle National Law (ACT)</w:t>
          </w:r>
          <w:r>
            <w:fldChar w:fldCharType="end"/>
          </w:r>
        </w:p>
        <w:p w:rsidR="00C16EC8" w:rsidRPr="00F02A14" w:rsidRDefault="00C16EC8"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29/09/14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-05/02/16</w:t>
          </w:r>
          <w:r w:rsidRPr="00F02A14">
            <w:rPr>
              <w:rFonts w:cs="Arial"/>
              <w:szCs w:val="18"/>
            </w:rPr>
            <w:fldChar w:fldCharType="end"/>
          </w:r>
        </w:p>
      </w:tc>
      <w:tc>
        <w:tcPr>
          <w:tcW w:w="847" w:type="pct"/>
        </w:tcPr>
        <w:p w:rsidR="00C16EC8" w:rsidRPr="00F02A14" w:rsidRDefault="00C16EC8"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753</w:t>
          </w:r>
          <w:r w:rsidRPr="00F02A14">
            <w:rPr>
              <w:rStyle w:val="PageNumber"/>
              <w:rFonts w:cs="Arial"/>
              <w:szCs w:val="18"/>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EC8" w:rsidRPr="00CB3D59">
      <w:tc>
        <w:tcPr>
          <w:tcW w:w="847" w:type="pct"/>
        </w:tcPr>
        <w:p w:rsidR="00C16EC8" w:rsidRPr="00F02A14" w:rsidRDefault="00C16EC8" w:rsidP="00DB6E4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760</w:t>
          </w:r>
          <w:r w:rsidRPr="00F02A14">
            <w:rPr>
              <w:rStyle w:val="PageNumber"/>
              <w:rFonts w:cs="Arial"/>
              <w:szCs w:val="18"/>
            </w:rPr>
            <w:fldChar w:fldCharType="end"/>
          </w:r>
        </w:p>
      </w:tc>
      <w:tc>
        <w:tcPr>
          <w:tcW w:w="3092" w:type="pct"/>
        </w:tcPr>
        <w:p w:rsidR="00C16EC8" w:rsidRPr="00E864A0" w:rsidRDefault="00C16EC8"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Pr="006E43B6">
            <w:rPr>
              <w:lang w:val="en-US"/>
            </w:rPr>
            <w:t>Heavy Vehicle National Law (ACT)</w:t>
          </w:r>
          <w:r>
            <w:rPr>
              <w:lang w:val="en-US"/>
            </w:rPr>
            <w:fldChar w:fldCharType="end"/>
          </w:r>
        </w:p>
        <w:p w:rsidR="00C16EC8" w:rsidRPr="00F02A14" w:rsidRDefault="00C16EC8"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29/09/14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-05/02/16</w:t>
          </w:r>
          <w:r w:rsidRPr="00F02A14">
            <w:rPr>
              <w:rFonts w:cs="Arial"/>
              <w:szCs w:val="18"/>
            </w:rPr>
            <w:fldChar w:fldCharType="end"/>
          </w:r>
        </w:p>
      </w:tc>
      <w:tc>
        <w:tcPr>
          <w:tcW w:w="1061" w:type="pct"/>
        </w:tcPr>
        <w:p w:rsidR="00C16EC8" w:rsidRPr="00F02A14" w:rsidRDefault="00C16EC8" w:rsidP="00DB6E4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29/09/14</w:t>
          </w:r>
          <w:r w:rsidRPr="00F02A14">
            <w:rPr>
              <w:rFonts w:cs="Arial"/>
              <w:szCs w:val="18"/>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EC8" w:rsidRPr="00CB3D59">
      <w:tc>
        <w:tcPr>
          <w:tcW w:w="1061" w:type="pct"/>
        </w:tcPr>
        <w:p w:rsidR="00C16EC8" w:rsidRPr="00F02A14" w:rsidRDefault="00C16EC8" w:rsidP="00DB6E4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29/09/14</w:t>
          </w:r>
          <w:r w:rsidRPr="00F02A14">
            <w:rPr>
              <w:rFonts w:cs="Arial"/>
              <w:szCs w:val="18"/>
            </w:rPr>
            <w:fldChar w:fldCharType="end"/>
          </w:r>
        </w:p>
      </w:tc>
      <w:tc>
        <w:tcPr>
          <w:tcW w:w="3092" w:type="pct"/>
        </w:tcPr>
        <w:p w:rsidR="00C16EC8" w:rsidRPr="00E864A0" w:rsidRDefault="00C16EC8" w:rsidP="00DB6E47">
          <w:pPr>
            <w:pStyle w:val="Footer"/>
            <w:spacing w:line="240" w:lineRule="auto"/>
            <w:jc w:val="center"/>
          </w:pPr>
          <w:r>
            <w:rPr>
              <w:lang w:val="en-US"/>
            </w:rPr>
            <w:fldChar w:fldCharType="begin"/>
          </w:r>
          <w:r>
            <w:rPr>
              <w:lang w:val="en-US"/>
            </w:rPr>
            <w:instrText xml:space="preserve"> REF Citation *\charformat  \* MERGEFORMAT </w:instrText>
          </w:r>
          <w:r>
            <w:rPr>
              <w:lang w:val="en-US"/>
            </w:rPr>
            <w:fldChar w:fldCharType="separate"/>
          </w:r>
          <w:r w:rsidRPr="006E43B6">
            <w:rPr>
              <w:lang w:val="en-US"/>
            </w:rPr>
            <w:t>Heavy Vehicle National Law (ACT)</w:t>
          </w:r>
          <w:r>
            <w:rPr>
              <w:lang w:val="en-US"/>
            </w:rPr>
            <w:fldChar w:fldCharType="end"/>
          </w:r>
        </w:p>
        <w:p w:rsidR="00C16EC8" w:rsidRPr="00F02A14" w:rsidRDefault="00C16EC8" w:rsidP="00DB6E4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29/09/14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-05/02/16</w:t>
          </w:r>
          <w:r w:rsidRPr="00F02A14">
            <w:rPr>
              <w:rFonts w:cs="Arial"/>
              <w:szCs w:val="18"/>
            </w:rPr>
            <w:fldChar w:fldCharType="end"/>
          </w:r>
        </w:p>
      </w:tc>
      <w:tc>
        <w:tcPr>
          <w:tcW w:w="847" w:type="pct"/>
        </w:tcPr>
        <w:p w:rsidR="00C16EC8" w:rsidRPr="00F02A14" w:rsidRDefault="00C16EC8" w:rsidP="00DB6E4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759</w:t>
          </w:r>
          <w:r w:rsidRPr="00F02A14">
            <w:rPr>
              <w:rStyle w:val="PageNumber"/>
              <w:rFonts w:cs="Arial"/>
              <w:szCs w:val="18"/>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EC8">
      <w:tc>
        <w:tcPr>
          <w:tcW w:w="847" w:type="pct"/>
          <w:tcBorders>
            <w:top w:val="single" w:sz="4" w:space="0" w:color="auto"/>
          </w:tcBorders>
        </w:tcPr>
        <w:p w:rsidR="00C16EC8" w:rsidRDefault="00C16E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2" w:type="pct"/>
          <w:tcBorders>
            <w:top w:val="single" w:sz="4" w:space="0" w:color="auto"/>
          </w:tcBorders>
        </w:tcPr>
        <w:p w:rsidR="00C16EC8" w:rsidRDefault="000D6C64">
          <w:pPr>
            <w:pStyle w:val="Footer"/>
            <w:jc w:val="center"/>
          </w:pPr>
          <w:r>
            <w:fldChar w:fldCharType="begin"/>
          </w:r>
          <w:r>
            <w:instrText xml:space="preserve"> REF Citation *\charformat </w:instrText>
          </w:r>
          <w:r>
            <w:fldChar w:fldCharType="separate"/>
          </w:r>
          <w:r w:rsidR="00C16EC8">
            <w:t>Heavy Vehicle National Law (ACT)</w:t>
          </w:r>
          <w:r>
            <w:fldChar w:fldCharType="end"/>
          </w:r>
        </w:p>
        <w:p w:rsidR="00C16EC8" w:rsidRDefault="000D6C64">
          <w:pPr>
            <w:pStyle w:val="FooterInfoCentre"/>
          </w:pPr>
          <w:r>
            <w:fldChar w:fldCharType="begin"/>
          </w:r>
          <w:r>
            <w:instrText xml:space="preserve"> DOCPROPERTY "Eff"  *\charformat </w:instrText>
          </w:r>
          <w:r>
            <w:fldChar w:fldCharType="separate"/>
          </w:r>
          <w:r w:rsidR="00C16EC8">
            <w:t xml:space="preserve">Effective:  </w:t>
          </w:r>
          <w:r>
            <w:fldChar w:fldCharType="end"/>
          </w:r>
          <w:r>
            <w:fldChar w:fldCharType="begin"/>
          </w:r>
          <w:r>
            <w:instrText xml:space="preserve"> DOCPROPERTY "StartDt"  *\charformat </w:instrText>
          </w:r>
          <w:r>
            <w:fldChar w:fldCharType="separate"/>
          </w:r>
          <w:r w:rsidR="00C16EC8">
            <w:t>29/09/14</w:t>
          </w:r>
          <w:r>
            <w:fldChar w:fldCharType="end"/>
          </w:r>
          <w:r>
            <w:fldChar w:fldCharType="begin"/>
          </w:r>
          <w:r>
            <w:instrText xml:space="preserve"> DOCPROPERTY "EndDt"  *\charformat </w:instrText>
          </w:r>
          <w:r>
            <w:fldChar w:fldCharType="separate"/>
          </w:r>
          <w:r w:rsidR="00C16EC8">
            <w:t>-05/02/16</w:t>
          </w:r>
          <w:r>
            <w:fldChar w:fldCharType="end"/>
          </w:r>
        </w:p>
      </w:tc>
      <w:tc>
        <w:tcPr>
          <w:tcW w:w="1061" w:type="pct"/>
          <w:tcBorders>
            <w:top w:val="single" w:sz="4" w:space="0" w:color="auto"/>
          </w:tcBorders>
        </w:tcPr>
        <w:p w:rsidR="00C16EC8" w:rsidRDefault="000D6C64">
          <w:pPr>
            <w:pStyle w:val="Footer"/>
            <w:jc w:val="right"/>
          </w:pPr>
          <w:r>
            <w:fldChar w:fldCharType="begin"/>
          </w:r>
          <w:r>
            <w:instrText xml:space="preserve"> DOCPROPERTY "Category"  *\charformat  </w:instrText>
          </w:r>
          <w:r>
            <w:fldChar w:fldCharType="separate"/>
          </w:r>
          <w:r w:rsidR="00C16EC8">
            <w:t>R2</w:t>
          </w:r>
          <w:r>
            <w:fldChar w:fldCharType="end"/>
          </w:r>
          <w:r w:rsidR="00C16EC8">
            <w:br/>
          </w:r>
          <w:r>
            <w:fldChar w:fldCharType="begin"/>
          </w:r>
          <w:r>
            <w:instrText xml:space="preserve"> DOCPROPERTY "RepubDt"  *\charformat  </w:instrText>
          </w:r>
          <w:r>
            <w:fldChar w:fldCharType="separate"/>
          </w:r>
          <w:r w:rsidR="00C16EC8">
            <w:t>29/09/14</w:t>
          </w:r>
          <w: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Pr="000D6C64" w:rsidRDefault="00C16EC8" w:rsidP="000D6C64">
    <w:pPr>
      <w:pStyle w:val="Footer"/>
      <w:jc w:val="center"/>
      <w:rPr>
        <w:rFonts w:cs="Arial"/>
        <w:sz w:val="14"/>
      </w:rPr>
    </w:pPr>
    <w:r w:rsidRPr="000D6C64">
      <w:rPr>
        <w:rFonts w:cs="Arial"/>
        <w:sz w:val="14"/>
      </w:rPr>
      <w:fldChar w:fldCharType="begin"/>
    </w:r>
    <w:r w:rsidRPr="000D6C64">
      <w:rPr>
        <w:rFonts w:cs="Arial"/>
        <w:sz w:val="14"/>
      </w:rPr>
      <w:instrText xml:space="preserve"> DOCPROPERTY "Status" </w:instrText>
    </w:r>
    <w:r w:rsidRPr="000D6C64">
      <w:rPr>
        <w:rFonts w:cs="Arial"/>
        <w:sz w:val="14"/>
      </w:rPr>
      <w:fldChar w:fldCharType="separate"/>
    </w:r>
    <w:r w:rsidRPr="000D6C64">
      <w:rPr>
        <w:rFonts w:cs="Arial"/>
        <w:sz w:val="14"/>
      </w:rPr>
      <w:t xml:space="preserve"> </w:t>
    </w:r>
    <w:r w:rsidRPr="000D6C64">
      <w:rPr>
        <w:rFonts w:cs="Arial"/>
        <w:sz w:val="14"/>
      </w:rPr>
      <w:fldChar w:fldCharType="end"/>
    </w:r>
    <w:r w:rsidRPr="000D6C64">
      <w:rPr>
        <w:rFonts w:cs="Arial"/>
        <w:sz w:val="14"/>
      </w:rPr>
      <w:fldChar w:fldCharType="begin"/>
    </w:r>
    <w:r w:rsidRPr="000D6C64">
      <w:rPr>
        <w:rFonts w:cs="Arial"/>
        <w:sz w:val="14"/>
      </w:rPr>
      <w:instrText xml:space="preserve"> COMMENTS  \* MERGEFORMAT </w:instrText>
    </w:r>
    <w:r w:rsidRPr="000D6C64">
      <w:rPr>
        <w:rFonts w:cs="Arial"/>
        <w:sz w:val="14"/>
      </w:rPr>
      <w:fldChar w:fldCharType="end"/>
    </w:r>
    <w:r w:rsidR="000D6C64" w:rsidRPr="000D6C6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EC8">
      <w:tc>
        <w:tcPr>
          <w:tcW w:w="1061" w:type="pct"/>
          <w:tcBorders>
            <w:top w:val="single" w:sz="4" w:space="0" w:color="auto"/>
          </w:tcBorders>
        </w:tcPr>
        <w:p w:rsidR="00C16EC8" w:rsidRDefault="000D6C64">
          <w:pPr>
            <w:pStyle w:val="Footer"/>
          </w:pPr>
          <w:r>
            <w:fldChar w:fldCharType="begin"/>
          </w:r>
          <w:r>
            <w:instrText xml:space="preserve"> DOCPROPERTY "Category"  *\charformat  </w:instrText>
          </w:r>
          <w:r>
            <w:fldChar w:fldCharType="separate"/>
          </w:r>
          <w:r w:rsidR="00C16EC8">
            <w:t>R2</w:t>
          </w:r>
          <w:r>
            <w:fldChar w:fldCharType="end"/>
          </w:r>
          <w:r w:rsidR="00C16EC8">
            <w:br/>
          </w:r>
          <w:r>
            <w:fldChar w:fldCharType="begin"/>
          </w:r>
          <w:r>
            <w:instrText xml:space="preserve"> DOCPROPERTY "RepubDt"  *\charformat  </w:instrText>
          </w:r>
          <w:r>
            <w:fldChar w:fldCharType="separate"/>
          </w:r>
          <w:r w:rsidR="00C16EC8">
            <w:t>29/09/14</w:t>
          </w:r>
          <w:r>
            <w:fldChar w:fldCharType="end"/>
          </w:r>
        </w:p>
      </w:tc>
      <w:tc>
        <w:tcPr>
          <w:tcW w:w="3092" w:type="pct"/>
          <w:tcBorders>
            <w:top w:val="single" w:sz="4" w:space="0" w:color="auto"/>
          </w:tcBorders>
        </w:tcPr>
        <w:p w:rsidR="00C16EC8" w:rsidRDefault="000D6C64">
          <w:pPr>
            <w:pStyle w:val="Footer"/>
            <w:jc w:val="center"/>
          </w:pPr>
          <w:r>
            <w:fldChar w:fldCharType="begin"/>
          </w:r>
          <w:r>
            <w:instrText xml:space="preserve"> REF Citation *\charformat </w:instrText>
          </w:r>
          <w:r>
            <w:fldChar w:fldCharType="separate"/>
          </w:r>
          <w:r w:rsidR="00C16EC8">
            <w:t>Heavy Vehicle National Law (ACT)</w:t>
          </w:r>
          <w:r>
            <w:fldChar w:fldCharType="end"/>
          </w:r>
        </w:p>
        <w:p w:rsidR="00C16EC8" w:rsidRDefault="000D6C64">
          <w:pPr>
            <w:pStyle w:val="FooterInfoCentre"/>
          </w:pPr>
          <w:r>
            <w:fldChar w:fldCharType="begin"/>
          </w:r>
          <w:r>
            <w:instrText xml:space="preserve"> DOCPROPERTY "Eff"  *\charformat </w:instrText>
          </w:r>
          <w:r>
            <w:fldChar w:fldCharType="separate"/>
          </w:r>
          <w:r w:rsidR="00C16EC8">
            <w:t xml:space="preserve">Effective:  </w:t>
          </w:r>
          <w:r>
            <w:fldChar w:fldCharType="end"/>
          </w:r>
          <w:r>
            <w:fldChar w:fldCharType="begin"/>
          </w:r>
          <w:r>
            <w:instrText xml:space="preserve"> DOCPROPERTY "StartDt"  *\charformat </w:instrText>
          </w:r>
          <w:r>
            <w:fldChar w:fldCharType="separate"/>
          </w:r>
          <w:r w:rsidR="00C16EC8">
            <w:t>29/09/14</w:t>
          </w:r>
          <w:r>
            <w:fldChar w:fldCharType="end"/>
          </w:r>
          <w:r>
            <w:fldChar w:fldCharType="begin"/>
          </w:r>
          <w:r>
            <w:instrText xml:space="preserve"> DOCPROPERTY "EndDt"  *\charformat </w:instrText>
          </w:r>
          <w:r>
            <w:fldChar w:fldCharType="separate"/>
          </w:r>
          <w:r w:rsidR="00C16EC8">
            <w:t>-05/02/16</w:t>
          </w:r>
          <w:r>
            <w:fldChar w:fldCharType="end"/>
          </w:r>
        </w:p>
      </w:tc>
      <w:tc>
        <w:tcPr>
          <w:tcW w:w="847" w:type="pct"/>
          <w:tcBorders>
            <w:top w:val="single" w:sz="4" w:space="0" w:color="auto"/>
          </w:tcBorders>
        </w:tcPr>
        <w:p w:rsidR="00C16EC8" w:rsidRDefault="00C16E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765</w:t>
          </w:r>
          <w:r>
            <w:rPr>
              <w:rStyle w:val="PageNumber"/>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Pr="000D6C64" w:rsidRDefault="000D6C64" w:rsidP="000D6C64">
    <w:pPr>
      <w:pStyle w:val="Footer"/>
      <w:jc w:val="center"/>
      <w:rPr>
        <w:rFonts w:cs="Arial"/>
        <w:sz w:val="14"/>
      </w:rPr>
    </w:pPr>
    <w:r w:rsidRPr="000D6C64">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Pr="000D6C64" w:rsidRDefault="00C16EC8" w:rsidP="000D6C64">
    <w:pPr>
      <w:pStyle w:val="Footer"/>
      <w:jc w:val="center"/>
      <w:rPr>
        <w:rFonts w:cs="Arial"/>
        <w:sz w:val="14"/>
      </w:rPr>
    </w:pPr>
    <w:r w:rsidRPr="000D6C64">
      <w:rPr>
        <w:rFonts w:cs="Arial"/>
        <w:sz w:val="14"/>
      </w:rPr>
      <w:fldChar w:fldCharType="begin"/>
    </w:r>
    <w:r w:rsidRPr="000D6C64">
      <w:rPr>
        <w:rFonts w:cs="Arial"/>
        <w:sz w:val="14"/>
      </w:rPr>
      <w:instrText xml:space="preserve"> COMMENTS  \* MERGEFORMAT </w:instrText>
    </w:r>
    <w:r w:rsidRPr="000D6C64">
      <w:rPr>
        <w:rFonts w:cs="Arial"/>
        <w:sz w:val="14"/>
      </w:rPr>
      <w:fldChar w:fldCharType="end"/>
    </w:r>
    <w:r w:rsidR="000D6C64" w:rsidRPr="000D6C6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Pr="000D6C64" w:rsidRDefault="000D6C64" w:rsidP="000D6C64">
    <w:pPr>
      <w:pStyle w:val="Footer"/>
      <w:jc w:val="center"/>
      <w:rPr>
        <w:rFonts w:cs="Arial"/>
        <w:sz w:val="14"/>
      </w:rPr>
    </w:pPr>
    <w:r w:rsidRPr="000D6C64">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C16EC8">
      <w:tc>
        <w:tcPr>
          <w:tcW w:w="846" w:type="pct"/>
          <w:tcBorders>
            <w:top w:val="single" w:sz="4" w:space="0" w:color="auto"/>
          </w:tcBorders>
        </w:tcPr>
        <w:p w:rsidR="00C16EC8" w:rsidRDefault="00C16E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3" w:type="pct"/>
          <w:tcBorders>
            <w:top w:val="single" w:sz="4" w:space="0" w:color="auto"/>
          </w:tcBorders>
        </w:tcPr>
        <w:p w:rsidR="00C16EC8" w:rsidRDefault="000D6C64">
          <w:pPr>
            <w:pStyle w:val="Footer"/>
            <w:jc w:val="center"/>
          </w:pPr>
          <w:r>
            <w:fldChar w:fldCharType="begin"/>
          </w:r>
          <w:r>
            <w:instrText xml:space="preserve"> REF Citation *\charformat </w:instrText>
          </w:r>
          <w:r>
            <w:fldChar w:fldCharType="separate"/>
          </w:r>
          <w:r w:rsidR="00C16EC8">
            <w:t>Heavy Vehicle National Law (ACT)</w:t>
          </w:r>
          <w:r>
            <w:fldChar w:fldCharType="end"/>
          </w:r>
        </w:p>
        <w:p w:rsidR="00C16EC8" w:rsidRDefault="000D6C64">
          <w:pPr>
            <w:pStyle w:val="FooterInfoCentre"/>
          </w:pPr>
          <w:r>
            <w:fldChar w:fldCharType="begin"/>
          </w:r>
          <w:r>
            <w:instrText xml:space="preserve"> DOCPROPERTY "Eff"  </w:instrText>
          </w:r>
          <w:r>
            <w:fldChar w:fldCharType="separate"/>
          </w:r>
          <w:r w:rsidR="00C16EC8">
            <w:t xml:space="preserve">Effective:  </w:t>
          </w:r>
          <w:r>
            <w:fldChar w:fldCharType="end"/>
          </w:r>
          <w:r>
            <w:fldChar w:fldCharType="begin"/>
          </w:r>
          <w:r>
            <w:instrText xml:space="preserve"> DOCPROPERTY "StartDt"   </w:instrText>
          </w:r>
          <w:r>
            <w:fldChar w:fldCharType="separate"/>
          </w:r>
          <w:r w:rsidR="00C16EC8">
            <w:t>29/09/14</w:t>
          </w:r>
          <w:r>
            <w:fldChar w:fldCharType="end"/>
          </w:r>
          <w:r>
            <w:fldChar w:fldCharType="begin"/>
          </w:r>
          <w:r>
            <w:instrText xml:space="preserve"> DOCPROPERTY "EndDt"  </w:instrText>
          </w:r>
          <w:r>
            <w:fldChar w:fldCharType="separate"/>
          </w:r>
          <w:r w:rsidR="00C16EC8">
            <w:t>-05/02/16</w:t>
          </w:r>
          <w:r>
            <w:fldChar w:fldCharType="end"/>
          </w:r>
        </w:p>
      </w:tc>
      <w:tc>
        <w:tcPr>
          <w:tcW w:w="1061" w:type="pct"/>
          <w:tcBorders>
            <w:top w:val="single" w:sz="4" w:space="0" w:color="auto"/>
          </w:tcBorders>
        </w:tcPr>
        <w:p w:rsidR="00C16EC8" w:rsidRDefault="000D6C64">
          <w:pPr>
            <w:pStyle w:val="Footer"/>
            <w:jc w:val="right"/>
          </w:pPr>
          <w:r>
            <w:fldChar w:fldCharType="begin"/>
          </w:r>
          <w:r>
            <w:instrText xml:space="preserve"> DOCPROPERTY "Category"  </w:instrText>
          </w:r>
          <w:r>
            <w:fldChar w:fldCharType="separate"/>
          </w:r>
          <w:r w:rsidR="00C16EC8">
            <w:t>R2</w:t>
          </w:r>
          <w:r>
            <w:fldChar w:fldCharType="end"/>
          </w:r>
          <w:r w:rsidR="00C16EC8">
            <w:br/>
          </w:r>
          <w:r>
            <w:fldChar w:fldCharType="begin"/>
          </w:r>
          <w:r>
            <w:instrText xml:space="preserve"> DOCPROPERTY "RepubDt"  </w:instrText>
          </w:r>
          <w:r>
            <w:fldChar w:fldCharType="separate"/>
          </w:r>
          <w:r w:rsidR="00C16EC8">
            <w:t>29/09/14</w:t>
          </w:r>
          <w: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16EC8">
      <w:tc>
        <w:tcPr>
          <w:tcW w:w="1061" w:type="pct"/>
          <w:tcBorders>
            <w:top w:val="single" w:sz="4" w:space="0" w:color="auto"/>
          </w:tcBorders>
        </w:tcPr>
        <w:p w:rsidR="00C16EC8" w:rsidRDefault="000D6C64">
          <w:pPr>
            <w:pStyle w:val="Footer"/>
          </w:pPr>
          <w:r>
            <w:fldChar w:fldCharType="begin"/>
          </w:r>
          <w:r>
            <w:instrText xml:space="preserve"> DOCPROPERTY "Category"  </w:instrText>
          </w:r>
          <w:r>
            <w:fldChar w:fldCharType="separate"/>
          </w:r>
          <w:r w:rsidR="00C16EC8">
            <w:t>R2</w:t>
          </w:r>
          <w:r>
            <w:fldChar w:fldCharType="end"/>
          </w:r>
          <w:r w:rsidR="00C16EC8">
            <w:br/>
          </w:r>
          <w:r>
            <w:fldChar w:fldCharType="begin"/>
          </w:r>
          <w:r>
            <w:instrText xml:space="preserve"> DOCPROPERTY "RepubDt"  </w:instrText>
          </w:r>
          <w:r>
            <w:fldChar w:fldCharType="separate"/>
          </w:r>
          <w:r w:rsidR="00C16EC8">
            <w:t>29/09/14</w:t>
          </w:r>
          <w:r>
            <w:fldChar w:fldCharType="end"/>
          </w:r>
        </w:p>
      </w:tc>
      <w:tc>
        <w:tcPr>
          <w:tcW w:w="3093" w:type="pct"/>
          <w:tcBorders>
            <w:top w:val="single" w:sz="4" w:space="0" w:color="auto"/>
          </w:tcBorders>
        </w:tcPr>
        <w:p w:rsidR="00C16EC8" w:rsidRDefault="000D6C64">
          <w:pPr>
            <w:pStyle w:val="Footer"/>
            <w:jc w:val="center"/>
          </w:pPr>
          <w:r>
            <w:fldChar w:fldCharType="begin"/>
          </w:r>
          <w:r>
            <w:instrText xml:space="preserve"> REF Citation *\charformat </w:instrText>
          </w:r>
          <w:r>
            <w:fldChar w:fldCharType="separate"/>
          </w:r>
          <w:r w:rsidR="00C16EC8">
            <w:t>Heavy Vehicle National Law (ACT)</w:t>
          </w:r>
          <w:r>
            <w:fldChar w:fldCharType="end"/>
          </w:r>
        </w:p>
        <w:p w:rsidR="00C16EC8" w:rsidRDefault="000D6C64">
          <w:pPr>
            <w:pStyle w:val="FooterInfoCentre"/>
          </w:pPr>
          <w:r>
            <w:fldChar w:fldCharType="begin"/>
          </w:r>
          <w:r>
            <w:instrText xml:space="preserve"> DOCPROPERTY "Eff"  </w:instrText>
          </w:r>
          <w:r>
            <w:fldChar w:fldCharType="separate"/>
          </w:r>
          <w:r w:rsidR="00C16EC8">
            <w:t xml:space="preserve">Effective:  </w:t>
          </w:r>
          <w:r>
            <w:fldChar w:fldCharType="end"/>
          </w:r>
          <w:r>
            <w:fldChar w:fldCharType="begin"/>
          </w:r>
          <w:r>
            <w:instrText xml:space="preserve"> DOCPROPERTY "StartDt"  </w:instrText>
          </w:r>
          <w:r>
            <w:fldChar w:fldCharType="separate"/>
          </w:r>
          <w:r w:rsidR="00C16EC8">
            <w:t>29/09/14</w:t>
          </w:r>
          <w:r>
            <w:fldChar w:fldCharType="end"/>
          </w:r>
          <w:r>
            <w:fldChar w:fldCharType="begin"/>
          </w:r>
          <w:r>
            <w:instrText xml:space="preserve"> DOCPROPERTY "EndDt"  </w:instrText>
          </w:r>
          <w:r>
            <w:fldChar w:fldCharType="separate"/>
          </w:r>
          <w:r w:rsidR="00C16EC8">
            <w:t>-05/02/16</w:t>
          </w:r>
          <w:r>
            <w:fldChar w:fldCharType="end"/>
          </w:r>
        </w:p>
      </w:tc>
      <w:tc>
        <w:tcPr>
          <w:tcW w:w="846" w:type="pct"/>
          <w:tcBorders>
            <w:top w:val="single" w:sz="4" w:space="0" w:color="auto"/>
          </w:tcBorders>
        </w:tcPr>
        <w:p w:rsidR="00C16EC8" w:rsidRDefault="00C16E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16EC8">
      <w:tc>
        <w:tcPr>
          <w:tcW w:w="1061" w:type="pct"/>
          <w:tcBorders>
            <w:top w:val="single" w:sz="4" w:space="0" w:color="auto"/>
          </w:tcBorders>
        </w:tcPr>
        <w:p w:rsidR="00C16EC8" w:rsidRDefault="000D6C64">
          <w:pPr>
            <w:pStyle w:val="Footer"/>
          </w:pPr>
          <w:r>
            <w:fldChar w:fldCharType="begin"/>
          </w:r>
          <w:r>
            <w:instrText xml:space="preserve"> DOCPROPERTY "Category"  </w:instrText>
          </w:r>
          <w:r>
            <w:fldChar w:fldCharType="separate"/>
          </w:r>
          <w:r w:rsidR="00C16EC8">
            <w:t>R2</w:t>
          </w:r>
          <w:r>
            <w:fldChar w:fldCharType="end"/>
          </w:r>
          <w:r w:rsidR="00C16EC8">
            <w:br/>
          </w:r>
          <w:r>
            <w:fldChar w:fldCharType="begin"/>
          </w:r>
          <w:r>
            <w:instrText xml:space="preserve"> DOCPROPERTY "RepubDt"  </w:instrText>
          </w:r>
          <w:r>
            <w:fldChar w:fldCharType="separate"/>
          </w:r>
          <w:r w:rsidR="00C16EC8">
            <w:t>29/09/14</w:t>
          </w:r>
          <w:r>
            <w:fldChar w:fldCharType="end"/>
          </w:r>
        </w:p>
      </w:tc>
      <w:tc>
        <w:tcPr>
          <w:tcW w:w="3093" w:type="pct"/>
          <w:tcBorders>
            <w:top w:val="single" w:sz="4" w:space="0" w:color="auto"/>
          </w:tcBorders>
        </w:tcPr>
        <w:p w:rsidR="00C16EC8" w:rsidRDefault="000D6C64">
          <w:pPr>
            <w:pStyle w:val="Footer"/>
            <w:jc w:val="center"/>
          </w:pPr>
          <w:r>
            <w:fldChar w:fldCharType="begin"/>
          </w:r>
          <w:r>
            <w:instrText xml:space="preserve"> REF Citation *\charformat </w:instrText>
          </w:r>
          <w:r>
            <w:fldChar w:fldCharType="separate"/>
          </w:r>
          <w:r w:rsidR="00C16EC8">
            <w:t>Heavy Vehicle National Law (ACT)</w:t>
          </w:r>
          <w:r>
            <w:fldChar w:fldCharType="end"/>
          </w:r>
        </w:p>
        <w:p w:rsidR="00C16EC8" w:rsidRDefault="000D6C64">
          <w:pPr>
            <w:pStyle w:val="FooterInfoCentre"/>
          </w:pPr>
          <w:r>
            <w:fldChar w:fldCharType="begin"/>
          </w:r>
          <w:r>
            <w:instrText xml:space="preserve"> DOCPROPERTY "Eff"  </w:instrText>
          </w:r>
          <w:r>
            <w:fldChar w:fldCharType="separate"/>
          </w:r>
          <w:r w:rsidR="00C16EC8">
            <w:t xml:space="preserve">Effective:  </w:t>
          </w:r>
          <w:r>
            <w:fldChar w:fldCharType="end"/>
          </w:r>
          <w:r>
            <w:fldChar w:fldCharType="begin"/>
          </w:r>
          <w:r>
            <w:instrText xml:space="preserve"> DOCPROPERTY "StartDt"   </w:instrText>
          </w:r>
          <w:r>
            <w:fldChar w:fldCharType="separate"/>
          </w:r>
          <w:r w:rsidR="00C16EC8">
            <w:t>29/09/14</w:t>
          </w:r>
          <w:r>
            <w:fldChar w:fldCharType="end"/>
          </w:r>
          <w:r>
            <w:fldChar w:fldCharType="begin"/>
          </w:r>
          <w:r>
            <w:instrText xml:space="preserve"> DOCPROPERTY "EndDt"  </w:instrText>
          </w:r>
          <w:r>
            <w:fldChar w:fldCharType="separate"/>
          </w:r>
          <w:r w:rsidR="00C16EC8">
            <w:t>-05/02/16</w:t>
          </w:r>
          <w:r>
            <w:fldChar w:fldCharType="end"/>
          </w:r>
        </w:p>
      </w:tc>
      <w:tc>
        <w:tcPr>
          <w:tcW w:w="846" w:type="pct"/>
          <w:tcBorders>
            <w:top w:val="single" w:sz="4" w:space="0" w:color="auto"/>
          </w:tcBorders>
        </w:tcPr>
        <w:p w:rsidR="00C16EC8" w:rsidRDefault="00C16E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64" w:rsidRPr="000D6C64" w:rsidRDefault="000D6C64" w:rsidP="000D6C64">
    <w:pPr>
      <w:pStyle w:val="Footer"/>
      <w:jc w:val="center"/>
      <w:rPr>
        <w:rFonts w:cs="Arial"/>
        <w:sz w:val="14"/>
      </w:rPr>
    </w:pPr>
    <w:r w:rsidRPr="000D6C6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16EC8">
      <w:tc>
        <w:tcPr>
          <w:tcW w:w="846" w:type="pct"/>
        </w:tcPr>
        <w:p w:rsidR="00C16EC8" w:rsidRDefault="00C16EC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16EC8" w:rsidRDefault="000D6C64">
          <w:pPr>
            <w:pStyle w:val="Footer"/>
            <w:jc w:val="center"/>
          </w:pPr>
          <w:r>
            <w:fldChar w:fldCharType="begin"/>
          </w:r>
          <w:r>
            <w:instrText xml:space="preserve"> REF Citation *\charformat </w:instrText>
          </w:r>
          <w:r>
            <w:fldChar w:fldCharType="separate"/>
          </w:r>
          <w:r w:rsidR="00C16EC8">
            <w:t>Heavy Vehicle National Law (ACT)</w:t>
          </w:r>
          <w:r>
            <w:fldChar w:fldCharType="end"/>
          </w:r>
        </w:p>
        <w:p w:rsidR="00C16EC8" w:rsidRDefault="000D6C64">
          <w:pPr>
            <w:pStyle w:val="FooterInfoCentre"/>
          </w:pPr>
          <w:r>
            <w:fldChar w:fldCharType="begin"/>
          </w:r>
          <w:r>
            <w:instrText xml:space="preserve"> DOCPROPERTY "Eff"  </w:instrText>
          </w:r>
          <w:r>
            <w:fldChar w:fldCharType="separate"/>
          </w:r>
          <w:r w:rsidR="00C16EC8">
            <w:t xml:space="preserve">Effective:  </w:t>
          </w:r>
          <w:r>
            <w:fldChar w:fldCharType="end"/>
          </w:r>
          <w:r>
            <w:fldChar w:fldCharType="begin"/>
          </w:r>
          <w:r>
            <w:instrText xml:space="preserve"> DOCPROPERTY "StartDt"   </w:instrText>
          </w:r>
          <w:r>
            <w:fldChar w:fldCharType="separate"/>
          </w:r>
          <w:r w:rsidR="00C16EC8">
            <w:t>29/09/14</w:t>
          </w:r>
          <w:r>
            <w:fldChar w:fldCharType="end"/>
          </w:r>
          <w:r>
            <w:fldChar w:fldCharType="begin"/>
          </w:r>
          <w:r>
            <w:instrText xml:space="preserve"> DOCPROPERTY "EndDt"  </w:instrText>
          </w:r>
          <w:r>
            <w:fldChar w:fldCharType="separate"/>
          </w:r>
          <w:r w:rsidR="00C16EC8">
            <w:t>-05/02/16</w:t>
          </w:r>
          <w:r>
            <w:fldChar w:fldCharType="end"/>
          </w:r>
        </w:p>
      </w:tc>
      <w:tc>
        <w:tcPr>
          <w:tcW w:w="1061" w:type="pct"/>
        </w:tcPr>
        <w:p w:rsidR="00C16EC8" w:rsidRDefault="000D6C64">
          <w:pPr>
            <w:pStyle w:val="Footer"/>
            <w:jc w:val="right"/>
          </w:pPr>
          <w:r>
            <w:fldChar w:fldCharType="begin"/>
          </w:r>
          <w:r>
            <w:instrText xml:space="preserve"> DOCPROPERTY "Category" </w:instrText>
          </w:r>
          <w:r>
            <w:instrText xml:space="preserve"> </w:instrText>
          </w:r>
          <w:r>
            <w:fldChar w:fldCharType="separate"/>
          </w:r>
          <w:r w:rsidR="00C16EC8">
            <w:t>R2</w:t>
          </w:r>
          <w:r>
            <w:fldChar w:fldCharType="end"/>
          </w:r>
          <w:r w:rsidR="00C16EC8">
            <w:br/>
          </w:r>
          <w:r>
            <w:fldChar w:fldCharType="begin"/>
          </w:r>
          <w:r>
            <w:instrText xml:space="preserve"> DOCPROPERTY "RepubDt"  </w:instrText>
          </w:r>
          <w:r>
            <w:fldChar w:fldCharType="separate"/>
          </w:r>
          <w:r w:rsidR="00C16EC8">
            <w:t>29/09/14</w:t>
          </w:r>
          <w: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6EC8">
      <w:tc>
        <w:tcPr>
          <w:tcW w:w="1061" w:type="pct"/>
        </w:tcPr>
        <w:p w:rsidR="00C16EC8" w:rsidRDefault="000D6C64">
          <w:pPr>
            <w:pStyle w:val="Footer"/>
          </w:pPr>
          <w:r>
            <w:fldChar w:fldCharType="begin"/>
          </w:r>
          <w:r>
            <w:instrText xml:space="preserve"> DOCPROPERTY "Category"  </w:instrText>
          </w:r>
          <w:r>
            <w:fldChar w:fldCharType="separate"/>
          </w:r>
          <w:r w:rsidR="00C16EC8">
            <w:t>R2</w:t>
          </w:r>
          <w:r>
            <w:fldChar w:fldCharType="end"/>
          </w:r>
          <w:r w:rsidR="00C16EC8">
            <w:br/>
          </w:r>
          <w:r>
            <w:fldChar w:fldCharType="begin"/>
          </w:r>
          <w:r>
            <w:instrText xml:space="preserve"> DOCPROPERTY "RepubDt"  </w:instrText>
          </w:r>
          <w:r>
            <w:fldChar w:fldCharType="separate"/>
          </w:r>
          <w:r w:rsidR="00C16EC8">
            <w:t>29/09/14</w:t>
          </w:r>
          <w:r>
            <w:fldChar w:fldCharType="end"/>
          </w:r>
        </w:p>
      </w:tc>
      <w:tc>
        <w:tcPr>
          <w:tcW w:w="3093" w:type="pct"/>
        </w:tcPr>
        <w:p w:rsidR="00C16EC8" w:rsidRDefault="000D6C64">
          <w:pPr>
            <w:pStyle w:val="Footer"/>
            <w:jc w:val="center"/>
          </w:pPr>
          <w:r>
            <w:fldChar w:fldCharType="begin"/>
          </w:r>
          <w:r>
            <w:instrText xml:space="preserve"> REF Citation *\charformat </w:instrText>
          </w:r>
          <w:r>
            <w:fldChar w:fldCharType="separate"/>
          </w:r>
          <w:r w:rsidR="00C16EC8">
            <w:t>Heavy Vehicle National Law (ACT)</w:t>
          </w:r>
          <w:r>
            <w:fldChar w:fldCharType="end"/>
          </w:r>
        </w:p>
        <w:p w:rsidR="00C16EC8" w:rsidRDefault="000D6C64">
          <w:pPr>
            <w:pStyle w:val="FooterInfoCentre"/>
          </w:pPr>
          <w:r>
            <w:fldChar w:fldCharType="begin"/>
          </w:r>
          <w:r>
            <w:instrText xml:space="preserve"> DOCPROPERTY "Eff"  </w:instrText>
          </w:r>
          <w:r>
            <w:fldChar w:fldCharType="separate"/>
          </w:r>
          <w:r w:rsidR="00C16EC8">
            <w:t xml:space="preserve">Effective:  </w:t>
          </w:r>
          <w:r>
            <w:fldChar w:fldCharType="end"/>
          </w:r>
          <w:r>
            <w:fldChar w:fldCharType="begin"/>
          </w:r>
          <w:r>
            <w:instrText xml:space="preserve"> DOCPROPERTY "StartDt"  </w:instrText>
          </w:r>
          <w:r>
            <w:fldChar w:fldCharType="separate"/>
          </w:r>
          <w:r w:rsidR="00C16EC8">
            <w:t>29/09/14</w:t>
          </w:r>
          <w:r>
            <w:fldChar w:fldCharType="end"/>
          </w:r>
          <w:r>
            <w:fldChar w:fldCharType="begin"/>
          </w:r>
          <w:r>
            <w:instrText xml:space="preserve"> DOCPROPERTY "EndDt"  </w:instrText>
          </w:r>
          <w:r>
            <w:fldChar w:fldCharType="separate"/>
          </w:r>
          <w:r w:rsidR="00C16EC8">
            <w:t>-05/02/16</w:t>
          </w:r>
          <w:r>
            <w:fldChar w:fldCharType="end"/>
          </w:r>
        </w:p>
      </w:tc>
      <w:tc>
        <w:tcPr>
          <w:tcW w:w="846" w:type="pct"/>
        </w:tcPr>
        <w:p w:rsidR="00C16EC8" w:rsidRDefault="00C16E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6EC8">
      <w:tc>
        <w:tcPr>
          <w:tcW w:w="1061" w:type="pct"/>
        </w:tcPr>
        <w:p w:rsidR="00C16EC8" w:rsidRDefault="000D6C64">
          <w:pPr>
            <w:pStyle w:val="Footer"/>
          </w:pPr>
          <w:r>
            <w:fldChar w:fldCharType="begin"/>
          </w:r>
          <w:r>
            <w:instrText xml:space="preserve"> DOCPROPERTY "Category"  </w:instrText>
          </w:r>
          <w:r>
            <w:fldChar w:fldCharType="separate"/>
          </w:r>
          <w:r w:rsidR="00C16EC8">
            <w:t>R2</w:t>
          </w:r>
          <w:r>
            <w:fldChar w:fldCharType="end"/>
          </w:r>
          <w:r w:rsidR="00C16EC8">
            <w:br/>
          </w:r>
          <w:r>
            <w:fldChar w:fldCharType="begin"/>
          </w:r>
          <w:r>
            <w:instrText xml:space="preserve"> DOCPROPERTY "RepubDt"  </w:instrText>
          </w:r>
          <w:r>
            <w:fldChar w:fldCharType="separate"/>
          </w:r>
          <w:r w:rsidR="00C16EC8">
            <w:t>29/09/14</w:t>
          </w:r>
          <w:r>
            <w:fldChar w:fldCharType="end"/>
          </w:r>
        </w:p>
      </w:tc>
      <w:tc>
        <w:tcPr>
          <w:tcW w:w="3093" w:type="pct"/>
        </w:tcPr>
        <w:p w:rsidR="00C16EC8" w:rsidRDefault="000D6C64">
          <w:pPr>
            <w:pStyle w:val="Footer"/>
            <w:jc w:val="center"/>
          </w:pPr>
          <w:r>
            <w:fldChar w:fldCharType="begin"/>
          </w:r>
          <w:r>
            <w:instrText xml:space="preserve"> REF Citation *\charformat </w:instrText>
          </w:r>
          <w:r>
            <w:fldChar w:fldCharType="separate"/>
          </w:r>
          <w:r w:rsidR="00C16EC8">
            <w:t>Heavy Vehicle National Law (ACT)</w:t>
          </w:r>
          <w:r>
            <w:fldChar w:fldCharType="end"/>
          </w:r>
        </w:p>
        <w:p w:rsidR="00C16EC8" w:rsidRDefault="000D6C64">
          <w:pPr>
            <w:pStyle w:val="FooterInfoCentre"/>
          </w:pPr>
          <w:r>
            <w:fldChar w:fldCharType="begin"/>
          </w:r>
          <w:r>
            <w:instrText xml:space="preserve"> DOCPROPERTY "Eff"  </w:instrText>
          </w:r>
          <w:r>
            <w:fldChar w:fldCharType="separate"/>
          </w:r>
          <w:r w:rsidR="00C16EC8">
            <w:t xml:space="preserve">Effective:  </w:t>
          </w:r>
          <w:r>
            <w:fldChar w:fldCharType="end"/>
          </w:r>
          <w:r>
            <w:fldChar w:fldCharType="begin"/>
          </w:r>
          <w:r>
            <w:instrText xml:space="preserve"> DOCPROPERTY "StartDt"   </w:instrText>
          </w:r>
          <w:r>
            <w:fldChar w:fldCharType="separate"/>
          </w:r>
          <w:r w:rsidR="00C16EC8">
            <w:t>29/09/14</w:t>
          </w:r>
          <w:r>
            <w:fldChar w:fldCharType="end"/>
          </w:r>
          <w:r>
            <w:fldChar w:fldCharType="begin"/>
          </w:r>
          <w:r>
            <w:instrText xml:space="preserve"> DOCPROPERTY "EndDt"  </w:instrText>
          </w:r>
          <w:r>
            <w:fldChar w:fldCharType="separate"/>
          </w:r>
          <w:r w:rsidR="00C16EC8">
            <w:t>-05/02/16</w:t>
          </w:r>
          <w:r>
            <w:fldChar w:fldCharType="end"/>
          </w:r>
        </w:p>
      </w:tc>
      <w:tc>
        <w:tcPr>
          <w:tcW w:w="846" w:type="pct"/>
        </w:tcPr>
        <w:p w:rsidR="00C16EC8" w:rsidRDefault="00C16EC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16EC8" w:rsidRPr="000D6C64" w:rsidRDefault="000D6C64" w:rsidP="000D6C64">
    <w:pPr>
      <w:pStyle w:val="Status"/>
      <w:rPr>
        <w:rFonts w:cs="Arial"/>
      </w:rPr>
    </w:pPr>
    <w:r w:rsidRPr="000D6C6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6EC8">
      <w:tc>
        <w:tcPr>
          <w:tcW w:w="847" w:type="pct"/>
        </w:tcPr>
        <w:p w:rsidR="00C16EC8" w:rsidRDefault="00C16EC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708</w:t>
          </w:r>
          <w:r>
            <w:rPr>
              <w:rStyle w:val="PageNumber"/>
            </w:rPr>
            <w:fldChar w:fldCharType="end"/>
          </w:r>
        </w:p>
      </w:tc>
      <w:tc>
        <w:tcPr>
          <w:tcW w:w="3092" w:type="pct"/>
        </w:tcPr>
        <w:p w:rsidR="00C16EC8" w:rsidRDefault="000D6C64">
          <w:pPr>
            <w:pStyle w:val="Footer"/>
            <w:jc w:val="center"/>
          </w:pPr>
          <w:r>
            <w:fldChar w:fldCharType="begin"/>
          </w:r>
          <w:r>
            <w:instrText xml:space="preserve"> REF Citation *\charformat </w:instrText>
          </w:r>
          <w:r>
            <w:fldChar w:fldCharType="separate"/>
          </w:r>
          <w:r w:rsidR="00C16EC8">
            <w:t>Heavy Vehicle National Law (ACT)</w:t>
          </w:r>
          <w:r>
            <w:fldChar w:fldCharType="end"/>
          </w:r>
        </w:p>
        <w:p w:rsidR="00C16EC8" w:rsidRDefault="000D6C64">
          <w:pPr>
            <w:pStyle w:val="FooterInfoCentre"/>
          </w:pPr>
          <w:r>
            <w:fldChar w:fldCharType="begin"/>
          </w:r>
          <w:r>
            <w:instrText xml:space="preserve"> DOCPROPERTY "Eff"  *\charformat </w:instrText>
          </w:r>
          <w:r>
            <w:fldChar w:fldCharType="separate"/>
          </w:r>
          <w:r w:rsidR="00C16EC8">
            <w:t xml:space="preserve">Effective:  </w:t>
          </w:r>
          <w:r>
            <w:fldChar w:fldCharType="end"/>
          </w:r>
          <w:r>
            <w:fldChar w:fldCharType="begin"/>
          </w:r>
          <w:r>
            <w:instrText xml:space="preserve"> DOCPROPERTY "StartDt"  *\charformat </w:instrText>
          </w:r>
          <w:r>
            <w:fldChar w:fldCharType="separate"/>
          </w:r>
          <w:r w:rsidR="00C16EC8">
            <w:t>29/09/14</w:t>
          </w:r>
          <w:r>
            <w:fldChar w:fldCharType="end"/>
          </w:r>
          <w:r>
            <w:fldChar w:fldCharType="begin"/>
          </w:r>
          <w:r>
            <w:instrText xml:space="preserve"> DOCPROPERTY "EndDt"  *\charformat </w:instrText>
          </w:r>
          <w:r>
            <w:fldChar w:fldCharType="separate"/>
          </w:r>
          <w:r w:rsidR="00C16EC8">
            <w:t>-05/02/16</w:t>
          </w:r>
          <w:r>
            <w:fldChar w:fldCharType="end"/>
          </w:r>
        </w:p>
      </w:tc>
      <w:tc>
        <w:tcPr>
          <w:tcW w:w="1061" w:type="pct"/>
        </w:tcPr>
        <w:p w:rsidR="00C16EC8" w:rsidRDefault="000D6C64">
          <w:pPr>
            <w:pStyle w:val="Footer"/>
            <w:jc w:val="right"/>
          </w:pPr>
          <w:r>
            <w:fldChar w:fldCharType="begin"/>
          </w:r>
          <w:r>
            <w:instrText xml:space="preserve"> DOCPROPERTY "Category"  *\charformat  </w:instrText>
          </w:r>
          <w:r>
            <w:fldChar w:fldCharType="separate"/>
          </w:r>
          <w:r w:rsidR="00C16EC8">
            <w:t>R2</w:t>
          </w:r>
          <w:r>
            <w:fldChar w:fldCharType="end"/>
          </w:r>
          <w:r w:rsidR="00C16EC8">
            <w:br/>
          </w:r>
          <w:r>
            <w:fldChar w:fldCharType="begin"/>
          </w:r>
          <w:r>
            <w:instrText xml:space="preserve"> DOCPROPERTY "RepubDt"  *\charformat  </w:instrText>
          </w:r>
          <w:r>
            <w:fldChar w:fldCharType="separate"/>
          </w:r>
          <w:r w:rsidR="00C16EC8">
            <w:t>29/09/14</w:t>
          </w:r>
          <w: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6EC8">
      <w:tc>
        <w:tcPr>
          <w:tcW w:w="1061" w:type="pct"/>
        </w:tcPr>
        <w:p w:rsidR="00C16EC8" w:rsidRDefault="000D6C64">
          <w:pPr>
            <w:pStyle w:val="Footer"/>
          </w:pPr>
          <w:r>
            <w:fldChar w:fldCharType="begin"/>
          </w:r>
          <w:r>
            <w:instrText xml:space="preserve"> DOCPROPERTY "Category"  *\charforma</w:instrText>
          </w:r>
          <w:r>
            <w:instrText xml:space="preserve">t  </w:instrText>
          </w:r>
          <w:r>
            <w:fldChar w:fldCharType="separate"/>
          </w:r>
          <w:r w:rsidR="00C16EC8">
            <w:t>R2</w:t>
          </w:r>
          <w:r>
            <w:fldChar w:fldCharType="end"/>
          </w:r>
          <w:r w:rsidR="00C16EC8">
            <w:br/>
          </w:r>
          <w:r>
            <w:fldChar w:fldCharType="begin"/>
          </w:r>
          <w:r>
            <w:instrText xml:space="preserve"> DOCPROPERTY "RepubDt"  *\charformat  </w:instrText>
          </w:r>
          <w:r>
            <w:fldChar w:fldCharType="separate"/>
          </w:r>
          <w:r w:rsidR="00C16EC8">
            <w:t>29/09/14</w:t>
          </w:r>
          <w:r>
            <w:fldChar w:fldCharType="end"/>
          </w:r>
        </w:p>
      </w:tc>
      <w:tc>
        <w:tcPr>
          <w:tcW w:w="3092" w:type="pct"/>
        </w:tcPr>
        <w:p w:rsidR="00C16EC8" w:rsidRDefault="000D6C64">
          <w:pPr>
            <w:pStyle w:val="Footer"/>
            <w:jc w:val="center"/>
          </w:pPr>
          <w:r>
            <w:fldChar w:fldCharType="begin"/>
          </w:r>
          <w:r>
            <w:instrText xml:space="preserve"> REF Citation *\charformat </w:instrText>
          </w:r>
          <w:r>
            <w:fldChar w:fldCharType="separate"/>
          </w:r>
          <w:r w:rsidR="00C16EC8">
            <w:t>Heavy Vehicle National Law (ACT)</w:t>
          </w:r>
          <w:r>
            <w:fldChar w:fldCharType="end"/>
          </w:r>
        </w:p>
        <w:p w:rsidR="00C16EC8" w:rsidRDefault="000D6C64">
          <w:pPr>
            <w:pStyle w:val="FooterInfoCentre"/>
          </w:pPr>
          <w:r>
            <w:fldChar w:fldCharType="begin"/>
          </w:r>
          <w:r>
            <w:instrText xml:space="preserve"> DOCPROPERTY "Eff"  *\charformat </w:instrText>
          </w:r>
          <w:r>
            <w:fldChar w:fldCharType="separate"/>
          </w:r>
          <w:r w:rsidR="00C16EC8">
            <w:t xml:space="preserve">Effective:  </w:t>
          </w:r>
          <w:r>
            <w:fldChar w:fldCharType="end"/>
          </w:r>
          <w:r>
            <w:fldChar w:fldCharType="begin"/>
          </w:r>
          <w:r>
            <w:instrText xml:space="preserve"> DOCPROPERTY "StartDt"  *\charformat </w:instrText>
          </w:r>
          <w:r>
            <w:fldChar w:fldCharType="separate"/>
          </w:r>
          <w:r w:rsidR="00C16EC8">
            <w:t>29/09/14</w:t>
          </w:r>
          <w:r>
            <w:fldChar w:fldCharType="end"/>
          </w:r>
          <w:r>
            <w:fldChar w:fldCharType="begin"/>
          </w:r>
          <w:r>
            <w:instrText xml:space="preserve"> DOCPROPERTY "EndDt"  *\charformat </w:instrText>
          </w:r>
          <w:r>
            <w:fldChar w:fldCharType="separate"/>
          </w:r>
          <w:r w:rsidR="00C16EC8">
            <w:t>-05/02/16</w:t>
          </w:r>
          <w:r>
            <w:fldChar w:fldCharType="end"/>
          </w:r>
        </w:p>
      </w:tc>
      <w:tc>
        <w:tcPr>
          <w:tcW w:w="847" w:type="pct"/>
        </w:tcPr>
        <w:p w:rsidR="00C16EC8" w:rsidRDefault="00C16E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709</w:t>
          </w:r>
          <w:r>
            <w:rPr>
              <w:rStyle w:val="PageNumber"/>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16EC8">
      <w:tc>
        <w:tcPr>
          <w:tcW w:w="1061" w:type="pct"/>
        </w:tcPr>
        <w:p w:rsidR="00C16EC8" w:rsidRDefault="000D6C64">
          <w:pPr>
            <w:pStyle w:val="Footer"/>
          </w:pPr>
          <w:r>
            <w:fldChar w:fldCharType="begin"/>
          </w:r>
          <w:r>
            <w:instrText xml:space="preserve"> DOCPROPERTY "Category"  *\charformat  </w:instrText>
          </w:r>
          <w:r>
            <w:fldChar w:fldCharType="separate"/>
          </w:r>
          <w:r w:rsidR="00C16EC8">
            <w:t>R2</w:t>
          </w:r>
          <w:r>
            <w:fldChar w:fldCharType="end"/>
          </w:r>
          <w:r w:rsidR="00C16EC8">
            <w:br/>
          </w:r>
          <w:r>
            <w:fldChar w:fldCharType="begin"/>
          </w:r>
          <w:r>
            <w:instrText xml:space="preserve"> DOCPROPERTY "RepubDt"  *\charformat  </w:instrText>
          </w:r>
          <w:r>
            <w:fldChar w:fldCharType="separate"/>
          </w:r>
          <w:r w:rsidR="00C16EC8">
            <w:t>29/09/14</w:t>
          </w:r>
          <w:r>
            <w:fldChar w:fldCharType="end"/>
          </w:r>
        </w:p>
      </w:tc>
      <w:tc>
        <w:tcPr>
          <w:tcW w:w="3092" w:type="pct"/>
        </w:tcPr>
        <w:p w:rsidR="00C16EC8" w:rsidRDefault="000D6C64">
          <w:pPr>
            <w:pStyle w:val="Footer"/>
            <w:jc w:val="center"/>
          </w:pPr>
          <w:r>
            <w:fldChar w:fldCharType="begin"/>
          </w:r>
          <w:r>
            <w:instrText xml:space="preserve"> REF Citation *\charformat </w:instrText>
          </w:r>
          <w:r>
            <w:fldChar w:fldCharType="separate"/>
          </w:r>
          <w:r w:rsidR="00C16EC8">
            <w:t>Heavy Vehicle National Law (ACT)</w:t>
          </w:r>
          <w:r>
            <w:fldChar w:fldCharType="end"/>
          </w:r>
        </w:p>
        <w:p w:rsidR="00C16EC8" w:rsidRDefault="000D6C64">
          <w:pPr>
            <w:pStyle w:val="FooterInfoCentre"/>
          </w:pPr>
          <w:r>
            <w:fldChar w:fldCharType="begin"/>
          </w:r>
          <w:r>
            <w:instrText xml:space="preserve"> DOCPROPERTY "Eff"  *\charformat </w:instrText>
          </w:r>
          <w:r>
            <w:fldChar w:fldCharType="separate"/>
          </w:r>
          <w:r w:rsidR="00C16EC8">
            <w:t xml:space="preserve">Effective:  </w:t>
          </w:r>
          <w:r>
            <w:fldChar w:fldCharType="end"/>
          </w:r>
          <w:r>
            <w:fldChar w:fldCharType="begin"/>
          </w:r>
          <w:r>
            <w:instrText xml:space="preserve"> DOCPROPERTY "StartDt"  *\charformat </w:instrText>
          </w:r>
          <w:r>
            <w:fldChar w:fldCharType="separate"/>
          </w:r>
          <w:r w:rsidR="00C16EC8">
            <w:t>29/09/14</w:t>
          </w:r>
          <w:r>
            <w:fldChar w:fldCharType="end"/>
          </w:r>
          <w:r>
            <w:fldChar w:fldCharType="begin"/>
          </w:r>
          <w:r>
            <w:instrText xml:space="preserve"> DOCPROPERTY "EndDt"  *\charformat </w:instrText>
          </w:r>
          <w:r>
            <w:fldChar w:fldCharType="separate"/>
          </w:r>
          <w:r w:rsidR="00C16EC8">
            <w:t>-05/02/16</w:t>
          </w:r>
          <w:r>
            <w:fldChar w:fldCharType="end"/>
          </w:r>
        </w:p>
      </w:tc>
      <w:tc>
        <w:tcPr>
          <w:tcW w:w="847" w:type="pct"/>
        </w:tcPr>
        <w:p w:rsidR="00C16EC8" w:rsidRDefault="00C16EC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16EC8" w:rsidRPr="000D6C64" w:rsidRDefault="000D6C64" w:rsidP="000D6C64">
    <w:pPr>
      <w:pStyle w:val="Status"/>
      <w:rPr>
        <w:rFonts w:cs="Arial"/>
      </w:rPr>
    </w:pPr>
    <w:r w:rsidRPr="000D6C64">
      <w:rPr>
        <w:rFonts w:cs="Arial"/>
      </w:rPr>
      <w:fldChar w:fldCharType="begin"/>
    </w:r>
    <w:r w:rsidRPr="000D6C64">
      <w:rPr>
        <w:rFonts w:cs="Arial"/>
      </w:rPr>
      <w:instrText xml:space="preserve"> DOCPROPERTY "Status" </w:instrText>
    </w:r>
    <w:r w:rsidRPr="000D6C64">
      <w:rPr>
        <w:rFonts w:cs="Arial"/>
      </w:rPr>
      <w:fldChar w:fldCharType="separate"/>
    </w:r>
    <w:r w:rsidR="00C16EC8" w:rsidRPr="000D6C64">
      <w:rPr>
        <w:rFonts w:cs="Arial"/>
      </w:rPr>
      <w:t xml:space="preserve"> </w:t>
    </w:r>
    <w:r w:rsidRPr="000D6C64">
      <w:rPr>
        <w:rFonts w:cs="Arial"/>
      </w:rPr>
      <w:fldChar w:fldCharType="end"/>
    </w:r>
    <w:r w:rsidRPr="000D6C6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DC3" w:rsidRDefault="00974DC3">
      <w:r>
        <w:separator/>
      </w:r>
    </w:p>
  </w:footnote>
  <w:footnote w:type="continuationSeparator" w:id="0">
    <w:p w:rsidR="00974DC3" w:rsidRDefault="0097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64" w:rsidRDefault="000D6C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16EC8" w:rsidRPr="00CB3D59">
      <w:trPr>
        <w:jc w:val="center"/>
      </w:trPr>
      <w:tc>
        <w:tcPr>
          <w:tcW w:w="1560" w:type="dxa"/>
        </w:tcPr>
        <w:p w:rsidR="00C16EC8" w:rsidRPr="00F02A14" w:rsidRDefault="00C16EC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D6C64">
            <w:rPr>
              <w:rFonts w:cs="Arial"/>
              <w:b/>
              <w:noProof/>
              <w:szCs w:val="18"/>
            </w:rPr>
            <w:t>Schedule 2</w:t>
          </w:r>
          <w:r w:rsidRPr="00F02A14">
            <w:rPr>
              <w:rFonts w:cs="Arial"/>
              <w:b/>
              <w:szCs w:val="18"/>
            </w:rPr>
            <w:fldChar w:fldCharType="end"/>
          </w:r>
        </w:p>
      </w:tc>
      <w:tc>
        <w:tcPr>
          <w:tcW w:w="5741" w:type="dxa"/>
        </w:tcPr>
        <w:p w:rsidR="00C16EC8" w:rsidRPr="00F02A14" w:rsidRDefault="00C16EC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D6C64">
            <w:rPr>
              <w:rFonts w:cs="Arial"/>
              <w:noProof/>
              <w:szCs w:val="18"/>
            </w:rPr>
            <w:t>Subject matter for conditions of mass or dimension authorities</w:t>
          </w:r>
          <w:r w:rsidRPr="00F02A14">
            <w:rPr>
              <w:rFonts w:cs="Arial"/>
              <w:szCs w:val="18"/>
            </w:rPr>
            <w:fldChar w:fldCharType="end"/>
          </w:r>
        </w:p>
      </w:tc>
    </w:tr>
    <w:tr w:rsidR="00C16EC8" w:rsidRPr="00CB3D59">
      <w:trPr>
        <w:jc w:val="center"/>
      </w:trPr>
      <w:tc>
        <w:tcPr>
          <w:tcW w:w="1560" w:type="dxa"/>
        </w:tcPr>
        <w:p w:rsidR="00C16EC8" w:rsidRPr="00F02A14" w:rsidRDefault="00C16EC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16EC8" w:rsidRPr="00F02A14" w:rsidRDefault="00C16EC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16EC8" w:rsidRPr="00CB3D59">
      <w:trPr>
        <w:jc w:val="center"/>
      </w:trPr>
      <w:tc>
        <w:tcPr>
          <w:tcW w:w="7296" w:type="dxa"/>
          <w:gridSpan w:val="2"/>
          <w:tcBorders>
            <w:bottom w:val="single" w:sz="4" w:space="0" w:color="auto"/>
          </w:tcBorders>
        </w:tcPr>
        <w:p w:rsidR="00C16EC8" w:rsidRPr="00783A18" w:rsidRDefault="00C16EC8" w:rsidP="00DB6E47">
          <w:pPr>
            <w:pStyle w:val="HeaderEven6"/>
            <w:spacing w:before="0" w:after="0"/>
            <w:rPr>
              <w:rFonts w:ascii="Times New Roman" w:hAnsi="Times New Roman"/>
              <w:sz w:val="24"/>
              <w:szCs w:val="24"/>
            </w:rPr>
          </w:pPr>
        </w:p>
      </w:tc>
    </w:tr>
  </w:tbl>
  <w:p w:rsidR="00C16EC8" w:rsidRDefault="00C16EC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16EC8" w:rsidRPr="00CB3D59">
      <w:trPr>
        <w:jc w:val="center"/>
      </w:trPr>
      <w:tc>
        <w:tcPr>
          <w:tcW w:w="5741" w:type="dxa"/>
        </w:tcPr>
        <w:p w:rsidR="00C16EC8" w:rsidRPr="00F02A14" w:rsidRDefault="00C16EC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96CD3">
            <w:rPr>
              <w:rFonts w:cs="Arial"/>
              <w:noProof/>
              <w:szCs w:val="18"/>
            </w:rPr>
            <w:t>Subject matter for conditions of mass or dimension authorities</w:t>
          </w:r>
          <w:r w:rsidRPr="00F02A14">
            <w:rPr>
              <w:rFonts w:cs="Arial"/>
              <w:szCs w:val="18"/>
            </w:rPr>
            <w:fldChar w:fldCharType="end"/>
          </w:r>
        </w:p>
      </w:tc>
      <w:tc>
        <w:tcPr>
          <w:tcW w:w="1560" w:type="dxa"/>
        </w:tcPr>
        <w:p w:rsidR="00C16EC8" w:rsidRPr="00F02A14" w:rsidRDefault="00C16EC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96CD3">
            <w:rPr>
              <w:rFonts w:cs="Arial"/>
              <w:b/>
              <w:noProof/>
              <w:szCs w:val="18"/>
            </w:rPr>
            <w:t>Schedule 2</w:t>
          </w:r>
          <w:r w:rsidRPr="00F02A14">
            <w:rPr>
              <w:rFonts w:cs="Arial"/>
              <w:b/>
              <w:szCs w:val="18"/>
            </w:rPr>
            <w:fldChar w:fldCharType="end"/>
          </w:r>
        </w:p>
      </w:tc>
    </w:tr>
    <w:tr w:rsidR="00C16EC8" w:rsidRPr="00CB3D59">
      <w:trPr>
        <w:jc w:val="center"/>
      </w:trPr>
      <w:tc>
        <w:tcPr>
          <w:tcW w:w="5741" w:type="dxa"/>
        </w:tcPr>
        <w:p w:rsidR="00C16EC8" w:rsidRPr="00F02A14" w:rsidRDefault="00C16EC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C16EC8" w:rsidRPr="00F02A14" w:rsidRDefault="00C16EC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16EC8" w:rsidRPr="00CB3D59">
      <w:trPr>
        <w:jc w:val="center"/>
      </w:trPr>
      <w:tc>
        <w:tcPr>
          <w:tcW w:w="7296" w:type="dxa"/>
          <w:gridSpan w:val="2"/>
          <w:tcBorders>
            <w:bottom w:val="single" w:sz="4" w:space="0" w:color="auto"/>
          </w:tcBorders>
        </w:tcPr>
        <w:p w:rsidR="00C16EC8" w:rsidRPr="00783A18" w:rsidRDefault="00C16EC8" w:rsidP="00DB6E47">
          <w:pPr>
            <w:pStyle w:val="HeaderOdd6"/>
            <w:spacing w:before="0" w:after="0"/>
            <w:jc w:val="left"/>
            <w:rPr>
              <w:rFonts w:ascii="Times New Roman" w:hAnsi="Times New Roman"/>
              <w:sz w:val="24"/>
              <w:szCs w:val="24"/>
            </w:rPr>
          </w:pPr>
        </w:p>
      </w:tc>
    </w:tr>
  </w:tbl>
  <w:p w:rsidR="00C16EC8" w:rsidRDefault="00C16EC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16EC8" w:rsidRPr="00CB3D59">
      <w:trPr>
        <w:jc w:val="center"/>
      </w:trPr>
      <w:tc>
        <w:tcPr>
          <w:tcW w:w="1560" w:type="dxa"/>
        </w:tcPr>
        <w:p w:rsidR="00C16EC8" w:rsidRPr="00F02A14" w:rsidRDefault="00C16EC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D6C64">
            <w:rPr>
              <w:rFonts w:cs="Arial"/>
              <w:b/>
              <w:noProof/>
              <w:szCs w:val="18"/>
            </w:rPr>
            <w:t>Schedule 3</w:t>
          </w:r>
          <w:r w:rsidRPr="00F02A14">
            <w:rPr>
              <w:rFonts w:cs="Arial"/>
              <w:b/>
              <w:szCs w:val="18"/>
            </w:rPr>
            <w:fldChar w:fldCharType="end"/>
          </w:r>
        </w:p>
      </w:tc>
      <w:tc>
        <w:tcPr>
          <w:tcW w:w="5741" w:type="dxa"/>
        </w:tcPr>
        <w:p w:rsidR="00C16EC8" w:rsidRPr="00F02A14" w:rsidRDefault="00C16EC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D6C64">
            <w:rPr>
              <w:rFonts w:cs="Arial"/>
              <w:noProof/>
              <w:szCs w:val="18"/>
            </w:rPr>
            <w:t>Reviewable decisions</w:t>
          </w:r>
          <w:r w:rsidRPr="00F02A14">
            <w:rPr>
              <w:rFonts w:cs="Arial"/>
              <w:szCs w:val="18"/>
            </w:rPr>
            <w:fldChar w:fldCharType="end"/>
          </w:r>
        </w:p>
      </w:tc>
    </w:tr>
    <w:tr w:rsidR="00C16EC8" w:rsidRPr="00CB3D59">
      <w:trPr>
        <w:jc w:val="center"/>
      </w:trPr>
      <w:tc>
        <w:tcPr>
          <w:tcW w:w="1560" w:type="dxa"/>
        </w:tcPr>
        <w:p w:rsidR="00C16EC8" w:rsidRPr="00F02A14" w:rsidRDefault="00C16EC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D6C64">
            <w:rPr>
              <w:rFonts w:cs="Arial"/>
              <w:b/>
              <w:noProof/>
              <w:szCs w:val="18"/>
            </w:rPr>
            <w:t>Part 2</w:t>
          </w:r>
          <w:r w:rsidRPr="00F02A14">
            <w:rPr>
              <w:rFonts w:cs="Arial"/>
              <w:b/>
              <w:szCs w:val="18"/>
            </w:rPr>
            <w:fldChar w:fldCharType="end"/>
          </w:r>
        </w:p>
      </w:tc>
      <w:tc>
        <w:tcPr>
          <w:tcW w:w="5741" w:type="dxa"/>
        </w:tcPr>
        <w:p w:rsidR="00C16EC8" w:rsidRPr="00F02A14" w:rsidRDefault="00C16EC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D6C64">
            <w:rPr>
              <w:rFonts w:cs="Arial"/>
              <w:noProof/>
              <w:szCs w:val="18"/>
            </w:rPr>
            <w:t>Decisions of authorised officers</w:t>
          </w:r>
          <w:r w:rsidRPr="00F02A14">
            <w:rPr>
              <w:rFonts w:cs="Arial"/>
              <w:szCs w:val="18"/>
            </w:rPr>
            <w:fldChar w:fldCharType="end"/>
          </w:r>
        </w:p>
      </w:tc>
    </w:tr>
    <w:tr w:rsidR="00C16EC8" w:rsidRPr="00CB3D59">
      <w:trPr>
        <w:jc w:val="center"/>
      </w:trPr>
      <w:tc>
        <w:tcPr>
          <w:tcW w:w="7296" w:type="dxa"/>
          <w:gridSpan w:val="2"/>
          <w:tcBorders>
            <w:bottom w:val="single" w:sz="4" w:space="0" w:color="auto"/>
          </w:tcBorders>
        </w:tcPr>
        <w:p w:rsidR="00C16EC8" w:rsidRPr="00783A18" w:rsidRDefault="00C16EC8" w:rsidP="00DB6E47">
          <w:pPr>
            <w:pStyle w:val="HeaderEven6"/>
            <w:spacing w:before="0" w:after="0"/>
            <w:rPr>
              <w:rFonts w:ascii="Times New Roman" w:hAnsi="Times New Roman"/>
              <w:sz w:val="24"/>
              <w:szCs w:val="24"/>
            </w:rPr>
          </w:pPr>
        </w:p>
      </w:tc>
    </w:tr>
  </w:tbl>
  <w:p w:rsidR="00C16EC8" w:rsidRDefault="00C16EC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16EC8" w:rsidRPr="00CB3D59">
      <w:trPr>
        <w:jc w:val="center"/>
      </w:trPr>
      <w:tc>
        <w:tcPr>
          <w:tcW w:w="5741" w:type="dxa"/>
        </w:tcPr>
        <w:p w:rsidR="00C16EC8" w:rsidRPr="00F02A14" w:rsidRDefault="00C16EC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D6C64">
            <w:rPr>
              <w:rFonts w:cs="Arial"/>
              <w:noProof/>
              <w:szCs w:val="18"/>
            </w:rPr>
            <w:t>Reviewable decisions</w:t>
          </w:r>
          <w:r w:rsidRPr="00F02A14">
            <w:rPr>
              <w:rFonts w:cs="Arial"/>
              <w:szCs w:val="18"/>
            </w:rPr>
            <w:fldChar w:fldCharType="end"/>
          </w:r>
        </w:p>
      </w:tc>
      <w:tc>
        <w:tcPr>
          <w:tcW w:w="1560" w:type="dxa"/>
        </w:tcPr>
        <w:p w:rsidR="00C16EC8" w:rsidRPr="00F02A14" w:rsidRDefault="00C16EC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D6C64">
            <w:rPr>
              <w:rFonts w:cs="Arial"/>
              <w:b/>
              <w:noProof/>
              <w:szCs w:val="18"/>
            </w:rPr>
            <w:t>Schedule 3</w:t>
          </w:r>
          <w:r w:rsidRPr="00F02A14">
            <w:rPr>
              <w:rFonts w:cs="Arial"/>
              <w:b/>
              <w:szCs w:val="18"/>
            </w:rPr>
            <w:fldChar w:fldCharType="end"/>
          </w:r>
        </w:p>
      </w:tc>
    </w:tr>
    <w:tr w:rsidR="00C16EC8" w:rsidRPr="00CB3D59">
      <w:trPr>
        <w:jc w:val="center"/>
      </w:trPr>
      <w:tc>
        <w:tcPr>
          <w:tcW w:w="5741" w:type="dxa"/>
        </w:tcPr>
        <w:p w:rsidR="00C16EC8" w:rsidRPr="00F02A14" w:rsidRDefault="00C16EC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D6C64">
            <w:rPr>
              <w:rFonts w:cs="Arial"/>
              <w:noProof/>
              <w:szCs w:val="18"/>
            </w:rPr>
            <w:t>Decisions of relevant road managers</w:t>
          </w:r>
          <w:r w:rsidRPr="00F02A14">
            <w:rPr>
              <w:rFonts w:cs="Arial"/>
              <w:szCs w:val="18"/>
            </w:rPr>
            <w:fldChar w:fldCharType="end"/>
          </w:r>
        </w:p>
      </w:tc>
      <w:tc>
        <w:tcPr>
          <w:tcW w:w="1560" w:type="dxa"/>
        </w:tcPr>
        <w:p w:rsidR="00C16EC8" w:rsidRPr="00F02A14" w:rsidRDefault="00C16EC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D6C64">
            <w:rPr>
              <w:rFonts w:cs="Arial"/>
              <w:b/>
              <w:noProof/>
              <w:szCs w:val="18"/>
            </w:rPr>
            <w:t>Part 3</w:t>
          </w:r>
          <w:r w:rsidRPr="00F02A14">
            <w:rPr>
              <w:rFonts w:cs="Arial"/>
              <w:b/>
              <w:szCs w:val="18"/>
            </w:rPr>
            <w:fldChar w:fldCharType="end"/>
          </w:r>
        </w:p>
      </w:tc>
    </w:tr>
    <w:tr w:rsidR="00C16EC8" w:rsidRPr="00CB3D59">
      <w:trPr>
        <w:jc w:val="center"/>
      </w:trPr>
      <w:tc>
        <w:tcPr>
          <w:tcW w:w="7296" w:type="dxa"/>
          <w:gridSpan w:val="2"/>
          <w:tcBorders>
            <w:bottom w:val="single" w:sz="4" w:space="0" w:color="auto"/>
          </w:tcBorders>
        </w:tcPr>
        <w:p w:rsidR="00C16EC8" w:rsidRPr="00783A18" w:rsidRDefault="00C16EC8" w:rsidP="00DB6E47">
          <w:pPr>
            <w:pStyle w:val="HeaderOdd6"/>
            <w:spacing w:before="0" w:after="0"/>
            <w:jc w:val="left"/>
            <w:rPr>
              <w:rFonts w:ascii="Times New Roman" w:hAnsi="Times New Roman"/>
              <w:sz w:val="24"/>
              <w:szCs w:val="24"/>
            </w:rPr>
          </w:pPr>
        </w:p>
      </w:tc>
    </w:tr>
  </w:tbl>
  <w:p w:rsidR="00C16EC8" w:rsidRDefault="00C16E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16EC8" w:rsidRPr="00CB3D59">
      <w:trPr>
        <w:jc w:val="center"/>
      </w:trPr>
      <w:tc>
        <w:tcPr>
          <w:tcW w:w="1560" w:type="dxa"/>
        </w:tcPr>
        <w:p w:rsidR="00C16EC8" w:rsidRPr="00F02A14" w:rsidRDefault="00C16EC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D6C64">
            <w:rPr>
              <w:rFonts w:cs="Arial"/>
              <w:b/>
              <w:noProof/>
              <w:szCs w:val="18"/>
            </w:rPr>
            <w:t>Schedule 4</w:t>
          </w:r>
          <w:r w:rsidRPr="00F02A14">
            <w:rPr>
              <w:rFonts w:cs="Arial"/>
              <w:b/>
              <w:szCs w:val="18"/>
            </w:rPr>
            <w:fldChar w:fldCharType="end"/>
          </w:r>
        </w:p>
      </w:tc>
      <w:tc>
        <w:tcPr>
          <w:tcW w:w="5741" w:type="dxa"/>
        </w:tcPr>
        <w:p w:rsidR="00C16EC8" w:rsidRPr="00F02A14" w:rsidRDefault="00C16EC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D6C64">
            <w:rPr>
              <w:rFonts w:cs="Arial"/>
              <w:noProof/>
              <w:szCs w:val="18"/>
            </w:rPr>
            <w:t>Provisions specified for liability of executive officers for offences by corporations</w:t>
          </w:r>
          <w:r w:rsidRPr="00F02A14">
            <w:rPr>
              <w:rFonts w:cs="Arial"/>
              <w:szCs w:val="18"/>
            </w:rPr>
            <w:fldChar w:fldCharType="end"/>
          </w:r>
        </w:p>
      </w:tc>
    </w:tr>
    <w:tr w:rsidR="00C16EC8" w:rsidRPr="00CB3D59">
      <w:trPr>
        <w:jc w:val="center"/>
      </w:trPr>
      <w:tc>
        <w:tcPr>
          <w:tcW w:w="1560" w:type="dxa"/>
        </w:tcPr>
        <w:p w:rsidR="00C16EC8" w:rsidRPr="00F02A14" w:rsidRDefault="00C16EC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16EC8" w:rsidRPr="00F02A14" w:rsidRDefault="00C16EC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16EC8" w:rsidRPr="00CB3D59">
      <w:trPr>
        <w:jc w:val="center"/>
      </w:trPr>
      <w:tc>
        <w:tcPr>
          <w:tcW w:w="7296" w:type="dxa"/>
          <w:gridSpan w:val="2"/>
          <w:tcBorders>
            <w:bottom w:val="single" w:sz="4" w:space="0" w:color="auto"/>
          </w:tcBorders>
        </w:tcPr>
        <w:p w:rsidR="00C16EC8" w:rsidRPr="00783A18" w:rsidRDefault="00C16EC8" w:rsidP="00DB6E47">
          <w:pPr>
            <w:pStyle w:val="HeaderEven6"/>
            <w:spacing w:before="0" w:after="0"/>
            <w:rPr>
              <w:rFonts w:ascii="Times New Roman" w:hAnsi="Times New Roman"/>
              <w:sz w:val="24"/>
              <w:szCs w:val="24"/>
            </w:rPr>
          </w:pPr>
        </w:p>
      </w:tc>
    </w:tr>
  </w:tbl>
  <w:p w:rsidR="00C16EC8" w:rsidRDefault="00C16EC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16EC8" w:rsidRPr="00CB3D59">
      <w:trPr>
        <w:jc w:val="center"/>
      </w:trPr>
      <w:tc>
        <w:tcPr>
          <w:tcW w:w="5741" w:type="dxa"/>
        </w:tcPr>
        <w:p w:rsidR="00C16EC8" w:rsidRPr="00F02A14" w:rsidRDefault="00C16EC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D6C64">
            <w:rPr>
              <w:rFonts w:cs="Arial"/>
              <w:noProof/>
              <w:szCs w:val="18"/>
            </w:rPr>
            <w:t>Provisions specified for liability of executive officers for offences by corporations</w:t>
          </w:r>
          <w:r w:rsidRPr="00F02A14">
            <w:rPr>
              <w:rFonts w:cs="Arial"/>
              <w:szCs w:val="18"/>
            </w:rPr>
            <w:fldChar w:fldCharType="end"/>
          </w:r>
        </w:p>
      </w:tc>
      <w:tc>
        <w:tcPr>
          <w:tcW w:w="1560" w:type="dxa"/>
        </w:tcPr>
        <w:p w:rsidR="00C16EC8" w:rsidRPr="00F02A14" w:rsidRDefault="00C16EC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D6C64">
            <w:rPr>
              <w:rFonts w:cs="Arial"/>
              <w:b/>
              <w:noProof/>
              <w:szCs w:val="18"/>
            </w:rPr>
            <w:t>Schedule 4</w:t>
          </w:r>
          <w:r w:rsidRPr="00F02A14">
            <w:rPr>
              <w:rFonts w:cs="Arial"/>
              <w:b/>
              <w:szCs w:val="18"/>
            </w:rPr>
            <w:fldChar w:fldCharType="end"/>
          </w:r>
        </w:p>
      </w:tc>
    </w:tr>
    <w:tr w:rsidR="00C16EC8" w:rsidRPr="00CB3D59">
      <w:trPr>
        <w:jc w:val="center"/>
      </w:trPr>
      <w:tc>
        <w:tcPr>
          <w:tcW w:w="5741" w:type="dxa"/>
        </w:tcPr>
        <w:p w:rsidR="00C16EC8" w:rsidRPr="00F02A14" w:rsidRDefault="00C16EC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C16EC8" w:rsidRPr="00F02A14" w:rsidRDefault="00C16EC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16EC8" w:rsidRPr="00CB3D59">
      <w:trPr>
        <w:jc w:val="center"/>
      </w:trPr>
      <w:tc>
        <w:tcPr>
          <w:tcW w:w="7296" w:type="dxa"/>
          <w:gridSpan w:val="2"/>
          <w:tcBorders>
            <w:bottom w:val="single" w:sz="4" w:space="0" w:color="auto"/>
          </w:tcBorders>
        </w:tcPr>
        <w:p w:rsidR="00C16EC8" w:rsidRPr="00783A18" w:rsidRDefault="00C16EC8" w:rsidP="00DB6E47">
          <w:pPr>
            <w:pStyle w:val="HeaderOdd6"/>
            <w:spacing w:before="0" w:after="0"/>
            <w:jc w:val="left"/>
            <w:rPr>
              <w:rFonts w:ascii="Times New Roman" w:hAnsi="Times New Roman"/>
              <w:sz w:val="24"/>
              <w:szCs w:val="24"/>
            </w:rPr>
          </w:pPr>
        </w:p>
      </w:tc>
    </w:tr>
  </w:tbl>
  <w:p w:rsidR="00C16EC8" w:rsidRDefault="00C16E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16EC8">
      <w:trPr>
        <w:jc w:val="center"/>
      </w:trPr>
      <w:tc>
        <w:tcPr>
          <w:tcW w:w="1234" w:type="dxa"/>
          <w:gridSpan w:val="2"/>
        </w:tcPr>
        <w:p w:rsidR="00C16EC8" w:rsidRDefault="00C16EC8">
          <w:pPr>
            <w:pStyle w:val="HeaderEven"/>
            <w:rPr>
              <w:b/>
            </w:rPr>
          </w:pPr>
          <w:r>
            <w:rPr>
              <w:b/>
            </w:rPr>
            <w:t>Endnotes</w:t>
          </w:r>
        </w:p>
      </w:tc>
      <w:tc>
        <w:tcPr>
          <w:tcW w:w="6062" w:type="dxa"/>
        </w:tcPr>
        <w:p w:rsidR="00C16EC8" w:rsidRDefault="00C16EC8">
          <w:pPr>
            <w:pStyle w:val="HeaderEven"/>
          </w:pPr>
        </w:p>
      </w:tc>
    </w:tr>
    <w:tr w:rsidR="00C16EC8">
      <w:trPr>
        <w:cantSplit/>
        <w:jc w:val="center"/>
      </w:trPr>
      <w:tc>
        <w:tcPr>
          <w:tcW w:w="7296" w:type="dxa"/>
          <w:gridSpan w:val="3"/>
        </w:tcPr>
        <w:p w:rsidR="00C16EC8" w:rsidRDefault="00C16EC8">
          <w:pPr>
            <w:pStyle w:val="HeaderEven"/>
          </w:pPr>
        </w:p>
      </w:tc>
    </w:tr>
    <w:tr w:rsidR="00C16EC8">
      <w:trPr>
        <w:cantSplit/>
        <w:jc w:val="center"/>
      </w:trPr>
      <w:tc>
        <w:tcPr>
          <w:tcW w:w="700" w:type="dxa"/>
          <w:tcBorders>
            <w:bottom w:val="single" w:sz="4" w:space="0" w:color="auto"/>
          </w:tcBorders>
        </w:tcPr>
        <w:p w:rsidR="00C16EC8" w:rsidRDefault="00C16EC8">
          <w:pPr>
            <w:pStyle w:val="HeaderEven6"/>
          </w:pPr>
          <w:r>
            <w:rPr>
              <w:noProof/>
            </w:rPr>
            <w:fldChar w:fldCharType="begin"/>
          </w:r>
          <w:r>
            <w:rPr>
              <w:noProof/>
            </w:rPr>
            <w:instrText xml:space="preserve"> STYLEREF charTableNo \*charformat </w:instrText>
          </w:r>
          <w:r>
            <w:rPr>
              <w:noProof/>
            </w:rPr>
            <w:fldChar w:fldCharType="separate"/>
          </w:r>
          <w:r w:rsidR="000D6C64">
            <w:rPr>
              <w:noProof/>
            </w:rPr>
            <w:t>4</w:t>
          </w:r>
          <w:r>
            <w:rPr>
              <w:noProof/>
            </w:rPr>
            <w:fldChar w:fldCharType="end"/>
          </w:r>
        </w:p>
      </w:tc>
      <w:tc>
        <w:tcPr>
          <w:tcW w:w="6600" w:type="dxa"/>
          <w:gridSpan w:val="2"/>
          <w:tcBorders>
            <w:bottom w:val="single" w:sz="4" w:space="0" w:color="auto"/>
          </w:tcBorders>
        </w:tcPr>
        <w:p w:rsidR="00C16EC8" w:rsidRDefault="00C16EC8">
          <w:pPr>
            <w:pStyle w:val="HeaderEven6"/>
          </w:pPr>
          <w:r>
            <w:rPr>
              <w:noProof/>
            </w:rPr>
            <w:fldChar w:fldCharType="begin"/>
          </w:r>
          <w:r>
            <w:rPr>
              <w:noProof/>
            </w:rPr>
            <w:instrText xml:space="preserve"> STYLEREF charTableText \*charformat </w:instrText>
          </w:r>
          <w:r>
            <w:rPr>
              <w:noProof/>
            </w:rPr>
            <w:fldChar w:fldCharType="separate"/>
          </w:r>
          <w:r w:rsidR="000D6C64">
            <w:rPr>
              <w:noProof/>
            </w:rPr>
            <w:t>Earlier republications</w:t>
          </w:r>
          <w:r>
            <w:rPr>
              <w:noProof/>
            </w:rPr>
            <w:fldChar w:fldCharType="end"/>
          </w:r>
        </w:p>
      </w:tc>
    </w:tr>
  </w:tbl>
  <w:p w:rsidR="00C16EC8" w:rsidRDefault="00C16EC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16EC8">
      <w:trPr>
        <w:jc w:val="center"/>
      </w:trPr>
      <w:tc>
        <w:tcPr>
          <w:tcW w:w="5741" w:type="dxa"/>
        </w:tcPr>
        <w:p w:rsidR="00C16EC8" w:rsidRDefault="00C16EC8">
          <w:pPr>
            <w:pStyle w:val="HeaderEven"/>
            <w:jc w:val="right"/>
          </w:pPr>
        </w:p>
      </w:tc>
      <w:tc>
        <w:tcPr>
          <w:tcW w:w="1560" w:type="dxa"/>
          <w:gridSpan w:val="2"/>
        </w:tcPr>
        <w:p w:rsidR="00C16EC8" w:rsidRDefault="00C16EC8">
          <w:pPr>
            <w:pStyle w:val="HeaderEven"/>
            <w:jc w:val="right"/>
            <w:rPr>
              <w:b/>
            </w:rPr>
          </w:pPr>
          <w:r>
            <w:rPr>
              <w:b/>
            </w:rPr>
            <w:t>Endnotes</w:t>
          </w:r>
        </w:p>
      </w:tc>
    </w:tr>
    <w:tr w:rsidR="00C16EC8">
      <w:trPr>
        <w:jc w:val="center"/>
      </w:trPr>
      <w:tc>
        <w:tcPr>
          <w:tcW w:w="7301" w:type="dxa"/>
          <w:gridSpan w:val="3"/>
        </w:tcPr>
        <w:p w:rsidR="00C16EC8" w:rsidRDefault="00C16EC8">
          <w:pPr>
            <w:pStyle w:val="HeaderEven"/>
            <w:jc w:val="right"/>
            <w:rPr>
              <w:b/>
            </w:rPr>
          </w:pPr>
        </w:p>
      </w:tc>
    </w:tr>
    <w:tr w:rsidR="00C16EC8">
      <w:trPr>
        <w:jc w:val="center"/>
      </w:trPr>
      <w:tc>
        <w:tcPr>
          <w:tcW w:w="6600" w:type="dxa"/>
          <w:gridSpan w:val="2"/>
          <w:tcBorders>
            <w:bottom w:val="single" w:sz="4" w:space="0" w:color="auto"/>
          </w:tcBorders>
        </w:tcPr>
        <w:p w:rsidR="00C16EC8" w:rsidRDefault="00C16EC8">
          <w:pPr>
            <w:pStyle w:val="HeaderOdd6"/>
          </w:pPr>
          <w:r>
            <w:rPr>
              <w:noProof/>
            </w:rPr>
            <w:fldChar w:fldCharType="begin"/>
          </w:r>
          <w:r>
            <w:rPr>
              <w:noProof/>
            </w:rPr>
            <w:instrText xml:space="preserve"> STYLEREF charTableText \*charformat </w:instrText>
          </w:r>
          <w:r>
            <w:rPr>
              <w:noProof/>
            </w:rPr>
            <w:fldChar w:fldCharType="separate"/>
          </w:r>
          <w:r w:rsidR="000D6C64">
            <w:rPr>
              <w:noProof/>
            </w:rPr>
            <w:t>Uncommenced provisions</w:t>
          </w:r>
          <w:r>
            <w:rPr>
              <w:noProof/>
            </w:rPr>
            <w:fldChar w:fldCharType="end"/>
          </w:r>
        </w:p>
      </w:tc>
      <w:tc>
        <w:tcPr>
          <w:tcW w:w="700" w:type="dxa"/>
          <w:tcBorders>
            <w:bottom w:val="single" w:sz="4" w:space="0" w:color="auto"/>
          </w:tcBorders>
        </w:tcPr>
        <w:p w:rsidR="00C16EC8" w:rsidRDefault="00C16EC8">
          <w:pPr>
            <w:pStyle w:val="HeaderOdd6"/>
          </w:pPr>
          <w:r>
            <w:rPr>
              <w:noProof/>
            </w:rPr>
            <w:fldChar w:fldCharType="begin"/>
          </w:r>
          <w:r>
            <w:rPr>
              <w:noProof/>
            </w:rPr>
            <w:instrText xml:space="preserve"> STYLEREF charTableNo \*charformat </w:instrText>
          </w:r>
          <w:r>
            <w:rPr>
              <w:noProof/>
            </w:rPr>
            <w:fldChar w:fldCharType="separate"/>
          </w:r>
          <w:r w:rsidR="000D6C64">
            <w:rPr>
              <w:noProof/>
            </w:rPr>
            <w:t>6</w:t>
          </w:r>
          <w:r>
            <w:rPr>
              <w:noProof/>
            </w:rPr>
            <w:fldChar w:fldCharType="end"/>
          </w:r>
        </w:p>
      </w:tc>
    </w:tr>
  </w:tbl>
  <w:p w:rsidR="00C16EC8" w:rsidRDefault="00C16EC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64" w:rsidRDefault="000D6C6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C8" w:rsidRDefault="00C16EC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C16EC8">
      <w:tc>
        <w:tcPr>
          <w:tcW w:w="900" w:type="pct"/>
        </w:tcPr>
        <w:p w:rsidR="00C16EC8" w:rsidRDefault="00C16EC8">
          <w:pPr>
            <w:pStyle w:val="HeaderEven"/>
          </w:pPr>
        </w:p>
      </w:tc>
      <w:tc>
        <w:tcPr>
          <w:tcW w:w="4100" w:type="pct"/>
        </w:tcPr>
        <w:p w:rsidR="00C16EC8" w:rsidRDefault="00C16EC8">
          <w:pPr>
            <w:pStyle w:val="HeaderEven"/>
          </w:pPr>
        </w:p>
      </w:tc>
    </w:tr>
    <w:tr w:rsidR="00C16EC8">
      <w:tc>
        <w:tcPr>
          <w:tcW w:w="4100" w:type="pct"/>
          <w:gridSpan w:val="2"/>
          <w:tcBorders>
            <w:bottom w:val="single" w:sz="4" w:space="0" w:color="auto"/>
          </w:tcBorders>
        </w:tcPr>
        <w:p w:rsidR="00C16EC8" w:rsidRDefault="00C16EC8">
          <w:pPr>
            <w:pStyle w:val="HeaderEven6"/>
          </w:pPr>
          <w:r>
            <w:fldChar w:fldCharType="begin"/>
          </w:r>
          <w:r>
            <w:instrText xml:space="preserve"> STYLEREF charContents \* MERGEFORMAT </w:instrText>
          </w:r>
          <w:r>
            <w:fldChar w:fldCharType="end"/>
          </w:r>
        </w:p>
      </w:tc>
    </w:tr>
  </w:tbl>
  <w:p w:rsidR="00C16EC8" w:rsidRDefault="00C16EC8">
    <w:pPr>
      <w:pStyle w:val="N-9pt"/>
    </w:pPr>
    <w:r>
      <w:tab/>
    </w:r>
    <w:r>
      <w:fldChar w:fldCharType="begin"/>
    </w:r>
    <w:r>
      <w:instrText xml:space="preserve"> STYLEREF charPage \* MERGEFORMAT </w:instrTex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C16EC8">
      <w:tc>
        <w:tcPr>
          <w:tcW w:w="4100" w:type="pct"/>
        </w:tcPr>
        <w:p w:rsidR="00C16EC8" w:rsidRDefault="00C16EC8">
          <w:pPr>
            <w:pStyle w:val="HeaderOdd"/>
          </w:pPr>
        </w:p>
      </w:tc>
      <w:tc>
        <w:tcPr>
          <w:tcW w:w="900" w:type="pct"/>
        </w:tcPr>
        <w:p w:rsidR="00C16EC8" w:rsidRDefault="00C16EC8">
          <w:pPr>
            <w:pStyle w:val="HeaderOdd"/>
          </w:pPr>
        </w:p>
      </w:tc>
    </w:tr>
    <w:tr w:rsidR="00C16EC8">
      <w:tc>
        <w:tcPr>
          <w:tcW w:w="900" w:type="pct"/>
          <w:gridSpan w:val="2"/>
          <w:tcBorders>
            <w:bottom w:val="single" w:sz="4" w:space="0" w:color="auto"/>
          </w:tcBorders>
        </w:tcPr>
        <w:p w:rsidR="00C16EC8" w:rsidRDefault="00C16EC8">
          <w:pPr>
            <w:pStyle w:val="HeaderOdd6"/>
          </w:pPr>
          <w:r>
            <w:fldChar w:fldCharType="begin"/>
          </w:r>
          <w:r>
            <w:instrText xml:space="preserve"> STYLEREF charContents \* MERGEFORMAT </w:instrText>
          </w:r>
          <w:r>
            <w:fldChar w:fldCharType="end"/>
          </w:r>
        </w:p>
      </w:tc>
    </w:tr>
  </w:tbl>
  <w:p w:rsidR="00C16EC8" w:rsidRDefault="00C16EC8">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64" w:rsidRDefault="000D6C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16EC8">
      <w:tc>
        <w:tcPr>
          <w:tcW w:w="900" w:type="pct"/>
        </w:tcPr>
        <w:p w:rsidR="00C16EC8" w:rsidRDefault="00C16EC8">
          <w:pPr>
            <w:pStyle w:val="HeaderEven"/>
          </w:pPr>
        </w:p>
      </w:tc>
      <w:tc>
        <w:tcPr>
          <w:tcW w:w="4100" w:type="pct"/>
        </w:tcPr>
        <w:p w:rsidR="00C16EC8" w:rsidRDefault="00C16EC8">
          <w:pPr>
            <w:pStyle w:val="HeaderEven"/>
          </w:pPr>
        </w:p>
      </w:tc>
    </w:tr>
    <w:tr w:rsidR="00C16EC8">
      <w:tc>
        <w:tcPr>
          <w:tcW w:w="4100" w:type="pct"/>
          <w:gridSpan w:val="2"/>
          <w:tcBorders>
            <w:bottom w:val="single" w:sz="4" w:space="0" w:color="auto"/>
          </w:tcBorders>
        </w:tcPr>
        <w:p w:rsidR="00C16EC8" w:rsidRDefault="00C16EC8">
          <w:pPr>
            <w:pStyle w:val="HeaderEven6"/>
          </w:pPr>
          <w:r>
            <w:rPr>
              <w:noProof/>
            </w:rPr>
            <w:fldChar w:fldCharType="begin"/>
          </w:r>
          <w:r>
            <w:rPr>
              <w:noProof/>
            </w:rPr>
            <w:instrText xml:space="preserve"> STYLEREF charContents \* MERGEFORMAT </w:instrText>
          </w:r>
          <w:r>
            <w:rPr>
              <w:noProof/>
            </w:rPr>
            <w:fldChar w:fldCharType="separate"/>
          </w:r>
          <w:r w:rsidR="000D6C64">
            <w:rPr>
              <w:noProof/>
            </w:rPr>
            <w:t>Contents</w:t>
          </w:r>
          <w:r>
            <w:rPr>
              <w:noProof/>
            </w:rPr>
            <w:fldChar w:fldCharType="end"/>
          </w:r>
        </w:p>
      </w:tc>
    </w:tr>
  </w:tbl>
  <w:p w:rsidR="00C16EC8" w:rsidRDefault="00C16EC8">
    <w:pPr>
      <w:pStyle w:val="N-9pt"/>
    </w:pPr>
    <w:r>
      <w:tab/>
    </w:r>
    <w:r>
      <w:rPr>
        <w:noProof/>
      </w:rPr>
      <w:fldChar w:fldCharType="begin"/>
    </w:r>
    <w:r>
      <w:rPr>
        <w:noProof/>
      </w:rPr>
      <w:instrText xml:space="preserve"> STYLEREF charPage \* MERGEFORMAT </w:instrText>
    </w:r>
    <w:r>
      <w:rPr>
        <w:noProof/>
      </w:rPr>
      <w:fldChar w:fldCharType="separate"/>
    </w:r>
    <w:r w:rsidR="000D6C6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16EC8">
      <w:tc>
        <w:tcPr>
          <w:tcW w:w="4100" w:type="pct"/>
        </w:tcPr>
        <w:p w:rsidR="00C16EC8" w:rsidRDefault="00C16EC8">
          <w:pPr>
            <w:pStyle w:val="HeaderOdd"/>
          </w:pPr>
        </w:p>
      </w:tc>
      <w:tc>
        <w:tcPr>
          <w:tcW w:w="900" w:type="pct"/>
        </w:tcPr>
        <w:p w:rsidR="00C16EC8" w:rsidRDefault="00C16EC8">
          <w:pPr>
            <w:pStyle w:val="HeaderOdd"/>
          </w:pPr>
        </w:p>
      </w:tc>
    </w:tr>
    <w:tr w:rsidR="00C16EC8">
      <w:tc>
        <w:tcPr>
          <w:tcW w:w="900" w:type="pct"/>
          <w:gridSpan w:val="2"/>
          <w:tcBorders>
            <w:bottom w:val="single" w:sz="4" w:space="0" w:color="auto"/>
          </w:tcBorders>
        </w:tcPr>
        <w:p w:rsidR="00C16EC8" w:rsidRDefault="00C16EC8">
          <w:pPr>
            <w:pStyle w:val="HeaderOdd6"/>
          </w:pPr>
          <w:r>
            <w:rPr>
              <w:noProof/>
            </w:rPr>
            <w:fldChar w:fldCharType="begin"/>
          </w:r>
          <w:r>
            <w:rPr>
              <w:noProof/>
            </w:rPr>
            <w:instrText xml:space="preserve"> STYLEREF charContents \* MERGEFORMAT </w:instrText>
          </w:r>
          <w:r>
            <w:rPr>
              <w:noProof/>
            </w:rPr>
            <w:fldChar w:fldCharType="separate"/>
          </w:r>
          <w:r w:rsidR="000D6C64">
            <w:rPr>
              <w:noProof/>
            </w:rPr>
            <w:t>Contents</w:t>
          </w:r>
          <w:r>
            <w:rPr>
              <w:noProof/>
            </w:rPr>
            <w:fldChar w:fldCharType="end"/>
          </w:r>
        </w:p>
      </w:tc>
    </w:tr>
  </w:tbl>
  <w:p w:rsidR="00C16EC8" w:rsidRDefault="00C16EC8">
    <w:pPr>
      <w:pStyle w:val="N-9pt"/>
    </w:pPr>
    <w:r>
      <w:tab/>
    </w:r>
    <w:r>
      <w:rPr>
        <w:noProof/>
      </w:rPr>
      <w:fldChar w:fldCharType="begin"/>
    </w:r>
    <w:r>
      <w:rPr>
        <w:noProof/>
      </w:rPr>
      <w:instrText xml:space="preserve"> STYLEREF charPage \* MERGEFORMAT </w:instrText>
    </w:r>
    <w:r>
      <w:rPr>
        <w:noProof/>
      </w:rPr>
      <w:fldChar w:fldCharType="separate"/>
    </w:r>
    <w:r w:rsidR="000D6C6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16EC8">
      <w:tc>
        <w:tcPr>
          <w:tcW w:w="900" w:type="pct"/>
        </w:tcPr>
        <w:p w:rsidR="00C16EC8" w:rsidRDefault="00C16EC8">
          <w:pPr>
            <w:pStyle w:val="HeaderEven"/>
            <w:rPr>
              <w:b/>
            </w:rPr>
          </w:pPr>
          <w:r>
            <w:rPr>
              <w:b/>
            </w:rPr>
            <w:fldChar w:fldCharType="begin"/>
          </w:r>
          <w:r>
            <w:rPr>
              <w:b/>
            </w:rPr>
            <w:instrText xml:space="preserve"> STYLEREF CharChapNo \*charformat  </w:instrText>
          </w:r>
          <w:r>
            <w:rPr>
              <w:b/>
            </w:rPr>
            <w:fldChar w:fldCharType="separate"/>
          </w:r>
          <w:r w:rsidR="000D6C64">
            <w:rPr>
              <w:b/>
              <w:noProof/>
            </w:rPr>
            <w:t>Chapter 14</w:t>
          </w:r>
          <w:r>
            <w:rPr>
              <w:b/>
            </w:rPr>
            <w:fldChar w:fldCharType="end"/>
          </w:r>
        </w:p>
      </w:tc>
      <w:tc>
        <w:tcPr>
          <w:tcW w:w="4100" w:type="pct"/>
        </w:tcPr>
        <w:p w:rsidR="00C16EC8" w:rsidRDefault="00C16EC8">
          <w:pPr>
            <w:pStyle w:val="HeaderEven"/>
          </w:pPr>
          <w:r>
            <w:rPr>
              <w:noProof/>
            </w:rPr>
            <w:fldChar w:fldCharType="begin"/>
          </w:r>
          <w:r>
            <w:rPr>
              <w:noProof/>
            </w:rPr>
            <w:instrText xml:space="preserve"> STYLEREF CharChapText \*charformat  </w:instrText>
          </w:r>
          <w:r>
            <w:rPr>
              <w:noProof/>
            </w:rPr>
            <w:fldChar w:fldCharType="separate"/>
          </w:r>
          <w:r w:rsidR="000D6C64">
            <w:rPr>
              <w:noProof/>
            </w:rPr>
            <w:t>Savings and transitional provisions</w:t>
          </w:r>
          <w:r>
            <w:rPr>
              <w:noProof/>
            </w:rPr>
            <w:fldChar w:fldCharType="end"/>
          </w:r>
        </w:p>
      </w:tc>
    </w:tr>
    <w:tr w:rsidR="00C16EC8">
      <w:tc>
        <w:tcPr>
          <w:tcW w:w="900" w:type="pct"/>
        </w:tcPr>
        <w:p w:rsidR="00C16EC8" w:rsidRDefault="00C16EC8">
          <w:pPr>
            <w:pStyle w:val="HeaderEven"/>
            <w:rPr>
              <w:b/>
            </w:rPr>
          </w:pPr>
          <w:r>
            <w:rPr>
              <w:b/>
            </w:rPr>
            <w:fldChar w:fldCharType="begin"/>
          </w:r>
          <w:r>
            <w:rPr>
              <w:b/>
            </w:rPr>
            <w:instrText xml:space="preserve"> STYLEREF CharPartNo \*charformat </w:instrText>
          </w:r>
          <w:r>
            <w:rPr>
              <w:b/>
            </w:rPr>
            <w:fldChar w:fldCharType="separate"/>
          </w:r>
          <w:r w:rsidR="000D6C64">
            <w:rPr>
              <w:b/>
              <w:noProof/>
            </w:rPr>
            <w:t>Part 14.2</w:t>
          </w:r>
          <w:r>
            <w:rPr>
              <w:b/>
            </w:rPr>
            <w:fldChar w:fldCharType="end"/>
          </w:r>
        </w:p>
      </w:tc>
      <w:tc>
        <w:tcPr>
          <w:tcW w:w="4100" w:type="pct"/>
        </w:tcPr>
        <w:p w:rsidR="00C16EC8" w:rsidRDefault="00C16EC8">
          <w:pPr>
            <w:pStyle w:val="HeaderEven"/>
          </w:pPr>
          <w:r>
            <w:rPr>
              <w:noProof/>
            </w:rPr>
            <w:fldChar w:fldCharType="begin"/>
          </w:r>
          <w:r>
            <w:rPr>
              <w:noProof/>
            </w:rPr>
            <w:instrText xml:space="preserve"> STYLEREF CharPartText \*charformat </w:instrText>
          </w:r>
          <w:r>
            <w:rPr>
              <w:noProof/>
            </w:rPr>
            <w:fldChar w:fldCharType="separate"/>
          </w:r>
          <w:r w:rsidR="000D6C64">
            <w:rPr>
              <w:noProof/>
            </w:rPr>
            <w:t>General provisions</w:t>
          </w:r>
          <w:r>
            <w:rPr>
              <w:noProof/>
            </w:rPr>
            <w:fldChar w:fldCharType="end"/>
          </w:r>
        </w:p>
      </w:tc>
    </w:tr>
    <w:tr w:rsidR="00C16EC8">
      <w:tc>
        <w:tcPr>
          <w:tcW w:w="900" w:type="pct"/>
        </w:tcPr>
        <w:p w:rsidR="00C16EC8" w:rsidRDefault="00C16EC8">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C16EC8" w:rsidRDefault="00C16EC8">
          <w:pPr>
            <w:pStyle w:val="HeaderEven"/>
          </w:pPr>
          <w:r>
            <w:fldChar w:fldCharType="begin"/>
          </w:r>
          <w:r>
            <w:instrText xml:space="preserve"> STYLEREF CharDivText \*charformat </w:instrText>
          </w:r>
          <w:r>
            <w:fldChar w:fldCharType="end"/>
          </w:r>
        </w:p>
      </w:tc>
    </w:tr>
    <w:tr w:rsidR="00C16EC8">
      <w:trPr>
        <w:cantSplit/>
      </w:trPr>
      <w:tc>
        <w:tcPr>
          <w:tcW w:w="900" w:type="pct"/>
          <w:gridSpan w:val="2"/>
          <w:tcBorders>
            <w:bottom w:val="single" w:sz="4" w:space="0" w:color="auto"/>
          </w:tcBorders>
        </w:tcPr>
        <w:p w:rsidR="00C16EC8" w:rsidRDefault="000D6C64">
          <w:pPr>
            <w:pStyle w:val="HeaderEven6"/>
          </w:pPr>
          <w:r>
            <w:fldChar w:fldCharType="begin"/>
          </w:r>
          <w:r>
            <w:instrText xml:space="preserve"> DOCPROPERTY "Company"  \* MERGEFORMAT </w:instrText>
          </w:r>
          <w:r>
            <w:fldChar w:fldCharType="separate"/>
          </w:r>
          <w:r w:rsidR="00C16EC8">
            <w:t>Section</w:t>
          </w:r>
          <w:r>
            <w:fldChar w:fldCharType="end"/>
          </w:r>
          <w:r w:rsidR="00C16EC8">
            <w:t xml:space="preserve"> </w:t>
          </w:r>
          <w:r w:rsidR="00C16EC8">
            <w:rPr>
              <w:noProof/>
            </w:rPr>
            <w:fldChar w:fldCharType="begin"/>
          </w:r>
          <w:r w:rsidR="00C16EC8">
            <w:rPr>
              <w:noProof/>
            </w:rPr>
            <w:instrText xml:space="preserve"> STYLEREF CharSectNo \*charformat </w:instrText>
          </w:r>
          <w:r w:rsidR="00C16EC8">
            <w:rPr>
              <w:noProof/>
            </w:rPr>
            <w:fldChar w:fldCharType="separate"/>
          </w:r>
          <w:r>
            <w:rPr>
              <w:noProof/>
            </w:rPr>
            <w:t>753</w:t>
          </w:r>
          <w:r w:rsidR="00C16EC8">
            <w:rPr>
              <w:noProof/>
            </w:rPr>
            <w:fldChar w:fldCharType="end"/>
          </w:r>
        </w:p>
      </w:tc>
    </w:tr>
  </w:tbl>
  <w:p w:rsidR="00C16EC8" w:rsidRDefault="00C16E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16EC8">
      <w:tc>
        <w:tcPr>
          <w:tcW w:w="4100" w:type="pct"/>
        </w:tcPr>
        <w:p w:rsidR="00C16EC8" w:rsidRDefault="00C16EC8">
          <w:pPr>
            <w:pStyle w:val="HeaderEven"/>
            <w:jc w:val="right"/>
          </w:pPr>
          <w:r>
            <w:rPr>
              <w:noProof/>
            </w:rPr>
            <w:fldChar w:fldCharType="begin"/>
          </w:r>
          <w:r>
            <w:rPr>
              <w:noProof/>
            </w:rPr>
            <w:instrText xml:space="preserve"> STYLEREF CharChapText \*charformat  </w:instrText>
          </w:r>
          <w:r>
            <w:rPr>
              <w:noProof/>
            </w:rPr>
            <w:fldChar w:fldCharType="separate"/>
          </w:r>
          <w:r w:rsidR="000D6C64">
            <w:rPr>
              <w:noProof/>
            </w:rPr>
            <w:t>Savings and transitional provisions</w:t>
          </w:r>
          <w:r>
            <w:rPr>
              <w:noProof/>
            </w:rPr>
            <w:fldChar w:fldCharType="end"/>
          </w:r>
        </w:p>
      </w:tc>
      <w:tc>
        <w:tcPr>
          <w:tcW w:w="900" w:type="pct"/>
        </w:tcPr>
        <w:p w:rsidR="00C16EC8" w:rsidRDefault="00C16EC8">
          <w:pPr>
            <w:pStyle w:val="HeaderEven"/>
            <w:jc w:val="right"/>
            <w:rPr>
              <w:b/>
            </w:rPr>
          </w:pPr>
          <w:r>
            <w:rPr>
              <w:b/>
            </w:rPr>
            <w:fldChar w:fldCharType="begin"/>
          </w:r>
          <w:r>
            <w:rPr>
              <w:b/>
            </w:rPr>
            <w:instrText xml:space="preserve"> STYLEREF CharChapNo \*charformat  </w:instrText>
          </w:r>
          <w:r>
            <w:rPr>
              <w:b/>
            </w:rPr>
            <w:fldChar w:fldCharType="separate"/>
          </w:r>
          <w:r w:rsidR="000D6C64">
            <w:rPr>
              <w:b/>
              <w:noProof/>
            </w:rPr>
            <w:t>Chapter 14</w:t>
          </w:r>
          <w:r>
            <w:rPr>
              <w:b/>
            </w:rPr>
            <w:fldChar w:fldCharType="end"/>
          </w:r>
        </w:p>
      </w:tc>
    </w:tr>
    <w:tr w:rsidR="00C16EC8">
      <w:tc>
        <w:tcPr>
          <w:tcW w:w="4100" w:type="pct"/>
        </w:tcPr>
        <w:p w:rsidR="00C16EC8" w:rsidRDefault="00C16EC8">
          <w:pPr>
            <w:pStyle w:val="HeaderEven"/>
            <w:jc w:val="right"/>
          </w:pPr>
          <w:r>
            <w:rPr>
              <w:noProof/>
            </w:rPr>
            <w:fldChar w:fldCharType="begin"/>
          </w:r>
          <w:r>
            <w:rPr>
              <w:noProof/>
            </w:rPr>
            <w:instrText xml:space="preserve"> STYLEREF CharPartText \*charformat </w:instrText>
          </w:r>
          <w:r>
            <w:rPr>
              <w:noProof/>
            </w:rPr>
            <w:fldChar w:fldCharType="separate"/>
          </w:r>
          <w:r w:rsidR="000D6C64">
            <w:rPr>
              <w:noProof/>
            </w:rPr>
            <w:t>General provisions</w:t>
          </w:r>
          <w:r>
            <w:rPr>
              <w:noProof/>
            </w:rPr>
            <w:fldChar w:fldCharType="end"/>
          </w:r>
        </w:p>
      </w:tc>
      <w:tc>
        <w:tcPr>
          <w:tcW w:w="900" w:type="pct"/>
        </w:tcPr>
        <w:p w:rsidR="00C16EC8" w:rsidRDefault="00C16EC8">
          <w:pPr>
            <w:pStyle w:val="HeaderEven"/>
            <w:jc w:val="right"/>
            <w:rPr>
              <w:b/>
            </w:rPr>
          </w:pPr>
          <w:r>
            <w:rPr>
              <w:b/>
            </w:rPr>
            <w:fldChar w:fldCharType="begin"/>
          </w:r>
          <w:r>
            <w:rPr>
              <w:b/>
            </w:rPr>
            <w:instrText xml:space="preserve"> STYLEREF CharPartNo \*charformat </w:instrText>
          </w:r>
          <w:r>
            <w:rPr>
              <w:b/>
            </w:rPr>
            <w:fldChar w:fldCharType="separate"/>
          </w:r>
          <w:r w:rsidR="000D6C64">
            <w:rPr>
              <w:b/>
              <w:noProof/>
            </w:rPr>
            <w:t>Part 14.2</w:t>
          </w:r>
          <w:r>
            <w:rPr>
              <w:b/>
            </w:rPr>
            <w:fldChar w:fldCharType="end"/>
          </w:r>
        </w:p>
      </w:tc>
    </w:tr>
    <w:tr w:rsidR="00C16EC8">
      <w:tc>
        <w:tcPr>
          <w:tcW w:w="4100" w:type="pct"/>
        </w:tcPr>
        <w:p w:rsidR="00C16EC8" w:rsidRDefault="00C16EC8">
          <w:pPr>
            <w:pStyle w:val="HeaderEven"/>
            <w:jc w:val="right"/>
          </w:pPr>
          <w:r>
            <w:fldChar w:fldCharType="begin"/>
          </w:r>
          <w:r>
            <w:instrText xml:space="preserve"> STYLEREF CharDivText \*charformat </w:instrText>
          </w:r>
          <w:r>
            <w:fldChar w:fldCharType="end"/>
          </w:r>
        </w:p>
      </w:tc>
      <w:tc>
        <w:tcPr>
          <w:tcW w:w="900" w:type="pct"/>
        </w:tcPr>
        <w:p w:rsidR="00C16EC8" w:rsidRDefault="00C16EC8">
          <w:pPr>
            <w:pStyle w:val="HeaderEven"/>
            <w:jc w:val="right"/>
            <w:rPr>
              <w:b/>
            </w:rPr>
          </w:pPr>
          <w:r>
            <w:rPr>
              <w:b/>
            </w:rPr>
            <w:fldChar w:fldCharType="begin"/>
          </w:r>
          <w:r>
            <w:rPr>
              <w:b/>
            </w:rPr>
            <w:instrText xml:space="preserve"> STYLEREF CharDivNo \*charformat </w:instrText>
          </w:r>
          <w:r>
            <w:rPr>
              <w:b/>
            </w:rPr>
            <w:fldChar w:fldCharType="end"/>
          </w:r>
        </w:p>
      </w:tc>
    </w:tr>
    <w:tr w:rsidR="00C16EC8">
      <w:trPr>
        <w:cantSplit/>
      </w:trPr>
      <w:tc>
        <w:tcPr>
          <w:tcW w:w="900" w:type="pct"/>
          <w:gridSpan w:val="2"/>
          <w:tcBorders>
            <w:bottom w:val="single" w:sz="4" w:space="0" w:color="auto"/>
          </w:tcBorders>
        </w:tcPr>
        <w:p w:rsidR="00C16EC8" w:rsidRDefault="000D6C64">
          <w:pPr>
            <w:pStyle w:val="HeaderOdd6"/>
          </w:pPr>
          <w:r>
            <w:fldChar w:fldCharType="begin"/>
          </w:r>
          <w:r>
            <w:instrText xml:space="preserve"> DOCPROPERTY "Company"  \* MERGEFORMAT </w:instrText>
          </w:r>
          <w:r>
            <w:fldChar w:fldCharType="separate"/>
          </w:r>
          <w:r w:rsidR="00C16EC8">
            <w:t>Section</w:t>
          </w:r>
          <w:r>
            <w:fldChar w:fldCharType="end"/>
          </w:r>
          <w:r w:rsidR="00C16EC8">
            <w:t xml:space="preserve"> </w:t>
          </w:r>
          <w:r w:rsidR="00C16EC8">
            <w:rPr>
              <w:noProof/>
            </w:rPr>
            <w:fldChar w:fldCharType="begin"/>
          </w:r>
          <w:r w:rsidR="00C16EC8">
            <w:rPr>
              <w:noProof/>
            </w:rPr>
            <w:instrText xml:space="preserve"> STYLEREF CharSectNo \*charformat </w:instrText>
          </w:r>
          <w:r w:rsidR="00C16EC8">
            <w:rPr>
              <w:noProof/>
            </w:rPr>
            <w:fldChar w:fldCharType="separate"/>
          </w:r>
          <w:r>
            <w:rPr>
              <w:noProof/>
            </w:rPr>
            <w:t>755</w:t>
          </w:r>
          <w:r w:rsidR="00C16EC8">
            <w:rPr>
              <w:noProof/>
            </w:rPr>
            <w:fldChar w:fldCharType="end"/>
          </w:r>
        </w:p>
      </w:tc>
    </w:tr>
  </w:tbl>
  <w:p w:rsidR="00C16EC8" w:rsidRDefault="00C16E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16EC8" w:rsidRPr="00CB3D59">
      <w:trPr>
        <w:jc w:val="center"/>
      </w:trPr>
      <w:tc>
        <w:tcPr>
          <w:tcW w:w="1560" w:type="dxa"/>
        </w:tcPr>
        <w:p w:rsidR="00C16EC8" w:rsidRPr="00A752AE" w:rsidRDefault="00C16EC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D6C64">
            <w:rPr>
              <w:rFonts w:cs="Arial"/>
              <w:b/>
              <w:noProof/>
              <w:szCs w:val="18"/>
            </w:rPr>
            <w:t>Schedule 1</w:t>
          </w:r>
          <w:r w:rsidRPr="00A752AE">
            <w:rPr>
              <w:rFonts w:cs="Arial"/>
              <w:b/>
              <w:szCs w:val="18"/>
            </w:rPr>
            <w:fldChar w:fldCharType="end"/>
          </w:r>
        </w:p>
      </w:tc>
      <w:tc>
        <w:tcPr>
          <w:tcW w:w="5741" w:type="dxa"/>
        </w:tcPr>
        <w:p w:rsidR="00C16EC8" w:rsidRPr="00A752AE" w:rsidRDefault="00C16EC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D6C64">
            <w:rPr>
              <w:rFonts w:cs="Arial"/>
              <w:noProof/>
              <w:szCs w:val="18"/>
            </w:rPr>
            <w:t>Miscellaneous provisions relating to interpretation</w:t>
          </w:r>
          <w:r w:rsidRPr="00A752AE">
            <w:rPr>
              <w:rFonts w:cs="Arial"/>
              <w:szCs w:val="18"/>
            </w:rPr>
            <w:fldChar w:fldCharType="end"/>
          </w:r>
        </w:p>
      </w:tc>
    </w:tr>
    <w:tr w:rsidR="00C16EC8" w:rsidRPr="00CB3D59">
      <w:trPr>
        <w:jc w:val="center"/>
      </w:trPr>
      <w:tc>
        <w:tcPr>
          <w:tcW w:w="1560" w:type="dxa"/>
        </w:tcPr>
        <w:p w:rsidR="00C16EC8" w:rsidRPr="00A752AE" w:rsidRDefault="00C16EC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D6C64">
            <w:rPr>
              <w:rFonts w:cs="Arial"/>
              <w:b/>
              <w:noProof/>
              <w:szCs w:val="18"/>
            </w:rPr>
            <w:t>Part 7</w:t>
          </w:r>
          <w:r w:rsidRPr="00A752AE">
            <w:rPr>
              <w:rFonts w:cs="Arial"/>
              <w:b/>
              <w:szCs w:val="18"/>
            </w:rPr>
            <w:fldChar w:fldCharType="end"/>
          </w:r>
        </w:p>
      </w:tc>
      <w:tc>
        <w:tcPr>
          <w:tcW w:w="5741" w:type="dxa"/>
        </w:tcPr>
        <w:p w:rsidR="00C16EC8" w:rsidRPr="00A752AE" w:rsidRDefault="00C16EC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D6C64">
            <w:rPr>
              <w:rFonts w:cs="Arial"/>
              <w:noProof/>
              <w:szCs w:val="18"/>
            </w:rPr>
            <w:t>Instruments under Law</w:t>
          </w:r>
          <w:r w:rsidRPr="00A752AE">
            <w:rPr>
              <w:rFonts w:cs="Arial"/>
              <w:szCs w:val="18"/>
            </w:rPr>
            <w:fldChar w:fldCharType="end"/>
          </w:r>
        </w:p>
      </w:tc>
    </w:tr>
    <w:tr w:rsidR="00C16EC8" w:rsidRPr="00CB3D59">
      <w:trPr>
        <w:jc w:val="center"/>
      </w:trPr>
      <w:tc>
        <w:tcPr>
          <w:tcW w:w="7296" w:type="dxa"/>
          <w:gridSpan w:val="2"/>
          <w:tcBorders>
            <w:bottom w:val="single" w:sz="4" w:space="0" w:color="auto"/>
          </w:tcBorders>
        </w:tcPr>
        <w:p w:rsidR="00C16EC8" w:rsidRPr="00A752AE" w:rsidRDefault="00C16EC8" w:rsidP="00DB6E4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D6C64">
            <w:rPr>
              <w:rFonts w:cs="Arial"/>
              <w:noProof/>
              <w:szCs w:val="18"/>
            </w:rPr>
            <w:t>37</w:t>
          </w:r>
          <w:r w:rsidRPr="00A752AE">
            <w:rPr>
              <w:rFonts w:cs="Arial"/>
              <w:szCs w:val="18"/>
            </w:rPr>
            <w:fldChar w:fldCharType="end"/>
          </w:r>
        </w:p>
      </w:tc>
    </w:tr>
  </w:tbl>
  <w:p w:rsidR="00C16EC8" w:rsidRDefault="00C16E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16EC8" w:rsidRPr="00CB3D59">
      <w:trPr>
        <w:jc w:val="center"/>
      </w:trPr>
      <w:tc>
        <w:tcPr>
          <w:tcW w:w="5741" w:type="dxa"/>
        </w:tcPr>
        <w:p w:rsidR="00C16EC8" w:rsidRPr="00A752AE" w:rsidRDefault="00C16EC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D6C64">
            <w:rPr>
              <w:rFonts w:cs="Arial"/>
              <w:noProof/>
              <w:szCs w:val="18"/>
            </w:rPr>
            <w:t>Miscellaneous provisions relating to interpretation</w:t>
          </w:r>
          <w:r w:rsidRPr="00A752AE">
            <w:rPr>
              <w:rFonts w:cs="Arial"/>
              <w:szCs w:val="18"/>
            </w:rPr>
            <w:fldChar w:fldCharType="end"/>
          </w:r>
        </w:p>
      </w:tc>
      <w:tc>
        <w:tcPr>
          <w:tcW w:w="1560" w:type="dxa"/>
        </w:tcPr>
        <w:p w:rsidR="00C16EC8" w:rsidRPr="00A752AE" w:rsidRDefault="00C16EC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D6C64">
            <w:rPr>
              <w:rFonts w:cs="Arial"/>
              <w:b/>
              <w:noProof/>
              <w:szCs w:val="18"/>
            </w:rPr>
            <w:t>Schedule 1</w:t>
          </w:r>
          <w:r w:rsidRPr="00A752AE">
            <w:rPr>
              <w:rFonts w:cs="Arial"/>
              <w:b/>
              <w:szCs w:val="18"/>
            </w:rPr>
            <w:fldChar w:fldCharType="end"/>
          </w:r>
        </w:p>
      </w:tc>
    </w:tr>
    <w:tr w:rsidR="00C16EC8" w:rsidRPr="00CB3D59">
      <w:trPr>
        <w:jc w:val="center"/>
      </w:trPr>
      <w:tc>
        <w:tcPr>
          <w:tcW w:w="5741" w:type="dxa"/>
        </w:tcPr>
        <w:p w:rsidR="00C16EC8" w:rsidRPr="00A752AE" w:rsidRDefault="00C16EC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D6C64">
            <w:rPr>
              <w:rFonts w:cs="Arial"/>
              <w:noProof/>
              <w:szCs w:val="18"/>
            </w:rPr>
            <w:t>Application to coastal waters</w:t>
          </w:r>
          <w:r w:rsidRPr="00A752AE">
            <w:rPr>
              <w:rFonts w:cs="Arial"/>
              <w:szCs w:val="18"/>
            </w:rPr>
            <w:fldChar w:fldCharType="end"/>
          </w:r>
        </w:p>
      </w:tc>
      <w:tc>
        <w:tcPr>
          <w:tcW w:w="1560" w:type="dxa"/>
        </w:tcPr>
        <w:p w:rsidR="00C16EC8" w:rsidRPr="00A752AE" w:rsidRDefault="00C16EC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D6C64">
            <w:rPr>
              <w:rFonts w:cs="Arial"/>
              <w:b/>
              <w:noProof/>
              <w:szCs w:val="18"/>
            </w:rPr>
            <w:t>Part 8</w:t>
          </w:r>
          <w:r w:rsidRPr="00A752AE">
            <w:rPr>
              <w:rFonts w:cs="Arial"/>
              <w:b/>
              <w:szCs w:val="18"/>
            </w:rPr>
            <w:fldChar w:fldCharType="end"/>
          </w:r>
        </w:p>
      </w:tc>
    </w:tr>
    <w:tr w:rsidR="00C16EC8" w:rsidRPr="00CB3D59">
      <w:trPr>
        <w:jc w:val="center"/>
      </w:trPr>
      <w:tc>
        <w:tcPr>
          <w:tcW w:w="7296" w:type="dxa"/>
          <w:gridSpan w:val="2"/>
          <w:tcBorders>
            <w:bottom w:val="single" w:sz="4" w:space="0" w:color="auto"/>
          </w:tcBorders>
        </w:tcPr>
        <w:p w:rsidR="00C16EC8" w:rsidRPr="00A752AE" w:rsidRDefault="00C16EC8" w:rsidP="00DB6E4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D6C64">
            <w:rPr>
              <w:rFonts w:cs="Arial"/>
              <w:noProof/>
              <w:szCs w:val="18"/>
            </w:rPr>
            <w:t>38</w:t>
          </w:r>
          <w:r w:rsidRPr="00A752AE">
            <w:rPr>
              <w:rFonts w:cs="Arial"/>
              <w:szCs w:val="18"/>
            </w:rPr>
            <w:fldChar w:fldCharType="end"/>
          </w:r>
        </w:p>
      </w:tc>
    </w:tr>
  </w:tbl>
  <w:p w:rsidR="00C16EC8" w:rsidRDefault="00C16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BE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5E9E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4C1E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D28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6E16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4D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0AB8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B865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2630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F27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19"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abstractNumId w:val="22"/>
  </w:num>
  <w:num w:numId="2">
    <w:abstractNumId w:val="20"/>
  </w:num>
  <w:num w:numId="3">
    <w:abstractNumId w:val="33"/>
  </w:num>
  <w:num w:numId="4">
    <w:abstractNumId w:val="27"/>
  </w:num>
  <w:num w:numId="5">
    <w:abstractNumId w:val="16"/>
  </w:num>
  <w:num w:numId="6">
    <w:abstractNumId w:val="12"/>
  </w:num>
  <w:num w:numId="7">
    <w:abstractNumId w:val="19"/>
  </w:num>
  <w:num w:numId="8">
    <w:abstractNumId w:val="29"/>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17"/>
  </w:num>
  <w:num w:numId="22">
    <w:abstractNumId w:val="26"/>
  </w:num>
  <w:num w:numId="23">
    <w:abstractNumId w:val="34"/>
  </w:num>
  <w:num w:numId="24">
    <w:abstractNumId w:val="25"/>
  </w:num>
  <w:num w:numId="25">
    <w:abstractNumId w:val="11"/>
  </w:num>
  <w:num w:numId="26">
    <w:abstractNumId w:val="28"/>
  </w:num>
  <w:num w:numId="27">
    <w:abstractNumId w:val="24"/>
  </w:num>
  <w:num w:numId="28">
    <w:abstractNumId w:val="23"/>
  </w:num>
  <w:num w:numId="29">
    <w:abstractNumId w:val="30"/>
  </w:num>
  <w:num w:numId="30">
    <w:abstractNumId w:val="14"/>
  </w:num>
  <w:num w:numId="31">
    <w:abstractNumId w:val="31"/>
  </w:num>
  <w:num w:numId="32">
    <w:abstractNumId w:val="13"/>
  </w:num>
  <w:num w:numId="33">
    <w:abstractNumId w:val="21"/>
  </w:num>
  <w:num w:numId="34">
    <w:abstractNumId w:val="36"/>
  </w:num>
  <w:num w:numId="35">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abstractNumId w:val="18"/>
  </w:num>
  <w:num w:numId="40">
    <w:abstractNumId w:val="3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2551"/>
    <w:rsid w:val="00003040"/>
    <w:rsid w:val="00005ED5"/>
    <w:rsid w:val="0001278A"/>
    <w:rsid w:val="00020777"/>
    <w:rsid w:val="00022AEA"/>
    <w:rsid w:val="00026F11"/>
    <w:rsid w:val="000349C5"/>
    <w:rsid w:val="00036EE1"/>
    <w:rsid w:val="0003771E"/>
    <w:rsid w:val="00044C04"/>
    <w:rsid w:val="00050DA6"/>
    <w:rsid w:val="00052341"/>
    <w:rsid w:val="00056C16"/>
    <w:rsid w:val="000616C9"/>
    <w:rsid w:val="00062604"/>
    <w:rsid w:val="00062FCF"/>
    <w:rsid w:val="00065AC8"/>
    <w:rsid w:val="000676D8"/>
    <w:rsid w:val="00074332"/>
    <w:rsid w:val="000759B4"/>
    <w:rsid w:val="000804FC"/>
    <w:rsid w:val="000816FC"/>
    <w:rsid w:val="00092C0B"/>
    <w:rsid w:val="000A3095"/>
    <w:rsid w:val="000A410E"/>
    <w:rsid w:val="000C0C28"/>
    <w:rsid w:val="000C130E"/>
    <w:rsid w:val="000C1958"/>
    <w:rsid w:val="000C25F5"/>
    <w:rsid w:val="000C3FCD"/>
    <w:rsid w:val="000C54E0"/>
    <w:rsid w:val="000C72F8"/>
    <w:rsid w:val="000C7E34"/>
    <w:rsid w:val="000D13D8"/>
    <w:rsid w:val="000D19F8"/>
    <w:rsid w:val="000D2D9D"/>
    <w:rsid w:val="000D35CA"/>
    <w:rsid w:val="000D6C64"/>
    <w:rsid w:val="000E176F"/>
    <w:rsid w:val="000E1C8B"/>
    <w:rsid w:val="000E3096"/>
    <w:rsid w:val="0010080A"/>
    <w:rsid w:val="0011303F"/>
    <w:rsid w:val="001135C9"/>
    <w:rsid w:val="00115083"/>
    <w:rsid w:val="00116BE6"/>
    <w:rsid w:val="001175A7"/>
    <w:rsid w:val="00120B1E"/>
    <w:rsid w:val="00121ABD"/>
    <w:rsid w:val="00124806"/>
    <w:rsid w:val="00124B7F"/>
    <w:rsid w:val="00124EF7"/>
    <w:rsid w:val="0012535F"/>
    <w:rsid w:val="00126805"/>
    <w:rsid w:val="00131242"/>
    <w:rsid w:val="00131458"/>
    <w:rsid w:val="00131D52"/>
    <w:rsid w:val="0013649A"/>
    <w:rsid w:val="00137DF7"/>
    <w:rsid w:val="00144A36"/>
    <w:rsid w:val="00150AE9"/>
    <w:rsid w:val="00153295"/>
    <w:rsid w:val="00154559"/>
    <w:rsid w:val="001571AF"/>
    <w:rsid w:val="00165671"/>
    <w:rsid w:val="001738B4"/>
    <w:rsid w:val="00175329"/>
    <w:rsid w:val="0018417E"/>
    <w:rsid w:val="00190060"/>
    <w:rsid w:val="001906C7"/>
    <w:rsid w:val="00193DDD"/>
    <w:rsid w:val="0019691A"/>
    <w:rsid w:val="00196EEB"/>
    <w:rsid w:val="001A0F23"/>
    <w:rsid w:val="001A60C6"/>
    <w:rsid w:val="001B24BF"/>
    <w:rsid w:val="001B2584"/>
    <w:rsid w:val="001C27AD"/>
    <w:rsid w:val="001C56B8"/>
    <w:rsid w:val="001C5DD7"/>
    <w:rsid w:val="001C65D3"/>
    <w:rsid w:val="001C6AC6"/>
    <w:rsid w:val="001D629E"/>
    <w:rsid w:val="001D690E"/>
    <w:rsid w:val="001E0E4C"/>
    <w:rsid w:val="001E187B"/>
    <w:rsid w:val="001E2274"/>
    <w:rsid w:val="001E430A"/>
    <w:rsid w:val="001E442D"/>
    <w:rsid w:val="001E73B3"/>
    <w:rsid w:val="001F0AD1"/>
    <w:rsid w:val="001F2E5E"/>
    <w:rsid w:val="001F373F"/>
    <w:rsid w:val="001F4394"/>
    <w:rsid w:val="001F7B20"/>
    <w:rsid w:val="00200CE8"/>
    <w:rsid w:val="00206DC0"/>
    <w:rsid w:val="002079A1"/>
    <w:rsid w:val="00213D0E"/>
    <w:rsid w:val="00216E50"/>
    <w:rsid w:val="0022371F"/>
    <w:rsid w:val="00223E43"/>
    <w:rsid w:val="00223FCE"/>
    <w:rsid w:val="00235998"/>
    <w:rsid w:val="00236417"/>
    <w:rsid w:val="0024338D"/>
    <w:rsid w:val="00243461"/>
    <w:rsid w:val="0024443A"/>
    <w:rsid w:val="00244ECD"/>
    <w:rsid w:val="00257569"/>
    <w:rsid w:val="00261B65"/>
    <w:rsid w:val="00262735"/>
    <w:rsid w:val="0026399F"/>
    <w:rsid w:val="002643B4"/>
    <w:rsid w:val="002679C1"/>
    <w:rsid w:val="00271C9D"/>
    <w:rsid w:val="00272C93"/>
    <w:rsid w:val="00273EC3"/>
    <w:rsid w:val="002772EA"/>
    <w:rsid w:val="00281D73"/>
    <w:rsid w:val="00294282"/>
    <w:rsid w:val="0029476F"/>
    <w:rsid w:val="002B3241"/>
    <w:rsid w:val="002B36EA"/>
    <w:rsid w:val="002B41F4"/>
    <w:rsid w:val="002C3B92"/>
    <w:rsid w:val="002C67C2"/>
    <w:rsid w:val="002C6BB1"/>
    <w:rsid w:val="002D37B5"/>
    <w:rsid w:val="002D3831"/>
    <w:rsid w:val="002D38A4"/>
    <w:rsid w:val="002D3EBB"/>
    <w:rsid w:val="002D5594"/>
    <w:rsid w:val="002E4286"/>
    <w:rsid w:val="002E70B9"/>
    <w:rsid w:val="002E7731"/>
    <w:rsid w:val="002E7C77"/>
    <w:rsid w:val="002F073F"/>
    <w:rsid w:val="002F10A8"/>
    <w:rsid w:val="002F16D1"/>
    <w:rsid w:val="002F2074"/>
    <w:rsid w:val="002F337C"/>
    <w:rsid w:val="002F5925"/>
    <w:rsid w:val="002F6BBE"/>
    <w:rsid w:val="00300183"/>
    <w:rsid w:val="00302EF3"/>
    <w:rsid w:val="00303687"/>
    <w:rsid w:val="00332504"/>
    <w:rsid w:val="0033389C"/>
    <w:rsid w:val="00334B10"/>
    <w:rsid w:val="00341246"/>
    <w:rsid w:val="00345C58"/>
    <w:rsid w:val="00353CFE"/>
    <w:rsid w:val="0035563D"/>
    <w:rsid w:val="00362853"/>
    <w:rsid w:val="003642A5"/>
    <w:rsid w:val="00371FCC"/>
    <w:rsid w:val="00380395"/>
    <w:rsid w:val="00387880"/>
    <w:rsid w:val="003945F2"/>
    <w:rsid w:val="003952F9"/>
    <w:rsid w:val="00395AAD"/>
    <w:rsid w:val="003A0154"/>
    <w:rsid w:val="003A26B6"/>
    <w:rsid w:val="003A6088"/>
    <w:rsid w:val="003A6E71"/>
    <w:rsid w:val="003C13B6"/>
    <w:rsid w:val="003C2A4A"/>
    <w:rsid w:val="003C36B7"/>
    <w:rsid w:val="003C5A34"/>
    <w:rsid w:val="003D547E"/>
    <w:rsid w:val="003D769A"/>
    <w:rsid w:val="003E1046"/>
    <w:rsid w:val="003E3AC7"/>
    <w:rsid w:val="003E5CFB"/>
    <w:rsid w:val="003F03B1"/>
    <w:rsid w:val="003F11CF"/>
    <w:rsid w:val="003F1D40"/>
    <w:rsid w:val="003F5A90"/>
    <w:rsid w:val="003F5CD2"/>
    <w:rsid w:val="003F61C6"/>
    <w:rsid w:val="00400817"/>
    <w:rsid w:val="00401216"/>
    <w:rsid w:val="00401634"/>
    <w:rsid w:val="00405402"/>
    <w:rsid w:val="004070F7"/>
    <w:rsid w:val="00407AA8"/>
    <w:rsid w:val="00414B0A"/>
    <w:rsid w:val="004214F7"/>
    <w:rsid w:val="004267EA"/>
    <w:rsid w:val="004277CF"/>
    <w:rsid w:val="00433672"/>
    <w:rsid w:val="00442330"/>
    <w:rsid w:val="00446145"/>
    <w:rsid w:val="0045091B"/>
    <w:rsid w:val="0045245F"/>
    <w:rsid w:val="0045507B"/>
    <w:rsid w:val="00455A0C"/>
    <w:rsid w:val="00455CDE"/>
    <w:rsid w:val="00460100"/>
    <w:rsid w:val="004625A3"/>
    <w:rsid w:val="0046600B"/>
    <w:rsid w:val="00470995"/>
    <w:rsid w:val="00471F5B"/>
    <w:rsid w:val="0047651C"/>
    <w:rsid w:val="00481E75"/>
    <w:rsid w:val="004931B6"/>
    <w:rsid w:val="0049379D"/>
    <w:rsid w:val="00493C19"/>
    <w:rsid w:val="0049445A"/>
    <w:rsid w:val="00496CD3"/>
    <w:rsid w:val="00496D92"/>
    <w:rsid w:val="00496DF2"/>
    <w:rsid w:val="00496FE6"/>
    <w:rsid w:val="004A2003"/>
    <w:rsid w:val="004A2395"/>
    <w:rsid w:val="004A295F"/>
    <w:rsid w:val="004A4A40"/>
    <w:rsid w:val="004A70A8"/>
    <w:rsid w:val="004B228A"/>
    <w:rsid w:val="004B2B4A"/>
    <w:rsid w:val="004B30B4"/>
    <w:rsid w:val="004B6261"/>
    <w:rsid w:val="004C01F4"/>
    <w:rsid w:val="004D0348"/>
    <w:rsid w:val="004D5BCA"/>
    <w:rsid w:val="004E1A15"/>
    <w:rsid w:val="004E3F26"/>
    <w:rsid w:val="004F1DD2"/>
    <w:rsid w:val="004F59CA"/>
    <w:rsid w:val="00510B0F"/>
    <w:rsid w:val="00513BE3"/>
    <w:rsid w:val="005153A6"/>
    <w:rsid w:val="00515AEA"/>
    <w:rsid w:val="005239EA"/>
    <w:rsid w:val="00526D95"/>
    <w:rsid w:val="00527493"/>
    <w:rsid w:val="00534E65"/>
    <w:rsid w:val="00535D69"/>
    <w:rsid w:val="00540A84"/>
    <w:rsid w:val="00541B5D"/>
    <w:rsid w:val="005430AB"/>
    <w:rsid w:val="00544642"/>
    <w:rsid w:val="0054521A"/>
    <w:rsid w:val="005479EC"/>
    <w:rsid w:val="00547A52"/>
    <w:rsid w:val="005525A2"/>
    <w:rsid w:val="00553E34"/>
    <w:rsid w:val="005544D4"/>
    <w:rsid w:val="005565DD"/>
    <w:rsid w:val="005568E2"/>
    <w:rsid w:val="005609BF"/>
    <w:rsid w:val="00561BDE"/>
    <w:rsid w:val="00562073"/>
    <w:rsid w:val="0056371E"/>
    <w:rsid w:val="00574352"/>
    <w:rsid w:val="0057496A"/>
    <w:rsid w:val="00574AE1"/>
    <w:rsid w:val="00580044"/>
    <w:rsid w:val="00581CBC"/>
    <w:rsid w:val="00582A04"/>
    <w:rsid w:val="005854DE"/>
    <w:rsid w:val="00592E1B"/>
    <w:rsid w:val="005A062C"/>
    <w:rsid w:val="005A2ABC"/>
    <w:rsid w:val="005A3497"/>
    <w:rsid w:val="005A48C8"/>
    <w:rsid w:val="005A6205"/>
    <w:rsid w:val="005B4EB1"/>
    <w:rsid w:val="005B7EE1"/>
    <w:rsid w:val="005C48C7"/>
    <w:rsid w:val="005C6D6D"/>
    <w:rsid w:val="005C770D"/>
    <w:rsid w:val="005D2BF6"/>
    <w:rsid w:val="005D5BC7"/>
    <w:rsid w:val="005E4190"/>
    <w:rsid w:val="005F5545"/>
    <w:rsid w:val="0060313C"/>
    <w:rsid w:val="00604150"/>
    <w:rsid w:val="0060531C"/>
    <w:rsid w:val="0061024F"/>
    <w:rsid w:val="00610F8A"/>
    <w:rsid w:val="00611814"/>
    <w:rsid w:val="0062288F"/>
    <w:rsid w:val="006271D3"/>
    <w:rsid w:val="006378FF"/>
    <w:rsid w:val="0064073F"/>
    <w:rsid w:val="006415CF"/>
    <w:rsid w:val="006425A9"/>
    <w:rsid w:val="00646560"/>
    <w:rsid w:val="00651049"/>
    <w:rsid w:val="006530F9"/>
    <w:rsid w:val="006541DE"/>
    <w:rsid w:val="00656633"/>
    <w:rsid w:val="00656819"/>
    <w:rsid w:val="006679EE"/>
    <w:rsid w:val="0067431A"/>
    <w:rsid w:val="00675BA9"/>
    <w:rsid w:val="00675D08"/>
    <w:rsid w:val="006767F0"/>
    <w:rsid w:val="0068043D"/>
    <w:rsid w:val="00681238"/>
    <w:rsid w:val="00681BD2"/>
    <w:rsid w:val="00681EB0"/>
    <w:rsid w:val="00684608"/>
    <w:rsid w:val="00685EE2"/>
    <w:rsid w:val="00690FF1"/>
    <w:rsid w:val="006958E0"/>
    <w:rsid w:val="006A2141"/>
    <w:rsid w:val="006A6394"/>
    <w:rsid w:val="006B0EF3"/>
    <w:rsid w:val="006B192E"/>
    <w:rsid w:val="006B207D"/>
    <w:rsid w:val="006B59B7"/>
    <w:rsid w:val="006C2C34"/>
    <w:rsid w:val="006D094E"/>
    <w:rsid w:val="006D1150"/>
    <w:rsid w:val="006D175A"/>
    <w:rsid w:val="006E43B6"/>
    <w:rsid w:val="006E6AE5"/>
    <w:rsid w:val="006E6F42"/>
    <w:rsid w:val="006F0611"/>
    <w:rsid w:val="006F4D26"/>
    <w:rsid w:val="007000CD"/>
    <w:rsid w:val="00702047"/>
    <w:rsid w:val="007022D1"/>
    <w:rsid w:val="00706D55"/>
    <w:rsid w:val="007108B9"/>
    <w:rsid w:val="00715E24"/>
    <w:rsid w:val="0072180D"/>
    <w:rsid w:val="00722495"/>
    <w:rsid w:val="00724D99"/>
    <w:rsid w:val="00726E15"/>
    <w:rsid w:val="00732C85"/>
    <w:rsid w:val="00732DB1"/>
    <w:rsid w:val="00735C00"/>
    <w:rsid w:val="00736BFE"/>
    <w:rsid w:val="00740102"/>
    <w:rsid w:val="00744732"/>
    <w:rsid w:val="0074777F"/>
    <w:rsid w:val="00756B31"/>
    <w:rsid w:val="00757171"/>
    <w:rsid w:val="00757BE7"/>
    <w:rsid w:val="00757F5B"/>
    <w:rsid w:val="007606EC"/>
    <w:rsid w:val="00761295"/>
    <w:rsid w:val="00764DDE"/>
    <w:rsid w:val="00766C6B"/>
    <w:rsid w:val="0077174B"/>
    <w:rsid w:val="0077180F"/>
    <w:rsid w:val="007851EF"/>
    <w:rsid w:val="0079166E"/>
    <w:rsid w:val="00795E48"/>
    <w:rsid w:val="007970E4"/>
    <w:rsid w:val="007A3581"/>
    <w:rsid w:val="007A62DA"/>
    <w:rsid w:val="007B6A45"/>
    <w:rsid w:val="007C0EF1"/>
    <w:rsid w:val="007C13F4"/>
    <w:rsid w:val="007D0FBC"/>
    <w:rsid w:val="007D1A27"/>
    <w:rsid w:val="007D310D"/>
    <w:rsid w:val="007D4D91"/>
    <w:rsid w:val="007E1CE7"/>
    <w:rsid w:val="007E36B8"/>
    <w:rsid w:val="007E3B80"/>
    <w:rsid w:val="007E5AFD"/>
    <w:rsid w:val="007E6D4F"/>
    <w:rsid w:val="007F5113"/>
    <w:rsid w:val="007F53F0"/>
    <w:rsid w:val="007F77BD"/>
    <w:rsid w:val="008001A5"/>
    <w:rsid w:val="008067F7"/>
    <w:rsid w:val="00811BEC"/>
    <w:rsid w:val="00812499"/>
    <w:rsid w:val="00814BC3"/>
    <w:rsid w:val="00816477"/>
    <w:rsid w:val="008165EB"/>
    <w:rsid w:val="0082105F"/>
    <w:rsid w:val="008218EB"/>
    <w:rsid w:val="00824C29"/>
    <w:rsid w:val="00843196"/>
    <w:rsid w:val="00844674"/>
    <w:rsid w:val="008458B2"/>
    <w:rsid w:val="0085401C"/>
    <w:rsid w:val="00862C5F"/>
    <w:rsid w:val="0086328F"/>
    <w:rsid w:val="00863A11"/>
    <w:rsid w:val="008655E6"/>
    <w:rsid w:val="00873204"/>
    <w:rsid w:val="00873F45"/>
    <w:rsid w:val="00884976"/>
    <w:rsid w:val="00885ABE"/>
    <w:rsid w:val="008949F4"/>
    <w:rsid w:val="00895FBF"/>
    <w:rsid w:val="008A329A"/>
    <w:rsid w:val="008A3625"/>
    <w:rsid w:val="008A3AC4"/>
    <w:rsid w:val="008B0570"/>
    <w:rsid w:val="008B2E70"/>
    <w:rsid w:val="008B4E35"/>
    <w:rsid w:val="008C79DA"/>
    <w:rsid w:val="008D4731"/>
    <w:rsid w:val="008D633A"/>
    <w:rsid w:val="008D6C7B"/>
    <w:rsid w:val="008E4ADC"/>
    <w:rsid w:val="008E629C"/>
    <w:rsid w:val="008F2634"/>
    <w:rsid w:val="008F2A46"/>
    <w:rsid w:val="008F4554"/>
    <w:rsid w:val="008F65D7"/>
    <w:rsid w:val="008F7EFC"/>
    <w:rsid w:val="00900242"/>
    <w:rsid w:val="00900BC8"/>
    <w:rsid w:val="00910F16"/>
    <w:rsid w:val="00910F1A"/>
    <w:rsid w:val="00912878"/>
    <w:rsid w:val="0091483C"/>
    <w:rsid w:val="00914D31"/>
    <w:rsid w:val="0091632B"/>
    <w:rsid w:val="009204C2"/>
    <w:rsid w:val="00921587"/>
    <w:rsid w:val="00931FC9"/>
    <w:rsid w:val="00934631"/>
    <w:rsid w:val="00934B50"/>
    <w:rsid w:val="0093527E"/>
    <w:rsid w:val="00936B1F"/>
    <w:rsid w:val="009431F9"/>
    <w:rsid w:val="00943427"/>
    <w:rsid w:val="00946DF5"/>
    <w:rsid w:val="00950653"/>
    <w:rsid w:val="0095421F"/>
    <w:rsid w:val="00957DF8"/>
    <w:rsid w:val="00966283"/>
    <w:rsid w:val="009702EE"/>
    <w:rsid w:val="00974DC3"/>
    <w:rsid w:val="009760C9"/>
    <w:rsid w:val="00976928"/>
    <w:rsid w:val="009902F7"/>
    <w:rsid w:val="009916AA"/>
    <w:rsid w:val="00997DC5"/>
    <w:rsid w:val="009A09CD"/>
    <w:rsid w:val="009A5DA5"/>
    <w:rsid w:val="009C2DB3"/>
    <w:rsid w:val="009C5297"/>
    <w:rsid w:val="009C5D51"/>
    <w:rsid w:val="009D7CAA"/>
    <w:rsid w:val="009E088E"/>
    <w:rsid w:val="009E1664"/>
    <w:rsid w:val="009E3384"/>
    <w:rsid w:val="009E5F71"/>
    <w:rsid w:val="009F1DF0"/>
    <w:rsid w:val="009F29F0"/>
    <w:rsid w:val="009F5A55"/>
    <w:rsid w:val="00A021F1"/>
    <w:rsid w:val="00A025F0"/>
    <w:rsid w:val="00A03313"/>
    <w:rsid w:val="00A0740B"/>
    <w:rsid w:val="00A136CA"/>
    <w:rsid w:val="00A2605E"/>
    <w:rsid w:val="00A26C70"/>
    <w:rsid w:val="00A27457"/>
    <w:rsid w:val="00A27494"/>
    <w:rsid w:val="00A3089B"/>
    <w:rsid w:val="00A3147B"/>
    <w:rsid w:val="00A37E4A"/>
    <w:rsid w:val="00A41534"/>
    <w:rsid w:val="00A44570"/>
    <w:rsid w:val="00A45C84"/>
    <w:rsid w:val="00A46457"/>
    <w:rsid w:val="00A545F6"/>
    <w:rsid w:val="00A56327"/>
    <w:rsid w:val="00A65CD6"/>
    <w:rsid w:val="00A66143"/>
    <w:rsid w:val="00A752AE"/>
    <w:rsid w:val="00A82C64"/>
    <w:rsid w:val="00A84B34"/>
    <w:rsid w:val="00A84B5B"/>
    <w:rsid w:val="00A869BD"/>
    <w:rsid w:val="00A87C9E"/>
    <w:rsid w:val="00A93996"/>
    <w:rsid w:val="00A957C8"/>
    <w:rsid w:val="00AB301F"/>
    <w:rsid w:val="00AB774A"/>
    <w:rsid w:val="00AC46D0"/>
    <w:rsid w:val="00AC5720"/>
    <w:rsid w:val="00AC5EE5"/>
    <w:rsid w:val="00AD1A4F"/>
    <w:rsid w:val="00AD4373"/>
    <w:rsid w:val="00AE0746"/>
    <w:rsid w:val="00AE2A67"/>
    <w:rsid w:val="00AF0085"/>
    <w:rsid w:val="00AF3216"/>
    <w:rsid w:val="00AF700F"/>
    <w:rsid w:val="00AF7DE9"/>
    <w:rsid w:val="00B03D28"/>
    <w:rsid w:val="00B04C23"/>
    <w:rsid w:val="00B05A95"/>
    <w:rsid w:val="00B1525F"/>
    <w:rsid w:val="00B1624A"/>
    <w:rsid w:val="00B16A1F"/>
    <w:rsid w:val="00B326B1"/>
    <w:rsid w:val="00B3288F"/>
    <w:rsid w:val="00B34E71"/>
    <w:rsid w:val="00B36088"/>
    <w:rsid w:val="00B37B8C"/>
    <w:rsid w:val="00B40A70"/>
    <w:rsid w:val="00B536D2"/>
    <w:rsid w:val="00B6019B"/>
    <w:rsid w:val="00B628CC"/>
    <w:rsid w:val="00B63B54"/>
    <w:rsid w:val="00B647D6"/>
    <w:rsid w:val="00B64ABF"/>
    <w:rsid w:val="00B66CB2"/>
    <w:rsid w:val="00B73373"/>
    <w:rsid w:val="00B73F00"/>
    <w:rsid w:val="00B74560"/>
    <w:rsid w:val="00B7551C"/>
    <w:rsid w:val="00B85801"/>
    <w:rsid w:val="00BA0E24"/>
    <w:rsid w:val="00BA4B86"/>
    <w:rsid w:val="00BB3A8A"/>
    <w:rsid w:val="00BB73E4"/>
    <w:rsid w:val="00BC0D91"/>
    <w:rsid w:val="00BC587C"/>
    <w:rsid w:val="00BC695A"/>
    <w:rsid w:val="00BD0E33"/>
    <w:rsid w:val="00BD289E"/>
    <w:rsid w:val="00BE256E"/>
    <w:rsid w:val="00BE2DD8"/>
    <w:rsid w:val="00BE372E"/>
    <w:rsid w:val="00BE678A"/>
    <w:rsid w:val="00BF196E"/>
    <w:rsid w:val="00BF6E88"/>
    <w:rsid w:val="00C00597"/>
    <w:rsid w:val="00C00D88"/>
    <w:rsid w:val="00C164A4"/>
    <w:rsid w:val="00C16EC8"/>
    <w:rsid w:val="00C21B0E"/>
    <w:rsid w:val="00C2307B"/>
    <w:rsid w:val="00C31B57"/>
    <w:rsid w:val="00C37DF4"/>
    <w:rsid w:val="00C419AD"/>
    <w:rsid w:val="00C510AA"/>
    <w:rsid w:val="00C547C5"/>
    <w:rsid w:val="00C5494E"/>
    <w:rsid w:val="00C5612A"/>
    <w:rsid w:val="00C63ECD"/>
    <w:rsid w:val="00C71221"/>
    <w:rsid w:val="00C71C09"/>
    <w:rsid w:val="00C72068"/>
    <w:rsid w:val="00C80C84"/>
    <w:rsid w:val="00C87624"/>
    <w:rsid w:val="00C92CF6"/>
    <w:rsid w:val="00CA74E4"/>
    <w:rsid w:val="00CB2572"/>
    <w:rsid w:val="00CB3D59"/>
    <w:rsid w:val="00CB54A0"/>
    <w:rsid w:val="00CB54F9"/>
    <w:rsid w:val="00CC184A"/>
    <w:rsid w:val="00CC3D5D"/>
    <w:rsid w:val="00CC498C"/>
    <w:rsid w:val="00CD357F"/>
    <w:rsid w:val="00CE13D6"/>
    <w:rsid w:val="00CE28F9"/>
    <w:rsid w:val="00CE5F28"/>
    <w:rsid w:val="00CE614B"/>
    <w:rsid w:val="00CF2FC0"/>
    <w:rsid w:val="00CF4245"/>
    <w:rsid w:val="00CF6FFA"/>
    <w:rsid w:val="00D01F1B"/>
    <w:rsid w:val="00D024DF"/>
    <w:rsid w:val="00D03981"/>
    <w:rsid w:val="00D0776C"/>
    <w:rsid w:val="00D10609"/>
    <w:rsid w:val="00D14B4F"/>
    <w:rsid w:val="00D2468D"/>
    <w:rsid w:val="00D2628D"/>
    <w:rsid w:val="00D27262"/>
    <w:rsid w:val="00D27546"/>
    <w:rsid w:val="00D27C22"/>
    <w:rsid w:val="00D3489A"/>
    <w:rsid w:val="00D36E25"/>
    <w:rsid w:val="00D3767F"/>
    <w:rsid w:val="00D40451"/>
    <w:rsid w:val="00D46615"/>
    <w:rsid w:val="00D47483"/>
    <w:rsid w:val="00D47CA2"/>
    <w:rsid w:val="00D60527"/>
    <w:rsid w:val="00D62E70"/>
    <w:rsid w:val="00D64D85"/>
    <w:rsid w:val="00D7179B"/>
    <w:rsid w:val="00D75CAB"/>
    <w:rsid w:val="00D8164E"/>
    <w:rsid w:val="00D87F9F"/>
    <w:rsid w:val="00D91301"/>
    <w:rsid w:val="00D967F5"/>
    <w:rsid w:val="00DA0306"/>
    <w:rsid w:val="00DA0366"/>
    <w:rsid w:val="00DA576F"/>
    <w:rsid w:val="00DA5DD0"/>
    <w:rsid w:val="00DB6E47"/>
    <w:rsid w:val="00DC7316"/>
    <w:rsid w:val="00DD314F"/>
    <w:rsid w:val="00DD4414"/>
    <w:rsid w:val="00DE0E92"/>
    <w:rsid w:val="00DE2868"/>
    <w:rsid w:val="00DE31F2"/>
    <w:rsid w:val="00DE716A"/>
    <w:rsid w:val="00DE7640"/>
    <w:rsid w:val="00DF3A6A"/>
    <w:rsid w:val="00DF72CC"/>
    <w:rsid w:val="00DF7477"/>
    <w:rsid w:val="00DF756C"/>
    <w:rsid w:val="00E05D7B"/>
    <w:rsid w:val="00E06F58"/>
    <w:rsid w:val="00E13952"/>
    <w:rsid w:val="00E1651B"/>
    <w:rsid w:val="00E22264"/>
    <w:rsid w:val="00E25177"/>
    <w:rsid w:val="00E30060"/>
    <w:rsid w:val="00E337DD"/>
    <w:rsid w:val="00E351E6"/>
    <w:rsid w:val="00E3532B"/>
    <w:rsid w:val="00E355AB"/>
    <w:rsid w:val="00E369C5"/>
    <w:rsid w:val="00E374CE"/>
    <w:rsid w:val="00E40240"/>
    <w:rsid w:val="00E4068A"/>
    <w:rsid w:val="00E43165"/>
    <w:rsid w:val="00E449B0"/>
    <w:rsid w:val="00E45000"/>
    <w:rsid w:val="00E4695F"/>
    <w:rsid w:val="00E4774A"/>
    <w:rsid w:val="00E47BBE"/>
    <w:rsid w:val="00E511AF"/>
    <w:rsid w:val="00E53AC6"/>
    <w:rsid w:val="00E56847"/>
    <w:rsid w:val="00E61881"/>
    <w:rsid w:val="00E740FE"/>
    <w:rsid w:val="00E804D5"/>
    <w:rsid w:val="00E864A0"/>
    <w:rsid w:val="00E9582B"/>
    <w:rsid w:val="00E95AAE"/>
    <w:rsid w:val="00EA0145"/>
    <w:rsid w:val="00EA161A"/>
    <w:rsid w:val="00EA2CFC"/>
    <w:rsid w:val="00EA7DF4"/>
    <w:rsid w:val="00EB0AD4"/>
    <w:rsid w:val="00EB1D7C"/>
    <w:rsid w:val="00EB7C3E"/>
    <w:rsid w:val="00EC0C19"/>
    <w:rsid w:val="00EC0FC7"/>
    <w:rsid w:val="00EC125A"/>
    <w:rsid w:val="00EC4440"/>
    <w:rsid w:val="00EC7744"/>
    <w:rsid w:val="00EE4F2A"/>
    <w:rsid w:val="00EE7CFE"/>
    <w:rsid w:val="00EF38F1"/>
    <w:rsid w:val="00F0059F"/>
    <w:rsid w:val="00F0654A"/>
    <w:rsid w:val="00F11D5C"/>
    <w:rsid w:val="00F153EB"/>
    <w:rsid w:val="00F15B2A"/>
    <w:rsid w:val="00F15F63"/>
    <w:rsid w:val="00F22F2C"/>
    <w:rsid w:val="00F233E0"/>
    <w:rsid w:val="00F25D87"/>
    <w:rsid w:val="00F300B9"/>
    <w:rsid w:val="00F331ED"/>
    <w:rsid w:val="00F343DC"/>
    <w:rsid w:val="00F433E2"/>
    <w:rsid w:val="00F445FB"/>
    <w:rsid w:val="00F45507"/>
    <w:rsid w:val="00F4578D"/>
    <w:rsid w:val="00F46B54"/>
    <w:rsid w:val="00F51CFB"/>
    <w:rsid w:val="00F613BC"/>
    <w:rsid w:val="00F61994"/>
    <w:rsid w:val="00F6320A"/>
    <w:rsid w:val="00F7089D"/>
    <w:rsid w:val="00F7243D"/>
    <w:rsid w:val="00F770E5"/>
    <w:rsid w:val="00F77FD4"/>
    <w:rsid w:val="00F847D2"/>
    <w:rsid w:val="00F868FE"/>
    <w:rsid w:val="00F9586B"/>
    <w:rsid w:val="00F97467"/>
    <w:rsid w:val="00FA3B74"/>
    <w:rsid w:val="00FA4BE8"/>
    <w:rsid w:val="00FA6A61"/>
    <w:rsid w:val="00FA741F"/>
    <w:rsid w:val="00FB12A2"/>
    <w:rsid w:val="00FB3AB5"/>
    <w:rsid w:val="00FC3B66"/>
    <w:rsid w:val="00FC647E"/>
    <w:rsid w:val="00FD2D65"/>
    <w:rsid w:val="00FD3A81"/>
    <w:rsid w:val="00FD69EA"/>
    <w:rsid w:val="00FE304D"/>
    <w:rsid w:val="00FE42AA"/>
    <w:rsid w:val="00FE63B4"/>
    <w:rsid w:val="00FF0E5C"/>
    <w:rsid w:val="00FF26EB"/>
    <w:rsid w:val="00FF2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1772F8F-E60E-4171-897A-CE7CF7EC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uiPriority w:val="99"/>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character" w:customStyle="1" w:styleId="AmainreturnChar">
    <w:name w:val="A main return Char"/>
    <w:basedOn w:val="DefaultParagraphFont"/>
    <w:link w:val="Amainreturn"/>
    <w:locked/>
    <w:rsid w:val="00150AE9"/>
    <w:rPr>
      <w:sz w:val="24"/>
      <w:lang w:eastAsia="en-US"/>
    </w:rPr>
  </w:style>
  <w:style w:type="character" w:customStyle="1" w:styleId="aDefChar">
    <w:name w:val="aDef Char"/>
    <w:basedOn w:val="DefaultParagraphFont"/>
    <w:link w:val="aDef"/>
    <w:locked/>
    <w:rsid w:val="00150AE9"/>
    <w:rPr>
      <w:sz w:val="24"/>
      <w:lang w:eastAsia="en-US"/>
    </w:rPr>
  </w:style>
  <w:style w:type="character" w:styleId="UnresolvedMention">
    <w:name w:val="Unresolved Mention"/>
    <w:basedOn w:val="DefaultParagraphFont"/>
    <w:uiPriority w:val="99"/>
    <w:semiHidden/>
    <w:unhideWhenUsed/>
    <w:rsid w:val="00957DF8"/>
    <w:rPr>
      <w:color w:val="605E5C"/>
      <w:shd w:val="clear" w:color="auto" w:fill="E1DFDD"/>
    </w:rPr>
  </w:style>
  <w:style w:type="character" w:customStyle="1" w:styleId="pdftext">
    <w:name w:val="pdf_text"/>
    <w:basedOn w:val="DefaultParagraphFont"/>
    <w:rsid w:val="00E1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qld.gov.au/Acts_Passed/Acts_Passed_NUM_2013.htm" TargetMode="External"/><Relationship Id="rId21" Type="http://schemas.openxmlformats.org/officeDocument/2006/relationships/header" Target="header4.xml"/><Relationship Id="rId42" Type="http://schemas.openxmlformats.org/officeDocument/2006/relationships/hyperlink" Target="http://www.legislation.act.gov.au/a/1999-81" TargetMode="External"/><Relationship Id="rId47" Type="http://schemas.openxmlformats.org/officeDocument/2006/relationships/hyperlink" Target="http://www.legislation.act.gov.au/a/1999-81" TargetMode="External"/><Relationship Id="rId63" Type="http://schemas.openxmlformats.org/officeDocument/2006/relationships/hyperlink" Target="http://www.legislation.act.gov.au/sl/2000-14" TargetMode="External"/><Relationship Id="rId68" Type="http://schemas.openxmlformats.org/officeDocument/2006/relationships/hyperlink" Target="https://www.legislation.qld.gov.au/Acts_SLs/Acts_SL_R.htm" TargetMode="External"/><Relationship Id="rId84" Type="http://schemas.openxmlformats.org/officeDocument/2006/relationships/hyperlink" Target="http://www.legislation.act.gov.au/a/1999-77" TargetMode="External"/><Relationship Id="rId89" Type="http://schemas.openxmlformats.org/officeDocument/2006/relationships/header" Target="header7.xml"/><Relationship Id="rId112" Type="http://schemas.openxmlformats.org/officeDocument/2006/relationships/hyperlink" Target="https://www.legislation.qld.gov.au/Acts_SLs/Acts_SL_H.htm" TargetMode="External"/><Relationship Id="rId133" Type="http://schemas.openxmlformats.org/officeDocument/2006/relationships/hyperlink" Target="http://www.legislation.act.gov.au/a/2013-51/default.asp" TargetMode="External"/><Relationship Id="rId138" Type="http://schemas.openxmlformats.org/officeDocument/2006/relationships/hyperlink" Target="http://www.legislation.act.gov.au/a/2013-51/default.asp" TargetMode="External"/><Relationship Id="rId154" Type="http://schemas.openxmlformats.org/officeDocument/2006/relationships/hyperlink" Target="https://www.legislation.qld.gov.au/view/html/asmade/act-2014-043" TargetMode="External"/><Relationship Id="rId159" Type="http://schemas.openxmlformats.org/officeDocument/2006/relationships/hyperlink" Target="http://www.legislation.act.gov.au/a/2013-51/default.asp" TargetMode="External"/><Relationship Id="rId175" Type="http://schemas.openxmlformats.org/officeDocument/2006/relationships/hyperlink" Target="http://www.legislation.act.gov.au/a/2013-51/default.asp" TargetMode="External"/><Relationship Id="rId170" Type="http://schemas.openxmlformats.org/officeDocument/2006/relationships/hyperlink" Target="http://www.legislation.act.gov.au/a/2013-51/default.asp" TargetMode="External"/><Relationship Id="rId191" Type="http://schemas.openxmlformats.org/officeDocument/2006/relationships/footer" Target="footer24.xml"/><Relationship Id="rId16" Type="http://schemas.openxmlformats.org/officeDocument/2006/relationships/header" Target="header2.xml"/><Relationship Id="rId107" Type="http://schemas.openxmlformats.org/officeDocument/2006/relationships/footer" Target="footer16.xml"/><Relationship Id="rId11" Type="http://schemas.openxmlformats.org/officeDocument/2006/relationships/hyperlink" Target="https://www.legislation.qld.gov.au/Acts_SLs/Acts_SL_H.htm" TargetMode="External"/><Relationship Id="rId32" Type="http://schemas.openxmlformats.org/officeDocument/2006/relationships/hyperlink" Target="http://www.standards.org.au" TargetMode="External"/><Relationship Id="rId37" Type="http://schemas.openxmlformats.org/officeDocument/2006/relationships/hyperlink" Target="http://www.legislation.act.gov.au/a/1999-81" TargetMode="External"/><Relationship Id="rId53" Type="http://schemas.openxmlformats.org/officeDocument/2006/relationships/hyperlink" Target="http://www.legislation.act.gov.au/a/2001-14/default.asp" TargetMode="External"/><Relationship Id="rId58" Type="http://schemas.openxmlformats.org/officeDocument/2006/relationships/hyperlink" Target="http://www.legislation.act.gov.au/a/2001-14/default.asp" TargetMode="External"/><Relationship Id="rId74" Type="http://schemas.openxmlformats.org/officeDocument/2006/relationships/hyperlink" Target="http://www.legislation.act.gov.au/a/1999-81" TargetMode="External"/><Relationship Id="rId79" Type="http://schemas.openxmlformats.org/officeDocument/2006/relationships/hyperlink" Target="http://www.legislation.act.gov.au/a/1999-81" TargetMode="External"/><Relationship Id="rId102" Type="http://schemas.openxmlformats.org/officeDocument/2006/relationships/footer" Target="footer13.xml"/><Relationship Id="rId123" Type="http://schemas.openxmlformats.org/officeDocument/2006/relationships/hyperlink" Target="file:///C:\PCOSystem\TRIMDATA\Offline%20Records%20(JP)\R02(3)\Transport%20and%20Other%20Legislation%20Amendment%20Act%202014" TargetMode="External"/><Relationship Id="rId128" Type="http://schemas.openxmlformats.org/officeDocument/2006/relationships/hyperlink" Target="http://www.legislation.act.gov.au/a/2013-51/default.asp" TargetMode="External"/><Relationship Id="rId144" Type="http://schemas.openxmlformats.org/officeDocument/2006/relationships/hyperlink" Target="http://www.legislation.act.gov.au/a/2013-51/default.asp" TargetMode="External"/><Relationship Id="rId149" Type="http://schemas.openxmlformats.org/officeDocument/2006/relationships/hyperlink" Target="http://www.legislation.act.gov.au/a/2013-51/default.asp" TargetMode="External"/><Relationship Id="rId5" Type="http://schemas.openxmlformats.org/officeDocument/2006/relationships/footnotes" Target="footnotes.xml"/><Relationship Id="rId90" Type="http://schemas.openxmlformats.org/officeDocument/2006/relationships/footer" Target="footer7.xml"/><Relationship Id="rId95" Type="http://schemas.openxmlformats.org/officeDocument/2006/relationships/header" Target="header9.xml"/><Relationship Id="rId160" Type="http://schemas.openxmlformats.org/officeDocument/2006/relationships/hyperlink" Target="http://www.legislation.act.gov.au/a/2013-51/default.asp" TargetMode="External"/><Relationship Id="rId165" Type="http://schemas.openxmlformats.org/officeDocument/2006/relationships/hyperlink" Target="http://www.legislation.act.gov.au/a/2013-51/default.asp" TargetMode="External"/><Relationship Id="rId181" Type="http://schemas.openxmlformats.org/officeDocument/2006/relationships/footer" Target="footer19.xml"/><Relationship Id="rId186" Type="http://schemas.openxmlformats.org/officeDocument/2006/relationships/footer" Target="footer22.xml"/><Relationship Id="rId22" Type="http://schemas.openxmlformats.org/officeDocument/2006/relationships/header" Target="header5.xml"/><Relationship Id="rId27" Type="http://schemas.openxmlformats.org/officeDocument/2006/relationships/hyperlink" Target="http://www.comlaw.gov.au/Details/C2013C00605" TargetMode="External"/><Relationship Id="rId43" Type="http://schemas.openxmlformats.org/officeDocument/2006/relationships/hyperlink" Target="http://www.comlaw.gov.au/Series/C2004A03813" TargetMode="External"/><Relationship Id="rId48" Type="http://schemas.openxmlformats.org/officeDocument/2006/relationships/hyperlink" Target="http://www.ntc.gov.au" TargetMode="External"/><Relationship Id="rId64" Type="http://schemas.openxmlformats.org/officeDocument/2006/relationships/hyperlink" Target="http://www.legislation.act.gov.au/a/1999-77" TargetMode="External"/><Relationship Id="rId69" Type="http://schemas.openxmlformats.org/officeDocument/2006/relationships/hyperlink" Target="http://www.legislation.act.gov.au/a/1999-80" TargetMode="External"/><Relationship Id="rId113" Type="http://schemas.openxmlformats.org/officeDocument/2006/relationships/hyperlink" Target="https://www.legislation.qld.gov.au/Acts_Passed/Acts_Passed_NUM_2013.htm" TargetMode="External"/><Relationship Id="rId118" Type="http://schemas.openxmlformats.org/officeDocument/2006/relationships/hyperlink" Target="https://www.legislation.qld.gov.au/Acts_Passed/Acts_Passed_NUM_2013.htm" TargetMode="External"/><Relationship Id="rId134" Type="http://schemas.openxmlformats.org/officeDocument/2006/relationships/hyperlink" Target="http://www.legislation.act.gov.au/a/2013-51/default.asp" TargetMode="External"/><Relationship Id="rId139" Type="http://schemas.openxmlformats.org/officeDocument/2006/relationships/hyperlink" Target="http://www.legislation.act.gov.au/a/2013-51/default.asp" TargetMode="External"/><Relationship Id="rId80" Type="http://schemas.openxmlformats.org/officeDocument/2006/relationships/hyperlink" Target="http://www.legislation.act.gov.au/a/1999-81" TargetMode="External"/><Relationship Id="rId85" Type="http://schemas.openxmlformats.org/officeDocument/2006/relationships/hyperlink" Target="https://www.legislation.qld.gov.au/Acts_SLs/Acts_SL_C.htm" TargetMode="External"/><Relationship Id="rId150" Type="http://schemas.openxmlformats.org/officeDocument/2006/relationships/hyperlink" Target="https://www.legislation.qld.gov.au/view/html/asmade/act-2014-043" TargetMode="External"/><Relationship Id="rId155" Type="http://schemas.openxmlformats.org/officeDocument/2006/relationships/hyperlink" Target="http://www.legislation.act.gov.au/a/2013-51/default.asp" TargetMode="External"/><Relationship Id="rId171" Type="http://schemas.openxmlformats.org/officeDocument/2006/relationships/hyperlink" Target="http://www.legislation.act.gov.au/a/2013-51/default.asp" TargetMode="External"/><Relationship Id="rId176" Type="http://schemas.openxmlformats.org/officeDocument/2006/relationships/hyperlink" Target="http://www.legislation.act.gov.au/a/2013-51/default.asp" TargetMode="External"/><Relationship Id="rId192" Type="http://schemas.openxmlformats.org/officeDocument/2006/relationships/footer" Target="footer25.xml"/><Relationship Id="rId12" Type="http://schemas.openxmlformats.org/officeDocument/2006/relationships/hyperlink" Target="http://www.legislation.act.gov.au/a/2013-51/default.asp" TargetMode="External"/><Relationship Id="rId17" Type="http://schemas.openxmlformats.org/officeDocument/2006/relationships/footer" Target="footer1.xml"/><Relationship Id="rId33" Type="http://schemas.openxmlformats.org/officeDocument/2006/relationships/hyperlink" Target="http://www.comlaw.gov.au/Details/C2012C00344" TargetMode="External"/><Relationship Id="rId38" Type="http://schemas.openxmlformats.org/officeDocument/2006/relationships/hyperlink" Target="http://www.legislation.act.gov.au/a/2001-14/default.asp" TargetMode="External"/><Relationship Id="rId59" Type="http://schemas.openxmlformats.org/officeDocument/2006/relationships/hyperlink" Target="http://www.legislation.act.gov.au/a/2002-51/default.asp" TargetMode="External"/><Relationship Id="rId103" Type="http://schemas.openxmlformats.org/officeDocument/2006/relationships/footer" Target="footer14.xml"/><Relationship Id="rId108" Type="http://schemas.openxmlformats.org/officeDocument/2006/relationships/header" Target="header15.xml"/><Relationship Id="rId124" Type="http://schemas.openxmlformats.org/officeDocument/2006/relationships/hyperlink" Target="https://www.legislation.qld.gov.au/view/html/asmade/sl-2014-0217" TargetMode="External"/><Relationship Id="rId129" Type="http://schemas.openxmlformats.org/officeDocument/2006/relationships/hyperlink" Target="http://www.legislation.act.gov.au/a/2013-51/default.asp" TargetMode="External"/><Relationship Id="rId54" Type="http://schemas.openxmlformats.org/officeDocument/2006/relationships/hyperlink" Target="http://www.legislation.act.gov.au/a/2013-51/default.asp" TargetMode="External"/><Relationship Id="rId70" Type="http://schemas.openxmlformats.org/officeDocument/2006/relationships/hyperlink" Target="http://www.legislation.act.gov.au/a/1999-80" TargetMode="External"/><Relationship Id="rId75" Type="http://schemas.openxmlformats.org/officeDocument/2006/relationships/hyperlink" Target="http://www.legislation.act.gov.au/a/2001-14/default.asp" TargetMode="External"/><Relationship Id="rId91" Type="http://schemas.openxmlformats.org/officeDocument/2006/relationships/footer" Target="footer8.xml"/><Relationship Id="rId96" Type="http://schemas.openxmlformats.org/officeDocument/2006/relationships/footer" Target="footer10.xml"/><Relationship Id="rId140" Type="http://schemas.openxmlformats.org/officeDocument/2006/relationships/hyperlink" Target="http://www.legislation.act.gov.au/a/2013-51/default.asp" TargetMode="External"/><Relationship Id="rId145" Type="http://schemas.openxmlformats.org/officeDocument/2006/relationships/hyperlink" Target="http://www.legislation.act.gov.au/a/2013-51/default.asp" TargetMode="External"/><Relationship Id="rId161" Type="http://schemas.openxmlformats.org/officeDocument/2006/relationships/hyperlink" Target="http://www.legislation.act.gov.au/a/2013-51/default.asp" TargetMode="External"/><Relationship Id="rId166" Type="http://schemas.openxmlformats.org/officeDocument/2006/relationships/hyperlink" Target="http://www.legislation.act.gov.au/a/2013-51/default.asp" TargetMode="External"/><Relationship Id="rId182" Type="http://schemas.openxmlformats.org/officeDocument/2006/relationships/footer" Target="footer20.xml"/><Relationship Id="rId187"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4.xml"/><Relationship Id="rId28" Type="http://schemas.openxmlformats.org/officeDocument/2006/relationships/image" Target="media/image2.png"/><Relationship Id="rId49" Type="http://schemas.openxmlformats.org/officeDocument/2006/relationships/hyperlink" Target="http://www.comlaw.gov.au/Series/C1913A00004" TargetMode="External"/><Relationship Id="rId114" Type="http://schemas.openxmlformats.org/officeDocument/2006/relationships/hyperlink" Target="https://www.legislation.qld.gov.au/SL_AsMade/SL_AsMade_NUM_2012.htm" TargetMode="External"/><Relationship Id="rId119" Type="http://schemas.openxmlformats.org/officeDocument/2006/relationships/hyperlink" Target="https://www.legislation.qld.gov.au/SL_AsMade/SL_AsMade_NUM_2014.htm" TargetMode="External"/><Relationship Id="rId44" Type="http://schemas.openxmlformats.org/officeDocument/2006/relationships/hyperlink" Target="http://www.comlaw.gov.au/Series/C1973A00076" TargetMode="External"/><Relationship Id="rId60" Type="http://schemas.openxmlformats.org/officeDocument/2006/relationships/hyperlink" Target="http://www.legislation.act.gov.au/a/2001-14/default.asp" TargetMode="External"/><Relationship Id="rId65" Type="http://schemas.openxmlformats.org/officeDocument/2006/relationships/hyperlink" Target="http://www.legislation.act.gov.au/a/1999-78" TargetMode="External"/><Relationship Id="rId81" Type="http://schemas.openxmlformats.org/officeDocument/2006/relationships/hyperlink" Target="http://www.legislation.act.gov.au/a/1999-81" TargetMode="External"/><Relationship Id="rId86" Type="http://schemas.openxmlformats.org/officeDocument/2006/relationships/hyperlink" Target="https://www.legislation.qld.gov.au/Acts_SLs/Acts_SL_C.htm" TargetMode="External"/><Relationship Id="rId130" Type="http://schemas.openxmlformats.org/officeDocument/2006/relationships/hyperlink" Target="http://www.legislation.act.gov.au/a/2013-51/default.asp" TargetMode="External"/><Relationship Id="rId135" Type="http://schemas.openxmlformats.org/officeDocument/2006/relationships/hyperlink" Target="http://www.legislation.act.gov.au/a/2013-51/default.asp" TargetMode="External"/><Relationship Id="rId151" Type="http://schemas.openxmlformats.org/officeDocument/2006/relationships/hyperlink" Target="https://www.legislation.qld.gov.au/view/html/asmade/act-2014-043" TargetMode="External"/><Relationship Id="rId156" Type="http://schemas.openxmlformats.org/officeDocument/2006/relationships/hyperlink" Target="http://www.legislation.act.gov.au/a/2013-51/default.asp" TargetMode="External"/><Relationship Id="rId177" Type="http://schemas.openxmlformats.org/officeDocument/2006/relationships/hyperlink" Target="http://www.legislation.act.gov.au/a/2013-51/default.asp" TargetMode="External"/><Relationship Id="rId172" Type="http://schemas.openxmlformats.org/officeDocument/2006/relationships/hyperlink" Target="http://www.legislation.act.gov.au/a/2013-51/default.asp" TargetMode="External"/><Relationship Id="rId193" Type="http://schemas.openxmlformats.org/officeDocument/2006/relationships/footer" Target="footer26.xml"/><Relationship Id="rId13" Type="http://schemas.openxmlformats.org/officeDocument/2006/relationships/hyperlink" Target="http://www.legislation.act.gov.au/a/2013-51/default.asp" TargetMode="External"/><Relationship Id="rId18" Type="http://schemas.openxmlformats.org/officeDocument/2006/relationships/footer" Target="footer2.xml"/><Relationship Id="rId39" Type="http://schemas.openxmlformats.org/officeDocument/2006/relationships/hyperlink" Target="http://www.legislation.act.gov.au/sl/2000-12" TargetMode="External"/><Relationship Id="rId109" Type="http://schemas.openxmlformats.org/officeDocument/2006/relationships/header" Target="header16.xml"/><Relationship Id="rId34" Type="http://schemas.openxmlformats.org/officeDocument/2006/relationships/image" Target="media/image4.png"/><Relationship Id="rId50" Type="http://schemas.openxmlformats.org/officeDocument/2006/relationships/hyperlink" Target="http://www.legislation.act.gov.au/a/1999-81" TargetMode="External"/><Relationship Id="rId55" Type="http://schemas.openxmlformats.org/officeDocument/2006/relationships/hyperlink" Target="http://www.comlaw.gov.au/Series/C2009A00130" TargetMode="External"/><Relationship Id="rId76" Type="http://schemas.openxmlformats.org/officeDocument/2006/relationships/hyperlink" Target="http://www.legislation.act.gov.au/a/1999-81" TargetMode="External"/><Relationship Id="rId97" Type="http://schemas.openxmlformats.org/officeDocument/2006/relationships/footer" Target="footer11.xml"/><Relationship Id="rId104" Type="http://schemas.openxmlformats.org/officeDocument/2006/relationships/header" Target="header13.xml"/><Relationship Id="rId120" Type="http://schemas.openxmlformats.org/officeDocument/2006/relationships/hyperlink" Target="https://www.legislation.qld.gov.au/Acts_SLs/Acts_SL_A.htm" TargetMode="External"/><Relationship Id="rId125" Type="http://schemas.openxmlformats.org/officeDocument/2006/relationships/hyperlink" Target="http://www.legislation.act.gov.au/a/2013-51/default.asp" TargetMode="External"/><Relationship Id="rId141" Type="http://schemas.openxmlformats.org/officeDocument/2006/relationships/hyperlink" Target="http://www.legislation.act.gov.au/a/2013-51/default.asp" TargetMode="External"/><Relationship Id="rId146" Type="http://schemas.openxmlformats.org/officeDocument/2006/relationships/hyperlink" Target="http://www.legislation.act.gov.au/a/2013-51/default.asp" TargetMode="External"/><Relationship Id="rId167" Type="http://schemas.openxmlformats.org/officeDocument/2006/relationships/hyperlink" Target="http://www.legislation.act.gov.au/a/2013-51/default.asp" TargetMode="External"/><Relationship Id="rId188" Type="http://schemas.openxmlformats.org/officeDocument/2006/relationships/footer" Target="footer23.xml"/><Relationship Id="rId7" Type="http://schemas.openxmlformats.org/officeDocument/2006/relationships/image" Target="media/image1.png"/><Relationship Id="rId71" Type="http://schemas.openxmlformats.org/officeDocument/2006/relationships/hyperlink" Target="http://www.legislation.act.gov.au/a/1999-78" TargetMode="External"/><Relationship Id="rId92" Type="http://schemas.openxmlformats.org/officeDocument/2006/relationships/footer" Target="footer9.xml"/><Relationship Id="rId162" Type="http://schemas.openxmlformats.org/officeDocument/2006/relationships/hyperlink" Target="http://www.legislation.act.gov.au/a/2013-51/default.asp" TargetMode="External"/><Relationship Id="rId183" Type="http://schemas.openxmlformats.org/officeDocument/2006/relationships/header" Target="header19.xml"/><Relationship Id="rId2" Type="http://schemas.openxmlformats.org/officeDocument/2006/relationships/styles" Target="styles.xml"/><Relationship Id="rId29" Type="http://schemas.openxmlformats.org/officeDocument/2006/relationships/image" Target="media/image3.png"/><Relationship Id="rId24" Type="http://schemas.openxmlformats.org/officeDocument/2006/relationships/footer" Target="footer5.xml"/><Relationship Id="rId40" Type="http://schemas.openxmlformats.org/officeDocument/2006/relationships/image" Target="media/image5.png"/><Relationship Id="rId45" Type="http://schemas.openxmlformats.org/officeDocument/2006/relationships/hyperlink" Target="http://www.legislation.act.gov.au/a/1999-81" TargetMode="External"/><Relationship Id="rId66" Type="http://schemas.openxmlformats.org/officeDocument/2006/relationships/hyperlink" Target="https://www.legislation.qld.gov.au/Acts_SLs/Acts_SL_I.htm" TargetMode="External"/><Relationship Id="rId87" Type="http://schemas.openxmlformats.org/officeDocument/2006/relationships/hyperlink" Target="http://www.legislation.nsw.gov.au/maintop/view/inforce/act+15+1987+cd+0+N" TargetMode="External"/><Relationship Id="rId110" Type="http://schemas.openxmlformats.org/officeDocument/2006/relationships/footer" Target="footer17.xml"/><Relationship Id="rId115" Type="http://schemas.openxmlformats.org/officeDocument/2006/relationships/hyperlink" Target="https://www.legislation.qld.gov.au/SL_AsMade/SL_AsMade_NUM_2012.htm" TargetMode="External"/><Relationship Id="rId131" Type="http://schemas.openxmlformats.org/officeDocument/2006/relationships/hyperlink" Target="http://www.legislation.act.gov.au/a/2013-51/default.asp" TargetMode="External"/><Relationship Id="rId136" Type="http://schemas.openxmlformats.org/officeDocument/2006/relationships/hyperlink" Target="http://www.legislation.act.gov.au/a/2013-51/default.asp" TargetMode="External"/><Relationship Id="rId157" Type="http://schemas.openxmlformats.org/officeDocument/2006/relationships/hyperlink" Target="http://www.legislation.act.gov.au/a/2013-51/default.asp" TargetMode="External"/><Relationship Id="rId178" Type="http://schemas.openxmlformats.org/officeDocument/2006/relationships/hyperlink" Target="http://www.legislation.act.gov.au/a/2013-51/default.asp" TargetMode="External"/><Relationship Id="rId61" Type="http://schemas.openxmlformats.org/officeDocument/2006/relationships/hyperlink" Target="http://www.legislation.act.gov.au/a/1999-81" TargetMode="External"/><Relationship Id="rId82" Type="http://schemas.openxmlformats.org/officeDocument/2006/relationships/hyperlink" Target="http://www.legislation.act.gov.au/a/1999-77" TargetMode="External"/><Relationship Id="rId152" Type="http://schemas.openxmlformats.org/officeDocument/2006/relationships/hyperlink" Target="https://www.legislation.qld.gov.au/view/html/asmade/act-2014-043" TargetMode="External"/><Relationship Id="rId173" Type="http://schemas.openxmlformats.org/officeDocument/2006/relationships/hyperlink" Target="http://www.legislation.act.gov.au/a/2013-51/default.asp" TargetMode="External"/><Relationship Id="rId194" Type="http://schemas.openxmlformats.org/officeDocument/2006/relationships/fontTable" Target="fontTable.xml"/><Relationship Id="rId19" Type="http://schemas.openxmlformats.org/officeDocument/2006/relationships/header" Target="header3.xml"/><Relationship Id="rId14" Type="http://schemas.openxmlformats.org/officeDocument/2006/relationships/hyperlink" Target="http://www.legislation.act.gov.au/a/2013-51/default.asp" TargetMode="External"/><Relationship Id="rId30" Type="http://schemas.openxmlformats.org/officeDocument/2006/relationships/hyperlink" Target="http://www.legislation.act.gov.au/a/1999-81" TargetMode="External"/><Relationship Id="rId35" Type="http://schemas.openxmlformats.org/officeDocument/2006/relationships/hyperlink" Target="https://www.legislation.qld.gov.au/Acts_SLs/Acts_SL_H.htm" TargetMode="External"/><Relationship Id="rId56" Type="http://schemas.openxmlformats.org/officeDocument/2006/relationships/hyperlink" Target="http://www.legislation.act.gov.au/a/2002-51/default.asp" TargetMode="External"/><Relationship Id="rId77" Type="http://schemas.openxmlformats.org/officeDocument/2006/relationships/hyperlink" Target="http://www.legislation.act.gov.au/a/1999-81" TargetMode="External"/><Relationship Id="rId100" Type="http://schemas.openxmlformats.org/officeDocument/2006/relationships/header" Target="header11.xml"/><Relationship Id="rId105" Type="http://schemas.openxmlformats.org/officeDocument/2006/relationships/header" Target="header14.xml"/><Relationship Id="rId126" Type="http://schemas.openxmlformats.org/officeDocument/2006/relationships/hyperlink" Target="http://www.legislation.act.gov.au/a/2013-51/default.asp" TargetMode="External"/><Relationship Id="rId147" Type="http://schemas.openxmlformats.org/officeDocument/2006/relationships/hyperlink" Target="http://www.legislation.act.gov.au/a/2013-51/default.asp" TargetMode="External"/><Relationship Id="rId168" Type="http://schemas.openxmlformats.org/officeDocument/2006/relationships/hyperlink" Target="http://www.legislation.act.gov.au/a/2013-51/default.asp" TargetMode="External"/><Relationship Id="rId8" Type="http://schemas.openxmlformats.org/officeDocument/2006/relationships/hyperlink" Target="http://www.legislation.act.gov.au" TargetMode="External"/><Relationship Id="rId51" Type="http://schemas.openxmlformats.org/officeDocument/2006/relationships/hyperlink" Target="http://www.legislation.act.gov.au/a/2001-14/default.asp" TargetMode="External"/><Relationship Id="rId72" Type="http://schemas.openxmlformats.org/officeDocument/2006/relationships/hyperlink" Target="http://www.legislation.act.gov.au/a/1999-78" TargetMode="External"/><Relationship Id="rId93" Type="http://schemas.openxmlformats.org/officeDocument/2006/relationships/hyperlink" Target="http://www.comlaw.gov.au/Browse/Results/ByTitle/Acts/Current/Je/0" TargetMode="External"/><Relationship Id="rId98" Type="http://schemas.openxmlformats.org/officeDocument/2006/relationships/header" Target="header10.xml"/><Relationship Id="rId121" Type="http://schemas.openxmlformats.org/officeDocument/2006/relationships/hyperlink" Target="http://www.legislation.act.gov.au/a/2013-51/default.asp" TargetMode="External"/><Relationship Id="rId142" Type="http://schemas.openxmlformats.org/officeDocument/2006/relationships/hyperlink" Target="http://www.legislation.act.gov.au/a/2013-51/default.asp" TargetMode="External"/><Relationship Id="rId163" Type="http://schemas.openxmlformats.org/officeDocument/2006/relationships/hyperlink" Target="http://www.legislation.act.gov.au/a/2013-51/default.asp" TargetMode="External"/><Relationship Id="rId184" Type="http://schemas.openxmlformats.org/officeDocument/2006/relationships/header" Target="header20.xml"/><Relationship Id="rId189" Type="http://schemas.openxmlformats.org/officeDocument/2006/relationships/header" Target="header22.xml"/><Relationship Id="rId3" Type="http://schemas.openxmlformats.org/officeDocument/2006/relationships/settings" Target="settings.xml"/><Relationship Id="rId25" Type="http://schemas.openxmlformats.org/officeDocument/2006/relationships/footer" Target="footer6.xml"/><Relationship Id="rId46" Type="http://schemas.openxmlformats.org/officeDocument/2006/relationships/hyperlink" Target="http://www.legislation.act.gov.au/a/1999-81" TargetMode="External"/><Relationship Id="rId67" Type="http://schemas.openxmlformats.org/officeDocument/2006/relationships/hyperlink" Target="https://www.legislation.qld.gov.au/Acts_SLs/Acts_SL_P.htm" TargetMode="External"/><Relationship Id="rId116" Type="http://schemas.openxmlformats.org/officeDocument/2006/relationships/hyperlink" Target="https://www.legislation.qld.gov.au/Acts_Passed/Acts_Passed_NUM_2013.htm" TargetMode="External"/><Relationship Id="rId137" Type="http://schemas.openxmlformats.org/officeDocument/2006/relationships/hyperlink" Target="http://www.legislation.act.gov.au/a/2013-51/default.asp" TargetMode="External"/><Relationship Id="rId158" Type="http://schemas.openxmlformats.org/officeDocument/2006/relationships/hyperlink" Target="http://www.legislation.act.gov.au/a/2013-51/default.asp" TargetMode="External"/><Relationship Id="rId20" Type="http://schemas.openxmlformats.org/officeDocument/2006/relationships/footer" Target="footer3.xml"/><Relationship Id="rId41" Type="http://schemas.openxmlformats.org/officeDocument/2006/relationships/hyperlink" Target="http://www.legislation.act.gov.au/a/1999-81" TargetMode="External"/><Relationship Id="rId62" Type="http://schemas.openxmlformats.org/officeDocument/2006/relationships/hyperlink" Target="http://www.legislation.act.gov.au/a/2001-14/default.asp" TargetMode="External"/><Relationship Id="rId83" Type="http://schemas.openxmlformats.org/officeDocument/2006/relationships/hyperlink" Target="http://www.legislation.act.gov.au/a/1999-77" TargetMode="External"/><Relationship Id="rId88" Type="http://schemas.openxmlformats.org/officeDocument/2006/relationships/header" Target="header6.xml"/><Relationship Id="rId111" Type="http://schemas.openxmlformats.org/officeDocument/2006/relationships/footer" Target="footer18.xml"/><Relationship Id="rId132" Type="http://schemas.openxmlformats.org/officeDocument/2006/relationships/hyperlink" Target="http://www.legislation.act.gov.au/a/2013-51/default.asp" TargetMode="External"/><Relationship Id="rId153" Type="http://schemas.openxmlformats.org/officeDocument/2006/relationships/hyperlink" Target="https://www.legislation.qld.gov.au/view/html/asmade/act-2014-043" TargetMode="External"/><Relationship Id="rId174" Type="http://schemas.openxmlformats.org/officeDocument/2006/relationships/hyperlink" Target="http://www.legislation.act.gov.au/a/2013-51/default.asp" TargetMode="External"/><Relationship Id="rId179" Type="http://schemas.openxmlformats.org/officeDocument/2006/relationships/header" Target="header17.xml"/><Relationship Id="rId195" Type="http://schemas.openxmlformats.org/officeDocument/2006/relationships/theme" Target="theme/theme1.xml"/><Relationship Id="rId190" Type="http://schemas.openxmlformats.org/officeDocument/2006/relationships/header" Target="header23.xml"/><Relationship Id="rId15" Type="http://schemas.openxmlformats.org/officeDocument/2006/relationships/header" Target="header1.xml"/><Relationship Id="rId36" Type="http://schemas.openxmlformats.org/officeDocument/2006/relationships/hyperlink" Target="http://www.comlaw.gov.au/Series/C2009A00130" TargetMode="External"/><Relationship Id="rId57" Type="http://schemas.openxmlformats.org/officeDocument/2006/relationships/hyperlink" Target="http://www.legislation.act.gov.au/a/2002-51/default.asp" TargetMode="External"/><Relationship Id="rId106" Type="http://schemas.openxmlformats.org/officeDocument/2006/relationships/footer" Target="footer15.xml"/><Relationship Id="rId127" Type="http://schemas.openxmlformats.org/officeDocument/2006/relationships/hyperlink" Target="http://www.legislation.act.gov.au/a/2013-51/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default.asp" TargetMode="External"/><Relationship Id="rId52" Type="http://schemas.openxmlformats.org/officeDocument/2006/relationships/hyperlink" Target="http://www.legislation.act.gov.au/a/1999-81" TargetMode="External"/><Relationship Id="rId73" Type="http://schemas.openxmlformats.org/officeDocument/2006/relationships/hyperlink" Target="http://www.legislation.act.gov.au/a/1999-77" TargetMode="External"/><Relationship Id="rId78" Type="http://schemas.openxmlformats.org/officeDocument/2006/relationships/hyperlink" Target="http://www.legislation.act.gov.au/a/1999-77" TargetMode="External"/><Relationship Id="rId94" Type="http://schemas.openxmlformats.org/officeDocument/2006/relationships/header" Target="header8.xml"/><Relationship Id="rId99" Type="http://schemas.openxmlformats.org/officeDocument/2006/relationships/footer" Target="footer12.xml"/><Relationship Id="rId101" Type="http://schemas.openxmlformats.org/officeDocument/2006/relationships/header" Target="header12.xml"/><Relationship Id="rId122" Type="http://schemas.openxmlformats.org/officeDocument/2006/relationships/hyperlink" Target="http://www.legislation.act.gov.au/cn/2014-2/default.asp" TargetMode="External"/><Relationship Id="rId143" Type="http://schemas.openxmlformats.org/officeDocument/2006/relationships/hyperlink" Target="http://www.legislation.act.gov.au/a/2013-51/default.asp" TargetMode="External"/><Relationship Id="rId148" Type="http://schemas.openxmlformats.org/officeDocument/2006/relationships/hyperlink" Target="http://www.legislation.act.gov.au/a/2013-51/default.asp" TargetMode="External"/><Relationship Id="rId164" Type="http://schemas.openxmlformats.org/officeDocument/2006/relationships/hyperlink" Target="http://www.legislation.act.gov.au/a/2013-51/default.asp" TargetMode="External"/><Relationship Id="rId169" Type="http://schemas.openxmlformats.org/officeDocument/2006/relationships/hyperlink" Target="http://www.legislation.act.gov.au/a/2013-51/default.asp" TargetMode="External"/><Relationship Id="rId185"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eader" Target="header18.xml"/><Relationship Id="rId26" Type="http://schemas.openxmlformats.org/officeDocument/2006/relationships/hyperlink" Target="http://www.comlaw.gov.au/Series/C2004A03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807</Pages>
  <Words>170867</Words>
  <Characters>855126</Characters>
  <Application>Microsoft Office Word</Application>
  <DocSecurity>0</DocSecurity>
  <Lines>21053</Lines>
  <Paragraphs>11263</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creator>rowena cornwell</dc:creator>
  <cp:keywords>R02</cp:keywords>
  <dc:description/>
  <cp:lastModifiedBy>PCODCS</cp:lastModifiedBy>
  <cp:revision>4</cp:revision>
  <cp:lastPrinted>2019-06-24T05:53:00Z</cp:lastPrinted>
  <dcterms:created xsi:type="dcterms:W3CDTF">2019-06-28T00:55:00Z</dcterms:created>
  <dcterms:modified xsi:type="dcterms:W3CDTF">2019-06-28T00:55:00Z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29/09/14</vt:lpwstr>
  </property>
  <property fmtid="{D5CDD505-2E9C-101B-9397-08002B2CF9AE}" pid="4" name="Eff">
    <vt:lpwstr>Effective:  </vt:lpwstr>
  </property>
  <property fmtid="{D5CDD505-2E9C-101B-9397-08002B2CF9AE}" pid="5" name="StartDt">
    <vt:lpwstr>29/09/14</vt:lpwstr>
  </property>
  <property fmtid="{D5CDD505-2E9C-101B-9397-08002B2CF9AE}" pid="6" name="EndDt">
    <vt:lpwstr>-05/02/16</vt:lpwstr>
  </property>
  <property fmtid="{D5CDD505-2E9C-101B-9397-08002B2CF9AE}" pid="7" name="DMSID">
    <vt:lpwstr>1059033</vt:lpwstr>
  </property>
  <property fmtid="{D5CDD505-2E9C-101B-9397-08002B2CF9AE}" pid="8" name="CHECKEDOUTFROMJMS">
    <vt:lpwstr/>
  </property>
  <property fmtid="{D5CDD505-2E9C-101B-9397-08002B2CF9AE}" pid="9" name="JMSREQUIREDCHECKIN">
    <vt:lpwstr/>
  </property>
</Properties>
</file>