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EA21" w14:textId="69F67F79" w:rsidR="00F73173" w:rsidRPr="00554738" w:rsidRDefault="00F73173" w:rsidP="00F73173">
      <w:pPr>
        <w:pStyle w:val="AH2Part"/>
      </w:pPr>
      <w:r>
        <w:rPr>
          <w:rStyle w:val="CharPartNo"/>
        </w:rPr>
        <w:t>Form 2.77</w:t>
      </w:r>
      <w:r>
        <w:rPr>
          <w:b w:val="0"/>
          <w:bCs w:val="0"/>
        </w:rPr>
        <w:tab/>
      </w:r>
      <w:r w:rsidR="002D3745">
        <w:rPr>
          <w:rStyle w:val="CharPartText"/>
        </w:rPr>
        <w:t>Notice of c</w:t>
      </w:r>
      <w:r w:rsidR="003661E7">
        <w:rPr>
          <w:rStyle w:val="CharPartText"/>
        </w:rPr>
        <w:t>easing to act</w:t>
      </w:r>
    </w:p>
    <w:p w14:paraId="6073D95D" w14:textId="77777777" w:rsidR="00F73173" w:rsidRDefault="00F73173" w:rsidP="00F73173">
      <w:pPr>
        <w:pStyle w:val="TableColHd"/>
        <w:keepNext w:val="0"/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Court Procedures Rules 2006</w:t>
      </w:r>
    </w:p>
    <w:p w14:paraId="5766BBC5" w14:textId="610D072F" w:rsidR="00F73173" w:rsidRDefault="00F73173" w:rsidP="00F73173">
      <w:pPr>
        <w:pStyle w:val="ref"/>
      </w:pPr>
      <w:r>
        <w:t>(see r 280</w:t>
      </w:r>
      <w:r w:rsidR="00123478">
        <w:t>6</w:t>
      </w:r>
      <w:r>
        <w:t xml:space="preserve"> (</w:t>
      </w:r>
      <w:r w:rsidR="00123478">
        <w:t>Withdrawal as solicitor</w:t>
      </w:r>
      <w:r>
        <w:t>))</w:t>
      </w:r>
    </w:p>
    <w:p w14:paraId="1B3E5F7E" w14:textId="77777777" w:rsidR="00F73173" w:rsidRDefault="00F73173" w:rsidP="00F73173">
      <w:pPr>
        <w:spacing w:before="80" w:after="60"/>
      </w:pPr>
      <w:r>
        <w:t>In the *[Supreme/Magistrates] Court of the Australian Capital Territory</w:t>
      </w:r>
    </w:p>
    <w:p w14:paraId="42E21FF8" w14:textId="77777777" w:rsidR="00F73173" w:rsidRDefault="00F73173" w:rsidP="00F73173">
      <w:pPr>
        <w:spacing w:before="80" w:after="60"/>
      </w:pPr>
    </w:p>
    <w:p w14:paraId="77F13399" w14:textId="77777777" w:rsidR="00F73173" w:rsidRDefault="00F73173" w:rsidP="00F73173">
      <w:pPr>
        <w:spacing w:before="60"/>
      </w:pPr>
      <w:r>
        <w:t>No *[SC/MC]</w:t>
      </w:r>
      <w:r>
        <w:tab/>
      </w:r>
      <w:r>
        <w:tab/>
        <w:t>of (</w:t>
      </w:r>
      <w:r>
        <w:rPr>
          <w:i/>
          <w:iCs/>
        </w:rPr>
        <w:t>year</w:t>
      </w:r>
      <w:r>
        <w:t>)</w:t>
      </w:r>
    </w:p>
    <w:p w14:paraId="7B5571DC" w14:textId="77777777" w:rsidR="00F73173" w:rsidRDefault="00F73173" w:rsidP="00F73173">
      <w:pPr>
        <w:tabs>
          <w:tab w:val="left" w:pos="1560"/>
        </w:tabs>
        <w:spacing w:before="120" w:after="120"/>
      </w:pPr>
    </w:p>
    <w:p w14:paraId="17FDF9BD" w14:textId="77777777" w:rsidR="00F73173" w:rsidRDefault="00F73173" w:rsidP="00F73173">
      <w:pPr>
        <w:spacing w:before="120"/>
        <w:ind w:right="1322"/>
      </w:pPr>
      <w:r>
        <w:t>(</w:t>
      </w:r>
      <w:r>
        <w:rPr>
          <w:i/>
          <w:iCs/>
        </w:rPr>
        <w:t>name</w:t>
      </w:r>
      <w:r>
        <w:t>)</w:t>
      </w:r>
    </w:p>
    <w:p w14:paraId="05628208" w14:textId="77777777" w:rsidR="00F73173" w:rsidRDefault="00F73173" w:rsidP="00F73173">
      <w:r>
        <w:t>Plaintiff</w:t>
      </w:r>
    </w:p>
    <w:p w14:paraId="2F23337D" w14:textId="77777777" w:rsidR="00F73173" w:rsidRDefault="00F73173" w:rsidP="00F73173"/>
    <w:p w14:paraId="747B204B" w14:textId="77777777" w:rsidR="00F73173" w:rsidRDefault="00F73173" w:rsidP="00F73173">
      <w:pPr>
        <w:spacing w:before="120"/>
        <w:ind w:right="1322"/>
      </w:pPr>
      <w:r>
        <w:t>(</w:t>
      </w:r>
      <w:r>
        <w:rPr>
          <w:i/>
          <w:iCs/>
        </w:rPr>
        <w:t>name</w:t>
      </w:r>
      <w:r>
        <w:t>)</w:t>
      </w:r>
    </w:p>
    <w:p w14:paraId="3292CDF0" w14:textId="77777777" w:rsidR="00F73173" w:rsidRDefault="00F73173" w:rsidP="00F73173">
      <w:r>
        <w:t>Defendant</w:t>
      </w:r>
    </w:p>
    <w:p w14:paraId="44F35138" w14:textId="77777777" w:rsidR="00F73173" w:rsidRDefault="00F73173" w:rsidP="00F73173"/>
    <w:p w14:paraId="457FB3CD" w14:textId="77777777" w:rsidR="00F73173" w:rsidRDefault="00F73173" w:rsidP="00F73173"/>
    <w:p w14:paraId="63A2A08D" w14:textId="31FF46DB" w:rsidR="00A52B93" w:rsidRDefault="00F73173" w:rsidP="00F73173">
      <w:r>
        <w:rPr>
          <w:b/>
          <w:bCs/>
        </w:rPr>
        <w:t>Take notice</w:t>
      </w:r>
      <w:r>
        <w:t xml:space="preserve"> that</w:t>
      </w:r>
      <w:r w:rsidR="00A52B93">
        <w:t>—</w:t>
      </w:r>
    </w:p>
    <w:p w14:paraId="3500266B" w14:textId="77777777" w:rsidR="00A52B93" w:rsidRDefault="00A52B93" w:rsidP="00F73173"/>
    <w:p w14:paraId="566CC7B1" w14:textId="6CB5A549" w:rsidR="00E63FFB" w:rsidRDefault="00F73173" w:rsidP="00F73173">
      <w:r>
        <w:t>I, (</w:t>
      </w:r>
      <w:r>
        <w:rPr>
          <w:i/>
          <w:iCs/>
        </w:rPr>
        <w:t>name of solicitor</w:t>
      </w:r>
      <w:r>
        <w:t xml:space="preserve">), </w:t>
      </w:r>
      <w:r w:rsidR="009459A0">
        <w:t>have ceased to act</w:t>
      </w:r>
      <w:r>
        <w:t xml:space="preserve"> as the solicitor on the record for</w:t>
      </w:r>
      <w:r w:rsidR="009459A0">
        <w:t>,</w:t>
      </w:r>
      <w:r>
        <w:t xml:space="preserve"> (</w:t>
      </w:r>
      <w:r w:rsidR="008911BB" w:rsidRPr="00F11F7B">
        <w:rPr>
          <w:i/>
          <w:iCs/>
        </w:rPr>
        <w:t xml:space="preserve">name of </w:t>
      </w:r>
      <w:r w:rsidR="008911BB">
        <w:rPr>
          <w:i/>
          <w:iCs/>
        </w:rPr>
        <w:t>party represented by applicant solicitor</w:t>
      </w:r>
      <w:r>
        <w:t>)</w:t>
      </w:r>
      <w:r w:rsidR="009459A0">
        <w:t>,</w:t>
      </w:r>
      <w:r>
        <w:t xml:space="preserve"> in this proceeding.</w:t>
      </w:r>
    </w:p>
    <w:p w14:paraId="05A90697" w14:textId="5068F805" w:rsidR="009459A0" w:rsidRPr="001B5DE7" w:rsidRDefault="001B5DE7" w:rsidP="00F73173">
      <w:r>
        <w:t>I *[was granted leave to withdraw on (</w:t>
      </w:r>
      <w:r>
        <w:rPr>
          <w:i/>
          <w:iCs/>
        </w:rPr>
        <w:t>date</w:t>
      </w:r>
      <w:r>
        <w:t>)/served a notice of intention to withdraw on (</w:t>
      </w:r>
      <w:r>
        <w:rPr>
          <w:i/>
          <w:iCs/>
        </w:rPr>
        <w:t>date</w:t>
      </w:r>
      <w:r>
        <w:t>)].</w:t>
      </w:r>
    </w:p>
    <w:p w14:paraId="55263934" w14:textId="54438C23" w:rsidR="00F73173" w:rsidRDefault="00F73173" w:rsidP="00F73173"/>
    <w:p w14:paraId="3E63FD05" w14:textId="77777777" w:rsidR="003105B5" w:rsidRDefault="003105B5" w:rsidP="00F73173"/>
    <w:p w14:paraId="366D52D6" w14:textId="77777777" w:rsidR="00F73173" w:rsidRDefault="00F73173" w:rsidP="00F73173">
      <w:r>
        <w:t>Date:</w:t>
      </w:r>
    </w:p>
    <w:p w14:paraId="1B0FB882" w14:textId="77777777" w:rsidR="00F73173" w:rsidRDefault="00F73173" w:rsidP="00F73173"/>
    <w:p w14:paraId="452601C2" w14:textId="77777777" w:rsidR="00F73173" w:rsidRDefault="00F73173" w:rsidP="00F73173">
      <w:r>
        <w:t>(</w:t>
      </w:r>
      <w:r>
        <w:rPr>
          <w:i/>
          <w:iCs/>
        </w:rPr>
        <w:t>signature of withdrawing solicitor</w:t>
      </w:r>
      <w:r>
        <w:t>)</w:t>
      </w:r>
    </w:p>
    <w:p w14:paraId="5E1E4199" w14:textId="77777777" w:rsidR="00F73173" w:rsidRDefault="00F73173" w:rsidP="00F73173"/>
    <w:p w14:paraId="49C7676B" w14:textId="77777777" w:rsidR="00F73173" w:rsidRDefault="00F73173" w:rsidP="00F73173">
      <w:r>
        <w:t>(</w:t>
      </w:r>
      <w:r>
        <w:rPr>
          <w:i/>
          <w:iCs/>
        </w:rPr>
        <w:t>name of withdrawing solicitor</w:t>
      </w:r>
      <w:r>
        <w:t>)</w:t>
      </w:r>
    </w:p>
    <w:p w14:paraId="01D74FBD" w14:textId="77777777" w:rsidR="00F73173" w:rsidRDefault="00F73173" w:rsidP="00F73173"/>
    <w:p w14:paraId="3C1AAD4C" w14:textId="77777777" w:rsidR="00F73173" w:rsidRDefault="00F73173" w:rsidP="00F73173"/>
    <w:p w14:paraId="667719D2" w14:textId="77777777" w:rsidR="00F73173" w:rsidRDefault="00F73173" w:rsidP="00F73173">
      <w:pPr>
        <w:rPr>
          <w:i/>
          <w:iCs/>
        </w:rPr>
      </w:pPr>
      <w:r>
        <w:rPr>
          <w:i/>
          <w:iCs/>
        </w:rPr>
        <w:t>*omit if, or whichever is, inapplicable</w:t>
      </w:r>
    </w:p>
    <w:p w14:paraId="02267CA3" w14:textId="77777777" w:rsidR="00AF02CC" w:rsidRDefault="00AF02CC" w:rsidP="00AF02CC">
      <w:pPr>
        <w:sectPr w:rsidR="00AF02CC" w:rsidSect="004802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899" w:bottom="1560" w:left="2302" w:header="1418" w:footer="1333" w:gutter="0"/>
          <w:cols w:space="720"/>
          <w:titlePg/>
          <w:docGrid w:linePitch="78"/>
        </w:sectPr>
      </w:pPr>
    </w:p>
    <w:p w14:paraId="1988298C" w14:textId="77777777" w:rsidR="000120E7" w:rsidRPr="00AF02CC" w:rsidRDefault="000120E7" w:rsidP="00AF02CC"/>
    <w:sectPr w:rsidR="000120E7" w:rsidRPr="00AF02CC" w:rsidSect="00480259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F566" w14:textId="77777777" w:rsidR="007B3862" w:rsidRDefault="007B3862">
      <w:r>
        <w:separator/>
      </w:r>
    </w:p>
  </w:endnote>
  <w:endnote w:type="continuationSeparator" w:id="0">
    <w:p w14:paraId="63D85D8A" w14:textId="77777777" w:rsidR="007B3862" w:rsidRDefault="007B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4426" w14:textId="77777777" w:rsidR="001F6ABD" w:rsidRDefault="001F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5A300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2"/>
      <w:gridCol w:w="1192"/>
    </w:tblGrid>
    <w:tr w:rsidR="00360532" w:rsidRPr="00DA173D" w14:paraId="462386F9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FAA07EAD1EF64FB2A2AD06485D0A9A0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14AB0A9F" w14:textId="3C8AA469" w:rsidR="00360532" w:rsidRPr="00DA173D" w:rsidRDefault="00480259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AF2021-19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0C34484" w14:textId="0FB71C68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4182988A068441C184B7818C9348586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B3862">
                <w:rPr>
                  <w:rFonts w:ascii="Arial" w:hAnsi="Arial" w:cs="Arial"/>
                  <w:sz w:val="18"/>
                  <w:szCs w:val="18"/>
                </w:rPr>
                <w:t>2.77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6C2C502C01EC45F09BA75039FD9BFFA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D3745">
                <w:rPr>
                  <w:rFonts w:ascii="Arial" w:hAnsi="Arial" w:cs="Arial"/>
                  <w:sz w:val="18"/>
                  <w:szCs w:val="18"/>
                </w:rPr>
                <w:t>Notice of ceasing to act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E282BC2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BFDC710" w14:textId="320C38CF" w:rsidR="00360532" w:rsidRPr="001F6ABD" w:rsidRDefault="001F6ABD" w:rsidP="001F6ABD">
    <w:pPr>
      <w:pStyle w:val="Status"/>
      <w:rPr>
        <w:rFonts w:cs="Arial"/>
      </w:rPr>
    </w:pPr>
    <w:r w:rsidRPr="001F6AB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C673" w14:textId="72FF5A3B" w:rsidR="00360532" w:rsidRDefault="00360532">
    <w:pPr>
      <w:pBdr>
        <w:top w:val="single" w:sz="4" w:space="1" w:color="auto"/>
      </w:pBdr>
      <w:spacing w:before="240"/>
    </w:pPr>
    <w:r>
      <w:t>Filed for the applicant by:</w:t>
    </w:r>
    <w:r>
      <w:br/>
      <w:t>(</w:t>
    </w:r>
    <w:r>
      <w:rPr>
        <w:i/>
        <w:iCs/>
      </w:rPr>
      <w:t>the applicant’s address for service and telephone number (if any) or</w:t>
    </w:r>
    <w:r>
      <w:t xml:space="preserve">, </w:t>
    </w:r>
    <w:r>
      <w:rPr>
        <w:i/>
        <w:iCs/>
      </w:rPr>
      <w:t>if the applicant is the agent of another solicitor, the name and place of business of the other solicitor</w:t>
    </w:r>
    <w:r>
      <w:t>)</w:t>
    </w:r>
  </w:p>
  <w:p w14:paraId="3796F9E0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4"/>
      <w:gridCol w:w="1190"/>
    </w:tblGrid>
    <w:tr w:rsidR="00360532" w:rsidRPr="00DA173D" w14:paraId="7A2576B8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15F40F38A4AC4D2CBD5BE85989C84A7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35FCE6E2" w14:textId="632EBDC3" w:rsidR="00360532" w:rsidRPr="00DA173D" w:rsidRDefault="00480259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AF2021-19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2324424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D6D0354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A485C72" w14:textId="74B7AE86" w:rsidR="00360532" w:rsidRPr="001F6ABD" w:rsidRDefault="001F6ABD" w:rsidP="001F6ABD">
    <w:pPr>
      <w:pStyle w:val="Status"/>
      <w:rPr>
        <w:rFonts w:cs="Arial"/>
      </w:rPr>
    </w:pPr>
    <w:r w:rsidRPr="001F6AB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A913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3"/>
      <w:gridCol w:w="5239"/>
      <w:gridCol w:w="1195"/>
    </w:tblGrid>
    <w:tr w:rsidR="00360532" w14:paraId="1B5E61F9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AD1306" w14:textId="493D1969" w:rsidR="00360532" w:rsidRDefault="00A04834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97710F">
            <w:t>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1BFA4D9" w14:textId="220271EB" w:rsidR="00360532" w:rsidRDefault="00A04834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97710F">
            <w:t>2.77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97710F">
            <w:t>Notice of ceasing to act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023E03E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0EE150D2" w14:textId="33C02175" w:rsidR="00360532" w:rsidRPr="001F6ABD" w:rsidRDefault="001F6ABD" w:rsidP="001F6ABD">
    <w:pPr>
      <w:pStyle w:val="Status"/>
      <w:rPr>
        <w:rFonts w:cs="Arial"/>
      </w:rPr>
    </w:pPr>
    <w:r w:rsidRPr="001F6AB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AC59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0F7DA355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1"/>
      <w:gridCol w:w="5242"/>
      <w:gridCol w:w="1194"/>
    </w:tblGrid>
    <w:tr w:rsidR="00360532" w14:paraId="03904D15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1EFB4EA" w14:textId="6C270948" w:rsidR="00360532" w:rsidRDefault="00A04834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97710F">
            <w:t>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3FC6853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53B0088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51E9D2C7" w14:textId="6B9C09E5" w:rsidR="00360532" w:rsidRDefault="00A04834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97710F">
      <w:t>J2020-1250</w:t>
    </w:r>
    <w:r>
      <w:fldChar w:fldCharType="end"/>
    </w:r>
  </w:p>
  <w:p w14:paraId="12480652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0872" w14:textId="77777777" w:rsidR="007B3862" w:rsidRDefault="007B3862">
      <w:r>
        <w:separator/>
      </w:r>
    </w:p>
  </w:footnote>
  <w:footnote w:type="continuationSeparator" w:id="0">
    <w:p w14:paraId="7129A923" w14:textId="77777777" w:rsidR="007B3862" w:rsidRDefault="007B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DACB" w14:textId="77777777" w:rsidR="001F6ABD" w:rsidRDefault="001F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5870" w14:textId="77777777" w:rsidR="001F6ABD" w:rsidRDefault="001F6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9B39" w14:textId="77777777" w:rsidR="001F6ABD" w:rsidRDefault="001F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62"/>
    <w:rsid w:val="000120E7"/>
    <w:rsid w:val="000131E4"/>
    <w:rsid w:val="00032351"/>
    <w:rsid w:val="000332CC"/>
    <w:rsid w:val="00041429"/>
    <w:rsid w:val="000444B5"/>
    <w:rsid w:val="000A026D"/>
    <w:rsid w:val="000B3BEB"/>
    <w:rsid w:val="000C1668"/>
    <w:rsid w:val="000D214E"/>
    <w:rsid w:val="000D5C0A"/>
    <w:rsid w:val="000E5421"/>
    <w:rsid w:val="000F4256"/>
    <w:rsid w:val="000F7FCC"/>
    <w:rsid w:val="00101A75"/>
    <w:rsid w:val="001046F7"/>
    <w:rsid w:val="00112628"/>
    <w:rsid w:val="00123478"/>
    <w:rsid w:val="00131138"/>
    <w:rsid w:val="00132636"/>
    <w:rsid w:val="00134350"/>
    <w:rsid w:val="00142E42"/>
    <w:rsid w:val="00156F63"/>
    <w:rsid w:val="001B5DE7"/>
    <w:rsid w:val="001C4598"/>
    <w:rsid w:val="001E1AE9"/>
    <w:rsid w:val="001E2942"/>
    <w:rsid w:val="001E6B46"/>
    <w:rsid w:val="001F640D"/>
    <w:rsid w:val="001F6ABD"/>
    <w:rsid w:val="002137EB"/>
    <w:rsid w:val="002153EA"/>
    <w:rsid w:val="002160EC"/>
    <w:rsid w:val="0022604A"/>
    <w:rsid w:val="002276CA"/>
    <w:rsid w:val="00237DF7"/>
    <w:rsid w:val="0025258F"/>
    <w:rsid w:val="00257A1E"/>
    <w:rsid w:val="002623DC"/>
    <w:rsid w:val="002639A0"/>
    <w:rsid w:val="00266E59"/>
    <w:rsid w:val="00270305"/>
    <w:rsid w:val="00283F4A"/>
    <w:rsid w:val="002B30AA"/>
    <w:rsid w:val="002D272D"/>
    <w:rsid w:val="002D3745"/>
    <w:rsid w:val="002E3081"/>
    <w:rsid w:val="002E7BFE"/>
    <w:rsid w:val="003105B5"/>
    <w:rsid w:val="003165A5"/>
    <w:rsid w:val="00325C93"/>
    <w:rsid w:val="00326E93"/>
    <w:rsid w:val="00360532"/>
    <w:rsid w:val="00361178"/>
    <w:rsid w:val="0036254D"/>
    <w:rsid w:val="003661E7"/>
    <w:rsid w:val="0038141B"/>
    <w:rsid w:val="003B09D1"/>
    <w:rsid w:val="003B1303"/>
    <w:rsid w:val="003C788F"/>
    <w:rsid w:val="00405DC1"/>
    <w:rsid w:val="00416531"/>
    <w:rsid w:val="00424351"/>
    <w:rsid w:val="0043534F"/>
    <w:rsid w:val="00465B2F"/>
    <w:rsid w:val="0047635D"/>
    <w:rsid w:val="00477A3E"/>
    <w:rsid w:val="00477C05"/>
    <w:rsid w:val="00480259"/>
    <w:rsid w:val="004863C0"/>
    <w:rsid w:val="0049643E"/>
    <w:rsid w:val="004A26F9"/>
    <w:rsid w:val="004C2DFB"/>
    <w:rsid w:val="004C36D6"/>
    <w:rsid w:val="004E076D"/>
    <w:rsid w:val="004E7F17"/>
    <w:rsid w:val="004F4A75"/>
    <w:rsid w:val="00504C89"/>
    <w:rsid w:val="005276A9"/>
    <w:rsid w:val="0053002F"/>
    <w:rsid w:val="00531ECB"/>
    <w:rsid w:val="00532910"/>
    <w:rsid w:val="00541278"/>
    <w:rsid w:val="00542244"/>
    <w:rsid w:val="00554738"/>
    <w:rsid w:val="00557F0D"/>
    <w:rsid w:val="00567704"/>
    <w:rsid w:val="00580712"/>
    <w:rsid w:val="00596190"/>
    <w:rsid w:val="005C031C"/>
    <w:rsid w:val="005C54A8"/>
    <w:rsid w:val="005D1247"/>
    <w:rsid w:val="005E0301"/>
    <w:rsid w:val="005E363F"/>
    <w:rsid w:val="005E55D2"/>
    <w:rsid w:val="005F1ACF"/>
    <w:rsid w:val="005F3A0B"/>
    <w:rsid w:val="00603C22"/>
    <w:rsid w:val="00651C14"/>
    <w:rsid w:val="006535C5"/>
    <w:rsid w:val="00655DC2"/>
    <w:rsid w:val="0066799F"/>
    <w:rsid w:val="00673F89"/>
    <w:rsid w:val="0068280C"/>
    <w:rsid w:val="00690A72"/>
    <w:rsid w:val="006A5A5F"/>
    <w:rsid w:val="006B7C68"/>
    <w:rsid w:val="006D2446"/>
    <w:rsid w:val="00704D1E"/>
    <w:rsid w:val="00706D10"/>
    <w:rsid w:val="007278E9"/>
    <w:rsid w:val="0073222E"/>
    <w:rsid w:val="00736033"/>
    <w:rsid w:val="0075685D"/>
    <w:rsid w:val="007608A1"/>
    <w:rsid w:val="007956FE"/>
    <w:rsid w:val="007A6168"/>
    <w:rsid w:val="007A6D0E"/>
    <w:rsid w:val="007B3210"/>
    <w:rsid w:val="007B3862"/>
    <w:rsid w:val="007C23D4"/>
    <w:rsid w:val="007C7A30"/>
    <w:rsid w:val="007D19AE"/>
    <w:rsid w:val="007D39B6"/>
    <w:rsid w:val="007D65F3"/>
    <w:rsid w:val="007D74E3"/>
    <w:rsid w:val="007E6EFE"/>
    <w:rsid w:val="007F67E1"/>
    <w:rsid w:val="007F7902"/>
    <w:rsid w:val="00807E7E"/>
    <w:rsid w:val="00814B5D"/>
    <w:rsid w:val="008157DB"/>
    <w:rsid w:val="008341B0"/>
    <w:rsid w:val="0083555B"/>
    <w:rsid w:val="00840E45"/>
    <w:rsid w:val="008436B1"/>
    <w:rsid w:val="0085004E"/>
    <w:rsid w:val="008507C9"/>
    <w:rsid w:val="008619DA"/>
    <w:rsid w:val="00886EFB"/>
    <w:rsid w:val="008911BB"/>
    <w:rsid w:val="008A0188"/>
    <w:rsid w:val="008A6DB9"/>
    <w:rsid w:val="008B5BA9"/>
    <w:rsid w:val="008C178B"/>
    <w:rsid w:val="008E04C2"/>
    <w:rsid w:val="008E074A"/>
    <w:rsid w:val="008E771C"/>
    <w:rsid w:val="008F21AE"/>
    <w:rsid w:val="00922B24"/>
    <w:rsid w:val="009459A0"/>
    <w:rsid w:val="00946093"/>
    <w:rsid w:val="00954525"/>
    <w:rsid w:val="00962DFD"/>
    <w:rsid w:val="00975CAA"/>
    <w:rsid w:val="0097710F"/>
    <w:rsid w:val="00991691"/>
    <w:rsid w:val="009938BE"/>
    <w:rsid w:val="0099557F"/>
    <w:rsid w:val="00995DA0"/>
    <w:rsid w:val="009A3137"/>
    <w:rsid w:val="009A3F79"/>
    <w:rsid w:val="009D0E27"/>
    <w:rsid w:val="009D52E0"/>
    <w:rsid w:val="009E3ABD"/>
    <w:rsid w:val="009F263C"/>
    <w:rsid w:val="00A03F04"/>
    <w:rsid w:val="00A04834"/>
    <w:rsid w:val="00A3740E"/>
    <w:rsid w:val="00A52B93"/>
    <w:rsid w:val="00A710A1"/>
    <w:rsid w:val="00AB090A"/>
    <w:rsid w:val="00AC27E0"/>
    <w:rsid w:val="00AC5614"/>
    <w:rsid w:val="00AE79EB"/>
    <w:rsid w:val="00AF02CC"/>
    <w:rsid w:val="00AF12C6"/>
    <w:rsid w:val="00B00E28"/>
    <w:rsid w:val="00B253E2"/>
    <w:rsid w:val="00B42970"/>
    <w:rsid w:val="00B57B7F"/>
    <w:rsid w:val="00B71257"/>
    <w:rsid w:val="00B85514"/>
    <w:rsid w:val="00B857B1"/>
    <w:rsid w:val="00B91CB5"/>
    <w:rsid w:val="00B93139"/>
    <w:rsid w:val="00BB5BD4"/>
    <w:rsid w:val="00BD28EE"/>
    <w:rsid w:val="00BD51AC"/>
    <w:rsid w:val="00BE1E2E"/>
    <w:rsid w:val="00BF1C66"/>
    <w:rsid w:val="00BF5B7C"/>
    <w:rsid w:val="00C05AA4"/>
    <w:rsid w:val="00C10E2F"/>
    <w:rsid w:val="00C23414"/>
    <w:rsid w:val="00C3026C"/>
    <w:rsid w:val="00C3132B"/>
    <w:rsid w:val="00C330BF"/>
    <w:rsid w:val="00C4313D"/>
    <w:rsid w:val="00C451BC"/>
    <w:rsid w:val="00C50B82"/>
    <w:rsid w:val="00C560BF"/>
    <w:rsid w:val="00C56B5E"/>
    <w:rsid w:val="00C62813"/>
    <w:rsid w:val="00C65B61"/>
    <w:rsid w:val="00C9259F"/>
    <w:rsid w:val="00CB3267"/>
    <w:rsid w:val="00CB7BAD"/>
    <w:rsid w:val="00CC330D"/>
    <w:rsid w:val="00CC4E1B"/>
    <w:rsid w:val="00CE58D8"/>
    <w:rsid w:val="00CF062D"/>
    <w:rsid w:val="00D153CC"/>
    <w:rsid w:val="00D21719"/>
    <w:rsid w:val="00D4374D"/>
    <w:rsid w:val="00D46DF4"/>
    <w:rsid w:val="00D54C4B"/>
    <w:rsid w:val="00D55D4F"/>
    <w:rsid w:val="00D565CF"/>
    <w:rsid w:val="00D6417C"/>
    <w:rsid w:val="00D70CA2"/>
    <w:rsid w:val="00D91E67"/>
    <w:rsid w:val="00D97DDB"/>
    <w:rsid w:val="00DA028C"/>
    <w:rsid w:val="00DB0A62"/>
    <w:rsid w:val="00DB2F3A"/>
    <w:rsid w:val="00DC39ED"/>
    <w:rsid w:val="00DE508A"/>
    <w:rsid w:val="00DE5E2B"/>
    <w:rsid w:val="00DF6D05"/>
    <w:rsid w:val="00E06B67"/>
    <w:rsid w:val="00E13166"/>
    <w:rsid w:val="00E30972"/>
    <w:rsid w:val="00E43459"/>
    <w:rsid w:val="00E454E7"/>
    <w:rsid w:val="00E46CCF"/>
    <w:rsid w:val="00E63FFB"/>
    <w:rsid w:val="00E70711"/>
    <w:rsid w:val="00E748BF"/>
    <w:rsid w:val="00E77FFA"/>
    <w:rsid w:val="00E91E4D"/>
    <w:rsid w:val="00E96D52"/>
    <w:rsid w:val="00EA2303"/>
    <w:rsid w:val="00EC2B2A"/>
    <w:rsid w:val="00ED3558"/>
    <w:rsid w:val="00ED5990"/>
    <w:rsid w:val="00EF0AFA"/>
    <w:rsid w:val="00F20AA9"/>
    <w:rsid w:val="00F328F4"/>
    <w:rsid w:val="00F4041F"/>
    <w:rsid w:val="00F43AEA"/>
    <w:rsid w:val="00F52B52"/>
    <w:rsid w:val="00F73173"/>
    <w:rsid w:val="00F92C8C"/>
    <w:rsid w:val="00F972E1"/>
    <w:rsid w:val="00FB5404"/>
    <w:rsid w:val="00FC2C23"/>
    <w:rsid w:val="00FC2ED4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14E2322"/>
  <w15:docId w15:val="{A7D56255-A365-4349-AD3A-655CF62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customStyle="1" w:styleId="TableColHd">
    <w:name w:val="TableColHd"/>
    <w:basedOn w:val="Normal"/>
    <w:uiPriority w:val="99"/>
    <w:rsid w:val="00F73173"/>
    <w:pPr>
      <w:keepNext/>
      <w:spacing w:after="60"/>
    </w:pPr>
    <w:rPr>
      <w:rFonts w:ascii="Arial" w:eastAsiaTheme="minorEastAsia" w:hAnsi="Arial" w:cs="Arial"/>
      <w:b/>
      <w:bCs/>
      <w:sz w:val="18"/>
      <w:szCs w:val="18"/>
    </w:rPr>
  </w:style>
  <w:style w:type="paragraph" w:customStyle="1" w:styleId="AH2Part">
    <w:name w:val="A H2 Part"/>
    <w:basedOn w:val="BillBasicHeading"/>
    <w:next w:val="Normal"/>
    <w:uiPriority w:val="99"/>
    <w:rsid w:val="00F73173"/>
    <w:pPr>
      <w:spacing w:before="320" w:after="60"/>
      <w:ind w:left="2600" w:hanging="2600"/>
      <w:outlineLvl w:val="1"/>
    </w:pPr>
    <w:rPr>
      <w:rFonts w:eastAsiaTheme="minorEastAsia" w:cs="Arial"/>
      <w:bCs/>
      <w:sz w:val="32"/>
      <w:szCs w:val="32"/>
    </w:rPr>
  </w:style>
  <w:style w:type="character" w:customStyle="1" w:styleId="CharPartNo">
    <w:name w:val="CharPartNo"/>
    <w:basedOn w:val="DefaultParagraphFont"/>
    <w:uiPriority w:val="99"/>
    <w:rsid w:val="00F73173"/>
  </w:style>
  <w:style w:type="character" w:customStyle="1" w:styleId="CharPartText">
    <w:name w:val="CharPartText"/>
    <w:basedOn w:val="DefaultParagraphFont"/>
    <w:uiPriority w:val="99"/>
    <w:rsid w:val="00F7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A07EAD1EF64FB2A2AD06485D0A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0F61-2C5C-4C94-8D3A-024C74185F75}"/>
      </w:docPartPr>
      <w:docPartBody>
        <w:p w:rsidR="00F25FEF" w:rsidRDefault="00F25FEF">
          <w:pPr>
            <w:pStyle w:val="FAA07EAD1EF64FB2A2AD06485D0A9A09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4182988A068441C184B7818C9348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73B9-3704-43AF-8067-CBF332671806}"/>
      </w:docPartPr>
      <w:docPartBody>
        <w:p w:rsidR="00F25FEF" w:rsidRDefault="00F25FEF">
          <w:pPr>
            <w:pStyle w:val="4182988A068441C184B7818C93485869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6C2C502C01EC45F09BA75039FD9B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7B0C-3CE8-408D-8EF0-4D9C056654CE}"/>
      </w:docPartPr>
      <w:docPartBody>
        <w:p w:rsidR="00F25FEF" w:rsidRDefault="00F25FEF">
          <w:pPr>
            <w:pStyle w:val="6C2C502C01EC45F09BA75039FD9BFFAB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15F40F38A4AC4D2CBD5BE85989C8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EECE-AD60-4DFF-A656-9CC4286E0D55}"/>
      </w:docPartPr>
      <w:docPartBody>
        <w:p w:rsidR="00F25FEF" w:rsidRDefault="00F25FEF">
          <w:pPr>
            <w:pStyle w:val="15F40F38A4AC4D2CBD5BE85989C84A79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EF"/>
    <w:rsid w:val="00F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A07EAD1EF64FB2A2AD06485D0A9A09">
    <w:name w:val="FAA07EAD1EF64FB2A2AD06485D0A9A09"/>
  </w:style>
  <w:style w:type="paragraph" w:customStyle="1" w:styleId="4182988A068441C184B7818C93485869">
    <w:name w:val="4182988A068441C184B7818C93485869"/>
  </w:style>
  <w:style w:type="paragraph" w:customStyle="1" w:styleId="6C2C502C01EC45F09BA75039FD9BFFAB">
    <w:name w:val="6C2C502C01EC45F09BA75039FD9BFFAB"/>
  </w:style>
  <w:style w:type="paragraph" w:customStyle="1" w:styleId="15F40F38A4AC4D2CBD5BE85989C84A79">
    <w:name w:val="15F40F38A4AC4D2CBD5BE85989C84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8390-0E7A-48B2-BBE3-A8E7437C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518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ceasing to act</vt:lpstr>
    </vt:vector>
  </TitlesOfParts>
  <Manager>Form</Manager>
  <Company>ACT Government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ceasing to act</dc:title>
  <dc:subject>2.77</dc:subject>
  <dc:creator>ACT Government</dc:creator>
  <cp:keywords>2</cp:keywords>
  <dc:description>J2020-1250</dc:description>
  <cp:lastModifiedBy>Moxon, KarenL</cp:lastModifiedBy>
  <cp:revision>5</cp:revision>
  <cp:lastPrinted>2009-12-10T00:48:00Z</cp:lastPrinted>
  <dcterms:created xsi:type="dcterms:W3CDTF">2021-06-30T02:33:00Z</dcterms:created>
  <dcterms:modified xsi:type="dcterms:W3CDTF">2021-06-30T02:33:00Z</dcterms:modified>
  <cp:category>AF2021-19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jobType">
    <vt:lpwstr>Drafting</vt:lpwstr>
  </property>
  <property fmtid="{D5CDD505-2E9C-101B-9397-08002B2CF9AE}" pid="4" name="DrafterName">
    <vt:lpwstr>Phil Bibrowicz</vt:lpwstr>
  </property>
  <property fmtid="{D5CDD505-2E9C-101B-9397-08002B2CF9AE}" pid="5" name="DrafterEmail">
    <vt:lpwstr>phil.bibrowicz@act.gov.au</vt:lpwstr>
  </property>
  <property fmtid="{D5CDD505-2E9C-101B-9397-08002B2CF9AE}" pid="6" name="DrafterPh">
    <vt:lpwstr>62053793</vt:lpwstr>
  </property>
  <property fmtid="{D5CDD505-2E9C-101B-9397-08002B2CF9AE}" pid="7" name="SettlerName">
    <vt:lpwstr>Mary Toohey</vt:lpwstr>
  </property>
  <property fmtid="{D5CDD505-2E9C-101B-9397-08002B2CF9AE}" pid="8" name="SettlerEmail">
    <vt:lpwstr>mary.toohey@act.gov.au</vt:lpwstr>
  </property>
  <property fmtid="{D5CDD505-2E9C-101B-9397-08002B2CF9AE}" pid="9" name="SettlerPh">
    <vt:lpwstr>62053490</vt:lpwstr>
  </property>
  <property fmtid="{D5CDD505-2E9C-101B-9397-08002B2CF9AE}" pid="10" name="ClientName1">
    <vt:lpwstr>Amanda Nuttall</vt:lpwstr>
  </property>
  <property fmtid="{D5CDD505-2E9C-101B-9397-08002B2CF9AE}" pid="11" name="ClientEmail1">
    <vt:lpwstr>Amanda.Nuttall@courts.act.gov.au</vt:lpwstr>
  </property>
  <property fmtid="{D5CDD505-2E9C-101B-9397-08002B2CF9AE}" pid="12" name="ClientPh1">
    <vt:lpwstr>62071197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DMSID">
    <vt:lpwstr>1354313</vt:lpwstr>
  </property>
  <property fmtid="{D5CDD505-2E9C-101B-9397-08002B2CF9AE}" pid="17" name="JMSREQUIREDCHECKIN">
    <vt:lpwstr/>
  </property>
  <property fmtid="{D5CDD505-2E9C-101B-9397-08002B2CF9AE}" pid="18" name="CHECKEDOUTFROMJMS">
    <vt:lpwstr/>
  </property>
</Properties>
</file>