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1961" w14:textId="77777777" w:rsidR="00AF02CC" w:rsidRPr="00003C5F" w:rsidRDefault="00AF02CC" w:rsidP="00AF02CC">
      <w:pPr>
        <w:pStyle w:val="FormTitle"/>
      </w:pPr>
      <w:r w:rsidRPr="00003C5F">
        <w:t xml:space="preserve">Form </w:t>
      </w:r>
      <w:sdt>
        <w:sdtPr>
          <w:alias w:val="Subject"/>
          <w:id w:val="1188182934"/>
          <w:placeholder>
            <w:docPart w:val="EACEDC9B12044CFABC2B5A0F014457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F6EF5" w:rsidRPr="00003C5F">
            <w:t>4.10</w:t>
          </w:r>
        </w:sdtContent>
      </w:sdt>
      <w:r w:rsidRPr="00003C5F">
        <w:tab/>
      </w:r>
      <w:sdt>
        <w:sdtPr>
          <w:alias w:val="Title"/>
          <w:id w:val="1188182935"/>
          <w:placeholder>
            <w:docPart w:val="B1C9D7E4B2DB40479FF036C5A73169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EF5" w:rsidRPr="00003C5F">
            <w:t>Supreme Court criminal proceeding—pre-trial questionnaire</w:t>
          </w:r>
        </w:sdtContent>
      </w:sdt>
    </w:p>
    <w:p w14:paraId="1FD96DAA" w14:textId="32A48845" w:rsidR="00AF02CC" w:rsidRPr="00003C5F" w:rsidRDefault="00AF02CC" w:rsidP="00AF02CC">
      <w:pPr>
        <w:pStyle w:val="MadeUnder"/>
      </w:pPr>
      <w:r w:rsidRPr="00003C5F">
        <w:t>Court Procedures Rules 2006</w:t>
      </w:r>
    </w:p>
    <w:p w14:paraId="7350DAE9" w14:textId="27EA174B" w:rsidR="00AF02CC" w:rsidRPr="00003C5F" w:rsidRDefault="00AF02CC" w:rsidP="00AF02CC">
      <w:pPr>
        <w:pStyle w:val="ref"/>
      </w:pPr>
      <w:r w:rsidRPr="00003C5F">
        <w:t>(</w:t>
      </w:r>
      <w:r w:rsidR="00026140" w:rsidRPr="00003C5F">
        <w:t>see r 4733 (Supreme Court criminal proceedings—appearance when committed for trial))</w:t>
      </w:r>
    </w:p>
    <w:p w14:paraId="7FEB19C5" w14:textId="5A9DDBD3" w:rsidR="00AF02CC" w:rsidRPr="00003C5F" w:rsidRDefault="00AF02CC" w:rsidP="00AF02CC">
      <w:pPr>
        <w:pStyle w:val="FormText"/>
      </w:pPr>
      <w:r w:rsidRPr="00003C5F">
        <w:t>In the Supreme Court of the Australian Capital Territory</w:t>
      </w:r>
    </w:p>
    <w:p w14:paraId="195D7791" w14:textId="77777777" w:rsidR="00026140" w:rsidRPr="00003C5F" w:rsidRDefault="00026140" w:rsidP="00026140">
      <w:pPr>
        <w:pStyle w:val="FormText"/>
      </w:pPr>
      <w:r w:rsidRPr="00003C5F">
        <w:t>Criminal jurisdiction</w:t>
      </w:r>
    </w:p>
    <w:p w14:paraId="31C0AE3F" w14:textId="77777777" w:rsidR="00026140" w:rsidRPr="00003C5F" w:rsidRDefault="00026140" w:rsidP="00026140"/>
    <w:p w14:paraId="47E9860C" w14:textId="77777777" w:rsidR="00026140" w:rsidRPr="00003C5F" w:rsidRDefault="00026140" w:rsidP="00026140">
      <w:pPr>
        <w:pStyle w:val="FormText"/>
      </w:pPr>
      <w:r w:rsidRPr="00003C5F">
        <w:t>No SCC</w:t>
      </w:r>
      <w:r w:rsidRPr="00003C5F">
        <w:tab/>
      </w:r>
      <w:r w:rsidRPr="00003C5F">
        <w:tab/>
        <w:t>of (</w:t>
      </w:r>
      <w:r w:rsidRPr="00003C5F">
        <w:rPr>
          <w:i/>
          <w:iCs/>
        </w:rPr>
        <w:t>year</w:t>
      </w:r>
      <w:r w:rsidRPr="00003C5F">
        <w:t>)</w:t>
      </w:r>
    </w:p>
    <w:p w14:paraId="64C8480F" w14:textId="77777777" w:rsidR="00026140" w:rsidRPr="00003C5F" w:rsidRDefault="00026140" w:rsidP="00026140"/>
    <w:p w14:paraId="72814F26" w14:textId="77777777" w:rsidR="00026140" w:rsidRPr="00003C5F" w:rsidRDefault="00026140" w:rsidP="00026140"/>
    <w:p w14:paraId="65C64DA1" w14:textId="77777777" w:rsidR="00026140" w:rsidRPr="00003C5F" w:rsidRDefault="00026140" w:rsidP="00026140">
      <w:pPr>
        <w:pStyle w:val="FormText"/>
      </w:pPr>
      <w:r w:rsidRPr="00003C5F">
        <w:t>The Queen</w:t>
      </w:r>
    </w:p>
    <w:p w14:paraId="039CF7D4" w14:textId="77777777" w:rsidR="00026140" w:rsidRPr="00003C5F" w:rsidRDefault="00026140" w:rsidP="00026140">
      <w:pPr>
        <w:pStyle w:val="FormText"/>
      </w:pPr>
      <w:r w:rsidRPr="00003C5F">
        <w:t>and</w:t>
      </w:r>
    </w:p>
    <w:p w14:paraId="37DC276E" w14:textId="77777777" w:rsidR="00026140" w:rsidRPr="00003C5F" w:rsidRDefault="00026140" w:rsidP="00026140">
      <w:pPr>
        <w:pStyle w:val="FormText"/>
      </w:pPr>
      <w:r w:rsidRPr="00003C5F">
        <w:t>(</w:t>
      </w:r>
      <w:r w:rsidRPr="00003C5F">
        <w:rPr>
          <w:i/>
          <w:iCs/>
        </w:rPr>
        <w:t>name of accused person</w:t>
      </w:r>
      <w:r w:rsidRPr="00003C5F">
        <w:t>)</w:t>
      </w:r>
    </w:p>
    <w:p w14:paraId="13E16F45" w14:textId="77777777" w:rsidR="00026140" w:rsidRPr="00003C5F" w:rsidRDefault="00026140" w:rsidP="00026140"/>
    <w:p w14:paraId="4A766868" w14:textId="77777777" w:rsidR="00026140" w:rsidRPr="00003C5F" w:rsidRDefault="00026140" w:rsidP="00026140"/>
    <w:p w14:paraId="3B903C6B" w14:textId="77777777" w:rsidR="00026140" w:rsidRPr="00003C5F" w:rsidRDefault="00026140" w:rsidP="00026140"/>
    <w:p w14:paraId="276A9829" w14:textId="77777777" w:rsidR="00026140" w:rsidRPr="00003C5F" w:rsidRDefault="00026140" w:rsidP="00026140"/>
    <w:p w14:paraId="3F5C14B7" w14:textId="61695D5B" w:rsidR="00026140" w:rsidRPr="00003C5F" w:rsidRDefault="00026140" w:rsidP="00026140">
      <w:pPr>
        <w:pStyle w:val="FormText"/>
      </w:pPr>
      <w:r w:rsidRPr="00003C5F">
        <w:t>Completed by:</w:t>
      </w:r>
    </w:p>
    <w:p w14:paraId="4A9396AF" w14:textId="77777777" w:rsidR="00026140" w:rsidRPr="00003C5F" w:rsidRDefault="00026140" w:rsidP="00026140"/>
    <w:p w14:paraId="1B088820" w14:textId="044B30E0" w:rsidR="00026140" w:rsidRPr="00003C5F" w:rsidRDefault="00026140" w:rsidP="00026140">
      <w:pPr>
        <w:pStyle w:val="FormText"/>
      </w:pPr>
      <w:r w:rsidRPr="00003C5F">
        <w:tab/>
      </w:r>
      <w:r w:rsidRPr="00003C5F">
        <w:tab/>
      </w:r>
      <w:r w:rsidRPr="00003C5F">
        <w:tab/>
        <w:t>Accused person</w:t>
      </w:r>
      <w:r w:rsidRPr="00003C5F">
        <w:tab/>
      </w:r>
      <w:r w:rsidRPr="00003C5F">
        <w:tab/>
      </w:r>
      <w:r w:rsidRPr="00003C5F">
        <w:tab/>
        <w:t>DPP</w:t>
      </w:r>
    </w:p>
    <w:p w14:paraId="539EB633" w14:textId="0AC09E8B" w:rsidR="000B6E76" w:rsidRPr="00003C5F" w:rsidRDefault="000B6E76">
      <w:r w:rsidRPr="00003C5F">
        <w:br w:type="page"/>
      </w:r>
    </w:p>
    <w:p w14:paraId="2B8C67E7" w14:textId="77777777" w:rsidR="00026140" w:rsidRPr="00003C5F" w:rsidRDefault="00026140" w:rsidP="00026140">
      <w:pPr>
        <w:sectPr w:rsidR="00026140" w:rsidRPr="00003C5F" w:rsidSect="00492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78"/>
        </w:sectPr>
      </w:pPr>
    </w:p>
    <w:p w14:paraId="447ACC47" w14:textId="77777777" w:rsidR="00026140" w:rsidRPr="00003C5F" w:rsidRDefault="00026140" w:rsidP="00026140"/>
    <w:tbl>
      <w:tblPr>
        <w:tblW w:w="11901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5598"/>
        <w:gridCol w:w="2551"/>
        <w:gridCol w:w="2550"/>
      </w:tblGrid>
      <w:tr w:rsidR="00026140" w:rsidRPr="00003C5F" w14:paraId="0BABF2AD" w14:textId="77777777" w:rsidTr="00C07884">
        <w:trPr>
          <w:cantSplit/>
          <w:tblHeader/>
        </w:trPr>
        <w:tc>
          <w:tcPr>
            <w:tcW w:w="1202" w:type="dxa"/>
            <w:tcBorders>
              <w:bottom w:val="single" w:sz="4" w:space="0" w:color="auto"/>
            </w:tcBorders>
          </w:tcPr>
          <w:p w14:paraId="35FBA4F2" w14:textId="77777777" w:rsidR="00026140" w:rsidRPr="00003C5F" w:rsidRDefault="00026140" w:rsidP="004926B8">
            <w:pPr>
              <w:pStyle w:val="TableColHd"/>
              <w:spacing w:before="60"/>
              <w:rPr>
                <w:sz w:val="20"/>
              </w:rPr>
            </w:pPr>
            <w:r w:rsidRPr="00003C5F">
              <w:rPr>
                <w:sz w:val="20"/>
              </w:rPr>
              <w:t>Item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11F3BA00" w14:textId="77777777" w:rsidR="00026140" w:rsidRPr="00003C5F" w:rsidRDefault="00026140" w:rsidP="004926B8">
            <w:pPr>
              <w:pStyle w:val="TableColHd"/>
              <w:spacing w:before="60"/>
              <w:rPr>
                <w:sz w:val="20"/>
              </w:rPr>
            </w:pPr>
            <w:r w:rsidRPr="00003C5F">
              <w:rPr>
                <w:sz w:val="20"/>
              </w:rPr>
              <w:t>Question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333C8F" w14:textId="77777777" w:rsidR="00026140" w:rsidRPr="00003C5F" w:rsidRDefault="00026140" w:rsidP="004926B8">
            <w:pPr>
              <w:pStyle w:val="TableColHd"/>
              <w:spacing w:before="60"/>
              <w:rPr>
                <w:sz w:val="20"/>
              </w:rPr>
            </w:pPr>
            <w:r w:rsidRPr="00003C5F">
              <w:rPr>
                <w:sz w:val="20"/>
              </w:rPr>
              <w:t>DPP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EA71A62" w14:textId="77777777" w:rsidR="00026140" w:rsidRPr="00003C5F" w:rsidRDefault="00026140" w:rsidP="004926B8">
            <w:pPr>
              <w:pStyle w:val="TableColHd"/>
              <w:spacing w:before="60"/>
              <w:rPr>
                <w:sz w:val="20"/>
              </w:rPr>
            </w:pPr>
            <w:r w:rsidRPr="00003C5F">
              <w:rPr>
                <w:sz w:val="20"/>
              </w:rPr>
              <w:t>Accused</w:t>
            </w:r>
          </w:p>
        </w:tc>
      </w:tr>
      <w:tr w:rsidR="00576889" w:rsidRPr="00003C5F" w14:paraId="0ED0FAD6" w14:textId="77777777" w:rsidTr="00C07884">
        <w:trPr>
          <w:cantSplit/>
        </w:trPr>
        <w:tc>
          <w:tcPr>
            <w:tcW w:w="11901" w:type="dxa"/>
            <w:gridSpan w:val="4"/>
            <w:tcBorders>
              <w:top w:val="single" w:sz="4" w:space="0" w:color="auto"/>
            </w:tcBorders>
          </w:tcPr>
          <w:p w14:paraId="434024CF" w14:textId="1E681336" w:rsidR="00576889" w:rsidRPr="00003C5F" w:rsidRDefault="00576889" w:rsidP="004926B8">
            <w:pPr>
              <w:pStyle w:val="TableText10"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Parties details</w:t>
            </w:r>
          </w:p>
        </w:tc>
      </w:tr>
      <w:tr w:rsidR="00026140" w:rsidRPr="00003C5F" w14:paraId="794C24B6" w14:textId="77777777" w:rsidTr="00C07884">
        <w:trPr>
          <w:cantSplit/>
        </w:trPr>
        <w:tc>
          <w:tcPr>
            <w:tcW w:w="1202" w:type="dxa"/>
            <w:tcBorders>
              <w:top w:val="single" w:sz="4" w:space="0" w:color="auto"/>
            </w:tcBorders>
          </w:tcPr>
          <w:p w14:paraId="5E899EDA" w14:textId="77777777" w:rsidR="00026140" w:rsidRPr="00003C5F" w:rsidRDefault="00026140" w:rsidP="004926B8">
            <w:r w:rsidRPr="00003C5F">
              <w:t>1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60A00063" w14:textId="77777777" w:rsidR="00026140" w:rsidRPr="00003C5F" w:rsidRDefault="00026140" w:rsidP="004926B8">
            <w:r w:rsidRPr="00003C5F">
              <w:t>Name of solicitor handling matter (</w:t>
            </w:r>
            <w:r w:rsidRPr="00003C5F">
              <w:rPr>
                <w:i/>
              </w:rPr>
              <w:t xml:space="preserve">if accused person is self-represented, state </w:t>
            </w:r>
            <w:r w:rsidRPr="00003C5F">
              <w:t>self-represented)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3BC515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1049EC8" w14:textId="77777777" w:rsidR="00026140" w:rsidRPr="00003C5F" w:rsidRDefault="00026140" w:rsidP="004926B8">
            <w:pPr>
              <w:pStyle w:val="TableText10"/>
            </w:pPr>
          </w:p>
        </w:tc>
      </w:tr>
      <w:tr w:rsidR="00026140" w:rsidRPr="00003C5F" w14:paraId="13259194" w14:textId="77777777" w:rsidTr="00C07884">
        <w:trPr>
          <w:cantSplit/>
        </w:trPr>
        <w:tc>
          <w:tcPr>
            <w:tcW w:w="1202" w:type="dxa"/>
          </w:tcPr>
          <w:p w14:paraId="792953F3" w14:textId="77777777" w:rsidR="00026140" w:rsidRPr="00003C5F" w:rsidRDefault="00026140" w:rsidP="004926B8">
            <w:r w:rsidRPr="00003C5F">
              <w:t>2</w:t>
            </w:r>
          </w:p>
        </w:tc>
        <w:tc>
          <w:tcPr>
            <w:tcW w:w="5598" w:type="dxa"/>
          </w:tcPr>
          <w:p w14:paraId="4186789B" w14:textId="13A01B3F" w:rsidR="00026140" w:rsidRPr="00003C5F" w:rsidRDefault="00026140" w:rsidP="004926B8">
            <w:r w:rsidRPr="00003C5F">
              <w:t>Solicitor’s email address (</w:t>
            </w:r>
            <w:r w:rsidRPr="00003C5F">
              <w:rPr>
                <w:i/>
                <w:iCs/>
              </w:rPr>
              <w:t>if accused person is self</w:t>
            </w:r>
            <w:r w:rsidR="00C356D7" w:rsidRPr="00003C5F">
              <w:rPr>
                <w:i/>
                <w:iCs/>
              </w:rPr>
              <w:noBreakHyphen/>
            </w:r>
            <w:r w:rsidRPr="00003C5F">
              <w:rPr>
                <w:i/>
                <w:iCs/>
              </w:rPr>
              <w:t>represented, accused person’s email address</w:t>
            </w:r>
            <w:r w:rsidRPr="00003C5F">
              <w:t>)</w:t>
            </w:r>
          </w:p>
        </w:tc>
        <w:tc>
          <w:tcPr>
            <w:tcW w:w="2551" w:type="dxa"/>
          </w:tcPr>
          <w:p w14:paraId="5ECD985D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</w:tcPr>
          <w:p w14:paraId="105B219F" w14:textId="77777777" w:rsidR="00026140" w:rsidRPr="00003C5F" w:rsidRDefault="00026140" w:rsidP="004926B8">
            <w:pPr>
              <w:pStyle w:val="TableText10"/>
            </w:pPr>
          </w:p>
        </w:tc>
      </w:tr>
      <w:tr w:rsidR="00026140" w:rsidRPr="00003C5F" w14:paraId="59C4B2D3" w14:textId="77777777" w:rsidTr="00C07884">
        <w:trPr>
          <w:cantSplit/>
        </w:trPr>
        <w:tc>
          <w:tcPr>
            <w:tcW w:w="1202" w:type="dxa"/>
          </w:tcPr>
          <w:p w14:paraId="234E92D0" w14:textId="77777777" w:rsidR="00026140" w:rsidRPr="00003C5F" w:rsidRDefault="00026140" w:rsidP="004926B8">
            <w:r w:rsidRPr="00003C5F">
              <w:t>3</w:t>
            </w:r>
          </w:p>
        </w:tc>
        <w:tc>
          <w:tcPr>
            <w:tcW w:w="5598" w:type="dxa"/>
          </w:tcPr>
          <w:p w14:paraId="18630A4F" w14:textId="77777777" w:rsidR="00026140" w:rsidRPr="00003C5F" w:rsidRDefault="00026140" w:rsidP="004926B8">
            <w:r w:rsidRPr="00003C5F">
              <w:t>Name of counsel</w:t>
            </w:r>
          </w:p>
        </w:tc>
        <w:tc>
          <w:tcPr>
            <w:tcW w:w="2551" w:type="dxa"/>
          </w:tcPr>
          <w:p w14:paraId="2A8F3CE3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</w:tcPr>
          <w:p w14:paraId="541F8F2E" w14:textId="77777777" w:rsidR="00026140" w:rsidRPr="00003C5F" w:rsidRDefault="00026140" w:rsidP="004926B8">
            <w:pPr>
              <w:pStyle w:val="TableText10"/>
            </w:pPr>
          </w:p>
        </w:tc>
      </w:tr>
      <w:tr w:rsidR="00026140" w:rsidRPr="00003C5F" w14:paraId="347851F3" w14:textId="77777777" w:rsidTr="00C07884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6A0D1DB2" w14:textId="77777777" w:rsidR="00026140" w:rsidRPr="00003C5F" w:rsidRDefault="00026140" w:rsidP="004926B8">
            <w:r w:rsidRPr="00003C5F">
              <w:t>4</w:t>
            </w:r>
          </w:p>
        </w:tc>
        <w:tc>
          <w:tcPr>
            <w:tcW w:w="5598" w:type="dxa"/>
            <w:tcBorders>
              <w:bottom w:val="single" w:sz="4" w:space="0" w:color="C0C0C0"/>
            </w:tcBorders>
          </w:tcPr>
          <w:p w14:paraId="143915BA" w14:textId="77777777" w:rsidR="00026140" w:rsidRPr="00003C5F" w:rsidRDefault="00026140" w:rsidP="004926B8">
            <w:r w:rsidRPr="00003C5F">
              <w:t>Counsel’s email address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</w:tcPr>
          <w:p w14:paraId="6D032ECC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  <w:tcBorders>
              <w:bottom w:val="single" w:sz="4" w:space="0" w:color="C0C0C0"/>
            </w:tcBorders>
          </w:tcPr>
          <w:p w14:paraId="2E274B16" w14:textId="77777777" w:rsidR="00026140" w:rsidRPr="00003C5F" w:rsidRDefault="00026140" w:rsidP="004926B8">
            <w:pPr>
              <w:pStyle w:val="TableText10"/>
            </w:pPr>
          </w:p>
        </w:tc>
      </w:tr>
      <w:tr w:rsidR="00576889" w:rsidRPr="00003C5F" w14:paraId="09954C5D" w14:textId="77777777" w:rsidTr="00C07884">
        <w:trPr>
          <w:cantSplit/>
        </w:trPr>
        <w:tc>
          <w:tcPr>
            <w:tcW w:w="11901" w:type="dxa"/>
            <w:gridSpan w:val="4"/>
            <w:tcBorders>
              <w:bottom w:val="single" w:sz="4" w:space="0" w:color="auto"/>
            </w:tcBorders>
          </w:tcPr>
          <w:p w14:paraId="7DDC5AD3" w14:textId="193F644C" w:rsidR="00576889" w:rsidRPr="00003C5F" w:rsidRDefault="00576889" w:rsidP="004926B8">
            <w:pPr>
              <w:pStyle w:val="TableText10"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Trial duration</w:t>
            </w:r>
          </w:p>
        </w:tc>
      </w:tr>
      <w:tr w:rsidR="00026140" w:rsidRPr="00003C5F" w14:paraId="33F9DDC6" w14:textId="77777777" w:rsidTr="00C07884">
        <w:trPr>
          <w:cantSplit/>
        </w:trPr>
        <w:tc>
          <w:tcPr>
            <w:tcW w:w="1202" w:type="dxa"/>
            <w:tcBorders>
              <w:top w:val="single" w:sz="4" w:space="0" w:color="auto"/>
            </w:tcBorders>
          </w:tcPr>
          <w:p w14:paraId="06ECB1A5" w14:textId="77777777" w:rsidR="00026140" w:rsidRPr="00003C5F" w:rsidRDefault="00026140" w:rsidP="004926B8">
            <w:r w:rsidRPr="00003C5F">
              <w:t>5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4167BCAA" w14:textId="3BB0ADE0" w:rsidR="00026140" w:rsidRPr="00003C5F" w:rsidRDefault="00026140" w:rsidP="004926B8">
            <w:r w:rsidRPr="00003C5F">
              <w:t>Are there co-accused? If so, identify them.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3BDA8AA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DFC529B" w14:textId="77777777" w:rsidR="00026140" w:rsidRPr="00003C5F" w:rsidRDefault="00026140" w:rsidP="004926B8">
            <w:pPr>
              <w:pStyle w:val="TableText10"/>
            </w:pPr>
          </w:p>
        </w:tc>
      </w:tr>
      <w:tr w:rsidR="00026140" w:rsidRPr="00003C5F" w14:paraId="7C554312" w14:textId="77777777" w:rsidTr="00C07884">
        <w:trPr>
          <w:cantSplit/>
        </w:trPr>
        <w:tc>
          <w:tcPr>
            <w:tcW w:w="1202" w:type="dxa"/>
          </w:tcPr>
          <w:p w14:paraId="13BDCA20" w14:textId="77777777" w:rsidR="00026140" w:rsidRPr="00003C5F" w:rsidRDefault="00026140" w:rsidP="004926B8">
            <w:r w:rsidRPr="00003C5F">
              <w:t>6</w:t>
            </w:r>
          </w:p>
        </w:tc>
        <w:tc>
          <w:tcPr>
            <w:tcW w:w="5598" w:type="dxa"/>
          </w:tcPr>
          <w:p w14:paraId="72FFF541" w14:textId="3D2F0DA6" w:rsidR="00026140" w:rsidRPr="00003C5F" w:rsidRDefault="00026140" w:rsidP="004926B8">
            <w:pPr>
              <w:keepNext/>
              <w:spacing w:before="60" w:after="60"/>
            </w:pPr>
            <w:r w:rsidRPr="00003C5F">
              <w:t xml:space="preserve">Will there be an application for a separate trial </w:t>
            </w:r>
            <w:r w:rsidR="004A173E" w:rsidRPr="00003C5F">
              <w:t>from other accused</w:t>
            </w:r>
            <w:r w:rsidRPr="00003C5F">
              <w:t>?</w:t>
            </w:r>
          </w:p>
          <w:p w14:paraId="6070B154" w14:textId="5EA65C45" w:rsidR="00026140" w:rsidRPr="00003C5F" w:rsidRDefault="00026140" w:rsidP="004926B8">
            <w:r w:rsidRPr="00003C5F">
              <w:t>(see r 4751)</w:t>
            </w:r>
          </w:p>
        </w:tc>
        <w:tc>
          <w:tcPr>
            <w:tcW w:w="2551" w:type="dxa"/>
          </w:tcPr>
          <w:p w14:paraId="5E4FC0F3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</w:tcPr>
          <w:p w14:paraId="34AA1786" w14:textId="77777777" w:rsidR="00026140" w:rsidRPr="00003C5F" w:rsidRDefault="00026140" w:rsidP="004926B8">
            <w:pPr>
              <w:pStyle w:val="TableText10"/>
            </w:pPr>
          </w:p>
        </w:tc>
      </w:tr>
      <w:tr w:rsidR="0021741D" w:rsidRPr="00003C5F" w14:paraId="7D74E54A" w14:textId="77777777" w:rsidTr="00C07884">
        <w:trPr>
          <w:cantSplit/>
        </w:trPr>
        <w:tc>
          <w:tcPr>
            <w:tcW w:w="1202" w:type="dxa"/>
          </w:tcPr>
          <w:p w14:paraId="6A42B90B" w14:textId="088D3DC0" w:rsidR="0021741D" w:rsidRPr="00003C5F" w:rsidRDefault="0021741D" w:rsidP="004926B8">
            <w:r w:rsidRPr="00003C5F">
              <w:t>7</w:t>
            </w:r>
          </w:p>
        </w:tc>
        <w:tc>
          <w:tcPr>
            <w:tcW w:w="5598" w:type="dxa"/>
          </w:tcPr>
          <w:p w14:paraId="1CC1D2F5" w14:textId="01BE2FBE" w:rsidR="0021741D" w:rsidRPr="00003C5F" w:rsidRDefault="0021741D" w:rsidP="004926B8">
            <w:pPr>
              <w:keepNext/>
              <w:spacing w:before="60" w:after="60"/>
            </w:pPr>
            <w:r w:rsidRPr="00003C5F">
              <w:t>Will there be an application to sever the indictment? (see r 4751)</w:t>
            </w:r>
          </w:p>
        </w:tc>
        <w:tc>
          <w:tcPr>
            <w:tcW w:w="2551" w:type="dxa"/>
          </w:tcPr>
          <w:p w14:paraId="52C6D36D" w14:textId="77777777" w:rsidR="0021741D" w:rsidRPr="00003C5F" w:rsidRDefault="0021741D" w:rsidP="004926B8">
            <w:pPr>
              <w:pStyle w:val="TableText10"/>
            </w:pPr>
          </w:p>
        </w:tc>
        <w:tc>
          <w:tcPr>
            <w:tcW w:w="2550" w:type="dxa"/>
          </w:tcPr>
          <w:p w14:paraId="30A9CEF2" w14:textId="77777777" w:rsidR="0021741D" w:rsidRPr="00003C5F" w:rsidRDefault="0021741D" w:rsidP="004926B8">
            <w:pPr>
              <w:pStyle w:val="TableText10"/>
            </w:pPr>
          </w:p>
        </w:tc>
      </w:tr>
      <w:tr w:rsidR="00FB6885" w:rsidRPr="00003C5F" w14:paraId="2FCBC132" w14:textId="77777777" w:rsidTr="00C07884">
        <w:trPr>
          <w:cantSplit/>
        </w:trPr>
        <w:tc>
          <w:tcPr>
            <w:tcW w:w="1202" w:type="dxa"/>
          </w:tcPr>
          <w:p w14:paraId="52F0DE7C" w14:textId="44189FCB" w:rsidR="00FB6885" w:rsidRPr="00003C5F" w:rsidRDefault="0021741D" w:rsidP="004926B8">
            <w:r w:rsidRPr="00003C5F">
              <w:t>8</w:t>
            </w:r>
          </w:p>
        </w:tc>
        <w:tc>
          <w:tcPr>
            <w:tcW w:w="5598" w:type="dxa"/>
          </w:tcPr>
          <w:p w14:paraId="7D941CC0" w14:textId="16D53413" w:rsidR="00FB6885" w:rsidRPr="00003C5F" w:rsidRDefault="00576889" w:rsidP="004926B8">
            <w:pPr>
              <w:keepNext/>
              <w:spacing w:before="60" w:after="60"/>
            </w:pPr>
            <w:r w:rsidRPr="00003C5F">
              <w:t>Will there be an election for trial by judge alone?</w:t>
            </w:r>
          </w:p>
        </w:tc>
        <w:tc>
          <w:tcPr>
            <w:tcW w:w="2551" w:type="dxa"/>
          </w:tcPr>
          <w:p w14:paraId="361FEC8F" w14:textId="77777777" w:rsidR="00FB6885" w:rsidRPr="00003C5F" w:rsidRDefault="00FB6885" w:rsidP="004926B8">
            <w:pPr>
              <w:pStyle w:val="TableText10"/>
            </w:pPr>
          </w:p>
        </w:tc>
        <w:tc>
          <w:tcPr>
            <w:tcW w:w="2550" w:type="dxa"/>
          </w:tcPr>
          <w:p w14:paraId="01C2F8B4" w14:textId="77777777" w:rsidR="00FB6885" w:rsidRPr="00003C5F" w:rsidRDefault="00FB6885" w:rsidP="004926B8">
            <w:pPr>
              <w:pStyle w:val="TableText10"/>
            </w:pPr>
          </w:p>
        </w:tc>
      </w:tr>
      <w:tr w:rsidR="00FB6885" w:rsidRPr="00003C5F" w14:paraId="12673430" w14:textId="77777777" w:rsidTr="00C07884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189AB0F2" w14:textId="2B6C98B1" w:rsidR="00FB6885" w:rsidRPr="00003C5F" w:rsidRDefault="0021741D" w:rsidP="004926B8">
            <w:r w:rsidRPr="00003C5F">
              <w:t>9</w:t>
            </w:r>
          </w:p>
        </w:tc>
        <w:tc>
          <w:tcPr>
            <w:tcW w:w="5598" w:type="dxa"/>
            <w:tcBorders>
              <w:bottom w:val="single" w:sz="4" w:space="0" w:color="C0C0C0"/>
            </w:tcBorders>
          </w:tcPr>
          <w:p w14:paraId="0182F04F" w14:textId="3644AF25" w:rsidR="00FB6885" w:rsidRPr="00003C5F" w:rsidRDefault="00576889" w:rsidP="004926B8">
            <w:pPr>
              <w:keepNext/>
              <w:spacing w:before="60" w:after="60"/>
            </w:pPr>
            <w:r w:rsidRPr="00003C5F">
              <w:t>How long is the trial likely to take?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</w:tcPr>
          <w:p w14:paraId="1749C99D" w14:textId="77777777" w:rsidR="00FB6885" w:rsidRPr="00003C5F" w:rsidRDefault="00FB6885" w:rsidP="004926B8">
            <w:pPr>
              <w:pStyle w:val="TableText10"/>
            </w:pPr>
          </w:p>
        </w:tc>
        <w:tc>
          <w:tcPr>
            <w:tcW w:w="2550" w:type="dxa"/>
            <w:tcBorders>
              <w:bottom w:val="single" w:sz="4" w:space="0" w:color="C0C0C0"/>
            </w:tcBorders>
          </w:tcPr>
          <w:p w14:paraId="04C84762" w14:textId="77777777" w:rsidR="00FB6885" w:rsidRPr="00003C5F" w:rsidRDefault="00FB6885" w:rsidP="004926B8">
            <w:pPr>
              <w:pStyle w:val="TableText10"/>
            </w:pPr>
          </w:p>
        </w:tc>
      </w:tr>
      <w:tr w:rsidR="00576889" w:rsidRPr="00003C5F" w14:paraId="324B40EA" w14:textId="77777777" w:rsidTr="00C07884">
        <w:trPr>
          <w:cantSplit/>
        </w:trPr>
        <w:tc>
          <w:tcPr>
            <w:tcW w:w="11901" w:type="dxa"/>
            <w:gridSpan w:val="4"/>
            <w:tcBorders>
              <w:bottom w:val="single" w:sz="4" w:space="0" w:color="auto"/>
            </w:tcBorders>
          </w:tcPr>
          <w:p w14:paraId="2E955784" w14:textId="437B316C" w:rsidR="00576889" w:rsidRPr="00003C5F" w:rsidRDefault="00576889" w:rsidP="0083029B">
            <w:pPr>
              <w:pStyle w:val="TableText10"/>
              <w:keepNext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lastRenderedPageBreak/>
              <w:t>Significant pre-trial applications (</w:t>
            </w:r>
            <w:r w:rsidRPr="00003C5F">
              <w:rPr>
                <w:rFonts w:ascii="Arial" w:hAnsi="Arial" w:cs="Arial"/>
                <w:b/>
                <w:bCs/>
                <w:i/>
                <w:iCs/>
              </w:rPr>
              <w:t xml:space="preserve">other than severance in item </w:t>
            </w:r>
            <w:r w:rsidR="00DB66A4" w:rsidRPr="00003C5F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Pr="00003C5F">
              <w:rPr>
                <w:rFonts w:ascii="Arial" w:hAnsi="Arial" w:cs="Arial"/>
                <w:b/>
                <w:bCs/>
                <w:i/>
                <w:iCs/>
              </w:rPr>
              <w:t xml:space="preserve"> above</w:t>
            </w:r>
            <w:r w:rsidRPr="00003C5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26140" w:rsidRPr="00003C5F" w14:paraId="74500927" w14:textId="77777777" w:rsidTr="00C23E19">
        <w:trPr>
          <w:cantSplit/>
        </w:trPr>
        <w:tc>
          <w:tcPr>
            <w:tcW w:w="12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DFB101C" w14:textId="7D3FA322" w:rsidR="00026140" w:rsidRPr="00003C5F" w:rsidRDefault="0021741D" w:rsidP="004926B8">
            <w:r w:rsidRPr="00003C5F">
              <w:t>10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12051D2" w14:textId="105E265F" w:rsidR="00026140" w:rsidRPr="00003C5F" w:rsidRDefault="00B60E02" w:rsidP="004926B8">
            <w:pPr>
              <w:keepNext/>
              <w:spacing w:before="60" w:after="60"/>
            </w:pPr>
            <w:r w:rsidRPr="00003C5F">
              <w:t>Are there any objections to evidence/applications (</w:t>
            </w:r>
            <w:proofErr w:type="spellStart"/>
            <w:r w:rsidR="00953245" w:rsidRPr="00003C5F">
              <w:t>eg</w:t>
            </w:r>
            <w:proofErr w:type="spellEnd"/>
            <w:r w:rsidRPr="00003C5F">
              <w:t xml:space="preserve"> tendency, coincidence) to be heard and likely to occupy more than 2 hours pre-trial?</w:t>
            </w:r>
          </w:p>
          <w:p w14:paraId="1E43A1D6" w14:textId="6823CE21" w:rsidR="00B60E02" w:rsidRPr="00003C5F" w:rsidRDefault="00B60E02" w:rsidP="004926B8">
            <w:pPr>
              <w:keepNext/>
              <w:spacing w:before="60" w:after="60"/>
            </w:pPr>
            <w:r w:rsidRPr="00003C5F">
              <w:t>(</w:t>
            </w:r>
            <w:r w:rsidRPr="00003C5F">
              <w:rPr>
                <w:i/>
                <w:iCs/>
              </w:rPr>
              <w:t>if not addressed in items 1</w:t>
            </w:r>
            <w:r w:rsidR="0021741D" w:rsidRPr="00003C5F">
              <w:rPr>
                <w:i/>
                <w:iCs/>
              </w:rPr>
              <w:t>1</w:t>
            </w:r>
            <w:r w:rsidRPr="00003C5F">
              <w:rPr>
                <w:i/>
                <w:iCs/>
              </w:rPr>
              <w:t>-1</w:t>
            </w:r>
            <w:r w:rsidR="0021741D" w:rsidRPr="00003C5F">
              <w:rPr>
                <w:i/>
                <w:iCs/>
              </w:rPr>
              <w:t>4</w:t>
            </w:r>
            <w:r w:rsidR="00DB66A4" w:rsidRPr="00003C5F">
              <w:rPr>
                <w:i/>
                <w:iCs/>
              </w:rPr>
              <w:t>,</w:t>
            </w:r>
            <w:r w:rsidRPr="00003C5F">
              <w:rPr>
                <w:i/>
                <w:iCs/>
              </w:rPr>
              <w:t xml:space="preserve"> please specify</w:t>
            </w:r>
            <w:r w:rsidRPr="00003C5F"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3A45D6B" w14:textId="77777777" w:rsidR="00026140" w:rsidRPr="00003C5F" w:rsidRDefault="00026140" w:rsidP="004926B8">
            <w:pPr>
              <w:pStyle w:val="TableText10"/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3A0A111" w14:textId="77777777" w:rsidR="00026140" w:rsidRPr="00003C5F" w:rsidRDefault="00026140" w:rsidP="004926B8">
            <w:pPr>
              <w:pStyle w:val="TableText10"/>
            </w:pPr>
          </w:p>
        </w:tc>
      </w:tr>
      <w:tr w:rsidR="00C07884" w:rsidRPr="00003C5F" w14:paraId="37274458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76CFC0" w14:textId="0E9017FA" w:rsidR="00C07884" w:rsidRPr="00003C5F" w:rsidRDefault="00C07884" w:rsidP="00C07884">
            <w:r w:rsidRPr="00003C5F">
              <w:t>1</w:t>
            </w:r>
            <w:r w:rsidR="0021741D" w:rsidRPr="00003C5F">
              <w:t>1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D096B" w14:textId="68F6742A" w:rsidR="006F6ACD" w:rsidRPr="00003C5F" w:rsidRDefault="00C07884" w:rsidP="00C07884">
            <w:r w:rsidRPr="00003C5F">
              <w:t>Will there be an application</w:t>
            </w:r>
            <w:r w:rsidR="0027058D" w:rsidRPr="00003C5F">
              <w:t xml:space="preserve"> by the accused</w:t>
            </w:r>
            <w:r w:rsidRPr="00003C5F">
              <w:t xml:space="preserve"> to set aside or stay the proceeding?</w:t>
            </w:r>
          </w:p>
          <w:p w14:paraId="438CDEDB" w14:textId="5E61E5E9" w:rsidR="00C07884" w:rsidRPr="00003C5F" w:rsidRDefault="00C07884" w:rsidP="006F6ACD">
            <w:r w:rsidRPr="00003C5F">
              <w:t>(see r 4750)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E6329" w14:textId="77777777" w:rsidR="00C07884" w:rsidRPr="00003C5F" w:rsidRDefault="00C07884" w:rsidP="00C07884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EE014" w14:textId="77777777" w:rsidR="00C07884" w:rsidRPr="00003C5F" w:rsidRDefault="00C07884" w:rsidP="00C07884"/>
        </w:tc>
      </w:tr>
      <w:tr w:rsidR="00C07884" w:rsidRPr="00003C5F" w14:paraId="02A365F6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75BF27" w14:textId="66BBF103" w:rsidR="00C07884" w:rsidRPr="00003C5F" w:rsidRDefault="00C07884" w:rsidP="00C07884">
            <w:r w:rsidRPr="00003C5F">
              <w:t>1</w:t>
            </w:r>
            <w:r w:rsidR="0021741D" w:rsidRPr="00003C5F">
              <w:t>2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333D8B" w14:textId="5E420E83" w:rsidR="00C07884" w:rsidRPr="00003C5F" w:rsidRDefault="0027058D" w:rsidP="00C07884">
            <w:r w:rsidRPr="00003C5F">
              <w:t>Will there be a pre-trial application in relation to tendency evidence</w:t>
            </w:r>
            <w:r w:rsidR="00C07884" w:rsidRPr="00003C5F">
              <w:t>?</w:t>
            </w:r>
          </w:p>
          <w:p w14:paraId="27338FDB" w14:textId="00229D5A" w:rsidR="0027058D" w:rsidRPr="00003C5F" w:rsidRDefault="0027058D" w:rsidP="00C07884"/>
          <w:p w14:paraId="4AFB4289" w14:textId="34253F2E" w:rsidR="0027058D" w:rsidRPr="00003C5F" w:rsidRDefault="0027058D" w:rsidP="00C07884">
            <w:r w:rsidRPr="00003C5F">
              <w:t>If so, what is the estimated time required?</w:t>
            </w:r>
          </w:p>
          <w:p w14:paraId="40CCD96F" w14:textId="105667A4" w:rsidR="00C07884" w:rsidRPr="00003C5F" w:rsidRDefault="00C07884" w:rsidP="00C07884">
            <w:r w:rsidRPr="00003C5F">
              <w:t xml:space="preserve">(see </w:t>
            </w:r>
            <w:r w:rsidRPr="00003C5F">
              <w:rPr>
                <w:i/>
                <w:iCs/>
              </w:rPr>
              <w:t>Evidence Act 2011</w:t>
            </w:r>
            <w:r w:rsidRPr="00003C5F">
              <w:t xml:space="preserve"> (ACT), s</w:t>
            </w:r>
            <w:r w:rsidR="006F6ACD" w:rsidRPr="00003C5F">
              <w:t xml:space="preserve"> </w:t>
            </w:r>
            <w:r w:rsidRPr="00003C5F">
              <w:t>97 and r 6752)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E4C4C" w14:textId="77777777" w:rsidR="00C07884" w:rsidRPr="00003C5F" w:rsidRDefault="00C07884" w:rsidP="00C07884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1B256" w14:textId="77777777" w:rsidR="00C07884" w:rsidRPr="00003C5F" w:rsidRDefault="00C07884" w:rsidP="00C07884"/>
        </w:tc>
      </w:tr>
      <w:tr w:rsidR="00C07884" w:rsidRPr="00003C5F" w14:paraId="39BF153B" w14:textId="77777777" w:rsidTr="00A0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8B443D" w14:textId="26FD3542" w:rsidR="00C07884" w:rsidRPr="00003C5F" w:rsidRDefault="00C07884" w:rsidP="00C07884">
            <w:r w:rsidRPr="00003C5F">
              <w:t>1</w:t>
            </w:r>
            <w:r w:rsidR="0021741D" w:rsidRPr="00003C5F">
              <w:t>3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4A9F5E" w14:textId="053B7E4D" w:rsidR="0027058D" w:rsidRPr="00003C5F" w:rsidRDefault="0027058D" w:rsidP="0027058D">
            <w:r w:rsidRPr="00003C5F">
              <w:t>Will there be a pre-trial application in relation to coincidence evidence?</w:t>
            </w:r>
          </w:p>
          <w:p w14:paraId="00D08ECD" w14:textId="77777777" w:rsidR="0027058D" w:rsidRPr="00003C5F" w:rsidRDefault="0027058D" w:rsidP="0027058D"/>
          <w:p w14:paraId="66C5C901" w14:textId="5C03040C" w:rsidR="00C07884" w:rsidRPr="00003C5F" w:rsidRDefault="0027058D" w:rsidP="0027058D">
            <w:r w:rsidRPr="00003C5F">
              <w:t>If so, what is the estimated time required?</w:t>
            </w:r>
          </w:p>
          <w:p w14:paraId="4CBD0AF9" w14:textId="1D764E6A" w:rsidR="00C07884" w:rsidRPr="00003C5F" w:rsidRDefault="00C07884" w:rsidP="00C07884">
            <w:r w:rsidRPr="00003C5F">
              <w:t xml:space="preserve">(see </w:t>
            </w:r>
            <w:r w:rsidRPr="00003C5F">
              <w:rPr>
                <w:i/>
                <w:iCs/>
              </w:rPr>
              <w:t>Evidence Act 2011</w:t>
            </w:r>
            <w:r w:rsidRPr="00003C5F">
              <w:t xml:space="preserve"> (ACT), s</w:t>
            </w:r>
            <w:r w:rsidR="006F6ACD" w:rsidRPr="00003C5F">
              <w:t xml:space="preserve"> </w:t>
            </w:r>
            <w:r w:rsidRPr="00003C5F">
              <w:t>98 and rule 6753)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AC39C" w14:textId="77777777" w:rsidR="00C07884" w:rsidRPr="00003C5F" w:rsidRDefault="00C07884" w:rsidP="00C07884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EE049" w14:textId="77777777" w:rsidR="00C07884" w:rsidRPr="00003C5F" w:rsidRDefault="00C07884" w:rsidP="00C07884"/>
        </w:tc>
      </w:tr>
      <w:tr w:rsidR="00C07884" w:rsidRPr="00003C5F" w14:paraId="4A4120BE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9E4190" w14:textId="661F7B21" w:rsidR="00C07884" w:rsidRPr="00003C5F" w:rsidRDefault="00C07884" w:rsidP="00C07884">
            <w:r w:rsidRPr="00003C5F">
              <w:lastRenderedPageBreak/>
              <w:t>1</w:t>
            </w:r>
            <w:r w:rsidR="0021741D" w:rsidRPr="00003C5F">
              <w:t>4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4615F1" w14:textId="77777777" w:rsidR="00C07884" w:rsidRPr="00003C5F" w:rsidRDefault="00C07884" w:rsidP="0083029B">
            <w:pPr>
              <w:ind w:left="503" w:hanging="503"/>
            </w:pPr>
            <w:r w:rsidRPr="00003C5F">
              <w:t>(1)</w:t>
            </w:r>
            <w:r w:rsidRPr="00003C5F">
              <w:tab/>
              <w:t>Will there be a pre-trial application:</w:t>
            </w:r>
          </w:p>
          <w:p w14:paraId="67C4964A" w14:textId="77777777" w:rsidR="00C07884" w:rsidRPr="00003C5F" w:rsidRDefault="00C07884" w:rsidP="0083029B">
            <w:pPr>
              <w:ind w:left="929" w:hanging="426"/>
            </w:pPr>
            <w:r w:rsidRPr="00003C5F">
              <w:t>(a)</w:t>
            </w:r>
            <w:r w:rsidRPr="00003C5F">
              <w:tab/>
              <w:t>about admissibility of evidence?</w:t>
            </w:r>
          </w:p>
          <w:p w14:paraId="7BC6899E" w14:textId="3DEAB53C" w:rsidR="00C07884" w:rsidRPr="00003C5F" w:rsidRDefault="00C07884" w:rsidP="0083029B">
            <w:pPr>
              <w:ind w:left="929" w:hanging="426"/>
            </w:pPr>
            <w:r w:rsidRPr="00003C5F">
              <w:t>(b)</w:t>
            </w:r>
            <w:r w:rsidRPr="00003C5F">
              <w:tab/>
              <w:t>about any other question of law affecting the conduct of the trial?</w:t>
            </w:r>
          </w:p>
          <w:p w14:paraId="70379D6E" w14:textId="3716A383" w:rsidR="00677481" w:rsidRPr="00003C5F" w:rsidRDefault="00677481" w:rsidP="0083029B">
            <w:pPr>
              <w:ind w:left="929" w:hanging="426"/>
            </w:pPr>
            <w:r w:rsidRPr="00003C5F">
              <w:t>(c)</w:t>
            </w:r>
            <w:r w:rsidRPr="00003C5F">
              <w:tab/>
              <w:t>about editing of pre-recorded evidence</w:t>
            </w:r>
            <w:r w:rsidRPr="00003C5F">
              <w:br/>
              <w:t xml:space="preserve">(if yes, see </w:t>
            </w:r>
            <w:r w:rsidR="00DB66A4" w:rsidRPr="00003C5F">
              <w:t>items</w:t>
            </w:r>
            <w:r w:rsidRPr="00003C5F">
              <w:t xml:space="preserve"> 21 and 22 below)</w:t>
            </w:r>
          </w:p>
          <w:p w14:paraId="0A9A7274" w14:textId="5122BC17" w:rsidR="00C07884" w:rsidRPr="00003C5F" w:rsidRDefault="00C07884" w:rsidP="0083029B">
            <w:pPr>
              <w:ind w:left="929" w:hanging="426"/>
            </w:pPr>
            <w:r w:rsidRPr="00003C5F">
              <w:t>(</w:t>
            </w:r>
            <w:r w:rsidR="00677481" w:rsidRPr="00003C5F">
              <w:t>d</w:t>
            </w:r>
            <w:r w:rsidRPr="00003C5F">
              <w:t>)</w:t>
            </w:r>
            <w:r w:rsidRPr="00003C5F">
              <w:tab/>
              <w:t>that could postpone or delay the trial if the application were granted?</w:t>
            </w:r>
          </w:p>
          <w:p w14:paraId="62258FF3" w14:textId="781A4AAE" w:rsidR="00C07884" w:rsidRPr="00003C5F" w:rsidRDefault="00C07884" w:rsidP="00FA6165">
            <w:pPr>
              <w:ind w:left="929" w:hanging="426"/>
            </w:pPr>
            <w:r w:rsidRPr="00003C5F">
              <w:t>(</w:t>
            </w:r>
            <w:r w:rsidR="00677481" w:rsidRPr="00003C5F">
              <w:t>e</w:t>
            </w:r>
            <w:r w:rsidRPr="00003C5F">
              <w:t>)</w:t>
            </w:r>
            <w:r w:rsidRPr="00003C5F">
              <w:tab/>
              <w:t>that should otherwise be heard before the start of the trial?</w:t>
            </w:r>
          </w:p>
          <w:p w14:paraId="561045E0" w14:textId="1FE58BBD" w:rsidR="00C07884" w:rsidRPr="00003C5F" w:rsidRDefault="00C07884" w:rsidP="00C07884">
            <w:r w:rsidRPr="00003C5F">
              <w:t xml:space="preserve">(see r 4752 </w:t>
            </w:r>
            <w:r w:rsidR="00DB66A4" w:rsidRPr="00003C5F">
              <w:t>about</w:t>
            </w:r>
            <w:r w:rsidRPr="00003C5F">
              <w:t xml:space="preserve"> requirements for pre-trial applications)</w:t>
            </w:r>
          </w:p>
          <w:p w14:paraId="49559218" w14:textId="72D42115" w:rsidR="00C07884" w:rsidRPr="00003C5F" w:rsidRDefault="00FA6165" w:rsidP="00FA6165">
            <w:pPr>
              <w:ind w:left="503" w:hanging="503"/>
            </w:pPr>
            <w:r w:rsidRPr="00003C5F">
              <w:t>(2)</w:t>
            </w:r>
            <w:r w:rsidRPr="00003C5F">
              <w:tab/>
            </w:r>
            <w:r w:rsidR="00C07884" w:rsidRPr="00003C5F">
              <w:t>If so:</w:t>
            </w:r>
          </w:p>
          <w:p w14:paraId="72D275E3" w14:textId="2FD2E3B5" w:rsidR="00C07884" w:rsidRPr="00003C5F" w:rsidRDefault="00FA6165" w:rsidP="00FA6165">
            <w:pPr>
              <w:ind w:left="929" w:hanging="426"/>
            </w:pPr>
            <w:r w:rsidRPr="00003C5F">
              <w:t>(a)</w:t>
            </w:r>
            <w:r w:rsidRPr="00003C5F">
              <w:tab/>
            </w:r>
            <w:r w:rsidR="00C07884" w:rsidRPr="00003C5F">
              <w:t>what is the nature of the pre-trial application?</w:t>
            </w:r>
          </w:p>
          <w:p w14:paraId="0F017722" w14:textId="32AEBDB2" w:rsidR="00C07884" w:rsidRPr="00003C5F" w:rsidRDefault="00C07884" w:rsidP="00FA6165">
            <w:pPr>
              <w:ind w:left="929" w:hanging="426"/>
            </w:pPr>
            <w:r w:rsidRPr="00003C5F">
              <w:t>(b)</w:t>
            </w:r>
            <w:r w:rsidRPr="00003C5F">
              <w:tab/>
              <w:t xml:space="preserve">what is the </w:t>
            </w:r>
            <w:r w:rsidR="00DB66A4" w:rsidRPr="00003C5F">
              <w:t>estimated time required?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41BF5" w14:textId="77777777" w:rsidR="00C07884" w:rsidRPr="00003C5F" w:rsidRDefault="00C07884" w:rsidP="00C07884">
            <w:r w:rsidRPr="00003C5F">
              <w:t>(1)</w:t>
            </w:r>
          </w:p>
          <w:p w14:paraId="3DF16038" w14:textId="77777777" w:rsidR="00C07884" w:rsidRPr="00003C5F" w:rsidRDefault="00C07884" w:rsidP="00C07884">
            <w:r w:rsidRPr="00003C5F">
              <w:t>(a)</w:t>
            </w:r>
          </w:p>
          <w:p w14:paraId="7005127E" w14:textId="77777777" w:rsidR="00C07884" w:rsidRPr="00003C5F" w:rsidRDefault="00C07884" w:rsidP="00C07884">
            <w:r w:rsidRPr="00003C5F">
              <w:t>(b)</w:t>
            </w:r>
          </w:p>
          <w:p w14:paraId="0DA356ED" w14:textId="77777777" w:rsidR="00C07884" w:rsidRPr="00003C5F" w:rsidRDefault="00C07884"/>
          <w:p w14:paraId="4E4A6BFB" w14:textId="77777777" w:rsidR="00C07884" w:rsidRPr="00003C5F" w:rsidRDefault="00C07884" w:rsidP="00C07884">
            <w:r w:rsidRPr="00003C5F">
              <w:t>(c)</w:t>
            </w:r>
          </w:p>
          <w:p w14:paraId="181D6AA1" w14:textId="77777777" w:rsidR="00C07884" w:rsidRPr="00003C5F" w:rsidRDefault="00C07884"/>
          <w:p w14:paraId="3B90724A" w14:textId="77777777" w:rsidR="00C07884" w:rsidRPr="00003C5F" w:rsidRDefault="00C07884" w:rsidP="00C07884">
            <w:r w:rsidRPr="00003C5F">
              <w:t>(d)</w:t>
            </w:r>
          </w:p>
          <w:p w14:paraId="2F7D4585" w14:textId="7A8BA098" w:rsidR="00C07884" w:rsidRPr="00003C5F" w:rsidRDefault="00C07884"/>
          <w:p w14:paraId="599CD669" w14:textId="0C6302D6" w:rsidR="00DB66A4" w:rsidRPr="00003C5F" w:rsidRDefault="00DB66A4">
            <w:r w:rsidRPr="00003C5F">
              <w:t>(e)</w:t>
            </w:r>
          </w:p>
          <w:p w14:paraId="73E0C17A" w14:textId="48765F49" w:rsidR="00C07884" w:rsidRPr="00003C5F" w:rsidRDefault="00C07884"/>
          <w:p w14:paraId="003246C5" w14:textId="520AA4CD" w:rsidR="00FA6165" w:rsidRPr="00003C5F" w:rsidRDefault="00FA6165"/>
          <w:p w14:paraId="7D612795" w14:textId="77777777" w:rsidR="00DB66A4" w:rsidRPr="00003C5F" w:rsidRDefault="00DB66A4"/>
          <w:p w14:paraId="106B4E13" w14:textId="77777777" w:rsidR="00C07884" w:rsidRPr="00003C5F" w:rsidRDefault="00C07884" w:rsidP="00C07884">
            <w:r w:rsidRPr="00003C5F">
              <w:t>(2)</w:t>
            </w:r>
          </w:p>
          <w:p w14:paraId="7F9EDFFA" w14:textId="13387A8A" w:rsidR="00C07884" w:rsidRPr="00003C5F" w:rsidRDefault="00C07884" w:rsidP="00C07884">
            <w:r w:rsidRPr="00003C5F">
              <w:t>(a)</w:t>
            </w:r>
          </w:p>
          <w:p w14:paraId="0D03790D" w14:textId="77777777" w:rsidR="00C07884" w:rsidRPr="00003C5F" w:rsidRDefault="00C07884" w:rsidP="00C07884">
            <w:r w:rsidRPr="00003C5F">
              <w:t>(b)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7ABAE" w14:textId="77777777" w:rsidR="00C07884" w:rsidRPr="00003C5F" w:rsidRDefault="00C07884" w:rsidP="00C07884">
            <w:r w:rsidRPr="00003C5F">
              <w:t>(1)</w:t>
            </w:r>
          </w:p>
          <w:p w14:paraId="2D9228C0" w14:textId="77777777" w:rsidR="00C07884" w:rsidRPr="00003C5F" w:rsidRDefault="00C07884" w:rsidP="00C07884">
            <w:r w:rsidRPr="00003C5F">
              <w:t>(a)</w:t>
            </w:r>
          </w:p>
          <w:p w14:paraId="5B320EDD" w14:textId="77777777" w:rsidR="00C07884" w:rsidRPr="00003C5F" w:rsidRDefault="00C07884" w:rsidP="00C07884">
            <w:r w:rsidRPr="00003C5F">
              <w:t>(b)</w:t>
            </w:r>
          </w:p>
          <w:p w14:paraId="2A710835" w14:textId="77777777" w:rsidR="00C07884" w:rsidRPr="00003C5F" w:rsidRDefault="00C07884"/>
          <w:p w14:paraId="4D549D83" w14:textId="77777777" w:rsidR="00C07884" w:rsidRPr="00003C5F" w:rsidRDefault="00C07884" w:rsidP="00C07884">
            <w:r w:rsidRPr="00003C5F">
              <w:t>(c)</w:t>
            </w:r>
          </w:p>
          <w:p w14:paraId="422B96A3" w14:textId="77777777" w:rsidR="00C07884" w:rsidRPr="00003C5F" w:rsidRDefault="00C07884"/>
          <w:p w14:paraId="1D3EC236" w14:textId="77777777" w:rsidR="00C07884" w:rsidRPr="00003C5F" w:rsidRDefault="00C07884" w:rsidP="00C07884">
            <w:r w:rsidRPr="00003C5F">
              <w:t>(d)</w:t>
            </w:r>
          </w:p>
          <w:p w14:paraId="0BAD40AD" w14:textId="4D7078D9" w:rsidR="00C07884" w:rsidRPr="00003C5F" w:rsidRDefault="00C07884"/>
          <w:p w14:paraId="6ED90401" w14:textId="2BF4310E" w:rsidR="00DB66A4" w:rsidRPr="00003C5F" w:rsidRDefault="00DB66A4">
            <w:r w:rsidRPr="00003C5F">
              <w:t>(e)</w:t>
            </w:r>
          </w:p>
          <w:p w14:paraId="1096E306" w14:textId="23D19F7A" w:rsidR="00C07884" w:rsidRPr="00003C5F" w:rsidRDefault="00C07884"/>
          <w:p w14:paraId="3BDFCFBB" w14:textId="3B05AE7B" w:rsidR="00FA6165" w:rsidRPr="00003C5F" w:rsidRDefault="00FA6165"/>
          <w:p w14:paraId="64037D52" w14:textId="77777777" w:rsidR="00DB66A4" w:rsidRPr="00003C5F" w:rsidRDefault="00DB66A4"/>
          <w:p w14:paraId="07901D2C" w14:textId="77777777" w:rsidR="00C07884" w:rsidRPr="00003C5F" w:rsidRDefault="00C07884" w:rsidP="00C07884">
            <w:r w:rsidRPr="00003C5F">
              <w:t>(2)</w:t>
            </w:r>
          </w:p>
          <w:p w14:paraId="3EBBD91B" w14:textId="74EBAE6B" w:rsidR="00C07884" w:rsidRPr="00003C5F" w:rsidRDefault="00C07884" w:rsidP="00C07884">
            <w:r w:rsidRPr="00003C5F">
              <w:t>(a)</w:t>
            </w:r>
          </w:p>
          <w:p w14:paraId="4784BC85" w14:textId="77777777" w:rsidR="00C07884" w:rsidRPr="00003C5F" w:rsidRDefault="00C07884" w:rsidP="00C07884">
            <w:r w:rsidRPr="00003C5F">
              <w:t>(b)</w:t>
            </w:r>
          </w:p>
        </w:tc>
      </w:tr>
      <w:tr w:rsidR="00C07884" w:rsidRPr="00003C5F" w14:paraId="5EDC65E9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F91FE7A" w14:textId="77777777" w:rsidR="00C07884" w:rsidRPr="00003C5F" w:rsidRDefault="00C07884" w:rsidP="00FA6165">
            <w:pPr>
              <w:pStyle w:val="TableText10"/>
              <w:keepNext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Witness matters</w:t>
            </w:r>
          </w:p>
        </w:tc>
      </w:tr>
      <w:tr w:rsidR="00C07884" w:rsidRPr="00003C5F" w14:paraId="1203B47F" w14:textId="77777777" w:rsidTr="00A0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3E8272" w14:textId="305F0054" w:rsidR="00C07884" w:rsidRPr="00003C5F" w:rsidRDefault="00C07884" w:rsidP="00C07884">
            <w:r w:rsidRPr="00003C5F">
              <w:t>1</w:t>
            </w:r>
            <w:r w:rsidR="0027147A" w:rsidRPr="00003C5F"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1F3159" w14:textId="4FADA542" w:rsidR="00C07884" w:rsidRPr="00003C5F" w:rsidRDefault="00C07884" w:rsidP="00C07884">
            <w:r w:rsidRPr="00003C5F">
              <w:t xml:space="preserve">Number of proposed witnesses for </w:t>
            </w:r>
            <w:r w:rsidR="00677481" w:rsidRPr="00003C5F">
              <w:t xml:space="preserve">the </w:t>
            </w:r>
            <w:r w:rsidR="00DB66A4" w:rsidRPr="00003C5F">
              <w:t>prosecution</w:t>
            </w:r>
            <w:r w:rsidRPr="00003C5F">
              <w:t>:</w:t>
            </w:r>
          </w:p>
          <w:p w14:paraId="44B4E651" w14:textId="5FFEDAE6" w:rsidR="00C07884" w:rsidRPr="00003C5F" w:rsidRDefault="00F029FC" w:rsidP="00F029FC">
            <w:pPr>
              <w:ind w:left="929" w:hanging="426"/>
            </w:pPr>
            <w:r w:rsidRPr="00003C5F">
              <w:t>(a)</w:t>
            </w:r>
            <w:r w:rsidRPr="00003C5F">
              <w:tab/>
            </w:r>
            <w:r w:rsidR="00376650" w:rsidRPr="00003C5F">
              <w:t>p</w:t>
            </w:r>
            <w:r w:rsidR="00C07884" w:rsidRPr="00003C5F">
              <w:t>olice</w:t>
            </w:r>
          </w:p>
          <w:p w14:paraId="6AF49A19" w14:textId="1694A807" w:rsidR="00C07884" w:rsidRPr="00003C5F" w:rsidRDefault="00F029FC" w:rsidP="00F029FC">
            <w:pPr>
              <w:ind w:left="929" w:hanging="426"/>
            </w:pPr>
            <w:r w:rsidRPr="00003C5F">
              <w:t>(b)</w:t>
            </w:r>
            <w:r w:rsidRPr="00003C5F">
              <w:tab/>
            </w:r>
            <w:r w:rsidR="00376650" w:rsidRPr="00003C5F">
              <w:t>c</w:t>
            </w:r>
            <w:r w:rsidR="00C07884" w:rsidRPr="00003C5F">
              <w:t>ivilian</w:t>
            </w:r>
          </w:p>
          <w:p w14:paraId="60D8FF9D" w14:textId="006AA6FB" w:rsidR="00C07884" w:rsidRPr="00003C5F" w:rsidRDefault="00C07884" w:rsidP="004926B8">
            <w:pPr>
              <w:ind w:left="929" w:hanging="426"/>
            </w:pPr>
            <w:r w:rsidRPr="00003C5F">
              <w:t>(c)</w:t>
            </w:r>
            <w:r w:rsidRPr="00003C5F">
              <w:tab/>
            </w:r>
            <w:r w:rsidR="00376650" w:rsidRPr="00003C5F">
              <w:t>e</w:t>
            </w:r>
            <w:r w:rsidRPr="00003C5F">
              <w:t>xpert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31C13" w14:textId="77777777" w:rsidR="00C07884" w:rsidRPr="00003C5F" w:rsidRDefault="00C07884" w:rsidP="00C07884"/>
          <w:p w14:paraId="60E8F046" w14:textId="77777777" w:rsidR="00C07884" w:rsidRPr="00003C5F" w:rsidRDefault="00C07884" w:rsidP="00C07884">
            <w:r w:rsidRPr="00003C5F">
              <w:t>(a)</w:t>
            </w:r>
          </w:p>
          <w:p w14:paraId="63569282" w14:textId="77777777" w:rsidR="00C07884" w:rsidRPr="00003C5F" w:rsidRDefault="00C07884" w:rsidP="00C07884">
            <w:r w:rsidRPr="00003C5F">
              <w:t>(b)</w:t>
            </w:r>
          </w:p>
          <w:p w14:paraId="195FBEA7" w14:textId="45EC86A0" w:rsidR="00C07884" w:rsidRPr="00003C5F" w:rsidRDefault="00C07884">
            <w:r w:rsidRPr="00003C5F">
              <w:t>(c)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1C65E" w14:textId="77777777" w:rsidR="00C07884" w:rsidRPr="00003C5F" w:rsidRDefault="00C07884" w:rsidP="00C07884"/>
          <w:p w14:paraId="6FC3B260" w14:textId="77777777" w:rsidR="00C07884" w:rsidRPr="00003C5F" w:rsidRDefault="00C07884" w:rsidP="00C07884">
            <w:r w:rsidRPr="00003C5F">
              <w:t>(a)</w:t>
            </w:r>
          </w:p>
          <w:p w14:paraId="419F0FDA" w14:textId="77777777" w:rsidR="00C07884" w:rsidRPr="00003C5F" w:rsidRDefault="00C07884" w:rsidP="00C07884">
            <w:r w:rsidRPr="00003C5F">
              <w:t>(b)</w:t>
            </w:r>
          </w:p>
          <w:p w14:paraId="5E76E388" w14:textId="3339F97B" w:rsidR="00C07884" w:rsidRPr="00003C5F" w:rsidRDefault="00C07884" w:rsidP="00C07884">
            <w:r w:rsidRPr="00003C5F">
              <w:t>(c)</w:t>
            </w:r>
          </w:p>
        </w:tc>
      </w:tr>
      <w:tr w:rsidR="004926B8" w:rsidRPr="00003C5F" w14:paraId="2D95567F" w14:textId="77777777" w:rsidTr="001B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29F07" w14:textId="53C9502F" w:rsidR="004926B8" w:rsidRPr="00003C5F" w:rsidRDefault="004926B8" w:rsidP="004926B8">
            <w:r w:rsidRPr="00003C5F">
              <w:lastRenderedPageBreak/>
              <w:t>1</w:t>
            </w:r>
            <w:r w:rsidR="0027147A" w:rsidRPr="00003C5F">
              <w:t>6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147BF" w14:textId="52EE64DF" w:rsidR="004926B8" w:rsidRPr="00003C5F" w:rsidRDefault="004926B8" w:rsidP="004926B8">
            <w:r w:rsidRPr="00003C5F">
              <w:t xml:space="preserve">Number of proposed witnesses for the </w:t>
            </w:r>
            <w:r w:rsidR="000A5A01" w:rsidRPr="00003C5F">
              <w:t>accused</w:t>
            </w:r>
            <w:r w:rsidRPr="00003C5F">
              <w:t>:</w:t>
            </w:r>
          </w:p>
          <w:p w14:paraId="685A492B" w14:textId="4F20A466" w:rsidR="004926B8" w:rsidRPr="00003C5F" w:rsidRDefault="004926B8" w:rsidP="004926B8">
            <w:pPr>
              <w:ind w:left="929" w:hanging="426"/>
            </w:pPr>
            <w:r w:rsidRPr="00003C5F">
              <w:t>(a)</w:t>
            </w:r>
            <w:r w:rsidRPr="00003C5F">
              <w:tab/>
              <w:t>civilian</w:t>
            </w:r>
          </w:p>
          <w:p w14:paraId="733BB3B8" w14:textId="324FC25C" w:rsidR="004926B8" w:rsidRPr="00003C5F" w:rsidRDefault="004926B8" w:rsidP="004926B8">
            <w:pPr>
              <w:ind w:left="929" w:hanging="426"/>
            </w:pPr>
            <w:r w:rsidRPr="00003C5F">
              <w:t>(b)</w:t>
            </w:r>
            <w:r w:rsidRPr="00003C5F">
              <w:tab/>
              <w:t>expert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8E1E" w14:textId="77777777" w:rsidR="004926B8" w:rsidRPr="00003C5F" w:rsidRDefault="004926B8" w:rsidP="004926B8"/>
          <w:p w14:paraId="6D30DE67" w14:textId="77777777" w:rsidR="004926B8" w:rsidRPr="00003C5F" w:rsidRDefault="004926B8" w:rsidP="004926B8">
            <w:r w:rsidRPr="00003C5F">
              <w:t>(a)</w:t>
            </w:r>
          </w:p>
          <w:p w14:paraId="546A946D" w14:textId="48344EE2" w:rsidR="004926B8" w:rsidRPr="00003C5F" w:rsidRDefault="004926B8" w:rsidP="004926B8">
            <w:r w:rsidRPr="00003C5F">
              <w:t>(b)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DDB8F" w14:textId="77777777" w:rsidR="004926B8" w:rsidRPr="00003C5F" w:rsidRDefault="004926B8" w:rsidP="004926B8"/>
          <w:p w14:paraId="7D5CCC5F" w14:textId="77777777" w:rsidR="004926B8" w:rsidRPr="00003C5F" w:rsidRDefault="004926B8" w:rsidP="004926B8">
            <w:r w:rsidRPr="00003C5F">
              <w:t>(a)</w:t>
            </w:r>
          </w:p>
          <w:p w14:paraId="17CCF9BC" w14:textId="6D730BC5" w:rsidR="004926B8" w:rsidRPr="00003C5F" w:rsidRDefault="004926B8" w:rsidP="004926B8">
            <w:r w:rsidRPr="00003C5F">
              <w:t>(b)</w:t>
            </w:r>
          </w:p>
        </w:tc>
      </w:tr>
      <w:tr w:rsidR="00C07884" w:rsidRPr="00003C5F" w14:paraId="3E78BBC6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3028AE" w14:textId="7EDA413F" w:rsidR="00C07884" w:rsidRPr="00003C5F" w:rsidRDefault="00C07884" w:rsidP="00C07884">
            <w:r w:rsidRPr="00003C5F">
              <w:t>1</w:t>
            </w:r>
            <w:r w:rsidR="0027147A" w:rsidRPr="00003C5F">
              <w:t>7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956C0F" w14:textId="509519E8" w:rsidR="00C07884" w:rsidRPr="00003C5F" w:rsidRDefault="00F029FC" w:rsidP="00F029FC">
            <w:pPr>
              <w:ind w:left="929" w:hanging="426"/>
            </w:pPr>
            <w:r w:rsidRPr="00003C5F">
              <w:t>(a)</w:t>
            </w:r>
            <w:r w:rsidRPr="00003C5F">
              <w:tab/>
            </w:r>
            <w:r w:rsidR="00C07884" w:rsidRPr="00003C5F">
              <w:t xml:space="preserve">Has the prosecution </w:t>
            </w:r>
            <w:r w:rsidR="004926B8" w:rsidRPr="00003C5F">
              <w:t>served</w:t>
            </w:r>
            <w:r w:rsidR="00C07884" w:rsidRPr="00003C5F">
              <w:t xml:space="preserve"> all statements of</w:t>
            </w:r>
            <w:r w:rsidR="004926B8" w:rsidRPr="00003C5F">
              <w:t xml:space="preserve"> each</w:t>
            </w:r>
            <w:r w:rsidR="00C07884" w:rsidRPr="00003C5F">
              <w:t xml:space="preserve"> witness it proposes to call?</w:t>
            </w:r>
          </w:p>
          <w:p w14:paraId="545F54EA" w14:textId="60FEB99F" w:rsidR="00C07884" w:rsidRPr="00003C5F" w:rsidRDefault="00F029FC" w:rsidP="00F029FC">
            <w:pPr>
              <w:ind w:left="929" w:hanging="426"/>
            </w:pPr>
            <w:r w:rsidRPr="00003C5F">
              <w:t>(b)</w:t>
            </w:r>
            <w:r w:rsidRPr="00003C5F">
              <w:tab/>
            </w:r>
            <w:r w:rsidR="00C07884" w:rsidRPr="00003C5F">
              <w:t xml:space="preserve">If not, when will they be </w:t>
            </w:r>
            <w:r w:rsidR="000A5A01" w:rsidRPr="00003C5F">
              <w:t>served</w:t>
            </w:r>
            <w:r w:rsidR="00C07884" w:rsidRPr="00003C5F">
              <w:t>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496A33" w14:textId="0A86F9E1" w:rsidR="00C07884" w:rsidRPr="00003C5F" w:rsidRDefault="00C07884" w:rsidP="00C07884">
            <w:r w:rsidRPr="00003C5F">
              <w:t>(a)</w:t>
            </w:r>
          </w:p>
          <w:p w14:paraId="772CEDFF" w14:textId="11B357DC" w:rsidR="00F029FC" w:rsidRPr="00003C5F" w:rsidRDefault="00F029FC" w:rsidP="00C07884"/>
          <w:p w14:paraId="637C1485" w14:textId="77777777" w:rsidR="00C07884" w:rsidRPr="00003C5F" w:rsidRDefault="00C07884" w:rsidP="00C07884">
            <w:r w:rsidRPr="00003C5F">
              <w:t>(b)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C2509" w14:textId="77777777" w:rsidR="00C07884" w:rsidRPr="00003C5F" w:rsidRDefault="00C07884">
            <w:r w:rsidRPr="00003C5F">
              <w:t>(a)</w:t>
            </w:r>
          </w:p>
          <w:p w14:paraId="7A958143" w14:textId="796CF9B9" w:rsidR="00C07884" w:rsidRPr="00003C5F" w:rsidRDefault="00C07884" w:rsidP="00C07884"/>
          <w:p w14:paraId="548CF3FB" w14:textId="77777777" w:rsidR="00C07884" w:rsidRPr="00003C5F" w:rsidRDefault="00C07884">
            <w:r w:rsidRPr="00003C5F">
              <w:t>(b)</w:t>
            </w:r>
          </w:p>
        </w:tc>
      </w:tr>
      <w:tr w:rsidR="00C07884" w:rsidRPr="00003C5F" w14:paraId="5208F2B1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C881BB" w14:textId="12585CDA" w:rsidR="00C07884" w:rsidRPr="00003C5F" w:rsidRDefault="00C07884" w:rsidP="00C07884">
            <w:r w:rsidRPr="00003C5F">
              <w:t>1</w:t>
            </w:r>
            <w:r w:rsidR="00EC6708" w:rsidRPr="00003C5F">
              <w:t>8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25C4DD" w14:textId="4F90EFC4" w:rsidR="00C07884" w:rsidRPr="00003C5F" w:rsidRDefault="00C07884" w:rsidP="00F029FC">
            <w:pPr>
              <w:ind w:left="929" w:hanging="426"/>
            </w:pPr>
            <w:r w:rsidRPr="00003C5F">
              <w:t>(a)</w:t>
            </w:r>
            <w:r w:rsidRPr="00003C5F">
              <w:tab/>
              <w:t xml:space="preserve">Is there any evidence that the prosecution proposes to call or tender that has not been </w:t>
            </w:r>
            <w:r w:rsidR="004926B8" w:rsidRPr="00003C5F">
              <w:t xml:space="preserve">served on </w:t>
            </w:r>
            <w:r w:rsidRPr="00003C5F">
              <w:t>the accused?</w:t>
            </w:r>
          </w:p>
          <w:p w14:paraId="66FE3BA2" w14:textId="77777777" w:rsidR="00C07884" w:rsidRPr="00003C5F" w:rsidRDefault="00C07884" w:rsidP="00F029FC">
            <w:pPr>
              <w:ind w:left="929" w:hanging="426"/>
            </w:pPr>
            <w:r w:rsidRPr="00003C5F">
              <w:t>(b)</w:t>
            </w:r>
            <w:r w:rsidRPr="00003C5F">
              <w:tab/>
              <w:t>If so, what is the evidence?</w:t>
            </w:r>
          </w:p>
          <w:p w14:paraId="42429EAD" w14:textId="6F4C6655" w:rsidR="00C07884" w:rsidRPr="00003C5F" w:rsidRDefault="00C07884" w:rsidP="00F029FC">
            <w:pPr>
              <w:ind w:left="929" w:hanging="426"/>
            </w:pPr>
            <w:r w:rsidRPr="00003C5F">
              <w:t>(c)</w:t>
            </w:r>
            <w:r w:rsidRPr="00003C5F">
              <w:tab/>
              <w:t xml:space="preserve">When will the evidence be </w:t>
            </w:r>
            <w:r w:rsidR="000A5A01" w:rsidRPr="00003C5F">
              <w:t>served</w:t>
            </w:r>
            <w:r w:rsidRPr="00003C5F">
              <w:t>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E311C" w14:textId="77777777" w:rsidR="00C07884" w:rsidRPr="00003C5F" w:rsidRDefault="00C07884" w:rsidP="00C07884">
            <w:r w:rsidRPr="00003C5F">
              <w:t>(a)</w:t>
            </w:r>
          </w:p>
          <w:p w14:paraId="513EC5FA" w14:textId="77777777" w:rsidR="00C07884" w:rsidRPr="00003C5F" w:rsidRDefault="00C07884"/>
          <w:p w14:paraId="703DFA9C" w14:textId="77777777" w:rsidR="00C07884" w:rsidRPr="00003C5F" w:rsidRDefault="00C07884"/>
          <w:p w14:paraId="14C41701" w14:textId="77777777" w:rsidR="00C07884" w:rsidRPr="00003C5F" w:rsidRDefault="00C07884" w:rsidP="00C07884">
            <w:r w:rsidRPr="00003C5F">
              <w:t>(b)</w:t>
            </w:r>
          </w:p>
          <w:p w14:paraId="41B33D3B" w14:textId="77777777" w:rsidR="00C07884" w:rsidRPr="00003C5F" w:rsidRDefault="00C07884" w:rsidP="00C07884">
            <w:r w:rsidRPr="00003C5F">
              <w:t>(c)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0DF4C" w14:textId="77777777" w:rsidR="00C07884" w:rsidRPr="00003C5F" w:rsidRDefault="00C07884" w:rsidP="00C07884">
            <w:r w:rsidRPr="00003C5F">
              <w:t>(a)</w:t>
            </w:r>
          </w:p>
          <w:p w14:paraId="17C31871" w14:textId="77777777" w:rsidR="00C07884" w:rsidRPr="00003C5F" w:rsidRDefault="00C07884"/>
          <w:p w14:paraId="328D5283" w14:textId="77777777" w:rsidR="00C07884" w:rsidRPr="00003C5F" w:rsidRDefault="00C07884"/>
          <w:p w14:paraId="72A32C8D" w14:textId="77777777" w:rsidR="00C07884" w:rsidRPr="00003C5F" w:rsidRDefault="00C07884" w:rsidP="00C07884">
            <w:r w:rsidRPr="00003C5F">
              <w:t>(b)</w:t>
            </w:r>
          </w:p>
          <w:p w14:paraId="78F10991" w14:textId="77777777" w:rsidR="00C07884" w:rsidRPr="00003C5F" w:rsidRDefault="00C07884" w:rsidP="00C07884">
            <w:r w:rsidRPr="00003C5F">
              <w:t>(c)</w:t>
            </w:r>
          </w:p>
        </w:tc>
      </w:tr>
      <w:tr w:rsidR="00C07884" w:rsidRPr="00003C5F" w14:paraId="5D04396F" w14:textId="77777777" w:rsidTr="005F3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3433F" w14:textId="3CAD6D6C" w:rsidR="00C07884" w:rsidRPr="00003C5F" w:rsidRDefault="00C07884" w:rsidP="00C07884">
            <w:r w:rsidRPr="00003C5F">
              <w:t>1</w:t>
            </w:r>
            <w:r w:rsidR="00EC6708" w:rsidRPr="00003C5F">
              <w:t>9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7A4A5" w14:textId="77777777" w:rsidR="00C07884" w:rsidRPr="00003C5F" w:rsidRDefault="00C07884" w:rsidP="00F029FC">
            <w:pPr>
              <w:ind w:left="929" w:hanging="426"/>
            </w:pPr>
            <w:r w:rsidRPr="00003C5F">
              <w:t>(a)</w:t>
            </w:r>
            <w:r w:rsidRPr="00003C5F">
              <w:tab/>
              <w:t>Will an interpreter be required for any witnesses?</w:t>
            </w:r>
          </w:p>
          <w:p w14:paraId="14844934" w14:textId="77777777" w:rsidR="00C07884" w:rsidRPr="00003C5F" w:rsidRDefault="00C07884" w:rsidP="00F029FC">
            <w:pPr>
              <w:ind w:left="929" w:hanging="426"/>
            </w:pPr>
            <w:r w:rsidRPr="00003C5F">
              <w:t>(b)</w:t>
            </w:r>
            <w:r w:rsidRPr="00003C5F">
              <w:tab/>
              <w:t>If so, in what language?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F8FBA6" w14:textId="7180A038" w:rsidR="00C07884" w:rsidRPr="00003C5F" w:rsidRDefault="00C07884" w:rsidP="00C07884">
            <w:r w:rsidRPr="00003C5F">
              <w:t>(a)</w:t>
            </w:r>
          </w:p>
          <w:p w14:paraId="6E8F7E06" w14:textId="77777777" w:rsidR="00F029FC" w:rsidRPr="00003C5F" w:rsidRDefault="00F029FC" w:rsidP="00C07884"/>
          <w:p w14:paraId="37DAEC24" w14:textId="77777777" w:rsidR="00C07884" w:rsidRPr="00003C5F" w:rsidRDefault="00C07884" w:rsidP="00C07884">
            <w:r w:rsidRPr="00003C5F">
              <w:t>(b)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A1FCF0" w14:textId="11E2ABC9" w:rsidR="00C07884" w:rsidRPr="00003C5F" w:rsidRDefault="00C07884" w:rsidP="00C07884">
            <w:r w:rsidRPr="00003C5F">
              <w:t>(a)</w:t>
            </w:r>
          </w:p>
          <w:p w14:paraId="3FE4FE62" w14:textId="77777777" w:rsidR="00F029FC" w:rsidRPr="00003C5F" w:rsidRDefault="00F029FC" w:rsidP="00C07884"/>
          <w:p w14:paraId="3571778D" w14:textId="77777777" w:rsidR="00C07884" w:rsidRPr="00003C5F" w:rsidRDefault="00C07884" w:rsidP="00C07884">
            <w:r w:rsidRPr="00003C5F">
              <w:t>(b)</w:t>
            </w:r>
          </w:p>
        </w:tc>
      </w:tr>
      <w:tr w:rsidR="00C07884" w:rsidRPr="00003C5F" w14:paraId="61B38E19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1C2FAB" w14:textId="1D454A1F" w:rsidR="00C07884" w:rsidRPr="00003C5F" w:rsidRDefault="00EC6708" w:rsidP="00C07884">
            <w:r w:rsidRPr="00003C5F">
              <w:lastRenderedPageBreak/>
              <w:t>20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5D6C85" w14:textId="13837F60" w:rsidR="00C07884" w:rsidRPr="00003C5F" w:rsidRDefault="00C07884" w:rsidP="00F029FC">
            <w:pPr>
              <w:ind w:left="929" w:hanging="426"/>
            </w:pPr>
            <w:r w:rsidRPr="00003C5F">
              <w:t>(a)</w:t>
            </w:r>
            <w:r w:rsidRPr="00003C5F">
              <w:tab/>
              <w:t>Is an intermediary required to be appointed? (</w:t>
            </w:r>
            <w:r w:rsidR="00FA6924" w:rsidRPr="00003C5F">
              <w:t xml:space="preserve">see </w:t>
            </w:r>
            <w:r w:rsidRPr="00003C5F">
              <w:rPr>
                <w:i/>
                <w:iCs/>
              </w:rPr>
              <w:t>Evidence (Miscellaneous Provisions) Act 1991</w:t>
            </w:r>
            <w:r w:rsidR="000E1324" w:rsidRPr="00003C5F">
              <w:t>, s 4AK</w:t>
            </w:r>
            <w:r w:rsidRPr="00003C5F">
              <w:t>)</w:t>
            </w:r>
          </w:p>
          <w:p w14:paraId="5518E309" w14:textId="77777777" w:rsidR="00C07884" w:rsidRPr="00003C5F" w:rsidRDefault="00C07884" w:rsidP="00F029FC">
            <w:pPr>
              <w:ind w:left="929" w:hanging="426"/>
            </w:pPr>
            <w:r w:rsidRPr="00003C5F">
              <w:t>(b)</w:t>
            </w:r>
            <w:r w:rsidRPr="00003C5F">
              <w:tab/>
              <w:t>If so, has one been appointed?</w:t>
            </w:r>
          </w:p>
          <w:p w14:paraId="36CABD5E" w14:textId="0894FC39" w:rsidR="00C07884" w:rsidRPr="00003C5F" w:rsidRDefault="00C07884" w:rsidP="00F029FC">
            <w:pPr>
              <w:ind w:left="929" w:hanging="426"/>
            </w:pPr>
            <w:r w:rsidRPr="00003C5F">
              <w:t>(c)</w:t>
            </w:r>
            <w:r w:rsidRPr="00003C5F">
              <w:tab/>
              <w:t>Will an application be made for an intermediary to be appointed for a witness with a communication difficulty? (</w:t>
            </w:r>
            <w:r w:rsidR="00FA6924" w:rsidRPr="00003C5F">
              <w:t xml:space="preserve">see </w:t>
            </w:r>
            <w:r w:rsidRPr="00003C5F">
              <w:rPr>
                <w:i/>
                <w:iCs/>
              </w:rPr>
              <w:t>Evidence (Miscellaneous Provisions) Act</w:t>
            </w:r>
            <w:r w:rsidR="00F029FC" w:rsidRPr="00003C5F">
              <w:rPr>
                <w:i/>
                <w:iCs/>
              </w:rPr>
              <w:t> </w:t>
            </w:r>
            <w:r w:rsidRPr="00003C5F">
              <w:rPr>
                <w:i/>
                <w:iCs/>
              </w:rPr>
              <w:t>1991</w:t>
            </w:r>
            <w:r w:rsidR="000E1324" w:rsidRPr="00003C5F">
              <w:t>, s 4AJ</w:t>
            </w:r>
            <w:r w:rsidRPr="00003C5F">
              <w:t>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CF9B9D" w14:textId="43465C99" w:rsidR="00C07884" w:rsidRPr="00003C5F" w:rsidRDefault="00C07884" w:rsidP="00C07884">
            <w:r w:rsidRPr="00003C5F">
              <w:t>(a)</w:t>
            </w:r>
          </w:p>
          <w:p w14:paraId="7D5B3285" w14:textId="2EAE0976" w:rsidR="00F029FC" w:rsidRPr="00003C5F" w:rsidRDefault="00F029FC" w:rsidP="00C07884"/>
          <w:p w14:paraId="65ADB221" w14:textId="77777777" w:rsidR="00F029FC" w:rsidRPr="00003C5F" w:rsidRDefault="00F029FC" w:rsidP="00C07884"/>
          <w:p w14:paraId="29918F0F" w14:textId="2DAFBF7D" w:rsidR="00C07884" w:rsidRPr="00003C5F" w:rsidRDefault="00C07884" w:rsidP="00C07884">
            <w:r w:rsidRPr="00003C5F">
              <w:t>(b)</w:t>
            </w:r>
          </w:p>
          <w:p w14:paraId="5029EEB1" w14:textId="77777777" w:rsidR="00C07884" w:rsidRPr="00003C5F" w:rsidRDefault="00C07884" w:rsidP="00C07884">
            <w:r w:rsidRPr="00003C5F">
              <w:t>(c)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B6D7A3" w14:textId="53979A04" w:rsidR="00C07884" w:rsidRPr="00003C5F" w:rsidRDefault="00C07884" w:rsidP="00C07884">
            <w:r w:rsidRPr="00003C5F">
              <w:t>(a)</w:t>
            </w:r>
          </w:p>
          <w:p w14:paraId="79FC7938" w14:textId="65C35D84" w:rsidR="00F029FC" w:rsidRPr="00003C5F" w:rsidRDefault="00F029FC" w:rsidP="00C07884"/>
          <w:p w14:paraId="12E77AAE" w14:textId="77777777" w:rsidR="00F029FC" w:rsidRPr="00003C5F" w:rsidRDefault="00F029FC" w:rsidP="00C07884"/>
          <w:p w14:paraId="487B722A" w14:textId="77777777" w:rsidR="00C07884" w:rsidRPr="00003C5F" w:rsidRDefault="00C07884" w:rsidP="00C07884">
            <w:r w:rsidRPr="00003C5F">
              <w:t>(b)</w:t>
            </w:r>
          </w:p>
          <w:p w14:paraId="42D7891A" w14:textId="77777777" w:rsidR="00C07884" w:rsidRPr="00003C5F" w:rsidRDefault="00C07884" w:rsidP="00C07884">
            <w:r w:rsidRPr="00003C5F">
              <w:t>(c)</w:t>
            </w:r>
          </w:p>
        </w:tc>
      </w:tr>
      <w:tr w:rsidR="00C07884" w:rsidRPr="00003C5F" w14:paraId="72E2871E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5F4540" w14:textId="30BCE504" w:rsidR="00C07884" w:rsidRPr="00003C5F" w:rsidRDefault="009E44E7" w:rsidP="00C07884">
            <w:r w:rsidRPr="00003C5F">
              <w:t>21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F07EDF" w14:textId="5A174F25" w:rsidR="00C07884" w:rsidRPr="00003C5F" w:rsidRDefault="00C07884" w:rsidP="00C07884">
            <w:r w:rsidRPr="00003C5F">
              <w:t>Does the DPP intend to play</w:t>
            </w:r>
            <w:r w:rsidR="00B40E96" w:rsidRPr="00003C5F">
              <w:t xml:space="preserve"> a police interview </w:t>
            </w:r>
            <w:proofErr w:type="spellStart"/>
            <w:r w:rsidR="00B40E96" w:rsidRPr="00003C5F">
              <w:t>audiovisual</w:t>
            </w:r>
            <w:proofErr w:type="spellEnd"/>
            <w:r w:rsidR="00B40E96" w:rsidRPr="00003C5F">
              <w:t xml:space="preserve"> recording</w:t>
            </w:r>
            <w:r w:rsidR="00B63507" w:rsidRPr="00003C5F">
              <w:t xml:space="preserve"> (see</w:t>
            </w:r>
            <w:r w:rsidRPr="00003C5F">
              <w:t xml:space="preserve"> </w:t>
            </w:r>
            <w:r w:rsidRPr="00003C5F">
              <w:rPr>
                <w:i/>
                <w:iCs/>
              </w:rPr>
              <w:t>Evidence (Miscellaneous Provisions) Act 1991</w:t>
            </w:r>
            <w:r w:rsidR="00B40E96" w:rsidRPr="00003C5F">
              <w:t xml:space="preserve">, </w:t>
            </w:r>
            <w:r w:rsidR="00B63507" w:rsidRPr="00003C5F">
              <w:t xml:space="preserve">s 52 (1) and </w:t>
            </w:r>
            <w:r w:rsidR="00B40E96" w:rsidRPr="00003C5F">
              <w:t>div 4.3.3</w:t>
            </w:r>
            <w:r w:rsidR="00B63507" w:rsidRPr="00003C5F">
              <w:t>)</w:t>
            </w:r>
            <w:r w:rsidRPr="00003C5F">
              <w:t>:</w:t>
            </w:r>
          </w:p>
          <w:p w14:paraId="080AE2A3" w14:textId="0720906C" w:rsidR="00C07884" w:rsidRPr="00003C5F" w:rsidRDefault="00C07884" w:rsidP="00DC41F8">
            <w:pPr>
              <w:ind w:left="929" w:hanging="426"/>
            </w:pPr>
            <w:r w:rsidRPr="00003C5F">
              <w:t>(</w:t>
            </w:r>
            <w:r w:rsidR="00B40E96" w:rsidRPr="00003C5F">
              <w:t>a</w:t>
            </w:r>
            <w:r w:rsidRPr="00003C5F">
              <w:t>)</w:t>
            </w:r>
            <w:r w:rsidRPr="00003C5F">
              <w:tab/>
            </w:r>
            <w:r w:rsidR="00B40E96" w:rsidRPr="00003C5F">
              <w:t>I</w:t>
            </w:r>
            <w:r w:rsidRPr="00003C5F">
              <w:t xml:space="preserve">f so, has a s 53 </w:t>
            </w:r>
            <w:r w:rsidR="00376650" w:rsidRPr="00003C5F">
              <w:t>n</w:t>
            </w:r>
            <w:r w:rsidRPr="00003C5F">
              <w:t>otice been served?</w:t>
            </w:r>
          </w:p>
          <w:p w14:paraId="7E06D59C" w14:textId="00D4C469" w:rsidR="00C07884" w:rsidRPr="00003C5F" w:rsidRDefault="00C07884" w:rsidP="00DC41F8">
            <w:pPr>
              <w:ind w:left="929" w:hanging="426"/>
            </w:pPr>
            <w:r w:rsidRPr="00003C5F">
              <w:t>(</w:t>
            </w:r>
            <w:r w:rsidR="00B40E96" w:rsidRPr="00003C5F">
              <w:t>b</w:t>
            </w:r>
            <w:r w:rsidRPr="00003C5F">
              <w:t>)</w:t>
            </w:r>
            <w:r w:rsidRPr="00003C5F">
              <w:tab/>
            </w:r>
            <w:r w:rsidR="00B40E96" w:rsidRPr="00003C5F">
              <w:t>I</w:t>
            </w:r>
            <w:r w:rsidRPr="00003C5F">
              <w:t xml:space="preserve">s there any objection to the admissibility of all or parts of the </w:t>
            </w:r>
            <w:proofErr w:type="spellStart"/>
            <w:r w:rsidRPr="00003C5F">
              <w:t>audiovisual</w:t>
            </w:r>
            <w:proofErr w:type="spellEnd"/>
            <w:r w:rsidRPr="00003C5F">
              <w:t xml:space="preserve"> recording which may require an order for editing? </w:t>
            </w:r>
            <w:r w:rsidR="007F2632">
              <w:br/>
            </w:r>
            <w:r w:rsidRPr="00003C5F">
              <w:t>(</w:t>
            </w:r>
            <w:r w:rsidR="00FA6924" w:rsidRPr="00003C5F">
              <w:t xml:space="preserve">see </w:t>
            </w:r>
            <w:r w:rsidRPr="00003C5F">
              <w:t>s 51</w:t>
            </w:r>
            <w:r w:rsidR="00DC41F8" w:rsidRPr="00003C5F">
              <w:t xml:space="preserve"> </w:t>
            </w:r>
            <w:r w:rsidRPr="00003C5F">
              <w:t>(3)</w:t>
            </w:r>
            <w:r w:rsidR="00DC41F8" w:rsidRPr="00003C5F">
              <w:t xml:space="preserve"> </w:t>
            </w:r>
            <w:r w:rsidRPr="00003C5F">
              <w:t>(b)</w:t>
            </w:r>
            <w:r w:rsidR="00FA6924" w:rsidRPr="00003C5F">
              <w:t>,</w:t>
            </w:r>
            <w:r w:rsidRPr="00003C5F">
              <w:t xml:space="preserve"> s 52</w:t>
            </w:r>
            <w:r w:rsidR="00DC41F8" w:rsidRPr="00003C5F">
              <w:t xml:space="preserve"> </w:t>
            </w:r>
            <w:r w:rsidRPr="00003C5F">
              <w:t>(2))</w:t>
            </w:r>
          </w:p>
          <w:p w14:paraId="24A54555" w14:textId="32729829" w:rsidR="009E44E7" w:rsidRPr="00003C5F" w:rsidRDefault="009E44E7" w:rsidP="00DC41F8">
            <w:pPr>
              <w:ind w:left="929" w:hanging="426"/>
            </w:pPr>
            <w:r w:rsidRPr="00003C5F">
              <w:t>(</w:t>
            </w:r>
            <w:r w:rsidR="00B40E96" w:rsidRPr="00003C5F">
              <w:t>c</w:t>
            </w:r>
            <w:r w:rsidRPr="00003C5F">
              <w:t>)</w:t>
            </w:r>
            <w:r w:rsidRPr="00003C5F">
              <w:tab/>
            </w:r>
            <w:r w:rsidR="00B40E96" w:rsidRPr="00003C5F">
              <w:t>H</w:t>
            </w:r>
            <w:r w:rsidRPr="00003C5F">
              <w:t>ow long will the interview(s) take to play at trial?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00795" w14:textId="77777777" w:rsidR="00DC41F8" w:rsidRPr="00003C5F" w:rsidRDefault="00DC41F8" w:rsidP="00C07884"/>
          <w:p w14:paraId="7361979B" w14:textId="07551F77" w:rsidR="00C07884" w:rsidRPr="00003C5F" w:rsidRDefault="00C07884" w:rsidP="00C07884"/>
          <w:p w14:paraId="599670A3" w14:textId="77777777" w:rsidR="00DC41F8" w:rsidRPr="00003C5F" w:rsidRDefault="00DC41F8" w:rsidP="00C07884"/>
          <w:p w14:paraId="02020B53" w14:textId="5F4FE7E9" w:rsidR="00C07884" w:rsidRPr="00003C5F" w:rsidRDefault="00C07884" w:rsidP="00C07884">
            <w:r w:rsidRPr="00003C5F">
              <w:t>(</w:t>
            </w:r>
            <w:r w:rsidR="00522EFF" w:rsidRPr="00003C5F">
              <w:t>a</w:t>
            </w:r>
            <w:r w:rsidRPr="00003C5F">
              <w:t>)</w:t>
            </w:r>
          </w:p>
          <w:p w14:paraId="237925ED" w14:textId="42E98AE7" w:rsidR="00C07884" w:rsidRPr="00003C5F" w:rsidRDefault="00C07884" w:rsidP="00C07884">
            <w:r w:rsidRPr="00003C5F">
              <w:t>(</w:t>
            </w:r>
            <w:r w:rsidR="00522EFF" w:rsidRPr="00003C5F">
              <w:t>b</w:t>
            </w:r>
            <w:r w:rsidRPr="00003C5F">
              <w:t>)</w:t>
            </w:r>
          </w:p>
          <w:p w14:paraId="40FBCA38" w14:textId="77777777" w:rsidR="00C07884" w:rsidRPr="00003C5F" w:rsidRDefault="00C07884" w:rsidP="00C07884"/>
          <w:p w14:paraId="382C443F" w14:textId="77777777" w:rsidR="009E44E7" w:rsidRPr="00003C5F" w:rsidRDefault="009E44E7" w:rsidP="00C07884"/>
          <w:p w14:paraId="4774E8C2" w14:textId="77777777" w:rsidR="009E44E7" w:rsidRPr="00003C5F" w:rsidRDefault="009E44E7" w:rsidP="00C07884"/>
          <w:p w14:paraId="79B0C678" w14:textId="71E6F26C" w:rsidR="009E44E7" w:rsidRPr="00003C5F" w:rsidRDefault="009E44E7" w:rsidP="00C07884">
            <w:r w:rsidRPr="00003C5F">
              <w:t>(</w:t>
            </w:r>
            <w:r w:rsidR="00522EFF" w:rsidRPr="00003C5F">
              <w:t>c</w:t>
            </w:r>
            <w:r w:rsidRPr="00003C5F">
              <w:t>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F5711" w14:textId="77777777" w:rsidR="00DC41F8" w:rsidRPr="00003C5F" w:rsidRDefault="00DC41F8" w:rsidP="00C07884"/>
          <w:p w14:paraId="0DBAE47B" w14:textId="6975E71D" w:rsidR="00C07884" w:rsidRPr="00003C5F" w:rsidRDefault="00C07884" w:rsidP="00C07884"/>
          <w:p w14:paraId="6D090848" w14:textId="77777777" w:rsidR="00DC41F8" w:rsidRPr="00003C5F" w:rsidRDefault="00DC41F8" w:rsidP="00C07884"/>
          <w:p w14:paraId="55DBF1F6" w14:textId="43401702" w:rsidR="00C07884" w:rsidRPr="00003C5F" w:rsidRDefault="00C07884" w:rsidP="00C07884">
            <w:r w:rsidRPr="00003C5F">
              <w:t>(</w:t>
            </w:r>
            <w:r w:rsidR="00522EFF" w:rsidRPr="00003C5F">
              <w:t>a</w:t>
            </w:r>
            <w:r w:rsidRPr="00003C5F">
              <w:t>)</w:t>
            </w:r>
          </w:p>
          <w:p w14:paraId="71DE5BCE" w14:textId="2A16C6A2" w:rsidR="00C07884" w:rsidRPr="00003C5F" w:rsidRDefault="00C07884" w:rsidP="00C07884">
            <w:r w:rsidRPr="00003C5F">
              <w:t>(</w:t>
            </w:r>
            <w:r w:rsidR="00522EFF" w:rsidRPr="00003C5F">
              <w:t>b</w:t>
            </w:r>
            <w:r w:rsidRPr="00003C5F">
              <w:t>)</w:t>
            </w:r>
          </w:p>
          <w:p w14:paraId="42EBDFCB" w14:textId="77777777" w:rsidR="00C07884" w:rsidRPr="00003C5F" w:rsidRDefault="00C07884" w:rsidP="00C07884"/>
          <w:p w14:paraId="75533B25" w14:textId="77777777" w:rsidR="009E44E7" w:rsidRPr="00003C5F" w:rsidRDefault="009E44E7" w:rsidP="00C07884"/>
          <w:p w14:paraId="4635EBA8" w14:textId="77777777" w:rsidR="009E44E7" w:rsidRPr="00003C5F" w:rsidRDefault="009E44E7" w:rsidP="00C07884"/>
          <w:p w14:paraId="7A74EE2F" w14:textId="0EE99FB2" w:rsidR="009E44E7" w:rsidRPr="00003C5F" w:rsidRDefault="009E44E7" w:rsidP="00C07884">
            <w:r w:rsidRPr="00003C5F">
              <w:t>(</w:t>
            </w:r>
            <w:r w:rsidR="00522EFF" w:rsidRPr="00003C5F">
              <w:t>c</w:t>
            </w:r>
            <w:r w:rsidRPr="00003C5F">
              <w:t>)</w:t>
            </w:r>
          </w:p>
        </w:tc>
      </w:tr>
      <w:tr w:rsidR="00C07884" w:rsidRPr="00003C5F" w14:paraId="711F9A0A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668873" w14:textId="5EB9FD5F" w:rsidR="00C07884" w:rsidRPr="00003C5F" w:rsidRDefault="00C07884" w:rsidP="00C07884">
            <w:r w:rsidRPr="00003C5F">
              <w:lastRenderedPageBreak/>
              <w:t>2</w:t>
            </w:r>
            <w:r w:rsidR="00EC6708" w:rsidRPr="00003C5F">
              <w:t>2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A7F3A3" w14:textId="0D5F079D" w:rsidR="00C07884" w:rsidRPr="00003C5F" w:rsidRDefault="00C07884" w:rsidP="00522EFF">
            <w:r w:rsidRPr="00003C5F">
              <w:t>Does the DPP intend to play</w:t>
            </w:r>
            <w:r w:rsidR="00522EFF" w:rsidRPr="00003C5F">
              <w:t xml:space="preserve"> </w:t>
            </w:r>
            <w:r w:rsidRPr="00003C5F">
              <w:t xml:space="preserve">a recorded statement of police interview </w:t>
            </w:r>
            <w:r w:rsidR="00B63507" w:rsidRPr="00003C5F">
              <w:t>(see</w:t>
            </w:r>
            <w:r w:rsidRPr="00003C5F">
              <w:t xml:space="preserve"> </w:t>
            </w:r>
            <w:r w:rsidRPr="00003C5F">
              <w:rPr>
                <w:i/>
                <w:iCs/>
              </w:rPr>
              <w:t>Evidence (Miscellaneous Provisions) Act 1991</w:t>
            </w:r>
            <w:r w:rsidR="00B63507" w:rsidRPr="00003C5F">
              <w:t>, s 81B (1))</w:t>
            </w:r>
            <w:r w:rsidRPr="00003C5F">
              <w:t>?</w:t>
            </w:r>
          </w:p>
          <w:p w14:paraId="3E8A5CFF" w14:textId="19CA78B8" w:rsidR="00C07884" w:rsidRPr="00003C5F" w:rsidRDefault="00C07884" w:rsidP="00DC41F8">
            <w:pPr>
              <w:ind w:left="929" w:hanging="426"/>
            </w:pPr>
            <w:r w:rsidRPr="00003C5F">
              <w:t>(</w:t>
            </w:r>
            <w:r w:rsidR="00522EFF" w:rsidRPr="00003C5F">
              <w:t>a</w:t>
            </w:r>
            <w:r w:rsidRPr="00003C5F">
              <w:t>)</w:t>
            </w:r>
            <w:r w:rsidRPr="00003C5F">
              <w:tab/>
            </w:r>
            <w:r w:rsidR="00522EFF" w:rsidRPr="00003C5F">
              <w:t>I</w:t>
            </w:r>
            <w:r w:rsidR="00134572" w:rsidRPr="00003C5F">
              <w:t xml:space="preserve">f so, </w:t>
            </w:r>
            <w:r w:rsidRPr="00003C5F">
              <w:t>is there any objection to the admissibility of all or parts of the recorded statement pursuant to s</w:t>
            </w:r>
            <w:r w:rsidR="002553DB" w:rsidRPr="00003C5F">
              <w:t xml:space="preserve"> </w:t>
            </w:r>
            <w:r w:rsidRPr="00003C5F">
              <w:t>81B</w:t>
            </w:r>
            <w:r w:rsidR="00DC41F8" w:rsidRPr="00003C5F">
              <w:t xml:space="preserve"> </w:t>
            </w:r>
            <w:r w:rsidRPr="00003C5F">
              <w:t>(2)?</w:t>
            </w:r>
          </w:p>
          <w:p w14:paraId="783AA368" w14:textId="38FBDB71" w:rsidR="00273E0D" w:rsidRPr="00003C5F" w:rsidRDefault="00273E0D" w:rsidP="00DC41F8">
            <w:pPr>
              <w:ind w:left="929" w:hanging="426"/>
            </w:pPr>
            <w:r w:rsidRPr="00003C5F">
              <w:t>(</w:t>
            </w:r>
            <w:r w:rsidR="00522EFF" w:rsidRPr="00003C5F">
              <w:t>b</w:t>
            </w:r>
            <w:r w:rsidRPr="00003C5F">
              <w:t>)</w:t>
            </w:r>
            <w:r w:rsidRPr="00003C5F">
              <w:tab/>
            </w:r>
            <w:r w:rsidR="00522EFF" w:rsidRPr="00003C5F">
              <w:t>H</w:t>
            </w:r>
            <w:r w:rsidRPr="00003C5F">
              <w:t>ow long will the interview(s) take to play at trial?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26540" w14:textId="77777777" w:rsidR="00134572" w:rsidRPr="00003C5F" w:rsidRDefault="00134572" w:rsidP="00C07884"/>
          <w:p w14:paraId="7C9BBBE6" w14:textId="61092420" w:rsidR="00C07884" w:rsidRPr="00003C5F" w:rsidRDefault="00C07884" w:rsidP="00C07884"/>
          <w:p w14:paraId="359E4038" w14:textId="77777777" w:rsidR="00DC41F8" w:rsidRPr="00003C5F" w:rsidRDefault="00DC41F8" w:rsidP="00C07884"/>
          <w:p w14:paraId="7D844EC7" w14:textId="78A6AA24" w:rsidR="00C07884" w:rsidRPr="00003C5F" w:rsidRDefault="00C07884" w:rsidP="00C07884">
            <w:r w:rsidRPr="00003C5F">
              <w:t>(</w:t>
            </w:r>
            <w:r w:rsidR="00522EFF" w:rsidRPr="00003C5F">
              <w:t>a</w:t>
            </w:r>
            <w:r w:rsidRPr="00003C5F">
              <w:t>)</w:t>
            </w:r>
          </w:p>
          <w:p w14:paraId="57CF1B9B" w14:textId="000A22E4" w:rsidR="00C07884" w:rsidRPr="00003C5F" w:rsidRDefault="00C07884" w:rsidP="00C07884"/>
          <w:p w14:paraId="1FE93A2E" w14:textId="5169B6C6" w:rsidR="00273E0D" w:rsidRPr="00003C5F" w:rsidRDefault="00273E0D" w:rsidP="00C07884"/>
          <w:p w14:paraId="5F95BD05" w14:textId="056AA80F" w:rsidR="00273E0D" w:rsidRPr="00003C5F" w:rsidRDefault="00273E0D" w:rsidP="00C07884">
            <w:r w:rsidRPr="00003C5F">
              <w:t>(</w:t>
            </w:r>
            <w:r w:rsidR="00522EFF" w:rsidRPr="00003C5F">
              <w:t>b</w:t>
            </w:r>
            <w:r w:rsidRPr="00003C5F">
              <w:t>)</w:t>
            </w:r>
          </w:p>
          <w:p w14:paraId="3F62F821" w14:textId="77777777" w:rsidR="00C07884" w:rsidRPr="00003C5F" w:rsidRDefault="00C07884" w:rsidP="00C07884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B7048" w14:textId="77777777" w:rsidR="00134572" w:rsidRPr="00003C5F" w:rsidRDefault="00134572" w:rsidP="00C07884"/>
          <w:p w14:paraId="6DAF6CDB" w14:textId="7DF005BD" w:rsidR="00DC41F8" w:rsidRPr="00003C5F" w:rsidRDefault="00DC41F8" w:rsidP="00C07884"/>
          <w:p w14:paraId="7C193159" w14:textId="77777777" w:rsidR="00DC41F8" w:rsidRPr="00003C5F" w:rsidRDefault="00DC41F8" w:rsidP="00C07884"/>
          <w:p w14:paraId="7089C518" w14:textId="70A1CB2E" w:rsidR="00C07884" w:rsidRPr="00003C5F" w:rsidRDefault="00C07884" w:rsidP="00C07884">
            <w:r w:rsidRPr="00003C5F">
              <w:t>(</w:t>
            </w:r>
            <w:r w:rsidR="00522EFF" w:rsidRPr="00003C5F">
              <w:t>a</w:t>
            </w:r>
            <w:r w:rsidRPr="00003C5F">
              <w:t>)</w:t>
            </w:r>
          </w:p>
          <w:p w14:paraId="2ADFEAC8" w14:textId="77777777" w:rsidR="00C07884" w:rsidRPr="00003C5F" w:rsidRDefault="00C07884" w:rsidP="00C07884"/>
          <w:p w14:paraId="62AD51DA" w14:textId="77777777" w:rsidR="00273E0D" w:rsidRPr="00003C5F" w:rsidRDefault="00273E0D" w:rsidP="00C07884"/>
          <w:p w14:paraId="1862E715" w14:textId="39B06886" w:rsidR="00273E0D" w:rsidRPr="00003C5F" w:rsidRDefault="00273E0D" w:rsidP="00C07884">
            <w:r w:rsidRPr="00003C5F">
              <w:t>(</w:t>
            </w:r>
            <w:r w:rsidR="00522EFF" w:rsidRPr="00003C5F">
              <w:t>b</w:t>
            </w:r>
            <w:r w:rsidRPr="00003C5F">
              <w:t>)</w:t>
            </w:r>
          </w:p>
          <w:p w14:paraId="705B141D" w14:textId="1DE5EA86" w:rsidR="00273E0D" w:rsidRPr="00003C5F" w:rsidRDefault="00273E0D" w:rsidP="00C07884"/>
        </w:tc>
      </w:tr>
      <w:tr w:rsidR="00C07884" w:rsidRPr="00003C5F" w14:paraId="75C5010C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655510" w14:textId="6D7E806C" w:rsidR="00C07884" w:rsidRPr="00003C5F" w:rsidRDefault="00C07884" w:rsidP="00C07884">
            <w:r w:rsidRPr="00003C5F">
              <w:t>2</w:t>
            </w:r>
            <w:r w:rsidR="00EC6708" w:rsidRPr="00003C5F">
              <w:t>3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7C0CE" w14:textId="42CC0A8B" w:rsidR="00C07884" w:rsidRPr="00003C5F" w:rsidRDefault="00C07884" w:rsidP="006305A5">
            <w:r w:rsidRPr="00003C5F">
              <w:t>Will there be an application for</w:t>
            </w:r>
            <w:r w:rsidR="006305A5" w:rsidRPr="00003C5F">
              <w:t xml:space="preserve"> </w:t>
            </w:r>
            <w:r w:rsidRPr="00003C5F">
              <w:t xml:space="preserve">evidence of a witness to be taken by </w:t>
            </w:r>
            <w:proofErr w:type="spellStart"/>
            <w:r w:rsidRPr="00003C5F">
              <w:t>audiovisual</w:t>
            </w:r>
            <w:proofErr w:type="spellEnd"/>
            <w:r w:rsidRPr="00003C5F">
              <w:t xml:space="preserve"> link or telephone? (</w:t>
            </w:r>
            <w:r w:rsidR="00CF3924" w:rsidRPr="00003C5F">
              <w:t xml:space="preserve">see </w:t>
            </w:r>
            <w:r w:rsidRPr="00003C5F">
              <w:rPr>
                <w:i/>
                <w:iCs/>
              </w:rPr>
              <w:t>Evidence (Miscellaneous Provisions) Act 1991</w:t>
            </w:r>
            <w:r w:rsidR="00522EFF" w:rsidRPr="00003C5F">
              <w:t xml:space="preserve">, </w:t>
            </w:r>
            <w:proofErr w:type="spellStart"/>
            <w:r w:rsidR="00522EFF" w:rsidRPr="00003C5F">
              <w:t>pt</w:t>
            </w:r>
            <w:proofErr w:type="spellEnd"/>
            <w:r w:rsidR="00522EFF" w:rsidRPr="00003C5F">
              <w:t> 3.4</w:t>
            </w:r>
            <w:r w:rsidRPr="00003C5F">
              <w:t>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4EBCA" w14:textId="780C9D68" w:rsidR="00C07884" w:rsidRPr="00003C5F" w:rsidRDefault="00C07884" w:rsidP="00C07884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DAAF9" w14:textId="16FF8A02" w:rsidR="00C07884" w:rsidRPr="00003C5F" w:rsidRDefault="00C07884" w:rsidP="00C07884"/>
        </w:tc>
      </w:tr>
      <w:tr w:rsidR="006305A5" w:rsidRPr="00003C5F" w14:paraId="25331FAE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2DDDE" w14:textId="37A55E1A" w:rsidR="006305A5" w:rsidRPr="00003C5F" w:rsidRDefault="00B55105" w:rsidP="006305A5">
            <w:r w:rsidRPr="00003C5F">
              <w:t>24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66684" w14:textId="2DEE8643" w:rsidR="006305A5" w:rsidRPr="00003C5F" w:rsidRDefault="006305A5" w:rsidP="006305A5">
            <w:r w:rsidRPr="00003C5F">
              <w:t>Will there be an application for a view</w:t>
            </w:r>
            <w:r w:rsidR="00B14407" w:rsidRPr="00003C5F">
              <w:t>?</w:t>
            </w:r>
            <w:r w:rsidRPr="00003C5F">
              <w:t xml:space="preserve"> (</w:t>
            </w:r>
            <w:r w:rsidR="00CF3924" w:rsidRPr="00003C5F">
              <w:t xml:space="preserve">see </w:t>
            </w:r>
            <w:r w:rsidRPr="00003C5F">
              <w:rPr>
                <w:i/>
                <w:iCs/>
              </w:rPr>
              <w:t>Evidence</w:t>
            </w:r>
            <w:r w:rsidRPr="00003C5F">
              <w:rPr>
                <w:i/>
                <w:iCs/>
                <w:spacing w:val="-1"/>
              </w:rPr>
              <w:t xml:space="preserve"> </w:t>
            </w:r>
            <w:r w:rsidRPr="00003C5F">
              <w:rPr>
                <w:i/>
                <w:iCs/>
              </w:rPr>
              <w:t>Act 2011</w:t>
            </w:r>
            <w:r w:rsidRPr="00003C5F">
              <w:t>, s 53)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7A53A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A82A8" w14:textId="77777777" w:rsidR="006305A5" w:rsidRPr="00003C5F" w:rsidRDefault="006305A5" w:rsidP="006305A5"/>
        </w:tc>
      </w:tr>
      <w:tr w:rsidR="006305A5" w:rsidRPr="00003C5F" w14:paraId="7E7EF201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B81FF3" w14:textId="4426F517" w:rsidR="006305A5" w:rsidRPr="00003C5F" w:rsidRDefault="006305A5" w:rsidP="006305A5">
            <w:r w:rsidRPr="00003C5F">
              <w:t>2</w:t>
            </w:r>
            <w:r w:rsidR="002F18C6" w:rsidRPr="00003C5F">
              <w:t>5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AE823F" w14:textId="29D9B3E4" w:rsidR="006305A5" w:rsidRPr="00003C5F" w:rsidRDefault="006305A5" w:rsidP="006305A5">
            <w:r w:rsidRPr="00003C5F">
              <w:t>Do any of the witnesses giving evidence from the court room have any special needs (</w:t>
            </w:r>
            <w:proofErr w:type="spellStart"/>
            <w:r w:rsidRPr="00003C5F">
              <w:t>eg</w:t>
            </w:r>
            <w:proofErr w:type="spellEnd"/>
            <w:r w:rsidRPr="00003C5F">
              <w:t xml:space="preserve"> assistance animal)?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783FA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EE689" w14:textId="77777777" w:rsidR="006305A5" w:rsidRPr="00003C5F" w:rsidRDefault="006305A5" w:rsidP="006305A5"/>
        </w:tc>
      </w:tr>
      <w:tr w:rsidR="006305A5" w:rsidRPr="00003C5F" w14:paraId="4ACAC456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1C62D76" w14:textId="77777777" w:rsidR="006305A5" w:rsidRPr="00003C5F" w:rsidRDefault="006305A5" w:rsidP="006305A5">
            <w:pPr>
              <w:pStyle w:val="TableText10"/>
              <w:keepNext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lastRenderedPageBreak/>
              <w:t>Remote Witness information</w:t>
            </w:r>
          </w:p>
        </w:tc>
      </w:tr>
      <w:tr w:rsidR="006305A5" w:rsidRPr="00003C5F" w14:paraId="377CEA4A" w14:textId="77777777" w:rsidTr="00C7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DAE11F" w14:textId="6AD9532E" w:rsidR="006305A5" w:rsidRPr="00003C5F" w:rsidRDefault="006305A5" w:rsidP="006305A5">
            <w:r w:rsidRPr="00003C5F">
              <w:t>2</w:t>
            </w:r>
            <w:r w:rsidR="002F18C6" w:rsidRPr="00003C5F"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D3CA7" w14:textId="585DBD9E" w:rsidR="006305A5" w:rsidRPr="00003C5F" w:rsidRDefault="006305A5" w:rsidP="006305A5">
            <w:pPr>
              <w:ind w:left="929" w:hanging="426"/>
            </w:pPr>
            <w:r w:rsidRPr="00003C5F">
              <w:t>(a)</w:t>
            </w:r>
            <w:r w:rsidRPr="00003C5F">
              <w:tab/>
            </w:r>
            <w:r w:rsidR="00522EFF" w:rsidRPr="00003C5F">
              <w:t>Will</w:t>
            </w:r>
            <w:r w:rsidR="00CD684C" w:rsidRPr="00003C5F">
              <w:t xml:space="preserve"> evidence be given at a pre-trial hearing</w:t>
            </w:r>
            <w:r w:rsidRPr="00003C5F">
              <w:t xml:space="preserve">? (see </w:t>
            </w:r>
            <w:r w:rsidRPr="00003C5F">
              <w:rPr>
                <w:i/>
                <w:iCs/>
              </w:rPr>
              <w:t>Evidence (Miscellaneous Provisions) Act</w:t>
            </w:r>
            <w:r w:rsidR="00CF3924" w:rsidRPr="00003C5F">
              <w:rPr>
                <w:i/>
                <w:iCs/>
              </w:rPr>
              <w:t> </w:t>
            </w:r>
            <w:r w:rsidRPr="00003C5F">
              <w:rPr>
                <w:i/>
                <w:iCs/>
              </w:rPr>
              <w:t>1991</w:t>
            </w:r>
            <w:r w:rsidRPr="00003C5F">
              <w:t>, s 43 and div 4.3.4)</w:t>
            </w:r>
          </w:p>
          <w:p w14:paraId="043E1D51" w14:textId="3F5803D4" w:rsidR="006305A5" w:rsidRPr="00003C5F" w:rsidRDefault="006305A5" w:rsidP="006305A5">
            <w:pPr>
              <w:ind w:left="929" w:hanging="426"/>
            </w:pPr>
            <w:r w:rsidRPr="00003C5F">
              <w:t>(b)</w:t>
            </w:r>
            <w:r w:rsidRPr="00003C5F">
              <w:tab/>
            </w:r>
            <w:r w:rsidR="0031764D" w:rsidRPr="00003C5F">
              <w:t>If so, l</w:t>
            </w:r>
            <w:r w:rsidR="00CD684C" w:rsidRPr="00003C5F">
              <w:t xml:space="preserve">ist name(s), basis of eligibility (and age if a child) and </w:t>
            </w:r>
            <w:r w:rsidR="007B7202" w:rsidRPr="00003C5F">
              <w:t>estimated time required</w:t>
            </w:r>
            <w:r w:rsidR="00CD684C" w:rsidRPr="00003C5F">
              <w:t xml:space="preserve"> for each proposed witness</w:t>
            </w:r>
          </w:p>
          <w:p w14:paraId="7563A6FF" w14:textId="398859AA" w:rsidR="00CD684C" w:rsidRPr="00003C5F" w:rsidRDefault="00CD684C" w:rsidP="006305A5">
            <w:pPr>
              <w:ind w:left="929" w:hanging="426"/>
            </w:pPr>
            <w:r w:rsidRPr="00003C5F">
              <w:t>(c)</w:t>
            </w:r>
            <w:r w:rsidRPr="00003C5F">
              <w:tab/>
              <w:t xml:space="preserve">Are any of these witnesses subject to an application </w:t>
            </w:r>
            <w:r w:rsidR="0031764D" w:rsidRPr="00003C5F">
              <w:t>mentioned</w:t>
            </w:r>
            <w:r w:rsidRPr="00003C5F">
              <w:t xml:space="preserve"> in </w:t>
            </w:r>
            <w:r w:rsidR="0031764D" w:rsidRPr="00003C5F">
              <w:t>item</w:t>
            </w:r>
            <w:r w:rsidRPr="00003C5F">
              <w:t xml:space="preserve"> 23 (to give evidence from a place not within the Court precinct </w:t>
            </w:r>
            <w:proofErr w:type="spellStart"/>
            <w:r w:rsidRPr="00003C5F">
              <w:t>eg</w:t>
            </w:r>
            <w:proofErr w:type="spellEnd"/>
            <w:r w:rsidRPr="00003C5F">
              <w:t xml:space="preserve"> NSW Court, other remote facility) If so, who?</w:t>
            </w:r>
          </w:p>
          <w:p w14:paraId="1A5F6240" w14:textId="37CD8FC0" w:rsidR="00CD684C" w:rsidRPr="00003C5F" w:rsidRDefault="00CD684C" w:rsidP="006305A5">
            <w:pPr>
              <w:ind w:left="929" w:hanging="426"/>
            </w:pPr>
            <w:r w:rsidRPr="00003C5F">
              <w:t>(d)</w:t>
            </w:r>
            <w:r w:rsidRPr="00003C5F">
              <w:tab/>
              <w:t xml:space="preserve">What is the total </w:t>
            </w:r>
            <w:r w:rsidR="007B7202" w:rsidRPr="00003C5F">
              <w:t>estimated time</w:t>
            </w:r>
            <w:r w:rsidRPr="00003C5F">
              <w:t xml:space="preserve"> for use of the remote witness facilities at pre-trial?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8E65F" w14:textId="77777777" w:rsidR="006305A5" w:rsidRPr="00003C5F" w:rsidRDefault="006305A5" w:rsidP="006305A5">
            <w:r w:rsidRPr="00003C5F">
              <w:t>(a)</w:t>
            </w:r>
          </w:p>
          <w:p w14:paraId="7FBAC265" w14:textId="587BEE26" w:rsidR="006305A5" w:rsidRPr="00003C5F" w:rsidRDefault="006305A5" w:rsidP="006305A5"/>
          <w:p w14:paraId="256C19FF" w14:textId="55554BEC" w:rsidR="006305A5" w:rsidRPr="00003C5F" w:rsidRDefault="006305A5" w:rsidP="006305A5"/>
          <w:p w14:paraId="02114C0E" w14:textId="77777777" w:rsidR="006305A5" w:rsidRPr="00003C5F" w:rsidRDefault="006305A5" w:rsidP="006305A5">
            <w:r w:rsidRPr="00003C5F">
              <w:t>(b)</w:t>
            </w:r>
          </w:p>
          <w:p w14:paraId="3C135B9F" w14:textId="7D7F8FFC" w:rsidR="00CD684C" w:rsidRDefault="00CD684C" w:rsidP="006305A5"/>
          <w:p w14:paraId="21C3BE52" w14:textId="77777777" w:rsidR="007F2632" w:rsidRPr="00003C5F" w:rsidRDefault="007F2632" w:rsidP="006305A5"/>
          <w:p w14:paraId="1E2EF1E5" w14:textId="31C4E6C7" w:rsidR="00CD684C" w:rsidRPr="00003C5F" w:rsidRDefault="00CD684C" w:rsidP="006305A5">
            <w:r w:rsidRPr="00003C5F">
              <w:t>(c)</w:t>
            </w:r>
          </w:p>
          <w:p w14:paraId="2113ADDA" w14:textId="77777777" w:rsidR="00CD684C" w:rsidRPr="00003C5F" w:rsidRDefault="00CD684C" w:rsidP="006305A5"/>
          <w:p w14:paraId="4E05B680" w14:textId="77777777" w:rsidR="00CD684C" w:rsidRPr="00003C5F" w:rsidRDefault="00CD684C" w:rsidP="006305A5"/>
          <w:p w14:paraId="7E44A10E" w14:textId="77777777" w:rsidR="00CD684C" w:rsidRPr="00003C5F" w:rsidRDefault="00CD684C" w:rsidP="006305A5"/>
          <w:p w14:paraId="189F625D" w14:textId="77777777" w:rsidR="00CD684C" w:rsidRPr="00003C5F" w:rsidRDefault="00CD684C" w:rsidP="006305A5"/>
          <w:p w14:paraId="3AC08E82" w14:textId="4943B181" w:rsidR="00CD684C" w:rsidRPr="00003C5F" w:rsidRDefault="00CD684C" w:rsidP="006305A5">
            <w:r w:rsidRPr="00003C5F">
              <w:t>(d)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7E7C6" w14:textId="77777777" w:rsidR="006305A5" w:rsidRPr="00003C5F" w:rsidRDefault="006305A5" w:rsidP="006305A5">
            <w:r w:rsidRPr="00003C5F">
              <w:t>(a)</w:t>
            </w:r>
          </w:p>
          <w:p w14:paraId="7DF34289" w14:textId="77777777" w:rsidR="006305A5" w:rsidRPr="00003C5F" w:rsidRDefault="006305A5" w:rsidP="006305A5"/>
          <w:p w14:paraId="784C7707" w14:textId="11A91142" w:rsidR="006305A5" w:rsidRPr="00003C5F" w:rsidRDefault="006305A5" w:rsidP="006305A5"/>
          <w:p w14:paraId="5B2D7443" w14:textId="77777777" w:rsidR="006305A5" w:rsidRPr="00003C5F" w:rsidRDefault="006305A5" w:rsidP="006305A5">
            <w:r w:rsidRPr="00003C5F">
              <w:t>(b)</w:t>
            </w:r>
          </w:p>
          <w:p w14:paraId="0CAFBA6F" w14:textId="6D6913E5" w:rsidR="00CD684C" w:rsidRDefault="00CD684C" w:rsidP="006305A5"/>
          <w:p w14:paraId="732D3CA9" w14:textId="77777777" w:rsidR="007F2632" w:rsidRPr="00003C5F" w:rsidRDefault="007F2632" w:rsidP="006305A5"/>
          <w:p w14:paraId="4869DFAD" w14:textId="69B67147" w:rsidR="00CD684C" w:rsidRPr="00003C5F" w:rsidRDefault="00CD684C" w:rsidP="006305A5">
            <w:r w:rsidRPr="00003C5F">
              <w:t>(c)</w:t>
            </w:r>
          </w:p>
          <w:p w14:paraId="20E84527" w14:textId="77777777" w:rsidR="00CD684C" w:rsidRPr="00003C5F" w:rsidRDefault="00CD684C" w:rsidP="006305A5"/>
          <w:p w14:paraId="009EF76A" w14:textId="77777777" w:rsidR="00CD684C" w:rsidRPr="00003C5F" w:rsidRDefault="00CD684C" w:rsidP="006305A5"/>
          <w:p w14:paraId="563F3550" w14:textId="77777777" w:rsidR="00CD684C" w:rsidRPr="00003C5F" w:rsidRDefault="00CD684C" w:rsidP="006305A5"/>
          <w:p w14:paraId="102DC56C" w14:textId="77777777" w:rsidR="00CD684C" w:rsidRPr="00003C5F" w:rsidRDefault="00CD684C" w:rsidP="006305A5"/>
          <w:p w14:paraId="287F5216" w14:textId="72991B7C" w:rsidR="00CD684C" w:rsidRPr="00003C5F" w:rsidRDefault="00CD684C" w:rsidP="006305A5">
            <w:r w:rsidRPr="00003C5F">
              <w:t>(d)</w:t>
            </w:r>
          </w:p>
        </w:tc>
      </w:tr>
      <w:tr w:rsidR="008D1684" w:rsidRPr="00003C5F" w14:paraId="0B291DC0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34D99F" w14:textId="26C3BD6F" w:rsidR="008D1684" w:rsidRPr="00003C5F" w:rsidRDefault="008D1684" w:rsidP="008D1684">
            <w:pPr>
              <w:keepNext/>
            </w:pPr>
            <w:r w:rsidRPr="00003C5F">
              <w:lastRenderedPageBreak/>
              <w:t>2</w:t>
            </w:r>
            <w:r w:rsidR="002F18C6" w:rsidRPr="00003C5F">
              <w:t>7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E1BF99" w14:textId="5CB5E74D" w:rsidR="008D1684" w:rsidRPr="00003C5F" w:rsidRDefault="008D1684" w:rsidP="008D1684">
            <w:pPr>
              <w:ind w:left="929" w:hanging="426"/>
            </w:pPr>
            <w:r w:rsidRPr="00003C5F">
              <w:t>(a)</w:t>
            </w:r>
            <w:r w:rsidRPr="00003C5F">
              <w:tab/>
            </w:r>
            <w:r w:rsidR="00AE6EBB" w:rsidRPr="00003C5F">
              <w:t>Will</w:t>
            </w:r>
            <w:r w:rsidRPr="00003C5F">
              <w:t xml:space="preserve"> the remote witness room be required at trial?</w:t>
            </w:r>
          </w:p>
          <w:p w14:paraId="24802D45" w14:textId="73BDE326" w:rsidR="008D1684" w:rsidRPr="00003C5F" w:rsidRDefault="008D1684" w:rsidP="008D1684">
            <w:pPr>
              <w:ind w:left="929" w:hanging="426"/>
            </w:pPr>
            <w:r w:rsidRPr="00003C5F">
              <w:t>(b)</w:t>
            </w:r>
            <w:r w:rsidRPr="00003C5F">
              <w:tab/>
            </w:r>
            <w:r w:rsidR="00AE6EBB" w:rsidRPr="00003C5F">
              <w:t>If so, l</w:t>
            </w:r>
            <w:r w:rsidRPr="00003C5F">
              <w:t xml:space="preserve">ist name(s), basis of eligibility (and age if a child) and </w:t>
            </w:r>
            <w:r w:rsidR="007B7202" w:rsidRPr="00003C5F">
              <w:t>estimated time</w:t>
            </w:r>
            <w:r w:rsidRPr="00003C5F">
              <w:t xml:space="preserve"> for each proposed witness</w:t>
            </w:r>
          </w:p>
          <w:p w14:paraId="64557DFD" w14:textId="5C3E86B7" w:rsidR="008D1684" w:rsidRPr="00003C5F" w:rsidRDefault="008D1684" w:rsidP="008D1684">
            <w:pPr>
              <w:ind w:left="929" w:hanging="426"/>
            </w:pPr>
            <w:r w:rsidRPr="00003C5F">
              <w:t>(c)</w:t>
            </w:r>
            <w:r w:rsidRPr="00003C5F">
              <w:tab/>
              <w:t>Are any of these witnesses subject to an application</w:t>
            </w:r>
            <w:r w:rsidR="00AE6EBB" w:rsidRPr="00003C5F">
              <w:t xml:space="preserve"> mentioned</w:t>
            </w:r>
            <w:r w:rsidRPr="00003C5F">
              <w:t xml:space="preserve"> in</w:t>
            </w:r>
            <w:r w:rsidR="00AE6EBB" w:rsidRPr="00003C5F">
              <w:t xml:space="preserve"> item 23</w:t>
            </w:r>
            <w:r w:rsidRPr="00003C5F">
              <w:t xml:space="preserve"> (to give evidence from a place not within the Court precinct </w:t>
            </w:r>
            <w:proofErr w:type="spellStart"/>
            <w:r w:rsidRPr="00003C5F">
              <w:t>eg</w:t>
            </w:r>
            <w:proofErr w:type="spellEnd"/>
            <w:r w:rsidRPr="00003C5F">
              <w:t xml:space="preserve"> NSW Court,</w:t>
            </w:r>
            <w:r w:rsidR="00AE6EBB" w:rsidRPr="00003C5F">
              <w:t xml:space="preserve"> </w:t>
            </w:r>
            <w:r w:rsidRPr="00003C5F">
              <w:rPr>
                <w:spacing w:val="-57"/>
              </w:rPr>
              <w:t xml:space="preserve">  </w:t>
            </w:r>
            <w:r w:rsidRPr="00003C5F">
              <w:t>other</w:t>
            </w:r>
            <w:r w:rsidRPr="00003C5F">
              <w:rPr>
                <w:spacing w:val="-3"/>
              </w:rPr>
              <w:t xml:space="preserve"> </w:t>
            </w:r>
            <w:r w:rsidRPr="00003C5F">
              <w:t>remote</w:t>
            </w:r>
            <w:r w:rsidRPr="00003C5F">
              <w:rPr>
                <w:spacing w:val="-1"/>
              </w:rPr>
              <w:t xml:space="preserve"> </w:t>
            </w:r>
            <w:r w:rsidRPr="00003C5F">
              <w:t>facility)? If so</w:t>
            </w:r>
            <w:r w:rsidR="00B14407" w:rsidRPr="00003C5F">
              <w:t xml:space="preserve">, </w:t>
            </w:r>
            <w:r w:rsidRPr="00003C5F">
              <w:t>who?</w:t>
            </w:r>
          </w:p>
          <w:p w14:paraId="3ECF4F84" w14:textId="36646D3C" w:rsidR="008D1684" w:rsidRPr="00003C5F" w:rsidRDefault="008D1684" w:rsidP="008D1684">
            <w:pPr>
              <w:ind w:left="929" w:hanging="426"/>
            </w:pPr>
            <w:r w:rsidRPr="00003C5F">
              <w:t>(d)</w:t>
            </w:r>
            <w:r w:rsidRPr="00003C5F">
              <w:tab/>
              <w:t>Is recording</w:t>
            </w:r>
            <w:r w:rsidRPr="00003C5F">
              <w:rPr>
                <w:spacing w:val="1"/>
              </w:rPr>
              <w:t xml:space="preserve"> of evidence </w:t>
            </w:r>
            <w:r w:rsidRPr="00003C5F">
              <w:t>required?</w:t>
            </w:r>
            <w:r w:rsidRPr="00003C5F">
              <w:rPr>
                <w:spacing w:val="-4"/>
              </w:rPr>
              <w:t xml:space="preserve"> </w:t>
            </w:r>
            <w:r w:rsidRPr="00003C5F">
              <w:t>(</w:t>
            </w:r>
            <w:r w:rsidRPr="00003C5F">
              <w:rPr>
                <w:i/>
                <w:iCs/>
              </w:rPr>
              <w:t>Evidence</w:t>
            </w:r>
            <w:r w:rsidRPr="00003C5F">
              <w:rPr>
                <w:i/>
                <w:iCs/>
                <w:spacing w:val="-1"/>
              </w:rPr>
              <w:t xml:space="preserve"> </w:t>
            </w:r>
            <w:r w:rsidRPr="00003C5F">
              <w:rPr>
                <w:i/>
                <w:iCs/>
              </w:rPr>
              <w:t>(Miscellaneous</w:t>
            </w:r>
            <w:r w:rsidRPr="00003C5F">
              <w:rPr>
                <w:i/>
                <w:iCs/>
                <w:spacing w:val="-2"/>
              </w:rPr>
              <w:t xml:space="preserve"> </w:t>
            </w:r>
            <w:r w:rsidRPr="00003C5F">
              <w:rPr>
                <w:i/>
                <w:iCs/>
              </w:rPr>
              <w:t>Provisions)</w:t>
            </w:r>
            <w:r w:rsidRPr="00003C5F">
              <w:rPr>
                <w:i/>
                <w:iCs/>
                <w:spacing w:val="-2"/>
              </w:rPr>
              <w:t xml:space="preserve"> </w:t>
            </w:r>
            <w:r w:rsidRPr="00003C5F">
              <w:rPr>
                <w:i/>
                <w:iCs/>
              </w:rPr>
              <w:t>Act 1991</w:t>
            </w:r>
            <w:r w:rsidRPr="00003C5F">
              <w:t>, s 69</w:t>
            </w:r>
          </w:p>
          <w:p w14:paraId="24748D4A" w14:textId="3E503C50" w:rsidR="008D1684" w:rsidRPr="00003C5F" w:rsidRDefault="003C6314" w:rsidP="003C6314">
            <w:pPr>
              <w:ind w:left="929" w:hanging="426"/>
            </w:pPr>
            <w:r w:rsidRPr="00003C5F">
              <w:t>(e)</w:t>
            </w:r>
            <w:r w:rsidRPr="00003C5F">
              <w:tab/>
            </w:r>
            <w:r w:rsidR="008D1684" w:rsidRPr="00003C5F">
              <w:t xml:space="preserve">What is the total </w:t>
            </w:r>
            <w:r w:rsidR="007B7202" w:rsidRPr="00003C5F">
              <w:t>estimated time</w:t>
            </w:r>
            <w:r w:rsidR="008D1684" w:rsidRPr="00003C5F">
              <w:t xml:space="preserve"> for use of the remote witness facilities</w:t>
            </w:r>
            <w:r w:rsidR="005A02B6" w:rsidRPr="00003C5F">
              <w:t xml:space="preserve"> at trial</w:t>
            </w:r>
            <w:r w:rsidR="008D1684" w:rsidRPr="00003C5F">
              <w:t>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3F306A" w14:textId="77777777" w:rsidR="008D1684" w:rsidRPr="00003C5F" w:rsidRDefault="008D1684" w:rsidP="008D1684">
            <w:r w:rsidRPr="00003C5F">
              <w:t>(a)</w:t>
            </w:r>
          </w:p>
          <w:p w14:paraId="05312455" w14:textId="77777777" w:rsidR="008D1684" w:rsidRPr="00003C5F" w:rsidRDefault="008D1684" w:rsidP="008D1684"/>
          <w:p w14:paraId="333E1BA5" w14:textId="77777777" w:rsidR="008D1684" w:rsidRPr="00003C5F" w:rsidRDefault="008D1684" w:rsidP="008D1684">
            <w:r w:rsidRPr="00003C5F">
              <w:t>(b)</w:t>
            </w:r>
          </w:p>
          <w:p w14:paraId="70B74DF3" w14:textId="77777777" w:rsidR="008D1684" w:rsidRPr="00003C5F" w:rsidRDefault="008D1684" w:rsidP="008D1684"/>
          <w:p w14:paraId="43364848" w14:textId="77777777" w:rsidR="008D1684" w:rsidRPr="00003C5F" w:rsidRDefault="008D1684" w:rsidP="008D1684"/>
          <w:p w14:paraId="147FC64E" w14:textId="77777777" w:rsidR="008D1684" w:rsidRPr="00003C5F" w:rsidRDefault="008D1684" w:rsidP="008D1684">
            <w:r w:rsidRPr="00003C5F">
              <w:t>(c)</w:t>
            </w:r>
          </w:p>
          <w:p w14:paraId="04E75124" w14:textId="77777777" w:rsidR="008D1684" w:rsidRPr="00003C5F" w:rsidRDefault="008D1684" w:rsidP="008D1684"/>
          <w:p w14:paraId="39208B66" w14:textId="706A5201" w:rsidR="008D1684" w:rsidRPr="00003C5F" w:rsidRDefault="008D1684" w:rsidP="008D1684"/>
          <w:p w14:paraId="39D8F18A" w14:textId="77777777" w:rsidR="008D1684" w:rsidRPr="00003C5F" w:rsidRDefault="008D1684" w:rsidP="008D1684"/>
          <w:p w14:paraId="3090A02C" w14:textId="77777777" w:rsidR="008D1684" w:rsidRPr="00003C5F" w:rsidRDefault="008D1684" w:rsidP="008D1684"/>
          <w:p w14:paraId="293E3E17" w14:textId="77777777" w:rsidR="008D1684" w:rsidRPr="00003C5F" w:rsidRDefault="008D1684" w:rsidP="008D1684">
            <w:r w:rsidRPr="00003C5F">
              <w:t>(d)</w:t>
            </w:r>
          </w:p>
          <w:p w14:paraId="6FB39EF3" w14:textId="77777777" w:rsidR="003C6314" w:rsidRPr="00003C5F" w:rsidRDefault="003C6314" w:rsidP="008D1684"/>
          <w:p w14:paraId="5B8CF89D" w14:textId="4C2E1809" w:rsidR="003C6314" w:rsidRPr="00003C5F" w:rsidRDefault="003C6314" w:rsidP="008D1684">
            <w:r w:rsidRPr="00003C5F">
              <w:t>(e)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62A5B" w14:textId="5CDAD7CE" w:rsidR="008D1684" w:rsidRPr="00003C5F" w:rsidRDefault="008D1684" w:rsidP="008D1684">
            <w:r w:rsidRPr="00003C5F">
              <w:t>(a</w:t>
            </w:r>
            <w:r w:rsidR="00BF7C9D" w:rsidRPr="00003C5F">
              <w:t>)</w:t>
            </w:r>
          </w:p>
          <w:p w14:paraId="08F3AFC4" w14:textId="77777777" w:rsidR="008D1684" w:rsidRPr="00003C5F" w:rsidRDefault="008D1684" w:rsidP="008D1684"/>
          <w:p w14:paraId="07AAA95B" w14:textId="77777777" w:rsidR="008D1684" w:rsidRPr="00003C5F" w:rsidRDefault="008D1684" w:rsidP="008D1684">
            <w:r w:rsidRPr="00003C5F">
              <w:t>(b)</w:t>
            </w:r>
          </w:p>
          <w:p w14:paraId="392FAF8C" w14:textId="77777777" w:rsidR="008D1684" w:rsidRPr="00003C5F" w:rsidRDefault="008D1684" w:rsidP="008D1684"/>
          <w:p w14:paraId="756E5D21" w14:textId="77777777" w:rsidR="008D1684" w:rsidRPr="00003C5F" w:rsidRDefault="008D1684" w:rsidP="008D1684"/>
          <w:p w14:paraId="2CD7CCE9" w14:textId="52B71AAA" w:rsidR="008D1684" w:rsidRPr="00003C5F" w:rsidRDefault="008D1684" w:rsidP="008D1684">
            <w:r w:rsidRPr="00003C5F">
              <w:t>(c)</w:t>
            </w:r>
          </w:p>
          <w:p w14:paraId="6DDCCD60" w14:textId="77777777" w:rsidR="008D1684" w:rsidRPr="00003C5F" w:rsidRDefault="008D1684" w:rsidP="008D1684"/>
          <w:p w14:paraId="4ABFC7B2" w14:textId="5295F431" w:rsidR="008D1684" w:rsidRPr="00003C5F" w:rsidRDefault="008D1684" w:rsidP="008D1684"/>
          <w:p w14:paraId="5DC5ED64" w14:textId="77777777" w:rsidR="00BF7C9D" w:rsidRPr="00003C5F" w:rsidRDefault="00BF7C9D" w:rsidP="008D1684"/>
          <w:p w14:paraId="3A5CE031" w14:textId="77777777" w:rsidR="008D1684" w:rsidRPr="00003C5F" w:rsidRDefault="008D1684" w:rsidP="008D1684"/>
          <w:p w14:paraId="3066545C" w14:textId="77777777" w:rsidR="008D1684" w:rsidRPr="00003C5F" w:rsidRDefault="008D1684" w:rsidP="008D1684">
            <w:r w:rsidRPr="00003C5F">
              <w:t>(d)</w:t>
            </w:r>
          </w:p>
          <w:p w14:paraId="1DDF7A36" w14:textId="77777777" w:rsidR="003C6314" w:rsidRPr="00003C5F" w:rsidRDefault="003C6314" w:rsidP="008D1684"/>
          <w:p w14:paraId="31E3CC80" w14:textId="4D7FCEB6" w:rsidR="003C6314" w:rsidRPr="00003C5F" w:rsidRDefault="003C6314" w:rsidP="008D1684">
            <w:r w:rsidRPr="00003C5F">
              <w:t>(e)</w:t>
            </w:r>
          </w:p>
        </w:tc>
      </w:tr>
      <w:tr w:rsidR="006305A5" w:rsidRPr="00003C5F" w14:paraId="3A12D054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6FAA8" w14:textId="4592A5AB" w:rsidR="006305A5" w:rsidRPr="00003C5F" w:rsidRDefault="006305A5" w:rsidP="006305A5">
            <w:r w:rsidRPr="00003C5F">
              <w:t>2</w:t>
            </w:r>
            <w:r w:rsidR="002F18C6" w:rsidRPr="00003C5F">
              <w:t>8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90EDA" w14:textId="1F4038EE" w:rsidR="00D97A00" w:rsidRPr="00003C5F" w:rsidRDefault="00D97A00" w:rsidP="00D97A00">
            <w:r w:rsidRPr="00003C5F">
              <w:t xml:space="preserve">At pre-trial hearing or at trial, </w:t>
            </w:r>
            <w:r w:rsidR="000027B9" w:rsidRPr="00003C5F">
              <w:t>will</w:t>
            </w:r>
            <w:r w:rsidRPr="00003C5F">
              <w:t xml:space="preserve"> the prosecution seek an order</w:t>
            </w:r>
            <w:r w:rsidR="000027B9" w:rsidRPr="00003C5F">
              <w:t xml:space="preserve"> under the </w:t>
            </w:r>
            <w:r w:rsidR="000027B9" w:rsidRPr="00003C5F">
              <w:rPr>
                <w:i/>
                <w:iCs/>
              </w:rPr>
              <w:t>Evidence</w:t>
            </w:r>
            <w:r w:rsidR="000027B9" w:rsidRPr="00003C5F">
              <w:rPr>
                <w:i/>
                <w:iCs/>
                <w:spacing w:val="-1"/>
              </w:rPr>
              <w:t xml:space="preserve"> </w:t>
            </w:r>
            <w:r w:rsidR="000027B9" w:rsidRPr="00003C5F">
              <w:rPr>
                <w:i/>
                <w:iCs/>
              </w:rPr>
              <w:t>(Miscellaneous</w:t>
            </w:r>
            <w:r w:rsidR="000027B9" w:rsidRPr="00003C5F">
              <w:rPr>
                <w:i/>
                <w:iCs/>
                <w:spacing w:val="-2"/>
              </w:rPr>
              <w:t xml:space="preserve"> </w:t>
            </w:r>
            <w:r w:rsidR="000027B9" w:rsidRPr="00003C5F">
              <w:rPr>
                <w:i/>
                <w:iCs/>
              </w:rPr>
              <w:t>Provisions)</w:t>
            </w:r>
            <w:r w:rsidR="000027B9" w:rsidRPr="00003C5F">
              <w:rPr>
                <w:i/>
                <w:iCs/>
                <w:spacing w:val="-2"/>
              </w:rPr>
              <w:t xml:space="preserve"> </w:t>
            </w:r>
            <w:r w:rsidR="000027B9" w:rsidRPr="00003C5F">
              <w:rPr>
                <w:i/>
                <w:iCs/>
              </w:rPr>
              <w:t xml:space="preserve">Act 1991 </w:t>
            </w:r>
            <w:r w:rsidR="000027B9" w:rsidRPr="00003C5F">
              <w:t>about</w:t>
            </w:r>
            <w:r w:rsidRPr="00003C5F">
              <w:t>:</w:t>
            </w:r>
          </w:p>
          <w:p w14:paraId="70F8F609" w14:textId="65C30A7F" w:rsidR="00D97A00" w:rsidRPr="00003C5F" w:rsidRDefault="00D97A00" w:rsidP="00D97A00">
            <w:r w:rsidRPr="00003C5F">
              <w:t>(a)</w:t>
            </w:r>
            <w:r w:rsidRPr="00003C5F">
              <w:tab/>
              <w:t xml:space="preserve">screening of </w:t>
            </w:r>
            <w:r w:rsidR="000027B9" w:rsidRPr="00003C5F">
              <w:t xml:space="preserve">a </w:t>
            </w:r>
            <w:r w:rsidRPr="00003C5F">
              <w:t>witness in court</w:t>
            </w:r>
            <w:r w:rsidR="00B14407" w:rsidRPr="00003C5F">
              <w:t>?</w:t>
            </w:r>
            <w:r w:rsidR="000027B9" w:rsidRPr="00003C5F">
              <w:t xml:space="preserve"> (</w:t>
            </w:r>
            <w:r w:rsidRPr="00003C5F">
              <w:t>s 47</w:t>
            </w:r>
            <w:r w:rsidR="000027B9" w:rsidRPr="00003C5F">
              <w:t>)</w:t>
            </w:r>
          </w:p>
          <w:p w14:paraId="1A33E4D3" w14:textId="0676992F" w:rsidR="006305A5" w:rsidRPr="00003C5F" w:rsidRDefault="00D97A00" w:rsidP="001B2F09">
            <w:pPr>
              <w:ind w:left="726" w:hanging="726"/>
            </w:pPr>
            <w:r w:rsidRPr="00003C5F">
              <w:lastRenderedPageBreak/>
              <w:t>(b)</w:t>
            </w:r>
            <w:r w:rsidRPr="00003C5F">
              <w:tab/>
              <w:t xml:space="preserve">having a witness otherwise required to give evidence by </w:t>
            </w:r>
            <w:proofErr w:type="spellStart"/>
            <w:r w:rsidRPr="00003C5F">
              <w:t>audiovisual</w:t>
            </w:r>
            <w:proofErr w:type="spellEnd"/>
            <w:r w:rsidRPr="00003C5F">
              <w:t xml:space="preserve"> link give evidence in the courtroom instead</w:t>
            </w:r>
            <w:r w:rsidR="00B14407" w:rsidRPr="00003C5F">
              <w:t>?</w:t>
            </w:r>
            <w:r w:rsidR="002A72C7" w:rsidRPr="00003C5F">
              <w:t xml:space="preserve"> (</w:t>
            </w:r>
            <w:r w:rsidRPr="00003C5F">
              <w:t>s 68</w:t>
            </w:r>
            <w:r w:rsidR="002A72C7" w:rsidRPr="00003C5F">
              <w:t>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AA9BA7" w14:textId="23E6748B" w:rsidR="006305A5" w:rsidRPr="00003C5F" w:rsidRDefault="006305A5" w:rsidP="006305A5"/>
          <w:p w14:paraId="5B11C320" w14:textId="77777777" w:rsidR="00D97A00" w:rsidRPr="00003C5F" w:rsidRDefault="00D97A00" w:rsidP="006305A5"/>
          <w:p w14:paraId="722BECE2" w14:textId="77777777" w:rsidR="006305A5" w:rsidRPr="00003C5F" w:rsidRDefault="006305A5" w:rsidP="006305A5"/>
          <w:p w14:paraId="53DE3257" w14:textId="2E223A86" w:rsidR="006305A5" w:rsidRPr="00003C5F" w:rsidRDefault="006305A5" w:rsidP="006305A5">
            <w:r w:rsidRPr="00003C5F">
              <w:t>(a)</w:t>
            </w:r>
          </w:p>
          <w:p w14:paraId="0E3E1C95" w14:textId="40B0134A" w:rsidR="00D97A00" w:rsidRPr="00003C5F" w:rsidRDefault="006305A5" w:rsidP="00D97A00">
            <w:r w:rsidRPr="00003C5F">
              <w:t>(b)</w:t>
            </w:r>
          </w:p>
          <w:p w14:paraId="0A92F72E" w14:textId="69B6D900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7CC4" w14:textId="77777777" w:rsidR="006305A5" w:rsidRPr="00003C5F" w:rsidRDefault="006305A5" w:rsidP="006305A5"/>
          <w:p w14:paraId="3651210A" w14:textId="77777777" w:rsidR="006305A5" w:rsidRPr="00003C5F" w:rsidRDefault="006305A5" w:rsidP="006305A5"/>
          <w:p w14:paraId="3898A8C7" w14:textId="77777777" w:rsidR="006305A5" w:rsidRPr="00003C5F" w:rsidRDefault="006305A5" w:rsidP="006305A5"/>
          <w:p w14:paraId="70B4E7C7" w14:textId="49E1C4D0" w:rsidR="00D97A00" w:rsidRPr="00003C5F" w:rsidRDefault="008F3C17" w:rsidP="00D97A00">
            <w:r w:rsidRPr="00003C5F">
              <w:t>(a)</w:t>
            </w:r>
          </w:p>
          <w:p w14:paraId="705CFAEA" w14:textId="32A146F4" w:rsidR="006305A5" w:rsidRPr="00003C5F" w:rsidRDefault="008F3C17" w:rsidP="006305A5">
            <w:r w:rsidRPr="00003C5F">
              <w:t>(b)</w:t>
            </w:r>
          </w:p>
        </w:tc>
      </w:tr>
      <w:tr w:rsidR="006305A5" w:rsidRPr="00003C5F" w14:paraId="69E6D4E8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CF00F3" w14:textId="2EBCBE08" w:rsidR="006305A5" w:rsidRPr="00003C5F" w:rsidRDefault="006305A5" w:rsidP="006305A5">
            <w:r w:rsidRPr="00003C5F">
              <w:t>2</w:t>
            </w:r>
            <w:r w:rsidR="002F18C6" w:rsidRPr="00003C5F">
              <w:t>9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5299" w14:textId="1544450D" w:rsidR="006305A5" w:rsidRPr="00003C5F" w:rsidRDefault="006305A5" w:rsidP="006305A5">
            <w:r w:rsidRPr="00003C5F">
              <w:t>Is this a proceeding for which there is a prohibition on a self-represented accused cross</w:t>
            </w:r>
            <w:r w:rsidR="002A72C7" w:rsidRPr="00003C5F">
              <w:t>-</w:t>
            </w:r>
            <w:r w:rsidRPr="00003C5F">
              <w:t>examining a witness?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896BE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C4B9" w14:textId="77777777" w:rsidR="006305A5" w:rsidRPr="00003C5F" w:rsidRDefault="006305A5" w:rsidP="006305A5"/>
        </w:tc>
      </w:tr>
      <w:tr w:rsidR="006305A5" w:rsidRPr="00003C5F" w14:paraId="08444181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0FD57A" w14:textId="59DA0DFE" w:rsidR="006305A5" w:rsidRPr="00003C5F" w:rsidRDefault="002F18C6" w:rsidP="006305A5">
            <w:r w:rsidRPr="00003C5F">
              <w:t>30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7D8F68" w14:textId="4BF65748" w:rsidR="006305A5" w:rsidRPr="00003C5F" w:rsidRDefault="006305A5" w:rsidP="006305A5">
            <w:r w:rsidRPr="00003C5F">
              <w:t>Do any of the witnesses giving evidence remotely have any special needs (</w:t>
            </w:r>
            <w:proofErr w:type="spellStart"/>
            <w:r w:rsidRPr="00003C5F">
              <w:t>eg</w:t>
            </w:r>
            <w:proofErr w:type="spellEnd"/>
            <w:r w:rsidRPr="00003C5F">
              <w:t xml:space="preserve"> assistance animal)?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38876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6DE20" w14:textId="77777777" w:rsidR="006305A5" w:rsidRPr="00003C5F" w:rsidRDefault="006305A5" w:rsidP="006305A5"/>
        </w:tc>
      </w:tr>
      <w:tr w:rsidR="006305A5" w:rsidRPr="00003C5F" w14:paraId="155EA4DA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D91971A" w14:textId="77777777" w:rsidR="006305A5" w:rsidRPr="00003C5F" w:rsidRDefault="006305A5" w:rsidP="006305A5">
            <w:pPr>
              <w:pStyle w:val="TableText10"/>
              <w:keepNext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Other facilities at trial</w:t>
            </w:r>
          </w:p>
        </w:tc>
      </w:tr>
      <w:tr w:rsidR="006305A5" w:rsidRPr="00003C5F" w14:paraId="42BC142D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E701F4" w14:textId="482D2948" w:rsidR="006305A5" w:rsidRPr="00003C5F" w:rsidRDefault="006305A5" w:rsidP="006305A5">
            <w:r w:rsidRPr="00003C5F">
              <w:t>3</w:t>
            </w:r>
            <w:r w:rsidR="002F18C6" w:rsidRPr="00003C5F"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42E7C6" w14:textId="447F4C42" w:rsidR="006305A5" w:rsidRPr="00003C5F" w:rsidRDefault="006305A5" w:rsidP="006305A5">
            <w:r w:rsidRPr="00003C5F">
              <w:t>Are any other requirements needed as part of this trial?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273C5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00212" w14:textId="77777777" w:rsidR="006305A5" w:rsidRPr="00003C5F" w:rsidRDefault="006305A5" w:rsidP="006305A5"/>
        </w:tc>
      </w:tr>
      <w:tr w:rsidR="006305A5" w:rsidRPr="00003C5F" w14:paraId="64A33D7D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5EDF8F" w14:textId="71ACDEB7" w:rsidR="006305A5" w:rsidRPr="00003C5F" w:rsidRDefault="006305A5" w:rsidP="006305A5">
            <w:r w:rsidRPr="00003C5F">
              <w:t>3</w:t>
            </w:r>
            <w:r w:rsidR="002F18C6" w:rsidRPr="00003C5F">
              <w:t>2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B3494B" w14:textId="629D576B" w:rsidR="006305A5" w:rsidRPr="00003C5F" w:rsidRDefault="006305A5" w:rsidP="006305A5">
            <w:r w:rsidRPr="00003C5F">
              <w:t>Will the prosecution be seeking to use their own transcription equipment?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F7BA5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721AA" w14:textId="77777777" w:rsidR="006305A5" w:rsidRPr="00003C5F" w:rsidRDefault="006305A5" w:rsidP="006305A5"/>
        </w:tc>
      </w:tr>
      <w:tr w:rsidR="006305A5" w:rsidRPr="00003C5F" w14:paraId="7ADF4981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7AD03B" w14:textId="7A06062F" w:rsidR="006305A5" w:rsidRPr="00003C5F" w:rsidRDefault="006305A5" w:rsidP="006305A5">
            <w:r w:rsidRPr="00003C5F">
              <w:t>3</w:t>
            </w:r>
            <w:r w:rsidR="002F18C6" w:rsidRPr="00003C5F">
              <w:t>3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934FE2" w14:textId="62FB5A6F" w:rsidR="006305A5" w:rsidRPr="00003C5F" w:rsidRDefault="006305A5" w:rsidP="006305A5">
            <w:r w:rsidRPr="00003C5F">
              <w:t xml:space="preserve">Will any other equipment be relied </w:t>
            </w:r>
            <w:r w:rsidR="002A72C7" w:rsidRPr="00003C5F">
              <w:t>on</w:t>
            </w:r>
            <w:r w:rsidRPr="00003C5F">
              <w:t xml:space="preserve"> by the parties? If so</w:t>
            </w:r>
            <w:r w:rsidR="002A72C7" w:rsidRPr="00003C5F">
              <w:t>,</w:t>
            </w:r>
            <w:r w:rsidRPr="00003C5F">
              <w:t xml:space="preserve"> please specify (</w:t>
            </w:r>
            <w:proofErr w:type="spellStart"/>
            <w:r w:rsidRPr="00003C5F">
              <w:t>eg</w:t>
            </w:r>
            <w:proofErr w:type="spellEnd"/>
            <w:r w:rsidRPr="00003C5F">
              <w:t xml:space="preserve"> security safe)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C72E2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02384" w14:textId="77777777" w:rsidR="006305A5" w:rsidRPr="00003C5F" w:rsidRDefault="006305A5" w:rsidP="006305A5"/>
        </w:tc>
      </w:tr>
      <w:tr w:rsidR="006305A5" w:rsidRPr="00003C5F" w14:paraId="0A17C1B8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313CFCC" w14:textId="77777777" w:rsidR="006305A5" w:rsidRPr="00003C5F" w:rsidRDefault="006305A5" w:rsidP="006305A5">
            <w:pPr>
              <w:pStyle w:val="TableText10"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Matters pertaining to accused</w:t>
            </w:r>
          </w:p>
        </w:tc>
      </w:tr>
      <w:tr w:rsidR="006305A5" w:rsidRPr="00003C5F" w14:paraId="0377D490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6F65F1" w14:textId="2683469C" w:rsidR="006305A5" w:rsidRPr="00003C5F" w:rsidRDefault="006305A5" w:rsidP="006305A5">
            <w:r w:rsidRPr="00003C5F">
              <w:t>3</w:t>
            </w:r>
            <w:r w:rsidR="002F18C6" w:rsidRPr="00003C5F"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A6ADEF" w14:textId="3DD12279" w:rsidR="006305A5" w:rsidRPr="00003C5F" w:rsidRDefault="006305A5" w:rsidP="006305A5">
            <w:r w:rsidRPr="00003C5F">
              <w:t>At time of filing, is the accused on bail or in custody?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B8C6E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7334D" w14:textId="77777777" w:rsidR="006305A5" w:rsidRPr="00003C5F" w:rsidRDefault="006305A5" w:rsidP="006305A5"/>
        </w:tc>
      </w:tr>
      <w:tr w:rsidR="006305A5" w:rsidRPr="00003C5F" w14:paraId="407259C0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245A6" w14:textId="34055C0E" w:rsidR="006305A5" w:rsidRPr="00003C5F" w:rsidRDefault="006305A5" w:rsidP="006305A5">
            <w:r w:rsidRPr="00003C5F">
              <w:t>3</w:t>
            </w:r>
            <w:r w:rsidR="002F18C6" w:rsidRPr="00003C5F">
              <w:t>5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D6B7A7" w14:textId="21A240E6" w:rsidR="006305A5" w:rsidRPr="00003C5F" w:rsidRDefault="006305A5" w:rsidP="006305A5">
            <w:r w:rsidRPr="00003C5F">
              <w:t xml:space="preserve">Is there likely to be any issue as to the accused’s fitness to plead? (see </w:t>
            </w:r>
            <w:r w:rsidRPr="00003C5F">
              <w:rPr>
                <w:i/>
                <w:iCs/>
              </w:rPr>
              <w:t>Crimes Act 1900</w:t>
            </w:r>
            <w:r w:rsidRPr="00003C5F">
              <w:t>, div 13.2)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061C4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6122" w14:textId="77777777" w:rsidR="006305A5" w:rsidRPr="00003C5F" w:rsidRDefault="006305A5" w:rsidP="006305A5"/>
        </w:tc>
      </w:tr>
      <w:tr w:rsidR="006305A5" w:rsidRPr="00003C5F" w14:paraId="7CF823E7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E9F316" w14:textId="178EE893" w:rsidR="006305A5" w:rsidRPr="00003C5F" w:rsidRDefault="006305A5" w:rsidP="006305A5">
            <w:r w:rsidRPr="00003C5F">
              <w:t>3</w:t>
            </w:r>
            <w:r w:rsidR="002F18C6" w:rsidRPr="00003C5F">
              <w:t>6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1F991E" w14:textId="72194B52" w:rsidR="006305A5" w:rsidRPr="00003C5F" w:rsidRDefault="006305A5" w:rsidP="006305A5">
            <w:pPr>
              <w:ind w:left="929" w:hanging="426"/>
            </w:pPr>
            <w:r w:rsidRPr="00003C5F">
              <w:t>(a)</w:t>
            </w:r>
            <w:r w:rsidRPr="00003C5F">
              <w:tab/>
              <w:t>Will an interpreter be required for the accused?</w:t>
            </w:r>
          </w:p>
          <w:p w14:paraId="3E41CCC5" w14:textId="77777777" w:rsidR="006305A5" w:rsidRPr="00003C5F" w:rsidRDefault="006305A5" w:rsidP="006305A5">
            <w:pPr>
              <w:ind w:left="929" w:hanging="426"/>
            </w:pPr>
            <w:r w:rsidRPr="00003C5F">
              <w:lastRenderedPageBreak/>
              <w:t>(b)</w:t>
            </w:r>
            <w:r w:rsidRPr="00003C5F">
              <w:tab/>
              <w:t>If so, in what language?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59763B" w14:textId="5B4A2515" w:rsidR="006305A5" w:rsidRPr="00003C5F" w:rsidRDefault="006305A5" w:rsidP="006305A5">
            <w:r w:rsidRPr="00003C5F">
              <w:lastRenderedPageBreak/>
              <w:t>(a)</w:t>
            </w:r>
          </w:p>
          <w:p w14:paraId="467D6D19" w14:textId="77777777" w:rsidR="006305A5" w:rsidRPr="00003C5F" w:rsidRDefault="006305A5" w:rsidP="006305A5"/>
          <w:p w14:paraId="6C19BF60" w14:textId="77777777" w:rsidR="006305A5" w:rsidRPr="00003C5F" w:rsidRDefault="006305A5" w:rsidP="006305A5">
            <w:r w:rsidRPr="00003C5F">
              <w:lastRenderedPageBreak/>
              <w:t>(b)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CFAF26" w14:textId="54CF2316" w:rsidR="006305A5" w:rsidRPr="00003C5F" w:rsidRDefault="006305A5" w:rsidP="006305A5">
            <w:r w:rsidRPr="00003C5F">
              <w:lastRenderedPageBreak/>
              <w:t>(a)</w:t>
            </w:r>
          </w:p>
          <w:p w14:paraId="2981D604" w14:textId="77777777" w:rsidR="006305A5" w:rsidRPr="00003C5F" w:rsidRDefault="006305A5" w:rsidP="006305A5"/>
          <w:p w14:paraId="647F2696" w14:textId="77777777" w:rsidR="006305A5" w:rsidRPr="00003C5F" w:rsidRDefault="006305A5" w:rsidP="006305A5">
            <w:r w:rsidRPr="00003C5F">
              <w:lastRenderedPageBreak/>
              <w:t>(b)</w:t>
            </w:r>
          </w:p>
        </w:tc>
      </w:tr>
      <w:tr w:rsidR="006305A5" w:rsidRPr="00003C5F" w14:paraId="47427F9D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8645D5" w14:textId="3A793A28" w:rsidR="006305A5" w:rsidRPr="00003C5F" w:rsidRDefault="006305A5" w:rsidP="006305A5">
            <w:r w:rsidRPr="00003C5F">
              <w:lastRenderedPageBreak/>
              <w:t>3</w:t>
            </w:r>
            <w:r w:rsidR="002F18C6" w:rsidRPr="00003C5F">
              <w:t>7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31F263" w14:textId="29AECD39" w:rsidR="006305A5" w:rsidRPr="00003C5F" w:rsidRDefault="006305A5" w:rsidP="006305A5">
            <w:r w:rsidRPr="00003C5F">
              <w:t>Which</w:t>
            </w:r>
            <w:r w:rsidR="00B14407" w:rsidRPr="00003C5F">
              <w:t>,</w:t>
            </w:r>
            <w:r w:rsidRPr="00003C5F">
              <w:t xml:space="preserve"> if any</w:t>
            </w:r>
            <w:r w:rsidR="00B14407" w:rsidRPr="00003C5F">
              <w:t>,</w:t>
            </w:r>
            <w:r w:rsidRPr="00003C5F">
              <w:t xml:space="preserve"> of the following defences will be raised?</w:t>
            </w:r>
          </w:p>
          <w:p w14:paraId="2F2CC364" w14:textId="46331C8C" w:rsidR="006305A5" w:rsidRPr="00003C5F" w:rsidRDefault="006305A5" w:rsidP="006305A5">
            <w:pPr>
              <w:ind w:left="929" w:hanging="426"/>
            </w:pPr>
            <w:r w:rsidRPr="00003C5F">
              <w:t>(a)</w:t>
            </w:r>
            <w:r w:rsidRPr="00003C5F">
              <w:tab/>
              <w:t>alibi</w:t>
            </w:r>
          </w:p>
          <w:p w14:paraId="63509DE1" w14:textId="2B8F846D" w:rsidR="006305A5" w:rsidRPr="00003C5F" w:rsidRDefault="006305A5" w:rsidP="006305A5">
            <w:pPr>
              <w:ind w:left="929" w:hanging="426"/>
            </w:pPr>
            <w:r w:rsidRPr="00003C5F">
              <w:t>(b)</w:t>
            </w:r>
            <w:r w:rsidRPr="00003C5F">
              <w:tab/>
              <w:t>self-defence</w:t>
            </w:r>
          </w:p>
          <w:p w14:paraId="26C5B6AD" w14:textId="6725F73D" w:rsidR="006305A5" w:rsidRPr="00003C5F" w:rsidRDefault="006305A5" w:rsidP="006305A5">
            <w:pPr>
              <w:ind w:left="929" w:hanging="426"/>
            </w:pPr>
            <w:r w:rsidRPr="00003C5F">
              <w:t>(c)</w:t>
            </w:r>
            <w:r w:rsidRPr="00003C5F">
              <w:tab/>
              <w:t>mental impairment</w:t>
            </w:r>
          </w:p>
          <w:p w14:paraId="09FDE0F2" w14:textId="31F3F13A" w:rsidR="006305A5" w:rsidRPr="00003C5F" w:rsidRDefault="006305A5" w:rsidP="006305A5">
            <w:pPr>
              <w:ind w:left="929" w:hanging="426"/>
            </w:pPr>
            <w:r w:rsidRPr="00003C5F">
              <w:t>(d)</w:t>
            </w:r>
            <w:r w:rsidRPr="00003C5F">
              <w:tab/>
              <w:t>automatism</w:t>
            </w:r>
          </w:p>
          <w:p w14:paraId="6BAB4C13" w14:textId="3E690DB2" w:rsidR="006305A5" w:rsidRPr="00003C5F" w:rsidRDefault="006305A5" w:rsidP="006305A5">
            <w:pPr>
              <w:ind w:left="929" w:hanging="426"/>
            </w:pPr>
            <w:r w:rsidRPr="00003C5F">
              <w:t>(e)</w:t>
            </w:r>
            <w:r w:rsidRPr="00003C5F">
              <w:tab/>
              <w:t>claim of right</w:t>
            </w:r>
          </w:p>
          <w:p w14:paraId="25925C88" w14:textId="037101E6" w:rsidR="006305A5" w:rsidRPr="00003C5F" w:rsidRDefault="006305A5" w:rsidP="006305A5">
            <w:pPr>
              <w:ind w:left="929" w:hanging="426"/>
            </w:pPr>
            <w:r w:rsidRPr="00003C5F">
              <w:t>(f)</w:t>
            </w:r>
            <w:r w:rsidRPr="00003C5F">
              <w:tab/>
              <w:t>duress (identifying the source)</w:t>
            </w:r>
          </w:p>
          <w:p w14:paraId="7AF488F9" w14:textId="5558D2BC" w:rsidR="006305A5" w:rsidRPr="00003C5F" w:rsidRDefault="006305A5" w:rsidP="006305A5">
            <w:pPr>
              <w:ind w:left="929" w:hanging="426"/>
            </w:pPr>
            <w:r w:rsidRPr="00003C5F">
              <w:t>(g)</w:t>
            </w:r>
            <w:r w:rsidRPr="00003C5F">
              <w:tab/>
              <w:t>non self-induced intoxication leading to inability to form the required intention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7A1CF" w14:textId="77777777" w:rsidR="006305A5" w:rsidRPr="00003C5F" w:rsidRDefault="006305A5" w:rsidP="006305A5"/>
          <w:p w14:paraId="7B4744A8" w14:textId="77777777" w:rsidR="006305A5" w:rsidRPr="00003C5F" w:rsidRDefault="006305A5" w:rsidP="006305A5">
            <w:r w:rsidRPr="00003C5F">
              <w:t>(a)</w:t>
            </w:r>
          </w:p>
          <w:p w14:paraId="7821E5A7" w14:textId="77777777" w:rsidR="006305A5" w:rsidRPr="00003C5F" w:rsidRDefault="006305A5" w:rsidP="006305A5">
            <w:r w:rsidRPr="00003C5F">
              <w:t>(b)</w:t>
            </w:r>
          </w:p>
          <w:p w14:paraId="477424FD" w14:textId="77777777" w:rsidR="006305A5" w:rsidRPr="00003C5F" w:rsidRDefault="006305A5" w:rsidP="006305A5">
            <w:r w:rsidRPr="00003C5F">
              <w:t>(c)</w:t>
            </w:r>
          </w:p>
          <w:p w14:paraId="4DBBD859" w14:textId="77777777" w:rsidR="006305A5" w:rsidRPr="00003C5F" w:rsidRDefault="006305A5" w:rsidP="006305A5">
            <w:r w:rsidRPr="00003C5F">
              <w:t>(d)</w:t>
            </w:r>
          </w:p>
          <w:p w14:paraId="3A67B163" w14:textId="77777777" w:rsidR="006305A5" w:rsidRPr="00003C5F" w:rsidRDefault="006305A5" w:rsidP="006305A5">
            <w:r w:rsidRPr="00003C5F">
              <w:t>(e)</w:t>
            </w:r>
          </w:p>
          <w:p w14:paraId="370D01C0" w14:textId="77777777" w:rsidR="006305A5" w:rsidRPr="00003C5F" w:rsidRDefault="006305A5" w:rsidP="006305A5">
            <w:r w:rsidRPr="00003C5F">
              <w:t>(f)</w:t>
            </w:r>
          </w:p>
          <w:p w14:paraId="0908F3FA" w14:textId="77777777" w:rsidR="006305A5" w:rsidRPr="00003C5F" w:rsidRDefault="006305A5" w:rsidP="006305A5">
            <w:r w:rsidRPr="00003C5F">
              <w:t>(g)</w:t>
            </w:r>
          </w:p>
          <w:p w14:paraId="37846D67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5C901" w14:textId="77777777" w:rsidR="006305A5" w:rsidRPr="00003C5F" w:rsidRDefault="006305A5" w:rsidP="006305A5"/>
          <w:p w14:paraId="51DD1B3B" w14:textId="77777777" w:rsidR="006305A5" w:rsidRPr="00003C5F" w:rsidRDefault="006305A5" w:rsidP="006305A5">
            <w:r w:rsidRPr="00003C5F">
              <w:t>(a)</w:t>
            </w:r>
          </w:p>
          <w:p w14:paraId="2A6A879E" w14:textId="77777777" w:rsidR="006305A5" w:rsidRPr="00003C5F" w:rsidRDefault="006305A5" w:rsidP="006305A5">
            <w:r w:rsidRPr="00003C5F">
              <w:t>(b)</w:t>
            </w:r>
          </w:p>
          <w:p w14:paraId="53E1826D" w14:textId="77777777" w:rsidR="006305A5" w:rsidRPr="00003C5F" w:rsidRDefault="006305A5" w:rsidP="006305A5">
            <w:r w:rsidRPr="00003C5F">
              <w:t>(c)</w:t>
            </w:r>
          </w:p>
          <w:p w14:paraId="0D557B20" w14:textId="77777777" w:rsidR="006305A5" w:rsidRPr="00003C5F" w:rsidRDefault="006305A5" w:rsidP="006305A5">
            <w:r w:rsidRPr="00003C5F">
              <w:t>(d)</w:t>
            </w:r>
          </w:p>
          <w:p w14:paraId="236120D7" w14:textId="77777777" w:rsidR="006305A5" w:rsidRPr="00003C5F" w:rsidRDefault="006305A5" w:rsidP="006305A5">
            <w:r w:rsidRPr="00003C5F">
              <w:t>(e)</w:t>
            </w:r>
          </w:p>
          <w:p w14:paraId="6035A402" w14:textId="77777777" w:rsidR="006305A5" w:rsidRPr="00003C5F" w:rsidRDefault="006305A5" w:rsidP="006305A5">
            <w:r w:rsidRPr="00003C5F">
              <w:t>(f)</w:t>
            </w:r>
          </w:p>
          <w:p w14:paraId="04E1BAA5" w14:textId="77777777" w:rsidR="006305A5" w:rsidRPr="00003C5F" w:rsidRDefault="006305A5" w:rsidP="006305A5">
            <w:r w:rsidRPr="00003C5F">
              <w:t>(g)</w:t>
            </w:r>
          </w:p>
          <w:p w14:paraId="62C1FE37" w14:textId="77777777" w:rsidR="006305A5" w:rsidRPr="00003C5F" w:rsidRDefault="006305A5" w:rsidP="006305A5"/>
        </w:tc>
      </w:tr>
      <w:tr w:rsidR="006305A5" w:rsidRPr="00003C5F" w14:paraId="27EECD73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5D2678A2" w14:textId="77777777" w:rsidR="006305A5" w:rsidRPr="00003C5F" w:rsidRDefault="006305A5" w:rsidP="006305A5">
            <w:pPr>
              <w:pStyle w:val="TableText10"/>
              <w:rPr>
                <w:rFonts w:ascii="Arial" w:hAnsi="Arial" w:cs="Arial"/>
                <w:b/>
                <w:bCs/>
              </w:rPr>
            </w:pPr>
            <w:r w:rsidRPr="00003C5F">
              <w:rPr>
                <w:rFonts w:ascii="Arial" w:hAnsi="Arial" w:cs="Arial"/>
                <w:b/>
                <w:bCs/>
              </w:rPr>
              <w:t>Trial listings</w:t>
            </w:r>
          </w:p>
        </w:tc>
      </w:tr>
      <w:tr w:rsidR="006305A5" w:rsidRPr="00003C5F" w14:paraId="390E44C3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4C6C27" w14:textId="6A6902AD" w:rsidR="006305A5" w:rsidRPr="00003C5F" w:rsidRDefault="006305A5" w:rsidP="006305A5">
            <w:r w:rsidRPr="00003C5F">
              <w:t>3</w:t>
            </w:r>
            <w:r w:rsidR="002F18C6" w:rsidRPr="00003C5F"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DDD090" w14:textId="77777777" w:rsidR="006305A5" w:rsidRPr="00003C5F" w:rsidRDefault="006305A5" w:rsidP="006305A5">
            <w:r w:rsidRPr="00003C5F">
              <w:t xml:space="preserve">The next Central Criminal Trial </w:t>
            </w:r>
            <w:proofErr w:type="spellStart"/>
            <w:r w:rsidRPr="00003C5F">
              <w:t>Callover</w:t>
            </w:r>
            <w:proofErr w:type="spellEnd"/>
            <w:r w:rsidRPr="00003C5F">
              <w:t xml:space="preserve"> that this matter will likely be placed into is:</w:t>
            </w:r>
          </w:p>
          <w:p w14:paraId="3596E739" w14:textId="59DE7F4A" w:rsidR="006305A5" w:rsidRPr="00003C5F" w:rsidRDefault="002A72C7" w:rsidP="006305A5">
            <w:r w:rsidRPr="00003C5F">
              <w:t>This</w:t>
            </w:r>
            <w:r w:rsidR="006305A5" w:rsidRPr="00003C5F">
              <w:t xml:space="preserve"> covers the following trial dates: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576A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368F4" w14:textId="77777777" w:rsidR="006305A5" w:rsidRPr="00003C5F" w:rsidRDefault="006305A5" w:rsidP="006305A5"/>
        </w:tc>
      </w:tr>
      <w:tr w:rsidR="006305A5" w:rsidRPr="00003C5F" w14:paraId="0BD2755A" w14:textId="77777777" w:rsidTr="00C8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70CADF" w14:textId="4C903A76" w:rsidR="006305A5" w:rsidRPr="00003C5F" w:rsidRDefault="00EC6708" w:rsidP="006305A5">
            <w:r w:rsidRPr="00003C5F">
              <w:t>3</w:t>
            </w:r>
            <w:r w:rsidR="002F18C6" w:rsidRPr="00003C5F">
              <w:t>9</w:t>
            </w:r>
          </w:p>
        </w:tc>
        <w:tc>
          <w:tcPr>
            <w:tcW w:w="5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23CBA4" w14:textId="27D27CA0" w:rsidR="006305A5" w:rsidRPr="00003C5F" w:rsidRDefault="006305A5" w:rsidP="006305A5">
            <w:r w:rsidRPr="00003C5F">
              <w:t>State any known unavailable dates during the sittings for counsel or witnesses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82B84" w14:textId="77777777" w:rsidR="006305A5" w:rsidRPr="00003C5F" w:rsidRDefault="006305A5" w:rsidP="006305A5"/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5818" w14:textId="77777777" w:rsidR="006305A5" w:rsidRPr="00003C5F" w:rsidRDefault="006305A5" w:rsidP="006305A5"/>
        </w:tc>
      </w:tr>
    </w:tbl>
    <w:p w14:paraId="241FA12A" w14:textId="77777777" w:rsidR="00F76BEB" w:rsidRPr="00003C5F" w:rsidRDefault="00F76BEB" w:rsidP="00F76BEB"/>
    <w:p w14:paraId="6C7685D9" w14:textId="77777777" w:rsidR="00F76BEB" w:rsidRPr="00003C5F" w:rsidRDefault="00F76BEB" w:rsidP="00F76BEB">
      <w:pPr>
        <w:sectPr w:rsidR="00F76BEB" w:rsidRPr="00003C5F" w:rsidSect="00F76BEB">
          <w:footerReference w:type="default" r:id="rId14"/>
          <w:footerReference w:type="first" r:id="rId15"/>
          <w:pgSz w:w="16839" w:h="11907" w:orient="landscape" w:code="9"/>
          <w:pgMar w:top="2302" w:right="2999" w:bottom="1899" w:left="2500" w:header="2478" w:footer="2098" w:gutter="0"/>
          <w:cols w:space="720"/>
          <w:titlePg/>
          <w:docGrid w:linePitch="326"/>
        </w:sectPr>
      </w:pPr>
    </w:p>
    <w:p w14:paraId="19F9BB83" w14:textId="77777777" w:rsidR="00F76BEB" w:rsidRPr="00003C5F" w:rsidRDefault="00F76BEB" w:rsidP="00F76BEB"/>
    <w:p w14:paraId="6FA03146" w14:textId="77777777" w:rsidR="000120E7" w:rsidRPr="00003C5F" w:rsidRDefault="000120E7" w:rsidP="00F76BEB"/>
    <w:sectPr w:rsidR="000120E7" w:rsidRPr="00003C5F" w:rsidSect="00F76BEB">
      <w:footerReference w:type="default" r:id="rId16"/>
      <w:footerReference w:type="first" r:id="rId17"/>
      <w:type w:val="continuous"/>
      <w:pgSz w:w="16839" w:h="11907" w:orient="landscape" w:code="9"/>
      <w:pgMar w:top="2302" w:right="2999" w:bottom="1899" w:left="2500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4144" w14:textId="77777777" w:rsidR="00522EFF" w:rsidRDefault="00522EFF">
      <w:r>
        <w:separator/>
      </w:r>
    </w:p>
  </w:endnote>
  <w:endnote w:type="continuationSeparator" w:id="0">
    <w:p w14:paraId="38763511" w14:textId="77777777" w:rsidR="00522EFF" w:rsidRDefault="005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29D6" w14:textId="77777777" w:rsidR="00F73745" w:rsidRDefault="00F73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6"/>
      <w:gridCol w:w="1190"/>
    </w:tblGrid>
    <w:tr w:rsidR="00522EFF" w:rsidRPr="00DA173D" w14:paraId="1E75C746" w14:textId="77777777" w:rsidTr="00003C5F">
      <w:sdt>
        <w:sdtPr>
          <w:rPr>
            <w:rFonts w:ascii="Arial" w:hAnsi="Arial" w:cs="Arial"/>
            <w:sz w:val="18"/>
            <w:szCs w:val="18"/>
          </w:rPr>
          <w:alias w:val="Category"/>
          <w:id w:val="496081946"/>
          <w:placeholder>
            <w:docPart w:val="048BA09136D0447F9FBEF0BA0000148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91F3D67" w14:textId="799FEF9F" w:rsidR="00522EFF" w:rsidRPr="00DA173D" w:rsidRDefault="00AD576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AF2021-20</w:t>
              </w:r>
            </w:p>
          </w:tc>
        </w:sdtContent>
      </w:sdt>
      <w:tc>
        <w:tcPr>
          <w:tcW w:w="52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835256" w14:textId="7C9619E0" w:rsidR="00522EFF" w:rsidRPr="00DA173D" w:rsidRDefault="00522EFF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-194390781"/>
              <w:placeholder>
                <w:docPart w:val="9B367D6F221F400BB0B43F8145FC7FD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4.10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036934912"/>
              <w:placeholder>
                <w:docPart w:val="365AAE59FF124F8089F7C598EE741AC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>Supreme Court criminal proceeding—pre-trial questionnaire</w:t>
              </w:r>
            </w:sdtContent>
          </w:sdt>
        </w:p>
      </w:tc>
      <w:tc>
        <w:tcPr>
          <w:tcW w:w="119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FA96BD" w14:textId="77777777" w:rsidR="00522EFF" w:rsidRPr="00DA173D" w:rsidRDefault="00522EFF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76A9096" w14:textId="77777777" w:rsidR="00522EFF" w:rsidRPr="00357E76" w:rsidRDefault="00522EFF" w:rsidP="004926B8">
    <w:pPr>
      <w:pStyle w:val="Status"/>
      <w:rPr>
        <w:rFonts w:cs="Arial"/>
      </w:rPr>
    </w:pPr>
    <w:r w:rsidRPr="00357E7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47DA" w14:textId="46FA48BA" w:rsidR="00522EFF" w:rsidRDefault="001B2F09" w:rsidP="00584500">
    <w:pPr>
      <w:pBdr>
        <w:top w:val="single" w:sz="4" w:space="1" w:color="auto"/>
      </w:pBdr>
      <w:spacing w:before="240"/>
    </w:pPr>
    <w:r w:rsidRPr="001B2F09">
      <w:t>F</w:t>
    </w:r>
    <w:r w:rsidR="00522EFF" w:rsidRPr="001B2F09">
      <w:t>iled for the (Crown / accused person) by:</w:t>
    </w:r>
    <w:r w:rsidR="00522EFF" w:rsidRPr="001B2F09">
      <w:br/>
      <w:t>(</w:t>
    </w:r>
    <w:r w:rsidR="00522EFF" w:rsidRPr="001B2F09">
      <w:rPr>
        <w:i/>
        <w:iCs/>
      </w:rPr>
      <w:t>name of party’s representative; the party’s address for service, email address and telephone number or, if the accused person is represented by a solicitor who is the agent of another solicitor, the name and place of business of the other solicitor</w:t>
    </w:r>
    <w:r w:rsidR="00522EFF" w:rsidRPr="001B2F09">
      <w:t>)</w:t>
    </w:r>
  </w:p>
  <w:p w14:paraId="5A8D5F18" w14:textId="77777777" w:rsidR="00522EFF" w:rsidRDefault="00522EF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522EFF" w:rsidRPr="00DA173D" w14:paraId="7AD51DF4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-441684807"/>
          <w:placeholder>
            <w:docPart w:val="85CE50900C844F77AA1103CAEE1468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C8600F2" w14:textId="1BDD5917" w:rsidR="00522EFF" w:rsidRPr="00DA173D" w:rsidRDefault="00AD576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AF2021-20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DF2CF7" w14:textId="77777777" w:rsidR="00522EFF" w:rsidRPr="00DA173D" w:rsidRDefault="00522EFF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BCCCCAE" w14:textId="77777777" w:rsidR="00522EFF" w:rsidRPr="00DA173D" w:rsidRDefault="00522EFF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CEB0576" w14:textId="1BB1E474" w:rsidR="00522EFF" w:rsidRPr="00F73745" w:rsidRDefault="00F73745" w:rsidP="00F73745">
    <w:pPr>
      <w:pStyle w:val="Status"/>
      <w:rPr>
        <w:rFonts w:cs="Arial"/>
      </w:rPr>
    </w:pPr>
    <w:r w:rsidRPr="00F7374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56CD" w14:textId="77777777" w:rsidR="00522EFF" w:rsidRDefault="00522EFF" w:rsidP="004926B8">
    <w:pPr>
      <w:rPr>
        <w:sz w:val="16"/>
        <w:szCs w:val="16"/>
      </w:rPr>
    </w:pPr>
  </w:p>
  <w:tbl>
    <w:tblPr>
      <w:tblW w:w="1190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9182"/>
      <w:gridCol w:w="1417"/>
    </w:tblGrid>
    <w:tr w:rsidR="00522EFF" w:rsidRPr="00DA173D" w14:paraId="0F2C09D4" w14:textId="77777777" w:rsidTr="004926B8">
      <w:sdt>
        <w:sdtPr>
          <w:rPr>
            <w:rFonts w:ascii="Arial" w:hAnsi="Arial" w:cs="Arial"/>
            <w:sz w:val="18"/>
            <w:szCs w:val="18"/>
          </w:rPr>
          <w:alias w:val="Category"/>
          <w:id w:val="1456057359"/>
          <w:placeholder>
            <w:docPart w:val="EACEDC9B12044CFABC2B5A0F014457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E5DB185" w14:textId="0761568E" w:rsidR="00522EFF" w:rsidRPr="00DA173D" w:rsidRDefault="00AD576C" w:rsidP="004926B8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AF2021-20</w:t>
              </w:r>
            </w:p>
          </w:tc>
        </w:sdtContent>
      </w:sdt>
      <w:tc>
        <w:tcPr>
          <w:tcW w:w="9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6FF3E3" w14:textId="0DFA6C77" w:rsidR="00522EFF" w:rsidRPr="000A2DBA" w:rsidRDefault="00E36246" w:rsidP="004926B8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="00522EFF" w:rsidRPr="000A2DBA">
            <w:rPr>
              <w:rFonts w:ascii="Arial" w:hAnsi="Arial" w:cs="Arial"/>
              <w:sz w:val="18"/>
              <w:szCs w:val="18"/>
            </w:rPr>
            <w:instrText xml:space="preserve"> SUBJECT   \* MERGEFORMAT </w:instrTex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AD576C">
            <w:rPr>
              <w:rFonts w:ascii="Arial" w:hAnsi="Arial" w:cs="Arial"/>
              <w:sz w:val="18"/>
              <w:szCs w:val="18"/>
            </w:rPr>
            <w:t>4.10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end"/>
          </w:r>
          <w:r w:rsidR="00522EFF" w:rsidRPr="000A2DBA">
            <w:rPr>
              <w:rFonts w:ascii="Arial" w:hAnsi="Arial" w:cs="Arial"/>
              <w:sz w:val="18"/>
              <w:szCs w:val="18"/>
            </w:rPr>
            <w:t>—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="00522EFF" w:rsidRPr="000A2DBA">
            <w:rPr>
              <w:rFonts w:ascii="Arial" w:hAnsi="Arial" w:cs="Arial"/>
              <w:sz w:val="18"/>
              <w:szCs w:val="18"/>
            </w:rPr>
            <w:instrText xml:space="preserve"> TITLE   \* MERGEFORMAT </w:instrTex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AD576C">
            <w:rPr>
              <w:rFonts w:ascii="Arial" w:hAnsi="Arial" w:cs="Arial"/>
              <w:sz w:val="18"/>
              <w:szCs w:val="18"/>
            </w:rPr>
            <w:t>Supreme Court criminal proceeding—pre-trial questionnaire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EC2AA0" w14:textId="77777777" w:rsidR="00522EFF" w:rsidRPr="00DA173D" w:rsidRDefault="00522EFF" w:rsidP="004926B8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</w:rPr>
            <w:t>3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781CB5B" w14:textId="3A4F19D9" w:rsidR="00522EFF" w:rsidRPr="00F73745" w:rsidRDefault="00F73745" w:rsidP="00F73745">
    <w:pPr>
      <w:pStyle w:val="Status"/>
      <w:rPr>
        <w:rFonts w:cs="Arial"/>
      </w:rPr>
    </w:pPr>
    <w:r w:rsidRPr="00F7374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E094" w14:textId="77777777" w:rsidR="00522EFF" w:rsidRDefault="00522EFF">
    <w:pPr>
      <w:rPr>
        <w:sz w:val="16"/>
        <w:szCs w:val="16"/>
      </w:rPr>
    </w:pPr>
  </w:p>
  <w:tbl>
    <w:tblPr>
      <w:tblW w:w="1190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9182"/>
      <w:gridCol w:w="1417"/>
    </w:tblGrid>
    <w:tr w:rsidR="00522EFF" w:rsidRPr="00DA173D" w14:paraId="3DE9C620" w14:textId="77777777" w:rsidTr="004926B8">
      <w:sdt>
        <w:sdtPr>
          <w:rPr>
            <w:rFonts w:ascii="Arial" w:hAnsi="Arial" w:cs="Arial"/>
            <w:sz w:val="18"/>
            <w:szCs w:val="18"/>
          </w:rPr>
          <w:alias w:val="Category"/>
          <w:id w:val="1380059693"/>
          <w:placeholder>
            <w:docPart w:val="85CE50900C844F77AA1103CAEE14688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0C05492" w14:textId="54D5DE00" w:rsidR="00522EFF" w:rsidRPr="00DA173D" w:rsidRDefault="00AD576C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AF2021-20</w:t>
              </w:r>
            </w:p>
          </w:tc>
        </w:sdtContent>
      </w:sdt>
      <w:tc>
        <w:tcPr>
          <w:tcW w:w="9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7957D5" w14:textId="095C2AF0" w:rsidR="00522EFF" w:rsidRPr="000A2DBA" w:rsidRDefault="007F26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="00522EFF" w:rsidRPr="000A2DBA">
            <w:rPr>
              <w:rFonts w:ascii="Arial" w:hAnsi="Arial" w:cs="Arial"/>
              <w:sz w:val="18"/>
              <w:szCs w:val="18"/>
            </w:rPr>
            <w:instrText xml:space="preserve"> SUBJECT   \* MERGEFORMAT </w:instrTex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AD576C">
            <w:rPr>
              <w:rFonts w:ascii="Arial" w:hAnsi="Arial" w:cs="Arial"/>
              <w:sz w:val="18"/>
              <w:szCs w:val="18"/>
            </w:rPr>
            <w:t>4.10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end"/>
          </w:r>
          <w:r w:rsidR="00522EFF" w:rsidRPr="000A2DBA">
            <w:rPr>
              <w:rFonts w:ascii="Arial" w:hAnsi="Arial" w:cs="Arial"/>
              <w:sz w:val="18"/>
              <w:szCs w:val="18"/>
            </w:rPr>
            <w:t>—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="00522EFF" w:rsidRPr="000A2DBA">
            <w:rPr>
              <w:rFonts w:ascii="Arial" w:hAnsi="Arial" w:cs="Arial"/>
              <w:sz w:val="18"/>
              <w:szCs w:val="18"/>
            </w:rPr>
            <w:instrText xml:space="preserve"> TITLE   \* MERGEFORMAT </w:instrTex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AD576C">
            <w:rPr>
              <w:rFonts w:ascii="Arial" w:hAnsi="Arial" w:cs="Arial"/>
              <w:sz w:val="18"/>
              <w:szCs w:val="18"/>
            </w:rPr>
            <w:t>Supreme Court criminal proceeding—pre-trial questionnaire</w:t>
          </w:r>
          <w:r w:rsidR="00522EFF" w:rsidRPr="000A2D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2B4458" w14:textId="77777777" w:rsidR="00522EFF" w:rsidRPr="00DA173D" w:rsidRDefault="00522EFF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C629184" w14:textId="3B0A59FA" w:rsidR="00522EFF" w:rsidRPr="00F73745" w:rsidRDefault="00F73745" w:rsidP="00F73745">
    <w:pPr>
      <w:pStyle w:val="Status"/>
      <w:rPr>
        <w:rFonts w:cs="Arial"/>
      </w:rPr>
    </w:pPr>
    <w:r w:rsidRPr="00F7374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2911" w14:textId="77777777" w:rsidR="00522EFF" w:rsidRDefault="00522EF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522EFF" w14:paraId="525F5EDD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092556E" w14:textId="6DD9B9AA" w:rsidR="00522EFF" w:rsidRDefault="0059286F">
          <w:fldSimple w:instr=" KEYWORDS   \* MERGEFORMAT ">
            <w:r w:rsidR="00AD576C">
              <w:t>D04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E43826" w14:textId="2E180C95" w:rsidR="00522EFF" w:rsidRDefault="0059286F" w:rsidP="0036254D">
          <w:pPr>
            <w:jc w:val="center"/>
          </w:pPr>
          <w:fldSimple w:instr=" SUBJECT   \* MERGEFORMAT ">
            <w:r w:rsidR="00AD576C">
              <w:t>4.10</w:t>
            </w:r>
          </w:fldSimple>
          <w:r w:rsidR="00522EFF">
            <w:t>—</w:t>
          </w:r>
          <w:fldSimple w:instr=" TITLE   \* MERGEFORMAT ">
            <w:r w:rsidR="00AD576C">
              <w:t>Supreme Court criminal proceeding—pre-trial questionnaire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64AE5D2" w14:textId="77777777" w:rsidR="00522EFF" w:rsidRDefault="00522EFF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FC71941" w14:textId="4BF86A28" w:rsidR="00522EFF" w:rsidRPr="00F73745" w:rsidRDefault="00F73745" w:rsidP="00F73745">
    <w:pPr>
      <w:pStyle w:val="Status"/>
      <w:rPr>
        <w:rFonts w:cs="Arial"/>
      </w:rPr>
    </w:pPr>
    <w:r w:rsidRPr="00F7374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F11A" w14:textId="77777777" w:rsidR="00522EFF" w:rsidRDefault="00522EFF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5299750B" w14:textId="77777777" w:rsidR="00522EFF" w:rsidRDefault="00522EF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522EFF" w14:paraId="5BE2EE3B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42C17E9" w14:textId="115CCF32" w:rsidR="00522EFF" w:rsidRDefault="0059286F">
          <w:fldSimple w:instr=" KEYWORDS   \* MERGEFORMAT ">
            <w:r w:rsidR="00AD576C">
              <w:t>D04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A9E3B96" w14:textId="77777777" w:rsidR="00522EFF" w:rsidRDefault="00522EFF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3609938" w14:textId="77777777" w:rsidR="00522EFF" w:rsidRDefault="00522EFF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DA3510" w14:textId="0BA31486" w:rsidR="00522EFF" w:rsidRDefault="0059286F" w:rsidP="00EF0AFA">
    <w:pPr>
      <w:pStyle w:val="Status"/>
      <w:spacing w:before="120"/>
      <w:jc w:val="left"/>
    </w:pPr>
    <w:fldSimple w:instr=" COMMENTS   \* MERGEFORMAT ">
      <w:r w:rsidR="00AD576C">
        <w:t>J2020-1656</w:t>
      </w:r>
    </w:fldSimple>
  </w:p>
  <w:p w14:paraId="6D32624E" w14:textId="04F5277C" w:rsidR="00522EFF" w:rsidRPr="00F73745" w:rsidRDefault="00F73745" w:rsidP="00F73745">
    <w:pPr>
      <w:pStyle w:val="Status"/>
      <w:rPr>
        <w:rFonts w:cs="Arial"/>
      </w:rPr>
    </w:pPr>
    <w:r w:rsidRPr="00F7374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1AD7" w14:textId="77777777" w:rsidR="00522EFF" w:rsidRDefault="00522EFF">
      <w:r>
        <w:separator/>
      </w:r>
    </w:p>
  </w:footnote>
  <w:footnote w:type="continuationSeparator" w:id="0">
    <w:p w14:paraId="5038FE60" w14:textId="77777777" w:rsidR="00522EFF" w:rsidRDefault="0052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8EBA" w14:textId="77777777" w:rsidR="00F73745" w:rsidRDefault="00F73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8536" w14:textId="77777777" w:rsidR="00F73745" w:rsidRDefault="00F73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1C48" w14:textId="77777777" w:rsidR="00F73745" w:rsidRDefault="00F7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08F"/>
    <w:multiLevelType w:val="multilevel"/>
    <w:tmpl w:val="0000088E"/>
    <w:lvl w:ilvl="0">
      <w:start w:val="1"/>
      <w:numFmt w:val="lowerLetter"/>
      <w:lvlText w:val="(%1)"/>
      <w:lvlJc w:val="left"/>
      <w:pPr>
        <w:ind w:left="1037" w:hanging="425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494" w:hanging="425"/>
      </w:pPr>
    </w:lvl>
    <w:lvl w:ilvl="2">
      <w:numFmt w:val="bullet"/>
      <w:lvlText w:val="•"/>
      <w:lvlJc w:val="left"/>
      <w:pPr>
        <w:ind w:left="1949" w:hanging="425"/>
      </w:pPr>
    </w:lvl>
    <w:lvl w:ilvl="3">
      <w:numFmt w:val="bullet"/>
      <w:lvlText w:val="•"/>
      <w:lvlJc w:val="left"/>
      <w:pPr>
        <w:ind w:left="2404" w:hanging="425"/>
      </w:pPr>
    </w:lvl>
    <w:lvl w:ilvl="4">
      <w:numFmt w:val="bullet"/>
      <w:lvlText w:val="•"/>
      <w:lvlJc w:val="left"/>
      <w:pPr>
        <w:ind w:left="2859" w:hanging="425"/>
      </w:pPr>
    </w:lvl>
    <w:lvl w:ilvl="5">
      <w:numFmt w:val="bullet"/>
      <w:lvlText w:val="•"/>
      <w:lvlJc w:val="left"/>
      <w:pPr>
        <w:ind w:left="3314" w:hanging="425"/>
      </w:pPr>
    </w:lvl>
    <w:lvl w:ilvl="6">
      <w:numFmt w:val="bullet"/>
      <w:lvlText w:val="•"/>
      <w:lvlJc w:val="left"/>
      <w:pPr>
        <w:ind w:left="3769" w:hanging="425"/>
      </w:pPr>
    </w:lvl>
    <w:lvl w:ilvl="7">
      <w:numFmt w:val="bullet"/>
      <w:lvlText w:val="•"/>
      <w:lvlJc w:val="left"/>
      <w:pPr>
        <w:ind w:left="4224" w:hanging="425"/>
      </w:pPr>
    </w:lvl>
    <w:lvl w:ilvl="8">
      <w:numFmt w:val="bullet"/>
      <w:lvlText w:val="•"/>
      <w:lvlJc w:val="left"/>
      <w:pPr>
        <w:ind w:left="4679" w:hanging="425"/>
      </w:pPr>
    </w:lvl>
  </w:abstractNum>
  <w:abstractNum w:abstractNumId="1" w15:restartNumberingAfterBreak="0">
    <w:nsid w:val="0EFF7B30"/>
    <w:multiLevelType w:val="hybridMultilevel"/>
    <w:tmpl w:val="6D420474"/>
    <w:lvl w:ilvl="0" w:tplc="10FC049E">
      <w:start w:val="1"/>
      <w:numFmt w:val="lowerLetter"/>
      <w:lvlText w:val="(%1)"/>
      <w:lvlJc w:val="left"/>
      <w:pPr>
        <w:ind w:left="1152" w:hanging="540"/>
      </w:pPr>
    </w:lvl>
    <w:lvl w:ilvl="1" w:tplc="0C090019">
      <w:start w:val="1"/>
      <w:numFmt w:val="lowerLetter"/>
      <w:lvlText w:val="%2."/>
      <w:lvlJc w:val="left"/>
      <w:pPr>
        <w:ind w:left="1692" w:hanging="360"/>
      </w:pPr>
    </w:lvl>
    <w:lvl w:ilvl="2" w:tplc="0C09001B">
      <w:start w:val="1"/>
      <w:numFmt w:val="lowerRoman"/>
      <w:lvlText w:val="%3."/>
      <w:lvlJc w:val="right"/>
      <w:pPr>
        <w:ind w:left="2412" w:hanging="180"/>
      </w:pPr>
    </w:lvl>
    <w:lvl w:ilvl="3" w:tplc="0C09000F">
      <w:start w:val="1"/>
      <w:numFmt w:val="decimal"/>
      <w:lvlText w:val="%4."/>
      <w:lvlJc w:val="left"/>
      <w:pPr>
        <w:ind w:left="3132" w:hanging="360"/>
      </w:pPr>
    </w:lvl>
    <w:lvl w:ilvl="4" w:tplc="0C090019">
      <w:start w:val="1"/>
      <w:numFmt w:val="lowerLetter"/>
      <w:lvlText w:val="%5."/>
      <w:lvlJc w:val="left"/>
      <w:pPr>
        <w:ind w:left="3852" w:hanging="360"/>
      </w:pPr>
    </w:lvl>
    <w:lvl w:ilvl="5" w:tplc="0C09001B">
      <w:start w:val="1"/>
      <w:numFmt w:val="lowerRoman"/>
      <w:lvlText w:val="%6."/>
      <w:lvlJc w:val="right"/>
      <w:pPr>
        <w:ind w:left="4572" w:hanging="180"/>
      </w:pPr>
    </w:lvl>
    <w:lvl w:ilvl="6" w:tplc="0C09000F">
      <w:start w:val="1"/>
      <w:numFmt w:val="decimal"/>
      <w:lvlText w:val="%7."/>
      <w:lvlJc w:val="left"/>
      <w:pPr>
        <w:ind w:left="5292" w:hanging="360"/>
      </w:pPr>
    </w:lvl>
    <w:lvl w:ilvl="7" w:tplc="0C090019">
      <w:start w:val="1"/>
      <w:numFmt w:val="lowerLetter"/>
      <w:lvlText w:val="%8."/>
      <w:lvlJc w:val="left"/>
      <w:pPr>
        <w:ind w:left="6012" w:hanging="360"/>
      </w:pPr>
    </w:lvl>
    <w:lvl w:ilvl="8" w:tplc="0C09001B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7F"/>
    <w:multiLevelType w:val="hybridMultilevel"/>
    <w:tmpl w:val="21D08894"/>
    <w:lvl w:ilvl="0" w:tplc="6B3A0DF0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25DD4EA9"/>
    <w:multiLevelType w:val="hybridMultilevel"/>
    <w:tmpl w:val="385EECE2"/>
    <w:lvl w:ilvl="0" w:tplc="1658A130">
      <w:start w:val="2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3579"/>
    <w:multiLevelType w:val="hybridMultilevel"/>
    <w:tmpl w:val="7B2A5828"/>
    <w:lvl w:ilvl="0" w:tplc="D9F8AD4E">
      <w:start w:val="1"/>
      <w:numFmt w:val="lowerLetter"/>
      <w:lvlText w:val="(%1)"/>
      <w:lvlJc w:val="left"/>
      <w:pPr>
        <w:ind w:left="720" w:hanging="360"/>
      </w:pPr>
      <w:rPr>
        <w:spacing w:val="-3"/>
        <w:w w:val="100"/>
        <w:lang w:val="en-AU" w:eastAsia="en-AU" w:bidi="en-AU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9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D93EF9"/>
    <w:multiLevelType w:val="hybridMultilevel"/>
    <w:tmpl w:val="FFA88DD6"/>
    <w:lvl w:ilvl="0" w:tplc="73B2D1E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12" w15:restartNumberingAfterBreak="0">
    <w:nsid w:val="5745322C"/>
    <w:multiLevelType w:val="hybridMultilevel"/>
    <w:tmpl w:val="4F18CF42"/>
    <w:lvl w:ilvl="0" w:tplc="A4A49D84">
      <w:start w:val="1"/>
      <w:numFmt w:val="lowerLetter"/>
      <w:lvlText w:val="(%1)"/>
      <w:lvlJc w:val="left"/>
      <w:pPr>
        <w:ind w:left="825" w:hanging="465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6560"/>
    <w:multiLevelType w:val="hybridMultilevel"/>
    <w:tmpl w:val="543AA4C6"/>
    <w:lvl w:ilvl="0" w:tplc="2FBA4DC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80474"/>
    <w:multiLevelType w:val="hybridMultilevel"/>
    <w:tmpl w:val="FFA88DD6"/>
    <w:lvl w:ilvl="0" w:tplc="73B2D1E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279C"/>
    <w:multiLevelType w:val="hybridMultilevel"/>
    <w:tmpl w:val="466ABF62"/>
    <w:lvl w:ilvl="0" w:tplc="8B00DF8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F5"/>
    <w:rsid w:val="000027B9"/>
    <w:rsid w:val="00003C5F"/>
    <w:rsid w:val="000120E7"/>
    <w:rsid w:val="000131E4"/>
    <w:rsid w:val="00023AF5"/>
    <w:rsid w:val="00026140"/>
    <w:rsid w:val="000332CC"/>
    <w:rsid w:val="000444B5"/>
    <w:rsid w:val="000514EE"/>
    <w:rsid w:val="00086532"/>
    <w:rsid w:val="000A026D"/>
    <w:rsid w:val="000A411A"/>
    <w:rsid w:val="000A5A01"/>
    <w:rsid w:val="000B3BEB"/>
    <w:rsid w:val="000B6E76"/>
    <w:rsid w:val="000C1668"/>
    <w:rsid w:val="000D214E"/>
    <w:rsid w:val="000D5C0A"/>
    <w:rsid w:val="000E1324"/>
    <w:rsid w:val="000E5421"/>
    <w:rsid w:val="000F4256"/>
    <w:rsid w:val="000F7FCC"/>
    <w:rsid w:val="001046F7"/>
    <w:rsid w:val="00112628"/>
    <w:rsid w:val="0012246F"/>
    <w:rsid w:val="001224CD"/>
    <w:rsid w:val="00131138"/>
    <w:rsid w:val="00132636"/>
    <w:rsid w:val="00134572"/>
    <w:rsid w:val="00141446"/>
    <w:rsid w:val="00156F63"/>
    <w:rsid w:val="00193844"/>
    <w:rsid w:val="00196554"/>
    <w:rsid w:val="001B2F09"/>
    <w:rsid w:val="001C4598"/>
    <w:rsid w:val="001D1557"/>
    <w:rsid w:val="001D3167"/>
    <w:rsid w:val="001E1AE9"/>
    <w:rsid w:val="001E2942"/>
    <w:rsid w:val="001F1D8A"/>
    <w:rsid w:val="001F640D"/>
    <w:rsid w:val="002137EB"/>
    <w:rsid w:val="002153EA"/>
    <w:rsid w:val="002160EC"/>
    <w:rsid w:val="00216FCE"/>
    <w:rsid w:val="0021741D"/>
    <w:rsid w:val="0022604A"/>
    <w:rsid w:val="002276CA"/>
    <w:rsid w:val="00237DF7"/>
    <w:rsid w:val="00240547"/>
    <w:rsid w:val="00246284"/>
    <w:rsid w:val="0025258F"/>
    <w:rsid w:val="002553DB"/>
    <w:rsid w:val="002623DC"/>
    <w:rsid w:val="002639A0"/>
    <w:rsid w:val="00270305"/>
    <w:rsid w:val="0027058D"/>
    <w:rsid w:val="0027147A"/>
    <w:rsid w:val="00271B1D"/>
    <w:rsid w:val="00273E0D"/>
    <w:rsid w:val="00280286"/>
    <w:rsid w:val="00283F4A"/>
    <w:rsid w:val="002A72C7"/>
    <w:rsid w:val="002B30AA"/>
    <w:rsid w:val="002C2C78"/>
    <w:rsid w:val="002D272D"/>
    <w:rsid w:val="002D5722"/>
    <w:rsid w:val="002E3081"/>
    <w:rsid w:val="002E7BFE"/>
    <w:rsid w:val="002F18C6"/>
    <w:rsid w:val="00315349"/>
    <w:rsid w:val="003165A5"/>
    <w:rsid w:val="0031764D"/>
    <w:rsid w:val="00325461"/>
    <w:rsid w:val="00325C93"/>
    <w:rsid w:val="00326E93"/>
    <w:rsid w:val="00327AF2"/>
    <w:rsid w:val="00360532"/>
    <w:rsid w:val="00361178"/>
    <w:rsid w:val="0036254D"/>
    <w:rsid w:val="00372FCB"/>
    <w:rsid w:val="00376650"/>
    <w:rsid w:val="0038141B"/>
    <w:rsid w:val="003A4A43"/>
    <w:rsid w:val="003B09D1"/>
    <w:rsid w:val="003C6314"/>
    <w:rsid w:val="003D1422"/>
    <w:rsid w:val="00400637"/>
    <w:rsid w:val="00405DC1"/>
    <w:rsid w:val="00416531"/>
    <w:rsid w:val="0043534F"/>
    <w:rsid w:val="004357C6"/>
    <w:rsid w:val="00465B2F"/>
    <w:rsid w:val="0047635D"/>
    <w:rsid w:val="00477C05"/>
    <w:rsid w:val="004926B8"/>
    <w:rsid w:val="0049643E"/>
    <w:rsid w:val="004A173E"/>
    <w:rsid w:val="004A26F9"/>
    <w:rsid w:val="004C1522"/>
    <w:rsid w:val="004D3232"/>
    <w:rsid w:val="004D728A"/>
    <w:rsid w:val="004E7F17"/>
    <w:rsid w:val="0050173E"/>
    <w:rsid w:val="0050651E"/>
    <w:rsid w:val="00517ACB"/>
    <w:rsid w:val="00522EFF"/>
    <w:rsid w:val="005276A9"/>
    <w:rsid w:val="00531ECB"/>
    <w:rsid w:val="00531FB7"/>
    <w:rsid w:val="00532910"/>
    <w:rsid w:val="00541278"/>
    <w:rsid w:val="005473DC"/>
    <w:rsid w:val="00555BFA"/>
    <w:rsid w:val="005601F5"/>
    <w:rsid w:val="00567704"/>
    <w:rsid w:val="00576889"/>
    <w:rsid w:val="00580712"/>
    <w:rsid w:val="00584500"/>
    <w:rsid w:val="0059286F"/>
    <w:rsid w:val="00596190"/>
    <w:rsid w:val="005A02B6"/>
    <w:rsid w:val="005C031C"/>
    <w:rsid w:val="005C46ED"/>
    <w:rsid w:val="005C54A8"/>
    <w:rsid w:val="005D1247"/>
    <w:rsid w:val="005D60BB"/>
    <w:rsid w:val="005D724E"/>
    <w:rsid w:val="005E0301"/>
    <w:rsid w:val="005E363F"/>
    <w:rsid w:val="005F3A0B"/>
    <w:rsid w:val="005F3F83"/>
    <w:rsid w:val="00603C22"/>
    <w:rsid w:val="006305A5"/>
    <w:rsid w:val="006535C5"/>
    <w:rsid w:val="00655DC2"/>
    <w:rsid w:val="00677481"/>
    <w:rsid w:val="0068280C"/>
    <w:rsid w:val="00690A72"/>
    <w:rsid w:val="006A03F0"/>
    <w:rsid w:val="006A5228"/>
    <w:rsid w:val="006A5A5F"/>
    <w:rsid w:val="006D2446"/>
    <w:rsid w:val="006D33C3"/>
    <w:rsid w:val="006E46BA"/>
    <w:rsid w:val="006F6ACD"/>
    <w:rsid w:val="00706D10"/>
    <w:rsid w:val="00730AEA"/>
    <w:rsid w:val="0073222E"/>
    <w:rsid w:val="00736033"/>
    <w:rsid w:val="00782574"/>
    <w:rsid w:val="00791D69"/>
    <w:rsid w:val="007956FE"/>
    <w:rsid w:val="007A6168"/>
    <w:rsid w:val="007A6D0E"/>
    <w:rsid w:val="007A7730"/>
    <w:rsid w:val="007B02CA"/>
    <w:rsid w:val="007B3210"/>
    <w:rsid w:val="007B7202"/>
    <w:rsid w:val="007C23D4"/>
    <w:rsid w:val="007C55D0"/>
    <w:rsid w:val="007D39B6"/>
    <w:rsid w:val="007D65F3"/>
    <w:rsid w:val="007E6EFE"/>
    <w:rsid w:val="007F15E1"/>
    <w:rsid w:val="007F2632"/>
    <w:rsid w:val="007F7902"/>
    <w:rsid w:val="008157DB"/>
    <w:rsid w:val="0083029B"/>
    <w:rsid w:val="008341B0"/>
    <w:rsid w:val="0083555B"/>
    <w:rsid w:val="008436B1"/>
    <w:rsid w:val="008476AF"/>
    <w:rsid w:val="0085004E"/>
    <w:rsid w:val="008507C9"/>
    <w:rsid w:val="00886EFB"/>
    <w:rsid w:val="008912E5"/>
    <w:rsid w:val="008A6DB9"/>
    <w:rsid w:val="008B5BA9"/>
    <w:rsid w:val="008C178B"/>
    <w:rsid w:val="008D1684"/>
    <w:rsid w:val="008D6F45"/>
    <w:rsid w:val="008E074A"/>
    <w:rsid w:val="008E771C"/>
    <w:rsid w:val="008F21AE"/>
    <w:rsid w:val="008F3C17"/>
    <w:rsid w:val="009020D2"/>
    <w:rsid w:val="00922B24"/>
    <w:rsid w:val="00942663"/>
    <w:rsid w:val="00946093"/>
    <w:rsid w:val="00953245"/>
    <w:rsid w:val="00954525"/>
    <w:rsid w:val="00962DFD"/>
    <w:rsid w:val="00971414"/>
    <w:rsid w:val="00972DDD"/>
    <w:rsid w:val="00991691"/>
    <w:rsid w:val="009938BE"/>
    <w:rsid w:val="0099557F"/>
    <w:rsid w:val="00995DA0"/>
    <w:rsid w:val="009A1D42"/>
    <w:rsid w:val="009A3137"/>
    <w:rsid w:val="009A3F79"/>
    <w:rsid w:val="009C65C2"/>
    <w:rsid w:val="009D32EB"/>
    <w:rsid w:val="009D52E0"/>
    <w:rsid w:val="009E3ABD"/>
    <w:rsid w:val="009E44E7"/>
    <w:rsid w:val="009F263C"/>
    <w:rsid w:val="00A01310"/>
    <w:rsid w:val="00A03F04"/>
    <w:rsid w:val="00A5688B"/>
    <w:rsid w:val="00A66BAE"/>
    <w:rsid w:val="00A710A1"/>
    <w:rsid w:val="00A77E53"/>
    <w:rsid w:val="00AA61BA"/>
    <w:rsid w:val="00AB090A"/>
    <w:rsid w:val="00AC5614"/>
    <w:rsid w:val="00AD270C"/>
    <w:rsid w:val="00AD576C"/>
    <w:rsid w:val="00AE6EBB"/>
    <w:rsid w:val="00AE79EB"/>
    <w:rsid w:val="00AF02CC"/>
    <w:rsid w:val="00AF12C6"/>
    <w:rsid w:val="00B14407"/>
    <w:rsid w:val="00B253E2"/>
    <w:rsid w:val="00B40E96"/>
    <w:rsid w:val="00B4107E"/>
    <w:rsid w:val="00B42970"/>
    <w:rsid w:val="00B51E45"/>
    <w:rsid w:val="00B52098"/>
    <w:rsid w:val="00B53DB2"/>
    <w:rsid w:val="00B54386"/>
    <w:rsid w:val="00B55105"/>
    <w:rsid w:val="00B56068"/>
    <w:rsid w:val="00B57B7F"/>
    <w:rsid w:val="00B60E02"/>
    <w:rsid w:val="00B63507"/>
    <w:rsid w:val="00B77C4E"/>
    <w:rsid w:val="00B85514"/>
    <w:rsid w:val="00B857B1"/>
    <w:rsid w:val="00B91CB5"/>
    <w:rsid w:val="00B93139"/>
    <w:rsid w:val="00BB4F4B"/>
    <w:rsid w:val="00BC4B30"/>
    <w:rsid w:val="00BD28EE"/>
    <w:rsid w:val="00BD51AC"/>
    <w:rsid w:val="00BE1E2E"/>
    <w:rsid w:val="00BF1C66"/>
    <w:rsid w:val="00BF5B7C"/>
    <w:rsid w:val="00BF6F04"/>
    <w:rsid w:val="00BF7C9D"/>
    <w:rsid w:val="00C05AA4"/>
    <w:rsid w:val="00C07884"/>
    <w:rsid w:val="00C13046"/>
    <w:rsid w:val="00C23E19"/>
    <w:rsid w:val="00C3026C"/>
    <w:rsid w:val="00C356D7"/>
    <w:rsid w:val="00C56B5E"/>
    <w:rsid w:val="00C56DA2"/>
    <w:rsid w:val="00C62813"/>
    <w:rsid w:val="00C65B61"/>
    <w:rsid w:val="00C73CEE"/>
    <w:rsid w:val="00C8027D"/>
    <w:rsid w:val="00C84C8D"/>
    <w:rsid w:val="00C91950"/>
    <w:rsid w:val="00C9259F"/>
    <w:rsid w:val="00CB3267"/>
    <w:rsid w:val="00CB7BAD"/>
    <w:rsid w:val="00CC330D"/>
    <w:rsid w:val="00CC4E1B"/>
    <w:rsid w:val="00CD684C"/>
    <w:rsid w:val="00CF062D"/>
    <w:rsid w:val="00CF3924"/>
    <w:rsid w:val="00D21719"/>
    <w:rsid w:val="00D4374D"/>
    <w:rsid w:val="00D46DF4"/>
    <w:rsid w:val="00D54C4B"/>
    <w:rsid w:val="00D55D4F"/>
    <w:rsid w:val="00D565CF"/>
    <w:rsid w:val="00D70CA2"/>
    <w:rsid w:val="00D91E67"/>
    <w:rsid w:val="00D97A00"/>
    <w:rsid w:val="00D97DDB"/>
    <w:rsid w:val="00DA028C"/>
    <w:rsid w:val="00DB0A62"/>
    <w:rsid w:val="00DB66A4"/>
    <w:rsid w:val="00DC39ED"/>
    <w:rsid w:val="00DC41F8"/>
    <w:rsid w:val="00DE5E2B"/>
    <w:rsid w:val="00DF6D05"/>
    <w:rsid w:val="00DF6EF5"/>
    <w:rsid w:val="00E06B67"/>
    <w:rsid w:val="00E129D9"/>
    <w:rsid w:val="00E30972"/>
    <w:rsid w:val="00E36246"/>
    <w:rsid w:val="00E43459"/>
    <w:rsid w:val="00E45983"/>
    <w:rsid w:val="00E46CCF"/>
    <w:rsid w:val="00E553E1"/>
    <w:rsid w:val="00E77FFA"/>
    <w:rsid w:val="00E84291"/>
    <w:rsid w:val="00E91E4D"/>
    <w:rsid w:val="00EA2303"/>
    <w:rsid w:val="00EC2B2A"/>
    <w:rsid w:val="00EC6708"/>
    <w:rsid w:val="00ED5990"/>
    <w:rsid w:val="00EE043B"/>
    <w:rsid w:val="00EE5DD1"/>
    <w:rsid w:val="00EF0AFA"/>
    <w:rsid w:val="00F029FC"/>
    <w:rsid w:val="00F10F4B"/>
    <w:rsid w:val="00F20AA9"/>
    <w:rsid w:val="00F26332"/>
    <w:rsid w:val="00F328F4"/>
    <w:rsid w:val="00F37DCB"/>
    <w:rsid w:val="00F4041F"/>
    <w:rsid w:val="00F43AEA"/>
    <w:rsid w:val="00F52B52"/>
    <w:rsid w:val="00F73745"/>
    <w:rsid w:val="00F7443E"/>
    <w:rsid w:val="00F76BEB"/>
    <w:rsid w:val="00F92C8C"/>
    <w:rsid w:val="00F94714"/>
    <w:rsid w:val="00F972E1"/>
    <w:rsid w:val="00FA3218"/>
    <w:rsid w:val="00FA3615"/>
    <w:rsid w:val="00FA6165"/>
    <w:rsid w:val="00FA6924"/>
    <w:rsid w:val="00FB6885"/>
    <w:rsid w:val="00FC2C23"/>
    <w:rsid w:val="00FC2ED4"/>
    <w:rsid w:val="00FD2738"/>
    <w:rsid w:val="00FE1C7F"/>
    <w:rsid w:val="00FE3BA8"/>
    <w:rsid w:val="00FE415C"/>
    <w:rsid w:val="00FE6F07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7D9215F"/>
  <w15:docId w15:val="{1917D4C6-BC1A-479A-8020-8FCC2DE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TableColHd">
    <w:name w:val="TableColHd"/>
    <w:basedOn w:val="Normal"/>
    <w:rsid w:val="00026140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026140"/>
    <w:pPr>
      <w:spacing w:before="60" w:after="60"/>
    </w:pPr>
    <w:rPr>
      <w:sz w:val="20"/>
    </w:rPr>
  </w:style>
  <w:style w:type="paragraph" w:styleId="BodyTextIndent">
    <w:name w:val="Body Text Indent"/>
    <w:basedOn w:val="Normal"/>
    <w:link w:val="BodyTextIndentChar"/>
    <w:semiHidden/>
    <w:unhideWhenUsed/>
    <w:rsid w:val="00C07884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788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7884"/>
    <w:pPr>
      <w:ind w:left="720"/>
      <w:contextualSpacing/>
      <w:jc w:val="both"/>
    </w:pPr>
  </w:style>
  <w:style w:type="paragraph" w:customStyle="1" w:styleId="TableParagraph">
    <w:name w:val="Table Paragraph"/>
    <w:basedOn w:val="Normal"/>
    <w:uiPriority w:val="1"/>
    <w:qFormat/>
    <w:rsid w:val="008D1684"/>
    <w:pPr>
      <w:widowControl w:val="0"/>
      <w:autoSpaceDE w:val="0"/>
      <w:autoSpaceDN w:val="0"/>
      <w:adjustRightInd w:val="0"/>
      <w:ind w:left="107"/>
    </w:pPr>
    <w:rPr>
      <w:rFonts w:eastAsiaTheme="minorEastAsia"/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8D16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684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68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4CD"/>
    <w:pPr>
      <w:widowControl/>
      <w:autoSpaceDE/>
      <w:autoSpaceDN/>
      <w:adjustRightIn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224CD"/>
    <w:rPr>
      <w:rFonts w:eastAsiaTheme="minorEastAsia"/>
      <w:b/>
      <w:bCs/>
      <w:lang w:eastAsia="en-US"/>
    </w:rPr>
  </w:style>
  <w:style w:type="paragraph" w:styleId="Revision">
    <w:name w:val="Revision"/>
    <w:hidden/>
    <w:uiPriority w:val="99"/>
    <w:semiHidden/>
    <w:rsid w:val="001224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8BA09136D0447F9FBEF0BA0000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A434-0E81-47FB-9122-4B23F169E9F3}"/>
      </w:docPartPr>
      <w:docPartBody>
        <w:p w:rsidR="00B40440" w:rsidRDefault="00B40440">
          <w:pPr>
            <w:pStyle w:val="048BA09136D0447F9FBEF0BA0000148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9B367D6F221F400BB0B43F8145FC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3839-D1C1-449C-9EF0-A77538CF4B24}"/>
      </w:docPartPr>
      <w:docPartBody>
        <w:p w:rsidR="00B40440" w:rsidRDefault="00B40440">
          <w:pPr>
            <w:pStyle w:val="9B367D6F221F400BB0B43F8145FC7FD7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365AAE59FF124F8089F7C598EE74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A8B2-49B3-44DF-928E-7EAF786CB5C8}"/>
      </w:docPartPr>
      <w:docPartBody>
        <w:p w:rsidR="00B40440" w:rsidRDefault="00B40440">
          <w:pPr>
            <w:pStyle w:val="365AAE59FF124F8089F7C598EE741AC3"/>
          </w:pPr>
          <w:r w:rsidRPr="00A86866">
            <w:rPr>
              <w:rStyle w:val="PlaceholderText"/>
            </w:rPr>
            <w:t>[Comments]</w:t>
          </w:r>
        </w:p>
      </w:docPartBody>
    </w:docPart>
    <w:docPart>
      <w:docPartPr>
        <w:name w:val="85CE50900C844F77AA1103CAEE14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50FE-C23B-4182-A880-7A59C7A479D1}"/>
      </w:docPartPr>
      <w:docPartBody>
        <w:p w:rsidR="00B40440" w:rsidRDefault="00B40440">
          <w:pPr>
            <w:pStyle w:val="85CE50900C844F77AA1103CAEE146883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EACEDC9B12044CFABC2B5A0F0144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A07-081A-4697-8E1D-F605674184D2}"/>
      </w:docPartPr>
      <w:docPartBody>
        <w:p w:rsidR="00B40440" w:rsidRDefault="00B40440">
          <w:pPr>
            <w:pStyle w:val="EACEDC9B12044CFABC2B5A0F01445753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B1C9D7E4B2DB40479FF036C5A731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58-92ED-4FAF-B856-4DB620A19205}"/>
      </w:docPartPr>
      <w:docPartBody>
        <w:p w:rsidR="00B40440" w:rsidRDefault="00B40440">
          <w:pPr>
            <w:pStyle w:val="B1C9D7E4B2DB40479FF036C5A731695E"/>
          </w:pPr>
          <w:r w:rsidRPr="00A8686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0"/>
    <w:rsid w:val="000326E9"/>
    <w:rsid w:val="006305E6"/>
    <w:rsid w:val="007230FF"/>
    <w:rsid w:val="00B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40"/>
    <w:rPr>
      <w:color w:val="808080"/>
    </w:rPr>
  </w:style>
  <w:style w:type="paragraph" w:customStyle="1" w:styleId="048BA09136D0447F9FBEF0BA00001489">
    <w:name w:val="048BA09136D0447F9FBEF0BA00001489"/>
  </w:style>
  <w:style w:type="paragraph" w:customStyle="1" w:styleId="9B367D6F221F400BB0B43F8145FC7FD7">
    <w:name w:val="9B367D6F221F400BB0B43F8145FC7FD7"/>
  </w:style>
  <w:style w:type="paragraph" w:customStyle="1" w:styleId="365AAE59FF124F8089F7C598EE741AC3">
    <w:name w:val="365AAE59FF124F8089F7C598EE741AC3"/>
  </w:style>
  <w:style w:type="paragraph" w:customStyle="1" w:styleId="85CE50900C844F77AA1103CAEE146883">
    <w:name w:val="85CE50900C844F77AA1103CAEE146883"/>
  </w:style>
  <w:style w:type="paragraph" w:customStyle="1" w:styleId="EACEDC9B12044CFABC2B5A0F01445753">
    <w:name w:val="EACEDC9B12044CFABC2B5A0F01445753"/>
  </w:style>
  <w:style w:type="paragraph" w:customStyle="1" w:styleId="B1C9D7E4B2DB40479FF036C5A731695E">
    <w:name w:val="B1C9D7E4B2DB40479FF036C5A7316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1256</Words>
  <Characters>6153</Characters>
  <Application>Microsoft Office Word</Application>
  <DocSecurity>0</DocSecurity>
  <Lines>512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criminal proceeding—pre-trial questionnaire</vt:lpstr>
    </vt:vector>
  </TitlesOfParts>
  <Manager>Form</Manager>
  <Company>ACT Government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criminal proceeding—pre-trial questionnaire</dc:title>
  <dc:subject>4.10</dc:subject>
  <dc:creator>ACT Government</dc:creator>
  <cp:keywords>D04</cp:keywords>
  <dc:description>J2020-1656</dc:description>
  <cp:lastModifiedBy>Moxon, KarenL</cp:lastModifiedBy>
  <cp:revision>6</cp:revision>
  <cp:lastPrinted>2009-12-10T00:48:00Z</cp:lastPrinted>
  <dcterms:created xsi:type="dcterms:W3CDTF">2021-06-29T06:59:00Z</dcterms:created>
  <dcterms:modified xsi:type="dcterms:W3CDTF">2021-06-30T04:38:00Z</dcterms:modified>
  <cp:category>AF2021-20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jobType">
    <vt:lpwstr>Drafting</vt:lpwstr>
  </property>
  <property fmtid="{D5CDD505-2E9C-101B-9397-08002B2CF9AE}" pid="4" name="DrafterName">
    <vt:lpwstr>Phil Bibrowicz</vt:lpwstr>
  </property>
  <property fmtid="{D5CDD505-2E9C-101B-9397-08002B2CF9AE}" pid="5" name="DrafterEmail">
    <vt:lpwstr>phil.bibrowicz@act.gov.au</vt:lpwstr>
  </property>
  <property fmtid="{D5CDD505-2E9C-101B-9397-08002B2CF9AE}" pid="6" name="DrafterPh">
    <vt:lpwstr>62053793</vt:lpwstr>
  </property>
  <property fmtid="{D5CDD505-2E9C-101B-9397-08002B2CF9AE}" pid="7" name="SettlerName">
    <vt:lpwstr>Mary Toohey</vt:lpwstr>
  </property>
  <property fmtid="{D5CDD505-2E9C-101B-9397-08002B2CF9AE}" pid="8" name="SettlerEmail">
    <vt:lpwstr>mary.toohey@act.gov.au</vt:lpwstr>
  </property>
  <property fmtid="{D5CDD505-2E9C-101B-9397-08002B2CF9AE}" pid="9" name="SettlerPh">
    <vt:lpwstr>62053490</vt:lpwstr>
  </property>
  <property fmtid="{D5CDD505-2E9C-101B-9397-08002B2CF9AE}" pid="10" name="ClientName1">
    <vt:lpwstr>Joel Hiscox</vt:lpwstr>
  </property>
  <property fmtid="{D5CDD505-2E9C-101B-9397-08002B2CF9AE}" pid="11" name="ClientEmail1">
    <vt:lpwstr>Joel.Hiscox@act.gov.au</vt:lpwstr>
  </property>
  <property fmtid="{D5CDD505-2E9C-101B-9397-08002B2CF9AE}" pid="12" name="ClientPh1">
    <vt:lpwstr>62075399</vt:lpwstr>
  </property>
  <property fmtid="{D5CDD505-2E9C-101B-9397-08002B2CF9AE}" pid="13" name="ClientName2">
    <vt:lpwstr>Jayne Reece</vt:lpwstr>
  </property>
  <property fmtid="{D5CDD505-2E9C-101B-9397-08002B2CF9AE}" pid="14" name="ClientEmail2">
    <vt:lpwstr>Jayne.Reece@courts.act.gov.au</vt:lpwstr>
  </property>
  <property fmtid="{D5CDD505-2E9C-101B-9397-08002B2CF9AE}" pid="15" name="ClientPh2">
    <vt:lpwstr>62071203</vt:lpwstr>
  </property>
  <property fmtid="{D5CDD505-2E9C-101B-9397-08002B2CF9AE}" pid="16" name="DMSID">
    <vt:lpwstr>1343122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