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DF82" w14:textId="6591F720" w:rsidR="00502078" w:rsidRPr="00820202" w:rsidRDefault="00502078" w:rsidP="000715C2">
      <w:pPr>
        <w:pStyle w:val="AH2Part"/>
        <w:ind w:left="2552" w:right="52"/>
      </w:pPr>
      <w:r w:rsidRPr="00353A65">
        <w:rPr>
          <w:rStyle w:val="CharPartNo"/>
        </w:rPr>
        <w:t>Form 2.76</w:t>
      </w:r>
      <w:r w:rsidRPr="00353A65">
        <w:rPr>
          <w:b w:val="0"/>
          <w:bCs w:val="0"/>
        </w:rPr>
        <w:tab/>
      </w:r>
      <w:r w:rsidRPr="00353A65">
        <w:rPr>
          <w:rStyle w:val="CharPartText"/>
        </w:rPr>
        <w:t>Notice of intention to withdraw</w:t>
      </w:r>
    </w:p>
    <w:p w14:paraId="5CFF445C" w14:textId="77777777" w:rsidR="00502078" w:rsidRPr="00353A65" w:rsidRDefault="00502078" w:rsidP="000715C2">
      <w:pPr>
        <w:pStyle w:val="TableColHd"/>
        <w:keepNext w:val="0"/>
        <w:spacing w:before="120" w:after="120"/>
        <w:ind w:right="52"/>
        <w:rPr>
          <w:rFonts w:ascii="Times New Roman" w:hAnsi="Times New Roman" w:cs="Times New Roman"/>
          <w:i/>
          <w:iCs/>
          <w:sz w:val="24"/>
          <w:szCs w:val="24"/>
        </w:rPr>
      </w:pPr>
      <w:r w:rsidRPr="00353A65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Court Procedures Rules 2006</w:t>
      </w:r>
    </w:p>
    <w:p w14:paraId="47EE57DC" w14:textId="227670EB" w:rsidR="00502078" w:rsidRPr="00353A65" w:rsidRDefault="00502078" w:rsidP="000715C2">
      <w:pPr>
        <w:pStyle w:val="ref"/>
        <w:ind w:right="52"/>
      </w:pPr>
      <w:r w:rsidRPr="00353A65">
        <w:t>(see r 280</w:t>
      </w:r>
      <w:r w:rsidR="0090050F" w:rsidRPr="00353A65">
        <w:t>6</w:t>
      </w:r>
      <w:r w:rsidRPr="00353A65">
        <w:t xml:space="preserve"> (</w:t>
      </w:r>
      <w:r w:rsidR="0090050F" w:rsidRPr="00353A65">
        <w:t>Withdrawal as solicitor</w:t>
      </w:r>
      <w:r w:rsidRPr="00353A65">
        <w:t>))</w:t>
      </w:r>
    </w:p>
    <w:p w14:paraId="1DAD75FB" w14:textId="77777777" w:rsidR="00502078" w:rsidRPr="00353A65" w:rsidRDefault="00502078" w:rsidP="000715C2">
      <w:pPr>
        <w:spacing w:before="80" w:after="60"/>
        <w:ind w:right="52"/>
      </w:pPr>
      <w:r w:rsidRPr="00353A65">
        <w:t>In the *[Supreme/Magistrates] Court of the Australian Capital Territory</w:t>
      </w:r>
    </w:p>
    <w:p w14:paraId="2293D69B" w14:textId="77777777" w:rsidR="00502078" w:rsidRPr="00353A65" w:rsidRDefault="00502078" w:rsidP="000715C2">
      <w:pPr>
        <w:spacing w:before="80" w:after="60"/>
        <w:ind w:right="52"/>
      </w:pPr>
    </w:p>
    <w:p w14:paraId="1C9CC989" w14:textId="77777777" w:rsidR="00502078" w:rsidRPr="00353A65" w:rsidRDefault="00502078" w:rsidP="000715C2">
      <w:pPr>
        <w:spacing w:before="60"/>
        <w:ind w:right="52"/>
      </w:pPr>
      <w:r w:rsidRPr="00353A65">
        <w:t>No *[SC/MC]</w:t>
      </w:r>
      <w:r w:rsidRPr="00353A65">
        <w:tab/>
      </w:r>
      <w:r w:rsidRPr="00353A65">
        <w:tab/>
        <w:t>of (</w:t>
      </w:r>
      <w:r w:rsidRPr="00353A65">
        <w:rPr>
          <w:i/>
          <w:iCs/>
        </w:rPr>
        <w:t>year</w:t>
      </w:r>
      <w:r w:rsidRPr="00353A65">
        <w:t>)</w:t>
      </w:r>
    </w:p>
    <w:p w14:paraId="7DF30746" w14:textId="77777777" w:rsidR="00F709A3" w:rsidRPr="00353A65" w:rsidRDefault="00F709A3" w:rsidP="00F709A3">
      <w:pPr>
        <w:ind w:right="52"/>
      </w:pPr>
    </w:p>
    <w:p w14:paraId="12D40949" w14:textId="77777777" w:rsidR="00502078" w:rsidRPr="00353A65" w:rsidRDefault="00502078" w:rsidP="000715C2">
      <w:pPr>
        <w:spacing w:before="120"/>
        <w:ind w:right="52"/>
      </w:pPr>
      <w:r w:rsidRPr="00353A65">
        <w:t>(</w:t>
      </w:r>
      <w:r w:rsidRPr="00353A65">
        <w:rPr>
          <w:i/>
          <w:iCs/>
        </w:rPr>
        <w:t>name</w:t>
      </w:r>
      <w:r w:rsidRPr="00353A65">
        <w:t>)</w:t>
      </w:r>
    </w:p>
    <w:p w14:paraId="6B74FF06" w14:textId="77777777" w:rsidR="00502078" w:rsidRPr="00353A65" w:rsidRDefault="00502078" w:rsidP="000715C2">
      <w:pPr>
        <w:ind w:right="52"/>
      </w:pPr>
      <w:r w:rsidRPr="00353A65">
        <w:t>Plaintiff</w:t>
      </w:r>
    </w:p>
    <w:p w14:paraId="02686A4A" w14:textId="77777777" w:rsidR="00502078" w:rsidRPr="00353A65" w:rsidRDefault="00502078" w:rsidP="000715C2">
      <w:pPr>
        <w:ind w:right="52"/>
      </w:pPr>
    </w:p>
    <w:p w14:paraId="7AC25BF1" w14:textId="77777777" w:rsidR="00502078" w:rsidRPr="00353A65" w:rsidRDefault="00502078" w:rsidP="000715C2">
      <w:pPr>
        <w:spacing w:before="120"/>
        <w:ind w:right="52"/>
      </w:pPr>
      <w:r w:rsidRPr="00353A65">
        <w:t>(</w:t>
      </w:r>
      <w:r w:rsidRPr="00353A65">
        <w:rPr>
          <w:i/>
          <w:iCs/>
        </w:rPr>
        <w:t>name</w:t>
      </w:r>
      <w:r w:rsidRPr="00353A65">
        <w:t>)</w:t>
      </w:r>
    </w:p>
    <w:p w14:paraId="0D4E1C33" w14:textId="77777777" w:rsidR="00502078" w:rsidRPr="00353A65" w:rsidRDefault="00502078" w:rsidP="000715C2">
      <w:pPr>
        <w:ind w:right="52"/>
      </w:pPr>
      <w:r w:rsidRPr="00353A65">
        <w:t>Defendant</w:t>
      </w:r>
    </w:p>
    <w:p w14:paraId="3E6F1E0A" w14:textId="77777777" w:rsidR="00574935" w:rsidRPr="00353A65" w:rsidRDefault="00574935" w:rsidP="00574935">
      <w:pPr>
        <w:ind w:right="52"/>
      </w:pPr>
    </w:p>
    <w:p w14:paraId="47E034FB" w14:textId="77777777" w:rsidR="00574935" w:rsidRPr="00353A65" w:rsidRDefault="00574935" w:rsidP="00574935">
      <w:pPr>
        <w:ind w:right="52"/>
        <w:rPr>
          <w:i/>
          <w:iCs/>
        </w:rPr>
      </w:pPr>
      <w:r w:rsidRPr="00353A65">
        <w:t>To: (</w:t>
      </w:r>
      <w:r w:rsidRPr="00353A65">
        <w:rPr>
          <w:i/>
          <w:iCs/>
        </w:rPr>
        <w:t>name and address of party represented by applicant solicitor</w:t>
      </w:r>
      <w:r w:rsidRPr="00353A65">
        <w:t>)</w:t>
      </w:r>
    </w:p>
    <w:p w14:paraId="794B270E" w14:textId="77777777" w:rsidR="002607BD" w:rsidRPr="00353A65" w:rsidRDefault="002607BD" w:rsidP="000715C2">
      <w:pPr>
        <w:ind w:right="52"/>
      </w:pPr>
    </w:p>
    <w:p w14:paraId="6E940CE1" w14:textId="77777777" w:rsidR="00502078" w:rsidRPr="00353A65" w:rsidRDefault="00502078" w:rsidP="000715C2">
      <w:pPr>
        <w:ind w:right="52"/>
      </w:pPr>
      <w:r w:rsidRPr="00353A65">
        <w:rPr>
          <w:b/>
          <w:bCs/>
        </w:rPr>
        <w:t>Take notice</w:t>
      </w:r>
      <w:r w:rsidRPr="00353A65">
        <w:t xml:space="preserve"> that—</w:t>
      </w:r>
    </w:p>
    <w:p w14:paraId="40BF113E" w14:textId="77777777" w:rsidR="00502078" w:rsidRPr="00353A65" w:rsidRDefault="00502078" w:rsidP="000715C2">
      <w:pPr>
        <w:ind w:right="52"/>
      </w:pPr>
    </w:p>
    <w:p w14:paraId="7D055AF3" w14:textId="7390C8C5" w:rsidR="00502078" w:rsidRPr="00353A65" w:rsidRDefault="00502078" w:rsidP="000715C2">
      <w:pPr>
        <w:ind w:right="52"/>
      </w:pPr>
      <w:r w:rsidRPr="00353A65">
        <w:t>I, (</w:t>
      </w:r>
      <w:r w:rsidRPr="00353A65">
        <w:rPr>
          <w:i/>
          <w:iCs/>
        </w:rPr>
        <w:t>name of solicitor</w:t>
      </w:r>
      <w:r w:rsidRPr="00353A65">
        <w:t xml:space="preserve">), </w:t>
      </w:r>
      <w:r w:rsidR="007D2D5D" w:rsidRPr="00353A65">
        <w:t>*[</w:t>
      </w:r>
      <w:r w:rsidRPr="00353A65">
        <w:t>by leave of the Court under rule 280</w:t>
      </w:r>
      <w:r w:rsidR="007D2D5D" w:rsidRPr="00353A65">
        <w:t>6</w:t>
      </w:r>
      <w:r w:rsidRPr="00353A65">
        <w:t>,</w:t>
      </w:r>
      <w:r w:rsidR="007D2D5D" w:rsidRPr="00353A65">
        <w:t>]</w:t>
      </w:r>
      <w:r w:rsidRPr="00353A65">
        <w:t xml:space="preserve"> </w:t>
      </w:r>
      <w:r w:rsidR="007D2D5D" w:rsidRPr="00353A65">
        <w:t xml:space="preserve">intend to </w:t>
      </w:r>
      <w:r w:rsidRPr="00353A65">
        <w:t xml:space="preserve">withdraw as </w:t>
      </w:r>
      <w:r w:rsidR="00574935" w:rsidRPr="00353A65">
        <w:t>your</w:t>
      </w:r>
      <w:r w:rsidRPr="00353A65">
        <w:t xml:space="preserve"> solicitor on the record in this proceeding.</w:t>
      </w:r>
    </w:p>
    <w:p w14:paraId="2A5220A1" w14:textId="2C2368E1" w:rsidR="007D2D5D" w:rsidRPr="00353A65" w:rsidRDefault="007D2D5D" w:rsidP="00250BDB">
      <w:pPr>
        <w:tabs>
          <w:tab w:val="left" w:pos="1524"/>
        </w:tabs>
        <w:ind w:right="52"/>
      </w:pPr>
    </w:p>
    <w:p w14:paraId="69C3B4E9" w14:textId="1C2F65DC" w:rsidR="00574935" w:rsidRPr="00353A65" w:rsidRDefault="007D2D5D" w:rsidP="000715C2">
      <w:pPr>
        <w:ind w:right="52"/>
      </w:pPr>
      <w:r w:rsidRPr="00353A65">
        <w:t xml:space="preserve">I will </w:t>
      </w:r>
      <w:r w:rsidR="00432CF5" w:rsidRPr="00353A65">
        <w:t>cease to act for you</w:t>
      </w:r>
      <w:r w:rsidR="00574935" w:rsidRPr="00353A65">
        <w:t xml:space="preserve"> after (</w:t>
      </w:r>
      <w:r w:rsidR="00574935" w:rsidRPr="00353A65">
        <w:rPr>
          <w:i/>
          <w:iCs/>
        </w:rPr>
        <w:t>date</w:t>
      </w:r>
      <w:r w:rsidR="00574935" w:rsidRPr="00353A65">
        <w:t>)</w:t>
      </w:r>
      <w:r w:rsidRPr="00353A65">
        <w:t>.</w:t>
      </w:r>
    </w:p>
    <w:p w14:paraId="67D86F4A" w14:textId="77777777" w:rsidR="00574935" w:rsidRPr="00353A65" w:rsidRDefault="00574935" w:rsidP="000715C2">
      <w:pPr>
        <w:ind w:right="52"/>
      </w:pPr>
    </w:p>
    <w:p w14:paraId="0DFB91B6" w14:textId="02624AF7" w:rsidR="00574935" w:rsidRPr="00353A65" w:rsidRDefault="007D2D5D" w:rsidP="000715C2">
      <w:pPr>
        <w:ind w:right="52"/>
      </w:pPr>
      <w:r w:rsidRPr="00353A65">
        <w:t>I request that</w:t>
      </w:r>
      <w:r w:rsidR="0090050F" w:rsidRPr="00353A65">
        <w:t xml:space="preserve"> you </w:t>
      </w:r>
      <w:r w:rsidR="00092778" w:rsidRPr="00353A65">
        <w:t>either—</w:t>
      </w:r>
    </w:p>
    <w:p w14:paraId="2F90AE5C" w14:textId="59D8B015" w:rsidR="00574935" w:rsidRPr="00353A65" w:rsidRDefault="00574935" w:rsidP="000715C2">
      <w:pPr>
        <w:ind w:right="52"/>
      </w:pPr>
      <w:r w:rsidRPr="00353A65">
        <w:t>(a)</w:t>
      </w:r>
      <w:r w:rsidRPr="00353A65">
        <w:tab/>
        <w:t>appoint another solicitor;</w:t>
      </w:r>
      <w:r w:rsidR="00092778" w:rsidRPr="00353A65">
        <w:t xml:space="preserve"> or</w:t>
      </w:r>
    </w:p>
    <w:p w14:paraId="238EF0FA" w14:textId="3ACF1035" w:rsidR="007D2D5D" w:rsidRPr="00353A65" w:rsidRDefault="00574935" w:rsidP="00415AAE">
      <w:pPr>
        <w:ind w:left="709" w:right="52" w:hanging="709"/>
      </w:pPr>
      <w:r w:rsidRPr="00353A65">
        <w:t>(b)</w:t>
      </w:r>
      <w:r w:rsidRPr="00353A65">
        <w:tab/>
      </w:r>
      <w:r w:rsidR="00092778" w:rsidRPr="00353A65">
        <w:t xml:space="preserve">file and serve on each other active party in the proceeding </w:t>
      </w:r>
      <w:r w:rsidRPr="00353A65">
        <w:t xml:space="preserve">a notice </w:t>
      </w:r>
      <w:r w:rsidR="00092778" w:rsidRPr="00353A65">
        <w:t>in form 2.74 that you act</w:t>
      </w:r>
      <w:r w:rsidRPr="00353A65">
        <w:t xml:space="preserve"> in person</w:t>
      </w:r>
      <w:r w:rsidR="0090050F" w:rsidRPr="00353A65">
        <w:t>.</w:t>
      </w:r>
    </w:p>
    <w:p w14:paraId="2973074C" w14:textId="77777777" w:rsidR="00574935" w:rsidRPr="00353A65" w:rsidRDefault="00574935" w:rsidP="000715C2">
      <w:pPr>
        <w:ind w:right="52"/>
      </w:pPr>
    </w:p>
    <w:p w14:paraId="5A0CF505" w14:textId="77777777" w:rsidR="00502078" w:rsidRPr="00353A65" w:rsidRDefault="00502078" w:rsidP="000715C2">
      <w:pPr>
        <w:ind w:right="52"/>
      </w:pPr>
      <w:r w:rsidRPr="00353A65">
        <w:t>Date:</w:t>
      </w:r>
    </w:p>
    <w:p w14:paraId="3E20B04F" w14:textId="36C93839" w:rsidR="00502078" w:rsidRPr="00353A65" w:rsidRDefault="00502078" w:rsidP="000715C2">
      <w:pPr>
        <w:ind w:right="52"/>
      </w:pPr>
    </w:p>
    <w:p w14:paraId="7D3666B7" w14:textId="77777777" w:rsidR="002607BD" w:rsidRPr="00353A65" w:rsidRDefault="002607BD" w:rsidP="000715C2">
      <w:pPr>
        <w:ind w:right="52"/>
      </w:pPr>
    </w:p>
    <w:p w14:paraId="0718AB55" w14:textId="154C8A81" w:rsidR="00502078" w:rsidRPr="00353A65" w:rsidRDefault="00502078" w:rsidP="000715C2">
      <w:pPr>
        <w:ind w:right="52"/>
      </w:pPr>
      <w:r w:rsidRPr="00353A65">
        <w:t>(</w:t>
      </w:r>
      <w:r w:rsidRPr="00353A65">
        <w:rPr>
          <w:i/>
          <w:iCs/>
        </w:rPr>
        <w:t xml:space="preserve">signature of </w:t>
      </w:r>
      <w:r w:rsidR="00574935" w:rsidRPr="00353A65">
        <w:rPr>
          <w:i/>
          <w:iCs/>
        </w:rPr>
        <w:t>applicant</w:t>
      </w:r>
      <w:r w:rsidRPr="00353A65">
        <w:rPr>
          <w:i/>
          <w:iCs/>
        </w:rPr>
        <w:t xml:space="preserve"> solicitor</w:t>
      </w:r>
      <w:r w:rsidRPr="00353A65">
        <w:t>)</w:t>
      </w:r>
    </w:p>
    <w:p w14:paraId="58718D2E" w14:textId="784241F8" w:rsidR="00502078" w:rsidRPr="00353A65" w:rsidRDefault="00502078" w:rsidP="000715C2">
      <w:pPr>
        <w:ind w:right="52"/>
      </w:pPr>
    </w:p>
    <w:p w14:paraId="20E9C0C8" w14:textId="77777777" w:rsidR="002607BD" w:rsidRPr="00353A65" w:rsidRDefault="002607BD" w:rsidP="000715C2">
      <w:pPr>
        <w:ind w:right="52"/>
      </w:pPr>
    </w:p>
    <w:p w14:paraId="17420B7C" w14:textId="74135BCE" w:rsidR="00502078" w:rsidRPr="00353A65" w:rsidRDefault="00502078" w:rsidP="000715C2">
      <w:pPr>
        <w:ind w:right="52"/>
      </w:pPr>
      <w:r w:rsidRPr="00353A65">
        <w:t>(</w:t>
      </w:r>
      <w:r w:rsidRPr="00353A65">
        <w:rPr>
          <w:i/>
          <w:iCs/>
        </w:rPr>
        <w:t xml:space="preserve">name of </w:t>
      </w:r>
      <w:r w:rsidR="00574935" w:rsidRPr="00353A65">
        <w:rPr>
          <w:i/>
          <w:iCs/>
        </w:rPr>
        <w:t>applicant</w:t>
      </w:r>
      <w:r w:rsidRPr="00353A65">
        <w:rPr>
          <w:i/>
          <w:iCs/>
        </w:rPr>
        <w:t xml:space="preserve"> solicitor</w:t>
      </w:r>
      <w:r w:rsidRPr="00353A65">
        <w:t>)</w:t>
      </w:r>
    </w:p>
    <w:p w14:paraId="25B5EE7D" w14:textId="77777777" w:rsidR="00F709A3" w:rsidRPr="00353A65" w:rsidRDefault="00F709A3" w:rsidP="000715C2">
      <w:pPr>
        <w:ind w:right="52"/>
      </w:pPr>
    </w:p>
    <w:p w14:paraId="665F8F4A" w14:textId="77777777" w:rsidR="00502078" w:rsidRPr="00353A65" w:rsidRDefault="00502078" w:rsidP="000715C2">
      <w:pPr>
        <w:ind w:right="52"/>
        <w:rPr>
          <w:i/>
          <w:iCs/>
        </w:rPr>
      </w:pPr>
      <w:r w:rsidRPr="00353A65">
        <w:rPr>
          <w:i/>
          <w:iCs/>
        </w:rPr>
        <w:t>*omit if, or whichever is, inapplicable</w:t>
      </w:r>
    </w:p>
    <w:p w14:paraId="7B08EBF6" w14:textId="77777777" w:rsidR="00502078" w:rsidRPr="00353A65" w:rsidRDefault="00502078" w:rsidP="000715C2">
      <w:pPr>
        <w:ind w:right="52"/>
        <w:sectPr w:rsidR="00502078" w:rsidRPr="00353A65" w:rsidSect="00F709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01" w:bottom="2500" w:left="1701" w:header="851" w:footer="2098" w:gutter="0"/>
          <w:cols w:space="720"/>
          <w:titlePg/>
          <w:docGrid w:linePitch="78"/>
        </w:sectPr>
      </w:pPr>
    </w:p>
    <w:p w14:paraId="33174FA4" w14:textId="77777777" w:rsidR="000120E7" w:rsidRPr="00353A65" w:rsidRDefault="000120E7" w:rsidP="00F709A3">
      <w:pPr>
        <w:ind w:right="52"/>
      </w:pPr>
    </w:p>
    <w:sectPr w:rsidR="000120E7" w:rsidRPr="00353A65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6945" w14:textId="77777777" w:rsidR="00911674" w:rsidRDefault="00911674">
      <w:r>
        <w:separator/>
      </w:r>
    </w:p>
  </w:endnote>
  <w:endnote w:type="continuationSeparator" w:id="0">
    <w:p w14:paraId="13BA8DC6" w14:textId="77777777" w:rsidR="00911674" w:rsidRDefault="009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D8EF" w14:textId="77777777" w:rsidR="00091E47" w:rsidRDefault="00091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98FF" w14:textId="6804CCA1" w:rsidR="00502078" w:rsidRDefault="00502078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502078" w:rsidRPr="00DA173D" w14:paraId="1C45A20B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A390351805D24F4CB03F30A30C2ACC6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2FCFAC94" w14:textId="2310AF3C" w:rsidR="00502078" w:rsidRPr="00DA173D" w:rsidRDefault="0072133C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AF2021-22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D1C7FDC" w14:textId="77777777" w:rsidR="00502078" w:rsidRPr="00DA173D" w:rsidRDefault="00502078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D1B6672F694248AC927A4C269FDD6FC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</w:rPr>
                <w:t>2.76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A331940642634278B8DDC97DC1B43F6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</w:rPr>
                <w:t>Notice of intention to withdraw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961E972" w14:textId="77777777" w:rsidR="00502078" w:rsidRPr="00DA173D" w:rsidRDefault="00502078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6663B7D" w14:textId="7E7C339E" w:rsidR="00502078" w:rsidRPr="00091E47" w:rsidRDefault="00091E47" w:rsidP="00091E47">
    <w:pPr>
      <w:pStyle w:val="Status"/>
      <w:rPr>
        <w:rFonts w:cs="Arial"/>
      </w:rPr>
    </w:pPr>
    <w:r w:rsidRPr="00091E4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07F6" w14:textId="612C92AD" w:rsidR="00502078" w:rsidRDefault="00502078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502078" w:rsidRPr="00DA173D" w14:paraId="08EAB1C9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B8C875BF1C414166A869BED408FEC4D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3FC26F03" w14:textId="1796000F" w:rsidR="00502078" w:rsidRPr="00DA173D" w:rsidRDefault="0072133C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AF2021-22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129AFAA" w14:textId="77777777" w:rsidR="00502078" w:rsidRPr="00DA173D" w:rsidRDefault="00502078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744E3F9" w14:textId="77777777" w:rsidR="00502078" w:rsidRPr="00DA173D" w:rsidRDefault="00502078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EB315D5" w14:textId="1ED9CFB1" w:rsidR="00502078" w:rsidRPr="00091E47" w:rsidRDefault="00091E47" w:rsidP="00091E47">
    <w:pPr>
      <w:pStyle w:val="Status"/>
      <w:rPr>
        <w:rFonts w:cs="Arial"/>
      </w:rPr>
    </w:pPr>
    <w:r w:rsidRPr="00091E4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CFF6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1"/>
      <w:gridCol w:w="5241"/>
      <w:gridCol w:w="1195"/>
    </w:tblGrid>
    <w:tr w:rsidR="00360532" w14:paraId="44156C0E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91DA79" w14:textId="0E355F81" w:rsidR="00360532" w:rsidRDefault="00443E70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1C44F8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9772016" w14:textId="4D52CBEE" w:rsidR="00360532" w:rsidRDefault="00443E70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1C44F8">
            <w:t>2.76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C44F8">
            <w:t>Notice of intention to withdraw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A16B473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04DF2B7B" w14:textId="390C1957" w:rsidR="00360532" w:rsidRPr="00091E47" w:rsidRDefault="00091E47" w:rsidP="00091E47">
    <w:pPr>
      <w:pStyle w:val="Status"/>
      <w:rPr>
        <w:rFonts w:cs="Arial"/>
      </w:rPr>
    </w:pPr>
    <w:r w:rsidRPr="00091E4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56FC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7CD2E4E6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1"/>
      <w:gridCol w:w="5242"/>
      <w:gridCol w:w="1194"/>
    </w:tblGrid>
    <w:tr w:rsidR="00360532" w14:paraId="6391DA30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A451AD" w14:textId="7BFC9DF3" w:rsidR="00360532" w:rsidRDefault="00443E70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1C44F8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7DE3915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40AF4D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6D6C4CA3" w14:textId="4CEF945D" w:rsidR="00360532" w:rsidRDefault="00443E70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1C44F8">
      <w:t>J2021-264</w:t>
    </w:r>
    <w:r>
      <w:fldChar w:fldCharType="end"/>
    </w:r>
  </w:p>
  <w:p w14:paraId="6EC4FAF4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5CFA9" w14:textId="77777777" w:rsidR="00911674" w:rsidRDefault="00911674">
      <w:r>
        <w:separator/>
      </w:r>
    </w:p>
  </w:footnote>
  <w:footnote w:type="continuationSeparator" w:id="0">
    <w:p w14:paraId="6E4E392F" w14:textId="77777777" w:rsidR="00911674" w:rsidRDefault="0091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CC83" w14:textId="77777777" w:rsidR="00091E47" w:rsidRDefault="00091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0355" w14:textId="77777777" w:rsidR="00091E47" w:rsidRDefault="00091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F536" w14:textId="77777777" w:rsidR="00091E47" w:rsidRDefault="00091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FA"/>
    <w:rsid w:val="00002CE1"/>
    <w:rsid w:val="000120E7"/>
    <w:rsid w:val="000124E2"/>
    <w:rsid w:val="000131E4"/>
    <w:rsid w:val="000332CC"/>
    <w:rsid w:val="000444B5"/>
    <w:rsid w:val="000715C2"/>
    <w:rsid w:val="00091E47"/>
    <w:rsid w:val="00092778"/>
    <w:rsid w:val="000A026D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129BB"/>
    <w:rsid w:val="00117125"/>
    <w:rsid w:val="00131138"/>
    <w:rsid w:val="00132636"/>
    <w:rsid w:val="00156F63"/>
    <w:rsid w:val="00175720"/>
    <w:rsid w:val="00193FF0"/>
    <w:rsid w:val="001B79E9"/>
    <w:rsid w:val="001C40B3"/>
    <w:rsid w:val="001C44F8"/>
    <w:rsid w:val="001C4598"/>
    <w:rsid w:val="001C55B8"/>
    <w:rsid w:val="001E1AE9"/>
    <w:rsid w:val="001E2942"/>
    <w:rsid w:val="001E5987"/>
    <w:rsid w:val="001F640D"/>
    <w:rsid w:val="002057F0"/>
    <w:rsid w:val="002137EB"/>
    <w:rsid w:val="002153EA"/>
    <w:rsid w:val="002160EC"/>
    <w:rsid w:val="0022604A"/>
    <w:rsid w:val="002276CA"/>
    <w:rsid w:val="00237DF7"/>
    <w:rsid w:val="00250BDB"/>
    <w:rsid w:val="0025258F"/>
    <w:rsid w:val="002607BD"/>
    <w:rsid w:val="002623DC"/>
    <w:rsid w:val="002639A0"/>
    <w:rsid w:val="00270305"/>
    <w:rsid w:val="00283F4A"/>
    <w:rsid w:val="00286460"/>
    <w:rsid w:val="002B30AA"/>
    <w:rsid w:val="002D272D"/>
    <w:rsid w:val="002D7821"/>
    <w:rsid w:val="002E2602"/>
    <w:rsid w:val="002E3081"/>
    <w:rsid w:val="002E7BFE"/>
    <w:rsid w:val="003165A5"/>
    <w:rsid w:val="00325C93"/>
    <w:rsid w:val="00326E93"/>
    <w:rsid w:val="00353A65"/>
    <w:rsid w:val="00360532"/>
    <w:rsid w:val="00361178"/>
    <w:rsid w:val="0036254D"/>
    <w:rsid w:val="0038141B"/>
    <w:rsid w:val="003B09D1"/>
    <w:rsid w:val="003C1DA0"/>
    <w:rsid w:val="00405DC1"/>
    <w:rsid w:val="00415AAE"/>
    <w:rsid w:val="00416531"/>
    <w:rsid w:val="00432CF5"/>
    <w:rsid w:val="0043534F"/>
    <w:rsid w:val="00443E70"/>
    <w:rsid w:val="00465578"/>
    <w:rsid w:val="00465B2F"/>
    <w:rsid w:val="0047635D"/>
    <w:rsid w:val="00477C05"/>
    <w:rsid w:val="0049346F"/>
    <w:rsid w:val="0049643E"/>
    <w:rsid w:val="004A26F9"/>
    <w:rsid w:val="004A2C67"/>
    <w:rsid w:val="004E7F17"/>
    <w:rsid w:val="004F2CF5"/>
    <w:rsid w:val="004F36FA"/>
    <w:rsid w:val="00502078"/>
    <w:rsid w:val="005276A9"/>
    <w:rsid w:val="00531ECB"/>
    <w:rsid w:val="00532910"/>
    <w:rsid w:val="00541278"/>
    <w:rsid w:val="00560EB5"/>
    <w:rsid w:val="00567704"/>
    <w:rsid w:val="00574935"/>
    <w:rsid w:val="00580712"/>
    <w:rsid w:val="00596190"/>
    <w:rsid w:val="005C031C"/>
    <w:rsid w:val="005C54A8"/>
    <w:rsid w:val="005D1247"/>
    <w:rsid w:val="005E0301"/>
    <w:rsid w:val="005E363F"/>
    <w:rsid w:val="005F3A0B"/>
    <w:rsid w:val="00603C22"/>
    <w:rsid w:val="00631A80"/>
    <w:rsid w:val="006535C5"/>
    <w:rsid w:val="00655DC2"/>
    <w:rsid w:val="00670BC5"/>
    <w:rsid w:val="0068280C"/>
    <w:rsid w:val="00690A72"/>
    <w:rsid w:val="00695C8E"/>
    <w:rsid w:val="006A5A5F"/>
    <w:rsid w:val="006D2446"/>
    <w:rsid w:val="006F1162"/>
    <w:rsid w:val="00706D10"/>
    <w:rsid w:val="0072133C"/>
    <w:rsid w:val="0073222E"/>
    <w:rsid w:val="00736033"/>
    <w:rsid w:val="00782589"/>
    <w:rsid w:val="0079233F"/>
    <w:rsid w:val="007956FE"/>
    <w:rsid w:val="007A6168"/>
    <w:rsid w:val="007A6D0E"/>
    <w:rsid w:val="007B3210"/>
    <w:rsid w:val="007C23D4"/>
    <w:rsid w:val="007D2D5D"/>
    <w:rsid w:val="007D39B6"/>
    <w:rsid w:val="007D5294"/>
    <w:rsid w:val="007D65F3"/>
    <w:rsid w:val="007D71AC"/>
    <w:rsid w:val="007E6EFE"/>
    <w:rsid w:val="007F7902"/>
    <w:rsid w:val="008157DB"/>
    <w:rsid w:val="00815938"/>
    <w:rsid w:val="00820202"/>
    <w:rsid w:val="008341B0"/>
    <w:rsid w:val="0083555B"/>
    <w:rsid w:val="008436B1"/>
    <w:rsid w:val="0085004E"/>
    <w:rsid w:val="008507C9"/>
    <w:rsid w:val="00886EFB"/>
    <w:rsid w:val="008A6DB9"/>
    <w:rsid w:val="008B5BA9"/>
    <w:rsid w:val="008C178B"/>
    <w:rsid w:val="008E074A"/>
    <w:rsid w:val="008E771C"/>
    <w:rsid w:val="008F21AE"/>
    <w:rsid w:val="0090050F"/>
    <w:rsid w:val="0090054A"/>
    <w:rsid w:val="0090501B"/>
    <w:rsid w:val="00905C64"/>
    <w:rsid w:val="00911674"/>
    <w:rsid w:val="00922B24"/>
    <w:rsid w:val="00946093"/>
    <w:rsid w:val="00954525"/>
    <w:rsid w:val="009626B3"/>
    <w:rsid w:val="00962DFD"/>
    <w:rsid w:val="00991691"/>
    <w:rsid w:val="009938BE"/>
    <w:rsid w:val="0099557F"/>
    <w:rsid w:val="00995DA0"/>
    <w:rsid w:val="009A3137"/>
    <w:rsid w:val="009A3F79"/>
    <w:rsid w:val="009D52E0"/>
    <w:rsid w:val="009E3ABD"/>
    <w:rsid w:val="009F263C"/>
    <w:rsid w:val="00A00694"/>
    <w:rsid w:val="00A03F04"/>
    <w:rsid w:val="00A0448D"/>
    <w:rsid w:val="00A24DC6"/>
    <w:rsid w:val="00A710A1"/>
    <w:rsid w:val="00A7723F"/>
    <w:rsid w:val="00AA5F6D"/>
    <w:rsid w:val="00AA7F48"/>
    <w:rsid w:val="00AB090A"/>
    <w:rsid w:val="00AB4845"/>
    <w:rsid w:val="00AC5614"/>
    <w:rsid w:val="00AC72D1"/>
    <w:rsid w:val="00AE1462"/>
    <w:rsid w:val="00AE79EB"/>
    <w:rsid w:val="00AF02CC"/>
    <w:rsid w:val="00AF12C6"/>
    <w:rsid w:val="00AF3E58"/>
    <w:rsid w:val="00B253E2"/>
    <w:rsid w:val="00B42970"/>
    <w:rsid w:val="00B42C02"/>
    <w:rsid w:val="00B57B7F"/>
    <w:rsid w:val="00B85514"/>
    <w:rsid w:val="00B857B1"/>
    <w:rsid w:val="00B85E90"/>
    <w:rsid w:val="00B91CB5"/>
    <w:rsid w:val="00B93139"/>
    <w:rsid w:val="00BA353F"/>
    <w:rsid w:val="00BB3B74"/>
    <w:rsid w:val="00BB4ACB"/>
    <w:rsid w:val="00BD15E9"/>
    <w:rsid w:val="00BD28EE"/>
    <w:rsid w:val="00BD51AC"/>
    <w:rsid w:val="00BE1E2E"/>
    <w:rsid w:val="00BE27FD"/>
    <w:rsid w:val="00BF1C66"/>
    <w:rsid w:val="00BF2B79"/>
    <w:rsid w:val="00BF5B7C"/>
    <w:rsid w:val="00C05AA4"/>
    <w:rsid w:val="00C11A64"/>
    <w:rsid w:val="00C3026C"/>
    <w:rsid w:val="00C56B5E"/>
    <w:rsid w:val="00C62813"/>
    <w:rsid w:val="00C63B28"/>
    <w:rsid w:val="00C65B61"/>
    <w:rsid w:val="00C70AA5"/>
    <w:rsid w:val="00C9259F"/>
    <w:rsid w:val="00CA0C82"/>
    <w:rsid w:val="00CB3267"/>
    <w:rsid w:val="00CB602A"/>
    <w:rsid w:val="00CB7BAD"/>
    <w:rsid w:val="00CC330D"/>
    <w:rsid w:val="00CC4E1B"/>
    <w:rsid w:val="00CC5291"/>
    <w:rsid w:val="00CE457A"/>
    <w:rsid w:val="00CE5140"/>
    <w:rsid w:val="00CF062D"/>
    <w:rsid w:val="00D21719"/>
    <w:rsid w:val="00D4374D"/>
    <w:rsid w:val="00D46DF4"/>
    <w:rsid w:val="00D54C4B"/>
    <w:rsid w:val="00D55D4F"/>
    <w:rsid w:val="00D565CF"/>
    <w:rsid w:val="00D66781"/>
    <w:rsid w:val="00D70CA2"/>
    <w:rsid w:val="00D91E67"/>
    <w:rsid w:val="00D97DDB"/>
    <w:rsid w:val="00DA028C"/>
    <w:rsid w:val="00DB0A62"/>
    <w:rsid w:val="00DC39ED"/>
    <w:rsid w:val="00DD1F9F"/>
    <w:rsid w:val="00DE5E2B"/>
    <w:rsid w:val="00DF6D05"/>
    <w:rsid w:val="00E05F7E"/>
    <w:rsid w:val="00E06B67"/>
    <w:rsid w:val="00E30972"/>
    <w:rsid w:val="00E36F32"/>
    <w:rsid w:val="00E43459"/>
    <w:rsid w:val="00E46CCF"/>
    <w:rsid w:val="00E77FFA"/>
    <w:rsid w:val="00E9136B"/>
    <w:rsid w:val="00E91E4D"/>
    <w:rsid w:val="00EA2303"/>
    <w:rsid w:val="00EB21CB"/>
    <w:rsid w:val="00EC2B2A"/>
    <w:rsid w:val="00ED5990"/>
    <w:rsid w:val="00EF0AFA"/>
    <w:rsid w:val="00F20AA9"/>
    <w:rsid w:val="00F328F4"/>
    <w:rsid w:val="00F4041F"/>
    <w:rsid w:val="00F40B8D"/>
    <w:rsid w:val="00F43AEA"/>
    <w:rsid w:val="00F52B52"/>
    <w:rsid w:val="00F628FD"/>
    <w:rsid w:val="00F709A3"/>
    <w:rsid w:val="00F92C8C"/>
    <w:rsid w:val="00F972E1"/>
    <w:rsid w:val="00FA14D5"/>
    <w:rsid w:val="00FA6578"/>
    <w:rsid w:val="00FC2C23"/>
    <w:rsid w:val="00FC2ED4"/>
    <w:rsid w:val="00FC6733"/>
    <w:rsid w:val="00FD2738"/>
    <w:rsid w:val="00FE08DD"/>
    <w:rsid w:val="00FE1C7F"/>
    <w:rsid w:val="00FE3BA8"/>
    <w:rsid w:val="00FE5D60"/>
    <w:rsid w:val="00FF3999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77C06A1"/>
  <w15:docId w15:val="{83DBB8A6-EC59-4DF4-9309-9332143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TableColHd">
    <w:name w:val="TableColHd"/>
    <w:basedOn w:val="Normal"/>
    <w:uiPriority w:val="99"/>
    <w:rsid w:val="00502078"/>
    <w:pPr>
      <w:keepNext/>
      <w:spacing w:after="60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AH2Part">
    <w:name w:val="A H2 Part"/>
    <w:basedOn w:val="BillBasicHeading"/>
    <w:next w:val="Normal"/>
    <w:uiPriority w:val="99"/>
    <w:rsid w:val="00502078"/>
    <w:pPr>
      <w:spacing w:before="320" w:after="60"/>
      <w:ind w:left="2600" w:hanging="2600"/>
      <w:outlineLvl w:val="1"/>
    </w:pPr>
    <w:rPr>
      <w:rFonts w:eastAsiaTheme="minorEastAsia" w:cs="Arial"/>
      <w:bCs/>
      <w:sz w:val="32"/>
      <w:szCs w:val="32"/>
    </w:rPr>
  </w:style>
  <w:style w:type="character" w:customStyle="1" w:styleId="CharPartNo">
    <w:name w:val="CharPartNo"/>
    <w:basedOn w:val="DefaultParagraphFont"/>
    <w:uiPriority w:val="99"/>
    <w:rsid w:val="00502078"/>
  </w:style>
  <w:style w:type="character" w:customStyle="1" w:styleId="CharPartText">
    <w:name w:val="CharPartText"/>
    <w:basedOn w:val="DefaultParagraphFont"/>
    <w:uiPriority w:val="99"/>
    <w:rsid w:val="0050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0351805D24F4CB03F30A30C2A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65BC-1B43-4D81-AA20-605F27AA64B7}"/>
      </w:docPartPr>
      <w:docPartBody>
        <w:p w:rsidR="00407AA8" w:rsidRDefault="00407AA8">
          <w:pPr>
            <w:pStyle w:val="A390351805D24F4CB03F30A30C2ACC65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D1B6672F694248AC927A4C269FDD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2897-5DA3-44BD-9E70-0BE4AFA2A243}"/>
      </w:docPartPr>
      <w:docPartBody>
        <w:p w:rsidR="00407AA8" w:rsidRDefault="00407AA8">
          <w:pPr>
            <w:pStyle w:val="D1B6672F694248AC927A4C269FDD6FC3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A331940642634278B8DDC97DC1B4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CB0C-464B-49F5-AFEC-FAF98F22945F}"/>
      </w:docPartPr>
      <w:docPartBody>
        <w:p w:rsidR="00407AA8" w:rsidRDefault="00407AA8">
          <w:pPr>
            <w:pStyle w:val="A331940642634278B8DDC97DC1B43F65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B8C875BF1C414166A869BED408FE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8AB-8466-4E2D-BE69-DFB2E47636E7}"/>
      </w:docPartPr>
      <w:docPartBody>
        <w:p w:rsidR="00407AA8" w:rsidRDefault="00407AA8">
          <w:pPr>
            <w:pStyle w:val="B8C875BF1C414166A869BED408FEC4DE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A8"/>
    <w:rsid w:val="0031165C"/>
    <w:rsid w:val="00407AA8"/>
    <w:rsid w:val="009543B5"/>
    <w:rsid w:val="00D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65C"/>
    <w:rPr>
      <w:color w:val="808080"/>
    </w:rPr>
  </w:style>
  <w:style w:type="paragraph" w:customStyle="1" w:styleId="A390351805D24F4CB03F30A30C2ACC65">
    <w:name w:val="A390351805D24F4CB03F30A30C2ACC65"/>
  </w:style>
  <w:style w:type="paragraph" w:customStyle="1" w:styleId="D1B6672F694248AC927A4C269FDD6FC3">
    <w:name w:val="D1B6672F694248AC927A4C269FDD6FC3"/>
  </w:style>
  <w:style w:type="paragraph" w:customStyle="1" w:styleId="A331940642634278B8DDC97DC1B43F65">
    <w:name w:val="A331940642634278B8DDC97DC1B43F65"/>
  </w:style>
  <w:style w:type="paragraph" w:customStyle="1" w:styleId="B8C875BF1C414166A869BED408FEC4DE">
    <w:name w:val="B8C875BF1C414166A869BED408FEC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656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withdraw</vt:lpstr>
    </vt:vector>
  </TitlesOfParts>
  <Manager>Form</Manager>
  <Company>ACT Government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withdraw</dc:title>
  <dc:subject>2.76</dc:subject>
  <dc:creator>ACT Government</dc:creator>
  <cp:keywords>2</cp:keywords>
  <dc:description>J2021-264</dc:description>
  <cp:lastModifiedBy>Moxon, KarenL</cp:lastModifiedBy>
  <cp:revision>5</cp:revision>
  <cp:lastPrinted>2009-12-10T00:48:00Z</cp:lastPrinted>
  <dcterms:created xsi:type="dcterms:W3CDTF">2021-06-30T03:12:00Z</dcterms:created>
  <dcterms:modified xsi:type="dcterms:W3CDTF">2021-06-30T03:12:00Z</dcterms:modified>
  <cp:category>AF2021-22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Name1">
    <vt:lpwstr/>
  </property>
  <property fmtid="{D5CDD505-2E9C-101B-9397-08002B2CF9AE}" pid="10" name="ClientEmail1">
    <vt:lpwstr/>
  </property>
  <property fmtid="{D5CDD505-2E9C-101B-9397-08002B2CF9AE}" pid="11" name="ClientPh1">
    <vt:lpwstr/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1354371</vt:lpwstr>
  </property>
  <property fmtid="{D5CDD505-2E9C-101B-9397-08002B2CF9AE}" pid="16" name="JMSREQUIREDCHECKIN">
    <vt:lpwstr/>
  </property>
  <property fmtid="{D5CDD505-2E9C-101B-9397-08002B2CF9AE}" pid="17" name="CHECKEDOUTFROMJMS">
    <vt:lpwstr/>
  </property>
</Properties>
</file>