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1E3167" w14:textId="77777777" w:rsidR="00AF02CC" w:rsidRPr="005566B9" w:rsidRDefault="00AF02CC" w:rsidP="00AF02CC">
      <w:pPr>
        <w:pStyle w:val="FormTitle"/>
      </w:pPr>
      <w:r w:rsidRPr="005566B9">
        <w:t xml:space="preserve">Form </w:t>
      </w:r>
      <w:sdt>
        <w:sdtPr>
          <w:alias w:val="Subject"/>
          <w:id w:val="1188182934"/>
          <w:placeholder>
            <w:docPart w:val="39B74A9FE75944F09A7D47C88B56D5E3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914E10" w:rsidRPr="005566B9">
            <w:t>2.8</w:t>
          </w:r>
        </w:sdtContent>
      </w:sdt>
      <w:r w:rsidRPr="005566B9">
        <w:tab/>
      </w:r>
      <w:sdt>
        <w:sdtPr>
          <w:alias w:val="Title"/>
          <w:id w:val="1188182935"/>
          <w:placeholder>
            <w:docPart w:val="D954203981DD4B3DB9C98652EA59DF30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914E10" w:rsidRPr="005566B9">
            <w:t>Notice of intention to respond</w:t>
          </w:r>
        </w:sdtContent>
      </w:sdt>
    </w:p>
    <w:p w14:paraId="7D5E4DCF" w14:textId="0086EBD1" w:rsidR="0011750B" w:rsidRPr="005566B9" w:rsidRDefault="0011750B" w:rsidP="0011750B">
      <w:pPr>
        <w:pStyle w:val="MadeUnder"/>
      </w:pPr>
      <w:r w:rsidRPr="005566B9">
        <w:t>Court Procedures Rules 2006</w:t>
      </w:r>
    </w:p>
    <w:p w14:paraId="25DBFCE8" w14:textId="77777777" w:rsidR="0011750B" w:rsidRPr="005566B9" w:rsidRDefault="0011750B" w:rsidP="0011750B">
      <w:pPr>
        <w:pStyle w:val="ref"/>
      </w:pPr>
      <w:r w:rsidRPr="005566B9">
        <w:t>(see r 100 (No step without notice of intention to respond or defence), r 101 (Notice of intention to respond or defence—details to be included), r 152 (Proceeding for possession of land—filing defence etc))</w:t>
      </w:r>
    </w:p>
    <w:p w14:paraId="038209C1" w14:textId="77777777" w:rsidR="0011750B" w:rsidRPr="005566B9" w:rsidRDefault="0011750B" w:rsidP="0011750B">
      <w:pPr>
        <w:pStyle w:val="FormText"/>
      </w:pPr>
      <w:r w:rsidRPr="005566B9">
        <w:t>In the *[Supreme/Magistrates] Court of the Australian Capital Territory</w:t>
      </w:r>
    </w:p>
    <w:p w14:paraId="2EBCF0CE" w14:textId="77777777" w:rsidR="0011750B" w:rsidRPr="005566B9" w:rsidRDefault="0011750B" w:rsidP="0011750B">
      <w:pPr>
        <w:pStyle w:val="FormText"/>
      </w:pPr>
      <w:r w:rsidRPr="005566B9">
        <w:t>No *[SC/MC]</w:t>
      </w:r>
      <w:r w:rsidRPr="005566B9">
        <w:tab/>
        <w:t>of (</w:t>
      </w:r>
      <w:r w:rsidRPr="005566B9">
        <w:rPr>
          <w:i/>
          <w:iCs/>
        </w:rPr>
        <w:t>year</w:t>
      </w:r>
      <w:r w:rsidRPr="005566B9">
        <w:t>) (</w:t>
      </w:r>
      <w:r w:rsidRPr="005566B9">
        <w:rPr>
          <w:i/>
          <w:iCs/>
        </w:rPr>
        <w:t>Court to complete</w:t>
      </w:r>
      <w:r w:rsidRPr="005566B9">
        <w:t>)</w:t>
      </w:r>
    </w:p>
    <w:p w14:paraId="216ED173" w14:textId="77777777" w:rsidR="0011750B" w:rsidRPr="005566B9" w:rsidRDefault="0011750B" w:rsidP="0011750B"/>
    <w:p w14:paraId="3365EE9D" w14:textId="77777777" w:rsidR="0011750B" w:rsidRPr="005566B9" w:rsidRDefault="0011750B" w:rsidP="0011750B">
      <w:pPr>
        <w:pStyle w:val="FormText"/>
      </w:pPr>
      <w:r w:rsidRPr="005566B9">
        <w:t>(</w:t>
      </w:r>
      <w:r w:rsidRPr="005566B9">
        <w:rPr>
          <w:i/>
          <w:iCs/>
        </w:rPr>
        <w:t>name</w:t>
      </w:r>
      <w:r w:rsidRPr="005566B9">
        <w:t>)</w:t>
      </w:r>
    </w:p>
    <w:p w14:paraId="687FBB99" w14:textId="77777777" w:rsidR="0011750B" w:rsidRPr="005566B9" w:rsidRDefault="0011750B" w:rsidP="0011750B">
      <w:pPr>
        <w:pStyle w:val="FormText"/>
      </w:pPr>
      <w:r w:rsidRPr="005566B9">
        <w:t>Plaintiff</w:t>
      </w:r>
    </w:p>
    <w:p w14:paraId="074CD020" w14:textId="77777777" w:rsidR="0011750B" w:rsidRPr="005566B9" w:rsidRDefault="0011750B" w:rsidP="0011750B"/>
    <w:p w14:paraId="28D9128D" w14:textId="77777777" w:rsidR="0011750B" w:rsidRPr="005566B9" w:rsidRDefault="0011750B" w:rsidP="0011750B">
      <w:pPr>
        <w:pStyle w:val="FormText"/>
      </w:pPr>
      <w:r w:rsidRPr="005566B9">
        <w:t>(</w:t>
      </w:r>
      <w:r w:rsidRPr="005566B9">
        <w:rPr>
          <w:i/>
          <w:iCs/>
        </w:rPr>
        <w:t>name</w:t>
      </w:r>
      <w:r w:rsidRPr="005566B9">
        <w:t>)</w:t>
      </w:r>
    </w:p>
    <w:p w14:paraId="2AA9642B" w14:textId="77777777" w:rsidR="0011750B" w:rsidRPr="005566B9" w:rsidRDefault="0011750B" w:rsidP="0011750B">
      <w:pPr>
        <w:pStyle w:val="FormText"/>
      </w:pPr>
      <w:r w:rsidRPr="005566B9">
        <w:t>Defendant</w:t>
      </w:r>
    </w:p>
    <w:p w14:paraId="3F74A142" w14:textId="77777777" w:rsidR="0011750B" w:rsidRPr="005566B9" w:rsidRDefault="0011750B" w:rsidP="0011750B">
      <w:pPr>
        <w:pStyle w:val="FormText"/>
      </w:pPr>
    </w:p>
    <w:p w14:paraId="785B406F" w14:textId="77777777" w:rsidR="0011750B" w:rsidRPr="005566B9" w:rsidRDefault="0011750B" w:rsidP="0011750B"/>
    <w:p w14:paraId="5FC3CBE6" w14:textId="77777777" w:rsidR="0011750B" w:rsidRPr="005566B9" w:rsidRDefault="0011750B" w:rsidP="0011750B">
      <w:pPr>
        <w:keepNext/>
        <w:spacing w:before="120" w:after="120"/>
      </w:pPr>
      <w:r w:rsidRPr="005566B9">
        <w:t>The defendant (</w:t>
      </w:r>
      <w:r w:rsidRPr="005566B9">
        <w:rPr>
          <w:i/>
          <w:iCs/>
        </w:rPr>
        <w:t>name</w:t>
      </w:r>
      <w:r w:rsidRPr="005566B9">
        <w:t>) intends to respond to this *[claim/application].</w:t>
      </w:r>
    </w:p>
    <w:p w14:paraId="75720DD8" w14:textId="77777777" w:rsidR="0011750B" w:rsidRPr="005566B9" w:rsidRDefault="0011750B" w:rsidP="0011750B">
      <w:pPr>
        <w:keepNext/>
        <w:spacing w:before="120"/>
      </w:pPr>
      <w:r w:rsidRPr="005566B9">
        <w:t>*The defendant submits to the orders of the Court *[except as to costs].</w:t>
      </w:r>
    </w:p>
    <w:p w14:paraId="338A08C3" w14:textId="77777777" w:rsidR="0011750B" w:rsidRPr="005566B9" w:rsidRDefault="0011750B" w:rsidP="0011750B">
      <w:pPr>
        <w:keepNext/>
        <w:spacing w:after="120"/>
      </w:pPr>
      <w:r w:rsidRPr="005566B9">
        <w:t>(</w:t>
      </w:r>
      <w:r w:rsidRPr="005566B9">
        <w:rPr>
          <w:i/>
          <w:iCs/>
        </w:rPr>
        <w:t xml:space="preserve">See rule 106 (Defendant may </w:t>
      </w:r>
      <w:r w:rsidRPr="005566B9">
        <w:rPr>
          <w:i/>
          <w:iCs/>
          <w:lang w:val="en-US"/>
        </w:rPr>
        <w:t>submit to judgment by notice of intention to respond) for further information.</w:t>
      </w:r>
      <w:r w:rsidRPr="005566B9">
        <w:rPr>
          <w:lang w:val="en-US"/>
        </w:rPr>
        <w:t>)</w:t>
      </w:r>
    </w:p>
    <w:p w14:paraId="517EECE4" w14:textId="77777777" w:rsidR="0011750B" w:rsidRPr="005566B9" w:rsidRDefault="0011750B" w:rsidP="0011750B">
      <w:pPr>
        <w:spacing w:before="120"/>
      </w:pPr>
      <w:r w:rsidRPr="005566B9">
        <w:t>*This is a conditional notice of intention to respond.  The defendant proposes to *[challenge the Court’s jurisdiction/assert an irregularity].</w:t>
      </w:r>
    </w:p>
    <w:p w14:paraId="0D52CEAF" w14:textId="77777777" w:rsidR="0011750B" w:rsidRPr="005566B9" w:rsidRDefault="0011750B" w:rsidP="0011750B">
      <w:pPr>
        <w:spacing w:after="120"/>
        <w:rPr>
          <w:lang w:val="en-US"/>
        </w:rPr>
      </w:pPr>
      <w:r w:rsidRPr="005566B9">
        <w:t>(</w:t>
      </w:r>
      <w:r w:rsidRPr="005566B9">
        <w:rPr>
          <w:i/>
          <w:iCs/>
        </w:rPr>
        <w:t>See rule 111 (Conditional notice of intention to respond</w:t>
      </w:r>
      <w:r w:rsidRPr="005566B9">
        <w:rPr>
          <w:i/>
          <w:iCs/>
          <w:lang w:val="en-US"/>
        </w:rPr>
        <w:t>) for further information.</w:t>
      </w:r>
      <w:r w:rsidRPr="005566B9">
        <w:rPr>
          <w:lang w:val="en-US"/>
        </w:rPr>
        <w:t>)</w:t>
      </w:r>
    </w:p>
    <w:p w14:paraId="08106BB1" w14:textId="77777777" w:rsidR="0011750B" w:rsidRPr="005566B9" w:rsidRDefault="0011750B" w:rsidP="0011750B">
      <w:pPr>
        <w:pStyle w:val="AH5Sec"/>
        <w:spacing w:before="120" w:after="120"/>
        <w:outlineLvl w:val="9"/>
      </w:pPr>
      <w:r w:rsidRPr="005566B9">
        <w:lastRenderedPageBreak/>
        <w:t>*Particulars in an action for possession of land</w:t>
      </w:r>
    </w:p>
    <w:p w14:paraId="79002CDB" w14:textId="77777777" w:rsidR="0011750B" w:rsidRPr="005566B9" w:rsidRDefault="0011750B" w:rsidP="0011750B">
      <w:pPr>
        <w:keepNext/>
        <w:spacing w:after="120"/>
      </w:pPr>
      <w:r w:rsidRPr="005566B9">
        <w:t>On (</w:t>
      </w:r>
      <w:r w:rsidRPr="005566B9">
        <w:rPr>
          <w:i/>
          <w:iCs/>
        </w:rPr>
        <w:t>date</w:t>
      </w:r>
      <w:r w:rsidRPr="005566B9">
        <w:t>) (</w:t>
      </w:r>
      <w:r w:rsidRPr="005566B9">
        <w:rPr>
          <w:i/>
          <w:iCs/>
        </w:rPr>
        <w:t>name of Judge/Associate Judge/Registrar</w:t>
      </w:r>
      <w:r w:rsidRPr="005566B9">
        <w:t>) gave the defendant leave to file this notice *[and a defence].</w:t>
      </w:r>
    </w:p>
    <w:p w14:paraId="16C5B94F" w14:textId="77777777" w:rsidR="0011750B" w:rsidRPr="005566B9" w:rsidRDefault="0011750B" w:rsidP="0011750B">
      <w:pPr>
        <w:spacing w:after="120"/>
      </w:pPr>
      <w:r w:rsidRPr="005566B9">
        <w:t>*The defendant (</w:t>
      </w:r>
      <w:r w:rsidRPr="005566B9">
        <w:rPr>
          <w:i/>
          <w:iCs/>
        </w:rPr>
        <w:t>name</w:t>
      </w:r>
      <w:r w:rsidRPr="005566B9">
        <w:t>) responds to the *[claim/application] as lessor.</w:t>
      </w:r>
    </w:p>
    <w:p w14:paraId="3A62C6F8" w14:textId="77777777" w:rsidR="0011750B" w:rsidRPr="005566B9" w:rsidRDefault="0011750B" w:rsidP="0011750B">
      <w:pPr>
        <w:keepNext/>
        <w:spacing w:after="120"/>
      </w:pPr>
      <w:r w:rsidRPr="005566B9">
        <w:t>*The defence is limited to the following part of the land:</w:t>
      </w:r>
    </w:p>
    <w:p w14:paraId="7A77E591" w14:textId="77777777" w:rsidR="0011750B" w:rsidRPr="005566B9" w:rsidRDefault="0011750B" w:rsidP="0011750B">
      <w:pPr>
        <w:keepNext/>
        <w:spacing w:after="120"/>
      </w:pPr>
      <w:r w:rsidRPr="005566B9">
        <w:t>(</w:t>
      </w:r>
      <w:r w:rsidRPr="005566B9">
        <w:rPr>
          <w:i/>
          <w:iCs/>
        </w:rPr>
        <w:t>set out the part of the land to which the defence is limited</w:t>
      </w:r>
      <w:r w:rsidRPr="005566B9">
        <w:t>)</w:t>
      </w:r>
    </w:p>
    <w:p w14:paraId="64AEE4D5" w14:textId="77777777" w:rsidR="0011750B" w:rsidRPr="005566B9" w:rsidRDefault="0011750B" w:rsidP="0011750B">
      <w:pPr>
        <w:pStyle w:val="AH5Sec"/>
        <w:spacing w:before="120" w:after="0"/>
        <w:outlineLvl w:val="9"/>
      </w:pPr>
      <w:r w:rsidRPr="005566B9">
        <w:t>*Corrected particulars of defendant</w:t>
      </w:r>
    </w:p>
    <w:p w14:paraId="248DB4A5" w14:textId="77777777" w:rsidR="0011750B" w:rsidRPr="005566B9" w:rsidRDefault="0011750B" w:rsidP="0011750B">
      <w:pPr>
        <w:tabs>
          <w:tab w:val="left" w:pos="240"/>
        </w:tabs>
        <w:spacing w:after="120"/>
        <w:rPr>
          <w:i/>
          <w:iCs/>
        </w:rPr>
      </w:pPr>
      <w:r w:rsidRPr="005566B9">
        <w:t>(</w:t>
      </w:r>
      <w:r w:rsidRPr="005566B9">
        <w:rPr>
          <w:i/>
          <w:iCs/>
        </w:rPr>
        <w:t>complete if the defendant’s particulars set out in the originating claim or originating application are incorrect)</w:t>
      </w:r>
    </w:p>
    <w:p w14:paraId="6B57DBAE" w14:textId="77777777" w:rsidR="0011750B" w:rsidRPr="005566B9" w:rsidRDefault="0011750B" w:rsidP="0011750B">
      <w:pPr>
        <w:tabs>
          <w:tab w:val="left" w:pos="285"/>
        </w:tabs>
        <w:spacing w:before="120" w:after="120"/>
        <w:ind w:left="285" w:hanging="285"/>
      </w:pPr>
      <w:r w:rsidRPr="005566B9">
        <w:t>The defendant’s correct particulars are as follows:</w:t>
      </w:r>
    </w:p>
    <w:p w14:paraId="249395D4" w14:textId="77777777" w:rsidR="0011750B" w:rsidRPr="005566B9" w:rsidRDefault="0011750B" w:rsidP="0011750B">
      <w:pPr>
        <w:spacing w:before="120" w:after="60"/>
        <w:rPr>
          <w:i/>
          <w:iCs/>
        </w:rPr>
      </w:pPr>
      <w:r w:rsidRPr="005566B9">
        <w:t>*(</w:t>
      </w:r>
      <w:r w:rsidRPr="005566B9">
        <w:rPr>
          <w:i/>
          <w:iCs/>
        </w:rPr>
        <w:t>if the defendant is an individual</w:t>
      </w:r>
      <w:r w:rsidRPr="005566B9">
        <w:t>)</w:t>
      </w:r>
    </w:p>
    <w:p w14:paraId="4CE7A3FB" w14:textId="77777777" w:rsidR="0011750B" w:rsidRPr="005566B9" w:rsidRDefault="0011750B" w:rsidP="0011750B">
      <w:pPr>
        <w:spacing w:before="20" w:after="60"/>
      </w:pPr>
      <w:r w:rsidRPr="005566B9">
        <w:t>Full name:</w:t>
      </w:r>
    </w:p>
    <w:p w14:paraId="6D8AB656" w14:textId="77777777" w:rsidR="0011750B" w:rsidRPr="005566B9" w:rsidRDefault="0011750B" w:rsidP="0011750B">
      <w:pPr>
        <w:spacing w:before="20" w:after="60"/>
      </w:pPr>
      <w:r w:rsidRPr="005566B9">
        <w:t>*[Home/Business] address:</w:t>
      </w:r>
    </w:p>
    <w:p w14:paraId="7D81FF7E" w14:textId="77777777" w:rsidR="0011750B" w:rsidRPr="005566B9" w:rsidRDefault="0011750B" w:rsidP="0011750B">
      <w:pPr>
        <w:spacing w:before="100" w:after="60"/>
        <w:rPr>
          <w:i/>
          <w:iCs/>
        </w:rPr>
      </w:pPr>
      <w:r w:rsidRPr="005566B9">
        <w:t>*(</w:t>
      </w:r>
      <w:r w:rsidRPr="005566B9">
        <w:rPr>
          <w:i/>
          <w:iCs/>
        </w:rPr>
        <w:t>if the defendant is a corporation</w:t>
      </w:r>
      <w:r w:rsidRPr="005566B9">
        <w:t>)</w:t>
      </w:r>
    </w:p>
    <w:p w14:paraId="7F338785" w14:textId="77777777" w:rsidR="0011750B" w:rsidRPr="005566B9" w:rsidRDefault="0011750B" w:rsidP="0011750B">
      <w:pPr>
        <w:spacing w:before="20" w:after="60"/>
      </w:pPr>
      <w:r w:rsidRPr="005566B9">
        <w:t>Name:</w:t>
      </w:r>
    </w:p>
    <w:p w14:paraId="76E2F82B" w14:textId="77777777" w:rsidR="0011750B" w:rsidRPr="005566B9" w:rsidRDefault="0011750B" w:rsidP="0011750B">
      <w:pPr>
        <w:spacing w:before="20" w:after="60"/>
      </w:pPr>
      <w:r w:rsidRPr="005566B9">
        <w:t>(</w:t>
      </w:r>
      <w:r w:rsidRPr="005566B9">
        <w:rPr>
          <w:i/>
          <w:iCs/>
        </w:rPr>
        <w:t>if the corporation is a company or a registered body within the meaning of the Corporations Act 2001 (Cwlth)</w:t>
      </w:r>
      <w:r w:rsidRPr="005566B9">
        <w:t>)</w:t>
      </w:r>
    </w:p>
    <w:p w14:paraId="7C577763" w14:textId="77777777" w:rsidR="0011750B" w:rsidRPr="005566B9" w:rsidRDefault="0011750B" w:rsidP="0011750B">
      <w:pPr>
        <w:spacing w:before="20" w:after="60"/>
      </w:pPr>
      <w:r w:rsidRPr="005566B9">
        <w:t>*[Australian Company Number/Australian Registered Body Number]:</w:t>
      </w:r>
    </w:p>
    <w:p w14:paraId="428C1537" w14:textId="77777777" w:rsidR="0011750B" w:rsidRPr="005566B9" w:rsidRDefault="0011750B" w:rsidP="0011750B">
      <w:pPr>
        <w:spacing w:before="20" w:after="60"/>
      </w:pPr>
      <w:r w:rsidRPr="005566B9">
        <w:t>Type of body:</w:t>
      </w:r>
    </w:p>
    <w:p w14:paraId="1316A963" w14:textId="77777777" w:rsidR="0011750B" w:rsidRPr="005566B9" w:rsidRDefault="0011750B" w:rsidP="0011750B">
      <w:pPr>
        <w:spacing w:before="20" w:after="60"/>
      </w:pPr>
      <w:r w:rsidRPr="005566B9">
        <w:t>Address of *[registered office/public officer]:</w:t>
      </w:r>
    </w:p>
    <w:p w14:paraId="676CFC9A" w14:textId="77777777" w:rsidR="0011750B" w:rsidRPr="005566B9" w:rsidRDefault="0011750B" w:rsidP="0011750B">
      <w:pPr>
        <w:spacing w:before="20" w:after="60"/>
      </w:pPr>
      <w:r w:rsidRPr="005566B9">
        <w:t>*Representative capacity in which defendant is sued:</w:t>
      </w:r>
    </w:p>
    <w:p w14:paraId="5B237E47" w14:textId="77777777" w:rsidR="0011750B" w:rsidRPr="005566B9" w:rsidRDefault="0011750B" w:rsidP="0011750B">
      <w:pPr>
        <w:spacing w:before="120" w:after="120"/>
      </w:pPr>
      <w:r w:rsidRPr="005566B9">
        <w:t>*The defendant agrees to the defendant’s name being amended accordingly on the *[originating claim/originating application].</w:t>
      </w:r>
    </w:p>
    <w:p w14:paraId="7BB05DEE" w14:textId="77777777" w:rsidR="0011750B" w:rsidRPr="005566B9" w:rsidRDefault="0011750B" w:rsidP="0011750B">
      <w:pPr>
        <w:keepNext/>
        <w:rPr>
          <w:rFonts w:ascii="Arial" w:hAnsi="Arial" w:cs="Arial"/>
          <w:b/>
          <w:bCs/>
        </w:rPr>
      </w:pPr>
      <w:r w:rsidRPr="005566B9">
        <w:rPr>
          <w:rFonts w:ascii="Arial" w:hAnsi="Arial" w:cs="Arial"/>
          <w:b/>
          <w:bCs/>
        </w:rPr>
        <w:lastRenderedPageBreak/>
        <w:t>*Particulars of defendant’s solicitor</w:t>
      </w:r>
    </w:p>
    <w:p w14:paraId="38106221" w14:textId="77777777" w:rsidR="0011750B" w:rsidRPr="005566B9" w:rsidRDefault="0011750B" w:rsidP="0011750B">
      <w:pPr>
        <w:keepNext/>
      </w:pPr>
      <w:r w:rsidRPr="005566B9">
        <w:t>(</w:t>
      </w:r>
      <w:r w:rsidRPr="005566B9">
        <w:rPr>
          <w:i/>
          <w:iCs/>
        </w:rPr>
        <w:t>complete if defendant is represented by a solicitor</w:t>
      </w:r>
      <w:r w:rsidRPr="005566B9">
        <w:t>)</w:t>
      </w:r>
    </w:p>
    <w:p w14:paraId="679170C4" w14:textId="77777777" w:rsidR="0011750B" w:rsidRPr="005566B9" w:rsidRDefault="0011750B" w:rsidP="0011750B">
      <w:pPr>
        <w:keepNext/>
        <w:spacing w:before="60" w:after="60"/>
      </w:pPr>
      <w:r w:rsidRPr="005566B9">
        <w:t>Solicitor’s full name:</w:t>
      </w:r>
    </w:p>
    <w:p w14:paraId="519FF4CE" w14:textId="141B72A7" w:rsidR="0011750B" w:rsidRPr="005566B9" w:rsidRDefault="0011750B" w:rsidP="0011750B">
      <w:pPr>
        <w:keepNext/>
        <w:spacing w:before="60" w:after="60"/>
      </w:pPr>
      <w:r w:rsidRPr="005566B9">
        <w:t>(</w:t>
      </w:r>
      <w:r w:rsidRPr="005566B9">
        <w:rPr>
          <w:i/>
          <w:iCs/>
        </w:rPr>
        <w:t>if the solicitor practises in a firm of solicitors</w:t>
      </w:r>
      <w:r w:rsidR="002511CC" w:rsidRPr="005566B9">
        <w:rPr>
          <w:i/>
          <w:iCs/>
        </w:rPr>
        <w:t xml:space="preserve"> or an incorporated legal practice</w:t>
      </w:r>
      <w:r w:rsidRPr="005566B9">
        <w:t>)</w:t>
      </w:r>
    </w:p>
    <w:p w14:paraId="007F685E" w14:textId="1EFBAA24" w:rsidR="0011750B" w:rsidRPr="005566B9" w:rsidRDefault="0011750B" w:rsidP="0011750B">
      <w:pPr>
        <w:keepNext/>
        <w:spacing w:before="60" w:after="60"/>
      </w:pPr>
      <w:r w:rsidRPr="005566B9">
        <w:t>*Solicitor’s firm</w:t>
      </w:r>
      <w:r w:rsidR="002511CC" w:rsidRPr="005566B9">
        <w:t>/practice</w:t>
      </w:r>
      <w:r w:rsidRPr="005566B9">
        <w:t>:</w:t>
      </w:r>
    </w:p>
    <w:p w14:paraId="32D39659" w14:textId="77777777" w:rsidR="0011750B" w:rsidRPr="005566B9" w:rsidRDefault="0011750B" w:rsidP="0011750B">
      <w:pPr>
        <w:keepNext/>
        <w:spacing w:before="60" w:after="60"/>
      </w:pPr>
      <w:r w:rsidRPr="005566B9">
        <w:t>Solicitor’s full business address:</w:t>
      </w:r>
    </w:p>
    <w:p w14:paraId="7A3B90A6" w14:textId="77777777" w:rsidR="0011750B" w:rsidRPr="005566B9" w:rsidRDefault="0011750B" w:rsidP="0011750B">
      <w:pPr>
        <w:spacing w:before="60" w:after="60"/>
      </w:pPr>
      <w:r w:rsidRPr="005566B9">
        <w:t>Solicitor’s telephone no:</w:t>
      </w:r>
    </w:p>
    <w:p w14:paraId="5A291E1C" w14:textId="77777777" w:rsidR="0011750B" w:rsidRPr="005566B9" w:rsidRDefault="0011750B" w:rsidP="0011750B">
      <w:pPr>
        <w:keepNext/>
        <w:spacing w:before="120" w:after="120"/>
      </w:pPr>
      <w:r w:rsidRPr="005566B9">
        <w:t>*Name, address and telephone no of solicitor’s agent:</w:t>
      </w:r>
    </w:p>
    <w:p w14:paraId="76750CAF" w14:textId="77777777" w:rsidR="0011750B" w:rsidRPr="005566B9" w:rsidRDefault="0011750B" w:rsidP="0011750B">
      <w:pPr>
        <w:tabs>
          <w:tab w:val="left" w:pos="285"/>
        </w:tabs>
        <w:spacing w:before="120" w:after="120"/>
        <w:ind w:left="284" w:hanging="284"/>
        <w:rPr>
          <w:rFonts w:ascii="Arial" w:hAnsi="Arial" w:cs="Arial"/>
          <w:b/>
          <w:bCs/>
        </w:rPr>
      </w:pPr>
      <w:r w:rsidRPr="005566B9">
        <w:rPr>
          <w:rFonts w:ascii="Arial" w:hAnsi="Arial" w:cs="Arial"/>
          <w:b/>
          <w:bCs/>
        </w:rPr>
        <w:t>Defendant’s address for service of documents</w:t>
      </w:r>
    </w:p>
    <w:p w14:paraId="037480BA" w14:textId="77777777" w:rsidR="0011750B" w:rsidRPr="005566B9" w:rsidRDefault="0011750B" w:rsidP="0011750B">
      <w:pPr>
        <w:spacing w:after="60"/>
        <w:rPr>
          <w:position w:val="10"/>
        </w:rPr>
      </w:pPr>
      <w:r w:rsidRPr="005566B9">
        <w:rPr>
          <w:position w:val="10"/>
        </w:rPr>
        <w:t>(</w:t>
      </w:r>
      <w:r w:rsidRPr="005566B9">
        <w:rPr>
          <w:i/>
          <w:iCs/>
          <w:position w:val="10"/>
        </w:rPr>
        <w:t>set out defendant’s address for service</w:t>
      </w:r>
      <w:r w:rsidRPr="005566B9">
        <w:rPr>
          <w:position w:val="10"/>
        </w:rPr>
        <w:t>)</w:t>
      </w:r>
    </w:p>
    <w:p w14:paraId="277B0975" w14:textId="77777777" w:rsidR="0011750B" w:rsidRPr="005566B9" w:rsidRDefault="0011750B" w:rsidP="0011750B">
      <w:pPr>
        <w:spacing w:after="60"/>
      </w:pPr>
      <w:r w:rsidRPr="005566B9">
        <w:t>(</w:t>
      </w:r>
      <w:r w:rsidRPr="005566B9">
        <w:rPr>
          <w:i/>
          <w:iCs/>
        </w:rPr>
        <w:t>if represented by a solicitor the following information may be provided</w:t>
      </w:r>
      <w:r w:rsidRPr="005566B9">
        <w:t>)</w:t>
      </w:r>
    </w:p>
    <w:p w14:paraId="36269596" w14:textId="77777777" w:rsidR="0011750B" w:rsidRPr="005566B9" w:rsidRDefault="0011750B" w:rsidP="0011750B">
      <w:pPr>
        <w:spacing w:before="60" w:after="60"/>
      </w:pPr>
      <w:r w:rsidRPr="005566B9">
        <w:t>*Document exchange box no:</w:t>
      </w:r>
    </w:p>
    <w:p w14:paraId="01456B4C" w14:textId="77777777" w:rsidR="0011750B" w:rsidRPr="005566B9" w:rsidRDefault="0011750B" w:rsidP="0011750B">
      <w:pPr>
        <w:spacing w:before="60" w:after="60"/>
      </w:pPr>
      <w:r w:rsidRPr="005566B9">
        <w:t>(</w:t>
      </w:r>
      <w:r w:rsidRPr="005566B9">
        <w:rPr>
          <w:i/>
          <w:iCs/>
        </w:rPr>
        <w:t>if postal address different from address for service</w:t>
      </w:r>
      <w:r w:rsidRPr="005566B9">
        <w:t>)</w:t>
      </w:r>
    </w:p>
    <w:p w14:paraId="5F31E0E1" w14:textId="77777777" w:rsidR="0011750B" w:rsidRPr="005566B9" w:rsidRDefault="0011750B" w:rsidP="0011750B">
      <w:pPr>
        <w:spacing w:before="60" w:after="60"/>
      </w:pPr>
      <w:r w:rsidRPr="005566B9">
        <w:t>*Postal address:</w:t>
      </w:r>
    </w:p>
    <w:p w14:paraId="178D0044" w14:textId="77777777" w:rsidR="0011750B" w:rsidRPr="005566B9" w:rsidRDefault="0011750B" w:rsidP="0011750B">
      <w:pPr>
        <w:spacing w:before="60" w:after="60"/>
      </w:pPr>
      <w:r w:rsidRPr="005566B9">
        <w:t>*Fax:</w:t>
      </w:r>
    </w:p>
    <w:p w14:paraId="174FFE8E" w14:textId="77777777" w:rsidR="0011750B" w:rsidRPr="005566B9" w:rsidRDefault="0011750B" w:rsidP="0011750B">
      <w:pPr>
        <w:spacing w:before="60" w:after="60"/>
      </w:pPr>
      <w:r w:rsidRPr="005566B9">
        <w:t>*Email address:</w:t>
      </w:r>
    </w:p>
    <w:p w14:paraId="72E55CDB" w14:textId="77777777" w:rsidR="0011750B" w:rsidRPr="005566B9" w:rsidRDefault="0011750B" w:rsidP="0011750B">
      <w:pPr>
        <w:keepNext/>
        <w:spacing w:before="120" w:after="120"/>
      </w:pPr>
      <w:r w:rsidRPr="005566B9">
        <w:t>Date:</w:t>
      </w:r>
    </w:p>
    <w:p w14:paraId="64284481" w14:textId="77777777" w:rsidR="0011750B" w:rsidRPr="005566B9" w:rsidRDefault="0011750B" w:rsidP="0011750B">
      <w:pPr>
        <w:keepNext/>
        <w:spacing w:before="120" w:after="120"/>
      </w:pPr>
    </w:p>
    <w:p w14:paraId="77D8E7F2" w14:textId="77777777" w:rsidR="0011750B" w:rsidRPr="005566B9" w:rsidRDefault="0011750B" w:rsidP="0011750B">
      <w:pPr>
        <w:spacing w:before="120" w:after="120"/>
      </w:pPr>
      <w:r w:rsidRPr="005566B9">
        <w:t>(</w:t>
      </w:r>
      <w:r w:rsidRPr="005566B9">
        <w:rPr>
          <w:i/>
          <w:iCs/>
        </w:rPr>
        <w:t>signature of defendant or defendant’s solicitor</w:t>
      </w:r>
      <w:r w:rsidRPr="005566B9">
        <w:t>)</w:t>
      </w:r>
    </w:p>
    <w:p w14:paraId="57471C02" w14:textId="77777777" w:rsidR="0011750B" w:rsidRPr="005566B9" w:rsidRDefault="0011750B" w:rsidP="0011750B">
      <w:pPr>
        <w:spacing w:before="120" w:after="120"/>
      </w:pPr>
      <w:r w:rsidRPr="005566B9">
        <w:t>(</w:t>
      </w:r>
      <w:r w:rsidRPr="005566B9">
        <w:rPr>
          <w:i/>
          <w:iCs/>
        </w:rPr>
        <w:t>name of defendant or defendant’s solicitor</w:t>
      </w:r>
      <w:r w:rsidRPr="005566B9">
        <w:t xml:space="preserve">)  </w:t>
      </w:r>
    </w:p>
    <w:p w14:paraId="5E0A648C" w14:textId="77777777" w:rsidR="0011750B" w:rsidRPr="005566B9" w:rsidRDefault="0011750B" w:rsidP="0011750B"/>
    <w:p w14:paraId="4FC0374F" w14:textId="77777777" w:rsidR="0011750B" w:rsidRPr="005566B9" w:rsidRDefault="0011750B" w:rsidP="0011750B">
      <w:pPr>
        <w:keepNext/>
        <w:spacing w:before="120" w:after="120"/>
        <w:rPr>
          <w:rStyle w:val="charItals"/>
        </w:rPr>
      </w:pPr>
      <w:r w:rsidRPr="005566B9">
        <w:rPr>
          <w:rStyle w:val="charItals"/>
        </w:rPr>
        <w:t>*omit if, or whichever is, inapplicable</w:t>
      </w:r>
    </w:p>
    <w:p w14:paraId="60FA281B" w14:textId="77777777" w:rsidR="00AF02CC" w:rsidRPr="005566B9" w:rsidRDefault="00AF02CC" w:rsidP="00AF02CC">
      <w:pPr>
        <w:sectPr w:rsidR="00AF02CC" w:rsidRPr="005566B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3000" w:right="1900" w:bottom="2500" w:left="2300" w:header="2480" w:footer="2100" w:gutter="0"/>
          <w:cols w:space="720"/>
          <w:titlePg/>
          <w:docGrid w:linePitch="78"/>
        </w:sectPr>
      </w:pPr>
    </w:p>
    <w:p w14:paraId="77E17D4E" w14:textId="77777777" w:rsidR="00AF02CC" w:rsidRPr="005566B9" w:rsidRDefault="00AF02CC" w:rsidP="00AF02CC"/>
    <w:p w14:paraId="20910FF3" w14:textId="77777777" w:rsidR="000120E7" w:rsidRPr="005566B9" w:rsidRDefault="000120E7" w:rsidP="00AF02CC"/>
    <w:sectPr w:rsidR="000120E7" w:rsidRPr="005566B9" w:rsidSect="003B09D1">
      <w:footerReference w:type="default" r:id="rId14"/>
      <w:footerReference w:type="first" r:id="rId15"/>
      <w:type w:val="continuous"/>
      <w:pgSz w:w="11907" w:h="16839"/>
      <w:pgMar w:top="3000" w:right="1900" w:bottom="2500" w:left="2300" w:header="2480" w:footer="2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0F7644" w14:textId="77777777" w:rsidR="00914E10" w:rsidRDefault="00914E10">
      <w:r>
        <w:separator/>
      </w:r>
    </w:p>
  </w:endnote>
  <w:endnote w:type="continuationSeparator" w:id="0">
    <w:p w14:paraId="1B3B90D4" w14:textId="77777777" w:rsidR="00914E10" w:rsidRDefault="00914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E40FBA" w14:textId="77777777" w:rsidR="000A73C2" w:rsidRDefault="000A73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5DAF5" w14:textId="77777777" w:rsidR="00360532" w:rsidRDefault="00360532">
    <w:pPr>
      <w:rPr>
        <w:sz w:val="16"/>
        <w:szCs w:val="16"/>
      </w:rPr>
    </w:pPr>
  </w:p>
  <w:tbl>
    <w:tblPr>
      <w:tblW w:w="0" w:type="auto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292"/>
      <w:gridCol w:w="5223"/>
      <w:gridCol w:w="1192"/>
    </w:tblGrid>
    <w:tr w:rsidR="00360532" w:rsidRPr="00DA173D" w14:paraId="09892C83" w14:textId="77777777">
      <w:sdt>
        <w:sdtPr>
          <w:rPr>
            <w:rFonts w:ascii="Arial" w:hAnsi="Arial" w:cs="Arial"/>
            <w:sz w:val="18"/>
            <w:szCs w:val="18"/>
          </w:rPr>
          <w:alias w:val="Category"/>
          <w:id w:val="1188182940"/>
          <w:placeholder>
            <w:docPart w:val="8CAFEA2A4FCC48189BD4EB8A644FFD4A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tc>
            <w:tcPr>
              <w:tcW w:w="1308" w:type="dxa"/>
              <w:tcBorders>
                <w:top w:val="single" w:sz="4" w:space="0" w:color="auto"/>
                <w:left w:val="nil"/>
                <w:bottom w:val="nil"/>
                <w:right w:val="nil"/>
              </w:tcBorders>
              <w:vAlign w:val="center"/>
            </w:tcPr>
            <w:p w14:paraId="09DD948A" w14:textId="15DD313B" w:rsidR="00360532" w:rsidRPr="00DA173D" w:rsidRDefault="006A2BD3" w:rsidP="00F4041F">
              <w:pPr>
                <w:spacing w:before="120" w:after="60"/>
                <w:rPr>
                  <w:rFonts w:ascii="Arial" w:hAnsi="Arial" w:cs="Arial"/>
                  <w:sz w:val="18"/>
                  <w:szCs w:val="18"/>
                </w:rPr>
              </w:pPr>
              <w:r>
                <w:rPr>
                  <w:rFonts w:ascii="Arial" w:hAnsi="Arial" w:cs="Arial"/>
                  <w:sz w:val="18"/>
                  <w:szCs w:val="18"/>
                </w:rPr>
                <w:t>AF2021-23</w:t>
              </w:r>
            </w:p>
          </w:tc>
        </w:sdtContent>
      </w:sdt>
      <w:tc>
        <w:tcPr>
          <w:tcW w:w="540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14983A11" w14:textId="77777777" w:rsidR="00360532" w:rsidRPr="00DA173D" w:rsidRDefault="00360532" w:rsidP="00FF78A1">
          <w:pPr>
            <w:spacing w:before="120" w:after="60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Form </w:t>
          </w:r>
          <w:sdt>
            <w:sdtPr>
              <w:rPr>
                <w:rFonts w:ascii="Arial" w:hAnsi="Arial" w:cs="Arial"/>
                <w:sz w:val="18"/>
                <w:szCs w:val="18"/>
              </w:rPr>
              <w:alias w:val="Subject"/>
              <w:id w:val="1188182942"/>
              <w:placeholder>
                <w:docPart w:val="39B74A9FE75944F09A7D47C88B56D5E3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="00914E10">
                <w:rPr>
                  <w:rFonts w:ascii="Arial" w:hAnsi="Arial" w:cs="Arial"/>
                  <w:sz w:val="18"/>
                  <w:szCs w:val="18"/>
                </w:rPr>
                <w:t>2.8</w:t>
              </w:r>
            </w:sdtContent>
          </w:sdt>
          <w:r w:rsidRPr="00DA173D">
            <w:rPr>
              <w:rFonts w:ascii="Arial" w:hAnsi="Arial" w:cs="Arial"/>
              <w:sz w:val="18"/>
              <w:szCs w:val="18"/>
            </w:rPr>
            <w:t>—</w:t>
          </w:r>
          <w:sdt>
            <w:sdtPr>
              <w:rPr>
                <w:rFonts w:ascii="Arial" w:hAnsi="Arial" w:cs="Arial"/>
                <w:sz w:val="18"/>
                <w:szCs w:val="18"/>
              </w:rPr>
              <w:alias w:val="Title"/>
              <w:id w:val="1188182945"/>
              <w:placeholder>
                <w:docPart w:val="D954203981DD4B3DB9C98652EA59DF30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914E10">
                <w:rPr>
                  <w:rFonts w:ascii="Arial" w:hAnsi="Arial" w:cs="Arial"/>
                  <w:sz w:val="18"/>
                  <w:szCs w:val="18"/>
                </w:rPr>
                <w:t>Notice of intention to respond</w:t>
              </w:r>
            </w:sdtContent>
          </w:sdt>
        </w:p>
      </w:tc>
      <w:tc>
        <w:tcPr>
          <w:tcW w:w="1215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2EF8600A" w14:textId="77777777" w:rsidR="00360532" w:rsidRPr="00DA173D" w:rsidRDefault="00360532" w:rsidP="00F4041F">
          <w:pPr>
            <w:spacing w:before="120" w:after="60"/>
            <w:jc w:val="right"/>
            <w:rPr>
              <w:rFonts w:ascii="Arial" w:hAnsi="Arial" w:cs="Arial"/>
              <w:sz w:val="18"/>
              <w:szCs w:val="18"/>
            </w:rPr>
          </w:pPr>
          <w:r w:rsidRPr="00DA173D">
            <w:rPr>
              <w:rFonts w:ascii="Arial" w:hAnsi="Arial" w:cs="Arial"/>
              <w:sz w:val="18"/>
              <w:szCs w:val="18"/>
            </w:rPr>
            <w:t xml:space="preserve">page </w:t>
          </w:r>
          <w:r w:rsidR="00531ECB" w:rsidRPr="00DA173D">
            <w:rPr>
              <w:rStyle w:val="PageNumber"/>
              <w:rFonts w:ascii="Arial" w:hAnsi="Arial" w:cs="Arial"/>
              <w:sz w:val="18"/>
              <w:szCs w:val="18"/>
            </w:rPr>
            <w:fldChar w:fldCharType="begin"/>
          </w:r>
          <w:r w:rsidRPr="00DA173D">
            <w:rPr>
              <w:rStyle w:val="PageNumber"/>
              <w:rFonts w:ascii="Arial" w:hAnsi="Arial" w:cs="Arial"/>
              <w:sz w:val="18"/>
              <w:szCs w:val="18"/>
            </w:rPr>
            <w:instrText xml:space="preserve"> PAGE </w:instrText>
          </w:r>
          <w:r w:rsidR="00531ECB" w:rsidRPr="00DA173D">
            <w:rPr>
              <w:rStyle w:val="PageNumber"/>
              <w:rFonts w:ascii="Arial" w:hAnsi="Arial" w:cs="Arial"/>
              <w:sz w:val="18"/>
              <w:szCs w:val="18"/>
            </w:rPr>
            <w:fldChar w:fldCharType="separate"/>
          </w:r>
          <w:r>
            <w:rPr>
              <w:rStyle w:val="PageNumber"/>
              <w:rFonts w:ascii="Arial" w:hAnsi="Arial" w:cs="Arial"/>
              <w:noProof/>
              <w:sz w:val="18"/>
              <w:szCs w:val="18"/>
            </w:rPr>
            <w:t>5</w:t>
          </w:r>
          <w:r w:rsidR="00531ECB" w:rsidRPr="00DA173D">
            <w:rPr>
              <w:rStyle w:val="PageNumber"/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14:paraId="6E7D5F00" w14:textId="76029200" w:rsidR="00360532" w:rsidRPr="00A32873" w:rsidRDefault="00A32873" w:rsidP="00A32873">
    <w:pPr>
      <w:pStyle w:val="Status"/>
      <w:rPr>
        <w:rFonts w:cs="Arial"/>
      </w:rPr>
    </w:pPr>
    <w:r w:rsidRPr="00A32873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6A5EA5" w14:textId="1F58328A" w:rsidR="00360532" w:rsidRDefault="00360532">
    <w:pPr>
      <w:pBdr>
        <w:top w:val="single" w:sz="4" w:space="1" w:color="auto"/>
      </w:pBdr>
      <w:spacing w:before="240"/>
    </w:pPr>
    <w:r>
      <w:t xml:space="preserve">Filed for the </w:t>
    </w:r>
    <w:r w:rsidR="0011750B">
      <w:t>defendant</w:t>
    </w:r>
    <w:r>
      <w:t xml:space="preserve"> by:</w:t>
    </w:r>
    <w:r>
      <w:br/>
      <w:t>(</w:t>
    </w:r>
    <w:r>
      <w:rPr>
        <w:i/>
        <w:iCs/>
      </w:rPr>
      <w:t xml:space="preserve">the </w:t>
    </w:r>
    <w:r w:rsidR="0011750B">
      <w:rPr>
        <w:i/>
        <w:iCs/>
      </w:rPr>
      <w:t>defendan</w:t>
    </w:r>
    <w:r>
      <w:rPr>
        <w:i/>
        <w:iCs/>
      </w:rPr>
      <w:t>t’s address for service and telephone number (if any) or</w:t>
    </w:r>
    <w:r>
      <w:t xml:space="preserve">, </w:t>
    </w:r>
    <w:r>
      <w:rPr>
        <w:i/>
        <w:iCs/>
      </w:rPr>
      <w:t xml:space="preserve">if the </w:t>
    </w:r>
    <w:r w:rsidR="0011750B">
      <w:rPr>
        <w:i/>
        <w:iCs/>
      </w:rPr>
      <w:t>defendant</w:t>
    </w:r>
    <w:r>
      <w:rPr>
        <w:i/>
        <w:iCs/>
      </w:rPr>
      <w:t xml:space="preserve"> is represented by a solicitor and the solicitor is the agent of another solicitor, the name and place of business of the other solicitor</w:t>
    </w:r>
    <w:r>
      <w:t>)</w:t>
    </w:r>
  </w:p>
  <w:p w14:paraId="53BDCF36" w14:textId="77777777" w:rsidR="00360532" w:rsidRDefault="00360532">
    <w:pPr>
      <w:rPr>
        <w:sz w:val="16"/>
        <w:szCs w:val="16"/>
      </w:rPr>
    </w:pPr>
  </w:p>
  <w:tbl>
    <w:tblPr>
      <w:tblW w:w="0" w:type="auto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292"/>
      <w:gridCol w:w="5225"/>
      <w:gridCol w:w="1190"/>
    </w:tblGrid>
    <w:tr w:rsidR="00360532" w:rsidRPr="00DA173D" w14:paraId="18A90E84" w14:textId="77777777">
      <w:sdt>
        <w:sdtPr>
          <w:rPr>
            <w:rFonts w:ascii="Arial" w:hAnsi="Arial" w:cs="Arial"/>
            <w:sz w:val="18"/>
            <w:szCs w:val="18"/>
          </w:rPr>
          <w:alias w:val="Category"/>
          <w:id w:val="1188182929"/>
          <w:placeholder>
            <w:docPart w:val="CE4EC1E4091F4CC5A0053ADE0C1215C9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tc>
            <w:tcPr>
              <w:tcW w:w="1308" w:type="dxa"/>
              <w:tcBorders>
                <w:top w:val="single" w:sz="4" w:space="0" w:color="auto"/>
                <w:left w:val="nil"/>
                <w:bottom w:val="nil"/>
                <w:right w:val="nil"/>
              </w:tcBorders>
              <w:vAlign w:val="center"/>
            </w:tcPr>
            <w:p w14:paraId="33C31A58" w14:textId="2B5FF6EE" w:rsidR="00360532" w:rsidRPr="00DA173D" w:rsidRDefault="006A2BD3" w:rsidP="00F4041F">
              <w:pPr>
                <w:spacing w:before="120" w:after="60"/>
                <w:rPr>
                  <w:rFonts w:ascii="Arial" w:hAnsi="Arial" w:cs="Arial"/>
                  <w:sz w:val="18"/>
                  <w:szCs w:val="18"/>
                </w:rPr>
              </w:pPr>
              <w:r>
                <w:rPr>
                  <w:rFonts w:ascii="Arial" w:hAnsi="Arial" w:cs="Arial"/>
                  <w:sz w:val="18"/>
                  <w:szCs w:val="18"/>
                </w:rPr>
                <w:t>AF2021-23</w:t>
              </w:r>
            </w:p>
          </w:tc>
        </w:sdtContent>
      </w:sdt>
      <w:tc>
        <w:tcPr>
          <w:tcW w:w="540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5ED65FA2" w14:textId="77777777" w:rsidR="00360532" w:rsidRPr="00DA173D" w:rsidRDefault="00360532" w:rsidP="00F4041F">
          <w:pPr>
            <w:spacing w:before="120" w:after="60"/>
            <w:jc w:val="center"/>
            <w:rPr>
              <w:rFonts w:ascii="Arial" w:hAnsi="Arial" w:cs="Arial"/>
              <w:sz w:val="18"/>
              <w:szCs w:val="18"/>
            </w:rPr>
          </w:pPr>
          <w:r w:rsidRPr="00DA173D">
            <w:rPr>
              <w:rFonts w:ascii="Arial" w:hAnsi="Arial" w:cs="Arial"/>
              <w:sz w:val="18"/>
              <w:szCs w:val="18"/>
            </w:rPr>
            <w:t>Approved form under</w:t>
          </w:r>
          <w:r w:rsidRPr="00DA173D">
            <w:rPr>
              <w:rFonts w:ascii="Arial" w:hAnsi="Arial" w:cs="Arial"/>
              <w:sz w:val="18"/>
              <w:szCs w:val="18"/>
            </w:rPr>
            <w:br/>
            <w:t>Court Procedures Act 2004, s 8</w:t>
          </w:r>
        </w:p>
      </w:tc>
      <w:tc>
        <w:tcPr>
          <w:tcW w:w="1215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611FB67F" w14:textId="77777777" w:rsidR="00360532" w:rsidRPr="00DA173D" w:rsidRDefault="00360532" w:rsidP="00F4041F">
          <w:pPr>
            <w:spacing w:before="120" w:after="60"/>
            <w:jc w:val="right"/>
            <w:rPr>
              <w:rFonts w:ascii="Arial" w:hAnsi="Arial" w:cs="Arial"/>
              <w:sz w:val="18"/>
              <w:szCs w:val="18"/>
            </w:rPr>
          </w:pPr>
          <w:r w:rsidRPr="00DA173D">
            <w:rPr>
              <w:rFonts w:ascii="Arial" w:hAnsi="Arial" w:cs="Arial"/>
              <w:sz w:val="18"/>
              <w:szCs w:val="18"/>
            </w:rPr>
            <w:t xml:space="preserve">page </w:t>
          </w:r>
          <w:r w:rsidR="00531ECB" w:rsidRPr="00DA173D">
            <w:rPr>
              <w:rStyle w:val="PageNumber"/>
              <w:rFonts w:ascii="Arial" w:hAnsi="Arial" w:cs="Arial"/>
              <w:sz w:val="18"/>
              <w:szCs w:val="18"/>
            </w:rPr>
            <w:fldChar w:fldCharType="begin"/>
          </w:r>
          <w:r w:rsidRPr="00DA173D">
            <w:rPr>
              <w:rStyle w:val="PageNumber"/>
              <w:rFonts w:ascii="Arial" w:hAnsi="Arial" w:cs="Arial"/>
              <w:sz w:val="18"/>
              <w:szCs w:val="18"/>
            </w:rPr>
            <w:instrText xml:space="preserve"> PAGE </w:instrText>
          </w:r>
          <w:r w:rsidR="00531ECB" w:rsidRPr="00DA173D">
            <w:rPr>
              <w:rStyle w:val="PageNumber"/>
              <w:rFonts w:ascii="Arial" w:hAnsi="Arial" w:cs="Arial"/>
              <w:sz w:val="18"/>
              <w:szCs w:val="18"/>
            </w:rPr>
            <w:fldChar w:fldCharType="separate"/>
          </w:r>
          <w:r w:rsidR="00DB0A62">
            <w:rPr>
              <w:rStyle w:val="PageNumber"/>
              <w:rFonts w:ascii="Arial" w:hAnsi="Arial" w:cs="Arial"/>
              <w:noProof/>
              <w:sz w:val="18"/>
              <w:szCs w:val="18"/>
            </w:rPr>
            <w:t>2</w:t>
          </w:r>
          <w:r w:rsidR="00531ECB" w:rsidRPr="00DA173D">
            <w:rPr>
              <w:rStyle w:val="PageNumber"/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14:paraId="289E9268" w14:textId="6CFEC532" w:rsidR="00360532" w:rsidRPr="00A32873" w:rsidRDefault="00A32873" w:rsidP="00A32873">
    <w:pPr>
      <w:pStyle w:val="Status"/>
      <w:rPr>
        <w:rFonts w:cs="Arial"/>
      </w:rPr>
    </w:pPr>
    <w:r w:rsidRPr="00A32873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6E1563" w14:textId="77777777" w:rsidR="00360532" w:rsidRDefault="00360532">
    <w:pPr>
      <w:rPr>
        <w:sz w:val="16"/>
        <w:szCs w:val="16"/>
      </w:rPr>
    </w:pPr>
  </w:p>
  <w:tbl>
    <w:tblPr>
      <w:tblW w:w="0" w:type="auto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272"/>
      <w:gridCol w:w="5240"/>
      <w:gridCol w:w="1195"/>
    </w:tblGrid>
    <w:tr w:rsidR="00360532" w14:paraId="429ED56E" w14:textId="77777777">
      <w:tc>
        <w:tcPr>
          <w:tcW w:w="1308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21373B4D" w14:textId="7A73391C" w:rsidR="00360532" w:rsidRDefault="002D1CAC">
          <w:r>
            <w:fldChar w:fldCharType="begin"/>
          </w:r>
          <w:r>
            <w:instrText xml:space="preserve"> KEYWORDS   \* MERGEFORMAT </w:instrText>
          </w:r>
          <w:r>
            <w:fldChar w:fldCharType="separate"/>
          </w:r>
          <w:r w:rsidR="00E602B7">
            <w:t>2</w:t>
          </w:r>
          <w:r>
            <w:fldChar w:fldCharType="end"/>
          </w:r>
        </w:p>
      </w:tc>
      <w:tc>
        <w:tcPr>
          <w:tcW w:w="540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5EEAC59F" w14:textId="15F620A3" w:rsidR="00360532" w:rsidRDefault="002D1CAC" w:rsidP="0036254D">
          <w:pPr>
            <w:jc w:val="center"/>
          </w:pPr>
          <w:r>
            <w:fldChar w:fldCharType="begin"/>
          </w:r>
          <w:r>
            <w:instrText xml:space="preserve"> SUBJECT   \* MERGEFORMAT </w:instrText>
          </w:r>
          <w:r>
            <w:fldChar w:fldCharType="separate"/>
          </w:r>
          <w:r w:rsidR="00E602B7">
            <w:t>2.8</w:t>
          </w:r>
          <w:r>
            <w:fldChar w:fldCharType="end"/>
          </w:r>
          <w:r w:rsidR="00360532">
            <w:t>—</w:t>
          </w:r>
          <w:r>
            <w:fldChar w:fldCharType="begin"/>
          </w:r>
          <w:r>
            <w:instrText xml:space="preserve"> TITLE   \* MERGEFORMAT </w:instrText>
          </w:r>
          <w:r>
            <w:fldChar w:fldCharType="separate"/>
          </w:r>
          <w:r w:rsidR="00E602B7">
            <w:t>Notice of intention to respond</w:t>
          </w:r>
          <w:r>
            <w:fldChar w:fldCharType="end"/>
          </w:r>
        </w:p>
      </w:tc>
      <w:tc>
        <w:tcPr>
          <w:tcW w:w="1215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6FAC5DFE" w14:textId="77777777" w:rsidR="00360532" w:rsidRDefault="00360532">
          <w:pPr>
            <w:jc w:val="right"/>
          </w:pPr>
          <w:r>
            <w:t xml:space="preserve">page </w:t>
          </w:r>
          <w:r w:rsidR="00531ECB"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 w:rsidR="00531ECB"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 w:rsidR="00531ECB">
            <w:rPr>
              <w:rStyle w:val="PageNumber"/>
            </w:rPr>
            <w:fldChar w:fldCharType="end"/>
          </w:r>
        </w:p>
      </w:tc>
    </w:tr>
  </w:tbl>
  <w:p w14:paraId="626EB60D" w14:textId="57FE1C01" w:rsidR="00360532" w:rsidRPr="00A32873" w:rsidRDefault="00A32873" w:rsidP="00A32873">
    <w:pPr>
      <w:pStyle w:val="Status"/>
      <w:rPr>
        <w:rFonts w:cs="Arial"/>
      </w:rPr>
    </w:pPr>
    <w:r w:rsidRPr="00A32873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EA49EC" w14:textId="77777777" w:rsidR="00360532" w:rsidRDefault="00360532">
    <w:pPr>
      <w:pBdr>
        <w:top w:val="single" w:sz="4" w:space="1" w:color="auto"/>
      </w:pBdr>
      <w:spacing w:before="240"/>
    </w:pPr>
    <w:r>
      <w:t>Filed for the opponent by:</w:t>
    </w:r>
    <w:r>
      <w:br/>
      <w:t>(</w:t>
    </w:r>
    <w:r>
      <w:rPr>
        <w:i/>
        <w:iCs/>
      </w:rPr>
      <w:t>the opponent’s address for service and telephone number (if any) or</w:t>
    </w:r>
    <w:r>
      <w:t xml:space="preserve">, </w:t>
    </w:r>
    <w:r>
      <w:rPr>
        <w:i/>
        <w:iCs/>
      </w:rPr>
      <w:t>if the opponent is represented by a solicitor and the solicitor is the agent of another solicitor, the name and place of business of the other solicitor</w:t>
    </w:r>
    <w:r>
      <w:t>)</w:t>
    </w:r>
  </w:p>
  <w:p w14:paraId="6722D393" w14:textId="77777777" w:rsidR="00360532" w:rsidRDefault="00360532">
    <w:pPr>
      <w:rPr>
        <w:sz w:val="16"/>
        <w:szCs w:val="16"/>
      </w:rPr>
    </w:pPr>
  </w:p>
  <w:tbl>
    <w:tblPr>
      <w:tblW w:w="0" w:type="auto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271"/>
      <w:gridCol w:w="5242"/>
      <w:gridCol w:w="1194"/>
    </w:tblGrid>
    <w:tr w:rsidR="00360532" w14:paraId="6AEA4E65" w14:textId="77777777">
      <w:tc>
        <w:tcPr>
          <w:tcW w:w="1308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3E1B9D85" w14:textId="4E8DD49C" w:rsidR="00360532" w:rsidRDefault="002D1CAC">
          <w:r>
            <w:fldChar w:fldCharType="begin"/>
          </w:r>
          <w:r>
            <w:instrText xml:space="preserve"> KEYWORDS   \* MERGEFORMAT </w:instrText>
          </w:r>
          <w:r>
            <w:fldChar w:fldCharType="separate"/>
          </w:r>
          <w:r w:rsidR="00E602B7">
            <w:t>2</w:t>
          </w:r>
          <w:r>
            <w:fldChar w:fldCharType="end"/>
          </w:r>
        </w:p>
      </w:tc>
      <w:tc>
        <w:tcPr>
          <w:tcW w:w="540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4476DF77" w14:textId="77777777" w:rsidR="00360532" w:rsidRDefault="00360532">
          <w:pPr>
            <w:jc w:val="center"/>
          </w:pPr>
          <w:r>
            <w:t>Approved form under</w:t>
          </w:r>
          <w:r>
            <w:br/>
            <w:t>Court Procedures Act 2004, s 8</w:t>
          </w:r>
        </w:p>
      </w:tc>
      <w:tc>
        <w:tcPr>
          <w:tcW w:w="1215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1F67C481" w14:textId="77777777" w:rsidR="00360532" w:rsidRDefault="00360532">
          <w:pPr>
            <w:jc w:val="right"/>
          </w:pPr>
          <w:r>
            <w:t xml:space="preserve">page </w:t>
          </w:r>
          <w:r w:rsidR="00531ECB"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 w:rsidR="00531ECB"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 w:rsidR="00531ECB">
            <w:rPr>
              <w:rStyle w:val="PageNumber"/>
            </w:rPr>
            <w:fldChar w:fldCharType="end"/>
          </w:r>
        </w:p>
      </w:tc>
    </w:tr>
  </w:tbl>
  <w:p w14:paraId="39CE681C" w14:textId="67E46C54" w:rsidR="00360532" w:rsidRDefault="002D1CAC" w:rsidP="00EF0AFA">
    <w:pPr>
      <w:pStyle w:val="Status"/>
      <w:spacing w:before="120"/>
      <w:jc w:val="left"/>
    </w:pPr>
    <w:r>
      <w:fldChar w:fldCharType="begin"/>
    </w:r>
    <w:r>
      <w:instrText xml:space="preserve"> COMMENTS   \* MERGEFORMAT </w:instrText>
    </w:r>
    <w:r>
      <w:fldChar w:fldCharType="separate"/>
    </w:r>
    <w:r w:rsidR="00E602B7">
      <w:t>J2021-265</w:t>
    </w:r>
    <w:r>
      <w:fldChar w:fldCharType="end"/>
    </w:r>
  </w:p>
  <w:p w14:paraId="3E7CD7E8" w14:textId="77777777" w:rsidR="00360532" w:rsidRDefault="00360532">
    <w:pPr>
      <w:pStyle w:val="Stat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606A18" w14:textId="77777777" w:rsidR="00914E10" w:rsidRDefault="00914E10">
      <w:r>
        <w:separator/>
      </w:r>
    </w:p>
  </w:footnote>
  <w:footnote w:type="continuationSeparator" w:id="0">
    <w:p w14:paraId="31370F13" w14:textId="77777777" w:rsidR="00914E10" w:rsidRDefault="00914E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72B380" w14:textId="77777777" w:rsidR="000A73C2" w:rsidRDefault="000A73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DFDA3C" w14:textId="77777777" w:rsidR="000A73C2" w:rsidRDefault="000A73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D38F0B" w14:textId="77777777" w:rsidR="000A73C2" w:rsidRDefault="000A73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D03CEE"/>
    <w:multiLevelType w:val="hybridMultilevel"/>
    <w:tmpl w:val="5DB2CD8E"/>
    <w:lvl w:ilvl="0" w:tplc="5546EEEC">
      <w:start w:val="1"/>
      <w:numFmt w:val="bullet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cs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A1B54D7"/>
    <w:multiLevelType w:val="hybridMultilevel"/>
    <w:tmpl w:val="268C53A0"/>
    <w:lvl w:ilvl="0" w:tplc="42540E2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cs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1592A52"/>
    <w:multiLevelType w:val="multilevel"/>
    <w:tmpl w:val="0C090029"/>
    <w:lvl w:ilvl="0">
      <w:start w:val="1"/>
      <w:numFmt w:val="decimal"/>
      <w:suff w:val="space"/>
      <w:lvlText w:val="Chapter 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pStyle w:val="Heading3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pStyle w:val="Heading5"/>
      <w:suff w:val="nothing"/>
      <w:lvlText w:val=""/>
      <w:lvlJc w:val="left"/>
    </w:lvl>
    <w:lvl w:ilvl="5">
      <w:start w:val="1"/>
      <w:numFmt w:val="none"/>
      <w:pStyle w:val="Heading6"/>
      <w:suff w:val="nothing"/>
      <w:lvlText w:val=""/>
      <w:lvlJc w:val="left"/>
    </w:lvl>
    <w:lvl w:ilvl="6">
      <w:start w:val="1"/>
      <w:numFmt w:val="none"/>
      <w:pStyle w:val="Heading7"/>
      <w:suff w:val="nothing"/>
      <w:lvlText w:val=""/>
      <w:lvlJc w:val="left"/>
    </w:lvl>
    <w:lvl w:ilvl="7">
      <w:start w:val="1"/>
      <w:numFmt w:val="none"/>
      <w:pStyle w:val="Heading8"/>
      <w:suff w:val="nothing"/>
      <w:lvlText w:val=""/>
      <w:lvlJc w:val="left"/>
    </w:lvl>
    <w:lvl w:ilvl="8">
      <w:start w:val="1"/>
      <w:numFmt w:val="none"/>
      <w:pStyle w:val="Heading9"/>
      <w:suff w:val="nothing"/>
      <w:lvlText w:val=""/>
      <w:lvlJc w:val="left"/>
    </w:lvl>
  </w:abstractNum>
  <w:abstractNum w:abstractNumId="4" w15:restartNumberingAfterBreak="0">
    <w:nsid w:val="4C49648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0800811"/>
    <w:multiLevelType w:val="singleLevel"/>
    <w:tmpl w:val="F8BC1078"/>
    <w:lvl w:ilvl="0">
      <w:start w:val="1"/>
      <w:numFmt w:val="decimal"/>
      <w:lvlText w:val="%1"/>
      <w:lvlJc w:val="left"/>
      <w:pPr>
        <w:tabs>
          <w:tab w:val="num" w:pos="360"/>
        </w:tabs>
      </w:pPr>
      <w:rPr>
        <w:b/>
        <w:bCs/>
      </w:rPr>
    </w:lvl>
  </w:abstractNum>
  <w:abstractNum w:abstractNumId="6" w15:restartNumberingAfterBreak="0">
    <w:nsid w:val="5DB9512E"/>
    <w:multiLevelType w:val="hybridMultilevel"/>
    <w:tmpl w:val="F476F604"/>
    <w:lvl w:ilvl="0" w:tplc="F8FEBAB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E10"/>
    <w:rsid w:val="000120E7"/>
    <w:rsid w:val="000131E4"/>
    <w:rsid w:val="000332CC"/>
    <w:rsid w:val="000444B5"/>
    <w:rsid w:val="00076736"/>
    <w:rsid w:val="000A026D"/>
    <w:rsid w:val="000A73C2"/>
    <w:rsid w:val="000B3BEB"/>
    <w:rsid w:val="000C1668"/>
    <w:rsid w:val="000D214E"/>
    <w:rsid w:val="000D5C0A"/>
    <w:rsid w:val="000E5421"/>
    <w:rsid w:val="000F4256"/>
    <w:rsid w:val="000F7FCC"/>
    <w:rsid w:val="001046F7"/>
    <w:rsid w:val="00112628"/>
    <w:rsid w:val="0011750B"/>
    <w:rsid w:val="00131138"/>
    <w:rsid w:val="00132636"/>
    <w:rsid w:val="00156F63"/>
    <w:rsid w:val="00181E43"/>
    <w:rsid w:val="001C4598"/>
    <w:rsid w:val="001D6472"/>
    <w:rsid w:val="001E1AE9"/>
    <w:rsid w:val="001E2942"/>
    <w:rsid w:val="001F640D"/>
    <w:rsid w:val="002137EB"/>
    <w:rsid w:val="002153EA"/>
    <w:rsid w:val="002160EC"/>
    <w:rsid w:val="0022604A"/>
    <w:rsid w:val="002276CA"/>
    <w:rsid w:val="00237DF7"/>
    <w:rsid w:val="002511CC"/>
    <w:rsid w:val="0025258F"/>
    <w:rsid w:val="002623DC"/>
    <w:rsid w:val="002639A0"/>
    <w:rsid w:val="00270305"/>
    <w:rsid w:val="00283F4A"/>
    <w:rsid w:val="002B30AA"/>
    <w:rsid w:val="002D1CAC"/>
    <w:rsid w:val="002D272D"/>
    <w:rsid w:val="002E3081"/>
    <w:rsid w:val="002E7BFE"/>
    <w:rsid w:val="003165A5"/>
    <w:rsid w:val="00325C93"/>
    <w:rsid w:val="00326E93"/>
    <w:rsid w:val="00360532"/>
    <w:rsid w:val="00361178"/>
    <w:rsid w:val="0036254D"/>
    <w:rsid w:val="0038141B"/>
    <w:rsid w:val="003B09D1"/>
    <w:rsid w:val="003B5F25"/>
    <w:rsid w:val="003E083C"/>
    <w:rsid w:val="003F08C8"/>
    <w:rsid w:val="00405DC1"/>
    <w:rsid w:val="00416531"/>
    <w:rsid w:val="0043534F"/>
    <w:rsid w:val="00465B2F"/>
    <w:rsid w:val="0047635D"/>
    <w:rsid w:val="00477C05"/>
    <w:rsid w:val="0049643E"/>
    <w:rsid w:val="004A26F9"/>
    <w:rsid w:val="004D2ADD"/>
    <w:rsid w:val="004E7F17"/>
    <w:rsid w:val="005276A9"/>
    <w:rsid w:val="00531ECB"/>
    <w:rsid w:val="00532910"/>
    <w:rsid w:val="00541278"/>
    <w:rsid w:val="005566B9"/>
    <w:rsid w:val="00567704"/>
    <w:rsid w:val="00580712"/>
    <w:rsid w:val="00596190"/>
    <w:rsid w:val="0059775F"/>
    <w:rsid w:val="005C031C"/>
    <w:rsid w:val="005C54A8"/>
    <w:rsid w:val="005D1247"/>
    <w:rsid w:val="005E0301"/>
    <w:rsid w:val="005E363F"/>
    <w:rsid w:val="005F3A0B"/>
    <w:rsid w:val="00603C22"/>
    <w:rsid w:val="006535C5"/>
    <w:rsid w:val="00655DC2"/>
    <w:rsid w:val="0068280C"/>
    <w:rsid w:val="00686F33"/>
    <w:rsid w:val="00690A72"/>
    <w:rsid w:val="006A2BD3"/>
    <w:rsid w:val="006A5A5F"/>
    <w:rsid w:val="006D1857"/>
    <w:rsid w:val="006D2446"/>
    <w:rsid w:val="006F4B48"/>
    <w:rsid w:val="006F6A22"/>
    <w:rsid w:val="006F6FD7"/>
    <w:rsid w:val="00700530"/>
    <w:rsid w:val="00706D10"/>
    <w:rsid w:val="00716F8F"/>
    <w:rsid w:val="00723874"/>
    <w:rsid w:val="0073222E"/>
    <w:rsid w:val="00736033"/>
    <w:rsid w:val="00747A7B"/>
    <w:rsid w:val="007956FE"/>
    <w:rsid w:val="007A6168"/>
    <w:rsid w:val="007A6D0E"/>
    <w:rsid w:val="007B3210"/>
    <w:rsid w:val="007C0CC0"/>
    <w:rsid w:val="007C23D4"/>
    <w:rsid w:val="007D39B6"/>
    <w:rsid w:val="007D65F3"/>
    <w:rsid w:val="007E6EFE"/>
    <w:rsid w:val="007F7902"/>
    <w:rsid w:val="008157DB"/>
    <w:rsid w:val="008341B0"/>
    <w:rsid w:val="0083555B"/>
    <w:rsid w:val="008436B1"/>
    <w:rsid w:val="0085004E"/>
    <w:rsid w:val="008507C9"/>
    <w:rsid w:val="00876319"/>
    <w:rsid w:val="00886EFB"/>
    <w:rsid w:val="008A6DB9"/>
    <w:rsid w:val="008B5BA9"/>
    <w:rsid w:val="008C178B"/>
    <w:rsid w:val="008D2856"/>
    <w:rsid w:val="008E074A"/>
    <w:rsid w:val="008E771C"/>
    <w:rsid w:val="008F21AE"/>
    <w:rsid w:val="00914E10"/>
    <w:rsid w:val="00922B24"/>
    <w:rsid w:val="00946093"/>
    <w:rsid w:val="00954525"/>
    <w:rsid w:val="00962DFD"/>
    <w:rsid w:val="00991691"/>
    <w:rsid w:val="009938BE"/>
    <w:rsid w:val="0099557F"/>
    <w:rsid w:val="00995DA0"/>
    <w:rsid w:val="009A3137"/>
    <w:rsid w:val="009A3F79"/>
    <w:rsid w:val="009D52E0"/>
    <w:rsid w:val="009E3ABD"/>
    <w:rsid w:val="009F263C"/>
    <w:rsid w:val="00A03F04"/>
    <w:rsid w:val="00A32873"/>
    <w:rsid w:val="00A47C1E"/>
    <w:rsid w:val="00A61C59"/>
    <w:rsid w:val="00A710A1"/>
    <w:rsid w:val="00AB090A"/>
    <w:rsid w:val="00AC5614"/>
    <w:rsid w:val="00AE79EB"/>
    <w:rsid w:val="00AF02CC"/>
    <w:rsid w:val="00AF12C6"/>
    <w:rsid w:val="00B253E2"/>
    <w:rsid w:val="00B35694"/>
    <w:rsid w:val="00B42970"/>
    <w:rsid w:val="00B57B7F"/>
    <w:rsid w:val="00B85514"/>
    <w:rsid w:val="00B857B1"/>
    <w:rsid w:val="00B91CB5"/>
    <w:rsid w:val="00B93139"/>
    <w:rsid w:val="00BD28EE"/>
    <w:rsid w:val="00BD51AC"/>
    <w:rsid w:val="00BE1E2E"/>
    <w:rsid w:val="00BF1C66"/>
    <w:rsid w:val="00BF5B7C"/>
    <w:rsid w:val="00C05AA4"/>
    <w:rsid w:val="00C3026C"/>
    <w:rsid w:val="00C56B5E"/>
    <w:rsid w:val="00C62813"/>
    <w:rsid w:val="00C65B61"/>
    <w:rsid w:val="00C9259F"/>
    <w:rsid w:val="00CB3267"/>
    <w:rsid w:val="00CB7BAD"/>
    <w:rsid w:val="00CC330D"/>
    <w:rsid w:val="00CC4E1B"/>
    <w:rsid w:val="00CF062D"/>
    <w:rsid w:val="00D21719"/>
    <w:rsid w:val="00D37217"/>
    <w:rsid w:val="00D4374D"/>
    <w:rsid w:val="00D46DF4"/>
    <w:rsid w:val="00D54C4B"/>
    <w:rsid w:val="00D55D4F"/>
    <w:rsid w:val="00D565CF"/>
    <w:rsid w:val="00D70CA2"/>
    <w:rsid w:val="00D91E67"/>
    <w:rsid w:val="00D97DDB"/>
    <w:rsid w:val="00DA028C"/>
    <w:rsid w:val="00DB0A62"/>
    <w:rsid w:val="00DC39ED"/>
    <w:rsid w:val="00DD5E06"/>
    <w:rsid w:val="00DE5E2B"/>
    <w:rsid w:val="00DF6D05"/>
    <w:rsid w:val="00E06B67"/>
    <w:rsid w:val="00E154A5"/>
    <w:rsid w:val="00E30972"/>
    <w:rsid w:val="00E43459"/>
    <w:rsid w:val="00E46CCF"/>
    <w:rsid w:val="00E602B7"/>
    <w:rsid w:val="00E77FFA"/>
    <w:rsid w:val="00E91E4D"/>
    <w:rsid w:val="00EA2303"/>
    <w:rsid w:val="00EC2B2A"/>
    <w:rsid w:val="00ED5990"/>
    <w:rsid w:val="00EF0AFA"/>
    <w:rsid w:val="00EF69CA"/>
    <w:rsid w:val="00F10900"/>
    <w:rsid w:val="00F20AA9"/>
    <w:rsid w:val="00F328F4"/>
    <w:rsid w:val="00F32EFB"/>
    <w:rsid w:val="00F4041F"/>
    <w:rsid w:val="00F43AEA"/>
    <w:rsid w:val="00F52B52"/>
    <w:rsid w:val="00F74883"/>
    <w:rsid w:val="00F92C8C"/>
    <w:rsid w:val="00F972E1"/>
    <w:rsid w:val="00FA2D88"/>
    <w:rsid w:val="00FC20A5"/>
    <w:rsid w:val="00FC2C23"/>
    <w:rsid w:val="00FC2ED4"/>
    <w:rsid w:val="00FD2738"/>
    <w:rsid w:val="00FE1C7F"/>
    <w:rsid w:val="00FE3BA8"/>
    <w:rsid w:val="00FF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3C0C3492"/>
  <w15:docId w15:val="{1B97486C-1960-4404-A7CB-30C25479B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65B61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C65B61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C65B61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"/>
    <w:basedOn w:val="Normal"/>
    <w:next w:val="Normal"/>
    <w:qFormat/>
    <w:rsid w:val="003B09D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qFormat/>
    <w:rsid w:val="00C65B61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3B09D1"/>
    <w:pPr>
      <w:numPr>
        <w:ilvl w:val="4"/>
        <w:numId w:val="1"/>
      </w:numPr>
      <w:spacing w:before="240" w:after="6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qFormat/>
    <w:rsid w:val="003B09D1"/>
    <w:pPr>
      <w:numPr>
        <w:ilvl w:val="5"/>
        <w:numId w:val="1"/>
      </w:numPr>
      <w:spacing w:before="240" w:after="60"/>
      <w:outlineLvl w:val="5"/>
    </w:pPr>
    <w:rPr>
      <w:i/>
      <w:iCs/>
      <w:sz w:val="22"/>
      <w:szCs w:val="22"/>
    </w:rPr>
  </w:style>
  <w:style w:type="paragraph" w:styleId="Heading7">
    <w:name w:val="heading 7"/>
    <w:basedOn w:val="Normal"/>
    <w:next w:val="Normal"/>
    <w:qFormat/>
    <w:rsid w:val="003B09D1"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0"/>
    </w:rPr>
  </w:style>
  <w:style w:type="paragraph" w:styleId="Heading8">
    <w:name w:val="heading 8"/>
    <w:basedOn w:val="Normal"/>
    <w:next w:val="Normal"/>
    <w:qFormat/>
    <w:rsid w:val="003B09D1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iCs/>
      <w:sz w:val="20"/>
    </w:rPr>
  </w:style>
  <w:style w:type="paragraph" w:styleId="Heading9">
    <w:name w:val="heading 9"/>
    <w:basedOn w:val="Normal"/>
    <w:next w:val="Normal"/>
    <w:qFormat/>
    <w:rsid w:val="003B09D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llBasic">
    <w:name w:val="BillBasic"/>
    <w:rsid w:val="007A6168"/>
    <w:pPr>
      <w:spacing w:before="140"/>
      <w:jc w:val="both"/>
    </w:pPr>
    <w:rPr>
      <w:sz w:val="24"/>
      <w:lang w:eastAsia="en-US"/>
    </w:rPr>
  </w:style>
  <w:style w:type="paragraph" w:customStyle="1" w:styleId="BillBasicHeading">
    <w:name w:val="BillBasicHeading"/>
    <w:basedOn w:val="BillBasic"/>
    <w:rsid w:val="007A6168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aNote">
    <w:name w:val="aNote"/>
    <w:basedOn w:val="BillBasic"/>
    <w:rsid w:val="000E5421"/>
    <w:pPr>
      <w:ind w:left="1899" w:hanging="799"/>
    </w:pPr>
    <w:rPr>
      <w:sz w:val="20"/>
    </w:rPr>
  </w:style>
  <w:style w:type="paragraph" w:customStyle="1" w:styleId="CommentNum">
    <w:name w:val="CommentNum"/>
    <w:basedOn w:val="Comment"/>
    <w:rsid w:val="007A6168"/>
    <w:pPr>
      <w:ind w:left="1797" w:hanging="1797"/>
    </w:pPr>
  </w:style>
  <w:style w:type="paragraph" w:customStyle="1" w:styleId="Comment">
    <w:name w:val="Comment"/>
    <w:basedOn w:val="BillBasic"/>
    <w:rsid w:val="007A6168"/>
    <w:pPr>
      <w:tabs>
        <w:tab w:val="left" w:pos="1800"/>
      </w:tabs>
      <w:ind w:left="1298"/>
      <w:jc w:val="left"/>
    </w:pPr>
    <w:rPr>
      <w:b/>
      <w:sz w:val="18"/>
    </w:rPr>
  </w:style>
  <w:style w:type="paragraph" w:customStyle="1" w:styleId="Amainbullet">
    <w:name w:val="A main bullet"/>
    <w:basedOn w:val="BillBasic"/>
    <w:rsid w:val="000E5421"/>
    <w:pPr>
      <w:spacing w:before="60"/>
      <w:ind w:left="1503" w:hanging="403"/>
    </w:pPr>
  </w:style>
  <w:style w:type="paragraph" w:customStyle="1" w:styleId="aNoteBullet">
    <w:name w:val="aNoteBullet"/>
    <w:basedOn w:val="aNote"/>
    <w:rsid w:val="000E5421"/>
    <w:pPr>
      <w:tabs>
        <w:tab w:val="left" w:pos="2200"/>
      </w:tabs>
      <w:spacing w:before="60"/>
      <w:ind w:left="2596" w:hanging="697"/>
    </w:pPr>
  </w:style>
  <w:style w:type="paragraph" w:customStyle="1" w:styleId="aNotess">
    <w:name w:val="aNotess"/>
    <w:basedOn w:val="BillBasic"/>
    <w:rsid w:val="00237DF7"/>
    <w:pPr>
      <w:ind w:left="1899" w:hanging="799"/>
    </w:pPr>
    <w:rPr>
      <w:sz w:val="20"/>
    </w:rPr>
  </w:style>
  <w:style w:type="paragraph" w:customStyle="1" w:styleId="aParaNoteBullet">
    <w:name w:val="aParaNoteBullet"/>
    <w:basedOn w:val="aParaNote"/>
    <w:rsid w:val="007A6168"/>
    <w:pPr>
      <w:tabs>
        <w:tab w:val="left" w:pos="2700"/>
      </w:tabs>
      <w:spacing w:before="60"/>
      <w:ind w:left="3095" w:hanging="697"/>
    </w:pPr>
  </w:style>
  <w:style w:type="paragraph" w:customStyle="1" w:styleId="aParaNote">
    <w:name w:val="aParaNote"/>
    <w:basedOn w:val="BillBasic"/>
    <w:rsid w:val="007A6168"/>
    <w:pPr>
      <w:ind w:left="2841" w:hanging="1242"/>
    </w:pPr>
    <w:rPr>
      <w:sz w:val="20"/>
    </w:rPr>
  </w:style>
  <w:style w:type="paragraph" w:customStyle="1" w:styleId="aNotepar">
    <w:name w:val="aNotepar"/>
    <w:basedOn w:val="BillBasic"/>
    <w:next w:val="Normal"/>
    <w:rsid w:val="00237DF7"/>
    <w:pPr>
      <w:ind w:left="2398" w:hanging="799"/>
    </w:pPr>
    <w:rPr>
      <w:sz w:val="20"/>
    </w:rPr>
  </w:style>
  <w:style w:type="paragraph" w:customStyle="1" w:styleId="aNoteTextpar">
    <w:name w:val="aNoteTextpar"/>
    <w:basedOn w:val="aNotepar"/>
    <w:rsid w:val="007A6168"/>
    <w:pPr>
      <w:spacing w:before="60"/>
      <w:ind w:firstLine="0"/>
    </w:pPr>
  </w:style>
  <w:style w:type="paragraph" w:customStyle="1" w:styleId="aNoteBulletsubpar">
    <w:name w:val="aNoteBulletsubpar"/>
    <w:basedOn w:val="aNotesubpar"/>
    <w:rsid w:val="000E5421"/>
    <w:pPr>
      <w:tabs>
        <w:tab w:val="left" w:pos="3240"/>
        <w:tab w:val="num" w:pos="3300"/>
      </w:tabs>
      <w:spacing w:before="60"/>
      <w:ind w:left="3244" w:hanging="301"/>
    </w:pPr>
  </w:style>
  <w:style w:type="paragraph" w:customStyle="1" w:styleId="aNotesubpar">
    <w:name w:val="aNotesubpar"/>
    <w:basedOn w:val="BillBasic"/>
    <w:next w:val="Normal"/>
    <w:rsid w:val="00237DF7"/>
    <w:pPr>
      <w:ind w:left="2937" w:hanging="799"/>
    </w:pPr>
    <w:rPr>
      <w:sz w:val="20"/>
    </w:rPr>
  </w:style>
  <w:style w:type="paragraph" w:customStyle="1" w:styleId="aNoteTextsubpar">
    <w:name w:val="aNoteTextsubpar"/>
    <w:basedOn w:val="aNotesubpar"/>
    <w:rsid w:val="007A6168"/>
    <w:pPr>
      <w:spacing w:before="60"/>
      <w:ind w:firstLine="0"/>
    </w:pPr>
  </w:style>
  <w:style w:type="paragraph" w:customStyle="1" w:styleId="aNoteBulletss">
    <w:name w:val="aNoteBulletss"/>
    <w:basedOn w:val="Normal"/>
    <w:rsid w:val="000E5421"/>
    <w:pPr>
      <w:spacing w:before="60"/>
      <w:ind w:left="2302" w:hanging="403"/>
      <w:jc w:val="both"/>
    </w:pPr>
    <w:rPr>
      <w:sz w:val="20"/>
    </w:rPr>
  </w:style>
  <w:style w:type="paragraph" w:customStyle="1" w:styleId="aNoteBulletpar">
    <w:name w:val="aNoteBulletpar"/>
    <w:basedOn w:val="aNotepar"/>
    <w:rsid w:val="000E5421"/>
    <w:pPr>
      <w:spacing w:before="60"/>
      <w:ind w:left="2801" w:hanging="403"/>
    </w:pPr>
  </w:style>
  <w:style w:type="paragraph" w:customStyle="1" w:styleId="ref">
    <w:name w:val="ref"/>
    <w:basedOn w:val="Normal"/>
    <w:next w:val="Normal"/>
    <w:rsid w:val="00BF1C66"/>
    <w:pPr>
      <w:spacing w:before="140"/>
    </w:pPr>
    <w:rPr>
      <w:sz w:val="18"/>
    </w:rPr>
  </w:style>
  <w:style w:type="character" w:customStyle="1" w:styleId="charItals">
    <w:name w:val="charItals"/>
    <w:basedOn w:val="DefaultParagraphFont"/>
    <w:uiPriority w:val="99"/>
    <w:rsid w:val="00C65B61"/>
    <w:rPr>
      <w:i/>
    </w:rPr>
  </w:style>
  <w:style w:type="paragraph" w:styleId="TOC1">
    <w:name w:val="toc 1"/>
    <w:basedOn w:val="Normal"/>
    <w:next w:val="Normal"/>
    <w:autoRedefine/>
    <w:semiHidden/>
    <w:rsid w:val="00C65B61"/>
    <w:pPr>
      <w:keepNext/>
      <w:tabs>
        <w:tab w:val="left" w:pos="2000"/>
        <w:tab w:val="right" w:pos="7672"/>
      </w:tabs>
      <w:spacing w:before="480" w:after="20"/>
      <w:ind w:left="2000" w:right="440" w:hanging="2000"/>
    </w:pPr>
    <w:rPr>
      <w:rFonts w:ascii="Arial" w:hAnsi="Arial"/>
      <w:b/>
      <w:noProof/>
    </w:rPr>
  </w:style>
  <w:style w:type="paragraph" w:styleId="TOC2">
    <w:name w:val="toc 2"/>
    <w:basedOn w:val="Normal"/>
    <w:next w:val="Normal"/>
    <w:autoRedefine/>
    <w:semiHidden/>
    <w:rsid w:val="00C65B61"/>
    <w:pPr>
      <w:keepNext/>
      <w:tabs>
        <w:tab w:val="left" w:pos="2000"/>
        <w:tab w:val="right" w:pos="7672"/>
      </w:tabs>
      <w:spacing w:before="240" w:after="20"/>
      <w:ind w:left="2000" w:right="440" w:hanging="2000"/>
    </w:pPr>
    <w:rPr>
      <w:rFonts w:ascii="Arial" w:hAnsi="Arial"/>
      <w:b/>
      <w:noProof/>
    </w:rPr>
  </w:style>
  <w:style w:type="paragraph" w:customStyle="1" w:styleId="aNotePara">
    <w:name w:val="aNotePara"/>
    <w:basedOn w:val="aNote"/>
    <w:rsid w:val="00237DF7"/>
    <w:pPr>
      <w:tabs>
        <w:tab w:val="right" w:pos="2140"/>
        <w:tab w:val="left" w:pos="2400"/>
      </w:tabs>
      <w:spacing w:before="60"/>
      <w:ind w:left="2398" w:hanging="1298"/>
    </w:pPr>
  </w:style>
  <w:style w:type="paragraph" w:customStyle="1" w:styleId="aNoteText">
    <w:name w:val="aNoteText"/>
    <w:basedOn w:val="aNote"/>
    <w:rsid w:val="00237DF7"/>
    <w:pPr>
      <w:spacing w:before="60"/>
      <w:ind w:firstLine="0"/>
    </w:pPr>
  </w:style>
  <w:style w:type="paragraph" w:customStyle="1" w:styleId="aParaNotePara">
    <w:name w:val="aParaNotePara"/>
    <w:basedOn w:val="aNotePara"/>
    <w:rsid w:val="007A6168"/>
    <w:pPr>
      <w:tabs>
        <w:tab w:val="clear" w:pos="2140"/>
        <w:tab w:val="clear" w:pos="2400"/>
        <w:tab w:val="right" w:pos="2644"/>
      </w:tabs>
      <w:spacing w:before="140"/>
      <w:ind w:left="3317" w:hanging="1718"/>
    </w:pPr>
  </w:style>
  <w:style w:type="paragraph" w:customStyle="1" w:styleId="BillBasicItalics">
    <w:name w:val="BillBasicItalics"/>
    <w:basedOn w:val="BillBasic"/>
    <w:rsid w:val="007A6168"/>
    <w:rPr>
      <w:i/>
    </w:rPr>
  </w:style>
  <w:style w:type="character" w:customStyle="1" w:styleId="charBold">
    <w:name w:val="charBold"/>
    <w:basedOn w:val="DefaultParagraphFont"/>
    <w:rsid w:val="00C65B61"/>
    <w:rPr>
      <w:b/>
    </w:rPr>
  </w:style>
  <w:style w:type="character" w:customStyle="1" w:styleId="charBoldItals">
    <w:name w:val="charBoldItals"/>
    <w:basedOn w:val="DefaultParagraphFont"/>
    <w:rsid w:val="00C65B61"/>
    <w:rPr>
      <w:b/>
      <w:i/>
    </w:rPr>
  </w:style>
  <w:style w:type="character" w:customStyle="1" w:styleId="charUnderline">
    <w:name w:val="charUnderline"/>
    <w:basedOn w:val="DefaultParagraphFont"/>
    <w:rsid w:val="00C65B61"/>
    <w:rPr>
      <w:u w:val="single"/>
    </w:rPr>
  </w:style>
  <w:style w:type="paragraph" w:customStyle="1" w:styleId="draft">
    <w:name w:val="draft"/>
    <w:basedOn w:val="Normal"/>
    <w:rsid w:val="00C65B61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orm-5pt">
    <w:name w:val="Norm-5pt"/>
    <w:basedOn w:val="Normal"/>
    <w:rsid w:val="00C65B6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character" w:styleId="PageNumber">
    <w:name w:val="page number"/>
    <w:basedOn w:val="DefaultParagraphFont"/>
    <w:rsid w:val="00C65B61"/>
  </w:style>
  <w:style w:type="paragraph" w:styleId="Signature">
    <w:name w:val="Signature"/>
    <w:basedOn w:val="Normal"/>
    <w:rsid w:val="00C65B61"/>
    <w:pPr>
      <w:ind w:left="4252"/>
    </w:pPr>
  </w:style>
  <w:style w:type="paragraph" w:customStyle="1" w:styleId="Status">
    <w:name w:val="Status"/>
    <w:basedOn w:val="Normal"/>
    <w:rsid w:val="00C65B61"/>
    <w:pPr>
      <w:spacing w:before="280"/>
      <w:jc w:val="center"/>
    </w:pPr>
    <w:rPr>
      <w:rFonts w:ascii="Arial" w:hAnsi="Arial"/>
      <w:sz w:val="14"/>
    </w:rPr>
  </w:style>
  <w:style w:type="paragraph" w:styleId="Subtitle">
    <w:name w:val="Subtitle"/>
    <w:basedOn w:val="Normal"/>
    <w:qFormat/>
    <w:rsid w:val="00C65B61"/>
    <w:pPr>
      <w:spacing w:after="60"/>
      <w:jc w:val="center"/>
      <w:outlineLvl w:val="1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C65B61"/>
    <w:pPr>
      <w:keepNext/>
      <w:tabs>
        <w:tab w:val="left" w:pos="2000"/>
        <w:tab w:val="right" w:pos="7672"/>
      </w:tabs>
      <w:spacing w:before="120" w:after="4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semiHidden/>
    <w:rsid w:val="00C65B61"/>
    <w:pPr>
      <w:keepNext/>
      <w:tabs>
        <w:tab w:val="left" w:pos="2000"/>
        <w:tab w:val="right" w:pos="7672"/>
      </w:tabs>
      <w:spacing w:before="80" w:after="4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semiHidden/>
    <w:rsid w:val="00C65B61"/>
    <w:pPr>
      <w:tabs>
        <w:tab w:val="right" w:pos="400"/>
        <w:tab w:val="left" w:pos="1000"/>
        <w:tab w:val="right" w:pos="7672"/>
      </w:tabs>
      <w:spacing w:before="40" w:after="2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semiHidden/>
    <w:rsid w:val="00C65B61"/>
  </w:style>
  <w:style w:type="paragraph" w:styleId="TOC7">
    <w:name w:val="toc 7"/>
    <w:basedOn w:val="TOC2"/>
    <w:next w:val="Normal"/>
    <w:autoRedefine/>
    <w:semiHidden/>
    <w:rsid w:val="00C65B61"/>
    <w:pPr>
      <w:keepNext w:val="0"/>
      <w:spacing w:before="120"/>
    </w:pPr>
    <w:rPr>
      <w:sz w:val="20"/>
    </w:rPr>
  </w:style>
  <w:style w:type="paragraph" w:styleId="TOC8">
    <w:name w:val="toc 8"/>
    <w:basedOn w:val="TOC3"/>
    <w:next w:val="Normal"/>
    <w:autoRedefine/>
    <w:semiHidden/>
    <w:rsid w:val="00C65B61"/>
    <w:pPr>
      <w:keepNext w:val="0"/>
    </w:pPr>
  </w:style>
  <w:style w:type="paragraph" w:styleId="TOC9">
    <w:name w:val="toc 9"/>
    <w:basedOn w:val="Normal"/>
    <w:next w:val="Normal"/>
    <w:autoRedefine/>
    <w:semiHidden/>
    <w:rsid w:val="00C65B61"/>
    <w:pPr>
      <w:ind w:left="1920" w:right="600"/>
    </w:pPr>
  </w:style>
  <w:style w:type="paragraph" w:customStyle="1" w:styleId="aNoteTextss">
    <w:name w:val="aNoteTextss"/>
    <w:basedOn w:val="Normal"/>
    <w:rsid w:val="007A6168"/>
    <w:pPr>
      <w:spacing w:before="60"/>
      <w:ind w:left="1899"/>
      <w:jc w:val="both"/>
    </w:pPr>
    <w:rPr>
      <w:sz w:val="20"/>
    </w:rPr>
  </w:style>
  <w:style w:type="paragraph" w:customStyle="1" w:styleId="aNoteParass">
    <w:name w:val="aNoteParass"/>
    <w:basedOn w:val="Normal"/>
    <w:rsid w:val="00237DF7"/>
    <w:pPr>
      <w:tabs>
        <w:tab w:val="right" w:pos="2140"/>
        <w:tab w:val="left" w:pos="2400"/>
      </w:tabs>
      <w:spacing w:before="60"/>
      <w:ind w:left="2398" w:hanging="1298"/>
      <w:jc w:val="both"/>
    </w:pPr>
    <w:rPr>
      <w:sz w:val="20"/>
    </w:rPr>
  </w:style>
  <w:style w:type="paragraph" w:customStyle="1" w:styleId="aNoteParapar">
    <w:name w:val="aNoteParapar"/>
    <w:basedOn w:val="aNotepar"/>
    <w:rsid w:val="00237DF7"/>
    <w:pPr>
      <w:tabs>
        <w:tab w:val="right" w:pos="2640"/>
      </w:tabs>
      <w:spacing w:before="60"/>
      <w:ind w:left="2920" w:hanging="1321"/>
    </w:pPr>
  </w:style>
  <w:style w:type="paragraph" w:customStyle="1" w:styleId="TOCOL1">
    <w:name w:val="TOCOL 1"/>
    <w:basedOn w:val="TOC1"/>
    <w:rsid w:val="00C65B61"/>
  </w:style>
  <w:style w:type="paragraph" w:customStyle="1" w:styleId="TOCOL2">
    <w:name w:val="TOCOL 2"/>
    <w:basedOn w:val="TOC2"/>
    <w:rsid w:val="00C65B61"/>
    <w:pPr>
      <w:keepNext w:val="0"/>
    </w:pPr>
  </w:style>
  <w:style w:type="paragraph" w:customStyle="1" w:styleId="TOCOL3">
    <w:name w:val="TOCOL 3"/>
    <w:basedOn w:val="TOC3"/>
    <w:rsid w:val="00C65B61"/>
    <w:pPr>
      <w:keepNext w:val="0"/>
      <w:spacing w:before="80"/>
    </w:pPr>
  </w:style>
  <w:style w:type="paragraph" w:customStyle="1" w:styleId="TOCOL4">
    <w:name w:val="TOCOL 4"/>
    <w:basedOn w:val="TOC4"/>
    <w:rsid w:val="00C65B61"/>
    <w:pPr>
      <w:keepNext w:val="0"/>
    </w:pPr>
  </w:style>
  <w:style w:type="paragraph" w:customStyle="1" w:styleId="TOCOL5">
    <w:name w:val="TOCOL 5"/>
    <w:basedOn w:val="TOC5"/>
    <w:rsid w:val="00C65B61"/>
    <w:pPr>
      <w:tabs>
        <w:tab w:val="left" w:pos="400"/>
      </w:tabs>
    </w:pPr>
  </w:style>
  <w:style w:type="paragraph" w:customStyle="1" w:styleId="TOCOL6">
    <w:name w:val="TOCOL 6"/>
    <w:basedOn w:val="TOC6"/>
    <w:rsid w:val="00C65B61"/>
    <w:pPr>
      <w:keepNext w:val="0"/>
    </w:pPr>
  </w:style>
  <w:style w:type="paragraph" w:customStyle="1" w:styleId="TOCOL7">
    <w:name w:val="TOCOL 7"/>
    <w:basedOn w:val="TOC7"/>
    <w:rsid w:val="00C65B61"/>
  </w:style>
  <w:style w:type="paragraph" w:customStyle="1" w:styleId="TOCOL8">
    <w:name w:val="TOCOL 8"/>
    <w:basedOn w:val="TOC8"/>
    <w:rsid w:val="00C65B61"/>
    <w:pPr>
      <w:spacing w:before="80"/>
    </w:pPr>
  </w:style>
  <w:style w:type="paragraph" w:customStyle="1" w:styleId="TOCOL9">
    <w:name w:val="TOCOL 9"/>
    <w:basedOn w:val="TOC9"/>
    <w:rsid w:val="00C65B61"/>
    <w:pPr>
      <w:ind w:right="0"/>
    </w:pPr>
  </w:style>
  <w:style w:type="paragraph" w:customStyle="1" w:styleId="TOC10">
    <w:name w:val="TOC 10"/>
    <w:basedOn w:val="TOC5"/>
    <w:rsid w:val="00C65B61"/>
    <w:rPr>
      <w:szCs w:val="24"/>
    </w:rPr>
  </w:style>
  <w:style w:type="character" w:customStyle="1" w:styleId="charNotBold">
    <w:name w:val="charNotBold"/>
    <w:basedOn w:val="DefaultParagraphFont"/>
    <w:rsid w:val="00C65B61"/>
    <w:rPr>
      <w:rFonts w:ascii="Arial" w:hAnsi="Arial"/>
      <w:sz w:val="20"/>
    </w:rPr>
  </w:style>
  <w:style w:type="paragraph" w:customStyle="1" w:styleId="FormTitle">
    <w:name w:val="FormTitle"/>
    <w:basedOn w:val="Normal"/>
    <w:qFormat/>
    <w:rsid w:val="00BF5B7C"/>
    <w:pPr>
      <w:tabs>
        <w:tab w:val="left" w:pos="2552"/>
      </w:tabs>
      <w:spacing w:before="320"/>
      <w:ind w:left="2552" w:hanging="2552"/>
    </w:pPr>
    <w:rPr>
      <w:rFonts w:ascii="Arial" w:hAnsi="Arial"/>
      <w:b/>
      <w:sz w:val="32"/>
    </w:rPr>
  </w:style>
  <w:style w:type="paragraph" w:customStyle="1" w:styleId="MadeUnder">
    <w:name w:val="MadeUnder"/>
    <w:basedOn w:val="Normal"/>
    <w:qFormat/>
    <w:rsid w:val="00BF5B7C"/>
    <w:pPr>
      <w:spacing w:before="360"/>
    </w:pPr>
    <w:rPr>
      <w:i/>
    </w:rPr>
  </w:style>
  <w:style w:type="paragraph" w:customStyle="1" w:styleId="FormHeading">
    <w:name w:val="FormHeading"/>
    <w:basedOn w:val="Normal"/>
    <w:qFormat/>
    <w:rsid w:val="000D5C0A"/>
    <w:pPr>
      <w:spacing w:before="140"/>
    </w:pPr>
    <w:rPr>
      <w:rFonts w:ascii="Arial" w:hAnsi="Arial"/>
      <w:b/>
    </w:rPr>
  </w:style>
  <w:style w:type="paragraph" w:customStyle="1" w:styleId="FormText">
    <w:name w:val="FormText"/>
    <w:basedOn w:val="Normal"/>
    <w:qFormat/>
    <w:rsid w:val="000D5C0A"/>
    <w:pPr>
      <w:spacing w:before="140"/>
    </w:pPr>
  </w:style>
  <w:style w:type="paragraph" w:customStyle="1" w:styleId="FormTextNumbered">
    <w:name w:val="FormTextNumbered"/>
    <w:basedOn w:val="Normal"/>
    <w:qFormat/>
    <w:rsid w:val="000D5C0A"/>
    <w:pPr>
      <w:tabs>
        <w:tab w:val="left" w:pos="737"/>
      </w:tabs>
      <w:spacing w:before="140"/>
      <w:ind w:left="737" w:hanging="737"/>
    </w:pPr>
  </w:style>
  <w:style w:type="paragraph" w:customStyle="1" w:styleId="FormTextParagraph">
    <w:name w:val="FormTextParagraph"/>
    <w:basedOn w:val="Normal"/>
    <w:qFormat/>
    <w:rsid w:val="00BF5B7C"/>
    <w:pPr>
      <w:tabs>
        <w:tab w:val="left" w:pos="641"/>
      </w:tabs>
      <w:spacing w:before="140"/>
      <w:ind w:left="1378" w:hanging="641"/>
    </w:pPr>
  </w:style>
  <w:style w:type="paragraph" w:customStyle="1" w:styleId="FormTextSubparagraph">
    <w:name w:val="FormTextSubparagraph"/>
    <w:basedOn w:val="Normal"/>
    <w:qFormat/>
    <w:rsid w:val="00BF5B7C"/>
    <w:pPr>
      <w:tabs>
        <w:tab w:val="left" w:pos="641"/>
      </w:tabs>
      <w:spacing w:before="140"/>
      <w:ind w:left="2059" w:hanging="641"/>
    </w:pPr>
  </w:style>
  <w:style w:type="paragraph" w:customStyle="1" w:styleId="FormNote">
    <w:name w:val="FormNote"/>
    <w:basedOn w:val="Normal"/>
    <w:qFormat/>
    <w:rsid w:val="000D5C0A"/>
    <w:pPr>
      <w:spacing w:before="140"/>
      <w:ind w:left="709" w:hanging="709"/>
    </w:pPr>
    <w:rPr>
      <w:sz w:val="20"/>
    </w:rPr>
  </w:style>
  <w:style w:type="paragraph" w:customStyle="1" w:styleId="FormNoteText">
    <w:name w:val="FormNoteText"/>
    <w:basedOn w:val="Normal"/>
    <w:qFormat/>
    <w:rsid w:val="000D5C0A"/>
    <w:pPr>
      <w:spacing w:before="140"/>
      <w:ind w:left="709"/>
    </w:pPr>
    <w:rPr>
      <w:sz w:val="20"/>
    </w:rPr>
  </w:style>
  <w:style w:type="paragraph" w:customStyle="1" w:styleId="FormExampleHeading">
    <w:name w:val="FormExampleHeading"/>
    <w:basedOn w:val="Normal"/>
    <w:qFormat/>
    <w:rsid w:val="000D5C0A"/>
    <w:pPr>
      <w:spacing w:before="140"/>
    </w:pPr>
    <w:rPr>
      <w:rFonts w:ascii="Arial" w:hAnsi="Arial" w:cs="Arial"/>
      <w:b/>
      <w:sz w:val="20"/>
    </w:rPr>
  </w:style>
  <w:style w:type="paragraph" w:customStyle="1" w:styleId="FormExampleText">
    <w:name w:val="FormExampleText"/>
    <w:basedOn w:val="Normal"/>
    <w:rsid w:val="000D5C0A"/>
    <w:pPr>
      <w:spacing w:before="60"/>
    </w:pPr>
    <w:rPr>
      <w:rFonts w:cs="Arial"/>
      <w:sz w:val="20"/>
    </w:rPr>
  </w:style>
  <w:style w:type="paragraph" w:customStyle="1" w:styleId="00ClientCover">
    <w:name w:val="00ClientCover"/>
    <w:basedOn w:val="Normal"/>
    <w:rsid w:val="00F4041F"/>
  </w:style>
  <w:style w:type="paragraph" w:customStyle="1" w:styleId="Letterhead">
    <w:name w:val="Letterhead"/>
    <w:rsid w:val="00F4041F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styleId="Header">
    <w:name w:val="header"/>
    <w:basedOn w:val="Normal"/>
    <w:link w:val="HeaderChar"/>
    <w:rsid w:val="00F404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4041F"/>
    <w:rPr>
      <w:sz w:val="24"/>
      <w:lang w:eastAsia="en-US"/>
    </w:rPr>
  </w:style>
  <w:style w:type="paragraph" w:styleId="Footer">
    <w:name w:val="footer"/>
    <w:basedOn w:val="Normal"/>
    <w:link w:val="FooterChar"/>
    <w:rsid w:val="00F404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4041F"/>
    <w:rPr>
      <w:sz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5F3A0B"/>
    <w:rPr>
      <w:color w:val="808080"/>
    </w:rPr>
  </w:style>
  <w:style w:type="paragraph" w:styleId="BalloonText">
    <w:name w:val="Balloon Text"/>
    <w:basedOn w:val="Normal"/>
    <w:link w:val="BalloonTextChar"/>
    <w:rsid w:val="005F3A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3A0B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AF02CC"/>
    <w:rPr>
      <w:color w:val="0000FF" w:themeColor="hyperlink"/>
      <w:u w:val="single"/>
    </w:rPr>
  </w:style>
  <w:style w:type="paragraph" w:customStyle="1" w:styleId="AH5Sec">
    <w:name w:val="A H5 Sec"/>
    <w:basedOn w:val="Normal"/>
    <w:next w:val="Normal"/>
    <w:uiPriority w:val="99"/>
    <w:rsid w:val="0011750B"/>
    <w:pPr>
      <w:keepNext/>
      <w:tabs>
        <w:tab w:val="left" w:pos="1100"/>
      </w:tabs>
      <w:spacing w:before="180" w:after="60"/>
      <w:ind w:left="1100" w:hanging="1100"/>
      <w:outlineLvl w:val="4"/>
    </w:pPr>
    <w:rPr>
      <w:rFonts w:ascii="Arial" w:hAnsi="Arial" w:cs="Arial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CAFEA2A4FCC48189BD4EB8A644FF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A0AAC-F3F1-4A92-9D35-303340896352}"/>
      </w:docPartPr>
      <w:docPartBody>
        <w:p w:rsidR="0025350D" w:rsidRDefault="0025350D">
          <w:pPr>
            <w:pStyle w:val="8CAFEA2A4FCC48189BD4EB8A644FFD4A"/>
          </w:pPr>
          <w:r w:rsidRPr="00A86866">
            <w:rPr>
              <w:rStyle w:val="PlaceholderText"/>
            </w:rPr>
            <w:t>[Keywords]</w:t>
          </w:r>
        </w:p>
      </w:docPartBody>
    </w:docPart>
    <w:docPart>
      <w:docPartPr>
        <w:name w:val="39B74A9FE75944F09A7D47C88B56D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AA6C9-6470-4975-B242-D668C1C2B4DD}"/>
      </w:docPartPr>
      <w:docPartBody>
        <w:p w:rsidR="0025350D" w:rsidRDefault="0025350D">
          <w:pPr>
            <w:pStyle w:val="39B74A9FE75944F09A7D47C88B56D5E3"/>
          </w:pPr>
          <w:r w:rsidRPr="00A86866">
            <w:rPr>
              <w:rStyle w:val="PlaceholderText"/>
            </w:rPr>
            <w:t>[Subject]</w:t>
          </w:r>
        </w:p>
      </w:docPartBody>
    </w:docPart>
    <w:docPart>
      <w:docPartPr>
        <w:name w:val="D954203981DD4B3DB9C98652EA59D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3B216-338A-40EE-B1EB-C4936C862BD4}"/>
      </w:docPartPr>
      <w:docPartBody>
        <w:p w:rsidR="0025350D" w:rsidRDefault="0025350D">
          <w:pPr>
            <w:pStyle w:val="D954203981DD4B3DB9C98652EA59DF30"/>
          </w:pPr>
          <w:r w:rsidRPr="00A86866">
            <w:rPr>
              <w:rStyle w:val="PlaceholderText"/>
            </w:rPr>
            <w:t>[Title]</w:t>
          </w:r>
        </w:p>
      </w:docPartBody>
    </w:docPart>
    <w:docPart>
      <w:docPartPr>
        <w:name w:val="CE4EC1E4091F4CC5A0053ADE0C121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71B3A-26DF-4818-AC2D-3F46F2E62C8D}"/>
      </w:docPartPr>
      <w:docPartBody>
        <w:p w:rsidR="0025350D" w:rsidRDefault="0025350D">
          <w:pPr>
            <w:pStyle w:val="CE4EC1E4091F4CC5A0053ADE0C1215C9"/>
          </w:pPr>
          <w:r w:rsidRPr="00A86866">
            <w:rPr>
              <w:rStyle w:val="PlaceholderText"/>
            </w:rPr>
            <w:t>[Category]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50D"/>
    <w:rsid w:val="0025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CAFEA2A4FCC48189BD4EB8A644FFD4A">
    <w:name w:val="8CAFEA2A4FCC48189BD4EB8A644FFD4A"/>
  </w:style>
  <w:style w:type="paragraph" w:customStyle="1" w:styleId="39B74A9FE75944F09A7D47C88B56D5E3">
    <w:name w:val="39B74A9FE75944F09A7D47C88B56D5E3"/>
  </w:style>
  <w:style w:type="paragraph" w:customStyle="1" w:styleId="D954203981DD4B3DB9C98652EA59DF30">
    <w:name w:val="D954203981DD4B3DB9C98652EA59DF30"/>
  </w:style>
  <w:style w:type="paragraph" w:customStyle="1" w:styleId="CE4EC1E4091F4CC5A0053ADE0C1215C9">
    <w:name w:val="CE4EC1E4091F4CC5A0053ADE0C1215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E699B-31AA-40B3-99F4-CC8D90846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399</Words>
  <Characters>2367</Characters>
  <Application>Microsoft Office Word</Application>
  <DocSecurity>0</DocSecurity>
  <Lines>70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intention to respond</vt:lpstr>
    </vt:vector>
  </TitlesOfParts>
  <Manager>Form</Manager>
  <Company>ACT Government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intention to respond</dc:title>
  <dc:subject>2.8</dc:subject>
  <dc:creator>ACT Government</dc:creator>
  <cp:keywords>2</cp:keywords>
  <dc:description>J2021-265</dc:description>
  <cp:lastModifiedBy>Moxon, KarenL</cp:lastModifiedBy>
  <cp:revision>5</cp:revision>
  <cp:lastPrinted>2009-12-10T00:48:00Z</cp:lastPrinted>
  <dcterms:created xsi:type="dcterms:W3CDTF">2021-06-30T03:19:00Z</dcterms:created>
  <dcterms:modified xsi:type="dcterms:W3CDTF">2021-06-30T03:19:00Z</dcterms:modified>
  <cp:category>AF2021-23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>OFFICIAL: Sensitive</vt:lpwstr>
  </property>
  <property fmtid="{D5CDD505-2E9C-101B-9397-08002B2CF9AE}" pid="3" name="DrafterName">
    <vt:lpwstr>Phil Bibrowicz</vt:lpwstr>
  </property>
  <property fmtid="{D5CDD505-2E9C-101B-9397-08002B2CF9AE}" pid="4" name="DrafterEmail">
    <vt:lpwstr>phil.bibrowicz@act.gov.au</vt:lpwstr>
  </property>
  <property fmtid="{D5CDD505-2E9C-101B-9397-08002B2CF9AE}" pid="5" name="DrafterPh">
    <vt:lpwstr>62053793</vt:lpwstr>
  </property>
  <property fmtid="{D5CDD505-2E9C-101B-9397-08002B2CF9AE}" pid="6" name="SettlerName">
    <vt:lpwstr>Bianca Kimber</vt:lpwstr>
  </property>
  <property fmtid="{D5CDD505-2E9C-101B-9397-08002B2CF9AE}" pid="7" name="SettlerEmail">
    <vt:lpwstr>bianca.kimber@act.gov.au</vt:lpwstr>
  </property>
  <property fmtid="{D5CDD505-2E9C-101B-9397-08002B2CF9AE}" pid="8" name="SettlerPh">
    <vt:lpwstr>62053705</vt:lpwstr>
  </property>
  <property fmtid="{D5CDD505-2E9C-101B-9397-08002B2CF9AE}" pid="9" name="ClientName1">
    <vt:lpwstr/>
  </property>
  <property fmtid="{D5CDD505-2E9C-101B-9397-08002B2CF9AE}" pid="10" name="ClientEmail1">
    <vt:lpwstr/>
  </property>
  <property fmtid="{D5CDD505-2E9C-101B-9397-08002B2CF9AE}" pid="11" name="ClientPh1">
    <vt:lpwstr/>
  </property>
  <property fmtid="{D5CDD505-2E9C-101B-9397-08002B2CF9AE}" pid="12" name="ClientName2">
    <vt:lpwstr/>
  </property>
  <property fmtid="{D5CDD505-2E9C-101B-9397-08002B2CF9AE}" pid="13" name="ClientEmail2">
    <vt:lpwstr/>
  </property>
  <property fmtid="{D5CDD505-2E9C-101B-9397-08002B2CF9AE}" pid="14" name="ClientPh2">
    <vt:lpwstr/>
  </property>
  <property fmtid="{D5CDD505-2E9C-101B-9397-08002B2CF9AE}" pid="15" name="DMSID">
    <vt:lpwstr>1354384</vt:lpwstr>
  </property>
  <property fmtid="{D5CDD505-2E9C-101B-9397-08002B2CF9AE}" pid="16" name="JMSREQUIREDCHECKIN">
    <vt:lpwstr/>
  </property>
  <property fmtid="{D5CDD505-2E9C-101B-9397-08002B2CF9AE}" pid="17" name="CHECKEDOUTFROMJMS">
    <vt:lpwstr/>
  </property>
</Properties>
</file>