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68CE" w14:textId="77777777" w:rsidR="00AF02CC" w:rsidRPr="008272B2" w:rsidRDefault="00AF02CC" w:rsidP="00AF02CC">
      <w:pPr>
        <w:pStyle w:val="FormTitle"/>
      </w:pPr>
      <w:r w:rsidRPr="008272B2">
        <w:t xml:space="preserve">Form </w:t>
      </w:r>
      <w:sdt>
        <w:sdtPr>
          <w:alias w:val="Subject"/>
          <w:id w:val="1188182934"/>
          <w:placeholder>
            <w:docPart w:val="E5B87D5FD8664EFA87DE39F9191DF4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84D05" w:rsidRPr="008272B2">
            <w:t>3.12</w:t>
          </w:r>
        </w:sdtContent>
      </w:sdt>
      <w:r w:rsidRPr="008272B2">
        <w:tab/>
      </w:r>
      <w:sdt>
        <w:sdtPr>
          <w:alias w:val="Title"/>
          <w:id w:val="1188182935"/>
          <w:placeholder>
            <w:docPart w:val="3D76D4B47BE34AF3B2141344C7B8AC9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4D05" w:rsidRPr="008272B2">
            <w:t>Affidavit of applicant for administration—with will</w:t>
          </w:r>
        </w:sdtContent>
      </w:sdt>
    </w:p>
    <w:p w14:paraId="13A1E983" w14:textId="562F29B9" w:rsidR="003A113A" w:rsidRPr="008272B2" w:rsidRDefault="003A113A" w:rsidP="003A113A">
      <w:pPr>
        <w:pStyle w:val="MadeUnder"/>
      </w:pPr>
      <w:r w:rsidRPr="008272B2">
        <w:t>Court Procedures Rules 2006</w:t>
      </w:r>
    </w:p>
    <w:p w14:paraId="4587F831" w14:textId="77777777" w:rsidR="003A113A" w:rsidRPr="008272B2" w:rsidRDefault="003A113A" w:rsidP="003A113A">
      <w:pPr>
        <w:pStyle w:val="ref"/>
      </w:pPr>
      <w:r w:rsidRPr="008272B2">
        <w:t>(see r 3010 (Grant of representation—supporting affidavit for application))</w:t>
      </w:r>
    </w:p>
    <w:p w14:paraId="0C495316" w14:textId="77777777" w:rsidR="003A113A" w:rsidRPr="008272B2" w:rsidRDefault="003A113A" w:rsidP="003A113A">
      <w:pPr>
        <w:pStyle w:val="FormText"/>
      </w:pPr>
      <w:r w:rsidRPr="008272B2">
        <w:t>In the Supreme Court of the Australian Capital Territory</w:t>
      </w:r>
    </w:p>
    <w:p w14:paraId="740519F4" w14:textId="77777777" w:rsidR="003A113A" w:rsidRPr="008272B2" w:rsidRDefault="003A113A" w:rsidP="003A113A">
      <w:pPr>
        <w:pStyle w:val="FormText"/>
      </w:pPr>
      <w:r w:rsidRPr="008272B2">
        <w:t>Probate jurisdiction</w:t>
      </w:r>
    </w:p>
    <w:p w14:paraId="02C190DE" w14:textId="77777777" w:rsidR="003A113A" w:rsidRPr="008272B2" w:rsidRDefault="003A113A" w:rsidP="003A113A">
      <w:pPr>
        <w:pStyle w:val="FormText"/>
      </w:pPr>
      <w:r w:rsidRPr="008272B2">
        <w:t>No PRO</w:t>
      </w:r>
      <w:r w:rsidRPr="008272B2">
        <w:tab/>
      </w:r>
      <w:r w:rsidRPr="008272B2">
        <w:tab/>
        <w:t>of (</w:t>
      </w:r>
      <w:r w:rsidRPr="008272B2">
        <w:rPr>
          <w:i/>
          <w:iCs/>
        </w:rPr>
        <w:t>year</w:t>
      </w:r>
      <w:r w:rsidRPr="008272B2">
        <w:t>)</w:t>
      </w:r>
    </w:p>
    <w:p w14:paraId="56DF456D" w14:textId="77777777" w:rsidR="003A113A" w:rsidRPr="008272B2" w:rsidRDefault="003A113A" w:rsidP="003A113A">
      <w:pPr>
        <w:pStyle w:val="FormText"/>
      </w:pPr>
      <w:r w:rsidRPr="008272B2">
        <w:t>In the estate of (</w:t>
      </w:r>
      <w:r w:rsidRPr="008272B2">
        <w:rPr>
          <w:i/>
          <w:iCs/>
        </w:rPr>
        <w:t>full name of deceased person, including any known alias</w:t>
      </w:r>
      <w:r w:rsidRPr="008272B2">
        <w:t>), late of (</w:t>
      </w:r>
      <w:r w:rsidRPr="008272B2">
        <w:rPr>
          <w:i/>
          <w:iCs/>
        </w:rPr>
        <w:t>last address</w:t>
      </w:r>
      <w:r w:rsidRPr="008272B2">
        <w:t>)</w:t>
      </w:r>
      <w:r w:rsidRPr="008272B2">
        <w:rPr>
          <w:i/>
          <w:iCs/>
        </w:rPr>
        <w:t>,</w:t>
      </w:r>
      <w:r w:rsidRPr="008272B2">
        <w:t xml:space="preserve"> deceased</w:t>
      </w:r>
    </w:p>
    <w:p w14:paraId="4E7749F4" w14:textId="77777777" w:rsidR="003A113A" w:rsidRPr="008272B2" w:rsidRDefault="003A113A" w:rsidP="003A113A">
      <w:pPr>
        <w:pStyle w:val="FormText"/>
      </w:pPr>
      <w:r w:rsidRPr="008272B2">
        <w:t>On (</w:t>
      </w:r>
      <w:r w:rsidRPr="008272B2">
        <w:rPr>
          <w:i/>
          <w:iCs/>
        </w:rPr>
        <w:t>date</w:t>
      </w:r>
      <w:r w:rsidRPr="008272B2">
        <w:t>), I (</w:t>
      </w:r>
      <w:r w:rsidRPr="008272B2">
        <w:rPr>
          <w:i/>
          <w:iCs/>
        </w:rPr>
        <w:t>full name of person making affidavit</w:t>
      </w:r>
      <w:r w:rsidRPr="008272B2">
        <w:t>) of (</w:t>
      </w:r>
      <w:r w:rsidRPr="008272B2">
        <w:rPr>
          <w:i/>
          <w:iCs/>
        </w:rPr>
        <w:t>home or business address or place of employment</w:t>
      </w:r>
      <w:r w:rsidRPr="008272B2">
        <w:t>), *[say on oath/solemnly affirm]—</w:t>
      </w:r>
    </w:p>
    <w:p w14:paraId="515D00F0" w14:textId="77777777" w:rsidR="003A113A" w:rsidRPr="008272B2" w:rsidRDefault="003A113A" w:rsidP="003A113A">
      <w:pPr>
        <w:pStyle w:val="FormTextNumbered"/>
      </w:pPr>
      <w:r w:rsidRPr="008272B2">
        <w:t>1.</w:t>
      </w:r>
      <w:r w:rsidRPr="008272B2">
        <w:tab/>
        <w:t>The document dated (</w:t>
      </w:r>
      <w:r w:rsidRPr="008272B2">
        <w:rPr>
          <w:i/>
          <w:iCs/>
        </w:rPr>
        <w:t>date</w:t>
      </w:r>
      <w:r w:rsidRPr="008272B2">
        <w:t>) accompanying this application and signed in the margin by me and by the person taking this affidavit is, I believe, the last will of the deceased person.</w:t>
      </w:r>
    </w:p>
    <w:p w14:paraId="77F9D538" w14:textId="77777777" w:rsidR="003A113A" w:rsidRPr="008272B2" w:rsidRDefault="003A113A" w:rsidP="003A113A">
      <w:pPr>
        <w:pStyle w:val="FormTextNumbered"/>
      </w:pPr>
      <w:r w:rsidRPr="008272B2">
        <w:t>2.</w:t>
      </w:r>
      <w:r w:rsidRPr="008272B2">
        <w:tab/>
        <w:t>I am an adult *[and the (</w:t>
      </w:r>
      <w:r w:rsidRPr="008272B2">
        <w:rPr>
          <w:i/>
          <w:iCs/>
        </w:rPr>
        <w:t>relationship</w:t>
      </w:r>
      <w:r w:rsidRPr="008272B2">
        <w:t>) of the deceased person].</w:t>
      </w:r>
    </w:p>
    <w:p w14:paraId="4675C3F9" w14:textId="77777777" w:rsidR="003A113A" w:rsidRPr="008272B2" w:rsidRDefault="003A113A" w:rsidP="003A113A">
      <w:pPr>
        <w:pStyle w:val="FormTextNumbered"/>
      </w:pPr>
      <w:r w:rsidRPr="008272B2">
        <w:t>3.</w:t>
      </w:r>
      <w:r w:rsidRPr="008272B2">
        <w:tab/>
        <w:t>I believe that the will has not been revoked.</w:t>
      </w:r>
    </w:p>
    <w:p w14:paraId="2EEC0066" w14:textId="77777777" w:rsidR="003A113A" w:rsidRPr="008272B2" w:rsidRDefault="003A113A" w:rsidP="003A113A">
      <w:pPr>
        <w:pStyle w:val="FormTextNumbered"/>
      </w:pPr>
      <w:r w:rsidRPr="008272B2">
        <w:t>*4.</w:t>
      </w:r>
      <w:r w:rsidRPr="008272B2">
        <w:tab/>
        <w:t>I am not aware of the existence of any other document claiming to contain the testamentary intentions of the deceased person.</w:t>
      </w:r>
    </w:p>
    <w:p w14:paraId="2ED813D6" w14:textId="77777777" w:rsidR="003A113A" w:rsidRPr="008272B2" w:rsidRDefault="003A113A" w:rsidP="003A113A">
      <w:pPr>
        <w:pStyle w:val="FormText"/>
      </w:pPr>
      <w:r w:rsidRPr="008272B2">
        <w:t>OR</w:t>
      </w:r>
    </w:p>
    <w:p w14:paraId="327DB6DC" w14:textId="77777777" w:rsidR="003A113A" w:rsidRPr="008272B2" w:rsidRDefault="003A113A" w:rsidP="003A113A">
      <w:pPr>
        <w:pStyle w:val="FormTextNumbered"/>
      </w:pPr>
      <w:r w:rsidRPr="008272B2">
        <w:t>*4.</w:t>
      </w:r>
      <w:r w:rsidRPr="008272B2">
        <w:tab/>
        <w:t>I am *[aware of the existence/in possession] of another document claiming to contain the testamentary intentions of the deceased person. *[That document is annexed and marked ‘(</w:t>
      </w:r>
      <w:r w:rsidRPr="008272B2">
        <w:rPr>
          <w:i/>
          <w:iCs/>
        </w:rPr>
        <w:t xml:space="preserve">insert letter, </w:t>
      </w:r>
      <w:proofErr w:type="spellStart"/>
      <w:r w:rsidRPr="008272B2">
        <w:rPr>
          <w:i/>
          <w:iCs/>
        </w:rPr>
        <w:t>eg</w:t>
      </w:r>
      <w:proofErr w:type="spellEnd"/>
      <w:r w:rsidRPr="008272B2">
        <w:rPr>
          <w:i/>
          <w:iCs/>
        </w:rPr>
        <w:t xml:space="preserve"> ‘A’</w:t>
      </w:r>
      <w:r w:rsidRPr="008272B2">
        <w:t>)’.]</w:t>
      </w:r>
    </w:p>
    <w:p w14:paraId="1BDCDFA7" w14:textId="77777777" w:rsidR="003A113A" w:rsidRPr="008272B2" w:rsidRDefault="003A113A" w:rsidP="003A113A">
      <w:pPr>
        <w:pStyle w:val="FormTextNumbered"/>
      </w:pPr>
      <w:r w:rsidRPr="008272B2">
        <w:lastRenderedPageBreak/>
        <w:t>5.</w:t>
      </w:r>
      <w:r w:rsidRPr="008272B2">
        <w:tab/>
        <w:t>The following steps have been taken to find out whether there is any other document claiming to contain the testamentary intentions of the deceased person: (</w:t>
      </w:r>
      <w:r w:rsidRPr="008272B2">
        <w:rPr>
          <w:i/>
          <w:iCs/>
        </w:rPr>
        <w:t>list steps taken</w:t>
      </w:r>
      <w:r w:rsidRPr="008272B2">
        <w:t>).</w:t>
      </w:r>
    </w:p>
    <w:p w14:paraId="037CD952" w14:textId="77777777" w:rsidR="003A113A" w:rsidRPr="008272B2" w:rsidRDefault="003A113A" w:rsidP="003A113A">
      <w:pPr>
        <w:pStyle w:val="FormTextNumbered"/>
      </w:pPr>
      <w:r w:rsidRPr="008272B2">
        <w:t>6.</w:t>
      </w:r>
      <w:r w:rsidRPr="008272B2">
        <w:tab/>
        <w:t>I identified the will by (</w:t>
      </w:r>
      <w:r w:rsidRPr="008272B2">
        <w:rPr>
          <w:i/>
          <w:iCs/>
        </w:rPr>
        <w:t>state how will identified</w:t>
      </w:r>
      <w:r w:rsidRPr="008272B2">
        <w:t>).</w:t>
      </w:r>
    </w:p>
    <w:p w14:paraId="67A9D57C" w14:textId="77777777" w:rsidR="003A113A" w:rsidRPr="008272B2" w:rsidRDefault="003A113A" w:rsidP="003A113A">
      <w:pPr>
        <w:pStyle w:val="FormTextNumbered"/>
      </w:pPr>
      <w:r w:rsidRPr="008272B2">
        <w:t>7.</w:t>
      </w:r>
      <w:r w:rsidRPr="008272B2">
        <w:tab/>
        <w:t>The people who attested the will are (</w:t>
      </w:r>
      <w:r w:rsidRPr="008272B2">
        <w:rPr>
          <w:i/>
          <w:iCs/>
        </w:rPr>
        <w:t>names</w:t>
      </w:r>
      <w:r w:rsidRPr="008272B2">
        <w:t>).</w:t>
      </w:r>
    </w:p>
    <w:p w14:paraId="796FE6D0" w14:textId="77777777" w:rsidR="003A113A" w:rsidRPr="008272B2" w:rsidRDefault="003A113A" w:rsidP="003A113A">
      <w:pPr>
        <w:pStyle w:val="FormTextNumbered"/>
      </w:pPr>
      <w:r w:rsidRPr="008272B2">
        <w:t>8.</w:t>
      </w:r>
      <w:r w:rsidRPr="008272B2">
        <w:tab/>
        <w:t>The other *[person/people] named in the will as executor*(s) are (</w:t>
      </w:r>
      <w:r w:rsidRPr="008272B2">
        <w:rPr>
          <w:i/>
          <w:iCs/>
        </w:rPr>
        <w:t>name*(s) and address*(es), if known</w:t>
      </w:r>
      <w:r w:rsidRPr="008272B2">
        <w:t xml:space="preserve">). </w:t>
      </w:r>
    </w:p>
    <w:p w14:paraId="54F6A190" w14:textId="77777777" w:rsidR="003A113A" w:rsidRPr="008272B2" w:rsidRDefault="003A113A" w:rsidP="003A113A">
      <w:pPr>
        <w:pStyle w:val="FormTextNumbered"/>
      </w:pPr>
      <w:r w:rsidRPr="008272B2">
        <w:t>*9.</w:t>
      </w:r>
      <w:r w:rsidRPr="008272B2">
        <w:tab/>
        <w:t>The reason*(s) the other executor*(s) *[is/are] not applying for probate *[is/are] (</w:t>
      </w:r>
      <w:r w:rsidRPr="008272B2">
        <w:rPr>
          <w:i/>
          <w:iCs/>
        </w:rPr>
        <w:t>reason*(s)</w:t>
      </w:r>
      <w:r w:rsidRPr="008272B2">
        <w:t>)]</w:t>
      </w:r>
      <w:r w:rsidRPr="008272B2">
        <w:rPr>
          <w:i/>
          <w:iCs/>
        </w:rPr>
        <w:t xml:space="preserve">. </w:t>
      </w:r>
      <w:r w:rsidRPr="008272B2">
        <w:t>*[The renunciation form signed by (</w:t>
      </w:r>
      <w:r w:rsidRPr="008272B2">
        <w:rPr>
          <w:i/>
          <w:iCs/>
        </w:rPr>
        <w:t>name of other executor</w:t>
      </w:r>
      <w:r w:rsidRPr="008272B2">
        <w:t>)/a true copy of the death certificate of the (</w:t>
      </w:r>
      <w:r w:rsidRPr="008272B2">
        <w:rPr>
          <w:i/>
          <w:iCs/>
        </w:rPr>
        <w:t>name of other executor</w:t>
      </w:r>
      <w:r w:rsidRPr="008272B2">
        <w:t>)] is annexed and marked ‘(</w:t>
      </w:r>
      <w:r w:rsidRPr="008272B2">
        <w:rPr>
          <w:i/>
          <w:iCs/>
        </w:rPr>
        <w:t xml:space="preserve">insert letter, </w:t>
      </w:r>
      <w:proofErr w:type="spellStart"/>
      <w:r w:rsidRPr="008272B2">
        <w:rPr>
          <w:i/>
          <w:iCs/>
        </w:rPr>
        <w:t>eg</w:t>
      </w:r>
      <w:proofErr w:type="spellEnd"/>
      <w:r w:rsidRPr="008272B2">
        <w:rPr>
          <w:i/>
          <w:iCs/>
        </w:rPr>
        <w:t xml:space="preserve"> ‘B’</w:t>
      </w:r>
      <w:r w:rsidRPr="008272B2">
        <w:t>)’.]</w:t>
      </w:r>
    </w:p>
    <w:p w14:paraId="14A0EFA6" w14:textId="77777777" w:rsidR="003A113A" w:rsidRPr="008272B2" w:rsidRDefault="003A113A" w:rsidP="003A113A">
      <w:pPr>
        <w:pStyle w:val="FormTextNumbered"/>
      </w:pPr>
      <w:r w:rsidRPr="008272B2">
        <w:t>10.</w:t>
      </w:r>
      <w:r w:rsidRPr="008272B2">
        <w:tab/>
        <w:t>The deceased person died on (</w:t>
      </w:r>
      <w:r w:rsidRPr="008272B2">
        <w:rPr>
          <w:i/>
          <w:iCs/>
        </w:rPr>
        <w:t>date</w:t>
      </w:r>
      <w:r w:rsidRPr="008272B2">
        <w:t>).</w:t>
      </w:r>
    </w:p>
    <w:p w14:paraId="7D168114" w14:textId="77777777" w:rsidR="003A113A" w:rsidRPr="008272B2" w:rsidRDefault="003A113A" w:rsidP="003A113A">
      <w:pPr>
        <w:pStyle w:val="FormTextNumbered"/>
      </w:pPr>
      <w:r w:rsidRPr="008272B2">
        <w:t>11.</w:t>
      </w:r>
      <w:r w:rsidRPr="008272B2">
        <w:tab/>
        <w:t>I believe that the deceased person is (</w:t>
      </w:r>
      <w:r w:rsidRPr="008272B2">
        <w:rPr>
          <w:i/>
          <w:iCs/>
        </w:rPr>
        <w:t>name stated in death certificate</w:t>
      </w:r>
      <w:r w:rsidRPr="008272B2">
        <w:t>) named in the death certificate annexed and marked ‘(</w:t>
      </w:r>
      <w:r w:rsidRPr="008272B2">
        <w:rPr>
          <w:i/>
          <w:iCs/>
        </w:rPr>
        <w:t xml:space="preserve">insert letter, </w:t>
      </w:r>
      <w:proofErr w:type="spellStart"/>
      <w:r w:rsidRPr="008272B2">
        <w:rPr>
          <w:i/>
          <w:iCs/>
        </w:rPr>
        <w:t>eg</w:t>
      </w:r>
      <w:proofErr w:type="spellEnd"/>
      <w:r w:rsidRPr="008272B2">
        <w:rPr>
          <w:i/>
          <w:iCs/>
        </w:rPr>
        <w:t> ‘C’</w:t>
      </w:r>
      <w:r w:rsidRPr="008272B2">
        <w:t>)’.</w:t>
      </w:r>
    </w:p>
    <w:p w14:paraId="6362CAEF" w14:textId="0BFEE077" w:rsidR="003A113A" w:rsidRPr="008272B2" w:rsidRDefault="003A113A" w:rsidP="003A113A">
      <w:pPr>
        <w:pStyle w:val="FormTextNumbered"/>
      </w:pPr>
      <w:r w:rsidRPr="008272B2">
        <w:t>12.</w:t>
      </w:r>
      <w:r w:rsidRPr="008272B2">
        <w:tab/>
      </w:r>
      <w:r w:rsidR="009B3513" w:rsidRPr="008272B2">
        <w:t>I believe that t</w:t>
      </w:r>
      <w:r w:rsidRPr="008272B2">
        <w:t>he deceased person *[did/did not] marry, enter into a civil partnership or enter into a civil union after the will was made *[to (</w:t>
      </w:r>
      <w:r w:rsidRPr="008272B2">
        <w:rPr>
          <w:i/>
          <w:iCs/>
        </w:rPr>
        <w:t>name of spouse/partner</w:t>
      </w:r>
      <w:r w:rsidRPr="008272B2">
        <w:t>) on (</w:t>
      </w:r>
      <w:r w:rsidRPr="008272B2">
        <w:rPr>
          <w:i/>
          <w:iCs/>
        </w:rPr>
        <w:t>date of marriage/civil partnership/civil union</w:t>
      </w:r>
      <w:r w:rsidRPr="008272B2">
        <w:t>)].</w:t>
      </w:r>
    </w:p>
    <w:p w14:paraId="6010179A" w14:textId="2B44F1C5" w:rsidR="003A113A" w:rsidRPr="008272B2" w:rsidRDefault="003A113A" w:rsidP="003A113A">
      <w:pPr>
        <w:pStyle w:val="FormTextNumbered"/>
      </w:pPr>
      <w:r w:rsidRPr="008272B2">
        <w:t>*13.</w:t>
      </w:r>
      <w:r w:rsidRPr="008272B2">
        <w:tab/>
      </w:r>
      <w:r w:rsidR="009B3513" w:rsidRPr="008272B2">
        <w:t>I believe that t</w:t>
      </w:r>
      <w:r w:rsidRPr="008272B2">
        <w:t>he deceased person’s marriage to (</w:t>
      </w:r>
      <w:r w:rsidRPr="008272B2">
        <w:rPr>
          <w:i/>
          <w:iCs/>
        </w:rPr>
        <w:t>name of former spouse</w:t>
      </w:r>
      <w:r w:rsidRPr="008272B2">
        <w:t>) was *[terminated by divorce/annulled] on (</w:t>
      </w:r>
      <w:r w:rsidRPr="008272B2">
        <w:rPr>
          <w:i/>
          <w:iCs/>
        </w:rPr>
        <w:t>date</w:t>
      </w:r>
      <w:r w:rsidRPr="008272B2">
        <w:t>), after the will was made.</w:t>
      </w:r>
    </w:p>
    <w:p w14:paraId="6466548C" w14:textId="77777777" w:rsidR="003A113A" w:rsidRPr="008272B2" w:rsidRDefault="003A113A" w:rsidP="002846BF">
      <w:pPr>
        <w:pStyle w:val="FormTextNumbered"/>
        <w:spacing w:before="0"/>
      </w:pPr>
      <w:r w:rsidRPr="008272B2">
        <w:t>OR</w:t>
      </w:r>
    </w:p>
    <w:p w14:paraId="44C66463" w14:textId="3E390A1A" w:rsidR="003A113A" w:rsidRPr="008272B2" w:rsidRDefault="003A113A" w:rsidP="003A113A">
      <w:pPr>
        <w:pStyle w:val="FormTextNumbered"/>
      </w:pPr>
      <w:r w:rsidRPr="008272B2">
        <w:t>*13.</w:t>
      </w:r>
      <w:r w:rsidRPr="008272B2">
        <w:tab/>
      </w:r>
      <w:r w:rsidR="009B3513" w:rsidRPr="008272B2">
        <w:t>I believe that t</w:t>
      </w:r>
      <w:r w:rsidRPr="008272B2">
        <w:t>he deceased person’s [civil partnership/civil union] to (</w:t>
      </w:r>
      <w:r w:rsidRPr="008272B2">
        <w:rPr>
          <w:i/>
          <w:iCs/>
        </w:rPr>
        <w:t>name of former partner</w:t>
      </w:r>
      <w:r w:rsidRPr="008272B2">
        <w:t>) was terminated on (</w:t>
      </w:r>
      <w:r w:rsidRPr="008272B2">
        <w:rPr>
          <w:i/>
          <w:iCs/>
        </w:rPr>
        <w:t>date</w:t>
      </w:r>
      <w:r w:rsidRPr="008272B2">
        <w:t>), after the will was made.</w:t>
      </w:r>
    </w:p>
    <w:p w14:paraId="0A060887" w14:textId="77777777" w:rsidR="003A113A" w:rsidRPr="008272B2" w:rsidRDefault="003A113A" w:rsidP="003A113A">
      <w:pPr>
        <w:pStyle w:val="FormTextNumbered"/>
      </w:pPr>
      <w:r w:rsidRPr="008272B2">
        <w:t>14.</w:t>
      </w:r>
      <w:r w:rsidRPr="008272B2">
        <w:tab/>
        <w:t xml:space="preserve">The deceased person *[was an adult when the person made the will/made the will in accordance with the </w:t>
      </w:r>
      <w:r w:rsidRPr="008272B2">
        <w:rPr>
          <w:i/>
          <w:iCs/>
        </w:rPr>
        <w:t>Wills Act 1968</w:t>
      </w:r>
      <w:r w:rsidRPr="008272B2">
        <w:t xml:space="preserve"> (Minors—testamentary capacity)].</w:t>
      </w:r>
    </w:p>
    <w:p w14:paraId="2481DF5D" w14:textId="77777777" w:rsidR="003A113A" w:rsidRPr="008272B2" w:rsidRDefault="003A113A" w:rsidP="003A113A">
      <w:pPr>
        <w:pStyle w:val="FormTextNumbered"/>
      </w:pPr>
      <w:r w:rsidRPr="008272B2">
        <w:t>15.</w:t>
      </w:r>
      <w:r w:rsidRPr="008272B2">
        <w:tab/>
        <w:t>The deceased person *[left/did not leave] property (whether real or personal) in the ACT.</w:t>
      </w:r>
    </w:p>
    <w:p w14:paraId="2562AEBB" w14:textId="77777777" w:rsidR="003A113A" w:rsidRPr="008272B2" w:rsidRDefault="003A113A" w:rsidP="006D4281">
      <w:pPr>
        <w:pStyle w:val="FormTextNumbered"/>
        <w:keepNext/>
        <w:keepLines/>
      </w:pPr>
      <w:r w:rsidRPr="008272B2">
        <w:lastRenderedPageBreak/>
        <w:t>16.</w:t>
      </w:r>
      <w:r w:rsidRPr="008272B2">
        <w:tab/>
        <w:t>An inventory of all property of the deceased person of which I am presently aware is annexed and marked ‘(</w:t>
      </w:r>
      <w:r w:rsidRPr="008272B2">
        <w:rPr>
          <w:i/>
          <w:iCs/>
        </w:rPr>
        <w:t xml:space="preserve">insert letter, </w:t>
      </w:r>
      <w:proofErr w:type="spellStart"/>
      <w:r w:rsidRPr="008272B2">
        <w:rPr>
          <w:i/>
          <w:iCs/>
        </w:rPr>
        <w:t>eg</w:t>
      </w:r>
      <w:proofErr w:type="spellEnd"/>
      <w:r w:rsidRPr="008272B2">
        <w:rPr>
          <w:i/>
          <w:iCs/>
        </w:rPr>
        <w:t xml:space="preserve"> ‘D’</w:t>
      </w:r>
      <w:r w:rsidRPr="008272B2">
        <w:t>)’. I will disclose to the Court any other property of the deceased person that comes to my notice.</w:t>
      </w:r>
    </w:p>
    <w:p w14:paraId="55D5FB66" w14:textId="77777777" w:rsidR="003A113A" w:rsidRPr="008272B2" w:rsidRDefault="003A113A" w:rsidP="003A113A">
      <w:pPr>
        <w:pStyle w:val="FormTextNumbered"/>
      </w:pPr>
      <w:r w:rsidRPr="008272B2">
        <w:t>17.</w:t>
      </w:r>
      <w:r w:rsidRPr="008272B2">
        <w:tab/>
        <w:t>The estimated gross value of the deceased person’s property (both real and personal) in the ACT is $ (</w:t>
      </w:r>
      <w:r w:rsidRPr="008272B2">
        <w:rPr>
          <w:i/>
          <w:iCs/>
        </w:rPr>
        <w:t>amount</w:t>
      </w:r>
      <w:r w:rsidRPr="008272B2">
        <w:t>).</w:t>
      </w:r>
    </w:p>
    <w:p w14:paraId="0D1A4C21" w14:textId="77777777" w:rsidR="003A113A" w:rsidRPr="008272B2" w:rsidRDefault="003A113A" w:rsidP="003A113A">
      <w:pPr>
        <w:pStyle w:val="FormTextNumbered"/>
      </w:pPr>
      <w:r w:rsidRPr="008272B2">
        <w:t>18.</w:t>
      </w:r>
      <w:r w:rsidRPr="008272B2">
        <w:tab/>
        <w:t>I believe that the deceased person considered that *[his/her] domicile was in (</w:t>
      </w:r>
      <w:r w:rsidRPr="008272B2">
        <w:rPr>
          <w:i/>
        </w:rPr>
        <w:t>insert place of domicile at time of death</w:t>
      </w:r>
      <w:r w:rsidRPr="008272B2">
        <w:t>). The reason for my belief is (</w:t>
      </w:r>
      <w:r w:rsidRPr="008272B2">
        <w:rPr>
          <w:i/>
          <w:iCs/>
        </w:rPr>
        <w:t>reason</w:t>
      </w:r>
      <w:r w:rsidRPr="008272B2">
        <w:t>).</w:t>
      </w:r>
    </w:p>
    <w:p w14:paraId="44E739D2" w14:textId="77777777" w:rsidR="003A113A" w:rsidRPr="008272B2" w:rsidRDefault="003A113A" w:rsidP="003A113A">
      <w:pPr>
        <w:pStyle w:val="FormTextNumbered"/>
      </w:pPr>
      <w:r w:rsidRPr="008272B2">
        <w:t>19.</w:t>
      </w:r>
      <w:r w:rsidRPr="008272B2">
        <w:tab/>
        <w:t>If I am granted administration of the estate of the deceased person, I will administer the estate according to law and, if required, I will give an account of my administration to the Court.</w:t>
      </w:r>
    </w:p>
    <w:p w14:paraId="75A21117" w14:textId="4E313308" w:rsidR="003A113A" w:rsidRPr="008272B2" w:rsidRDefault="003A113A" w:rsidP="003A113A">
      <w:pPr>
        <w:pStyle w:val="FormTextNumbered"/>
      </w:pPr>
      <w:r w:rsidRPr="008272B2">
        <w:t>20.</w:t>
      </w:r>
      <w:r w:rsidRPr="008272B2">
        <w:tab/>
        <w:t>Notice of intention to make this application was published on (</w:t>
      </w:r>
      <w:r w:rsidRPr="008272B2">
        <w:rPr>
          <w:i/>
          <w:iCs/>
        </w:rPr>
        <w:t>date</w:t>
      </w:r>
      <w:r w:rsidRPr="008272B2">
        <w:t xml:space="preserve">) </w:t>
      </w:r>
      <w:r w:rsidR="006807FF" w:rsidRPr="008272B2">
        <w:t>on the ACT Supreme Court website</w:t>
      </w:r>
      <w:r w:rsidRPr="008272B2">
        <w:t>. A copy of the notice as published is annexed and marked ‘(</w:t>
      </w:r>
      <w:r w:rsidRPr="008272B2">
        <w:rPr>
          <w:i/>
          <w:iCs/>
        </w:rPr>
        <w:t xml:space="preserve">insert letter, </w:t>
      </w:r>
      <w:proofErr w:type="spellStart"/>
      <w:r w:rsidRPr="008272B2">
        <w:rPr>
          <w:i/>
          <w:iCs/>
        </w:rPr>
        <w:t>eg</w:t>
      </w:r>
      <w:proofErr w:type="spellEnd"/>
      <w:r w:rsidRPr="008272B2">
        <w:rPr>
          <w:i/>
          <w:iCs/>
        </w:rPr>
        <w:t xml:space="preserve"> ‘E’</w:t>
      </w:r>
      <w:r w:rsidRPr="008272B2">
        <w:t>)’.</w:t>
      </w:r>
    </w:p>
    <w:p w14:paraId="65769D75" w14:textId="77777777" w:rsidR="003A113A" w:rsidRPr="008272B2" w:rsidRDefault="003A113A" w:rsidP="003A113A">
      <w:pPr>
        <w:pStyle w:val="FormTextNumbered"/>
      </w:pPr>
      <w:r w:rsidRPr="008272B2">
        <w:t>*21.</w:t>
      </w:r>
      <w:r w:rsidRPr="008272B2">
        <w:tab/>
        <w:t>I have received the following responses to the publication of the notice from creditors of the estate: (</w:t>
      </w:r>
      <w:r w:rsidRPr="008272B2">
        <w:rPr>
          <w:i/>
          <w:iCs/>
        </w:rPr>
        <w:t>include brief details of the responses and identify the creditors who gave the responses</w:t>
      </w:r>
      <w:r w:rsidRPr="008272B2">
        <w:t>).</w:t>
      </w:r>
    </w:p>
    <w:p w14:paraId="12838652" w14:textId="77777777" w:rsidR="003A113A" w:rsidRPr="008272B2" w:rsidRDefault="003A113A" w:rsidP="003A113A">
      <w:pPr>
        <w:pStyle w:val="FormTextNumbered"/>
      </w:pPr>
      <w:r w:rsidRPr="008272B2">
        <w:t>*22.</w:t>
      </w:r>
      <w:r w:rsidRPr="008272B2">
        <w:tab/>
        <w:t>The reason*(s) why this application is made, for the first time, more than 6 months after the date of the deceased person’s death *[is/are] (</w:t>
      </w:r>
      <w:r w:rsidRPr="008272B2">
        <w:rPr>
          <w:i/>
          <w:iCs/>
        </w:rPr>
        <w:t>reason*(s)</w:t>
      </w:r>
      <w:r w:rsidRPr="008272B2">
        <w:t>).</w:t>
      </w:r>
    </w:p>
    <w:p w14:paraId="5AC4B215" w14:textId="77777777" w:rsidR="003A113A" w:rsidRPr="008272B2" w:rsidRDefault="003A113A" w:rsidP="002846BF">
      <w:pPr>
        <w:pStyle w:val="FormText"/>
        <w:spacing w:before="0"/>
      </w:pPr>
    </w:p>
    <w:p w14:paraId="46F0B59B" w14:textId="77777777" w:rsidR="003A113A" w:rsidRPr="008272B2" w:rsidRDefault="003A113A" w:rsidP="003A113A">
      <w:pPr>
        <w:pStyle w:val="FormText"/>
      </w:pPr>
      <w:r w:rsidRPr="008272B2">
        <w:t>*[Sworn/Affirmed] by (</w:t>
      </w:r>
      <w:r w:rsidRPr="008272B2">
        <w:rPr>
          <w:i/>
          <w:iCs/>
        </w:rPr>
        <w:t>full name</w:t>
      </w:r>
      <w:r w:rsidRPr="008272B2">
        <w:t xml:space="preserve">): </w:t>
      </w:r>
    </w:p>
    <w:p w14:paraId="1B73DD51" w14:textId="77777777" w:rsidR="003A113A" w:rsidRPr="008272B2" w:rsidRDefault="003A113A" w:rsidP="003A113A">
      <w:pPr>
        <w:pStyle w:val="FormText"/>
      </w:pPr>
      <w:r w:rsidRPr="008272B2">
        <w:t>(</w:t>
      </w:r>
      <w:r w:rsidRPr="008272B2">
        <w:rPr>
          <w:i/>
          <w:iCs/>
        </w:rPr>
        <w:t>signature of person making affidavit</w:t>
      </w:r>
      <w:r w:rsidRPr="008272B2">
        <w:t>)</w:t>
      </w:r>
    </w:p>
    <w:p w14:paraId="46FE3661" w14:textId="77777777" w:rsidR="003A113A" w:rsidRPr="008272B2" w:rsidRDefault="003A113A" w:rsidP="003A113A">
      <w:pPr>
        <w:pStyle w:val="FormText"/>
      </w:pPr>
      <w:r w:rsidRPr="008272B2">
        <w:t>at (</w:t>
      </w:r>
      <w:r w:rsidRPr="008272B2">
        <w:rPr>
          <w:i/>
          <w:iCs/>
        </w:rPr>
        <w:t>place</w:t>
      </w:r>
      <w:r w:rsidRPr="008272B2">
        <w:t xml:space="preserve">) in the presence of: </w:t>
      </w:r>
    </w:p>
    <w:p w14:paraId="21790BCB" w14:textId="77777777" w:rsidR="003A113A" w:rsidRPr="008272B2" w:rsidRDefault="003A113A" w:rsidP="003A113A">
      <w:pPr>
        <w:pStyle w:val="FormText"/>
        <w:rPr>
          <w:i/>
          <w:iCs/>
        </w:rPr>
      </w:pPr>
      <w:r w:rsidRPr="008272B2">
        <w:t>(</w:t>
      </w:r>
      <w:r w:rsidRPr="008272B2">
        <w:rPr>
          <w:i/>
          <w:iCs/>
        </w:rPr>
        <w:t xml:space="preserve">signature of person before whom affidavit is made) </w:t>
      </w:r>
    </w:p>
    <w:p w14:paraId="3BC63B72" w14:textId="77777777" w:rsidR="003A113A" w:rsidRPr="008272B2" w:rsidRDefault="003A113A" w:rsidP="003A113A">
      <w:pPr>
        <w:pStyle w:val="FormText"/>
      </w:pPr>
      <w:r w:rsidRPr="008272B2">
        <w:t>(</w:t>
      </w:r>
      <w:r w:rsidRPr="008272B2">
        <w:rPr>
          <w:i/>
          <w:iCs/>
        </w:rPr>
        <w:t>full name of person before whom affidavit is made</w:t>
      </w:r>
      <w:r w:rsidRPr="008272B2">
        <w:t>) of (</w:t>
      </w:r>
      <w:r w:rsidRPr="008272B2">
        <w:rPr>
          <w:i/>
          <w:iCs/>
        </w:rPr>
        <w:t>address</w:t>
      </w:r>
      <w:r w:rsidRPr="008272B2">
        <w:t>)</w:t>
      </w:r>
    </w:p>
    <w:p w14:paraId="3EE34FF1" w14:textId="77777777" w:rsidR="003A113A" w:rsidRPr="008272B2" w:rsidRDefault="003A113A" w:rsidP="006D4281">
      <w:pPr>
        <w:pStyle w:val="FormText"/>
        <w:keepNext/>
      </w:pPr>
      <w:r w:rsidRPr="008272B2">
        <w:t>*[Justice of the Peace/Barrister/Solicitor/(</w:t>
      </w:r>
      <w:r w:rsidRPr="008272B2">
        <w:rPr>
          <w:i/>
          <w:iCs/>
        </w:rPr>
        <w:t>other</w:t>
      </w:r>
      <w:r w:rsidRPr="008272B2">
        <w:t>)]</w:t>
      </w:r>
    </w:p>
    <w:p w14:paraId="317EADFD" w14:textId="77777777" w:rsidR="003A113A" w:rsidRPr="008272B2" w:rsidRDefault="003A113A" w:rsidP="003A113A">
      <w:pPr>
        <w:pStyle w:val="FormNote"/>
      </w:pPr>
      <w:r w:rsidRPr="008272B2">
        <w:rPr>
          <w:rStyle w:val="charItals"/>
        </w:rPr>
        <w:t>Note</w:t>
      </w:r>
      <w:r w:rsidRPr="008272B2">
        <w:rPr>
          <w:rStyle w:val="charItals"/>
        </w:rPr>
        <w:tab/>
      </w:r>
      <w:r w:rsidRPr="008272B2">
        <w:t>If the affidavit is longer than a page, the person making the affidavit and the person taking the affidavit must sign or initial each page of the affidavit (see r 6715 (1) (Affidavit—taking of)).</w:t>
      </w:r>
    </w:p>
    <w:p w14:paraId="63E589CA" w14:textId="77777777" w:rsidR="003A113A" w:rsidRPr="008272B2" w:rsidRDefault="003A113A" w:rsidP="002846BF">
      <w:pPr>
        <w:pStyle w:val="FormText"/>
        <w:spacing w:before="0"/>
      </w:pPr>
    </w:p>
    <w:p w14:paraId="77E40423" w14:textId="77777777" w:rsidR="003A113A" w:rsidRPr="008272B2" w:rsidRDefault="003A113A" w:rsidP="00AE140B">
      <w:pPr>
        <w:pStyle w:val="FormText"/>
        <w:spacing w:before="0"/>
      </w:pPr>
      <w:r w:rsidRPr="008272B2">
        <w:t>*</w:t>
      </w:r>
      <w:r w:rsidRPr="008272B2">
        <w:rPr>
          <w:i/>
        </w:rPr>
        <w:t>omit if, or whichever is, inapplicable</w:t>
      </w:r>
      <w:r w:rsidRPr="008272B2">
        <w:br w:type="page"/>
      </w:r>
      <w:r w:rsidRPr="008272B2">
        <w:rPr>
          <w:rFonts w:ascii="Arial" w:hAnsi="Arial" w:cs="Arial"/>
          <w:b/>
          <w:bCs/>
          <w:sz w:val="32"/>
          <w:szCs w:val="32"/>
        </w:rPr>
        <w:lastRenderedPageBreak/>
        <w:t>Inventory of the property of the estate of (</w:t>
      </w:r>
      <w:r w:rsidRPr="008272B2">
        <w:rPr>
          <w:rFonts w:ascii="Arial" w:hAnsi="Arial" w:cs="Arial"/>
          <w:b/>
          <w:bCs/>
          <w:i/>
          <w:iCs/>
          <w:sz w:val="32"/>
          <w:szCs w:val="32"/>
        </w:rPr>
        <w:t>name of deceased person</w:t>
      </w:r>
      <w:r w:rsidRPr="008272B2">
        <w:rPr>
          <w:rFonts w:ascii="Arial" w:hAnsi="Arial" w:cs="Arial"/>
          <w:b/>
          <w:bCs/>
          <w:sz w:val="32"/>
          <w:szCs w:val="32"/>
        </w:rPr>
        <w:t>)</w:t>
      </w:r>
    </w:p>
    <w:p w14:paraId="017FB94A" w14:textId="77777777" w:rsidR="003A113A" w:rsidRPr="008272B2" w:rsidRDefault="003A113A" w:rsidP="00AE140B">
      <w:pPr>
        <w:pStyle w:val="FormNote"/>
        <w:spacing w:before="60"/>
      </w:pPr>
      <w:r w:rsidRPr="008272B2">
        <w:rPr>
          <w:i/>
          <w:iCs/>
        </w:rPr>
        <w:t>Note</w:t>
      </w:r>
      <w:r w:rsidRPr="008272B2">
        <w:rPr>
          <w:i/>
          <w:iCs/>
        </w:rPr>
        <w:tab/>
      </w:r>
      <w:r w:rsidRPr="008272B2">
        <w:t>The inventory must list each item of property in the deceased person’s estate with sufficient detail to identify the property.</w:t>
      </w:r>
    </w:p>
    <w:p w14:paraId="1BF4080E" w14:textId="77777777" w:rsidR="003A113A" w:rsidRPr="008272B2" w:rsidRDefault="003A113A" w:rsidP="00AE140B">
      <w:pPr>
        <w:spacing w:before="60" w:after="60"/>
        <w:rPr>
          <w:rFonts w:ascii="Arial" w:hAnsi="Arial" w:cs="Arial"/>
          <w:b/>
          <w:bCs/>
          <w:sz w:val="28"/>
          <w:szCs w:val="28"/>
        </w:rPr>
      </w:pPr>
      <w:r w:rsidRPr="008272B2">
        <w:rPr>
          <w:rFonts w:ascii="Arial" w:hAnsi="Arial" w:cs="Arial"/>
          <w:b/>
          <w:bCs/>
          <w:sz w:val="28"/>
          <w:szCs w:val="28"/>
        </w:rPr>
        <w:t>Property owned solely by the deceased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3191"/>
      </w:tblGrid>
      <w:tr w:rsidR="003A113A" w:rsidRPr="008272B2" w14:paraId="4A92AC2E" w14:textId="77777777" w:rsidTr="00623D31">
        <w:trPr>
          <w:trHeight w:val="526"/>
        </w:trPr>
        <w:tc>
          <w:tcPr>
            <w:tcW w:w="4644" w:type="dxa"/>
          </w:tcPr>
          <w:p w14:paraId="7BE5AF17" w14:textId="77777777" w:rsidR="003A113A" w:rsidRPr="008272B2" w:rsidRDefault="003A113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2B2">
              <w:rPr>
                <w:rFonts w:ascii="Arial" w:hAnsi="Arial" w:cs="Arial"/>
                <w:b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3279" w:type="dxa"/>
          </w:tcPr>
          <w:p w14:paraId="357AFEED" w14:textId="77777777" w:rsidR="003A113A" w:rsidRPr="008272B2" w:rsidRDefault="003A113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2B2">
              <w:rPr>
                <w:rFonts w:ascii="Arial" w:hAnsi="Arial" w:cs="Arial"/>
                <w:b/>
                <w:bCs/>
                <w:sz w:val="18"/>
                <w:szCs w:val="18"/>
              </w:rPr>
              <w:t>Estimated value ($)</w:t>
            </w:r>
          </w:p>
        </w:tc>
      </w:tr>
      <w:tr w:rsidR="003A113A" w:rsidRPr="008272B2" w14:paraId="24B865AB" w14:textId="77777777" w:rsidTr="00623D31">
        <w:tc>
          <w:tcPr>
            <w:tcW w:w="4644" w:type="dxa"/>
            <w:tcBorders>
              <w:bottom w:val="nil"/>
            </w:tcBorders>
          </w:tcPr>
          <w:p w14:paraId="77E431A1" w14:textId="77777777" w:rsidR="003A113A" w:rsidRPr="008272B2" w:rsidRDefault="003A113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272B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ACT Assets</w:t>
            </w:r>
          </w:p>
        </w:tc>
        <w:tc>
          <w:tcPr>
            <w:tcW w:w="3279" w:type="dxa"/>
            <w:tcBorders>
              <w:bottom w:val="nil"/>
            </w:tcBorders>
          </w:tcPr>
          <w:p w14:paraId="0850F44A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6B3EEBE0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51212018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Real estate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7ED923CA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7BE85D2E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67EBD500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Amounts in financial institutions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5D575F1A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63B1E7B0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1C4BADC4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Shares in companies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1E55FC04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38042032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3B123AA8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Motor vehicles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45611234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7B1075EA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1153E6B3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Personal belongings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5AC60DE8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0FA3CA6B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41887CC8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Other assets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2C27D85A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0F411121" w14:textId="77777777" w:rsidTr="00623D31">
        <w:tc>
          <w:tcPr>
            <w:tcW w:w="4644" w:type="dxa"/>
            <w:tcBorders>
              <w:top w:val="nil"/>
            </w:tcBorders>
          </w:tcPr>
          <w:p w14:paraId="1999168F" w14:textId="77777777" w:rsidR="003A113A" w:rsidRPr="008272B2" w:rsidRDefault="003A113A" w:rsidP="00623D31">
            <w:pPr>
              <w:pStyle w:val="01Contents"/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2B2">
              <w:rPr>
                <w:rFonts w:ascii="Arial" w:hAnsi="Arial" w:cs="Arial"/>
                <w:b/>
                <w:bCs/>
                <w:sz w:val="18"/>
                <w:szCs w:val="18"/>
              </w:rPr>
              <w:t>Gross value of property in ACT</w:t>
            </w:r>
          </w:p>
        </w:tc>
        <w:tc>
          <w:tcPr>
            <w:tcW w:w="3279" w:type="dxa"/>
            <w:tcBorders>
              <w:top w:val="nil"/>
            </w:tcBorders>
          </w:tcPr>
          <w:p w14:paraId="21031B75" w14:textId="77777777" w:rsidR="003A113A" w:rsidRPr="008272B2" w:rsidRDefault="003A113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113A" w:rsidRPr="008272B2" w14:paraId="52593B21" w14:textId="77777777" w:rsidTr="00623D31">
        <w:tc>
          <w:tcPr>
            <w:tcW w:w="4644" w:type="dxa"/>
            <w:tcBorders>
              <w:bottom w:val="nil"/>
            </w:tcBorders>
          </w:tcPr>
          <w:p w14:paraId="4E3AC640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ACT liabilities</w:t>
            </w:r>
          </w:p>
        </w:tc>
        <w:tc>
          <w:tcPr>
            <w:tcW w:w="3279" w:type="dxa"/>
            <w:tcBorders>
              <w:bottom w:val="nil"/>
            </w:tcBorders>
          </w:tcPr>
          <w:p w14:paraId="3FD465FC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2725976D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443E3EE0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Net value of property in ACT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22FEE1B5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53D63838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682EECB0" w14:textId="77777777" w:rsidR="003A113A" w:rsidRPr="008272B2" w:rsidRDefault="003A113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272B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Assets held outside ACT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6B3B0FB3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1E1D1CD6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5C378F4A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Real estate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5A80E6A5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0D4E7721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5DE80FDD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  <w:r w:rsidRPr="008272B2">
              <w:rPr>
                <w:sz w:val="20"/>
                <w:szCs w:val="20"/>
              </w:rPr>
              <w:t>Other assets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2AB56E1F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79AC4A94" w14:textId="77777777" w:rsidTr="00623D31">
        <w:tc>
          <w:tcPr>
            <w:tcW w:w="4644" w:type="dxa"/>
            <w:tcBorders>
              <w:top w:val="nil"/>
              <w:bottom w:val="nil"/>
            </w:tcBorders>
          </w:tcPr>
          <w:p w14:paraId="163CD4A1" w14:textId="77777777" w:rsidR="003A113A" w:rsidRPr="008272B2" w:rsidRDefault="003A113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272B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Liabilities outside ACT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36B5DB56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41599BB2" w14:textId="77777777" w:rsidTr="00623D31">
        <w:tc>
          <w:tcPr>
            <w:tcW w:w="4644" w:type="dxa"/>
            <w:tcBorders>
              <w:top w:val="nil"/>
            </w:tcBorders>
          </w:tcPr>
          <w:p w14:paraId="61B615E3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14:paraId="217284B3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</w:tbl>
    <w:p w14:paraId="25B6DF3F" w14:textId="77777777" w:rsidR="003A113A" w:rsidRPr="008272B2" w:rsidRDefault="003A113A" w:rsidP="00AE140B">
      <w:pPr>
        <w:spacing w:before="60" w:after="60"/>
        <w:rPr>
          <w:rFonts w:ascii="Arial" w:hAnsi="Arial" w:cs="Arial"/>
          <w:b/>
          <w:bCs/>
          <w:sz w:val="28"/>
          <w:szCs w:val="28"/>
        </w:rPr>
      </w:pPr>
      <w:r w:rsidRPr="008272B2">
        <w:rPr>
          <w:rFonts w:ascii="Arial" w:hAnsi="Arial" w:cs="Arial"/>
          <w:b/>
          <w:bCs/>
          <w:sz w:val="28"/>
          <w:szCs w:val="28"/>
        </w:rPr>
        <w:t>Property owned jointly by the deceased person with other people</w:t>
      </w:r>
    </w:p>
    <w:p w14:paraId="739F36B8" w14:textId="77777777" w:rsidR="003A113A" w:rsidRPr="008272B2" w:rsidRDefault="003A113A" w:rsidP="00AE140B">
      <w:pPr>
        <w:pStyle w:val="FormNote"/>
        <w:spacing w:before="60"/>
      </w:pPr>
      <w:r w:rsidRPr="008272B2">
        <w:rPr>
          <w:i/>
          <w:iCs/>
        </w:rPr>
        <w:t>Note</w:t>
      </w:r>
      <w:r w:rsidRPr="008272B2">
        <w:rPr>
          <w:i/>
          <w:iCs/>
        </w:rPr>
        <w:tab/>
      </w:r>
      <w:r w:rsidRPr="008272B2">
        <w:t>This property does not form part of the deceased person’s estate.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3191"/>
      </w:tblGrid>
      <w:tr w:rsidR="003A113A" w:rsidRPr="008272B2" w14:paraId="60CFC1DA" w14:textId="77777777" w:rsidTr="00623D31">
        <w:trPr>
          <w:trHeight w:val="526"/>
        </w:trPr>
        <w:tc>
          <w:tcPr>
            <w:tcW w:w="4644" w:type="dxa"/>
          </w:tcPr>
          <w:p w14:paraId="3E0331F2" w14:textId="77777777" w:rsidR="003A113A" w:rsidRPr="008272B2" w:rsidRDefault="003A113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2B2">
              <w:rPr>
                <w:rFonts w:ascii="Arial" w:hAnsi="Arial" w:cs="Arial"/>
                <w:b/>
                <w:bCs/>
                <w:sz w:val="18"/>
                <w:szCs w:val="18"/>
              </w:rPr>
              <w:t>Description of property</w:t>
            </w:r>
          </w:p>
        </w:tc>
        <w:tc>
          <w:tcPr>
            <w:tcW w:w="3279" w:type="dxa"/>
          </w:tcPr>
          <w:p w14:paraId="1B9FE98F" w14:textId="77777777" w:rsidR="003A113A" w:rsidRPr="008272B2" w:rsidRDefault="003A113A" w:rsidP="00623D31">
            <w:pPr>
              <w:pStyle w:val="01Contents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72B2">
              <w:rPr>
                <w:rFonts w:ascii="Arial" w:hAnsi="Arial" w:cs="Arial"/>
                <w:b/>
                <w:bCs/>
                <w:sz w:val="18"/>
                <w:szCs w:val="18"/>
              </w:rPr>
              <w:t>Estimated value ($)</w:t>
            </w:r>
          </w:p>
        </w:tc>
      </w:tr>
      <w:tr w:rsidR="003A113A" w:rsidRPr="008272B2" w14:paraId="6BE9275C" w14:textId="77777777" w:rsidTr="00623D31">
        <w:tc>
          <w:tcPr>
            <w:tcW w:w="4644" w:type="dxa"/>
            <w:tcBorders>
              <w:bottom w:val="nil"/>
            </w:tcBorders>
          </w:tcPr>
          <w:p w14:paraId="1D4CBD29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nil"/>
            </w:tcBorders>
          </w:tcPr>
          <w:p w14:paraId="24019621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  <w:tr w:rsidR="003A113A" w:rsidRPr="008272B2" w14:paraId="100AEF36" w14:textId="77777777" w:rsidTr="00623D31">
        <w:tc>
          <w:tcPr>
            <w:tcW w:w="4644" w:type="dxa"/>
            <w:tcBorders>
              <w:top w:val="nil"/>
            </w:tcBorders>
          </w:tcPr>
          <w:p w14:paraId="6A97D72D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14:paraId="5E26C2C5" w14:textId="77777777" w:rsidR="003A113A" w:rsidRPr="008272B2" w:rsidRDefault="003A113A" w:rsidP="00623D31">
            <w:pPr>
              <w:pStyle w:val="01Contents"/>
              <w:spacing w:before="120"/>
              <w:rPr>
                <w:sz w:val="20"/>
                <w:szCs w:val="20"/>
              </w:rPr>
            </w:pPr>
          </w:p>
        </w:tc>
      </w:tr>
    </w:tbl>
    <w:p w14:paraId="717BEFA4" w14:textId="77777777" w:rsidR="00AF02CC" w:rsidRPr="008272B2" w:rsidRDefault="00AF02CC" w:rsidP="00AF02CC">
      <w:pPr>
        <w:sectPr w:rsidR="00AF02CC" w:rsidRPr="008272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000" w:right="1900" w:bottom="2500" w:left="2300" w:header="2480" w:footer="2100" w:gutter="0"/>
          <w:cols w:space="720"/>
          <w:titlePg/>
          <w:docGrid w:linePitch="78"/>
        </w:sectPr>
      </w:pPr>
    </w:p>
    <w:p w14:paraId="7425F244" w14:textId="77777777" w:rsidR="000120E7" w:rsidRPr="008272B2" w:rsidRDefault="000120E7" w:rsidP="00AF02CC"/>
    <w:sectPr w:rsidR="000120E7" w:rsidRPr="008272B2" w:rsidSect="003B09D1">
      <w:footerReference w:type="default" r:id="rId14"/>
      <w:footerReference w:type="first" r:id="rId15"/>
      <w:type w:val="continuous"/>
      <w:pgSz w:w="11907" w:h="16839"/>
      <w:pgMar w:top="3000" w:right="1900" w:bottom="2500" w:left="2300" w:header="2480" w:footer="2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4924" w14:textId="77777777" w:rsidR="00B62604" w:rsidRDefault="00B62604">
      <w:r>
        <w:separator/>
      </w:r>
    </w:p>
  </w:endnote>
  <w:endnote w:type="continuationSeparator" w:id="0">
    <w:p w14:paraId="4E7F30F8" w14:textId="77777777" w:rsidR="00B62604" w:rsidRDefault="00B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7564" w14:textId="77777777" w:rsidR="00D763D6" w:rsidRDefault="00D7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0"/>
      <w:gridCol w:w="5228"/>
      <w:gridCol w:w="1189"/>
    </w:tblGrid>
    <w:tr w:rsidR="00360532" w:rsidRPr="00DA173D" w14:paraId="7A89CBF5" w14:textId="77777777" w:rsidTr="00DA7496">
      <w:sdt>
        <w:sdtPr>
          <w:rPr>
            <w:rFonts w:ascii="Arial" w:hAnsi="Arial" w:cs="Arial"/>
            <w:sz w:val="18"/>
            <w:szCs w:val="18"/>
          </w:rPr>
          <w:alias w:val="Category"/>
          <w:id w:val="1188182940"/>
          <w:placeholder>
            <w:docPart w:val="EC27D5F591C14B7E91254DCA7685762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290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0836B314" w14:textId="399BB0DC" w:rsidR="00360532" w:rsidRPr="00DA173D" w:rsidRDefault="00F148B9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AF2022-2</w:t>
              </w:r>
            </w:p>
          </w:tc>
        </w:sdtContent>
      </w:sdt>
      <w:tc>
        <w:tcPr>
          <w:tcW w:w="52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580BA7E" w14:textId="77777777" w:rsidR="00360532" w:rsidRPr="00DA173D" w:rsidRDefault="00360532" w:rsidP="00FF78A1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Form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ubject"/>
              <w:id w:val="1188182942"/>
              <w:placeholder>
                <w:docPart w:val="E5B87D5FD8664EFA87DE39F9191DF47D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84D05">
                <w:rPr>
                  <w:rFonts w:ascii="Arial" w:hAnsi="Arial" w:cs="Arial"/>
                  <w:sz w:val="18"/>
                  <w:szCs w:val="18"/>
                </w:rPr>
                <w:t>3.12</w:t>
              </w:r>
            </w:sdtContent>
          </w:sdt>
          <w:r w:rsidRPr="00DA173D">
            <w:rPr>
              <w:rFonts w:ascii="Arial" w:hAnsi="Arial" w:cs="Arial"/>
              <w:sz w:val="18"/>
              <w:szCs w:val="18"/>
            </w:rPr>
            <w:t>—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Title"/>
              <w:id w:val="1188182945"/>
              <w:placeholder>
                <w:docPart w:val="3D76D4B47BE34AF3B2141344C7B8AC9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84D05">
                <w:rPr>
                  <w:rFonts w:ascii="Arial" w:hAnsi="Arial" w:cs="Arial"/>
                  <w:sz w:val="18"/>
                  <w:szCs w:val="18"/>
                </w:rPr>
                <w:t>Affidavit of applicant for administration—with will</w:t>
              </w:r>
            </w:sdtContent>
          </w:sdt>
        </w:p>
      </w:tc>
      <w:tc>
        <w:tcPr>
          <w:tcW w:w="118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67F3E67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5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3626E58" w14:textId="4C53691D" w:rsidR="00360532" w:rsidRPr="003E6DB4" w:rsidRDefault="003E6DB4" w:rsidP="003E6DB4">
    <w:pPr>
      <w:pStyle w:val="Status"/>
      <w:rPr>
        <w:rFonts w:cs="Arial"/>
      </w:rPr>
    </w:pPr>
    <w:r w:rsidRPr="003E6DB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E121" w14:textId="3E6AD6B5" w:rsidR="00360532" w:rsidRDefault="00D763D6">
    <w:pPr>
      <w:pBdr>
        <w:top w:val="single" w:sz="4" w:space="1" w:color="auto"/>
      </w:pBdr>
      <w:spacing w:before="240"/>
    </w:pPr>
    <w:r>
      <w:t>File</w:t>
    </w:r>
    <w:r w:rsidR="00360532">
      <w:t>d for the applicant by:</w:t>
    </w:r>
    <w:r w:rsidR="00360532">
      <w:br/>
      <w:t>(</w:t>
    </w:r>
    <w:r w:rsidR="00360532">
      <w:rPr>
        <w:i/>
        <w:iCs/>
      </w:rPr>
      <w:t>the applicant’s address for service and telephone number (if any) or</w:t>
    </w:r>
    <w:r w:rsidR="00360532">
      <w:t xml:space="preserve">, </w:t>
    </w:r>
    <w:r w:rsidR="00360532">
      <w:rPr>
        <w:i/>
        <w:iCs/>
      </w:rPr>
      <w:t>if the applicant is represented by a solicitor and the solicitor is the agent of another solicitor, the name and place of business of the other solicitor</w:t>
    </w:r>
    <w:r w:rsidR="00360532">
      <w:t>)</w:t>
    </w:r>
  </w:p>
  <w:p w14:paraId="39066DA1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92"/>
      <w:gridCol w:w="5225"/>
      <w:gridCol w:w="1190"/>
    </w:tblGrid>
    <w:tr w:rsidR="00360532" w:rsidRPr="00DA173D" w14:paraId="4E25ECD4" w14:textId="77777777">
      <w:sdt>
        <w:sdtPr>
          <w:rPr>
            <w:rFonts w:ascii="Arial" w:hAnsi="Arial" w:cs="Arial"/>
            <w:sz w:val="18"/>
            <w:szCs w:val="18"/>
          </w:rPr>
          <w:alias w:val="Category"/>
          <w:id w:val="1188182929"/>
          <w:placeholder>
            <w:docPart w:val="A707FF5FF32147988F3AA8DBAA35882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308" w:type="dxa"/>
              <w:tcBorders>
                <w:top w:val="single" w:sz="4" w:space="0" w:color="auto"/>
                <w:left w:val="nil"/>
                <w:bottom w:val="nil"/>
                <w:right w:val="nil"/>
              </w:tcBorders>
              <w:vAlign w:val="center"/>
            </w:tcPr>
            <w:p w14:paraId="46A88DA2" w14:textId="409E0E92" w:rsidR="00360532" w:rsidRPr="00DA173D" w:rsidRDefault="00F148B9" w:rsidP="00F4041F">
              <w:pPr>
                <w:spacing w:before="120" w:after="60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</w:rPr>
                <w:t>AF2022-2</w:t>
              </w:r>
            </w:p>
          </w:tc>
        </w:sdtContent>
      </w:sdt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B4E5904" w14:textId="77777777" w:rsidR="00360532" w:rsidRPr="00DA173D" w:rsidRDefault="00360532" w:rsidP="00F4041F">
          <w:pPr>
            <w:spacing w:before="120" w:after="60"/>
            <w:jc w:val="center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>Approved form under</w:t>
          </w:r>
          <w:r w:rsidRPr="00DA173D">
            <w:rPr>
              <w:rFonts w:ascii="Arial" w:hAnsi="Arial" w:cs="Arial"/>
              <w:sz w:val="18"/>
              <w:szCs w:val="18"/>
            </w:rP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7B9CE24" w14:textId="77777777" w:rsidR="00360532" w:rsidRPr="00DA173D" w:rsidRDefault="00360532" w:rsidP="00F4041F">
          <w:pPr>
            <w:spacing w:before="120" w:after="60"/>
            <w:jc w:val="right"/>
            <w:rPr>
              <w:rFonts w:ascii="Arial" w:hAnsi="Arial" w:cs="Arial"/>
              <w:sz w:val="18"/>
              <w:szCs w:val="18"/>
            </w:rPr>
          </w:pPr>
          <w:r w:rsidRPr="00DA173D">
            <w:rPr>
              <w:rFonts w:ascii="Arial" w:hAnsi="Arial" w:cs="Arial"/>
              <w:sz w:val="18"/>
              <w:szCs w:val="18"/>
            </w:rPr>
            <w:t xml:space="preserve">page 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A173D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DB0A62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="00531ECB" w:rsidRPr="00DA173D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FFB723C" w14:textId="6588F02B" w:rsidR="00360532" w:rsidRPr="003E6DB4" w:rsidRDefault="003E6DB4" w:rsidP="003E6DB4">
    <w:pPr>
      <w:pStyle w:val="Status"/>
      <w:rPr>
        <w:rFonts w:cs="Arial"/>
      </w:rPr>
    </w:pPr>
    <w:r w:rsidRPr="003E6DB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D925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78"/>
      <w:gridCol w:w="5239"/>
      <w:gridCol w:w="1190"/>
    </w:tblGrid>
    <w:tr w:rsidR="00360532" w14:paraId="07EAC299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FE139E" w14:textId="7D778497" w:rsidR="00360532" w:rsidRDefault="00F156E3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D763D6">
            <w:t>D04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8437090" w14:textId="28A0A54D" w:rsidR="00360532" w:rsidRDefault="00F156E3" w:rsidP="0036254D">
          <w:pPr>
            <w:jc w:val="center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D763D6">
            <w:t>3.12</w:t>
          </w:r>
          <w:r>
            <w:fldChar w:fldCharType="end"/>
          </w:r>
          <w:r w:rsidR="00360532">
            <w:t>—</w:t>
          </w: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D763D6">
            <w:t>Affidavit of applicant for administration—with will</w:t>
          </w:r>
          <w:r>
            <w:fldChar w:fldCharType="end"/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E42134A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54380A59" w14:textId="5642556B" w:rsidR="00360532" w:rsidRPr="003E6DB4" w:rsidRDefault="003E6DB4" w:rsidP="003E6DB4">
    <w:pPr>
      <w:pStyle w:val="Status"/>
      <w:rPr>
        <w:rFonts w:cs="Arial"/>
      </w:rPr>
    </w:pPr>
    <w:r w:rsidRPr="003E6DB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A108" w14:textId="77777777" w:rsidR="00360532" w:rsidRDefault="00360532">
    <w:pPr>
      <w:pBdr>
        <w:top w:val="single" w:sz="4" w:space="1" w:color="auto"/>
      </w:pBdr>
      <w:spacing w:before="240"/>
    </w:pPr>
    <w:r>
      <w:t>Filed for the opponent by:</w:t>
    </w:r>
    <w:r>
      <w:br/>
      <w:t>(</w:t>
    </w:r>
    <w:r>
      <w:rPr>
        <w:i/>
        <w:iCs/>
      </w:rPr>
      <w:t>the opponent’s address for service and telephone number (if any) or</w:t>
    </w:r>
    <w:r>
      <w:t xml:space="preserve">, </w:t>
    </w:r>
    <w:r>
      <w:rPr>
        <w:i/>
        <w:iCs/>
      </w:rPr>
      <w:t>if the opponent is represented by a solicitor and the solicitor is the agent of another solicitor, the name and place of business of the other solicitor</w:t>
    </w:r>
    <w:r>
      <w:t>)</w:t>
    </w:r>
  </w:p>
  <w:p w14:paraId="724C9DAC" w14:textId="77777777" w:rsidR="00360532" w:rsidRDefault="00360532">
    <w:pPr>
      <w:rPr>
        <w:sz w:val="16"/>
        <w:szCs w:val="16"/>
      </w:rPr>
    </w:pPr>
  </w:p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81"/>
      <w:gridCol w:w="5233"/>
      <w:gridCol w:w="1193"/>
    </w:tblGrid>
    <w:tr w:rsidR="00360532" w14:paraId="1EBC732C" w14:textId="77777777">
      <w:tc>
        <w:tcPr>
          <w:tcW w:w="13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049D3A9" w14:textId="2A6ABB3B" w:rsidR="00360532" w:rsidRDefault="00F156E3">
          <w:r>
            <w:fldChar w:fldCharType="begin"/>
          </w:r>
          <w:r>
            <w:instrText xml:space="preserve"> KEYWORDS   \* MERGEFORMAT </w:instrText>
          </w:r>
          <w:r>
            <w:fldChar w:fldCharType="separate"/>
          </w:r>
          <w:r w:rsidR="00D763D6">
            <w:t>D04</w:t>
          </w:r>
          <w:r>
            <w:fldChar w:fldCharType="end"/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B49BDC2" w14:textId="77777777" w:rsidR="00360532" w:rsidRDefault="00360532">
          <w:pPr>
            <w:jc w:val="center"/>
          </w:pPr>
          <w:r>
            <w:t>Approved form under</w:t>
          </w:r>
          <w:r>
            <w:br/>
            <w:t>Court Procedures Act 2004, s 8</w:t>
          </w:r>
        </w:p>
      </w:tc>
      <w:tc>
        <w:tcPr>
          <w:tcW w:w="121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7017A45" w14:textId="77777777" w:rsidR="00360532" w:rsidRDefault="00360532">
          <w:pPr>
            <w:jc w:val="right"/>
          </w:pPr>
          <w:r>
            <w:t xml:space="preserve">page </w:t>
          </w:r>
          <w:r w:rsidR="00531ECB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531ECB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531ECB">
            <w:rPr>
              <w:rStyle w:val="PageNumber"/>
            </w:rPr>
            <w:fldChar w:fldCharType="end"/>
          </w:r>
        </w:p>
      </w:tc>
    </w:tr>
  </w:tbl>
  <w:p w14:paraId="3E9B2B1D" w14:textId="46B06AE8" w:rsidR="00360532" w:rsidRDefault="00F156E3" w:rsidP="00EF0AFA">
    <w:pPr>
      <w:pStyle w:val="Status"/>
      <w:spacing w:before="120"/>
      <w:jc w:val="left"/>
    </w:pPr>
    <w:r>
      <w:fldChar w:fldCharType="begin"/>
    </w:r>
    <w:r>
      <w:instrText xml:space="preserve"> COMMENTS   \* MERGEFORMAT </w:instrText>
    </w:r>
    <w:r>
      <w:fldChar w:fldCharType="separate"/>
    </w:r>
    <w:r w:rsidR="00D763D6">
      <w:t>J2021-1052</w:t>
    </w:r>
    <w:r>
      <w:fldChar w:fldCharType="end"/>
    </w:r>
  </w:p>
  <w:p w14:paraId="61D1BFFD" w14:textId="77777777" w:rsidR="00360532" w:rsidRDefault="00360532">
    <w:pPr>
      <w:pStyle w:val="Stat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BF30" w14:textId="77777777" w:rsidR="00B62604" w:rsidRDefault="00B62604">
      <w:r>
        <w:separator/>
      </w:r>
    </w:p>
  </w:footnote>
  <w:footnote w:type="continuationSeparator" w:id="0">
    <w:p w14:paraId="275C76D9" w14:textId="77777777" w:rsidR="00B62604" w:rsidRDefault="00B6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10B6" w14:textId="77777777" w:rsidR="00D763D6" w:rsidRDefault="00D76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4B03" w14:textId="77777777" w:rsidR="00D763D6" w:rsidRDefault="00D76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4E17" w14:textId="77777777" w:rsidR="00D763D6" w:rsidRDefault="00D76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CEE"/>
    <w:multiLevelType w:val="hybridMultilevel"/>
    <w:tmpl w:val="5DB2CD8E"/>
    <w:lvl w:ilvl="0" w:tplc="5546EEEC">
      <w:start w:val="1"/>
      <w:numFmt w:val="bullet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800811"/>
    <w:multiLevelType w:val="singleLevel"/>
    <w:tmpl w:val="F8BC1078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b/>
        <w:bCs/>
      </w:rPr>
    </w:lvl>
  </w:abstractNum>
  <w:abstractNum w:abstractNumId="6" w15:restartNumberingAfterBreak="0">
    <w:nsid w:val="5DB9512E"/>
    <w:multiLevelType w:val="hybridMultilevel"/>
    <w:tmpl w:val="F476F604"/>
    <w:lvl w:ilvl="0" w:tplc="F8FEBA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05"/>
    <w:rsid w:val="000120E7"/>
    <w:rsid w:val="000131E4"/>
    <w:rsid w:val="000332CC"/>
    <w:rsid w:val="000444B5"/>
    <w:rsid w:val="000A026D"/>
    <w:rsid w:val="000B3BEB"/>
    <w:rsid w:val="000C1668"/>
    <w:rsid w:val="000D214E"/>
    <w:rsid w:val="000D5C0A"/>
    <w:rsid w:val="000E5421"/>
    <w:rsid w:val="000F4256"/>
    <w:rsid w:val="000F7FCC"/>
    <w:rsid w:val="001046F7"/>
    <w:rsid w:val="00112628"/>
    <w:rsid w:val="00131138"/>
    <w:rsid w:val="00132636"/>
    <w:rsid w:val="00156F63"/>
    <w:rsid w:val="00185AC3"/>
    <w:rsid w:val="001A7706"/>
    <w:rsid w:val="001B0212"/>
    <w:rsid w:val="001C4598"/>
    <w:rsid w:val="001C62CD"/>
    <w:rsid w:val="001E1AE9"/>
    <w:rsid w:val="001E2942"/>
    <w:rsid w:val="001F640D"/>
    <w:rsid w:val="002137EB"/>
    <w:rsid w:val="002153EA"/>
    <w:rsid w:val="002160EC"/>
    <w:rsid w:val="002222B7"/>
    <w:rsid w:val="0022604A"/>
    <w:rsid w:val="002276CA"/>
    <w:rsid w:val="00237DF7"/>
    <w:rsid w:val="0025258F"/>
    <w:rsid w:val="0025484A"/>
    <w:rsid w:val="0025620C"/>
    <w:rsid w:val="002623DC"/>
    <w:rsid w:val="002639A0"/>
    <w:rsid w:val="00270305"/>
    <w:rsid w:val="00283F4A"/>
    <w:rsid w:val="002846BF"/>
    <w:rsid w:val="002B30AA"/>
    <w:rsid w:val="002D0F86"/>
    <w:rsid w:val="002D272D"/>
    <w:rsid w:val="002E3081"/>
    <w:rsid w:val="002E7BFE"/>
    <w:rsid w:val="00305391"/>
    <w:rsid w:val="003165A5"/>
    <w:rsid w:val="00325C93"/>
    <w:rsid w:val="00326E93"/>
    <w:rsid w:val="00360532"/>
    <w:rsid w:val="00361178"/>
    <w:rsid w:val="0036254D"/>
    <w:rsid w:val="0038141B"/>
    <w:rsid w:val="003A113A"/>
    <w:rsid w:val="003A22AB"/>
    <w:rsid w:val="003B09D1"/>
    <w:rsid w:val="003B167B"/>
    <w:rsid w:val="003E6DB4"/>
    <w:rsid w:val="00405DC1"/>
    <w:rsid w:val="00416531"/>
    <w:rsid w:val="0043534F"/>
    <w:rsid w:val="004433EF"/>
    <w:rsid w:val="00465B2F"/>
    <w:rsid w:val="0047635D"/>
    <w:rsid w:val="00477C05"/>
    <w:rsid w:val="0049643E"/>
    <w:rsid w:val="004A26F9"/>
    <w:rsid w:val="004E7F17"/>
    <w:rsid w:val="005276A9"/>
    <w:rsid w:val="00531ECB"/>
    <w:rsid w:val="00532910"/>
    <w:rsid w:val="00541278"/>
    <w:rsid w:val="00567704"/>
    <w:rsid w:val="00580712"/>
    <w:rsid w:val="00596190"/>
    <w:rsid w:val="005B405C"/>
    <w:rsid w:val="005C031C"/>
    <w:rsid w:val="005C54A8"/>
    <w:rsid w:val="005D1247"/>
    <w:rsid w:val="005E0301"/>
    <w:rsid w:val="005E363F"/>
    <w:rsid w:val="005F3A0B"/>
    <w:rsid w:val="005F5EAB"/>
    <w:rsid w:val="005F69A0"/>
    <w:rsid w:val="00603C22"/>
    <w:rsid w:val="006278A6"/>
    <w:rsid w:val="006535C5"/>
    <w:rsid w:val="00655DC2"/>
    <w:rsid w:val="006807FF"/>
    <w:rsid w:val="0068280C"/>
    <w:rsid w:val="00690A72"/>
    <w:rsid w:val="00695566"/>
    <w:rsid w:val="006A5A5F"/>
    <w:rsid w:val="006C0AB9"/>
    <w:rsid w:val="006D2446"/>
    <w:rsid w:val="006D4281"/>
    <w:rsid w:val="00706D10"/>
    <w:rsid w:val="0073222E"/>
    <w:rsid w:val="00736033"/>
    <w:rsid w:val="00762185"/>
    <w:rsid w:val="007956FE"/>
    <w:rsid w:val="007A6168"/>
    <w:rsid w:val="007A6D0E"/>
    <w:rsid w:val="007B3210"/>
    <w:rsid w:val="007C23D4"/>
    <w:rsid w:val="007D39B6"/>
    <w:rsid w:val="007D65F3"/>
    <w:rsid w:val="007E6994"/>
    <w:rsid w:val="007E6EFE"/>
    <w:rsid w:val="007F7902"/>
    <w:rsid w:val="00805D49"/>
    <w:rsid w:val="008157DB"/>
    <w:rsid w:val="00826D7D"/>
    <w:rsid w:val="008272B2"/>
    <w:rsid w:val="008341B0"/>
    <w:rsid w:val="0083555B"/>
    <w:rsid w:val="008436B1"/>
    <w:rsid w:val="0085004E"/>
    <w:rsid w:val="008507C9"/>
    <w:rsid w:val="00886EFB"/>
    <w:rsid w:val="00892712"/>
    <w:rsid w:val="008A6DB9"/>
    <w:rsid w:val="008B5BA9"/>
    <w:rsid w:val="008C178B"/>
    <w:rsid w:val="008E074A"/>
    <w:rsid w:val="008E771C"/>
    <w:rsid w:val="008F21AE"/>
    <w:rsid w:val="00922B24"/>
    <w:rsid w:val="00942312"/>
    <w:rsid w:val="00946093"/>
    <w:rsid w:val="00954525"/>
    <w:rsid w:val="00962DFD"/>
    <w:rsid w:val="00991691"/>
    <w:rsid w:val="009938BE"/>
    <w:rsid w:val="0099557F"/>
    <w:rsid w:val="00995DA0"/>
    <w:rsid w:val="009A3137"/>
    <w:rsid w:val="009A3F79"/>
    <w:rsid w:val="009B3513"/>
    <w:rsid w:val="009D3699"/>
    <w:rsid w:val="009D52E0"/>
    <w:rsid w:val="009E3ABD"/>
    <w:rsid w:val="009F263C"/>
    <w:rsid w:val="00A03F04"/>
    <w:rsid w:val="00A10A73"/>
    <w:rsid w:val="00A603BD"/>
    <w:rsid w:val="00A710A1"/>
    <w:rsid w:val="00AB090A"/>
    <w:rsid w:val="00AC5614"/>
    <w:rsid w:val="00AE140B"/>
    <w:rsid w:val="00AE79EB"/>
    <w:rsid w:val="00AF02CC"/>
    <w:rsid w:val="00AF12C6"/>
    <w:rsid w:val="00B253E2"/>
    <w:rsid w:val="00B42970"/>
    <w:rsid w:val="00B540F3"/>
    <w:rsid w:val="00B57B7F"/>
    <w:rsid w:val="00B62604"/>
    <w:rsid w:val="00B85514"/>
    <w:rsid w:val="00B857B1"/>
    <w:rsid w:val="00B91CB5"/>
    <w:rsid w:val="00B93139"/>
    <w:rsid w:val="00BC3E59"/>
    <w:rsid w:val="00BD28EE"/>
    <w:rsid w:val="00BD51AC"/>
    <w:rsid w:val="00BD529B"/>
    <w:rsid w:val="00BE1E2E"/>
    <w:rsid w:val="00BF1C66"/>
    <w:rsid w:val="00BF5B7C"/>
    <w:rsid w:val="00C05906"/>
    <w:rsid w:val="00C05AA4"/>
    <w:rsid w:val="00C3026C"/>
    <w:rsid w:val="00C442A8"/>
    <w:rsid w:val="00C56B5E"/>
    <w:rsid w:val="00C62813"/>
    <w:rsid w:val="00C65B61"/>
    <w:rsid w:val="00C9259F"/>
    <w:rsid w:val="00C94AC7"/>
    <w:rsid w:val="00C966A0"/>
    <w:rsid w:val="00CB3267"/>
    <w:rsid w:val="00CB7BAD"/>
    <w:rsid w:val="00CC330D"/>
    <w:rsid w:val="00CC4E1B"/>
    <w:rsid w:val="00CF062D"/>
    <w:rsid w:val="00D21719"/>
    <w:rsid w:val="00D27B1A"/>
    <w:rsid w:val="00D4374D"/>
    <w:rsid w:val="00D46DF4"/>
    <w:rsid w:val="00D54C4B"/>
    <w:rsid w:val="00D55D4F"/>
    <w:rsid w:val="00D565CF"/>
    <w:rsid w:val="00D70CA2"/>
    <w:rsid w:val="00D763D6"/>
    <w:rsid w:val="00D84D05"/>
    <w:rsid w:val="00D91E67"/>
    <w:rsid w:val="00D97465"/>
    <w:rsid w:val="00D97DDB"/>
    <w:rsid w:val="00DA028C"/>
    <w:rsid w:val="00DA7496"/>
    <w:rsid w:val="00DB0A62"/>
    <w:rsid w:val="00DC39ED"/>
    <w:rsid w:val="00DE5E2B"/>
    <w:rsid w:val="00DF6D05"/>
    <w:rsid w:val="00E06B67"/>
    <w:rsid w:val="00E10A68"/>
    <w:rsid w:val="00E30972"/>
    <w:rsid w:val="00E43459"/>
    <w:rsid w:val="00E46CCF"/>
    <w:rsid w:val="00E7650F"/>
    <w:rsid w:val="00E77FFA"/>
    <w:rsid w:val="00E85903"/>
    <w:rsid w:val="00E91E4D"/>
    <w:rsid w:val="00EA2303"/>
    <w:rsid w:val="00EC2B2A"/>
    <w:rsid w:val="00ED5990"/>
    <w:rsid w:val="00EF0AFA"/>
    <w:rsid w:val="00F148B9"/>
    <w:rsid w:val="00F156E3"/>
    <w:rsid w:val="00F20AA9"/>
    <w:rsid w:val="00F328F4"/>
    <w:rsid w:val="00F4041F"/>
    <w:rsid w:val="00F43AEA"/>
    <w:rsid w:val="00F52B52"/>
    <w:rsid w:val="00F92C8C"/>
    <w:rsid w:val="00F972E1"/>
    <w:rsid w:val="00FC2C23"/>
    <w:rsid w:val="00FC2ED4"/>
    <w:rsid w:val="00FD0084"/>
    <w:rsid w:val="00FD2738"/>
    <w:rsid w:val="00FE1C7F"/>
    <w:rsid w:val="00FE3BA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F8056C9"/>
  <w15:docId w15:val="{9304C703-F4E2-4AB9-911A-D7E76E27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B6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65B6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65B6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qFormat/>
    <w:rsid w:val="003B09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C65B6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B09D1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rsid w:val="003B09D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3B09D1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B09D1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3B09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Basic">
    <w:name w:val="BillBasic"/>
    <w:rsid w:val="007A6168"/>
    <w:pPr>
      <w:spacing w:before="140"/>
      <w:jc w:val="both"/>
    </w:pPr>
    <w:rPr>
      <w:sz w:val="24"/>
      <w:lang w:eastAsia="en-US"/>
    </w:rPr>
  </w:style>
  <w:style w:type="paragraph" w:customStyle="1" w:styleId="BillBasicHeading">
    <w:name w:val="BillBasicHeading"/>
    <w:basedOn w:val="BillBasic"/>
    <w:rsid w:val="007A616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Note">
    <w:name w:val="aNote"/>
    <w:basedOn w:val="BillBasic"/>
    <w:rsid w:val="000E5421"/>
    <w:pPr>
      <w:ind w:left="1899" w:hanging="799"/>
    </w:pPr>
    <w:rPr>
      <w:sz w:val="20"/>
    </w:rPr>
  </w:style>
  <w:style w:type="paragraph" w:customStyle="1" w:styleId="CommentNum">
    <w:name w:val="CommentNum"/>
    <w:basedOn w:val="Comment"/>
    <w:rsid w:val="007A6168"/>
    <w:pPr>
      <w:ind w:left="1797" w:hanging="1797"/>
    </w:pPr>
  </w:style>
  <w:style w:type="paragraph" w:customStyle="1" w:styleId="Comment">
    <w:name w:val="Comment"/>
    <w:basedOn w:val="BillBasic"/>
    <w:rsid w:val="007A6168"/>
    <w:pPr>
      <w:tabs>
        <w:tab w:val="left" w:pos="1800"/>
      </w:tabs>
      <w:ind w:left="1298"/>
      <w:jc w:val="left"/>
    </w:pPr>
    <w:rPr>
      <w:b/>
      <w:sz w:val="18"/>
    </w:rPr>
  </w:style>
  <w:style w:type="paragraph" w:customStyle="1" w:styleId="Amainbullet">
    <w:name w:val="A main bullet"/>
    <w:basedOn w:val="BillBasic"/>
    <w:rsid w:val="000E5421"/>
    <w:pPr>
      <w:spacing w:before="60"/>
      <w:ind w:left="1503" w:hanging="403"/>
    </w:pPr>
  </w:style>
  <w:style w:type="paragraph" w:customStyle="1" w:styleId="aNoteBullet">
    <w:name w:val="aNoteBullet"/>
    <w:basedOn w:val="aNote"/>
    <w:rsid w:val="000E5421"/>
    <w:pPr>
      <w:tabs>
        <w:tab w:val="left" w:pos="2200"/>
      </w:tabs>
      <w:spacing w:before="60"/>
      <w:ind w:left="2596" w:hanging="697"/>
    </w:pPr>
  </w:style>
  <w:style w:type="paragraph" w:customStyle="1" w:styleId="aNotess">
    <w:name w:val="aNotess"/>
    <w:basedOn w:val="BillBasic"/>
    <w:rsid w:val="00237DF7"/>
    <w:pPr>
      <w:ind w:left="1899" w:hanging="799"/>
    </w:pPr>
    <w:rPr>
      <w:sz w:val="20"/>
    </w:rPr>
  </w:style>
  <w:style w:type="paragraph" w:customStyle="1" w:styleId="aParaNoteBullet">
    <w:name w:val="aParaNoteBullet"/>
    <w:basedOn w:val="aParaNote"/>
    <w:rsid w:val="007A6168"/>
    <w:pPr>
      <w:tabs>
        <w:tab w:val="left" w:pos="2700"/>
      </w:tabs>
      <w:spacing w:before="60"/>
      <w:ind w:left="3095" w:hanging="697"/>
    </w:pPr>
  </w:style>
  <w:style w:type="paragraph" w:customStyle="1" w:styleId="aParaNote">
    <w:name w:val="aParaNote"/>
    <w:basedOn w:val="BillBasic"/>
    <w:rsid w:val="007A6168"/>
    <w:pPr>
      <w:ind w:left="2841" w:hanging="1242"/>
    </w:pPr>
    <w:rPr>
      <w:sz w:val="20"/>
    </w:rPr>
  </w:style>
  <w:style w:type="paragraph" w:customStyle="1" w:styleId="aNotepar">
    <w:name w:val="aNotepar"/>
    <w:basedOn w:val="BillBasic"/>
    <w:next w:val="Normal"/>
    <w:rsid w:val="00237DF7"/>
    <w:pPr>
      <w:ind w:left="2398" w:hanging="799"/>
    </w:pPr>
    <w:rPr>
      <w:sz w:val="20"/>
    </w:rPr>
  </w:style>
  <w:style w:type="paragraph" w:customStyle="1" w:styleId="aNoteTextpar">
    <w:name w:val="aNoteTextpar"/>
    <w:basedOn w:val="aNotepar"/>
    <w:rsid w:val="007A6168"/>
    <w:pPr>
      <w:spacing w:before="60"/>
      <w:ind w:firstLine="0"/>
    </w:pPr>
  </w:style>
  <w:style w:type="paragraph" w:customStyle="1" w:styleId="aNoteBulletsubpar">
    <w:name w:val="aNoteBulletsubpar"/>
    <w:basedOn w:val="aNotesubpar"/>
    <w:rsid w:val="000E5421"/>
    <w:pPr>
      <w:tabs>
        <w:tab w:val="left" w:pos="3240"/>
        <w:tab w:val="num" w:pos="3300"/>
      </w:tabs>
      <w:spacing w:before="60"/>
      <w:ind w:left="3244" w:hanging="301"/>
    </w:pPr>
  </w:style>
  <w:style w:type="paragraph" w:customStyle="1" w:styleId="aNotesubpar">
    <w:name w:val="aNotesubpar"/>
    <w:basedOn w:val="BillBasic"/>
    <w:next w:val="Normal"/>
    <w:rsid w:val="00237DF7"/>
    <w:pPr>
      <w:ind w:left="2937" w:hanging="799"/>
    </w:pPr>
    <w:rPr>
      <w:sz w:val="20"/>
    </w:rPr>
  </w:style>
  <w:style w:type="paragraph" w:customStyle="1" w:styleId="aNoteTextsubpar">
    <w:name w:val="aNoteTextsubpar"/>
    <w:basedOn w:val="aNotesubpar"/>
    <w:rsid w:val="007A6168"/>
    <w:pPr>
      <w:spacing w:before="60"/>
      <w:ind w:firstLine="0"/>
    </w:pPr>
  </w:style>
  <w:style w:type="paragraph" w:customStyle="1" w:styleId="aNoteBulletss">
    <w:name w:val="aNoteBulletss"/>
    <w:basedOn w:val="Normal"/>
    <w:rsid w:val="000E5421"/>
    <w:pPr>
      <w:spacing w:before="60"/>
      <w:ind w:left="2302" w:hanging="403"/>
      <w:jc w:val="both"/>
    </w:pPr>
    <w:rPr>
      <w:sz w:val="20"/>
    </w:rPr>
  </w:style>
  <w:style w:type="paragraph" w:customStyle="1" w:styleId="aNoteBulletpar">
    <w:name w:val="aNoteBulletpar"/>
    <w:basedOn w:val="aNotepar"/>
    <w:rsid w:val="000E5421"/>
    <w:pPr>
      <w:spacing w:before="60"/>
      <w:ind w:left="2801" w:hanging="403"/>
    </w:pPr>
  </w:style>
  <w:style w:type="paragraph" w:customStyle="1" w:styleId="ref">
    <w:name w:val="ref"/>
    <w:basedOn w:val="Normal"/>
    <w:next w:val="Normal"/>
    <w:uiPriority w:val="99"/>
    <w:rsid w:val="00BF1C66"/>
    <w:pPr>
      <w:spacing w:before="140"/>
    </w:pPr>
    <w:rPr>
      <w:sz w:val="18"/>
    </w:rPr>
  </w:style>
  <w:style w:type="character" w:customStyle="1" w:styleId="charItals">
    <w:name w:val="charItals"/>
    <w:basedOn w:val="DefaultParagraphFont"/>
    <w:uiPriority w:val="99"/>
    <w:rsid w:val="00C65B61"/>
    <w:rPr>
      <w:i/>
    </w:rPr>
  </w:style>
  <w:style w:type="paragraph" w:styleId="TOC1">
    <w:name w:val="toc 1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aNotePara">
    <w:name w:val="aNotePara"/>
    <w:basedOn w:val="aNote"/>
    <w:rsid w:val="00237DF7"/>
    <w:pPr>
      <w:tabs>
        <w:tab w:val="right" w:pos="2140"/>
        <w:tab w:val="left" w:pos="2400"/>
      </w:tabs>
      <w:spacing w:before="60"/>
      <w:ind w:left="2398" w:hanging="1298"/>
    </w:pPr>
  </w:style>
  <w:style w:type="paragraph" w:customStyle="1" w:styleId="aNoteText">
    <w:name w:val="aNoteText"/>
    <w:basedOn w:val="aNote"/>
    <w:rsid w:val="00237DF7"/>
    <w:pPr>
      <w:spacing w:before="60"/>
      <w:ind w:firstLine="0"/>
    </w:pPr>
  </w:style>
  <w:style w:type="paragraph" w:customStyle="1" w:styleId="aParaNotePara">
    <w:name w:val="aParaNotePara"/>
    <w:basedOn w:val="aNotePara"/>
    <w:rsid w:val="007A6168"/>
    <w:pPr>
      <w:tabs>
        <w:tab w:val="clear" w:pos="2140"/>
        <w:tab w:val="clear" w:pos="2400"/>
        <w:tab w:val="right" w:pos="2644"/>
      </w:tabs>
      <w:spacing w:before="140"/>
      <w:ind w:left="3317" w:hanging="1718"/>
    </w:pPr>
  </w:style>
  <w:style w:type="paragraph" w:customStyle="1" w:styleId="BillBasicItalics">
    <w:name w:val="BillBasicItalics"/>
    <w:basedOn w:val="BillBasic"/>
    <w:rsid w:val="007A6168"/>
    <w:rPr>
      <w:i/>
    </w:rPr>
  </w:style>
  <w:style w:type="character" w:customStyle="1" w:styleId="charBold">
    <w:name w:val="charBold"/>
    <w:basedOn w:val="DefaultParagraphFont"/>
    <w:rsid w:val="00C65B61"/>
    <w:rPr>
      <w:b/>
    </w:rPr>
  </w:style>
  <w:style w:type="character" w:customStyle="1" w:styleId="charBoldItals">
    <w:name w:val="charBoldItals"/>
    <w:basedOn w:val="DefaultParagraphFont"/>
    <w:rsid w:val="00C65B61"/>
    <w:rPr>
      <w:b/>
      <w:i/>
    </w:rPr>
  </w:style>
  <w:style w:type="character" w:customStyle="1" w:styleId="charUnderline">
    <w:name w:val="charUnderline"/>
    <w:basedOn w:val="DefaultParagraphFont"/>
    <w:rsid w:val="00C65B61"/>
    <w:rPr>
      <w:u w:val="single"/>
    </w:rPr>
  </w:style>
  <w:style w:type="paragraph" w:customStyle="1" w:styleId="draft">
    <w:name w:val="draft"/>
    <w:basedOn w:val="Normal"/>
    <w:rsid w:val="00C65B61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-5pt">
    <w:name w:val="Norm-5pt"/>
    <w:basedOn w:val="Normal"/>
    <w:rsid w:val="00C65B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character" w:styleId="PageNumber">
    <w:name w:val="page number"/>
    <w:basedOn w:val="DefaultParagraphFont"/>
    <w:rsid w:val="00C65B61"/>
  </w:style>
  <w:style w:type="paragraph" w:styleId="Signature">
    <w:name w:val="Signature"/>
    <w:basedOn w:val="Normal"/>
    <w:rsid w:val="00C65B61"/>
    <w:pPr>
      <w:ind w:left="4252"/>
    </w:pPr>
  </w:style>
  <w:style w:type="paragraph" w:customStyle="1" w:styleId="Status">
    <w:name w:val="Status"/>
    <w:basedOn w:val="Normal"/>
    <w:rsid w:val="00C65B61"/>
    <w:pPr>
      <w:spacing w:before="280"/>
      <w:jc w:val="center"/>
    </w:pPr>
    <w:rPr>
      <w:rFonts w:ascii="Arial" w:hAnsi="Arial"/>
      <w:sz w:val="14"/>
    </w:rPr>
  </w:style>
  <w:style w:type="paragraph" w:styleId="Subtitle">
    <w:name w:val="Subtitle"/>
    <w:basedOn w:val="Normal"/>
    <w:qFormat/>
    <w:rsid w:val="00C65B61"/>
    <w:pPr>
      <w:spacing w:after="60"/>
      <w:jc w:val="center"/>
      <w:outlineLvl w:val="1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rsid w:val="00C65B61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rsid w:val="00C65B61"/>
    <w:pPr>
      <w:tabs>
        <w:tab w:val="right" w:pos="400"/>
        <w:tab w:val="left" w:pos="1000"/>
        <w:tab w:val="right" w:pos="7672"/>
      </w:tabs>
      <w:spacing w:before="40" w:after="2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rsid w:val="00C65B61"/>
  </w:style>
  <w:style w:type="paragraph" w:styleId="TOC7">
    <w:name w:val="toc 7"/>
    <w:basedOn w:val="TOC2"/>
    <w:next w:val="Normal"/>
    <w:autoRedefine/>
    <w:semiHidden/>
    <w:rsid w:val="00C65B61"/>
    <w:pPr>
      <w:keepNext w:val="0"/>
      <w:spacing w:before="120"/>
    </w:pPr>
    <w:rPr>
      <w:sz w:val="20"/>
    </w:rPr>
  </w:style>
  <w:style w:type="paragraph" w:styleId="TOC8">
    <w:name w:val="toc 8"/>
    <w:basedOn w:val="TOC3"/>
    <w:next w:val="Normal"/>
    <w:autoRedefine/>
    <w:semiHidden/>
    <w:rsid w:val="00C65B61"/>
    <w:pPr>
      <w:keepNext w:val="0"/>
    </w:pPr>
  </w:style>
  <w:style w:type="paragraph" w:styleId="TOC9">
    <w:name w:val="toc 9"/>
    <w:basedOn w:val="Normal"/>
    <w:next w:val="Normal"/>
    <w:autoRedefine/>
    <w:semiHidden/>
    <w:rsid w:val="00C65B61"/>
    <w:pPr>
      <w:ind w:left="1920" w:right="600"/>
    </w:pPr>
  </w:style>
  <w:style w:type="paragraph" w:customStyle="1" w:styleId="aNoteTextss">
    <w:name w:val="aNoteTextss"/>
    <w:basedOn w:val="Normal"/>
    <w:rsid w:val="007A6168"/>
    <w:pPr>
      <w:spacing w:before="60"/>
      <w:ind w:left="1899"/>
      <w:jc w:val="both"/>
    </w:pPr>
    <w:rPr>
      <w:sz w:val="20"/>
    </w:rPr>
  </w:style>
  <w:style w:type="paragraph" w:customStyle="1" w:styleId="aNoteParass">
    <w:name w:val="aNoteParass"/>
    <w:basedOn w:val="Normal"/>
    <w:rsid w:val="00237DF7"/>
    <w:pPr>
      <w:tabs>
        <w:tab w:val="right" w:pos="2140"/>
        <w:tab w:val="left" w:pos="2400"/>
      </w:tabs>
      <w:spacing w:before="60"/>
      <w:ind w:left="2398" w:hanging="1298"/>
      <w:jc w:val="both"/>
    </w:pPr>
    <w:rPr>
      <w:sz w:val="20"/>
    </w:rPr>
  </w:style>
  <w:style w:type="paragraph" w:customStyle="1" w:styleId="aNoteParapar">
    <w:name w:val="aNoteParapar"/>
    <w:basedOn w:val="aNotepar"/>
    <w:rsid w:val="00237DF7"/>
    <w:pPr>
      <w:tabs>
        <w:tab w:val="right" w:pos="2640"/>
      </w:tabs>
      <w:spacing w:before="60"/>
      <w:ind w:left="2920" w:hanging="1321"/>
    </w:pPr>
  </w:style>
  <w:style w:type="paragraph" w:customStyle="1" w:styleId="TOCOL1">
    <w:name w:val="TOCOL 1"/>
    <w:basedOn w:val="TOC1"/>
    <w:rsid w:val="00C65B61"/>
  </w:style>
  <w:style w:type="paragraph" w:customStyle="1" w:styleId="TOCOL2">
    <w:name w:val="TOCOL 2"/>
    <w:basedOn w:val="TOC2"/>
    <w:rsid w:val="00C65B61"/>
    <w:pPr>
      <w:keepNext w:val="0"/>
    </w:pPr>
  </w:style>
  <w:style w:type="paragraph" w:customStyle="1" w:styleId="TOCOL3">
    <w:name w:val="TOCOL 3"/>
    <w:basedOn w:val="TOC3"/>
    <w:rsid w:val="00C65B61"/>
    <w:pPr>
      <w:keepNext w:val="0"/>
      <w:spacing w:before="80"/>
    </w:pPr>
  </w:style>
  <w:style w:type="paragraph" w:customStyle="1" w:styleId="TOCOL4">
    <w:name w:val="TOCOL 4"/>
    <w:basedOn w:val="TOC4"/>
    <w:rsid w:val="00C65B61"/>
    <w:pPr>
      <w:keepNext w:val="0"/>
    </w:pPr>
  </w:style>
  <w:style w:type="paragraph" w:customStyle="1" w:styleId="TOCOL5">
    <w:name w:val="TOCOL 5"/>
    <w:basedOn w:val="TOC5"/>
    <w:rsid w:val="00C65B61"/>
    <w:pPr>
      <w:tabs>
        <w:tab w:val="left" w:pos="400"/>
      </w:tabs>
    </w:pPr>
  </w:style>
  <w:style w:type="paragraph" w:customStyle="1" w:styleId="TOCOL6">
    <w:name w:val="TOCOL 6"/>
    <w:basedOn w:val="TOC6"/>
    <w:rsid w:val="00C65B61"/>
    <w:pPr>
      <w:keepNext w:val="0"/>
    </w:pPr>
  </w:style>
  <w:style w:type="paragraph" w:customStyle="1" w:styleId="TOCOL7">
    <w:name w:val="TOCOL 7"/>
    <w:basedOn w:val="TOC7"/>
    <w:rsid w:val="00C65B61"/>
  </w:style>
  <w:style w:type="paragraph" w:customStyle="1" w:styleId="TOCOL8">
    <w:name w:val="TOCOL 8"/>
    <w:basedOn w:val="TOC8"/>
    <w:rsid w:val="00C65B61"/>
    <w:pPr>
      <w:spacing w:before="80"/>
    </w:pPr>
  </w:style>
  <w:style w:type="paragraph" w:customStyle="1" w:styleId="TOCOL9">
    <w:name w:val="TOCOL 9"/>
    <w:basedOn w:val="TOC9"/>
    <w:rsid w:val="00C65B61"/>
    <w:pPr>
      <w:ind w:right="0"/>
    </w:pPr>
  </w:style>
  <w:style w:type="paragraph" w:customStyle="1" w:styleId="TOC10">
    <w:name w:val="TOC 10"/>
    <w:basedOn w:val="TOC5"/>
    <w:rsid w:val="00C65B61"/>
    <w:rPr>
      <w:szCs w:val="24"/>
    </w:rPr>
  </w:style>
  <w:style w:type="character" w:customStyle="1" w:styleId="charNotBold">
    <w:name w:val="charNotBold"/>
    <w:basedOn w:val="DefaultParagraphFont"/>
    <w:rsid w:val="00C65B61"/>
    <w:rPr>
      <w:rFonts w:ascii="Arial" w:hAnsi="Arial"/>
      <w:sz w:val="20"/>
    </w:rPr>
  </w:style>
  <w:style w:type="paragraph" w:customStyle="1" w:styleId="FormTitle">
    <w:name w:val="FormTitle"/>
    <w:basedOn w:val="Normal"/>
    <w:qFormat/>
    <w:rsid w:val="00BF5B7C"/>
    <w:pPr>
      <w:tabs>
        <w:tab w:val="left" w:pos="2552"/>
      </w:tabs>
      <w:spacing w:before="320"/>
      <w:ind w:left="2552" w:hanging="2552"/>
    </w:pPr>
    <w:rPr>
      <w:rFonts w:ascii="Arial" w:hAnsi="Arial"/>
      <w:b/>
      <w:sz w:val="32"/>
    </w:rPr>
  </w:style>
  <w:style w:type="paragraph" w:customStyle="1" w:styleId="MadeUnder">
    <w:name w:val="MadeUnder"/>
    <w:basedOn w:val="Normal"/>
    <w:qFormat/>
    <w:rsid w:val="00BF5B7C"/>
    <w:pPr>
      <w:spacing w:before="360"/>
    </w:pPr>
    <w:rPr>
      <w:i/>
    </w:rPr>
  </w:style>
  <w:style w:type="paragraph" w:customStyle="1" w:styleId="FormHeading">
    <w:name w:val="FormHeading"/>
    <w:basedOn w:val="Normal"/>
    <w:qFormat/>
    <w:rsid w:val="000D5C0A"/>
    <w:pPr>
      <w:spacing w:before="140"/>
    </w:pPr>
    <w:rPr>
      <w:rFonts w:ascii="Arial" w:hAnsi="Arial"/>
      <w:b/>
    </w:rPr>
  </w:style>
  <w:style w:type="paragraph" w:customStyle="1" w:styleId="FormText">
    <w:name w:val="FormText"/>
    <w:basedOn w:val="Normal"/>
    <w:qFormat/>
    <w:rsid w:val="000D5C0A"/>
    <w:pPr>
      <w:spacing w:before="140"/>
    </w:pPr>
  </w:style>
  <w:style w:type="paragraph" w:customStyle="1" w:styleId="FormTextNumbered">
    <w:name w:val="FormTextNumbered"/>
    <w:basedOn w:val="Normal"/>
    <w:qFormat/>
    <w:rsid w:val="000D5C0A"/>
    <w:pPr>
      <w:tabs>
        <w:tab w:val="left" w:pos="737"/>
      </w:tabs>
      <w:spacing w:before="140"/>
      <w:ind w:left="737" w:hanging="737"/>
    </w:pPr>
  </w:style>
  <w:style w:type="paragraph" w:customStyle="1" w:styleId="FormTextParagraph">
    <w:name w:val="FormTextParagraph"/>
    <w:basedOn w:val="Normal"/>
    <w:qFormat/>
    <w:rsid w:val="00BF5B7C"/>
    <w:pPr>
      <w:tabs>
        <w:tab w:val="left" w:pos="641"/>
      </w:tabs>
      <w:spacing w:before="140"/>
      <w:ind w:left="1378" w:hanging="641"/>
    </w:pPr>
  </w:style>
  <w:style w:type="paragraph" w:customStyle="1" w:styleId="FormTextSubparagraph">
    <w:name w:val="FormTextSubparagraph"/>
    <w:basedOn w:val="Normal"/>
    <w:qFormat/>
    <w:rsid w:val="00BF5B7C"/>
    <w:pPr>
      <w:tabs>
        <w:tab w:val="left" w:pos="641"/>
      </w:tabs>
      <w:spacing w:before="140"/>
      <w:ind w:left="2059" w:hanging="641"/>
    </w:pPr>
  </w:style>
  <w:style w:type="paragraph" w:customStyle="1" w:styleId="FormNote">
    <w:name w:val="FormNote"/>
    <w:basedOn w:val="Normal"/>
    <w:qFormat/>
    <w:rsid w:val="000D5C0A"/>
    <w:pPr>
      <w:spacing w:before="140"/>
      <w:ind w:left="709" w:hanging="709"/>
    </w:pPr>
    <w:rPr>
      <w:sz w:val="20"/>
    </w:rPr>
  </w:style>
  <w:style w:type="paragraph" w:customStyle="1" w:styleId="FormNoteText">
    <w:name w:val="FormNoteText"/>
    <w:basedOn w:val="Normal"/>
    <w:qFormat/>
    <w:rsid w:val="000D5C0A"/>
    <w:pPr>
      <w:spacing w:before="140"/>
      <w:ind w:left="709"/>
    </w:pPr>
    <w:rPr>
      <w:sz w:val="20"/>
    </w:rPr>
  </w:style>
  <w:style w:type="paragraph" w:customStyle="1" w:styleId="FormExampleHeading">
    <w:name w:val="FormExampleHeading"/>
    <w:basedOn w:val="Normal"/>
    <w:qFormat/>
    <w:rsid w:val="000D5C0A"/>
    <w:pPr>
      <w:spacing w:before="140"/>
    </w:pPr>
    <w:rPr>
      <w:rFonts w:ascii="Arial" w:hAnsi="Arial" w:cs="Arial"/>
      <w:b/>
      <w:sz w:val="20"/>
    </w:rPr>
  </w:style>
  <w:style w:type="paragraph" w:customStyle="1" w:styleId="FormExampleText">
    <w:name w:val="FormExampleText"/>
    <w:basedOn w:val="Normal"/>
    <w:rsid w:val="000D5C0A"/>
    <w:pPr>
      <w:spacing w:before="60"/>
    </w:pPr>
    <w:rPr>
      <w:rFonts w:cs="Arial"/>
      <w:sz w:val="20"/>
    </w:rPr>
  </w:style>
  <w:style w:type="paragraph" w:customStyle="1" w:styleId="00ClientCover">
    <w:name w:val="00ClientCover"/>
    <w:basedOn w:val="Normal"/>
    <w:rsid w:val="00F4041F"/>
  </w:style>
  <w:style w:type="paragraph" w:customStyle="1" w:styleId="Letterhead">
    <w:name w:val="Letterhead"/>
    <w:rsid w:val="00F404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styleId="Header">
    <w:name w:val="header"/>
    <w:basedOn w:val="Normal"/>
    <w:link w:val="HeaderChar"/>
    <w:rsid w:val="00F40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41F"/>
    <w:rPr>
      <w:sz w:val="24"/>
      <w:lang w:eastAsia="en-US"/>
    </w:rPr>
  </w:style>
  <w:style w:type="paragraph" w:styleId="Footer">
    <w:name w:val="footer"/>
    <w:basedOn w:val="Normal"/>
    <w:link w:val="FooterChar"/>
    <w:rsid w:val="00F40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4041F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3A0B"/>
    <w:rPr>
      <w:color w:val="808080"/>
    </w:rPr>
  </w:style>
  <w:style w:type="paragraph" w:styleId="BalloonText">
    <w:name w:val="Balloon Text"/>
    <w:basedOn w:val="Normal"/>
    <w:link w:val="BalloonTextChar"/>
    <w:rsid w:val="005F3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F02CC"/>
    <w:rPr>
      <w:color w:val="0000FF" w:themeColor="hyperlink"/>
      <w:u w:val="single"/>
    </w:rPr>
  </w:style>
  <w:style w:type="paragraph" w:customStyle="1" w:styleId="01Contents">
    <w:name w:val="01Contents"/>
    <w:basedOn w:val="Normal"/>
    <w:uiPriority w:val="99"/>
    <w:rsid w:val="003A113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27D5F591C14B7E91254DCA7685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0966-FDAD-475B-BEB0-2220A4D85EA6}"/>
      </w:docPartPr>
      <w:docPartBody>
        <w:p w:rsidR="00DE27B4" w:rsidRDefault="00DE27B4">
          <w:pPr>
            <w:pStyle w:val="EC27D5F591C14B7E91254DCA76857621"/>
          </w:pPr>
          <w:r w:rsidRPr="00A86866">
            <w:rPr>
              <w:rStyle w:val="PlaceholderText"/>
            </w:rPr>
            <w:t>[Keywords]</w:t>
          </w:r>
        </w:p>
      </w:docPartBody>
    </w:docPart>
    <w:docPart>
      <w:docPartPr>
        <w:name w:val="E5B87D5FD8664EFA87DE39F9191D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A6E54-D9FB-49F9-9F80-EB3F1C680435}"/>
      </w:docPartPr>
      <w:docPartBody>
        <w:p w:rsidR="00DE27B4" w:rsidRDefault="00DE27B4">
          <w:pPr>
            <w:pStyle w:val="E5B87D5FD8664EFA87DE39F9191DF47D"/>
          </w:pPr>
          <w:r w:rsidRPr="00A86866">
            <w:rPr>
              <w:rStyle w:val="PlaceholderText"/>
            </w:rPr>
            <w:t>[Subject]</w:t>
          </w:r>
        </w:p>
      </w:docPartBody>
    </w:docPart>
    <w:docPart>
      <w:docPartPr>
        <w:name w:val="3D76D4B47BE34AF3B2141344C7B8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92B3-5254-495F-BADC-90BB817A3E96}"/>
      </w:docPartPr>
      <w:docPartBody>
        <w:p w:rsidR="00DE27B4" w:rsidRDefault="00DE27B4">
          <w:pPr>
            <w:pStyle w:val="3D76D4B47BE34AF3B2141344C7B8AC9D"/>
          </w:pPr>
          <w:r w:rsidRPr="00A86866">
            <w:rPr>
              <w:rStyle w:val="PlaceholderText"/>
            </w:rPr>
            <w:t>[Title]</w:t>
          </w:r>
        </w:p>
      </w:docPartBody>
    </w:docPart>
    <w:docPart>
      <w:docPartPr>
        <w:name w:val="A707FF5FF32147988F3AA8DBAA35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D180-95BA-46AD-BBCE-1578258A80F2}"/>
      </w:docPartPr>
      <w:docPartBody>
        <w:p w:rsidR="00DE27B4" w:rsidRDefault="00DE27B4">
          <w:pPr>
            <w:pStyle w:val="A707FF5FF32147988F3AA8DBAA35882A"/>
          </w:pPr>
          <w:r w:rsidRPr="00A86866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B4"/>
    <w:rsid w:val="00864073"/>
    <w:rsid w:val="00D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27D5F591C14B7E91254DCA76857621">
    <w:name w:val="EC27D5F591C14B7E91254DCA76857621"/>
  </w:style>
  <w:style w:type="paragraph" w:customStyle="1" w:styleId="E5B87D5FD8664EFA87DE39F9191DF47D">
    <w:name w:val="E5B87D5FD8664EFA87DE39F9191DF47D"/>
  </w:style>
  <w:style w:type="paragraph" w:customStyle="1" w:styleId="3D76D4B47BE34AF3B2141344C7B8AC9D">
    <w:name w:val="3D76D4B47BE34AF3B2141344C7B8AC9D"/>
  </w:style>
  <w:style w:type="paragraph" w:customStyle="1" w:styleId="A707FF5FF32147988F3AA8DBAA35882A">
    <w:name w:val="A707FF5FF32147988F3AA8DBAA358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699B-31AA-40B3-99F4-CC8D9084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4453</Characters>
  <Application>Microsoft Office Word</Application>
  <DocSecurity>0</DocSecurity>
  <Lines>134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applicant for administration—with will</vt:lpstr>
    </vt:vector>
  </TitlesOfParts>
  <Manager>Form</Manager>
  <Company>ACT Government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applicant for administration—with will</dc:title>
  <dc:subject>3.12</dc:subject>
  <dc:creator>ACT Government</dc:creator>
  <cp:keywords>D04</cp:keywords>
  <dc:description>J2021-1052</dc:description>
  <cp:lastModifiedBy>Moxon, KarenL</cp:lastModifiedBy>
  <cp:revision>5</cp:revision>
  <cp:lastPrinted>2009-12-10T00:48:00Z</cp:lastPrinted>
  <dcterms:created xsi:type="dcterms:W3CDTF">2022-02-25T00:45:00Z</dcterms:created>
  <dcterms:modified xsi:type="dcterms:W3CDTF">2022-02-25T00:45:00Z</dcterms:modified>
  <cp:category>AF2022-2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OFFICIAL: Sensitive</vt:lpwstr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/>
  </property>
  <property fmtid="{D5CDD505-2E9C-101B-9397-08002B2CF9AE}" pid="7" name="SettlerEmail">
    <vt:lpwstr/>
  </property>
  <property fmtid="{D5CDD505-2E9C-101B-9397-08002B2CF9AE}" pid="8" name="SettlerPh">
    <vt:lpwstr/>
  </property>
  <property fmtid="{D5CDD505-2E9C-101B-9397-08002B2CF9AE}" pid="9" name="ClientName1">
    <vt:lpwstr>Jayne Reece</vt:lpwstr>
  </property>
  <property fmtid="{D5CDD505-2E9C-101B-9397-08002B2CF9AE}" pid="10" name="ClientEmail1">
    <vt:lpwstr>Jayne.Reece@courts.act.gov.au</vt:lpwstr>
  </property>
  <property fmtid="{D5CDD505-2E9C-101B-9397-08002B2CF9AE}" pid="11" name="ClientPh1">
    <vt:lpwstr>62071203</vt:lpwstr>
  </property>
  <property fmtid="{D5CDD505-2E9C-101B-9397-08002B2CF9AE}" pid="12" name="ClientName2">
    <vt:lpwstr/>
  </property>
  <property fmtid="{D5CDD505-2E9C-101B-9397-08002B2CF9AE}" pid="13" name="ClientEmail2">
    <vt:lpwstr/>
  </property>
  <property fmtid="{D5CDD505-2E9C-101B-9397-08002B2CF9AE}" pid="14" name="ClientPh2">
    <vt:lpwstr/>
  </property>
  <property fmtid="{D5CDD505-2E9C-101B-9397-08002B2CF9AE}" pid="15" name="DMSID">
    <vt:lpwstr>9140241</vt:lpwstr>
  </property>
  <property fmtid="{D5CDD505-2E9C-101B-9397-08002B2CF9AE}" pid="16" name="JMSREQUIREDCHECKIN">
    <vt:lpwstr/>
  </property>
  <property fmtid="{D5CDD505-2E9C-101B-9397-08002B2CF9AE}" pid="17" name="CHECKEDOUTFROMJMS">
    <vt:lpwstr/>
  </property>
  <property fmtid="{D5CDD505-2E9C-101B-9397-08002B2CF9AE}" pid="18" name="jobType">
    <vt:lpwstr>Drafting</vt:lpwstr>
  </property>
</Properties>
</file>