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BB04" w14:textId="5B4E2014" w:rsidR="00AF02CC" w:rsidRPr="0085004E" w:rsidRDefault="00AF02CC" w:rsidP="00AF02CC">
      <w:pPr>
        <w:pStyle w:val="FormTitle"/>
      </w:pPr>
      <w:r w:rsidRPr="0085004E">
        <w:t xml:space="preserve">Form </w:t>
      </w:r>
      <w:sdt>
        <w:sdtPr>
          <w:alias w:val="Subject"/>
          <w:id w:val="1188182934"/>
          <w:placeholder>
            <w:docPart w:val="AD446F6E0D8A47D4A1A8A5028147264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62B9">
            <w:t>4.4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F4B7E80FA150490BAEAF01191CBAAF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62B9">
            <w:t>Supreme Court criminal proceeding—notice of solicitor acting</w:t>
          </w:r>
        </w:sdtContent>
      </w:sdt>
    </w:p>
    <w:p w14:paraId="1CCACB8A" w14:textId="17644C33" w:rsidR="009F27C1" w:rsidRDefault="009F27C1" w:rsidP="009F27C1">
      <w:pPr>
        <w:pStyle w:val="MadeUnder"/>
      </w:pPr>
      <w:bookmarkStart w:id="0" w:name="_Hlk166850062"/>
      <w:bookmarkStart w:id="1" w:name="_Hlk166850071"/>
      <w:r>
        <w:t>Court Procedures Rules 2006</w:t>
      </w:r>
    </w:p>
    <w:p w14:paraId="72865774" w14:textId="77777777" w:rsidR="009F27C1" w:rsidRPr="00AB67D3" w:rsidRDefault="009F27C1" w:rsidP="009F27C1">
      <w:pPr>
        <w:pStyle w:val="ref"/>
      </w:pPr>
      <w:r>
        <w:t xml:space="preserve">(see </w:t>
      </w:r>
      <w:r w:rsidRPr="00AB67D3">
        <w:t>r 4000B (Criminal proceedings—notice of solicitor acting))</w:t>
      </w:r>
    </w:p>
    <w:p w14:paraId="38F0B230" w14:textId="77777777" w:rsidR="00AB67D3" w:rsidRPr="00AB67D3" w:rsidRDefault="00AB67D3" w:rsidP="00AB67D3">
      <w:pPr>
        <w:spacing w:before="80" w:after="60"/>
      </w:pPr>
    </w:p>
    <w:p w14:paraId="26D5DF99" w14:textId="5C15FD34" w:rsidR="009F27C1" w:rsidRPr="00AB67D3" w:rsidRDefault="009F27C1" w:rsidP="009F27C1">
      <w:pPr>
        <w:pStyle w:val="FormText"/>
      </w:pPr>
      <w:r w:rsidRPr="00AB67D3">
        <w:t>In the Supreme Court of the Australian Capital Territory</w:t>
      </w:r>
    </w:p>
    <w:p w14:paraId="75EFBE21" w14:textId="77777777" w:rsidR="009F27C1" w:rsidRPr="00AB67D3" w:rsidRDefault="009F27C1" w:rsidP="009F27C1">
      <w:pPr>
        <w:pStyle w:val="FormText"/>
      </w:pPr>
      <w:r w:rsidRPr="00AB67D3">
        <w:t>Criminal jurisdiction</w:t>
      </w:r>
    </w:p>
    <w:p w14:paraId="095DF81F" w14:textId="77777777" w:rsidR="009F27C1" w:rsidRPr="00AB67D3" w:rsidRDefault="009F27C1" w:rsidP="009F27C1">
      <w:pPr>
        <w:spacing w:before="80" w:after="60"/>
      </w:pPr>
    </w:p>
    <w:p w14:paraId="750461C0" w14:textId="51EFA3DC" w:rsidR="009F27C1" w:rsidRPr="00AB67D3" w:rsidRDefault="009F27C1" w:rsidP="009F27C1">
      <w:pPr>
        <w:pStyle w:val="FormText"/>
      </w:pPr>
      <w:r w:rsidRPr="00AB67D3">
        <w:t>No SC</w:t>
      </w:r>
      <w:r w:rsidRPr="00AB67D3">
        <w:tab/>
      </w:r>
      <w:r w:rsidRPr="00AB67D3">
        <w:tab/>
        <w:t>of (</w:t>
      </w:r>
      <w:r w:rsidRPr="00AB67D3">
        <w:rPr>
          <w:i/>
          <w:iCs/>
        </w:rPr>
        <w:t>year</w:t>
      </w:r>
      <w:r w:rsidRPr="00AB67D3">
        <w:t>)</w:t>
      </w:r>
    </w:p>
    <w:p w14:paraId="4426EE32" w14:textId="77777777" w:rsidR="009F27C1" w:rsidRPr="00AB67D3" w:rsidRDefault="009F27C1" w:rsidP="009F27C1">
      <w:pPr>
        <w:tabs>
          <w:tab w:val="left" w:pos="1560"/>
        </w:tabs>
        <w:spacing w:before="120" w:after="120"/>
      </w:pPr>
    </w:p>
    <w:p w14:paraId="248CE04A" w14:textId="77777777" w:rsidR="009F27C1" w:rsidRPr="00E308C8" w:rsidRDefault="009F27C1" w:rsidP="009F27C1">
      <w:pPr>
        <w:pStyle w:val="FormText"/>
      </w:pPr>
      <w:r w:rsidRPr="00AB67D3">
        <w:t>(</w:t>
      </w:r>
      <w:r w:rsidRPr="00AB67D3">
        <w:rPr>
          <w:i/>
          <w:iCs/>
        </w:rPr>
        <w:t>prosecutor</w:t>
      </w:r>
      <w:r w:rsidRPr="00AB67D3">
        <w:t>)</w:t>
      </w:r>
    </w:p>
    <w:bookmarkEnd w:id="0"/>
    <w:p w14:paraId="4B852E7B" w14:textId="77777777" w:rsidR="009F27C1" w:rsidRDefault="009F27C1" w:rsidP="009F27C1">
      <w:pPr>
        <w:pStyle w:val="FormText"/>
      </w:pPr>
      <w:r>
        <w:t>and</w:t>
      </w:r>
    </w:p>
    <w:p w14:paraId="4F54F5FB" w14:textId="1D92284D" w:rsidR="009F27C1" w:rsidRDefault="009F27C1" w:rsidP="009F27C1">
      <w:pPr>
        <w:pStyle w:val="FormText"/>
      </w:pPr>
      <w:r>
        <w:t>(</w:t>
      </w:r>
      <w:r>
        <w:rPr>
          <w:i/>
          <w:iCs/>
        </w:rPr>
        <w:t>name of accused person</w:t>
      </w:r>
      <w:r>
        <w:t>)</w:t>
      </w:r>
    </w:p>
    <w:bookmarkEnd w:id="1"/>
    <w:p w14:paraId="096D7B19" w14:textId="77777777" w:rsidR="009F27C1" w:rsidRDefault="009F27C1" w:rsidP="009F27C1"/>
    <w:p w14:paraId="48182A8D" w14:textId="716E01DD" w:rsidR="009F27C1" w:rsidRDefault="009F27C1" w:rsidP="009F27C1">
      <w:pPr>
        <w:pStyle w:val="FormText"/>
      </w:pPr>
      <w:r>
        <w:t>Date committed for trial or sentence:  (</w:t>
      </w:r>
      <w:r>
        <w:rPr>
          <w:i/>
          <w:iCs/>
        </w:rPr>
        <w:t>if any</w:t>
      </w:r>
      <w:r>
        <w:t>)</w:t>
      </w:r>
    </w:p>
    <w:p w14:paraId="62252D1A" w14:textId="77777777" w:rsidR="009F27C1" w:rsidRDefault="009F27C1" w:rsidP="009F27C1"/>
    <w:p w14:paraId="47401C08" w14:textId="244A7E69" w:rsidR="009F27C1" w:rsidRDefault="009F27C1" w:rsidP="009F27C1">
      <w:pPr>
        <w:pStyle w:val="FormText"/>
      </w:pPr>
      <w:r>
        <w:t>Charges on which accused person committed:</w:t>
      </w:r>
    </w:p>
    <w:p w14:paraId="018033BB" w14:textId="77777777" w:rsidR="009F27C1" w:rsidRDefault="009F27C1" w:rsidP="009F27C1"/>
    <w:p w14:paraId="2E4D31BA" w14:textId="032C9F7D" w:rsidR="009F27C1" w:rsidRDefault="009F27C1" w:rsidP="009F27C1">
      <w:pPr>
        <w:pStyle w:val="FormText"/>
      </w:pPr>
      <w:bookmarkStart w:id="2" w:name="_Hlk166850165"/>
      <w:r>
        <w:t>I act for (</w:t>
      </w:r>
      <w:r>
        <w:rPr>
          <w:i/>
          <w:iCs/>
        </w:rPr>
        <w:t>name of accused person</w:t>
      </w:r>
      <w:r>
        <w:t>) in this proceeding.</w:t>
      </w:r>
    </w:p>
    <w:bookmarkEnd w:id="2"/>
    <w:p w14:paraId="6279672A" w14:textId="77777777" w:rsidR="009F27C1" w:rsidRDefault="009F27C1" w:rsidP="009F27C1"/>
    <w:p w14:paraId="66779D3F" w14:textId="752833A0" w:rsidR="009F27C1" w:rsidRDefault="009F27C1" w:rsidP="007F32E1">
      <w:pPr>
        <w:pStyle w:val="FormText"/>
        <w:keepNext/>
      </w:pPr>
      <w:bookmarkStart w:id="3" w:name="_Hlk166850178"/>
      <w:bookmarkStart w:id="4" w:name="_Hlk166850102"/>
      <w:r>
        <w:lastRenderedPageBreak/>
        <w:t>Solicitor’s full name:</w:t>
      </w:r>
      <w:bookmarkEnd w:id="3"/>
    </w:p>
    <w:p w14:paraId="15D85A19" w14:textId="77777777" w:rsidR="009F27C1" w:rsidRDefault="009F27C1" w:rsidP="009F27C1">
      <w:pPr>
        <w:pStyle w:val="FormText"/>
      </w:pPr>
      <w:r>
        <w:t>(</w:t>
      </w:r>
      <w:r>
        <w:rPr>
          <w:i/>
          <w:iCs/>
        </w:rPr>
        <w:t>if the solicitor practices in a firm of solicitors</w:t>
      </w:r>
      <w:r>
        <w:t>)</w:t>
      </w:r>
    </w:p>
    <w:p w14:paraId="28052D40" w14:textId="77777777" w:rsidR="009F27C1" w:rsidRDefault="009F27C1" w:rsidP="009F27C1">
      <w:pPr>
        <w:pStyle w:val="FormText"/>
        <w:spacing w:after="120"/>
      </w:pPr>
      <w:r>
        <w:t>*Solicitor’s firm:</w:t>
      </w:r>
    </w:p>
    <w:p w14:paraId="69A5C49E" w14:textId="77777777" w:rsidR="009F27C1" w:rsidRDefault="009F27C1" w:rsidP="009F27C1">
      <w:pPr>
        <w:pStyle w:val="FormText"/>
        <w:spacing w:after="120"/>
      </w:pPr>
      <w:r>
        <w:t>Solicitor’s full business address:</w:t>
      </w:r>
    </w:p>
    <w:p w14:paraId="1774CF79" w14:textId="77777777" w:rsidR="009F27C1" w:rsidRDefault="009F27C1" w:rsidP="009F27C1">
      <w:pPr>
        <w:pStyle w:val="FormText"/>
        <w:spacing w:after="120"/>
      </w:pPr>
      <w:r>
        <w:t>Solicitor’s telephone no:</w:t>
      </w:r>
    </w:p>
    <w:p w14:paraId="774801E9" w14:textId="2F796D3A" w:rsidR="009F27C1" w:rsidRDefault="009F27C1" w:rsidP="009F27C1">
      <w:pPr>
        <w:pStyle w:val="FormText"/>
        <w:spacing w:after="120"/>
      </w:pPr>
      <w:r>
        <w:t xml:space="preserve">Current address of </w:t>
      </w:r>
      <w:r>
        <w:rPr>
          <w:i/>
          <w:iCs/>
        </w:rPr>
        <w:t>accused person</w:t>
      </w:r>
      <w:r>
        <w:t>:</w:t>
      </w:r>
    </w:p>
    <w:p w14:paraId="207E4740" w14:textId="77777777" w:rsidR="009F27C1" w:rsidRDefault="009F27C1" w:rsidP="009F27C1">
      <w:pPr>
        <w:pStyle w:val="FormHeading"/>
      </w:pPr>
      <w:r>
        <w:t>Accused person’s address for service of documents</w:t>
      </w:r>
    </w:p>
    <w:p w14:paraId="2780229D" w14:textId="77777777" w:rsidR="009F27C1" w:rsidRDefault="009F27C1" w:rsidP="009F27C1">
      <w:pPr>
        <w:pStyle w:val="FormText"/>
        <w:rPr>
          <w:position w:val="10"/>
        </w:rPr>
      </w:pPr>
      <w:r>
        <w:rPr>
          <w:position w:val="10"/>
        </w:rPr>
        <w:t>Address for service:</w:t>
      </w:r>
    </w:p>
    <w:p w14:paraId="79BCBBFF" w14:textId="77777777" w:rsidR="009F27C1" w:rsidRDefault="009F27C1" w:rsidP="009F27C1">
      <w:pPr>
        <w:pStyle w:val="FormText"/>
        <w:spacing w:after="120"/>
      </w:pPr>
      <w:r>
        <w:t>*Document exchange box no:</w:t>
      </w:r>
    </w:p>
    <w:p w14:paraId="5885131B" w14:textId="77777777" w:rsidR="009F27C1" w:rsidRDefault="009F27C1" w:rsidP="009F27C1">
      <w:pPr>
        <w:pStyle w:val="FormText"/>
      </w:pPr>
      <w:r>
        <w:t>(</w:t>
      </w:r>
      <w:r>
        <w:rPr>
          <w:i/>
          <w:iCs/>
        </w:rPr>
        <w:t>if postal address different from address for service</w:t>
      </w:r>
      <w:r>
        <w:t>)</w:t>
      </w:r>
    </w:p>
    <w:p w14:paraId="043ADB30" w14:textId="77777777" w:rsidR="009F27C1" w:rsidRDefault="009F27C1" w:rsidP="009F27C1">
      <w:pPr>
        <w:pStyle w:val="FormText"/>
        <w:spacing w:after="120"/>
      </w:pPr>
      <w:r>
        <w:t>*Postal address:</w:t>
      </w:r>
    </w:p>
    <w:p w14:paraId="60F774E3" w14:textId="77777777" w:rsidR="009F27C1" w:rsidRDefault="009F27C1" w:rsidP="009F27C1">
      <w:pPr>
        <w:pStyle w:val="FormText"/>
        <w:spacing w:after="120"/>
      </w:pPr>
      <w:r>
        <w:t>*Fax:</w:t>
      </w:r>
    </w:p>
    <w:p w14:paraId="104C0800" w14:textId="77777777" w:rsidR="009F27C1" w:rsidRDefault="009F27C1" w:rsidP="009F27C1">
      <w:pPr>
        <w:pStyle w:val="FormText"/>
        <w:spacing w:after="120"/>
      </w:pPr>
      <w:r>
        <w:t>*Email address:</w:t>
      </w:r>
    </w:p>
    <w:p w14:paraId="4FDBB22E" w14:textId="77777777" w:rsidR="009F27C1" w:rsidRDefault="009F27C1" w:rsidP="009F27C1">
      <w:pPr>
        <w:pStyle w:val="FormText"/>
        <w:spacing w:after="120"/>
      </w:pPr>
      <w:r>
        <w:t>Date:</w:t>
      </w:r>
    </w:p>
    <w:p w14:paraId="3A4F61CF" w14:textId="00FDBBAE" w:rsidR="009F27C1" w:rsidRDefault="009F27C1" w:rsidP="009F27C1">
      <w:pPr>
        <w:pStyle w:val="FormText"/>
      </w:pPr>
      <w:r>
        <w:t>(</w:t>
      </w:r>
      <w:r>
        <w:rPr>
          <w:i/>
          <w:iCs/>
        </w:rPr>
        <w:t>signature of accused person’s solicitor</w:t>
      </w:r>
      <w:r>
        <w:t>)</w:t>
      </w:r>
    </w:p>
    <w:p w14:paraId="12680689" w14:textId="734FE9CD" w:rsidR="009F27C1" w:rsidRDefault="009F27C1" w:rsidP="009F27C1">
      <w:pPr>
        <w:pStyle w:val="FormText"/>
      </w:pPr>
      <w:r>
        <w:t>(</w:t>
      </w:r>
      <w:r>
        <w:rPr>
          <w:i/>
          <w:iCs/>
        </w:rPr>
        <w:t>name of accused person’s solicitor</w:t>
      </w:r>
      <w:r>
        <w:t>)</w:t>
      </w:r>
    </w:p>
    <w:p w14:paraId="3BCF826C" w14:textId="77777777" w:rsidR="009F27C1" w:rsidRDefault="009F27C1" w:rsidP="009F27C1">
      <w:pPr>
        <w:rPr>
          <w:highlight w:val="yellow"/>
        </w:rPr>
      </w:pPr>
    </w:p>
    <w:p w14:paraId="22CB3C1B" w14:textId="2CB7207E" w:rsidR="009F27C1" w:rsidRDefault="009F27C1" w:rsidP="009F27C1">
      <w:pPr>
        <w:pStyle w:val="FormText"/>
      </w:pPr>
      <w:r>
        <w:t>To: (</w:t>
      </w:r>
      <w:r>
        <w:rPr>
          <w:i/>
          <w:iCs/>
        </w:rPr>
        <w:t xml:space="preserve">a stamped copy of this notice must be served on </w:t>
      </w:r>
      <w:r w:rsidRPr="00AB67D3">
        <w:rPr>
          <w:i/>
          <w:iCs/>
        </w:rPr>
        <w:t xml:space="preserve">the </w:t>
      </w:r>
      <w:r w:rsidR="006254BF" w:rsidRPr="00AB67D3">
        <w:rPr>
          <w:i/>
          <w:iCs/>
        </w:rPr>
        <w:t>prosecutor</w:t>
      </w:r>
      <w:r w:rsidR="006254BF">
        <w:rPr>
          <w:i/>
          <w:iCs/>
        </w:rPr>
        <w:t xml:space="preserve"> </w:t>
      </w:r>
      <w:r>
        <w:rPr>
          <w:i/>
          <w:iCs/>
        </w:rPr>
        <w:t>and the accused person’s former solicitor (if any) in the proceeding</w:t>
      </w:r>
      <w:r>
        <w:t>)</w:t>
      </w:r>
    </w:p>
    <w:p w14:paraId="69CDAD99" w14:textId="77777777" w:rsidR="009F27C1" w:rsidRDefault="009F27C1" w:rsidP="009F27C1">
      <w:pPr>
        <w:spacing w:after="60"/>
        <w:rPr>
          <w:position w:val="10"/>
          <w:highlight w:val="yellow"/>
        </w:rPr>
      </w:pPr>
    </w:p>
    <w:p w14:paraId="16C3BAE1" w14:textId="41412604" w:rsidR="000120E7" w:rsidRDefault="009F27C1" w:rsidP="009F27C1">
      <w:pPr>
        <w:pStyle w:val="FormText"/>
        <w:rPr>
          <w:i/>
          <w:iCs/>
        </w:rPr>
      </w:pPr>
      <w:r>
        <w:rPr>
          <w:i/>
          <w:iCs/>
        </w:rPr>
        <w:t>*omit if, or whichever is, inapplicable</w:t>
      </w:r>
      <w:bookmarkEnd w:id="4"/>
    </w:p>
    <w:p w14:paraId="154558ED" w14:textId="77777777" w:rsidR="00AB67D3" w:rsidRDefault="00AB67D3">
      <w:pPr>
        <w:sectPr w:rsidR="00AB67D3" w:rsidSect="009109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7390CE40" w14:textId="77777777" w:rsidR="00AB67D3" w:rsidRPr="00AF02CC" w:rsidRDefault="00AB67D3" w:rsidP="00AB67D3"/>
    <w:sectPr w:rsidR="00AB67D3" w:rsidRPr="00AF02CC" w:rsidSect="009109D2">
      <w:footerReference w:type="default" r:id="rId14"/>
      <w:footerReference w:type="first" r:id="rId15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2583" w14:textId="77777777" w:rsidR="009109D2" w:rsidRDefault="009109D2">
      <w:r>
        <w:separator/>
      </w:r>
    </w:p>
  </w:endnote>
  <w:endnote w:type="continuationSeparator" w:id="0">
    <w:p w14:paraId="6B2527A2" w14:textId="77777777" w:rsidR="009109D2" w:rsidRDefault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9244" w14:textId="77777777" w:rsidR="000102B5" w:rsidRDefault="00010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6"/>
      <w:gridCol w:w="1190"/>
    </w:tblGrid>
    <w:tr w:rsidR="00AB67D3" w:rsidRPr="00DA173D" w14:paraId="6D08B466" w14:textId="77777777" w:rsidTr="005C74B8">
      <w:sdt>
        <w:sdtPr>
          <w:rPr>
            <w:rFonts w:ascii="Arial" w:hAnsi="Arial" w:cs="Arial"/>
            <w:sz w:val="18"/>
            <w:szCs w:val="18"/>
          </w:rPr>
          <w:alias w:val="Category"/>
          <w:id w:val="91746419"/>
          <w:placeholder>
            <w:docPart w:val="AD446F6E0D8A47D4A1A8A5028147264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29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157AAC8" w14:textId="40989E0B" w:rsidR="00AB67D3" w:rsidRPr="00DA173D" w:rsidRDefault="0030079D" w:rsidP="00A550D3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AF2024-7</w:t>
              </w:r>
            </w:p>
          </w:tc>
        </w:sdtContent>
      </w:sdt>
      <w:tc>
        <w:tcPr>
          <w:tcW w:w="52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3F9134" w14:textId="478ED743" w:rsidR="00AB67D3" w:rsidRPr="00DA173D" w:rsidRDefault="00AB67D3" w:rsidP="00A550D3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91746420"/>
              <w:placeholder>
                <w:docPart w:val="F4B7E80FA150490BAEAF01191CBAAF7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4.4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9174642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Supreme Court criminal proceeding—notice of solicitor acting</w:t>
              </w:r>
            </w:sdtContent>
          </w:sdt>
        </w:p>
      </w:tc>
      <w:tc>
        <w:tcPr>
          <w:tcW w:w="119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0B22380" w14:textId="77777777" w:rsidR="00AB67D3" w:rsidRPr="00DA173D" w:rsidRDefault="00AB67D3" w:rsidP="00A550D3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1FD912A" w14:textId="6E9A14DA" w:rsidR="00AB67D3" w:rsidRPr="000102B5" w:rsidRDefault="000102B5" w:rsidP="000102B5">
    <w:pPr>
      <w:pStyle w:val="Status"/>
      <w:rPr>
        <w:rFonts w:cs="Arial"/>
      </w:rPr>
    </w:pPr>
    <w:r w:rsidRPr="000102B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4A34" w14:textId="79D95A7C" w:rsidR="00AB67D3" w:rsidRDefault="00BE78D6" w:rsidP="00AB67D3">
    <w:pPr>
      <w:pBdr>
        <w:top w:val="single" w:sz="4" w:space="1" w:color="auto"/>
      </w:pBdr>
      <w:spacing w:before="240"/>
    </w:pPr>
    <w:r>
      <w:t>F</w:t>
    </w:r>
    <w:r w:rsidR="00AB67D3">
      <w:t>iled for the accused person by:</w:t>
    </w:r>
    <w:r w:rsidR="00AB67D3">
      <w:br/>
      <w:t>(</w:t>
    </w:r>
    <w:r w:rsidR="00AB67D3">
      <w:rPr>
        <w:i/>
        <w:iCs/>
      </w:rPr>
      <w:t>the accused person’s address for service and telephone number or</w:t>
    </w:r>
    <w:r w:rsidR="00AB67D3">
      <w:t xml:space="preserve">, </w:t>
    </w:r>
    <w:r w:rsidR="00AB67D3">
      <w:rPr>
        <w:i/>
        <w:iCs/>
      </w:rPr>
      <w:t>if the accused person is represented by a solicitor who is the agent of another solicitor, the name and place of business of the other solicitor</w:t>
    </w:r>
    <w:r w:rsidR="00AB67D3">
      <w:t>)</w:t>
    </w:r>
  </w:p>
  <w:p w14:paraId="02A97308" w14:textId="77777777" w:rsidR="00E64143" w:rsidRPr="00E64143" w:rsidRDefault="00E64143" w:rsidP="00E64143">
    <w:pPr>
      <w:pBdr>
        <w:top w:val="single" w:sz="4" w:space="1" w:color="auto"/>
      </w:pBd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AB67D3" w:rsidRPr="00DA173D" w14:paraId="04C39150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91746422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183E2C61" w14:textId="796DB4F5" w:rsidR="00AB67D3" w:rsidRPr="00DA173D" w:rsidRDefault="00AB67D3" w:rsidP="00A550D3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AF2024-</w:t>
              </w:r>
              <w:r w:rsidR="0030079D">
                <w:rPr>
                  <w:rFonts w:ascii="Arial" w:hAnsi="Arial" w:cs="Arial"/>
                  <w:sz w:val="18"/>
                  <w:szCs w:val="18"/>
                </w:rPr>
                <w:t>7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393784" w14:textId="77777777" w:rsidR="00AB67D3" w:rsidRPr="00DA173D" w:rsidRDefault="00AB67D3" w:rsidP="00A550D3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139839" w14:textId="77777777" w:rsidR="00AB67D3" w:rsidRPr="00DA173D" w:rsidRDefault="00AB67D3" w:rsidP="00A550D3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DAA4BEE" w14:textId="7788E0C6" w:rsidR="00AB67D3" w:rsidRPr="000102B5" w:rsidRDefault="000102B5" w:rsidP="000102B5">
    <w:pPr>
      <w:pStyle w:val="Status"/>
      <w:rPr>
        <w:rFonts w:cs="Arial"/>
      </w:rPr>
    </w:pPr>
    <w:r w:rsidRPr="000102B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6CD9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9"/>
      <w:gridCol w:w="5235"/>
      <w:gridCol w:w="1192"/>
    </w:tblGrid>
    <w:tr w:rsidR="00360532" w14:paraId="4F32A29E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CFCA71B" w14:textId="56507718" w:rsidR="00360532" w:rsidRDefault="00D24E1C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8B0D39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A3B4B1" w14:textId="0F838E8D" w:rsidR="00360532" w:rsidRDefault="00D24E1C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8B0D39">
            <w:t>4.4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8B0D39">
            <w:t>Supreme Court criminal proceeding—notice of solicitor acting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A57A3C5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6495705F" w14:textId="7F302423" w:rsidR="00360532" w:rsidRPr="000102B5" w:rsidRDefault="000102B5" w:rsidP="000102B5">
    <w:pPr>
      <w:pStyle w:val="Status"/>
      <w:rPr>
        <w:rFonts w:cs="Arial"/>
      </w:rPr>
    </w:pPr>
    <w:r w:rsidRPr="000102B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0B88" w14:textId="3044DEE1" w:rsidR="009F27C1" w:rsidRDefault="009F27C1" w:rsidP="009F27C1">
    <w:pPr>
      <w:pBdr>
        <w:top w:val="single" w:sz="4" w:space="1" w:color="auto"/>
      </w:pBdr>
      <w:spacing w:before="240"/>
    </w:pPr>
    <w:bookmarkStart w:id="5" w:name="_Hlk166850088"/>
    <w:r>
      <w:t>Filed for the accused person by:</w:t>
    </w:r>
    <w:r>
      <w:br/>
      <w:t>(</w:t>
    </w:r>
    <w:r>
      <w:rPr>
        <w:i/>
        <w:iCs/>
      </w:rPr>
      <w:t>the accused person’s address for service and telephone number or</w:t>
    </w:r>
    <w:r>
      <w:t xml:space="preserve">, </w:t>
    </w:r>
    <w:r>
      <w:rPr>
        <w:i/>
        <w:iCs/>
      </w:rPr>
      <w:t>if the accused person is represented by a solicitor who is the agent of another solicitor, the name and place of business of the other solicitor</w:t>
    </w:r>
    <w:r>
      <w:t>)</w:t>
    </w:r>
  </w:p>
  <w:bookmarkEnd w:id="5"/>
  <w:p w14:paraId="1C8E12C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0"/>
      <w:gridCol w:w="5233"/>
      <w:gridCol w:w="1193"/>
    </w:tblGrid>
    <w:tr w:rsidR="00360532" w14:paraId="51116CE0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1722D0A" w14:textId="3A1BBCF2" w:rsidR="00360532" w:rsidRDefault="00D24E1C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8B0D39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4369194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BB668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248AB6F3" w14:textId="20CE4639" w:rsidR="00360532" w:rsidRDefault="00D24E1C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8B0D39">
      <w:t>J2023-1375</w:t>
    </w:r>
    <w:r>
      <w:fldChar w:fldCharType="end"/>
    </w:r>
  </w:p>
  <w:p w14:paraId="78995F7E" w14:textId="4CB60D7C" w:rsidR="00360532" w:rsidRPr="000102B5" w:rsidRDefault="000102B5" w:rsidP="000102B5">
    <w:pPr>
      <w:pStyle w:val="Status"/>
      <w:rPr>
        <w:rFonts w:cs="Arial"/>
      </w:rPr>
    </w:pPr>
    <w:r w:rsidRPr="000102B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7A90" w14:textId="77777777" w:rsidR="009109D2" w:rsidRDefault="009109D2">
      <w:r>
        <w:separator/>
      </w:r>
    </w:p>
  </w:footnote>
  <w:footnote w:type="continuationSeparator" w:id="0">
    <w:p w14:paraId="6C7C6D26" w14:textId="77777777" w:rsidR="009109D2" w:rsidRDefault="0091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C431" w14:textId="77777777" w:rsidR="000102B5" w:rsidRDefault="00010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F13E" w14:textId="77777777" w:rsidR="000102B5" w:rsidRDefault="00010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C2CC" w14:textId="77777777" w:rsidR="000102B5" w:rsidRDefault="00010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779402">
    <w:abstractNumId w:val="3"/>
  </w:num>
  <w:num w:numId="2" w16cid:durableId="1105613549">
    <w:abstractNumId w:val="5"/>
  </w:num>
  <w:num w:numId="3" w16cid:durableId="1587378594">
    <w:abstractNumId w:val="2"/>
  </w:num>
  <w:num w:numId="4" w16cid:durableId="1041780336">
    <w:abstractNumId w:val="1"/>
  </w:num>
  <w:num w:numId="5" w16cid:durableId="491989829">
    <w:abstractNumId w:val="0"/>
  </w:num>
  <w:num w:numId="6" w16cid:durableId="1731155359">
    <w:abstractNumId w:val="4"/>
  </w:num>
  <w:num w:numId="7" w16cid:durableId="7485739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B9"/>
    <w:rsid w:val="000102B5"/>
    <w:rsid w:val="000120E7"/>
    <w:rsid w:val="000131E4"/>
    <w:rsid w:val="000332CC"/>
    <w:rsid w:val="000444B5"/>
    <w:rsid w:val="000A026D"/>
    <w:rsid w:val="000B3BEB"/>
    <w:rsid w:val="000C1668"/>
    <w:rsid w:val="000C7703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34754"/>
    <w:rsid w:val="001549EA"/>
    <w:rsid w:val="00156F63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46F39"/>
    <w:rsid w:val="0025258F"/>
    <w:rsid w:val="002623DC"/>
    <w:rsid w:val="002639A0"/>
    <w:rsid w:val="00270305"/>
    <w:rsid w:val="00283F4A"/>
    <w:rsid w:val="002B30AA"/>
    <w:rsid w:val="002D272D"/>
    <w:rsid w:val="002E3081"/>
    <w:rsid w:val="002E7BFE"/>
    <w:rsid w:val="0030079D"/>
    <w:rsid w:val="003165A5"/>
    <w:rsid w:val="00325C93"/>
    <w:rsid w:val="00326E93"/>
    <w:rsid w:val="00360532"/>
    <w:rsid w:val="00361178"/>
    <w:rsid w:val="0036254D"/>
    <w:rsid w:val="0038141B"/>
    <w:rsid w:val="003B09D1"/>
    <w:rsid w:val="003D6172"/>
    <w:rsid w:val="00405DC1"/>
    <w:rsid w:val="00416531"/>
    <w:rsid w:val="004339B0"/>
    <w:rsid w:val="0043534F"/>
    <w:rsid w:val="00437C55"/>
    <w:rsid w:val="004437D6"/>
    <w:rsid w:val="00452ADB"/>
    <w:rsid w:val="00465B2F"/>
    <w:rsid w:val="0047635D"/>
    <w:rsid w:val="00477C05"/>
    <w:rsid w:val="0049643E"/>
    <w:rsid w:val="004A26F9"/>
    <w:rsid w:val="004A7CC6"/>
    <w:rsid w:val="004E7F17"/>
    <w:rsid w:val="00515633"/>
    <w:rsid w:val="00523B94"/>
    <w:rsid w:val="005241E8"/>
    <w:rsid w:val="005276A9"/>
    <w:rsid w:val="00531ECB"/>
    <w:rsid w:val="00532910"/>
    <w:rsid w:val="00536799"/>
    <w:rsid w:val="00541278"/>
    <w:rsid w:val="00567704"/>
    <w:rsid w:val="00580712"/>
    <w:rsid w:val="00582B80"/>
    <w:rsid w:val="00596190"/>
    <w:rsid w:val="005C031C"/>
    <w:rsid w:val="005C54A8"/>
    <w:rsid w:val="005C74B8"/>
    <w:rsid w:val="005D1247"/>
    <w:rsid w:val="005E0301"/>
    <w:rsid w:val="005E363F"/>
    <w:rsid w:val="005E62B9"/>
    <w:rsid w:val="005F3A0B"/>
    <w:rsid w:val="00603C22"/>
    <w:rsid w:val="006254BF"/>
    <w:rsid w:val="006535C5"/>
    <w:rsid w:val="006551A1"/>
    <w:rsid w:val="00655DC2"/>
    <w:rsid w:val="0068280C"/>
    <w:rsid w:val="00690A72"/>
    <w:rsid w:val="006A5A5F"/>
    <w:rsid w:val="006C0C53"/>
    <w:rsid w:val="006D2446"/>
    <w:rsid w:val="00706D10"/>
    <w:rsid w:val="00711ECF"/>
    <w:rsid w:val="0073222E"/>
    <w:rsid w:val="00736033"/>
    <w:rsid w:val="0078322B"/>
    <w:rsid w:val="007956FE"/>
    <w:rsid w:val="007A6168"/>
    <w:rsid w:val="007A6D0E"/>
    <w:rsid w:val="007B3210"/>
    <w:rsid w:val="007C23D4"/>
    <w:rsid w:val="007D39B6"/>
    <w:rsid w:val="007D65F3"/>
    <w:rsid w:val="007E6EFE"/>
    <w:rsid w:val="007F0BC0"/>
    <w:rsid w:val="007F32E1"/>
    <w:rsid w:val="007F7902"/>
    <w:rsid w:val="008157DB"/>
    <w:rsid w:val="008341B0"/>
    <w:rsid w:val="0083555B"/>
    <w:rsid w:val="00842621"/>
    <w:rsid w:val="008436B1"/>
    <w:rsid w:val="0085004E"/>
    <w:rsid w:val="008507C9"/>
    <w:rsid w:val="008640F8"/>
    <w:rsid w:val="00881322"/>
    <w:rsid w:val="00886EFB"/>
    <w:rsid w:val="008A6DB9"/>
    <w:rsid w:val="008B0D39"/>
    <w:rsid w:val="008B5BA9"/>
    <w:rsid w:val="008C178B"/>
    <w:rsid w:val="008E074A"/>
    <w:rsid w:val="008E771C"/>
    <w:rsid w:val="008F21AE"/>
    <w:rsid w:val="00904249"/>
    <w:rsid w:val="009109D2"/>
    <w:rsid w:val="00922B24"/>
    <w:rsid w:val="00946093"/>
    <w:rsid w:val="00954525"/>
    <w:rsid w:val="00962DFD"/>
    <w:rsid w:val="0096770F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9F27C1"/>
    <w:rsid w:val="00A03F04"/>
    <w:rsid w:val="00A51671"/>
    <w:rsid w:val="00A710A1"/>
    <w:rsid w:val="00AA6235"/>
    <w:rsid w:val="00AB090A"/>
    <w:rsid w:val="00AB67D3"/>
    <w:rsid w:val="00AC5614"/>
    <w:rsid w:val="00AE79EB"/>
    <w:rsid w:val="00AF02CC"/>
    <w:rsid w:val="00AF12C6"/>
    <w:rsid w:val="00B253E2"/>
    <w:rsid w:val="00B42970"/>
    <w:rsid w:val="00B57B7F"/>
    <w:rsid w:val="00B85514"/>
    <w:rsid w:val="00B857B1"/>
    <w:rsid w:val="00B91CB5"/>
    <w:rsid w:val="00B93139"/>
    <w:rsid w:val="00BB4192"/>
    <w:rsid w:val="00BC2C07"/>
    <w:rsid w:val="00BD28EE"/>
    <w:rsid w:val="00BD51AC"/>
    <w:rsid w:val="00BE1E2E"/>
    <w:rsid w:val="00BE5D27"/>
    <w:rsid w:val="00BE78D6"/>
    <w:rsid w:val="00BF1C66"/>
    <w:rsid w:val="00BF5B7C"/>
    <w:rsid w:val="00C05AA4"/>
    <w:rsid w:val="00C17193"/>
    <w:rsid w:val="00C2336E"/>
    <w:rsid w:val="00C3026C"/>
    <w:rsid w:val="00C56B5E"/>
    <w:rsid w:val="00C62813"/>
    <w:rsid w:val="00C65B61"/>
    <w:rsid w:val="00C82D6C"/>
    <w:rsid w:val="00C86061"/>
    <w:rsid w:val="00C9259F"/>
    <w:rsid w:val="00CB3267"/>
    <w:rsid w:val="00CB7BAD"/>
    <w:rsid w:val="00CC330D"/>
    <w:rsid w:val="00CC4E1B"/>
    <w:rsid w:val="00CF062D"/>
    <w:rsid w:val="00CF6058"/>
    <w:rsid w:val="00D21719"/>
    <w:rsid w:val="00D24E1C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C79B6"/>
    <w:rsid w:val="00DE5E2B"/>
    <w:rsid w:val="00DF6D05"/>
    <w:rsid w:val="00E06B67"/>
    <w:rsid w:val="00E308C8"/>
    <w:rsid w:val="00E30972"/>
    <w:rsid w:val="00E43459"/>
    <w:rsid w:val="00E46CCF"/>
    <w:rsid w:val="00E64143"/>
    <w:rsid w:val="00E77FFA"/>
    <w:rsid w:val="00E91E4D"/>
    <w:rsid w:val="00EA2303"/>
    <w:rsid w:val="00EC2B2A"/>
    <w:rsid w:val="00ED5990"/>
    <w:rsid w:val="00EF0AFA"/>
    <w:rsid w:val="00F20AA9"/>
    <w:rsid w:val="00F328F4"/>
    <w:rsid w:val="00F4041F"/>
    <w:rsid w:val="00F43AEA"/>
    <w:rsid w:val="00F46667"/>
    <w:rsid w:val="00F52B52"/>
    <w:rsid w:val="00F92C8C"/>
    <w:rsid w:val="00F972E1"/>
    <w:rsid w:val="00FC2C23"/>
    <w:rsid w:val="00FC2ED4"/>
    <w:rsid w:val="00FD2738"/>
    <w:rsid w:val="00FD60E9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36313"/>
  <w15:docId w15:val="{69F9F1E3-EA5B-44AC-BC9B-F775A93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TableColHd">
    <w:name w:val="TableColHd"/>
    <w:basedOn w:val="Normal"/>
    <w:uiPriority w:val="99"/>
    <w:rsid w:val="00BE5D27"/>
    <w:pPr>
      <w:keepNext/>
      <w:spacing w:after="60"/>
    </w:pPr>
    <w:rPr>
      <w:rFonts w:ascii="Arial" w:eastAsiaTheme="minorEastAsia" w:hAnsi="Arial" w:cs="Arial"/>
      <w:b/>
      <w:bCs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46F6E0D8A47D4A1A8A5028147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AE2B-CBCC-487F-AC19-EA8858E346F1}"/>
      </w:docPartPr>
      <w:docPartBody>
        <w:p w:rsidR="00525D2B" w:rsidRDefault="00525D2B">
          <w:pPr>
            <w:pStyle w:val="AD446F6E0D8A47D4A1A8A50281472642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F4B7E80FA150490BAEAF01191CBA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0178-22B2-4C31-82DD-A7E33C09F374}"/>
      </w:docPartPr>
      <w:docPartBody>
        <w:p w:rsidR="00525D2B" w:rsidRDefault="00525D2B">
          <w:pPr>
            <w:pStyle w:val="F4B7E80FA150490BAEAF01191CBAAF74"/>
          </w:pPr>
          <w:r w:rsidRPr="00A8686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2B"/>
    <w:rsid w:val="00525D2B"/>
    <w:rsid w:val="006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446F6E0D8A47D4A1A8A50281472642">
    <w:name w:val="AD446F6E0D8A47D4A1A8A50281472642"/>
  </w:style>
  <w:style w:type="paragraph" w:customStyle="1" w:styleId="F4B7E80FA150490BAEAF01191CBAAF74">
    <w:name w:val="F4B7E80FA150490BAEAF01191CBAA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criminal proceeding—notice of solicitor acting</vt:lpstr>
    </vt:vector>
  </TitlesOfParts>
  <Manager>Form</Manager>
  <Company>ACT Government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criminal proceeding—notice of solicitor acting</dc:title>
  <dc:subject>4.4</dc:subject>
  <dc:creator>ACT Government</dc:creator>
  <cp:keywords>D03</cp:keywords>
  <dc:description>J2023-1375</dc:description>
  <cp:lastModifiedBy>PCODCS</cp:lastModifiedBy>
  <cp:revision>5</cp:revision>
  <cp:lastPrinted>2009-12-10T00:48:00Z</cp:lastPrinted>
  <dcterms:created xsi:type="dcterms:W3CDTF">2024-06-27T23:33:00Z</dcterms:created>
  <dcterms:modified xsi:type="dcterms:W3CDTF">2024-06-27T23:33:00Z</dcterms:modified>
  <cp:category>AF2024-7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jobType">
    <vt:lpwstr>Drafting</vt:lpwstr>
  </property>
  <property fmtid="{D5CDD505-2E9C-101B-9397-08002B2CF9AE}" pid="4" name="DrafterName">
    <vt:lpwstr>Skye Ferson</vt:lpwstr>
  </property>
  <property fmtid="{D5CDD505-2E9C-101B-9397-08002B2CF9AE}" pid="5" name="DrafterEmail">
    <vt:lpwstr>Skye.Ferson@act.gov.au</vt:lpwstr>
  </property>
  <property fmtid="{D5CDD505-2E9C-101B-9397-08002B2CF9AE}" pid="6" name="DrafterPh">
    <vt:lpwstr>(02) 6205 3487</vt:lpwstr>
  </property>
  <property fmtid="{D5CDD505-2E9C-101B-9397-08002B2CF9AE}" pid="7" name="SettlerName">
    <vt:lpwstr>Savvas Pertsinidis</vt:lpwstr>
  </property>
  <property fmtid="{D5CDD505-2E9C-101B-9397-08002B2CF9AE}" pid="8" name="SettlerEmail">
    <vt:lpwstr>savvas.pertsinidis@act.gov.au</vt:lpwstr>
  </property>
  <property fmtid="{D5CDD505-2E9C-101B-9397-08002B2CF9AE}" pid="9" name="SettlerPh">
    <vt:lpwstr>62053750</vt:lpwstr>
  </property>
  <property fmtid="{D5CDD505-2E9C-101B-9397-08002B2CF9AE}" pid="10" name="ClientName1">
    <vt:lpwstr>Belinda Barry</vt:lpwstr>
  </property>
  <property fmtid="{D5CDD505-2E9C-101B-9397-08002B2CF9AE}" pid="11" name="ClientEmail1">
    <vt:lpwstr>belinda.barry@courts.act.gov.au</vt:lpwstr>
  </property>
  <property fmtid="{D5CDD505-2E9C-101B-9397-08002B2CF9AE}" pid="12" name="ClientPh1">
    <vt:lpwstr/>
  </property>
  <property fmtid="{D5CDD505-2E9C-101B-9397-08002B2CF9AE}" pid="13" name="ClientName2">
    <vt:lpwstr>Jasmin Barker-Mitchell</vt:lpwstr>
  </property>
  <property fmtid="{D5CDD505-2E9C-101B-9397-08002B2CF9AE}" pid="14" name="ClientEmail2">
    <vt:lpwstr>Jasmin.Barker-Mitchell@courts.act.gov.au</vt:lpwstr>
  </property>
  <property fmtid="{D5CDD505-2E9C-101B-9397-08002B2CF9AE}" pid="15" name="ClientPh2">
    <vt:lpwstr/>
  </property>
  <property fmtid="{D5CDD505-2E9C-101B-9397-08002B2CF9AE}" pid="16" name="DMSID">
    <vt:lpwstr>12762360</vt:lpwstr>
  </property>
  <property fmtid="{D5CDD505-2E9C-101B-9397-08002B2CF9AE}" pid="17" name="JMSREQUIREDCHECKIN">
    <vt:lpwstr/>
  </property>
  <property fmtid="{D5CDD505-2E9C-101B-9397-08002B2CF9AE}" pid="18" name="CHECKEDOUTFROMJMS">
    <vt:lpwstr/>
  </property>
  <property fmtid="{D5CDD505-2E9C-101B-9397-08002B2CF9AE}" pid="19" name="MSIP_Label_69af8531-eb46-4968-8cb3-105d2f5ea87e_Enabled">
    <vt:lpwstr>true</vt:lpwstr>
  </property>
  <property fmtid="{D5CDD505-2E9C-101B-9397-08002B2CF9AE}" pid="20" name="MSIP_Label_69af8531-eb46-4968-8cb3-105d2f5ea87e_SetDate">
    <vt:lpwstr>2024-05-17T00:08:43Z</vt:lpwstr>
  </property>
  <property fmtid="{D5CDD505-2E9C-101B-9397-08002B2CF9AE}" pid="21" name="MSIP_Label_69af8531-eb46-4968-8cb3-105d2f5ea87e_Method">
    <vt:lpwstr>Standard</vt:lpwstr>
  </property>
  <property fmtid="{D5CDD505-2E9C-101B-9397-08002B2CF9AE}" pid="22" name="MSIP_Label_69af8531-eb46-4968-8cb3-105d2f5ea87e_Name">
    <vt:lpwstr>Official - No Marking</vt:lpwstr>
  </property>
  <property fmtid="{D5CDD505-2E9C-101B-9397-08002B2CF9AE}" pid="23" name="MSIP_Label_69af8531-eb46-4968-8cb3-105d2f5ea87e_SiteId">
    <vt:lpwstr>b46c1908-0334-4236-b978-585ee88e4199</vt:lpwstr>
  </property>
  <property fmtid="{D5CDD505-2E9C-101B-9397-08002B2CF9AE}" pid="24" name="MSIP_Label_69af8531-eb46-4968-8cb3-105d2f5ea87e_ActionId">
    <vt:lpwstr>c35a8fb3-a8f3-4051-8720-62c515d73cbe</vt:lpwstr>
  </property>
  <property fmtid="{D5CDD505-2E9C-101B-9397-08002B2CF9AE}" pid="25" name="MSIP_Label_69af8531-eb46-4968-8cb3-105d2f5ea87e_ContentBits">
    <vt:lpwstr>0</vt:lpwstr>
  </property>
</Properties>
</file>