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86" w:rsidRPr="00234086" w:rsidRDefault="00234086" w:rsidP="00234086">
      <w:pPr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r w:rsidRPr="00234086">
        <w:rPr>
          <w:rFonts w:ascii="Arial" w:eastAsia="Times New Roman" w:hAnsi="Arial" w:cs="Arial"/>
          <w:sz w:val="24"/>
          <w:szCs w:val="20"/>
        </w:rPr>
        <w:t>Australian Capital Territory</w:t>
      </w:r>
    </w:p>
    <w:p w:rsidR="00234086" w:rsidRPr="00234086" w:rsidRDefault="00234086" w:rsidP="00234086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234086">
        <w:rPr>
          <w:rFonts w:ascii="Arial" w:eastAsia="Times New Roman" w:hAnsi="Arial" w:cs="Arial"/>
          <w:b/>
          <w:bCs/>
          <w:sz w:val="40"/>
          <w:szCs w:val="40"/>
        </w:rPr>
        <w:t>Corrections Management (Compressed Air Breathing Apparatus) Policy 2019</w:t>
      </w:r>
    </w:p>
    <w:p w:rsidR="00234086" w:rsidRPr="00234086" w:rsidRDefault="00234086" w:rsidP="00234086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234086">
        <w:rPr>
          <w:rFonts w:ascii="Arial" w:eastAsia="Times New Roman" w:hAnsi="Arial" w:cs="Arial"/>
          <w:b/>
          <w:bCs/>
          <w:sz w:val="24"/>
          <w:szCs w:val="20"/>
        </w:rPr>
        <w:t>Notifiable instrument NI2019-155</w:t>
      </w:r>
    </w:p>
    <w:p w:rsidR="00234086" w:rsidRPr="00234086" w:rsidRDefault="00234086" w:rsidP="00234086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34086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:rsidR="00234086" w:rsidRPr="00234086" w:rsidRDefault="00234086" w:rsidP="00234086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34086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234086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:rsidR="00234086" w:rsidRPr="00234086" w:rsidRDefault="00234086" w:rsidP="00234086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234086" w:rsidRPr="00234086" w:rsidRDefault="00234086" w:rsidP="00234086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34086" w:rsidRPr="00234086" w:rsidRDefault="00234086" w:rsidP="00234086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234086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234086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234086" w:rsidRPr="00234086" w:rsidRDefault="00234086" w:rsidP="00234086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234086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234086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234086">
        <w:rPr>
          <w:rFonts w:ascii="Times New Roman" w:eastAsia="Times New Roman" w:hAnsi="Times New Roman"/>
          <w:sz w:val="24"/>
          <w:szCs w:val="20"/>
        </w:rPr>
        <w:t xml:space="preserve"> </w:t>
      </w:r>
      <w:r w:rsidRPr="00234086">
        <w:rPr>
          <w:rFonts w:ascii="Times New Roman" w:eastAsia="Times New Roman" w:hAnsi="Times New Roman"/>
          <w:i/>
          <w:sz w:val="24"/>
          <w:szCs w:val="20"/>
        </w:rPr>
        <w:t>(Compressed Air Breathing Apparatus) Policy 2019.</w:t>
      </w:r>
    </w:p>
    <w:p w:rsidR="00234086" w:rsidRPr="00234086" w:rsidRDefault="00234086" w:rsidP="00234086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34086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234086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234086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:rsidR="00234086" w:rsidRPr="00234086" w:rsidRDefault="00234086" w:rsidP="00234086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234086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:rsidR="00234086" w:rsidRPr="00234086" w:rsidRDefault="00234086" w:rsidP="00234086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234086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234086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:rsidR="00234086" w:rsidRPr="00234086" w:rsidRDefault="00234086" w:rsidP="00234086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234086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:rsidR="00234086" w:rsidRPr="00234086" w:rsidRDefault="00234086" w:rsidP="00234086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234086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234086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:rsidR="00234086" w:rsidRPr="00234086" w:rsidRDefault="00234086" w:rsidP="00234086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234086">
        <w:rPr>
          <w:rFonts w:ascii="Times New Roman" w:eastAsia="Times New Roman" w:hAnsi="Times New Roman"/>
          <w:sz w:val="24"/>
          <w:szCs w:val="20"/>
        </w:rPr>
        <w:t xml:space="preserve">This policy revokes the </w:t>
      </w:r>
      <w:r w:rsidRPr="00234086">
        <w:rPr>
          <w:rFonts w:ascii="Times New Roman" w:eastAsia="Times New Roman" w:hAnsi="Times New Roman"/>
          <w:i/>
          <w:sz w:val="24"/>
          <w:szCs w:val="20"/>
        </w:rPr>
        <w:t>Corrections Management (Compressed Air Breathing Apparatus) Policy 2011</w:t>
      </w:r>
      <w:r w:rsidRPr="00234086">
        <w:rPr>
          <w:rFonts w:ascii="Times New Roman" w:eastAsia="Times New Roman" w:hAnsi="Times New Roman"/>
          <w:sz w:val="24"/>
          <w:szCs w:val="20"/>
        </w:rPr>
        <w:t xml:space="preserve"> [NI2011-122]</w:t>
      </w:r>
    </w:p>
    <w:p w:rsidR="00234086" w:rsidRPr="00234086" w:rsidRDefault="00234086" w:rsidP="0023408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234086" w:rsidRPr="00234086" w:rsidRDefault="00234086" w:rsidP="0023408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234086" w:rsidRPr="00234086" w:rsidRDefault="00234086" w:rsidP="0023408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234086" w:rsidRPr="00234086" w:rsidRDefault="00234086" w:rsidP="0023408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234086" w:rsidRPr="00234086" w:rsidRDefault="00234086" w:rsidP="0023408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234086" w:rsidRPr="00234086" w:rsidRDefault="00234086" w:rsidP="00234086">
      <w:pPr>
        <w:spacing w:line="240" w:lineRule="auto"/>
        <w:ind w:left="0"/>
        <w:rPr>
          <w:rFonts w:ascii="Times New Roman" w:eastAsia="Times New Roman" w:hAnsi="Times New Roman"/>
          <w:noProof/>
          <w:sz w:val="24"/>
          <w:szCs w:val="20"/>
          <w:lang w:eastAsia="en-AU"/>
        </w:rPr>
      </w:pPr>
    </w:p>
    <w:p w:rsidR="00234086" w:rsidRPr="00234086" w:rsidRDefault="00234086" w:rsidP="00234086">
      <w:pPr>
        <w:spacing w:line="240" w:lineRule="auto"/>
        <w:ind w:left="0"/>
        <w:rPr>
          <w:rFonts w:ascii="Times New Roman" w:eastAsia="Times New Roman" w:hAnsi="Times New Roman"/>
          <w:noProof/>
          <w:sz w:val="24"/>
          <w:szCs w:val="20"/>
          <w:lang w:eastAsia="en-AU"/>
        </w:rPr>
      </w:pPr>
    </w:p>
    <w:p w:rsidR="00234086" w:rsidRPr="00234086" w:rsidRDefault="00234086" w:rsidP="00234086">
      <w:pPr>
        <w:spacing w:line="240" w:lineRule="auto"/>
        <w:ind w:left="0"/>
        <w:rPr>
          <w:rFonts w:ascii="Times New Roman" w:eastAsia="Times New Roman" w:hAnsi="Times New Roman"/>
          <w:noProof/>
          <w:sz w:val="24"/>
          <w:szCs w:val="20"/>
          <w:lang w:eastAsia="en-AU"/>
        </w:rPr>
      </w:pPr>
    </w:p>
    <w:p w:rsidR="00234086" w:rsidRPr="00234086" w:rsidRDefault="00234086" w:rsidP="00234086">
      <w:pPr>
        <w:spacing w:line="240" w:lineRule="auto"/>
        <w:ind w:left="0"/>
        <w:rPr>
          <w:rFonts w:ascii="Times New Roman" w:eastAsia="Times New Roman" w:hAnsi="Times New Roman"/>
          <w:noProof/>
          <w:sz w:val="24"/>
          <w:szCs w:val="20"/>
          <w:lang w:eastAsia="en-AU"/>
        </w:rPr>
      </w:pPr>
    </w:p>
    <w:p w:rsidR="00234086" w:rsidRPr="00234086" w:rsidRDefault="00234086" w:rsidP="0023408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234086">
        <w:rPr>
          <w:rFonts w:ascii="Times New Roman" w:eastAsia="Times New Roman" w:hAnsi="Times New Roman"/>
          <w:noProof/>
          <w:sz w:val="24"/>
          <w:szCs w:val="20"/>
          <w:lang w:eastAsia="en-AU"/>
        </w:rPr>
        <w:drawing>
          <wp:inline distT="0" distB="0" distL="0" distR="0">
            <wp:extent cx="1990725" cy="704850"/>
            <wp:effectExtent l="0" t="0" r="9525" b="0"/>
            <wp:docPr id="4" name="Picture 4" descr="Jon's Signature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n's Signature (00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086" w:rsidRPr="00234086" w:rsidRDefault="00234086" w:rsidP="0023408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bookmarkEnd w:id="0"/>
    <w:p w:rsidR="00234086" w:rsidRPr="00234086" w:rsidRDefault="00234086" w:rsidP="00234086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234086">
        <w:rPr>
          <w:rFonts w:ascii="Times New Roman" w:eastAsia="Times New Roman" w:hAnsi="Times New Roman"/>
          <w:sz w:val="24"/>
          <w:szCs w:val="20"/>
        </w:rPr>
        <w:t>Jon Peach</w:t>
      </w:r>
    </w:p>
    <w:p w:rsidR="00234086" w:rsidRPr="00234086" w:rsidRDefault="00234086" w:rsidP="00234086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3408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Executive Director </w:t>
      </w:r>
    </w:p>
    <w:p w:rsidR="00234086" w:rsidRPr="00234086" w:rsidRDefault="00234086" w:rsidP="00234086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234086">
        <w:rPr>
          <w:rFonts w:ascii="Times New Roman" w:eastAsia="Times New Roman" w:hAnsi="Times New Roman"/>
          <w:sz w:val="24"/>
          <w:szCs w:val="20"/>
        </w:rPr>
        <w:t>ACT Corrective Services</w:t>
      </w:r>
    </w:p>
    <w:p w:rsidR="00234086" w:rsidRPr="00234086" w:rsidRDefault="00234086" w:rsidP="00234086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234086">
        <w:rPr>
          <w:rFonts w:ascii="Times New Roman" w:eastAsia="Times New Roman" w:hAnsi="Times New Roman"/>
          <w:sz w:val="24"/>
          <w:szCs w:val="20"/>
        </w:rPr>
        <w:t>21 March 2019</w:t>
      </w:r>
    </w:p>
    <w:p w:rsidR="00234086" w:rsidRPr="00234086" w:rsidRDefault="00234086" w:rsidP="0023408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234086" w:rsidRDefault="00234086">
      <w:pPr>
        <w:rPr>
          <w:rFonts w:asciiTheme="minorHAnsi" w:hAnsiTheme="minorHAnsi"/>
          <w:b/>
          <w:noProof/>
          <w:sz w:val="48"/>
          <w:szCs w:val="48"/>
        </w:rPr>
        <w:sectPr w:rsidR="00234086" w:rsidSect="004D07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283" w:footer="617" w:gutter="0"/>
          <w:cols w:space="708"/>
          <w:titlePg/>
          <w:docGrid w:linePitch="360"/>
        </w:sectPr>
      </w:pPr>
    </w:p>
    <w:p w:rsidR="00DF5E0F" w:rsidRDefault="00DF5E0F"/>
    <w:p w:rsidR="00144D61" w:rsidRDefault="00FA3EBB" w:rsidP="00D312E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4803775" cy="2217420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012" cy="221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31" w:rsidRDefault="003453E0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COMPRESSED AIR BREATHING APPARATUS</w:t>
                            </w:r>
                            <w:r w:rsidR="005E192B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 </w:t>
                            </w:r>
                          </w:p>
                          <w:p w:rsidR="003E0F31" w:rsidRPr="003E0F31" w:rsidRDefault="003E0F31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76536F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95pt;width:378.25pt;height:174.6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H1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" filled="f" stroked="f">
                <v:textbox>
                  <w:txbxContent>
                    <w:p w:rsidR="003E0F31" w:rsidRDefault="003453E0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COMPRESSED AIR BREATHING APPARATUS</w:t>
                      </w:r>
                      <w:r w:rsidR="005E192B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 </w:t>
                      </w:r>
                    </w:p>
                    <w:p w:rsidR="003E0F31" w:rsidRPr="003E0F31" w:rsidRDefault="003E0F31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 w:rsidR="0076536F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4D61" w:rsidRDefault="00144D61" w:rsidP="00D312E7"/>
    <w:p w:rsidR="00144D61" w:rsidRDefault="00144D61" w:rsidP="00D312E7"/>
    <w:p w:rsidR="00144D61" w:rsidRDefault="00144D61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AC4A74" w:rsidRDefault="00EB6CC0" w:rsidP="00A812AA">
      <w:pPr>
        <w:pStyle w:val="Heading2"/>
        <w:rPr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CA962DE" wp14:editId="59429F76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31" w:rsidRPr="003E0F31" w:rsidRDefault="003E0F31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62DE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W7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" filled="f" stroked="f">
                <v:textbox>
                  <w:txbxContent>
                    <w:p w:rsidR="003E0F31" w:rsidRPr="003E0F31" w:rsidRDefault="003E0F31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7855C5" wp14:editId="337F4D25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873E6A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" stroked="f" strokecolor="white">
                <v:fill opacity="32896f"/>
              </v:roundrect>
            </w:pict>
          </mc:Fallback>
        </mc:AlternateContent>
      </w:r>
      <w:r w:rsidR="00FA3EBB"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9B62E6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3OjEwOjI3IDEyOjQxOjI3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FZg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" strokecolor="white">
                <v:fill r:id="rId16" o:title="temp" recolor="t" type="frame"/>
              </v:roundrect>
            </w:pict>
          </mc:Fallback>
        </mc:AlternateContent>
      </w:r>
      <w:r w:rsidR="008B25B8" w:rsidRPr="0042666E">
        <w:br w:type="page"/>
      </w:r>
      <w:bookmarkStart w:id="2" w:name="TOCPage"/>
      <w:r w:rsidR="008B25B8" w:rsidRPr="000468FB">
        <w:rPr>
          <w:sz w:val="28"/>
          <w:szCs w:val="28"/>
        </w:rPr>
        <w:t>Contents</w:t>
      </w:r>
      <w:r w:rsidR="007171F6">
        <w:rPr>
          <w:sz w:val="28"/>
          <w:szCs w:val="28"/>
        </w:rPr>
        <w:fldChar w:fldCharType="begin"/>
      </w:r>
      <w:r w:rsidR="00A812AA">
        <w:rPr>
          <w:sz w:val="28"/>
          <w:szCs w:val="28"/>
        </w:rPr>
        <w:instrText xml:space="preserve"> TOC \o "1-1" \h \z \u </w:instrText>
      </w:r>
      <w:r w:rsidR="007171F6">
        <w:rPr>
          <w:sz w:val="28"/>
          <w:szCs w:val="28"/>
        </w:rPr>
        <w:fldChar w:fldCharType="separate"/>
      </w:r>
    </w:p>
    <w:p w:rsidR="00AC4A74" w:rsidRDefault="0044040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9603" w:history="1">
        <w:r w:rsidR="00AC4A74" w:rsidRPr="003E38EC">
          <w:rPr>
            <w:rStyle w:val="Hyperlink"/>
          </w:rPr>
          <w:t>1</w:t>
        </w:r>
        <w:r w:rsidR="00AC4A74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C4A74" w:rsidRPr="003E38EC">
          <w:rPr>
            <w:rStyle w:val="Hyperlink"/>
          </w:rPr>
          <w:t>PURPOSE</w:t>
        </w:r>
        <w:r w:rsidR="00AC4A74">
          <w:rPr>
            <w:webHidden/>
          </w:rPr>
          <w:tab/>
        </w:r>
        <w:r w:rsidR="00AC4A74">
          <w:rPr>
            <w:webHidden/>
          </w:rPr>
          <w:fldChar w:fldCharType="begin"/>
        </w:r>
        <w:r w:rsidR="00AC4A74">
          <w:rPr>
            <w:webHidden/>
          </w:rPr>
          <w:instrText xml:space="preserve"> PAGEREF _Toc3469603 \h </w:instrText>
        </w:r>
        <w:r w:rsidR="00AC4A74">
          <w:rPr>
            <w:webHidden/>
          </w:rPr>
        </w:r>
        <w:r w:rsidR="00AC4A74">
          <w:rPr>
            <w:webHidden/>
          </w:rPr>
          <w:fldChar w:fldCharType="separate"/>
        </w:r>
        <w:r w:rsidR="00AC4A74">
          <w:rPr>
            <w:webHidden/>
          </w:rPr>
          <w:t>3</w:t>
        </w:r>
        <w:r w:rsidR="00AC4A74">
          <w:rPr>
            <w:webHidden/>
          </w:rPr>
          <w:fldChar w:fldCharType="end"/>
        </w:r>
      </w:hyperlink>
    </w:p>
    <w:p w:rsidR="00AC4A74" w:rsidRDefault="0044040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9604" w:history="1">
        <w:r w:rsidR="00AC4A74" w:rsidRPr="003E38EC">
          <w:rPr>
            <w:rStyle w:val="Hyperlink"/>
          </w:rPr>
          <w:t>2</w:t>
        </w:r>
        <w:r w:rsidR="00AC4A74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C4A74" w:rsidRPr="003E38EC">
          <w:rPr>
            <w:rStyle w:val="Hyperlink"/>
          </w:rPr>
          <w:t>SCOPE</w:t>
        </w:r>
        <w:r w:rsidR="00AC4A74">
          <w:rPr>
            <w:webHidden/>
          </w:rPr>
          <w:tab/>
        </w:r>
        <w:r w:rsidR="00AC4A74">
          <w:rPr>
            <w:webHidden/>
          </w:rPr>
          <w:fldChar w:fldCharType="begin"/>
        </w:r>
        <w:r w:rsidR="00AC4A74">
          <w:rPr>
            <w:webHidden/>
          </w:rPr>
          <w:instrText xml:space="preserve"> PAGEREF _Toc3469604 \h </w:instrText>
        </w:r>
        <w:r w:rsidR="00AC4A74">
          <w:rPr>
            <w:webHidden/>
          </w:rPr>
        </w:r>
        <w:r w:rsidR="00AC4A74">
          <w:rPr>
            <w:webHidden/>
          </w:rPr>
          <w:fldChar w:fldCharType="separate"/>
        </w:r>
        <w:r w:rsidR="00AC4A74">
          <w:rPr>
            <w:webHidden/>
          </w:rPr>
          <w:t>3</w:t>
        </w:r>
        <w:r w:rsidR="00AC4A74">
          <w:rPr>
            <w:webHidden/>
          </w:rPr>
          <w:fldChar w:fldCharType="end"/>
        </w:r>
      </w:hyperlink>
    </w:p>
    <w:p w:rsidR="00AC4A74" w:rsidRDefault="0044040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9605" w:history="1">
        <w:r w:rsidR="00AC4A74" w:rsidRPr="003E38EC">
          <w:rPr>
            <w:rStyle w:val="Hyperlink"/>
          </w:rPr>
          <w:t>3</w:t>
        </w:r>
        <w:r w:rsidR="00AC4A74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C4A74" w:rsidRPr="003E38EC">
          <w:rPr>
            <w:rStyle w:val="Hyperlink"/>
          </w:rPr>
          <w:t>PRINCIPLES</w:t>
        </w:r>
        <w:r w:rsidR="00AC4A74">
          <w:rPr>
            <w:webHidden/>
          </w:rPr>
          <w:tab/>
        </w:r>
        <w:r w:rsidR="00AC4A74">
          <w:rPr>
            <w:webHidden/>
          </w:rPr>
          <w:fldChar w:fldCharType="begin"/>
        </w:r>
        <w:r w:rsidR="00AC4A74">
          <w:rPr>
            <w:webHidden/>
          </w:rPr>
          <w:instrText xml:space="preserve"> PAGEREF _Toc3469605 \h </w:instrText>
        </w:r>
        <w:r w:rsidR="00AC4A74">
          <w:rPr>
            <w:webHidden/>
          </w:rPr>
        </w:r>
        <w:r w:rsidR="00AC4A74">
          <w:rPr>
            <w:webHidden/>
          </w:rPr>
          <w:fldChar w:fldCharType="separate"/>
        </w:r>
        <w:r w:rsidR="00AC4A74">
          <w:rPr>
            <w:webHidden/>
          </w:rPr>
          <w:t>3</w:t>
        </w:r>
        <w:r w:rsidR="00AC4A74">
          <w:rPr>
            <w:webHidden/>
          </w:rPr>
          <w:fldChar w:fldCharType="end"/>
        </w:r>
      </w:hyperlink>
    </w:p>
    <w:p w:rsidR="00AC4A74" w:rsidRDefault="0044040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9606" w:history="1">
        <w:r w:rsidR="00AC4A74" w:rsidRPr="003E38EC">
          <w:rPr>
            <w:rStyle w:val="Hyperlink"/>
          </w:rPr>
          <w:t>4</w:t>
        </w:r>
        <w:r w:rsidR="00AC4A74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C4A74" w:rsidRPr="003E38EC">
          <w:rPr>
            <w:rStyle w:val="Hyperlink"/>
          </w:rPr>
          <w:t>COMPRESSED AIR BREATHING APPARATUS (CABA)</w:t>
        </w:r>
        <w:r w:rsidR="00AC4A74">
          <w:rPr>
            <w:webHidden/>
          </w:rPr>
          <w:tab/>
        </w:r>
        <w:r w:rsidR="00AC4A74">
          <w:rPr>
            <w:webHidden/>
          </w:rPr>
          <w:fldChar w:fldCharType="begin"/>
        </w:r>
        <w:r w:rsidR="00AC4A74">
          <w:rPr>
            <w:webHidden/>
          </w:rPr>
          <w:instrText xml:space="preserve"> PAGEREF _Toc3469606 \h </w:instrText>
        </w:r>
        <w:r w:rsidR="00AC4A74">
          <w:rPr>
            <w:webHidden/>
          </w:rPr>
        </w:r>
        <w:r w:rsidR="00AC4A74">
          <w:rPr>
            <w:webHidden/>
          </w:rPr>
          <w:fldChar w:fldCharType="separate"/>
        </w:r>
        <w:r w:rsidR="00AC4A74">
          <w:rPr>
            <w:webHidden/>
          </w:rPr>
          <w:t>3</w:t>
        </w:r>
        <w:r w:rsidR="00AC4A74">
          <w:rPr>
            <w:webHidden/>
          </w:rPr>
          <w:fldChar w:fldCharType="end"/>
        </w:r>
      </w:hyperlink>
    </w:p>
    <w:p w:rsidR="00AC4A74" w:rsidRDefault="0044040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9607" w:history="1">
        <w:r w:rsidR="00AC4A74" w:rsidRPr="003E38EC">
          <w:rPr>
            <w:rStyle w:val="Hyperlink"/>
          </w:rPr>
          <w:t>5</w:t>
        </w:r>
        <w:r w:rsidR="00AC4A74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C4A74" w:rsidRPr="003E38EC">
          <w:rPr>
            <w:rStyle w:val="Hyperlink"/>
          </w:rPr>
          <w:t>SMOKE HOODS</w:t>
        </w:r>
        <w:r w:rsidR="00AC4A74">
          <w:rPr>
            <w:webHidden/>
          </w:rPr>
          <w:tab/>
        </w:r>
        <w:r w:rsidR="00AC4A74">
          <w:rPr>
            <w:webHidden/>
          </w:rPr>
          <w:fldChar w:fldCharType="begin"/>
        </w:r>
        <w:r w:rsidR="00AC4A74">
          <w:rPr>
            <w:webHidden/>
          </w:rPr>
          <w:instrText xml:space="preserve"> PAGEREF _Toc3469607 \h </w:instrText>
        </w:r>
        <w:r w:rsidR="00AC4A74">
          <w:rPr>
            <w:webHidden/>
          </w:rPr>
        </w:r>
        <w:r w:rsidR="00AC4A74">
          <w:rPr>
            <w:webHidden/>
          </w:rPr>
          <w:fldChar w:fldCharType="separate"/>
        </w:r>
        <w:r w:rsidR="00AC4A74">
          <w:rPr>
            <w:webHidden/>
          </w:rPr>
          <w:t>4</w:t>
        </w:r>
        <w:r w:rsidR="00AC4A74">
          <w:rPr>
            <w:webHidden/>
          </w:rPr>
          <w:fldChar w:fldCharType="end"/>
        </w:r>
      </w:hyperlink>
    </w:p>
    <w:p w:rsidR="00AC4A74" w:rsidRDefault="0044040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9608" w:history="1">
        <w:r w:rsidR="00AC4A74" w:rsidRPr="003E38EC">
          <w:rPr>
            <w:rStyle w:val="Hyperlink"/>
          </w:rPr>
          <w:t>6</w:t>
        </w:r>
        <w:r w:rsidR="00AC4A74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C4A74" w:rsidRPr="003E38EC">
          <w:rPr>
            <w:rStyle w:val="Hyperlink"/>
          </w:rPr>
          <w:t>INSPECTIONS</w:t>
        </w:r>
        <w:r w:rsidR="00AC4A74">
          <w:rPr>
            <w:webHidden/>
          </w:rPr>
          <w:tab/>
        </w:r>
        <w:r w:rsidR="00AC4A74">
          <w:rPr>
            <w:webHidden/>
          </w:rPr>
          <w:fldChar w:fldCharType="begin"/>
        </w:r>
        <w:r w:rsidR="00AC4A74">
          <w:rPr>
            <w:webHidden/>
          </w:rPr>
          <w:instrText xml:space="preserve"> PAGEREF _Toc3469608 \h </w:instrText>
        </w:r>
        <w:r w:rsidR="00AC4A74">
          <w:rPr>
            <w:webHidden/>
          </w:rPr>
        </w:r>
        <w:r w:rsidR="00AC4A74">
          <w:rPr>
            <w:webHidden/>
          </w:rPr>
          <w:fldChar w:fldCharType="separate"/>
        </w:r>
        <w:r w:rsidR="00AC4A74">
          <w:rPr>
            <w:webHidden/>
          </w:rPr>
          <w:t>4</w:t>
        </w:r>
        <w:r w:rsidR="00AC4A74">
          <w:rPr>
            <w:webHidden/>
          </w:rPr>
          <w:fldChar w:fldCharType="end"/>
        </w:r>
      </w:hyperlink>
    </w:p>
    <w:p w:rsidR="00AC4A74" w:rsidRDefault="0044040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9609" w:history="1">
        <w:r w:rsidR="00AC4A74" w:rsidRPr="003E38EC">
          <w:rPr>
            <w:rStyle w:val="Hyperlink"/>
          </w:rPr>
          <w:t>7</w:t>
        </w:r>
        <w:r w:rsidR="00AC4A74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C4A74" w:rsidRPr="003E38EC">
          <w:rPr>
            <w:rStyle w:val="Hyperlink"/>
          </w:rPr>
          <w:t>TRAINING</w:t>
        </w:r>
        <w:r w:rsidR="00AC4A74">
          <w:rPr>
            <w:webHidden/>
          </w:rPr>
          <w:tab/>
        </w:r>
        <w:r w:rsidR="00AC4A74">
          <w:rPr>
            <w:webHidden/>
          </w:rPr>
          <w:fldChar w:fldCharType="begin"/>
        </w:r>
        <w:r w:rsidR="00AC4A74">
          <w:rPr>
            <w:webHidden/>
          </w:rPr>
          <w:instrText xml:space="preserve"> PAGEREF _Toc3469609 \h </w:instrText>
        </w:r>
        <w:r w:rsidR="00AC4A74">
          <w:rPr>
            <w:webHidden/>
          </w:rPr>
        </w:r>
        <w:r w:rsidR="00AC4A74">
          <w:rPr>
            <w:webHidden/>
          </w:rPr>
          <w:fldChar w:fldCharType="separate"/>
        </w:r>
        <w:r w:rsidR="00AC4A74">
          <w:rPr>
            <w:webHidden/>
          </w:rPr>
          <w:t>4</w:t>
        </w:r>
        <w:r w:rsidR="00AC4A74">
          <w:rPr>
            <w:webHidden/>
          </w:rPr>
          <w:fldChar w:fldCharType="end"/>
        </w:r>
      </w:hyperlink>
    </w:p>
    <w:p w:rsidR="00AC4A74" w:rsidRDefault="00440404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9610" w:history="1">
        <w:r w:rsidR="00AC4A74" w:rsidRPr="003E38EC">
          <w:rPr>
            <w:rStyle w:val="Hyperlink"/>
          </w:rPr>
          <w:t>8</w:t>
        </w:r>
        <w:r w:rsidR="00AC4A74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C4A74" w:rsidRPr="003E38EC">
          <w:rPr>
            <w:rStyle w:val="Hyperlink"/>
          </w:rPr>
          <w:t>RELATED DOCUMENTS</w:t>
        </w:r>
        <w:r w:rsidR="00AC4A74">
          <w:rPr>
            <w:webHidden/>
          </w:rPr>
          <w:tab/>
        </w:r>
        <w:r w:rsidR="00AC4A74">
          <w:rPr>
            <w:webHidden/>
          </w:rPr>
          <w:fldChar w:fldCharType="begin"/>
        </w:r>
        <w:r w:rsidR="00AC4A74">
          <w:rPr>
            <w:webHidden/>
          </w:rPr>
          <w:instrText xml:space="preserve"> PAGEREF _Toc3469610 \h </w:instrText>
        </w:r>
        <w:r w:rsidR="00AC4A74">
          <w:rPr>
            <w:webHidden/>
          </w:rPr>
        </w:r>
        <w:r w:rsidR="00AC4A74">
          <w:rPr>
            <w:webHidden/>
          </w:rPr>
          <w:fldChar w:fldCharType="separate"/>
        </w:r>
        <w:r w:rsidR="00AC4A74">
          <w:rPr>
            <w:webHidden/>
          </w:rPr>
          <w:t>5</w:t>
        </w:r>
        <w:r w:rsidR="00AC4A74">
          <w:rPr>
            <w:webHidden/>
          </w:rPr>
          <w:fldChar w:fldCharType="end"/>
        </w:r>
      </w:hyperlink>
    </w:p>
    <w:p w:rsidR="00FB75A2" w:rsidRPr="00FB75A2" w:rsidRDefault="007171F6" w:rsidP="008C3D9D">
      <w:pPr>
        <w:pStyle w:val="Heading2"/>
        <w:ind w:left="1721"/>
      </w:pPr>
      <w:r>
        <w:rPr>
          <w:sz w:val="28"/>
          <w:szCs w:val="28"/>
        </w:rPr>
        <w:fldChar w:fldCharType="end"/>
      </w:r>
      <w:r w:rsidR="008C3D9D" w:rsidRPr="00FB75A2">
        <w:t xml:space="preserve"> </w:t>
      </w:r>
    </w:p>
    <w:p w:rsidR="00AC11A7" w:rsidRPr="0042666E" w:rsidRDefault="008B25B8" w:rsidP="00BE24E9">
      <w:pPr>
        <w:pStyle w:val="Heading1"/>
      </w:pPr>
      <w:r w:rsidRPr="0042666E">
        <w:br w:type="page"/>
      </w:r>
      <w:bookmarkStart w:id="3" w:name="_Toc486250522"/>
      <w:bookmarkStart w:id="4" w:name="_Toc3469603"/>
      <w:bookmarkStart w:id="5" w:name="_Toc373914674"/>
      <w:bookmarkEnd w:id="2"/>
      <w:r w:rsidR="00AC11A7" w:rsidRPr="0042666E">
        <w:t>PURPOSE</w:t>
      </w:r>
      <w:bookmarkEnd w:id="3"/>
      <w:bookmarkEnd w:id="4"/>
    </w:p>
    <w:p w:rsidR="00C03A23" w:rsidRDefault="00C03A23" w:rsidP="003453E0">
      <w:pPr>
        <w:rPr>
          <w:rFonts w:asciiTheme="minorHAnsi" w:hAnsiTheme="minorHAnsi"/>
        </w:rPr>
      </w:pPr>
      <w:bookmarkStart w:id="6" w:name="_Toc486250523"/>
      <w:r>
        <w:rPr>
          <w:rFonts w:asciiTheme="minorHAnsi" w:hAnsiTheme="minorHAnsi"/>
        </w:rPr>
        <w:t>ACT Corrective Services (ACTCS) is committed to ensuring that staff members have access to suitable protective equipment in the event of a fire or emergency incident</w:t>
      </w:r>
      <w:r w:rsidR="00AA5610">
        <w:rPr>
          <w:rFonts w:asciiTheme="minorHAnsi" w:hAnsiTheme="minorHAnsi"/>
        </w:rPr>
        <w:t xml:space="preserve"> in a correctional centre</w:t>
      </w:r>
      <w:r>
        <w:rPr>
          <w:rFonts w:asciiTheme="minorHAnsi" w:hAnsiTheme="minorHAnsi"/>
        </w:rPr>
        <w:t xml:space="preserve">. </w:t>
      </w:r>
    </w:p>
    <w:p w:rsidR="00C03A23" w:rsidRPr="00C03A23" w:rsidRDefault="00C03A23" w:rsidP="00C03A23">
      <w:pPr>
        <w:pStyle w:val="ListParagraph"/>
        <w:numPr>
          <w:ilvl w:val="0"/>
          <w:numId w:val="0"/>
        </w:numPr>
        <w:ind w:left="1134"/>
      </w:pPr>
    </w:p>
    <w:p w:rsidR="003453E0" w:rsidRDefault="003453E0" w:rsidP="003453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policy provides </w:t>
      </w:r>
      <w:r w:rsidR="001F209E">
        <w:rPr>
          <w:rFonts w:asciiTheme="minorHAnsi" w:hAnsiTheme="minorHAnsi"/>
        </w:rPr>
        <w:t>instructions</w:t>
      </w:r>
      <w:r>
        <w:rPr>
          <w:rFonts w:asciiTheme="minorHAnsi" w:hAnsiTheme="minorHAnsi"/>
        </w:rPr>
        <w:t xml:space="preserve"> for the appropriate use and maintenance of Compressed Air Breathing Apparatus</w:t>
      </w:r>
      <w:r w:rsidR="00C03A2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AC11A7" w:rsidRPr="0042666E" w:rsidRDefault="003453E0" w:rsidP="003453E0">
      <w:pPr>
        <w:pStyle w:val="Heading1"/>
      </w:pPr>
      <w:r w:rsidRPr="0042666E">
        <w:t xml:space="preserve"> </w:t>
      </w:r>
      <w:bookmarkStart w:id="7" w:name="_Toc3469604"/>
      <w:r w:rsidR="00AC11A7" w:rsidRPr="0042666E">
        <w:t>SCOPE</w:t>
      </w:r>
      <w:bookmarkEnd w:id="6"/>
      <w:bookmarkEnd w:id="7"/>
      <w:r w:rsidR="00AC11A7" w:rsidRPr="0042666E">
        <w:t xml:space="preserve"> </w:t>
      </w:r>
    </w:p>
    <w:p w:rsidR="00941CB1" w:rsidRDefault="003453E0" w:rsidP="003453E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This policy applies to all correctional centres in the ACT. </w:t>
      </w:r>
    </w:p>
    <w:p w:rsidR="009F1085" w:rsidRDefault="009F1085" w:rsidP="00BE24E9">
      <w:pPr>
        <w:pStyle w:val="Heading1"/>
      </w:pPr>
      <w:bookmarkStart w:id="8" w:name="_Toc3469605"/>
      <w:r>
        <w:t>PRINCIPLES</w:t>
      </w:r>
      <w:bookmarkEnd w:id="8"/>
    </w:p>
    <w:p w:rsidR="009F1085" w:rsidRDefault="009F1085" w:rsidP="009F1085">
      <w:pPr>
        <w:pStyle w:val="ListParagraph"/>
        <w:numPr>
          <w:ilvl w:val="1"/>
          <w:numId w:val="30"/>
        </w:numPr>
      </w:pPr>
      <w:r>
        <w:t xml:space="preserve">The use of Compressed Air Breathing Apparatus (CABA) equipment by staff must only be for preservation of life </w:t>
      </w:r>
      <w:r w:rsidR="005D4C4F">
        <w:t xml:space="preserve">(self and others) </w:t>
      </w:r>
      <w:r>
        <w:t>and not fire response.</w:t>
      </w:r>
    </w:p>
    <w:p w:rsidR="009F1085" w:rsidRPr="009F1085" w:rsidRDefault="0081337B" w:rsidP="009F1085">
      <w:pPr>
        <w:pStyle w:val="ListParagraph"/>
        <w:numPr>
          <w:ilvl w:val="1"/>
          <w:numId w:val="30"/>
        </w:numPr>
      </w:pPr>
      <w:r>
        <w:t>Staff must not use smoke hoods for any other purpose than to assist in self-evacuating a low oxygen or toxic environment</w:t>
      </w:r>
      <w:r w:rsidR="005D6CEA">
        <w:t xml:space="preserve">, as </w:t>
      </w:r>
      <w:r w:rsidR="0081540B">
        <w:t>to do so creates an unacceptable and</w:t>
      </w:r>
      <w:r w:rsidR="005D6CEA">
        <w:t xml:space="preserve"> </w:t>
      </w:r>
      <w:r>
        <w:t xml:space="preserve">high risk of potentially serious harm to the </w:t>
      </w:r>
      <w:r w:rsidR="007E4F21">
        <w:t>individual</w:t>
      </w:r>
      <w:r>
        <w:t>.</w:t>
      </w:r>
    </w:p>
    <w:p w:rsidR="00FB75A2" w:rsidRDefault="003453E0" w:rsidP="00BE24E9">
      <w:pPr>
        <w:pStyle w:val="Heading1"/>
      </w:pPr>
      <w:bookmarkStart w:id="9" w:name="_Toc3469606"/>
      <w:r>
        <w:t>COMPRESSED AIR BREATHING APPARATUS (CABA)</w:t>
      </w:r>
      <w:bookmarkEnd w:id="9"/>
    </w:p>
    <w:p w:rsidR="00FB75A2" w:rsidRDefault="003453E0" w:rsidP="00BE24E9">
      <w:pPr>
        <w:pStyle w:val="ListParagraph"/>
        <w:numPr>
          <w:ilvl w:val="1"/>
          <w:numId w:val="30"/>
        </w:numPr>
      </w:pPr>
      <w:r>
        <w:t>CABA equipment allows operators to breathe in an environment that may be low in oxygen, contain smoke and/or toxic substances, natural gas or as the result of a fire.</w:t>
      </w:r>
    </w:p>
    <w:p w:rsidR="0060035E" w:rsidRDefault="0060035E" w:rsidP="00BE24E9">
      <w:pPr>
        <w:pStyle w:val="ListParagraph"/>
        <w:numPr>
          <w:ilvl w:val="1"/>
          <w:numId w:val="30"/>
        </w:numPr>
      </w:pPr>
      <w:r>
        <w:t>Staff will use CABA equipment to self-evacuate and evacuate other staff and detainees in the event of a fire.</w:t>
      </w:r>
    </w:p>
    <w:p w:rsidR="003453E0" w:rsidRDefault="003453E0" w:rsidP="004A5F27">
      <w:pPr>
        <w:pStyle w:val="ListParagraph"/>
        <w:numPr>
          <w:ilvl w:val="1"/>
          <w:numId w:val="30"/>
        </w:numPr>
      </w:pPr>
      <w:r w:rsidRPr="003453E0">
        <w:t xml:space="preserve">CABA equipment </w:t>
      </w:r>
      <w:r w:rsidR="004A5F27">
        <w:t>must</w:t>
      </w:r>
      <w:r w:rsidRPr="003453E0">
        <w:t xml:space="preserve"> be located in all buildings that detainees cannot self-evacuate and</w:t>
      </w:r>
      <w:r w:rsidR="004A5F27">
        <w:t xml:space="preserve"> according to a</w:t>
      </w:r>
      <w:r w:rsidR="0086017E">
        <w:t>ny</w:t>
      </w:r>
      <w:r w:rsidR="004A5F27">
        <w:t xml:space="preserve"> direction of the General Manager Custodial Operations.</w:t>
      </w:r>
    </w:p>
    <w:p w:rsidR="003453E0" w:rsidRDefault="003453E0" w:rsidP="003453E0">
      <w:pPr>
        <w:pStyle w:val="ListParagraph"/>
        <w:numPr>
          <w:ilvl w:val="1"/>
          <w:numId w:val="30"/>
        </w:numPr>
      </w:pPr>
      <w:r>
        <w:t>CABA equipment will be utilised where necessary by CABA teams comprised of two officers.</w:t>
      </w:r>
    </w:p>
    <w:p w:rsidR="0086017E" w:rsidRPr="00FB75A2" w:rsidRDefault="0086017E" w:rsidP="003453E0">
      <w:pPr>
        <w:pStyle w:val="ListParagraph"/>
        <w:numPr>
          <w:ilvl w:val="1"/>
          <w:numId w:val="30"/>
        </w:numPr>
      </w:pPr>
      <w:r>
        <w:t>In order to ensure safe use of CABA equipment, staff must satisfy themselves that any facial hair, including beards, does not compromise the seal of the apparatus and create a risk of exposure to smoke or gases.</w:t>
      </w:r>
    </w:p>
    <w:p w:rsidR="00FB75A2" w:rsidRDefault="003453E0" w:rsidP="00BE24E9">
      <w:pPr>
        <w:pStyle w:val="Heading1"/>
      </w:pPr>
      <w:bookmarkStart w:id="10" w:name="_Toc3469607"/>
      <w:r>
        <w:t>SMOKE HOODS</w:t>
      </w:r>
      <w:bookmarkEnd w:id="10"/>
    </w:p>
    <w:p w:rsidR="003453E0" w:rsidRDefault="003453E0" w:rsidP="003453E0">
      <w:pPr>
        <w:pStyle w:val="ListParagraph"/>
        <w:numPr>
          <w:ilvl w:val="1"/>
          <w:numId w:val="35"/>
        </w:numPr>
        <w:ind w:left="1712" w:hanging="720"/>
      </w:pPr>
      <w:r>
        <w:t xml:space="preserve">Smoke hoods are located in all Officers’ Stations and are available for staff to use when exiting a low oxygen or toxic environment. </w:t>
      </w:r>
    </w:p>
    <w:p w:rsidR="003453E0" w:rsidRDefault="003453E0" w:rsidP="003453E0">
      <w:pPr>
        <w:pStyle w:val="ListParagraph"/>
        <w:numPr>
          <w:ilvl w:val="1"/>
          <w:numId w:val="35"/>
        </w:numPr>
        <w:ind w:left="1712" w:hanging="720"/>
      </w:pPr>
      <w:r>
        <w:t>S</w:t>
      </w:r>
      <w:r w:rsidR="008B0041">
        <w:t>taff must not</w:t>
      </w:r>
      <w:r>
        <w:t xml:space="preserve"> </w:t>
      </w:r>
      <w:r w:rsidR="008B0041">
        <w:t xml:space="preserve">use smoke hoods for </w:t>
      </w:r>
      <w:r w:rsidR="00906925">
        <w:t>response purposes</w:t>
      </w:r>
      <w:r w:rsidR="009104C9">
        <w:t xml:space="preserve"> </w:t>
      </w:r>
      <w:r w:rsidR="008B0041">
        <w:t xml:space="preserve">and instead deploy </w:t>
      </w:r>
      <w:r w:rsidR="009104C9">
        <w:t>CABA equipment for this purpose</w:t>
      </w:r>
      <w:r>
        <w:t xml:space="preserve">. </w:t>
      </w:r>
    </w:p>
    <w:p w:rsidR="00FB75A2" w:rsidRPr="00FB75A2" w:rsidRDefault="003453E0" w:rsidP="003453E0">
      <w:pPr>
        <w:pStyle w:val="ListParagraph"/>
        <w:numPr>
          <w:ilvl w:val="1"/>
          <w:numId w:val="35"/>
        </w:numPr>
        <w:ind w:left="1712" w:hanging="720"/>
      </w:pPr>
      <w:r>
        <w:t>Smoke hoods provide filtered air for approximately 15 minutes from activation.</w:t>
      </w:r>
    </w:p>
    <w:p w:rsidR="00FF2E34" w:rsidRDefault="003453E0" w:rsidP="00BE24E9">
      <w:pPr>
        <w:pStyle w:val="Heading1"/>
      </w:pPr>
      <w:bookmarkStart w:id="11" w:name="_Toc3469608"/>
      <w:r>
        <w:t>INSPECTIONS</w:t>
      </w:r>
      <w:bookmarkEnd w:id="11"/>
    </w:p>
    <w:p w:rsidR="00FF2E34" w:rsidRDefault="003453E0" w:rsidP="00BE24E9">
      <w:pPr>
        <w:pStyle w:val="ListParagraph"/>
        <w:numPr>
          <w:ilvl w:val="1"/>
          <w:numId w:val="30"/>
        </w:numPr>
      </w:pPr>
      <w:r>
        <w:t>The Fire Protection Manager must:</w:t>
      </w:r>
    </w:p>
    <w:p w:rsidR="003453E0" w:rsidRPr="003453E0" w:rsidRDefault="003453E0" w:rsidP="003453E0">
      <w:pPr>
        <w:pStyle w:val="ListParagraph"/>
        <w:numPr>
          <w:ilvl w:val="0"/>
          <w:numId w:val="36"/>
        </w:numPr>
      </w:pPr>
      <w:r w:rsidRPr="003453E0">
        <w:t xml:space="preserve">inspect all CABA equipment each week and complete a record in the </w:t>
      </w:r>
      <w:r w:rsidRPr="003453E0">
        <w:rPr>
          <w:i/>
          <w:u w:val="single"/>
        </w:rPr>
        <w:t>Compressed Air Breathing Log Book</w:t>
      </w:r>
      <w:r w:rsidRPr="003453E0">
        <w:t>;</w:t>
      </w:r>
    </w:p>
    <w:p w:rsidR="003453E0" w:rsidRDefault="003453E0" w:rsidP="003453E0">
      <w:pPr>
        <w:pStyle w:val="ListParagraph"/>
        <w:numPr>
          <w:ilvl w:val="0"/>
          <w:numId w:val="36"/>
        </w:numPr>
      </w:pPr>
      <w:r>
        <w:t xml:space="preserve">ensure </w:t>
      </w:r>
      <w:r w:rsidR="00B66C18">
        <w:t>a stocktake</w:t>
      </w:r>
      <w:r>
        <w:t xml:space="preserve"> of all CABA equipment is </w:t>
      </w:r>
      <w:r w:rsidR="00B66C18">
        <w:t>completed each week</w:t>
      </w:r>
      <w:r>
        <w:t xml:space="preserve"> </w:t>
      </w:r>
      <w:r w:rsidR="00B66C18">
        <w:t>and provided to</w:t>
      </w:r>
      <w:r>
        <w:t xml:space="preserve"> ACT Fire and Rescue (ACTF&amp;R)</w:t>
      </w:r>
      <w:r w:rsidR="00B66C18">
        <w:t xml:space="preserve"> using the </w:t>
      </w:r>
      <w:r w:rsidR="00B66C18">
        <w:rPr>
          <w:i/>
          <w:u w:val="single"/>
        </w:rPr>
        <w:t>AMC Breathing Apparatus Equipment Location</w:t>
      </w:r>
      <w:r w:rsidR="00B66C18">
        <w:t xml:space="preserve"> form</w:t>
      </w:r>
      <w:r>
        <w:t>; and</w:t>
      </w:r>
    </w:p>
    <w:p w:rsidR="003453E0" w:rsidRDefault="003453E0" w:rsidP="003453E0">
      <w:pPr>
        <w:pStyle w:val="ListParagraph"/>
        <w:numPr>
          <w:ilvl w:val="0"/>
          <w:numId w:val="36"/>
        </w:numPr>
      </w:pPr>
      <w:r>
        <w:t>liaise with ACTF&amp;R:</w:t>
      </w:r>
    </w:p>
    <w:p w:rsidR="003453E0" w:rsidRDefault="003453E0" w:rsidP="003453E0">
      <w:pPr>
        <w:pStyle w:val="ListParagraph"/>
        <w:numPr>
          <w:ilvl w:val="1"/>
          <w:numId w:val="36"/>
        </w:numPr>
      </w:pPr>
      <w:r>
        <w:t>on the maintenance or replacement of CABA equipment;</w:t>
      </w:r>
    </w:p>
    <w:p w:rsidR="003453E0" w:rsidRDefault="003453E0" w:rsidP="003453E0">
      <w:pPr>
        <w:pStyle w:val="ListParagraph"/>
        <w:numPr>
          <w:ilvl w:val="1"/>
          <w:numId w:val="36"/>
        </w:numPr>
      </w:pPr>
      <w:r>
        <w:t>when any CABA equipment requires cleaning or decontamination; and</w:t>
      </w:r>
    </w:p>
    <w:p w:rsidR="003453E0" w:rsidRDefault="003453E0" w:rsidP="003453E0">
      <w:pPr>
        <w:pStyle w:val="ListParagraph"/>
        <w:numPr>
          <w:ilvl w:val="1"/>
          <w:numId w:val="36"/>
        </w:numPr>
      </w:pPr>
      <w:r>
        <w:t>when a minimum of four breathing apparatus cylinders require refilling.</w:t>
      </w:r>
    </w:p>
    <w:p w:rsidR="00A32E6A" w:rsidRPr="00FF2E34" w:rsidRDefault="00A32E6A" w:rsidP="00A32E6A">
      <w:pPr>
        <w:pStyle w:val="ListParagraph"/>
        <w:numPr>
          <w:ilvl w:val="1"/>
          <w:numId w:val="30"/>
        </w:numPr>
      </w:pPr>
      <w:r>
        <w:t xml:space="preserve">Staff must inspect smoke hoods as part of the security checks under the </w:t>
      </w:r>
      <w:r>
        <w:rPr>
          <w:i/>
          <w:u w:val="single"/>
        </w:rPr>
        <w:t>Security Checks Operating Procedure</w:t>
      </w:r>
      <w:r>
        <w:t>.</w:t>
      </w:r>
    </w:p>
    <w:p w:rsidR="003453E0" w:rsidRDefault="003453E0" w:rsidP="00BE24E9">
      <w:pPr>
        <w:pStyle w:val="Heading1"/>
      </w:pPr>
      <w:bookmarkStart w:id="12" w:name="_Toc3469609"/>
      <w:r>
        <w:t>TRAINING</w:t>
      </w:r>
      <w:bookmarkEnd w:id="12"/>
    </w:p>
    <w:p w:rsidR="008C2FB6" w:rsidRDefault="008C2FB6" w:rsidP="008C2FB6">
      <w:pPr>
        <w:pStyle w:val="ListParagraph"/>
        <w:numPr>
          <w:ilvl w:val="1"/>
          <w:numId w:val="35"/>
        </w:numPr>
        <w:ind w:left="1712" w:hanging="720"/>
      </w:pPr>
      <w:r>
        <w:t xml:space="preserve">The General Manager Custodial Operations will ensure that all custodial officers </w:t>
      </w:r>
      <w:r w:rsidR="0031054A">
        <w:t>maintain current</w:t>
      </w:r>
      <w:r>
        <w:t xml:space="preserve"> training in the use of CABA equipment. </w:t>
      </w:r>
    </w:p>
    <w:p w:rsidR="0031054A" w:rsidRDefault="0031054A" w:rsidP="0031054A">
      <w:pPr>
        <w:pStyle w:val="ListParagraph"/>
        <w:numPr>
          <w:ilvl w:val="1"/>
          <w:numId w:val="35"/>
        </w:numPr>
        <w:ind w:left="1712" w:hanging="720"/>
      </w:pPr>
      <w:r>
        <w:t xml:space="preserve">Mandatory </w:t>
      </w:r>
      <w:r w:rsidR="00AA5610">
        <w:t>t</w:t>
      </w:r>
      <w:r>
        <w:t>raining requirements for custodial officers are as follows:</w:t>
      </w:r>
    </w:p>
    <w:p w:rsidR="0031054A" w:rsidRDefault="00AA5610" w:rsidP="0031054A">
      <w:pPr>
        <w:pStyle w:val="ListParagraph"/>
        <w:numPr>
          <w:ilvl w:val="0"/>
          <w:numId w:val="39"/>
        </w:numPr>
      </w:pPr>
      <w:r>
        <w:t>o</w:t>
      </w:r>
      <w:r w:rsidR="0031054A">
        <w:t>ne (1) full day initial training; and</w:t>
      </w:r>
    </w:p>
    <w:p w:rsidR="0031054A" w:rsidRDefault="00AA5610" w:rsidP="0031054A">
      <w:pPr>
        <w:pStyle w:val="ListParagraph"/>
        <w:numPr>
          <w:ilvl w:val="0"/>
          <w:numId w:val="39"/>
        </w:numPr>
      </w:pPr>
      <w:r>
        <w:t>o</w:t>
      </w:r>
      <w:r w:rsidR="0031054A">
        <w:t>ne (1) half-day refresher course each year.</w:t>
      </w:r>
    </w:p>
    <w:p w:rsidR="003453E0" w:rsidRPr="003453E0" w:rsidRDefault="008C2FB6" w:rsidP="008C2FB6">
      <w:pPr>
        <w:pStyle w:val="ListParagraph"/>
        <w:numPr>
          <w:ilvl w:val="1"/>
          <w:numId w:val="35"/>
        </w:numPr>
        <w:ind w:left="1712" w:hanging="720"/>
      </w:pPr>
      <w:r>
        <w:t xml:space="preserve">All training records will be retained by the Training and Development Unit in accordance with the </w:t>
      </w:r>
      <w:r>
        <w:rPr>
          <w:i/>
          <w:u w:val="single"/>
        </w:rPr>
        <w:t>Territory Records Act 2002</w:t>
      </w:r>
      <w:r>
        <w:t>.</w:t>
      </w:r>
    </w:p>
    <w:p w:rsidR="00FB75A2" w:rsidRPr="00FB75A2" w:rsidRDefault="00FB75A2" w:rsidP="00BE24E9">
      <w:pPr>
        <w:pStyle w:val="Heading1"/>
      </w:pPr>
      <w:bookmarkStart w:id="13" w:name="_Toc3469610"/>
      <w:r>
        <w:t>RELATED DOCUMENTS</w:t>
      </w:r>
      <w:bookmarkEnd w:id="13"/>
    </w:p>
    <w:bookmarkEnd w:id="5"/>
    <w:p w:rsidR="00941CB1" w:rsidRDefault="00FB75A2" w:rsidP="008C2FB6">
      <w:pPr>
        <w:pStyle w:val="ListParagraph"/>
      </w:pPr>
      <w:r>
        <w:t>A –</w:t>
      </w:r>
      <w:r w:rsidR="008C2FB6">
        <w:t xml:space="preserve"> </w:t>
      </w:r>
      <w:r w:rsidR="008C2FB6" w:rsidRPr="008C2FB6">
        <w:t>Compressed Air Breathing Log Book</w:t>
      </w:r>
    </w:p>
    <w:p w:rsidR="00BC4D55" w:rsidRPr="000D0C3C" w:rsidRDefault="00BC4D55" w:rsidP="008C2FB6">
      <w:pPr>
        <w:pStyle w:val="ListParagraph"/>
      </w:pPr>
      <w:r>
        <w:t xml:space="preserve">B – </w:t>
      </w:r>
      <w:r w:rsidRPr="00BC4D55">
        <w:t>AMC Breathing Apparatus Equipment Location</w:t>
      </w:r>
      <w:r>
        <w:rPr>
          <w:i/>
          <w:u w:val="single"/>
        </w:rPr>
        <w:t xml:space="preserve">  </w:t>
      </w:r>
    </w:p>
    <w:p w:rsidR="000D0C3C" w:rsidRPr="000D0C3C" w:rsidRDefault="000D0C3C" w:rsidP="008C2FB6">
      <w:pPr>
        <w:pStyle w:val="ListParagraph"/>
      </w:pPr>
      <w:r w:rsidRPr="000D0C3C">
        <w:t>C – Security Checks Operating Procedure.</w:t>
      </w:r>
    </w:p>
    <w:p w:rsidR="00F4197A" w:rsidRDefault="00F4197A" w:rsidP="00F4197A"/>
    <w:p w:rsidR="00FF2E34" w:rsidRDefault="00FF2E34" w:rsidP="00006060">
      <w:pPr>
        <w:pStyle w:val="NoSpacing"/>
        <w:spacing w:line="276" w:lineRule="auto"/>
      </w:pPr>
    </w:p>
    <w:p w:rsidR="00FF2E34" w:rsidRDefault="00FF2E34" w:rsidP="00006060">
      <w:pPr>
        <w:pStyle w:val="NoSpacing"/>
        <w:spacing w:line="276" w:lineRule="auto"/>
      </w:pPr>
    </w:p>
    <w:p w:rsidR="001F405F" w:rsidRDefault="006A4EAF" w:rsidP="00006060">
      <w:pPr>
        <w:pStyle w:val="NoSpacing"/>
        <w:spacing w:line="276" w:lineRule="auto"/>
      </w:pPr>
      <w:r>
        <w:rPr>
          <w:noProof/>
          <w:lang w:eastAsia="en-AU"/>
        </w:rPr>
        <w:drawing>
          <wp:inline distT="0" distB="0" distL="0" distR="0">
            <wp:extent cx="1992630" cy="702945"/>
            <wp:effectExtent l="0" t="0" r="7620" b="1905"/>
            <wp:docPr id="2" name="Picture 2" descr="Jon's Signature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n's Signature (00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34" w:rsidRDefault="00FF2E34" w:rsidP="00006060">
      <w:pPr>
        <w:pStyle w:val="NoSpacing"/>
        <w:spacing w:line="276" w:lineRule="auto"/>
      </w:pPr>
    </w:p>
    <w:p w:rsidR="00F4197A" w:rsidRDefault="00F4197A" w:rsidP="00006060">
      <w:pPr>
        <w:pStyle w:val="NoSpacing"/>
        <w:spacing w:line="276" w:lineRule="auto"/>
      </w:pPr>
      <w:r w:rsidRPr="00006060">
        <w:t xml:space="preserve">Jon Peach </w:t>
      </w:r>
      <w:r w:rsidRPr="00006060">
        <w:br/>
        <w:t xml:space="preserve">Executive Director </w:t>
      </w:r>
      <w:r w:rsidRPr="00006060">
        <w:br/>
        <w:t xml:space="preserve">ACT Corrective Services </w:t>
      </w:r>
      <w:r w:rsidRPr="00006060">
        <w:br/>
      </w:r>
      <w:r w:rsidR="006A4EAF">
        <w:t xml:space="preserve">21 </w:t>
      </w:r>
      <w:r w:rsidR="00AB5DB6">
        <w:t>March</w:t>
      </w:r>
      <w:r w:rsidR="008C2FB6">
        <w:t xml:space="preserve"> 2019</w:t>
      </w:r>
    </w:p>
    <w:p w:rsidR="00FB75A2" w:rsidRDefault="00FB75A2" w:rsidP="00006060">
      <w:pPr>
        <w:pStyle w:val="NoSpacing"/>
        <w:spacing w:line="276" w:lineRule="auto"/>
      </w:pPr>
    </w:p>
    <w:p w:rsidR="00A20BEA" w:rsidRPr="00006060" w:rsidRDefault="00A20BEA" w:rsidP="00006060">
      <w:pPr>
        <w:pStyle w:val="NoSpacing"/>
        <w:spacing w:line="276" w:lineRule="auto"/>
      </w:pPr>
    </w:p>
    <w:p w:rsidR="00AC11A7" w:rsidRPr="000468FB" w:rsidRDefault="00AC11A7" w:rsidP="000468FB">
      <w:pPr>
        <w:pStyle w:val="Heading2"/>
      </w:pPr>
      <w:r w:rsidRPr="000468FB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6737F5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D9244A" w:rsidP="008C2FB6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Corrections Management (</w:t>
            </w:r>
            <w:r w:rsidR="008C2FB6" w:rsidRPr="008C2FB6">
              <w:rPr>
                <w:rFonts w:ascii="Calibri" w:hAnsi="Calibri"/>
                <w:sz w:val="20"/>
                <w:szCs w:val="22"/>
              </w:rPr>
              <w:t>Compressed Air Breathing Apparatus</w:t>
            </w:r>
            <w:r>
              <w:rPr>
                <w:rFonts w:ascii="Calibri" w:hAnsi="Calibri"/>
                <w:sz w:val="20"/>
                <w:szCs w:val="22"/>
              </w:rPr>
              <w:t>) Policy 201</w:t>
            </w:r>
            <w:r w:rsidR="008C2FB6">
              <w:rPr>
                <w:rFonts w:ascii="Calibri" w:hAnsi="Calibri"/>
                <w:sz w:val="20"/>
                <w:szCs w:val="22"/>
              </w:rPr>
              <w:t>9</w:t>
            </w:r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r w:rsidR="00FC14AC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226A12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9E4EE1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6F6F5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Executive Director,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ACT Corrective Services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the </w:t>
            </w:r>
            <w:r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006060">
              <w:rPr>
                <w:rFonts w:ascii="Calibri" w:hAnsi="Calibri"/>
                <w:sz w:val="20"/>
                <w:szCs w:val="22"/>
              </w:rPr>
              <w:t>s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>
              <w:rPr>
                <w:rFonts w:ascii="Calibri" w:hAnsi="Calibri"/>
                <w:sz w:val="20"/>
                <w:szCs w:val="22"/>
              </w:rPr>
              <w:t xml:space="preserve">the </w:t>
            </w:r>
            <w:r w:rsidR="00110125" w:rsidRPr="00006060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1F5F35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1F5F35" w:rsidRPr="00006060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:rsidR="001F5F35" w:rsidRPr="00006060" w:rsidRDefault="001F5F35" w:rsidP="00AB5DB6">
            <w:pPr>
              <w:spacing w:line="240" w:lineRule="auto"/>
              <w:ind w:left="0"/>
              <w:rPr>
                <w:sz w:val="20"/>
              </w:rPr>
            </w:pPr>
            <w:r w:rsidRPr="00006060">
              <w:rPr>
                <w:sz w:val="20"/>
              </w:rPr>
              <w:t xml:space="preserve">This policy reflects the requirements of the </w:t>
            </w:r>
            <w:r w:rsidRPr="00006060">
              <w:rPr>
                <w:i/>
                <w:sz w:val="20"/>
              </w:rPr>
              <w:t>Corrections Management</w:t>
            </w:r>
            <w:r w:rsidR="00F41353" w:rsidRPr="00006060">
              <w:rPr>
                <w:sz w:val="20"/>
              </w:rPr>
              <w:t xml:space="preserve"> </w:t>
            </w:r>
            <w:r w:rsidR="00F41353" w:rsidRPr="00006060">
              <w:rPr>
                <w:i/>
                <w:sz w:val="20"/>
              </w:rPr>
              <w:t xml:space="preserve">(Policy </w:t>
            </w:r>
            <w:r w:rsidR="00006060">
              <w:rPr>
                <w:i/>
                <w:sz w:val="20"/>
              </w:rPr>
              <w:t>Framework</w:t>
            </w:r>
            <w:r w:rsidR="00F41353" w:rsidRPr="00006060">
              <w:rPr>
                <w:i/>
                <w:sz w:val="20"/>
              </w:rPr>
              <w:t>) Policy 201</w:t>
            </w:r>
            <w:r w:rsidR="00AB5DB6">
              <w:rPr>
                <w:i/>
                <w:sz w:val="20"/>
              </w:rPr>
              <w:t>9</w:t>
            </w:r>
          </w:p>
        </w:tc>
      </w:tr>
      <w:tr w:rsidR="002E7ABC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2E7ABC" w:rsidRPr="00006060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:rsidR="002E7ABC" w:rsidRPr="00006060" w:rsidRDefault="008C2FB6" w:rsidP="00F4135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General Manager Custodial Operations</w:t>
            </w:r>
          </w:p>
        </w:tc>
      </w:tr>
    </w:tbl>
    <w:p w:rsidR="00A85B1D" w:rsidRDefault="00A85B1D" w:rsidP="00FB75A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16"/>
        <w:gridCol w:w="2201"/>
        <w:gridCol w:w="2324"/>
        <w:gridCol w:w="1715"/>
      </w:tblGrid>
      <w:tr w:rsidR="00C6621D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6621D" w:rsidTr="00457C0A">
        <w:trPr>
          <w:trHeight w:val="395"/>
        </w:trPr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C6621D" w:rsidTr="00457C0A">
        <w:trPr>
          <w:trHeight w:val="395"/>
        </w:trPr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:rsidR="00C6621D" w:rsidRPr="008660CA" w:rsidRDefault="008C2FB6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January-19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:rsidR="00C6621D" w:rsidRPr="008660CA" w:rsidRDefault="008C2FB6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 Cubitt</w:t>
            </w:r>
          </w:p>
        </w:tc>
      </w:tr>
    </w:tbl>
    <w:p w:rsidR="00C6621D" w:rsidRPr="00C6621D" w:rsidRDefault="00C6621D" w:rsidP="00C6621D"/>
    <w:sectPr w:rsidR="00C6621D" w:rsidRPr="00C6621D" w:rsidSect="004D07A9">
      <w:headerReference w:type="first" r:id="rId17"/>
      <w:footerReference w:type="first" r:id="rId18"/>
      <w:pgSz w:w="11906" w:h="16838"/>
      <w:pgMar w:top="1440" w:right="1440" w:bottom="1440" w:left="1440" w:header="283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198" w:rsidRDefault="00893198" w:rsidP="00D312E7">
      <w:r>
        <w:separator/>
      </w:r>
    </w:p>
    <w:p w:rsidR="00893198" w:rsidRDefault="00893198" w:rsidP="00D312E7"/>
  </w:endnote>
  <w:endnote w:type="continuationSeparator" w:id="0">
    <w:p w:rsidR="00893198" w:rsidRDefault="00893198" w:rsidP="00D312E7">
      <w:r>
        <w:continuationSeparator/>
      </w:r>
    </w:p>
    <w:p w:rsidR="00893198" w:rsidRDefault="00893198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893198" w:rsidRPr="00FF297B" w:rsidTr="00972184">
        <w:tc>
          <w:tcPr>
            <w:tcW w:w="2836" w:type="pct"/>
            <w:vAlign w:val="bottom"/>
          </w:tcPr>
          <w:p w:rsidR="00893198" w:rsidRPr="0042666E" w:rsidRDefault="00893198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:rsidR="00893198" w:rsidRPr="00FF297B" w:rsidRDefault="00893198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:rsidR="00893198" w:rsidRDefault="008931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63" w:rsidRDefault="00507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941CB1" w:rsidRPr="00951B9C" w:rsidTr="00823FCB">
      <w:tc>
        <w:tcPr>
          <w:tcW w:w="2069" w:type="pct"/>
        </w:tcPr>
        <w:p w:rsidR="00941CB1" w:rsidRPr="00951B9C" w:rsidRDefault="00941CB1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:rsidR="00941CB1" w:rsidRPr="00951B9C" w:rsidRDefault="00941CB1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:rsidR="00941CB1" w:rsidRPr="00951B9C" w:rsidRDefault="00941CB1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941CB1" w:rsidRPr="00951B9C" w:rsidTr="00972184">
      <w:tc>
        <w:tcPr>
          <w:tcW w:w="1441" w:type="pct"/>
        </w:tcPr>
        <w:p w:rsidR="00941CB1" w:rsidRPr="0042666E" w:rsidRDefault="00941CB1" w:rsidP="00144D61">
          <w:pPr>
            <w:pStyle w:val="Footer"/>
            <w:rPr>
              <w:rFonts w:ascii="Calibri" w:hAnsi="Calibri"/>
              <w:color w:val="000000" w:themeColor="text1"/>
              <w:sz w:val="18"/>
              <w:szCs w:val="18"/>
            </w:rPr>
          </w:pPr>
        </w:p>
      </w:tc>
      <w:tc>
        <w:tcPr>
          <w:tcW w:w="2040" w:type="pct"/>
        </w:tcPr>
        <w:p w:rsidR="00941CB1" w:rsidRPr="00951B9C" w:rsidRDefault="00941CB1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:rsidR="00941CB1" w:rsidRPr="0042666E" w:rsidRDefault="00941CB1" w:rsidP="00144D61">
          <w:pPr>
            <w:pStyle w:val="Footer"/>
            <w:jc w:val="right"/>
            <w:rPr>
              <w:rFonts w:ascii="Calibri" w:hAnsi="Calibri"/>
              <w:color w:val="000000" w:themeColor="text1"/>
              <w:sz w:val="18"/>
              <w:szCs w:val="18"/>
            </w:rPr>
          </w:pP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t xml:space="preserve">Page </w:t>
          </w:r>
          <w:r w:rsidR="007171F6"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begin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instrText xml:space="preserve"> PAGE </w:instrText>
          </w:r>
          <w:r w:rsidR="007171F6"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separate"/>
          </w:r>
          <w:r w:rsidR="006A4EAF">
            <w:rPr>
              <w:rFonts w:ascii="Calibri" w:hAnsi="Calibri"/>
              <w:noProof/>
              <w:color w:val="000000" w:themeColor="text1"/>
              <w:sz w:val="18"/>
              <w:szCs w:val="18"/>
            </w:rPr>
            <w:t>5</w:t>
          </w:r>
          <w:r w:rsidR="007171F6"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end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t xml:space="preserve"> of </w:t>
          </w:r>
          <w:r w:rsidR="007171F6"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begin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instrText xml:space="preserve"> NUMPAGES </w:instrText>
          </w:r>
          <w:r w:rsidR="007171F6"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separate"/>
          </w:r>
          <w:r w:rsidR="006A4EAF">
            <w:rPr>
              <w:rFonts w:ascii="Calibri" w:hAnsi="Calibri"/>
              <w:noProof/>
              <w:color w:val="000000" w:themeColor="text1"/>
              <w:sz w:val="18"/>
              <w:szCs w:val="18"/>
            </w:rPr>
            <w:t>5</w:t>
          </w:r>
          <w:r w:rsidR="007171F6"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end"/>
          </w:r>
        </w:p>
      </w:tc>
    </w:tr>
  </w:tbl>
  <w:p w:rsidR="00941CB1" w:rsidRPr="00507363" w:rsidRDefault="00507363" w:rsidP="00507363">
    <w:pPr>
      <w:ind w:left="0"/>
      <w:jc w:val="center"/>
      <w:rPr>
        <w:rFonts w:ascii="Arial" w:hAnsi="Arial" w:cs="Arial"/>
        <w:sz w:val="14"/>
      </w:rPr>
    </w:pPr>
    <w:r w:rsidRPr="0050736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A9" w:rsidRPr="00507363" w:rsidRDefault="00507363" w:rsidP="00507363">
    <w:pPr>
      <w:tabs>
        <w:tab w:val="center" w:pos="4513"/>
        <w:tab w:val="right" w:pos="9026"/>
      </w:tabs>
      <w:spacing w:line="240" w:lineRule="auto"/>
      <w:ind w:left="0"/>
      <w:jc w:val="center"/>
      <w:rPr>
        <w:rFonts w:ascii="Arial" w:eastAsia="Times New Roman" w:hAnsi="Arial" w:cs="Arial"/>
        <w:sz w:val="14"/>
        <w:szCs w:val="20"/>
      </w:rPr>
    </w:pPr>
    <w:r w:rsidRPr="00507363">
      <w:rPr>
        <w:rFonts w:ascii="Arial" w:eastAsia="Times New Roman" w:hAnsi="Arial" w:cs="Arial"/>
        <w:sz w:val="14"/>
        <w:szCs w:val="20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2977"/>
      <w:gridCol w:w="3541"/>
    </w:tblGrid>
    <w:tr w:rsidR="004D07A9" w:rsidRPr="0065591D" w:rsidTr="00972184">
      <w:tc>
        <w:tcPr>
          <w:tcW w:w="1407" w:type="pct"/>
          <w:vAlign w:val="center"/>
        </w:tcPr>
        <w:p w:rsidR="004D07A9" w:rsidRPr="00951B9C" w:rsidRDefault="004D07A9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vAlign w:val="center"/>
        </w:tcPr>
        <w:p w:rsidR="004D07A9" w:rsidRPr="00951B9C" w:rsidRDefault="004D07A9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:rsidR="004D07A9" w:rsidRPr="00951B9C" w:rsidRDefault="004D07A9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:rsidR="004D07A9" w:rsidRPr="009F7848" w:rsidRDefault="004D07A9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7E34032F" wp14:editId="2C6B2979">
                <wp:extent cx="2190750" cy="676275"/>
                <wp:effectExtent l="19050" t="0" r="0" b="0"/>
                <wp:docPr id="12" name="Picture 12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07A9" w:rsidRPr="0065591D" w:rsidTr="004D07A9">
      <w:tc>
        <w:tcPr>
          <w:tcW w:w="1407" w:type="pct"/>
          <w:vAlign w:val="center"/>
        </w:tcPr>
        <w:p w:rsidR="004D07A9" w:rsidRPr="00925494" w:rsidRDefault="004D07A9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641" w:type="pct"/>
          <w:vAlign w:val="center"/>
        </w:tcPr>
        <w:p w:rsidR="004D07A9" w:rsidRDefault="004D07A9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  <w:p w:rsidR="004D07A9" w:rsidRPr="006D622F" w:rsidRDefault="004D07A9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:rsidR="004D07A9" w:rsidRPr="002502E5" w:rsidRDefault="004D07A9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:rsidR="004D07A9" w:rsidRPr="00507363" w:rsidRDefault="00507363" w:rsidP="00507363">
    <w:pPr>
      <w:tabs>
        <w:tab w:val="center" w:pos="4513"/>
        <w:tab w:val="right" w:pos="9026"/>
      </w:tabs>
      <w:spacing w:line="240" w:lineRule="auto"/>
      <w:ind w:left="0"/>
      <w:jc w:val="center"/>
      <w:rPr>
        <w:rFonts w:ascii="Arial" w:eastAsia="Times New Roman" w:hAnsi="Arial" w:cs="Arial"/>
        <w:sz w:val="14"/>
        <w:szCs w:val="20"/>
      </w:rPr>
    </w:pPr>
    <w:r w:rsidRPr="00507363">
      <w:rPr>
        <w:rFonts w:ascii="Arial" w:eastAsia="Times New Roman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198" w:rsidRDefault="00893198" w:rsidP="00D312E7">
      <w:r>
        <w:separator/>
      </w:r>
    </w:p>
    <w:p w:rsidR="00893198" w:rsidRDefault="00893198" w:rsidP="00D312E7"/>
  </w:footnote>
  <w:footnote w:type="continuationSeparator" w:id="0">
    <w:p w:rsidR="00893198" w:rsidRDefault="00893198" w:rsidP="00D312E7">
      <w:r>
        <w:continuationSeparator/>
      </w:r>
    </w:p>
    <w:p w:rsidR="00893198" w:rsidRDefault="00893198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63" w:rsidRDefault="00507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B1" w:rsidRDefault="00941CB1" w:rsidP="001B7BF8">
    <w:pPr>
      <w:pStyle w:val="Header"/>
      <w:pBdr>
        <w:bottom w:val="none" w:sz="0" w:space="0" w:color="auto"/>
      </w:pBdr>
    </w:pPr>
  </w:p>
  <w:p w:rsidR="00941CB1" w:rsidRDefault="00941CB1" w:rsidP="00D31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A9" w:rsidRPr="004D07A9" w:rsidRDefault="004D07A9" w:rsidP="004D07A9">
    <w:pPr>
      <w:tabs>
        <w:tab w:val="center" w:pos="4513"/>
        <w:tab w:val="right" w:pos="9026"/>
      </w:tabs>
      <w:spacing w:line="240" w:lineRule="auto"/>
      <w:ind w:left="0"/>
      <w:rPr>
        <w:rFonts w:ascii="Times New Roman" w:eastAsia="Times New Roman" w:hAnsi="Times New Roman"/>
        <w:sz w:val="24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A9" w:rsidRDefault="004D0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625A1"/>
    <w:multiLevelType w:val="hybridMultilevel"/>
    <w:tmpl w:val="800E24A0"/>
    <w:lvl w:ilvl="0" w:tplc="0C090019">
      <w:start w:val="1"/>
      <w:numFmt w:val="lowerLetter"/>
      <w:lvlText w:val="%1."/>
      <w:lvlJc w:val="left"/>
      <w:pPr>
        <w:ind w:left="2705" w:hanging="360"/>
      </w:pPr>
    </w:lvl>
    <w:lvl w:ilvl="1" w:tplc="0C09001B">
      <w:start w:val="1"/>
      <w:numFmt w:val="lowerRoman"/>
      <w:lvlText w:val="%2."/>
      <w:lvlJc w:val="right"/>
      <w:pPr>
        <w:ind w:left="3425" w:hanging="360"/>
      </w:pPr>
    </w:lvl>
    <w:lvl w:ilvl="2" w:tplc="0409001B">
      <w:start w:val="1"/>
      <w:numFmt w:val="lowerRoman"/>
      <w:lvlText w:val="%3."/>
      <w:lvlJc w:val="right"/>
      <w:pPr>
        <w:ind w:left="4145" w:hanging="180"/>
      </w:pPr>
    </w:lvl>
    <w:lvl w:ilvl="3" w:tplc="0409000F">
      <w:start w:val="1"/>
      <w:numFmt w:val="decimal"/>
      <w:lvlText w:val="%4."/>
      <w:lvlJc w:val="left"/>
      <w:pPr>
        <w:ind w:left="4865" w:hanging="360"/>
      </w:pPr>
    </w:lvl>
    <w:lvl w:ilvl="4" w:tplc="04090019">
      <w:start w:val="1"/>
      <w:numFmt w:val="lowerLetter"/>
      <w:lvlText w:val="%5."/>
      <w:lvlJc w:val="left"/>
      <w:pPr>
        <w:ind w:left="5585" w:hanging="360"/>
      </w:pPr>
    </w:lvl>
    <w:lvl w:ilvl="5" w:tplc="0409001B">
      <w:start w:val="1"/>
      <w:numFmt w:val="lowerRoman"/>
      <w:lvlText w:val="%6."/>
      <w:lvlJc w:val="right"/>
      <w:pPr>
        <w:ind w:left="6305" w:hanging="180"/>
      </w:pPr>
    </w:lvl>
    <w:lvl w:ilvl="6" w:tplc="0409000F">
      <w:start w:val="1"/>
      <w:numFmt w:val="decimal"/>
      <w:lvlText w:val="%7."/>
      <w:lvlJc w:val="left"/>
      <w:pPr>
        <w:ind w:left="7025" w:hanging="360"/>
      </w:pPr>
    </w:lvl>
    <w:lvl w:ilvl="7" w:tplc="04090019">
      <w:start w:val="1"/>
      <w:numFmt w:val="lowerLetter"/>
      <w:lvlText w:val="%8."/>
      <w:lvlJc w:val="left"/>
      <w:pPr>
        <w:ind w:left="7745" w:hanging="360"/>
      </w:pPr>
    </w:lvl>
    <w:lvl w:ilvl="8" w:tplc="0409001B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0B7E1CB6"/>
    <w:multiLevelType w:val="hybridMultilevel"/>
    <w:tmpl w:val="6068C92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2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5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7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19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34A86"/>
    <w:multiLevelType w:val="hybridMultilevel"/>
    <w:tmpl w:val="7264CEC6"/>
    <w:lvl w:ilvl="0" w:tplc="0C090019">
      <w:start w:val="1"/>
      <w:numFmt w:val="lowerLetter"/>
      <w:lvlText w:val="%1."/>
      <w:lvlJc w:val="left"/>
      <w:pPr>
        <w:ind w:left="2432" w:hanging="360"/>
      </w:pPr>
    </w:lvl>
    <w:lvl w:ilvl="1" w:tplc="0C090019" w:tentative="1">
      <w:start w:val="1"/>
      <w:numFmt w:val="lowerLetter"/>
      <w:lvlText w:val="%2."/>
      <w:lvlJc w:val="left"/>
      <w:pPr>
        <w:ind w:left="3152" w:hanging="360"/>
      </w:pPr>
    </w:lvl>
    <w:lvl w:ilvl="2" w:tplc="0C09001B" w:tentative="1">
      <w:start w:val="1"/>
      <w:numFmt w:val="lowerRoman"/>
      <w:lvlText w:val="%3."/>
      <w:lvlJc w:val="right"/>
      <w:pPr>
        <w:ind w:left="3872" w:hanging="180"/>
      </w:pPr>
    </w:lvl>
    <w:lvl w:ilvl="3" w:tplc="0C09000F" w:tentative="1">
      <w:start w:val="1"/>
      <w:numFmt w:val="decimal"/>
      <w:lvlText w:val="%4."/>
      <w:lvlJc w:val="left"/>
      <w:pPr>
        <w:ind w:left="4592" w:hanging="360"/>
      </w:pPr>
    </w:lvl>
    <w:lvl w:ilvl="4" w:tplc="0C090019" w:tentative="1">
      <w:start w:val="1"/>
      <w:numFmt w:val="lowerLetter"/>
      <w:lvlText w:val="%5."/>
      <w:lvlJc w:val="left"/>
      <w:pPr>
        <w:ind w:left="5312" w:hanging="360"/>
      </w:pPr>
    </w:lvl>
    <w:lvl w:ilvl="5" w:tplc="0C09001B" w:tentative="1">
      <w:start w:val="1"/>
      <w:numFmt w:val="lowerRoman"/>
      <w:lvlText w:val="%6."/>
      <w:lvlJc w:val="right"/>
      <w:pPr>
        <w:ind w:left="6032" w:hanging="180"/>
      </w:pPr>
    </w:lvl>
    <w:lvl w:ilvl="6" w:tplc="0C09000F" w:tentative="1">
      <w:start w:val="1"/>
      <w:numFmt w:val="decimal"/>
      <w:lvlText w:val="%7."/>
      <w:lvlJc w:val="left"/>
      <w:pPr>
        <w:ind w:left="6752" w:hanging="360"/>
      </w:pPr>
    </w:lvl>
    <w:lvl w:ilvl="7" w:tplc="0C090019" w:tentative="1">
      <w:start w:val="1"/>
      <w:numFmt w:val="lowerLetter"/>
      <w:lvlText w:val="%8."/>
      <w:lvlJc w:val="left"/>
      <w:pPr>
        <w:ind w:left="7472" w:hanging="360"/>
      </w:pPr>
    </w:lvl>
    <w:lvl w:ilvl="8" w:tplc="0C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21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2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26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C729B"/>
    <w:multiLevelType w:val="hybridMultilevel"/>
    <w:tmpl w:val="61E86A4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B">
      <w:start w:val="1"/>
      <w:numFmt w:val="lowerRoman"/>
      <w:lvlText w:val="%2."/>
      <w:lvlJc w:val="righ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0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35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36" w15:restartNumberingAfterBreak="0">
    <w:nsid w:val="7FE12CFF"/>
    <w:multiLevelType w:val="hybridMultilevel"/>
    <w:tmpl w:val="CAFE28E8"/>
    <w:lvl w:ilvl="0" w:tplc="0C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5"/>
  </w:num>
  <w:num w:numId="15">
    <w:abstractNumId w:val="21"/>
  </w:num>
  <w:num w:numId="16">
    <w:abstractNumId w:val="13"/>
  </w:num>
  <w:num w:numId="17">
    <w:abstractNumId w:val="22"/>
  </w:num>
  <w:num w:numId="18">
    <w:abstractNumId w:val="24"/>
  </w:num>
  <w:num w:numId="19">
    <w:abstractNumId w:val="17"/>
  </w:num>
  <w:num w:numId="20">
    <w:abstractNumId w:val="19"/>
  </w:num>
  <w:num w:numId="21">
    <w:abstractNumId w:val="31"/>
  </w:num>
  <w:num w:numId="22">
    <w:abstractNumId w:val="26"/>
  </w:num>
  <w:num w:numId="23">
    <w:abstractNumId w:val="32"/>
  </w:num>
  <w:num w:numId="24">
    <w:abstractNumId w:val="25"/>
  </w:num>
  <w:num w:numId="25">
    <w:abstractNumId w:val="18"/>
  </w:num>
  <w:num w:numId="26">
    <w:abstractNumId w:val="30"/>
  </w:num>
  <w:num w:numId="27">
    <w:abstractNumId w:val="16"/>
  </w:num>
  <w:num w:numId="28">
    <w:abstractNumId w:val="12"/>
  </w:num>
  <w:num w:numId="29">
    <w:abstractNumId w:val="34"/>
  </w:num>
  <w:num w:numId="30">
    <w:abstractNumId w:val="15"/>
  </w:num>
  <w:num w:numId="31">
    <w:abstractNumId w:val="14"/>
  </w:num>
  <w:num w:numId="32">
    <w:abstractNumId w:val="28"/>
  </w:num>
  <w:num w:numId="33">
    <w:abstractNumId w:val="36"/>
  </w:num>
  <w:num w:numId="34">
    <w:abstractNumId w:val="11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E0"/>
    <w:rsid w:val="00004774"/>
    <w:rsid w:val="00004B65"/>
    <w:rsid w:val="00005087"/>
    <w:rsid w:val="00006060"/>
    <w:rsid w:val="00010327"/>
    <w:rsid w:val="000130D1"/>
    <w:rsid w:val="00013694"/>
    <w:rsid w:val="00022F92"/>
    <w:rsid w:val="000304B1"/>
    <w:rsid w:val="0003195A"/>
    <w:rsid w:val="000329BA"/>
    <w:rsid w:val="0003618C"/>
    <w:rsid w:val="00037D75"/>
    <w:rsid w:val="00040C4B"/>
    <w:rsid w:val="00041091"/>
    <w:rsid w:val="00041DA2"/>
    <w:rsid w:val="000468FB"/>
    <w:rsid w:val="000507A4"/>
    <w:rsid w:val="00052337"/>
    <w:rsid w:val="00052E6D"/>
    <w:rsid w:val="000606A8"/>
    <w:rsid w:val="00062656"/>
    <w:rsid w:val="000629D8"/>
    <w:rsid w:val="00086620"/>
    <w:rsid w:val="00092D81"/>
    <w:rsid w:val="00095B2B"/>
    <w:rsid w:val="000A60AD"/>
    <w:rsid w:val="000A74CE"/>
    <w:rsid w:val="000B0724"/>
    <w:rsid w:val="000B34A1"/>
    <w:rsid w:val="000B77F8"/>
    <w:rsid w:val="000B7E77"/>
    <w:rsid w:val="000C0831"/>
    <w:rsid w:val="000C45BE"/>
    <w:rsid w:val="000D0C3C"/>
    <w:rsid w:val="000D2510"/>
    <w:rsid w:val="000D2B3F"/>
    <w:rsid w:val="000D57C9"/>
    <w:rsid w:val="000D5E0C"/>
    <w:rsid w:val="000E0638"/>
    <w:rsid w:val="000E1F90"/>
    <w:rsid w:val="000E5E86"/>
    <w:rsid w:val="000F0A84"/>
    <w:rsid w:val="000F44B6"/>
    <w:rsid w:val="001071AA"/>
    <w:rsid w:val="00110125"/>
    <w:rsid w:val="00115531"/>
    <w:rsid w:val="00115C43"/>
    <w:rsid w:val="00117134"/>
    <w:rsid w:val="00121117"/>
    <w:rsid w:val="00121BAD"/>
    <w:rsid w:val="00126438"/>
    <w:rsid w:val="001264F2"/>
    <w:rsid w:val="001313EE"/>
    <w:rsid w:val="00144D61"/>
    <w:rsid w:val="00146535"/>
    <w:rsid w:val="00152AE4"/>
    <w:rsid w:val="00153E47"/>
    <w:rsid w:val="0016141C"/>
    <w:rsid w:val="001614BB"/>
    <w:rsid w:val="00171E56"/>
    <w:rsid w:val="00171ECC"/>
    <w:rsid w:val="00175883"/>
    <w:rsid w:val="0018289D"/>
    <w:rsid w:val="00184FB4"/>
    <w:rsid w:val="0019363A"/>
    <w:rsid w:val="00196C15"/>
    <w:rsid w:val="00197F1A"/>
    <w:rsid w:val="001A4A45"/>
    <w:rsid w:val="001A4FDC"/>
    <w:rsid w:val="001A6CE5"/>
    <w:rsid w:val="001A7578"/>
    <w:rsid w:val="001B0A91"/>
    <w:rsid w:val="001B0BF0"/>
    <w:rsid w:val="001B7BF8"/>
    <w:rsid w:val="001C30EF"/>
    <w:rsid w:val="001C46DF"/>
    <w:rsid w:val="001C7D54"/>
    <w:rsid w:val="001D58CE"/>
    <w:rsid w:val="001D5CCE"/>
    <w:rsid w:val="001D62E6"/>
    <w:rsid w:val="001E0AB4"/>
    <w:rsid w:val="001E1840"/>
    <w:rsid w:val="001E38D9"/>
    <w:rsid w:val="001F209E"/>
    <w:rsid w:val="001F405F"/>
    <w:rsid w:val="001F5F35"/>
    <w:rsid w:val="002057B0"/>
    <w:rsid w:val="00210343"/>
    <w:rsid w:val="00212614"/>
    <w:rsid w:val="00215A55"/>
    <w:rsid w:val="00217825"/>
    <w:rsid w:val="0022002A"/>
    <w:rsid w:val="00223031"/>
    <w:rsid w:val="002246CE"/>
    <w:rsid w:val="00226A12"/>
    <w:rsid w:val="00230DB8"/>
    <w:rsid w:val="00234086"/>
    <w:rsid w:val="00234598"/>
    <w:rsid w:val="002354C7"/>
    <w:rsid w:val="00246D3F"/>
    <w:rsid w:val="00252622"/>
    <w:rsid w:val="002530AF"/>
    <w:rsid w:val="002540CF"/>
    <w:rsid w:val="002615E9"/>
    <w:rsid w:val="0027393C"/>
    <w:rsid w:val="002768EE"/>
    <w:rsid w:val="00290D1C"/>
    <w:rsid w:val="00291F0D"/>
    <w:rsid w:val="00292C8D"/>
    <w:rsid w:val="002A16C5"/>
    <w:rsid w:val="002A209D"/>
    <w:rsid w:val="002C1E97"/>
    <w:rsid w:val="002C2BA5"/>
    <w:rsid w:val="002C4E96"/>
    <w:rsid w:val="002D0251"/>
    <w:rsid w:val="002E109E"/>
    <w:rsid w:val="002E7ABC"/>
    <w:rsid w:val="002F0C20"/>
    <w:rsid w:val="002F4A5E"/>
    <w:rsid w:val="00304ADC"/>
    <w:rsid w:val="0031054A"/>
    <w:rsid w:val="00313A91"/>
    <w:rsid w:val="00314A30"/>
    <w:rsid w:val="00314AD2"/>
    <w:rsid w:val="003255D9"/>
    <w:rsid w:val="00327B0F"/>
    <w:rsid w:val="003339B3"/>
    <w:rsid w:val="0033639D"/>
    <w:rsid w:val="00337813"/>
    <w:rsid w:val="003408DC"/>
    <w:rsid w:val="00342CF9"/>
    <w:rsid w:val="003453E0"/>
    <w:rsid w:val="0035094E"/>
    <w:rsid w:val="0036396B"/>
    <w:rsid w:val="00364F1A"/>
    <w:rsid w:val="00374958"/>
    <w:rsid w:val="0037593D"/>
    <w:rsid w:val="003806DE"/>
    <w:rsid w:val="0038353A"/>
    <w:rsid w:val="00394BBA"/>
    <w:rsid w:val="00395FE0"/>
    <w:rsid w:val="003A14C4"/>
    <w:rsid w:val="003A3296"/>
    <w:rsid w:val="003A554C"/>
    <w:rsid w:val="003A6A67"/>
    <w:rsid w:val="003B5AEE"/>
    <w:rsid w:val="003C1C41"/>
    <w:rsid w:val="003C3E48"/>
    <w:rsid w:val="003C58B4"/>
    <w:rsid w:val="003D4C38"/>
    <w:rsid w:val="003E0D64"/>
    <w:rsid w:val="003E0F31"/>
    <w:rsid w:val="003E498E"/>
    <w:rsid w:val="003E4A0C"/>
    <w:rsid w:val="003E6E5B"/>
    <w:rsid w:val="003F46CF"/>
    <w:rsid w:val="003F6252"/>
    <w:rsid w:val="00402BA6"/>
    <w:rsid w:val="004045D3"/>
    <w:rsid w:val="00406395"/>
    <w:rsid w:val="00416D03"/>
    <w:rsid w:val="00420653"/>
    <w:rsid w:val="004228A6"/>
    <w:rsid w:val="00424281"/>
    <w:rsid w:val="0042666E"/>
    <w:rsid w:val="004267D9"/>
    <w:rsid w:val="00431AB7"/>
    <w:rsid w:val="0043216F"/>
    <w:rsid w:val="004358CA"/>
    <w:rsid w:val="00436A36"/>
    <w:rsid w:val="004373DD"/>
    <w:rsid w:val="00440404"/>
    <w:rsid w:val="0044476D"/>
    <w:rsid w:val="004505ED"/>
    <w:rsid w:val="00457115"/>
    <w:rsid w:val="004645EE"/>
    <w:rsid w:val="0047259F"/>
    <w:rsid w:val="00473F36"/>
    <w:rsid w:val="00475FA0"/>
    <w:rsid w:val="004A0921"/>
    <w:rsid w:val="004A5F27"/>
    <w:rsid w:val="004B0482"/>
    <w:rsid w:val="004D07A9"/>
    <w:rsid w:val="004D587D"/>
    <w:rsid w:val="004D6CB0"/>
    <w:rsid w:val="004F2084"/>
    <w:rsid w:val="004F5B7F"/>
    <w:rsid w:val="00507363"/>
    <w:rsid w:val="0051190C"/>
    <w:rsid w:val="005163A5"/>
    <w:rsid w:val="00527021"/>
    <w:rsid w:val="00527F3F"/>
    <w:rsid w:val="005309E9"/>
    <w:rsid w:val="0053575C"/>
    <w:rsid w:val="005433C3"/>
    <w:rsid w:val="005446F4"/>
    <w:rsid w:val="00550791"/>
    <w:rsid w:val="00552145"/>
    <w:rsid w:val="0055250F"/>
    <w:rsid w:val="00555CED"/>
    <w:rsid w:val="00560FF0"/>
    <w:rsid w:val="00562132"/>
    <w:rsid w:val="00564C92"/>
    <w:rsid w:val="005702B4"/>
    <w:rsid w:val="0057079E"/>
    <w:rsid w:val="005766C2"/>
    <w:rsid w:val="005841F9"/>
    <w:rsid w:val="00585797"/>
    <w:rsid w:val="0058607E"/>
    <w:rsid w:val="005908A0"/>
    <w:rsid w:val="005A4844"/>
    <w:rsid w:val="005B1834"/>
    <w:rsid w:val="005B4AB5"/>
    <w:rsid w:val="005B5D1B"/>
    <w:rsid w:val="005C7530"/>
    <w:rsid w:val="005D14EC"/>
    <w:rsid w:val="005D4C4F"/>
    <w:rsid w:val="005D6CEA"/>
    <w:rsid w:val="005E192B"/>
    <w:rsid w:val="005E4A7D"/>
    <w:rsid w:val="005F0374"/>
    <w:rsid w:val="005F0B67"/>
    <w:rsid w:val="005F19A3"/>
    <w:rsid w:val="005F19CA"/>
    <w:rsid w:val="005F1B00"/>
    <w:rsid w:val="005F23B2"/>
    <w:rsid w:val="005F6BFC"/>
    <w:rsid w:val="006001A5"/>
    <w:rsid w:val="0060032F"/>
    <w:rsid w:val="0060035E"/>
    <w:rsid w:val="00602E1F"/>
    <w:rsid w:val="00603571"/>
    <w:rsid w:val="006141C9"/>
    <w:rsid w:val="00617A0B"/>
    <w:rsid w:val="006209E4"/>
    <w:rsid w:val="00622808"/>
    <w:rsid w:val="00624C0E"/>
    <w:rsid w:val="006461DD"/>
    <w:rsid w:val="0065591D"/>
    <w:rsid w:val="00663043"/>
    <w:rsid w:val="00665E73"/>
    <w:rsid w:val="00671790"/>
    <w:rsid w:val="006737F5"/>
    <w:rsid w:val="0067541A"/>
    <w:rsid w:val="00676665"/>
    <w:rsid w:val="006810E8"/>
    <w:rsid w:val="00685F53"/>
    <w:rsid w:val="00686EFE"/>
    <w:rsid w:val="00687860"/>
    <w:rsid w:val="006A26DF"/>
    <w:rsid w:val="006A4EAF"/>
    <w:rsid w:val="006A501C"/>
    <w:rsid w:val="006B0CF5"/>
    <w:rsid w:val="006B490B"/>
    <w:rsid w:val="006C0545"/>
    <w:rsid w:val="006C3473"/>
    <w:rsid w:val="006D622F"/>
    <w:rsid w:val="006E734B"/>
    <w:rsid w:val="006F0EF9"/>
    <w:rsid w:val="006F32C5"/>
    <w:rsid w:val="006F5B45"/>
    <w:rsid w:val="006F6F5C"/>
    <w:rsid w:val="006F79BC"/>
    <w:rsid w:val="00703EA2"/>
    <w:rsid w:val="0070559D"/>
    <w:rsid w:val="0071376B"/>
    <w:rsid w:val="00714496"/>
    <w:rsid w:val="0071533E"/>
    <w:rsid w:val="00715FC7"/>
    <w:rsid w:val="007171F6"/>
    <w:rsid w:val="007206B1"/>
    <w:rsid w:val="00724011"/>
    <w:rsid w:val="007324D2"/>
    <w:rsid w:val="00744618"/>
    <w:rsid w:val="00753E59"/>
    <w:rsid w:val="00761E50"/>
    <w:rsid w:val="0076536F"/>
    <w:rsid w:val="0076730E"/>
    <w:rsid w:val="00771A65"/>
    <w:rsid w:val="007776B7"/>
    <w:rsid w:val="00786AE7"/>
    <w:rsid w:val="00790BFB"/>
    <w:rsid w:val="00795AD5"/>
    <w:rsid w:val="007A285D"/>
    <w:rsid w:val="007A2B52"/>
    <w:rsid w:val="007B729A"/>
    <w:rsid w:val="007C6EB5"/>
    <w:rsid w:val="007C7074"/>
    <w:rsid w:val="007D1380"/>
    <w:rsid w:val="007D20A0"/>
    <w:rsid w:val="007E31FE"/>
    <w:rsid w:val="007E47B3"/>
    <w:rsid w:val="007E4F21"/>
    <w:rsid w:val="007E67C4"/>
    <w:rsid w:val="00800067"/>
    <w:rsid w:val="00802CE6"/>
    <w:rsid w:val="00804870"/>
    <w:rsid w:val="00804C8B"/>
    <w:rsid w:val="00805899"/>
    <w:rsid w:val="00805D3F"/>
    <w:rsid w:val="0080657A"/>
    <w:rsid w:val="0081337B"/>
    <w:rsid w:val="00814F8C"/>
    <w:rsid w:val="0081540B"/>
    <w:rsid w:val="00823FCB"/>
    <w:rsid w:val="0082562F"/>
    <w:rsid w:val="00831EED"/>
    <w:rsid w:val="008431A2"/>
    <w:rsid w:val="00853809"/>
    <w:rsid w:val="0085425A"/>
    <w:rsid w:val="0085485E"/>
    <w:rsid w:val="0086017E"/>
    <w:rsid w:val="008631C9"/>
    <w:rsid w:val="00877549"/>
    <w:rsid w:val="00880B06"/>
    <w:rsid w:val="00882ED1"/>
    <w:rsid w:val="0088472D"/>
    <w:rsid w:val="008915F7"/>
    <w:rsid w:val="00893198"/>
    <w:rsid w:val="008A279D"/>
    <w:rsid w:val="008A43A8"/>
    <w:rsid w:val="008A693F"/>
    <w:rsid w:val="008B0041"/>
    <w:rsid w:val="008B0FB1"/>
    <w:rsid w:val="008B16F0"/>
    <w:rsid w:val="008B25B8"/>
    <w:rsid w:val="008B48F5"/>
    <w:rsid w:val="008B49E1"/>
    <w:rsid w:val="008B538A"/>
    <w:rsid w:val="008C0A40"/>
    <w:rsid w:val="008C2FB6"/>
    <w:rsid w:val="008C3D9D"/>
    <w:rsid w:val="008D22F1"/>
    <w:rsid w:val="008D39AF"/>
    <w:rsid w:val="008D4205"/>
    <w:rsid w:val="008D6DC6"/>
    <w:rsid w:val="008D71D1"/>
    <w:rsid w:val="008E5D7E"/>
    <w:rsid w:val="008E7E22"/>
    <w:rsid w:val="00901022"/>
    <w:rsid w:val="009049CD"/>
    <w:rsid w:val="00906925"/>
    <w:rsid w:val="009104C9"/>
    <w:rsid w:val="00912622"/>
    <w:rsid w:val="00916A3E"/>
    <w:rsid w:val="00921888"/>
    <w:rsid w:val="00925494"/>
    <w:rsid w:val="00935A20"/>
    <w:rsid w:val="009415F2"/>
    <w:rsid w:val="00941CB1"/>
    <w:rsid w:val="009425FB"/>
    <w:rsid w:val="00947E04"/>
    <w:rsid w:val="00951B9C"/>
    <w:rsid w:val="00953BD3"/>
    <w:rsid w:val="009568CC"/>
    <w:rsid w:val="00957F87"/>
    <w:rsid w:val="00964C13"/>
    <w:rsid w:val="0096525A"/>
    <w:rsid w:val="00972184"/>
    <w:rsid w:val="00973BD2"/>
    <w:rsid w:val="00981D6D"/>
    <w:rsid w:val="009824BA"/>
    <w:rsid w:val="00985893"/>
    <w:rsid w:val="00987F71"/>
    <w:rsid w:val="00993DC6"/>
    <w:rsid w:val="009956A4"/>
    <w:rsid w:val="009B4810"/>
    <w:rsid w:val="009C2B4D"/>
    <w:rsid w:val="009C7C79"/>
    <w:rsid w:val="009D01D5"/>
    <w:rsid w:val="009D20F1"/>
    <w:rsid w:val="009E4EE1"/>
    <w:rsid w:val="009F06B0"/>
    <w:rsid w:val="009F1085"/>
    <w:rsid w:val="009F1717"/>
    <w:rsid w:val="009F6BA9"/>
    <w:rsid w:val="00A019E6"/>
    <w:rsid w:val="00A02D9F"/>
    <w:rsid w:val="00A05E11"/>
    <w:rsid w:val="00A10DE4"/>
    <w:rsid w:val="00A207E5"/>
    <w:rsid w:val="00A20BEA"/>
    <w:rsid w:val="00A21117"/>
    <w:rsid w:val="00A23B2E"/>
    <w:rsid w:val="00A30615"/>
    <w:rsid w:val="00A32E6A"/>
    <w:rsid w:val="00A33066"/>
    <w:rsid w:val="00A35A90"/>
    <w:rsid w:val="00A458CA"/>
    <w:rsid w:val="00A46757"/>
    <w:rsid w:val="00A55690"/>
    <w:rsid w:val="00A624EB"/>
    <w:rsid w:val="00A62938"/>
    <w:rsid w:val="00A738B4"/>
    <w:rsid w:val="00A757A1"/>
    <w:rsid w:val="00A77ED0"/>
    <w:rsid w:val="00A812AA"/>
    <w:rsid w:val="00A855D1"/>
    <w:rsid w:val="00A85B1D"/>
    <w:rsid w:val="00A85D9F"/>
    <w:rsid w:val="00A904C5"/>
    <w:rsid w:val="00A906CB"/>
    <w:rsid w:val="00A92ACA"/>
    <w:rsid w:val="00AA5610"/>
    <w:rsid w:val="00AA69CD"/>
    <w:rsid w:val="00AA6A85"/>
    <w:rsid w:val="00AA71FF"/>
    <w:rsid w:val="00AB2FFC"/>
    <w:rsid w:val="00AB5DB6"/>
    <w:rsid w:val="00AB6EA9"/>
    <w:rsid w:val="00AC11A7"/>
    <w:rsid w:val="00AC4A74"/>
    <w:rsid w:val="00AD16EA"/>
    <w:rsid w:val="00AD7091"/>
    <w:rsid w:val="00AD70EE"/>
    <w:rsid w:val="00AE586B"/>
    <w:rsid w:val="00AF20D7"/>
    <w:rsid w:val="00AF22B9"/>
    <w:rsid w:val="00AF5CC6"/>
    <w:rsid w:val="00B15FD3"/>
    <w:rsid w:val="00B26085"/>
    <w:rsid w:val="00B32890"/>
    <w:rsid w:val="00B32A59"/>
    <w:rsid w:val="00B3338B"/>
    <w:rsid w:val="00B33833"/>
    <w:rsid w:val="00B37562"/>
    <w:rsid w:val="00B418AE"/>
    <w:rsid w:val="00B43D47"/>
    <w:rsid w:val="00B53BE1"/>
    <w:rsid w:val="00B54A79"/>
    <w:rsid w:val="00B54B70"/>
    <w:rsid w:val="00B60A28"/>
    <w:rsid w:val="00B60EB2"/>
    <w:rsid w:val="00B6329C"/>
    <w:rsid w:val="00B66644"/>
    <w:rsid w:val="00B66C18"/>
    <w:rsid w:val="00B73F2A"/>
    <w:rsid w:val="00B741C3"/>
    <w:rsid w:val="00B7517B"/>
    <w:rsid w:val="00B7564C"/>
    <w:rsid w:val="00B834FB"/>
    <w:rsid w:val="00B928AC"/>
    <w:rsid w:val="00BB518D"/>
    <w:rsid w:val="00BB6A80"/>
    <w:rsid w:val="00BB6E8E"/>
    <w:rsid w:val="00BB7CC5"/>
    <w:rsid w:val="00BC1817"/>
    <w:rsid w:val="00BC3B6B"/>
    <w:rsid w:val="00BC4D55"/>
    <w:rsid w:val="00BC61E3"/>
    <w:rsid w:val="00BD22FA"/>
    <w:rsid w:val="00BD284F"/>
    <w:rsid w:val="00BE24E9"/>
    <w:rsid w:val="00BE65A1"/>
    <w:rsid w:val="00C01D16"/>
    <w:rsid w:val="00C03A23"/>
    <w:rsid w:val="00C03ACE"/>
    <w:rsid w:val="00C0442F"/>
    <w:rsid w:val="00C11F9F"/>
    <w:rsid w:val="00C120BF"/>
    <w:rsid w:val="00C125EE"/>
    <w:rsid w:val="00C15B2F"/>
    <w:rsid w:val="00C23ADF"/>
    <w:rsid w:val="00C35B82"/>
    <w:rsid w:val="00C37997"/>
    <w:rsid w:val="00C455C1"/>
    <w:rsid w:val="00C51D40"/>
    <w:rsid w:val="00C57125"/>
    <w:rsid w:val="00C6621D"/>
    <w:rsid w:val="00C6752A"/>
    <w:rsid w:val="00C90831"/>
    <w:rsid w:val="00CA10EE"/>
    <w:rsid w:val="00CA1933"/>
    <w:rsid w:val="00CB57CF"/>
    <w:rsid w:val="00CC0B41"/>
    <w:rsid w:val="00CC1ABB"/>
    <w:rsid w:val="00CC36FB"/>
    <w:rsid w:val="00CC3B44"/>
    <w:rsid w:val="00CC3DBD"/>
    <w:rsid w:val="00CC5D8C"/>
    <w:rsid w:val="00CD64DA"/>
    <w:rsid w:val="00CD7C17"/>
    <w:rsid w:val="00CE1F96"/>
    <w:rsid w:val="00CE2236"/>
    <w:rsid w:val="00CE261F"/>
    <w:rsid w:val="00CE6CC2"/>
    <w:rsid w:val="00CF49E4"/>
    <w:rsid w:val="00D00DB0"/>
    <w:rsid w:val="00D01C55"/>
    <w:rsid w:val="00D215A7"/>
    <w:rsid w:val="00D21EF7"/>
    <w:rsid w:val="00D23216"/>
    <w:rsid w:val="00D312E7"/>
    <w:rsid w:val="00D32E54"/>
    <w:rsid w:val="00D3638A"/>
    <w:rsid w:val="00D365EA"/>
    <w:rsid w:val="00D53FBC"/>
    <w:rsid w:val="00D577F2"/>
    <w:rsid w:val="00D57C50"/>
    <w:rsid w:val="00D65C88"/>
    <w:rsid w:val="00D65FC4"/>
    <w:rsid w:val="00D66224"/>
    <w:rsid w:val="00D667D6"/>
    <w:rsid w:val="00D70A6F"/>
    <w:rsid w:val="00D82B84"/>
    <w:rsid w:val="00D872AA"/>
    <w:rsid w:val="00D91073"/>
    <w:rsid w:val="00D9244A"/>
    <w:rsid w:val="00DA6D0F"/>
    <w:rsid w:val="00DA7617"/>
    <w:rsid w:val="00DB127D"/>
    <w:rsid w:val="00DB658A"/>
    <w:rsid w:val="00DC0FD1"/>
    <w:rsid w:val="00DC2EFA"/>
    <w:rsid w:val="00DC4D3E"/>
    <w:rsid w:val="00DC5837"/>
    <w:rsid w:val="00DE27C0"/>
    <w:rsid w:val="00DF5E0F"/>
    <w:rsid w:val="00E0330D"/>
    <w:rsid w:val="00E03430"/>
    <w:rsid w:val="00E12DE8"/>
    <w:rsid w:val="00E167D3"/>
    <w:rsid w:val="00E17FB8"/>
    <w:rsid w:val="00E200FC"/>
    <w:rsid w:val="00E20C08"/>
    <w:rsid w:val="00E24413"/>
    <w:rsid w:val="00E314F2"/>
    <w:rsid w:val="00E45783"/>
    <w:rsid w:val="00E46101"/>
    <w:rsid w:val="00E5172F"/>
    <w:rsid w:val="00E57B66"/>
    <w:rsid w:val="00E60B02"/>
    <w:rsid w:val="00E63F6A"/>
    <w:rsid w:val="00E64F3C"/>
    <w:rsid w:val="00E6771B"/>
    <w:rsid w:val="00E71976"/>
    <w:rsid w:val="00E73368"/>
    <w:rsid w:val="00E73A22"/>
    <w:rsid w:val="00E74BDA"/>
    <w:rsid w:val="00EB335E"/>
    <w:rsid w:val="00EB6CC0"/>
    <w:rsid w:val="00EC38DC"/>
    <w:rsid w:val="00EC5B91"/>
    <w:rsid w:val="00ED0E3D"/>
    <w:rsid w:val="00EE731B"/>
    <w:rsid w:val="00EF123D"/>
    <w:rsid w:val="00EF30AA"/>
    <w:rsid w:val="00F039C4"/>
    <w:rsid w:val="00F10D74"/>
    <w:rsid w:val="00F2026B"/>
    <w:rsid w:val="00F207CF"/>
    <w:rsid w:val="00F213E7"/>
    <w:rsid w:val="00F27F9C"/>
    <w:rsid w:val="00F3073E"/>
    <w:rsid w:val="00F41353"/>
    <w:rsid w:val="00F4197A"/>
    <w:rsid w:val="00F42FAD"/>
    <w:rsid w:val="00F47A21"/>
    <w:rsid w:val="00F54BE8"/>
    <w:rsid w:val="00F616A2"/>
    <w:rsid w:val="00F6240F"/>
    <w:rsid w:val="00F65395"/>
    <w:rsid w:val="00F663C0"/>
    <w:rsid w:val="00F71C71"/>
    <w:rsid w:val="00F7310D"/>
    <w:rsid w:val="00F74E6E"/>
    <w:rsid w:val="00F813F6"/>
    <w:rsid w:val="00F9055D"/>
    <w:rsid w:val="00F946DD"/>
    <w:rsid w:val="00F9629E"/>
    <w:rsid w:val="00F975FE"/>
    <w:rsid w:val="00FA3EBB"/>
    <w:rsid w:val="00FA690E"/>
    <w:rsid w:val="00FA6E24"/>
    <w:rsid w:val="00FA71E5"/>
    <w:rsid w:val="00FB75A2"/>
    <w:rsid w:val="00FB79B1"/>
    <w:rsid w:val="00FC14AC"/>
    <w:rsid w:val="00FC1DDC"/>
    <w:rsid w:val="00FD5C56"/>
    <w:rsid w:val="00FE6528"/>
    <w:rsid w:val="00FF297B"/>
    <w:rsid w:val="00FF2DE7"/>
    <w:rsid w:val="00FF2E34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5:docId w15:val="{CFC63575-4FCC-4466-9ACD-93EFF32A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ind w:left="1134" w:hanging="357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4D2C2-E293-4FB1-94B1-A8F2E216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3975</Characters>
  <Application>Microsoft Office Word</Application>
  <DocSecurity>0</DocSecurity>
  <Lines>159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4642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2017-10-27T01:17:00Z</cp:lastPrinted>
  <dcterms:created xsi:type="dcterms:W3CDTF">2019-03-21T02:44:00Z</dcterms:created>
  <dcterms:modified xsi:type="dcterms:W3CDTF">2019-03-21T02:44:00Z</dcterms:modified>
</cp:coreProperties>
</file>