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85F3B" w14:textId="77777777" w:rsidR="00B11743" w:rsidRPr="00B11743" w:rsidRDefault="00B11743" w:rsidP="00B11743">
      <w:pPr>
        <w:spacing w:line="240" w:lineRule="auto"/>
        <w:ind w:left="0"/>
        <w:rPr>
          <w:rFonts w:ascii="Arial" w:eastAsia="Times New Roman" w:hAnsi="Arial" w:cs="Arial"/>
          <w:sz w:val="24"/>
          <w:szCs w:val="20"/>
        </w:rPr>
      </w:pPr>
      <w:bookmarkStart w:id="0" w:name="_Toc44738651"/>
      <w:bookmarkStart w:id="1" w:name="_GoBack"/>
      <w:bookmarkEnd w:id="1"/>
      <w:smartTag w:uri="urn:schemas-microsoft-com:office:smarttags" w:element="place">
        <w:smartTag w:uri="urn:schemas-microsoft-com:office:smarttags" w:element="State">
          <w:r w:rsidRPr="00B11743">
            <w:rPr>
              <w:rFonts w:ascii="Arial" w:eastAsia="Times New Roman" w:hAnsi="Arial" w:cs="Arial"/>
              <w:sz w:val="24"/>
              <w:szCs w:val="20"/>
            </w:rPr>
            <w:t>Australian Capital Territory</w:t>
          </w:r>
        </w:smartTag>
      </w:smartTag>
    </w:p>
    <w:p w14:paraId="441A4402" w14:textId="77777777" w:rsidR="00B11743" w:rsidRPr="00B11743" w:rsidRDefault="00B11743" w:rsidP="00B11743">
      <w:pPr>
        <w:tabs>
          <w:tab w:val="left" w:pos="2400"/>
          <w:tab w:val="left" w:pos="2880"/>
        </w:tabs>
        <w:spacing w:before="500" w:after="100" w:line="240" w:lineRule="auto"/>
        <w:ind w:left="0"/>
        <w:rPr>
          <w:rFonts w:ascii="Arial" w:eastAsia="Times New Roman" w:hAnsi="Arial" w:cs="Arial"/>
          <w:b/>
          <w:bCs/>
          <w:sz w:val="40"/>
          <w:szCs w:val="40"/>
        </w:rPr>
      </w:pPr>
      <w:r w:rsidRPr="00B11743">
        <w:rPr>
          <w:rFonts w:ascii="Arial" w:eastAsia="Times New Roman" w:hAnsi="Arial" w:cs="Arial"/>
          <w:b/>
          <w:bCs/>
          <w:sz w:val="40"/>
          <w:szCs w:val="40"/>
        </w:rPr>
        <w:t>Corrections Management (Marriage and Civil Partnership) Policy 2019 (No 2)</w:t>
      </w:r>
    </w:p>
    <w:p w14:paraId="3EAFD7F2" w14:textId="77777777" w:rsidR="00B11743" w:rsidRPr="00B11743" w:rsidRDefault="00B11743" w:rsidP="00B11743">
      <w:pPr>
        <w:spacing w:before="240" w:after="60" w:line="240" w:lineRule="auto"/>
        <w:ind w:left="0"/>
        <w:rPr>
          <w:rFonts w:ascii="Arial" w:eastAsia="Times New Roman" w:hAnsi="Arial" w:cs="Arial"/>
          <w:b/>
          <w:bCs/>
          <w:sz w:val="24"/>
          <w:szCs w:val="20"/>
          <w:vertAlign w:val="superscript"/>
        </w:rPr>
      </w:pPr>
      <w:r w:rsidRPr="00B11743">
        <w:rPr>
          <w:rFonts w:ascii="Arial" w:eastAsia="Times New Roman" w:hAnsi="Arial" w:cs="Arial"/>
          <w:b/>
          <w:bCs/>
          <w:sz w:val="24"/>
          <w:szCs w:val="20"/>
        </w:rPr>
        <w:t>Notifiable instrument NI2019-260</w:t>
      </w:r>
    </w:p>
    <w:p w14:paraId="7AFC22DF" w14:textId="77777777" w:rsidR="00B11743" w:rsidRPr="00B11743" w:rsidRDefault="00B11743" w:rsidP="00B11743">
      <w:pPr>
        <w:spacing w:before="240" w:after="120" w:line="240" w:lineRule="auto"/>
        <w:ind w:left="0"/>
        <w:jc w:val="both"/>
        <w:rPr>
          <w:rFonts w:ascii="Times New Roman" w:eastAsia="Times New Roman" w:hAnsi="Times New Roman"/>
          <w:sz w:val="24"/>
          <w:szCs w:val="24"/>
        </w:rPr>
      </w:pPr>
      <w:r w:rsidRPr="00B11743">
        <w:rPr>
          <w:rFonts w:ascii="Times New Roman" w:eastAsia="Times New Roman" w:hAnsi="Times New Roman"/>
          <w:sz w:val="24"/>
          <w:szCs w:val="24"/>
        </w:rPr>
        <w:t xml:space="preserve">made under the  </w:t>
      </w:r>
    </w:p>
    <w:p w14:paraId="35D2BB8D" w14:textId="77777777" w:rsidR="00B11743" w:rsidRPr="00B11743" w:rsidRDefault="00B11743" w:rsidP="00B11743">
      <w:pPr>
        <w:tabs>
          <w:tab w:val="left" w:pos="2600"/>
        </w:tabs>
        <w:spacing w:before="200" w:line="240" w:lineRule="auto"/>
        <w:ind w:left="0"/>
        <w:jc w:val="both"/>
        <w:rPr>
          <w:rFonts w:ascii="Arial" w:eastAsia="Times New Roman" w:hAnsi="Arial" w:cs="Arial"/>
          <w:b/>
          <w:bCs/>
          <w:sz w:val="20"/>
          <w:szCs w:val="20"/>
        </w:rPr>
      </w:pPr>
      <w:r w:rsidRPr="00B11743">
        <w:rPr>
          <w:rFonts w:ascii="Arial" w:eastAsia="Times New Roman" w:hAnsi="Arial" w:cs="Arial"/>
          <w:b/>
          <w:bCs/>
          <w:iCs/>
          <w:sz w:val="20"/>
          <w:szCs w:val="20"/>
        </w:rPr>
        <w:t>Corrections Management Act 2007</w:t>
      </w:r>
      <w:r w:rsidRPr="00B11743">
        <w:rPr>
          <w:rFonts w:ascii="Arial" w:eastAsia="Times New Roman" w:hAnsi="Arial" w:cs="Arial"/>
          <w:b/>
          <w:bCs/>
          <w:sz w:val="20"/>
          <w:szCs w:val="20"/>
        </w:rPr>
        <w:t>, s14 (Corrections policies and operating procedures)</w:t>
      </w:r>
    </w:p>
    <w:p w14:paraId="7071D17C" w14:textId="77777777" w:rsidR="00B11743" w:rsidRPr="00B11743" w:rsidRDefault="00B11743" w:rsidP="00B11743">
      <w:pPr>
        <w:tabs>
          <w:tab w:val="left" w:pos="2600"/>
        </w:tabs>
        <w:spacing w:line="240" w:lineRule="auto"/>
        <w:ind w:left="0"/>
        <w:jc w:val="both"/>
        <w:rPr>
          <w:rFonts w:ascii="Arial" w:eastAsia="Times New Roman" w:hAnsi="Arial" w:cs="Arial"/>
          <w:b/>
          <w:bCs/>
          <w:sz w:val="20"/>
          <w:szCs w:val="20"/>
        </w:rPr>
      </w:pPr>
    </w:p>
    <w:p w14:paraId="597E63E7" w14:textId="77777777" w:rsidR="00B11743" w:rsidRPr="00B11743" w:rsidRDefault="00B11743" w:rsidP="00B11743">
      <w:pPr>
        <w:pBdr>
          <w:top w:val="single" w:sz="12" w:space="1" w:color="auto"/>
        </w:pBdr>
        <w:spacing w:line="240" w:lineRule="auto"/>
        <w:ind w:left="0"/>
        <w:jc w:val="both"/>
        <w:rPr>
          <w:rFonts w:ascii="Times New Roman" w:eastAsia="Times New Roman" w:hAnsi="Times New Roman"/>
          <w:sz w:val="24"/>
          <w:szCs w:val="24"/>
        </w:rPr>
      </w:pPr>
    </w:p>
    <w:p w14:paraId="60CB7772" w14:textId="77777777" w:rsidR="00B11743" w:rsidRPr="00B11743" w:rsidRDefault="00B11743" w:rsidP="00B11743">
      <w:pPr>
        <w:spacing w:after="60" w:line="240" w:lineRule="auto"/>
        <w:ind w:hanging="720"/>
        <w:rPr>
          <w:rFonts w:ascii="Arial" w:eastAsia="Times New Roman" w:hAnsi="Arial" w:cs="Arial"/>
          <w:b/>
          <w:bCs/>
          <w:sz w:val="24"/>
          <w:szCs w:val="20"/>
        </w:rPr>
      </w:pPr>
      <w:r w:rsidRPr="00B11743">
        <w:rPr>
          <w:rFonts w:ascii="Arial" w:eastAsia="Times New Roman" w:hAnsi="Arial" w:cs="Arial"/>
          <w:b/>
          <w:bCs/>
          <w:sz w:val="24"/>
          <w:szCs w:val="20"/>
        </w:rPr>
        <w:t>1</w:t>
      </w:r>
      <w:r w:rsidRPr="00B11743">
        <w:rPr>
          <w:rFonts w:ascii="Arial" w:eastAsia="Times New Roman" w:hAnsi="Arial" w:cs="Arial"/>
          <w:b/>
          <w:bCs/>
          <w:sz w:val="24"/>
          <w:szCs w:val="20"/>
        </w:rPr>
        <w:tab/>
        <w:t>Name of instrument</w:t>
      </w:r>
    </w:p>
    <w:p w14:paraId="78B24B25" w14:textId="77777777" w:rsidR="00B11743" w:rsidRPr="00B11743" w:rsidRDefault="00B11743" w:rsidP="00B11743">
      <w:pPr>
        <w:spacing w:before="80" w:after="60" w:line="240" w:lineRule="auto"/>
        <w:rPr>
          <w:rFonts w:ascii="Times New Roman" w:eastAsia="Times New Roman" w:hAnsi="Times New Roman"/>
          <w:sz w:val="24"/>
          <w:szCs w:val="20"/>
        </w:rPr>
      </w:pPr>
      <w:r w:rsidRPr="00B11743">
        <w:rPr>
          <w:rFonts w:ascii="Times New Roman" w:eastAsia="Times New Roman" w:hAnsi="Times New Roman"/>
          <w:sz w:val="24"/>
          <w:szCs w:val="20"/>
        </w:rPr>
        <w:t xml:space="preserve">This instrument is the </w:t>
      </w:r>
      <w:r w:rsidRPr="00B11743">
        <w:rPr>
          <w:rFonts w:ascii="Times New Roman" w:eastAsia="Times New Roman" w:hAnsi="Times New Roman"/>
          <w:i/>
          <w:sz w:val="24"/>
          <w:szCs w:val="20"/>
        </w:rPr>
        <w:t>Corrections Management</w:t>
      </w:r>
      <w:r w:rsidRPr="00B11743">
        <w:rPr>
          <w:rFonts w:ascii="Times New Roman" w:eastAsia="Times New Roman" w:hAnsi="Times New Roman"/>
          <w:sz w:val="24"/>
          <w:szCs w:val="20"/>
        </w:rPr>
        <w:t xml:space="preserve"> (</w:t>
      </w:r>
      <w:r w:rsidRPr="00B11743">
        <w:rPr>
          <w:rFonts w:ascii="Times New Roman" w:eastAsia="Times New Roman" w:hAnsi="Times New Roman"/>
          <w:i/>
          <w:sz w:val="24"/>
          <w:szCs w:val="20"/>
        </w:rPr>
        <w:t>Marriage and Civil Partnership) Policy 2019 (No 2).</w:t>
      </w:r>
    </w:p>
    <w:p w14:paraId="6AF9B882" w14:textId="77777777" w:rsidR="00B11743" w:rsidRPr="00B11743" w:rsidRDefault="00B11743" w:rsidP="00B11743">
      <w:pPr>
        <w:spacing w:before="240" w:after="60" w:line="240" w:lineRule="auto"/>
        <w:ind w:left="0"/>
        <w:outlineLvl w:val="6"/>
        <w:rPr>
          <w:rFonts w:ascii="Times New Roman" w:eastAsia="Times New Roman" w:hAnsi="Times New Roman"/>
          <w:sz w:val="24"/>
          <w:szCs w:val="24"/>
          <w:lang w:val="x-none" w:eastAsia="x-none"/>
        </w:rPr>
      </w:pPr>
      <w:r w:rsidRPr="00B11743">
        <w:rPr>
          <w:rFonts w:ascii="Arial" w:eastAsia="Times New Roman" w:hAnsi="Arial" w:cs="Arial"/>
          <w:b/>
          <w:sz w:val="24"/>
          <w:szCs w:val="24"/>
          <w:lang w:val="x-none" w:eastAsia="x-none"/>
        </w:rPr>
        <w:t>2</w:t>
      </w:r>
      <w:r w:rsidRPr="00B11743">
        <w:rPr>
          <w:rFonts w:ascii="Times New Roman" w:eastAsia="Times New Roman" w:hAnsi="Times New Roman"/>
          <w:sz w:val="24"/>
          <w:szCs w:val="24"/>
          <w:lang w:val="x-none" w:eastAsia="x-none"/>
        </w:rPr>
        <w:tab/>
      </w:r>
      <w:r w:rsidRPr="00B11743">
        <w:rPr>
          <w:rFonts w:ascii="Arial" w:eastAsia="Times New Roman" w:hAnsi="Arial" w:cs="Arial"/>
          <w:b/>
          <w:sz w:val="24"/>
          <w:szCs w:val="24"/>
          <w:lang w:val="x-none" w:eastAsia="x-none"/>
        </w:rPr>
        <w:t>Commencement</w:t>
      </w:r>
    </w:p>
    <w:p w14:paraId="09284CFD" w14:textId="77777777" w:rsidR="00B11743" w:rsidRPr="00B11743" w:rsidRDefault="00B11743" w:rsidP="00B11743">
      <w:pPr>
        <w:spacing w:before="80" w:after="60" w:line="240" w:lineRule="auto"/>
        <w:rPr>
          <w:rFonts w:ascii="Times New Roman" w:eastAsia="Times New Roman" w:hAnsi="Times New Roman"/>
          <w:sz w:val="24"/>
          <w:szCs w:val="20"/>
        </w:rPr>
      </w:pPr>
      <w:r w:rsidRPr="00B11743">
        <w:rPr>
          <w:rFonts w:ascii="Times New Roman" w:eastAsia="Times New Roman" w:hAnsi="Times New Roman"/>
          <w:sz w:val="24"/>
          <w:szCs w:val="20"/>
        </w:rPr>
        <w:t>This instrument commences on the day after its notification day.</w:t>
      </w:r>
    </w:p>
    <w:p w14:paraId="6A1E3FD4" w14:textId="77777777" w:rsidR="00B11743" w:rsidRPr="00B11743" w:rsidRDefault="00B11743" w:rsidP="00B11743">
      <w:pPr>
        <w:spacing w:before="240" w:after="60" w:line="240" w:lineRule="auto"/>
        <w:ind w:hanging="720"/>
        <w:rPr>
          <w:rFonts w:ascii="Arial" w:eastAsia="Times New Roman" w:hAnsi="Arial" w:cs="Arial"/>
          <w:b/>
          <w:bCs/>
          <w:sz w:val="24"/>
          <w:szCs w:val="20"/>
        </w:rPr>
      </w:pPr>
      <w:r w:rsidRPr="00B11743">
        <w:rPr>
          <w:rFonts w:ascii="Arial" w:eastAsia="Times New Roman" w:hAnsi="Arial" w:cs="Arial"/>
          <w:b/>
          <w:bCs/>
          <w:sz w:val="24"/>
          <w:szCs w:val="20"/>
        </w:rPr>
        <w:t>3</w:t>
      </w:r>
      <w:r w:rsidRPr="00B11743">
        <w:rPr>
          <w:rFonts w:ascii="Arial" w:eastAsia="Times New Roman" w:hAnsi="Arial" w:cs="Arial"/>
          <w:b/>
          <w:bCs/>
          <w:sz w:val="24"/>
          <w:szCs w:val="20"/>
        </w:rPr>
        <w:tab/>
        <w:t>Policy</w:t>
      </w:r>
    </w:p>
    <w:p w14:paraId="25839184" w14:textId="77777777" w:rsidR="00B11743" w:rsidRPr="00B11743" w:rsidRDefault="00B11743" w:rsidP="00B11743">
      <w:pPr>
        <w:spacing w:before="80" w:after="60" w:line="240" w:lineRule="auto"/>
        <w:rPr>
          <w:rFonts w:ascii="Times New Roman" w:eastAsia="Times New Roman" w:hAnsi="Times New Roman"/>
          <w:sz w:val="24"/>
          <w:szCs w:val="20"/>
        </w:rPr>
      </w:pPr>
      <w:r w:rsidRPr="00B11743">
        <w:rPr>
          <w:rFonts w:ascii="Times New Roman" w:eastAsia="Times New Roman" w:hAnsi="Times New Roman"/>
          <w:sz w:val="24"/>
          <w:szCs w:val="20"/>
        </w:rPr>
        <w:t>I make this policy to facilitate the effective and efficient management of correctional services.</w:t>
      </w:r>
    </w:p>
    <w:p w14:paraId="43724534" w14:textId="77777777" w:rsidR="00B11743" w:rsidRPr="00B11743" w:rsidRDefault="00B11743" w:rsidP="00B11743">
      <w:pPr>
        <w:spacing w:before="240" w:after="60" w:line="240" w:lineRule="auto"/>
        <w:ind w:hanging="720"/>
        <w:rPr>
          <w:rFonts w:ascii="Arial" w:eastAsia="Times New Roman" w:hAnsi="Arial" w:cs="Arial"/>
          <w:b/>
          <w:bCs/>
          <w:sz w:val="24"/>
          <w:szCs w:val="20"/>
        </w:rPr>
      </w:pPr>
      <w:r w:rsidRPr="00B11743">
        <w:rPr>
          <w:rFonts w:ascii="Arial" w:eastAsia="Times New Roman" w:hAnsi="Arial" w:cs="Arial"/>
          <w:b/>
          <w:bCs/>
          <w:sz w:val="24"/>
          <w:szCs w:val="20"/>
        </w:rPr>
        <w:t>3</w:t>
      </w:r>
      <w:r w:rsidRPr="00B11743">
        <w:rPr>
          <w:rFonts w:ascii="Arial" w:eastAsia="Times New Roman" w:hAnsi="Arial" w:cs="Arial"/>
          <w:b/>
          <w:bCs/>
          <w:sz w:val="24"/>
          <w:szCs w:val="20"/>
        </w:rPr>
        <w:tab/>
        <w:t xml:space="preserve">Revocation </w:t>
      </w:r>
    </w:p>
    <w:p w14:paraId="11D5A3FA" w14:textId="77777777" w:rsidR="00B11743" w:rsidRPr="00B11743" w:rsidRDefault="00B11743" w:rsidP="00B11743">
      <w:pPr>
        <w:spacing w:before="80" w:after="60" w:line="240" w:lineRule="auto"/>
        <w:rPr>
          <w:rFonts w:ascii="Times New Roman" w:eastAsia="Times New Roman" w:hAnsi="Times New Roman"/>
          <w:sz w:val="24"/>
          <w:szCs w:val="20"/>
        </w:rPr>
      </w:pPr>
      <w:r w:rsidRPr="00B11743">
        <w:rPr>
          <w:rFonts w:ascii="Times New Roman" w:eastAsia="Times New Roman" w:hAnsi="Times New Roman"/>
          <w:sz w:val="24"/>
          <w:szCs w:val="20"/>
        </w:rPr>
        <w:t xml:space="preserve">This policy revokes the </w:t>
      </w:r>
      <w:r w:rsidRPr="00B11743">
        <w:rPr>
          <w:rFonts w:ascii="Times New Roman" w:eastAsia="Times New Roman" w:hAnsi="Times New Roman"/>
          <w:i/>
          <w:sz w:val="24"/>
          <w:szCs w:val="20"/>
        </w:rPr>
        <w:t xml:space="preserve">Corrections Management (Marriage and Civil Partnership) Policy 2019 </w:t>
      </w:r>
      <w:r w:rsidRPr="00B11743">
        <w:rPr>
          <w:rFonts w:ascii="Times New Roman" w:eastAsia="Times New Roman" w:hAnsi="Times New Roman"/>
          <w:sz w:val="24"/>
          <w:szCs w:val="20"/>
        </w:rPr>
        <w:t>[NI2019-175].</w:t>
      </w:r>
    </w:p>
    <w:p w14:paraId="4C005741" w14:textId="77777777" w:rsidR="00B11743" w:rsidRPr="00B11743" w:rsidRDefault="00B11743" w:rsidP="00B11743">
      <w:pPr>
        <w:spacing w:before="80" w:after="60" w:line="240" w:lineRule="auto"/>
        <w:ind w:left="0"/>
        <w:rPr>
          <w:rFonts w:ascii="Times New Roman" w:eastAsia="Times New Roman" w:hAnsi="Times New Roman"/>
          <w:sz w:val="24"/>
          <w:szCs w:val="20"/>
        </w:rPr>
      </w:pPr>
    </w:p>
    <w:p w14:paraId="4420439C" w14:textId="77777777" w:rsidR="00B11743" w:rsidRPr="00B11743" w:rsidRDefault="00B11743" w:rsidP="00B11743">
      <w:pPr>
        <w:spacing w:before="80" w:after="60" w:line="240" w:lineRule="auto"/>
        <w:rPr>
          <w:rFonts w:ascii="Times New Roman" w:eastAsia="Times New Roman" w:hAnsi="Times New Roman"/>
          <w:sz w:val="24"/>
          <w:szCs w:val="20"/>
        </w:rPr>
      </w:pPr>
    </w:p>
    <w:p w14:paraId="24CEA033" w14:textId="77777777" w:rsidR="00B11743" w:rsidRPr="00B11743" w:rsidRDefault="00B11743" w:rsidP="00B11743">
      <w:pPr>
        <w:spacing w:line="240" w:lineRule="auto"/>
        <w:ind w:left="0"/>
        <w:rPr>
          <w:rFonts w:ascii="Times New Roman" w:eastAsia="Times New Roman" w:hAnsi="Times New Roman"/>
          <w:sz w:val="24"/>
          <w:szCs w:val="20"/>
        </w:rPr>
      </w:pPr>
    </w:p>
    <w:p w14:paraId="25E486EA" w14:textId="77777777" w:rsidR="00B11743" w:rsidRPr="00B11743" w:rsidRDefault="00B11743" w:rsidP="00B11743">
      <w:pPr>
        <w:spacing w:line="240" w:lineRule="auto"/>
        <w:ind w:left="0"/>
        <w:rPr>
          <w:rFonts w:ascii="Times New Roman" w:eastAsia="Times New Roman" w:hAnsi="Times New Roman"/>
          <w:sz w:val="24"/>
          <w:szCs w:val="20"/>
        </w:rPr>
      </w:pPr>
    </w:p>
    <w:p w14:paraId="4B18964D" w14:textId="77777777" w:rsidR="00B11743" w:rsidRPr="00B11743" w:rsidRDefault="00B11743" w:rsidP="00B11743">
      <w:pPr>
        <w:spacing w:line="240" w:lineRule="auto"/>
        <w:ind w:left="0"/>
        <w:rPr>
          <w:rFonts w:ascii="Times New Roman" w:eastAsia="Times New Roman" w:hAnsi="Times New Roman"/>
          <w:sz w:val="24"/>
          <w:szCs w:val="20"/>
        </w:rPr>
      </w:pPr>
    </w:p>
    <w:p w14:paraId="094AD2E8" w14:textId="77777777" w:rsidR="00B11743" w:rsidRPr="00B11743" w:rsidRDefault="00B11743" w:rsidP="00B11743">
      <w:pPr>
        <w:spacing w:line="240" w:lineRule="auto"/>
        <w:ind w:left="0"/>
        <w:rPr>
          <w:rFonts w:ascii="Times New Roman" w:eastAsia="Times New Roman" w:hAnsi="Times New Roman"/>
          <w:sz w:val="24"/>
          <w:szCs w:val="20"/>
        </w:rPr>
      </w:pPr>
    </w:p>
    <w:p w14:paraId="1689B3F9" w14:textId="21FFDBAF" w:rsidR="00B11743" w:rsidRPr="00B11743" w:rsidRDefault="00B11743" w:rsidP="00B11743">
      <w:pPr>
        <w:spacing w:line="240" w:lineRule="auto"/>
        <w:ind w:left="0"/>
        <w:rPr>
          <w:rFonts w:ascii="Times New Roman" w:eastAsia="Times New Roman" w:hAnsi="Times New Roman"/>
          <w:sz w:val="24"/>
          <w:szCs w:val="20"/>
        </w:rPr>
      </w:pPr>
      <w:r w:rsidRPr="00B11743">
        <w:rPr>
          <w:rFonts w:ascii="Times New Roman" w:eastAsia="Times New Roman" w:hAnsi="Times New Roman"/>
          <w:noProof/>
          <w:sz w:val="24"/>
          <w:szCs w:val="20"/>
          <w:lang w:eastAsia="en-AU"/>
        </w:rPr>
        <w:drawing>
          <wp:inline distT="0" distB="0" distL="0" distR="0" wp14:anchorId="59E5367E" wp14:editId="35192DD4">
            <wp:extent cx="1990725" cy="704850"/>
            <wp:effectExtent l="0" t="0" r="9525" b="0"/>
            <wp:docPr id="13" name="Picture 13" descr="C:\Users\alicec campbell\AppData\Local\Microsoft\Windows\Temporary Internet Files\Content.Outlook\I9JXS5U9\Jon's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c campbell\AppData\Local\Microsoft\Windows\Temporary Internet Files\Content.Outlook\I9JXS5U9\Jon's Signature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p w14:paraId="3BCA18F2" w14:textId="77777777" w:rsidR="00B11743" w:rsidRPr="00B11743" w:rsidRDefault="00B11743" w:rsidP="00B11743">
      <w:pPr>
        <w:spacing w:line="240" w:lineRule="auto"/>
        <w:ind w:left="0"/>
        <w:rPr>
          <w:rFonts w:ascii="Times New Roman" w:eastAsia="Times New Roman" w:hAnsi="Times New Roman"/>
          <w:sz w:val="24"/>
          <w:szCs w:val="20"/>
        </w:rPr>
      </w:pPr>
    </w:p>
    <w:p w14:paraId="532BCC50" w14:textId="77777777" w:rsidR="00B11743" w:rsidRPr="00B11743" w:rsidRDefault="00B11743" w:rsidP="00B11743">
      <w:pPr>
        <w:spacing w:line="240" w:lineRule="auto"/>
        <w:ind w:left="0"/>
        <w:rPr>
          <w:rFonts w:ascii="Times New Roman" w:eastAsia="Times New Roman" w:hAnsi="Times New Roman"/>
          <w:sz w:val="24"/>
          <w:szCs w:val="20"/>
        </w:rPr>
      </w:pPr>
    </w:p>
    <w:bookmarkEnd w:id="0"/>
    <w:p w14:paraId="5249EF14" w14:textId="77777777" w:rsidR="00B11743" w:rsidRPr="00B11743" w:rsidRDefault="00B11743" w:rsidP="00B11743">
      <w:pPr>
        <w:tabs>
          <w:tab w:val="left" w:pos="4320"/>
        </w:tabs>
        <w:spacing w:line="240" w:lineRule="auto"/>
        <w:ind w:left="0"/>
        <w:rPr>
          <w:rFonts w:ascii="Times New Roman" w:eastAsia="Times New Roman" w:hAnsi="Times New Roman"/>
          <w:sz w:val="24"/>
          <w:szCs w:val="20"/>
        </w:rPr>
      </w:pPr>
      <w:r w:rsidRPr="00B11743">
        <w:rPr>
          <w:rFonts w:ascii="Times New Roman" w:eastAsia="Times New Roman" w:hAnsi="Times New Roman"/>
          <w:sz w:val="24"/>
          <w:szCs w:val="20"/>
        </w:rPr>
        <w:t>Jon Peach</w:t>
      </w:r>
    </w:p>
    <w:p w14:paraId="7965C02F" w14:textId="77777777" w:rsidR="00B11743" w:rsidRPr="00B11743" w:rsidRDefault="00B11743" w:rsidP="00B11743">
      <w:pPr>
        <w:tabs>
          <w:tab w:val="left" w:pos="4320"/>
        </w:tabs>
        <w:spacing w:line="240" w:lineRule="auto"/>
        <w:ind w:left="0"/>
        <w:rPr>
          <w:rFonts w:ascii="Times New Roman" w:eastAsia="Times New Roman" w:hAnsi="Times New Roman"/>
          <w:sz w:val="24"/>
          <w:szCs w:val="24"/>
          <w:lang w:val="x-none" w:eastAsia="x-none"/>
        </w:rPr>
      </w:pPr>
      <w:r w:rsidRPr="00B11743">
        <w:rPr>
          <w:rFonts w:ascii="Times New Roman" w:eastAsia="Times New Roman" w:hAnsi="Times New Roman"/>
          <w:sz w:val="24"/>
          <w:szCs w:val="24"/>
          <w:lang w:val="x-none" w:eastAsia="x-none"/>
        </w:rPr>
        <w:t xml:space="preserve">Executive Director </w:t>
      </w:r>
    </w:p>
    <w:p w14:paraId="4F8AB6D2" w14:textId="77777777" w:rsidR="00B11743" w:rsidRPr="00B11743" w:rsidRDefault="00B11743" w:rsidP="00B11743">
      <w:pPr>
        <w:tabs>
          <w:tab w:val="left" w:pos="4320"/>
        </w:tabs>
        <w:spacing w:line="240" w:lineRule="auto"/>
        <w:ind w:left="0"/>
        <w:rPr>
          <w:rFonts w:ascii="Times New Roman" w:eastAsia="Times New Roman" w:hAnsi="Times New Roman"/>
          <w:sz w:val="24"/>
          <w:szCs w:val="20"/>
        </w:rPr>
      </w:pPr>
      <w:r w:rsidRPr="00B11743">
        <w:rPr>
          <w:rFonts w:ascii="Times New Roman" w:eastAsia="Times New Roman" w:hAnsi="Times New Roman"/>
          <w:sz w:val="24"/>
          <w:szCs w:val="20"/>
        </w:rPr>
        <w:t>ACT Corrective Services</w:t>
      </w:r>
    </w:p>
    <w:p w14:paraId="179477EC" w14:textId="77777777" w:rsidR="00B11743" w:rsidRPr="00B11743" w:rsidRDefault="00B11743" w:rsidP="00B11743">
      <w:pPr>
        <w:tabs>
          <w:tab w:val="left" w:pos="4320"/>
        </w:tabs>
        <w:spacing w:line="240" w:lineRule="auto"/>
        <w:ind w:left="0"/>
        <w:rPr>
          <w:rFonts w:ascii="Times New Roman" w:eastAsia="Times New Roman" w:hAnsi="Times New Roman"/>
          <w:sz w:val="24"/>
          <w:szCs w:val="20"/>
        </w:rPr>
      </w:pPr>
      <w:r w:rsidRPr="00B11743">
        <w:rPr>
          <w:rFonts w:ascii="Times New Roman" w:eastAsia="Times New Roman" w:hAnsi="Times New Roman"/>
          <w:sz w:val="24"/>
          <w:szCs w:val="20"/>
        </w:rPr>
        <w:t>3 May 2019</w:t>
      </w:r>
    </w:p>
    <w:p w14:paraId="35C96636" w14:textId="77777777" w:rsidR="00B11743" w:rsidRPr="00B11743" w:rsidRDefault="00B11743" w:rsidP="00B11743">
      <w:pPr>
        <w:spacing w:line="240" w:lineRule="auto"/>
        <w:ind w:left="0"/>
        <w:rPr>
          <w:rFonts w:ascii="Times New Roman" w:eastAsia="Times New Roman" w:hAnsi="Times New Roman"/>
          <w:sz w:val="24"/>
          <w:szCs w:val="20"/>
        </w:rPr>
      </w:pPr>
    </w:p>
    <w:p w14:paraId="33724D88" w14:textId="56C6C2FE" w:rsidR="00B11743" w:rsidRPr="00B11743" w:rsidRDefault="00B11743" w:rsidP="00B11743">
      <w:pPr>
        <w:pStyle w:val="ListParagraph"/>
        <w:sectPr w:rsidR="00B11743" w:rsidRPr="00B11743" w:rsidSect="00B11743">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pPr>
    </w:p>
    <w:p w14:paraId="357BE236" w14:textId="1D4677E5" w:rsidR="00041EDF" w:rsidRDefault="00041EDF" w:rsidP="002B3065"/>
    <w:p w14:paraId="6CA1F4FA" w14:textId="77777777" w:rsidR="00041EDF" w:rsidRDefault="00041EDF" w:rsidP="002B3065"/>
    <w:p w14:paraId="582859EC" w14:textId="77777777" w:rsidR="002B3065" w:rsidRDefault="002B3065" w:rsidP="002B3065">
      <w:r>
        <w:rPr>
          <w:noProof/>
          <w:lang w:eastAsia="en-AU"/>
        </w:rPr>
        <mc:AlternateContent>
          <mc:Choice Requires="wps">
            <w:drawing>
              <wp:anchor distT="45720" distB="45720" distL="114300" distR="114300" simplePos="0" relativeHeight="251666432" behindDoc="0" locked="0" layoutInCell="1" allowOverlap="1" wp14:anchorId="0F62735A" wp14:editId="1B049C6E">
                <wp:simplePos x="0" y="0"/>
                <wp:positionH relativeFrom="margin">
                  <wp:align>left</wp:align>
                </wp:positionH>
                <wp:positionV relativeFrom="paragraph">
                  <wp:posOffset>224790</wp:posOffset>
                </wp:positionV>
                <wp:extent cx="4184015" cy="1637665"/>
                <wp:effectExtent l="0" t="0" r="0" b="635"/>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015" cy="163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C75F6" w14:textId="7F04ECD3" w:rsidR="002B3065" w:rsidRDefault="00041EDF" w:rsidP="002B3065">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MARRIAGE AND CIVIL PARTNERSHIP</w:t>
                            </w:r>
                          </w:p>
                          <w:p w14:paraId="34462480" w14:textId="1C88A150" w:rsidR="002B3065" w:rsidRPr="003E0F31" w:rsidRDefault="002B3065" w:rsidP="002B3065">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sidR="00EF7223">
                              <w:rPr>
                                <w:rFonts w:ascii="Calibri Light" w:hAnsi="Calibri Light"/>
                                <w:b/>
                                <w:caps/>
                                <w:sz w:val="28"/>
                                <w:szCs w:val="72"/>
                                <w:lang w:eastAsia="en-AU"/>
                              </w:rPr>
                              <w:t>D16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62735A" id="_x0000_t202" coordsize="21600,21600" o:spt="202" path="m,l,21600r21600,l21600,xe">
                <v:stroke joinstyle="miter"/>
                <v:path gradientshapeok="t" o:connecttype="rect"/>
              </v:shapetype>
              <v:shape id="Text Box 8" o:spid="_x0000_s1026" type="#_x0000_t202" style="position:absolute;left:0;text-align:left;margin-left:0;margin-top:17.7pt;width:329.45pt;height:128.9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JktQ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" filled="f" stroked="f">
                <v:textbox>
                  <w:txbxContent>
                    <w:p w14:paraId="14FC75F6" w14:textId="7F04ECD3" w:rsidR="002B3065" w:rsidRDefault="00041EDF" w:rsidP="002B3065">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MARRIAGE AND CIVIL PARTNERSHIP</w:t>
                      </w:r>
                    </w:p>
                    <w:p w14:paraId="34462480" w14:textId="1C88A150" w:rsidR="002B3065" w:rsidRPr="003E0F31" w:rsidRDefault="002B3065" w:rsidP="002B3065">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sidR="00EF7223">
                        <w:rPr>
                          <w:rFonts w:ascii="Calibri Light" w:hAnsi="Calibri Light"/>
                          <w:b/>
                          <w:caps/>
                          <w:sz w:val="28"/>
                          <w:szCs w:val="72"/>
                          <w:lang w:eastAsia="en-AU"/>
                        </w:rPr>
                        <w:t>D16</w:t>
                      </w:r>
                    </w:p>
                  </w:txbxContent>
                </v:textbox>
                <w10:wrap type="square" anchorx="margin"/>
              </v:shape>
            </w:pict>
          </mc:Fallback>
        </mc:AlternateContent>
      </w:r>
    </w:p>
    <w:p w14:paraId="1F0EA5FA" w14:textId="77777777" w:rsidR="002B3065" w:rsidRDefault="002B3065" w:rsidP="002B3065"/>
    <w:p w14:paraId="1002293C" w14:textId="77777777" w:rsidR="002B3065" w:rsidRDefault="002B3065" w:rsidP="002B3065"/>
    <w:p w14:paraId="3DF4AC3A" w14:textId="77777777" w:rsidR="002B3065" w:rsidRDefault="002B3065" w:rsidP="002B3065"/>
    <w:p w14:paraId="6E800735" w14:textId="77777777" w:rsidR="002B3065" w:rsidRDefault="002B3065" w:rsidP="002B3065"/>
    <w:p w14:paraId="40A169CD" w14:textId="77777777" w:rsidR="002B3065" w:rsidRDefault="002B3065" w:rsidP="002B3065"/>
    <w:p w14:paraId="0B64A688" w14:textId="77777777" w:rsidR="002B3065" w:rsidRDefault="002B3065" w:rsidP="002B3065"/>
    <w:p w14:paraId="2F5566B4" w14:textId="77777777" w:rsidR="002B3065" w:rsidRDefault="002B3065" w:rsidP="002B3065"/>
    <w:p w14:paraId="7A51E32D" w14:textId="77777777" w:rsidR="002B3065" w:rsidRDefault="002B3065" w:rsidP="002B3065"/>
    <w:p w14:paraId="328522BE" w14:textId="77777777" w:rsidR="002B3065" w:rsidRDefault="002B3065" w:rsidP="002B3065"/>
    <w:p w14:paraId="0D46ED4A" w14:textId="77777777" w:rsidR="00CC1D1D" w:rsidRDefault="002B3065" w:rsidP="002B3065">
      <w:pPr>
        <w:pStyle w:val="Heading2"/>
        <w:rPr>
          <w:noProof/>
        </w:rPr>
      </w:pPr>
      <w:r>
        <w:rPr>
          <w:noProof/>
          <w:lang w:eastAsia="en-AU"/>
        </w:rPr>
        <mc:AlternateContent>
          <mc:Choice Requires="wps">
            <w:drawing>
              <wp:anchor distT="45720" distB="45720" distL="114300" distR="114300" simplePos="0" relativeHeight="251665408" behindDoc="0" locked="0" layoutInCell="1" allowOverlap="1" wp14:anchorId="65E4906C" wp14:editId="0C857660">
                <wp:simplePos x="0" y="0"/>
                <wp:positionH relativeFrom="column">
                  <wp:posOffset>200025</wp:posOffset>
                </wp:positionH>
                <wp:positionV relativeFrom="paragraph">
                  <wp:posOffset>205740</wp:posOffset>
                </wp:positionV>
                <wp:extent cx="3288665" cy="310515"/>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A063E" w14:textId="77777777" w:rsidR="002B3065" w:rsidRPr="003E0F31" w:rsidRDefault="002B3065" w:rsidP="002B3065">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4906C" id="Text Box 2" o:spid="_x0000_s1027" type="#_x0000_t202" style="position:absolute;left:0;text-align:left;margin-left:15.75pt;margin-top:16.2pt;width:258.95pt;height:24.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W7uA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" filled="f" stroked="f">
                <v:textbox>
                  <w:txbxContent>
                    <w:p w14:paraId="66AA063E" w14:textId="77777777" w:rsidR="002B3065" w:rsidRPr="003E0F31" w:rsidRDefault="002B3065" w:rsidP="002B3065">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v:textbox>
                <w10:wrap type="square"/>
              </v:shape>
            </w:pict>
          </mc:Fallback>
        </mc:AlternateContent>
      </w:r>
      <w:r>
        <w:rPr>
          <w:rFonts w:asciiTheme="minorHAnsi" w:hAnsiTheme="minorHAnsi"/>
          <w:b w:val="0"/>
          <w:noProof/>
          <w:sz w:val="48"/>
          <w:szCs w:val="48"/>
          <w:lang w:eastAsia="en-AU"/>
        </w:rPr>
        <mc:AlternateContent>
          <mc:Choice Requires="wps">
            <w:drawing>
              <wp:anchor distT="0" distB="0" distL="114300" distR="114300" simplePos="0" relativeHeight="251664384" behindDoc="0" locked="0" layoutInCell="1" allowOverlap="1" wp14:anchorId="771AED01" wp14:editId="5F033F0A">
                <wp:simplePos x="0" y="0"/>
                <wp:positionH relativeFrom="column">
                  <wp:posOffset>12065</wp:posOffset>
                </wp:positionH>
                <wp:positionV relativeFrom="paragraph">
                  <wp:posOffset>118745</wp:posOffset>
                </wp:positionV>
                <wp:extent cx="3830955" cy="51435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514350"/>
                        </a:xfrm>
                        <a:prstGeom prst="roundRect">
                          <a:avLst>
                            <a:gd name="adj" fmla="val 44588"/>
                          </a:avLst>
                        </a:prstGeom>
                        <a:solidFill>
                          <a:srgbClr val="FFFFFF">
                            <a:alpha val="50000"/>
                          </a:srgbClr>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1EF1A6" id="AutoShape 4" o:spid="_x0000_s1026" style="position:absolute;margin-left:.95pt;margin-top:9.35pt;width:301.6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" stroked="f" strokecolor="white">
                <v:fill opacity="32896f"/>
              </v:roundrect>
            </w:pict>
          </mc:Fallback>
        </mc:AlternateContent>
      </w:r>
      <w:r>
        <w:rPr>
          <w:rFonts w:asciiTheme="minorHAnsi" w:hAnsiTheme="minorHAnsi"/>
          <w:b w:val="0"/>
          <w:noProof/>
          <w:sz w:val="48"/>
          <w:szCs w:val="48"/>
          <w:lang w:eastAsia="en-AU"/>
        </w:rPr>
        <mc:AlternateContent>
          <mc:Choice Requires="wps">
            <w:drawing>
              <wp:anchor distT="0" distB="0" distL="114300" distR="114300" simplePos="0" relativeHeight="251663360" behindDoc="0" locked="0" layoutInCell="1" allowOverlap="1" wp14:anchorId="1A965041" wp14:editId="13919D7D">
                <wp:simplePos x="0" y="0"/>
                <wp:positionH relativeFrom="column">
                  <wp:posOffset>12065</wp:posOffset>
                </wp:positionH>
                <wp:positionV relativeFrom="paragraph">
                  <wp:posOffset>128270</wp:posOffset>
                </wp:positionV>
                <wp:extent cx="5697855" cy="3962400"/>
                <wp:effectExtent l="12065" t="8255" r="5080" b="10795"/>
                <wp:wrapNone/>
                <wp:docPr id="5" name="AutoShape 2" descr="H:\My Pictures\temp.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3962400"/>
                        </a:xfrm>
                        <a:prstGeom prst="roundRect">
                          <a:avLst>
                            <a:gd name="adj" fmla="val 6509"/>
                          </a:avLst>
                        </a:prstGeom>
                        <a:blipFill dpi="0" rotWithShape="0">
                          <a:blip r:embed="rId15"/>
                          <a:srcRect/>
                          <a:stretch>
                            <a:fillRect/>
                          </a:stretch>
                        </a:blip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AABF14" id="AutoShape 2" o:spid="_x0000_s1026" style="position:absolute;margin-left:.95pt;margin-top:10.1pt;width:448.65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6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1pY3Jvc29mdCBXaW5kb3dzIFBob3RvIFZpZXdlciA2LjEuNzYwMC4xNjM4NQAy&#10;MDE3OjEwOjI3IDEyOjQxOjI3AAAB6hwABwAACAwAAAiqAAAAAB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8P3hwYWNrZXQg&#10;ZW5kPSd3Jz8+/9sAQwADAgIDAgIDAwMDBAMDBAUIBQUEBAUKBwcGCAwKDAwLCgsLDQ4SEA0OEQ4L&#10;CxAWEBETFBUVFQwPFxgWFBgSFBUU/9sAQwEDBAQFBAUJBQUJFA0LDRQUFBQUFBQUFBQUFBQUFBQU&#10;FBQUFBQUFBQUFBQUFBQUFBQUFBQUFBQUFBQUFBQUFBQU/8AAEQgFZgV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" strokecolor="white">
                <v:fill r:id="rId16" o:title="temp" recolor="t" type="frame"/>
              </v:roundrect>
            </w:pict>
          </mc:Fallback>
        </mc:AlternateContent>
      </w:r>
      <w:r w:rsidRPr="0042666E">
        <w:br w:type="page"/>
      </w:r>
      <w:r w:rsidRPr="000468FB">
        <w:rPr>
          <w:sz w:val="28"/>
          <w:szCs w:val="28"/>
        </w:rPr>
        <w:lastRenderedPageBreak/>
        <w:t>Contents</w:t>
      </w:r>
      <w:r>
        <w:rPr>
          <w:sz w:val="28"/>
          <w:szCs w:val="28"/>
        </w:rPr>
        <w:fldChar w:fldCharType="begin"/>
      </w:r>
      <w:r>
        <w:rPr>
          <w:sz w:val="28"/>
          <w:szCs w:val="28"/>
        </w:rPr>
        <w:instrText xml:space="preserve"> TOC \o "1-1" \h \z \u </w:instrText>
      </w:r>
      <w:r>
        <w:rPr>
          <w:sz w:val="28"/>
          <w:szCs w:val="28"/>
        </w:rPr>
        <w:fldChar w:fldCharType="separate"/>
      </w:r>
    </w:p>
    <w:p w14:paraId="7509E468" w14:textId="71E198A6" w:rsidR="00CC1D1D" w:rsidRDefault="00EE6F75">
      <w:pPr>
        <w:pStyle w:val="TOC1"/>
        <w:rPr>
          <w:rFonts w:asciiTheme="minorHAnsi" w:eastAsiaTheme="minorEastAsia" w:hAnsiTheme="minorHAnsi" w:cstheme="minorBidi"/>
          <w:b w:val="0"/>
          <w:szCs w:val="22"/>
        </w:rPr>
      </w:pPr>
      <w:hyperlink w:anchor="_Toc3799789" w:history="1">
        <w:r w:rsidR="00CC1D1D" w:rsidRPr="006E43EB">
          <w:rPr>
            <w:rStyle w:val="Hyperlink"/>
          </w:rPr>
          <w:t>1</w:t>
        </w:r>
        <w:r w:rsidR="00CC1D1D">
          <w:rPr>
            <w:rFonts w:asciiTheme="minorHAnsi" w:eastAsiaTheme="minorEastAsia" w:hAnsiTheme="minorHAnsi" w:cstheme="minorBidi"/>
            <w:b w:val="0"/>
            <w:szCs w:val="22"/>
          </w:rPr>
          <w:tab/>
        </w:r>
        <w:r w:rsidR="00CC1D1D" w:rsidRPr="006E43EB">
          <w:rPr>
            <w:rStyle w:val="Hyperlink"/>
          </w:rPr>
          <w:t>PURPOSE</w:t>
        </w:r>
        <w:r w:rsidR="00CC1D1D">
          <w:rPr>
            <w:webHidden/>
          </w:rPr>
          <w:tab/>
        </w:r>
        <w:r w:rsidR="00CC1D1D">
          <w:rPr>
            <w:webHidden/>
          </w:rPr>
          <w:fldChar w:fldCharType="begin"/>
        </w:r>
        <w:r w:rsidR="00CC1D1D">
          <w:rPr>
            <w:webHidden/>
          </w:rPr>
          <w:instrText xml:space="preserve"> PAGEREF _Toc3799789 \h </w:instrText>
        </w:r>
        <w:r w:rsidR="00CC1D1D">
          <w:rPr>
            <w:webHidden/>
          </w:rPr>
        </w:r>
        <w:r w:rsidR="00CC1D1D">
          <w:rPr>
            <w:webHidden/>
          </w:rPr>
          <w:fldChar w:fldCharType="separate"/>
        </w:r>
        <w:r w:rsidR="00573F77">
          <w:rPr>
            <w:webHidden/>
          </w:rPr>
          <w:t>4</w:t>
        </w:r>
        <w:r w:rsidR="00CC1D1D">
          <w:rPr>
            <w:webHidden/>
          </w:rPr>
          <w:fldChar w:fldCharType="end"/>
        </w:r>
      </w:hyperlink>
    </w:p>
    <w:p w14:paraId="178C5049" w14:textId="5A338713" w:rsidR="00CC1D1D" w:rsidRDefault="00EE6F75">
      <w:pPr>
        <w:pStyle w:val="TOC1"/>
        <w:rPr>
          <w:rFonts w:asciiTheme="minorHAnsi" w:eastAsiaTheme="minorEastAsia" w:hAnsiTheme="minorHAnsi" w:cstheme="minorBidi"/>
          <w:b w:val="0"/>
          <w:szCs w:val="22"/>
        </w:rPr>
      </w:pPr>
      <w:hyperlink w:anchor="_Toc3799790" w:history="1">
        <w:r w:rsidR="00CC1D1D" w:rsidRPr="006E43EB">
          <w:rPr>
            <w:rStyle w:val="Hyperlink"/>
          </w:rPr>
          <w:t>2</w:t>
        </w:r>
        <w:r w:rsidR="00CC1D1D">
          <w:rPr>
            <w:rFonts w:asciiTheme="minorHAnsi" w:eastAsiaTheme="minorEastAsia" w:hAnsiTheme="minorHAnsi" w:cstheme="minorBidi"/>
            <w:b w:val="0"/>
            <w:szCs w:val="22"/>
          </w:rPr>
          <w:tab/>
        </w:r>
        <w:r w:rsidR="00CC1D1D" w:rsidRPr="006E43EB">
          <w:rPr>
            <w:rStyle w:val="Hyperlink"/>
          </w:rPr>
          <w:t>SCOPE</w:t>
        </w:r>
        <w:r w:rsidR="00CC1D1D">
          <w:rPr>
            <w:webHidden/>
          </w:rPr>
          <w:tab/>
        </w:r>
        <w:r w:rsidR="00CC1D1D">
          <w:rPr>
            <w:webHidden/>
          </w:rPr>
          <w:fldChar w:fldCharType="begin"/>
        </w:r>
        <w:r w:rsidR="00CC1D1D">
          <w:rPr>
            <w:webHidden/>
          </w:rPr>
          <w:instrText xml:space="preserve"> PAGEREF _Toc3799790 \h </w:instrText>
        </w:r>
        <w:r w:rsidR="00CC1D1D">
          <w:rPr>
            <w:webHidden/>
          </w:rPr>
        </w:r>
        <w:r w:rsidR="00CC1D1D">
          <w:rPr>
            <w:webHidden/>
          </w:rPr>
          <w:fldChar w:fldCharType="separate"/>
        </w:r>
        <w:r w:rsidR="00573F77">
          <w:rPr>
            <w:webHidden/>
          </w:rPr>
          <w:t>4</w:t>
        </w:r>
        <w:r w:rsidR="00CC1D1D">
          <w:rPr>
            <w:webHidden/>
          </w:rPr>
          <w:fldChar w:fldCharType="end"/>
        </w:r>
      </w:hyperlink>
    </w:p>
    <w:p w14:paraId="7CF0C693" w14:textId="00AC3803" w:rsidR="00CC1D1D" w:rsidRDefault="00EE6F75">
      <w:pPr>
        <w:pStyle w:val="TOC1"/>
        <w:rPr>
          <w:rFonts w:asciiTheme="minorHAnsi" w:eastAsiaTheme="minorEastAsia" w:hAnsiTheme="minorHAnsi" w:cstheme="minorBidi"/>
          <w:b w:val="0"/>
          <w:szCs w:val="22"/>
        </w:rPr>
      </w:pPr>
      <w:hyperlink w:anchor="_Toc3799791" w:history="1">
        <w:r w:rsidR="00CC1D1D" w:rsidRPr="006E43EB">
          <w:rPr>
            <w:rStyle w:val="Hyperlink"/>
          </w:rPr>
          <w:t>3</w:t>
        </w:r>
        <w:r w:rsidR="00CC1D1D">
          <w:rPr>
            <w:rFonts w:asciiTheme="minorHAnsi" w:eastAsiaTheme="minorEastAsia" w:hAnsiTheme="minorHAnsi" w:cstheme="minorBidi"/>
            <w:b w:val="0"/>
            <w:szCs w:val="22"/>
          </w:rPr>
          <w:tab/>
        </w:r>
        <w:r w:rsidR="00CC1D1D" w:rsidRPr="006E43EB">
          <w:rPr>
            <w:rStyle w:val="Hyperlink"/>
          </w:rPr>
          <w:t>DEFINITIONS</w:t>
        </w:r>
        <w:r w:rsidR="00CC1D1D">
          <w:rPr>
            <w:webHidden/>
          </w:rPr>
          <w:tab/>
        </w:r>
        <w:r w:rsidR="00CC1D1D">
          <w:rPr>
            <w:webHidden/>
          </w:rPr>
          <w:fldChar w:fldCharType="begin"/>
        </w:r>
        <w:r w:rsidR="00CC1D1D">
          <w:rPr>
            <w:webHidden/>
          </w:rPr>
          <w:instrText xml:space="preserve"> PAGEREF _Toc3799791 \h </w:instrText>
        </w:r>
        <w:r w:rsidR="00CC1D1D">
          <w:rPr>
            <w:webHidden/>
          </w:rPr>
        </w:r>
        <w:r w:rsidR="00CC1D1D">
          <w:rPr>
            <w:webHidden/>
          </w:rPr>
          <w:fldChar w:fldCharType="separate"/>
        </w:r>
        <w:r w:rsidR="00573F77">
          <w:rPr>
            <w:webHidden/>
          </w:rPr>
          <w:t>4</w:t>
        </w:r>
        <w:r w:rsidR="00CC1D1D">
          <w:rPr>
            <w:webHidden/>
          </w:rPr>
          <w:fldChar w:fldCharType="end"/>
        </w:r>
      </w:hyperlink>
    </w:p>
    <w:p w14:paraId="3BFEEF3D" w14:textId="0197DED3" w:rsidR="00CC1D1D" w:rsidRDefault="00EE6F75">
      <w:pPr>
        <w:pStyle w:val="TOC1"/>
        <w:rPr>
          <w:rFonts w:asciiTheme="minorHAnsi" w:eastAsiaTheme="minorEastAsia" w:hAnsiTheme="minorHAnsi" w:cstheme="minorBidi"/>
          <w:b w:val="0"/>
          <w:szCs w:val="22"/>
        </w:rPr>
      </w:pPr>
      <w:hyperlink w:anchor="_Toc3799792" w:history="1">
        <w:r w:rsidR="00CC1D1D" w:rsidRPr="006E43EB">
          <w:rPr>
            <w:rStyle w:val="Hyperlink"/>
          </w:rPr>
          <w:t>4</w:t>
        </w:r>
        <w:r w:rsidR="00CC1D1D">
          <w:rPr>
            <w:rFonts w:asciiTheme="minorHAnsi" w:eastAsiaTheme="minorEastAsia" w:hAnsiTheme="minorHAnsi" w:cstheme="minorBidi"/>
            <w:b w:val="0"/>
            <w:szCs w:val="22"/>
          </w:rPr>
          <w:tab/>
        </w:r>
        <w:r w:rsidR="00CC1D1D" w:rsidRPr="006E43EB">
          <w:rPr>
            <w:rStyle w:val="Hyperlink"/>
          </w:rPr>
          <w:t>PRINCIPLES</w:t>
        </w:r>
        <w:r w:rsidR="00CC1D1D">
          <w:rPr>
            <w:webHidden/>
          </w:rPr>
          <w:tab/>
        </w:r>
        <w:r w:rsidR="00CC1D1D">
          <w:rPr>
            <w:webHidden/>
          </w:rPr>
          <w:fldChar w:fldCharType="begin"/>
        </w:r>
        <w:r w:rsidR="00CC1D1D">
          <w:rPr>
            <w:webHidden/>
          </w:rPr>
          <w:instrText xml:space="preserve"> PAGEREF _Toc3799792 \h </w:instrText>
        </w:r>
        <w:r w:rsidR="00CC1D1D">
          <w:rPr>
            <w:webHidden/>
          </w:rPr>
        </w:r>
        <w:r w:rsidR="00CC1D1D">
          <w:rPr>
            <w:webHidden/>
          </w:rPr>
          <w:fldChar w:fldCharType="separate"/>
        </w:r>
        <w:r w:rsidR="00573F77">
          <w:rPr>
            <w:webHidden/>
          </w:rPr>
          <w:t>4</w:t>
        </w:r>
        <w:r w:rsidR="00CC1D1D">
          <w:rPr>
            <w:webHidden/>
          </w:rPr>
          <w:fldChar w:fldCharType="end"/>
        </w:r>
      </w:hyperlink>
    </w:p>
    <w:p w14:paraId="3E2CB820" w14:textId="3637381C" w:rsidR="00CC1D1D" w:rsidRDefault="00EE6F75">
      <w:pPr>
        <w:pStyle w:val="TOC1"/>
        <w:rPr>
          <w:rFonts w:asciiTheme="minorHAnsi" w:eastAsiaTheme="minorEastAsia" w:hAnsiTheme="minorHAnsi" w:cstheme="minorBidi"/>
          <w:b w:val="0"/>
          <w:szCs w:val="22"/>
        </w:rPr>
      </w:pPr>
      <w:hyperlink w:anchor="_Toc3799793" w:history="1">
        <w:r w:rsidR="00CC1D1D" w:rsidRPr="006E43EB">
          <w:rPr>
            <w:rStyle w:val="Hyperlink"/>
          </w:rPr>
          <w:t>5</w:t>
        </w:r>
        <w:r w:rsidR="00CC1D1D">
          <w:rPr>
            <w:rFonts w:asciiTheme="minorHAnsi" w:eastAsiaTheme="minorEastAsia" w:hAnsiTheme="minorHAnsi" w:cstheme="minorBidi"/>
            <w:b w:val="0"/>
            <w:szCs w:val="22"/>
          </w:rPr>
          <w:tab/>
        </w:r>
        <w:r w:rsidR="00CC1D1D" w:rsidRPr="006E43EB">
          <w:rPr>
            <w:rStyle w:val="Hyperlink"/>
          </w:rPr>
          <w:t>MANAGEMENT OF MARRIAGE AND CIVIL PARTNERSHIP</w:t>
        </w:r>
        <w:r w:rsidR="00CC1D1D">
          <w:rPr>
            <w:webHidden/>
          </w:rPr>
          <w:tab/>
        </w:r>
        <w:r w:rsidR="00CC1D1D">
          <w:rPr>
            <w:webHidden/>
          </w:rPr>
          <w:fldChar w:fldCharType="begin"/>
        </w:r>
        <w:r w:rsidR="00CC1D1D">
          <w:rPr>
            <w:webHidden/>
          </w:rPr>
          <w:instrText xml:space="preserve"> PAGEREF _Toc3799793 \h </w:instrText>
        </w:r>
        <w:r w:rsidR="00CC1D1D">
          <w:rPr>
            <w:webHidden/>
          </w:rPr>
        </w:r>
        <w:r w:rsidR="00CC1D1D">
          <w:rPr>
            <w:webHidden/>
          </w:rPr>
          <w:fldChar w:fldCharType="separate"/>
        </w:r>
        <w:r w:rsidR="00573F77">
          <w:rPr>
            <w:webHidden/>
          </w:rPr>
          <w:t>5</w:t>
        </w:r>
        <w:r w:rsidR="00CC1D1D">
          <w:rPr>
            <w:webHidden/>
          </w:rPr>
          <w:fldChar w:fldCharType="end"/>
        </w:r>
      </w:hyperlink>
    </w:p>
    <w:p w14:paraId="54A0699B" w14:textId="6AB91F41" w:rsidR="00CC1D1D" w:rsidRDefault="00EE6F75">
      <w:pPr>
        <w:pStyle w:val="TOC1"/>
        <w:rPr>
          <w:rFonts w:asciiTheme="minorHAnsi" w:eastAsiaTheme="minorEastAsia" w:hAnsiTheme="minorHAnsi" w:cstheme="minorBidi"/>
          <w:b w:val="0"/>
          <w:szCs w:val="22"/>
        </w:rPr>
      </w:pPr>
      <w:hyperlink w:anchor="_Toc3799794" w:history="1">
        <w:r w:rsidR="00CC1D1D" w:rsidRPr="006E43EB">
          <w:rPr>
            <w:rStyle w:val="Hyperlink"/>
          </w:rPr>
          <w:t>6</w:t>
        </w:r>
        <w:r w:rsidR="00CC1D1D">
          <w:rPr>
            <w:rFonts w:asciiTheme="minorHAnsi" w:eastAsiaTheme="minorEastAsia" w:hAnsiTheme="minorHAnsi" w:cstheme="minorBidi"/>
            <w:b w:val="0"/>
            <w:szCs w:val="22"/>
          </w:rPr>
          <w:tab/>
        </w:r>
        <w:r w:rsidR="00CC1D1D" w:rsidRPr="006E43EB">
          <w:rPr>
            <w:rStyle w:val="Hyperlink"/>
          </w:rPr>
          <w:t>DETAINEE RESPONSIBILITIES</w:t>
        </w:r>
        <w:r w:rsidR="00CC1D1D">
          <w:rPr>
            <w:webHidden/>
          </w:rPr>
          <w:tab/>
        </w:r>
        <w:r w:rsidR="00CC1D1D">
          <w:rPr>
            <w:webHidden/>
          </w:rPr>
          <w:fldChar w:fldCharType="begin"/>
        </w:r>
        <w:r w:rsidR="00CC1D1D">
          <w:rPr>
            <w:webHidden/>
          </w:rPr>
          <w:instrText xml:space="preserve"> PAGEREF _Toc3799794 \h </w:instrText>
        </w:r>
        <w:r w:rsidR="00CC1D1D">
          <w:rPr>
            <w:webHidden/>
          </w:rPr>
        </w:r>
        <w:r w:rsidR="00CC1D1D">
          <w:rPr>
            <w:webHidden/>
          </w:rPr>
          <w:fldChar w:fldCharType="separate"/>
        </w:r>
        <w:r w:rsidR="00573F77">
          <w:rPr>
            <w:webHidden/>
          </w:rPr>
          <w:t>6</w:t>
        </w:r>
        <w:r w:rsidR="00CC1D1D">
          <w:rPr>
            <w:webHidden/>
          </w:rPr>
          <w:fldChar w:fldCharType="end"/>
        </w:r>
      </w:hyperlink>
    </w:p>
    <w:p w14:paraId="2900522D" w14:textId="7F680182" w:rsidR="00CC1D1D" w:rsidRDefault="00EE6F75">
      <w:pPr>
        <w:pStyle w:val="TOC1"/>
        <w:rPr>
          <w:rFonts w:asciiTheme="minorHAnsi" w:eastAsiaTheme="minorEastAsia" w:hAnsiTheme="minorHAnsi" w:cstheme="minorBidi"/>
          <w:b w:val="0"/>
          <w:szCs w:val="22"/>
        </w:rPr>
      </w:pPr>
      <w:hyperlink w:anchor="_Toc3799795" w:history="1">
        <w:r w:rsidR="00CC1D1D" w:rsidRPr="006E43EB">
          <w:rPr>
            <w:rStyle w:val="Hyperlink"/>
          </w:rPr>
          <w:t>7</w:t>
        </w:r>
        <w:r w:rsidR="00CC1D1D">
          <w:rPr>
            <w:rFonts w:asciiTheme="minorHAnsi" w:eastAsiaTheme="minorEastAsia" w:hAnsiTheme="minorHAnsi" w:cstheme="minorBidi"/>
            <w:b w:val="0"/>
            <w:szCs w:val="22"/>
          </w:rPr>
          <w:tab/>
        </w:r>
        <w:r w:rsidR="00CC1D1D" w:rsidRPr="006E43EB">
          <w:rPr>
            <w:rStyle w:val="Hyperlink"/>
          </w:rPr>
          <w:t>MARRIAGE OR CIVIL PARTNERSHIP CEREMONIES</w:t>
        </w:r>
        <w:r w:rsidR="00CC1D1D">
          <w:rPr>
            <w:webHidden/>
          </w:rPr>
          <w:tab/>
        </w:r>
        <w:r w:rsidR="00CC1D1D">
          <w:rPr>
            <w:webHidden/>
          </w:rPr>
          <w:fldChar w:fldCharType="begin"/>
        </w:r>
        <w:r w:rsidR="00CC1D1D">
          <w:rPr>
            <w:webHidden/>
          </w:rPr>
          <w:instrText xml:space="preserve"> PAGEREF _Toc3799795 \h </w:instrText>
        </w:r>
        <w:r w:rsidR="00CC1D1D">
          <w:rPr>
            <w:webHidden/>
          </w:rPr>
        </w:r>
        <w:r w:rsidR="00CC1D1D">
          <w:rPr>
            <w:webHidden/>
          </w:rPr>
          <w:fldChar w:fldCharType="separate"/>
        </w:r>
        <w:r w:rsidR="00573F77">
          <w:rPr>
            <w:webHidden/>
          </w:rPr>
          <w:t>6</w:t>
        </w:r>
        <w:r w:rsidR="00CC1D1D">
          <w:rPr>
            <w:webHidden/>
          </w:rPr>
          <w:fldChar w:fldCharType="end"/>
        </w:r>
      </w:hyperlink>
    </w:p>
    <w:p w14:paraId="0C5D4D49" w14:textId="737295CB" w:rsidR="00CC1D1D" w:rsidRDefault="00EE6F75">
      <w:pPr>
        <w:pStyle w:val="TOC1"/>
        <w:rPr>
          <w:rFonts w:asciiTheme="minorHAnsi" w:eastAsiaTheme="minorEastAsia" w:hAnsiTheme="minorHAnsi" w:cstheme="minorBidi"/>
          <w:b w:val="0"/>
          <w:szCs w:val="22"/>
        </w:rPr>
      </w:pPr>
      <w:hyperlink w:anchor="_Toc3799796" w:history="1">
        <w:r w:rsidR="00CC1D1D" w:rsidRPr="006E43EB">
          <w:rPr>
            <w:rStyle w:val="Hyperlink"/>
          </w:rPr>
          <w:t>8</w:t>
        </w:r>
        <w:r w:rsidR="00CC1D1D">
          <w:rPr>
            <w:rFonts w:asciiTheme="minorHAnsi" w:eastAsiaTheme="minorEastAsia" w:hAnsiTheme="minorHAnsi" w:cstheme="minorBidi"/>
            <w:b w:val="0"/>
            <w:szCs w:val="22"/>
          </w:rPr>
          <w:tab/>
        </w:r>
        <w:r w:rsidR="00CC1D1D" w:rsidRPr="006E43EB">
          <w:rPr>
            <w:rStyle w:val="Hyperlink"/>
          </w:rPr>
          <w:t>RECORDS</w:t>
        </w:r>
        <w:r w:rsidR="00CC1D1D">
          <w:rPr>
            <w:webHidden/>
          </w:rPr>
          <w:tab/>
        </w:r>
        <w:r w:rsidR="00CC1D1D">
          <w:rPr>
            <w:webHidden/>
          </w:rPr>
          <w:fldChar w:fldCharType="begin"/>
        </w:r>
        <w:r w:rsidR="00CC1D1D">
          <w:rPr>
            <w:webHidden/>
          </w:rPr>
          <w:instrText xml:space="preserve"> PAGEREF _Toc3799796 \h </w:instrText>
        </w:r>
        <w:r w:rsidR="00CC1D1D">
          <w:rPr>
            <w:webHidden/>
          </w:rPr>
        </w:r>
        <w:r w:rsidR="00CC1D1D">
          <w:rPr>
            <w:webHidden/>
          </w:rPr>
          <w:fldChar w:fldCharType="separate"/>
        </w:r>
        <w:r w:rsidR="00573F77">
          <w:rPr>
            <w:webHidden/>
          </w:rPr>
          <w:t>7</w:t>
        </w:r>
        <w:r w:rsidR="00CC1D1D">
          <w:rPr>
            <w:webHidden/>
          </w:rPr>
          <w:fldChar w:fldCharType="end"/>
        </w:r>
      </w:hyperlink>
    </w:p>
    <w:p w14:paraId="726AA130" w14:textId="571C80EF" w:rsidR="00CC1D1D" w:rsidRDefault="00EE6F75">
      <w:pPr>
        <w:pStyle w:val="TOC1"/>
        <w:rPr>
          <w:rFonts w:asciiTheme="minorHAnsi" w:eastAsiaTheme="minorEastAsia" w:hAnsiTheme="minorHAnsi" w:cstheme="minorBidi"/>
          <w:b w:val="0"/>
          <w:szCs w:val="22"/>
        </w:rPr>
      </w:pPr>
      <w:hyperlink w:anchor="_Toc3799797" w:history="1">
        <w:r w:rsidR="00CC1D1D" w:rsidRPr="006E43EB">
          <w:rPr>
            <w:rStyle w:val="Hyperlink"/>
          </w:rPr>
          <w:t>9</w:t>
        </w:r>
        <w:r w:rsidR="00CC1D1D">
          <w:rPr>
            <w:rFonts w:asciiTheme="minorHAnsi" w:eastAsiaTheme="minorEastAsia" w:hAnsiTheme="minorHAnsi" w:cstheme="minorBidi"/>
            <w:b w:val="0"/>
            <w:szCs w:val="22"/>
          </w:rPr>
          <w:tab/>
        </w:r>
        <w:r w:rsidR="00CC1D1D" w:rsidRPr="006E43EB">
          <w:rPr>
            <w:rStyle w:val="Hyperlink"/>
          </w:rPr>
          <w:t>RELATED DOCUMENTS</w:t>
        </w:r>
        <w:r w:rsidR="00CC1D1D">
          <w:rPr>
            <w:webHidden/>
          </w:rPr>
          <w:tab/>
        </w:r>
        <w:r w:rsidR="00CC1D1D">
          <w:rPr>
            <w:webHidden/>
          </w:rPr>
          <w:fldChar w:fldCharType="begin"/>
        </w:r>
        <w:r w:rsidR="00CC1D1D">
          <w:rPr>
            <w:webHidden/>
          </w:rPr>
          <w:instrText xml:space="preserve"> PAGEREF _Toc3799797 \h </w:instrText>
        </w:r>
        <w:r w:rsidR="00CC1D1D">
          <w:rPr>
            <w:webHidden/>
          </w:rPr>
        </w:r>
        <w:r w:rsidR="00CC1D1D">
          <w:rPr>
            <w:webHidden/>
          </w:rPr>
          <w:fldChar w:fldCharType="separate"/>
        </w:r>
        <w:r w:rsidR="00573F77">
          <w:rPr>
            <w:webHidden/>
          </w:rPr>
          <w:t>7</w:t>
        </w:r>
        <w:r w:rsidR="00CC1D1D">
          <w:rPr>
            <w:webHidden/>
          </w:rPr>
          <w:fldChar w:fldCharType="end"/>
        </w:r>
      </w:hyperlink>
    </w:p>
    <w:p w14:paraId="04386A19" w14:textId="01AE33BD" w:rsidR="002B3065" w:rsidRPr="00FB75A2" w:rsidRDefault="002B3065" w:rsidP="00041EDF">
      <w:pPr>
        <w:pStyle w:val="Heading2"/>
        <w:ind w:left="1721"/>
      </w:pPr>
      <w:r>
        <w:rPr>
          <w:sz w:val="28"/>
          <w:szCs w:val="28"/>
        </w:rPr>
        <w:fldChar w:fldCharType="end"/>
      </w:r>
      <w:r w:rsidR="00041EDF" w:rsidRPr="00FB75A2">
        <w:t xml:space="preserve"> </w:t>
      </w:r>
    </w:p>
    <w:p w14:paraId="034AEFB1" w14:textId="77777777" w:rsidR="002B3065" w:rsidRPr="0042666E" w:rsidRDefault="002B3065" w:rsidP="002B3065">
      <w:pPr>
        <w:pStyle w:val="Heading1"/>
      </w:pPr>
      <w:r w:rsidRPr="0042666E">
        <w:br w:type="page"/>
      </w:r>
      <w:bookmarkStart w:id="2" w:name="_Toc3799789"/>
      <w:r w:rsidRPr="0042666E">
        <w:lastRenderedPageBreak/>
        <w:t>PURPOSE</w:t>
      </w:r>
      <w:bookmarkEnd w:id="2"/>
    </w:p>
    <w:p w14:paraId="614DB651" w14:textId="265EF336" w:rsidR="00041EDF" w:rsidRDefault="00041EDF" w:rsidP="004A3078">
      <w:pPr>
        <w:ind w:left="794"/>
      </w:pPr>
      <w:r w:rsidRPr="006F6F5C">
        <w:t xml:space="preserve">ACT Corrective Services </w:t>
      </w:r>
      <w:r>
        <w:t>(ACTCS) is committed to ensuring that detainees are not deprived of the right to enter into marriage or civil partnership</w:t>
      </w:r>
      <w:r w:rsidR="00380B5E">
        <w:t xml:space="preserve"> where</w:t>
      </w:r>
      <w:r>
        <w:t xml:space="preserve"> they are legally able to do so and any resulting ceremony does not create a risk to safety, security or good order of a correctional centre. </w:t>
      </w:r>
      <w:r>
        <w:br/>
      </w:r>
    </w:p>
    <w:p w14:paraId="7D58253A" w14:textId="77777777" w:rsidR="00041EDF" w:rsidRPr="00070633" w:rsidRDefault="00041EDF" w:rsidP="004A3078">
      <w:pPr>
        <w:ind w:left="794"/>
      </w:pPr>
      <w:r>
        <w:t>This policy sets out the requirements for a detainee to marry or enter into a civil partnership while in custody.</w:t>
      </w:r>
    </w:p>
    <w:p w14:paraId="040C4144" w14:textId="77777777" w:rsidR="002B3065" w:rsidRPr="0042666E" w:rsidRDefault="002B3065" w:rsidP="002B3065">
      <w:pPr>
        <w:pStyle w:val="Heading1"/>
      </w:pPr>
      <w:bookmarkStart w:id="3" w:name="_Toc3799790"/>
      <w:r w:rsidRPr="0042666E">
        <w:t>SCOPE</w:t>
      </w:r>
      <w:bookmarkEnd w:id="3"/>
      <w:r w:rsidRPr="0042666E">
        <w:t xml:space="preserve"> </w:t>
      </w:r>
    </w:p>
    <w:p w14:paraId="42742CCC" w14:textId="77777777" w:rsidR="00041EDF" w:rsidRDefault="00041EDF" w:rsidP="004A3078">
      <w:pPr>
        <w:ind w:firstLine="74"/>
        <w:rPr>
          <w:color w:val="000000" w:themeColor="text1"/>
        </w:rPr>
      </w:pPr>
      <w:r w:rsidRPr="008C0A40">
        <w:rPr>
          <w:color w:val="000000" w:themeColor="text1"/>
        </w:rPr>
        <w:t>This policy applies to</w:t>
      </w:r>
      <w:r>
        <w:rPr>
          <w:color w:val="000000" w:themeColor="text1"/>
        </w:rPr>
        <w:t xml:space="preserve"> all correctional</w:t>
      </w:r>
      <w:r w:rsidRPr="008C0A40">
        <w:rPr>
          <w:color w:val="000000" w:themeColor="text1"/>
        </w:rPr>
        <w:t xml:space="preserve"> centres</w:t>
      </w:r>
      <w:r>
        <w:rPr>
          <w:color w:val="000000" w:themeColor="text1"/>
        </w:rPr>
        <w:t xml:space="preserve"> in the ACT. </w:t>
      </w:r>
    </w:p>
    <w:p w14:paraId="0EEA29A1" w14:textId="77777777" w:rsidR="002B3065" w:rsidRDefault="002B3065" w:rsidP="002B3065">
      <w:pPr>
        <w:pStyle w:val="Heading1"/>
      </w:pPr>
      <w:bookmarkStart w:id="4" w:name="_Toc3799791"/>
      <w:r>
        <w:t>DEFINITIONS</w:t>
      </w:r>
      <w:bookmarkEnd w:id="4"/>
    </w:p>
    <w:p w14:paraId="0EFD2468" w14:textId="77777777" w:rsidR="00041EDF" w:rsidRPr="007949C3" w:rsidRDefault="00041EDF" w:rsidP="006237D1">
      <w:pPr>
        <w:pStyle w:val="ListParagraph"/>
        <w:ind w:left="720" w:firstLine="74"/>
        <w:rPr>
          <w:b/>
          <w:lang w:val="en"/>
        </w:rPr>
      </w:pPr>
      <w:r w:rsidRPr="007949C3">
        <w:rPr>
          <w:b/>
          <w:lang w:val="en"/>
        </w:rPr>
        <w:t>Civil Partnership</w:t>
      </w:r>
    </w:p>
    <w:p w14:paraId="206A7011" w14:textId="5A9EA42C" w:rsidR="00041EDF" w:rsidRPr="002056F0" w:rsidRDefault="00041EDF" w:rsidP="006237D1">
      <w:pPr>
        <w:pStyle w:val="ListParagraph"/>
        <w:ind w:left="720" w:firstLine="74"/>
        <w:rPr>
          <w:lang w:val="en"/>
        </w:rPr>
      </w:pPr>
      <w:r>
        <w:rPr>
          <w:lang w:val="en"/>
        </w:rPr>
        <w:t xml:space="preserve">As defined in the </w:t>
      </w:r>
      <w:r w:rsidRPr="006237D1">
        <w:rPr>
          <w:i/>
          <w:u w:val="single"/>
          <w:lang w:val="en"/>
        </w:rPr>
        <w:t>Domestic Relationships Act 1994</w:t>
      </w:r>
      <w:r w:rsidR="006237D1" w:rsidRPr="006237D1">
        <w:rPr>
          <w:i/>
          <w:u w:val="single"/>
          <w:lang w:val="en"/>
        </w:rPr>
        <w:t xml:space="preserve"> </w:t>
      </w:r>
      <w:r w:rsidR="006237D1" w:rsidRPr="006237D1">
        <w:rPr>
          <w:u w:val="single"/>
          <w:lang w:val="en"/>
        </w:rPr>
        <w:t>(ACT)</w:t>
      </w:r>
      <w:r w:rsidRPr="007949C3">
        <w:rPr>
          <w:i/>
          <w:lang w:val="en"/>
        </w:rPr>
        <w:t>.</w:t>
      </w:r>
      <w:r>
        <w:rPr>
          <w:lang w:val="en"/>
        </w:rPr>
        <w:t xml:space="preserve"> </w:t>
      </w:r>
    </w:p>
    <w:p w14:paraId="2E59FE30" w14:textId="77777777" w:rsidR="00041EDF" w:rsidRPr="00126628" w:rsidRDefault="00041EDF" w:rsidP="006237D1">
      <w:pPr>
        <w:ind w:firstLine="74"/>
        <w:rPr>
          <w:rFonts w:asciiTheme="minorHAnsi" w:hAnsiTheme="minorHAnsi"/>
          <w:b/>
        </w:rPr>
      </w:pPr>
      <w:r w:rsidRPr="004529D2">
        <w:rPr>
          <w:b/>
        </w:rPr>
        <w:t>Marriage</w:t>
      </w:r>
    </w:p>
    <w:p w14:paraId="484BCACC" w14:textId="7A0EEE7F" w:rsidR="002B3065" w:rsidRPr="00041EDF" w:rsidRDefault="00041EDF" w:rsidP="006237D1">
      <w:pPr>
        <w:ind w:firstLine="74"/>
        <w:rPr>
          <w:lang w:val="en"/>
        </w:rPr>
      </w:pPr>
      <w:r w:rsidRPr="00126628">
        <w:rPr>
          <w:rFonts w:asciiTheme="minorHAnsi" w:hAnsiTheme="minorHAnsi"/>
          <w:lang w:val="en"/>
        </w:rPr>
        <w:t xml:space="preserve">As defined in the </w:t>
      </w:r>
      <w:r w:rsidRPr="006237D1">
        <w:rPr>
          <w:rFonts w:asciiTheme="minorHAnsi" w:hAnsiTheme="minorHAnsi"/>
          <w:i/>
          <w:u w:val="single"/>
          <w:lang w:val="en"/>
        </w:rPr>
        <w:t>Marriage Act 1961</w:t>
      </w:r>
      <w:r w:rsidR="006237D1" w:rsidRPr="006237D1">
        <w:rPr>
          <w:rFonts w:asciiTheme="minorHAnsi" w:hAnsiTheme="minorHAnsi"/>
          <w:u w:val="single"/>
          <w:lang w:val="en"/>
        </w:rPr>
        <w:t xml:space="preserve"> </w:t>
      </w:r>
      <w:r w:rsidR="006237D1">
        <w:rPr>
          <w:rFonts w:asciiTheme="minorHAnsi" w:hAnsiTheme="minorHAnsi"/>
          <w:u w:val="single"/>
          <w:lang w:val="en"/>
        </w:rPr>
        <w:t>(ACT)</w:t>
      </w:r>
      <w:r>
        <w:rPr>
          <w:rFonts w:asciiTheme="minorHAnsi" w:hAnsiTheme="minorHAnsi"/>
          <w:lang w:val="en"/>
        </w:rPr>
        <w:t>.</w:t>
      </w:r>
      <w:r>
        <w:rPr>
          <w:lang w:val="en"/>
        </w:rPr>
        <w:t xml:space="preserve"> </w:t>
      </w:r>
    </w:p>
    <w:p w14:paraId="1EAFCEA0" w14:textId="78440814" w:rsidR="002B3065" w:rsidRDefault="00041EDF" w:rsidP="002B3065">
      <w:pPr>
        <w:pStyle w:val="Heading1"/>
      </w:pPr>
      <w:bookmarkStart w:id="5" w:name="_Toc3799792"/>
      <w:r>
        <w:t>PRINCIPLES</w:t>
      </w:r>
      <w:bookmarkEnd w:id="5"/>
    </w:p>
    <w:p w14:paraId="17B73AA8" w14:textId="6E3C10C4" w:rsidR="002920C7" w:rsidRDefault="00581E45" w:rsidP="005717E4">
      <w:pPr>
        <w:pStyle w:val="ListParagraph"/>
        <w:numPr>
          <w:ilvl w:val="1"/>
          <w:numId w:val="30"/>
        </w:numPr>
        <w:rPr>
          <w:color w:val="auto"/>
        </w:rPr>
      </w:pPr>
      <w:r>
        <w:rPr>
          <w:color w:val="auto"/>
        </w:rPr>
        <w:t xml:space="preserve">The General Manager Custodial Operations (GMCO) </w:t>
      </w:r>
      <w:r w:rsidR="009D27C1">
        <w:rPr>
          <w:color w:val="auto"/>
        </w:rPr>
        <w:t xml:space="preserve">will establish </w:t>
      </w:r>
      <w:r w:rsidR="00976E93">
        <w:rPr>
          <w:color w:val="auto"/>
        </w:rPr>
        <w:t>arrangements for the solemnisation of marriage or civil partnership in a correctional centre</w:t>
      </w:r>
      <w:r w:rsidR="00366D0B">
        <w:rPr>
          <w:color w:val="auto"/>
        </w:rPr>
        <w:t xml:space="preserve"> where such an arrangement is approved</w:t>
      </w:r>
      <w:r w:rsidR="00976E93">
        <w:rPr>
          <w:color w:val="auto"/>
        </w:rPr>
        <w:t>.</w:t>
      </w:r>
    </w:p>
    <w:p w14:paraId="72BF51D9" w14:textId="249A4D40" w:rsidR="00A948BB" w:rsidRDefault="00A948BB" w:rsidP="005717E4">
      <w:pPr>
        <w:pStyle w:val="ListParagraph"/>
        <w:numPr>
          <w:ilvl w:val="1"/>
          <w:numId w:val="30"/>
        </w:numPr>
        <w:rPr>
          <w:color w:val="auto"/>
        </w:rPr>
      </w:pPr>
      <w:r>
        <w:rPr>
          <w:color w:val="auto"/>
        </w:rPr>
        <w:t xml:space="preserve">Only a </w:t>
      </w:r>
      <w:r w:rsidR="00DC3ADC">
        <w:rPr>
          <w:color w:val="auto"/>
        </w:rPr>
        <w:t>marriage celebrant</w:t>
      </w:r>
      <w:r>
        <w:rPr>
          <w:color w:val="auto"/>
        </w:rPr>
        <w:t xml:space="preserve"> qualified under the </w:t>
      </w:r>
      <w:r>
        <w:rPr>
          <w:i/>
          <w:color w:val="auto"/>
          <w:u w:val="single"/>
        </w:rPr>
        <w:t xml:space="preserve">Marriage Act 1961 </w:t>
      </w:r>
      <w:r>
        <w:rPr>
          <w:color w:val="auto"/>
          <w:u w:val="single"/>
        </w:rPr>
        <w:t>(Cth)</w:t>
      </w:r>
      <w:r>
        <w:rPr>
          <w:color w:val="auto"/>
        </w:rPr>
        <w:t xml:space="preserve"> can </w:t>
      </w:r>
      <w:r w:rsidR="007C1790">
        <w:rPr>
          <w:color w:val="auto"/>
        </w:rPr>
        <w:t>formalise</w:t>
      </w:r>
      <w:r>
        <w:rPr>
          <w:color w:val="auto"/>
        </w:rPr>
        <w:t xml:space="preserve"> a marriage or civil partnership.</w:t>
      </w:r>
    </w:p>
    <w:p w14:paraId="3A580C71" w14:textId="63E431AB" w:rsidR="005A4A49" w:rsidRPr="005A4A49" w:rsidRDefault="00883837" w:rsidP="005A4A49">
      <w:pPr>
        <w:pStyle w:val="ListParagraph"/>
        <w:numPr>
          <w:ilvl w:val="1"/>
          <w:numId w:val="30"/>
        </w:numPr>
        <w:rPr>
          <w:color w:val="auto"/>
        </w:rPr>
      </w:pPr>
      <w:r>
        <w:rPr>
          <w:color w:val="auto"/>
        </w:rPr>
        <w:t>Detainee a</w:t>
      </w:r>
      <w:r w:rsidR="005A4A49">
        <w:rPr>
          <w:color w:val="auto"/>
        </w:rPr>
        <w:t xml:space="preserve">pplications to marry or enter into a civil partnership must be submitted no less than three (3) months in advance of the proposed date. </w:t>
      </w:r>
    </w:p>
    <w:p w14:paraId="24214E6A" w14:textId="1BDFEE69" w:rsidR="002F6F70" w:rsidRDefault="00D3406E" w:rsidP="005717E4">
      <w:pPr>
        <w:pStyle w:val="ListParagraph"/>
        <w:numPr>
          <w:ilvl w:val="1"/>
          <w:numId w:val="30"/>
        </w:numPr>
        <w:rPr>
          <w:color w:val="auto"/>
        </w:rPr>
      </w:pPr>
      <w:r>
        <w:rPr>
          <w:color w:val="auto"/>
        </w:rPr>
        <w:t>The GMCO will ensure that</w:t>
      </w:r>
      <w:r w:rsidR="00622A47">
        <w:rPr>
          <w:color w:val="auto"/>
        </w:rPr>
        <w:t xml:space="preserve"> arrangements are in place for</w:t>
      </w:r>
      <w:r w:rsidR="002F6F70">
        <w:rPr>
          <w:color w:val="auto"/>
        </w:rPr>
        <w:t>:</w:t>
      </w:r>
      <w:r>
        <w:rPr>
          <w:color w:val="auto"/>
        </w:rPr>
        <w:t xml:space="preserve"> </w:t>
      </w:r>
    </w:p>
    <w:p w14:paraId="7BF4015B" w14:textId="2D2B4D08" w:rsidR="00581E45" w:rsidRDefault="00D3406E" w:rsidP="002F6F70">
      <w:pPr>
        <w:pStyle w:val="ListParagraph"/>
        <w:numPr>
          <w:ilvl w:val="0"/>
          <w:numId w:val="42"/>
        </w:numPr>
        <w:rPr>
          <w:color w:val="auto"/>
        </w:rPr>
      </w:pPr>
      <w:r>
        <w:rPr>
          <w:color w:val="auto"/>
        </w:rPr>
        <w:t xml:space="preserve">detainees </w:t>
      </w:r>
      <w:r w:rsidR="001D7087">
        <w:rPr>
          <w:color w:val="auto"/>
        </w:rPr>
        <w:t>to</w:t>
      </w:r>
      <w:r w:rsidR="00076C86">
        <w:rPr>
          <w:color w:val="auto"/>
        </w:rPr>
        <w:t xml:space="preserve"> enter into marriage or civil partnership where they</w:t>
      </w:r>
      <w:r>
        <w:rPr>
          <w:color w:val="auto"/>
        </w:rPr>
        <w:t xml:space="preserve"> meet the legal and legislative requirements, unless there is a current Family Violence Order or Personal Protection Order between </w:t>
      </w:r>
      <w:r w:rsidR="002F6F70">
        <w:rPr>
          <w:color w:val="auto"/>
        </w:rPr>
        <w:t>the parties; and</w:t>
      </w:r>
    </w:p>
    <w:p w14:paraId="1171A410" w14:textId="4FAFB262" w:rsidR="002F6F70" w:rsidRDefault="002F6F70" w:rsidP="002F6F70">
      <w:pPr>
        <w:pStyle w:val="ListParagraph"/>
        <w:numPr>
          <w:ilvl w:val="0"/>
          <w:numId w:val="42"/>
        </w:numPr>
        <w:rPr>
          <w:color w:val="auto"/>
        </w:rPr>
      </w:pPr>
      <w:r>
        <w:rPr>
          <w:color w:val="auto"/>
        </w:rPr>
        <w:t>t</w:t>
      </w:r>
      <w:r w:rsidRPr="002B3065">
        <w:rPr>
          <w:color w:val="auto"/>
        </w:rPr>
        <w:t xml:space="preserve">he </w:t>
      </w:r>
      <w:r>
        <w:rPr>
          <w:color w:val="auto"/>
        </w:rPr>
        <w:t xml:space="preserve">registration of </w:t>
      </w:r>
      <w:r w:rsidRPr="002B3065">
        <w:rPr>
          <w:color w:val="auto"/>
        </w:rPr>
        <w:t xml:space="preserve">marriage </w:t>
      </w:r>
      <w:r>
        <w:rPr>
          <w:color w:val="auto"/>
        </w:rPr>
        <w:t>is undertaken in accordance with the</w:t>
      </w:r>
      <w:r w:rsidRPr="002B3065">
        <w:rPr>
          <w:color w:val="auto"/>
        </w:rPr>
        <w:t xml:space="preserve"> </w:t>
      </w:r>
      <w:r w:rsidRPr="006237D1">
        <w:rPr>
          <w:i/>
          <w:u w:val="single"/>
          <w:lang w:val="en"/>
        </w:rPr>
        <w:t>Marriage Act 1961</w:t>
      </w:r>
      <w:r w:rsidRPr="006237D1">
        <w:rPr>
          <w:u w:val="single"/>
          <w:lang w:val="en"/>
        </w:rPr>
        <w:t xml:space="preserve"> </w:t>
      </w:r>
      <w:r>
        <w:rPr>
          <w:u w:val="single"/>
          <w:lang w:val="en"/>
        </w:rPr>
        <w:t>(ACT)</w:t>
      </w:r>
      <w:r w:rsidRPr="002B3065">
        <w:rPr>
          <w:i/>
          <w:color w:val="auto"/>
          <w:lang w:val="en"/>
        </w:rPr>
        <w:t>.</w:t>
      </w:r>
    </w:p>
    <w:p w14:paraId="581D5C16" w14:textId="22236068" w:rsidR="00041EDF" w:rsidRDefault="00041EDF" w:rsidP="005717E4">
      <w:pPr>
        <w:pStyle w:val="ListParagraph"/>
        <w:numPr>
          <w:ilvl w:val="1"/>
          <w:numId w:val="30"/>
        </w:numPr>
        <w:rPr>
          <w:color w:val="auto"/>
        </w:rPr>
      </w:pPr>
      <w:r w:rsidRPr="002B3065">
        <w:rPr>
          <w:color w:val="auto"/>
        </w:rPr>
        <w:t xml:space="preserve">Marriage or civil partnerships </w:t>
      </w:r>
      <w:r w:rsidR="00EA665A">
        <w:rPr>
          <w:color w:val="auto"/>
        </w:rPr>
        <w:t>can</w:t>
      </w:r>
      <w:r w:rsidRPr="002B3065">
        <w:rPr>
          <w:color w:val="auto"/>
        </w:rPr>
        <w:t xml:space="preserve"> take place between detainees, or between a detainee and a member of the public.</w:t>
      </w:r>
    </w:p>
    <w:p w14:paraId="021324FA" w14:textId="68678030" w:rsidR="008E78EE" w:rsidRPr="008E78EE" w:rsidRDefault="008E78EE" w:rsidP="005717E4">
      <w:pPr>
        <w:pStyle w:val="ListParagraph"/>
        <w:numPr>
          <w:ilvl w:val="1"/>
          <w:numId w:val="30"/>
        </w:numPr>
      </w:pPr>
      <w:r>
        <w:lastRenderedPageBreak/>
        <w:t xml:space="preserve">Any ceremony to register or celebrate a marriage or civil partnership </w:t>
      </w:r>
      <w:r w:rsidR="00982013">
        <w:t>will</w:t>
      </w:r>
      <w:r w:rsidR="00525BF7">
        <w:t xml:space="preserve"> </w:t>
      </w:r>
      <w:r>
        <w:t xml:space="preserve">take place </w:t>
      </w:r>
      <w:r w:rsidR="00C9497C">
        <w:t xml:space="preserve">only </w:t>
      </w:r>
      <w:r>
        <w:t>within a correctional centre.</w:t>
      </w:r>
    </w:p>
    <w:p w14:paraId="50B1A4B2" w14:textId="4BC8E434" w:rsidR="00041EDF" w:rsidRDefault="00041EDF" w:rsidP="005717E4">
      <w:pPr>
        <w:pStyle w:val="ListParagraph"/>
        <w:numPr>
          <w:ilvl w:val="1"/>
          <w:numId w:val="30"/>
        </w:numPr>
      </w:pPr>
      <w:r>
        <w:t xml:space="preserve">Marriage or civil partnership status does not entitle </w:t>
      </w:r>
      <w:r w:rsidR="00E85434">
        <w:t>a detainee</w:t>
      </w:r>
      <w:r>
        <w:t xml:space="preserve"> or their spouse to additional privileges in comparison to other detainee</w:t>
      </w:r>
      <w:r w:rsidR="003248EF">
        <w:t xml:space="preserve">s, including shared </w:t>
      </w:r>
      <w:r w:rsidR="00414105">
        <w:t>accommodation</w:t>
      </w:r>
      <w:r>
        <w:t>.</w:t>
      </w:r>
    </w:p>
    <w:p w14:paraId="599693C9" w14:textId="345E869C" w:rsidR="002B3065" w:rsidRPr="00F01426" w:rsidRDefault="00041EDF" w:rsidP="00F25569">
      <w:pPr>
        <w:pStyle w:val="ListParagraph"/>
        <w:numPr>
          <w:ilvl w:val="1"/>
          <w:numId w:val="30"/>
        </w:numPr>
        <w:rPr>
          <w:rFonts w:cs="Arial"/>
          <w:i/>
        </w:rPr>
      </w:pPr>
      <w:r w:rsidRPr="002B3065">
        <w:t>Any</w:t>
      </w:r>
      <w:r>
        <w:rPr>
          <w:rFonts w:cs="Arial"/>
          <w:b/>
        </w:rPr>
        <w:t xml:space="preserve"> </w:t>
      </w:r>
      <w:r w:rsidRPr="002B3065">
        <w:rPr>
          <w:rFonts w:cs="Arial"/>
        </w:rPr>
        <w:t xml:space="preserve">ring given to a detainee to symbolise the marriage or civil partnership must be a single circle of metal with no stone inserts.  </w:t>
      </w:r>
    </w:p>
    <w:p w14:paraId="37D8A471" w14:textId="5DA58F54" w:rsidR="00F01426" w:rsidRPr="00F25569" w:rsidRDefault="00F01426" w:rsidP="00F25569">
      <w:pPr>
        <w:pStyle w:val="ListParagraph"/>
        <w:numPr>
          <w:ilvl w:val="1"/>
          <w:numId w:val="30"/>
        </w:numPr>
        <w:rPr>
          <w:rFonts w:cs="Arial"/>
          <w:i/>
        </w:rPr>
      </w:pPr>
      <w:r>
        <w:rPr>
          <w:rFonts w:cs="Arial"/>
        </w:rPr>
        <w:t>The GMCO can restrict the use of correctional centre facilities and property in order to prevent any disruption to the security, good order and operations of the correctional centre, and to prevent any risks to public safety.</w:t>
      </w:r>
    </w:p>
    <w:p w14:paraId="00B060B0" w14:textId="5F104C36" w:rsidR="002B3065" w:rsidRDefault="00A02131" w:rsidP="002B3065">
      <w:pPr>
        <w:pStyle w:val="Heading1"/>
      </w:pPr>
      <w:bookmarkStart w:id="6" w:name="_Toc3799793"/>
      <w:r>
        <w:t>APPLICATIONS FOR A MARRIAGE OR</w:t>
      </w:r>
      <w:r w:rsidR="00041EDF">
        <w:t xml:space="preserve"> CIVIL PARTNERSHIP</w:t>
      </w:r>
      <w:bookmarkEnd w:id="6"/>
    </w:p>
    <w:p w14:paraId="0F489660" w14:textId="0E212198" w:rsidR="00A02131" w:rsidRPr="004278C3" w:rsidRDefault="00041EDF" w:rsidP="00A02131">
      <w:pPr>
        <w:pStyle w:val="ListParagraph"/>
        <w:numPr>
          <w:ilvl w:val="1"/>
          <w:numId w:val="30"/>
        </w:numPr>
      </w:pPr>
      <w:r w:rsidRPr="00EE54DC">
        <w:t xml:space="preserve">A detainee who wishes to </w:t>
      </w:r>
      <w:r>
        <w:t xml:space="preserve">enter into marriage or civil partnership </w:t>
      </w:r>
      <w:r w:rsidR="00BB1219">
        <w:t xml:space="preserve">must </w:t>
      </w:r>
      <w:r w:rsidR="00A02131">
        <w:t>complete</w:t>
      </w:r>
      <w:r w:rsidR="0082353D">
        <w:t xml:space="preserve"> the relevant</w:t>
      </w:r>
      <w:r w:rsidRPr="00EE54DC">
        <w:t xml:space="preserve"> </w:t>
      </w:r>
      <w:r w:rsidR="004B487D" w:rsidRPr="004B487D">
        <w:rPr>
          <w:i/>
          <w:u w:val="single"/>
        </w:rPr>
        <w:t xml:space="preserve">D16.F2: </w:t>
      </w:r>
      <w:r w:rsidRPr="004B487D">
        <w:rPr>
          <w:i/>
          <w:u w:val="single"/>
        </w:rPr>
        <w:t>Marriage</w:t>
      </w:r>
      <w:r w:rsidR="004B487D" w:rsidRPr="004B487D">
        <w:rPr>
          <w:i/>
          <w:u w:val="single"/>
        </w:rPr>
        <w:t xml:space="preserve"> Request</w:t>
      </w:r>
      <w:r>
        <w:rPr>
          <w:i/>
        </w:rPr>
        <w:t xml:space="preserve"> </w:t>
      </w:r>
      <w:r w:rsidRPr="002B3065">
        <w:t xml:space="preserve">or </w:t>
      </w:r>
      <w:r w:rsidR="004B487D" w:rsidRPr="004B487D">
        <w:rPr>
          <w:i/>
          <w:u w:val="single"/>
        </w:rPr>
        <w:t xml:space="preserve">D16.F1: </w:t>
      </w:r>
      <w:r w:rsidRPr="004B487D">
        <w:rPr>
          <w:i/>
          <w:u w:val="single"/>
        </w:rPr>
        <w:t>Civil Partnership</w:t>
      </w:r>
      <w:r w:rsidR="004B487D" w:rsidRPr="004B487D">
        <w:rPr>
          <w:i/>
          <w:u w:val="single"/>
        </w:rPr>
        <w:t xml:space="preserve"> Request</w:t>
      </w:r>
      <w:r w:rsidR="00625CDF">
        <w:t xml:space="preserve"> </w:t>
      </w:r>
      <w:r w:rsidR="00A02131">
        <w:t xml:space="preserve">and provide </w:t>
      </w:r>
      <w:r w:rsidR="00C30A55">
        <w:t xml:space="preserve">it </w:t>
      </w:r>
      <w:r w:rsidR="00A02131">
        <w:t>to their Sentence Management Officer</w:t>
      </w:r>
      <w:r w:rsidR="00A02131">
        <w:rPr>
          <w:i/>
        </w:rPr>
        <w:t xml:space="preserve">. </w:t>
      </w:r>
    </w:p>
    <w:p w14:paraId="00008D27" w14:textId="13E630E8" w:rsidR="004278C3" w:rsidRPr="002B3065" w:rsidRDefault="004278C3" w:rsidP="004278C3">
      <w:pPr>
        <w:pStyle w:val="ListParagraph"/>
        <w:numPr>
          <w:ilvl w:val="1"/>
          <w:numId w:val="30"/>
        </w:numPr>
      </w:pPr>
      <w:r w:rsidRPr="00EE54DC">
        <w:t xml:space="preserve">Where both applicants are detainees, </w:t>
      </w:r>
      <w:r>
        <w:t>both must submit a</w:t>
      </w:r>
      <w:r w:rsidR="00AD1AE0">
        <w:t xml:space="preserve"> request under section 5.1.</w:t>
      </w:r>
    </w:p>
    <w:p w14:paraId="71CC0D46" w14:textId="58A972E1" w:rsidR="006C1706" w:rsidRDefault="006C1706" w:rsidP="005717E4">
      <w:pPr>
        <w:pStyle w:val="ListParagraph"/>
        <w:numPr>
          <w:ilvl w:val="1"/>
          <w:numId w:val="30"/>
        </w:numPr>
      </w:pPr>
      <w:r>
        <w:t>A detainee’s Sentence Management Officer is responsible for providing the detainee with the following ACT Government applications:</w:t>
      </w:r>
    </w:p>
    <w:p w14:paraId="5FA1AE52" w14:textId="170AB449" w:rsidR="006C1706" w:rsidRDefault="006C1706" w:rsidP="006C1706">
      <w:pPr>
        <w:pStyle w:val="ListParagraph"/>
        <w:numPr>
          <w:ilvl w:val="0"/>
          <w:numId w:val="45"/>
        </w:numPr>
      </w:pPr>
      <w:r>
        <w:t xml:space="preserve">for civil partnership, </w:t>
      </w:r>
      <w:r w:rsidR="005E2F94">
        <w:t>an</w:t>
      </w:r>
      <w:r>
        <w:t xml:space="preserve"> </w:t>
      </w:r>
      <w:r w:rsidRPr="005C4A55">
        <w:rPr>
          <w:i/>
          <w:u w:val="single"/>
        </w:rPr>
        <w:t>Application to Register a Civil Partnership</w:t>
      </w:r>
      <w:r>
        <w:t>; or</w:t>
      </w:r>
    </w:p>
    <w:p w14:paraId="1175911E" w14:textId="3FAB2EC8" w:rsidR="006C1706" w:rsidRDefault="006C1706" w:rsidP="006C1706">
      <w:pPr>
        <w:pStyle w:val="ListParagraph"/>
        <w:numPr>
          <w:ilvl w:val="0"/>
          <w:numId w:val="45"/>
        </w:numPr>
      </w:pPr>
      <w:r>
        <w:t xml:space="preserve">for marriage, </w:t>
      </w:r>
      <w:r w:rsidR="005E2F94">
        <w:t>a</w:t>
      </w:r>
      <w:r>
        <w:t xml:space="preserve"> </w:t>
      </w:r>
      <w:r>
        <w:rPr>
          <w:i/>
          <w:u w:val="single"/>
        </w:rPr>
        <w:t>Notice of Intended Marriage</w:t>
      </w:r>
      <w:r>
        <w:rPr>
          <w:i/>
        </w:rPr>
        <w:t>.</w:t>
      </w:r>
    </w:p>
    <w:p w14:paraId="25BF031D" w14:textId="5627A493" w:rsidR="00041EDF" w:rsidRDefault="00041EDF" w:rsidP="005717E4">
      <w:pPr>
        <w:pStyle w:val="ListParagraph"/>
        <w:numPr>
          <w:ilvl w:val="1"/>
          <w:numId w:val="30"/>
        </w:numPr>
      </w:pPr>
      <w:r>
        <w:t xml:space="preserve">The </w:t>
      </w:r>
      <w:r w:rsidR="003B0BB1">
        <w:t>GMCO</w:t>
      </w:r>
      <w:r w:rsidRPr="00EE54DC">
        <w:t xml:space="preserve"> will </w:t>
      </w:r>
      <w:r>
        <w:t xml:space="preserve">review all </w:t>
      </w:r>
      <w:r w:rsidR="00AA637B">
        <w:t>requests under section 5.1</w:t>
      </w:r>
      <w:r>
        <w:t xml:space="preserve"> and</w:t>
      </w:r>
      <w:r w:rsidR="00382872">
        <w:t xml:space="preserve"> ensure</w:t>
      </w:r>
      <w:r w:rsidRPr="00EE54DC">
        <w:t xml:space="preserve"> a written response</w:t>
      </w:r>
      <w:r w:rsidR="00382872">
        <w:t xml:space="preserve"> is provided</w:t>
      </w:r>
      <w:r w:rsidRPr="00EE54DC">
        <w:t xml:space="preserve"> to the detainee to confirm </w:t>
      </w:r>
      <w:r w:rsidR="002E0407">
        <w:t xml:space="preserve">the outcome of the application and if it is approved. </w:t>
      </w:r>
    </w:p>
    <w:p w14:paraId="1B80A233" w14:textId="16BE3691" w:rsidR="009902A4" w:rsidRDefault="009902A4" w:rsidP="005717E4">
      <w:pPr>
        <w:pStyle w:val="ListParagraph"/>
        <w:numPr>
          <w:ilvl w:val="1"/>
          <w:numId w:val="30"/>
        </w:numPr>
      </w:pPr>
      <w:r>
        <w:t>When determining the outcome of an application under section 5.1, the GMCO will give consideration to the following:</w:t>
      </w:r>
    </w:p>
    <w:p w14:paraId="0AB58E16" w14:textId="77777777" w:rsidR="00484C66" w:rsidRDefault="0067483A" w:rsidP="009902A4">
      <w:pPr>
        <w:pStyle w:val="ListParagraph"/>
        <w:numPr>
          <w:ilvl w:val="0"/>
          <w:numId w:val="48"/>
        </w:numPr>
      </w:pPr>
      <w:r>
        <w:t>any advice from the Chaplain, Intelligence and Integrity Unit, and detainee’s Sentence Management Officer relating to the relationship being genuine and whether the two parties are sincere in their commitment to each other</w:t>
      </w:r>
      <w:r w:rsidR="00484C66">
        <w:t>;</w:t>
      </w:r>
    </w:p>
    <w:p w14:paraId="637EE904" w14:textId="2E735C24" w:rsidR="009902A4" w:rsidRDefault="00484C66" w:rsidP="009902A4">
      <w:pPr>
        <w:pStyle w:val="ListParagraph"/>
        <w:numPr>
          <w:ilvl w:val="0"/>
          <w:numId w:val="48"/>
        </w:numPr>
      </w:pPr>
      <w:r>
        <w:t>confirmation</w:t>
      </w:r>
      <w:r w:rsidR="00FC3EE2">
        <w:t xml:space="preserve"> from the Intelligence and Integrity Unit</w:t>
      </w:r>
      <w:r w:rsidR="00DD5DCA">
        <w:t>,</w:t>
      </w:r>
      <w:r>
        <w:t xml:space="preserve"> where requested</w:t>
      </w:r>
      <w:r w:rsidR="00DD5DCA">
        <w:t>,</w:t>
      </w:r>
      <w:r>
        <w:t xml:space="preserve"> that a detainee has not previously attempted to change their legal name by other means, only to change their name by marriage</w:t>
      </w:r>
      <w:r w:rsidR="0067483A">
        <w:t>;</w:t>
      </w:r>
      <w:r w:rsidR="00500E03">
        <w:t xml:space="preserve"> and</w:t>
      </w:r>
    </w:p>
    <w:p w14:paraId="4E60427A" w14:textId="662CDF9B" w:rsidR="00500E03" w:rsidRDefault="00500E03" w:rsidP="00500E03">
      <w:pPr>
        <w:pStyle w:val="ListParagraph"/>
        <w:numPr>
          <w:ilvl w:val="0"/>
          <w:numId w:val="48"/>
        </w:numPr>
      </w:pPr>
      <w:r>
        <w:lastRenderedPageBreak/>
        <w:t>any risks associated with detainees who are under sentence for sexual or family violence offences.</w:t>
      </w:r>
    </w:p>
    <w:p w14:paraId="742EA1A3" w14:textId="1802DB51" w:rsidR="0003768B" w:rsidRDefault="0003768B" w:rsidP="005717E4">
      <w:pPr>
        <w:pStyle w:val="ListParagraph"/>
        <w:numPr>
          <w:ilvl w:val="1"/>
          <w:numId w:val="30"/>
        </w:numPr>
      </w:pPr>
      <w:r>
        <w:t>Where a detainee is on remand or has a short time to spend in custody, the detainee will be encouraged to postpone the solemnisation of their marriage or civil partnership until release.</w:t>
      </w:r>
    </w:p>
    <w:p w14:paraId="5980FD01" w14:textId="0FF71FAF" w:rsidR="00411D6E" w:rsidRDefault="00041EDF" w:rsidP="00DD75F7">
      <w:pPr>
        <w:pStyle w:val="ListParagraph"/>
        <w:numPr>
          <w:ilvl w:val="1"/>
          <w:numId w:val="30"/>
        </w:numPr>
      </w:pPr>
      <w:r>
        <w:t>The Chaplain</w:t>
      </w:r>
      <w:r w:rsidR="00ED772E">
        <w:t xml:space="preserve"> of the correctional centre</w:t>
      </w:r>
      <w:r w:rsidR="000B4290">
        <w:t xml:space="preserve"> or the detainee’s chosen and suitably qualified marriage celebrant</w:t>
      </w:r>
      <w:r w:rsidR="00ED772E">
        <w:t xml:space="preserve"> </w:t>
      </w:r>
      <w:r w:rsidR="00E6369A">
        <w:t xml:space="preserve">is responsible for </w:t>
      </w:r>
      <w:r w:rsidR="00D62673">
        <w:t>ensuring there are no legal impediments to</w:t>
      </w:r>
      <w:r w:rsidR="00E6369A">
        <w:t xml:space="preserve"> marriage in accordance with </w:t>
      </w:r>
      <w:r w:rsidR="00D62673">
        <w:t xml:space="preserve">section 100 of </w:t>
      </w:r>
      <w:r w:rsidR="00E6369A">
        <w:t xml:space="preserve">the </w:t>
      </w:r>
      <w:r w:rsidR="00E6369A">
        <w:rPr>
          <w:i/>
          <w:u w:val="single"/>
        </w:rPr>
        <w:t xml:space="preserve">Marriage Act 1961 </w:t>
      </w:r>
      <w:r w:rsidR="00E6369A">
        <w:rPr>
          <w:u w:val="single"/>
        </w:rPr>
        <w:t>(Cth)</w:t>
      </w:r>
      <w:r w:rsidR="00411D6E">
        <w:t>.</w:t>
      </w:r>
    </w:p>
    <w:p w14:paraId="50C998F5" w14:textId="07B01939" w:rsidR="009A2497" w:rsidRDefault="00E6369A" w:rsidP="00DD75F7">
      <w:pPr>
        <w:pStyle w:val="ListParagraph"/>
        <w:numPr>
          <w:ilvl w:val="1"/>
          <w:numId w:val="30"/>
        </w:numPr>
      </w:pPr>
      <w:r>
        <w:t xml:space="preserve">Where </w:t>
      </w:r>
      <w:r w:rsidR="007F73B0">
        <w:t>requested by the detainee</w:t>
      </w:r>
      <w:r>
        <w:t>, t</w:t>
      </w:r>
      <w:r w:rsidR="00411D6E">
        <w:t xml:space="preserve">he </w:t>
      </w:r>
      <w:r w:rsidR="00041EDF">
        <w:t xml:space="preserve">Chaplain </w:t>
      </w:r>
      <w:r>
        <w:t>will</w:t>
      </w:r>
      <w:r w:rsidR="00041EDF">
        <w:t xml:space="preserve"> arrange for the detainee to meet with a </w:t>
      </w:r>
      <w:r w:rsidR="00DC3ADC">
        <w:t>marriage celebrant</w:t>
      </w:r>
      <w:r w:rsidR="00041EDF">
        <w:t xml:space="preserve"> of the appropriate faith or denomination</w:t>
      </w:r>
      <w:r w:rsidR="009A2497">
        <w:t>:</w:t>
      </w:r>
      <w:r w:rsidR="00041EDF">
        <w:t xml:space="preserve"> </w:t>
      </w:r>
    </w:p>
    <w:p w14:paraId="135B2701" w14:textId="77777777" w:rsidR="009A2497" w:rsidRDefault="00411D6E" w:rsidP="009A2497">
      <w:pPr>
        <w:pStyle w:val="ListParagraph"/>
        <w:numPr>
          <w:ilvl w:val="0"/>
          <w:numId w:val="46"/>
        </w:numPr>
      </w:pPr>
      <w:r>
        <w:t>for</w:t>
      </w:r>
      <w:r w:rsidR="00041EDF">
        <w:t xml:space="preserve"> </w:t>
      </w:r>
      <w:r w:rsidR="009A2497">
        <w:t>pre-marriage education sessions;</w:t>
      </w:r>
      <w:r w:rsidR="00041EDF">
        <w:t xml:space="preserve"> </w:t>
      </w:r>
    </w:p>
    <w:p w14:paraId="52ADBC0C" w14:textId="155FC9A9" w:rsidR="009A2497" w:rsidRDefault="009A2497" w:rsidP="009A2497">
      <w:pPr>
        <w:pStyle w:val="ListParagraph"/>
        <w:numPr>
          <w:ilvl w:val="0"/>
          <w:numId w:val="46"/>
        </w:numPr>
      </w:pPr>
      <w:r>
        <w:t>to discuss their future goals and</w:t>
      </w:r>
      <w:r w:rsidR="00041EDF">
        <w:t xml:space="preserve"> expectations of the marriage</w:t>
      </w:r>
      <w:r>
        <w:t>;</w:t>
      </w:r>
      <w:r w:rsidR="00041EDF">
        <w:t xml:space="preserve"> </w:t>
      </w:r>
      <w:r w:rsidR="007F73B0">
        <w:t>or</w:t>
      </w:r>
    </w:p>
    <w:p w14:paraId="0979EB2D" w14:textId="6E13F63E" w:rsidR="002B3065" w:rsidRPr="00FB75A2" w:rsidRDefault="00041EDF" w:rsidP="009A2497">
      <w:pPr>
        <w:pStyle w:val="ListParagraph"/>
        <w:numPr>
          <w:ilvl w:val="0"/>
          <w:numId w:val="46"/>
        </w:numPr>
      </w:pPr>
      <w:r>
        <w:t>to acquire tools for sustaining a long healthy relationship.</w:t>
      </w:r>
    </w:p>
    <w:p w14:paraId="253FC969" w14:textId="1E88D65E" w:rsidR="002B3065" w:rsidRDefault="00DD75F7" w:rsidP="002B3065">
      <w:pPr>
        <w:pStyle w:val="Heading1"/>
      </w:pPr>
      <w:bookmarkStart w:id="7" w:name="_Toc3799794"/>
      <w:r>
        <w:t>DETAINEE RESPONSIBILITIES</w:t>
      </w:r>
      <w:bookmarkEnd w:id="7"/>
    </w:p>
    <w:p w14:paraId="21A7FD93" w14:textId="77777777" w:rsidR="001B0977" w:rsidRDefault="001B0977" w:rsidP="001B0977">
      <w:pPr>
        <w:pStyle w:val="ListParagraph"/>
        <w:numPr>
          <w:ilvl w:val="1"/>
          <w:numId w:val="30"/>
        </w:numPr>
        <w:rPr>
          <w:color w:val="auto"/>
        </w:rPr>
      </w:pPr>
      <w:r w:rsidRPr="002B3065">
        <w:rPr>
          <w:color w:val="auto"/>
        </w:rPr>
        <w:t xml:space="preserve">A detainee seeking to marry </w:t>
      </w:r>
      <w:r>
        <w:rPr>
          <w:color w:val="auto"/>
        </w:rPr>
        <w:t xml:space="preserve">or enter into a civil partnership is responsible for: </w:t>
      </w:r>
    </w:p>
    <w:p w14:paraId="44B7B423" w14:textId="77777777" w:rsidR="001B0977" w:rsidRDefault="001B0977" w:rsidP="001B0977">
      <w:pPr>
        <w:pStyle w:val="ListParagraph"/>
        <w:numPr>
          <w:ilvl w:val="0"/>
          <w:numId w:val="43"/>
        </w:numPr>
        <w:rPr>
          <w:color w:val="auto"/>
        </w:rPr>
      </w:pPr>
      <w:r>
        <w:rPr>
          <w:color w:val="auto"/>
        </w:rPr>
        <w:t>complying with the relevant legislative requirements;</w:t>
      </w:r>
    </w:p>
    <w:p w14:paraId="56868458" w14:textId="77777777" w:rsidR="001B0977" w:rsidRDefault="001B0977" w:rsidP="001B0977">
      <w:pPr>
        <w:pStyle w:val="ListParagraph"/>
        <w:numPr>
          <w:ilvl w:val="0"/>
          <w:numId w:val="43"/>
        </w:numPr>
        <w:rPr>
          <w:color w:val="auto"/>
        </w:rPr>
      </w:pPr>
      <w:r w:rsidRPr="002B3065">
        <w:rPr>
          <w:color w:val="auto"/>
        </w:rPr>
        <w:t>the production of all necessary documents and the lodging of notices at the detainee’s expense</w:t>
      </w:r>
      <w:r>
        <w:rPr>
          <w:color w:val="auto"/>
        </w:rPr>
        <w:t>; and</w:t>
      </w:r>
    </w:p>
    <w:p w14:paraId="019017D0" w14:textId="77777777" w:rsidR="001B0977" w:rsidRPr="001B0977" w:rsidRDefault="001B0977" w:rsidP="001B0977">
      <w:pPr>
        <w:pStyle w:val="ListParagraph"/>
        <w:numPr>
          <w:ilvl w:val="0"/>
          <w:numId w:val="43"/>
        </w:numPr>
        <w:rPr>
          <w:color w:val="auto"/>
        </w:rPr>
      </w:pPr>
      <w:r>
        <w:t>all costs associated with the marriage or civil partnership, including any ceremony and/or change of name that occurs as a result.</w:t>
      </w:r>
    </w:p>
    <w:p w14:paraId="56DBDD8C" w14:textId="70DE31A1" w:rsidR="001B0977" w:rsidRPr="001B0977" w:rsidRDefault="001B0977" w:rsidP="001B0977">
      <w:pPr>
        <w:pStyle w:val="ListParagraph"/>
        <w:numPr>
          <w:ilvl w:val="1"/>
          <w:numId w:val="30"/>
        </w:numPr>
        <w:rPr>
          <w:color w:val="auto"/>
        </w:rPr>
      </w:pPr>
      <w:r>
        <w:rPr>
          <w:color w:val="auto"/>
        </w:rPr>
        <w:t xml:space="preserve">A detainee is responsible for registering their relationship under the </w:t>
      </w:r>
      <w:r>
        <w:rPr>
          <w:i/>
          <w:color w:val="auto"/>
          <w:u w:val="single"/>
        </w:rPr>
        <w:t xml:space="preserve">Domestic Relationships Act 1994 </w:t>
      </w:r>
      <w:r>
        <w:rPr>
          <w:color w:val="auto"/>
          <w:u w:val="single"/>
        </w:rPr>
        <w:t>(ACT)</w:t>
      </w:r>
      <w:r>
        <w:rPr>
          <w:color w:val="auto"/>
        </w:rPr>
        <w:t xml:space="preserve"> or </w:t>
      </w:r>
      <w:r>
        <w:rPr>
          <w:i/>
          <w:color w:val="auto"/>
          <w:u w:val="single"/>
        </w:rPr>
        <w:t xml:space="preserve">Births, Deaths and Marriages Registration Act 1997 </w:t>
      </w:r>
      <w:r>
        <w:rPr>
          <w:color w:val="auto"/>
          <w:u w:val="single"/>
        </w:rPr>
        <w:t>(ACT)</w:t>
      </w:r>
      <w:r>
        <w:rPr>
          <w:color w:val="auto"/>
        </w:rPr>
        <w:t>.</w:t>
      </w:r>
    </w:p>
    <w:p w14:paraId="2283E3E2" w14:textId="3FC2A19F" w:rsidR="00726D09" w:rsidRDefault="00726D09" w:rsidP="002B3065">
      <w:pPr>
        <w:pStyle w:val="Heading1"/>
      </w:pPr>
      <w:bookmarkStart w:id="8" w:name="_Toc3799795"/>
      <w:r>
        <w:t>MARRIAGE OR C</w:t>
      </w:r>
      <w:r w:rsidR="004C5D60">
        <w:t xml:space="preserve">IVIL PARTNERSHIP </w:t>
      </w:r>
      <w:r>
        <w:t>CEREMONIES</w:t>
      </w:r>
      <w:bookmarkEnd w:id="8"/>
    </w:p>
    <w:p w14:paraId="5C6D017F" w14:textId="6B24A821" w:rsidR="00DA3D27" w:rsidRDefault="009D7AE9" w:rsidP="00DA3D27">
      <w:pPr>
        <w:pStyle w:val="ListParagraph"/>
        <w:numPr>
          <w:ilvl w:val="1"/>
          <w:numId w:val="30"/>
        </w:numPr>
      </w:pPr>
      <w:r>
        <w:t xml:space="preserve">Where </w:t>
      </w:r>
      <w:r w:rsidR="007D5F0E">
        <w:t xml:space="preserve">it has been approved for </w:t>
      </w:r>
      <w:r>
        <w:t xml:space="preserve">a detainee </w:t>
      </w:r>
      <w:r w:rsidR="007D5F0E">
        <w:t>to hold a</w:t>
      </w:r>
      <w:r>
        <w:t xml:space="preserve"> marriage or commitment ceremony, the </w:t>
      </w:r>
      <w:r w:rsidR="00861C02">
        <w:t>GMCO will determine appropriate security arrangements for the ceremony and advise the detainee</w:t>
      </w:r>
      <w:r w:rsidR="00E6192B">
        <w:t xml:space="preserve"> of their decision</w:t>
      </w:r>
      <w:r w:rsidR="00861C02">
        <w:t>.</w:t>
      </w:r>
    </w:p>
    <w:p w14:paraId="0F654F73" w14:textId="5F87580E" w:rsidR="008D799A" w:rsidRDefault="005E35D0" w:rsidP="00200581">
      <w:pPr>
        <w:pStyle w:val="ListParagraph"/>
        <w:numPr>
          <w:ilvl w:val="1"/>
          <w:numId w:val="30"/>
        </w:numPr>
      </w:pPr>
      <w:r>
        <w:t>Only a limited number of</w:t>
      </w:r>
      <w:r w:rsidR="008D799A">
        <w:t xml:space="preserve"> family </w:t>
      </w:r>
      <w:r w:rsidR="00961890">
        <w:t xml:space="preserve">and kinship </w:t>
      </w:r>
      <w:r w:rsidR="008D799A">
        <w:t xml:space="preserve">members </w:t>
      </w:r>
      <w:r w:rsidR="00196E4C">
        <w:t>can be eligible to</w:t>
      </w:r>
      <w:r>
        <w:t xml:space="preserve"> attend a ceremony subject to the conditions of the </w:t>
      </w:r>
      <w:r>
        <w:rPr>
          <w:i/>
          <w:u w:val="single"/>
        </w:rPr>
        <w:t>Visits Policy</w:t>
      </w:r>
      <w:r>
        <w:t xml:space="preserve">, </w:t>
      </w:r>
      <w:r>
        <w:rPr>
          <w:i/>
          <w:u w:val="single"/>
        </w:rPr>
        <w:t>Searching Strategy</w:t>
      </w:r>
      <w:r>
        <w:t>, and any other conditions</w:t>
      </w:r>
      <w:r w:rsidR="008C48ED">
        <w:t xml:space="preserve"> as</w:t>
      </w:r>
      <w:r>
        <w:t xml:space="preserve"> determined by the GMCO.</w:t>
      </w:r>
    </w:p>
    <w:p w14:paraId="0572020C" w14:textId="52F2BAF9" w:rsidR="00196E4C" w:rsidRDefault="00196E4C" w:rsidP="00200581">
      <w:pPr>
        <w:pStyle w:val="ListParagraph"/>
        <w:numPr>
          <w:ilvl w:val="1"/>
          <w:numId w:val="30"/>
        </w:numPr>
      </w:pPr>
      <w:r>
        <w:lastRenderedPageBreak/>
        <w:t>When determining the suitability of external guests, the GMCO will receive advice from the Head of Security, and the Manager, Intelligence and Integrity Unit.</w:t>
      </w:r>
    </w:p>
    <w:p w14:paraId="7B61CFBE" w14:textId="0C75CA8F" w:rsidR="006E422C" w:rsidRDefault="006E422C" w:rsidP="006E422C">
      <w:pPr>
        <w:pStyle w:val="ListParagraph"/>
        <w:numPr>
          <w:ilvl w:val="1"/>
          <w:numId w:val="30"/>
        </w:numPr>
      </w:pPr>
      <w:r>
        <w:t>Where it is determined that a ceremony presents a risk to safety,</w:t>
      </w:r>
      <w:r w:rsidRPr="00EE54DC">
        <w:t xml:space="preserve"> security</w:t>
      </w:r>
      <w:r>
        <w:t xml:space="preserve"> or</w:t>
      </w:r>
      <w:r w:rsidRPr="00EE54DC">
        <w:t xml:space="preserve"> good order </w:t>
      </w:r>
      <w:r>
        <w:t>at a</w:t>
      </w:r>
      <w:r w:rsidRPr="00EE54DC">
        <w:t xml:space="preserve"> correctional centre, </w:t>
      </w:r>
      <w:r>
        <w:t xml:space="preserve">or to </w:t>
      </w:r>
      <w:r w:rsidRPr="00EE54DC">
        <w:t>public safety</w:t>
      </w:r>
      <w:r>
        <w:t xml:space="preserve">, the GMCO can refuse </w:t>
      </w:r>
      <w:r w:rsidR="0078602D">
        <w:t>an</w:t>
      </w:r>
      <w:r w:rsidR="00B12F6F">
        <w:t xml:space="preserve"> </w:t>
      </w:r>
      <w:r w:rsidR="0078602D">
        <w:t>external guest, or all guests,</w:t>
      </w:r>
      <w:r>
        <w:t xml:space="preserve"> from attending</w:t>
      </w:r>
      <w:r w:rsidRPr="00EE54DC">
        <w:t>.</w:t>
      </w:r>
    </w:p>
    <w:p w14:paraId="38CA280C" w14:textId="1DEE6C63" w:rsidR="00726D09" w:rsidRDefault="00DD24CB" w:rsidP="00DD24CB">
      <w:pPr>
        <w:pStyle w:val="Heading1"/>
      </w:pPr>
      <w:bookmarkStart w:id="9" w:name="_Toc3799796"/>
      <w:r>
        <w:t>RECORDS</w:t>
      </w:r>
      <w:bookmarkEnd w:id="9"/>
    </w:p>
    <w:p w14:paraId="1A17A2B7" w14:textId="77777777" w:rsidR="00845F58" w:rsidRDefault="00DD24CB" w:rsidP="00DD24CB">
      <w:pPr>
        <w:pStyle w:val="ListParagraph"/>
        <w:numPr>
          <w:ilvl w:val="1"/>
          <w:numId w:val="30"/>
        </w:numPr>
      </w:pPr>
      <w:r>
        <w:t>The GMCO will maintain arrangements to ensure</w:t>
      </w:r>
      <w:r w:rsidR="00845F58">
        <w:t>:</w:t>
      </w:r>
      <w:r>
        <w:t xml:space="preserve"> </w:t>
      </w:r>
    </w:p>
    <w:p w14:paraId="7D8978DB" w14:textId="11D9BC85" w:rsidR="00DD24CB" w:rsidRDefault="00DD24CB" w:rsidP="00845F58">
      <w:pPr>
        <w:pStyle w:val="ListParagraph"/>
        <w:numPr>
          <w:ilvl w:val="0"/>
          <w:numId w:val="47"/>
        </w:numPr>
      </w:pPr>
      <w:r>
        <w:t xml:space="preserve">that a copy of all records under this policy are stored in a detainee’s electronic record system and in accordance with the requirements of the </w:t>
      </w:r>
      <w:r>
        <w:rPr>
          <w:i/>
          <w:u w:val="single"/>
        </w:rPr>
        <w:t xml:space="preserve">Territory Records Act 2002 </w:t>
      </w:r>
      <w:r>
        <w:rPr>
          <w:u w:val="single"/>
        </w:rPr>
        <w:t>(ACT)</w:t>
      </w:r>
      <w:r w:rsidR="00845F58">
        <w:t>; and</w:t>
      </w:r>
    </w:p>
    <w:p w14:paraId="0399E052" w14:textId="62BA3F64" w:rsidR="001B59FA" w:rsidRPr="00DD24CB" w:rsidRDefault="00845F58" w:rsidP="00035922">
      <w:pPr>
        <w:pStyle w:val="ListParagraph"/>
        <w:numPr>
          <w:ilvl w:val="0"/>
          <w:numId w:val="47"/>
        </w:numPr>
      </w:pPr>
      <w:r>
        <w:t>records reflect any change to a detainee’s name or next of kin following a marriage or civil partnership.</w:t>
      </w:r>
    </w:p>
    <w:p w14:paraId="7B069283" w14:textId="77777777" w:rsidR="002B3065" w:rsidRPr="00FB75A2" w:rsidRDefault="002B3065" w:rsidP="002B3065">
      <w:pPr>
        <w:pStyle w:val="Heading1"/>
      </w:pPr>
      <w:bookmarkStart w:id="10" w:name="_Toc3799797"/>
      <w:r>
        <w:t>RELATED DOCUMENTS</w:t>
      </w:r>
      <w:bookmarkEnd w:id="10"/>
    </w:p>
    <w:p w14:paraId="0BAFF6F4" w14:textId="17642FB7" w:rsidR="00972179" w:rsidRPr="00972179" w:rsidRDefault="00984406" w:rsidP="002B3065">
      <w:pPr>
        <w:pStyle w:val="ListParagraph"/>
        <w:numPr>
          <w:ilvl w:val="0"/>
          <w:numId w:val="32"/>
        </w:numPr>
        <w:ind w:left="1134" w:hanging="357"/>
      </w:pPr>
      <w:r>
        <w:t>A</w:t>
      </w:r>
      <w:r w:rsidRPr="00972179">
        <w:rPr>
          <w:rFonts w:ascii="Calibri" w:eastAsia="Calibri" w:hAnsi="Calibri"/>
          <w:color w:val="auto"/>
        </w:rPr>
        <w:t xml:space="preserve"> – </w:t>
      </w:r>
      <w:r w:rsidR="00E47CF1">
        <w:t>D16.F</w:t>
      </w:r>
      <w:r>
        <w:t>1</w:t>
      </w:r>
      <w:r w:rsidR="00E47CF1">
        <w:t xml:space="preserve">: </w:t>
      </w:r>
      <w:r w:rsidR="00041EDF" w:rsidRPr="00972179">
        <w:rPr>
          <w:rFonts w:ascii="Calibri" w:eastAsia="Calibri" w:hAnsi="Calibri"/>
          <w:color w:val="auto"/>
        </w:rPr>
        <w:t xml:space="preserve">Civil </w:t>
      </w:r>
      <w:r w:rsidR="00972179" w:rsidRPr="00972179">
        <w:rPr>
          <w:rFonts w:ascii="Calibri" w:eastAsia="Calibri" w:hAnsi="Calibri"/>
          <w:color w:val="auto"/>
        </w:rPr>
        <w:t>Partnership</w:t>
      </w:r>
      <w:r w:rsidR="000A0750">
        <w:rPr>
          <w:rFonts w:ascii="Calibri" w:eastAsia="Calibri" w:hAnsi="Calibri"/>
          <w:color w:val="auto"/>
        </w:rPr>
        <w:t xml:space="preserve"> Request</w:t>
      </w:r>
    </w:p>
    <w:p w14:paraId="661A5062" w14:textId="562A4B1A" w:rsidR="00972179" w:rsidRPr="00972179" w:rsidRDefault="00984406" w:rsidP="002B3065">
      <w:pPr>
        <w:pStyle w:val="ListParagraph"/>
        <w:numPr>
          <w:ilvl w:val="0"/>
          <w:numId w:val="32"/>
        </w:numPr>
        <w:ind w:left="1134" w:hanging="357"/>
      </w:pPr>
      <w:r>
        <w:rPr>
          <w:rFonts w:ascii="Calibri" w:eastAsia="Calibri" w:hAnsi="Calibri"/>
          <w:color w:val="auto"/>
        </w:rPr>
        <w:t>B</w:t>
      </w:r>
      <w:r w:rsidR="00041EDF" w:rsidRPr="00972179">
        <w:rPr>
          <w:rFonts w:ascii="Calibri" w:eastAsia="Calibri" w:hAnsi="Calibri"/>
          <w:color w:val="auto"/>
        </w:rPr>
        <w:t xml:space="preserve"> – </w:t>
      </w:r>
      <w:r w:rsidR="00E47CF1">
        <w:t>D16.F</w:t>
      </w:r>
      <w:r>
        <w:t>2</w:t>
      </w:r>
      <w:r w:rsidR="00E47CF1">
        <w:t xml:space="preserve">: </w:t>
      </w:r>
      <w:r w:rsidR="00972179" w:rsidRPr="00972179">
        <w:rPr>
          <w:rFonts w:ascii="Calibri" w:eastAsia="Calibri" w:hAnsi="Calibri"/>
          <w:color w:val="auto"/>
        </w:rPr>
        <w:t xml:space="preserve">Marriage </w:t>
      </w:r>
      <w:r w:rsidR="000A0750">
        <w:rPr>
          <w:rFonts w:ascii="Calibri" w:eastAsia="Calibri" w:hAnsi="Calibri"/>
          <w:color w:val="auto"/>
        </w:rPr>
        <w:t>Request</w:t>
      </w:r>
    </w:p>
    <w:p w14:paraId="331ECF8E" w14:textId="31E31597" w:rsidR="002B3065" w:rsidRPr="00984406" w:rsidRDefault="00984406" w:rsidP="00C06E88">
      <w:pPr>
        <w:pStyle w:val="ListParagraph"/>
        <w:numPr>
          <w:ilvl w:val="0"/>
          <w:numId w:val="32"/>
        </w:numPr>
        <w:ind w:left="1134" w:hanging="357"/>
      </w:pPr>
      <w:r>
        <w:rPr>
          <w:rFonts w:ascii="Calibri" w:eastAsia="Calibri" w:hAnsi="Calibri"/>
          <w:color w:val="auto"/>
        </w:rPr>
        <w:t>C</w:t>
      </w:r>
      <w:r w:rsidR="00041EDF" w:rsidRPr="00972179">
        <w:rPr>
          <w:rFonts w:ascii="Calibri" w:eastAsia="Calibri" w:hAnsi="Calibri"/>
          <w:color w:val="auto"/>
        </w:rPr>
        <w:t xml:space="preserve"> – </w:t>
      </w:r>
      <w:r w:rsidR="00C06E88" w:rsidRPr="00972179">
        <w:rPr>
          <w:rFonts w:ascii="Calibri" w:eastAsia="Calibri" w:hAnsi="Calibri"/>
          <w:color w:val="auto"/>
        </w:rPr>
        <w:t>Notice of Intended Marriage</w:t>
      </w:r>
    </w:p>
    <w:p w14:paraId="4250EBB9" w14:textId="0073CAC8" w:rsidR="00984406" w:rsidRPr="001E47EE" w:rsidRDefault="00984406" w:rsidP="00C06E88">
      <w:pPr>
        <w:pStyle w:val="ListParagraph"/>
        <w:numPr>
          <w:ilvl w:val="0"/>
          <w:numId w:val="32"/>
        </w:numPr>
        <w:ind w:left="1134" w:hanging="357"/>
      </w:pPr>
      <w:r>
        <w:rPr>
          <w:rFonts w:ascii="Calibri" w:eastAsia="Calibri" w:hAnsi="Calibri"/>
          <w:color w:val="auto"/>
        </w:rPr>
        <w:t>D</w:t>
      </w:r>
      <w:r w:rsidRPr="00972179">
        <w:rPr>
          <w:rFonts w:ascii="Calibri" w:eastAsia="Calibri" w:hAnsi="Calibri"/>
          <w:color w:val="auto"/>
        </w:rPr>
        <w:t xml:space="preserve"> – </w:t>
      </w:r>
      <w:r w:rsidR="00C06E88" w:rsidRPr="00972179">
        <w:rPr>
          <w:rFonts w:ascii="Calibri" w:eastAsia="Calibri" w:hAnsi="Calibri"/>
          <w:color w:val="auto"/>
        </w:rPr>
        <w:t xml:space="preserve">Application to </w:t>
      </w:r>
      <w:r w:rsidR="00C06E88">
        <w:rPr>
          <w:rFonts w:ascii="Calibri" w:eastAsia="Calibri" w:hAnsi="Calibri"/>
          <w:color w:val="auto"/>
        </w:rPr>
        <w:t>R</w:t>
      </w:r>
      <w:r w:rsidR="00C06E88" w:rsidRPr="00972179">
        <w:rPr>
          <w:rFonts w:ascii="Calibri" w:eastAsia="Calibri" w:hAnsi="Calibri"/>
          <w:color w:val="auto"/>
        </w:rPr>
        <w:t xml:space="preserve">egister a </w:t>
      </w:r>
      <w:r w:rsidR="00C06E88">
        <w:rPr>
          <w:rFonts w:ascii="Calibri" w:eastAsia="Calibri" w:hAnsi="Calibri"/>
          <w:color w:val="auto"/>
        </w:rPr>
        <w:t>C</w:t>
      </w:r>
      <w:r w:rsidR="00C06E88" w:rsidRPr="00972179">
        <w:rPr>
          <w:rFonts w:ascii="Calibri" w:eastAsia="Calibri" w:hAnsi="Calibri"/>
          <w:color w:val="auto"/>
        </w:rPr>
        <w:t xml:space="preserve">ivil </w:t>
      </w:r>
      <w:r w:rsidR="00C06E88">
        <w:rPr>
          <w:rFonts w:ascii="Calibri" w:eastAsia="Calibri" w:hAnsi="Calibri"/>
          <w:color w:val="auto"/>
        </w:rPr>
        <w:t>P</w:t>
      </w:r>
      <w:r w:rsidR="00C06E88" w:rsidRPr="00972179">
        <w:rPr>
          <w:rFonts w:ascii="Calibri" w:eastAsia="Calibri" w:hAnsi="Calibri"/>
          <w:color w:val="auto"/>
        </w:rPr>
        <w:t>artnership</w:t>
      </w:r>
    </w:p>
    <w:p w14:paraId="442D6B69" w14:textId="410CBAE2" w:rsidR="001E47EE" w:rsidRPr="001E47EE" w:rsidRDefault="001E47EE" w:rsidP="00984406">
      <w:pPr>
        <w:pStyle w:val="ListParagraph"/>
        <w:numPr>
          <w:ilvl w:val="0"/>
          <w:numId w:val="32"/>
        </w:numPr>
        <w:ind w:left="1134" w:hanging="357"/>
      </w:pPr>
      <w:r>
        <w:rPr>
          <w:rFonts w:ascii="Calibri" w:eastAsia="Calibri" w:hAnsi="Calibri"/>
          <w:color w:val="auto"/>
        </w:rPr>
        <w:t xml:space="preserve">E – </w:t>
      </w:r>
      <w:r w:rsidR="00C06E88">
        <w:rPr>
          <w:rFonts w:ascii="Calibri" w:eastAsia="Calibri" w:hAnsi="Calibri"/>
          <w:color w:val="auto"/>
        </w:rPr>
        <w:t>Visits Policy</w:t>
      </w:r>
    </w:p>
    <w:p w14:paraId="52442220" w14:textId="6002DF6D" w:rsidR="001E47EE" w:rsidRDefault="001E47EE" w:rsidP="00984406">
      <w:pPr>
        <w:pStyle w:val="ListParagraph"/>
        <w:numPr>
          <w:ilvl w:val="0"/>
          <w:numId w:val="32"/>
        </w:numPr>
        <w:ind w:left="1134" w:hanging="357"/>
      </w:pPr>
      <w:r>
        <w:t xml:space="preserve">F – </w:t>
      </w:r>
      <w:r w:rsidR="00C06E88">
        <w:t>Searching Strategy</w:t>
      </w:r>
    </w:p>
    <w:p w14:paraId="1AD7E660" w14:textId="77777777" w:rsidR="00972179" w:rsidRDefault="00972179" w:rsidP="00972179"/>
    <w:p w14:paraId="441B797D" w14:textId="77777777" w:rsidR="00972179" w:rsidRDefault="00972179" w:rsidP="00972179">
      <w:pPr>
        <w:pStyle w:val="ListParagraph"/>
      </w:pPr>
    </w:p>
    <w:p w14:paraId="6D10842D" w14:textId="77777777" w:rsidR="00972179" w:rsidRDefault="00972179" w:rsidP="00972179">
      <w:pPr>
        <w:pStyle w:val="ListParagraph"/>
      </w:pPr>
    </w:p>
    <w:p w14:paraId="2DABB566" w14:textId="77777777" w:rsidR="00972179" w:rsidRPr="00972179" w:rsidRDefault="00972179" w:rsidP="00972179">
      <w:pPr>
        <w:pStyle w:val="ListParagraph"/>
      </w:pPr>
    </w:p>
    <w:p w14:paraId="400D4A89" w14:textId="67A3C3C4" w:rsidR="002B3065" w:rsidRDefault="00B846C7" w:rsidP="002B3065">
      <w:r w:rsidRPr="00017CC7">
        <w:rPr>
          <w:noProof/>
          <w:lang w:eastAsia="en-AU"/>
        </w:rPr>
        <w:drawing>
          <wp:inline distT="0" distB="0" distL="0" distR="0" wp14:anchorId="1A6BEF8B" wp14:editId="24659221">
            <wp:extent cx="1992630" cy="702945"/>
            <wp:effectExtent l="0" t="0" r="7620" b="1905"/>
            <wp:docPr id="2" name="Picture 2" descr="C:\Users\alicec campbell\AppData\Local\Microsoft\Windows\Temporary Internet Files\Content.Outlook\I9JXS5U9\Jon's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c campbell\AppData\Local\Microsoft\Windows\Temporary Internet Files\Content.Outlook\I9JXS5U9\Jon's Signature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630" cy="702945"/>
                    </a:xfrm>
                    <a:prstGeom prst="rect">
                      <a:avLst/>
                    </a:prstGeom>
                    <a:noFill/>
                    <a:ln>
                      <a:noFill/>
                    </a:ln>
                  </pic:spPr>
                </pic:pic>
              </a:graphicData>
            </a:graphic>
          </wp:inline>
        </w:drawing>
      </w:r>
    </w:p>
    <w:p w14:paraId="7EE2AEF6" w14:textId="1C07CB16" w:rsidR="002B3065" w:rsidRDefault="002B3065" w:rsidP="00217C86">
      <w:pPr>
        <w:pStyle w:val="NoSpacing"/>
        <w:spacing w:line="276" w:lineRule="auto"/>
      </w:pPr>
    </w:p>
    <w:p w14:paraId="595F09FA" w14:textId="073744AE" w:rsidR="002B3065" w:rsidRDefault="002B3065" w:rsidP="002B3065">
      <w:pPr>
        <w:pStyle w:val="NoSpacing"/>
        <w:spacing w:line="276" w:lineRule="auto"/>
      </w:pPr>
      <w:r w:rsidRPr="00006060">
        <w:t xml:space="preserve">Jon Peach </w:t>
      </w:r>
      <w:r w:rsidRPr="00006060">
        <w:br/>
        <w:t xml:space="preserve">Executive Director </w:t>
      </w:r>
      <w:r w:rsidRPr="00006060">
        <w:br/>
        <w:t xml:space="preserve">ACT Corrective Services </w:t>
      </w:r>
      <w:r w:rsidRPr="00006060">
        <w:br/>
      </w:r>
      <w:r w:rsidR="00B846C7">
        <w:t>3</w:t>
      </w:r>
      <w:r w:rsidR="000434F3">
        <w:t xml:space="preserve"> </w:t>
      </w:r>
      <w:r w:rsidR="008F2437">
        <w:t>May</w:t>
      </w:r>
      <w:r w:rsidR="000434F3">
        <w:t xml:space="preserve"> 2019</w:t>
      </w:r>
      <w:r w:rsidRPr="00006060">
        <w:t xml:space="preserve"> </w:t>
      </w:r>
    </w:p>
    <w:p w14:paraId="2E0EAA57" w14:textId="46634449" w:rsidR="002B3065" w:rsidRDefault="002B3065" w:rsidP="002B3065">
      <w:pPr>
        <w:pStyle w:val="NoSpacing"/>
        <w:spacing w:line="276" w:lineRule="auto"/>
      </w:pPr>
    </w:p>
    <w:p w14:paraId="693F6F72" w14:textId="41A35AD4" w:rsidR="00163B0B" w:rsidRDefault="00163B0B" w:rsidP="002B3065">
      <w:pPr>
        <w:pStyle w:val="NoSpacing"/>
        <w:spacing w:line="276" w:lineRule="auto"/>
      </w:pPr>
    </w:p>
    <w:p w14:paraId="32E05EDE" w14:textId="77777777" w:rsidR="00163B0B" w:rsidRDefault="00163B0B" w:rsidP="002B3065">
      <w:pPr>
        <w:pStyle w:val="NoSpacing"/>
        <w:spacing w:line="276" w:lineRule="auto"/>
      </w:pPr>
    </w:p>
    <w:p w14:paraId="03A9A260" w14:textId="77777777" w:rsidR="002B3065" w:rsidRPr="00006060" w:rsidRDefault="002B3065" w:rsidP="002B3065">
      <w:pPr>
        <w:pStyle w:val="NoSpacing"/>
        <w:spacing w:line="276" w:lineRule="auto"/>
      </w:pPr>
    </w:p>
    <w:p w14:paraId="1DC6FD64" w14:textId="77777777" w:rsidR="002B3065" w:rsidRPr="000468FB" w:rsidRDefault="002B3065" w:rsidP="002B3065">
      <w:pPr>
        <w:pStyle w:val="Heading2"/>
      </w:pPr>
      <w:r w:rsidRPr="000468FB">
        <w:t>Document details</w:t>
      </w:r>
    </w:p>
    <w:tbl>
      <w:tblPr>
        <w:tblW w:w="4755" w:type="pct"/>
        <w:tblInd w:w="250"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707"/>
        <w:gridCol w:w="5877"/>
      </w:tblGrid>
      <w:tr w:rsidR="002B3065" w:rsidRPr="006737F5" w14:paraId="66E2C0B6" w14:textId="77777777" w:rsidTr="008F2719">
        <w:trPr>
          <w:cantSplit/>
          <w:tblHeader/>
        </w:trPr>
        <w:tc>
          <w:tcPr>
            <w:tcW w:w="1577" w:type="pct"/>
            <w:tcBorders>
              <w:top w:val="single" w:sz="4" w:space="0" w:color="666366"/>
              <w:bottom w:val="single" w:sz="2" w:space="0" w:color="C0C0C0"/>
            </w:tcBorders>
            <w:shd w:val="clear" w:color="auto" w:fill="839099"/>
            <w:vAlign w:val="center"/>
          </w:tcPr>
          <w:p w14:paraId="75F3A7DD" w14:textId="77777777" w:rsidR="002B3065" w:rsidRPr="00006060" w:rsidRDefault="002B3065" w:rsidP="008F2719">
            <w:pPr>
              <w:pStyle w:val="TableHeader"/>
              <w:rPr>
                <w:rFonts w:ascii="Calibri" w:hAnsi="Calibri"/>
                <w:szCs w:val="22"/>
              </w:rPr>
            </w:pPr>
            <w:r w:rsidRPr="00006060">
              <w:rPr>
                <w:rFonts w:ascii="Calibri" w:hAnsi="Calibri"/>
                <w:szCs w:val="22"/>
              </w:rPr>
              <w:t>Criteria</w:t>
            </w:r>
          </w:p>
        </w:tc>
        <w:tc>
          <w:tcPr>
            <w:tcW w:w="3423" w:type="pct"/>
            <w:tcBorders>
              <w:top w:val="single" w:sz="4" w:space="0" w:color="666366"/>
              <w:bottom w:val="single" w:sz="2" w:space="0" w:color="C0C0C0"/>
            </w:tcBorders>
            <w:shd w:val="clear" w:color="auto" w:fill="839099"/>
            <w:vAlign w:val="center"/>
          </w:tcPr>
          <w:p w14:paraId="1F7BAE84" w14:textId="77777777" w:rsidR="002B3065" w:rsidRPr="00006060" w:rsidRDefault="002B3065" w:rsidP="008F2719">
            <w:pPr>
              <w:pStyle w:val="TableHeader"/>
              <w:rPr>
                <w:rFonts w:ascii="Calibri" w:hAnsi="Calibri"/>
                <w:szCs w:val="22"/>
              </w:rPr>
            </w:pPr>
            <w:r w:rsidRPr="00006060">
              <w:rPr>
                <w:rFonts w:ascii="Calibri" w:hAnsi="Calibri"/>
                <w:szCs w:val="22"/>
              </w:rPr>
              <w:t>Details</w:t>
            </w:r>
          </w:p>
        </w:tc>
      </w:tr>
      <w:tr w:rsidR="002B3065" w:rsidRPr="006737F5" w14:paraId="79B28C1C" w14:textId="77777777" w:rsidTr="008F2719">
        <w:trPr>
          <w:cantSplit/>
        </w:trPr>
        <w:tc>
          <w:tcPr>
            <w:tcW w:w="1577" w:type="pct"/>
            <w:shd w:val="clear" w:color="auto" w:fill="auto"/>
          </w:tcPr>
          <w:p w14:paraId="24080041" w14:textId="77777777" w:rsidR="002B3065" w:rsidRPr="00006060" w:rsidRDefault="002B3065" w:rsidP="008F2719">
            <w:pPr>
              <w:pStyle w:val="TableText"/>
              <w:rPr>
                <w:rFonts w:ascii="Calibri" w:hAnsi="Calibri"/>
                <w:sz w:val="20"/>
                <w:szCs w:val="22"/>
              </w:rPr>
            </w:pPr>
            <w:r w:rsidRPr="00006060">
              <w:rPr>
                <w:rFonts w:ascii="Calibri" w:hAnsi="Calibri"/>
                <w:sz w:val="20"/>
                <w:szCs w:val="22"/>
              </w:rPr>
              <w:t>Document title:</w:t>
            </w:r>
          </w:p>
        </w:tc>
        <w:tc>
          <w:tcPr>
            <w:tcW w:w="3423" w:type="pct"/>
            <w:shd w:val="clear" w:color="auto" w:fill="auto"/>
          </w:tcPr>
          <w:p w14:paraId="61FE73EF" w14:textId="654B523F" w:rsidR="002B3065" w:rsidRPr="00006060" w:rsidRDefault="002B3065" w:rsidP="002B3065">
            <w:pPr>
              <w:pStyle w:val="TableText"/>
              <w:rPr>
                <w:rFonts w:ascii="Calibri" w:hAnsi="Calibri"/>
                <w:sz w:val="20"/>
                <w:szCs w:val="22"/>
              </w:rPr>
            </w:pPr>
            <w:r>
              <w:rPr>
                <w:rFonts w:ascii="Calibri" w:hAnsi="Calibri"/>
                <w:sz w:val="20"/>
                <w:szCs w:val="22"/>
              </w:rPr>
              <w:t xml:space="preserve">Corrections Management (Marriage and Civil Partnership) Policy 2019 </w:t>
            </w:r>
            <w:r w:rsidR="00472149">
              <w:rPr>
                <w:rFonts w:ascii="Calibri" w:hAnsi="Calibri"/>
                <w:sz w:val="20"/>
                <w:szCs w:val="22"/>
              </w:rPr>
              <w:t>(No 2)</w:t>
            </w:r>
          </w:p>
        </w:tc>
      </w:tr>
      <w:tr w:rsidR="002B3065" w:rsidRPr="006737F5" w14:paraId="52D1BB5E" w14:textId="77777777" w:rsidTr="008F2719">
        <w:trPr>
          <w:cantSplit/>
        </w:trPr>
        <w:tc>
          <w:tcPr>
            <w:tcW w:w="1577" w:type="pct"/>
            <w:shd w:val="clear" w:color="auto" w:fill="auto"/>
            <w:tcMar>
              <w:left w:w="108" w:type="dxa"/>
            </w:tcMar>
          </w:tcPr>
          <w:p w14:paraId="51B60AC7" w14:textId="77777777" w:rsidR="002B3065" w:rsidRPr="00006060" w:rsidRDefault="002B3065" w:rsidP="008F2719">
            <w:pPr>
              <w:pStyle w:val="TableText"/>
              <w:rPr>
                <w:rFonts w:ascii="Calibri" w:hAnsi="Calibri"/>
                <w:sz w:val="20"/>
                <w:szCs w:val="22"/>
              </w:rPr>
            </w:pPr>
            <w:r w:rsidRPr="00006060">
              <w:rPr>
                <w:rFonts w:ascii="Calibri" w:hAnsi="Calibri"/>
                <w:sz w:val="20"/>
                <w:szCs w:val="22"/>
              </w:rPr>
              <w:t>Document owner/approver:</w:t>
            </w:r>
          </w:p>
        </w:tc>
        <w:tc>
          <w:tcPr>
            <w:tcW w:w="3423" w:type="pct"/>
            <w:shd w:val="clear" w:color="auto" w:fill="auto"/>
          </w:tcPr>
          <w:p w14:paraId="4FC850D4" w14:textId="77777777" w:rsidR="002B3065" w:rsidRPr="00006060" w:rsidRDefault="002B3065" w:rsidP="008F2719">
            <w:pPr>
              <w:pStyle w:val="TableText"/>
              <w:rPr>
                <w:rFonts w:ascii="Calibri" w:hAnsi="Calibri"/>
                <w:sz w:val="20"/>
                <w:szCs w:val="22"/>
              </w:rPr>
            </w:pPr>
            <w:r w:rsidRPr="00006060">
              <w:rPr>
                <w:rFonts w:ascii="Calibri" w:hAnsi="Calibri"/>
                <w:sz w:val="20"/>
                <w:szCs w:val="22"/>
              </w:rPr>
              <w:t>Executive Director,  ACT Corrective Services</w:t>
            </w:r>
          </w:p>
        </w:tc>
      </w:tr>
      <w:tr w:rsidR="002B3065" w:rsidRPr="006737F5" w14:paraId="4E2A0FBD" w14:textId="77777777" w:rsidTr="008F2719">
        <w:trPr>
          <w:cantSplit/>
        </w:trPr>
        <w:tc>
          <w:tcPr>
            <w:tcW w:w="1577" w:type="pct"/>
            <w:shd w:val="clear" w:color="auto" w:fill="auto"/>
            <w:tcMar>
              <w:left w:w="108" w:type="dxa"/>
            </w:tcMar>
          </w:tcPr>
          <w:p w14:paraId="530DE3A2" w14:textId="77777777" w:rsidR="002B3065" w:rsidRPr="00006060" w:rsidRDefault="002B3065" w:rsidP="008F2719">
            <w:pPr>
              <w:pStyle w:val="TableText"/>
              <w:rPr>
                <w:rFonts w:ascii="Calibri" w:hAnsi="Calibri"/>
                <w:sz w:val="20"/>
                <w:szCs w:val="22"/>
              </w:rPr>
            </w:pPr>
            <w:r w:rsidRPr="00006060">
              <w:rPr>
                <w:rFonts w:ascii="Calibri" w:hAnsi="Calibri"/>
                <w:sz w:val="20"/>
                <w:szCs w:val="22"/>
              </w:rPr>
              <w:t>Date effective:</w:t>
            </w:r>
          </w:p>
        </w:tc>
        <w:tc>
          <w:tcPr>
            <w:tcW w:w="3423" w:type="pct"/>
            <w:shd w:val="clear" w:color="auto" w:fill="auto"/>
          </w:tcPr>
          <w:p w14:paraId="56E29990" w14:textId="1BD21A49" w:rsidR="002B3065" w:rsidRPr="00006060" w:rsidRDefault="002B3065" w:rsidP="008F2719">
            <w:pPr>
              <w:pStyle w:val="TableText"/>
              <w:rPr>
                <w:rFonts w:ascii="Calibri" w:hAnsi="Calibri"/>
                <w:sz w:val="20"/>
                <w:szCs w:val="22"/>
              </w:rPr>
            </w:pPr>
            <w:r>
              <w:rPr>
                <w:rFonts w:ascii="Calibri" w:hAnsi="Calibri"/>
                <w:sz w:val="20"/>
                <w:szCs w:val="22"/>
              </w:rPr>
              <w:t xml:space="preserve">The day after the notification date </w:t>
            </w:r>
          </w:p>
        </w:tc>
      </w:tr>
      <w:tr w:rsidR="002B3065" w:rsidRPr="006737F5" w14:paraId="46AF656D" w14:textId="77777777" w:rsidTr="008F2719">
        <w:trPr>
          <w:cantSplit/>
        </w:trPr>
        <w:tc>
          <w:tcPr>
            <w:tcW w:w="1577" w:type="pct"/>
            <w:shd w:val="clear" w:color="auto" w:fill="auto"/>
            <w:tcMar>
              <w:left w:w="108" w:type="dxa"/>
            </w:tcMar>
          </w:tcPr>
          <w:p w14:paraId="3EAAAB1D" w14:textId="77777777" w:rsidR="002B3065" w:rsidRPr="00006060" w:rsidRDefault="002B3065" w:rsidP="008F2719">
            <w:pPr>
              <w:pStyle w:val="TableText"/>
              <w:rPr>
                <w:rFonts w:ascii="Calibri" w:hAnsi="Calibri"/>
                <w:sz w:val="20"/>
                <w:szCs w:val="22"/>
              </w:rPr>
            </w:pPr>
            <w:r w:rsidRPr="00006060">
              <w:rPr>
                <w:rFonts w:ascii="Calibri" w:hAnsi="Calibri"/>
                <w:sz w:val="20"/>
                <w:szCs w:val="22"/>
              </w:rPr>
              <w:t>Review date:</w:t>
            </w:r>
          </w:p>
        </w:tc>
        <w:tc>
          <w:tcPr>
            <w:tcW w:w="3423" w:type="pct"/>
            <w:shd w:val="clear" w:color="auto" w:fill="auto"/>
          </w:tcPr>
          <w:p w14:paraId="34734F21" w14:textId="77777777" w:rsidR="002B3065" w:rsidRPr="00006060" w:rsidRDefault="002B3065" w:rsidP="008F2719">
            <w:pPr>
              <w:pStyle w:val="TableText"/>
              <w:rPr>
                <w:rFonts w:ascii="Calibri" w:hAnsi="Calibri"/>
                <w:sz w:val="20"/>
                <w:szCs w:val="22"/>
              </w:rPr>
            </w:pPr>
            <w:r w:rsidRPr="00006060">
              <w:rPr>
                <w:rFonts w:ascii="Calibri" w:hAnsi="Calibri"/>
                <w:sz w:val="20"/>
                <w:szCs w:val="22"/>
              </w:rPr>
              <w:t xml:space="preserve">Three years after </w:t>
            </w:r>
            <w:r>
              <w:rPr>
                <w:rFonts w:ascii="Calibri" w:hAnsi="Calibri"/>
                <w:sz w:val="20"/>
                <w:szCs w:val="22"/>
              </w:rPr>
              <w:t xml:space="preserve">the </w:t>
            </w:r>
            <w:r w:rsidRPr="00006060">
              <w:rPr>
                <w:rFonts w:ascii="Calibri" w:hAnsi="Calibri"/>
                <w:sz w:val="20"/>
                <w:szCs w:val="22"/>
              </w:rPr>
              <w:t xml:space="preserve">notification date </w:t>
            </w:r>
          </w:p>
        </w:tc>
      </w:tr>
      <w:tr w:rsidR="002B3065" w:rsidRPr="006737F5" w14:paraId="6D5E2100" w14:textId="77777777" w:rsidTr="008F2719">
        <w:trPr>
          <w:cantSplit/>
        </w:trPr>
        <w:tc>
          <w:tcPr>
            <w:tcW w:w="1577" w:type="pct"/>
            <w:shd w:val="clear" w:color="auto" w:fill="auto"/>
            <w:tcMar>
              <w:left w:w="108" w:type="dxa"/>
            </w:tcMar>
          </w:tcPr>
          <w:p w14:paraId="51D2E887" w14:textId="77777777" w:rsidR="002B3065" w:rsidRPr="00006060" w:rsidRDefault="002B3065" w:rsidP="008F2719">
            <w:pPr>
              <w:pStyle w:val="TableText"/>
              <w:rPr>
                <w:rFonts w:ascii="Calibri" w:hAnsi="Calibri"/>
                <w:sz w:val="20"/>
                <w:szCs w:val="22"/>
              </w:rPr>
            </w:pPr>
            <w:r w:rsidRPr="00006060">
              <w:rPr>
                <w:rFonts w:ascii="Calibri" w:hAnsi="Calibri"/>
                <w:sz w:val="20"/>
                <w:szCs w:val="22"/>
              </w:rPr>
              <w:t>Compliance with law:</w:t>
            </w:r>
          </w:p>
        </w:tc>
        <w:tc>
          <w:tcPr>
            <w:tcW w:w="3423" w:type="pct"/>
            <w:shd w:val="clear" w:color="auto" w:fill="auto"/>
          </w:tcPr>
          <w:p w14:paraId="232F6C65" w14:textId="5338B301" w:rsidR="002B3065" w:rsidRPr="00006060" w:rsidRDefault="002B3065" w:rsidP="002B3065">
            <w:pPr>
              <w:spacing w:line="240" w:lineRule="auto"/>
              <w:ind w:left="0"/>
              <w:rPr>
                <w:sz w:val="20"/>
              </w:rPr>
            </w:pPr>
            <w:r w:rsidRPr="00006060">
              <w:rPr>
                <w:sz w:val="20"/>
              </w:rPr>
              <w:t xml:space="preserve">This policy reflects the requirements of the </w:t>
            </w:r>
            <w:r w:rsidRPr="00006060">
              <w:rPr>
                <w:i/>
                <w:sz w:val="20"/>
              </w:rPr>
              <w:t>Corrections Management</w:t>
            </w:r>
            <w:r w:rsidRPr="00006060">
              <w:rPr>
                <w:sz w:val="20"/>
              </w:rPr>
              <w:t xml:space="preserve"> </w:t>
            </w:r>
            <w:r w:rsidRPr="00006060">
              <w:rPr>
                <w:i/>
                <w:sz w:val="20"/>
              </w:rPr>
              <w:t xml:space="preserve">(Policy </w:t>
            </w:r>
            <w:r>
              <w:rPr>
                <w:i/>
                <w:sz w:val="20"/>
              </w:rPr>
              <w:t>Framework</w:t>
            </w:r>
            <w:r w:rsidRPr="00006060">
              <w:rPr>
                <w:i/>
                <w:sz w:val="20"/>
              </w:rPr>
              <w:t>) Policy 201</w:t>
            </w:r>
            <w:r>
              <w:rPr>
                <w:i/>
                <w:sz w:val="20"/>
              </w:rPr>
              <w:t>9</w:t>
            </w:r>
          </w:p>
        </w:tc>
      </w:tr>
      <w:tr w:rsidR="002B3065" w:rsidRPr="006737F5" w14:paraId="01AC3698" w14:textId="77777777" w:rsidTr="008F2719">
        <w:trPr>
          <w:cantSplit/>
        </w:trPr>
        <w:tc>
          <w:tcPr>
            <w:tcW w:w="1577" w:type="pct"/>
            <w:shd w:val="clear" w:color="auto" w:fill="auto"/>
            <w:tcMar>
              <w:left w:w="108" w:type="dxa"/>
            </w:tcMar>
          </w:tcPr>
          <w:p w14:paraId="4F24F3B0" w14:textId="77777777" w:rsidR="002B3065" w:rsidRPr="00006060" w:rsidRDefault="002B3065" w:rsidP="008F2719">
            <w:pPr>
              <w:pStyle w:val="TableText"/>
              <w:rPr>
                <w:rFonts w:ascii="Calibri" w:hAnsi="Calibri"/>
                <w:sz w:val="20"/>
                <w:szCs w:val="22"/>
              </w:rPr>
            </w:pPr>
            <w:r w:rsidRPr="00006060">
              <w:rPr>
                <w:rFonts w:ascii="Calibri" w:hAnsi="Calibri"/>
                <w:sz w:val="20"/>
                <w:szCs w:val="22"/>
              </w:rPr>
              <w:t xml:space="preserve">Responsible officer: </w:t>
            </w:r>
          </w:p>
        </w:tc>
        <w:tc>
          <w:tcPr>
            <w:tcW w:w="3423" w:type="pct"/>
            <w:shd w:val="clear" w:color="auto" w:fill="auto"/>
          </w:tcPr>
          <w:p w14:paraId="57A575FC" w14:textId="5F52918C" w:rsidR="002B3065" w:rsidRPr="00006060" w:rsidRDefault="002B3065" w:rsidP="008F2719">
            <w:pPr>
              <w:spacing w:line="240" w:lineRule="auto"/>
              <w:ind w:left="0"/>
              <w:rPr>
                <w:sz w:val="20"/>
              </w:rPr>
            </w:pPr>
            <w:r>
              <w:rPr>
                <w:sz w:val="20"/>
              </w:rPr>
              <w:t>General Manager Custodial Operations</w:t>
            </w:r>
          </w:p>
        </w:tc>
      </w:tr>
    </w:tbl>
    <w:p w14:paraId="46B703DD" w14:textId="77777777" w:rsidR="002B3065" w:rsidRDefault="002B3065" w:rsidP="002B3065">
      <w:pPr>
        <w:ind w:left="0"/>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44"/>
        <w:gridCol w:w="2227"/>
        <w:gridCol w:w="2352"/>
        <w:gridCol w:w="1633"/>
      </w:tblGrid>
      <w:tr w:rsidR="002B3065" w14:paraId="2F297408" w14:textId="77777777" w:rsidTr="008F2719">
        <w:trPr>
          <w:trHeight w:val="395"/>
        </w:trPr>
        <w:tc>
          <w:tcPr>
            <w:tcW w:w="0" w:type="auto"/>
            <w:gridSpan w:val="4"/>
            <w:shd w:val="clear" w:color="auto" w:fill="F2F2F2" w:themeFill="background1" w:themeFillShade="F2"/>
          </w:tcPr>
          <w:p w14:paraId="761C1A4A" w14:textId="77777777" w:rsidR="002B3065" w:rsidRPr="008660CA" w:rsidRDefault="002B3065" w:rsidP="008F2719">
            <w:pPr>
              <w:pStyle w:val="Heading2"/>
              <w:ind w:left="0"/>
              <w:outlineLvl w:val="1"/>
              <w:rPr>
                <w:rFonts w:asciiTheme="minorHAnsi" w:hAnsiTheme="minorHAnsi"/>
                <w:sz w:val="20"/>
              </w:rPr>
            </w:pPr>
            <w:r w:rsidRPr="008660CA">
              <w:rPr>
                <w:rFonts w:asciiTheme="minorHAnsi" w:hAnsiTheme="minorHAnsi"/>
                <w:sz w:val="20"/>
              </w:rPr>
              <w:t xml:space="preserve">Version Control </w:t>
            </w:r>
          </w:p>
        </w:tc>
      </w:tr>
      <w:tr w:rsidR="002B3065" w14:paraId="5F724466" w14:textId="77777777" w:rsidTr="008F2719">
        <w:trPr>
          <w:trHeight w:val="395"/>
        </w:trPr>
        <w:tc>
          <w:tcPr>
            <w:tcW w:w="0" w:type="auto"/>
          </w:tcPr>
          <w:p w14:paraId="64552727" w14:textId="77777777" w:rsidR="002B3065" w:rsidRPr="008660CA" w:rsidRDefault="002B3065" w:rsidP="008F2719">
            <w:pPr>
              <w:pStyle w:val="Heading2"/>
              <w:ind w:left="0"/>
              <w:outlineLvl w:val="1"/>
              <w:rPr>
                <w:rFonts w:asciiTheme="minorHAnsi" w:hAnsiTheme="minorHAnsi"/>
                <w:sz w:val="20"/>
              </w:rPr>
            </w:pPr>
            <w:r w:rsidRPr="008660CA">
              <w:rPr>
                <w:rFonts w:asciiTheme="minorHAnsi" w:hAnsiTheme="minorHAnsi"/>
                <w:sz w:val="20"/>
              </w:rPr>
              <w:t xml:space="preserve">Version no. </w:t>
            </w:r>
          </w:p>
        </w:tc>
        <w:tc>
          <w:tcPr>
            <w:tcW w:w="0" w:type="auto"/>
          </w:tcPr>
          <w:p w14:paraId="31CBF19D" w14:textId="77777777" w:rsidR="002B3065" w:rsidRPr="008660CA" w:rsidRDefault="002B3065" w:rsidP="008F2719">
            <w:pPr>
              <w:pStyle w:val="Heading2"/>
              <w:ind w:left="0"/>
              <w:outlineLvl w:val="1"/>
              <w:rPr>
                <w:rFonts w:asciiTheme="minorHAnsi" w:hAnsiTheme="minorHAnsi"/>
                <w:sz w:val="20"/>
              </w:rPr>
            </w:pPr>
            <w:r w:rsidRPr="008660CA">
              <w:rPr>
                <w:rFonts w:asciiTheme="minorHAnsi" w:hAnsiTheme="minorHAnsi"/>
                <w:sz w:val="20"/>
              </w:rPr>
              <w:t xml:space="preserve">Date </w:t>
            </w:r>
          </w:p>
        </w:tc>
        <w:tc>
          <w:tcPr>
            <w:tcW w:w="0" w:type="auto"/>
          </w:tcPr>
          <w:p w14:paraId="7800E3D5" w14:textId="77777777" w:rsidR="002B3065" w:rsidRPr="008660CA" w:rsidRDefault="002B3065" w:rsidP="008F2719">
            <w:pPr>
              <w:pStyle w:val="Heading2"/>
              <w:ind w:left="0"/>
              <w:outlineLvl w:val="1"/>
              <w:rPr>
                <w:rFonts w:asciiTheme="minorHAnsi" w:hAnsiTheme="minorHAnsi"/>
                <w:sz w:val="20"/>
              </w:rPr>
            </w:pPr>
            <w:r w:rsidRPr="008660CA">
              <w:rPr>
                <w:rFonts w:asciiTheme="minorHAnsi" w:hAnsiTheme="minorHAnsi"/>
                <w:sz w:val="20"/>
              </w:rPr>
              <w:t>Description</w:t>
            </w:r>
          </w:p>
        </w:tc>
        <w:tc>
          <w:tcPr>
            <w:tcW w:w="0" w:type="auto"/>
          </w:tcPr>
          <w:p w14:paraId="55314D60" w14:textId="77777777" w:rsidR="002B3065" w:rsidRPr="008660CA" w:rsidRDefault="002B3065" w:rsidP="008F2719">
            <w:pPr>
              <w:pStyle w:val="Heading2"/>
              <w:ind w:left="0"/>
              <w:outlineLvl w:val="1"/>
              <w:rPr>
                <w:rFonts w:asciiTheme="minorHAnsi" w:hAnsiTheme="minorHAnsi"/>
                <w:sz w:val="20"/>
              </w:rPr>
            </w:pPr>
            <w:r w:rsidRPr="008660CA">
              <w:rPr>
                <w:rFonts w:asciiTheme="minorHAnsi" w:hAnsiTheme="minorHAnsi"/>
                <w:sz w:val="20"/>
              </w:rPr>
              <w:t>Author</w:t>
            </w:r>
          </w:p>
        </w:tc>
      </w:tr>
      <w:tr w:rsidR="00566BD5" w:rsidRPr="00566BD5" w14:paraId="30A93702" w14:textId="77777777" w:rsidTr="008F2719">
        <w:trPr>
          <w:trHeight w:val="395"/>
        </w:trPr>
        <w:tc>
          <w:tcPr>
            <w:tcW w:w="0" w:type="auto"/>
          </w:tcPr>
          <w:p w14:paraId="68964A20" w14:textId="66B02310" w:rsidR="00566BD5" w:rsidRPr="00566BD5" w:rsidRDefault="00566BD5" w:rsidP="008F2719">
            <w:pPr>
              <w:pStyle w:val="Heading2"/>
              <w:ind w:left="0"/>
              <w:outlineLvl w:val="1"/>
              <w:rPr>
                <w:rFonts w:asciiTheme="minorHAnsi" w:hAnsiTheme="minorHAnsi"/>
                <w:b w:val="0"/>
                <w:sz w:val="20"/>
              </w:rPr>
            </w:pPr>
            <w:r>
              <w:rPr>
                <w:rFonts w:asciiTheme="minorHAnsi" w:hAnsiTheme="minorHAnsi"/>
                <w:b w:val="0"/>
                <w:sz w:val="20"/>
              </w:rPr>
              <w:t>V2</w:t>
            </w:r>
          </w:p>
        </w:tc>
        <w:tc>
          <w:tcPr>
            <w:tcW w:w="0" w:type="auto"/>
          </w:tcPr>
          <w:p w14:paraId="68A6AA3B" w14:textId="0E3E06C4" w:rsidR="00566BD5" w:rsidRPr="00566BD5" w:rsidRDefault="00566BD5" w:rsidP="008F2719">
            <w:pPr>
              <w:pStyle w:val="Heading2"/>
              <w:ind w:left="0"/>
              <w:outlineLvl w:val="1"/>
              <w:rPr>
                <w:rFonts w:asciiTheme="minorHAnsi" w:hAnsiTheme="minorHAnsi"/>
                <w:b w:val="0"/>
                <w:sz w:val="20"/>
              </w:rPr>
            </w:pPr>
            <w:r>
              <w:rPr>
                <w:rFonts w:asciiTheme="minorHAnsi" w:hAnsiTheme="minorHAnsi"/>
                <w:b w:val="0"/>
                <w:sz w:val="20"/>
              </w:rPr>
              <w:t>April-19</w:t>
            </w:r>
          </w:p>
        </w:tc>
        <w:tc>
          <w:tcPr>
            <w:tcW w:w="0" w:type="auto"/>
          </w:tcPr>
          <w:p w14:paraId="5CDD75E5" w14:textId="7C963A88" w:rsidR="00566BD5" w:rsidRPr="00566BD5" w:rsidRDefault="00566BD5" w:rsidP="008F2719">
            <w:pPr>
              <w:pStyle w:val="Heading2"/>
              <w:ind w:left="0"/>
              <w:outlineLvl w:val="1"/>
              <w:rPr>
                <w:rFonts w:asciiTheme="minorHAnsi" w:hAnsiTheme="minorHAnsi"/>
                <w:b w:val="0"/>
                <w:sz w:val="20"/>
              </w:rPr>
            </w:pPr>
            <w:r>
              <w:rPr>
                <w:rFonts w:asciiTheme="minorHAnsi" w:hAnsiTheme="minorHAnsi"/>
                <w:b w:val="0"/>
                <w:sz w:val="20"/>
              </w:rPr>
              <w:t>Update</w:t>
            </w:r>
          </w:p>
        </w:tc>
        <w:tc>
          <w:tcPr>
            <w:tcW w:w="0" w:type="auto"/>
          </w:tcPr>
          <w:p w14:paraId="3700B193" w14:textId="2A506F7D" w:rsidR="00566BD5" w:rsidRPr="00566BD5" w:rsidRDefault="00566BD5" w:rsidP="008F2719">
            <w:pPr>
              <w:pStyle w:val="Heading2"/>
              <w:ind w:left="0"/>
              <w:outlineLvl w:val="1"/>
              <w:rPr>
                <w:rFonts w:asciiTheme="minorHAnsi" w:hAnsiTheme="minorHAnsi"/>
                <w:b w:val="0"/>
                <w:sz w:val="20"/>
              </w:rPr>
            </w:pPr>
            <w:r>
              <w:rPr>
                <w:rFonts w:asciiTheme="minorHAnsi" w:hAnsiTheme="minorHAnsi"/>
                <w:b w:val="0"/>
                <w:sz w:val="20"/>
              </w:rPr>
              <w:t>L Kazak</w:t>
            </w:r>
          </w:p>
        </w:tc>
      </w:tr>
      <w:tr w:rsidR="002B3065" w14:paraId="01374D17" w14:textId="77777777" w:rsidTr="008F2719">
        <w:trPr>
          <w:trHeight w:val="395"/>
        </w:trPr>
        <w:tc>
          <w:tcPr>
            <w:tcW w:w="0" w:type="auto"/>
          </w:tcPr>
          <w:p w14:paraId="3DB6E5CE" w14:textId="77777777" w:rsidR="002B3065" w:rsidRPr="008660CA" w:rsidRDefault="002B3065" w:rsidP="008F2719">
            <w:pPr>
              <w:pStyle w:val="Heading2"/>
              <w:ind w:left="0"/>
              <w:outlineLvl w:val="1"/>
              <w:rPr>
                <w:rFonts w:asciiTheme="minorHAnsi" w:hAnsiTheme="minorHAnsi"/>
                <w:b w:val="0"/>
                <w:sz w:val="20"/>
              </w:rPr>
            </w:pPr>
            <w:r w:rsidRPr="008660CA">
              <w:rPr>
                <w:rFonts w:asciiTheme="minorHAnsi" w:hAnsiTheme="minorHAnsi"/>
                <w:b w:val="0"/>
                <w:sz w:val="20"/>
              </w:rPr>
              <w:t>V1</w:t>
            </w:r>
          </w:p>
        </w:tc>
        <w:tc>
          <w:tcPr>
            <w:tcW w:w="0" w:type="auto"/>
          </w:tcPr>
          <w:p w14:paraId="2C9AE721" w14:textId="2A5612A6" w:rsidR="002B3065" w:rsidRPr="008660CA" w:rsidRDefault="002B3065" w:rsidP="008F2719">
            <w:pPr>
              <w:pStyle w:val="Heading2"/>
              <w:ind w:left="0"/>
              <w:outlineLvl w:val="1"/>
              <w:rPr>
                <w:rFonts w:asciiTheme="minorHAnsi" w:hAnsiTheme="minorHAnsi"/>
                <w:b w:val="0"/>
                <w:sz w:val="20"/>
              </w:rPr>
            </w:pPr>
            <w:r>
              <w:rPr>
                <w:rFonts w:asciiTheme="minorHAnsi" w:hAnsiTheme="minorHAnsi"/>
                <w:b w:val="0"/>
                <w:sz w:val="20"/>
              </w:rPr>
              <w:t>January-19</w:t>
            </w:r>
          </w:p>
        </w:tc>
        <w:tc>
          <w:tcPr>
            <w:tcW w:w="0" w:type="auto"/>
          </w:tcPr>
          <w:p w14:paraId="4DA1A7EB" w14:textId="77777777" w:rsidR="002B3065" w:rsidRPr="008660CA" w:rsidRDefault="002B3065" w:rsidP="008F2719">
            <w:pPr>
              <w:pStyle w:val="Heading2"/>
              <w:ind w:left="0"/>
              <w:outlineLvl w:val="1"/>
              <w:rPr>
                <w:rFonts w:asciiTheme="minorHAnsi" w:hAnsiTheme="minorHAnsi"/>
                <w:b w:val="0"/>
                <w:sz w:val="20"/>
              </w:rPr>
            </w:pPr>
            <w:r>
              <w:rPr>
                <w:rFonts w:asciiTheme="minorHAnsi" w:hAnsiTheme="minorHAnsi"/>
                <w:b w:val="0"/>
                <w:sz w:val="20"/>
              </w:rPr>
              <w:t>First Issued</w:t>
            </w:r>
          </w:p>
        </w:tc>
        <w:tc>
          <w:tcPr>
            <w:tcW w:w="0" w:type="auto"/>
          </w:tcPr>
          <w:p w14:paraId="4DB3AE6C" w14:textId="6FB901DB" w:rsidR="002B3065" w:rsidRPr="008660CA" w:rsidRDefault="002B3065" w:rsidP="008F2719">
            <w:pPr>
              <w:pStyle w:val="Heading2"/>
              <w:ind w:left="0"/>
              <w:outlineLvl w:val="1"/>
              <w:rPr>
                <w:rFonts w:asciiTheme="minorHAnsi" w:hAnsiTheme="minorHAnsi"/>
                <w:b w:val="0"/>
                <w:sz w:val="20"/>
              </w:rPr>
            </w:pPr>
            <w:r>
              <w:rPr>
                <w:rFonts w:asciiTheme="minorHAnsi" w:hAnsiTheme="minorHAnsi"/>
                <w:b w:val="0"/>
                <w:sz w:val="20"/>
              </w:rPr>
              <w:t>S Hall</w:t>
            </w:r>
          </w:p>
        </w:tc>
      </w:tr>
    </w:tbl>
    <w:p w14:paraId="41951564" w14:textId="77777777" w:rsidR="002B3065" w:rsidRPr="00C6621D" w:rsidRDefault="002B3065" w:rsidP="002B3065"/>
    <w:p w14:paraId="44AE740D" w14:textId="77777777" w:rsidR="00A85B1D" w:rsidRPr="00A85B1D" w:rsidRDefault="00A85B1D" w:rsidP="00A85B1D">
      <w:pPr>
        <w:pStyle w:val="BodyText"/>
        <w:ind w:left="0"/>
      </w:pPr>
    </w:p>
    <w:sectPr w:rsidR="00A85B1D" w:rsidRPr="00A85B1D" w:rsidSect="001811D9">
      <w:headerReference w:type="first" r:id="rId17"/>
      <w:footerReference w:type="first" r:id="rId18"/>
      <w:pgSz w:w="11906" w:h="16838"/>
      <w:pgMar w:top="1440" w:right="1440" w:bottom="1440" w:left="144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2D848" w14:textId="77777777" w:rsidR="002A609D" w:rsidRDefault="002A609D" w:rsidP="00D312E7">
      <w:r>
        <w:separator/>
      </w:r>
    </w:p>
    <w:p w14:paraId="3120321A" w14:textId="77777777" w:rsidR="002A609D" w:rsidRDefault="002A609D" w:rsidP="00D312E7"/>
  </w:endnote>
  <w:endnote w:type="continuationSeparator" w:id="0">
    <w:p w14:paraId="0E1AD0D6" w14:textId="77777777" w:rsidR="002A609D" w:rsidRDefault="002A609D" w:rsidP="00D312E7">
      <w:r>
        <w:continuationSeparator/>
      </w:r>
    </w:p>
    <w:p w14:paraId="35CA6B66" w14:textId="77777777" w:rsidR="002A609D" w:rsidRDefault="002A609D" w:rsidP="00D312E7"/>
    <w:tbl>
      <w:tblPr>
        <w:tblW w:w="5025" w:type="pct"/>
        <w:tblCellMar>
          <w:left w:w="0" w:type="dxa"/>
          <w:right w:w="0" w:type="dxa"/>
        </w:tblCellMar>
        <w:tblLook w:val="01E0" w:firstRow="1" w:lastRow="1" w:firstColumn="1" w:lastColumn="1" w:noHBand="0" w:noVBand="0"/>
      </w:tblPr>
      <w:tblGrid>
        <w:gridCol w:w="5145"/>
        <w:gridCol w:w="3926"/>
      </w:tblGrid>
      <w:tr w:rsidR="002A609D" w:rsidRPr="00FF297B" w14:paraId="231961B7" w14:textId="77777777" w:rsidTr="00972184">
        <w:tc>
          <w:tcPr>
            <w:tcW w:w="2836" w:type="pct"/>
            <w:vAlign w:val="bottom"/>
          </w:tcPr>
          <w:p w14:paraId="3186F0BD" w14:textId="77777777" w:rsidR="002A609D" w:rsidRPr="0042666E" w:rsidRDefault="002A609D"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14:paraId="20CE3D7B" w14:textId="77777777" w:rsidR="002A609D" w:rsidRPr="00FF297B" w:rsidRDefault="002A609D" w:rsidP="0070559D">
            <w:pPr>
              <w:pStyle w:val="Header-Right"/>
              <w:pBdr>
                <w:right w:val="single" w:sz="2" w:space="4" w:color="FFFFFF"/>
              </w:pBdr>
              <w:rPr>
                <w:rFonts w:ascii="Calibri" w:hAnsi="Calibri"/>
                <w:color w:val="548DD4"/>
              </w:rPr>
            </w:pPr>
          </w:p>
        </w:tc>
      </w:tr>
    </w:tbl>
    <w:p w14:paraId="1FC66EA4" w14:textId="77777777" w:rsidR="002A609D" w:rsidRDefault="002A60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41D75" w14:textId="77777777" w:rsidR="00EE6F75" w:rsidRDefault="00EE6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502" w:type="pct"/>
      <w:tblCellMar>
        <w:left w:w="0" w:type="dxa"/>
        <w:right w:w="0" w:type="dxa"/>
      </w:tblCellMar>
      <w:tblLook w:val="01E0" w:firstRow="1" w:lastRow="1" w:firstColumn="1" w:lastColumn="1" w:noHBand="0" w:noVBand="0"/>
    </w:tblPr>
    <w:tblGrid>
      <w:gridCol w:w="2616"/>
      <w:gridCol w:w="3706"/>
    </w:tblGrid>
    <w:tr w:rsidR="00823FCB" w:rsidRPr="00951B9C" w14:paraId="7C8D43DF" w14:textId="77777777" w:rsidTr="00823FCB">
      <w:tc>
        <w:tcPr>
          <w:tcW w:w="2069" w:type="pct"/>
        </w:tcPr>
        <w:p w14:paraId="3A48D378" w14:textId="68DDBD9F" w:rsidR="00823FCB" w:rsidRPr="00951B9C" w:rsidRDefault="00823FCB" w:rsidP="00144D61">
          <w:pPr>
            <w:pStyle w:val="Footer"/>
            <w:rPr>
              <w:rFonts w:ascii="Calibri" w:hAnsi="Calibri"/>
              <w:color w:val="548DD4"/>
              <w:sz w:val="18"/>
              <w:szCs w:val="18"/>
            </w:rPr>
          </w:pPr>
        </w:p>
      </w:tc>
      <w:tc>
        <w:tcPr>
          <w:tcW w:w="2931" w:type="pct"/>
        </w:tcPr>
        <w:p w14:paraId="16E57A30" w14:textId="77777777" w:rsidR="00823FCB" w:rsidRPr="00951B9C" w:rsidRDefault="00823FCB" w:rsidP="00144D61">
          <w:pPr>
            <w:pStyle w:val="Footer"/>
            <w:jc w:val="center"/>
            <w:rPr>
              <w:rFonts w:ascii="Calibri" w:hAnsi="Calibri"/>
              <w:color w:val="548DD4"/>
              <w:sz w:val="18"/>
              <w:szCs w:val="18"/>
            </w:rPr>
          </w:pPr>
        </w:p>
      </w:tc>
    </w:tr>
  </w:tbl>
  <w:p w14:paraId="5271CA4E" w14:textId="77777777" w:rsidR="009415F2" w:rsidRPr="00951B9C" w:rsidRDefault="009415F2"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9415F2" w:rsidRPr="00951B9C" w14:paraId="0DE4EA66" w14:textId="77777777" w:rsidTr="00972184">
      <w:tc>
        <w:tcPr>
          <w:tcW w:w="1441" w:type="pct"/>
        </w:tcPr>
        <w:p w14:paraId="726AFBC2" w14:textId="77777777" w:rsidR="009415F2" w:rsidRPr="00B11743" w:rsidRDefault="009415F2" w:rsidP="00144D61">
          <w:pPr>
            <w:pStyle w:val="Footer"/>
            <w:rPr>
              <w:rFonts w:ascii="Calibri" w:hAnsi="Calibri"/>
              <w:color w:val="000000"/>
              <w:sz w:val="18"/>
              <w:szCs w:val="18"/>
            </w:rPr>
          </w:pPr>
        </w:p>
      </w:tc>
      <w:tc>
        <w:tcPr>
          <w:tcW w:w="2040" w:type="pct"/>
        </w:tcPr>
        <w:p w14:paraId="0D493120" w14:textId="77777777" w:rsidR="009415F2" w:rsidRPr="00951B9C" w:rsidRDefault="009415F2" w:rsidP="004228A6">
          <w:pPr>
            <w:pStyle w:val="Footer"/>
            <w:jc w:val="center"/>
            <w:rPr>
              <w:rFonts w:ascii="Calibri" w:hAnsi="Calibri"/>
              <w:color w:val="548DD4"/>
              <w:sz w:val="18"/>
              <w:szCs w:val="18"/>
            </w:rPr>
          </w:pPr>
        </w:p>
      </w:tc>
      <w:tc>
        <w:tcPr>
          <w:tcW w:w="1519" w:type="pct"/>
        </w:tcPr>
        <w:p w14:paraId="4BEE3E9D" w14:textId="77777777" w:rsidR="009415F2" w:rsidRPr="00B11743" w:rsidRDefault="009415F2" w:rsidP="00144D61">
          <w:pPr>
            <w:pStyle w:val="Footer"/>
            <w:jc w:val="right"/>
            <w:rPr>
              <w:rFonts w:ascii="Calibri" w:hAnsi="Calibri"/>
              <w:color w:val="000000"/>
              <w:sz w:val="18"/>
              <w:szCs w:val="18"/>
            </w:rPr>
          </w:pPr>
          <w:r w:rsidRPr="00B11743">
            <w:rPr>
              <w:rFonts w:ascii="Calibri" w:hAnsi="Calibri"/>
              <w:color w:val="000000"/>
              <w:sz w:val="18"/>
              <w:szCs w:val="18"/>
            </w:rPr>
            <w:t xml:space="preserve">Page </w:t>
          </w:r>
          <w:r w:rsidR="00B6329C" w:rsidRPr="00B11743">
            <w:rPr>
              <w:rFonts w:ascii="Calibri" w:hAnsi="Calibri"/>
              <w:color w:val="000000"/>
              <w:sz w:val="18"/>
              <w:szCs w:val="18"/>
            </w:rPr>
            <w:fldChar w:fldCharType="begin"/>
          </w:r>
          <w:r w:rsidRPr="00B11743">
            <w:rPr>
              <w:rFonts w:ascii="Calibri" w:hAnsi="Calibri"/>
              <w:color w:val="000000"/>
              <w:sz w:val="18"/>
              <w:szCs w:val="18"/>
            </w:rPr>
            <w:instrText xml:space="preserve"> PAGE </w:instrText>
          </w:r>
          <w:r w:rsidR="00B6329C" w:rsidRPr="00B11743">
            <w:rPr>
              <w:rFonts w:ascii="Calibri" w:hAnsi="Calibri"/>
              <w:color w:val="000000"/>
              <w:sz w:val="18"/>
              <w:szCs w:val="18"/>
            </w:rPr>
            <w:fldChar w:fldCharType="separate"/>
          </w:r>
          <w:r w:rsidR="00566BD5" w:rsidRPr="00B11743">
            <w:rPr>
              <w:rFonts w:ascii="Calibri" w:hAnsi="Calibri"/>
              <w:noProof/>
              <w:color w:val="000000"/>
              <w:sz w:val="18"/>
              <w:szCs w:val="18"/>
            </w:rPr>
            <w:t>6</w:t>
          </w:r>
          <w:r w:rsidR="00B6329C" w:rsidRPr="00B11743">
            <w:rPr>
              <w:rFonts w:ascii="Calibri" w:hAnsi="Calibri"/>
              <w:color w:val="000000"/>
              <w:sz w:val="18"/>
              <w:szCs w:val="18"/>
            </w:rPr>
            <w:fldChar w:fldCharType="end"/>
          </w:r>
          <w:r w:rsidRPr="00B11743">
            <w:rPr>
              <w:rFonts w:ascii="Calibri" w:hAnsi="Calibri"/>
              <w:color w:val="000000"/>
              <w:sz w:val="18"/>
              <w:szCs w:val="18"/>
            </w:rPr>
            <w:t xml:space="preserve"> of </w:t>
          </w:r>
          <w:r w:rsidR="00B6329C" w:rsidRPr="00B11743">
            <w:rPr>
              <w:rFonts w:ascii="Calibri" w:hAnsi="Calibri"/>
              <w:color w:val="000000"/>
              <w:sz w:val="18"/>
              <w:szCs w:val="18"/>
            </w:rPr>
            <w:fldChar w:fldCharType="begin"/>
          </w:r>
          <w:r w:rsidRPr="00B11743">
            <w:rPr>
              <w:rFonts w:ascii="Calibri" w:hAnsi="Calibri"/>
              <w:color w:val="000000"/>
              <w:sz w:val="18"/>
              <w:szCs w:val="18"/>
            </w:rPr>
            <w:instrText xml:space="preserve"> NUMPAGES </w:instrText>
          </w:r>
          <w:r w:rsidR="00B6329C" w:rsidRPr="00B11743">
            <w:rPr>
              <w:rFonts w:ascii="Calibri" w:hAnsi="Calibri"/>
              <w:color w:val="000000"/>
              <w:sz w:val="18"/>
              <w:szCs w:val="18"/>
            </w:rPr>
            <w:fldChar w:fldCharType="separate"/>
          </w:r>
          <w:r w:rsidR="00566BD5" w:rsidRPr="00B11743">
            <w:rPr>
              <w:rFonts w:ascii="Calibri" w:hAnsi="Calibri"/>
              <w:noProof/>
              <w:color w:val="000000"/>
              <w:sz w:val="18"/>
              <w:szCs w:val="18"/>
            </w:rPr>
            <w:t>7</w:t>
          </w:r>
          <w:r w:rsidR="00B6329C" w:rsidRPr="00B11743">
            <w:rPr>
              <w:rFonts w:ascii="Calibri" w:hAnsi="Calibri"/>
              <w:color w:val="000000"/>
              <w:sz w:val="18"/>
              <w:szCs w:val="18"/>
            </w:rPr>
            <w:fldChar w:fldCharType="end"/>
          </w:r>
        </w:p>
      </w:tc>
    </w:tr>
  </w:tbl>
  <w:p w14:paraId="1D0EA39D" w14:textId="621DEB9D" w:rsidR="007E47B3" w:rsidRPr="00EE6F75" w:rsidRDefault="00EE6F75" w:rsidP="00EE6F75">
    <w:pPr>
      <w:spacing w:after="240"/>
      <w:jc w:val="center"/>
      <w:rPr>
        <w:rFonts w:ascii="Arial" w:hAnsi="Arial" w:cs="Arial"/>
        <w:sz w:val="14"/>
      </w:rPr>
    </w:pPr>
    <w:r w:rsidRPr="00EE6F7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E171B" w14:textId="04DB0A11" w:rsidR="0027160F" w:rsidRPr="00EE6F75" w:rsidRDefault="00EE6F75" w:rsidP="00EE6F75">
    <w:pPr>
      <w:pStyle w:val="Footer"/>
      <w:jc w:val="center"/>
      <w:rPr>
        <w:color w:val="auto"/>
      </w:rPr>
    </w:pPr>
    <w:r w:rsidRPr="00EE6F75">
      <w:rPr>
        <w:color w:val="auto"/>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4E11D" w14:textId="77777777" w:rsidR="00B11743" w:rsidRDefault="00B11743" w:rsidP="0057079E">
    <w:pPr>
      <w:pStyle w:val="Footer"/>
      <w:tabs>
        <w:tab w:val="left" w:pos="975"/>
      </w:tabs>
    </w:pPr>
    <w:r>
      <w:tab/>
    </w:r>
  </w:p>
  <w:tbl>
    <w:tblPr>
      <w:tblW w:w="5025" w:type="pct"/>
      <w:tblLayout w:type="fixed"/>
      <w:tblCellMar>
        <w:left w:w="0" w:type="dxa"/>
        <w:right w:w="0" w:type="dxa"/>
      </w:tblCellMar>
      <w:tblLook w:val="01E0" w:firstRow="1" w:lastRow="1" w:firstColumn="1" w:lastColumn="1" w:noHBand="0" w:noVBand="0"/>
    </w:tblPr>
    <w:tblGrid>
      <w:gridCol w:w="2553"/>
      <w:gridCol w:w="2977"/>
      <w:gridCol w:w="3541"/>
    </w:tblGrid>
    <w:tr w:rsidR="00B11743" w:rsidRPr="0065591D" w14:paraId="35147700" w14:textId="77777777" w:rsidTr="00972184">
      <w:tc>
        <w:tcPr>
          <w:tcW w:w="1407" w:type="pct"/>
          <w:vAlign w:val="center"/>
        </w:tcPr>
        <w:p w14:paraId="1F4CDD18" w14:textId="77777777" w:rsidR="00B11743" w:rsidRPr="00951B9C" w:rsidRDefault="00B11743" w:rsidP="004228A6">
          <w:pPr>
            <w:pStyle w:val="Footer"/>
            <w:rPr>
              <w:color w:val="548DD4"/>
              <w:sz w:val="20"/>
              <w:szCs w:val="20"/>
            </w:rPr>
          </w:pPr>
        </w:p>
      </w:tc>
      <w:tc>
        <w:tcPr>
          <w:tcW w:w="1641" w:type="pct"/>
          <w:vAlign w:val="center"/>
        </w:tcPr>
        <w:p w14:paraId="62CAA71A" w14:textId="77777777" w:rsidR="00B11743" w:rsidRPr="00951B9C" w:rsidRDefault="00B11743" w:rsidP="00C45628">
          <w:pPr>
            <w:pStyle w:val="Footer"/>
            <w:jc w:val="center"/>
            <w:rPr>
              <w:color w:val="548DD4"/>
              <w:sz w:val="20"/>
              <w:szCs w:val="20"/>
            </w:rPr>
          </w:pPr>
        </w:p>
      </w:tc>
      <w:tc>
        <w:tcPr>
          <w:tcW w:w="1952" w:type="pct"/>
        </w:tcPr>
        <w:p w14:paraId="137971EE" w14:textId="77777777" w:rsidR="00B11743" w:rsidRPr="009F7848" w:rsidRDefault="00B11743" w:rsidP="0057079E">
          <w:pPr>
            <w:pStyle w:val="Footer"/>
            <w:jc w:val="right"/>
            <w:rPr>
              <w:color w:val="548DD4"/>
            </w:rPr>
          </w:pPr>
          <w:r>
            <w:rPr>
              <w:rFonts w:ascii="Calibri" w:hAnsi="Calibri"/>
              <w:b/>
              <w:noProof/>
              <w:snapToGrid/>
              <w:sz w:val="20"/>
              <w:lang w:eastAsia="en-AU"/>
            </w:rPr>
            <w:drawing>
              <wp:inline distT="0" distB="0" distL="0" distR="0" wp14:anchorId="2BBA7274" wp14:editId="2AC590A0">
                <wp:extent cx="2190750" cy="676275"/>
                <wp:effectExtent l="19050" t="0" r="0" b="0"/>
                <wp:docPr id="11" name="Picture 1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bl>
  <w:p w14:paraId="2F09F2F5" w14:textId="30E4E424" w:rsidR="00B11743" w:rsidRPr="00EE6F75" w:rsidRDefault="00EE6F75" w:rsidP="00EE6F75">
    <w:pPr>
      <w:spacing w:before="120" w:after="200"/>
      <w:ind w:left="0"/>
      <w:jc w:val="center"/>
      <w:rPr>
        <w:rFonts w:ascii="Arial" w:hAnsi="Arial" w:cs="Arial"/>
        <w:sz w:val="14"/>
        <w:szCs w:val="14"/>
      </w:rPr>
    </w:pPr>
    <w:r w:rsidRPr="00EE6F75">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21DA3" w14:textId="77777777" w:rsidR="002A609D" w:rsidRDefault="002A609D" w:rsidP="00D312E7">
      <w:r>
        <w:separator/>
      </w:r>
    </w:p>
    <w:p w14:paraId="14C7AD5D" w14:textId="77777777" w:rsidR="002A609D" w:rsidRDefault="002A609D" w:rsidP="00D312E7"/>
  </w:footnote>
  <w:footnote w:type="continuationSeparator" w:id="0">
    <w:p w14:paraId="3A69BA7D" w14:textId="77777777" w:rsidR="002A609D" w:rsidRDefault="002A609D" w:rsidP="00D312E7">
      <w:r>
        <w:continuationSeparator/>
      </w:r>
    </w:p>
    <w:p w14:paraId="05242DFF" w14:textId="77777777" w:rsidR="002A609D" w:rsidRDefault="002A609D" w:rsidP="00D3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E861" w14:textId="77777777" w:rsidR="00EE6F75" w:rsidRDefault="00EE6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BF9E" w14:textId="77777777" w:rsidR="009415F2" w:rsidRDefault="009415F2" w:rsidP="001B7BF8">
    <w:pPr>
      <w:pStyle w:val="Header"/>
      <w:pBdr>
        <w:bottom w:val="none" w:sz="0" w:space="0" w:color="auto"/>
      </w:pBdr>
    </w:pPr>
  </w:p>
  <w:p w14:paraId="4FB2031D" w14:textId="77777777" w:rsidR="007E47B3" w:rsidRDefault="007E47B3" w:rsidP="00D312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0876D" w14:textId="77777777" w:rsidR="00BD086E" w:rsidRPr="00B11743" w:rsidRDefault="00BD086E" w:rsidP="00B11743">
    <w:pPr>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92235" w14:textId="77777777" w:rsidR="00B11743" w:rsidRPr="006E6A22" w:rsidRDefault="00B11743" w:rsidP="006E6A2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0D07C5"/>
    <w:multiLevelType w:val="multilevel"/>
    <w:tmpl w:val="53487618"/>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48151E1"/>
    <w:multiLevelType w:val="hybridMultilevel"/>
    <w:tmpl w:val="D79050B2"/>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3"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5" w15:restartNumberingAfterBreak="0">
    <w:nsid w:val="182200AD"/>
    <w:multiLevelType w:val="multilevel"/>
    <w:tmpl w:val="6BA03A6C"/>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i w:val="0"/>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15:restartNumberingAfterBreak="0">
    <w:nsid w:val="1E863298"/>
    <w:multiLevelType w:val="multilevel"/>
    <w:tmpl w:val="6A9659EE"/>
    <w:lvl w:ilvl="0">
      <w:start w:val="1"/>
      <w:numFmt w:val="bullet"/>
      <w:lvlText w:val=""/>
      <w:lvlJc w:val="left"/>
      <w:pPr>
        <w:tabs>
          <w:tab w:val="num" w:pos="794"/>
        </w:tabs>
        <w:ind w:left="794" w:hanging="794"/>
      </w:pPr>
      <w:rPr>
        <w:rFonts w:ascii="Symbol" w:hAnsi="Symbol" w:hint="default"/>
      </w:rPr>
    </w:lvl>
    <w:lvl w:ilvl="1">
      <w:start w:val="1"/>
      <w:numFmt w:val="decimal"/>
      <w:lvlText w:val="%1.%2"/>
      <w:lvlJc w:val="left"/>
      <w:pPr>
        <w:tabs>
          <w:tab w:val="num" w:pos="1787"/>
        </w:tabs>
        <w:ind w:left="1787" w:hanging="794"/>
      </w:pPr>
      <w:rPr>
        <w:rFonts w:hint="default"/>
      </w:rPr>
    </w:lvl>
    <w:lvl w:ilvl="2">
      <w:start w:val="1"/>
      <w:numFmt w:val="decimal"/>
      <w:lvlText w:val="%1.%2.%3"/>
      <w:lvlJc w:val="left"/>
      <w:pPr>
        <w:tabs>
          <w:tab w:val="num" w:pos="794"/>
        </w:tabs>
        <w:ind w:left="794" w:hanging="794"/>
      </w:pPr>
      <w:rPr>
        <w:rFonts w:hint="default"/>
      </w:rPr>
    </w:lvl>
    <w:lvl w:ilvl="3">
      <w:start w:val="1"/>
      <w:numFmt w:val="none"/>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15:restartNumberingAfterBreak="0">
    <w:nsid w:val="20545F1C"/>
    <w:multiLevelType w:val="hybridMultilevel"/>
    <w:tmpl w:val="040C7DD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9"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21"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1D6C0D"/>
    <w:multiLevelType w:val="hybridMultilevel"/>
    <w:tmpl w:val="FD5C3DB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3"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24"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4A060D0F"/>
    <w:multiLevelType w:val="multilevel"/>
    <w:tmpl w:val="D3C4B8BE"/>
    <w:lvl w:ilvl="0">
      <w:start w:val="1"/>
      <w:numFmt w:val="upperLetter"/>
      <w:lvlText w:val="%1-"/>
      <w:lvlJc w:val="left"/>
      <w:pPr>
        <w:tabs>
          <w:tab w:val="num" w:pos="1503"/>
        </w:tabs>
        <w:ind w:left="1503" w:hanging="794"/>
      </w:pPr>
      <w:rPr>
        <w:rFonts w:asciiTheme="minorHAnsi" w:eastAsia="Times New Roman" w:hAnsiTheme="minorHAnsi" w:cs="Times New Roman"/>
      </w:rPr>
    </w:lvl>
    <w:lvl w:ilvl="1">
      <w:start w:val="1"/>
      <w:numFmt w:val="decimal"/>
      <w:lvlText w:val="%1.%2"/>
      <w:lvlJc w:val="left"/>
      <w:pPr>
        <w:tabs>
          <w:tab w:val="num" w:pos="2496"/>
        </w:tabs>
        <w:ind w:left="2496" w:hanging="794"/>
      </w:pPr>
      <w:rPr>
        <w:rFonts w:hint="default"/>
      </w:rPr>
    </w:lvl>
    <w:lvl w:ilvl="2">
      <w:start w:val="1"/>
      <w:numFmt w:val="decimal"/>
      <w:lvlText w:val="%1.%2.%3"/>
      <w:lvlJc w:val="left"/>
      <w:pPr>
        <w:tabs>
          <w:tab w:val="num" w:pos="1503"/>
        </w:tabs>
        <w:ind w:left="1503" w:hanging="794"/>
      </w:pPr>
      <w:rPr>
        <w:rFonts w:hint="default"/>
      </w:rPr>
    </w:lvl>
    <w:lvl w:ilvl="3">
      <w:start w:val="1"/>
      <w:numFmt w:val="none"/>
      <w:suff w:val="nothing"/>
      <w:lvlText w:val=""/>
      <w:lvlJc w:val="left"/>
      <w:pPr>
        <w:ind w:left="1503" w:firstLine="0"/>
      </w:pPr>
      <w:rPr>
        <w:rFonts w:hint="default"/>
      </w:rPr>
    </w:lvl>
    <w:lvl w:ilvl="4">
      <w:start w:val="1"/>
      <w:numFmt w:val="none"/>
      <w:lvlText w:val=""/>
      <w:lvlJc w:val="left"/>
      <w:pPr>
        <w:tabs>
          <w:tab w:val="num" w:pos="1717"/>
        </w:tabs>
        <w:ind w:left="1717" w:hanging="1008"/>
      </w:pPr>
      <w:rPr>
        <w:rFonts w:hint="default"/>
      </w:rPr>
    </w:lvl>
    <w:lvl w:ilvl="5">
      <w:start w:val="1"/>
      <w:numFmt w:val="none"/>
      <w:lvlText w:val=""/>
      <w:lvlJc w:val="left"/>
      <w:pPr>
        <w:tabs>
          <w:tab w:val="num" w:pos="1861"/>
        </w:tabs>
        <w:ind w:left="1861" w:hanging="1152"/>
      </w:pPr>
      <w:rPr>
        <w:rFonts w:hint="default"/>
      </w:rPr>
    </w:lvl>
    <w:lvl w:ilvl="6">
      <w:start w:val="1"/>
      <w:numFmt w:val="none"/>
      <w:lvlText w:val=""/>
      <w:lvlJc w:val="left"/>
      <w:pPr>
        <w:tabs>
          <w:tab w:val="num" w:pos="2005"/>
        </w:tabs>
        <w:ind w:left="2005" w:hanging="1296"/>
      </w:pPr>
      <w:rPr>
        <w:rFonts w:hint="default"/>
      </w:rPr>
    </w:lvl>
    <w:lvl w:ilvl="7">
      <w:start w:val="1"/>
      <w:numFmt w:val="none"/>
      <w:lvlText w:val=""/>
      <w:lvlJc w:val="left"/>
      <w:pPr>
        <w:tabs>
          <w:tab w:val="num" w:pos="2149"/>
        </w:tabs>
        <w:ind w:left="2149" w:hanging="1440"/>
      </w:pPr>
      <w:rPr>
        <w:rFonts w:hint="default"/>
      </w:rPr>
    </w:lvl>
    <w:lvl w:ilvl="8">
      <w:start w:val="1"/>
      <w:numFmt w:val="none"/>
      <w:lvlText w:val=""/>
      <w:lvlJc w:val="left"/>
      <w:pPr>
        <w:tabs>
          <w:tab w:val="num" w:pos="2293"/>
        </w:tabs>
        <w:ind w:left="2293" w:hanging="1584"/>
      </w:pPr>
      <w:rPr>
        <w:rFonts w:hint="default"/>
      </w:rPr>
    </w:lvl>
  </w:abstractNum>
  <w:abstractNum w:abstractNumId="28" w15:restartNumberingAfterBreak="0">
    <w:nsid w:val="4C97043C"/>
    <w:multiLevelType w:val="hybridMultilevel"/>
    <w:tmpl w:val="833E68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E0C6D52"/>
    <w:multiLevelType w:val="hybridMultilevel"/>
    <w:tmpl w:val="53507B7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0" w15:restartNumberingAfterBreak="0">
    <w:nsid w:val="4FBF13F9"/>
    <w:multiLevelType w:val="hybridMultilevel"/>
    <w:tmpl w:val="FE6AE02E"/>
    <w:lvl w:ilvl="0" w:tplc="5BB47A52">
      <w:start w:val="4"/>
      <w:numFmt w:val="bullet"/>
      <w:lvlText w:val=""/>
      <w:lvlJc w:val="left"/>
      <w:pPr>
        <w:ind w:left="2520" w:hanging="360"/>
      </w:pPr>
      <w:rPr>
        <w:rFonts w:ascii="Symbol" w:eastAsia="Times New Roman" w:hAnsi="Symbol"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1"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32"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3E6B35"/>
    <w:multiLevelType w:val="hybridMultilevel"/>
    <w:tmpl w:val="7926383A"/>
    <w:lvl w:ilvl="0" w:tplc="A2369A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55421A"/>
    <w:multiLevelType w:val="hybridMultilevel"/>
    <w:tmpl w:val="3D4AC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BA3023"/>
    <w:multiLevelType w:val="hybridMultilevel"/>
    <w:tmpl w:val="B09030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6C2508E8"/>
    <w:multiLevelType w:val="hybridMultilevel"/>
    <w:tmpl w:val="B7A26B4C"/>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1"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11A4874"/>
    <w:multiLevelType w:val="hybridMultilevel"/>
    <w:tmpl w:val="B8E6E02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44" w15:restartNumberingAfterBreak="0">
    <w:nsid w:val="769453D2"/>
    <w:multiLevelType w:val="hybridMultilevel"/>
    <w:tmpl w:val="AF329C02"/>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5" w15:restartNumberingAfterBreak="0">
    <w:nsid w:val="79952933"/>
    <w:multiLevelType w:val="hybridMultilevel"/>
    <w:tmpl w:val="5A448072"/>
    <w:lvl w:ilvl="0" w:tplc="0C090019">
      <w:start w:val="1"/>
      <w:numFmt w:val="lowerLetter"/>
      <w:lvlText w:val="%1."/>
      <w:lvlJc w:val="left"/>
      <w:pPr>
        <w:ind w:left="2507" w:hanging="360"/>
      </w:pPr>
    </w:lvl>
    <w:lvl w:ilvl="1" w:tplc="2E78013E">
      <w:numFmt w:val="bullet"/>
      <w:lvlText w:val="•"/>
      <w:lvlJc w:val="left"/>
      <w:pPr>
        <w:ind w:left="3227" w:hanging="360"/>
      </w:pPr>
      <w:rPr>
        <w:rFonts w:ascii="Calibri" w:eastAsia="Times New Roman" w:hAnsi="Calibri" w:cs="Times New Roman" w:hint="default"/>
      </w:r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6"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47" w15:restartNumberingAfterBreak="0">
    <w:nsid w:val="7FE12CFF"/>
    <w:multiLevelType w:val="hybridMultilevel"/>
    <w:tmpl w:val="CAFE28E8"/>
    <w:lvl w:ilvl="0" w:tplc="0C090001">
      <w:start w:val="1"/>
      <w:numFmt w:val="bullet"/>
      <w:lvlText w:val=""/>
      <w:lvlJc w:val="left"/>
      <w:pPr>
        <w:ind w:left="1721" w:hanging="360"/>
      </w:pPr>
      <w:rPr>
        <w:rFonts w:ascii="Symbol" w:hAnsi="Symbol" w:hint="default"/>
      </w:rPr>
    </w:lvl>
    <w:lvl w:ilvl="1" w:tplc="0C090003" w:tentative="1">
      <w:start w:val="1"/>
      <w:numFmt w:val="bullet"/>
      <w:lvlText w:val="o"/>
      <w:lvlJc w:val="left"/>
      <w:pPr>
        <w:ind w:left="2441" w:hanging="360"/>
      </w:pPr>
      <w:rPr>
        <w:rFonts w:ascii="Courier New" w:hAnsi="Courier New" w:cs="Courier New" w:hint="default"/>
      </w:rPr>
    </w:lvl>
    <w:lvl w:ilvl="2" w:tplc="0C090005" w:tentative="1">
      <w:start w:val="1"/>
      <w:numFmt w:val="bullet"/>
      <w:lvlText w:val=""/>
      <w:lvlJc w:val="left"/>
      <w:pPr>
        <w:ind w:left="3161" w:hanging="360"/>
      </w:pPr>
      <w:rPr>
        <w:rFonts w:ascii="Wingdings" w:hAnsi="Wingdings" w:hint="default"/>
      </w:rPr>
    </w:lvl>
    <w:lvl w:ilvl="3" w:tplc="0C090001" w:tentative="1">
      <w:start w:val="1"/>
      <w:numFmt w:val="bullet"/>
      <w:lvlText w:val=""/>
      <w:lvlJc w:val="left"/>
      <w:pPr>
        <w:ind w:left="3881" w:hanging="360"/>
      </w:pPr>
      <w:rPr>
        <w:rFonts w:ascii="Symbol" w:hAnsi="Symbol" w:hint="default"/>
      </w:rPr>
    </w:lvl>
    <w:lvl w:ilvl="4" w:tplc="0C090003" w:tentative="1">
      <w:start w:val="1"/>
      <w:numFmt w:val="bullet"/>
      <w:lvlText w:val="o"/>
      <w:lvlJc w:val="left"/>
      <w:pPr>
        <w:ind w:left="4601" w:hanging="360"/>
      </w:pPr>
      <w:rPr>
        <w:rFonts w:ascii="Courier New" w:hAnsi="Courier New" w:cs="Courier New" w:hint="default"/>
      </w:rPr>
    </w:lvl>
    <w:lvl w:ilvl="5" w:tplc="0C090005" w:tentative="1">
      <w:start w:val="1"/>
      <w:numFmt w:val="bullet"/>
      <w:lvlText w:val=""/>
      <w:lvlJc w:val="left"/>
      <w:pPr>
        <w:ind w:left="5321" w:hanging="360"/>
      </w:pPr>
      <w:rPr>
        <w:rFonts w:ascii="Wingdings" w:hAnsi="Wingdings" w:hint="default"/>
      </w:rPr>
    </w:lvl>
    <w:lvl w:ilvl="6" w:tplc="0C090001" w:tentative="1">
      <w:start w:val="1"/>
      <w:numFmt w:val="bullet"/>
      <w:lvlText w:val=""/>
      <w:lvlJc w:val="left"/>
      <w:pPr>
        <w:ind w:left="6041" w:hanging="360"/>
      </w:pPr>
      <w:rPr>
        <w:rFonts w:ascii="Symbol" w:hAnsi="Symbol" w:hint="default"/>
      </w:rPr>
    </w:lvl>
    <w:lvl w:ilvl="7" w:tplc="0C090003" w:tentative="1">
      <w:start w:val="1"/>
      <w:numFmt w:val="bullet"/>
      <w:lvlText w:val="o"/>
      <w:lvlJc w:val="left"/>
      <w:pPr>
        <w:ind w:left="6761" w:hanging="360"/>
      </w:pPr>
      <w:rPr>
        <w:rFonts w:ascii="Courier New" w:hAnsi="Courier New" w:cs="Courier New" w:hint="default"/>
      </w:rPr>
    </w:lvl>
    <w:lvl w:ilvl="8" w:tplc="0C090005" w:tentative="1">
      <w:start w:val="1"/>
      <w:numFmt w:val="bullet"/>
      <w:lvlText w:val=""/>
      <w:lvlJc w:val="left"/>
      <w:pPr>
        <w:ind w:left="7481" w:hanging="360"/>
      </w:pPr>
      <w:rPr>
        <w:rFonts w:ascii="Wingdings" w:hAnsi="Wingdings" w:hint="default"/>
      </w:rPr>
    </w:lvl>
  </w:abstractNum>
  <w:num w:numId="1">
    <w:abstractNumId w:val="41"/>
  </w:num>
  <w:num w:numId="2">
    <w:abstractNumId w:val="25"/>
  </w:num>
  <w:num w:numId="3">
    <w:abstractNumId w:val="3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6"/>
  </w:num>
  <w:num w:numId="15">
    <w:abstractNumId w:val="23"/>
  </w:num>
  <w:num w:numId="16">
    <w:abstractNumId w:val="13"/>
  </w:num>
  <w:num w:numId="17">
    <w:abstractNumId w:val="24"/>
  </w:num>
  <w:num w:numId="18">
    <w:abstractNumId w:val="26"/>
  </w:num>
  <w:num w:numId="19">
    <w:abstractNumId w:val="19"/>
  </w:num>
  <w:num w:numId="20">
    <w:abstractNumId w:val="21"/>
  </w:num>
  <w:num w:numId="21">
    <w:abstractNumId w:val="38"/>
  </w:num>
  <w:num w:numId="22">
    <w:abstractNumId w:val="32"/>
  </w:num>
  <w:num w:numId="23">
    <w:abstractNumId w:val="39"/>
  </w:num>
  <w:num w:numId="24">
    <w:abstractNumId w:val="31"/>
  </w:num>
  <w:num w:numId="25">
    <w:abstractNumId w:val="20"/>
  </w:num>
  <w:num w:numId="26">
    <w:abstractNumId w:val="37"/>
  </w:num>
  <w:num w:numId="27">
    <w:abstractNumId w:val="18"/>
  </w:num>
  <w:num w:numId="28">
    <w:abstractNumId w:val="10"/>
  </w:num>
  <w:num w:numId="29">
    <w:abstractNumId w:val="43"/>
  </w:num>
  <w:num w:numId="30">
    <w:abstractNumId w:val="15"/>
  </w:num>
  <w:num w:numId="31">
    <w:abstractNumId w:val="14"/>
  </w:num>
  <w:num w:numId="32">
    <w:abstractNumId w:val="34"/>
  </w:num>
  <w:num w:numId="33">
    <w:abstractNumId w:val="36"/>
  </w:num>
  <w:num w:numId="34">
    <w:abstractNumId w:val="35"/>
  </w:num>
  <w:num w:numId="35">
    <w:abstractNumId w:val="16"/>
  </w:num>
  <w:num w:numId="36">
    <w:abstractNumId w:val="27"/>
  </w:num>
  <w:num w:numId="37">
    <w:abstractNumId w:val="28"/>
  </w:num>
  <w:num w:numId="38">
    <w:abstractNumId w:val="42"/>
  </w:num>
  <w:num w:numId="39">
    <w:abstractNumId w:val="11"/>
  </w:num>
  <w:num w:numId="40">
    <w:abstractNumId w:val="30"/>
  </w:num>
  <w:num w:numId="41">
    <w:abstractNumId w:val="47"/>
  </w:num>
  <w:num w:numId="42">
    <w:abstractNumId w:val="44"/>
  </w:num>
  <w:num w:numId="43">
    <w:abstractNumId w:val="45"/>
  </w:num>
  <w:num w:numId="44">
    <w:abstractNumId w:val="17"/>
  </w:num>
  <w:num w:numId="45">
    <w:abstractNumId w:val="40"/>
  </w:num>
  <w:num w:numId="46">
    <w:abstractNumId w:val="12"/>
  </w:num>
  <w:num w:numId="47">
    <w:abstractNumId w:val="22"/>
  </w:num>
  <w:num w:numId="48">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12289" fillcolor="none [1951]" strokecolor="none [3212]">
      <v:fill color="none [1951]"/>
      <v:stroke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441"/>
    <w:rsid w:val="00004774"/>
    <w:rsid w:val="00005087"/>
    <w:rsid w:val="00010327"/>
    <w:rsid w:val="00012399"/>
    <w:rsid w:val="000130D1"/>
    <w:rsid w:val="00013694"/>
    <w:rsid w:val="000160E9"/>
    <w:rsid w:val="00022F92"/>
    <w:rsid w:val="000304B1"/>
    <w:rsid w:val="0003195A"/>
    <w:rsid w:val="00031C35"/>
    <w:rsid w:val="000329BA"/>
    <w:rsid w:val="000346F3"/>
    <w:rsid w:val="00035922"/>
    <w:rsid w:val="0003768B"/>
    <w:rsid w:val="00037D75"/>
    <w:rsid w:val="00040C4B"/>
    <w:rsid w:val="00041008"/>
    <w:rsid w:val="00041091"/>
    <w:rsid w:val="00041DA2"/>
    <w:rsid w:val="00041EDF"/>
    <w:rsid w:val="000434F3"/>
    <w:rsid w:val="000468FB"/>
    <w:rsid w:val="000507A4"/>
    <w:rsid w:val="000514C0"/>
    <w:rsid w:val="00052E6D"/>
    <w:rsid w:val="000606A8"/>
    <w:rsid w:val="0006163F"/>
    <w:rsid w:val="000629D8"/>
    <w:rsid w:val="00063F36"/>
    <w:rsid w:val="00070633"/>
    <w:rsid w:val="00074A28"/>
    <w:rsid w:val="00076C86"/>
    <w:rsid w:val="00086620"/>
    <w:rsid w:val="00091A7A"/>
    <w:rsid w:val="000A0750"/>
    <w:rsid w:val="000A1FA4"/>
    <w:rsid w:val="000A60AD"/>
    <w:rsid w:val="000A74CE"/>
    <w:rsid w:val="000B4290"/>
    <w:rsid w:val="000B74E2"/>
    <w:rsid w:val="000B77F8"/>
    <w:rsid w:val="000B7BFE"/>
    <w:rsid w:val="000C0831"/>
    <w:rsid w:val="000C45BE"/>
    <w:rsid w:val="000D2510"/>
    <w:rsid w:val="000D2F9E"/>
    <w:rsid w:val="000D57C9"/>
    <w:rsid w:val="000D5E0C"/>
    <w:rsid w:val="000D7D69"/>
    <w:rsid w:val="000E0C49"/>
    <w:rsid w:val="000E1F90"/>
    <w:rsid w:val="000E4D0E"/>
    <w:rsid w:val="000E5E86"/>
    <w:rsid w:val="000F062A"/>
    <w:rsid w:val="000F0A84"/>
    <w:rsid w:val="000F33BF"/>
    <w:rsid w:val="000F44B6"/>
    <w:rsid w:val="000F55AD"/>
    <w:rsid w:val="000F56F3"/>
    <w:rsid w:val="0010422D"/>
    <w:rsid w:val="001054FF"/>
    <w:rsid w:val="001071AA"/>
    <w:rsid w:val="00115531"/>
    <w:rsid w:val="00117134"/>
    <w:rsid w:val="00121117"/>
    <w:rsid w:val="00121BAD"/>
    <w:rsid w:val="00122646"/>
    <w:rsid w:val="001245AC"/>
    <w:rsid w:val="00126438"/>
    <w:rsid w:val="001264F2"/>
    <w:rsid w:val="00126628"/>
    <w:rsid w:val="001313EE"/>
    <w:rsid w:val="00144D61"/>
    <w:rsid w:val="001457AB"/>
    <w:rsid w:val="00146535"/>
    <w:rsid w:val="00155F22"/>
    <w:rsid w:val="00157912"/>
    <w:rsid w:val="0016141C"/>
    <w:rsid w:val="001614BB"/>
    <w:rsid w:val="00163B0B"/>
    <w:rsid w:val="001650CF"/>
    <w:rsid w:val="00167E6F"/>
    <w:rsid w:val="00171E56"/>
    <w:rsid w:val="00171ECC"/>
    <w:rsid w:val="00175631"/>
    <w:rsid w:val="00175883"/>
    <w:rsid w:val="001811D9"/>
    <w:rsid w:val="0019363A"/>
    <w:rsid w:val="00196C15"/>
    <w:rsid w:val="00196E4C"/>
    <w:rsid w:val="00197F1A"/>
    <w:rsid w:val="001A4A45"/>
    <w:rsid w:val="001A65FE"/>
    <w:rsid w:val="001A6CE5"/>
    <w:rsid w:val="001B0977"/>
    <w:rsid w:val="001B0A91"/>
    <w:rsid w:val="001B3DF4"/>
    <w:rsid w:val="001B59FA"/>
    <w:rsid w:val="001B605F"/>
    <w:rsid w:val="001B7BF8"/>
    <w:rsid w:val="001C2C69"/>
    <w:rsid w:val="001C30EF"/>
    <w:rsid w:val="001C7D54"/>
    <w:rsid w:val="001D110B"/>
    <w:rsid w:val="001D58CE"/>
    <w:rsid w:val="001D5CCE"/>
    <w:rsid w:val="001D62E6"/>
    <w:rsid w:val="001D7087"/>
    <w:rsid w:val="001E0AB4"/>
    <w:rsid w:val="001E11BC"/>
    <w:rsid w:val="001E1840"/>
    <w:rsid w:val="001E38D9"/>
    <w:rsid w:val="001E47EE"/>
    <w:rsid w:val="001F5F35"/>
    <w:rsid w:val="00200581"/>
    <w:rsid w:val="00200874"/>
    <w:rsid w:val="00203112"/>
    <w:rsid w:val="00210343"/>
    <w:rsid w:val="00212614"/>
    <w:rsid w:val="00215A55"/>
    <w:rsid w:val="00217825"/>
    <w:rsid w:val="00217C86"/>
    <w:rsid w:val="0022002A"/>
    <w:rsid w:val="002206D8"/>
    <w:rsid w:val="002216AF"/>
    <w:rsid w:val="00223031"/>
    <w:rsid w:val="002246CE"/>
    <w:rsid w:val="00226077"/>
    <w:rsid w:val="00234598"/>
    <w:rsid w:val="002354C7"/>
    <w:rsid w:val="00246D3F"/>
    <w:rsid w:val="00252622"/>
    <w:rsid w:val="002540CF"/>
    <w:rsid w:val="002575DD"/>
    <w:rsid w:val="00270908"/>
    <w:rsid w:val="0027160F"/>
    <w:rsid w:val="00271D2C"/>
    <w:rsid w:val="0027393C"/>
    <w:rsid w:val="00276852"/>
    <w:rsid w:val="002768EE"/>
    <w:rsid w:val="00290D1C"/>
    <w:rsid w:val="00291F0D"/>
    <w:rsid w:val="002920C7"/>
    <w:rsid w:val="00292C8D"/>
    <w:rsid w:val="002A004C"/>
    <w:rsid w:val="002A16C5"/>
    <w:rsid w:val="002A209D"/>
    <w:rsid w:val="002A3107"/>
    <w:rsid w:val="002A609D"/>
    <w:rsid w:val="002B3065"/>
    <w:rsid w:val="002C1298"/>
    <w:rsid w:val="002C20E7"/>
    <w:rsid w:val="002C2BA5"/>
    <w:rsid w:val="002C4E96"/>
    <w:rsid w:val="002D0251"/>
    <w:rsid w:val="002E0407"/>
    <w:rsid w:val="002E109E"/>
    <w:rsid w:val="002E7ABC"/>
    <w:rsid w:val="002F0C20"/>
    <w:rsid w:val="002F54E4"/>
    <w:rsid w:val="002F6F70"/>
    <w:rsid w:val="00304ADC"/>
    <w:rsid w:val="00304C00"/>
    <w:rsid w:val="0032173B"/>
    <w:rsid w:val="003248EF"/>
    <w:rsid w:val="003255D9"/>
    <w:rsid w:val="00327B0F"/>
    <w:rsid w:val="00332124"/>
    <w:rsid w:val="0033278F"/>
    <w:rsid w:val="00337813"/>
    <w:rsid w:val="00341E26"/>
    <w:rsid w:val="00342CF9"/>
    <w:rsid w:val="0035697C"/>
    <w:rsid w:val="00362E1A"/>
    <w:rsid w:val="0036396B"/>
    <w:rsid w:val="00364F1A"/>
    <w:rsid w:val="00366D0B"/>
    <w:rsid w:val="0037593D"/>
    <w:rsid w:val="003801E2"/>
    <w:rsid w:val="003806DE"/>
    <w:rsid w:val="00380B5E"/>
    <w:rsid w:val="00382872"/>
    <w:rsid w:val="0038353A"/>
    <w:rsid w:val="0038472E"/>
    <w:rsid w:val="00385046"/>
    <w:rsid w:val="0038677D"/>
    <w:rsid w:val="00392698"/>
    <w:rsid w:val="00394BBA"/>
    <w:rsid w:val="00395F4F"/>
    <w:rsid w:val="003A0FD4"/>
    <w:rsid w:val="003A14C4"/>
    <w:rsid w:val="003A3296"/>
    <w:rsid w:val="003A554C"/>
    <w:rsid w:val="003B0BB1"/>
    <w:rsid w:val="003B4E7C"/>
    <w:rsid w:val="003B5795"/>
    <w:rsid w:val="003B5AEE"/>
    <w:rsid w:val="003C1ACB"/>
    <w:rsid w:val="003C1C41"/>
    <w:rsid w:val="003C3E48"/>
    <w:rsid w:val="003C58B4"/>
    <w:rsid w:val="003D3C5C"/>
    <w:rsid w:val="003D4C38"/>
    <w:rsid w:val="003D7934"/>
    <w:rsid w:val="003E0A55"/>
    <w:rsid w:val="003E0D64"/>
    <w:rsid w:val="003E498E"/>
    <w:rsid w:val="003E6E5B"/>
    <w:rsid w:val="003F44DC"/>
    <w:rsid w:val="003F46CF"/>
    <w:rsid w:val="003F6252"/>
    <w:rsid w:val="00401755"/>
    <w:rsid w:val="00402BA6"/>
    <w:rsid w:val="004045D3"/>
    <w:rsid w:val="00411D6E"/>
    <w:rsid w:val="00414105"/>
    <w:rsid w:val="00416D03"/>
    <w:rsid w:val="004228A6"/>
    <w:rsid w:val="0042666E"/>
    <w:rsid w:val="004267D9"/>
    <w:rsid w:val="004278C3"/>
    <w:rsid w:val="00431AB7"/>
    <w:rsid w:val="0043216F"/>
    <w:rsid w:val="004358CA"/>
    <w:rsid w:val="00436A36"/>
    <w:rsid w:val="004373DD"/>
    <w:rsid w:val="0043769D"/>
    <w:rsid w:val="0044476D"/>
    <w:rsid w:val="004505ED"/>
    <w:rsid w:val="004529D2"/>
    <w:rsid w:val="00453E93"/>
    <w:rsid w:val="00457115"/>
    <w:rsid w:val="004617D3"/>
    <w:rsid w:val="004645EE"/>
    <w:rsid w:val="00466D5E"/>
    <w:rsid w:val="0047003D"/>
    <w:rsid w:val="00471588"/>
    <w:rsid w:val="00472149"/>
    <w:rsid w:val="004730E5"/>
    <w:rsid w:val="00473B53"/>
    <w:rsid w:val="00473F36"/>
    <w:rsid w:val="00474441"/>
    <w:rsid w:val="00475FA0"/>
    <w:rsid w:val="004804D5"/>
    <w:rsid w:val="00483227"/>
    <w:rsid w:val="00484C66"/>
    <w:rsid w:val="00495532"/>
    <w:rsid w:val="004A0921"/>
    <w:rsid w:val="004A3078"/>
    <w:rsid w:val="004A4B06"/>
    <w:rsid w:val="004B0A46"/>
    <w:rsid w:val="004B3D13"/>
    <w:rsid w:val="004B477B"/>
    <w:rsid w:val="004B487D"/>
    <w:rsid w:val="004C5D60"/>
    <w:rsid w:val="004C718C"/>
    <w:rsid w:val="004D587D"/>
    <w:rsid w:val="004D6CB0"/>
    <w:rsid w:val="004D788F"/>
    <w:rsid w:val="004E7FB1"/>
    <w:rsid w:val="004F5B7F"/>
    <w:rsid w:val="00500E03"/>
    <w:rsid w:val="0052491D"/>
    <w:rsid w:val="00525BF7"/>
    <w:rsid w:val="00527D84"/>
    <w:rsid w:val="005309E9"/>
    <w:rsid w:val="0053575C"/>
    <w:rsid w:val="005446F4"/>
    <w:rsid w:val="0054480F"/>
    <w:rsid w:val="00550791"/>
    <w:rsid w:val="0055250F"/>
    <w:rsid w:val="00560FF0"/>
    <w:rsid w:val="00562132"/>
    <w:rsid w:val="00564C92"/>
    <w:rsid w:val="00566BD5"/>
    <w:rsid w:val="00567350"/>
    <w:rsid w:val="005702B4"/>
    <w:rsid w:val="0057079E"/>
    <w:rsid w:val="00570952"/>
    <w:rsid w:val="005717E4"/>
    <w:rsid w:val="00573F77"/>
    <w:rsid w:val="005766C2"/>
    <w:rsid w:val="00581E45"/>
    <w:rsid w:val="005841F9"/>
    <w:rsid w:val="0058607E"/>
    <w:rsid w:val="00587223"/>
    <w:rsid w:val="005879F6"/>
    <w:rsid w:val="005908A0"/>
    <w:rsid w:val="005920CC"/>
    <w:rsid w:val="00596A80"/>
    <w:rsid w:val="00597656"/>
    <w:rsid w:val="005A4844"/>
    <w:rsid w:val="005A4A49"/>
    <w:rsid w:val="005A4DB5"/>
    <w:rsid w:val="005B0D09"/>
    <w:rsid w:val="005B1834"/>
    <w:rsid w:val="005B4AB5"/>
    <w:rsid w:val="005B5D1B"/>
    <w:rsid w:val="005C17FF"/>
    <w:rsid w:val="005C4A55"/>
    <w:rsid w:val="005C7530"/>
    <w:rsid w:val="005D14EC"/>
    <w:rsid w:val="005E2F94"/>
    <w:rsid w:val="005E35D0"/>
    <w:rsid w:val="005E4A7D"/>
    <w:rsid w:val="005E55E9"/>
    <w:rsid w:val="005F0374"/>
    <w:rsid w:val="005F19CA"/>
    <w:rsid w:val="005F1B00"/>
    <w:rsid w:val="005F1C3A"/>
    <w:rsid w:val="005F6BFC"/>
    <w:rsid w:val="006001A5"/>
    <w:rsid w:val="0060032F"/>
    <w:rsid w:val="00602E16"/>
    <w:rsid w:val="00602E1F"/>
    <w:rsid w:val="00603571"/>
    <w:rsid w:val="00603ECB"/>
    <w:rsid w:val="00605559"/>
    <w:rsid w:val="0060775B"/>
    <w:rsid w:val="00607CA2"/>
    <w:rsid w:val="00612B79"/>
    <w:rsid w:val="006141C9"/>
    <w:rsid w:val="006142A0"/>
    <w:rsid w:val="00617A0B"/>
    <w:rsid w:val="006209E4"/>
    <w:rsid w:val="00622A47"/>
    <w:rsid w:val="006237D1"/>
    <w:rsid w:val="006247A9"/>
    <w:rsid w:val="00624C0E"/>
    <w:rsid w:val="00625CDF"/>
    <w:rsid w:val="00627820"/>
    <w:rsid w:val="00635E4E"/>
    <w:rsid w:val="0063622D"/>
    <w:rsid w:val="006461DD"/>
    <w:rsid w:val="0065591D"/>
    <w:rsid w:val="00656742"/>
    <w:rsid w:val="00661DD9"/>
    <w:rsid w:val="00663043"/>
    <w:rsid w:val="00665E73"/>
    <w:rsid w:val="00672378"/>
    <w:rsid w:val="006737F5"/>
    <w:rsid w:val="0067483A"/>
    <w:rsid w:val="00675236"/>
    <w:rsid w:val="0067541A"/>
    <w:rsid w:val="00676665"/>
    <w:rsid w:val="006810E8"/>
    <w:rsid w:val="00682DAC"/>
    <w:rsid w:val="00685F53"/>
    <w:rsid w:val="00686EFE"/>
    <w:rsid w:val="00687860"/>
    <w:rsid w:val="00692ECC"/>
    <w:rsid w:val="006A26DF"/>
    <w:rsid w:val="006A3FEC"/>
    <w:rsid w:val="006A501C"/>
    <w:rsid w:val="006B0CF5"/>
    <w:rsid w:val="006B2A2B"/>
    <w:rsid w:val="006B490B"/>
    <w:rsid w:val="006C0545"/>
    <w:rsid w:val="006C1438"/>
    <w:rsid w:val="006C1706"/>
    <w:rsid w:val="006C4DCC"/>
    <w:rsid w:val="006C585A"/>
    <w:rsid w:val="006D1BE8"/>
    <w:rsid w:val="006D622F"/>
    <w:rsid w:val="006E1F02"/>
    <w:rsid w:val="006E35BF"/>
    <w:rsid w:val="006E422C"/>
    <w:rsid w:val="006E6A22"/>
    <w:rsid w:val="006E734B"/>
    <w:rsid w:val="006F0EF9"/>
    <w:rsid w:val="006F32C5"/>
    <w:rsid w:val="006F5B45"/>
    <w:rsid w:val="006F6F5C"/>
    <w:rsid w:val="006F74D4"/>
    <w:rsid w:val="006F79BC"/>
    <w:rsid w:val="00703EA2"/>
    <w:rsid w:val="0070559D"/>
    <w:rsid w:val="0071376B"/>
    <w:rsid w:val="0071533E"/>
    <w:rsid w:val="00715FC7"/>
    <w:rsid w:val="007206B1"/>
    <w:rsid w:val="00724011"/>
    <w:rsid w:val="0072685A"/>
    <w:rsid w:val="00726D09"/>
    <w:rsid w:val="00733C6A"/>
    <w:rsid w:val="00736855"/>
    <w:rsid w:val="00744618"/>
    <w:rsid w:val="00751E2F"/>
    <w:rsid w:val="00753E59"/>
    <w:rsid w:val="00761E50"/>
    <w:rsid w:val="00766CCD"/>
    <w:rsid w:val="0076730E"/>
    <w:rsid w:val="00771076"/>
    <w:rsid w:val="00771A65"/>
    <w:rsid w:val="007776B7"/>
    <w:rsid w:val="007776EF"/>
    <w:rsid w:val="00783C45"/>
    <w:rsid w:val="007857C3"/>
    <w:rsid w:val="0078602D"/>
    <w:rsid w:val="007860EC"/>
    <w:rsid w:val="00786AE7"/>
    <w:rsid w:val="00790BFB"/>
    <w:rsid w:val="00795AD5"/>
    <w:rsid w:val="007A1244"/>
    <w:rsid w:val="007A25C7"/>
    <w:rsid w:val="007A285D"/>
    <w:rsid w:val="007A2B52"/>
    <w:rsid w:val="007A7215"/>
    <w:rsid w:val="007A731C"/>
    <w:rsid w:val="007B4958"/>
    <w:rsid w:val="007B729A"/>
    <w:rsid w:val="007C1790"/>
    <w:rsid w:val="007C51C9"/>
    <w:rsid w:val="007C6EB5"/>
    <w:rsid w:val="007C7074"/>
    <w:rsid w:val="007D1380"/>
    <w:rsid w:val="007D20A0"/>
    <w:rsid w:val="007D2BCE"/>
    <w:rsid w:val="007D5F0E"/>
    <w:rsid w:val="007E31FE"/>
    <w:rsid w:val="007E47B3"/>
    <w:rsid w:val="007E67C4"/>
    <w:rsid w:val="007F73B0"/>
    <w:rsid w:val="00800067"/>
    <w:rsid w:val="00802CE6"/>
    <w:rsid w:val="008048AD"/>
    <w:rsid w:val="00804C8B"/>
    <w:rsid w:val="00805899"/>
    <w:rsid w:val="0080657A"/>
    <w:rsid w:val="00820B4B"/>
    <w:rsid w:val="00823387"/>
    <w:rsid w:val="0082353D"/>
    <w:rsid w:val="00823650"/>
    <w:rsid w:val="00823FCB"/>
    <w:rsid w:val="0082562F"/>
    <w:rsid w:val="0083120C"/>
    <w:rsid w:val="00831CDA"/>
    <w:rsid w:val="00831EED"/>
    <w:rsid w:val="008431A2"/>
    <w:rsid w:val="00845F58"/>
    <w:rsid w:val="008537EB"/>
    <w:rsid w:val="00853809"/>
    <w:rsid w:val="0085485E"/>
    <w:rsid w:val="00855445"/>
    <w:rsid w:val="00861C02"/>
    <w:rsid w:val="008631C9"/>
    <w:rsid w:val="00864E22"/>
    <w:rsid w:val="0087268B"/>
    <w:rsid w:val="00877549"/>
    <w:rsid w:val="00880B06"/>
    <w:rsid w:val="00882ED1"/>
    <w:rsid w:val="00883837"/>
    <w:rsid w:val="00883EEB"/>
    <w:rsid w:val="0088472D"/>
    <w:rsid w:val="00885673"/>
    <w:rsid w:val="00890FC0"/>
    <w:rsid w:val="008915F7"/>
    <w:rsid w:val="008A279D"/>
    <w:rsid w:val="008A43A8"/>
    <w:rsid w:val="008A4B9A"/>
    <w:rsid w:val="008B01A5"/>
    <w:rsid w:val="008B0FB1"/>
    <w:rsid w:val="008B16F0"/>
    <w:rsid w:val="008B25B8"/>
    <w:rsid w:val="008B458B"/>
    <w:rsid w:val="008B48F5"/>
    <w:rsid w:val="008B49E1"/>
    <w:rsid w:val="008B538A"/>
    <w:rsid w:val="008B5B15"/>
    <w:rsid w:val="008C0A40"/>
    <w:rsid w:val="008C48ED"/>
    <w:rsid w:val="008C685F"/>
    <w:rsid w:val="008D06F2"/>
    <w:rsid w:val="008D27DB"/>
    <w:rsid w:val="008D39AF"/>
    <w:rsid w:val="008D4205"/>
    <w:rsid w:val="008D6DC6"/>
    <w:rsid w:val="008D71D1"/>
    <w:rsid w:val="008D799A"/>
    <w:rsid w:val="008E5404"/>
    <w:rsid w:val="008E5D7E"/>
    <w:rsid w:val="008E78EE"/>
    <w:rsid w:val="008F0242"/>
    <w:rsid w:val="008F2437"/>
    <w:rsid w:val="008F570C"/>
    <w:rsid w:val="00901022"/>
    <w:rsid w:val="00902FA3"/>
    <w:rsid w:val="009049CD"/>
    <w:rsid w:val="00912622"/>
    <w:rsid w:val="00914853"/>
    <w:rsid w:val="009159C0"/>
    <w:rsid w:val="00915F02"/>
    <w:rsid w:val="00916A3E"/>
    <w:rsid w:val="00921888"/>
    <w:rsid w:val="00925494"/>
    <w:rsid w:val="00935A20"/>
    <w:rsid w:val="009415F2"/>
    <w:rsid w:val="009425FB"/>
    <w:rsid w:val="00947C8F"/>
    <w:rsid w:val="00947E04"/>
    <w:rsid w:val="00951B9C"/>
    <w:rsid w:val="00951DE5"/>
    <w:rsid w:val="009568CC"/>
    <w:rsid w:val="00961890"/>
    <w:rsid w:val="00964C13"/>
    <w:rsid w:val="0096525A"/>
    <w:rsid w:val="00970BCC"/>
    <w:rsid w:val="00972179"/>
    <w:rsid w:val="00972184"/>
    <w:rsid w:val="00973604"/>
    <w:rsid w:val="00973BD2"/>
    <w:rsid w:val="00976E93"/>
    <w:rsid w:val="00981D6D"/>
    <w:rsid w:val="00982013"/>
    <w:rsid w:val="00984406"/>
    <w:rsid w:val="00985893"/>
    <w:rsid w:val="00987F71"/>
    <w:rsid w:val="009902A4"/>
    <w:rsid w:val="0099072A"/>
    <w:rsid w:val="00993DC6"/>
    <w:rsid w:val="009A2497"/>
    <w:rsid w:val="009B4810"/>
    <w:rsid w:val="009C462D"/>
    <w:rsid w:val="009C6E7A"/>
    <w:rsid w:val="009C7C79"/>
    <w:rsid w:val="009D01D5"/>
    <w:rsid w:val="009D1DD8"/>
    <w:rsid w:val="009D27C1"/>
    <w:rsid w:val="009D4F28"/>
    <w:rsid w:val="009D7AE9"/>
    <w:rsid w:val="009E1FBA"/>
    <w:rsid w:val="009E259A"/>
    <w:rsid w:val="009E4EE1"/>
    <w:rsid w:val="009E56D0"/>
    <w:rsid w:val="009F06B0"/>
    <w:rsid w:val="009F1717"/>
    <w:rsid w:val="009F2B96"/>
    <w:rsid w:val="00A00E1A"/>
    <w:rsid w:val="00A019E6"/>
    <w:rsid w:val="00A02131"/>
    <w:rsid w:val="00A02D9F"/>
    <w:rsid w:val="00A05E11"/>
    <w:rsid w:val="00A10DE4"/>
    <w:rsid w:val="00A12241"/>
    <w:rsid w:val="00A207E5"/>
    <w:rsid w:val="00A23B2E"/>
    <w:rsid w:val="00A33066"/>
    <w:rsid w:val="00A330EA"/>
    <w:rsid w:val="00A35A90"/>
    <w:rsid w:val="00A458CA"/>
    <w:rsid w:val="00A46694"/>
    <w:rsid w:val="00A46757"/>
    <w:rsid w:val="00A52FC4"/>
    <w:rsid w:val="00A55690"/>
    <w:rsid w:val="00A6196F"/>
    <w:rsid w:val="00A62938"/>
    <w:rsid w:val="00A677E5"/>
    <w:rsid w:val="00A738B4"/>
    <w:rsid w:val="00A74874"/>
    <w:rsid w:val="00A757A1"/>
    <w:rsid w:val="00A77ED0"/>
    <w:rsid w:val="00A812AA"/>
    <w:rsid w:val="00A85B1D"/>
    <w:rsid w:val="00A904C5"/>
    <w:rsid w:val="00A906CB"/>
    <w:rsid w:val="00A92ACA"/>
    <w:rsid w:val="00A948BB"/>
    <w:rsid w:val="00AA111B"/>
    <w:rsid w:val="00AA637B"/>
    <w:rsid w:val="00AA69CD"/>
    <w:rsid w:val="00AA6A85"/>
    <w:rsid w:val="00AA71FF"/>
    <w:rsid w:val="00AB2FFC"/>
    <w:rsid w:val="00AB6EA9"/>
    <w:rsid w:val="00AC0A20"/>
    <w:rsid w:val="00AC11A7"/>
    <w:rsid w:val="00AC172E"/>
    <w:rsid w:val="00AC6773"/>
    <w:rsid w:val="00AD1AE0"/>
    <w:rsid w:val="00AD61A8"/>
    <w:rsid w:val="00AD7091"/>
    <w:rsid w:val="00AD70EE"/>
    <w:rsid w:val="00AE586B"/>
    <w:rsid w:val="00AE6BE3"/>
    <w:rsid w:val="00AF20D7"/>
    <w:rsid w:val="00AF22B9"/>
    <w:rsid w:val="00AF5CC6"/>
    <w:rsid w:val="00B02BF7"/>
    <w:rsid w:val="00B11743"/>
    <w:rsid w:val="00B128BB"/>
    <w:rsid w:val="00B12F6F"/>
    <w:rsid w:val="00B1449F"/>
    <w:rsid w:val="00B15FD3"/>
    <w:rsid w:val="00B16701"/>
    <w:rsid w:val="00B22D52"/>
    <w:rsid w:val="00B241C9"/>
    <w:rsid w:val="00B26085"/>
    <w:rsid w:val="00B32890"/>
    <w:rsid w:val="00B32A59"/>
    <w:rsid w:val="00B3338B"/>
    <w:rsid w:val="00B33833"/>
    <w:rsid w:val="00B418AE"/>
    <w:rsid w:val="00B43D47"/>
    <w:rsid w:val="00B53BE1"/>
    <w:rsid w:val="00B54A79"/>
    <w:rsid w:val="00B54B70"/>
    <w:rsid w:val="00B60A28"/>
    <w:rsid w:val="00B6329C"/>
    <w:rsid w:val="00B66644"/>
    <w:rsid w:val="00B73F2A"/>
    <w:rsid w:val="00B741C3"/>
    <w:rsid w:val="00B74A9F"/>
    <w:rsid w:val="00B7517B"/>
    <w:rsid w:val="00B75371"/>
    <w:rsid w:val="00B7564C"/>
    <w:rsid w:val="00B83269"/>
    <w:rsid w:val="00B834FB"/>
    <w:rsid w:val="00B845A1"/>
    <w:rsid w:val="00B846C7"/>
    <w:rsid w:val="00B906F0"/>
    <w:rsid w:val="00B928AC"/>
    <w:rsid w:val="00B97D2C"/>
    <w:rsid w:val="00BA1FD9"/>
    <w:rsid w:val="00BB1219"/>
    <w:rsid w:val="00BB518D"/>
    <w:rsid w:val="00BC1817"/>
    <w:rsid w:val="00BC1D4B"/>
    <w:rsid w:val="00BC3B6B"/>
    <w:rsid w:val="00BD086E"/>
    <w:rsid w:val="00BD0E5D"/>
    <w:rsid w:val="00BD22FA"/>
    <w:rsid w:val="00BD284F"/>
    <w:rsid w:val="00BD7205"/>
    <w:rsid w:val="00BD79B9"/>
    <w:rsid w:val="00BE639A"/>
    <w:rsid w:val="00BE65A1"/>
    <w:rsid w:val="00BF1F71"/>
    <w:rsid w:val="00C003BF"/>
    <w:rsid w:val="00C01D16"/>
    <w:rsid w:val="00C022F4"/>
    <w:rsid w:val="00C03ACE"/>
    <w:rsid w:val="00C06E88"/>
    <w:rsid w:val="00C11F9F"/>
    <w:rsid w:val="00C120BF"/>
    <w:rsid w:val="00C125EE"/>
    <w:rsid w:val="00C12A36"/>
    <w:rsid w:val="00C15B2F"/>
    <w:rsid w:val="00C23ADF"/>
    <w:rsid w:val="00C248FB"/>
    <w:rsid w:val="00C30A55"/>
    <w:rsid w:val="00C32ACD"/>
    <w:rsid w:val="00C35B82"/>
    <w:rsid w:val="00C43E50"/>
    <w:rsid w:val="00C455C1"/>
    <w:rsid w:val="00C45628"/>
    <w:rsid w:val="00C51D40"/>
    <w:rsid w:val="00C57125"/>
    <w:rsid w:val="00C6752A"/>
    <w:rsid w:val="00C7610F"/>
    <w:rsid w:val="00C84708"/>
    <w:rsid w:val="00C86F3A"/>
    <w:rsid w:val="00C90831"/>
    <w:rsid w:val="00C9497C"/>
    <w:rsid w:val="00CA1933"/>
    <w:rsid w:val="00CA1A58"/>
    <w:rsid w:val="00CA1B94"/>
    <w:rsid w:val="00CA5D88"/>
    <w:rsid w:val="00CA61F6"/>
    <w:rsid w:val="00CA72E4"/>
    <w:rsid w:val="00CB3626"/>
    <w:rsid w:val="00CB57CF"/>
    <w:rsid w:val="00CC1657"/>
    <w:rsid w:val="00CC1D1D"/>
    <w:rsid w:val="00CC36FB"/>
    <w:rsid w:val="00CC3B44"/>
    <w:rsid w:val="00CC5D8C"/>
    <w:rsid w:val="00CD024A"/>
    <w:rsid w:val="00CD64DA"/>
    <w:rsid w:val="00CD7C17"/>
    <w:rsid w:val="00CE261F"/>
    <w:rsid w:val="00CE2DCD"/>
    <w:rsid w:val="00CE3A26"/>
    <w:rsid w:val="00CF19B2"/>
    <w:rsid w:val="00CF49E4"/>
    <w:rsid w:val="00CF62FE"/>
    <w:rsid w:val="00D00DB0"/>
    <w:rsid w:val="00D01C55"/>
    <w:rsid w:val="00D02060"/>
    <w:rsid w:val="00D0286D"/>
    <w:rsid w:val="00D05211"/>
    <w:rsid w:val="00D1551B"/>
    <w:rsid w:val="00D175C4"/>
    <w:rsid w:val="00D215A7"/>
    <w:rsid w:val="00D21EF7"/>
    <w:rsid w:val="00D23216"/>
    <w:rsid w:val="00D2370B"/>
    <w:rsid w:val="00D312E7"/>
    <w:rsid w:val="00D32E54"/>
    <w:rsid w:val="00D3406E"/>
    <w:rsid w:val="00D365EA"/>
    <w:rsid w:val="00D36F32"/>
    <w:rsid w:val="00D5187B"/>
    <w:rsid w:val="00D53BC5"/>
    <w:rsid w:val="00D53FBC"/>
    <w:rsid w:val="00D577F2"/>
    <w:rsid w:val="00D57C50"/>
    <w:rsid w:val="00D60F63"/>
    <w:rsid w:val="00D60FD6"/>
    <w:rsid w:val="00D62673"/>
    <w:rsid w:val="00D65C88"/>
    <w:rsid w:val="00D65FC4"/>
    <w:rsid w:val="00D66224"/>
    <w:rsid w:val="00D667D6"/>
    <w:rsid w:val="00D872AA"/>
    <w:rsid w:val="00D91073"/>
    <w:rsid w:val="00D9725F"/>
    <w:rsid w:val="00DA3D27"/>
    <w:rsid w:val="00DA6D0F"/>
    <w:rsid w:val="00DA7AB1"/>
    <w:rsid w:val="00DB0934"/>
    <w:rsid w:val="00DB127D"/>
    <w:rsid w:val="00DB1F49"/>
    <w:rsid w:val="00DB658A"/>
    <w:rsid w:val="00DC3ADC"/>
    <w:rsid w:val="00DC4D3E"/>
    <w:rsid w:val="00DC5837"/>
    <w:rsid w:val="00DC6AD2"/>
    <w:rsid w:val="00DD24CB"/>
    <w:rsid w:val="00DD5DCA"/>
    <w:rsid w:val="00DD5F1A"/>
    <w:rsid w:val="00DD6331"/>
    <w:rsid w:val="00DD75F7"/>
    <w:rsid w:val="00DE6AD8"/>
    <w:rsid w:val="00DE7A7E"/>
    <w:rsid w:val="00DF5CEE"/>
    <w:rsid w:val="00E019DF"/>
    <w:rsid w:val="00E0330D"/>
    <w:rsid w:val="00E03430"/>
    <w:rsid w:val="00E0512A"/>
    <w:rsid w:val="00E057C5"/>
    <w:rsid w:val="00E12DE8"/>
    <w:rsid w:val="00E167D3"/>
    <w:rsid w:val="00E17FB8"/>
    <w:rsid w:val="00E200FC"/>
    <w:rsid w:val="00E201F0"/>
    <w:rsid w:val="00E20C08"/>
    <w:rsid w:val="00E22D0A"/>
    <w:rsid w:val="00E24413"/>
    <w:rsid w:val="00E314F2"/>
    <w:rsid w:val="00E37861"/>
    <w:rsid w:val="00E40270"/>
    <w:rsid w:val="00E45783"/>
    <w:rsid w:val="00E46101"/>
    <w:rsid w:val="00E47CF1"/>
    <w:rsid w:val="00E50326"/>
    <w:rsid w:val="00E5172F"/>
    <w:rsid w:val="00E57B66"/>
    <w:rsid w:val="00E60B02"/>
    <w:rsid w:val="00E6192B"/>
    <w:rsid w:val="00E6369A"/>
    <w:rsid w:val="00E6382C"/>
    <w:rsid w:val="00E70FF9"/>
    <w:rsid w:val="00E71976"/>
    <w:rsid w:val="00E73A22"/>
    <w:rsid w:val="00E74BDA"/>
    <w:rsid w:val="00E74F6F"/>
    <w:rsid w:val="00E769B7"/>
    <w:rsid w:val="00E85130"/>
    <w:rsid w:val="00E85434"/>
    <w:rsid w:val="00EA5B7F"/>
    <w:rsid w:val="00EA665A"/>
    <w:rsid w:val="00EB335E"/>
    <w:rsid w:val="00EB5E34"/>
    <w:rsid w:val="00EC2284"/>
    <w:rsid w:val="00EC38DC"/>
    <w:rsid w:val="00ED0E3D"/>
    <w:rsid w:val="00ED772E"/>
    <w:rsid w:val="00EE54DC"/>
    <w:rsid w:val="00EE6F75"/>
    <w:rsid w:val="00EE731B"/>
    <w:rsid w:val="00EF123D"/>
    <w:rsid w:val="00EF30AA"/>
    <w:rsid w:val="00EF7223"/>
    <w:rsid w:val="00F01426"/>
    <w:rsid w:val="00F039C4"/>
    <w:rsid w:val="00F10D74"/>
    <w:rsid w:val="00F207CF"/>
    <w:rsid w:val="00F213E7"/>
    <w:rsid w:val="00F25569"/>
    <w:rsid w:val="00F27F9C"/>
    <w:rsid w:val="00F3073E"/>
    <w:rsid w:val="00F30B20"/>
    <w:rsid w:val="00F41353"/>
    <w:rsid w:val="00F42FAD"/>
    <w:rsid w:val="00F4535B"/>
    <w:rsid w:val="00F47A21"/>
    <w:rsid w:val="00F531F5"/>
    <w:rsid w:val="00F54BE8"/>
    <w:rsid w:val="00F55798"/>
    <w:rsid w:val="00F616A2"/>
    <w:rsid w:val="00F6240F"/>
    <w:rsid w:val="00F64E01"/>
    <w:rsid w:val="00F65395"/>
    <w:rsid w:val="00F663C0"/>
    <w:rsid w:val="00F67A55"/>
    <w:rsid w:val="00F71C71"/>
    <w:rsid w:val="00F7219E"/>
    <w:rsid w:val="00F755B8"/>
    <w:rsid w:val="00F76611"/>
    <w:rsid w:val="00F813F6"/>
    <w:rsid w:val="00F85BFF"/>
    <w:rsid w:val="00F9055D"/>
    <w:rsid w:val="00F946DD"/>
    <w:rsid w:val="00F9629E"/>
    <w:rsid w:val="00F975FE"/>
    <w:rsid w:val="00FA690E"/>
    <w:rsid w:val="00FA71E5"/>
    <w:rsid w:val="00FB0A5D"/>
    <w:rsid w:val="00FB0D88"/>
    <w:rsid w:val="00FB771B"/>
    <w:rsid w:val="00FB79B1"/>
    <w:rsid w:val="00FC1DDC"/>
    <w:rsid w:val="00FC2AA4"/>
    <w:rsid w:val="00FC3227"/>
    <w:rsid w:val="00FC3EE2"/>
    <w:rsid w:val="00FC5423"/>
    <w:rsid w:val="00FD5C56"/>
    <w:rsid w:val="00FF0ED1"/>
    <w:rsid w:val="00FF136E"/>
    <w:rsid w:val="00FF24F9"/>
    <w:rsid w:val="00FF297B"/>
    <w:rsid w:val="00FF3EE6"/>
    <w:rsid w:val="00FF4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2289" fillcolor="none [1951]" strokecolor="none [3212]">
      <v:fill color="none [1951]"/>
      <v:stroke color="none [3212]"/>
    </o:shapedefaults>
    <o:shapelayout v:ext="edit">
      <o:idmap v:ext="edit" data="1"/>
    </o:shapelayout>
  </w:shapeDefaults>
  <w:decimalSymbol w:val="."/>
  <w:listSeparator w:val=","/>
  <w14:docId w14:val="5D1E3AD2"/>
  <w15:docId w15:val="{267A9D4B-0AA8-4363-A5B0-2DB6BF30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ListParagraph"/>
    <w:qFormat/>
    <w:rsid w:val="00D312E7"/>
    <w:pPr>
      <w:spacing w:line="360" w:lineRule="auto"/>
      <w:ind w:left="720"/>
    </w:pPr>
    <w:rPr>
      <w:sz w:val="22"/>
      <w:szCs w:val="22"/>
      <w:lang w:eastAsia="en-US"/>
    </w:rPr>
  </w:style>
  <w:style w:type="paragraph" w:styleId="Heading1">
    <w:name w:val="heading 1"/>
    <w:next w:val="Normal"/>
    <w:link w:val="Heading1Char"/>
    <w:qFormat/>
    <w:rsid w:val="009C7C79"/>
    <w:pPr>
      <w:keepNext/>
      <w:numPr>
        <w:numId w:val="30"/>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numPr>
        <w:ilvl w:val="2"/>
        <w:numId w:val="30"/>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numPr>
        <w:ilvl w:val="3"/>
        <w:numId w:val="30"/>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34"/>
    <w:qFormat/>
    <w:rsid w:val="008C0A40"/>
    <w:pPr>
      <w:ind w:left="0"/>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customStyle="1" w:styleId="Amain">
    <w:name w:val="A main"/>
    <w:basedOn w:val="Normal"/>
    <w:rsid w:val="004529D2"/>
    <w:pPr>
      <w:tabs>
        <w:tab w:val="right" w:pos="900"/>
        <w:tab w:val="left" w:pos="1100"/>
      </w:tabs>
      <w:spacing w:before="140" w:line="240" w:lineRule="auto"/>
      <w:ind w:left="1100" w:hanging="1100"/>
      <w:jc w:val="both"/>
      <w:outlineLvl w:val="5"/>
    </w:pPr>
    <w:rPr>
      <w:rFonts w:ascii="Times New Roman" w:eastAsia="Times New Roman" w:hAnsi="Times New Roman"/>
      <w:sz w:val="24"/>
      <w:szCs w:val="20"/>
    </w:rPr>
  </w:style>
  <w:style w:type="paragraph" w:styleId="Revision">
    <w:name w:val="Revision"/>
    <w:hidden/>
    <w:uiPriority w:val="99"/>
    <w:semiHidden/>
    <w:rsid w:val="00DD6331"/>
    <w:rPr>
      <w:sz w:val="22"/>
      <w:szCs w:val="22"/>
      <w:lang w:eastAsia="en-US"/>
    </w:rPr>
  </w:style>
  <w:style w:type="paragraph" w:customStyle="1" w:styleId="Main2">
    <w:name w:val="Main2"/>
    <w:basedOn w:val="Normal"/>
    <w:rsid w:val="00E50326"/>
    <w:pPr>
      <w:spacing w:line="480" w:lineRule="auto"/>
      <w:ind w:left="0"/>
    </w:pPr>
    <w:rPr>
      <w:rFonts w:ascii="Arial" w:eastAsia="Times New Roman" w:hAnsi="Arial"/>
      <w:b/>
      <w:sz w:val="24"/>
      <w:szCs w:val="20"/>
      <w:lang w:val="en-GB"/>
    </w:rPr>
  </w:style>
  <w:style w:type="paragraph" w:styleId="NoSpacing">
    <w:name w:val="No Spacing"/>
    <w:uiPriority w:val="1"/>
    <w:qFormat/>
    <w:rsid w:val="002B3065"/>
    <w:pPr>
      <w:ind w:left="72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4CB31-E75E-4F5F-A155-48716C39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1262</Words>
  <Characters>6796</Characters>
  <Application>Microsoft Office Word</Application>
  <DocSecurity>0</DocSecurity>
  <Lines>219</Lines>
  <Paragraphs>117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7984</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4</cp:revision>
  <cp:lastPrinted>2019-05-02T04:48:00Z</cp:lastPrinted>
  <dcterms:created xsi:type="dcterms:W3CDTF">2019-05-03T04:35:00Z</dcterms:created>
  <dcterms:modified xsi:type="dcterms:W3CDTF">2019-05-03T04:35:00Z</dcterms:modified>
</cp:coreProperties>
</file>