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E0" w:rsidRPr="001B0EE0" w:rsidRDefault="001B0EE0" w:rsidP="001B0EE0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B0EE0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1B0EE0" w:rsidRPr="001B0EE0" w:rsidRDefault="001B0EE0" w:rsidP="001B0EE0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1B0EE0">
        <w:rPr>
          <w:rFonts w:ascii="Arial" w:eastAsia="Times New Roman" w:hAnsi="Arial" w:cs="Arial"/>
          <w:b/>
          <w:bCs/>
          <w:sz w:val="40"/>
          <w:szCs w:val="40"/>
        </w:rPr>
        <w:t>Corrections Management (Remand Detainees) Policy 2019</w:t>
      </w:r>
    </w:p>
    <w:p w:rsidR="001B0EE0" w:rsidRPr="001B0EE0" w:rsidRDefault="001B0EE0" w:rsidP="001B0EE0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1B0EE0">
        <w:rPr>
          <w:rFonts w:ascii="Arial" w:eastAsia="Times New Roman" w:hAnsi="Arial" w:cs="Arial"/>
          <w:b/>
          <w:bCs/>
          <w:sz w:val="24"/>
          <w:szCs w:val="20"/>
        </w:rPr>
        <w:t>Notifiable instrument NI2019-377</w:t>
      </w:r>
    </w:p>
    <w:p w:rsidR="001B0EE0" w:rsidRPr="001B0EE0" w:rsidRDefault="001B0EE0" w:rsidP="001B0EE0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B0EE0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1B0EE0" w:rsidRPr="001B0EE0" w:rsidRDefault="001B0EE0" w:rsidP="001B0EE0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B0EE0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1B0EE0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1B0EE0" w:rsidRPr="001B0EE0" w:rsidRDefault="001B0EE0" w:rsidP="001B0EE0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B0EE0" w:rsidRPr="001B0EE0" w:rsidRDefault="001B0EE0" w:rsidP="001B0EE0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B0EE0" w:rsidRPr="001B0EE0" w:rsidRDefault="001B0EE0" w:rsidP="001B0EE0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B0EE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B0EE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1B0EE0" w:rsidRPr="001B0EE0" w:rsidRDefault="001B0EE0" w:rsidP="001B0EE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1B0EE0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1B0EE0">
        <w:rPr>
          <w:rFonts w:ascii="Times New Roman" w:eastAsia="Times New Roman" w:hAnsi="Times New Roman"/>
          <w:sz w:val="24"/>
          <w:szCs w:val="20"/>
        </w:rPr>
        <w:t xml:space="preserve"> (</w:t>
      </w:r>
      <w:r w:rsidRPr="001B0EE0">
        <w:rPr>
          <w:rFonts w:ascii="Times New Roman" w:eastAsia="Times New Roman" w:hAnsi="Times New Roman"/>
          <w:i/>
          <w:sz w:val="24"/>
          <w:szCs w:val="20"/>
        </w:rPr>
        <w:t>Remand Detainees) Policy 2019.</w:t>
      </w:r>
    </w:p>
    <w:p w:rsidR="001B0EE0" w:rsidRPr="001B0EE0" w:rsidRDefault="001B0EE0" w:rsidP="001B0EE0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0EE0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1B0EE0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1B0EE0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1B0EE0" w:rsidRPr="001B0EE0" w:rsidRDefault="001B0EE0" w:rsidP="001B0EE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1B0EE0" w:rsidRPr="001B0EE0" w:rsidRDefault="001B0EE0" w:rsidP="001B0EE0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B0EE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B0EE0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1B0EE0" w:rsidRPr="001B0EE0" w:rsidRDefault="001B0EE0" w:rsidP="001B0EE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1B0EE0" w:rsidRPr="001B0EE0" w:rsidRDefault="001B0EE0" w:rsidP="001B0EE0">
      <w:pPr>
        <w:spacing w:before="80" w:after="6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1B0EE0" w:rsidRPr="001B0EE0" w:rsidRDefault="001B0EE0" w:rsidP="001B0EE0">
      <w:pPr>
        <w:spacing w:before="80" w:after="6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1B0EE0" w:rsidRPr="001B0EE0" w:rsidRDefault="001B0EE0" w:rsidP="001B0EE0">
      <w:pPr>
        <w:spacing w:before="80" w:after="6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1B0EE0" w:rsidRPr="001B0EE0" w:rsidRDefault="001B0EE0" w:rsidP="001B0EE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:rsidR="001B0EE0" w:rsidRPr="001B0EE0" w:rsidRDefault="001B0EE0" w:rsidP="001B0EE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1B0EE0" w:rsidRPr="001B0EE0" w:rsidRDefault="001B0EE0" w:rsidP="001B0EE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3" name="Picture 3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B0EE0" w:rsidRPr="001B0EE0" w:rsidRDefault="001B0EE0" w:rsidP="001B0EE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>Jon Peach</w:t>
      </w:r>
    </w:p>
    <w:p w:rsidR="001B0EE0" w:rsidRPr="001B0EE0" w:rsidRDefault="001B0EE0" w:rsidP="001B0EE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0EE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1B0EE0" w:rsidRPr="001B0EE0" w:rsidRDefault="001B0EE0" w:rsidP="001B0EE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1B0EE0" w:rsidRPr="001B0EE0" w:rsidRDefault="001B0EE0" w:rsidP="001B0EE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1B0EE0">
        <w:rPr>
          <w:rFonts w:ascii="Times New Roman" w:eastAsia="Times New Roman" w:hAnsi="Times New Roman"/>
          <w:sz w:val="24"/>
          <w:szCs w:val="20"/>
        </w:rPr>
        <w:t>13 June 2019</w:t>
      </w:r>
    </w:p>
    <w:p w:rsidR="001B0EE0" w:rsidRPr="001B0EE0" w:rsidRDefault="001B0EE0" w:rsidP="001B0EE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1B0EE0" w:rsidRDefault="001B0EE0">
      <w:pPr>
        <w:rPr>
          <w:rFonts w:asciiTheme="minorHAnsi" w:hAnsiTheme="minorHAnsi"/>
          <w:b/>
          <w:noProof/>
          <w:sz w:val="48"/>
          <w:szCs w:val="48"/>
        </w:rPr>
        <w:sectPr w:rsidR="001B0EE0" w:rsidSect="001B0E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B7257C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REMAND DETAINEES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370025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:rsidR="003E0F31" w:rsidRDefault="00B7257C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REMAND DETAINEES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370025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1D6CBE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F449C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CF3F2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AoAAAAAAAAAIQAUJQXx5gsCAOYLAgAVAAAAZHJz&#10;L21lZGlhL2ltYWdlMS5qcGVn/9j/4AAQSkZJRgABAQEA3ADcAAD/4RDARXhpZgAATU0AKgAAAAgA&#10;BQESAAMAAAABAAEAAAExAAIAAAAuAAAIVgEyAAIAAAAUAAAIhIdpAAQAAAABAAAImO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1pY3Jvc29mdCBXaW5kb3dzIFBob3RvIFZpZXdlciA2LjEuNzYwMC4x&#10;NjM4NQAyMDE3OjEwOjI3IDEyOjQxOjI3AAAB6hwABwAACAwAAAi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TG4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NaWNyb3NvZnQgV2luZG93cyBQaG90byBWaWV3&#10;ZXIgNi4xLjc2MDAuMTYzODU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FZgV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0" w:history="1">
        <w:r w:rsidR="001D6CBE" w:rsidRPr="00F82719">
          <w:rPr>
            <w:rStyle w:val="Hyperlink"/>
          </w:rPr>
          <w:t>1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PURPOSE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_Toc10115260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3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1" w:history="1">
        <w:r w:rsidR="001D6CBE" w:rsidRPr="00F82719">
          <w:rPr>
            <w:rStyle w:val="Hyperlink"/>
          </w:rPr>
          <w:t>2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SCOPE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_Toc10115261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3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2" w:history="1">
        <w:r w:rsidR="001D6CBE" w:rsidRPr="00F82719">
          <w:rPr>
            <w:rStyle w:val="Hyperlink"/>
          </w:rPr>
          <w:t>3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PRINCIPLES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_Toc10115262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3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3" w:history="1">
        <w:r w:rsidR="001D6CBE" w:rsidRPr="00F82719">
          <w:rPr>
            <w:rStyle w:val="Hyperlink"/>
          </w:rPr>
          <w:t>4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MANAGEMENT OF DETAINEES ON REMAND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_Toc10115263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3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4" w:history="1">
        <w:r w:rsidR="001D6CBE" w:rsidRPr="00F82719">
          <w:rPr>
            <w:rStyle w:val="Hyperlink"/>
          </w:rPr>
          <w:t>5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ACCESS TO COMMUNITY MEMBERS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_Toc10115264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4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5" w:history="1">
        <w:r w:rsidR="001D6CBE" w:rsidRPr="00F82719">
          <w:rPr>
            <w:rStyle w:val="Hyperlink"/>
          </w:rPr>
          <w:t>6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ACCOMMODATION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_Toc10115265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4</w:t>
        </w:r>
        <w:r w:rsidR="001D6CBE">
          <w:rPr>
            <w:webHidden/>
          </w:rPr>
          <w:fldChar w:fldCharType="end"/>
        </w:r>
      </w:hyperlink>
    </w:p>
    <w:p w:rsidR="001D6CBE" w:rsidRDefault="00627BA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115266" w:history="1">
        <w:r w:rsidR="001D6CBE" w:rsidRPr="00F82719">
          <w:rPr>
            <w:rStyle w:val="Hyperlink"/>
          </w:rPr>
          <w:t>7</w:t>
        </w:r>
        <w:r w:rsidR="001D6C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D6CBE" w:rsidRPr="00F82719">
          <w:rPr>
            <w:rStyle w:val="Hyperlink"/>
          </w:rPr>
          <w:t>RELATED DOCUMENTS</w:t>
        </w:r>
        <w:r w:rsidR="001D6CBE">
          <w:rPr>
            <w:webHidden/>
          </w:rPr>
          <w:tab/>
        </w:r>
        <w:r w:rsidR="001D6CBE">
          <w:rPr>
            <w:webHidden/>
          </w:rPr>
          <w:fldChar w:fldCharType="begin"/>
        </w:r>
        <w:r w:rsidR="001D6CBE">
          <w:rPr>
            <w:webHidden/>
          </w:rPr>
          <w:instrText xml:space="preserve"> PAGEREF _Toc10115266 \h </w:instrText>
        </w:r>
        <w:r w:rsidR="001D6CBE">
          <w:rPr>
            <w:webHidden/>
          </w:rPr>
        </w:r>
        <w:r w:rsidR="001D6CBE">
          <w:rPr>
            <w:webHidden/>
          </w:rPr>
          <w:fldChar w:fldCharType="separate"/>
        </w:r>
        <w:r w:rsidR="00081DE0">
          <w:rPr>
            <w:webHidden/>
          </w:rPr>
          <w:t>5</w:t>
        </w:r>
        <w:r w:rsidR="001D6CBE">
          <w:rPr>
            <w:webHidden/>
          </w:rPr>
          <w:fldChar w:fldCharType="end"/>
        </w:r>
      </w:hyperlink>
    </w:p>
    <w:p w:rsidR="00FB75A2" w:rsidRPr="00FB75A2" w:rsidRDefault="007171F6" w:rsidP="002E510B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2E510B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10115260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AC11A7" w:rsidRDefault="006F6F5C" w:rsidP="00CE13DE">
      <w:pPr>
        <w:ind w:left="794"/>
      </w:pPr>
      <w:r w:rsidRPr="006F6F5C">
        <w:t xml:space="preserve">ACT Corrective Services </w:t>
      </w:r>
      <w:r w:rsidR="005F23B2">
        <w:t xml:space="preserve">(ACTCS) is committed to </w:t>
      </w:r>
      <w:r w:rsidR="005A2286">
        <w:t xml:space="preserve">ensuring that detainees on remand </w:t>
      </w:r>
      <w:r w:rsidR="005E409A">
        <w:t xml:space="preserve">are subject to </w:t>
      </w:r>
      <w:r w:rsidR="002B439E">
        <w:t>fewer</w:t>
      </w:r>
      <w:r w:rsidR="005E409A">
        <w:t xml:space="preserve"> restrictions than</w:t>
      </w:r>
      <w:r w:rsidR="001229CC">
        <w:t xml:space="preserve"> sentenced detainees</w:t>
      </w:r>
      <w:r w:rsidR="005A2286">
        <w:t xml:space="preserve"> as far as practicable, and in recognition of the </w:t>
      </w:r>
      <w:r w:rsidR="00BF3824">
        <w:t>presumption of innocence of any offence for which the detainee is remanded.</w:t>
      </w:r>
    </w:p>
    <w:p w:rsidR="00C973B2" w:rsidRDefault="00C973B2" w:rsidP="00C973B2"/>
    <w:p w:rsidR="00C973B2" w:rsidRPr="00C973B2" w:rsidRDefault="00C973B2" w:rsidP="006601DB">
      <w:pPr>
        <w:ind w:left="794"/>
      </w:pPr>
      <w:r>
        <w:t xml:space="preserve">This policy </w:t>
      </w:r>
      <w:r w:rsidR="001229CC">
        <w:t xml:space="preserve">provides </w:t>
      </w:r>
      <w:r w:rsidR="00C67578">
        <w:t>instructions</w:t>
      </w:r>
      <w:r w:rsidR="001229CC">
        <w:t xml:space="preserve"> for</w:t>
      </w:r>
      <w:r w:rsidR="00FD5D18">
        <w:t xml:space="preserve"> the</w:t>
      </w:r>
      <w:r w:rsidR="00783F34">
        <w:t xml:space="preserve"> management</w:t>
      </w:r>
      <w:r w:rsidR="00FD5D18">
        <w:t xml:space="preserve"> of detainees </w:t>
      </w:r>
      <w:r w:rsidR="002F416B">
        <w:t>on remand</w:t>
      </w:r>
      <w:r w:rsidR="006601DB">
        <w:t xml:space="preserve"> in accordance with the </w:t>
      </w:r>
      <w:r w:rsidR="006601DB">
        <w:rPr>
          <w:i/>
          <w:u w:val="single"/>
        </w:rPr>
        <w:t xml:space="preserve">Corrections Management Act 2007 </w:t>
      </w:r>
      <w:r w:rsidR="006601DB">
        <w:rPr>
          <w:u w:val="single"/>
        </w:rPr>
        <w:t>(ACT)</w:t>
      </w:r>
      <w:r w:rsidR="002F416B">
        <w:t>.</w:t>
      </w:r>
    </w:p>
    <w:p w:rsidR="00AC11A7" w:rsidRPr="0042666E" w:rsidRDefault="00AC11A7" w:rsidP="00BE24E9">
      <w:pPr>
        <w:pStyle w:val="Heading1"/>
      </w:pPr>
      <w:bookmarkStart w:id="6" w:name="_Toc486250523"/>
      <w:bookmarkStart w:id="7" w:name="_Toc10115261"/>
      <w:r w:rsidRPr="0042666E">
        <w:t>SCOPE</w:t>
      </w:r>
      <w:bookmarkEnd w:id="6"/>
      <w:bookmarkEnd w:id="7"/>
      <w:r w:rsidRPr="0042666E">
        <w:t xml:space="preserve"> </w:t>
      </w:r>
    </w:p>
    <w:p w:rsidR="008C0A40" w:rsidRDefault="00ED0E3D" w:rsidP="00CE13DE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5A2286">
        <w:rPr>
          <w:color w:val="000000" w:themeColor="text1"/>
        </w:rPr>
        <w:t>all correctional centres in the ACT.</w:t>
      </w:r>
    </w:p>
    <w:p w:rsidR="00BE23B8" w:rsidRDefault="00BE23B8" w:rsidP="00BE23B8"/>
    <w:p w:rsidR="00BE23B8" w:rsidRPr="00BE23B8" w:rsidRDefault="00BE23B8" w:rsidP="00BE23B8">
      <w:pPr>
        <w:ind w:left="794"/>
      </w:pPr>
      <w:r>
        <w:t>Where required, the General Manager Custodial Operations will establish operational procedures under this policy.</w:t>
      </w:r>
    </w:p>
    <w:p w:rsidR="00FB75A2" w:rsidRDefault="00C96C35" w:rsidP="00BE24E9">
      <w:pPr>
        <w:pStyle w:val="Heading1"/>
      </w:pPr>
      <w:bookmarkStart w:id="8" w:name="_Toc10115262"/>
      <w:r>
        <w:t>PRINCIPLES</w:t>
      </w:r>
      <w:bookmarkEnd w:id="8"/>
    </w:p>
    <w:p w:rsidR="00863144" w:rsidRDefault="000E7A52" w:rsidP="00264F13">
      <w:pPr>
        <w:pStyle w:val="ListParagraph"/>
        <w:numPr>
          <w:ilvl w:val="1"/>
          <w:numId w:val="30"/>
        </w:numPr>
      </w:pPr>
      <w:r>
        <w:t>ACTCS recognises that detainees on remand must be presumed innocent of any offence for which they have been remanded, and that detention is not imposed as a punishment for remanded detainees</w:t>
      </w:r>
      <w:r w:rsidR="00411272">
        <w:t>.</w:t>
      </w:r>
    </w:p>
    <w:p w:rsidR="00D05354" w:rsidRDefault="00D05354" w:rsidP="00D05354">
      <w:pPr>
        <w:pStyle w:val="ListParagraph"/>
        <w:numPr>
          <w:ilvl w:val="1"/>
          <w:numId w:val="30"/>
        </w:numPr>
      </w:pPr>
      <w:r>
        <w:t xml:space="preserve">The General Manager Custodial Operations will: </w:t>
      </w:r>
    </w:p>
    <w:p w:rsidR="00D05354" w:rsidRDefault="00D05354" w:rsidP="00D05354">
      <w:pPr>
        <w:pStyle w:val="ListParagraph"/>
        <w:numPr>
          <w:ilvl w:val="0"/>
          <w:numId w:val="37"/>
        </w:numPr>
      </w:pPr>
      <w:r>
        <w:t>establish arrangements for remanded detainees to maintain their ties to the community and attend to their legal matters; and</w:t>
      </w:r>
    </w:p>
    <w:p w:rsidR="00D05354" w:rsidRPr="00FB75A2" w:rsidRDefault="00D05354" w:rsidP="00D05354">
      <w:pPr>
        <w:pStyle w:val="ListParagraph"/>
        <w:numPr>
          <w:ilvl w:val="0"/>
          <w:numId w:val="37"/>
        </w:numPr>
      </w:pPr>
      <w:r>
        <w:t xml:space="preserve">ensure that remanded detainees managed under the </w:t>
      </w:r>
      <w:r w:rsidR="00977126">
        <w:rPr>
          <w:i/>
          <w:u w:val="single"/>
        </w:rPr>
        <w:t xml:space="preserve">Management of </w:t>
      </w:r>
      <w:r w:rsidRPr="00B23CF3">
        <w:rPr>
          <w:i/>
          <w:u w:val="single"/>
        </w:rPr>
        <w:t>At-Risk Detainee</w:t>
      </w:r>
      <w:r w:rsidR="00977126">
        <w:rPr>
          <w:i/>
          <w:u w:val="single"/>
        </w:rPr>
        <w:t>s</w:t>
      </w:r>
      <w:r w:rsidRPr="00B23CF3">
        <w:rPr>
          <w:i/>
          <w:u w:val="single"/>
        </w:rPr>
        <w:t xml:space="preserve"> Policy</w:t>
      </w:r>
      <w:r>
        <w:t xml:space="preserve">, or </w:t>
      </w:r>
      <w:r w:rsidRPr="00B23CF3">
        <w:rPr>
          <w:i/>
          <w:u w:val="single"/>
        </w:rPr>
        <w:t>Management of Segregation and Separate Confinement Policy</w:t>
      </w:r>
      <w:r w:rsidRPr="00B23CF3">
        <w:rPr>
          <w:i/>
        </w:rPr>
        <w:t>,</w:t>
      </w:r>
      <w:r>
        <w:t xml:space="preserve"> can access entitlements under this policy as far as practicable in accordance with section 4.1.</w:t>
      </w:r>
    </w:p>
    <w:p w:rsidR="00F650E1" w:rsidRDefault="00F650E1" w:rsidP="00BE24E9">
      <w:pPr>
        <w:pStyle w:val="Heading1"/>
      </w:pPr>
      <w:bookmarkStart w:id="9" w:name="_Toc10115263"/>
      <w:r>
        <w:t>MANAGEMENT OF DETAINEES ON REMAND</w:t>
      </w:r>
      <w:bookmarkEnd w:id="9"/>
    </w:p>
    <w:p w:rsidR="00F650E1" w:rsidRDefault="007A78A8" w:rsidP="00F650E1">
      <w:pPr>
        <w:pStyle w:val="ListParagraph"/>
        <w:numPr>
          <w:ilvl w:val="1"/>
          <w:numId w:val="30"/>
        </w:numPr>
      </w:pPr>
      <w:r>
        <w:t>T</w:t>
      </w:r>
      <w:r w:rsidR="0081006C">
        <w:t xml:space="preserve">he General Manager Custodial Operations will ensure that </w:t>
      </w:r>
      <w:r w:rsidR="009A4BC9">
        <w:t>remanded detainees are managed differently to sentenced detainees</w:t>
      </w:r>
      <w:r>
        <w:t>, as far as practicable, and</w:t>
      </w:r>
      <w:r w:rsidR="009A4BC9">
        <w:t xml:space="preserve"> </w:t>
      </w:r>
      <w:r w:rsidR="005E1647">
        <w:t>under conditions that protect the safety of any person, and security and good order at a correctional centre.</w:t>
      </w:r>
    </w:p>
    <w:p w:rsidR="002205C4" w:rsidRDefault="002205C4" w:rsidP="002205C4">
      <w:pPr>
        <w:pStyle w:val="ListParagraph"/>
        <w:numPr>
          <w:ilvl w:val="1"/>
          <w:numId w:val="30"/>
        </w:numPr>
      </w:pPr>
      <w:r>
        <w:t>The GMCO will facilitate access to legal representatives for remand detainees taking into consideration section 4.1.</w:t>
      </w:r>
    </w:p>
    <w:p w:rsidR="00366267" w:rsidRDefault="00366267" w:rsidP="00366267">
      <w:pPr>
        <w:pStyle w:val="ListParagraph"/>
        <w:numPr>
          <w:ilvl w:val="1"/>
          <w:numId w:val="30"/>
        </w:numPr>
      </w:pPr>
      <w:r>
        <w:lastRenderedPageBreak/>
        <w:t>In accordance with section 4.1, the General Manager Custodial Operations will:</w:t>
      </w:r>
    </w:p>
    <w:p w:rsidR="00366267" w:rsidRDefault="00366267" w:rsidP="00366267">
      <w:pPr>
        <w:pStyle w:val="ListParagraph"/>
        <w:numPr>
          <w:ilvl w:val="0"/>
          <w:numId w:val="34"/>
        </w:numPr>
      </w:pPr>
      <w:r>
        <w:t>ensure all staff receive are aware of the specific legal status and differential requirements for detainees on remand;</w:t>
      </w:r>
    </w:p>
    <w:p w:rsidR="00366267" w:rsidRDefault="00366267" w:rsidP="00366267">
      <w:pPr>
        <w:pStyle w:val="ListParagraph"/>
        <w:numPr>
          <w:ilvl w:val="0"/>
          <w:numId w:val="34"/>
        </w:numPr>
      </w:pPr>
      <w:r>
        <w:t>ensure that remanded detainees are encouraged, but not required, to engage in work;</w:t>
      </w:r>
    </w:p>
    <w:p w:rsidR="00366267" w:rsidRDefault="00366267" w:rsidP="00366267">
      <w:pPr>
        <w:pStyle w:val="ListParagraph"/>
        <w:numPr>
          <w:ilvl w:val="0"/>
          <w:numId w:val="34"/>
        </w:numPr>
      </w:pPr>
      <w:r>
        <w:t>ensure that remanded detainees are informed of the programs</w:t>
      </w:r>
      <w:r w:rsidR="006F2F92">
        <w:t>, activities</w:t>
      </w:r>
      <w:r>
        <w:t xml:space="preserve"> and supports available to them in a correctional centre</w:t>
      </w:r>
      <w:r w:rsidR="006F2F92">
        <w:t xml:space="preserve"> and encouraged to participate</w:t>
      </w:r>
      <w:r>
        <w:t>;</w:t>
      </w:r>
    </w:p>
    <w:p w:rsidR="00366267" w:rsidRDefault="00366267" w:rsidP="00366267">
      <w:pPr>
        <w:pStyle w:val="ListParagraph"/>
        <w:numPr>
          <w:ilvl w:val="0"/>
          <w:numId w:val="34"/>
        </w:numPr>
      </w:pPr>
      <w:r>
        <w:t xml:space="preserve">ensure that all eligible remanded detainees are enrolled to vote and participate in Territory and Federal elections according to the </w:t>
      </w:r>
      <w:r>
        <w:rPr>
          <w:i/>
          <w:u w:val="single"/>
        </w:rPr>
        <w:t>Commonwealth Electoral Act 1918</w:t>
      </w:r>
      <w:r>
        <w:rPr>
          <w:u w:val="single"/>
        </w:rPr>
        <w:t xml:space="preserve"> (Cth)</w:t>
      </w:r>
      <w:r>
        <w:t>; and</w:t>
      </w:r>
    </w:p>
    <w:p w:rsidR="00366267" w:rsidRDefault="00366267" w:rsidP="00366267">
      <w:pPr>
        <w:pStyle w:val="ListParagraph"/>
        <w:numPr>
          <w:ilvl w:val="0"/>
          <w:numId w:val="34"/>
        </w:numPr>
      </w:pPr>
      <w:r>
        <w:t xml:space="preserve">allow detainees on remand to access additional time out of cell where operational parameters allow and in accordance with the </w:t>
      </w:r>
      <w:r>
        <w:rPr>
          <w:i/>
          <w:u w:val="single"/>
        </w:rPr>
        <w:t>Regime Planning Policy</w:t>
      </w:r>
      <w:r>
        <w:t>.</w:t>
      </w:r>
    </w:p>
    <w:p w:rsidR="00180B76" w:rsidRDefault="00337F23" w:rsidP="008A1191">
      <w:pPr>
        <w:pStyle w:val="ListParagraph"/>
        <w:numPr>
          <w:ilvl w:val="1"/>
          <w:numId w:val="30"/>
        </w:numPr>
      </w:pPr>
      <w:r>
        <w:t>A</w:t>
      </w:r>
      <w:r w:rsidR="00180B76" w:rsidRPr="00180B76">
        <w:t xml:space="preserve">ll remanded detainees </w:t>
      </w:r>
      <w:r>
        <w:t>will receive</w:t>
      </w:r>
      <w:r w:rsidR="00180B76">
        <w:t xml:space="preserve"> a sentence management plan</w:t>
      </w:r>
      <w:r>
        <w:t>.</w:t>
      </w:r>
    </w:p>
    <w:p w:rsidR="000535E9" w:rsidRDefault="000535E9" w:rsidP="00BE24E9">
      <w:pPr>
        <w:pStyle w:val="Heading1"/>
      </w:pPr>
      <w:bookmarkStart w:id="10" w:name="_Toc10115264"/>
      <w:r>
        <w:t xml:space="preserve">ACCESS TO COMMUNITY </w:t>
      </w:r>
      <w:r w:rsidR="00EA7C98">
        <w:t>MEMBERS</w:t>
      </w:r>
      <w:bookmarkEnd w:id="10"/>
    </w:p>
    <w:p w:rsidR="000A24FE" w:rsidRDefault="00F300A1" w:rsidP="000A24FE">
      <w:pPr>
        <w:pStyle w:val="ListParagraph"/>
        <w:numPr>
          <w:ilvl w:val="1"/>
          <w:numId w:val="30"/>
        </w:numPr>
      </w:pPr>
      <w:r>
        <w:t xml:space="preserve">The General Manager </w:t>
      </w:r>
      <w:r w:rsidR="00D42784">
        <w:t>Custodial Operations</w:t>
      </w:r>
      <w:r w:rsidR="000A24FE">
        <w:t xml:space="preserve"> </w:t>
      </w:r>
      <w:r w:rsidR="00BB181B">
        <w:t xml:space="preserve">will allow </w:t>
      </w:r>
      <w:r w:rsidR="002713E1">
        <w:t xml:space="preserve">remanded detainees to </w:t>
      </w:r>
      <w:r w:rsidR="00B149DE">
        <w:t xml:space="preserve">receive </w:t>
      </w:r>
      <w:r w:rsidR="00AB70B6">
        <w:t xml:space="preserve">a personal </w:t>
      </w:r>
      <w:r w:rsidR="00B149DE">
        <w:t>visit</w:t>
      </w:r>
      <w:r w:rsidR="00FB203E">
        <w:t xml:space="preserve"> after</w:t>
      </w:r>
      <w:r w:rsidR="00AF3AAF">
        <w:t xml:space="preserve"> 24 hours </w:t>
      </w:r>
      <w:r w:rsidR="00FB203E">
        <w:t>in a</w:t>
      </w:r>
      <w:r w:rsidR="00AF3AAF">
        <w:t xml:space="preserve"> correctional centre</w:t>
      </w:r>
      <w:r w:rsidR="00343CFE">
        <w:t xml:space="preserve"> in line with the visiting schedule and </w:t>
      </w:r>
      <w:r w:rsidR="00343CFE">
        <w:rPr>
          <w:i/>
          <w:u w:val="single"/>
        </w:rPr>
        <w:t>Visits Policy</w:t>
      </w:r>
      <w:r w:rsidR="000A24FE">
        <w:t>.</w:t>
      </w:r>
    </w:p>
    <w:p w:rsidR="00A36DB9" w:rsidRDefault="000A24FE" w:rsidP="000A24FE">
      <w:pPr>
        <w:pStyle w:val="ListParagraph"/>
        <w:numPr>
          <w:ilvl w:val="1"/>
          <w:numId w:val="30"/>
        </w:numPr>
      </w:pPr>
      <w:r>
        <w:t>D</w:t>
      </w:r>
      <w:r w:rsidR="00F300A1">
        <w:t>etainees on remand</w:t>
      </w:r>
      <w:r w:rsidR="00BB181B">
        <w:t xml:space="preserve"> will be permitted</w:t>
      </w:r>
      <w:r w:rsidR="00F300A1">
        <w:t xml:space="preserve"> to access increased visits </w:t>
      </w:r>
      <w:r w:rsidR="00965F74">
        <w:t xml:space="preserve">in the form of longer visiting bookings, additional visiting days, or </w:t>
      </w:r>
      <w:r w:rsidR="00266A90">
        <w:t xml:space="preserve">an increased number of eligible visitors </w:t>
      </w:r>
      <w:r w:rsidR="00BB181B">
        <w:t xml:space="preserve">only in accordance with the </w:t>
      </w:r>
      <w:r w:rsidR="00BB181B" w:rsidRPr="000A24FE">
        <w:rPr>
          <w:i/>
          <w:u w:val="single"/>
        </w:rPr>
        <w:t>Incentives and Earned Privileges Policy</w:t>
      </w:r>
      <w:r>
        <w:t>.</w:t>
      </w:r>
    </w:p>
    <w:p w:rsidR="00631EEF" w:rsidRPr="000535E9" w:rsidRDefault="00E86F75" w:rsidP="00DA003C">
      <w:pPr>
        <w:pStyle w:val="ListParagraph"/>
        <w:numPr>
          <w:ilvl w:val="1"/>
          <w:numId w:val="30"/>
        </w:numPr>
      </w:pPr>
      <w:r>
        <w:t xml:space="preserve">In establishing arrangements under section 5.1, the General Manager Custodial Operations will prioritise </w:t>
      </w:r>
      <w:r w:rsidR="006F05E2">
        <w:t xml:space="preserve">visits between </w:t>
      </w:r>
      <w:r>
        <w:t>female remanded detainees</w:t>
      </w:r>
      <w:r w:rsidR="00F22502">
        <w:t xml:space="preserve"> </w:t>
      </w:r>
      <w:r w:rsidR="006F05E2">
        <w:t>and their</w:t>
      </w:r>
      <w:r w:rsidR="00F22502">
        <w:t xml:space="preserve"> </w:t>
      </w:r>
      <w:r w:rsidR="006F05E2">
        <w:t>children</w:t>
      </w:r>
      <w:r w:rsidR="00397B7E">
        <w:t>/charges</w:t>
      </w:r>
      <w:r>
        <w:t>.</w:t>
      </w:r>
    </w:p>
    <w:p w:rsidR="00FB75A2" w:rsidRDefault="00CD52E1" w:rsidP="00BE24E9">
      <w:pPr>
        <w:pStyle w:val="Heading1"/>
      </w:pPr>
      <w:bookmarkStart w:id="11" w:name="_Toc10115265"/>
      <w:r>
        <w:t>ACCOMMODATION</w:t>
      </w:r>
      <w:bookmarkEnd w:id="11"/>
    </w:p>
    <w:p w:rsidR="00332EC4" w:rsidRDefault="00CF12AD" w:rsidP="00332EC4">
      <w:pPr>
        <w:pStyle w:val="ListParagraph"/>
        <w:numPr>
          <w:ilvl w:val="1"/>
          <w:numId w:val="30"/>
        </w:numPr>
      </w:pPr>
      <w:r>
        <w:t xml:space="preserve">The General Manager Custodial Operations will </w:t>
      </w:r>
      <w:r w:rsidR="007009EA">
        <w:t>consider</w:t>
      </w:r>
      <w:r>
        <w:t xml:space="preserve"> all reasonable options to accommodate remand and sentenced detainees separately</w:t>
      </w:r>
      <w:r w:rsidR="00AF56CD">
        <w:t xml:space="preserve"> </w:t>
      </w:r>
      <w:r w:rsidR="001E203A">
        <w:t xml:space="preserve">in accordance with section 44(2) of the </w:t>
      </w:r>
      <w:r w:rsidR="001E203A">
        <w:rPr>
          <w:i/>
          <w:u w:val="single"/>
        </w:rPr>
        <w:t xml:space="preserve">Corrections Management Act 2007 </w:t>
      </w:r>
      <w:r w:rsidR="001E203A">
        <w:rPr>
          <w:u w:val="single"/>
        </w:rPr>
        <w:t>(ACT)</w:t>
      </w:r>
      <w:r w:rsidR="001E203A">
        <w:t>.</w:t>
      </w:r>
    </w:p>
    <w:p w:rsidR="00FB75A2" w:rsidRPr="00FB75A2" w:rsidRDefault="00232F8F" w:rsidP="00BE24E9">
      <w:pPr>
        <w:pStyle w:val="ListParagraph"/>
        <w:numPr>
          <w:ilvl w:val="1"/>
          <w:numId w:val="30"/>
        </w:numPr>
      </w:pPr>
      <w:r>
        <w:t xml:space="preserve">The Head of Accommodation will ensure that </w:t>
      </w:r>
      <w:r w:rsidR="005611FC">
        <w:t xml:space="preserve">remanded </w:t>
      </w:r>
      <w:r>
        <w:t xml:space="preserve">detainees </w:t>
      </w:r>
      <w:r w:rsidR="005611FC">
        <w:t xml:space="preserve">are </w:t>
      </w:r>
      <w:r w:rsidR="00332EC4">
        <w:t xml:space="preserve">placed in the most suitable and least restrictive accommodation necessary to ensure the </w:t>
      </w:r>
      <w:r w:rsidR="00332EC4">
        <w:lastRenderedPageBreak/>
        <w:t xml:space="preserve">safety of the detainee or any other person, in accordance with section 44(4) of the </w:t>
      </w:r>
      <w:r w:rsidR="00332EC4">
        <w:rPr>
          <w:i/>
          <w:u w:val="single"/>
        </w:rPr>
        <w:t xml:space="preserve">Corrections Management Act 2007 </w:t>
      </w:r>
      <w:r w:rsidR="00332EC4">
        <w:rPr>
          <w:u w:val="single"/>
        </w:rPr>
        <w:t>(ACT)</w:t>
      </w:r>
      <w:r w:rsidR="00081DE0">
        <w:t>.</w:t>
      </w:r>
    </w:p>
    <w:p w:rsidR="00FB75A2" w:rsidRPr="00FB75A2" w:rsidRDefault="00FB75A2" w:rsidP="00BE24E9">
      <w:pPr>
        <w:pStyle w:val="Heading1"/>
      </w:pPr>
      <w:bookmarkStart w:id="12" w:name="_Toc10115266"/>
      <w:r>
        <w:t>RELATED DOCUMENTS</w:t>
      </w:r>
      <w:bookmarkEnd w:id="12"/>
    </w:p>
    <w:bookmarkEnd w:id="5"/>
    <w:p w:rsidR="0042666E" w:rsidRDefault="00FB75A2" w:rsidP="00BE24E9">
      <w:pPr>
        <w:pStyle w:val="ListParagraph"/>
      </w:pPr>
      <w:r>
        <w:t>A –</w:t>
      </w:r>
      <w:r w:rsidR="00985714">
        <w:t xml:space="preserve"> </w:t>
      </w:r>
      <w:r w:rsidR="00977126">
        <w:t>Management of At-Risk Detainees Policy</w:t>
      </w:r>
    </w:p>
    <w:p w:rsidR="00FB75A2" w:rsidRDefault="00FB75A2" w:rsidP="00BE24E9">
      <w:pPr>
        <w:pStyle w:val="ListParagraph"/>
      </w:pPr>
      <w:r>
        <w:t>B –</w:t>
      </w:r>
      <w:r w:rsidR="00985714">
        <w:t xml:space="preserve"> </w:t>
      </w:r>
      <w:r w:rsidR="00977126">
        <w:t>Management of Segregation and Separate Confinement Policy</w:t>
      </w:r>
    </w:p>
    <w:p w:rsidR="0074625F" w:rsidRDefault="0074625F" w:rsidP="00BE24E9">
      <w:pPr>
        <w:pStyle w:val="ListParagraph"/>
      </w:pPr>
      <w:r>
        <w:t>C – Visits Policy</w:t>
      </w:r>
    </w:p>
    <w:p w:rsidR="00457E7E" w:rsidRDefault="00457E7E" w:rsidP="00BE24E9">
      <w:pPr>
        <w:pStyle w:val="ListParagraph"/>
      </w:pPr>
      <w:r>
        <w:t xml:space="preserve">D – </w:t>
      </w:r>
      <w:r w:rsidR="00B91125">
        <w:t>Incentives and Earned Privileges Policy</w:t>
      </w:r>
    </w:p>
    <w:p w:rsidR="00941CB1" w:rsidRDefault="00941CB1" w:rsidP="00F4197A">
      <w:pPr>
        <w:ind w:left="0"/>
      </w:pPr>
    </w:p>
    <w:p w:rsidR="00B91125" w:rsidRPr="00B91125" w:rsidRDefault="00B91125" w:rsidP="00B91125">
      <w:pPr>
        <w:pStyle w:val="ListParagraph"/>
        <w:numPr>
          <w:ilvl w:val="0"/>
          <w:numId w:val="0"/>
        </w:numPr>
        <w:ind w:left="1134"/>
      </w:pPr>
    </w:p>
    <w:p w:rsidR="00F4197A" w:rsidRDefault="00F4197A" w:rsidP="00F4197A"/>
    <w:p w:rsidR="0063558A" w:rsidRDefault="0063558A" w:rsidP="0063558A"/>
    <w:p w:rsidR="00455CA3" w:rsidRDefault="00455CA3" w:rsidP="00006060">
      <w:pPr>
        <w:pStyle w:val="NoSpacing"/>
        <w:spacing w:line="276" w:lineRule="auto"/>
      </w:pPr>
    </w:p>
    <w:p w:rsidR="0063558A" w:rsidRDefault="00502B34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4" name="Picture 4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502B34">
        <w:t>13</w:t>
      </w:r>
      <w:r w:rsidR="00E50652">
        <w:t xml:space="preserve"> </w:t>
      </w:r>
      <w:r w:rsidR="001831E8">
        <w:t>June</w:t>
      </w:r>
      <w:r w:rsidR="00E50652">
        <w:t xml:space="preserve"> 2019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1C72E7">
              <w:rPr>
                <w:rFonts w:ascii="Calibri" w:hAnsi="Calibri"/>
                <w:sz w:val="20"/>
                <w:szCs w:val="22"/>
              </w:rPr>
              <w:t>Remand Detainees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1C72E7">
              <w:rPr>
                <w:rFonts w:ascii="Calibri" w:hAnsi="Calibri"/>
                <w:sz w:val="20"/>
                <w:szCs w:val="22"/>
              </w:rPr>
              <w:t>9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290977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290977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1C72E7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89"/>
        <w:gridCol w:w="2375"/>
        <w:gridCol w:w="2297"/>
        <w:gridCol w:w="1595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1C72E7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February-19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1C72E7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837BFA">
      <w:headerReference w:type="first" r:id="rId17"/>
      <w:footerReference w:type="first" r:id="rId18"/>
      <w:pgSz w:w="11906" w:h="16838"/>
      <w:pgMar w:top="1440" w:right="1440" w:bottom="1440" w:left="1440" w:header="28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94" w:rsidRDefault="00676094" w:rsidP="00D312E7">
      <w:r>
        <w:separator/>
      </w:r>
    </w:p>
    <w:p w:rsidR="00676094" w:rsidRDefault="00676094" w:rsidP="00D312E7"/>
  </w:endnote>
  <w:endnote w:type="continuationSeparator" w:id="0">
    <w:p w:rsidR="00676094" w:rsidRDefault="00676094" w:rsidP="00D312E7">
      <w:r>
        <w:continuationSeparator/>
      </w:r>
    </w:p>
    <w:p w:rsidR="00676094" w:rsidRDefault="00676094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676094" w:rsidRPr="00FF297B" w:rsidTr="00972184">
        <w:tc>
          <w:tcPr>
            <w:tcW w:w="2836" w:type="pct"/>
            <w:vAlign w:val="bottom"/>
          </w:tcPr>
          <w:p w:rsidR="00676094" w:rsidRPr="0042666E" w:rsidRDefault="00676094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676094" w:rsidRPr="00FF297B" w:rsidRDefault="00676094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676094" w:rsidRDefault="006760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07" w:rsidRDefault="00C5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1B0EE0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1B0EE0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1B0EE0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1B0EE0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D1408C" w:rsidRPr="001B0EE0">
            <w:rPr>
              <w:rFonts w:ascii="Calibri" w:hAnsi="Calibri"/>
              <w:noProof/>
              <w:color w:val="000000"/>
              <w:sz w:val="18"/>
              <w:szCs w:val="18"/>
            </w:rPr>
            <w:t>3</w: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1B0EE0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1B0EE0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D1408C" w:rsidRPr="001B0EE0">
            <w:rPr>
              <w:rFonts w:ascii="Calibri" w:hAnsi="Calibri"/>
              <w:noProof/>
              <w:color w:val="000000"/>
              <w:sz w:val="18"/>
              <w:szCs w:val="18"/>
            </w:rPr>
            <w:t>6</w:t>
          </w:r>
          <w:r w:rsidR="007171F6" w:rsidRPr="001B0EE0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C53F07" w:rsidRDefault="00C53F07" w:rsidP="00C53F07">
    <w:pPr>
      <w:ind w:left="0"/>
      <w:jc w:val="center"/>
      <w:rPr>
        <w:rFonts w:ascii="Arial" w:hAnsi="Arial" w:cs="Arial"/>
        <w:sz w:val="14"/>
      </w:rPr>
    </w:pPr>
    <w:r w:rsidRPr="00C53F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E0" w:rsidRPr="00C53F07" w:rsidRDefault="00C53F07" w:rsidP="00C53F07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C53F07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E0" w:rsidRDefault="001B0EE0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1B0EE0" w:rsidRPr="0065591D" w:rsidTr="00972184">
      <w:tc>
        <w:tcPr>
          <w:tcW w:w="1407" w:type="pct"/>
          <w:vAlign w:val="center"/>
        </w:tcPr>
        <w:p w:rsidR="001B0EE0" w:rsidRPr="00951B9C" w:rsidRDefault="001B0EE0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1B0EE0" w:rsidRPr="00951B9C" w:rsidRDefault="001B0EE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1B0EE0" w:rsidRPr="00951B9C" w:rsidRDefault="001B0EE0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1B0EE0" w:rsidRPr="009F7848" w:rsidRDefault="001B0EE0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F446EB8" wp14:editId="5F58727E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EE0" w:rsidRPr="0065591D" w:rsidTr="009C3FE6">
      <w:tc>
        <w:tcPr>
          <w:tcW w:w="1407" w:type="pct"/>
          <w:vAlign w:val="center"/>
        </w:tcPr>
        <w:p w:rsidR="001B0EE0" w:rsidRPr="00925494" w:rsidRDefault="001B0EE0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:rsidR="001B0EE0" w:rsidRDefault="001B0EE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1B0EE0" w:rsidRPr="006D622F" w:rsidRDefault="001B0EE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1B0EE0" w:rsidRPr="002502E5" w:rsidRDefault="001B0EE0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9C3FE6" w:rsidRPr="00C53F07" w:rsidRDefault="00C53F07" w:rsidP="00C53F07">
    <w:pPr>
      <w:tabs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C53F07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94" w:rsidRDefault="00676094" w:rsidP="00D312E7">
      <w:r>
        <w:separator/>
      </w:r>
    </w:p>
    <w:p w:rsidR="00676094" w:rsidRDefault="00676094" w:rsidP="00D312E7"/>
  </w:footnote>
  <w:footnote w:type="continuationSeparator" w:id="0">
    <w:p w:rsidR="00676094" w:rsidRDefault="00676094" w:rsidP="00D312E7">
      <w:r>
        <w:continuationSeparator/>
      </w:r>
    </w:p>
    <w:p w:rsidR="00676094" w:rsidRDefault="00676094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07" w:rsidRDefault="00C5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E0" w:rsidRPr="001B0EE0" w:rsidRDefault="001B0EE0" w:rsidP="001B0EE0">
    <w:pPr>
      <w:tabs>
        <w:tab w:val="center" w:pos="4513"/>
        <w:tab w:val="right" w:pos="9026"/>
      </w:tabs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E0" w:rsidRDefault="001B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9E55B0"/>
    <w:multiLevelType w:val="hybridMultilevel"/>
    <w:tmpl w:val="F7120BA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59C78D0"/>
    <w:multiLevelType w:val="hybridMultilevel"/>
    <w:tmpl w:val="08DEAC1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0712CD7"/>
    <w:multiLevelType w:val="hybridMultilevel"/>
    <w:tmpl w:val="DC48309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4" w15:restartNumberingAfterBreak="0">
    <w:nsid w:val="77A5340E"/>
    <w:multiLevelType w:val="hybridMultilevel"/>
    <w:tmpl w:val="52F868F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6" w15:restartNumberingAfterBreak="0">
    <w:nsid w:val="7FDD0C56"/>
    <w:multiLevelType w:val="hybridMultilevel"/>
    <w:tmpl w:val="CD5CDA5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21"/>
  </w:num>
  <w:num w:numId="16">
    <w:abstractNumId w:val="11"/>
  </w:num>
  <w:num w:numId="17">
    <w:abstractNumId w:val="22"/>
  </w:num>
  <w:num w:numId="18">
    <w:abstractNumId w:val="24"/>
  </w:num>
  <w:num w:numId="19">
    <w:abstractNumId w:val="17"/>
  </w:num>
  <w:num w:numId="20">
    <w:abstractNumId w:val="20"/>
  </w:num>
  <w:num w:numId="21">
    <w:abstractNumId w:val="30"/>
  </w:num>
  <w:num w:numId="22">
    <w:abstractNumId w:val="26"/>
  </w:num>
  <w:num w:numId="23">
    <w:abstractNumId w:val="31"/>
  </w:num>
  <w:num w:numId="24">
    <w:abstractNumId w:val="25"/>
  </w:num>
  <w:num w:numId="25">
    <w:abstractNumId w:val="18"/>
  </w:num>
  <w:num w:numId="26">
    <w:abstractNumId w:val="29"/>
  </w:num>
  <w:num w:numId="27">
    <w:abstractNumId w:val="15"/>
  </w:num>
  <w:num w:numId="28">
    <w:abstractNumId w:val="10"/>
  </w:num>
  <w:num w:numId="29">
    <w:abstractNumId w:val="33"/>
  </w:num>
  <w:num w:numId="30">
    <w:abstractNumId w:val="13"/>
  </w:num>
  <w:num w:numId="31">
    <w:abstractNumId w:val="12"/>
  </w:num>
  <w:num w:numId="32">
    <w:abstractNumId w:val="28"/>
  </w:num>
  <w:num w:numId="33">
    <w:abstractNumId w:val="37"/>
  </w:num>
  <w:num w:numId="34">
    <w:abstractNumId w:val="36"/>
  </w:num>
  <w:num w:numId="35">
    <w:abstractNumId w:val="16"/>
  </w:num>
  <w:num w:numId="36">
    <w:abstractNumId w:val="19"/>
  </w:num>
  <w:num w:numId="37">
    <w:abstractNumId w:val="34"/>
  </w:num>
  <w:num w:numId="3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69"/>
    <w:rsid w:val="00004774"/>
    <w:rsid w:val="00004991"/>
    <w:rsid w:val="00004B65"/>
    <w:rsid w:val="00005087"/>
    <w:rsid w:val="00006060"/>
    <w:rsid w:val="00010327"/>
    <w:rsid w:val="00010CEE"/>
    <w:rsid w:val="000130D1"/>
    <w:rsid w:val="00013694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24A2"/>
    <w:rsid w:val="000468FB"/>
    <w:rsid w:val="000507A4"/>
    <w:rsid w:val="00052337"/>
    <w:rsid w:val="00052E6D"/>
    <w:rsid w:val="000535E9"/>
    <w:rsid w:val="000606A8"/>
    <w:rsid w:val="00062656"/>
    <w:rsid w:val="000629D8"/>
    <w:rsid w:val="00074703"/>
    <w:rsid w:val="00081DE0"/>
    <w:rsid w:val="00086620"/>
    <w:rsid w:val="00095B2B"/>
    <w:rsid w:val="000A24FE"/>
    <w:rsid w:val="000A450B"/>
    <w:rsid w:val="000A60AD"/>
    <w:rsid w:val="000A74CE"/>
    <w:rsid w:val="000B34A1"/>
    <w:rsid w:val="000B77F8"/>
    <w:rsid w:val="000B7E77"/>
    <w:rsid w:val="000C02D9"/>
    <w:rsid w:val="000C0831"/>
    <w:rsid w:val="000C45BE"/>
    <w:rsid w:val="000D2510"/>
    <w:rsid w:val="000D2B3F"/>
    <w:rsid w:val="000D57C9"/>
    <w:rsid w:val="000D5E0C"/>
    <w:rsid w:val="000E0638"/>
    <w:rsid w:val="000E1F90"/>
    <w:rsid w:val="000E5E86"/>
    <w:rsid w:val="000E7A52"/>
    <w:rsid w:val="000F0A84"/>
    <w:rsid w:val="000F44B6"/>
    <w:rsid w:val="000F453D"/>
    <w:rsid w:val="00104369"/>
    <w:rsid w:val="001071AA"/>
    <w:rsid w:val="00110125"/>
    <w:rsid w:val="00115531"/>
    <w:rsid w:val="00115C43"/>
    <w:rsid w:val="00117134"/>
    <w:rsid w:val="00121117"/>
    <w:rsid w:val="00121BAD"/>
    <w:rsid w:val="001229CC"/>
    <w:rsid w:val="00126438"/>
    <w:rsid w:val="001264F2"/>
    <w:rsid w:val="001313EE"/>
    <w:rsid w:val="00144D61"/>
    <w:rsid w:val="00146535"/>
    <w:rsid w:val="001511C5"/>
    <w:rsid w:val="00153E47"/>
    <w:rsid w:val="0016141C"/>
    <w:rsid w:val="001614BB"/>
    <w:rsid w:val="00171E56"/>
    <w:rsid w:val="00171ECC"/>
    <w:rsid w:val="00175883"/>
    <w:rsid w:val="00180B76"/>
    <w:rsid w:val="0018289D"/>
    <w:rsid w:val="001831E8"/>
    <w:rsid w:val="00184FB4"/>
    <w:rsid w:val="00192AB6"/>
    <w:rsid w:val="0019363A"/>
    <w:rsid w:val="00196C15"/>
    <w:rsid w:val="00197F1A"/>
    <w:rsid w:val="001A3923"/>
    <w:rsid w:val="001A4A45"/>
    <w:rsid w:val="001A4FDC"/>
    <w:rsid w:val="001A6CE5"/>
    <w:rsid w:val="001A7578"/>
    <w:rsid w:val="001B0A91"/>
    <w:rsid w:val="001B0BF0"/>
    <w:rsid w:val="001B0EE0"/>
    <w:rsid w:val="001B7BF8"/>
    <w:rsid w:val="001C30EF"/>
    <w:rsid w:val="001C46DF"/>
    <w:rsid w:val="001C72E7"/>
    <w:rsid w:val="001C7D54"/>
    <w:rsid w:val="001D58CE"/>
    <w:rsid w:val="001D5CCE"/>
    <w:rsid w:val="001D62E6"/>
    <w:rsid w:val="001D6CBE"/>
    <w:rsid w:val="001D75C2"/>
    <w:rsid w:val="001E0AB4"/>
    <w:rsid w:val="001E1840"/>
    <w:rsid w:val="001E203A"/>
    <w:rsid w:val="001E207D"/>
    <w:rsid w:val="001E38D9"/>
    <w:rsid w:val="001E6839"/>
    <w:rsid w:val="001F5F35"/>
    <w:rsid w:val="002038AF"/>
    <w:rsid w:val="002057B0"/>
    <w:rsid w:val="00205F24"/>
    <w:rsid w:val="00210343"/>
    <w:rsid w:val="00212614"/>
    <w:rsid w:val="00215A55"/>
    <w:rsid w:val="00217825"/>
    <w:rsid w:val="0022002A"/>
    <w:rsid w:val="002205C4"/>
    <w:rsid w:val="00223031"/>
    <w:rsid w:val="002246CE"/>
    <w:rsid w:val="00226A12"/>
    <w:rsid w:val="00230DB8"/>
    <w:rsid w:val="00232F8F"/>
    <w:rsid w:val="00234457"/>
    <w:rsid w:val="00234598"/>
    <w:rsid w:val="002354C7"/>
    <w:rsid w:val="00246D3F"/>
    <w:rsid w:val="00252622"/>
    <w:rsid w:val="002540CF"/>
    <w:rsid w:val="00264F13"/>
    <w:rsid w:val="00266A90"/>
    <w:rsid w:val="002713E1"/>
    <w:rsid w:val="00271CC5"/>
    <w:rsid w:val="00272BED"/>
    <w:rsid w:val="0027393C"/>
    <w:rsid w:val="002768EE"/>
    <w:rsid w:val="0028642C"/>
    <w:rsid w:val="00290977"/>
    <w:rsid w:val="00290D1C"/>
    <w:rsid w:val="00291F0D"/>
    <w:rsid w:val="00292C8D"/>
    <w:rsid w:val="002A16C5"/>
    <w:rsid w:val="002A209D"/>
    <w:rsid w:val="002B0161"/>
    <w:rsid w:val="002B439E"/>
    <w:rsid w:val="002C1E97"/>
    <w:rsid w:val="002C2BA5"/>
    <w:rsid w:val="002C4362"/>
    <w:rsid w:val="002C4E96"/>
    <w:rsid w:val="002D0251"/>
    <w:rsid w:val="002D17BD"/>
    <w:rsid w:val="002E109E"/>
    <w:rsid w:val="002E510B"/>
    <w:rsid w:val="002E7ABC"/>
    <w:rsid w:val="002F0C20"/>
    <w:rsid w:val="002F2BB4"/>
    <w:rsid w:val="002F416B"/>
    <w:rsid w:val="002F4A5E"/>
    <w:rsid w:val="00304ADC"/>
    <w:rsid w:val="003122B2"/>
    <w:rsid w:val="00313A91"/>
    <w:rsid w:val="00314AD2"/>
    <w:rsid w:val="003255D9"/>
    <w:rsid w:val="00327B0F"/>
    <w:rsid w:val="00332EC4"/>
    <w:rsid w:val="003339B3"/>
    <w:rsid w:val="00337813"/>
    <w:rsid w:val="00337F23"/>
    <w:rsid w:val="00342CF9"/>
    <w:rsid w:val="00343CFE"/>
    <w:rsid w:val="0035094E"/>
    <w:rsid w:val="0036396B"/>
    <w:rsid w:val="00364F1A"/>
    <w:rsid w:val="00366267"/>
    <w:rsid w:val="00370025"/>
    <w:rsid w:val="00374958"/>
    <w:rsid w:val="0037593D"/>
    <w:rsid w:val="003806DE"/>
    <w:rsid w:val="0038353A"/>
    <w:rsid w:val="00393172"/>
    <w:rsid w:val="00394138"/>
    <w:rsid w:val="00394BBA"/>
    <w:rsid w:val="00395FE0"/>
    <w:rsid w:val="00397B7E"/>
    <w:rsid w:val="003A0F6A"/>
    <w:rsid w:val="003A14C4"/>
    <w:rsid w:val="003A3296"/>
    <w:rsid w:val="003A554C"/>
    <w:rsid w:val="003B5AEE"/>
    <w:rsid w:val="003C1C41"/>
    <w:rsid w:val="003C3E48"/>
    <w:rsid w:val="003C58B4"/>
    <w:rsid w:val="003D4C38"/>
    <w:rsid w:val="003E0D64"/>
    <w:rsid w:val="003E0F31"/>
    <w:rsid w:val="003E498E"/>
    <w:rsid w:val="003E4A0C"/>
    <w:rsid w:val="003E6E5B"/>
    <w:rsid w:val="003F46CF"/>
    <w:rsid w:val="003F6252"/>
    <w:rsid w:val="00402BA6"/>
    <w:rsid w:val="004045D3"/>
    <w:rsid w:val="004049E2"/>
    <w:rsid w:val="00406395"/>
    <w:rsid w:val="00411272"/>
    <w:rsid w:val="00411B91"/>
    <w:rsid w:val="00416D0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476D"/>
    <w:rsid w:val="00445C17"/>
    <w:rsid w:val="004505ED"/>
    <w:rsid w:val="00455CA3"/>
    <w:rsid w:val="00457115"/>
    <w:rsid w:val="00457E7E"/>
    <w:rsid w:val="00460098"/>
    <w:rsid w:val="004645EE"/>
    <w:rsid w:val="0047259F"/>
    <w:rsid w:val="00473F36"/>
    <w:rsid w:val="00475FA0"/>
    <w:rsid w:val="00481386"/>
    <w:rsid w:val="004957EA"/>
    <w:rsid w:val="00496D67"/>
    <w:rsid w:val="004A0921"/>
    <w:rsid w:val="004A2E35"/>
    <w:rsid w:val="004B0482"/>
    <w:rsid w:val="004D55B8"/>
    <w:rsid w:val="004D587D"/>
    <w:rsid w:val="004D6CB0"/>
    <w:rsid w:val="004F5B7F"/>
    <w:rsid w:val="00502B34"/>
    <w:rsid w:val="0051190C"/>
    <w:rsid w:val="0052248E"/>
    <w:rsid w:val="00526DBE"/>
    <w:rsid w:val="00527021"/>
    <w:rsid w:val="00527F3F"/>
    <w:rsid w:val="005309E9"/>
    <w:rsid w:val="0053575C"/>
    <w:rsid w:val="005446F4"/>
    <w:rsid w:val="005462ED"/>
    <w:rsid w:val="0054789F"/>
    <w:rsid w:val="00550791"/>
    <w:rsid w:val="0055250F"/>
    <w:rsid w:val="0056070D"/>
    <w:rsid w:val="00560FF0"/>
    <w:rsid w:val="005611FC"/>
    <w:rsid w:val="00562132"/>
    <w:rsid w:val="00564C92"/>
    <w:rsid w:val="005702B4"/>
    <w:rsid w:val="0057079E"/>
    <w:rsid w:val="005766C2"/>
    <w:rsid w:val="005841F9"/>
    <w:rsid w:val="00585797"/>
    <w:rsid w:val="0058607E"/>
    <w:rsid w:val="005908A0"/>
    <w:rsid w:val="00596AB6"/>
    <w:rsid w:val="005A2286"/>
    <w:rsid w:val="005A4844"/>
    <w:rsid w:val="005B1834"/>
    <w:rsid w:val="005B4AB5"/>
    <w:rsid w:val="005B5D1B"/>
    <w:rsid w:val="005C7530"/>
    <w:rsid w:val="005D14EC"/>
    <w:rsid w:val="005E1647"/>
    <w:rsid w:val="005E409A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41C9"/>
    <w:rsid w:val="0061603C"/>
    <w:rsid w:val="00617A0B"/>
    <w:rsid w:val="00617A4A"/>
    <w:rsid w:val="006209E4"/>
    <w:rsid w:val="00622808"/>
    <w:rsid w:val="00624C0E"/>
    <w:rsid w:val="00627BA0"/>
    <w:rsid w:val="00631EEF"/>
    <w:rsid w:val="0063558A"/>
    <w:rsid w:val="006461DD"/>
    <w:rsid w:val="0065591D"/>
    <w:rsid w:val="006601DB"/>
    <w:rsid w:val="006613E7"/>
    <w:rsid w:val="00663043"/>
    <w:rsid w:val="00665E73"/>
    <w:rsid w:val="00671790"/>
    <w:rsid w:val="006737F5"/>
    <w:rsid w:val="00674A88"/>
    <w:rsid w:val="0067541A"/>
    <w:rsid w:val="00676094"/>
    <w:rsid w:val="00676665"/>
    <w:rsid w:val="006810E8"/>
    <w:rsid w:val="00685F53"/>
    <w:rsid w:val="00686EFE"/>
    <w:rsid w:val="00687860"/>
    <w:rsid w:val="00691BE2"/>
    <w:rsid w:val="006A26DF"/>
    <w:rsid w:val="006A501C"/>
    <w:rsid w:val="006B0CF5"/>
    <w:rsid w:val="006B490B"/>
    <w:rsid w:val="006C0545"/>
    <w:rsid w:val="006C3473"/>
    <w:rsid w:val="006D622F"/>
    <w:rsid w:val="006E734B"/>
    <w:rsid w:val="006F05E2"/>
    <w:rsid w:val="006F0EF9"/>
    <w:rsid w:val="006F2F92"/>
    <w:rsid w:val="006F32C5"/>
    <w:rsid w:val="006F5B45"/>
    <w:rsid w:val="006F6F5C"/>
    <w:rsid w:val="006F79BC"/>
    <w:rsid w:val="007009EA"/>
    <w:rsid w:val="00703EA2"/>
    <w:rsid w:val="0070559D"/>
    <w:rsid w:val="0071376B"/>
    <w:rsid w:val="00714496"/>
    <w:rsid w:val="0071533E"/>
    <w:rsid w:val="00715FC7"/>
    <w:rsid w:val="007171F6"/>
    <w:rsid w:val="007206B1"/>
    <w:rsid w:val="00722F76"/>
    <w:rsid w:val="00724011"/>
    <w:rsid w:val="007324D2"/>
    <w:rsid w:val="00736E38"/>
    <w:rsid w:val="007418B4"/>
    <w:rsid w:val="00744618"/>
    <w:rsid w:val="0074625F"/>
    <w:rsid w:val="00753E59"/>
    <w:rsid w:val="00761E50"/>
    <w:rsid w:val="0076730E"/>
    <w:rsid w:val="00771A65"/>
    <w:rsid w:val="007776B7"/>
    <w:rsid w:val="00783F34"/>
    <w:rsid w:val="00786AE7"/>
    <w:rsid w:val="00790BFB"/>
    <w:rsid w:val="00792483"/>
    <w:rsid w:val="00792804"/>
    <w:rsid w:val="00795AD5"/>
    <w:rsid w:val="007A285D"/>
    <w:rsid w:val="007A2B52"/>
    <w:rsid w:val="007A4627"/>
    <w:rsid w:val="007A78A8"/>
    <w:rsid w:val="007B729A"/>
    <w:rsid w:val="007C6EB5"/>
    <w:rsid w:val="007C7074"/>
    <w:rsid w:val="007D1380"/>
    <w:rsid w:val="007D20A0"/>
    <w:rsid w:val="007E0560"/>
    <w:rsid w:val="007E31FE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1006C"/>
    <w:rsid w:val="00814F8C"/>
    <w:rsid w:val="00823FCB"/>
    <w:rsid w:val="0082562F"/>
    <w:rsid w:val="00831EED"/>
    <w:rsid w:val="00837BFA"/>
    <w:rsid w:val="008431A2"/>
    <w:rsid w:val="00853809"/>
    <w:rsid w:val="0085425A"/>
    <w:rsid w:val="0085485E"/>
    <w:rsid w:val="00863144"/>
    <w:rsid w:val="008631C9"/>
    <w:rsid w:val="00864B64"/>
    <w:rsid w:val="00877549"/>
    <w:rsid w:val="00880B06"/>
    <w:rsid w:val="00882ED1"/>
    <w:rsid w:val="0088472D"/>
    <w:rsid w:val="008915F7"/>
    <w:rsid w:val="008A0435"/>
    <w:rsid w:val="008A1191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B557C"/>
    <w:rsid w:val="008C0A40"/>
    <w:rsid w:val="008D39AF"/>
    <w:rsid w:val="008D4205"/>
    <w:rsid w:val="008D544E"/>
    <w:rsid w:val="008D6DC6"/>
    <w:rsid w:val="008D71D1"/>
    <w:rsid w:val="008E5296"/>
    <w:rsid w:val="008E5D7E"/>
    <w:rsid w:val="008E6BFB"/>
    <w:rsid w:val="008E7E22"/>
    <w:rsid w:val="008F38C8"/>
    <w:rsid w:val="00901022"/>
    <w:rsid w:val="009049CD"/>
    <w:rsid w:val="00910B3B"/>
    <w:rsid w:val="00912622"/>
    <w:rsid w:val="00916A3E"/>
    <w:rsid w:val="00921888"/>
    <w:rsid w:val="00925494"/>
    <w:rsid w:val="00935A20"/>
    <w:rsid w:val="009415F2"/>
    <w:rsid w:val="00941CB1"/>
    <w:rsid w:val="009425FB"/>
    <w:rsid w:val="00947E04"/>
    <w:rsid w:val="00951B9C"/>
    <w:rsid w:val="00953BD3"/>
    <w:rsid w:val="009568CC"/>
    <w:rsid w:val="00957F87"/>
    <w:rsid w:val="00964C13"/>
    <w:rsid w:val="0096525A"/>
    <w:rsid w:val="00965F74"/>
    <w:rsid w:val="00967FA4"/>
    <w:rsid w:val="00970AAE"/>
    <w:rsid w:val="00972184"/>
    <w:rsid w:val="00973BD2"/>
    <w:rsid w:val="00977126"/>
    <w:rsid w:val="00980008"/>
    <w:rsid w:val="00981D6D"/>
    <w:rsid w:val="00985714"/>
    <w:rsid w:val="00985893"/>
    <w:rsid w:val="00987F71"/>
    <w:rsid w:val="00993DC6"/>
    <w:rsid w:val="009956A4"/>
    <w:rsid w:val="009A4BC9"/>
    <w:rsid w:val="009B4810"/>
    <w:rsid w:val="009C2B4D"/>
    <w:rsid w:val="009C3FE6"/>
    <w:rsid w:val="009C7C79"/>
    <w:rsid w:val="009D01D5"/>
    <w:rsid w:val="009D20F1"/>
    <w:rsid w:val="009E4EE1"/>
    <w:rsid w:val="009F06B0"/>
    <w:rsid w:val="009F1717"/>
    <w:rsid w:val="009F6BA9"/>
    <w:rsid w:val="00A019E6"/>
    <w:rsid w:val="00A02D9F"/>
    <w:rsid w:val="00A05E11"/>
    <w:rsid w:val="00A10DE4"/>
    <w:rsid w:val="00A207E5"/>
    <w:rsid w:val="00A20BEA"/>
    <w:rsid w:val="00A21117"/>
    <w:rsid w:val="00A23B2E"/>
    <w:rsid w:val="00A2784E"/>
    <w:rsid w:val="00A30615"/>
    <w:rsid w:val="00A30B4C"/>
    <w:rsid w:val="00A33066"/>
    <w:rsid w:val="00A35A90"/>
    <w:rsid w:val="00A36DB9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A69CD"/>
    <w:rsid w:val="00AA6A85"/>
    <w:rsid w:val="00AA71FF"/>
    <w:rsid w:val="00AB142B"/>
    <w:rsid w:val="00AB2FFC"/>
    <w:rsid w:val="00AB6EA9"/>
    <w:rsid w:val="00AB70B6"/>
    <w:rsid w:val="00AC11A7"/>
    <w:rsid w:val="00AD16EA"/>
    <w:rsid w:val="00AD5F5E"/>
    <w:rsid w:val="00AD7091"/>
    <w:rsid w:val="00AD70EE"/>
    <w:rsid w:val="00AE586B"/>
    <w:rsid w:val="00AF050F"/>
    <w:rsid w:val="00AF20D7"/>
    <w:rsid w:val="00AF22B9"/>
    <w:rsid w:val="00AF3AAF"/>
    <w:rsid w:val="00AF56CD"/>
    <w:rsid w:val="00AF5CC6"/>
    <w:rsid w:val="00B1134E"/>
    <w:rsid w:val="00B149DE"/>
    <w:rsid w:val="00B15FD3"/>
    <w:rsid w:val="00B23CF3"/>
    <w:rsid w:val="00B26085"/>
    <w:rsid w:val="00B32890"/>
    <w:rsid w:val="00B32A59"/>
    <w:rsid w:val="00B3338B"/>
    <w:rsid w:val="00B33833"/>
    <w:rsid w:val="00B37562"/>
    <w:rsid w:val="00B418AE"/>
    <w:rsid w:val="00B43D47"/>
    <w:rsid w:val="00B4629C"/>
    <w:rsid w:val="00B519D1"/>
    <w:rsid w:val="00B53BE1"/>
    <w:rsid w:val="00B54A79"/>
    <w:rsid w:val="00B54B70"/>
    <w:rsid w:val="00B60A28"/>
    <w:rsid w:val="00B60EB2"/>
    <w:rsid w:val="00B6329C"/>
    <w:rsid w:val="00B66644"/>
    <w:rsid w:val="00B7257C"/>
    <w:rsid w:val="00B73F2A"/>
    <w:rsid w:val="00B73F65"/>
    <w:rsid w:val="00B741C3"/>
    <w:rsid w:val="00B7517B"/>
    <w:rsid w:val="00B7564C"/>
    <w:rsid w:val="00B77546"/>
    <w:rsid w:val="00B803BC"/>
    <w:rsid w:val="00B834FB"/>
    <w:rsid w:val="00B91125"/>
    <w:rsid w:val="00B928AC"/>
    <w:rsid w:val="00BB181B"/>
    <w:rsid w:val="00BB518D"/>
    <w:rsid w:val="00BB6E8E"/>
    <w:rsid w:val="00BB7CC5"/>
    <w:rsid w:val="00BC1817"/>
    <w:rsid w:val="00BC3B6B"/>
    <w:rsid w:val="00BC452E"/>
    <w:rsid w:val="00BD22FA"/>
    <w:rsid w:val="00BD284F"/>
    <w:rsid w:val="00BE23B8"/>
    <w:rsid w:val="00BE24E9"/>
    <w:rsid w:val="00BE65A1"/>
    <w:rsid w:val="00BF3824"/>
    <w:rsid w:val="00C01D16"/>
    <w:rsid w:val="00C03ACE"/>
    <w:rsid w:val="00C11F9F"/>
    <w:rsid w:val="00C120BF"/>
    <w:rsid w:val="00C125EE"/>
    <w:rsid w:val="00C15B2F"/>
    <w:rsid w:val="00C23ADF"/>
    <w:rsid w:val="00C35B82"/>
    <w:rsid w:val="00C37997"/>
    <w:rsid w:val="00C455C1"/>
    <w:rsid w:val="00C51D40"/>
    <w:rsid w:val="00C53F07"/>
    <w:rsid w:val="00C558FD"/>
    <w:rsid w:val="00C57125"/>
    <w:rsid w:val="00C620FD"/>
    <w:rsid w:val="00C649F5"/>
    <w:rsid w:val="00C6621D"/>
    <w:rsid w:val="00C6752A"/>
    <w:rsid w:val="00C67578"/>
    <w:rsid w:val="00C84E29"/>
    <w:rsid w:val="00C90831"/>
    <w:rsid w:val="00C96C35"/>
    <w:rsid w:val="00C973B2"/>
    <w:rsid w:val="00CA10EE"/>
    <w:rsid w:val="00CA1933"/>
    <w:rsid w:val="00CB57CF"/>
    <w:rsid w:val="00CC0B41"/>
    <w:rsid w:val="00CC36FB"/>
    <w:rsid w:val="00CC3B44"/>
    <w:rsid w:val="00CC3DBD"/>
    <w:rsid w:val="00CC46F3"/>
    <w:rsid w:val="00CC5D8C"/>
    <w:rsid w:val="00CC670C"/>
    <w:rsid w:val="00CD52E1"/>
    <w:rsid w:val="00CD64DA"/>
    <w:rsid w:val="00CD7C17"/>
    <w:rsid w:val="00CE13DE"/>
    <w:rsid w:val="00CE1F96"/>
    <w:rsid w:val="00CE2236"/>
    <w:rsid w:val="00CE261F"/>
    <w:rsid w:val="00CE6CC2"/>
    <w:rsid w:val="00CF12AD"/>
    <w:rsid w:val="00CF49E4"/>
    <w:rsid w:val="00D00DB0"/>
    <w:rsid w:val="00D01C55"/>
    <w:rsid w:val="00D05354"/>
    <w:rsid w:val="00D1408C"/>
    <w:rsid w:val="00D215A7"/>
    <w:rsid w:val="00D21EF7"/>
    <w:rsid w:val="00D23216"/>
    <w:rsid w:val="00D312E7"/>
    <w:rsid w:val="00D32E54"/>
    <w:rsid w:val="00D3638A"/>
    <w:rsid w:val="00D365EA"/>
    <w:rsid w:val="00D42784"/>
    <w:rsid w:val="00D53FBC"/>
    <w:rsid w:val="00D577F2"/>
    <w:rsid w:val="00D57C50"/>
    <w:rsid w:val="00D65C88"/>
    <w:rsid w:val="00D65FC4"/>
    <w:rsid w:val="00D66224"/>
    <w:rsid w:val="00D667D6"/>
    <w:rsid w:val="00D70A6F"/>
    <w:rsid w:val="00D82B84"/>
    <w:rsid w:val="00D82DAA"/>
    <w:rsid w:val="00D872AA"/>
    <w:rsid w:val="00D91073"/>
    <w:rsid w:val="00D9244A"/>
    <w:rsid w:val="00DA003C"/>
    <w:rsid w:val="00DA6D0F"/>
    <w:rsid w:val="00DA7617"/>
    <w:rsid w:val="00DB127D"/>
    <w:rsid w:val="00DB658A"/>
    <w:rsid w:val="00DC2EFA"/>
    <w:rsid w:val="00DC4D3E"/>
    <w:rsid w:val="00DC5837"/>
    <w:rsid w:val="00DD4BF6"/>
    <w:rsid w:val="00DE283C"/>
    <w:rsid w:val="00DF5E0F"/>
    <w:rsid w:val="00DF6498"/>
    <w:rsid w:val="00E0330D"/>
    <w:rsid w:val="00E03430"/>
    <w:rsid w:val="00E12DE8"/>
    <w:rsid w:val="00E167D3"/>
    <w:rsid w:val="00E17FB8"/>
    <w:rsid w:val="00E200FC"/>
    <w:rsid w:val="00E206C7"/>
    <w:rsid w:val="00E20C08"/>
    <w:rsid w:val="00E24413"/>
    <w:rsid w:val="00E27F45"/>
    <w:rsid w:val="00E314F2"/>
    <w:rsid w:val="00E45783"/>
    <w:rsid w:val="00E46101"/>
    <w:rsid w:val="00E50652"/>
    <w:rsid w:val="00E5172F"/>
    <w:rsid w:val="00E54FD5"/>
    <w:rsid w:val="00E57B66"/>
    <w:rsid w:val="00E60B02"/>
    <w:rsid w:val="00E63F6A"/>
    <w:rsid w:val="00E64F3C"/>
    <w:rsid w:val="00E6771B"/>
    <w:rsid w:val="00E71976"/>
    <w:rsid w:val="00E73A22"/>
    <w:rsid w:val="00E74BDA"/>
    <w:rsid w:val="00E86F75"/>
    <w:rsid w:val="00EA7C98"/>
    <w:rsid w:val="00EB335E"/>
    <w:rsid w:val="00EB6CC0"/>
    <w:rsid w:val="00EC38DC"/>
    <w:rsid w:val="00EC5B91"/>
    <w:rsid w:val="00ED0525"/>
    <w:rsid w:val="00ED0E3D"/>
    <w:rsid w:val="00EE731B"/>
    <w:rsid w:val="00EF123D"/>
    <w:rsid w:val="00EF30AA"/>
    <w:rsid w:val="00F020AA"/>
    <w:rsid w:val="00F039C4"/>
    <w:rsid w:val="00F10D74"/>
    <w:rsid w:val="00F2026B"/>
    <w:rsid w:val="00F207CF"/>
    <w:rsid w:val="00F213E7"/>
    <w:rsid w:val="00F216A2"/>
    <w:rsid w:val="00F22502"/>
    <w:rsid w:val="00F27F9C"/>
    <w:rsid w:val="00F300A1"/>
    <w:rsid w:val="00F3073E"/>
    <w:rsid w:val="00F41353"/>
    <w:rsid w:val="00F4197A"/>
    <w:rsid w:val="00F42FAD"/>
    <w:rsid w:val="00F47A21"/>
    <w:rsid w:val="00F536B4"/>
    <w:rsid w:val="00F54BE8"/>
    <w:rsid w:val="00F616A2"/>
    <w:rsid w:val="00F6240F"/>
    <w:rsid w:val="00F650E1"/>
    <w:rsid w:val="00F65395"/>
    <w:rsid w:val="00F663C0"/>
    <w:rsid w:val="00F71C71"/>
    <w:rsid w:val="00F7310D"/>
    <w:rsid w:val="00F74E6E"/>
    <w:rsid w:val="00F813F6"/>
    <w:rsid w:val="00F9055D"/>
    <w:rsid w:val="00F946DD"/>
    <w:rsid w:val="00F9629E"/>
    <w:rsid w:val="00F975FE"/>
    <w:rsid w:val="00FA3EBB"/>
    <w:rsid w:val="00FA690E"/>
    <w:rsid w:val="00FA71E5"/>
    <w:rsid w:val="00FB203E"/>
    <w:rsid w:val="00FB75A2"/>
    <w:rsid w:val="00FB79B1"/>
    <w:rsid w:val="00FC14AC"/>
    <w:rsid w:val="00FC1DDC"/>
    <w:rsid w:val="00FD5C56"/>
    <w:rsid w:val="00FD5D18"/>
    <w:rsid w:val="00FE6528"/>
    <w:rsid w:val="00FF297B"/>
    <w:rsid w:val="00FF2DE7"/>
    <w:rsid w:val="00FF2E34"/>
    <w:rsid w:val="00FF418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16B445C7-F313-7643-822B-C0F7AC2F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C975-8058-4D70-827F-6F2AEBC1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4437</Characters>
  <Application>Microsoft Office Word</Application>
  <DocSecurity>0</DocSecurity>
  <Lines>157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5146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2019-06-13T21:27:00Z</cp:lastPrinted>
  <dcterms:created xsi:type="dcterms:W3CDTF">2019-06-17T02:34:00Z</dcterms:created>
  <dcterms:modified xsi:type="dcterms:W3CDTF">2019-06-17T02:34:00Z</dcterms:modified>
</cp:coreProperties>
</file>