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20BA" w14:textId="77777777" w:rsidR="00F10DB4" w:rsidRPr="00F10DB4" w:rsidRDefault="00F10DB4" w:rsidP="00F10DB4">
      <w:pPr>
        <w:rPr>
          <w:rFonts w:ascii="Arial" w:hAnsi="Arial" w:cs="Arial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10DB4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75C665C5" w14:textId="77777777" w:rsidR="00F10DB4" w:rsidRPr="00F10DB4" w:rsidRDefault="00F10DB4" w:rsidP="00F10DB4">
      <w:pPr>
        <w:tabs>
          <w:tab w:val="left" w:pos="2400"/>
          <w:tab w:val="left" w:pos="2880"/>
        </w:tabs>
        <w:spacing w:before="500" w:after="100"/>
        <w:rPr>
          <w:rFonts w:ascii="Arial" w:hAnsi="Arial" w:cs="Arial"/>
          <w:b/>
          <w:bCs/>
          <w:sz w:val="40"/>
          <w:szCs w:val="40"/>
        </w:rPr>
      </w:pPr>
      <w:r w:rsidRPr="00F10DB4">
        <w:rPr>
          <w:rFonts w:ascii="Arial" w:hAnsi="Arial" w:cs="Arial"/>
          <w:b/>
          <w:bCs/>
          <w:sz w:val="40"/>
          <w:szCs w:val="40"/>
        </w:rPr>
        <w:t>Corrections Management (Smoking) Policy 2019</w:t>
      </w:r>
    </w:p>
    <w:p w14:paraId="573B2D7A" w14:textId="77777777" w:rsidR="00F10DB4" w:rsidRPr="00F10DB4" w:rsidRDefault="00F10DB4" w:rsidP="00F10DB4">
      <w:pPr>
        <w:spacing w:before="240" w:after="60"/>
        <w:rPr>
          <w:rFonts w:ascii="Arial" w:hAnsi="Arial" w:cs="Arial"/>
          <w:b/>
          <w:bCs/>
          <w:szCs w:val="20"/>
          <w:vertAlign w:val="superscript"/>
        </w:rPr>
      </w:pPr>
      <w:r w:rsidRPr="00F10DB4">
        <w:rPr>
          <w:rFonts w:ascii="Arial" w:hAnsi="Arial" w:cs="Arial"/>
          <w:b/>
          <w:bCs/>
          <w:szCs w:val="20"/>
        </w:rPr>
        <w:t>Notifiable instrument NI2019-487</w:t>
      </w:r>
    </w:p>
    <w:p w14:paraId="144C855A" w14:textId="77777777" w:rsidR="00F10DB4" w:rsidRPr="00F10DB4" w:rsidRDefault="00F10DB4" w:rsidP="00F10DB4">
      <w:pPr>
        <w:spacing w:before="240" w:after="120"/>
        <w:jc w:val="both"/>
      </w:pPr>
      <w:r w:rsidRPr="00F10DB4">
        <w:t xml:space="preserve">made under the  </w:t>
      </w:r>
    </w:p>
    <w:p w14:paraId="56A493FA" w14:textId="77777777" w:rsidR="00F10DB4" w:rsidRPr="00F10DB4" w:rsidRDefault="00F10DB4" w:rsidP="00F10DB4">
      <w:pPr>
        <w:tabs>
          <w:tab w:val="left" w:pos="2600"/>
        </w:tabs>
        <w:spacing w:before="200"/>
        <w:jc w:val="both"/>
        <w:rPr>
          <w:rFonts w:ascii="Arial" w:hAnsi="Arial" w:cs="Arial"/>
          <w:b/>
          <w:bCs/>
          <w:sz w:val="20"/>
          <w:szCs w:val="20"/>
        </w:rPr>
      </w:pPr>
      <w:r w:rsidRPr="00F10DB4">
        <w:rPr>
          <w:rFonts w:ascii="Arial" w:hAnsi="Arial" w:cs="Arial"/>
          <w:b/>
          <w:bCs/>
          <w:iCs/>
          <w:sz w:val="20"/>
          <w:szCs w:val="20"/>
        </w:rPr>
        <w:t>Corrections Management Act 2007</w:t>
      </w:r>
      <w:r w:rsidRPr="00F10DB4">
        <w:rPr>
          <w:rFonts w:ascii="Arial" w:hAnsi="Arial" w:cs="Arial"/>
          <w:b/>
          <w:bCs/>
          <w:sz w:val="20"/>
          <w:szCs w:val="20"/>
        </w:rPr>
        <w:t>, s14 (Corrections policies and operating procedures)</w:t>
      </w:r>
    </w:p>
    <w:p w14:paraId="02CDC633" w14:textId="77777777" w:rsidR="00F10DB4" w:rsidRPr="00F10DB4" w:rsidRDefault="00F10DB4" w:rsidP="00F10DB4">
      <w:pPr>
        <w:tabs>
          <w:tab w:val="left" w:pos="26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B3946FB" w14:textId="77777777" w:rsidR="00F10DB4" w:rsidRPr="00F10DB4" w:rsidRDefault="00F10DB4" w:rsidP="00F10DB4">
      <w:pPr>
        <w:pBdr>
          <w:top w:val="single" w:sz="12" w:space="1" w:color="auto"/>
        </w:pBdr>
        <w:jc w:val="both"/>
      </w:pPr>
    </w:p>
    <w:p w14:paraId="4F64C45B" w14:textId="77777777" w:rsidR="00F10DB4" w:rsidRPr="00F10DB4" w:rsidRDefault="00F10DB4" w:rsidP="00F10DB4">
      <w:pPr>
        <w:spacing w:after="60"/>
        <w:ind w:left="720" w:hanging="720"/>
        <w:rPr>
          <w:rFonts w:ascii="Arial" w:hAnsi="Arial" w:cs="Arial"/>
          <w:b/>
          <w:bCs/>
          <w:szCs w:val="20"/>
        </w:rPr>
      </w:pPr>
      <w:r w:rsidRPr="00F10DB4">
        <w:rPr>
          <w:rFonts w:ascii="Arial" w:hAnsi="Arial" w:cs="Arial"/>
          <w:b/>
          <w:bCs/>
          <w:szCs w:val="20"/>
        </w:rPr>
        <w:t>1</w:t>
      </w:r>
      <w:r w:rsidRPr="00F10DB4">
        <w:rPr>
          <w:rFonts w:ascii="Arial" w:hAnsi="Arial" w:cs="Arial"/>
          <w:b/>
          <w:bCs/>
          <w:szCs w:val="20"/>
        </w:rPr>
        <w:tab/>
        <w:t>Name of instrument</w:t>
      </w:r>
    </w:p>
    <w:p w14:paraId="67CDB83D" w14:textId="77777777" w:rsidR="00F10DB4" w:rsidRPr="00F10DB4" w:rsidRDefault="00F10DB4" w:rsidP="00F10DB4">
      <w:pPr>
        <w:spacing w:before="80" w:after="60"/>
        <w:ind w:left="720"/>
        <w:rPr>
          <w:szCs w:val="20"/>
        </w:rPr>
      </w:pPr>
      <w:r w:rsidRPr="00F10DB4">
        <w:rPr>
          <w:szCs w:val="20"/>
        </w:rPr>
        <w:t xml:space="preserve">This instrument is the </w:t>
      </w:r>
      <w:r w:rsidRPr="00F10DB4">
        <w:rPr>
          <w:i/>
          <w:szCs w:val="20"/>
        </w:rPr>
        <w:t>Corrections Management</w:t>
      </w:r>
      <w:r w:rsidRPr="00F10DB4">
        <w:rPr>
          <w:szCs w:val="20"/>
        </w:rPr>
        <w:t xml:space="preserve"> (</w:t>
      </w:r>
      <w:r w:rsidRPr="00F10DB4">
        <w:rPr>
          <w:i/>
          <w:szCs w:val="20"/>
        </w:rPr>
        <w:t>Smoking) Policy 2019.</w:t>
      </w:r>
    </w:p>
    <w:p w14:paraId="5A21EC8D" w14:textId="77777777" w:rsidR="00F10DB4" w:rsidRPr="00F10DB4" w:rsidRDefault="00F10DB4" w:rsidP="00F10DB4">
      <w:pPr>
        <w:spacing w:before="240" w:after="60"/>
        <w:outlineLvl w:val="6"/>
        <w:rPr>
          <w:lang w:val="x-none" w:eastAsia="x-none"/>
        </w:rPr>
      </w:pPr>
      <w:r w:rsidRPr="00F10DB4">
        <w:rPr>
          <w:rFonts w:ascii="Arial" w:hAnsi="Arial" w:cs="Arial"/>
          <w:b/>
          <w:lang w:val="x-none" w:eastAsia="x-none"/>
        </w:rPr>
        <w:t>2</w:t>
      </w:r>
      <w:r w:rsidRPr="00F10DB4">
        <w:rPr>
          <w:lang w:val="x-none" w:eastAsia="x-none"/>
        </w:rPr>
        <w:tab/>
      </w:r>
      <w:r w:rsidRPr="00F10DB4">
        <w:rPr>
          <w:rFonts w:ascii="Arial" w:hAnsi="Arial" w:cs="Arial"/>
          <w:b/>
          <w:lang w:val="x-none" w:eastAsia="x-none"/>
        </w:rPr>
        <w:t>Commencement</w:t>
      </w:r>
    </w:p>
    <w:p w14:paraId="627CC8BE" w14:textId="77777777" w:rsidR="00F10DB4" w:rsidRPr="00F10DB4" w:rsidRDefault="00F10DB4" w:rsidP="00F10DB4">
      <w:pPr>
        <w:spacing w:before="80" w:after="60"/>
        <w:ind w:left="720"/>
        <w:rPr>
          <w:szCs w:val="20"/>
        </w:rPr>
      </w:pPr>
      <w:r w:rsidRPr="00F10DB4">
        <w:rPr>
          <w:szCs w:val="20"/>
        </w:rPr>
        <w:t>This instrument commences on the day after its notification day.</w:t>
      </w:r>
    </w:p>
    <w:p w14:paraId="682E13F6" w14:textId="77777777" w:rsidR="00F10DB4" w:rsidRPr="00F10DB4" w:rsidRDefault="00F10DB4" w:rsidP="00F10DB4">
      <w:pPr>
        <w:spacing w:before="240" w:after="60"/>
        <w:ind w:left="720" w:hanging="720"/>
        <w:rPr>
          <w:rFonts w:ascii="Arial" w:hAnsi="Arial" w:cs="Arial"/>
          <w:b/>
          <w:bCs/>
          <w:szCs w:val="20"/>
        </w:rPr>
      </w:pPr>
      <w:r w:rsidRPr="00F10DB4">
        <w:rPr>
          <w:rFonts w:ascii="Arial" w:hAnsi="Arial" w:cs="Arial"/>
          <w:b/>
          <w:bCs/>
          <w:szCs w:val="20"/>
        </w:rPr>
        <w:t>3</w:t>
      </w:r>
      <w:r w:rsidRPr="00F10DB4">
        <w:rPr>
          <w:rFonts w:ascii="Arial" w:hAnsi="Arial" w:cs="Arial"/>
          <w:b/>
          <w:bCs/>
          <w:szCs w:val="20"/>
        </w:rPr>
        <w:tab/>
        <w:t>Policy</w:t>
      </w:r>
    </w:p>
    <w:p w14:paraId="4AC0B6A2" w14:textId="77777777" w:rsidR="00F10DB4" w:rsidRPr="00F10DB4" w:rsidRDefault="00F10DB4" w:rsidP="00F10DB4">
      <w:pPr>
        <w:spacing w:before="80" w:after="60"/>
        <w:ind w:left="720"/>
        <w:rPr>
          <w:szCs w:val="20"/>
        </w:rPr>
      </w:pPr>
      <w:r w:rsidRPr="00F10DB4">
        <w:rPr>
          <w:szCs w:val="20"/>
        </w:rPr>
        <w:t>I make this policy to facilitate the effective and efficient management of correctional services.</w:t>
      </w:r>
    </w:p>
    <w:p w14:paraId="5E2B3EC4" w14:textId="77777777" w:rsidR="00F10DB4" w:rsidRPr="00F10DB4" w:rsidRDefault="00F10DB4" w:rsidP="00F10DB4">
      <w:pPr>
        <w:spacing w:before="240" w:after="60"/>
        <w:ind w:left="720" w:hanging="720"/>
        <w:rPr>
          <w:rFonts w:ascii="Arial" w:hAnsi="Arial" w:cs="Arial"/>
          <w:b/>
          <w:bCs/>
          <w:szCs w:val="20"/>
        </w:rPr>
      </w:pPr>
      <w:r w:rsidRPr="00F10DB4">
        <w:rPr>
          <w:rFonts w:ascii="Arial" w:hAnsi="Arial" w:cs="Arial"/>
          <w:b/>
          <w:bCs/>
          <w:szCs w:val="20"/>
        </w:rPr>
        <w:t>4</w:t>
      </w:r>
      <w:r w:rsidRPr="00F10DB4">
        <w:rPr>
          <w:rFonts w:ascii="Arial" w:hAnsi="Arial" w:cs="Arial"/>
          <w:b/>
          <w:bCs/>
          <w:szCs w:val="20"/>
        </w:rPr>
        <w:tab/>
        <w:t>Revocation</w:t>
      </w:r>
    </w:p>
    <w:p w14:paraId="3C13BDD8" w14:textId="77777777" w:rsidR="00F10DB4" w:rsidRPr="00F10DB4" w:rsidRDefault="00F10DB4" w:rsidP="00F10DB4">
      <w:pPr>
        <w:spacing w:before="80" w:after="60"/>
        <w:ind w:left="720"/>
        <w:rPr>
          <w:szCs w:val="20"/>
        </w:rPr>
      </w:pPr>
      <w:r w:rsidRPr="00F10DB4">
        <w:rPr>
          <w:szCs w:val="20"/>
        </w:rPr>
        <w:t xml:space="preserve">This policy revokes the </w:t>
      </w:r>
      <w:r w:rsidRPr="00F10DB4">
        <w:rPr>
          <w:i/>
          <w:szCs w:val="20"/>
        </w:rPr>
        <w:t>Corrections Management</w:t>
      </w:r>
      <w:r w:rsidRPr="00F10DB4">
        <w:rPr>
          <w:szCs w:val="20"/>
        </w:rPr>
        <w:t xml:space="preserve"> (</w:t>
      </w:r>
      <w:r w:rsidRPr="00F10DB4">
        <w:rPr>
          <w:i/>
          <w:szCs w:val="20"/>
        </w:rPr>
        <w:t xml:space="preserve">Smoking) Policy 2018 </w:t>
      </w:r>
      <w:r w:rsidRPr="00F10DB4">
        <w:rPr>
          <w:szCs w:val="20"/>
        </w:rPr>
        <w:t>[NI2018-121].</w:t>
      </w:r>
    </w:p>
    <w:p w14:paraId="5C66DCBC" w14:textId="77777777" w:rsidR="00F10DB4" w:rsidRPr="00F10DB4" w:rsidRDefault="00F10DB4" w:rsidP="00F10DB4">
      <w:pPr>
        <w:rPr>
          <w:szCs w:val="20"/>
        </w:rPr>
      </w:pPr>
    </w:p>
    <w:p w14:paraId="712F0D42" w14:textId="77777777" w:rsidR="00F10DB4" w:rsidRPr="00F10DB4" w:rsidRDefault="00F10DB4" w:rsidP="00F10DB4">
      <w:pPr>
        <w:rPr>
          <w:szCs w:val="20"/>
        </w:rPr>
      </w:pPr>
    </w:p>
    <w:p w14:paraId="351C8B92" w14:textId="77777777" w:rsidR="00F10DB4" w:rsidRPr="00F10DB4" w:rsidRDefault="00F10DB4" w:rsidP="00F10DB4">
      <w:pPr>
        <w:rPr>
          <w:szCs w:val="20"/>
        </w:rPr>
      </w:pPr>
    </w:p>
    <w:p w14:paraId="23233DC7" w14:textId="77777777" w:rsidR="00F10DB4" w:rsidRPr="00F10DB4" w:rsidRDefault="00F10DB4" w:rsidP="00F10DB4">
      <w:pPr>
        <w:rPr>
          <w:szCs w:val="20"/>
        </w:rPr>
      </w:pPr>
    </w:p>
    <w:p w14:paraId="1A05B7B0" w14:textId="77777777" w:rsidR="00F10DB4" w:rsidRPr="00F10DB4" w:rsidRDefault="00F10DB4" w:rsidP="00F10DB4">
      <w:pPr>
        <w:rPr>
          <w:szCs w:val="20"/>
        </w:rPr>
      </w:pPr>
    </w:p>
    <w:p w14:paraId="68649DD9" w14:textId="77777777" w:rsidR="00F10DB4" w:rsidRPr="00F10DB4" w:rsidRDefault="00F10DB4" w:rsidP="00F10DB4">
      <w:pPr>
        <w:rPr>
          <w:szCs w:val="20"/>
        </w:rPr>
      </w:pPr>
    </w:p>
    <w:p w14:paraId="77086F89" w14:textId="69A0AA18" w:rsidR="00F10DB4" w:rsidRPr="00F10DB4" w:rsidRDefault="00F10DB4" w:rsidP="00F10DB4">
      <w:pPr>
        <w:rPr>
          <w:szCs w:val="20"/>
        </w:rPr>
      </w:pPr>
      <w:r w:rsidRPr="00F10DB4">
        <w:rPr>
          <w:noProof/>
          <w:szCs w:val="20"/>
          <w:lang w:eastAsia="en-AU"/>
        </w:rPr>
        <w:drawing>
          <wp:inline distT="0" distB="0" distL="0" distR="0" wp14:anchorId="52ADAE07" wp14:editId="3B5C93D8">
            <wp:extent cx="1990725" cy="704850"/>
            <wp:effectExtent l="0" t="0" r="9525" b="0"/>
            <wp:docPr id="4" name="Picture 4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9ABD594" w14:textId="77777777" w:rsidR="00F10DB4" w:rsidRPr="00F10DB4" w:rsidRDefault="00F10DB4" w:rsidP="00F10DB4">
      <w:pPr>
        <w:tabs>
          <w:tab w:val="left" w:pos="4320"/>
        </w:tabs>
        <w:rPr>
          <w:szCs w:val="20"/>
        </w:rPr>
      </w:pPr>
      <w:r w:rsidRPr="00F10DB4">
        <w:rPr>
          <w:szCs w:val="20"/>
        </w:rPr>
        <w:t>Jon Peach</w:t>
      </w:r>
    </w:p>
    <w:p w14:paraId="702D5D83" w14:textId="77777777" w:rsidR="00F10DB4" w:rsidRPr="00F10DB4" w:rsidRDefault="00F10DB4" w:rsidP="00F10DB4">
      <w:pPr>
        <w:tabs>
          <w:tab w:val="left" w:pos="4320"/>
        </w:tabs>
        <w:rPr>
          <w:lang w:val="x-none" w:eastAsia="x-none"/>
        </w:rPr>
      </w:pPr>
      <w:r w:rsidRPr="00F10DB4">
        <w:rPr>
          <w:lang w:val="x-none" w:eastAsia="x-none"/>
        </w:rPr>
        <w:t xml:space="preserve">Executive Director </w:t>
      </w:r>
    </w:p>
    <w:p w14:paraId="17696720" w14:textId="77777777" w:rsidR="00F10DB4" w:rsidRPr="00F10DB4" w:rsidRDefault="00F10DB4" w:rsidP="00F10DB4">
      <w:pPr>
        <w:tabs>
          <w:tab w:val="left" w:pos="4320"/>
        </w:tabs>
        <w:rPr>
          <w:szCs w:val="20"/>
        </w:rPr>
      </w:pPr>
      <w:r w:rsidRPr="00F10DB4">
        <w:rPr>
          <w:szCs w:val="20"/>
        </w:rPr>
        <w:t>ACT Corrective Services</w:t>
      </w:r>
    </w:p>
    <w:p w14:paraId="41A5E5E8" w14:textId="77777777" w:rsidR="00F10DB4" w:rsidRPr="00F10DB4" w:rsidRDefault="00F10DB4" w:rsidP="00F10DB4">
      <w:pPr>
        <w:tabs>
          <w:tab w:val="left" w:pos="4320"/>
        </w:tabs>
        <w:rPr>
          <w:szCs w:val="20"/>
        </w:rPr>
      </w:pPr>
      <w:r w:rsidRPr="00F10DB4">
        <w:rPr>
          <w:szCs w:val="20"/>
        </w:rPr>
        <w:t>29 July 2019</w:t>
      </w:r>
    </w:p>
    <w:p w14:paraId="1471C05D" w14:textId="77777777" w:rsidR="00F10DB4" w:rsidRPr="00F10DB4" w:rsidRDefault="00F10DB4" w:rsidP="00F10DB4">
      <w:pPr>
        <w:rPr>
          <w:szCs w:val="20"/>
        </w:rPr>
      </w:pPr>
    </w:p>
    <w:p w14:paraId="79507204" w14:textId="77777777" w:rsidR="00F10DB4" w:rsidRDefault="00F10DB4">
      <w:pPr>
        <w:rPr>
          <w:rFonts w:asciiTheme="minorHAnsi" w:hAnsiTheme="minorHAnsi" w:cstheme="minorHAnsi"/>
          <w:b/>
          <w:noProof/>
          <w:sz w:val="48"/>
          <w:szCs w:val="48"/>
        </w:rPr>
        <w:sectPr w:rsidR="00F10DB4" w:rsidSect="00F10D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D0F175C" w14:textId="4DD82D58" w:rsidR="00DF5E0F" w:rsidRPr="00C27A6F" w:rsidRDefault="002C1E97">
      <w:pPr>
        <w:rPr>
          <w:rFonts w:asciiTheme="minorHAnsi" w:hAnsiTheme="minorHAnsi" w:cstheme="minorHAnsi"/>
        </w:rPr>
      </w:pPr>
      <w:r w:rsidRPr="00C27A6F">
        <w:rPr>
          <w:rFonts w:asciiTheme="minorHAnsi" w:hAnsiTheme="minorHAnsi" w:cstheme="minorHAnsi"/>
          <w:b/>
          <w:noProof/>
          <w:sz w:val="48"/>
          <w:szCs w:val="48"/>
        </w:rPr>
        <w:lastRenderedPageBreak/>
        <w:t xml:space="preserve"> </w:t>
      </w:r>
    </w:p>
    <w:p w14:paraId="47003269" w14:textId="77777777" w:rsidR="00144D61" w:rsidRPr="00C27A6F" w:rsidRDefault="00FA3EBB" w:rsidP="00D312E7">
      <w:pPr>
        <w:rPr>
          <w:rFonts w:asciiTheme="minorHAnsi" w:hAnsiTheme="minorHAnsi" w:cstheme="minorHAnsi"/>
        </w:rPr>
      </w:pPr>
      <w:r w:rsidRPr="00C27A6F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862CB2C" wp14:editId="311956B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4184015" cy="1186815"/>
                <wp:effectExtent l="0" t="381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217C1" w14:textId="1AA9E29E" w:rsidR="003E0F31" w:rsidRDefault="00BB5E23" w:rsidP="003E0F31">
                            <w:pPr>
                              <w:spacing w:line="276" w:lineRule="auto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SMOKING</w:t>
                            </w:r>
                          </w:p>
                          <w:p w14:paraId="6FB60E84" w14:textId="3F3683E5" w:rsidR="003E0F31" w:rsidRPr="003E0F31" w:rsidRDefault="003E0F31" w:rsidP="003E0F31">
                            <w:pPr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BB5E23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</w:t>
                            </w:r>
                            <w:r w:rsidR="00687669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2CB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7.65pt;width:329.45pt;height:93.4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nytA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" filled="f" stroked="f">
                <v:textbox>
                  <w:txbxContent>
                    <w:p w14:paraId="0FE217C1" w14:textId="1AA9E29E" w:rsidR="003E0F31" w:rsidRDefault="00BB5E23" w:rsidP="003E0F31">
                      <w:pPr>
                        <w:spacing w:line="276" w:lineRule="auto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SMOKING</w:t>
                      </w:r>
                    </w:p>
                    <w:p w14:paraId="6FB60E84" w14:textId="3F3683E5" w:rsidR="003E0F31" w:rsidRPr="003E0F31" w:rsidRDefault="003E0F31" w:rsidP="003E0F31">
                      <w:pPr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BB5E23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</w:t>
                      </w:r>
                      <w:r w:rsidR="00687669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9AC813" w14:textId="77777777" w:rsidR="00144D61" w:rsidRPr="00C27A6F" w:rsidRDefault="00144D61" w:rsidP="00D312E7">
      <w:pPr>
        <w:rPr>
          <w:rFonts w:asciiTheme="minorHAnsi" w:hAnsiTheme="minorHAnsi" w:cstheme="minorHAnsi"/>
        </w:rPr>
      </w:pPr>
    </w:p>
    <w:p w14:paraId="65FA6A40" w14:textId="77777777" w:rsidR="00144D61" w:rsidRPr="00C27A6F" w:rsidRDefault="00144D61" w:rsidP="00D312E7">
      <w:pPr>
        <w:rPr>
          <w:rFonts w:asciiTheme="minorHAnsi" w:hAnsiTheme="minorHAnsi" w:cstheme="minorHAnsi"/>
        </w:rPr>
      </w:pPr>
    </w:p>
    <w:p w14:paraId="52CB0213" w14:textId="77777777" w:rsidR="00144D61" w:rsidRPr="00C27A6F" w:rsidRDefault="00144D61" w:rsidP="00D312E7">
      <w:pPr>
        <w:rPr>
          <w:rFonts w:asciiTheme="minorHAnsi" w:hAnsiTheme="minorHAnsi" w:cstheme="minorHAnsi"/>
        </w:rPr>
      </w:pPr>
    </w:p>
    <w:p w14:paraId="511B7129" w14:textId="77777777" w:rsidR="00685F53" w:rsidRPr="00C27A6F" w:rsidRDefault="00685F53" w:rsidP="00D312E7">
      <w:pPr>
        <w:rPr>
          <w:rFonts w:asciiTheme="minorHAnsi" w:hAnsiTheme="minorHAnsi" w:cstheme="minorHAnsi"/>
        </w:rPr>
      </w:pPr>
    </w:p>
    <w:p w14:paraId="24D11F11" w14:textId="77777777" w:rsidR="00685F53" w:rsidRPr="00C27A6F" w:rsidRDefault="00685F53" w:rsidP="00D312E7">
      <w:pPr>
        <w:rPr>
          <w:rFonts w:asciiTheme="minorHAnsi" w:hAnsiTheme="minorHAnsi" w:cstheme="minorHAnsi"/>
        </w:rPr>
      </w:pPr>
    </w:p>
    <w:p w14:paraId="05A19B9B" w14:textId="77777777" w:rsidR="00685F53" w:rsidRPr="00C27A6F" w:rsidRDefault="00685F53" w:rsidP="00D312E7">
      <w:pPr>
        <w:rPr>
          <w:rFonts w:asciiTheme="minorHAnsi" w:hAnsiTheme="minorHAnsi" w:cstheme="minorHAnsi"/>
        </w:rPr>
      </w:pPr>
    </w:p>
    <w:p w14:paraId="23DB4747" w14:textId="77777777" w:rsidR="00685F53" w:rsidRPr="00C27A6F" w:rsidRDefault="00685F53" w:rsidP="00D312E7">
      <w:pPr>
        <w:rPr>
          <w:rFonts w:asciiTheme="minorHAnsi" w:hAnsiTheme="minorHAnsi" w:cstheme="minorHAnsi"/>
        </w:rPr>
      </w:pPr>
    </w:p>
    <w:p w14:paraId="2E4A2A96" w14:textId="77777777" w:rsidR="00685F53" w:rsidRPr="00C27A6F" w:rsidRDefault="00685F53" w:rsidP="00D312E7">
      <w:pPr>
        <w:rPr>
          <w:rFonts w:asciiTheme="minorHAnsi" w:hAnsiTheme="minorHAnsi" w:cstheme="minorHAnsi"/>
        </w:rPr>
      </w:pPr>
    </w:p>
    <w:p w14:paraId="6E509461" w14:textId="77777777" w:rsidR="00685F53" w:rsidRPr="00C27A6F" w:rsidRDefault="00685F53" w:rsidP="00D312E7">
      <w:pPr>
        <w:rPr>
          <w:rFonts w:asciiTheme="minorHAnsi" w:hAnsiTheme="minorHAnsi" w:cstheme="minorHAnsi"/>
        </w:rPr>
      </w:pPr>
    </w:p>
    <w:p w14:paraId="11567F8E" w14:textId="77777777" w:rsidR="004D73BE" w:rsidRDefault="00EB6CC0" w:rsidP="00687669">
      <w:pPr>
        <w:pStyle w:val="Heading2"/>
        <w:ind w:left="794"/>
        <w:rPr>
          <w:noProof/>
        </w:rPr>
      </w:pPr>
      <w:r w:rsidRPr="00C27A6F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4215EE3" wp14:editId="7F41F637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ACF59" w14:textId="77777777" w:rsidR="003E0F31" w:rsidRPr="003E0F31" w:rsidRDefault="003E0F31" w:rsidP="003E0F31">
                            <w:pP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5EE3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14:paraId="648ACF59" w14:textId="77777777" w:rsidR="003E0F31" w:rsidRPr="003E0F31" w:rsidRDefault="003E0F31" w:rsidP="003E0F31">
                      <w:pP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7A6F">
        <w:rPr>
          <w:rFonts w:asciiTheme="minorHAnsi" w:hAnsiTheme="minorHAnsi" w:cs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8F8E53" wp14:editId="3E53C0D2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54460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" stroked="f" strokecolor="white">
                <v:fill opacity="32896f"/>
              </v:roundrect>
            </w:pict>
          </mc:Fallback>
        </mc:AlternateContent>
      </w:r>
      <w:r w:rsidR="00FA3EBB" w:rsidRPr="00C27A6F">
        <w:rPr>
          <w:rFonts w:asciiTheme="minorHAnsi" w:hAnsiTheme="minorHAnsi" w:cs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191ABF" wp14:editId="1423DECA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573A0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AoAAAAAAAAAIQAUJQXx5gsCAOYLAgAVAAAAZHJz&#10;L21lZGlhL2ltYWdlMS5qcGVn/9j/4AAQSkZJRgABAQEA3ADcAAD/4RDARXhpZgAATU0AKgAAAAgA&#10;BQESAAMAAAABAAEAAAExAAIAAAAuAAAIVgEyAAIAAAAUAAAIhIdpAAQAAAABAAAImOocAAcAAAgM&#10;AAAAS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1pY3Jvc29mdCBXaW5kb3dzIFBob3RvIFZpZXdlciA2LjEuNzYwMC4x&#10;NjM4NQAyMDE3OjEwOjI3IDEyOjQxOjI3AAAB6hwABwAACAwAAAi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4TG4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nhtcD0iaHR0cDovL25zLmFkb2JlLmNv&#10;bS94YXAvMS4wLyI+PHhtcDpDcmVhdG9yVG9vbD5NaWNyb3NvZnQgV2luZG93cyBQaG90byBWaWV3&#10;ZXIgNi4xLjc2MDAuMTYzODU8L3htcDpDcmVhdG9yVG9vbD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8P3hw&#10;YWNrZXQgZW5kPSd3Jz8+/9sAQwADAgIDAgIDAwMDBAMDBAUIBQUEBAUKBwcGCAwKDAwLCgsLDQ4S&#10;EA0OEQ4LCxAWEBETFBUVFQwPFxgWFBgSFBUU/9sAQwEDBAQFBAUJBQUJFA0LDRQUFBQUFBQUFBQU&#10;FBQUFBQUFBQUFBQUFBQUFBQUFBQUFBQUFBQUFBQUFBQUFBQUFBQU/8AAEQgFZgV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" strokecolor="white">
                <v:fill r:id="rId16" o:title="temp" recolor="t" type="frame"/>
              </v:roundrect>
            </w:pict>
          </mc:Fallback>
        </mc:AlternateContent>
      </w:r>
      <w:r w:rsidR="008B25B8" w:rsidRPr="00C27A6F">
        <w:rPr>
          <w:rFonts w:asciiTheme="minorHAnsi" w:hAnsiTheme="minorHAnsi" w:cstheme="minorHAnsi"/>
        </w:rPr>
        <w:br w:type="page"/>
      </w:r>
      <w:bookmarkStart w:id="2" w:name="TOCPage"/>
      <w:r w:rsidR="008B25B8" w:rsidRPr="00C27A6F">
        <w:rPr>
          <w:rFonts w:asciiTheme="minorHAnsi" w:hAnsiTheme="minorHAnsi" w:cstheme="minorHAnsi"/>
          <w:sz w:val="28"/>
          <w:szCs w:val="28"/>
        </w:rPr>
        <w:lastRenderedPageBreak/>
        <w:t>Contents</w:t>
      </w:r>
      <w:r w:rsidR="007171F6" w:rsidRPr="00C27A6F">
        <w:rPr>
          <w:rFonts w:asciiTheme="minorHAnsi" w:hAnsiTheme="minorHAnsi" w:cstheme="minorHAnsi"/>
          <w:sz w:val="28"/>
          <w:szCs w:val="28"/>
        </w:rPr>
        <w:fldChar w:fldCharType="begin"/>
      </w:r>
      <w:r w:rsidR="00A812AA" w:rsidRPr="00C27A6F">
        <w:rPr>
          <w:rFonts w:asciiTheme="minorHAnsi" w:hAnsiTheme="minorHAnsi" w:cstheme="minorHAnsi"/>
          <w:sz w:val="28"/>
          <w:szCs w:val="28"/>
        </w:rPr>
        <w:instrText xml:space="preserve"> TOC \o "1-1" \h \z \u </w:instrText>
      </w:r>
      <w:r w:rsidR="007171F6" w:rsidRPr="00C27A6F">
        <w:rPr>
          <w:rFonts w:asciiTheme="minorHAnsi" w:hAnsiTheme="minorHAnsi" w:cstheme="minorHAnsi"/>
          <w:sz w:val="28"/>
          <w:szCs w:val="28"/>
        </w:rPr>
        <w:fldChar w:fldCharType="separate"/>
      </w:r>
    </w:p>
    <w:p w14:paraId="3E681944" w14:textId="433EB875" w:rsidR="004D73BE" w:rsidRDefault="007D0D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847115" w:history="1">
        <w:r w:rsidR="004D73BE" w:rsidRPr="000712AE">
          <w:rPr>
            <w:rStyle w:val="Hyperlink"/>
            <w:rFonts w:cstheme="minorHAnsi"/>
          </w:rPr>
          <w:t>1</w:t>
        </w:r>
        <w:r w:rsidR="004D73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D73BE" w:rsidRPr="000712AE">
          <w:rPr>
            <w:rStyle w:val="Hyperlink"/>
            <w:rFonts w:cstheme="minorHAnsi"/>
          </w:rPr>
          <w:t>PURPOSE</w:t>
        </w:r>
        <w:r w:rsidR="004D73BE">
          <w:rPr>
            <w:webHidden/>
          </w:rPr>
          <w:tab/>
        </w:r>
        <w:r w:rsidR="004D73BE">
          <w:rPr>
            <w:webHidden/>
          </w:rPr>
          <w:fldChar w:fldCharType="begin"/>
        </w:r>
        <w:r w:rsidR="004D73BE">
          <w:rPr>
            <w:webHidden/>
          </w:rPr>
          <w:instrText xml:space="preserve"> PAGEREF _Toc14847115 \h </w:instrText>
        </w:r>
        <w:r w:rsidR="004D73BE">
          <w:rPr>
            <w:webHidden/>
          </w:rPr>
        </w:r>
        <w:r w:rsidR="004D73BE">
          <w:rPr>
            <w:webHidden/>
          </w:rPr>
          <w:fldChar w:fldCharType="separate"/>
        </w:r>
        <w:r>
          <w:rPr>
            <w:webHidden/>
          </w:rPr>
          <w:t>4</w:t>
        </w:r>
        <w:r w:rsidR="004D73BE">
          <w:rPr>
            <w:webHidden/>
          </w:rPr>
          <w:fldChar w:fldCharType="end"/>
        </w:r>
      </w:hyperlink>
    </w:p>
    <w:p w14:paraId="3A9E25C3" w14:textId="176FE0D2" w:rsidR="004D73BE" w:rsidRDefault="007D0D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847116" w:history="1">
        <w:r w:rsidR="004D73BE" w:rsidRPr="000712AE">
          <w:rPr>
            <w:rStyle w:val="Hyperlink"/>
            <w:rFonts w:cstheme="minorHAnsi"/>
          </w:rPr>
          <w:t>2</w:t>
        </w:r>
        <w:r w:rsidR="004D73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D73BE" w:rsidRPr="000712AE">
          <w:rPr>
            <w:rStyle w:val="Hyperlink"/>
            <w:rFonts w:cstheme="minorHAnsi"/>
          </w:rPr>
          <w:t>SCOPE</w:t>
        </w:r>
        <w:r w:rsidR="004D73BE">
          <w:rPr>
            <w:webHidden/>
          </w:rPr>
          <w:tab/>
        </w:r>
        <w:r w:rsidR="004D73BE">
          <w:rPr>
            <w:webHidden/>
          </w:rPr>
          <w:fldChar w:fldCharType="begin"/>
        </w:r>
        <w:r w:rsidR="004D73BE">
          <w:rPr>
            <w:webHidden/>
          </w:rPr>
          <w:instrText xml:space="preserve"> PAGEREF _Toc14847116 \h </w:instrText>
        </w:r>
        <w:r w:rsidR="004D73BE">
          <w:rPr>
            <w:webHidden/>
          </w:rPr>
        </w:r>
        <w:r w:rsidR="004D73BE">
          <w:rPr>
            <w:webHidden/>
          </w:rPr>
          <w:fldChar w:fldCharType="separate"/>
        </w:r>
        <w:r>
          <w:rPr>
            <w:webHidden/>
          </w:rPr>
          <w:t>4</w:t>
        </w:r>
        <w:r w:rsidR="004D73BE">
          <w:rPr>
            <w:webHidden/>
          </w:rPr>
          <w:fldChar w:fldCharType="end"/>
        </w:r>
      </w:hyperlink>
    </w:p>
    <w:p w14:paraId="601B7E6F" w14:textId="7BA8F906" w:rsidR="004D73BE" w:rsidRDefault="007D0D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847117" w:history="1">
        <w:r w:rsidR="004D73BE" w:rsidRPr="000712AE">
          <w:rPr>
            <w:rStyle w:val="Hyperlink"/>
            <w:rFonts w:cstheme="minorHAnsi"/>
          </w:rPr>
          <w:t>3</w:t>
        </w:r>
        <w:r w:rsidR="004D73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D73BE" w:rsidRPr="000712AE">
          <w:rPr>
            <w:rStyle w:val="Hyperlink"/>
            <w:rFonts w:cstheme="minorHAnsi"/>
          </w:rPr>
          <w:t>DEFINITIONS</w:t>
        </w:r>
        <w:r w:rsidR="004D73BE">
          <w:rPr>
            <w:webHidden/>
          </w:rPr>
          <w:tab/>
        </w:r>
        <w:r w:rsidR="004D73BE">
          <w:rPr>
            <w:webHidden/>
          </w:rPr>
          <w:fldChar w:fldCharType="begin"/>
        </w:r>
        <w:r w:rsidR="004D73BE">
          <w:rPr>
            <w:webHidden/>
          </w:rPr>
          <w:instrText xml:space="preserve"> PAGEREF _Toc14847117 \h </w:instrText>
        </w:r>
        <w:r w:rsidR="004D73BE">
          <w:rPr>
            <w:webHidden/>
          </w:rPr>
        </w:r>
        <w:r w:rsidR="004D73BE">
          <w:rPr>
            <w:webHidden/>
          </w:rPr>
          <w:fldChar w:fldCharType="separate"/>
        </w:r>
        <w:r>
          <w:rPr>
            <w:webHidden/>
          </w:rPr>
          <w:t>4</w:t>
        </w:r>
        <w:r w:rsidR="004D73BE">
          <w:rPr>
            <w:webHidden/>
          </w:rPr>
          <w:fldChar w:fldCharType="end"/>
        </w:r>
      </w:hyperlink>
    </w:p>
    <w:p w14:paraId="19CE44F0" w14:textId="0EC11A06" w:rsidR="004D73BE" w:rsidRDefault="007D0D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847118" w:history="1">
        <w:r w:rsidR="004D73BE" w:rsidRPr="000712AE">
          <w:rPr>
            <w:rStyle w:val="Hyperlink"/>
            <w:rFonts w:cstheme="minorHAnsi"/>
          </w:rPr>
          <w:t>4</w:t>
        </w:r>
        <w:r w:rsidR="004D73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D73BE" w:rsidRPr="000712AE">
          <w:rPr>
            <w:rStyle w:val="Hyperlink"/>
            <w:rFonts w:cstheme="minorHAnsi"/>
          </w:rPr>
          <w:t>PRINCIPLES</w:t>
        </w:r>
        <w:r w:rsidR="004D73BE">
          <w:rPr>
            <w:webHidden/>
          </w:rPr>
          <w:tab/>
        </w:r>
        <w:r w:rsidR="004D73BE">
          <w:rPr>
            <w:webHidden/>
          </w:rPr>
          <w:fldChar w:fldCharType="begin"/>
        </w:r>
        <w:r w:rsidR="004D73BE">
          <w:rPr>
            <w:webHidden/>
          </w:rPr>
          <w:instrText xml:space="preserve"> PAGEREF _Toc14847118 \h </w:instrText>
        </w:r>
        <w:r w:rsidR="004D73BE">
          <w:rPr>
            <w:webHidden/>
          </w:rPr>
        </w:r>
        <w:r w:rsidR="004D73BE">
          <w:rPr>
            <w:webHidden/>
          </w:rPr>
          <w:fldChar w:fldCharType="separate"/>
        </w:r>
        <w:r>
          <w:rPr>
            <w:webHidden/>
          </w:rPr>
          <w:t>4</w:t>
        </w:r>
        <w:r w:rsidR="004D73BE">
          <w:rPr>
            <w:webHidden/>
          </w:rPr>
          <w:fldChar w:fldCharType="end"/>
        </w:r>
      </w:hyperlink>
    </w:p>
    <w:p w14:paraId="19377226" w14:textId="3571A6C3" w:rsidR="004D73BE" w:rsidRDefault="007D0D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847119" w:history="1">
        <w:r w:rsidR="004D73BE" w:rsidRPr="000712AE">
          <w:rPr>
            <w:rStyle w:val="Hyperlink"/>
            <w:rFonts w:cstheme="minorHAnsi"/>
          </w:rPr>
          <w:t>5</w:t>
        </w:r>
        <w:r w:rsidR="004D73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D73BE" w:rsidRPr="000712AE">
          <w:rPr>
            <w:rStyle w:val="Hyperlink"/>
            <w:rFonts w:cstheme="minorHAnsi"/>
          </w:rPr>
          <w:t>DESIGNATED SMOKING AREAS</w:t>
        </w:r>
        <w:r w:rsidR="004D73BE">
          <w:rPr>
            <w:webHidden/>
          </w:rPr>
          <w:tab/>
        </w:r>
        <w:r w:rsidR="004D73BE">
          <w:rPr>
            <w:webHidden/>
          </w:rPr>
          <w:fldChar w:fldCharType="begin"/>
        </w:r>
        <w:r w:rsidR="004D73BE">
          <w:rPr>
            <w:webHidden/>
          </w:rPr>
          <w:instrText xml:space="preserve"> PAGEREF _Toc14847119 \h </w:instrText>
        </w:r>
        <w:r w:rsidR="004D73BE">
          <w:rPr>
            <w:webHidden/>
          </w:rPr>
        </w:r>
        <w:r w:rsidR="004D73BE">
          <w:rPr>
            <w:webHidden/>
          </w:rPr>
          <w:fldChar w:fldCharType="separate"/>
        </w:r>
        <w:r>
          <w:rPr>
            <w:webHidden/>
          </w:rPr>
          <w:t>5</w:t>
        </w:r>
        <w:r w:rsidR="004D73BE">
          <w:rPr>
            <w:webHidden/>
          </w:rPr>
          <w:fldChar w:fldCharType="end"/>
        </w:r>
      </w:hyperlink>
    </w:p>
    <w:p w14:paraId="7F22CFCD" w14:textId="420B8594" w:rsidR="004D73BE" w:rsidRDefault="007D0D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847120" w:history="1">
        <w:r w:rsidR="004D73BE" w:rsidRPr="000712AE">
          <w:rPr>
            <w:rStyle w:val="Hyperlink"/>
            <w:rFonts w:cstheme="minorHAnsi"/>
          </w:rPr>
          <w:t>6</w:t>
        </w:r>
        <w:r w:rsidR="004D73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D73BE" w:rsidRPr="000712AE">
          <w:rPr>
            <w:rStyle w:val="Hyperlink"/>
            <w:rFonts w:cstheme="minorHAnsi"/>
          </w:rPr>
          <w:t>DETAINEE SMOKING</w:t>
        </w:r>
        <w:r w:rsidR="004D73BE">
          <w:rPr>
            <w:webHidden/>
          </w:rPr>
          <w:tab/>
        </w:r>
        <w:r w:rsidR="004D73BE">
          <w:rPr>
            <w:webHidden/>
          </w:rPr>
          <w:fldChar w:fldCharType="begin"/>
        </w:r>
        <w:r w:rsidR="004D73BE">
          <w:rPr>
            <w:webHidden/>
          </w:rPr>
          <w:instrText xml:space="preserve"> PAGEREF _Toc14847120 \h </w:instrText>
        </w:r>
        <w:r w:rsidR="004D73BE">
          <w:rPr>
            <w:webHidden/>
          </w:rPr>
        </w:r>
        <w:r w:rsidR="004D73BE">
          <w:rPr>
            <w:webHidden/>
          </w:rPr>
          <w:fldChar w:fldCharType="separate"/>
        </w:r>
        <w:r>
          <w:rPr>
            <w:webHidden/>
          </w:rPr>
          <w:t>5</w:t>
        </w:r>
        <w:r w:rsidR="004D73BE">
          <w:rPr>
            <w:webHidden/>
          </w:rPr>
          <w:fldChar w:fldCharType="end"/>
        </w:r>
      </w:hyperlink>
    </w:p>
    <w:p w14:paraId="758AEDEB" w14:textId="471FA032" w:rsidR="004D73BE" w:rsidRDefault="007D0D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847121" w:history="1">
        <w:r w:rsidR="004D73BE" w:rsidRPr="000712AE">
          <w:rPr>
            <w:rStyle w:val="Hyperlink"/>
            <w:rFonts w:cstheme="minorHAnsi"/>
          </w:rPr>
          <w:t>7</w:t>
        </w:r>
        <w:r w:rsidR="004D73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D73BE" w:rsidRPr="000712AE">
          <w:rPr>
            <w:rStyle w:val="Hyperlink"/>
            <w:rFonts w:cstheme="minorHAnsi"/>
          </w:rPr>
          <w:t>STAFF SMOKING</w:t>
        </w:r>
        <w:r w:rsidR="004D73BE">
          <w:rPr>
            <w:webHidden/>
          </w:rPr>
          <w:tab/>
        </w:r>
        <w:r w:rsidR="004D73BE">
          <w:rPr>
            <w:webHidden/>
          </w:rPr>
          <w:fldChar w:fldCharType="begin"/>
        </w:r>
        <w:r w:rsidR="004D73BE">
          <w:rPr>
            <w:webHidden/>
          </w:rPr>
          <w:instrText xml:space="preserve"> PAGEREF _Toc14847121 \h </w:instrText>
        </w:r>
        <w:r w:rsidR="004D73BE">
          <w:rPr>
            <w:webHidden/>
          </w:rPr>
        </w:r>
        <w:r w:rsidR="004D73BE">
          <w:rPr>
            <w:webHidden/>
          </w:rPr>
          <w:fldChar w:fldCharType="separate"/>
        </w:r>
        <w:r>
          <w:rPr>
            <w:webHidden/>
          </w:rPr>
          <w:t>6</w:t>
        </w:r>
        <w:r w:rsidR="004D73BE">
          <w:rPr>
            <w:webHidden/>
          </w:rPr>
          <w:fldChar w:fldCharType="end"/>
        </w:r>
      </w:hyperlink>
    </w:p>
    <w:p w14:paraId="6DD659B6" w14:textId="5B538ABF" w:rsidR="004D73BE" w:rsidRDefault="007D0DD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4847122" w:history="1">
        <w:r w:rsidR="004D73BE" w:rsidRPr="000712AE">
          <w:rPr>
            <w:rStyle w:val="Hyperlink"/>
            <w:rFonts w:cstheme="minorHAnsi"/>
          </w:rPr>
          <w:t>8</w:t>
        </w:r>
        <w:r w:rsidR="004D73BE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D73BE" w:rsidRPr="000712AE">
          <w:rPr>
            <w:rStyle w:val="Hyperlink"/>
            <w:rFonts w:cstheme="minorHAnsi"/>
          </w:rPr>
          <w:t>RELATED DOCUMENTS</w:t>
        </w:r>
        <w:r w:rsidR="004D73BE">
          <w:rPr>
            <w:webHidden/>
          </w:rPr>
          <w:tab/>
        </w:r>
        <w:r w:rsidR="004D73BE">
          <w:rPr>
            <w:webHidden/>
          </w:rPr>
          <w:fldChar w:fldCharType="begin"/>
        </w:r>
        <w:r w:rsidR="004D73BE">
          <w:rPr>
            <w:webHidden/>
          </w:rPr>
          <w:instrText xml:space="preserve"> PAGEREF _Toc14847122 \h </w:instrText>
        </w:r>
        <w:r w:rsidR="004D73BE">
          <w:rPr>
            <w:webHidden/>
          </w:rPr>
        </w:r>
        <w:r w:rsidR="004D73BE">
          <w:rPr>
            <w:webHidden/>
          </w:rPr>
          <w:fldChar w:fldCharType="separate"/>
        </w:r>
        <w:r>
          <w:rPr>
            <w:webHidden/>
          </w:rPr>
          <w:t>6</w:t>
        </w:r>
        <w:r w:rsidR="004D73BE">
          <w:rPr>
            <w:webHidden/>
          </w:rPr>
          <w:fldChar w:fldCharType="end"/>
        </w:r>
      </w:hyperlink>
    </w:p>
    <w:p w14:paraId="7B279ADA" w14:textId="27DC1652" w:rsidR="00FB75A2" w:rsidRPr="00C27A6F" w:rsidRDefault="007171F6" w:rsidP="00D65E46">
      <w:pPr>
        <w:pStyle w:val="Heading2"/>
        <w:ind w:left="1721"/>
        <w:rPr>
          <w:rFonts w:asciiTheme="minorHAnsi" w:hAnsiTheme="minorHAnsi" w:cstheme="minorHAnsi"/>
        </w:rPr>
      </w:pPr>
      <w:r w:rsidRPr="00C27A6F">
        <w:rPr>
          <w:rFonts w:asciiTheme="minorHAnsi" w:hAnsiTheme="minorHAnsi" w:cstheme="minorHAnsi"/>
          <w:sz w:val="28"/>
          <w:szCs w:val="28"/>
        </w:rPr>
        <w:fldChar w:fldCharType="end"/>
      </w:r>
      <w:r w:rsidR="00D65E46" w:rsidRPr="00C27A6F">
        <w:rPr>
          <w:rFonts w:asciiTheme="minorHAnsi" w:hAnsiTheme="minorHAnsi" w:cstheme="minorHAnsi"/>
        </w:rPr>
        <w:t xml:space="preserve"> </w:t>
      </w:r>
    </w:p>
    <w:p w14:paraId="396C8B31" w14:textId="77777777" w:rsidR="00AC11A7" w:rsidRPr="00C27A6F" w:rsidRDefault="008B25B8" w:rsidP="00BE24E9">
      <w:pPr>
        <w:pStyle w:val="Heading1"/>
        <w:rPr>
          <w:rFonts w:asciiTheme="minorHAnsi" w:hAnsiTheme="minorHAnsi" w:cstheme="minorHAnsi"/>
        </w:rPr>
      </w:pPr>
      <w:r w:rsidRPr="00C27A6F">
        <w:rPr>
          <w:rFonts w:asciiTheme="minorHAnsi" w:hAnsiTheme="minorHAnsi" w:cstheme="minorHAnsi"/>
        </w:rPr>
        <w:br w:type="page"/>
      </w:r>
      <w:bookmarkStart w:id="3" w:name="_Toc486250522"/>
      <w:bookmarkStart w:id="4" w:name="_Toc14847115"/>
      <w:bookmarkStart w:id="5" w:name="_Toc373914674"/>
      <w:bookmarkEnd w:id="2"/>
      <w:r w:rsidR="00AC11A7" w:rsidRPr="00C27A6F">
        <w:rPr>
          <w:rFonts w:asciiTheme="minorHAnsi" w:hAnsiTheme="minorHAnsi" w:cstheme="minorHAnsi"/>
        </w:rPr>
        <w:lastRenderedPageBreak/>
        <w:t>PURPOSE</w:t>
      </w:r>
      <w:bookmarkEnd w:id="3"/>
      <w:bookmarkEnd w:id="4"/>
    </w:p>
    <w:p w14:paraId="1424A328" w14:textId="2B025C4A" w:rsidR="00AC11A7" w:rsidRDefault="006F6F5C" w:rsidP="00692EF2">
      <w:pPr>
        <w:spacing w:after="120" w:line="360" w:lineRule="auto"/>
        <w:ind w:left="794"/>
        <w:rPr>
          <w:rFonts w:asciiTheme="minorHAnsi" w:hAnsiTheme="minorHAnsi" w:cstheme="minorHAnsi"/>
          <w:sz w:val="22"/>
          <w:szCs w:val="22"/>
        </w:rPr>
      </w:pPr>
      <w:r w:rsidRPr="00C766FB">
        <w:rPr>
          <w:rFonts w:asciiTheme="minorHAnsi" w:hAnsiTheme="minorHAnsi" w:cstheme="minorHAnsi"/>
          <w:sz w:val="22"/>
          <w:szCs w:val="22"/>
        </w:rPr>
        <w:t xml:space="preserve">ACT Corrective Services </w:t>
      </w:r>
      <w:r w:rsidR="005F23B2" w:rsidRPr="00C766FB">
        <w:rPr>
          <w:rFonts w:asciiTheme="minorHAnsi" w:hAnsiTheme="minorHAnsi" w:cstheme="minorHAnsi"/>
          <w:sz w:val="22"/>
          <w:szCs w:val="22"/>
        </w:rPr>
        <w:t xml:space="preserve">(ACTCS) is committed to </w:t>
      </w:r>
      <w:r w:rsidR="00692EF2">
        <w:rPr>
          <w:rFonts w:asciiTheme="minorHAnsi" w:hAnsiTheme="minorHAnsi" w:cstheme="minorHAnsi"/>
          <w:sz w:val="22"/>
          <w:szCs w:val="22"/>
        </w:rPr>
        <w:t xml:space="preserve">minimising the risk of </w:t>
      </w:r>
      <w:r w:rsidR="00741D53">
        <w:rPr>
          <w:rFonts w:asciiTheme="minorHAnsi" w:hAnsiTheme="minorHAnsi" w:cstheme="minorHAnsi"/>
          <w:sz w:val="22"/>
          <w:szCs w:val="22"/>
        </w:rPr>
        <w:t>passive smoking</w:t>
      </w:r>
      <w:r w:rsidR="00C57D0E">
        <w:rPr>
          <w:rFonts w:asciiTheme="minorHAnsi" w:hAnsiTheme="minorHAnsi" w:cstheme="minorHAnsi"/>
          <w:sz w:val="22"/>
          <w:szCs w:val="22"/>
        </w:rPr>
        <w:t xml:space="preserve"> </w:t>
      </w:r>
      <w:r w:rsidR="00254F58">
        <w:rPr>
          <w:rFonts w:asciiTheme="minorHAnsi" w:hAnsiTheme="minorHAnsi" w:cstheme="minorHAnsi"/>
          <w:sz w:val="22"/>
          <w:szCs w:val="22"/>
        </w:rPr>
        <w:t>by</w:t>
      </w:r>
      <w:r w:rsidR="00C57D0E">
        <w:rPr>
          <w:rFonts w:asciiTheme="minorHAnsi" w:hAnsiTheme="minorHAnsi" w:cstheme="minorHAnsi"/>
          <w:sz w:val="22"/>
          <w:szCs w:val="22"/>
        </w:rPr>
        <w:t xml:space="preserve"> detainees, staff and visitors to a correctional centre by limiting the areas in which smoking is permitted. </w:t>
      </w:r>
      <w:r w:rsidR="00BC3D14">
        <w:rPr>
          <w:rFonts w:asciiTheme="minorHAnsi" w:hAnsiTheme="minorHAnsi" w:cstheme="minorHAnsi"/>
          <w:sz w:val="22"/>
          <w:szCs w:val="22"/>
        </w:rPr>
        <w:t>Detainees and s</w:t>
      </w:r>
      <w:r w:rsidR="000D3378">
        <w:rPr>
          <w:rFonts w:asciiTheme="minorHAnsi" w:hAnsiTheme="minorHAnsi" w:cstheme="minorHAnsi"/>
          <w:sz w:val="22"/>
          <w:szCs w:val="22"/>
        </w:rPr>
        <w:t>taff</w:t>
      </w:r>
      <w:r w:rsidR="00BC3D14">
        <w:rPr>
          <w:rFonts w:asciiTheme="minorHAnsi" w:hAnsiTheme="minorHAnsi" w:cstheme="minorHAnsi"/>
          <w:sz w:val="22"/>
          <w:szCs w:val="22"/>
        </w:rPr>
        <w:t xml:space="preserve"> are encouraged to access health support for smoking cessation to reduce the health risks associated with </w:t>
      </w:r>
      <w:r w:rsidR="003958FA">
        <w:rPr>
          <w:rFonts w:asciiTheme="minorHAnsi" w:hAnsiTheme="minorHAnsi" w:cstheme="minorHAnsi"/>
          <w:sz w:val="22"/>
          <w:szCs w:val="22"/>
        </w:rPr>
        <w:t>smoking products</w:t>
      </w:r>
      <w:r w:rsidR="00BC3D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93EC87" w14:textId="77777777" w:rsidR="00CC5FE7" w:rsidRDefault="00CC5FE7" w:rsidP="00942E72">
      <w:pPr>
        <w:spacing w:after="120" w:line="360" w:lineRule="auto"/>
        <w:ind w:left="720" w:firstLine="74"/>
        <w:rPr>
          <w:rFonts w:asciiTheme="minorHAnsi" w:hAnsiTheme="minorHAnsi" w:cstheme="minorHAnsi"/>
          <w:sz w:val="22"/>
          <w:szCs w:val="22"/>
        </w:rPr>
      </w:pPr>
    </w:p>
    <w:p w14:paraId="31E5DD52" w14:textId="71C3D8A3" w:rsidR="00CC5FE7" w:rsidRPr="00C766FB" w:rsidRDefault="00CC5FE7" w:rsidP="00BF78C4">
      <w:pPr>
        <w:spacing w:after="120" w:line="360" w:lineRule="auto"/>
        <w:ind w:left="7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policy provides instructions </w:t>
      </w:r>
      <w:r w:rsidR="00692EF2">
        <w:rPr>
          <w:rFonts w:asciiTheme="minorHAnsi" w:hAnsiTheme="minorHAnsi" w:cstheme="minorHAnsi"/>
          <w:sz w:val="22"/>
          <w:szCs w:val="22"/>
        </w:rPr>
        <w:t xml:space="preserve">on </w:t>
      </w:r>
      <w:r w:rsidR="00341BB7">
        <w:rPr>
          <w:rFonts w:asciiTheme="minorHAnsi" w:hAnsiTheme="minorHAnsi" w:cstheme="minorHAnsi"/>
          <w:sz w:val="22"/>
          <w:szCs w:val="22"/>
        </w:rPr>
        <w:t>limiting the areas in a correctional centre in which smoking is permitted.</w:t>
      </w:r>
    </w:p>
    <w:p w14:paraId="5A686A4E" w14:textId="77777777" w:rsidR="00AC11A7" w:rsidRPr="00C27A6F" w:rsidRDefault="00AC11A7" w:rsidP="00BE24E9">
      <w:pPr>
        <w:pStyle w:val="Heading1"/>
        <w:rPr>
          <w:rFonts w:asciiTheme="minorHAnsi" w:hAnsiTheme="minorHAnsi" w:cstheme="minorHAnsi"/>
        </w:rPr>
      </w:pPr>
      <w:bookmarkStart w:id="6" w:name="_Toc486250523"/>
      <w:bookmarkStart w:id="7" w:name="_Toc14847116"/>
      <w:r w:rsidRPr="00C27A6F">
        <w:rPr>
          <w:rFonts w:asciiTheme="minorHAnsi" w:hAnsiTheme="minorHAnsi" w:cstheme="minorHAnsi"/>
        </w:rPr>
        <w:t>SCOPE</w:t>
      </w:r>
      <w:bookmarkEnd w:id="6"/>
      <w:bookmarkEnd w:id="7"/>
      <w:r w:rsidRPr="00C27A6F">
        <w:rPr>
          <w:rFonts w:asciiTheme="minorHAnsi" w:hAnsiTheme="minorHAnsi" w:cstheme="minorHAnsi"/>
        </w:rPr>
        <w:t xml:space="preserve"> </w:t>
      </w:r>
    </w:p>
    <w:p w14:paraId="72C3122B" w14:textId="77777777" w:rsidR="008C0A40" w:rsidRPr="00C766FB" w:rsidRDefault="00ED0E3D" w:rsidP="00942E72">
      <w:pPr>
        <w:spacing w:after="120" w:line="360" w:lineRule="auto"/>
        <w:ind w:left="720" w:firstLine="7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66FB">
        <w:rPr>
          <w:rFonts w:asciiTheme="minorHAnsi" w:hAnsiTheme="minorHAnsi" w:cstheme="minorHAnsi"/>
          <w:color w:val="000000" w:themeColor="text1"/>
          <w:sz w:val="22"/>
          <w:szCs w:val="22"/>
        </w:rPr>
        <w:t>This policy applies to</w:t>
      </w:r>
      <w:r w:rsidR="00953BD3" w:rsidRPr="00C76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868D1" w:rsidRPr="00C766FB">
        <w:rPr>
          <w:rFonts w:asciiTheme="minorHAnsi" w:hAnsiTheme="minorHAnsi" w:cstheme="minorHAnsi"/>
          <w:color w:val="000000" w:themeColor="text1"/>
          <w:sz w:val="22"/>
          <w:szCs w:val="22"/>
        </w:rPr>
        <w:t>all correctional centres in the ACT.</w:t>
      </w:r>
    </w:p>
    <w:p w14:paraId="409CE1AC" w14:textId="77777777" w:rsidR="006868D1" w:rsidRPr="00C766FB" w:rsidRDefault="006868D1" w:rsidP="00942E7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5D8A6C9B" w14:textId="584F0448" w:rsidR="006868D1" w:rsidRPr="00C766FB" w:rsidRDefault="0022684F" w:rsidP="00942E72">
      <w:pPr>
        <w:spacing w:after="120" w:line="360" w:lineRule="auto"/>
        <w:ind w:left="7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Where required, the </w:t>
      </w:r>
      <w:r w:rsidR="006868D1" w:rsidRPr="00C766FB">
        <w:rPr>
          <w:rFonts w:asciiTheme="minorHAnsi" w:hAnsiTheme="minorHAnsi" w:cstheme="minorHAnsi"/>
          <w:sz w:val="22"/>
          <w:szCs w:val="22"/>
        </w:rPr>
        <w:t>General Manager Custodial Operations will establish operational procedures under this policy.</w:t>
      </w:r>
    </w:p>
    <w:p w14:paraId="22757072" w14:textId="77777777" w:rsidR="00AC11A7" w:rsidRPr="00C27A6F" w:rsidRDefault="00714496" w:rsidP="00BE24E9">
      <w:pPr>
        <w:pStyle w:val="Heading1"/>
        <w:rPr>
          <w:rFonts w:asciiTheme="minorHAnsi" w:hAnsiTheme="minorHAnsi" w:cstheme="minorHAnsi"/>
        </w:rPr>
      </w:pPr>
      <w:bookmarkStart w:id="8" w:name="_Toc14847117"/>
      <w:r w:rsidRPr="00C27A6F">
        <w:rPr>
          <w:rFonts w:asciiTheme="minorHAnsi" w:hAnsiTheme="minorHAnsi" w:cstheme="minorHAnsi"/>
        </w:rPr>
        <w:t>DEFINITIONS</w:t>
      </w:r>
      <w:bookmarkEnd w:id="8"/>
    </w:p>
    <w:p w14:paraId="773327A1" w14:textId="00558EC6" w:rsidR="005D7C31" w:rsidRDefault="005D7C31" w:rsidP="00942E72">
      <w:pPr>
        <w:spacing w:after="120" w:line="360" w:lineRule="auto"/>
        <w:ind w:left="1134" w:hanging="3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Enclosed space</w:t>
      </w:r>
    </w:p>
    <w:p w14:paraId="6CE5C7CE" w14:textId="024617A1" w:rsidR="005D7C31" w:rsidRDefault="001900F7" w:rsidP="00942E72">
      <w:pPr>
        <w:spacing w:after="120" w:line="360" w:lineRule="auto"/>
        <w:ind w:left="1134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defined in the </w:t>
      </w:r>
      <w:r w:rsidRPr="001900F7">
        <w:rPr>
          <w:rFonts w:asciiTheme="minorHAnsi" w:hAnsiTheme="minorHAnsi" w:cstheme="minorHAnsi"/>
          <w:i/>
          <w:sz w:val="22"/>
          <w:szCs w:val="22"/>
          <w:u w:val="single"/>
        </w:rPr>
        <w:t>Smoke-Free Public Places Regulation 2005 (ACT)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052885" w14:textId="27D75A82" w:rsidR="00E8558B" w:rsidRDefault="00E8558B" w:rsidP="00942E72">
      <w:pPr>
        <w:spacing w:after="120" w:line="360" w:lineRule="auto"/>
        <w:ind w:left="1134" w:hanging="3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Passive smoking</w:t>
      </w:r>
    </w:p>
    <w:p w14:paraId="0BB8045F" w14:textId="0736E4A2" w:rsidR="00E8558B" w:rsidRPr="00E8558B" w:rsidRDefault="00E8558B" w:rsidP="00942E72">
      <w:pPr>
        <w:spacing w:after="120" w:line="360" w:lineRule="auto"/>
        <w:ind w:left="1134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involuntary inhalation of smoke from another person’s smoking product.</w:t>
      </w:r>
    </w:p>
    <w:p w14:paraId="0E677BBE" w14:textId="00844207" w:rsidR="00941CB1" w:rsidRPr="00505434" w:rsidRDefault="00117203" w:rsidP="00942E72">
      <w:pPr>
        <w:spacing w:after="120" w:line="360" w:lineRule="auto"/>
        <w:ind w:left="1134" w:hanging="340"/>
        <w:rPr>
          <w:rFonts w:asciiTheme="minorHAnsi" w:hAnsiTheme="minorHAnsi" w:cstheme="minorHAnsi"/>
          <w:b/>
          <w:sz w:val="22"/>
          <w:szCs w:val="22"/>
        </w:rPr>
      </w:pPr>
      <w:r w:rsidRPr="00505434">
        <w:rPr>
          <w:rFonts w:asciiTheme="minorHAnsi" w:hAnsiTheme="minorHAnsi" w:cstheme="minorHAnsi"/>
          <w:b/>
          <w:sz w:val="22"/>
          <w:szCs w:val="22"/>
        </w:rPr>
        <w:t>Smoking product</w:t>
      </w:r>
    </w:p>
    <w:p w14:paraId="5BC95EF7" w14:textId="4E651DED" w:rsidR="00117203" w:rsidRPr="00B151DB" w:rsidRDefault="00B151DB" w:rsidP="00B92CE8">
      <w:pPr>
        <w:spacing w:after="120" w:line="360" w:lineRule="auto"/>
        <w:ind w:left="798"/>
        <w:rPr>
          <w:rFonts w:asciiTheme="minorHAnsi" w:hAnsiTheme="minorHAnsi" w:cstheme="minorHAnsi"/>
          <w:sz w:val="22"/>
          <w:szCs w:val="22"/>
        </w:rPr>
      </w:pPr>
      <w:r w:rsidRPr="00B151DB">
        <w:rPr>
          <w:rFonts w:asciiTheme="minorHAnsi" w:hAnsiTheme="minorHAnsi" w:cstheme="minorHAnsi"/>
          <w:sz w:val="22"/>
          <w:szCs w:val="22"/>
        </w:rPr>
        <w:t xml:space="preserve">As </w:t>
      </w:r>
      <w:r>
        <w:rPr>
          <w:rFonts w:asciiTheme="minorHAnsi" w:hAnsiTheme="minorHAnsi" w:cstheme="minorHAnsi"/>
          <w:sz w:val="22"/>
          <w:szCs w:val="22"/>
        </w:rPr>
        <w:t xml:space="preserve">defined in the </w:t>
      </w:r>
      <w:r w:rsidRPr="00B151DB">
        <w:rPr>
          <w:rFonts w:asciiTheme="minorHAnsi" w:hAnsiTheme="minorHAnsi" w:cstheme="minorHAnsi"/>
          <w:i/>
          <w:sz w:val="22"/>
          <w:szCs w:val="22"/>
          <w:u w:val="single"/>
        </w:rPr>
        <w:t>Tobacco and Other Smoking Products Act 1927</w:t>
      </w:r>
      <w:r w:rsidRPr="00B151DB">
        <w:rPr>
          <w:rFonts w:asciiTheme="minorHAnsi" w:hAnsiTheme="minorHAnsi" w:cstheme="minorHAnsi"/>
          <w:sz w:val="22"/>
          <w:szCs w:val="22"/>
          <w:u w:val="single"/>
        </w:rPr>
        <w:t xml:space="preserve"> (ACT)</w:t>
      </w:r>
      <w:r>
        <w:rPr>
          <w:rFonts w:asciiTheme="minorHAnsi" w:hAnsiTheme="minorHAnsi" w:cstheme="minorHAnsi"/>
          <w:sz w:val="22"/>
          <w:szCs w:val="22"/>
        </w:rPr>
        <w:t>.</w:t>
      </w:r>
      <w:r w:rsidR="00B92CE8">
        <w:rPr>
          <w:rFonts w:asciiTheme="minorHAnsi" w:hAnsiTheme="minorHAnsi" w:cstheme="minorHAnsi"/>
          <w:sz w:val="22"/>
          <w:szCs w:val="22"/>
        </w:rPr>
        <w:t xml:space="preserve"> Excludes vaping devices.</w:t>
      </w:r>
    </w:p>
    <w:p w14:paraId="0DE283BD" w14:textId="77777777" w:rsidR="00FB75A2" w:rsidRPr="00C27A6F" w:rsidRDefault="001354CE" w:rsidP="00BE24E9">
      <w:pPr>
        <w:pStyle w:val="Heading1"/>
        <w:rPr>
          <w:rFonts w:asciiTheme="minorHAnsi" w:hAnsiTheme="minorHAnsi" w:cstheme="minorHAnsi"/>
        </w:rPr>
      </w:pPr>
      <w:bookmarkStart w:id="9" w:name="_Toc14847118"/>
      <w:r w:rsidRPr="00C27A6F">
        <w:rPr>
          <w:rFonts w:asciiTheme="minorHAnsi" w:hAnsiTheme="minorHAnsi" w:cstheme="minorHAnsi"/>
        </w:rPr>
        <w:t>PRINCIPLES</w:t>
      </w:r>
      <w:bookmarkEnd w:id="9"/>
    </w:p>
    <w:p w14:paraId="3C7598EB" w14:textId="4C8ACECA" w:rsidR="00F61C61" w:rsidRDefault="00F61C61" w:rsidP="00E53153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ACTCS recognises the</w:t>
      </w:r>
      <w:r w:rsidR="00BE2FDF">
        <w:rPr>
          <w:rFonts w:cstheme="minorHAnsi"/>
          <w:sz w:val="22"/>
          <w:szCs w:val="22"/>
        </w:rPr>
        <w:t xml:space="preserve"> health</w:t>
      </w:r>
      <w:r>
        <w:rPr>
          <w:rFonts w:cstheme="minorHAnsi"/>
          <w:sz w:val="22"/>
          <w:szCs w:val="22"/>
        </w:rPr>
        <w:t xml:space="preserve"> benefit</w:t>
      </w:r>
      <w:r w:rsidR="00BE2FDF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of </w:t>
      </w:r>
      <w:r w:rsidR="00BE2FDF">
        <w:rPr>
          <w:rFonts w:cstheme="minorHAnsi"/>
          <w:sz w:val="22"/>
          <w:szCs w:val="22"/>
        </w:rPr>
        <w:t xml:space="preserve">smoking </w:t>
      </w:r>
      <w:r w:rsidR="00352016">
        <w:rPr>
          <w:rFonts w:cstheme="minorHAnsi"/>
          <w:sz w:val="22"/>
          <w:szCs w:val="22"/>
        </w:rPr>
        <w:t>cessation and</w:t>
      </w:r>
      <w:r>
        <w:rPr>
          <w:rFonts w:cstheme="minorHAnsi"/>
          <w:sz w:val="22"/>
          <w:szCs w:val="22"/>
        </w:rPr>
        <w:t xml:space="preserve"> encourages detainees and staff to reduce their use of smoking products </w:t>
      </w:r>
      <w:r w:rsidR="00732148">
        <w:rPr>
          <w:rFonts w:cstheme="minorHAnsi"/>
          <w:sz w:val="22"/>
          <w:szCs w:val="22"/>
        </w:rPr>
        <w:t>to</w:t>
      </w:r>
      <w:r>
        <w:rPr>
          <w:rFonts w:cstheme="minorHAnsi"/>
          <w:sz w:val="22"/>
          <w:szCs w:val="22"/>
        </w:rPr>
        <w:t xml:space="preserve"> </w:t>
      </w:r>
      <w:r w:rsidR="009024DD">
        <w:rPr>
          <w:rFonts w:cstheme="minorHAnsi"/>
          <w:sz w:val="22"/>
          <w:szCs w:val="22"/>
        </w:rPr>
        <w:t>minimise the related harm.</w:t>
      </w:r>
    </w:p>
    <w:p w14:paraId="45E49FC2" w14:textId="3763D7F7" w:rsidR="00FB75A2" w:rsidRDefault="00BC3D14" w:rsidP="00E53153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D1231D">
        <w:rPr>
          <w:rFonts w:cstheme="minorHAnsi"/>
          <w:sz w:val="22"/>
          <w:szCs w:val="22"/>
        </w:rPr>
        <w:t>moking is prohibited in enclosed space</w:t>
      </w:r>
      <w:r w:rsidR="0033118E">
        <w:rPr>
          <w:rFonts w:cstheme="minorHAnsi"/>
          <w:sz w:val="22"/>
          <w:szCs w:val="22"/>
        </w:rPr>
        <w:t xml:space="preserve">s, </w:t>
      </w:r>
      <w:r w:rsidR="009022A5">
        <w:rPr>
          <w:rFonts w:cstheme="minorHAnsi"/>
          <w:sz w:val="22"/>
          <w:szCs w:val="22"/>
        </w:rPr>
        <w:t>vehicle</w:t>
      </w:r>
      <w:r w:rsidR="00D01ADB">
        <w:rPr>
          <w:rFonts w:cstheme="minorHAnsi"/>
          <w:sz w:val="22"/>
          <w:szCs w:val="22"/>
        </w:rPr>
        <w:t>s</w:t>
      </w:r>
      <w:r w:rsidR="0033118E">
        <w:rPr>
          <w:rFonts w:cstheme="minorHAnsi"/>
          <w:sz w:val="22"/>
          <w:szCs w:val="22"/>
        </w:rPr>
        <w:t xml:space="preserve"> and in all areas of a correctional centre that are not designated for smoking under section 5</w:t>
      </w:r>
      <w:r w:rsidR="00D01ADB">
        <w:rPr>
          <w:rFonts w:cstheme="minorHAnsi"/>
          <w:sz w:val="22"/>
          <w:szCs w:val="22"/>
        </w:rPr>
        <w:t xml:space="preserve">. </w:t>
      </w:r>
      <w:r w:rsidR="006466CE">
        <w:rPr>
          <w:rFonts w:cstheme="minorHAnsi"/>
          <w:sz w:val="22"/>
          <w:szCs w:val="22"/>
        </w:rPr>
        <w:t>An exception is made under section 5.3.</w:t>
      </w:r>
    </w:p>
    <w:p w14:paraId="709A502E" w14:textId="3C44EC94" w:rsidR="00046E61" w:rsidRDefault="00046E61" w:rsidP="00E53153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Detainees under the age of 18 years are prohibited from consuming smoking products.</w:t>
      </w:r>
    </w:p>
    <w:p w14:paraId="0E6928B5" w14:textId="4E821CDE" w:rsidR="002D7058" w:rsidRDefault="002D7058" w:rsidP="00E53153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Detainees and staff are responsible for </w:t>
      </w:r>
      <w:r w:rsidR="0018748A">
        <w:rPr>
          <w:rFonts w:cstheme="minorHAnsi"/>
          <w:sz w:val="22"/>
          <w:szCs w:val="22"/>
        </w:rPr>
        <w:t xml:space="preserve">ensuring that their used smoking products are disposed of in a </w:t>
      </w:r>
      <w:r w:rsidR="00F01900">
        <w:rPr>
          <w:rFonts w:cstheme="minorHAnsi"/>
          <w:sz w:val="22"/>
          <w:szCs w:val="22"/>
        </w:rPr>
        <w:t xml:space="preserve">waste </w:t>
      </w:r>
      <w:r w:rsidR="0018748A">
        <w:rPr>
          <w:rFonts w:cstheme="minorHAnsi"/>
          <w:sz w:val="22"/>
          <w:szCs w:val="22"/>
        </w:rPr>
        <w:t xml:space="preserve">bin and that </w:t>
      </w:r>
      <w:r>
        <w:rPr>
          <w:rFonts w:cstheme="minorHAnsi"/>
          <w:sz w:val="22"/>
          <w:szCs w:val="22"/>
        </w:rPr>
        <w:t>designate</w:t>
      </w:r>
      <w:r w:rsidR="0018748A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 smoking areas </w:t>
      </w:r>
      <w:r w:rsidR="0018748A">
        <w:rPr>
          <w:rFonts w:cstheme="minorHAnsi"/>
          <w:sz w:val="22"/>
          <w:szCs w:val="22"/>
        </w:rPr>
        <w:t xml:space="preserve">are kept </w:t>
      </w:r>
      <w:r>
        <w:rPr>
          <w:rFonts w:cstheme="minorHAnsi"/>
          <w:sz w:val="22"/>
          <w:szCs w:val="22"/>
        </w:rPr>
        <w:t>clean and tidy.</w:t>
      </w:r>
    </w:p>
    <w:p w14:paraId="17CCDFBA" w14:textId="609DC851" w:rsidR="00D1231D" w:rsidRDefault="0033118E" w:rsidP="00D1231D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ACTCS encourages the use of smoking cessation support services by staff and detainees.</w:t>
      </w:r>
    </w:p>
    <w:p w14:paraId="1B85B242" w14:textId="79D60931" w:rsidR="009F1A08" w:rsidRPr="009F6342" w:rsidRDefault="009F1A08" w:rsidP="00D1231D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Detainees have access to nicotine replacement therapy from Justice Health Services.</w:t>
      </w:r>
    </w:p>
    <w:p w14:paraId="6ED1B4DC" w14:textId="35718BFA" w:rsidR="00FB75A2" w:rsidRDefault="0022684F" w:rsidP="00BE24E9">
      <w:pPr>
        <w:pStyle w:val="Heading1"/>
        <w:rPr>
          <w:rFonts w:asciiTheme="minorHAnsi" w:hAnsiTheme="minorHAnsi" w:cstheme="minorHAnsi"/>
        </w:rPr>
      </w:pPr>
      <w:bookmarkStart w:id="10" w:name="_Toc14847119"/>
      <w:r>
        <w:rPr>
          <w:rFonts w:asciiTheme="minorHAnsi" w:hAnsiTheme="minorHAnsi" w:cstheme="minorHAnsi"/>
        </w:rPr>
        <w:t>DESIGNATED SMOKING AREAS</w:t>
      </w:r>
      <w:bookmarkEnd w:id="10"/>
      <w:r>
        <w:rPr>
          <w:rFonts w:asciiTheme="minorHAnsi" w:hAnsiTheme="minorHAnsi" w:cstheme="minorHAnsi"/>
        </w:rPr>
        <w:t xml:space="preserve"> </w:t>
      </w:r>
    </w:p>
    <w:p w14:paraId="17F934D1" w14:textId="7A2AC903" w:rsidR="007C170B" w:rsidRPr="00451DD8" w:rsidRDefault="003434CA" w:rsidP="00451DD8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 w:rsidRPr="009F6342">
        <w:rPr>
          <w:rFonts w:cstheme="minorHAnsi"/>
          <w:sz w:val="22"/>
          <w:szCs w:val="22"/>
        </w:rPr>
        <w:t>The General Manager Custodial Operations (GMCO)</w:t>
      </w:r>
      <w:r w:rsidR="0054408F">
        <w:rPr>
          <w:rFonts w:cstheme="minorHAnsi"/>
          <w:sz w:val="22"/>
          <w:szCs w:val="22"/>
        </w:rPr>
        <w:t xml:space="preserve"> will</w:t>
      </w:r>
      <w:r w:rsidR="00451DD8">
        <w:rPr>
          <w:rFonts w:cstheme="minorHAnsi"/>
          <w:sz w:val="22"/>
          <w:szCs w:val="22"/>
        </w:rPr>
        <w:t xml:space="preserve"> </w:t>
      </w:r>
      <w:r w:rsidR="0054408F" w:rsidRPr="00451DD8">
        <w:rPr>
          <w:rFonts w:cstheme="minorHAnsi"/>
          <w:sz w:val="22"/>
          <w:szCs w:val="22"/>
        </w:rPr>
        <w:t>designate</w:t>
      </w:r>
      <w:r w:rsidR="002A3007" w:rsidRPr="00451DD8">
        <w:rPr>
          <w:rFonts w:cstheme="minorHAnsi"/>
          <w:sz w:val="22"/>
          <w:szCs w:val="22"/>
        </w:rPr>
        <w:t xml:space="preserve"> smoking areas for detainees and staff in a correctional centre that are not</w:t>
      </w:r>
      <w:r w:rsidR="00F95A51" w:rsidRPr="00451DD8">
        <w:rPr>
          <w:rFonts w:cstheme="minorHAnsi"/>
          <w:sz w:val="22"/>
          <w:szCs w:val="22"/>
        </w:rPr>
        <w:t xml:space="preserve"> </w:t>
      </w:r>
      <w:r w:rsidR="003644CA" w:rsidRPr="00451DD8">
        <w:rPr>
          <w:rFonts w:cstheme="minorHAnsi"/>
          <w:sz w:val="22"/>
          <w:szCs w:val="22"/>
        </w:rPr>
        <w:t xml:space="preserve">within </w:t>
      </w:r>
      <w:r w:rsidR="00A73309" w:rsidRPr="00451DD8">
        <w:rPr>
          <w:rFonts w:cstheme="minorHAnsi"/>
          <w:sz w:val="22"/>
          <w:szCs w:val="22"/>
        </w:rPr>
        <w:t>four</w:t>
      </w:r>
      <w:r w:rsidR="003644CA" w:rsidRPr="00451DD8">
        <w:rPr>
          <w:rFonts w:cstheme="minorHAnsi"/>
          <w:sz w:val="22"/>
          <w:szCs w:val="22"/>
        </w:rPr>
        <w:t xml:space="preserve"> (</w:t>
      </w:r>
      <w:r w:rsidR="00A73309" w:rsidRPr="00451DD8">
        <w:rPr>
          <w:rFonts w:cstheme="minorHAnsi"/>
          <w:sz w:val="22"/>
          <w:szCs w:val="22"/>
        </w:rPr>
        <w:t>4</w:t>
      </w:r>
      <w:r w:rsidR="003644CA" w:rsidRPr="00451DD8">
        <w:rPr>
          <w:rFonts w:cstheme="minorHAnsi"/>
          <w:sz w:val="22"/>
          <w:szCs w:val="22"/>
        </w:rPr>
        <w:t>) metres of</w:t>
      </w:r>
      <w:r w:rsidR="007C170B" w:rsidRPr="00451DD8">
        <w:rPr>
          <w:rFonts w:cstheme="minorHAnsi"/>
          <w:sz w:val="22"/>
          <w:szCs w:val="22"/>
        </w:rPr>
        <w:t>:</w:t>
      </w:r>
    </w:p>
    <w:p w14:paraId="374D6E98" w14:textId="796DABB3" w:rsidR="00290E18" w:rsidRDefault="00290E18" w:rsidP="00451DD8">
      <w:pPr>
        <w:pStyle w:val="ListParagraph"/>
        <w:numPr>
          <w:ilvl w:val="0"/>
          <w:numId w:val="4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 enclosed space;</w:t>
      </w:r>
      <w:r w:rsidR="00451DD8">
        <w:rPr>
          <w:rFonts w:cstheme="minorHAnsi"/>
          <w:sz w:val="22"/>
          <w:szCs w:val="22"/>
        </w:rPr>
        <w:t xml:space="preserve"> or</w:t>
      </w:r>
    </w:p>
    <w:p w14:paraId="0FD6DABB" w14:textId="79FA4649" w:rsidR="005F7A11" w:rsidRPr="00F95A51" w:rsidRDefault="000D5F09" w:rsidP="00451DD8">
      <w:pPr>
        <w:pStyle w:val="ListParagraph"/>
        <w:numPr>
          <w:ilvl w:val="0"/>
          <w:numId w:val="40"/>
        </w:numPr>
        <w:spacing w:after="120" w:line="360" w:lineRule="auto"/>
        <w:rPr>
          <w:rFonts w:cstheme="minorHAnsi"/>
          <w:sz w:val="22"/>
          <w:szCs w:val="22"/>
        </w:rPr>
      </w:pPr>
      <w:r w:rsidRPr="00F95A51">
        <w:rPr>
          <w:rFonts w:cstheme="minorHAnsi"/>
          <w:sz w:val="22"/>
          <w:szCs w:val="22"/>
        </w:rPr>
        <w:t>a doorway, window</w:t>
      </w:r>
      <w:r>
        <w:rPr>
          <w:rFonts w:cstheme="minorHAnsi"/>
          <w:sz w:val="22"/>
          <w:szCs w:val="22"/>
        </w:rPr>
        <w:t>,</w:t>
      </w:r>
      <w:r w:rsidRPr="00F95A5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or </w:t>
      </w:r>
      <w:r w:rsidRPr="00F95A51">
        <w:rPr>
          <w:rFonts w:cstheme="minorHAnsi"/>
          <w:sz w:val="22"/>
          <w:szCs w:val="22"/>
        </w:rPr>
        <w:t>covered walkway</w:t>
      </w:r>
      <w:r w:rsidR="00451DD8">
        <w:rPr>
          <w:rFonts w:cstheme="minorHAnsi"/>
          <w:sz w:val="22"/>
          <w:szCs w:val="22"/>
        </w:rPr>
        <w:t xml:space="preserve"> (</w:t>
      </w:r>
      <w:r w:rsidR="00451DD8">
        <w:rPr>
          <w:rFonts w:cstheme="minorHAnsi"/>
          <w:i/>
          <w:sz w:val="22"/>
          <w:szCs w:val="22"/>
          <w:u w:val="single"/>
        </w:rPr>
        <w:t xml:space="preserve">Annex </w:t>
      </w:r>
      <w:r w:rsidR="004D73BE">
        <w:rPr>
          <w:rFonts w:cstheme="minorHAnsi"/>
          <w:i/>
          <w:sz w:val="22"/>
          <w:szCs w:val="22"/>
          <w:u w:val="single"/>
        </w:rPr>
        <w:t>A</w:t>
      </w:r>
      <w:r w:rsidR="00451DD8">
        <w:rPr>
          <w:rFonts w:cstheme="minorHAnsi"/>
          <w:i/>
          <w:sz w:val="22"/>
          <w:szCs w:val="22"/>
          <w:u w:val="single"/>
        </w:rPr>
        <w:t>: AMC Smoking Areas</w:t>
      </w:r>
      <w:r w:rsidR="00451DD8">
        <w:rPr>
          <w:rFonts w:cstheme="minorHAnsi"/>
          <w:sz w:val="22"/>
          <w:szCs w:val="22"/>
        </w:rPr>
        <w:t>).</w:t>
      </w:r>
    </w:p>
    <w:p w14:paraId="497944EA" w14:textId="61D65F49" w:rsidR="002A3007" w:rsidRDefault="00D342C9" w:rsidP="0054408F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Appropriate signage and marking</w:t>
      </w:r>
      <w:r w:rsidR="008F5737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will be </w:t>
      </w:r>
      <w:r w:rsidR="00405E00">
        <w:rPr>
          <w:rFonts w:cstheme="minorHAnsi"/>
          <w:sz w:val="22"/>
          <w:szCs w:val="22"/>
        </w:rPr>
        <w:t xml:space="preserve">maintained to identify </w:t>
      </w:r>
      <w:r w:rsidR="00272F18">
        <w:rPr>
          <w:rFonts w:cstheme="minorHAnsi"/>
          <w:sz w:val="22"/>
          <w:szCs w:val="22"/>
        </w:rPr>
        <w:t>areas that have been designated for smoking.</w:t>
      </w:r>
    </w:p>
    <w:p w14:paraId="78126B2D" w14:textId="11675DC0" w:rsidR="00C22AC5" w:rsidRDefault="00C22AC5" w:rsidP="0054408F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Detainees accommodated in the Crisis Support Unit </w:t>
      </w:r>
      <w:r w:rsidR="00224FEC">
        <w:rPr>
          <w:rFonts w:cstheme="minorHAnsi"/>
          <w:sz w:val="22"/>
          <w:szCs w:val="22"/>
        </w:rPr>
        <w:t xml:space="preserve">only </w:t>
      </w:r>
      <w:r w:rsidR="00D01ADB">
        <w:rPr>
          <w:rFonts w:cstheme="minorHAnsi"/>
          <w:sz w:val="22"/>
          <w:szCs w:val="22"/>
        </w:rPr>
        <w:t>are</w:t>
      </w:r>
      <w:r>
        <w:rPr>
          <w:rFonts w:cstheme="minorHAnsi"/>
          <w:sz w:val="22"/>
          <w:szCs w:val="22"/>
        </w:rPr>
        <w:t xml:space="preserve"> allowed to smoke in their cells</w:t>
      </w:r>
      <w:r w:rsidR="00356B48">
        <w:rPr>
          <w:rFonts w:cstheme="minorHAnsi"/>
          <w:sz w:val="22"/>
          <w:szCs w:val="22"/>
        </w:rPr>
        <w:t xml:space="preserve"> (</w:t>
      </w:r>
      <w:r w:rsidR="00356B48">
        <w:rPr>
          <w:rFonts w:cstheme="minorHAnsi"/>
          <w:i/>
          <w:sz w:val="22"/>
          <w:szCs w:val="22"/>
          <w:u w:val="single"/>
        </w:rPr>
        <w:t>Management of At-Risk Detainees Policy</w:t>
      </w:r>
      <w:r w:rsidR="00356B48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>.</w:t>
      </w:r>
    </w:p>
    <w:p w14:paraId="33719EC5" w14:textId="2D3D2F25" w:rsidR="00F44137" w:rsidRDefault="005D606E" w:rsidP="0054408F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Detainees and staff</w:t>
      </w:r>
      <w:r w:rsidR="00F44137">
        <w:rPr>
          <w:rFonts w:cstheme="minorHAnsi"/>
          <w:sz w:val="22"/>
          <w:szCs w:val="22"/>
        </w:rPr>
        <w:t xml:space="preserve"> must not </w:t>
      </w:r>
      <w:r w:rsidR="001F515B">
        <w:rPr>
          <w:rFonts w:cstheme="minorHAnsi"/>
          <w:sz w:val="22"/>
          <w:szCs w:val="22"/>
        </w:rPr>
        <w:t>move outside of a designated smoking area while smoking.</w:t>
      </w:r>
    </w:p>
    <w:p w14:paraId="1ECE6789" w14:textId="68DD8F34" w:rsidR="000D43D5" w:rsidRDefault="000D43D5" w:rsidP="00BE24E9">
      <w:pPr>
        <w:pStyle w:val="Heading1"/>
        <w:rPr>
          <w:rFonts w:asciiTheme="minorHAnsi" w:hAnsiTheme="minorHAnsi" w:cstheme="minorHAnsi"/>
        </w:rPr>
      </w:pPr>
      <w:bookmarkStart w:id="11" w:name="_Toc14847120"/>
      <w:r>
        <w:rPr>
          <w:rFonts w:asciiTheme="minorHAnsi" w:hAnsiTheme="minorHAnsi" w:cstheme="minorHAnsi"/>
        </w:rPr>
        <w:t>DETAINEE</w:t>
      </w:r>
      <w:r w:rsidR="00224C56">
        <w:rPr>
          <w:rFonts w:asciiTheme="minorHAnsi" w:hAnsiTheme="minorHAnsi" w:cstheme="minorHAnsi"/>
        </w:rPr>
        <w:t xml:space="preserve"> SMOKING</w:t>
      </w:r>
      <w:bookmarkEnd w:id="11"/>
    </w:p>
    <w:p w14:paraId="2EF788BD" w14:textId="3E9598AC" w:rsidR="00591BAA" w:rsidRDefault="00591BAA" w:rsidP="004E05CD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Detainees who smoke will be identified on admission to a correctional centre (</w:t>
      </w:r>
      <w:r>
        <w:rPr>
          <w:rFonts w:cstheme="minorHAnsi"/>
          <w:i/>
          <w:sz w:val="22"/>
          <w:szCs w:val="22"/>
          <w:u w:val="single"/>
        </w:rPr>
        <w:t>D22.F1: Initial Assessment</w:t>
      </w:r>
      <w:r>
        <w:rPr>
          <w:rFonts w:cstheme="minorHAnsi"/>
          <w:sz w:val="22"/>
          <w:szCs w:val="22"/>
        </w:rPr>
        <w:t>).</w:t>
      </w:r>
    </w:p>
    <w:p w14:paraId="7BAA8D8B" w14:textId="55C2854B" w:rsidR="00BF6983" w:rsidRDefault="00E63827" w:rsidP="004E05CD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Detainees who smoke in areas where smoking is prohibited may be managed under the </w:t>
      </w:r>
      <w:r>
        <w:rPr>
          <w:rFonts w:cstheme="minorHAnsi"/>
          <w:i/>
          <w:sz w:val="22"/>
          <w:szCs w:val="22"/>
          <w:u w:val="single"/>
        </w:rPr>
        <w:t>Incentives and Earned Privileges Policy</w:t>
      </w:r>
      <w:r>
        <w:rPr>
          <w:rFonts w:cstheme="minorHAnsi"/>
          <w:sz w:val="22"/>
          <w:szCs w:val="22"/>
        </w:rPr>
        <w:t xml:space="preserve"> or </w:t>
      </w:r>
      <w:r>
        <w:rPr>
          <w:rFonts w:cstheme="minorHAnsi"/>
          <w:i/>
          <w:sz w:val="22"/>
          <w:szCs w:val="22"/>
          <w:u w:val="single"/>
        </w:rPr>
        <w:t>Discipline Policy</w:t>
      </w:r>
      <w:r>
        <w:rPr>
          <w:rFonts w:cstheme="minorHAnsi"/>
          <w:sz w:val="22"/>
          <w:szCs w:val="22"/>
        </w:rPr>
        <w:t>.</w:t>
      </w:r>
    </w:p>
    <w:p w14:paraId="22807DE4" w14:textId="5C3A8E3C" w:rsidR="003311FE" w:rsidRPr="003311FE" w:rsidRDefault="003311FE" w:rsidP="003311FE">
      <w:pPr>
        <w:pStyle w:val="ListParagraph"/>
        <w:numPr>
          <w:ilvl w:val="0"/>
          <w:numId w:val="0"/>
        </w:numPr>
        <w:spacing w:after="120" w:line="360" w:lineRule="auto"/>
        <w:ind w:left="993"/>
        <w:rPr>
          <w:rFonts w:cstheme="minorHAnsi"/>
          <w:b/>
          <w:sz w:val="22"/>
          <w:szCs w:val="22"/>
        </w:rPr>
      </w:pPr>
      <w:r w:rsidRPr="003311FE">
        <w:rPr>
          <w:rFonts w:cstheme="minorHAnsi"/>
          <w:b/>
          <w:sz w:val="22"/>
          <w:szCs w:val="22"/>
        </w:rPr>
        <w:t>A</w:t>
      </w:r>
      <w:r w:rsidR="005763C8">
        <w:rPr>
          <w:rFonts w:cstheme="minorHAnsi"/>
          <w:b/>
          <w:sz w:val="22"/>
          <w:szCs w:val="22"/>
        </w:rPr>
        <w:t xml:space="preserve">dvances for </w:t>
      </w:r>
      <w:r w:rsidRPr="003311FE">
        <w:rPr>
          <w:rFonts w:cstheme="minorHAnsi"/>
          <w:b/>
          <w:sz w:val="22"/>
          <w:szCs w:val="22"/>
        </w:rPr>
        <w:t>smoking products</w:t>
      </w:r>
    </w:p>
    <w:p w14:paraId="57AD36E6" w14:textId="75D0AA4B" w:rsidR="00652006" w:rsidRDefault="00145F56" w:rsidP="004E05CD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monetary advance may be provided to detainees to enable the purchase of smoking products:</w:t>
      </w:r>
    </w:p>
    <w:p w14:paraId="062F9230" w14:textId="78C9CFAC" w:rsidR="00145F56" w:rsidRDefault="005763C8" w:rsidP="00145F56">
      <w:pPr>
        <w:pStyle w:val="ListParagraph"/>
        <w:numPr>
          <w:ilvl w:val="0"/>
          <w:numId w:val="41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on admission to a correctional centre</w:t>
      </w:r>
      <w:r w:rsidR="00AA3E18">
        <w:rPr>
          <w:rFonts w:cstheme="minorHAnsi"/>
          <w:sz w:val="22"/>
          <w:szCs w:val="22"/>
        </w:rPr>
        <w:t>;</w:t>
      </w:r>
      <w:r w:rsidR="00B463C9">
        <w:rPr>
          <w:rFonts w:cstheme="minorHAnsi"/>
          <w:sz w:val="22"/>
          <w:szCs w:val="22"/>
        </w:rPr>
        <w:t xml:space="preserve"> or</w:t>
      </w:r>
    </w:p>
    <w:p w14:paraId="7855E4A9" w14:textId="0324F8F1" w:rsidR="00AA3E18" w:rsidRDefault="005763C8" w:rsidP="00145F56">
      <w:pPr>
        <w:pStyle w:val="ListParagraph"/>
        <w:numPr>
          <w:ilvl w:val="0"/>
          <w:numId w:val="41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on the request of a detainee</w:t>
      </w:r>
      <w:r w:rsidR="00B463C9">
        <w:rPr>
          <w:rFonts w:cstheme="minorHAnsi"/>
          <w:sz w:val="22"/>
          <w:szCs w:val="22"/>
        </w:rPr>
        <w:t>; and</w:t>
      </w:r>
    </w:p>
    <w:p w14:paraId="3EE3FDF6" w14:textId="79847762" w:rsidR="00B463C9" w:rsidRDefault="005763C8" w:rsidP="00145F56">
      <w:pPr>
        <w:pStyle w:val="ListParagraph"/>
        <w:numPr>
          <w:ilvl w:val="0"/>
          <w:numId w:val="41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where the Deputy General Manager Custodial Operations</w:t>
      </w:r>
      <w:r w:rsidR="00466C90">
        <w:rPr>
          <w:rFonts w:cstheme="minorHAnsi"/>
          <w:sz w:val="22"/>
          <w:szCs w:val="22"/>
        </w:rPr>
        <w:t xml:space="preserve"> has approved the advance</w:t>
      </w:r>
      <w:r>
        <w:rPr>
          <w:rFonts w:cstheme="minorHAnsi"/>
          <w:sz w:val="22"/>
          <w:szCs w:val="22"/>
        </w:rPr>
        <w:t xml:space="preserve"> for exceptional circumstances and recorded on the detainee’s electronic record system</w:t>
      </w:r>
      <w:r w:rsidR="00466C90">
        <w:rPr>
          <w:rFonts w:cstheme="minorHAnsi"/>
          <w:sz w:val="22"/>
          <w:szCs w:val="22"/>
        </w:rPr>
        <w:t>.</w:t>
      </w:r>
    </w:p>
    <w:p w14:paraId="50159AD7" w14:textId="7962EC0F" w:rsidR="00145F56" w:rsidRDefault="00F83101" w:rsidP="004E05CD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Detainees must complete a </w:t>
      </w:r>
      <w:r w:rsidRPr="00F83101">
        <w:rPr>
          <w:rFonts w:cstheme="minorHAnsi"/>
          <w:i/>
          <w:sz w:val="22"/>
          <w:szCs w:val="22"/>
          <w:u w:val="single"/>
        </w:rPr>
        <w:t>D</w:t>
      </w:r>
      <w:r w:rsidR="00687669">
        <w:rPr>
          <w:rFonts w:cstheme="minorHAnsi"/>
          <w:i/>
          <w:sz w:val="22"/>
          <w:szCs w:val="22"/>
          <w:u w:val="single"/>
        </w:rPr>
        <w:t>27</w:t>
      </w:r>
      <w:r w:rsidRPr="00F83101">
        <w:rPr>
          <w:rFonts w:cstheme="minorHAnsi"/>
          <w:i/>
          <w:sz w:val="22"/>
          <w:szCs w:val="22"/>
          <w:u w:val="single"/>
        </w:rPr>
        <w:t>.F1: Supplementary tobacco purchase form</w:t>
      </w:r>
      <w:r>
        <w:rPr>
          <w:rFonts w:cstheme="minorHAnsi"/>
          <w:sz w:val="22"/>
          <w:szCs w:val="22"/>
        </w:rPr>
        <w:t xml:space="preserve"> to receive the advance in section 6.</w:t>
      </w:r>
      <w:r w:rsidR="005A096A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>.</w:t>
      </w:r>
    </w:p>
    <w:p w14:paraId="1B7A4BAE" w14:textId="76CE4909" w:rsidR="00481BD8" w:rsidRDefault="00481BD8" w:rsidP="004E05CD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r w:rsidRPr="00F83101">
        <w:rPr>
          <w:rFonts w:cstheme="minorHAnsi"/>
          <w:i/>
          <w:sz w:val="22"/>
          <w:szCs w:val="22"/>
          <w:u w:val="single"/>
        </w:rPr>
        <w:t>D</w:t>
      </w:r>
      <w:r>
        <w:rPr>
          <w:rFonts w:cstheme="minorHAnsi"/>
          <w:i/>
          <w:sz w:val="22"/>
          <w:szCs w:val="22"/>
          <w:u w:val="single"/>
        </w:rPr>
        <w:t>27</w:t>
      </w:r>
      <w:r w:rsidRPr="00F83101">
        <w:rPr>
          <w:rFonts w:cstheme="minorHAnsi"/>
          <w:i/>
          <w:sz w:val="22"/>
          <w:szCs w:val="22"/>
          <w:u w:val="single"/>
        </w:rPr>
        <w:t>.F1: Supplementary tobacco purchase form</w:t>
      </w:r>
      <w:r>
        <w:rPr>
          <w:rFonts w:cstheme="minorHAnsi"/>
          <w:sz w:val="22"/>
          <w:szCs w:val="22"/>
        </w:rPr>
        <w:t xml:space="preserve"> will not be provided to detainees who are due to be released within 24 hours.</w:t>
      </w:r>
    </w:p>
    <w:p w14:paraId="592CCFB1" w14:textId="6B8895CA" w:rsidR="00236DDF" w:rsidRPr="009F6342" w:rsidRDefault="009E25C6" w:rsidP="004E05CD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Detainees managed under the </w:t>
      </w:r>
      <w:r>
        <w:rPr>
          <w:rFonts w:cstheme="minorHAnsi"/>
          <w:i/>
          <w:sz w:val="22"/>
          <w:szCs w:val="22"/>
          <w:u w:val="single"/>
        </w:rPr>
        <w:t>Management of At-Risk Detainees Policy</w:t>
      </w:r>
      <w:r>
        <w:rPr>
          <w:rFonts w:cstheme="minorHAnsi"/>
          <w:sz w:val="22"/>
          <w:szCs w:val="22"/>
        </w:rPr>
        <w:t xml:space="preserve"> may have their access to smoking products rationed in consultation with the detainee and Justice Health Services.</w:t>
      </w:r>
    </w:p>
    <w:p w14:paraId="69AF9C61" w14:textId="293B5020" w:rsidR="003434CA" w:rsidRDefault="0022684F" w:rsidP="00BE24E9">
      <w:pPr>
        <w:pStyle w:val="Heading1"/>
        <w:rPr>
          <w:rFonts w:asciiTheme="minorHAnsi" w:hAnsiTheme="minorHAnsi" w:cstheme="minorHAnsi"/>
        </w:rPr>
      </w:pPr>
      <w:bookmarkStart w:id="12" w:name="_Toc14847121"/>
      <w:r>
        <w:rPr>
          <w:rFonts w:asciiTheme="minorHAnsi" w:hAnsiTheme="minorHAnsi" w:cstheme="minorHAnsi"/>
        </w:rPr>
        <w:t>STAFF SMOKING</w:t>
      </w:r>
      <w:bookmarkEnd w:id="12"/>
    </w:p>
    <w:p w14:paraId="110F1F44" w14:textId="39A916D2" w:rsidR="003434CA" w:rsidRDefault="00681F34" w:rsidP="00681F34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Staff</w:t>
      </w:r>
      <w:r w:rsidR="00FA7EB2">
        <w:rPr>
          <w:rFonts w:cstheme="minorHAnsi"/>
          <w:sz w:val="22"/>
          <w:szCs w:val="22"/>
        </w:rPr>
        <w:t>, including contracted service providers,</w:t>
      </w:r>
      <w:r>
        <w:rPr>
          <w:rFonts w:cstheme="minorHAnsi"/>
          <w:sz w:val="22"/>
          <w:szCs w:val="22"/>
        </w:rPr>
        <w:t xml:space="preserve"> are only permitted to smoke in designated staff smoking areas under section 5</w:t>
      </w:r>
      <w:r w:rsidR="00401002">
        <w:rPr>
          <w:rFonts w:cstheme="minorHAnsi"/>
          <w:sz w:val="22"/>
          <w:szCs w:val="22"/>
        </w:rPr>
        <w:t>.</w:t>
      </w:r>
    </w:p>
    <w:p w14:paraId="4C931C0E" w14:textId="3DEF2432" w:rsidR="002D7058" w:rsidRPr="00401002" w:rsidRDefault="00FA7EB2" w:rsidP="00401002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Staff </w:t>
      </w:r>
      <w:r w:rsidR="002D7058">
        <w:rPr>
          <w:rFonts w:cstheme="minorHAnsi"/>
          <w:sz w:val="22"/>
          <w:szCs w:val="22"/>
        </w:rPr>
        <w:t>must not</w:t>
      </w:r>
      <w:r w:rsidR="00401002">
        <w:rPr>
          <w:rFonts w:cstheme="minorHAnsi"/>
          <w:sz w:val="22"/>
          <w:szCs w:val="22"/>
        </w:rPr>
        <w:t xml:space="preserve"> </w:t>
      </w:r>
      <w:r w:rsidR="00DF6BF5" w:rsidRPr="00401002">
        <w:rPr>
          <w:rFonts w:cstheme="minorHAnsi"/>
          <w:sz w:val="22"/>
          <w:szCs w:val="22"/>
        </w:rPr>
        <w:t xml:space="preserve">provide smoking products to detainees </w:t>
      </w:r>
      <w:r w:rsidR="00E84AD5">
        <w:rPr>
          <w:rFonts w:cstheme="minorHAnsi"/>
          <w:sz w:val="22"/>
          <w:szCs w:val="22"/>
        </w:rPr>
        <w:t>(</w:t>
      </w:r>
      <w:r w:rsidR="00DF6BF5" w:rsidRPr="00401002">
        <w:rPr>
          <w:rFonts w:cstheme="minorHAnsi"/>
          <w:i/>
          <w:sz w:val="22"/>
          <w:szCs w:val="22"/>
          <w:u w:val="single"/>
        </w:rPr>
        <w:t>Ethical Conduct and Dress Standards Policy</w:t>
      </w:r>
      <w:r w:rsidR="00E84AD5">
        <w:rPr>
          <w:rFonts w:cstheme="minorHAnsi"/>
          <w:sz w:val="22"/>
          <w:szCs w:val="22"/>
        </w:rPr>
        <w:t>)</w:t>
      </w:r>
      <w:r w:rsidR="00DF6BF5" w:rsidRPr="00401002">
        <w:rPr>
          <w:rFonts w:cstheme="minorHAnsi"/>
          <w:sz w:val="22"/>
          <w:szCs w:val="22"/>
        </w:rPr>
        <w:t>.</w:t>
      </w:r>
      <w:r w:rsidR="00B90D0C" w:rsidRPr="00401002">
        <w:rPr>
          <w:rFonts w:cstheme="minorHAnsi"/>
          <w:sz w:val="22"/>
          <w:szCs w:val="22"/>
        </w:rPr>
        <w:t xml:space="preserve"> </w:t>
      </w:r>
    </w:p>
    <w:p w14:paraId="348A4777" w14:textId="0BFE2F28" w:rsidR="00FA7EB2" w:rsidRPr="009F6342" w:rsidRDefault="003104D9" w:rsidP="00681F34">
      <w:pPr>
        <w:pStyle w:val="ListParagraph"/>
        <w:numPr>
          <w:ilvl w:val="1"/>
          <w:numId w:val="3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Staff members who wish to reduce their consumption of smoking products are encouraged to</w:t>
      </w:r>
      <w:r w:rsidR="000C5DEE">
        <w:rPr>
          <w:rFonts w:cstheme="minorHAnsi"/>
          <w:sz w:val="22"/>
          <w:szCs w:val="22"/>
        </w:rPr>
        <w:t xml:space="preserve"> access available supports, including discussing </w:t>
      </w:r>
      <w:r w:rsidR="00EF5695">
        <w:rPr>
          <w:rFonts w:cstheme="minorHAnsi"/>
          <w:sz w:val="22"/>
          <w:szCs w:val="22"/>
        </w:rPr>
        <w:t>with their pharmacist.</w:t>
      </w:r>
    </w:p>
    <w:p w14:paraId="0C2F2802" w14:textId="77777777" w:rsidR="00FB75A2" w:rsidRPr="00C27A6F" w:rsidRDefault="00FB75A2" w:rsidP="00BE24E9">
      <w:pPr>
        <w:pStyle w:val="Heading1"/>
        <w:rPr>
          <w:rFonts w:asciiTheme="minorHAnsi" w:hAnsiTheme="minorHAnsi" w:cstheme="minorHAnsi"/>
        </w:rPr>
      </w:pPr>
      <w:bookmarkStart w:id="13" w:name="_Toc14847122"/>
      <w:r w:rsidRPr="00C27A6F">
        <w:rPr>
          <w:rFonts w:asciiTheme="minorHAnsi" w:hAnsiTheme="minorHAnsi" w:cstheme="minorHAnsi"/>
        </w:rPr>
        <w:t>RELATED DOCUMENTS</w:t>
      </w:r>
      <w:bookmarkEnd w:id="13"/>
    </w:p>
    <w:bookmarkEnd w:id="5"/>
    <w:p w14:paraId="27A6FBB6" w14:textId="0065E04B" w:rsidR="00F75127" w:rsidRDefault="004C0D60" w:rsidP="00EA4024">
      <w:pPr>
        <w:pStyle w:val="ListParagraph"/>
        <w:spacing w:line="360" w:lineRule="auto"/>
        <w:rPr>
          <w:rFonts w:cstheme="minorHAnsi"/>
          <w:sz w:val="22"/>
          <w:szCs w:val="22"/>
        </w:rPr>
      </w:pPr>
      <w:r w:rsidRPr="00D36442">
        <w:rPr>
          <w:rFonts w:cstheme="minorHAnsi"/>
          <w:sz w:val="22"/>
          <w:szCs w:val="22"/>
        </w:rPr>
        <w:t>A –</w:t>
      </w:r>
      <w:r w:rsidR="00AA17A1" w:rsidRPr="00D36442">
        <w:rPr>
          <w:rFonts w:cstheme="minorHAnsi"/>
          <w:sz w:val="22"/>
          <w:szCs w:val="22"/>
        </w:rPr>
        <w:t xml:space="preserve"> </w:t>
      </w:r>
      <w:r w:rsidR="00F75127" w:rsidRPr="00F75127">
        <w:rPr>
          <w:rFonts w:cstheme="minorHAnsi"/>
          <w:sz w:val="22"/>
          <w:szCs w:val="22"/>
        </w:rPr>
        <w:t xml:space="preserve">Annex </w:t>
      </w:r>
      <w:r w:rsidR="004D73BE">
        <w:rPr>
          <w:rFonts w:cstheme="minorHAnsi"/>
          <w:sz w:val="22"/>
          <w:szCs w:val="22"/>
        </w:rPr>
        <w:t>A</w:t>
      </w:r>
      <w:r w:rsidR="00F75127" w:rsidRPr="00F75127">
        <w:rPr>
          <w:rFonts w:cstheme="minorHAnsi"/>
          <w:sz w:val="22"/>
          <w:szCs w:val="22"/>
        </w:rPr>
        <w:t>: AMC Smoking Areas</w:t>
      </w:r>
    </w:p>
    <w:p w14:paraId="081E7FF7" w14:textId="390D3B4A" w:rsidR="00941CB1" w:rsidRPr="00D36442" w:rsidRDefault="00F75127" w:rsidP="00EA4024">
      <w:pPr>
        <w:pStyle w:val="ListParagraph"/>
        <w:spacing w:line="360" w:lineRule="auto"/>
        <w:rPr>
          <w:rFonts w:cstheme="minorHAnsi"/>
          <w:sz w:val="22"/>
          <w:szCs w:val="22"/>
        </w:rPr>
      </w:pPr>
      <w:r w:rsidRPr="00D36442">
        <w:rPr>
          <w:rFonts w:cstheme="minorHAnsi"/>
          <w:sz w:val="22"/>
          <w:szCs w:val="22"/>
        </w:rPr>
        <w:t xml:space="preserve">B – </w:t>
      </w:r>
      <w:r w:rsidR="001D5563" w:rsidRPr="00D36442">
        <w:rPr>
          <w:rFonts w:cstheme="minorHAnsi"/>
          <w:sz w:val="22"/>
          <w:szCs w:val="22"/>
        </w:rPr>
        <w:t>D</w:t>
      </w:r>
      <w:r w:rsidR="00687669">
        <w:rPr>
          <w:rFonts w:cstheme="minorHAnsi"/>
          <w:sz w:val="22"/>
          <w:szCs w:val="22"/>
        </w:rPr>
        <w:t>27</w:t>
      </w:r>
      <w:r w:rsidR="001D5563" w:rsidRPr="00D36442">
        <w:rPr>
          <w:rFonts w:cstheme="minorHAnsi"/>
          <w:sz w:val="22"/>
          <w:szCs w:val="22"/>
        </w:rPr>
        <w:t>.F1: Supplementary Tobacco Purchase Form</w:t>
      </w:r>
    </w:p>
    <w:p w14:paraId="0B099B57" w14:textId="14141D67" w:rsidR="001D5563" w:rsidRPr="00D36442" w:rsidRDefault="00F75127" w:rsidP="00EA4024">
      <w:pPr>
        <w:pStyle w:val="ListParagraph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1D5563" w:rsidRPr="00D36442">
        <w:rPr>
          <w:rFonts w:cstheme="minorHAnsi"/>
          <w:sz w:val="22"/>
          <w:szCs w:val="22"/>
        </w:rPr>
        <w:t xml:space="preserve"> – </w:t>
      </w:r>
      <w:r w:rsidR="00E0393E" w:rsidRPr="00D36442">
        <w:rPr>
          <w:rFonts w:cstheme="minorHAnsi"/>
          <w:sz w:val="22"/>
          <w:szCs w:val="22"/>
        </w:rPr>
        <w:t>Management of At-Risk Detainees</w:t>
      </w:r>
      <w:r w:rsidR="001D5563" w:rsidRPr="00D36442">
        <w:rPr>
          <w:rFonts w:cstheme="minorHAnsi"/>
          <w:sz w:val="22"/>
          <w:szCs w:val="22"/>
        </w:rPr>
        <w:t xml:space="preserve"> Policy</w:t>
      </w:r>
    </w:p>
    <w:p w14:paraId="52B0AFD0" w14:textId="60F509E1" w:rsidR="00E0393E" w:rsidRPr="00D36442" w:rsidRDefault="00F75127" w:rsidP="00EA4024">
      <w:pPr>
        <w:pStyle w:val="ListParagraph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E0393E" w:rsidRPr="00D36442">
        <w:rPr>
          <w:rFonts w:cstheme="minorHAnsi"/>
          <w:sz w:val="22"/>
          <w:szCs w:val="22"/>
        </w:rPr>
        <w:t xml:space="preserve"> – Incentives and Earned Privileges Policy</w:t>
      </w:r>
    </w:p>
    <w:p w14:paraId="0B900E6C" w14:textId="27571281" w:rsidR="00E0393E" w:rsidRDefault="00F75127" w:rsidP="00EA4024">
      <w:pPr>
        <w:pStyle w:val="ListParagraph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</w:t>
      </w:r>
      <w:r w:rsidR="00E0393E" w:rsidRPr="00D36442">
        <w:rPr>
          <w:rFonts w:cstheme="minorHAnsi"/>
          <w:sz w:val="22"/>
          <w:szCs w:val="22"/>
        </w:rPr>
        <w:t xml:space="preserve"> – Discipline Policy</w:t>
      </w:r>
    </w:p>
    <w:p w14:paraId="45E6EA9C" w14:textId="52710FCF" w:rsidR="00656D5A" w:rsidRDefault="00F75127" w:rsidP="00EA4024">
      <w:pPr>
        <w:pStyle w:val="ListParagraph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</w:t>
      </w:r>
      <w:r w:rsidR="00656D5A">
        <w:rPr>
          <w:rFonts w:cstheme="minorHAnsi"/>
          <w:sz w:val="22"/>
          <w:szCs w:val="22"/>
        </w:rPr>
        <w:t xml:space="preserve"> – </w:t>
      </w:r>
      <w:r w:rsidR="00AF045E">
        <w:rPr>
          <w:rFonts w:cstheme="minorHAnsi"/>
          <w:sz w:val="22"/>
          <w:szCs w:val="22"/>
        </w:rPr>
        <w:t>Detainee Trust Fund Management</w:t>
      </w:r>
      <w:r w:rsidR="00656D5A">
        <w:rPr>
          <w:rFonts w:cstheme="minorHAnsi"/>
          <w:sz w:val="22"/>
          <w:szCs w:val="22"/>
        </w:rPr>
        <w:t xml:space="preserve"> Policy</w:t>
      </w:r>
    </w:p>
    <w:p w14:paraId="4CE7D00A" w14:textId="61D610F5" w:rsidR="00AF045E" w:rsidRDefault="00F75127" w:rsidP="00AF045E">
      <w:pPr>
        <w:pStyle w:val="ListParagraph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</w:t>
      </w:r>
      <w:r w:rsidR="00AF045E">
        <w:rPr>
          <w:rFonts w:cstheme="minorHAnsi"/>
          <w:sz w:val="22"/>
          <w:szCs w:val="22"/>
        </w:rPr>
        <w:t xml:space="preserve"> – Ethical Conduct and Dress Standards Policy</w:t>
      </w:r>
    </w:p>
    <w:p w14:paraId="00917579" w14:textId="77777777" w:rsidR="00AF045E" w:rsidRDefault="00AF045E" w:rsidP="00AF045E">
      <w:pPr>
        <w:pStyle w:val="ListParagraph"/>
        <w:numPr>
          <w:ilvl w:val="0"/>
          <w:numId w:val="0"/>
        </w:numPr>
        <w:spacing w:line="360" w:lineRule="auto"/>
        <w:ind w:left="1134"/>
        <w:rPr>
          <w:rFonts w:cstheme="minorHAnsi"/>
          <w:sz w:val="22"/>
          <w:szCs w:val="22"/>
        </w:rPr>
      </w:pPr>
    </w:p>
    <w:p w14:paraId="11AFEB5A" w14:textId="77777777" w:rsidR="00656D5A" w:rsidRPr="00D36442" w:rsidRDefault="00656D5A" w:rsidP="00D227CE">
      <w:pPr>
        <w:pStyle w:val="ListParagraph"/>
        <w:numPr>
          <w:ilvl w:val="0"/>
          <w:numId w:val="0"/>
        </w:numPr>
        <w:spacing w:line="360" w:lineRule="auto"/>
        <w:ind w:left="1134"/>
        <w:rPr>
          <w:rFonts w:cstheme="minorHAnsi"/>
          <w:sz w:val="22"/>
          <w:szCs w:val="22"/>
        </w:rPr>
      </w:pPr>
    </w:p>
    <w:p w14:paraId="151FD2CB" w14:textId="77777777" w:rsidR="00F4197A" w:rsidRPr="00C27A6F" w:rsidRDefault="00F4197A" w:rsidP="00F4197A">
      <w:pPr>
        <w:rPr>
          <w:rFonts w:asciiTheme="minorHAnsi" w:hAnsiTheme="minorHAnsi" w:cstheme="minorHAnsi"/>
        </w:rPr>
      </w:pPr>
    </w:p>
    <w:p w14:paraId="00E661BC" w14:textId="77777777" w:rsidR="00FF2E34" w:rsidRPr="00C27A6F" w:rsidRDefault="00FF2E34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1400E50" w14:textId="77777777" w:rsidR="00FF2E34" w:rsidRPr="00C27A6F" w:rsidRDefault="00FF2E34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3171E290" w14:textId="77777777" w:rsidR="00FF2E34" w:rsidRPr="00C27A6F" w:rsidRDefault="00FF2E34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90D88EF" w14:textId="77777777" w:rsidR="0037385E" w:rsidRPr="00C27A6F" w:rsidRDefault="0037385E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74B407C" w14:textId="69564E45" w:rsidR="0037385E" w:rsidRDefault="0037385E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F05AF85" w14:textId="082B3DDD" w:rsidR="00EA4024" w:rsidRDefault="00EA4024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A8AB58B" w14:textId="77777777" w:rsidR="00ED0D43" w:rsidRDefault="00ED0D43" w:rsidP="00006060">
      <w:pPr>
        <w:pStyle w:val="NoSpacing"/>
        <w:spacing w:line="276" w:lineRule="auto"/>
        <w:rPr>
          <w:rFonts w:asciiTheme="minorHAnsi" w:hAnsiTheme="minorHAnsi" w:cstheme="minorHAnsi"/>
        </w:rPr>
      </w:pPr>
      <w:r w:rsidRPr="00017CC7">
        <w:rPr>
          <w:noProof/>
          <w:lang w:eastAsia="en-AU"/>
        </w:rPr>
        <w:drawing>
          <wp:inline distT="0" distB="0" distL="0" distR="0" wp14:anchorId="064763D0" wp14:editId="7FF7C540">
            <wp:extent cx="1989455" cy="702310"/>
            <wp:effectExtent l="0" t="0" r="0" b="2540"/>
            <wp:docPr id="2" name="Picture 2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9676" w14:textId="31C9E0D7" w:rsidR="00F4197A" w:rsidRPr="00C27A6F" w:rsidRDefault="00F4197A" w:rsidP="00006060">
      <w:pPr>
        <w:pStyle w:val="NoSpacing"/>
        <w:spacing w:line="276" w:lineRule="auto"/>
        <w:rPr>
          <w:rFonts w:asciiTheme="minorHAnsi" w:hAnsiTheme="minorHAnsi" w:cstheme="minorHAnsi"/>
        </w:rPr>
      </w:pPr>
      <w:r w:rsidRPr="00C27A6F">
        <w:rPr>
          <w:rFonts w:asciiTheme="minorHAnsi" w:hAnsiTheme="minorHAnsi" w:cstheme="minorHAnsi"/>
        </w:rPr>
        <w:t xml:space="preserve">Jon Peach </w:t>
      </w:r>
      <w:r w:rsidRPr="00C27A6F">
        <w:rPr>
          <w:rFonts w:asciiTheme="minorHAnsi" w:hAnsiTheme="minorHAnsi" w:cstheme="minorHAnsi"/>
        </w:rPr>
        <w:br/>
        <w:t xml:space="preserve">Executive Director </w:t>
      </w:r>
      <w:r w:rsidRPr="00C27A6F">
        <w:rPr>
          <w:rFonts w:asciiTheme="minorHAnsi" w:hAnsiTheme="minorHAnsi" w:cstheme="minorHAnsi"/>
        </w:rPr>
        <w:br/>
        <w:t xml:space="preserve">ACT Corrective Services </w:t>
      </w:r>
      <w:r w:rsidRPr="00C27A6F">
        <w:rPr>
          <w:rFonts w:asciiTheme="minorHAnsi" w:hAnsiTheme="minorHAnsi" w:cstheme="minorHAnsi"/>
        </w:rPr>
        <w:br/>
      </w:r>
      <w:r w:rsidR="00ED0D43">
        <w:rPr>
          <w:rFonts w:asciiTheme="minorHAnsi" w:hAnsiTheme="minorHAnsi" w:cstheme="minorHAnsi"/>
        </w:rPr>
        <w:t>29</w:t>
      </w:r>
      <w:r w:rsidR="0008514B" w:rsidRPr="00C27A6F">
        <w:rPr>
          <w:rFonts w:asciiTheme="minorHAnsi" w:hAnsiTheme="minorHAnsi" w:cstheme="minorHAnsi"/>
        </w:rPr>
        <w:t xml:space="preserve"> </w:t>
      </w:r>
      <w:r w:rsidR="00EE5AE4">
        <w:rPr>
          <w:rFonts w:asciiTheme="minorHAnsi" w:hAnsiTheme="minorHAnsi" w:cstheme="minorHAnsi"/>
        </w:rPr>
        <w:t>Ju</w:t>
      </w:r>
      <w:r w:rsidR="004D73BE">
        <w:rPr>
          <w:rFonts w:asciiTheme="minorHAnsi" w:hAnsiTheme="minorHAnsi" w:cstheme="minorHAnsi"/>
        </w:rPr>
        <w:t>ly</w:t>
      </w:r>
      <w:r w:rsidR="0008514B" w:rsidRPr="00C27A6F">
        <w:rPr>
          <w:rFonts w:asciiTheme="minorHAnsi" w:hAnsiTheme="minorHAnsi" w:cstheme="minorHAnsi"/>
        </w:rPr>
        <w:t xml:space="preserve"> 2019</w:t>
      </w:r>
      <w:r w:rsidRPr="00C27A6F">
        <w:rPr>
          <w:rFonts w:asciiTheme="minorHAnsi" w:hAnsiTheme="minorHAnsi" w:cstheme="minorHAnsi"/>
        </w:rPr>
        <w:t xml:space="preserve"> </w:t>
      </w:r>
    </w:p>
    <w:p w14:paraId="3499F64C" w14:textId="77777777" w:rsidR="00FB75A2" w:rsidRPr="00C27A6F" w:rsidRDefault="00FB75A2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18A9BC0" w14:textId="77777777" w:rsidR="00A20BEA" w:rsidRPr="00C27A6F" w:rsidRDefault="00A20BEA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D85DBEF" w14:textId="77777777" w:rsidR="00AC11A7" w:rsidRPr="00C27A6F" w:rsidRDefault="00AC11A7" w:rsidP="000468FB">
      <w:pPr>
        <w:pStyle w:val="Heading2"/>
        <w:rPr>
          <w:rFonts w:asciiTheme="minorHAnsi" w:hAnsiTheme="minorHAnsi" w:cstheme="minorHAnsi"/>
        </w:rPr>
      </w:pPr>
      <w:r w:rsidRPr="00C27A6F">
        <w:rPr>
          <w:rFonts w:asciiTheme="minorHAnsi" w:hAnsiTheme="minorHAnsi" w:cstheme="minorHAnsi"/>
        </w:rPr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C27A6F" w14:paraId="416BDA10" w14:textId="77777777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635328BA" w14:textId="77777777" w:rsidR="00AC11A7" w:rsidRPr="00C27A6F" w:rsidRDefault="00AC11A7" w:rsidP="00D312E7">
            <w:pPr>
              <w:pStyle w:val="TableHeader"/>
              <w:rPr>
                <w:rFonts w:asciiTheme="minorHAnsi" w:hAnsiTheme="minorHAnsi" w:cstheme="minorHAnsi"/>
                <w:szCs w:val="22"/>
              </w:rPr>
            </w:pPr>
            <w:r w:rsidRPr="00C27A6F">
              <w:rPr>
                <w:rFonts w:asciiTheme="minorHAnsi" w:hAnsiTheme="minorHAnsi" w:cstheme="minorHAns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084E5DA9" w14:textId="77777777" w:rsidR="00AC11A7" w:rsidRPr="00C27A6F" w:rsidRDefault="00AC11A7" w:rsidP="00D312E7">
            <w:pPr>
              <w:pStyle w:val="TableHeader"/>
              <w:rPr>
                <w:rFonts w:asciiTheme="minorHAnsi" w:hAnsiTheme="minorHAnsi" w:cstheme="minorHAnsi"/>
                <w:szCs w:val="22"/>
              </w:rPr>
            </w:pPr>
            <w:r w:rsidRPr="00C27A6F">
              <w:rPr>
                <w:rFonts w:asciiTheme="minorHAnsi" w:hAnsiTheme="minorHAnsi" w:cstheme="minorHAnsi"/>
                <w:szCs w:val="22"/>
              </w:rPr>
              <w:t>Details</w:t>
            </w:r>
          </w:p>
        </w:tc>
      </w:tr>
      <w:tr w:rsidR="00AC11A7" w:rsidRPr="00C27A6F" w14:paraId="61061E88" w14:textId="77777777" w:rsidTr="009415F2">
        <w:trPr>
          <w:cantSplit/>
        </w:trPr>
        <w:tc>
          <w:tcPr>
            <w:tcW w:w="1577" w:type="pct"/>
            <w:shd w:val="clear" w:color="auto" w:fill="auto"/>
          </w:tcPr>
          <w:p w14:paraId="61995E18" w14:textId="77777777" w:rsidR="00AC11A7" w:rsidRPr="00C27A6F" w:rsidRDefault="00AC11A7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53BBA718" w14:textId="3B50BAA2" w:rsidR="00AC11A7" w:rsidRPr="00C27A6F" w:rsidRDefault="00D9244A" w:rsidP="00FC14AC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Corrections Management (</w:t>
            </w:r>
            <w:r w:rsidR="00AE52D0">
              <w:rPr>
                <w:rFonts w:asciiTheme="minorHAnsi" w:hAnsiTheme="minorHAnsi" w:cstheme="minorHAnsi"/>
                <w:sz w:val="20"/>
                <w:szCs w:val="22"/>
              </w:rPr>
              <w:t>Smoking</w:t>
            </w: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) Policy 201</w:t>
            </w:r>
            <w:r w:rsidR="0008514B" w:rsidRPr="00C27A6F">
              <w:rPr>
                <w:rFonts w:asciiTheme="minorHAnsi" w:hAnsiTheme="minorHAnsi" w:cstheme="minorHAnsi"/>
                <w:sz w:val="20"/>
                <w:szCs w:val="22"/>
              </w:rPr>
              <w:t>9</w:t>
            </w: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C14AC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226A12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E4EE1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  <w:tr w:rsidR="00AC11A7" w:rsidRPr="00C27A6F" w14:paraId="3E209A08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2CE26F1" w14:textId="77777777" w:rsidR="00AC11A7" w:rsidRPr="00C27A6F" w:rsidRDefault="00AC11A7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79B8B5BA" w14:textId="77777777" w:rsidR="00AC11A7" w:rsidRPr="00C27A6F" w:rsidRDefault="006F6F5C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Executive Director, </w:t>
            </w:r>
            <w:r w:rsidR="00AC11A7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C27A6F" w14:paraId="1B0F471D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03C1E952" w14:textId="77777777" w:rsidR="00AC11A7" w:rsidRPr="00C27A6F" w:rsidRDefault="00AC11A7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41209C0C" w14:textId="77777777" w:rsidR="00AC11A7" w:rsidRPr="00C27A6F" w:rsidRDefault="00006060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The day after </w:t>
            </w:r>
            <w:r w:rsidR="00D9244A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notification </w:t>
            </w:r>
            <w:r w:rsidR="00D9244A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date </w:t>
            </w:r>
          </w:p>
        </w:tc>
      </w:tr>
      <w:tr w:rsidR="00AC11A7" w:rsidRPr="00C27A6F" w14:paraId="119C5097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3427D357" w14:textId="77777777" w:rsidR="00AC11A7" w:rsidRPr="00C27A6F" w:rsidRDefault="00AC11A7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76E38618" w14:textId="77777777" w:rsidR="00AC11A7" w:rsidRPr="00C27A6F" w:rsidRDefault="00993DC6" w:rsidP="00110125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Three</w:t>
            </w:r>
            <w:r w:rsidR="00AC11A7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year</w:t>
            </w: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="00AC11A7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after </w:t>
            </w:r>
            <w:r w:rsidR="00110125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the notification </w:t>
            </w:r>
            <w:r w:rsidR="00AC11A7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date </w:t>
            </w:r>
          </w:p>
        </w:tc>
      </w:tr>
      <w:tr w:rsidR="001F5F35" w:rsidRPr="00C27A6F" w14:paraId="739B685D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34CC6CB9" w14:textId="77777777" w:rsidR="001F5F35" w:rsidRPr="00C27A6F" w:rsidRDefault="001F5F35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Compliance with </w:t>
            </w:r>
            <w:r w:rsidR="006F6F5C" w:rsidRPr="00C27A6F">
              <w:rPr>
                <w:rFonts w:asciiTheme="minorHAnsi" w:hAnsiTheme="minorHAnsi" w:cstheme="minorHAns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14:paraId="2173D412" w14:textId="77777777" w:rsidR="001F5F35" w:rsidRPr="00C27A6F" w:rsidRDefault="001F5F35" w:rsidP="00110125">
            <w:pPr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 xml:space="preserve">This policy reflects the requirements of the </w:t>
            </w:r>
            <w:r w:rsidRPr="00C27A6F">
              <w:rPr>
                <w:rFonts w:asciiTheme="minorHAnsi" w:hAnsiTheme="minorHAnsi" w:cstheme="minorHAnsi"/>
                <w:i/>
                <w:sz w:val="20"/>
              </w:rPr>
              <w:t>Corrections Management</w:t>
            </w:r>
            <w:r w:rsidR="00F41353" w:rsidRPr="00C27A6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41353" w:rsidRPr="00C27A6F">
              <w:rPr>
                <w:rFonts w:asciiTheme="minorHAnsi" w:hAnsiTheme="minorHAnsi" w:cstheme="minorHAnsi"/>
                <w:i/>
                <w:sz w:val="20"/>
              </w:rPr>
              <w:t xml:space="preserve">(Policy </w:t>
            </w:r>
            <w:r w:rsidR="00006060" w:rsidRPr="00C27A6F">
              <w:rPr>
                <w:rFonts w:asciiTheme="minorHAnsi" w:hAnsiTheme="minorHAnsi" w:cstheme="minorHAnsi"/>
                <w:i/>
                <w:sz w:val="20"/>
              </w:rPr>
              <w:t>Framework</w:t>
            </w:r>
            <w:r w:rsidR="00F41353" w:rsidRPr="00C27A6F">
              <w:rPr>
                <w:rFonts w:asciiTheme="minorHAnsi" w:hAnsiTheme="minorHAnsi" w:cstheme="minorHAnsi"/>
                <w:i/>
                <w:sz w:val="20"/>
              </w:rPr>
              <w:t>) Policy 201</w:t>
            </w:r>
            <w:r w:rsidR="003434CA">
              <w:rPr>
                <w:rFonts w:asciiTheme="minorHAnsi" w:hAnsiTheme="minorHAnsi" w:cstheme="minorHAnsi"/>
                <w:i/>
                <w:sz w:val="20"/>
              </w:rPr>
              <w:t>9</w:t>
            </w:r>
          </w:p>
        </w:tc>
      </w:tr>
      <w:tr w:rsidR="002E7ABC" w:rsidRPr="00C27A6F" w14:paraId="4BC68938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BFFAFF9" w14:textId="77777777" w:rsidR="002E7ABC" w:rsidRPr="00C27A6F" w:rsidRDefault="002E7ABC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0B0EA46C" w14:textId="77777777" w:rsidR="002E7ABC" w:rsidRPr="00C27A6F" w:rsidRDefault="0008514B" w:rsidP="00F41353">
            <w:pPr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>General Manager Custodial Operations</w:t>
            </w:r>
          </w:p>
        </w:tc>
      </w:tr>
    </w:tbl>
    <w:p w14:paraId="1A8AF5D9" w14:textId="77777777" w:rsidR="00A85B1D" w:rsidRPr="00C27A6F" w:rsidRDefault="00A85B1D" w:rsidP="00FB75A2">
      <w:pPr>
        <w:rPr>
          <w:rFonts w:asciiTheme="minorHAnsi" w:hAnsiTheme="minorHAnsi" w:cstheme="minorHAnsi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2"/>
        <w:gridCol w:w="1801"/>
        <w:gridCol w:w="2510"/>
        <w:gridCol w:w="1743"/>
      </w:tblGrid>
      <w:tr w:rsidR="00C6621D" w:rsidRPr="00C27A6F" w14:paraId="6C6F1F3C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60064AC4" w14:textId="77777777"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 xml:space="preserve">Version Control </w:t>
            </w:r>
          </w:p>
        </w:tc>
      </w:tr>
      <w:tr w:rsidR="00C6621D" w:rsidRPr="00C27A6F" w14:paraId="4FCBBF3F" w14:textId="77777777" w:rsidTr="00457C0A">
        <w:trPr>
          <w:trHeight w:val="395"/>
        </w:trPr>
        <w:tc>
          <w:tcPr>
            <w:tcW w:w="0" w:type="auto"/>
          </w:tcPr>
          <w:p w14:paraId="7E0E3F6C" w14:textId="77777777"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03A4118B" w14:textId="77777777"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4841A5FC" w14:textId="77777777"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19899FFF" w14:textId="77777777"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>Author</w:t>
            </w:r>
          </w:p>
        </w:tc>
      </w:tr>
      <w:tr w:rsidR="00C6621D" w:rsidRPr="00C27A6F" w14:paraId="476DC436" w14:textId="77777777" w:rsidTr="00457C0A">
        <w:trPr>
          <w:trHeight w:val="395"/>
        </w:trPr>
        <w:tc>
          <w:tcPr>
            <w:tcW w:w="0" w:type="auto"/>
          </w:tcPr>
          <w:p w14:paraId="5674A3E9" w14:textId="77777777"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C27A6F">
              <w:rPr>
                <w:rFonts w:asciiTheme="minorHAnsi" w:hAnsiTheme="minorHAnsi" w:cs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53C0FB2F" w14:textId="54B55F4F" w:rsidR="00C6621D" w:rsidRPr="00C27A6F" w:rsidRDefault="003434CA" w:rsidP="00457C0A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</w:t>
            </w:r>
            <w:r w:rsidR="00AE52D0">
              <w:rPr>
                <w:rFonts w:asciiTheme="minorHAnsi" w:hAnsiTheme="minorHAnsi" w:cstheme="minorHAnsi"/>
                <w:b w:val="0"/>
                <w:sz w:val="20"/>
              </w:rPr>
              <w:t>ay</w:t>
            </w:r>
            <w:r w:rsidR="0008514B" w:rsidRPr="00C27A6F">
              <w:rPr>
                <w:rFonts w:asciiTheme="minorHAnsi" w:hAnsiTheme="minorHAnsi" w:cstheme="minorHAnsi"/>
                <w:b w:val="0"/>
                <w:sz w:val="20"/>
              </w:rPr>
              <w:t>-19</w:t>
            </w:r>
          </w:p>
        </w:tc>
        <w:tc>
          <w:tcPr>
            <w:tcW w:w="0" w:type="auto"/>
          </w:tcPr>
          <w:p w14:paraId="2D71163D" w14:textId="77777777"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C27A6F">
              <w:rPr>
                <w:rFonts w:asciiTheme="minorHAnsi" w:hAnsiTheme="minorHAnsi" w:cs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666EE5AB" w14:textId="77777777" w:rsidR="00C6621D" w:rsidRPr="00C27A6F" w:rsidRDefault="0008514B" w:rsidP="00457C0A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C27A6F">
              <w:rPr>
                <w:rFonts w:asciiTheme="minorHAnsi" w:hAnsiTheme="minorHAnsi" w:cstheme="minorHAnsi"/>
                <w:b w:val="0"/>
                <w:sz w:val="20"/>
              </w:rPr>
              <w:t>L Kazak</w:t>
            </w:r>
          </w:p>
        </w:tc>
      </w:tr>
    </w:tbl>
    <w:p w14:paraId="590D2574" w14:textId="77777777" w:rsidR="00C6621D" w:rsidRPr="00C27A6F" w:rsidRDefault="00C6621D" w:rsidP="00C6621D">
      <w:pPr>
        <w:rPr>
          <w:rFonts w:asciiTheme="minorHAnsi" w:hAnsiTheme="minorHAnsi" w:cstheme="minorHAnsi"/>
        </w:rPr>
      </w:pPr>
    </w:p>
    <w:sectPr w:rsidR="00C6621D" w:rsidRPr="00C27A6F" w:rsidSect="00E20048">
      <w:headerReference w:type="first" r:id="rId17"/>
      <w:footerReference w:type="first" r:id="rId18"/>
      <w:pgSz w:w="11906" w:h="16838"/>
      <w:pgMar w:top="1440" w:right="1440" w:bottom="1440" w:left="1440" w:header="283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65A0" w14:textId="77777777" w:rsidR="00761F19" w:rsidRDefault="00761F19" w:rsidP="00D312E7">
      <w:r>
        <w:separator/>
      </w:r>
    </w:p>
    <w:p w14:paraId="3CB07169" w14:textId="77777777" w:rsidR="00761F19" w:rsidRDefault="00761F19" w:rsidP="00D312E7"/>
    <w:p w14:paraId="57FBA229" w14:textId="77777777" w:rsidR="00761F19" w:rsidRDefault="00761F19"/>
  </w:endnote>
  <w:endnote w:type="continuationSeparator" w:id="0">
    <w:p w14:paraId="7AB903EF" w14:textId="77777777" w:rsidR="00761F19" w:rsidRDefault="00761F19" w:rsidP="00D312E7">
      <w:r>
        <w:continuationSeparator/>
      </w:r>
    </w:p>
    <w:p w14:paraId="26D8D871" w14:textId="77777777" w:rsidR="00761F19" w:rsidRDefault="00761F19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761F19" w:rsidRPr="00FF297B" w14:paraId="5FB97B73" w14:textId="77777777" w:rsidTr="00972184">
        <w:tc>
          <w:tcPr>
            <w:tcW w:w="2836" w:type="pct"/>
            <w:vAlign w:val="bottom"/>
          </w:tcPr>
          <w:p w14:paraId="67F44130" w14:textId="77777777" w:rsidR="00761F19" w:rsidRPr="0042666E" w:rsidRDefault="00761F19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2075BBFC" w14:textId="77777777" w:rsidR="00761F19" w:rsidRPr="00FF297B" w:rsidRDefault="00761F19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69C1E0DD" w14:textId="77777777" w:rsidR="00761F19" w:rsidRDefault="00761F19"/>
    <w:p w14:paraId="4DDC6250" w14:textId="77777777" w:rsidR="00761F19" w:rsidRDefault="00761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5223" w14:textId="77777777" w:rsidR="002A4BF3" w:rsidRDefault="002A4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14:paraId="162CF6E0" w14:textId="77777777" w:rsidTr="00823FCB">
      <w:tc>
        <w:tcPr>
          <w:tcW w:w="2069" w:type="pct"/>
        </w:tcPr>
        <w:p w14:paraId="00CABAFE" w14:textId="77777777"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7C7456A5" w14:textId="77777777"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5607A2DA" w14:textId="77777777"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14:paraId="2758D88C" w14:textId="77777777" w:rsidTr="00972184">
      <w:tc>
        <w:tcPr>
          <w:tcW w:w="1441" w:type="pct"/>
        </w:tcPr>
        <w:p w14:paraId="7DFF56DD" w14:textId="77777777" w:rsidR="00941CB1" w:rsidRPr="00F10DB4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14:paraId="47B45C0A" w14:textId="77777777"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6D3BB9EE" w14:textId="77777777" w:rsidR="00941CB1" w:rsidRPr="00F10DB4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10DB4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F10DB4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F10DB4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F10DB4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110125" w:rsidRPr="00F10DB4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="007171F6" w:rsidRPr="00F10DB4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F10DB4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F10DB4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F10DB4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F10DB4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110125" w:rsidRPr="00F10DB4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="007171F6" w:rsidRPr="00F10DB4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14:paraId="2172A6A9" w14:textId="6228B5C9" w:rsidR="00920F1A" w:rsidRPr="002A4BF3" w:rsidRDefault="002A4BF3" w:rsidP="002A4BF3">
    <w:pPr>
      <w:jc w:val="center"/>
      <w:rPr>
        <w:rFonts w:ascii="Arial" w:hAnsi="Arial" w:cs="Arial"/>
        <w:sz w:val="14"/>
      </w:rPr>
    </w:pPr>
    <w:r w:rsidRPr="002A4BF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F0B7" w14:textId="7648CE8C" w:rsidR="00F10DB4" w:rsidRPr="002A4BF3" w:rsidRDefault="002A4BF3" w:rsidP="002A4BF3">
    <w:pPr>
      <w:tabs>
        <w:tab w:val="center" w:pos="4153"/>
        <w:tab w:val="right" w:pos="8306"/>
      </w:tabs>
      <w:jc w:val="center"/>
      <w:rPr>
        <w:rFonts w:ascii="Arial" w:hAnsi="Arial" w:cs="Arial"/>
        <w:sz w:val="14"/>
        <w:szCs w:val="20"/>
        <w:lang w:val="x-none" w:eastAsia="x-none"/>
      </w:rPr>
    </w:pPr>
    <w:r w:rsidRPr="002A4BF3">
      <w:rPr>
        <w:rFonts w:ascii="Arial" w:hAnsi="Arial" w:cs="Arial"/>
        <w:sz w:val="14"/>
        <w:szCs w:val="20"/>
        <w:lang w:val="x-none" w:eastAsia="x-none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AEF8" w14:textId="7AB9781A" w:rsidR="00F10DB4" w:rsidRDefault="00F10DB4" w:rsidP="0057079E">
    <w:pPr>
      <w:pStyle w:val="Footer"/>
      <w:tabs>
        <w:tab w:val="left" w:pos="975"/>
      </w:tabs>
    </w:pP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F10DB4" w:rsidRPr="0065591D" w14:paraId="4E3C9466" w14:textId="77777777" w:rsidTr="00972184">
      <w:tc>
        <w:tcPr>
          <w:tcW w:w="1407" w:type="pct"/>
          <w:vAlign w:val="center"/>
        </w:tcPr>
        <w:p w14:paraId="75874EFC" w14:textId="77777777" w:rsidR="00F10DB4" w:rsidRPr="00951B9C" w:rsidRDefault="00F10DB4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62EE1327" w14:textId="77777777" w:rsidR="00F10DB4" w:rsidRPr="00951B9C" w:rsidRDefault="00F10DB4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6261B7E0" w14:textId="77777777" w:rsidR="00F10DB4" w:rsidRPr="00951B9C" w:rsidRDefault="00F10DB4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59D7FE1D" w14:textId="77777777" w:rsidR="00F10DB4" w:rsidRPr="009F7848" w:rsidRDefault="00F10DB4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26F24E86" wp14:editId="38BB3130">
                <wp:extent cx="2190750" cy="676275"/>
                <wp:effectExtent l="19050" t="0" r="0" b="0"/>
                <wp:docPr id="12" name="Picture 12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0DB4" w:rsidRPr="0065591D" w14:paraId="2A63A4E4" w14:textId="77777777" w:rsidTr="002B26AF">
      <w:tc>
        <w:tcPr>
          <w:tcW w:w="1407" w:type="pct"/>
          <w:vAlign w:val="center"/>
        </w:tcPr>
        <w:p w14:paraId="0515DC2F" w14:textId="77777777" w:rsidR="00F10DB4" w:rsidRPr="00925494" w:rsidRDefault="00F10DB4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1" w:type="pct"/>
          <w:vAlign w:val="center"/>
        </w:tcPr>
        <w:p w14:paraId="32ACA35C" w14:textId="77777777" w:rsidR="00F10DB4" w:rsidRDefault="00F10DB4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14:paraId="2403C150" w14:textId="77777777" w:rsidR="00F10DB4" w:rsidRPr="006D622F" w:rsidRDefault="00F10DB4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3F1BD914" w14:textId="77777777" w:rsidR="00F10DB4" w:rsidRPr="002502E5" w:rsidRDefault="00F10DB4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2F61327E" w14:textId="4ED2D3A2" w:rsidR="00E20048" w:rsidRPr="002A4BF3" w:rsidRDefault="002A4BF3" w:rsidP="002A4BF3">
    <w:pPr>
      <w:jc w:val="center"/>
      <w:rPr>
        <w:rFonts w:ascii="Arial" w:hAnsi="Arial" w:cs="Arial"/>
        <w:sz w:val="14"/>
        <w:szCs w:val="20"/>
        <w:lang w:val="x-none" w:eastAsia="x-none"/>
      </w:rPr>
    </w:pPr>
    <w:r w:rsidRPr="002A4BF3">
      <w:rPr>
        <w:rFonts w:ascii="Arial" w:hAnsi="Arial" w:cs="Arial"/>
        <w:sz w:val="14"/>
        <w:szCs w:val="20"/>
        <w:lang w:val="x-none" w:eastAsia="x-none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6304" w14:textId="77777777" w:rsidR="00761F19" w:rsidRDefault="00761F19" w:rsidP="00D312E7">
      <w:r>
        <w:separator/>
      </w:r>
    </w:p>
    <w:p w14:paraId="7A5A7454" w14:textId="77777777" w:rsidR="00761F19" w:rsidRDefault="00761F19" w:rsidP="00D312E7"/>
    <w:p w14:paraId="7B2DBF96" w14:textId="77777777" w:rsidR="00761F19" w:rsidRDefault="00761F19"/>
  </w:footnote>
  <w:footnote w:type="continuationSeparator" w:id="0">
    <w:p w14:paraId="36BEE250" w14:textId="77777777" w:rsidR="00761F19" w:rsidRDefault="00761F19" w:rsidP="00D312E7">
      <w:r>
        <w:continuationSeparator/>
      </w:r>
    </w:p>
    <w:p w14:paraId="53FCDE3E" w14:textId="77777777" w:rsidR="00761F19" w:rsidRDefault="00761F19" w:rsidP="00D312E7"/>
    <w:p w14:paraId="26E6DFCB" w14:textId="77777777" w:rsidR="00761F19" w:rsidRDefault="00761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1CF0" w14:textId="77777777" w:rsidR="002A4BF3" w:rsidRDefault="002A4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693F" w14:textId="77777777" w:rsidR="00941CB1" w:rsidRDefault="00941CB1" w:rsidP="001B7BF8">
    <w:pPr>
      <w:pStyle w:val="Header"/>
      <w:pBdr>
        <w:bottom w:val="none" w:sz="0" w:space="0" w:color="auto"/>
      </w:pBdr>
    </w:pPr>
  </w:p>
  <w:p w14:paraId="05E55E45" w14:textId="77777777" w:rsidR="00941CB1" w:rsidRDefault="00941CB1" w:rsidP="00D312E7"/>
  <w:p w14:paraId="4B5E4260" w14:textId="77777777" w:rsidR="00920F1A" w:rsidRDefault="00920F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B5B3" w14:textId="77777777" w:rsidR="00526A34" w:rsidRPr="00526A34" w:rsidRDefault="00526A34" w:rsidP="00526A34">
    <w:pPr>
      <w:tabs>
        <w:tab w:val="center" w:pos="4153"/>
        <w:tab w:val="right" w:pos="8306"/>
      </w:tabs>
      <w:rPr>
        <w:szCs w:val="20"/>
        <w:lang w:val="x-none" w:eastAsia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DD21" w14:textId="77777777" w:rsidR="00F10DB4" w:rsidRDefault="00F10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97290"/>
    <w:multiLevelType w:val="hybridMultilevel"/>
    <w:tmpl w:val="91E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4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D353C8C"/>
    <w:multiLevelType w:val="hybridMultilevel"/>
    <w:tmpl w:val="1A1CFC9E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6" w15:restartNumberingAfterBreak="0">
    <w:nsid w:val="1EC8254B"/>
    <w:multiLevelType w:val="hybridMultilevel"/>
    <w:tmpl w:val="D90E7A42"/>
    <w:lvl w:ilvl="0" w:tplc="0C090019">
      <w:start w:val="1"/>
      <w:numFmt w:val="lowerLetter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8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0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B1113"/>
    <w:multiLevelType w:val="hybridMultilevel"/>
    <w:tmpl w:val="59C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3" w15:restartNumberingAfterBreak="0">
    <w:nsid w:val="3CBE09D0"/>
    <w:multiLevelType w:val="hybridMultilevel"/>
    <w:tmpl w:val="4E1AC75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4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74635"/>
    <w:multiLevelType w:val="hybridMultilevel"/>
    <w:tmpl w:val="3836011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7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9" w15:restartNumberingAfterBreak="0">
    <w:nsid w:val="5A176B52"/>
    <w:multiLevelType w:val="hybridMultilevel"/>
    <w:tmpl w:val="A944018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0" w15:restartNumberingAfterBreak="0">
    <w:nsid w:val="5D0D0263"/>
    <w:multiLevelType w:val="hybridMultilevel"/>
    <w:tmpl w:val="7598C48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1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74BE9"/>
    <w:multiLevelType w:val="hybridMultilevel"/>
    <w:tmpl w:val="CF7094F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5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0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1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0"/>
  </w:num>
  <w:num w:numId="15">
    <w:abstractNumId w:val="22"/>
  </w:num>
  <w:num w:numId="16">
    <w:abstractNumId w:val="12"/>
  </w:num>
  <w:num w:numId="17">
    <w:abstractNumId w:val="24"/>
  </w:num>
  <w:num w:numId="18">
    <w:abstractNumId w:val="27"/>
  </w:num>
  <w:num w:numId="19">
    <w:abstractNumId w:val="18"/>
  </w:num>
  <w:num w:numId="20">
    <w:abstractNumId w:val="20"/>
  </w:num>
  <w:num w:numId="21">
    <w:abstractNumId w:val="36"/>
  </w:num>
  <w:num w:numId="22">
    <w:abstractNumId w:val="31"/>
  </w:num>
  <w:num w:numId="23">
    <w:abstractNumId w:val="37"/>
  </w:num>
  <w:num w:numId="24">
    <w:abstractNumId w:val="28"/>
  </w:num>
  <w:num w:numId="25">
    <w:abstractNumId w:val="19"/>
  </w:num>
  <w:num w:numId="26">
    <w:abstractNumId w:val="35"/>
  </w:num>
  <w:num w:numId="27">
    <w:abstractNumId w:val="17"/>
  </w:num>
  <w:num w:numId="28">
    <w:abstractNumId w:val="11"/>
  </w:num>
  <w:num w:numId="29">
    <w:abstractNumId w:val="39"/>
  </w:num>
  <w:num w:numId="30">
    <w:abstractNumId w:val="14"/>
  </w:num>
  <w:num w:numId="31">
    <w:abstractNumId w:val="13"/>
  </w:num>
  <w:num w:numId="32">
    <w:abstractNumId w:val="33"/>
  </w:num>
  <w:num w:numId="33">
    <w:abstractNumId w:val="41"/>
  </w:num>
  <w:num w:numId="34">
    <w:abstractNumId w:val="30"/>
  </w:num>
  <w:num w:numId="35">
    <w:abstractNumId w:val="10"/>
  </w:num>
  <w:num w:numId="36">
    <w:abstractNumId w:val="21"/>
  </w:num>
  <w:num w:numId="37">
    <w:abstractNumId w:val="16"/>
  </w:num>
  <w:num w:numId="38">
    <w:abstractNumId w:val="15"/>
  </w:num>
  <w:num w:numId="39">
    <w:abstractNumId w:val="23"/>
  </w:num>
  <w:num w:numId="40">
    <w:abstractNumId w:val="29"/>
  </w:num>
  <w:num w:numId="41">
    <w:abstractNumId w:val="34"/>
  </w:num>
  <w:num w:numId="42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B"/>
    <w:rsid w:val="00004774"/>
    <w:rsid w:val="00004B65"/>
    <w:rsid w:val="00005087"/>
    <w:rsid w:val="00006060"/>
    <w:rsid w:val="00010327"/>
    <w:rsid w:val="000130D1"/>
    <w:rsid w:val="00013694"/>
    <w:rsid w:val="00022F92"/>
    <w:rsid w:val="000304B1"/>
    <w:rsid w:val="0003195A"/>
    <w:rsid w:val="000326FA"/>
    <w:rsid w:val="000329BA"/>
    <w:rsid w:val="0003618C"/>
    <w:rsid w:val="00037D75"/>
    <w:rsid w:val="00040C4B"/>
    <w:rsid w:val="00041091"/>
    <w:rsid w:val="00041DA2"/>
    <w:rsid w:val="00044FB6"/>
    <w:rsid w:val="000468FB"/>
    <w:rsid w:val="00046E61"/>
    <w:rsid w:val="000507A4"/>
    <w:rsid w:val="00052337"/>
    <w:rsid w:val="00052E6D"/>
    <w:rsid w:val="000606A8"/>
    <w:rsid w:val="00062656"/>
    <w:rsid w:val="000629D8"/>
    <w:rsid w:val="0008514B"/>
    <w:rsid w:val="00086620"/>
    <w:rsid w:val="000866C4"/>
    <w:rsid w:val="00095B2B"/>
    <w:rsid w:val="000A60AD"/>
    <w:rsid w:val="000A74CE"/>
    <w:rsid w:val="000B34A1"/>
    <w:rsid w:val="000B77F8"/>
    <w:rsid w:val="000B7E77"/>
    <w:rsid w:val="000C0831"/>
    <w:rsid w:val="000C45BE"/>
    <w:rsid w:val="000C5DEE"/>
    <w:rsid w:val="000D2510"/>
    <w:rsid w:val="000D2B34"/>
    <w:rsid w:val="000D2B3F"/>
    <w:rsid w:val="000D3378"/>
    <w:rsid w:val="000D43D5"/>
    <w:rsid w:val="000D57C9"/>
    <w:rsid w:val="000D5E0C"/>
    <w:rsid w:val="000D5F09"/>
    <w:rsid w:val="000E0638"/>
    <w:rsid w:val="000E1F90"/>
    <w:rsid w:val="000E3907"/>
    <w:rsid w:val="000E5E86"/>
    <w:rsid w:val="000F0A84"/>
    <w:rsid w:val="000F44B6"/>
    <w:rsid w:val="001051CD"/>
    <w:rsid w:val="001071AA"/>
    <w:rsid w:val="00110125"/>
    <w:rsid w:val="00110F29"/>
    <w:rsid w:val="00115531"/>
    <w:rsid w:val="001157AF"/>
    <w:rsid w:val="00115C43"/>
    <w:rsid w:val="00117134"/>
    <w:rsid w:val="00117203"/>
    <w:rsid w:val="00121117"/>
    <w:rsid w:val="00121BAD"/>
    <w:rsid w:val="00122A5E"/>
    <w:rsid w:val="00126438"/>
    <w:rsid w:val="001264F2"/>
    <w:rsid w:val="00126AD1"/>
    <w:rsid w:val="001313EE"/>
    <w:rsid w:val="001354CE"/>
    <w:rsid w:val="00135517"/>
    <w:rsid w:val="00142A26"/>
    <w:rsid w:val="00144D61"/>
    <w:rsid w:val="00145F56"/>
    <w:rsid w:val="00146535"/>
    <w:rsid w:val="00153E47"/>
    <w:rsid w:val="0016141C"/>
    <w:rsid w:val="001614BB"/>
    <w:rsid w:val="00171E56"/>
    <w:rsid w:val="00171ECC"/>
    <w:rsid w:val="00175883"/>
    <w:rsid w:val="0018289D"/>
    <w:rsid w:val="00184FB4"/>
    <w:rsid w:val="00185223"/>
    <w:rsid w:val="0018748A"/>
    <w:rsid w:val="001900F7"/>
    <w:rsid w:val="0019363A"/>
    <w:rsid w:val="00193951"/>
    <w:rsid w:val="001944E9"/>
    <w:rsid w:val="00196211"/>
    <w:rsid w:val="00196C15"/>
    <w:rsid w:val="00197F1A"/>
    <w:rsid w:val="001A4A45"/>
    <w:rsid w:val="001A4FDC"/>
    <w:rsid w:val="001A6CE5"/>
    <w:rsid w:val="001A7578"/>
    <w:rsid w:val="001B0A91"/>
    <w:rsid w:val="001B0BF0"/>
    <w:rsid w:val="001B7BF8"/>
    <w:rsid w:val="001C30EF"/>
    <w:rsid w:val="001C46DF"/>
    <w:rsid w:val="001C6C54"/>
    <w:rsid w:val="001C7D54"/>
    <w:rsid w:val="001C7F44"/>
    <w:rsid w:val="001D5563"/>
    <w:rsid w:val="001D58CE"/>
    <w:rsid w:val="001D5CCE"/>
    <w:rsid w:val="001D62E6"/>
    <w:rsid w:val="001D7CE2"/>
    <w:rsid w:val="001E0AB4"/>
    <w:rsid w:val="001E1840"/>
    <w:rsid w:val="001E38D9"/>
    <w:rsid w:val="001F515B"/>
    <w:rsid w:val="001F5F35"/>
    <w:rsid w:val="002057B0"/>
    <w:rsid w:val="00210343"/>
    <w:rsid w:val="00210EA2"/>
    <w:rsid w:val="00212614"/>
    <w:rsid w:val="00215A55"/>
    <w:rsid w:val="00217825"/>
    <w:rsid w:val="0022002A"/>
    <w:rsid w:val="00223031"/>
    <w:rsid w:val="002246CE"/>
    <w:rsid w:val="00224C56"/>
    <w:rsid w:val="00224FEC"/>
    <w:rsid w:val="0022684F"/>
    <w:rsid w:val="00226A12"/>
    <w:rsid w:val="00230DB8"/>
    <w:rsid w:val="00234598"/>
    <w:rsid w:val="002354C7"/>
    <w:rsid w:val="00236DDF"/>
    <w:rsid w:val="00245650"/>
    <w:rsid w:val="00246D3F"/>
    <w:rsid w:val="002472FC"/>
    <w:rsid w:val="00252622"/>
    <w:rsid w:val="0025276C"/>
    <w:rsid w:val="002540CF"/>
    <w:rsid w:val="00254F58"/>
    <w:rsid w:val="00261651"/>
    <w:rsid w:val="0026375F"/>
    <w:rsid w:val="00272F18"/>
    <w:rsid w:val="0027393C"/>
    <w:rsid w:val="00274070"/>
    <w:rsid w:val="002768EE"/>
    <w:rsid w:val="00277C87"/>
    <w:rsid w:val="00290D1C"/>
    <w:rsid w:val="00290E18"/>
    <w:rsid w:val="00291F0D"/>
    <w:rsid w:val="00292C8D"/>
    <w:rsid w:val="002A16C5"/>
    <w:rsid w:val="002A209D"/>
    <w:rsid w:val="002A3007"/>
    <w:rsid w:val="002A4BF3"/>
    <w:rsid w:val="002B1410"/>
    <w:rsid w:val="002B26AF"/>
    <w:rsid w:val="002C1E97"/>
    <w:rsid w:val="002C2BA5"/>
    <w:rsid w:val="002C4E96"/>
    <w:rsid w:val="002D0251"/>
    <w:rsid w:val="002D7058"/>
    <w:rsid w:val="002E109E"/>
    <w:rsid w:val="002E609E"/>
    <w:rsid w:val="002E7ABC"/>
    <w:rsid w:val="002F0C20"/>
    <w:rsid w:val="002F4A5E"/>
    <w:rsid w:val="00304ADC"/>
    <w:rsid w:val="003104D9"/>
    <w:rsid w:val="00313755"/>
    <w:rsid w:val="00313799"/>
    <w:rsid w:val="00313A91"/>
    <w:rsid w:val="00314614"/>
    <w:rsid w:val="00314AD2"/>
    <w:rsid w:val="00314D5B"/>
    <w:rsid w:val="003221BA"/>
    <w:rsid w:val="00323B50"/>
    <w:rsid w:val="003255D9"/>
    <w:rsid w:val="00327B0F"/>
    <w:rsid w:val="0033118E"/>
    <w:rsid w:val="003311FE"/>
    <w:rsid w:val="003339B3"/>
    <w:rsid w:val="00337813"/>
    <w:rsid w:val="00341BB7"/>
    <w:rsid w:val="00342CF9"/>
    <w:rsid w:val="003434CA"/>
    <w:rsid w:val="00344085"/>
    <w:rsid w:val="0035094E"/>
    <w:rsid w:val="00352016"/>
    <w:rsid w:val="00353F77"/>
    <w:rsid w:val="0035542A"/>
    <w:rsid w:val="00355BAA"/>
    <w:rsid w:val="00356B48"/>
    <w:rsid w:val="00360C2F"/>
    <w:rsid w:val="0036396B"/>
    <w:rsid w:val="003644CA"/>
    <w:rsid w:val="00364F1A"/>
    <w:rsid w:val="0037385E"/>
    <w:rsid w:val="00374958"/>
    <w:rsid w:val="0037593D"/>
    <w:rsid w:val="003806DE"/>
    <w:rsid w:val="0038353A"/>
    <w:rsid w:val="00394BBA"/>
    <w:rsid w:val="003958FA"/>
    <w:rsid w:val="00395FE0"/>
    <w:rsid w:val="003A14C4"/>
    <w:rsid w:val="003A3296"/>
    <w:rsid w:val="003A3618"/>
    <w:rsid w:val="003A554C"/>
    <w:rsid w:val="003B5AEE"/>
    <w:rsid w:val="003C1C41"/>
    <w:rsid w:val="003C221B"/>
    <w:rsid w:val="003C2785"/>
    <w:rsid w:val="003C3E48"/>
    <w:rsid w:val="003C58B4"/>
    <w:rsid w:val="003D4C38"/>
    <w:rsid w:val="003E0D64"/>
    <w:rsid w:val="003E0EC7"/>
    <w:rsid w:val="003E0F31"/>
    <w:rsid w:val="003E498E"/>
    <w:rsid w:val="003E4A0C"/>
    <w:rsid w:val="003E6E5B"/>
    <w:rsid w:val="003F08A2"/>
    <w:rsid w:val="003F46CF"/>
    <w:rsid w:val="003F6252"/>
    <w:rsid w:val="00401002"/>
    <w:rsid w:val="004017A6"/>
    <w:rsid w:val="00402BA6"/>
    <w:rsid w:val="004045D3"/>
    <w:rsid w:val="00405E00"/>
    <w:rsid w:val="00406395"/>
    <w:rsid w:val="00414E43"/>
    <w:rsid w:val="00416D03"/>
    <w:rsid w:val="00417711"/>
    <w:rsid w:val="004228A6"/>
    <w:rsid w:val="00424281"/>
    <w:rsid w:val="0042666E"/>
    <w:rsid w:val="004267D9"/>
    <w:rsid w:val="00431AB7"/>
    <w:rsid w:val="0043216F"/>
    <w:rsid w:val="004358CA"/>
    <w:rsid w:val="00436A36"/>
    <w:rsid w:val="004373DD"/>
    <w:rsid w:val="00442C3D"/>
    <w:rsid w:val="0044476D"/>
    <w:rsid w:val="004505ED"/>
    <w:rsid w:val="00451DD8"/>
    <w:rsid w:val="00457115"/>
    <w:rsid w:val="00463263"/>
    <w:rsid w:val="004645EE"/>
    <w:rsid w:val="00466C90"/>
    <w:rsid w:val="004713E9"/>
    <w:rsid w:val="0047259F"/>
    <w:rsid w:val="00473F36"/>
    <w:rsid w:val="00475FA0"/>
    <w:rsid w:val="00481BD8"/>
    <w:rsid w:val="004A0921"/>
    <w:rsid w:val="004B0482"/>
    <w:rsid w:val="004B5708"/>
    <w:rsid w:val="004C03F7"/>
    <w:rsid w:val="004C0D60"/>
    <w:rsid w:val="004D00B9"/>
    <w:rsid w:val="004D587D"/>
    <w:rsid w:val="004D6CB0"/>
    <w:rsid w:val="004D73BE"/>
    <w:rsid w:val="004E05CD"/>
    <w:rsid w:val="004F4B75"/>
    <w:rsid w:val="004F5B7F"/>
    <w:rsid w:val="004F7302"/>
    <w:rsid w:val="00505434"/>
    <w:rsid w:val="0051190C"/>
    <w:rsid w:val="00526A34"/>
    <w:rsid w:val="00527021"/>
    <w:rsid w:val="00527F3F"/>
    <w:rsid w:val="005309E9"/>
    <w:rsid w:val="0053575C"/>
    <w:rsid w:val="005406F8"/>
    <w:rsid w:val="0054408F"/>
    <w:rsid w:val="005446F4"/>
    <w:rsid w:val="005453A9"/>
    <w:rsid w:val="00550791"/>
    <w:rsid w:val="005522B0"/>
    <w:rsid w:val="0055250F"/>
    <w:rsid w:val="00556EA6"/>
    <w:rsid w:val="00560FF0"/>
    <w:rsid w:val="00562132"/>
    <w:rsid w:val="00564C92"/>
    <w:rsid w:val="005702B4"/>
    <w:rsid w:val="0057079E"/>
    <w:rsid w:val="005763C8"/>
    <w:rsid w:val="005766C2"/>
    <w:rsid w:val="005820F7"/>
    <w:rsid w:val="005841F9"/>
    <w:rsid w:val="00585797"/>
    <w:rsid w:val="0058607E"/>
    <w:rsid w:val="005908A0"/>
    <w:rsid w:val="00591BAA"/>
    <w:rsid w:val="005946C4"/>
    <w:rsid w:val="00597CA1"/>
    <w:rsid w:val="005A08E6"/>
    <w:rsid w:val="005A096A"/>
    <w:rsid w:val="005A4083"/>
    <w:rsid w:val="005A4844"/>
    <w:rsid w:val="005B1834"/>
    <w:rsid w:val="005B22A3"/>
    <w:rsid w:val="005B4AB5"/>
    <w:rsid w:val="005B5D1B"/>
    <w:rsid w:val="005C7530"/>
    <w:rsid w:val="005D14EC"/>
    <w:rsid w:val="005D606E"/>
    <w:rsid w:val="005D7C31"/>
    <w:rsid w:val="005E4A7D"/>
    <w:rsid w:val="005E7E2F"/>
    <w:rsid w:val="005F0374"/>
    <w:rsid w:val="005F0B67"/>
    <w:rsid w:val="005F19A3"/>
    <w:rsid w:val="005F19CA"/>
    <w:rsid w:val="005F1B00"/>
    <w:rsid w:val="005F23B2"/>
    <w:rsid w:val="005F3CC8"/>
    <w:rsid w:val="005F6BFC"/>
    <w:rsid w:val="005F7A11"/>
    <w:rsid w:val="006001A5"/>
    <w:rsid w:val="0060032F"/>
    <w:rsid w:val="00602E1F"/>
    <w:rsid w:val="00603571"/>
    <w:rsid w:val="006141C9"/>
    <w:rsid w:val="00617A0B"/>
    <w:rsid w:val="006209E4"/>
    <w:rsid w:val="00622808"/>
    <w:rsid w:val="00623E54"/>
    <w:rsid w:val="00624C0E"/>
    <w:rsid w:val="006349AF"/>
    <w:rsid w:val="006461DD"/>
    <w:rsid w:val="006466CE"/>
    <w:rsid w:val="00652006"/>
    <w:rsid w:val="006548E9"/>
    <w:rsid w:val="0065591D"/>
    <w:rsid w:val="00655C4E"/>
    <w:rsid w:val="00656D5A"/>
    <w:rsid w:val="00660F5A"/>
    <w:rsid w:val="00663043"/>
    <w:rsid w:val="00665E73"/>
    <w:rsid w:val="00671790"/>
    <w:rsid w:val="006737F5"/>
    <w:rsid w:val="0067541A"/>
    <w:rsid w:val="00676665"/>
    <w:rsid w:val="0067699C"/>
    <w:rsid w:val="006810E8"/>
    <w:rsid w:val="00681F34"/>
    <w:rsid w:val="00682B3F"/>
    <w:rsid w:val="00685F53"/>
    <w:rsid w:val="006868D1"/>
    <w:rsid w:val="00686EFE"/>
    <w:rsid w:val="00687669"/>
    <w:rsid w:val="00687860"/>
    <w:rsid w:val="00687D1B"/>
    <w:rsid w:val="00692EF2"/>
    <w:rsid w:val="006A26DF"/>
    <w:rsid w:val="006A501C"/>
    <w:rsid w:val="006B0CF5"/>
    <w:rsid w:val="006B490B"/>
    <w:rsid w:val="006B5C99"/>
    <w:rsid w:val="006C0545"/>
    <w:rsid w:val="006C3473"/>
    <w:rsid w:val="006D622F"/>
    <w:rsid w:val="006E734B"/>
    <w:rsid w:val="006F0EF9"/>
    <w:rsid w:val="006F32C5"/>
    <w:rsid w:val="006F4CBF"/>
    <w:rsid w:val="006F5B45"/>
    <w:rsid w:val="006F6F5C"/>
    <w:rsid w:val="006F79BC"/>
    <w:rsid w:val="006F7BD5"/>
    <w:rsid w:val="00703EA2"/>
    <w:rsid w:val="0070559D"/>
    <w:rsid w:val="007104B4"/>
    <w:rsid w:val="0071376B"/>
    <w:rsid w:val="00714496"/>
    <w:rsid w:val="0071533E"/>
    <w:rsid w:val="00715AE0"/>
    <w:rsid w:val="00715FC7"/>
    <w:rsid w:val="007171F6"/>
    <w:rsid w:val="007206B1"/>
    <w:rsid w:val="007212BE"/>
    <w:rsid w:val="00724011"/>
    <w:rsid w:val="00732148"/>
    <w:rsid w:val="007324D2"/>
    <w:rsid w:val="007326BA"/>
    <w:rsid w:val="00741D53"/>
    <w:rsid w:val="00744618"/>
    <w:rsid w:val="00753E59"/>
    <w:rsid w:val="00753F5C"/>
    <w:rsid w:val="00755248"/>
    <w:rsid w:val="0076115E"/>
    <w:rsid w:val="00761E50"/>
    <w:rsid w:val="00761F19"/>
    <w:rsid w:val="0076289E"/>
    <w:rsid w:val="0076336A"/>
    <w:rsid w:val="0076730E"/>
    <w:rsid w:val="00771A65"/>
    <w:rsid w:val="00772922"/>
    <w:rsid w:val="007776B7"/>
    <w:rsid w:val="00782E26"/>
    <w:rsid w:val="00786AE7"/>
    <w:rsid w:val="00790BFB"/>
    <w:rsid w:val="007930E2"/>
    <w:rsid w:val="00794C05"/>
    <w:rsid w:val="00795AD5"/>
    <w:rsid w:val="007A285D"/>
    <w:rsid w:val="007A2B52"/>
    <w:rsid w:val="007A3CC3"/>
    <w:rsid w:val="007B729A"/>
    <w:rsid w:val="007C170B"/>
    <w:rsid w:val="007C62B6"/>
    <w:rsid w:val="007C6EB5"/>
    <w:rsid w:val="007C7074"/>
    <w:rsid w:val="007D0DD4"/>
    <w:rsid w:val="007D1380"/>
    <w:rsid w:val="007D20A0"/>
    <w:rsid w:val="007E31FE"/>
    <w:rsid w:val="007E47B3"/>
    <w:rsid w:val="007E67C4"/>
    <w:rsid w:val="007E74B4"/>
    <w:rsid w:val="007F16B6"/>
    <w:rsid w:val="007F189C"/>
    <w:rsid w:val="00800067"/>
    <w:rsid w:val="00802CE6"/>
    <w:rsid w:val="00804870"/>
    <w:rsid w:val="00804C8B"/>
    <w:rsid w:val="00805899"/>
    <w:rsid w:val="00805D3F"/>
    <w:rsid w:val="0080657A"/>
    <w:rsid w:val="00814F8C"/>
    <w:rsid w:val="00823FCB"/>
    <w:rsid w:val="0082562F"/>
    <w:rsid w:val="008304DC"/>
    <w:rsid w:val="00831EED"/>
    <w:rsid w:val="008431A2"/>
    <w:rsid w:val="00853809"/>
    <w:rsid w:val="0085425A"/>
    <w:rsid w:val="0085485E"/>
    <w:rsid w:val="008631C9"/>
    <w:rsid w:val="00873499"/>
    <w:rsid w:val="00877549"/>
    <w:rsid w:val="00880B06"/>
    <w:rsid w:val="00882101"/>
    <w:rsid w:val="00882ED1"/>
    <w:rsid w:val="0088472D"/>
    <w:rsid w:val="008915F7"/>
    <w:rsid w:val="008A279D"/>
    <w:rsid w:val="008A43A8"/>
    <w:rsid w:val="008A693F"/>
    <w:rsid w:val="008B0FB1"/>
    <w:rsid w:val="008B16F0"/>
    <w:rsid w:val="008B25B8"/>
    <w:rsid w:val="008B48F5"/>
    <w:rsid w:val="008B49E1"/>
    <w:rsid w:val="008B538A"/>
    <w:rsid w:val="008C0A40"/>
    <w:rsid w:val="008D39AF"/>
    <w:rsid w:val="008D4205"/>
    <w:rsid w:val="008D6DC6"/>
    <w:rsid w:val="008D71D1"/>
    <w:rsid w:val="008E5D7E"/>
    <w:rsid w:val="008E7E22"/>
    <w:rsid w:val="008F3FCB"/>
    <w:rsid w:val="008F5737"/>
    <w:rsid w:val="00900324"/>
    <w:rsid w:val="00901022"/>
    <w:rsid w:val="009022A5"/>
    <w:rsid w:val="009024DD"/>
    <w:rsid w:val="009035E7"/>
    <w:rsid w:val="009049CD"/>
    <w:rsid w:val="00912622"/>
    <w:rsid w:val="00916A3E"/>
    <w:rsid w:val="00920F1A"/>
    <w:rsid w:val="00921888"/>
    <w:rsid w:val="00925494"/>
    <w:rsid w:val="00935A20"/>
    <w:rsid w:val="009415F2"/>
    <w:rsid w:val="00941CB1"/>
    <w:rsid w:val="009425FB"/>
    <w:rsid w:val="00942E72"/>
    <w:rsid w:val="00947E04"/>
    <w:rsid w:val="00951B9C"/>
    <w:rsid w:val="00953BD3"/>
    <w:rsid w:val="0095463C"/>
    <w:rsid w:val="00954B23"/>
    <w:rsid w:val="009550F4"/>
    <w:rsid w:val="00956809"/>
    <w:rsid w:val="009568CC"/>
    <w:rsid w:val="00957F87"/>
    <w:rsid w:val="00964C13"/>
    <w:rsid w:val="0096525A"/>
    <w:rsid w:val="00972184"/>
    <w:rsid w:val="00973BD2"/>
    <w:rsid w:val="00981D6D"/>
    <w:rsid w:val="00985893"/>
    <w:rsid w:val="009877A4"/>
    <w:rsid w:val="00987F71"/>
    <w:rsid w:val="00993DC6"/>
    <w:rsid w:val="009956A4"/>
    <w:rsid w:val="009A5C44"/>
    <w:rsid w:val="009B0E1D"/>
    <w:rsid w:val="009B4810"/>
    <w:rsid w:val="009C2B4D"/>
    <w:rsid w:val="009C4980"/>
    <w:rsid w:val="009C7C79"/>
    <w:rsid w:val="009D01D5"/>
    <w:rsid w:val="009D20F1"/>
    <w:rsid w:val="009D58CD"/>
    <w:rsid w:val="009E25C6"/>
    <w:rsid w:val="009E4EE1"/>
    <w:rsid w:val="009F06B0"/>
    <w:rsid w:val="009F1717"/>
    <w:rsid w:val="009F1A08"/>
    <w:rsid w:val="009F3514"/>
    <w:rsid w:val="009F6342"/>
    <w:rsid w:val="009F6BA9"/>
    <w:rsid w:val="00A019E6"/>
    <w:rsid w:val="00A02D9F"/>
    <w:rsid w:val="00A05E11"/>
    <w:rsid w:val="00A10DE4"/>
    <w:rsid w:val="00A207E5"/>
    <w:rsid w:val="00A20BEA"/>
    <w:rsid w:val="00A21117"/>
    <w:rsid w:val="00A2262A"/>
    <w:rsid w:val="00A23B2E"/>
    <w:rsid w:val="00A30615"/>
    <w:rsid w:val="00A33066"/>
    <w:rsid w:val="00A35A90"/>
    <w:rsid w:val="00A362EB"/>
    <w:rsid w:val="00A42907"/>
    <w:rsid w:val="00A458CA"/>
    <w:rsid w:val="00A46757"/>
    <w:rsid w:val="00A55690"/>
    <w:rsid w:val="00A624EB"/>
    <w:rsid w:val="00A62938"/>
    <w:rsid w:val="00A65E23"/>
    <w:rsid w:val="00A676B9"/>
    <w:rsid w:val="00A73309"/>
    <w:rsid w:val="00A738B4"/>
    <w:rsid w:val="00A757A1"/>
    <w:rsid w:val="00A77ED0"/>
    <w:rsid w:val="00A812AA"/>
    <w:rsid w:val="00A838BF"/>
    <w:rsid w:val="00A855D1"/>
    <w:rsid w:val="00A85B1D"/>
    <w:rsid w:val="00A85D9F"/>
    <w:rsid w:val="00A904C5"/>
    <w:rsid w:val="00A906CB"/>
    <w:rsid w:val="00A92ACA"/>
    <w:rsid w:val="00A94423"/>
    <w:rsid w:val="00AA17A1"/>
    <w:rsid w:val="00AA3E18"/>
    <w:rsid w:val="00AA69CD"/>
    <w:rsid w:val="00AA6A85"/>
    <w:rsid w:val="00AA71FF"/>
    <w:rsid w:val="00AB228F"/>
    <w:rsid w:val="00AB2FFC"/>
    <w:rsid w:val="00AB6EA9"/>
    <w:rsid w:val="00AC11A7"/>
    <w:rsid w:val="00AC4262"/>
    <w:rsid w:val="00AD0D75"/>
    <w:rsid w:val="00AD16EA"/>
    <w:rsid w:val="00AD4E12"/>
    <w:rsid w:val="00AD7091"/>
    <w:rsid w:val="00AD70EE"/>
    <w:rsid w:val="00AE52D0"/>
    <w:rsid w:val="00AE586B"/>
    <w:rsid w:val="00AE7F1C"/>
    <w:rsid w:val="00AF045E"/>
    <w:rsid w:val="00AF20D7"/>
    <w:rsid w:val="00AF22B9"/>
    <w:rsid w:val="00AF5CC6"/>
    <w:rsid w:val="00B151DB"/>
    <w:rsid w:val="00B15FD3"/>
    <w:rsid w:val="00B16FA3"/>
    <w:rsid w:val="00B26085"/>
    <w:rsid w:val="00B32890"/>
    <w:rsid w:val="00B32A59"/>
    <w:rsid w:val="00B3338B"/>
    <w:rsid w:val="00B33833"/>
    <w:rsid w:val="00B34A04"/>
    <w:rsid w:val="00B35B2E"/>
    <w:rsid w:val="00B37562"/>
    <w:rsid w:val="00B418AE"/>
    <w:rsid w:val="00B43D47"/>
    <w:rsid w:val="00B463C9"/>
    <w:rsid w:val="00B5325C"/>
    <w:rsid w:val="00B53BE1"/>
    <w:rsid w:val="00B54A79"/>
    <w:rsid w:val="00B54B70"/>
    <w:rsid w:val="00B60A28"/>
    <w:rsid w:val="00B60EB2"/>
    <w:rsid w:val="00B61CDA"/>
    <w:rsid w:val="00B6329C"/>
    <w:rsid w:val="00B66644"/>
    <w:rsid w:val="00B71E0B"/>
    <w:rsid w:val="00B73F2A"/>
    <w:rsid w:val="00B741C3"/>
    <w:rsid w:val="00B7517B"/>
    <w:rsid w:val="00B7564C"/>
    <w:rsid w:val="00B834FB"/>
    <w:rsid w:val="00B84F78"/>
    <w:rsid w:val="00B85344"/>
    <w:rsid w:val="00B85B1D"/>
    <w:rsid w:val="00B86B39"/>
    <w:rsid w:val="00B90D0C"/>
    <w:rsid w:val="00B928AC"/>
    <w:rsid w:val="00B92CE8"/>
    <w:rsid w:val="00BA0D12"/>
    <w:rsid w:val="00BA1D45"/>
    <w:rsid w:val="00BB518D"/>
    <w:rsid w:val="00BB5E23"/>
    <w:rsid w:val="00BB6E8E"/>
    <w:rsid w:val="00BB7CC5"/>
    <w:rsid w:val="00BC1817"/>
    <w:rsid w:val="00BC3B6B"/>
    <w:rsid w:val="00BC3D14"/>
    <w:rsid w:val="00BC4C68"/>
    <w:rsid w:val="00BC5F8B"/>
    <w:rsid w:val="00BD22FA"/>
    <w:rsid w:val="00BD284F"/>
    <w:rsid w:val="00BE24E9"/>
    <w:rsid w:val="00BE2FDF"/>
    <w:rsid w:val="00BE65A1"/>
    <w:rsid w:val="00BF6983"/>
    <w:rsid w:val="00BF78C4"/>
    <w:rsid w:val="00C01D16"/>
    <w:rsid w:val="00C03ACE"/>
    <w:rsid w:val="00C11F9F"/>
    <w:rsid w:val="00C120BF"/>
    <w:rsid w:val="00C125EE"/>
    <w:rsid w:val="00C15B2F"/>
    <w:rsid w:val="00C204BA"/>
    <w:rsid w:val="00C22AC5"/>
    <w:rsid w:val="00C23ADF"/>
    <w:rsid w:val="00C27A6F"/>
    <w:rsid w:val="00C35312"/>
    <w:rsid w:val="00C35B82"/>
    <w:rsid w:val="00C37997"/>
    <w:rsid w:val="00C40A67"/>
    <w:rsid w:val="00C455C1"/>
    <w:rsid w:val="00C46E68"/>
    <w:rsid w:val="00C51D40"/>
    <w:rsid w:val="00C57125"/>
    <w:rsid w:val="00C57D0E"/>
    <w:rsid w:val="00C6621D"/>
    <w:rsid w:val="00C6752A"/>
    <w:rsid w:val="00C72905"/>
    <w:rsid w:val="00C766FB"/>
    <w:rsid w:val="00C90831"/>
    <w:rsid w:val="00CA10EE"/>
    <w:rsid w:val="00CA1933"/>
    <w:rsid w:val="00CA479F"/>
    <w:rsid w:val="00CB3902"/>
    <w:rsid w:val="00CB57CF"/>
    <w:rsid w:val="00CC0B41"/>
    <w:rsid w:val="00CC36FB"/>
    <w:rsid w:val="00CC3B44"/>
    <w:rsid w:val="00CC3DBD"/>
    <w:rsid w:val="00CC5059"/>
    <w:rsid w:val="00CC5D8C"/>
    <w:rsid w:val="00CC5FE7"/>
    <w:rsid w:val="00CD3D04"/>
    <w:rsid w:val="00CD64DA"/>
    <w:rsid w:val="00CD7C17"/>
    <w:rsid w:val="00CE1745"/>
    <w:rsid w:val="00CE1F96"/>
    <w:rsid w:val="00CE2236"/>
    <w:rsid w:val="00CE261F"/>
    <w:rsid w:val="00CE6CC2"/>
    <w:rsid w:val="00CF49E4"/>
    <w:rsid w:val="00D0040F"/>
    <w:rsid w:val="00D00DB0"/>
    <w:rsid w:val="00D01ADB"/>
    <w:rsid w:val="00D01C55"/>
    <w:rsid w:val="00D1231D"/>
    <w:rsid w:val="00D124AA"/>
    <w:rsid w:val="00D215A7"/>
    <w:rsid w:val="00D21EF7"/>
    <w:rsid w:val="00D227CE"/>
    <w:rsid w:val="00D23216"/>
    <w:rsid w:val="00D312E7"/>
    <w:rsid w:val="00D32E54"/>
    <w:rsid w:val="00D342C9"/>
    <w:rsid w:val="00D35CCC"/>
    <w:rsid w:val="00D3638A"/>
    <w:rsid w:val="00D36442"/>
    <w:rsid w:val="00D365EA"/>
    <w:rsid w:val="00D43D05"/>
    <w:rsid w:val="00D53FBC"/>
    <w:rsid w:val="00D577F2"/>
    <w:rsid w:val="00D57C50"/>
    <w:rsid w:val="00D63DE8"/>
    <w:rsid w:val="00D65C88"/>
    <w:rsid w:val="00D65E46"/>
    <w:rsid w:val="00D65FC4"/>
    <w:rsid w:val="00D66224"/>
    <w:rsid w:val="00D667D6"/>
    <w:rsid w:val="00D70A6F"/>
    <w:rsid w:val="00D82B84"/>
    <w:rsid w:val="00D872AA"/>
    <w:rsid w:val="00D91073"/>
    <w:rsid w:val="00D9244A"/>
    <w:rsid w:val="00D95EBB"/>
    <w:rsid w:val="00DA6D0F"/>
    <w:rsid w:val="00DA7617"/>
    <w:rsid w:val="00DA7DE7"/>
    <w:rsid w:val="00DB127D"/>
    <w:rsid w:val="00DB2CD0"/>
    <w:rsid w:val="00DB658A"/>
    <w:rsid w:val="00DC18EE"/>
    <w:rsid w:val="00DC2EFA"/>
    <w:rsid w:val="00DC4D3E"/>
    <w:rsid w:val="00DC5837"/>
    <w:rsid w:val="00DC7F07"/>
    <w:rsid w:val="00DF5946"/>
    <w:rsid w:val="00DF5E0F"/>
    <w:rsid w:val="00DF6BF5"/>
    <w:rsid w:val="00E0330D"/>
    <w:rsid w:val="00E03430"/>
    <w:rsid w:val="00E0393E"/>
    <w:rsid w:val="00E12DE8"/>
    <w:rsid w:val="00E167D3"/>
    <w:rsid w:val="00E17FB8"/>
    <w:rsid w:val="00E20048"/>
    <w:rsid w:val="00E200FC"/>
    <w:rsid w:val="00E20C08"/>
    <w:rsid w:val="00E24413"/>
    <w:rsid w:val="00E259C0"/>
    <w:rsid w:val="00E314F2"/>
    <w:rsid w:val="00E45783"/>
    <w:rsid w:val="00E46101"/>
    <w:rsid w:val="00E5172F"/>
    <w:rsid w:val="00E57B66"/>
    <w:rsid w:val="00E60966"/>
    <w:rsid w:val="00E60B02"/>
    <w:rsid w:val="00E63827"/>
    <w:rsid w:val="00E63F6A"/>
    <w:rsid w:val="00E64F3C"/>
    <w:rsid w:val="00E64FB6"/>
    <w:rsid w:val="00E6771B"/>
    <w:rsid w:val="00E71976"/>
    <w:rsid w:val="00E73A22"/>
    <w:rsid w:val="00E74BDA"/>
    <w:rsid w:val="00E81314"/>
    <w:rsid w:val="00E82705"/>
    <w:rsid w:val="00E84AD5"/>
    <w:rsid w:val="00E8558B"/>
    <w:rsid w:val="00EA4024"/>
    <w:rsid w:val="00EB335E"/>
    <w:rsid w:val="00EB5463"/>
    <w:rsid w:val="00EB6CC0"/>
    <w:rsid w:val="00EC38DC"/>
    <w:rsid w:val="00EC5B91"/>
    <w:rsid w:val="00EC72EB"/>
    <w:rsid w:val="00ED0D43"/>
    <w:rsid w:val="00ED0E3D"/>
    <w:rsid w:val="00EE2C58"/>
    <w:rsid w:val="00EE33AD"/>
    <w:rsid w:val="00EE5AE4"/>
    <w:rsid w:val="00EE731B"/>
    <w:rsid w:val="00EF123D"/>
    <w:rsid w:val="00EF30AA"/>
    <w:rsid w:val="00EF5695"/>
    <w:rsid w:val="00F01900"/>
    <w:rsid w:val="00F039C4"/>
    <w:rsid w:val="00F04C2E"/>
    <w:rsid w:val="00F10D74"/>
    <w:rsid w:val="00F10DB4"/>
    <w:rsid w:val="00F15732"/>
    <w:rsid w:val="00F2026B"/>
    <w:rsid w:val="00F207CF"/>
    <w:rsid w:val="00F213E7"/>
    <w:rsid w:val="00F27F9C"/>
    <w:rsid w:val="00F3073E"/>
    <w:rsid w:val="00F41353"/>
    <w:rsid w:val="00F4197A"/>
    <w:rsid w:val="00F42FAD"/>
    <w:rsid w:val="00F44137"/>
    <w:rsid w:val="00F47A21"/>
    <w:rsid w:val="00F54BE8"/>
    <w:rsid w:val="00F616A2"/>
    <w:rsid w:val="00F61C61"/>
    <w:rsid w:val="00F6240F"/>
    <w:rsid w:val="00F65395"/>
    <w:rsid w:val="00F663C0"/>
    <w:rsid w:val="00F71C71"/>
    <w:rsid w:val="00F7310D"/>
    <w:rsid w:val="00F74E6E"/>
    <w:rsid w:val="00F75127"/>
    <w:rsid w:val="00F813F6"/>
    <w:rsid w:val="00F83101"/>
    <w:rsid w:val="00F9055D"/>
    <w:rsid w:val="00F946DD"/>
    <w:rsid w:val="00F95A51"/>
    <w:rsid w:val="00F9629E"/>
    <w:rsid w:val="00F975FE"/>
    <w:rsid w:val="00FA32C5"/>
    <w:rsid w:val="00FA3EBB"/>
    <w:rsid w:val="00FA690E"/>
    <w:rsid w:val="00FA71E5"/>
    <w:rsid w:val="00FA750E"/>
    <w:rsid w:val="00FA7EB2"/>
    <w:rsid w:val="00FB75A2"/>
    <w:rsid w:val="00FB79B1"/>
    <w:rsid w:val="00FC0323"/>
    <w:rsid w:val="00FC14AC"/>
    <w:rsid w:val="00FC1DDC"/>
    <w:rsid w:val="00FD31A5"/>
    <w:rsid w:val="00FD5C56"/>
    <w:rsid w:val="00FE2E7D"/>
    <w:rsid w:val="00FE570F"/>
    <w:rsid w:val="00FE631B"/>
    <w:rsid w:val="00FE6528"/>
    <w:rsid w:val="00FF297B"/>
    <w:rsid w:val="00FF2DE7"/>
    <w:rsid w:val="00FF2E34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5835DA13"/>
  <w15:docId w15:val="{1494B6B6-72FC-2547-9F16-C5DDC3D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8E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/>
      <w:outlineLvl w:val="4"/>
    </w:pPr>
    <w:rPr>
      <w:rFonts w:ascii="Arial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/>
      <w:outlineLvl w:val="5"/>
    </w:pPr>
    <w:rPr>
      <w:rFonts w:ascii="Arial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/>
      <w:outlineLvl w:val="6"/>
    </w:pPr>
    <w:rPr>
      <w:rFonts w:ascii="Arial" w:hAnsi="Arial" w:cs="Arial"/>
      <w:color w:val="FF0000"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/>
      <w:outlineLvl w:val="7"/>
    </w:pPr>
    <w:rPr>
      <w:rFonts w:ascii="Arial" w:hAnsi="Arial" w:cs="Arial"/>
      <w:i/>
      <w:iCs/>
      <w:color w:val="FF0000"/>
      <w:sz w:val="28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/>
      <w:outlineLvl w:val="8"/>
    </w:pPr>
    <w:rPr>
      <w:rFonts w:ascii="Arial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rPr>
      <w:rFonts w:ascii="Arial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/>
      <w:ind w:left="1440" w:right="1440"/>
    </w:pPr>
    <w:rPr>
      <w:rFonts w:ascii="Arial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/>
    </w:pPr>
    <w:rPr>
      <w:rFonts w:ascii="Arial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ind w:firstLine="210"/>
    </w:pPr>
    <w:rPr>
      <w:rFonts w:ascii="Arial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/>
      <w:ind w:left="283"/>
    </w:pPr>
    <w:rPr>
      <w:rFonts w:ascii="Arial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/>
      <w:ind w:left="283"/>
    </w:pPr>
    <w:rPr>
      <w:rFonts w:ascii="Arial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ind w:left="4252"/>
    </w:pPr>
    <w:rPr>
      <w:rFonts w:ascii="Arial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</w:pPr>
    <w:rPr>
      <w:rFonts w:ascii="Arial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olor w:val="FF0000"/>
      <w:sz w:val="28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rPr>
      <w:rFonts w:ascii="Arial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ind w:left="32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ind w:left="640" w:hanging="320"/>
    </w:pPr>
    <w:rPr>
      <w:rFonts w:ascii="Arial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ind w:left="96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ind w:left="128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ind w:left="160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ind w:left="192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ind w:left="224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ind w:left="256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ind w:left="288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rPr>
      <w:rFonts w:ascii="Arial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ind w:left="283" w:hanging="283"/>
    </w:pPr>
    <w:rPr>
      <w:rFonts w:ascii="Arial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ind w:left="566" w:hanging="283"/>
    </w:pPr>
    <w:rPr>
      <w:rFonts w:ascii="Arial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ind w:left="849" w:hanging="283"/>
    </w:pPr>
    <w:rPr>
      <w:rFonts w:ascii="Arial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ind w:left="1132" w:hanging="283"/>
    </w:pPr>
    <w:rPr>
      <w:rFonts w:ascii="Arial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ind w:left="1415" w:hanging="283"/>
    </w:pPr>
    <w:rPr>
      <w:rFonts w:ascii="Arial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/>
      <w:ind w:left="283"/>
    </w:pPr>
    <w:rPr>
      <w:rFonts w:ascii="Arial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/>
      <w:ind w:left="566"/>
    </w:pPr>
    <w:rPr>
      <w:rFonts w:ascii="Arial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/>
      <w:ind w:left="849"/>
    </w:pPr>
    <w:rPr>
      <w:rFonts w:ascii="Arial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/>
      <w:ind w:left="1132"/>
    </w:pPr>
    <w:rPr>
      <w:rFonts w:ascii="Arial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/>
      <w:ind w:left="1415"/>
    </w:pPr>
    <w:rPr>
      <w:rFonts w:ascii="Arial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color w:val="FF0000"/>
      <w:sz w:val="28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rPr>
      <w:rFonts w:ascii="Arial" w:hAnsi="Arial" w:cs="Arial"/>
      <w:color w:val="FF0000"/>
      <w:sz w:val="28"/>
      <w:u w:val="single"/>
    </w:rPr>
  </w:style>
  <w:style w:type="paragraph" w:styleId="NormalIndent">
    <w:name w:val="Normal Indent"/>
    <w:basedOn w:val="Normal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ind w:left="4252"/>
    </w:pPr>
    <w:rPr>
      <w:rFonts w:ascii="Arial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/>
      <w:jc w:val="center"/>
      <w:outlineLvl w:val="1"/>
    </w:pPr>
    <w:rPr>
      <w:rFonts w:ascii="Arial" w:hAnsi="Arial" w:cs="Arial"/>
      <w:color w:val="FF0000"/>
      <w:sz w:val="28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ind w:left="32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/>
      <w:jc w:val="center"/>
      <w:outlineLvl w:val="0"/>
    </w:pPr>
    <w:rPr>
      <w:rFonts w:ascii="Arial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/>
    </w:pPr>
    <w:rPr>
      <w:rFonts w:ascii="Arial" w:hAnsi="Arial" w:cs="Arial"/>
      <w:b/>
      <w:bCs/>
      <w:color w:val="FF0000"/>
      <w:sz w:val="28"/>
      <w:u w:val="single"/>
    </w:rPr>
  </w:style>
  <w:style w:type="paragraph" w:styleId="TOC4">
    <w:name w:val="toc 4"/>
    <w:basedOn w:val="Normal"/>
    <w:next w:val="Normal"/>
    <w:semiHidden/>
    <w:rsid w:val="00B66644"/>
    <w:pPr>
      <w:ind w:left="960"/>
    </w:pPr>
    <w:rPr>
      <w:rFonts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ind w:left="1920"/>
    </w:pPr>
    <w:rPr>
      <w:rFonts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ind w:left="2240"/>
    </w:pPr>
    <w:rPr>
      <w:rFonts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ind w:left="2560"/>
    </w:pPr>
    <w:rPr>
      <w:rFonts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rPr>
      <w:rFonts w:ascii="Arial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/>
      <w:ind w:left="794"/>
    </w:pPr>
    <w:rPr>
      <w:rFonts w:ascii="Arial" w:hAnsi="Arial" w:cs="Arial"/>
      <w:sz w:val="20"/>
    </w:rPr>
  </w:style>
  <w:style w:type="paragraph" w:customStyle="1" w:styleId="BodyText-FarLeft">
    <w:name w:val="Body Text - Far Left"/>
    <w:basedOn w:val="BodyText"/>
    <w:semiHidden/>
    <w:rsid w:val="008B25B8"/>
    <w:pPr>
      <w:spacing w:before="120"/>
    </w:pPr>
    <w:rPr>
      <w:rFonts w:ascii="Arial" w:hAnsi="Arial" w:cs="Arial"/>
      <w:sz w:val="20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/>
    </w:pPr>
    <w:rPr>
      <w:rFonts w:ascii="Arial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8CAB9-8E90-40AE-9A30-7E9297E5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837</Words>
  <Characters>5231</Characters>
  <Application>Microsoft Office Word</Application>
  <DocSecurity>0</DocSecurity>
  <Lines>201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5939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6</cp:revision>
  <cp:lastPrinted>2017-10-27T01:17:00Z</cp:lastPrinted>
  <dcterms:created xsi:type="dcterms:W3CDTF">2019-07-30T00:45:00Z</dcterms:created>
  <dcterms:modified xsi:type="dcterms:W3CDTF">2019-07-31T23:38:00Z</dcterms:modified>
</cp:coreProperties>
</file>