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7D2" w:rsidRPr="00A427D2" w:rsidRDefault="00A427D2" w:rsidP="00A427D2">
      <w:pPr>
        <w:spacing w:line="240" w:lineRule="auto"/>
        <w:ind w:left="0"/>
        <w:rPr>
          <w:rFonts w:ascii="Arial" w:eastAsia="Times New Roman" w:hAnsi="Arial" w:cs="Arial"/>
          <w:sz w:val="24"/>
          <w:szCs w:val="20"/>
        </w:rPr>
      </w:pPr>
      <w:bookmarkStart w:id="0" w:name="_Toc44738651"/>
      <w:bookmarkStart w:id="1" w:name="_Hlk22827097"/>
      <w:bookmarkStart w:id="2" w:name="_GoBack"/>
      <w:bookmarkEnd w:id="2"/>
      <w:smartTag w:uri="urn:schemas-microsoft-com:office:smarttags" w:element="place">
        <w:smartTag w:uri="urn:schemas-microsoft-com:office:smarttags" w:element="State">
          <w:r w:rsidRPr="00A427D2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:rsidR="00A427D2" w:rsidRPr="00A427D2" w:rsidRDefault="00A427D2" w:rsidP="00A427D2">
      <w:pPr>
        <w:tabs>
          <w:tab w:val="left" w:pos="2400"/>
          <w:tab w:val="left" w:pos="2880"/>
        </w:tabs>
        <w:spacing w:before="500" w:after="100" w:line="240" w:lineRule="auto"/>
        <w:ind w:left="0"/>
        <w:rPr>
          <w:rFonts w:ascii="Arial" w:eastAsia="Times New Roman" w:hAnsi="Arial" w:cs="Arial"/>
          <w:b/>
          <w:bCs/>
          <w:sz w:val="40"/>
          <w:szCs w:val="40"/>
        </w:rPr>
      </w:pPr>
      <w:r w:rsidRPr="00A427D2">
        <w:rPr>
          <w:rFonts w:ascii="Arial" w:eastAsia="Times New Roman" w:hAnsi="Arial" w:cs="Arial"/>
          <w:b/>
          <w:bCs/>
          <w:sz w:val="40"/>
          <w:szCs w:val="40"/>
        </w:rPr>
        <w:t>Corrections Management (Detainee Requests and Complaints) Policy 2019</w:t>
      </w:r>
    </w:p>
    <w:p w:rsidR="00A427D2" w:rsidRPr="00A427D2" w:rsidRDefault="00A427D2" w:rsidP="00A427D2">
      <w:pPr>
        <w:spacing w:before="240" w:after="60" w:line="240" w:lineRule="auto"/>
        <w:ind w:left="0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A427D2">
        <w:rPr>
          <w:rFonts w:ascii="Arial" w:eastAsia="Times New Roman" w:hAnsi="Arial" w:cs="Arial"/>
          <w:b/>
          <w:bCs/>
          <w:sz w:val="24"/>
          <w:szCs w:val="20"/>
        </w:rPr>
        <w:t>Notifiable instrument NI2019-687</w:t>
      </w:r>
    </w:p>
    <w:p w:rsidR="00A427D2" w:rsidRPr="00A427D2" w:rsidRDefault="00A427D2" w:rsidP="00A427D2">
      <w:pPr>
        <w:spacing w:before="24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427D2">
        <w:rPr>
          <w:rFonts w:ascii="Times New Roman" w:eastAsia="Times New Roman" w:hAnsi="Times New Roman"/>
          <w:sz w:val="24"/>
          <w:szCs w:val="24"/>
        </w:rPr>
        <w:t xml:space="preserve">made under the  </w:t>
      </w:r>
    </w:p>
    <w:p w:rsidR="00A427D2" w:rsidRPr="00A427D2" w:rsidRDefault="00A427D2" w:rsidP="00A427D2">
      <w:pPr>
        <w:tabs>
          <w:tab w:val="left" w:pos="2600"/>
        </w:tabs>
        <w:spacing w:before="200"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A427D2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A427D2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:rsidR="00A427D2" w:rsidRPr="00A427D2" w:rsidRDefault="00A427D2" w:rsidP="00A427D2">
      <w:pPr>
        <w:tabs>
          <w:tab w:val="left" w:pos="2600"/>
        </w:tabs>
        <w:spacing w:line="240" w:lineRule="auto"/>
        <w:ind w:left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427D2" w:rsidRPr="00A427D2" w:rsidRDefault="00A427D2" w:rsidP="00A427D2">
      <w:pPr>
        <w:pBdr>
          <w:top w:val="single" w:sz="12" w:space="1" w:color="auto"/>
        </w:pBdr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427D2" w:rsidRPr="00A427D2" w:rsidRDefault="00A427D2" w:rsidP="00A427D2">
      <w:pPr>
        <w:spacing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27D2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A427D2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:rsidR="00A427D2" w:rsidRPr="00A427D2" w:rsidRDefault="00A427D2" w:rsidP="00A427D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A427D2">
        <w:rPr>
          <w:rFonts w:ascii="Times New Roman" w:eastAsia="Times New Roman" w:hAnsi="Times New Roman"/>
          <w:sz w:val="24"/>
          <w:szCs w:val="20"/>
        </w:rPr>
        <w:t xml:space="preserve">This instrument is the </w:t>
      </w:r>
      <w:r w:rsidRPr="00A427D2">
        <w:rPr>
          <w:rFonts w:ascii="Times New Roman" w:eastAsia="Times New Roman" w:hAnsi="Times New Roman"/>
          <w:i/>
          <w:sz w:val="24"/>
          <w:szCs w:val="20"/>
        </w:rPr>
        <w:t>Corrections Management</w:t>
      </w:r>
      <w:r w:rsidRPr="00A427D2">
        <w:rPr>
          <w:rFonts w:ascii="Times New Roman" w:eastAsia="Times New Roman" w:hAnsi="Times New Roman"/>
          <w:sz w:val="24"/>
          <w:szCs w:val="20"/>
        </w:rPr>
        <w:t xml:space="preserve"> (</w:t>
      </w:r>
      <w:r w:rsidRPr="00A427D2">
        <w:rPr>
          <w:rFonts w:ascii="Times New Roman" w:eastAsia="Times New Roman" w:hAnsi="Times New Roman"/>
          <w:i/>
          <w:sz w:val="24"/>
          <w:szCs w:val="20"/>
        </w:rPr>
        <w:t>Detainee Requests and Complaints) Policy 2019.</w:t>
      </w:r>
    </w:p>
    <w:p w:rsidR="00A427D2" w:rsidRPr="00A427D2" w:rsidRDefault="00A427D2" w:rsidP="00A427D2">
      <w:pPr>
        <w:spacing w:before="240" w:after="60" w:line="240" w:lineRule="auto"/>
        <w:ind w:left="0"/>
        <w:outlineLvl w:val="6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27D2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A427D2">
        <w:rPr>
          <w:rFonts w:ascii="Times New Roman" w:eastAsia="Times New Roman" w:hAnsi="Times New Roman"/>
          <w:sz w:val="24"/>
          <w:szCs w:val="24"/>
          <w:lang w:val="x-none" w:eastAsia="x-none"/>
        </w:rPr>
        <w:tab/>
      </w:r>
      <w:r w:rsidRPr="00A427D2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:rsidR="00A427D2" w:rsidRPr="00A427D2" w:rsidRDefault="00A427D2" w:rsidP="00A427D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A427D2">
        <w:rPr>
          <w:rFonts w:ascii="Times New Roman" w:eastAsia="Times New Roman" w:hAnsi="Times New Roman"/>
          <w:sz w:val="24"/>
          <w:szCs w:val="20"/>
        </w:rPr>
        <w:t>This instrument commences on the day after its notification day.</w:t>
      </w:r>
    </w:p>
    <w:p w:rsidR="00A427D2" w:rsidRPr="00A427D2" w:rsidRDefault="00A427D2" w:rsidP="00A427D2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27D2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A427D2">
        <w:rPr>
          <w:rFonts w:ascii="Arial" w:eastAsia="Times New Roman" w:hAnsi="Arial" w:cs="Arial"/>
          <w:b/>
          <w:bCs/>
          <w:sz w:val="24"/>
          <w:szCs w:val="20"/>
        </w:rPr>
        <w:tab/>
        <w:t>Policy</w:t>
      </w:r>
    </w:p>
    <w:p w:rsidR="00A427D2" w:rsidRPr="00A427D2" w:rsidRDefault="00A427D2" w:rsidP="00A427D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A427D2">
        <w:rPr>
          <w:rFonts w:ascii="Times New Roman" w:eastAsia="Times New Roman" w:hAnsi="Times New Roman"/>
          <w:sz w:val="24"/>
          <w:szCs w:val="20"/>
        </w:rPr>
        <w:t>I make this policy to facilitate the effective and efficient management of correctional services.</w:t>
      </w:r>
    </w:p>
    <w:p w:rsidR="00A427D2" w:rsidRPr="00A427D2" w:rsidRDefault="00A427D2" w:rsidP="00A427D2">
      <w:pPr>
        <w:spacing w:before="240" w:after="60" w:line="240" w:lineRule="auto"/>
        <w:ind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A427D2">
        <w:rPr>
          <w:rFonts w:ascii="Arial" w:eastAsia="Times New Roman" w:hAnsi="Arial" w:cs="Arial"/>
          <w:b/>
          <w:bCs/>
          <w:sz w:val="24"/>
          <w:szCs w:val="20"/>
        </w:rPr>
        <w:t>4</w:t>
      </w:r>
      <w:r w:rsidRPr="00A427D2">
        <w:rPr>
          <w:rFonts w:ascii="Arial" w:eastAsia="Times New Roman" w:hAnsi="Arial" w:cs="Arial"/>
          <w:b/>
          <w:bCs/>
          <w:sz w:val="24"/>
          <w:szCs w:val="20"/>
        </w:rPr>
        <w:tab/>
        <w:t>Revocation</w:t>
      </w:r>
    </w:p>
    <w:p w:rsidR="00A427D2" w:rsidRPr="00A427D2" w:rsidRDefault="00A427D2" w:rsidP="00A427D2">
      <w:pPr>
        <w:spacing w:before="80" w:after="60" w:line="240" w:lineRule="auto"/>
        <w:rPr>
          <w:rFonts w:ascii="Times New Roman" w:eastAsia="Times New Roman" w:hAnsi="Times New Roman"/>
          <w:sz w:val="24"/>
          <w:szCs w:val="20"/>
        </w:rPr>
      </w:pPr>
      <w:r w:rsidRPr="00A427D2">
        <w:rPr>
          <w:rFonts w:ascii="Times New Roman" w:eastAsia="Times New Roman" w:hAnsi="Times New Roman"/>
          <w:sz w:val="24"/>
          <w:szCs w:val="20"/>
        </w:rPr>
        <w:t xml:space="preserve">This policy revokes the </w:t>
      </w:r>
      <w:r w:rsidRPr="00A427D2">
        <w:rPr>
          <w:rFonts w:ascii="Times New Roman" w:eastAsia="Times New Roman" w:hAnsi="Times New Roman"/>
          <w:i/>
          <w:sz w:val="24"/>
          <w:szCs w:val="20"/>
        </w:rPr>
        <w:t>Corrections Management (Detainee Complaints and Grievances) Policy 2014 (No 1)</w:t>
      </w:r>
      <w:r w:rsidRPr="00A427D2">
        <w:rPr>
          <w:rFonts w:ascii="Times New Roman" w:eastAsia="Times New Roman" w:hAnsi="Times New Roman"/>
          <w:sz w:val="24"/>
          <w:szCs w:val="20"/>
        </w:rPr>
        <w:t xml:space="preserve"> [NI2014-548] and </w:t>
      </w:r>
      <w:r w:rsidRPr="00A427D2">
        <w:rPr>
          <w:rFonts w:ascii="Times New Roman" w:eastAsia="Times New Roman" w:hAnsi="Times New Roman"/>
          <w:i/>
          <w:sz w:val="24"/>
          <w:szCs w:val="20"/>
        </w:rPr>
        <w:t>Corrections Management (Detainee Complaints and Grievances) Procedure 2014 (No 1)</w:t>
      </w:r>
      <w:r w:rsidRPr="00A427D2">
        <w:rPr>
          <w:rFonts w:ascii="Times New Roman" w:eastAsia="Times New Roman" w:hAnsi="Times New Roman"/>
          <w:sz w:val="24"/>
          <w:szCs w:val="20"/>
        </w:rPr>
        <w:t xml:space="preserve"> [NI2014-532].</w:t>
      </w:r>
    </w:p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427D2">
        <w:rPr>
          <w:rFonts w:ascii="Times New Roman" w:eastAsia="Times New Roman" w:hAnsi="Times New Roman"/>
          <w:noProof/>
          <w:sz w:val="24"/>
          <w:szCs w:val="20"/>
          <w:lang w:eastAsia="en-AU"/>
        </w:rPr>
        <w:drawing>
          <wp:inline distT="0" distB="0" distL="0" distR="0" wp14:anchorId="699062B3" wp14:editId="63276CC7">
            <wp:extent cx="1990725" cy="704850"/>
            <wp:effectExtent l="0" t="0" r="0" b="0"/>
            <wp:docPr id="1" name="Picture 1" descr="Jon's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's Signature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bookmarkEnd w:id="0"/>
    <w:p w:rsidR="00A427D2" w:rsidRPr="00A427D2" w:rsidRDefault="00A427D2" w:rsidP="00A427D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427D2">
        <w:rPr>
          <w:rFonts w:ascii="Times New Roman" w:eastAsia="Times New Roman" w:hAnsi="Times New Roman"/>
          <w:sz w:val="24"/>
          <w:szCs w:val="20"/>
        </w:rPr>
        <w:t>Jon Peach</w:t>
      </w:r>
    </w:p>
    <w:p w:rsidR="00A427D2" w:rsidRPr="00A427D2" w:rsidRDefault="00A427D2" w:rsidP="00A427D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A427D2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Executive Director </w:t>
      </w:r>
    </w:p>
    <w:p w:rsidR="00A427D2" w:rsidRPr="00A427D2" w:rsidRDefault="00A427D2" w:rsidP="00A427D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427D2">
        <w:rPr>
          <w:rFonts w:ascii="Times New Roman" w:eastAsia="Times New Roman" w:hAnsi="Times New Roman"/>
          <w:sz w:val="24"/>
          <w:szCs w:val="20"/>
        </w:rPr>
        <w:t>ACT Corrective Services</w:t>
      </w:r>
    </w:p>
    <w:p w:rsidR="00A427D2" w:rsidRPr="00A427D2" w:rsidRDefault="00A427D2" w:rsidP="00A427D2">
      <w:pPr>
        <w:tabs>
          <w:tab w:val="left" w:pos="4320"/>
        </w:tabs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  <w:r w:rsidRPr="00A427D2">
        <w:rPr>
          <w:rFonts w:ascii="Times New Roman" w:eastAsia="Times New Roman" w:hAnsi="Times New Roman"/>
          <w:sz w:val="24"/>
          <w:szCs w:val="20"/>
        </w:rPr>
        <w:t>23 October 2019</w:t>
      </w:r>
    </w:p>
    <w:bookmarkEnd w:id="1"/>
    <w:p w:rsidR="00A427D2" w:rsidRPr="00A427D2" w:rsidRDefault="00A427D2" w:rsidP="00A427D2">
      <w:pPr>
        <w:spacing w:line="240" w:lineRule="auto"/>
        <w:ind w:left="0"/>
        <w:rPr>
          <w:rFonts w:ascii="Times New Roman" w:eastAsia="Times New Roman" w:hAnsi="Times New Roman"/>
          <w:sz w:val="24"/>
          <w:szCs w:val="20"/>
        </w:rPr>
      </w:pPr>
    </w:p>
    <w:p w:rsidR="00A427D2" w:rsidRDefault="00A427D2">
      <w:pPr>
        <w:rPr>
          <w:rFonts w:asciiTheme="minorHAnsi" w:hAnsiTheme="minorHAnsi"/>
          <w:b/>
          <w:noProof/>
          <w:sz w:val="48"/>
          <w:szCs w:val="48"/>
        </w:rPr>
        <w:sectPr w:rsidR="00A427D2" w:rsidSect="00A427D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DF5E0F" w:rsidRDefault="002C1E97">
      <w:r>
        <w:rPr>
          <w:rFonts w:asciiTheme="minorHAnsi" w:hAnsiTheme="minorHAnsi"/>
          <w:b/>
          <w:noProof/>
          <w:sz w:val="48"/>
          <w:szCs w:val="48"/>
        </w:rPr>
        <w:lastRenderedPageBreak/>
        <w:t xml:space="preserve"> </w:t>
      </w:r>
    </w:p>
    <w:p w:rsidR="00144D61" w:rsidRDefault="00FA3EBB" w:rsidP="00D312E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4257040" cy="1600200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446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Default="00330CD7" w:rsidP="003E0F31">
                            <w:pPr>
                              <w:spacing w:line="276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 xml:space="preserve">DETAINEE </w:t>
                            </w:r>
                            <w:r w:rsidR="00397C81">
                              <w:rPr>
                                <w:rFonts w:ascii="Calibri Light" w:hAnsi="Calibri Light"/>
                                <w:b/>
                                <w:caps/>
                                <w:sz w:val="72"/>
                                <w:szCs w:val="72"/>
                                <w:lang w:eastAsia="en-AU"/>
                              </w:rPr>
                              <w:t>REQUESTS &amp; COMPLAINTS</w:t>
                            </w:r>
                          </w:p>
                          <w:p w:rsidR="003E0F31" w:rsidRPr="003E0F31" w:rsidRDefault="003E0F31" w:rsidP="003E0F31">
                            <w:pPr>
                              <w:spacing w:line="240" w:lineRule="auto"/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sz w:val="52"/>
                                <w:szCs w:val="72"/>
                                <w:lang w:eastAsia="en-AU"/>
                              </w:rPr>
                            </w:pPr>
                            <w:r w:rsidRPr="003E0F31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 xml:space="preserve">policy no. </w:t>
                            </w:r>
                            <w:r w:rsidR="00B568D7">
                              <w:rPr>
                                <w:rFonts w:ascii="Calibri Light" w:hAnsi="Calibri Light"/>
                                <w:b/>
                                <w:caps/>
                                <w:sz w:val="28"/>
                                <w:szCs w:val="72"/>
                                <w:lang w:eastAsia="en-AU"/>
                              </w:rPr>
                              <w:t>D28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17.35pt;width:335.2pt;height:126pt;z-index:251665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lAtAIAALo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" filled="f" stroked="f">
                <v:textbox>
                  <w:txbxContent>
                    <w:p w:rsidR="003E0F31" w:rsidRDefault="00330CD7" w:rsidP="003E0F31">
                      <w:pPr>
                        <w:spacing w:line="276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 xml:space="preserve">DETAINEE </w:t>
                      </w:r>
                      <w:r w:rsidR="00397C81">
                        <w:rPr>
                          <w:rFonts w:ascii="Calibri Light" w:hAnsi="Calibri Light"/>
                          <w:b/>
                          <w:caps/>
                          <w:sz w:val="72"/>
                          <w:szCs w:val="72"/>
                          <w:lang w:eastAsia="en-AU"/>
                        </w:rPr>
                        <w:t>REQUESTS &amp; COMPLAINTS</w:t>
                      </w:r>
                    </w:p>
                    <w:p w:rsidR="003E0F31" w:rsidRPr="003E0F31" w:rsidRDefault="003E0F31" w:rsidP="003E0F31">
                      <w:pPr>
                        <w:spacing w:line="240" w:lineRule="auto"/>
                        <w:ind w:left="0"/>
                        <w:rPr>
                          <w:rFonts w:ascii="Calibri Light" w:hAnsi="Calibri Light"/>
                          <w:b/>
                          <w:caps/>
                          <w:sz w:val="52"/>
                          <w:szCs w:val="72"/>
                          <w:lang w:eastAsia="en-AU"/>
                        </w:rPr>
                      </w:pPr>
                      <w:r w:rsidRPr="003E0F31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 xml:space="preserve">policy no. </w:t>
                      </w:r>
                      <w:r w:rsidR="00B568D7">
                        <w:rPr>
                          <w:rFonts w:ascii="Calibri Light" w:hAnsi="Calibri Light"/>
                          <w:b/>
                          <w:caps/>
                          <w:sz w:val="28"/>
                          <w:szCs w:val="72"/>
                          <w:lang w:eastAsia="en-AU"/>
                        </w:rPr>
                        <w:t>D28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4D61" w:rsidRDefault="00144D61" w:rsidP="00D312E7"/>
    <w:p w:rsidR="00144D61" w:rsidRDefault="00144D61" w:rsidP="00D312E7"/>
    <w:p w:rsidR="00144D61" w:rsidRDefault="00144D61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685F53" w:rsidRDefault="00685F53" w:rsidP="00D312E7"/>
    <w:p w:rsidR="00432163" w:rsidRDefault="00EB6CC0" w:rsidP="00A812AA">
      <w:pPr>
        <w:pStyle w:val="Heading2"/>
        <w:rPr>
          <w:noProof/>
        </w:rPr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0CA962DE" wp14:editId="59429F76">
                <wp:simplePos x="0" y="0"/>
                <wp:positionH relativeFrom="column">
                  <wp:posOffset>200025</wp:posOffset>
                </wp:positionH>
                <wp:positionV relativeFrom="paragraph">
                  <wp:posOffset>205740</wp:posOffset>
                </wp:positionV>
                <wp:extent cx="3288665" cy="310515"/>
                <wp:effectExtent l="0" t="0" r="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F31" w:rsidRPr="003E0F31" w:rsidRDefault="003E0F31" w:rsidP="003E0F31">
                            <w:pPr>
                              <w:ind w:left="0"/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aps/>
                                <w:color w:val="FFFFFF"/>
                                <w:sz w:val="32"/>
                                <w:szCs w:val="72"/>
                                <w:lang w:eastAsia="en-AU"/>
                              </w:rPr>
                              <w:t>ACT Corrective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962DE" id="Text Box 2" o:spid="_x0000_s1027" type="#_x0000_t202" style="position:absolute;left:0;text-align:left;margin-left:15.75pt;margin-top:16.2pt;width:258.95pt;height:24.4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7uAIAAMA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" filled="f" stroked="f">
                <v:textbox>
                  <w:txbxContent>
                    <w:p w:rsidR="003E0F31" w:rsidRPr="003E0F31" w:rsidRDefault="003E0F31" w:rsidP="003E0F31">
                      <w:pPr>
                        <w:ind w:left="0"/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</w:pPr>
                      <w:r>
                        <w:rPr>
                          <w:rFonts w:ascii="Calibri Light" w:hAnsi="Calibri Light"/>
                          <w:b/>
                          <w:caps/>
                          <w:color w:val="FFFFFF"/>
                          <w:sz w:val="32"/>
                          <w:szCs w:val="72"/>
                          <w:lang w:eastAsia="en-AU"/>
                        </w:rPr>
                        <w:t>ACT Corrective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07855C5" wp14:editId="337F4D25">
                <wp:simplePos x="0" y="0"/>
                <wp:positionH relativeFrom="column">
                  <wp:posOffset>12065</wp:posOffset>
                </wp:positionH>
                <wp:positionV relativeFrom="paragraph">
                  <wp:posOffset>118745</wp:posOffset>
                </wp:positionV>
                <wp:extent cx="3830955" cy="514350"/>
                <wp:effectExtent l="0" t="0" r="0" b="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514350"/>
                        </a:xfrm>
                        <a:prstGeom prst="roundRect">
                          <a:avLst>
                            <a:gd name="adj" fmla="val 44588"/>
                          </a:avLst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9CB05A" id="AutoShape 4" o:spid="_x0000_s1026" style="position:absolute;margin-left:.95pt;margin-top:9.35pt;width:301.6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" stroked="f" strokecolor="white">
                <v:fill opacity="32896f"/>
              </v:roundrect>
            </w:pict>
          </mc:Fallback>
        </mc:AlternateContent>
      </w:r>
      <w:r w:rsidR="00FA3EBB">
        <w:rPr>
          <w:rFonts w:asciiTheme="minorHAnsi" w:hAnsiTheme="minorHAnsi"/>
          <w:b w:val="0"/>
          <w:noProof/>
          <w:sz w:val="48"/>
          <w:szCs w:val="48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128270</wp:posOffset>
                </wp:positionV>
                <wp:extent cx="5697855" cy="3962400"/>
                <wp:effectExtent l="12065" t="8255" r="5080" b="10795"/>
                <wp:wrapNone/>
                <wp:docPr id="5" name="AutoShape 2" descr="H:\My Pictures\temp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3962400"/>
                        </a:xfrm>
                        <a:prstGeom prst="roundRect">
                          <a:avLst>
                            <a:gd name="adj" fmla="val 6509"/>
                          </a:avLst>
                        </a:prstGeom>
                        <a:blipFill dpi="0" rotWithShape="0">
                          <a:blip r:embed="rId1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D88CB3" id="AutoShape 2" o:spid="_x0000_s1026" style="position:absolute;margin-left:.95pt;margin-top:10.1pt;width:448.65pt;height:3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66f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1pY3Jvc29mdCBXaW5kb3dzIFBob3RvIFZpZXdlciA2LjEuNzYwMC4xNjM4NQAy&#10;MDE3OjEwOjI3IDEyOjQxOjI3AAAB6hwABwAACAwAAAiqAAAAABzqAAAAC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8P3hwYWNrZXQg&#10;ZW5kPSd3Jz8+/9sAQwADAgIDAgIDAwMDBAMDBAUIBQUEBAUKBwcGCAwKDAwLCgsLDQ4SEA0OEQ4L&#10;CxAWEBETFBUVFQwPFxgWFBgSFBUU/9sAQwEDBAQFBAUJBQUJFA0LDRQUFBQUFBQUFBQUFBQUFBQU&#10;FBQUFBQUFBQUFBQUFBQUFBQUFBQUFBQUFBQUFBQUFBQU/8AAEQgFZgV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" strokecolor="white">
                <v:fill r:id="rId16" o:title="temp" recolor="t" type="frame"/>
              </v:roundrect>
            </w:pict>
          </mc:Fallback>
        </mc:AlternateContent>
      </w:r>
      <w:r w:rsidR="008B25B8" w:rsidRPr="0042666E">
        <w:br w:type="page"/>
      </w:r>
      <w:bookmarkStart w:id="3" w:name="TOCPage"/>
      <w:r w:rsidR="008B25B8" w:rsidRPr="000468FB">
        <w:rPr>
          <w:sz w:val="28"/>
          <w:szCs w:val="28"/>
        </w:rPr>
        <w:lastRenderedPageBreak/>
        <w:t>Contents</w:t>
      </w:r>
      <w:r w:rsidR="007171F6">
        <w:rPr>
          <w:sz w:val="28"/>
          <w:szCs w:val="28"/>
        </w:rPr>
        <w:fldChar w:fldCharType="begin"/>
      </w:r>
      <w:r w:rsidR="00A812AA">
        <w:rPr>
          <w:sz w:val="28"/>
          <w:szCs w:val="28"/>
        </w:rPr>
        <w:instrText xml:space="preserve"> TOC \o "1-1" \h \z \u </w:instrText>
      </w:r>
      <w:r w:rsidR="007171F6">
        <w:rPr>
          <w:sz w:val="28"/>
          <w:szCs w:val="28"/>
        </w:rPr>
        <w:fldChar w:fldCharType="separate"/>
      </w:r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37" w:history="1">
        <w:r w:rsidR="00432163" w:rsidRPr="00E80183">
          <w:rPr>
            <w:rStyle w:val="Hyperlink"/>
          </w:rPr>
          <w:t>1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PURPOSE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_Toc22713037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3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38" w:history="1">
        <w:r w:rsidR="00432163" w:rsidRPr="00E80183">
          <w:rPr>
            <w:rStyle w:val="Hyperlink"/>
          </w:rPr>
          <w:t>2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SCOPE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_Toc22713038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3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39" w:history="1">
        <w:r w:rsidR="00432163" w:rsidRPr="00E80183">
          <w:rPr>
            <w:rStyle w:val="Hyperlink"/>
          </w:rPr>
          <w:t>3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PRINCIPLES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_Toc22713039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3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40" w:history="1">
        <w:r w:rsidR="00432163" w:rsidRPr="00E80183">
          <w:rPr>
            <w:rStyle w:val="Hyperlink"/>
          </w:rPr>
          <w:t>4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DETAINEE REQUEST FORMS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_Toc22713040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4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41" w:history="1">
        <w:r w:rsidR="00432163" w:rsidRPr="00E80183">
          <w:rPr>
            <w:rStyle w:val="Hyperlink"/>
          </w:rPr>
          <w:t>5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CONFLICTS OF INTEREST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_Toc22713041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4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42" w:history="1">
        <w:r w:rsidR="00432163" w:rsidRPr="00E80183">
          <w:rPr>
            <w:rStyle w:val="Hyperlink"/>
          </w:rPr>
          <w:t>6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VERBAL COMPLAINTS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_Toc22713042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5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43" w:history="1">
        <w:r w:rsidR="00432163" w:rsidRPr="00E80183">
          <w:rPr>
            <w:rStyle w:val="Hyperlink"/>
          </w:rPr>
          <w:t>7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FORMAL COMPLAINTS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_Toc22713043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5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44" w:history="1">
        <w:r w:rsidR="00432163" w:rsidRPr="00E80183">
          <w:rPr>
            <w:rStyle w:val="Hyperlink"/>
          </w:rPr>
          <w:t>8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COMPLAINT PROCESS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_Toc22713044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6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45" w:history="1">
        <w:r w:rsidR="00432163" w:rsidRPr="00E80183">
          <w:rPr>
            <w:rStyle w:val="Hyperlink"/>
          </w:rPr>
          <w:t>9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APPEALS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_Toc22713045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8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46" w:history="1">
        <w:r w:rsidR="00432163" w:rsidRPr="00E80183">
          <w:rPr>
            <w:rStyle w:val="Hyperlink"/>
          </w:rPr>
          <w:t>10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ABUSE OF THE COMPLAINTS PROCESS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_Toc22713046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8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47" w:history="1">
        <w:r w:rsidR="00432163" w:rsidRPr="00E80183">
          <w:rPr>
            <w:rStyle w:val="Hyperlink"/>
          </w:rPr>
          <w:t>11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EXTERNAL COMPLAINT AVENUES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_Toc22713047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9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48" w:history="1">
        <w:r w:rsidR="00432163" w:rsidRPr="00E80183">
          <w:rPr>
            <w:rStyle w:val="Hyperlink"/>
          </w:rPr>
          <w:t>12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COMPLAINT TRANSFERS FROM EXTERNAL AGENCIES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_Toc22713048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9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49" w:history="1">
        <w:r w:rsidR="00432163" w:rsidRPr="00E80183">
          <w:rPr>
            <w:rStyle w:val="Hyperlink"/>
          </w:rPr>
          <w:t>13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RECORDS AND GOVERNANCE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_Toc22713049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9</w:t>
        </w:r>
        <w:r w:rsidR="00432163">
          <w:rPr>
            <w:webHidden/>
          </w:rPr>
          <w:fldChar w:fldCharType="end"/>
        </w:r>
      </w:hyperlink>
    </w:p>
    <w:p w:rsidR="00432163" w:rsidRDefault="008620D5">
      <w:pPr>
        <w:pStyle w:val="TOC1"/>
        <w:rPr>
          <w:rFonts w:asciiTheme="minorHAnsi" w:eastAsiaTheme="minorEastAsia" w:hAnsiTheme="minorHAnsi" w:cstheme="minorBidi"/>
          <w:b w:val="0"/>
          <w:szCs w:val="22"/>
        </w:rPr>
      </w:pPr>
      <w:hyperlink w:anchor="_Toc22713050" w:history="1">
        <w:r w:rsidR="00432163" w:rsidRPr="00E80183">
          <w:rPr>
            <w:rStyle w:val="Hyperlink"/>
          </w:rPr>
          <w:t>14</w:t>
        </w:r>
        <w:r w:rsidR="00432163">
          <w:rPr>
            <w:rFonts w:asciiTheme="minorHAnsi" w:eastAsiaTheme="minorEastAsia" w:hAnsiTheme="minorHAnsi" w:cstheme="minorBidi"/>
            <w:b w:val="0"/>
            <w:szCs w:val="22"/>
          </w:rPr>
          <w:tab/>
        </w:r>
        <w:r w:rsidR="00432163" w:rsidRPr="00E80183">
          <w:rPr>
            <w:rStyle w:val="Hyperlink"/>
          </w:rPr>
          <w:t>RELATED DOCUMENTS</w:t>
        </w:r>
        <w:r w:rsidR="00432163">
          <w:rPr>
            <w:webHidden/>
          </w:rPr>
          <w:tab/>
        </w:r>
        <w:r w:rsidR="00432163">
          <w:rPr>
            <w:webHidden/>
          </w:rPr>
          <w:fldChar w:fldCharType="begin"/>
        </w:r>
        <w:r w:rsidR="00432163">
          <w:rPr>
            <w:webHidden/>
          </w:rPr>
          <w:instrText xml:space="preserve"> PAGEREF _Toc22713050 \h </w:instrText>
        </w:r>
        <w:r w:rsidR="00432163">
          <w:rPr>
            <w:webHidden/>
          </w:rPr>
        </w:r>
        <w:r w:rsidR="00432163">
          <w:rPr>
            <w:webHidden/>
          </w:rPr>
          <w:fldChar w:fldCharType="separate"/>
        </w:r>
        <w:r w:rsidR="00432163">
          <w:rPr>
            <w:webHidden/>
          </w:rPr>
          <w:t>10</w:t>
        </w:r>
        <w:r w:rsidR="00432163">
          <w:rPr>
            <w:webHidden/>
          </w:rPr>
          <w:fldChar w:fldCharType="end"/>
        </w:r>
      </w:hyperlink>
    </w:p>
    <w:p w:rsidR="00FB75A2" w:rsidRPr="00FB75A2" w:rsidRDefault="007171F6" w:rsidP="00203C48">
      <w:pPr>
        <w:pStyle w:val="Heading2"/>
        <w:ind w:left="1721"/>
      </w:pPr>
      <w:r>
        <w:rPr>
          <w:sz w:val="28"/>
          <w:szCs w:val="28"/>
        </w:rPr>
        <w:fldChar w:fldCharType="end"/>
      </w:r>
      <w:r w:rsidR="00203C48" w:rsidRPr="00FB75A2">
        <w:t xml:space="preserve"> </w:t>
      </w:r>
    </w:p>
    <w:p w:rsidR="00AC11A7" w:rsidRPr="0042666E" w:rsidRDefault="008B25B8" w:rsidP="00BE24E9">
      <w:pPr>
        <w:pStyle w:val="Heading1"/>
      </w:pPr>
      <w:r w:rsidRPr="0042666E">
        <w:br w:type="page"/>
      </w:r>
      <w:bookmarkStart w:id="4" w:name="_Toc486250522"/>
      <w:bookmarkStart w:id="5" w:name="_Toc22713037"/>
      <w:bookmarkStart w:id="6" w:name="_Toc373914674"/>
      <w:bookmarkEnd w:id="3"/>
      <w:r w:rsidR="00AC11A7" w:rsidRPr="0042666E">
        <w:lastRenderedPageBreak/>
        <w:t>PURPOSE</w:t>
      </w:r>
      <w:bookmarkEnd w:id="4"/>
      <w:bookmarkEnd w:id="5"/>
    </w:p>
    <w:p w:rsidR="00AC11A7" w:rsidRDefault="006F6F5C" w:rsidP="00466EE3">
      <w:pPr>
        <w:ind w:left="794"/>
      </w:pPr>
      <w:r w:rsidRPr="006F6F5C">
        <w:t xml:space="preserve">ACT Corrective Services </w:t>
      </w:r>
      <w:r w:rsidR="005F23B2">
        <w:t xml:space="preserve">(ACTCS) is committed to </w:t>
      </w:r>
      <w:r w:rsidR="005F4349">
        <w:t xml:space="preserve">ensuring that detainees can </w:t>
      </w:r>
      <w:r w:rsidR="007F3C36">
        <w:t>make requests</w:t>
      </w:r>
      <w:r w:rsidR="005F4349">
        <w:t xml:space="preserve"> or complaints to staff and </w:t>
      </w:r>
      <w:r w:rsidR="009A50EE">
        <w:t>external complaint</w:t>
      </w:r>
      <w:r w:rsidR="007F3C36">
        <w:t xml:space="preserve"> </w:t>
      </w:r>
      <w:r w:rsidR="009A50EE">
        <w:t>bodies</w:t>
      </w:r>
      <w:r w:rsidR="007F3C36">
        <w:t xml:space="preserve"> </w:t>
      </w:r>
      <w:r w:rsidR="008F4648">
        <w:t>about all aspects of their custody</w:t>
      </w:r>
      <w:r w:rsidR="007F3C36">
        <w:t xml:space="preserve">. </w:t>
      </w:r>
      <w:r w:rsidR="0024105F">
        <w:t>Detainees are informed about the ways to make a complaint and are not prevented from doing so</w:t>
      </w:r>
      <w:r w:rsidR="00442BCE">
        <w:t>.</w:t>
      </w:r>
    </w:p>
    <w:p w:rsidR="00BC2E3D" w:rsidRDefault="00BC2E3D" w:rsidP="00BC2E3D"/>
    <w:p w:rsidR="00BC2E3D" w:rsidRPr="00BC2E3D" w:rsidRDefault="00BC2E3D" w:rsidP="00C274E6">
      <w:pPr>
        <w:ind w:left="794"/>
      </w:pPr>
      <w:r>
        <w:t>ACTCS</w:t>
      </w:r>
      <w:r w:rsidR="00466EE3">
        <w:t xml:space="preserve"> </w:t>
      </w:r>
      <w:r w:rsidR="00D532CF">
        <w:t xml:space="preserve">is committed to fair, efficient and effective complaints management </w:t>
      </w:r>
      <w:r w:rsidR="00A25906">
        <w:t xml:space="preserve">that </w:t>
      </w:r>
      <w:r w:rsidR="00C274E6">
        <w:t>results in detainee confidence in decision making and drives continuous improvement in custodial operations.</w:t>
      </w:r>
    </w:p>
    <w:p w:rsidR="005F4349" w:rsidRDefault="005F4349" w:rsidP="005F4349"/>
    <w:p w:rsidR="005F4349" w:rsidRPr="005F4349" w:rsidRDefault="005F4349" w:rsidP="00466EE3">
      <w:pPr>
        <w:ind w:left="794"/>
      </w:pPr>
      <w:r>
        <w:t xml:space="preserve">This policy </w:t>
      </w:r>
      <w:r w:rsidR="00390597">
        <w:t>establishes</w:t>
      </w:r>
      <w:r>
        <w:t xml:space="preserve"> the </w:t>
      </w:r>
      <w:r w:rsidR="00175B24">
        <w:t>requirements for complaints management in</w:t>
      </w:r>
      <w:r w:rsidR="00390597">
        <w:t xml:space="preserve"> correctional centres.</w:t>
      </w:r>
    </w:p>
    <w:p w:rsidR="00AC11A7" w:rsidRPr="0042666E" w:rsidRDefault="00AC11A7" w:rsidP="00BE24E9">
      <w:pPr>
        <w:pStyle w:val="Heading1"/>
      </w:pPr>
      <w:bookmarkStart w:id="7" w:name="_Toc486250523"/>
      <w:bookmarkStart w:id="8" w:name="_Toc22713038"/>
      <w:r w:rsidRPr="0042666E">
        <w:t>SCOPE</w:t>
      </w:r>
      <w:bookmarkEnd w:id="7"/>
      <w:bookmarkEnd w:id="8"/>
      <w:r w:rsidRPr="0042666E">
        <w:t xml:space="preserve"> </w:t>
      </w:r>
    </w:p>
    <w:p w:rsidR="008C0A40" w:rsidRDefault="00ED0E3D" w:rsidP="00466EE3">
      <w:pPr>
        <w:ind w:firstLine="74"/>
        <w:rPr>
          <w:color w:val="000000" w:themeColor="text1"/>
        </w:rPr>
      </w:pPr>
      <w:r w:rsidRPr="008C0A40">
        <w:rPr>
          <w:color w:val="000000" w:themeColor="text1"/>
        </w:rPr>
        <w:t>This policy applies to</w:t>
      </w:r>
      <w:r w:rsidR="00953BD3">
        <w:rPr>
          <w:color w:val="000000" w:themeColor="text1"/>
        </w:rPr>
        <w:t xml:space="preserve"> </w:t>
      </w:r>
      <w:r w:rsidR="00397C81">
        <w:rPr>
          <w:color w:val="000000" w:themeColor="text1"/>
        </w:rPr>
        <w:t>all correctional centres in the ACT.</w:t>
      </w:r>
    </w:p>
    <w:p w:rsidR="00365514" w:rsidRDefault="00365514" w:rsidP="00365514"/>
    <w:p w:rsidR="00A6020D" w:rsidRDefault="00A6020D" w:rsidP="00466EE3">
      <w:pPr>
        <w:ind w:left="794"/>
      </w:pPr>
      <w:r>
        <w:t>The General Manager Custodial Operations is responsible for ensuring that an efficient and consistent system for dealing with detainee complaints is implemented in correctional centres.</w:t>
      </w:r>
    </w:p>
    <w:p w:rsidR="00FB75A2" w:rsidRDefault="0067001D" w:rsidP="00BE24E9">
      <w:pPr>
        <w:pStyle w:val="Heading1"/>
      </w:pPr>
      <w:bookmarkStart w:id="9" w:name="_Toc22713039"/>
      <w:r>
        <w:t>PRINCIPLES</w:t>
      </w:r>
      <w:bookmarkEnd w:id="9"/>
    </w:p>
    <w:p w:rsidR="00AE2D72" w:rsidRDefault="001D2412" w:rsidP="00BE24E9">
      <w:pPr>
        <w:pStyle w:val="ListParagraph"/>
        <w:numPr>
          <w:ilvl w:val="1"/>
          <w:numId w:val="30"/>
        </w:numPr>
      </w:pPr>
      <w:r>
        <w:t>ACTCS</w:t>
      </w:r>
      <w:r w:rsidR="00AE2D72">
        <w:t xml:space="preserve"> promote a culture that values complaints and their effective resolution.</w:t>
      </w:r>
    </w:p>
    <w:p w:rsidR="006F2544" w:rsidRDefault="006F2544" w:rsidP="00BE24E9">
      <w:pPr>
        <w:pStyle w:val="ListParagraph"/>
        <w:numPr>
          <w:ilvl w:val="1"/>
          <w:numId w:val="30"/>
        </w:numPr>
      </w:pPr>
      <w:r>
        <w:t xml:space="preserve">Detainees are entitled to raise requests, </w:t>
      </w:r>
      <w:r w:rsidR="009A6D0F">
        <w:t xml:space="preserve">concerns and </w:t>
      </w:r>
      <w:r>
        <w:t>complaints about all aspects of their custody.</w:t>
      </w:r>
    </w:p>
    <w:p w:rsidR="00CC2310" w:rsidRDefault="00CC2310" w:rsidP="00BE24E9">
      <w:pPr>
        <w:pStyle w:val="ListParagraph"/>
        <w:numPr>
          <w:ilvl w:val="1"/>
          <w:numId w:val="30"/>
        </w:numPr>
      </w:pPr>
      <w:r>
        <w:t xml:space="preserve">Detainees making a complaint will be listened to, treated with respect and involved in the complaints process where </w:t>
      </w:r>
      <w:r w:rsidR="00640239">
        <w:t>appropriate</w:t>
      </w:r>
      <w:r>
        <w:t>.</w:t>
      </w:r>
    </w:p>
    <w:p w:rsidR="00AB30D4" w:rsidRDefault="00130E68" w:rsidP="00BE24E9">
      <w:pPr>
        <w:pStyle w:val="ListParagraph"/>
        <w:numPr>
          <w:ilvl w:val="1"/>
          <w:numId w:val="30"/>
        </w:numPr>
      </w:pPr>
      <w:r>
        <w:t>Detainees are not</w:t>
      </w:r>
      <w:r w:rsidR="00AB30D4">
        <w:t>:</w:t>
      </w:r>
    </w:p>
    <w:p w:rsidR="00AB30D4" w:rsidRDefault="00AB30D4" w:rsidP="00AB30D4">
      <w:pPr>
        <w:pStyle w:val="ListParagraph"/>
        <w:numPr>
          <w:ilvl w:val="0"/>
          <w:numId w:val="48"/>
        </w:numPr>
      </w:pPr>
      <w:r>
        <w:t>prevented from making a complaint; or</w:t>
      </w:r>
    </w:p>
    <w:p w:rsidR="00130E68" w:rsidRDefault="00130E68" w:rsidP="00AB30D4">
      <w:pPr>
        <w:pStyle w:val="ListParagraph"/>
        <w:numPr>
          <w:ilvl w:val="0"/>
          <w:numId w:val="48"/>
        </w:numPr>
      </w:pPr>
      <w:r>
        <w:t>adversely affected due to having made a complaint.</w:t>
      </w:r>
    </w:p>
    <w:p w:rsidR="00185567" w:rsidRDefault="007F5D5C" w:rsidP="00185567">
      <w:pPr>
        <w:pStyle w:val="ListParagraph"/>
        <w:numPr>
          <w:ilvl w:val="1"/>
          <w:numId w:val="30"/>
        </w:numPr>
      </w:pPr>
      <w:r>
        <w:t>All c</w:t>
      </w:r>
      <w:r w:rsidR="00C426F6">
        <w:t xml:space="preserve">omplaints </w:t>
      </w:r>
      <w:r w:rsidR="00924D3B">
        <w:t>are responded to</w:t>
      </w:r>
      <w:r w:rsidR="00C426F6">
        <w:t xml:space="preserve"> at the lowest level </w:t>
      </w:r>
      <w:r w:rsidR="00CB7000">
        <w:t>capable of resolving the complaint</w:t>
      </w:r>
      <w:r w:rsidR="003719DA">
        <w:t>.</w:t>
      </w:r>
    </w:p>
    <w:p w:rsidR="00E03A0A" w:rsidRDefault="0069007C" w:rsidP="00BE24E9">
      <w:pPr>
        <w:pStyle w:val="ListParagraph"/>
        <w:numPr>
          <w:ilvl w:val="1"/>
          <w:numId w:val="30"/>
        </w:numPr>
      </w:pPr>
      <w:r>
        <w:t>The p</w:t>
      </w:r>
      <w:r w:rsidR="00E03A0A">
        <w:t xml:space="preserve">rivacy and confidentially </w:t>
      </w:r>
      <w:r>
        <w:t xml:space="preserve">of detainees is respected and </w:t>
      </w:r>
      <w:r w:rsidR="00251AAB">
        <w:t>upheld</w:t>
      </w:r>
      <w:r w:rsidR="00C31E63">
        <w:t xml:space="preserve"> throughout the complaints process.</w:t>
      </w:r>
      <w:r>
        <w:t xml:space="preserve"> </w:t>
      </w:r>
    </w:p>
    <w:p w:rsidR="00185567" w:rsidRDefault="00185567" w:rsidP="00185567">
      <w:pPr>
        <w:pStyle w:val="ListParagraph"/>
        <w:numPr>
          <w:ilvl w:val="1"/>
          <w:numId w:val="30"/>
        </w:numPr>
      </w:pPr>
      <w:r>
        <w:lastRenderedPageBreak/>
        <w:t>Complaints that do not require investigation will be resolved as soon as practicable.</w:t>
      </w:r>
    </w:p>
    <w:p w:rsidR="00D675C1" w:rsidRDefault="005F293B" w:rsidP="00BE24E9">
      <w:pPr>
        <w:pStyle w:val="ListParagraph"/>
        <w:numPr>
          <w:ilvl w:val="1"/>
          <w:numId w:val="30"/>
        </w:numPr>
      </w:pPr>
      <w:r>
        <w:t>P</w:t>
      </w:r>
      <w:r w:rsidR="007E6C30">
        <w:t xml:space="preserve">ositive </w:t>
      </w:r>
      <w:r w:rsidR="007C67F0">
        <w:t>e</w:t>
      </w:r>
      <w:r w:rsidR="007E6C30">
        <w:t>n</w:t>
      </w:r>
      <w:r w:rsidR="007C67F0">
        <w:t>gagement</w:t>
      </w:r>
      <w:r w:rsidR="007E6C30">
        <w:t xml:space="preserve"> between staff and detainees </w:t>
      </w:r>
      <w:r w:rsidR="00BE1A12">
        <w:t>will</w:t>
      </w:r>
      <w:r w:rsidR="007E6C30">
        <w:t xml:space="preserve"> be </w:t>
      </w:r>
      <w:r w:rsidR="00F22716">
        <w:t>maintained</w:t>
      </w:r>
      <w:r w:rsidR="007E6C30">
        <w:t xml:space="preserve"> to ensure that detainees feel confident to attempt to resolve requests and complaints at the lowest </w:t>
      </w:r>
      <w:r w:rsidR="0027667C">
        <w:t>level</w:t>
      </w:r>
      <w:r w:rsidR="0089441D">
        <w:t xml:space="preserve"> and within their accommodation area</w:t>
      </w:r>
      <w:r w:rsidR="0027667C">
        <w:t>.</w:t>
      </w:r>
    </w:p>
    <w:p w:rsidR="00043AEC" w:rsidRDefault="00043AEC" w:rsidP="00BE24E9">
      <w:pPr>
        <w:pStyle w:val="ListParagraph"/>
        <w:numPr>
          <w:ilvl w:val="1"/>
          <w:numId w:val="30"/>
        </w:numPr>
      </w:pPr>
      <w:r>
        <w:t xml:space="preserve">All detainees are informed of the process and </w:t>
      </w:r>
      <w:r w:rsidR="00F432E8">
        <w:t>how to make a</w:t>
      </w:r>
      <w:r w:rsidR="008E63FD">
        <w:t xml:space="preserve"> </w:t>
      </w:r>
      <w:r w:rsidR="00F432E8">
        <w:t xml:space="preserve">complaint on induction in accordance with </w:t>
      </w:r>
      <w:r w:rsidR="00033A1B">
        <w:t xml:space="preserve">section </w:t>
      </w:r>
      <w:r w:rsidR="00F8693E">
        <w:t>66(</w:t>
      </w:r>
      <w:r w:rsidR="006A3D96">
        <w:t xml:space="preserve">1)(e) of the </w:t>
      </w:r>
      <w:r w:rsidR="006A3D96">
        <w:rPr>
          <w:i/>
          <w:u w:val="single"/>
        </w:rPr>
        <w:t xml:space="preserve">Corrections Management Act 2007 </w:t>
      </w:r>
      <w:r w:rsidR="006A3D96">
        <w:rPr>
          <w:u w:val="single"/>
        </w:rPr>
        <w:t>(ACT)</w:t>
      </w:r>
      <w:r w:rsidR="00787BD8">
        <w:t xml:space="preserve"> (</w:t>
      </w:r>
      <w:r w:rsidR="00787BD8">
        <w:rPr>
          <w:i/>
          <w:u w:val="single"/>
        </w:rPr>
        <w:t>Induction Policy</w:t>
      </w:r>
      <w:r w:rsidR="00787BD8">
        <w:t>)</w:t>
      </w:r>
      <w:r w:rsidR="00F432E8">
        <w:t>.</w:t>
      </w:r>
    </w:p>
    <w:p w:rsidR="0076447B" w:rsidRDefault="00CE67A9" w:rsidP="00BE24E9">
      <w:pPr>
        <w:pStyle w:val="ListParagraph"/>
        <w:numPr>
          <w:ilvl w:val="1"/>
          <w:numId w:val="30"/>
        </w:numPr>
      </w:pPr>
      <w:r>
        <w:t xml:space="preserve">Where a detainee has difficulty making a </w:t>
      </w:r>
      <w:r w:rsidR="00AF412E">
        <w:t>formal</w:t>
      </w:r>
      <w:r>
        <w:t xml:space="preserve"> complaint, including for </w:t>
      </w:r>
      <w:r w:rsidR="00D114BA">
        <w:t xml:space="preserve">detainees with a disability, </w:t>
      </w:r>
      <w:r w:rsidR="00662AB4">
        <w:t xml:space="preserve">and </w:t>
      </w:r>
      <w:r w:rsidR="005F3025">
        <w:t>Culturally and Linguistically Diverse detainees</w:t>
      </w:r>
      <w:r>
        <w:t xml:space="preserve">, they </w:t>
      </w:r>
      <w:r w:rsidR="00C14F96">
        <w:t>will</w:t>
      </w:r>
      <w:r>
        <w:t xml:space="preserve"> be </w:t>
      </w:r>
      <w:r w:rsidR="006D220D">
        <w:t>offered the opportunity:</w:t>
      </w:r>
    </w:p>
    <w:p w:rsidR="0037245E" w:rsidRDefault="006D220D" w:rsidP="002176C2">
      <w:pPr>
        <w:pStyle w:val="ListParagraph"/>
        <w:numPr>
          <w:ilvl w:val="0"/>
          <w:numId w:val="33"/>
        </w:numPr>
      </w:pPr>
      <w:r>
        <w:t xml:space="preserve">to </w:t>
      </w:r>
      <w:r w:rsidR="009E78CF">
        <w:t>dictate</w:t>
      </w:r>
      <w:r>
        <w:t xml:space="preserve"> their complaint to a correctional officer who</w:t>
      </w:r>
      <w:r w:rsidR="00B5708B">
        <w:t xml:space="preserve"> will</w:t>
      </w:r>
      <w:r>
        <w:t xml:space="preserve"> </w:t>
      </w:r>
      <w:r w:rsidR="009E78CF">
        <w:t xml:space="preserve">record it in </w:t>
      </w:r>
      <w:r>
        <w:t>writing;</w:t>
      </w:r>
      <w:r w:rsidR="004B36A9">
        <w:t xml:space="preserve"> </w:t>
      </w:r>
      <w:r w:rsidR="00400BBD">
        <w:t>or</w:t>
      </w:r>
    </w:p>
    <w:p w:rsidR="006D220D" w:rsidRDefault="006D220D" w:rsidP="002176C2">
      <w:pPr>
        <w:pStyle w:val="ListParagraph"/>
        <w:numPr>
          <w:ilvl w:val="0"/>
          <w:numId w:val="33"/>
        </w:numPr>
      </w:pPr>
      <w:r>
        <w:t>to submit the complaint in their own language</w:t>
      </w:r>
      <w:r w:rsidR="00400BBD">
        <w:t>.</w:t>
      </w:r>
    </w:p>
    <w:p w:rsidR="00400BBD" w:rsidRDefault="00400BBD" w:rsidP="00BE24E9">
      <w:pPr>
        <w:pStyle w:val="ListParagraph"/>
        <w:numPr>
          <w:ilvl w:val="1"/>
          <w:numId w:val="30"/>
        </w:numPr>
      </w:pPr>
      <w:r>
        <w:t>Indigenous Liaison Officers can assist Aboriginal and Torres Strait Islander detainees to make a complaint where requ</w:t>
      </w:r>
      <w:r w:rsidR="00DE4EB1">
        <w:t>ested</w:t>
      </w:r>
      <w:r>
        <w:t>.</w:t>
      </w:r>
    </w:p>
    <w:p w:rsidR="00FB75A2" w:rsidRDefault="00E21D06" w:rsidP="00BE24E9">
      <w:pPr>
        <w:pStyle w:val="Heading1"/>
      </w:pPr>
      <w:bookmarkStart w:id="10" w:name="_Toc22713040"/>
      <w:r>
        <w:t xml:space="preserve">DETAINEE </w:t>
      </w:r>
      <w:r w:rsidR="0067001D">
        <w:t>REQUEST</w:t>
      </w:r>
      <w:r>
        <w:t xml:space="preserve"> FORMS</w:t>
      </w:r>
      <w:bookmarkEnd w:id="10"/>
    </w:p>
    <w:p w:rsidR="00FE5184" w:rsidRDefault="00CE7201" w:rsidP="00BE24E9">
      <w:pPr>
        <w:pStyle w:val="ListParagraph"/>
        <w:numPr>
          <w:ilvl w:val="1"/>
          <w:numId w:val="30"/>
        </w:numPr>
      </w:pPr>
      <w:r>
        <w:t>All d</w:t>
      </w:r>
      <w:r w:rsidR="00FE5184">
        <w:t xml:space="preserve">etainees have access to </w:t>
      </w:r>
      <w:r w:rsidR="00FE5184">
        <w:rPr>
          <w:i/>
          <w:u w:val="single"/>
        </w:rPr>
        <w:t>Detainee Request Form</w:t>
      </w:r>
      <w:r w:rsidR="002B38F9">
        <w:rPr>
          <w:i/>
          <w:u w:val="single"/>
        </w:rPr>
        <w:t>s</w:t>
      </w:r>
      <w:r w:rsidR="00FE5184">
        <w:t xml:space="preserve"> </w:t>
      </w:r>
      <w:r w:rsidR="002B38F9">
        <w:t xml:space="preserve">in their accommodation area </w:t>
      </w:r>
      <w:r w:rsidR="00FE5184">
        <w:t xml:space="preserve">to </w:t>
      </w:r>
      <w:r w:rsidR="00D717F6">
        <w:t>bring their</w:t>
      </w:r>
      <w:r w:rsidR="00FE5184">
        <w:t xml:space="preserve"> requests, concerns or other issues to the attention of staff.</w:t>
      </w:r>
    </w:p>
    <w:p w:rsidR="00004F97" w:rsidRDefault="00287A62" w:rsidP="00BE24E9">
      <w:pPr>
        <w:pStyle w:val="ListParagraph"/>
        <w:numPr>
          <w:ilvl w:val="1"/>
          <w:numId w:val="30"/>
        </w:numPr>
      </w:pPr>
      <w:r>
        <w:rPr>
          <w:i/>
          <w:u w:val="single"/>
        </w:rPr>
        <w:t>Detainee Request Form</w:t>
      </w:r>
      <w:r w:rsidR="00C32884">
        <w:rPr>
          <w:i/>
          <w:u w:val="single"/>
        </w:rPr>
        <w:t>s</w:t>
      </w:r>
      <w:r>
        <w:t xml:space="preserve"> </w:t>
      </w:r>
      <w:r w:rsidR="00004F97">
        <w:t>must be responded to as soon as practicable and the detainee informed of the outcome</w:t>
      </w:r>
      <w:r w:rsidR="007A2117">
        <w:t xml:space="preserve"> and any further action</w:t>
      </w:r>
      <w:r w:rsidR="00004F97">
        <w:t>.</w:t>
      </w:r>
    </w:p>
    <w:p w:rsidR="00C32884" w:rsidRDefault="00C32884" w:rsidP="00BE24E9">
      <w:pPr>
        <w:pStyle w:val="ListParagraph"/>
        <w:numPr>
          <w:ilvl w:val="1"/>
          <w:numId w:val="30"/>
        </w:numPr>
      </w:pPr>
      <w:r>
        <w:t xml:space="preserve">Where a detainee has submitted a complaint using a </w:t>
      </w:r>
      <w:r>
        <w:rPr>
          <w:i/>
          <w:u w:val="single"/>
        </w:rPr>
        <w:t>Detainee Request Form</w:t>
      </w:r>
      <w:r>
        <w:t xml:space="preserve">, it must be </w:t>
      </w:r>
      <w:r w:rsidR="006C7BA5">
        <w:t>addressed at the lowest level</w:t>
      </w:r>
      <w:r>
        <w:t xml:space="preserve"> </w:t>
      </w:r>
      <w:r w:rsidR="001F0936">
        <w:t>in accordance with</w:t>
      </w:r>
      <w:r w:rsidR="00527E7D">
        <w:t xml:space="preserve"> section </w:t>
      </w:r>
      <w:r w:rsidR="00E76F55">
        <w:t>6</w:t>
      </w:r>
      <w:r w:rsidR="006C7BA5">
        <w:t>.</w:t>
      </w:r>
    </w:p>
    <w:p w:rsidR="00FB75A2" w:rsidRPr="00FB75A2" w:rsidRDefault="008C1952" w:rsidP="00BE24E9">
      <w:pPr>
        <w:pStyle w:val="ListParagraph"/>
        <w:numPr>
          <w:ilvl w:val="1"/>
          <w:numId w:val="30"/>
        </w:numPr>
      </w:pPr>
      <w:r>
        <w:t>The G</w:t>
      </w:r>
      <w:r w:rsidR="00143DF6">
        <w:t xml:space="preserve">eneral </w:t>
      </w:r>
      <w:r>
        <w:t>M</w:t>
      </w:r>
      <w:r w:rsidR="00143DF6">
        <w:t xml:space="preserve">anager </w:t>
      </w:r>
      <w:r>
        <w:t>C</w:t>
      </w:r>
      <w:r w:rsidR="00143DF6">
        <w:t xml:space="preserve">ustodial </w:t>
      </w:r>
      <w:r>
        <w:t>O</w:t>
      </w:r>
      <w:r w:rsidR="00143DF6">
        <w:t>perations</w:t>
      </w:r>
      <w:r>
        <w:t xml:space="preserve"> will establish operational procedures for the management of </w:t>
      </w:r>
      <w:r>
        <w:rPr>
          <w:i/>
          <w:u w:val="single"/>
        </w:rPr>
        <w:t>Detainee Request Forms</w:t>
      </w:r>
      <w:r>
        <w:t>.</w:t>
      </w:r>
    </w:p>
    <w:p w:rsidR="005576FD" w:rsidRDefault="005576FD" w:rsidP="00BE24E9">
      <w:pPr>
        <w:pStyle w:val="Heading1"/>
      </w:pPr>
      <w:bookmarkStart w:id="11" w:name="_Toc22713041"/>
      <w:r>
        <w:t>CONFLICTS OF INTEREST</w:t>
      </w:r>
      <w:bookmarkEnd w:id="11"/>
    </w:p>
    <w:p w:rsidR="005576FD" w:rsidRDefault="009F41A3" w:rsidP="005576FD">
      <w:pPr>
        <w:pStyle w:val="ListParagraph"/>
        <w:numPr>
          <w:ilvl w:val="1"/>
          <w:numId w:val="30"/>
        </w:numPr>
      </w:pPr>
      <w:r>
        <w:t>The responsible officer for resolving a complaint must not have a conflict of interest in the complaint, including where a complaint relates to the conduct of the officer.</w:t>
      </w:r>
    </w:p>
    <w:p w:rsidR="00886806" w:rsidRDefault="00886806" w:rsidP="005576FD">
      <w:pPr>
        <w:pStyle w:val="ListParagraph"/>
        <w:numPr>
          <w:ilvl w:val="1"/>
          <w:numId w:val="30"/>
        </w:numPr>
      </w:pPr>
      <w:r>
        <w:t>Where a conflict of interest arises or is identified:</w:t>
      </w:r>
    </w:p>
    <w:p w:rsidR="00886806" w:rsidRDefault="00886806" w:rsidP="00886806">
      <w:pPr>
        <w:pStyle w:val="ListParagraph"/>
        <w:numPr>
          <w:ilvl w:val="0"/>
          <w:numId w:val="47"/>
        </w:numPr>
      </w:pPr>
      <w:r>
        <w:t>the responsible officer must report it to the Team Leader, Compliance; and</w:t>
      </w:r>
    </w:p>
    <w:p w:rsidR="00886806" w:rsidRDefault="00886806" w:rsidP="00886806">
      <w:pPr>
        <w:pStyle w:val="ListParagraph"/>
        <w:numPr>
          <w:ilvl w:val="0"/>
          <w:numId w:val="47"/>
        </w:numPr>
      </w:pPr>
      <w:r>
        <w:lastRenderedPageBreak/>
        <w:t>the Team Leader, Compliance, must refer the complaint to a different officer for resolution.</w:t>
      </w:r>
    </w:p>
    <w:p w:rsidR="00886806" w:rsidRPr="005576FD" w:rsidRDefault="00886806" w:rsidP="005576FD">
      <w:pPr>
        <w:pStyle w:val="ListParagraph"/>
        <w:numPr>
          <w:ilvl w:val="1"/>
          <w:numId w:val="30"/>
        </w:numPr>
      </w:pPr>
      <w:r>
        <w:t>Where a detainee makes a verbal complaint to an officer about their conduct, the officer must refer the detainee to another officer to make the complaint.</w:t>
      </w:r>
    </w:p>
    <w:p w:rsidR="00DD1BAF" w:rsidRDefault="00C60D53" w:rsidP="00BE24E9">
      <w:pPr>
        <w:pStyle w:val="Heading1"/>
      </w:pPr>
      <w:bookmarkStart w:id="12" w:name="_Toc22713042"/>
      <w:r>
        <w:t>VERBAL</w:t>
      </w:r>
      <w:r w:rsidR="00DD1BAF">
        <w:t xml:space="preserve"> COMPLAINTS</w:t>
      </w:r>
      <w:bookmarkEnd w:id="12"/>
    </w:p>
    <w:p w:rsidR="00DD1BAF" w:rsidRDefault="00DD1BAF" w:rsidP="00DD1BAF">
      <w:pPr>
        <w:pStyle w:val="ListParagraph"/>
        <w:numPr>
          <w:ilvl w:val="1"/>
          <w:numId w:val="30"/>
        </w:numPr>
      </w:pPr>
      <w:r>
        <w:t xml:space="preserve">Detainees are encouraged to raise complaints </w:t>
      </w:r>
      <w:r w:rsidR="00C84FE6">
        <w:t>verb</w:t>
      </w:r>
      <w:r w:rsidR="008A5B0E">
        <w:t xml:space="preserve">ally </w:t>
      </w:r>
      <w:r>
        <w:t>with an officer in their accommodation area in the first instance for an efficient resolution.</w:t>
      </w:r>
    </w:p>
    <w:p w:rsidR="00DD1BAF" w:rsidRDefault="003C016A" w:rsidP="00DD1BAF">
      <w:pPr>
        <w:pStyle w:val="ListParagraph"/>
        <w:numPr>
          <w:ilvl w:val="1"/>
          <w:numId w:val="30"/>
        </w:numPr>
      </w:pPr>
      <w:r>
        <w:t>The officer who receives a</w:t>
      </w:r>
      <w:r w:rsidR="00EA53C7">
        <w:t xml:space="preserve"> verbal</w:t>
      </w:r>
      <w:r>
        <w:t xml:space="preserve"> complaint </w:t>
      </w:r>
      <w:r w:rsidR="00DD1BAF">
        <w:t>is responsible for:</w:t>
      </w:r>
    </w:p>
    <w:p w:rsidR="00DD1BAF" w:rsidRDefault="00DD1BAF" w:rsidP="002176C2">
      <w:pPr>
        <w:pStyle w:val="ListParagraph"/>
        <w:numPr>
          <w:ilvl w:val="0"/>
          <w:numId w:val="35"/>
        </w:numPr>
      </w:pPr>
      <w:r>
        <w:t xml:space="preserve">resolving the complaint; or </w:t>
      </w:r>
    </w:p>
    <w:p w:rsidR="00DD1BAF" w:rsidRDefault="00DD1BAF" w:rsidP="002176C2">
      <w:pPr>
        <w:pStyle w:val="ListParagraph"/>
        <w:numPr>
          <w:ilvl w:val="0"/>
          <w:numId w:val="35"/>
        </w:numPr>
      </w:pPr>
      <w:r>
        <w:t xml:space="preserve">reporting the complaint to the </w:t>
      </w:r>
      <w:r w:rsidR="00372E9F">
        <w:t xml:space="preserve">Accommodation </w:t>
      </w:r>
      <w:r w:rsidR="00E13EC2">
        <w:t>Supervisor</w:t>
      </w:r>
      <w:r>
        <w:t xml:space="preserve"> </w:t>
      </w:r>
      <w:r w:rsidR="00335BB7">
        <w:t>where appropriate</w:t>
      </w:r>
      <w:r>
        <w:t>; and</w:t>
      </w:r>
    </w:p>
    <w:p w:rsidR="00DD1BAF" w:rsidRDefault="00DD1BAF" w:rsidP="002176C2">
      <w:pPr>
        <w:pStyle w:val="ListParagraph"/>
        <w:numPr>
          <w:ilvl w:val="0"/>
          <w:numId w:val="35"/>
        </w:numPr>
      </w:pPr>
      <w:r>
        <w:t>advising the detainee of the resolution and avenues for formal complaint if the detainee is not satisfied with the outcome.</w:t>
      </w:r>
    </w:p>
    <w:p w:rsidR="005F5252" w:rsidRDefault="005F5252" w:rsidP="005F5252">
      <w:pPr>
        <w:pStyle w:val="ListParagraph"/>
        <w:numPr>
          <w:ilvl w:val="1"/>
          <w:numId w:val="30"/>
        </w:numPr>
      </w:pPr>
      <w:r>
        <w:t xml:space="preserve">Where a detainee </w:t>
      </w:r>
      <w:r w:rsidR="00EA53C7">
        <w:t>verbally</w:t>
      </w:r>
      <w:r>
        <w:t xml:space="preserve"> makes a complaint including allegations of:</w:t>
      </w:r>
    </w:p>
    <w:p w:rsidR="005F5252" w:rsidRDefault="005F5252" w:rsidP="002176C2">
      <w:pPr>
        <w:pStyle w:val="ListParagraph"/>
        <w:numPr>
          <w:ilvl w:val="0"/>
          <w:numId w:val="37"/>
        </w:numPr>
      </w:pPr>
      <w:r>
        <w:t>assault by a staff member against any person;</w:t>
      </w:r>
    </w:p>
    <w:p w:rsidR="005F5252" w:rsidRDefault="005F5252" w:rsidP="002176C2">
      <w:pPr>
        <w:pStyle w:val="ListParagraph"/>
        <w:numPr>
          <w:ilvl w:val="0"/>
          <w:numId w:val="37"/>
        </w:numPr>
      </w:pPr>
      <w:r>
        <w:t xml:space="preserve">staff misconduct, including criminal activity; </w:t>
      </w:r>
    </w:p>
    <w:p w:rsidR="005F5252" w:rsidRDefault="005F5252" w:rsidP="002176C2">
      <w:pPr>
        <w:pStyle w:val="ListParagraph"/>
        <w:numPr>
          <w:ilvl w:val="0"/>
          <w:numId w:val="37"/>
        </w:numPr>
      </w:pPr>
      <w:r>
        <w:t>inappropriate relationship between a staff member and detainee; or</w:t>
      </w:r>
    </w:p>
    <w:p w:rsidR="005F5252" w:rsidRDefault="005F5252" w:rsidP="002176C2">
      <w:pPr>
        <w:pStyle w:val="ListParagraph"/>
        <w:numPr>
          <w:ilvl w:val="0"/>
          <w:numId w:val="37"/>
        </w:numPr>
      </w:pPr>
      <w:r>
        <w:t>inappropriate use of force,</w:t>
      </w:r>
    </w:p>
    <w:p w:rsidR="005F5252" w:rsidRPr="00DD1BAF" w:rsidRDefault="005F5252" w:rsidP="005F5252">
      <w:pPr>
        <w:ind w:left="1792"/>
      </w:pPr>
      <w:r>
        <w:t xml:space="preserve">the officer must immediately record the allegation and refer the complaint to the Deputy General Manager Custodial Operations. </w:t>
      </w:r>
    </w:p>
    <w:p w:rsidR="005F5252" w:rsidRDefault="00823D68" w:rsidP="00DD1BAF">
      <w:pPr>
        <w:pStyle w:val="ListParagraph"/>
        <w:numPr>
          <w:ilvl w:val="1"/>
          <w:numId w:val="30"/>
        </w:numPr>
      </w:pPr>
      <w:r>
        <w:t xml:space="preserve">The Deputy General Manager Custodial Operations must </w:t>
      </w:r>
      <w:r w:rsidR="00511CB5">
        <w:t xml:space="preserve">immediately </w:t>
      </w:r>
      <w:r>
        <w:t xml:space="preserve">refer all complaints under section </w:t>
      </w:r>
      <w:r w:rsidR="00EE3398">
        <w:t>6</w:t>
      </w:r>
      <w:r>
        <w:t>.3 to the Executive Director</w:t>
      </w:r>
      <w:r w:rsidR="004870F1">
        <w:t xml:space="preserve"> to be managed </w:t>
      </w:r>
      <w:r w:rsidR="00E150FE">
        <w:t>in accordance with</w:t>
      </w:r>
      <w:r w:rsidR="004870F1">
        <w:t xml:space="preserve"> section </w:t>
      </w:r>
      <w:r w:rsidR="003D5DE5">
        <w:t>8</w:t>
      </w:r>
      <w:r>
        <w:t>.</w:t>
      </w:r>
    </w:p>
    <w:p w:rsidR="00FF2E34" w:rsidRDefault="00FD394F" w:rsidP="00BE24E9">
      <w:pPr>
        <w:pStyle w:val="Heading1"/>
      </w:pPr>
      <w:bookmarkStart w:id="13" w:name="_Toc22713043"/>
      <w:r>
        <w:t>FORMAL COMPLAINTS</w:t>
      </w:r>
      <w:bookmarkEnd w:id="13"/>
    </w:p>
    <w:p w:rsidR="004F5B7D" w:rsidRDefault="004F5B7D" w:rsidP="004F5B7D">
      <w:pPr>
        <w:pStyle w:val="ListParagraph"/>
        <w:numPr>
          <w:ilvl w:val="1"/>
          <w:numId w:val="30"/>
        </w:numPr>
      </w:pPr>
      <w:r>
        <w:t>Detainees can make a formal complaint:</w:t>
      </w:r>
    </w:p>
    <w:p w:rsidR="004F5B7D" w:rsidRDefault="004F5B7D" w:rsidP="002176C2">
      <w:pPr>
        <w:pStyle w:val="ListParagraph"/>
        <w:numPr>
          <w:ilvl w:val="0"/>
          <w:numId w:val="34"/>
        </w:numPr>
      </w:pPr>
      <w:r>
        <w:t xml:space="preserve">via email </w:t>
      </w:r>
      <w:r w:rsidRPr="0027750F">
        <w:rPr>
          <w:color w:val="auto"/>
        </w:rPr>
        <w:t xml:space="preserve">to </w:t>
      </w:r>
      <w:hyperlink r:id="rId17" w:history="1">
        <w:r w:rsidRPr="0027750F">
          <w:rPr>
            <w:rStyle w:val="Hyperlink"/>
            <w:rFonts w:cs="Times New Roman"/>
            <w:color w:val="auto"/>
          </w:rPr>
          <w:t>ComplaintsAMC@act.gov.au</w:t>
        </w:r>
      </w:hyperlink>
      <w:r>
        <w:t>; or</w:t>
      </w:r>
    </w:p>
    <w:p w:rsidR="0037080C" w:rsidRDefault="004F5B7D" w:rsidP="002176C2">
      <w:pPr>
        <w:pStyle w:val="ListParagraph"/>
        <w:numPr>
          <w:ilvl w:val="0"/>
          <w:numId w:val="34"/>
        </w:numPr>
      </w:pPr>
      <w:r>
        <w:t xml:space="preserve">by </w:t>
      </w:r>
      <w:r w:rsidR="007C1962">
        <w:t>requesting and completing</w:t>
      </w:r>
      <w:r>
        <w:t xml:space="preserve"> a </w:t>
      </w:r>
      <w:r w:rsidRPr="002122F5">
        <w:rPr>
          <w:i/>
          <w:u w:val="single"/>
        </w:rPr>
        <w:t>D28.F1: Complaints Form</w:t>
      </w:r>
      <w:r>
        <w:t>.</w:t>
      </w:r>
    </w:p>
    <w:p w:rsidR="00F6265B" w:rsidRDefault="00181A7C" w:rsidP="00BE24E9">
      <w:pPr>
        <w:pStyle w:val="ListParagraph"/>
        <w:numPr>
          <w:ilvl w:val="1"/>
          <w:numId w:val="30"/>
        </w:numPr>
      </w:pPr>
      <w:r>
        <w:t xml:space="preserve">Detainees must submit a </w:t>
      </w:r>
      <w:r>
        <w:rPr>
          <w:i/>
          <w:u w:val="single"/>
        </w:rPr>
        <w:t>Detainee Request Form</w:t>
      </w:r>
      <w:r>
        <w:t xml:space="preserve"> asking to receive a complaint form from </w:t>
      </w:r>
      <w:r w:rsidR="00BC7809">
        <w:t xml:space="preserve">AMC </w:t>
      </w:r>
      <w:r>
        <w:t>Executive Support.</w:t>
      </w:r>
    </w:p>
    <w:p w:rsidR="00F6265B" w:rsidRDefault="00181A7C" w:rsidP="00BE24E9">
      <w:pPr>
        <w:pStyle w:val="ListParagraph"/>
        <w:numPr>
          <w:ilvl w:val="1"/>
          <w:numId w:val="30"/>
        </w:numPr>
      </w:pPr>
      <w:r>
        <w:t xml:space="preserve">Where a </w:t>
      </w:r>
      <w:r>
        <w:rPr>
          <w:i/>
          <w:u w:val="single"/>
        </w:rPr>
        <w:t>Detainee Request Form</w:t>
      </w:r>
      <w:r>
        <w:t xml:space="preserve"> has been received, the </w:t>
      </w:r>
      <w:r w:rsidR="00480B71">
        <w:t>Team Leader</w:t>
      </w:r>
      <w:r>
        <w:t>, Compliance, will ensure that</w:t>
      </w:r>
      <w:r w:rsidR="00CA63AE">
        <w:t xml:space="preserve"> the </w:t>
      </w:r>
      <w:r w:rsidR="00CA63AE" w:rsidRPr="002122F5">
        <w:rPr>
          <w:i/>
          <w:u w:val="single"/>
        </w:rPr>
        <w:t>D28.F1: Complaints Form</w:t>
      </w:r>
      <w:r>
        <w:t>:</w:t>
      </w:r>
    </w:p>
    <w:p w:rsidR="00181A7C" w:rsidRDefault="00AC569A" w:rsidP="002176C2">
      <w:pPr>
        <w:pStyle w:val="ListParagraph"/>
        <w:numPr>
          <w:ilvl w:val="0"/>
          <w:numId w:val="44"/>
        </w:numPr>
      </w:pPr>
      <w:r>
        <w:t xml:space="preserve">is numbered in the </w:t>
      </w:r>
      <w:r>
        <w:rPr>
          <w:i/>
          <w:u w:val="single"/>
        </w:rPr>
        <w:t>Complaints Register</w:t>
      </w:r>
      <w:r w:rsidR="00885111">
        <w:t>; and</w:t>
      </w:r>
    </w:p>
    <w:p w:rsidR="00885111" w:rsidRDefault="00885111" w:rsidP="002176C2">
      <w:pPr>
        <w:pStyle w:val="ListParagraph"/>
        <w:numPr>
          <w:ilvl w:val="0"/>
          <w:numId w:val="44"/>
        </w:numPr>
      </w:pPr>
      <w:r>
        <w:lastRenderedPageBreak/>
        <w:t>provided to the detainee</w:t>
      </w:r>
      <w:r w:rsidR="00B72AA7">
        <w:t xml:space="preserve"> within </w:t>
      </w:r>
      <w:r w:rsidR="00AC49E1">
        <w:t xml:space="preserve">one </w:t>
      </w:r>
      <w:r w:rsidR="00B72AA7">
        <w:t>(</w:t>
      </w:r>
      <w:r w:rsidR="00AC49E1">
        <w:t>1</w:t>
      </w:r>
      <w:r w:rsidR="00B72AA7">
        <w:t>) business day</w:t>
      </w:r>
      <w:r>
        <w:t xml:space="preserve"> with an envelope addressed to </w:t>
      </w:r>
      <w:r w:rsidR="00BC7809">
        <w:t xml:space="preserve">AMC </w:t>
      </w:r>
      <w:r>
        <w:t>Executive Support</w:t>
      </w:r>
      <w:r w:rsidR="00EE5E45">
        <w:t xml:space="preserve"> to seal the completed form</w:t>
      </w:r>
      <w:r>
        <w:t>.</w:t>
      </w:r>
    </w:p>
    <w:p w:rsidR="00356A16" w:rsidRDefault="00356A16" w:rsidP="00356A16">
      <w:pPr>
        <w:pStyle w:val="ListParagraph"/>
        <w:numPr>
          <w:ilvl w:val="1"/>
          <w:numId w:val="30"/>
        </w:numPr>
      </w:pPr>
      <w:r>
        <w:t>To assist ACTCS to respond to a formal complaint, detainees are encouraged to:</w:t>
      </w:r>
    </w:p>
    <w:p w:rsidR="00356A16" w:rsidRDefault="00356A16" w:rsidP="002176C2">
      <w:pPr>
        <w:pStyle w:val="ListParagraph"/>
        <w:numPr>
          <w:ilvl w:val="0"/>
          <w:numId w:val="36"/>
        </w:numPr>
      </w:pPr>
      <w:r>
        <w:t>include as much relevant information as possible; and</w:t>
      </w:r>
    </w:p>
    <w:p w:rsidR="00356A16" w:rsidRDefault="00356A16" w:rsidP="002176C2">
      <w:pPr>
        <w:pStyle w:val="ListParagraph"/>
        <w:numPr>
          <w:ilvl w:val="0"/>
          <w:numId w:val="36"/>
        </w:numPr>
      </w:pPr>
      <w:r>
        <w:t>clearly describe the outcome they are seeking in their complaint.</w:t>
      </w:r>
    </w:p>
    <w:p w:rsidR="00A82A11" w:rsidRDefault="00750B93" w:rsidP="00134B2E">
      <w:pPr>
        <w:pStyle w:val="ListParagraph"/>
        <w:numPr>
          <w:ilvl w:val="1"/>
          <w:numId w:val="30"/>
        </w:numPr>
      </w:pPr>
      <w:r>
        <w:t xml:space="preserve">Accommodation </w:t>
      </w:r>
      <w:r w:rsidR="00D12B9E">
        <w:t>Supervisors</w:t>
      </w:r>
      <w:r>
        <w:t xml:space="preserve"> are responsible for ensuring </w:t>
      </w:r>
      <w:r w:rsidR="00E063C3">
        <w:t xml:space="preserve">that </w:t>
      </w:r>
      <w:r w:rsidR="00A17159">
        <w:t xml:space="preserve">all </w:t>
      </w:r>
      <w:r w:rsidR="00F83CD1">
        <w:t>complaints forms</w:t>
      </w:r>
      <w:r>
        <w:t xml:space="preserve"> are </w:t>
      </w:r>
      <w:r w:rsidR="00DB0CC2">
        <w:t xml:space="preserve">returned to the </w:t>
      </w:r>
      <w:r w:rsidR="00480B71">
        <w:t>Team Leader</w:t>
      </w:r>
      <w:r w:rsidR="00DB0CC2">
        <w:t>, Compliance,</w:t>
      </w:r>
      <w:r>
        <w:t xml:space="preserve"> </w:t>
      </w:r>
      <w:r w:rsidR="00E476CA">
        <w:t>as soon as practicable</w:t>
      </w:r>
      <w:r w:rsidR="00A17159">
        <w:t xml:space="preserve"> following completion or confirmation of no further action by the detainee</w:t>
      </w:r>
      <w:r w:rsidR="00E476CA">
        <w:t>.</w:t>
      </w:r>
    </w:p>
    <w:p w:rsidR="00176A58" w:rsidRDefault="0068168E" w:rsidP="00BE24E9">
      <w:pPr>
        <w:pStyle w:val="ListParagraph"/>
        <w:numPr>
          <w:ilvl w:val="1"/>
          <w:numId w:val="30"/>
        </w:numPr>
      </w:pPr>
      <w:r>
        <w:t>Detainees are encouraged to raise complaints within three (3) months of the related incident</w:t>
      </w:r>
      <w:r w:rsidR="00E54C0A">
        <w:t>, action or omission</w:t>
      </w:r>
      <w:r w:rsidR="00D76290">
        <w:t>, or as soon as possible after it becomes known to the detainee.</w:t>
      </w:r>
    </w:p>
    <w:p w:rsidR="00ED0D4F" w:rsidRDefault="00652957" w:rsidP="00327E3E">
      <w:pPr>
        <w:pStyle w:val="ListParagraph"/>
        <w:numPr>
          <w:ilvl w:val="1"/>
          <w:numId w:val="30"/>
        </w:numPr>
      </w:pPr>
      <w:r>
        <w:t>C</w:t>
      </w:r>
      <w:r w:rsidR="00E54C0A">
        <w:t>omplaint</w:t>
      </w:r>
      <w:r>
        <w:t>s</w:t>
      </w:r>
      <w:r w:rsidR="00E54C0A">
        <w:t xml:space="preserve"> submitted more than three (3) months after the related </w:t>
      </w:r>
      <w:r w:rsidR="00420F41">
        <w:t>conduct</w:t>
      </w:r>
      <w:r w:rsidR="00AC68FF">
        <w:t xml:space="preserve"> </w:t>
      </w:r>
      <w:r w:rsidR="00BE592B">
        <w:t>may</w:t>
      </w:r>
      <w:r w:rsidR="00AC68FF">
        <w:t xml:space="preserve"> </w:t>
      </w:r>
      <w:r w:rsidR="002451BF">
        <w:t xml:space="preserve">not proceed in accordance with </w:t>
      </w:r>
      <w:r w:rsidR="00AC68FF">
        <w:t xml:space="preserve">section </w:t>
      </w:r>
      <w:r w:rsidR="003D5DE5">
        <w:t>8</w:t>
      </w:r>
      <w:r w:rsidR="002D1124">
        <w:t>.1</w:t>
      </w:r>
      <w:r w:rsidR="0003387A">
        <w:t>2</w:t>
      </w:r>
      <w:r w:rsidR="002451BF">
        <w:t xml:space="preserve"> where insufficient evidence has been located to investigate the complaint</w:t>
      </w:r>
      <w:r w:rsidR="00AC68FF">
        <w:t>.</w:t>
      </w:r>
      <w:r w:rsidR="00A27E35">
        <w:t xml:space="preserve"> </w:t>
      </w:r>
    </w:p>
    <w:p w:rsidR="00A27E35" w:rsidRPr="00A27E35" w:rsidRDefault="00A27E35" w:rsidP="00A27E35">
      <w:pPr>
        <w:ind w:left="993"/>
        <w:rPr>
          <w:b/>
        </w:rPr>
      </w:pPr>
      <w:r w:rsidRPr="00A27E35">
        <w:rPr>
          <w:b/>
        </w:rPr>
        <w:t>External complaints on a detainee’s behalf</w:t>
      </w:r>
    </w:p>
    <w:p w:rsidR="00A27E35" w:rsidRDefault="00A27E35" w:rsidP="00327E3E">
      <w:pPr>
        <w:pStyle w:val="ListParagraph"/>
        <w:numPr>
          <w:ilvl w:val="1"/>
          <w:numId w:val="30"/>
        </w:numPr>
      </w:pPr>
      <w:r>
        <w:t>Where ACTCS receives a formal complaint on behalf of a detainee, this will be managed in accordance with the ACTCS external complaints process.</w:t>
      </w:r>
    </w:p>
    <w:p w:rsidR="00A27E35" w:rsidRDefault="00A27E35" w:rsidP="00327E3E">
      <w:pPr>
        <w:pStyle w:val="ListParagraph"/>
        <w:numPr>
          <w:ilvl w:val="1"/>
          <w:numId w:val="30"/>
        </w:numPr>
      </w:pPr>
      <w:r>
        <w:t xml:space="preserve">ACTCS cannot provide any information </w:t>
      </w:r>
      <w:r w:rsidR="002E7088">
        <w:t xml:space="preserve">about a detainee in response to a </w:t>
      </w:r>
      <w:r>
        <w:t xml:space="preserve">complaint received under section </w:t>
      </w:r>
      <w:r w:rsidR="003D5DE5">
        <w:t>7</w:t>
      </w:r>
      <w:r>
        <w:t>.8 unless a signed consent form to share the information has been signed by the detainee</w:t>
      </w:r>
      <w:r w:rsidR="008D0068">
        <w:t xml:space="preserve"> and provided </w:t>
      </w:r>
      <w:r w:rsidR="00D96C65">
        <w:t>by the complainant</w:t>
      </w:r>
      <w:r>
        <w:t>.</w:t>
      </w:r>
    </w:p>
    <w:p w:rsidR="0067001D" w:rsidRDefault="0067001D" w:rsidP="00BE24E9">
      <w:pPr>
        <w:pStyle w:val="Heading1"/>
      </w:pPr>
      <w:bookmarkStart w:id="14" w:name="_Toc22713044"/>
      <w:r>
        <w:t>COMPLAINT</w:t>
      </w:r>
      <w:r w:rsidR="000C2332">
        <w:t xml:space="preserve"> PROCESS</w:t>
      </w:r>
      <w:bookmarkEnd w:id="14"/>
    </w:p>
    <w:p w:rsidR="00634420" w:rsidRDefault="00634420" w:rsidP="00634420">
      <w:pPr>
        <w:pStyle w:val="ListParagraph"/>
        <w:numPr>
          <w:ilvl w:val="1"/>
          <w:numId w:val="30"/>
        </w:numPr>
      </w:pPr>
      <w:r>
        <w:t xml:space="preserve">Where the </w:t>
      </w:r>
      <w:r w:rsidR="00480B71">
        <w:t>Team Leade</w:t>
      </w:r>
      <w:r>
        <w:t xml:space="preserve">r, Compliance, has provided a </w:t>
      </w:r>
      <w:r w:rsidRPr="002122F5">
        <w:rPr>
          <w:i/>
          <w:u w:val="single"/>
        </w:rPr>
        <w:t>D28.F1: Complaints Form</w:t>
      </w:r>
      <w:r>
        <w:t xml:space="preserve"> to a detainee but hasn’t received the complaint within seven (7) days, they will request that the Accommodation Supervisor confirm whether the detainee still wishes to make a complaint.</w:t>
      </w:r>
    </w:p>
    <w:p w:rsidR="00677E6E" w:rsidRDefault="00C31799" w:rsidP="00C31799">
      <w:pPr>
        <w:pStyle w:val="ListParagraph"/>
        <w:numPr>
          <w:ilvl w:val="1"/>
          <w:numId w:val="30"/>
        </w:numPr>
      </w:pPr>
      <w:r>
        <w:t xml:space="preserve">Where a complaint has been submitted, </w:t>
      </w:r>
      <w:r w:rsidR="00C549C1">
        <w:t xml:space="preserve">the </w:t>
      </w:r>
      <w:r w:rsidR="00480B71">
        <w:t>Team Leader</w:t>
      </w:r>
      <w:r w:rsidR="00C549C1">
        <w:t>, Compliance, is responsible for ensuring that</w:t>
      </w:r>
      <w:r w:rsidR="00677E6E">
        <w:t>:</w:t>
      </w:r>
    </w:p>
    <w:p w:rsidR="00677E6E" w:rsidRDefault="00677E6E" w:rsidP="002176C2">
      <w:pPr>
        <w:pStyle w:val="ListParagraph"/>
        <w:numPr>
          <w:ilvl w:val="0"/>
          <w:numId w:val="43"/>
        </w:numPr>
      </w:pPr>
      <w:r>
        <w:t xml:space="preserve">the complaint is numbered and recorded in the </w:t>
      </w:r>
      <w:r>
        <w:rPr>
          <w:i/>
          <w:u w:val="single"/>
        </w:rPr>
        <w:t>Complaints Register</w:t>
      </w:r>
      <w:r>
        <w:t>; and</w:t>
      </w:r>
    </w:p>
    <w:p w:rsidR="00C31799" w:rsidRDefault="00C31799" w:rsidP="002176C2">
      <w:pPr>
        <w:pStyle w:val="ListParagraph"/>
        <w:numPr>
          <w:ilvl w:val="0"/>
          <w:numId w:val="43"/>
        </w:numPr>
      </w:pPr>
      <w:r>
        <w:t xml:space="preserve">a written notice </w:t>
      </w:r>
      <w:r w:rsidR="00BD404D">
        <w:t>is</w:t>
      </w:r>
      <w:r>
        <w:t xml:space="preserve"> provided to the detainee within two (2) business days to acknowledge receipt (</w:t>
      </w:r>
      <w:r w:rsidRPr="00CD54DB">
        <w:rPr>
          <w:i/>
          <w:u w:val="single"/>
        </w:rPr>
        <w:t>Annex B – Receipt of complaint pro forma</w:t>
      </w:r>
      <w:r>
        <w:t>).</w:t>
      </w:r>
    </w:p>
    <w:p w:rsidR="00086793" w:rsidRDefault="00570127" w:rsidP="00086793">
      <w:pPr>
        <w:pStyle w:val="ListParagraph"/>
        <w:numPr>
          <w:ilvl w:val="1"/>
          <w:numId w:val="30"/>
        </w:numPr>
      </w:pPr>
      <w:r>
        <w:t xml:space="preserve">The </w:t>
      </w:r>
      <w:r w:rsidR="00480B71">
        <w:t>Team Leader</w:t>
      </w:r>
      <w:r>
        <w:t xml:space="preserve">, Compliance, </w:t>
      </w:r>
      <w:r w:rsidR="00C62E13">
        <w:t>will assess</w:t>
      </w:r>
      <w:r>
        <w:t xml:space="preserve"> all complaints</w:t>
      </w:r>
      <w:r w:rsidR="00C62E13">
        <w:t xml:space="preserve"> </w:t>
      </w:r>
      <w:r w:rsidR="00143EC6">
        <w:t>and refer</w:t>
      </w:r>
      <w:r>
        <w:t xml:space="preserve"> each</w:t>
      </w:r>
      <w:r w:rsidR="00143EC6">
        <w:t xml:space="preserve"> to</w:t>
      </w:r>
      <w:r w:rsidR="00C62E13">
        <w:t xml:space="preserve"> the most appropriate </w:t>
      </w:r>
      <w:r w:rsidR="00212BC2">
        <w:t xml:space="preserve">area to resolve the </w:t>
      </w:r>
      <w:r w:rsidR="00E65778">
        <w:t>issues</w:t>
      </w:r>
      <w:r w:rsidR="00212BC2">
        <w:t>.</w:t>
      </w:r>
      <w:r w:rsidR="008A1824">
        <w:t xml:space="preserve"> </w:t>
      </w:r>
    </w:p>
    <w:p w:rsidR="00C8393D" w:rsidRDefault="00C8393D" w:rsidP="00C8393D">
      <w:pPr>
        <w:pStyle w:val="ListParagraph"/>
        <w:numPr>
          <w:ilvl w:val="1"/>
          <w:numId w:val="30"/>
        </w:numPr>
      </w:pPr>
      <w:r>
        <w:lastRenderedPageBreak/>
        <w:t>Details of a complaint will only be made available to responsible officers for managing and resolving the complaint.</w:t>
      </w:r>
    </w:p>
    <w:p w:rsidR="008A4931" w:rsidRDefault="008A4931" w:rsidP="00086793">
      <w:pPr>
        <w:pStyle w:val="ListParagraph"/>
        <w:numPr>
          <w:ilvl w:val="1"/>
          <w:numId w:val="30"/>
        </w:numPr>
      </w:pPr>
      <w:r>
        <w:t xml:space="preserve">Where a complaint includes allegations relating to the following, it must be </w:t>
      </w:r>
      <w:r w:rsidR="007A369C">
        <w:t xml:space="preserve">immediately </w:t>
      </w:r>
      <w:r>
        <w:t xml:space="preserve">referred to the Executive Director </w:t>
      </w:r>
      <w:r w:rsidR="002851D8">
        <w:t>to</w:t>
      </w:r>
      <w:r>
        <w:t xml:space="preserve"> respon</w:t>
      </w:r>
      <w:r w:rsidR="002851D8">
        <w:t>d to</w:t>
      </w:r>
      <w:r>
        <w:t>:</w:t>
      </w:r>
    </w:p>
    <w:p w:rsidR="008A4931" w:rsidRDefault="002175B5" w:rsidP="002176C2">
      <w:pPr>
        <w:pStyle w:val="ListParagraph"/>
        <w:numPr>
          <w:ilvl w:val="0"/>
          <w:numId w:val="39"/>
        </w:numPr>
      </w:pPr>
      <w:r>
        <w:t xml:space="preserve">assault by a staff member against any person; </w:t>
      </w:r>
    </w:p>
    <w:p w:rsidR="002175B5" w:rsidRDefault="002175B5" w:rsidP="002176C2">
      <w:pPr>
        <w:pStyle w:val="ListParagraph"/>
        <w:numPr>
          <w:ilvl w:val="0"/>
          <w:numId w:val="39"/>
        </w:numPr>
      </w:pPr>
      <w:r>
        <w:t>staff misconduct, including criminal activity;</w:t>
      </w:r>
      <w:r w:rsidR="00A56E11">
        <w:t xml:space="preserve"> </w:t>
      </w:r>
    </w:p>
    <w:p w:rsidR="008A7EBF" w:rsidRDefault="00A26CF4" w:rsidP="002176C2">
      <w:pPr>
        <w:pStyle w:val="ListParagraph"/>
        <w:numPr>
          <w:ilvl w:val="0"/>
          <w:numId w:val="39"/>
        </w:numPr>
      </w:pPr>
      <w:r>
        <w:t xml:space="preserve">inappropriate relationship between </w:t>
      </w:r>
      <w:r w:rsidR="006C45E5">
        <w:t xml:space="preserve">a </w:t>
      </w:r>
      <w:r>
        <w:t xml:space="preserve">staff </w:t>
      </w:r>
      <w:r w:rsidR="006C45E5">
        <w:t xml:space="preserve">member </w:t>
      </w:r>
      <w:r>
        <w:t>and detainee</w:t>
      </w:r>
      <w:r w:rsidR="00AC34E0">
        <w:t>; or</w:t>
      </w:r>
    </w:p>
    <w:p w:rsidR="00AC34E0" w:rsidRDefault="00AC34E0" w:rsidP="002176C2">
      <w:pPr>
        <w:pStyle w:val="ListParagraph"/>
        <w:numPr>
          <w:ilvl w:val="0"/>
          <w:numId w:val="39"/>
        </w:numPr>
      </w:pPr>
      <w:r>
        <w:t>inappropriate use of force.</w:t>
      </w:r>
    </w:p>
    <w:p w:rsidR="00007CC5" w:rsidRDefault="00007CC5" w:rsidP="00BE40BC">
      <w:pPr>
        <w:pStyle w:val="ListParagraph"/>
        <w:numPr>
          <w:ilvl w:val="1"/>
          <w:numId w:val="30"/>
        </w:numPr>
      </w:pPr>
      <w:r>
        <w:t xml:space="preserve">As far as practicable, complaints will be </w:t>
      </w:r>
      <w:r w:rsidR="00CB03F5">
        <w:t>processed in accordance with the following timeframes:</w:t>
      </w:r>
    </w:p>
    <w:p w:rsidR="00CB03F5" w:rsidRDefault="00CB03F5" w:rsidP="002176C2">
      <w:pPr>
        <w:pStyle w:val="ListParagraph"/>
        <w:numPr>
          <w:ilvl w:val="0"/>
          <w:numId w:val="40"/>
        </w:numPr>
      </w:pPr>
      <w:r w:rsidRPr="006E1F95">
        <w:rPr>
          <w:b/>
        </w:rPr>
        <w:t>Acknowledgement:</w:t>
      </w:r>
      <w:r>
        <w:t xml:space="preserve"> Within two (2) business days</w:t>
      </w:r>
      <w:r w:rsidR="006F5253">
        <w:t xml:space="preserve"> of receipt</w:t>
      </w:r>
    </w:p>
    <w:p w:rsidR="00CB03F5" w:rsidRDefault="00CB03F5" w:rsidP="002176C2">
      <w:pPr>
        <w:pStyle w:val="ListParagraph"/>
        <w:numPr>
          <w:ilvl w:val="0"/>
          <w:numId w:val="40"/>
        </w:numPr>
      </w:pPr>
      <w:r w:rsidRPr="006E1F95">
        <w:rPr>
          <w:b/>
        </w:rPr>
        <w:t>Response:</w:t>
      </w:r>
      <w:r>
        <w:t xml:space="preserve"> Within </w:t>
      </w:r>
      <w:r w:rsidR="003F2A6B">
        <w:t>2</w:t>
      </w:r>
      <w:r w:rsidR="00871274">
        <w:t>0</w:t>
      </w:r>
      <w:r>
        <w:t xml:space="preserve"> business days</w:t>
      </w:r>
      <w:r w:rsidR="006F5253">
        <w:t xml:space="preserve"> of receipt</w:t>
      </w:r>
      <w:r w:rsidR="006E1F95">
        <w:t>.</w:t>
      </w:r>
    </w:p>
    <w:p w:rsidR="00CB03F5" w:rsidRDefault="00272D47" w:rsidP="00086793">
      <w:pPr>
        <w:pStyle w:val="ListParagraph"/>
        <w:numPr>
          <w:ilvl w:val="1"/>
          <w:numId w:val="30"/>
        </w:numPr>
      </w:pPr>
      <w:r>
        <w:t xml:space="preserve">Where </w:t>
      </w:r>
      <w:r w:rsidR="00854E08">
        <w:t>it is not possible to respond to a complaint within the allocated timeframe, the detainee must be informed in writing of th</w:t>
      </w:r>
      <w:r w:rsidR="005C154D">
        <w:t>e</w:t>
      </w:r>
      <w:r w:rsidR="00854E08">
        <w:t xml:space="preserve"> delay</w:t>
      </w:r>
      <w:r w:rsidR="00B77B34">
        <w:t xml:space="preserve"> and </w:t>
      </w:r>
      <w:r w:rsidR="00B25DF2">
        <w:t>revised</w:t>
      </w:r>
      <w:r w:rsidR="00B77B34">
        <w:t xml:space="preserve"> </w:t>
      </w:r>
      <w:r w:rsidR="00B87AD0">
        <w:t>response date</w:t>
      </w:r>
      <w:r w:rsidR="00854E08">
        <w:t xml:space="preserve"> in accordance with section </w:t>
      </w:r>
      <w:r w:rsidR="003D5DE5">
        <w:t>8</w:t>
      </w:r>
      <w:r w:rsidR="00854E08">
        <w:t>.</w:t>
      </w:r>
      <w:r w:rsidR="008D1316">
        <w:t>6</w:t>
      </w:r>
      <w:r w:rsidR="00854E08">
        <w:t>(b).</w:t>
      </w:r>
    </w:p>
    <w:p w:rsidR="0098251B" w:rsidRPr="007E4E8D" w:rsidRDefault="007E4E8D" w:rsidP="007E4E8D">
      <w:pPr>
        <w:ind w:left="993"/>
        <w:rPr>
          <w:b/>
        </w:rPr>
      </w:pPr>
      <w:r w:rsidRPr="007E4E8D">
        <w:rPr>
          <w:b/>
        </w:rPr>
        <w:t>Referral of complaint</w:t>
      </w:r>
      <w:r w:rsidR="0098251B" w:rsidRPr="007E4E8D">
        <w:rPr>
          <w:b/>
        </w:rPr>
        <w:t xml:space="preserve"> </w:t>
      </w:r>
    </w:p>
    <w:p w:rsidR="008F0C15" w:rsidRDefault="008F0C15" w:rsidP="00086793">
      <w:pPr>
        <w:pStyle w:val="ListParagraph"/>
        <w:numPr>
          <w:ilvl w:val="1"/>
          <w:numId w:val="30"/>
        </w:numPr>
      </w:pPr>
      <w:r>
        <w:t>Where a complaint does not relate to the functions of ACTCS</w:t>
      </w:r>
      <w:r w:rsidR="004F2136">
        <w:t xml:space="preserve"> or a correctional centre</w:t>
      </w:r>
      <w:r>
        <w:t xml:space="preserve">, the </w:t>
      </w:r>
      <w:r w:rsidR="007876D6">
        <w:t xml:space="preserve">detainee will be advised to refer the </w:t>
      </w:r>
      <w:r>
        <w:t>complaint to the relevant area of government</w:t>
      </w:r>
      <w:r w:rsidR="007876D6">
        <w:t>.</w:t>
      </w:r>
      <w:r>
        <w:t xml:space="preserve"> </w:t>
      </w:r>
    </w:p>
    <w:p w:rsidR="00C0555F" w:rsidRDefault="001D72B2" w:rsidP="001D72B2">
      <w:pPr>
        <w:pStyle w:val="ListParagraph"/>
        <w:numPr>
          <w:ilvl w:val="1"/>
          <w:numId w:val="30"/>
        </w:numPr>
      </w:pPr>
      <w:r>
        <w:t>The Executive Director</w:t>
      </w:r>
      <w:r w:rsidR="00BE637D">
        <w:t xml:space="preserve"> may refer serious complaints to </w:t>
      </w:r>
      <w:r w:rsidR="00C0555F">
        <w:t>an</w:t>
      </w:r>
      <w:r w:rsidR="00BE637D">
        <w:t xml:space="preserve"> external </w:t>
      </w:r>
      <w:r w:rsidR="00C0555F">
        <w:t>body</w:t>
      </w:r>
      <w:r w:rsidR="00BE637D">
        <w:t xml:space="preserve"> for investigation</w:t>
      </w:r>
      <w:r w:rsidR="00C0555F">
        <w:t xml:space="preserve">, including </w:t>
      </w:r>
      <w:r>
        <w:t>ACT Policing.</w:t>
      </w:r>
    </w:p>
    <w:p w:rsidR="006F33AE" w:rsidRDefault="006F33AE" w:rsidP="001D72B2">
      <w:pPr>
        <w:pStyle w:val="ListParagraph"/>
        <w:numPr>
          <w:ilvl w:val="1"/>
          <w:numId w:val="30"/>
        </w:numPr>
      </w:pPr>
      <w:r>
        <w:t xml:space="preserve">Where there is a requirement to refer a complaint to an external body, the detainee will receive a written notification that the complaint </w:t>
      </w:r>
      <w:r w:rsidR="00B77274">
        <w:t>has been</w:t>
      </w:r>
      <w:r w:rsidR="00D40BE8">
        <w:t xml:space="preserve"> referred for investigation.</w:t>
      </w:r>
    </w:p>
    <w:p w:rsidR="00AA620E" w:rsidRPr="00AA620E" w:rsidRDefault="00AA620E" w:rsidP="00AA620E">
      <w:pPr>
        <w:ind w:left="993"/>
        <w:rPr>
          <w:b/>
        </w:rPr>
      </w:pPr>
      <w:r>
        <w:rPr>
          <w:b/>
        </w:rPr>
        <w:t>Review and response</w:t>
      </w:r>
    </w:p>
    <w:p w:rsidR="00B617DC" w:rsidRDefault="00864DB9" w:rsidP="00086793">
      <w:pPr>
        <w:pStyle w:val="ListParagraph"/>
        <w:numPr>
          <w:ilvl w:val="1"/>
          <w:numId w:val="30"/>
        </w:numPr>
      </w:pPr>
      <w:r>
        <w:t xml:space="preserve">The responsible officer for resolving a complaint under section </w:t>
      </w:r>
      <w:r w:rsidR="003D5DE5">
        <w:t>8</w:t>
      </w:r>
      <w:r>
        <w:t xml:space="preserve">.4 must review a complaint and </w:t>
      </w:r>
      <w:r w:rsidR="005B7CF2">
        <w:t>gather any relevant information to determine whether the complaint is upheld or is not upheld.</w:t>
      </w:r>
    </w:p>
    <w:p w:rsidR="00AA620E" w:rsidRDefault="00AA620E" w:rsidP="00AA620E">
      <w:pPr>
        <w:pStyle w:val="ListParagraph"/>
        <w:numPr>
          <w:ilvl w:val="1"/>
          <w:numId w:val="30"/>
        </w:numPr>
      </w:pPr>
      <w:r>
        <w:t>ACTCS may not proceed with a complaint where:</w:t>
      </w:r>
    </w:p>
    <w:p w:rsidR="00AA620E" w:rsidRDefault="00AA620E" w:rsidP="002176C2">
      <w:pPr>
        <w:pStyle w:val="ListParagraph"/>
        <w:numPr>
          <w:ilvl w:val="0"/>
          <w:numId w:val="38"/>
        </w:numPr>
      </w:pPr>
      <w:r>
        <w:t>there is insufficient information to investigate the complaint;</w:t>
      </w:r>
    </w:p>
    <w:p w:rsidR="00AA620E" w:rsidRDefault="00AA620E" w:rsidP="002176C2">
      <w:pPr>
        <w:pStyle w:val="ListParagraph"/>
        <w:numPr>
          <w:ilvl w:val="0"/>
          <w:numId w:val="38"/>
        </w:numPr>
      </w:pPr>
      <w:r>
        <w:t>the complaint is considered vexatious as it:</w:t>
      </w:r>
    </w:p>
    <w:p w:rsidR="00AA620E" w:rsidRDefault="00AA620E" w:rsidP="002176C2">
      <w:pPr>
        <w:pStyle w:val="ListParagraph"/>
        <w:numPr>
          <w:ilvl w:val="1"/>
          <w:numId w:val="38"/>
        </w:numPr>
      </w:pPr>
      <w:r>
        <w:t>is an abuse of the complaints process; or</w:t>
      </w:r>
    </w:p>
    <w:p w:rsidR="00AA620E" w:rsidRDefault="00AA620E" w:rsidP="005F02B0">
      <w:pPr>
        <w:pStyle w:val="ListParagraph"/>
        <w:numPr>
          <w:ilvl w:val="1"/>
          <w:numId w:val="38"/>
        </w:numPr>
      </w:pPr>
      <w:r>
        <w:t>attempts to reopen an issue that has been resolved, or another instance of the same issue</w:t>
      </w:r>
      <w:r w:rsidR="005F02B0">
        <w:t>.</w:t>
      </w:r>
    </w:p>
    <w:p w:rsidR="00AA620E" w:rsidRDefault="00AA620E" w:rsidP="00AA620E">
      <w:pPr>
        <w:pStyle w:val="ListParagraph"/>
        <w:numPr>
          <w:ilvl w:val="1"/>
          <w:numId w:val="30"/>
        </w:numPr>
      </w:pPr>
      <w:r>
        <w:lastRenderedPageBreak/>
        <w:t>Detainees will be provided with a written response</w:t>
      </w:r>
      <w:r w:rsidR="002B3748">
        <w:t xml:space="preserve"> under section </w:t>
      </w:r>
      <w:r w:rsidR="003D5DE5">
        <w:t>8</w:t>
      </w:r>
      <w:r w:rsidR="002B3748">
        <w:t>.12</w:t>
      </w:r>
      <w:r>
        <w:t xml:space="preserve"> including the reasons for not proceeding with the complaint and external complaint avenues under section </w:t>
      </w:r>
      <w:r w:rsidR="003D5DE5">
        <w:t>10</w:t>
      </w:r>
      <w:r>
        <w:t>.</w:t>
      </w:r>
    </w:p>
    <w:p w:rsidR="00211BB9" w:rsidRDefault="00211BB9" w:rsidP="00086793">
      <w:pPr>
        <w:pStyle w:val="ListParagraph"/>
        <w:numPr>
          <w:ilvl w:val="1"/>
          <w:numId w:val="30"/>
        </w:numPr>
      </w:pPr>
      <w:r>
        <w:t>Following review, a detainee will be informed in writing of the outcome of their complaint, and any action taken in response as appropriate</w:t>
      </w:r>
      <w:r w:rsidR="008C4105">
        <w:t>.</w:t>
      </w:r>
    </w:p>
    <w:p w:rsidR="001145B5" w:rsidRDefault="004061C7" w:rsidP="00086793">
      <w:pPr>
        <w:pStyle w:val="ListParagraph"/>
        <w:numPr>
          <w:ilvl w:val="1"/>
          <w:numId w:val="30"/>
        </w:numPr>
      </w:pPr>
      <w:r>
        <w:t>Complaint responses must address the issues raised</w:t>
      </w:r>
      <w:r w:rsidR="00184913">
        <w:t xml:space="preserve"> and confirm whether the complaint has been upheld or is not upheld</w:t>
      </w:r>
      <w:r w:rsidR="00180F4F">
        <w:t xml:space="preserve"> (</w:t>
      </w:r>
      <w:r w:rsidR="00180F4F" w:rsidRPr="00180F4F">
        <w:rPr>
          <w:i/>
          <w:u w:val="single"/>
        </w:rPr>
        <w:t>D28.F1: Complaints Form</w:t>
      </w:r>
      <w:r w:rsidR="00180F4F">
        <w:t>)</w:t>
      </w:r>
      <w:r w:rsidR="00184913">
        <w:t>.</w:t>
      </w:r>
    </w:p>
    <w:p w:rsidR="00F372AA" w:rsidRDefault="00F372AA" w:rsidP="00086793">
      <w:pPr>
        <w:pStyle w:val="ListParagraph"/>
        <w:numPr>
          <w:ilvl w:val="1"/>
          <w:numId w:val="30"/>
        </w:numPr>
      </w:pPr>
      <w:r>
        <w:t xml:space="preserve">Where a complaint is not upheld, </w:t>
      </w:r>
      <w:r w:rsidR="00417982">
        <w:t>the detainee must be provided with the reasons for th</w:t>
      </w:r>
      <w:r w:rsidR="007B6DA0">
        <w:t>e</w:t>
      </w:r>
      <w:r w:rsidR="00417982">
        <w:t xml:space="preserve"> decision. </w:t>
      </w:r>
    </w:p>
    <w:p w:rsidR="00810280" w:rsidRPr="00086793" w:rsidRDefault="00810280" w:rsidP="00810280">
      <w:pPr>
        <w:pStyle w:val="ListParagraph"/>
        <w:numPr>
          <w:ilvl w:val="1"/>
          <w:numId w:val="30"/>
        </w:numPr>
      </w:pPr>
      <w:r>
        <w:t xml:space="preserve">Detainees will be informed that they can </w:t>
      </w:r>
      <w:r w:rsidR="000F3AC8">
        <w:t>appeal the outcome of their complaint</w:t>
      </w:r>
      <w:r>
        <w:t xml:space="preserve"> in accordance with section </w:t>
      </w:r>
      <w:r w:rsidR="000F3AC8">
        <w:t>9</w:t>
      </w:r>
      <w:r>
        <w:t>.</w:t>
      </w:r>
    </w:p>
    <w:p w:rsidR="0067001D" w:rsidRDefault="0067001D" w:rsidP="00BE24E9">
      <w:pPr>
        <w:pStyle w:val="Heading1"/>
      </w:pPr>
      <w:bookmarkStart w:id="15" w:name="_Toc22713045"/>
      <w:r>
        <w:t>APPEALS</w:t>
      </w:r>
      <w:bookmarkEnd w:id="15"/>
    </w:p>
    <w:p w:rsidR="00086793" w:rsidRPr="00086793" w:rsidRDefault="00772171" w:rsidP="00086793">
      <w:pPr>
        <w:pStyle w:val="ListParagraph"/>
        <w:numPr>
          <w:ilvl w:val="1"/>
          <w:numId w:val="30"/>
        </w:numPr>
      </w:pPr>
      <w:r>
        <w:t>Detainees can appeal the outcome of their complaint</w:t>
      </w:r>
      <w:r w:rsidR="002E5963">
        <w:t xml:space="preserve"> by requesting and completing a</w:t>
      </w:r>
      <w:r w:rsidR="00574C06">
        <w:t xml:space="preserve"> </w:t>
      </w:r>
      <w:r w:rsidR="00574C06" w:rsidRPr="00574C06">
        <w:rPr>
          <w:i/>
          <w:u w:val="single"/>
        </w:rPr>
        <w:t>D28.F</w:t>
      </w:r>
      <w:r w:rsidR="002E5963">
        <w:rPr>
          <w:i/>
          <w:u w:val="single"/>
        </w:rPr>
        <w:t>2</w:t>
      </w:r>
      <w:r w:rsidR="00574C06" w:rsidRPr="00574C06">
        <w:rPr>
          <w:i/>
          <w:u w:val="single"/>
        </w:rPr>
        <w:t>: Complaint</w:t>
      </w:r>
      <w:r w:rsidR="002E5963">
        <w:rPr>
          <w:i/>
          <w:u w:val="single"/>
        </w:rPr>
        <w:t xml:space="preserve"> Appeal</w:t>
      </w:r>
      <w:r w:rsidR="00EC0470">
        <w:t xml:space="preserve"> in accordance with sections </w:t>
      </w:r>
      <w:r w:rsidR="003D5DE5">
        <w:t>7</w:t>
      </w:r>
      <w:r w:rsidR="00EC0470">
        <w:t>.1-</w:t>
      </w:r>
      <w:r w:rsidR="003D5DE5">
        <w:t>7</w:t>
      </w:r>
      <w:r w:rsidR="00EC0470">
        <w:t>.2</w:t>
      </w:r>
      <w:r w:rsidR="00574C06">
        <w:t>.</w:t>
      </w:r>
    </w:p>
    <w:p w:rsidR="00086793" w:rsidRDefault="00047BDC" w:rsidP="00086793">
      <w:pPr>
        <w:pStyle w:val="ListParagraph"/>
        <w:numPr>
          <w:ilvl w:val="1"/>
          <w:numId w:val="30"/>
        </w:numPr>
      </w:pPr>
      <w:r>
        <w:t>Appeals will be reviewed by the relevant Divisional Executive or Executive Director as appropriate</w:t>
      </w:r>
      <w:r w:rsidR="00350E0D">
        <w:t>, and the detainee informed of the outcome</w:t>
      </w:r>
      <w:r w:rsidR="0082659B">
        <w:t xml:space="preserve"> (</w:t>
      </w:r>
      <w:r w:rsidR="0082659B" w:rsidRPr="00574C06">
        <w:rPr>
          <w:i/>
          <w:u w:val="single"/>
        </w:rPr>
        <w:t>D28.F</w:t>
      </w:r>
      <w:r w:rsidR="001F4A01">
        <w:rPr>
          <w:i/>
          <w:u w:val="single"/>
        </w:rPr>
        <w:t>2</w:t>
      </w:r>
      <w:r w:rsidR="0082659B" w:rsidRPr="00574C06">
        <w:rPr>
          <w:i/>
          <w:u w:val="single"/>
        </w:rPr>
        <w:t>: Complaint</w:t>
      </w:r>
      <w:r w:rsidR="001F4A01">
        <w:rPr>
          <w:i/>
          <w:u w:val="single"/>
        </w:rPr>
        <w:t xml:space="preserve"> Appeal</w:t>
      </w:r>
      <w:r w:rsidR="0082659B">
        <w:t>).</w:t>
      </w:r>
    </w:p>
    <w:p w:rsidR="00350E0D" w:rsidRPr="00086793" w:rsidRDefault="00FA01F2" w:rsidP="00086793">
      <w:pPr>
        <w:pStyle w:val="ListParagraph"/>
        <w:numPr>
          <w:ilvl w:val="1"/>
          <w:numId w:val="30"/>
        </w:numPr>
      </w:pPr>
      <w:r>
        <w:t xml:space="preserve">As far as practicable, appeals will be reviewed within 21 days of receipt. </w:t>
      </w:r>
    </w:p>
    <w:p w:rsidR="00AF264C" w:rsidRDefault="00AF264C" w:rsidP="00BE24E9">
      <w:pPr>
        <w:pStyle w:val="Heading1"/>
      </w:pPr>
      <w:bookmarkStart w:id="16" w:name="_Toc22713046"/>
      <w:r>
        <w:t>ABUSE OF THE COMPLAINTS PROCESS</w:t>
      </w:r>
      <w:bookmarkEnd w:id="16"/>
    </w:p>
    <w:p w:rsidR="00AF264C" w:rsidRDefault="00AF264C" w:rsidP="00AF264C">
      <w:pPr>
        <w:pStyle w:val="ListParagraph"/>
        <w:numPr>
          <w:ilvl w:val="1"/>
          <w:numId w:val="30"/>
        </w:numPr>
      </w:pPr>
      <w:r>
        <w:t>Where there are reasonable grounds to believe that a detainee may be abusing the complaints process, the relevant Area Manager will:</w:t>
      </w:r>
    </w:p>
    <w:p w:rsidR="00AF264C" w:rsidRDefault="00AF264C" w:rsidP="00AF264C">
      <w:pPr>
        <w:pStyle w:val="ListParagraph"/>
        <w:numPr>
          <w:ilvl w:val="0"/>
          <w:numId w:val="46"/>
        </w:numPr>
      </w:pPr>
      <w:r>
        <w:t>discuss the issue with the detainee with the aim of coming to a mutual solution with the detainee on the issue; and</w:t>
      </w:r>
    </w:p>
    <w:p w:rsidR="00AF264C" w:rsidRDefault="00AF264C" w:rsidP="00AF264C">
      <w:pPr>
        <w:pStyle w:val="ListParagraph"/>
        <w:numPr>
          <w:ilvl w:val="0"/>
          <w:numId w:val="46"/>
        </w:numPr>
      </w:pPr>
      <w:r>
        <w:t xml:space="preserve">where no mutual solution can be agreed, </w:t>
      </w:r>
      <w:r w:rsidR="002D0CB0">
        <w:t>recommend an individualised response to the Deputy General Manager Custodial Operations.</w:t>
      </w:r>
    </w:p>
    <w:p w:rsidR="002D0CB0" w:rsidRDefault="002D0CB0" w:rsidP="002D0CB0">
      <w:pPr>
        <w:ind w:left="993"/>
      </w:pPr>
      <w:r>
        <w:t xml:space="preserve">Example: Temporarily limiting the number of complaints </w:t>
      </w:r>
      <w:r w:rsidR="00D944F6">
        <w:t xml:space="preserve">relating to the same issue that </w:t>
      </w:r>
      <w:r>
        <w:t>the detainee can submit each day.</w:t>
      </w:r>
    </w:p>
    <w:p w:rsidR="00C66D59" w:rsidRDefault="00C66D59" w:rsidP="00AF264C">
      <w:pPr>
        <w:pStyle w:val="ListParagraph"/>
        <w:numPr>
          <w:ilvl w:val="1"/>
          <w:numId w:val="30"/>
        </w:numPr>
      </w:pPr>
      <w:r>
        <w:t xml:space="preserve">The Area Manager will record any agreement with a detainee under section </w:t>
      </w:r>
      <w:r w:rsidR="003D5DE5">
        <w:t>10</w:t>
      </w:r>
      <w:r>
        <w:t>.1(a) on the detainee’s electronic record system.</w:t>
      </w:r>
    </w:p>
    <w:p w:rsidR="002D0CB0" w:rsidRDefault="002D0CB0" w:rsidP="00AF264C">
      <w:pPr>
        <w:pStyle w:val="ListParagraph"/>
        <w:numPr>
          <w:ilvl w:val="1"/>
          <w:numId w:val="30"/>
        </w:numPr>
      </w:pPr>
      <w:r>
        <w:t xml:space="preserve">Where the Deputy General Manager Custodial Operations has approved a response under section </w:t>
      </w:r>
      <w:r w:rsidR="003D5DE5">
        <w:t>10</w:t>
      </w:r>
      <w:r>
        <w:t>.1(b), the detainee will be informed of the restriction and any limitations that apply.</w:t>
      </w:r>
    </w:p>
    <w:p w:rsidR="00AF264C" w:rsidRPr="00AF264C" w:rsidRDefault="00B46FD0" w:rsidP="00AF264C">
      <w:pPr>
        <w:pStyle w:val="ListParagraph"/>
        <w:numPr>
          <w:ilvl w:val="1"/>
          <w:numId w:val="30"/>
        </w:numPr>
      </w:pPr>
      <w:r>
        <w:lastRenderedPageBreak/>
        <w:t>A detainee’s right to complain must not be completely withdrawn.</w:t>
      </w:r>
    </w:p>
    <w:p w:rsidR="0067001D" w:rsidRDefault="00DC2227" w:rsidP="00BE24E9">
      <w:pPr>
        <w:pStyle w:val="Heading1"/>
      </w:pPr>
      <w:bookmarkStart w:id="17" w:name="_Toc22713047"/>
      <w:r>
        <w:t>EXTERNAL</w:t>
      </w:r>
      <w:r w:rsidR="000C0040">
        <w:t xml:space="preserve"> COMPLAINT AVENUES</w:t>
      </w:r>
      <w:bookmarkEnd w:id="17"/>
    </w:p>
    <w:p w:rsidR="00214B25" w:rsidRDefault="00214B25" w:rsidP="00086793">
      <w:pPr>
        <w:pStyle w:val="ListParagraph"/>
        <w:numPr>
          <w:ilvl w:val="1"/>
          <w:numId w:val="30"/>
        </w:numPr>
      </w:pPr>
      <w:r>
        <w:t>While detainees are encouraged to raise complaints with ACTCS in the first instance, they may raise concerns and complaints directly with any of the following external complaint avenues where appropriate:</w:t>
      </w:r>
    </w:p>
    <w:p w:rsidR="00045FD7" w:rsidRDefault="00045FD7" w:rsidP="002176C2">
      <w:pPr>
        <w:pStyle w:val="ListParagraph"/>
        <w:numPr>
          <w:ilvl w:val="0"/>
          <w:numId w:val="41"/>
        </w:numPr>
      </w:pPr>
      <w:r>
        <w:t>Public Advocate</w:t>
      </w:r>
    </w:p>
    <w:p w:rsidR="00045FD7" w:rsidRDefault="00C22C2D" w:rsidP="002176C2">
      <w:pPr>
        <w:pStyle w:val="ListParagraph"/>
        <w:numPr>
          <w:ilvl w:val="0"/>
          <w:numId w:val="41"/>
        </w:numPr>
      </w:pPr>
      <w:r>
        <w:t xml:space="preserve">ACT </w:t>
      </w:r>
      <w:r w:rsidR="00045FD7">
        <w:t>Ombudsman</w:t>
      </w:r>
    </w:p>
    <w:p w:rsidR="00045FD7" w:rsidRDefault="00045FD7" w:rsidP="002176C2">
      <w:pPr>
        <w:pStyle w:val="ListParagraph"/>
        <w:numPr>
          <w:ilvl w:val="0"/>
          <w:numId w:val="41"/>
        </w:numPr>
      </w:pPr>
      <w:r>
        <w:t>Human Rights Commission</w:t>
      </w:r>
    </w:p>
    <w:p w:rsidR="00045FD7" w:rsidRDefault="00045FD7" w:rsidP="002176C2">
      <w:pPr>
        <w:pStyle w:val="ListParagraph"/>
        <w:numPr>
          <w:ilvl w:val="0"/>
          <w:numId w:val="41"/>
        </w:numPr>
      </w:pPr>
      <w:r>
        <w:t>Official Visitor (</w:t>
      </w:r>
      <w:r>
        <w:rPr>
          <w:i/>
          <w:u w:val="single"/>
        </w:rPr>
        <w:t>Official Visitor Policy</w:t>
      </w:r>
      <w:r>
        <w:t>)</w:t>
      </w:r>
      <w:r w:rsidR="008D1D9C">
        <w:t>.</w:t>
      </w:r>
    </w:p>
    <w:p w:rsidR="00437581" w:rsidRDefault="00437581" w:rsidP="00086793">
      <w:pPr>
        <w:pStyle w:val="ListParagraph"/>
        <w:numPr>
          <w:ilvl w:val="1"/>
          <w:numId w:val="30"/>
        </w:numPr>
      </w:pPr>
      <w:r>
        <w:t xml:space="preserve">Detainees can contact external complaints bodies under section </w:t>
      </w:r>
      <w:r w:rsidR="001D1DA0">
        <w:t>1</w:t>
      </w:r>
      <w:r w:rsidR="003D5DE5">
        <w:t>1</w:t>
      </w:r>
      <w:r>
        <w:t xml:space="preserve">.1 via telephone or email in accordance with the </w:t>
      </w:r>
      <w:r>
        <w:rPr>
          <w:i/>
          <w:u w:val="single"/>
        </w:rPr>
        <w:t>Detainee Communication Policy</w:t>
      </w:r>
      <w:r>
        <w:t>.</w:t>
      </w:r>
    </w:p>
    <w:p w:rsidR="00E35C58" w:rsidRDefault="00E35C58" w:rsidP="00086793">
      <w:pPr>
        <w:pStyle w:val="ListParagraph"/>
        <w:numPr>
          <w:ilvl w:val="1"/>
          <w:numId w:val="30"/>
        </w:numPr>
      </w:pPr>
      <w:r>
        <w:t xml:space="preserve">Detainees </w:t>
      </w:r>
      <w:r w:rsidR="00F8757B">
        <w:t>must not be requested to provide information or reasons for their use of an external complaint avenue.</w:t>
      </w:r>
    </w:p>
    <w:p w:rsidR="00805B4F" w:rsidRDefault="00805B4F" w:rsidP="00BE24E9">
      <w:pPr>
        <w:pStyle w:val="Heading1"/>
      </w:pPr>
      <w:bookmarkStart w:id="18" w:name="_Toc22713048"/>
      <w:r>
        <w:t xml:space="preserve">COMPLAINT </w:t>
      </w:r>
      <w:r w:rsidR="002862AE">
        <w:t>TRAN</w:t>
      </w:r>
      <w:r w:rsidR="008F723D">
        <w:t>S</w:t>
      </w:r>
      <w:r w:rsidR="002862AE">
        <w:t>FER</w:t>
      </w:r>
      <w:r>
        <w:t>S FROM EXTERNAL AGENCIES</w:t>
      </w:r>
      <w:bookmarkEnd w:id="18"/>
    </w:p>
    <w:p w:rsidR="00805B4F" w:rsidRDefault="005D6A20" w:rsidP="00805B4F">
      <w:pPr>
        <w:pStyle w:val="ListParagraph"/>
        <w:numPr>
          <w:ilvl w:val="1"/>
          <w:numId w:val="30"/>
        </w:numPr>
      </w:pPr>
      <w:r>
        <w:t>Where a detainee</w:t>
      </w:r>
      <w:r w:rsidR="00915F15">
        <w:t>’s</w:t>
      </w:r>
      <w:r>
        <w:t xml:space="preserve"> complaint has been transferred to ACTCS from an external agency, the Manager, Ministerial Support Unit, is responsible for:</w:t>
      </w:r>
    </w:p>
    <w:p w:rsidR="005D6A20" w:rsidRDefault="005D6A20" w:rsidP="002176C2">
      <w:pPr>
        <w:pStyle w:val="ListParagraph"/>
        <w:numPr>
          <w:ilvl w:val="0"/>
          <w:numId w:val="45"/>
        </w:numPr>
      </w:pPr>
      <w:r>
        <w:t xml:space="preserve">informing the </w:t>
      </w:r>
      <w:r w:rsidR="00480B71">
        <w:t>Team Leader</w:t>
      </w:r>
      <w:r>
        <w:t>, Compliance, that the complaint has been received;</w:t>
      </w:r>
    </w:p>
    <w:p w:rsidR="005D6A20" w:rsidRDefault="00693704" w:rsidP="002176C2">
      <w:pPr>
        <w:pStyle w:val="ListParagraph"/>
        <w:numPr>
          <w:ilvl w:val="0"/>
          <w:numId w:val="45"/>
        </w:numPr>
      </w:pPr>
      <w:r>
        <w:t xml:space="preserve">processing the complaint in accordance with section </w:t>
      </w:r>
      <w:r w:rsidR="003D5DE5">
        <w:t>8</w:t>
      </w:r>
      <w:r w:rsidR="00B66AF9">
        <w:t xml:space="preserve"> and responding in writing to the detainee</w:t>
      </w:r>
      <w:r>
        <w:t xml:space="preserve">; </w:t>
      </w:r>
    </w:p>
    <w:p w:rsidR="005D6A20" w:rsidRDefault="00C35D61" w:rsidP="002176C2">
      <w:pPr>
        <w:pStyle w:val="ListParagraph"/>
        <w:numPr>
          <w:ilvl w:val="0"/>
          <w:numId w:val="45"/>
        </w:numPr>
      </w:pPr>
      <w:r>
        <w:t>notifying</w:t>
      </w:r>
      <w:r w:rsidR="00693704">
        <w:t xml:space="preserve"> the external agency</w:t>
      </w:r>
      <w:r w:rsidR="00E527A2">
        <w:t xml:space="preserve"> </w:t>
      </w:r>
      <w:r>
        <w:t>when the complaint has been responded to</w:t>
      </w:r>
      <w:r w:rsidR="00A60382">
        <w:t xml:space="preserve"> as soon as practicable</w:t>
      </w:r>
      <w:r w:rsidR="00B66AF9">
        <w:t>; and</w:t>
      </w:r>
    </w:p>
    <w:p w:rsidR="00B66AF9" w:rsidRPr="00805B4F" w:rsidRDefault="00B66AF9" w:rsidP="002176C2">
      <w:pPr>
        <w:pStyle w:val="ListParagraph"/>
        <w:numPr>
          <w:ilvl w:val="0"/>
          <w:numId w:val="45"/>
        </w:numPr>
      </w:pPr>
      <w:r>
        <w:t>maintaining records of all complaints under this section in accordance with section 1</w:t>
      </w:r>
      <w:r w:rsidR="003D5DE5">
        <w:t>3</w:t>
      </w:r>
      <w:r w:rsidR="002C1205">
        <w:t>.2</w:t>
      </w:r>
      <w:r>
        <w:t>.</w:t>
      </w:r>
    </w:p>
    <w:p w:rsidR="0067001D" w:rsidRDefault="0067001D" w:rsidP="00BE24E9">
      <w:pPr>
        <w:pStyle w:val="Heading1"/>
      </w:pPr>
      <w:bookmarkStart w:id="19" w:name="_Toc22713049"/>
      <w:r>
        <w:t>RECORDS AND GOVERNANCE</w:t>
      </w:r>
      <w:bookmarkEnd w:id="19"/>
    </w:p>
    <w:p w:rsidR="00086793" w:rsidRDefault="00E44876" w:rsidP="00086793">
      <w:pPr>
        <w:pStyle w:val="ListParagraph"/>
        <w:numPr>
          <w:ilvl w:val="1"/>
          <w:numId w:val="30"/>
        </w:numPr>
      </w:pPr>
      <w:r>
        <w:t>A copy of all documents under this policy must be stored in a detainee’s electronic records system and in the detainee’s custody file.</w:t>
      </w:r>
    </w:p>
    <w:p w:rsidR="006B7062" w:rsidRDefault="00E851DD" w:rsidP="00086793">
      <w:pPr>
        <w:pStyle w:val="ListParagraph"/>
        <w:numPr>
          <w:ilvl w:val="1"/>
          <w:numId w:val="30"/>
        </w:numPr>
      </w:pPr>
      <w:r>
        <w:t xml:space="preserve">The </w:t>
      </w:r>
      <w:r w:rsidR="00480B71">
        <w:t>Team Leader</w:t>
      </w:r>
      <w:r>
        <w:t xml:space="preserve">, Compliance, is responsible for maintaining a </w:t>
      </w:r>
      <w:r w:rsidR="002E64D1">
        <w:rPr>
          <w:i/>
          <w:u w:val="single"/>
        </w:rPr>
        <w:t>Complaints Register</w:t>
      </w:r>
      <w:r>
        <w:t xml:space="preserve"> of all complaints under this policy, including:</w:t>
      </w:r>
    </w:p>
    <w:p w:rsidR="00E851DD" w:rsidRDefault="00E851DD" w:rsidP="002176C2">
      <w:pPr>
        <w:pStyle w:val="ListParagraph"/>
        <w:numPr>
          <w:ilvl w:val="0"/>
          <w:numId w:val="42"/>
        </w:numPr>
      </w:pPr>
      <w:r>
        <w:t>the complaint, response and related documentation;</w:t>
      </w:r>
      <w:r w:rsidR="008B4B92">
        <w:t xml:space="preserve"> and</w:t>
      </w:r>
    </w:p>
    <w:p w:rsidR="00E851DD" w:rsidRPr="00086793" w:rsidRDefault="008B4B92" w:rsidP="002176C2">
      <w:pPr>
        <w:pStyle w:val="ListParagraph"/>
        <w:numPr>
          <w:ilvl w:val="0"/>
          <w:numId w:val="42"/>
        </w:numPr>
      </w:pPr>
      <w:r>
        <w:t xml:space="preserve">all dates under section </w:t>
      </w:r>
      <w:r w:rsidR="003D5DE5">
        <w:t>8</w:t>
      </w:r>
      <w:r>
        <w:t>.</w:t>
      </w:r>
      <w:r w:rsidR="00316B6C">
        <w:t>6</w:t>
      </w:r>
      <w:r w:rsidR="00D7573E">
        <w:t xml:space="preserve"> and 1</w:t>
      </w:r>
      <w:r w:rsidR="003D5DE5">
        <w:t>2</w:t>
      </w:r>
      <w:r w:rsidR="00D7573E">
        <w:t>.1</w:t>
      </w:r>
      <w:r>
        <w:t>.</w:t>
      </w:r>
    </w:p>
    <w:p w:rsidR="00FB75A2" w:rsidRPr="00FB75A2" w:rsidRDefault="00FB75A2" w:rsidP="00BE24E9">
      <w:pPr>
        <w:pStyle w:val="Heading1"/>
      </w:pPr>
      <w:bookmarkStart w:id="20" w:name="_Toc22713050"/>
      <w:r>
        <w:lastRenderedPageBreak/>
        <w:t>RELATED DOCUMENTS</w:t>
      </w:r>
      <w:bookmarkEnd w:id="20"/>
    </w:p>
    <w:bookmarkEnd w:id="6"/>
    <w:p w:rsidR="0042666E" w:rsidRDefault="00FB75A2" w:rsidP="00BE24E9">
      <w:pPr>
        <w:pStyle w:val="ListParagraph"/>
      </w:pPr>
      <w:r>
        <w:t>A –</w:t>
      </w:r>
      <w:r w:rsidR="00DA3450">
        <w:t xml:space="preserve"> Annex A – Complaints Flowchart</w:t>
      </w:r>
    </w:p>
    <w:p w:rsidR="008E7076" w:rsidRDefault="00FB75A2" w:rsidP="00BE24E9">
      <w:pPr>
        <w:pStyle w:val="ListParagraph"/>
      </w:pPr>
      <w:r>
        <w:t>B –</w:t>
      </w:r>
      <w:r w:rsidR="00DA3450">
        <w:t xml:space="preserve"> </w:t>
      </w:r>
      <w:r w:rsidR="008E7076">
        <w:t>Annex B – Receipt of complaint pro forma</w:t>
      </w:r>
    </w:p>
    <w:p w:rsidR="00FB75A2" w:rsidRDefault="008E7076" w:rsidP="00BE24E9">
      <w:pPr>
        <w:pStyle w:val="ListParagraph"/>
      </w:pPr>
      <w:r>
        <w:t xml:space="preserve">C – </w:t>
      </w:r>
      <w:r w:rsidR="00900F7F">
        <w:t>D28.F1: Complaints Form</w:t>
      </w:r>
    </w:p>
    <w:p w:rsidR="00DA3450" w:rsidRDefault="008E7076" w:rsidP="00BE24E9">
      <w:pPr>
        <w:pStyle w:val="ListParagraph"/>
      </w:pPr>
      <w:r>
        <w:t xml:space="preserve">D </w:t>
      </w:r>
      <w:r w:rsidR="00DA3450">
        <w:t xml:space="preserve">– </w:t>
      </w:r>
      <w:r w:rsidR="009125DD">
        <w:t>D28.F2: Complaint Appeal</w:t>
      </w:r>
    </w:p>
    <w:p w:rsidR="00FC30DB" w:rsidRDefault="00FC30DB" w:rsidP="00BE24E9">
      <w:pPr>
        <w:pStyle w:val="ListParagraph"/>
      </w:pPr>
      <w:r>
        <w:t xml:space="preserve">E – </w:t>
      </w:r>
      <w:r w:rsidR="009125DD">
        <w:t>Complaints Register</w:t>
      </w:r>
    </w:p>
    <w:p w:rsidR="009125DD" w:rsidRDefault="009125DD" w:rsidP="009125DD">
      <w:pPr>
        <w:pStyle w:val="ListParagraph"/>
      </w:pPr>
      <w:r>
        <w:t>F – Detainee Communication Policy</w:t>
      </w:r>
    </w:p>
    <w:p w:rsidR="00B442AE" w:rsidRDefault="00B442AE" w:rsidP="009125DD">
      <w:pPr>
        <w:pStyle w:val="ListParagraph"/>
      </w:pPr>
      <w:r>
        <w:t>G – Official Visitor Policy</w:t>
      </w:r>
    </w:p>
    <w:p w:rsidR="00837C15" w:rsidRDefault="00837C15" w:rsidP="009125DD">
      <w:pPr>
        <w:pStyle w:val="ListParagraph"/>
      </w:pPr>
      <w:r>
        <w:t>H – Induction Policy</w:t>
      </w:r>
    </w:p>
    <w:p w:rsidR="009125DD" w:rsidRDefault="009125DD" w:rsidP="00155EC7">
      <w:pPr>
        <w:pStyle w:val="ListParagraph"/>
        <w:numPr>
          <w:ilvl w:val="0"/>
          <w:numId w:val="0"/>
        </w:numPr>
        <w:ind w:left="709"/>
      </w:pPr>
    </w:p>
    <w:p w:rsidR="00F4197A" w:rsidRDefault="00F4197A" w:rsidP="00F4197A"/>
    <w:p w:rsidR="00FF2E34" w:rsidRDefault="00FF2E34" w:rsidP="00006060">
      <w:pPr>
        <w:pStyle w:val="NoSpacing"/>
        <w:spacing w:line="276" w:lineRule="auto"/>
      </w:pPr>
    </w:p>
    <w:p w:rsidR="007C4ED3" w:rsidRDefault="007C4ED3" w:rsidP="00006060">
      <w:pPr>
        <w:pStyle w:val="NoSpacing"/>
        <w:spacing w:line="276" w:lineRule="auto"/>
      </w:pPr>
      <w:r>
        <w:rPr>
          <w:noProof/>
          <w:lang w:eastAsia="en-AU"/>
        </w:rPr>
        <w:drawing>
          <wp:inline distT="0" distB="0" distL="0" distR="0">
            <wp:extent cx="1990725" cy="704850"/>
            <wp:effectExtent l="0" t="0" r="9525" b="0"/>
            <wp:docPr id="2" name="Picture 2" descr="Jon's Signatur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n's Signature (00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97A" w:rsidRDefault="00F4197A" w:rsidP="00006060">
      <w:pPr>
        <w:pStyle w:val="NoSpacing"/>
        <w:spacing w:line="276" w:lineRule="auto"/>
      </w:pPr>
      <w:r w:rsidRPr="00006060">
        <w:t xml:space="preserve">Jon Peach </w:t>
      </w:r>
      <w:r w:rsidRPr="00006060">
        <w:br/>
        <w:t xml:space="preserve">Executive Director </w:t>
      </w:r>
      <w:r w:rsidRPr="00006060">
        <w:br/>
        <w:t xml:space="preserve">ACT Corrective Services </w:t>
      </w:r>
      <w:r w:rsidRPr="00006060">
        <w:br/>
      </w:r>
      <w:r w:rsidR="007C4ED3">
        <w:t>23</w:t>
      </w:r>
      <w:r w:rsidR="00132B4F">
        <w:t xml:space="preserve"> </w:t>
      </w:r>
      <w:r w:rsidR="002E4A65">
        <w:t>October</w:t>
      </w:r>
      <w:r w:rsidR="00132B4F">
        <w:t xml:space="preserve"> 2019</w:t>
      </w:r>
      <w:r w:rsidRPr="00006060">
        <w:t xml:space="preserve"> </w:t>
      </w:r>
    </w:p>
    <w:p w:rsidR="00FB75A2" w:rsidRDefault="00FB75A2" w:rsidP="00006060">
      <w:pPr>
        <w:pStyle w:val="NoSpacing"/>
        <w:spacing w:line="276" w:lineRule="auto"/>
      </w:pPr>
    </w:p>
    <w:p w:rsidR="00A20BEA" w:rsidRPr="00006060" w:rsidRDefault="00A20BEA" w:rsidP="00006060">
      <w:pPr>
        <w:pStyle w:val="NoSpacing"/>
        <w:spacing w:line="276" w:lineRule="auto"/>
      </w:pPr>
    </w:p>
    <w:p w:rsidR="00AC11A7" w:rsidRPr="000468FB" w:rsidRDefault="00AC11A7" w:rsidP="000468FB">
      <w:pPr>
        <w:pStyle w:val="Heading2"/>
      </w:pPr>
      <w:r w:rsidRPr="000468FB">
        <w:t>Document details</w:t>
      </w:r>
    </w:p>
    <w:tbl>
      <w:tblPr>
        <w:tblW w:w="4755" w:type="pct"/>
        <w:tblInd w:w="250" w:type="dxa"/>
        <w:tblBorders>
          <w:top w:val="single" w:sz="4" w:space="0" w:color="666366"/>
          <w:bottom w:val="single" w:sz="4" w:space="0" w:color="666366"/>
          <w:insideH w:val="single" w:sz="2" w:space="0" w:color="C0C0C0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2707"/>
        <w:gridCol w:w="5877"/>
      </w:tblGrid>
      <w:tr w:rsidR="00AC11A7" w:rsidRPr="006737F5" w:rsidTr="009415F2">
        <w:trPr>
          <w:cantSplit/>
          <w:tblHeader/>
        </w:trPr>
        <w:tc>
          <w:tcPr>
            <w:tcW w:w="1577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Criteria</w:t>
            </w:r>
          </w:p>
        </w:tc>
        <w:tc>
          <w:tcPr>
            <w:tcW w:w="3423" w:type="pct"/>
            <w:tcBorders>
              <w:top w:val="single" w:sz="4" w:space="0" w:color="666366"/>
              <w:bottom w:val="single" w:sz="2" w:space="0" w:color="C0C0C0"/>
            </w:tcBorders>
            <w:shd w:val="clear" w:color="auto" w:fill="839099"/>
            <w:vAlign w:val="center"/>
          </w:tcPr>
          <w:p w:rsidR="00AC11A7" w:rsidRPr="00006060" w:rsidRDefault="00AC11A7" w:rsidP="00D312E7">
            <w:pPr>
              <w:pStyle w:val="TableHeader"/>
              <w:rPr>
                <w:rFonts w:ascii="Calibri" w:hAnsi="Calibri"/>
                <w:szCs w:val="22"/>
              </w:rPr>
            </w:pPr>
            <w:r w:rsidRPr="00006060">
              <w:rPr>
                <w:rFonts w:ascii="Calibri" w:hAnsi="Calibri"/>
                <w:szCs w:val="22"/>
              </w:rPr>
              <w:t>Details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title: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D9244A" w:rsidP="00FC14AC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>Corrections Management (</w:t>
            </w:r>
            <w:r w:rsidR="00330CD7">
              <w:rPr>
                <w:rFonts w:ascii="Calibri" w:hAnsi="Calibri"/>
                <w:sz w:val="20"/>
                <w:szCs w:val="22"/>
              </w:rPr>
              <w:t>Detainee</w:t>
            </w:r>
            <w:r w:rsidR="00132B4F">
              <w:rPr>
                <w:rFonts w:ascii="Calibri" w:hAnsi="Calibri"/>
                <w:sz w:val="20"/>
                <w:szCs w:val="22"/>
              </w:rPr>
              <w:t xml:space="preserve"> Requests and Complaints</w:t>
            </w:r>
            <w:r>
              <w:rPr>
                <w:rFonts w:ascii="Calibri" w:hAnsi="Calibri"/>
                <w:sz w:val="20"/>
                <w:szCs w:val="22"/>
              </w:rPr>
              <w:t>) Policy 201</w:t>
            </w:r>
            <w:r w:rsidR="00132B4F">
              <w:rPr>
                <w:rFonts w:ascii="Calibri" w:hAnsi="Calibri"/>
                <w:sz w:val="20"/>
                <w:szCs w:val="22"/>
              </w:rPr>
              <w:t>9</w:t>
            </w:r>
            <w:r>
              <w:rPr>
                <w:rFonts w:ascii="Calibri" w:hAnsi="Calibri"/>
                <w:sz w:val="20"/>
                <w:szCs w:val="22"/>
              </w:rPr>
              <w:t xml:space="preserve"> </w:t>
            </w:r>
            <w:r w:rsidR="00FC14AC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226A12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  <w:r w:rsidR="009E4EE1" w:rsidRPr="00006060"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Document owner/approver: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6F6F5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Executive Director,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ACT Corrective Services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Date effective: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006060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The day after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the </w:t>
            </w:r>
            <w:r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D9244A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AC11A7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AC11A7" w:rsidRPr="00006060" w:rsidRDefault="00AC11A7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Review date:</w:t>
            </w:r>
          </w:p>
        </w:tc>
        <w:tc>
          <w:tcPr>
            <w:tcW w:w="3423" w:type="pct"/>
            <w:shd w:val="clear" w:color="auto" w:fill="auto"/>
          </w:tcPr>
          <w:p w:rsidR="00AC11A7" w:rsidRPr="00006060" w:rsidRDefault="00993DC6" w:rsidP="00110125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>Three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year</w:t>
            </w:r>
            <w:r w:rsidRPr="00006060">
              <w:rPr>
                <w:rFonts w:ascii="Calibri" w:hAnsi="Calibri"/>
                <w:sz w:val="20"/>
                <w:szCs w:val="22"/>
              </w:rPr>
              <w:t>s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 after </w:t>
            </w:r>
            <w:r w:rsidR="00110125">
              <w:rPr>
                <w:rFonts w:ascii="Calibri" w:hAnsi="Calibri"/>
                <w:sz w:val="20"/>
                <w:szCs w:val="22"/>
              </w:rPr>
              <w:t xml:space="preserve">the </w:t>
            </w:r>
            <w:r w:rsidR="00110125" w:rsidRPr="00006060">
              <w:rPr>
                <w:rFonts w:ascii="Calibri" w:hAnsi="Calibri"/>
                <w:sz w:val="20"/>
                <w:szCs w:val="22"/>
              </w:rPr>
              <w:t xml:space="preserve">notification </w:t>
            </w:r>
            <w:r w:rsidR="00AC11A7" w:rsidRPr="00006060">
              <w:rPr>
                <w:rFonts w:ascii="Calibri" w:hAnsi="Calibri"/>
                <w:sz w:val="20"/>
                <w:szCs w:val="22"/>
              </w:rPr>
              <w:t xml:space="preserve">date </w:t>
            </w:r>
          </w:p>
        </w:tc>
      </w:tr>
      <w:tr w:rsidR="001F5F35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1F5F35" w:rsidRPr="00006060" w:rsidRDefault="001F5F35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Compliance with </w:t>
            </w:r>
            <w:r w:rsidR="006F6F5C" w:rsidRPr="00006060">
              <w:rPr>
                <w:rFonts w:ascii="Calibri" w:hAnsi="Calibri"/>
                <w:sz w:val="20"/>
                <w:szCs w:val="22"/>
              </w:rPr>
              <w:t>law:</w:t>
            </w:r>
          </w:p>
        </w:tc>
        <w:tc>
          <w:tcPr>
            <w:tcW w:w="3423" w:type="pct"/>
            <w:shd w:val="clear" w:color="auto" w:fill="auto"/>
          </w:tcPr>
          <w:p w:rsidR="001F5F35" w:rsidRPr="00006060" w:rsidRDefault="001F5F35" w:rsidP="00110125">
            <w:pPr>
              <w:spacing w:line="240" w:lineRule="auto"/>
              <w:ind w:left="0"/>
              <w:rPr>
                <w:sz w:val="20"/>
              </w:rPr>
            </w:pPr>
            <w:r w:rsidRPr="00006060">
              <w:rPr>
                <w:sz w:val="20"/>
              </w:rPr>
              <w:t xml:space="preserve">This policy reflects the requirements of the </w:t>
            </w:r>
            <w:r w:rsidRPr="00006060">
              <w:rPr>
                <w:i/>
                <w:sz w:val="20"/>
              </w:rPr>
              <w:t>Corrections Management</w:t>
            </w:r>
            <w:r w:rsidR="00F41353" w:rsidRPr="00006060">
              <w:rPr>
                <w:sz w:val="20"/>
              </w:rPr>
              <w:t xml:space="preserve"> </w:t>
            </w:r>
            <w:r w:rsidR="00F41353" w:rsidRPr="00006060">
              <w:rPr>
                <w:i/>
                <w:sz w:val="20"/>
              </w:rPr>
              <w:t xml:space="preserve">(Policy </w:t>
            </w:r>
            <w:r w:rsidR="00006060">
              <w:rPr>
                <w:i/>
                <w:sz w:val="20"/>
              </w:rPr>
              <w:t>Framework</w:t>
            </w:r>
            <w:r w:rsidR="00F41353" w:rsidRPr="00006060">
              <w:rPr>
                <w:i/>
                <w:sz w:val="20"/>
              </w:rPr>
              <w:t>) Policy 201</w:t>
            </w:r>
            <w:r w:rsidR="00132B4F">
              <w:rPr>
                <w:i/>
                <w:sz w:val="20"/>
              </w:rPr>
              <w:t>9</w:t>
            </w:r>
          </w:p>
        </w:tc>
      </w:tr>
      <w:tr w:rsidR="002E7ABC" w:rsidRPr="006737F5" w:rsidTr="009415F2">
        <w:trPr>
          <w:cantSplit/>
        </w:trPr>
        <w:tc>
          <w:tcPr>
            <w:tcW w:w="1577" w:type="pct"/>
            <w:shd w:val="clear" w:color="auto" w:fill="auto"/>
            <w:tcMar>
              <w:left w:w="108" w:type="dxa"/>
            </w:tcMar>
          </w:tcPr>
          <w:p w:rsidR="002E7ABC" w:rsidRPr="00006060" w:rsidRDefault="002E7ABC" w:rsidP="00D312E7">
            <w:pPr>
              <w:pStyle w:val="TableText"/>
              <w:rPr>
                <w:rFonts w:ascii="Calibri" w:hAnsi="Calibri"/>
                <w:sz w:val="20"/>
                <w:szCs w:val="22"/>
              </w:rPr>
            </w:pPr>
            <w:r w:rsidRPr="00006060">
              <w:rPr>
                <w:rFonts w:ascii="Calibri" w:hAnsi="Calibri"/>
                <w:sz w:val="20"/>
                <w:szCs w:val="22"/>
              </w:rPr>
              <w:t xml:space="preserve">Responsible officer: </w:t>
            </w:r>
          </w:p>
        </w:tc>
        <w:tc>
          <w:tcPr>
            <w:tcW w:w="3423" w:type="pct"/>
            <w:shd w:val="clear" w:color="auto" w:fill="auto"/>
          </w:tcPr>
          <w:p w:rsidR="002E7ABC" w:rsidRPr="00006060" w:rsidRDefault="002E64B7" w:rsidP="00F41353">
            <w:pPr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General Manager Custodial Operations</w:t>
            </w:r>
          </w:p>
        </w:tc>
      </w:tr>
    </w:tbl>
    <w:p w:rsidR="00A85B1D" w:rsidRDefault="00A85B1D" w:rsidP="00FB75A2">
      <w:pPr>
        <w:ind w:left="0"/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02"/>
        <w:gridCol w:w="1801"/>
        <w:gridCol w:w="2510"/>
        <w:gridCol w:w="1743"/>
      </w:tblGrid>
      <w:tr w:rsidR="00C6621D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Control 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Version no.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 xml:space="preserve">Date 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Description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sz w:val="20"/>
              </w:rPr>
            </w:pPr>
            <w:r w:rsidRPr="008660CA">
              <w:rPr>
                <w:rFonts w:asciiTheme="minorHAnsi" w:hAnsiTheme="minorHAnsi"/>
                <w:sz w:val="20"/>
              </w:rPr>
              <w:t>Author</w:t>
            </w:r>
          </w:p>
        </w:tc>
      </w:tr>
      <w:tr w:rsidR="00C6621D" w:rsidTr="00457C0A">
        <w:trPr>
          <w:trHeight w:val="395"/>
        </w:trPr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8660CA">
              <w:rPr>
                <w:rFonts w:asciiTheme="minorHAnsi" w:hAnsiTheme="minorHAnsi"/>
                <w:b w:val="0"/>
                <w:sz w:val="20"/>
              </w:rPr>
              <w:t>V1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M</w:t>
            </w:r>
            <w:r w:rsidR="00132B4F">
              <w:rPr>
                <w:rFonts w:asciiTheme="minorHAnsi" w:hAnsiTheme="minorHAnsi"/>
                <w:b w:val="0"/>
                <w:sz w:val="20"/>
              </w:rPr>
              <w:t>ay-19</w:t>
            </w:r>
          </w:p>
        </w:tc>
        <w:tc>
          <w:tcPr>
            <w:tcW w:w="0" w:type="auto"/>
          </w:tcPr>
          <w:p w:rsidR="00C6621D" w:rsidRPr="008660CA" w:rsidRDefault="00C6621D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First Issued</w:t>
            </w:r>
          </w:p>
        </w:tc>
        <w:tc>
          <w:tcPr>
            <w:tcW w:w="0" w:type="auto"/>
          </w:tcPr>
          <w:p w:rsidR="00C6621D" w:rsidRPr="008660CA" w:rsidRDefault="00132B4F" w:rsidP="00457C0A">
            <w:pPr>
              <w:pStyle w:val="Heading2"/>
              <w:ind w:left="0"/>
              <w:outlineLvl w:val="1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L Kazak</w:t>
            </w:r>
          </w:p>
        </w:tc>
      </w:tr>
    </w:tbl>
    <w:p w:rsidR="00C6621D" w:rsidRPr="00C6621D" w:rsidRDefault="00C6621D" w:rsidP="00C6621D"/>
    <w:sectPr w:rsidR="00C6621D" w:rsidRPr="00C6621D" w:rsidSect="00C07DAB">
      <w:footerReference w:type="first" r:id="rId18"/>
      <w:pgSz w:w="11906" w:h="16838"/>
      <w:pgMar w:top="1440" w:right="1440" w:bottom="1440" w:left="1440" w:header="283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7B5" w:rsidRDefault="00D677B5" w:rsidP="00D312E7">
      <w:r>
        <w:separator/>
      </w:r>
    </w:p>
    <w:p w:rsidR="00D677B5" w:rsidRDefault="00D677B5" w:rsidP="00D312E7"/>
  </w:endnote>
  <w:endnote w:type="continuationSeparator" w:id="0">
    <w:p w:rsidR="00D677B5" w:rsidRDefault="00D677B5" w:rsidP="00D312E7">
      <w:r>
        <w:continuationSeparator/>
      </w:r>
    </w:p>
    <w:p w:rsidR="00D677B5" w:rsidRDefault="00D677B5" w:rsidP="00D312E7"/>
    <w:tbl>
      <w:tblPr>
        <w:tblW w:w="502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3926"/>
      </w:tblGrid>
      <w:tr w:rsidR="00D677B5" w:rsidRPr="00FF297B" w:rsidTr="00972184">
        <w:tc>
          <w:tcPr>
            <w:tcW w:w="2836" w:type="pct"/>
            <w:vAlign w:val="bottom"/>
          </w:tcPr>
          <w:p w:rsidR="00D677B5" w:rsidRPr="0042666E" w:rsidRDefault="00D677B5" w:rsidP="00144D61">
            <w:pPr>
              <w:pStyle w:val="Header"/>
              <w:rPr>
                <w:rFonts w:ascii="Calibri" w:hAnsi="Calibri"/>
                <w:color w:val="000000" w:themeColor="text1"/>
              </w:rPr>
            </w:pPr>
            <w:r w:rsidRPr="0042666E">
              <w:rPr>
                <w:rFonts w:ascii="Calibri" w:hAnsi="Calibri"/>
                <w:color w:val="000000" w:themeColor="text1"/>
              </w:rPr>
              <w:t>ACT Corrective Services</w:t>
            </w:r>
          </w:p>
        </w:tc>
        <w:tc>
          <w:tcPr>
            <w:tcW w:w="2164" w:type="pct"/>
            <w:vAlign w:val="bottom"/>
          </w:tcPr>
          <w:p w:rsidR="00D677B5" w:rsidRPr="00FF297B" w:rsidRDefault="00D677B5" w:rsidP="0070559D">
            <w:pPr>
              <w:pStyle w:val="Header-Right"/>
              <w:pBdr>
                <w:right w:val="single" w:sz="2" w:space="4" w:color="FFFFFF"/>
              </w:pBdr>
              <w:rPr>
                <w:rFonts w:ascii="Calibri" w:hAnsi="Calibri"/>
                <w:color w:val="548DD4"/>
              </w:rPr>
            </w:pPr>
          </w:p>
        </w:tc>
      </w:tr>
    </w:tbl>
    <w:p w:rsidR="00D677B5" w:rsidRDefault="00D677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0DC" w:rsidRDefault="008D40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502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6"/>
      <w:gridCol w:w="3706"/>
    </w:tblGrid>
    <w:tr w:rsidR="00941CB1" w:rsidRPr="00951B9C" w:rsidTr="00823FCB">
      <w:tc>
        <w:tcPr>
          <w:tcW w:w="2069" w:type="pct"/>
        </w:tcPr>
        <w:p w:rsidR="00941CB1" w:rsidRPr="00951B9C" w:rsidRDefault="00941CB1" w:rsidP="00144D61">
          <w:pPr>
            <w:pStyle w:val="Foo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2931" w:type="pct"/>
        </w:tcPr>
        <w:p w:rsidR="00941CB1" w:rsidRPr="00951B9C" w:rsidRDefault="00941CB1" w:rsidP="00144D61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</w:tr>
  </w:tbl>
  <w:p w:rsidR="00941CB1" w:rsidRPr="00951B9C" w:rsidRDefault="00941CB1" w:rsidP="008B25B8">
    <w:pPr>
      <w:pStyle w:val="Footer-smalltext"/>
      <w:rPr>
        <w:rFonts w:ascii="Calibri" w:hAnsi="Calibri"/>
        <w:color w:val="548DD4"/>
        <w:sz w:val="18"/>
        <w:szCs w:val="18"/>
      </w:rPr>
    </w:pPr>
  </w:p>
  <w:tbl>
    <w:tblPr>
      <w:tblW w:w="502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14"/>
      <w:gridCol w:w="3701"/>
      <w:gridCol w:w="2756"/>
    </w:tblGrid>
    <w:tr w:rsidR="00941CB1" w:rsidRPr="00951B9C" w:rsidTr="00972184">
      <w:tc>
        <w:tcPr>
          <w:tcW w:w="1441" w:type="pct"/>
        </w:tcPr>
        <w:p w:rsidR="00941CB1" w:rsidRPr="00A427D2" w:rsidRDefault="00941CB1" w:rsidP="00144D61">
          <w:pPr>
            <w:pStyle w:val="Footer"/>
            <w:rPr>
              <w:rFonts w:ascii="Calibri" w:hAnsi="Calibri"/>
              <w:color w:val="000000"/>
              <w:sz w:val="18"/>
              <w:szCs w:val="18"/>
            </w:rPr>
          </w:pPr>
        </w:p>
      </w:tc>
      <w:tc>
        <w:tcPr>
          <w:tcW w:w="2040" w:type="pct"/>
        </w:tcPr>
        <w:p w:rsidR="00941CB1" w:rsidRPr="00951B9C" w:rsidRDefault="00941CB1" w:rsidP="004228A6">
          <w:pPr>
            <w:pStyle w:val="Footer"/>
            <w:jc w:val="center"/>
            <w:rPr>
              <w:rFonts w:ascii="Calibri" w:hAnsi="Calibri"/>
              <w:color w:val="548DD4"/>
              <w:sz w:val="18"/>
              <w:szCs w:val="18"/>
            </w:rPr>
          </w:pPr>
        </w:p>
      </w:tc>
      <w:tc>
        <w:tcPr>
          <w:tcW w:w="1519" w:type="pct"/>
        </w:tcPr>
        <w:p w:rsidR="00941CB1" w:rsidRPr="00A427D2" w:rsidRDefault="00941CB1" w:rsidP="00144D61">
          <w:pPr>
            <w:pStyle w:val="Footer"/>
            <w:jc w:val="right"/>
            <w:rPr>
              <w:rFonts w:ascii="Calibri" w:hAnsi="Calibri"/>
              <w:color w:val="000000"/>
              <w:sz w:val="18"/>
              <w:szCs w:val="18"/>
            </w:rPr>
          </w:pPr>
          <w:r w:rsidRPr="00A427D2">
            <w:rPr>
              <w:rFonts w:ascii="Calibri" w:hAnsi="Calibri"/>
              <w:color w:val="000000"/>
              <w:sz w:val="18"/>
              <w:szCs w:val="18"/>
            </w:rPr>
            <w:t xml:space="preserve">Page </w:t>
          </w:r>
          <w:r w:rsidR="007171F6" w:rsidRPr="00A427D2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A427D2">
            <w:rPr>
              <w:rFonts w:ascii="Calibri" w:hAnsi="Calibri"/>
              <w:color w:val="000000"/>
              <w:sz w:val="18"/>
              <w:szCs w:val="18"/>
            </w:rPr>
            <w:instrText xml:space="preserve"> PAGE </w:instrText>
          </w:r>
          <w:r w:rsidR="007171F6" w:rsidRPr="00A427D2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7A44F9" w:rsidRPr="00A427D2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="007171F6" w:rsidRPr="00A427D2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  <w:r w:rsidRPr="00A427D2">
            <w:rPr>
              <w:rFonts w:ascii="Calibri" w:hAnsi="Calibri"/>
              <w:color w:val="000000"/>
              <w:sz w:val="18"/>
              <w:szCs w:val="18"/>
            </w:rPr>
            <w:t xml:space="preserve"> of </w:t>
          </w:r>
          <w:r w:rsidR="007171F6" w:rsidRPr="00A427D2">
            <w:rPr>
              <w:rFonts w:ascii="Calibri" w:hAnsi="Calibri"/>
              <w:color w:val="000000"/>
              <w:sz w:val="18"/>
              <w:szCs w:val="18"/>
            </w:rPr>
            <w:fldChar w:fldCharType="begin"/>
          </w:r>
          <w:r w:rsidRPr="00A427D2">
            <w:rPr>
              <w:rFonts w:ascii="Calibri" w:hAnsi="Calibri"/>
              <w:color w:val="000000"/>
              <w:sz w:val="18"/>
              <w:szCs w:val="18"/>
            </w:rPr>
            <w:instrText xml:space="preserve"> NUMPAGES </w:instrText>
          </w:r>
          <w:r w:rsidR="007171F6" w:rsidRPr="00A427D2">
            <w:rPr>
              <w:rFonts w:ascii="Calibri" w:hAnsi="Calibri"/>
              <w:color w:val="000000"/>
              <w:sz w:val="18"/>
              <w:szCs w:val="18"/>
            </w:rPr>
            <w:fldChar w:fldCharType="separate"/>
          </w:r>
          <w:r w:rsidR="007A44F9" w:rsidRPr="00A427D2">
            <w:rPr>
              <w:rFonts w:ascii="Calibri" w:hAnsi="Calibri"/>
              <w:noProof/>
              <w:color w:val="000000"/>
              <w:sz w:val="18"/>
              <w:szCs w:val="18"/>
            </w:rPr>
            <w:t>4</w:t>
          </w:r>
          <w:r w:rsidR="007171F6" w:rsidRPr="00A427D2">
            <w:rPr>
              <w:rFonts w:ascii="Calibri" w:hAnsi="Calibri"/>
              <w:color w:val="000000"/>
              <w:sz w:val="18"/>
              <w:szCs w:val="18"/>
            </w:rPr>
            <w:fldChar w:fldCharType="end"/>
          </w:r>
        </w:p>
      </w:tc>
    </w:tr>
  </w:tbl>
  <w:p w:rsidR="00941CB1" w:rsidRDefault="00941CB1">
    <w:pPr>
      <w:pStyle w:val="Footer"/>
    </w:pPr>
  </w:p>
  <w:p w:rsidR="00941CB1" w:rsidRPr="008D40DC" w:rsidRDefault="008D40DC" w:rsidP="008D40DC">
    <w:pPr>
      <w:ind w:left="0"/>
      <w:jc w:val="center"/>
      <w:rPr>
        <w:rFonts w:ascii="Arial" w:hAnsi="Arial" w:cs="Arial"/>
        <w:sz w:val="14"/>
        <w:szCs w:val="14"/>
      </w:rPr>
    </w:pPr>
    <w:r w:rsidRPr="008D40DC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D2" w:rsidRPr="008D40DC" w:rsidRDefault="008D40DC" w:rsidP="008D40DC">
    <w:pPr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8D40DC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7D2" w:rsidRPr="00C07DAB" w:rsidRDefault="00A427D2" w:rsidP="0057079E">
    <w:pPr>
      <w:pStyle w:val="Footer"/>
      <w:tabs>
        <w:tab w:val="left" w:pos="975"/>
      </w:tabs>
      <w:rPr>
        <w:sz w:val="6"/>
        <w:szCs w:val="8"/>
      </w:rPr>
    </w:pPr>
  </w:p>
  <w:tbl>
    <w:tblPr>
      <w:tblW w:w="5025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3"/>
      <w:gridCol w:w="421"/>
      <w:gridCol w:w="2556"/>
      <w:gridCol w:w="3541"/>
    </w:tblGrid>
    <w:tr w:rsidR="00A427D2" w:rsidRPr="0065591D" w:rsidTr="00972184">
      <w:tc>
        <w:tcPr>
          <w:tcW w:w="1407" w:type="pct"/>
          <w:vAlign w:val="center"/>
        </w:tcPr>
        <w:p w:rsidR="00A427D2" w:rsidRPr="00951B9C" w:rsidRDefault="00A427D2" w:rsidP="004228A6">
          <w:pPr>
            <w:pStyle w:val="Footer"/>
            <w:rPr>
              <w:color w:val="548DD4"/>
              <w:sz w:val="20"/>
              <w:szCs w:val="20"/>
            </w:rPr>
          </w:pPr>
        </w:p>
      </w:tc>
      <w:tc>
        <w:tcPr>
          <w:tcW w:w="1641" w:type="pct"/>
          <w:gridSpan w:val="2"/>
          <w:vAlign w:val="center"/>
        </w:tcPr>
        <w:p w:rsidR="00A427D2" w:rsidRPr="00951B9C" w:rsidRDefault="00A427D2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24"/>
              <w:szCs w:val="24"/>
            </w:rPr>
          </w:pPr>
        </w:p>
        <w:p w:rsidR="00A427D2" w:rsidRPr="00951B9C" w:rsidRDefault="00A427D2" w:rsidP="00951B9C">
          <w:pPr>
            <w:pStyle w:val="Footer"/>
            <w:jc w:val="center"/>
            <w:rPr>
              <w:color w:val="548DD4"/>
              <w:sz w:val="20"/>
              <w:szCs w:val="20"/>
            </w:rPr>
          </w:pPr>
        </w:p>
      </w:tc>
      <w:tc>
        <w:tcPr>
          <w:tcW w:w="1952" w:type="pct"/>
        </w:tcPr>
        <w:p w:rsidR="00A427D2" w:rsidRPr="009F7848" w:rsidRDefault="00A427D2" w:rsidP="0057079E">
          <w:pPr>
            <w:pStyle w:val="Footer"/>
            <w:jc w:val="right"/>
            <w:rPr>
              <w:color w:val="548DD4"/>
            </w:rPr>
          </w:pPr>
          <w:r>
            <w:rPr>
              <w:rFonts w:ascii="Calibri" w:hAnsi="Calibri"/>
              <w:b/>
              <w:noProof/>
              <w:snapToGrid/>
              <w:sz w:val="20"/>
              <w:lang w:eastAsia="en-AU"/>
            </w:rPr>
            <w:drawing>
              <wp:inline distT="0" distB="0" distL="0" distR="0" wp14:anchorId="708964CC" wp14:editId="61ECD992">
                <wp:extent cx="2190750" cy="676275"/>
                <wp:effectExtent l="19050" t="0" r="0" b="0"/>
                <wp:docPr id="15" name="Picture 15" descr="ACTGov_JaCS_in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TGov_JaCS_in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427D2" w:rsidRPr="0065591D" w:rsidTr="00C07DAB">
      <w:tc>
        <w:tcPr>
          <w:tcW w:w="1639" w:type="pct"/>
          <w:gridSpan w:val="2"/>
          <w:vAlign w:val="center"/>
        </w:tcPr>
        <w:p w:rsidR="00A427D2" w:rsidRPr="00925494" w:rsidRDefault="00A427D2" w:rsidP="00925494">
          <w:pPr>
            <w:pStyle w:val="Footer"/>
            <w:rPr>
              <w:rFonts w:ascii="Calibri" w:hAnsi="Calibri"/>
              <w:color w:val="808080"/>
              <w:sz w:val="18"/>
              <w:szCs w:val="18"/>
            </w:rPr>
          </w:pPr>
        </w:p>
      </w:tc>
      <w:tc>
        <w:tcPr>
          <w:tcW w:w="1409" w:type="pct"/>
          <w:vAlign w:val="center"/>
        </w:tcPr>
        <w:p w:rsidR="00A427D2" w:rsidRPr="006D622F" w:rsidRDefault="00A427D2" w:rsidP="00925494">
          <w:pPr>
            <w:pStyle w:val="Footer"/>
            <w:jc w:val="center"/>
            <w:rPr>
              <w:rFonts w:ascii="Calibri" w:hAnsi="Calibri"/>
              <w:b/>
              <w:color w:val="808080"/>
              <w:sz w:val="18"/>
              <w:szCs w:val="18"/>
            </w:rPr>
          </w:pPr>
        </w:p>
      </w:tc>
      <w:tc>
        <w:tcPr>
          <w:tcW w:w="1952" w:type="pct"/>
        </w:tcPr>
        <w:p w:rsidR="00A427D2" w:rsidRPr="002502E5" w:rsidRDefault="00A427D2" w:rsidP="0057079E">
          <w:pPr>
            <w:pStyle w:val="Footer"/>
            <w:jc w:val="right"/>
            <w:rPr>
              <w:rFonts w:ascii="Calibri" w:hAnsi="Calibri"/>
              <w:b/>
              <w:noProof/>
              <w:sz w:val="20"/>
            </w:rPr>
          </w:pPr>
        </w:p>
      </w:tc>
    </w:tr>
  </w:tbl>
  <w:p w:rsidR="00C07DAB" w:rsidRPr="008D40DC" w:rsidRDefault="008D40DC" w:rsidP="008D40DC">
    <w:pPr>
      <w:spacing w:line="240" w:lineRule="auto"/>
      <w:ind w:left="0"/>
      <w:jc w:val="center"/>
      <w:rPr>
        <w:rFonts w:ascii="Arial" w:eastAsia="Times New Roman" w:hAnsi="Arial" w:cs="Arial"/>
        <w:sz w:val="14"/>
        <w:szCs w:val="10"/>
      </w:rPr>
    </w:pPr>
    <w:r w:rsidRPr="008D40DC">
      <w:rPr>
        <w:rFonts w:ascii="Arial" w:eastAsia="Times New Roman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7B5" w:rsidRDefault="00D677B5" w:rsidP="00D312E7">
      <w:r>
        <w:separator/>
      </w:r>
    </w:p>
    <w:p w:rsidR="00D677B5" w:rsidRDefault="00D677B5" w:rsidP="00D312E7"/>
  </w:footnote>
  <w:footnote w:type="continuationSeparator" w:id="0">
    <w:p w:rsidR="00D677B5" w:rsidRDefault="00D677B5" w:rsidP="00D312E7">
      <w:r>
        <w:continuationSeparator/>
      </w:r>
    </w:p>
    <w:p w:rsidR="00D677B5" w:rsidRDefault="00D677B5" w:rsidP="00D312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0DC" w:rsidRDefault="008D40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B1" w:rsidRDefault="00941CB1" w:rsidP="001B7BF8">
    <w:pPr>
      <w:pStyle w:val="Header"/>
      <w:pBdr>
        <w:bottom w:val="none" w:sz="0" w:space="0" w:color="auto"/>
      </w:pBdr>
    </w:pPr>
  </w:p>
  <w:p w:rsidR="00941CB1" w:rsidRDefault="00941CB1" w:rsidP="00D31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905" w:rsidRPr="00A427D2" w:rsidRDefault="00E65905" w:rsidP="00E65905">
    <w:pPr>
      <w:spacing w:line="240" w:lineRule="auto"/>
      <w:ind w:left="0"/>
      <w:rPr>
        <w:rFonts w:ascii="Times New Roman" w:eastAsia="Times New Roman" w:hAnsi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920607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80E946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F86C4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28B8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07DB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FE84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B83D2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DAAF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ACE5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78886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175CBD"/>
    <w:multiLevelType w:val="hybridMultilevel"/>
    <w:tmpl w:val="33CA4C2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1" w15:restartNumberingAfterBreak="0">
    <w:nsid w:val="0DB342DB"/>
    <w:multiLevelType w:val="hybridMultilevel"/>
    <w:tmpl w:val="7F1E21DC"/>
    <w:lvl w:ilvl="0" w:tplc="03A29D64">
      <w:start w:val="1"/>
      <w:numFmt w:val="bullet"/>
      <w:pStyle w:val="TableText-List3"/>
      <w:lvlText w:val=""/>
      <w:lvlJc w:val="left"/>
      <w:pPr>
        <w:tabs>
          <w:tab w:val="num" w:pos="425"/>
        </w:tabs>
        <w:ind w:left="425" w:hanging="141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493833"/>
    <w:multiLevelType w:val="hybridMultilevel"/>
    <w:tmpl w:val="7F1E07D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3" w15:restartNumberingAfterBreak="0">
    <w:nsid w:val="15F915CD"/>
    <w:multiLevelType w:val="hybridMultilevel"/>
    <w:tmpl w:val="0A00E00C"/>
    <w:lvl w:ilvl="0" w:tplc="4B5EC29C">
      <w:start w:val="1"/>
      <w:numFmt w:val="bullet"/>
      <w:pStyle w:val="BodyText-List-RestrictedRelease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323D2C"/>
    <w:multiLevelType w:val="multilevel"/>
    <w:tmpl w:val="D40AFAA8"/>
    <w:lvl w:ilvl="0">
      <w:start w:val="1"/>
      <w:numFmt w:val="decimal"/>
      <w:lvlRestart w:val="0"/>
      <w:pStyle w:val="Table-Number"/>
      <w:lvlText w:val="%1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</w:rPr>
    </w:lvl>
    <w:lvl w:ilvl="2">
      <w:start w:val="1"/>
      <w:numFmt w:val="lowerRoman"/>
      <w:lvlText w:val="%3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15" w15:restartNumberingAfterBreak="0">
    <w:nsid w:val="182200AD"/>
    <w:multiLevelType w:val="multilevel"/>
    <w:tmpl w:val="A22858D8"/>
    <w:lvl w:ilvl="0">
      <w:start w:val="1"/>
      <w:numFmt w:val="decimal"/>
      <w:pStyle w:val="Heading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87"/>
        </w:tabs>
        <w:ind w:left="1787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79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9C609B0"/>
    <w:multiLevelType w:val="hybridMultilevel"/>
    <w:tmpl w:val="B72A6F7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7" w15:restartNumberingAfterBreak="0">
    <w:nsid w:val="1D3944CA"/>
    <w:multiLevelType w:val="hybridMultilevel"/>
    <w:tmpl w:val="6178A66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8" w15:restartNumberingAfterBreak="0">
    <w:nsid w:val="1DC702B7"/>
    <w:multiLevelType w:val="hybridMultilevel"/>
    <w:tmpl w:val="8572D2C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19" w15:restartNumberingAfterBreak="0">
    <w:nsid w:val="1FE60410"/>
    <w:multiLevelType w:val="hybridMultilevel"/>
    <w:tmpl w:val="EF5E99E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0" w15:restartNumberingAfterBreak="0">
    <w:nsid w:val="20447C24"/>
    <w:multiLevelType w:val="hybridMultilevel"/>
    <w:tmpl w:val="71BE2966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1" w15:restartNumberingAfterBreak="0">
    <w:nsid w:val="21B72C27"/>
    <w:multiLevelType w:val="multilevel"/>
    <w:tmpl w:val="3B048F32"/>
    <w:lvl w:ilvl="0">
      <w:start w:val="1"/>
      <w:numFmt w:val="decimal"/>
      <w:lvlRestart w:val="0"/>
      <w:pStyle w:val="TableText-List-Level1"/>
      <w:lvlText w:val="%1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Text-List-Level1"/>
      <w:lvlText w:val="%2)"/>
      <w:lvlJc w:val="left"/>
      <w:pPr>
        <w:tabs>
          <w:tab w:val="num" w:pos="283"/>
        </w:tabs>
        <w:ind w:left="283" w:hanging="283"/>
      </w:pPr>
      <w:rPr>
        <w:rFonts w:ascii="Arial" w:hAnsi="Arial" w:hint="default"/>
      </w:rPr>
    </w:lvl>
    <w:lvl w:ilvl="2">
      <w:start w:val="1"/>
      <w:numFmt w:val="lowerRoman"/>
      <w:pStyle w:val="TableText-List-Level2"/>
      <w:lvlText w:val="%3"/>
      <w:lvlJc w:val="left"/>
      <w:pPr>
        <w:tabs>
          <w:tab w:val="num" w:pos="567"/>
        </w:tabs>
        <w:ind w:left="567" w:hanging="28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237" w:hanging="1077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abstractNum w:abstractNumId="22" w15:restartNumberingAfterBreak="0">
    <w:nsid w:val="28922093"/>
    <w:multiLevelType w:val="hybridMultilevel"/>
    <w:tmpl w:val="DAC44DC2"/>
    <w:lvl w:ilvl="0" w:tplc="59F8EBB4">
      <w:start w:val="1"/>
      <w:numFmt w:val="bullet"/>
      <w:pStyle w:val="TableText-List-Nolinespacing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F54A22"/>
    <w:multiLevelType w:val="hybridMultilevel"/>
    <w:tmpl w:val="59B2745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4" w15:restartNumberingAfterBreak="0">
    <w:nsid w:val="2E9B2156"/>
    <w:multiLevelType w:val="singleLevel"/>
    <w:tmpl w:val="A654512A"/>
    <w:lvl w:ilvl="0">
      <w:start w:val="1"/>
      <w:numFmt w:val="bullet"/>
      <w:pStyle w:val="Body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auto"/>
        <w:sz w:val="18"/>
      </w:rPr>
    </w:lvl>
  </w:abstractNum>
  <w:abstractNum w:abstractNumId="25" w15:restartNumberingAfterBreak="0">
    <w:nsid w:val="31123E89"/>
    <w:multiLevelType w:val="hybridMultilevel"/>
    <w:tmpl w:val="AF5A941C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6" w15:restartNumberingAfterBreak="0">
    <w:nsid w:val="31165FD1"/>
    <w:multiLevelType w:val="hybridMultilevel"/>
    <w:tmpl w:val="4F5CF3F8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7" w15:restartNumberingAfterBreak="0">
    <w:nsid w:val="32B04E30"/>
    <w:multiLevelType w:val="hybridMultilevel"/>
    <w:tmpl w:val="BBEAAF48"/>
    <w:lvl w:ilvl="0" w:tplc="0B5C2C74">
      <w:start w:val="1"/>
      <w:numFmt w:val="bullet"/>
      <w:pStyle w:val="TableText-ListIndent"/>
      <w:lvlText w:val=""/>
      <w:lvlJc w:val="left"/>
      <w:pPr>
        <w:tabs>
          <w:tab w:val="num" w:pos="284"/>
        </w:tabs>
        <w:ind w:left="284" w:hanging="142"/>
      </w:pPr>
      <w:rPr>
        <w:rFonts w:ascii="Symbol" w:hAnsi="Symbol" w:hint="default"/>
        <w:color w:val="auto"/>
        <w:sz w:val="1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5279E5"/>
    <w:multiLevelType w:val="hybridMultilevel"/>
    <w:tmpl w:val="0BAABEF0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29" w15:restartNumberingAfterBreak="0">
    <w:nsid w:val="38E85DB6"/>
    <w:multiLevelType w:val="hybridMultilevel"/>
    <w:tmpl w:val="B76ADECA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0" w15:restartNumberingAfterBreak="0">
    <w:nsid w:val="3A2E34F7"/>
    <w:multiLevelType w:val="hybridMultilevel"/>
    <w:tmpl w:val="3FE24462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31" w15:restartNumberingAfterBreak="0">
    <w:nsid w:val="3ACA0A57"/>
    <w:multiLevelType w:val="multilevel"/>
    <w:tmpl w:val="061CCE46"/>
    <w:styleLink w:val="1ai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ascii="Verdana" w:hAnsi="Verdana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</w:abstractNum>
  <w:abstractNum w:abstractNumId="32" w15:restartNumberingAfterBreak="0">
    <w:nsid w:val="3E837903"/>
    <w:multiLevelType w:val="hybridMultilevel"/>
    <w:tmpl w:val="237A42D4"/>
    <w:lvl w:ilvl="0" w:tplc="30BADEAC">
      <w:start w:val="1"/>
      <w:numFmt w:val="bullet"/>
      <w:pStyle w:val="BodyText-List-Indent"/>
      <w:lvlText w:val="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CE1F1A"/>
    <w:multiLevelType w:val="hybridMultilevel"/>
    <w:tmpl w:val="183E646A"/>
    <w:lvl w:ilvl="0" w:tplc="BC3CCCD8">
      <w:start w:val="1"/>
      <w:numFmt w:val="bullet"/>
      <w:pStyle w:val="Figure-List"/>
      <w:lvlText w:val="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4767DB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 w:cs="Arial"/>
        <w:color w:val="FF0000"/>
        <w:sz w:val="3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53B336B0"/>
    <w:multiLevelType w:val="multilevel"/>
    <w:tmpl w:val="1EEC9222"/>
    <w:lvl w:ilvl="0">
      <w:start w:val="1"/>
      <w:numFmt w:val="decimal"/>
      <w:lvlRestart w:val="0"/>
      <w:pStyle w:val="Level1-Heading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Level2-Heading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Level3-Heading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Level4-Heading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0"/>
      </w:rPr>
    </w:lvl>
    <w:lvl w:ilvl="4">
      <w:start w:val="1"/>
      <w:numFmt w:val="lowerLetter"/>
      <w:pStyle w:val="LevelBody1-a"/>
      <w:lvlText w:val="(%5)"/>
      <w:lvlJc w:val="left"/>
      <w:pPr>
        <w:tabs>
          <w:tab w:val="num" w:pos="1361"/>
        </w:tabs>
        <w:ind w:left="1361" w:hanging="56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pStyle w:val="LevelBody2-i"/>
      <w:lvlText w:val="%6."/>
      <w:lvlJc w:val="left"/>
      <w:pPr>
        <w:tabs>
          <w:tab w:val="num" w:pos="1928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Letter"/>
      <w:pStyle w:val="LevelBody3-A"/>
      <w:lvlText w:val="(%7)"/>
      <w:lvlJc w:val="left"/>
      <w:pPr>
        <w:tabs>
          <w:tab w:val="num" w:pos="2495"/>
        </w:tabs>
        <w:ind w:left="2495" w:hanging="567"/>
      </w:pPr>
      <w:rPr>
        <w:rFonts w:ascii="Arial" w:hAnsi="Arial" w:hint="default"/>
      </w:rPr>
    </w:lvl>
    <w:lvl w:ilvl="7">
      <w:start w:val="1"/>
      <w:numFmt w:val="upperRoman"/>
      <w:pStyle w:val="LevelBody4-I"/>
      <w:lvlText w:val="%8."/>
      <w:lvlJc w:val="left"/>
      <w:pPr>
        <w:tabs>
          <w:tab w:val="num" w:pos="3062"/>
        </w:tabs>
        <w:ind w:left="3062" w:hanging="567"/>
      </w:pPr>
      <w:rPr>
        <w:rFonts w:ascii="Arial" w:hAnsi="Arial" w:hint="default"/>
      </w:rPr>
    </w:lvl>
    <w:lvl w:ilvl="8">
      <w:start w:val="1"/>
      <w:numFmt w:val="none"/>
      <w:suff w:val="nothing"/>
      <w:lvlText w:val=""/>
      <w:lvlJc w:val="left"/>
      <w:pPr>
        <w:ind w:left="-56" w:firstLine="0"/>
      </w:pPr>
      <w:rPr>
        <w:rFonts w:ascii="Verdana" w:hAnsi="Verdana" w:hint="default"/>
      </w:rPr>
    </w:lvl>
  </w:abstractNum>
  <w:abstractNum w:abstractNumId="36" w15:restartNumberingAfterBreak="0">
    <w:nsid w:val="5ED02300"/>
    <w:multiLevelType w:val="hybridMultilevel"/>
    <w:tmpl w:val="E90C0874"/>
    <w:lvl w:ilvl="0" w:tplc="CC7650DC">
      <w:start w:val="1"/>
      <w:numFmt w:val="decimal"/>
      <w:pStyle w:val="TableText-numbers"/>
      <w:lvlText w:val="%1."/>
      <w:lvlJc w:val="left"/>
      <w:pPr>
        <w:tabs>
          <w:tab w:val="num" w:pos="360"/>
        </w:tabs>
        <w:ind w:left="284" w:hanging="284"/>
      </w:pPr>
    </w:lvl>
    <w:lvl w:ilvl="1" w:tplc="0F78D536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F686764"/>
    <w:multiLevelType w:val="hybridMultilevel"/>
    <w:tmpl w:val="8FBA7F5E"/>
    <w:lvl w:ilvl="0" w:tplc="E1320150">
      <w:start w:val="1"/>
      <w:numFmt w:val="bullet"/>
      <w:pStyle w:val="TableText-List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E6B35"/>
    <w:multiLevelType w:val="hybridMultilevel"/>
    <w:tmpl w:val="0E6C97EC"/>
    <w:lvl w:ilvl="0" w:tplc="DB1C7E5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CC4772"/>
    <w:multiLevelType w:val="hybridMultilevel"/>
    <w:tmpl w:val="2356DD84"/>
    <w:lvl w:ilvl="0" w:tplc="052CADB2">
      <w:start w:val="1"/>
      <w:numFmt w:val="bullet"/>
      <w:pStyle w:val="GuidanceText-List"/>
      <w:lvlText w:val=""/>
      <w:lvlJc w:val="left"/>
      <w:pPr>
        <w:tabs>
          <w:tab w:val="num" w:pos="1190"/>
        </w:tabs>
        <w:ind w:left="1190" w:hanging="396"/>
      </w:pPr>
      <w:rPr>
        <w:rFonts w:ascii="Symbol" w:hAnsi="Symbol" w:hint="default"/>
        <w:color w:val="0000FF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D6DC5"/>
    <w:multiLevelType w:val="hybridMultilevel"/>
    <w:tmpl w:val="342CEC4E"/>
    <w:lvl w:ilvl="0" w:tplc="1A98B12A">
      <w:start w:val="1"/>
      <w:numFmt w:val="bullet"/>
      <w:pStyle w:val="TableText-ListItalics"/>
      <w:lvlText w:val=""/>
      <w:lvlJc w:val="left"/>
      <w:pPr>
        <w:tabs>
          <w:tab w:val="num" w:pos="142"/>
        </w:tabs>
        <w:ind w:left="142" w:hanging="142"/>
      </w:pPr>
      <w:rPr>
        <w:rFonts w:ascii="Wingdings" w:hAnsi="Wingdings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F97656"/>
    <w:multiLevelType w:val="hybridMultilevel"/>
    <w:tmpl w:val="DB90E65C"/>
    <w:lvl w:ilvl="0" w:tplc="F9864630">
      <w:start w:val="1"/>
      <w:numFmt w:val="upperLetter"/>
      <w:pStyle w:val="Level0-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0E08F6"/>
    <w:multiLevelType w:val="hybridMultilevel"/>
    <w:tmpl w:val="A28689BC"/>
    <w:lvl w:ilvl="0" w:tplc="0C090019">
      <w:start w:val="1"/>
      <w:numFmt w:val="lowerLetter"/>
      <w:lvlText w:val="%1."/>
      <w:lvlJc w:val="left"/>
      <w:pPr>
        <w:ind w:left="25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3" w15:restartNumberingAfterBreak="0">
    <w:nsid w:val="6E271544"/>
    <w:multiLevelType w:val="hybridMultilevel"/>
    <w:tmpl w:val="149E2E10"/>
    <w:lvl w:ilvl="0" w:tplc="0C09000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4" w15:restartNumberingAfterBreak="0">
    <w:nsid w:val="7087408A"/>
    <w:multiLevelType w:val="multilevel"/>
    <w:tmpl w:val="14C07E6E"/>
    <w:lvl w:ilvl="0">
      <w:start w:val="1"/>
      <w:numFmt w:val="decimal"/>
      <w:pStyle w:val="AppendixHeading1"/>
      <w:lvlText w:val="Appendix %1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1">
      <w:start w:val="1"/>
      <w:numFmt w:val="none"/>
      <w:lvlRestart w:val="0"/>
      <w:pStyle w:val="Appendix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76393400"/>
    <w:multiLevelType w:val="multilevel"/>
    <w:tmpl w:val="B12A4496"/>
    <w:lvl w:ilvl="0">
      <w:start w:val="1"/>
      <w:numFmt w:val="decimal"/>
      <w:lvlRestart w:val="0"/>
      <w:pStyle w:val="BodyText-NumberedList1"/>
      <w:lvlText w:val="%1)"/>
      <w:lvlJc w:val="left"/>
      <w:pPr>
        <w:tabs>
          <w:tab w:val="num" w:pos="1417"/>
        </w:tabs>
        <w:ind w:left="1417" w:hanging="623"/>
      </w:pPr>
      <w:rPr>
        <w:rFonts w:ascii="Arial" w:hAnsi="Arial" w:hint="default"/>
      </w:rPr>
    </w:lvl>
    <w:lvl w:ilvl="1">
      <w:start w:val="1"/>
      <w:numFmt w:val="lowerLetter"/>
      <w:pStyle w:val="BodyText-NumberedLista"/>
      <w:lvlText w:val="%2."/>
      <w:lvlJc w:val="left"/>
      <w:pPr>
        <w:tabs>
          <w:tab w:val="num" w:pos="1984"/>
        </w:tabs>
        <w:ind w:left="1984" w:hanging="567"/>
      </w:pPr>
      <w:rPr>
        <w:rFonts w:ascii="Arial" w:hAnsi="Arial" w:hint="default"/>
      </w:rPr>
    </w:lvl>
    <w:lvl w:ilvl="2">
      <w:start w:val="1"/>
      <w:numFmt w:val="lowerRoman"/>
      <w:pStyle w:val="BodyText-NumberedListi"/>
      <w:lvlText w:val="%3."/>
      <w:lvlJc w:val="left"/>
      <w:pPr>
        <w:tabs>
          <w:tab w:val="num" w:pos="2438"/>
        </w:tabs>
        <w:ind w:left="2438" w:hanging="454"/>
      </w:pPr>
      <w:rPr>
        <w:rFonts w:ascii="Arial" w:hAnsi="Arial" w:hint="default"/>
      </w:rPr>
    </w:lvl>
    <w:lvl w:ilvl="3">
      <w:start w:val="1"/>
      <w:numFmt w:val="decimal"/>
      <w:pStyle w:val="BodyText-NumberedList10"/>
      <w:lvlText w:val="(%4)"/>
      <w:lvlJc w:val="left"/>
      <w:pPr>
        <w:tabs>
          <w:tab w:val="num" w:pos="3005"/>
        </w:tabs>
        <w:ind w:left="3005" w:hanging="567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794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589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93"/>
        </w:tabs>
        <w:ind w:left="4093" w:hanging="1083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2"/>
        </w:tabs>
        <w:ind w:left="4592" w:hanging="1219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0"/>
        </w:tabs>
        <w:ind w:left="5170" w:hanging="1440"/>
      </w:pPr>
      <w:rPr>
        <w:rFonts w:ascii="Verdana" w:hAnsi="Verdana" w:hint="default"/>
      </w:rPr>
    </w:lvl>
  </w:abstractNum>
  <w:abstractNum w:abstractNumId="46" w15:restartNumberingAfterBreak="0">
    <w:nsid w:val="7BFE1037"/>
    <w:multiLevelType w:val="hybridMultilevel"/>
    <w:tmpl w:val="09AEB4C4"/>
    <w:lvl w:ilvl="0" w:tplc="0C090019">
      <w:start w:val="1"/>
      <w:numFmt w:val="lowerLetter"/>
      <w:lvlText w:val="%1."/>
      <w:lvlJc w:val="left"/>
      <w:pPr>
        <w:ind w:left="2507" w:hanging="360"/>
      </w:pPr>
    </w:lvl>
    <w:lvl w:ilvl="1" w:tplc="0C09001B">
      <w:start w:val="1"/>
      <w:numFmt w:val="lowerRoman"/>
      <w:lvlText w:val="%2."/>
      <w:lvlJc w:val="right"/>
      <w:pPr>
        <w:ind w:left="3227" w:hanging="360"/>
      </w:pPr>
    </w:lvl>
    <w:lvl w:ilvl="2" w:tplc="0C09001B" w:tentative="1">
      <w:start w:val="1"/>
      <w:numFmt w:val="lowerRoman"/>
      <w:lvlText w:val="%3."/>
      <w:lvlJc w:val="right"/>
      <w:pPr>
        <w:ind w:left="3947" w:hanging="180"/>
      </w:pPr>
    </w:lvl>
    <w:lvl w:ilvl="3" w:tplc="0C09000F" w:tentative="1">
      <w:start w:val="1"/>
      <w:numFmt w:val="decimal"/>
      <w:lvlText w:val="%4."/>
      <w:lvlJc w:val="left"/>
      <w:pPr>
        <w:ind w:left="4667" w:hanging="360"/>
      </w:pPr>
    </w:lvl>
    <w:lvl w:ilvl="4" w:tplc="0C090019" w:tentative="1">
      <w:start w:val="1"/>
      <w:numFmt w:val="lowerLetter"/>
      <w:lvlText w:val="%5."/>
      <w:lvlJc w:val="left"/>
      <w:pPr>
        <w:ind w:left="5387" w:hanging="360"/>
      </w:pPr>
    </w:lvl>
    <w:lvl w:ilvl="5" w:tplc="0C09001B" w:tentative="1">
      <w:start w:val="1"/>
      <w:numFmt w:val="lowerRoman"/>
      <w:lvlText w:val="%6."/>
      <w:lvlJc w:val="right"/>
      <w:pPr>
        <w:ind w:left="6107" w:hanging="180"/>
      </w:pPr>
    </w:lvl>
    <w:lvl w:ilvl="6" w:tplc="0C09000F" w:tentative="1">
      <w:start w:val="1"/>
      <w:numFmt w:val="decimal"/>
      <w:lvlText w:val="%7."/>
      <w:lvlJc w:val="left"/>
      <w:pPr>
        <w:ind w:left="6827" w:hanging="360"/>
      </w:pPr>
    </w:lvl>
    <w:lvl w:ilvl="7" w:tplc="0C090019" w:tentative="1">
      <w:start w:val="1"/>
      <w:numFmt w:val="lowerLetter"/>
      <w:lvlText w:val="%8."/>
      <w:lvlJc w:val="left"/>
      <w:pPr>
        <w:ind w:left="7547" w:hanging="360"/>
      </w:pPr>
    </w:lvl>
    <w:lvl w:ilvl="8" w:tplc="0C09001B" w:tentative="1">
      <w:start w:val="1"/>
      <w:numFmt w:val="lowerRoman"/>
      <w:lvlText w:val="%9."/>
      <w:lvlJc w:val="right"/>
      <w:pPr>
        <w:ind w:left="8267" w:hanging="180"/>
      </w:pPr>
    </w:lvl>
  </w:abstractNum>
  <w:abstractNum w:abstractNumId="47" w15:restartNumberingAfterBreak="0">
    <w:nsid w:val="7E234DD8"/>
    <w:multiLevelType w:val="multilevel"/>
    <w:tmpl w:val="8CB4600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Verdana" w:hAnsi="Verdana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Verdana" w:hAnsi="Verdana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Verdana" w:hAnsi="Verdana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Verdana" w:hAnsi="Verdana" w:hint="default"/>
      </w:rPr>
    </w:lvl>
  </w:abstractNum>
  <w:num w:numId="1">
    <w:abstractNumId w:val="44"/>
  </w:num>
  <w:num w:numId="2">
    <w:abstractNumId w:val="33"/>
  </w:num>
  <w:num w:numId="3">
    <w:abstractNumId w:val="3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47"/>
  </w:num>
  <w:num w:numId="15">
    <w:abstractNumId w:val="31"/>
  </w:num>
  <w:num w:numId="16">
    <w:abstractNumId w:val="13"/>
  </w:num>
  <w:num w:numId="17">
    <w:abstractNumId w:val="32"/>
  </w:num>
  <w:num w:numId="18">
    <w:abstractNumId w:val="34"/>
  </w:num>
  <w:num w:numId="19">
    <w:abstractNumId w:val="22"/>
  </w:num>
  <w:num w:numId="20">
    <w:abstractNumId w:val="27"/>
  </w:num>
  <w:num w:numId="21">
    <w:abstractNumId w:val="40"/>
  </w:num>
  <w:num w:numId="22">
    <w:abstractNumId w:val="36"/>
  </w:num>
  <w:num w:numId="23">
    <w:abstractNumId w:val="41"/>
  </w:num>
  <w:num w:numId="24">
    <w:abstractNumId w:val="35"/>
  </w:num>
  <w:num w:numId="25">
    <w:abstractNumId w:val="24"/>
  </w:num>
  <w:num w:numId="26">
    <w:abstractNumId w:val="39"/>
  </w:num>
  <w:num w:numId="27">
    <w:abstractNumId w:val="21"/>
  </w:num>
  <w:num w:numId="28">
    <w:abstractNumId w:val="11"/>
  </w:num>
  <w:num w:numId="29">
    <w:abstractNumId w:val="45"/>
  </w:num>
  <w:num w:numId="30">
    <w:abstractNumId w:val="15"/>
  </w:num>
  <w:num w:numId="31">
    <w:abstractNumId w:val="14"/>
  </w:num>
  <w:num w:numId="32">
    <w:abstractNumId w:val="38"/>
  </w:num>
  <w:num w:numId="33">
    <w:abstractNumId w:val="28"/>
  </w:num>
  <w:num w:numId="34">
    <w:abstractNumId w:val="29"/>
  </w:num>
  <w:num w:numId="35">
    <w:abstractNumId w:val="25"/>
  </w:num>
  <w:num w:numId="36">
    <w:abstractNumId w:val="18"/>
  </w:num>
  <w:num w:numId="37">
    <w:abstractNumId w:val="30"/>
  </w:num>
  <w:num w:numId="38">
    <w:abstractNumId w:val="46"/>
  </w:num>
  <w:num w:numId="39">
    <w:abstractNumId w:val="17"/>
  </w:num>
  <w:num w:numId="40">
    <w:abstractNumId w:val="42"/>
  </w:num>
  <w:num w:numId="41">
    <w:abstractNumId w:val="43"/>
  </w:num>
  <w:num w:numId="42">
    <w:abstractNumId w:val="10"/>
  </w:num>
  <w:num w:numId="43">
    <w:abstractNumId w:val="26"/>
  </w:num>
  <w:num w:numId="44">
    <w:abstractNumId w:val="20"/>
  </w:num>
  <w:num w:numId="45">
    <w:abstractNumId w:val="23"/>
  </w:num>
  <w:num w:numId="46">
    <w:abstractNumId w:val="16"/>
  </w:num>
  <w:num w:numId="47">
    <w:abstractNumId w:val="12"/>
  </w:num>
  <w:num w:numId="48">
    <w:abstractNumId w:val="19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 fillcolor="none [1951]" strokecolor="none [3212]">
      <v:fill color="none [1951]"/>
      <v:stroke 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F9"/>
    <w:rsid w:val="00003564"/>
    <w:rsid w:val="00004774"/>
    <w:rsid w:val="00004B65"/>
    <w:rsid w:val="00004F97"/>
    <w:rsid w:val="00005087"/>
    <w:rsid w:val="00006060"/>
    <w:rsid w:val="00007CC5"/>
    <w:rsid w:val="00010327"/>
    <w:rsid w:val="00012F5B"/>
    <w:rsid w:val="000130D1"/>
    <w:rsid w:val="00013694"/>
    <w:rsid w:val="00022F92"/>
    <w:rsid w:val="000304B1"/>
    <w:rsid w:val="0003195A"/>
    <w:rsid w:val="00032712"/>
    <w:rsid w:val="000329BA"/>
    <w:rsid w:val="0003387A"/>
    <w:rsid w:val="00033A1B"/>
    <w:rsid w:val="0003618C"/>
    <w:rsid w:val="00036311"/>
    <w:rsid w:val="00037D75"/>
    <w:rsid w:val="00040C4B"/>
    <w:rsid w:val="00041091"/>
    <w:rsid w:val="00041DA2"/>
    <w:rsid w:val="00042586"/>
    <w:rsid w:val="00043AEC"/>
    <w:rsid w:val="00045FD7"/>
    <w:rsid w:val="000468FB"/>
    <w:rsid w:val="00047BDC"/>
    <w:rsid w:val="000507A4"/>
    <w:rsid w:val="00052337"/>
    <w:rsid w:val="00052E4E"/>
    <w:rsid w:val="00052E6D"/>
    <w:rsid w:val="000606A8"/>
    <w:rsid w:val="000623E4"/>
    <w:rsid w:val="00062656"/>
    <w:rsid w:val="000629D8"/>
    <w:rsid w:val="00065398"/>
    <w:rsid w:val="00086620"/>
    <w:rsid w:val="00086793"/>
    <w:rsid w:val="00093A32"/>
    <w:rsid w:val="00095B2B"/>
    <w:rsid w:val="000978BC"/>
    <w:rsid w:val="000A60AD"/>
    <w:rsid w:val="000A74CE"/>
    <w:rsid w:val="000B34A1"/>
    <w:rsid w:val="000B776C"/>
    <w:rsid w:val="000B77F8"/>
    <w:rsid w:val="000B7E77"/>
    <w:rsid w:val="000C0040"/>
    <w:rsid w:val="000C0831"/>
    <w:rsid w:val="000C2332"/>
    <w:rsid w:val="000C45BE"/>
    <w:rsid w:val="000D2510"/>
    <w:rsid w:val="000D2B3F"/>
    <w:rsid w:val="000D57C9"/>
    <w:rsid w:val="000D5E0C"/>
    <w:rsid w:val="000E0638"/>
    <w:rsid w:val="000E1F90"/>
    <w:rsid w:val="000E2445"/>
    <w:rsid w:val="000E5E86"/>
    <w:rsid w:val="000F0A84"/>
    <w:rsid w:val="000F3AC8"/>
    <w:rsid w:val="000F44B6"/>
    <w:rsid w:val="000F5610"/>
    <w:rsid w:val="001071AA"/>
    <w:rsid w:val="00110125"/>
    <w:rsid w:val="00113A97"/>
    <w:rsid w:val="001145B5"/>
    <w:rsid w:val="00115531"/>
    <w:rsid w:val="00115C43"/>
    <w:rsid w:val="00117134"/>
    <w:rsid w:val="00121117"/>
    <w:rsid w:val="00121BAD"/>
    <w:rsid w:val="00126438"/>
    <w:rsid w:val="001264F2"/>
    <w:rsid w:val="00130E68"/>
    <w:rsid w:val="001313EE"/>
    <w:rsid w:val="00132B4F"/>
    <w:rsid w:val="00133672"/>
    <w:rsid w:val="00134B2E"/>
    <w:rsid w:val="00143DF6"/>
    <w:rsid w:val="00143EC6"/>
    <w:rsid w:val="00144D61"/>
    <w:rsid w:val="00146535"/>
    <w:rsid w:val="00152CFF"/>
    <w:rsid w:val="00153E47"/>
    <w:rsid w:val="00155EC7"/>
    <w:rsid w:val="0016141C"/>
    <w:rsid w:val="001614BB"/>
    <w:rsid w:val="00171E56"/>
    <w:rsid w:val="00171ECC"/>
    <w:rsid w:val="001741FE"/>
    <w:rsid w:val="00175883"/>
    <w:rsid w:val="00175B24"/>
    <w:rsid w:val="00176A58"/>
    <w:rsid w:val="00180F4F"/>
    <w:rsid w:val="00181A7C"/>
    <w:rsid w:val="0018289D"/>
    <w:rsid w:val="00184913"/>
    <w:rsid w:val="00184FB4"/>
    <w:rsid w:val="00185346"/>
    <w:rsid w:val="00185567"/>
    <w:rsid w:val="001904A7"/>
    <w:rsid w:val="0019363A"/>
    <w:rsid w:val="001941D2"/>
    <w:rsid w:val="00196C15"/>
    <w:rsid w:val="00197F1A"/>
    <w:rsid w:val="001A4A45"/>
    <w:rsid w:val="001A4FDC"/>
    <w:rsid w:val="001A6CE5"/>
    <w:rsid w:val="001A7578"/>
    <w:rsid w:val="001B0595"/>
    <w:rsid w:val="001B0A91"/>
    <w:rsid w:val="001B0BF0"/>
    <w:rsid w:val="001B7BF8"/>
    <w:rsid w:val="001C30EF"/>
    <w:rsid w:val="001C46DF"/>
    <w:rsid w:val="001C67A5"/>
    <w:rsid w:val="001C7D54"/>
    <w:rsid w:val="001D1DA0"/>
    <w:rsid w:val="001D2412"/>
    <w:rsid w:val="001D58CE"/>
    <w:rsid w:val="001D5CCE"/>
    <w:rsid w:val="001D62E6"/>
    <w:rsid w:val="001D72B2"/>
    <w:rsid w:val="001E0AB4"/>
    <w:rsid w:val="001E1840"/>
    <w:rsid w:val="001E38D9"/>
    <w:rsid w:val="001E6121"/>
    <w:rsid w:val="001F0936"/>
    <w:rsid w:val="001F4A01"/>
    <w:rsid w:val="001F5F35"/>
    <w:rsid w:val="00203C48"/>
    <w:rsid w:val="002057B0"/>
    <w:rsid w:val="00210343"/>
    <w:rsid w:val="00211BB9"/>
    <w:rsid w:val="002122F5"/>
    <w:rsid w:val="00212614"/>
    <w:rsid w:val="00212BC2"/>
    <w:rsid w:val="00213E2A"/>
    <w:rsid w:val="00214B25"/>
    <w:rsid w:val="00215A55"/>
    <w:rsid w:val="002175B5"/>
    <w:rsid w:val="002176C2"/>
    <w:rsid w:val="00217825"/>
    <w:rsid w:val="0022002A"/>
    <w:rsid w:val="00223031"/>
    <w:rsid w:val="00223948"/>
    <w:rsid w:val="002246CE"/>
    <w:rsid w:val="00226A12"/>
    <w:rsid w:val="00230DB8"/>
    <w:rsid w:val="00230DFA"/>
    <w:rsid w:val="002311F6"/>
    <w:rsid w:val="00234598"/>
    <w:rsid w:val="0023544B"/>
    <w:rsid w:val="002354C7"/>
    <w:rsid w:val="0024105F"/>
    <w:rsid w:val="002451BF"/>
    <w:rsid w:val="00246D3F"/>
    <w:rsid w:val="00251AAB"/>
    <w:rsid w:val="00252622"/>
    <w:rsid w:val="002540CF"/>
    <w:rsid w:val="00263E8C"/>
    <w:rsid w:val="00265CAD"/>
    <w:rsid w:val="00272D47"/>
    <w:rsid w:val="0027393C"/>
    <w:rsid w:val="0027667C"/>
    <w:rsid w:val="002768EE"/>
    <w:rsid w:val="0027750F"/>
    <w:rsid w:val="00277F9A"/>
    <w:rsid w:val="002851D8"/>
    <w:rsid w:val="0028609A"/>
    <w:rsid w:val="002862AE"/>
    <w:rsid w:val="00287A62"/>
    <w:rsid w:val="00290165"/>
    <w:rsid w:val="00290D1C"/>
    <w:rsid w:val="00291F0D"/>
    <w:rsid w:val="00292C8D"/>
    <w:rsid w:val="0029514A"/>
    <w:rsid w:val="002A16C5"/>
    <w:rsid w:val="002A209D"/>
    <w:rsid w:val="002A42D9"/>
    <w:rsid w:val="002A5434"/>
    <w:rsid w:val="002B337B"/>
    <w:rsid w:val="002B3748"/>
    <w:rsid w:val="002B38F9"/>
    <w:rsid w:val="002B69B3"/>
    <w:rsid w:val="002C1205"/>
    <w:rsid w:val="002C1E97"/>
    <w:rsid w:val="002C2BA5"/>
    <w:rsid w:val="002C4E96"/>
    <w:rsid w:val="002C7E9F"/>
    <w:rsid w:val="002D0251"/>
    <w:rsid w:val="002D0CB0"/>
    <w:rsid w:val="002D1124"/>
    <w:rsid w:val="002E109E"/>
    <w:rsid w:val="002E4A65"/>
    <w:rsid w:val="002E5963"/>
    <w:rsid w:val="002E64B7"/>
    <w:rsid w:val="002E64D1"/>
    <w:rsid w:val="002E7088"/>
    <w:rsid w:val="002E7ABC"/>
    <w:rsid w:val="002F0C20"/>
    <w:rsid w:val="002F4A5E"/>
    <w:rsid w:val="002F7AE7"/>
    <w:rsid w:val="00304ADC"/>
    <w:rsid w:val="00313A91"/>
    <w:rsid w:val="00314AD2"/>
    <w:rsid w:val="00316B6C"/>
    <w:rsid w:val="00325411"/>
    <w:rsid w:val="003255D9"/>
    <w:rsid w:val="00325B8E"/>
    <w:rsid w:val="0032694C"/>
    <w:rsid w:val="00327B0F"/>
    <w:rsid w:val="00327E3E"/>
    <w:rsid w:val="00330CD7"/>
    <w:rsid w:val="003339B3"/>
    <w:rsid w:val="00335BB7"/>
    <w:rsid w:val="0033635B"/>
    <w:rsid w:val="00337813"/>
    <w:rsid w:val="00337B8F"/>
    <w:rsid w:val="0034220A"/>
    <w:rsid w:val="00342CF9"/>
    <w:rsid w:val="00342FB6"/>
    <w:rsid w:val="00347FB0"/>
    <w:rsid w:val="0035094E"/>
    <w:rsid w:val="00350E0D"/>
    <w:rsid w:val="00356A16"/>
    <w:rsid w:val="0036396B"/>
    <w:rsid w:val="00364F1A"/>
    <w:rsid w:val="00365514"/>
    <w:rsid w:val="0037080C"/>
    <w:rsid w:val="003719DA"/>
    <w:rsid w:val="0037245E"/>
    <w:rsid w:val="00372E9F"/>
    <w:rsid w:val="00374958"/>
    <w:rsid w:val="0037593D"/>
    <w:rsid w:val="003806DE"/>
    <w:rsid w:val="00383194"/>
    <w:rsid w:val="0038353A"/>
    <w:rsid w:val="00390597"/>
    <w:rsid w:val="00394BBA"/>
    <w:rsid w:val="00395FE0"/>
    <w:rsid w:val="00397C81"/>
    <w:rsid w:val="003A14C4"/>
    <w:rsid w:val="003A1A6D"/>
    <w:rsid w:val="003A30A0"/>
    <w:rsid w:val="003A3296"/>
    <w:rsid w:val="003A554C"/>
    <w:rsid w:val="003A598F"/>
    <w:rsid w:val="003B1690"/>
    <w:rsid w:val="003B5AEE"/>
    <w:rsid w:val="003B5DB3"/>
    <w:rsid w:val="003B6A48"/>
    <w:rsid w:val="003C016A"/>
    <w:rsid w:val="003C1C41"/>
    <w:rsid w:val="003C3E48"/>
    <w:rsid w:val="003C58B4"/>
    <w:rsid w:val="003C5D15"/>
    <w:rsid w:val="003C7959"/>
    <w:rsid w:val="003D4C38"/>
    <w:rsid w:val="003D5829"/>
    <w:rsid w:val="003D5DE5"/>
    <w:rsid w:val="003E0D64"/>
    <w:rsid w:val="003E0F31"/>
    <w:rsid w:val="003E498E"/>
    <w:rsid w:val="003E4A0C"/>
    <w:rsid w:val="003E6E5B"/>
    <w:rsid w:val="003E78CE"/>
    <w:rsid w:val="003F0193"/>
    <w:rsid w:val="003F2A6B"/>
    <w:rsid w:val="003F2C9F"/>
    <w:rsid w:val="003F46CF"/>
    <w:rsid w:val="003F6252"/>
    <w:rsid w:val="00400BBD"/>
    <w:rsid w:val="00402A92"/>
    <w:rsid w:val="00402BA6"/>
    <w:rsid w:val="00402F61"/>
    <w:rsid w:val="004045D3"/>
    <w:rsid w:val="004061C7"/>
    <w:rsid w:val="00406395"/>
    <w:rsid w:val="004136F4"/>
    <w:rsid w:val="004145FC"/>
    <w:rsid w:val="00416D03"/>
    <w:rsid w:val="00417982"/>
    <w:rsid w:val="00420F41"/>
    <w:rsid w:val="004216D3"/>
    <w:rsid w:val="00421A33"/>
    <w:rsid w:val="004228A6"/>
    <w:rsid w:val="00424281"/>
    <w:rsid w:val="00424467"/>
    <w:rsid w:val="0042666E"/>
    <w:rsid w:val="004267D9"/>
    <w:rsid w:val="00431AB7"/>
    <w:rsid w:val="00432163"/>
    <w:rsid w:val="0043216F"/>
    <w:rsid w:val="004338A2"/>
    <w:rsid w:val="004358CA"/>
    <w:rsid w:val="00435C83"/>
    <w:rsid w:val="00436A36"/>
    <w:rsid w:val="004373DD"/>
    <w:rsid w:val="00437581"/>
    <w:rsid w:val="00442BCE"/>
    <w:rsid w:val="00443EB0"/>
    <w:rsid w:val="0044476D"/>
    <w:rsid w:val="0044790B"/>
    <w:rsid w:val="004505ED"/>
    <w:rsid w:val="00450933"/>
    <w:rsid w:val="0045279E"/>
    <w:rsid w:val="00457115"/>
    <w:rsid w:val="004645EE"/>
    <w:rsid w:val="00466EE3"/>
    <w:rsid w:val="004711AD"/>
    <w:rsid w:val="00471FAC"/>
    <w:rsid w:val="00472448"/>
    <w:rsid w:val="0047259F"/>
    <w:rsid w:val="00473F36"/>
    <w:rsid w:val="004746BA"/>
    <w:rsid w:val="004757DB"/>
    <w:rsid w:val="00475FA0"/>
    <w:rsid w:val="00480B71"/>
    <w:rsid w:val="004870F1"/>
    <w:rsid w:val="00495838"/>
    <w:rsid w:val="004A01BD"/>
    <w:rsid w:val="004A029D"/>
    <w:rsid w:val="004A0921"/>
    <w:rsid w:val="004A74C5"/>
    <w:rsid w:val="004B0482"/>
    <w:rsid w:val="004B0EA2"/>
    <w:rsid w:val="004B36A9"/>
    <w:rsid w:val="004C289B"/>
    <w:rsid w:val="004D1DC2"/>
    <w:rsid w:val="004D26F7"/>
    <w:rsid w:val="004D543F"/>
    <w:rsid w:val="004D587D"/>
    <w:rsid w:val="004D65B9"/>
    <w:rsid w:val="004D6CB0"/>
    <w:rsid w:val="004F2136"/>
    <w:rsid w:val="004F4697"/>
    <w:rsid w:val="004F5B7D"/>
    <w:rsid w:val="004F5B7F"/>
    <w:rsid w:val="004F5CFF"/>
    <w:rsid w:val="004F74A8"/>
    <w:rsid w:val="0050132B"/>
    <w:rsid w:val="00505F22"/>
    <w:rsid w:val="00507803"/>
    <w:rsid w:val="0051190C"/>
    <w:rsid w:val="00511CB5"/>
    <w:rsid w:val="00513B6E"/>
    <w:rsid w:val="00521A7B"/>
    <w:rsid w:val="00521B1A"/>
    <w:rsid w:val="00527021"/>
    <w:rsid w:val="00527E7D"/>
    <w:rsid w:val="00527F3F"/>
    <w:rsid w:val="005309E9"/>
    <w:rsid w:val="00532B39"/>
    <w:rsid w:val="0053575C"/>
    <w:rsid w:val="005439F1"/>
    <w:rsid w:val="005446F4"/>
    <w:rsid w:val="00550791"/>
    <w:rsid w:val="0055250F"/>
    <w:rsid w:val="0055430D"/>
    <w:rsid w:val="005576FD"/>
    <w:rsid w:val="00557BAB"/>
    <w:rsid w:val="00560FF0"/>
    <w:rsid w:val="00561178"/>
    <w:rsid w:val="00562132"/>
    <w:rsid w:val="00564C92"/>
    <w:rsid w:val="00570127"/>
    <w:rsid w:val="005702B4"/>
    <w:rsid w:val="00570641"/>
    <w:rsid w:val="0057079E"/>
    <w:rsid w:val="00574C06"/>
    <w:rsid w:val="005766C2"/>
    <w:rsid w:val="005769F0"/>
    <w:rsid w:val="00582DCF"/>
    <w:rsid w:val="005841F9"/>
    <w:rsid w:val="00585797"/>
    <w:rsid w:val="0058607E"/>
    <w:rsid w:val="005908A0"/>
    <w:rsid w:val="005A0885"/>
    <w:rsid w:val="005A4844"/>
    <w:rsid w:val="005B1834"/>
    <w:rsid w:val="005B2386"/>
    <w:rsid w:val="005B4AB5"/>
    <w:rsid w:val="005B5D1B"/>
    <w:rsid w:val="005B7CF2"/>
    <w:rsid w:val="005C154D"/>
    <w:rsid w:val="005C7530"/>
    <w:rsid w:val="005C7B28"/>
    <w:rsid w:val="005D14EC"/>
    <w:rsid w:val="005D6A20"/>
    <w:rsid w:val="005D715C"/>
    <w:rsid w:val="005D749A"/>
    <w:rsid w:val="005E0959"/>
    <w:rsid w:val="005E0EF8"/>
    <w:rsid w:val="005E4A7D"/>
    <w:rsid w:val="005F02B0"/>
    <w:rsid w:val="005F0374"/>
    <w:rsid w:val="005F0B67"/>
    <w:rsid w:val="005F19A3"/>
    <w:rsid w:val="005F19CA"/>
    <w:rsid w:val="005F1B00"/>
    <w:rsid w:val="005F23B2"/>
    <w:rsid w:val="005F293B"/>
    <w:rsid w:val="005F3025"/>
    <w:rsid w:val="005F4349"/>
    <w:rsid w:val="005F5252"/>
    <w:rsid w:val="005F6BFC"/>
    <w:rsid w:val="006001A5"/>
    <w:rsid w:val="0060032F"/>
    <w:rsid w:val="00602E1F"/>
    <w:rsid w:val="00603571"/>
    <w:rsid w:val="006141C9"/>
    <w:rsid w:val="0061568C"/>
    <w:rsid w:val="00617A0B"/>
    <w:rsid w:val="006209E4"/>
    <w:rsid w:val="00622808"/>
    <w:rsid w:val="00624B4B"/>
    <w:rsid w:val="00624C0E"/>
    <w:rsid w:val="00632E1B"/>
    <w:rsid w:val="00634420"/>
    <w:rsid w:val="00636F3B"/>
    <w:rsid w:val="00640239"/>
    <w:rsid w:val="006433C8"/>
    <w:rsid w:val="006460E1"/>
    <w:rsid w:val="006461DD"/>
    <w:rsid w:val="00652957"/>
    <w:rsid w:val="0065591D"/>
    <w:rsid w:val="00662AB4"/>
    <w:rsid w:val="00663043"/>
    <w:rsid w:val="00665E73"/>
    <w:rsid w:val="00667480"/>
    <w:rsid w:val="0067001D"/>
    <w:rsid w:val="00671790"/>
    <w:rsid w:val="006737F5"/>
    <w:rsid w:val="0067541A"/>
    <w:rsid w:val="00676665"/>
    <w:rsid w:val="00677E6E"/>
    <w:rsid w:val="006810E8"/>
    <w:rsid w:val="0068168E"/>
    <w:rsid w:val="00685F53"/>
    <w:rsid w:val="00686EFE"/>
    <w:rsid w:val="00687860"/>
    <w:rsid w:val="0069007C"/>
    <w:rsid w:val="0069055A"/>
    <w:rsid w:val="00693704"/>
    <w:rsid w:val="006940D8"/>
    <w:rsid w:val="006972D6"/>
    <w:rsid w:val="006978B2"/>
    <w:rsid w:val="006A1C1B"/>
    <w:rsid w:val="006A26DF"/>
    <w:rsid w:val="006A3D96"/>
    <w:rsid w:val="006A501C"/>
    <w:rsid w:val="006A737A"/>
    <w:rsid w:val="006B0CF5"/>
    <w:rsid w:val="006B1946"/>
    <w:rsid w:val="006B2D7F"/>
    <w:rsid w:val="006B3647"/>
    <w:rsid w:val="006B490B"/>
    <w:rsid w:val="006B7062"/>
    <w:rsid w:val="006B77F4"/>
    <w:rsid w:val="006C0545"/>
    <w:rsid w:val="006C1F05"/>
    <w:rsid w:val="006C3473"/>
    <w:rsid w:val="006C384D"/>
    <w:rsid w:val="006C45E5"/>
    <w:rsid w:val="006C6689"/>
    <w:rsid w:val="006C7BA5"/>
    <w:rsid w:val="006D220D"/>
    <w:rsid w:val="006D622F"/>
    <w:rsid w:val="006E18E7"/>
    <w:rsid w:val="006E1B9F"/>
    <w:rsid w:val="006E1F95"/>
    <w:rsid w:val="006E45F0"/>
    <w:rsid w:val="006E6B72"/>
    <w:rsid w:val="006E6D7F"/>
    <w:rsid w:val="006E734B"/>
    <w:rsid w:val="006F0EF9"/>
    <w:rsid w:val="006F13B1"/>
    <w:rsid w:val="006F2544"/>
    <w:rsid w:val="006F32C5"/>
    <w:rsid w:val="006F33AE"/>
    <w:rsid w:val="006F3C5D"/>
    <w:rsid w:val="006F5253"/>
    <w:rsid w:val="006F5B45"/>
    <w:rsid w:val="006F6F5C"/>
    <w:rsid w:val="006F79BC"/>
    <w:rsid w:val="00703EA2"/>
    <w:rsid w:val="0070559D"/>
    <w:rsid w:val="0071376B"/>
    <w:rsid w:val="00714496"/>
    <w:rsid w:val="0071533E"/>
    <w:rsid w:val="00715FC7"/>
    <w:rsid w:val="007171F6"/>
    <w:rsid w:val="007206B1"/>
    <w:rsid w:val="00724011"/>
    <w:rsid w:val="00725DAC"/>
    <w:rsid w:val="007324D2"/>
    <w:rsid w:val="00736A7D"/>
    <w:rsid w:val="00742DD4"/>
    <w:rsid w:val="00744618"/>
    <w:rsid w:val="00750B93"/>
    <w:rsid w:val="00753E59"/>
    <w:rsid w:val="00761E50"/>
    <w:rsid w:val="00763B66"/>
    <w:rsid w:val="0076447B"/>
    <w:rsid w:val="0076512D"/>
    <w:rsid w:val="007651E9"/>
    <w:rsid w:val="0076730E"/>
    <w:rsid w:val="00771A65"/>
    <w:rsid w:val="00772171"/>
    <w:rsid w:val="00777488"/>
    <w:rsid w:val="007776B7"/>
    <w:rsid w:val="00786AE7"/>
    <w:rsid w:val="007876D6"/>
    <w:rsid w:val="00787BD8"/>
    <w:rsid w:val="00790BFB"/>
    <w:rsid w:val="00795017"/>
    <w:rsid w:val="00795AD5"/>
    <w:rsid w:val="007976FA"/>
    <w:rsid w:val="007A2117"/>
    <w:rsid w:val="007A285D"/>
    <w:rsid w:val="007A2B52"/>
    <w:rsid w:val="007A369C"/>
    <w:rsid w:val="007A44F9"/>
    <w:rsid w:val="007A51B7"/>
    <w:rsid w:val="007B6DA0"/>
    <w:rsid w:val="007B729A"/>
    <w:rsid w:val="007C1962"/>
    <w:rsid w:val="007C3405"/>
    <w:rsid w:val="007C3FDE"/>
    <w:rsid w:val="007C4ED3"/>
    <w:rsid w:val="007C67F0"/>
    <w:rsid w:val="007C6EB5"/>
    <w:rsid w:val="007C7074"/>
    <w:rsid w:val="007D1380"/>
    <w:rsid w:val="007D20A0"/>
    <w:rsid w:val="007E31FE"/>
    <w:rsid w:val="007E47B3"/>
    <w:rsid w:val="007E4E8D"/>
    <w:rsid w:val="007E67C4"/>
    <w:rsid w:val="007E6C30"/>
    <w:rsid w:val="007F3C36"/>
    <w:rsid w:val="007F5D5C"/>
    <w:rsid w:val="00800067"/>
    <w:rsid w:val="00802C9F"/>
    <w:rsid w:val="00802CE6"/>
    <w:rsid w:val="00804870"/>
    <w:rsid w:val="00804C8B"/>
    <w:rsid w:val="00805899"/>
    <w:rsid w:val="008058AD"/>
    <w:rsid w:val="00805B4F"/>
    <w:rsid w:val="00805D3F"/>
    <w:rsid w:val="0080657A"/>
    <w:rsid w:val="00810280"/>
    <w:rsid w:val="00814F8C"/>
    <w:rsid w:val="00822AE6"/>
    <w:rsid w:val="00823D68"/>
    <w:rsid w:val="00823FCB"/>
    <w:rsid w:val="0082562F"/>
    <w:rsid w:val="0082659B"/>
    <w:rsid w:val="008272CD"/>
    <w:rsid w:val="00831EED"/>
    <w:rsid w:val="00835000"/>
    <w:rsid w:val="00837C15"/>
    <w:rsid w:val="008431A2"/>
    <w:rsid w:val="00846FC5"/>
    <w:rsid w:val="00851E4C"/>
    <w:rsid w:val="00853809"/>
    <w:rsid w:val="0085425A"/>
    <w:rsid w:val="0085485E"/>
    <w:rsid w:val="00854E08"/>
    <w:rsid w:val="00861010"/>
    <w:rsid w:val="008620D5"/>
    <w:rsid w:val="008631C9"/>
    <w:rsid w:val="00864DB9"/>
    <w:rsid w:val="00871274"/>
    <w:rsid w:val="00876ED9"/>
    <w:rsid w:val="00877549"/>
    <w:rsid w:val="00880B06"/>
    <w:rsid w:val="00882ED1"/>
    <w:rsid w:val="0088472D"/>
    <w:rsid w:val="00885111"/>
    <w:rsid w:val="00886806"/>
    <w:rsid w:val="008915F7"/>
    <w:rsid w:val="0089441D"/>
    <w:rsid w:val="008A1824"/>
    <w:rsid w:val="008A279D"/>
    <w:rsid w:val="008A43A8"/>
    <w:rsid w:val="008A4931"/>
    <w:rsid w:val="008A5B0E"/>
    <w:rsid w:val="008A693F"/>
    <w:rsid w:val="008A7EBF"/>
    <w:rsid w:val="008B0FB1"/>
    <w:rsid w:val="008B16F0"/>
    <w:rsid w:val="008B25B8"/>
    <w:rsid w:val="008B3976"/>
    <w:rsid w:val="008B48F5"/>
    <w:rsid w:val="008B49E1"/>
    <w:rsid w:val="008B4B92"/>
    <w:rsid w:val="008B538A"/>
    <w:rsid w:val="008C0A40"/>
    <w:rsid w:val="008C1952"/>
    <w:rsid w:val="008C2177"/>
    <w:rsid w:val="008C2BB6"/>
    <w:rsid w:val="008C4105"/>
    <w:rsid w:val="008D0068"/>
    <w:rsid w:val="008D1316"/>
    <w:rsid w:val="008D1D9C"/>
    <w:rsid w:val="008D2133"/>
    <w:rsid w:val="008D39AF"/>
    <w:rsid w:val="008D3ACB"/>
    <w:rsid w:val="008D40DC"/>
    <w:rsid w:val="008D4205"/>
    <w:rsid w:val="008D6DC6"/>
    <w:rsid w:val="008D71D1"/>
    <w:rsid w:val="008E0F0F"/>
    <w:rsid w:val="008E5D7E"/>
    <w:rsid w:val="008E63FD"/>
    <w:rsid w:val="008E7076"/>
    <w:rsid w:val="008E7E22"/>
    <w:rsid w:val="008F0C15"/>
    <w:rsid w:val="008F4648"/>
    <w:rsid w:val="008F723D"/>
    <w:rsid w:val="00900F7F"/>
    <w:rsid w:val="00901022"/>
    <w:rsid w:val="009021DB"/>
    <w:rsid w:val="009049CD"/>
    <w:rsid w:val="009125DD"/>
    <w:rsid w:val="00912622"/>
    <w:rsid w:val="00915F15"/>
    <w:rsid w:val="00916A3E"/>
    <w:rsid w:val="00921888"/>
    <w:rsid w:val="00924D3B"/>
    <w:rsid w:val="00925494"/>
    <w:rsid w:val="00935A20"/>
    <w:rsid w:val="009415F2"/>
    <w:rsid w:val="00941CB1"/>
    <w:rsid w:val="009425FB"/>
    <w:rsid w:val="00943EB0"/>
    <w:rsid w:val="00947E04"/>
    <w:rsid w:val="00950A2A"/>
    <w:rsid w:val="00951B9C"/>
    <w:rsid w:val="00953BD3"/>
    <w:rsid w:val="009568CC"/>
    <w:rsid w:val="00957F87"/>
    <w:rsid w:val="009623AD"/>
    <w:rsid w:val="00964C13"/>
    <w:rsid w:val="0096525A"/>
    <w:rsid w:val="0097067F"/>
    <w:rsid w:val="0097201A"/>
    <w:rsid w:val="00972184"/>
    <w:rsid w:val="00972B1A"/>
    <w:rsid w:val="00973BD2"/>
    <w:rsid w:val="00981D6D"/>
    <w:rsid w:val="0098251B"/>
    <w:rsid w:val="00985893"/>
    <w:rsid w:val="0098618B"/>
    <w:rsid w:val="00987F71"/>
    <w:rsid w:val="00993DC6"/>
    <w:rsid w:val="009956A4"/>
    <w:rsid w:val="009A50EE"/>
    <w:rsid w:val="009A6D0F"/>
    <w:rsid w:val="009B4810"/>
    <w:rsid w:val="009C0D0A"/>
    <w:rsid w:val="009C14AC"/>
    <w:rsid w:val="009C2B4D"/>
    <w:rsid w:val="009C757D"/>
    <w:rsid w:val="009C7C79"/>
    <w:rsid w:val="009D01D5"/>
    <w:rsid w:val="009D20F1"/>
    <w:rsid w:val="009E4EE1"/>
    <w:rsid w:val="009E581A"/>
    <w:rsid w:val="009E697C"/>
    <w:rsid w:val="009E78CF"/>
    <w:rsid w:val="009E7C01"/>
    <w:rsid w:val="009F06B0"/>
    <w:rsid w:val="009F1717"/>
    <w:rsid w:val="009F41A3"/>
    <w:rsid w:val="009F6BA9"/>
    <w:rsid w:val="00A019E6"/>
    <w:rsid w:val="00A02D9F"/>
    <w:rsid w:val="00A05E11"/>
    <w:rsid w:val="00A10DE4"/>
    <w:rsid w:val="00A17159"/>
    <w:rsid w:val="00A207E5"/>
    <w:rsid w:val="00A20BEA"/>
    <w:rsid w:val="00A21117"/>
    <w:rsid w:val="00A23B2E"/>
    <w:rsid w:val="00A25906"/>
    <w:rsid w:val="00A26CF4"/>
    <w:rsid w:val="00A275E4"/>
    <w:rsid w:val="00A27E35"/>
    <w:rsid w:val="00A30615"/>
    <w:rsid w:val="00A33066"/>
    <w:rsid w:val="00A35A90"/>
    <w:rsid w:val="00A35F57"/>
    <w:rsid w:val="00A427D2"/>
    <w:rsid w:val="00A458CA"/>
    <w:rsid w:val="00A46757"/>
    <w:rsid w:val="00A47924"/>
    <w:rsid w:val="00A52085"/>
    <w:rsid w:val="00A55690"/>
    <w:rsid w:val="00A556CE"/>
    <w:rsid w:val="00A559C8"/>
    <w:rsid w:val="00A56E11"/>
    <w:rsid w:val="00A60100"/>
    <w:rsid w:val="00A6020D"/>
    <w:rsid w:val="00A60382"/>
    <w:rsid w:val="00A624EB"/>
    <w:rsid w:val="00A62938"/>
    <w:rsid w:val="00A6605A"/>
    <w:rsid w:val="00A738B4"/>
    <w:rsid w:val="00A757A1"/>
    <w:rsid w:val="00A77ED0"/>
    <w:rsid w:val="00A812AA"/>
    <w:rsid w:val="00A82A11"/>
    <w:rsid w:val="00A8353E"/>
    <w:rsid w:val="00A855D1"/>
    <w:rsid w:val="00A856C3"/>
    <w:rsid w:val="00A85B1D"/>
    <w:rsid w:val="00A85D9F"/>
    <w:rsid w:val="00A86417"/>
    <w:rsid w:val="00A87660"/>
    <w:rsid w:val="00A878AB"/>
    <w:rsid w:val="00A904C5"/>
    <w:rsid w:val="00A906CB"/>
    <w:rsid w:val="00A92ACA"/>
    <w:rsid w:val="00AA32B5"/>
    <w:rsid w:val="00AA620E"/>
    <w:rsid w:val="00AA69CD"/>
    <w:rsid w:val="00AA6A85"/>
    <w:rsid w:val="00AA71FF"/>
    <w:rsid w:val="00AB2FFC"/>
    <w:rsid w:val="00AB30D4"/>
    <w:rsid w:val="00AB6EA9"/>
    <w:rsid w:val="00AB7DFB"/>
    <w:rsid w:val="00AC11A7"/>
    <w:rsid w:val="00AC2C29"/>
    <w:rsid w:val="00AC34E0"/>
    <w:rsid w:val="00AC49E1"/>
    <w:rsid w:val="00AC569A"/>
    <w:rsid w:val="00AC68FF"/>
    <w:rsid w:val="00AD16EA"/>
    <w:rsid w:val="00AD7091"/>
    <w:rsid w:val="00AD70EE"/>
    <w:rsid w:val="00AE2D72"/>
    <w:rsid w:val="00AE586B"/>
    <w:rsid w:val="00AF20D7"/>
    <w:rsid w:val="00AF22B9"/>
    <w:rsid w:val="00AF264C"/>
    <w:rsid w:val="00AF412E"/>
    <w:rsid w:val="00AF5CC6"/>
    <w:rsid w:val="00B0282A"/>
    <w:rsid w:val="00B0380A"/>
    <w:rsid w:val="00B07360"/>
    <w:rsid w:val="00B15FD3"/>
    <w:rsid w:val="00B25DF2"/>
    <w:rsid w:val="00B26085"/>
    <w:rsid w:val="00B32890"/>
    <w:rsid w:val="00B32A59"/>
    <w:rsid w:val="00B32FC5"/>
    <w:rsid w:val="00B3338B"/>
    <w:rsid w:val="00B333C4"/>
    <w:rsid w:val="00B33833"/>
    <w:rsid w:val="00B34AF4"/>
    <w:rsid w:val="00B37562"/>
    <w:rsid w:val="00B4154D"/>
    <w:rsid w:val="00B418AE"/>
    <w:rsid w:val="00B43D47"/>
    <w:rsid w:val="00B442AE"/>
    <w:rsid w:val="00B46FD0"/>
    <w:rsid w:val="00B53BE1"/>
    <w:rsid w:val="00B54A79"/>
    <w:rsid w:val="00B54B70"/>
    <w:rsid w:val="00B568D7"/>
    <w:rsid w:val="00B5708B"/>
    <w:rsid w:val="00B60A28"/>
    <w:rsid w:val="00B60EB2"/>
    <w:rsid w:val="00B611CD"/>
    <w:rsid w:val="00B617DC"/>
    <w:rsid w:val="00B61B90"/>
    <w:rsid w:val="00B6329C"/>
    <w:rsid w:val="00B66644"/>
    <w:rsid w:val="00B66AF9"/>
    <w:rsid w:val="00B71E54"/>
    <w:rsid w:val="00B72AA7"/>
    <w:rsid w:val="00B73F2A"/>
    <w:rsid w:val="00B741C3"/>
    <w:rsid w:val="00B7517B"/>
    <w:rsid w:val="00B7564C"/>
    <w:rsid w:val="00B77274"/>
    <w:rsid w:val="00B77B34"/>
    <w:rsid w:val="00B834FB"/>
    <w:rsid w:val="00B87AD0"/>
    <w:rsid w:val="00B90144"/>
    <w:rsid w:val="00B928AC"/>
    <w:rsid w:val="00B9450E"/>
    <w:rsid w:val="00B94C8F"/>
    <w:rsid w:val="00B967FC"/>
    <w:rsid w:val="00BA5CC0"/>
    <w:rsid w:val="00BB518D"/>
    <w:rsid w:val="00BB60E2"/>
    <w:rsid w:val="00BB6E8E"/>
    <w:rsid w:val="00BB7CC5"/>
    <w:rsid w:val="00BC1817"/>
    <w:rsid w:val="00BC2E3D"/>
    <w:rsid w:val="00BC3B6B"/>
    <w:rsid w:val="00BC7809"/>
    <w:rsid w:val="00BD22FA"/>
    <w:rsid w:val="00BD284F"/>
    <w:rsid w:val="00BD398B"/>
    <w:rsid w:val="00BD404D"/>
    <w:rsid w:val="00BE1A12"/>
    <w:rsid w:val="00BE24E9"/>
    <w:rsid w:val="00BE592B"/>
    <w:rsid w:val="00BE637D"/>
    <w:rsid w:val="00BE65A1"/>
    <w:rsid w:val="00BF42A9"/>
    <w:rsid w:val="00BF6851"/>
    <w:rsid w:val="00C01D16"/>
    <w:rsid w:val="00C03ACE"/>
    <w:rsid w:val="00C0555F"/>
    <w:rsid w:val="00C07DAB"/>
    <w:rsid w:val="00C11F9F"/>
    <w:rsid w:val="00C120BF"/>
    <w:rsid w:val="00C125EE"/>
    <w:rsid w:val="00C13EC6"/>
    <w:rsid w:val="00C14F96"/>
    <w:rsid w:val="00C15B2F"/>
    <w:rsid w:val="00C169F7"/>
    <w:rsid w:val="00C22C2D"/>
    <w:rsid w:val="00C23ADF"/>
    <w:rsid w:val="00C247C8"/>
    <w:rsid w:val="00C274E6"/>
    <w:rsid w:val="00C31799"/>
    <w:rsid w:val="00C31E63"/>
    <w:rsid w:val="00C32884"/>
    <w:rsid w:val="00C35B82"/>
    <w:rsid w:val="00C35D61"/>
    <w:rsid w:val="00C37997"/>
    <w:rsid w:val="00C426F6"/>
    <w:rsid w:val="00C455C1"/>
    <w:rsid w:val="00C51D40"/>
    <w:rsid w:val="00C52E31"/>
    <w:rsid w:val="00C549C1"/>
    <w:rsid w:val="00C57125"/>
    <w:rsid w:val="00C60D53"/>
    <w:rsid w:val="00C62E13"/>
    <w:rsid w:val="00C6621D"/>
    <w:rsid w:val="00C66D59"/>
    <w:rsid w:val="00C6752A"/>
    <w:rsid w:val="00C723CA"/>
    <w:rsid w:val="00C8040A"/>
    <w:rsid w:val="00C822CA"/>
    <w:rsid w:val="00C8393D"/>
    <w:rsid w:val="00C84FE6"/>
    <w:rsid w:val="00C90363"/>
    <w:rsid w:val="00C90831"/>
    <w:rsid w:val="00C96CC2"/>
    <w:rsid w:val="00CA10EE"/>
    <w:rsid w:val="00CA1933"/>
    <w:rsid w:val="00CA28E7"/>
    <w:rsid w:val="00CA63AE"/>
    <w:rsid w:val="00CB03F5"/>
    <w:rsid w:val="00CB4696"/>
    <w:rsid w:val="00CB5311"/>
    <w:rsid w:val="00CB57CF"/>
    <w:rsid w:val="00CB69C9"/>
    <w:rsid w:val="00CB7000"/>
    <w:rsid w:val="00CC0B41"/>
    <w:rsid w:val="00CC2310"/>
    <w:rsid w:val="00CC262D"/>
    <w:rsid w:val="00CC36FB"/>
    <w:rsid w:val="00CC3B44"/>
    <w:rsid w:val="00CC3DBD"/>
    <w:rsid w:val="00CC5D8C"/>
    <w:rsid w:val="00CD54DB"/>
    <w:rsid w:val="00CD644D"/>
    <w:rsid w:val="00CD64DA"/>
    <w:rsid w:val="00CD7C17"/>
    <w:rsid w:val="00CE1F54"/>
    <w:rsid w:val="00CE1F96"/>
    <w:rsid w:val="00CE2236"/>
    <w:rsid w:val="00CE261F"/>
    <w:rsid w:val="00CE6713"/>
    <w:rsid w:val="00CE67A9"/>
    <w:rsid w:val="00CE6CC2"/>
    <w:rsid w:val="00CE7201"/>
    <w:rsid w:val="00CF49E4"/>
    <w:rsid w:val="00D00DB0"/>
    <w:rsid w:val="00D0111D"/>
    <w:rsid w:val="00D01C55"/>
    <w:rsid w:val="00D031E8"/>
    <w:rsid w:val="00D114BA"/>
    <w:rsid w:val="00D125C8"/>
    <w:rsid w:val="00D12B9E"/>
    <w:rsid w:val="00D210D6"/>
    <w:rsid w:val="00D215A7"/>
    <w:rsid w:val="00D21EF7"/>
    <w:rsid w:val="00D23216"/>
    <w:rsid w:val="00D309D3"/>
    <w:rsid w:val="00D312E7"/>
    <w:rsid w:val="00D32E54"/>
    <w:rsid w:val="00D3638A"/>
    <w:rsid w:val="00D365EA"/>
    <w:rsid w:val="00D401C9"/>
    <w:rsid w:val="00D40BE8"/>
    <w:rsid w:val="00D40D45"/>
    <w:rsid w:val="00D532CF"/>
    <w:rsid w:val="00D53FBC"/>
    <w:rsid w:val="00D577F2"/>
    <w:rsid w:val="00D57C50"/>
    <w:rsid w:val="00D65C88"/>
    <w:rsid w:val="00D65FC4"/>
    <w:rsid w:val="00D66224"/>
    <w:rsid w:val="00D667D6"/>
    <w:rsid w:val="00D675C1"/>
    <w:rsid w:val="00D677B5"/>
    <w:rsid w:val="00D70A6F"/>
    <w:rsid w:val="00D717F6"/>
    <w:rsid w:val="00D7573E"/>
    <w:rsid w:val="00D76290"/>
    <w:rsid w:val="00D828BC"/>
    <w:rsid w:val="00D82B84"/>
    <w:rsid w:val="00D871F3"/>
    <w:rsid w:val="00D872AA"/>
    <w:rsid w:val="00D91073"/>
    <w:rsid w:val="00D9244A"/>
    <w:rsid w:val="00D944F6"/>
    <w:rsid w:val="00D96C65"/>
    <w:rsid w:val="00D97EB4"/>
    <w:rsid w:val="00DA3450"/>
    <w:rsid w:val="00DA3EED"/>
    <w:rsid w:val="00DA6D0F"/>
    <w:rsid w:val="00DA7617"/>
    <w:rsid w:val="00DB0CC2"/>
    <w:rsid w:val="00DB127D"/>
    <w:rsid w:val="00DB658A"/>
    <w:rsid w:val="00DC1D68"/>
    <w:rsid w:val="00DC2227"/>
    <w:rsid w:val="00DC2925"/>
    <w:rsid w:val="00DC2EFA"/>
    <w:rsid w:val="00DC3834"/>
    <w:rsid w:val="00DC4D3E"/>
    <w:rsid w:val="00DC5837"/>
    <w:rsid w:val="00DD1BAF"/>
    <w:rsid w:val="00DD5E87"/>
    <w:rsid w:val="00DD7601"/>
    <w:rsid w:val="00DE4EB1"/>
    <w:rsid w:val="00DF5E0F"/>
    <w:rsid w:val="00E004F5"/>
    <w:rsid w:val="00E0330D"/>
    <w:rsid w:val="00E03430"/>
    <w:rsid w:val="00E03452"/>
    <w:rsid w:val="00E03A0A"/>
    <w:rsid w:val="00E063C3"/>
    <w:rsid w:val="00E12DE8"/>
    <w:rsid w:val="00E13EC2"/>
    <w:rsid w:val="00E150FE"/>
    <w:rsid w:val="00E167D3"/>
    <w:rsid w:val="00E17FB8"/>
    <w:rsid w:val="00E200FC"/>
    <w:rsid w:val="00E20C08"/>
    <w:rsid w:val="00E21D06"/>
    <w:rsid w:val="00E21E1B"/>
    <w:rsid w:val="00E24413"/>
    <w:rsid w:val="00E314F2"/>
    <w:rsid w:val="00E3472C"/>
    <w:rsid w:val="00E35C58"/>
    <w:rsid w:val="00E44876"/>
    <w:rsid w:val="00E45783"/>
    <w:rsid w:val="00E46101"/>
    <w:rsid w:val="00E476CA"/>
    <w:rsid w:val="00E508BB"/>
    <w:rsid w:val="00E5172F"/>
    <w:rsid w:val="00E527A2"/>
    <w:rsid w:val="00E54C0A"/>
    <w:rsid w:val="00E57B66"/>
    <w:rsid w:val="00E60B02"/>
    <w:rsid w:val="00E63F6A"/>
    <w:rsid w:val="00E64F3C"/>
    <w:rsid w:val="00E65778"/>
    <w:rsid w:val="00E65905"/>
    <w:rsid w:val="00E6771B"/>
    <w:rsid w:val="00E7054D"/>
    <w:rsid w:val="00E70B01"/>
    <w:rsid w:val="00E71976"/>
    <w:rsid w:val="00E73A22"/>
    <w:rsid w:val="00E74BDA"/>
    <w:rsid w:val="00E76F55"/>
    <w:rsid w:val="00E83273"/>
    <w:rsid w:val="00E84648"/>
    <w:rsid w:val="00E851DD"/>
    <w:rsid w:val="00E9322B"/>
    <w:rsid w:val="00E951C1"/>
    <w:rsid w:val="00EA3FD9"/>
    <w:rsid w:val="00EA4B61"/>
    <w:rsid w:val="00EA53C7"/>
    <w:rsid w:val="00EB2E25"/>
    <w:rsid w:val="00EB335E"/>
    <w:rsid w:val="00EB46B6"/>
    <w:rsid w:val="00EB68E5"/>
    <w:rsid w:val="00EB6CC0"/>
    <w:rsid w:val="00EC0470"/>
    <w:rsid w:val="00EC38DC"/>
    <w:rsid w:val="00EC459F"/>
    <w:rsid w:val="00EC5B91"/>
    <w:rsid w:val="00ED0D4F"/>
    <w:rsid w:val="00ED0E3D"/>
    <w:rsid w:val="00EE0FE2"/>
    <w:rsid w:val="00EE3398"/>
    <w:rsid w:val="00EE5E45"/>
    <w:rsid w:val="00EE731B"/>
    <w:rsid w:val="00EF123D"/>
    <w:rsid w:val="00EF30AA"/>
    <w:rsid w:val="00F00590"/>
    <w:rsid w:val="00F039C4"/>
    <w:rsid w:val="00F10D74"/>
    <w:rsid w:val="00F2026B"/>
    <w:rsid w:val="00F207CF"/>
    <w:rsid w:val="00F2127D"/>
    <w:rsid w:val="00F213E7"/>
    <w:rsid w:val="00F22716"/>
    <w:rsid w:val="00F27F9C"/>
    <w:rsid w:val="00F30463"/>
    <w:rsid w:val="00F3073E"/>
    <w:rsid w:val="00F32DBD"/>
    <w:rsid w:val="00F34643"/>
    <w:rsid w:val="00F372AA"/>
    <w:rsid w:val="00F41353"/>
    <w:rsid w:val="00F4197A"/>
    <w:rsid w:val="00F42FAD"/>
    <w:rsid w:val="00F432E8"/>
    <w:rsid w:val="00F44A2A"/>
    <w:rsid w:val="00F47A21"/>
    <w:rsid w:val="00F54BE8"/>
    <w:rsid w:val="00F57232"/>
    <w:rsid w:val="00F616A2"/>
    <w:rsid w:val="00F620D5"/>
    <w:rsid w:val="00F6240F"/>
    <w:rsid w:val="00F6265B"/>
    <w:rsid w:val="00F65395"/>
    <w:rsid w:val="00F663C0"/>
    <w:rsid w:val="00F71C71"/>
    <w:rsid w:val="00F7310D"/>
    <w:rsid w:val="00F74E6E"/>
    <w:rsid w:val="00F75327"/>
    <w:rsid w:val="00F80E01"/>
    <w:rsid w:val="00F813F6"/>
    <w:rsid w:val="00F83CD1"/>
    <w:rsid w:val="00F8693E"/>
    <w:rsid w:val="00F8757B"/>
    <w:rsid w:val="00F9055D"/>
    <w:rsid w:val="00F91955"/>
    <w:rsid w:val="00F946DD"/>
    <w:rsid w:val="00F9629E"/>
    <w:rsid w:val="00F967CF"/>
    <w:rsid w:val="00F975FE"/>
    <w:rsid w:val="00FA01F2"/>
    <w:rsid w:val="00FA3EBB"/>
    <w:rsid w:val="00FA4654"/>
    <w:rsid w:val="00FA690E"/>
    <w:rsid w:val="00FA71E5"/>
    <w:rsid w:val="00FB1E5D"/>
    <w:rsid w:val="00FB75A2"/>
    <w:rsid w:val="00FB79B1"/>
    <w:rsid w:val="00FC14AC"/>
    <w:rsid w:val="00FC1DDC"/>
    <w:rsid w:val="00FC30DB"/>
    <w:rsid w:val="00FC65C8"/>
    <w:rsid w:val="00FD18ED"/>
    <w:rsid w:val="00FD394F"/>
    <w:rsid w:val="00FD4ECC"/>
    <w:rsid w:val="00FD5C56"/>
    <w:rsid w:val="00FD61C1"/>
    <w:rsid w:val="00FE5184"/>
    <w:rsid w:val="00FE6528"/>
    <w:rsid w:val="00FF297B"/>
    <w:rsid w:val="00FF2DE7"/>
    <w:rsid w:val="00FF2E34"/>
    <w:rsid w:val="00FF418F"/>
    <w:rsid w:val="00FF552A"/>
    <w:rsid w:val="00FF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6145" fillcolor="none [1951]" strokecolor="none [3212]">
      <v:fill color="none [1951]"/>
      <v:stroke color="none [3212]"/>
    </o:shapedefaults>
    <o:shapelayout v:ext="edit">
      <o:idmap v:ext="edit" data="1"/>
    </o:shapelayout>
  </w:shapeDefaults>
  <w:decimalSymbol w:val="."/>
  <w:listSeparator w:val=","/>
  <w15:docId w15:val="{FE50A946-4DB0-4FAA-AB48-7DC798EC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next w:val="ListParagraph"/>
    <w:qFormat/>
    <w:rsid w:val="00D312E7"/>
    <w:pPr>
      <w:spacing w:line="360" w:lineRule="auto"/>
      <w:ind w:left="7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rsid w:val="009C7C79"/>
    <w:pPr>
      <w:keepNext/>
      <w:numPr>
        <w:numId w:val="30"/>
      </w:numPr>
      <w:spacing w:before="240" w:after="60" w:line="360" w:lineRule="auto"/>
      <w:outlineLvl w:val="0"/>
    </w:pPr>
    <w:rPr>
      <w:rFonts w:eastAsia="Times New Roman" w:cs="Arial"/>
      <w:b/>
      <w:color w:val="000000" w:themeColor="text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0468FB"/>
    <w:pPr>
      <w:outlineLvl w:val="1"/>
    </w:pPr>
    <w:rPr>
      <w:b/>
      <w:sz w:val="24"/>
      <w:szCs w:val="24"/>
    </w:rPr>
  </w:style>
  <w:style w:type="paragraph" w:styleId="Heading3">
    <w:name w:val="heading 3"/>
    <w:next w:val="BodyText"/>
    <w:link w:val="Heading3Char"/>
    <w:qFormat/>
    <w:rsid w:val="005F1B00"/>
    <w:pPr>
      <w:keepNext/>
      <w:numPr>
        <w:ilvl w:val="2"/>
        <w:numId w:val="30"/>
      </w:numPr>
      <w:tabs>
        <w:tab w:val="left" w:pos="907"/>
      </w:tabs>
      <w:spacing w:before="200" w:after="120"/>
      <w:outlineLvl w:val="2"/>
    </w:pPr>
    <w:rPr>
      <w:rFonts w:eastAsia="Times New Roman" w:cs="Arial"/>
      <w:b/>
      <w:color w:val="548DD4"/>
      <w:sz w:val="24"/>
      <w:szCs w:val="26"/>
      <w:lang w:eastAsia="en-US"/>
    </w:rPr>
  </w:style>
  <w:style w:type="paragraph" w:styleId="Heading4">
    <w:name w:val="heading 4"/>
    <w:next w:val="BodyText"/>
    <w:link w:val="Heading4Char"/>
    <w:qFormat/>
    <w:rsid w:val="005F1B00"/>
    <w:pPr>
      <w:keepNext/>
      <w:numPr>
        <w:ilvl w:val="3"/>
        <w:numId w:val="30"/>
      </w:numPr>
      <w:spacing w:before="120" w:after="100"/>
      <w:outlineLvl w:val="3"/>
    </w:pPr>
    <w:rPr>
      <w:rFonts w:eastAsia="Times New Roman" w:cs="Arial"/>
      <w:b/>
      <w:color w:val="548DD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8B25B8"/>
    <w:pPr>
      <w:spacing w:before="240" w:after="60" w:line="240" w:lineRule="auto"/>
      <w:outlineLvl w:val="4"/>
    </w:pPr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paragraph" w:styleId="Heading6">
    <w:name w:val="heading 6"/>
    <w:basedOn w:val="Normal"/>
    <w:next w:val="Normal"/>
    <w:link w:val="Heading6Char"/>
    <w:qFormat/>
    <w:rsid w:val="008B25B8"/>
    <w:pPr>
      <w:spacing w:before="240" w:after="60" w:line="240" w:lineRule="auto"/>
      <w:outlineLvl w:val="5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8B25B8"/>
    <w:pPr>
      <w:spacing w:before="240" w:after="60" w:line="240" w:lineRule="auto"/>
      <w:outlineLvl w:val="6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8B25B8"/>
    <w:pPr>
      <w:spacing w:before="240" w:after="60" w:line="240" w:lineRule="auto"/>
      <w:outlineLvl w:val="7"/>
    </w:pPr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paragraph" w:styleId="Heading9">
    <w:name w:val="heading 9"/>
    <w:basedOn w:val="Normal"/>
    <w:link w:val="Heading9Char"/>
    <w:qFormat/>
    <w:rsid w:val="008B25B8"/>
    <w:pPr>
      <w:spacing w:before="240" w:after="60" w:line="240" w:lineRule="auto"/>
      <w:outlineLvl w:val="8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C7C79"/>
    <w:rPr>
      <w:rFonts w:eastAsia="Times New Roman" w:cs="Arial"/>
      <w:b/>
      <w:color w:val="000000" w:themeColor="text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0468FB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F1B00"/>
    <w:rPr>
      <w:rFonts w:eastAsia="Times New Roman" w:cs="Arial"/>
      <w:b/>
      <w:color w:val="548DD4"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5F1B00"/>
    <w:rPr>
      <w:rFonts w:eastAsia="Times New Roman" w:cs="Arial"/>
      <w:b/>
      <w:color w:val="548DD4"/>
      <w:lang w:eastAsia="en-US"/>
    </w:rPr>
  </w:style>
  <w:style w:type="character" w:customStyle="1" w:styleId="Heading5Char">
    <w:name w:val="Heading 5 Char"/>
    <w:basedOn w:val="DefaultParagraphFont"/>
    <w:link w:val="Heading5"/>
    <w:rsid w:val="008B25B8"/>
    <w:rPr>
      <w:rFonts w:ascii="Arial" w:eastAsia="Times New Roman" w:hAnsi="Arial" w:cs="Arial"/>
      <w:bCs/>
      <w:iCs/>
      <w:color w:val="FF0000"/>
      <w:sz w:val="28"/>
      <w:szCs w:val="26"/>
      <w:u w:val="single"/>
    </w:rPr>
  </w:style>
  <w:style w:type="character" w:customStyle="1" w:styleId="Heading6Char">
    <w:name w:val="Heading 6 Char"/>
    <w:basedOn w:val="DefaultParagraphFont"/>
    <w:link w:val="Heading6"/>
    <w:rsid w:val="008B25B8"/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8B25B8"/>
    <w:rPr>
      <w:rFonts w:ascii="Arial" w:eastAsia="Times New Roman" w:hAnsi="Arial" w:cs="Arial"/>
      <w:i/>
      <w:iCs/>
      <w:color w:val="FF0000"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numbering" w:styleId="ArticleSection">
    <w:name w:val="Outline List 3"/>
    <w:basedOn w:val="NoList"/>
    <w:semiHidden/>
    <w:rsid w:val="008B25B8"/>
    <w:pPr>
      <w:numPr>
        <w:numId w:val="18"/>
      </w:numPr>
    </w:pPr>
  </w:style>
  <w:style w:type="paragraph" w:customStyle="1" w:styleId="Level0-HeadingTOC">
    <w:name w:val="Level 0 - Heading (TOC)"/>
    <w:next w:val="LegalBodyText"/>
    <w:semiHidden/>
    <w:rsid w:val="008B25B8"/>
    <w:pPr>
      <w:spacing w:before="120" w:after="120"/>
      <w:outlineLvl w:val="8"/>
    </w:pPr>
    <w:rPr>
      <w:rFonts w:ascii="Arial" w:eastAsia="Times New Roman" w:hAnsi="Arial" w:cs="Arial"/>
      <w:b/>
      <w:caps/>
      <w:color w:val="81BD27"/>
      <w:sz w:val="22"/>
      <w:szCs w:val="22"/>
      <w:lang w:eastAsia="en-US"/>
    </w:rPr>
  </w:style>
  <w:style w:type="paragraph" w:customStyle="1" w:styleId="Level0-Recitals">
    <w:name w:val="Level 0 - Recitals"/>
    <w:rsid w:val="008B25B8"/>
    <w:pPr>
      <w:numPr>
        <w:numId w:val="23"/>
      </w:numPr>
      <w:tabs>
        <w:tab w:val="clear" w:pos="709"/>
        <w:tab w:val="left" w:pos="794"/>
      </w:tabs>
      <w:spacing w:before="120" w:after="120"/>
      <w:ind w:left="794" w:hanging="794"/>
    </w:pPr>
    <w:rPr>
      <w:rFonts w:ascii="Arial" w:eastAsia="Times New Roman" w:hAnsi="Arial" w:cs="Arial"/>
      <w:lang w:eastAsia="en-US"/>
    </w:rPr>
  </w:style>
  <w:style w:type="paragraph" w:styleId="Footer">
    <w:name w:val="footer"/>
    <w:link w:val="FooterChar"/>
    <w:rsid w:val="008B25B8"/>
    <w:pPr>
      <w:spacing w:before="40"/>
    </w:pPr>
    <w:rPr>
      <w:rFonts w:ascii="Arial" w:eastAsia="Times New Roman" w:hAnsi="Arial" w:cs="Arial"/>
      <w:bCs/>
      <w:snapToGrid w:val="0"/>
      <w:color w:val="81BD27"/>
      <w:sz w:val="14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B25B8"/>
    <w:rPr>
      <w:rFonts w:ascii="Arial" w:eastAsia="Times New Roman" w:hAnsi="Arial" w:cs="Arial"/>
      <w:bCs/>
      <w:snapToGrid w:val="0"/>
      <w:color w:val="81BD27"/>
      <w:sz w:val="14"/>
      <w:szCs w:val="16"/>
      <w:lang w:val="en-AU" w:eastAsia="en-US" w:bidi="ar-SA"/>
    </w:rPr>
  </w:style>
  <w:style w:type="paragraph" w:styleId="Header">
    <w:name w:val="header"/>
    <w:link w:val="HeaderChar"/>
    <w:rsid w:val="008B25B8"/>
    <w:pPr>
      <w:pBdr>
        <w:bottom w:val="single" w:sz="4" w:space="1" w:color="839099"/>
      </w:pBdr>
    </w:pPr>
    <w:rPr>
      <w:rFonts w:ascii="Arial" w:eastAsia="Times New Roman" w:hAnsi="Arial"/>
      <w:color w:val="81BD27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8B25B8"/>
    <w:rPr>
      <w:rFonts w:ascii="Arial" w:eastAsia="Times New Roman" w:hAnsi="Arial"/>
      <w:color w:val="81BD27"/>
      <w:sz w:val="18"/>
      <w:szCs w:val="18"/>
      <w:lang w:val="en-AU" w:eastAsia="en-US" w:bidi="ar-SA"/>
    </w:rPr>
  </w:style>
  <w:style w:type="paragraph" w:customStyle="1" w:styleId="BodyText-Bold">
    <w:name w:val="Body Text - Bold"/>
    <w:rsid w:val="008B25B8"/>
    <w:pPr>
      <w:spacing w:before="120" w:after="120"/>
      <w:ind w:left="794"/>
    </w:pPr>
    <w:rPr>
      <w:rFonts w:ascii="Arial" w:eastAsia="Times New Roman" w:hAnsi="Arial" w:cs="Arial"/>
      <w:b/>
      <w:szCs w:val="24"/>
      <w:lang w:eastAsia="en-US"/>
    </w:rPr>
  </w:style>
  <w:style w:type="paragraph" w:styleId="BalloonText">
    <w:name w:val="Balloon Text"/>
    <w:basedOn w:val="Normal"/>
    <w:link w:val="BalloonTextChar"/>
    <w:rsid w:val="008B25B8"/>
    <w:pPr>
      <w:spacing w:line="240" w:lineRule="auto"/>
    </w:pPr>
    <w:rPr>
      <w:rFonts w:ascii="Arial" w:eastAsia="Times New Roman" w:hAnsi="Arial" w:cs="Ari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rsid w:val="008B25B8"/>
    <w:rPr>
      <w:rFonts w:ascii="Arial" w:eastAsia="Times New Roman" w:hAnsi="Arial" w:cs="Arial"/>
      <w:sz w:val="18"/>
      <w:szCs w:val="16"/>
    </w:rPr>
  </w:style>
  <w:style w:type="paragraph" w:customStyle="1" w:styleId="TableText">
    <w:name w:val="Table Text"/>
    <w:rsid w:val="008B25B8"/>
    <w:pPr>
      <w:spacing w:before="40" w:after="40"/>
    </w:pPr>
    <w:rPr>
      <w:rFonts w:ascii="Arial" w:eastAsia="Times New Roman" w:hAnsi="Arial" w:cs="Arial"/>
      <w:sz w:val="18"/>
      <w:szCs w:val="18"/>
      <w:lang w:eastAsia="en-US"/>
    </w:rPr>
  </w:style>
  <w:style w:type="paragraph" w:styleId="BlockText">
    <w:name w:val="Block Text"/>
    <w:basedOn w:val="Normal"/>
    <w:semiHidden/>
    <w:rsid w:val="008B25B8"/>
    <w:pPr>
      <w:spacing w:after="120" w:line="240" w:lineRule="auto"/>
      <w:ind w:left="1440" w:right="144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TableText-List">
    <w:name w:val="Table Text - List"/>
    <w:rsid w:val="008B25B8"/>
    <w:pPr>
      <w:numPr>
        <w:numId w:val="3"/>
      </w:numPr>
      <w:spacing w:before="60" w:after="60"/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TableText-Centred">
    <w:name w:val="Table Text - Centred"/>
    <w:rsid w:val="008B25B8"/>
    <w:pPr>
      <w:spacing w:before="60" w:after="60"/>
      <w:jc w:val="center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Header">
    <w:name w:val="Table Header"/>
    <w:rsid w:val="008B25B8"/>
    <w:pPr>
      <w:keepNext/>
      <w:spacing w:before="60" w:after="20"/>
    </w:pPr>
    <w:rPr>
      <w:rFonts w:ascii="Arial" w:eastAsia="Times New Roman" w:hAnsi="Arial" w:cs="Arial"/>
      <w:b/>
      <w:color w:val="FFFFFF"/>
      <w:lang w:eastAsia="en-US"/>
    </w:rPr>
  </w:style>
  <w:style w:type="paragraph" w:customStyle="1" w:styleId="TableText-CentredBold">
    <w:name w:val="Table Text - Centred / Bold"/>
    <w:rsid w:val="008B25B8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Spacer">
    <w:name w:val="Spacer"/>
    <w:next w:val="BodyText"/>
    <w:rsid w:val="008B25B8"/>
    <w:pPr>
      <w:ind w:left="794"/>
    </w:pPr>
    <w:rPr>
      <w:rFonts w:ascii="Arial" w:eastAsia="Times New Roman" w:hAnsi="Arial" w:cs="Arial"/>
      <w:sz w:val="12"/>
      <w:szCs w:val="12"/>
      <w:lang w:eastAsia="en-US"/>
    </w:rPr>
  </w:style>
  <w:style w:type="paragraph" w:customStyle="1" w:styleId="TableText-Bold">
    <w:name w:val="Table Text - Bold"/>
    <w:rsid w:val="008B25B8"/>
    <w:pPr>
      <w:spacing w:before="60" w:after="60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AppendixHeading1">
    <w:name w:val="Appendix Heading 1"/>
    <w:next w:val="AppendixHeading2"/>
    <w:rsid w:val="008B25B8"/>
    <w:pPr>
      <w:keepNext/>
      <w:pageBreakBefore/>
      <w:numPr>
        <w:numId w:val="1"/>
      </w:numPr>
      <w:tabs>
        <w:tab w:val="clear" w:pos="1440"/>
        <w:tab w:val="left" w:pos="2268"/>
      </w:tabs>
      <w:spacing w:after="120"/>
      <w:ind w:left="2268" w:hanging="2268"/>
      <w:contextualSpacing/>
      <w:outlineLvl w:val="0"/>
    </w:pPr>
    <w:rPr>
      <w:rFonts w:ascii="Arial" w:eastAsia="Times New Roman" w:hAnsi="Arial" w:cs="Arial"/>
      <w:color w:val="81BD27"/>
      <w:sz w:val="32"/>
      <w:szCs w:val="36"/>
      <w:lang w:eastAsia="en-US"/>
    </w:rPr>
  </w:style>
  <w:style w:type="paragraph" w:styleId="TOC1">
    <w:name w:val="toc 1"/>
    <w:next w:val="Normal"/>
    <w:link w:val="TOC1Char"/>
    <w:uiPriority w:val="39"/>
    <w:qFormat/>
    <w:rsid w:val="000629D8"/>
    <w:pPr>
      <w:tabs>
        <w:tab w:val="left" w:pos="1361"/>
        <w:tab w:val="right" w:leader="dot" w:pos="9923"/>
      </w:tabs>
      <w:spacing w:before="240" w:after="120"/>
      <w:ind w:left="1361" w:right="567" w:hanging="567"/>
    </w:pPr>
    <w:rPr>
      <w:rFonts w:eastAsia="Times New Roman" w:cs="Arial"/>
      <w:b/>
      <w:noProof/>
      <w:sz w:val="22"/>
      <w:szCs w:val="24"/>
    </w:rPr>
  </w:style>
  <w:style w:type="paragraph" w:styleId="TOC2">
    <w:name w:val="toc 2"/>
    <w:next w:val="Normal"/>
    <w:uiPriority w:val="39"/>
    <w:rsid w:val="00B66644"/>
    <w:pPr>
      <w:tabs>
        <w:tab w:val="left" w:pos="1932"/>
        <w:tab w:val="right" w:leader="dot" w:pos="9923"/>
      </w:tabs>
      <w:spacing w:before="60" w:after="60"/>
      <w:ind w:left="1928" w:right="567" w:hanging="567"/>
    </w:pPr>
    <w:rPr>
      <w:rFonts w:eastAsia="Times New Roman"/>
      <w:noProof/>
      <w:sz w:val="22"/>
      <w:szCs w:val="24"/>
    </w:rPr>
  </w:style>
  <w:style w:type="paragraph" w:styleId="TOC3">
    <w:name w:val="toc 3"/>
    <w:next w:val="Normal"/>
    <w:uiPriority w:val="39"/>
    <w:rsid w:val="00B66644"/>
    <w:pPr>
      <w:tabs>
        <w:tab w:val="left" w:pos="2758"/>
        <w:tab w:val="right" w:leader="dot" w:pos="9923"/>
      </w:tabs>
      <w:spacing w:before="60" w:after="60"/>
      <w:ind w:left="2779" w:right="544" w:hanging="851"/>
    </w:pPr>
    <w:rPr>
      <w:rFonts w:eastAsia="Times New Roman" w:cs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8B25B8"/>
    <w:pPr>
      <w:spacing w:after="120" w:line="48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3">
    <w:name w:val="Body Text 3"/>
    <w:basedOn w:val="Normal"/>
    <w:link w:val="BodyText3Char"/>
    <w:semiHidden/>
    <w:rsid w:val="008B25B8"/>
    <w:pPr>
      <w:spacing w:after="120" w:line="240" w:lineRule="auto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styleId="BodyText">
    <w:name w:val="Body Text"/>
    <w:basedOn w:val="Normal"/>
    <w:link w:val="BodyTextChar"/>
    <w:unhideWhenUsed/>
    <w:rsid w:val="008B25B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25B8"/>
  </w:style>
  <w:style w:type="paragraph" w:styleId="BodyTextFirstIndent">
    <w:name w:val="Body Text First Indent"/>
    <w:basedOn w:val="Normal"/>
    <w:link w:val="BodyTextFirstIndentChar"/>
    <w:semiHidden/>
    <w:rsid w:val="008B25B8"/>
    <w:pPr>
      <w:spacing w:line="240" w:lineRule="auto"/>
      <w:ind w:firstLine="21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Char">
    <w:name w:val="Body Text Indent Char"/>
    <w:basedOn w:val="DefaultParagraphFont"/>
    <w:link w:val="BodyTextInden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FirstIndent2">
    <w:name w:val="Body Text First Indent 2"/>
    <w:basedOn w:val="BodyTextIndent"/>
    <w:link w:val="BodyTextFirstIndent2Char"/>
    <w:semiHidden/>
    <w:rsid w:val="008B25B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BodyTextIndent2">
    <w:name w:val="Body Text Indent 2"/>
    <w:basedOn w:val="Normal"/>
    <w:link w:val="BodyTextIndent2Char"/>
    <w:semiHidden/>
    <w:rsid w:val="008B25B8"/>
    <w:pPr>
      <w:spacing w:after="120" w:line="48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yperlink">
    <w:name w:val="Hyperlink"/>
    <w:uiPriority w:val="99"/>
    <w:rsid w:val="000468FB"/>
    <w:rPr>
      <w:rFonts w:cs="Arial"/>
      <w:color w:val="0000FF"/>
      <w:u w:val="single"/>
    </w:rPr>
  </w:style>
  <w:style w:type="paragraph" w:customStyle="1" w:styleId="FigureLabel">
    <w:name w:val="Figure Label"/>
    <w:next w:val="BodyText"/>
    <w:rsid w:val="008B25B8"/>
    <w:pPr>
      <w:keepNext/>
      <w:keepLines/>
      <w:tabs>
        <w:tab w:val="left" w:pos="1701"/>
      </w:tabs>
      <w:spacing w:before="60" w:after="12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Figure-List">
    <w:name w:val="Figure - List"/>
    <w:rsid w:val="008B25B8"/>
    <w:pPr>
      <w:numPr>
        <w:numId w:val="2"/>
      </w:numPr>
      <w:tabs>
        <w:tab w:val="left" w:pos="142"/>
      </w:tabs>
      <w:spacing w:after="60"/>
    </w:pPr>
    <w:rPr>
      <w:rFonts w:ascii="Arial" w:eastAsia="Times New Roman" w:hAnsi="Arial" w:cs="Arial"/>
      <w:sz w:val="18"/>
      <w:szCs w:val="18"/>
      <w:lang w:eastAsia="en-US"/>
    </w:rPr>
  </w:style>
  <w:style w:type="character" w:styleId="FootnoteReference">
    <w:name w:val="footnote reference"/>
    <w:rsid w:val="008B25B8"/>
    <w:rPr>
      <w:rFonts w:ascii="Arial" w:hAnsi="Arial" w:cs="Arial"/>
      <w:sz w:val="16"/>
      <w:vertAlign w:val="superscript"/>
    </w:rPr>
  </w:style>
  <w:style w:type="paragraph" w:customStyle="1" w:styleId="BodyText-RestrictedRelease">
    <w:name w:val="Body Text - Restricted Release"/>
    <w:link w:val="BodyText-RestrictedReleaseChar"/>
    <w:rsid w:val="008B25B8"/>
    <w:rPr>
      <w:rFonts w:ascii="Arial" w:eastAsia="Times" w:hAnsi="Arial"/>
      <w:sz w:val="16"/>
      <w:szCs w:val="30"/>
    </w:rPr>
  </w:style>
  <w:style w:type="paragraph" w:styleId="FootnoteText">
    <w:name w:val="footnote text"/>
    <w:link w:val="FootnoteTextChar"/>
    <w:rsid w:val="008B25B8"/>
    <w:pPr>
      <w:ind w:left="198" w:right="720" w:hanging="198"/>
      <w:jc w:val="both"/>
    </w:pPr>
    <w:rPr>
      <w:rFonts w:ascii="Arial" w:eastAsia="Times New Roman" w:hAnsi="Arial" w:cs="Arial"/>
      <w:sz w:val="16"/>
    </w:rPr>
  </w:style>
  <w:style w:type="character" w:customStyle="1" w:styleId="FootnoteTextChar">
    <w:name w:val="Footnote Text Char"/>
    <w:basedOn w:val="DefaultParagraphFont"/>
    <w:link w:val="FootnoteText"/>
    <w:rsid w:val="008B25B8"/>
    <w:rPr>
      <w:rFonts w:ascii="Arial" w:eastAsia="Times New Roman" w:hAnsi="Arial" w:cs="Arial"/>
      <w:sz w:val="16"/>
      <w:lang w:val="en-AU" w:eastAsia="en-AU" w:bidi="ar-SA"/>
    </w:rPr>
  </w:style>
  <w:style w:type="paragraph" w:styleId="BodyTextIndent3">
    <w:name w:val="Body Text Indent 3"/>
    <w:basedOn w:val="Normal"/>
    <w:link w:val="BodyTextIndent3Char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16"/>
      <w:u w:val="single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B25B8"/>
    <w:rPr>
      <w:rFonts w:ascii="Arial" w:eastAsia="Times New Roman" w:hAnsi="Arial" w:cs="Arial"/>
      <w:color w:val="FF0000"/>
      <w:sz w:val="28"/>
      <w:szCs w:val="16"/>
      <w:u w:val="single"/>
    </w:rPr>
  </w:style>
  <w:style w:type="paragraph" w:customStyle="1" w:styleId="TableLabel">
    <w:name w:val="Table Label"/>
    <w:next w:val="BodyText"/>
    <w:rsid w:val="008B25B8"/>
    <w:pPr>
      <w:keepNext/>
      <w:keepLines/>
      <w:tabs>
        <w:tab w:val="left" w:pos="1701"/>
      </w:tabs>
      <w:spacing w:before="120" w:after="60"/>
      <w:ind w:left="1701" w:hanging="907"/>
    </w:pPr>
    <w:rPr>
      <w:rFonts w:ascii="Arial" w:eastAsia="Times New Roman" w:hAnsi="Arial"/>
      <w:i/>
      <w:iCs/>
      <w:lang w:eastAsia="en-US"/>
    </w:rPr>
  </w:style>
  <w:style w:type="paragraph" w:customStyle="1" w:styleId="AppendixHeading2">
    <w:name w:val="Appendix Heading 2"/>
    <w:next w:val="BodyText"/>
    <w:rsid w:val="008B25B8"/>
    <w:pPr>
      <w:keepNext/>
      <w:numPr>
        <w:ilvl w:val="1"/>
        <w:numId w:val="1"/>
      </w:numPr>
      <w:spacing w:before="240" w:after="120"/>
      <w:outlineLvl w:val="1"/>
    </w:pPr>
    <w:rPr>
      <w:rFonts w:ascii="Arial" w:eastAsia="Times New Roman" w:hAnsi="Arial" w:cs="Arial"/>
      <w:iCs/>
      <w:color w:val="81BD27"/>
      <w:sz w:val="28"/>
      <w:szCs w:val="28"/>
      <w:lang w:val="en-US" w:eastAsia="en-US"/>
    </w:rPr>
  </w:style>
  <w:style w:type="paragraph" w:customStyle="1" w:styleId="BodyText-NumberedListi">
    <w:name w:val="Body Text - Numbered List i"/>
    <w:link w:val="BodyText-NumberedListiCharChar"/>
    <w:rsid w:val="008B25B8"/>
    <w:pPr>
      <w:numPr>
        <w:ilvl w:val="2"/>
        <w:numId w:val="29"/>
      </w:numPr>
      <w:spacing w:before="60" w:after="60"/>
    </w:pPr>
    <w:rPr>
      <w:rFonts w:ascii="Arial" w:eastAsia="Times" w:hAnsi="Arial" w:cs="Arial"/>
      <w:sz w:val="22"/>
      <w:szCs w:val="22"/>
      <w:lang w:eastAsia="en-US"/>
    </w:rPr>
  </w:style>
  <w:style w:type="paragraph" w:customStyle="1" w:styleId="TableText-List-Nolinespacing">
    <w:name w:val="Table Text - List - No line spacing"/>
    <w:rsid w:val="008B25B8"/>
    <w:pPr>
      <w:numPr>
        <w:numId w:val="19"/>
      </w:numPr>
    </w:pPr>
    <w:rPr>
      <w:rFonts w:ascii="Arial" w:eastAsia="Times New Roman" w:hAnsi="Arial" w:cs="Arial"/>
      <w:kern w:val="22"/>
      <w:sz w:val="18"/>
      <w:szCs w:val="18"/>
      <w:lang w:eastAsia="en-US"/>
    </w:rPr>
  </w:style>
  <w:style w:type="paragraph" w:customStyle="1" w:styleId="BodyText-List-Indent">
    <w:name w:val="Body Text - List - Indent"/>
    <w:rsid w:val="008B25B8"/>
    <w:pPr>
      <w:numPr>
        <w:numId w:val="17"/>
      </w:numPr>
      <w:spacing w:after="120"/>
    </w:pPr>
    <w:rPr>
      <w:rFonts w:ascii="Arial" w:eastAsia="Times" w:hAnsi="Arial" w:cs="Arial"/>
      <w:szCs w:val="24"/>
      <w:lang w:eastAsia="en-US"/>
    </w:rPr>
  </w:style>
  <w:style w:type="paragraph" w:customStyle="1" w:styleId="FinalorDraft">
    <w:name w:val="Final or Draft"/>
    <w:rsid w:val="008B25B8"/>
    <w:pPr>
      <w:jc w:val="center"/>
    </w:pPr>
    <w:rPr>
      <w:rFonts w:ascii="Arial" w:eastAsia="Times New Roman" w:hAnsi="Arial" w:cs="Arial"/>
      <w:bCs/>
      <w:caps/>
      <w:snapToGrid w:val="0"/>
      <w:color w:val="839099"/>
      <w:sz w:val="18"/>
      <w:szCs w:val="16"/>
      <w:lang w:eastAsia="en-US"/>
    </w:rPr>
  </w:style>
  <w:style w:type="paragraph" w:customStyle="1" w:styleId="BodyText-Italics">
    <w:name w:val="Body Text - Italics"/>
    <w:rsid w:val="008B25B8"/>
    <w:pPr>
      <w:spacing w:before="120" w:after="120"/>
      <w:ind w:left="794"/>
    </w:pPr>
    <w:rPr>
      <w:rFonts w:ascii="Arial" w:eastAsia="Times" w:hAnsi="Arial" w:cs="Arial"/>
      <w:i/>
      <w:szCs w:val="24"/>
      <w:lang w:eastAsia="en-US"/>
    </w:rPr>
  </w:style>
  <w:style w:type="paragraph" w:customStyle="1" w:styleId="FigureHeading">
    <w:name w:val="Figure Heading"/>
    <w:next w:val="FigureText"/>
    <w:rsid w:val="008B25B8"/>
    <w:pPr>
      <w:spacing w:after="120"/>
      <w:jc w:val="center"/>
    </w:pPr>
    <w:rPr>
      <w:rFonts w:ascii="Arial" w:eastAsia="Times New Roman" w:hAnsi="Arial" w:cs="Arial"/>
      <w:b/>
      <w:sz w:val="18"/>
      <w:szCs w:val="18"/>
      <w:lang w:eastAsia="en-US"/>
    </w:rPr>
  </w:style>
  <w:style w:type="paragraph" w:customStyle="1" w:styleId="BodyText-SmallText">
    <w:name w:val="Body Text - Small Text"/>
    <w:rsid w:val="008B25B8"/>
    <w:pPr>
      <w:spacing w:before="120"/>
      <w:ind w:left="794"/>
    </w:pPr>
    <w:rPr>
      <w:rFonts w:ascii="Arial" w:eastAsia="Times New Roman" w:hAnsi="Arial" w:cs="Arial"/>
      <w:sz w:val="16"/>
      <w:szCs w:val="24"/>
      <w:lang w:eastAsia="en-US"/>
    </w:rPr>
  </w:style>
  <w:style w:type="paragraph" w:customStyle="1" w:styleId="TableText-numbers">
    <w:name w:val="Table Text - numbers"/>
    <w:basedOn w:val="TableText"/>
    <w:semiHidden/>
    <w:rsid w:val="008B25B8"/>
    <w:pPr>
      <w:numPr>
        <w:numId w:val="22"/>
      </w:numPr>
    </w:pPr>
    <w:rPr>
      <w:szCs w:val="24"/>
    </w:rPr>
  </w:style>
  <w:style w:type="paragraph" w:customStyle="1" w:styleId="BodyText-List">
    <w:name w:val="Body Text - List"/>
    <w:rsid w:val="008B25B8"/>
    <w:pPr>
      <w:numPr>
        <w:numId w:val="25"/>
      </w:numPr>
      <w:spacing w:after="120"/>
    </w:pPr>
    <w:rPr>
      <w:rFonts w:ascii="Arial" w:eastAsia="Times New Roman" w:hAnsi="Arial" w:cs="Arial"/>
      <w:szCs w:val="24"/>
      <w:lang w:eastAsia="en-US"/>
    </w:rPr>
  </w:style>
  <w:style w:type="paragraph" w:customStyle="1" w:styleId="BodyText-NumberedList1">
    <w:name w:val="Body Text - Numbered List 1"/>
    <w:basedOn w:val="BodyText-NumberedLista"/>
    <w:rsid w:val="008B25B8"/>
    <w:pPr>
      <w:numPr>
        <w:ilvl w:val="0"/>
      </w:numPr>
    </w:pPr>
  </w:style>
  <w:style w:type="paragraph" w:customStyle="1" w:styleId="BodyText-NumberedLista">
    <w:name w:val="Body Text - Numbered List a"/>
    <w:link w:val="BodyText-NumberedListaCharChar"/>
    <w:rsid w:val="008B25B8"/>
    <w:pPr>
      <w:numPr>
        <w:ilvl w:val="1"/>
        <w:numId w:val="29"/>
      </w:numPr>
      <w:spacing w:before="60" w:after="6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TableText-ListItalics">
    <w:name w:val="Table Text - List Italics"/>
    <w:rsid w:val="008B25B8"/>
    <w:pPr>
      <w:numPr>
        <w:numId w:val="21"/>
      </w:numPr>
      <w:spacing w:before="60" w:after="60"/>
    </w:pPr>
    <w:rPr>
      <w:rFonts w:ascii="Arial" w:eastAsia="Times" w:hAnsi="Arial" w:cs="Arial"/>
      <w:i/>
      <w:kern w:val="22"/>
      <w:sz w:val="18"/>
      <w:szCs w:val="18"/>
      <w:lang w:eastAsia="en-US"/>
    </w:rPr>
  </w:style>
  <w:style w:type="paragraph" w:customStyle="1" w:styleId="Reporttitle">
    <w:name w:val="Report title"/>
    <w:next w:val="BodyText"/>
    <w:rsid w:val="008B25B8"/>
    <w:pPr>
      <w:spacing w:after="120"/>
    </w:pPr>
    <w:rPr>
      <w:rFonts w:ascii="Arial" w:eastAsia="Times" w:hAnsi="Arial" w:cs="Arial"/>
      <w:color w:val="81BD27"/>
      <w:sz w:val="60"/>
      <w:szCs w:val="96"/>
    </w:rPr>
  </w:style>
  <w:style w:type="paragraph" w:customStyle="1" w:styleId="Titledateandversion">
    <w:name w:val="Title date and version"/>
    <w:rsid w:val="008B25B8"/>
    <w:pPr>
      <w:tabs>
        <w:tab w:val="left" w:pos="1008"/>
      </w:tabs>
    </w:pPr>
    <w:rPr>
      <w:rFonts w:ascii="Arial" w:eastAsia="Times" w:hAnsi="Arial" w:cs="Arial"/>
      <w:color w:val="839099"/>
      <w:sz w:val="18"/>
      <w:szCs w:val="30"/>
    </w:rPr>
  </w:style>
  <w:style w:type="paragraph" w:customStyle="1" w:styleId="Subtitle">
    <w:name w:val="Sub title"/>
    <w:next w:val="BodyText"/>
    <w:rsid w:val="008B25B8"/>
    <w:pPr>
      <w:spacing w:before="240" w:after="60"/>
      <w:contextualSpacing/>
    </w:pPr>
    <w:rPr>
      <w:rFonts w:ascii="Arial" w:eastAsia="Times" w:hAnsi="Arial" w:cs="Arial"/>
      <w:color w:val="81BD27"/>
      <w:sz w:val="36"/>
      <w:szCs w:val="40"/>
    </w:rPr>
  </w:style>
  <w:style w:type="paragraph" w:customStyle="1" w:styleId="Subtitle2">
    <w:name w:val="Sub title 2"/>
    <w:next w:val="BodyText"/>
    <w:rsid w:val="008B25B8"/>
    <w:pPr>
      <w:spacing w:before="120"/>
      <w:ind w:right="-284"/>
      <w:contextualSpacing/>
    </w:pPr>
    <w:rPr>
      <w:rFonts w:ascii="Arial" w:eastAsia="Times" w:hAnsi="Arial" w:cs="Arial"/>
      <w:noProof/>
      <w:color w:val="81BD27"/>
      <w:sz w:val="36"/>
      <w:szCs w:val="40"/>
    </w:rPr>
  </w:style>
  <w:style w:type="paragraph" w:customStyle="1" w:styleId="Reporttitle2">
    <w:name w:val="Report_title 2"/>
    <w:next w:val="BodyText"/>
    <w:rsid w:val="008B25B8"/>
    <w:pPr>
      <w:spacing w:before="120" w:after="120"/>
    </w:pPr>
    <w:rPr>
      <w:rFonts w:ascii="Arial" w:eastAsia="Times" w:hAnsi="Arial" w:cs="Arial"/>
      <w:color w:val="81BD27"/>
      <w:sz w:val="44"/>
      <w:szCs w:val="96"/>
    </w:rPr>
  </w:style>
  <w:style w:type="paragraph" w:customStyle="1" w:styleId="TableText-Italics">
    <w:name w:val="Table Text - Italics"/>
    <w:rsid w:val="008B25B8"/>
    <w:pPr>
      <w:spacing w:before="60" w:after="60"/>
    </w:pPr>
    <w:rPr>
      <w:rFonts w:ascii="Arial" w:eastAsia="Times New Roman" w:hAnsi="Arial" w:cs="Arial"/>
      <w:i/>
      <w:sz w:val="18"/>
      <w:szCs w:val="18"/>
      <w:lang w:eastAsia="en-US"/>
    </w:rPr>
  </w:style>
  <w:style w:type="paragraph" w:customStyle="1" w:styleId="Heading-inTOC">
    <w:name w:val="Heading - in TOC"/>
    <w:next w:val="Normal"/>
    <w:rsid w:val="008B25B8"/>
    <w:pPr>
      <w:keepNext/>
      <w:spacing w:before="360" w:after="240"/>
      <w:outlineLvl w:val="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customStyle="1" w:styleId="TableText-BoldColour">
    <w:name w:val="Table Text - Bold Colour"/>
    <w:rsid w:val="008B25B8"/>
    <w:pPr>
      <w:spacing w:before="60" w:after="60"/>
    </w:pPr>
    <w:rPr>
      <w:rFonts w:ascii="Arial" w:eastAsia="Times New Roman" w:hAnsi="Arial" w:cs="Arial"/>
      <w:b/>
      <w:color w:val="81BD27"/>
      <w:sz w:val="18"/>
      <w:szCs w:val="18"/>
      <w:lang w:eastAsia="en-US"/>
    </w:rPr>
  </w:style>
  <w:style w:type="paragraph" w:customStyle="1" w:styleId="Organisationname">
    <w:name w:val="Organisation name"/>
    <w:next w:val="BodyText"/>
    <w:rsid w:val="008B25B8"/>
    <w:rPr>
      <w:rFonts w:ascii="Arial" w:eastAsia="Times New Roman" w:hAnsi="Arial" w:cs="Arial"/>
      <w:b/>
      <w:color w:val="81BD27"/>
      <w:sz w:val="23"/>
      <w:szCs w:val="26"/>
      <w:lang w:eastAsia="en-US"/>
    </w:rPr>
  </w:style>
  <w:style w:type="paragraph" w:styleId="Closing">
    <w:name w:val="Closing"/>
    <w:basedOn w:val="Normal"/>
    <w:link w:val="Closing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ClosingChar">
    <w:name w:val="Closing Char"/>
    <w:basedOn w:val="DefaultParagraphFont"/>
    <w:link w:val="Clos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StyleHeading-notinTOC-RestrictedTextAfter3pt">
    <w:name w:val="Style Heading - not in TOC - Restricted Text + After:  3 pt"/>
    <w:basedOn w:val="Heading-notinTOC-RestrictedText"/>
    <w:rsid w:val="008B25B8"/>
    <w:rPr>
      <w:rFonts w:cs="Times New Roman"/>
      <w:bCs/>
      <w:szCs w:val="20"/>
    </w:rPr>
  </w:style>
  <w:style w:type="paragraph" w:customStyle="1" w:styleId="NoStyle">
    <w:name w:val="No Style"/>
    <w:link w:val="NoStyleCharChar"/>
    <w:rsid w:val="008B25B8"/>
    <w:rPr>
      <w:rFonts w:ascii="Arial" w:eastAsia="Times" w:hAnsi="Arial"/>
      <w:szCs w:val="30"/>
    </w:rPr>
  </w:style>
  <w:style w:type="character" w:styleId="CommentReference">
    <w:name w:val="annotation reference"/>
    <w:semiHidden/>
    <w:rsid w:val="008B25B8"/>
    <w:rPr>
      <w:rFonts w:ascii="Arial" w:hAnsi="Arial" w:cs="Arial"/>
      <w:color w:val="FF0000"/>
      <w:sz w:val="24"/>
      <w:szCs w:val="16"/>
      <w:u w:val="single"/>
    </w:rPr>
  </w:style>
  <w:style w:type="paragraph" w:customStyle="1" w:styleId="Heading-notinTOC">
    <w:name w:val="Heading - not in TOC"/>
    <w:next w:val="BodyText"/>
    <w:rsid w:val="008B25B8"/>
    <w:pPr>
      <w:keepNext/>
      <w:spacing w:before="360" w:after="240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CommentText">
    <w:name w:val="annotation text"/>
    <w:link w:val="CommentTextChar"/>
    <w:rsid w:val="008B25B8"/>
    <w:rPr>
      <w:rFonts w:ascii="Arial" w:eastAsia="Times New Roman" w:hAnsi="Arial" w:cs="Arial"/>
      <w:sz w:val="24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8B25B8"/>
    <w:rPr>
      <w:rFonts w:ascii="Arial" w:eastAsia="Times New Roman" w:hAnsi="Arial" w:cs="Arial"/>
      <w:sz w:val="24"/>
      <w:lang w:val="en-AU" w:eastAsia="en-US" w:bidi="ar-SA"/>
    </w:rPr>
  </w:style>
  <w:style w:type="paragraph" w:customStyle="1" w:styleId="Footer-smalltext">
    <w:name w:val="Footer - small text"/>
    <w:rsid w:val="008B25B8"/>
    <w:pPr>
      <w:pBdr>
        <w:bottom w:val="single" w:sz="4" w:space="1" w:color="839099"/>
      </w:pBdr>
      <w:spacing w:line="20" w:lineRule="exact"/>
    </w:pPr>
    <w:rPr>
      <w:rFonts w:ascii="Arial" w:eastAsia="Times" w:hAnsi="Arial" w:cs="Arial"/>
      <w:bCs/>
      <w:noProof/>
      <w:snapToGrid w:val="0"/>
      <w:color w:val="81BD27"/>
      <w:sz w:val="4"/>
      <w:szCs w:val="4"/>
      <w:lang w:eastAsia="en-US"/>
    </w:rPr>
  </w:style>
  <w:style w:type="paragraph" w:customStyle="1" w:styleId="TableTextSmall">
    <w:name w:val="Table Text Small"/>
    <w:rsid w:val="008B25B8"/>
    <w:pPr>
      <w:spacing w:before="60" w:after="60"/>
    </w:pPr>
    <w:rPr>
      <w:rFonts w:ascii="Arial" w:eastAsia="Times New Roman" w:hAnsi="Arial" w:cs="Arial"/>
      <w:sz w:val="16"/>
      <w:szCs w:val="18"/>
      <w:lang w:eastAsia="en-US"/>
    </w:rPr>
  </w:style>
  <w:style w:type="paragraph" w:customStyle="1" w:styleId="BodyText-List-RestrictedRelease">
    <w:name w:val="Body Text - List - Restricted Release"/>
    <w:semiHidden/>
    <w:rsid w:val="008B25B8"/>
    <w:pPr>
      <w:numPr>
        <w:numId w:val="16"/>
      </w:numPr>
      <w:tabs>
        <w:tab w:val="clear" w:pos="720"/>
        <w:tab w:val="left" w:pos="357"/>
      </w:tabs>
      <w:spacing w:after="100"/>
      <w:ind w:left="357" w:hanging="357"/>
    </w:pPr>
    <w:rPr>
      <w:rFonts w:ascii="Arial" w:eastAsia="Times New Roman" w:hAnsi="Arial" w:cs="Arial"/>
      <w:sz w:val="16"/>
      <w:lang w:val="en-US" w:eastAsia="en-US"/>
    </w:rPr>
  </w:style>
  <w:style w:type="character" w:customStyle="1" w:styleId="NoStyleCharChar">
    <w:name w:val="No Style Char Char"/>
    <w:link w:val="NoStyle"/>
    <w:rsid w:val="008B25B8"/>
    <w:rPr>
      <w:rFonts w:ascii="Arial" w:eastAsia="Times" w:hAnsi="Arial"/>
      <w:szCs w:val="30"/>
      <w:lang w:eastAsia="en-AU" w:bidi="ar-SA"/>
    </w:rPr>
  </w:style>
  <w:style w:type="paragraph" w:styleId="CommentSubject">
    <w:name w:val="annotation subject"/>
    <w:next w:val="CommentText"/>
    <w:link w:val="CommentSubjectChar"/>
    <w:rsid w:val="008B25B8"/>
    <w:rPr>
      <w:rFonts w:ascii="Arial" w:eastAsia="Times New Roman" w:hAnsi="Arial" w:cs="Arial"/>
      <w:bCs/>
      <w:sz w:val="16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B25B8"/>
    <w:rPr>
      <w:rFonts w:ascii="Arial" w:eastAsia="Times New Roman" w:hAnsi="Arial" w:cs="Arial"/>
      <w:bCs/>
      <w:sz w:val="16"/>
      <w:lang w:val="en-AU" w:eastAsia="en-US" w:bidi="ar-SA"/>
    </w:rPr>
  </w:style>
  <w:style w:type="numbering" w:styleId="111111">
    <w:name w:val="Outline List 2"/>
    <w:basedOn w:val="NoList"/>
    <w:semiHidden/>
    <w:rsid w:val="008B25B8"/>
    <w:pPr>
      <w:numPr>
        <w:numId w:val="14"/>
      </w:numPr>
    </w:pPr>
  </w:style>
  <w:style w:type="paragraph" w:customStyle="1" w:styleId="BodyText-SmallCentredBold">
    <w:name w:val="Body Text - Small Centred Bold"/>
    <w:rsid w:val="008B25B8"/>
    <w:pPr>
      <w:spacing w:before="120" w:after="120"/>
      <w:ind w:left="794"/>
      <w:jc w:val="center"/>
    </w:pPr>
    <w:rPr>
      <w:rFonts w:ascii="Arial" w:eastAsia="Times New Roman" w:hAnsi="Arial" w:cs="Arial"/>
      <w:b/>
      <w:sz w:val="16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DateChar">
    <w:name w:val="Date Char"/>
    <w:basedOn w:val="DefaultParagraphFont"/>
    <w:link w:val="Dat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customStyle="1" w:styleId="FigureText">
    <w:name w:val="Figure Text"/>
    <w:rsid w:val="008B25B8"/>
    <w:pPr>
      <w:spacing w:after="120"/>
    </w:pPr>
    <w:rPr>
      <w:rFonts w:ascii="Arial" w:eastAsia="Times New Roman" w:hAnsi="Arial" w:cs="Arial"/>
      <w:sz w:val="18"/>
      <w:lang w:eastAsia="en-US"/>
    </w:rPr>
  </w:style>
  <w:style w:type="numbering" w:styleId="1ai">
    <w:name w:val="Outline List 1"/>
    <w:basedOn w:val="NoList"/>
    <w:semiHidden/>
    <w:rsid w:val="008B25B8"/>
    <w:pPr>
      <w:numPr>
        <w:numId w:val="15"/>
      </w:numPr>
    </w:pPr>
  </w:style>
  <w:style w:type="paragraph" w:customStyle="1" w:styleId="BodyText-Centred">
    <w:name w:val="Body Text - Centred"/>
    <w:rsid w:val="008B25B8"/>
    <w:pPr>
      <w:spacing w:before="120" w:after="120"/>
      <w:ind w:left="794"/>
      <w:jc w:val="center"/>
    </w:pPr>
    <w:rPr>
      <w:rFonts w:ascii="Arial" w:eastAsia="Times" w:hAnsi="Arial" w:cs="Arial"/>
      <w:szCs w:val="24"/>
      <w:lang w:eastAsia="en-US"/>
    </w:rPr>
  </w:style>
  <w:style w:type="paragraph" w:customStyle="1" w:styleId="Heading-notinTOC-centred">
    <w:name w:val="Heading - not in TOC - centred"/>
    <w:next w:val="BodyText"/>
    <w:rsid w:val="008B25B8"/>
    <w:pPr>
      <w:keepNext/>
      <w:spacing w:before="360" w:after="240"/>
      <w:jc w:val="center"/>
    </w:pPr>
    <w:rPr>
      <w:rFonts w:ascii="Arial" w:eastAsia="Times New Roman" w:hAnsi="Arial" w:cs="Arial"/>
      <w:color w:val="81BD27"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semiHidden/>
    <w:rsid w:val="008B25B8"/>
    <w:pPr>
      <w:shd w:val="clear" w:color="auto" w:fill="FFFF99"/>
      <w:spacing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B25B8"/>
    <w:rPr>
      <w:rFonts w:ascii="Arial" w:eastAsia="Times New Roman" w:hAnsi="Arial" w:cs="Arial"/>
      <w:sz w:val="20"/>
      <w:szCs w:val="20"/>
      <w:shd w:val="clear" w:color="auto" w:fill="FFFF99"/>
    </w:rPr>
  </w:style>
  <w:style w:type="paragraph" w:styleId="E-mailSignature">
    <w:name w:val="E-mail Signature"/>
    <w:basedOn w:val="Normal"/>
    <w:link w:val="E-mailSignature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Emphasis">
    <w:name w:val="Emphasis"/>
    <w:qFormat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EndnoteReference">
    <w:name w:val="endnote reference"/>
    <w:semiHidden/>
    <w:rsid w:val="008B25B8"/>
    <w:rPr>
      <w:rFonts w:ascii="Arial" w:hAnsi="Arial" w:cs="Arial"/>
      <w:color w:val="FF0000"/>
      <w:sz w:val="32"/>
      <w:u w:val="single"/>
      <w:vertAlign w:val="superscript"/>
    </w:rPr>
  </w:style>
  <w:style w:type="paragraph" w:styleId="EndnoteText">
    <w:name w:val="endnote text"/>
    <w:basedOn w:val="Normal"/>
    <w:link w:val="Endnote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EndnoteTextChar">
    <w:name w:val="Endnote Text Char"/>
    <w:basedOn w:val="DefaultParagraphFont"/>
    <w:link w:val="Endnote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EnvelopeAddress">
    <w:name w:val="envelope address"/>
    <w:basedOn w:val="Normal"/>
    <w:semiHidden/>
    <w:rsid w:val="008B25B8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styleId="HTMLAcronym">
    <w:name w:val="HTML Acronym"/>
    <w:semiHidden/>
    <w:rsid w:val="008B25B8"/>
    <w:rPr>
      <w:rFonts w:ascii="Arial" w:hAnsi="Arial" w:cs="Arial"/>
      <w:b/>
      <w:color w:val="FF0000"/>
      <w:sz w:val="32"/>
      <w:u w:val="single"/>
    </w:rPr>
  </w:style>
  <w:style w:type="paragraph" w:styleId="HTMLAddress">
    <w:name w:val="HTML Address"/>
    <w:basedOn w:val="Normal"/>
    <w:link w:val="HTMLAddressChar"/>
    <w:semiHidden/>
    <w:rsid w:val="008B25B8"/>
    <w:pPr>
      <w:spacing w:line="240" w:lineRule="auto"/>
    </w:pPr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customStyle="1" w:styleId="HTMLAddressChar">
    <w:name w:val="HTML Address Char"/>
    <w:basedOn w:val="DefaultParagraphFont"/>
    <w:link w:val="HTMLAddress"/>
    <w:semiHidden/>
    <w:rsid w:val="008B25B8"/>
    <w:rPr>
      <w:rFonts w:ascii="Arial" w:eastAsia="Times New Roman" w:hAnsi="Arial" w:cs="Arial"/>
      <w:i/>
      <w:iCs/>
      <w:color w:val="FF0000"/>
      <w:sz w:val="28"/>
      <w:szCs w:val="20"/>
      <w:u w:val="single"/>
    </w:rPr>
  </w:style>
  <w:style w:type="character" w:styleId="HTMLCite">
    <w:name w:val="HTML Cit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Code">
    <w:name w:val="HTML Code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Definition">
    <w:name w:val="HTML Definition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character" w:styleId="HTMLKeyboard">
    <w:name w:val="HTML Keyboard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paragraph" w:styleId="HTMLPreformatted">
    <w:name w:val="HTML Preformatted"/>
    <w:basedOn w:val="Normal"/>
    <w:link w:val="HTMLPreformatted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HTMLSample">
    <w:name w:val="HTML Sample"/>
    <w:semiHidden/>
    <w:rsid w:val="008B25B8"/>
    <w:rPr>
      <w:rFonts w:ascii="Arial" w:hAnsi="Arial" w:cs="Arial"/>
      <w:color w:val="FF0000"/>
      <w:sz w:val="32"/>
      <w:u w:val="single"/>
    </w:rPr>
  </w:style>
  <w:style w:type="character" w:styleId="HTMLTypewriter">
    <w:name w:val="HTML Typewriter"/>
    <w:semiHidden/>
    <w:rsid w:val="008B25B8"/>
    <w:rPr>
      <w:rFonts w:ascii="Arial" w:hAnsi="Arial" w:cs="Arial"/>
      <w:color w:val="FF0000"/>
      <w:sz w:val="32"/>
      <w:szCs w:val="20"/>
      <w:u w:val="single"/>
    </w:rPr>
  </w:style>
  <w:style w:type="character" w:styleId="HTMLVariable">
    <w:name w:val="HTML Variable"/>
    <w:semiHidden/>
    <w:rsid w:val="008B25B8"/>
    <w:rPr>
      <w:rFonts w:ascii="Arial" w:hAnsi="Arial" w:cs="Arial"/>
      <w:i/>
      <w:iCs/>
      <w:color w:val="FF0000"/>
      <w:sz w:val="32"/>
      <w:u w:val="single"/>
    </w:rPr>
  </w:style>
  <w:style w:type="paragraph" w:styleId="Index1">
    <w:name w:val="index 1"/>
    <w:basedOn w:val="Normal"/>
    <w:next w:val="Normal"/>
    <w:autoRedefine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2">
    <w:name w:val="index 2"/>
    <w:basedOn w:val="Normal"/>
    <w:next w:val="Normal"/>
    <w:autoRedefine/>
    <w:semiHidden/>
    <w:rsid w:val="008B25B8"/>
    <w:pPr>
      <w:spacing w:line="240" w:lineRule="auto"/>
      <w:ind w:left="6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FollowedHyperlink">
    <w:name w:val="FollowedHyperlink"/>
    <w:semiHidden/>
    <w:rsid w:val="008B25B8"/>
    <w:rPr>
      <w:rFonts w:ascii="Arial" w:hAnsi="Arial" w:cs="Arial"/>
      <w:color w:val="800080"/>
      <w:u w:val="single"/>
    </w:rPr>
  </w:style>
  <w:style w:type="paragraph" w:styleId="Index3">
    <w:name w:val="index 3"/>
    <w:basedOn w:val="Normal"/>
    <w:next w:val="Normal"/>
    <w:autoRedefine/>
    <w:semiHidden/>
    <w:rsid w:val="008B25B8"/>
    <w:pPr>
      <w:spacing w:line="240" w:lineRule="auto"/>
      <w:ind w:left="9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4">
    <w:name w:val="index 4"/>
    <w:basedOn w:val="Normal"/>
    <w:next w:val="Normal"/>
    <w:autoRedefine/>
    <w:semiHidden/>
    <w:rsid w:val="008B25B8"/>
    <w:pPr>
      <w:spacing w:line="240" w:lineRule="auto"/>
      <w:ind w:left="12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5">
    <w:name w:val="index 5"/>
    <w:basedOn w:val="Normal"/>
    <w:next w:val="Normal"/>
    <w:autoRedefine/>
    <w:semiHidden/>
    <w:rsid w:val="008B25B8"/>
    <w:pPr>
      <w:spacing w:line="240" w:lineRule="auto"/>
      <w:ind w:left="160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6">
    <w:name w:val="index 6"/>
    <w:basedOn w:val="Normal"/>
    <w:next w:val="Normal"/>
    <w:autoRedefine/>
    <w:semiHidden/>
    <w:rsid w:val="008B25B8"/>
    <w:pPr>
      <w:spacing w:line="240" w:lineRule="auto"/>
      <w:ind w:left="19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7">
    <w:name w:val="index 7"/>
    <w:basedOn w:val="Normal"/>
    <w:next w:val="Normal"/>
    <w:autoRedefine/>
    <w:semiHidden/>
    <w:rsid w:val="008B25B8"/>
    <w:pPr>
      <w:spacing w:line="240" w:lineRule="auto"/>
      <w:ind w:left="224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8">
    <w:name w:val="index 8"/>
    <w:basedOn w:val="Normal"/>
    <w:next w:val="Normal"/>
    <w:autoRedefine/>
    <w:semiHidden/>
    <w:rsid w:val="008B25B8"/>
    <w:pPr>
      <w:spacing w:line="240" w:lineRule="auto"/>
      <w:ind w:left="256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9">
    <w:name w:val="index 9"/>
    <w:basedOn w:val="Normal"/>
    <w:next w:val="Normal"/>
    <w:autoRedefine/>
    <w:semiHidden/>
    <w:rsid w:val="008B25B8"/>
    <w:pPr>
      <w:spacing w:line="240" w:lineRule="auto"/>
      <w:ind w:left="288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IndexHeading">
    <w:name w:val="index heading"/>
    <w:basedOn w:val="Normal"/>
    <w:next w:val="Index1"/>
    <w:semiHidden/>
    <w:rsid w:val="008B25B8"/>
    <w:pPr>
      <w:spacing w:line="240" w:lineRule="auto"/>
    </w:pPr>
    <w:rPr>
      <w:rFonts w:ascii="Arial" w:eastAsia="Times New Roman" w:hAnsi="Arial" w:cs="Arial"/>
      <w:b/>
      <w:bCs/>
      <w:color w:val="FF0000"/>
      <w:sz w:val="28"/>
      <w:szCs w:val="20"/>
      <w:u w:val="single"/>
    </w:rPr>
  </w:style>
  <w:style w:type="paragraph" w:styleId="EnvelopeReturn">
    <w:name w:val="envelope return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LineNumber">
    <w:name w:val="line number"/>
    <w:semiHidden/>
    <w:rsid w:val="008B25B8"/>
    <w:rPr>
      <w:rFonts w:ascii="Arial" w:hAnsi="Arial" w:cs="Arial"/>
      <w:color w:val="FF0000"/>
      <w:sz w:val="32"/>
      <w:u w:val="single"/>
    </w:rPr>
  </w:style>
  <w:style w:type="paragraph" w:styleId="List">
    <w:name w:val="List"/>
    <w:basedOn w:val="Normal"/>
    <w:semiHidden/>
    <w:rsid w:val="008B25B8"/>
    <w:pPr>
      <w:spacing w:line="240" w:lineRule="auto"/>
      <w:ind w:left="283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2">
    <w:name w:val="List 2"/>
    <w:basedOn w:val="Normal"/>
    <w:semiHidden/>
    <w:rsid w:val="008B25B8"/>
    <w:pPr>
      <w:spacing w:line="240" w:lineRule="auto"/>
      <w:ind w:left="566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3">
    <w:name w:val="List 3"/>
    <w:basedOn w:val="Normal"/>
    <w:semiHidden/>
    <w:rsid w:val="008B25B8"/>
    <w:pPr>
      <w:spacing w:line="240" w:lineRule="auto"/>
      <w:ind w:left="849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4">
    <w:name w:val="List 4"/>
    <w:basedOn w:val="Normal"/>
    <w:semiHidden/>
    <w:rsid w:val="008B25B8"/>
    <w:pPr>
      <w:spacing w:line="240" w:lineRule="auto"/>
      <w:ind w:left="1132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5">
    <w:name w:val="List 5"/>
    <w:basedOn w:val="Normal"/>
    <w:semiHidden/>
    <w:rsid w:val="008B25B8"/>
    <w:pPr>
      <w:spacing w:line="240" w:lineRule="auto"/>
      <w:ind w:left="1415" w:hanging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">
    <w:name w:val="List Bullet"/>
    <w:basedOn w:val="Normal"/>
    <w:semiHidden/>
    <w:rsid w:val="008B25B8"/>
    <w:pPr>
      <w:numPr>
        <w:numId w:val="4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2">
    <w:name w:val="List Bullet 2"/>
    <w:basedOn w:val="Normal"/>
    <w:semiHidden/>
    <w:rsid w:val="008B25B8"/>
    <w:pPr>
      <w:numPr>
        <w:numId w:val="5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3">
    <w:name w:val="List Bullet 3"/>
    <w:basedOn w:val="Normal"/>
    <w:semiHidden/>
    <w:rsid w:val="008B25B8"/>
    <w:pPr>
      <w:numPr>
        <w:numId w:val="6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4">
    <w:name w:val="List Bullet 4"/>
    <w:basedOn w:val="Normal"/>
    <w:semiHidden/>
    <w:rsid w:val="008B25B8"/>
    <w:pPr>
      <w:numPr>
        <w:numId w:val="7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Bullet5">
    <w:name w:val="List Bullet 5"/>
    <w:basedOn w:val="Normal"/>
    <w:semiHidden/>
    <w:rsid w:val="008B25B8"/>
    <w:pPr>
      <w:numPr>
        <w:numId w:val="8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">
    <w:name w:val="List Continue"/>
    <w:basedOn w:val="Normal"/>
    <w:semiHidden/>
    <w:rsid w:val="008B25B8"/>
    <w:pPr>
      <w:spacing w:after="120" w:line="240" w:lineRule="auto"/>
      <w:ind w:left="283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2">
    <w:name w:val="List Continue 2"/>
    <w:basedOn w:val="Normal"/>
    <w:semiHidden/>
    <w:rsid w:val="008B25B8"/>
    <w:pPr>
      <w:spacing w:after="120" w:line="240" w:lineRule="auto"/>
      <w:ind w:left="566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3">
    <w:name w:val="List Continue 3"/>
    <w:basedOn w:val="Normal"/>
    <w:semiHidden/>
    <w:rsid w:val="008B25B8"/>
    <w:pPr>
      <w:spacing w:after="120" w:line="240" w:lineRule="auto"/>
      <w:ind w:left="849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4">
    <w:name w:val="List Continue 4"/>
    <w:basedOn w:val="Normal"/>
    <w:semiHidden/>
    <w:rsid w:val="008B25B8"/>
    <w:pPr>
      <w:spacing w:after="120" w:line="240" w:lineRule="auto"/>
      <w:ind w:left="1132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Continue5">
    <w:name w:val="List Continue 5"/>
    <w:basedOn w:val="Normal"/>
    <w:semiHidden/>
    <w:rsid w:val="008B25B8"/>
    <w:pPr>
      <w:spacing w:after="120" w:line="240" w:lineRule="auto"/>
      <w:ind w:left="1415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">
    <w:name w:val="List Number"/>
    <w:basedOn w:val="Normal"/>
    <w:semiHidden/>
    <w:rsid w:val="008B25B8"/>
    <w:pPr>
      <w:numPr>
        <w:numId w:val="9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2">
    <w:name w:val="List Number 2"/>
    <w:basedOn w:val="Normal"/>
    <w:semiHidden/>
    <w:rsid w:val="008B25B8"/>
    <w:pPr>
      <w:numPr>
        <w:numId w:val="10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3">
    <w:name w:val="List Number 3"/>
    <w:basedOn w:val="Normal"/>
    <w:semiHidden/>
    <w:rsid w:val="008B25B8"/>
    <w:pPr>
      <w:numPr>
        <w:numId w:val="11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4">
    <w:name w:val="List Number 4"/>
    <w:basedOn w:val="Normal"/>
    <w:semiHidden/>
    <w:rsid w:val="008B25B8"/>
    <w:pPr>
      <w:numPr>
        <w:numId w:val="12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ListNumber5">
    <w:name w:val="List Number 5"/>
    <w:basedOn w:val="Normal"/>
    <w:semiHidden/>
    <w:rsid w:val="008B25B8"/>
    <w:pPr>
      <w:numPr>
        <w:numId w:val="13"/>
      </w:num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MacroText">
    <w:name w:val="macro"/>
    <w:link w:val="MacroTextChar"/>
    <w:semiHidden/>
    <w:rsid w:val="008B25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eastAsia="Times New Roman" w:hAnsi="Arial" w:cs="Arial"/>
      <w:color w:val="FF0000"/>
      <w:sz w:val="32"/>
      <w:u w:val="single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8B25B8"/>
    <w:rPr>
      <w:rFonts w:ascii="Arial" w:eastAsia="Times New Roman" w:hAnsi="Arial" w:cs="Arial"/>
      <w:color w:val="FF0000"/>
      <w:sz w:val="32"/>
      <w:u w:val="single"/>
      <w:lang w:val="en-AU" w:eastAsia="en-US" w:bidi="ar-SA"/>
    </w:rPr>
  </w:style>
  <w:style w:type="paragraph" w:styleId="MessageHeader">
    <w:name w:val="Message Header"/>
    <w:basedOn w:val="Normal"/>
    <w:link w:val="MessageHeaderChar"/>
    <w:semiHidden/>
    <w:rsid w:val="008B25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MessageHeaderChar">
    <w:name w:val="Message Header Char"/>
    <w:basedOn w:val="DefaultParagraphFont"/>
    <w:link w:val="MessageHeader"/>
    <w:semiHidden/>
    <w:rsid w:val="008B25B8"/>
    <w:rPr>
      <w:rFonts w:ascii="Arial" w:eastAsia="Times New Roman" w:hAnsi="Arial" w:cs="Arial"/>
      <w:color w:val="FF0000"/>
      <w:sz w:val="28"/>
      <w:szCs w:val="24"/>
      <w:u w:val="single"/>
      <w:shd w:val="pct20" w:color="auto" w:fill="auto"/>
    </w:rPr>
  </w:style>
  <w:style w:type="paragraph" w:styleId="NormalWeb">
    <w:name w:val="Normal (Web)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4"/>
      <w:u w:val="single"/>
    </w:rPr>
  </w:style>
  <w:style w:type="paragraph" w:styleId="NormalIndent">
    <w:name w:val="Normal Indent"/>
    <w:basedOn w:val="Normal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NoteHeading">
    <w:name w:val="Note Heading"/>
    <w:basedOn w:val="Normal"/>
    <w:next w:val="Normal"/>
    <w:link w:val="NoteHeading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NoteHeadingChar">
    <w:name w:val="Note Heading Char"/>
    <w:basedOn w:val="DefaultParagraphFont"/>
    <w:link w:val="NoteHeading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PlainText">
    <w:name w:val="Plain Text"/>
    <w:basedOn w:val="Normal"/>
    <w:link w:val="PlainText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8B25B8"/>
    <w:pPr>
      <w:spacing w:line="240" w:lineRule="auto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alutationChar">
    <w:name w:val="Salutation Char"/>
    <w:basedOn w:val="DefaultParagraphFont"/>
    <w:link w:val="Salutation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Signature">
    <w:name w:val="Signature"/>
    <w:basedOn w:val="Normal"/>
    <w:link w:val="SignatureChar"/>
    <w:semiHidden/>
    <w:rsid w:val="008B25B8"/>
    <w:pPr>
      <w:spacing w:line="240" w:lineRule="auto"/>
      <w:ind w:left="4252"/>
    </w:pPr>
    <w:rPr>
      <w:rFonts w:ascii="Arial" w:eastAsia="Times New Roman" w:hAnsi="Arial" w:cs="Arial"/>
      <w:color w:val="FF0000"/>
      <w:sz w:val="28"/>
      <w:szCs w:val="20"/>
      <w:u w:val="single"/>
    </w:rPr>
  </w:style>
  <w:style w:type="character" w:customStyle="1" w:styleId="SignatureChar">
    <w:name w:val="Signature Char"/>
    <w:basedOn w:val="DefaultParagraphFont"/>
    <w:link w:val="Signature"/>
    <w:semiHidden/>
    <w:rsid w:val="008B25B8"/>
    <w:rPr>
      <w:rFonts w:ascii="Arial" w:eastAsia="Times New Roman" w:hAnsi="Arial" w:cs="Arial"/>
      <w:color w:val="FF0000"/>
      <w:sz w:val="28"/>
      <w:szCs w:val="20"/>
      <w:u w:val="single"/>
    </w:rPr>
  </w:style>
  <w:style w:type="character" w:styleId="Strong">
    <w:name w:val="Strong"/>
    <w:qFormat/>
    <w:rsid w:val="008B25B8"/>
    <w:rPr>
      <w:rFonts w:ascii="Arial" w:hAnsi="Arial" w:cs="Arial"/>
      <w:bCs/>
      <w:color w:val="FF0000"/>
      <w:sz w:val="32"/>
      <w:u w:val="single"/>
    </w:rPr>
  </w:style>
  <w:style w:type="paragraph" w:styleId="Subtitle0">
    <w:name w:val="Subtitle"/>
    <w:basedOn w:val="Normal"/>
    <w:link w:val="SubtitleChar"/>
    <w:qFormat/>
    <w:rsid w:val="008B25B8"/>
    <w:pPr>
      <w:spacing w:after="6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4"/>
      <w:u w:val="single"/>
    </w:rPr>
  </w:style>
  <w:style w:type="character" w:customStyle="1" w:styleId="SubtitleChar">
    <w:name w:val="Subtitle Char"/>
    <w:basedOn w:val="DefaultParagraphFont"/>
    <w:link w:val="Subtitle0"/>
    <w:rsid w:val="008B25B8"/>
    <w:rPr>
      <w:rFonts w:ascii="Arial" w:eastAsia="Times New Roman" w:hAnsi="Arial" w:cs="Arial"/>
      <w:color w:val="FF0000"/>
      <w:sz w:val="28"/>
      <w:szCs w:val="24"/>
      <w:u w:val="single"/>
    </w:rPr>
  </w:style>
  <w:style w:type="table" w:styleId="Table3Deffects1">
    <w:name w:val="Table 3D effects 1"/>
    <w:basedOn w:val="TableNormal"/>
    <w:semiHidden/>
    <w:rsid w:val="008B25B8"/>
    <w:rPr>
      <w:rFonts w:ascii="Arial" w:eastAsia="Times New Roman" w:hAnsi="Arial" w:cs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B25B8"/>
    <w:rPr>
      <w:rFonts w:ascii="Arial" w:eastAsia="Times New Roman" w:hAnsi="Arial" w:cs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B25B8"/>
    <w:rPr>
      <w:rFonts w:ascii="Arial" w:eastAsia="Times New Roman" w:hAnsi="Arial" w:cs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semiHidden/>
    <w:rsid w:val="008B25B8"/>
    <w:rPr>
      <w:rFonts w:ascii="Arial" w:hAnsi="Arial" w:cs="Arial"/>
      <w:sz w:val="20"/>
    </w:rPr>
  </w:style>
  <w:style w:type="table" w:styleId="TableClassic4">
    <w:name w:val="Table Classic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B25B8"/>
    <w:rPr>
      <w:rFonts w:ascii="Arial" w:eastAsia="Times New Roman" w:hAnsi="Arial" w:cs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B25B8"/>
    <w:rPr>
      <w:rFonts w:ascii="Arial" w:eastAsia="Times New Roman" w:hAnsi="Arial" w:cs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B25B8"/>
    <w:rPr>
      <w:rFonts w:ascii="Arial" w:eastAsia="Times New Roman" w:hAnsi="Arial" w:cs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B25B8"/>
    <w:rPr>
      <w:rFonts w:ascii="Arial" w:eastAsia="Times New Roman" w:hAnsi="Arial" w:cs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B25B8"/>
    <w:rPr>
      <w:rFonts w:ascii="Arial" w:eastAsia="Times New Roman" w:hAnsi="Arial" w:cs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B25B8"/>
    <w:rPr>
      <w:rFonts w:ascii="Arial" w:eastAsia="Times New Roman" w:hAnsi="Arial" w:cs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B25B8"/>
    <w:rPr>
      <w:rFonts w:ascii="Arial" w:eastAsia="Times New Roman" w:hAnsi="Arial" w:cs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B25B8"/>
    <w:rPr>
      <w:rFonts w:ascii="Arial" w:eastAsia="Times New Roman" w:hAnsi="Arial" w:cs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B25B8"/>
    <w:rPr>
      <w:rFonts w:ascii="Arial" w:eastAsia="Times New Roman" w:hAnsi="Arial" w:cs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B25B8"/>
    <w:rPr>
      <w:rFonts w:ascii="Arial" w:eastAsia="Times New Roman" w:hAnsi="Arial" w:cs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8B25B8"/>
    <w:pPr>
      <w:spacing w:line="240" w:lineRule="auto"/>
      <w:ind w:left="320" w:hanging="320"/>
    </w:pPr>
    <w:rPr>
      <w:rFonts w:ascii="Arial" w:eastAsia="Times New Roman" w:hAnsi="Arial" w:cs="Arial"/>
      <w:color w:val="FF0000"/>
      <w:sz w:val="28"/>
      <w:szCs w:val="20"/>
      <w:u w:val="single"/>
    </w:rPr>
  </w:style>
  <w:style w:type="paragraph" w:styleId="TableofFigures">
    <w:name w:val="table of figures"/>
    <w:next w:val="BodyText"/>
    <w:rsid w:val="008B25B8"/>
    <w:pPr>
      <w:tabs>
        <w:tab w:val="left" w:pos="1710"/>
        <w:tab w:val="right" w:leader="dot" w:pos="9923"/>
      </w:tabs>
      <w:ind w:left="1701" w:right="567" w:hanging="907"/>
    </w:pPr>
    <w:rPr>
      <w:rFonts w:ascii="Arial" w:eastAsia="Times" w:hAnsi="Arial" w:cs="Arial"/>
      <w:noProof/>
      <w:lang w:eastAsia="en-US"/>
    </w:rPr>
  </w:style>
  <w:style w:type="table" w:styleId="TableProfessional">
    <w:name w:val="Table Professional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B25B8"/>
    <w:rPr>
      <w:rFonts w:ascii="Arial" w:eastAsia="Times New Roman" w:hAnsi="Arial" w:cs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B25B8"/>
    <w:rPr>
      <w:rFonts w:ascii="Arial" w:eastAsia="Times New Roman" w:hAnsi="Arial" w:cs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B25B8"/>
    <w:rPr>
      <w:rFonts w:ascii="Arial" w:eastAsia="Times New Roman" w:hAnsi="Arial" w:cs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B25B8"/>
    <w:rPr>
      <w:rFonts w:ascii="Arial" w:eastAsia="Times New Roman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B25B8"/>
    <w:rPr>
      <w:rFonts w:ascii="Arial" w:eastAsia="Times New Roman" w:hAnsi="Arial" w:cs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8B25B8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B25B8"/>
    <w:rPr>
      <w:rFonts w:ascii="Arial" w:eastAsia="Times New Roman" w:hAnsi="Arial" w:cs="Arial"/>
      <w:b/>
      <w:bCs/>
      <w:color w:val="FF0000"/>
      <w:kern w:val="28"/>
      <w:sz w:val="28"/>
      <w:szCs w:val="32"/>
      <w:u w:val="single"/>
    </w:rPr>
  </w:style>
  <w:style w:type="paragraph" w:styleId="TOAHeading">
    <w:name w:val="toa heading"/>
    <w:basedOn w:val="Normal"/>
    <w:next w:val="Normal"/>
    <w:semiHidden/>
    <w:rsid w:val="008B25B8"/>
    <w:pPr>
      <w:spacing w:before="120" w:line="240" w:lineRule="auto"/>
    </w:pPr>
    <w:rPr>
      <w:rFonts w:ascii="Arial" w:eastAsia="Times New Roman" w:hAnsi="Arial" w:cs="Arial"/>
      <w:b/>
      <w:bCs/>
      <w:color w:val="FF0000"/>
      <w:sz w:val="28"/>
      <w:szCs w:val="24"/>
      <w:u w:val="single"/>
    </w:rPr>
  </w:style>
  <w:style w:type="paragraph" w:styleId="TOC4">
    <w:name w:val="toc 4"/>
    <w:basedOn w:val="Normal"/>
    <w:next w:val="Normal"/>
    <w:semiHidden/>
    <w:rsid w:val="00B66644"/>
    <w:pPr>
      <w:spacing w:line="240" w:lineRule="auto"/>
      <w:ind w:left="960"/>
    </w:pPr>
    <w:rPr>
      <w:rFonts w:eastAsia="Times New Roman" w:cs="Arial"/>
      <w:color w:val="FF0000"/>
      <w:szCs w:val="20"/>
      <w:u w:val="single"/>
    </w:rPr>
  </w:style>
  <w:style w:type="paragraph" w:styleId="TOC5">
    <w:name w:val="toc 5"/>
    <w:next w:val="Normal"/>
    <w:autoRedefine/>
    <w:semiHidden/>
    <w:rsid w:val="00B66644"/>
    <w:pPr>
      <w:tabs>
        <w:tab w:val="left" w:pos="2223"/>
        <w:tab w:val="right" w:leader="dot" w:pos="9923"/>
      </w:tabs>
      <w:spacing w:before="240" w:after="120"/>
      <w:ind w:left="2280" w:hanging="1482"/>
    </w:pPr>
    <w:rPr>
      <w:rFonts w:eastAsia="Times" w:cs="Arial"/>
      <w:b/>
      <w:noProof/>
      <w:sz w:val="22"/>
      <w:lang w:val="en-US" w:eastAsia="en-US"/>
    </w:rPr>
  </w:style>
  <w:style w:type="paragraph" w:styleId="TOC6">
    <w:name w:val="toc 6"/>
    <w:next w:val="Normal"/>
    <w:autoRedefine/>
    <w:semiHidden/>
    <w:rsid w:val="00B66644"/>
    <w:pPr>
      <w:tabs>
        <w:tab w:val="right" w:leader="dot" w:pos="9923"/>
        <w:tab w:val="right" w:leader="dot" w:pos="9953"/>
      </w:tabs>
      <w:spacing w:before="60" w:after="60"/>
      <w:ind w:left="1372"/>
    </w:pPr>
    <w:rPr>
      <w:rFonts w:eastAsia="Times New Roman" w:cs="Arial"/>
      <w:noProof/>
      <w:sz w:val="22"/>
      <w:szCs w:val="24"/>
    </w:rPr>
  </w:style>
  <w:style w:type="paragraph" w:styleId="TOC7">
    <w:name w:val="toc 7"/>
    <w:basedOn w:val="Normal"/>
    <w:next w:val="Normal"/>
    <w:semiHidden/>
    <w:rsid w:val="00B66644"/>
    <w:pPr>
      <w:spacing w:line="240" w:lineRule="auto"/>
      <w:ind w:left="1920"/>
    </w:pPr>
    <w:rPr>
      <w:rFonts w:eastAsia="Times New Roman" w:cs="Arial"/>
      <w:color w:val="FF0000"/>
      <w:szCs w:val="20"/>
      <w:u w:val="single"/>
    </w:rPr>
  </w:style>
  <w:style w:type="paragraph" w:styleId="TOC8">
    <w:name w:val="toc 8"/>
    <w:basedOn w:val="Normal"/>
    <w:next w:val="Normal"/>
    <w:semiHidden/>
    <w:rsid w:val="00B66644"/>
    <w:pPr>
      <w:spacing w:line="240" w:lineRule="auto"/>
      <w:ind w:left="2240"/>
    </w:pPr>
    <w:rPr>
      <w:rFonts w:eastAsia="Times New Roman" w:cs="Arial"/>
      <w:color w:val="FF0000"/>
      <w:szCs w:val="20"/>
      <w:u w:val="single"/>
    </w:rPr>
  </w:style>
  <w:style w:type="paragraph" w:styleId="TOC9">
    <w:name w:val="toc 9"/>
    <w:basedOn w:val="Normal"/>
    <w:next w:val="Normal"/>
    <w:semiHidden/>
    <w:rsid w:val="00B66644"/>
    <w:pPr>
      <w:spacing w:line="240" w:lineRule="auto"/>
      <w:ind w:left="2560"/>
    </w:pPr>
    <w:rPr>
      <w:rFonts w:eastAsia="Times New Roman" w:cs="Arial"/>
      <w:color w:val="FF0000"/>
      <w:szCs w:val="20"/>
      <w:u w:val="single"/>
    </w:rPr>
  </w:style>
  <w:style w:type="paragraph" w:customStyle="1" w:styleId="TableText-ListIndent">
    <w:name w:val="Table Text - List Indent"/>
    <w:rsid w:val="008B25B8"/>
    <w:pPr>
      <w:numPr>
        <w:numId w:val="20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character" w:customStyle="1" w:styleId="BodyText-NumberedListaCharChar">
    <w:name w:val="Body Text - Numbered List a Char Char"/>
    <w:link w:val="BodyText-NumberedLista"/>
    <w:rsid w:val="008B25B8"/>
    <w:rPr>
      <w:rFonts w:ascii="Arial" w:eastAsia="Times New Roman" w:hAnsi="Arial" w:cs="Arial"/>
      <w:sz w:val="22"/>
      <w:szCs w:val="22"/>
      <w:lang w:eastAsia="en-US"/>
    </w:rPr>
  </w:style>
  <w:style w:type="paragraph" w:customStyle="1" w:styleId="Heading-notinTOC-RestrictedText">
    <w:name w:val="Heading - not in TOC - Restricted Text"/>
    <w:next w:val="BodyText"/>
    <w:rsid w:val="008B25B8"/>
    <w:pPr>
      <w:keepNext/>
      <w:spacing w:before="120" w:after="60"/>
    </w:pPr>
    <w:rPr>
      <w:rFonts w:ascii="Arial" w:eastAsia="Times New Roman" w:hAnsi="Arial" w:cs="Arial"/>
      <w:b/>
      <w:color w:val="81BD27"/>
      <w:sz w:val="22"/>
      <w:szCs w:val="28"/>
      <w:lang w:eastAsia="en-US"/>
    </w:rPr>
  </w:style>
  <w:style w:type="character" w:customStyle="1" w:styleId="BodyText-NumberedListiCharChar">
    <w:name w:val="Body Text - Numbered List i Char Char"/>
    <w:link w:val="BodyText-NumberedListi"/>
    <w:rsid w:val="008B25B8"/>
    <w:rPr>
      <w:rFonts w:ascii="Arial" w:eastAsia="Times" w:hAnsi="Arial" w:cs="Arial"/>
      <w:sz w:val="22"/>
      <w:szCs w:val="22"/>
      <w:lang w:eastAsia="en-US"/>
    </w:rPr>
  </w:style>
  <w:style w:type="paragraph" w:customStyle="1" w:styleId="TableHeaderVertical">
    <w:name w:val="Table Header Vertical"/>
    <w:basedOn w:val="TableHeader"/>
    <w:rsid w:val="008B25B8"/>
    <w:pPr>
      <w:keepNext w:val="0"/>
      <w:spacing w:after="60"/>
    </w:pPr>
    <w:rPr>
      <w:sz w:val="18"/>
    </w:rPr>
  </w:style>
  <w:style w:type="paragraph" w:styleId="Caption">
    <w:name w:val="caption"/>
    <w:basedOn w:val="Normal"/>
    <w:next w:val="Normal"/>
    <w:qFormat/>
    <w:rsid w:val="008B25B8"/>
    <w:pPr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Bullet-Orange">
    <w:name w:val="Bullet - Orange"/>
    <w:rsid w:val="008B25B8"/>
    <w:rPr>
      <w:rFonts w:ascii="Arial" w:eastAsia="Times" w:hAnsi="Arial" w:cs="Arial"/>
      <w:color w:val="FF9900"/>
    </w:rPr>
  </w:style>
  <w:style w:type="character" w:customStyle="1" w:styleId="Bullet-Red">
    <w:name w:val="Bullet - Red"/>
    <w:rsid w:val="008B25B8"/>
    <w:rPr>
      <w:rFonts w:ascii="Arial" w:eastAsia="Times" w:hAnsi="Arial" w:cs="Arial"/>
      <w:color w:val="FF0000"/>
    </w:rPr>
  </w:style>
  <w:style w:type="character" w:customStyle="1" w:styleId="Bullet-Blue">
    <w:name w:val="Bullet - Blue"/>
    <w:rsid w:val="008B25B8"/>
    <w:rPr>
      <w:rFonts w:ascii="Arial" w:eastAsia="Times" w:hAnsi="Arial" w:cs="Arial"/>
      <w:color w:val="0000FF"/>
    </w:rPr>
  </w:style>
  <w:style w:type="character" w:customStyle="1" w:styleId="Bullet-Green">
    <w:name w:val="Bullet - Green"/>
    <w:rsid w:val="008B25B8"/>
    <w:rPr>
      <w:rFonts w:ascii="Arial" w:eastAsia="Times" w:hAnsi="Arial" w:cs="Arial"/>
      <w:color w:val="008000"/>
    </w:rPr>
  </w:style>
  <w:style w:type="paragraph" w:customStyle="1" w:styleId="GuidanceText">
    <w:name w:val="Guidance Text"/>
    <w:next w:val="BodyText"/>
    <w:link w:val="GuidanceTextChar"/>
    <w:rsid w:val="008B25B8"/>
    <w:pPr>
      <w:spacing w:before="120" w:after="120"/>
      <w:ind w:left="794"/>
    </w:pPr>
    <w:rPr>
      <w:rFonts w:ascii="Arial" w:eastAsia="Times New Roman" w:hAnsi="Arial"/>
      <w:i/>
      <w:color w:val="0000FF"/>
      <w:szCs w:val="24"/>
    </w:rPr>
  </w:style>
  <w:style w:type="character" w:customStyle="1" w:styleId="GuidanceTextChar">
    <w:name w:val="Guidance Text Char"/>
    <w:link w:val="GuidanceText"/>
    <w:rsid w:val="008B25B8"/>
    <w:rPr>
      <w:rFonts w:ascii="Arial" w:eastAsia="Times New Roman" w:hAnsi="Arial"/>
      <w:i/>
      <w:color w:val="0000FF"/>
      <w:szCs w:val="24"/>
      <w:lang w:bidi="ar-SA"/>
    </w:rPr>
  </w:style>
  <w:style w:type="paragraph" w:customStyle="1" w:styleId="Header-Right">
    <w:name w:val="Header - Right"/>
    <w:link w:val="Header-RightCharChar"/>
    <w:rsid w:val="008B25B8"/>
    <w:pPr>
      <w:pBdr>
        <w:bottom w:val="single" w:sz="4" w:space="1" w:color="839099"/>
      </w:pBdr>
      <w:jc w:val="right"/>
    </w:pPr>
    <w:rPr>
      <w:rFonts w:ascii="Arial" w:eastAsia="Times New Roman" w:hAnsi="Arial" w:cs="Arial"/>
      <w:color w:val="81BD27"/>
      <w:sz w:val="18"/>
      <w:szCs w:val="18"/>
      <w:lang w:eastAsia="en-US"/>
    </w:rPr>
  </w:style>
  <w:style w:type="character" w:customStyle="1" w:styleId="Header-RightCharChar">
    <w:name w:val="Header - Right Char Char"/>
    <w:basedOn w:val="HeaderChar"/>
    <w:link w:val="Header-Right"/>
    <w:rsid w:val="008B25B8"/>
    <w:rPr>
      <w:rFonts w:ascii="Arial" w:eastAsia="Times New Roman" w:hAnsi="Arial" w:cs="Arial"/>
      <w:color w:val="81BD27"/>
      <w:sz w:val="18"/>
      <w:szCs w:val="18"/>
      <w:lang w:val="en-AU" w:eastAsia="en-US" w:bidi="ar-SA"/>
    </w:rPr>
  </w:style>
  <w:style w:type="paragraph" w:customStyle="1" w:styleId="TableGuidanceText">
    <w:name w:val="Table Guidance Text"/>
    <w:next w:val="TableText"/>
    <w:rsid w:val="008B25B8"/>
    <w:pPr>
      <w:spacing w:before="60" w:after="60"/>
    </w:pPr>
    <w:rPr>
      <w:rFonts w:ascii="Arial" w:eastAsia="Times New Roman" w:hAnsi="Arial" w:cs="Arial"/>
      <w:i/>
      <w:color w:val="0000FF"/>
      <w:sz w:val="18"/>
      <w:szCs w:val="18"/>
      <w:lang w:eastAsia="en-US"/>
    </w:rPr>
  </w:style>
  <w:style w:type="character" w:customStyle="1" w:styleId="InstructionBlue">
    <w:name w:val="Instruction Blue"/>
    <w:semiHidden/>
    <w:rsid w:val="008B25B8"/>
    <w:rPr>
      <w:rFonts w:ascii="Arial" w:hAnsi="Arial" w:cs="Arial"/>
      <w:b/>
      <w:color w:val="333399"/>
      <w:sz w:val="18"/>
    </w:rPr>
  </w:style>
  <w:style w:type="paragraph" w:customStyle="1" w:styleId="Level1-Heading">
    <w:name w:val="Level 1 - Heading"/>
    <w:next w:val="LegalBodyText"/>
    <w:rsid w:val="008B25B8"/>
    <w:pPr>
      <w:keepNext/>
      <w:numPr>
        <w:numId w:val="24"/>
      </w:numPr>
      <w:spacing w:before="120" w:after="120"/>
      <w:outlineLvl w:val="0"/>
    </w:pPr>
    <w:rPr>
      <w:rFonts w:ascii="Arial" w:eastAsia="Times New Roman" w:hAnsi="Arial" w:cs="Arial"/>
      <w:b/>
      <w:caps/>
      <w:color w:val="81BD27"/>
      <w:szCs w:val="21"/>
      <w:lang w:eastAsia="en-US"/>
    </w:rPr>
  </w:style>
  <w:style w:type="paragraph" w:customStyle="1" w:styleId="Level2-Heading">
    <w:name w:val="Level 2 - Heading"/>
    <w:next w:val="LegalBodyText"/>
    <w:rsid w:val="008B25B8"/>
    <w:pPr>
      <w:keepNext/>
      <w:numPr>
        <w:ilvl w:val="1"/>
        <w:numId w:val="24"/>
      </w:numPr>
      <w:spacing w:before="120" w:after="120"/>
      <w:outlineLvl w:val="1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3-Heading">
    <w:name w:val="Level 3 - Heading"/>
    <w:next w:val="LegalBodyText"/>
    <w:rsid w:val="008B25B8"/>
    <w:pPr>
      <w:keepNext/>
      <w:numPr>
        <w:ilvl w:val="2"/>
        <w:numId w:val="24"/>
      </w:numPr>
      <w:spacing w:before="120" w:after="120"/>
      <w:outlineLvl w:val="2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4-Heading">
    <w:name w:val="Level 4 - Heading"/>
    <w:next w:val="LegalBodyText"/>
    <w:rsid w:val="008B25B8"/>
    <w:pPr>
      <w:keepNext/>
      <w:numPr>
        <w:ilvl w:val="3"/>
        <w:numId w:val="24"/>
      </w:numPr>
      <w:tabs>
        <w:tab w:val="left" w:pos="907"/>
        <w:tab w:val="left" w:pos="1021"/>
        <w:tab w:val="left" w:pos="1134"/>
      </w:tabs>
      <w:spacing w:before="120" w:after="120"/>
      <w:outlineLvl w:val="3"/>
    </w:pPr>
    <w:rPr>
      <w:rFonts w:ascii="Arial" w:eastAsia="Times New Roman" w:hAnsi="Arial" w:cs="Arial"/>
      <w:b/>
      <w:color w:val="81BD27"/>
      <w:szCs w:val="24"/>
      <w:lang w:eastAsia="en-US"/>
    </w:rPr>
  </w:style>
  <w:style w:type="paragraph" w:customStyle="1" w:styleId="LevelBody1-a">
    <w:name w:val="Level Body 1 - (a)"/>
    <w:rsid w:val="008B25B8"/>
    <w:pPr>
      <w:numPr>
        <w:ilvl w:val="4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1-atext">
    <w:name w:val="Level Body 1 - (a) text"/>
    <w:semiHidden/>
    <w:rsid w:val="008B25B8"/>
    <w:pPr>
      <w:spacing w:before="120" w:after="120"/>
      <w:ind w:left="1361"/>
    </w:pPr>
    <w:rPr>
      <w:rFonts w:ascii="Arial" w:eastAsia="Times New Roman" w:hAnsi="Arial" w:cs="Arial"/>
      <w:lang w:eastAsia="en-US"/>
    </w:rPr>
  </w:style>
  <w:style w:type="paragraph" w:customStyle="1" w:styleId="LevelBody2-i">
    <w:name w:val="Level Body 2 - i."/>
    <w:rsid w:val="008B25B8"/>
    <w:pPr>
      <w:numPr>
        <w:ilvl w:val="5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2-itext">
    <w:name w:val="Level Body 2 - (i) text"/>
    <w:semiHidden/>
    <w:rsid w:val="008B25B8"/>
    <w:pPr>
      <w:spacing w:before="120" w:after="120"/>
      <w:ind w:left="1928"/>
    </w:pPr>
    <w:rPr>
      <w:rFonts w:ascii="Arial" w:eastAsia="Times New Roman" w:hAnsi="Arial" w:cs="Arial"/>
      <w:lang w:eastAsia="en-US"/>
    </w:rPr>
  </w:style>
  <w:style w:type="paragraph" w:customStyle="1" w:styleId="LevelBody3-A">
    <w:name w:val="Level Body 3 - (A)"/>
    <w:rsid w:val="008B25B8"/>
    <w:pPr>
      <w:numPr>
        <w:ilvl w:val="6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3-Atext">
    <w:name w:val="Level Body 3 - (A) text"/>
    <w:semiHidden/>
    <w:rsid w:val="008B25B8"/>
    <w:pPr>
      <w:spacing w:before="120" w:after="120"/>
      <w:ind w:left="2495"/>
    </w:pPr>
    <w:rPr>
      <w:rFonts w:ascii="Arial" w:eastAsia="Times New Roman" w:hAnsi="Arial" w:cs="Arial"/>
      <w:lang w:eastAsia="en-US"/>
    </w:rPr>
  </w:style>
  <w:style w:type="paragraph" w:customStyle="1" w:styleId="LevelBody4-I">
    <w:name w:val="Level Body 4 - I."/>
    <w:rsid w:val="008B25B8"/>
    <w:pPr>
      <w:numPr>
        <w:ilvl w:val="7"/>
        <w:numId w:val="24"/>
      </w:numPr>
      <w:spacing w:before="120" w:after="120"/>
    </w:pPr>
    <w:rPr>
      <w:rFonts w:ascii="Arial" w:eastAsia="Times New Roman" w:hAnsi="Arial" w:cs="Arial"/>
      <w:lang w:eastAsia="en-US"/>
    </w:rPr>
  </w:style>
  <w:style w:type="paragraph" w:customStyle="1" w:styleId="LevelBody4-Itext">
    <w:name w:val="Level Body 4 - (I) text"/>
    <w:semiHidden/>
    <w:rsid w:val="008B25B8"/>
    <w:pPr>
      <w:spacing w:before="120" w:after="120"/>
      <w:ind w:left="3062"/>
    </w:pPr>
    <w:rPr>
      <w:rFonts w:ascii="Arial" w:eastAsia="Times New Roman" w:hAnsi="Arial" w:cs="Arial"/>
      <w:lang w:eastAsia="en-US"/>
    </w:rPr>
  </w:style>
  <w:style w:type="paragraph" w:customStyle="1" w:styleId="Table-Number">
    <w:name w:val="Table - Number"/>
    <w:rsid w:val="008B25B8"/>
    <w:pPr>
      <w:numPr>
        <w:numId w:val="31"/>
      </w:numPr>
      <w:spacing w:before="60" w:after="60"/>
    </w:pPr>
    <w:rPr>
      <w:rFonts w:ascii="Arial" w:eastAsia="Times New Roman" w:hAnsi="Arial" w:cs="Arial"/>
      <w:noProof/>
      <w:sz w:val="18"/>
      <w:szCs w:val="18"/>
      <w:lang w:eastAsia="en-US"/>
    </w:rPr>
  </w:style>
  <w:style w:type="paragraph" w:customStyle="1" w:styleId="TableText-List-Level1">
    <w:name w:val="Table Text - List - Level 1"/>
    <w:rsid w:val="008B25B8"/>
    <w:pPr>
      <w:numPr>
        <w:ilvl w:val="1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TableText-List-Level2">
    <w:name w:val="Table Text - List - Level 2"/>
    <w:rsid w:val="008B25B8"/>
    <w:pPr>
      <w:numPr>
        <w:ilvl w:val="2"/>
        <w:numId w:val="27"/>
      </w:numPr>
      <w:spacing w:before="60" w:after="60"/>
    </w:pPr>
    <w:rPr>
      <w:rFonts w:ascii="Arial" w:eastAsia="Times New Roman" w:hAnsi="Arial" w:cs="Arial"/>
      <w:sz w:val="18"/>
      <w:szCs w:val="18"/>
      <w:lang w:eastAsia="en-US"/>
    </w:rPr>
  </w:style>
  <w:style w:type="paragraph" w:customStyle="1" w:styleId="LegalBodyText">
    <w:name w:val="Legal Body Text"/>
    <w:basedOn w:val="BodyText"/>
    <w:semiHidden/>
    <w:rsid w:val="008B25B8"/>
    <w:pPr>
      <w:spacing w:before="120" w:line="240" w:lineRule="auto"/>
      <w:ind w:left="794"/>
    </w:pPr>
    <w:rPr>
      <w:rFonts w:ascii="Arial" w:eastAsia="Times New Roman" w:hAnsi="Arial" w:cs="Arial"/>
      <w:sz w:val="20"/>
      <w:szCs w:val="24"/>
    </w:rPr>
  </w:style>
  <w:style w:type="paragraph" w:customStyle="1" w:styleId="BodyText-FarLeft">
    <w:name w:val="Body Text - Far Left"/>
    <w:basedOn w:val="BodyText"/>
    <w:semiHidden/>
    <w:rsid w:val="008B25B8"/>
    <w:pPr>
      <w:spacing w:before="12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FigureText-BoldColour">
    <w:name w:val="Figure Text - Bold Colour"/>
    <w:basedOn w:val="TableText-BoldColour"/>
    <w:next w:val="FigureText"/>
    <w:rsid w:val="008B25B8"/>
  </w:style>
  <w:style w:type="paragraph" w:customStyle="1" w:styleId="Quotetext">
    <w:name w:val="Quote text"/>
    <w:next w:val="BodyText"/>
    <w:rsid w:val="008B25B8"/>
    <w:pPr>
      <w:spacing w:before="120" w:after="120"/>
      <w:ind w:left="1440" w:right="646"/>
    </w:pPr>
    <w:rPr>
      <w:rFonts w:ascii="Arial" w:eastAsia="Times" w:hAnsi="Arial" w:cs="Arial"/>
      <w:sz w:val="18"/>
      <w:szCs w:val="24"/>
      <w:lang w:eastAsia="en-US"/>
    </w:rPr>
  </w:style>
  <w:style w:type="paragraph" w:customStyle="1" w:styleId="TableText-Colour">
    <w:name w:val="Table Text - Colour"/>
    <w:basedOn w:val="Normal"/>
    <w:rsid w:val="008B25B8"/>
    <w:pPr>
      <w:spacing w:before="60" w:after="60" w:line="240" w:lineRule="auto"/>
    </w:pPr>
    <w:rPr>
      <w:rFonts w:ascii="Arial" w:eastAsia="Times New Roman" w:hAnsi="Arial" w:cs="Arial"/>
      <w:color w:val="81BD27"/>
      <w:sz w:val="18"/>
      <w:szCs w:val="20"/>
    </w:rPr>
  </w:style>
  <w:style w:type="paragraph" w:customStyle="1" w:styleId="FigureText-Colour">
    <w:name w:val="Figure Text - Colour"/>
    <w:next w:val="FigureText"/>
    <w:rsid w:val="008B25B8"/>
    <w:pPr>
      <w:spacing w:before="60" w:after="60"/>
    </w:pPr>
    <w:rPr>
      <w:rFonts w:ascii="Arial" w:eastAsia="Times New Roman" w:hAnsi="Arial" w:cs="Arial"/>
      <w:color w:val="81BD27"/>
      <w:sz w:val="18"/>
      <w:lang w:eastAsia="en-US"/>
    </w:rPr>
  </w:style>
  <w:style w:type="paragraph" w:customStyle="1" w:styleId="GuidanceText-List">
    <w:name w:val="Guidance Text - List"/>
    <w:rsid w:val="008B25B8"/>
    <w:pPr>
      <w:numPr>
        <w:numId w:val="26"/>
      </w:numPr>
      <w:spacing w:after="40"/>
    </w:pPr>
    <w:rPr>
      <w:rFonts w:ascii="Arial" w:eastAsia="Times New Roman" w:hAnsi="Arial" w:cs="Arial"/>
      <w:i/>
      <w:color w:val="0000FF"/>
      <w:szCs w:val="24"/>
      <w:lang w:eastAsia="en-US"/>
    </w:rPr>
  </w:style>
  <w:style w:type="paragraph" w:customStyle="1" w:styleId="TableGuidanceText-List">
    <w:name w:val="Table Guidance Text - List"/>
    <w:basedOn w:val="TableText-List"/>
    <w:rsid w:val="008B25B8"/>
    <w:rPr>
      <w:i/>
      <w:color w:val="0000FF"/>
    </w:rPr>
  </w:style>
  <w:style w:type="paragraph" w:customStyle="1" w:styleId="FigureText-Centred">
    <w:name w:val="Figure Text - Centred"/>
    <w:rsid w:val="008B25B8"/>
    <w:pPr>
      <w:spacing w:after="120"/>
      <w:jc w:val="center"/>
    </w:pPr>
    <w:rPr>
      <w:rFonts w:ascii="Verdana" w:eastAsia="Times New Roman" w:hAnsi="Verdana"/>
      <w:sz w:val="18"/>
      <w:lang w:eastAsia="en-US"/>
    </w:rPr>
  </w:style>
  <w:style w:type="paragraph" w:customStyle="1" w:styleId="TableText-List3">
    <w:name w:val="Table Text - List 3"/>
    <w:rsid w:val="008B25B8"/>
    <w:pPr>
      <w:numPr>
        <w:numId w:val="28"/>
      </w:numPr>
      <w:spacing w:before="60" w:after="60"/>
    </w:pPr>
    <w:rPr>
      <w:rFonts w:ascii="Arial" w:eastAsia="Times" w:hAnsi="Arial" w:cs="Arial"/>
      <w:sz w:val="18"/>
      <w:szCs w:val="18"/>
      <w:lang w:eastAsia="en-US"/>
    </w:rPr>
  </w:style>
  <w:style w:type="paragraph" w:customStyle="1" w:styleId="BodyText-NumberedList10">
    <w:name w:val="Body Text - Numbered List (1)"/>
    <w:rsid w:val="008B25B8"/>
    <w:pPr>
      <w:numPr>
        <w:ilvl w:val="3"/>
        <w:numId w:val="29"/>
      </w:numPr>
      <w:spacing w:before="60" w:after="60"/>
    </w:pPr>
    <w:rPr>
      <w:rFonts w:ascii="Arial" w:eastAsia="Times" w:hAnsi="Arial" w:cs="Arial"/>
      <w:lang w:val="en-US" w:eastAsia="en-US"/>
    </w:rPr>
  </w:style>
  <w:style w:type="paragraph" w:customStyle="1" w:styleId="BodyText-NumberedList1Indent">
    <w:name w:val="Body Text - Numbered List 1 Indent"/>
    <w:rsid w:val="008B25B8"/>
    <w:pPr>
      <w:spacing w:before="120" w:after="120"/>
      <w:ind w:left="1418"/>
    </w:pPr>
    <w:rPr>
      <w:rFonts w:ascii="Arial" w:eastAsia="Times New Roman" w:hAnsi="Arial" w:cs="Arial"/>
      <w:lang w:eastAsia="en-US"/>
    </w:rPr>
  </w:style>
  <w:style w:type="paragraph" w:customStyle="1" w:styleId="BodyText-NumberedListaIndent">
    <w:name w:val="Body Text - Numbered List a Indent"/>
    <w:rsid w:val="008B25B8"/>
    <w:pPr>
      <w:spacing w:before="120" w:after="120"/>
      <w:ind w:left="1985"/>
    </w:pPr>
    <w:rPr>
      <w:rFonts w:ascii="Arial" w:eastAsia="Times New Roman" w:hAnsi="Arial" w:cs="Arial"/>
      <w:lang w:eastAsia="en-US"/>
    </w:rPr>
  </w:style>
  <w:style w:type="paragraph" w:customStyle="1" w:styleId="BodyText-NumberedListiIndent">
    <w:name w:val="Body Text - Numbered List i Indent"/>
    <w:rsid w:val="008B25B8"/>
    <w:pPr>
      <w:spacing w:before="120" w:after="120"/>
      <w:ind w:left="2438"/>
    </w:pPr>
    <w:rPr>
      <w:rFonts w:ascii="Arial" w:eastAsia="Times New Roman" w:hAnsi="Arial" w:cs="Arial"/>
      <w:lang w:eastAsia="en-US"/>
    </w:rPr>
  </w:style>
  <w:style w:type="paragraph" w:customStyle="1" w:styleId="GuidanceText-List-Indent">
    <w:name w:val="Guidance Text - List - Indent"/>
    <w:basedOn w:val="BodyText-List-Indent"/>
    <w:rsid w:val="008B25B8"/>
    <w:rPr>
      <w:i/>
      <w:color w:val="0000FF"/>
    </w:rPr>
  </w:style>
  <w:style w:type="paragraph" w:customStyle="1" w:styleId="GuidanceText-Bold">
    <w:name w:val="Guidance Text - Bold"/>
    <w:basedOn w:val="BodyText-Bold"/>
    <w:rsid w:val="008B25B8"/>
    <w:rPr>
      <w:rFonts w:eastAsia="Times"/>
      <w:color w:val="0000FF"/>
    </w:rPr>
  </w:style>
  <w:style w:type="paragraph" w:customStyle="1" w:styleId="BodyText-NumberedList1Indent0">
    <w:name w:val="Body Text - Numbered List (1) Indent"/>
    <w:basedOn w:val="BodyText-NumberedListiIndent"/>
    <w:rsid w:val="008B25B8"/>
    <w:pPr>
      <w:ind w:left="3005"/>
    </w:pPr>
  </w:style>
  <w:style w:type="character" w:customStyle="1" w:styleId="BodyText-RestrictedReleaseChar">
    <w:name w:val="Body Text - Restricted Release Char"/>
    <w:link w:val="BodyText-RestrictedRelease"/>
    <w:rsid w:val="008B25B8"/>
    <w:rPr>
      <w:rFonts w:ascii="Arial" w:eastAsia="Times" w:hAnsi="Arial"/>
      <w:sz w:val="16"/>
      <w:szCs w:val="30"/>
      <w:lang w:eastAsia="en-AU" w:bidi="ar-SA"/>
    </w:rPr>
  </w:style>
  <w:style w:type="paragraph" w:customStyle="1" w:styleId="TableTextSmallBold">
    <w:name w:val="Table Text Small Bold"/>
    <w:rsid w:val="008B25B8"/>
    <w:pPr>
      <w:spacing w:before="60" w:after="60"/>
    </w:pPr>
    <w:rPr>
      <w:rFonts w:ascii="Arial" w:eastAsia="Times" w:hAnsi="Arial" w:cs="Arial"/>
      <w:b/>
      <w:sz w:val="16"/>
      <w:szCs w:val="18"/>
      <w:lang w:eastAsia="en-US"/>
    </w:rPr>
  </w:style>
  <w:style w:type="paragraph" w:customStyle="1" w:styleId="PictureIndent">
    <w:name w:val="Picture Indent"/>
    <w:next w:val="BodyText"/>
    <w:rsid w:val="008B25B8"/>
    <w:pPr>
      <w:spacing w:before="120" w:after="60"/>
      <w:ind w:left="794"/>
    </w:pPr>
    <w:rPr>
      <w:rFonts w:ascii="Arial" w:eastAsia="Times New Roman" w:hAnsi="Arial" w:cs="Arial"/>
      <w:szCs w:val="24"/>
      <w:lang w:eastAsia="en-US"/>
    </w:rPr>
  </w:style>
  <w:style w:type="paragraph" w:customStyle="1" w:styleId="TableHeaderSecondary">
    <w:name w:val="Table Header Secondary"/>
    <w:rsid w:val="008B25B8"/>
    <w:pPr>
      <w:spacing w:before="60" w:after="20"/>
    </w:pPr>
    <w:rPr>
      <w:rFonts w:ascii="Arial" w:eastAsia="Times New Roman" w:hAnsi="Arial" w:cs="Arial"/>
      <w:b/>
      <w:color w:val="FFFFFF"/>
      <w:sz w:val="18"/>
      <w:lang w:eastAsia="en-US"/>
    </w:rPr>
  </w:style>
  <w:style w:type="paragraph" w:customStyle="1" w:styleId="CommonContentBookmark">
    <w:name w:val="Common Content Bookmark"/>
    <w:semiHidden/>
    <w:rsid w:val="008B25B8"/>
    <w:pPr>
      <w:pageBreakBefore/>
    </w:pPr>
    <w:rPr>
      <w:rFonts w:ascii="Verdana" w:eastAsia="Times" w:hAnsi="Verdana"/>
      <w:color w:val="002B45"/>
      <w:sz w:val="22"/>
      <w:szCs w:val="30"/>
    </w:rPr>
  </w:style>
  <w:style w:type="paragraph" w:customStyle="1" w:styleId="CommonContentDescription">
    <w:name w:val="Common Content Description"/>
    <w:semiHidden/>
    <w:rsid w:val="008B25B8"/>
    <w:pPr>
      <w:pageBreakBefore/>
    </w:pPr>
    <w:rPr>
      <w:rFonts w:ascii="Verdana" w:eastAsia="Times New Roman" w:hAnsi="Verdana"/>
      <w:color w:val="002B45"/>
      <w:sz w:val="22"/>
      <w:szCs w:val="18"/>
      <w:lang w:eastAsia="en-US"/>
    </w:rPr>
  </w:style>
  <w:style w:type="paragraph" w:customStyle="1" w:styleId="CommonContentHeading">
    <w:name w:val="Common Content Heading"/>
    <w:basedOn w:val="NoStyle"/>
    <w:semiHidden/>
    <w:rsid w:val="008B25B8"/>
    <w:rPr>
      <w:rFonts w:ascii="Verdana" w:hAnsi="Verdana"/>
      <w:b/>
      <w:color w:val="002B45"/>
      <w:sz w:val="22"/>
      <w:lang w:val="en-US"/>
    </w:rPr>
  </w:style>
  <w:style w:type="paragraph" w:customStyle="1" w:styleId="CommonContentHelpText">
    <w:name w:val="Common Content Help Text"/>
    <w:semiHidden/>
    <w:rsid w:val="008B25B8"/>
    <w:pPr>
      <w:spacing w:before="60" w:after="60"/>
    </w:pPr>
    <w:rPr>
      <w:rFonts w:ascii="Verdana" w:eastAsia="Times New Roman" w:hAnsi="Verdana"/>
      <w:color w:val="FF0000"/>
      <w:sz w:val="22"/>
      <w:szCs w:val="18"/>
      <w:lang w:eastAsia="en-US"/>
    </w:rPr>
  </w:style>
  <w:style w:type="paragraph" w:customStyle="1" w:styleId="CommonContentPageBreak">
    <w:name w:val="Common Content Page Break"/>
    <w:semiHidden/>
    <w:rsid w:val="008B25B8"/>
    <w:pPr>
      <w:pageBreakBefore/>
    </w:pPr>
    <w:rPr>
      <w:rFonts w:ascii="Verdana" w:eastAsia="Times New Roman" w:hAnsi="Verdana"/>
      <w:b/>
      <w:color w:val="002B45"/>
      <w:sz w:val="22"/>
      <w:szCs w:val="18"/>
      <w:lang w:eastAsia="en-US"/>
    </w:rPr>
  </w:style>
  <w:style w:type="paragraph" w:customStyle="1" w:styleId="PictureLeft">
    <w:name w:val="Picture Left"/>
    <w:next w:val="BodyText"/>
    <w:rsid w:val="008B25B8"/>
    <w:pPr>
      <w:spacing w:before="120" w:after="60"/>
    </w:pPr>
    <w:rPr>
      <w:rFonts w:ascii="Arial" w:eastAsia="Times" w:hAnsi="Arial" w:cs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C0A40"/>
    <w:pPr>
      <w:numPr>
        <w:numId w:val="32"/>
      </w:numPr>
      <w:ind w:left="1134" w:hanging="357"/>
      <w:contextualSpacing/>
    </w:pPr>
    <w:rPr>
      <w:rFonts w:asciiTheme="minorHAnsi" w:eastAsia="Times New Roman" w:hAnsiTheme="minorHAnsi"/>
      <w:color w:val="000000" w:themeColor="text1"/>
    </w:rPr>
  </w:style>
  <w:style w:type="character" w:customStyle="1" w:styleId="TOC1Char">
    <w:name w:val="TOC 1 Char"/>
    <w:basedOn w:val="DefaultParagraphFont"/>
    <w:link w:val="TOC1"/>
    <w:uiPriority w:val="39"/>
    <w:rsid w:val="000629D8"/>
    <w:rPr>
      <w:rFonts w:eastAsia="Times New Roman" w:cs="Arial"/>
      <w:b/>
      <w:noProof/>
      <w:sz w:val="22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629D8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NoSpacing">
    <w:name w:val="No Spacing"/>
    <w:uiPriority w:val="1"/>
    <w:qFormat/>
    <w:rsid w:val="00F4197A"/>
    <w:pPr>
      <w:ind w:left="720"/>
    </w:pPr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58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3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ComplaintsAMC@act.gov.a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3058B-6D4A-4736-A47F-864FF144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2282</Words>
  <Characters>12545</Characters>
  <Application>Microsoft Office Word</Application>
  <DocSecurity>0</DocSecurity>
  <Lines>335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14690</CharactersWithSpaces>
  <SharedDoc>false</SharedDoc>
  <HLinks>
    <vt:vector size="186" baseType="variant">
      <vt:variant>
        <vt:i4>2031667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_Toc471913755</vt:lpwstr>
      </vt:variant>
      <vt:variant>
        <vt:i4>2031667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_Toc471913754</vt:lpwstr>
      </vt:variant>
      <vt:variant>
        <vt:i4>2031667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_Toc471913753</vt:lpwstr>
      </vt:variant>
      <vt:variant>
        <vt:i4>2031667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_Toc471913752</vt:lpwstr>
      </vt:variant>
      <vt:variant>
        <vt:i4>2031667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_Toc471913751</vt:lpwstr>
      </vt:variant>
      <vt:variant>
        <vt:i4>2031667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_Toc471913750</vt:lpwstr>
      </vt:variant>
      <vt:variant>
        <vt:i4>1966131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_Toc471913749</vt:lpwstr>
      </vt:variant>
      <vt:variant>
        <vt:i4>1966131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_Toc471913748</vt:lpwstr>
      </vt:variant>
      <vt:variant>
        <vt:i4>1966131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_Toc471913747</vt:lpwstr>
      </vt:variant>
      <vt:variant>
        <vt:i4>1966131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_Toc471913746</vt:lpwstr>
      </vt:variant>
      <vt:variant>
        <vt:i4>1966131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_Toc471913745</vt:lpwstr>
      </vt:variant>
      <vt:variant>
        <vt:i4>1966131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_Toc471913744</vt:lpwstr>
      </vt:variant>
      <vt:variant>
        <vt:i4>1966131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_Toc471913743</vt:lpwstr>
      </vt:variant>
      <vt:variant>
        <vt:i4>1966131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_Toc471913742</vt:lpwstr>
      </vt:variant>
      <vt:variant>
        <vt:i4>1966131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_Toc471913741</vt:lpwstr>
      </vt:variant>
      <vt:variant>
        <vt:i4>1966131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_Toc471913740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_Toc471913739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_Toc471913738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_Toc471913737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_Toc471913736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_Toc471913735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_Toc471913734</vt:lpwstr>
      </vt:variant>
      <vt:variant>
        <vt:i4>1638451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_Toc471913733</vt:lpwstr>
      </vt:variant>
      <vt:variant>
        <vt:i4>1638451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_Toc471913732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_Toc471913731</vt:lpwstr>
      </vt:variant>
      <vt:variant>
        <vt:i4>1638451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_Toc471913730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_Toc471913729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_Toc471913728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_Toc471913727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_Toc471913726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_Toc471913725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5</cp:revision>
  <cp:lastPrinted>2019-10-22T21:50:00Z</cp:lastPrinted>
  <dcterms:created xsi:type="dcterms:W3CDTF">2019-10-24T05:43:00Z</dcterms:created>
  <dcterms:modified xsi:type="dcterms:W3CDTF">2019-10-24T05:43:00Z</dcterms:modified>
</cp:coreProperties>
</file>