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70" w:rsidRPr="00656170" w:rsidRDefault="00656170" w:rsidP="00656170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656170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656170" w:rsidRPr="00656170" w:rsidRDefault="00656170" w:rsidP="00656170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656170">
        <w:rPr>
          <w:rFonts w:ascii="Arial" w:eastAsia="Times New Roman" w:hAnsi="Arial" w:cs="Arial"/>
          <w:b/>
          <w:bCs/>
          <w:sz w:val="40"/>
          <w:szCs w:val="40"/>
        </w:rPr>
        <w:t>Corrections Management (Discharge) Policy 2019</w:t>
      </w:r>
    </w:p>
    <w:p w:rsidR="00656170" w:rsidRPr="00656170" w:rsidRDefault="00656170" w:rsidP="00656170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656170">
        <w:rPr>
          <w:rFonts w:ascii="Arial" w:eastAsia="Times New Roman" w:hAnsi="Arial" w:cs="Arial"/>
          <w:b/>
          <w:bCs/>
          <w:sz w:val="24"/>
          <w:szCs w:val="20"/>
        </w:rPr>
        <w:t>Notifiable instrument NI2019-734</w:t>
      </w:r>
    </w:p>
    <w:p w:rsidR="00656170" w:rsidRPr="00656170" w:rsidRDefault="00656170" w:rsidP="00656170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56170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656170" w:rsidRPr="00656170" w:rsidRDefault="00656170" w:rsidP="00656170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56170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656170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656170" w:rsidRPr="00656170" w:rsidRDefault="00656170" w:rsidP="00656170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6170" w:rsidRPr="00656170" w:rsidRDefault="00656170" w:rsidP="00656170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656170" w:rsidRPr="00656170" w:rsidRDefault="00656170" w:rsidP="00656170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56170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656170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656170" w:rsidRPr="00656170" w:rsidRDefault="00656170" w:rsidP="00656170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656170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656170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656170">
        <w:rPr>
          <w:rFonts w:ascii="Times New Roman" w:eastAsia="Times New Roman" w:hAnsi="Times New Roman"/>
          <w:sz w:val="24"/>
          <w:szCs w:val="20"/>
        </w:rPr>
        <w:t xml:space="preserve"> (</w:t>
      </w:r>
      <w:r w:rsidRPr="00656170">
        <w:rPr>
          <w:rFonts w:ascii="Times New Roman" w:eastAsia="Times New Roman" w:hAnsi="Times New Roman"/>
          <w:i/>
          <w:sz w:val="24"/>
          <w:szCs w:val="20"/>
        </w:rPr>
        <w:t>Discharge) Policy 2019.</w:t>
      </w:r>
    </w:p>
    <w:p w:rsidR="00656170" w:rsidRPr="00656170" w:rsidRDefault="00656170" w:rsidP="00656170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56170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656170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656170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656170" w:rsidRPr="00656170" w:rsidRDefault="00656170" w:rsidP="00656170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656170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656170" w:rsidRPr="00656170" w:rsidRDefault="00656170" w:rsidP="00656170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56170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656170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656170" w:rsidRPr="00656170" w:rsidRDefault="00656170" w:rsidP="00656170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656170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656170" w:rsidRPr="00656170" w:rsidRDefault="00656170" w:rsidP="00656170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56170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656170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656170" w:rsidRPr="00656170" w:rsidRDefault="00656170" w:rsidP="00656170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656170">
        <w:rPr>
          <w:rFonts w:ascii="Times New Roman" w:eastAsia="Times New Roman" w:hAnsi="Times New Roman"/>
          <w:sz w:val="24"/>
          <w:szCs w:val="20"/>
        </w:rPr>
        <w:t xml:space="preserve">This policy revokes the </w:t>
      </w:r>
      <w:r w:rsidRPr="00656170">
        <w:rPr>
          <w:rFonts w:ascii="Times New Roman" w:eastAsia="Times New Roman" w:hAnsi="Times New Roman"/>
          <w:i/>
          <w:sz w:val="24"/>
          <w:szCs w:val="20"/>
        </w:rPr>
        <w:t xml:space="preserve">Corrections Management (Discharge) Operating Procedure 2010 </w:t>
      </w:r>
      <w:r w:rsidRPr="00656170">
        <w:rPr>
          <w:rFonts w:ascii="Times New Roman" w:eastAsia="Times New Roman" w:hAnsi="Times New Roman"/>
          <w:sz w:val="24"/>
          <w:szCs w:val="20"/>
        </w:rPr>
        <w:t>[NI2010-548].</w:t>
      </w:r>
    </w:p>
    <w:p w:rsidR="00656170" w:rsidRPr="00656170" w:rsidRDefault="00656170" w:rsidP="00656170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656170" w:rsidRPr="00656170" w:rsidRDefault="00656170" w:rsidP="00656170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656170" w:rsidRPr="00656170" w:rsidRDefault="00656170" w:rsidP="00656170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656170" w:rsidRPr="00656170" w:rsidRDefault="00656170" w:rsidP="00656170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656170" w:rsidRPr="00656170" w:rsidRDefault="00656170" w:rsidP="00656170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656170" w:rsidRPr="00656170" w:rsidRDefault="00656170" w:rsidP="00656170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656170" w:rsidRPr="00656170" w:rsidRDefault="00656170" w:rsidP="00656170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656170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56170" w:rsidRPr="00656170" w:rsidRDefault="00656170" w:rsidP="00656170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656170">
        <w:rPr>
          <w:rFonts w:ascii="Times New Roman" w:eastAsia="Times New Roman" w:hAnsi="Times New Roman"/>
          <w:sz w:val="24"/>
          <w:szCs w:val="20"/>
        </w:rPr>
        <w:t>Jon Peach</w:t>
      </w:r>
    </w:p>
    <w:p w:rsidR="00656170" w:rsidRPr="00656170" w:rsidRDefault="00656170" w:rsidP="00656170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5617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656170" w:rsidRPr="00656170" w:rsidRDefault="00656170" w:rsidP="00656170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656170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656170" w:rsidRPr="00656170" w:rsidRDefault="00656170" w:rsidP="00656170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656170">
        <w:rPr>
          <w:rFonts w:ascii="Times New Roman" w:eastAsia="Times New Roman" w:hAnsi="Times New Roman"/>
          <w:sz w:val="24"/>
          <w:szCs w:val="20"/>
        </w:rPr>
        <w:t>14 November 2019</w:t>
      </w:r>
    </w:p>
    <w:p w:rsidR="00656170" w:rsidRPr="00656170" w:rsidRDefault="00656170" w:rsidP="00656170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656170" w:rsidRDefault="00656170" w:rsidP="00CA20F4">
      <w:pPr>
        <w:sectPr w:rsidR="00656170" w:rsidSect="0065617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CA20F4" w:rsidRDefault="00CA20F4" w:rsidP="00CA20F4"/>
    <w:p w:rsidR="00CA20F4" w:rsidRDefault="00CA20F4" w:rsidP="00CA20F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2DD6F2" wp14:editId="409BEF4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4184015" cy="1186815"/>
                <wp:effectExtent l="0" t="381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0F4" w:rsidRDefault="00CA20F4" w:rsidP="00CA20F4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DISCHARGE</w:t>
                            </w:r>
                          </w:p>
                          <w:p w:rsidR="00CA20F4" w:rsidRPr="003E0F31" w:rsidRDefault="00CA20F4" w:rsidP="00CA20F4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DD6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65pt;width:329.45pt;height:9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nytA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" filled="f" stroked="f">
                <v:textbox>
                  <w:txbxContent>
                    <w:p w:rsidR="00CA20F4" w:rsidRDefault="00CA20F4" w:rsidP="00CA20F4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DISCHARGE</w:t>
                      </w:r>
                    </w:p>
                    <w:p w:rsidR="00CA20F4" w:rsidRPr="003E0F31" w:rsidRDefault="00CA20F4" w:rsidP="00CA20F4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20F4" w:rsidRDefault="00CA20F4" w:rsidP="00CA20F4"/>
    <w:p w:rsidR="00CA20F4" w:rsidRDefault="00CA20F4" w:rsidP="00CA20F4"/>
    <w:p w:rsidR="00CA20F4" w:rsidRDefault="00CA20F4" w:rsidP="00CA20F4"/>
    <w:p w:rsidR="00CA20F4" w:rsidRDefault="00CA20F4" w:rsidP="00CA20F4"/>
    <w:p w:rsidR="00CA20F4" w:rsidRDefault="00CA20F4" w:rsidP="00CA20F4"/>
    <w:p w:rsidR="00CA20F4" w:rsidRDefault="00CA20F4" w:rsidP="00CA20F4"/>
    <w:p w:rsidR="00CA20F4" w:rsidRDefault="00CA20F4" w:rsidP="00CA20F4"/>
    <w:p w:rsidR="00CA20F4" w:rsidRDefault="00CA20F4" w:rsidP="00CA20F4"/>
    <w:p w:rsidR="00CA20F4" w:rsidRDefault="00CA20F4" w:rsidP="00CA20F4"/>
    <w:p w:rsidR="00093914" w:rsidRDefault="00CA20F4" w:rsidP="00CA20F4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88B08" wp14:editId="493A89DF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0F4" w:rsidRPr="003E0F31" w:rsidRDefault="00CA20F4" w:rsidP="00CA20F4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8B08" id="Text Box 2" o:spid="_x0000_s1027" type="#_x0000_t202" style="position:absolute;left:0;text-align:left;margin-left:15.75pt;margin-top:16.2pt;width:258.9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CA20F4" w:rsidRPr="003E0F31" w:rsidRDefault="00CA20F4" w:rsidP="00CA20F4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134A" wp14:editId="4798F192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A1B86" id="AutoShape 4" o:spid="_x0000_s1026" style="position:absolute;margin-left:.95pt;margin-top:9.35pt;width:301.6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85943" wp14:editId="11053669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ADE8A" id="AutoShape 2" o:spid="_x0000_s1026" style="position:absolute;margin-left:.95pt;margin-top:10.1pt;width:448.6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AoAAAAAAAAAIQAUJQXx5gsCAOYLAgAVAAAAZHJz&#10;L21lZGlhL2ltYWdlMS5qcGVn/9j/4AAQSkZJRgABAQEA3ADcAAD/4RDARXhpZgAATU0AKgAAAAgA&#10;BQESAAMAAAABAAEAAAExAAIAAAAuAAAIVgEyAAIAAAAUAAAIhIdpAAQAAAABAAAImOocAAcAAAgM&#10;AAAAS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1pY3Jvc29mdCBXaW5kb3dzIFBob3RvIFZpZXdlciA2LjEuNzYwMC4x&#10;NjM4NQAyMDE3OjEwOjI3IDEyOjQxOjI3AAAB6hwABwAACAwAAAi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4TG4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nhtcD0iaHR0cDovL25zLmFkb2JlLmNv&#10;bS94YXAvMS4wLyI+PHhtcDpDcmVhdG9yVG9vbD5NaWNyb3NvZnQgV2luZG93cyBQaG90byBWaWV3&#10;ZXIgNi4xLjc2MDAuMTYzODU8L3htcDpDcmVhdG9yVG9vbD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8P3hw&#10;YWNrZXQgZW5kPSd3Jz8+/9sAQwADAgIDAgIDAwMDBAMDBAUIBQUEBAUKBwcGCAwKDAwLCgsLDQ4S&#10;EA0OEQ4LCxAWEBETFBUVFQwPFxgWFBgSFBUU/9sAQwEDBAQFBAUJBQUJFA0LDRQUFBQUFBQUFBQU&#10;FBQUFBQUFBQUFBQUFBQUFBQUFBQUFBQUFBQUFBQUFBQUFBQUFBQU/8AAEQgFZgV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Wczp4ZYCAAAUBQAADgAAAAAAAAAAAAAA&#10;AAA8AgAAZHJzL2Uyb0RvYy54bWxQSwECLQAKAAAAAAAAACEAFCUF8eYLAgDmCwIAFQAAAAAAAAAA&#10;AAAAAAD+BAAAZHJzL21lZGlhL2ltYWdlMS5qcGVnUEsBAi0AFAAGAAgAAAAhAGLrbAXdAAAACAEA&#10;AA8AAAAAAAAAAAAAAAAAFxECAGRycy9kb3ducmV2LnhtbFBLAQItABQABgAIAAAAIQBYYLMbugAA&#10;ACIBAAAZAAAAAAAAAAAAAAAAACESAgBkcnMvX3JlbHMvZTJvRG9jLnhtbC5yZWxz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Pr="0042666E">
        <w:br w:type="page"/>
      </w:r>
      <w:bookmarkStart w:id="2" w:name="TOCPage"/>
      <w:r w:rsidRPr="000468FB">
        <w:rPr>
          <w:sz w:val="28"/>
          <w:szCs w:val="28"/>
        </w:rPr>
        <w:lastRenderedPageBreak/>
        <w:t>Contents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</w:p>
    <w:p w:rsidR="00093914" w:rsidRDefault="003C3CD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475599" w:history="1">
        <w:r w:rsidR="00093914" w:rsidRPr="0050216C">
          <w:rPr>
            <w:rStyle w:val="Hyperlink"/>
          </w:rPr>
          <w:t>1</w:t>
        </w:r>
        <w:r w:rsidR="0009391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93914" w:rsidRPr="0050216C">
          <w:rPr>
            <w:rStyle w:val="Hyperlink"/>
          </w:rPr>
          <w:t>PURPOSE</w:t>
        </w:r>
        <w:r w:rsidR="00093914">
          <w:rPr>
            <w:webHidden/>
          </w:rPr>
          <w:tab/>
        </w:r>
        <w:r w:rsidR="00093914">
          <w:rPr>
            <w:webHidden/>
          </w:rPr>
          <w:fldChar w:fldCharType="begin"/>
        </w:r>
        <w:r w:rsidR="00093914">
          <w:rPr>
            <w:webHidden/>
          </w:rPr>
          <w:instrText xml:space="preserve"> PAGEREF _Toc20475599 \h </w:instrText>
        </w:r>
        <w:r w:rsidR="00093914">
          <w:rPr>
            <w:webHidden/>
          </w:rPr>
        </w:r>
        <w:r w:rsidR="00093914">
          <w:rPr>
            <w:webHidden/>
          </w:rPr>
          <w:fldChar w:fldCharType="separate"/>
        </w:r>
        <w:r w:rsidR="00093914">
          <w:rPr>
            <w:webHidden/>
          </w:rPr>
          <w:t>3</w:t>
        </w:r>
        <w:r w:rsidR="00093914">
          <w:rPr>
            <w:webHidden/>
          </w:rPr>
          <w:fldChar w:fldCharType="end"/>
        </w:r>
      </w:hyperlink>
    </w:p>
    <w:p w:rsidR="00093914" w:rsidRDefault="003C3CD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475600" w:history="1">
        <w:r w:rsidR="00093914" w:rsidRPr="0050216C">
          <w:rPr>
            <w:rStyle w:val="Hyperlink"/>
          </w:rPr>
          <w:t>2</w:t>
        </w:r>
        <w:r w:rsidR="0009391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93914" w:rsidRPr="0050216C">
          <w:rPr>
            <w:rStyle w:val="Hyperlink"/>
          </w:rPr>
          <w:t>SCOPE</w:t>
        </w:r>
        <w:r w:rsidR="00093914">
          <w:rPr>
            <w:webHidden/>
          </w:rPr>
          <w:tab/>
        </w:r>
        <w:r w:rsidR="00093914">
          <w:rPr>
            <w:webHidden/>
          </w:rPr>
          <w:fldChar w:fldCharType="begin"/>
        </w:r>
        <w:r w:rsidR="00093914">
          <w:rPr>
            <w:webHidden/>
          </w:rPr>
          <w:instrText xml:space="preserve"> PAGEREF _Toc20475600 \h </w:instrText>
        </w:r>
        <w:r w:rsidR="00093914">
          <w:rPr>
            <w:webHidden/>
          </w:rPr>
        </w:r>
        <w:r w:rsidR="00093914">
          <w:rPr>
            <w:webHidden/>
          </w:rPr>
          <w:fldChar w:fldCharType="separate"/>
        </w:r>
        <w:r w:rsidR="00093914">
          <w:rPr>
            <w:webHidden/>
          </w:rPr>
          <w:t>3</w:t>
        </w:r>
        <w:r w:rsidR="00093914">
          <w:rPr>
            <w:webHidden/>
          </w:rPr>
          <w:fldChar w:fldCharType="end"/>
        </w:r>
      </w:hyperlink>
    </w:p>
    <w:p w:rsidR="00093914" w:rsidRDefault="003C3CD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475601" w:history="1">
        <w:r w:rsidR="00093914" w:rsidRPr="0050216C">
          <w:rPr>
            <w:rStyle w:val="Hyperlink"/>
          </w:rPr>
          <w:t>3</w:t>
        </w:r>
        <w:r w:rsidR="0009391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93914" w:rsidRPr="0050216C">
          <w:rPr>
            <w:rStyle w:val="Hyperlink"/>
          </w:rPr>
          <w:t>DEFINITIONS</w:t>
        </w:r>
        <w:r w:rsidR="00093914">
          <w:rPr>
            <w:webHidden/>
          </w:rPr>
          <w:tab/>
        </w:r>
        <w:r w:rsidR="00093914">
          <w:rPr>
            <w:webHidden/>
          </w:rPr>
          <w:fldChar w:fldCharType="begin"/>
        </w:r>
        <w:r w:rsidR="00093914">
          <w:rPr>
            <w:webHidden/>
          </w:rPr>
          <w:instrText xml:space="preserve"> PAGEREF _Toc20475601 \h </w:instrText>
        </w:r>
        <w:r w:rsidR="00093914">
          <w:rPr>
            <w:webHidden/>
          </w:rPr>
        </w:r>
        <w:r w:rsidR="00093914">
          <w:rPr>
            <w:webHidden/>
          </w:rPr>
          <w:fldChar w:fldCharType="separate"/>
        </w:r>
        <w:r w:rsidR="00093914">
          <w:rPr>
            <w:webHidden/>
          </w:rPr>
          <w:t>3</w:t>
        </w:r>
        <w:r w:rsidR="00093914">
          <w:rPr>
            <w:webHidden/>
          </w:rPr>
          <w:fldChar w:fldCharType="end"/>
        </w:r>
      </w:hyperlink>
    </w:p>
    <w:p w:rsidR="00093914" w:rsidRDefault="003C3CD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475602" w:history="1">
        <w:r w:rsidR="00093914" w:rsidRPr="0050216C">
          <w:rPr>
            <w:rStyle w:val="Hyperlink"/>
          </w:rPr>
          <w:t>4</w:t>
        </w:r>
        <w:r w:rsidR="0009391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93914" w:rsidRPr="0050216C">
          <w:rPr>
            <w:rStyle w:val="Hyperlink"/>
          </w:rPr>
          <w:t>PRINCIPLES</w:t>
        </w:r>
        <w:r w:rsidR="00093914">
          <w:rPr>
            <w:webHidden/>
          </w:rPr>
          <w:tab/>
        </w:r>
        <w:r w:rsidR="00093914">
          <w:rPr>
            <w:webHidden/>
          </w:rPr>
          <w:fldChar w:fldCharType="begin"/>
        </w:r>
        <w:r w:rsidR="00093914">
          <w:rPr>
            <w:webHidden/>
          </w:rPr>
          <w:instrText xml:space="preserve"> PAGEREF _Toc20475602 \h </w:instrText>
        </w:r>
        <w:r w:rsidR="00093914">
          <w:rPr>
            <w:webHidden/>
          </w:rPr>
        </w:r>
        <w:r w:rsidR="00093914">
          <w:rPr>
            <w:webHidden/>
          </w:rPr>
          <w:fldChar w:fldCharType="separate"/>
        </w:r>
        <w:r w:rsidR="00093914">
          <w:rPr>
            <w:webHidden/>
          </w:rPr>
          <w:t>4</w:t>
        </w:r>
        <w:r w:rsidR="00093914">
          <w:rPr>
            <w:webHidden/>
          </w:rPr>
          <w:fldChar w:fldCharType="end"/>
        </w:r>
      </w:hyperlink>
    </w:p>
    <w:p w:rsidR="00093914" w:rsidRDefault="003C3CD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475603" w:history="1">
        <w:r w:rsidR="00093914" w:rsidRPr="0050216C">
          <w:rPr>
            <w:rStyle w:val="Hyperlink"/>
          </w:rPr>
          <w:t>5</w:t>
        </w:r>
        <w:r w:rsidR="0009391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93914" w:rsidRPr="0050216C">
          <w:rPr>
            <w:rStyle w:val="Hyperlink"/>
          </w:rPr>
          <w:t>RELEASE TYPES</w:t>
        </w:r>
        <w:r w:rsidR="00093914">
          <w:rPr>
            <w:webHidden/>
          </w:rPr>
          <w:tab/>
        </w:r>
        <w:r w:rsidR="00093914">
          <w:rPr>
            <w:webHidden/>
          </w:rPr>
          <w:fldChar w:fldCharType="begin"/>
        </w:r>
        <w:r w:rsidR="00093914">
          <w:rPr>
            <w:webHidden/>
          </w:rPr>
          <w:instrText xml:space="preserve"> PAGEREF _Toc20475603 \h </w:instrText>
        </w:r>
        <w:r w:rsidR="00093914">
          <w:rPr>
            <w:webHidden/>
          </w:rPr>
        </w:r>
        <w:r w:rsidR="00093914">
          <w:rPr>
            <w:webHidden/>
          </w:rPr>
          <w:fldChar w:fldCharType="separate"/>
        </w:r>
        <w:r w:rsidR="00093914">
          <w:rPr>
            <w:webHidden/>
          </w:rPr>
          <w:t>4</w:t>
        </w:r>
        <w:r w:rsidR="00093914">
          <w:rPr>
            <w:webHidden/>
          </w:rPr>
          <w:fldChar w:fldCharType="end"/>
        </w:r>
      </w:hyperlink>
    </w:p>
    <w:p w:rsidR="00093914" w:rsidRDefault="003C3CD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475604" w:history="1">
        <w:r w:rsidR="00093914" w:rsidRPr="0050216C">
          <w:rPr>
            <w:rStyle w:val="Hyperlink"/>
          </w:rPr>
          <w:t>6</w:t>
        </w:r>
        <w:r w:rsidR="0009391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93914" w:rsidRPr="0050216C">
          <w:rPr>
            <w:rStyle w:val="Hyperlink"/>
          </w:rPr>
          <w:t>EARLY RELEASE</w:t>
        </w:r>
        <w:r w:rsidR="00093914">
          <w:rPr>
            <w:webHidden/>
          </w:rPr>
          <w:tab/>
        </w:r>
        <w:r w:rsidR="00093914">
          <w:rPr>
            <w:webHidden/>
          </w:rPr>
          <w:fldChar w:fldCharType="begin"/>
        </w:r>
        <w:r w:rsidR="00093914">
          <w:rPr>
            <w:webHidden/>
          </w:rPr>
          <w:instrText xml:space="preserve"> PAGEREF _Toc20475604 \h </w:instrText>
        </w:r>
        <w:r w:rsidR="00093914">
          <w:rPr>
            <w:webHidden/>
          </w:rPr>
        </w:r>
        <w:r w:rsidR="00093914">
          <w:rPr>
            <w:webHidden/>
          </w:rPr>
          <w:fldChar w:fldCharType="separate"/>
        </w:r>
        <w:r w:rsidR="00093914">
          <w:rPr>
            <w:webHidden/>
          </w:rPr>
          <w:t>5</w:t>
        </w:r>
        <w:r w:rsidR="00093914">
          <w:rPr>
            <w:webHidden/>
          </w:rPr>
          <w:fldChar w:fldCharType="end"/>
        </w:r>
      </w:hyperlink>
    </w:p>
    <w:p w:rsidR="00093914" w:rsidRDefault="003C3CD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475605" w:history="1">
        <w:r w:rsidR="00093914" w:rsidRPr="0050216C">
          <w:rPr>
            <w:rStyle w:val="Hyperlink"/>
          </w:rPr>
          <w:t>7</w:t>
        </w:r>
        <w:r w:rsidR="0009391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93914" w:rsidRPr="0050216C">
          <w:rPr>
            <w:rStyle w:val="Hyperlink"/>
          </w:rPr>
          <w:t>RELEASE PREPARATION</w:t>
        </w:r>
        <w:r w:rsidR="00093914">
          <w:rPr>
            <w:webHidden/>
          </w:rPr>
          <w:tab/>
        </w:r>
        <w:r w:rsidR="00093914">
          <w:rPr>
            <w:webHidden/>
          </w:rPr>
          <w:fldChar w:fldCharType="begin"/>
        </w:r>
        <w:r w:rsidR="00093914">
          <w:rPr>
            <w:webHidden/>
          </w:rPr>
          <w:instrText xml:space="preserve"> PAGEREF _Toc20475605 \h </w:instrText>
        </w:r>
        <w:r w:rsidR="00093914">
          <w:rPr>
            <w:webHidden/>
          </w:rPr>
        </w:r>
        <w:r w:rsidR="00093914">
          <w:rPr>
            <w:webHidden/>
          </w:rPr>
          <w:fldChar w:fldCharType="separate"/>
        </w:r>
        <w:r w:rsidR="00093914">
          <w:rPr>
            <w:webHidden/>
          </w:rPr>
          <w:t>6</w:t>
        </w:r>
        <w:r w:rsidR="00093914">
          <w:rPr>
            <w:webHidden/>
          </w:rPr>
          <w:fldChar w:fldCharType="end"/>
        </w:r>
      </w:hyperlink>
    </w:p>
    <w:p w:rsidR="00093914" w:rsidRDefault="003C3CD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475606" w:history="1">
        <w:r w:rsidR="00093914" w:rsidRPr="0050216C">
          <w:rPr>
            <w:rStyle w:val="Hyperlink"/>
          </w:rPr>
          <w:t>8</w:t>
        </w:r>
        <w:r w:rsidR="0009391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93914" w:rsidRPr="0050216C">
          <w:rPr>
            <w:rStyle w:val="Hyperlink"/>
          </w:rPr>
          <w:t>DISCHARGE PROCESS</w:t>
        </w:r>
        <w:r w:rsidR="00093914">
          <w:rPr>
            <w:webHidden/>
          </w:rPr>
          <w:tab/>
        </w:r>
        <w:r w:rsidR="00093914">
          <w:rPr>
            <w:webHidden/>
          </w:rPr>
          <w:fldChar w:fldCharType="begin"/>
        </w:r>
        <w:r w:rsidR="00093914">
          <w:rPr>
            <w:webHidden/>
          </w:rPr>
          <w:instrText xml:space="preserve"> PAGEREF _Toc20475606 \h </w:instrText>
        </w:r>
        <w:r w:rsidR="00093914">
          <w:rPr>
            <w:webHidden/>
          </w:rPr>
        </w:r>
        <w:r w:rsidR="00093914">
          <w:rPr>
            <w:webHidden/>
          </w:rPr>
          <w:fldChar w:fldCharType="separate"/>
        </w:r>
        <w:r w:rsidR="00093914">
          <w:rPr>
            <w:webHidden/>
          </w:rPr>
          <w:t>7</w:t>
        </w:r>
        <w:r w:rsidR="00093914">
          <w:rPr>
            <w:webHidden/>
          </w:rPr>
          <w:fldChar w:fldCharType="end"/>
        </w:r>
      </w:hyperlink>
    </w:p>
    <w:p w:rsidR="00093914" w:rsidRDefault="003C3CD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475607" w:history="1">
        <w:r w:rsidR="00093914" w:rsidRPr="0050216C">
          <w:rPr>
            <w:rStyle w:val="Hyperlink"/>
          </w:rPr>
          <w:t>9</w:t>
        </w:r>
        <w:r w:rsidR="0009391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93914" w:rsidRPr="0050216C">
          <w:rPr>
            <w:rStyle w:val="Hyperlink"/>
          </w:rPr>
          <w:t>RELATED DOCUMENTS</w:t>
        </w:r>
        <w:r w:rsidR="00093914">
          <w:rPr>
            <w:webHidden/>
          </w:rPr>
          <w:tab/>
        </w:r>
        <w:r w:rsidR="00093914">
          <w:rPr>
            <w:webHidden/>
          </w:rPr>
          <w:fldChar w:fldCharType="begin"/>
        </w:r>
        <w:r w:rsidR="00093914">
          <w:rPr>
            <w:webHidden/>
          </w:rPr>
          <w:instrText xml:space="preserve"> PAGEREF _Toc20475607 \h </w:instrText>
        </w:r>
        <w:r w:rsidR="00093914">
          <w:rPr>
            <w:webHidden/>
          </w:rPr>
        </w:r>
        <w:r w:rsidR="00093914">
          <w:rPr>
            <w:webHidden/>
          </w:rPr>
          <w:fldChar w:fldCharType="separate"/>
        </w:r>
        <w:r w:rsidR="00093914">
          <w:rPr>
            <w:webHidden/>
          </w:rPr>
          <w:t>8</w:t>
        </w:r>
        <w:r w:rsidR="00093914">
          <w:rPr>
            <w:webHidden/>
          </w:rPr>
          <w:fldChar w:fldCharType="end"/>
        </w:r>
      </w:hyperlink>
    </w:p>
    <w:p w:rsidR="00CA20F4" w:rsidRPr="00FB75A2" w:rsidRDefault="00CA20F4" w:rsidP="00CA20F4">
      <w:pPr>
        <w:pStyle w:val="Heading2"/>
        <w:ind w:left="1721"/>
      </w:pPr>
      <w:r>
        <w:rPr>
          <w:sz w:val="28"/>
          <w:szCs w:val="28"/>
        </w:rPr>
        <w:fldChar w:fldCharType="end"/>
      </w:r>
      <w:r w:rsidRPr="00FB75A2">
        <w:t xml:space="preserve"> </w:t>
      </w:r>
    </w:p>
    <w:p w:rsidR="00CA20F4" w:rsidRPr="0042666E" w:rsidRDefault="00CA20F4" w:rsidP="00CA20F4">
      <w:pPr>
        <w:pStyle w:val="Heading1"/>
      </w:pPr>
      <w:r w:rsidRPr="0042666E">
        <w:br w:type="page"/>
      </w:r>
      <w:bookmarkStart w:id="3" w:name="_Toc486250522"/>
      <w:bookmarkStart w:id="4" w:name="_Toc20475599"/>
      <w:bookmarkStart w:id="5" w:name="_Toc373914674"/>
      <w:bookmarkEnd w:id="2"/>
      <w:r w:rsidRPr="0042666E">
        <w:lastRenderedPageBreak/>
        <w:t>PURPOSE</w:t>
      </w:r>
      <w:bookmarkEnd w:id="3"/>
      <w:bookmarkEnd w:id="4"/>
    </w:p>
    <w:p w:rsidR="00CA20F4" w:rsidRDefault="00CA20F4" w:rsidP="00CA20F4">
      <w:pPr>
        <w:ind w:left="794"/>
      </w:pPr>
      <w:r w:rsidRPr="006F6F5C">
        <w:t xml:space="preserve">ACT Corrective Services </w:t>
      </w:r>
      <w:r>
        <w:t>(ACTCS) is committed to ensuring that consistent processes are applied when detainees are discharged from the custody of ACTCS.</w:t>
      </w:r>
    </w:p>
    <w:p w:rsidR="00CA20F4" w:rsidRDefault="00CA20F4" w:rsidP="00CA20F4"/>
    <w:p w:rsidR="00CA20F4" w:rsidRPr="00F40E6D" w:rsidRDefault="00CA20F4" w:rsidP="00CA20F4">
      <w:pPr>
        <w:ind w:left="794"/>
      </w:pPr>
      <w:r>
        <w:t>This policy provides instructions on the lawful release of detainees from correctional centres.</w:t>
      </w:r>
    </w:p>
    <w:p w:rsidR="00CA20F4" w:rsidRPr="0042666E" w:rsidRDefault="00CA20F4" w:rsidP="00CA20F4">
      <w:pPr>
        <w:pStyle w:val="Heading1"/>
      </w:pPr>
      <w:bookmarkStart w:id="6" w:name="_Toc486250523"/>
      <w:bookmarkStart w:id="7" w:name="_Toc20475600"/>
      <w:r w:rsidRPr="0042666E">
        <w:t>SCOPE</w:t>
      </w:r>
      <w:bookmarkEnd w:id="6"/>
      <w:bookmarkEnd w:id="7"/>
      <w:r w:rsidRPr="0042666E">
        <w:t xml:space="preserve"> </w:t>
      </w:r>
    </w:p>
    <w:p w:rsidR="00CA20F4" w:rsidRDefault="00CA20F4" w:rsidP="00CA20F4">
      <w:pPr>
        <w:ind w:firstLine="74"/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>
        <w:rPr>
          <w:color w:val="000000" w:themeColor="text1"/>
        </w:rPr>
        <w:t xml:space="preserve"> all correctional centres in the ACT.</w:t>
      </w:r>
    </w:p>
    <w:p w:rsidR="00CA20F4" w:rsidRDefault="00CA20F4" w:rsidP="00CA20F4"/>
    <w:p w:rsidR="00CA20F4" w:rsidRPr="007C52CA" w:rsidRDefault="00CA20F4" w:rsidP="00CA20F4">
      <w:pPr>
        <w:ind w:left="794"/>
      </w:pPr>
      <w:r>
        <w:t>Where required, the General Manager Custodial Operations will establish operational procedures under this policy.</w:t>
      </w:r>
    </w:p>
    <w:p w:rsidR="00CA20F4" w:rsidRDefault="00CA20F4" w:rsidP="00CA20F4">
      <w:pPr>
        <w:pStyle w:val="Heading1"/>
      </w:pPr>
      <w:bookmarkStart w:id="8" w:name="_Toc20475601"/>
      <w:r>
        <w:t>DEFINITIONS</w:t>
      </w:r>
      <w:bookmarkEnd w:id="8"/>
    </w:p>
    <w:p w:rsidR="00CA20F4" w:rsidRDefault="00CA20F4" w:rsidP="00CA20F4">
      <w:pPr>
        <w:ind w:left="1151" w:hanging="357"/>
        <w:rPr>
          <w:b/>
        </w:rPr>
      </w:pPr>
      <w:r>
        <w:rPr>
          <w:b/>
        </w:rPr>
        <w:t>Bail</w:t>
      </w:r>
    </w:p>
    <w:p w:rsidR="00CA20F4" w:rsidRDefault="00CA20F4" w:rsidP="00CA20F4">
      <w:pPr>
        <w:ind w:left="1134" w:hanging="340"/>
      </w:pPr>
      <w:r w:rsidRPr="007A0B6D">
        <w:t>An order under the</w:t>
      </w:r>
      <w:r>
        <w:t xml:space="preserve"> </w:t>
      </w:r>
      <w:r>
        <w:rPr>
          <w:i/>
          <w:u w:val="single"/>
        </w:rPr>
        <w:t xml:space="preserve">Bail Act 1992 </w:t>
      </w:r>
      <w:r>
        <w:rPr>
          <w:u w:val="single"/>
        </w:rPr>
        <w:t>(ACT)</w:t>
      </w:r>
      <w:r>
        <w:t xml:space="preserve"> for a person to be at liberty.</w:t>
      </w:r>
    </w:p>
    <w:p w:rsidR="00CA20F4" w:rsidRDefault="00CA20F4" w:rsidP="00CA20F4">
      <w:pPr>
        <w:ind w:left="1134" w:hanging="357"/>
      </w:pPr>
      <w:r>
        <w:rPr>
          <w:b/>
        </w:rPr>
        <w:t>Business day</w:t>
      </w:r>
      <w:r>
        <w:t xml:space="preserve"> </w:t>
      </w:r>
    </w:p>
    <w:p w:rsidR="00CA20F4" w:rsidRDefault="00CA20F4" w:rsidP="00CA20F4">
      <w:pPr>
        <w:ind w:left="1134" w:hanging="357"/>
      </w:pPr>
      <w:r>
        <w:t>A day that is not:</w:t>
      </w:r>
    </w:p>
    <w:p w:rsidR="00CA20F4" w:rsidRDefault="00CA20F4" w:rsidP="00CA20F4">
      <w:pPr>
        <w:pStyle w:val="ListParagraph"/>
        <w:numPr>
          <w:ilvl w:val="0"/>
          <w:numId w:val="46"/>
        </w:numPr>
      </w:pPr>
      <w:r>
        <w:t>Saturday or Sunday; or</w:t>
      </w:r>
    </w:p>
    <w:p w:rsidR="00CA20F4" w:rsidRPr="00FD141D" w:rsidRDefault="00CA20F4" w:rsidP="00CA20F4">
      <w:pPr>
        <w:pStyle w:val="ListParagraph"/>
        <w:numPr>
          <w:ilvl w:val="0"/>
          <w:numId w:val="46"/>
        </w:numPr>
      </w:pPr>
      <w:r>
        <w:t>a public holiday in the ACT.</w:t>
      </w:r>
    </w:p>
    <w:p w:rsidR="00CA20F4" w:rsidRDefault="00CA20F4" w:rsidP="00CA20F4">
      <w:pPr>
        <w:ind w:left="1134" w:hanging="357"/>
        <w:rPr>
          <w:b/>
        </w:rPr>
      </w:pPr>
      <w:r>
        <w:rPr>
          <w:b/>
        </w:rPr>
        <w:t>Good Behaviour Order</w:t>
      </w:r>
      <w:r w:rsidR="004E5AA6">
        <w:rPr>
          <w:b/>
        </w:rPr>
        <w:t>, Intensive Corrections Order, Drug and Alcohol Treatment Order</w:t>
      </w:r>
    </w:p>
    <w:p w:rsidR="00CA20F4" w:rsidRDefault="00CA20F4" w:rsidP="00CA20F4">
      <w:pPr>
        <w:ind w:left="57" w:firstLine="720"/>
      </w:pPr>
      <w:r>
        <w:t>A court order signed by an offender to comply with certain conditions for a stated period.</w:t>
      </w:r>
    </w:p>
    <w:p w:rsidR="00CA20F4" w:rsidRDefault="00CA20F4" w:rsidP="00CA20F4">
      <w:pPr>
        <w:ind w:left="57" w:firstLine="720"/>
        <w:rPr>
          <w:b/>
        </w:rPr>
      </w:pPr>
      <w:r>
        <w:rPr>
          <w:b/>
        </w:rPr>
        <w:t>Parole</w:t>
      </w:r>
    </w:p>
    <w:p w:rsidR="00CA20F4" w:rsidRDefault="00CA20F4" w:rsidP="00CA20F4">
      <w:pPr>
        <w:ind w:left="777"/>
      </w:pPr>
      <w:r>
        <w:t>A Sentence Administration Board order authorising an offender to be at liberty according to certain conditions for the remainder of their sentence.</w:t>
      </w:r>
    </w:p>
    <w:p w:rsidR="00CA20F4" w:rsidRPr="004902E0" w:rsidRDefault="00CA20F4" w:rsidP="00CA20F4">
      <w:pPr>
        <w:ind w:left="1134" w:hanging="357"/>
        <w:rPr>
          <w:b/>
        </w:rPr>
      </w:pPr>
      <w:r w:rsidRPr="004902E0">
        <w:rPr>
          <w:b/>
        </w:rPr>
        <w:t>Release on licence</w:t>
      </w:r>
    </w:p>
    <w:p w:rsidR="00CA20F4" w:rsidRDefault="00CA20F4" w:rsidP="00CA20F4">
      <w:pPr>
        <w:ind w:left="777"/>
      </w:pPr>
      <w:r>
        <w:t xml:space="preserve">A Sentence Administration Board order approved by the Executive under the </w:t>
      </w:r>
      <w:r>
        <w:rPr>
          <w:i/>
          <w:u w:val="single"/>
        </w:rPr>
        <w:t xml:space="preserve">Crimes (Sentence Administration) Act 2005 </w:t>
      </w:r>
      <w:r>
        <w:rPr>
          <w:u w:val="single"/>
        </w:rPr>
        <w:t>(ACT)</w:t>
      </w:r>
      <w:r>
        <w:t xml:space="preserve"> authorising an offender serving a sentence of life imprisonment to be at liberty according to certain conditions.</w:t>
      </w:r>
    </w:p>
    <w:p w:rsidR="00CA20F4" w:rsidRPr="008D60EB" w:rsidRDefault="00CA20F4" w:rsidP="00CA20F4">
      <w:pPr>
        <w:ind w:left="1134" w:hanging="357"/>
        <w:rPr>
          <w:b/>
        </w:rPr>
      </w:pPr>
      <w:r w:rsidRPr="008D60EB">
        <w:rPr>
          <w:b/>
        </w:rPr>
        <w:t>Surety</w:t>
      </w:r>
    </w:p>
    <w:p w:rsidR="00CA20F4" w:rsidRPr="008D60EB" w:rsidRDefault="00CA20F4" w:rsidP="00CA20F4">
      <w:pPr>
        <w:ind w:left="777"/>
      </w:pPr>
      <w:r>
        <w:t>A person mentioned in a bail undertaking who agrees to provide security for an offender to appear in future listings of their matter.</w:t>
      </w:r>
    </w:p>
    <w:p w:rsidR="00CA20F4" w:rsidRPr="00603757" w:rsidRDefault="00CA20F4" w:rsidP="00CA20F4">
      <w:pPr>
        <w:ind w:left="1134" w:hanging="357"/>
        <w:rPr>
          <w:b/>
        </w:rPr>
      </w:pPr>
      <w:r w:rsidRPr="00603757">
        <w:rPr>
          <w:b/>
        </w:rPr>
        <w:t>Time served</w:t>
      </w:r>
    </w:p>
    <w:p w:rsidR="00CA20F4" w:rsidRPr="00603757" w:rsidRDefault="00CA20F4" w:rsidP="00CA20F4">
      <w:pPr>
        <w:ind w:left="57" w:firstLine="720"/>
      </w:pPr>
      <w:r>
        <w:t>The completion of a sentence for which the detainee is in custody.</w:t>
      </w:r>
    </w:p>
    <w:p w:rsidR="00CA20F4" w:rsidRDefault="00CA20F4" w:rsidP="00CA20F4">
      <w:pPr>
        <w:pStyle w:val="Heading1"/>
      </w:pPr>
      <w:bookmarkStart w:id="9" w:name="_Toc20475602"/>
      <w:r>
        <w:lastRenderedPageBreak/>
        <w:t>PRINCIPLES</w:t>
      </w:r>
      <w:bookmarkEnd w:id="9"/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Detainees will be released as early as practicable on their day of release in the interests of community reintegration ensuring sufficient time to access services and meet any reporting obligations.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Detainees will be made aware of their reporting obligations and any arrangements to which they will be subject in the community.</w:t>
      </w:r>
    </w:p>
    <w:p w:rsidR="00B84DC5" w:rsidRDefault="001D5852" w:rsidP="00CA20F4">
      <w:pPr>
        <w:pStyle w:val="ListParagraph"/>
        <w:numPr>
          <w:ilvl w:val="1"/>
          <w:numId w:val="30"/>
        </w:numPr>
      </w:pPr>
      <w:r>
        <w:t xml:space="preserve">Prior to </w:t>
      </w:r>
      <w:r w:rsidR="00853423">
        <w:t>undertaking any actions under this policy, staff must be aware of the custodial status of the detainee and all current court orders.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 xml:space="preserve">Detainees will not be released from custody under section </w:t>
      </w:r>
      <w:r w:rsidR="006B7B8A">
        <w:t xml:space="preserve">5.1 </w:t>
      </w:r>
      <w:r>
        <w:t xml:space="preserve">where ACTCS has received a written notice under section 254(2) of the </w:t>
      </w:r>
      <w:r>
        <w:rPr>
          <w:i/>
          <w:u w:val="single"/>
        </w:rPr>
        <w:t xml:space="preserve">Migration Act 1958 </w:t>
      </w:r>
      <w:r>
        <w:rPr>
          <w:u w:val="single"/>
        </w:rPr>
        <w:t>(</w:t>
      </w:r>
      <w:proofErr w:type="spellStart"/>
      <w:r>
        <w:rPr>
          <w:u w:val="single"/>
        </w:rPr>
        <w:t>Cth</w:t>
      </w:r>
      <w:proofErr w:type="spellEnd"/>
      <w:r>
        <w:rPr>
          <w:u w:val="single"/>
        </w:rPr>
        <w:t>)</w:t>
      </w:r>
      <w:r>
        <w:t xml:space="preserve"> authorising ACTCS to keep a detainee in immigration detention under Division 7, Part 2, of the </w:t>
      </w:r>
      <w:r>
        <w:rPr>
          <w:i/>
          <w:u w:val="single"/>
        </w:rPr>
        <w:t xml:space="preserve">Migration Act 1958 </w:t>
      </w:r>
      <w:r>
        <w:rPr>
          <w:u w:val="single"/>
        </w:rPr>
        <w:t>(</w:t>
      </w:r>
      <w:proofErr w:type="spellStart"/>
      <w:r>
        <w:rPr>
          <w:u w:val="single"/>
        </w:rPr>
        <w:t>Cth</w:t>
      </w:r>
      <w:proofErr w:type="spellEnd"/>
      <w:r>
        <w:rPr>
          <w:u w:val="single"/>
        </w:rPr>
        <w:t>)</w:t>
      </w:r>
      <w:r>
        <w:t xml:space="preserve"> until custody is transferred to the Australian Border Force.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 xml:space="preserve">Sentence management will continue for </w:t>
      </w:r>
      <w:r w:rsidR="003E459A">
        <w:t>offenders</w:t>
      </w:r>
      <w:r>
        <w:t xml:space="preserve"> transferring to community orders in accordance with the </w:t>
      </w:r>
      <w:r>
        <w:rPr>
          <w:i/>
          <w:u w:val="single"/>
        </w:rPr>
        <w:t xml:space="preserve">Sentence </w:t>
      </w:r>
      <w:r w:rsidR="001A4B76">
        <w:rPr>
          <w:i/>
          <w:u w:val="single"/>
        </w:rPr>
        <w:t>Management</w:t>
      </w:r>
      <w:r>
        <w:rPr>
          <w:i/>
          <w:u w:val="single"/>
        </w:rPr>
        <w:t xml:space="preserve"> Policy</w:t>
      </w:r>
      <w:r>
        <w:t>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A copy of all documents under this policy must be stored on a detainee’s electronic records system and custody file.</w:t>
      </w:r>
    </w:p>
    <w:p w:rsidR="00CA20F4" w:rsidRDefault="00CA20F4" w:rsidP="00CA20F4">
      <w:pPr>
        <w:pStyle w:val="Heading1"/>
      </w:pPr>
      <w:bookmarkStart w:id="10" w:name="_Toc20475603"/>
      <w:r>
        <w:t>RELEASE TYPES</w:t>
      </w:r>
      <w:bookmarkEnd w:id="10"/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Detainees may be released from custody:</w:t>
      </w:r>
    </w:p>
    <w:p w:rsidR="00CA20F4" w:rsidRDefault="00CA20F4" w:rsidP="00CA20F4">
      <w:pPr>
        <w:pStyle w:val="ListParagraph"/>
        <w:numPr>
          <w:ilvl w:val="0"/>
          <w:numId w:val="41"/>
        </w:numPr>
      </w:pPr>
      <w:r>
        <w:t>at the expiry of their sentence</w:t>
      </w:r>
      <w:r w:rsidR="0058754A">
        <w:t xml:space="preserve"> and where there is no other warrant or order authorising lawful custody of the detainee</w:t>
      </w:r>
      <w:r>
        <w:t>;</w:t>
      </w:r>
    </w:p>
    <w:p w:rsidR="00CA20F4" w:rsidRDefault="00CA20F4" w:rsidP="00CA20F4">
      <w:pPr>
        <w:pStyle w:val="ListParagraph"/>
        <w:numPr>
          <w:ilvl w:val="0"/>
          <w:numId w:val="41"/>
        </w:numPr>
      </w:pPr>
      <w:r>
        <w:t xml:space="preserve">on bail under the </w:t>
      </w:r>
      <w:r>
        <w:rPr>
          <w:i/>
          <w:u w:val="single"/>
        </w:rPr>
        <w:t xml:space="preserve">Bail Act 1992 </w:t>
      </w:r>
      <w:r>
        <w:rPr>
          <w:u w:val="single"/>
        </w:rPr>
        <w:t>(ACT)</w:t>
      </w:r>
      <w:r>
        <w:t xml:space="preserve"> while on remand;</w:t>
      </w:r>
    </w:p>
    <w:p w:rsidR="00CA20F4" w:rsidRDefault="00CA20F4" w:rsidP="00CA20F4">
      <w:pPr>
        <w:pStyle w:val="ListParagraph"/>
        <w:numPr>
          <w:ilvl w:val="0"/>
          <w:numId w:val="41"/>
        </w:numPr>
      </w:pPr>
      <w:r>
        <w:t>on</w:t>
      </w:r>
      <w:r w:rsidR="000247EF">
        <w:t xml:space="preserve"> a grant of</w:t>
      </w:r>
      <w:r>
        <w:t xml:space="preserve"> appeal of a sentence;</w:t>
      </w:r>
    </w:p>
    <w:p w:rsidR="00CA20F4" w:rsidRDefault="00CA20F4" w:rsidP="00CA20F4">
      <w:pPr>
        <w:pStyle w:val="ListParagraph"/>
        <w:numPr>
          <w:ilvl w:val="0"/>
          <w:numId w:val="41"/>
        </w:numPr>
      </w:pPr>
      <w:r>
        <w:t>on acquittal</w:t>
      </w:r>
      <w:r w:rsidR="0058754A">
        <w:t xml:space="preserve"> and where there is no other warrant or order authorising lawful custody of the detainee</w:t>
      </w:r>
      <w:r>
        <w:t>;</w:t>
      </w:r>
    </w:p>
    <w:p w:rsidR="00CA20F4" w:rsidRDefault="00CA20F4" w:rsidP="00CA20F4">
      <w:pPr>
        <w:pStyle w:val="ListParagraph"/>
        <w:numPr>
          <w:ilvl w:val="0"/>
          <w:numId w:val="41"/>
        </w:numPr>
      </w:pPr>
      <w:r>
        <w:t xml:space="preserve">according to a parole order issued by the Sentence Administration Board; </w:t>
      </w:r>
    </w:p>
    <w:p w:rsidR="00CA20F4" w:rsidRDefault="00CA20F4" w:rsidP="00CA20F4">
      <w:pPr>
        <w:pStyle w:val="ListParagraph"/>
        <w:numPr>
          <w:ilvl w:val="0"/>
          <w:numId w:val="41"/>
        </w:numPr>
      </w:pPr>
      <w:r>
        <w:t>to be extradited to another jurisdiction in accordance with an order from the Magistrates Court;</w:t>
      </w:r>
    </w:p>
    <w:p w:rsidR="00CA20F4" w:rsidRDefault="00CA20F4" w:rsidP="00CA20F4">
      <w:pPr>
        <w:pStyle w:val="ListParagraph"/>
        <w:numPr>
          <w:ilvl w:val="0"/>
          <w:numId w:val="41"/>
        </w:numPr>
      </w:pPr>
      <w:r>
        <w:t xml:space="preserve">on release from licence under the </w:t>
      </w:r>
      <w:r>
        <w:rPr>
          <w:i/>
          <w:u w:val="single"/>
        </w:rPr>
        <w:t xml:space="preserve">Crimes (Sentence Administration) Act 2005 </w:t>
      </w:r>
      <w:r>
        <w:rPr>
          <w:u w:val="single"/>
        </w:rPr>
        <w:t>(ACT)</w:t>
      </w:r>
      <w:r>
        <w:t>; or</w:t>
      </w:r>
    </w:p>
    <w:p w:rsidR="00CA20F4" w:rsidRPr="007C13C3" w:rsidRDefault="00CA20F4" w:rsidP="00CA20F4">
      <w:pPr>
        <w:pStyle w:val="ListParagraph"/>
        <w:numPr>
          <w:ilvl w:val="0"/>
          <w:numId w:val="41"/>
        </w:numPr>
      </w:pPr>
      <w:r>
        <w:t>for the transfer of custody to another jurisdiction.</w:t>
      </w:r>
    </w:p>
    <w:p w:rsidR="00CA20F4" w:rsidRDefault="00CA20F4" w:rsidP="00CA20F4">
      <w:pPr>
        <w:pStyle w:val="Heading1"/>
      </w:pPr>
      <w:bookmarkStart w:id="11" w:name="_Toc20475604"/>
      <w:r>
        <w:lastRenderedPageBreak/>
        <w:t>EARLY RELEASE</w:t>
      </w:r>
      <w:bookmarkEnd w:id="11"/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 xml:space="preserve">Where a detainee has received a sentence of longer than six (6) months, they may apply in writing to the Executive Director for an early release from custody under section 31 of the </w:t>
      </w:r>
      <w:r>
        <w:rPr>
          <w:i/>
          <w:u w:val="single"/>
        </w:rPr>
        <w:t xml:space="preserve">Crimes (Sentence Administration) Act 2005 </w:t>
      </w:r>
      <w:r>
        <w:rPr>
          <w:u w:val="single"/>
        </w:rPr>
        <w:t>(ACT)</w:t>
      </w:r>
      <w:r>
        <w:t>:</w:t>
      </w:r>
    </w:p>
    <w:p w:rsidR="00CA20F4" w:rsidRDefault="00CA20F4" w:rsidP="00CA20F4">
      <w:pPr>
        <w:pStyle w:val="ListParagraph"/>
        <w:numPr>
          <w:ilvl w:val="0"/>
          <w:numId w:val="47"/>
        </w:numPr>
      </w:pPr>
      <w:r>
        <w:t>for a sentence less than one (1) year, on any day within seven (7) days of the end of sentence; or</w:t>
      </w:r>
    </w:p>
    <w:p w:rsidR="00CA20F4" w:rsidRDefault="00CA20F4" w:rsidP="00CA20F4">
      <w:pPr>
        <w:pStyle w:val="ListParagraph"/>
        <w:numPr>
          <w:ilvl w:val="0"/>
          <w:numId w:val="47"/>
        </w:numPr>
      </w:pPr>
      <w:r>
        <w:t>for a sentence of greater than one (1) year, on any day within 14 days of the end of sentence.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When considering an application under section 6.1, the Executive Director may consider</w:t>
      </w:r>
      <w:r w:rsidR="00132DBD">
        <w:t xml:space="preserve"> under section 31(3) of the </w:t>
      </w:r>
      <w:r w:rsidR="00132DBD">
        <w:rPr>
          <w:i/>
          <w:iCs/>
          <w:u w:val="single"/>
        </w:rPr>
        <w:t>Crimes (Sentence Administration) Act 2005</w:t>
      </w:r>
      <w:r w:rsidR="00132DBD">
        <w:rPr>
          <w:u w:val="single"/>
        </w:rPr>
        <w:t xml:space="preserve"> (ACT)</w:t>
      </w:r>
      <w:r>
        <w:t>:</w:t>
      </w:r>
    </w:p>
    <w:p w:rsidR="00CA20F4" w:rsidRDefault="00CA20F4" w:rsidP="00CA20F4">
      <w:pPr>
        <w:pStyle w:val="ListParagraph"/>
        <w:numPr>
          <w:ilvl w:val="0"/>
          <w:numId w:val="48"/>
        </w:numPr>
      </w:pPr>
      <w:r>
        <w:t>the detainee’s conduct during their sentence;</w:t>
      </w:r>
    </w:p>
    <w:p w:rsidR="00CA20F4" w:rsidRDefault="00CA20F4" w:rsidP="00CA20F4">
      <w:pPr>
        <w:pStyle w:val="ListParagraph"/>
        <w:numPr>
          <w:ilvl w:val="0"/>
          <w:numId w:val="48"/>
        </w:numPr>
      </w:pPr>
      <w:r>
        <w:t>any compassionate, health or employment-related circumstances of the detainee;</w:t>
      </w:r>
    </w:p>
    <w:p w:rsidR="00CA20F4" w:rsidRDefault="00CA20F4" w:rsidP="00CA20F4">
      <w:pPr>
        <w:pStyle w:val="ListParagraph"/>
        <w:numPr>
          <w:ilvl w:val="0"/>
          <w:numId w:val="48"/>
        </w:numPr>
      </w:pPr>
      <w:r>
        <w:t>the management of the correctional centre; or</w:t>
      </w:r>
    </w:p>
    <w:p w:rsidR="00CA20F4" w:rsidRDefault="00CA20F4" w:rsidP="00CA20F4">
      <w:pPr>
        <w:pStyle w:val="ListParagraph"/>
        <w:numPr>
          <w:ilvl w:val="0"/>
          <w:numId w:val="48"/>
        </w:numPr>
      </w:pPr>
      <w:r>
        <w:t>anything else the Executive Director considers appropriate.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The detainee will be informed in writing of the outcome of their application.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 xml:space="preserve">Where the Executive Director directs that a detainee be given early release under section 31 of the </w:t>
      </w:r>
      <w:r>
        <w:rPr>
          <w:i/>
          <w:u w:val="single"/>
        </w:rPr>
        <w:t xml:space="preserve">Crimes (Sentence Administration) Act 2005 </w:t>
      </w:r>
      <w:r>
        <w:rPr>
          <w:u w:val="single"/>
        </w:rPr>
        <w:t>(ACT)</w:t>
      </w:r>
      <w:r>
        <w:t xml:space="preserve">, the detainee will be </w:t>
      </w:r>
      <w:r w:rsidR="00AE56F2">
        <w:t>discharged</w:t>
      </w:r>
      <w:r>
        <w:t xml:space="preserve"> on the stated day in accordance with this policy.</w:t>
      </w:r>
    </w:p>
    <w:p w:rsidR="00CA20F4" w:rsidRPr="00D06D0F" w:rsidRDefault="00CA20F4" w:rsidP="00CA20F4">
      <w:pPr>
        <w:ind w:left="993"/>
        <w:rPr>
          <w:b/>
        </w:rPr>
      </w:pPr>
      <w:r w:rsidRPr="00D06D0F">
        <w:rPr>
          <w:b/>
        </w:rPr>
        <w:t xml:space="preserve">Early release at end of sentence 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As far as practicable, detainees will be</w:t>
      </w:r>
      <w:r w:rsidR="0074350E">
        <w:t xml:space="preserve"> discharged</w:t>
      </w:r>
      <w:r>
        <w:t xml:space="preserve"> on the last business day before their release date under section 32 of the </w:t>
      </w:r>
      <w:r>
        <w:rPr>
          <w:i/>
          <w:u w:val="single"/>
        </w:rPr>
        <w:t>Crimes (Sentence Administration) Act 2005</w:t>
      </w:r>
      <w:r>
        <w:rPr>
          <w:u w:val="single"/>
        </w:rPr>
        <w:t xml:space="preserve"> (ACT)</w:t>
      </w:r>
      <w:r>
        <w:t>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The Sentence Administration Section is responsible for:</w:t>
      </w:r>
    </w:p>
    <w:p w:rsidR="00CA20F4" w:rsidRDefault="00CA20F4" w:rsidP="00CA20F4">
      <w:pPr>
        <w:pStyle w:val="ListParagraph"/>
        <w:numPr>
          <w:ilvl w:val="0"/>
          <w:numId w:val="49"/>
        </w:numPr>
      </w:pPr>
      <w:r>
        <w:t>identifying detainees whose release date falls outside of a business day;</w:t>
      </w:r>
    </w:p>
    <w:p w:rsidR="00CA20F4" w:rsidRDefault="00CA20F4" w:rsidP="00CA20F4">
      <w:pPr>
        <w:pStyle w:val="ListParagraph"/>
        <w:numPr>
          <w:ilvl w:val="0"/>
          <w:numId w:val="49"/>
        </w:numPr>
      </w:pPr>
      <w:r>
        <w:t>confirming the detainee’s suitability for release in accordance with this policy</w:t>
      </w:r>
      <w:r w:rsidR="00336B78">
        <w:t>; and</w:t>
      </w:r>
    </w:p>
    <w:p w:rsidR="00336B78" w:rsidRDefault="00336B78" w:rsidP="00336B78">
      <w:pPr>
        <w:pStyle w:val="ListParagraph"/>
        <w:numPr>
          <w:ilvl w:val="0"/>
          <w:numId w:val="49"/>
        </w:numPr>
      </w:pPr>
      <w:r>
        <w:t xml:space="preserve">requesting custodial officers notify eligible detainees </w:t>
      </w:r>
      <w:r w:rsidRPr="00336B78">
        <w:t xml:space="preserve">of their right to release on the last business day before their release date. 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 xml:space="preserve">A detainee is considered to have requested early release under section 32 of the </w:t>
      </w:r>
      <w:r>
        <w:rPr>
          <w:i/>
          <w:u w:val="single"/>
        </w:rPr>
        <w:t xml:space="preserve">Crimes (Sentence Administration) Act 2005 </w:t>
      </w:r>
      <w:r>
        <w:rPr>
          <w:u w:val="single"/>
        </w:rPr>
        <w:t>(ACT)</w:t>
      </w:r>
      <w:r>
        <w:t xml:space="preserve"> where no objection is received to the notification under section 6.7.</w:t>
      </w:r>
    </w:p>
    <w:p w:rsidR="001A4B76" w:rsidRDefault="001A4B76" w:rsidP="001A4B76">
      <w:pPr>
        <w:pStyle w:val="ListParagraph"/>
        <w:numPr>
          <w:ilvl w:val="0"/>
          <w:numId w:val="0"/>
        </w:numPr>
        <w:ind w:left="1787"/>
      </w:pPr>
    </w:p>
    <w:p w:rsidR="00CA20F4" w:rsidRPr="00233E0B" w:rsidRDefault="00CA20F4" w:rsidP="00CA20F4">
      <w:pPr>
        <w:ind w:left="993"/>
        <w:rPr>
          <w:b/>
        </w:rPr>
      </w:pPr>
      <w:r>
        <w:rPr>
          <w:b/>
        </w:rPr>
        <w:lastRenderedPageBreak/>
        <w:t>Early release under a Commonwealth sentence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 xml:space="preserve">Detainees sentenced for a Commonwealth offence must apply to the Federal Attorney-General for early release under section 19AP or 19AL of the </w:t>
      </w:r>
      <w:r>
        <w:rPr>
          <w:i/>
          <w:u w:val="single"/>
        </w:rPr>
        <w:t xml:space="preserve">Crimes Act 1914 </w:t>
      </w:r>
      <w:r>
        <w:rPr>
          <w:u w:val="single"/>
        </w:rPr>
        <w:t>(</w:t>
      </w:r>
      <w:proofErr w:type="spellStart"/>
      <w:r>
        <w:rPr>
          <w:u w:val="single"/>
        </w:rPr>
        <w:t>Cth</w:t>
      </w:r>
      <w:proofErr w:type="spellEnd"/>
      <w:r>
        <w:rPr>
          <w:u w:val="single"/>
        </w:rPr>
        <w:t>)</w:t>
      </w:r>
      <w:r>
        <w:t>.</w:t>
      </w:r>
    </w:p>
    <w:p w:rsidR="00CA20F4" w:rsidRPr="00BE1AA8" w:rsidRDefault="00CA20F4" w:rsidP="00CA20F4">
      <w:pPr>
        <w:pStyle w:val="ListParagraph"/>
        <w:numPr>
          <w:ilvl w:val="1"/>
          <w:numId w:val="30"/>
        </w:numPr>
      </w:pPr>
      <w:r>
        <w:t xml:space="preserve">Where the Attorney-General has authorised early release of a detainee under section 19AP or 19 AL of the </w:t>
      </w:r>
      <w:r>
        <w:rPr>
          <w:i/>
          <w:u w:val="single"/>
        </w:rPr>
        <w:t xml:space="preserve">Crimes Act 1914 </w:t>
      </w:r>
      <w:r>
        <w:rPr>
          <w:u w:val="single"/>
        </w:rPr>
        <w:t>(</w:t>
      </w:r>
      <w:proofErr w:type="spellStart"/>
      <w:r>
        <w:rPr>
          <w:u w:val="single"/>
        </w:rPr>
        <w:t>Cth</w:t>
      </w:r>
      <w:proofErr w:type="spellEnd"/>
      <w:r>
        <w:rPr>
          <w:u w:val="single"/>
        </w:rPr>
        <w:t>)</w:t>
      </w:r>
      <w:r>
        <w:t>, the detainee will be released on the stated date in accordance with this policy.</w:t>
      </w:r>
    </w:p>
    <w:p w:rsidR="00CA20F4" w:rsidRDefault="00CA20F4" w:rsidP="00CA20F4">
      <w:pPr>
        <w:pStyle w:val="Heading1"/>
      </w:pPr>
      <w:bookmarkStart w:id="12" w:name="_Toc20475605"/>
      <w:r>
        <w:t>RELEASE PREPARATION</w:t>
      </w:r>
      <w:bookmarkEnd w:id="12"/>
      <w:r>
        <w:t xml:space="preserve"> </w:t>
      </w:r>
    </w:p>
    <w:p w:rsidR="00052516" w:rsidRDefault="00052516" w:rsidP="00CA20F4">
      <w:pPr>
        <w:pStyle w:val="ListParagraph"/>
        <w:numPr>
          <w:ilvl w:val="1"/>
          <w:numId w:val="30"/>
        </w:numPr>
      </w:pPr>
      <w:r>
        <w:t>Operational procedures will be established for the release from custody of detainees by the Court Transport Unit.</w:t>
      </w:r>
    </w:p>
    <w:p w:rsidR="00052516" w:rsidRPr="00052516" w:rsidRDefault="00052516" w:rsidP="00052516">
      <w:pPr>
        <w:ind w:left="993"/>
        <w:rPr>
          <w:b/>
          <w:bCs/>
        </w:rPr>
      </w:pPr>
      <w:r w:rsidRPr="00052516">
        <w:rPr>
          <w:b/>
          <w:bCs/>
        </w:rPr>
        <w:t>Two weeks prior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 xml:space="preserve">Where a sentenced detainee due for release has a registered victim under the </w:t>
      </w:r>
      <w:r>
        <w:rPr>
          <w:i/>
          <w:u w:val="single"/>
        </w:rPr>
        <w:t>No-Contact List Policy</w:t>
      </w:r>
      <w:r>
        <w:t>, the Victim Liaison Officer will contact the victim in advance and advise them of the date of release and any conditions that apply to the detainee.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 xml:space="preserve">A detainee’s Sentence Management Officer will </w:t>
      </w:r>
      <w:r w:rsidR="001B2183">
        <w:t>confirm</w:t>
      </w:r>
      <w:r>
        <w:t xml:space="preserve"> that the detainee has arranged transport and accommodation.</w:t>
      </w:r>
    </w:p>
    <w:p w:rsidR="00EE2FB9" w:rsidRDefault="00EE2FB9" w:rsidP="00EE2FB9">
      <w:pPr>
        <w:pStyle w:val="ListParagraph"/>
        <w:numPr>
          <w:ilvl w:val="1"/>
          <w:numId w:val="30"/>
        </w:numPr>
      </w:pPr>
      <w:r>
        <w:t xml:space="preserve">A detainee’s Sentence Management Officer will complete a </w:t>
      </w:r>
      <w:r>
        <w:rPr>
          <w:i/>
          <w:iCs/>
          <w:u w:val="single"/>
        </w:rPr>
        <w:t>Release Plan</w:t>
      </w:r>
      <w:r>
        <w:t xml:space="preserve"> for the detainee, including bank account and other details for the transfer of funds (</w:t>
      </w:r>
      <w:r>
        <w:rPr>
          <w:i/>
          <w:iCs/>
          <w:u w:val="single"/>
        </w:rPr>
        <w:t>Detainee Trust Fund Management Policy</w:t>
      </w:r>
      <w:r>
        <w:t>).</w:t>
      </w:r>
    </w:p>
    <w:p w:rsidR="00CA20F4" w:rsidRPr="009B0D89" w:rsidRDefault="00CA20F4" w:rsidP="00CA20F4">
      <w:pPr>
        <w:ind w:left="993"/>
        <w:rPr>
          <w:b/>
        </w:rPr>
      </w:pPr>
      <w:r>
        <w:rPr>
          <w:b/>
        </w:rPr>
        <w:t>One week prior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The Sentence Administration Section will provide a list of all detainees due for release in the following week to the Deputy General Manager Custodial Operations and Admissions Supervisor each Thursday.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 xml:space="preserve">As far as practicable, detainees will be seen by </w:t>
      </w:r>
      <w:r w:rsidR="00FC0B26">
        <w:t>their health care provider</w:t>
      </w:r>
      <w:r>
        <w:t xml:space="preserve"> to provide continuity of care transition and receive medications where </w:t>
      </w:r>
      <w:r w:rsidR="00597E29">
        <w:t>appropriate</w:t>
      </w:r>
      <w:r>
        <w:t>.</w:t>
      </w:r>
    </w:p>
    <w:p w:rsidR="00CA20F4" w:rsidRPr="00C12A58" w:rsidRDefault="00CA20F4" w:rsidP="00CA20F4">
      <w:pPr>
        <w:ind w:left="993"/>
        <w:rPr>
          <w:b/>
        </w:rPr>
      </w:pPr>
      <w:r>
        <w:rPr>
          <w:b/>
        </w:rPr>
        <w:t>Day before release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At least 24 hours prior to release, the Sentence Administration Section will verify the detainee’s eligibility and legal entitlement for release (</w:t>
      </w:r>
      <w:r w:rsidRPr="005E7EF3">
        <w:rPr>
          <w:i/>
          <w:u w:val="single"/>
        </w:rPr>
        <w:t>D31.F1: Discharge Checklist</w:t>
      </w:r>
      <w:r>
        <w:t>).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Any irregularities under section 7.</w:t>
      </w:r>
      <w:r w:rsidR="009F3654">
        <w:t>7</w:t>
      </w:r>
      <w:r>
        <w:t xml:space="preserve"> must be referred to the relevant Court Registrar for clarification.</w:t>
      </w:r>
    </w:p>
    <w:p w:rsidR="00CA20F4" w:rsidRDefault="006D0765" w:rsidP="00CA20F4">
      <w:pPr>
        <w:pStyle w:val="ListParagraph"/>
        <w:numPr>
          <w:ilvl w:val="1"/>
          <w:numId w:val="30"/>
        </w:numPr>
      </w:pPr>
      <w:r>
        <w:lastRenderedPageBreak/>
        <w:t>Community supervision orders</w:t>
      </w:r>
      <w:r w:rsidR="00CA20F4">
        <w:t xml:space="preserve">, other orders or reporting notices must be attached to the </w:t>
      </w:r>
      <w:r w:rsidR="00CA20F4" w:rsidRPr="005E7EF3">
        <w:rPr>
          <w:i/>
          <w:u w:val="single"/>
        </w:rPr>
        <w:t>D31.F1: Discharge Checklist</w:t>
      </w:r>
      <w:r w:rsidR="00CA20F4">
        <w:rPr>
          <w:i/>
        </w:rPr>
        <w:t>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 xml:space="preserve">The </w:t>
      </w:r>
      <w:r w:rsidRPr="005E7EF3">
        <w:rPr>
          <w:i/>
          <w:u w:val="single"/>
        </w:rPr>
        <w:t>D31.F1: Discharge Checklist</w:t>
      </w:r>
      <w:r>
        <w:t xml:space="preserve"> must be provided to the Admissions Supervisor with:</w:t>
      </w:r>
    </w:p>
    <w:p w:rsidR="00CA20F4" w:rsidRDefault="00CA20F4" w:rsidP="00CA20F4">
      <w:pPr>
        <w:pStyle w:val="ListParagraph"/>
        <w:numPr>
          <w:ilvl w:val="0"/>
          <w:numId w:val="44"/>
        </w:numPr>
      </w:pPr>
      <w:r>
        <w:t>all relevant documentation; and</w:t>
      </w:r>
    </w:p>
    <w:p w:rsidR="00CA20F4" w:rsidRDefault="00CA20F4" w:rsidP="00CA20F4">
      <w:pPr>
        <w:pStyle w:val="ListParagraph"/>
        <w:numPr>
          <w:ilvl w:val="0"/>
          <w:numId w:val="44"/>
        </w:numPr>
      </w:pPr>
      <w:r>
        <w:t>a</w:t>
      </w:r>
      <w:r w:rsidR="00E327FD">
        <w:t xml:space="preserve"> Sentence Administration Section</w:t>
      </w:r>
      <w:r>
        <w:t xml:space="preserve"> letter to the detainee confirming the lawful authority under which they are being released.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Where a notice of Child Sex Offender Registration (CSOR) orders has been received, the Sentence Administration Section will:</w:t>
      </w:r>
    </w:p>
    <w:p w:rsidR="00CA20F4" w:rsidRDefault="00CA20F4" w:rsidP="00CA20F4">
      <w:pPr>
        <w:pStyle w:val="ListParagraph"/>
        <w:numPr>
          <w:ilvl w:val="0"/>
          <w:numId w:val="36"/>
        </w:numPr>
      </w:pPr>
      <w:r>
        <w:t xml:space="preserve">ensure that a copy is attached to the </w:t>
      </w:r>
      <w:r w:rsidRPr="005E7EF3">
        <w:rPr>
          <w:i/>
          <w:u w:val="single"/>
        </w:rPr>
        <w:t>D31.F1: Discharge Checklist</w:t>
      </w:r>
      <w:r>
        <w:t xml:space="preserve"> for providing to the detainee; and</w:t>
      </w:r>
    </w:p>
    <w:p w:rsidR="00CA20F4" w:rsidRDefault="00CA20F4" w:rsidP="00CA20F4">
      <w:pPr>
        <w:pStyle w:val="ListParagraph"/>
        <w:numPr>
          <w:ilvl w:val="0"/>
          <w:numId w:val="36"/>
        </w:numPr>
      </w:pPr>
      <w:r>
        <w:t>contact the ACT Policing CSORT to advise that the detainee is due for release.</w:t>
      </w:r>
    </w:p>
    <w:p w:rsidR="00CA20F4" w:rsidRPr="005C70ED" w:rsidRDefault="00CA20F4" w:rsidP="00CA20F4">
      <w:pPr>
        <w:ind w:left="993"/>
        <w:rPr>
          <w:b/>
        </w:rPr>
      </w:pPr>
      <w:r>
        <w:rPr>
          <w:b/>
        </w:rPr>
        <w:t>Bail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Where the Sentence Administration Section has received confirmation from the court that a detainee has met the requirements for bail, the processes in sections 7.</w:t>
      </w:r>
      <w:r w:rsidR="009F3654">
        <w:t>7</w:t>
      </w:r>
      <w:r>
        <w:t>-7.</w:t>
      </w:r>
      <w:r w:rsidR="009F3654">
        <w:t>10</w:t>
      </w:r>
      <w:r>
        <w:t xml:space="preserve"> will be completed as soon as possible.</w:t>
      </w:r>
    </w:p>
    <w:p w:rsidR="007B5644" w:rsidRDefault="00E5392D" w:rsidP="00CA20F4">
      <w:pPr>
        <w:pStyle w:val="ListParagraph"/>
        <w:numPr>
          <w:ilvl w:val="1"/>
          <w:numId w:val="30"/>
        </w:numPr>
      </w:pPr>
      <w:r>
        <w:t xml:space="preserve">Where a detainee has been bailed outside of business hours, the </w:t>
      </w:r>
      <w:r w:rsidRPr="005E7EF3">
        <w:rPr>
          <w:i/>
          <w:u w:val="single"/>
        </w:rPr>
        <w:t>D31.F1: Discharge Checklist</w:t>
      </w:r>
      <w:r>
        <w:t xml:space="preserve"> must be completed by the Admissions Supervisor.</w:t>
      </w:r>
    </w:p>
    <w:p w:rsidR="00CA20F4" w:rsidRDefault="00CA20F4" w:rsidP="00CA20F4">
      <w:pPr>
        <w:pStyle w:val="Heading1"/>
      </w:pPr>
      <w:bookmarkStart w:id="13" w:name="_Toc20475606"/>
      <w:r>
        <w:t>DISCHARGE PROCESS</w:t>
      </w:r>
      <w:bookmarkEnd w:id="13"/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On the day of release, a detainee will be escorted to Admissions and the following processes completed:</w:t>
      </w:r>
    </w:p>
    <w:p w:rsidR="00CA20F4" w:rsidRDefault="00CA20F4" w:rsidP="00CA20F4">
      <w:pPr>
        <w:pStyle w:val="ListParagraph"/>
        <w:numPr>
          <w:ilvl w:val="0"/>
          <w:numId w:val="37"/>
        </w:numPr>
      </w:pPr>
      <w:r>
        <w:t>confirmation of the detainee’s identity;</w:t>
      </w:r>
    </w:p>
    <w:p w:rsidR="00CA20F4" w:rsidRDefault="00CA20F4" w:rsidP="00CA20F4">
      <w:pPr>
        <w:pStyle w:val="ListParagraph"/>
        <w:numPr>
          <w:ilvl w:val="0"/>
          <w:numId w:val="37"/>
        </w:numPr>
      </w:pPr>
      <w:r>
        <w:t xml:space="preserve">all standard issue property under the </w:t>
      </w:r>
      <w:r>
        <w:rPr>
          <w:i/>
          <w:u w:val="single"/>
        </w:rPr>
        <w:t>Detainee Property Policy</w:t>
      </w:r>
      <w:r>
        <w:t xml:space="preserve"> returned and personal clothing provided to the detainee;</w:t>
      </w:r>
    </w:p>
    <w:p w:rsidR="00CA20F4" w:rsidRDefault="00CA20F4" w:rsidP="00CA20F4">
      <w:pPr>
        <w:pStyle w:val="ListParagraph"/>
        <w:numPr>
          <w:ilvl w:val="0"/>
          <w:numId w:val="37"/>
        </w:numPr>
      </w:pPr>
      <w:r>
        <w:t>all personal property returned to the detainee and property inventory signed by the detainee to acknowledge receipt of all items; and</w:t>
      </w:r>
    </w:p>
    <w:p w:rsidR="00CA20F4" w:rsidRDefault="00CA20F4" w:rsidP="00CA20F4">
      <w:pPr>
        <w:pStyle w:val="ListParagraph"/>
        <w:numPr>
          <w:ilvl w:val="0"/>
          <w:numId w:val="37"/>
        </w:numPr>
      </w:pPr>
      <w:r>
        <w:t xml:space="preserve">Electronic Value Card provided to the detainee in accordance with the </w:t>
      </w:r>
      <w:r>
        <w:rPr>
          <w:i/>
          <w:u w:val="single"/>
        </w:rPr>
        <w:t>Detainee Trust Fund Management Policy</w:t>
      </w:r>
      <w:r>
        <w:t>.</w:t>
      </w:r>
    </w:p>
    <w:p w:rsidR="00302BD8" w:rsidRDefault="00302BD8" w:rsidP="00CA20F4">
      <w:pPr>
        <w:pStyle w:val="ListParagraph"/>
        <w:numPr>
          <w:ilvl w:val="1"/>
          <w:numId w:val="30"/>
        </w:numPr>
      </w:pPr>
      <w:r>
        <w:t>The Admissions Supervisor will ask the detainee if they have any complaints relating to their time in custody.</w:t>
      </w:r>
      <w:r w:rsidR="00726297">
        <w:t xml:space="preserve"> Where a detainee wishes to make a formal complaint, this will be provided to the Team Leader, Compliance, for processing under the </w:t>
      </w:r>
      <w:r w:rsidR="00726297">
        <w:rPr>
          <w:i/>
          <w:iCs/>
          <w:u w:val="single"/>
        </w:rPr>
        <w:t>Detainee Requests and Complaints Policy</w:t>
      </w:r>
      <w:r w:rsidR="00726297">
        <w:t>.</w:t>
      </w:r>
    </w:p>
    <w:p w:rsidR="00393535" w:rsidRDefault="00393535" w:rsidP="00CA20F4">
      <w:pPr>
        <w:pStyle w:val="ListParagraph"/>
        <w:numPr>
          <w:ilvl w:val="1"/>
          <w:numId w:val="30"/>
        </w:numPr>
      </w:pPr>
      <w:r>
        <w:lastRenderedPageBreak/>
        <w:t>The Security Unit may conduct an exit interview with</w:t>
      </w:r>
      <w:r w:rsidR="00666BB4">
        <w:t xml:space="preserve"> a detainee immediately prior to discharge to discuss their time in custody.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The detainee may be asked to sign any bail or surety documentation.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The detainee will be requested to provide their future address. The address must be added to the detainee’s electronic record system.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 xml:space="preserve">The following documents must be provided to the Officer-in-Charge to be checked against the detainee’s </w:t>
      </w:r>
      <w:r w:rsidRPr="005E7EF3">
        <w:rPr>
          <w:i/>
          <w:u w:val="single"/>
        </w:rPr>
        <w:t>D31.F1: Discharge Checklist</w:t>
      </w:r>
      <w:r>
        <w:t xml:space="preserve"> for verification:</w:t>
      </w:r>
    </w:p>
    <w:p w:rsidR="00CA20F4" w:rsidRDefault="00CA20F4" w:rsidP="00CA20F4">
      <w:pPr>
        <w:pStyle w:val="ListParagraph"/>
        <w:numPr>
          <w:ilvl w:val="0"/>
          <w:numId w:val="38"/>
        </w:numPr>
      </w:pPr>
      <w:r>
        <w:t xml:space="preserve">a copy of the detainee’s </w:t>
      </w:r>
      <w:r>
        <w:rPr>
          <w:i/>
          <w:u w:val="single"/>
        </w:rPr>
        <w:t>Episode Summary Report</w:t>
      </w:r>
      <w:r>
        <w:t>;</w:t>
      </w:r>
    </w:p>
    <w:p w:rsidR="00CA20F4" w:rsidRDefault="00CA20F4" w:rsidP="00CA20F4">
      <w:pPr>
        <w:pStyle w:val="ListParagraph"/>
        <w:numPr>
          <w:ilvl w:val="0"/>
          <w:numId w:val="38"/>
        </w:numPr>
      </w:pPr>
      <w:r>
        <w:t>copies of all warrants and custody orders relating to the detainee’s current imprisonment;</w:t>
      </w:r>
    </w:p>
    <w:p w:rsidR="00CA20F4" w:rsidRDefault="00CA20F4" w:rsidP="00CA20F4">
      <w:pPr>
        <w:pStyle w:val="ListParagraph"/>
        <w:numPr>
          <w:ilvl w:val="0"/>
          <w:numId w:val="38"/>
        </w:numPr>
      </w:pPr>
      <w:r>
        <w:t>copies of all completed bail documents from ACT Courts and Tribunal;</w:t>
      </w:r>
    </w:p>
    <w:p w:rsidR="00CA20F4" w:rsidRDefault="00CA20F4" w:rsidP="00CA20F4">
      <w:pPr>
        <w:pStyle w:val="ListParagraph"/>
        <w:numPr>
          <w:ilvl w:val="0"/>
          <w:numId w:val="38"/>
        </w:numPr>
      </w:pPr>
      <w:r>
        <w:t xml:space="preserve">copies of any documents under sections </w:t>
      </w:r>
      <w:r w:rsidR="00A87FA4">
        <w:t>7</w:t>
      </w:r>
      <w:r>
        <w:t>.</w:t>
      </w:r>
      <w:r w:rsidR="009F3654">
        <w:t>9</w:t>
      </w:r>
      <w:r w:rsidR="007052AF">
        <w:t>,</w:t>
      </w:r>
      <w:r>
        <w:t xml:space="preserve"> and </w:t>
      </w:r>
      <w:r w:rsidR="00A87FA4">
        <w:t>7</w:t>
      </w:r>
      <w:r>
        <w:t>.</w:t>
      </w:r>
      <w:r w:rsidR="00CA4D80">
        <w:t>1</w:t>
      </w:r>
      <w:r w:rsidR="009F3654">
        <w:t>1</w:t>
      </w:r>
      <w:r w:rsidR="007052AF">
        <w:t xml:space="preserve"> where applicable</w:t>
      </w:r>
      <w:r>
        <w:t xml:space="preserve">. 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The Officer-in-Charge will ensure that all processes have been completed under this policy and satisfy themselves that:</w:t>
      </w:r>
    </w:p>
    <w:p w:rsidR="00CA20F4" w:rsidRDefault="00CA20F4" w:rsidP="00CA20F4">
      <w:pPr>
        <w:pStyle w:val="ListParagraph"/>
        <w:numPr>
          <w:ilvl w:val="0"/>
          <w:numId w:val="45"/>
        </w:numPr>
      </w:pPr>
      <w:r>
        <w:t>all documentation is complete and correct; and</w:t>
      </w:r>
    </w:p>
    <w:p w:rsidR="00CA20F4" w:rsidRDefault="00CA20F4" w:rsidP="00CA20F4">
      <w:pPr>
        <w:pStyle w:val="ListParagraph"/>
        <w:numPr>
          <w:ilvl w:val="0"/>
          <w:numId w:val="45"/>
        </w:numPr>
      </w:pPr>
      <w:r>
        <w:t>there are no other orders authorising lawful custody of the detainee.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The Officer-in-Charge will:</w:t>
      </w:r>
    </w:p>
    <w:p w:rsidR="00CA20F4" w:rsidRDefault="00CA20F4" w:rsidP="00CA20F4">
      <w:pPr>
        <w:pStyle w:val="ListParagraph"/>
        <w:numPr>
          <w:ilvl w:val="0"/>
          <w:numId w:val="39"/>
        </w:numPr>
      </w:pPr>
      <w:r>
        <w:t xml:space="preserve">explain the conditions of any order to the detainee; </w:t>
      </w:r>
    </w:p>
    <w:p w:rsidR="00CA20F4" w:rsidRDefault="00CA20F4" w:rsidP="00CA20F4">
      <w:pPr>
        <w:pStyle w:val="ListParagraph"/>
        <w:numPr>
          <w:ilvl w:val="0"/>
          <w:numId w:val="39"/>
        </w:numPr>
      </w:pPr>
      <w:r>
        <w:t>sign any bail or surety documentation; and</w:t>
      </w:r>
    </w:p>
    <w:p w:rsidR="00CA20F4" w:rsidRDefault="00CA20F4" w:rsidP="00CA20F4">
      <w:pPr>
        <w:pStyle w:val="ListParagraph"/>
        <w:numPr>
          <w:ilvl w:val="0"/>
          <w:numId w:val="39"/>
        </w:numPr>
      </w:pPr>
      <w:r>
        <w:t xml:space="preserve">sign the </w:t>
      </w:r>
      <w:r w:rsidRPr="005E7EF3">
        <w:rPr>
          <w:i/>
          <w:u w:val="single"/>
        </w:rPr>
        <w:t>D31.F1: Discharge Checklist</w:t>
      </w:r>
      <w:r>
        <w:t xml:space="preserve"> to authorise the detainee’s release.</w:t>
      </w:r>
    </w:p>
    <w:p w:rsidR="00CA20F4" w:rsidRDefault="00CA20F4" w:rsidP="00CA20F4">
      <w:pPr>
        <w:pStyle w:val="ListParagraph"/>
        <w:numPr>
          <w:ilvl w:val="1"/>
          <w:numId w:val="30"/>
        </w:numPr>
      </w:pPr>
      <w:r>
        <w:t>A copy of any documents under section 8.6(</w:t>
      </w:r>
      <w:r w:rsidR="001C6E13">
        <w:t>c</w:t>
      </w:r>
      <w:r>
        <w:t>) must be provided to:</w:t>
      </w:r>
    </w:p>
    <w:p w:rsidR="00CA20F4" w:rsidRDefault="00CA20F4" w:rsidP="00CA20F4">
      <w:pPr>
        <w:pStyle w:val="ListParagraph"/>
        <w:numPr>
          <w:ilvl w:val="0"/>
          <w:numId w:val="40"/>
        </w:numPr>
      </w:pPr>
      <w:r>
        <w:t>the detainee;</w:t>
      </w:r>
    </w:p>
    <w:p w:rsidR="00CA20F4" w:rsidRDefault="00CA20F4" w:rsidP="00CA20F4">
      <w:pPr>
        <w:pStyle w:val="ListParagraph"/>
        <w:numPr>
          <w:ilvl w:val="0"/>
          <w:numId w:val="40"/>
        </w:numPr>
      </w:pPr>
      <w:r>
        <w:t xml:space="preserve">the issuing court; and </w:t>
      </w:r>
    </w:p>
    <w:p w:rsidR="00CA20F4" w:rsidRDefault="00CA20F4" w:rsidP="00CA20F4">
      <w:pPr>
        <w:pStyle w:val="ListParagraph"/>
        <w:numPr>
          <w:ilvl w:val="0"/>
          <w:numId w:val="40"/>
        </w:numPr>
      </w:pPr>
      <w:r>
        <w:t>a copy placed on the detainee’s electronic record system and custody file.</w:t>
      </w:r>
    </w:p>
    <w:p w:rsidR="00CA20F4" w:rsidRPr="00DC234A" w:rsidRDefault="00CA20F4" w:rsidP="00CA20F4">
      <w:pPr>
        <w:pStyle w:val="ListParagraph"/>
        <w:numPr>
          <w:ilvl w:val="1"/>
          <w:numId w:val="30"/>
        </w:numPr>
      </w:pPr>
      <w:r>
        <w:t>The detainee will be escorted to the gate and released following a photographic identity check.</w:t>
      </w:r>
    </w:p>
    <w:p w:rsidR="00CA20F4" w:rsidRPr="00FB75A2" w:rsidRDefault="00CA20F4" w:rsidP="00CA20F4">
      <w:pPr>
        <w:pStyle w:val="Heading1"/>
      </w:pPr>
      <w:bookmarkStart w:id="14" w:name="_Toc20475607"/>
      <w:r>
        <w:t>RELATED DOCUMENTS</w:t>
      </w:r>
      <w:bookmarkEnd w:id="14"/>
    </w:p>
    <w:bookmarkEnd w:id="5"/>
    <w:p w:rsidR="00CA20F4" w:rsidRDefault="00CA20F4" w:rsidP="00CA20F4">
      <w:pPr>
        <w:pStyle w:val="ListParagraph"/>
      </w:pPr>
      <w:r>
        <w:t>A – D31.F1: Discharge Checklist</w:t>
      </w:r>
    </w:p>
    <w:p w:rsidR="00CA20F4" w:rsidRDefault="00CA20F4" w:rsidP="00CA20F4">
      <w:pPr>
        <w:pStyle w:val="ListParagraph"/>
      </w:pPr>
      <w:r>
        <w:t>B – Detainee Property Policy</w:t>
      </w:r>
    </w:p>
    <w:p w:rsidR="00CA20F4" w:rsidRDefault="00CA20F4" w:rsidP="00CA20F4">
      <w:pPr>
        <w:pStyle w:val="ListParagraph"/>
      </w:pPr>
      <w:r>
        <w:t>C – No-Contact List Policy</w:t>
      </w:r>
    </w:p>
    <w:p w:rsidR="00CA20F4" w:rsidRDefault="00CA20F4" w:rsidP="00CA20F4">
      <w:pPr>
        <w:pStyle w:val="ListParagraph"/>
      </w:pPr>
      <w:r>
        <w:t>D – Detainee Trust Fund Management Policy</w:t>
      </w:r>
    </w:p>
    <w:p w:rsidR="00CA20F4" w:rsidRDefault="00CA20F4" w:rsidP="00CA20F4">
      <w:pPr>
        <w:pStyle w:val="ListParagraph"/>
      </w:pPr>
      <w:r>
        <w:t xml:space="preserve">E – Sentence </w:t>
      </w:r>
      <w:r w:rsidR="005130F7">
        <w:t>Management</w:t>
      </w:r>
      <w:r>
        <w:t xml:space="preserve"> Policy</w:t>
      </w:r>
    </w:p>
    <w:p w:rsidR="001A4B76" w:rsidRDefault="001A4B76" w:rsidP="00CA20F4">
      <w:pPr>
        <w:pStyle w:val="ListParagraph"/>
      </w:pPr>
      <w:r>
        <w:lastRenderedPageBreak/>
        <w:t>F – Detainee Requests and Complaints Policy</w:t>
      </w:r>
    </w:p>
    <w:p w:rsidR="00CA20F4" w:rsidRDefault="00CA20F4" w:rsidP="00CA20F4">
      <w:pPr>
        <w:ind w:left="0"/>
      </w:pPr>
    </w:p>
    <w:p w:rsidR="00CA20F4" w:rsidRDefault="00CA20F4" w:rsidP="00CA20F4"/>
    <w:p w:rsidR="00CA20F4" w:rsidRDefault="00CA20F4" w:rsidP="00CA20F4"/>
    <w:p w:rsidR="00CA20F4" w:rsidRDefault="00CA20F4" w:rsidP="00CA20F4"/>
    <w:p w:rsidR="00CA20F4" w:rsidRDefault="00233195" w:rsidP="00CA20F4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F4" w:rsidRDefault="00CA20F4" w:rsidP="00CA20F4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233195">
        <w:t xml:space="preserve">14 </w:t>
      </w:r>
      <w:r w:rsidR="005130F7">
        <w:t>November</w:t>
      </w:r>
      <w:r>
        <w:t xml:space="preserve"> 2019</w:t>
      </w:r>
      <w:r w:rsidRPr="00006060">
        <w:t xml:space="preserve"> </w:t>
      </w:r>
    </w:p>
    <w:p w:rsidR="00CA20F4" w:rsidRDefault="00CA20F4" w:rsidP="00CA20F4">
      <w:pPr>
        <w:pStyle w:val="NoSpacing"/>
        <w:spacing w:line="276" w:lineRule="auto"/>
      </w:pPr>
    </w:p>
    <w:p w:rsidR="00CA20F4" w:rsidRPr="00006060" w:rsidRDefault="00CA20F4" w:rsidP="00CA20F4">
      <w:pPr>
        <w:pStyle w:val="NoSpacing"/>
        <w:spacing w:line="276" w:lineRule="auto"/>
      </w:pPr>
    </w:p>
    <w:p w:rsidR="00CA20F4" w:rsidRPr="000468FB" w:rsidRDefault="00CA20F4" w:rsidP="00CA20F4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CA20F4" w:rsidRPr="006737F5" w:rsidTr="008A5E7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CA20F4" w:rsidRPr="00006060" w:rsidRDefault="00CA20F4" w:rsidP="008A5E72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CA20F4" w:rsidRPr="00006060" w:rsidRDefault="00CA20F4" w:rsidP="008A5E72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CA20F4" w:rsidRPr="006737F5" w:rsidTr="008A5E72">
        <w:trPr>
          <w:cantSplit/>
        </w:trPr>
        <w:tc>
          <w:tcPr>
            <w:tcW w:w="1577" w:type="pct"/>
            <w:shd w:val="clear" w:color="auto" w:fill="auto"/>
          </w:tcPr>
          <w:p w:rsidR="00CA20F4" w:rsidRPr="00006060" w:rsidRDefault="00CA20F4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CA20F4" w:rsidRPr="00006060" w:rsidRDefault="00CA20F4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Corrections Management (Discharge) Policy 2019 </w:t>
            </w:r>
            <w:r w:rsidRPr="00006060">
              <w:rPr>
                <w:rFonts w:ascii="Calibri" w:hAnsi="Calibri"/>
                <w:sz w:val="20"/>
                <w:szCs w:val="22"/>
              </w:rPr>
              <w:t xml:space="preserve">   </w:t>
            </w:r>
          </w:p>
        </w:tc>
      </w:tr>
      <w:tr w:rsidR="00CA20F4" w:rsidRPr="006737F5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CA20F4" w:rsidRPr="00006060" w:rsidRDefault="00CA20F4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CA20F4" w:rsidRPr="00006060" w:rsidRDefault="00CA20F4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Executive Director,  ACT Corrective Services</w:t>
            </w:r>
          </w:p>
        </w:tc>
      </w:tr>
      <w:tr w:rsidR="00CA20F4" w:rsidRPr="006737F5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CA20F4" w:rsidRPr="00006060" w:rsidRDefault="00CA20F4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CA20F4" w:rsidRPr="00006060" w:rsidRDefault="00CA20F4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the notification date </w:t>
            </w:r>
          </w:p>
        </w:tc>
      </w:tr>
      <w:tr w:rsidR="00CA20F4" w:rsidRPr="006737F5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CA20F4" w:rsidRPr="00006060" w:rsidRDefault="00CA20F4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CA20F4" w:rsidRPr="00006060" w:rsidRDefault="00CA20F4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Three years after </w:t>
            </w:r>
            <w:r>
              <w:rPr>
                <w:rFonts w:ascii="Calibri" w:hAnsi="Calibri"/>
                <w:sz w:val="20"/>
                <w:szCs w:val="22"/>
              </w:rPr>
              <w:t xml:space="preserve">the </w:t>
            </w:r>
            <w:r w:rsidRPr="00006060">
              <w:rPr>
                <w:rFonts w:ascii="Calibri" w:hAnsi="Calibri"/>
                <w:sz w:val="20"/>
                <w:szCs w:val="22"/>
              </w:rPr>
              <w:t xml:space="preserve">notification date </w:t>
            </w:r>
          </w:p>
        </w:tc>
      </w:tr>
      <w:tr w:rsidR="00CA20F4" w:rsidRPr="006737F5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CA20F4" w:rsidRPr="00006060" w:rsidRDefault="00CA20F4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Compliance with law:</w:t>
            </w:r>
          </w:p>
        </w:tc>
        <w:tc>
          <w:tcPr>
            <w:tcW w:w="3423" w:type="pct"/>
            <w:shd w:val="clear" w:color="auto" w:fill="auto"/>
          </w:tcPr>
          <w:p w:rsidR="00CA20F4" w:rsidRPr="00006060" w:rsidRDefault="00CA20F4" w:rsidP="008A5E72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Pr="00006060">
              <w:rPr>
                <w:sz w:val="20"/>
              </w:rPr>
              <w:t xml:space="preserve"> </w:t>
            </w:r>
            <w:r w:rsidRPr="00006060">
              <w:rPr>
                <w:i/>
                <w:sz w:val="20"/>
              </w:rPr>
              <w:t xml:space="preserve">(Policy </w:t>
            </w:r>
            <w:r>
              <w:rPr>
                <w:i/>
                <w:sz w:val="20"/>
              </w:rPr>
              <w:t>Framework</w:t>
            </w:r>
            <w:r w:rsidRPr="00006060">
              <w:rPr>
                <w:i/>
                <w:sz w:val="20"/>
              </w:rPr>
              <w:t>) Policy 201</w:t>
            </w:r>
            <w:r>
              <w:rPr>
                <w:i/>
                <w:sz w:val="20"/>
              </w:rPr>
              <w:t>9</w:t>
            </w:r>
          </w:p>
        </w:tc>
      </w:tr>
      <w:tr w:rsidR="00CA20F4" w:rsidRPr="006737F5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CA20F4" w:rsidRPr="00006060" w:rsidRDefault="00CA20F4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CA20F4" w:rsidRPr="00006060" w:rsidRDefault="00CA20F4" w:rsidP="008A5E72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General Manager Custodial Operations</w:t>
            </w:r>
          </w:p>
        </w:tc>
      </w:tr>
    </w:tbl>
    <w:p w:rsidR="00CA20F4" w:rsidRDefault="00CA20F4" w:rsidP="00CA20F4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2"/>
        <w:gridCol w:w="1801"/>
        <w:gridCol w:w="2510"/>
        <w:gridCol w:w="1743"/>
      </w:tblGrid>
      <w:tr w:rsidR="00CA20F4" w:rsidTr="008A5E72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A20F4" w:rsidRPr="008660CA" w:rsidRDefault="00CA20F4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A20F4" w:rsidTr="008A5E72">
        <w:trPr>
          <w:trHeight w:val="395"/>
        </w:trPr>
        <w:tc>
          <w:tcPr>
            <w:tcW w:w="0" w:type="auto"/>
          </w:tcPr>
          <w:p w:rsidR="00CA20F4" w:rsidRPr="008660CA" w:rsidRDefault="00CA20F4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A20F4" w:rsidRPr="008660CA" w:rsidRDefault="00CA20F4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A20F4" w:rsidRPr="008660CA" w:rsidRDefault="00CA20F4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A20F4" w:rsidRPr="008660CA" w:rsidRDefault="00CA20F4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A20F4" w:rsidTr="008A5E72">
        <w:trPr>
          <w:trHeight w:val="395"/>
        </w:trPr>
        <w:tc>
          <w:tcPr>
            <w:tcW w:w="0" w:type="auto"/>
          </w:tcPr>
          <w:p w:rsidR="00CA20F4" w:rsidRPr="008660CA" w:rsidRDefault="00CA20F4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A20F4" w:rsidRPr="008660CA" w:rsidRDefault="00CA20F4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May-19</w:t>
            </w:r>
          </w:p>
        </w:tc>
        <w:tc>
          <w:tcPr>
            <w:tcW w:w="0" w:type="auto"/>
          </w:tcPr>
          <w:p w:rsidR="00CA20F4" w:rsidRPr="008660CA" w:rsidRDefault="00CA20F4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A20F4" w:rsidRPr="008660CA" w:rsidRDefault="00CA20F4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CA20F4" w:rsidRPr="00C6621D" w:rsidRDefault="00CA20F4" w:rsidP="00CA20F4"/>
    <w:p w:rsidR="00C6621D" w:rsidRPr="00CA20F4" w:rsidRDefault="00C6621D" w:rsidP="00CA20F4"/>
    <w:sectPr w:rsidR="00C6621D" w:rsidRPr="00CA20F4" w:rsidSect="00A13330">
      <w:headerReference w:type="first" r:id="rId17"/>
      <w:footerReference w:type="first" r:id="rId18"/>
      <w:pgSz w:w="11906" w:h="16838"/>
      <w:pgMar w:top="1440" w:right="1440" w:bottom="1440" w:left="1440" w:header="283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2A" w:rsidRDefault="0050672A" w:rsidP="00D312E7">
      <w:r>
        <w:separator/>
      </w:r>
    </w:p>
    <w:p w:rsidR="0050672A" w:rsidRDefault="0050672A" w:rsidP="00D312E7"/>
  </w:endnote>
  <w:endnote w:type="continuationSeparator" w:id="0">
    <w:p w:rsidR="0050672A" w:rsidRDefault="0050672A" w:rsidP="00D312E7">
      <w:r>
        <w:continuationSeparator/>
      </w:r>
    </w:p>
    <w:p w:rsidR="0050672A" w:rsidRDefault="0050672A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50672A" w:rsidRPr="00FF297B" w:rsidTr="00972184">
        <w:tc>
          <w:tcPr>
            <w:tcW w:w="2836" w:type="pct"/>
            <w:vAlign w:val="bottom"/>
          </w:tcPr>
          <w:p w:rsidR="0050672A" w:rsidRPr="0042666E" w:rsidRDefault="0050672A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50672A" w:rsidRPr="00FF297B" w:rsidRDefault="0050672A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50672A" w:rsidRDefault="005067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:rsidTr="00823FCB">
      <w:tc>
        <w:tcPr>
          <w:tcW w:w="2069" w:type="pct"/>
        </w:tcPr>
        <w:p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:rsidTr="00972184">
      <w:tc>
        <w:tcPr>
          <w:tcW w:w="1441" w:type="pct"/>
        </w:tcPr>
        <w:p w:rsidR="00941CB1" w:rsidRPr="00656170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941CB1" w:rsidRPr="00656170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656170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656170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656170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656170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7A44F9" w:rsidRPr="00656170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="007171F6" w:rsidRPr="00656170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656170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656170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656170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656170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7A44F9" w:rsidRPr="00656170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="007171F6" w:rsidRPr="00656170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A13330" w:rsidRPr="006C468F" w:rsidRDefault="006C468F" w:rsidP="006C468F">
    <w:pPr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6C468F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70" w:rsidRPr="006C468F" w:rsidRDefault="006C468F" w:rsidP="006C468F">
    <w:pPr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6C468F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656170" w:rsidRPr="0065591D" w:rsidTr="00972184">
      <w:tc>
        <w:tcPr>
          <w:tcW w:w="1407" w:type="pct"/>
          <w:vAlign w:val="center"/>
        </w:tcPr>
        <w:p w:rsidR="00656170" w:rsidRPr="00951B9C" w:rsidRDefault="00656170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:rsidR="00656170" w:rsidRPr="00951B9C" w:rsidRDefault="00656170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656170" w:rsidRPr="00951B9C" w:rsidRDefault="00656170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656170" w:rsidRPr="009F7848" w:rsidRDefault="00656170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44E8F537" wp14:editId="381426C2">
                <wp:extent cx="2190750" cy="676275"/>
                <wp:effectExtent l="19050" t="0" r="0" b="0"/>
                <wp:docPr id="13" name="Picture 13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6170" w:rsidRPr="0065591D" w:rsidTr="00776045">
      <w:tc>
        <w:tcPr>
          <w:tcW w:w="1639" w:type="pct"/>
          <w:gridSpan w:val="2"/>
          <w:vAlign w:val="center"/>
        </w:tcPr>
        <w:p w:rsidR="00656170" w:rsidRPr="00925494" w:rsidRDefault="00656170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:rsidR="00656170" w:rsidRDefault="00656170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:rsidR="00656170" w:rsidRPr="006D622F" w:rsidRDefault="00656170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:rsidR="00656170" w:rsidRPr="002502E5" w:rsidRDefault="00656170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776045" w:rsidRPr="006C468F" w:rsidRDefault="006C468F" w:rsidP="006C468F">
    <w:pPr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6C468F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2A" w:rsidRDefault="0050672A" w:rsidP="00D312E7">
      <w:r>
        <w:separator/>
      </w:r>
    </w:p>
    <w:p w:rsidR="0050672A" w:rsidRDefault="0050672A" w:rsidP="00D312E7"/>
  </w:footnote>
  <w:footnote w:type="continuationSeparator" w:id="0">
    <w:p w:rsidR="0050672A" w:rsidRDefault="0050672A" w:rsidP="00D312E7">
      <w:r>
        <w:continuationSeparator/>
      </w:r>
    </w:p>
    <w:p w:rsidR="0050672A" w:rsidRDefault="0050672A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Default="00941CB1" w:rsidP="001B7BF8">
    <w:pPr>
      <w:pStyle w:val="Header"/>
      <w:pBdr>
        <w:bottom w:val="none" w:sz="0" w:space="0" w:color="auto"/>
      </w:pBdr>
    </w:pPr>
  </w:p>
  <w:p w:rsidR="00941CB1" w:rsidRDefault="00941CB1" w:rsidP="00D31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70" w:rsidRPr="00656170" w:rsidRDefault="00656170" w:rsidP="00656170">
    <w:pPr>
      <w:spacing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70" w:rsidRDefault="00656170" w:rsidP="003C3CDE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2DC"/>
    <w:multiLevelType w:val="hybridMultilevel"/>
    <w:tmpl w:val="0AF22C0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41A1BBC"/>
    <w:multiLevelType w:val="hybridMultilevel"/>
    <w:tmpl w:val="4926915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F66D9"/>
    <w:multiLevelType w:val="hybridMultilevel"/>
    <w:tmpl w:val="BD4A34AC"/>
    <w:lvl w:ilvl="0" w:tplc="0C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8" w15:restartNumberingAfterBreak="0">
    <w:nsid w:val="23EB22D5"/>
    <w:multiLevelType w:val="hybridMultilevel"/>
    <w:tmpl w:val="F34C40E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9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A0BA0"/>
    <w:multiLevelType w:val="hybridMultilevel"/>
    <w:tmpl w:val="4F4CB02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1" w15:restartNumberingAfterBreak="0">
    <w:nsid w:val="2DBA0619"/>
    <w:multiLevelType w:val="hybridMultilevel"/>
    <w:tmpl w:val="3FD8C2D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2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3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C5EE8"/>
    <w:multiLevelType w:val="hybridMultilevel"/>
    <w:tmpl w:val="8B98C60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5" w15:restartNumberingAfterBreak="0">
    <w:nsid w:val="389D215B"/>
    <w:multiLevelType w:val="hybridMultilevel"/>
    <w:tmpl w:val="9968CB8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6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7" w15:restartNumberingAfterBreak="0">
    <w:nsid w:val="3DD97A03"/>
    <w:multiLevelType w:val="hybridMultilevel"/>
    <w:tmpl w:val="19645BC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8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211F9"/>
    <w:multiLevelType w:val="hybridMultilevel"/>
    <w:tmpl w:val="850480BA"/>
    <w:lvl w:ilvl="0" w:tplc="0C090019">
      <w:start w:val="1"/>
      <w:numFmt w:val="lowerLetter"/>
      <w:lvlText w:val="%1."/>
      <w:lvlJc w:val="left"/>
      <w:pPr>
        <w:ind w:left="2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1" w:hanging="360"/>
      </w:pPr>
    </w:lvl>
    <w:lvl w:ilvl="2" w:tplc="0409001B" w:tentative="1">
      <w:start w:val="1"/>
      <w:numFmt w:val="lowerRoman"/>
      <w:lvlText w:val="%3."/>
      <w:lvlJc w:val="right"/>
      <w:pPr>
        <w:ind w:left="4001" w:hanging="180"/>
      </w:pPr>
    </w:lvl>
    <w:lvl w:ilvl="3" w:tplc="0409000F" w:tentative="1">
      <w:start w:val="1"/>
      <w:numFmt w:val="decimal"/>
      <w:lvlText w:val="%4."/>
      <w:lvlJc w:val="left"/>
      <w:pPr>
        <w:ind w:left="4721" w:hanging="360"/>
      </w:pPr>
    </w:lvl>
    <w:lvl w:ilvl="4" w:tplc="04090019" w:tentative="1">
      <w:start w:val="1"/>
      <w:numFmt w:val="lowerLetter"/>
      <w:lvlText w:val="%5."/>
      <w:lvlJc w:val="left"/>
      <w:pPr>
        <w:ind w:left="5441" w:hanging="360"/>
      </w:pPr>
    </w:lvl>
    <w:lvl w:ilvl="5" w:tplc="0409001B" w:tentative="1">
      <w:start w:val="1"/>
      <w:numFmt w:val="lowerRoman"/>
      <w:lvlText w:val="%6."/>
      <w:lvlJc w:val="right"/>
      <w:pPr>
        <w:ind w:left="6161" w:hanging="180"/>
      </w:pPr>
    </w:lvl>
    <w:lvl w:ilvl="6" w:tplc="0409000F" w:tentative="1">
      <w:start w:val="1"/>
      <w:numFmt w:val="decimal"/>
      <w:lvlText w:val="%7."/>
      <w:lvlJc w:val="left"/>
      <w:pPr>
        <w:ind w:left="6881" w:hanging="360"/>
      </w:pPr>
    </w:lvl>
    <w:lvl w:ilvl="7" w:tplc="04090019" w:tentative="1">
      <w:start w:val="1"/>
      <w:numFmt w:val="lowerLetter"/>
      <w:lvlText w:val="%8."/>
      <w:lvlJc w:val="left"/>
      <w:pPr>
        <w:ind w:left="7601" w:hanging="360"/>
      </w:pPr>
    </w:lvl>
    <w:lvl w:ilvl="8" w:tplc="0409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30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1004B"/>
    <w:multiLevelType w:val="hybridMultilevel"/>
    <w:tmpl w:val="C694B890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2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4ADE7BB9"/>
    <w:multiLevelType w:val="hybridMultilevel"/>
    <w:tmpl w:val="7F9E760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4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5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65E46"/>
    <w:multiLevelType w:val="hybridMultilevel"/>
    <w:tmpl w:val="D5025EB4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9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A3F73"/>
    <w:multiLevelType w:val="hybridMultilevel"/>
    <w:tmpl w:val="D89C824E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3" w15:restartNumberingAfterBreak="0">
    <w:nsid w:val="7005362E"/>
    <w:multiLevelType w:val="hybridMultilevel"/>
    <w:tmpl w:val="80083E3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4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6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7" w15:restartNumberingAfterBreak="0">
    <w:nsid w:val="7EF24EFE"/>
    <w:multiLevelType w:val="hybridMultilevel"/>
    <w:tmpl w:val="5906AF8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8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3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6"/>
  </w:num>
  <w:num w:numId="15">
    <w:abstractNumId w:val="26"/>
  </w:num>
  <w:num w:numId="16">
    <w:abstractNumId w:val="14"/>
  </w:num>
  <w:num w:numId="17">
    <w:abstractNumId w:val="28"/>
  </w:num>
  <w:num w:numId="18">
    <w:abstractNumId w:val="32"/>
  </w:num>
  <w:num w:numId="19">
    <w:abstractNumId w:val="19"/>
  </w:num>
  <w:num w:numId="20">
    <w:abstractNumId w:val="23"/>
  </w:num>
  <w:num w:numId="21">
    <w:abstractNumId w:val="40"/>
  </w:num>
  <w:num w:numId="22">
    <w:abstractNumId w:val="35"/>
  </w:num>
  <w:num w:numId="23">
    <w:abstractNumId w:val="41"/>
  </w:num>
  <w:num w:numId="24">
    <w:abstractNumId w:val="34"/>
  </w:num>
  <w:num w:numId="25">
    <w:abstractNumId w:val="22"/>
  </w:num>
  <w:num w:numId="26">
    <w:abstractNumId w:val="39"/>
  </w:num>
  <w:num w:numId="27">
    <w:abstractNumId w:val="17"/>
  </w:num>
  <w:num w:numId="28">
    <w:abstractNumId w:val="12"/>
  </w:num>
  <w:num w:numId="29">
    <w:abstractNumId w:val="45"/>
  </w:num>
  <w:num w:numId="30">
    <w:abstractNumId w:val="16"/>
  </w:num>
  <w:num w:numId="31">
    <w:abstractNumId w:val="15"/>
  </w:num>
  <w:num w:numId="32">
    <w:abstractNumId w:val="37"/>
  </w:num>
  <w:num w:numId="33">
    <w:abstractNumId w:val="48"/>
  </w:num>
  <w:num w:numId="34">
    <w:abstractNumId w:val="25"/>
  </w:num>
  <w:num w:numId="35">
    <w:abstractNumId w:val="18"/>
  </w:num>
  <w:num w:numId="36">
    <w:abstractNumId w:val="11"/>
  </w:num>
  <w:num w:numId="37">
    <w:abstractNumId w:val="33"/>
  </w:num>
  <w:num w:numId="38">
    <w:abstractNumId w:val="24"/>
  </w:num>
  <w:num w:numId="39">
    <w:abstractNumId w:val="21"/>
  </w:num>
  <w:num w:numId="40">
    <w:abstractNumId w:val="27"/>
  </w:num>
  <w:num w:numId="41">
    <w:abstractNumId w:val="43"/>
  </w:num>
  <w:num w:numId="42">
    <w:abstractNumId w:val="20"/>
  </w:num>
  <w:num w:numId="43">
    <w:abstractNumId w:val="10"/>
  </w:num>
  <w:num w:numId="44">
    <w:abstractNumId w:val="31"/>
  </w:num>
  <w:num w:numId="45">
    <w:abstractNumId w:val="47"/>
  </w:num>
  <w:num w:numId="46">
    <w:abstractNumId w:val="13"/>
  </w:num>
  <w:num w:numId="47">
    <w:abstractNumId w:val="29"/>
  </w:num>
  <w:num w:numId="48">
    <w:abstractNumId w:val="42"/>
  </w:num>
  <w:num w:numId="49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F9"/>
    <w:rsid w:val="00004774"/>
    <w:rsid w:val="00004B65"/>
    <w:rsid w:val="00005087"/>
    <w:rsid w:val="00006060"/>
    <w:rsid w:val="00010327"/>
    <w:rsid w:val="000130D1"/>
    <w:rsid w:val="00013694"/>
    <w:rsid w:val="00022F92"/>
    <w:rsid w:val="000247EF"/>
    <w:rsid w:val="000304B1"/>
    <w:rsid w:val="0003195A"/>
    <w:rsid w:val="000329BA"/>
    <w:rsid w:val="0003618C"/>
    <w:rsid w:val="00037D75"/>
    <w:rsid w:val="000407A0"/>
    <w:rsid w:val="00040C4B"/>
    <w:rsid w:val="00041091"/>
    <w:rsid w:val="00041DA2"/>
    <w:rsid w:val="0004289B"/>
    <w:rsid w:val="00042940"/>
    <w:rsid w:val="00042E05"/>
    <w:rsid w:val="000460A0"/>
    <w:rsid w:val="000468FB"/>
    <w:rsid w:val="000507A4"/>
    <w:rsid w:val="00052337"/>
    <w:rsid w:val="00052516"/>
    <w:rsid w:val="00052E6D"/>
    <w:rsid w:val="000533EE"/>
    <w:rsid w:val="00055D0D"/>
    <w:rsid w:val="000606A8"/>
    <w:rsid w:val="00060C48"/>
    <w:rsid w:val="00062656"/>
    <w:rsid w:val="000629D8"/>
    <w:rsid w:val="000779C9"/>
    <w:rsid w:val="00086620"/>
    <w:rsid w:val="00091A39"/>
    <w:rsid w:val="00093914"/>
    <w:rsid w:val="00095B2B"/>
    <w:rsid w:val="00097385"/>
    <w:rsid w:val="000A60AD"/>
    <w:rsid w:val="000A74CE"/>
    <w:rsid w:val="000A7CFE"/>
    <w:rsid w:val="000B089C"/>
    <w:rsid w:val="000B34A1"/>
    <w:rsid w:val="000B4C6A"/>
    <w:rsid w:val="000B71EF"/>
    <w:rsid w:val="000B77F8"/>
    <w:rsid w:val="000B7E77"/>
    <w:rsid w:val="000C0831"/>
    <w:rsid w:val="000C45BE"/>
    <w:rsid w:val="000C612A"/>
    <w:rsid w:val="000D2510"/>
    <w:rsid w:val="000D2B3F"/>
    <w:rsid w:val="000D463C"/>
    <w:rsid w:val="000D4E33"/>
    <w:rsid w:val="000D57C9"/>
    <w:rsid w:val="000D5E0C"/>
    <w:rsid w:val="000E0060"/>
    <w:rsid w:val="000E0638"/>
    <w:rsid w:val="000E1F90"/>
    <w:rsid w:val="000E5E86"/>
    <w:rsid w:val="000F0A84"/>
    <w:rsid w:val="000F44B6"/>
    <w:rsid w:val="001071AA"/>
    <w:rsid w:val="00110125"/>
    <w:rsid w:val="00115531"/>
    <w:rsid w:val="00115C43"/>
    <w:rsid w:val="00117134"/>
    <w:rsid w:val="00121117"/>
    <w:rsid w:val="00121BAD"/>
    <w:rsid w:val="001245D8"/>
    <w:rsid w:val="00126438"/>
    <w:rsid w:val="001264F2"/>
    <w:rsid w:val="001313EE"/>
    <w:rsid w:val="00132DBD"/>
    <w:rsid w:val="001345AD"/>
    <w:rsid w:val="00144D61"/>
    <w:rsid w:val="00146535"/>
    <w:rsid w:val="00151B7F"/>
    <w:rsid w:val="00152BF3"/>
    <w:rsid w:val="00153E47"/>
    <w:rsid w:val="0016141C"/>
    <w:rsid w:val="001614BB"/>
    <w:rsid w:val="00163474"/>
    <w:rsid w:val="00170D1E"/>
    <w:rsid w:val="00171E56"/>
    <w:rsid w:val="00171ECC"/>
    <w:rsid w:val="00175883"/>
    <w:rsid w:val="00177D6C"/>
    <w:rsid w:val="0018289D"/>
    <w:rsid w:val="001839B9"/>
    <w:rsid w:val="00184FB4"/>
    <w:rsid w:val="0019363A"/>
    <w:rsid w:val="00196C15"/>
    <w:rsid w:val="00197474"/>
    <w:rsid w:val="00197F1A"/>
    <w:rsid w:val="001A4A45"/>
    <w:rsid w:val="001A4B76"/>
    <w:rsid w:val="001A4E1D"/>
    <w:rsid w:val="001A4FDC"/>
    <w:rsid w:val="001A6CE5"/>
    <w:rsid w:val="001A7578"/>
    <w:rsid w:val="001B0A91"/>
    <w:rsid w:val="001B0BF0"/>
    <w:rsid w:val="001B2183"/>
    <w:rsid w:val="001B7BF8"/>
    <w:rsid w:val="001C1312"/>
    <w:rsid w:val="001C30EF"/>
    <w:rsid w:val="001C46DF"/>
    <w:rsid w:val="001C6E13"/>
    <w:rsid w:val="001C7D54"/>
    <w:rsid w:val="001D3F67"/>
    <w:rsid w:val="001D5852"/>
    <w:rsid w:val="001D58CE"/>
    <w:rsid w:val="001D5CCE"/>
    <w:rsid w:val="001D62E6"/>
    <w:rsid w:val="001E0AB4"/>
    <w:rsid w:val="001E1840"/>
    <w:rsid w:val="001E38D9"/>
    <w:rsid w:val="001E4C63"/>
    <w:rsid w:val="001F5F35"/>
    <w:rsid w:val="00204BC7"/>
    <w:rsid w:val="002057B0"/>
    <w:rsid w:val="00210343"/>
    <w:rsid w:val="00212614"/>
    <w:rsid w:val="00215A55"/>
    <w:rsid w:val="00217825"/>
    <w:rsid w:val="0022002A"/>
    <w:rsid w:val="00223031"/>
    <w:rsid w:val="002246CE"/>
    <w:rsid w:val="00226A12"/>
    <w:rsid w:val="00230DB8"/>
    <w:rsid w:val="00233195"/>
    <w:rsid w:val="00234598"/>
    <w:rsid w:val="002354C7"/>
    <w:rsid w:val="00240263"/>
    <w:rsid w:val="00245FAA"/>
    <w:rsid w:val="00246D3F"/>
    <w:rsid w:val="00252454"/>
    <w:rsid w:val="00252622"/>
    <w:rsid w:val="002540CF"/>
    <w:rsid w:val="002569A9"/>
    <w:rsid w:val="0027393C"/>
    <w:rsid w:val="002768EE"/>
    <w:rsid w:val="00281E3B"/>
    <w:rsid w:val="00290D1C"/>
    <w:rsid w:val="00291F0D"/>
    <w:rsid w:val="0029282E"/>
    <w:rsid w:val="00292C8D"/>
    <w:rsid w:val="00296076"/>
    <w:rsid w:val="002965BF"/>
    <w:rsid w:val="002A16C5"/>
    <w:rsid w:val="002A209D"/>
    <w:rsid w:val="002A54D1"/>
    <w:rsid w:val="002A5611"/>
    <w:rsid w:val="002C1E97"/>
    <w:rsid w:val="002C2BA5"/>
    <w:rsid w:val="002C4E96"/>
    <w:rsid w:val="002C6C07"/>
    <w:rsid w:val="002D0251"/>
    <w:rsid w:val="002E02B3"/>
    <w:rsid w:val="002E109E"/>
    <w:rsid w:val="002E2047"/>
    <w:rsid w:val="002E7ABC"/>
    <w:rsid w:val="002F0C20"/>
    <w:rsid w:val="002F4A5E"/>
    <w:rsid w:val="00300AFE"/>
    <w:rsid w:val="00302BD8"/>
    <w:rsid w:val="00304ADC"/>
    <w:rsid w:val="00307E60"/>
    <w:rsid w:val="003112F1"/>
    <w:rsid w:val="00312775"/>
    <w:rsid w:val="00313507"/>
    <w:rsid w:val="00313A91"/>
    <w:rsid w:val="00314AD2"/>
    <w:rsid w:val="003255D9"/>
    <w:rsid w:val="00327B0F"/>
    <w:rsid w:val="00331D7C"/>
    <w:rsid w:val="00332111"/>
    <w:rsid w:val="003339B3"/>
    <w:rsid w:val="00335D54"/>
    <w:rsid w:val="00336B78"/>
    <w:rsid w:val="00337813"/>
    <w:rsid w:val="00342CF9"/>
    <w:rsid w:val="003468AE"/>
    <w:rsid w:val="0035094E"/>
    <w:rsid w:val="00355C92"/>
    <w:rsid w:val="003621C8"/>
    <w:rsid w:val="0036396B"/>
    <w:rsid w:val="00364F1A"/>
    <w:rsid w:val="00374958"/>
    <w:rsid w:val="0037593D"/>
    <w:rsid w:val="003806DE"/>
    <w:rsid w:val="0038353A"/>
    <w:rsid w:val="00383B21"/>
    <w:rsid w:val="00385B93"/>
    <w:rsid w:val="00393535"/>
    <w:rsid w:val="00394BBA"/>
    <w:rsid w:val="00395FE0"/>
    <w:rsid w:val="003A14C4"/>
    <w:rsid w:val="003A19C9"/>
    <w:rsid w:val="003A1E95"/>
    <w:rsid w:val="003A3296"/>
    <w:rsid w:val="003A554C"/>
    <w:rsid w:val="003A7AEE"/>
    <w:rsid w:val="003B5535"/>
    <w:rsid w:val="003B5AEE"/>
    <w:rsid w:val="003C1C41"/>
    <w:rsid w:val="003C3CDE"/>
    <w:rsid w:val="003C3E48"/>
    <w:rsid w:val="003C58B4"/>
    <w:rsid w:val="003D4256"/>
    <w:rsid w:val="003D4C38"/>
    <w:rsid w:val="003E0D64"/>
    <w:rsid w:val="003E0F31"/>
    <w:rsid w:val="003E459A"/>
    <w:rsid w:val="003E498E"/>
    <w:rsid w:val="003E4A0C"/>
    <w:rsid w:val="003E6E5B"/>
    <w:rsid w:val="003F46CF"/>
    <w:rsid w:val="003F6252"/>
    <w:rsid w:val="0040279B"/>
    <w:rsid w:val="00402BA6"/>
    <w:rsid w:val="004045D3"/>
    <w:rsid w:val="00406395"/>
    <w:rsid w:val="00410AB2"/>
    <w:rsid w:val="0041347D"/>
    <w:rsid w:val="00416425"/>
    <w:rsid w:val="00416D03"/>
    <w:rsid w:val="004228A6"/>
    <w:rsid w:val="00424281"/>
    <w:rsid w:val="0042666E"/>
    <w:rsid w:val="004267D9"/>
    <w:rsid w:val="00431AB7"/>
    <w:rsid w:val="0043216F"/>
    <w:rsid w:val="004358CA"/>
    <w:rsid w:val="00435C54"/>
    <w:rsid w:val="00435C98"/>
    <w:rsid w:val="00436A36"/>
    <w:rsid w:val="004373DD"/>
    <w:rsid w:val="0044476D"/>
    <w:rsid w:val="00447B74"/>
    <w:rsid w:val="004505ED"/>
    <w:rsid w:val="00454966"/>
    <w:rsid w:val="00457115"/>
    <w:rsid w:val="00460C04"/>
    <w:rsid w:val="004645EE"/>
    <w:rsid w:val="004645F3"/>
    <w:rsid w:val="0047259F"/>
    <w:rsid w:val="00473F36"/>
    <w:rsid w:val="00475FA0"/>
    <w:rsid w:val="004770D3"/>
    <w:rsid w:val="0048741B"/>
    <w:rsid w:val="004902E0"/>
    <w:rsid w:val="00492F24"/>
    <w:rsid w:val="004A0921"/>
    <w:rsid w:val="004A4199"/>
    <w:rsid w:val="004B0482"/>
    <w:rsid w:val="004B4908"/>
    <w:rsid w:val="004B57B5"/>
    <w:rsid w:val="004C2B5F"/>
    <w:rsid w:val="004C6CA6"/>
    <w:rsid w:val="004D587D"/>
    <w:rsid w:val="004D599B"/>
    <w:rsid w:val="004D6CB0"/>
    <w:rsid w:val="004E1072"/>
    <w:rsid w:val="004E4FD6"/>
    <w:rsid w:val="004E5AA6"/>
    <w:rsid w:val="004F3D28"/>
    <w:rsid w:val="004F5B7F"/>
    <w:rsid w:val="00500B64"/>
    <w:rsid w:val="0050672A"/>
    <w:rsid w:val="0051190C"/>
    <w:rsid w:val="005130F7"/>
    <w:rsid w:val="0051608C"/>
    <w:rsid w:val="00516D76"/>
    <w:rsid w:val="00525E9C"/>
    <w:rsid w:val="00527021"/>
    <w:rsid w:val="00527F3F"/>
    <w:rsid w:val="005309E9"/>
    <w:rsid w:val="005315B6"/>
    <w:rsid w:val="0053575C"/>
    <w:rsid w:val="005446F4"/>
    <w:rsid w:val="00550791"/>
    <w:rsid w:val="0055250F"/>
    <w:rsid w:val="00552D0E"/>
    <w:rsid w:val="00560FF0"/>
    <w:rsid w:val="005619FD"/>
    <w:rsid w:val="00562132"/>
    <w:rsid w:val="00564C92"/>
    <w:rsid w:val="005702B4"/>
    <w:rsid w:val="0057079E"/>
    <w:rsid w:val="00572F70"/>
    <w:rsid w:val="00575C2B"/>
    <w:rsid w:val="005766C2"/>
    <w:rsid w:val="00580147"/>
    <w:rsid w:val="005841F9"/>
    <w:rsid w:val="00585797"/>
    <w:rsid w:val="0058607E"/>
    <w:rsid w:val="0058754A"/>
    <w:rsid w:val="005908A0"/>
    <w:rsid w:val="0059736E"/>
    <w:rsid w:val="00597E29"/>
    <w:rsid w:val="005A173F"/>
    <w:rsid w:val="005A4844"/>
    <w:rsid w:val="005B1834"/>
    <w:rsid w:val="005B4AB5"/>
    <w:rsid w:val="005B5D1B"/>
    <w:rsid w:val="005C70ED"/>
    <w:rsid w:val="005C7530"/>
    <w:rsid w:val="005D14EC"/>
    <w:rsid w:val="005D5F91"/>
    <w:rsid w:val="005E0ED5"/>
    <w:rsid w:val="005E4A7D"/>
    <w:rsid w:val="005E7EF3"/>
    <w:rsid w:val="005F0374"/>
    <w:rsid w:val="005F0B67"/>
    <w:rsid w:val="005F19A3"/>
    <w:rsid w:val="005F19CA"/>
    <w:rsid w:val="005F1B00"/>
    <w:rsid w:val="005F1BD4"/>
    <w:rsid w:val="005F23B2"/>
    <w:rsid w:val="005F6BFC"/>
    <w:rsid w:val="006001A5"/>
    <w:rsid w:val="0060032F"/>
    <w:rsid w:val="00602E1F"/>
    <w:rsid w:val="00603571"/>
    <w:rsid w:val="00603757"/>
    <w:rsid w:val="006141C9"/>
    <w:rsid w:val="00617A0B"/>
    <w:rsid w:val="006209E4"/>
    <w:rsid w:val="00622808"/>
    <w:rsid w:val="00624C0E"/>
    <w:rsid w:val="00643687"/>
    <w:rsid w:val="006461DD"/>
    <w:rsid w:val="00646237"/>
    <w:rsid w:val="0065591D"/>
    <w:rsid w:val="00656170"/>
    <w:rsid w:val="006622E9"/>
    <w:rsid w:val="00663043"/>
    <w:rsid w:val="00665AAB"/>
    <w:rsid w:val="00665E73"/>
    <w:rsid w:val="00666BB4"/>
    <w:rsid w:val="00671790"/>
    <w:rsid w:val="006737F5"/>
    <w:rsid w:val="0067541A"/>
    <w:rsid w:val="006758A8"/>
    <w:rsid w:val="00676665"/>
    <w:rsid w:val="006810E8"/>
    <w:rsid w:val="00685F53"/>
    <w:rsid w:val="00686EFE"/>
    <w:rsid w:val="00687860"/>
    <w:rsid w:val="006A26DF"/>
    <w:rsid w:val="006A501C"/>
    <w:rsid w:val="006B0CF5"/>
    <w:rsid w:val="006B43B5"/>
    <w:rsid w:val="006B490B"/>
    <w:rsid w:val="006B6B94"/>
    <w:rsid w:val="006B6BA6"/>
    <w:rsid w:val="006B7B8A"/>
    <w:rsid w:val="006C0545"/>
    <w:rsid w:val="006C3473"/>
    <w:rsid w:val="006C3C39"/>
    <w:rsid w:val="006C468F"/>
    <w:rsid w:val="006C6115"/>
    <w:rsid w:val="006D0765"/>
    <w:rsid w:val="006D2629"/>
    <w:rsid w:val="006D622F"/>
    <w:rsid w:val="006E69C2"/>
    <w:rsid w:val="006E6A7F"/>
    <w:rsid w:val="006E734B"/>
    <w:rsid w:val="006F0EF9"/>
    <w:rsid w:val="006F32C5"/>
    <w:rsid w:val="006F565E"/>
    <w:rsid w:val="006F5B45"/>
    <w:rsid w:val="006F6F5C"/>
    <w:rsid w:val="006F79BC"/>
    <w:rsid w:val="00700EF7"/>
    <w:rsid w:val="00703146"/>
    <w:rsid w:val="00703EA2"/>
    <w:rsid w:val="0070470B"/>
    <w:rsid w:val="007051D5"/>
    <w:rsid w:val="007052AF"/>
    <w:rsid w:val="0070559D"/>
    <w:rsid w:val="00711C0D"/>
    <w:rsid w:val="0071376B"/>
    <w:rsid w:val="00714496"/>
    <w:rsid w:val="0071533E"/>
    <w:rsid w:val="00715FC7"/>
    <w:rsid w:val="007171F6"/>
    <w:rsid w:val="007206B1"/>
    <w:rsid w:val="00724011"/>
    <w:rsid w:val="00726297"/>
    <w:rsid w:val="007324D2"/>
    <w:rsid w:val="007403AE"/>
    <w:rsid w:val="00741987"/>
    <w:rsid w:val="0074350E"/>
    <w:rsid w:val="00744618"/>
    <w:rsid w:val="00753E59"/>
    <w:rsid w:val="00753F0D"/>
    <w:rsid w:val="00761E50"/>
    <w:rsid w:val="00763A41"/>
    <w:rsid w:val="0076730E"/>
    <w:rsid w:val="00771A65"/>
    <w:rsid w:val="00776045"/>
    <w:rsid w:val="007776B7"/>
    <w:rsid w:val="00780D87"/>
    <w:rsid w:val="007850E3"/>
    <w:rsid w:val="00786AE7"/>
    <w:rsid w:val="00790BFB"/>
    <w:rsid w:val="00795A96"/>
    <w:rsid w:val="00795AD5"/>
    <w:rsid w:val="007A0B6D"/>
    <w:rsid w:val="007A285D"/>
    <w:rsid w:val="007A2B52"/>
    <w:rsid w:val="007A44F9"/>
    <w:rsid w:val="007B09AD"/>
    <w:rsid w:val="007B45E1"/>
    <w:rsid w:val="007B5644"/>
    <w:rsid w:val="007B639F"/>
    <w:rsid w:val="007B729A"/>
    <w:rsid w:val="007C13C3"/>
    <w:rsid w:val="007C52CA"/>
    <w:rsid w:val="007C6D60"/>
    <w:rsid w:val="007C6EB5"/>
    <w:rsid w:val="007C7074"/>
    <w:rsid w:val="007C78C4"/>
    <w:rsid w:val="007D1380"/>
    <w:rsid w:val="007D20A0"/>
    <w:rsid w:val="007D3094"/>
    <w:rsid w:val="007E05A6"/>
    <w:rsid w:val="007E1184"/>
    <w:rsid w:val="007E31FE"/>
    <w:rsid w:val="007E47B3"/>
    <w:rsid w:val="007E5D8D"/>
    <w:rsid w:val="007E67C4"/>
    <w:rsid w:val="007F6B0C"/>
    <w:rsid w:val="00800067"/>
    <w:rsid w:val="008028E6"/>
    <w:rsid w:val="00802CE6"/>
    <w:rsid w:val="00804870"/>
    <w:rsid w:val="00804C8B"/>
    <w:rsid w:val="00805899"/>
    <w:rsid w:val="00805D3F"/>
    <w:rsid w:val="00805DD4"/>
    <w:rsid w:val="0080657A"/>
    <w:rsid w:val="008109EA"/>
    <w:rsid w:val="00814F8C"/>
    <w:rsid w:val="00823FCB"/>
    <w:rsid w:val="0082562F"/>
    <w:rsid w:val="00831EED"/>
    <w:rsid w:val="00837447"/>
    <w:rsid w:val="008431A2"/>
    <w:rsid w:val="00853423"/>
    <w:rsid w:val="00853809"/>
    <w:rsid w:val="00853BBE"/>
    <w:rsid w:val="0085425A"/>
    <w:rsid w:val="0085485E"/>
    <w:rsid w:val="00855FAA"/>
    <w:rsid w:val="00862BC8"/>
    <w:rsid w:val="008631C9"/>
    <w:rsid w:val="0087356E"/>
    <w:rsid w:val="00875AAA"/>
    <w:rsid w:val="00877549"/>
    <w:rsid w:val="00880B06"/>
    <w:rsid w:val="00881A99"/>
    <w:rsid w:val="00882ED1"/>
    <w:rsid w:val="0088472D"/>
    <w:rsid w:val="008915F7"/>
    <w:rsid w:val="008A279D"/>
    <w:rsid w:val="008A43A8"/>
    <w:rsid w:val="008A5C47"/>
    <w:rsid w:val="008A693F"/>
    <w:rsid w:val="008B0FB1"/>
    <w:rsid w:val="008B16F0"/>
    <w:rsid w:val="008B25B8"/>
    <w:rsid w:val="008B48F5"/>
    <w:rsid w:val="008B49E1"/>
    <w:rsid w:val="008B538A"/>
    <w:rsid w:val="008C0A40"/>
    <w:rsid w:val="008C2DCE"/>
    <w:rsid w:val="008C5862"/>
    <w:rsid w:val="008C7C70"/>
    <w:rsid w:val="008D0A29"/>
    <w:rsid w:val="008D39AF"/>
    <w:rsid w:val="008D4205"/>
    <w:rsid w:val="008D60EB"/>
    <w:rsid w:val="008D6DC6"/>
    <w:rsid w:val="008D71D1"/>
    <w:rsid w:val="008E5D7E"/>
    <w:rsid w:val="008E7E22"/>
    <w:rsid w:val="00901022"/>
    <w:rsid w:val="009049CD"/>
    <w:rsid w:val="00904C29"/>
    <w:rsid w:val="00912622"/>
    <w:rsid w:val="00916A3E"/>
    <w:rsid w:val="00917582"/>
    <w:rsid w:val="00921888"/>
    <w:rsid w:val="00923844"/>
    <w:rsid w:val="00925494"/>
    <w:rsid w:val="00930F5F"/>
    <w:rsid w:val="00935A20"/>
    <w:rsid w:val="009368E9"/>
    <w:rsid w:val="009415F2"/>
    <w:rsid w:val="00941CB1"/>
    <w:rsid w:val="009425FB"/>
    <w:rsid w:val="00947E04"/>
    <w:rsid w:val="00951B9C"/>
    <w:rsid w:val="00953BD3"/>
    <w:rsid w:val="009568CC"/>
    <w:rsid w:val="00957368"/>
    <w:rsid w:val="00957F87"/>
    <w:rsid w:val="00964C13"/>
    <w:rsid w:val="0096525A"/>
    <w:rsid w:val="009712DD"/>
    <w:rsid w:val="00972184"/>
    <w:rsid w:val="00973BD2"/>
    <w:rsid w:val="00974AC9"/>
    <w:rsid w:val="00981D6D"/>
    <w:rsid w:val="00985893"/>
    <w:rsid w:val="00986427"/>
    <w:rsid w:val="009872D5"/>
    <w:rsid w:val="00987F71"/>
    <w:rsid w:val="00991FDF"/>
    <w:rsid w:val="00993DC6"/>
    <w:rsid w:val="0099432D"/>
    <w:rsid w:val="009956A4"/>
    <w:rsid w:val="009A057B"/>
    <w:rsid w:val="009A31DA"/>
    <w:rsid w:val="009B0D89"/>
    <w:rsid w:val="009B4810"/>
    <w:rsid w:val="009B7F25"/>
    <w:rsid w:val="009C2B4D"/>
    <w:rsid w:val="009C6D2D"/>
    <w:rsid w:val="009C7C79"/>
    <w:rsid w:val="009D01D5"/>
    <w:rsid w:val="009D20F1"/>
    <w:rsid w:val="009D4014"/>
    <w:rsid w:val="009E4EE1"/>
    <w:rsid w:val="009F06B0"/>
    <w:rsid w:val="009F1717"/>
    <w:rsid w:val="009F3654"/>
    <w:rsid w:val="009F541B"/>
    <w:rsid w:val="009F676E"/>
    <w:rsid w:val="009F6BA9"/>
    <w:rsid w:val="00A019E6"/>
    <w:rsid w:val="00A02D9F"/>
    <w:rsid w:val="00A05E11"/>
    <w:rsid w:val="00A06024"/>
    <w:rsid w:val="00A10DE4"/>
    <w:rsid w:val="00A13330"/>
    <w:rsid w:val="00A207E5"/>
    <w:rsid w:val="00A20BEA"/>
    <w:rsid w:val="00A21117"/>
    <w:rsid w:val="00A23B2E"/>
    <w:rsid w:val="00A30615"/>
    <w:rsid w:val="00A32A1B"/>
    <w:rsid w:val="00A33066"/>
    <w:rsid w:val="00A35A90"/>
    <w:rsid w:val="00A3612F"/>
    <w:rsid w:val="00A42679"/>
    <w:rsid w:val="00A4439B"/>
    <w:rsid w:val="00A458CA"/>
    <w:rsid w:val="00A46757"/>
    <w:rsid w:val="00A55690"/>
    <w:rsid w:val="00A624EB"/>
    <w:rsid w:val="00A62938"/>
    <w:rsid w:val="00A738B4"/>
    <w:rsid w:val="00A757A1"/>
    <w:rsid w:val="00A77ED0"/>
    <w:rsid w:val="00A812AA"/>
    <w:rsid w:val="00A812F8"/>
    <w:rsid w:val="00A84AFA"/>
    <w:rsid w:val="00A85017"/>
    <w:rsid w:val="00A855D1"/>
    <w:rsid w:val="00A85B1D"/>
    <w:rsid w:val="00A85D9F"/>
    <w:rsid w:val="00A87FA4"/>
    <w:rsid w:val="00A904C5"/>
    <w:rsid w:val="00A906CB"/>
    <w:rsid w:val="00A92ACA"/>
    <w:rsid w:val="00AA69CD"/>
    <w:rsid w:val="00AA6A85"/>
    <w:rsid w:val="00AA71FF"/>
    <w:rsid w:val="00AA7E98"/>
    <w:rsid w:val="00AB1F53"/>
    <w:rsid w:val="00AB2FFC"/>
    <w:rsid w:val="00AB6D75"/>
    <w:rsid w:val="00AB6EA9"/>
    <w:rsid w:val="00AC11A7"/>
    <w:rsid w:val="00AC537A"/>
    <w:rsid w:val="00AC6A55"/>
    <w:rsid w:val="00AD16EA"/>
    <w:rsid w:val="00AD51F5"/>
    <w:rsid w:val="00AD7091"/>
    <w:rsid w:val="00AD70EE"/>
    <w:rsid w:val="00AD7CEC"/>
    <w:rsid w:val="00AE1693"/>
    <w:rsid w:val="00AE56F2"/>
    <w:rsid w:val="00AE586B"/>
    <w:rsid w:val="00AF0617"/>
    <w:rsid w:val="00AF20D7"/>
    <w:rsid w:val="00AF22B9"/>
    <w:rsid w:val="00AF43F6"/>
    <w:rsid w:val="00AF5CC6"/>
    <w:rsid w:val="00AF6BFE"/>
    <w:rsid w:val="00B05D4D"/>
    <w:rsid w:val="00B15EB6"/>
    <w:rsid w:val="00B15FD3"/>
    <w:rsid w:val="00B214F7"/>
    <w:rsid w:val="00B24B12"/>
    <w:rsid w:val="00B26085"/>
    <w:rsid w:val="00B32890"/>
    <w:rsid w:val="00B32A59"/>
    <w:rsid w:val="00B33266"/>
    <w:rsid w:val="00B3338B"/>
    <w:rsid w:val="00B33833"/>
    <w:rsid w:val="00B37562"/>
    <w:rsid w:val="00B418AE"/>
    <w:rsid w:val="00B43D47"/>
    <w:rsid w:val="00B468AC"/>
    <w:rsid w:val="00B53BE1"/>
    <w:rsid w:val="00B54A79"/>
    <w:rsid w:val="00B54B70"/>
    <w:rsid w:val="00B60A28"/>
    <w:rsid w:val="00B60EB2"/>
    <w:rsid w:val="00B62976"/>
    <w:rsid w:val="00B62B56"/>
    <w:rsid w:val="00B6329C"/>
    <w:rsid w:val="00B632F4"/>
    <w:rsid w:val="00B66644"/>
    <w:rsid w:val="00B7313B"/>
    <w:rsid w:val="00B73F2A"/>
    <w:rsid w:val="00B741C3"/>
    <w:rsid w:val="00B7517B"/>
    <w:rsid w:val="00B7564C"/>
    <w:rsid w:val="00B81502"/>
    <w:rsid w:val="00B820D9"/>
    <w:rsid w:val="00B834FB"/>
    <w:rsid w:val="00B84DC5"/>
    <w:rsid w:val="00B8786C"/>
    <w:rsid w:val="00B90190"/>
    <w:rsid w:val="00B928AC"/>
    <w:rsid w:val="00B93B10"/>
    <w:rsid w:val="00BA7DAB"/>
    <w:rsid w:val="00BB518D"/>
    <w:rsid w:val="00BB6E8E"/>
    <w:rsid w:val="00BB7CC5"/>
    <w:rsid w:val="00BC1817"/>
    <w:rsid w:val="00BC3B6B"/>
    <w:rsid w:val="00BD22FA"/>
    <w:rsid w:val="00BD284F"/>
    <w:rsid w:val="00BE0CEB"/>
    <w:rsid w:val="00BE24E9"/>
    <w:rsid w:val="00BE65A1"/>
    <w:rsid w:val="00C01D16"/>
    <w:rsid w:val="00C03ACE"/>
    <w:rsid w:val="00C06376"/>
    <w:rsid w:val="00C11F9F"/>
    <w:rsid w:val="00C120BF"/>
    <w:rsid w:val="00C125EE"/>
    <w:rsid w:val="00C12A58"/>
    <w:rsid w:val="00C15B2F"/>
    <w:rsid w:val="00C23ADF"/>
    <w:rsid w:val="00C24C21"/>
    <w:rsid w:val="00C26039"/>
    <w:rsid w:val="00C35B82"/>
    <w:rsid w:val="00C36A88"/>
    <w:rsid w:val="00C37997"/>
    <w:rsid w:val="00C40874"/>
    <w:rsid w:val="00C44326"/>
    <w:rsid w:val="00C455C1"/>
    <w:rsid w:val="00C50D1D"/>
    <w:rsid w:val="00C51D40"/>
    <w:rsid w:val="00C52970"/>
    <w:rsid w:val="00C550F3"/>
    <w:rsid w:val="00C57125"/>
    <w:rsid w:val="00C6023C"/>
    <w:rsid w:val="00C62631"/>
    <w:rsid w:val="00C6525D"/>
    <w:rsid w:val="00C6621D"/>
    <w:rsid w:val="00C6752A"/>
    <w:rsid w:val="00C7630B"/>
    <w:rsid w:val="00C81BE1"/>
    <w:rsid w:val="00C90831"/>
    <w:rsid w:val="00C9475A"/>
    <w:rsid w:val="00CA10EE"/>
    <w:rsid w:val="00CA1933"/>
    <w:rsid w:val="00CA20F4"/>
    <w:rsid w:val="00CA4D80"/>
    <w:rsid w:val="00CA77FF"/>
    <w:rsid w:val="00CB265B"/>
    <w:rsid w:val="00CB574E"/>
    <w:rsid w:val="00CB57CF"/>
    <w:rsid w:val="00CB688D"/>
    <w:rsid w:val="00CC0B41"/>
    <w:rsid w:val="00CC36FB"/>
    <w:rsid w:val="00CC3B44"/>
    <w:rsid w:val="00CC3DBD"/>
    <w:rsid w:val="00CC4585"/>
    <w:rsid w:val="00CC5D8C"/>
    <w:rsid w:val="00CD64DA"/>
    <w:rsid w:val="00CD7298"/>
    <w:rsid w:val="00CD7C17"/>
    <w:rsid w:val="00CE1F96"/>
    <w:rsid w:val="00CE2236"/>
    <w:rsid w:val="00CE261F"/>
    <w:rsid w:val="00CE60A4"/>
    <w:rsid w:val="00CE6CC2"/>
    <w:rsid w:val="00CF49E4"/>
    <w:rsid w:val="00D00DB0"/>
    <w:rsid w:val="00D01C55"/>
    <w:rsid w:val="00D06686"/>
    <w:rsid w:val="00D06BEC"/>
    <w:rsid w:val="00D20A98"/>
    <w:rsid w:val="00D215A7"/>
    <w:rsid w:val="00D21EF7"/>
    <w:rsid w:val="00D23216"/>
    <w:rsid w:val="00D30B17"/>
    <w:rsid w:val="00D312E7"/>
    <w:rsid w:val="00D32E54"/>
    <w:rsid w:val="00D3638A"/>
    <w:rsid w:val="00D365EA"/>
    <w:rsid w:val="00D53FBC"/>
    <w:rsid w:val="00D5509B"/>
    <w:rsid w:val="00D577F2"/>
    <w:rsid w:val="00D57C50"/>
    <w:rsid w:val="00D65C88"/>
    <w:rsid w:val="00D65FC4"/>
    <w:rsid w:val="00D66224"/>
    <w:rsid w:val="00D667D6"/>
    <w:rsid w:val="00D70A6F"/>
    <w:rsid w:val="00D70D8D"/>
    <w:rsid w:val="00D82B84"/>
    <w:rsid w:val="00D84006"/>
    <w:rsid w:val="00D85AE4"/>
    <w:rsid w:val="00D872AA"/>
    <w:rsid w:val="00D91073"/>
    <w:rsid w:val="00D9244A"/>
    <w:rsid w:val="00DA0E53"/>
    <w:rsid w:val="00DA5B24"/>
    <w:rsid w:val="00DA6D0F"/>
    <w:rsid w:val="00DA7617"/>
    <w:rsid w:val="00DB127D"/>
    <w:rsid w:val="00DB3199"/>
    <w:rsid w:val="00DB658A"/>
    <w:rsid w:val="00DC234A"/>
    <w:rsid w:val="00DC2EFA"/>
    <w:rsid w:val="00DC4D3E"/>
    <w:rsid w:val="00DC5837"/>
    <w:rsid w:val="00DD5799"/>
    <w:rsid w:val="00DF269B"/>
    <w:rsid w:val="00DF570F"/>
    <w:rsid w:val="00DF5E0F"/>
    <w:rsid w:val="00E018CF"/>
    <w:rsid w:val="00E0330D"/>
    <w:rsid w:val="00E03430"/>
    <w:rsid w:val="00E12DE8"/>
    <w:rsid w:val="00E167D3"/>
    <w:rsid w:val="00E17FB8"/>
    <w:rsid w:val="00E200FC"/>
    <w:rsid w:val="00E20C08"/>
    <w:rsid w:val="00E23A9C"/>
    <w:rsid w:val="00E24413"/>
    <w:rsid w:val="00E314F2"/>
    <w:rsid w:val="00E31F44"/>
    <w:rsid w:val="00E327FD"/>
    <w:rsid w:val="00E37797"/>
    <w:rsid w:val="00E45783"/>
    <w:rsid w:val="00E46101"/>
    <w:rsid w:val="00E5172F"/>
    <w:rsid w:val="00E51E5D"/>
    <w:rsid w:val="00E527F6"/>
    <w:rsid w:val="00E5392D"/>
    <w:rsid w:val="00E57B66"/>
    <w:rsid w:val="00E60B02"/>
    <w:rsid w:val="00E63F6A"/>
    <w:rsid w:val="00E64F3C"/>
    <w:rsid w:val="00E6771B"/>
    <w:rsid w:val="00E71976"/>
    <w:rsid w:val="00E73A22"/>
    <w:rsid w:val="00E74BDA"/>
    <w:rsid w:val="00E7695B"/>
    <w:rsid w:val="00E84348"/>
    <w:rsid w:val="00EB0E32"/>
    <w:rsid w:val="00EB335E"/>
    <w:rsid w:val="00EB3456"/>
    <w:rsid w:val="00EB6CC0"/>
    <w:rsid w:val="00EC3293"/>
    <w:rsid w:val="00EC38DC"/>
    <w:rsid w:val="00EC5B91"/>
    <w:rsid w:val="00ED0E3D"/>
    <w:rsid w:val="00ED204B"/>
    <w:rsid w:val="00EE2FB9"/>
    <w:rsid w:val="00EE731B"/>
    <w:rsid w:val="00EF123D"/>
    <w:rsid w:val="00EF30AA"/>
    <w:rsid w:val="00EF3E5D"/>
    <w:rsid w:val="00EF712D"/>
    <w:rsid w:val="00F039C4"/>
    <w:rsid w:val="00F10D74"/>
    <w:rsid w:val="00F2026B"/>
    <w:rsid w:val="00F207CF"/>
    <w:rsid w:val="00F213E7"/>
    <w:rsid w:val="00F27F9C"/>
    <w:rsid w:val="00F3073E"/>
    <w:rsid w:val="00F32B46"/>
    <w:rsid w:val="00F35718"/>
    <w:rsid w:val="00F35CAE"/>
    <w:rsid w:val="00F40E6D"/>
    <w:rsid w:val="00F41353"/>
    <w:rsid w:val="00F4197A"/>
    <w:rsid w:val="00F42FAD"/>
    <w:rsid w:val="00F47A21"/>
    <w:rsid w:val="00F5067F"/>
    <w:rsid w:val="00F54BE8"/>
    <w:rsid w:val="00F568FB"/>
    <w:rsid w:val="00F616A2"/>
    <w:rsid w:val="00F61E6A"/>
    <w:rsid w:val="00F6240F"/>
    <w:rsid w:val="00F65395"/>
    <w:rsid w:val="00F663C0"/>
    <w:rsid w:val="00F71C71"/>
    <w:rsid w:val="00F721A2"/>
    <w:rsid w:val="00F7310D"/>
    <w:rsid w:val="00F74E6E"/>
    <w:rsid w:val="00F813F6"/>
    <w:rsid w:val="00F85CAE"/>
    <w:rsid w:val="00F8609F"/>
    <w:rsid w:val="00F9055D"/>
    <w:rsid w:val="00F93A65"/>
    <w:rsid w:val="00F946DD"/>
    <w:rsid w:val="00F9629E"/>
    <w:rsid w:val="00F975FE"/>
    <w:rsid w:val="00FA3EBB"/>
    <w:rsid w:val="00FA5EBC"/>
    <w:rsid w:val="00FA690E"/>
    <w:rsid w:val="00FA71E5"/>
    <w:rsid w:val="00FB3D51"/>
    <w:rsid w:val="00FB75A2"/>
    <w:rsid w:val="00FB79B1"/>
    <w:rsid w:val="00FC0B26"/>
    <w:rsid w:val="00FC14AC"/>
    <w:rsid w:val="00FC1DDC"/>
    <w:rsid w:val="00FD5C56"/>
    <w:rsid w:val="00FE6528"/>
    <w:rsid w:val="00FF297B"/>
    <w:rsid w:val="00FF2DE7"/>
    <w:rsid w:val="00FF2E34"/>
    <w:rsid w:val="00FF418F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FE50A946-4DB0-4FAA-AB48-7DC798E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ListParagraph"/>
    <w:qFormat/>
    <w:rsid w:val="00CA20F4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25EFE-D2D7-40FE-A561-C1640DD4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1893</Words>
  <Characters>10581</Characters>
  <Application>Microsoft Office Word</Application>
  <DocSecurity>0</DocSecurity>
  <Lines>195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12376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6</cp:revision>
  <cp:lastPrinted>2017-10-27T01:17:00Z</cp:lastPrinted>
  <dcterms:created xsi:type="dcterms:W3CDTF">2019-11-18T00:57:00Z</dcterms:created>
  <dcterms:modified xsi:type="dcterms:W3CDTF">2019-11-18T03:08:00Z</dcterms:modified>
</cp:coreProperties>
</file>