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4D9BC" w14:textId="77777777" w:rsidR="00A461E9" w:rsidRPr="00A461E9" w:rsidRDefault="00A461E9" w:rsidP="00A461E9">
      <w:pPr>
        <w:spacing w:before="120" w:line="240" w:lineRule="auto"/>
        <w:ind w:left="0"/>
        <w:rPr>
          <w:rFonts w:ascii="Arial" w:eastAsia="Times New Roman" w:hAnsi="Arial" w:cs="Arial"/>
          <w:sz w:val="24"/>
          <w:szCs w:val="20"/>
        </w:rPr>
      </w:pPr>
      <w:bookmarkStart w:id="0" w:name="_Toc44738651"/>
      <w:bookmarkStart w:id="1" w:name="_GoBack"/>
      <w:bookmarkEnd w:id="1"/>
      <w:r w:rsidRPr="00A461E9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7991A842" w14:textId="77777777" w:rsidR="00A461E9" w:rsidRPr="00A461E9" w:rsidRDefault="00A461E9" w:rsidP="00A461E9">
      <w:pPr>
        <w:tabs>
          <w:tab w:val="left" w:pos="2400"/>
          <w:tab w:val="left" w:pos="2880"/>
        </w:tabs>
        <w:spacing w:before="700" w:after="100" w:line="240" w:lineRule="auto"/>
        <w:ind w:left="0"/>
        <w:rPr>
          <w:rFonts w:ascii="Arial" w:eastAsia="Times New Roman" w:hAnsi="Arial"/>
          <w:b/>
          <w:sz w:val="40"/>
          <w:szCs w:val="20"/>
        </w:rPr>
      </w:pPr>
      <w:r w:rsidRPr="00A461E9">
        <w:rPr>
          <w:rFonts w:ascii="Arial" w:eastAsia="Times New Roman" w:hAnsi="Arial"/>
          <w:b/>
          <w:sz w:val="40"/>
          <w:szCs w:val="20"/>
        </w:rPr>
        <w:t>Corrections Management (Radio) Policy 2019</w:t>
      </w:r>
    </w:p>
    <w:p w14:paraId="63F0D732" w14:textId="77777777" w:rsidR="00A461E9" w:rsidRPr="00A461E9" w:rsidRDefault="00A461E9" w:rsidP="00A461E9">
      <w:pPr>
        <w:spacing w:before="340" w:line="240" w:lineRule="auto"/>
        <w:ind w:left="0"/>
        <w:rPr>
          <w:rFonts w:ascii="Arial" w:eastAsia="Times New Roman" w:hAnsi="Arial" w:cs="Arial"/>
          <w:b/>
          <w:bCs/>
          <w:sz w:val="24"/>
          <w:szCs w:val="20"/>
        </w:rPr>
      </w:pPr>
      <w:r w:rsidRPr="00A461E9">
        <w:rPr>
          <w:rFonts w:ascii="Arial" w:eastAsia="Times New Roman" w:hAnsi="Arial" w:cs="Arial"/>
          <w:b/>
          <w:bCs/>
          <w:sz w:val="24"/>
          <w:szCs w:val="20"/>
        </w:rPr>
        <w:t>Notifiable instrument [NI2019-82]</w:t>
      </w:r>
    </w:p>
    <w:p w14:paraId="297C96AC" w14:textId="77777777" w:rsidR="00A461E9" w:rsidRPr="00A461E9" w:rsidRDefault="00A461E9" w:rsidP="00A461E9">
      <w:pPr>
        <w:spacing w:before="300" w:line="240" w:lineRule="auto"/>
        <w:ind w:left="0"/>
        <w:jc w:val="both"/>
        <w:rPr>
          <w:rFonts w:ascii="Times New Roman" w:eastAsia="Times New Roman" w:hAnsi="Times New Roman"/>
          <w:sz w:val="24"/>
          <w:szCs w:val="20"/>
        </w:rPr>
      </w:pPr>
      <w:r w:rsidRPr="00A461E9">
        <w:rPr>
          <w:rFonts w:ascii="Times New Roman" w:eastAsia="Times New Roman" w:hAnsi="Times New Roman"/>
          <w:sz w:val="24"/>
          <w:szCs w:val="20"/>
        </w:rPr>
        <w:t xml:space="preserve">made under the  </w:t>
      </w:r>
    </w:p>
    <w:p w14:paraId="2BAD017A" w14:textId="77777777" w:rsidR="00A461E9" w:rsidRPr="00A461E9" w:rsidRDefault="00A461E9" w:rsidP="00A461E9">
      <w:pPr>
        <w:tabs>
          <w:tab w:val="left" w:pos="2600"/>
        </w:tabs>
        <w:spacing w:before="32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A461E9">
        <w:rPr>
          <w:rFonts w:ascii="Arial" w:eastAsia="Times New Roman" w:hAnsi="Arial" w:cs="Arial"/>
          <w:b/>
          <w:sz w:val="20"/>
          <w:szCs w:val="20"/>
        </w:rPr>
        <w:t xml:space="preserve">Corrections Management Act 2007, s14 (Corrections policies and operating procedures) </w:t>
      </w:r>
    </w:p>
    <w:p w14:paraId="271E799E" w14:textId="77777777" w:rsidR="00A461E9" w:rsidRPr="00A461E9" w:rsidRDefault="00A461E9" w:rsidP="00A461E9">
      <w:pPr>
        <w:spacing w:before="60" w:line="240" w:lineRule="auto"/>
        <w:ind w:left="0"/>
        <w:jc w:val="both"/>
        <w:rPr>
          <w:rFonts w:ascii="Times New Roman" w:eastAsia="Times New Roman" w:hAnsi="Times New Roman"/>
          <w:sz w:val="24"/>
          <w:szCs w:val="20"/>
        </w:rPr>
      </w:pPr>
    </w:p>
    <w:p w14:paraId="572C6323" w14:textId="77777777" w:rsidR="00A461E9" w:rsidRPr="00A461E9" w:rsidRDefault="00A461E9" w:rsidP="00A461E9">
      <w:pPr>
        <w:pBdr>
          <w:top w:val="single" w:sz="12" w:space="1" w:color="auto"/>
        </w:pBdr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0"/>
        </w:rPr>
      </w:pPr>
    </w:p>
    <w:p w14:paraId="5CE40D28" w14:textId="77777777" w:rsidR="00A461E9" w:rsidRPr="00A461E9" w:rsidRDefault="00A461E9" w:rsidP="00A461E9">
      <w:pPr>
        <w:spacing w:before="6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A461E9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A461E9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33D99066" w14:textId="77777777" w:rsidR="00A461E9" w:rsidRPr="00A461E9" w:rsidRDefault="00A461E9" w:rsidP="00A461E9">
      <w:pPr>
        <w:spacing w:before="140" w:line="240" w:lineRule="auto"/>
        <w:rPr>
          <w:rFonts w:ascii="Times New Roman" w:eastAsia="Times New Roman" w:hAnsi="Times New Roman"/>
          <w:sz w:val="24"/>
          <w:szCs w:val="20"/>
        </w:rPr>
      </w:pPr>
      <w:r w:rsidRPr="00A461E9">
        <w:rPr>
          <w:rFonts w:ascii="Times New Roman" w:eastAsia="Times New Roman" w:hAnsi="Times New Roman"/>
          <w:sz w:val="24"/>
          <w:szCs w:val="20"/>
        </w:rPr>
        <w:t xml:space="preserve">This instrument is the </w:t>
      </w:r>
      <w:r w:rsidRPr="00A461E9">
        <w:rPr>
          <w:rFonts w:ascii="Times New Roman" w:eastAsia="Times New Roman" w:hAnsi="Times New Roman"/>
          <w:i/>
          <w:sz w:val="24"/>
          <w:szCs w:val="20"/>
        </w:rPr>
        <w:t>Corrections Management (Radio) Policy 2019</w:t>
      </w:r>
      <w:r w:rsidRPr="00A461E9">
        <w:rPr>
          <w:rFonts w:ascii="Times New Roman" w:eastAsia="Times New Roman" w:hAnsi="Times New Roman"/>
          <w:sz w:val="24"/>
          <w:szCs w:val="20"/>
        </w:rPr>
        <w:t>.</w:t>
      </w:r>
    </w:p>
    <w:p w14:paraId="3C855CDE" w14:textId="77777777" w:rsidR="00A461E9" w:rsidRPr="00A461E9" w:rsidRDefault="00A461E9" w:rsidP="00A461E9">
      <w:pPr>
        <w:spacing w:before="30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A461E9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A461E9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634872E2" w14:textId="77777777" w:rsidR="00A461E9" w:rsidRPr="00A461E9" w:rsidRDefault="00A461E9" w:rsidP="00A461E9">
      <w:pPr>
        <w:spacing w:before="140" w:line="240" w:lineRule="auto"/>
        <w:rPr>
          <w:rFonts w:ascii="Times New Roman" w:eastAsia="Times New Roman" w:hAnsi="Times New Roman"/>
          <w:sz w:val="24"/>
          <w:szCs w:val="20"/>
        </w:rPr>
      </w:pPr>
      <w:r w:rsidRPr="00A461E9">
        <w:rPr>
          <w:rFonts w:ascii="Times New Roman" w:eastAsia="Times New Roman" w:hAnsi="Times New Roman"/>
          <w:sz w:val="24"/>
          <w:szCs w:val="20"/>
        </w:rPr>
        <w:t xml:space="preserve">This instrument commences on the day after its notification day. </w:t>
      </w:r>
    </w:p>
    <w:p w14:paraId="6D6C37D1" w14:textId="77777777" w:rsidR="00A461E9" w:rsidRPr="00A461E9" w:rsidRDefault="00A461E9" w:rsidP="00A461E9">
      <w:pPr>
        <w:spacing w:before="30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A461E9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A461E9">
        <w:rPr>
          <w:rFonts w:ascii="Arial" w:eastAsia="Times New Roman" w:hAnsi="Arial" w:cs="Arial"/>
          <w:b/>
          <w:bCs/>
          <w:sz w:val="24"/>
          <w:szCs w:val="20"/>
        </w:rPr>
        <w:tab/>
        <w:t xml:space="preserve">Policy </w:t>
      </w:r>
    </w:p>
    <w:p w14:paraId="6BA64675" w14:textId="77777777" w:rsidR="00A461E9" w:rsidRPr="00A461E9" w:rsidRDefault="00A461E9" w:rsidP="00A461E9">
      <w:pPr>
        <w:spacing w:before="14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A461E9">
        <w:rPr>
          <w:rFonts w:ascii="Times New Roman" w:eastAsia="Times New Roman" w:hAnsi="Times New Roman"/>
          <w:sz w:val="24"/>
          <w:szCs w:val="20"/>
        </w:rPr>
        <w:t>I make this policy to facilitate the effective and efficient management of corrections services.</w:t>
      </w:r>
      <w:r w:rsidRPr="00A461E9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</w:p>
    <w:p w14:paraId="64E9E851" w14:textId="77777777" w:rsidR="00A461E9" w:rsidRPr="00A461E9" w:rsidRDefault="00A461E9" w:rsidP="00A461E9">
      <w:pPr>
        <w:spacing w:before="30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A461E9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A461E9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14:paraId="7C826854" w14:textId="77777777" w:rsidR="00A461E9" w:rsidRPr="00A461E9" w:rsidRDefault="00A461E9" w:rsidP="00A461E9">
      <w:pPr>
        <w:spacing w:before="140" w:line="240" w:lineRule="auto"/>
        <w:rPr>
          <w:rFonts w:ascii="Times New Roman" w:eastAsia="Times New Roman" w:hAnsi="Times New Roman"/>
          <w:sz w:val="24"/>
          <w:szCs w:val="20"/>
        </w:rPr>
      </w:pPr>
      <w:r w:rsidRPr="00A461E9">
        <w:rPr>
          <w:rFonts w:ascii="Times New Roman" w:eastAsia="Times New Roman" w:hAnsi="Times New Roman"/>
          <w:sz w:val="24"/>
          <w:szCs w:val="20"/>
        </w:rPr>
        <w:t xml:space="preserve">This instrument revokes the </w:t>
      </w:r>
      <w:r w:rsidRPr="00A461E9">
        <w:rPr>
          <w:rFonts w:ascii="Times New Roman" w:eastAsia="Times New Roman" w:hAnsi="Times New Roman"/>
          <w:i/>
          <w:sz w:val="24"/>
          <w:szCs w:val="20"/>
        </w:rPr>
        <w:t>Corrections Management (Radio Procedure) Policy 2011</w:t>
      </w:r>
      <w:r w:rsidRPr="00A461E9">
        <w:rPr>
          <w:rFonts w:ascii="Times New Roman" w:eastAsia="Times New Roman" w:hAnsi="Times New Roman"/>
          <w:sz w:val="24"/>
          <w:szCs w:val="20"/>
        </w:rPr>
        <w:t xml:space="preserve"> [NI2011-157]. </w:t>
      </w:r>
    </w:p>
    <w:p w14:paraId="31E956DA" w14:textId="77777777" w:rsidR="00A461E9" w:rsidRPr="00A461E9" w:rsidRDefault="00A461E9" w:rsidP="00A461E9">
      <w:pPr>
        <w:tabs>
          <w:tab w:val="left" w:pos="4320"/>
        </w:tabs>
        <w:spacing w:before="720"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A461E9">
        <w:rPr>
          <w:rFonts w:ascii="Times New Roman" w:eastAsia="Times New Roman" w:hAnsi="Times New Roman"/>
          <w:noProof/>
          <w:sz w:val="24"/>
          <w:szCs w:val="20"/>
          <w:lang w:eastAsia="en-AU"/>
        </w:rPr>
        <w:drawing>
          <wp:inline distT="0" distB="0" distL="0" distR="0" wp14:anchorId="596A1490" wp14:editId="55A3C3AF">
            <wp:extent cx="1556852" cy="550887"/>
            <wp:effectExtent l="0" t="0" r="0" b="0"/>
            <wp:docPr id="4" name="Picture 4" descr="C:\Users\Chris Orubuloye\AppData\Local\Microsoft\Windows\Temporary Internet Files\Content.Outlook\RSQ6ELNZ\Jon's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 Orubuloye\AppData\Local\Microsoft\Windows\Temporary Internet Files\Content.Outlook\RSQ6ELNZ\Jon's Signa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684" cy="58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5B83E" w14:textId="77777777" w:rsidR="00A461E9" w:rsidRPr="00A461E9" w:rsidRDefault="00A461E9" w:rsidP="00A461E9">
      <w:pPr>
        <w:tabs>
          <w:tab w:val="left" w:pos="4320"/>
        </w:tabs>
        <w:spacing w:before="720"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A461E9">
        <w:rPr>
          <w:rFonts w:ascii="Times New Roman" w:eastAsia="Times New Roman" w:hAnsi="Times New Roman"/>
          <w:sz w:val="24"/>
          <w:szCs w:val="20"/>
        </w:rPr>
        <w:t>Jon Peach</w:t>
      </w:r>
      <w:r w:rsidRPr="00A461E9">
        <w:rPr>
          <w:rFonts w:ascii="Times New Roman" w:eastAsia="Times New Roman" w:hAnsi="Times New Roman"/>
          <w:sz w:val="24"/>
          <w:szCs w:val="20"/>
        </w:rPr>
        <w:br/>
        <w:t>Executive Director</w:t>
      </w:r>
      <w:r w:rsidRPr="00A461E9">
        <w:rPr>
          <w:rFonts w:ascii="Times New Roman" w:eastAsia="Times New Roman" w:hAnsi="Times New Roman"/>
          <w:sz w:val="24"/>
          <w:szCs w:val="20"/>
        </w:rPr>
        <w:br/>
        <w:t>ACT Corrective Services</w:t>
      </w:r>
      <w:r w:rsidRPr="00A461E9">
        <w:rPr>
          <w:rFonts w:ascii="Times New Roman" w:eastAsia="Times New Roman" w:hAnsi="Times New Roman"/>
          <w:sz w:val="24"/>
          <w:szCs w:val="20"/>
        </w:rPr>
        <w:br/>
      </w:r>
      <w:bookmarkEnd w:id="0"/>
      <w:r w:rsidRPr="00A461E9">
        <w:rPr>
          <w:rFonts w:ascii="Times New Roman" w:eastAsia="Times New Roman" w:hAnsi="Times New Roman"/>
          <w:sz w:val="24"/>
          <w:szCs w:val="20"/>
        </w:rPr>
        <w:t>14 February 2019</w:t>
      </w:r>
    </w:p>
    <w:p w14:paraId="61953A68" w14:textId="77777777" w:rsidR="00A461E9" w:rsidRDefault="00A461E9" w:rsidP="00396D90">
      <w:pPr>
        <w:sectPr w:rsidR="00A461E9" w:rsidSect="00A461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283" w:footer="626" w:gutter="0"/>
          <w:cols w:space="708"/>
          <w:titlePg/>
          <w:docGrid w:linePitch="360"/>
        </w:sectPr>
      </w:pPr>
    </w:p>
    <w:p w14:paraId="78ED5F1A" w14:textId="38885798" w:rsidR="00396D90" w:rsidRDefault="00396D90" w:rsidP="00396D90"/>
    <w:p w14:paraId="4566723D" w14:textId="77777777" w:rsidR="00396D90" w:rsidRDefault="00396D90" w:rsidP="00396D90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ECC6D5" wp14:editId="11949F97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4184015" cy="1186815"/>
                <wp:effectExtent l="0" t="3810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015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CC9C3" w14:textId="709D9247" w:rsidR="00396D90" w:rsidRDefault="00396D90" w:rsidP="00396D90">
                            <w:pPr>
                              <w:spacing w:line="276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 xml:space="preserve">RADIO POLICY </w:t>
                            </w:r>
                          </w:p>
                          <w:p w14:paraId="25952398" w14:textId="389C8A51" w:rsidR="00396D90" w:rsidRPr="003E0F31" w:rsidRDefault="00396D90" w:rsidP="00396D90">
                            <w:pPr>
                              <w:spacing w:line="240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 w:rsidRPr="003E0F31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 xml:space="preserve">policy no. </w:t>
                            </w:r>
                            <w:r w:rsidR="00867705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CC6D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7.65pt;width:329.45pt;height:93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jnytAIAALo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" filled="f" stroked="f">
                <v:textbox>
                  <w:txbxContent>
                    <w:p w14:paraId="40BCC9C3" w14:textId="709D9247" w:rsidR="00396D90" w:rsidRDefault="00396D90" w:rsidP="00396D90">
                      <w:pPr>
                        <w:spacing w:line="276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 xml:space="preserve">RADIO POLICY </w:t>
                      </w:r>
                    </w:p>
                    <w:p w14:paraId="25952398" w14:textId="389C8A51" w:rsidR="00396D90" w:rsidRPr="003E0F31" w:rsidRDefault="00396D90" w:rsidP="00396D90">
                      <w:pPr>
                        <w:spacing w:line="240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 w:rsidRPr="003E0F31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 xml:space="preserve">policy no. </w:t>
                      </w:r>
                      <w:r w:rsidR="00867705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S1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396980" w14:textId="77777777" w:rsidR="00396D90" w:rsidRDefault="00396D90" w:rsidP="00396D90"/>
    <w:p w14:paraId="63911715" w14:textId="77777777" w:rsidR="00396D90" w:rsidRDefault="00396D90" w:rsidP="00396D90"/>
    <w:p w14:paraId="502F7AB0" w14:textId="77777777" w:rsidR="00396D90" w:rsidRDefault="00396D90" w:rsidP="00396D90"/>
    <w:p w14:paraId="488287A8" w14:textId="77777777" w:rsidR="00396D90" w:rsidRDefault="00396D90" w:rsidP="00396D90"/>
    <w:p w14:paraId="529B0A14" w14:textId="77777777" w:rsidR="00396D90" w:rsidRDefault="00396D90" w:rsidP="00396D90"/>
    <w:p w14:paraId="20DE7723" w14:textId="77777777" w:rsidR="00396D90" w:rsidRDefault="00396D90" w:rsidP="00396D90"/>
    <w:p w14:paraId="118D3356" w14:textId="77777777" w:rsidR="00396D90" w:rsidRDefault="00396D90" w:rsidP="00396D90"/>
    <w:p w14:paraId="70F737DE" w14:textId="77777777" w:rsidR="00396D90" w:rsidRDefault="00396D90" w:rsidP="00396D90"/>
    <w:p w14:paraId="57272061" w14:textId="77777777" w:rsidR="00396D90" w:rsidRDefault="00396D90" w:rsidP="00396D90"/>
    <w:p w14:paraId="4E5870E1" w14:textId="77E3455C" w:rsidR="00685F53" w:rsidRDefault="00396D90" w:rsidP="00396D90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BB1EE7" wp14:editId="5E9D3C7D">
                <wp:simplePos x="0" y="0"/>
                <wp:positionH relativeFrom="column">
                  <wp:posOffset>200025</wp:posOffset>
                </wp:positionH>
                <wp:positionV relativeFrom="paragraph">
                  <wp:posOffset>205740</wp:posOffset>
                </wp:positionV>
                <wp:extent cx="3288665" cy="310515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34B51" w14:textId="77777777" w:rsidR="00396D90" w:rsidRPr="003E0F31" w:rsidRDefault="00396D90" w:rsidP="00396D90">
                            <w:pPr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  <w:t>ACT Corrective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B1EE7" id="Text Box 2" o:spid="_x0000_s1027" type="#_x0000_t202" style="position:absolute;left:0;text-align:left;margin-left:15.75pt;margin-top:16.2pt;width:258.95pt;height:2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W7uA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" filled="f" stroked="f">
                <v:textbox>
                  <w:txbxContent>
                    <w:p w14:paraId="65834B51" w14:textId="77777777" w:rsidR="00396D90" w:rsidRPr="003E0F31" w:rsidRDefault="00396D90" w:rsidP="00396D90">
                      <w:pPr>
                        <w:ind w:left="0"/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  <w:t>ACT Corrective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66692" wp14:editId="4939BCBD">
                <wp:simplePos x="0" y="0"/>
                <wp:positionH relativeFrom="column">
                  <wp:posOffset>12065</wp:posOffset>
                </wp:positionH>
                <wp:positionV relativeFrom="paragraph">
                  <wp:posOffset>118745</wp:posOffset>
                </wp:positionV>
                <wp:extent cx="3830955" cy="51435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955" cy="514350"/>
                        </a:xfrm>
                        <a:prstGeom prst="roundRect">
                          <a:avLst>
                            <a:gd name="adj" fmla="val 44588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B551C6" id="AutoShape 4" o:spid="_x0000_s1026" style="position:absolute;margin-left:.95pt;margin-top:9.35pt;width:301.6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" stroked="f" strokecolor="white">
                <v:fill opacity="32896f"/>
              </v:roundrect>
            </w:pict>
          </mc:Fallback>
        </mc:AlternateContent>
      </w:r>
      <w:r>
        <w:rPr>
          <w:rFonts w:asciiTheme="minorHAnsi" w:hAnsiTheme="minorHAnsi"/>
          <w:b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A865C" wp14:editId="79D1603E">
                <wp:simplePos x="0" y="0"/>
                <wp:positionH relativeFrom="column">
                  <wp:posOffset>12065</wp:posOffset>
                </wp:positionH>
                <wp:positionV relativeFrom="paragraph">
                  <wp:posOffset>128270</wp:posOffset>
                </wp:positionV>
                <wp:extent cx="5697855" cy="3962400"/>
                <wp:effectExtent l="12065" t="8255" r="5080" b="10795"/>
                <wp:wrapNone/>
                <wp:docPr id="5" name="AutoShape 2" descr="H:\My Pictures\temp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3962400"/>
                        </a:xfrm>
                        <a:prstGeom prst="roundRect">
                          <a:avLst>
                            <a:gd name="adj" fmla="val 6509"/>
                          </a:avLst>
                        </a:prstGeom>
                        <a:blipFill dpi="0" rotWithShape="0">
                          <a:blip r:embed="rId15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6430F9" id="AutoShape 2" o:spid="_x0000_s1026" style="position:absolute;margin-left:.95pt;margin-top:10.1pt;width:448.65pt;height:3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66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1pY3Jvc29mdCBXaW5kb3dzIFBob3RvIFZpZXdlciA2LjEuNzYwMC4xNjM4NQAy&#10;MDE3OjEwOjI3IDEyOjQxOjI3AAAB6hwABwAACAwAAAiq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8P3hwYWNrZXQg&#10;ZW5kPSd3Jz8+/9sAQwADAgIDAgIDAwMDBAMDBAUIBQUEBAUKBwcGCAwKDAwLCgsLDQ4SEA0OEQ4L&#10;CxAWEBETFBUVFQwPFxgWFBgSFBUU/9sAQwEDBAQFBAUJBQUJFA0LDRQUFBQUFBQUFBQUFBQUFBQU&#10;FBQUFBQUFBQUFBQUFBQUFBQUFBQUFBQUFBQUFBQUFBQU/8AAEQgFZgVm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" strokecolor="white">
                <v:fill r:id="rId16" o:title="temp" recolor="t" type="frame"/>
              </v:roundrect>
            </w:pict>
          </mc:Fallback>
        </mc:AlternateContent>
      </w:r>
      <w:r w:rsidRPr="0042666E">
        <w:br w:type="page"/>
      </w:r>
    </w:p>
    <w:p w14:paraId="33BE8550" w14:textId="14DC2C5D" w:rsidR="00576DAE" w:rsidRDefault="008B25B8" w:rsidP="00DD4AED">
      <w:pPr>
        <w:ind w:left="0" w:firstLine="720"/>
        <w:rPr>
          <w:noProof/>
        </w:rPr>
      </w:pPr>
      <w:bookmarkStart w:id="2" w:name="TOCPage"/>
      <w:r w:rsidRPr="005D18D2">
        <w:rPr>
          <w:b/>
        </w:rPr>
        <w:lastRenderedPageBreak/>
        <w:t>C</w:t>
      </w:r>
      <w:r w:rsidR="005D18D2" w:rsidRPr="005D18D2">
        <w:rPr>
          <w:b/>
        </w:rPr>
        <w:t>ONTENTS</w:t>
      </w:r>
      <w:r w:rsidR="00CE3661">
        <w:rPr>
          <w:b/>
        </w:rPr>
        <w:fldChar w:fldCharType="begin"/>
      </w:r>
      <w:r w:rsidR="005D18D2" w:rsidRPr="005D18D2">
        <w:rPr>
          <w:b/>
        </w:rPr>
        <w:instrText xml:space="preserve"> TOC \o "1-3" \h \z \u </w:instrText>
      </w:r>
      <w:r w:rsidR="00CE3661">
        <w:rPr>
          <w:b/>
        </w:rPr>
        <w:fldChar w:fldCharType="separate"/>
      </w:r>
    </w:p>
    <w:p w14:paraId="2F0D250E" w14:textId="77777777" w:rsidR="00576DAE" w:rsidRDefault="00113BF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767418" w:history="1">
        <w:r w:rsidR="00576DAE" w:rsidRPr="00E40BC8">
          <w:rPr>
            <w:rStyle w:val="Hyperlink"/>
          </w:rPr>
          <w:t>1</w:t>
        </w:r>
        <w:r w:rsidR="00576DAE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576DAE" w:rsidRPr="00E40BC8">
          <w:rPr>
            <w:rStyle w:val="Hyperlink"/>
          </w:rPr>
          <w:t>PURPOSE</w:t>
        </w:r>
        <w:r w:rsidR="00576DAE">
          <w:rPr>
            <w:webHidden/>
          </w:rPr>
          <w:tab/>
        </w:r>
        <w:r w:rsidR="00576DAE">
          <w:rPr>
            <w:webHidden/>
          </w:rPr>
          <w:fldChar w:fldCharType="begin"/>
        </w:r>
        <w:r w:rsidR="00576DAE">
          <w:rPr>
            <w:webHidden/>
          </w:rPr>
          <w:instrText xml:space="preserve"> PAGEREF _Toc767418 \h </w:instrText>
        </w:r>
        <w:r w:rsidR="00576DAE">
          <w:rPr>
            <w:webHidden/>
          </w:rPr>
        </w:r>
        <w:r w:rsidR="00576DAE">
          <w:rPr>
            <w:webHidden/>
          </w:rPr>
          <w:fldChar w:fldCharType="separate"/>
        </w:r>
        <w:r w:rsidR="00576DAE">
          <w:rPr>
            <w:webHidden/>
          </w:rPr>
          <w:t>3</w:t>
        </w:r>
        <w:r w:rsidR="00576DAE">
          <w:rPr>
            <w:webHidden/>
          </w:rPr>
          <w:fldChar w:fldCharType="end"/>
        </w:r>
      </w:hyperlink>
    </w:p>
    <w:p w14:paraId="26535F82" w14:textId="77777777" w:rsidR="00576DAE" w:rsidRDefault="00113BF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767419" w:history="1">
        <w:r w:rsidR="00576DAE" w:rsidRPr="00E40BC8">
          <w:rPr>
            <w:rStyle w:val="Hyperlink"/>
          </w:rPr>
          <w:t>2</w:t>
        </w:r>
        <w:r w:rsidR="00576DAE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576DAE" w:rsidRPr="00E40BC8">
          <w:rPr>
            <w:rStyle w:val="Hyperlink"/>
          </w:rPr>
          <w:t>SCOPE</w:t>
        </w:r>
        <w:r w:rsidR="00576DAE">
          <w:rPr>
            <w:webHidden/>
          </w:rPr>
          <w:tab/>
        </w:r>
        <w:r w:rsidR="00576DAE">
          <w:rPr>
            <w:webHidden/>
          </w:rPr>
          <w:fldChar w:fldCharType="begin"/>
        </w:r>
        <w:r w:rsidR="00576DAE">
          <w:rPr>
            <w:webHidden/>
          </w:rPr>
          <w:instrText xml:space="preserve"> PAGEREF _Toc767419 \h </w:instrText>
        </w:r>
        <w:r w:rsidR="00576DAE">
          <w:rPr>
            <w:webHidden/>
          </w:rPr>
        </w:r>
        <w:r w:rsidR="00576DAE">
          <w:rPr>
            <w:webHidden/>
          </w:rPr>
          <w:fldChar w:fldCharType="separate"/>
        </w:r>
        <w:r w:rsidR="00576DAE">
          <w:rPr>
            <w:webHidden/>
          </w:rPr>
          <w:t>3</w:t>
        </w:r>
        <w:r w:rsidR="00576DAE">
          <w:rPr>
            <w:webHidden/>
          </w:rPr>
          <w:fldChar w:fldCharType="end"/>
        </w:r>
      </w:hyperlink>
    </w:p>
    <w:p w14:paraId="6783B466" w14:textId="77777777" w:rsidR="00576DAE" w:rsidRDefault="00113BF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767420" w:history="1">
        <w:r w:rsidR="00576DAE" w:rsidRPr="00E40BC8">
          <w:rPr>
            <w:rStyle w:val="Hyperlink"/>
          </w:rPr>
          <w:t>3</w:t>
        </w:r>
        <w:r w:rsidR="00576DAE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576DAE" w:rsidRPr="00E40BC8">
          <w:rPr>
            <w:rStyle w:val="Hyperlink"/>
          </w:rPr>
          <w:t>DEFINITIONS</w:t>
        </w:r>
        <w:r w:rsidR="00576DAE">
          <w:rPr>
            <w:webHidden/>
          </w:rPr>
          <w:tab/>
        </w:r>
        <w:r w:rsidR="00576DAE">
          <w:rPr>
            <w:webHidden/>
          </w:rPr>
          <w:fldChar w:fldCharType="begin"/>
        </w:r>
        <w:r w:rsidR="00576DAE">
          <w:rPr>
            <w:webHidden/>
          </w:rPr>
          <w:instrText xml:space="preserve"> PAGEREF _Toc767420 \h </w:instrText>
        </w:r>
        <w:r w:rsidR="00576DAE">
          <w:rPr>
            <w:webHidden/>
          </w:rPr>
        </w:r>
        <w:r w:rsidR="00576DAE">
          <w:rPr>
            <w:webHidden/>
          </w:rPr>
          <w:fldChar w:fldCharType="separate"/>
        </w:r>
        <w:r w:rsidR="00576DAE">
          <w:rPr>
            <w:webHidden/>
          </w:rPr>
          <w:t>3</w:t>
        </w:r>
        <w:r w:rsidR="00576DAE">
          <w:rPr>
            <w:webHidden/>
          </w:rPr>
          <w:fldChar w:fldCharType="end"/>
        </w:r>
      </w:hyperlink>
    </w:p>
    <w:p w14:paraId="42AC9368" w14:textId="77777777" w:rsidR="00576DAE" w:rsidRDefault="00113BF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767421" w:history="1">
        <w:r w:rsidR="00576DAE" w:rsidRPr="00E40BC8">
          <w:rPr>
            <w:rStyle w:val="Hyperlink"/>
          </w:rPr>
          <w:t>4</w:t>
        </w:r>
        <w:r w:rsidR="00576DAE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576DAE" w:rsidRPr="00E40BC8">
          <w:rPr>
            <w:rStyle w:val="Hyperlink"/>
          </w:rPr>
          <w:t>PRINCIPLES</w:t>
        </w:r>
        <w:r w:rsidR="00576DAE">
          <w:rPr>
            <w:webHidden/>
          </w:rPr>
          <w:tab/>
        </w:r>
        <w:r w:rsidR="00576DAE">
          <w:rPr>
            <w:webHidden/>
          </w:rPr>
          <w:fldChar w:fldCharType="begin"/>
        </w:r>
        <w:r w:rsidR="00576DAE">
          <w:rPr>
            <w:webHidden/>
          </w:rPr>
          <w:instrText xml:space="preserve"> PAGEREF _Toc767421 \h </w:instrText>
        </w:r>
        <w:r w:rsidR="00576DAE">
          <w:rPr>
            <w:webHidden/>
          </w:rPr>
        </w:r>
        <w:r w:rsidR="00576DAE">
          <w:rPr>
            <w:webHidden/>
          </w:rPr>
          <w:fldChar w:fldCharType="separate"/>
        </w:r>
        <w:r w:rsidR="00576DAE">
          <w:rPr>
            <w:webHidden/>
          </w:rPr>
          <w:t>3</w:t>
        </w:r>
        <w:r w:rsidR="00576DAE">
          <w:rPr>
            <w:webHidden/>
          </w:rPr>
          <w:fldChar w:fldCharType="end"/>
        </w:r>
      </w:hyperlink>
    </w:p>
    <w:p w14:paraId="719FDB43" w14:textId="77777777" w:rsidR="00576DAE" w:rsidRDefault="00113BF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767422" w:history="1">
        <w:r w:rsidR="00576DAE" w:rsidRPr="00E40BC8">
          <w:rPr>
            <w:rStyle w:val="Hyperlink"/>
          </w:rPr>
          <w:t>5</w:t>
        </w:r>
        <w:r w:rsidR="00576DAE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576DAE" w:rsidRPr="00E40BC8">
          <w:rPr>
            <w:rStyle w:val="Hyperlink"/>
          </w:rPr>
          <w:t>STORAGE</w:t>
        </w:r>
        <w:r w:rsidR="00576DAE">
          <w:rPr>
            <w:webHidden/>
          </w:rPr>
          <w:tab/>
        </w:r>
        <w:r w:rsidR="00576DAE">
          <w:rPr>
            <w:webHidden/>
          </w:rPr>
          <w:fldChar w:fldCharType="begin"/>
        </w:r>
        <w:r w:rsidR="00576DAE">
          <w:rPr>
            <w:webHidden/>
          </w:rPr>
          <w:instrText xml:space="preserve"> PAGEREF _Toc767422 \h </w:instrText>
        </w:r>
        <w:r w:rsidR="00576DAE">
          <w:rPr>
            <w:webHidden/>
          </w:rPr>
        </w:r>
        <w:r w:rsidR="00576DAE">
          <w:rPr>
            <w:webHidden/>
          </w:rPr>
          <w:fldChar w:fldCharType="separate"/>
        </w:r>
        <w:r w:rsidR="00576DAE">
          <w:rPr>
            <w:webHidden/>
          </w:rPr>
          <w:t>3</w:t>
        </w:r>
        <w:r w:rsidR="00576DAE">
          <w:rPr>
            <w:webHidden/>
          </w:rPr>
          <w:fldChar w:fldCharType="end"/>
        </w:r>
      </w:hyperlink>
    </w:p>
    <w:p w14:paraId="1CAB9B6B" w14:textId="77777777" w:rsidR="00576DAE" w:rsidRDefault="00113BF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767423" w:history="1">
        <w:r w:rsidR="00576DAE" w:rsidRPr="00E40BC8">
          <w:rPr>
            <w:rStyle w:val="Hyperlink"/>
          </w:rPr>
          <w:t>6</w:t>
        </w:r>
        <w:r w:rsidR="00576DAE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576DAE" w:rsidRPr="00E40BC8">
          <w:rPr>
            <w:rStyle w:val="Hyperlink"/>
          </w:rPr>
          <w:t>ISSUING RADIOS AND JOINING THE RADIO NETWORK</w:t>
        </w:r>
        <w:r w:rsidR="00576DAE">
          <w:rPr>
            <w:webHidden/>
          </w:rPr>
          <w:tab/>
        </w:r>
        <w:r w:rsidR="00576DAE">
          <w:rPr>
            <w:webHidden/>
          </w:rPr>
          <w:fldChar w:fldCharType="begin"/>
        </w:r>
        <w:r w:rsidR="00576DAE">
          <w:rPr>
            <w:webHidden/>
          </w:rPr>
          <w:instrText xml:space="preserve"> PAGEREF _Toc767423 \h </w:instrText>
        </w:r>
        <w:r w:rsidR="00576DAE">
          <w:rPr>
            <w:webHidden/>
          </w:rPr>
        </w:r>
        <w:r w:rsidR="00576DAE">
          <w:rPr>
            <w:webHidden/>
          </w:rPr>
          <w:fldChar w:fldCharType="separate"/>
        </w:r>
        <w:r w:rsidR="00576DAE">
          <w:rPr>
            <w:webHidden/>
          </w:rPr>
          <w:t>3</w:t>
        </w:r>
        <w:r w:rsidR="00576DAE">
          <w:rPr>
            <w:webHidden/>
          </w:rPr>
          <w:fldChar w:fldCharType="end"/>
        </w:r>
      </w:hyperlink>
    </w:p>
    <w:p w14:paraId="7E7617EE" w14:textId="77777777" w:rsidR="00576DAE" w:rsidRDefault="00113BF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767424" w:history="1">
        <w:r w:rsidR="00576DAE" w:rsidRPr="00E40BC8">
          <w:rPr>
            <w:rStyle w:val="Hyperlink"/>
          </w:rPr>
          <w:t>7</w:t>
        </w:r>
        <w:r w:rsidR="00576DAE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576DAE" w:rsidRPr="00E40BC8">
          <w:rPr>
            <w:rStyle w:val="Hyperlink"/>
          </w:rPr>
          <w:t>RADIO NETWORKS</w:t>
        </w:r>
        <w:r w:rsidR="00576DAE">
          <w:rPr>
            <w:webHidden/>
          </w:rPr>
          <w:tab/>
        </w:r>
        <w:r w:rsidR="00576DAE">
          <w:rPr>
            <w:webHidden/>
          </w:rPr>
          <w:fldChar w:fldCharType="begin"/>
        </w:r>
        <w:r w:rsidR="00576DAE">
          <w:rPr>
            <w:webHidden/>
          </w:rPr>
          <w:instrText xml:space="preserve"> PAGEREF _Toc767424 \h </w:instrText>
        </w:r>
        <w:r w:rsidR="00576DAE">
          <w:rPr>
            <w:webHidden/>
          </w:rPr>
        </w:r>
        <w:r w:rsidR="00576DAE">
          <w:rPr>
            <w:webHidden/>
          </w:rPr>
          <w:fldChar w:fldCharType="separate"/>
        </w:r>
        <w:r w:rsidR="00576DAE">
          <w:rPr>
            <w:webHidden/>
          </w:rPr>
          <w:t>4</w:t>
        </w:r>
        <w:r w:rsidR="00576DAE">
          <w:rPr>
            <w:webHidden/>
          </w:rPr>
          <w:fldChar w:fldCharType="end"/>
        </w:r>
      </w:hyperlink>
    </w:p>
    <w:p w14:paraId="13811148" w14:textId="77777777" w:rsidR="00576DAE" w:rsidRDefault="00113BF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767425" w:history="1">
        <w:r w:rsidR="00576DAE" w:rsidRPr="00E40BC8">
          <w:rPr>
            <w:rStyle w:val="Hyperlink"/>
          </w:rPr>
          <w:t>8</w:t>
        </w:r>
        <w:r w:rsidR="00576DAE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576DAE" w:rsidRPr="00E40BC8">
          <w:rPr>
            <w:rStyle w:val="Hyperlink"/>
          </w:rPr>
          <w:t>RADIO NETWORK PROTOCOLS</w:t>
        </w:r>
        <w:r w:rsidR="00576DAE">
          <w:rPr>
            <w:webHidden/>
          </w:rPr>
          <w:tab/>
        </w:r>
        <w:r w:rsidR="00576DAE">
          <w:rPr>
            <w:webHidden/>
          </w:rPr>
          <w:fldChar w:fldCharType="begin"/>
        </w:r>
        <w:r w:rsidR="00576DAE">
          <w:rPr>
            <w:webHidden/>
          </w:rPr>
          <w:instrText xml:space="preserve"> PAGEREF _Toc767425 \h </w:instrText>
        </w:r>
        <w:r w:rsidR="00576DAE">
          <w:rPr>
            <w:webHidden/>
          </w:rPr>
        </w:r>
        <w:r w:rsidR="00576DAE">
          <w:rPr>
            <w:webHidden/>
          </w:rPr>
          <w:fldChar w:fldCharType="separate"/>
        </w:r>
        <w:r w:rsidR="00576DAE">
          <w:rPr>
            <w:webHidden/>
          </w:rPr>
          <w:t>4</w:t>
        </w:r>
        <w:r w:rsidR="00576DAE">
          <w:rPr>
            <w:webHidden/>
          </w:rPr>
          <w:fldChar w:fldCharType="end"/>
        </w:r>
      </w:hyperlink>
    </w:p>
    <w:p w14:paraId="5980A888" w14:textId="77777777" w:rsidR="00576DAE" w:rsidRDefault="00113BF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767426" w:history="1">
        <w:r w:rsidR="00576DAE" w:rsidRPr="00E40BC8">
          <w:rPr>
            <w:rStyle w:val="Hyperlink"/>
          </w:rPr>
          <w:t>9</w:t>
        </w:r>
        <w:r w:rsidR="00576DAE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576DAE" w:rsidRPr="00E40BC8">
          <w:rPr>
            <w:rStyle w:val="Hyperlink"/>
          </w:rPr>
          <w:t>MAINTENANCE OF RADIOS</w:t>
        </w:r>
        <w:r w:rsidR="00576DAE">
          <w:rPr>
            <w:webHidden/>
          </w:rPr>
          <w:tab/>
        </w:r>
        <w:r w:rsidR="00576DAE">
          <w:rPr>
            <w:webHidden/>
          </w:rPr>
          <w:fldChar w:fldCharType="begin"/>
        </w:r>
        <w:r w:rsidR="00576DAE">
          <w:rPr>
            <w:webHidden/>
          </w:rPr>
          <w:instrText xml:space="preserve"> PAGEREF _Toc767426 \h </w:instrText>
        </w:r>
        <w:r w:rsidR="00576DAE">
          <w:rPr>
            <w:webHidden/>
          </w:rPr>
        </w:r>
        <w:r w:rsidR="00576DAE">
          <w:rPr>
            <w:webHidden/>
          </w:rPr>
          <w:fldChar w:fldCharType="separate"/>
        </w:r>
        <w:r w:rsidR="00576DAE">
          <w:rPr>
            <w:webHidden/>
          </w:rPr>
          <w:t>5</w:t>
        </w:r>
        <w:r w:rsidR="00576DAE">
          <w:rPr>
            <w:webHidden/>
          </w:rPr>
          <w:fldChar w:fldCharType="end"/>
        </w:r>
      </w:hyperlink>
    </w:p>
    <w:p w14:paraId="37CE5E25" w14:textId="77777777" w:rsidR="00576DAE" w:rsidRDefault="00113BF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767427" w:history="1">
        <w:r w:rsidR="00576DAE" w:rsidRPr="00E40BC8">
          <w:rPr>
            <w:rStyle w:val="Hyperlink"/>
          </w:rPr>
          <w:t>10</w:t>
        </w:r>
        <w:r w:rsidR="00576DAE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576DAE" w:rsidRPr="00E40BC8">
          <w:rPr>
            <w:rStyle w:val="Hyperlink"/>
          </w:rPr>
          <w:t>RELATED FORMS</w:t>
        </w:r>
        <w:r w:rsidR="00576DAE">
          <w:rPr>
            <w:webHidden/>
          </w:rPr>
          <w:tab/>
        </w:r>
        <w:r w:rsidR="00576DAE">
          <w:rPr>
            <w:webHidden/>
          </w:rPr>
          <w:fldChar w:fldCharType="begin"/>
        </w:r>
        <w:r w:rsidR="00576DAE">
          <w:rPr>
            <w:webHidden/>
          </w:rPr>
          <w:instrText xml:space="preserve"> PAGEREF _Toc767427 \h </w:instrText>
        </w:r>
        <w:r w:rsidR="00576DAE">
          <w:rPr>
            <w:webHidden/>
          </w:rPr>
        </w:r>
        <w:r w:rsidR="00576DAE">
          <w:rPr>
            <w:webHidden/>
          </w:rPr>
          <w:fldChar w:fldCharType="separate"/>
        </w:r>
        <w:r w:rsidR="00576DAE">
          <w:rPr>
            <w:webHidden/>
          </w:rPr>
          <w:t>5</w:t>
        </w:r>
        <w:r w:rsidR="00576DAE">
          <w:rPr>
            <w:webHidden/>
          </w:rPr>
          <w:fldChar w:fldCharType="end"/>
        </w:r>
      </w:hyperlink>
    </w:p>
    <w:p w14:paraId="3A098497" w14:textId="14DC2C5D" w:rsidR="008F75E2" w:rsidRDefault="00CE3661" w:rsidP="008F75E2">
      <w:pPr>
        <w:pStyle w:val="Heading2"/>
        <w:ind w:left="0"/>
      </w:pPr>
      <w:r>
        <w:rPr>
          <w:sz w:val="28"/>
          <w:szCs w:val="28"/>
        </w:rPr>
        <w:fldChar w:fldCharType="end"/>
      </w:r>
      <w:r w:rsidR="008B25B8" w:rsidRPr="0042666E">
        <w:br w:type="page"/>
      </w:r>
      <w:bookmarkStart w:id="3" w:name="_Toc486250523"/>
      <w:bookmarkStart w:id="4" w:name="_Toc373914674"/>
      <w:bookmarkEnd w:id="2"/>
    </w:p>
    <w:p w14:paraId="1A306C86" w14:textId="77777777" w:rsidR="008F75E2" w:rsidRPr="008F75E2" w:rsidRDefault="008F75E2" w:rsidP="008F75E2">
      <w:pPr>
        <w:pStyle w:val="Heading1"/>
      </w:pPr>
      <w:bookmarkStart w:id="5" w:name="_Toc486250522"/>
      <w:bookmarkStart w:id="6" w:name="_Toc767418"/>
      <w:r w:rsidRPr="008F75E2">
        <w:lastRenderedPageBreak/>
        <w:t>PURPOSE</w:t>
      </w:r>
      <w:bookmarkEnd w:id="5"/>
      <w:bookmarkEnd w:id="6"/>
    </w:p>
    <w:p w14:paraId="4EC01816" w14:textId="5810D99C" w:rsidR="008F75E2" w:rsidRDefault="00A601CB" w:rsidP="008F75E2">
      <w:pPr>
        <w:rPr>
          <w:color w:val="000000" w:themeColor="text1"/>
        </w:rPr>
      </w:pPr>
      <w:r>
        <w:rPr>
          <w:color w:val="000000" w:themeColor="text1"/>
        </w:rPr>
        <w:t>This policy establishes guidelines for</w:t>
      </w:r>
      <w:r w:rsidR="00AD525E">
        <w:rPr>
          <w:color w:val="000000" w:themeColor="text1"/>
        </w:rPr>
        <w:t xml:space="preserve"> consistent and professional radio use</w:t>
      </w:r>
      <w:r>
        <w:rPr>
          <w:color w:val="000000" w:themeColor="text1"/>
        </w:rPr>
        <w:t xml:space="preserve"> by ACT Corrective Services (ACTCS) staff members</w:t>
      </w:r>
      <w:r w:rsidR="00AD525E">
        <w:rPr>
          <w:color w:val="000000" w:themeColor="text1"/>
        </w:rPr>
        <w:t xml:space="preserve">. </w:t>
      </w:r>
    </w:p>
    <w:p w14:paraId="0A44B5A0" w14:textId="77777777" w:rsidR="00A601CB" w:rsidRPr="0042666E" w:rsidRDefault="00A601CB" w:rsidP="00A601CB">
      <w:pPr>
        <w:pStyle w:val="Heading1"/>
      </w:pPr>
      <w:bookmarkStart w:id="7" w:name="_Toc519506663"/>
      <w:bookmarkStart w:id="8" w:name="_Toc767419"/>
      <w:r w:rsidRPr="0042666E">
        <w:t>SCOPE</w:t>
      </w:r>
      <w:bookmarkEnd w:id="7"/>
      <w:bookmarkEnd w:id="8"/>
      <w:r w:rsidRPr="0042666E">
        <w:t xml:space="preserve"> </w:t>
      </w:r>
    </w:p>
    <w:p w14:paraId="70947476" w14:textId="255305FA" w:rsidR="00A601CB" w:rsidRDefault="00A601CB" w:rsidP="00A601CB">
      <w:pPr>
        <w:rPr>
          <w:color w:val="000000" w:themeColor="text1"/>
        </w:rPr>
      </w:pPr>
      <w:r w:rsidRPr="008C0A40">
        <w:rPr>
          <w:color w:val="000000" w:themeColor="text1"/>
        </w:rPr>
        <w:t>This policy applies to</w:t>
      </w:r>
      <w:r>
        <w:rPr>
          <w:color w:val="000000" w:themeColor="text1"/>
        </w:rPr>
        <w:t xml:space="preserve"> all correctional centres in the ACT.</w:t>
      </w:r>
    </w:p>
    <w:p w14:paraId="39BD8448" w14:textId="77777777" w:rsidR="00A601CB" w:rsidRDefault="00A601CB" w:rsidP="00A601CB">
      <w:pPr>
        <w:pStyle w:val="Heading1"/>
      </w:pPr>
      <w:bookmarkStart w:id="9" w:name="_Toc486250525"/>
      <w:bookmarkStart w:id="10" w:name="_Toc767420"/>
      <w:r>
        <w:t>DEFINITIONS</w:t>
      </w:r>
      <w:bookmarkEnd w:id="9"/>
      <w:bookmarkEnd w:id="10"/>
    </w:p>
    <w:p w14:paraId="368898AC" w14:textId="77777777" w:rsidR="00A601CB" w:rsidRPr="00380AAF" w:rsidRDefault="00A601CB" w:rsidP="00380AAF">
      <w:pPr>
        <w:ind w:left="1134" w:hanging="357"/>
      </w:pPr>
      <w:r w:rsidRPr="00380AAF">
        <w:rPr>
          <w:b/>
        </w:rPr>
        <w:t>Radio</w:t>
      </w:r>
    </w:p>
    <w:p w14:paraId="3155C225" w14:textId="69CDC0A8" w:rsidR="00A601CB" w:rsidRPr="00A601CB" w:rsidRDefault="00A601CB" w:rsidP="00A601CB">
      <w:pPr>
        <w:spacing w:line="240" w:lineRule="auto"/>
        <w:ind w:left="777"/>
        <w:rPr>
          <w:rFonts w:ascii="Arial" w:hAnsi="Arial" w:cs="Arial"/>
          <w:color w:val="222222"/>
          <w:shd w:val="clear" w:color="auto" w:fill="FFFFFF"/>
        </w:rPr>
      </w:pPr>
      <w:r w:rsidRPr="00A601CB">
        <w:rPr>
          <w:rFonts w:cs="Arial"/>
          <w:bCs/>
          <w:color w:val="222222"/>
          <w:shd w:val="clear" w:color="auto" w:fill="FFFFFF"/>
        </w:rPr>
        <w:t>An encrypted</w:t>
      </w:r>
      <w:r w:rsidRPr="00A601CB">
        <w:rPr>
          <w:rFonts w:cs="Arial"/>
          <w:color w:val="222222"/>
          <w:shd w:val="clear" w:color="auto" w:fill="FFFFFF"/>
        </w:rPr>
        <w:t xml:space="preserve"> communications device </w:t>
      </w:r>
      <w:r w:rsidR="00380AAF">
        <w:rPr>
          <w:rFonts w:cs="Arial"/>
          <w:color w:val="222222"/>
          <w:shd w:val="clear" w:color="auto" w:fill="FFFFFF"/>
        </w:rPr>
        <w:t>utilising</w:t>
      </w:r>
      <w:r w:rsidRPr="00A601CB">
        <w:rPr>
          <w:rFonts w:cs="Arial"/>
          <w:color w:val="222222"/>
          <w:shd w:val="clear" w:color="auto" w:fill="FFFFFF"/>
        </w:rPr>
        <w:t xml:space="preserve"> a secure radio frequency as part of a network.</w:t>
      </w:r>
      <w:r w:rsidRPr="00A601CB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4205E01B" w14:textId="77777777" w:rsidR="00A601CB" w:rsidRDefault="00A601CB" w:rsidP="00A601CB">
      <w:pPr>
        <w:pStyle w:val="ListParagraph"/>
        <w:numPr>
          <w:ilvl w:val="0"/>
          <w:numId w:val="0"/>
        </w:numPr>
        <w:spacing w:line="240" w:lineRule="auto"/>
        <w:ind w:left="794"/>
        <w:rPr>
          <w:rFonts w:ascii="Arial" w:hAnsi="Arial" w:cs="Arial"/>
          <w:color w:val="222222"/>
          <w:shd w:val="clear" w:color="auto" w:fill="FFFFFF"/>
        </w:rPr>
      </w:pPr>
    </w:p>
    <w:p w14:paraId="76733D67" w14:textId="77777777" w:rsidR="00A601CB" w:rsidRPr="00AB37BF" w:rsidRDefault="00A601CB" w:rsidP="00A601CB">
      <w:pPr>
        <w:pStyle w:val="ListParagraph"/>
        <w:numPr>
          <w:ilvl w:val="0"/>
          <w:numId w:val="0"/>
        </w:numPr>
        <w:spacing w:line="240" w:lineRule="auto"/>
        <w:ind w:left="794"/>
        <w:rPr>
          <w:rFonts w:cs="Arial"/>
          <w:b/>
          <w:color w:val="222222"/>
          <w:shd w:val="clear" w:color="auto" w:fill="FFFFFF"/>
        </w:rPr>
      </w:pPr>
      <w:r w:rsidRPr="00AB37BF">
        <w:rPr>
          <w:rFonts w:cs="Arial"/>
          <w:b/>
          <w:color w:val="222222"/>
          <w:shd w:val="clear" w:color="auto" w:fill="FFFFFF"/>
        </w:rPr>
        <w:t>MCR</w:t>
      </w:r>
    </w:p>
    <w:p w14:paraId="07DCB94D" w14:textId="3A701A3E" w:rsidR="00A601CB" w:rsidRPr="00A601CB" w:rsidRDefault="00A601CB" w:rsidP="00A601CB">
      <w:pPr>
        <w:pStyle w:val="ListParagraph"/>
        <w:numPr>
          <w:ilvl w:val="0"/>
          <w:numId w:val="0"/>
        </w:numPr>
        <w:ind w:left="794"/>
      </w:pPr>
      <w:r>
        <w:t>Master Control Room.</w:t>
      </w:r>
    </w:p>
    <w:p w14:paraId="3A68E1CE" w14:textId="77777777" w:rsidR="00AC11A7" w:rsidRPr="0042666E" w:rsidRDefault="00AD525E" w:rsidP="009C7C79">
      <w:pPr>
        <w:pStyle w:val="Heading1"/>
      </w:pPr>
      <w:bookmarkStart w:id="11" w:name="_Toc767421"/>
      <w:bookmarkEnd w:id="3"/>
      <w:r>
        <w:t>PRINCIPLES</w:t>
      </w:r>
      <w:bookmarkEnd w:id="11"/>
      <w:r w:rsidR="00AC11A7" w:rsidRPr="0042666E">
        <w:t xml:space="preserve"> </w:t>
      </w:r>
    </w:p>
    <w:p w14:paraId="135BC727" w14:textId="77777777" w:rsidR="00DD4AED" w:rsidRDefault="00247EE1" w:rsidP="00247EE1">
      <w:pPr>
        <w:pStyle w:val="ListParagraph"/>
        <w:numPr>
          <w:ilvl w:val="1"/>
          <w:numId w:val="30"/>
        </w:numPr>
        <w:tabs>
          <w:tab w:val="clear" w:pos="794"/>
          <w:tab w:val="num" w:pos="1787"/>
        </w:tabs>
        <w:ind w:left="1787"/>
      </w:pPr>
      <w:r>
        <w:t>The General Manager Custodial Operations will ensure that staff receive</w:t>
      </w:r>
      <w:r w:rsidR="00AD525E" w:rsidRPr="00247EE1">
        <w:t xml:space="preserve"> train</w:t>
      </w:r>
      <w:r>
        <w:t>ing</w:t>
      </w:r>
      <w:r w:rsidR="00AD525E" w:rsidRPr="00247EE1">
        <w:t xml:space="preserve"> in the </w:t>
      </w:r>
      <w:r w:rsidR="00DD4AED">
        <w:t xml:space="preserve">appropriate </w:t>
      </w:r>
      <w:r w:rsidR="00AD525E" w:rsidRPr="00247EE1">
        <w:t xml:space="preserve">use of </w:t>
      </w:r>
      <w:r w:rsidR="00F735EE" w:rsidRPr="00247EE1">
        <w:t>radios</w:t>
      </w:r>
      <w:r w:rsidR="00DD4AED">
        <w:t>.</w:t>
      </w:r>
      <w:r w:rsidR="00F735EE" w:rsidRPr="00247EE1">
        <w:t xml:space="preserve"> </w:t>
      </w:r>
    </w:p>
    <w:p w14:paraId="64AB5F32" w14:textId="19EC6DCD" w:rsidR="006D45E6" w:rsidRDefault="00DD4AED" w:rsidP="00247EE1">
      <w:pPr>
        <w:pStyle w:val="ListParagraph"/>
        <w:numPr>
          <w:ilvl w:val="1"/>
          <w:numId w:val="30"/>
        </w:numPr>
        <w:tabs>
          <w:tab w:val="clear" w:pos="794"/>
          <w:tab w:val="num" w:pos="1787"/>
        </w:tabs>
        <w:ind w:left="1787"/>
      </w:pPr>
      <w:r>
        <w:t>All radio</w:t>
      </w:r>
      <w:r w:rsidR="00F735EE" w:rsidRPr="00247EE1">
        <w:t xml:space="preserve"> </w:t>
      </w:r>
      <w:r>
        <w:t>transmissions must be</w:t>
      </w:r>
      <w:r w:rsidR="00F735EE" w:rsidRPr="00247EE1">
        <w:t xml:space="preserve"> conducted in a professional manner, </w:t>
      </w:r>
      <w:r>
        <w:t>and contain only what information is appropriate and required by the circumstances.</w:t>
      </w:r>
    </w:p>
    <w:p w14:paraId="033A5F57" w14:textId="75C75453" w:rsidR="00386402" w:rsidRDefault="00386402" w:rsidP="00247EE1">
      <w:pPr>
        <w:pStyle w:val="ListParagraph"/>
        <w:numPr>
          <w:ilvl w:val="1"/>
          <w:numId w:val="30"/>
        </w:numPr>
        <w:tabs>
          <w:tab w:val="clear" w:pos="794"/>
          <w:tab w:val="num" w:pos="1787"/>
        </w:tabs>
        <w:ind w:left="1787"/>
      </w:pPr>
      <w:r>
        <w:t>Staff will use standard expressions when conducting a radio transmission (</w:t>
      </w:r>
      <w:r w:rsidRPr="00386402">
        <w:rPr>
          <w:i/>
          <w:u w:val="single"/>
        </w:rPr>
        <w:t>Annex 1 – Radio Network Standard Wording</w:t>
      </w:r>
      <w:r>
        <w:t>).</w:t>
      </w:r>
    </w:p>
    <w:p w14:paraId="132E3CFA" w14:textId="49DA98E9" w:rsidR="00682A10" w:rsidRPr="006D45E6" w:rsidRDefault="00682A10" w:rsidP="00682A10">
      <w:pPr>
        <w:pStyle w:val="ListParagraph"/>
        <w:numPr>
          <w:ilvl w:val="1"/>
          <w:numId w:val="30"/>
        </w:numPr>
        <w:tabs>
          <w:tab w:val="clear" w:pos="794"/>
          <w:tab w:val="num" w:pos="1787"/>
        </w:tabs>
        <w:ind w:left="1787"/>
      </w:pPr>
      <w:r>
        <w:t>Staff must not modify or adjust their radio in any way.</w:t>
      </w:r>
    </w:p>
    <w:p w14:paraId="08B8FC90" w14:textId="77777777" w:rsidR="00490870" w:rsidRDefault="00F735EE" w:rsidP="00490870">
      <w:pPr>
        <w:pStyle w:val="Heading1"/>
      </w:pPr>
      <w:bookmarkStart w:id="12" w:name="_Toc767422"/>
      <w:r>
        <w:t>STORAGE</w:t>
      </w:r>
      <w:bookmarkEnd w:id="12"/>
    </w:p>
    <w:p w14:paraId="37038C8B" w14:textId="6487CF1D" w:rsidR="00DD4AED" w:rsidRDefault="004E362E" w:rsidP="00B3066A">
      <w:pPr>
        <w:pStyle w:val="ListParagraph"/>
        <w:numPr>
          <w:ilvl w:val="1"/>
          <w:numId w:val="30"/>
        </w:numPr>
        <w:tabs>
          <w:tab w:val="clear" w:pos="794"/>
          <w:tab w:val="num" w:pos="1787"/>
        </w:tabs>
        <w:ind w:left="1787"/>
      </w:pPr>
      <w:r>
        <w:t>Staff</w:t>
      </w:r>
      <w:r w:rsidR="00DD4AED">
        <w:t xml:space="preserve"> must return all radios to the </w:t>
      </w:r>
      <w:r w:rsidR="00B3066A">
        <w:t xml:space="preserve">appropriate charging bay in accordance with the </w:t>
      </w:r>
      <w:r w:rsidR="00B3066A">
        <w:rPr>
          <w:i/>
          <w:u w:val="single"/>
        </w:rPr>
        <w:t>Radio Operations and Checks Operating Procedure</w:t>
      </w:r>
      <w:r>
        <w:t xml:space="preserve"> when not in use</w:t>
      </w:r>
      <w:r w:rsidR="00B3066A">
        <w:rPr>
          <w:i/>
        </w:rPr>
        <w:t>.</w:t>
      </w:r>
    </w:p>
    <w:p w14:paraId="4EAEA111" w14:textId="55C5DB11" w:rsidR="004E07AF" w:rsidRDefault="00DD4AED" w:rsidP="00DD4AED">
      <w:pPr>
        <w:pStyle w:val="ListParagraph"/>
        <w:numPr>
          <w:ilvl w:val="1"/>
          <w:numId w:val="30"/>
        </w:numPr>
        <w:tabs>
          <w:tab w:val="clear" w:pos="794"/>
          <w:tab w:val="num" w:pos="1787"/>
        </w:tabs>
        <w:ind w:left="1787"/>
      </w:pPr>
      <w:r>
        <w:t xml:space="preserve">Radios used according to the </w:t>
      </w:r>
      <w:r w:rsidRPr="00682195">
        <w:rPr>
          <w:i/>
          <w:u w:val="single"/>
        </w:rPr>
        <w:t xml:space="preserve">ACTCS </w:t>
      </w:r>
      <w:r w:rsidR="004E07AF" w:rsidRPr="00682195">
        <w:rPr>
          <w:i/>
          <w:u w:val="single"/>
        </w:rPr>
        <w:t>Emergency Management</w:t>
      </w:r>
      <w:r w:rsidRPr="00682195">
        <w:rPr>
          <w:i/>
          <w:u w:val="single"/>
        </w:rPr>
        <w:t xml:space="preserve"> Framework</w:t>
      </w:r>
      <w:r>
        <w:t xml:space="preserve"> must be returned to the</w:t>
      </w:r>
      <w:r w:rsidR="004E07AF">
        <w:t xml:space="preserve"> Incident Command Suite</w:t>
      </w:r>
      <w:r w:rsidR="00A13E40">
        <w:t xml:space="preserve"> at the </w:t>
      </w:r>
      <w:r w:rsidR="00CA757F">
        <w:t>appropriate correctional centre.</w:t>
      </w:r>
    </w:p>
    <w:p w14:paraId="01DEA753" w14:textId="1D00CB9D" w:rsidR="00CA757F" w:rsidRPr="004E07AF" w:rsidRDefault="00CA757F" w:rsidP="00DD4AED">
      <w:pPr>
        <w:pStyle w:val="ListParagraph"/>
        <w:numPr>
          <w:ilvl w:val="1"/>
          <w:numId w:val="30"/>
        </w:numPr>
        <w:tabs>
          <w:tab w:val="clear" w:pos="794"/>
          <w:tab w:val="num" w:pos="1787"/>
        </w:tabs>
        <w:ind w:left="1787"/>
      </w:pPr>
      <w:r>
        <w:t xml:space="preserve">Radios are also retained in the Incident Command </w:t>
      </w:r>
      <w:r w:rsidR="00257C9A">
        <w:t>Facility</w:t>
      </w:r>
      <w:r>
        <w:t xml:space="preserve"> at the ACTCS head office and with the Executive Director, ACTCS.</w:t>
      </w:r>
    </w:p>
    <w:p w14:paraId="1C65EACF" w14:textId="77777777" w:rsidR="006D45E6" w:rsidRDefault="00405055" w:rsidP="004D4F86">
      <w:pPr>
        <w:pStyle w:val="Heading1"/>
        <w:tabs>
          <w:tab w:val="clear" w:pos="794"/>
        </w:tabs>
      </w:pPr>
      <w:bookmarkStart w:id="13" w:name="_Toc767423"/>
      <w:bookmarkEnd w:id="4"/>
      <w:r>
        <w:t>ISSUING RADIOS AND JOINING THE RADIO NETWORK</w:t>
      </w:r>
      <w:bookmarkEnd w:id="13"/>
    </w:p>
    <w:p w14:paraId="68D616DD" w14:textId="77777777" w:rsidR="00DD4AED" w:rsidRDefault="00405055" w:rsidP="00DD4AED">
      <w:pPr>
        <w:pStyle w:val="ListParagraph"/>
        <w:numPr>
          <w:ilvl w:val="1"/>
          <w:numId w:val="30"/>
        </w:numPr>
        <w:tabs>
          <w:tab w:val="clear" w:pos="794"/>
          <w:tab w:val="num" w:pos="1787"/>
        </w:tabs>
        <w:ind w:left="1787"/>
      </w:pPr>
      <w:r>
        <w:t xml:space="preserve">Radios </w:t>
      </w:r>
      <w:r w:rsidR="00DD4AED">
        <w:t>are allocated</w:t>
      </w:r>
      <w:r>
        <w:t xml:space="preserve"> to a specific work location.</w:t>
      </w:r>
    </w:p>
    <w:p w14:paraId="2091CC76" w14:textId="5A4F4301" w:rsidR="00DD4AED" w:rsidRDefault="00795D06" w:rsidP="00DD4AED">
      <w:pPr>
        <w:pStyle w:val="ListParagraph"/>
        <w:numPr>
          <w:ilvl w:val="1"/>
          <w:numId w:val="30"/>
        </w:numPr>
        <w:tabs>
          <w:tab w:val="clear" w:pos="794"/>
          <w:tab w:val="num" w:pos="1787"/>
        </w:tabs>
        <w:ind w:left="1787"/>
      </w:pPr>
      <w:r>
        <w:lastRenderedPageBreak/>
        <w:t>Staff</w:t>
      </w:r>
      <w:r w:rsidR="00405055">
        <w:t xml:space="preserve"> </w:t>
      </w:r>
      <w:r w:rsidR="00DD4AED">
        <w:t>must</w:t>
      </w:r>
      <w:r w:rsidR="00405055">
        <w:t xml:space="preserve"> </w:t>
      </w:r>
      <w:r w:rsidR="00137092">
        <w:t>conduct a radio check</w:t>
      </w:r>
      <w:r w:rsidR="00231CEF">
        <w:t xml:space="preserve"> </w:t>
      </w:r>
      <w:r w:rsidR="00137092">
        <w:t xml:space="preserve">to ensure their radio </w:t>
      </w:r>
      <w:r>
        <w:t xml:space="preserve">is </w:t>
      </w:r>
      <w:r w:rsidR="00137092">
        <w:t>functioning correctly</w:t>
      </w:r>
      <w:r w:rsidR="00405055">
        <w:t xml:space="preserve"> </w:t>
      </w:r>
      <w:r w:rsidR="00137092">
        <w:t xml:space="preserve">each time </w:t>
      </w:r>
      <w:r w:rsidR="003076E6">
        <w:t>they collect their radio.</w:t>
      </w:r>
      <w:r w:rsidR="00231CEF">
        <w:t xml:space="preserve"> To perform the radio check, staff will use the following radio call:</w:t>
      </w:r>
    </w:p>
    <w:p w14:paraId="33EE5C14" w14:textId="2092F223" w:rsidR="00231CEF" w:rsidRDefault="00231CEF" w:rsidP="00231CEF">
      <w:pPr>
        <w:pStyle w:val="ListParagraph"/>
        <w:numPr>
          <w:ilvl w:val="0"/>
          <w:numId w:val="39"/>
        </w:numPr>
      </w:pPr>
      <w:r w:rsidRPr="00231CEF">
        <w:t>“Remand Cottage to MCR, radio check, over.”</w:t>
      </w:r>
    </w:p>
    <w:p w14:paraId="1801D87F" w14:textId="0CDBAE3C" w:rsidR="00DD4AED" w:rsidRDefault="00307DC5" w:rsidP="00DD4AED">
      <w:pPr>
        <w:pStyle w:val="ListParagraph"/>
        <w:numPr>
          <w:ilvl w:val="1"/>
          <w:numId w:val="30"/>
        </w:numPr>
        <w:tabs>
          <w:tab w:val="clear" w:pos="794"/>
          <w:tab w:val="num" w:pos="1787"/>
        </w:tabs>
        <w:ind w:left="1787"/>
      </w:pPr>
      <w:r>
        <w:t>C</w:t>
      </w:r>
      <w:r w:rsidR="00DD4AED">
        <w:t>ustodial officers must</w:t>
      </w:r>
      <w:r>
        <w:t xml:space="preserve"> use the provided ear piece</w:t>
      </w:r>
      <w:r w:rsidR="00DD4AED">
        <w:t xml:space="preserve"> while on duty</w:t>
      </w:r>
      <w:r>
        <w:t>.</w:t>
      </w:r>
    </w:p>
    <w:p w14:paraId="79737F7C" w14:textId="675541DF" w:rsidR="00DD4AED" w:rsidRDefault="00786ECF" w:rsidP="00DD4AED">
      <w:pPr>
        <w:pStyle w:val="ListParagraph"/>
        <w:numPr>
          <w:ilvl w:val="1"/>
          <w:numId w:val="30"/>
        </w:numPr>
        <w:tabs>
          <w:tab w:val="clear" w:pos="794"/>
          <w:tab w:val="num" w:pos="1787"/>
        </w:tabs>
        <w:ind w:left="1787"/>
      </w:pPr>
      <w:r>
        <w:t xml:space="preserve">Radios </w:t>
      </w:r>
      <w:r w:rsidR="00DD4AED">
        <w:t>must</w:t>
      </w:r>
      <w:r w:rsidR="00137092">
        <w:t xml:space="preserve"> be worn at all times and</w:t>
      </w:r>
      <w:r>
        <w:t xml:space="preserve"> </w:t>
      </w:r>
      <w:r w:rsidR="003D7A04">
        <w:t>are the responsibility of the</w:t>
      </w:r>
      <w:r>
        <w:t xml:space="preserve"> </w:t>
      </w:r>
      <w:r w:rsidR="003D7A04">
        <w:t xml:space="preserve">allocated </w:t>
      </w:r>
      <w:r w:rsidR="00DD4AED">
        <w:t>staff member</w:t>
      </w:r>
      <w:r>
        <w:t xml:space="preserve"> </w:t>
      </w:r>
      <w:r w:rsidR="00DD4AED">
        <w:t>while on duty</w:t>
      </w:r>
      <w:r w:rsidR="000F2362">
        <w:t>.</w:t>
      </w:r>
    </w:p>
    <w:p w14:paraId="6A90D30A" w14:textId="77777777" w:rsidR="009D267A" w:rsidRDefault="009D267A" w:rsidP="000F2362">
      <w:pPr>
        <w:pStyle w:val="Heading1"/>
        <w:tabs>
          <w:tab w:val="clear" w:pos="794"/>
        </w:tabs>
      </w:pPr>
      <w:bookmarkStart w:id="14" w:name="_Toc767424"/>
      <w:r>
        <w:t>RADIO NETWORKS</w:t>
      </w:r>
      <w:bookmarkEnd w:id="14"/>
    </w:p>
    <w:p w14:paraId="50FD087D" w14:textId="6E1D481D" w:rsidR="009D267A" w:rsidRDefault="009D267A" w:rsidP="00942FA2">
      <w:pPr>
        <w:pStyle w:val="ListParagraph"/>
        <w:numPr>
          <w:ilvl w:val="1"/>
          <w:numId w:val="30"/>
        </w:numPr>
        <w:tabs>
          <w:tab w:val="clear" w:pos="794"/>
          <w:tab w:val="num" w:pos="1787"/>
        </w:tabs>
        <w:ind w:left="1787"/>
      </w:pPr>
      <w:r>
        <w:t>T</w:t>
      </w:r>
      <w:r w:rsidR="00295005">
        <w:t xml:space="preserve">he </w:t>
      </w:r>
      <w:r w:rsidR="004C50A3">
        <w:t>ACTCS network</w:t>
      </w:r>
      <w:r w:rsidR="00295005">
        <w:t xml:space="preserve"> contains 10 call groups</w:t>
      </w:r>
      <w:r w:rsidR="004C50A3">
        <w:t>:</w:t>
      </w:r>
      <w:r>
        <w:t xml:space="preserve"> </w:t>
      </w:r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1554"/>
        <w:gridCol w:w="6469"/>
      </w:tblGrid>
      <w:tr w:rsidR="00552421" w:rsidRPr="00552421" w14:paraId="601B4A1B" w14:textId="77777777" w:rsidTr="00EF421B">
        <w:trPr>
          <w:trHeight w:val="189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3526295B" w14:textId="372E1BCB" w:rsidR="005D5F85" w:rsidRPr="00552421" w:rsidRDefault="00552421" w:rsidP="00552421">
            <w:pPr>
              <w:ind w:left="0"/>
              <w:rPr>
                <w:rFonts w:asciiTheme="minorHAnsi" w:hAnsiTheme="minorHAnsi"/>
                <w:b/>
              </w:rPr>
            </w:pPr>
            <w:r w:rsidRPr="00552421">
              <w:rPr>
                <w:rFonts w:asciiTheme="minorHAnsi" w:hAnsiTheme="minorHAnsi"/>
                <w:b/>
              </w:rPr>
              <w:t>Call group</w:t>
            </w:r>
          </w:p>
        </w:tc>
        <w:tc>
          <w:tcPr>
            <w:tcW w:w="6469" w:type="dxa"/>
            <w:shd w:val="clear" w:color="auto" w:fill="D9D9D9" w:themeFill="background1" w:themeFillShade="D9"/>
            <w:vAlign w:val="center"/>
          </w:tcPr>
          <w:p w14:paraId="140D5FA7" w14:textId="4BBC8667" w:rsidR="005D5F85" w:rsidRPr="00552421" w:rsidRDefault="00552421" w:rsidP="00552421">
            <w:pPr>
              <w:ind w:left="0"/>
              <w:rPr>
                <w:rFonts w:asciiTheme="minorHAnsi" w:hAnsiTheme="minorHAnsi"/>
                <w:b/>
              </w:rPr>
            </w:pPr>
            <w:r w:rsidRPr="00552421">
              <w:rPr>
                <w:rFonts w:asciiTheme="minorHAnsi" w:hAnsiTheme="minorHAnsi"/>
                <w:b/>
              </w:rPr>
              <w:t>Utilisation</w:t>
            </w:r>
          </w:p>
        </w:tc>
      </w:tr>
      <w:tr w:rsidR="00552421" w:rsidRPr="00552421" w14:paraId="5A8B8866" w14:textId="77777777" w:rsidTr="00EF421B">
        <w:trPr>
          <w:trHeight w:val="113"/>
        </w:trPr>
        <w:tc>
          <w:tcPr>
            <w:tcW w:w="1554" w:type="dxa"/>
            <w:vAlign w:val="center"/>
          </w:tcPr>
          <w:p w14:paraId="11F6CFBE" w14:textId="1A7CE953" w:rsidR="005D5F85" w:rsidRPr="00552421" w:rsidRDefault="00552421" w:rsidP="00552421">
            <w:pPr>
              <w:ind w:left="0"/>
              <w:rPr>
                <w:rFonts w:asciiTheme="minorHAnsi" w:hAnsiTheme="minorHAnsi"/>
              </w:rPr>
            </w:pPr>
            <w:r w:rsidRPr="00552421">
              <w:rPr>
                <w:rFonts w:asciiTheme="minorHAnsi" w:hAnsiTheme="minorHAnsi"/>
              </w:rPr>
              <w:t>AMC OPS 1</w:t>
            </w:r>
          </w:p>
        </w:tc>
        <w:tc>
          <w:tcPr>
            <w:tcW w:w="6469" w:type="dxa"/>
            <w:vAlign w:val="center"/>
          </w:tcPr>
          <w:p w14:paraId="448C6F02" w14:textId="383FF9AF" w:rsidR="005D5F85" w:rsidRPr="00552421" w:rsidRDefault="00052FF3" w:rsidP="00552421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General call group for all normal </w:t>
            </w:r>
            <w:r w:rsidR="00552421">
              <w:rPr>
                <w:rFonts w:asciiTheme="minorHAnsi" w:hAnsiTheme="minorHAnsi"/>
              </w:rPr>
              <w:t>communications</w:t>
            </w:r>
          </w:p>
        </w:tc>
      </w:tr>
      <w:tr w:rsidR="00552421" w:rsidRPr="00552421" w14:paraId="1D68EB95" w14:textId="77777777" w:rsidTr="00EF421B">
        <w:trPr>
          <w:trHeight w:val="113"/>
        </w:trPr>
        <w:tc>
          <w:tcPr>
            <w:tcW w:w="1554" w:type="dxa"/>
            <w:vAlign w:val="center"/>
          </w:tcPr>
          <w:p w14:paraId="35FCA7BE" w14:textId="0F82D70D" w:rsidR="005D5F85" w:rsidRPr="00552421" w:rsidRDefault="00552421" w:rsidP="00552421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AMC OPS 2</w:t>
            </w:r>
          </w:p>
        </w:tc>
        <w:tc>
          <w:tcPr>
            <w:tcW w:w="6469" w:type="dxa"/>
            <w:vAlign w:val="center"/>
          </w:tcPr>
          <w:p w14:paraId="38BBF313" w14:textId="799E4075" w:rsidR="005D5F85" w:rsidRPr="00552421" w:rsidRDefault="00552421" w:rsidP="00552421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Incident response, when requested by a staff member</w:t>
            </w:r>
          </w:p>
        </w:tc>
      </w:tr>
      <w:tr w:rsidR="00552421" w:rsidRPr="00552421" w14:paraId="3C9955FD" w14:textId="77777777" w:rsidTr="00EF421B">
        <w:trPr>
          <w:trHeight w:val="113"/>
        </w:trPr>
        <w:tc>
          <w:tcPr>
            <w:tcW w:w="1554" w:type="dxa"/>
            <w:vAlign w:val="center"/>
          </w:tcPr>
          <w:p w14:paraId="5D227823" w14:textId="2980CA0B" w:rsidR="005D5F85" w:rsidRPr="00552421" w:rsidRDefault="00552421" w:rsidP="00552421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AMC HEALTH</w:t>
            </w:r>
          </w:p>
        </w:tc>
        <w:tc>
          <w:tcPr>
            <w:tcW w:w="6469" w:type="dxa"/>
            <w:vAlign w:val="center"/>
          </w:tcPr>
          <w:p w14:paraId="0E67BBB9" w14:textId="0A26BFF5" w:rsidR="005D5F85" w:rsidRPr="00552421" w:rsidRDefault="00EF421B" w:rsidP="00EF421B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Health Centre internal communications</w:t>
            </w:r>
          </w:p>
        </w:tc>
      </w:tr>
      <w:tr w:rsidR="00552421" w:rsidRPr="00552421" w14:paraId="1F61EE9C" w14:textId="77777777" w:rsidTr="00EF421B">
        <w:trPr>
          <w:trHeight w:val="113"/>
        </w:trPr>
        <w:tc>
          <w:tcPr>
            <w:tcW w:w="1554" w:type="dxa"/>
            <w:vAlign w:val="center"/>
          </w:tcPr>
          <w:p w14:paraId="6184A413" w14:textId="4CD3C3F0" w:rsidR="005D5F85" w:rsidRPr="00552421" w:rsidRDefault="00552421" w:rsidP="00552421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AMC SECURITY</w:t>
            </w:r>
          </w:p>
        </w:tc>
        <w:tc>
          <w:tcPr>
            <w:tcW w:w="6469" w:type="dxa"/>
            <w:vAlign w:val="center"/>
          </w:tcPr>
          <w:p w14:paraId="38974C96" w14:textId="7FDE31BB" w:rsidR="005D5F85" w:rsidRPr="00552421" w:rsidRDefault="00EF421B" w:rsidP="00EF421B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Security Unit internal communications</w:t>
            </w:r>
          </w:p>
        </w:tc>
      </w:tr>
      <w:tr w:rsidR="00552421" w:rsidRPr="00552421" w14:paraId="6F4AC73E" w14:textId="77777777" w:rsidTr="00EF421B">
        <w:trPr>
          <w:trHeight w:val="113"/>
        </w:trPr>
        <w:tc>
          <w:tcPr>
            <w:tcW w:w="1554" w:type="dxa"/>
            <w:vAlign w:val="center"/>
          </w:tcPr>
          <w:p w14:paraId="2F3A9626" w14:textId="6630D406" w:rsidR="005D5F85" w:rsidRPr="00552421" w:rsidRDefault="00552421" w:rsidP="00552421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CONTRACTOR</w:t>
            </w:r>
          </w:p>
        </w:tc>
        <w:tc>
          <w:tcPr>
            <w:tcW w:w="6469" w:type="dxa"/>
            <w:vAlign w:val="center"/>
          </w:tcPr>
          <w:p w14:paraId="759EFC87" w14:textId="3685BC63" w:rsidR="005D5F85" w:rsidRPr="00552421" w:rsidRDefault="00EF421B" w:rsidP="00552421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Internal communications to contract service provider</w:t>
            </w:r>
            <w:r w:rsidR="00C62912">
              <w:rPr>
                <w:rFonts w:asciiTheme="minorHAnsi" w:hAnsiTheme="minorHAnsi"/>
              </w:rPr>
              <w:t>s</w:t>
            </w:r>
          </w:p>
        </w:tc>
      </w:tr>
      <w:tr w:rsidR="00EF421B" w:rsidRPr="00552421" w14:paraId="35803F02" w14:textId="77777777" w:rsidTr="00EF421B">
        <w:trPr>
          <w:trHeight w:val="113"/>
        </w:trPr>
        <w:tc>
          <w:tcPr>
            <w:tcW w:w="1554" w:type="dxa"/>
            <w:vAlign w:val="center"/>
          </w:tcPr>
          <w:p w14:paraId="4B18D0DA" w14:textId="7A42DBEB" w:rsidR="005D5F85" w:rsidRPr="00552421" w:rsidRDefault="00552421" w:rsidP="00552421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</w:t>
            </w:r>
          </w:p>
        </w:tc>
        <w:tc>
          <w:tcPr>
            <w:tcW w:w="6469" w:type="dxa"/>
            <w:vAlign w:val="center"/>
          </w:tcPr>
          <w:p w14:paraId="12111C88" w14:textId="50FF753B" w:rsidR="005D5F85" w:rsidRPr="00552421" w:rsidRDefault="00F52E16" w:rsidP="00F52E16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Project-specific communications where designated</w:t>
            </w:r>
          </w:p>
        </w:tc>
      </w:tr>
      <w:tr w:rsidR="00EF421B" w:rsidRPr="00552421" w14:paraId="101082F4" w14:textId="77777777" w:rsidTr="00EF421B">
        <w:trPr>
          <w:trHeight w:val="113"/>
        </w:trPr>
        <w:tc>
          <w:tcPr>
            <w:tcW w:w="1554" w:type="dxa"/>
            <w:vAlign w:val="center"/>
          </w:tcPr>
          <w:p w14:paraId="303AA820" w14:textId="71FBBC3B" w:rsidR="005D5F85" w:rsidRPr="00552421" w:rsidRDefault="00552421" w:rsidP="00552421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TRAINING 1</w:t>
            </w:r>
          </w:p>
        </w:tc>
        <w:tc>
          <w:tcPr>
            <w:tcW w:w="6469" w:type="dxa"/>
            <w:vAlign w:val="center"/>
          </w:tcPr>
          <w:p w14:paraId="55509928" w14:textId="036975F0" w:rsidR="005D5F85" w:rsidRPr="00552421" w:rsidRDefault="00EF421B" w:rsidP="00EF421B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Training and Development Unit internal communications</w:t>
            </w:r>
          </w:p>
        </w:tc>
      </w:tr>
      <w:tr w:rsidR="00A13A35" w:rsidRPr="00552421" w14:paraId="59D9C0FE" w14:textId="77777777" w:rsidTr="003B07B6">
        <w:trPr>
          <w:trHeight w:val="113"/>
        </w:trPr>
        <w:tc>
          <w:tcPr>
            <w:tcW w:w="1554" w:type="dxa"/>
            <w:vAlign w:val="center"/>
          </w:tcPr>
          <w:p w14:paraId="0029CA68" w14:textId="77777777" w:rsidR="00A13A35" w:rsidRPr="00552421" w:rsidRDefault="00A13A35" w:rsidP="003B07B6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ACTGOV 1</w:t>
            </w:r>
          </w:p>
        </w:tc>
        <w:tc>
          <w:tcPr>
            <w:tcW w:w="6469" w:type="dxa"/>
            <w:vAlign w:val="center"/>
          </w:tcPr>
          <w:p w14:paraId="5E46B6A5" w14:textId="77777777" w:rsidR="00A13A35" w:rsidRPr="00552421" w:rsidRDefault="00A13A35" w:rsidP="003B07B6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Whole of Justice and Community Safety Directorate communications</w:t>
            </w:r>
          </w:p>
        </w:tc>
      </w:tr>
      <w:tr w:rsidR="00A13A35" w:rsidRPr="00552421" w14:paraId="647CF8AC" w14:textId="77777777" w:rsidTr="003B07B6">
        <w:trPr>
          <w:trHeight w:val="113"/>
        </w:trPr>
        <w:tc>
          <w:tcPr>
            <w:tcW w:w="1554" w:type="dxa"/>
            <w:vAlign w:val="center"/>
          </w:tcPr>
          <w:p w14:paraId="11CDAB77" w14:textId="77777777" w:rsidR="00A13A35" w:rsidRPr="00552421" w:rsidRDefault="00A13A35" w:rsidP="003B07B6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ACTGOV 2</w:t>
            </w:r>
          </w:p>
        </w:tc>
        <w:tc>
          <w:tcPr>
            <w:tcW w:w="6469" w:type="dxa"/>
            <w:vAlign w:val="center"/>
          </w:tcPr>
          <w:p w14:paraId="1A37A9E2" w14:textId="77777777" w:rsidR="00A13A35" w:rsidRPr="00552421" w:rsidRDefault="00A13A35" w:rsidP="003B07B6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Whole of Justice and Community Safety Directorate communications</w:t>
            </w:r>
          </w:p>
        </w:tc>
      </w:tr>
    </w:tbl>
    <w:p w14:paraId="70516B31" w14:textId="77777777" w:rsidR="005D5F85" w:rsidRDefault="005D5F85" w:rsidP="00A13A35">
      <w:pPr>
        <w:ind w:left="0"/>
      </w:pPr>
    </w:p>
    <w:p w14:paraId="31231CE6" w14:textId="6925EBBC" w:rsidR="00627D3C" w:rsidRDefault="00627D3C" w:rsidP="003F799F">
      <w:pPr>
        <w:pStyle w:val="ListParagraph"/>
        <w:numPr>
          <w:ilvl w:val="1"/>
          <w:numId w:val="30"/>
        </w:numPr>
        <w:tabs>
          <w:tab w:val="clear" w:pos="794"/>
          <w:tab w:val="num" w:pos="1787"/>
        </w:tabs>
        <w:ind w:left="1787"/>
      </w:pPr>
      <w:r>
        <w:t xml:space="preserve">Call groups </w:t>
      </w:r>
      <w:r w:rsidR="003F799F">
        <w:t>will</w:t>
      </w:r>
      <w:r>
        <w:t xml:space="preserve"> be utilised by members of those groups to limit radio traffic on AMC OPS 1.</w:t>
      </w:r>
    </w:p>
    <w:p w14:paraId="102BC428" w14:textId="3874B572" w:rsidR="007F45B9" w:rsidRDefault="000C7F4E" w:rsidP="00942FA2">
      <w:pPr>
        <w:pStyle w:val="ListParagraph"/>
        <w:numPr>
          <w:ilvl w:val="1"/>
          <w:numId w:val="30"/>
        </w:numPr>
        <w:tabs>
          <w:tab w:val="clear" w:pos="794"/>
          <w:tab w:val="num" w:pos="1787"/>
        </w:tabs>
        <w:ind w:left="1787"/>
      </w:pPr>
      <w:r>
        <w:t>Access to the call groups</w:t>
      </w:r>
      <w:r w:rsidR="007F45B9">
        <w:t xml:space="preserve"> ACTGOV 1 and ACTGOV 2 </w:t>
      </w:r>
      <w:r>
        <w:t xml:space="preserve">is limited to </w:t>
      </w:r>
      <w:r w:rsidR="00057EB4">
        <w:t>functional heads and ACTCS Executive</w:t>
      </w:r>
      <w:r w:rsidR="00F26625">
        <w:t>.</w:t>
      </w:r>
    </w:p>
    <w:p w14:paraId="54D22710" w14:textId="77777777" w:rsidR="000F2362" w:rsidRDefault="000F2362" w:rsidP="000F2362">
      <w:pPr>
        <w:pStyle w:val="Heading1"/>
        <w:tabs>
          <w:tab w:val="clear" w:pos="794"/>
        </w:tabs>
      </w:pPr>
      <w:bookmarkStart w:id="15" w:name="_Toc767425"/>
      <w:r>
        <w:t>RADIO NETWORK PROTOCOLS</w:t>
      </w:r>
      <w:bookmarkEnd w:id="15"/>
    </w:p>
    <w:p w14:paraId="5D56F712" w14:textId="77777777" w:rsidR="00942FA2" w:rsidRDefault="009D267A" w:rsidP="00942FA2">
      <w:pPr>
        <w:pStyle w:val="ListParagraph"/>
        <w:numPr>
          <w:ilvl w:val="1"/>
          <w:numId w:val="30"/>
        </w:numPr>
        <w:tabs>
          <w:tab w:val="clear" w:pos="794"/>
          <w:tab w:val="num" w:pos="1787"/>
        </w:tabs>
        <w:ind w:left="1787"/>
      </w:pPr>
      <w:r>
        <w:t>MCR officers have responsibility for the conduct of the radio network.</w:t>
      </w:r>
    </w:p>
    <w:p w14:paraId="7D82E5C5" w14:textId="2731ADA1" w:rsidR="00942FA2" w:rsidRDefault="009D267A" w:rsidP="00942FA2">
      <w:pPr>
        <w:pStyle w:val="ListParagraph"/>
        <w:numPr>
          <w:ilvl w:val="1"/>
          <w:numId w:val="30"/>
        </w:numPr>
        <w:tabs>
          <w:tab w:val="clear" w:pos="794"/>
          <w:tab w:val="num" w:pos="1787"/>
        </w:tabs>
        <w:ind w:left="1787"/>
      </w:pPr>
      <w:r>
        <w:t xml:space="preserve">All staff </w:t>
      </w:r>
      <w:r w:rsidR="00941D6A">
        <w:t>m</w:t>
      </w:r>
      <w:r w:rsidR="00B321C4">
        <w:t xml:space="preserve">ust </w:t>
      </w:r>
      <w:r>
        <w:t xml:space="preserve">follow </w:t>
      </w:r>
      <w:r w:rsidR="00DD4AED">
        <w:t xml:space="preserve">the </w:t>
      </w:r>
      <w:r>
        <w:t xml:space="preserve">directions </w:t>
      </w:r>
      <w:r w:rsidR="00DD4AED">
        <w:t>of an MCR officer</w:t>
      </w:r>
      <w:r w:rsidR="00CF088B">
        <w:t>.</w:t>
      </w:r>
    </w:p>
    <w:p w14:paraId="552121CF" w14:textId="15C03EE6" w:rsidR="00942FA2" w:rsidRDefault="00CF088B" w:rsidP="000C0ADC">
      <w:pPr>
        <w:pStyle w:val="ListParagraph"/>
        <w:numPr>
          <w:ilvl w:val="1"/>
          <w:numId w:val="30"/>
        </w:numPr>
        <w:tabs>
          <w:tab w:val="clear" w:pos="794"/>
          <w:tab w:val="num" w:pos="1787"/>
        </w:tabs>
        <w:ind w:left="1787"/>
      </w:pPr>
      <w:r>
        <w:t>All transmissions are to be limited to official messages, including emergency calls</w:t>
      </w:r>
      <w:r w:rsidR="000C0ADC">
        <w:t xml:space="preserve">, and </w:t>
      </w:r>
      <w:r w:rsidR="003F51BC">
        <w:t>must be</w:t>
      </w:r>
      <w:r>
        <w:t xml:space="preserve"> as brief as possible.</w:t>
      </w:r>
    </w:p>
    <w:p w14:paraId="3A32C4C1" w14:textId="2001B877" w:rsidR="008074FE" w:rsidRPr="008074FE" w:rsidRDefault="005A7759" w:rsidP="00855D31">
      <w:pPr>
        <w:pStyle w:val="ListParagraph"/>
        <w:numPr>
          <w:ilvl w:val="1"/>
          <w:numId w:val="30"/>
        </w:numPr>
        <w:tabs>
          <w:tab w:val="clear" w:pos="794"/>
          <w:tab w:val="num" w:pos="1787"/>
        </w:tabs>
        <w:ind w:left="1787"/>
      </w:pPr>
      <w:r>
        <w:lastRenderedPageBreak/>
        <w:t>Where</w:t>
      </w:r>
      <w:r w:rsidR="00CF088B">
        <w:t xml:space="preserve"> there is </w:t>
      </w:r>
      <w:r>
        <w:t xml:space="preserve">any </w:t>
      </w:r>
      <w:r w:rsidR="00CF088B">
        <w:t xml:space="preserve">doubt about a </w:t>
      </w:r>
      <w:r w:rsidR="00FF1B9C">
        <w:t xml:space="preserve">staff member’s </w:t>
      </w:r>
      <w:r w:rsidR="00CF088B">
        <w:t>radio call,</w:t>
      </w:r>
      <w:r w:rsidR="00DD4AED">
        <w:t xml:space="preserve"> or a</w:t>
      </w:r>
      <w:r w:rsidR="00CF088B">
        <w:t xml:space="preserve"> failure to respond, </w:t>
      </w:r>
      <w:r w:rsidR="00E246C5">
        <w:t xml:space="preserve">an </w:t>
      </w:r>
      <w:r w:rsidR="00CF088B">
        <w:t xml:space="preserve">MCR </w:t>
      </w:r>
      <w:r w:rsidR="00E246C5">
        <w:t xml:space="preserve">officer </w:t>
      </w:r>
      <w:r w:rsidR="00DD4AED">
        <w:t>must</w:t>
      </w:r>
      <w:r w:rsidR="00CF088B">
        <w:t xml:space="preserve"> </w:t>
      </w:r>
      <w:r w:rsidR="00B223D9">
        <w:t xml:space="preserve">communicate with all users and request confirmation of the wellbeing of the </w:t>
      </w:r>
      <w:r w:rsidR="00A00CF6">
        <w:t>staff member</w:t>
      </w:r>
      <w:r w:rsidR="00A73EEC">
        <w:t>.</w:t>
      </w:r>
    </w:p>
    <w:p w14:paraId="5AF4DC5D" w14:textId="77777777" w:rsidR="00D90BCD" w:rsidRDefault="00D90BCD" w:rsidP="00D90BCD">
      <w:pPr>
        <w:pStyle w:val="Heading1"/>
        <w:tabs>
          <w:tab w:val="clear" w:pos="794"/>
        </w:tabs>
      </w:pPr>
      <w:bookmarkStart w:id="16" w:name="_Toc767426"/>
      <w:r>
        <w:t>MAINTENANCE OF RADIOS</w:t>
      </w:r>
      <w:bookmarkEnd w:id="16"/>
    </w:p>
    <w:p w14:paraId="7EB6C249" w14:textId="77777777" w:rsidR="00D90BCD" w:rsidRDefault="00D90BCD" w:rsidP="00D90BCD">
      <w:pPr>
        <w:pStyle w:val="ListParagraph"/>
        <w:numPr>
          <w:ilvl w:val="1"/>
          <w:numId w:val="30"/>
        </w:numPr>
        <w:tabs>
          <w:tab w:val="clear" w:pos="794"/>
          <w:tab w:val="num" w:pos="1787"/>
        </w:tabs>
        <w:ind w:left="1787"/>
      </w:pPr>
      <w:r>
        <w:t>The Head of Security and Head of Facility Management are responsible for the maintenance of radios.</w:t>
      </w:r>
    </w:p>
    <w:p w14:paraId="444856F1" w14:textId="77777777" w:rsidR="00D90BCD" w:rsidRDefault="00D90BCD" w:rsidP="00D90BCD">
      <w:pPr>
        <w:pStyle w:val="ListParagraph"/>
        <w:numPr>
          <w:ilvl w:val="1"/>
          <w:numId w:val="30"/>
        </w:numPr>
        <w:tabs>
          <w:tab w:val="clear" w:pos="794"/>
          <w:tab w:val="num" w:pos="1787"/>
        </w:tabs>
        <w:ind w:left="1787"/>
      </w:pPr>
      <w:r>
        <w:t xml:space="preserve">Staff must report damaged or faulty radios according to the </w:t>
      </w:r>
      <w:r>
        <w:rPr>
          <w:i/>
          <w:u w:val="single"/>
        </w:rPr>
        <w:t>Radio Operations and Checks Operating Procedure</w:t>
      </w:r>
      <w:r>
        <w:rPr>
          <w:i/>
        </w:rPr>
        <w:t>.</w:t>
      </w:r>
    </w:p>
    <w:p w14:paraId="48B2E7F8" w14:textId="77777777" w:rsidR="004D4F86" w:rsidRPr="004D4F86" w:rsidRDefault="004D4F86" w:rsidP="004D4F86">
      <w:pPr>
        <w:pStyle w:val="Heading1"/>
        <w:tabs>
          <w:tab w:val="clear" w:pos="794"/>
        </w:tabs>
      </w:pPr>
      <w:bookmarkStart w:id="17" w:name="_Toc767427"/>
      <w:r w:rsidRPr="004D4F86">
        <w:t>RELATED FORMS</w:t>
      </w:r>
      <w:bookmarkEnd w:id="17"/>
    </w:p>
    <w:p w14:paraId="1279F65B" w14:textId="62F6CDA8" w:rsidR="004D4F86" w:rsidRDefault="006D45E6" w:rsidP="004D4F86">
      <w:pPr>
        <w:pStyle w:val="ListParagraph"/>
        <w:spacing w:line="240" w:lineRule="auto"/>
      </w:pPr>
      <w:r>
        <w:t xml:space="preserve">A – </w:t>
      </w:r>
      <w:r w:rsidR="004C50A3">
        <w:t>Annex 1 – Radio Network Standard Wording</w:t>
      </w:r>
    </w:p>
    <w:p w14:paraId="62F86616" w14:textId="2DB916DA" w:rsidR="006D45E6" w:rsidRDefault="006D45E6" w:rsidP="004C50A3">
      <w:pPr>
        <w:pStyle w:val="ListParagraph"/>
        <w:spacing w:line="240" w:lineRule="auto"/>
      </w:pPr>
      <w:r>
        <w:t xml:space="preserve">B – </w:t>
      </w:r>
      <w:r w:rsidR="004C50A3" w:rsidRPr="004C50A3">
        <w:t>Radio Operations and Checks Operating Procedure</w:t>
      </w:r>
    </w:p>
    <w:p w14:paraId="6E713D58" w14:textId="77777777" w:rsidR="006D45E6" w:rsidRDefault="006D45E6" w:rsidP="004D4F86">
      <w:pPr>
        <w:pStyle w:val="ListParagraph"/>
        <w:numPr>
          <w:ilvl w:val="0"/>
          <w:numId w:val="0"/>
        </w:numPr>
        <w:ind w:left="1134"/>
      </w:pPr>
    </w:p>
    <w:p w14:paraId="464F5062" w14:textId="77777777" w:rsidR="008F75E2" w:rsidRDefault="008F75E2" w:rsidP="001D472A">
      <w:pPr>
        <w:ind w:left="0"/>
      </w:pPr>
    </w:p>
    <w:p w14:paraId="174CC2BE" w14:textId="77777777" w:rsidR="00F80918" w:rsidRPr="004D4F86" w:rsidRDefault="00F80918" w:rsidP="004D4F86">
      <w:pPr>
        <w:pStyle w:val="ListParagraph"/>
        <w:numPr>
          <w:ilvl w:val="0"/>
          <w:numId w:val="0"/>
        </w:numPr>
        <w:ind w:left="1134"/>
      </w:pPr>
    </w:p>
    <w:p w14:paraId="7C06DE83" w14:textId="77777777" w:rsidR="004D4F86" w:rsidRPr="00F11BCB" w:rsidRDefault="004D4F86" w:rsidP="00F11BCB">
      <w:pPr>
        <w:pStyle w:val="NoSpacing"/>
        <w:spacing w:line="276" w:lineRule="auto"/>
        <w:ind w:left="720"/>
        <w:rPr>
          <w:rFonts w:ascii="Calibri" w:eastAsia="Calibri" w:hAnsi="Calibri" w:cs="Times New Roman"/>
        </w:rPr>
      </w:pPr>
      <w:r w:rsidRPr="00F11BCB">
        <w:rPr>
          <w:rFonts w:ascii="Calibri" w:eastAsia="Calibri" w:hAnsi="Calibri" w:cs="Times New Roman"/>
        </w:rPr>
        <w:t>Jon Peach</w:t>
      </w:r>
    </w:p>
    <w:p w14:paraId="2E93532F" w14:textId="268BA6AF" w:rsidR="004D4F86" w:rsidRPr="00F11BCB" w:rsidRDefault="004D4F86" w:rsidP="00F11BCB">
      <w:pPr>
        <w:pStyle w:val="NoSpacing"/>
        <w:spacing w:line="276" w:lineRule="auto"/>
        <w:ind w:left="720"/>
        <w:rPr>
          <w:rFonts w:ascii="Calibri" w:eastAsia="Calibri" w:hAnsi="Calibri" w:cs="Times New Roman"/>
        </w:rPr>
      </w:pPr>
      <w:r w:rsidRPr="00F11BCB">
        <w:rPr>
          <w:rFonts w:ascii="Calibri" w:eastAsia="Calibri" w:hAnsi="Calibri" w:cs="Times New Roman"/>
        </w:rPr>
        <w:t>Executive Director</w:t>
      </w:r>
      <w:r w:rsidR="007E678D" w:rsidRPr="00F11BCB">
        <w:rPr>
          <w:rFonts w:ascii="Calibri" w:eastAsia="Calibri" w:hAnsi="Calibri" w:cs="Times New Roman"/>
        </w:rPr>
        <w:br/>
        <w:t xml:space="preserve">ACT Corrective Services </w:t>
      </w:r>
      <w:r w:rsidR="007E678D" w:rsidRPr="00F11BCB">
        <w:rPr>
          <w:rFonts w:ascii="Calibri" w:eastAsia="Calibri" w:hAnsi="Calibri" w:cs="Times New Roman"/>
        </w:rPr>
        <w:br/>
      </w:r>
      <w:r w:rsidRPr="00F11BCB">
        <w:rPr>
          <w:rFonts w:ascii="Calibri" w:eastAsia="Calibri" w:hAnsi="Calibri" w:cs="Times New Roman"/>
        </w:rPr>
        <w:t xml:space="preserve">  </w:t>
      </w:r>
      <w:r w:rsidR="001478DC">
        <w:rPr>
          <w:rFonts w:ascii="Calibri" w:eastAsia="Calibri" w:hAnsi="Calibri" w:cs="Times New Roman"/>
        </w:rPr>
        <w:t xml:space="preserve">   </w:t>
      </w:r>
      <w:r w:rsidR="004C50A3">
        <w:rPr>
          <w:rFonts w:ascii="Calibri" w:eastAsia="Calibri" w:hAnsi="Calibri" w:cs="Times New Roman"/>
        </w:rPr>
        <w:t>February</w:t>
      </w:r>
      <w:r w:rsidR="00A45182">
        <w:rPr>
          <w:rFonts w:ascii="Calibri" w:eastAsia="Calibri" w:hAnsi="Calibri" w:cs="Times New Roman"/>
        </w:rPr>
        <w:t xml:space="preserve"> 2019</w:t>
      </w:r>
    </w:p>
    <w:p w14:paraId="64EAF4D5" w14:textId="77777777" w:rsidR="004D4F86" w:rsidRPr="004D4F86" w:rsidRDefault="004D4F86" w:rsidP="004D4F86">
      <w:pPr>
        <w:ind w:left="0"/>
      </w:pPr>
    </w:p>
    <w:p w14:paraId="24BF8984" w14:textId="77777777" w:rsidR="00AC11A7" w:rsidRPr="005D18D2" w:rsidRDefault="00AC11A7" w:rsidP="005D18D2">
      <w:pPr>
        <w:ind w:left="0"/>
        <w:rPr>
          <w:b/>
          <w:sz w:val="24"/>
          <w:szCs w:val="24"/>
        </w:rPr>
      </w:pPr>
      <w:r w:rsidRPr="005D18D2">
        <w:rPr>
          <w:b/>
          <w:sz w:val="24"/>
          <w:szCs w:val="24"/>
        </w:rPr>
        <w:t>Document details</w:t>
      </w:r>
    </w:p>
    <w:tbl>
      <w:tblPr>
        <w:tblW w:w="4755" w:type="pct"/>
        <w:tblInd w:w="250" w:type="dxa"/>
        <w:tblBorders>
          <w:top w:val="single" w:sz="4" w:space="0" w:color="666366"/>
          <w:bottom w:val="single" w:sz="4" w:space="0" w:color="666366"/>
          <w:insideH w:val="single" w:sz="2" w:space="0" w:color="C0C0C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707"/>
        <w:gridCol w:w="5877"/>
      </w:tblGrid>
      <w:tr w:rsidR="00A45182" w:rsidRPr="006737F5" w14:paraId="345F1795" w14:textId="77777777" w:rsidTr="00E1173A">
        <w:trPr>
          <w:cantSplit/>
          <w:tblHeader/>
        </w:trPr>
        <w:tc>
          <w:tcPr>
            <w:tcW w:w="1577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14:paraId="60594B94" w14:textId="77777777" w:rsidR="00A45182" w:rsidRPr="00006060" w:rsidRDefault="00A45182" w:rsidP="00E1173A">
            <w:pPr>
              <w:pStyle w:val="TableHeader"/>
              <w:rPr>
                <w:rFonts w:ascii="Calibri" w:hAnsi="Calibri"/>
                <w:szCs w:val="22"/>
              </w:rPr>
            </w:pPr>
            <w:r w:rsidRPr="00006060">
              <w:rPr>
                <w:rFonts w:ascii="Calibri" w:hAnsi="Calibri"/>
                <w:szCs w:val="22"/>
              </w:rPr>
              <w:t>Criteria</w:t>
            </w:r>
          </w:p>
        </w:tc>
        <w:tc>
          <w:tcPr>
            <w:tcW w:w="3423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14:paraId="5CB55A89" w14:textId="77777777" w:rsidR="00A45182" w:rsidRPr="00006060" w:rsidRDefault="00A45182" w:rsidP="00E1173A">
            <w:pPr>
              <w:pStyle w:val="TableHeader"/>
              <w:rPr>
                <w:rFonts w:ascii="Calibri" w:hAnsi="Calibri"/>
                <w:szCs w:val="22"/>
              </w:rPr>
            </w:pPr>
            <w:r w:rsidRPr="00006060">
              <w:rPr>
                <w:rFonts w:ascii="Calibri" w:hAnsi="Calibri"/>
                <w:szCs w:val="22"/>
              </w:rPr>
              <w:t>Details</w:t>
            </w:r>
          </w:p>
        </w:tc>
      </w:tr>
      <w:tr w:rsidR="00A45182" w:rsidRPr="006737F5" w14:paraId="4BBB1865" w14:textId="77777777" w:rsidTr="00E1173A">
        <w:trPr>
          <w:cantSplit/>
        </w:trPr>
        <w:tc>
          <w:tcPr>
            <w:tcW w:w="1577" w:type="pct"/>
            <w:shd w:val="clear" w:color="auto" w:fill="auto"/>
          </w:tcPr>
          <w:p w14:paraId="3F18727D" w14:textId="77777777" w:rsidR="00A45182" w:rsidRPr="00006060" w:rsidRDefault="00A45182" w:rsidP="00E1173A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Document title:</w:t>
            </w:r>
          </w:p>
        </w:tc>
        <w:tc>
          <w:tcPr>
            <w:tcW w:w="3423" w:type="pct"/>
            <w:shd w:val="clear" w:color="auto" w:fill="auto"/>
          </w:tcPr>
          <w:p w14:paraId="27ED0A91" w14:textId="553B5C93" w:rsidR="00A45182" w:rsidRPr="00006060" w:rsidRDefault="00A45182" w:rsidP="00A45182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Corrections Management (Radio) Policy 2019</w:t>
            </w:r>
          </w:p>
        </w:tc>
      </w:tr>
      <w:tr w:rsidR="00A45182" w:rsidRPr="006737F5" w14:paraId="04627AAC" w14:textId="77777777" w:rsidTr="00E1173A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63A3AB9D" w14:textId="77777777" w:rsidR="00A45182" w:rsidRPr="00006060" w:rsidRDefault="00A45182" w:rsidP="00E1173A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Document owner/approver:</w:t>
            </w:r>
          </w:p>
        </w:tc>
        <w:tc>
          <w:tcPr>
            <w:tcW w:w="3423" w:type="pct"/>
            <w:shd w:val="clear" w:color="auto" w:fill="auto"/>
          </w:tcPr>
          <w:p w14:paraId="18FB8678" w14:textId="77777777" w:rsidR="00A45182" w:rsidRPr="00006060" w:rsidRDefault="00A45182" w:rsidP="00E1173A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Executive Director,  ACT Corrective Services</w:t>
            </w:r>
          </w:p>
        </w:tc>
      </w:tr>
      <w:tr w:rsidR="00A45182" w:rsidRPr="006737F5" w14:paraId="6964DD0B" w14:textId="77777777" w:rsidTr="00E1173A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5108BA20" w14:textId="77777777" w:rsidR="00A45182" w:rsidRPr="00006060" w:rsidRDefault="00A45182" w:rsidP="00E1173A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Date effective:</w:t>
            </w:r>
          </w:p>
        </w:tc>
        <w:tc>
          <w:tcPr>
            <w:tcW w:w="3423" w:type="pct"/>
            <w:shd w:val="clear" w:color="auto" w:fill="auto"/>
          </w:tcPr>
          <w:p w14:paraId="56D94CD1" w14:textId="615B5DF3" w:rsidR="00A45182" w:rsidRPr="00006060" w:rsidRDefault="00A45182" w:rsidP="00E1173A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The day after the notification date </w:t>
            </w:r>
          </w:p>
        </w:tc>
      </w:tr>
      <w:tr w:rsidR="00A45182" w:rsidRPr="006737F5" w14:paraId="206B3C04" w14:textId="77777777" w:rsidTr="00E1173A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5D80D725" w14:textId="77777777" w:rsidR="00A45182" w:rsidRPr="00006060" w:rsidRDefault="00A45182" w:rsidP="00E1173A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Review date:</w:t>
            </w:r>
          </w:p>
        </w:tc>
        <w:tc>
          <w:tcPr>
            <w:tcW w:w="3423" w:type="pct"/>
            <w:shd w:val="clear" w:color="auto" w:fill="auto"/>
          </w:tcPr>
          <w:p w14:paraId="32CA92B7" w14:textId="77777777" w:rsidR="00A45182" w:rsidRPr="00006060" w:rsidRDefault="00A45182" w:rsidP="00E1173A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Three years after </w:t>
            </w:r>
            <w:r>
              <w:rPr>
                <w:rFonts w:ascii="Calibri" w:hAnsi="Calibri"/>
                <w:sz w:val="20"/>
                <w:szCs w:val="22"/>
              </w:rPr>
              <w:t xml:space="preserve">the </w:t>
            </w:r>
            <w:r w:rsidRPr="00006060">
              <w:rPr>
                <w:rFonts w:ascii="Calibri" w:hAnsi="Calibri"/>
                <w:sz w:val="20"/>
                <w:szCs w:val="22"/>
              </w:rPr>
              <w:t xml:space="preserve">notification date </w:t>
            </w:r>
          </w:p>
        </w:tc>
      </w:tr>
      <w:tr w:rsidR="00A45182" w:rsidRPr="006737F5" w14:paraId="5CD2F640" w14:textId="77777777" w:rsidTr="00E1173A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4CEA2E82" w14:textId="77777777" w:rsidR="00A45182" w:rsidRPr="00006060" w:rsidRDefault="00A45182" w:rsidP="00E1173A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Compliance with law:</w:t>
            </w:r>
          </w:p>
        </w:tc>
        <w:tc>
          <w:tcPr>
            <w:tcW w:w="3423" w:type="pct"/>
            <w:shd w:val="clear" w:color="auto" w:fill="auto"/>
          </w:tcPr>
          <w:p w14:paraId="4F070EE3" w14:textId="77777777" w:rsidR="00A45182" w:rsidRPr="00006060" w:rsidRDefault="00A45182" w:rsidP="00E1173A">
            <w:pPr>
              <w:spacing w:line="240" w:lineRule="auto"/>
              <w:ind w:left="0"/>
              <w:rPr>
                <w:sz w:val="20"/>
              </w:rPr>
            </w:pPr>
            <w:r w:rsidRPr="00006060">
              <w:rPr>
                <w:sz w:val="20"/>
              </w:rPr>
              <w:t xml:space="preserve">This policy reflects the requirements of the </w:t>
            </w:r>
            <w:r w:rsidRPr="00006060">
              <w:rPr>
                <w:i/>
                <w:sz w:val="20"/>
              </w:rPr>
              <w:t>Corrections Management</w:t>
            </w:r>
            <w:r w:rsidRPr="00006060">
              <w:rPr>
                <w:sz w:val="20"/>
              </w:rPr>
              <w:t xml:space="preserve"> </w:t>
            </w:r>
            <w:r w:rsidRPr="00006060">
              <w:rPr>
                <w:i/>
                <w:sz w:val="20"/>
              </w:rPr>
              <w:t xml:space="preserve">(Policy </w:t>
            </w:r>
            <w:r>
              <w:rPr>
                <w:i/>
                <w:sz w:val="20"/>
              </w:rPr>
              <w:t>Framework</w:t>
            </w:r>
            <w:r w:rsidRPr="00006060">
              <w:rPr>
                <w:i/>
                <w:sz w:val="20"/>
              </w:rPr>
              <w:t>) Policy 201</w:t>
            </w:r>
            <w:r>
              <w:rPr>
                <w:i/>
                <w:sz w:val="20"/>
              </w:rPr>
              <w:t>8</w:t>
            </w:r>
          </w:p>
        </w:tc>
      </w:tr>
      <w:tr w:rsidR="00A45182" w:rsidRPr="006737F5" w14:paraId="4F331665" w14:textId="77777777" w:rsidTr="00E1173A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243DE2A6" w14:textId="77777777" w:rsidR="00A45182" w:rsidRPr="00006060" w:rsidRDefault="00A45182" w:rsidP="00E1173A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Responsible officer: </w:t>
            </w:r>
          </w:p>
        </w:tc>
        <w:tc>
          <w:tcPr>
            <w:tcW w:w="3423" w:type="pct"/>
            <w:shd w:val="clear" w:color="auto" w:fill="auto"/>
          </w:tcPr>
          <w:p w14:paraId="752CB545" w14:textId="02E20B08" w:rsidR="00A45182" w:rsidRPr="00006060" w:rsidRDefault="00A45182" w:rsidP="00A45182">
            <w:pPr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Head of</w:t>
            </w:r>
            <w:r>
              <w:rPr>
                <w:color w:val="FF0000"/>
                <w:sz w:val="20"/>
              </w:rPr>
              <w:t xml:space="preserve"> </w:t>
            </w:r>
            <w:r w:rsidRPr="00A45182">
              <w:rPr>
                <w:sz w:val="20"/>
              </w:rPr>
              <w:t>Security</w:t>
            </w:r>
          </w:p>
        </w:tc>
      </w:tr>
    </w:tbl>
    <w:p w14:paraId="75EF041E" w14:textId="77777777" w:rsidR="00A45182" w:rsidRDefault="00A45182" w:rsidP="00A45182">
      <w:pPr>
        <w:ind w:left="0"/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06"/>
        <w:gridCol w:w="2503"/>
        <w:gridCol w:w="2213"/>
        <w:gridCol w:w="1634"/>
      </w:tblGrid>
      <w:tr w:rsidR="00A45182" w14:paraId="141A9BD0" w14:textId="77777777" w:rsidTr="00E1173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6D7DF486" w14:textId="77777777" w:rsidR="00A45182" w:rsidRPr="008660CA" w:rsidRDefault="00A45182" w:rsidP="00E1173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bookmarkStart w:id="18" w:name="_Toc535216038"/>
            <w:bookmarkStart w:id="19" w:name="_Toc536015334"/>
            <w:bookmarkStart w:id="20" w:name="_Toc244457"/>
            <w:bookmarkStart w:id="21" w:name="_Toc767428"/>
            <w:r w:rsidRPr="008660CA">
              <w:rPr>
                <w:rFonts w:asciiTheme="minorHAnsi" w:hAnsiTheme="minorHAnsi"/>
                <w:sz w:val="20"/>
              </w:rPr>
              <w:t>Version Control</w:t>
            </w:r>
            <w:bookmarkEnd w:id="18"/>
            <w:bookmarkEnd w:id="19"/>
            <w:bookmarkEnd w:id="20"/>
            <w:bookmarkEnd w:id="21"/>
            <w:r w:rsidRPr="008660CA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A45182" w14:paraId="711E85E6" w14:textId="77777777" w:rsidTr="00E1173A">
        <w:trPr>
          <w:trHeight w:val="395"/>
        </w:trPr>
        <w:tc>
          <w:tcPr>
            <w:tcW w:w="0" w:type="auto"/>
          </w:tcPr>
          <w:p w14:paraId="5BD83A07" w14:textId="77777777" w:rsidR="00A45182" w:rsidRPr="008660CA" w:rsidRDefault="00A45182" w:rsidP="00E1173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bookmarkStart w:id="22" w:name="_Toc535216039"/>
            <w:bookmarkStart w:id="23" w:name="_Toc536015335"/>
            <w:bookmarkStart w:id="24" w:name="_Toc244458"/>
            <w:bookmarkStart w:id="25" w:name="_Toc767429"/>
            <w:r w:rsidRPr="008660CA">
              <w:rPr>
                <w:rFonts w:asciiTheme="minorHAnsi" w:hAnsiTheme="minorHAnsi"/>
                <w:sz w:val="20"/>
              </w:rPr>
              <w:t>Version no.</w:t>
            </w:r>
            <w:bookmarkEnd w:id="22"/>
            <w:bookmarkEnd w:id="23"/>
            <w:bookmarkEnd w:id="24"/>
            <w:bookmarkEnd w:id="25"/>
            <w:r w:rsidRPr="008660C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0" w:type="auto"/>
          </w:tcPr>
          <w:p w14:paraId="1136F29E" w14:textId="77777777" w:rsidR="00A45182" w:rsidRPr="008660CA" w:rsidRDefault="00A45182" w:rsidP="00E1173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bookmarkStart w:id="26" w:name="_Toc535216040"/>
            <w:bookmarkStart w:id="27" w:name="_Toc536015336"/>
            <w:bookmarkStart w:id="28" w:name="_Toc244459"/>
            <w:bookmarkStart w:id="29" w:name="_Toc767430"/>
            <w:r w:rsidRPr="008660CA">
              <w:rPr>
                <w:rFonts w:asciiTheme="minorHAnsi" w:hAnsiTheme="minorHAnsi"/>
                <w:sz w:val="20"/>
              </w:rPr>
              <w:t>Date</w:t>
            </w:r>
            <w:bookmarkEnd w:id="26"/>
            <w:bookmarkEnd w:id="27"/>
            <w:bookmarkEnd w:id="28"/>
            <w:bookmarkEnd w:id="29"/>
            <w:r w:rsidRPr="008660C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0" w:type="auto"/>
          </w:tcPr>
          <w:p w14:paraId="0406433C" w14:textId="77777777" w:rsidR="00A45182" w:rsidRPr="008660CA" w:rsidRDefault="00A45182" w:rsidP="00E1173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bookmarkStart w:id="30" w:name="_Toc535216041"/>
            <w:bookmarkStart w:id="31" w:name="_Toc536015337"/>
            <w:bookmarkStart w:id="32" w:name="_Toc244460"/>
            <w:bookmarkStart w:id="33" w:name="_Toc767431"/>
            <w:r w:rsidRPr="008660CA">
              <w:rPr>
                <w:rFonts w:asciiTheme="minorHAnsi" w:hAnsiTheme="minorHAnsi"/>
                <w:sz w:val="20"/>
              </w:rPr>
              <w:t>Description</w:t>
            </w:r>
            <w:bookmarkEnd w:id="30"/>
            <w:bookmarkEnd w:id="31"/>
            <w:bookmarkEnd w:id="32"/>
            <w:bookmarkEnd w:id="33"/>
          </w:p>
        </w:tc>
        <w:tc>
          <w:tcPr>
            <w:tcW w:w="0" w:type="auto"/>
          </w:tcPr>
          <w:p w14:paraId="7F4E123C" w14:textId="77777777" w:rsidR="00A45182" w:rsidRPr="008660CA" w:rsidRDefault="00A45182" w:rsidP="00E1173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bookmarkStart w:id="34" w:name="_Toc535216042"/>
            <w:bookmarkStart w:id="35" w:name="_Toc536015338"/>
            <w:bookmarkStart w:id="36" w:name="_Toc244461"/>
            <w:bookmarkStart w:id="37" w:name="_Toc767432"/>
            <w:r w:rsidRPr="008660CA">
              <w:rPr>
                <w:rFonts w:asciiTheme="minorHAnsi" w:hAnsiTheme="minorHAnsi"/>
                <w:sz w:val="20"/>
              </w:rPr>
              <w:t>Author</w:t>
            </w:r>
            <w:bookmarkEnd w:id="34"/>
            <w:bookmarkEnd w:id="35"/>
            <w:bookmarkEnd w:id="36"/>
            <w:bookmarkEnd w:id="37"/>
          </w:p>
        </w:tc>
      </w:tr>
      <w:tr w:rsidR="00A45182" w14:paraId="113DB333" w14:textId="77777777" w:rsidTr="00E1173A">
        <w:trPr>
          <w:trHeight w:val="395"/>
        </w:trPr>
        <w:tc>
          <w:tcPr>
            <w:tcW w:w="0" w:type="auto"/>
          </w:tcPr>
          <w:p w14:paraId="3B03BD5E" w14:textId="77777777" w:rsidR="00A45182" w:rsidRPr="008660CA" w:rsidRDefault="00A45182" w:rsidP="00E1173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bookmarkStart w:id="38" w:name="_Toc535216043"/>
            <w:bookmarkStart w:id="39" w:name="_Toc536015339"/>
            <w:bookmarkStart w:id="40" w:name="_Toc244462"/>
            <w:bookmarkStart w:id="41" w:name="_Toc767433"/>
            <w:r w:rsidRPr="008660CA">
              <w:rPr>
                <w:rFonts w:asciiTheme="minorHAnsi" w:hAnsiTheme="minorHAnsi"/>
                <w:b w:val="0"/>
                <w:sz w:val="20"/>
              </w:rPr>
              <w:t>V1</w:t>
            </w:r>
            <w:bookmarkEnd w:id="38"/>
            <w:bookmarkEnd w:id="39"/>
            <w:bookmarkEnd w:id="40"/>
            <w:bookmarkEnd w:id="41"/>
          </w:p>
        </w:tc>
        <w:tc>
          <w:tcPr>
            <w:tcW w:w="0" w:type="auto"/>
          </w:tcPr>
          <w:p w14:paraId="19849FE2" w14:textId="2CB5284B" w:rsidR="00A45182" w:rsidRPr="008660CA" w:rsidRDefault="00A45182" w:rsidP="00E1173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bookmarkStart w:id="42" w:name="_Toc535216044"/>
            <w:bookmarkStart w:id="43" w:name="_Toc536015340"/>
            <w:bookmarkStart w:id="44" w:name="_Toc244463"/>
            <w:bookmarkStart w:id="45" w:name="_Toc767434"/>
            <w:r>
              <w:rPr>
                <w:rFonts w:asciiTheme="minorHAnsi" w:hAnsiTheme="minorHAnsi"/>
                <w:b w:val="0"/>
                <w:sz w:val="20"/>
              </w:rPr>
              <w:t>December</w:t>
            </w:r>
            <w:r w:rsidRPr="008660CA">
              <w:rPr>
                <w:rFonts w:asciiTheme="minorHAnsi" w:hAnsiTheme="minorHAnsi"/>
                <w:b w:val="0"/>
                <w:sz w:val="20"/>
              </w:rPr>
              <w:t>-18</w:t>
            </w:r>
            <w:bookmarkEnd w:id="42"/>
            <w:bookmarkEnd w:id="43"/>
            <w:bookmarkEnd w:id="44"/>
            <w:bookmarkEnd w:id="45"/>
          </w:p>
        </w:tc>
        <w:tc>
          <w:tcPr>
            <w:tcW w:w="0" w:type="auto"/>
          </w:tcPr>
          <w:p w14:paraId="0FF667B0" w14:textId="77777777" w:rsidR="00A45182" w:rsidRPr="008660CA" w:rsidRDefault="00A45182" w:rsidP="00E1173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bookmarkStart w:id="46" w:name="_Toc535216045"/>
            <w:bookmarkStart w:id="47" w:name="_Toc536015341"/>
            <w:bookmarkStart w:id="48" w:name="_Toc244464"/>
            <w:bookmarkStart w:id="49" w:name="_Toc767435"/>
            <w:r>
              <w:rPr>
                <w:rFonts w:asciiTheme="minorHAnsi" w:hAnsiTheme="minorHAnsi"/>
                <w:b w:val="0"/>
                <w:sz w:val="20"/>
              </w:rPr>
              <w:t>First Issued</w:t>
            </w:r>
            <w:bookmarkEnd w:id="46"/>
            <w:bookmarkEnd w:id="47"/>
            <w:bookmarkEnd w:id="48"/>
            <w:bookmarkEnd w:id="49"/>
          </w:p>
        </w:tc>
        <w:tc>
          <w:tcPr>
            <w:tcW w:w="0" w:type="auto"/>
          </w:tcPr>
          <w:p w14:paraId="7AF48275" w14:textId="1CC96CC0" w:rsidR="00A45182" w:rsidRPr="008660CA" w:rsidRDefault="00A45182" w:rsidP="00E1173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bookmarkStart w:id="50" w:name="_Toc535216046"/>
            <w:bookmarkStart w:id="51" w:name="_Toc536015342"/>
            <w:bookmarkStart w:id="52" w:name="_Toc244465"/>
            <w:bookmarkStart w:id="53" w:name="_Toc767436"/>
            <w:r>
              <w:rPr>
                <w:rFonts w:asciiTheme="minorHAnsi" w:hAnsiTheme="minorHAnsi"/>
                <w:b w:val="0"/>
                <w:sz w:val="20"/>
              </w:rPr>
              <w:t>P Cubitt</w:t>
            </w:r>
            <w:bookmarkEnd w:id="50"/>
            <w:bookmarkEnd w:id="51"/>
            <w:bookmarkEnd w:id="52"/>
            <w:bookmarkEnd w:id="53"/>
          </w:p>
        </w:tc>
      </w:tr>
    </w:tbl>
    <w:p w14:paraId="02CAF0B2" w14:textId="64B24847" w:rsidR="00B443E6" w:rsidRPr="00A85B1D" w:rsidRDefault="00B443E6" w:rsidP="001478DC">
      <w:pPr>
        <w:spacing w:line="240" w:lineRule="auto"/>
        <w:ind w:left="0"/>
      </w:pPr>
    </w:p>
    <w:sectPr w:rsidR="00B443E6" w:rsidRPr="00A85B1D" w:rsidSect="00F054D2">
      <w:headerReference w:type="first" r:id="rId17"/>
      <w:footerReference w:type="first" r:id="rId18"/>
      <w:pgSz w:w="11906" w:h="16838"/>
      <w:pgMar w:top="1440" w:right="1440" w:bottom="1560" w:left="1440" w:header="283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39820" w14:textId="77777777" w:rsidR="00DF6FB1" w:rsidRDefault="00DF6FB1" w:rsidP="00D312E7">
      <w:r>
        <w:separator/>
      </w:r>
    </w:p>
    <w:p w14:paraId="463FFA63" w14:textId="77777777" w:rsidR="00DF6FB1" w:rsidRDefault="00DF6FB1" w:rsidP="00D312E7"/>
  </w:endnote>
  <w:endnote w:type="continuationSeparator" w:id="0">
    <w:p w14:paraId="7971D3F9" w14:textId="77777777" w:rsidR="00DF6FB1" w:rsidRDefault="00DF6FB1" w:rsidP="00D312E7">
      <w:r>
        <w:continuationSeparator/>
      </w:r>
    </w:p>
    <w:p w14:paraId="1EDDDF16" w14:textId="77777777" w:rsidR="00DF6FB1" w:rsidRDefault="00DF6FB1" w:rsidP="00D312E7"/>
    <w:tbl>
      <w:tblPr>
        <w:tblW w:w="502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3926"/>
      </w:tblGrid>
      <w:tr w:rsidR="00DF6FB1" w:rsidRPr="00FF297B" w14:paraId="1AC9C149" w14:textId="77777777" w:rsidTr="00972184">
        <w:tc>
          <w:tcPr>
            <w:tcW w:w="2836" w:type="pct"/>
            <w:vAlign w:val="bottom"/>
          </w:tcPr>
          <w:p w14:paraId="40C40A8F" w14:textId="77777777" w:rsidR="00DF6FB1" w:rsidRPr="0042666E" w:rsidRDefault="00DF6FB1" w:rsidP="00144D61">
            <w:pPr>
              <w:pStyle w:val="Header"/>
              <w:rPr>
                <w:rFonts w:ascii="Calibri" w:hAnsi="Calibri"/>
                <w:color w:val="000000" w:themeColor="text1"/>
              </w:rPr>
            </w:pPr>
            <w:r w:rsidRPr="0042666E">
              <w:rPr>
                <w:rFonts w:ascii="Calibri" w:hAnsi="Calibri"/>
                <w:color w:val="000000" w:themeColor="text1"/>
              </w:rPr>
              <w:t>ACT Corrective Services</w:t>
            </w:r>
          </w:p>
        </w:tc>
        <w:tc>
          <w:tcPr>
            <w:tcW w:w="2164" w:type="pct"/>
            <w:vAlign w:val="bottom"/>
          </w:tcPr>
          <w:p w14:paraId="3BD5F94D" w14:textId="77777777" w:rsidR="00DF6FB1" w:rsidRPr="00FF297B" w:rsidRDefault="00DF6FB1" w:rsidP="0070559D">
            <w:pPr>
              <w:pStyle w:val="Header-Right"/>
              <w:pBdr>
                <w:right w:val="single" w:sz="2" w:space="4" w:color="FFFFFF"/>
              </w:pBdr>
              <w:rPr>
                <w:rFonts w:ascii="Calibri" w:hAnsi="Calibri"/>
                <w:color w:val="548DD4"/>
              </w:rPr>
            </w:pPr>
          </w:p>
        </w:tc>
      </w:tr>
    </w:tbl>
    <w:p w14:paraId="4908DDD8" w14:textId="77777777" w:rsidR="00DF6FB1" w:rsidRDefault="00DF6FB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E8593" w14:textId="77777777" w:rsidR="00C45F07" w:rsidRDefault="00C45F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502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6"/>
      <w:gridCol w:w="3706"/>
    </w:tblGrid>
    <w:tr w:rsidR="00823FCB" w:rsidRPr="00951B9C" w14:paraId="77D2B3C9" w14:textId="77777777" w:rsidTr="00823FCB">
      <w:tc>
        <w:tcPr>
          <w:tcW w:w="2069" w:type="pct"/>
        </w:tcPr>
        <w:p w14:paraId="23C46109" w14:textId="77777777" w:rsidR="00823FCB" w:rsidRPr="00951B9C" w:rsidRDefault="00823FCB" w:rsidP="00144D61">
          <w:pPr>
            <w:pStyle w:val="Foo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2931" w:type="pct"/>
        </w:tcPr>
        <w:p w14:paraId="3FCB5D9A" w14:textId="77777777" w:rsidR="00823FCB" w:rsidRPr="00951B9C" w:rsidRDefault="00823FCB" w:rsidP="00144D61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</w:tr>
  </w:tbl>
  <w:p w14:paraId="694813DD" w14:textId="77777777" w:rsidR="009415F2" w:rsidRPr="00951B9C" w:rsidRDefault="009415F2" w:rsidP="008B25B8">
    <w:pPr>
      <w:pStyle w:val="Footer-smalltext"/>
      <w:rPr>
        <w:rFonts w:ascii="Calibri" w:hAnsi="Calibri"/>
        <w:color w:val="548DD4"/>
        <w:sz w:val="18"/>
        <w:szCs w:val="18"/>
      </w:rPr>
    </w:pPr>
  </w:p>
  <w:tbl>
    <w:tblPr>
      <w:tblW w:w="5025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4"/>
      <w:gridCol w:w="3701"/>
      <w:gridCol w:w="2756"/>
    </w:tblGrid>
    <w:tr w:rsidR="009415F2" w:rsidRPr="00951B9C" w14:paraId="05E6F53D" w14:textId="77777777" w:rsidTr="00972184">
      <w:tc>
        <w:tcPr>
          <w:tcW w:w="1441" w:type="pct"/>
        </w:tcPr>
        <w:p w14:paraId="0D2EEA38" w14:textId="77777777" w:rsidR="009415F2" w:rsidRPr="0042666E" w:rsidRDefault="009415F2" w:rsidP="00144D61">
          <w:pPr>
            <w:pStyle w:val="Footer"/>
            <w:rPr>
              <w:rFonts w:ascii="Calibri" w:hAnsi="Calibri"/>
              <w:color w:val="000000" w:themeColor="text1"/>
              <w:sz w:val="18"/>
              <w:szCs w:val="18"/>
            </w:rPr>
          </w:pPr>
        </w:p>
      </w:tc>
      <w:tc>
        <w:tcPr>
          <w:tcW w:w="2040" w:type="pct"/>
        </w:tcPr>
        <w:p w14:paraId="5BDC0D28" w14:textId="77777777" w:rsidR="009415F2" w:rsidRPr="00951B9C" w:rsidRDefault="009415F2" w:rsidP="004228A6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1519" w:type="pct"/>
        </w:tcPr>
        <w:p w14:paraId="23F194D2" w14:textId="77777777" w:rsidR="009415F2" w:rsidRPr="0042666E" w:rsidRDefault="009415F2" w:rsidP="00144D61">
          <w:pPr>
            <w:pStyle w:val="Footer"/>
            <w:jc w:val="right"/>
            <w:rPr>
              <w:rFonts w:ascii="Calibri" w:hAnsi="Calibri"/>
              <w:color w:val="000000" w:themeColor="text1"/>
              <w:sz w:val="18"/>
              <w:szCs w:val="18"/>
            </w:rPr>
          </w:pP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t xml:space="preserve">Page </w:t>
          </w:r>
          <w:r w:rsidR="00CE3661"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begin"/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instrText xml:space="preserve"> PAGE </w:instrText>
          </w:r>
          <w:r w:rsidR="00CE3661"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separate"/>
          </w:r>
          <w:r w:rsidR="00C45F07">
            <w:rPr>
              <w:rFonts w:ascii="Calibri" w:hAnsi="Calibri"/>
              <w:noProof/>
              <w:color w:val="000000" w:themeColor="text1"/>
              <w:sz w:val="18"/>
              <w:szCs w:val="18"/>
            </w:rPr>
            <w:t>6</w:t>
          </w:r>
          <w:r w:rsidR="00CE3661"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end"/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t xml:space="preserve"> of </w:t>
          </w:r>
          <w:r w:rsidR="00CE3661"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begin"/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instrText xml:space="preserve"> NUMPAGES </w:instrText>
          </w:r>
          <w:r w:rsidR="00CE3661"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separate"/>
          </w:r>
          <w:r w:rsidR="00C45F07">
            <w:rPr>
              <w:rFonts w:ascii="Calibri" w:hAnsi="Calibri"/>
              <w:noProof/>
              <w:color w:val="000000" w:themeColor="text1"/>
              <w:sz w:val="18"/>
              <w:szCs w:val="18"/>
            </w:rPr>
            <w:t>6</w:t>
          </w:r>
          <w:r w:rsidR="00CE3661"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end"/>
          </w:r>
        </w:p>
      </w:tc>
    </w:tr>
  </w:tbl>
  <w:p w14:paraId="207AB3C9" w14:textId="46818454" w:rsidR="007E47B3" w:rsidRPr="00C45F07" w:rsidRDefault="00C45F07" w:rsidP="00C45F07">
    <w:pPr>
      <w:ind w:left="0"/>
      <w:jc w:val="center"/>
      <w:rPr>
        <w:rFonts w:ascii="Arial" w:hAnsi="Arial" w:cs="Arial"/>
        <w:sz w:val="14"/>
      </w:rPr>
    </w:pPr>
    <w:r w:rsidRPr="00C45F0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34C61" w14:textId="620720C8" w:rsidR="00A461E9" w:rsidRPr="00C45F07" w:rsidRDefault="00C45F07" w:rsidP="00C45F07">
    <w:pPr>
      <w:tabs>
        <w:tab w:val="left" w:pos="2880"/>
      </w:tabs>
      <w:spacing w:before="120" w:after="60" w:line="240" w:lineRule="exact"/>
      <w:ind w:left="0"/>
      <w:jc w:val="center"/>
      <w:rPr>
        <w:rFonts w:ascii="Arial" w:eastAsia="Times New Roman" w:hAnsi="Arial" w:cs="Arial"/>
        <w:sz w:val="14"/>
        <w:szCs w:val="20"/>
      </w:rPr>
    </w:pPr>
    <w:r w:rsidRPr="00C45F07">
      <w:rPr>
        <w:rFonts w:ascii="Arial" w:eastAsia="Times New Roman" w:hAnsi="Arial" w:cs="Arial"/>
        <w:sz w:val="14"/>
        <w:szCs w:val="20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81E4A" w14:textId="29CE4184" w:rsidR="00A461E9" w:rsidRPr="004A0625" w:rsidRDefault="00A461E9" w:rsidP="0057079E">
    <w:pPr>
      <w:pStyle w:val="Footer"/>
      <w:tabs>
        <w:tab w:val="left" w:pos="975"/>
      </w:tabs>
      <w:rPr>
        <w:color w:val="auto"/>
      </w:rPr>
    </w:pPr>
  </w:p>
  <w:tbl>
    <w:tblPr>
      <w:tblW w:w="5025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3"/>
      <w:gridCol w:w="2977"/>
      <w:gridCol w:w="3541"/>
    </w:tblGrid>
    <w:tr w:rsidR="00A461E9" w:rsidRPr="0065591D" w14:paraId="48BE4C88" w14:textId="77777777" w:rsidTr="00972184">
      <w:tc>
        <w:tcPr>
          <w:tcW w:w="1407" w:type="pct"/>
          <w:vAlign w:val="center"/>
        </w:tcPr>
        <w:p w14:paraId="08AEE5B6" w14:textId="77777777" w:rsidR="00A461E9" w:rsidRPr="00951B9C" w:rsidRDefault="00A461E9" w:rsidP="004228A6">
          <w:pPr>
            <w:pStyle w:val="Footer"/>
            <w:rPr>
              <w:color w:val="548DD4"/>
              <w:sz w:val="20"/>
              <w:szCs w:val="20"/>
            </w:rPr>
          </w:pPr>
        </w:p>
      </w:tc>
      <w:tc>
        <w:tcPr>
          <w:tcW w:w="1641" w:type="pct"/>
          <w:vAlign w:val="center"/>
        </w:tcPr>
        <w:p w14:paraId="38AF2F04" w14:textId="77777777" w:rsidR="00A461E9" w:rsidRPr="00951B9C" w:rsidRDefault="00A461E9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24"/>
              <w:szCs w:val="24"/>
            </w:rPr>
          </w:pPr>
        </w:p>
        <w:p w14:paraId="33AB7343" w14:textId="77777777" w:rsidR="00A461E9" w:rsidRPr="00951B9C" w:rsidRDefault="00A461E9" w:rsidP="00951B9C">
          <w:pPr>
            <w:pStyle w:val="Footer"/>
            <w:jc w:val="center"/>
            <w:rPr>
              <w:color w:val="548DD4"/>
              <w:sz w:val="20"/>
              <w:szCs w:val="20"/>
            </w:rPr>
          </w:pPr>
        </w:p>
      </w:tc>
      <w:tc>
        <w:tcPr>
          <w:tcW w:w="1952" w:type="pct"/>
        </w:tcPr>
        <w:p w14:paraId="53719DC4" w14:textId="77777777" w:rsidR="00A461E9" w:rsidRPr="009F7848" w:rsidRDefault="00A461E9" w:rsidP="0057079E">
          <w:pPr>
            <w:pStyle w:val="Footer"/>
            <w:jc w:val="right"/>
            <w:rPr>
              <w:color w:val="548DD4"/>
            </w:rPr>
          </w:pPr>
          <w:r>
            <w:rPr>
              <w:rFonts w:ascii="Calibri" w:hAnsi="Calibri"/>
              <w:b/>
              <w:noProof/>
              <w:snapToGrid/>
              <w:sz w:val="20"/>
              <w:lang w:eastAsia="en-AU"/>
            </w:rPr>
            <w:drawing>
              <wp:inline distT="0" distB="0" distL="0" distR="0" wp14:anchorId="5D054E48" wp14:editId="2F9914D2">
                <wp:extent cx="2190750" cy="676275"/>
                <wp:effectExtent l="19050" t="0" r="0" b="0"/>
                <wp:docPr id="1" name="Picture 1" descr="ACTGov_JaCS_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TGov_JaCS_i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461E9" w:rsidRPr="0065591D" w14:paraId="3465C417" w14:textId="77777777" w:rsidTr="004A0625">
      <w:tc>
        <w:tcPr>
          <w:tcW w:w="1407" w:type="pct"/>
          <w:vAlign w:val="center"/>
        </w:tcPr>
        <w:p w14:paraId="478ADF90" w14:textId="77777777" w:rsidR="00A461E9" w:rsidRPr="00925494" w:rsidRDefault="00A461E9" w:rsidP="00925494">
          <w:pPr>
            <w:pStyle w:val="Footer"/>
            <w:rPr>
              <w:rFonts w:ascii="Calibri" w:hAnsi="Calibri"/>
              <w:color w:val="808080"/>
              <w:sz w:val="18"/>
              <w:szCs w:val="18"/>
            </w:rPr>
          </w:pPr>
        </w:p>
      </w:tc>
      <w:tc>
        <w:tcPr>
          <w:tcW w:w="1641" w:type="pct"/>
          <w:vAlign w:val="center"/>
        </w:tcPr>
        <w:p w14:paraId="2649FA34" w14:textId="77777777" w:rsidR="00A461E9" w:rsidRPr="006D622F" w:rsidRDefault="00A461E9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18"/>
              <w:szCs w:val="18"/>
            </w:rPr>
          </w:pPr>
        </w:p>
      </w:tc>
      <w:tc>
        <w:tcPr>
          <w:tcW w:w="1952" w:type="pct"/>
        </w:tcPr>
        <w:p w14:paraId="7F106E56" w14:textId="77777777" w:rsidR="00A461E9" w:rsidRPr="002502E5" w:rsidRDefault="00A461E9" w:rsidP="0057079E">
          <w:pPr>
            <w:pStyle w:val="Footer"/>
            <w:jc w:val="right"/>
            <w:rPr>
              <w:rFonts w:ascii="Calibri" w:hAnsi="Calibri"/>
              <w:b/>
              <w:noProof/>
              <w:sz w:val="20"/>
            </w:rPr>
          </w:pPr>
        </w:p>
      </w:tc>
    </w:tr>
  </w:tbl>
  <w:p w14:paraId="2F42293E" w14:textId="71BE6507" w:rsidR="004A0625" w:rsidRPr="00C45F07" w:rsidRDefault="00C45F07" w:rsidP="00C45F07">
    <w:pPr>
      <w:pStyle w:val="Footer"/>
      <w:jc w:val="center"/>
      <w:rPr>
        <w:color w:val="auto"/>
      </w:rPr>
    </w:pPr>
    <w:r w:rsidRPr="00C45F07">
      <w:rPr>
        <w:color w:val="auto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F5624" w14:textId="77777777" w:rsidR="00DF6FB1" w:rsidRDefault="00DF6FB1" w:rsidP="00D312E7">
      <w:r>
        <w:separator/>
      </w:r>
    </w:p>
    <w:p w14:paraId="28A8653E" w14:textId="77777777" w:rsidR="00DF6FB1" w:rsidRDefault="00DF6FB1" w:rsidP="00D312E7"/>
  </w:footnote>
  <w:footnote w:type="continuationSeparator" w:id="0">
    <w:p w14:paraId="51C26AEF" w14:textId="77777777" w:rsidR="00DF6FB1" w:rsidRDefault="00DF6FB1" w:rsidP="00D312E7">
      <w:r>
        <w:continuationSeparator/>
      </w:r>
    </w:p>
    <w:p w14:paraId="2A8D441E" w14:textId="77777777" w:rsidR="00DF6FB1" w:rsidRDefault="00DF6FB1" w:rsidP="00D312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AF062" w14:textId="77777777" w:rsidR="00C45F07" w:rsidRDefault="00C45F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A85A5" w14:textId="77777777" w:rsidR="00C45F07" w:rsidRDefault="00C45F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8E322" w14:textId="77777777" w:rsidR="0017306A" w:rsidRPr="00A461E9" w:rsidRDefault="0017306A" w:rsidP="0017306A">
    <w:pPr>
      <w:tabs>
        <w:tab w:val="left" w:pos="2880"/>
      </w:tabs>
      <w:spacing w:before="120" w:after="60" w:line="240" w:lineRule="exact"/>
      <w:ind w:left="0"/>
      <w:rPr>
        <w:rFonts w:ascii="Arial" w:eastAsia="Times New Roman" w:hAnsi="Arial"/>
        <w:sz w:val="18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7D2F3" w14:textId="77777777" w:rsidR="00A461E9" w:rsidRDefault="00A461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9206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E9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86C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8B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07D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FE8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3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88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26145"/>
    <w:multiLevelType w:val="hybridMultilevel"/>
    <w:tmpl w:val="AF5831A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7590FE4"/>
    <w:multiLevelType w:val="hybridMultilevel"/>
    <w:tmpl w:val="89120B10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2" w15:restartNumberingAfterBreak="0">
    <w:nsid w:val="0CC06117"/>
    <w:multiLevelType w:val="hybridMultilevel"/>
    <w:tmpl w:val="F2E27148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0DB342DB"/>
    <w:multiLevelType w:val="hybridMultilevel"/>
    <w:tmpl w:val="7F1E21DC"/>
    <w:lvl w:ilvl="0" w:tplc="03A29D64">
      <w:start w:val="1"/>
      <w:numFmt w:val="bullet"/>
      <w:pStyle w:val="TableText-List3"/>
      <w:lvlText w:val="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915CD"/>
    <w:multiLevelType w:val="hybridMultilevel"/>
    <w:tmpl w:val="0A00E00C"/>
    <w:lvl w:ilvl="0" w:tplc="4B5EC29C">
      <w:start w:val="1"/>
      <w:numFmt w:val="bullet"/>
      <w:pStyle w:val="BodyText-List-RestrictedRelease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323D2C"/>
    <w:multiLevelType w:val="multilevel"/>
    <w:tmpl w:val="D40AFAA8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6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1B72C27"/>
    <w:multiLevelType w:val="multilevel"/>
    <w:tmpl w:val="3B048F32"/>
    <w:lvl w:ilvl="0">
      <w:start w:val="1"/>
      <w:numFmt w:val="decimal"/>
      <w:lvlRestart w:val="0"/>
      <w:pStyle w:val="TableText-List-Level1"/>
      <w:lvlText w:val="%1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Text-List-Level1"/>
      <w:lvlText w:val="%2)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2">
      <w:start w:val="1"/>
      <w:numFmt w:val="lowerRoman"/>
      <w:pStyle w:val="TableText-List-Level2"/>
      <w:lvlText w:val="%3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8" w15:restartNumberingAfterBreak="0">
    <w:nsid w:val="228E6932"/>
    <w:multiLevelType w:val="hybridMultilevel"/>
    <w:tmpl w:val="005AC368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28922093"/>
    <w:multiLevelType w:val="hybridMultilevel"/>
    <w:tmpl w:val="DAC44DC2"/>
    <w:lvl w:ilvl="0" w:tplc="59F8EBB4">
      <w:start w:val="1"/>
      <w:numFmt w:val="bullet"/>
      <w:pStyle w:val="TableText-List-Nolinespacing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A4A87"/>
    <w:multiLevelType w:val="hybridMultilevel"/>
    <w:tmpl w:val="C93C7E42"/>
    <w:lvl w:ilvl="0" w:tplc="0C09000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67" w:hanging="360"/>
      </w:pPr>
      <w:rPr>
        <w:rFonts w:ascii="Wingdings" w:hAnsi="Wingdings" w:hint="default"/>
      </w:rPr>
    </w:lvl>
  </w:abstractNum>
  <w:abstractNum w:abstractNumId="21" w15:restartNumberingAfterBreak="0">
    <w:nsid w:val="2E9B2156"/>
    <w:multiLevelType w:val="singleLevel"/>
    <w:tmpl w:val="A654512A"/>
    <w:lvl w:ilvl="0">
      <w:start w:val="1"/>
      <w:numFmt w:val="bullet"/>
      <w:pStyle w:val="Body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auto"/>
        <w:sz w:val="18"/>
      </w:rPr>
    </w:lvl>
  </w:abstractNum>
  <w:abstractNum w:abstractNumId="22" w15:restartNumberingAfterBreak="0">
    <w:nsid w:val="32B04E30"/>
    <w:multiLevelType w:val="hybridMultilevel"/>
    <w:tmpl w:val="BBEAAF48"/>
    <w:lvl w:ilvl="0" w:tplc="0B5C2C74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A0A57"/>
    <w:multiLevelType w:val="multilevel"/>
    <w:tmpl w:val="061CCE46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24" w15:restartNumberingAfterBreak="0">
    <w:nsid w:val="3E837903"/>
    <w:multiLevelType w:val="hybridMultilevel"/>
    <w:tmpl w:val="237A42D4"/>
    <w:lvl w:ilvl="0" w:tplc="30BADEAC">
      <w:start w:val="1"/>
      <w:numFmt w:val="bullet"/>
      <w:pStyle w:val="BodyText-List-Inden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E1F1A"/>
    <w:multiLevelType w:val="hybridMultilevel"/>
    <w:tmpl w:val="183E646A"/>
    <w:lvl w:ilvl="0" w:tplc="BC3CCCD8">
      <w:start w:val="1"/>
      <w:numFmt w:val="bullet"/>
      <w:pStyle w:val="Figure-Lis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B1E98"/>
    <w:multiLevelType w:val="hybridMultilevel"/>
    <w:tmpl w:val="C8DAEA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4767D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 w:cs="Arial"/>
        <w:color w:val="FF0000"/>
        <w:sz w:val="3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53B336B0"/>
    <w:multiLevelType w:val="multilevel"/>
    <w:tmpl w:val="1EEC9222"/>
    <w:lvl w:ilvl="0">
      <w:start w:val="1"/>
      <w:numFmt w:val="decimal"/>
      <w:lvlRestart w:val="0"/>
      <w:pStyle w:val="Level1-Heading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evel2-Heading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-Heading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-Heading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pStyle w:val="LevelBody1-a"/>
      <w:lvlText w:val="(%5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LevelBody2-i"/>
      <w:lvlText w:val="%6.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Body3-A"/>
      <w:lvlText w:val="(%7)"/>
      <w:lvlJc w:val="left"/>
      <w:pPr>
        <w:tabs>
          <w:tab w:val="num" w:pos="2495"/>
        </w:tabs>
        <w:ind w:left="2495" w:hanging="567"/>
      </w:pPr>
      <w:rPr>
        <w:rFonts w:ascii="Arial" w:hAnsi="Arial" w:hint="default"/>
      </w:rPr>
    </w:lvl>
    <w:lvl w:ilvl="7">
      <w:start w:val="1"/>
      <w:numFmt w:val="upperRoman"/>
      <w:pStyle w:val="LevelBody4-I"/>
      <w:lvlText w:val="%8."/>
      <w:lvlJc w:val="left"/>
      <w:pPr>
        <w:tabs>
          <w:tab w:val="num" w:pos="3062"/>
        </w:tabs>
        <w:ind w:left="3062" w:hanging="567"/>
      </w:pPr>
      <w:rPr>
        <w:rFonts w:ascii="Arial" w:hAnsi="Arial" w:hint="default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ascii="Verdana" w:hAnsi="Verdana" w:hint="default"/>
      </w:rPr>
    </w:lvl>
  </w:abstractNum>
  <w:abstractNum w:abstractNumId="29" w15:restartNumberingAfterBreak="0">
    <w:nsid w:val="5ED02300"/>
    <w:multiLevelType w:val="hybridMultilevel"/>
    <w:tmpl w:val="E90C0874"/>
    <w:lvl w:ilvl="0" w:tplc="CC7650DC">
      <w:start w:val="1"/>
      <w:numFmt w:val="decimal"/>
      <w:pStyle w:val="TableText-numbers"/>
      <w:lvlText w:val="%1."/>
      <w:lvlJc w:val="left"/>
      <w:pPr>
        <w:tabs>
          <w:tab w:val="num" w:pos="360"/>
        </w:tabs>
        <w:ind w:left="284" w:hanging="284"/>
      </w:pPr>
    </w:lvl>
    <w:lvl w:ilvl="1" w:tplc="0F78D53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E6B35"/>
    <w:multiLevelType w:val="hybridMultilevel"/>
    <w:tmpl w:val="0E6C97EC"/>
    <w:lvl w:ilvl="0" w:tplc="DB1C7E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C4772"/>
    <w:multiLevelType w:val="hybridMultilevel"/>
    <w:tmpl w:val="2356DD84"/>
    <w:lvl w:ilvl="0" w:tplc="052CADB2">
      <w:start w:val="1"/>
      <w:numFmt w:val="bullet"/>
      <w:pStyle w:val="Guidance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0000FF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D6DC5"/>
    <w:multiLevelType w:val="hybridMultilevel"/>
    <w:tmpl w:val="342CEC4E"/>
    <w:lvl w:ilvl="0" w:tplc="1A98B12A">
      <w:start w:val="1"/>
      <w:numFmt w:val="bullet"/>
      <w:pStyle w:val="TableText-ListItalics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97656"/>
    <w:multiLevelType w:val="hybridMultilevel"/>
    <w:tmpl w:val="DB90E65C"/>
    <w:lvl w:ilvl="0" w:tplc="F9864630">
      <w:start w:val="1"/>
      <w:numFmt w:val="upperLetter"/>
      <w:pStyle w:val="Level0-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87408A"/>
    <w:multiLevelType w:val="multilevel"/>
    <w:tmpl w:val="14C07E6E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pStyle w:val="Appendix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6393400"/>
    <w:multiLevelType w:val="multilevel"/>
    <w:tmpl w:val="B12A4496"/>
    <w:lvl w:ilvl="0">
      <w:start w:val="1"/>
      <w:numFmt w:val="decimal"/>
      <w:lvlRestart w:val="0"/>
      <w:pStyle w:val="BodyText-NumberedList1"/>
      <w:lvlText w:val="%1)"/>
      <w:lvlJc w:val="left"/>
      <w:pPr>
        <w:tabs>
          <w:tab w:val="num" w:pos="1417"/>
        </w:tabs>
        <w:ind w:left="1417" w:hanging="623"/>
      </w:pPr>
      <w:rPr>
        <w:rFonts w:ascii="Arial" w:hAnsi="Arial" w:hint="default"/>
      </w:rPr>
    </w:lvl>
    <w:lvl w:ilvl="1">
      <w:start w:val="1"/>
      <w:numFmt w:val="lowerLetter"/>
      <w:pStyle w:val="BodyText-NumberedLista"/>
      <w:lvlText w:val="%2."/>
      <w:lvlJc w:val="left"/>
      <w:pPr>
        <w:tabs>
          <w:tab w:val="num" w:pos="1984"/>
        </w:tabs>
        <w:ind w:left="1984" w:hanging="567"/>
      </w:pPr>
      <w:rPr>
        <w:rFonts w:ascii="Arial" w:hAnsi="Arial" w:hint="default"/>
      </w:rPr>
    </w:lvl>
    <w:lvl w:ilvl="2">
      <w:start w:val="1"/>
      <w:numFmt w:val="lowerRoman"/>
      <w:pStyle w:val="BodyText-NumberedListi"/>
      <w:lvlText w:val="%3."/>
      <w:lvlJc w:val="left"/>
      <w:pPr>
        <w:tabs>
          <w:tab w:val="num" w:pos="2438"/>
        </w:tabs>
        <w:ind w:left="2438" w:hanging="454"/>
      </w:pPr>
      <w:rPr>
        <w:rFonts w:ascii="Arial" w:hAnsi="Arial" w:hint="default"/>
      </w:rPr>
    </w:lvl>
    <w:lvl w:ilvl="3">
      <w:start w:val="1"/>
      <w:numFmt w:val="decimal"/>
      <w:pStyle w:val="BodyText-NumberedList10"/>
      <w:lvlText w:val="(%4)"/>
      <w:lvlJc w:val="left"/>
      <w:pPr>
        <w:tabs>
          <w:tab w:val="num" w:pos="3005"/>
        </w:tabs>
        <w:ind w:left="3005" w:hanging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ascii="Verdana" w:hAnsi="Verdana" w:hint="default"/>
      </w:rPr>
    </w:lvl>
  </w:abstractNum>
  <w:abstractNum w:abstractNumId="37" w15:restartNumberingAfterBreak="0">
    <w:nsid w:val="7E234DD8"/>
    <w:multiLevelType w:val="multilevel"/>
    <w:tmpl w:val="8CB4600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38" w15:restartNumberingAfterBreak="0">
    <w:nsid w:val="7FE12CFF"/>
    <w:multiLevelType w:val="hybridMultilevel"/>
    <w:tmpl w:val="CAFE28E8"/>
    <w:lvl w:ilvl="0" w:tplc="0C090001">
      <w:start w:val="1"/>
      <w:numFmt w:val="bullet"/>
      <w:lvlText w:val=""/>
      <w:lvlJc w:val="left"/>
      <w:pPr>
        <w:ind w:left="17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3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7"/>
  </w:num>
  <w:num w:numId="15">
    <w:abstractNumId w:val="23"/>
  </w:num>
  <w:num w:numId="16">
    <w:abstractNumId w:val="14"/>
  </w:num>
  <w:num w:numId="17">
    <w:abstractNumId w:val="24"/>
  </w:num>
  <w:num w:numId="18">
    <w:abstractNumId w:val="27"/>
  </w:num>
  <w:num w:numId="19">
    <w:abstractNumId w:val="19"/>
  </w:num>
  <w:num w:numId="20">
    <w:abstractNumId w:val="22"/>
  </w:num>
  <w:num w:numId="21">
    <w:abstractNumId w:val="33"/>
  </w:num>
  <w:num w:numId="22">
    <w:abstractNumId w:val="29"/>
  </w:num>
  <w:num w:numId="23">
    <w:abstractNumId w:val="34"/>
  </w:num>
  <w:num w:numId="24">
    <w:abstractNumId w:val="28"/>
  </w:num>
  <w:num w:numId="25">
    <w:abstractNumId w:val="21"/>
  </w:num>
  <w:num w:numId="26">
    <w:abstractNumId w:val="32"/>
  </w:num>
  <w:num w:numId="27">
    <w:abstractNumId w:val="17"/>
  </w:num>
  <w:num w:numId="28">
    <w:abstractNumId w:val="13"/>
  </w:num>
  <w:num w:numId="29">
    <w:abstractNumId w:val="36"/>
  </w:num>
  <w:num w:numId="30">
    <w:abstractNumId w:val="16"/>
  </w:num>
  <w:num w:numId="31">
    <w:abstractNumId w:val="15"/>
  </w:num>
  <w:num w:numId="32">
    <w:abstractNumId w:val="31"/>
  </w:num>
  <w:num w:numId="33">
    <w:abstractNumId w:val="38"/>
  </w:num>
  <w:num w:numId="34">
    <w:abstractNumId w:val="26"/>
  </w:num>
  <w:num w:numId="35">
    <w:abstractNumId w:val="10"/>
  </w:num>
  <w:num w:numId="36">
    <w:abstractNumId w:val="12"/>
  </w:num>
  <w:num w:numId="37">
    <w:abstractNumId w:val="11"/>
  </w:num>
  <w:num w:numId="38">
    <w:abstractNumId w:val="18"/>
  </w:num>
  <w:num w:numId="39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 fillcolor="none [1951]" strokecolor="none [3212]">
      <v:fill color="none [1951]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C5"/>
    <w:rsid w:val="00004774"/>
    <w:rsid w:val="00005087"/>
    <w:rsid w:val="00010327"/>
    <w:rsid w:val="000130D1"/>
    <w:rsid w:val="00013694"/>
    <w:rsid w:val="00022F92"/>
    <w:rsid w:val="000304B1"/>
    <w:rsid w:val="0003195A"/>
    <w:rsid w:val="000329BA"/>
    <w:rsid w:val="00037D75"/>
    <w:rsid w:val="00040C4B"/>
    <w:rsid w:val="00041091"/>
    <w:rsid w:val="00041DA2"/>
    <w:rsid w:val="000468FB"/>
    <w:rsid w:val="000507A4"/>
    <w:rsid w:val="00052E6D"/>
    <w:rsid w:val="00052FF3"/>
    <w:rsid w:val="00057EB4"/>
    <w:rsid w:val="000606A8"/>
    <w:rsid w:val="000629D8"/>
    <w:rsid w:val="00074F5E"/>
    <w:rsid w:val="00086620"/>
    <w:rsid w:val="000A60AD"/>
    <w:rsid w:val="000A74CE"/>
    <w:rsid w:val="000B77F8"/>
    <w:rsid w:val="000C0831"/>
    <w:rsid w:val="000C0ADC"/>
    <w:rsid w:val="000C45BE"/>
    <w:rsid w:val="000C7F4E"/>
    <w:rsid w:val="000D2510"/>
    <w:rsid w:val="000D57C9"/>
    <w:rsid w:val="000D5E0C"/>
    <w:rsid w:val="000E1F90"/>
    <w:rsid w:val="000E5E86"/>
    <w:rsid w:val="000F0A84"/>
    <w:rsid w:val="000F2362"/>
    <w:rsid w:val="000F44B6"/>
    <w:rsid w:val="001071AA"/>
    <w:rsid w:val="00112810"/>
    <w:rsid w:val="00113BF9"/>
    <w:rsid w:val="00115531"/>
    <w:rsid w:val="00117134"/>
    <w:rsid w:val="00121117"/>
    <w:rsid w:val="00121BAD"/>
    <w:rsid w:val="00126438"/>
    <w:rsid w:val="001264F2"/>
    <w:rsid w:val="001313EE"/>
    <w:rsid w:val="00137092"/>
    <w:rsid w:val="00141F4F"/>
    <w:rsid w:val="00144D61"/>
    <w:rsid w:val="00146535"/>
    <w:rsid w:val="001478DC"/>
    <w:rsid w:val="0016141C"/>
    <w:rsid w:val="001614BB"/>
    <w:rsid w:val="00171E56"/>
    <w:rsid w:val="00171ECC"/>
    <w:rsid w:val="0017306A"/>
    <w:rsid w:val="00175883"/>
    <w:rsid w:val="001935AF"/>
    <w:rsid w:val="0019363A"/>
    <w:rsid w:val="00196C15"/>
    <w:rsid w:val="00197F1A"/>
    <w:rsid w:val="001A4A45"/>
    <w:rsid w:val="001A6CE5"/>
    <w:rsid w:val="001B0A91"/>
    <w:rsid w:val="001B28CC"/>
    <w:rsid w:val="001B7BF8"/>
    <w:rsid w:val="001B7FFB"/>
    <w:rsid w:val="001C18F8"/>
    <w:rsid w:val="001C30EF"/>
    <w:rsid w:val="001C7D54"/>
    <w:rsid w:val="001D472A"/>
    <w:rsid w:val="001D58CE"/>
    <w:rsid w:val="001D5CCE"/>
    <w:rsid w:val="001D62E6"/>
    <w:rsid w:val="001E0AB4"/>
    <w:rsid w:val="001E1840"/>
    <w:rsid w:val="001E1C74"/>
    <w:rsid w:val="001E38D9"/>
    <w:rsid w:val="001F5F35"/>
    <w:rsid w:val="00210343"/>
    <w:rsid w:val="00212614"/>
    <w:rsid w:val="00215A55"/>
    <w:rsid w:val="00217825"/>
    <w:rsid w:val="0022002A"/>
    <w:rsid w:val="00223031"/>
    <w:rsid w:val="002246CE"/>
    <w:rsid w:val="002246DA"/>
    <w:rsid w:val="00231CEF"/>
    <w:rsid w:val="00234598"/>
    <w:rsid w:val="002354C7"/>
    <w:rsid w:val="00246D3F"/>
    <w:rsid w:val="00247EE1"/>
    <w:rsid w:val="00252622"/>
    <w:rsid w:val="002540CF"/>
    <w:rsid w:val="00257C9A"/>
    <w:rsid w:val="0027393C"/>
    <w:rsid w:val="00274C2D"/>
    <w:rsid w:val="002768EE"/>
    <w:rsid w:val="00284E8D"/>
    <w:rsid w:val="00290D1C"/>
    <w:rsid w:val="00291F0D"/>
    <w:rsid w:val="00292C8D"/>
    <w:rsid w:val="00295005"/>
    <w:rsid w:val="002A16C5"/>
    <w:rsid w:val="002A209D"/>
    <w:rsid w:val="002C2BA5"/>
    <w:rsid w:val="002C4E96"/>
    <w:rsid w:val="002D0251"/>
    <w:rsid w:val="002E109E"/>
    <w:rsid w:val="002E7ABC"/>
    <w:rsid w:val="002F0C20"/>
    <w:rsid w:val="00304ADC"/>
    <w:rsid w:val="003076E6"/>
    <w:rsid w:val="00307DC5"/>
    <w:rsid w:val="003255D9"/>
    <w:rsid w:val="00327B0F"/>
    <w:rsid w:val="00334445"/>
    <w:rsid w:val="00337813"/>
    <w:rsid w:val="00342CF9"/>
    <w:rsid w:val="0036396B"/>
    <w:rsid w:val="00364F1A"/>
    <w:rsid w:val="00365856"/>
    <w:rsid w:val="0036705A"/>
    <w:rsid w:val="0037593D"/>
    <w:rsid w:val="003806DE"/>
    <w:rsid w:val="00380AAF"/>
    <w:rsid w:val="0038353A"/>
    <w:rsid w:val="00386402"/>
    <w:rsid w:val="00391885"/>
    <w:rsid w:val="00393B0E"/>
    <w:rsid w:val="00394BBA"/>
    <w:rsid w:val="00396D90"/>
    <w:rsid w:val="003A14C4"/>
    <w:rsid w:val="003A3296"/>
    <w:rsid w:val="003A554C"/>
    <w:rsid w:val="003B5AEE"/>
    <w:rsid w:val="003C1C41"/>
    <w:rsid w:val="003C3E48"/>
    <w:rsid w:val="003C58B4"/>
    <w:rsid w:val="003D2A33"/>
    <w:rsid w:val="003D4C38"/>
    <w:rsid w:val="003D7A04"/>
    <w:rsid w:val="003E0D64"/>
    <w:rsid w:val="003E498E"/>
    <w:rsid w:val="003E6E5B"/>
    <w:rsid w:val="003F09BA"/>
    <w:rsid w:val="003F46CF"/>
    <w:rsid w:val="003F51BC"/>
    <w:rsid w:val="003F6252"/>
    <w:rsid w:val="003F799F"/>
    <w:rsid w:val="00402BA6"/>
    <w:rsid w:val="004045D3"/>
    <w:rsid w:val="00405055"/>
    <w:rsid w:val="00416D03"/>
    <w:rsid w:val="004228A6"/>
    <w:rsid w:val="0042666E"/>
    <w:rsid w:val="004267D9"/>
    <w:rsid w:val="00431AB7"/>
    <w:rsid w:val="0043216F"/>
    <w:rsid w:val="004358CA"/>
    <w:rsid w:val="00436A36"/>
    <w:rsid w:val="004373DD"/>
    <w:rsid w:val="0044476D"/>
    <w:rsid w:val="004505ED"/>
    <w:rsid w:val="00457115"/>
    <w:rsid w:val="004645EE"/>
    <w:rsid w:val="00473F36"/>
    <w:rsid w:val="00475FA0"/>
    <w:rsid w:val="00490870"/>
    <w:rsid w:val="004A0625"/>
    <w:rsid w:val="004A0921"/>
    <w:rsid w:val="004C50A3"/>
    <w:rsid w:val="004D4F86"/>
    <w:rsid w:val="004D587D"/>
    <w:rsid w:val="004D6CB0"/>
    <w:rsid w:val="004E07AF"/>
    <w:rsid w:val="004E362E"/>
    <w:rsid w:val="004F5B7F"/>
    <w:rsid w:val="00507415"/>
    <w:rsid w:val="005309E9"/>
    <w:rsid w:val="00531F80"/>
    <w:rsid w:val="0053575C"/>
    <w:rsid w:val="00537828"/>
    <w:rsid w:val="005446F4"/>
    <w:rsid w:val="00550791"/>
    <w:rsid w:val="00552421"/>
    <w:rsid w:val="0055250F"/>
    <w:rsid w:val="00560FF0"/>
    <w:rsid w:val="00562132"/>
    <w:rsid w:val="00564C92"/>
    <w:rsid w:val="005702B4"/>
    <w:rsid w:val="0057079E"/>
    <w:rsid w:val="005766C2"/>
    <w:rsid w:val="00576DAE"/>
    <w:rsid w:val="005841F9"/>
    <w:rsid w:val="0058607E"/>
    <w:rsid w:val="005908A0"/>
    <w:rsid w:val="005A3FC9"/>
    <w:rsid w:val="005A4844"/>
    <w:rsid w:val="005A7759"/>
    <w:rsid w:val="005B1834"/>
    <w:rsid w:val="005B4AB5"/>
    <w:rsid w:val="005B5D1B"/>
    <w:rsid w:val="005C23BB"/>
    <w:rsid w:val="005C7530"/>
    <w:rsid w:val="005D14EC"/>
    <w:rsid w:val="005D18D2"/>
    <w:rsid w:val="005D5F85"/>
    <w:rsid w:val="005E4A7D"/>
    <w:rsid w:val="005F0374"/>
    <w:rsid w:val="005F19CA"/>
    <w:rsid w:val="005F1B00"/>
    <w:rsid w:val="005F5E83"/>
    <w:rsid w:val="005F6BFC"/>
    <w:rsid w:val="006001A5"/>
    <w:rsid w:val="0060032F"/>
    <w:rsid w:val="00602E1F"/>
    <w:rsid w:val="00603571"/>
    <w:rsid w:val="006141C9"/>
    <w:rsid w:val="00617A0B"/>
    <w:rsid w:val="006209E4"/>
    <w:rsid w:val="00624C0E"/>
    <w:rsid w:val="00627D3C"/>
    <w:rsid w:val="00630717"/>
    <w:rsid w:val="006461DD"/>
    <w:rsid w:val="0065591D"/>
    <w:rsid w:val="00663043"/>
    <w:rsid w:val="00665E73"/>
    <w:rsid w:val="006737F5"/>
    <w:rsid w:val="0067541A"/>
    <w:rsid w:val="00676665"/>
    <w:rsid w:val="00677125"/>
    <w:rsid w:val="006810E8"/>
    <w:rsid w:val="00682195"/>
    <w:rsid w:val="00682A10"/>
    <w:rsid w:val="00685F53"/>
    <w:rsid w:val="00686EFE"/>
    <w:rsid w:val="00687860"/>
    <w:rsid w:val="006A26DF"/>
    <w:rsid w:val="006A501C"/>
    <w:rsid w:val="006B0CF5"/>
    <w:rsid w:val="006B490B"/>
    <w:rsid w:val="006C0545"/>
    <w:rsid w:val="006D45E6"/>
    <w:rsid w:val="006D622F"/>
    <w:rsid w:val="006E53FF"/>
    <w:rsid w:val="006E734B"/>
    <w:rsid w:val="006F0EF9"/>
    <w:rsid w:val="006F32C5"/>
    <w:rsid w:val="006F5B45"/>
    <w:rsid w:val="006F6F5C"/>
    <w:rsid w:val="006F79BC"/>
    <w:rsid w:val="00703EA2"/>
    <w:rsid w:val="0070559D"/>
    <w:rsid w:val="0071376B"/>
    <w:rsid w:val="00713B9E"/>
    <w:rsid w:val="0071533E"/>
    <w:rsid w:val="00715FC7"/>
    <w:rsid w:val="007206B1"/>
    <w:rsid w:val="00724011"/>
    <w:rsid w:val="00744618"/>
    <w:rsid w:val="00753E59"/>
    <w:rsid w:val="00761E50"/>
    <w:rsid w:val="0076730E"/>
    <w:rsid w:val="00771A65"/>
    <w:rsid w:val="007776B7"/>
    <w:rsid w:val="00786AE7"/>
    <w:rsid w:val="00786ECF"/>
    <w:rsid w:val="00790BFB"/>
    <w:rsid w:val="00795AD5"/>
    <w:rsid w:val="00795D06"/>
    <w:rsid w:val="007A285D"/>
    <w:rsid w:val="007A2B52"/>
    <w:rsid w:val="007B729A"/>
    <w:rsid w:val="007C6EB5"/>
    <w:rsid w:val="007C7074"/>
    <w:rsid w:val="007D1380"/>
    <w:rsid w:val="007D20A0"/>
    <w:rsid w:val="007E31FE"/>
    <w:rsid w:val="007E47B3"/>
    <w:rsid w:val="007E678D"/>
    <w:rsid w:val="007E67C4"/>
    <w:rsid w:val="007F45B9"/>
    <w:rsid w:val="00800067"/>
    <w:rsid w:val="00802CE6"/>
    <w:rsid w:val="00804C8B"/>
    <w:rsid w:val="00805899"/>
    <w:rsid w:val="0080657A"/>
    <w:rsid w:val="008074FE"/>
    <w:rsid w:val="00823FCB"/>
    <w:rsid w:val="0082562F"/>
    <w:rsid w:val="00826949"/>
    <w:rsid w:val="00831EED"/>
    <w:rsid w:val="008431A2"/>
    <w:rsid w:val="00853809"/>
    <w:rsid w:val="0085485E"/>
    <w:rsid w:val="00855D31"/>
    <w:rsid w:val="008631C9"/>
    <w:rsid w:val="00867705"/>
    <w:rsid w:val="00877549"/>
    <w:rsid w:val="00880B06"/>
    <w:rsid w:val="00882ED1"/>
    <w:rsid w:val="00883C3C"/>
    <w:rsid w:val="0088472D"/>
    <w:rsid w:val="008915F7"/>
    <w:rsid w:val="008A279D"/>
    <w:rsid w:val="008A43A8"/>
    <w:rsid w:val="008B0FB1"/>
    <w:rsid w:val="008B16F0"/>
    <w:rsid w:val="008B25B8"/>
    <w:rsid w:val="008B48F5"/>
    <w:rsid w:val="008B49E1"/>
    <w:rsid w:val="008B538A"/>
    <w:rsid w:val="008C0A40"/>
    <w:rsid w:val="008D39AF"/>
    <w:rsid w:val="008D4205"/>
    <w:rsid w:val="008D6DC6"/>
    <w:rsid w:val="008D71D1"/>
    <w:rsid w:val="008E5D7E"/>
    <w:rsid w:val="008F75E2"/>
    <w:rsid w:val="00901022"/>
    <w:rsid w:val="009049CD"/>
    <w:rsid w:val="00907825"/>
    <w:rsid w:val="00912622"/>
    <w:rsid w:val="00916A3E"/>
    <w:rsid w:val="00921888"/>
    <w:rsid w:val="00921CE0"/>
    <w:rsid w:val="00925494"/>
    <w:rsid w:val="00935A20"/>
    <w:rsid w:val="009415F2"/>
    <w:rsid w:val="00941D6A"/>
    <w:rsid w:val="009425FB"/>
    <w:rsid w:val="00942FA2"/>
    <w:rsid w:val="00947E04"/>
    <w:rsid w:val="00951B9C"/>
    <w:rsid w:val="00951CDC"/>
    <w:rsid w:val="009568CC"/>
    <w:rsid w:val="00964C13"/>
    <w:rsid w:val="0096525A"/>
    <w:rsid w:val="00972184"/>
    <w:rsid w:val="00973BD2"/>
    <w:rsid w:val="00980178"/>
    <w:rsid w:val="00981D6D"/>
    <w:rsid w:val="00985893"/>
    <w:rsid w:val="00987F71"/>
    <w:rsid w:val="00993DC6"/>
    <w:rsid w:val="009955E9"/>
    <w:rsid w:val="009B4810"/>
    <w:rsid w:val="009C7C79"/>
    <w:rsid w:val="009D01D5"/>
    <w:rsid w:val="009D267A"/>
    <w:rsid w:val="009E4EE1"/>
    <w:rsid w:val="009F06B0"/>
    <w:rsid w:val="009F1717"/>
    <w:rsid w:val="00A00CF6"/>
    <w:rsid w:val="00A00F55"/>
    <w:rsid w:val="00A019E6"/>
    <w:rsid w:val="00A02D9F"/>
    <w:rsid w:val="00A05E11"/>
    <w:rsid w:val="00A10DE4"/>
    <w:rsid w:val="00A13A35"/>
    <w:rsid w:val="00A13E40"/>
    <w:rsid w:val="00A202E7"/>
    <w:rsid w:val="00A207E5"/>
    <w:rsid w:val="00A23B2E"/>
    <w:rsid w:val="00A25DD0"/>
    <w:rsid w:val="00A33066"/>
    <w:rsid w:val="00A35A90"/>
    <w:rsid w:val="00A45182"/>
    <w:rsid w:val="00A458CA"/>
    <w:rsid w:val="00A461E9"/>
    <w:rsid w:val="00A46757"/>
    <w:rsid w:val="00A55690"/>
    <w:rsid w:val="00A601CB"/>
    <w:rsid w:val="00A62938"/>
    <w:rsid w:val="00A738B4"/>
    <w:rsid w:val="00A73EEC"/>
    <w:rsid w:val="00A757A1"/>
    <w:rsid w:val="00A77ED0"/>
    <w:rsid w:val="00A812AA"/>
    <w:rsid w:val="00A85B1D"/>
    <w:rsid w:val="00A904C5"/>
    <w:rsid w:val="00A906CB"/>
    <w:rsid w:val="00A92ACA"/>
    <w:rsid w:val="00AA69CD"/>
    <w:rsid w:val="00AA6A85"/>
    <w:rsid w:val="00AA71FF"/>
    <w:rsid w:val="00AB2FFC"/>
    <w:rsid w:val="00AB37BF"/>
    <w:rsid w:val="00AB6EA9"/>
    <w:rsid w:val="00AC11A7"/>
    <w:rsid w:val="00AC63B5"/>
    <w:rsid w:val="00AD525E"/>
    <w:rsid w:val="00AD7091"/>
    <w:rsid w:val="00AD70EE"/>
    <w:rsid w:val="00AE586B"/>
    <w:rsid w:val="00AF20D7"/>
    <w:rsid w:val="00AF22B9"/>
    <w:rsid w:val="00AF5A61"/>
    <w:rsid w:val="00AF5CC6"/>
    <w:rsid w:val="00B15FD3"/>
    <w:rsid w:val="00B223D9"/>
    <w:rsid w:val="00B26085"/>
    <w:rsid w:val="00B263A5"/>
    <w:rsid w:val="00B3066A"/>
    <w:rsid w:val="00B321C4"/>
    <w:rsid w:val="00B32890"/>
    <w:rsid w:val="00B32A59"/>
    <w:rsid w:val="00B3338B"/>
    <w:rsid w:val="00B33833"/>
    <w:rsid w:val="00B418AE"/>
    <w:rsid w:val="00B43D47"/>
    <w:rsid w:val="00B443E6"/>
    <w:rsid w:val="00B53BE1"/>
    <w:rsid w:val="00B54A79"/>
    <w:rsid w:val="00B54B70"/>
    <w:rsid w:val="00B60A28"/>
    <w:rsid w:val="00B6329C"/>
    <w:rsid w:val="00B66644"/>
    <w:rsid w:val="00B73F2A"/>
    <w:rsid w:val="00B741C3"/>
    <w:rsid w:val="00B7517B"/>
    <w:rsid w:val="00B7564C"/>
    <w:rsid w:val="00B834FB"/>
    <w:rsid w:val="00B928AC"/>
    <w:rsid w:val="00BB518D"/>
    <w:rsid w:val="00BC1817"/>
    <w:rsid w:val="00BC3B6B"/>
    <w:rsid w:val="00BD22FA"/>
    <w:rsid w:val="00BD284F"/>
    <w:rsid w:val="00BE65A1"/>
    <w:rsid w:val="00BF47EA"/>
    <w:rsid w:val="00C01D16"/>
    <w:rsid w:val="00C03ACE"/>
    <w:rsid w:val="00C11F9F"/>
    <w:rsid w:val="00C120BF"/>
    <w:rsid w:val="00C125EE"/>
    <w:rsid w:val="00C15B2F"/>
    <w:rsid w:val="00C23ADF"/>
    <w:rsid w:val="00C35B82"/>
    <w:rsid w:val="00C455C1"/>
    <w:rsid w:val="00C45F07"/>
    <w:rsid w:val="00C46B8B"/>
    <w:rsid w:val="00C51D40"/>
    <w:rsid w:val="00C57125"/>
    <w:rsid w:val="00C62912"/>
    <w:rsid w:val="00C6752A"/>
    <w:rsid w:val="00C90831"/>
    <w:rsid w:val="00CA1933"/>
    <w:rsid w:val="00CA757F"/>
    <w:rsid w:val="00CB57CF"/>
    <w:rsid w:val="00CB6723"/>
    <w:rsid w:val="00CC31AF"/>
    <w:rsid w:val="00CC36FB"/>
    <w:rsid w:val="00CC3B44"/>
    <w:rsid w:val="00CC5D8C"/>
    <w:rsid w:val="00CC6037"/>
    <w:rsid w:val="00CD15A8"/>
    <w:rsid w:val="00CD64DA"/>
    <w:rsid w:val="00CD7C17"/>
    <w:rsid w:val="00CE261F"/>
    <w:rsid w:val="00CE3661"/>
    <w:rsid w:val="00CF088B"/>
    <w:rsid w:val="00CF49E4"/>
    <w:rsid w:val="00D00DB0"/>
    <w:rsid w:val="00D01C55"/>
    <w:rsid w:val="00D215A7"/>
    <w:rsid w:val="00D21EF7"/>
    <w:rsid w:val="00D23216"/>
    <w:rsid w:val="00D312E7"/>
    <w:rsid w:val="00D32E54"/>
    <w:rsid w:val="00D365EA"/>
    <w:rsid w:val="00D50379"/>
    <w:rsid w:val="00D53701"/>
    <w:rsid w:val="00D53FBC"/>
    <w:rsid w:val="00D577F2"/>
    <w:rsid w:val="00D57C50"/>
    <w:rsid w:val="00D65C88"/>
    <w:rsid w:val="00D65FC4"/>
    <w:rsid w:val="00D66224"/>
    <w:rsid w:val="00D667D6"/>
    <w:rsid w:val="00D85FAF"/>
    <w:rsid w:val="00D872AA"/>
    <w:rsid w:val="00D90BCD"/>
    <w:rsid w:val="00D91073"/>
    <w:rsid w:val="00DA6D0F"/>
    <w:rsid w:val="00DB127D"/>
    <w:rsid w:val="00DB439F"/>
    <w:rsid w:val="00DB658A"/>
    <w:rsid w:val="00DC4D3E"/>
    <w:rsid w:val="00DC5837"/>
    <w:rsid w:val="00DD4AED"/>
    <w:rsid w:val="00DD567D"/>
    <w:rsid w:val="00DD630F"/>
    <w:rsid w:val="00DF6FB1"/>
    <w:rsid w:val="00E0330D"/>
    <w:rsid w:val="00E03430"/>
    <w:rsid w:val="00E05809"/>
    <w:rsid w:val="00E12DE8"/>
    <w:rsid w:val="00E167D3"/>
    <w:rsid w:val="00E17FB8"/>
    <w:rsid w:val="00E200FC"/>
    <w:rsid w:val="00E20C08"/>
    <w:rsid w:val="00E24413"/>
    <w:rsid w:val="00E246C5"/>
    <w:rsid w:val="00E314F2"/>
    <w:rsid w:val="00E45783"/>
    <w:rsid w:val="00E46101"/>
    <w:rsid w:val="00E5172F"/>
    <w:rsid w:val="00E57B66"/>
    <w:rsid w:val="00E60B02"/>
    <w:rsid w:val="00E71976"/>
    <w:rsid w:val="00E73A22"/>
    <w:rsid w:val="00E74BDA"/>
    <w:rsid w:val="00E95637"/>
    <w:rsid w:val="00EB335E"/>
    <w:rsid w:val="00EC38DC"/>
    <w:rsid w:val="00EC7324"/>
    <w:rsid w:val="00ED0E3D"/>
    <w:rsid w:val="00EE731B"/>
    <w:rsid w:val="00EF123D"/>
    <w:rsid w:val="00EF30AA"/>
    <w:rsid w:val="00EF421B"/>
    <w:rsid w:val="00F039C4"/>
    <w:rsid w:val="00F054D2"/>
    <w:rsid w:val="00F10D74"/>
    <w:rsid w:val="00F11BCB"/>
    <w:rsid w:val="00F207CF"/>
    <w:rsid w:val="00F213E7"/>
    <w:rsid w:val="00F26625"/>
    <w:rsid w:val="00F27F9C"/>
    <w:rsid w:val="00F3073E"/>
    <w:rsid w:val="00F41353"/>
    <w:rsid w:val="00F42FAD"/>
    <w:rsid w:val="00F47A21"/>
    <w:rsid w:val="00F52E16"/>
    <w:rsid w:val="00F54BE8"/>
    <w:rsid w:val="00F616A2"/>
    <w:rsid w:val="00F6240F"/>
    <w:rsid w:val="00F65395"/>
    <w:rsid w:val="00F663C0"/>
    <w:rsid w:val="00F71C71"/>
    <w:rsid w:val="00F735EE"/>
    <w:rsid w:val="00F80918"/>
    <w:rsid w:val="00F813F6"/>
    <w:rsid w:val="00F84FA5"/>
    <w:rsid w:val="00F9055D"/>
    <w:rsid w:val="00F946DD"/>
    <w:rsid w:val="00F9629E"/>
    <w:rsid w:val="00F975FE"/>
    <w:rsid w:val="00FA690E"/>
    <w:rsid w:val="00FA71E5"/>
    <w:rsid w:val="00FB79B1"/>
    <w:rsid w:val="00FC1DDC"/>
    <w:rsid w:val="00FD5C56"/>
    <w:rsid w:val="00FE16E1"/>
    <w:rsid w:val="00FE3FE8"/>
    <w:rsid w:val="00FF1B9C"/>
    <w:rsid w:val="00FF297B"/>
    <w:rsid w:val="00FF418F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none [1951]" strokecolor="none [3212]">
      <v:fill color="none [1951]"/>
      <v:stroke color="none [3212]"/>
    </o:shapedefaults>
    <o:shapelayout v:ext="edit">
      <o:idmap v:ext="edit" data="1"/>
    </o:shapelayout>
  </w:shapeDefaults>
  <w:decimalSymbol w:val="."/>
  <w:listSeparator w:val=","/>
  <w14:docId w14:val="7FD40F48"/>
  <w15:docId w15:val="{E6DDC5E2-CA6F-4B84-9232-92892F88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ListParagraph"/>
    <w:qFormat/>
    <w:rsid w:val="00D312E7"/>
    <w:pPr>
      <w:spacing w:line="360" w:lineRule="auto"/>
      <w:ind w:left="72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9C7C79"/>
    <w:pPr>
      <w:keepNext/>
      <w:numPr>
        <w:numId w:val="30"/>
      </w:numPr>
      <w:spacing w:before="240" w:after="60" w:line="360" w:lineRule="auto"/>
      <w:outlineLvl w:val="0"/>
    </w:pPr>
    <w:rPr>
      <w:rFonts w:eastAsia="Times New Roman" w:cs="Arial"/>
      <w:b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468FB"/>
    <w:pPr>
      <w:outlineLvl w:val="1"/>
    </w:pPr>
    <w:rPr>
      <w:b/>
      <w:sz w:val="24"/>
      <w:szCs w:val="24"/>
    </w:rPr>
  </w:style>
  <w:style w:type="paragraph" w:styleId="Heading3">
    <w:name w:val="heading 3"/>
    <w:next w:val="BodyText"/>
    <w:link w:val="Heading3Char"/>
    <w:qFormat/>
    <w:rsid w:val="005F1B00"/>
    <w:pPr>
      <w:keepNext/>
      <w:numPr>
        <w:ilvl w:val="2"/>
        <w:numId w:val="30"/>
      </w:numPr>
      <w:tabs>
        <w:tab w:val="left" w:pos="907"/>
      </w:tabs>
      <w:spacing w:before="200" w:after="120"/>
      <w:outlineLvl w:val="2"/>
    </w:pPr>
    <w:rPr>
      <w:rFonts w:eastAsia="Times New Roman" w:cs="Arial"/>
      <w:b/>
      <w:color w:val="548DD4"/>
      <w:sz w:val="24"/>
      <w:szCs w:val="26"/>
      <w:lang w:eastAsia="en-US"/>
    </w:rPr>
  </w:style>
  <w:style w:type="paragraph" w:styleId="Heading4">
    <w:name w:val="heading 4"/>
    <w:next w:val="BodyText"/>
    <w:link w:val="Heading4Char"/>
    <w:qFormat/>
    <w:rsid w:val="005F1B00"/>
    <w:pPr>
      <w:keepNext/>
      <w:numPr>
        <w:ilvl w:val="3"/>
        <w:numId w:val="30"/>
      </w:numPr>
      <w:spacing w:before="120" w:after="100"/>
      <w:outlineLvl w:val="3"/>
    </w:pPr>
    <w:rPr>
      <w:rFonts w:eastAsia="Times New Roman" w:cs="Arial"/>
      <w:b/>
      <w:color w:val="548DD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B25B8"/>
    <w:pPr>
      <w:spacing w:before="240" w:after="60" w:line="240" w:lineRule="auto"/>
      <w:outlineLvl w:val="4"/>
    </w:pPr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8B25B8"/>
    <w:pPr>
      <w:spacing w:before="240" w:after="60" w:line="240" w:lineRule="auto"/>
      <w:outlineLvl w:val="5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B25B8"/>
    <w:pPr>
      <w:spacing w:before="240" w:after="60" w:line="240" w:lineRule="auto"/>
      <w:outlineLvl w:val="6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8B25B8"/>
    <w:pPr>
      <w:spacing w:before="240" w:after="60" w:line="240" w:lineRule="auto"/>
      <w:outlineLvl w:val="7"/>
    </w:pPr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paragraph" w:styleId="Heading9">
    <w:name w:val="heading 9"/>
    <w:basedOn w:val="Normal"/>
    <w:link w:val="Heading9Char"/>
    <w:qFormat/>
    <w:rsid w:val="008B25B8"/>
    <w:pPr>
      <w:spacing w:before="240" w:after="60" w:line="240" w:lineRule="auto"/>
      <w:outlineLvl w:val="8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C79"/>
    <w:rPr>
      <w:rFonts w:eastAsia="Times New Roman" w:cs="Arial"/>
      <w:b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468FB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F1B00"/>
    <w:rPr>
      <w:rFonts w:eastAsia="Times New Roman" w:cs="Arial"/>
      <w:b/>
      <w:color w:val="548DD4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5F1B00"/>
    <w:rPr>
      <w:rFonts w:eastAsia="Times New Roman" w:cs="Arial"/>
      <w:b/>
      <w:color w:val="548DD4"/>
      <w:lang w:eastAsia="en-US"/>
    </w:rPr>
  </w:style>
  <w:style w:type="character" w:customStyle="1" w:styleId="Heading5Char">
    <w:name w:val="Heading 5 Char"/>
    <w:basedOn w:val="DefaultParagraphFont"/>
    <w:link w:val="Heading5"/>
    <w:rsid w:val="008B25B8"/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8B25B8"/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8B25B8"/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numbering" w:styleId="ArticleSection">
    <w:name w:val="Outline List 3"/>
    <w:basedOn w:val="NoList"/>
    <w:semiHidden/>
    <w:rsid w:val="008B25B8"/>
    <w:pPr>
      <w:numPr>
        <w:numId w:val="18"/>
      </w:numPr>
    </w:pPr>
  </w:style>
  <w:style w:type="paragraph" w:customStyle="1" w:styleId="Level0-HeadingTOC">
    <w:name w:val="Level 0 - Heading (TOC)"/>
    <w:next w:val="LegalBodyText"/>
    <w:semiHidden/>
    <w:rsid w:val="008B25B8"/>
    <w:pPr>
      <w:spacing w:before="120" w:after="120"/>
      <w:outlineLvl w:val="8"/>
    </w:pPr>
    <w:rPr>
      <w:rFonts w:ascii="Arial" w:eastAsia="Times New Roman" w:hAnsi="Arial" w:cs="Arial"/>
      <w:b/>
      <w:caps/>
      <w:color w:val="81BD27"/>
      <w:sz w:val="22"/>
      <w:szCs w:val="22"/>
      <w:lang w:eastAsia="en-US"/>
    </w:rPr>
  </w:style>
  <w:style w:type="paragraph" w:customStyle="1" w:styleId="Level0-Recitals">
    <w:name w:val="Level 0 - Recitals"/>
    <w:rsid w:val="008B25B8"/>
    <w:pPr>
      <w:numPr>
        <w:numId w:val="23"/>
      </w:numPr>
      <w:tabs>
        <w:tab w:val="clear" w:pos="709"/>
        <w:tab w:val="left" w:pos="794"/>
      </w:tabs>
      <w:spacing w:before="120" w:after="120"/>
      <w:ind w:left="794" w:hanging="794"/>
    </w:pPr>
    <w:rPr>
      <w:rFonts w:ascii="Arial" w:eastAsia="Times New Roman" w:hAnsi="Arial" w:cs="Arial"/>
      <w:lang w:eastAsia="en-US"/>
    </w:rPr>
  </w:style>
  <w:style w:type="paragraph" w:styleId="Footer">
    <w:name w:val="footer"/>
    <w:link w:val="FooterChar"/>
    <w:rsid w:val="008B25B8"/>
    <w:pPr>
      <w:spacing w:before="40"/>
    </w:pPr>
    <w:rPr>
      <w:rFonts w:ascii="Arial" w:eastAsia="Times New Roman" w:hAnsi="Arial" w:cs="Arial"/>
      <w:bCs/>
      <w:snapToGrid w:val="0"/>
      <w:color w:val="81BD27"/>
      <w:sz w:val="14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8B25B8"/>
    <w:rPr>
      <w:rFonts w:ascii="Arial" w:eastAsia="Times New Roman" w:hAnsi="Arial" w:cs="Arial"/>
      <w:bCs/>
      <w:snapToGrid w:val="0"/>
      <w:color w:val="81BD27"/>
      <w:sz w:val="14"/>
      <w:szCs w:val="16"/>
      <w:lang w:val="en-AU" w:eastAsia="en-US" w:bidi="ar-SA"/>
    </w:rPr>
  </w:style>
  <w:style w:type="paragraph" w:styleId="Header">
    <w:name w:val="header"/>
    <w:link w:val="HeaderChar"/>
    <w:rsid w:val="008B25B8"/>
    <w:pPr>
      <w:pBdr>
        <w:bottom w:val="single" w:sz="4" w:space="1" w:color="839099"/>
      </w:pBdr>
    </w:pPr>
    <w:rPr>
      <w:rFonts w:ascii="Arial" w:eastAsia="Times New Roman" w:hAnsi="Arial"/>
      <w:color w:val="81BD27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8B25B8"/>
    <w:rPr>
      <w:rFonts w:ascii="Arial" w:eastAsia="Times New Roman" w:hAnsi="Arial"/>
      <w:color w:val="81BD27"/>
      <w:sz w:val="18"/>
      <w:szCs w:val="18"/>
      <w:lang w:val="en-AU" w:eastAsia="en-US" w:bidi="ar-SA"/>
    </w:rPr>
  </w:style>
  <w:style w:type="paragraph" w:customStyle="1" w:styleId="BodyText-Bold">
    <w:name w:val="Body Text - Bold"/>
    <w:rsid w:val="008B25B8"/>
    <w:pPr>
      <w:spacing w:before="120" w:after="120"/>
      <w:ind w:left="794"/>
    </w:pPr>
    <w:rPr>
      <w:rFonts w:ascii="Arial" w:eastAsia="Times New Roman" w:hAnsi="Arial" w:cs="Arial"/>
      <w:b/>
      <w:szCs w:val="24"/>
      <w:lang w:eastAsia="en-US"/>
    </w:rPr>
  </w:style>
  <w:style w:type="paragraph" w:styleId="BalloonText">
    <w:name w:val="Balloon Text"/>
    <w:basedOn w:val="Normal"/>
    <w:link w:val="BalloonTextChar"/>
    <w:rsid w:val="008B25B8"/>
    <w:pPr>
      <w:spacing w:line="240" w:lineRule="auto"/>
    </w:pPr>
    <w:rPr>
      <w:rFonts w:ascii="Arial" w:eastAsia="Times New Roman" w:hAnsi="Arial" w:cs="Ari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8B25B8"/>
    <w:rPr>
      <w:rFonts w:ascii="Arial" w:eastAsia="Times New Roman" w:hAnsi="Arial" w:cs="Arial"/>
      <w:sz w:val="18"/>
      <w:szCs w:val="16"/>
    </w:rPr>
  </w:style>
  <w:style w:type="paragraph" w:customStyle="1" w:styleId="TableText">
    <w:name w:val="Table Text"/>
    <w:rsid w:val="008B25B8"/>
    <w:pPr>
      <w:spacing w:before="40" w:after="40"/>
    </w:pPr>
    <w:rPr>
      <w:rFonts w:ascii="Arial" w:eastAsia="Times New Roman" w:hAnsi="Arial" w:cs="Arial"/>
      <w:sz w:val="18"/>
      <w:szCs w:val="18"/>
      <w:lang w:eastAsia="en-US"/>
    </w:rPr>
  </w:style>
  <w:style w:type="paragraph" w:styleId="BlockText">
    <w:name w:val="Block Text"/>
    <w:basedOn w:val="Normal"/>
    <w:semiHidden/>
    <w:rsid w:val="008B25B8"/>
    <w:pPr>
      <w:spacing w:after="120" w:line="240" w:lineRule="auto"/>
      <w:ind w:left="1440" w:right="144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TableText-List">
    <w:name w:val="Table Text - List"/>
    <w:rsid w:val="008B25B8"/>
    <w:pPr>
      <w:numPr>
        <w:numId w:val="3"/>
      </w:numPr>
      <w:spacing w:before="60" w:after="60"/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TableText-Centred">
    <w:name w:val="Table Text - Centred"/>
    <w:rsid w:val="008B25B8"/>
    <w:pPr>
      <w:spacing w:before="60" w:after="60"/>
      <w:jc w:val="center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Header">
    <w:name w:val="Table Header"/>
    <w:rsid w:val="008B25B8"/>
    <w:pPr>
      <w:keepNext/>
      <w:spacing w:before="60" w:after="20"/>
    </w:pPr>
    <w:rPr>
      <w:rFonts w:ascii="Arial" w:eastAsia="Times New Roman" w:hAnsi="Arial" w:cs="Arial"/>
      <w:b/>
      <w:color w:val="FFFFFF"/>
      <w:lang w:eastAsia="en-US"/>
    </w:rPr>
  </w:style>
  <w:style w:type="paragraph" w:customStyle="1" w:styleId="TableText-CentredBold">
    <w:name w:val="Table Text - Centred / Bold"/>
    <w:rsid w:val="008B25B8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Spacer">
    <w:name w:val="Spacer"/>
    <w:next w:val="BodyText"/>
    <w:rsid w:val="008B25B8"/>
    <w:pPr>
      <w:ind w:left="794"/>
    </w:pPr>
    <w:rPr>
      <w:rFonts w:ascii="Arial" w:eastAsia="Times New Roman" w:hAnsi="Arial" w:cs="Arial"/>
      <w:sz w:val="12"/>
      <w:szCs w:val="12"/>
      <w:lang w:eastAsia="en-US"/>
    </w:rPr>
  </w:style>
  <w:style w:type="paragraph" w:customStyle="1" w:styleId="TableText-Bold">
    <w:name w:val="Table Text - Bold"/>
    <w:rsid w:val="008B25B8"/>
    <w:pPr>
      <w:spacing w:before="60" w:after="60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AppendixHeading1">
    <w:name w:val="Appendix Heading 1"/>
    <w:next w:val="AppendixHeading2"/>
    <w:rsid w:val="008B25B8"/>
    <w:pPr>
      <w:keepNext/>
      <w:pageBreakBefore/>
      <w:numPr>
        <w:numId w:val="1"/>
      </w:numPr>
      <w:tabs>
        <w:tab w:val="clear" w:pos="1440"/>
        <w:tab w:val="left" w:pos="2268"/>
      </w:tabs>
      <w:spacing w:after="120"/>
      <w:ind w:left="2268" w:hanging="2268"/>
      <w:contextualSpacing/>
      <w:outlineLvl w:val="0"/>
    </w:pPr>
    <w:rPr>
      <w:rFonts w:ascii="Arial" w:eastAsia="Times New Roman" w:hAnsi="Arial" w:cs="Arial"/>
      <w:color w:val="81BD27"/>
      <w:sz w:val="32"/>
      <w:szCs w:val="36"/>
      <w:lang w:eastAsia="en-US"/>
    </w:rPr>
  </w:style>
  <w:style w:type="paragraph" w:styleId="TOC1">
    <w:name w:val="toc 1"/>
    <w:next w:val="Normal"/>
    <w:link w:val="TOC1Char"/>
    <w:uiPriority w:val="39"/>
    <w:qFormat/>
    <w:rsid w:val="000629D8"/>
    <w:pPr>
      <w:tabs>
        <w:tab w:val="left" w:pos="1361"/>
        <w:tab w:val="right" w:leader="dot" w:pos="9923"/>
      </w:tabs>
      <w:spacing w:before="240" w:after="120"/>
      <w:ind w:left="1361" w:right="567" w:hanging="567"/>
    </w:pPr>
    <w:rPr>
      <w:rFonts w:eastAsia="Times New Roman" w:cs="Arial"/>
      <w:b/>
      <w:noProof/>
      <w:sz w:val="22"/>
      <w:szCs w:val="24"/>
    </w:rPr>
  </w:style>
  <w:style w:type="paragraph" w:styleId="TOC2">
    <w:name w:val="toc 2"/>
    <w:next w:val="Normal"/>
    <w:uiPriority w:val="39"/>
    <w:rsid w:val="00B66644"/>
    <w:pPr>
      <w:tabs>
        <w:tab w:val="left" w:pos="1932"/>
        <w:tab w:val="right" w:leader="dot" w:pos="9923"/>
      </w:tabs>
      <w:spacing w:before="60" w:after="60"/>
      <w:ind w:left="1928" w:right="567" w:hanging="567"/>
    </w:pPr>
    <w:rPr>
      <w:rFonts w:eastAsia="Times New Roman"/>
      <w:noProof/>
      <w:sz w:val="22"/>
      <w:szCs w:val="24"/>
    </w:rPr>
  </w:style>
  <w:style w:type="paragraph" w:styleId="TOC3">
    <w:name w:val="toc 3"/>
    <w:next w:val="Normal"/>
    <w:uiPriority w:val="39"/>
    <w:rsid w:val="00B66644"/>
    <w:pPr>
      <w:tabs>
        <w:tab w:val="left" w:pos="2758"/>
        <w:tab w:val="right" w:leader="dot" w:pos="9923"/>
      </w:tabs>
      <w:spacing w:before="60" w:after="60"/>
      <w:ind w:left="2779" w:right="544" w:hanging="851"/>
    </w:pPr>
    <w:rPr>
      <w:rFonts w:eastAsia="Times New Roman" w:cs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8B25B8"/>
    <w:pPr>
      <w:spacing w:after="120" w:line="48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3">
    <w:name w:val="Body Text 3"/>
    <w:basedOn w:val="Normal"/>
    <w:link w:val="BodyText3Char"/>
    <w:semiHidden/>
    <w:rsid w:val="008B25B8"/>
    <w:pPr>
      <w:spacing w:after="120" w:line="240" w:lineRule="auto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styleId="BodyText">
    <w:name w:val="Body Text"/>
    <w:basedOn w:val="Normal"/>
    <w:link w:val="BodyTextChar"/>
    <w:unhideWhenUsed/>
    <w:rsid w:val="008B25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25B8"/>
  </w:style>
  <w:style w:type="paragraph" w:styleId="BodyTextFirstIndent">
    <w:name w:val="Body Text First Indent"/>
    <w:basedOn w:val="Normal"/>
    <w:link w:val="BodyTextFirstIndentChar"/>
    <w:semiHidden/>
    <w:rsid w:val="008B25B8"/>
    <w:pPr>
      <w:spacing w:line="240" w:lineRule="auto"/>
      <w:ind w:firstLine="21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FirstIndent2">
    <w:name w:val="Body Text First Indent 2"/>
    <w:basedOn w:val="BodyTextIndent"/>
    <w:link w:val="BodyTextFirstIndent2Char"/>
    <w:semiHidden/>
    <w:rsid w:val="008B25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rsid w:val="008B25B8"/>
    <w:pPr>
      <w:spacing w:after="120" w:line="48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yperlink">
    <w:name w:val="Hyperlink"/>
    <w:uiPriority w:val="99"/>
    <w:rsid w:val="000468FB"/>
    <w:rPr>
      <w:rFonts w:cs="Arial"/>
      <w:color w:val="0000FF"/>
      <w:u w:val="single"/>
    </w:rPr>
  </w:style>
  <w:style w:type="paragraph" w:customStyle="1" w:styleId="FigureLabel">
    <w:name w:val="Figure Label"/>
    <w:next w:val="BodyText"/>
    <w:rsid w:val="008B25B8"/>
    <w:pPr>
      <w:keepNext/>
      <w:keepLines/>
      <w:tabs>
        <w:tab w:val="left" w:pos="1701"/>
      </w:tabs>
      <w:spacing w:before="60" w:after="12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Figure-List">
    <w:name w:val="Figure - List"/>
    <w:rsid w:val="008B25B8"/>
    <w:pPr>
      <w:numPr>
        <w:numId w:val="2"/>
      </w:numPr>
      <w:tabs>
        <w:tab w:val="left" w:pos="142"/>
      </w:tabs>
      <w:spacing w:after="60"/>
    </w:pPr>
    <w:rPr>
      <w:rFonts w:ascii="Arial" w:eastAsia="Times New Roman" w:hAnsi="Arial" w:cs="Arial"/>
      <w:sz w:val="18"/>
      <w:szCs w:val="18"/>
      <w:lang w:eastAsia="en-US"/>
    </w:rPr>
  </w:style>
  <w:style w:type="character" w:styleId="FootnoteReference">
    <w:name w:val="footnote reference"/>
    <w:rsid w:val="008B25B8"/>
    <w:rPr>
      <w:rFonts w:ascii="Arial" w:hAnsi="Arial" w:cs="Arial"/>
      <w:sz w:val="16"/>
      <w:vertAlign w:val="superscript"/>
    </w:rPr>
  </w:style>
  <w:style w:type="paragraph" w:customStyle="1" w:styleId="BodyText-RestrictedRelease">
    <w:name w:val="Body Text - Restricted Release"/>
    <w:link w:val="BodyText-RestrictedReleaseChar"/>
    <w:rsid w:val="008B25B8"/>
    <w:rPr>
      <w:rFonts w:ascii="Arial" w:eastAsia="Times" w:hAnsi="Arial"/>
      <w:sz w:val="16"/>
      <w:szCs w:val="30"/>
    </w:rPr>
  </w:style>
  <w:style w:type="paragraph" w:styleId="FootnoteText">
    <w:name w:val="footnote text"/>
    <w:link w:val="FootnoteTextChar"/>
    <w:rsid w:val="008B25B8"/>
    <w:pPr>
      <w:ind w:left="198" w:right="720" w:hanging="198"/>
      <w:jc w:val="both"/>
    </w:pPr>
    <w:rPr>
      <w:rFonts w:ascii="Arial" w:eastAsia="Times New Roman" w:hAnsi="Arial" w:cs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8B25B8"/>
    <w:rPr>
      <w:rFonts w:ascii="Arial" w:eastAsia="Times New Roman" w:hAnsi="Arial" w:cs="Arial"/>
      <w:sz w:val="16"/>
      <w:lang w:val="en-AU" w:eastAsia="en-AU" w:bidi="ar-SA"/>
    </w:rPr>
  </w:style>
  <w:style w:type="paragraph" w:styleId="BodyTextIndent3">
    <w:name w:val="Body Text Indent 3"/>
    <w:basedOn w:val="Normal"/>
    <w:link w:val="BodyTextIndent3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customStyle="1" w:styleId="TableLabel">
    <w:name w:val="Table Label"/>
    <w:next w:val="BodyText"/>
    <w:rsid w:val="008B25B8"/>
    <w:pPr>
      <w:keepNext/>
      <w:keepLines/>
      <w:tabs>
        <w:tab w:val="left" w:pos="1701"/>
      </w:tabs>
      <w:spacing w:before="120" w:after="6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AppendixHeading2">
    <w:name w:val="Appendix Heading 2"/>
    <w:next w:val="BodyText"/>
    <w:rsid w:val="008B25B8"/>
    <w:pPr>
      <w:keepNext/>
      <w:numPr>
        <w:ilvl w:val="1"/>
        <w:numId w:val="1"/>
      </w:numPr>
      <w:spacing w:before="240" w:after="120"/>
      <w:outlineLvl w:val="1"/>
    </w:pPr>
    <w:rPr>
      <w:rFonts w:ascii="Arial" w:eastAsia="Times New Roman" w:hAnsi="Arial" w:cs="Arial"/>
      <w:iCs/>
      <w:color w:val="81BD27"/>
      <w:sz w:val="28"/>
      <w:szCs w:val="28"/>
      <w:lang w:val="en-US" w:eastAsia="en-US"/>
    </w:rPr>
  </w:style>
  <w:style w:type="paragraph" w:customStyle="1" w:styleId="BodyText-NumberedListi">
    <w:name w:val="Body Text - Numbered List i"/>
    <w:link w:val="BodyText-NumberedListiCharChar"/>
    <w:rsid w:val="008B25B8"/>
    <w:pPr>
      <w:numPr>
        <w:ilvl w:val="2"/>
        <w:numId w:val="29"/>
      </w:numPr>
      <w:spacing w:before="60" w:after="60"/>
    </w:pPr>
    <w:rPr>
      <w:rFonts w:ascii="Arial" w:eastAsia="Times" w:hAnsi="Arial" w:cs="Arial"/>
      <w:sz w:val="22"/>
      <w:szCs w:val="22"/>
      <w:lang w:eastAsia="en-US"/>
    </w:rPr>
  </w:style>
  <w:style w:type="paragraph" w:customStyle="1" w:styleId="TableText-List-Nolinespacing">
    <w:name w:val="Table Text - List - No line spacing"/>
    <w:rsid w:val="008B25B8"/>
    <w:pPr>
      <w:numPr>
        <w:numId w:val="19"/>
      </w:numPr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BodyText-List-Indent">
    <w:name w:val="Body Text - List - Indent"/>
    <w:rsid w:val="008B25B8"/>
    <w:pPr>
      <w:numPr>
        <w:numId w:val="17"/>
      </w:numPr>
      <w:spacing w:after="120"/>
    </w:pPr>
    <w:rPr>
      <w:rFonts w:ascii="Arial" w:eastAsia="Times" w:hAnsi="Arial" w:cs="Arial"/>
      <w:szCs w:val="24"/>
      <w:lang w:eastAsia="en-US"/>
    </w:rPr>
  </w:style>
  <w:style w:type="paragraph" w:customStyle="1" w:styleId="FinalorDraft">
    <w:name w:val="Final or Draft"/>
    <w:rsid w:val="008B25B8"/>
    <w:pPr>
      <w:jc w:val="center"/>
    </w:pPr>
    <w:rPr>
      <w:rFonts w:ascii="Arial" w:eastAsia="Times New Roman" w:hAnsi="Arial" w:cs="Arial"/>
      <w:bCs/>
      <w:caps/>
      <w:snapToGrid w:val="0"/>
      <w:color w:val="839099"/>
      <w:sz w:val="18"/>
      <w:szCs w:val="16"/>
      <w:lang w:eastAsia="en-US"/>
    </w:rPr>
  </w:style>
  <w:style w:type="paragraph" w:customStyle="1" w:styleId="BodyText-Italics">
    <w:name w:val="Body Text - Italics"/>
    <w:rsid w:val="008B25B8"/>
    <w:pPr>
      <w:spacing w:before="120" w:after="120"/>
      <w:ind w:left="794"/>
    </w:pPr>
    <w:rPr>
      <w:rFonts w:ascii="Arial" w:eastAsia="Times" w:hAnsi="Arial" w:cs="Arial"/>
      <w:i/>
      <w:szCs w:val="24"/>
      <w:lang w:eastAsia="en-US"/>
    </w:rPr>
  </w:style>
  <w:style w:type="paragraph" w:customStyle="1" w:styleId="FigureHeading">
    <w:name w:val="Figure Heading"/>
    <w:next w:val="FigureText"/>
    <w:rsid w:val="008B25B8"/>
    <w:pPr>
      <w:spacing w:after="12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BodyText-SmallText">
    <w:name w:val="Body Text - Small Text"/>
    <w:rsid w:val="008B25B8"/>
    <w:pPr>
      <w:spacing w:before="120"/>
      <w:ind w:left="794"/>
    </w:pPr>
    <w:rPr>
      <w:rFonts w:ascii="Arial" w:eastAsia="Times New Roman" w:hAnsi="Arial" w:cs="Arial"/>
      <w:sz w:val="16"/>
      <w:szCs w:val="24"/>
      <w:lang w:eastAsia="en-US"/>
    </w:rPr>
  </w:style>
  <w:style w:type="paragraph" w:customStyle="1" w:styleId="TableText-numbers">
    <w:name w:val="Table Text - numbers"/>
    <w:basedOn w:val="TableText"/>
    <w:semiHidden/>
    <w:rsid w:val="008B25B8"/>
    <w:pPr>
      <w:numPr>
        <w:numId w:val="22"/>
      </w:numPr>
    </w:pPr>
    <w:rPr>
      <w:szCs w:val="24"/>
    </w:rPr>
  </w:style>
  <w:style w:type="paragraph" w:customStyle="1" w:styleId="BodyText-List">
    <w:name w:val="Body Text - List"/>
    <w:rsid w:val="008B25B8"/>
    <w:pPr>
      <w:numPr>
        <w:numId w:val="25"/>
      </w:numPr>
      <w:spacing w:after="120"/>
    </w:pPr>
    <w:rPr>
      <w:rFonts w:ascii="Arial" w:eastAsia="Times New Roman" w:hAnsi="Arial" w:cs="Arial"/>
      <w:szCs w:val="24"/>
      <w:lang w:eastAsia="en-US"/>
    </w:rPr>
  </w:style>
  <w:style w:type="paragraph" w:customStyle="1" w:styleId="BodyText-NumberedList1">
    <w:name w:val="Body Text - Numbered List 1"/>
    <w:basedOn w:val="BodyText-NumberedLista"/>
    <w:rsid w:val="008B25B8"/>
    <w:pPr>
      <w:numPr>
        <w:ilvl w:val="0"/>
      </w:numPr>
    </w:pPr>
  </w:style>
  <w:style w:type="paragraph" w:customStyle="1" w:styleId="BodyText-NumberedLista">
    <w:name w:val="Body Text - Numbered List a"/>
    <w:link w:val="BodyText-NumberedListaCharChar"/>
    <w:rsid w:val="008B25B8"/>
    <w:pPr>
      <w:numPr>
        <w:ilvl w:val="1"/>
        <w:numId w:val="29"/>
      </w:numPr>
      <w:spacing w:before="60" w:after="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TableText-ListItalics">
    <w:name w:val="Table Text - List Italics"/>
    <w:rsid w:val="008B25B8"/>
    <w:pPr>
      <w:numPr>
        <w:numId w:val="21"/>
      </w:numPr>
      <w:spacing w:before="60" w:after="60"/>
    </w:pPr>
    <w:rPr>
      <w:rFonts w:ascii="Arial" w:eastAsia="Times" w:hAnsi="Arial" w:cs="Arial"/>
      <w:i/>
      <w:kern w:val="22"/>
      <w:sz w:val="18"/>
      <w:szCs w:val="18"/>
      <w:lang w:eastAsia="en-US"/>
    </w:rPr>
  </w:style>
  <w:style w:type="paragraph" w:customStyle="1" w:styleId="Reporttitle">
    <w:name w:val="Report title"/>
    <w:next w:val="BodyText"/>
    <w:rsid w:val="008B25B8"/>
    <w:pPr>
      <w:spacing w:after="120"/>
    </w:pPr>
    <w:rPr>
      <w:rFonts w:ascii="Arial" w:eastAsia="Times" w:hAnsi="Arial" w:cs="Arial"/>
      <w:color w:val="81BD27"/>
      <w:sz w:val="60"/>
      <w:szCs w:val="96"/>
    </w:rPr>
  </w:style>
  <w:style w:type="paragraph" w:customStyle="1" w:styleId="Titledateandversion">
    <w:name w:val="Title date and version"/>
    <w:rsid w:val="008B25B8"/>
    <w:pPr>
      <w:tabs>
        <w:tab w:val="left" w:pos="1008"/>
      </w:tabs>
    </w:pPr>
    <w:rPr>
      <w:rFonts w:ascii="Arial" w:eastAsia="Times" w:hAnsi="Arial" w:cs="Arial"/>
      <w:color w:val="839099"/>
      <w:sz w:val="18"/>
      <w:szCs w:val="30"/>
    </w:rPr>
  </w:style>
  <w:style w:type="paragraph" w:customStyle="1" w:styleId="Subtitle">
    <w:name w:val="Sub title"/>
    <w:next w:val="BodyText"/>
    <w:rsid w:val="008B25B8"/>
    <w:pPr>
      <w:spacing w:before="240" w:after="60"/>
      <w:contextualSpacing/>
    </w:pPr>
    <w:rPr>
      <w:rFonts w:ascii="Arial" w:eastAsia="Times" w:hAnsi="Arial" w:cs="Arial"/>
      <w:color w:val="81BD27"/>
      <w:sz w:val="36"/>
      <w:szCs w:val="40"/>
    </w:rPr>
  </w:style>
  <w:style w:type="paragraph" w:customStyle="1" w:styleId="Subtitle2">
    <w:name w:val="Sub title 2"/>
    <w:next w:val="BodyText"/>
    <w:rsid w:val="008B25B8"/>
    <w:pPr>
      <w:spacing w:before="120"/>
      <w:ind w:right="-284"/>
      <w:contextualSpacing/>
    </w:pPr>
    <w:rPr>
      <w:rFonts w:ascii="Arial" w:eastAsia="Times" w:hAnsi="Arial" w:cs="Arial"/>
      <w:noProof/>
      <w:color w:val="81BD27"/>
      <w:sz w:val="36"/>
      <w:szCs w:val="40"/>
    </w:rPr>
  </w:style>
  <w:style w:type="paragraph" w:customStyle="1" w:styleId="Reporttitle2">
    <w:name w:val="Report_title 2"/>
    <w:next w:val="BodyText"/>
    <w:rsid w:val="008B25B8"/>
    <w:pPr>
      <w:spacing w:before="120" w:after="120"/>
    </w:pPr>
    <w:rPr>
      <w:rFonts w:ascii="Arial" w:eastAsia="Times" w:hAnsi="Arial" w:cs="Arial"/>
      <w:color w:val="81BD27"/>
      <w:sz w:val="44"/>
      <w:szCs w:val="96"/>
    </w:rPr>
  </w:style>
  <w:style w:type="paragraph" w:customStyle="1" w:styleId="TableText-Italics">
    <w:name w:val="Table Text - Italics"/>
    <w:rsid w:val="008B25B8"/>
    <w:pPr>
      <w:spacing w:before="60" w:after="60"/>
    </w:pPr>
    <w:rPr>
      <w:rFonts w:ascii="Arial" w:eastAsia="Times New Roman" w:hAnsi="Arial" w:cs="Arial"/>
      <w:i/>
      <w:sz w:val="18"/>
      <w:szCs w:val="18"/>
      <w:lang w:eastAsia="en-US"/>
    </w:rPr>
  </w:style>
  <w:style w:type="paragraph" w:customStyle="1" w:styleId="Heading-inTOC">
    <w:name w:val="Heading - in TOC"/>
    <w:next w:val="Normal"/>
    <w:rsid w:val="008B25B8"/>
    <w:pPr>
      <w:keepNext/>
      <w:spacing w:before="360" w:after="240"/>
      <w:outlineLvl w:val="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customStyle="1" w:styleId="TableText-BoldColour">
    <w:name w:val="Table Text - Bold Colour"/>
    <w:rsid w:val="008B25B8"/>
    <w:pPr>
      <w:spacing w:before="60" w:after="60"/>
    </w:pPr>
    <w:rPr>
      <w:rFonts w:ascii="Arial" w:eastAsia="Times New Roman" w:hAnsi="Arial" w:cs="Arial"/>
      <w:b/>
      <w:color w:val="81BD27"/>
      <w:sz w:val="18"/>
      <w:szCs w:val="18"/>
      <w:lang w:eastAsia="en-US"/>
    </w:rPr>
  </w:style>
  <w:style w:type="paragraph" w:customStyle="1" w:styleId="Organisationname">
    <w:name w:val="Organisation name"/>
    <w:next w:val="BodyText"/>
    <w:rsid w:val="008B25B8"/>
    <w:rPr>
      <w:rFonts w:ascii="Arial" w:eastAsia="Times New Roman" w:hAnsi="Arial" w:cs="Arial"/>
      <w:b/>
      <w:color w:val="81BD27"/>
      <w:sz w:val="23"/>
      <w:szCs w:val="26"/>
      <w:lang w:eastAsia="en-US"/>
    </w:rPr>
  </w:style>
  <w:style w:type="paragraph" w:styleId="Closing">
    <w:name w:val="Closing"/>
    <w:basedOn w:val="Normal"/>
    <w:link w:val="Closing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ClosingChar">
    <w:name w:val="Closing Char"/>
    <w:basedOn w:val="DefaultParagraphFont"/>
    <w:link w:val="Clos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StyleHeading-notinTOC-RestrictedTextAfter3pt">
    <w:name w:val="Style Heading - not in TOC - Restricted Text + After:  3 pt"/>
    <w:basedOn w:val="Heading-notinTOC-RestrictedText"/>
    <w:rsid w:val="008B25B8"/>
    <w:rPr>
      <w:rFonts w:cs="Times New Roman"/>
      <w:bCs/>
      <w:szCs w:val="20"/>
    </w:rPr>
  </w:style>
  <w:style w:type="paragraph" w:customStyle="1" w:styleId="NoStyle">
    <w:name w:val="No Style"/>
    <w:link w:val="NoStyleCharChar"/>
    <w:rsid w:val="008B25B8"/>
    <w:rPr>
      <w:rFonts w:ascii="Arial" w:eastAsia="Times" w:hAnsi="Arial"/>
      <w:szCs w:val="30"/>
    </w:rPr>
  </w:style>
  <w:style w:type="character" w:styleId="CommentReference">
    <w:name w:val="annotation reference"/>
    <w:semiHidden/>
    <w:rsid w:val="008B25B8"/>
    <w:rPr>
      <w:rFonts w:ascii="Arial" w:hAnsi="Arial" w:cs="Arial"/>
      <w:color w:val="FF0000"/>
      <w:sz w:val="24"/>
      <w:szCs w:val="16"/>
      <w:u w:val="single"/>
    </w:rPr>
  </w:style>
  <w:style w:type="paragraph" w:customStyle="1" w:styleId="Heading-notinTOC">
    <w:name w:val="Heading - not in TOC"/>
    <w:next w:val="BodyText"/>
    <w:rsid w:val="008B25B8"/>
    <w:pPr>
      <w:keepNext/>
      <w:spacing w:before="360" w:after="24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CommentText">
    <w:name w:val="annotation text"/>
    <w:link w:val="CommentTextChar"/>
    <w:rsid w:val="008B25B8"/>
    <w:rPr>
      <w:rFonts w:ascii="Arial" w:eastAsia="Times New Roman" w:hAnsi="Arial" w:cs="Arial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B25B8"/>
    <w:rPr>
      <w:rFonts w:ascii="Arial" w:eastAsia="Times New Roman" w:hAnsi="Arial" w:cs="Arial"/>
      <w:sz w:val="24"/>
      <w:lang w:val="en-AU" w:eastAsia="en-US" w:bidi="ar-SA"/>
    </w:rPr>
  </w:style>
  <w:style w:type="paragraph" w:customStyle="1" w:styleId="Footer-smalltext">
    <w:name w:val="Footer - small text"/>
    <w:rsid w:val="008B25B8"/>
    <w:pPr>
      <w:pBdr>
        <w:bottom w:val="single" w:sz="4" w:space="1" w:color="839099"/>
      </w:pBdr>
      <w:spacing w:line="20" w:lineRule="exact"/>
    </w:pPr>
    <w:rPr>
      <w:rFonts w:ascii="Arial" w:eastAsia="Times" w:hAnsi="Arial" w:cs="Arial"/>
      <w:bCs/>
      <w:noProof/>
      <w:snapToGrid w:val="0"/>
      <w:color w:val="81BD27"/>
      <w:sz w:val="4"/>
      <w:szCs w:val="4"/>
      <w:lang w:eastAsia="en-US"/>
    </w:rPr>
  </w:style>
  <w:style w:type="paragraph" w:customStyle="1" w:styleId="TableTextSmall">
    <w:name w:val="Table Text Small"/>
    <w:rsid w:val="008B25B8"/>
    <w:pPr>
      <w:spacing w:before="60" w:after="60"/>
    </w:pPr>
    <w:rPr>
      <w:rFonts w:ascii="Arial" w:eastAsia="Times New Roman" w:hAnsi="Arial" w:cs="Arial"/>
      <w:sz w:val="16"/>
      <w:szCs w:val="18"/>
      <w:lang w:eastAsia="en-US"/>
    </w:rPr>
  </w:style>
  <w:style w:type="paragraph" w:customStyle="1" w:styleId="BodyText-List-RestrictedRelease">
    <w:name w:val="Body Text - List - Restricted Release"/>
    <w:semiHidden/>
    <w:rsid w:val="008B25B8"/>
    <w:pPr>
      <w:numPr>
        <w:numId w:val="16"/>
      </w:numPr>
      <w:tabs>
        <w:tab w:val="clear" w:pos="720"/>
        <w:tab w:val="left" w:pos="357"/>
      </w:tabs>
      <w:spacing w:after="100"/>
      <w:ind w:left="357" w:hanging="357"/>
    </w:pPr>
    <w:rPr>
      <w:rFonts w:ascii="Arial" w:eastAsia="Times New Roman" w:hAnsi="Arial" w:cs="Arial"/>
      <w:sz w:val="16"/>
      <w:lang w:val="en-US" w:eastAsia="en-US"/>
    </w:rPr>
  </w:style>
  <w:style w:type="character" w:customStyle="1" w:styleId="NoStyleCharChar">
    <w:name w:val="No Style Char Char"/>
    <w:link w:val="NoStyle"/>
    <w:rsid w:val="008B25B8"/>
    <w:rPr>
      <w:rFonts w:ascii="Arial" w:eastAsia="Times" w:hAnsi="Arial"/>
      <w:szCs w:val="30"/>
      <w:lang w:eastAsia="en-AU" w:bidi="ar-SA"/>
    </w:rPr>
  </w:style>
  <w:style w:type="paragraph" w:styleId="CommentSubject">
    <w:name w:val="annotation subject"/>
    <w:next w:val="CommentText"/>
    <w:link w:val="CommentSubjectChar"/>
    <w:rsid w:val="008B25B8"/>
    <w:rPr>
      <w:rFonts w:ascii="Arial" w:eastAsia="Times New Roman" w:hAnsi="Arial" w:cs="Arial"/>
      <w:bCs/>
      <w:sz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B25B8"/>
    <w:rPr>
      <w:rFonts w:ascii="Arial" w:eastAsia="Times New Roman" w:hAnsi="Arial" w:cs="Arial"/>
      <w:bCs/>
      <w:sz w:val="16"/>
      <w:lang w:val="en-AU" w:eastAsia="en-US" w:bidi="ar-SA"/>
    </w:rPr>
  </w:style>
  <w:style w:type="numbering" w:styleId="111111">
    <w:name w:val="Outline List 2"/>
    <w:basedOn w:val="NoList"/>
    <w:semiHidden/>
    <w:rsid w:val="008B25B8"/>
    <w:pPr>
      <w:numPr>
        <w:numId w:val="14"/>
      </w:numPr>
    </w:pPr>
  </w:style>
  <w:style w:type="paragraph" w:customStyle="1" w:styleId="BodyText-SmallCentredBold">
    <w:name w:val="Body Text - Small Centred Bold"/>
    <w:rsid w:val="008B25B8"/>
    <w:pPr>
      <w:spacing w:before="120" w:after="120"/>
      <w:ind w:left="794"/>
      <w:jc w:val="center"/>
    </w:pPr>
    <w:rPr>
      <w:rFonts w:ascii="Arial" w:eastAsia="Times New Roman" w:hAnsi="Arial" w:cs="Arial"/>
      <w:b/>
      <w:sz w:val="16"/>
      <w:szCs w:val="24"/>
      <w:lang w:eastAsia="en-US"/>
    </w:rPr>
  </w:style>
  <w:style w:type="paragraph" w:styleId="Date">
    <w:name w:val="Date"/>
    <w:basedOn w:val="Normal"/>
    <w:next w:val="Normal"/>
    <w:link w:val="Dat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DateChar">
    <w:name w:val="Date Char"/>
    <w:basedOn w:val="DefaultParagraphFont"/>
    <w:link w:val="Dat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FigureText">
    <w:name w:val="Figure Text"/>
    <w:rsid w:val="008B25B8"/>
    <w:pPr>
      <w:spacing w:after="120"/>
    </w:pPr>
    <w:rPr>
      <w:rFonts w:ascii="Arial" w:eastAsia="Times New Roman" w:hAnsi="Arial" w:cs="Arial"/>
      <w:sz w:val="18"/>
      <w:lang w:eastAsia="en-US"/>
    </w:rPr>
  </w:style>
  <w:style w:type="numbering" w:styleId="1ai">
    <w:name w:val="Outline List 1"/>
    <w:basedOn w:val="NoList"/>
    <w:semiHidden/>
    <w:rsid w:val="008B25B8"/>
    <w:pPr>
      <w:numPr>
        <w:numId w:val="15"/>
      </w:numPr>
    </w:pPr>
  </w:style>
  <w:style w:type="paragraph" w:customStyle="1" w:styleId="BodyText-Centred">
    <w:name w:val="Body Text - Centred"/>
    <w:rsid w:val="008B25B8"/>
    <w:pPr>
      <w:spacing w:before="120" w:after="120"/>
      <w:ind w:left="794"/>
      <w:jc w:val="center"/>
    </w:pPr>
    <w:rPr>
      <w:rFonts w:ascii="Arial" w:eastAsia="Times" w:hAnsi="Arial" w:cs="Arial"/>
      <w:szCs w:val="24"/>
      <w:lang w:eastAsia="en-US"/>
    </w:rPr>
  </w:style>
  <w:style w:type="paragraph" w:customStyle="1" w:styleId="Heading-notinTOC-centred">
    <w:name w:val="Heading - not in TOC - centred"/>
    <w:next w:val="BodyText"/>
    <w:rsid w:val="008B25B8"/>
    <w:pPr>
      <w:keepNext/>
      <w:spacing w:before="360" w:after="240"/>
      <w:jc w:val="center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semiHidden/>
    <w:rsid w:val="008B25B8"/>
    <w:pPr>
      <w:shd w:val="clear" w:color="auto" w:fill="FFFF99"/>
      <w:spacing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B25B8"/>
    <w:rPr>
      <w:rFonts w:ascii="Arial" w:eastAsia="Times New Roman" w:hAnsi="Arial" w:cs="Arial"/>
      <w:sz w:val="20"/>
      <w:szCs w:val="20"/>
      <w:shd w:val="clear" w:color="auto" w:fill="FFFF99"/>
    </w:rPr>
  </w:style>
  <w:style w:type="paragraph" w:styleId="E-mailSignature">
    <w:name w:val="E-mail Signature"/>
    <w:basedOn w:val="Normal"/>
    <w:link w:val="E-mailSignatur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Emphasis">
    <w:name w:val="Emphasis"/>
    <w:qFormat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EndnoteReference">
    <w:name w:val="endnote reference"/>
    <w:semiHidden/>
    <w:rsid w:val="008B25B8"/>
    <w:rPr>
      <w:rFonts w:ascii="Arial" w:hAnsi="Arial" w:cs="Arial"/>
      <w:color w:val="FF0000"/>
      <w:sz w:val="32"/>
      <w:u w:val="single"/>
      <w:vertAlign w:val="superscript"/>
    </w:rPr>
  </w:style>
  <w:style w:type="paragraph" w:styleId="EndnoteText">
    <w:name w:val="endnote text"/>
    <w:basedOn w:val="Normal"/>
    <w:link w:val="Endnote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EnvelopeAddress">
    <w:name w:val="envelope address"/>
    <w:basedOn w:val="Normal"/>
    <w:semiHidden/>
    <w:rsid w:val="008B25B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styleId="HTMLAcronym">
    <w:name w:val="HTML Acronym"/>
    <w:semiHidden/>
    <w:rsid w:val="008B25B8"/>
    <w:rPr>
      <w:rFonts w:ascii="Arial" w:hAnsi="Arial" w:cs="Arial"/>
      <w:b/>
      <w:color w:val="FF0000"/>
      <w:sz w:val="32"/>
      <w:u w:val="single"/>
    </w:rPr>
  </w:style>
  <w:style w:type="paragraph" w:styleId="HTMLAddress">
    <w:name w:val="HTML Address"/>
    <w:basedOn w:val="Normal"/>
    <w:link w:val="HTMLAddressChar"/>
    <w:semiHidden/>
    <w:rsid w:val="008B25B8"/>
    <w:pPr>
      <w:spacing w:line="240" w:lineRule="auto"/>
    </w:pPr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customStyle="1" w:styleId="HTMLAddressChar">
    <w:name w:val="HTML Address Char"/>
    <w:basedOn w:val="DefaultParagraphFont"/>
    <w:link w:val="HTMLAddress"/>
    <w:semiHidden/>
    <w:rsid w:val="008B25B8"/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styleId="HTMLCite">
    <w:name w:val="HTML Cit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Code">
    <w:name w:val="HTML Code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Definition">
    <w:name w:val="HTML Definition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Keyboard">
    <w:name w:val="HTML Keyboard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paragraph" w:styleId="HTMLPreformatted">
    <w:name w:val="HTML Preformatted"/>
    <w:basedOn w:val="Normal"/>
    <w:link w:val="HTMLPreformatted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TMLSample">
    <w:name w:val="HTML Sample"/>
    <w:semiHidden/>
    <w:rsid w:val="008B25B8"/>
    <w:rPr>
      <w:rFonts w:ascii="Arial" w:hAnsi="Arial" w:cs="Arial"/>
      <w:color w:val="FF0000"/>
      <w:sz w:val="32"/>
      <w:u w:val="single"/>
    </w:rPr>
  </w:style>
  <w:style w:type="character" w:styleId="HTMLTypewriter">
    <w:name w:val="HTML Typewriter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Variable">
    <w:name w:val="HTML Variabl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paragraph" w:styleId="Index1">
    <w:name w:val="index 1"/>
    <w:basedOn w:val="Normal"/>
    <w:next w:val="Normal"/>
    <w:autoRedefine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2">
    <w:name w:val="index 2"/>
    <w:basedOn w:val="Normal"/>
    <w:next w:val="Normal"/>
    <w:autoRedefine/>
    <w:semiHidden/>
    <w:rsid w:val="008B25B8"/>
    <w:pPr>
      <w:spacing w:line="240" w:lineRule="auto"/>
      <w:ind w:left="6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FollowedHyperlink">
    <w:name w:val="FollowedHyperlink"/>
    <w:semiHidden/>
    <w:rsid w:val="008B25B8"/>
    <w:rPr>
      <w:rFonts w:ascii="Arial" w:hAnsi="Arial" w:cs="Arial"/>
      <w:color w:val="800080"/>
      <w:u w:val="single"/>
    </w:rPr>
  </w:style>
  <w:style w:type="paragraph" w:styleId="Index3">
    <w:name w:val="index 3"/>
    <w:basedOn w:val="Normal"/>
    <w:next w:val="Normal"/>
    <w:autoRedefine/>
    <w:semiHidden/>
    <w:rsid w:val="008B25B8"/>
    <w:pPr>
      <w:spacing w:line="240" w:lineRule="auto"/>
      <w:ind w:left="9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4">
    <w:name w:val="index 4"/>
    <w:basedOn w:val="Normal"/>
    <w:next w:val="Normal"/>
    <w:autoRedefine/>
    <w:semiHidden/>
    <w:rsid w:val="008B25B8"/>
    <w:pPr>
      <w:spacing w:line="240" w:lineRule="auto"/>
      <w:ind w:left="12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5">
    <w:name w:val="index 5"/>
    <w:basedOn w:val="Normal"/>
    <w:next w:val="Normal"/>
    <w:autoRedefine/>
    <w:semiHidden/>
    <w:rsid w:val="008B25B8"/>
    <w:pPr>
      <w:spacing w:line="240" w:lineRule="auto"/>
      <w:ind w:left="160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6">
    <w:name w:val="index 6"/>
    <w:basedOn w:val="Normal"/>
    <w:next w:val="Normal"/>
    <w:autoRedefine/>
    <w:semiHidden/>
    <w:rsid w:val="008B25B8"/>
    <w:pPr>
      <w:spacing w:line="240" w:lineRule="auto"/>
      <w:ind w:left="19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7">
    <w:name w:val="index 7"/>
    <w:basedOn w:val="Normal"/>
    <w:next w:val="Normal"/>
    <w:autoRedefine/>
    <w:semiHidden/>
    <w:rsid w:val="008B25B8"/>
    <w:pPr>
      <w:spacing w:line="240" w:lineRule="auto"/>
      <w:ind w:left="22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8">
    <w:name w:val="index 8"/>
    <w:basedOn w:val="Normal"/>
    <w:next w:val="Normal"/>
    <w:autoRedefine/>
    <w:semiHidden/>
    <w:rsid w:val="008B25B8"/>
    <w:pPr>
      <w:spacing w:line="240" w:lineRule="auto"/>
      <w:ind w:left="25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9">
    <w:name w:val="index 9"/>
    <w:basedOn w:val="Normal"/>
    <w:next w:val="Normal"/>
    <w:autoRedefine/>
    <w:semiHidden/>
    <w:rsid w:val="008B25B8"/>
    <w:pPr>
      <w:spacing w:line="240" w:lineRule="auto"/>
      <w:ind w:left="28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Heading">
    <w:name w:val="index heading"/>
    <w:basedOn w:val="Normal"/>
    <w:next w:val="Index1"/>
    <w:semiHidden/>
    <w:rsid w:val="008B25B8"/>
    <w:pPr>
      <w:spacing w:line="240" w:lineRule="auto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EnvelopeReturn">
    <w:name w:val="envelope return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LineNumber">
    <w:name w:val="line number"/>
    <w:semiHidden/>
    <w:rsid w:val="008B25B8"/>
    <w:rPr>
      <w:rFonts w:ascii="Arial" w:hAnsi="Arial" w:cs="Arial"/>
      <w:color w:val="FF0000"/>
      <w:sz w:val="32"/>
      <w:u w:val="single"/>
    </w:rPr>
  </w:style>
  <w:style w:type="paragraph" w:styleId="List">
    <w:name w:val="List"/>
    <w:basedOn w:val="Normal"/>
    <w:semiHidden/>
    <w:rsid w:val="008B25B8"/>
    <w:pPr>
      <w:spacing w:line="240" w:lineRule="auto"/>
      <w:ind w:left="283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2">
    <w:name w:val="List 2"/>
    <w:basedOn w:val="Normal"/>
    <w:semiHidden/>
    <w:rsid w:val="008B25B8"/>
    <w:pPr>
      <w:spacing w:line="240" w:lineRule="auto"/>
      <w:ind w:left="566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3">
    <w:name w:val="List 3"/>
    <w:basedOn w:val="Normal"/>
    <w:semiHidden/>
    <w:rsid w:val="008B25B8"/>
    <w:pPr>
      <w:spacing w:line="240" w:lineRule="auto"/>
      <w:ind w:left="849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4">
    <w:name w:val="List 4"/>
    <w:basedOn w:val="Normal"/>
    <w:semiHidden/>
    <w:rsid w:val="008B25B8"/>
    <w:pPr>
      <w:spacing w:line="240" w:lineRule="auto"/>
      <w:ind w:left="1132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5">
    <w:name w:val="List 5"/>
    <w:basedOn w:val="Normal"/>
    <w:semiHidden/>
    <w:rsid w:val="008B25B8"/>
    <w:pPr>
      <w:spacing w:line="240" w:lineRule="auto"/>
      <w:ind w:left="1415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">
    <w:name w:val="List Bullet"/>
    <w:basedOn w:val="Normal"/>
    <w:semiHidden/>
    <w:rsid w:val="008B25B8"/>
    <w:pPr>
      <w:numPr>
        <w:numId w:val="4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2">
    <w:name w:val="List Bullet 2"/>
    <w:basedOn w:val="Normal"/>
    <w:semiHidden/>
    <w:rsid w:val="008B25B8"/>
    <w:pPr>
      <w:numPr>
        <w:numId w:val="5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3">
    <w:name w:val="List Bullet 3"/>
    <w:basedOn w:val="Normal"/>
    <w:semiHidden/>
    <w:rsid w:val="008B25B8"/>
    <w:pPr>
      <w:numPr>
        <w:numId w:val="6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4">
    <w:name w:val="List Bullet 4"/>
    <w:basedOn w:val="Normal"/>
    <w:semiHidden/>
    <w:rsid w:val="008B25B8"/>
    <w:pPr>
      <w:numPr>
        <w:numId w:val="7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5">
    <w:name w:val="List Bullet 5"/>
    <w:basedOn w:val="Normal"/>
    <w:semiHidden/>
    <w:rsid w:val="008B25B8"/>
    <w:pPr>
      <w:numPr>
        <w:numId w:val="8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">
    <w:name w:val="List Continue"/>
    <w:basedOn w:val="Normal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2">
    <w:name w:val="List Continue 2"/>
    <w:basedOn w:val="Normal"/>
    <w:semiHidden/>
    <w:rsid w:val="008B25B8"/>
    <w:pPr>
      <w:spacing w:after="120" w:line="240" w:lineRule="auto"/>
      <w:ind w:left="566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3">
    <w:name w:val="List Continue 3"/>
    <w:basedOn w:val="Normal"/>
    <w:semiHidden/>
    <w:rsid w:val="008B25B8"/>
    <w:pPr>
      <w:spacing w:after="120" w:line="240" w:lineRule="auto"/>
      <w:ind w:left="849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4">
    <w:name w:val="List Continue 4"/>
    <w:basedOn w:val="Normal"/>
    <w:semiHidden/>
    <w:rsid w:val="008B25B8"/>
    <w:pPr>
      <w:spacing w:after="120" w:line="240" w:lineRule="auto"/>
      <w:ind w:left="1132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5">
    <w:name w:val="List Continue 5"/>
    <w:basedOn w:val="Normal"/>
    <w:semiHidden/>
    <w:rsid w:val="008B25B8"/>
    <w:pPr>
      <w:spacing w:after="120" w:line="240" w:lineRule="auto"/>
      <w:ind w:left="1415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">
    <w:name w:val="List Number"/>
    <w:basedOn w:val="Normal"/>
    <w:semiHidden/>
    <w:rsid w:val="008B25B8"/>
    <w:pPr>
      <w:numPr>
        <w:numId w:val="9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2">
    <w:name w:val="List Number 2"/>
    <w:basedOn w:val="Normal"/>
    <w:semiHidden/>
    <w:rsid w:val="008B25B8"/>
    <w:pPr>
      <w:numPr>
        <w:numId w:val="10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3">
    <w:name w:val="List Number 3"/>
    <w:basedOn w:val="Normal"/>
    <w:semiHidden/>
    <w:rsid w:val="008B25B8"/>
    <w:pPr>
      <w:numPr>
        <w:numId w:val="11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4">
    <w:name w:val="List Number 4"/>
    <w:basedOn w:val="Normal"/>
    <w:semiHidden/>
    <w:rsid w:val="008B25B8"/>
    <w:pPr>
      <w:numPr>
        <w:numId w:val="12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5">
    <w:name w:val="List Number 5"/>
    <w:basedOn w:val="Normal"/>
    <w:semiHidden/>
    <w:rsid w:val="008B25B8"/>
    <w:pPr>
      <w:numPr>
        <w:numId w:val="13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MacroText">
    <w:name w:val="macro"/>
    <w:link w:val="MacroTextChar"/>
    <w:semiHidden/>
    <w:rsid w:val="008B25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eastAsia="Times New Roman" w:hAnsi="Arial" w:cs="Arial"/>
      <w:color w:val="FF0000"/>
      <w:sz w:val="32"/>
      <w:u w:val="single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B25B8"/>
    <w:rPr>
      <w:rFonts w:ascii="Arial" w:eastAsia="Times New Roman" w:hAnsi="Arial" w:cs="Arial"/>
      <w:color w:val="FF0000"/>
      <w:sz w:val="32"/>
      <w:u w:val="single"/>
      <w:lang w:val="en-AU" w:eastAsia="en-US" w:bidi="ar-SA"/>
    </w:rPr>
  </w:style>
  <w:style w:type="paragraph" w:styleId="MessageHeader">
    <w:name w:val="Message Header"/>
    <w:basedOn w:val="Normal"/>
    <w:link w:val="MessageHeaderChar"/>
    <w:semiHidden/>
    <w:rsid w:val="008B25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MessageHeaderChar">
    <w:name w:val="Message Header Char"/>
    <w:basedOn w:val="DefaultParagraphFont"/>
    <w:link w:val="MessageHeader"/>
    <w:semiHidden/>
    <w:rsid w:val="008B25B8"/>
    <w:rPr>
      <w:rFonts w:ascii="Arial" w:eastAsia="Times New Roman" w:hAnsi="Arial" w:cs="Arial"/>
      <w:color w:val="FF0000"/>
      <w:sz w:val="28"/>
      <w:szCs w:val="24"/>
      <w:u w:val="single"/>
      <w:shd w:val="pct20" w:color="auto" w:fill="auto"/>
    </w:rPr>
  </w:style>
  <w:style w:type="paragraph" w:styleId="NormalWeb">
    <w:name w:val="Normal (Web)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NormalIndent">
    <w:name w:val="Normal Indent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NoteHeading">
    <w:name w:val="Note Heading"/>
    <w:basedOn w:val="Normal"/>
    <w:next w:val="Normal"/>
    <w:link w:val="NoteHeading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NoteHeadingChar">
    <w:name w:val="Note Heading Char"/>
    <w:basedOn w:val="DefaultParagraphFont"/>
    <w:link w:val="NoteHead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PlainText">
    <w:name w:val="Plain Text"/>
    <w:basedOn w:val="Normal"/>
    <w:link w:val="Plain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alutationChar">
    <w:name w:val="Salutation Char"/>
    <w:basedOn w:val="DefaultParagraphFont"/>
    <w:link w:val="Salutation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ignature">
    <w:name w:val="Signature"/>
    <w:basedOn w:val="Normal"/>
    <w:link w:val="Signature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ignatureChar">
    <w:name w:val="Signature Char"/>
    <w:basedOn w:val="DefaultParagraphFont"/>
    <w:link w:val="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Strong">
    <w:name w:val="Strong"/>
    <w:qFormat/>
    <w:rsid w:val="008B25B8"/>
    <w:rPr>
      <w:rFonts w:ascii="Arial" w:hAnsi="Arial" w:cs="Arial"/>
      <w:bCs/>
      <w:color w:val="FF0000"/>
      <w:sz w:val="32"/>
      <w:u w:val="single"/>
    </w:rPr>
  </w:style>
  <w:style w:type="paragraph" w:styleId="Subtitle0">
    <w:name w:val="Subtitle"/>
    <w:basedOn w:val="Normal"/>
    <w:link w:val="SubtitleChar"/>
    <w:qFormat/>
    <w:rsid w:val="008B25B8"/>
    <w:pPr>
      <w:spacing w:after="6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0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table" w:styleId="Table3Deffects1">
    <w:name w:val="Table 3D effects 1"/>
    <w:basedOn w:val="TableNormal"/>
    <w:semiHidden/>
    <w:rsid w:val="008B25B8"/>
    <w:rPr>
      <w:rFonts w:ascii="Arial" w:eastAsia="Times New Roman" w:hAnsi="Arial" w:cs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B25B8"/>
    <w:rPr>
      <w:rFonts w:ascii="Arial" w:eastAsia="Times New Roman" w:hAnsi="Arial" w:cs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B25B8"/>
    <w:rPr>
      <w:rFonts w:ascii="Arial" w:eastAsia="Times New Roman" w:hAnsi="Arial" w:cs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semiHidden/>
    <w:rsid w:val="008B25B8"/>
    <w:rPr>
      <w:rFonts w:ascii="Arial" w:hAnsi="Arial" w:cs="Arial"/>
      <w:sz w:val="20"/>
    </w:rPr>
  </w:style>
  <w:style w:type="table" w:styleId="TableClassic4">
    <w:name w:val="Table Classic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B25B8"/>
    <w:rPr>
      <w:rFonts w:ascii="Arial" w:eastAsia="Times New Roman" w:hAnsi="Arial" w:cs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B25B8"/>
    <w:rPr>
      <w:rFonts w:ascii="Arial" w:eastAsia="Times New Roman" w:hAnsi="Arial" w:cs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B25B8"/>
    <w:rPr>
      <w:rFonts w:ascii="Arial" w:eastAsia="Times New Roman" w:hAnsi="Arial" w:cs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B25B8"/>
    <w:rPr>
      <w:rFonts w:ascii="Arial" w:eastAsia="Times New Roman" w:hAnsi="Arial" w:cs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B25B8"/>
    <w:rPr>
      <w:rFonts w:ascii="Arial" w:eastAsia="Times New Roman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B25B8"/>
    <w:rPr>
      <w:rFonts w:ascii="Arial" w:eastAsia="Times New Roman" w:hAnsi="Arial" w:cs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B25B8"/>
    <w:rPr>
      <w:rFonts w:ascii="Arial" w:eastAsia="Times New Roman" w:hAnsi="Arial" w:cs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B25B8"/>
    <w:rPr>
      <w:rFonts w:ascii="Arial" w:eastAsia="Times New Roman" w:hAnsi="Arial" w:cs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TableofFigures">
    <w:name w:val="table of figures"/>
    <w:next w:val="BodyText"/>
    <w:rsid w:val="008B25B8"/>
    <w:pPr>
      <w:tabs>
        <w:tab w:val="left" w:pos="1710"/>
        <w:tab w:val="right" w:leader="dot" w:pos="9923"/>
      </w:tabs>
      <w:ind w:left="1701" w:right="567" w:hanging="907"/>
    </w:pPr>
    <w:rPr>
      <w:rFonts w:ascii="Arial" w:eastAsia="Times" w:hAnsi="Arial" w:cs="Arial"/>
      <w:noProof/>
      <w:lang w:eastAsia="en-US"/>
    </w:rPr>
  </w:style>
  <w:style w:type="table" w:styleId="TableProfessional">
    <w:name w:val="Table Professional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B25B8"/>
    <w:rPr>
      <w:rFonts w:ascii="Arial" w:eastAsia="Times New Roman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B25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8B25B8"/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paragraph" w:styleId="TOAHeading">
    <w:name w:val="toa heading"/>
    <w:basedOn w:val="Normal"/>
    <w:next w:val="Normal"/>
    <w:semiHidden/>
    <w:rsid w:val="008B25B8"/>
    <w:pPr>
      <w:spacing w:before="120" w:line="240" w:lineRule="auto"/>
    </w:pPr>
    <w:rPr>
      <w:rFonts w:ascii="Arial" w:eastAsia="Times New Roman" w:hAnsi="Arial" w:cs="Arial"/>
      <w:b/>
      <w:bCs/>
      <w:color w:val="FF0000"/>
      <w:sz w:val="28"/>
      <w:szCs w:val="24"/>
      <w:u w:val="single"/>
    </w:rPr>
  </w:style>
  <w:style w:type="paragraph" w:styleId="TOC4">
    <w:name w:val="toc 4"/>
    <w:basedOn w:val="Normal"/>
    <w:next w:val="Normal"/>
    <w:semiHidden/>
    <w:rsid w:val="00B66644"/>
    <w:pPr>
      <w:spacing w:line="240" w:lineRule="auto"/>
      <w:ind w:left="960"/>
    </w:pPr>
    <w:rPr>
      <w:rFonts w:eastAsia="Times New Roman" w:cs="Arial"/>
      <w:color w:val="FF0000"/>
      <w:szCs w:val="20"/>
      <w:u w:val="single"/>
    </w:rPr>
  </w:style>
  <w:style w:type="paragraph" w:styleId="TOC5">
    <w:name w:val="toc 5"/>
    <w:next w:val="Normal"/>
    <w:autoRedefine/>
    <w:semiHidden/>
    <w:rsid w:val="00B66644"/>
    <w:pPr>
      <w:tabs>
        <w:tab w:val="left" w:pos="2223"/>
        <w:tab w:val="right" w:leader="dot" w:pos="9923"/>
      </w:tabs>
      <w:spacing w:before="240" w:after="120"/>
      <w:ind w:left="2280" w:hanging="1482"/>
    </w:pPr>
    <w:rPr>
      <w:rFonts w:eastAsia="Times" w:cs="Arial"/>
      <w:b/>
      <w:noProof/>
      <w:sz w:val="22"/>
      <w:lang w:val="en-US" w:eastAsia="en-US"/>
    </w:rPr>
  </w:style>
  <w:style w:type="paragraph" w:styleId="TOC6">
    <w:name w:val="toc 6"/>
    <w:next w:val="Normal"/>
    <w:autoRedefine/>
    <w:semiHidden/>
    <w:rsid w:val="00B66644"/>
    <w:pPr>
      <w:tabs>
        <w:tab w:val="right" w:leader="dot" w:pos="9923"/>
        <w:tab w:val="right" w:leader="dot" w:pos="9953"/>
      </w:tabs>
      <w:spacing w:before="60" w:after="60"/>
      <w:ind w:left="1372"/>
    </w:pPr>
    <w:rPr>
      <w:rFonts w:eastAsia="Times New Roman" w:cs="Arial"/>
      <w:noProof/>
      <w:sz w:val="22"/>
      <w:szCs w:val="24"/>
    </w:rPr>
  </w:style>
  <w:style w:type="paragraph" w:styleId="TOC7">
    <w:name w:val="toc 7"/>
    <w:basedOn w:val="Normal"/>
    <w:next w:val="Normal"/>
    <w:semiHidden/>
    <w:rsid w:val="00B66644"/>
    <w:pPr>
      <w:spacing w:line="240" w:lineRule="auto"/>
      <w:ind w:left="1920"/>
    </w:pPr>
    <w:rPr>
      <w:rFonts w:eastAsia="Times New Roman" w:cs="Arial"/>
      <w:color w:val="FF0000"/>
      <w:szCs w:val="20"/>
      <w:u w:val="single"/>
    </w:rPr>
  </w:style>
  <w:style w:type="paragraph" w:styleId="TOC8">
    <w:name w:val="toc 8"/>
    <w:basedOn w:val="Normal"/>
    <w:next w:val="Normal"/>
    <w:semiHidden/>
    <w:rsid w:val="00B66644"/>
    <w:pPr>
      <w:spacing w:line="240" w:lineRule="auto"/>
      <w:ind w:left="2240"/>
    </w:pPr>
    <w:rPr>
      <w:rFonts w:eastAsia="Times New Roman" w:cs="Arial"/>
      <w:color w:val="FF0000"/>
      <w:szCs w:val="20"/>
      <w:u w:val="single"/>
    </w:rPr>
  </w:style>
  <w:style w:type="paragraph" w:styleId="TOC9">
    <w:name w:val="toc 9"/>
    <w:basedOn w:val="Normal"/>
    <w:next w:val="Normal"/>
    <w:semiHidden/>
    <w:rsid w:val="00B66644"/>
    <w:pPr>
      <w:spacing w:line="240" w:lineRule="auto"/>
      <w:ind w:left="2560"/>
    </w:pPr>
    <w:rPr>
      <w:rFonts w:eastAsia="Times New Roman" w:cs="Arial"/>
      <w:color w:val="FF0000"/>
      <w:szCs w:val="20"/>
      <w:u w:val="single"/>
    </w:rPr>
  </w:style>
  <w:style w:type="paragraph" w:customStyle="1" w:styleId="TableText-ListIndent">
    <w:name w:val="Table Text - List Indent"/>
    <w:rsid w:val="008B25B8"/>
    <w:pPr>
      <w:numPr>
        <w:numId w:val="20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character" w:customStyle="1" w:styleId="BodyText-NumberedListaCharChar">
    <w:name w:val="Body Text - Numbered List a Char Char"/>
    <w:link w:val="BodyText-NumberedLista"/>
    <w:rsid w:val="008B25B8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Heading-notinTOC-RestrictedText">
    <w:name w:val="Heading - not in TOC - Restricted Text"/>
    <w:next w:val="BodyText"/>
    <w:rsid w:val="008B25B8"/>
    <w:pPr>
      <w:keepNext/>
      <w:spacing w:before="120" w:after="60"/>
    </w:pPr>
    <w:rPr>
      <w:rFonts w:ascii="Arial" w:eastAsia="Times New Roman" w:hAnsi="Arial" w:cs="Arial"/>
      <w:b/>
      <w:color w:val="81BD27"/>
      <w:sz w:val="22"/>
      <w:szCs w:val="28"/>
      <w:lang w:eastAsia="en-US"/>
    </w:rPr>
  </w:style>
  <w:style w:type="character" w:customStyle="1" w:styleId="BodyText-NumberedListiCharChar">
    <w:name w:val="Body Text - Numbered List i Char Char"/>
    <w:link w:val="BodyText-NumberedListi"/>
    <w:rsid w:val="008B25B8"/>
    <w:rPr>
      <w:rFonts w:ascii="Arial" w:eastAsia="Times" w:hAnsi="Arial" w:cs="Arial"/>
      <w:sz w:val="22"/>
      <w:szCs w:val="22"/>
      <w:lang w:eastAsia="en-US"/>
    </w:rPr>
  </w:style>
  <w:style w:type="paragraph" w:customStyle="1" w:styleId="TableHeaderVertical">
    <w:name w:val="Table Header Vertical"/>
    <w:basedOn w:val="TableHeader"/>
    <w:rsid w:val="008B25B8"/>
    <w:pPr>
      <w:keepNext w:val="0"/>
      <w:spacing w:after="60"/>
    </w:pPr>
    <w:rPr>
      <w:sz w:val="18"/>
    </w:rPr>
  </w:style>
  <w:style w:type="paragraph" w:styleId="Caption">
    <w:name w:val="caption"/>
    <w:basedOn w:val="Normal"/>
    <w:next w:val="Normal"/>
    <w:qFormat/>
    <w:rsid w:val="008B25B8"/>
    <w:pPr>
      <w:spacing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ullet-Orange">
    <w:name w:val="Bullet - Orange"/>
    <w:rsid w:val="008B25B8"/>
    <w:rPr>
      <w:rFonts w:ascii="Arial" w:eastAsia="Times" w:hAnsi="Arial" w:cs="Arial"/>
      <w:color w:val="FF9900"/>
    </w:rPr>
  </w:style>
  <w:style w:type="character" w:customStyle="1" w:styleId="Bullet-Red">
    <w:name w:val="Bullet - Red"/>
    <w:rsid w:val="008B25B8"/>
    <w:rPr>
      <w:rFonts w:ascii="Arial" w:eastAsia="Times" w:hAnsi="Arial" w:cs="Arial"/>
      <w:color w:val="FF0000"/>
    </w:rPr>
  </w:style>
  <w:style w:type="character" w:customStyle="1" w:styleId="Bullet-Blue">
    <w:name w:val="Bullet - Blue"/>
    <w:rsid w:val="008B25B8"/>
    <w:rPr>
      <w:rFonts w:ascii="Arial" w:eastAsia="Times" w:hAnsi="Arial" w:cs="Arial"/>
      <w:color w:val="0000FF"/>
    </w:rPr>
  </w:style>
  <w:style w:type="character" w:customStyle="1" w:styleId="Bullet-Green">
    <w:name w:val="Bullet - Green"/>
    <w:rsid w:val="008B25B8"/>
    <w:rPr>
      <w:rFonts w:ascii="Arial" w:eastAsia="Times" w:hAnsi="Arial" w:cs="Arial"/>
      <w:color w:val="008000"/>
    </w:rPr>
  </w:style>
  <w:style w:type="paragraph" w:customStyle="1" w:styleId="GuidanceText">
    <w:name w:val="Guidance Text"/>
    <w:next w:val="BodyText"/>
    <w:link w:val="GuidanceTextChar"/>
    <w:rsid w:val="008B25B8"/>
    <w:pPr>
      <w:spacing w:before="120" w:after="120"/>
      <w:ind w:left="794"/>
    </w:pPr>
    <w:rPr>
      <w:rFonts w:ascii="Arial" w:eastAsia="Times New Roman" w:hAnsi="Arial"/>
      <w:i/>
      <w:color w:val="0000FF"/>
      <w:szCs w:val="24"/>
    </w:rPr>
  </w:style>
  <w:style w:type="character" w:customStyle="1" w:styleId="GuidanceTextChar">
    <w:name w:val="Guidance Text Char"/>
    <w:link w:val="GuidanceText"/>
    <w:rsid w:val="008B25B8"/>
    <w:rPr>
      <w:rFonts w:ascii="Arial" w:eastAsia="Times New Roman" w:hAnsi="Arial"/>
      <w:i/>
      <w:color w:val="0000FF"/>
      <w:szCs w:val="24"/>
      <w:lang w:bidi="ar-SA"/>
    </w:rPr>
  </w:style>
  <w:style w:type="paragraph" w:customStyle="1" w:styleId="Header-Right">
    <w:name w:val="Header - Right"/>
    <w:link w:val="Header-RightCharChar"/>
    <w:rsid w:val="008B25B8"/>
    <w:pPr>
      <w:pBdr>
        <w:bottom w:val="single" w:sz="4" w:space="1" w:color="839099"/>
      </w:pBdr>
      <w:jc w:val="right"/>
    </w:pPr>
    <w:rPr>
      <w:rFonts w:ascii="Arial" w:eastAsia="Times New Roman" w:hAnsi="Arial" w:cs="Arial"/>
      <w:color w:val="81BD27"/>
      <w:sz w:val="18"/>
      <w:szCs w:val="18"/>
      <w:lang w:eastAsia="en-US"/>
    </w:rPr>
  </w:style>
  <w:style w:type="character" w:customStyle="1" w:styleId="Header-RightCharChar">
    <w:name w:val="Header - Right Char Char"/>
    <w:basedOn w:val="HeaderChar"/>
    <w:link w:val="Header-Right"/>
    <w:rsid w:val="008B25B8"/>
    <w:rPr>
      <w:rFonts w:ascii="Arial" w:eastAsia="Times New Roman" w:hAnsi="Arial" w:cs="Arial"/>
      <w:color w:val="81BD27"/>
      <w:sz w:val="18"/>
      <w:szCs w:val="18"/>
      <w:lang w:val="en-AU" w:eastAsia="en-US" w:bidi="ar-SA"/>
    </w:rPr>
  </w:style>
  <w:style w:type="paragraph" w:customStyle="1" w:styleId="TableGuidanceText">
    <w:name w:val="Table Guidance Text"/>
    <w:next w:val="TableText"/>
    <w:rsid w:val="008B25B8"/>
    <w:pPr>
      <w:spacing w:before="60" w:after="60"/>
    </w:pPr>
    <w:rPr>
      <w:rFonts w:ascii="Arial" w:eastAsia="Times New Roman" w:hAnsi="Arial" w:cs="Arial"/>
      <w:i/>
      <w:color w:val="0000FF"/>
      <w:sz w:val="18"/>
      <w:szCs w:val="18"/>
      <w:lang w:eastAsia="en-US"/>
    </w:rPr>
  </w:style>
  <w:style w:type="character" w:customStyle="1" w:styleId="InstructionBlue">
    <w:name w:val="Instruction Blue"/>
    <w:semiHidden/>
    <w:rsid w:val="008B25B8"/>
    <w:rPr>
      <w:rFonts w:ascii="Arial" w:hAnsi="Arial" w:cs="Arial"/>
      <w:b/>
      <w:color w:val="333399"/>
      <w:sz w:val="18"/>
    </w:rPr>
  </w:style>
  <w:style w:type="paragraph" w:customStyle="1" w:styleId="Level1-Heading">
    <w:name w:val="Level 1 - Heading"/>
    <w:next w:val="LegalBodyText"/>
    <w:rsid w:val="008B25B8"/>
    <w:pPr>
      <w:keepNext/>
      <w:numPr>
        <w:numId w:val="24"/>
      </w:numPr>
      <w:spacing w:before="120" w:after="120"/>
      <w:outlineLvl w:val="0"/>
    </w:pPr>
    <w:rPr>
      <w:rFonts w:ascii="Arial" w:eastAsia="Times New Roman" w:hAnsi="Arial" w:cs="Arial"/>
      <w:b/>
      <w:caps/>
      <w:color w:val="81BD27"/>
      <w:szCs w:val="21"/>
      <w:lang w:eastAsia="en-US"/>
    </w:rPr>
  </w:style>
  <w:style w:type="paragraph" w:customStyle="1" w:styleId="Level2-Heading">
    <w:name w:val="Level 2 - Heading"/>
    <w:next w:val="LegalBodyText"/>
    <w:rsid w:val="008B25B8"/>
    <w:pPr>
      <w:keepNext/>
      <w:numPr>
        <w:ilvl w:val="1"/>
        <w:numId w:val="24"/>
      </w:numPr>
      <w:spacing w:before="120" w:after="120"/>
      <w:outlineLvl w:val="1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3-Heading">
    <w:name w:val="Level 3 - Heading"/>
    <w:next w:val="LegalBodyText"/>
    <w:rsid w:val="008B25B8"/>
    <w:pPr>
      <w:keepNext/>
      <w:numPr>
        <w:ilvl w:val="2"/>
        <w:numId w:val="24"/>
      </w:numPr>
      <w:spacing w:before="120" w:after="120"/>
      <w:outlineLvl w:val="2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4-Heading">
    <w:name w:val="Level 4 - Heading"/>
    <w:next w:val="LegalBodyText"/>
    <w:rsid w:val="008B25B8"/>
    <w:pPr>
      <w:keepNext/>
      <w:numPr>
        <w:ilvl w:val="3"/>
        <w:numId w:val="24"/>
      </w:numPr>
      <w:tabs>
        <w:tab w:val="left" w:pos="907"/>
        <w:tab w:val="left" w:pos="1021"/>
        <w:tab w:val="left" w:pos="1134"/>
      </w:tabs>
      <w:spacing w:before="120" w:after="120"/>
      <w:outlineLvl w:val="3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Body1-a">
    <w:name w:val="Level Body 1 - (a)"/>
    <w:rsid w:val="008B25B8"/>
    <w:pPr>
      <w:numPr>
        <w:ilvl w:val="4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1-atext">
    <w:name w:val="Level Body 1 - (a) text"/>
    <w:semiHidden/>
    <w:rsid w:val="008B25B8"/>
    <w:pPr>
      <w:spacing w:before="120" w:after="120"/>
      <w:ind w:left="1361"/>
    </w:pPr>
    <w:rPr>
      <w:rFonts w:ascii="Arial" w:eastAsia="Times New Roman" w:hAnsi="Arial" w:cs="Arial"/>
      <w:lang w:eastAsia="en-US"/>
    </w:rPr>
  </w:style>
  <w:style w:type="paragraph" w:customStyle="1" w:styleId="LevelBody2-i">
    <w:name w:val="Level Body 2 - i."/>
    <w:rsid w:val="008B25B8"/>
    <w:pPr>
      <w:numPr>
        <w:ilvl w:val="5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2-itext">
    <w:name w:val="Level Body 2 - (i) text"/>
    <w:semiHidden/>
    <w:rsid w:val="008B25B8"/>
    <w:pPr>
      <w:spacing w:before="120" w:after="120"/>
      <w:ind w:left="1928"/>
    </w:pPr>
    <w:rPr>
      <w:rFonts w:ascii="Arial" w:eastAsia="Times New Roman" w:hAnsi="Arial" w:cs="Arial"/>
      <w:lang w:eastAsia="en-US"/>
    </w:rPr>
  </w:style>
  <w:style w:type="paragraph" w:customStyle="1" w:styleId="LevelBody3-A">
    <w:name w:val="Level Body 3 - (A)"/>
    <w:rsid w:val="008B25B8"/>
    <w:pPr>
      <w:numPr>
        <w:ilvl w:val="6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3-Atext">
    <w:name w:val="Level Body 3 - (A) text"/>
    <w:semiHidden/>
    <w:rsid w:val="008B25B8"/>
    <w:pPr>
      <w:spacing w:before="120" w:after="120"/>
      <w:ind w:left="2495"/>
    </w:pPr>
    <w:rPr>
      <w:rFonts w:ascii="Arial" w:eastAsia="Times New Roman" w:hAnsi="Arial" w:cs="Arial"/>
      <w:lang w:eastAsia="en-US"/>
    </w:rPr>
  </w:style>
  <w:style w:type="paragraph" w:customStyle="1" w:styleId="LevelBody4-I">
    <w:name w:val="Level Body 4 - I."/>
    <w:rsid w:val="008B25B8"/>
    <w:pPr>
      <w:numPr>
        <w:ilvl w:val="7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4-Itext">
    <w:name w:val="Level Body 4 - (I) text"/>
    <w:semiHidden/>
    <w:rsid w:val="008B25B8"/>
    <w:pPr>
      <w:spacing w:before="120" w:after="120"/>
      <w:ind w:left="3062"/>
    </w:pPr>
    <w:rPr>
      <w:rFonts w:ascii="Arial" w:eastAsia="Times New Roman" w:hAnsi="Arial" w:cs="Arial"/>
      <w:lang w:eastAsia="en-US"/>
    </w:rPr>
  </w:style>
  <w:style w:type="paragraph" w:customStyle="1" w:styleId="Table-Number">
    <w:name w:val="Table - Number"/>
    <w:rsid w:val="008B25B8"/>
    <w:pPr>
      <w:numPr>
        <w:numId w:val="31"/>
      </w:numPr>
      <w:spacing w:before="60" w:after="60"/>
    </w:pPr>
    <w:rPr>
      <w:rFonts w:ascii="Arial" w:eastAsia="Times New Roman" w:hAnsi="Arial" w:cs="Arial"/>
      <w:noProof/>
      <w:sz w:val="18"/>
      <w:szCs w:val="18"/>
      <w:lang w:eastAsia="en-US"/>
    </w:rPr>
  </w:style>
  <w:style w:type="paragraph" w:customStyle="1" w:styleId="TableText-List-Level1">
    <w:name w:val="Table Text - List - Level 1"/>
    <w:rsid w:val="008B25B8"/>
    <w:pPr>
      <w:numPr>
        <w:ilvl w:val="1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Text-List-Level2">
    <w:name w:val="Table Text - List - Level 2"/>
    <w:rsid w:val="008B25B8"/>
    <w:pPr>
      <w:numPr>
        <w:ilvl w:val="2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LegalBodyText">
    <w:name w:val="Legal Body Text"/>
    <w:basedOn w:val="BodyText"/>
    <w:semiHidden/>
    <w:rsid w:val="008B25B8"/>
    <w:pPr>
      <w:spacing w:before="120" w:line="240" w:lineRule="auto"/>
      <w:ind w:left="794"/>
    </w:pPr>
    <w:rPr>
      <w:rFonts w:ascii="Arial" w:eastAsia="Times New Roman" w:hAnsi="Arial" w:cs="Arial"/>
      <w:sz w:val="20"/>
      <w:szCs w:val="24"/>
    </w:rPr>
  </w:style>
  <w:style w:type="paragraph" w:customStyle="1" w:styleId="BodyText-FarLeft">
    <w:name w:val="Body Text - Far Left"/>
    <w:basedOn w:val="BodyText"/>
    <w:semiHidden/>
    <w:rsid w:val="008B25B8"/>
    <w:pPr>
      <w:spacing w:before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igureText-BoldColour">
    <w:name w:val="Figure Text - Bold Colour"/>
    <w:basedOn w:val="TableText-BoldColour"/>
    <w:next w:val="FigureText"/>
    <w:rsid w:val="008B25B8"/>
  </w:style>
  <w:style w:type="paragraph" w:customStyle="1" w:styleId="Quotetext">
    <w:name w:val="Quote text"/>
    <w:next w:val="BodyText"/>
    <w:rsid w:val="008B25B8"/>
    <w:pPr>
      <w:spacing w:before="120" w:after="120"/>
      <w:ind w:left="1440" w:right="646"/>
    </w:pPr>
    <w:rPr>
      <w:rFonts w:ascii="Arial" w:eastAsia="Times" w:hAnsi="Arial" w:cs="Arial"/>
      <w:sz w:val="18"/>
      <w:szCs w:val="24"/>
      <w:lang w:eastAsia="en-US"/>
    </w:rPr>
  </w:style>
  <w:style w:type="paragraph" w:customStyle="1" w:styleId="TableText-Colour">
    <w:name w:val="Table Text - Colour"/>
    <w:basedOn w:val="Normal"/>
    <w:rsid w:val="008B25B8"/>
    <w:pPr>
      <w:spacing w:before="60" w:after="60" w:line="240" w:lineRule="auto"/>
    </w:pPr>
    <w:rPr>
      <w:rFonts w:ascii="Arial" w:eastAsia="Times New Roman" w:hAnsi="Arial" w:cs="Arial"/>
      <w:color w:val="81BD27"/>
      <w:sz w:val="18"/>
      <w:szCs w:val="20"/>
    </w:rPr>
  </w:style>
  <w:style w:type="paragraph" w:customStyle="1" w:styleId="FigureText-Colour">
    <w:name w:val="Figure Text - Colour"/>
    <w:next w:val="FigureText"/>
    <w:rsid w:val="008B25B8"/>
    <w:pPr>
      <w:spacing w:before="60" w:after="60"/>
    </w:pPr>
    <w:rPr>
      <w:rFonts w:ascii="Arial" w:eastAsia="Times New Roman" w:hAnsi="Arial" w:cs="Arial"/>
      <w:color w:val="81BD27"/>
      <w:sz w:val="18"/>
      <w:lang w:eastAsia="en-US"/>
    </w:rPr>
  </w:style>
  <w:style w:type="paragraph" w:customStyle="1" w:styleId="GuidanceText-List">
    <w:name w:val="Guidance Text - List"/>
    <w:rsid w:val="008B25B8"/>
    <w:pPr>
      <w:numPr>
        <w:numId w:val="26"/>
      </w:numPr>
      <w:spacing w:after="40"/>
    </w:pPr>
    <w:rPr>
      <w:rFonts w:ascii="Arial" w:eastAsia="Times New Roman" w:hAnsi="Arial" w:cs="Arial"/>
      <w:i/>
      <w:color w:val="0000FF"/>
      <w:szCs w:val="24"/>
      <w:lang w:eastAsia="en-US"/>
    </w:rPr>
  </w:style>
  <w:style w:type="paragraph" w:customStyle="1" w:styleId="TableGuidanceText-List">
    <w:name w:val="Table Guidance Text - List"/>
    <w:basedOn w:val="TableText-List"/>
    <w:rsid w:val="008B25B8"/>
    <w:rPr>
      <w:i/>
      <w:color w:val="0000FF"/>
    </w:rPr>
  </w:style>
  <w:style w:type="paragraph" w:customStyle="1" w:styleId="FigureText-Centred">
    <w:name w:val="Figure Text - Centred"/>
    <w:rsid w:val="008B25B8"/>
    <w:pPr>
      <w:spacing w:after="120"/>
      <w:jc w:val="center"/>
    </w:pPr>
    <w:rPr>
      <w:rFonts w:ascii="Verdana" w:eastAsia="Times New Roman" w:hAnsi="Verdana"/>
      <w:sz w:val="18"/>
      <w:lang w:eastAsia="en-US"/>
    </w:rPr>
  </w:style>
  <w:style w:type="paragraph" w:customStyle="1" w:styleId="TableText-List3">
    <w:name w:val="Table Text - List 3"/>
    <w:rsid w:val="008B25B8"/>
    <w:pPr>
      <w:numPr>
        <w:numId w:val="28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paragraph" w:customStyle="1" w:styleId="BodyText-NumberedList10">
    <w:name w:val="Body Text - Numbered List (1)"/>
    <w:rsid w:val="008B25B8"/>
    <w:pPr>
      <w:numPr>
        <w:ilvl w:val="3"/>
        <w:numId w:val="29"/>
      </w:numPr>
      <w:spacing w:before="60" w:after="60"/>
    </w:pPr>
    <w:rPr>
      <w:rFonts w:ascii="Arial" w:eastAsia="Times" w:hAnsi="Arial" w:cs="Arial"/>
      <w:lang w:val="en-US" w:eastAsia="en-US"/>
    </w:rPr>
  </w:style>
  <w:style w:type="paragraph" w:customStyle="1" w:styleId="BodyText-NumberedList1Indent">
    <w:name w:val="Body Text - Numbered List 1 Indent"/>
    <w:rsid w:val="008B25B8"/>
    <w:pPr>
      <w:spacing w:before="120" w:after="120"/>
      <w:ind w:left="1418"/>
    </w:pPr>
    <w:rPr>
      <w:rFonts w:ascii="Arial" w:eastAsia="Times New Roman" w:hAnsi="Arial" w:cs="Arial"/>
      <w:lang w:eastAsia="en-US"/>
    </w:rPr>
  </w:style>
  <w:style w:type="paragraph" w:customStyle="1" w:styleId="BodyText-NumberedListaIndent">
    <w:name w:val="Body Text - Numbered List a Indent"/>
    <w:rsid w:val="008B25B8"/>
    <w:pPr>
      <w:spacing w:before="120" w:after="120"/>
      <w:ind w:left="1985"/>
    </w:pPr>
    <w:rPr>
      <w:rFonts w:ascii="Arial" w:eastAsia="Times New Roman" w:hAnsi="Arial" w:cs="Arial"/>
      <w:lang w:eastAsia="en-US"/>
    </w:rPr>
  </w:style>
  <w:style w:type="paragraph" w:customStyle="1" w:styleId="BodyText-NumberedListiIndent">
    <w:name w:val="Body Text - Numbered List i Indent"/>
    <w:rsid w:val="008B25B8"/>
    <w:pPr>
      <w:spacing w:before="120" w:after="120"/>
      <w:ind w:left="2438"/>
    </w:pPr>
    <w:rPr>
      <w:rFonts w:ascii="Arial" w:eastAsia="Times New Roman" w:hAnsi="Arial" w:cs="Arial"/>
      <w:lang w:eastAsia="en-US"/>
    </w:rPr>
  </w:style>
  <w:style w:type="paragraph" w:customStyle="1" w:styleId="GuidanceText-List-Indent">
    <w:name w:val="Guidance Text - List - Indent"/>
    <w:basedOn w:val="BodyText-List-Indent"/>
    <w:rsid w:val="008B25B8"/>
    <w:rPr>
      <w:i/>
      <w:color w:val="0000FF"/>
    </w:rPr>
  </w:style>
  <w:style w:type="paragraph" w:customStyle="1" w:styleId="GuidanceText-Bold">
    <w:name w:val="Guidance Text - Bold"/>
    <w:basedOn w:val="BodyText-Bold"/>
    <w:rsid w:val="008B25B8"/>
    <w:rPr>
      <w:rFonts w:eastAsia="Times"/>
      <w:color w:val="0000FF"/>
    </w:rPr>
  </w:style>
  <w:style w:type="paragraph" w:customStyle="1" w:styleId="BodyText-NumberedList1Indent0">
    <w:name w:val="Body Text - Numbered List (1) Indent"/>
    <w:basedOn w:val="BodyText-NumberedListiIndent"/>
    <w:rsid w:val="008B25B8"/>
    <w:pPr>
      <w:ind w:left="3005"/>
    </w:pPr>
  </w:style>
  <w:style w:type="character" w:customStyle="1" w:styleId="BodyText-RestrictedReleaseChar">
    <w:name w:val="Body Text - Restricted Release Char"/>
    <w:link w:val="BodyText-RestrictedRelease"/>
    <w:rsid w:val="008B25B8"/>
    <w:rPr>
      <w:rFonts w:ascii="Arial" w:eastAsia="Times" w:hAnsi="Arial"/>
      <w:sz w:val="16"/>
      <w:szCs w:val="30"/>
      <w:lang w:eastAsia="en-AU" w:bidi="ar-SA"/>
    </w:rPr>
  </w:style>
  <w:style w:type="paragraph" w:customStyle="1" w:styleId="TableTextSmallBold">
    <w:name w:val="Table Text Small Bold"/>
    <w:rsid w:val="008B25B8"/>
    <w:pPr>
      <w:spacing w:before="60" w:after="60"/>
    </w:pPr>
    <w:rPr>
      <w:rFonts w:ascii="Arial" w:eastAsia="Times" w:hAnsi="Arial" w:cs="Arial"/>
      <w:b/>
      <w:sz w:val="16"/>
      <w:szCs w:val="18"/>
      <w:lang w:eastAsia="en-US"/>
    </w:rPr>
  </w:style>
  <w:style w:type="paragraph" w:customStyle="1" w:styleId="PictureIndent">
    <w:name w:val="Picture Indent"/>
    <w:next w:val="BodyText"/>
    <w:rsid w:val="008B25B8"/>
    <w:pPr>
      <w:spacing w:before="120" w:after="60"/>
      <w:ind w:left="794"/>
    </w:pPr>
    <w:rPr>
      <w:rFonts w:ascii="Arial" w:eastAsia="Times New Roman" w:hAnsi="Arial" w:cs="Arial"/>
      <w:szCs w:val="24"/>
      <w:lang w:eastAsia="en-US"/>
    </w:rPr>
  </w:style>
  <w:style w:type="paragraph" w:customStyle="1" w:styleId="TableHeaderSecondary">
    <w:name w:val="Table Header Secondary"/>
    <w:rsid w:val="008B25B8"/>
    <w:pPr>
      <w:spacing w:before="60" w:after="20"/>
    </w:pPr>
    <w:rPr>
      <w:rFonts w:ascii="Arial" w:eastAsia="Times New Roman" w:hAnsi="Arial" w:cs="Arial"/>
      <w:b/>
      <w:color w:val="FFFFFF"/>
      <w:sz w:val="18"/>
      <w:lang w:eastAsia="en-US"/>
    </w:rPr>
  </w:style>
  <w:style w:type="paragraph" w:customStyle="1" w:styleId="CommonContentBookmark">
    <w:name w:val="Common Content Bookmark"/>
    <w:semiHidden/>
    <w:rsid w:val="008B25B8"/>
    <w:pPr>
      <w:pageBreakBefore/>
    </w:pPr>
    <w:rPr>
      <w:rFonts w:ascii="Verdana" w:eastAsia="Times" w:hAnsi="Verdana"/>
      <w:color w:val="002B45"/>
      <w:sz w:val="22"/>
      <w:szCs w:val="30"/>
    </w:rPr>
  </w:style>
  <w:style w:type="paragraph" w:customStyle="1" w:styleId="CommonContentDescription">
    <w:name w:val="Common Content Description"/>
    <w:semiHidden/>
    <w:rsid w:val="008B25B8"/>
    <w:pPr>
      <w:pageBreakBefore/>
    </w:pPr>
    <w:rPr>
      <w:rFonts w:ascii="Verdana" w:eastAsia="Times New Roman" w:hAnsi="Verdana"/>
      <w:color w:val="002B45"/>
      <w:sz w:val="22"/>
      <w:szCs w:val="18"/>
      <w:lang w:eastAsia="en-US"/>
    </w:rPr>
  </w:style>
  <w:style w:type="paragraph" w:customStyle="1" w:styleId="CommonContentHeading">
    <w:name w:val="Common Content Heading"/>
    <w:basedOn w:val="NoStyle"/>
    <w:semiHidden/>
    <w:rsid w:val="008B25B8"/>
    <w:rPr>
      <w:rFonts w:ascii="Verdana" w:hAnsi="Verdana"/>
      <w:b/>
      <w:color w:val="002B45"/>
      <w:sz w:val="22"/>
      <w:lang w:val="en-US"/>
    </w:rPr>
  </w:style>
  <w:style w:type="paragraph" w:customStyle="1" w:styleId="CommonContentHelpText">
    <w:name w:val="Common Content Help Text"/>
    <w:semiHidden/>
    <w:rsid w:val="008B25B8"/>
    <w:pPr>
      <w:spacing w:before="60" w:after="60"/>
    </w:pPr>
    <w:rPr>
      <w:rFonts w:ascii="Verdana" w:eastAsia="Times New Roman" w:hAnsi="Verdana"/>
      <w:color w:val="FF0000"/>
      <w:sz w:val="22"/>
      <w:szCs w:val="18"/>
      <w:lang w:eastAsia="en-US"/>
    </w:rPr>
  </w:style>
  <w:style w:type="paragraph" w:customStyle="1" w:styleId="CommonContentPageBreak">
    <w:name w:val="Common Content Page Break"/>
    <w:semiHidden/>
    <w:rsid w:val="008B25B8"/>
    <w:pPr>
      <w:pageBreakBefore/>
    </w:pPr>
    <w:rPr>
      <w:rFonts w:ascii="Verdana" w:eastAsia="Times New Roman" w:hAnsi="Verdana"/>
      <w:b/>
      <w:color w:val="002B45"/>
      <w:sz w:val="22"/>
      <w:szCs w:val="18"/>
      <w:lang w:eastAsia="en-US"/>
    </w:rPr>
  </w:style>
  <w:style w:type="paragraph" w:customStyle="1" w:styleId="PictureLeft">
    <w:name w:val="Picture Left"/>
    <w:next w:val="BodyText"/>
    <w:rsid w:val="008B25B8"/>
    <w:pPr>
      <w:spacing w:before="120" w:after="60"/>
    </w:pPr>
    <w:rPr>
      <w:rFonts w:ascii="Arial" w:eastAsia="Times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0A40"/>
    <w:pPr>
      <w:numPr>
        <w:numId w:val="32"/>
      </w:numPr>
      <w:ind w:left="1134" w:hanging="357"/>
      <w:contextualSpacing/>
    </w:pPr>
    <w:rPr>
      <w:rFonts w:asciiTheme="minorHAnsi" w:eastAsia="Times New Roman" w:hAnsiTheme="minorHAnsi"/>
      <w:color w:val="000000" w:themeColor="text1"/>
    </w:rPr>
  </w:style>
  <w:style w:type="character" w:customStyle="1" w:styleId="TOC1Char">
    <w:name w:val="TOC 1 Char"/>
    <w:basedOn w:val="DefaultParagraphFont"/>
    <w:link w:val="TOC1"/>
    <w:uiPriority w:val="39"/>
    <w:rsid w:val="000629D8"/>
    <w:rPr>
      <w:rFonts w:eastAsia="Times New Roman" w:cs="Arial"/>
      <w:b/>
      <w:noProof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629D8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4D4F8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84DC7-199E-4F5D-89F1-98E0228A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753</Words>
  <Characters>4153</Characters>
  <Application>Microsoft Office Word</Application>
  <DocSecurity>0</DocSecurity>
  <Lines>162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4829</CharactersWithSpaces>
  <SharedDoc>false</SharedDoc>
  <HLinks>
    <vt:vector size="186" baseType="variant">
      <vt:variant>
        <vt:i4>2031667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_Toc471913755</vt:lpwstr>
      </vt:variant>
      <vt:variant>
        <vt:i4>2031667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_Toc471913754</vt:lpwstr>
      </vt:variant>
      <vt:variant>
        <vt:i4>2031667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_Toc471913753</vt:lpwstr>
      </vt:variant>
      <vt:variant>
        <vt:i4>2031667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_Toc471913752</vt:lpwstr>
      </vt:variant>
      <vt:variant>
        <vt:i4>2031667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_Toc471913751</vt:lpwstr>
      </vt:variant>
      <vt:variant>
        <vt:i4>2031667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_Toc471913750</vt:lpwstr>
      </vt:variant>
      <vt:variant>
        <vt:i4>1966131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_Toc471913749</vt:lpwstr>
      </vt:variant>
      <vt:variant>
        <vt:i4>1966131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_Toc471913748</vt:lpwstr>
      </vt:variant>
      <vt:variant>
        <vt:i4>1966131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_Toc471913747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_Toc471913746</vt:lpwstr>
      </vt:variant>
      <vt:variant>
        <vt:i4>1966131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_Toc471913745</vt:lpwstr>
      </vt:variant>
      <vt:variant>
        <vt:i4>1966131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_Toc471913744</vt:lpwstr>
      </vt:variant>
      <vt:variant>
        <vt:i4>1966131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_Toc471913743</vt:lpwstr>
      </vt:variant>
      <vt:variant>
        <vt:i4>1966131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_Toc471913742</vt:lpwstr>
      </vt:variant>
      <vt:variant>
        <vt:i4>1966131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_Toc471913741</vt:lpwstr>
      </vt:variant>
      <vt:variant>
        <vt:i4>1966131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_Toc471913740</vt:lpwstr>
      </vt:variant>
      <vt:variant>
        <vt:i4>1638451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_Toc471913739</vt:lpwstr>
      </vt:variant>
      <vt:variant>
        <vt:i4>1638451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_Toc471913738</vt:lpwstr>
      </vt:variant>
      <vt:variant>
        <vt:i4>1638451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_Toc471913737</vt:lpwstr>
      </vt:variant>
      <vt:variant>
        <vt:i4>1638451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_Toc471913736</vt:lpwstr>
      </vt:variant>
      <vt:variant>
        <vt:i4>1638451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_Toc471913735</vt:lpwstr>
      </vt:variant>
      <vt:variant>
        <vt:i4>1638451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_Toc471913734</vt:lpwstr>
      </vt:variant>
      <vt:variant>
        <vt:i4>1638451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_Toc471913733</vt:lpwstr>
      </vt:variant>
      <vt:variant>
        <vt:i4>1638451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_Toc471913732</vt:lpwstr>
      </vt:variant>
      <vt:variant>
        <vt:i4>1638451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_Toc471913731</vt:lpwstr>
      </vt:variant>
      <vt:variant>
        <vt:i4>1638451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_Toc471913730</vt:lpwstr>
      </vt:variant>
      <vt:variant>
        <vt:i4>1572915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_Toc471913729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_Toc471913728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_Toc471913727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_Toc471913726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_Toc471913725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PCODCS</cp:lastModifiedBy>
  <cp:revision>5</cp:revision>
  <cp:lastPrinted>2017-06-16T04:41:00Z</cp:lastPrinted>
  <dcterms:created xsi:type="dcterms:W3CDTF">2019-02-18T00:54:00Z</dcterms:created>
  <dcterms:modified xsi:type="dcterms:W3CDTF">2019-02-18T00:54:00Z</dcterms:modified>
</cp:coreProperties>
</file>