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A53" w:rsidRPr="00A46A53" w:rsidRDefault="00A46A53" w:rsidP="00A46A53">
      <w:pPr>
        <w:spacing w:line="240" w:lineRule="auto"/>
        <w:ind w:left="0"/>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A46A53">
            <w:rPr>
              <w:rFonts w:ascii="Arial" w:eastAsia="Times New Roman" w:hAnsi="Arial" w:cs="Arial"/>
              <w:sz w:val="24"/>
              <w:szCs w:val="20"/>
            </w:rPr>
            <w:t>Australian Capital Territory</w:t>
          </w:r>
        </w:smartTag>
      </w:smartTag>
    </w:p>
    <w:p w:rsidR="00A46A53" w:rsidRPr="00A46A53" w:rsidRDefault="00A46A53" w:rsidP="00A46A53">
      <w:pPr>
        <w:tabs>
          <w:tab w:val="left" w:pos="2400"/>
          <w:tab w:val="left" w:pos="2880"/>
        </w:tabs>
        <w:spacing w:before="500" w:after="100" w:line="240" w:lineRule="auto"/>
        <w:ind w:left="0"/>
        <w:rPr>
          <w:rFonts w:ascii="Arial" w:eastAsia="Times New Roman" w:hAnsi="Arial" w:cs="Arial"/>
          <w:b/>
          <w:bCs/>
          <w:sz w:val="40"/>
          <w:szCs w:val="40"/>
        </w:rPr>
      </w:pPr>
      <w:r w:rsidRPr="00A46A53">
        <w:rPr>
          <w:rFonts w:ascii="Arial" w:eastAsia="Times New Roman" w:hAnsi="Arial" w:cs="Arial"/>
          <w:b/>
          <w:bCs/>
          <w:sz w:val="40"/>
          <w:szCs w:val="40"/>
        </w:rPr>
        <w:t>Corrections Management (Access to Health Care) Policy 2019</w:t>
      </w:r>
    </w:p>
    <w:p w:rsidR="00A46A53" w:rsidRPr="00A46A53" w:rsidRDefault="00A46A53" w:rsidP="00A46A53">
      <w:pPr>
        <w:spacing w:before="240" w:after="60" w:line="240" w:lineRule="auto"/>
        <w:ind w:left="0"/>
        <w:rPr>
          <w:rFonts w:ascii="Arial" w:eastAsia="Times New Roman" w:hAnsi="Arial" w:cs="Arial"/>
          <w:b/>
          <w:bCs/>
          <w:sz w:val="24"/>
          <w:szCs w:val="20"/>
          <w:vertAlign w:val="superscript"/>
        </w:rPr>
      </w:pPr>
      <w:r w:rsidRPr="00A46A53">
        <w:rPr>
          <w:rFonts w:ascii="Arial" w:eastAsia="Times New Roman" w:hAnsi="Arial" w:cs="Arial"/>
          <w:b/>
          <w:bCs/>
          <w:sz w:val="24"/>
          <w:szCs w:val="20"/>
        </w:rPr>
        <w:t>Notifiable instrument NI2019-850</w:t>
      </w:r>
    </w:p>
    <w:p w:rsidR="00A46A53" w:rsidRPr="00A46A53" w:rsidRDefault="00A46A53" w:rsidP="00A46A53">
      <w:pPr>
        <w:spacing w:before="240" w:after="120" w:line="240" w:lineRule="auto"/>
        <w:ind w:left="0"/>
        <w:jc w:val="both"/>
        <w:rPr>
          <w:rFonts w:ascii="Times New Roman" w:eastAsia="Times New Roman" w:hAnsi="Times New Roman"/>
          <w:sz w:val="24"/>
          <w:szCs w:val="24"/>
        </w:rPr>
      </w:pPr>
      <w:r w:rsidRPr="00A46A53">
        <w:rPr>
          <w:rFonts w:ascii="Times New Roman" w:eastAsia="Times New Roman" w:hAnsi="Times New Roman"/>
          <w:sz w:val="24"/>
          <w:szCs w:val="24"/>
        </w:rPr>
        <w:t xml:space="preserve">made under the  </w:t>
      </w:r>
    </w:p>
    <w:p w:rsidR="00A46A53" w:rsidRPr="00A46A53" w:rsidRDefault="00A46A53" w:rsidP="00A46A53">
      <w:pPr>
        <w:tabs>
          <w:tab w:val="left" w:pos="2600"/>
        </w:tabs>
        <w:spacing w:before="200" w:line="240" w:lineRule="auto"/>
        <w:ind w:left="0"/>
        <w:jc w:val="both"/>
        <w:rPr>
          <w:rFonts w:ascii="Arial" w:eastAsia="Times New Roman" w:hAnsi="Arial" w:cs="Arial"/>
          <w:b/>
          <w:bCs/>
          <w:sz w:val="20"/>
          <w:szCs w:val="20"/>
        </w:rPr>
      </w:pPr>
      <w:r w:rsidRPr="00A46A53">
        <w:rPr>
          <w:rFonts w:ascii="Arial" w:eastAsia="Times New Roman" w:hAnsi="Arial" w:cs="Arial"/>
          <w:b/>
          <w:bCs/>
          <w:iCs/>
          <w:sz w:val="20"/>
          <w:szCs w:val="20"/>
        </w:rPr>
        <w:t>Corrections Management Act 2007</w:t>
      </w:r>
      <w:r w:rsidRPr="00A46A53">
        <w:rPr>
          <w:rFonts w:ascii="Arial" w:eastAsia="Times New Roman" w:hAnsi="Arial" w:cs="Arial"/>
          <w:b/>
          <w:bCs/>
          <w:sz w:val="20"/>
          <w:szCs w:val="20"/>
        </w:rPr>
        <w:t>, s14 (Corrections policies and operating procedures)</w:t>
      </w:r>
    </w:p>
    <w:p w:rsidR="00A46A53" w:rsidRPr="00A46A53" w:rsidRDefault="00A46A53" w:rsidP="00A46A53">
      <w:pPr>
        <w:tabs>
          <w:tab w:val="left" w:pos="2600"/>
        </w:tabs>
        <w:spacing w:line="240" w:lineRule="auto"/>
        <w:ind w:left="0"/>
        <w:jc w:val="both"/>
        <w:rPr>
          <w:rFonts w:ascii="Arial" w:eastAsia="Times New Roman" w:hAnsi="Arial" w:cs="Arial"/>
          <w:b/>
          <w:bCs/>
          <w:sz w:val="20"/>
          <w:szCs w:val="20"/>
        </w:rPr>
      </w:pPr>
    </w:p>
    <w:p w:rsidR="00A46A53" w:rsidRPr="00A46A53" w:rsidRDefault="00A46A53" w:rsidP="00A46A53">
      <w:pPr>
        <w:pBdr>
          <w:top w:val="single" w:sz="12" w:space="1" w:color="auto"/>
        </w:pBdr>
        <w:spacing w:line="240" w:lineRule="auto"/>
        <w:ind w:left="0"/>
        <w:jc w:val="both"/>
        <w:rPr>
          <w:rFonts w:ascii="Times New Roman" w:eastAsia="Times New Roman" w:hAnsi="Times New Roman"/>
          <w:sz w:val="24"/>
          <w:szCs w:val="24"/>
        </w:rPr>
      </w:pPr>
    </w:p>
    <w:p w:rsidR="00A46A53" w:rsidRPr="00A46A53" w:rsidRDefault="00A46A53" w:rsidP="00A46A53">
      <w:pPr>
        <w:spacing w:after="60" w:line="240" w:lineRule="auto"/>
        <w:ind w:hanging="720"/>
        <w:rPr>
          <w:rFonts w:ascii="Arial" w:eastAsia="Times New Roman" w:hAnsi="Arial" w:cs="Arial"/>
          <w:b/>
          <w:bCs/>
          <w:sz w:val="24"/>
          <w:szCs w:val="20"/>
        </w:rPr>
      </w:pPr>
      <w:r w:rsidRPr="00A46A53">
        <w:rPr>
          <w:rFonts w:ascii="Arial" w:eastAsia="Times New Roman" w:hAnsi="Arial" w:cs="Arial"/>
          <w:b/>
          <w:bCs/>
          <w:sz w:val="24"/>
          <w:szCs w:val="20"/>
        </w:rPr>
        <w:t>1</w:t>
      </w:r>
      <w:r w:rsidRPr="00A46A53">
        <w:rPr>
          <w:rFonts w:ascii="Arial" w:eastAsia="Times New Roman" w:hAnsi="Arial" w:cs="Arial"/>
          <w:b/>
          <w:bCs/>
          <w:sz w:val="24"/>
          <w:szCs w:val="20"/>
        </w:rPr>
        <w:tab/>
        <w:t>Name of instrument</w:t>
      </w:r>
    </w:p>
    <w:p w:rsidR="00A46A53" w:rsidRPr="00A46A53" w:rsidRDefault="00A46A53" w:rsidP="00A46A53">
      <w:pPr>
        <w:spacing w:before="80" w:after="60" w:line="240" w:lineRule="auto"/>
        <w:rPr>
          <w:rFonts w:ascii="Times New Roman" w:eastAsia="Times New Roman" w:hAnsi="Times New Roman"/>
          <w:sz w:val="24"/>
          <w:szCs w:val="20"/>
        </w:rPr>
      </w:pPr>
      <w:r w:rsidRPr="00A46A53">
        <w:rPr>
          <w:rFonts w:ascii="Times New Roman" w:eastAsia="Times New Roman" w:hAnsi="Times New Roman"/>
          <w:sz w:val="24"/>
          <w:szCs w:val="20"/>
        </w:rPr>
        <w:t xml:space="preserve">This instrument is the </w:t>
      </w:r>
      <w:r w:rsidRPr="00A46A53">
        <w:rPr>
          <w:rFonts w:ascii="Times New Roman" w:eastAsia="Times New Roman" w:hAnsi="Times New Roman"/>
          <w:i/>
          <w:sz w:val="24"/>
          <w:szCs w:val="20"/>
        </w:rPr>
        <w:t>Corrections Management</w:t>
      </w:r>
      <w:r w:rsidRPr="00A46A53">
        <w:rPr>
          <w:rFonts w:ascii="Times New Roman" w:eastAsia="Times New Roman" w:hAnsi="Times New Roman"/>
          <w:sz w:val="24"/>
          <w:szCs w:val="20"/>
        </w:rPr>
        <w:t xml:space="preserve"> (</w:t>
      </w:r>
      <w:r w:rsidRPr="00A46A53">
        <w:rPr>
          <w:rFonts w:ascii="Times New Roman" w:eastAsia="Times New Roman" w:hAnsi="Times New Roman"/>
          <w:i/>
          <w:sz w:val="24"/>
          <w:szCs w:val="20"/>
        </w:rPr>
        <w:t>Access to Health Care) Policy 2019.</w:t>
      </w:r>
    </w:p>
    <w:p w:rsidR="00A46A53" w:rsidRPr="00A46A53" w:rsidRDefault="00A46A53" w:rsidP="00A46A53">
      <w:pPr>
        <w:spacing w:before="240" w:after="60" w:line="240" w:lineRule="auto"/>
        <w:ind w:left="0"/>
        <w:outlineLvl w:val="6"/>
        <w:rPr>
          <w:rFonts w:ascii="Times New Roman" w:eastAsia="Times New Roman" w:hAnsi="Times New Roman"/>
          <w:sz w:val="24"/>
          <w:szCs w:val="24"/>
          <w:lang w:val="x-none" w:eastAsia="x-none"/>
        </w:rPr>
      </w:pPr>
      <w:r w:rsidRPr="00A46A53">
        <w:rPr>
          <w:rFonts w:ascii="Arial" w:eastAsia="Times New Roman" w:hAnsi="Arial" w:cs="Arial"/>
          <w:b/>
          <w:sz w:val="24"/>
          <w:szCs w:val="24"/>
          <w:lang w:val="x-none" w:eastAsia="x-none"/>
        </w:rPr>
        <w:t>2</w:t>
      </w:r>
      <w:r w:rsidRPr="00A46A53">
        <w:rPr>
          <w:rFonts w:ascii="Times New Roman" w:eastAsia="Times New Roman" w:hAnsi="Times New Roman"/>
          <w:sz w:val="24"/>
          <w:szCs w:val="24"/>
          <w:lang w:val="x-none" w:eastAsia="x-none"/>
        </w:rPr>
        <w:tab/>
      </w:r>
      <w:r w:rsidRPr="00A46A53">
        <w:rPr>
          <w:rFonts w:ascii="Arial" w:eastAsia="Times New Roman" w:hAnsi="Arial" w:cs="Arial"/>
          <w:b/>
          <w:sz w:val="24"/>
          <w:szCs w:val="24"/>
          <w:lang w:val="x-none" w:eastAsia="x-none"/>
        </w:rPr>
        <w:t>Commencement</w:t>
      </w:r>
    </w:p>
    <w:p w:rsidR="00A46A53" w:rsidRPr="00A46A53" w:rsidRDefault="00A46A53" w:rsidP="00A46A53">
      <w:pPr>
        <w:spacing w:before="80" w:after="60" w:line="240" w:lineRule="auto"/>
        <w:rPr>
          <w:rFonts w:ascii="Times New Roman" w:eastAsia="Times New Roman" w:hAnsi="Times New Roman"/>
          <w:sz w:val="24"/>
          <w:szCs w:val="20"/>
        </w:rPr>
      </w:pPr>
      <w:r w:rsidRPr="00A46A53">
        <w:rPr>
          <w:rFonts w:ascii="Times New Roman" w:eastAsia="Times New Roman" w:hAnsi="Times New Roman"/>
          <w:sz w:val="24"/>
          <w:szCs w:val="20"/>
        </w:rPr>
        <w:t>This instrument commences on the day after its notification day.</w:t>
      </w:r>
    </w:p>
    <w:p w:rsidR="00A46A53" w:rsidRPr="00A46A53" w:rsidRDefault="00A46A53" w:rsidP="00A46A53">
      <w:pPr>
        <w:spacing w:before="240" w:after="60" w:line="240" w:lineRule="auto"/>
        <w:ind w:hanging="720"/>
        <w:rPr>
          <w:rFonts w:ascii="Arial" w:eastAsia="Times New Roman" w:hAnsi="Arial" w:cs="Arial"/>
          <w:b/>
          <w:bCs/>
          <w:sz w:val="24"/>
          <w:szCs w:val="20"/>
        </w:rPr>
      </w:pPr>
      <w:r w:rsidRPr="00A46A53">
        <w:rPr>
          <w:rFonts w:ascii="Arial" w:eastAsia="Times New Roman" w:hAnsi="Arial" w:cs="Arial"/>
          <w:b/>
          <w:bCs/>
          <w:sz w:val="24"/>
          <w:szCs w:val="20"/>
        </w:rPr>
        <w:t>3</w:t>
      </w:r>
      <w:r w:rsidRPr="00A46A53">
        <w:rPr>
          <w:rFonts w:ascii="Arial" w:eastAsia="Times New Roman" w:hAnsi="Arial" w:cs="Arial"/>
          <w:b/>
          <w:bCs/>
          <w:sz w:val="24"/>
          <w:szCs w:val="20"/>
        </w:rPr>
        <w:tab/>
        <w:t>Policy</w:t>
      </w:r>
    </w:p>
    <w:p w:rsidR="00A46A53" w:rsidRPr="00A46A53" w:rsidRDefault="00A46A53" w:rsidP="00A46A53">
      <w:pPr>
        <w:spacing w:before="80" w:after="60" w:line="240" w:lineRule="auto"/>
        <w:rPr>
          <w:rFonts w:ascii="Times New Roman" w:eastAsia="Times New Roman" w:hAnsi="Times New Roman"/>
          <w:sz w:val="24"/>
          <w:szCs w:val="20"/>
        </w:rPr>
      </w:pPr>
      <w:r w:rsidRPr="00A46A53">
        <w:rPr>
          <w:rFonts w:ascii="Times New Roman" w:eastAsia="Times New Roman" w:hAnsi="Times New Roman"/>
          <w:sz w:val="24"/>
          <w:szCs w:val="20"/>
        </w:rPr>
        <w:t>I make this policy to facilitate the effective and efficient management of correctional services.</w:t>
      </w:r>
    </w:p>
    <w:p w:rsidR="00A46A53" w:rsidRPr="00A46A53" w:rsidRDefault="00A46A53" w:rsidP="00A46A53">
      <w:pPr>
        <w:spacing w:before="240" w:after="60" w:line="240" w:lineRule="auto"/>
        <w:ind w:hanging="720"/>
        <w:rPr>
          <w:rFonts w:ascii="Arial" w:eastAsia="Times New Roman" w:hAnsi="Arial" w:cs="Arial"/>
          <w:b/>
          <w:bCs/>
          <w:sz w:val="24"/>
          <w:szCs w:val="20"/>
        </w:rPr>
      </w:pPr>
      <w:r w:rsidRPr="00A46A53">
        <w:rPr>
          <w:rFonts w:ascii="Arial" w:eastAsia="Times New Roman" w:hAnsi="Arial" w:cs="Arial"/>
          <w:b/>
          <w:bCs/>
          <w:sz w:val="24"/>
          <w:szCs w:val="20"/>
        </w:rPr>
        <w:t>4</w:t>
      </w:r>
      <w:r w:rsidRPr="00A46A53">
        <w:rPr>
          <w:rFonts w:ascii="Arial" w:eastAsia="Times New Roman" w:hAnsi="Arial" w:cs="Arial"/>
          <w:b/>
          <w:bCs/>
          <w:sz w:val="24"/>
          <w:szCs w:val="20"/>
        </w:rPr>
        <w:tab/>
        <w:t>Revocation</w:t>
      </w:r>
    </w:p>
    <w:p w:rsidR="00A46A53" w:rsidRPr="00A46A53" w:rsidRDefault="00A46A53" w:rsidP="00A46A53">
      <w:pPr>
        <w:spacing w:before="80" w:after="60" w:line="240" w:lineRule="auto"/>
        <w:rPr>
          <w:rFonts w:ascii="Times New Roman" w:eastAsia="Times New Roman" w:hAnsi="Times New Roman"/>
          <w:sz w:val="24"/>
          <w:szCs w:val="20"/>
        </w:rPr>
      </w:pPr>
      <w:r w:rsidRPr="00A46A53">
        <w:rPr>
          <w:rFonts w:ascii="Times New Roman" w:eastAsia="Times New Roman" w:hAnsi="Times New Roman"/>
          <w:sz w:val="24"/>
          <w:szCs w:val="20"/>
        </w:rPr>
        <w:t xml:space="preserve">This policy revokes the </w:t>
      </w:r>
      <w:r w:rsidRPr="00A46A53">
        <w:rPr>
          <w:rFonts w:ascii="Times New Roman" w:eastAsia="Times New Roman" w:hAnsi="Times New Roman"/>
          <w:i/>
          <w:sz w:val="24"/>
          <w:szCs w:val="20"/>
        </w:rPr>
        <w:t xml:space="preserve">Corrections Management (Access to Health Care) Policy 2009 </w:t>
      </w:r>
      <w:r w:rsidRPr="00A46A53">
        <w:rPr>
          <w:rFonts w:ascii="Times New Roman" w:eastAsia="Times New Roman" w:hAnsi="Times New Roman"/>
          <w:sz w:val="24"/>
          <w:szCs w:val="20"/>
        </w:rPr>
        <w:t>[NI2009-118].</w:t>
      </w:r>
    </w:p>
    <w:p w:rsidR="00A46A53" w:rsidRPr="00A46A53" w:rsidRDefault="00A46A53" w:rsidP="00A46A53">
      <w:pPr>
        <w:spacing w:line="240" w:lineRule="auto"/>
        <w:ind w:left="0"/>
        <w:rPr>
          <w:rFonts w:ascii="Times New Roman" w:eastAsia="Times New Roman" w:hAnsi="Times New Roman"/>
          <w:sz w:val="24"/>
          <w:szCs w:val="20"/>
        </w:rPr>
      </w:pPr>
    </w:p>
    <w:p w:rsidR="00A46A53" w:rsidRPr="00A46A53" w:rsidRDefault="00A46A53" w:rsidP="00A46A53">
      <w:pPr>
        <w:spacing w:line="240" w:lineRule="auto"/>
        <w:ind w:left="0"/>
        <w:rPr>
          <w:rFonts w:ascii="Times New Roman" w:eastAsia="Times New Roman" w:hAnsi="Times New Roman"/>
          <w:sz w:val="24"/>
          <w:szCs w:val="20"/>
        </w:rPr>
      </w:pPr>
    </w:p>
    <w:p w:rsidR="00A46A53" w:rsidRPr="00A46A53" w:rsidRDefault="00A46A53" w:rsidP="00A46A53">
      <w:pPr>
        <w:spacing w:line="240" w:lineRule="auto"/>
        <w:ind w:left="0"/>
        <w:rPr>
          <w:rFonts w:ascii="Times New Roman" w:eastAsia="Times New Roman" w:hAnsi="Times New Roman"/>
          <w:sz w:val="24"/>
          <w:szCs w:val="20"/>
        </w:rPr>
      </w:pPr>
    </w:p>
    <w:p w:rsidR="00A46A53" w:rsidRPr="00A46A53" w:rsidRDefault="00A46A53" w:rsidP="00A46A53">
      <w:pPr>
        <w:spacing w:line="240" w:lineRule="auto"/>
        <w:ind w:left="0"/>
        <w:rPr>
          <w:rFonts w:ascii="Times New Roman" w:eastAsia="Times New Roman" w:hAnsi="Times New Roman"/>
          <w:sz w:val="24"/>
          <w:szCs w:val="20"/>
        </w:rPr>
      </w:pPr>
    </w:p>
    <w:p w:rsidR="00A46A53" w:rsidRPr="00A46A53" w:rsidRDefault="00A46A53" w:rsidP="00A46A53">
      <w:pPr>
        <w:spacing w:line="240" w:lineRule="auto"/>
        <w:ind w:left="0"/>
        <w:rPr>
          <w:rFonts w:ascii="Times New Roman" w:eastAsia="Times New Roman" w:hAnsi="Times New Roman"/>
          <w:sz w:val="24"/>
          <w:szCs w:val="20"/>
        </w:rPr>
      </w:pPr>
    </w:p>
    <w:p w:rsidR="00A46A53" w:rsidRPr="00A46A53" w:rsidRDefault="00A46A53" w:rsidP="00A46A53">
      <w:pPr>
        <w:spacing w:line="240" w:lineRule="auto"/>
        <w:ind w:left="0"/>
        <w:rPr>
          <w:rFonts w:ascii="Times New Roman" w:eastAsia="Times New Roman" w:hAnsi="Times New Roman"/>
          <w:sz w:val="24"/>
          <w:szCs w:val="20"/>
        </w:rPr>
      </w:pPr>
    </w:p>
    <w:p w:rsidR="00A46A53" w:rsidRPr="00A46A53" w:rsidRDefault="00A46A53" w:rsidP="00A46A53">
      <w:pPr>
        <w:spacing w:line="240" w:lineRule="auto"/>
        <w:ind w:left="0"/>
        <w:rPr>
          <w:rFonts w:ascii="Times New Roman" w:eastAsia="Times New Roman" w:hAnsi="Times New Roman"/>
          <w:sz w:val="24"/>
          <w:szCs w:val="20"/>
        </w:rPr>
      </w:pPr>
    </w:p>
    <w:p w:rsidR="00A46A53" w:rsidRPr="00A46A53" w:rsidRDefault="00A46A53" w:rsidP="00A46A53">
      <w:pPr>
        <w:spacing w:line="240" w:lineRule="auto"/>
        <w:ind w:left="0"/>
        <w:rPr>
          <w:rFonts w:ascii="Times New Roman" w:eastAsia="Times New Roman" w:hAnsi="Times New Roman"/>
          <w:sz w:val="24"/>
          <w:szCs w:val="20"/>
        </w:rPr>
      </w:pPr>
    </w:p>
    <w:p w:rsidR="00A46A53" w:rsidRPr="00A46A53" w:rsidRDefault="00A46A53" w:rsidP="00A46A53">
      <w:pPr>
        <w:spacing w:line="240" w:lineRule="auto"/>
        <w:ind w:left="0"/>
        <w:rPr>
          <w:rFonts w:ascii="Times New Roman" w:eastAsia="Times New Roman" w:hAnsi="Times New Roman"/>
          <w:sz w:val="24"/>
          <w:szCs w:val="20"/>
        </w:rPr>
      </w:pPr>
      <w:r w:rsidRPr="00A46A53">
        <w:rPr>
          <w:rFonts w:ascii="Times New Roman" w:eastAsia="Times New Roman" w:hAnsi="Times New Roman"/>
          <w:noProof/>
          <w:sz w:val="24"/>
          <w:szCs w:val="20"/>
          <w:lang w:eastAsia="en-AU"/>
        </w:rPr>
        <w:drawing>
          <wp:inline distT="0" distB="0" distL="0" distR="0">
            <wp:extent cx="1990725" cy="704850"/>
            <wp:effectExtent l="0" t="0" r="9525" b="0"/>
            <wp:docPr id="8" name="Picture 8" descr="Jon's Signa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s Signature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rsidR="00A46A53" w:rsidRPr="00A46A53" w:rsidRDefault="00A46A53" w:rsidP="00A46A53">
      <w:pPr>
        <w:spacing w:line="240" w:lineRule="auto"/>
        <w:ind w:left="0"/>
        <w:rPr>
          <w:rFonts w:ascii="Times New Roman" w:eastAsia="Times New Roman" w:hAnsi="Times New Roman"/>
          <w:sz w:val="24"/>
          <w:szCs w:val="20"/>
        </w:rPr>
      </w:pPr>
    </w:p>
    <w:bookmarkEnd w:id="0"/>
    <w:p w:rsidR="00A46A53" w:rsidRPr="00A46A53" w:rsidRDefault="00A46A53" w:rsidP="00A46A53">
      <w:pPr>
        <w:tabs>
          <w:tab w:val="left" w:pos="4320"/>
        </w:tabs>
        <w:spacing w:line="240" w:lineRule="auto"/>
        <w:ind w:left="0"/>
        <w:rPr>
          <w:rFonts w:ascii="Times New Roman" w:eastAsia="Times New Roman" w:hAnsi="Times New Roman"/>
          <w:sz w:val="24"/>
          <w:szCs w:val="20"/>
        </w:rPr>
      </w:pPr>
      <w:r w:rsidRPr="00A46A53">
        <w:rPr>
          <w:rFonts w:ascii="Times New Roman" w:eastAsia="Times New Roman" w:hAnsi="Times New Roman"/>
          <w:sz w:val="24"/>
          <w:szCs w:val="20"/>
        </w:rPr>
        <w:t>Jon Peach</w:t>
      </w:r>
    </w:p>
    <w:p w:rsidR="00A46A53" w:rsidRPr="00A46A53" w:rsidRDefault="00A46A53" w:rsidP="00A46A53">
      <w:pPr>
        <w:tabs>
          <w:tab w:val="left" w:pos="4320"/>
        </w:tabs>
        <w:spacing w:line="240" w:lineRule="auto"/>
        <w:ind w:left="0"/>
        <w:rPr>
          <w:rFonts w:ascii="Times New Roman" w:eastAsia="Times New Roman" w:hAnsi="Times New Roman"/>
          <w:sz w:val="24"/>
          <w:szCs w:val="24"/>
          <w:lang w:val="x-none" w:eastAsia="x-none"/>
        </w:rPr>
      </w:pPr>
      <w:r w:rsidRPr="00A46A53">
        <w:rPr>
          <w:rFonts w:ascii="Times New Roman" w:eastAsia="Times New Roman" w:hAnsi="Times New Roman"/>
          <w:sz w:val="24"/>
          <w:szCs w:val="24"/>
          <w:lang w:val="x-none" w:eastAsia="x-none"/>
        </w:rPr>
        <w:t xml:space="preserve">Executive Director </w:t>
      </w:r>
    </w:p>
    <w:p w:rsidR="00A46A53" w:rsidRPr="00A46A53" w:rsidRDefault="00A46A53" w:rsidP="00A46A53">
      <w:pPr>
        <w:tabs>
          <w:tab w:val="left" w:pos="4320"/>
        </w:tabs>
        <w:spacing w:line="240" w:lineRule="auto"/>
        <w:ind w:left="0"/>
        <w:rPr>
          <w:rFonts w:ascii="Times New Roman" w:eastAsia="Times New Roman" w:hAnsi="Times New Roman"/>
          <w:sz w:val="24"/>
          <w:szCs w:val="20"/>
        </w:rPr>
      </w:pPr>
      <w:r w:rsidRPr="00A46A53">
        <w:rPr>
          <w:rFonts w:ascii="Times New Roman" w:eastAsia="Times New Roman" w:hAnsi="Times New Roman"/>
          <w:sz w:val="24"/>
          <w:szCs w:val="20"/>
        </w:rPr>
        <w:t>ACT Corrective Services</w:t>
      </w:r>
    </w:p>
    <w:p w:rsidR="00A46A53" w:rsidRPr="00A46A53" w:rsidRDefault="00A46A53" w:rsidP="00A46A53">
      <w:pPr>
        <w:tabs>
          <w:tab w:val="left" w:pos="4320"/>
        </w:tabs>
        <w:spacing w:line="240" w:lineRule="auto"/>
        <w:ind w:left="0"/>
        <w:rPr>
          <w:rFonts w:ascii="Times New Roman" w:eastAsia="Times New Roman" w:hAnsi="Times New Roman"/>
          <w:sz w:val="24"/>
          <w:szCs w:val="20"/>
        </w:rPr>
      </w:pPr>
      <w:r w:rsidRPr="00A46A53">
        <w:rPr>
          <w:rFonts w:ascii="Times New Roman" w:eastAsia="Times New Roman" w:hAnsi="Times New Roman"/>
          <w:sz w:val="24"/>
          <w:szCs w:val="20"/>
        </w:rPr>
        <w:t>19 December 2019</w:t>
      </w:r>
    </w:p>
    <w:p w:rsidR="00A46A53" w:rsidRPr="00A46A53" w:rsidRDefault="00A46A53" w:rsidP="00A46A53">
      <w:pPr>
        <w:spacing w:line="240" w:lineRule="auto"/>
        <w:ind w:left="0"/>
        <w:rPr>
          <w:rFonts w:ascii="Times New Roman" w:eastAsia="Times New Roman" w:hAnsi="Times New Roman"/>
          <w:sz w:val="24"/>
          <w:szCs w:val="20"/>
        </w:rPr>
      </w:pPr>
    </w:p>
    <w:p w:rsidR="00A46A53" w:rsidRDefault="00A46A53">
      <w:pPr>
        <w:rPr>
          <w:rFonts w:asciiTheme="minorHAnsi" w:hAnsiTheme="minorHAnsi"/>
          <w:b/>
          <w:noProof/>
          <w:sz w:val="48"/>
          <w:szCs w:val="48"/>
        </w:rPr>
        <w:sectPr w:rsidR="00A46A53" w:rsidSect="00A46A53">
          <w:headerReference w:type="default" r:id="rId9"/>
          <w:footerReference w:type="default" r:id="rId10"/>
          <w:headerReference w:type="first" r:id="rId11"/>
          <w:footerReference w:type="first" r:id="rId12"/>
          <w:pgSz w:w="11906" w:h="16838"/>
          <w:pgMar w:top="1440" w:right="1797" w:bottom="1440" w:left="1797" w:header="720" w:footer="720" w:gutter="0"/>
          <w:cols w:space="708"/>
          <w:titlePg/>
          <w:docGrid w:linePitch="360"/>
        </w:sectPr>
      </w:pPr>
    </w:p>
    <w:p w:rsidR="00DF5E0F" w:rsidRDefault="002C1E97">
      <w:r>
        <w:rPr>
          <w:rFonts w:asciiTheme="minorHAnsi" w:hAnsiTheme="minorHAnsi"/>
          <w:b/>
          <w:noProof/>
          <w:sz w:val="48"/>
          <w:szCs w:val="48"/>
        </w:rPr>
        <w:lastRenderedPageBreak/>
        <w:t xml:space="preserve"> </w:t>
      </w:r>
      <w:bookmarkStart w:id="1" w:name="_GoBack"/>
      <w:bookmarkEnd w:id="1"/>
    </w:p>
    <w:p w:rsidR="00144D61" w:rsidRPr="00D26958" w:rsidRDefault="00FA3EBB" w:rsidP="00D312E7">
      <w:r w:rsidRPr="00D26958">
        <w:rPr>
          <w:noProof/>
          <w:lang w:eastAsia="en-AU"/>
        </w:rPr>
        <mc:AlternateContent>
          <mc:Choice Requires="wps">
            <w:drawing>
              <wp:anchor distT="45720" distB="45720" distL="114300" distR="114300" simplePos="0" relativeHeight="251665920" behindDoc="0" locked="0" layoutInCell="1" allowOverlap="1">
                <wp:simplePos x="0" y="0"/>
                <wp:positionH relativeFrom="margin">
                  <wp:align>left</wp:align>
                </wp:positionH>
                <wp:positionV relativeFrom="paragraph">
                  <wp:posOffset>226695</wp:posOffset>
                </wp:positionV>
                <wp:extent cx="4184015" cy="1616075"/>
                <wp:effectExtent l="0" t="0" r="0" b="317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F31" w:rsidRDefault="007A44F9"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A</w:t>
                            </w:r>
                            <w:r w:rsidR="00ED728B">
                              <w:rPr>
                                <w:rFonts w:ascii="Calibri Light" w:hAnsi="Calibri Light"/>
                                <w:b/>
                                <w:caps/>
                                <w:sz w:val="72"/>
                                <w:szCs w:val="72"/>
                                <w:lang w:eastAsia="en-AU"/>
                              </w:rPr>
                              <w:t>CCESS TO HEALTH CARE</w:t>
                            </w:r>
                          </w:p>
                          <w:p w:rsidR="003E0F31" w:rsidRPr="003E0F31" w:rsidRDefault="003E0F31"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FB7ACD">
                              <w:rPr>
                                <w:rFonts w:ascii="Calibri Light" w:hAnsi="Calibri Light"/>
                                <w:b/>
                                <w:caps/>
                                <w:sz w:val="28"/>
                                <w:szCs w:val="72"/>
                                <w:lang w:eastAsia="en-AU"/>
                              </w:rPr>
                              <w:t>D</w:t>
                            </w:r>
                            <w:r w:rsidR="004D34BA">
                              <w:rPr>
                                <w:rFonts w:ascii="Calibri Light" w:hAnsi="Calibri Light"/>
                                <w:b/>
                                <w:caps/>
                                <w:sz w:val="28"/>
                                <w:szCs w:val="72"/>
                                <w:lang w:eastAsia="en-AU"/>
                              </w:rPr>
                              <w:t>33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7.85pt;width:329.45pt;height:127.25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dP3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" filled="f" stroked="f">
                <v:textbox>
                  <w:txbxContent>
                    <w:p w:rsidR="003E0F31" w:rsidRDefault="007A44F9"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A</w:t>
                      </w:r>
                      <w:r w:rsidR="00ED728B">
                        <w:rPr>
                          <w:rFonts w:ascii="Calibri Light" w:hAnsi="Calibri Light"/>
                          <w:b/>
                          <w:caps/>
                          <w:sz w:val="72"/>
                          <w:szCs w:val="72"/>
                          <w:lang w:eastAsia="en-AU"/>
                        </w:rPr>
                        <w:t>CCESS TO HEALTH CARE</w:t>
                      </w:r>
                    </w:p>
                    <w:p w:rsidR="003E0F31" w:rsidRPr="003E0F31" w:rsidRDefault="003E0F31"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FB7ACD">
                        <w:rPr>
                          <w:rFonts w:ascii="Calibri Light" w:hAnsi="Calibri Light"/>
                          <w:b/>
                          <w:caps/>
                          <w:sz w:val="28"/>
                          <w:szCs w:val="72"/>
                          <w:lang w:eastAsia="en-AU"/>
                        </w:rPr>
                        <w:t>D</w:t>
                      </w:r>
                      <w:r w:rsidR="004D34BA">
                        <w:rPr>
                          <w:rFonts w:ascii="Calibri Light" w:hAnsi="Calibri Light"/>
                          <w:b/>
                          <w:caps/>
                          <w:sz w:val="28"/>
                          <w:szCs w:val="72"/>
                          <w:lang w:eastAsia="en-AU"/>
                        </w:rPr>
                        <w:t>33</w:t>
                      </w:r>
                    </w:p>
                  </w:txbxContent>
                </v:textbox>
                <w10:wrap type="square" anchorx="margin"/>
              </v:shape>
            </w:pict>
          </mc:Fallback>
        </mc:AlternateContent>
      </w:r>
    </w:p>
    <w:p w:rsidR="00144D61" w:rsidRPr="00D26958" w:rsidRDefault="00144D61" w:rsidP="00D312E7"/>
    <w:p w:rsidR="00144D61" w:rsidRPr="00D26958" w:rsidRDefault="00144D61" w:rsidP="00D312E7"/>
    <w:p w:rsidR="00144D61" w:rsidRPr="00D26958" w:rsidRDefault="00144D61" w:rsidP="00D312E7"/>
    <w:p w:rsidR="00685F53" w:rsidRPr="00D26958" w:rsidRDefault="00685F53" w:rsidP="00D312E7"/>
    <w:p w:rsidR="00685F53" w:rsidRPr="00D26958" w:rsidRDefault="00685F53" w:rsidP="00D312E7"/>
    <w:p w:rsidR="00685F53" w:rsidRPr="00D26958" w:rsidRDefault="00685F53" w:rsidP="00D312E7"/>
    <w:p w:rsidR="00685F53" w:rsidRPr="00D26958" w:rsidRDefault="00685F53" w:rsidP="00D312E7"/>
    <w:p w:rsidR="00685F53" w:rsidRPr="00D26958" w:rsidRDefault="00685F53" w:rsidP="00D312E7"/>
    <w:p w:rsidR="00685F53" w:rsidRPr="00D26958" w:rsidRDefault="00685F53" w:rsidP="00D312E7"/>
    <w:p w:rsidR="007C6B97" w:rsidRDefault="00EB6CC0" w:rsidP="00A812AA">
      <w:pPr>
        <w:pStyle w:val="Heading2"/>
        <w:rPr>
          <w:noProof/>
        </w:rPr>
      </w:pPr>
      <w:r w:rsidRPr="00D26958">
        <w:rPr>
          <w:noProof/>
          <w:lang w:eastAsia="en-AU"/>
        </w:rPr>
        <mc:AlternateContent>
          <mc:Choice Requires="wps">
            <w:drawing>
              <wp:anchor distT="45720" distB="45720" distL="114300" distR="114300" simplePos="0" relativeHeight="251664896" behindDoc="0" locked="0" layoutInCell="1" allowOverlap="1" wp14:anchorId="0CA962DE" wp14:editId="59429F76">
                <wp:simplePos x="0" y="0"/>
                <wp:positionH relativeFrom="column">
                  <wp:posOffset>200025</wp:posOffset>
                </wp:positionH>
                <wp:positionV relativeFrom="paragraph">
                  <wp:posOffset>205740</wp:posOffset>
                </wp:positionV>
                <wp:extent cx="3288665" cy="310515"/>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F31" w:rsidRPr="003E0F31" w:rsidRDefault="003E0F31"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962DE" id="Text Box 2" o:spid="_x0000_s1027" type="#_x0000_t202" style="position:absolute;left:0;text-align:left;margin-left:15.75pt;margin-top:16.2pt;width:258.95pt;height:24.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W7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" filled="f" stroked="f">
                <v:textbox>
                  <w:txbxContent>
                    <w:p w:rsidR="003E0F31" w:rsidRPr="003E0F31" w:rsidRDefault="003E0F31"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sidRPr="00D26958">
        <w:rPr>
          <w:rFonts w:asciiTheme="minorHAnsi" w:hAnsiTheme="minorHAnsi"/>
          <w:b w:val="0"/>
          <w:noProof/>
          <w:sz w:val="48"/>
          <w:szCs w:val="48"/>
          <w:lang w:eastAsia="en-AU"/>
        </w:rPr>
        <mc:AlternateContent>
          <mc:Choice Requires="wps">
            <w:drawing>
              <wp:anchor distT="0" distB="0" distL="114300" distR="114300" simplePos="0" relativeHeight="251662848" behindDoc="0" locked="0" layoutInCell="1" allowOverlap="1" wp14:anchorId="507855C5" wp14:editId="337F4D25">
                <wp:simplePos x="0" y="0"/>
                <wp:positionH relativeFrom="column">
                  <wp:posOffset>12065</wp:posOffset>
                </wp:positionH>
                <wp:positionV relativeFrom="paragraph">
                  <wp:posOffset>118745</wp:posOffset>
                </wp:positionV>
                <wp:extent cx="3830955" cy="5143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9CB05A" id="AutoShape 4" o:spid="_x0000_s1026" style="position:absolute;margin-left:.95pt;margin-top:9.35pt;width:301.6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" stroked="f" strokecolor="white">
                <v:fill opacity="32896f"/>
              </v:roundrect>
            </w:pict>
          </mc:Fallback>
        </mc:AlternateContent>
      </w:r>
      <w:r w:rsidR="00FA3EBB" w:rsidRPr="00D26958">
        <w:rPr>
          <w:rFonts w:asciiTheme="minorHAnsi" w:hAnsiTheme="minorHAnsi"/>
          <w:b w:val="0"/>
          <w:noProof/>
          <w:sz w:val="48"/>
          <w:szCs w:val="48"/>
          <w:lang w:eastAsia="en-AU"/>
        </w:rPr>
        <mc:AlternateContent>
          <mc:Choice Requires="wps">
            <w:drawing>
              <wp:anchor distT="0" distB="0" distL="114300" distR="114300" simplePos="0" relativeHeight="251659776" behindDoc="0" locked="0" layoutInCell="1" allowOverlap="1">
                <wp:simplePos x="0" y="0"/>
                <wp:positionH relativeFrom="column">
                  <wp:posOffset>12065</wp:posOffset>
                </wp:positionH>
                <wp:positionV relativeFrom="paragraph">
                  <wp:posOffset>128270</wp:posOffset>
                </wp:positionV>
                <wp:extent cx="5697855" cy="3962400"/>
                <wp:effectExtent l="12065" t="8255" r="5080" b="10795"/>
                <wp:wrapNone/>
                <wp:docPr id="5" name="AutoShape 2"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3"/>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D88CB3" id="AutoShape 2" o:spid="_x0000_s1026" style="position:absolute;margin-left:.95pt;margin-top:10.1pt;width:448.65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1pY3Jvc29mdCBXaW5kb3dzIFBob3RvIFZpZXdlciA2LjEuNzYwMC4xNjM4NQAy&#10;MDE3OjEwOjI3IDEyOjQxOjI3AAAB6hwABwAACAwAAAiq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4TG4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nhtcD0iaHR0cDovL25zLmFkb2JlLmNvbS94YXAv&#10;MS4wLyI+PHhtcDpDcmVhdG9yVG9vbD5NaWNyb3NvZnQgV2luZG93cyBQaG90byBWaWV3ZXIgNi4x&#10;Ljc2MDAuMTYzODU8L3htcDpDcmVhdG9yVG9vbD48L3JkZjpEZXNjcmlwdGlvbj48L3JkZjpSREY+&#10;PC94OnhtcG1ldGE+DQ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8P3hwYWNrZXQg&#10;ZW5kPSd3Jz8+/9sAQwADAgIDAgIDAwMDBAMDBAUIBQUEBAUKBwcGCAwKDAwLCgsLDQ4SEA0OEQ4L&#10;CxAWEBETFBUVFQwPFxgWFBgSFBUU/9sAQwEDBAQFBAUJBQUJFA0LDRQUFBQUFBQUFBQUFBQUFBQU&#10;FBQUFBQUFBQUFBQUFBQUFBQUFBQUFBQUFBQUFBQUFBQU/8AAEQgFZgV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&#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&#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" strokecolor="white">
                <v:fill r:id="rId16" o:title="temp" recolor="t" type="frame"/>
              </v:roundrect>
            </w:pict>
          </mc:Fallback>
        </mc:AlternateContent>
      </w:r>
      <w:r w:rsidR="008B25B8" w:rsidRPr="00D26958">
        <w:br w:type="page"/>
      </w:r>
      <w:bookmarkStart w:id="2" w:name="TOCPage"/>
      <w:r w:rsidR="008B25B8" w:rsidRPr="00D26958">
        <w:rPr>
          <w:sz w:val="28"/>
          <w:szCs w:val="28"/>
        </w:rPr>
        <w:lastRenderedPageBreak/>
        <w:t>Contents</w:t>
      </w:r>
      <w:r w:rsidR="007171F6" w:rsidRPr="00D26958">
        <w:rPr>
          <w:sz w:val="28"/>
          <w:szCs w:val="28"/>
        </w:rPr>
        <w:fldChar w:fldCharType="begin"/>
      </w:r>
      <w:r w:rsidR="00A812AA" w:rsidRPr="00D26958">
        <w:rPr>
          <w:sz w:val="28"/>
          <w:szCs w:val="28"/>
        </w:rPr>
        <w:instrText xml:space="preserve"> TOC \o "1-1" \h \z \u </w:instrText>
      </w:r>
      <w:r w:rsidR="007171F6" w:rsidRPr="00D26958">
        <w:rPr>
          <w:sz w:val="28"/>
          <w:szCs w:val="28"/>
        </w:rPr>
        <w:fldChar w:fldCharType="separate"/>
      </w:r>
    </w:p>
    <w:p w:rsidR="007C6B97" w:rsidRDefault="00FC23A3">
      <w:pPr>
        <w:pStyle w:val="TOC1"/>
        <w:rPr>
          <w:rFonts w:asciiTheme="minorHAnsi" w:eastAsiaTheme="minorEastAsia" w:hAnsiTheme="minorHAnsi" w:cstheme="minorBidi"/>
          <w:b w:val="0"/>
          <w:szCs w:val="22"/>
        </w:rPr>
      </w:pPr>
      <w:hyperlink w:anchor="_Toc26521335" w:history="1">
        <w:r w:rsidR="007C6B97" w:rsidRPr="00D021ED">
          <w:rPr>
            <w:rStyle w:val="Hyperlink"/>
          </w:rPr>
          <w:t>1</w:t>
        </w:r>
        <w:r w:rsidR="007C6B97">
          <w:rPr>
            <w:rFonts w:asciiTheme="minorHAnsi" w:eastAsiaTheme="minorEastAsia" w:hAnsiTheme="minorHAnsi" w:cstheme="minorBidi"/>
            <w:b w:val="0"/>
            <w:szCs w:val="22"/>
          </w:rPr>
          <w:tab/>
        </w:r>
        <w:r w:rsidR="007C6B97" w:rsidRPr="00D021ED">
          <w:rPr>
            <w:rStyle w:val="Hyperlink"/>
          </w:rPr>
          <w:t>PURPOSE</w:t>
        </w:r>
        <w:r w:rsidR="007C6B97">
          <w:rPr>
            <w:webHidden/>
          </w:rPr>
          <w:tab/>
        </w:r>
        <w:r w:rsidR="007C6B97">
          <w:rPr>
            <w:webHidden/>
          </w:rPr>
          <w:fldChar w:fldCharType="begin"/>
        </w:r>
        <w:r w:rsidR="007C6B97">
          <w:rPr>
            <w:webHidden/>
          </w:rPr>
          <w:instrText xml:space="preserve"> PAGEREF _Toc26521335 \h </w:instrText>
        </w:r>
        <w:r w:rsidR="007C6B97">
          <w:rPr>
            <w:webHidden/>
          </w:rPr>
        </w:r>
        <w:r w:rsidR="007C6B97">
          <w:rPr>
            <w:webHidden/>
          </w:rPr>
          <w:fldChar w:fldCharType="separate"/>
        </w:r>
        <w:r w:rsidR="007C6B97">
          <w:rPr>
            <w:webHidden/>
          </w:rPr>
          <w:t>3</w:t>
        </w:r>
        <w:r w:rsidR="007C6B97">
          <w:rPr>
            <w:webHidden/>
          </w:rPr>
          <w:fldChar w:fldCharType="end"/>
        </w:r>
      </w:hyperlink>
    </w:p>
    <w:p w:rsidR="007C6B97" w:rsidRDefault="00FC23A3">
      <w:pPr>
        <w:pStyle w:val="TOC1"/>
        <w:rPr>
          <w:rFonts w:asciiTheme="minorHAnsi" w:eastAsiaTheme="minorEastAsia" w:hAnsiTheme="minorHAnsi" w:cstheme="minorBidi"/>
          <w:b w:val="0"/>
          <w:szCs w:val="22"/>
        </w:rPr>
      </w:pPr>
      <w:hyperlink w:anchor="_Toc26521336" w:history="1">
        <w:r w:rsidR="007C6B97" w:rsidRPr="00D021ED">
          <w:rPr>
            <w:rStyle w:val="Hyperlink"/>
          </w:rPr>
          <w:t>2</w:t>
        </w:r>
        <w:r w:rsidR="007C6B97">
          <w:rPr>
            <w:rFonts w:asciiTheme="minorHAnsi" w:eastAsiaTheme="minorEastAsia" w:hAnsiTheme="minorHAnsi" w:cstheme="minorBidi"/>
            <w:b w:val="0"/>
            <w:szCs w:val="22"/>
          </w:rPr>
          <w:tab/>
        </w:r>
        <w:r w:rsidR="007C6B97" w:rsidRPr="00D021ED">
          <w:rPr>
            <w:rStyle w:val="Hyperlink"/>
          </w:rPr>
          <w:t>SCOPE</w:t>
        </w:r>
        <w:r w:rsidR="007C6B97">
          <w:rPr>
            <w:webHidden/>
          </w:rPr>
          <w:tab/>
        </w:r>
        <w:r w:rsidR="007C6B97">
          <w:rPr>
            <w:webHidden/>
          </w:rPr>
          <w:fldChar w:fldCharType="begin"/>
        </w:r>
        <w:r w:rsidR="007C6B97">
          <w:rPr>
            <w:webHidden/>
          </w:rPr>
          <w:instrText xml:space="preserve"> PAGEREF _Toc26521336 \h </w:instrText>
        </w:r>
        <w:r w:rsidR="007C6B97">
          <w:rPr>
            <w:webHidden/>
          </w:rPr>
        </w:r>
        <w:r w:rsidR="007C6B97">
          <w:rPr>
            <w:webHidden/>
          </w:rPr>
          <w:fldChar w:fldCharType="separate"/>
        </w:r>
        <w:r w:rsidR="007C6B97">
          <w:rPr>
            <w:webHidden/>
          </w:rPr>
          <w:t>3</w:t>
        </w:r>
        <w:r w:rsidR="007C6B97">
          <w:rPr>
            <w:webHidden/>
          </w:rPr>
          <w:fldChar w:fldCharType="end"/>
        </w:r>
      </w:hyperlink>
    </w:p>
    <w:p w:rsidR="007C6B97" w:rsidRDefault="00FC23A3">
      <w:pPr>
        <w:pStyle w:val="TOC1"/>
        <w:rPr>
          <w:rFonts w:asciiTheme="minorHAnsi" w:eastAsiaTheme="minorEastAsia" w:hAnsiTheme="minorHAnsi" w:cstheme="minorBidi"/>
          <w:b w:val="0"/>
          <w:szCs w:val="22"/>
        </w:rPr>
      </w:pPr>
      <w:hyperlink w:anchor="_Toc26521337" w:history="1">
        <w:r w:rsidR="007C6B97" w:rsidRPr="00D021ED">
          <w:rPr>
            <w:rStyle w:val="Hyperlink"/>
          </w:rPr>
          <w:t>3</w:t>
        </w:r>
        <w:r w:rsidR="007C6B97">
          <w:rPr>
            <w:rFonts w:asciiTheme="minorHAnsi" w:eastAsiaTheme="minorEastAsia" w:hAnsiTheme="minorHAnsi" w:cstheme="minorBidi"/>
            <w:b w:val="0"/>
            <w:szCs w:val="22"/>
          </w:rPr>
          <w:tab/>
        </w:r>
        <w:r w:rsidR="007C6B97" w:rsidRPr="00D021ED">
          <w:rPr>
            <w:rStyle w:val="Hyperlink"/>
          </w:rPr>
          <w:t>DEFINITIONS</w:t>
        </w:r>
        <w:r w:rsidR="007C6B97">
          <w:rPr>
            <w:webHidden/>
          </w:rPr>
          <w:tab/>
        </w:r>
        <w:r w:rsidR="007C6B97">
          <w:rPr>
            <w:webHidden/>
          </w:rPr>
          <w:fldChar w:fldCharType="begin"/>
        </w:r>
        <w:r w:rsidR="007C6B97">
          <w:rPr>
            <w:webHidden/>
          </w:rPr>
          <w:instrText xml:space="preserve"> PAGEREF _Toc26521337 \h </w:instrText>
        </w:r>
        <w:r w:rsidR="007C6B97">
          <w:rPr>
            <w:webHidden/>
          </w:rPr>
        </w:r>
        <w:r w:rsidR="007C6B97">
          <w:rPr>
            <w:webHidden/>
          </w:rPr>
          <w:fldChar w:fldCharType="separate"/>
        </w:r>
        <w:r w:rsidR="007C6B97">
          <w:rPr>
            <w:webHidden/>
          </w:rPr>
          <w:t>3</w:t>
        </w:r>
        <w:r w:rsidR="007C6B97">
          <w:rPr>
            <w:webHidden/>
          </w:rPr>
          <w:fldChar w:fldCharType="end"/>
        </w:r>
      </w:hyperlink>
    </w:p>
    <w:p w:rsidR="007C6B97" w:rsidRDefault="00FC23A3">
      <w:pPr>
        <w:pStyle w:val="TOC1"/>
        <w:rPr>
          <w:rFonts w:asciiTheme="minorHAnsi" w:eastAsiaTheme="minorEastAsia" w:hAnsiTheme="minorHAnsi" w:cstheme="minorBidi"/>
          <w:b w:val="0"/>
          <w:szCs w:val="22"/>
        </w:rPr>
      </w:pPr>
      <w:hyperlink w:anchor="_Toc26521338" w:history="1">
        <w:r w:rsidR="007C6B97" w:rsidRPr="00D021ED">
          <w:rPr>
            <w:rStyle w:val="Hyperlink"/>
          </w:rPr>
          <w:t>4</w:t>
        </w:r>
        <w:r w:rsidR="007C6B97">
          <w:rPr>
            <w:rFonts w:asciiTheme="minorHAnsi" w:eastAsiaTheme="minorEastAsia" w:hAnsiTheme="minorHAnsi" w:cstheme="minorBidi"/>
            <w:b w:val="0"/>
            <w:szCs w:val="22"/>
          </w:rPr>
          <w:tab/>
        </w:r>
        <w:r w:rsidR="007C6B97" w:rsidRPr="00D021ED">
          <w:rPr>
            <w:rStyle w:val="Hyperlink"/>
          </w:rPr>
          <w:t>PRINCIPLES</w:t>
        </w:r>
        <w:r w:rsidR="007C6B97">
          <w:rPr>
            <w:webHidden/>
          </w:rPr>
          <w:tab/>
        </w:r>
        <w:r w:rsidR="007C6B97">
          <w:rPr>
            <w:webHidden/>
          </w:rPr>
          <w:fldChar w:fldCharType="begin"/>
        </w:r>
        <w:r w:rsidR="007C6B97">
          <w:rPr>
            <w:webHidden/>
          </w:rPr>
          <w:instrText xml:space="preserve"> PAGEREF _Toc26521338 \h </w:instrText>
        </w:r>
        <w:r w:rsidR="007C6B97">
          <w:rPr>
            <w:webHidden/>
          </w:rPr>
        </w:r>
        <w:r w:rsidR="007C6B97">
          <w:rPr>
            <w:webHidden/>
          </w:rPr>
          <w:fldChar w:fldCharType="separate"/>
        </w:r>
        <w:r w:rsidR="007C6B97">
          <w:rPr>
            <w:webHidden/>
          </w:rPr>
          <w:t>3</w:t>
        </w:r>
        <w:r w:rsidR="007C6B97">
          <w:rPr>
            <w:webHidden/>
          </w:rPr>
          <w:fldChar w:fldCharType="end"/>
        </w:r>
      </w:hyperlink>
    </w:p>
    <w:p w:rsidR="007C6B97" w:rsidRDefault="00FC23A3">
      <w:pPr>
        <w:pStyle w:val="TOC1"/>
        <w:rPr>
          <w:rFonts w:asciiTheme="minorHAnsi" w:eastAsiaTheme="minorEastAsia" w:hAnsiTheme="minorHAnsi" w:cstheme="minorBidi"/>
          <w:b w:val="0"/>
          <w:szCs w:val="22"/>
        </w:rPr>
      </w:pPr>
      <w:hyperlink w:anchor="_Toc26521339" w:history="1">
        <w:r w:rsidR="007C6B97" w:rsidRPr="00D021ED">
          <w:rPr>
            <w:rStyle w:val="Hyperlink"/>
          </w:rPr>
          <w:t>5</w:t>
        </w:r>
        <w:r w:rsidR="007C6B97">
          <w:rPr>
            <w:rFonts w:asciiTheme="minorHAnsi" w:eastAsiaTheme="minorEastAsia" w:hAnsiTheme="minorHAnsi" w:cstheme="minorBidi"/>
            <w:b w:val="0"/>
            <w:szCs w:val="22"/>
          </w:rPr>
          <w:tab/>
        </w:r>
        <w:r w:rsidR="007C6B97" w:rsidRPr="00D021ED">
          <w:rPr>
            <w:rStyle w:val="Hyperlink"/>
          </w:rPr>
          <w:t>CONFIDENTIALITY AND INFORMATION SHARING</w:t>
        </w:r>
        <w:r w:rsidR="007C6B97">
          <w:rPr>
            <w:webHidden/>
          </w:rPr>
          <w:tab/>
        </w:r>
        <w:r w:rsidR="007C6B97">
          <w:rPr>
            <w:webHidden/>
          </w:rPr>
          <w:fldChar w:fldCharType="begin"/>
        </w:r>
        <w:r w:rsidR="007C6B97">
          <w:rPr>
            <w:webHidden/>
          </w:rPr>
          <w:instrText xml:space="preserve"> PAGEREF _Toc26521339 \h </w:instrText>
        </w:r>
        <w:r w:rsidR="007C6B97">
          <w:rPr>
            <w:webHidden/>
          </w:rPr>
        </w:r>
        <w:r w:rsidR="007C6B97">
          <w:rPr>
            <w:webHidden/>
          </w:rPr>
          <w:fldChar w:fldCharType="separate"/>
        </w:r>
        <w:r w:rsidR="007C6B97">
          <w:rPr>
            <w:webHidden/>
          </w:rPr>
          <w:t>4</w:t>
        </w:r>
        <w:r w:rsidR="007C6B97">
          <w:rPr>
            <w:webHidden/>
          </w:rPr>
          <w:fldChar w:fldCharType="end"/>
        </w:r>
      </w:hyperlink>
    </w:p>
    <w:p w:rsidR="007C6B97" w:rsidRDefault="00FC23A3">
      <w:pPr>
        <w:pStyle w:val="TOC1"/>
        <w:rPr>
          <w:rFonts w:asciiTheme="minorHAnsi" w:eastAsiaTheme="minorEastAsia" w:hAnsiTheme="minorHAnsi" w:cstheme="minorBidi"/>
          <w:b w:val="0"/>
          <w:szCs w:val="22"/>
        </w:rPr>
      </w:pPr>
      <w:hyperlink w:anchor="_Toc26521340" w:history="1">
        <w:r w:rsidR="007C6B97" w:rsidRPr="00D021ED">
          <w:rPr>
            <w:rStyle w:val="Hyperlink"/>
          </w:rPr>
          <w:t>6</w:t>
        </w:r>
        <w:r w:rsidR="007C6B97">
          <w:rPr>
            <w:rFonts w:asciiTheme="minorHAnsi" w:eastAsiaTheme="minorEastAsia" w:hAnsiTheme="minorHAnsi" w:cstheme="minorBidi"/>
            <w:b w:val="0"/>
            <w:szCs w:val="22"/>
          </w:rPr>
          <w:tab/>
        </w:r>
        <w:r w:rsidR="007C6B97" w:rsidRPr="00D021ED">
          <w:rPr>
            <w:rStyle w:val="Hyperlink"/>
          </w:rPr>
          <w:t>HEALTH CARE SERVICES</w:t>
        </w:r>
        <w:r w:rsidR="007C6B97">
          <w:rPr>
            <w:webHidden/>
          </w:rPr>
          <w:tab/>
        </w:r>
        <w:r w:rsidR="007C6B97">
          <w:rPr>
            <w:webHidden/>
          </w:rPr>
          <w:fldChar w:fldCharType="begin"/>
        </w:r>
        <w:r w:rsidR="007C6B97">
          <w:rPr>
            <w:webHidden/>
          </w:rPr>
          <w:instrText xml:space="preserve"> PAGEREF _Toc26521340 \h </w:instrText>
        </w:r>
        <w:r w:rsidR="007C6B97">
          <w:rPr>
            <w:webHidden/>
          </w:rPr>
        </w:r>
        <w:r w:rsidR="007C6B97">
          <w:rPr>
            <w:webHidden/>
          </w:rPr>
          <w:fldChar w:fldCharType="separate"/>
        </w:r>
        <w:r w:rsidR="007C6B97">
          <w:rPr>
            <w:webHidden/>
          </w:rPr>
          <w:t>4</w:t>
        </w:r>
        <w:r w:rsidR="007C6B97">
          <w:rPr>
            <w:webHidden/>
          </w:rPr>
          <w:fldChar w:fldCharType="end"/>
        </w:r>
      </w:hyperlink>
    </w:p>
    <w:p w:rsidR="007C6B97" w:rsidRDefault="00FC23A3">
      <w:pPr>
        <w:pStyle w:val="TOC1"/>
        <w:rPr>
          <w:rFonts w:asciiTheme="minorHAnsi" w:eastAsiaTheme="minorEastAsia" w:hAnsiTheme="minorHAnsi" w:cstheme="minorBidi"/>
          <w:b w:val="0"/>
          <w:szCs w:val="22"/>
        </w:rPr>
      </w:pPr>
      <w:hyperlink w:anchor="_Toc26521341" w:history="1">
        <w:r w:rsidR="007C6B97" w:rsidRPr="00D021ED">
          <w:rPr>
            <w:rStyle w:val="Hyperlink"/>
          </w:rPr>
          <w:t>7</w:t>
        </w:r>
        <w:r w:rsidR="007C6B97">
          <w:rPr>
            <w:rFonts w:asciiTheme="minorHAnsi" w:eastAsiaTheme="minorEastAsia" w:hAnsiTheme="minorHAnsi" w:cstheme="minorBidi"/>
            <w:b w:val="0"/>
            <w:szCs w:val="22"/>
          </w:rPr>
          <w:tab/>
        </w:r>
        <w:r w:rsidR="007C6B97" w:rsidRPr="00D021ED">
          <w:rPr>
            <w:rStyle w:val="Hyperlink"/>
          </w:rPr>
          <w:t>ISSUE OF MEDICATION</w:t>
        </w:r>
        <w:r w:rsidR="007C6B97">
          <w:rPr>
            <w:webHidden/>
          </w:rPr>
          <w:tab/>
        </w:r>
        <w:r w:rsidR="007C6B97">
          <w:rPr>
            <w:webHidden/>
          </w:rPr>
          <w:fldChar w:fldCharType="begin"/>
        </w:r>
        <w:r w:rsidR="007C6B97">
          <w:rPr>
            <w:webHidden/>
          </w:rPr>
          <w:instrText xml:space="preserve"> PAGEREF _Toc26521341 \h </w:instrText>
        </w:r>
        <w:r w:rsidR="007C6B97">
          <w:rPr>
            <w:webHidden/>
          </w:rPr>
        </w:r>
        <w:r w:rsidR="007C6B97">
          <w:rPr>
            <w:webHidden/>
          </w:rPr>
          <w:fldChar w:fldCharType="separate"/>
        </w:r>
        <w:r w:rsidR="007C6B97">
          <w:rPr>
            <w:webHidden/>
          </w:rPr>
          <w:t>7</w:t>
        </w:r>
        <w:r w:rsidR="007C6B97">
          <w:rPr>
            <w:webHidden/>
          </w:rPr>
          <w:fldChar w:fldCharType="end"/>
        </w:r>
      </w:hyperlink>
    </w:p>
    <w:p w:rsidR="007C6B97" w:rsidRDefault="00FC23A3">
      <w:pPr>
        <w:pStyle w:val="TOC1"/>
        <w:rPr>
          <w:rFonts w:asciiTheme="minorHAnsi" w:eastAsiaTheme="minorEastAsia" w:hAnsiTheme="minorHAnsi" w:cstheme="minorBidi"/>
          <w:b w:val="0"/>
          <w:szCs w:val="22"/>
        </w:rPr>
      </w:pPr>
      <w:hyperlink w:anchor="_Toc26521342" w:history="1">
        <w:r w:rsidR="007C6B97" w:rsidRPr="00D021ED">
          <w:rPr>
            <w:rStyle w:val="Hyperlink"/>
          </w:rPr>
          <w:t>8</w:t>
        </w:r>
        <w:r w:rsidR="007C6B97">
          <w:rPr>
            <w:rFonts w:asciiTheme="minorHAnsi" w:eastAsiaTheme="minorEastAsia" w:hAnsiTheme="minorHAnsi" w:cstheme="minorBidi"/>
            <w:b w:val="0"/>
            <w:szCs w:val="22"/>
          </w:rPr>
          <w:tab/>
        </w:r>
        <w:r w:rsidR="007C6B97" w:rsidRPr="00D021ED">
          <w:rPr>
            <w:rStyle w:val="Hyperlink"/>
          </w:rPr>
          <w:t>TRANSFER TO A HEALTH FACILITY</w:t>
        </w:r>
        <w:r w:rsidR="007C6B97">
          <w:rPr>
            <w:webHidden/>
          </w:rPr>
          <w:tab/>
        </w:r>
        <w:r w:rsidR="007C6B97">
          <w:rPr>
            <w:webHidden/>
          </w:rPr>
          <w:fldChar w:fldCharType="begin"/>
        </w:r>
        <w:r w:rsidR="007C6B97">
          <w:rPr>
            <w:webHidden/>
          </w:rPr>
          <w:instrText xml:space="preserve"> PAGEREF _Toc26521342 \h </w:instrText>
        </w:r>
        <w:r w:rsidR="007C6B97">
          <w:rPr>
            <w:webHidden/>
          </w:rPr>
        </w:r>
        <w:r w:rsidR="007C6B97">
          <w:rPr>
            <w:webHidden/>
          </w:rPr>
          <w:fldChar w:fldCharType="separate"/>
        </w:r>
        <w:r w:rsidR="007C6B97">
          <w:rPr>
            <w:webHidden/>
          </w:rPr>
          <w:t>8</w:t>
        </w:r>
        <w:r w:rsidR="007C6B97">
          <w:rPr>
            <w:webHidden/>
          </w:rPr>
          <w:fldChar w:fldCharType="end"/>
        </w:r>
      </w:hyperlink>
    </w:p>
    <w:p w:rsidR="007C6B97" w:rsidRDefault="00FC23A3">
      <w:pPr>
        <w:pStyle w:val="TOC1"/>
        <w:rPr>
          <w:rFonts w:asciiTheme="minorHAnsi" w:eastAsiaTheme="minorEastAsia" w:hAnsiTheme="minorHAnsi" w:cstheme="minorBidi"/>
          <w:b w:val="0"/>
          <w:szCs w:val="22"/>
        </w:rPr>
      </w:pPr>
      <w:hyperlink w:anchor="_Toc26521343" w:history="1">
        <w:r w:rsidR="007C6B97" w:rsidRPr="00D021ED">
          <w:rPr>
            <w:rStyle w:val="Hyperlink"/>
          </w:rPr>
          <w:t>9</w:t>
        </w:r>
        <w:r w:rsidR="007C6B97">
          <w:rPr>
            <w:rFonts w:asciiTheme="minorHAnsi" w:eastAsiaTheme="minorEastAsia" w:hAnsiTheme="minorHAnsi" w:cstheme="minorBidi"/>
            <w:b w:val="0"/>
            <w:szCs w:val="22"/>
          </w:rPr>
          <w:tab/>
        </w:r>
        <w:r w:rsidR="007C6B97" w:rsidRPr="00D021ED">
          <w:rPr>
            <w:rStyle w:val="Hyperlink"/>
          </w:rPr>
          <w:t>ORDERS UNDER THE MENTAL HEALTH ACT</w:t>
        </w:r>
        <w:r w:rsidR="007C6B97">
          <w:rPr>
            <w:webHidden/>
          </w:rPr>
          <w:tab/>
        </w:r>
        <w:r w:rsidR="007C6B97">
          <w:rPr>
            <w:webHidden/>
          </w:rPr>
          <w:fldChar w:fldCharType="begin"/>
        </w:r>
        <w:r w:rsidR="007C6B97">
          <w:rPr>
            <w:webHidden/>
          </w:rPr>
          <w:instrText xml:space="preserve"> PAGEREF _Toc26521343 \h </w:instrText>
        </w:r>
        <w:r w:rsidR="007C6B97">
          <w:rPr>
            <w:webHidden/>
          </w:rPr>
        </w:r>
        <w:r w:rsidR="007C6B97">
          <w:rPr>
            <w:webHidden/>
          </w:rPr>
          <w:fldChar w:fldCharType="separate"/>
        </w:r>
        <w:r w:rsidR="007C6B97">
          <w:rPr>
            <w:webHidden/>
          </w:rPr>
          <w:t>9</w:t>
        </w:r>
        <w:r w:rsidR="007C6B97">
          <w:rPr>
            <w:webHidden/>
          </w:rPr>
          <w:fldChar w:fldCharType="end"/>
        </w:r>
      </w:hyperlink>
    </w:p>
    <w:p w:rsidR="007C6B97" w:rsidRDefault="00FC23A3">
      <w:pPr>
        <w:pStyle w:val="TOC1"/>
        <w:rPr>
          <w:rFonts w:asciiTheme="minorHAnsi" w:eastAsiaTheme="minorEastAsia" w:hAnsiTheme="minorHAnsi" w:cstheme="minorBidi"/>
          <w:b w:val="0"/>
          <w:szCs w:val="22"/>
        </w:rPr>
      </w:pPr>
      <w:hyperlink w:anchor="_Toc26521344" w:history="1">
        <w:r w:rsidR="007C6B97" w:rsidRPr="00D021ED">
          <w:rPr>
            <w:rStyle w:val="Hyperlink"/>
          </w:rPr>
          <w:t>10</w:t>
        </w:r>
        <w:r w:rsidR="007C6B97">
          <w:rPr>
            <w:rFonts w:asciiTheme="minorHAnsi" w:eastAsiaTheme="minorEastAsia" w:hAnsiTheme="minorHAnsi" w:cstheme="minorBidi"/>
            <w:b w:val="0"/>
            <w:szCs w:val="22"/>
          </w:rPr>
          <w:tab/>
        </w:r>
        <w:r w:rsidR="007C6B97" w:rsidRPr="00D021ED">
          <w:rPr>
            <w:rStyle w:val="Hyperlink"/>
          </w:rPr>
          <w:t>RELATED DOCUMENTS</w:t>
        </w:r>
        <w:r w:rsidR="007C6B97">
          <w:rPr>
            <w:webHidden/>
          </w:rPr>
          <w:tab/>
        </w:r>
        <w:r w:rsidR="007C6B97">
          <w:rPr>
            <w:webHidden/>
          </w:rPr>
          <w:fldChar w:fldCharType="begin"/>
        </w:r>
        <w:r w:rsidR="007C6B97">
          <w:rPr>
            <w:webHidden/>
          </w:rPr>
          <w:instrText xml:space="preserve"> PAGEREF _Toc26521344 \h </w:instrText>
        </w:r>
        <w:r w:rsidR="007C6B97">
          <w:rPr>
            <w:webHidden/>
          </w:rPr>
        </w:r>
        <w:r w:rsidR="007C6B97">
          <w:rPr>
            <w:webHidden/>
          </w:rPr>
          <w:fldChar w:fldCharType="separate"/>
        </w:r>
        <w:r w:rsidR="007C6B97">
          <w:rPr>
            <w:webHidden/>
          </w:rPr>
          <w:t>9</w:t>
        </w:r>
        <w:r w:rsidR="007C6B97">
          <w:rPr>
            <w:webHidden/>
          </w:rPr>
          <w:fldChar w:fldCharType="end"/>
        </w:r>
      </w:hyperlink>
    </w:p>
    <w:p w:rsidR="00FB75A2" w:rsidRPr="00D26958" w:rsidRDefault="007171F6" w:rsidP="00ED728B">
      <w:pPr>
        <w:pStyle w:val="Heading2"/>
        <w:ind w:left="1721"/>
      </w:pPr>
      <w:r w:rsidRPr="00D26958">
        <w:rPr>
          <w:sz w:val="28"/>
          <w:szCs w:val="28"/>
        </w:rPr>
        <w:fldChar w:fldCharType="end"/>
      </w:r>
      <w:r w:rsidR="00ED728B" w:rsidRPr="00D26958">
        <w:t xml:space="preserve"> </w:t>
      </w:r>
    </w:p>
    <w:p w:rsidR="00AC11A7" w:rsidRPr="00D26958" w:rsidRDefault="008B25B8" w:rsidP="00BE24E9">
      <w:pPr>
        <w:pStyle w:val="Heading1"/>
      </w:pPr>
      <w:r w:rsidRPr="00D26958">
        <w:br w:type="page"/>
      </w:r>
      <w:bookmarkStart w:id="3" w:name="_Toc486250522"/>
      <w:bookmarkStart w:id="4" w:name="_Toc26521335"/>
      <w:bookmarkStart w:id="5" w:name="_Toc373914674"/>
      <w:bookmarkEnd w:id="2"/>
      <w:r w:rsidR="00AC11A7" w:rsidRPr="00D26958">
        <w:lastRenderedPageBreak/>
        <w:t>PURPOSE</w:t>
      </w:r>
      <w:bookmarkEnd w:id="3"/>
      <w:bookmarkEnd w:id="4"/>
    </w:p>
    <w:p w:rsidR="00AC11A7" w:rsidRPr="00D26958" w:rsidRDefault="006F6F5C" w:rsidP="00E12AD1">
      <w:pPr>
        <w:ind w:left="794"/>
      </w:pPr>
      <w:r w:rsidRPr="00D26958">
        <w:t xml:space="preserve">ACT Corrective Services </w:t>
      </w:r>
      <w:r w:rsidR="005F23B2" w:rsidRPr="00D26958">
        <w:t xml:space="preserve">(ACTCS) is committed to </w:t>
      </w:r>
      <w:r w:rsidR="00B2379D" w:rsidRPr="00D26958">
        <w:t xml:space="preserve">ensuring that </w:t>
      </w:r>
      <w:r w:rsidR="00E51355" w:rsidRPr="00D26958">
        <w:t xml:space="preserve">detainees are provided with quality health care to a standard equivalent to that available </w:t>
      </w:r>
      <w:r w:rsidR="00860938" w:rsidRPr="00D26958">
        <w:t>in the community. ACTCS works in cooperation with Justice Health Services</w:t>
      </w:r>
      <w:r w:rsidR="005E7805">
        <w:t xml:space="preserve"> </w:t>
      </w:r>
      <w:r w:rsidR="00860938" w:rsidRPr="00D26958">
        <w:t>to ensure that</w:t>
      </w:r>
      <w:r w:rsidR="00B86B3E" w:rsidRPr="00D26958">
        <w:t xml:space="preserve"> the</w:t>
      </w:r>
      <w:r w:rsidR="00860938" w:rsidRPr="00D26958">
        <w:t xml:space="preserve"> health care needs </w:t>
      </w:r>
      <w:r w:rsidR="00B86B3E" w:rsidRPr="00D26958">
        <w:t xml:space="preserve">of all detainees </w:t>
      </w:r>
      <w:r w:rsidR="00860938" w:rsidRPr="00D26958">
        <w:t>are identified and timely support is provided.</w:t>
      </w:r>
    </w:p>
    <w:p w:rsidR="00B2379D" w:rsidRPr="00D26958" w:rsidRDefault="00B2379D" w:rsidP="00B2379D"/>
    <w:p w:rsidR="00B2379D" w:rsidRPr="00D26958" w:rsidRDefault="00B2379D" w:rsidP="00E12AD1">
      <w:pPr>
        <w:ind w:firstLine="74"/>
      </w:pPr>
      <w:r w:rsidRPr="00D26958">
        <w:t>This policy</w:t>
      </w:r>
      <w:r w:rsidR="00860938" w:rsidRPr="00D26958">
        <w:t xml:space="preserve"> </w:t>
      </w:r>
      <w:r w:rsidR="009B092E" w:rsidRPr="00D26958">
        <w:t>outlines the provision of health care services in correctional centres.</w:t>
      </w:r>
    </w:p>
    <w:p w:rsidR="00AC11A7" w:rsidRPr="00D26958" w:rsidRDefault="00AC11A7" w:rsidP="00BE24E9">
      <w:pPr>
        <w:pStyle w:val="Heading1"/>
      </w:pPr>
      <w:bookmarkStart w:id="6" w:name="_Toc486250523"/>
      <w:bookmarkStart w:id="7" w:name="_Toc26521336"/>
      <w:r w:rsidRPr="00D26958">
        <w:t>SCOPE</w:t>
      </w:r>
      <w:bookmarkEnd w:id="6"/>
      <w:bookmarkEnd w:id="7"/>
      <w:r w:rsidRPr="00D26958">
        <w:t xml:space="preserve"> </w:t>
      </w:r>
    </w:p>
    <w:p w:rsidR="008C0A40" w:rsidRPr="00D26958" w:rsidRDefault="00ED0E3D" w:rsidP="00E12AD1">
      <w:pPr>
        <w:ind w:firstLine="74"/>
        <w:rPr>
          <w:color w:val="000000" w:themeColor="text1"/>
        </w:rPr>
      </w:pPr>
      <w:r w:rsidRPr="00D26958">
        <w:rPr>
          <w:color w:val="000000" w:themeColor="text1"/>
        </w:rPr>
        <w:t>This policy applies to</w:t>
      </w:r>
      <w:r w:rsidR="00953BD3" w:rsidRPr="00D26958">
        <w:rPr>
          <w:color w:val="000000" w:themeColor="text1"/>
        </w:rPr>
        <w:t xml:space="preserve"> </w:t>
      </w:r>
      <w:r w:rsidR="00ED728B" w:rsidRPr="00D26958">
        <w:rPr>
          <w:color w:val="000000" w:themeColor="text1"/>
        </w:rPr>
        <w:t>all correctional centres in the ACT.</w:t>
      </w:r>
    </w:p>
    <w:p w:rsidR="00ED728B" w:rsidRPr="00D26958" w:rsidRDefault="00ED728B" w:rsidP="00ED728B"/>
    <w:p w:rsidR="00ED728B" w:rsidRPr="00D26958" w:rsidRDefault="00ED728B" w:rsidP="00E12AD1">
      <w:pPr>
        <w:ind w:left="794"/>
      </w:pPr>
      <w:r w:rsidRPr="00D26958">
        <w:t>Where required, the General Manager Custodial Operations will establish operational procedures under this policy.</w:t>
      </w:r>
    </w:p>
    <w:p w:rsidR="00AC11A7" w:rsidRPr="00D26958" w:rsidRDefault="00714496" w:rsidP="00BE24E9">
      <w:pPr>
        <w:pStyle w:val="Heading1"/>
      </w:pPr>
      <w:bookmarkStart w:id="8" w:name="_Toc26521337"/>
      <w:r w:rsidRPr="00D26958">
        <w:t>DEFINITIONS</w:t>
      </w:r>
      <w:bookmarkEnd w:id="8"/>
    </w:p>
    <w:p w:rsidR="00941CB1" w:rsidRPr="00D26958" w:rsidRDefault="00ED728B" w:rsidP="00E12AD1">
      <w:pPr>
        <w:ind w:left="1134" w:hanging="340"/>
        <w:rPr>
          <w:b/>
        </w:rPr>
      </w:pPr>
      <w:r w:rsidRPr="00D26958">
        <w:rPr>
          <w:b/>
        </w:rPr>
        <w:t>Health facility</w:t>
      </w:r>
    </w:p>
    <w:p w:rsidR="00ED728B" w:rsidRPr="00D26958" w:rsidRDefault="00BF7D10" w:rsidP="00E12AD1">
      <w:pPr>
        <w:ind w:left="1134" w:hanging="340"/>
      </w:pPr>
      <w:r w:rsidRPr="00D26958">
        <w:t>Means a hospital or health facility where health services are provided.</w:t>
      </w:r>
    </w:p>
    <w:p w:rsidR="00FB75A2" w:rsidRPr="00D26958" w:rsidRDefault="00ED728B" w:rsidP="00BE24E9">
      <w:pPr>
        <w:pStyle w:val="Heading1"/>
      </w:pPr>
      <w:bookmarkStart w:id="9" w:name="_Toc26521338"/>
      <w:r w:rsidRPr="00D26958">
        <w:t>PRINCIPLES</w:t>
      </w:r>
      <w:bookmarkEnd w:id="9"/>
    </w:p>
    <w:p w:rsidR="00EE441C" w:rsidRPr="00D26958" w:rsidRDefault="00DE2960" w:rsidP="00BE24E9">
      <w:pPr>
        <w:pStyle w:val="ListParagraph"/>
        <w:numPr>
          <w:ilvl w:val="1"/>
          <w:numId w:val="30"/>
        </w:numPr>
      </w:pPr>
      <w:r w:rsidRPr="00D26958">
        <w:t xml:space="preserve">The health and wellbeing of detainees is </w:t>
      </w:r>
      <w:r w:rsidR="00F32A39" w:rsidRPr="00D26958">
        <w:t>actively identified and supported in collaboration with health agencies</w:t>
      </w:r>
      <w:r w:rsidR="00147E32" w:rsidRPr="00D26958">
        <w:t xml:space="preserve"> providing services to detainees in a correctional centre</w:t>
      </w:r>
      <w:r w:rsidR="00F32A39" w:rsidRPr="00D26958">
        <w:t>.</w:t>
      </w:r>
      <w:r w:rsidRPr="00D26958">
        <w:t xml:space="preserve"> </w:t>
      </w:r>
    </w:p>
    <w:p w:rsidR="00FB75A2" w:rsidRPr="00D26958" w:rsidRDefault="00F8379A" w:rsidP="00BE24E9">
      <w:pPr>
        <w:pStyle w:val="ListParagraph"/>
        <w:numPr>
          <w:ilvl w:val="1"/>
          <w:numId w:val="30"/>
        </w:numPr>
      </w:pPr>
      <w:r w:rsidRPr="00D26958">
        <w:t>Detainees have access to interdisciplinary health services</w:t>
      </w:r>
      <w:r w:rsidR="00EB7F84" w:rsidRPr="00D26958">
        <w:t>, including mental health expertise,</w:t>
      </w:r>
      <w:r w:rsidRPr="00D26958">
        <w:t xml:space="preserve"> acting with full clinical independence </w:t>
      </w:r>
      <w:r w:rsidR="00EB7F84" w:rsidRPr="00D26958">
        <w:t>from ACTCS.</w:t>
      </w:r>
    </w:p>
    <w:p w:rsidR="00EB7F84" w:rsidRPr="00D26958" w:rsidRDefault="00AF245E" w:rsidP="00BE24E9">
      <w:pPr>
        <w:pStyle w:val="ListParagraph"/>
        <w:numPr>
          <w:ilvl w:val="1"/>
          <w:numId w:val="30"/>
        </w:numPr>
      </w:pPr>
      <w:r w:rsidRPr="00D26958">
        <w:t>Health services are consistent with professional and ethical standards in the community</w:t>
      </w:r>
      <w:r w:rsidR="00B83423" w:rsidRPr="00D26958">
        <w:t>.</w:t>
      </w:r>
    </w:p>
    <w:p w:rsidR="00EF5F43" w:rsidRPr="00D26958" w:rsidRDefault="007E70B3" w:rsidP="00BE24E9">
      <w:pPr>
        <w:pStyle w:val="ListParagraph"/>
        <w:numPr>
          <w:ilvl w:val="1"/>
          <w:numId w:val="30"/>
        </w:numPr>
      </w:pPr>
      <w:r w:rsidRPr="00D26958">
        <w:t>Indigenous-specific</w:t>
      </w:r>
      <w:r w:rsidR="000B6D2D" w:rsidRPr="00D26958">
        <w:t xml:space="preserve"> holistic health services</w:t>
      </w:r>
      <w:r w:rsidR="00F347F8" w:rsidRPr="00D26958">
        <w:t xml:space="preserve"> are available</w:t>
      </w:r>
      <w:r w:rsidR="000B6D2D" w:rsidRPr="00D26958">
        <w:t xml:space="preserve"> </w:t>
      </w:r>
      <w:r w:rsidR="00D133A1" w:rsidRPr="00D26958">
        <w:t>in a correctional centre</w:t>
      </w:r>
      <w:r w:rsidR="000B6D2D" w:rsidRPr="00D26958">
        <w:t>.</w:t>
      </w:r>
    </w:p>
    <w:p w:rsidR="00F93CF7" w:rsidRPr="00D26958" w:rsidRDefault="00432913" w:rsidP="000B3096">
      <w:pPr>
        <w:pStyle w:val="ListParagraph"/>
        <w:numPr>
          <w:ilvl w:val="1"/>
          <w:numId w:val="30"/>
        </w:numPr>
      </w:pPr>
      <w:r w:rsidRPr="00D26958">
        <w:t xml:space="preserve">ACTCS and Justice Health Services </w:t>
      </w:r>
      <w:r w:rsidR="001C04F3" w:rsidRPr="00D26958">
        <w:t xml:space="preserve">work together to promote good health and wellbeing </w:t>
      </w:r>
      <w:r w:rsidR="00F71921" w:rsidRPr="00D26958">
        <w:t>in</w:t>
      </w:r>
      <w:r w:rsidR="001C04F3" w:rsidRPr="00D26958">
        <w:t xml:space="preserve"> correctional centres and support improved health outcomes for detainees.</w:t>
      </w:r>
    </w:p>
    <w:p w:rsidR="00DA7828" w:rsidRPr="00D26958" w:rsidRDefault="00DA7828" w:rsidP="00BE24E9">
      <w:pPr>
        <w:pStyle w:val="ListParagraph"/>
        <w:numPr>
          <w:ilvl w:val="1"/>
          <w:numId w:val="30"/>
        </w:numPr>
      </w:pPr>
      <w:r w:rsidRPr="00D26958">
        <w:t>The prevention of suicide and self-harm is managed as a priority and through collaboration and appropriate information sharing</w:t>
      </w:r>
      <w:r w:rsidR="00D81F97" w:rsidRPr="00D26958">
        <w:t xml:space="preserve"> to ensure responsive support and services to detainees.</w:t>
      </w:r>
    </w:p>
    <w:p w:rsidR="000B3096" w:rsidRPr="00D26958" w:rsidRDefault="00A936AD" w:rsidP="00BE24E9">
      <w:pPr>
        <w:pStyle w:val="ListParagraph"/>
        <w:numPr>
          <w:ilvl w:val="1"/>
          <w:numId w:val="30"/>
        </w:numPr>
      </w:pPr>
      <w:r w:rsidRPr="00D26958">
        <w:lastRenderedPageBreak/>
        <w:t xml:space="preserve">Staff </w:t>
      </w:r>
      <w:r w:rsidR="00645E6D" w:rsidRPr="00D26958">
        <w:t xml:space="preserve">must notify </w:t>
      </w:r>
      <w:r w:rsidRPr="00D26958">
        <w:t>Justice Health Services where a detainee appears to be unwell, regardless of whether the detainee has a specific complaint.</w:t>
      </w:r>
    </w:p>
    <w:p w:rsidR="000975B0" w:rsidRPr="00D26958" w:rsidRDefault="000975B0" w:rsidP="000975B0">
      <w:pPr>
        <w:pStyle w:val="ListParagraph"/>
        <w:numPr>
          <w:ilvl w:val="1"/>
          <w:numId w:val="30"/>
        </w:numPr>
      </w:pPr>
      <w:r w:rsidRPr="00D26958">
        <w:t>Detainees have access to a range of programs that address Alcohol and Other Drug misuse, mental health and/or wellbeing (</w:t>
      </w:r>
      <w:r w:rsidRPr="00D26958">
        <w:rPr>
          <w:i/>
          <w:u w:val="single"/>
        </w:rPr>
        <w:t>Compendium of Programs</w:t>
      </w:r>
      <w:r w:rsidRPr="00D26958">
        <w:t>).</w:t>
      </w:r>
    </w:p>
    <w:p w:rsidR="008B1566" w:rsidRPr="00D26958" w:rsidRDefault="008B1566" w:rsidP="008B1566">
      <w:pPr>
        <w:pStyle w:val="ListParagraph"/>
        <w:numPr>
          <w:ilvl w:val="1"/>
          <w:numId w:val="30"/>
        </w:numPr>
      </w:pPr>
      <w:r w:rsidRPr="00D26958">
        <w:t>Female detainees</w:t>
      </w:r>
      <w:r w:rsidR="00572C73" w:rsidRPr="00D26958">
        <w:t xml:space="preserve"> may</w:t>
      </w:r>
      <w:r w:rsidRPr="00D26958">
        <w:t xml:space="preserve"> request to be treated by a female Doctor or Registered Nurse. </w:t>
      </w:r>
      <w:r w:rsidRPr="00D26958">
        <w:rPr>
          <w:rFonts w:cstheme="minorHAnsi"/>
        </w:rPr>
        <w:t>A detainee’s preference will not take priority over the security and good order of a correctional centre, or in emergency circumstances requiring urgent treatment.</w:t>
      </w:r>
    </w:p>
    <w:p w:rsidR="00E16AD2" w:rsidRPr="00D26958" w:rsidRDefault="00E16AD2" w:rsidP="000975B0">
      <w:pPr>
        <w:pStyle w:val="ListParagraph"/>
        <w:numPr>
          <w:ilvl w:val="1"/>
          <w:numId w:val="30"/>
        </w:numPr>
      </w:pPr>
      <w:r w:rsidRPr="00D26958">
        <w:t xml:space="preserve">In accordance with the </w:t>
      </w:r>
      <w:r w:rsidRPr="00D26958">
        <w:rPr>
          <w:i/>
          <w:u w:val="single"/>
        </w:rPr>
        <w:t xml:space="preserve">Health Insurance Act 1973 </w:t>
      </w:r>
      <w:r w:rsidRPr="00D26958">
        <w:rPr>
          <w:u w:val="single"/>
        </w:rPr>
        <w:t>(</w:t>
      </w:r>
      <w:proofErr w:type="spellStart"/>
      <w:r w:rsidRPr="00D26958">
        <w:rPr>
          <w:u w:val="single"/>
        </w:rPr>
        <w:t>Cth</w:t>
      </w:r>
      <w:proofErr w:type="spellEnd"/>
      <w:r w:rsidRPr="00D26958">
        <w:rPr>
          <w:u w:val="single"/>
        </w:rPr>
        <w:t>)</w:t>
      </w:r>
      <w:r w:rsidRPr="00D26958">
        <w:t>, Medicare benefits are not available to detainees.</w:t>
      </w:r>
    </w:p>
    <w:p w:rsidR="00B40B6A" w:rsidRPr="00D26958" w:rsidRDefault="00B40B6A" w:rsidP="00B40B6A">
      <w:pPr>
        <w:pStyle w:val="Heading1"/>
      </w:pPr>
      <w:bookmarkStart w:id="10" w:name="_Toc26521339"/>
      <w:r w:rsidRPr="00D26958">
        <w:t xml:space="preserve">CONFIDENTIALITY </w:t>
      </w:r>
      <w:r w:rsidR="0098071F" w:rsidRPr="00D26958">
        <w:t>AND INFORMATION SHARING</w:t>
      </w:r>
      <w:bookmarkEnd w:id="10"/>
    </w:p>
    <w:p w:rsidR="0098071F" w:rsidRPr="00D26958" w:rsidRDefault="00F42807" w:rsidP="00B40B6A">
      <w:pPr>
        <w:pStyle w:val="ListParagraph"/>
        <w:numPr>
          <w:ilvl w:val="1"/>
          <w:numId w:val="30"/>
        </w:numPr>
      </w:pPr>
      <w:r w:rsidRPr="00D26958">
        <w:t>Detainee clinical record</w:t>
      </w:r>
      <w:r w:rsidR="00165990" w:rsidRPr="00D26958">
        <w:t>s</w:t>
      </w:r>
      <w:r w:rsidRPr="00D26958">
        <w:t xml:space="preserve"> are the property of Canberra Health Services </w:t>
      </w:r>
      <w:r w:rsidR="00B40920">
        <w:t xml:space="preserve">or </w:t>
      </w:r>
      <w:proofErr w:type="spellStart"/>
      <w:r w:rsidR="00B40920">
        <w:t>Winnunga</w:t>
      </w:r>
      <w:proofErr w:type="spellEnd"/>
      <w:r w:rsidR="00B40920">
        <w:t xml:space="preserve"> </w:t>
      </w:r>
      <w:proofErr w:type="spellStart"/>
      <w:r w:rsidR="00B40920">
        <w:t>Nimmityjah</w:t>
      </w:r>
      <w:proofErr w:type="spellEnd"/>
      <w:r w:rsidR="00B40920">
        <w:t xml:space="preserve"> Aboriginal Health and Community Services </w:t>
      </w:r>
      <w:r w:rsidR="00B40920" w:rsidRPr="00D26958">
        <w:t>(WNAHCS)</w:t>
      </w:r>
      <w:r w:rsidR="00B40920">
        <w:t xml:space="preserve"> </w:t>
      </w:r>
      <w:r w:rsidRPr="00D26958">
        <w:t xml:space="preserve">and remain confidential in accordance with the </w:t>
      </w:r>
      <w:r w:rsidRPr="00D26958">
        <w:rPr>
          <w:i/>
          <w:u w:val="single"/>
        </w:rPr>
        <w:t>Health Records (Privacy and Access) Act 1997</w:t>
      </w:r>
      <w:r w:rsidRPr="00D26958">
        <w:t>.</w:t>
      </w:r>
    </w:p>
    <w:p w:rsidR="003360AA" w:rsidRPr="00D26958" w:rsidRDefault="008649F3" w:rsidP="00B40B6A">
      <w:pPr>
        <w:pStyle w:val="ListParagraph"/>
        <w:numPr>
          <w:ilvl w:val="1"/>
          <w:numId w:val="30"/>
        </w:numPr>
      </w:pPr>
      <w:r w:rsidRPr="00D26958">
        <w:t>I</w:t>
      </w:r>
      <w:r w:rsidR="00F27D4F" w:rsidRPr="00D26958">
        <w:t>nformation related to</w:t>
      </w:r>
      <w:r w:rsidR="001B6866" w:rsidRPr="00D26958">
        <w:t xml:space="preserve"> a detainee’s </w:t>
      </w:r>
      <w:r w:rsidR="00530C45" w:rsidRPr="00D26958">
        <w:t xml:space="preserve">health condition and needs may be shared </w:t>
      </w:r>
      <w:r w:rsidRPr="00D26958">
        <w:t>between</w:t>
      </w:r>
      <w:r w:rsidR="00530C45" w:rsidRPr="00D26958">
        <w:t xml:space="preserve"> ACTCS</w:t>
      </w:r>
      <w:r w:rsidRPr="00D26958">
        <w:t xml:space="preserve"> and Justice Health Services in accordance with </w:t>
      </w:r>
      <w:r w:rsidRPr="00D26958">
        <w:rPr>
          <w:i/>
          <w:u w:val="single"/>
        </w:rPr>
        <w:t>An Arrangement between Director-General, ACT Justice and Community Safety Directorate and Director-General, ACT Health for the Delivery of Health Services for Detainees</w:t>
      </w:r>
      <w:r w:rsidR="00530C45" w:rsidRPr="00D26958">
        <w:t xml:space="preserve"> </w:t>
      </w:r>
      <w:proofErr w:type="spellStart"/>
      <w:r w:rsidR="00530C45" w:rsidRPr="00D26958">
        <w:t>where</w:t>
      </w:r>
      <w:proofErr w:type="spellEnd"/>
      <w:r w:rsidR="00530C45" w:rsidRPr="00D26958">
        <w:t xml:space="preserve"> required to ensure the health and safety of the detainee and any other person in a correctional centre.</w:t>
      </w:r>
    </w:p>
    <w:p w:rsidR="00FB75A2" w:rsidRPr="00D26958" w:rsidRDefault="00FB75A2" w:rsidP="00BE24E9">
      <w:pPr>
        <w:pStyle w:val="Heading1"/>
      </w:pPr>
      <w:bookmarkStart w:id="11" w:name="_Toc26521340"/>
      <w:r w:rsidRPr="00D26958">
        <w:t>H</w:t>
      </w:r>
      <w:r w:rsidR="00DE4A11" w:rsidRPr="00D26958">
        <w:t>EALTH CARE SERVICES</w:t>
      </w:r>
      <w:bookmarkEnd w:id="11"/>
    </w:p>
    <w:p w:rsidR="007B05D7" w:rsidRPr="00D26958" w:rsidRDefault="00B54364" w:rsidP="007B05D7">
      <w:pPr>
        <w:pStyle w:val="ListParagraph"/>
        <w:numPr>
          <w:ilvl w:val="1"/>
          <w:numId w:val="30"/>
        </w:numPr>
      </w:pPr>
      <w:r w:rsidRPr="00D26958">
        <w:t>Detainees are provided with h</w:t>
      </w:r>
      <w:r w:rsidR="007B05D7" w:rsidRPr="00D26958">
        <w:t>ealth care services includ</w:t>
      </w:r>
      <w:r w:rsidRPr="00D26958">
        <w:t>ing</w:t>
      </w:r>
      <w:r w:rsidR="007B05D7" w:rsidRPr="00D26958">
        <w:t>, but not limited to:</w:t>
      </w:r>
    </w:p>
    <w:p w:rsidR="007B05D7" w:rsidRPr="00D26958" w:rsidRDefault="007B05D7" w:rsidP="007B05D7">
      <w:pPr>
        <w:pStyle w:val="ListParagraph"/>
        <w:numPr>
          <w:ilvl w:val="0"/>
          <w:numId w:val="34"/>
        </w:numPr>
      </w:pPr>
      <w:r w:rsidRPr="00D26958">
        <w:t>a full health assessment</w:t>
      </w:r>
      <w:r w:rsidR="008E0CB4" w:rsidRPr="00D26958">
        <w:t xml:space="preserve"> by Justice Health Services</w:t>
      </w:r>
      <w:r w:rsidRPr="00D26958">
        <w:t xml:space="preserve"> on admission to a correctional centre (</w:t>
      </w:r>
      <w:r w:rsidRPr="00D26958">
        <w:rPr>
          <w:i/>
          <w:u w:val="single"/>
        </w:rPr>
        <w:t>Admission Policy</w:t>
      </w:r>
      <w:r w:rsidRPr="00D26958">
        <w:t>);</w:t>
      </w:r>
    </w:p>
    <w:p w:rsidR="007B05D7" w:rsidRPr="00D26958" w:rsidRDefault="007B05D7" w:rsidP="007B05D7">
      <w:pPr>
        <w:pStyle w:val="ListParagraph"/>
        <w:numPr>
          <w:ilvl w:val="0"/>
          <w:numId w:val="34"/>
        </w:numPr>
      </w:pPr>
      <w:r w:rsidRPr="00D26958">
        <w:t>regular health checks;</w:t>
      </w:r>
    </w:p>
    <w:p w:rsidR="007B05D7" w:rsidRPr="00D26958" w:rsidRDefault="007B05D7" w:rsidP="007B05D7">
      <w:pPr>
        <w:pStyle w:val="ListParagraph"/>
        <w:numPr>
          <w:ilvl w:val="0"/>
          <w:numId w:val="34"/>
        </w:numPr>
      </w:pPr>
      <w:r w:rsidRPr="00D26958">
        <w:t>timely or urgent treatment as required; and</w:t>
      </w:r>
    </w:p>
    <w:p w:rsidR="007B05D7" w:rsidRPr="00D26958" w:rsidRDefault="007B05D7" w:rsidP="007B05D7">
      <w:pPr>
        <w:pStyle w:val="ListParagraph"/>
        <w:numPr>
          <w:ilvl w:val="0"/>
          <w:numId w:val="34"/>
        </w:numPr>
      </w:pPr>
      <w:r w:rsidRPr="00D26958">
        <w:t>specialist health services as appropriate.</w:t>
      </w:r>
    </w:p>
    <w:p w:rsidR="008846EC" w:rsidRPr="00D26958" w:rsidRDefault="008846EC" w:rsidP="008846EC">
      <w:pPr>
        <w:pStyle w:val="ListParagraph"/>
        <w:numPr>
          <w:ilvl w:val="1"/>
          <w:numId w:val="30"/>
        </w:numPr>
      </w:pPr>
      <w:r w:rsidRPr="00D26958">
        <w:t>All detainees are</w:t>
      </w:r>
      <w:r w:rsidR="006F1B8F" w:rsidRPr="00D26958">
        <w:t xml:space="preserve"> considered</w:t>
      </w:r>
      <w:r w:rsidRPr="00D26958">
        <w:t xml:space="preserve"> clients of Justice Health Services on admission to a correctional centre.</w:t>
      </w:r>
    </w:p>
    <w:p w:rsidR="008D693A" w:rsidRPr="00D26958" w:rsidRDefault="00A936AD" w:rsidP="007B05D7">
      <w:pPr>
        <w:pStyle w:val="ListParagraph"/>
        <w:numPr>
          <w:ilvl w:val="1"/>
          <w:numId w:val="30"/>
        </w:numPr>
      </w:pPr>
      <w:r w:rsidRPr="00D26958">
        <w:t>Detainees can request t</w:t>
      </w:r>
      <w:r w:rsidR="008D693A" w:rsidRPr="00D26958">
        <w:t>o see a health professional by:</w:t>
      </w:r>
    </w:p>
    <w:p w:rsidR="008846EC" w:rsidRPr="00D26958" w:rsidRDefault="008D693A" w:rsidP="008D693A">
      <w:pPr>
        <w:pStyle w:val="ListParagraph"/>
        <w:numPr>
          <w:ilvl w:val="0"/>
          <w:numId w:val="38"/>
        </w:numPr>
      </w:pPr>
      <w:r w:rsidRPr="00D26958">
        <w:t xml:space="preserve">speaking with custodial officers or health staff; </w:t>
      </w:r>
    </w:p>
    <w:p w:rsidR="002E2372" w:rsidRPr="00D26958" w:rsidRDefault="002E2372" w:rsidP="008D693A">
      <w:pPr>
        <w:pStyle w:val="ListParagraph"/>
        <w:numPr>
          <w:ilvl w:val="0"/>
          <w:numId w:val="38"/>
        </w:numPr>
      </w:pPr>
      <w:r w:rsidRPr="00D26958">
        <w:lastRenderedPageBreak/>
        <w:t xml:space="preserve">submitting a </w:t>
      </w:r>
      <w:r w:rsidRPr="00D26958">
        <w:rPr>
          <w:i/>
          <w:u w:val="single"/>
        </w:rPr>
        <w:t>Health Centre Request</w:t>
      </w:r>
      <w:r w:rsidRPr="00D26958">
        <w:t>; or</w:t>
      </w:r>
    </w:p>
    <w:p w:rsidR="008D693A" w:rsidRPr="00D26958" w:rsidRDefault="008D693A" w:rsidP="008D693A">
      <w:pPr>
        <w:pStyle w:val="ListParagraph"/>
        <w:numPr>
          <w:ilvl w:val="0"/>
          <w:numId w:val="38"/>
        </w:numPr>
      </w:pPr>
      <w:r w:rsidRPr="00D26958">
        <w:t xml:space="preserve">submitting a </w:t>
      </w:r>
      <w:r w:rsidRPr="00D26958">
        <w:rPr>
          <w:i/>
          <w:u w:val="single"/>
        </w:rPr>
        <w:t>Detainee Request Form</w:t>
      </w:r>
      <w:r w:rsidRPr="00D26958">
        <w:t>.</w:t>
      </w:r>
    </w:p>
    <w:p w:rsidR="000A74A0" w:rsidRPr="00D26958" w:rsidRDefault="000A74A0" w:rsidP="007B05D7">
      <w:pPr>
        <w:pStyle w:val="ListParagraph"/>
        <w:numPr>
          <w:ilvl w:val="1"/>
          <w:numId w:val="30"/>
        </w:numPr>
      </w:pPr>
      <w:r w:rsidRPr="00D26958">
        <w:t xml:space="preserve">All requests for an appointment under section 6.3 are triaged by Justice Health Services or </w:t>
      </w:r>
      <w:r w:rsidR="00A72A68" w:rsidRPr="00D26958">
        <w:t>WNAHCS</w:t>
      </w:r>
      <w:r w:rsidRPr="00D26958">
        <w:t>.</w:t>
      </w:r>
    </w:p>
    <w:p w:rsidR="007B05D7" w:rsidRPr="00D26958" w:rsidRDefault="00B03012" w:rsidP="007B05D7">
      <w:pPr>
        <w:pStyle w:val="ListParagraph"/>
        <w:numPr>
          <w:ilvl w:val="1"/>
          <w:numId w:val="30"/>
        </w:numPr>
      </w:pPr>
      <w:r w:rsidRPr="00D26958">
        <w:t xml:space="preserve">Where a request has been made under section 6.3, </w:t>
      </w:r>
      <w:r w:rsidR="00AC368A" w:rsidRPr="00D26958">
        <w:t xml:space="preserve">Justice Health Services </w:t>
      </w:r>
      <w:r w:rsidR="00B13EFC">
        <w:t xml:space="preserve">or WNAHCS </w:t>
      </w:r>
      <w:r w:rsidR="00AC368A" w:rsidRPr="00D26958">
        <w:t>will inform the detainee of the outcome of their request and time of appointment where available</w:t>
      </w:r>
      <w:r w:rsidRPr="00D26958">
        <w:t>.</w:t>
      </w:r>
    </w:p>
    <w:p w:rsidR="00AC368A" w:rsidRPr="00D26958" w:rsidRDefault="00AC368A" w:rsidP="007B05D7">
      <w:pPr>
        <w:pStyle w:val="ListParagraph"/>
        <w:numPr>
          <w:ilvl w:val="1"/>
          <w:numId w:val="30"/>
        </w:numPr>
      </w:pPr>
      <w:r w:rsidRPr="00D26958">
        <w:t>Detainees will not be notified in advance of the date or time of external medical appointments.</w:t>
      </w:r>
    </w:p>
    <w:p w:rsidR="003C2D97" w:rsidRPr="00D26958" w:rsidRDefault="003C2D97" w:rsidP="003C2D97">
      <w:pPr>
        <w:pStyle w:val="ListParagraph"/>
        <w:numPr>
          <w:ilvl w:val="1"/>
          <w:numId w:val="30"/>
        </w:numPr>
      </w:pPr>
      <w:r w:rsidRPr="00D26958">
        <w:t>Justice Health Services manages the Health Centre in a correctional centre. The Health Centre provides detainees with access to services</w:t>
      </w:r>
      <w:r w:rsidR="009D1D3E" w:rsidRPr="00D26958">
        <w:t xml:space="preserve"> to meet clinically assessed </w:t>
      </w:r>
      <w:r w:rsidR="00741001" w:rsidRPr="00D26958">
        <w:t xml:space="preserve">health </w:t>
      </w:r>
      <w:r w:rsidR="009D1D3E" w:rsidRPr="00D26958">
        <w:t>needs</w:t>
      </w:r>
      <w:r w:rsidRPr="00D26958">
        <w:t xml:space="preserve"> including, but not limited to:</w:t>
      </w:r>
    </w:p>
    <w:p w:rsidR="003C2D97" w:rsidRPr="00D26958" w:rsidRDefault="003C2D97" w:rsidP="003C2D97">
      <w:pPr>
        <w:pStyle w:val="ListParagraph"/>
        <w:numPr>
          <w:ilvl w:val="0"/>
          <w:numId w:val="36"/>
        </w:numPr>
      </w:pPr>
      <w:r w:rsidRPr="00D26958">
        <w:t>primary health care professionals;</w:t>
      </w:r>
    </w:p>
    <w:p w:rsidR="003C2D97" w:rsidRPr="00D26958" w:rsidRDefault="003C2D97" w:rsidP="003C2D97">
      <w:pPr>
        <w:pStyle w:val="ListParagraph"/>
        <w:numPr>
          <w:ilvl w:val="0"/>
          <w:numId w:val="36"/>
        </w:numPr>
      </w:pPr>
      <w:r w:rsidRPr="00D26958">
        <w:t>WNAHCS services for detainees who are clients of that service;</w:t>
      </w:r>
    </w:p>
    <w:p w:rsidR="003C2D97" w:rsidRPr="00D26958" w:rsidRDefault="003C2D97" w:rsidP="003C2D97">
      <w:pPr>
        <w:pStyle w:val="ListParagraph"/>
        <w:numPr>
          <w:ilvl w:val="0"/>
          <w:numId w:val="36"/>
        </w:numPr>
      </w:pPr>
      <w:r w:rsidRPr="00D26958">
        <w:t>dentists;</w:t>
      </w:r>
    </w:p>
    <w:p w:rsidR="003C2D97" w:rsidRPr="00D26958" w:rsidRDefault="003C2D97" w:rsidP="003C2D97">
      <w:pPr>
        <w:pStyle w:val="ListParagraph"/>
        <w:numPr>
          <w:ilvl w:val="0"/>
          <w:numId w:val="36"/>
        </w:numPr>
      </w:pPr>
      <w:r w:rsidRPr="00D26958">
        <w:t>forensic psychiatrists; and</w:t>
      </w:r>
    </w:p>
    <w:p w:rsidR="003C2D97" w:rsidRPr="00D26958" w:rsidRDefault="003C2D97" w:rsidP="003C2D97">
      <w:pPr>
        <w:pStyle w:val="ListParagraph"/>
        <w:numPr>
          <w:ilvl w:val="0"/>
          <w:numId w:val="36"/>
        </w:numPr>
      </w:pPr>
      <w:r w:rsidRPr="00D26958">
        <w:t>optometrists.</w:t>
      </w:r>
    </w:p>
    <w:p w:rsidR="003C2D97" w:rsidRPr="00D26958" w:rsidRDefault="003C2D97" w:rsidP="003C2D97">
      <w:pPr>
        <w:pStyle w:val="ListParagraph"/>
        <w:numPr>
          <w:ilvl w:val="1"/>
          <w:numId w:val="30"/>
        </w:numPr>
      </w:pPr>
      <w:r w:rsidRPr="00D26958">
        <w:t xml:space="preserve">Justice Health Services and WNAHCS professionals </w:t>
      </w:r>
      <w:r w:rsidR="00981EA0" w:rsidRPr="00D26958">
        <w:t>will</w:t>
      </w:r>
      <w:r w:rsidRPr="00D26958">
        <w:t xml:space="preserve"> be escorted by custodial officers when </w:t>
      </w:r>
      <w:r w:rsidR="00B02ED6" w:rsidRPr="00D26958">
        <w:t>transporting medications</w:t>
      </w:r>
      <w:r w:rsidRPr="00D26958">
        <w:t xml:space="preserve"> outside of the Health Centre. </w:t>
      </w:r>
    </w:p>
    <w:p w:rsidR="005D345C" w:rsidRPr="00D26958" w:rsidRDefault="00817FF8" w:rsidP="00BE24E9">
      <w:pPr>
        <w:pStyle w:val="ListParagraph"/>
        <w:numPr>
          <w:ilvl w:val="1"/>
          <w:numId w:val="30"/>
        </w:numPr>
      </w:pPr>
      <w:r w:rsidRPr="00D26958">
        <w:t>Detainees who require emergency, inpatient or specialist health care, will be transferred to a health facility in accordance with the recommendation of a Justice Health Services professional</w:t>
      </w:r>
      <w:r w:rsidR="000F6913" w:rsidRPr="00D26958">
        <w:t>.</w:t>
      </w:r>
    </w:p>
    <w:p w:rsidR="008558DC" w:rsidRPr="00D26958" w:rsidRDefault="00825B3F" w:rsidP="008558DC">
      <w:pPr>
        <w:ind w:left="993"/>
        <w:rPr>
          <w:b/>
        </w:rPr>
      </w:pPr>
      <w:r w:rsidRPr="00D26958">
        <w:rPr>
          <w:b/>
        </w:rPr>
        <w:t>Access to WNAHCS</w:t>
      </w:r>
    </w:p>
    <w:p w:rsidR="00E353A5" w:rsidRPr="00D26958" w:rsidRDefault="00184ED9" w:rsidP="00BE24E9">
      <w:pPr>
        <w:pStyle w:val="ListParagraph"/>
        <w:numPr>
          <w:ilvl w:val="1"/>
          <w:numId w:val="30"/>
        </w:numPr>
      </w:pPr>
      <w:r w:rsidRPr="00D26958">
        <w:t>Aboriginal and Torres Strait Islander detainees</w:t>
      </w:r>
      <w:r w:rsidR="00E353A5" w:rsidRPr="00D26958">
        <w:t xml:space="preserve"> can </w:t>
      </w:r>
      <w:r w:rsidR="005F2077" w:rsidRPr="00D26958">
        <w:t xml:space="preserve">submit a </w:t>
      </w:r>
      <w:proofErr w:type="spellStart"/>
      <w:r w:rsidR="005F2077" w:rsidRPr="00D26958">
        <w:rPr>
          <w:i/>
          <w:u w:val="single"/>
        </w:rPr>
        <w:t>Winnunga</w:t>
      </w:r>
      <w:proofErr w:type="spellEnd"/>
      <w:r w:rsidR="005F2077" w:rsidRPr="00D26958">
        <w:rPr>
          <w:i/>
          <w:u w:val="single"/>
        </w:rPr>
        <w:t xml:space="preserve"> AMC Clinic Registration Form</w:t>
      </w:r>
      <w:r w:rsidR="00E353A5" w:rsidRPr="00D26958">
        <w:t xml:space="preserve"> to </w:t>
      </w:r>
      <w:r w:rsidRPr="00D26958">
        <w:t>transfer the management of their health care to WNAHCS.</w:t>
      </w:r>
    </w:p>
    <w:p w:rsidR="00184ED9" w:rsidRPr="00D26958" w:rsidRDefault="00AB14BB" w:rsidP="00BE24E9">
      <w:pPr>
        <w:pStyle w:val="ListParagraph"/>
        <w:numPr>
          <w:ilvl w:val="1"/>
          <w:numId w:val="30"/>
        </w:numPr>
      </w:pPr>
      <w:r w:rsidRPr="00D26958">
        <w:t xml:space="preserve">WNAHCS may also accept non-Aboriginal and Torres Strait Islander detainees as clients </w:t>
      </w:r>
      <w:r w:rsidR="002210E7" w:rsidRPr="00D26958">
        <w:t>on a case by case basis</w:t>
      </w:r>
      <w:r w:rsidR="006C6B39" w:rsidRPr="00D26958">
        <w:t xml:space="preserve"> where a </w:t>
      </w:r>
      <w:proofErr w:type="spellStart"/>
      <w:r w:rsidR="006C6B39" w:rsidRPr="00D26958">
        <w:rPr>
          <w:i/>
          <w:u w:val="single"/>
        </w:rPr>
        <w:t>Winnunga</w:t>
      </w:r>
      <w:proofErr w:type="spellEnd"/>
      <w:r w:rsidR="006C6B39" w:rsidRPr="00D26958">
        <w:rPr>
          <w:i/>
          <w:u w:val="single"/>
        </w:rPr>
        <w:t xml:space="preserve"> AMC Clinic Registration Form</w:t>
      </w:r>
      <w:r w:rsidR="006C6B39" w:rsidRPr="00D26958">
        <w:t xml:space="preserve"> </w:t>
      </w:r>
      <w:r w:rsidR="00CD0543" w:rsidRPr="00D26958">
        <w:t>has been submitted</w:t>
      </w:r>
      <w:r w:rsidR="002210E7" w:rsidRPr="00D26958">
        <w:t>.</w:t>
      </w:r>
    </w:p>
    <w:p w:rsidR="00622FAA" w:rsidRPr="00D26958" w:rsidRDefault="002357F3" w:rsidP="00BE24E9">
      <w:pPr>
        <w:pStyle w:val="ListParagraph"/>
        <w:numPr>
          <w:ilvl w:val="1"/>
          <w:numId w:val="30"/>
        </w:numPr>
      </w:pPr>
      <w:r w:rsidRPr="00D26958">
        <w:t xml:space="preserve">Justice Health Services will </w:t>
      </w:r>
      <w:r w:rsidR="002B1365" w:rsidRPr="00D26958">
        <w:t>still provide</w:t>
      </w:r>
      <w:r w:rsidRPr="00D26958">
        <w:t xml:space="preserve"> access to</w:t>
      </w:r>
      <w:r w:rsidR="002B1365" w:rsidRPr="00D26958">
        <w:t xml:space="preserve"> the following</w:t>
      </w:r>
      <w:r w:rsidRPr="00D26958">
        <w:t xml:space="preserve"> health services </w:t>
      </w:r>
      <w:r w:rsidR="002B1365" w:rsidRPr="00D26958">
        <w:t>f</w:t>
      </w:r>
      <w:r w:rsidRPr="00D26958">
        <w:t>or any detainee who is a client of WNAHCS</w:t>
      </w:r>
      <w:r w:rsidR="006B5488" w:rsidRPr="00D26958">
        <w:t>:</w:t>
      </w:r>
    </w:p>
    <w:p w:rsidR="006B5488" w:rsidRPr="00D26958" w:rsidRDefault="00D67A4D" w:rsidP="006B5488">
      <w:pPr>
        <w:pStyle w:val="ListParagraph"/>
        <w:numPr>
          <w:ilvl w:val="0"/>
          <w:numId w:val="37"/>
        </w:numPr>
      </w:pPr>
      <w:r w:rsidRPr="00D26958">
        <w:t>dental care;</w:t>
      </w:r>
    </w:p>
    <w:p w:rsidR="0004126A" w:rsidRPr="00D26958" w:rsidRDefault="004C4862" w:rsidP="006B5488">
      <w:pPr>
        <w:pStyle w:val="ListParagraph"/>
        <w:numPr>
          <w:ilvl w:val="0"/>
          <w:numId w:val="37"/>
        </w:numPr>
      </w:pPr>
      <w:r w:rsidRPr="00D26958">
        <w:t>assessment for opioid therapy;</w:t>
      </w:r>
    </w:p>
    <w:p w:rsidR="004C4862" w:rsidRPr="00D26958" w:rsidRDefault="00FE456E" w:rsidP="006B5488">
      <w:pPr>
        <w:pStyle w:val="ListParagraph"/>
        <w:numPr>
          <w:ilvl w:val="0"/>
          <w:numId w:val="37"/>
        </w:numPr>
      </w:pPr>
      <w:r w:rsidRPr="00D26958">
        <w:t>mental health assessment;</w:t>
      </w:r>
    </w:p>
    <w:p w:rsidR="00FE456E" w:rsidRPr="00D26958" w:rsidRDefault="00FE456E" w:rsidP="006B5488">
      <w:pPr>
        <w:pStyle w:val="ListParagraph"/>
        <w:numPr>
          <w:ilvl w:val="0"/>
          <w:numId w:val="37"/>
        </w:numPr>
      </w:pPr>
      <w:r w:rsidRPr="00D26958">
        <w:lastRenderedPageBreak/>
        <w:t>triage or booking of escort</w:t>
      </w:r>
      <w:r w:rsidR="002A5D75" w:rsidRPr="00D26958">
        <w:t>s</w:t>
      </w:r>
      <w:r w:rsidRPr="00D26958">
        <w:t xml:space="preserve"> to a health facility;</w:t>
      </w:r>
    </w:p>
    <w:p w:rsidR="00D67A4D" w:rsidRPr="00D26958" w:rsidRDefault="00D67A4D" w:rsidP="006B5488">
      <w:pPr>
        <w:pStyle w:val="ListParagraph"/>
        <w:numPr>
          <w:ilvl w:val="0"/>
          <w:numId w:val="37"/>
        </w:numPr>
      </w:pPr>
      <w:r w:rsidRPr="00D26958">
        <w:t xml:space="preserve">assessment after segregation or separate confinement </w:t>
      </w:r>
      <w:r w:rsidR="00414F0F" w:rsidRPr="00D26958">
        <w:t>(</w:t>
      </w:r>
      <w:r w:rsidRPr="00D26958">
        <w:rPr>
          <w:i/>
          <w:u w:val="single"/>
        </w:rPr>
        <w:t>Management of Segregation and Separate Confinement Policy</w:t>
      </w:r>
      <w:r w:rsidR="00414F0F" w:rsidRPr="00D26958">
        <w:t>)</w:t>
      </w:r>
      <w:r w:rsidRPr="00D26958">
        <w:t>;</w:t>
      </w:r>
    </w:p>
    <w:p w:rsidR="00D67A4D" w:rsidRPr="00D26958" w:rsidRDefault="00414F0F" w:rsidP="006B5488">
      <w:pPr>
        <w:pStyle w:val="ListParagraph"/>
        <w:numPr>
          <w:ilvl w:val="0"/>
          <w:numId w:val="37"/>
        </w:numPr>
      </w:pPr>
      <w:r w:rsidRPr="00D26958">
        <w:t>assessment following a use of force in accordance with the (</w:t>
      </w:r>
      <w:r w:rsidRPr="00D26958">
        <w:rPr>
          <w:i/>
          <w:u w:val="single"/>
        </w:rPr>
        <w:t>Use of Force and Restraint Policy</w:t>
      </w:r>
      <w:r w:rsidRPr="00D26958">
        <w:t>);</w:t>
      </w:r>
    </w:p>
    <w:p w:rsidR="00414F0F" w:rsidRPr="00D26958" w:rsidRDefault="00414F0F" w:rsidP="006B5488">
      <w:pPr>
        <w:pStyle w:val="ListParagraph"/>
        <w:numPr>
          <w:ilvl w:val="0"/>
          <w:numId w:val="37"/>
        </w:numPr>
      </w:pPr>
      <w:r w:rsidRPr="00D26958">
        <w:t>assessment following an at-risk referral, or suicide or self-harm attempt (</w:t>
      </w:r>
      <w:r w:rsidRPr="00D26958">
        <w:rPr>
          <w:i/>
          <w:u w:val="single"/>
        </w:rPr>
        <w:t>Management of At-Risk Detainees Policy</w:t>
      </w:r>
      <w:r w:rsidRPr="00D26958">
        <w:t>);</w:t>
      </w:r>
    </w:p>
    <w:p w:rsidR="00414F0F" w:rsidRPr="00D26958" w:rsidRDefault="00414F0F" w:rsidP="006B5488">
      <w:pPr>
        <w:pStyle w:val="ListParagraph"/>
        <w:numPr>
          <w:ilvl w:val="0"/>
          <w:numId w:val="37"/>
        </w:numPr>
      </w:pPr>
      <w:r w:rsidRPr="00D26958">
        <w:t xml:space="preserve">assessment and </w:t>
      </w:r>
      <w:r w:rsidR="00557B01" w:rsidRPr="00D26958">
        <w:t>recording</w:t>
      </w:r>
      <w:r w:rsidRPr="00D26958">
        <w:t xml:space="preserve"> of P and S risk </w:t>
      </w:r>
      <w:r w:rsidR="00B25FF4" w:rsidRPr="00D26958">
        <w:t>alerts</w:t>
      </w:r>
      <w:r w:rsidRPr="00D26958">
        <w:t xml:space="preserve"> (</w:t>
      </w:r>
      <w:r w:rsidRPr="00D26958">
        <w:rPr>
          <w:i/>
          <w:u w:val="single"/>
        </w:rPr>
        <w:t>Risk Alerts Policy</w:t>
      </w:r>
      <w:r w:rsidRPr="00D26958">
        <w:t>);</w:t>
      </w:r>
      <w:r w:rsidR="00C3155B" w:rsidRPr="00D26958">
        <w:t xml:space="preserve"> and</w:t>
      </w:r>
    </w:p>
    <w:p w:rsidR="00414F0F" w:rsidRPr="00D26958" w:rsidRDefault="00414F0F" w:rsidP="006B5488">
      <w:pPr>
        <w:pStyle w:val="ListParagraph"/>
        <w:numPr>
          <w:ilvl w:val="0"/>
          <w:numId w:val="37"/>
        </w:numPr>
      </w:pPr>
      <w:r w:rsidRPr="00D26958">
        <w:t>‘code pink’ responses (</w:t>
      </w:r>
      <w:r w:rsidRPr="00D26958">
        <w:rPr>
          <w:i/>
          <w:u w:val="single"/>
        </w:rPr>
        <w:t>Code Pink Operating Procedure</w:t>
      </w:r>
      <w:r w:rsidRPr="00D26958">
        <w:t>).</w:t>
      </w:r>
    </w:p>
    <w:p w:rsidR="002357F3" w:rsidRPr="00D26958" w:rsidRDefault="00382331" w:rsidP="00BE24E9">
      <w:pPr>
        <w:pStyle w:val="ListParagraph"/>
        <w:numPr>
          <w:ilvl w:val="1"/>
          <w:numId w:val="30"/>
        </w:numPr>
      </w:pPr>
      <w:r w:rsidRPr="00D26958">
        <w:t xml:space="preserve">Where any of the following occurs for a detainee, they </w:t>
      </w:r>
      <w:r w:rsidR="00B20FB3" w:rsidRPr="00D26958">
        <w:t>will automatically be transferred from WNAHCS to</w:t>
      </w:r>
      <w:r w:rsidR="001F724E" w:rsidRPr="00D26958">
        <w:t xml:space="preserve"> become a client of</w:t>
      </w:r>
      <w:r w:rsidR="00B20FB3" w:rsidRPr="00D26958">
        <w:t xml:space="preserve"> Justice Health Services</w:t>
      </w:r>
      <w:r w:rsidR="004E377F" w:rsidRPr="00D26958">
        <w:t>:</w:t>
      </w:r>
    </w:p>
    <w:p w:rsidR="004E377F" w:rsidRPr="00D26958" w:rsidRDefault="00382331" w:rsidP="004E377F">
      <w:pPr>
        <w:pStyle w:val="ListParagraph"/>
        <w:numPr>
          <w:ilvl w:val="0"/>
          <w:numId w:val="35"/>
        </w:numPr>
      </w:pPr>
      <w:r w:rsidRPr="00D26958">
        <w:t xml:space="preserve">commences using </w:t>
      </w:r>
      <w:r w:rsidR="00AD0163" w:rsidRPr="00D26958">
        <w:t>Justice Health Services alcohol and other drug services;</w:t>
      </w:r>
    </w:p>
    <w:p w:rsidR="00AD0163" w:rsidRPr="00D26958" w:rsidRDefault="00382331" w:rsidP="00AD0163">
      <w:pPr>
        <w:pStyle w:val="ListParagraph"/>
        <w:numPr>
          <w:ilvl w:val="0"/>
          <w:numId w:val="35"/>
        </w:numPr>
      </w:pPr>
      <w:r w:rsidRPr="00D26958">
        <w:t xml:space="preserve">commences using </w:t>
      </w:r>
      <w:r w:rsidR="00AD0163" w:rsidRPr="00D26958">
        <w:t>Justice Health Services women’s health trauma counselling;</w:t>
      </w:r>
    </w:p>
    <w:p w:rsidR="00AD0163" w:rsidRPr="00D26958" w:rsidRDefault="00382331" w:rsidP="00AD0163">
      <w:pPr>
        <w:pStyle w:val="ListParagraph"/>
        <w:numPr>
          <w:ilvl w:val="0"/>
          <w:numId w:val="35"/>
        </w:numPr>
      </w:pPr>
      <w:r w:rsidRPr="00D26958">
        <w:t xml:space="preserve">commences </w:t>
      </w:r>
      <w:r w:rsidR="00AD0163" w:rsidRPr="00D26958">
        <w:t>opioid maintenance/replacement therapy;</w:t>
      </w:r>
    </w:p>
    <w:p w:rsidR="00AD0163" w:rsidRPr="00D26958" w:rsidRDefault="009422F8" w:rsidP="00AD0163">
      <w:pPr>
        <w:pStyle w:val="ListParagraph"/>
        <w:numPr>
          <w:ilvl w:val="0"/>
          <w:numId w:val="35"/>
        </w:numPr>
      </w:pPr>
      <w:r w:rsidRPr="00D26958">
        <w:t xml:space="preserve">receives a P or S rating under the </w:t>
      </w:r>
      <w:r w:rsidRPr="00D26958">
        <w:rPr>
          <w:i/>
          <w:u w:val="single"/>
        </w:rPr>
        <w:t>Risk Alerts Policy</w:t>
      </w:r>
      <w:r w:rsidRPr="00D26958">
        <w:t>; or</w:t>
      </w:r>
    </w:p>
    <w:p w:rsidR="009422F8" w:rsidRPr="00D26958" w:rsidRDefault="009422F8" w:rsidP="00AD0163">
      <w:pPr>
        <w:pStyle w:val="ListParagraph"/>
        <w:numPr>
          <w:ilvl w:val="0"/>
          <w:numId w:val="35"/>
        </w:numPr>
      </w:pPr>
      <w:r w:rsidRPr="00D26958">
        <w:t xml:space="preserve">is managed under the </w:t>
      </w:r>
      <w:r w:rsidRPr="00D26958">
        <w:rPr>
          <w:i/>
          <w:u w:val="single"/>
        </w:rPr>
        <w:t xml:space="preserve">Mental Health Act 2015 </w:t>
      </w:r>
      <w:r w:rsidRPr="00D26958">
        <w:rPr>
          <w:u w:val="single"/>
        </w:rPr>
        <w:t>(ACT)</w:t>
      </w:r>
      <w:r w:rsidRPr="00D26958">
        <w:t>.</w:t>
      </w:r>
    </w:p>
    <w:p w:rsidR="00B90C38" w:rsidRPr="00D26958" w:rsidRDefault="00B90C38" w:rsidP="00BE24E9">
      <w:pPr>
        <w:pStyle w:val="ListParagraph"/>
        <w:numPr>
          <w:ilvl w:val="1"/>
          <w:numId w:val="30"/>
        </w:numPr>
      </w:pPr>
      <w:r w:rsidRPr="00D26958">
        <w:t xml:space="preserve">On completion or resolution of any activity under section </w:t>
      </w:r>
      <w:r w:rsidR="00370D39" w:rsidRPr="00D26958">
        <w:t>6.1</w:t>
      </w:r>
      <w:r w:rsidR="00F537FD" w:rsidRPr="00D26958">
        <w:t>3</w:t>
      </w:r>
      <w:r w:rsidRPr="00D26958">
        <w:t>,</w:t>
      </w:r>
      <w:r w:rsidR="00B6012A" w:rsidRPr="00D26958">
        <w:t xml:space="preserve"> a</w:t>
      </w:r>
      <w:r w:rsidRPr="00D26958">
        <w:t xml:space="preserve"> detainee who w</w:t>
      </w:r>
      <w:r w:rsidR="005E27C5" w:rsidRPr="00D26958">
        <w:t>as</w:t>
      </w:r>
      <w:r w:rsidRPr="00D26958">
        <w:t xml:space="preserve"> transferred from WNAHCS will be offered the opportunity to resubmit a </w:t>
      </w:r>
      <w:proofErr w:type="spellStart"/>
      <w:r w:rsidRPr="00D26958">
        <w:rPr>
          <w:i/>
          <w:u w:val="single"/>
        </w:rPr>
        <w:t>Winnunga</w:t>
      </w:r>
      <w:proofErr w:type="spellEnd"/>
      <w:r w:rsidRPr="00D26958">
        <w:rPr>
          <w:i/>
          <w:u w:val="single"/>
        </w:rPr>
        <w:t xml:space="preserve"> AMC Clinic Registration Form</w:t>
      </w:r>
      <w:r w:rsidRPr="00D26958">
        <w:t>.</w:t>
      </w:r>
    </w:p>
    <w:p w:rsidR="00CA5F39" w:rsidRPr="00D26958" w:rsidRDefault="00CA5F39" w:rsidP="00BE24E9">
      <w:pPr>
        <w:pStyle w:val="ListParagraph"/>
        <w:numPr>
          <w:ilvl w:val="1"/>
          <w:numId w:val="30"/>
        </w:numPr>
      </w:pPr>
      <w:r w:rsidRPr="00D26958">
        <w:t xml:space="preserve">Detainees can </w:t>
      </w:r>
      <w:r w:rsidR="005B3A48" w:rsidRPr="00D26958">
        <w:t>elect to transfer their health care management to/from WNAHCS or Justice Health Services once every three (3) months, unless otherwise agreed to between WNAHCS and Justice Health Services.</w:t>
      </w:r>
    </w:p>
    <w:p w:rsidR="004D59AE" w:rsidRPr="00D26958" w:rsidRDefault="00D526C8" w:rsidP="00D526C8">
      <w:pPr>
        <w:ind w:left="993"/>
      </w:pPr>
      <w:r w:rsidRPr="00D26958">
        <w:rPr>
          <w:b/>
        </w:rPr>
        <w:t>Mental health care</w:t>
      </w:r>
      <w:r w:rsidRPr="00D26958">
        <w:t xml:space="preserve"> </w:t>
      </w:r>
    </w:p>
    <w:p w:rsidR="00F94281" w:rsidRPr="00D26958" w:rsidRDefault="002D0405" w:rsidP="00BE24E9">
      <w:pPr>
        <w:pStyle w:val="ListParagraph"/>
        <w:numPr>
          <w:ilvl w:val="1"/>
          <w:numId w:val="30"/>
        </w:numPr>
      </w:pPr>
      <w:r w:rsidRPr="00D26958">
        <w:t>A</w:t>
      </w:r>
      <w:r w:rsidR="007F565C" w:rsidRPr="00D26958">
        <w:t>ppropriate mental health care is provided to detainees by Justice Health Services</w:t>
      </w:r>
      <w:r w:rsidR="00A76492" w:rsidRPr="00D26958">
        <w:t>.</w:t>
      </w:r>
    </w:p>
    <w:p w:rsidR="00343E01" w:rsidRPr="00D26958" w:rsidRDefault="00BE3740" w:rsidP="00343E01">
      <w:pPr>
        <w:pStyle w:val="ListParagraph"/>
        <w:numPr>
          <w:ilvl w:val="1"/>
          <w:numId w:val="30"/>
        </w:numPr>
      </w:pPr>
      <w:r w:rsidRPr="00D26958">
        <w:t xml:space="preserve">Where a detainee is assessed by Justice Health Services to require inpatient mental health care not available in a correctional centre, they will be transferred to the most appropriate facility </w:t>
      </w:r>
      <w:r w:rsidR="00646314" w:rsidRPr="00D26958">
        <w:t xml:space="preserve">determined by Justice Health Services </w:t>
      </w:r>
      <w:r w:rsidR="001159B8" w:rsidRPr="00D26958">
        <w:t xml:space="preserve">as approved by the Deputy General Manager Custodial Operations or above under the </w:t>
      </w:r>
      <w:r w:rsidR="00646314" w:rsidRPr="00D26958">
        <w:rPr>
          <w:i/>
          <w:u w:val="single"/>
        </w:rPr>
        <w:t xml:space="preserve">Transfer </w:t>
      </w:r>
      <w:r w:rsidR="000F6913" w:rsidRPr="00D26958">
        <w:rPr>
          <w:i/>
          <w:u w:val="single"/>
        </w:rPr>
        <w:t>to a Secure Mental Health Facility</w:t>
      </w:r>
      <w:r w:rsidR="00646314" w:rsidRPr="00D26958">
        <w:rPr>
          <w:i/>
          <w:u w:val="single"/>
        </w:rPr>
        <w:t xml:space="preserve"> Policy</w:t>
      </w:r>
      <w:r w:rsidR="00646314" w:rsidRPr="00D26958">
        <w:t>.</w:t>
      </w:r>
    </w:p>
    <w:p w:rsidR="00343E01" w:rsidRDefault="00343E01" w:rsidP="008B1566">
      <w:pPr>
        <w:ind w:left="993"/>
        <w:rPr>
          <w:b/>
          <w:bCs/>
        </w:rPr>
      </w:pPr>
    </w:p>
    <w:p w:rsidR="00343E01" w:rsidRDefault="00343E01" w:rsidP="008B1566">
      <w:pPr>
        <w:ind w:left="993"/>
        <w:rPr>
          <w:b/>
          <w:bCs/>
        </w:rPr>
      </w:pPr>
    </w:p>
    <w:p w:rsidR="008B1566" w:rsidRPr="00D26958" w:rsidRDefault="00164D84" w:rsidP="008B1566">
      <w:pPr>
        <w:ind w:left="993"/>
        <w:rPr>
          <w:b/>
          <w:bCs/>
        </w:rPr>
      </w:pPr>
      <w:r w:rsidRPr="00D26958">
        <w:rPr>
          <w:b/>
          <w:bCs/>
        </w:rPr>
        <w:lastRenderedPageBreak/>
        <w:t>Pregnancy and childbirth</w:t>
      </w:r>
    </w:p>
    <w:p w:rsidR="008B1566" w:rsidRPr="00D26958" w:rsidRDefault="008B1566" w:rsidP="008B1566">
      <w:pPr>
        <w:pStyle w:val="ListParagraph"/>
        <w:numPr>
          <w:ilvl w:val="1"/>
          <w:numId w:val="30"/>
        </w:numPr>
      </w:pPr>
      <w:r w:rsidRPr="00D26958">
        <w:t>Justice Health</w:t>
      </w:r>
      <w:r w:rsidR="00164D84" w:rsidRPr="00D26958">
        <w:t xml:space="preserve"> Services</w:t>
      </w:r>
      <w:r w:rsidRPr="00D26958">
        <w:t xml:space="preserve"> are responsible for providing female detainees with access to gynaecological and obstetric services.</w:t>
      </w:r>
    </w:p>
    <w:p w:rsidR="008B1566" w:rsidRPr="00D26958" w:rsidRDefault="008B1566" w:rsidP="008B1566">
      <w:pPr>
        <w:pStyle w:val="ListParagraph"/>
        <w:numPr>
          <w:ilvl w:val="1"/>
          <w:numId w:val="30"/>
        </w:numPr>
      </w:pPr>
      <w:r w:rsidRPr="00D26958">
        <w:t xml:space="preserve">Where specific cultural practices have been identified in relation to a pregnant female detainee, the General Manager Custodial Operations will give full consideration to providing for same as far as practicable within </w:t>
      </w:r>
      <w:r w:rsidR="00164D84" w:rsidRPr="00D26958">
        <w:t>a correctional centre</w:t>
      </w:r>
      <w:r w:rsidRPr="00D26958">
        <w:t>.</w:t>
      </w:r>
    </w:p>
    <w:p w:rsidR="008B1566" w:rsidRPr="00D26958" w:rsidRDefault="008B1566" w:rsidP="008B1566">
      <w:pPr>
        <w:pStyle w:val="ListParagraph"/>
        <w:numPr>
          <w:ilvl w:val="1"/>
          <w:numId w:val="30"/>
        </w:numPr>
      </w:pPr>
      <w:r w:rsidRPr="00D26958">
        <w:t xml:space="preserve">The Head of Sentence Management will ensure that a pregnant detainee’s </w:t>
      </w:r>
      <w:r w:rsidR="00164D84" w:rsidRPr="00D26958">
        <w:t>Sentence Management Officer</w:t>
      </w:r>
      <w:r w:rsidRPr="00D26958">
        <w:t xml:space="preserve"> reviews their needs at least once every two (2) weeks commencing eight (8) weeks prior to the expected due date and continuing for as long as required after the birth.</w:t>
      </w:r>
    </w:p>
    <w:p w:rsidR="008B1566" w:rsidRPr="00D26958" w:rsidRDefault="008B1566" w:rsidP="00164D84">
      <w:pPr>
        <w:ind w:left="993"/>
        <w:rPr>
          <w:b/>
          <w:bCs/>
        </w:rPr>
      </w:pPr>
      <w:r w:rsidRPr="00D26958">
        <w:rPr>
          <w:b/>
          <w:bCs/>
        </w:rPr>
        <w:t>Miscarriage</w:t>
      </w:r>
    </w:p>
    <w:p w:rsidR="008B1566" w:rsidRPr="00D26958" w:rsidRDefault="008B1566" w:rsidP="008B1566">
      <w:pPr>
        <w:pStyle w:val="ListParagraph"/>
        <w:numPr>
          <w:ilvl w:val="1"/>
          <w:numId w:val="30"/>
        </w:numPr>
      </w:pPr>
      <w:r w:rsidRPr="00D26958">
        <w:t>The General Manager Custodial Operations and Head of Sentence Management will ensure that adequate emotional, cultural and/or religious support is provided to a detainee who has miscarried while in custody.</w:t>
      </w:r>
    </w:p>
    <w:p w:rsidR="008B1566" w:rsidRPr="00D26958" w:rsidRDefault="008B1566" w:rsidP="00164D84">
      <w:pPr>
        <w:ind w:left="993"/>
        <w:rPr>
          <w:b/>
          <w:bCs/>
        </w:rPr>
      </w:pPr>
      <w:r w:rsidRPr="00D26958">
        <w:rPr>
          <w:b/>
          <w:bCs/>
        </w:rPr>
        <w:t>Breastfeeding</w:t>
      </w:r>
    </w:p>
    <w:p w:rsidR="008B1566" w:rsidRPr="00D26958" w:rsidRDefault="008B1566" w:rsidP="008B1566">
      <w:pPr>
        <w:pStyle w:val="ListParagraph"/>
        <w:numPr>
          <w:ilvl w:val="1"/>
          <w:numId w:val="30"/>
        </w:numPr>
      </w:pPr>
      <w:r w:rsidRPr="00D26958">
        <w:t>Justice Health</w:t>
      </w:r>
      <w:r w:rsidR="00164D84" w:rsidRPr="00D26958">
        <w:t xml:space="preserve"> Services will be informed</w:t>
      </w:r>
      <w:r w:rsidRPr="00D26958">
        <w:t xml:space="preserve"> if a female detainee indicates they were breastfeeding prior to entering custody.</w:t>
      </w:r>
    </w:p>
    <w:p w:rsidR="008B1566" w:rsidRPr="00D26958" w:rsidRDefault="008B1566" w:rsidP="008B1566">
      <w:pPr>
        <w:pStyle w:val="ListParagraph"/>
        <w:numPr>
          <w:ilvl w:val="1"/>
          <w:numId w:val="30"/>
        </w:numPr>
      </w:pPr>
      <w:r w:rsidRPr="00D26958">
        <w:t xml:space="preserve">As far as practicable, the General Manager Custodial Operations will make provisions for a detainee to breastfeed and/or express milk for their child while in </w:t>
      </w:r>
      <w:r w:rsidR="00164D84" w:rsidRPr="00D26958">
        <w:t>custody</w:t>
      </w:r>
      <w:r w:rsidRPr="00D26958">
        <w:t>. All arrangements will be made in consultation with the detainee and will be based on the best interests of the child, the detainee, and operational requirements. Flexible feeding times and location will also be considered.</w:t>
      </w:r>
    </w:p>
    <w:p w:rsidR="008C232D" w:rsidRPr="00D26958" w:rsidRDefault="008C232D" w:rsidP="00BE24E9">
      <w:pPr>
        <w:pStyle w:val="Heading1"/>
      </w:pPr>
      <w:bookmarkStart w:id="12" w:name="_Toc26521341"/>
      <w:r w:rsidRPr="00D26958">
        <w:t>ISSUE OF MEDICATION</w:t>
      </w:r>
      <w:bookmarkEnd w:id="12"/>
    </w:p>
    <w:p w:rsidR="008C232D" w:rsidRPr="00D26958" w:rsidRDefault="008C232D" w:rsidP="008C232D">
      <w:pPr>
        <w:pStyle w:val="ListParagraph"/>
        <w:numPr>
          <w:ilvl w:val="1"/>
          <w:numId w:val="30"/>
        </w:numPr>
      </w:pPr>
      <w:r w:rsidRPr="00D26958">
        <w:t>Medications will be issued to detainees</w:t>
      </w:r>
      <w:r w:rsidR="006B3376" w:rsidRPr="00D26958">
        <w:t xml:space="preserve"> in approved locations</w:t>
      </w:r>
      <w:r w:rsidRPr="00D26958">
        <w:t xml:space="preserve"> under the supervision of custodial officers to prevent against the diversion or trafficking of prescription medications between detainees</w:t>
      </w:r>
      <w:r w:rsidR="00D80B54" w:rsidRPr="00D26958">
        <w:t xml:space="preserve"> (</w:t>
      </w:r>
      <w:r w:rsidR="00D80B54" w:rsidRPr="00D26958">
        <w:rPr>
          <w:i/>
          <w:u w:val="single"/>
        </w:rPr>
        <w:t>Management of Medication Operating Procedure</w:t>
      </w:r>
      <w:r w:rsidR="00D80B54" w:rsidRPr="00D26958">
        <w:t>)</w:t>
      </w:r>
      <w:r w:rsidRPr="00D26958">
        <w:t>.</w:t>
      </w:r>
    </w:p>
    <w:p w:rsidR="008C232D" w:rsidRPr="00D26958" w:rsidRDefault="008C232D" w:rsidP="00A12B23">
      <w:pPr>
        <w:pStyle w:val="ListParagraph"/>
        <w:numPr>
          <w:ilvl w:val="1"/>
          <w:numId w:val="30"/>
        </w:numPr>
      </w:pPr>
      <w:r w:rsidRPr="00D26958">
        <w:t xml:space="preserve">Detainees may be provided with medications to self-administer </w:t>
      </w:r>
      <w:r w:rsidR="00FC61BC" w:rsidRPr="00D26958">
        <w:t xml:space="preserve">in accordance with </w:t>
      </w:r>
      <w:r w:rsidR="00982E96" w:rsidRPr="00D26958">
        <w:t>Justice Health Services or WNAHCS procedures.</w:t>
      </w:r>
    </w:p>
    <w:p w:rsidR="0088449F" w:rsidRPr="00D26958" w:rsidRDefault="0088449F" w:rsidP="00BE24E9">
      <w:pPr>
        <w:pStyle w:val="Heading1"/>
      </w:pPr>
      <w:bookmarkStart w:id="13" w:name="_Toc26521342"/>
      <w:r w:rsidRPr="00D26958">
        <w:lastRenderedPageBreak/>
        <w:t>TRANSFER TO A HEALTH FACILITY</w:t>
      </w:r>
      <w:bookmarkEnd w:id="13"/>
    </w:p>
    <w:p w:rsidR="00BF5B4B" w:rsidRPr="00D26958" w:rsidRDefault="00BF5B4B" w:rsidP="0088449F">
      <w:pPr>
        <w:pStyle w:val="ListParagraph"/>
        <w:numPr>
          <w:ilvl w:val="1"/>
          <w:numId w:val="30"/>
        </w:numPr>
      </w:pPr>
      <w:r w:rsidRPr="00D26958">
        <w:t xml:space="preserve">A detainee may be escorted to a health facility under the </w:t>
      </w:r>
      <w:r w:rsidRPr="00D26958">
        <w:rPr>
          <w:i/>
          <w:iCs/>
          <w:u w:val="single"/>
        </w:rPr>
        <w:t>Escorted Absences Policy</w:t>
      </w:r>
      <w:r w:rsidRPr="00D26958">
        <w:t xml:space="preserve"> for routine health care or pre-arranged appointments. </w:t>
      </w:r>
    </w:p>
    <w:p w:rsidR="00BF5B4B" w:rsidRPr="00D26958" w:rsidRDefault="00BF5B4B" w:rsidP="00BF5B4B">
      <w:pPr>
        <w:ind w:left="993"/>
        <w:rPr>
          <w:b/>
          <w:bCs/>
        </w:rPr>
      </w:pPr>
      <w:r w:rsidRPr="00D26958">
        <w:rPr>
          <w:b/>
          <w:bCs/>
        </w:rPr>
        <w:t>Transfer direction</w:t>
      </w:r>
    </w:p>
    <w:p w:rsidR="004C0F22" w:rsidRPr="00D26958" w:rsidRDefault="00EB788A" w:rsidP="0088449F">
      <w:pPr>
        <w:pStyle w:val="ListParagraph"/>
        <w:numPr>
          <w:ilvl w:val="1"/>
          <w:numId w:val="30"/>
        </w:numPr>
      </w:pPr>
      <w:r w:rsidRPr="00D26958">
        <w:t xml:space="preserve">The Deputy General Manager </w:t>
      </w:r>
      <w:r w:rsidR="00CB263F" w:rsidRPr="00D26958">
        <w:t xml:space="preserve">Custodial Operations </w:t>
      </w:r>
      <w:r w:rsidRPr="00D26958">
        <w:t xml:space="preserve">or above may direct that a detainee be transferred to a health facility under section 54 of the </w:t>
      </w:r>
      <w:r w:rsidRPr="00D26958">
        <w:rPr>
          <w:i/>
          <w:u w:val="single"/>
        </w:rPr>
        <w:t xml:space="preserve">Corrections Management Act 2007 </w:t>
      </w:r>
      <w:r w:rsidRPr="00D26958">
        <w:rPr>
          <w:u w:val="single"/>
        </w:rPr>
        <w:t>(ACT)</w:t>
      </w:r>
      <w:r w:rsidR="00342D2C" w:rsidRPr="00D26958">
        <w:t>:</w:t>
      </w:r>
    </w:p>
    <w:p w:rsidR="0088449F" w:rsidRPr="00D26958" w:rsidRDefault="00342D2C" w:rsidP="004C0F22">
      <w:pPr>
        <w:pStyle w:val="ListParagraph"/>
        <w:numPr>
          <w:ilvl w:val="0"/>
          <w:numId w:val="39"/>
        </w:numPr>
      </w:pPr>
      <w:r w:rsidRPr="00D26958">
        <w:t xml:space="preserve">where </w:t>
      </w:r>
      <w:r w:rsidR="004C0F22" w:rsidRPr="00D26958">
        <w:t xml:space="preserve">the detainee’s health care needs cannot be met at a correctional centre; and </w:t>
      </w:r>
    </w:p>
    <w:p w:rsidR="004C0F22" w:rsidRPr="00D26958" w:rsidRDefault="00DD3D42" w:rsidP="004C0F22">
      <w:pPr>
        <w:pStyle w:val="ListParagraph"/>
        <w:numPr>
          <w:ilvl w:val="0"/>
          <w:numId w:val="39"/>
        </w:numPr>
      </w:pPr>
      <w:r w:rsidRPr="00D26958">
        <w:t>in consultation with Justice Health Services.</w:t>
      </w:r>
    </w:p>
    <w:p w:rsidR="00532E36" w:rsidRPr="00D26958" w:rsidRDefault="00CF1794" w:rsidP="0088449F">
      <w:pPr>
        <w:pStyle w:val="ListParagraph"/>
        <w:numPr>
          <w:ilvl w:val="1"/>
          <w:numId w:val="30"/>
        </w:numPr>
      </w:pPr>
      <w:r w:rsidRPr="00D26958">
        <w:t>Necessary health information will be shared for transfers to a health facility in accordance with section 5</w:t>
      </w:r>
      <w:r w:rsidR="00514B2B">
        <w:t>.2</w:t>
      </w:r>
      <w:r w:rsidRPr="00D26958">
        <w:t>.</w:t>
      </w:r>
    </w:p>
    <w:p w:rsidR="004C0F22" w:rsidRPr="00D26958" w:rsidRDefault="00804A1D" w:rsidP="0088449F">
      <w:pPr>
        <w:pStyle w:val="ListParagraph"/>
        <w:numPr>
          <w:ilvl w:val="1"/>
          <w:numId w:val="30"/>
        </w:numPr>
      </w:pPr>
      <w:r w:rsidRPr="00D26958">
        <w:t xml:space="preserve">The admission of a detainee to a health facility must be treated as a notifiable incident under the </w:t>
      </w:r>
      <w:r w:rsidRPr="00D26958">
        <w:rPr>
          <w:i/>
          <w:u w:val="single"/>
        </w:rPr>
        <w:t>Incident Reporting, Notifications and Debriefs Policy</w:t>
      </w:r>
      <w:r w:rsidRPr="00D26958">
        <w:t xml:space="preserve"> and the detainee’s nominated next of kin notified.</w:t>
      </w:r>
    </w:p>
    <w:p w:rsidR="000C2595" w:rsidRPr="00D26958" w:rsidRDefault="000C2595" w:rsidP="000C2595">
      <w:pPr>
        <w:pStyle w:val="ListParagraph"/>
        <w:numPr>
          <w:ilvl w:val="1"/>
          <w:numId w:val="30"/>
        </w:numPr>
        <w:spacing w:before="240"/>
      </w:pPr>
      <w:r w:rsidRPr="00D26958">
        <w:t xml:space="preserve">Detainees transferred to a health facility, except under the </w:t>
      </w:r>
      <w:r w:rsidRPr="00D26958">
        <w:rPr>
          <w:i/>
          <w:u w:val="single"/>
        </w:rPr>
        <w:t>Transfer to a Secure Mental Health Facility Policy</w:t>
      </w:r>
      <w:r w:rsidRPr="00D26958">
        <w:t>, remain in ACTCS custody under escort (</w:t>
      </w:r>
      <w:r w:rsidRPr="00D26958">
        <w:rPr>
          <w:i/>
          <w:u w:val="single"/>
        </w:rPr>
        <w:t>Escorted Absences Policy</w:t>
      </w:r>
      <w:r w:rsidRPr="00D26958">
        <w:t>).</w:t>
      </w:r>
    </w:p>
    <w:p w:rsidR="00A41F3D" w:rsidRPr="00D26958" w:rsidRDefault="00A41F3D" w:rsidP="000C2595">
      <w:pPr>
        <w:pStyle w:val="ListParagraph"/>
        <w:numPr>
          <w:ilvl w:val="1"/>
          <w:numId w:val="30"/>
        </w:numPr>
        <w:spacing w:before="240"/>
      </w:pPr>
      <w:r w:rsidRPr="00D26958">
        <w:t>All decisions</w:t>
      </w:r>
      <w:r w:rsidR="00114EDE" w:rsidRPr="00D26958">
        <w:t xml:space="preserve"> related to escort arrangements and the security of the detainee under section 8.</w:t>
      </w:r>
      <w:r w:rsidR="00C73EEB" w:rsidRPr="00D26958">
        <w:t>2</w:t>
      </w:r>
      <w:r w:rsidR="00114EDE" w:rsidRPr="00D26958">
        <w:t xml:space="preserve"> remain with ACTCS</w:t>
      </w:r>
      <w:r w:rsidR="00EC0869" w:rsidRPr="00D26958">
        <w:t xml:space="preserve"> (</w:t>
      </w:r>
      <w:r w:rsidR="00EC0869" w:rsidRPr="00D26958">
        <w:rPr>
          <w:i/>
          <w:u w:val="single"/>
        </w:rPr>
        <w:t>Escorted Absences Policy</w:t>
      </w:r>
      <w:r w:rsidR="00EC0869" w:rsidRPr="00D26958">
        <w:t>)</w:t>
      </w:r>
      <w:r w:rsidR="00114EDE" w:rsidRPr="00D26958">
        <w:t>.</w:t>
      </w:r>
    </w:p>
    <w:p w:rsidR="00804A1D" w:rsidRPr="00D26958" w:rsidRDefault="00F43042" w:rsidP="0088449F">
      <w:pPr>
        <w:pStyle w:val="ListParagraph"/>
        <w:numPr>
          <w:ilvl w:val="1"/>
          <w:numId w:val="30"/>
        </w:numPr>
      </w:pPr>
      <w:r w:rsidRPr="00D26958">
        <w:t>A detainee may be discharged from a health facility and returned to a correctional centre where:</w:t>
      </w:r>
    </w:p>
    <w:p w:rsidR="00F43042" w:rsidRPr="00D26958" w:rsidRDefault="00F43042" w:rsidP="00F43042">
      <w:pPr>
        <w:pStyle w:val="ListParagraph"/>
        <w:numPr>
          <w:ilvl w:val="0"/>
          <w:numId w:val="40"/>
        </w:numPr>
      </w:pPr>
      <w:r w:rsidRPr="00D26958">
        <w:t>the health practitioner in charge of the detainee’s care approves the discharge; or</w:t>
      </w:r>
    </w:p>
    <w:p w:rsidR="00F43042" w:rsidRPr="00D26958" w:rsidRDefault="000B4373" w:rsidP="00F43042">
      <w:pPr>
        <w:pStyle w:val="ListParagraph"/>
        <w:numPr>
          <w:ilvl w:val="0"/>
          <w:numId w:val="40"/>
        </w:numPr>
      </w:pPr>
      <w:r w:rsidRPr="00D26958">
        <w:t xml:space="preserve">in consultation with Justice Health Services, </w:t>
      </w:r>
      <w:r w:rsidR="00F43042" w:rsidRPr="00D26958">
        <w:t>the General Manager Custodial Operations or above directs that the detainee be returned to the correctional centre.</w:t>
      </w:r>
    </w:p>
    <w:p w:rsidR="00F43042" w:rsidRPr="00D26958" w:rsidRDefault="00332824" w:rsidP="0088449F">
      <w:pPr>
        <w:pStyle w:val="ListParagraph"/>
        <w:numPr>
          <w:ilvl w:val="1"/>
          <w:numId w:val="30"/>
        </w:numPr>
      </w:pPr>
      <w:r w:rsidRPr="00D26958">
        <w:t>The Deputy General Manager Custodial Operations and higher must be notified as soon as practicable of the intention to discharge a detainee under section 8.</w:t>
      </w:r>
      <w:r w:rsidR="00927FD8">
        <w:t>7</w:t>
      </w:r>
      <w:r w:rsidRPr="00D26958">
        <w:t>(a).</w:t>
      </w:r>
      <w:r w:rsidR="00EF59F2" w:rsidRPr="00D26958">
        <w:t xml:space="preserve"> </w:t>
      </w:r>
    </w:p>
    <w:p w:rsidR="00EF59F2" w:rsidRPr="00D26958" w:rsidRDefault="00EF59F2" w:rsidP="00EF59F2">
      <w:pPr>
        <w:ind w:left="993"/>
      </w:pPr>
      <w:r w:rsidRPr="00D26958">
        <w:rPr>
          <w:b/>
        </w:rPr>
        <w:t>Transfer to a mental health facility</w:t>
      </w:r>
      <w:r w:rsidRPr="00D26958">
        <w:t xml:space="preserve"> </w:t>
      </w:r>
    </w:p>
    <w:p w:rsidR="00EF59F2" w:rsidRPr="00D26958" w:rsidRDefault="00986EFB" w:rsidP="0088449F">
      <w:pPr>
        <w:pStyle w:val="ListParagraph"/>
        <w:numPr>
          <w:ilvl w:val="1"/>
          <w:numId w:val="30"/>
        </w:numPr>
      </w:pPr>
      <w:r w:rsidRPr="00D26958">
        <w:t xml:space="preserve">Where </w:t>
      </w:r>
      <w:r w:rsidR="00070CA4" w:rsidRPr="00D26958">
        <w:t xml:space="preserve">a Justice Health Services professional identifies that a detainee requires treatment at a mental health facility, </w:t>
      </w:r>
      <w:r w:rsidR="00CE617B" w:rsidRPr="00D26958">
        <w:t xml:space="preserve">they will </w:t>
      </w:r>
      <w:r w:rsidR="006F3FF7" w:rsidRPr="00D26958">
        <w:t xml:space="preserve">submit a risk assessment to the </w:t>
      </w:r>
      <w:r w:rsidR="00392B42" w:rsidRPr="00D26958">
        <w:lastRenderedPageBreak/>
        <w:t xml:space="preserve">Deputy </w:t>
      </w:r>
      <w:r w:rsidR="006F3FF7" w:rsidRPr="00D26958">
        <w:t>General Manager Custodial Operations or above for a decision on transferring the detainee.</w:t>
      </w:r>
    </w:p>
    <w:p w:rsidR="00CE617B" w:rsidRPr="00D26958" w:rsidRDefault="009C7E92" w:rsidP="0088449F">
      <w:pPr>
        <w:pStyle w:val="ListParagraph"/>
        <w:numPr>
          <w:ilvl w:val="1"/>
          <w:numId w:val="30"/>
        </w:numPr>
      </w:pPr>
      <w:r w:rsidRPr="00D26958">
        <w:t>Where approved, the</w:t>
      </w:r>
      <w:r w:rsidR="003A6B85" w:rsidRPr="00D26958">
        <w:t xml:space="preserve"> detainee will be escorted to the mental health facility in accordance with the </w:t>
      </w:r>
      <w:r w:rsidR="003A6B85" w:rsidRPr="00D26958">
        <w:rPr>
          <w:i/>
          <w:u w:val="single"/>
        </w:rPr>
        <w:t>Escorted Absences Policy</w:t>
      </w:r>
      <w:r w:rsidR="003A6B85" w:rsidRPr="00D26958">
        <w:t>.</w:t>
      </w:r>
    </w:p>
    <w:p w:rsidR="003A6B85" w:rsidRPr="00D26958" w:rsidRDefault="003A6B85" w:rsidP="0088449F">
      <w:pPr>
        <w:pStyle w:val="ListParagraph"/>
        <w:numPr>
          <w:ilvl w:val="1"/>
          <w:numId w:val="30"/>
        </w:numPr>
      </w:pPr>
      <w:r w:rsidRPr="00D26958">
        <w:t xml:space="preserve">Canberra Health Services will liaise with the </w:t>
      </w:r>
      <w:r w:rsidR="00CD7DB0" w:rsidRPr="00D26958">
        <w:t xml:space="preserve">Deputy </w:t>
      </w:r>
      <w:r w:rsidRPr="00D26958">
        <w:t>General Manager Custodial Operations or above regarding the detainee’s management in the mental health facility.</w:t>
      </w:r>
    </w:p>
    <w:p w:rsidR="0088449F" w:rsidRPr="00D26958" w:rsidRDefault="0088449F" w:rsidP="00BE24E9">
      <w:pPr>
        <w:pStyle w:val="Heading1"/>
      </w:pPr>
      <w:bookmarkStart w:id="14" w:name="_Toc26521343"/>
      <w:r w:rsidRPr="00D26958">
        <w:t>ORDER</w:t>
      </w:r>
      <w:r w:rsidR="001772E0" w:rsidRPr="00D26958">
        <w:t>S</w:t>
      </w:r>
      <w:r w:rsidRPr="00D26958">
        <w:t xml:space="preserve"> UNDER THE MENTAL HEALTH ACT</w:t>
      </w:r>
      <w:bookmarkEnd w:id="14"/>
    </w:p>
    <w:p w:rsidR="00517645" w:rsidRPr="00D26958" w:rsidRDefault="000C1F94" w:rsidP="00517645">
      <w:pPr>
        <w:pStyle w:val="ListParagraph"/>
        <w:numPr>
          <w:ilvl w:val="1"/>
          <w:numId w:val="30"/>
        </w:numPr>
      </w:pPr>
      <w:r w:rsidRPr="00D26958">
        <w:t xml:space="preserve">Canberra Health Services will notify ACTCS of any order under the </w:t>
      </w:r>
      <w:r w:rsidRPr="00D26958">
        <w:rPr>
          <w:i/>
          <w:u w:val="single"/>
        </w:rPr>
        <w:t xml:space="preserve">Mental Health Act 2015 </w:t>
      </w:r>
      <w:r w:rsidRPr="00D26958">
        <w:rPr>
          <w:u w:val="single"/>
        </w:rPr>
        <w:t>(ACT)</w:t>
      </w:r>
      <w:r w:rsidRPr="00D26958">
        <w:t xml:space="preserve"> relating to a detainee, including the details of any requirements or limitations on the detainee’s management, treatment and/or care.</w:t>
      </w:r>
    </w:p>
    <w:p w:rsidR="006A4DA2" w:rsidRPr="00D26958" w:rsidRDefault="006A4DA2" w:rsidP="00517645">
      <w:pPr>
        <w:pStyle w:val="ListParagraph"/>
        <w:numPr>
          <w:ilvl w:val="1"/>
          <w:numId w:val="30"/>
        </w:numPr>
      </w:pPr>
      <w:r w:rsidRPr="00D26958">
        <w:t xml:space="preserve">The General Manager Custodial Operations will provide </w:t>
      </w:r>
      <w:r w:rsidR="0054283D" w:rsidRPr="00D26958">
        <w:t xml:space="preserve">Canberra Health Services with </w:t>
      </w:r>
      <w:r w:rsidRPr="00D26958">
        <w:t>any information or concerns relating to a detainee being placed under a Mental Health Order.</w:t>
      </w:r>
    </w:p>
    <w:p w:rsidR="000C1F94" w:rsidRPr="00D26958" w:rsidRDefault="00DD5F9C" w:rsidP="0088449F">
      <w:pPr>
        <w:pStyle w:val="ListParagraph"/>
        <w:numPr>
          <w:ilvl w:val="1"/>
          <w:numId w:val="30"/>
        </w:numPr>
      </w:pPr>
      <w:r w:rsidRPr="00D26958">
        <w:t xml:space="preserve">All requirements under the </w:t>
      </w:r>
      <w:r w:rsidRPr="00D26958">
        <w:rPr>
          <w:i/>
          <w:u w:val="single"/>
        </w:rPr>
        <w:t xml:space="preserve">Corrections Management Act 2007 </w:t>
      </w:r>
      <w:r w:rsidRPr="00D26958">
        <w:rPr>
          <w:u w:val="single"/>
        </w:rPr>
        <w:t>(ACT)</w:t>
      </w:r>
      <w:r w:rsidRPr="00D26958">
        <w:t xml:space="preserve"> continue to apply to a detainee under section 9.1, and any concerns or incompatibilities must be raised with the General Manager Custodial Operations or above as soon as practicable.</w:t>
      </w:r>
    </w:p>
    <w:p w:rsidR="00FB75A2" w:rsidRPr="00D26958" w:rsidRDefault="00FB75A2" w:rsidP="00BE24E9">
      <w:pPr>
        <w:pStyle w:val="Heading1"/>
      </w:pPr>
      <w:bookmarkStart w:id="15" w:name="_Toc26521344"/>
      <w:r w:rsidRPr="00D26958">
        <w:t>RELATED DOCUMENTS</w:t>
      </w:r>
      <w:bookmarkEnd w:id="15"/>
    </w:p>
    <w:bookmarkEnd w:id="5"/>
    <w:p w:rsidR="0042666E" w:rsidRPr="00D26958" w:rsidRDefault="00FB75A2" w:rsidP="00BE24E9">
      <w:pPr>
        <w:pStyle w:val="ListParagraph"/>
      </w:pPr>
      <w:r w:rsidRPr="00D26958">
        <w:t>A –</w:t>
      </w:r>
      <w:r w:rsidR="00ED728B" w:rsidRPr="00D26958">
        <w:t xml:space="preserve"> </w:t>
      </w:r>
      <w:proofErr w:type="spellStart"/>
      <w:r w:rsidR="002C1B4E" w:rsidRPr="00D26958">
        <w:t>Winnunga</w:t>
      </w:r>
      <w:proofErr w:type="spellEnd"/>
      <w:r w:rsidR="002C1B4E" w:rsidRPr="00D26958">
        <w:t xml:space="preserve"> AMC Clinic Registration Form </w:t>
      </w:r>
    </w:p>
    <w:p w:rsidR="00FB75A2" w:rsidRPr="00D26958" w:rsidRDefault="00FB75A2" w:rsidP="00BE24E9">
      <w:pPr>
        <w:pStyle w:val="ListParagraph"/>
      </w:pPr>
      <w:r w:rsidRPr="00D26958">
        <w:t>B –</w:t>
      </w:r>
      <w:r w:rsidR="00ED728B" w:rsidRPr="00D26958">
        <w:t xml:space="preserve"> </w:t>
      </w:r>
      <w:r w:rsidR="006259E7" w:rsidRPr="00D26958">
        <w:t>Escorted Absences Policy</w:t>
      </w:r>
    </w:p>
    <w:p w:rsidR="006259E7" w:rsidRPr="00D26958" w:rsidRDefault="006259E7" w:rsidP="00BE24E9">
      <w:pPr>
        <w:pStyle w:val="ListParagraph"/>
      </w:pPr>
      <w:r w:rsidRPr="00D26958">
        <w:t xml:space="preserve">C – </w:t>
      </w:r>
      <w:r w:rsidR="002C1B4E" w:rsidRPr="00D26958">
        <w:t xml:space="preserve">Transfer </w:t>
      </w:r>
      <w:r w:rsidR="00DE5D1C" w:rsidRPr="00D26958">
        <w:t>to a Secure Mental Health Facility Policy</w:t>
      </w:r>
    </w:p>
    <w:p w:rsidR="00941777" w:rsidRPr="00D26958" w:rsidRDefault="00941777" w:rsidP="00BE24E9">
      <w:pPr>
        <w:pStyle w:val="ListParagraph"/>
      </w:pPr>
      <w:r w:rsidRPr="00D26958">
        <w:t>D – Management of Segregation and Separate Confinement Policy</w:t>
      </w:r>
    </w:p>
    <w:p w:rsidR="00941777" w:rsidRPr="00D26958" w:rsidRDefault="00941777" w:rsidP="00BE24E9">
      <w:pPr>
        <w:pStyle w:val="ListParagraph"/>
      </w:pPr>
      <w:r w:rsidRPr="00D26958">
        <w:t>E – Use of Force and Restraint</w:t>
      </w:r>
      <w:r w:rsidR="00E965F2">
        <w:t>s</w:t>
      </w:r>
      <w:r w:rsidRPr="00D26958">
        <w:t xml:space="preserve"> Policy</w:t>
      </w:r>
    </w:p>
    <w:p w:rsidR="00941777" w:rsidRPr="00D26958" w:rsidRDefault="00941777" w:rsidP="00BE24E9">
      <w:pPr>
        <w:pStyle w:val="ListParagraph"/>
      </w:pPr>
      <w:r w:rsidRPr="00D26958">
        <w:t>F – Management of At-Risk Detainees Policy</w:t>
      </w:r>
    </w:p>
    <w:p w:rsidR="00941777" w:rsidRPr="00D26958" w:rsidRDefault="00941777" w:rsidP="00BE24E9">
      <w:pPr>
        <w:pStyle w:val="ListParagraph"/>
      </w:pPr>
      <w:r w:rsidRPr="00D26958">
        <w:t>G – Risk Alerts Policy</w:t>
      </w:r>
    </w:p>
    <w:p w:rsidR="00C738B0" w:rsidRPr="00D26958" w:rsidRDefault="00C738B0" w:rsidP="00BE24E9">
      <w:pPr>
        <w:pStyle w:val="ListParagraph"/>
      </w:pPr>
      <w:r w:rsidRPr="00D26958">
        <w:t>H – Admission Policy</w:t>
      </w:r>
    </w:p>
    <w:p w:rsidR="009F2779" w:rsidRPr="00D26958" w:rsidRDefault="009F2779" w:rsidP="00BE24E9">
      <w:pPr>
        <w:pStyle w:val="ListParagraph"/>
      </w:pPr>
      <w:r w:rsidRPr="00D26958">
        <w:t>I – Incident Reporting, Notifications and Debriefs Policy</w:t>
      </w:r>
    </w:p>
    <w:p w:rsidR="00941777" w:rsidRPr="00D26958" w:rsidRDefault="009F2779" w:rsidP="00BE24E9">
      <w:pPr>
        <w:pStyle w:val="ListParagraph"/>
      </w:pPr>
      <w:r w:rsidRPr="00D26958">
        <w:t>J</w:t>
      </w:r>
      <w:r w:rsidR="00941777" w:rsidRPr="00D26958">
        <w:t xml:space="preserve"> – Management of Medication Operating Procedure</w:t>
      </w:r>
    </w:p>
    <w:p w:rsidR="00941777" w:rsidRPr="00D26958" w:rsidRDefault="009F2779" w:rsidP="00BE24E9">
      <w:pPr>
        <w:pStyle w:val="ListParagraph"/>
      </w:pPr>
      <w:r w:rsidRPr="00D26958">
        <w:t>K</w:t>
      </w:r>
      <w:r w:rsidR="00941777" w:rsidRPr="00D26958">
        <w:t xml:space="preserve"> – Code Pink Operating Procedure</w:t>
      </w:r>
    </w:p>
    <w:p w:rsidR="005B5526" w:rsidRPr="00D26958" w:rsidRDefault="009F2779" w:rsidP="00BE24E9">
      <w:pPr>
        <w:pStyle w:val="ListParagraph"/>
      </w:pPr>
      <w:r w:rsidRPr="00D26958">
        <w:t>L</w:t>
      </w:r>
      <w:r w:rsidR="005B5526" w:rsidRPr="00D26958">
        <w:t xml:space="preserve"> – Compendium of Programs</w:t>
      </w:r>
    </w:p>
    <w:p w:rsidR="00783DB1" w:rsidRPr="00D26958" w:rsidRDefault="009F2779" w:rsidP="00BE24E9">
      <w:pPr>
        <w:pStyle w:val="ListParagraph"/>
      </w:pPr>
      <w:r w:rsidRPr="00D26958">
        <w:t>M</w:t>
      </w:r>
      <w:r w:rsidR="00783DB1" w:rsidRPr="00D26958">
        <w:t xml:space="preserve"> – Detainee Request Form</w:t>
      </w:r>
    </w:p>
    <w:p w:rsidR="00941CB1" w:rsidRPr="00D26958" w:rsidRDefault="00941CB1" w:rsidP="00F4197A">
      <w:pPr>
        <w:ind w:left="0"/>
      </w:pPr>
    </w:p>
    <w:p w:rsidR="00F4197A" w:rsidRPr="00D26958" w:rsidRDefault="00F4197A" w:rsidP="00F4197A"/>
    <w:p w:rsidR="00FF2E34" w:rsidRPr="00D26958" w:rsidRDefault="00FF2E34" w:rsidP="00006060">
      <w:pPr>
        <w:pStyle w:val="NoSpacing"/>
        <w:spacing w:line="276" w:lineRule="auto"/>
      </w:pPr>
    </w:p>
    <w:p w:rsidR="00FF2E34" w:rsidRPr="00D26958" w:rsidRDefault="00FF2E34" w:rsidP="00006060">
      <w:pPr>
        <w:pStyle w:val="NoSpacing"/>
        <w:spacing w:line="276" w:lineRule="auto"/>
      </w:pPr>
    </w:p>
    <w:p w:rsidR="008D6333" w:rsidRPr="00D26958" w:rsidRDefault="008D6333" w:rsidP="00006060">
      <w:pPr>
        <w:pStyle w:val="NoSpacing"/>
        <w:spacing w:line="276" w:lineRule="auto"/>
      </w:pPr>
    </w:p>
    <w:p w:rsidR="008D6333" w:rsidRPr="00D26958" w:rsidRDefault="008D6333" w:rsidP="00006060">
      <w:pPr>
        <w:pStyle w:val="NoSpacing"/>
        <w:spacing w:line="276" w:lineRule="auto"/>
      </w:pPr>
    </w:p>
    <w:p w:rsidR="008D6333" w:rsidRPr="00D26958" w:rsidRDefault="008D6333" w:rsidP="00006060">
      <w:pPr>
        <w:pStyle w:val="NoSpacing"/>
        <w:spacing w:line="276" w:lineRule="auto"/>
      </w:pPr>
    </w:p>
    <w:p w:rsidR="00FF2E34" w:rsidRDefault="00287B8D" w:rsidP="00006060">
      <w:pPr>
        <w:pStyle w:val="NoSpacing"/>
        <w:spacing w:line="276" w:lineRule="auto"/>
      </w:pPr>
      <w:r>
        <w:rPr>
          <w:noProof/>
          <w:lang w:eastAsia="en-AU"/>
        </w:rPr>
        <w:drawing>
          <wp:inline distT="0" distB="0" distL="0" distR="0">
            <wp:extent cx="1989455" cy="702310"/>
            <wp:effectExtent l="0" t="0" r="0" b="2540"/>
            <wp:docPr id="2" name="Picture 2" descr="Jon's Signa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s Signature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9455" cy="702310"/>
                    </a:xfrm>
                    <a:prstGeom prst="rect">
                      <a:avLst/>
                    </a:prstGeom>
                    <a:noFill/>
                    <a:ln>
                      <a:noFill/>
                    </a:ln>
                  </pic:spPr>
                </pic:pic>
              </a:graphicData>
            </a:graphic>
          </wp:inline>
        </w:drawing>
      </w:r>
    </w:p>
    <w:p w:rsidR="00BB2E35" w:rsidRPr="00D26958" w:rsidRDefault="00BB2E35" w:rsidP="00287B8D">
      <w:pPr>
        <w:pStyle w:val="NoSpacing"/>
        <w:spacing w:line="276" w:lineRule="auto"/>
        <w:ind w:left="0"/>
      </w:pPr>
    </w:p>
    <w:p w:rsidR="00F4197A" w:rsidRPr="00D26958" w:rsidRDefault="00F4197A" w:rsidP="00006060">
      <w:pPr>
        <w:pStyle w:val="NoSpacing"/>
        <w:spacing w:line="276" w:lineRule="auto"/>
      </w:pPr>
      <w:r w:rsidRPr="00D26958">
        <w:t xml:space="preserve">Jon Peach </w:t>
      </w:r>
      <w:r w:rsidRPr="00D26958">
        <w:br/>
        <w:t xml:space="preserve">Executive Director </w:t>
      </w:r>
      <w:r w:rsidRPr="00D26958">
        <w:br/>
        <w:t xml:space="preserve">ACT Corrective Services </w:t>
      </w:r>
      <w:r w:rsidRPr="00D26958">
        <w:br/>
      </w:r>
      <w:r w:rsidR="00287B8D">
        <w:t xml:space="preserve">19 </w:t>
      </w:r>
      <w:r w:rsidR="009211A6">
        <w:t>December</w:t>
      </w:r>
      <w:r w:rsidR="00ED728B" w:rsidRPr="00D26958">
        <w:t xml:space="preserve"> 2019</w:t>
      </w:r>
      <w:r w:rsidRPr="00D26958">
        <w:t xml:space="preserve"> </w:t>
      </w:r>
    </w:p>
    <w:p w:rsidR="00FB75A2" w:rsidRPr="00D26958" w:rsidRDefault="00FB75A2" w:rsidP="00006060">
      <w:pPr>
        <w:pStyle w:val="NoSpacing"/>
        <w:spacing w:line="276" w:lineRule="auto"/>
      </w:pPr>
    </w:p>
    <w:p w:rsidR="00A20BEA" w:rsidRPr="00D26958" w:rsidRDefault="00A20BEA" w:rsidP="00006060">
      <w:pPr>
        <w:pStyle w:val="NoSpacing"/>
        <w:spacing w:line="276" w:lineRule="auto"/>
      </w:pPr>
    </w:p>
    <w:p w:rsidR="00AC11A7" w:rsidRPr="00D26958" w:rsidRDefault="00AC11A7" w:rsidP="000468FB">
      <w:pPr>
        <w:pStyle w:val="Heading2"/>
      </w:pPr>
      <w:r w:rsidRPr="00D26958">
        <w:t>Document details</w:t>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AC11A7" w:rsidRPr="00D26958" w:rsidTr="009415F2">
        <w:trPr>
          <w:cantSplit/>
          <w:tblHeader/>
        </w:trPr>
        <w:tc>
          <w:tcPr>
            <w:tcW w:w="1577" w:type="pct"/>
            <w:tcBorders>
              <w:top w:val="single" w:sz="4" w:space="0" w:color="666366"/>
              <w:bottom w:val="single" w:sz="2" w:space="0" w:color="C0C0C0"/>
            </w:tcBorders>
            <w:shd w:val="clear" w:color="auto" w:fill="839099"/>
            <w:vAlign w:val="center"/>
          </w:tcPr>
          <w:p w:rsidR="00AC11A7" w:rsidRPr="00D26958" w:rsidRDefault="00AC11A7" w:rsidP="00D312E7">
            <w:pPr>
              <w:pStyle w:val="TableHeader"/>
              <w:rPr>
                <w:rFonts w:ascii="Calibri" w:hAnsi="Calibri"/>
                <w:szCs w:val="22"/>
              </w:rPr>
            </w:pPr>
            <w:r w:rsidRPr="00D26958">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rsidR="00AC11A7" w:rsidRPr="00D26958" w:rsidRDefault="00AC11A7" w:rsidP="00D312E7">
            <w:pPr>
              <w:pStyle w:val="TableHeader"/>
              <w:rPr>
                <w:rFonts w:ascii="Calibri" w:hAnsi="Calibri"/>
                <w:szCs w:val="22"/>
              </w:rPr>
            </w:pPr>
            <w:r w:rsidRPr="00D26958">
              <w:rPr>
                <w:rFonts w:ascii="Calibri" w:hAnsi="Calibri"/>
                <w:szCs w:val="22"/>
              </w:rPr>
              <w:t>Details</w:t>
            </w:r>
          </w:p>
        </w:tc>
      </w:tr>
      <w:tr w:rsidR="00AC11A7" w:rsidRPr="00D26958" w:rsidTr="009415F2">
        <w:trPr>
          <w:cantSplit/>
        </w:trPr>
        <w:tc>
          <w:tcPr>
            <w:tcW w:w="1577" w:type="pct"/>
            <w:shd w:val="clear" w:color="auto" w:fill="auto"/>
          </w:tcPr>
          <w:p w:rsidR="00AC11A7" w:rsidRPr="00D26958" w:rsidRDefault="00AC11A7" w:rsidP="00D312E7">
            <w:pPr>
              <w:pStyle w:val="TableText"/>
              <w:rPr>
                <w:rFonts w:ascii="Calibri" w:hAnsi="Calibri"/>
                <w:sz w:val="20"/>
                <w:szCs w:val="22"/>
              </w:rPr>
            </w:pPr>
            <w:r w:rsidRPr="00D26958">
              <w:rPr>
                <w:rFonts w:ascii="Calibri" w:hAnsi="Calibri"/>
                <w:sz w:val="20"/>
                <w:szCs w:val="22"/>
              </w:rPr>
              <w:t>Document title:</w:t>
            </w:r>
          </w:p>
        </w:tc>
        <w:tc>
          <w:tcPr>
            <w:tcW w:w="3423" w:type="pct"/>
            <w:shd w:val="clear" w:color="auto" w:fill="auto"/>
          </w:tcPr>
          <w:p w:rsidR="00AC11A7" w:rsidRPr="00D26958" w:rsidRDefault="00D9244A" w:rsidP="00FC14AC">
            <w:pPr>
              <w:pStyle w:val="TableText"/>
              <w:rPr>
                <w:rFonts w:ascii="Calibri" w:hAnsi="Calibri"/>
                <w:sz w:val="20"/>
                <w:szCs w:val="22"/>
              </w:rPr>
            </w:pPr>
            <w:r w:rsidRPr="00D26958">
              <w:rPr>
                <w:rFonts w:ascii="Calibri" w:hAnsi="Calibri"/>
                <w:sz w:val="20"/>
                <w:szCs w:val="22"/>
              </w:rPr>
              <w:t>Corrections Management (</w:t>
            </w:r>
            <w:r w:rsidR="00ED728B" w:rsidRPr="00D26958">
              <w:rPr>
                <w:rFonts w:ascii="Calibri" w:hAnsi="Calibri"/>
                <w:sz w:val="20"/>
                <w:szCs w:val="22"/>
              </w:rPr>
              <w:t>Access to Health Care</w:t>
            </w:r>
            <w:r w:rsidRPr="00D26958">
              <w:rPr>
                <w:rFonts w:ascii="Calibri" w:hAnsi="Calibri"/>
                <w:sz w:val="20"/>
                <w:szCs w:val="22"/>
              </w:rPr>
              <w:t>) Policy 201</w:t>
            </w:r>
            <w:r w:rsidR="00ED728B" w:rsidRPr="00D26958">
              <w:rPr>
                <w:rFonts w:ascii="Calibri" w:hAnsi="Calibri"/>
                <w:sz w:val="20"/>
                <w:szCs w:val="22"/>
              </w:rPr>
              <w:t>9</w:t>
            </w:r>
            <w:r w:rsidRPr="00D26958">
              <w:rPr>
                <w:rFonts w:ascii="Calibri" w:hAnsi="Calibri"/>
                <w:sz w:val="20"/>
                <w:szCs w:val="22"/>
              </w:rPr>
              <w:t xml:space="preserve"> </w:t>
            </w:r>
            <w:r w:rsidR="00FC14AC" w:rsidRPr="00D26958">
              <w:rPr>
                <w:rFonts w:ascii="Calibri" w:hAnsi="Calibri"/>
                <w:sz w:val="20"/>
                <w:szCs w:val="22"/>
              </w:rPr>
              <w:t xml:space="preserve"> </w:t>
            </w:r>
            <w:r w:rsidR="00226A12" w:rsidRPr="00D26958">
              <w:rPr>
                <w:rFonts w:ascii="Calibri" w:hAnsi="Calibri"/>
                <w:sz w:val="20"/>
                <w:szCs w:val="22"/>
              </w:rPr>
              <w:t xml:space="preserve"> </w:t>
            </w:r>
            <w:r w:rsidR="009E4EE1" w:rsidRPr="00D26958">
              <w:rPr>
                <w:rFonts w:ascii="Calibri" w:hAnsi="Calibri"/>
                <w:sz w:val="20"/>
                <w:szCs w:val="22"/>
              </w:rPr>
              <w:t xml:space="preserve"> </w:t>
            </w:r>
          </w:p>
        </w:tc>
      </w:tr>
      <w:tr w:rsidR="00AC11A7" w:rsidRPr="00D26958" w:rsidTr="009415F2">
        <w:trPr>
          <w:cantSplit/>
        </w:trPr>
        <w:tc>
          <w:tcPr>
            <w:tcW w:w="1577" w:type="pct"/>
            <w:shd w:val="clear" w:color="auto" w:fill="auto"/>
            <w:tcMar>
              <w:left w:w="108" w:type="dxa"/>
            </w:tcMar>
          </w:tcPr>
          <w:p w:rsidR="00AC11A7" w:rsidRPr="00D26958" w:rsidRDefault="00AC11A7" w:rsidP="00D312E7">
            <w:pPr>
              <w:pStyle w:val="TableText"/>
              <w:rPr>
                <w:rFonts w:ascii="Calibri" w:hAnsi="Calibri"/>
                <w:sz w:val="20"/>
                <w:szCs w:val="22"/>
              </w:rPr>
            </w:pPr>
            <w:r w:rsidRPr="00D26958">
              <w:rPr>
                <w:rFonts w:ascii="Calibri" w:hAnsi="Calibri"/>
                <w:sz w:val="20"/>
                <w:szCs w:val="22"/>
              </w:rPr>
              <w:t>Document owner/approver:</w:t>
            </w:r>
          </w:p>
        </w:tc>
        <w:tc>
          <w:tcPr>
            <w:tcW w:w="3423" w:type="pct"/>
            <w:shd w:val="clear" w:color="auto" w:fill="auto"/>
          </w:tcPr>
          <w:p w:rsidR="00AC11A7" w:rsidRPr="00D26958" w:rsidRDefault="006F6F5C" w:rsidP="00D312E7">
            <w:pPr>
              <w:pStyle w:val="TableText"/>
              <w:rPr>
                <w:rFonts w:ascii="Calibri" w:hAnsi="Calibri"/>
                <w:sz w:val="20"/>
                <w:szCs w:val="22"/>
              </w:rPr>
            </w:pPr>
            <w:r w:rsidRPr="00D26958">
              <w:rPr>
                <w:rFonts w:ascii="Calibri" w:hAnsi="Calibri"/>
                <w:sz w:val="20"/>
                <w:szCs w:val="22"/>
              </w:rPr>
              <w:t xml:space="preserve">Executive Director, </w:t>
            </w:r>
            <w:r w:rsidR="00AC11A7" w:rsidRPr="00D26958">
              <w:rPr>
                <w:rFonts w:ascii="Calibri" w:hAnsi="Calibri"/>
                <w:sz w:val="20"/>
                <w:szCs w:val="22"/>
              </w:rPr>
              <w:t xml:space="preserve"> ACT Corrective Services</w:t>
            </w:r>
          </w:p>
        </w:tc>
      </w:tr>
      <w:tr w:rsidR="00AC11A7" w:rsidRPr="00D26958" w:rsidTr="009415F2">
        <w:trPr>
          <w:cantSplit/>
        </w:trPr>
        <w:tc>
          <w:tcPr>
            <w:tcW w:w="1577" w:type="pct"/>
            <w:shd w:val="clear" w:color="auto" w:fill="auto"/>
            <w:tcMar>
              <w:left w:w="108" w:type="dxa"/>
            </w:tcMar>
          </w:tcPr>
          <w:p w:rsidR="00AC11A7" w:rsidRPr="00D26958" w:rsidRDefault="00AC11A7" w:rsidP="00D312E7">
            <w:pPr>
              <w:pStyle w:val="TableText"/>
              <w:rPr>
                <w:rFonts w:ascii="Calibri" w:hAnsi="Calibri"/>
                <w:sz w:val="20"/>
                <w:szCs w:val="22"/>
              </w:rPr>
            </w:pPr>
            <w:r w:rsidRPr="00D26958">
              <w:rPr>
                <w:rFonts w:ascii="Calibri" w:hAnsi="Calibri"/>
                <w:sz w:val="20"/>
                <w:szCs w:val="22"/>
              </w:rPr>
              <w:t>Date effective:</w:t>
            </w:r>
          </w:p>
        </w:tc>
        <w:tc>
          <w:tcPr>
            <w:tcW w:w="3423" w:type="pct"/>
            <w:shd w:val="clear" w:color="auto" w:fill="auto"/>
          </w:tcPr>
          <w:p w:rsidR="00AC11A7" w:rsidRPr="00D26958" w:rsidRDefault="00006060" w:rsidP="00D312E7">
            <w:pPr>
              <w:pStyle w:val="TableText"/>
              <w:rPr>
                <w:rFonts w:ascii="Calibri" w:hAnsi="Calibri"/>
                <w:sz w:val="20"/>
                <w:szCs w:val="22"/>
              </w:rPr>
            </w:pPr>
            <w:r w:rsidRPr="00D26958">
              <w:rPr>
                <w:rFonts w:ascii="Calibri" w:hAnsi="Calibri"/>
                <w:sz w:val="20"/>
                <w:szCs w:val="22"/>
              </w:rPr>
              <w:t xml:space="preserve">The day after </w:t>
            </w:r>
            <w:r w:rsidR="00D9244A" w:rsidRPr="00D26958">
              <w:rPr>
                <w:rFonts w:ascii="Calibri" w:hAnsi="Calibri"/>
                <w:sz w:val="20"/>
                <w:szCs w:val="22"/>
              </w:rPr>
              <w:t xml:space="preserve">the </w:t>
            </w:r>
            <w:r w:rsidRPr="00D26958">
              <w:rPr>
                <w:rFonts w:ascii="Calibri" w:hAnsi="Calibri"/>
                <w:sz w:val="20"/>
                <w:szCs w:val="22"/>
              </w:rPr>
              <w:t xml:space="preserve">notification </w:t>
            </w:r>
            <w:r w:rsidR="00D9244A" w:rsidRPr="00D26958">
              <w:rPr>
                <w:rFonts w:ascii="Calibri" w:hAnsi="Calibri"/>
                <w:sz w:val="20"/>
                <w:szCs w:val="22"/>
              </w:rPr>
              <w:t xml:space="preserve">date </w:t>
            </w:r>
          </w:p>
        </w:tc>
      </w:tr>
      <w:tr w:rsidR="00AC11A7" w:rsidRPr="00D26958" w:rsidTr="009415F2">
        <w:trPr>
          <w:cantSplit/>
        </w:trPr>
        <w:tc>
          <w:tcPr>
            <w:tcW w:w="1577" w:type="pct"/>
            <w:shd w:val="clear" w:color="auto" w:fill="auto"/>
            <w:tcMar>
              <w:left w:w="108" w:type="dxa"/>
            </w:tcMar>
          </w:tcPr>
          <w:p w:rsidR="00AC11A7" w:rsidRPr="00D26958" w:rsidRDefault="00AC11A7" w:rsidP="00D312E7">
            <w:pPr>
              <w:pStyle w:val="TableText"/>
              <w:rPr>
                <w:rFonts w:ascii="Calibri" w:hAnsi="Calibri"/>
                <w:sz w:val="20"/>
                <w:szCs w:val="22"/>
              </w:rPr>
            </w:pPr>
            <w:r w:rsidRPr="00D26958">
              <w:rPr>
                <w:rFonts w:ascii="Calibri" w:hAnsi="Calibri"/>
                <w:sz w:val="20"/>
                <w:szCs w:val="22"/>
              </w:rPr>
              <w:t>Review date:</w:t>
            </w:r>
          </w:p>
        </w:tc>
        <w:tc>
          <w:tcPr>
            <w:tcW w:w="3423" w:type="pct"/>
            <w:shd w:val="clear" w:color="auto" w:fill="auto"/>
          </w:tcPr>
          <w:p w:rsidR="00AC11A7" w:rsidRPr="00D26958" w:rsidRDefault="00993DC6" w:rsidP="00110125">
            <w:pPr>
              <w:pStyle w:val="TableText"/>
              <w:rPr>
                <w:rFonts w:ascii="Calibri" w:hAnsi="Calibri"/>
                <w:sz w:val="20"/>
                <w:szCs w:val="22"/>
              </w:rPr>
            </w:pPr>
            <w:r w:rsidRPr="00D26958">
              <w:rPr>
                <w:rFonts w:ascii="Calibri" w:hAnsi="Calibri"/>
                <w:sz w:val="20"/>
                <w:szCs w:val="22"/>
              </w:rPr>
              <w:t>Three</w:t>
            </w:r>
            <w:r w:rsidR="00AC11A7" w:rsidRPr="00D26958">
              <w:rPr>
                <w:rFonts w:ascii="Calibri" w:hAnsi="Calibri"/>
                <w:sz w:val="20"/>
                <w:szCs w:val="22"/>
              </w:rPr>
              <w:t xml:space="preserve"> year</w:t>
            </w:r>
            <w:r w:rsidRPr="00D26958">
              <w:rPr>
                <w:rFonts w:ascii="Calibri" w:hAnsi="Calibri"/>
                <w:sz w:val="20"/>
                <w:szCs w:val="22"/>
              </w:rPr>
              <w:t>s</w:t>
            </w:r>
            <w:r w:rsidR="00AC11A7" w:rsidRPr="00D26958">
              <w:rPr>
                <w:rFonts w:ascii="Calibri" w:hAnsi="Calibri"/>
                <w:sz w:val="20"/>
                <w:szCs w:val="22"/>
              </w:rPr>
              <w:t xml:space="preserve"> after </w:t>
            </w:r>
            <w:r w:rsidR="00110125" w:rsidRPr="00D26958">
              <w:rPr>
                <w:rFonts w:ascii="Calibri" w:hAnsi="Calibri"/>
                <w:sz w:val="20"/>
                <w:szCs w:val="22"/>
              </w:rPr>
              <w:t xml:space="preserve">the notification </w:t>
            </w:r>
            <w:r w:rsidR="00AC11A7" w:rsidRPr="00D26958">
              <w:rPr>
                <w:rFonts w:ascii="Calibri" w:hAnsi="Calibri"/>
                <w:sz w:val="20"/>
                <w:szCs w:val="22"/>
              </w:rPr>
              <w:t xml:space="preserve">date </w:t>
            </w:r>
          </w:p>
        </w:tc>
      </w:tr>
      <w:tr w:rsidR="001F5F35" w:rsidRPr="00D26958" w:rsidTr="009415F2">
        <w:trPr>
          <w:cantSplit/>
        </w:trPr>
        <w:tc>
          <w:tcPr>
            <w:tcW w:w="1577" w:type="pct"/>
            <w:shd w:val="clear" w:color="auto" w:fill="auto"/>
            <w:tcMar>
              <w:left w:w="108" w:type="dxa"/>
            </w:tcMar>
          </w:tcPr>
          <w:p w:rsidR="001F5F35" w:rsidRPr="00D26958" w:rsidRDefault="001F5F35" w:rsidP="00D312E7">
            <w:pPr>
              <w:pStyle w:val="TableText"/>
              <w:rPr>
                <w:rFonts w:ascii="Calibri" w:hAnsi="Calibri"/>
                <w:sz w:val="20"/>
                <w:szCs w:val="22"/>
              </w:rPr>
            </w:pPr>
            <w:r w:rsidRPr="00D26958">
              <w:rPr>
                <w:rFonts w:ascii="Calibri" w:hAnsi="Calibri"/>
                <w:sz w:val="20"/>
                <w:szCs w:val="22"/>
              </w:rPr>
              <w:t xml:space="preserve">Compliance with </w:t>
            </w:r>
            <w:r w:rsidR="006F6F5C" w:rsidRPr="00D26958">
              <w:rPr>
                <w:rFonts w:ascii="Calibri" w:hAnsi="Calibri"/>
                <w:sz w:val="20"/>
                <w:szCs w:val="22"/>
              </w:rPr>
              <w:t>law:</w:t>
            </w:r>
          </w:p>
        </w:tc>
        <w:tc>
          <w:tcPr>
            <w:tcW w:w="3423" w:type="pct"/>
            <w:shd w:val="clear" w:color="auto" w:fill="auto"/>
          </w:tcPr>
          <w:p w:rsidR="001F5F35" w:rsidRPr="00D26958" w:rsidRDefault="001F5F35" w:rsidP="00110125">
            <w:pPr>
              <w:spacing w:line="240" w:lineRule="auto"/>
              <w:ind w:left="0"/>
              <w:rPr>
                <w:sz w:val="20"/>
              </w:rPr>
            </w:pPr>
            <w:r w:rsidRPr="00D26958">
              <w:rPr>
                <w:sz w:val="20"/>
              </w:rPr>
              <w:t xml:space="preserve">This policy reflects the requirements of the </w:t>
            </w:r>
            <w:r w:rsidRPr="00D26958">
              <w:rPr>
                <w:i/>
                <w:sz w:val="20"/>
              </w:rPr>
              <w:t>Corrections Management</w:t>
            </w:r>
            <w:r w:rsidR="00F41353" w:rsidRPr="00D26958">
              <w:rPr>
                <w:sz w:val="20"/>
              </w:rPr>
              <w:t xml:space="preserve"> </w:t>
            </w:r>
            <w:r w:rsidR="00F41353" w:rsidRPr="00D26958">
              <w:rPr>
                <w:i/>
                <w:sz w:val="20"/>
              </w:rPr>
              <w:t xml:space="preserve">(Policy </w:t>
            </w:r>
            <w:r w:rsidR="00006060" w:rsidRPr="00D26958">
              <w:rPr>
                <w:i/>
                <w:sz w:val="20"/>
              </w:rPr>
              <w:t>Framework</w:t>
            </w:r>
            <w:r w:rsidR="00F41353" w:rsidRPr="00D26958">
              <w:rPr>
                <w:i/>
                <w:sz w:val="20"/>
              </w:rPr>
              <w:t>) Policy 201</w:t>
            </w:r>
            <w:r w:rsidR="00ED728B" w:rsidRPr="00D26958">
              <w:rPr>
                <w:i/>
                <w:sz w:val="20"/>
              </w:rPr>
              <w:t>9</w:t>
            </w:r>
          </w:p>
        </w:tc>
      </w:tr>
      <w:tr w:rsidR="002E7ABC" w:rsidRPr="00D26958" w:rsidTr="009415F2">
        <w:trPr>
          <w:cantSplit/>
        </w:trPr>
        <w:tc>
          <w:tcPr>
            <w:tcW w:w="1577" w:type="pct"/>
            <w:shd w:val="clear" w:color="auto" w:fill="auto"/>
            <w:tcMar>
              <w:left w:w="108" w:type="dxa"/>
            </w:tcMar>
          </w:tcPr>
          <w:p w:rsidR="002E7ABC" w:rsidRPr="00D26958" w:rsidRDefault="002E7ABC" w:rsidP="00D312E7">
            <w:pPr>
              <w:pStyle w:val="TableText"/>
              <w:rPr>
                <w:rFonts w:ascii="Calibri" w:hAnsi="Calibri"/>
                <w:sz w:val="20"/>
                <w:szCs w:val="22"/>
              </w:rPr>
            </w:pPr>
            <w:r w:rsidRPr="00D26958">
              <w:rPr>
                <w:rFonts w:ascii="Calibri" w:hAnsi="Calibri"/>
                <w:sz w:val="20"/>
                <w:szCs w:val="22"/>
              </w:rPr>
              <w:t xml:space="preserve">Responsible officer: </w:t>
            </w:r>
          </w:p>
        </w:tc>
        <w:tc>
          <w:tcPr>
            <w:tcW w:w="3423" w:type="pct"/>
            <w:shd w:val="clear" w:color="auto" w:fill="auto"/>
          </w:tcPr>
          <w:p w:rsidR="002E7ABC" w:rsidRPr="00D26958" w:rsidRDefault="00ED728B" w:rsidP="00F41353">
            <w:pPr>
              <w:spacing w:line="240" w:lineRule="auto"/>
              <w:ind w:left="0"/>
              <w:rPr>
                <w:sz w:val="20"/>
              </w:rPr>
            </w:pPr>
            <w:r w:rsidRPr="00D26958">
              <w:rPr>
                <w:sz w:val="20"/>
              </w:rPr>
              <w:t>General Manager Custodial Operations</w:t>
            </w:r>
          </w:p>
        </w:tc>
      </w:tr>
    </w:tbl>
    <w:p w:rsidR="00A85B1D" w:rsidRPr="00D26958" w:rsidRDefault="00A85B1D" w:rsidP="00FB75A2">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92"/>
        <w:gridCol w:w="1828"/>
        <w:gridCol w:w="2500"/>
        <w:gridCol w:w="1736"/>
      </w:tblGrid>
      <w:tr w:rsidR="00C6621D" w:rsidRPr="00D26958" w:rsidTr="00457C0A">
        <w:trPr>
          <w:trHeight w:val="395"/>
        </w:trPr>
        <w:tc>
          <w:tcPr>
            <w:tcW w:w="0" w:type="auto"/>
            <w:gridSpan w:val="4"/>
            <w:shd w:val="clear" w:color="auto" w:fill="F2F2F2" w:themeFill="background1" w:themeFillShade="F2"/>
          </w:tcPr>
          <w:p w:rsidR="00C6621D" w:rsidRPr="00D26958" w:rsidRDefault="00C6621D" w:rsidP="00457C0A">
            <w:pPr>
              <w:pStyle w:val="Heading2"/>
              <w:ind w:left="0"/>
              <w:outlineLvl w:val="1"/>
              <w:rPr>
                <w:rFonts w:asciiTheme="minorHAnsi" w:hAnsiTheme="minorHAnsi"/>
                <w:sz w:val="20"/>
              </w:rPr>
            </w:pPr>
            <w:r w:rsidRPr="00D26958">
              <w:rPr>
                <w:rFonts w:asciiTheme="minorHAnsi" w:hAnsiTheme="minorHAnsi"/>
                <w:sz w:val="20"/>
              </w:rPr>
              <w:t xml:space="preserve">Version Control </w:t>
            </w:r>
          </w:p>
        </w:tc>
      </w:tr>
      <w:tr w:rsidR="00C6621D" w:rsidRPr="00D26958" w:rsidTr="00457C0A">
        <w:trPr>
          <w:trHeight w:val="395"/>
        </w:trPr>
        <w:tc>
          <w:tcPr>
            <w:tcW w:w="0" w:type="auto"/>
          </w:tcPr>
          <w:p w:rsidR="00C6621D" w:rsidRPr="00D26958" w:rsidRDefault="00C6621D" w:rsidP="00457C0A">
            <w:pPr>
              <w:pStyle w:val="Heading2"/>
              <w:ind w:left="0"/>
              <w:outlineLvl w:val="1"/>
              <w:rPr>
                <w:rFonts w:asciiTheme="minorHAnsi" w:hAnsiTheme="minorHAnsi"/>
                <w:sz w:val="20"/>
              </w:rPr>
            </w:pPr>
            <w:r w:rsidRPr="00D26958">
              <w:rPr>
                <w:rFonts w:asciiTheme="minorHAnsi" w:hAnsiTheme="minorHAnsi"/>
                <w:sz w:val="20"/>
              </w:rPr>
              <w:t xml:space="preserve">Version no. </w:t>
            </w:r>
          </w:p>
        </w:tc>
        <w:tc>
          <w:tcPr>
            <w:tcW w:w="0" w:type="auto"/>
          </w:tcPr>
          <w:p w:rsidR="00C6621D" w:rsidRPr="00D26958" w:rsidRDefault="00C6621D" w:rsidP="00457C0A">
            <w:pPr>
              <w:pStyle w:val="Heading2"/>
              <w:ind w:left="0"/>
              <w:outlineLvl w:val="1"/>
              <w:rPr>
                <w:rFonts w:asciiTheme="minorHAnsi" w:hAnsiTheme="minorHAnsi"/>
                <w:sz w:val="20"/>
              </w:rPr>
            </w:pPr>
            <w:r w:rsidRPr="00D26958">
              <w:rPr>
                <w:rFonts w:asciiTheme="minorHAnsi" w:hAnsiTheme="minorHAnsi"/>
                <w:sz w:val="20"/>
              </w:rPr>
              <w:t xml:space="preserve">Date </w:t>
            </w:r>
          </w:p>
        </w:tc>
        <w:tc>
          <w:tcPr>
            <w:tcW w:w="0" w:type="auto"/>
          </w:tcPr>
          <w:p w:rsidR="00C6621D" w:rsidRPr="00D26958" w:rsidRDefault="00C6621D" w:rsidP="00457C0A">
            <w:pPr>
              <w:pStyle w:val="Heading2"/>
              <w:ind w:left="0"/>
              <w:outlineLvl w:val="1"/>
              <w:rPr>
                <w:rFonts w:asciiTheme="minorHAnsi" w:hAnsiTheme="minorHAnsi"/>
                <w:sz w:val="20"/>
              </w:rPr>
            </w:pPr>
            <w:r w:rsidRPr="00D26958">
              <w:rPr>
                <w:rFonts w:asciiTheme="minorHAnsi" w:hAnsiTheme="minorHAnsi"/>
                <w:sz w:val="20"/>
              </w:rPr>
              <w:t>Description</w:t>
            </w:r>
          </w:p>
        </w:tc>
        <w:tc>
          <w:tcPr>
            <w:tcW w:w="0" w:type="auto"/>
          </w:tcPr>
          <w:p w:rsidR="00C6621D" w:rsidRPr="00D26958" w:rsidRDefault="00C6621D" w:rsidP="00457C0A">
            <w:pPr>
              <w:pStyle w:val="Heading2"/>
              <w:ind w:left="0"/>
              <w:outlineLvl w:val="1"/>
              <w:rPr>
                <w:rFonts w:asciiTheme="minorHAnsi" w:hAnsiTheme="minorHAnsi"/>
                <w:sz w:val="20"/>
              </w:rPr>
            </w:pPr>
            <w:r w:rsidRPr="00D26958">
              <w:rPr>
                <w:rFonts w:asciiTheme="minorHAnsi" w:hAnsiTheme="minorHAnsi"/>
                <w:sz w:val="20"/>
              </w:rPr>
              <w:t>Author</w:t>
            </w:r>
          </w:p>
        </w:tc>
      </w:tr>
      <w:tr w:rsidR="00C6621D" w:rsidTr="00457C0A">
        <w:trPr>
          <w:trHeight w:val="395"/>
        </w:trPr>
        <w:tc>
          <w:tcPr>
            <w:tcW w:w="0" w:type="auto"/>
          </w:tcPr>
          <w:p w:rsidR="00C6621D" w:rsidRPr="00D26958" w:rsidRDefault="00C6621D" w:rsidP="00457C0A">
            <w:pPr>
              <w:pStyle w:val="Heading2"/>
              <w:ind w:left="0"/>
              <w:outlineLvl w:val="1"/>
              <w:rPr>
                <w:rFonts w:asciiTheme="minorHAnsi" w:hAnsiTheme="minorHAnsi"/>
                <w:b w:val="0"/>
                <w:sz w:val="20"/>
              </w:rPr>
            </w:pPr>
            <w:r w:rsidRPr="00D26958">
              <w:rPr>
                <w:rFonts w:asciiTheme="minorHAnsi" w:hAnsiTheme="minorHAnsi"/>
                <w:b w:val="0"/>
                <w:sz w:val="20"/>
              </w:rPr>
              <w:t>V1</w:t>
            </w:r>
          </w:p>
        </w:tc>
        <w:tc>
          <w:tcPr>
            <w:tcW w:w="0" w:type="auto"/>
          </w:tcPr>
          <w:p w:rsidR="00C6621D" w:rsidRPr="00D26958" w:rsidRDefault="00ED728B" w:rsidP="00457C0A">
            <w:pPr>
              <w:pStyle w:val="Heading2"/>
              <w:ind w:left="0"/>
              <w:outlineLvl w:val="1"/>
              <w:rPr>
                <w:rFonts w:asciiTheme="minorHAnsi" w:hAnsiTheme="minorHAnsi"/>
                <w:b w:val="0"/>
                <w:sz w:val="20"/>
              </w:rPr>
            </w:pPr>
            <w:r w:rsidRPr="00D26958">
              <w:rPr>
                <w:rFonts w:asciiTheme="minorHAnsi" w:hAnsiTheme="minorHAnsi"/>
                <w:b w:val="0"/>
                <w:sz w:val="20"/>
              </w:rPr>
              <w:t>June-19</w:t>
            </w:r>
          </w:p>
        </w:tc>
        <w:tc>
          <w:tcPr>
            <w:tcW w:w="0" w:type="auto"/>
          </w:tcPr>
          <w:p w:rsidR="00C6621D" w:rsidRPr="00D26958" w:rsidRDefault="00C6621D" w:rsidP="00457C0A">
            <w:pPr>
              <w:pStyle w:val="Heading2"/>
              <w:ind w:left="0"/>
              <w:outlineLvl w:val="1"/>
              <w:rPr>
                <w:rFonts w:asciiTheme="minorHAnsi" w:hAnsiTheme="minorHAnsi"/>
                <w:b w:val="0"/>
                <w:sz w:val="20"/>
              </w:rPr>
            </w:pPr>
            <w:r w:rsidRPr="00D26958">
              <w:rPr>
                <w:rFonts w:asciiTheme="minorHAnsi" w:hAnsiTheme="minorHAnsi"/>
                <w:b w:val="0"/>
                <w:sz w:val="20"/>
              </w:rPr>
              <w:t>First Issued</w:t>
            </w:r>
          </w:p>
        </w:tc>
        <w:tc>
          <w:tcPr>
            <w:tcW w:w="0" w:type="auto"/>
          </w:tcPr>
          <w:p w:rsidR="00C6621D" w:rsidRPr="008660CA" w:rsidRDefault="00ED728B" w:rsidP="00457C0A">
            <w:pPr>
              <w:pStyle w:val="Heading2"/>
              <w:ind w:left="0"/>
              <w:outlineLvl w:val="1"/>
              <w:rPr>
                <w:rFonts w:asciiTheme="minorHAnsi" w:hAnsiTheme="minorHAnsi"/>
                <w:b w:val="0"/>
                <w:sz w:val="20"/>
              </w:rPr>
            </w:pPr>
            <w:r w:rsidRPr="00D26958">
              <w:rPr>
                <w:rFonts w:asciiTheme="minorHAnsi" w:hAnsiTheme="minorHAnsi"/>
                <w:b w:val="0"/>
                <w:sz w:val="20"/>
              </w:rPr>
              <w:t>L Kazak</w:t>
            </w:r>
          </w:p>
        </w:tc>
      </w:tr>
    </w:tbl>
    <w:p w:rsidR="00C6621D" w:rsidRPr="00C6621D" w:rsidRDefault="00C6621D" w:rsidP="00C6621D"/>
    <w:sectPr w:rsidR="00C6621D" w:rsidRPr="00C6621D" w:rsidSect="00133EE3">
      <w:headerReference w:type="first" r:id="rId17"/>
      <w:footerReference w:type="first" r:id="rId18"/>
      <w:pgSz w:w="11906" w:h="16838"/>
      <w:pgMar w:top="1440" w:right="1440" w:bottom="1440" w:left="1440" w:header="283" w:footer="1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953" w:rsidRDefault="009A4953" w:rsidP="00D312E7">
      <w:r>
        <w:separator/>
      </w:r>
    </w:p>
    <w:p w:rsidR="009A4953" w:rsidRDefault="009A4953" w:rsidP="00D312E7"/>
  </w:endnote>
  <w:endnote w:type="continuationSeparator" w:id="0">
    <w:p w:rsidR="009A4953" w:rsidRDefault="009A4953" w:rsidP="00D312E7">
      <w:r>
        <w:continuationSeparator/>
      </w:r>
    </w:p>
    <w:p w:rsidR="009A4953" w:rsidRDefault="009A4953" w:rsidP="00D312E7"/>
    <w:tbl>
      <w:tblPr>
        <w:tblW w:w="5025" w:type="pct"/>
        <w:tblCellMar>
          <w:left w:w="0" w:type="dxa"/>
          <w:right w:w="0" w:type="dxa"/>
        </w:tblCellMar>
        <w:tblLook w:val="01E0" w:firstRow="1" w:lastRow="1" w:firstColumn="1" w:lastColumn="1" w:noHBand="0" w:noVBand="0"/>
      </w:tblPr>
      <w:tblGrid>
        <w:gridCol w:w="4738"/>
        <w:gridCol w:w="3616"/>
      </w:tblGrid>
      <w:tr w:rsidR="009A4953" w:rsidRPr="00FF297B" w:rsidTr="00972184">
        <w:tc>
          <w:tcPr>
            <w:tcW w:w="2836" w:type="pct"/>
            <w:vAlign w:val="bottom"/>
          </w:tcPr>
          <w:p w:rsidR="009A4953" w:rsidRPr="0042666E" w:rsidRDefault="009A4953"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rsidR="009A4953" w:rsidRPr="00FF297B" w:rsidRDefault="009A4953" w:rsidP="0070559D">
            <w:pPr>
              <w:pStyle w:val="Header-Right"/>
              <w:pBdr>
                <w:right w:val="single" w:sz="2" w:space="4" w:color="FFFFFF"/>
              </w:pBdr>
              <w:rPr>
                <w:rFonts w:ascii="Calibri" w:hAnsi="Calibri"/>
                <w:color w:val="548DD4"/>
              </w:rPr>
            </w:pPr>
          </w:p>
        </w:tc>
      </w:tr>
    </w:tbl>
    <w:p w:rsidR="009A4953" w:rsidRDefault="009A49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02" w:type="pct"/>
      <w:tblCellMar>
        <w:left w:w="0" w:type="dxa"/>
        <w:right w:w="0" w:type="dxa"/>
      </w:tblCellMar>
      <w:tblLook w:val="01E0" w:firstRow="1" w:lastRow="1" w:firstColumn="1" w:lastColumn="1" w:noHBand="0" w:noVBand="0"/>
    </w:tblPr>
    <w:tblGrid>
      <w:gridCol w:w="2616"/>
      <w:gridCol w:w="3706"/>
    </w:tblGrid>
    <w:tr w:rsidR="00941CB1" w:rsidRPr="00951B9C" w:rsidTr="00823FCB">
      <w:tc>
        <w:tcPr>
          <w:tcW w:w="2069" w:type="pct"/>
        </w:tcPr>
        <w:p w:rsidR="00941CB1" w:rsidRPr="00951B9C" w:rsidRDefault="00941CB1" w:rsidP="00144D61">
          <w:pPr>
            <w:pStyle w:val="Footer"/>
            <w:rPr>
              <w:rFonts w:ascii="Calibri" w:hAnsi="Calibri"/>
              <w:color w:val="548DD4"/>
              <w:sz w:val="18"/>
              <w:szCs w:val="18"/>
            </w:rPr>
          </w:pPr>
        </w:p>
      </w:tc>
      <w:tc>
        <w:tcPr>
          <w:tcW w:w="2931" w:type="pct"/>
        </w:tcPr>
        <w:p w:rsidR="00941CB1" w:rsidRPr="00951B9C" w:rsidRDefault="00941CB1" w:rsidP="00144D61">
          <w:pPr>
            <w:pStyle w:val="Footer"/>
            <w:jc w:val="center"/>
            <w:rPr>
              <w:rFonts w:ascii="Calibri" w:hAnsi="Calibri"/>
              <w:color w:val="548DD4"/>
              <w:sz w:val="18"/>
              <w:szCs w:val="18"/>
            </w:rPr>
          </w:pPr>
        </w:p>
      </w:tc>
    </w:tr>
  </w:tbl>
  <w:p w:rsidR="00941CB1" w:rsidRPr="00951B9C" w:rsidRDefault="00941CB1"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941CB1" w:rsidRPr="00951B9C" w:rsidTr="00972184">
      <w:tc>
        <w:tcPr>
          <w:tcW w:w="1441" w:type="pct"/>
        </w:tcPr>
        <w:p w:rsidR="00941CB1" w:rsidRPr="00A46A53" w:rsidRDefault="00941CB1" w:rsidP="00144D61">
          <w:pPr>
            <w:pStyle w:val="Footer"/>
            <w:rPr>
              <w:rFonts w:ascii="Calibri" w:hAnsi="Calibri"/>
              <w:color w:val="000000"/>
              <w:sz w:val="18"/>
              <w:szCs w:val="18"/>
            </w:rPr>
          </w:pPr>
        </w:p>
      </w:tc>
      <w:tc>
        <w:tcPr>
          <w:tcW w:w="2040" w:type="pct"/>
        </w:tcPr>
        <w:p w:rsidR="00941CB1" w:rsidRPr="00951B9C" w:rsidRDefault="00941CB1" w:rsidP="004228A6">
          <w:pPr>
            <w:pStyle w:val="Footer"/>
            <w:jc w:val="center"/>
            <w:rPr>
              <w:rFonts w:ascii="Calibri" w:hAnsi="Calibri"/>
              <w:color w:val="548DD4"/>
              <w:sz w:val="18"/>
              <w:szCs w:val="18"/>
            </w:rPr>
          </w:pPr>
        </w:p>
      </w:tc>
      <w:tc>
        <w:tcPr>
          <w:tcW w:w="1519" w:type="pct"/>
        </w:tcPr>
        <w:p w:rsidR="00941CB1" w:rsidRPr="00A46A53" w:rsidRDefault="00941CB1" w:rsidP="00144D61">
          <w:pPr>
            <w:pStyle w:val="Footer"/>
            <w:jc w:val="right"/>
            <w:rPr>
              <w:rFonts w:ascii="Calibri" w:hAnsi="Calibri"/>
              <w:color w:val="000000"/>
              <w:sz w:val="18"/>
              <w:szCs w:val="18"/>
            </w:rPr>
          </w:pPr>
          <w:r w:rsidRPr="00A46A53">
            <w:rPr>
              <w:rFonts w:ascii="Calibri" w:hAnsi="Calibri"/>
              <w:color w:val="000000"/>
              <w:sz w:val="18"/>
              <w:szCs w:val="18"/>
            </w:rPr>
            <w:t xml:space="preserve">Page </w:t>
          </w:r>
          <w:r w:rsidR="007171F6" w:rsidRPr="00A46A53">
            <w:rPr>
              <w:rFonts w:ascii="Calibri" w:hAnsi="Calibri"/>
              <w:color w:val="000000"/>
              <w:sz w:val="18"/>
              <w:szCs w:val="18"/>
            </w:rPr>
            <w:fldChar w:fldCharType="begin"/>
          </w:r>
          <w:r w:rsidRPr="00A46A53">
            <w:rPr>
              <w:rFonts w:ascii="Calibri" w:hAnsi="Calibri"/>
              <w:color w:val="000000"/>
              <w:sz w:val="18"/>
              <w:szCs w:val="18"/>
            </w:rPr>
            <w:instrText xml:space="preserve"> PAGE </w:instrText>
          </w:r>
          <w:r w:rsidR="007171F6" w:rsidRPr="00A46A53">
            <w:rPr>
              <w:rFonts w:ascii="Calibri" w:hAnsi="Calibri"/>
              <w:color w:val="000000"/>
              <w:sz w:val="18"/>
              <w:szCs w:val="18"/>
            </w:rPr>
            <w:fldChar w:fldCharType="separate"/>
          </w:r>
          <w:r w:rsidR="007A44F9" w:rsidRPr="00A46A53">
            <w:rPr>
              <w:rFonts w:ascii="Calibri" w:hAnsi="Calibri"/>
              <w:noProof/>
              <w:color w:val="000000"/>
              <w:sz w:val="18"/>
              <w:szCs w:val="18"/>
            </w:rPr>
            <w:t>4</w:t>
          </w:r>
          <w:r w:rsidR="007171F6" w:rsidRPr="00A46A53">
            <w:rPr>
              <w:rFonts w:ascii="Calibri" w:hAnsi="Calibri"/>
              <w:color w:val="000000"/>
              <w:sz w:val="18"/>
              <w:szCs w:val="18"/>
            </w:rPr>
            <w:fldChar w:fldCharType="end"/>
          </w:r>
          <w:r w:rsidRPr="00A46A53">
            <w:rPr>
              <w:rFonts w:ascii="Calibri" w:hAnsi="Calibri"/>
              <w:color w:val="000000"/>
              <w:sz w:val="18"/>
              <w:szCs w:val="18"/>
            </w:rPr>
            <w:t xml:space="preserve"> of </w:t>
          </w:r>
          <w:r w:rsidR="007171F6" w:rsidRPr="00A46A53">
            <w:rPr>
              <w:rFonts w:ascii="Calibri" w:hAnsi="Calibri"/>
              <w:color w:val="000000"/>
              <w:sz w:val="18"/>
              <w:szCs w:val="18"/>
            </w:rPr>
            <w:fldChar w:fldCharType="begin"/>
          </w:r>
          <w:r w:rsidRPr="00A46A53">
            <w:rPr>
              <w:rFonts w:ascii="Calibri" w:hAnsi="Calibri"/>
              <w:color w:val="000000"/>
              <w:sz w:val="18"/>
              <w:szCs w:val="18"/>
            </w:rPr>
            <w:instrText xml:space="preserve"> NUMPAGES </w:instrText>
          </w:r>
          <w:r w:rsidR="007171F6" w:rsidRPr="00A46A53">
            <w:rPr>
              <w:rFonts w:ascii="Calibri" w:hAnsi="Calibri"/>
              <w:color w:val="000000"/>
              <w:sz w:val="18"/>
              <w:szCs w:val="18"/>
            </w:rPr>
            <w:fldChar w:fldCharType="separate"/>
          </w:r>
          <w:r w:rsidR="007A44F9" w:rsidRPr="00A46A53">
            <w:rPr>
              <w:rFonts w:ascii="Calibri" w:hAnsi="Calibri"/>
              <w:noProof/>
              <w:color w:val="000000"/>
              <w:sz w:val="18"/>
              <w:szCs w:val="18"/>
            </w:rPr>
            <w:t>4</w:t>
          </w:r>
          <w:r w:rsidR="007171F6" w:rsidRPr="00A46A53">
            <w:rPr>
              <w:rFonts w:ascii="Calibri" w:hAnsi="Calibri"/>
              <w:color w:val="000000"/>
              <w:sz w:val="18"/>
              <w:szCs w:val="18"/>
            </w:rPr>
            <w:fldChar w:fldCharType="end"/>
          </w:r>
        </w:p>
      </w:tc>
    </w:tr>
  </w:tbl>
  <w:p w:rsidR="00941CB1" w:rsidRDefault="00941CB1">
    <w:pPr>
      <w:pStyle w:val="Footer"/>
    </w:pPr>
  </w:p>
  <w:p w:rsidR="00941CB1" w:rsidRPr="0060636E" w:rsidRDefault="0060636E" w:rsidP="0060636E">
    <w:pPr>
      <w:ind w:left="0"/>
      <w:jc w:val="center"/>
      <w:rPr>
        <w:rFonts w:ascii="Arial" w:hAnsi="Arial" w:cs="Arial"/>
        <w:sz w:val="14"/>
        <w:szCs w:val="14"/>
      </w:rPr>
    </w:pPr>
    <w:r w:rsidRPr="0060636E">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A53" w:rsidRPr="0060636E" w:rsidRDefault="0060636E" w:rsidP="0060636E">
    <w:pPr>
      <w:spacing w:line="240" w:lineRule="auto"/>
      <w:ind w:left="0"/>
      <w:jc w:val="center"/>
      <w:rPr>
        <w:rFonts w:ascii="Arial" w:eastAsia="Times New Roman" w:hAnsi="Arial" w:cs="Arial"/>
        <w:sz w:val="14"/>
        <w:szCs w:val="20"/>
      </w:rPr>
    </w:pPr>
    <w:r w:rsidRPr="0060636E">
      <w:rPr>
        <w:rFonts w:ascii="Arial" w:eastAsia="Times New Roman" w:hAnsi="Arial" w:cs="Arial"/>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628" w:type="pct"/>
      <w:tblLayout w:type="fixed"/>
      <w:tblCellMar>
        <w:left w:w="0" w:type="dxa"/>
        <w:right w:w="0" w:type="dxa"/>
      </w:tblCellMar>
      <w:tblLook w:val="01E0" w:firstRow="1" w:lastRow="1" w:firstColumn="1" w:lastColumn="1" w:noHBand="0" w:noVBand="0"/>
    </w:tblPr>
    <w:tblGrid>
      <w:gridCol w:w="2165"/>
      <w:gridCol w:w="357"/>
      <w:gridCol w:w="2168"/>
      <w:gridCol w:w="3004"/>
    </w:tblGrid>
    <w:tr w:rsidR="00A46A53" w:rsidRPr="0065591D" w:rsidTr="00133EE3">
      <w:tc>
        <w:tcPr>
          <w:tcW w:w="1407" w:type="pct"/>
          <w:vAlign w:val="center"/>
        </w:tcPr>
        <w:p w:rsidR="00A46A53" w:rsidRPr="00951B9C" w:rsidRDefault="00A46A53" w:rsidP="004228A6">
          <w:pPr>
            <w:pStyle w:val="Footer"/>
            <w:rPr>
              <w:color w:val="548DD4"/>
              <w:sz w:val="20"/>
              <w:szCs w:val="20"/>
            </w:rPr>
          </w:pPr>
        </w:p>
      </w:tc>
      <w:tc>
        <w:tcPr>
          <w:tcW w:w="1641" w:type="pct"/>
          <w:gridSpan w:val="2"/>
          <w:vAlign w:val="center"/>
        </w:tcPr>
        <w:p w:rsidR="00A46A53" w:rsidRPr="00951B9C" w:rsidRDefault="00A46A53" w:rsidP="00925494">
          <w:pPr>
            <w:pStyle w:val="Footer"/>
            <w:jc w:val="center"/>
            <w:rPr>
              <w:rFonts w:ascii="Calibri" w:hAnsi="Calibri"/>
              <w:b/>
              <w:color w:val="808080"/>
              <w:sz w:val="24"/>
              <w:szCs w:val="24"/>
            </w:rPr>
          </w:pPr>
        </w:p>
        <w:p w:rsidR="00A46A53" w:rsidRPr="00951B9C" w:rsidRDefault="00A46A53" w:rsidP="00951B9C">
          <w:pPr>
            <w:pStyle w:val="Footer"/>
            <w:jc w:val="center"/>
            <w:rPr>
              <w:color w:val="548DD4"/>
              <w:sz w:val="20"/>
              <w:szCs w:val="20"/>
            </w:rPr>
          </w:pPr>
        </w:p>
      </w:tc>
      <w:tc>
        <w:tcPr>
          <w:tcW w:w="1952" w:type="pct"/>
        </w:tcPr>
        <w:p w:rsidR="00A46A53" w:rsidRPr="009F7848" w:rsidRDefault="00A46A53" w:rsidP="0057079E">
          <w:pPr>
            <w:pStyle w:val="Footer"/>
            <w:jc w:val="right"/>
            <w:rPr>
              <w:color w:val="548DD4"/>
            </w:rPr>
          </w:pPr>
          <w:r>
            <w:rPr>
              <w:rFonts w:ascii="Calibri" w:hAnsi="Calibri"/>
              <w:b/>
              <w:noProof/>
              <w:snapToGrid/>
              <w:sz w:val="20"/>
              <w:lang w:eastAsia="en-AU"/>
            </w:rPr>
            <w:drawing>
              <wp:inline distT="0" distB="0" distL="0" distR="0" wp14:anchorId="72FC77F8" wp14:editId="5A936AC4">
                <wp:extent cx="2190750" cy="676275"/>
                <wp:effectExtent l="19050" t="0" r="0" b="0"/>
                <wp:docPr id="12" name="Picture 12"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A46A53" w:rsidRPr="0065591D" w:rsidTr="00133EE3">
      <w:tc>
        <w:tcPr>
          <w:tcW w:w="1639" w:type="pct"/>
          <w:gridSpan w:val="2"/>
          <w:vAlign w:val="center"/>
        </w:tcPr>
        <w:p w:rsidR="00A46A53" w:rsidRPr="00925494" w:rsidRDefault="00A46A53" w:rsidP="00925494">
          <w:pPr>
            <w:pStyle w:val="Footer"/>
            <w:rPr>
              <w:rFonts w:ascii="Calibri" w:hAnsi="Calibri"/>
              <w:color w:val="808080"/>
              <w:sz w:val="18"/>
              <w:szCs w:val="18"/>
            </w:rPr>
          </w:pPr>
        </w:p>
      </w:tc>
      <w:tc>
        <w:tcPr>
          <w:tcW w:w="1409" w:type="pct"/>
          <w:vAlign w:val="center"/>
        </w:tcPr>
        <w:p w:rsidR="00A46A53" w:rsidRDefault="00A46A53" w:rsidP="00925494">
          <w:pPr>
            <w:pStyle w:val="Footer"/>
            <w:jc w:val="center"/>
            <w:rPr>
              <w:rFonts w:ascii="Calibri" w:hAnsi="Calibri"/>
              <w:b/>
              <w:color w:val="808080"/>
              <w:sz w:val="18"/>
              <w:szCs w:val="18"/>
            </w:rPr>
          </w:pPr>
        </w:p>
        <w:p w:rsidR="00A46A53" w:rsidRPr="006D622F" w:rsidRDefault="00A46A53" w:rsidP="00925494">
          <w:pPr>
            <w:pStyle w:val="Footer"/>
            <w:jc w:val="center"/>
            <w:rPr>
              <w:rFonts w:ascii="Calibri" w:hAnsi="Calibri"/>
              <w:b/>
              <w:color w:val="808080"/>
              <w:sz w:val="18"/>
              <w:szCs w:val="18"/>
            </w:rPr>
          </w:pPr>
        </w:p>
      </w:tc>
      <w:tc>
        <w:tcPr>
          <w:tcW w:w="1952" w:type="pct"/>
        </w:tcPr>
        <w:p w:rsidR="00A46A53" w:rsidRPr="002502E5" w:rsidRDefault="00A46A53" w:rsidP="0057079E">
          <w:pPr>
            <w:pStyle w:val="Footer"/>
            <w:jc w:val="right"/>
            <w:rPr>
              <w:rFonts w:ascii="Calibri" w:hAnsi="Calibri"/>
              <w:b/>
              <w:noProof/>
              <w:sz w:val="20"/>
            </w:rPr>
          </w:pPr>
        </w:p>
      </w:tc>
    </w:tr>
  </w:tbl>
  <w:p w:rsidR="00133EE3" w:rsidRPr="0060636E" w:rsidRDefault="0060636E" w:rsidP="0060636E">
    <w:pPr>
      <w:spacing w:line="240" w:lineRule="auto"/>
      <w:ind w:left="0"/>
      <w:jc w:val="center"/>
      <w:rPr>
        <w:rFonts w:ascii="Arial" w:eastAsia="Times New Roman" w:hAnsi="Arial" w:cs="Arial"/>
        <w:sz w:val="14"/>
        <w:szCs w:val="20"/>
      </w:rPr>
    </w:pPr>
    <w:r w:rsidRPr="0060636E">
      <w:rPr>
        <w:rFonts w:ascii="Arial" w:eastAsia="Times New Roman" w:hAnsi="Arial" w:cs="Arial"/>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953" w:rsidRDefault="009A4953" w:rsidP="00D312E7">
      <w:r>
        <w:separator/>
      </w:r>
    </w:p>
    <w:p w:rsidR="009A4953" w:rsidRDefault="009A4953" w:rsidP="00D312E7"/>
  </w:footnote>
  <w:footnote w:type="continuationSeparator" w:id="0">
    <w:p w:rsidR="009A4953" w:rsidRDefault="009A4953" w:rsidP="00D312E7">
      <w:r>
        <w:continuationSeparator/>
      </w:r>
    </w:p>
    <w:p w:rsidR="009A4953" w:rsidRDefault="009A4953"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CB1" w:rsidRDefault="00941CB1" w:rsidP="001B7BF8">
    <w:pPr>
      <w:pStyle w:val="Header"/>
      <w:pBdr>
        <w:bottom w:val="none" w:sz="0" w:space="0" w:color="auto"/>
      </w:pBdr>
    </w:pPr>
  </w:p>
  <w:p w:rsidR="00941CB1" w:rsidRDefault="00941CB1" w:rsidP="00D312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E3" w:rsidRPr="00A46A53" w:rsidRDefault="00133EE3" w:rsidP="00133EE3">
    <w:pPr>
      <w:spacing w:line="240" w:lineRule="auto"/>
      <w:ind w:left="0"/>
      <w:rPr>
        <w:rFonts w:ascii="Times New Roman" w:eastAsia="Times New Roman" w:hAnsi="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A53" w:rsidRDefault="00A46A53" w:rsidP="00FC23A3">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74FF6"/>
    <w:multiLevelType w:val="hybridMultilevel"/>
    <w:tmpl w:val="BBE285E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1" w15:restartNumberingAfterBreak="0">
    <w:nsid w:val="07D17BB1"/>
    <w:multiLevelType w:val="hybridMultilevel"/>
    <w:tmpl w:val="1E005F0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2"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5"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1AFB4C3E"/>
    <w:multiLevelType w:val="hybridMultilevel"/>
    <w:tmpl w:val="61822CD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7"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8"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0"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2"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26"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3E6B35"/>
    <w:multiLevelType w:val="hybridMultilevel"/>
    <w:tmpl w:val="0E6C97EC"/>
    <w:lvl w:ilvl="0" w:tplc="DB1C7E5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C70E43"/>
    <w:multiLevelType w:val="hybridMultilevel"/>
    <w:tmpl w:val="997A87B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0" w15:restartNumberingAfterBreak="0">
    <w:nsid w:val="63CD0DAB"/>
    <w:multiLevelType w:val="hybridMultilevel"/>
    <w:tmpl w:val="13482B6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1"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43909A6"/>
    <w:multiLevelType w:val="hybridMultilevel"/>
    <w:tmpl w:val="CB4A702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6" w15:restartNumberingAfterBreak="0">
    <w:nsid w:val="74DD04B7"/>
    <w:multiLevelType w:val="hybridMultilevel"/>
    <w:tmpl w:val="3000C87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7"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38"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39" w15:restartNumberingAfterBreak="0">
    <w:nsid w:val="7FE12CFF"/>
    <w:multiLevelType w:val="hybridMultilevel"/>
    <w:tmpl w:val="CAFE28E8"/>
    <w:lvl w:ilvl="0" w:tplc="0C090001">
      <w:start w:val="1"/>
      <w:numFmt w:val="bullet"/>
      <w:lvlText w:val=""/>
      <w:lvlJc w:val="left"/>
      <w:pPr>
        <w:ind w:left="1721" w:hanging="360"/>
      </w:pPr>
      <w:rPr>
        <w:rFonts w:ascii="Symbol" w:hAnsi="Symbol" w:hint="default"/>
      </w:rPr>
    </w:lvl>
    <w:lvl w:ilvl="1" w:tplc="0C090003" w:tentative="1">
      <w:start w:val="1"/>
      <w:numFmt w:val="bullet"/>
      <w:lvlText w:val="o"/>
      <w:lvlJc w:val="left"/>
      <w:pPr>
        <w:ind w:left="2441" w:hanging="360"/>
      </w:pPr>
      <w:rPr>
        <w:rFonts w:ascii="Courier New" w:hAnsi="Courier New" w:cs="Courier New" w:hint="default"/>
      </w:rPr>
    </w:lvl>
    <w:lvl w:ilvl="2" w:tplc="0C090005" w:tentative="1">
      <w:start w:val="1"/>
      <w:numFmt w:val="bullet"/>
      <w:lvlText w:val=""/>
      <w:lvlJc w:val="left"/>
      <w:pPr>
        <w:ind w:left="3161" w:hanging="360"/>
      </w:pPr>
      <w:rPr>
        <w:rFonts w:ascii="Wingdings" w:hAnsi="Wingdings" w:hint="default"/>
      </w:rPr>
    </w:lvl>
    <w:lvl w:ilvl="3" w:tplc="0C090001" w:tentative="1">
      <w:start w:val="1"/>
      <w:numFmt w:val="bullet"/>
      <w:lvlText w:val=""/>
      <w:lvlJc w:val="left"/>
      <w:pPr>
        <w:ind w:left="3881" w:hanging="360"/>
      </w:pPr>
      <w:rPr>
        <w:rFonts w:ascii="Symbol" w:hAnsi="Symbol" w:hint="default"/>
      </w:rPr>
    </w:lvl>
    <w:lvl w:ilvl="4" w:tplc="0C090003" w:tentative="1">
      <w:start w:val="1"/>
      <w:numFmt w:val="bullet"/>
      <w:lvlText w:val="o"/>
      <w:lvlJc w:val="left"/>
      <w:pPr>
        <w:ind w:left="4601" w:hanging="360"/>
      </w:pPr>
      <w:rPr>
        <w:rFonts w:ascii="Courier New" w:hAnsi="Courier New" w:cs="Courier New" w:hint="default"/>
      </w:rPr>
    </w:lvl>
    <w:lvl w:ilvl="5" w:tplc="0C090005" w:tentative="1">
      <w:start w:val="1"/>
      <w:numFmt w:val="bullet"/>
      <w:lvlText w:val=""/>
      <w:lvlJc w:val="left"/>
      <w:pPr>
        <w:ind w:left="5321" w:hanging="360"/>
      </w:pPr>
      <w:rPr>
        <w:rFonts w:ascii="Wingdings" w:hAnsi="Wingdings" w:hint="default"/>
      </w:rPr>
    </w:lvl>
    <w:lvl w:ilvl="6" w:tplc="0C090001" w:tentative="1">
      <w:start w:val="1"/>
      <w:numFmt w:val="bullet"/>
      <w:lvlText w:val=""/>
      <w:lvlJc w:val="left"/>
      <w:pPr>
        <w:ind w:left="6041" w:hanging="360"/>
      </w:pPr>
      <w:rPr>
        <w:rFonts w:ascii="Symbol" w:hAnsi="Symbol" w:hint="default"/>
      </w:rPr>
    </w:lvl>
    <w:lvl w:ilvl="7" w:tplc="0C090003" w:tentative="1">
      <w:start w:val="1"/>
      <w:numFmt w:val="bullet"/>
      <w:lvlText w:val="o"/>
      <w:lvlJc w:val="left"/>
      <w:pPr>
        <w:ind w:left="6761" w:hanging="360"/>
      </w:pPr>
      <w:rPr>
        <w:rFonts w:ascii="Courier New" w:hAnsi="Courier New" w:cs="Courier New" w:hint="default"/>
      </w:rPr>
    </w:lvl>
    <w:lvl w:ilvl="8" w:tplc="0C090005" w:tentative="1">
      <w:start w:val="1"/>
      <w:numFmt w:val="bullet"/>
      <w:lvlText w:val=""/>
      <w:lvlJc w:val="left"/>
      <w:pPr>
        <w:ind w:left="7481" w:hanging="360"/>
      </w:pPr>
      <w:rPr>
        <w:rFonts w:ascii="Wingdings" w:hAnsi="Wingdings" w:hint="default"/>
      </w:rPr>
    </w:lvl>
  </w:abstractNum>
  <w:num w:numId="1">
    <w:abstractNumId w:val="34"/>
  </w:num>
  <w:num w:numId="2">
    <w:abstractNumId w:val="23"/>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8"/>
  </w:num>
  <w:num w:numId="15">
    <w:abstractNumId w:val="21"/>
  </w:num>
  <w:num w:numId="16">
    <w:abstractNumId w:val="13"/>
  </w:num>
  <w:num w:numId="17">
    <w:abstractNumId w:val="22"/>
  </w:num>
  <w:num w:numId="18">
    <w:abstractNumId w:val="24"/>
  </w:num>
  <w:num w:numId="19">
    <w:abstractNumId w:val="18"/>
  </w:num>
  <w:num w:numId="20">
    <w:abstractNumId w:val="20"/>
  </w:num>
  <w:num w:numId="21">
    <w:abstractNumId w:val="32"/>
  </w:num>
  <w:num w:numId="22">
    <w:abstractNumId w:val="26"/>
  </w:num>
  <w:num w:numId="23">
    <w:abstractNumId w:val="33"/>
  </w:num>
  <w:num w:numId="24">
    <w:abstractNumId w:val="25"/>
  </w:num>
  <w:num w:numId="25">
    <w:abstractNumId w:val="19"/>
  </w:num>
  <w:num w:numId="26">
    <w:abstractNumId w:val="31"/>
  </w:num>
  <w:num w:numId="27">
    <w:abstractNumId w:val="17"/>
  </w:num>
  <w:num w:numId="28">
    <w:abstractNumId w:val="12"/>
  </w:num>
  <w:num w:numId="29">
    <w:abstractNumId w:val="37"/>
  </w:num>
  <w:num w:numId="30">
    <w:abstractNumId w:val="15"/>
  </w:num>
  <w:num w:numId="31">
    <w:abstractNumId w:val="14"/>
  </w:num>
  <w:num w:numId="32">
    <w:abstractNumId w:val="28"/>
  </w:num>
  <w:num w:numId="33">
    <w:abstractNumId w:val="39"/>
  </w:num>
  <w:num w:numId="34">
    <w:abstractNumId w:val="11"/>
  </w:num>
  <w:num w:numId="35">
    <w:abstractNumId w:val="30"/>
  </w:num>
  <w:num w:numId="36">
    <w:abstractNumId w:val="16"/>
  </w:num>
  <w:num w:numId="37">
    <w:abstractNumId w:val="29"/>
  </w:num>
  <w:num w:numId="38">
    <w:abstractNumId w:val="36"/>
  </w:num>
  <w:num w:numId="39">
    <w:abstractNumId w:val="35"/>
  </w:num>
  <w:num w:numId="40">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F9"/>
    <w:rsid w:val="000026F7"/>
    <w:rsid w:val="00004774"/>
    <w:rsid w:val="00004B65"/>
    <w:rsid w:val="00005087"/>
    <w:rsid w:val="00006060"/>
    <w:rsid w:val="000102AB"/>
    <w:rsid w:val="00010327"/>
    <w:rsid w:val="000130D1"/>
    <w:rsid w:val="00013694"/>
    <w:rsid w:val="00022F92"/>
    <w:rsid w:val="000304B1"/>
    <w:rsid w:val="0003195A"/>
    <w:rsid w:val="000329BA"/>
    <w:rsid w:val="0003618C"/>
    <w:rsid w:val="00037D75"/>
    <w:rsid w:val="00040C4B"/>
    <w:rsid w:val="00041091"/>
    <w:rsid w:val="0004126A"/>
    <w:rsid w:val="00041DA2"/>
    <w:rsid w:val="000468FB"/>
    <w:rsid w:val="000507A4"/>
    <w:rsid w:val="00051484"/>
    <w:rsid w:val="0005227D"/>
    <w:rsid w:val="00052337"/>
    <w:rsid w:val="00052E6D"/>
    <w:rsid w:val="00054FDD"/>
    <w:rsid w:val="00057446"/>
    <w:rsid w:val="000606A8"/>
    <w:rsid w:val="00062656"/>
    <w:rsid w:val="000629D8"/>
    <w:rsid w:val="00070CA4"/>
    <w:rsid w:val="00086620"/>
    <w:rsid w:val="000942A4"/>
    <w:rsid w:val="00095B2B"/>
    <w:rsid w:val="000975B0"/>
    <w:rsid w:val="000A0201"/>
    <w:rsid w:val="000A60AD"/>
    <w:rsid w:val="000A74A0"/>
    <w:rsid w:val="000A74CE"/>
    <w:rsid w:val="000B3096"/>
    <w:rsid w:val="000B34A1"/>
    <w:rsid w:val="000B4373"/>
    <w:rsid w:val="000B6D2D"/>
    <w:rsid w:val="000B77F8"/>
    <w:rsid w:val="000B7E77"/>
    <w:rsid w:val="000C0831"/>
    <w:rsid w:val="000C1F94"/>
    <w:rsid w:val="000C2595"/>
    <w:rsid w:val="000C45BE"/>
    <w:rsid w:val="000D0656"/>
    <w:rsid w:val="000D2510"/>
    <w:rsid w:val="000D2B3F"/>
    <w:rsid w:val="000D4898"/>
    <w:rsid w:val="000D57C9"/>
    <w:rsid w:val="000D5E0C"/>
    <w:rsid w:val="000E0638"/>
    <w:rsid w:val="000E1F90"/>
    <w:rsid w:val="000E5E86"/>
    <w:rsid w:val="000F0A84"/>
    <w:rsid w:val="000F2209"/>
    <w:rsid w:val="000F44B6"/>
    <w:rsid w:val="000F6913"/>
    <w:rsid w:val="001071AA"/>
    <w:rsid w:val="00110125"/>
    <w:rsid w:val="00114EDE"/>
    <w:rsid w:val="00115531"/>
    <w:rsid w:val="001159B8"/>
    <w:rsid w:val="00115C43"/>
    <w:rsid w:val="00117134"/>
    <w:rsid w:val="00121117"/>
    <w:rsid w:val="00121BAD"/>
    <w:rsid w:val="00126438"/>
    <w:rsid w:val="001264F2"/>
    <w:rsid w:val="001271C8"/>
    <w:rsid w:val="001313EE"/>
    <w:rsid w:val="00132092"/>
    <w:rsid w:val="00132764"/>
    <w:rsid w:val="00133EE3"/>
    <w:rsid w:val="00144D61"/>
    <w:rsid w:val="00146535"/>
    <w:rsid w:val="00147E32"/>
    <w:rsid w:val="00153E47"/>
    <w:rsid w:val="001602F3"/>
    <w:rsid w:val="0016141C"/>
    <w:rsid w:val="001614BB"/>
    <w:rsid w:val="00164D84"/>
    <w:rsid w:val="00165990"/>
    <w:rsid w:val="0016769E"/>
    <w:rsid w:val="00171E56"/>
    <w:rsid w:val="00171ECC"/>
    <w:rsid w:val="00175883"/>
    <w:rsid w:val="001772E0"/>
    <w:rsid w:val="0018289D"/>
    <w:rsid w:val="00184ED9"/>
    <w:rsid w:val="00184FB4"/>
    <w:rsid w:val="0019363A"/>
    <w:rsid w:val="00196C15"/>
    <w:rsid w:val="00197E8A"/>
    <w:rsid w:val="00197F1A"/>
    <w:rsid w:val="001A4A45"/>
    <w:rsid w:val="001A4FDC"/>
    <w:rsid w:val="001A6CE5"/>
    <w:rsid w:val="001A7578"/>
    <w:rsid w:val="001B0A91"/>
    <w:rsid w:val="001B0BF0"/>
    <w:rsid w:val="001B5488"/>
    <w:rsid w:val="001B6620"/>
    <w:rsid w:val="001B6866"/>
    <w:rsid w:val="001B7BF8"/>
    <w:rsid w:val="001C04F3"/>
    <w:rsid w:val="001C30EF"/>
    <w:rsid w:val="001C46DF"/>
    <w:rsid w:val="001C7D54"/>
    <w:rsid w:val="001D58CE"/>
    <w:rsid w:val="001D5CCE"/>
    <w:rsid w:val="001D62E6"/>
    <w:rsid w:val="001D6A3D"/>
    <w:rsid w:val="001E0AB4"/>
    <w:rsid w:val="001E1840"/>
    <w:rsid w:val="001E38D9"/>
    <w:rsid w:val="001E6963"/>
    <w:rsid w:val="001F3853"/>
    <w:rsid w:val="001F5F35"/>
    <w:rsid w:val="001F724E"/>
    <w:rsid w:val="002057B0"/>
    <w:rsid w:val="00205C69"/>
    <w:rsid w:val="00210343"/>
    <w:rsid w:val="00212614"/>
    <w:rsid w:val="00215A55"/>
    <w:rsid w:val="00217825"/>
    <w:rsid w:val="0022002A"/>
    <w:rsid w:val="002210E7"/>
    <w:rsid w:val="00223031"/>
    <w:rsid w:val="00223337"/>
    <w:rsid w:val="002246CE"/>
    <w:rsid w:val="00226A12"/>
    <w:rsid w:val="00230DB8"/>
    <w:rsid w:val="00233B57"/>
    <w:rsid w:val="00234598"/>
    <w:rsid w:val="00234A46"/>
    <w:rsid w:val="002354C7"/>
    <w:rsid w:val="002357F3"/>
    <w:rsid w:val="002461AD"/>
    <w:rsid w:val="00246D3F"/>
    <w:rsid w:val="00252622"/>
    <w:rsid w:val="002540CF"/>
    <w:rsid w:val="0027393C"/>
    <w:rsid w:val="002768EE"/>
    <w:rsid w:val="00287B8D"/>
    <w:rsid w:val="00290D1C"/>
    <w:rsid w:val="00291F0D"/>
    <w:rsid w:val="00292C8D"/>
    <w:rsid w:val="002A16C5"/>
    <w:rsid w:val="002A209D"/>
    <w:rsid w:val="002A5D75"/>
    <w:rsid w:val="002A7CB2"/>
    <w:rsid w:val="002B1365"/>
    <w:rsid w:val="002C1B4E"/>
    <w:rsid w:val="002C1E97"/>
    <w:rsid w:val="002C2BA5"/>
    <w:rsid w:val="002C4E96"/>
    <w:rsid w:val="002D0251"/>
    <w:rsid w:val="002D0405"/>
    <w:rsid w:val="002E109E"/>
    <w:rsid w:val="002E2372"/>
    <w:rsid w:val="002E2399"/>
    <w:rsid w:val="002E7ABC"/>
    <w:rsid w:val="002F0C20"/>
    <w:rsid w:val="002F4A5E"/>
    <w:rsid w:val="002F5EA2"/>
    <w:rsid w:val="00304ADC"/>
    <w:rsid w:val="00306D75"/>
    <w:rsid w:val="00307185"/>
    <w:rsid w:val="00313A91"/>
    <w:rsid w:val="00314AD2"/>
    <w:rsid w:val="003239B3"/>
    <w:rsid w:val="003255D9"/>
    <w:rsid w:val="003259F2"/>
    <w:rsid w:val="00327B0F"/>
    <w:rsid w:val="00332824"/>
    <w:rsid w:val="003339B3"/>
    <w:rsid w:val="003360AA"/>
    <w:rsid w:val="00337813"/>
    <w:rsid w:val="00342CF9"/>
    <w:rsid w:val="00342D2C"/>
    <w:rsid w:val="00343E01"/>
    <w:rsid w:val="0035094E"/>
    <w:rsid w:val="003524DB"/>
    <w:rsid w:val="00354C2E"/>
    <w:rsid w:val="0036089D"/>
    <w:rsid w:val="0036396B"/>
    <w:rsid w:val="00364F1A"/>
    <w:rsid w:val="00370D39"/>
    <w:rsid w:val="00374958"/>
    <w:rsid w:val="0037593D"/>
    <w:rsid w:val="003806DE"/>
    <w:rsid w:val="00382331"/>
    <w:rsid w:val="0038353A"/>
    <w:rsid w:val="00392B42"/>
    <w:rsid w:val="00394BBA"/>
    <w:rsid w:val="00395FE0"/>
    <w:rsid w:val="003A14C4"/>
    <w:rsid w:val="003A3296"/>
    <w:rsid w:val="003A554C"/>
    <w:rsid w:val="003A6B85"/>
    <w:rsid w:val="003B3906"/>
    <w:rsid w:val="003B5AEE"/>
    <w:rsid w:val="003C097A"/>
    <w:rsid w:val="003C1C41"/>
    <w:rsid w:val="003C2D97"/>
    <w:rsid w:val="003C3E48"/>
    <w:rsid w:val="003C58B4"/>
    <w:rsid w:val="003C7B6D"/>
    <w:rsid w:val="003D4C38"/>
    <w:rsid w:val="003D5DD7"/>
    <w:rsid w:val="003D7D42"/>
    <w:rsid w:val="003E0D64"/>
    <w:rsid w:val="003E0F31"/>
    <w:rsid w:val="003E498E"/>
    <w:rsid w:val="003E4A0C"/>
    <w:rsid w:val="003E6E5B"/>
    <w:rsid w:val="003F17D5"/>
    <w:rsid w:val="003F46CF"/>
    <w:rsid w:val="003F6252"/>
    <w:rsid w:val="004013EB"/>
    <w:rsid w:val="00402BA6"/>
    <w:rsid w:val="004045D3"/>
    <w:rsid w:val="00406395"/>
    <w:rsid w:val="004072CA"/>
    <w:rsid w:val="004104A7"/>
    <w:rsid w:val="00414F0F"/>
    <w:rsid w:val="00416D03"/>
    <w:rsid w:val="004228A6"/>
    <w:rsid w:val="00424281"/>
    <w:rsid w:val="0042666E"/>
    <w:rsid w:val="004267D9"/>
    <w:rsid w:val="00431AB7"/>
    <w:rsid w:val="0043216F"/>
    <w:rsid w:val="00432913"/>
    <w:rsid w:val="004358CA"/>
    <w:rsid w:val="00436A36"/>
    <w:rsid w:val="004373DD"/>
    <w:rsid w:val="00441F7F"/>
    <w:rsid w:val="0044439A"/>
    <w:rsid w:val="0044476D"/>
    <w:rsid w:val="004505ED"/>
    <w:rsid w:val="00456994"/>
    <w:rsid w:val="00457115"/>
    <w:rsid w:val="004616F2"/>
    <w:rsid w:val="004645EE"/>
    <w:rsid w:val="0047259F"/>
    <w:rsid w:val="00473F36"/>
    <w:rsid w:val="00475FA0"/>
    <w:rsid w:val="004A0921"/>
    <w:rsid w:val="004B0482"/>
    <w:rsid w:val="004B2D4B"/>
    <w:rsid w:val="004C0F22"/>
    <w:rsid w:val="004C4862"/>
    <w:rsid w:val="004C5D79"/>
    <w:rsid w:val="004D34BA"/>
    <w:rsid w:val="004D587D"/>
    <w:rsid w:val="004D59AE"/>
    <w:rsid w:val="004D6CB0"/>
    <w:rsid w:val="004E377F"/>
    <w:rsid w:val="004F4C4F"/>
    <w:rsid w:val="004F5B7F"/>
    <w:rsid w:val="00505660"/>
    <w:rsid w:val="0051190C"/>
    <w:rsid w:val="00514B2B"/>
    <w:rsid w:val="00517645"/>
    <w:rsid w:val="00527021"/>
    <w:rsid w:val="00527F3F"/>
    <w:rsid w:val="005309E9"/>
    <w:rsid w:val="00530C45"/>
    <w:rsid w:val="00532E36"/>
    <w:rsid w:val="0053575C"/>
    <w:rsid w:val="0054283D"/>
    <w:rsid w:val="005446F4"/>
    <w:rsid w:val="00550791"/>
    <w:rsid w:val="0055250F"/>
    <w:rsid w:val="005537C0"/>
    <w:rsid w:val="00557B01"/>
    <w:rsid w:val="00560FF0"/>
    <w:rsid w:val="005618A4"/>
    <w:rsid w:val="00562132"/>
    <w:rsid w:val="00564C92"/>
    <w:rsid w:val="00566D28"/>
    <w:rsid w:val="005702B4"/>
    <w:rsid w:val="0057079E"/>
    <w:rsid w:val="00572C73"/>
    <w:rsid w:val="005766C2"/>
    <w:rsid w:val="005841F9"/>
    <w:rsid w:val="00585797"/>
    <w:rsid w:val="00585A91"/>
    <w:rsid w:val="0058607E"/>
    <w:rsid w:val="005908A0"/>
    <w:rsid w:val="005A4844"/>
    <w:rsid w:val="005B1834"/>
    <w:rsid w:val="005B1F34"/>
    <w:rsid w:val="005B3A48"/>
    <w:rsid w:val="005B4AB5"/>
    <w:rsid w:val="005B5526"/>
    <w:rsid w:val="005B5D1B"/>
    <w:rsid w:val="005C7530"/>
    <w:rsid w:val="005D14EC"/>
    <w:rsid w:val="005D345C"/>
    <w:rsid w:val="005E27C5"/>
    <w:rsid w:val="005E4A7D"/>
    <w:rsid w:val="005E7805"/>
    <w:rsid w:val="005F0324"/>
    <w:rsid w:val="005F0374"/>
    <w:rsid w:val="005F0B67"/>
    <w:rsid w:val="005F19A3"/>
    <w:rsid w:val="005F19CA"/>
    <w:rsid w:val="005F1B00"/>
    <w:rsid w:val="005F2077"/>
    <w:rsid w:val="005F23B2"/>
    <w:rsid w:val="005F6209"/>
    <w:rsid w:val="005F6BFC"/>
    <w:rsid w:val="006001A5"/>
    <w:rsid w:val="0060032F"/>
    <w:rsid w:val="00602E1F"/>
    <w:rsid w:val="00603571"/>
    <w:rsid w:val="0060636E"/>
    <w:rsid w:val="00613A7B"/>
    <w:rsid w:val="006141C9"/>
    <w:rsid w:val="00617A0B"/>
    <w:rsid w:val="006209E4"/>
    <w:rsid w:val="00621866"/>
    <w:rsid w:val="00622808"/>
    <w:rsid w:val="00622FAA"/>
    <w:rsid w:val="00624C0E"/>
    <w:rsid w:val="006259E7"/>
    <w:rsid w:val="00645E6D"/>
    <w:rsid w:val="006461DD"/>
    <w:rsid w:val="00646314"/>
    <w:rsid w:val="0065591D"/>
    <w:rsid w:val="00663043"/>
    <w:rsid w:val="00664D14"/>
    <w:rsid w:val="00665E5B"/>
    <w:rsid w:val="00665E73"/>
    <w:rsid w:val="00671790"/>
    <w:rsid w:val="006737F5"/>
    <w:rsid w:val="0067541A"/>
    <w:rsid w:val="00676665"/>
    <w:rsid w:val="006810E8"/>
    <w:rsid w:val="00685F53"/>
    <w:rsid w:val="00686EFE"/>
    <w:rsid w:val="00687860"/>
    <w:rsid w:val="006933A2"/>
    <w:rsid w:val="006A26DF"/>
    <w:rsid w:val="006A4DA2"/>
    <w:rsid w:val="006A501C"/>
    <w:rsid w:val="006B0334"/>
    <w:rsid w:val="006B0CF5"/>
    <w:rsid w:val="006B3376"/>
    <w:rsid w:val="006B490B"/>
    <w:rsid w:val="006B5488"/>
    <w:rsid w:val="006C0545"/>
    <w:rsid w:val="006C0FD8"/>
    <w:rsid w:val="006C3473"/>
    <w:rsid w:val="006C6B39"/>
    <w:rsid w:val="006D622F"/>
    <w:rsid w:val="006D7075"/>
    <w:rsid w:val="006E734B"/>
    <w:rsid w:val="006F0EF9"/>
    <w:rsid w:val="006F1B8F"/>
    <w:rsid w:val="006F32C5"/>
    <w:rsid w:val="006F332A"/>
    <w:rsid w:val="006F3FF7"/>
    <w:rsid w:val="006F5706"/>
    <w:rsid w:val="006F5B45"/>
    <w:rsid w:val="006F65D3"/>
    <w:rsid w:val="006F6F5C"/>
    <w:rsid w:val="006F79BC"/>
    <w:rsid w:val="00700FA0"/>
    <w:rsid w:val="00703EA2"/>
    <w:rsid w:val="0070559D"/>
    <w:rsid w:val="0071376B"/>
    <w:rsid w:val="00714496"/>
    <w:rsid w:val="0071533E"/>
    <w:rsid w:val="00715FC7"/>
    <w:rsid w:val="007171F6"/>
    <w:rsid w:val="007206B1"/>
    <w:rsid w:val="00724011"/>
    <w:rsid w:val="007324D2"/>
    <w:rsid w:val="00733298"/>
    <w:rsid w:val="00741001"/>
    <w:rsid w:val="00744618"/>
    <w:rsid w:val="00751BFF"/>
    <w:rsid w:val="00753E59"/>
    <w:rsid w:val="00761E50"/>
    <w:rsid w:val="0076730E"/>
    <w:rsid w:val="00771A65"/>
    <w:rsid w:val="007776B7"/>
    <w:rsid w:val="00783DB1"/>
    <w:rsid w:val="00786AE7"/>
    <w:rsid w:val="00790BFB"/>
    <w:rsid w:val="00795AD5"/>
    <w:rsid w:val="007A285D"/>
    <w:rsid w:val="007A2B52"/>
    <w:rsid w:val="007A44F9"/>
    <w:rsid w:val="007B05D7"/>
    <w:rsid w:val="007B0B63"/>
    <w:rsid w:val="007B6E1E"/>
    <w:rsid w:val="007B729A"/>
    <w:rsid w:val="007C5B1F"/>
    <w:rsid w:val="007C6B97"/>
    <w:rsid w:val="007C6EB5"/>
    <w:rsid w:val="007C7074"/>
    <w:rsid w:val="007D0BC1"/>
    <w:rsid w:val="007D1380"/>
    <w:rsid w:val="007D20A0"/>
    <w:rsid w:val="007E31FE"/>
    <w:rsid w:val="007E47B3"/>
    <w:rsid w:val="007E67C4"/>
    <w:rsid w:val="007E70B3"/>
    <w:rsid w:val="007F565C"/>
    <w:rsid w:val="00800067"/>
    <w:rsid w:val="00802CE6"/>
    <w:rsid w:val="00803481"/>
    <w:rsid w:val="00804870"/>
    <w:rsid w:val="00804A1D"/>
    <w:rsid w:val="00804C8B"/>
    <w:rsid w:val="00805899"/>
    <w:rsid w:val="00805D3F"/>
    <w:rsid w:val="0080657A"/>
    <w:rsid w:val="00814F8C"/>
    <w:rsid w:val="008153B4"/>
    <w:rsid w:val="00817FF8"/>
    <w:rsid w:val="008207D3"/>
    <w:rsid w:val="00823FCB"/>
    <w:rsid w:val="0082562F"/>
    <w:rsid w:val="00825B3F"/>
    <w:rsid w:val="0083145F"/>
    <w:rsid w:val="00831C4E"/>
    <w:rsid w:val="00831EED"/>
    <w:rsid w:val="008431A2"/>
    <w:rsid w:val="00853809"/>
    <w:rsid w:val="0085425A"/>
    <w:rsid w:val="0085485E"/>
    <w:rsid w:val="008558DC"/>
    <w:rsid w:val="00860938"/>
    <w:rsid w:val="008631C9"/>
    <w:rsid w:val="008649F3"/>
    <w:rsid w:val="00877549"/>
    <w:rsid w:val="00880B06"/>
    <w:rsid w:val="00882ED1"/>
    <w:rsid w:val="0088449F"/>
    <w:rsid w:val="008846EC"/>
    <w:rsid w:val="0088472D"/>
    <w:rsid w:val="008915F7"/>
    <w:rsid w:val="008A279D"/>
    <w:rsid w:val="008A43A8"/>
    <w:rsid w:val="008A693F"/>
    <w:rsid w:val="008B0FB1"/>
    <w:rsid w:val="008B1566"/>
    <w:rsid w:val="008B16F0"/>
    <w:rsid w:val="008B25B8"/>
    <w:rsid w:val="008B48F5"/>
    <w:rsid w:val="008B49E1"/>
    <w:rsid w:val="008B538A"/>
    <w:rsid w:val="008B7D8B"/>
    <w:rsid w:val="008C0A40"/>
    <w:rsid w:val="008C232D"/>
    <w:rsid w:val="008C3034"/>
    <w:rsid w:val="008D39AF"/>
    <w:rsid w:val="008D4205"/>
    <w:rsid w:val="008D6333"/>
    <w:rsid w:val="008D693A"/>
    <w:rsid w:val="008D6DC6"/>
    <w:rsid w:val="008D71D1"/>
    <w:rsid w:val="008E0CB4"/>
    <w:rsid w:val="008E5D7E"/>
    <w:rsid w:val="008E7E22"/>
    <w:rsid w:val="008F046D"/>
    <w:rsid w:val="008F75A7"/>
    <w:rsid w:val="00901022"/>
    <w:rsid w:val="009049CD"/>
    <w:rsid w:val="00907D97"/>
    <w:rsid w:val="00912622"/>
    <w:rsid w:val="00916A3E"/>
    <w:rsid w:val="009211A6"/>
    <w:rsid w:val="00921888"/>
    <w:rsid w:val="00925494"/>
    <w:rsid w:val="00927FD8"/>
    <w:rsid w:val="00934DB8"/>
    <w:rsid w:val="00935A20"/>
    <w:rsid w:val="009415F2"/>
    <w:rsid w:val="00941777"/>
    <w:rsid w:val="00941CB1"/>
    <w:rsid w:val="009422F8"/>
    <w:rsid w:val="009425FB"/>
    <w:rsid w:val="00947E04"/>
    <w:rsid w:val="00951B9C"/>
    <w:rsid w:val="00953BD3"/>
    <w:rsid w:val="009568CC"/>
    <w:rsid w:val="00957F87"/>
    <w:rsid w:val="00964C13"/>
    <w:rsid w:val="0096525A"/>
    <w:rsid w:val="009668ED"/>
    <w:rsid w:val="00972184"/>
    <w:rsid w:val="00973BD2"/>
    <w:rsid w:val="0098071F"/>
    <w:rsid w:val="00981621"/>
    <w:rsid w:val="00981D6D"/>
    <w:rsid w:val="00981EA0"/>
    <w:rsid w:val="00982E96"/>
    <w:rsid w:val="00985893"/>
    <w:rsid w:val="00986EFB"/>
    <w:rsid w:val="00987F71"/>
    <w:rsid w:val="00992043"/>
    <w:rsid w:val="00993DC6"/>
    <w:rsid w:val="0099506A"/>
    <w:rsid w:val="009956A4"/>
    <w:rsid w:val="009A4953"/>
    <w:rsid w:val="009B092E"/>
    <w:rsid w:val="009B4810"/>
    <w:rsid w:val="009C2B4D"/>
    <w:rsid w:val="009C7C79"/>
    <w:rsid w:val="009C7E92"/>
    <w:rsid w:val="009D01D5"/>
    <w:rsid w:val="009D1D3E"/>
    <w:rsid w:val="009D20F1"/>
    <w:rsid w:val="009E3B27"/>
    <w:rsid w:val="009E4CE5"/>
    <w:rsid w:val="009E4EE1"/>
    <w:rsid w:val="009F06B0"/>
    <w:rsid w:val="009F1717"/>
    <w:rsid w:val="009F2779"/>
    <w:rsid w:val="009F6BA9"/>
    <w:rsid w:val="00A019E6"/>
    <w:rsid w:val="00A02D9F"/>
    <w:rsid w:val="00A05E11"/>
    <w:rsid w:val="00A06AB7"/>
    <w:rsid w:val="00A10DE4"/>
    <w:rsid w:val="00A12B23"/>
    <w:rsid w:val="00A15399"/>
    <w:rsid w:val="00A207E5"/>
    <w:rsid w:val="00A20BEA"/>
    <w:rsid w:val="00A21117"/>
    <w:rsid w:val="00A23B2E"/>
    <w:rsid w:val="00A30615"/>
    <w:rsid w:val="00A33066"/>
    <w:rsid w:val="00A35A90"/>
    <w:rsid w:val="00A41F3D"/>
    <w:rsid w:val="00A458CA"/>
    <w:rsid w:val="00A46757"/>
    <w:rsid w:val="00A46A53"/>
    <w:rsid w:val="00A47FBF"/>
    <w:rsid w:val="00A55690"/>
    <w:rsid w:val="00A624EB"/>
    <w:rsid w:val="00A62938"/>
    <w:rsid w:val="00A66099"/>
    <w:rsid w:val="00A713D3"/>
    <w:rsid w:val="00A72A68"/>
    <w:rsid w:val="00A738B4"/>
    <w:rsid w:val="00A757A1"/>
    <w:rsid w:val="00A76492"/>
    <w:rsid w:val="00A77ED0"/>
    <w:rsid w:val="00A812AA"/>
    <w:rsid w:val="00A855D1"/>
    <w:rsid w:val="00A85B1D"/>
    <w:rsid w:val="00A85D9F"/>
    <w:rsid w:val="00A904C5"/>
    <w:rsid w:val="00A906CB"/>
    <w:rsid w:val="00A91DD0"/>
    <w:rsid w:val="00A92ACA"/>
    <w:rsid w:val="00A936AD"/>
    <w:rsid w:val="00AA69CD"/>
    <w:rsid w:val="00AA6A85"/>
    <w:rsid w:val="00AA71FF"/>
    <w:rsid w:val="00AB14BB"/>
    <w:rsid w:val="00AB2FFC"/>
    <w:rsid w:val="00AB6EA9"/>
    <w:rsid w:val="00AC11A7"/>
    <w:rsid w:val="00AC199B"/>
    <w:rsid w:val="00AC368A"/>
    <w:rsid w:val="00AD0163"/>
    <w:rsid w:val="00AD144C"/>
    <w:rsid w:val="00AD16EA"/>
    <w:rsid w:val="00AD4AC7"/>
    <w:rsid w:val="00AD7091"/>
    <w:rsid w:val="00AD70EE"/>
    <w:rsid w:val="00AE586B"/>
    <w:rsid w:val="00AF20D7"/>
    <w:rsid w:val="00AF22B9"/>
    <w:rsid w:val="00AF245E"/>
    <w:rsid w:val="00AF5CC6"/>
    <w:rsid w:val="00B02ED6"/>
    <w:rsid w:val="00B03012"/>
    <w:rsid w:val="00B13EFC"/>
    <w:rsid w:val="00B15FD3"/>
    <w:rsid w:val="00B20FB3"/>
    <w:rsid w:val="00B2379D"/>
    <w:rsid w:val="00B25FF4"/>
    <w:rsid w:val="00B26085"/>
    <w:rsid w:val="00B32890"/>
    <w:rsid w:val="00B32A59"/>
    <w:rsid w:val="00B3338B"/>
    <w:rsid w:val="00B33833"/>
    <w:rsid w:val="00B37562"/>
    <w:rsid w:val="00B40920"/>
    <w:rsid w:val="00B40B6A"/>
    <w:rsid w:val="00B40BFE"/>
    <w:rsid w:val="00B418AE"/>
    <w:rsid w:val="00B43D47"/>
    <w:rsid w:val="00B5069A"/>
    <w:rsid w:val="00B53BE1"/>
    <w:rsid w:val="00B54364"/>
    <w:rsid w:val="00B54A79"/>
    <w:rsid w:val="00B54B70"/>
    <w:rsid w:val="00B6012A"/>
    <w:rsid w:val="00B60A28"/>
    <w:rsid w:val="00B60EB2"/>
    <w:rsid w:val="00B6329C"/>
    <w:rsid w:val="00B66644"/>
    <w:rsid w:val="00B73F2A"/>
    <w:rsid w:val="00B741C3"/>
    <w:rsid w:val="00B74B48"/>
    <w:rsid w:val="00B7517B"/>
    <w:rsid w:val="00B7564C"/>
    <w:rsid w:val="00B80D09"/>
    <w:rsid w:val="00B83423"/>
    <w:rsid w:val="00B834FB"/>
    <w:rsid w:val="00B86B3E"/>
    <w:rsid w:val="00B90C38"/>
    <w:rsid w:val="00B928AC"/>
    <w:rsid w:val="00BB2838"/>
    <w:rsid w:val="00BB2E35"/>
    <w:rsid w:val="00BB3BD7"/>
    <w:rsid w:val="00BB518D"/>
    <w:rsid w:val="00BB5FAC"/>
    <w:rsid w:val="00BB6E8E"/>
    <w:rsid w:val="00BB7CC5"/>
    <w:rsid w:val="00BC1817"/>
    <w:rsid w:val="00BC2E63"/>
    <w:rsid w:val="00BC3B6B"/>
    <w:rsid w:val="00BD22FA"/>
    <w:rsid w:val="00BD284F"/>
    <w:rsid w:val="00BE24E9"/>
    <w:rsid w:val="00BE3740"/>
    <w:rsid w:val="00BE65A1"/>
    <w:rsid w:val="00BE7143"/>
    <w:rsid w:val="00BF2994"/>
    <w:rsid w:val="00BF442F"/>
    <w:rsid w:val="00BF5B4B"/>
    <w:rsid w:val="00BF7D10"/>
    <w:rsid w:val="00C01D16"/>
    <w:rsid w:val="00C03ACE"/>
    <w:rsid w:val="00C11F9F"/>
    <w:rsid w:val="00C120BF"/>
    <w:rsid w:val="00C125EE"/>
    <w:rsid w:val="00C15B2F"/>
    <w:rsid w:val="00C21B38"/>
    <w:rsid w:val="00C23ADF"/>
    <w:rsid w:val="00C3155B"/>
    <w:rsid w:val="00C35B82"/>
    <w:rsid w:val="00C37997"/>
    <w:rsid w:val="00C41477"/>
    <w:rsid w:val="00C455C1"/>
    <w:rsid w:val="00C51D40"/>
    <w:rsid w:val="00C53627"/>
    <w:rsid w:val="00C57125"/>
    <w:rsid w:val="00C6509B"/>
    <w:rsid w:val="00C6621D"/>
    <w:rsid w:val="00C6752A"/>
    <w:rsid w:val="00C738B0"/>
    <w:rsid w:val="00C73EEB"/>
    <w:rsid w:val="00C7490F"/>
    <w:rsid w:val="00C82A99"/>
    <w:rsid w:val="00C90831"/>
    <w:rsid w:val="00C92DE5"/>
    <w:rsid w:val="00CA10EE"/>
    <w:rsid w:val="00CA1933"/>
    <w:rsid w:val="00CA5F39"/>
    <w:rsid w:val="00CB0651"/>
    <w:rsid w:val="00CB0FD8"/>
    <w:rsid w:val="00CB263F"/>
    <w:rsid w:val="00CB57CF"/>
    <w:rsid w:val="00CC0B41"/>
    <w:rsid w:val="00CC36FB"/>
    <w:rsid w:val="00CC3B44"/>
    <w:rsid w:val="00CC3DBD"/>
    <w:rsid w:val="00CC5D8C"/>
    <w:rsid w:val="00CD0543"/>
    <w:rsid w:val="00CD64DA"/>
    <w:rsid w:val="00CD7C17"/>
    <w:rsid w:val="00CD7DB0"/>
    <w:rsid w:val="00CE0796"/>
    <w:rsid w:val="00CE1F96"/>
    <w:rsid w:val="00CE2236"/>
    <w:rsid w:val="00CE261F"/>
    <w:rsid w:val="00CE5719"/>
    <w:rsid w:val="00CE617B"/>
    <w:rsid w:val="00CE6CC2"/>
    <w:rsid w:val="00CE784F"/>
    <w:rsid w:val="00CF1794"/>
    <w:rsid w:val="00CF4150"/>
    <w:rsid w:val="00CF49E4"/>
    <w:rsid w:val="00D00DB0"/>
    <w:rsid w:val="00D01C55"/>
    <w:rsid w:val="00D133A1"/>
    <w:rsid w:val="00D215A7"/>
    <w:rsid w:val="00D21EF7"/>
    <w:rsid w:val="00D23216"/>
    <w:rsid w:val="00D26958"/>
    <w:rsid w:val="00D312E7"/>
    <w:rsid w:val="00D32E54"/>
    <w:rsid w:val="00D35ACF"/>
    <w:rsid w:val="00D3638A"/>
    <w:rsid w:val="00D365EA"/>
    <w:rsid w:val="00D45BD5"/>
    <w:rsid w:val="00D472F8"/>
    <w:rsid w:val="00D526C8"/>
    <w:rsid w:val="00D53FBC"/>
    <w:rsid w:val="00D5547D"/>
    <w:rsid w:val="00D577F2"/>
    <w:rsid w:val="00D57C50"/>
    <w:rsid w:val="00D63316"/>
    <w:rsid w:val="00D65C88"/>
    <w:rsid w:val="00D65FC4"/>
    <w:rsid w:val="00D66224"/>
    <w:rsid w:val="00D667D6"/>
    <w:rsid w:val="00D67A4D"/>
    <w:rsid w:val="00D70A6F"/>
    <w:rsid w:val="00D80AF6"/>
    <w:rsid w:val="00D80B54"/>
    <w:rsid w:val="00D81F97"/>
    <w:rsid w:val="00D82B84"/>
    <w:rsid w:val="00D872AA"/>
    <w:rsid w:val="00D91073"/>
    <w:rsid w:val="00D9244A"/>
    <w:rsid w:val="00D94A82"/>
    <w:rsid w:val="00DA6D0F"/>
    <w:rsid w:val="00DA7617"/>
    <w:rsid w:val="00DA7828"/>
    <w:rsid w:val="00DB127D"/>
    <w:rsid w:val="00DB658A"/>
    <w:rsid w:val="00DC2EFA"/>
    <w:rsid w:val="00DC4D3E"/>
    <w:rsid w:val="00DC5837"/>
    <w:rsid w:val="00DD3D42"/>
    <w:rsid w:val="00DD5F9C"/>
    <w:rsid w:val="00DE2960"/>
    <w:rsid w:val="00DE4A11"/>
    <w:rsid w:val="00DE5D1C"/>
    <w:rsid w:val="00DF5E0F"/>
    <w:rsid w:val="00E0330D"/>
    <w:rsid w:val="00E03430"/>
    <w:rsid w:val="00E07213"/>
    <w:rsid w:val="00E1064B"/>
    <w:rsid w:val="00E122FB"/>
    <w:rsid w:val="00E12AD1"/>
    <w:rsid w:val="00E12DE8"/>
    <w:rsid w:val="00E167D3"/>
    <w:rsid w:val="00E16AD2"/>
    <w:rsid w:val="00E16C06"/>
    <w:rsid w:val="00E17FB8"/>
    <w:rsid w:val="00E200FC"/>
    <w:rsid w:val="00E20C08"/>
    <w:rsid w:val="00E21A32"/>
    <w:rsid w:val="00E222EF"/>
    <w:rsid w:val="00E22541"/>
    <w:rsid w:val="00E2419B"/>
    <w:rsid w:val="00E24413"/>
    <w:rsid w:val="00E314F2"/>
    <w:rsid w:val="00E335A7"/>
    <w:rsid w:val="00E353A5"/>
    <w:rsid w:val="00E45783"/>
    <w:rsid w:val="00E46101"/>
    <w:rsid w:val="00E51355"/>
    <w:rsid w:val="00E5172F"/>
    <w:rsid w:val="00E54CBB"/>
    <w:rsid w:val="00E57B66"/>
    <w:rsid w:val="00E60B02"/>
    <w:rsid w:val="00E63F6A"/>
    <w:rsid w:val="00E64F3C"/>
    <w:rsid w:val="00E65659"/>
    <w:rsid w:val="00E6771B"/>
    <w:rsid w:val="00E71976"/>
    <w:rsid w:val="00E73A22"/>
    <w:rsid w:val="00E74BDA"/>
    <w:rsid w:val="00E76A91"/>
    <w:rsid w:val="00E804D4"/>
    <w:rsid w:val="00E84667"/>
    <w:rsid w:val="00E86C48"/>
    <w:rsid w:val="00E934D9"/>
    <w:rsid w:val="00E965F2"/>
    <w:rsid w:val="00E97DDF"/>
    <w:rsid w:val="00EB335E"/>
    <w:rsid w:val="00EB6CC0"/>
    <w:rsid w:val="00EB788A"/>
    <w:rsid w:val="00EB7F84"/>
    <w:rsid w:val="00EC0869"/>
    <w:rsid w:val="00EC38DC"/>
    <w:rsid w:val="00EC5B91"/>
    <w:rsid w:val="00ED0E3D"/>
    <w:rsid w:val="00ED728B"/>
    <w:rsid w:val="00EE441C"/>
    <w:rsid w:val="00EE731B"/>
    <w:rsid w:val="00EF123D"/>
    <w:rsid w:val="00EF30AA"/>
    <w:rsid w:val="00EF59F2"/>
    <w:rsid w:val="00EF5F43"/>
    <w:rsid w:val="00EF748D"/>
    <w:rsid w:val="00F00C09"/>
    <w:rsid w:val="00F039C4"/>
    <w:rsid w:val="00F03D7C"/>
    <w:rsid w:val="00F10D74"/>
    <w:rsid w:val="00F15F6B"/>
    <w:rsid w:val="00F2026B"/>
    <w:rsid w:val="00F207CF"/>
    <w:rsid w:val="00F213E7"/>
    <w:rsid w:val="00F27D4F"/>
    <w:rsid w:val="00F27F9C"/>
    <w:rsid w:val="00F3073E"/>
    <w:rsid w:val="00F32A39"/>
    <w:rsid w:val="00F347F8"/>
    <w:rsid w:val="00F41353"/>
    <w:rsid w:val="00F4197A"/>
    <w:rsid w:val="00F42807"/>
    <w:rsid w:val="00F428C0"/>
    <w:rsid w:val="00F42FAD"/>
    <w:rsid w:val="00F43042"/>
    <w:rsid w:val="00F47A21"/>
    <w:rsid w:val="00F537FD"/>
    <w:rsid w:val="00F54BE8"/>
    <w:rsid w:val="00F616A2"/>
    <w:rsid w:val="00F61D69"/>
    <w:rsid w:val="00F6240F"/>
    <w:rsid w:val="00F65395"/>
    <w:rsid w:val="00F663C0"/>
    <w:rsid w:val="00F71921"/>
    <w:rsid w:val="00F71C71"/>
    <w:rsid w:val="00F7310D"/>
    <w:rsid w:val="00F74E6E"/>
    <w:rsid w:val="00F75EB2"/>
    <w:rsid w:val="00F813F6"/>
    <w:rsid w:val="00F8379A"/>
    <w:rsid w:val="00F9055D"/>
    <w:rsid w:val="00F91389"/>
    <w:rsid w:val="00F9382C"/>
    <w:rsid w:val="00F93CF7"/>
    <w:rsid w:val="00F94281"/>
    <w:rsid w:val="00F946DD"/>
    <w:rsid w:val="00F9629E"/>
    <w:rsid w:val="00F975FE"/>
    <w:rsid w:val="00FA3EBB"/>
    <w:rsid w:val="00FA690E"/>
    <w:rsid w:val="00FA71E5"/>
    <w:rsid w:val="00FB75A2"/>
    <w:rsid w:val="00FB79B1"/>
    <w:rsid w:val="00FB7ACD"/>
    <w:rsid w:val="00FC14AC"/>
    <w:rsid w:val="00FC1DDC"/>
    <w:rsid w:val="00FC23A3"/>
    <w:rsid w:val="00FC3955"/>
    <w:rsid w:val="00FC61BC"/>
    <w:rsid w:val="00FD5C56"/>
    <w:rsid w:val="00FE456E"/>
    <w:rsid w:val="00FE6528"/>
    <w:rsid w:val="00FE7937"/>
    <w:rsid w:val="00FF297B"/>
    <w:rsid w:val="00FF2DE7"/>
    <w:rsid w:val="00FF2E34"/>
    <w:rsid w:val="00FF418F"/>
    <w:rsid w:val="00FF6B20"/>
    <w:rsid w:val="00FF6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fillcolor="none [1951]" strokecolor="none [3212]">
      <v:fill color="none [1951]"/>
      <v:stroke color="none [3212]"/>
    </o:shapedefaults>
    <o:shapelayout v:ext="edit">
      <o:idmap v:ext="edit" data="1"/>
    </o:shapelayout>
  </w:shapeDefaults>
  <w:decimalSymbol w:val="."/>
  <w:listSeparator w:val=","/>
  <w15:docId w15:val="{FE50A946-4DB0-4FAA-AB48-7DC798EC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2"/>
      </w:numPr>
      <w:ind w:left="1134" w:hanging="357"/>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99EE5-885E-47C5-92E3-3C11F46E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2113</Words>
  <Characters>12349</Characters>
  <Application>Microsoft Office Word</Application>
  <DocSecurity>0</DocSecurity>
  <Lines>726</Lines>
  <Paragraphs>657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13805</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Moxon, KarenL</cp:lastModifiedBy>
  <cp:revision>6</cp:revision>
  <cp:lastPrinted>2019-07-21T22:11:00Z</cp:lastPrinted>
  <dcterms:created xsi:type="dcterms:W3CDTF">2019-12-19T04:45:00Z</dcterms:created>
  <dcterms:modified xsi:type="dcterms:W3CDTF">2019-12-20T04:45:00Z</dcterms:modified>
</cp:coreProperties>
</file>