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5CE2F" w14:textId="77777777" w:rsidR="001440B3" w:rsidRDefault="001440B3">
      <w:pPr>
        <w:spacing w:before="120"/>
        <w:rPr>
          <w:rFonts w:ascii="Arial" w:hAnsi="Arial" w:cs="Arial"/>
        </w:rPr>
      </w:pPr>
      <w:bookmarkStart w:id="0" w:name="_Toc44738651"/>
      <w:r>
        <w:rPr>
          <w:rFonts w:ascii="Arial" w:hAnsi="Arial" w:cs="Arial"/>
        </w:rPr>
        <w:t>Australian Capital Territory</w:t>
      </w:r>
      <w:bookmarkStart w:id="1" w:name="_GoBack"/>
      <w:bookmarkEnd w:id="1"/>
    </w:p>
    <w:p w14:paraId="6EC3E851" w14:textId="3B784133" w:rsidR="001440B3" w:rsidRDefault="00BA1EC0">
      <w:pPr>
        <w:pStyle w:val="Billname"/>
        <w:spacing w:before="700"/>
      </w:pPr>
      <w:r>
        <w:t>Financial Management</w:t>
      </w:r>
      <w:r w:rsidR="001440B3">
        <w:t xml:space="preserve"> (</w:t>
      </w:r>
      <w:r w:rsidR="00025A34">
        <w:t>Unclaimed Trust </w:t>
      </w:r>
      <w:r>
        <w:t>Money—Rental Bonds</w:t>
      </w:r>
      <w:r w:rsidR="001440B3">
        <w:t xml:space="preserve">) </w:t>
      </w:r>
      <w:r>
        <w:t xml:space="preserve">Statement </w:t>
      </w:r>
      <w:r w:rsidR="00BF7D0D">
        <w:t>2020</w:t>
      </w:r>
    </w:p>
    <w:p w14:paraId="6CB46661" w14:textId="54F39131" w:rsidR="001440B3" w:rsidRDefault="001440B3" w:rsidP="0042011A">
      <w:pPr>
        <w:spacing w:before="340"/>
        <w:rPr>
          <w:rFonts w:ascii="Arial" w:hAnsi="Arial" w:cs="Arial"/>
          <w:b/>
          <w:bCs/>
        </w:rPr>
      </w:pPr>
      <w:r>
        <w:rPr>
          <w:rFonts w:ascii="Arial" w:hAnsi="Arial" w:cs="Arial"/>
          <w:b/>
          <w:bCs/>
        </w:rPr>
        <w:t xml:space="preserve">Notifiable instrument </w:t>
      </w:r>
      <w:r w:rsidR="00BF7D0D">
        <w:rPr>
          <w:rFonts w:ascii="Arial" w:hAnsi="Arial" w:cs="Arial"/>
          <w:b/>
          <w:bCs/>
        </w:rPr>
        <w:t>NI2020</w:t>
      </w:r>
      <w:r>
        <w:rPr>
          <w:rFonts w:ascii="Arial" w:hAnsi="Arial" w:cs="Arial"/>
          <w:b/>
          <w:bCs/>
        </w:rPr>
        <w:t>–</w:t>
      </w:r>
      <w:r w:rsidR="00955FC4">
        <w:rPr>
          <w:rFonts w:ascii="Arial" w:hAnsi="Arial" w:cs="Arial"/>
          <w:b/>
          <w:bCs/>
        </w:rPr>
        <w:t>48</w:t>
      </w:r>
    </w:p>
    <w:p w14:paraId="5FC89A49" w14:textId="77777777" w:rsidR="001440B3" w:rsidRDefault="001440B3" w:rsidP="0042011A">
      <w:pPr>
        <w:pStyle w:val="madeunder"/>
        <w:spacing w:before="300" w:after="0"/>
      </w:pPr>
      <w:r>
        <w:t xml:space="preserve">made under the  </w:t>
      </w:r>
    </w:p>
    <w:p w14:paraId="2DD3D6E2" w14:textId="77777777" w:rsidR="001440B3" w:rsidRDefault="00BA1EC0" w:rsidP="0042011A">
      <w:pPr>
        <w:pStyle w:val="CoverActName"/>
        <w:spacing w:before="320" w:after="0"/>
        <w:rPr>
          <w:rFonts w:cs="Arial"/>
          <w:sz w:val="20"/>
        </w:rPr>
      </w:pPr>
      <w:r>
        <w:rPr>
          <w:rFonts w:cs="Arial"/>
          <w:i/>
          <w:sz w:val="20"/>
        </w:rPr>
        <w:t xml:space="preserve">Financial Management Act 1996, </w:t>
      </w:r>
      <w:r>
        <w:rPr>
          <w:rFonts w:cs="Arial"/>
          <w:sz w:val="20"/>
        </w:rPr>
        <w:t xml:space="preserve">s 53A </w:t>
      </w:r>
      <w:r w:rsidR="001440B3">
        <w:rPr>
          <w:rFonts w:cs="Arial"/>
          <w:sz w:val="20"/>
        </w:rPr>
        <w:t>(</w:t>
      </w:r>
      <w:r>
        <w:rPr>
          <w:rFonts w:cs="Arial"/>
          <w:sz w:val="20"/>
        </w:rPr>
        <w:t>Unclaimed trust money</w:t>
      </w:r>
      <w:r w:rsidR="001440B3">
        <w:rPr>
          <w:rFonts w:cs="Arial"/>
          <w:sz w:val="20"/>
        </w:rPr>
        <w:t>)</w:t>
      </w:r>
    </w:p>
    <w:p w14:paraId="32E77950" w14:textId="77777777" w:rsidR="001440B3" w:rsidRDefault="001440B3" w:rsidP="0042011A">
      <w:pPr>
        <w:pStyle w:val="N-line3"/>
        <w:pBdr>
          <w:bottom w:val="none" w:sz="0" w:space="0" w:color="auto"/>
        </w:pBdr>
        <w:spacing w:before="60"/>
      </w:pPr>
    </w:p>
    <w:p w14:paraId="7525CA66" w14:textId="77777777" w:rsidR="001440B3" w:rsidRDefault="001440B3">
      <w:pPr>
        <w:pStyle w:val="N-line3"/>
        <w:pBdr>
          <w:top w:val="single" w:sz="12" w:space="1" w:color="auto"/>
          <w:bottom w:val="none" w:sz="0" w:space="0" w:color="auto"/>
        </w:pBdr>
      </w:pPr>
    </w:p>
    <w:p w14:paraId="45D2B12D"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3EE3EA95" w14:textId="3FBF6B1A" w:rsidR="001440B3" w:rsidRDefault="001440B3" w:rsidP="0042011A">
      <w:pPr>
        <w:spacing w:before="140"/>
        <w:ind w:left="720"/>
      </w:pPr>
      <w:r>
        <w:t>This instrument is the</w:t>
      </w:r>
      <w:r w:rsidRPr="00BA1EC0">
        <w:rPr>
          <w:i/>
        </w:rPr>
        <w:t xml:space="preserve"> </w:t>
      </w:r>
      <w:r w:rsidR="00BA1EC0" w:rsidRPr="00BA1EC0">
        <w:rPr>
          <w:i/>
        </w:rPr>
        <w:t>Financ</w:t>
      </w:r>
      <w:r w:rsidR="00604CF8">
        <w:rPr>
          <w:i/>
        </w:rPr>
        <w:t xml:space="preserve">ial Management (Unclaimed Trust </w:t>
      </w:r>
      <w:r w:rsidR="00BA1EC0" w:rsidRPr="00BA1EC0">
        <w:rPr>
          <w:i/>
        </w:rPr>
        <w:t>Mo</w:t>
      </w:r>
      <w:r w:rsidR="003A06EF">
        <w:rPr>
          <w:i/>
        </w:rPr>
        <w:t>ney—Rental Bonds) Statement 20</w:t>
      </w:r>
      <w:r w:rsidR="00BF7D0D">
        <w:rPr>
          <w:i/>
        </w:rPr>
        <w:t>20</w:t>
      </w:r>
      <w:r w:rsidRPr="0042011A">
        <w:t>.</w:t>
      </w:r>
    </w:p>
    <w:p w14:paraId="48AB2ACC"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6995B7B0" w14:textId="77777777" w:rsidR="001440B3" w:rsidRDefault="001440B3" w:rsidP="0042011A">
      <w:pPr>
        <w:spacing w:before="140"/>
        <w:ind w:left="720"/>
      </w:pPr>
      <w:r>
        <w:t xml:space="preserve">This instrument commences on </w:t>
      </w:r>
      <w:r w:rsidR="00BA1EC0">
        <w:t>the day after its notification day</w:t>
      </w:r>
      <w:r>
        <w:t xml:space="preserve">. </w:t>
      </w:r>
    </w:p>
    <w:p w14:paraId="2FB4C423" w14:textId="77777777" w:rsidR="001440B3" w:rsidRPr="00BA1EC0" w:rsidRDefault="00456BB1" w:rsidP="00456BB1">
      <w:pPr>
        <w:spacing w:before="300"/>
        <w:ind w:left="720" w:hanging="720"/>
        <w:rPr>
          <w:rFonts w:ascii="Arial" w:hAnsi="Arial" w:cs="Arial"/>
          <w:b/>
          <w:bCs/>
        </w:rPr>
      </w:pPr>
      <w:r>
        <w:rPr>
          <w:rFonts w:ascii="Arial" w:hAnsi="Arial" w:cs="Arial"/>
          <w:b/>
          <w:bCs/>
        </w:rPr>
        <w:t>3</w:t>
      </w:r>
      <w:r>
        <w:rPr>
          <w:rFonts w:ascii="Arial" w:hAnsi="Arial" w:cs="Arial"/>
          <w:b/>
          <w:bCs/>
        </w:rPr>
        <w:tab/>
      </w:r>
      <w:r w:rsidR="00BA1EC0" w:rsidRPr="00BA1EC0">
        <w:rPr>
          <w:rFonts w:ascii="Arial" w:hAnsi="Arial" w:cs="Arial"/>
          <w:b/>
          <w:bCs/>
        </w:rPr>
        <w:t>Unclaimed trust money</w:t>
      </w:r>
    </w:p>
    <w:p w14:paraId="44D54D74" w14:textId="1E7B4318" w:rsidR="00BA1EC0" w:rsidRDefault="00D27792" w:rsidP="00D27792">
      <w:pPr>
        <w:spacing w:before="140"/>
        <w:ind w:left="720" w:hanging="436"/>
      </w:pPr>
      <w:r>
        <w:t xml:space="preserve">(1) </w:t>
      </w:r>
      <w:r>
        <w:tab/>
      </w:r>
      <w:r w:rsidR="00BA1EC0">
        <w:t xml:space="preserve">In accordance with section 53A of the </w:t>
      </w:r>
      <w:r w:rsidR="00BA1EC0">
        <w:rPr>
          <w:i/>
        </w:rPr>
        <w:t xml:space="preserve">Financial </w:t>
      </w:r>
      <w:r w:rsidR="00025A34">
        <w:rPr>
          <w:i/>
        </w:rPr>
        <w:t>Management</w:t>
      </w:r>
      <w:r w:rsidR="00BA1EC0">
        <w:rPr>
          <w:i/>
        </w:rPr>
        <w:t xml:space="preserve"> Act 1996</w:t>
      </w:r>
      <w:r w:rsidR="006233F7">
        <w:rPr>
          <w:i/>
        </w:rPr>
        <w:t>,</w:t>
      </w:r>
      <w:r w:rsidR="00BA1EC0">
        <w:rPr>
          <w:i/>
        </w:rPr>
        <w:t xml:space="preserve"> </w:t>
      </w:r>
      <w:r w:rsidR="006233F7">
        <w:t>schedule 1</w:t>
      </w:r>
      <w:r w:rsidR="009030CB">
        <w:t xml:space="preserve"> </w:t>
      </w:r>
      <w:r w:rsidR="00BA1EC0">
        <w:t>set</w:t>
      </w:r>
      <w:r>
        <w:t>s</w:t>
      </w:r>
      <w:r w:rsidR="00BA1EC0">
        <w:t xml:space="preserve"> out, in relation to all unclaime</w:t>
      </w:r>
      <w:r w:rsidR="001C1897">
        <w:t>d trust money held in the trust </w:t>
      </w:r>
      <w:r w:rsidR="00BA1EC0">
        <w:t>banking account with this directorate</w:t>
      </w:r>
      <w:r>
        <w:t xml:space="preserve"> as at 1 January </w:t>
      </w:r>
      <w:r w:rsidR="00BF7D0D">
        <w:t>2020</w:t>
      </w:r>
      <w:r w:rsidR="00BA1EC0">
        <w:t>, the following details:</w:t>
      </w:r>
    </w:p>
    <w:p w14:paraId="460933B5" w14:textId="4E7F3EBF" w:rsidR="00BA1EC0" w:rsidRDefault="00BA1EC0" w:rsidP="00BA1EC0">
      <w:pPr>
        <w:spacing w:before="140"/>
        <w:ind w:left="1440" w:hanging="720"/>
      </w:pPr>
      <w:r>
        <w:t>(a)</w:t>
      </w:r>
      <w:r>
        <w:tab/>
        <w:t>the name</w:t>
      </w:r>
      <w:r w:rsidR="00BF7D0D">
        <w:t xml:space="preserve"> (columns 2 and 3)</w:t>
      </w:r>
      <w:r>
        <w:t>, and last-known address</w:t>
      </w:r>
      <w:r w:rsidR="00BF7D0D">
        <w:t xml:space="preserve"> (columns 4 and 5)</w:t>
      </w:r>
      <w:r>
        <w:t>, of each person entitled to the unclaimed trust money held in the account; and</w:t>
      </w:r>
    </w:p>
    <w:p w14:paraId="6A11750D" w14:textId="79C9AFEE" w:rsidR="00BA1EC0" w:rsidRDefault="00BA1EC0" w:rsidP="00104A49">
      <w:pPr>
        <w:spacing w:before="140"/>
        <w:ind w:left="1440" w:hanging="720"/>
      </w:pPr>
      <w:r>
        <w:t>(b)</w:t>
      </w:r>
      <w:r>
        <w:tab/>
        <w:t xml:space="preserve">the </w:t>
      </w:r>
      <w:r w:rsidRPr="00BA1EC0">
        <w:t>amount</w:t>
      </w:r>
      <w:r>
        <w:t xml:space="preserve"> of</w:t>
      </w:r>
      <w:r w:rsidR="00C8552D">
        <w:t xml:space="preserve"> the</w:t>
      </w:r>
      <w:r>
        <w:t xml:space="preserve"> trust money to which each person is entitled</w:t>
      </w:r>
      <w:r w:rsidR="00BF7D0D">
        <w:t xml:space="preserve"> (column 6)</w:t>
      </w:r>
      <w:r>
        <w:t>.</w:t>
      </w:r>
    </w:p>
    <w:p w14:paraId="569C38B0" w14:textId="1F9F3081" w:rsidR="00D20B5F" w:rsidRDefault="00BA1EC0" w:rsidP="00D20B5F">
      <w:pPr>
        <w:spacing w:before="140"/>
        <w:ind w:left="720"/>
      </w:pPr>
      <w:r>
        <w:t>The total amount of unclaimed trust money</w:t>
      </w:r>
      <w:r w:rsidR="00310361">
        <w:t xml:space="preserve"> as at 1 January </w:t>
      </w:r>
      <w:r w:rsidR="00BF7D0D">
        <w:t xml:space="preserve">2020 </w:t>
      </w:r>
      <w:r>
        <w:t xml:space="preserve">is </w:t>
      </w:r>
      <w:r w:rsidR="005C48C9" w:rsidRPr="00104A49">
        <w:rPr>
          <w:lang w:val="en-US"/>
        </w:rPr>
        <w:t>$</w:t>
      </w:r>
      <w:r w:rsidR="005C48C9" w:rsidRPr="005C48C9">
        <w:rPr>
          <w:lang w:val="en-US"/>
        </w:rPr>
        <w:t>108,693.19.</w:t>
      </w:r>
      <w:r w:rsidR="005C48C9">
        <w:rPr>
          <w:lang w:val="en-US"/>
        </w:rPr>
        <w:t xml:space="preserve"> </w:t>
      </w:r>
    </w:p>
    <w:p w14:paraId="75C7608E" w14:textId="423789AF" w:rsidR="00D20B5F" w:rsidRPr="002C5AFB" w:rsidRDefault="00D20B5F" w:rsidP="00D20B5F">
      <w:pPr>
        <w:spacing w:before="140"/>
        <w:ind w:left="720"/>
      </w:pPr>
      <w:r>
        <w:t>The authorised depos</w:t>
      </w:r>
      <w:r w:rsidRPr="002C5AFB">
        <w:t xml:space="preserve">it-taking institution holding the unclaimed trust money </w:t>
      </w:r>
      <w:r>
        <w:t>is </w:t>
      </w:r>
      <w:r w:rsidRPr="002C5AFB">
        <w:t>the Westpac Ban</w:t>
      </w:r>
      <w:r>
        <w:t>king Corporation, BSB 032</w:t>
      </w:r>
      <w:r>
        <w:noBreakHyphen/>
      </w:r>
      <w:r w:rsidRPr="002C5AFB">
        <w:t xml:space="preserve">777, </w:t>
      </w:r>
      <w:r>
        <w:t>a/c</w:t>
      </w:r>
      <w:r w:rsidRPr="002C5AFB">
        <w:t xml:space="preserve"> 002095.</w:t>
      </w:r>
    </w:p>
    <w:p w14:paraId="3AC46CCF" w14:textId="77777777" w:rsidR="00BA1EC0" w:rsidRDefault="00BA1EC0" w:rsidP="00310361">
      <w:pPr>
        <w:spacing w:before="140"/>
        <w:ind w:left="720"/>
      </w:pPr>
    </w:p>
    <w:p w14:paraId="1C8F090F" w14:textId="77777777" w:rsidR="00BA1EC0" w:rsidRDefault="00BA1EC0" w:rsidP="00BA1EC0">
      <w:pPr>
        <w:spacing w:before="140"/>
        <w:ind w:left="1440" w:hanging="720"/>
        <w:rPr>
          <w:sz w:val="20"/>
        </w:rPr>
      </w:pPr>
      <w:r w:rsidRPr="002C5AFB">
        <w:rPr>
          <w:i/>
          <w:sz w:val="20"/>
        </w:rPr>
        <w:t>Note 1</w:t>
      </w:r>
      <w:r w:rsidRPr="002C5AFB">
        <w:rPr>
          <w:sz w:val="20"/>
        </w:rPr>
        <w:tab/>
        <w:t>For this statement, money held in a trust banking account is unclaimed trust money if</w:t>
      </w:r>
      <w:r>
        <w:rPr>
          <w:sz w:val="20"/>
        </w:rPr>
        <w:t xml:space="preserve"> </w:t>
      </w:r>
      <w:r w:rsidRPr="00BA1EC0">
        <w:rPr>
          <w:sz w:val="20"/>
        </w:rPr>
        <w:t>not less than 6 years has elapsed since th</w:t>
      </w:r>
      <w:r>
        <w:rPr>
          <w:sz w:val="20"/>
        </w:rPr>
        <w:t>e date the money became payable,</w:t>
      </w:r>
      <w:r w:rsidRPr="00BA1EC0">
        <w:rPr>
          <w:sz w:val="20"/>
        </w:rPr>
        <w:t xml:space="preserve"> and</w:t>
      </w:r>
      <w:r>
        <w:rPr>
          <w:sz w:val="20"/>
        </w:rPr>
        <w:t xml:space="preserve"> during that period</w:t>
      </w:r>
      <w:r w:rsidRPr="00BA1EC0">
        <w:rPr>
          <w:sz w:val="20"/>
        </w:rPr>
        <w:t>, no-one entitled to the money has requested</w:t>
      </w:r>
      <w:r>
        <w:rPr>
          <w:sz w:val="20"/>
        </w:rPr>
        <w:t xml:space="preserve"> </w:t>
      </w:r>
      <w:r w:rsidRPr="00BA1EC0">
        <w:rPr>
          <w:sz w:val="20"/>
        </w:rPr>
        <w:t>that the money be paid to him or her or according to his or her</w:t>
      </w:r>
      <w:r>
        <w:rPr>
          <w:sz w:val="20"/>
        </w:rPr>
        <w:t xml:space="preserve"> </w:t>
      </w:r>
      <w:r w:rsidRPr="00BA1EC0">
        <w:rPr>
          <w:sz w:val="20"/>
        </w:rPr>
        <w:t>direction.</w:t>
      </w:r>
    </w:p>
    <w:p w14:paraId="365B3F58" w14:textId="77777777" w:rsidR="00BA1EC0" w:rsidRDefault="00BA1EC0" w:rsidP="00BA1EC0">
      <w:pPr>
        <w:spacing w:before="140"/>
        <w:ind w:left="1440" w:hanging="720"/>
        <w:rPr>
          <w:sz w:val="20"/>
        </w:rPr>
      </w:pPr>
      <w:r w:rsidRPr="00BA1EC0">
        <w:rPr>
          <w:i/>
          <w:sz w:val="20"/>
        </w:rPr>
        <w:lastRenderedPageBreak/>
        <w:t xml:space="preserve">Note </w:t>
      </w:r>
      <w:r>
        <w:rPr>
          <w:i/>
          <w:sz w:val="20"/>
        </w:rPr>
        <w:t>2</w:t>
      </w:r>
      <w:r>
        <w:rPr>
          <w:sz w:val="20"/>
        </w:rPr>
        <w:tab/>
        <w:t>The total amount shown in this statement must be paid into the territory banking account when this statement is given to the Treasurer and, on being paid into that account, becomes public money of the Territory.</w:t>
      </w:r>
    </w:p>
    <w:p w14:paraId="6599E3F7" w14:textId="77777777" w:rsidR="00BA1EC0" w:rsidRDefault="00BA1EC0" w:rsidP="006233F7">
      <w:pPr>
        <w:spacing w:before="140"/>
        <w:ind w:left="1440" w:hanging="720"/>
        <w:rPr>
          <w:sz w:val="20"/>
        </w:rPr>
      </w:pPr>
      <w:r>
        <w:rPr>
          <w:i/>
          <w:sz w:val="20"/>
        </w:rPr>
        <w:t>Note 3</w:t>
      </w:r>
      <w:r>
        <w:rPr>
          <w:sz w:val="20"/>
        </w:rPr>
        <w:tab/>
        <w:t xml:space="preserve">A person who claims to be entitled to any money paid into the </w:t>
      </w:r>
      <w:r w:rsidR="00025A34">
        <w:rPr>
          <w:sz w:val="20"/>
        </w:rPr>
        <w:t>t</w:t>
      </w:r>
      <w:r>
        <w:rPr>
          <w:sz w:val="20"/>
        </w:rPr>
        <w:t>erritory banking account</w:t>
      </w:r>
      <w:r w:rsidR="006233F7">
        <w:rPr>
          <w:sz w:val="20"/>
        </w:rPr>
        <w:t xml:space="preserve"> </w:t>
      </w:r>
      <w:r w:rsidR="006233F7" w:rsidRPr="006233F7">
        <w:rPr>
          <w:sz w:val="20"/>
        </w:rPr>
        <w:t>may</w:t>
      </w:r>
      <w:r w:rsidR="006233F7">
        <w:rPr>
          <w:sz w:val="20"/>
        </w:rPr>
        <w:t xml:space="preserve"> </w:t>
      </w:r>
      <w:r w:rsidR="006233F7" w:rsidRPr="006233F7">
        <w:rPr>
          <w:sz w:val="20"/>
        </w:rPr>
        <w:t>apply to the Treasurer for a payment of an amount equal to the</w:t>
      </w:r>
      <w:r w:rsidR="006233F7">
        <w:rPr>
          <w:sz w:val="20"/>
        </w:rPr>
        <w:t xml:space="preserve"> </w:t>
      </w:r>
      <w:r w:rsidR="006233F7" w:rsidRPr="006233F7">
        <w:rPr>
          <w:sz w:val="20"/>
        </w:rPr>
        <w:t>money to which the person is entitled.</w:t>
      </w:r>
    </w:p>
    <w:p w14:paraId="5BCB6221" w14:textId="77777777" w:rsidR="00500F95" w:rsidRDefault="00500F95" w:rsidP="003A06EF">
      <w:pPr>
        <w:spacing w:before="140"/>
      </w:pPr>
    </w:p>
    <w:p w14:paraId="5C82A727" w14:textId="77777777" w:rsidR="0042011A" w:rsidRDefault="003F71AD" w:rsidP="0042011A">
      <w:pPr>
        <w:tabs>
          <w:tab w:val="left" w:pos="4320"/>
        </w:tabs>
        <w:spacing w:before="720"/>
      </w:pPr>
      <w:r>
        <w:t>Kathy Leigh</w:t>
      </w:r>
    </w:p>
    <w:p w14:paraId="1B535DC2" w14:textId="77777777" w:rsidR="006367A8" w:rsidRDefault="00BA1EC0" w:rsidP="0042011A">
      <w:pPr>
        <w:tabs>
          <w:tab w:val="left" w:pos="4320"/>
        </w:tabs>
      </w:pPr>
      <w:r>
        <w:t>Director-General</w:t>
      </w:r>
    </w:p>
    <w:p w14:paraId="6840A61A" w14:textId="77777777" w:rsidR="001440B3" w:rsidRDefault="006367A8" w:rsidP="0042011A">
      <w:pPr>
        <w:tabs>
          <w:tab w:val="left" w:pos="4320"/>
        </w:tabs>
      </w:pPr>
      <w:r>
        <w:t>C</w:t>
      </w:r>
      <w:r w:rsidR="002C5AFB">
        <w:t>hief Minister, Treasury and Economic Development Directorate</w:t>
      </w:r>
    </w:p>
    <w:bookmarkEnd w:id="0"/>
    <w:p w14:paraId="1331305B" w14:textId="02BC31EF" w:rsidR="001440B3" w:rsidRDefault="00A33C18">
      <w:pPr>
        <w:tabs>
          <w:tab w:val="left" w:pos="4320"/>
        </w:tabs>
      </w:pPr>
      <w:r>
        <w:t xml:space="preserve">21 </w:t>
      </w:r>
      <w:r w:rsidR="00192E8E">
        <w:t>J</w:t>
      </w:r>
      <w:r w:rsidR="00B24A60">
        <w:t>anuary</w:t>
      </w:r>
      <w:r w:rsidR="003F71AD">
        <w:t xml:space="preserve"> </w:t>
      </w:r>
      <w:r w:rsidR="00BF7D0D">
        <w:t>2020</w:t>
      </w:r>
    </w:p>
    <w:p w14:paraId="6118BEAA" w14:textId="77777777" w:rsidR="0007467F" w:rsidRDefault="0007467F">
      <w:pPr>
        <w:tabs>
          <w:tab w:val="left" w:pos="4320"/>
        </w:tabs>
        <w:sectPr w:rsidR="0007467F" w:rsidSect="00AA35F7">
          <w:footerReference w:type="default" r:id="rId8"/>
          <w:footerReference w:type="first" r:id="rId9"/>
          <w:pgSz w:w="11907" w:h="16839" w:code="9"/>
          <w:pgMar w:top="1440" w:right="1800" w:bottom="1440" w:left="1800" w:header="720" w:footer="720" w:gutter="0"/>
          <w:pgNumType w:start="1"/>
          <w:cols w:space="720"/>
        </w:sectPr>
      </w:pPr>
    </w:p>
    <w:p w14:paraId="0D577506" w14:textId="46D59CCE" w:rsidR="00637376" w:rsidRDefault="00637376" w:rsidP="00637376">
      <w:pPr>
        <w:pStyle w:val="Heading1"/>
      </w:pPr>
      <w:r w:rsidRPr="00BE1774">
        <w:lastRenderedPageBreak/>
        <w:t>Schedule</w:t>
      </w:r>
      <w:r>
        <w:t xml:space="preserve"> 1 </w:t>
      </w:r>
      <w:r>
        <w:tab/>
        <w:t xml:space="preserve">Details of unclaimed trust money </w:t>
      </w:r>
      <w:r w:rsidR="00BF7D0D">
        <w:t>–</w:t>
      </w:r>
      <w:r>
        <w:t xml:space="preserve"> 1 January </w:t>
      </w:r>
      <w:r w:rsidR="00BF7D0D">
        <w:t>2020</w:t>
      </w:r>
    </w:p>
    <w:p w14:paraId="6F3124EB" w14:textId="77777777" w:rsidR="00637376" w:rsidRDefault="00637376" w:rsidP="00637376"/>
    <w:tbl>
      <w:tblPr>
        <w:tblW w:w="14397" w:type="dxa"/>
        <w:tblInd w:w="-431" w:type="dxa"/>
        <w:tblLayout w:type="fixed"/>
        <w:tblLook w:val="04A0" w:firstRow="1" w:lastRow="0" w:firstColumn="1" w:lastColumn="0" w:noHBand="0" w:noVBand="1"/>
      </w:tblPr>
      <w:tblGrid>
        <w:gridCol w:w="1135"/>
        <w:gridCol w:w="3402"/>
        <w:gridCol w:w="2126"/>
        <w:gridCol w:w="4308"/>
        <w:gridCol w:w="1867"/>
        <w:gridCol w:w="1559"/>
      </w:tblGrid>
      <w:tr w:rsidR="00B7732B" w:rsidRPr="00370F5D" w14:paraId="0A098911" w14:textId="77777777" w:rsidTr="002C5B5B">
        <w:trPr>
          <w:trHeight w:val="288"/>
          <w:tblHeader/>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8A729" w14:textId="77777777" w:rsidR="00B7732B" w:rsidRPr="00104A49" w:rsidRDefault="00B7732B">
            <w:pPr>
              <w:rPr>
                <w:b/>
                <w:bCs/>
                <w:color w:val="000000"/>
                <w:sz w:val="20"/>
                <w:lang w:eastAsia="en-AU"/>
              </w:rPr>
            </w:pPr>
            <w:r w:rsidRPr="00104A49">
              <w:rPr>
                <w:b/>
                <w:bCs/>
                <w:color w:val="000000"/>
                <w:sz w:val="20"/>
                <w:lang w:eastAsia="en-AU"/>
              </w:rPr>
              <w:t>column 1 Item</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7841B472" w14:textId="77777777" w:rsidR="00B7732B" w:rsidRPr="00104A49" w:rsidRDefault="00B7732B">
            <w:pPr>
              <w:rPr>
                <w:b/>
                <w:bCs/>
                <w:color w:val="000000"/>
                <w:sz w:val="20"/>
                <w:lang w:eastAsia="en-AU"/>
              </w:rPr>
            </w:pPr>
            <w:r w:rsidRPr="00104A49">
              <w:rPr>
                <w:b/>
                <w:bCs/>
                <w:color w:val="000000"/>
                <w:sz w:val="20"/>
                <w:lang w:eastAsia="en-AU"/>
              </w:rPr>
              <w:t>column 2                                                                                                                family name/entity name</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0BB4707B" w14:textId="77777777" w:rsidR="00B7732B" w:rsidRPr="00104A49" w:rsidRDefault="00B7732B">
            <w:pPr>
              <w:rPr>
                <w:b/>
                <w:bCs/>
                <w:color w:val="000000"/>
                <w:sz w:val="20"/>
                <w:lang w:eastAsia="en-AU"/>
              </w:rPr>
            </w:pPr>
            <w:r w:rsidRPr="00104A49">
              <w:rPr>
                <w:b/>
                <w:bCs/>
                <w:color w:val="000000"/>
                <w:sz w:val="20"/>
                <w:lang w:eastAsia="en-AU"/>
              </w:rPr>
              <w:t>column 3</w:t>
            </w:r>
          </w:p>
          <w:p w14:paraId="244BC3ED" w14:textId="77777777" w:rsidR="00B7732B" w:rsidRPr="00104A49" w:rsidRDefault="00B7732B">
            <w:pPr>
              <w:rPr>
                <w:b/>
                <w:bCs/>
                <w:color w:val="000000"/>
                <w:sz w:val="20"/>
                <w:lang w:eastAsia="en-AU"/>
              </w:rPr>
            </w:pPr>
            <w:r w:rsidRPr="00104A49">
              <w:rPr>
                <w:b/>
                <w:bCs/>
                <w:color w:val="000000"/>
                <w:sz w:val="20"/>
                <w:lang w:eastAsia="en-AU"/>
              </w:rPr>
              <w:t>given name</w:t>
            </w:r>
          </w:p>
        </w:tc>
        <w:tc>
          <w:tcPr>
            <w:tcW w:w="4308" w:type="dxa"/>
            <w:tcBorders>
              <w:top w:val="single" w:sz="4" w:space="0" w:color="auto"/>
              <w:left w:val="nil"/>
              <w:bottom w:val="single" w:sz="4" w:space="0" w:color="auto"/>
              <w:right w:val="single" w:sz="4" w:space="0" w:color="auto"/>
            </w:tcBorders>
            <w:shd w:val="clear" w:color="auto" w:fill="auto"/>
            <w:noWrap/>
            <w:vAlign w:val="bottom"/>
          </w:tcPr>
          <w:p w14:paraId="22233EA2" w14:textId="77777777" w:rsidR="00B7732B" w:rsidRPr="00104A49" w:rsidRDefault="00B7732B">
            <w:pPr>
              <w:rPr>
                <w:b/>
                <w:bCs/>
                <w:color w:val="000000"/>
                <w:sz w:val="20"/>
                <w:lang w:eastAsia="en-AU"/>
              </w:rPr>
            </w:pPr>
            <w:r w:rsidRPr="00104A49">
              <w:rPr>
                <w:b/>
                <w:bCs/>
                <w:color w:val="000000"/>
                <w:sz w:val="20"/>
                <w:lang w:eastAsia="en-AU"/>
              </w:rPr>
              <w:t>column 4</w:t>
            </w:r>
          </w:p>
          <w:p w14:paraId="09A81924" w14:textId="1C2DDDC6" w:rsidR="00B7732B" w:rsidRPr="00104A49" w:rsidRDefault="00B7732B">
            <w:pPr>
              <w:rPr>
                <w:b/>
                <w:bCs/>
                <w:color w:val="000000"/>
                <w:sz w:val="20"/>
                <w:lang w:eastAsia="en-AU"/>
              </w:rPr>
            </w:pPr>
            <w:r w:rsidRPr="00104A49">
              <w:rPr>
                <w:b/>
                <w:bCs/>
                <w:color w:val="000000"/>
                <w:sz w:val="20"/>
                <w:lang w:eastAsia="en-AU"/>
              </w:rPr>
              <w:t>address</w:t>
            </w:r>
          </w:p>
        </w:tc>
        <w:tc>
          <w:tcPr>
            <w:tcW w:w="1867" w:type="dxa"/>
            <w:tcBorders>
              <w:top w:val="single" w:sz="4" w:space="0" w:color="auto"/>
              <w:left w:val="nil"/>
              <w:bottom w:val="single" w:sz="4" w:space="0" w:color="auto"/>
              <w:right w:val="single" w:sz="4" w:space="0" w:color="auto"/>
            </w:tcBorders>
            <w:shd w:val="clear" w:color="auto" w:fill="auto"/>
            <w:noWrap/>
            <w:vAlign w:val="bottom"/>
          </w:tcPr>
          <w:p w14:paraId="10D93CD8" w14:textId="77777777" w:rsidR="00B7732B" w:rsidRPr="00104A49" w:rsidRDefault="00B7732B">
            <w:pPr>
              <w:rPr>
                <w:b/>
                <w:bCs/>
                <w:color w:val="000000"/>
                <w:sz w:val="20"/>
                <w:lang w:eastAsia="en-AU"/>
              </w:rPr>
            </w:pPr>
            <w:r w:rsidRPr="00104A49">
              <w:rPr>
                <w:b/>
                <w:bCs/>
                <w:color w:val="000000"/>
                <w:sz w:val="20"/>
                <w:lang w:eastAsia="en-AU"/>
              </w:rPr>
              <w:t>column 5                   suburb</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8FFD7DF" w14:textId="77777777" w:rsidR="00B7732B" w:rsidRPr="00104A49" w:rsidRDefault="00B7732B">
            <w:pPr>
              <w:rPr>
                <w:b/>
                <w:bCs/>
                <w:color w:val="000000"/>
                <w:sz w:val="20"/>
                <w:lang w:eastAsia="en-AU"/>
              </w:rPr>
            </w:pPr>
            <w:r w:rsidRPr="00104A49">
              <w:rPr>
                <w:b/>
                <w:bCs/>
                <w:color w:val="000000"/>
                <w:sz w:val="20"/>
                <w:lang w:eastAsia="en-AU"/>
              </w:rPr>
              <w:t>column 6                 amount</w:t>
            </w:r>
          </w:p>
        </w:tc>
      </w:tr>
      <w:tr w:rsidR="00B7732B" w:rsidRPr="00370F5D" w14:paraId="270B9427"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ADBF8D1" w14:textId="77777777" w:rsidR="00B7732B" w:rsidRPr="00104A49" w:rsidRDefault="00B7732B" w:rsidP="00104A49">
            <w:pPr>
              <w:rPr>
                <w:color w:val="000000"/>
                <w:sz w:val="20"/>
                <w:lang w:eastAsia="en-AU"/>
              </w:rPr>
            </w:pPr>
            <w:r w:rsidRPr="00104A49">
              <w:rPr>
                <w:color w:val="000000"/>
                <w:sz w:val="20"/>
                <w:lang w:eastAsia="en-AU"/>
              </w:rPr>
              <w:t>1</w:t>
            </w:r>
          </w:p>
        </w:tc>
        <w:tc>
          <w:tcPr>
            <w:tcW w:w="3402" w:type="dxa"/>
            <w:tcBorders>
              <w:top w:val="nil"/>
              <w:left w:val="nil"/>
              <w:bottom w:val="single" w:sz="4" w:space="0" w:color="auto"/>
              <w:right w:val="single" w:sz="4" w:space="0" w:color="auto"/>
            </w:tcBorders>
            <w:shd w:val="clear" w:color="auto" w:fill="auto"/>
            <w:noWrap/>
            <w:vAlign w:val="bottom"/>
          </w:tcPr>
          <w:p w14:paraId="53E520C6" w14:textId="77777777" w:rsidR="00B7732B" w:rsidRPr="00104A49" w:rsidRDefault="00B7732B" w:rsidP="00104A49">
            <w:pPr>
              <w:rPr>
                <w:color w:val="000000"/>
                <w:sz w:val="20"/>
                <w:lang w:eastAsia="en-AU"/>
              </w:rPr>
            </w:pPr>
            <w:r w:rsidRPr="00104A49">
              <w:rPr>
                <w:color w:val="000000"/>
                <w:sz w:val="20"/>
                <w:lang w:eastAsia="en-AU"/>
              </w:rPr>
              <w:t>A CLASS LABOUR &amp; INDUSTRIAL CLEANING P/L</w:t>
            </w:r>
          </w:p>
        </w:tc>
        <w:tc>
          <w:tcPr>
            <w:tcW w:w="2126" w:type="dxa"/>
            <w:tcBorders>
              <w:top w:val="nil"/>
              <w:left w:val="nil"/>
              <w:bottom w:val="single" w:sz="4" w:space="0" w:color="auto"/>
              <w:right w:val="single" w:sz="4" w:space="0" w:color="auto"/>
            </w:tcBorders>
            <w:shd w:val="clear" w:color="auto" w:fill="auto"/>
            <w:noWrap/>
            <w:vAlign w:val="bottom"/>
          </w:tcPr>
          <w:p w14:paraId="18272446" w14:textId="77777777" w:rsidR="00B7732B" w:rsidRPr="00104A49" w:rsidRDefault="00B7732B" w:rsidP="00104A49">
            <w:pPr>
              <w:rPr>
                <w:color w:val="000000"/>
                <w:sz w:val="20"/>
                <w:lang w:eastAsia="en-AU"/>
              </w:rPr>
            </w:pPr>
            <w:r w:rsidRPr="00104A49">
              <w:rPr>
                <w:color w:val="000000"/>
                <w:sz w:val="20"/>
                <w:lang w:eastAsia="en-AU"/>
              </w:rPr>
              <w:t>NULL</w:t>
            </w:r>
          </w:p>
        </w:tc>
        <w:tc>
          <w:tcPr>
            <w:tcW w:w="4308" w:type="dxa"/>
            <w:tcBorders>
              <w:top w:val="nil"/>
              <w:left w:val="nil"/>
              <w:bottom w:val="single" w:sz="4" w:space="0" w:color="auto"/>
              <w:right w:val="single" w:sz="4" w:space="0" w:color="auto"/>
            </w:tcBorders>
            <w:shd w:val="clear" w:color="auto" w:fill="auto"/>
            <w:noWrap/>
            <w:vAlign w:val="bottom"/>
          </w:tcPr>
          <w:p w14:paraId="30A74AD3" w14:textId="77777777" w:rsidR="00B7732B" w:rsidRPr="00104A49" w:rsidRDefault="00B7732B" w:rsidP="00104A49">
            <w:pPr>
              <w:rPr>
                <w:color w:val="000000"/>
                <w:sz w:val="20"/>
                <w:lang w:eastAsia="en-AU"/>
              </w:rPr>
            </w:pPr>
            <w:r w:rsidRPr="00104A49">
              <w:rPr>
                <w:color w:val="000000"/>
                <w:sz w:val="20"/>
                <w:lang w:eastAsia="en-AU"/>
              </w:rPr>
              <w:t>36 SHERBROOKE STREET</w:t>
            </w:r>
          </w:p>
        </w:tc>
        <w:tc>
          <w:tcPr>
            <w:tcW w:w="1867" w:type="dxa"/>
            <w:tcBorders>
              <w:top w:val="nil"/>
              <w:left w:val="nil"/>
              <w:bottom w:val="single" w:sz="4" w:space="0" w:color="auto"/>
              <w:right w:val="single" w:sz="4" w:space="0" w:color="auto"/>
            </w:tcBorders>
            <w:shd w:val="clear" w:color="auto" w:fill="auto"/>
            <w:noWrap/>
            <w:vAlign w:val="bottom"/>
          </w:tcPr>
          <w:p w14:paraId="1CEE5FBD" w14:textId="77777777" w:rsidR="00B7732B" w:rsidRPr="00104A49" w:rsidRDefault="00B7732B" w:rsidP="00104A49">
            <w:pPr>
              <w:rPr>
                <w:color w:val="000000"/>
                <w:sz w:val="20"/>
                <w:lang w:eastAsia="en-AU"/>
              </w:rPr>
            </w:pPr>
            <w:r w:rsidRPr="00104A49">
              <w:rPr>
                <w:color w:val="000000"/>
                <w:sz w:val="20"/>
                <w:lang w:eastAsia="en-AU"/>
              </w:rPr>
              <w:t>AINSLIE</w:t>
            </w:r>
          </w:p>
        </w:tc>
        <w:tc>
          <w:tcPr>
            <w:tcW w:w="1559" w:type="dxa"/>
            <w:tcBorders>
              <w:top w:val="nil"/>
              <w:left w:val="nil"/>
              <w:bottom w:val="single" w:sz="4" w:space="0" w:color="auto"/>
              <w:right w:val="single" w:sz="4" w:space="0" w:color="auto"/>
            </w:tcBorders>
            <w:shd w:val="clear" w:color="auto" w:fill="auto"/>
            <w:noWrap/>
            <w:vAlign w:val="bottom"/>
          </w:tcPr>
          <w:p w14:paraId="7FDB9C64" w14:textId="77777777" w:rsidR="00B7732B" w:rsidRPr="00104A49" w:rsidRDefault="00B7732B" w:rsidP="002C5B5B">
            <w:pPr>
              <w:jc w:val="right"/>
              <w:rPr>
                <w:color w:val="000000"/>
                <w:sz w:val="20"/>
                <w:lang w:eastAsia="en-AU"/>
              </w:rPr>
            </w:pPr>
            <w:r w:rsidRPr="00104A49">
              <w:rPr>
                <w:color w:val="000000"/>
                <w:sz w:val="20"/>
                <w:lang w:eastAsia="en-AU"/>
              </w:rPr>
              <w:t>$480.00</w:t>
            </w:r>
          </w:p>
        </w:tc>
      </w:tr>
      <w:tr w:rsidR="00B7732B" w:rsidRPr="00370F5D" w14:paraId="61D82BE1"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23F5E55" w14:textId="77777777" w:rsidR="00B7732B" w:rsidRPr="00104A49" w:rsidRDefault="00B7732B" w:rsidP="00104A49">
            <w:pPr>
              <w:rPr>
                <w:color w:val="000000"/>
                <w:sz w:val="20"/>
                <w:lang w:eastAsia="en-AU"/>
              </w:rPr>
            </w:pPr>
            <w:r w:rsidRPr="00104A49">
              <w:rPr>
                <w:color w:val="000000"/>
                <w:sz w:val="20"/>
                <w:lang w:eastAsia="en-AU"/>
              </w:rPr>
              <w:t>2</w:t>
            </w:r>
          </w:p>
        </w:tc>
        <w:tc>
          <w:tcPr>
            <w:tcW w:w="3402" w:type="dxa"/>
            <w:tcBorders>
              <w:top w:val="nil"/>
              <w:left w:val="nil"/>
              <w:bottom w:val="single" w:sz="4" w:space="0" w:color="auto"/>
              <w:right w:val="single" w:sz="4" w:space="0" w:color="auto"/>
            </w:tcBorders>
            <w:shd w:val="clear" w:color="auto" w:fill="auto"/>
            <w:noWrap/>
            <w:vAlign w:val="bottom"/>
          </w:tcPr>
          <w:p w14:paraId="5412A544" w14:textId="77777777" w:rsidR="00B7732B" w:rsidRPr="00104A49" w:rsidRDefault="00B7732B" w:rsidP="00104A49">
            <w:pPr>
              <w:rPr>
                <w:color w:val="000000"/>
                <w:sz w:val="20"/>
                <w:lang w:eastAsia="en-AU"/>
              </w:rPr>
            </w:pPr>
            <w:r w:rsidRPr="00104A49">
              <w:rPr>
                <w:color w:val="000000"/>
                <w:sz w:val="20"/>
                <w:lang w:eastAsia="en-AU"/>
              </w:rPr>
              <w:t>ABUBAKAR</w:t>
            </w:r>
          </w:p>
        </w:tc>
        <w:tc>
          <w:tcPr>
            <w:tcW w:w="2126" w:type="dxa"/>
            <w:tcBorders>
              <w:top w:val="nil"/>
              <w:left w:val="nil"/>
              <w:bottom w:val="single" w:sz="4" w:space="0" w:color="auto"/>
              <w:right w:val="single" w:sz="4" w:space="0" w:color="auto"/>
            </w:tcBorders>
            <w:shd w:val="clear" w:color="auto" w:fill="auto"/>
            <w:noWrap/>
            <w:vAlign w:val="bottom"/>
          </w:tcPr>
          <w:p w14:paraId="6A5AF8FF" w14:textId="77777777" w:rsidR="00B7732B" w:rsidRPr="00104A49" w:rsidRDefault="00B7732B" w:rsidP="00104A49">
            <w:pPr>
              <w:rPr>
                <w:color w:val="000000"/>
                <w:sz w:val="20"/>
                <w:lang w:eastAsia="en-AU"/>
              </w:rPr>
            </w:pPr>
            <w:r w:rsidRPr="00104A49">
              <w:rPr>
                <w:color w:val="000000"/>
                <w:sz w:val="20"/>
                <w:lang w:eastAsia="en-AU"/>
              </w:rPr>
              <w:t>AYDA</w:t>
            </w:r>
          </w:p>
        </w:tc>
        <w:tc>
          <w:tcPr>
            <w:tcW w:w="4308" w:type="dxa"/>
            <w:tcBorders>
              <w:top w:val="nil"/>
              <w:left w:val="nil"/>
              <w:bottom w:val="single" w:sz="4" w:space="0" w:color="auto"/>
              <w:right w:val="single" w:sz="4" w:space="0" w:color="auto"/>
            </w:tcBorders>
            <w:shd w:val="clear" w:color="auto" w:fill="auto"/>
            <w:noWrap/>
            <w:vAlign w:val="bottom"/>
          </w:tcPr>
          <w:p w14:paraId="3F0F3092" w14:textId="77777777" w:rsidR="00B7732B" w:rsidRPr="00104A49" w:rsidRDefault="00B7732B" w:rsidP="00104A49">
            <w:pPr>
              <w:rPr>
                <w:color w:val="000000"/>
                <w:sz w:val="20"/>
                <w:lang w:eastAsia="en-AU"/>
              </w:rPr>
            </w:pPr>
            <w:r w:rsidRPr="00104A49">
              <w:rPr>
                <w:color w:val="000000"/>
                <w:sz w:val="20"/>
                <w:lang w:eastAsia="en-AU"/>
              </w:rPr>
              <w:t>8/5 GOULD STREET</w:t>
            </w:r>
          </w:p>
        </w:tc>
        <w:tc>
          <w:tcPr>
            <w:tcW w:w="1867" w:type="dxa"/>
            <w:tcBorders>
              <w:top w:val="nil"/>
              <w:left w:val="nil"/>
              <w:bottom w:val="single" w:sz="4" w:space="0" w:color="auto"/>
              <w:right w:val="single" w:sz="4" w:space="0" w:color="auto"/>
            </w:tcBorders>
            <w:shd w:val="clear" w:color="auto" w:fill="auto"/>
            <w:noWrap/>
            <w:vAlign w:val="bottom"/>
          </w:tcPr>
          <w:p w14:paraId="44C71406" w14:textId="77777777" w:rsidR="00B7732B" w:rsidRPr="00104A49" w:rsidRDefault="00B7732B" w:rsidP="00104A49">
            <w:pPr>
              <w:rPr>
                <w:color w:val="000000"/>
                <w:sz w:val="20"/>
                <w:lang w:eastAsia="en-AU"/>
              </w:rPr>
            </w:pPr>
            <w:r w:rsidRPr="00104A49">
              <w:rPr>
                <w:color w:val="000000"/>
                <w:sz w:val="20"/>
                <w:lang w:eastAsia="en-AU"/>
              </w:rPr>
              <w:t>TURNER</w:t>
            </w:r>
          </w:p>
        </w:tc>
        <w:tc>
          <w:tcPr>
            <w:tcW w:w="1559" w:type="dxa"/>
            <w:tcBorders>
              <w:top w:val="nil"/>
              <w:left w:val="nil"/>
              <w:bottom w:val="single" w:sz="4" w:space="0" w:color="auto"/>
              <w:right w:val="single" w:sz="4" w:space="0" w:color="auto"/>
            </w:tcBorders>
            <w:shd w:val="clear" w:color="auto" w:fill="auto"/>
            <w:noWrap/>
            <w:vAlign w:val="bottom"/>
          </w:tcPr>
          <w:p w14:paraId="245812DB" w14:textId="77777777" w:rsidR="00B7732B" w:rsidRPr="00104A49" w:rsidRDefault="00B7732B" w:rsidP="002C5B5B">
            <w:pPr>
              <w:jc w:val="right"/>
              <w:rPr>
                <w:color w:val="000000"/>
                <w:sz w:val="20"/>
                <w:lang w:eastAsia="en-AU"/>
              </w:rPr>
            </w:pPr>
            <w:r w:rsidRPr="00104A49">
              <w:rPr>
                <w:color w:val="000000"/>
                <w:sz w:val="20"/>
                <w:lang w:eastAsia="en-AU"/>
              </w:rPr>
              <w:t>$2,400.00</w:t>
            </w:r>
          </w:p>
        </w:tc>
      </w:tr>
      <w:tr w:rsidR="00B7732B" w:rsidRPr="00370F5D" w14:paraId="65603F8A"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D184C27" w14:textId="77777777" w:rsidR="00B7732B" w:rsidRPr="00104A49" w:rsidRDefault="00B7732B" w:rsidP="00104A49">
            <w:pPr>
              <w:rPr>
                <w:color w:val="000000"/>
                <w:sz w:val="20"/>
                <w:lang w:eastAsia="en-AU"/>
              </w:rPr>
            </w:pPr>
            <w:r w:rsidRPr="00104A49">
              <w:rPr>
                <w:color w:val="000000"/>
                <w:sz w:val="20"/>
                <w:lang w:eastAsia="en-AU"/>
              </w:rPr>
              <w:t>3</w:t>
            </w:r>
          </w:p>
        </w:tc>
        <w:tc>
          <w:tcPr>
            <w:tcW w:w="3402" w:type="dxa"/>
            <w:tcBorders>
              <w:top w:val="nil"/>
              <w:left w:val="nil"/>
              <w:bottom w:val="single" w:sz="4" w:space="0" w:color="auto"/>
              <w:right w:val="single" w:sz="4" w:space="0" w:color="auto"/>
            </w:tcBorders>
            <w:shd w:val="clear" w:color="auto" w:fill="auto"/>
            <w:noWrap/>
            <w:vAlign w:val="bottom"/>
          </w:tcPr>
          <w:p w14:paraId="682E3FD8" w14:textId="77777777" w:rsidR="00B7732B" w:rsidRPr="00104A49" w:rsidRDefault="00B7732B" w:rsidP="00104A49">
            <w:pPr>
              <w:rPr>
                <w:color w:val="000000"/>
                <w:sz w:val="20"/>
                <w:lang w:eastAsia="en-AU"/>
              </w:rPr>
            </w:pPr>
            <w:r w:rsidRPr="00104A49">
              <w:rPr>
                <w:color w:val="000000"/>
                <w:sz w:val="20"/>
                <w:lang w:eastAsia="en-AU"/>
              </w:rPr>
              <w:t>ACAYO</w:t>
            </w:r>
          </w:p>
        </w:tc>
        <w:tc>
          <w:tcPr>
            <w:tcW w:w="2126" w:type="dxa"/>
            <w:tcBorders>
              <w:top w:val="nil"/>
              <w:left w:val="nil"/>
              <w:bottom w:val="single" w:sz="4" w:space="0" w:color="auto"/>
              <w:right w:val="single" w:sz="4" w:space="0" w:color="auto"/>
            </w:tcBorders>
            <w:shd w:val="clear" w:color="auto" w:fill="auto"/>
            <w:noWrap/>
            <w:vAlign w:val="bottom"/>
          </w:tcPr>
          <w:p w14:paraId="51542CD7" w14:textId="77777777" w:rsidR="00B7732B" w:rsidRPr="00104A49" w:rsidRDefault="00B7732B" w:rsidP="00104A49">
            <w:pPr>
              <w:rPr>
                <w:color w:val="000000"/>
                <w:sz w:val="20"/>
                <w:lang w:eastAsia="en-AU"/>
              </w:rPr>
            </w:pPr>
            <w:r w:rsidRPr="00104A49">
              <w:rPr>
                <w:color w:val="000000"/>
                <w:sz w:val="20"/>
                <w:lang w:eastAsia="en-AU"/>
              </w:rPr>
              <w:t>GRACE</w:t>
            </w:r>
          </w:p>
        </w:tc>
        <w:tc>
          <w:tcPr>
            <w:tcW w:w="4308" w:type="dxa"/>
            <w:tcBorders>
              <w:top w:val="nil"/>
              <w:left w:val="nil"/>
              <w:bottom w:val="single" w:sz="4" w:space="0" w:color="auto"/>
              <w:right w:val="single" w:sz="4" w:space="0" w:color="auto"/>
            </w:tcBorders>
            <w:shd w:val="clear" w:color="auto" w:fill="auto"/>
            <w:noWrap/>
            <w:vAlign w:val="bottom"/>
          </w:tcPr>
          <w:p w14:paraId="2549191C" w14:textId="77777777" w:rsidR="00B7732B" w:rsidRPr="00104A49" w:rsidRDefault="00B7732B" w:rsidP="00104A49">
            <w:pPr>
              <w:rPr>
                <w:color w:val="000000"/>
                <w:sz w:val="20"/>
                <w:lang w:eastAsia="en-AU"/>
              </w:rPr>
            </w:pPr>
            <w:r w:rsidRPr="00104A49">
              <w:rPr>
                <w:color w:val="000000"/>
                <w:sz w:val="20"/>
                <w:lang w:eastAsia="en-AU"/>
              </w:rPr>
              <w:t>9/22 ARCHIBALD STREET</w:t>
            </w:r>
          </w:p>
        </w:tc>
        <w:tc>
          <w:tcPr>
            <w:tcW w:w="1867" w:type="dxa"/>
            <w:tcBorders>
              <w:top w:val="nil"/>
              <w:left w:val="nil"/>
              <w:bottom w:val="single" w:sz="4" w:space="0" w:color="auto"/>
              <w:right w:val="single" w:sz="4" w:space="0" w:color="auto"/>
            </w:tcBorders>
            <w:shd w:val="clear" w:color="auto" w:fill="auto"/>
            <w:noWrap/>
            <w:vAlign w:val="bottom"/>
          </w:tcPr>
          <w:p w14:paraId="00551B52" w14:textId="77777777" w:rsidR="00B7732B" w:rsidRPr="00104A49" w:rsidRDefault="00B7732B" w:rsidP="00104A49">
            <w:pPr>
              <w:rPr>
                <w:color w:val="000000"/>
                <w:sz w:val="20"/>
                <w:lang w:eastAsia="en-AU"/>
              </w:rPr>
            </w:pPr>
            <w:r w:rsidRPr="00104A49">
              <w:rPr>
                <w:color w:val="000000"/>
                <w:sz w:val="20"/>
                <w:lang w:eastAsia="en-AU"/>
              </w:rPr>
              <w:t>LYNEHAM</w:t>
            </w:r>
          </w:p>
        </w:tc>
        <w:tc>
          <w:tcPr>
            <w:tcW w:w="1559" w:type="dxa"/>
            <w:tcBorders>
              <w:top w:val="nil"/>
              <w:left w:val="nil"/>
              <w:bottom w:val="single" w:sz="4" w:space="0" w:color="auto"/>
              <w:right w:val="single" w:sz="4" w:space="0" w:color="auto"/>
            </w:tcBorders>
            <w:shd w:val="clear" w:color="auto" w:fill="auto"/>
            <w:noWrap/>
            <w:vAlign w:val="bottom"/>
          </w:tcPr>
          <w:p w14:paraId="5C05CB97" w14:textId="77777777" w:rsidR="00B7732B" w:rsidRPr="00104A49" w:rsidRDefault="00B7732B" w:rsidP="002C5B5B">
            <w:pPr>
              <w:jc w:val="right"/>
              <w:rPr>
                <w:color w:val="000000"/>
                <w:sz w:val="20"/>
                <w:lang w:eastAsia="en-AU"/>
              </w:rPr>
            </w:pPr>
            <w:r w:rsidRPr="00104A49">
              <w:rPr>
                <w:color w:val="000000"/>
                <w:sz w:val="20"/>
                <w:lang w:eastAsia="en-AU"/>
              </w:rPr>
              <w:t>$457.83</w:t>
            </w:r>
          </w:p>
        </w:tc>
      </w:tr>
      <w:tr w:rsidR="00B7732B" w:rsidRPr="00370F5D" w14:paraId="65F9A4AA"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87277A3" w14:textId="77777777" w:rsidR="00B7732B" w:rsidRPr="00104A49" w:rsidRDefault="00B7732B" w:rsidP="00104A49">
            <w:pPr>
              <w:rPr>
                <w:color w:val="000000"/>
                <w:sz w:val="20"/>
                <w:lang w:eastAsia="en-AU"/>
              </w:rPr>
            </w:pPr>
            <w:r w:rsidRPr="00104A49">
              <w:rPr>
                <w:color w:val="000000"/>
                <w:sz w:val="20"/>
                <w:lang w:eastAsia="en-AU"/>
              </w:rPr>
              <w:t>4</w:t>
            </w:r>
          </w:p>
        </w:tc>
        <w:tc>
          <w:tcPr>
            <w:tcW w:w="3402" w:type="dxa"/>
            <w:tcBorders>
              <w:top w:val="nil"/>
              <w:left w:val="nil"/>
              <w:bottom w:val="single" w:sz="4" w:space="0" w:color="auto"/>
              <w:right w:val="single" w:sz="4" w:space="0" w:color="auto"/>
            </w:tcBorders>
            <w:shd w:val="clear" w:color="auto" w:fill="auto"/>
            <w:noWrap/>
            <w:vAlign w:val="bottom"/>
          </w:tcPr>
          <w:p w14:paraId="1A646E47" w14:textId="77777777" w:rsidR="00B7732B" w:rsidRPr="00104A49" w:rsidRDefault="00B7732B" w:rsidP="00104A49">
            <w:pPr>
              <w:rPr>
                <w:color w:val="000000"/>
                <w:sz w:val="20"/>
                <w:lang w:eastAsia="en-AU"/>
              </w:rPr>
            </w:pPr>
            <w:r w:rsidRPr="00104A49">
              <w:rPr>
                <w:color w:val="000000"/>
                <w:sz w:val="20"/>
                <w:lang w:eastAsia="en-AU"/>
              </w:rPr>
              <w:t>AGUSTINA</w:t>
            </w:r>
          </w:p>
        </w:tc>
        <w:tc>
          <w:tcPr>
            <w:tcW w:w="2126" w:type="dxa"/>
            <w:tcBorders>
              <w:top w:val="nil"/>
              <w:left w:val="nil"/>
              <w:bottom w:val="single" w:sz="4" w:space="0" w:color="auto"/>
              <w:right w:val="single" w:sz="4" w:space="0" w:color="auto"/>
            </w:tcBorders>
            <w:shd w:val="clear" w:color="auto" w:fill="auto"/>
            <w:noWrap/>
            <w:vAlign w:val="bottom"/>
          </w:tcPr>
          <w:p w14:paraId="19E746E7" w14:textId="77777777" w:rsidR="00B7732B" w:rsidRPr="00104A49" w:rsidRDefault="00B7732B" w:rsidP="00104A49">
            <w:pPr>
              <w:rPr>
                <w:color w:val="000000"/>
                <w:sz w:val="20"/>
                <w:lang w:eastAsia="en-AU"/>
              </w:rPr>
            </w:pPr>
            <w:r w:rsidRPr="00104A49">
              <w:rPr>
                <w:color w:val="000000"/>
                <w:sz w:val="20"/>
                <w:lang w:eastAsia="en-AU"/>
              </w:rPr>
              <w:t>STEFANI</w:t>
            </w:r>
          </w:p>
        </w:tc>
        <w:tc>
          <w:tcPr>
            <w:tcW w:w="4308" w:type="dxa"/>
            <w:tcBorders>
              <w:top w:val="nil"/>
              <w:left w:val="nil"/>
              <w:bottom w:val="single" w:sz="4" w:space="0" w:color="auto"/>
              <w:right w:val="single" w:sz="4" w:space="0" w:color="auto"/>
            </w:tcBorders>
            <w:shd w:val="clear" w:color="auto" w:fill="auto"/>
            <w:noWrap/>
            <w:vAlign w:val="bottom"/>
          </w:tcPr>
          <w:p w14:paraId="5897CCBB" w14:textId="77777777" w:rsidR="00B7732B" w:rsidRPr="00104A49" w:rsidRDefault="00B7732B" w:rsidP="00104A49">
            <w:pPr>
              <w:rPr>
                <w:color w:val="000000"/>
                <w:sz w:val="20"/>
                <w:lang w:eastAsia="en-AU"/>
              </w:rPr>
            </w:pPr>
            <w:r w:rsidRPr="00104A49">
              <w:rPr>
                <w:color w:val="000000"/>
                <w:sz w:val="20"/>
                <w:lang w:eastAsia="en-AU"/>
              </w:rPr>
              <w:t>22/20 BEISSEL STREET</w:t>
            </w:r>
          </w:p>
        </w:tc>
        <w:tc>
          <w:tcPr>
            <w:tcW w:w="1867" w:type="dxa"/>
            <w:tcBorders>
              <w:top w:val="nil"/>
              <w:left w:val="nil"/>
              <w:bottom w:val="single" w:sz="4" w:space="0" w:color="auto"/>
              <w:right w:val="single" w:sz="4" w:space="0" w:color="auto"/>
            </w:tcBorders>
            <w:shd w:val="clear" w:color="auto" w:fill="auto"/>
            <w:noWrap/>
            <w:vAlign w:val="bottom"/>
          </w:tcPr>
          <w:p w14:paraId="52960058" w14:textId="77777777" w:rsidR="00B7732B" w:rsidRPr="00104A49" w:rsidRDefault="00B7732B" w:rsidP="00104A49">
            <w:pPr>
              <w:rPr>
                <w:color w:val="000000"/>
                <w:sz w:val="20"/>
                <w:lang w:eastAsia="en-AU"/>
              </w:rPr>
            </w:pPr>
            <w:r w:rsidRPr="00104A49">
              <w:rPr>
                <w:color w:val="000000"/>
                <w:sz w:val="20"/>
                <w:lang w:eastAsia="en-AU"/>
              </w:rPr>
              <w:t>BELCONNEN</w:t>
            </w:r>
          </w:p>
        </w:tc>
        <w:tc>
          <w:tcPr>
            <w:tcW w:w="1559" w:type="dxa"/>
            <w:tcBorders>
              <w:top w:val="nil"/>
              <w:left w:val="nil"/>
              <w:bottom w:val="single" w:sz="4" w:space="0" w:color="auto"/>
              <w:right w:val="single" w:sz="4" w:space="0" w:color="auto"/>
            </w:tcBorders>
            <w:shd w:val="clear" w:color="auto" w:fill="auto"/>
            <w:noWrap/>
            <w:vAlign w:val="bottom"/>
          </w:tcPr>
          <w:p w14:paraId="5F9804B6" w14:textId="77777777" w:rsidR="00B7732B" w:rsidRPr="00104A49" w:rsidRDefault="00B7732B" w:rsidP="002C5B5B">
            <w:pPr>
              <w:jc w:val="right"/>
              <w:rPr>
                <w:color w:val="000000"/>
                <w:sz w:val="20"/>
                <w:lang w:eastAsia="en-AU"/>
              </w:rPr>
            </w:pPr>
            <w:r w:rsidRPr="00104A49">
              <w:rPr>
                <w:color w:val="000000"/>
                <w:sz w:val="20"/>
                <w:lang w:eastAsia="en-AU"/>
              </w:rPr>
              <w:t>$920.00</w:t>
            </w:r>
          </w:p>
        </w:tc>
      </w:tr>
      <w:tr w:rsidR="00B7732B" w:rsidRPr="00370F5D" w14:paraId="5639A45C"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52EF2D6" w14:textId="77777777" w:rsidR="00B7732B" w:rsidRPr="00104A49" w:rsidRDefault="00B7732B" w:rsidP="00104A49">
            <w:pPr>
              <w:rPr>
                <w:color w:val="000000"/>
                <w:sz w:val="20"/>
                <w:lang w:eastAsia="en-AU"/>
              </w:rPr>
            </w:pPr>
            <w:r w:rsidRPr="00104A49">
              <w:rPr>
                <w:color w:val="000000"/>
                <w:sz w:val="20"/>
                <w:lang w:eastAsia="en-AU"/>
              </w:rPr>
              <w:t>5</w:t>
            </w:r>
          </w:p>
        </w:tc>
        <w:tc>
          <w:tcPr>
            <w:tcW w:w="3402" w:type="dxa"/>
            <w:tcBorders>
              <w:top w:val="nil"/>
              <w:left w:val="nil"/>
              <w:bottom w:val="single" w:sz="4" w:space="0" w:color="auto"/>
              <w:right w:val="single" w:sz="4" w:space="0" w:color="auto"/>
            </w:tcBorders>
            <w:shd w:val="clear" w:color="auto" w:fill="auto"/>
            <w:noWrap/>
            <w:vAlign w:val="bottom"/>
          </w:tcPr>
          <w:p w14:paraId="6526D6DA" w14:textId="77777777" w:rsidR="00B7732B" w:rsidRPr="00104A49" w:rsidRDefault="00B7732B" w:rsidP="00104A49">
            <w:pPr>
              <w:rPr>
                <w:color w:val="000000"/>
                <w:sz w:val="20"/>
                <w:lang w:eastAsia="en-AU"/>
              </w:rPr>
            </w:pPr>
            <w:r w:rsidRPr="00104A49">
              <w:rPr>
                <w:color w:val="000000"/>
                <w:sz w:val="20"/>
                <w:lang w:eastAsia="en-AU"/>
              </w:rPr>
              <w:t>AKRAKRI</w:t>
            </w:r>
          </w:p>
        </w:tc>
        <w:tc>
          <w:tcPr>
            <w:tcW w:w="2126" w:type="dxa"/>
            <w:tcBorders>
              <w:top w:val="nil"/>
              <w:left w:val="nil"/>
              <w:bottom w:val="single" w:sz="4" w:space="0" w:color="auto"/>
              <w:right w:val="single" w:sz="4" w:space="0" w:color="auto"/>
            </w:tcBorders>
            <w:shd w:val="clear" w:color="auto" w:fill="auto"/>
            <w:noWrap/>
            <w:vAlign w:val="bottom"/>
          </w:tcPr>
          <w:p w14:paraId="1E0D649B" w14:textId="77777777" w:rsidR="00B7732B" w:rsidRPr="00104A49" w:rsidRDefault="00B7732B" w:rsidP="00104A49">
            <w:pPr>
              <w:rPr>
                <w:color w:val="000000"/>
                <w:sz w:val="20"/>
                <w:lang w:eastAsia="en-AU"/>
              </w:rPr>
            </w:pPr>
            <w:r w:rsidRPr="00104A49">
              <w:rPr>
                <w:color w:val="000000"/>
                <w:sz w:val="20"/>
                <w:lang w:eastAsia="en-AU"/>
              </w:rPr>
              <w:t>FRANK</w:t>
            </w:r>
          </w:p>
        </w:tc>
        <w:tc>
          <w:tcPr>
            <w:tcW w:w="4308" w:type="dxa"/>
            <w:tcBorders>
              <w:top w:val="nil"/>
              <w:left w:val="nil"/>
              <w:bottom w:val="single" w:sz="4" w:space="0" w:color="auto"/>
              <w:right w:val="single" w:sz="4" w:space="0" w:color="auto"/>
            </w:tcBorders>
            <w:shd w:val="clear" w:color="auto" w:fill="auto"/>
            <w:noWrap/>
            <w:vAlign w:val="bottom"/>
          </w:tcPr>
          <w:p w14:paraId="02D94802" w14:textId="77777777" w:rsidR="00B7732B" w:rsidRPr="00104A49" w:rsidRDefault="00B7732B" w:rsidP="00104A49">
            <w:pPr>
              <w:rPr>
                <w:color w:val="000000"/>
                <w:sz w:val="20"/>
                <w:lang w:eastAsia="en-AU"/>
              </w:rPr>
            </w:pPr>
            <w:r w:rsidRPr="00104A49">
              <w:rPr>
                <w:color w:val="000000"/>
                <w:sz w:val="20"/>
                <w:lang w:eastAsia="en-AU"/>
              </w:rPr>
              <w:t>19/26 SPRINGVALE DRIVE</w:t>
            </w:r>
          </w:p>
        </w:tc>
        <w:tc>
          <w:tcPr>
            <w:tcW w:w="1867" w:type="dxa"/>
            <w:tcBorders>
              <w:top w:val="nil"/>
              <w:left w:val="nil"/>
              <w:bottom w:val="single" w:sz="4" w:space="0" w:color="auto"/>
              <w:right w:val="single" w:sz="4" w:space="0" w:color="auto"/>
            </w:tcBorders>
            <w:shd w:val="clear" w:color="auto" w:fill="auto"/>
            <w:noWrap/>
            <w:vAlign w:val="bottom"/>
          </w:tcPr>
          <w:p w14:paraId="64AC22F5" w14:textId="77777777" w:rsidR="00B7732B" w:rsidRPr="00104A49" w:rsidRDefault="00B7732B" w:rsidP="00104A49">
            <w:pPr>
              <w:rPr>
                <w:color w:val="000000"/>
                <w:sz w:val="20"/>
                <w:lang w:eastAsia="en-AU"/>
              </w:rPr>
            </w:pPr>
            <w:r w:rsidRPr="00104A49">
              <w:rPr>
                <w:color w:val="000000"/>
                <w:sz w:val="20"/>
                <w:lang w:eastAsia="en-AU"/>
              </w:rPr>
              <w:t>HAWKER</w:t>
            </w:r>
          </w:p>
        </w:tc>
        <w:tc>
          <w:tcPr>
            <w:tcW w:w="1559" w:type="dxa"/>
            <w:tcBorders>
              <w:top w:val="nil"/>
              <w:left w:val="nil"/>
              <w:bottom w:val="single" w:sz="4" w:space="0" w:color="auto"/>
              <w:right w:val="single" w:sz="4" w:space="0" w:color="auto"/>
            </w:tcBorders>
            <w:shd w:val="clear" w:color="auto" w:fill="auto"/>
            <w:noWrap/>
            <w:vAlign w:val="bottom"/>
          </w:tcPr>
          <w:p w14:paraId="3AC5ED9E" w14:textId="77777777" w:rsidR="00B7732B" w:rsidRPr="00104A49" w:rsidRDefault="00B7732B" w:rsidP="002C5B5B">
            <w:pPr>
              <w:jc w:val="right"/>
              <w:rPr>
                <w:color w:val="000000"/>
                <w:sz w:val="20"/>
                <w:lang w:eastAsia="en-AU"/>
              </w:rPr>
            </w:pPr>
            <w:r w:rsidRPr="00104A49">
              <w:rPr>
                <w:color w:val="000000"/>
                <w:sz w:val="20"/>
                <w:lang w:eastAsia="en-AU"/>
              </w:rPr>
              <w:t>$432.00</w:t>
            </w:r>
          </w:p>
        </w:tc>
      </w:tr>
      <w:tr w:rsidR="00B7732B" w:rsidRPr="00370F5D" w14:paraId="38FE2C20"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C632EB7" w14:textId="77777777" w:rsidR="00B7732B" w:rsidRPr="00104A49" w:rsidRDefault="00B7732B" w:rsidP="00104A49">
            <w:pPr>
              <w:rPr>
                <w:color w:val="000000"/>
                <w:sz w:val="20"/>
                <w:lang w:eastAsia="en-AU"/>
              </w:rPr>
            </w:pPr>
            <w:r w:rsidRPr="00104A49">
              <w:rPr>
                <w:color w:val="000000"/>
                <w:sz w:val="20"/>
                <w:lang w:eastAsia="en-AU"/>
              </w:rPr>
              <w:t>6</w:t>
            </w:r>
          </w:p>
        </w:tc>
        <w:tc>
          <w:tcPr>
            <w:tcW w:w="3402" w:type="dxa"/>
            <w:tcBorders>
              <w:top w:val="nil"/>
              <w:left w:val="nil"/>
              <w:bottom w:val="single" w:sz="4" w:space="0" w:color="auto"/>
              <w:right w:val="single" w:sz="4" w:space="0" w:color="auto"/>
            </w:tcBorders>
            <w:shd w:val="clear" w:color="auto" w:fill="auto"/>
            <w:noWrap/>
            <w:vAlign w:val="bottom"/>
          </w:tcPr>
          <w:p w14:paraId="040425C2" w14:textId="77777777" w:rsidR="00B7732B" w:rsidRPr="00104A49" w:rsidRDefault="00B7732B" w:rsidP="00104A49">
            <w:pPr>
              <w:rPr>
                <w:color w:val="000000"/>
                <w:sz w:val="20"/>
                <w:lang w:eastAsia="en-AU"/>
              </w:rPr>
            </w:pPr>
            <w:r w:rsidRPr="00104A49">
              <w:rPr>
                <w:color w:val="000000"/>
                <w:sz w:val="20"/>
                <w:lang w:eastAsia="en-AU"/>
              </w:rPr>
              <w:t>ALDOSSARY</w:t>
            </w:r>
          </w:p>
        </w:tc>
        <w:tc>
          <w:tcPr>
            <w:tcW w:w="2126" w:type="dxa"/>
            <w:tcBorders>
              <w:top w:val="nil"/>
              <w:left w:val="nil"/>
              <w:bottom w:val="single" w:sz="4" w:space="0" w:color="auto"/>
              <w:right w:val="single" w:sz="4" w:space="0" w:color="auto"/>
            </w:tcBorders>
            <w:shd w:val="clear" w:color="auto" w:fill="auto"/>
            <w:noWrap/>
            <w:vAlign w:val="bottom"/>
          </w:tcPr>
          <w:p w14:paraId="2E293FF2" w14:textId="77777777" w:rsidR="00B7732B" w:rsidRPr="00104A49" w:rsidRDefault="00B7732B" w:rsidP="00104A49">
            <w:pPr>
              <w:rPr>
                <w:color w:val="000000"/>
                <w:sz w:val="20"/>
                <w:lang w:eastAsia="en-AU"/>
              </w:rPr>
            </w:pPr>
            <w:r w:rsidRPr="00104A49">
              <w:rPr>
                <w:color w:val="000000"/>
                <w:sz w:val="20"/>
                <w:lang w:eastAsia="en-AU"/>
              </w:rPr>
              <w:t>MAJED</w:t>
            </w:r>
          </w:p>
        </w:tc>
        <w:tc>
          <w:tcPr>
            <w:tcW w:w="4308" w:type="dxa"/>
            <w:tcBorders>
              <w:top w:val="nil"/>
              <w:left w:val="nil"/>
              <w:bottom w:val="single" w:sz="4" w:space="0" w:color="auto"/>
              <w:right w:val="single" w:sz="4" w:space="0" w:color="auto"/>
            </w:tcBorders>
            <w:shd w:val="clear" w:color="auto" w:fill="auto"/>
            <w:noWrap/>
            <w:vAlign w:val="bottom"/>
          </w:tcPr>
          <w:p w14:paraId="7F86F0CA" w14:textId="77777777" w:rsidR="00B7732B" w:rsidRPr="00104A49" w:rsidRDefault="00B7732B" w:rsidP="00104A49">
            <w:pPr>
              <w:rPr>
                <w:color w:val="000000"/>
                <w:sz w:val="20"/>
                <w:lang w:eastAsia="en-AU"/>
              </w:rPr>
            </w:pPr>
            <w:r w:rsidRPr="00104A49">
              <w:rPr>
                <w:color w:val="000000"/>
                <w:sz w:val="20"/>
                <w:lang w:eastAsia="en-AU"/>
              </w:rPr>
              <w:t>11/71 GILES STREET</w:t>
            </w:r>
          </w:p>
        </w:tc>
        <w:tc>
          <w:tcPr>
            <w:tcW w:w="1867" w:type="dxa"/>
            <w:tcBorders>
              <w:top w:val="nil"/>
              <w:left w:val="nil"/>
              <w:bottom w:val="single" w:sz="4" w:space="0" w:color="auto"/>
              <w:right w:val="single" w:sz="4" w:space="0" w:color="auto"/>
            </w:tcBorders>
            <w:shd w:val="clear" w:color="auto" w:fill="auto"/>
            <w:noWrap/>
            <w:vAlign w:val="bottom"/>
          </w:tcPr>
          <w:p w14:paraId="76D07954" w14:textId="77777777" w:rsidR="00B7732B" w:rsidRPr="00104A49" w:rsidRDefault="00B7732B" w:rsidP="00104A49">
            <w:pPr>
              <w:rPr>
                <w:color w:val="000000"/>
                <w:sz w:val="20"/>
                <w:lang w:eastAsia="en-AU"/>
              </w:rPr>
            </w:pPr>
            <w:r w:rsidRPr="00104A49">
              <w:rPr>
                <w:color w:val="000000"/>
                <w:sz w:val="20"/>
                <w:lang w:eastAsia="en-AU"/>
              </w:rPr>
              <w:t>KINGSTON</w:t>
            </w:r>
          </w:p>
        </w:tc>
        <w:tc>
          <w:tcPr>
            <w:tcW w:w="1559" w:type="dxa"/>
            <w:tcBorders>
              <w:top w:val="nil"/>
              <w:left w:val="nil"/>
              <w:bottom w:val="single" w:sz="4" w:space="0" w:color="auto"/>
              <w:right w:val="single" w:sz="4" w:space="0" w:color="auto"/>
            </w:tcBorders>
            <w:shd w:val="clear" w:color="auto" w:fill="auto"/>
            <w:noWrap/>
            <w:vAlign w:val="bottom"/>
          </w:tcPr>
          <w:p w14:paraId="36CB86C6" w14:textId="77777777" w:rsidR="00B7732B" w:rsidRPr="00104A49" w:rsidRDefault="00B7732B" w:rsidP="002C5B5B">
            <w:pPr>
              <w:jc w:val="right"/>
              <w:rPr>
                <w:color w:val="000000"/>
                <w:sz w:val="20"/>
                <w:lang w:eastAsia="en-AU"/>
              </w:rPr>
            </w:pPr>
            <w:r w:rsidRPr="00104A49">
              <w:rPr>
                <w:color w:val="000000"/>
                <w:sz w:val="20"/>
                <w:lang w:eastAsia="en-AU"/>
              </w:rPr>
              <w:t>$12.81</w:t>
            </w:r>
          </w:p>
        </w:tc>
      </w:tr>
      <w:tr w:rsidR="00B7732B" w:rsidRPr="00370F5D" w14:paraId="0005516A"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9EFAB6F" w14:textId="77777777" w:rsidR="00B7732B" w:rsidRPr="00104A49" w:rsidRDefault="00B7732B" w:rsidP="00104A49">
            <w:pPr>
              <w:rPr>
                <w:color w:val="000000"/>
                <w:sz w:val="20"/>
                <w:lang w:eastAsia="en-AU"/>
              </w:rPr>
            </w:pPr>
            <w:r w:rsidRPr="00104A49">
              <w:rPr>
                <w:color w:val="000000"/>
                <w:sz w:val="20"/>
                <w:lang w:eastAsia="en-AU"/>
              </w:rPr>
              <w:t>7</w:t>
            </w:r>
          </w:p>
        </w:tc>
        <w:tc>
          <w:tcPr>
            <w:tcW w:w="3402" w:type="dxa"/>
            <w:tcBorders>
              <w:top w:val="nil"/>
              <w:left w:val="nil"/>
              <w:bottom w:val="single" w:sz="4" w:space="0" w:color="auto"/>
              <w:right w:val="single" w:sz="4" w:space="0" w:color="auto"/>
            </w:tcBorders>
            <w:shd w:val="clear" w:color="auto" w:fill="auto"/>
            <w:noWrap/>
            <w:vAlign w:val="bottom"/>
          </w:tcPr>
          <w:p w14:paraId="4A9072B4" w14:textId="77777777" w:rsidR="00B7732B" w:rsidRPr="00104A49" w:rsidRDefault="00B7732B" w:rsidP="00104A49">
            <w:pPr>
              <w:rPr>
                <w:color w:val="000000"/>
                <w:sz w:val="20"/>
                <w:lang w:eastAsia="en-AU"/>
              </w:rPr>
            </w:pPr>
            <w:r w:rsidRPr="00104A49">
              <w:rPr>
                <w:color w:val="000000"/>
                <w:sz w:val="20"/>
                <w:lang w:eastAsia="en-AU"/>
              </w:rPr>
              <w:t>ALLAN</w:t>
            </w:r>
          </w:p>
        </w:tc>
        <w:tc>
          <w:tcPr>
            <w:tcW w:w="2126" w:type="dxa"/>
            <w:tcBorders>
              <w:top w:val="nil"/>
              <w:left w:val="nil"/>
              <w:bottom w:val="single" w:sz="4" w:space="0" w:color="auto"/>
              <w:right w:val="single" w:sz="4" w:space="0" w:color="auto"/>
            </w:tcBorders>
            <w:shd w:val="clear" w:color="auto" w:fill="auto"/>
            <w:noWrap/>
            <w:vAlign w:val="bottom"/>
          </w:tcPr>
          <w:p w14:paraId="228D31C5" w14:textId="77777777" w:rsidR="00B7732B" w:rsidRPr="00104A49" w:rsidRDefault="00B7732B" w:rsidP="00104A49">
            <w:pPr>
              <w:rPr>
                <w:color w:val="000000"/>
                <w:sz w:val="20"/>
                <w:lang w:eastAsia="en-AU"/>
              </w:rPr>
            </w:pPr>
            <w:r w:rsidRPr="00104A49">
              <w:rPr>
                <w:color w:val="000000"/>
                <w:sz w:val="20"/>
                <w:lang w:eastAsia="en-AU"/>
              </w:rPr>
              <w:t>RHYSE</w:t>
            </w:r>
          </w:p>
        </w:tc>
        <w:tc>
          <w:tcPr>
            <w:tcW w:w="4308" w:type="dxa"/>
            <w:tcBorders>
              <w:top w:val="nil"/>
              <w:left w:val="nil"/>
              <w:bottom w:val="single" w:sz="4" w:space="0" w:color="auto"/>
              <w:right w:val="single" w:sz="4" w:space="0" w:color="auto"/>
            </w:tcBorders>
            <w:shd w:val="clear" w:color="auto" w:fill="auto"/>
            <w:noWrap/>
            <w:vAlign w:val="bottom"/>
          </w:tcPr>
          <w:p w14:paraId="1DBB05E5" w14:textId="77777777" w:rsidR="00B7732B" w:rsidRPr="00104A49" w:rsidRDefault="00B7732B" w:rsidP="00104A49">
            <w:pPr>
              <w:rPr>
                <w:color w:val="000000"/>
                <w:sz w:val="20"/>
                <w:lang w:eastAsia="en-AU"/>
              </w:rPr>
            </w:pPr>
            <w:r w:rsidRPr="00104A49">
              <w:rPr>
                <w:color w:val="000000"/>
                <w:sz w:val="20"/>
                <w:lang w:eastAsia="en-AU"/>
              </w:rPr>
              <w:t>14 GURR STREET</w:t>
            </w:r>
          </w:p>
        </w:tc>
        <w:tc>
          <w:tcPr>
            <w:tcW w:w="1867" w:type="dxa"/>
            <w:tcBorders>
              <w:top w:val="nil"/>
              <w:left w:val="nil"/>
              <w:bottom w:val="single" w:sz="4" w:space="0" w:color="auto"/>
              <w:right w:val="single" w:sz="4" w:space="0" w:color="auto"/>
            </w:tcBorders>
            <w:shd w:val="clear" w:color="auto" w:fill="auto"/>
            <w:noWrap/>
            <w:vAlign w:val="bottom"/>
          </w:tcPr>
          <w:p w14:paraId="2ADDE5EE" w14:textId="77777777" w:rsidR="00B7732B" w:rsidRPr="00104A49" w:rsidRDefault="00B7732B" w:rsidP="00104A49">
            <w:pPr>
              <w:rPr>
                <w:color w:val="000000"/>
                <w:sz w:val="20"/>
                <w:lang w:eastAsia="en-AU"/>
              </w:rPr>
            </w:pPr>
            <w:r w:rsidRPr="00104A49">
              <w:rPr>
                <w:color w:val="000000"/>
                <w:sz w:val="20"/>
                <w:lang w:eastAsia="en-AU"/>
              </w:rPr>
              <w:t>CALWELL</w:t>
            </w:r>
          </w:p>
        </w:tc>
        <w:tc>
          <w:tcPr>
            <w:tcW w:w="1559" w:type="dxa"/>
            <w:tcBorders>
              <w:top w:val="nil"/>
              <w:left w:val="nil"/>
              <w:bottom w:val="single" w:sz="4" w:space="0" w:color="auto"/>
              <w:right w:val="single" w:sz="4" w:space="0" w:color="auto"/>
            </w:tcBorders>
            <w:shd w:val="clear" w:color="auto" w:fill="auto"/>
            <w:noWrap/>
            <w:vAlign w:val="bottom"/>
          </w:tcPr>
          <w:p w14:paraId="1DCA96BB" w14:textId="77777777" w:rsidR="00B7732B" w:rsidRPr="00104A49" w:rsidRDefault="00B7732B" w:rsidP="002C5B5B">
            <w:pPr>
              <w:jc w:val="right"/>
              <w:rPr>
                <w:color w:val="000000"/>
                <w:sz w:val="20"/>
                <w:lang w:eastAsia="en-AU"/>
              </w:rPr>
            </w:pPr>
            <w:r w:rsidRPr="00104A49">
              <w:rPr>
                <w:color w:val="000000"/>
                <w:sz w:val="20"/>
                <w:lang w:eastAsia="en-AU"/>
              </w:rPr>
              <w:t>$269.00</w:t>
            </w:r>
          </w:p>
        </w:tc>
      </w:tr>
      <w:tr w:rsidR="00B7732B" w:rsidRPr="00370F5D" w14:paraId="72B8917D"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710FBF0" w14:textId="77777777" w:rsidR="00B7732B" w:rsidRPr="00104A49" w:rsidRDefault="00B7732B" w:rsidP="00104A49">
            <w:pPr>
              <w:rPr>
                <w:color w:val="000000"/>
                <w:sz w:val="20"/>
                <w:lang w:eastAsia="en-AU"/>
              </w:rPr>
            </w:pPr>
            <w:r w:rsidRPr="00104A49">
              <w:rPr>
                <w:color w:val="000000"/>
                <w:sz w:val="20"/>
                <w:lang w:eastAsia="en-AU"/>
              </w:rPr>
              <w:t>8</w:t>
            </w:r>
          </w:p>
        </w:tc>
        <w:tc>
          <w:tcPr>
            <w:tcW w:w="3402" w:type="dxa"/>
            <w:tcBorders>
              <w:top w:val="nil"/>
              <w:left w:val="nil"/>
              <w:bottom w:val="single" w:sz="4" w:space="0" w:color="auto"/>
              <w:right w:val="single" w:sz="4" w:space="0" w:color="auto"/>
            </w:tcBorders>
            <w:shd w:val="clear" w:color="auto" w:fill="auto"/>
            <w:noWrap/>
            <w:vAlign w:val="bottom"/>
          </w:tcPr>
          <w:p w14:paraId="119E1B61" w14:textId="77777777" w:rsidR="00B7732B" w:rsidRPr="00104A49" w:rsidRDefault="00B7732B" w:rsidP="00104A49">
            <w:pPr>
              <w:rPr>
                <w:color w:val="000000"/>
                <w:sz w:val="20"/>
                <w:lang w:eastAsia="en-AU"/>
              </w:rPr>
            </w:pPr>
            <w:r w:rsidRPr="00104A49">
              <w:rPr>
                <w:color w:val="000000"/>
                <w:sz w:val="20"/>
                <w:lang w:eastAsia="en-AU"/>
              </w:rPr>
              <w:t>ALRUMAIM</w:t>
            </w:r>
          </w:p>
        </w:tc>
        <w:tc>
          <w:tcPr>
            <w:tcW w:w="2126" w:type="dxa"/>
            <w:tcBorders>
              <w:top w:val="nil"/>
              <w:left w:val="nil"/>
              <w:bottom w:val="single" w:sz="4" w:space="0" w:color="auto"/>
              <w:right w:val="single" w:sz="4" w:space="0" w:color="auto"/>
            </w:tcBorders>
            <w:shd w:val="clear" w:color="auto" w:fill="auto"/>
            <w:noWrap/>
            <w:vAlign w:val="bottom"/>
          </w:tcPr>
          <w:p w14:paraId="798D1CDF" w14:textId="77777777" w:rsidR="00B7732B" w:rsidRPr="00104A49" w:rsidRDefault="00B7732B" w:rsidP="00104A49">
            <w:pPr>
              <w:rPr>
                <w:color w:val="000000"/>
                <w:sz w:val="20"/>
                <w:lang w:eastAsia="en-AU"/>
              </w:rPr>
            </w:pPr>
            <w:r w:rsidRPr="00104A49">
              <w:rPr>
                <w:color w:val="000000"/>
                <w:sz w:val="20"/>
                <w:lang w:eastAsia="en-AU"/>
              </w:rPr>
              <w:t>MAJID</w:t>
            </w:r>
          </w:p>
        </w:tc>
        <w:tc>
          <w:tcPr>
            <w:tcW w:w="4308" w:type="dxa"/>
            <w:tcBorders>
              <w:top w:val="nil"/>
              <w:left w:val="nil"/>
              <w:bottom w:val="single" w:sz="4" w:space="0" w:color="auto"/>
              <w:right w:val="single" w:sz="4" w:space="0" w:color="auto"/>
            </w:tcBorders>
            <w:shd w:val="clear" w:color="auto" w:fill="auto"/>
            <w:noWrap/>
            <w:vAlign w:val="bottom"/>
          </w:tcPr>
          <w:p w14:paraId="35997F8A" w14:textId="77777777" w:rsidR="00B7732B" w:rsidRPr="00104A49" w:rsidRDefault="00B7732B" w:rsidP="00104A49">
            <w:pPr>
              <w:rPr>
                <w:color w:val="000000"/>
                <w:sz w:val="20"/>
                <w:lang w:eastAsia="en-AU"/>
              </w:rPr>
            </w:pPr>
            <w:r w:rsidRPr="00104A49">
              <w:rPr>
                <w:color w:val="000000"/>
                <w:sz w:val="20"/>
                <w:lang w:eastAsia="en-AU"/>
              </w:rPr>
              <w:t>11/71 GILES STREET</w:t>
            </w:r>
          </w:p>
        </w:tc>
        <w:tc>
          <w:tcPr>
            <w:tcW w:w="1867" w:type="dxa"/>
            <w:tcBorders>
              <w:top w:val="nil"/>
              <w:left w:val="nil"/>
              <w:bottom w:val="single" w:sz="4" w:space="0" w:color="auto"/>
              <w:right w:val="single" w:sz="4" w:space="0" w:color="auto"/>
            </w:tcBorders>
            <w:shd w:val="clear" w:color="auto" w:fill="auto"/>
            <w:noWrap/>
            <w:vAlign w:val="bottom"/>
          </w:tcPr>
          <w:p w14:paraId="5CBE9398" w14:textId="77777777" w:rsidR="00B7732B" w:rsidRPr="00104A49" w:rsidRDefault="00B7732B" w:rsidP="00104A49">
            <w:pPr>
              <w:rPr>
                <w:color w:val="000000"/>
                <w:sz w:val="20"/>
                <w:lang w:eastAsia="en-AU"/>
              </w:rPr>
            </w:pPr>
            <w:r w:rsidRPr="00104A49">
              <w:rPr>
                <w:color w:val="000000"/>
                <w:sz w:val="20"/>
                <w:lang w:eastAsia="en-AU"/>
              </w:rPr>
              <w:t>KINGSTON</w:t>
            </w:r>
          </w:p>
        </w:tc>
        <w:tc>
          <w:tcPr>
            <w:tcW w:w="1559" w:type="dxa"/>
            <w:tcBorders>
              <w:top w:val="nil"/>
              <w:left w:val="nil"/>
              <w:bottom w:val="single" w:sz="4" w:space="0" w:color="auto"/>
              <w:right w:val="single" w:sz="4" w:space="0" w:color="auto"/>
            </w:tcBorders>
            <w:shd w:val="clear" w:color="auto" w:fill="auto"/>
            <w:noWrap/>
            <w:vAlign w:val="bottom"/>
          </w:tcPr>
          <w:p w14:paraId="16310C7B" w14:textId="77777777" w:rsidR="00B7732B" w:rsidRPr="00104A49" w:rsidRDefault="00B7732B" w:rsidP="002C5B5B">
            <w:pPr>
              <w:jc w:val="right"/>
              <w:rPr>
                <w:color w:val="000000"/>
                <w:sz w:val="20"/>
                <w:lang w:eastAsia="en-AU"/>
              </w:rPr>
            </w:pPr>
            <w:r w:rsidRPr="00104A49">
              <w:rPr>
                <w:color w:val="000000"/>
                <w:sz w:val="20"/>
                <w:lang w:eastAsia="en-AU"/>
              </w:rPr>
              <w:t>$12.80</w:t>
            </w:r>
          </w:p>
        </w:tc>
      </w:tr>
      <w:tr w:rsidR="00B7732B" w:rsidRPr="00370F5D" w14:paraId="6B93DDD1"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DB25B34" w14:textId="77777777" w:rsidR="00B7732B" w:rsidRPr="00104A49" w:rsidRDefault="00B7732B" w:rsidP="00104A49">
            <w:pPr>
              <w:rPr>
                <w:color w:val="000000"/>
                <w:sz w:val="20"/>
                <w:lang w:eastAsia="en-AU"/>
              </w:rPr>
            </w:pPr>
            <w:r w:rsidRPr="00104A49">
              <w:rPr>
                <w:color w:val="000000"/>
                <w:sz w:val="20"/>
                <w:lang w:eastAsia="en-AU"/>
              </w:rPr>
              <w:t>9</w:t>
            </w:r>
          </w:p>
        </w:tc>
        <w:tc>
          <w:tcPr>
            <w:tcW w:w="3402" w:type="dxa"/>
            <w:tcBorders>
              <w:top w:val="nil"/>
              <w:left w:val="nil"/>
              <w:bottom w:val="single" w:sz="4" w:space="0" w:color="auto"/>
              <w:right w:val="single" w:sz="4" w:space="0" w:color="auto"/>
            </w:tcBorders>
            <w:shd w:val="clear" w:color="auto" w:fill="auto"/>
            <w:noWrap/>
            <w:vAlign w:val="bottom"/>
          </w:tcPr>
          <w:p w14:paraId="2E6197DC" w14:textId="77777777" w:rsidR="00B7732B" w:rsidRPr="00104A49" w:rsidRDefault="00B7732B" w:rsidP="00104A49">
            <w:pPr>
              <w:rPr>
                <w:color w:val="000000"/>
                <w:sz w:val="20"/>
                <w:lang w:eastAsia="en-AU"/>
              </w:rPr>
            </w:pPr>
            <w:r w:rsidRPr="00104A49">
              <w:rPr>
                <w:color w:val="000000"/>
                <w:sz w:val="20"/>
                <w:lang w:eastAsia="en-AU"/>
              </w:rPr>
              <w:t>ALSADI</w:t>
            </w:r>
          </w:p>
        </w:tc>
        <w:tc>
          <w:tcPr>
            <w:tcW w:w="2126" w:type="dxa"/>
            <w:tcBorders>
              <w:top w:val="nil"/>
              <w:left w:val="nil"/>
              <w:bottom w:val="single" w:sz="4" w:space="0" w:color="auto"/>
              <w:right w:val="single" w:sz="4" w:space="0" w:color="auto"/>
            </w:tcBorders>
            <w:shd w:val="clear" w:color="auto" w:fill="auto"/>
            <w:noWrap/>
            <w:vAlign w:val="bottom"/>
          </w:tcPr>
          <w:p w14:paraId="710B8EB6" w14:textId="77777777" w:rsidR="00B7732B" w:rsidRPr="00104A49" w:rsidRDefault="00B7732B" w:rsidP="00104A49">
            <w:pPr>
              <w:rPr>
                <w:color w:val="000000"/>
                <w:sz w:val="20"/>
                <w:lang w:eastAsia="en-AU"/>
              </w:rPr>
            </w:pPr>
            <w:r w:rsidRPr="00104A49">
              <w:rPr>
                <w:color w:val="000000"/>
                <w:sz w:val="20"/>
                <w:lang w:eastAsia="en-AU"/>
              </w:rPr>
              <w:t>QUSAI</w:t>
            </w:r>
          </w:p>
        </w:tc>
        <w:tc>
          <w:tcPr>
            <w:tcW w:w="4308" w:type="dxa"/>
            <w:tcBorders>
              <w:top w:val="nil"/>
              <w:left w:val="nil"/>
              <w:bottom w:val="single" w:sz="4" w:space="0" w:color="auto"/>
              <w:right w:val="single" w:sz="4" w:space="0" w:color="auto"/>
            </w:tcBorders>
            <w:shd w:val="clear" w:color="auto" w:fill="auto"/>
            <w:noWrap/>
            <w:vAlign w:val="bottom"/>
          </w:tcPr>
          <w:p w14:paraId="636EDA5F" w14:textId="77777777" w:rsidR="00B7732B" w:rsidRPr="00104A49" w:rsidRDefault="00B7732B" w:rsidP="00104A49">
            <w:pPr>
              <w:rPr>
                <w:color w:val="000000"/>
                <w:sz w:val="20"/>
                <w:lang w:eastAsia="en-AU"/>
              </w:rPr>
            </w:pPr>
            <w:r w:rsidRPr="00104A49">
              <w:rPr>
                <w:color w:val="000000"/>
                <w:sz w:val="20"/>
                <w:lang w:eastAsia="en-AU"/>
              </w:rPr>
              <w:t>70/98 CORINNA STREET</w:t>
            </w:r>
          </w:p>
        </w:tc>
        <w:tc>
          <w:tcPr>
            <w:tcW w:w="1867" w:type="dxa"/>
            <w:tcBorders>
              <w:top w:val="nil"/>
              <w:left w:val="nil"/>
              <w:bottom w:val="single" w:sz="4" w:space="0" w:color="auto"/>
              <w:right w:val="single" w:sz="4" w:space="0" w:color="auto"/>
            </w:tcBorders>
            <w:shd w:val="clear" w:color="auto" w:fill="auto"/>
            <w:noWrap/>
            <w:vAlign w:val="bottom"/>
          </w:tcPr>
          <w:p w14:paraId="2EBC4AE6" w14:textId="77777777" w:rsidR="00B7732B" w:rsidRPr="00104A49" w:rsidRDefault="00B7732B" w:rsidP="00104A49">
            <w:pPr>
              <w:rPr>
                <w:color w:val="000000"/>
                <w:sz w:val="20"/>
                <w:lang w:eastAsia="en-AU"/>
              </w:rPr>
            </w:pPr>
            <w:r w:rsidRPr="00104A49">
              <w:rPr>
                <w:color w:val="000000"/>
                <w:sz w:val="20"/>
                <w:lang w:eastAsia="en-AU"/>
              </w:rPr>
              <w:t>PHILLIP</w:t>
            </w:r>
          </w:p>
        </w:tc>
        <w:tc>
          <w:tcPr>
            <w:tcW w:w="1559" w:type="dxa"/>
            <w:tcBorders>
              <w:top w:val="nil"/>
              <w:left w:val="nil"/>
              <w:bottom w:val="single" w:sz="4" w:space="0" w:color="auto"/>
              <w:right w:val="single" w:sz="4" w:space="0" w:color="auto"/>
            </w:tcBorders>
            <w:shd w:val="clear" w:color="auto" w:fill="auto"/>
            <w:noWrap/>
            <w:vAlign w:val="bottom"/>
          </w:tcPr>
          <w:p w14:paraId="089231F9" w14:textId="77777777" w:rsidR="00B7732B" w:rsidRPr="00104A49" w:rsidRDefault="00B7732B" w:rsidP="002C5B5B">
            <w:pPr>
              <w:jc w:val="right"/>
              <w:rPr>
                <w:color w:val="000000"/>
                <w:sz w:val="20"/>
                <w:lang w:eastAsia="en-AU"/>
              </w:rPr>
            </w:pPr>
            <w:r w:rsidRPr="00104A49">
              <w:rPr>
                <w:color w:val="000000"/>
                <w:sz w:val="20"/>
                <w:lang w:eastAsia="en-AU"/>
              </w:rPr>
              <w:t>$1,444.10</w:t>
            </w:r>
          </w:p>
        </w:tc>
      </w:tr>
      <w:tr w:rsidR="00B7732B" w:rsidRPr="00370F5D" w14:paraId="085EC69A"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2B19C41" w14:textId="77777777" w:rsidR="00B7732B" w:rsidRPr="00104A49" w:rsidRDefault="00B7732B" w:rsidP="00104A49">
            <w:pPr>
              <w:rPr>
                <w:color w:val="000000"/>
                <w:sz w:val="20"/>
                <w:lang w:eastAsia="en-AU"/>
              </w:rPr>
            </w:pPr>
            <w:r w:rsidRPr="00104A49">
              <w:rPr>
                <w:color w:val="000000"/>
                <w:sz w:val="20"/>
                <w:lang w:eastAsia="en-AU"/>
              </w:rPr>
              <w:t>10</w:t>
            </w:r>
          </w:p>
        </w:tc>
        <w:tc>
          <w:tcPr>
            <w:tcW w:w="3402" w:type="dxa"/>
            <w:tcBorders>
              <w:top w:val="nil"/>
              <w:left w:val="nil"/>
              <w:bottom w:val="single" w:sz="4" w:space="0" w:color="auto"/>
              <w:right w:val="single" w:sz="4" w:space="0" w:color="auto"/>
            </w:tcBorders>
            <w:shd w:val="clear" w:color="auto" w:fill="auto"/>
            <w:noWrap/>
            <w:vAlign w:val="bottom"/>
          </w:tcPr>
          <w:p w14:paraId="12C430E0" w14:textId="77777777" w:rsidR="00B7732B" w:rsidRPr="00104A49" w:rsidRDefault="00B7732B" w:rsidP="00104A49">
            <w:pPr>
              <w:rPr>
                <w:color w:val="000000"/>
                <w:sz w:val="20"/>
                <w:lang w:eastAsia="en-AU"/>
              </w:rPr>
            </w:pPr>
            <w:r w:rsidRPr="00104A49">
              <w:rPr>
                <w:color w:val="000000"/>
                <w:sz w:val="20"/>
                <w:lang w:eastAsia="en-AU"/>
              </w:rPr>
              <w:t>ALTHENAYAN</w:t>
            </w:r>
          </w:p>
        </w:tc>
        <w:tc>
          <w:tcPr>
            <w:tcW w:w="2126" w:type="dxa"/>
            <w:tcBorders>
              <w:top w:val="nil"/>
              <w:left w:val="nil"/>
              <w:bottom w:val="single" w:sz="4" w:space="0" w:color="auto"/>
              <w:right w:val="single" w:sz="4" w:space="0" w:color="auto"/>
            </w:tcBorders>
            <w:shd w:val="clear" w:color="auto" w:fill="auto"/>
            <w:noWrap/>
            <w:vAlign w:val="bottom"/>
          </w:tcPr>
          <w:p w14:paraId="0B93AAE4" w14:textId="77777777" w:rsidR="00B7732B" w:rsidRPr="00104A49" w:rsidRDefault="00B7732B" w:rsidP="00104A49">
            <w:pPr>
              <w:rPr>
                <w:color w:val="000000"/>
                <w:sz w:val="20"/>
                <w:lang w:eastAsia="en-AU"/>
              </w:rPr>
            </w:pPr>
            <w:r w:rsidRPr="00104A49">
              <w:rPr>
                <w:color w:val="000000"/>
                <w:sz w:val="20"/>
                <w:lang w:eastAsia="en-AU"/>
              </w:rPr>
              <w:t>THENAYAN</w:t>
            </w:r>
          </w:p>
        </w:tc>
        <w:tc>
          <w:tcPr>
            <w:tcW w:w="4308" w:type="dxa"/>
            <w:tcBorders>
              <w:top w:val="nil"/>
              <w:left w:val="nil"/>
              <w:bottom w:val="single" w:sz="4" w:space="0" w:color="auto"/>
              <w:right w:val="single" w:sz="4" w:space="0" w:color="auto"/>
            </w:tcBorders>
            <w:shd w:val="clear" w:color="auto" w:fill="auto"/>
            <w:noWrap/>
            <w:vAlign w:val="bottom"/>
          </w:tcPr>
          <w:p w14:paraId="3B0F9211" w14:textId="77777777" w:rsidR="00B7732B" w:rsidRPr="00104A49" w:rsidRDefault="00B7732B" w:rsidP="00104A49">
            <w:pPr>
              <w:rPr>
                <w:color w:val="000000"/>
                <w:sz w:val="20"/>
                <w:lang w:eastAsia="en-AU"/>
              </w:rPr>
            </w:pPr>
            <w:r w:rsidRPr="00104A49">
              <w:rPr>
                <w:color w:val="000000"/>
                <w:sz w:val="20"/>
                <w:lang w:eastAsia="en-AU"/>
              </w:rPr>
              <w:t>102/1 WATKIN STREET</w:t>
            </w:r>
          </w:p>
        </w:tc>
        <w:tc>
          <w:tcPr>
            <w:tcW w:w="1867" w:type="dxa"/>
            <w:tcBorders>
              <w:top w:val="nil"/>
              <w:left w:val="nil"/>
              <w:bottom w:val="single" w:sz="4" w:space="0" w:color="auto"/>
              <w:right w:val="single" w:sz="4" w:space="0" w:color="auto"/>
            </w:tcBorders>
            <w:shd w:val="clear" w:color="auto" w:fill="auto"/>
            <w:noWrap/>
            <w:vAlign w:val="bottom"/>
          </w:tcPr>
          <w:p w14:paraId="5F637A94" w14:textId="77777777" w:rsidR="00B7732B" w:rsidRPr="00104A49" w:rsidRDefault="00B7732B" w:rsidP="00104A49">
            <w:pPr>
              <w:rPr>
                <w:color w:val="000000"/>
                <w:sz w:val="20"/>
                <w:lang w:eastAsia="en-AU"/>
              </w:rPr>
            </w:pPr>
            <w:r w:rsidRPr="00104A49">
              <w:rPr>
                <w:color w:val="000000"/>
                <w:sz w:val="20"/>
                <w:lang w:eastAsia="en-AU"/>
              </w:rPr>
              <w:t>BRUCE</w:t>
            </w:r>
          </w:p>
        </w:tc>
        <w:tc>
          <w:tcPr>
            <w:tcW w:w="1559" w:type="dxa"/>
            <w:tcBorders>
              <w:top w:val="nil"/>
              <w:left w:val="nil"/>
              <w:bottom w:val="single" w:sz="4" w:space="0" w:color="auto"/>
              <w:right w:val="single" w:sz="4" w:space="0" w:color="auto"/>
            </w:tcBorders>
            <w:shd w:val="clear" w:color="auto" w:fill="auto"/>
            <w:noWrap/>
            <w:vAlign w:val="bottom"/>
          </w:tcPr>
          <w:p w14:paraId="066268E5" w14:textId="77777777" w:rsidR="00B7732B" w:rsidRPr="00104A49" w:rsidRDefault="00B7732B" w:rsidP="002C5B5B">
            <w:pPr>
              <w:jc w:val="right"/>
              <w:rPr>
                <w:color w:val="000000"/>
                <w:sz w:val="20"/>
                <w:lang w:eastAsia="en-AU"/>
              </w:rPr>
            </w:pPr>
            <w:r w:rsidRPr="00104A49">
              <w:rPr>
                <w:color w:val="000000"/>
                <w:sz w:val="20"/>
                <w:lang w:eastAsia="en-AU"/>
              </w:rPr>
              <w:t>$607.00</w:t>
            </w:r>
          </w:p>
        </w:tc>
      </w:tr>
      <w:tr w:rsidR="00B7732B" w:rsidRPr="00370F5D" w14:paraId="436CE588"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6F5B845" w14:textId="77777777" w:rsidR="00B7732B" w:rsidRPr="00104A49" w:rsidRDefault="00B7732B" w:rsidP="00104A49">
            <w:pPr>
              <w:rPr>
                <w:color w:val="000000"/>
                <w:sz w:val="20"/>
                <w:lang w:eastAsia="en-AU"/>
              </w:rPr>
            </w:pPr>
            <w:r w:rsidRPr="00104A49">
              <w:rPr>
                <w:color w:val="000000"/>
                <w:sz w:val="20"/>
                <w:lang w:eastAsia="en-AU"/>
              </w:rPr>
              <w:t>11</w:t>
            </w:r>
          </w:p>
        </w:tc>
        <w:tc>
          <w:tcPr>
            <w:tcW w:w="3402" w:type="dxa"/>
            <w:tcBorders>
              <w:top w:val="nil"/>
              <w:left w:val="nil"/>
              <w:bottom w:val="single" w:sz="4" w:space="0" w:color="auto"/>
              <w:right w:val="single" w:sz="4" w:space="0" w:color="auto"/>
            </w:tcBorders>
            <w:shd w:val="clear" w:color="auto" w:fill="auto"/>
            <w:noWrap/>
            <w:vAlign w:val="bottom"/>
          </w:tcPr>
          <w:p w14:paraId="0BAAFCFF" w14:textId="77777777" w:rsidR="00B7732B" w:rsidRPr="00104A49" w:rsidRDefault="00B7732B" w:rsidP="00104A49">
            <w:pPr>
              <w:rPr>
                <w:color w:val="000000"/>
                <w:sz w:val="20"/>
                <w:lang w:eastAsia="en-AU"/>
              </w:rPr>
            </w:pPr>
            <w:r w:rsidRPr="00104A49">
              <w:rPr>
                <w:color w:val="000000"/>
                <w:sz w:val="20"/>
                <w:lang w:eastAsia="en-AU"/>
              </w:rPr>
              <w:t>ATKINS</w:t>
            </w:r>
          </w:p>
        </w:tc>
        <w:tc>
          <w:tcPr>
            <w:tcW w:w="2126" w:type="dxa"/>
            <w:tcBorders>
              <w:top w:val="nil"/>
              <w:left w:val="nil"/>
              <w:bottom w:val="single" w:sz="4" w:space="0" w:color="auto"/>
              <w:right w:val="single" w:sz="4" w:space="0" w:color="auto"/>
            </w:tcBorders>
            <w:shd w:val="clear" w:color="auto" w:fill="auto"/>
            <w:noWrap/>
            <w:vAlign w:val="bottom"/>
          </w:tcPr>
          <w:p w14:paraId="39B87284" w14:textId="77777777" w:rsidR="00B7732B" w:rsidRPr="00104A49" w:rsidRDefault="00B7732B" w:rsidP="00104A49">
            <w:pPr>
              <w:rPr>
                <w:color w:val="000000"/>
                <w:sz w:val="20"/>
                <w:lang w:eastAsia="en-AU"/>
              </w:rPr>
            </w:pPr>
            <w:r w:rsidRPr="00104A49">
              <w:rPr>
                <w:color w:val="000000"/>
                <w:sz w:val="20"/>
                <w:lang w:eastAsia="en-AU"/>
              </w:rPr>
              <w:t>ALEC</w:t>
            </w:r>
          </w:p>
        </w:tc>
        <w:tc>
          <w:tcPr>
            <w:tcW w:w="4308" w:type="dxa"/>
            <w:tcBorders>
              <w:top w:val="nil"/>
              <w:left w:val="nil"/>
              <w:bottom w:val="single" w:sz="4" w:space="0" w:color="auto"/>
              <w:right w:val="single" w:sz="4" w:space="0" w:color="auto"/>
            </w:tcBorders>
            <w:shd w:val="clear" w:color="auto" w:fill="auto"/>
            <w:noWrap/>
            <w:vAlign w:val="bottom"/>
          </w:tcPr>
          <w:p w14:paraId="740E0E69" w14:textId="77777777" w:rsidR="00B7732B" w:rsidRPr="00104A49" w:rsidRDefault="00B7732B" w:rsidP="00104A49">
            <w:pPr>
              <w:rPr>
                <w:color w:val="000000"/>
                <w:sz w:val="20"/>
                <w:lang w:eastAsia="en-AU"/>
              </w:rPr>
            </w:pPr>
            <w:r w:rsidRPr="00104A49">
              <w:rPr>
                <w:color w:val="000000"/>
                <w:sz w:val="20"/>
                <w:lang w:eastAsia="en-AU"/>
              </w:rPr>
              <w:t>194 DEXTER STREET</w:t>
            </w:r>
          </w:p>
        </w:tc>
        <w:tc>
          <w:tcPr>
            <w:tcW w:w="1867" w:type="dxa"/>
            <w:tcBorders>
              <w:top w:val="nil"/>
              <w:left w:val="nil"/>
              <w:bottom w:val="single" w:sz="4" w:space="0" w:color="auto"/>
              <w:right w:val="single" w:sz="4" w:space="0" w:color="auto"/>
            </w:tcBorders>
            <w:shd w:val="clear" w:color="auto" w:fill="auto"/>
            <w:noWrap/>
            <w:vAlign w:val="bottom"/>
          </w:tcPr>
          <w:p w14:paraId="5A4BD7E4" w14:textId="77777777" w:rsidR="00B7732B" w:rsidRPr="00104A49" w:rsidRDefault="00B7732B" w:rsidP="00104A49">
            <w:pPr>
              <w:rPr>
                <w:color w:val="000000"/>
                <w:sz w:val="20"/>
                <w:lang w:eastAsia="en-AU"/>
              </w:rPr>
            </w:pPr>
            <w:r w:rsidRPr="00104A49">
              <w:rPr>
                <w:color w:val="000000"/>
                <w:sz w:val="20"/>
                <w:lang w:eastAsia="en-AU"/>
              </w:rPr>
              <w:t>COOK</w:t>
            </w:r>
          </w:p>
        </w:tc>
        <w:tc>
          <w:tcPr>
            <w:tcW w:w="1559" w:type="dxa"/>
            <w:tcBorders>
              <w:top w:val="nil"/>
              <w:left w:val="nil"/>
              <w:bottom w:val="single" w:sz="4" w:space="0" w:color="auto"/>
              <w:right w:val="single" w:sz="4" w:space="0" w:color="auto"/>
            </w:tcBorders>
            <w:shd w:val="clear" w:color="auto" w:fill="auto"/>
            <w:noWrap/>
            <w:vAlign w:val="bottom"/>
          </w:tcPr>
          <w:p w14:paraId="2AA62883" w14:textId="77777777" w:rsidR="00B7732B" w:rsidRPr="00104A49" w:rsidRDefault="00B7732B" w:rsidP="002C5B5B">
            <w:pPr>
              <w:jc w:val="right"/>
              <w:rPr>
                <w:color w:val="000000"/>
                <w:sz w:val="20"/>
                <w:lang w:eastAsia="en-AU"/>
              </w:rPr>
            </w:pPr>
            <w:r w:rsidRPr="00104A49">
              <w:rPr>
                <w:color w:val="000000"/>
                <w:sz w:val="20"/>
                <w:lang w:eastAsia="en-AU"/>
              </w:rPr>
              <w:t>$770.00</w:t>
            </w:r>
          </w:p>
        </w:tc>
      </w:tr>
      <w:tr w:rsidR="00B7732B" w:rsidRPr="00370F5D" w14:paraId="5D81E31C"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3AE783C" w14:textId="77777777" w:rsidR="00B7732B" w:rsidRPr="00104A49" w:rsidRDefault="00B7732B" w:rsidP="00104A49">
            <w:pPr>
              <w:rPr>
                <w:color w:val="000000"/>
                <w:sz w:val="20"/>
                <w:lang w:eastAsia="en-AU"/>
              </w:rPr>
            </w:pPr>
            <w:r w:rsidRPr="00104A49">
              <w:rPr>
                <w:color w:val="000000"/>
                <w:sz w:val="20"/>
                <w:lang w:eastAsia="en-AU"/>
              </w:rPr>
              <w:t>12</w:t>
            </w:r>
          </w:p>
        </w:tc>
        <w:tc>
          <w:tcPr>
            <w:tcW w:w="3402" w:type="dxa"/>
            <w:tcBorders>
              <w:top w:val="nil"/>
              <w:left w:val="nil"/>
              <w:bottom w:val="single" w:sz="4" w:space="0" w:color="auto"/>
              <w:right w:val="single" w:sz="4" w:space="0" w:color="auto"/>
            </w:tcBorders>
            <w:shd w:val="clear" w:color="auto" w:fill="auto"/>
            <w:noWrap/>
            <w:vAlign w:val="bottom"/>
          </w:tcPr>
          <w:p w14:paraId="174769DF" w14:textId="77777777" w:rsidR="00B7732B" w:rsidRPr="00104A49" w:rsidRDefault="00B7732B" w:rsidP="00104A49">
            <w:pPr>
              <w:rPr>
                <w:color w:val="000000"/>
                <w:sz w:val="20"/>
                <w:lang w:eastAsia="en-AU"/>
              </w:rPr>
            </w:pPr>
            <w:r w:rsidRPr="00104A49">
              <w:rPr>
                <w:color w:val="000000"/>
                <w:sz w:val="20"/>
                <w:lang w:eastAsia="en-AU"/>
              </w:rPr>
              <w:t>BAGGA</w:t>
            </w:r>
          </w:p>
        </w:tc>
        <w:tc>
          <w:tcPr>
            <w:tcW w:w="2126" w:type="dxa"/>
            <w:tcBorders>
              <w:top w:val="nil"/>
              <w:left w:val="nil"/>
              <w:bottom w:val="single" w:sz="4" w:space="0" w:color="auto"/>
              <w:right w:val="single" w:sz="4" w:space="0" w:color="auto"/>
            </w:tcBorders>
            <w:shd w:val="clear" w:color="auto" w:fill="auto"/>
            <w:noWrap/>
            <w:vAlign w:val="bottom"/>
          </w:tcPr>
          <w:p w14:paraId="29B53BD9" w14:textId="77777777" w:rsidR="00B7732B" w:rsidRPr="00104A49" w:rsidRDefault="00B7732B" w:rsidP="00104A49">
            <w:pPr>
              <w:rPr>
                <w:color w:val="000000"/>
                <w:sz w:val="20"/>
                <w:lang w:eastAsia="en-AU"/>
              </w:rPr>
            </w:pPr>
            <w:r w:rsidRPr="00104A49">
              <w:rPr>
                <w:color w:val="000000"/>
                <w:sz w:val="20"/>
                <w:lang w:eastAsia="en-AU"/>
              </w:rPr>
              <w:t>GAURAV</w:t>
            </w:r>
          </w:p>
        </w:tc>
        <w:tc>
          <w:tcPr>
            <w:tcW w:w="4308" w:type="dxa"/>
            <w:tcBorders>
              <w:top w:val="nil"/>
              <w:left w:val="nil"/>
              <w:bottom w:val="single" w:sz="4" w:space="0" w:color="auto"/>
              <w:right w:val="single" w:sz="4" w:space="0" w:color="auto"/>
            </w:tcBorders>
            <w:shd w:val="clear" w:color="auto" w:fill="auto"/>
            <w:noWrap/>
            <w:vAlign w:val="bottom"/>
          </w:tcPr>
          <w:p w14:paraId="28C5B146" w14:textId="77777777" w:rsidR="00B7732B" w:rsidRPr="00104A49" w:rsidRDefault="00B7732B" w:rsidP="00104A49">
            <w:pPr>
              <w:rPr>
                <w:color w:val="000000"/>
                <w:sz w:val="20"/>
                <w:lang w:eastAsia="en-AU"/>
              </w:rPr>
            </w:pPr>
            <w:r w:rsidRPr="00104A49">
              <w:rPr>
                <w:color w:val="000000"/>
                <w:sz w:val="20"/>
                <w:lang w:eastAsia="en-AU"/>
              </w:rPr>
              <w:t>26 DE BURGH STREET</w:t>
            </w:r>
          </w:p>
        </w:tc>
        <w:tc>
          <w:tcPr>
            <w:tcW w:w="1867" w:type="dxa"/>
            <w:tcBorders>
              <w:top w:val="nil"/>
              <w:left w:val="nil"/>
              <w:bottom w:val="single" w:sz="4" w:space="0" w:color="auto"/>
              <w:right w:val="single" w:sz="4" w:space="0" w:color="auto"/>
            </w:tcBorders>
            <w:shd w:val="clear" w:color="auto" w:fill="auto"/>
            <w:noWrap/>
            <w:vAlign w:val="bottom"/>
          </w:tcPr>
          <w:p w14:paraId="432EA22C" w14:textId="77777777" w:rsidR="00B7732B" w:rsidRPr="00104A49" w:rsidRDefault="00B7732B" w:rsidP="00104A49">
            <w:pPr>
              <w:rPr>
                <w:color w:val="000000"/>
                <w:sz w:val="20"/>
                <w:lang w:eastAsia="en-AU"/>
              </w:rPr>
            </w:pPr>
            <w:r w:rsidRPr="00104A49">
              <w:rPr>
                <w:color w:val="000000"/>
                <w:sz w:val="20"/>
                <w:lang w:eastAsia="en-AU"/>
              </w:rPr>
              <w:t>LYNEHAM</w:t>
            </w:r>
          </w:p>
        </w:tc>
        <w:tc>
          <w:tcPr>
            <w:tcW w:w="1559" w:type="dxa"/>
            <w:tcBorders>
              <w:top w:val="nil"/>
              <w:left w:val="nil"/>
              <w:bottom w:val="single" w:sz="4" w:space="0" w:color="auto"/>
              <w:right w:val="single" w:sz="4" w:space="0" w:color="auto"/>
            </w:tcBorders>
            <w:shd w:val="clear" w:color="auto" w:fill="auto"/>
            <w:noWrap/>
            <w:vAlign w:val="bottom"/>
          </w:tcPr>
          <w:p w14:paraId="6F10405B" w14:textId="77777777" w:rsidR="00B7732B" w:rsidRPr="00104A49" w:rsidRDefault="00B7732B" w:rsidP="002C5B5B">
            <w:pPr>
              <w:jc w:val="right"/>
              <w:rPr>
                <w:color w:val="000000"/>
                <w:sz w:val="20"/>
                <w:lang w:eastAsia="en-AU"/>
              </w:rPr>
            </w:pPr>
            <w:r w:rsidRPr="00104A49">
              <w:rPr>
                <w:color w:val="000000"/>
                <w:sz w:val="20"/>
                <w:lang w:eastAsia="en-AU"/>
              </w:rPr>
              <w:t>$333.33</w:t>
            </w:r>
          </w:p>
        </w:tc>
      </w:tr>
      <w:tr w:rsidR="00B7732B" w:rsidRPr="00370F5D" w14:paraId="38BBCFFF"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AF29358" w14:textId="77777777" w:rsidR="00B7732B" w:rsidRPr="00104A49" w:rsidRDefault="00B7732B" w:rsidP="00104A49">
            <w:pPr>
              <w:rPr>
                <w:color w:val="000000"/>
                <w:sz w:val="20"/>
                <w:lang w:eastAsia="en-AU"/>
              </w:rPr>
            </w:pPr>
            <w:r w:rsidRPr="00104A49">
              <w:rPr>
                <w:color w:val="000000"/>
                <w:sz w:val="20"/>
                <w:lang w:eastAsia="en-AU"/>
              </w:rPr>
              <w:t>13</w:t>
            </w:r>
          </w:p>
        </w:tc>
        <w:tc>
          <w:tcPr>
            <w:tcW w:w="3402" w:type="dxa"/>
            <w:tcBorders>
              <w:top w:val="nil"/>
              <w:left w:val="nil"/>
              <w:bottom w:val="single" w:sz="4" w:space="0" w:color="auto"/>
              <w:right w:val="single" w:sz="4" w:space="0" w:color="auto"/>
            </w:tcBorders>
            <w:shd w:val="clear" w:color="auto" w:fill="auto"/>
            <w:noWrap/>
            <w:vAlign w:val="bottom"/>
          </w:tcPr>
          <w:p w14:paraId="270B7F92" w14:textId="77777777" w:rsidR="00B7732B" w:rsidRPr="00104A49" w:rsidRDefault="00B7732B" w:rsidP="00104A49">
            <w:pPr>
              <w:rPr>
                <w:color w:val="000000"/>
                <w:sz w:val="20"/>
                <w:lang w:eastAsia="en-AU"/>
              </w:rPr>
            </w:pPr>
            <w:r w:rsidRPr="00104A49">
              <w:rPr>
                <w:color w:val="000000"/>
                <w:sz w:val="20"/>
                <w:lang w:eastAsia="en-AU"/>
              </w:rPr>
              <w:t>BAO</w:t>
            </w:r>
          </w:p>
        </w:tc>
        <w:tc>
          <w:tcPr>
            <w:tcW w:w="2126" w:type="dxa"/>
            <w:tcBorders>
              <w:top w:val="nil"/>
              <w:left w:val="nil"/>
              <w:bottom w:val="single" w:sz="4" w:space="0" w:color="auto"/>
              <w:right w:val="single" w:sz="4" w:space="0" w:color="auto"/>
            </w:tcBorders>
            <w:shd w:val="clear" w:color="auto" w:fill="auto"/>
            <w:noWrap/>
            <w:vAlign w:val="bottom"/>
          </w:tcPr>
          <w:p w14:paraId="7F29CD64" w14:textId="77777777" w:rsidR="00B7732B" w:rsidRPr="00104A49" w:rsidRDefault="00B7732B" w:rsidP="00104A49">
            <w:pPr>
              <w:rPr>
                <w:color w:val="000000"/>
                <w:sz w:val="20"/>
                <w:lang w:eastAsia="en-AU"/>
              </w:rPr>
            </w:pPr>
            <w:r w:rsidRPr="00104A49">
              <w:rPr>
                <w:color w:val="000000"/>
                <w:sz w:val="20"/>
                <w:lang w:eastAsia="en-AU"/>
              </w:rPr>
              <w:t>JIEPING</w:t>
            </w:r>
          </w:p>
        </w:tc>
        <w:tc>
          <w:tcPr>
            <w:tcW w:w="4308" w:type="dxa"/>
            <w:tcBorders>
              <w:top w:val="nil"/>
              <w:left w:val="nil"/>
              <w:bottom w:val="single" w:sz="4" w:space="0" w:color="auto"/>
              <w:right w:val="single" w:sz="4" w:space="0" w:color="auto"/>
            </w:tcBorders>
            <w:shd w:val="clear" w:color="auto" w:fill="auto"/>
            <w:noWrap/>
            <w:vAlign w:val="bottom"/>
          </w:tcPr>
          <w:p w14:paraId="01B96EDE" w14:textId="77777777" w:rsidR="00B7732B" w:rsidRPr="00104A49" w:rsidRDefault="00B7732B" w:rsidP="00104A49">
            <w:pPr>
              <w:rPr>
                <w:color w:val="000000"/>
                <w:sz w:val="20"/>
                <w:lang w:eastAsia="en-AU"/>
              </w:rPr>
            </w:pPr>
            <w:r w:rsidRPr="00104A49">
              <w:rPr>
                <w:color w:val="000000"/>
                <w:sz w:val="20"/>
                <w:lang w:eastAsia="en-AU"/>
              </w:rPr>
              <w:t>49/68 COLLEGE STREET</w:t>
            </w:r>
          </w:p>
        </w:tc>
        <w:tc>
          <w:tcPr>
            <w:tcW w:w="1867" w:type="dxa"/>
            <w:tcBorders>
              <w:top w:val="nil"/>
              <w:left w:val="nil"/>
              <w:bottom w:val="single" w:sz="4" w:space="0" w:color="auto"/>
              <w:right w:val="single" w:sz="4" w:space="0" w:color="auto"/>
            </w:tcBorders>
            <w:shd w:val="clear" w:color="auto" w:fill="auto"/>
            <w:noWrap/>
            <w:vAlign w:val="bottom"/>
          </w:tcPr>
          <w:p w14:paraId="41DEDFBD" w14:textId="77777777" w:rsidR="00B7732B" w:rsidRPr="00104A49" w:rsidRDefault="00B7732B" w:rsidP="00104A49">
            <w:pPr>
              <w:rPr>
                <w:color w:val="000000"/>
                <w:sz w:val="20"/>
                <w:lang w:eastAsia="en-AU"/>
              </w:rPr>
            </w:pPr>
            <w:r w:rsidRPr="00104A49">
              <w:rPr>
                <w:color w:val="000000"/>
                <w:sz w:val="20"/>
                <w:lang w:eastAsia="en-AU"/>
              </w:rPr>
              <w:t>BELCONNEN</w:t>
            </w:r>
          </w:p>
        </w:tc>
        <w:tc>
          <w:tcPr>
            <w:tcW w:w="1559" w:type="dxa"/>
            <w:tcBorders>
              <w:top w:val="nil"/>
              <w:left w:val="nil"/>
              <w:bottom w:val="single" w:sz="4" w:space="0" w:color="auto"/>
              <w:right w:val="single" w:sz="4" w:space="0" w:color="auto"/>
            </w:tcBorders>
            <w:shd w:val="clear" w:color="auto" w:fill="auto"/>
            <w:noWrap/>
            <w:vAlign w:val="bottom"/>
          </w:tcPr>
          <w:p w14:paraId="1E3A2C22" w14:textId="77777777" w:rsidR="00B7732B" w:rsidRPr="00104A49" w:rsidRDefault="00B7732B" w:rsidP="002C5B5B">
            <w:pPr>
              <w:jc w:val="right"/>
              <w:rPr>
                <w:color w:val="000000"/>
                <w:sz w:val="20"/>
                <w:lang w:eastAsia="en-AU"/>
              </w:rPr>
            </w:pPr>
            <w:r w:rsidRPr="00104A49">
              <w:rPr>
                <w:color w:val="000000"/>
                <w:sz w:val="20"/>
                <w:lang w:eastAsia="en-AU"/>
              </w:rPr>
              <w:t>$750.70</w:t>
            </w:r>
          </w:p>
        </w:tc>
      </w:tr>
      <w:tr w:rsidR="00B7732B" w:rsidRPr="00370F5D" w14:paraId="47AE9E6A"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8273398" w14:textId="77777777" w:rsidR="00B7732B" w:rsidRPr="00104A49" w:rsidRDefault="00B7732B" w:rsidP="00104A49">
            <w:pPr>
              <w:rPr>
                <w:color w:val="000000"/>
                <w:sz w:val="20"/>
                <w:lang w:eastAsia="en-AU"/>
              </w:rPr>
            </w:pPr>
            <w:r w:rsidRPr="00104A49">
              <w:rPr>
                <w:color w:val="000000"/>
                <w:sz w:val="20"/>
                <w:lang w:eastAsia="en-AU"/>
              </w:rPr>
              <w:t>14</w:t>
            </w:r>
          </w:p>
        </w:tc>
        <w:tc>
          <w:tcPr>
            <w:tcW w:w="3402" w:type="dxa"/>
            <w:tcBorders>
              <w:top w:val="nil"/>
              <w:left w:val="nil"/>
              <w:bottom w:val="single" w:sz="4" w:space="0" w:color="auto"/>
              <w:right w:val="single" w:sz="4" w:space="0" w:color="auto"/>
            </w:tcBorders>
            <w:shd w:val="clear" w:color="auto" w:fill="auto"/>
            <w:noWrap/>
            <w:vAlign w:val="bottom"/>
          </w:tcPr>
          <w:p w14:paraId="32F30C69" w14:textId="77777777" w:rsidR="00B7732B" w:rsidRPr="00104A49" w:rsidRDefault="00B7732B" w:rsidP="00104A49">
            <w:pPr>
              <w:rPr>
                <w:color w:val="000000"/>
                <w:sz w:val="20"/>
                <w:lang w:eastAsia="en-AU"/>
              </w:rPr>
            </w:pPr>
            <w:r w:rsidRPr="00104A49">
              <w:rPr>
                <w:color w:val="000000"/>
                <w:sz w:val="20"/>
                <w:lang w:eastAsia="en-AU"/>
              </w:rPr>
              <w:t>BOLLINGTON</w:t>
            </w:r>
          </w:p>
        </w:tc>
        <w:tc>
          <w:tcPr>
            <w:tcW w:w="2126" w:type="dxa"/>
            <w:tcBorders>
              <w:top w:val="nil"/>
              <w:left w:val="nil"/>
              <w:bottom w:val="single" w:sz="4" w:space="0" w:color="auto"/>
              <w:right w:val="single" w:sz="4" w:space="0" w:color="auto"/>
            </w:tcBorders>
            <w:shd w:val="clear" w:color="auto" w:fill="auto"/>
            <w:noWrap/>
            <w:vAlign w:val="bottom"/>
          </w:tcPr>
          <w:p w14:paraId="312FE8D8" w14:textId="77777777" w:rsidR="00B7732B" w:rsidRPr="00104A49" w:rsidRDefault="00B7732B" w:rsidP="00104A49">
            <w:pPr>
              <w:rPr>
                <w:color w:val="000000"/>
                <w:sz w:val="20"/>
                <w:lang w:eastAsia="en-AU"/>
              </w:rPr>
            </w:pPr>
            <w:r w:rsidRPr="00104A49">
              <w:rPr>
                <w:color w:val="000000"/>
                <w:sz w:val="20"/>
                <w:lang w:eastAsia="en-AU"/>
              </w:rPr>
              <w:t>MARK</w:t>
            </w:r>
          </w:p>
        </w:tc>
        <w:tc>
          <w:tcPr>
            <w:tcW w:w="4308" w:type="dxa"/>
            <w:tcBorders>
              <w:top w:val="nil"/>
              <w:left w:val="nil"/>
              <w:bottom w:val="single" w:sz="4" w:space="0" w:color="auto"/>
              <w:right w:val="single" w:sz="4" w:space="0" w:color="auto"/>
            </w:tcBorders>
            <w:shd w:val="clear" w:color="auto" w:fill="auto"/>
            <w:noWrap/>
            <w:vAlign w:val="bottom"/>
          </w:tcPr>
          <w:p w14:paraId="16047200" w14:textId="77777777" w:rsidR="00B7732B" w:rsidRPr="00104A49" w:rsidRDefault="00B7732B" w:rsidP="00104A49">
            <w:pPr>
              <w:rPr>
                <w:color w:val="000000"/>
                <w:sz w:val="20"/>
                <w:lang w:eastAsia="en-AU"/>
              </w:rPr>
            </w:pPr>
            <w:r w:rsidRPr="00104A49">
              <w:rPr>
                <w:color w:val="000000"/>
                <w:sz w:val="20"/>
                <w:lang w:eastAsia="en-AU"/>
              </w:rPr>
              <w:t>2/132 TOTTERDELL STREET</w:t>
            </w:r>
          </w:p>
        </w:tc>
        <w:tc>
          <w:tcPr>
            <w:tcW w:w="1867" w:type="dxa"/>
            <w:tcBorders>
              <w:top w:val="nil"/>
              <w:left w:val="nil"/>
              <w:bottom w:val="single" w:sz="4" w:space="0" w:color="auto"/>
              <w:right w:val="single" w:sz="4" w:space="0" w:color="auto"/>
            </w:tcBorders>
            <w:shd w:val="clear" w:color="auto" w:fill="auto"/>
            <w:noWrap/>
            <w:vAlign w:val="bottom"/>
          </w:tcPr>
          <w:p w14:paraId="43962113" w14:textId="77777777" w:rsidR="00B7732B" w:rsidRPr="00104A49" w:rsidRDefault="00B7732B" w:rsidP="00104A49">
            <w:pPr>
              <w:rPr>
                <w:color w:val="000000"/>
                <w:sz w:val="20"/>
                <w:lang w:eastAsia="en-AU"/>
              </w:rPr>
            </w:pPr>
            <w:r w:rsidRPr="00104A49">
              <w:rPr>
                <w:color w:val="000000"/>
                <w:sz w:val="20"/>
                <w:lang w:eastAsia="en-AU"/>
              </w:rPr>
              <w:t>BELCONNEN</w:t>
            </w:r>
          </w:p>
        </w:tc>
        <w:tc>
          <w:tcPr>
            <w:tcW w:w="1559" w:type="dxa"/>
            <w:tcBorders>
              <w:top w:val="nil"/>
              <w:left w:val="nil"/>
              <w:bottom w:val="single" w:sz="4" w:space="0" w:color="auto"/>
              <w:right w:val="single" w:sz="4" w:space="0" w:color="auto"/>
            </w:tcBorders>
            <w:shd w:val="clear" w:color="auto" w:fill="auto"/>
            <w:noWrap/>
            <w:vAlign w:val="bottom"/>
          </w:tcPr>
          <w:p w14:paraId="717F9CC8" w14:textId="77777777" w:rsidR="00B7732B" w:rsidRPr="00104A49" w:rsidRDefault="00B7732B" w:rsidP="002C5B5B">
            <w:pPr>
              <w:jc w:val="right"/>
              <w:rPr>
                <w:color w:val="000000"/>
                <w:sz w:val="20"/>
                <w:lang w:eastAsia="en-AU"/>
              </w:rPr>
            </w:pPr>
            <w:r w:rsidRPr="00104A49">
              <w:rPr>
                <w:color w:val="000000"/>
                <w:sz w:val="20"/>
                <w:lang w:eastAsia="en-AU"/>
              </w:rPr>
              <w:t>$50.00</w:t>
            </w:r>
          </w:p>
        </w:tc>
      </w:tr>
      <w:tr w:rsidR="00B7732B" w:rsidRPr="00370F5D" w14:paraId="0DF44039"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10028CB" w14:textId="77777777" w:rsidR="00B7732B" w:rsidRPr="00104A49" w:rsidRDefault="00B7732B" w:rsidP="00104A49">
            <w:pPr>
              <w:rPr>
                <w:color w:val="000000"/>
                <w:sz w:val="20"/>
                <w:lang w:eastAsia="en-AU"/>
              </w:rPr>
            </w:pPr>
            <w:r w:rsidRPr="00104A49">
              <w:rPr>
                <w:color w:val="000000"/>
                <w:sz w:val="20"/>
                <w:lang w:eastAsia="en-AU"/>
              </w:rPr>
              <w:t>15</w:t>
            </w:r>
          </w:p>
        </w:tc>
        <w:tc>
          <w:tcPr>
            <w:tcW w:w="3402" w:type="dxa"/>
            <w:tcBorders>
              <w:top w:val="nil"/>
              <w:left w:val="nil"/>
              <w:bottom w:val="single" w:sz="4" w:space="0" w:color="auto"/>
              <w:right w:val="single" w:sz="4" w:space="0" w:color="auto"/>
            </w:tcBorders>
            <w:shd w:val="clear" w:color="auto" w:fill="auto"/>
            <w:noWrap/>
            <w:vAlign w:val="bottom"/>
          </w:tcPr>
          <w:p w14:paraId="4E29B6E2" w14:textId="77777777" w:rsidR="00B7732B" w:rsidRPr="00104A49" w:rsidRDefault="00B7732B" w:rsidP="00104A49">
            <w:pPr>
              <w:rPr>
                <w:color w:val="000000"/>
                <w:sz w:val="20"/>
                <w:lang w:eastAsia="en-AU"/>
              </w:rPr>
            </w:pPr>
            <w:r w:rsidRPr="00104A49">
              <w:rPr>
                <w:color w:val="000000"/>
                <w:sz w:val="20"/>
                <w:lang w:eastAsia="en-AU"/>
              </w:rPr>
              <w:t>BRADY</w:t>
            </w:r>
          </w:p>
        </w:tc>
        <w:tc>
          <w:tcPr>
            <w:tcW w:w="2126" w:type="dxa"/>
            <w:tcBorders>
              <w:top w:val="nil"/>
              <w:left w:val="nil"/>
              <w:bottom w:val="single" w:sz="4" w:space="0" w:color="auto"/>
              <w:right w:val="single" w:sz="4" w:space="0" w:color="auto"/>
            </w:tcBorders>
            <w:shd w:val="clear" w:color="auto" w:fill="auto"/>
            <w:noWrap/>
            <w:vAlign w:val="bottom"/>
          </w:tcPr>
          <w:p w14:paraId="3159CC5A" w14:textId="77777777" w:rsidR="00B7732B" w:rsidRPr="00104A49" w:rsidRDefault="00B7732B" w:rsidP="00104A49">
            <w:pPr>
              <w:rPr>
                <w:color w:val="000000"/>
                <w:sz w:val="20"/>
                <w:lang w:eastAsia="en-AU"/>
              </w:rPr>
            </w:pPr>
            <w:r w:rsidRPr="00104A49">
              <w:rPr>
                <w:color w:val="000000"/>
                <w:sz w:val="20"/>
                <w:lang w:eastAsia="en-AU"/>
              </w:rPr>
              <w:t>PATRICK</w:t>
            </w:r>
          </w:p>
        </w:tc>
        <w:tc>
          <w:tcPr>
            <w:tcW w:w="4308" w:type="dxa"/>
            <w:tcBorders>
              <w:top w:val="nil"/>
              <w:left w:val="nil"/>
              <w:bottom w:val="single" w:sz="4" w:space="0" w:color="auto"/>
              <w:right w:val="single" w:sz="4" w:space="0" w:color="auto"/>
            </w:tcBorders>
            <w:shd w:val="clear" w:color="auto" w:fill="auto"/>
            <w:noWrap/>
            <w:vAlign w:val="bottom"/>
          </w:tcPr>
          <w:p w14:paraId="5D0160C6" w14:textId="77777777" w:rsidR="00B7732B" w:rsidRPr="00104A49" w:rsidRDefault="00B7732B" w:rsidP="00104A49">
            <w:pPr>
              <w:rPr>
                <w:color w:val="000000"/>
                <w:sz w:val="20"/>
                <w:lang w:eastAsia="en-AU"/>
              </w:rPr>
            </w:pPr>
            <w:r w:rsidRPr="00104A49">
              <w:rPr>
                <w:color w:val="000000"/>
                <w:sz w:val="20"/>
                <w:lang w:eastAsia="en-AU"/>
              </w:rPr>
              <w:t>616/17 DOORING STREET</w:t>
            </w:r>
          </w:p>
        </w:tc>
        <w:tc>
          <w:tcPr>
            <w:tcW w:w="1867" w:type="dxa"/>
            <w:tcBorders>
              <w:top w:val="nil"/>
              <w:left w:val="nil"/>
              <w:bottom w:val="single" w:sz="4" w:space="0" w:color="auto"/>
              <w:right w:val="single" w:sz="4" w:space="0" w:color="auto"/>
            </w:tcBorders>
            <w:shd w:val="clear" w:color="auto" w:fill="auto"/>
            <w:noWrap/>
            <w:vAlign w:val="bottom"/>
          </w:tcPr>
          <w:p w14:paraId="18EA8218" w14:textId="77777777" w:rsidR="00B7732B" w:rsidRPr="00104A49" w:rsidRDefault="00B7732B" w:rsidP="00104A49">
            <w:pPr>
              <w:rPr>
                <w:color w:val="000000"/>
                <w:sz w:val="20"/>
                <w:lang w:eastAsia="en-AU"/>
              </w:rPr>
            </w:pPr>
            <w:r w:rsidRPr="00104A49">
              <w:rPr>
                <w:color w:val="000000"/>
                <w:sz w:val="20"/>
                <w:lang w:eastAsia="en-AU"/>
              </w:rPr>
              <w:t>BRADDON</w:t>
            </w:r>
          </w:p>
        </w:tc>
        <w:tc>
          <w:tcPr>
            <w:tcW w:w="1559" w:type="dxa"/>
            <w:tcBorders>
              <w:top w:val="nil"/>
              <w:left w:val="nil"/>
              <w:bottom w:val="single" w:sz="4" w:space="0" w:color="auto"/>
              <w:right w:val="single" w:sz="4" w:space="0" w:color="auto"/>
            </w:tcBorders>
            <w:shd w:val="clear" w:color="auto" w:fill="auto"/>
            <w:noWrap/>
            <w:vAlign w:val="bottom"/>
          </w:tcPr>
          <w:p w14:paraId="778D975A" w14:textId="77777777" w:rsidR="00B7732B" w:rsidRPr="00104A49" w:rsidRDefault="00B7732B" w:rsidP="002C5B5B">
            <w:pPr>
              <w:jc w:val="right"/>
              <w:rPr>
                <w:color w:val="000000"/>
                <w:sz w:val="20"/>
                <w:lang w:eastAsia="en-AU"/>
              </w:rPr>
            </w:pPr>
            <w:r w:rsidRPr="00104A49">
              <w:rPr>
                <w:color w:val="000000"/>
                <w:sz w:val="20"/>
                <w:lang w:eastAsia="en-AU"/>
              </w:rPr>
              <w:t>$132.43</w:t>
            </w:r>
          </w:p>
        </w:tc>
      </w:tr>
      <w:tr w:rsidR="00B7732B" w:rsidRPr="00370F5D" w14:paraId="10185878"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E508D2A" w14:textId="77777777" w:rsidR="00B7732B" w:rsidRPr="00104A49" w:rsidRDefault="00B7732B" w:rsidP="00104A49">
            <w:pPr>
              <w:rPr>
                <w:color w:val="000000"/>
                <w:sz w:val="20"/>
                <w:lang w:eastAsia="en-AU"/>
              </w:rPr>
            </w:pPr>
            <w:r w:rsidRPr="00104A49">
              <w:rPr>
                <w:color w:val="000000"/>
                <w:sz w:val="20"/>
                <w:lang w:eastAsia="en-AU"/>
              </w:rPr>
              <w:t>16</w:t>
            </w:r>
          </w:p>
        </w:tc>
        <w:tc>
          <w:tcPr>
            <w:tcW w:w="3402" w:type="dxa"/>
            <w:tcBorders>
              <w:top w:val="nil"/>
              <w:left w:val="nil"/>
              <w:bottom w:val="single" w:sz="4" w:space="0" w:color="auto"/>
              <w:right w:val="single" w:sz="4" w:space="0" w:color="auto"/>
            </w:tcBorders>
            <w:shd w:val="clear" w:color="auto" w:fill="auto"/>
            <w:noWrap/>
            <w:vAlign w:val="bottom"/>
          </w:tcPr>
          <w:p w14:paraId="234488E2" w14:textId="77777777" w:rsidR="00B7732B" w:rsidRPr="00104A49" w:rsidRDefault="00B7732B" w:rsidP="00104A49">
            <w:pPr>
              <w:rPr>
                <w:color w:val="000000"/>
                <w:sz w:val="20"/>
                <w:lang w:eastAsia="en-AU"/>
              </w:rPr>
            </w:pPr>
            <w:r w:rsidRPr="00104A49">
              <w:rPr>
                <w:color w:val="000000"/>
                <w:sz w:val="20"/>
                <w:lang w:eastAsia="en-AU"/>
              </w:rPr>
              <w:t>BRIODY</w:t>
            </w:r>
          </w:p>
        </w:tc>
        <w:tc>
          <w:tcPr>
            <w:tcW w:w="2126" w:type="dxa"/>
            <w:tcBorders>
              <w:top w:val="nil"/>
              <w:left w:val="nil"/>
              <w:bottom w:val="single" w:sz="4" w:space="0" w:color="auto"/>
              <w:right w:val="single" w:sz="4" w:space="0" w:color="auto"/>
            </w:tcBorders>
            <w:shd w:val="clear" w:color="auto" w:fill="auto"/>
            <w:noWrap/>
            <w:vAlign w:val="bottom"/>
          </w:tcPr>
          <w:p w14:paraId="17440D10" w14:textId="77777777" w:rsidR="00B7732B" w:rsidRPr="00104A49" w:rsidRDefault="00B7732B" w:rsidP="00104A49">
            <w:pPr>
              <w:rPr>
                <w:color w:val="000000"/>
                <w:sz w:val="20"/>
                <w:lang w:eastAsia="en-AU"/>
              </w:rPr>
            </w:pPr>
            <w:r w:rsidRPr="00104A49">
              <w:rPr>
                <w:color w:val="000000"/>
                <w:sz w:val="20"/>
                <w:lang w:eastAsia="en-AU"/>
              </w:rPr>
              <w:t>SELINA</w:t>
            </w:r>
          </w:p>
        </w:tc>
        <w:tc>
          <w:tcPr>
            <w:tcW w:w="4308" w:type="dxa"/>
            <w:tcBorders>
              <w:top w:val="nil"/>
              <w:left w:val="nil"/>
              <w:bottom w:val="single" w:sz="4" w:space="0" w:color="auto"/>
              <w:right w:val="single" w:sz="4" w:space="0" w:color="auto"/>
            </w:tcBorders>
            <w:shd w:val="clear" w:color="auto" w:fill="auto"/>
            <w:noWrap/>
            <w:vAlign w:val="bottom"/>
          </w:tcPr>
          <w:p w14:paraId="28B5D2D1" w14:textId="77777777" w:rsidR="00B7732B" w:rsidRPr="00104A49" w:rsidRDefault="00B7732B" w:rsidP="00104A49">
            <w:pPr>
              <w:rPr>
                <w:color w:val="000000"/>
                <w:sz w:val="20"/>
                <w:lang w:eastAsia="en-AU"/>
              </w:rPr>
            </w:pPr>
            <w:r w:rsidRPr="00104A49">
              <w:rPr>
                <w:color w:val="000000"/>
                <w:sz w:val="20"/>
                <w:lang w:eastAsia="en-AU"/>
              </w:rPr>
              <w:t>54/13-15 STURT AVENUE</w:t>
            </w:r>
          </w:p>
        </w:tc>
        <w:tc>
          <w:tcPr>
            <w:tcW w:w="1867" w:type="dxa"/>
            <w:tcBorders>
              <w:top w:val="nil"/>
              <w:left w:val="nil"/>
              <w:bottom w:val="single" w:sz="4" w:space="0" w:color="auto"/>
              <w:right w:val="single" w:sz="4" w:space="0" w:color="auto"/>
            </w:tcBorders>
            <w:shd w:val="clear" w:color="auto" w:fill="auto"/>
            <w:noWrap/>
            <w:vAlign w:val="bottom"/>
          </w:tcPr>
          <w:p w14:paraId="626551A6" w14:textId="77777777" w:rsidR="00B7732B" w:rsidRPr="00104A49" w:rsidRDefault="00B7732B" w:rsidP="00104A49">
            <w:pPr>
              <w:rPr>
                <w:color w:val="000000"/>
                <w:sz w:val="20"/>
                <w:lang w:eastAsia="en-AU"/>
              </w:rPr>
            </w:pPr>
            <w:r w:rsidRPr="00104A49">
              <w:rPr>
                <w:color w:val="000000"/>
                <w:sz w:val="20"/>
                <w:lang w:eastAsia="en-AU"/>
              </w:rPr>
              <w:t>GRIFFITH</w:t>
            </w:r>
          </w:p>
        </w:tc>
        <w:tc>
          <w:tcPr>
            <w:tcW w:w="1559" w:type="dxa"/>
            <w:tcBorders>
              <w:top w:val="nil"/>
              <w:left w:val="nil"/>
              <w:bottom w:val="single" w:sz="4" w:space="0" w:color="auto"/>
              <w:right w:val="single" w:sz="4" w:space="0" w:color="auto"/>
            </w:tcBorders>
            <w:shd w:val="clear" w:color="auto" w:fill="auto"/>
            <w:noWrap/>
            <w:vAlign w:val="bottom"/>
          </w:tcPr>
          <w:p w14:paraId="63FA3035" w14:textId="77777777" w:rsidR="00B7732B" w:rsidRPr="00104A49" w:rsidRDefault="00B7732B" w:rsidP="002C5B5B">
            <w:pPr>
              <w:jc w:val="right"/>
              <w:rPr>
                <w:color w:val="000000"/>
                <w:sz w:val="20"/>
                <w:lang w:eastAsia="en-AU"/>
              </w:rPr>
            </w:pPr>
            <w:r w:rsidRPr="00104A49">
              <w:rPr>
                <w:color w:val="000000"/>
                <w:sz w:val="20"/>
                <w:lang w:eastAsia="en-AU"/>
              </w:rPr>
              <w:t>$860.00</w:t>
            </w:r>
          </w:p>
        </w:tc>
      </w:tr>
      <w:tr w:rsidR="00B7732B" w:rsidRPr="00370F5D" w14:paraId="6870A21F"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106A6B3" w14:textId="77777777" w:rsidR="00B7732B" w:rsidRPr="00104A49" w:rsidRDefault="00B7732B" w:rsidP="00104A49">
            <w:pPr>
              <w:rPr>
                <w:color w:val="000000"/>
                <w:sz w:val="20"/>
                <w:lang w:eastAsia="en-AU"/>
              </w:rPr>
            </w:pPr>
            <w:r w:rsidRPr="00104A49">
              <w:rPr>
                <w:color w:val="000000"/>
                <w:sz w:val="20"/>
                <w:lang w:eastAsia="en-AU"/>
              </w:rPr>
              <w:t>17</w:t>
            </w:r>
          </w:p>
        </w:tc>
        <w:tc>
          <w:tcPr>
            <w:tcW w:w="3402" w:type="dxa"/>
            <w:tcBorders>
              <w:top w:val="nil"/>
              <w:left w:val="nil"/>
              <w:bottom w:val="single" w:sz="4" w:space="0" w:color="auto"/>
              <w:right w:val="single" w:sz="4" w:space="0" w:color="auto"/>
            </w:tcBorders>
            <w:shd w:val="clear" w:color="auto" w:fill="auto"/>
            <w:noWrap/>
            <w:vAlign w:val="bottom"/>
          </w:tcPr>
          <w:p w14:paraId="4735CFDB" w14:textId="77777777" w:rsidR="00B7732B" w:rsidRPr="00104A49" w:rsidRDefault="00B7732B" w:rsidP="00104A49">
            <w:pPr>
              <w:rPr>
                <w:color w:val="000000"/>
                <w:sz w:val="20"/>
                <w:lang w:eastAsia="en-AU"/>
              </w:rPr>
            </w:pPr>
            <w:r w:rsidRPr="00104A49">
              <w:rPr>
                <w:color w:val="000000"/>
                <w:sz w:val="20"/>
                <w:lang w:eastAsia="en-AU"/>
              </w:rPr>
              <w:t>BRYDEN</w:t>
            </w:r>
          </w:p>
        </w:tc>
        <w:tc>
          <w:tcPr>
            <w:tcW w:w="2126" w:type="dxa"/>
            <w:tcBorders>
              <w:top w:val="nil"/>
              <w:left w:val="nil"/>
              <w:bottom w:val="single" w:sz="4" w:space="0" w:color="auto"/>
              <w:right w:val="single" w:sz="4" w:space="0" w:color="auto"/>
            </w:tcBorders>
            <w:shd w:val="clear" w:color="auto" w:fill="auto"/>
            <w:noWrap/>
            <w:vAlign w:val="bottom"/>
          </w:tcPr>
          <w:p w14:paraId="7673F28D" w14:textId="77777777" w:rsidR="00B7732B" w:rsidRPr="00104A49" w:rsidRDefault="00B7732B" w:rsidP="00104A49">
            <w:pPr>
              <w:rPr>
                <w:color w:val="000000"/>
                <w:sz w:val="20"/>
                <w:lang w:eastAsia="en-AU"/>
              </w:rPr>
            </w:pPr>
            <w:r w:rsidRPr="00104A49">
              <w:rPr>
                <w:color w:val="000000"/>
                <w:sz w:val="20"/>
                <w:lang w:eastAsia="en-AU"/>
              </w:rPr>
              <w:t>JESSICA</w:t>
            </w:r>
          </w:p>
        </w:tc>
        <w:tc>
          <w:tcPr>
            <w:tcW w:w="4308" w:type="dxa"/>
            <w:tcBorders>
              <w:top w:val="nil"/>
              <w:left w:val="nil"/>
              <w:bottom w:val="single" w:sz="4" w:space="0" w:color="auto"/>
              <w:right w:val="single" w:sz="4" w:space="0" w:color="auto"/>
            </w:tcBorders>
            <w:shd w:val="clear" w:color="auto" w:fill="auto"/>
            <w:noWrap/>
            <w:vAlign w:val="bottom"/>
          </w:tcPr>
          <w:p w14:paraId="592CFDF0" w14:textId="77777777" w:rsidR="00B7732B" w:rsidRPr="00104A49" w:rsidRDefault="00B7732B" w:rsidP="00104A49">
            <w:pPr>
              <w:rPr>
                <w:color w:val="000000"/>
                <w:sz w:val="20"/>
                <w:lang w:eastAsia="en-AU"/>
              </w:rPr>
            </w:pPr>
            <w:r w:rsidRPr="00104A49">
              <w:rPr>
                <w:color w:val="000000"/>
                <w:sz w:val="20"/>
                <w:lang w:eastAsia="en-AU"/>
              </w:rPr>
              <w:t>7 LIFFEY CIRCUIT</w:t>
            </w:r>
          </w:p>
        </w:tc>
        <w:tc>
          <w:tcPr>
            <w:tcW w:w="1867" w:type="dxa"/>
            <w:tcBorders>
              <w:top w:val="nil"/>
              <w:left w:val="nil"/>
              <w:bottom w:val="single" w:sz="4" w:space="0" w:color="auto"/>
              <w:right w:val="single" w:sz="4" w:space="0" w:color="auto"/>
            </w:tcBorders>
            <w:shd w:val="clear" w:color="auto" w:fill="auto"/>
            <w:noWrap/>
            <w:vAlign w:val="bottom"/>
          </w:tcPr>
          <w:p w14:paraId="2E16BDA0" w14:textId="77777777" w:rsidR="00B7732B" w:rsidRPr="00104A49" w:rsidRDefault="00B7732B" w:rsidP="00104A49">
            <w:pPr>
              <w:rPr>
                <w:color w:val="000000"/>
                <w:sz w:val="20"/>
                <w:lang w:eastAsia="en-AU"/>
              </w:rPr>
            </w:pPr>
            <w:r w:rsidRPr="00104A49">
              <w:rPr>
                <w:color w:val="000000"/>
                <w:sz w:val="20"/>
                <w:lang w:eastAsia="en-AU"/>
              </w:rPr>
              <w:t>KALEEN</w:t>
            </w:r>
          </w:p>
        </w:tc>
        <w:tc>
          <w:tcPr>
            <w:tcW w:w="1559" w:type="dxa"/>
            <w:tcBorders>
              <w:top w:val="nil"/>
              <w:left w:val="nil"/>
              <w:bottom w:val="single" w:sz="4" w:space="0" w:color="auto"/>
              <w:right w:val="single" w:sz="4" w:space="0" w:color="auto"/>
            </w:tcBorders>
            <w:shd w:val="clear" w:color="auto" w:fill="auto"/>
            <w:noWrap/>
            <w:vAlign w:val="bottom"/>
          </w:tcPr>
          <w:p w14:paraId="39756A02" w14:textId="77777777" w:rsidR="00B7732B" w:rsidRPr="00104A49" w:rsidRDefault="00B7732B" w:rsidP="002C5B5B">
            <w:pPr>
              <w:jc w:val="right"/>
              <w:rPr>
                <w:color w:val="000000"/>
                <w:sz w:val="20"/>
                <w:lang w:eastAsia="en-AU"/>
              </w:rPr>
            </w:pPr>
            <w:r w:rsidRPr="00104A49">
              <w:rPr>
                <w:color w:val="000000"/>
                <w:sz w:val="20"/>
                <w:lang w:eastAsia="en-AU"/>
              </w:rPr>
              <w:t>$620.00</w:t>
            </w:r>
          </w:p>
        </w:tc>
      </w:tr>
      <w:tr w:rsidR="00B7732B" w:rsidRPr="00370F5D" w14:paraId="796EA8E9"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4085F78" w14:textId="77777777" w:rsidR="00B7732B" w:rsidRPr="00104A49" w:rsidRDefault="00B7732B" w:rsidP="00104A49">
            <w:pPr>
              <w:rPr>
                <w:color w:val="000000"/>
                <w:sz w:val="20"/>
                <w:lang w:eastAsia="en-AU"/>
              </w:rPr>
            </w:pPr>
            <w:r w:rsidRPr="00104A49">
              <w:rPr>
                <w:color w:val="000000"/>
                <w:sz w:val="20"/>
                <w:lang w:eastAsia="en-AU"/>
              </w:rPr>
              <w:t>18</w:t>
            </w:r>
          </w:p>
        </w:tc>
        <w:tc>
          <w:tcPr>
            <w:tcW w:w="3402" w:type="dxa"/>
            <w:tcBorders>
              <w:top w:val="nil"/>
              <w:left w:val="nil"/>
              <w:bottom w:val="single" w:sz="4" w:space="0" w:color="auto"/>
              <w:right w:val="single" w:sz="4" w:space="0" w:color="auto"/>
            </w:tcBorders>
            <w:shd w:val="clear" w:color="auto" w:fill="auto"/>
            <w:noWrap/>
            <w:vAlign w:val="bottom"/>
          </w:tcPr>
          <w:p w14:paraId="10436121" w14:textId="77777777" w:rsidR="00B7732B" w:rsidRPr="00104A49" w:rsidRDefault="00B7732B" w:rsidP="00104A49">
            <w:pPr>
              <w:rPr>
                <w:color w:val="000000"/>
                <w:sz w:val="20"/>
                <w:lang w:eastAsia="en-AU"/>
              </w:rPr>
            </w:pPr>
            <w:r w:rsidRPr="00104A49">
              <w:rPr>
                <w:color w:val="000000"/>
                <w:sz w:val="20"/>
                <w:lang w:eastAsia="en-AU"/>
              </w:rPr>
              <w:t>BULATOVIC</w:t>
            </w:r>
          </w:p>
        </w:tc>
        <w:tc>
          <w:tcPr>
            <w:tcW w:w="2126" w:type="dxa"/>
            <w:tcBorders>
              <w:top w:val="nil"/>
              <w:left w:val="nil"/>
              <w:bottom w:val="single" w:sz="4" w:space="0" w:color="auto"/>
              <w:right w:val="single" w:sz="4" w:space="0" w:color="auto"/>
            </w:tcBorders>
            <w:shd w:val="clear" w:color="auto" w:fill="auto"/>
            <w:noWrap/>
            <w:vAlign w:val="bottom"/>
          </w:tcPr>
          <w:p w14:paraId="03F1DD00" w14:textId="77777777" w:rsidR="00B7732B" w:rsidRPr="00104A49" w:rsidRDefault="00B7732B" w:rsidP="00104A49">
            <w:pPr>
              <w:rPr>
                <w:color w:val="000000"/>
                <w:sz w:val="20"/>
                <w:lang w:eastAsia="en-AU"/>
              </w:rPr>
            </w:pPr>
            <w:r w:rsidRPr="00104A49">
              <w:rPr>
                <w:color w:val="000000"/>
                <w:sz w:val="20"/>
                <w:lang w:eastAsia="en-AU"/>
              </w:rPr>
              <w:t>NATAJA</w:t>
            </w:r>
          </w:p>
        </w:tc>
        <w:tc>
          <w:tcPr>
            <w:tcW w:w="4308" w:type="dxa"/>
            <w:tcBorders>
              <w:top w:val="nil"/>
              <w:left w:val="nil"/>
              <w:bottom w:val="single" w:sz="4" w:space="0" w:color="auto"/>
              <w:right w:val="single" w:sz="4" w:space="0" w:color="auto"/>
            </w:tcBorders>
            <w:shd w:val="clear" w:color="auto" w:fill="auto"/>
            <w:noWrap/>
            <w:vAlign w:val="bottom"/>
          </w:tcPr>
          <w:p w14:paraId="70B7EA57" w14:textId="77777777" w:rsidR="00B7732B" w:rsidRPr="00104A49" w:rsidRDefault="00B7732B" w:rsidP="00104A49">
            <w:pPr>
              <w:rPr>
                <w:color w:val="000000"/>
                <w:sz w:val="20"/>
                <w:lang w:eastAsia="en-AU"/>
              </w:rPr>
            </w:pPr>
            <w:r w:rsidRPr="00104A49">
              <w:rPr>
                <w:color w:val="000000"/>
                <w:sz w:val="20"/>
                <w:lang w:eastAsia="en-AU"/>
              </w:rPr>
              <w:t>5/201 GOYDER STREET</w:t>
            </w:r>
          </w:p>
        </w:tc>
        <w:tc>
          <w:tcPr>
            <w:tcW w:w="1867" w:type="dxa"/>
            <w:tcBorders>
              <w:top w:val="nil"/>
              <w:left w:val="nil"/>
              <w:bottom w:val="single" w:sz="4" w:space="0" w:color="auto"/>
              <w:right w:val="single" w:sz="4" w:space="0" w:color="auto"/>
            </w:tcBorders>
            <w:shd w:val="clear" w:color="auto" w:fill="auto"/>
            <w:noWrap/>
            <w:vAlign w:val="bottom"/>
          </w:tcPr>
          <w:p w14:paraId="5AA6054A" w14:textId="77777777" w:rsidR="00B7732B" w:rsidRPr="00104A49" w:rsidRDefault="00B7732B" w:rsidP="00104A49">
            <w:pPr>
              <w:rPr>
                <w:color w:val="000000"/>
                <w:sz w:val="20"/>
                <w:lang w:eastAsia="en-AU"/>
              </w:rPr>
            </w:pPr>
            <w:r w:rsidRPr="00104A49">
              <w:rPr>
                <w:color w:val="000000"/>
                <w:sz w:val="20"/>
                <w:lang w:eastAsia="en-AU"/>
              </w:rPr>
              <w:t>NARRABUNDAH</w:t>
            </w:r>
          </w:p>
        </w:tc>
        <w:tc>
          <w:tcPr>
            <w:tcW w:w="1559" w:type="dxa"/>
            <w:tcBorders>
              <w:top w:val="nil"/>
              <w:left w:val="nil"/>
              <w:bottom w:val="single" w:sz="4" w:space="0" w:color="auto"/>
              <w:right w:val="single" w:sz="4" w:space="0" w:color="auto"/>
            </w:tcBorders>
            <w:shd w:val="clear" w:color="auto" w:fill="auto"/>
            <w:noWrap/>
            <w:vAlign w:val="bottom"/>
          </w:tcPr>
          <w:p w14:paraId="2E25C120" w14:textId="77777777" w:rsidR="00B7732B" w:rsidRPr="00104A49" w:rsidRDefault="00B7732B" w:rsidP="002C5B5B">
            <w:pPr>
              <w:jc w:val="right"/>
              <w:rPr>
                <w:color w:val="000000"/>
                <w:sz w:val="20"/>
                <w:lang w:eastAsia="en-AU"/>
              </w:rPr>
            </w:pPr>
            <w:r w:rsidRPr="00104A49">
              <w:rPr>
                <w:color w:val="000000"/>
                <w:sz w:val="20"/>
                <w:lang w:eastAsia="en-AU"/>
              </w:rPr>
              <w:t>$580.00</w:t>
            </w:r>
          </w:p>
        </w:tc>
      </w:tr>
      <w:tr w:rsidR="00B7732B" w:rsidRPr="00370F5D" w14:paraId="150DC64C"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552ED01" w14:textId="77777777" w:rsidR="00B7732B" w:rsidRPr="00104A49" w:rsidRDefault="00B7732B" w:rsidP="00104A49">
            <w:pPr>
              <w:rPr>
                <w:color w:val="000000"/>
                <w:sz w:val="20"/>
                <w:lang w:eastAsia="en-AU"/>
              </w:rPr>
            </w:pPr>
            <w:r w:rsidRPr="00104A49">
              <w:rPr>
                <w:color w:val="000000"/>
                <w:sz w:val="20"/>
                <w:lang w:eastAsia="en-AU"/>
              </w:rPr>
              <w:t>19</w:t>
            </w:r>
          </w:p>
        </w:tc>
        <w:tc>
          <w:tcPr>
            <w:tcW w:w="3402" w:type="dxa"/>
            <w:tcBorders>
              <w:top w:val="nil"/>
              <w:left w:val="nil"/>
              <w:bottom w:val="single" w:sz="4" w:space="0" w:color="auto"/>
              <w:right w:val="single" w:sz="4" w:space="0" w:color="auto"/>
            </w:tcBorders>
            <w:shd w:val="clear" w:color="auto" w:fill="auto"/>
            <w:noWrap/>
            <w:vAlign w:val="bottom"/>
          </w:tcPr>
          <w:p w14:paraId="795B0AAA" w14:textId="77777777" w:rsidR="00B7732B" w:rsidRPr="00104A49" w:rsidRDefault="00B7732B" w:rsidP="00104A49">
            <w:pPr>
              <w:rPr>
                <w:color w:val="000000"/>
                <w:sz w:val="20"/>
                <w:lang w:eastAsia="en-AU"/>
              </w:rPr>
            </w:pPr>
            <w:r w:rsidRPr="00104A49">
              <w:rPr>
                <w:color w:val="000000"/>
                <w:sz w:val="20"/>
                <w:lang w:eastAsia="en-AU"/>
              </w:rPr>
              <w:t>BUXTON</w:t>
            </w:r>
          </w:p>
        </w:tc>
        <w:tc>
          <w:tcPr>
            <w:tcW w:w="2126" w:type="dxa"/>
            <w:tcBorders>
              <w:top w:val="nil"/>
              <w:left w:val="nil"/>
              <w:bottom w:val="single" w:sz="4" w:space="0" w:color="auto"/>
              <w:right w:val="single" w:sz="4" w:space="0" w:color="auto"/>
            </w:tcBorders>
            <w:shd w:val="clear" w:color="auto" w:fill="auto"/>
            <w:noWrap/>
            <w:vAlign w:val="bottom"/>
          </w:tcPr>
          <w:p w14:paraId="34B50AA7" w14:textId="77777777" w:rsidR="00B7732B" w:rsidRPr="00104A49" w:rsidRDefault="00B7732B" w:rsidP="00104A49">
            <w:pPr>
              <w:rPr>
                <w:color w:val="000000"/>
                <w:sz w:val="20"/>
                <w:lang w:eastAsia="en-AU"/>
              </w:rPr>
            </w:pPr>
            <w:r w:rsidRPr="00104A49">
              <w:rPr>
                <w:color w:val="000000"/>
                <w:sz w:val="20"/>
                <w:lang w:eastAsia="en-AU"/>
              </w:rPr>
              <w:t>DREW</w:t>
            </w:r>
          </w:p>
        </w:tc>
        <w:tc>
          <w:tcPr>
            <w:tcW w:w="4308" w:type="dxa"/>
            <w:tcBorders>
              <w:top w:val="nil"/>
              <w:left w:val="nil"/>
              <w:bottom w:val="single" w:sz="4" w:space="0" w:color="auto"/>
              <w:right w:val="single" w:sz="4" w:space="0" w:color="auto"/>
            </w:tcBorders>
            <w:shd w:val="clear" w:color="auto" w:fill="auto"/>
            <w:noWrap/>
            <w:vAlign w:val="bottom"/>
          </w:tcPr>
          <w:p w14:paraId="20667BEA" w14:textId="77777777" w:rsidR="00B7732B" w:rsidRPr="00104A49" w:rsidRDefault="00B7732B" w:rsidP="00104A49">
            <w:pPr>
              <w:rPr>
                <w:color w:val="000000"/>
                <w:sz w:val="20"/>
                <w:lang w:eastAsia="en-AU"/>
              </w:rPr>
            </w:pPr>
            <w:r w:rsidRPr="00104A49">
              <w:rPr>
                <w:color w:val="000000"/>
                <w:sz w:val="20"/>
                <w:lang w:eastAsia="en-AU"/>
              </w:rPr>
              <w:t>66 EGGLESTON CRESCENT</w:t>
            </w:r>
          </w:p>
        </w:tc>
        <w:tc>
          <w:tcPr>
            <w:tcW w:w="1867" w:type="dxa"/>
            <w:tcBorders>
              <w:top w:val="nil"/>
              <w:left w:val="nil"/>
              <w:bottom w:val="single" w:sz="4" w:space="0" w:color="auto"/>
              <w:right w:val="single" w:sz="4" w:space="0" w:color="auto"/>
            </w:tcBorders>
            <w:shd w:val="clear" w:color="auto" w:fill="auto"/>
            <w:noWrap/>
            <w:vAlign w:val="bottom"/>
          </w:tcPr>
          <w:p w14:paraId="16AC9248" w14:textId="77777777" w:rsidR="00B7732B" w:rsidRPr="00104A49" w:rsidRDefault="00B7732B" w:rsidP="00104A49">
            <w:pPr>
              <w:rPr>
                <w:color w:val="000000"/>
                <w:sz w:val="20"/>
                <w:lang w:eastAsia="en-AU"/>
              </w:rPr>
            </w:pPr>
            <w:r w:rsidRPr="00104A49">
              <w:rPr>
                <w:color w:val="000000"/>
                <w:sz w:val="20"/>
                <w:lang w:eastAsia="en-AU"/>
              </w:rPr>
              <w:t>CHIFLEY</w:t>
            </w:r>
          </w:p>
        </w:tc>
        <w:tc>
          <w:tcPr>
            <w:tcW w:w="1559" w:type="dxa"/>
            <w:tcBorders>
              <w:top w:val="nil"/>
              <w:left w:val="nil"/>
              <w:bottom w:val="single" w:sz="4" w:space="0" w:color="auto"/>
              <w:right w:val="single" w:sz="4" w:space="0" w:color="auto"/>
            </w:tcBorders>
            <w:shd w:val="clear" w:color="auto" w:fill="auto"/>
            <w:noWrap/>
            <w:vAlign w:val="bottom"/>
          </w:tcPr>
          <w:p w14:paraId="75749890" w14:textId="77777777" w:rsidR="00B7732B" w:rsidRPr="00104A49" w:rsidRDefault="00B7732B" w:rsidP="002C5B5B">
            <w:pPr>
              <w:jc w:val="right"/>
              <w:rPr>
                <w:color w:val="000000"/>
                <w:sz w:val="20"/>
                <w:lang w:eastAsia="en-AU"/>
              </w:rPr>
            </w:pPr>
            <w:r w:rsidRPr="00104A49">
              <w:rPr>
                <w:color w:val="000000"/>
                <w:sz w:val="20"/>
                <w:lang w:eastAsia="en-AU"/>
              </w:rPr>
              <w:t>$666.66</w:t>
            </w:r>
          </w:p>
        </w:tc>
      </w:tr>
      <w:tr w:rsidR="00B7732B" w:rsidRPr="00370F5D" w14:paraId="6965EFD1"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C7D205C" w14:textId="77777777" w:rsidR="00B7732B" w:rsidRPr="00104A49" w:rsidRDefault="00B7732B" w:rsidP="00104A49">
            <w:pPr>
              <w:rPr>
                <w:color w:val="000000"/>
                <w:sz w:val="20"/>
                <w:lang w:eastAsia="en-AU"/>
              </w:rPr>
            </w:pPr>
            <w:r w:rsidRPr="00104A49">
              <w:rPr>
                <w:color w:val="000000"/>
                <w:sz w:val="20"/>
                <w:lang w:eastAsia="en-AU"/>
              </w:rPr>
              <w:t>20</w:t>
            </w:r>
          </w:p>
        </w:tc>
        <w:tc>
          <w:tcPr>
            <w:tcW w:w="3402" w:type="dxa"/>
            <w:tcBorders>
              <w:top w:val="nil"/>
              <w:left w:val="nil"/>
              <w:bottom w:val="single" w:sz="4" w:space="0" w:color="auto"/>
              <w:right w:val="single" w:sz="4" w:space="0" w:color="auto"/>
            </w:tcBorders>
            <w:shd w:val="clear" w:color="auto" w:fill="auto"/>
            <w:noWrap/>
            <w:vAlign w:val="bottom"/>
          </w:tcPr>
          <w:p w14:paraId="774F3F96" w14:textId="77777777" w:rsidR="00B7732B" w:rsidRPr="00104A49" w:rsidRDefault="00B7732B" w:rsidP="00104A49">
            <w:pPr>
              <w:rPr>
                <w:color w:val="000000"/>
                <w:sz w:val="20"/>
                <w:lang w:eastAsia="en-AU"/>
              </w:rPr>
            </w:pPr>
            <w:r w:rsidRPr="00104A49">
              <w:rPr>
                <w:color w:val="000000"/>
                <w:sz w:val="20"/>
                <w:lang w:eastAsia="en-AU"/>
              </w:rPr>
              <w:t>CACCELTA</w:t>
            </w:r>
          </w:p>
        </w:tc>
        <w:tc>
          <w:tcPr>
            <w:tcW w:w="2126" w:type="dxa"/>
            <w:tcBorders>
              <w:top w:val="nil"/>
              <w:left w:val="nil"/>
              <w:bottom w:val="single" w:sz="4" w:space="0" w:color="auto"/>
              <w:right w:val="single" w:sz="4" w:space="0" w:color="auto"/>
            </w:tcBorders>
            <w:shd w:val="clear" w:color="auto" w:fill="auto"/>
            <w:noWrap/>
            <w:vAlign w:val="bottom"/>
          </w:tcPr>
          <w:p w14:paraId="36475959" w14:textId="77777777" w:rsidR="00B7732B" w:rsidRPr="00104A49" w:rsidRDefault="00B7732B" w:rsidP="00104A49">
            <w:pPr>
              <w:rPr>
                <w:color w:val="000000"/>
                <w:sz w:val="20"/>
                <w:lang w:eastAsia="en-AU"/>
              </w:rPr>
            </w:pPr>
            <w:r w:rsidRPr="00104A49">
              <w:rPr>
                <w:color w:val="000000"/>
                <w:sz w:val="20"/>
                <w:lang w:eastAsia="en-AU"/>
              </w:rPr>
              <w:t>PETER</w:t>
            </w:r>
          </w:p>
        </w:tc>
        <w:tc>
          <w:tcPr>
            <w:tcW w:w="4308" w:type="dxa"/>
            <w:tcBorders>
              <w:top w:val="nil"/>
              <w:left w:val="nil"/>
              <w:bottom w:val="single" w:sz="4" w:space="0" w:color="auto"/>
              <w:right w:val="single" w:sz="4" w:space="0" w:color="auto"/>
            </w:tcBorders>
            <w:shd w:val="clear" w:color="auto" w:fill="auto"/>
            <w:noWrap/>
            <w:vAlign w:val="bottom"/>
          </w:tcPr>
          <w:p w14:paraId="6A3B8EE9" w14:textId="77777777" w:rsidR="00B7732B" w:rsidRPr="00104A49" w:rsidRDefault="00B7732B" w:rsidP="00104A49">
            <w:pPr>
              <w:rPr>
                <w:color w:val="000000"/>
                <w:sz w:val="20"/>
                <w:lang w:eastAsia="en-AU"/>
              </w:rPr>
            </w:pPr>
            <w:r w:rsidRPr="00104A49">
              <w:rPr>
                <w:color w:val="000000"/>
                <w:sz w:val="20"/>
                <w:lang w:eastAsia="en-AU"/>
              </w:rPr>
              <w:t>13/48 HENTY STREET</w:t>
            </w:r>
          </w:p>
        </w:tc>
        <w:tc>
          <w:tcPr>
            <w:tcW w:w="1867" w:type="dxa"/>
            <w:tcBorders>
              <w:top w:val="nil"/>
              <w:left w:val="nil"/>
              <w:bottom w:val="single" w:sz="4" w:space="0" w:color="auto"/>
              <w:right w:val="single" w:sz="4" w:space="0" w:color="auto"/>
            </w:tcBorders>
            <w:shd w:val="clear" w:color="auto" w:fill="auto"/>
            <w:noWrap/>
            <w:vAlign w:val="bottom"/>
          </w:tcPr>
          <w:p w14:paraId="09E669D9" w14:textId="77777777" w:rsidR="00B7732B" w:rsidRPr="00104A49" w:rsidRDefault="00B7732B" w:rsidP="00104A49">
            <w:pPr>
              <w:rPr>
                <w:color w:val="000000"/>
                <w:sz w:val="20"/>
                <w:lang w:eastAsia="en-AU"/>
              </w:rPr>
            </w:pPr>
            <w:r w:rsidRPr="00104A49">
              <w:rPr>
                <w:color w:val="000000"/>
                <w:sz w:val="20"/>
                <w:lang w:eastAsia="en-AU"/>
              </w:rPr>
              <w:t>BRADDON</w:t>
            </w:r>
          </w:p>
        </w:tc>
        <w:tc>
          <w:tcPr>
            <w:tcW w:w="1559" w:type="dxa"/>
            <w:tcBorders>
              <w:top w:val="nil"/>
              <w:left w:val="nil"/>
              <w:bottom w:val="single" w:sz="4" w:space="0" w:color="auto"/>
              <w:right w:val="single" w:sz="4" w:space="0" w:color="auto"/>
            </w:tcBorders>
            <w:shd w:val="clear" w:color="auto" w:fill="auto"/>
            <w:noWrap/>
            <w:vAlign w:val="bottom"/>
          </w:tcPr>
          <w:p w14:paraId="67775E34" w14:textId="77777777" w:rsidR="00B7732B" w:rsidRPr="00104A49" w:rsidRDefault="00B7732B" w:rsidP="002C5B5B">
            <w:pPr>
              <w:jc w:val="right"/>
              <w:rPr>
                <w:color w:val="000000"/>
                <w:sz w:val="20"/>
                <w:lang w:eastAsia="en-AU"/>
              </w:rPr>
            </w:pPr>
            <w:r w:rsidRPr="00104A49">
              <w:rPr>
                <w:color w:val="000000"/>
                <w:sz w:val="20"/>
                <w:lang w:eastAsia="en-AU"/>
              </w:rPr>
              <w:t>$1,880.00</w:t>
            </w:r>
          </w:p>
        </w:tc>
      </w:tr>
      <w:tr w:rsidR="00B7732B" w:rsidRPr="00370F5D" w14:paraId="5CA8E0AE"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6AE1998" w14:textId="77777777" w:rsidR="00B7732B" w:rsidRPr="00104A49" w:rsidRDefault="00B7732B" w:rsidP="00104A49">
            <w:pPr>
              <w:rPr>
                <w:color w:val="000000"/>
                <w:sz w:val="20"/>
                <w:lang w:eastAsia="en-AU"/>
              </w:rPr>
            </w:pPr>
            <w:r w:rsidRPr="00104A49">
              <w:rPr>
                <w:color w:val="000000"/>
                <w:sz w:val="20"/>
                <w:lang w:eastAsia="en-AU"/>
              </w:rPr>
              <w:t>21</w:t>
            </w:r>
          </w:p>
        </w:tc>
        <w:tc>
          <w:tcPr>
            <w:tcW w:w="3402" w:type="dxa"/>
            <w:tcBorders>
              <w:top w:val="nil"/>
              <w:left w:val="nil"/>
              <w:bottom w:val="single" w:sz="4" w:space="0" w:color="auto"/>
              <w:right w:val="single" w:sz="4" w:space="0" w:color="auto"/>
            </w:tcBorders>
            <w:shd w:val="clear" w:color="auto" w:fill="auto"/>
            <w:noWrap/>
            <w:vAlign w:val="bottom"/>
          </w:tcPr>
          <w:p w14:paraId="60188893" w14:textId="77777777" w:rsidR="00B7732B" w:rsidRPr="00104A49" w:rsidRDefault="00B7732B" w:rsidP="00104A49">
            <w:pPr>
              <w:rPr>
                <w:color w:val="000000"/>
                <w:sz w:val="20"/>
                <w:lang w:eastAsia="en-AU"/>
              </w:rPr>
            </w:pPr>
            <w:r w:rsidRPr="00104A49">
              <w:rPr>
                <w:color w:val="000000"/>
                <w:sz w:val="20"/>
                <w:lang w:eastAsia="en-AU"/>
              </w:rPr>
              <w:t>CALDWELL</w:t>
            </w:r>
          </w:p>
        </w:tc>
        <w:tc>
          <w:tcPr>
            <w:tcW w:w="2126" w:type="dxa"/>
            <w:tcBorders>
              <w:top w:val="nil"/>
              <w:left w:val="nil"/>
              <w:bottom w:val="single" w:sz="4" w:space="0" w:color="auto"/>
              <w:right w:val="single" w:sz="4" w:space="0" w:color="auto"/>
            </w:tcBorders>
            <w:shd w:val="clear" w:color="auto" w:fill="auto"/>
            <w:noWrap/>
            <w:vAlign w:val="bottom"/>
          </w:tcPr>
          <w:p w14:paraId="283C5DA0" w14:textId="77777777" w:rsidR="00B7732B" w:rsidRPr="00104A49" w:rsidRDefault="00B7732B" w:rsidP="00104A49">
            <w:pPr>
              <w:rPr>
                <w:color w:val="000000"/>
                <w:sz w:val="20"/>
                <w:lang w:eastAsia="en-AU"/>
              </w:rPr>
            </w:pPr>
            <w:r w:rsidRPr="00104A49">
              <w:rPr>
                <w:color w:val="000000"/>
                <w:sz w:val="20"/>
                <w:lang w:eastAsia="en-AU"/>
              </w:rPr>
              <w:t>SAMUEL</w:t>
            </w:r>
          </w:p>
        </w:tc>
        <w:tc>
          <w:tcPr>
            <w:tcW w:w="4308" w:type="dxa"/>
            <w:tcBorders>
              <w:top w:val="nil"/>
              <w:left w:val="nil"/>
              <w:bottom w:val="single" w:sz="4" w:space="0" w:color="auto"/>
              <w:right w:val="single" w:sz="4" w:space="0" w:color="auto"/>
            </w:tcBorders>
            <w:shd w:val="clear" w:color="auto" w:fill="auto"/>
            <w:noWrap/>
            <w:vAlign w:val="bottom"/>
          </w:tcPr>
          <w:p w14:paraId="2EE07E05" w14:textId="77777777" w:rsidR="00B7732B" w:rsidRPr="00104A49" w:rsidRDefault="00B7732B" w:rsidP="00104A49">
            <w:pPr>
              <w:rPr>
                <w:color w:val="000000"/>
                <w:sz w:val="20"/>
                <w:lang w:eastAsia="en-AU"/>
              </w:rPr>
            </w:pPr>
            <w:r w:rsidRPr="00104A49">
              <w:rPr>
                <w:color w:val="000000"/>
                <w:sz w:val="20"/>
                <w:lang w:eastAsia="en-AU"/>
              </w:rPr>
              <w:t>19 TANAMI STREET</w:t>
            </w:r>
          </w:p>
        </w:tc>
        <w:tc>
          <w:tcPr>
            <w:tcW w:w="1867" w:type="dxa"/>
            <w:tcBorders>
              <w:top w:val="nil"/>
              <w:left w:val="nil"/>
              <w:bottom w:val="single" w:sz="4" w:space="0" w:color="auto"/>
              <w:right w:val="single" w:sz="4" w:space="0" w:color="auto"/>
            </w:tcBorders>
            <w:shd w:val="clear" w:color="auto" w:fill="auto"/>
            <w:noWrap/>
            <w:vAlign w:val="bottom"/>
          </w:tcPr>
          <w:p w14:paraId="754F56D0" w14:textId="77777777" w:rsidR="00B7732B" w:rsidRPr="00104A49" w:rsidRDefault="00B7732B" w:rsidP="00104A49">
            <w:pPr>
              <w:rPr>
                <w:color w:val="000000"/>
                <w:sz w:val="20"/>
                <w:lang w:eastAsia="en-AU"/>
              </w:rPr>
            </w:pPr>
            <w:r w:rsidRPr="00104A49">
              <w:rPr>
                <w:color w:val="000000"/>
                <w:sz w:val="20"/>
                <w:lang w:eastAsia="en-AU"/>
              </w:rPr>
              <w:t>HARRISON</w:t>
            </w:r>
          </w:p>
        </w:tc>
        <w:tc>
          <w:tcPr>
            <w:tcW w:w="1559" w:type="dxa"/>
            <w:tcBorders>
              <w:top w:val="nil"/>
              <w:left w:val="nil"/>
              <w:bottom w:val="single" w:sz="4" w:space="0" w:color="auto"/>
              <w:right w:val="single" w:sz="4" w:space="0" w:color="auto"/>
            </w:tcBorders>
            <w:shd w:val="clear" w:color="auto" w:fill="auto"/>
            <w:noWrap/>
            <w:vAlign w:val="bottom"/>
          </w:tcPr>
          <w:p w14:paraId="7FC250F6" w14:textId="77777777" w:rsidR="00B7732B" w:rsidRPr="00104A49" w:rsidRDefault="00B7732B" w:rsidP="002C5B5B">
            <w:pPr>
              <w:jc w:val="right"/>
              <w:rPr>
                <w:color w:val="000000"/>
                <w:sz w:val="20"/>
                <w:lang w:eastAsia="en-AU"/>
              </w:rPr>
            </w:pPr>
            <w:r w:rsidRPr="00104A49">
              <w:rPr>
                <w:color w:val="000000"/>
                <w:sz w:val="20"/>
                <w:lang w:eastAsia="en-AU"/>
              </w:rPr>
              <w:t>$831.25</w:t>
            </w:r>
          </w:p>
        </w:tc>
      </w:tr>
      <w:tr w:rsidR="00B7732B" w:rsidRPr="00370F5D" w14:paraId="4CAB29A2"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5C06207" w14:textId="77777777" w:rsidR="00B7732B" w:rsidRPr="00104A49" w:rsidRDefault="00B7732B" w:rsidP="00104A49">
            <w:pPr>
              <w:rPr>
                <w:color w:val="000000"/>
                <w:sz w:val="20"/>
                <w:lang w:eastAsia="en-AU"/>
              </w:rPr>
            </w:pPr>
            <w:r w:rsidRPr="00104A49">
              <w:rPr>
                <w:color w:val="000000"/>
                <w:sz w:val="20"/>
                <w:lang w:eastAsia="en-AU"/>
              </w:rPr>
              <w:t>22</w:t>
            </w:r>
          </w:p>
        </w:tc>
        <w:tc>
          <w:tcPr>
            <w:tcW w:w="3402" w:type="dxa"/>
            <w:tcBorders>
              <w:top w:val="nil"/>
              <w:left w:val="nil"/>
              <w:bottom w:val="single" w:sz="4" w:space="0" w:color="auto"/>
              <w:right w:val="single" w:sz="4" w:space="0" w:color="auto"/>
            </w:tcBorders>
            <w:shd w:val="clear" w:color="auto" w:fill="auto"/>
            <w:noWrap/>
            <w:vAlign w:val="bottom"/>
          </w:tcPr>
          <w:p w14:paraId="507D992F" w14:textId="7DF1E3D4" w:rsidR="00B7732B" w:rsidRPr="00104A49" w:rsidRDefault="00C52190" w:rsidP="00104A49">
            <w:pPr>
              <w:rPr>
                <w:color w:val="000000"/>
                <w:sz w:val="20"/>
                <w:lang w:eastAsia="en-AU"/>
              </w:rPr>
            </w:pPr>
            <w:r>
              <w:rPr>
                <w:color w:val="000000"/>
                <w:sz w:val="20"/>
                <w:lang w:eastAsia="en-AU"/>
              </w:rPr>
              <w:t>CALHOUN</w:t>
            </w:r>
          </w:p>
        </w:tc>
        <w:tc>
          <w:tcPr>
            <w:tcW w:w="2126" w:type="dxa"/>
            <w:tcBorders>
              <w:top w:val="nil"/>
              <w:left w:val="nil"/>
              <w:bottom w:val="single" w:sz="4" w:space="0" w:color="auto"/>
              <w:right w:val="single" w:sz="4" w:space="0" w:color="auto"/>
            </w:tcBorders>
            <w:shd w:val="clear" w:color="auto" w:fill="auto"/>
            <w:noWrap/>
            <w:vAlign w:val="bottom"/>
          </w:tcPr>
          <w:p w14:paraId="7D6A7677" w14:textId="77777777" w:rsidR="00B7732B" w:rsidRPr="00104A49" w:rsidRDefault="00B7732B" w:rsidP="00104A49">
            <w:pPr>
              <w:rPr>
                <w:color w:val="000000"/>
                <w:sz w:val="20"/>
                <w:lang w:eastAsia="en-AU"/>
              </w:rPr>
            </w:pPr>
            <w:r w:rsidRPr="00104A49">
              <w:rPr>
                <w:color w:val="000000"/>
                <w:sz w:val="20"/>
                <w:lang w:eastAsia="en-AU"/>
              </w:rPr>
              <w:t>KYLIE</w:t>
            </w:r>
          </w:p>
        </w:tc>
        <w:tc>
          <w:tcPr>
            <w:tcW w:w="4308" w:type="dxa"/>
            <w:tcBorders>
              <w:top w:val="nil"/>
              <w:left w:val="nil"/>
              <w:bottom w:val="single" w:sz="4" w:space="0" w:color="auto"/>
              <w:right w:val="single" w:sz="4" w:space="0" w:color="auto"/>
            </w:tcBorders>
            <w:shd w:val="clear" w:color="auto" w:fill="auto"/>
            <w:noWrap/>
            <w:vAlign w:val="bottom"/>
          </w:tcPr>
          <w:p w14:paraId="784F9DA0" w14:textId="77777777" w:rsidR="00B7732B" w:rsidRPr="00104A49" w:rsidRDefault="00B7732B" w:rsidP="00104A49">
            <w:pPr>
              <w:rPr>
                <w:color w:val="000000"/>
                <w:sz w:val="20"/>
                <w:lang w:eastAsia="en-AU"/>
              </w:rPr>
            </w:pPr>
            <w:r w:rsidRPr="00104A49">
              <w:rPr>
                <w:color w:val="000000"/>
                <w:sz w:val="20"/>
                <w:lang w:eastAsia="en-AU"/>
              </w:rPr>
              <w:t>24/77 NORTHBOURNE AVENUE</w:t>
            </w:r>
          </w:p>
        </w:tc>
        <w:tc>
          <w:tcPr>
            <w:tcW w:w="1867" w:type="dxa"/>
            <w:tcBorders>
              <w:top w:val="nil"/>
              <w:left w:val="nil"/>
              <w:bottom w:val="single" w:sz="4" w:space="0" w:color="auto"/>
              <w:right w:val="single" w:sz="4" w:space="0" w:color="auto"/>
            </w:tcBorders>
            <w:shd w:val="clear" w:color="auto" w:fill="auto"/>
            <w:noWrap/>
            <w:vAlign w:val="bottom"/>
          </w:tcPr>
          <w:p w14:paraId="215F00A2" w14:textId="77777777" w:rsidR="00B7732B" w:rsidRPr="00104A49" w:rsidRDefault="00B7732B" w:rsidP="00104A49">
            <w:pPr>
              <w:rPr>
                <w:color w:val="000000"/>
                <w:sz w:val="20"/>
                <w:lang w:eastAsia="en-AU"/>
              </w:rPr>
            </w:pPr>
            <w:r w:rsidRPr="00104A49">
              <w:rPr>
                <w:color w:val="000000"/>
                <w:sz w:val="20"/>
                <w:lang w:eastAsia="en-AU"/>
              </w:rPr>
              <w:t>TURNER</w:t>
            </w:r>
          </w:p>
        </w:tc>
        <w:tc>
          <w:tcPr>
            <w:tcW w:w="1559" w:type="dxa"/>
            <w:tcBorders>
              <w:top w:val="nil"/>
              <w:left w:val="nil"/>
              <w:bottom w:val="single" w:sz="4" w:space="0" w:color="auto"/>
              <w:right w:val="single" w:sz="4" w:space="0" w:color="auto"/>
            </w:tcBorders>
            <w:shd w:val="clear" w:color="auto" w:fill="auto"/>
            <w:noWrap/>
            <w:vAlign w:val="bottom"/>
          </w:tcPr>
          <w:p w14:paraId="54A803EB" w14:textId="77777777" w:rsidR="00B7732B" w:rsidRPr="00104A49" w:rsidRDefault="00B7732B" w:rsidP="002C5B5B">
            <w:pPr>
              <w:jc w:val="right"/>
              <w:rPr>
                <w:color w:val="000000"/>
                <w:sz w:val="20"/>
                <w:lang w:eastAsia="en-AU"/>
              </w:rPr>
            </w:pPr>
            <w:r w:rsidRPr="00104A49">
              <w:rPr>
                <w:color w:val="000000"/>
                <w:sz w:val="20"/>
                <w:lang w:eastAsia="en-AU"/>
              </w:rPr>
              <w:t>$1,755.00</w:t>
            </w:r>
          </w:p>
        </w:tc>
      </w:tr>
      <w:tr w:rsidR="00B7732B" w:rsidRPr="00370F5D" w14:paraId="2519CD4F"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D690ED5" w14:textId="77777777" w:rsidR="00B7732B" w:rsidRPr="00104A49" w:rsidRDefault="00B7732B" w:rsidP="00104A49">
            <w:pPr>
              <w:rPr>
                <w:color w:val="000000"/>
                <w:sz w:val="20"/>
                <w:lang w:eastAsia="en-AU"/>
              </w:rPr>
            </w:pPr>
            <w:r w:rsidRPr="00104A49">
              <w:rPr>
                <w:color w:val="000000"/>
                <w:sz w:val="20"/>
                <w:lang w:eastAsia="en-AU"/>
              </w:rPr>
              <w:t>23</w:t>
            </w:r>
          </w:p>
        </w:tc>
        <w:tc>
          <w:tcPr>
            <w:tcW w:w="3402" w:type="dxa"/>
            <w:tcBorders>
              <w:top w:val="nil"/>
              <w:left w:val="nil"/>
              <w:bottom w:val="single" w:sz="4" w:space="0" w:color="auto"/>
              <w:right w:val="single" w:sz="4" w:space="0" w:color="auto"/>
            </w:tcBorders>
            <w:shd w:val="clear" w:color="auto" w:fill="auto"/>
            <w:noWrap/>
            <w:vAlign w:val="bottom"/>
          </w:tcPr>
          <w:p w14:paraId="226AD932" w14:textId="77777777" w:rsidR="00B7732B" w:rsidRPr="00104A49" w:rsidRDefault="00B7732B" w:rsidP="00104A49">
            <w:pPr>
              <w:rPr>
                <w:color w:val="000000"/>
                <w:sz w:val="20"/>
                <w:lang w:eastAsia="en-AU"/>
              </w:rPr>
            </w:pPr>
            <w:r w:rsidRPr="00104A49">
              <w:rPr>
                <w:color w:val="000000"/>
                <w:sz w:val="20"/>
                <w:lang w:eastAsia="en-AU"/>
              </w:rPr>
              <w:t>CAMPBELL</w:t>
            </w:r>
          </w:p>
        </w:tc>
        <w:tc>
          <w:tcPr>
            <w:tcW w:w="2126" w:type="dxa"/>
            <w:tcBorders>
              <w:top w:val="nil"/>
              <w:left w:val="nil"/>
              <w:bottom w:val="single" w:sz="4" w:space="0" w:color="auto"/>
              <w:right w:val="single" w:sz="4" w:space="0" w:color="auto"/>
            </w:tcBorders>
            <w:shd w:val="clear" w:color="auto" w:fill="auto"/>
            <w:noWrap/>
            <w:vAlign w:val="bottom"/>
          </w:tcPr>
          <w:p w14:paraId="781B2881" w14:textId="77777777" w:rsidR="00B7732B" w:rsidRPr="00104A49" w:rsidRDefault="00B7732B" w:rsidP="00104A49">
            <w:pPr>
              <w:rPr>
                <w:color w:val="000000"/>
                <w:sz w:val="20"/>
                <w:lang w:eastAsia="en-AU"/>
              </w:rPr>
            </w:pPr>
            <w:r w:rsidRPr="00104A49">
              <w:rPr>
                <w:color w:val="000000"/>
                <w:sz w:val="20"/>
                <w:lang w:eastAsia="en-AU"/>
              </w:rPr>
              <w:t>ROBERT</w:t>
            </w:r>
          </w:p>
        </w:tc>
        <w:tc>
          <w:tcPr>
            <w:tcW w:w="4308" w:type="dxa"/>
            <w:tcBorders>
              <w:top w:val="nil"/>
              <w:left w:val="nil"/>
              <w:bottom w:val="single" w:sz="4" w:space="0" w:color="auto"/>
              <w:right w:val="single" w:sz="4" w:space="0" w:color="auto"/>
            </w:tcBorders>
            <w:shd w:val="clear" w:color="auto" w:fill="auto"/>
            <w:noWrap/>
            <w:vAlign w:val="bottom"/>
          </w:tcPr>
          <w:p w14:paraId="44EDD8CB" w14:textId="77777777" w:rsidR="00B7732B" w:rsidRPr="00104A49" w:rsidRDefault="00B7732B" w:rsidP="00104A49">
            <w:pPr>
              <w:rPr>
                <w:color w:val="000000"/>
                <w:sz w:val="20"/>
                <w:lang w:eastAsia="en-AU"/>
              </w:rPr>
            </w:pPr>
            <w:r w:rsidRPr="00104A49">
              <w:rPr>
                <w:color w:val="000000"/>
                <w:sz w:val="20"/>
                <w:lang w:eastAsia="en-AU"/>
              </w:rPr>
              <w:t>53 MEREDITH CIRCUIT</w:t>
            </w:r>
          </w:p>
        </w:tc>
        <w:tc>
          <w:tcPr>
            <w:tcW w:w="1867" w:type="dxa"/>
            <w:tcBorders>
              <w:top w:val="nil"/>
              <w:left w:val="nil"/>
              <w:bottom w:val="single" w:sz="4" w:space="0" w:color="auto"/>
              <w:right w:val="single" w:sz="4" w:space="0" w:color="auto"/>
            </w:tcBorders>
            <w:shd w:val="clear" w:color="auto" w:fill="auto"/>
            <w:noWrap/>
            <w:vAlign w:val="bottom"/>
          </w:tcPr>
          <w:p w14:paraId="73A2CE5E" w14:textId="77777777" w:rsidR="00B7732B" w:rsidRPr="00104A49" w:rsidRDefault="00B7732B" w:rsidP="00104A49">
            <w:pPr>
              <w:rPr>
                <w:color w:val="000000"/>
                <w:sz w:val="20"/>
                <w:lang w:eastAsia="en-AU"/>
              </w:rPr>
            </w:pPr>
            <w:r w:rsidRPr="00104A49">
              <w:rPr>
                <w:color w:val="000000"/>
                <w:sz w:val="20"/>
                <w:lang w:eastAsia="en-AU"/>
              </w:rPr>
              <w:t>KAMBAH</w:t>
            </w:r>
          </w:p>
        </w:tc>
        <w:tc>
          <w:tcPr>
            <w:tcW w:w="1559" w:type="dxa"/>
            <w:tcBorders>
              <w:top w:val="nil"/>
              <w:left w:val="nil"/>
              <w:bottom w:val="single" w:sz="4" w:space="0" w:color="auto"/>
              <w:right w:val="single" w:sz="4" w:space="0" w:color="auto"/>
            </w:tcBorders>
            <w:shd w:val="clear" w:color="auto" w:fill="auto"/>
            <w:noWrap/>
            <w:vAlign w:val="bottom"/>
          </w:tcPr>
          <w:p w14:paraId="47D3D832" w14:textId="77777777" w:rsidR="00B7732B" w:rsidRPr="00104A49" w:rsidRDefault="00B7732B" w:rsidP="002C5B5B">
            <w:pPr>
              <w:jc w:val="right"/>
              <w:rPr>
                <w:color w:val="000000"/>
                <w:sz w:val="20"/>
                <w:lang w:eastAsia="en-AU"/>
              </w:rPr>
            </w:pPr>
            <w:r w:rsidRPr="00104A49">
              <w:rPr>
                <w:color w:val="000000"/>
                <w:sz w:val="20"/>
                <w:lang w:eastAsia="en-AU"/>
              </w:rPr>
              <w:t>$195.47</w:t>
            </w:r>
          </w:p>
        </w:tc>
      </w:tr>
      <w:tr w:rsidR="00B7732B" w:rsidRPr="00370F5D" w14:paraId="778FFAFF"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9E60CB0" w14:textId="77777777" w:rsidR="00B7732B" w:rsidRPr="00104A49" w:rsidRDefault="00B7732B" w:rsidP="00104A49">
            <w:pPr>
              <w:rPr>
                <w:color w:val="000000"/>
                <w:sz w:val="20"/>
                <w:lang w:eastAsia="en-AU"/>
              </w:rPr>
            </w:pPr>
            <w:r w:rsidRPr="00104A49">
              <w:rPr>
                <w:color w:val="000000"/>
                <w:sz w:val="20"/>
                <w:lang w:eastAsia="en-AU"/>
              </w:rPr>
              <w:t>24</w:t>
            </w:r>
          </w:p>
        </w:tc>
        <w:tc>
          <w:tcPr>
            <w:tcW w:w="3402" w:type="dxa"/>
            <w:tcBorders>
              <w:top w:val="nil"/>
              <w:left w:val="nil"/>
              <w:bottom w:val="single" w:sz="4" w:space="0" w:color="auto"/>
              <w:right w:val="single" w:sz="4" w:space="0" w:color="auto"/>
            </w:tcBorders>
            <w:shd w:val="clear" w:color="auto" w:fill="auto"/>
            <w:noWrap/>
            <w:vAlign w:val="bottom"/>
          </w:tcPr>
          <w:p w14:paraId="3981B699" w14:textId="77777777" w:rsidR="00B7732B" w:rsidRPr="00104A49" w:rsidRDefault="00B7732B" w:rsidP="00104A49">
            <w:pPr>
              <w:rPr>
                <w:color w:val="000000"/>
                <w:sz w:val="20"/>
                <w:lang w:eastAsia="en-AU"/>
              </w:rPr>
            </w:pPr>
            <w:r w:rsidRPr="00104A49">
              <w:rPr>
                <w:color w:val="000000"/>
                <w:sz w:val="20"/>
                <w:lang w:eastAsia="en-AU"/>
              </w:rPr>
              <w:t>CAPITAL FIRST NATIONAL R/E</w:t>
            </w:r>
          </w:p>
        </w:tc>
        <w:tc>
          <w:tcPr>
            <w:tcW w:w="2126" w:type="dxa"/>
            <w:tcBorders>
              <w:top w:val="nil"/>
              <w:left w:val="nil"/>
              <w:bottom w:val="single" w:sz="4" w:space="0" w:color="auto"/>
              <w:right w:val="single" w:sz="4" w:space="0" w:color="auto"/>
            </w:tcBorders>
            <w:shd w:val="clear" w:color="auto" w:fill="auto"/>
            <w:noWrap/>
            <w:vAlign w:val="bottom"/>
          </w:tcPr>
          <w:p w14:paraId="4046CC52" w14:textId="77777777" w:rsidR="00B7732B" w:rsidRPr="00104A49" w:rsidRDefault="00B7732B" w:rsidP="00104A49">
            <w:pPr>
              <w:rPr>
                <w:color w:val="000000"/>
                <w:sz w:val="20"/>
                <w:lang w:eastAsia="en-AU"/>
              </w:rPr>
            </w:pPr>
            <w:r w:rsidRPr="00104A49">
              <w:rPr>
                <w:color w:val="000000"/>
                <w:sz w:val="20"/>
                <w:lang w:eastAsia="en-AU"/>
              </w:rPr>
              <w:t>NULL</w:t>
            </w:r>
          </w:p>
        </w:tc>
        <w:tc>
          <w:tcPr>
            <w:tcW w:w="4308" w:type="dxa"/>
            <w:tcBorders>
              <w:top w:val="nil"/>
              <w:left w:val="nil"/>
              <w:bottom w:val="single" w:sz="4" w:space="0" w:color="auto"/>
              <w:right w:val="single" w:sz="4" w:space="0" w:color="auto"/>
            </w:tcBorders>
            <w:shd w:val="clear" w:color="auto" w:fill="auto"/>
            <w:noWrap/>
            <w:vAlign w:val="bottom"/>
          </w:tcPr>
          <w:p w14:paraId="77193D3A" w14:textId="77777777" w:rsidR="00B7732B" w:rsidRPr="00104A49" w:rsidRDefault="00B7732B" w:rsidP="00104A49">
            <w:pPr>
              <w:rPr>
                <w:color w:val="000000"/>
                <w:sz w:val="20"/>
                <w:lang w:eastAsia="en-AU"/>
              </w:rPr>
            </w:pPr>
            <w:r w:rsidRPr="00104A49">
              <w:rPr>
                <w:color w:val="000000"/>
                <w:sz w:val="20"/>
                <w:lang w:eastAsia="en-AU"/>
              </w:rPr>
              <w:t>5/2 MACLEAY STREET</w:t>
            </w:r>
          </w:p>
        </w:tc>
        <w:tc>
          <w:tcPr>
            <w:tcW w:w="1867" w:type="dxa"/>
            <w:tcBorders>
              <w:top w:val="nil"/>
              <w:left w:val="nil"/>
              <w:bottom w:val="single" w:sz="4" w:space="0" w:color="auto"/>
              <w:right w:val="single" w:sz="4" w:space="0" w:color="auto"/>
            </w:tcBorders>
            <w:shd w:val="clear" w:color="auto" w:fill="auto"/>
            <w:noWrap/>
            <w:vAlign w:val="bottom"/>
          </w:tcPr>
          <w:p w14:paraId="1E4ED94D" w14:textId="77777777" w:rsidR="00B7732B" w:rsidRPr="00104A49" w:rsidRDefault="00B7732B" w:rsidP="00104A49">
            <w:pPr>
              <w:rPr>
                <w:color w:val="000000"/>
                <w:sz w:val="20"/>
                <w:lang w:eastAsia="en-AU"/>
              </w:rPr>
            </w:pPr>
            <w:r w:rsidRPr="00104A49">
              <w:rPr>
                <w:color w:val="000000"/>
                <w:sz w:val="20"/>
                <w:lang w:eastAsia="en-AU"/>
              </w:rPr>
              <w:t>TURNER</w:t>
            </w:r>
          </w:p>
        </w:tc>
        <w:tc>
          <w:tcPr>
            <w:tcW w:w="1559" w:type="dxa"/>
            <w:tcBorders>
              <w:top w:val="nil"/>
              <w:left w:val="nil"/>
              <w:bottom w:val="single" w:sz="4" w:space="0" w:color="auto"/>
              <w:right w:val="single" w:sz="4" w:space="0" w:color="auto"/>
            </w:tcBorders>
            <w:shd w:val="clear" w:color="auto" w:fill="auto"/>
            <w:noWrap/>
            <w:vAlign w:val="bottom"/>
          </w:tcPr>
          <w:p w14:paraId="51F322EF" w14:textId="77777777" w:rsidR="00B7732B" w:rsidRPr="00104A49" w:rsidRDefault="00B7732B" w:rsidP="002C5B5B">
            <w:pPr>
              <w:jc w:val="right"/>
              <w:rPr>
                <w:color w:val="000000"/>
                <w:sz w:val="20"/>
                <w:lang w:eastAsia="en-AU"/>
              </w:rPr>
            </w:pPr>
            <w:r w:rsidRPr="00104A49">
              <w:rPr>
                <w:color w:val="000000"/>
                <w:sz w:val="20"/>
                <w:lang w:eastAsia="en-AU"/>
              </w:rPr>
              <w:t>$60.00</w:t>
            </w:r>
          </w:p>
        </w:tc>
      </w:tr>
      <w:tr w:rsidR="00B7732B" w:rsidRPr="00370F5D" w14:paraId="1EB1252E"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99CF01C" w14:textId="77777777" w:rsidR="00B7732B" w:rsidRPr="00104A49" w:rsidRDefault="00B7732B" w:rsidP="00104A49">
            <w:pPr>
              <w:rPr>
                <w:color w:val="000000"/>
                <w:sz w:val="20"/>
                <w:lang w:eastAsia="en-AU"/>
              </w:rPr>
            </w:pPr>
            <w:r w:rsidRPr="00104A49">
              <w:rPr>
                <w:color w:val="000000"/>
                <w:sz w:val="20"/>
                <w:lang w:eastAsia="en-AU"/>
              </w:rPr>
              <w:lastRenderedPageBreak/>
              <w:t>25</w:t>
            </w:r>
          </w:p>
        </w:tc>
        <w:tc>
          <w:tcPr>
            <w:tcW w:w="3402" w:type="dxa"/>
            <w:tcBorders>
              <w:top w:val="nil"/>
              <w:left w:val="nil"/>
              <w:bottom w:val="single" w:sz="4" w:space="0" w:color="auto"/>
              <w:right w:val="single" w:sz="4" w:space="0" w:color="auto"/>
            </w:tcBorders>
            <w:shd w:val="clear" w:color="auto" w:fill="auto"/>
            <w:noWrap/>
            <w:vAlign w:val="bottom"/>
          </w:tcPr>
          <w:p w14:paraId="44B45C88" w14:textId="77777777" w:rsidR="00B7732B" w:rsidRPr="00104A49" w:rsidRDefault="00B7732B" w:rsidP="00104A49">
            <w:pPr>
              <w:rPr>
                <w:color w:val="000000"/>
                <w:sz w:val="20"/>
                <w:lang w:eastAsia="en-AU"/>
              </w:rPr>
            </w:pPr>
            <w:r w:rsidRPr="00104A49">
              <w:rPr>
                <w:color w:val="000000"/>
                <w:sz w:val="20"/>
                <w:lang w:eastAsia="en-AU"/>
              </w:rPr>
              <w:t>CARTER</w:t>
            </w:r>
          </w:p>
        </w:tc>
        <w:tc>
          <w:tcPr>
            <w:tcW w:w="2126" w:type="dxa"/>
            <w:tcBorders>
              <w:top w:val="nil"/>
              <w:left w:val="nil"/>
              <w:bottom w:val="single" w:sz="4" w:space="0" w:color="auto"/>
              <w:right w:val="single" w:sz="4" w:space="0" w:color="auto"/>
            </w:tcBorders>
            <w:shd w:val="clear" w:color="auto" w:fill="auto"/>
            <w:noWrap/>
            <w:vAlign w:val="bottom"/>
          </w:tcPr>
          <w:p w14:paraId="564E98A2" w14:textId="77777777" w:rsidR="00B7732B" w:rsidRPr="00104A49" w:rsidRDefault="00B7732B" w:rsidP="00104A49">
            <w:pPr>
              <w:rPr>
                <w:color w:val="000000"/>
                <w:sz w:val="20"/>
                <w:lang w:eastAsia="en-AU"/>
              </w:rPr>
            </w:pPr>
            <w:r w:rsidRPr="00104A49">
              <w:rPr>
                <w:color w:val="000000"/>
                <w:sz w:val="20"/>
                <w:lang w:eastAsia="en-AU"/>
              </w:rPr>
              <w:t>THOMAS</w:t>
            </w:r>
          </w:p>
        </w:tc>
        <w:tc>
          <w:tcPr>
            <w:tcW w:w="4308" w:type="dxa"/>
            <w:tcBorders>
              <w:top w:val="nil"/>
              <w:left w:val="nil"/>
              <w:bottom w:val="single" w:sz="4" w:space="0" w:color="auto"/>
              <w:right w:val="single" w:sz="4" w:space="0" w:color="auto"/>
            </w:tcBorders>
            <w:shd w:val="clear" w:color="auto" w:fill="auto"/>
            <w:noWrap/>
            <w:vAlign w:val="bottom"/>
          </w:tcPr>
          <w:p w14:paraId="204266C8" w14:textId="77777777" w:rsidR="00B7732B" w:rsidRPr="00104A49" w:rsidRDefault="00B7732B" w:rsidP="00104A49">
            <w:pPr>
              <w:rPr>
                <w:color w:val="000000"/>
                <w:sz w:val="20"/>
                <w:lang w:eastAsia="en-AU"/>
              </w:rPr>
            </w:pPr>
            <w:r w:rsidRPr="00104A49">
              <w:rPr>
                <w:color w:val="000000"/>
                <w:sz w:val="20"/>
                <w:lang w:eastAsia="en-AU"/>
              </w:rPr>
              <w:t>25 BALLARAT STREET</w:t>
            </w:r>
          </w:p>
        </w:tc>
        <w:tc>
          <w:tcPr>
            <w:tcW w:w="1867" w:type="dxa"/>
            <w:tcBorders>
              <w:top w:val="nil"/>
              <w:left w:val="nil"/>
              <w:bottom w:val="single" w:sz="4" w:space="0" w:color="auto"/>
              <w:right w:val="single" w:sz="4" w:space="0" w:color="auto"/>
            </w:tcBorders>
            <w:shd w:val="clear" w:color="auto" w:fill="auto"/>
            <w:noWrap/>
            <w:vAlign w:val="bottom"/>
          </w:tcPr>
          <w:p w14:paraId="2E6DB7A9" w14:textId="77777777" w:rsidR="00B7732B" w:rsidRPr="00104A49" w:rsidRDefault="00B7732B" w:rsidP="00104A49">
            <w:pPr>
              <w:rPr>
                <w:color w:val="000000"/>
                <w:sz w:val="20"/>
                <w:lang w:eastAsia="en-AU"/>
              </w:rPr>
            </w:pPr>
            <w:r w:rsidRPr="00104A49">
              <w:rPr>
                <w:color w:val="000000"/>
                <w:sz w:val="20"/>
                <w:lang w:eastAsia="en-AU"/>
              </w:rPr>
              <w:t>FISHER</w:t>
            </w:r>
          </w:p>
        </w:tc>
        <w:tc>
          <w:tcPr>
            <w:tcW w:w="1559" w:type="dxa"/>
            <w:tcBorders>
              <w:top w:val="nil"/>
              <w:left w:val="nil"/>
              <w:bottom w:val="single" w:sz="4" w:space="0" w:color="auto"/>
              <w:right w:val="single" w:sz="4" w:space="0" w:color="auto"/>
            </w:tcBorders>
            <w:shd w:val="clear" w:color="auto" w:fill="auto"/>
            <w:noWrap/>
            <w:vAlign w:val="bottom"/>
          </w:tcPr>
          <w:p w14:paraId="422BA04B" w14:textId="77777777" w:rsidR="00B7732B" w:rsidRPr="00104A49" w:rsidRDefault="00B7732B" w:rsidP="002C5B5B">
            <w:pPr>
              <w:jc w:val="right"/>
              <w:rPr>
                <w:color w:val="000000"/>
                <w:sz w:val="20"/>
                <w:lang w:eastAsia="en-AU"/>
              </w:rPr>
            </w:pPr>
            <w:r w:rsidRPr="00104A49">
              <w:rPr>
                <w:color w:val="000000"/>
                <w:sz w:val="20"/>
                <w:lang w:eastAsia="en-AU"/>
              </w:rPr>
              <w:t>$137.71</w:t>
            </w:r>
          </w:p>
        </w:tc>
      </w:tr>
      <w:tr w:rsidR="00B7732B" w:rsidRPr="00370F5D" w14:paraId="0BD70B98"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CEC1794" w14:textId="77777777" w:rsidR="00B7732B" w:rsidRPr="00104A49" w:rsidRDefault="00B7732B" w:rsidP="00104A49">
            <w:pPr>
              <w:rPr>
                <w:color w:val="000000"/>
                <w:sz w:val="20"/>
                <w:lang w:eastAsia="en-AU"/>
              </w:rPr>
            </w:pPr>
            <w:r w:rsidRPr="00104A49">
              <w:rPr>
                <w:color w:val="000000"/>
                <w:sz w:val="20"/>
                <w:lang w:eastAsia="en-AU"/>
              </w:rPr>
              <w:t>26</w:t>
            </w:r>
          </w:p>
        </w:tc>
        <w:tc>
          <w:tcPr>
            <w:tcW w:w="3402" w:type="dxa"/>
            <w:tcBorders>
              <w:top w:val="nil"/>
              <w:left w:val="nil"/>
              <w:bottom w:val="single" w:sz="4" w:space="0" w:color="auto"/>
              <w:right w:val="single" w:sz="4" w:space="0" w:color="auto"/>
            </w:tcBorders>
            <w:shd w:val="clear" w:color="auto" w:fill="auto"/>
            <w:noWrap/>
            <w:vAlign w:val="bottom"/>
          </w:tcPr>
          <w:p w14:paraId="58512F47" w14:textId="77777777" w:rsidR="00B7732B" w:rsidRPr="00104A49" w:rsidRDefault="00B7732B" w:rsidP="00104A49">
            <w:pPr>
              <w:rPr>
                <w:color w:val="000000"/>
                <w:sz w:val="20"/>
                <w:lang w:eastAsia="en-AU"/>
              </w:rPr>
            </w:pPr>
            <w:r w:rsidRPr="00104A49">
              <w:rPr>
                <w:color w:val="000000"/>
                <w:sz w:val="20"/>
                <w:lang w:eastAsia="en-AU"/>
              </w:rPr>
              <w:t>CEC HODGKINSON REAL ESTATE (TUGGERANONG) PTY LTD</w:t>
            </w:r>
          </w:p>
        </w:tc>
        <w:tc>
          <w:tcPr>
            <w:tcW w:w="2126" w:type="dxa"/>
            <w:tcBorders>
              <w:top w:val="nil"/>
              <w:left w:val="nil"/>
              <w:bottom w:val="single" w:sz="4" w:space="0" w:color="auto"/>
              <w:right w:val="single" w:sz="4" w:space="0" w:color="auto"/>
            </w:tcBorders>
            <w:shd w:val="clear" w:color="auto" w:fill="auto"/>
            <w:noWrap/>
            <w:vAlign w:val="bottom"/>
          </w:tcPr>
          <w:p w14:paraId="3D8F9E92" w14:textId="77777777" w:rsidR="00B7732B" w:rsidRPr="00104A49" w:rsidRDefault="00B7732B" w:rsidP="00104A49">
            <w:pPr>
              <w:rPr>
                <w:color w:val="000000"/>
                <w:sz w:val="20"/>
                <w:lang w:eastAsia="en-AU"/>
              </w:rPr>
            </w:pPr>
            <w:r w:rsidRPr="00104A49">
              <w:rPr>
                <w:color w:val="000000"/>
                <w:sz w:val="20"/>
                <w:lang w:eastAsia="en-AU"/>
              </w:rPr>
              <w:t>NULL</w:t>
            </w:r>
          </w:p>
        </w:tc>
        <w:tc>
          <w:tcPr>
            <w:tcW w:w="4308" w:type="dxa"/>
            <w:tcBorders>
              <w:top w:val="nil"/>
              <w:left w:val="nil"/>
              <w:bottom w:val="single" w:sz="4" w:space="0" w:color="auto"/>
              <w:right w:val="single" w:sz="4" w:space="0" w:color="auto"/>
            </w:tcBorders>
            <w:shd w:val="clear" w:color="auto" w:fill="auto"/>
            <w:noWrap/>
            <w:vAlign w:val="bottom"/>
          </w:tcPr>
          <w:p w14:paraId="49C31078" w14:textId="77777777" w:rsidR="00B7732B" w:rsidRPr="00104A49" w:rsidRDefault="00B7732B" w:rsidP="00104A49">
            <w:pPr>
              <w:rPr>
                <w:color w:val="000000"/>
                <w:sz w:val="20"/>
                <w:lang w:eastAsia="en-AU"/>
              </w:rPr>
            </w:pPr>
            <w:r w:rsidRPr="00104A49">
              <w:rPr>
                <w:color w:val="000000"/>
                <w:sz w:val="20"/>
                <w:lang w:eastAsia="en-AU"/>
              </w:rPr>
              <w:t>72/15 BRAYBROOKE STREET</w:t>
            </w:r>
          </w:p>
        </w:tc>
        <w:tc>
          <w:tcPr>
            <w:tcW w:w="1867" w:type="dxa"/>
            <w:tcBorders>
              <w:top w:val="nil"/>
              <w:left w:val="nil"/>
              <w:bottom w:val="single" w:sz="4" w:space="0" w:color="auto"/>
              <w:right w:val="single" w:sz="4" w:space="0" w:color="auto"/>
            </w:tcBorders>
            <w:shd w:val="clear" w:color="auto" w:fill="auto"/>
            <w:noWrap/>
            <w:vAlign w:val="bottom"/>
          </w:tcPr>
          <w:p w14:paraId="5B5BA5BB" w14:textId="77777777" w:rsidR="00B7732B" w:rsidRPr="00104A49" w:rsidRDefault="00B7732B" w:rsidP="00104A49">
            <w:pPr>
              <w:rPr>
                <w:color w:val="000000"/>
                <w:sz w:val="20"/>
                <w:lang w:eastAsia="en-AU"/>
              </w:rPr>
            </w:pPr>
            <w:r w:rsidRPr="00104A49">
              <w:rPr>
                <w:color w:val="000000"/>
                <w:sz w:val="20"/>
                <w:lang w:eastAsia="en-AU"/>
              </w:rPr>
              <w:t>BRUCE</w:t>
            </w:r>
          </w:p>
        </w:tc>
        <w:tc>
          <w:tcPr>
            <w:tcW w:w="1559" w:type="dxa"/>
            <w:tcBorders>
              <w:top w:val="nil"/>
              <w:left w:val="nil"/>
              <w:bottom w:val="single" w:sz="4" w:space="0" w:color="auto"/>
              <w:right w:val="single" w:sz="4" w:space="0" w:color="auto"/>
            </w:tcBorders>
            <w:shd w:val="clear" w:color="auto" w:fill="auto"/>
            <w:noWrap/>
            <w:vAlign w:val="bottom"/>
          </w:tcPr>
          <w:p w14:paraId="65F1E47A" w14:textId="77777777" w:rsidR="00B7732B" w:rsidRPr="00104A49" w:rsidRDefault="00B7732B" w:rsidP="002C5B5B">
            <w:pPr>
              <w:jc w:val="right"/>
              <w:rPr>
                <w:color w:val="000000"/>
                <w:sz w:val="20"/>
                <w:lang w:eastAsia="en-AU"/>
              </w:rPr>
            </w:pPr>
            <w:r w:rsidRPr="00104A49">
              <w:rPr>
                <w:color w:val="000000"/>
                <w:sz w:val="20"/>
                <w:lang w:eastAsia="en-AU"/>
              </w:rPr>
              <w:t>$109.00</w:t>
            </w:r>
          </w:p>
        </w:tc>
      </w:tr>
      <w:tr w:rsidR="00B7732B" w:rsidRPr="00370F5D" w14:paraId="31DCA266"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3E46F94" w14:textId="77777777" w:rsidR="00B7732B" w:rsidRPr="00104A49" w:rsidRDefault="00B7732B" w:rsidP="00104A49">
            <w:pPr>
              <w:rPr>
                <w:color w:val="000000"/>
                <w:sz w:val="20"/>
                <w:lang w:eastAsia="en-AU"/>
              </w:rPr>
            </w:pPr>
            <w:r w:rsidRPr="00104A49">
              <w:rPr>
                <w:color w:val="000000"/>
                <w:sz w:val="20"/>
                <w:lang w:eastAsia="en-AU"/>
              </w:rPr>
              <w:t>27</w:t>
            </w:r>
          </w:p>
        </w:tc>
        <w:tc>
          <w:tcPr>
            <w:tcW w:w="3402" w:type="dxa"/>
            <w:tcBorders>
              <w:top w:val="nil"/>
              <w:left w:val="nil"/>
              <w:bottom w:val="single" w:sz="4" w:space="0" w:color="auto"/>
              <w:right w:val="single" w:sz="4" w:space="0" w:color="auto"/>
            </w:tcBorders>
            <w:shd w:val="clear" w:color="auto" w:fill="auto"/>
            <w:noWrap/>
            <w:vAlign w:val="bottom"/>
          </w:tcPr>
          <w:p w14:paraId="7D9964CB" w14:textId="77777777" w:rsidR="00B7732B" w:rsidRPr="00104A49" w:rsidRDefault="00B7732B" w:rsidP="00104A49">
            <w:pPr>
              <w:rPr>
                <w:color w:val="000000"/>
                <w:sz w:val="20"/>
                <w:lang w:eastAsia="en-AU"/>
              </w:rPr>
            </w:pPr>
            <w:r w:rsidRPr="00104A49">
              <w:rPr>
                <w:color w:val="000000"/>
                <w:sz w:val="20"/>
                <w:lang w:eastAsia="en-AU"/>
              </w:rPr>
              <w:t>CHEN</w:t>
            </w:r>
          </w:p>
        </w:tc>
        <w:tc>
          <w:tcPr>
            <w:tcW w:w="2126" w:type="dxa"/>
            <w:tcBorders>
              <w:top w:val="nil"/>
              <w:left w:val="nil"/>
              <w:bottom w:val="single" w:sz="4" w:space="0" w:color="auto"/>
              <w:right w:val="single" w:sz="4" w:space="0" w:color="auto"/>
            </w:tcBorders>
            <w:shd w:val="clear" w:color="auto" w:fill="auto"/>
            <w:noWrap/>
            <w:vAlign w:val="bottom"/>
          </w:tcPr>
          <w:p w14:paraId="00BCAC65" w14:textId="77777777" w:rsidR="00B7732B" w:rsidRPr="00104A49" w:rsidRDefault="00B7732B" w:rsidP="00104A49">
            <w:pPr>
              <w:rPr>
                <w:color w:val="000000"/>
                <w:sz w:val="20"/>
                <w:lang w:eastAsia="en-AU"/>
              </w:rPr>
            </w:pPr>
            <w:r w:rsidRPr="00104A49">
              <w:rPr>
                <w:color w:val="000000"/>
                <w:sz w:val="20"/>
                <w:lang w:eastAsia="en-AU"/>
              </w:rPr>
              <w:t>YI</w:t>
            </w:r>
          </w:p>
        </w:tc>
        <w:tc>
          <w:tcPr>
            <w:tcW w:w="4308" w:type="dxa"/>
            <w:tcBorders>
              <w:top w:val="nil"/>
              <w:left w:val="nil"/>
              <w:bottom w:val="single" w:sz="4" w:space="0" w:color="auto"/>
              <w:right w:val="single" w:sz="4" w:space="0" w:color="auto"/>
            </w:tcBorders>
            <w:shd w:val="clear" w:color="auto" w:fill="auto"/>
            <w:noWrap/>
            <w:vAlign w:val="bottom"/>
          </w:tcPr>
          <w:p w14:paraId="612E60DA" w14:textId="77777777" w:rsidR="00B7732B" w:rsidRPr="00104A49" w:rsidRDefault="00B7732B" w:rsidP="00104A49">
            <w:pPr>
              <w:rPr>
                <w:color w:val="000000"/>
                <w:sz w:val="20"/>
                <w:lang w:eastAsia="en-AU"/>
              </w:rPr>
            </w:pPr>
            <w:r w:rsidRPr="00104A49">
              <w:rPr>
                <w:color w:val="000000"/>
                <w:sz w:val="20"/>
                <w:lang w:eastAsia="en-AU"/>
              </w:rPr>
              <w:t>92 KELLEWAY AVENUE</w:t>
            </w:r>
          </w:p>
        </w:tc>
        <w:tc>
          <w:tcPr>
            <w:tcW w:w="1867" w:type="dxa"/>
            <w:tcBorders>
              <w:top w:val="nil"/>
              <w:left w:val="nil"/>
              <w:bottom w:val="single" w:sz="4" w:space="0" w:color="auto"/>
              <w:right w:val="single" w:sz="4" w:space="0" w:color="auto"/>
            </w:tcBorders>
            <w:shd w:val="clear" w:color="auto" w:fill="auto"/>
            <w:noWrap/>
            <w:vAlign w:val="bottom"/>
          </w:tcPr>
          <w:p w14:paraId="4B4673F2" w14:textId="77777777" w:rsidR="00B7732B" w:rsidRPr="00104A49" w:rsidRDefault="00B7732B" w:rsidP="00104A49">
            <w:pPr>
              <w:rPr>
                <w:color w:val="000000"/>
                <w:sz w:val="20"/>
                <w:lang w:eastAsia="en-AU"/>
              </w:rPr>
            </w:pPr>
            <w:r w:rsidRPr="00104A49">
              <w:rPr>
                <w:color w:val="000000"/>
                <w:sz w:val="20"/>
                <w:lang w:eastAsia="en-AU"/>
              </w:rPr>
              <w:t>NICHOLLS</w:t>
            </w:r>
          </w:p>
        </w:tc>
        <w:tc>
          <w:tcPr>
            <w:tcW w:w="1559" w:type="dxa"/>
            <w:tcBorders>
              <w:top w:val="nil"/>
              <w:left w:val="nil"/>
              <w:bottom w:val="single" w:sz="4" w:space="0" w:color="auto"/>
              <w:right w:val="single" w:sz="4" w:space="0" w:color="auto"/>
            </w:tcBorders>
            <w:shd w:val="clear" w:color="auto" w:fill="auto"/>
            <w:noWrap/>
            <w:vAlign w:val="bottom"/>
          </w:tcPr>
          <w:p w14:paraId="68DAEDAB" w14:textId="77777777" w:rsidR="00B7732B" w:rsidRPr="00104A49" w:rsidRDefault="00B7732B" w:rsidP="002C5B5B">
            <w:pPr>
              <w:jc w:val="right"/>
              <w:rPr>
                <w:color w:val="000000"/>
                <w:sz w:val="20"/>
                <w:lang w:eastAsia="en-AU"/>
              </w:rPr>
            </w:pPr>
            <w:r w:rsidRPr="00104A49">
              <w:rPr>
                <w:color w:val="000000"/>
                <w:sz w:val="20"/>
                <w:lang w:eastAsia="en-AU"/>
              </w:rPr>
              <w:t>$95.99</w:t>
            </w:r>
          </w:p>
        </w:tc>
      </w:tr>
      <w:tr w:rsidR="00B7732B" w:rsidRPr="00370F5D" w14:paraId="2D2CF6E6"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84EDE65" w14:textId="77777777" w:rsidR="00B7732B" w:rsidRPr="00104A49" w:rsidRDefault="00B7732B" w:rsidP="00104A49">
            <w:pPr>
              <w:rPr>
                <w:color w:val="000000"/>
                <w:sz w:val="20"/>
                <w:lang w:eastAsia="en-AU"/>
              </w:rPr>
            </w:pPr>
            <w:r w:rsidRPr="00104A49">
              <w:rPr>
                <w:color w:val="000000"/>
                <w:sz w:val="20"/>
                <w:lang w:eastAsia="en-AU"/>
              </w:rPr>
              <w:t>28</w:t>
            </w:r>
          </w:p>
        </w:tc>
        <w:tc>
          <w:tcPr>
            <w:tcW w:w="3402" w:type="dxa"/>
            <w:tcBorders>
              <w:top w:val="nil"/>
              <w:left w:val="nil"/>
              <w:bottom w:val="single" w:sz="4" w:space="0" w:color="auto"/>
              <w:right w:val="single" w:sz="4" w:space="0" w:color="auto"/>
            </w:tcBorders>
            <w:shd w:val="clear" w:color="auto" w:fill="auto"/>
            <w:noWrap/>
            <w:vAlign w:val="bottom"/>
          </w:tcPr>
          <w:p w14:paraId="04B6C381" w14:textId="77777777" w:rsidR="00B7732B" w:rsidRPr="00104A49" w:rsidRDefault="00B7732B" w:rsidP="00104A49">
            <w:pPr>
              <w:rPr>
                <w:color w:val="000000"/>
                <w:sz w:val="20"/>
                <w:lang w:eastAsia="en-AU"/>
              </w:rPr>
            </w:pPr>
            <w:r w:rsidRPr="00104A49">
              <w:rPr>
                <w:color w:val="000000"/>
                <w:sz w:val="20"/>
                <w:lang w:eastAsia="en-AU"/>
              </w:rPr>
              <w:t>CHEN</w:t>
            </w:r>
          </w:p>
        </w:tc>
        <w:tc>
          <w:tcPr>
            <w:tcW w:w="2126" w:type="dxa"/>
            <w:tcBorders>
              <w:top w:val="nil"/>
              <w:left w:val="nil"/>
              <w:bottom w:val="single" w:sz="4" w:space="0" w:color="auto"/>
              <w:right w:val="single" w:sz="4" w:space="0" w:color="auto"/>
            </w:tcBorders>
            <w:shd w:val="clear" w:color="auto" w:fill="auto"/>
            <w:noWrap/>
            <w:vAlign w:val="bottom"/>
          </w:tcPr>
          <w:p w14:paraId="7276D43F" w14:textId="77777777" w:rsidR="00B7732B" w:rsidRPr="00104A49" w:rsidRDefault="00B7732B" w:rsidP="00104A49">
            <w:pPr>
              <w:rPr>
                <w:color w:val="000000"/>
                <w:sz w:val="20"/>
                <w:lang w:eastAsia="en-AU"/>
              </w:rPr>
            </w:pPr>
            <w:r w:rsidRPr="00104A49">
              <w:rPr>
                <w:color w:val="000000"/>
                <w:sz w:val="20"/>
                <w:lang w:eastAsia="en-AU"/>
              </w:rPr>
              <w:t>YU</w:t>
            </w:r>
          </w:p>
        </w:tc>
        <w:tc>
          <w:tcPr>
            <w:tcW w:w="4308" w:type="dxa"/>
            <w:tcBorders>
              <w:top w:val="nil"/>
              <w:left w:val="nil"/>
              <w:bottom w:val="single" w:sz="4" w:space="0" w:color="auto"/>
              <w:right w:val="single" w:sz="4" w:space="0" w:color="auto"/>
            </w:tcBorders>
            <w:shd w:val="clear" w:color="auto" w:fill="auto"/>
            <w:noWrap/>
            <w:vAlign w:val="bottom"/>
          </w:tcPr>
          <w:p w14:paraId="53B9716B" w14:textId="77777777" w:rsidR="00B7732B" w:rsidRPr="00104A49" w:rsidRDefault="00B7732B" w:rsidP="00104A49">
            <w:pPr>
              <w:rPr>
                <w:color w:val="000000"/>
                <w:sz w:val="20"/>
                <w:lang w:eastAsia="en-AU"/>
              </w:rPr>
            </w:pPr>
            <w:r w:rsidRPr="00104A49">
              <w:rPr>
                <w:color w:val="000000"/>
                <w:sz w:val="20"/>
                <w:lang w:eastAsia="en-AU"/>
              </w:rPr>
              <w:t>48/31 THYNNE STREET</w:t>
            </w:r>
          </w:p>
        </w:tc>
        <w:tc>
          <w:tcPr>
            <w:tcW w:w="1867" w:type="dxa"/>
            <w:tcBorders>
              <w:top w:val="nil"/>
              <w:left w:val="nil"/>
              <w:bottom w:val="single" w:sz="4" w:space="0" w:color="auto"/>
              <w:right w:val="single" w:sz="4" w:space="0" w:color="auto"/>
            </w:tcBorders>
            <w:shd w:val="clear" w:color="auto" w:fill="auto"/>
            <w:noWrap/>
            <w:vAlign w:val="bottom"/>
          </w:tcPr>
          <w:p w14:paraId="0C40EB85" w14:textId="77777777" w:rsidR="00B7732B" w:rsidRPr="00104A49" w:rsidRDefault="00B7732B" w:rsidP="00104A49">
            <w:pPr>
              <w:rPr>
                <w:color w:val="000000"/>
                <w:sz w:val="20"/>
                <w:lang w:eastAsia="en-AU"/>
              </w:rPr>
            </w:pPr>
            <w:r w:rsidRPr="00104A49">
              <w:rPr>
                <w:color w:val="000000"/>
                <w:sz w:val="20"/>
                <w:lang w:eastAsia="en-AU"/>
              </w:rPr>
              <w:t>BRUCE</w:t>
            </w:r>
          </w:p>
        </w:tc>
        <w:tc>
          <w:tcPr>
            <w:tcW w:w="1559" w:type="dxa"/>
            <w:tcBorders>
              <w:top w:val="nil"/>
              <w:left w:val="nil"/>
              <w:bottom w:val="single" w:sz="4" w:space="0" w:color="auto"/>
              <w:right w:val="single" w:sz="4" w:space="0" w:color="auto"/>
            </w:tcBorders>
            <w:shd w:val="clear" w:color="auto" w:fill="auto"/>
            <w:noWrap/>
            <w:vAlign w:val="bottom"/>
          </w:tcPr>
          <w:p w14:paraId="3197F208" w14:textId="77777777" w:rsidR="00B7732B" w:rsidRPr="00104A49" w:rsidRDefault="00B7732B" w:rsidP="002C5B5B">
            <w:pPr>
              <w:jc w:val="right"/>
              <w:rPr>
                <w:color w:val="000000"/>
                <w:sz w:val="20"/>
                <w:lang w:eastAsia="en-AU"/>
              </w:rPr>
            </w:pPr>
            <w:r w:rsidRPr="00104A49">
              <w:rPr>
                <w:color w:val="000000"/>
                <w:sz w:val="20"/>
                <w:lang w:eastAsia="en-AU"/>
              </w:rPr>
              <w:t>$376.00</w:t>
            </w:r>
          </w:p>
        </w:tc>
      </w:tr>
      <w:tr w:rsidR="00B7732B" w:rsidRPr="00370F5D" w14:paraId="7B64B5FE"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1088ECD" w14:textId="77777777" w:rsidR="00B7732B" w:rsidRPr="00104A49" w:rsidRDefault="00B7732B" w:rsidP="00104A49">
            <w:pPr>
              <w:rPr>
                <w:color w:val="000000"/>
                <w:sz w:val="20"/>
                <w:lang w:eastAsia="en-AU"/>
              </w:rPr>
            </w:pPr>
            <w:r w:rsidRPr="00104A49">
              <w:rPr>
                <w:color w:val="000000"/>
                <w:sz w:val="20"/>
                <w:lang w:eastAsia="en-AU"/>
              </w:rPr>
              <w:t>29</w:t>
            </w:r>
          </w:p>
        </w:tc>
        <w:tc>
          <w:tcPr>
            <w:tcW w:w="3402" w:type="dxa"/>
            <w:tcBorders>
              <w:top w:val="nil"/>
              <w:left w:val="nil"/>
              <w:bottom w:val="single" w:sz="4" w:space="0" w:color="auto"/>
              <w:right w:val="single" w:sz="4" w:space="0" w:color="auto"/>
            </w:tcBorders>
            <w:shd w:val="clear" w:color="auto" w:fill="auto"/>
            <w:noWrap/>
            <w:vAlign w:val="bottom"/>
          </w:tcPr>
          <w:p w14:paraId="305B1F9F" w14:textId="77777777" w:rsidR="00B7732B" w:rsidRPr="00104A49" w:rsidRDefault="00B7732B" w:rsidP="00104A49">
            <w:pPr>
              <w:rPr>
                <w:color w:val="000000"/>
                <w:sz w:val="20"/>
                <w:lang w:eastAsia="en-AU"/>
              </w:rPr>
            </w:pPr>
            <w:r w:rsidRPr="00104A49">
              <w:rPr>
                <w:color w:val="000000"/>
                <w:sz w:val="20"/>
                <w:lang w:eastAsia="en-AU"/>
              </w:rPr>
              <w:t>CHOW</w:t>
            </w:r>
          </w:p>
        </w:tc>
        <w:tc>
          <w:tcPr>
            <w:tcW w:w="2126" w:type="dxa"/>
            <w:tcBorders>
              <w:top w:val="nil"/>
              <w:left w:val="nil"/>
              <w:bottom w:val="single" w:sz="4" w:space="0" w:color="auto"/>
              <w:right w:val="single" w:sz="4" w:space="0" w:color="auto"/>
            </w:tcBorders>
            <w:shd w:val="clear" w:color="auto" w:fill="auto"/>
            <w:noWrap/>
            <w:vAlign w:val="bottom"/>
          </w:tcPr>
          <w:p w14:paraId="32D8E5BD" w14:textId="77777777" w:rsidR="00B7732B" w:rsidRPr="00104A49" w:rsidRDefault="00B7732B" w:rsidP="00104A49">
            <w:pPr>
              <w:rPr>
                <w:color w:val="000000"/>
                <w:sz w:val="20"/>
                <w:lang w:eastAsia="en-AU"/>
              </w:rPr>
            </w:pPr>
            <w:r w:rsidRPr="00104A49">
              <w:rPr>
                <w:color w:val="000000"/>
                <w:sz w:val="20"/>
                <w:lang w:eastAsia="en-AU"/>
              </w:rPr>
              <w:t>RAYMOND</w:t>
            </w:r>
          </w:p>
        </w:tc>
        <w:tc>
          <w:tcPr>
            <w:tcW w:w="4308" w:type="dxa"/>
            <w:tcBorders>
              <w:top w:val="nil"/>
              <w:left w:val="nil"/>
              <w:bottom w:val="single" w:sz="4" w:space="0" w:color="auto"/>
              <w:right w:val="single" w:sz="4" w:space="0" w:color="auto"/>
            </w:tcBorders>
            <w:shd w:val="clear" w:color="auto" w:fill="auto"/>
            <w:noWrap/>
            <w:vAlign w:val="bottom"/>
          </w:tcPr>
          <w:p w14:paraId="45F2485F" w14:textId="77777777" w:rsidR="00B7732B" w:rsidRPr="00104A49" w:rsidRDefault="00B7732B" w:rsidP="00104A49">
            <w:pPr>
              <w:rPr>
                <w:color w:val="000000"/>
                <w:sz w:val="20"/>
                <w:lang w:eastAsia="en-AU"/>
              </w:rPr>
            </w:pPr>
            <w:r w:rsidRPr="00104A49">
              <w:rPr>
                <w:color w:val="000000"/>
                <w:sz w:val="20"/>
                <w:lang w:eastAsia="en-AU"/>
              </w:rPr>
              <w:t>3/1 DREW STREET</w:t>
            </w:r>
          </w:p>
        </w:tc>
        <w:tc>
          <w:tcPr>
            <w:tcW w:w="1867" w:type="dxa"/>
            <w:tcBorders>
              <w:top w:val="nil"/>
              <w:left w:val="nil"/>
              <w:bottom w:val="single" w:sz="4" w:space="0" w:color="auto"/>
              <w:right w:val="single" w:sz="4" w:space="0" w:color="auto"/>
            </w:tcBorders>
            <w:shd w:val="clear" w:color="auto" w:fill="auto"/>
            <w:noWrap/>
            <w:vAlign w:val="bottom"/>
          </w:tcPr>
          <w:p w14:paraId="7ACF2DA3" w14:textId="77777777" w:rsidR="00B7732B" w:rsidRPr="00104A49" w:rsidRDefault="00B7732B" w:rsidP="00104A49">
            <w:pPr>
              <w:rPr>
                <w:color w:val="000000"/>
                <w:sz w:val="20"/>
                <w:lang w:eastAsia="en-AU"/>
              </w:rPr>
            </w:pPr>
            <w:r w:rsidRPr="00104A49">
              <w:rPr>
                <w:color w:val="000000"/>
                <w:sz w:val="20"/>
                <w:lang w:eastAsia="en-AU"/>
              </w:rPr>
              <w:t>GREENWAY</w:t>
            </w:r>
          </w:p>
        </w:tc>
        <w:tc>
          <w:tcPr>
            <w:tcW w:w="1559" w:type="dxa"/>
            <w:tcBorders>
              <w:top w:val="nil"/>
              <w:left w:val="nil"/>
              <w:bottom w:val="single" w:sz="4" w:space="0" w:color="auto"/>
              <w:right w:val="single" w:sz="4" w:space="0" w:color="auto"/>
            </w:tcBorders>
            <w:shd w:val="clear" w:color="auto" w:fill="auto"/>
            <w:noWrap/>
            <w:vAlign w:val="bottom"/>
          </w:tcPr>
          <w:p w14:paraId="7916D134" w14:textId="77777777" w:rsidR="00B7732B" w:rsidRPr="00104A49" w:rsidRDefault="00B7732B" w:rsidP="002C5B5B">
            <w:pPr>
              <w:jc w:val="right"/>
              <w:rPr>
                <w:color w:val="000000"/>
                <w:sz w:val="20"/>
                <w:lang w:eastAsia="en-AU"/>
              </w:rPr>
            </w:pPr>
            <w:r w:rsidRPr="00104A49">
              <w:rPr>
                <w:color w:val="000000"/>
                <w:sz w:val="20"/>
                <w:lang w:eastAsia="en-AU"/>
              </w:rPr>
              <w:t>$664.00</w:t>
            </w:r>
          </w:p>
        </w:tc>
      </w:tr>
      <w:tr w:rsidR="00B7732B" w:rsidRPr="00370F5D" w14:paraId="7FC6C896"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1A6C616" w14:textId="77777777" w:rsidR="00B7732B" w:rsidRPr="00104A49" w:rsidRDefault="00B7732B" w:rsidP="00104A49">
            <w:pPr>
              <w:rPr>
                <w:color w:val="000000"/>
                <w:sz w:val="20"/>
                <w:lang w:eastAsia="en-AU"/>
              </w:rPr>
            </w:pPr>
            <w:r w:rsidRPr="00104A49">
              <w:rPr>
                <w:color w:val="000000"/>
                <w:sz w:val="20"/>
                <w:lang w:eastAsia="en-AU"/>
              </w:rPr>
              <w:t>30</w:t>
            </w:r>
          </w:p>
        </w:tc>
        <w:tc>
          <w:tcPr>
            <w:tcW w:w="3402" w:type="dxa"/>
            <w:tcBorders>
              <w:top w:val="nil"/>
              <w:left w:val="nil"/>
              <w:bottom w:val="single" w:sz="4" w:space="0" w:color="auto"/>
              <w:right w:val="single" w:sz="4" w:space="0" w:color="auto"/>
            </w:tcBorders>
            <w:shd w:val="clear" w:color="auto" w:fill="auto"/>
            <w:noWrap/>
            <w:vAlign w:val="bottom"/>
          </w:tcPr>
          <w:p w14:paraId="560A1AB9" w14:textId="77777777" w:rsidR="00B7732B" w:rsidRPr="00104A49" w:rsidRDefault="00B7732B" w:rsidP="00104A49">
            <w:pPr>
              <w:rPr>
                <w:color w:val="000000"/>
                <w:sz w:val="20"/>
                <w:lang w:eastAsia="en-AU"/>
              </w:rPr>
            </w:pPr>
            <w:r w:rsidRPr="00104A49">
              <w:rPr>
                <w:color w:val="000000"/>
                <w:sz w:val="20"/>
                <w:lang w:eastAsia="en-AU"/>
              </w:rPr>
              <w:t>COLLINS</w:t>
            </w:r>
          </w:p>
        </w:tc>
        <w:tc>
          <w:tcPr>
            <w:tcW w:w="2126" w:type="dxa"/>
            <w:tcBorders>
              <w:top w:val="nil"/>
              <w:left w:val="nil"/>
              <w:bottom w:val="single" w:sz="4" w:space="0" w:color="auto"/>
              <w:right w:val="single" w:sz="4" w:space="0" w:color="auto"/>
            </w:tcBorders>
            <w:shd w:val="clear" w:color="auto" w:fill="auto"/>
            <w:noWrap/>
            <w:vAlign w:val="bottom"/>
          </w:tcPr>
          <w:p w14:paraId="5CB01827" w14:textId="77777777" w:rsidR="00B7732B" w:rsidRPr="00104A49" w:rsidRDefault="00B7732B" w:rsidP="00104A49">
            <w:pPr>
              <w:rPr>
                <w:color w:val="000000"/>
                <w:sz w:val="20"/>
                <w:lang w:eastAsia="en-AU"/>
              </w:rPr>
            </w:pPr>
            <w:r w:rsidRPr="00104A49">
              <w:rPr>
                <w:color w:val="000000"/>
                <w:sz w:val="20"/>
                <w:lang w:eastAsia="en-AU"/>
              </w:rPr>
              <w:t>NATHAN</w:t>
            </w:r>
          </w:p>
        </w:tc>
        <w:tc>
          <w:tcPr>
            <w:tcW w:w="4308" w:type="dxa"/>
            <w:tcBorders>
              <w:top w:val="nil"/>
              <w:left w:val="nil"/>
              <w:bottom w:val="single" w:sz="4" w:space="0" w:color="auto"/>
              <w:right w:val="single" w:sz="4" w:space="0" w:color="auto"/>
            </w:tcBorders>
            <w:shd w:val="clear" w:color="auto" w:fill="auto"/>
            <w:noWrap/>
            <w:vAlign w:val="bottom"/>
          </w:tcPr>
          <w:p w14:paraId="6A9B6E0D" w14:textId="77777777" w:rsidR="00B7732B" w:rsidRPr="00104A49" w:rsidRDefault="00B7732B" w:rsidP="00104A49">
            <w:pPr>
              <w:rPr>
                <w:color w:val="000000"/>
                <w:sz w:val="20"/>
                <w:lang w:eastAsia="en-AU"/>
              </w:rPr>
            </w:pPr>
            <w:r w:rsidRPr="00104A49">
              <w:rPr>
                <w:color w:val="000000"/>
                <w:sz w:val="20"/>
                <w:lang w:eastAsia="en-AU"/>
              </w:rPr>
              <w:t>6/23 HEIDELBERG STREET</w:t>
            </w:r>
          </w:p>
        </w:tc>
        <w:tc>
          <w:tcPr>
            <w:tcW w:w="1867" w:type="dxa"/>
            <w:tcBorders>
              <w:top w:val="nil"/>
              <w:left w:val="nil"/>
              <w:bottom w:val="single" w:sz="4" w:space="0" w:color="auto"/>
              <w:right w:val="single" w:sz="4" w:space="0" w:color="auto"/>
            </w:tcBorders>
            <w:shd w:val="clear" w:color="auto" w:fill="auto"/>
            <w:noWrap/>
            <w:vAlign w:val="bottom"/>
          </w:tcPr>
          <w:p w14:paraId="67D9D96A" w14:textId="77777777" w:rsidR="00B7732B" w:rsidRPr="00104A49" w:rsidRDefault="00B7732B" w:rsidP="00104A49">
            <w:pPr>
              <w:rPr>
                <w:color w:val="000000"/>
                <w:sz w:val="20"/>
                <w:lang w:eastAsia="en-AU"/>
              </w:rPr>
            </w:pPr>
            <w:r w:rsidRPr="00104A49">
              <w:rPr>
                <w:color w:val="000000"/>
                <w:sz w:val="20"/>
                <w:lang w:eastAsia="en-AU"/>
              </w:rPr>
              <w:t>CONDER</w:t>
            </w:r>
          </w:p>
        </w:tc>
        <w:tc>
          <w:tcPr>
            <w:tcW w:w="1559" w:type="dxa"/>
            <w:tcBorders>
              <w:top w:val="nil"/>
              <w:left w:val="nil"/>
              <w:bottom w:val="single" w:sz="4" w:space="0" w:color="auto"/>
              <w:right w:val="single" w:sz="4" w:space="0" w:color="auto"/>
            </w:tcBorders>
            <w:shd w:val="clear" w:color="auto" w:fill="auto"/>
            <w:noWrap/>
            <w:vAlign w:val="bottom"/>
          </w:tcPr>
          <w:p w14:paraId="2B76988B" w14:textId="77777777" w:rsidR="00B7732B" w:rsidRPr="00104A49" w:rsidRDefault="00B7732B" w:rsidP="002C5B5B">
            <w:pPr>
              <w:jc w:val="right"/>
              <w:rPr>
                <w:color w:val="000000"/>
                <w:sz w:val="20"/>
                <w:lang w:eastAsia="en-AU"/>
              </w:rPr>
            </w:pPr>
            <w:r w:rsidRPr="00104A49">
              <w:rPr>
                <w:color w:val="000000"/>
                <w:sz w:val="20"/>
                <w:lang w:eastAsia="en-AU"/>
              </w:rPr>
              <w:t>$356.80</w:t>
            </w:r>
          </w:p>
        </w:tc>
      </w:tr>
      <w:tr w:rsidR="00B7732B" w:rsidRPr="00370F5D" w14:paraId="76B31EC8"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80A1643" w14:textId="77777777" w:rsidR="00B7732B" w:rsidRPr="00104A49" w:rsidRDefault="00B7732B" w:rsidP="00104A49">
            <w:pPr>
              <w:rPr>
                <w:color w:val="000000"/>
                <w:sz w:val="20"/>
                <w:lang w:eastAsia="en-AU"/>
              </w:rPr>
            </w:pPr>
            <w:r w:rsidRPr="00104A49">
              <w:rPr>
                <w:color w:val="000000"/>
                <w:sz w:val="20"/>
                <w:lang w:eastAsia="en-AU"/>
              </w:rPr>
              <w:t>31</w:t>
            </w:r>
          </w:p>
        </w:tc>
        <w:tc>
          <w:tcPr>
            <w:tcW w:w="3402" w:type="dxa"/>
            <w:tcBorders>
              <w:top w:val="nil"/>
              <w:left w:val="nil"/>
              <w:bottom w:val="single" w:sz="4" w:space="0" w:color="auto"/>
              <w:right w:val="single" w:sz="4" w:space="0" w:color="auto"/>
            </w:tcBorders>
            <w:shd w:val="clear" w:color="auto" w:fill="auto"/>
            <w:noWrap/>
            <w:vAlign w:val="bottom"/>
          </w:tcPr>
          <w:p w14:paraId="0604ADE2" w14:textId="77777777" w:rsidR="00B7732B" w:rsidRPr="00104A49" w:rsidRDefault="00B7732B" w:rsidP="00104A49">
            <w:pPr>
              <w:rPr>
                <w:color w:val="000000"/>
                <w:sz w:val="20"/>
                <w:lang w:eastAsia="en-AU"/>
              </w:rPr>
            </w:pPr>
            <w:r w:rsidRPr="00104A49">
              <w:rPr>
                <w:color w:val="000000"/>
                <w:sz w:val="20"/>
                <w:lang w:eastAsia="en-AU"/>
              </w:rPr>
              <w:t>CONSTANCE</w:t>
            </w:r>
          </w:p>
        </w:tc>
        <w:tc>
          <w:tcPr>
            <w:tcW w:w="2126" w:type="dxa"/>
            <w:tcBorders>
              <w:top w:val="nil"/>
              <w:left w:val="nil"/>
              <w:bottom w:val="single" w:sz="4" w:space="0" w:color="auto"/>
              <w:right w:val="single" w:sz="4" w:space="0" w:color="auto"/>
            </w:tcBorders>
            <w:shd w:val="clear" w:color="auto" w:fill="auto"/>
            <w:noWrap/>
            <w:vAlign w:val="bottom"/>
          </w:tcPr>
          <w:p w14:paraId="7C8F6AA6" w14:textId="77777777" w:rsidR="00B7732B" w:rsidRPr="00104A49" w:rsidRDefault="00B7732B" w:rsidP="00104A49">
            <w:pPr>
              <w:rPr>
                <w:color w:val="000000"/>
                <w:sz w:val="20"/>
                <w:lang w:eastAsia="en-AU"/>
              </w:rPr>
            </w:pPr>
            <w:r w:rsidRPr="00104A49">
              <w:rPr>
                <w:color w:val="000000"/>
                <w:sz w:val="20"/>
                <w:lang w:eastAsia="en-AU"/>
              </w:rPr>
              <w:t>BRENNAN</w:t>
            </w:r>
          </w:p>
        </w:tc>
        <w:tc>
          <w:tcPr>
            <w:tcW w:w="4308" w:type="dxa"/>
            <w:tcBorders>
              <w:top w:val="nil"/>
              <w:left w:val="nil"/>
              <w:bottom w:val="single" w:sz="4" w:space="0" w:color="auto"/>
              <w:right w:val="single" w:sz="4" w:space="0" w:color="auto"/>
            </w:tcBorders>
            <w:shd w:val="clear" w:color="auto" w:fill="auto"/>
            <w:noWrap/>
            <w:vAlign w:val="bottom"/>
          </w:tcPr>
          <w:p w14:paraId="24FB614F" w14:textId="77777777" w:rsidR="00B7732B" w:rsidRPr="00104A49" w:rsidRDefault="00B7732B" w:rsidP="00104A49">
            <w:pPr>
              <w:rPr>
                <w:color w:val="000000"/>
                <w:sz w:val="20"/>
                <w:lang w:eastAsia="en-AU"/>
              </w:rPr>
            </w:pPr>
            <w:r w:rsidRPr="00104A49">
              <w:rPr>
                <w:color w:val="000000"/>
                <w:sz w:val="20"/>
                <w:lang w:eastAsia="en-AU"/>
              </w:rPr>
              <w:t>20 MESSENGER STREET</w:t>
            </w:r>
          </w:p>
        </w:tc>
        <w:tc>
          <w:tcPr>
            <w:tcW w:w="1867" w:type="dxa"/>
            <w:tcBorders>
              <w:top w:val="nil"/>
              <w:left w:val="nil"/>
              <w:bottom w:val="single" w:sz="4" w:space="0" w:color="auto"/>
              <w:right w:val="single" w:sz="4" w:space="0" w:color="auto"/>
            </w:tcBorders>
            <w:shd w:val="clear" w:color="auto" w:fill="auto"/>
            <w:noWrap/>
            <w:vAlign w:val="bottom"/>
          </w:tcPr>
          <w:p w14:paraId="5AD0E90B" w14:textId="77777777" w:rsidR="00B7732B" w:rsidRPr="00104A49" w:rsidRDefault="00B7732B" w:rsidP="00104A49">
            <w:pPr>
              <w:rPr>
                <w:color w:val="000000"/>
                <w:sz w:val="20"/>
                <w:lang w:eastAsia="en-AU"/>
              </w:rPr>
            </w:pPr>
            <w:r w:rsidRPr="00104A49">
              <w:rPr>
                <w:color w:val="000000"/>
                <w:sz w:val="20"/>
                <w:lang w:eastAsia="en-AU"/>
              </w:rPr>
              <w:t>HOLT</w:t>
            </w:r>
          </w:p>
        </w:tc>
        <w:tc>
          <w:tcPr>
            <w:tcW w:w="1559" w:type="dxa"/>
            <w:tcBorders>
              <w:top w:val="nil"/>
              <w:left w:val="nil"/>
              <w:bottom w:val="single" w:sz="4" w:space="0" w:color="auto"/>
              <w:right w:val="single" w:sz="4" w:space="0" w:color="auto"/>
            </w:tcBorders>
            <w:shd w:val="clear" w:color="auto" w:fill="auto"/>
            <w:noWrap/>
            <w:vAlign w:val="bottom"/>
          </w:tcPr>
          <w:p w14:paraId="1B892091" w14:textId="77777777" w:rsidR="00B7732B" w:rsidRPr="00104A49" w:rsidRDefault="00B7732B" w:rsidP="002C5B5B">
            <w:pPr>
              <w:jc w:val="right"/>
              <w:rPr>
                <w:color w:val="000000"/>
                <w:sz w:val="20"/>
                <w:lang w:eastAsia="en-AU"/>
              </w:rPr>
            </w:pPr>
            <w:r w:rsidRPr="00104A49">
              <w:rPr>
                <w:color w:val="000000"/>
                <w:sz w:val="20"/>
                <w:lang w:eastAsia="en-AU"/>
              </w:rPr>
              <w:t>$780.00</w:t>
            </w:r>
          </w:p>
        </w:tc>
      </w:tr>
      <w:tr w:rsidR="00B7732B" w:rsidRPr="00370F5D" w14:paraId="42165489"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0B0E321" w14:textId="77777777" w:rsidR="00B7732B" w:rsidRPr="00104A49" w:rsidRDefault="00B7732B" w:rsidP="00104A49">
            <w:pPr>
              <w:rPr>
                <w:color w:val="000000"/>
                <w:sz w:val="20"/>
                <w:lang w:eastAsia="en-AU"/>
              </w:rPr>
            </w:pPr>
            <w:r w:rsidRPr="00104A49">
              <w:rPr>
                <w:color w:val="000000"/>
                <w:sz w:val="20"/>
                <w:lang w:eastAsia="en-AU"/>
              </w:rPr>
              <w:t>32</w:t>
            </w:r>
          </w:p>
        </w:tc>
        <w:tc>
          <w:tcPr>
            <w:tcW w:w="3402" w:type="dxa"/>
            <w:tcBorders>
              <w:top w:val="nil"/>
              <w:left w:val="nil"/>
              <w:bottom w:val="single" w:sz="4" w:space="0" w:color="auto"/>
              <w:right w:val="single" w:sz="4" w:space="0" w:color="auto"/>
            </w:tcBorders>
            <w:shd w:val="clear" w:color="auto" w:fill="auto"/>
            <w:noWrap/>
            <w:vAlign w:val="bottom"/>
          </w:tcPr>
          <w:p w14:paraId="2D064839" w14:textId="77777777" w:rsidR="00B7732B" w:rsidRPr="00104A49" w:rsidRDefault="00B7732B" w:rsidP="00104A49">
            <w:pPr>
              <w:rPr>
                <w:color w:val="000000"/>
                <w:sz w:val="20"/>
                <w:lang w:eastAsia="en-AU"/>
              </w:rPr>
            </w:pPr>
            <w:r w:rsidRPr="00104A49">
              <w:rPr>
                <w:color w:val="000000"/>
                <w:sz w:val="20"/>
                <w:lang w:eastAsia="en-AU"/>
              </w:rPr>
              <w:t>COX</w:t>
            </w:r>
          </w:p>
        </w:tc>
        <w:tc>
          <w:tcPr>
            <w:tcW w:w="2126" w:type="dxa"/>
            <w:tcBorders>
              <w:top w:val="nil"/>
              <w:left w:val="nil"/>
              <w:bottom w:val="single" w:sz="4" w:space="0" w:color="auto"/>
              <w:right w:val="single" w:sz="4" w:space="0" w:color="auto"/>
            </w:tcBorders>
            <w:shd w:val="clear" w:color="auto" w:fill="auto"/>
            <w:noWrap/>
            <w:vAlign w:val="bottom"/>
          </w:tcPr>
          <w:p w14:paraId="650D8760" w14:textId="77777777" w:rsidR="00B7732B" w:rsidRPr="00104A49" w:rsidRDefault="00B7732B" w:rsidP="00104A49">
            <w:pPr>
              <w:rPr>
                <w:color w:val="000000"/>
                <w:sz w:val="20"/>
                <w:lang w:eastAsia="en-AU"/>
              </w:rPr>
            </w:pPr>
            <w:r w:rsidRPr="00104A49">
              <w:rPr>
                <w:color w:val="000000"/>
                <w:sz w:val="20"/>
                <w:lang w:eastAsia="en-AU"/>
              </w:rPr>
              <w:t>JASON</w:t>
            </w:r>
          </w:p>
        </w:tc>
        <w:tc>
          <w:tcPr>
            <w:tcW w:w="4308" w:type="dxa"/>
            <w:tcBorders>
              <w:top w:val="nil"/>
              <w:left w:val="nil"/>
              <w:bottom w:val="single" w:sz="4" w:space="0" w:color="auto"/>
              <w:right w:val="single" w:sz="4" w:space="0" w:color="auto"/>
            </w:tcBorders>
            <w:shd w:val="clear" w:color="auto" w:fill="auto"/>
            <w:noWrap/>
            <w:vAlign w:val="bottom"/>
          </w:tcPr>
          <w:p w14:paraId="530F5174" w14:textId="77777777" w:rsidR="00B7732B" w:rsidRPr="00104A49" w:rsidRDefault="00B7732B" w:rsidP="00104A49">
            <w:pPr>
              <w:rPr>
                <w:color w:val="000000"/>
                <w:sz w:val="20"/>
                <w:lang w:eastAsia="en-AU"/>
              </w:rPr>
            </w:pPr>
            <w:r w:rsidRPr="00104A49">
              <w:rPr>
                <w:color w:val="000000"/>
                <w:sz w:val="20"/>
                <w:lang w:eastAsia="en-AU"/>
              </w:rPr>
              <w:t>4/15 WANLISS STREET</w:t>
            </w:r>
          </w:p>
        </w:tc>
        <w:tc>
          <w:tcPr>
            <w:tcW w:w="1867" w:type="dxa"/>
            <w:tcBorders>
              <w:top w:val="nil"/>
              <w:left w:val="nil"/>
              <w:bottom w:val="single" w:sz="4" w:space="0" w:color="auto"/>
              <w:right w:val="single" w:sz="4" w:space="0" w:color="auto"/>
            </w:tcBorders>
            <w:shd w:val="clear" w:color="auto" w:fill="auto"/>
            <w:noWrap/>
            <w:vAlign w:val="bottom"/>
          </w:tcPr>
          <w:p w14:paraId="0DB4B858" w14:textId="77777777" w:rsidR="00B7732B" w:rsidRPr="00104A49" w:rsidRDefault="00B7732B" w:rsidP="00104A49">
            <w:pPr>
              <w:rPr>
                <w:color w:val="000000"/>
                <w:sz w:val="20"/>
                <w:lang w:eastAsia="en-AU"/>
              </w:rPr>
            </w:pPr>
            <w:r w:rsidRPr="00104A49">
              <w:rPr>
                <w:color w:val="000000"/>
                <w:sz w:val="20"/>
                <w:lang w:eastAsia="en-AU"/>
              </w:rPr>
              <w:t>LATHAM</w:t>
            </w:r>
          </w:p>
        </w:tc>
        <w:tc>
          <w:tcPr>
            <w:tcW w:w="1559" w:type="dxa"/>
            <w:tcBorders>
              <w:top w:val="nil"/>
              <w:left w:val="nil"/>
              <w:bottom w:val="single" w:sz="4" w:space="0" w:color="auto"/>
              <w:right w:val="single" w:sz="4" w:space="0" w:color="auto"/>
            </w:tcBorders>
            <w:shd w:val="clear" w:color="auto" w:fill="auto"/>
            <w:noWrap/>
            <w:vAlign w:val="bottom"/>
          </w:tcPr>
          <w:p w14:paraId="6910BC57" w14:textId="77777777" w:rsidR="00B7732B" w:rsidRPr="00104A49" w:rsidRDefault="00B7732B" w:rsidP="002C5B5B">
            <w:pPr>
              <w:jc w:val="right"/>
              <w:rPr>
                <w:color w:val="000000"/>
                <w:sz w:val="20"/>
                <w:lang w:eastAsia="en-AU"/>
              </w:rPr>
            </w:pPr>
            <w:r w:rsidRPr="00104A49">
              <w:rPr>
                <w:color w:val="000000"/>
                <w:sz w:val="20"/>
                <w:lang w:eastAsia="en-AU"/>
              </w:rPr>
              <w:t>$396.75</w:t>
            </w:r>
          </w:p>
        </w:tc>
      </w:tr>
      <w:tr w:rsidR="00B7732B" w:rsidRPr="00370F5D" w14:paraId="4001ECE6"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DB5DA11" w14:textId="77777777" w:rsidR="00B7732B" w:rsidRPr="00104A49" w:rsidRDefault="00B7732B" w:rsidP="00104A49">
            <w:pPr>
              <w:rPr>
                <w:color w:val="000000"/>
                <w:sz w:val="20"/>
                <w:lang w:eastAsia="en-AU"/>
              </w:rPr>
            </w:pPr>
            <w:r w:rsidRPr="00104A49">
              <w:rPr>
                <w:color w:val="000000"/>
                <w:sz w:val="20"/>
                <w:lang w:eastAsia="en-AU"/>
              </w:rPr>
              <w:t>33</w:t>
            </w:r>
          </w:p>
        </w:tc>
        <w:tc>
          <w:tcPr>
            <w:tcW w:w="3402" w:type="dxa"/>
            <w:tcBorders>
              <w:top w:val="nil"/>
              <w:left w:val="nil"/>
              <w:bottom w:val="single" w:sz="4" w:space="0" w:color="auto"/>
              <w:right w:val="single" w:sz="4" w:space="0" w:color="auto"/>
            </w:tcBorders>
            <w:shd w:val="clear" w:color="auto" w:fill="auto"/>
            <w:noWrap/>
            <w:vAlign w:val="bottom"/>
          </w:tcPr>
          <w:p w14:paraId="747BB742" w14:textId="77777777" w:rsidR="00B7732B" w:rsidRPr="00104A49" w:rsidRDefault="00B7732B" w:rsidP="00104A49">
            <w:pPr>
              <w:rPr>
                <w:color w:val="000000"/>
                <w:sz w:val="20"/>
                <w:lang w:eastAsia="en-AU"/>
              </w:rPr>
            </w:pPr>
            <w:r w:rsidRPr="00104A49">
              <w:rPr>
                <w:color w:val="000000"/>
                <w:sz w:val="20"/>
                <w:lang w:eastAsia="en-AU"/>
              </w:rPr>
              <w:t>COX</w:t>
            </w:r>
          </w:p>
        </w:tc>
        <w:tc>
          <w:tcPr>
            <w:tcW w:w="2126" w:type="dxa"/>
            <w:tcBorders>
              <w:top w:val="nil"/>
              <w:left w:val="nil"/>
              <w:bottom w:val="single" w:sz="4" w:space="0" w:color="auto"/>
              <w:right w:val="single" w:sz="4" w:space="0" w:color="auto"/>
            </w:tcBorders>
            <w:shd w:val="clear" w:color="auto" w:fill="auto"/>
            <w:noWrap/>
            <w:vAlign w:val="bottom"/>
          </w:tcPr>
          <w:p w14:paraId="49324D32" w14:textId="77777777" w:rsidR="00B7732B" w:rsidRPr="00104A49" w:rsidRDefault="00B7732B" w:rsidP="00104A49">
            <w:pPr>
              <w:rPr>
                <w:color w:val="000000"/>
                <w:sz w:val="20"/>
                <w:lang w:eastAsia="en-AU"/>
              </w:rPr>
            </w:pPr>
            <w:r w:rsidRPr="00104A49">
              <w:rPr>
                <w:color w:val="000000"/>
                <w:sz w:val="20"/>
                <w:lang w:eastAsia="en-AU"/>
              </w:rPr>
              <w:t>GLENN</w:t>
            </w:r>
          </w:p>
        </w:tc>
        <w:tc>
          <w:tcPr>
            <w:tcW w:w="4308" w:type="dxa"/>
            <w:tcBorders>
              <w:top w:val="nil"/>
              <w:left w:val="nil"/>
              <w:bottom w:val="single" w:sz="4" w:space="0" w:color="auto"/>
              <w:right w:val="single" w:sz="4" w:space="0" w:color="auto"/>
            </w:tcBorders>
            <w:shd w:val="clear" w:color="auto" w:fill="auto"/>
            <w:noWrap/>
            <w:vAlign w:val="bottom"/>
          </w:tcPr>
          <w:p w14:paraId="29C8587F" w14:textId="77777777" w:rsidR="00B7732B" w:rsidRPr="00104A49" w:rsidRDefault="00B7732B" w:rsidP="00104A49">
            <w:pPr>
              <w:rPr>
                <w:color w:val="000000"/>
                <w:sz w:val="20"/>
                <w:lang w:eastAsia="en-AU"/>
              </w:rPr>
            </w:pPr>
            <w:r w:rsidRPr="00104A49">
              <w:rPr>
                <w:color w:val="000000"/>
                <w:sz w:val="20"/>
                <w:lang w:eastAsia="en-AU"/>
              </w:rPr>
              <w:t>16/1 IJONG STREET</w:t>
            </w:r>
          </w:p>
        </w:tc>
        <w:tc>
          <w:tcPr>
            <w:tcW w:w="1867" w:type="dxa"/>
            <w:tcBorders>
              <w:top w:val="nil"/>
              <w:left w:val="nil"/>
              <w:bottom w:val="single" w:sz="4" w:space="0" w:color="auto"/>
              <w:right w:val="single" w:sz="4" w:space="0" w:color="auto"/>
            </w:tcBorders>
            <w:shd w:val="clear" w:color="auto" w:fill="auto"/>
            <w:noWrap/>
            <w:vAlign w:val="bottom"/>
          </w:tcPr>
          <w:p w14:paraId="05F7D81B" w14:textId="77777777" w:rsidR="00B7732B" w:rsidRPr="00104A49" w:rsidRDefault="00B7732B" w:rsidP="00104A49">
            <w:pPr>
              <w:rPr>
                <w:color w:val="000000"/>
                <w:sz w:val="20"/>
                <w:lang w:eastAsia="en-AU"/>
              </w:rPr>
            </w:pPr>
            <w:r w:rsidRPr="00104A49">
              <w:rPr>
                <w:color w:val="000000"/>
                <w:sz w:val="20"/>
                <w:lang w:eastAsia="en-AU"/>
              </w:rPr>
              <w:t>BRADDON</w:t>
            </w:r>
          </w:p>
        </w:tc>
        <w:tc>
          <w:tcPr>
            <w:tcW w:w="1559" w:type="dxa"/>
            <w:tcBorders>
              <w:top w:val="nil"/>
              <w:left w:val="nil"/>
              <w:bottom w:val="single" w:sz="4" w:space="0" w:color="auto"/>
              <w:right w:val="single" w:sz="4" w:space="0" w:color="auto"/>
            </w:tcBorders>
            <w:shd w:val="clear" w:color="auto" w:fill="auto"/>
            <w:noWrap/>
            <w:vAlign w:val="bottom"/>
          </w:tcPr>
          <w:p w14:paraId="102A40BB" w14:textId="77777777" w:rsidR="00B7732B" w:rsidRPr="00104A49" w:rsidRDefault="00B7732B" w:rsidP="002C5B5B">
            <w:pPr>
              <w:jc w:val="right"/>
              <w:rPr>
                <w:color w:val="000000"/>
                <w:sz w:val="20"/>
                <w:lang w:eastAsia="en-AU"/>
              </w:rPr>
            </w:pPr>
            <w:r w:rsidRPr="00104A49">
              <w:rPr>
                <w:color w:val="000000"/>
                <w:sz w:val="20"/>
                <w:lang w:eastAsia="en-AU"/>
              </w:rPr>
              <w:t>$920.00</w:t>
            </w:r>
          </w:p>
        </w:tc>
      </w:tr>
      <w:tr w:rsidR="00B7732B" w:rsidRPr="00370F5D" w14:paraId="44573BDC"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4E9F86A" w14:textId="77777777" w:rsidR="00B7732B" w:rsidRPr="00104A49" w:rsidRDefault="00B7732B" w:rsidP="00104A49">
            <w:pPr>
              <w:rPr>
                <w:color w:val="000000"/>
                <w:sz w:val="20"/>
                <w:lang w:eastAsia="en-AU"/>
              </w:rPr>
            </w:pPr>
            <w:r w:rsidRPr="00104A49">
              <w:rPr>
                <w:color w:val="000000"/>
                <w:sz w:val="20"/>
                <w:lang w:eastAsia="en-AU"/>
              </w:rPr>
              <w:t>34</w:t>
            </w:r>
          </w:p>
        </w:tc>
        <w:tc>
          <w:tcPr>
            <w:tcW w:w="3402" w:type="dxa"/>
            <w:tcBorders>
              <w:top w:val="nil"/>
              <w:left w:val="nil"/>
              <w:bottom w:val="single" w:sz="4" w:space="0" w:color="auto"/>
              <w:right w:val="single" w:sz="4" w:space="0" w:color="auto"/>
            </w:tcBorders>
            <w:shd w:val="clear" w:color="auto" w:fill="auto"/>
            <w:noWrap/>
            <w:vAlign w:val="bottom"/>
          </w:tcPr>
          <w:p w14:paraId="3EEBD193" w14:textId="77777777" w:rsidR="00B7732B" w:rsidRPr="00104A49" w:rsidRDefault="00B7732B" w:rsidP="00104A49">
            <w:pPr>
              <w:rPr>
                <w:color w:val="000000"/>
                <w:sz w:val="20"/>
                <w:lang w:eastAsia="en-AU"/>
              </w:rPr>
            </w:pPr>
            <w:r w:rsidRPr="00104A49">
              <w:rPr>
                <w:color w:val="000000"/>
                <w:sz w:val="20"/>
                <w:lang w:eastAsia="en-AU"/>
              </w:rPr>
              <w:t>COYNE</w:t>
            </w:r>
          </w:p>
        </w:tc>
        <w:tc>
          <w:tcPr>
            <w:tcW w:w="2126" w:type="dxa"/>
            <w:tcBorders>
              <w:top w:val="nil"/>
              <w:left w:val="nil"/>
              <w:bottom w:val="single" w:sz="4" w:space="0" w:color="auto"/>
              <w:right w:val="single" w:sz="4" w:space="0" w:color="auto"/>
            </w:tcBorders>
            <w:shd w:val="clear" w:color="auto" w:fill="auto"/>
            <w:noWrap/>
            <w:vAlign w:val="bottom"/>
          </w:tcPr>
          <w:p w14:paraId="77D3D0C9" w14:textId="77777777" w:rsidR="00B7732B" w:rsidRPr="00104A49" w:rsidRDefault="00B7732B" w:rsidP="00104A49">
            <w:pPr>
              <w:rPr>
                <w:color w:val="000000"/>
                <w:sz w:val="20"/>
                <w:lang w:eastAsia="en-AU"/>
              </w:rPr>
            </w:pPr>
            <w:r w:rsidRPr="00104A49">
              <w:rPr>
                <w:color w:val="000000"/>
                <w:sz w:val="20"/>
                <w:lang w:eastAsia="en-AU"/>
              </w:rPr>
              <w:t>LISA</w:t>
            </w:r>
          </w:p>
        </w:tc>
        <w:tc>
          <w:tcPr>
            <w:tcW w:w="4308" w:type="dxa"/>
            <w:tcBorders>
              <w:top w:val="nil"/>
              <w:left w:val="nil"/>
              <w:bottom w:val="single" w:sz="4" w:space="0" w:color="auto"/>
              <w:right w:val="single" w:sz="4" w:space="0" w:color="auto"/>
            </w:tcBorders>
            <w:shd w:val="clear" w:color="auto" w:fill="auto"/>
            <w:noWrap/>
            <w:vAlign w:val="bottom"/>
          </w:tcPr>
          <w:p w14:paraId="13FDADCD" w14:textId="77777777" w:rsidR="00B7732B" w:rsidRPr="00104A49" w:rsidRDefault="00B7732B" w:rsidP="00104A49">
            <w:pPr>
              <w:rPr>
                <w:color w:val="000000"/>
                <w:sz w:val="20"/>
                <w:lang w:eastAsia="en-AU"/>
              </w:rPr>
            </w:pPr>
            <w:r w:rsidRPr="00104A49">
              <w:rPr>
                <w:color w:val="000000"/>
                <w:sz w:val="20"/>
                <w:lang w:eastAsia="en-AU"/>
              </w:rPr>
              <w:t>85/8 BAUDINETTE CIRCUIT</w:t>
            </w:r>
          </w:p>
        </w:tc>
        <w:tc>
          <w:tcPr>
            <w:tcW w:w="1867" w:type="dxa"/>
            <w:tcBorders>
              <w:top w:val="nil"/>
              <w:left w:val="nil"/>
              <w:bottom w:val="single" w:sz="4" w:space="0" w:color="auto"/>
              <w:right w:val="single" w:sz="4" w:space="0" w:color="auto"/>
            </w:tcBorders>
            <w:shd w:val="clear" w:color="auto" w:fill="auto"/>
            <w:noWrap/>
            <w:vAlign w:val="bottom"/>
          </w:tcPr>
          <w:p w14:paraId="060151D7" w14:textId="77777777" w:rsidR="00B7732B" w:rsidRPr="00104A49" w:rsidRDefault="00B7732B" w:rsidP="00104A49">
            <w:pPr>
              <w:rPr>
                <w:color w:val="000000"/>
                <w:sz w:val="20"/>
                <w:lang w:eastAsia="en-AU"/>
              </w:rPr>
            </w:pPr>
            <w:r w:rsidRPr="00104A49">
              <w:rPr>
                <w:color w:val="000000"/>
                <w:sz w:val="20"/>
                <w:lang w:eastAsia="en-AU"/>
              </w:rPr>
              <w:t>BRUCE</w:t>
            </w:r>
          </w:p>
        </w:tc>
        <w:tc>
          <w:tcPr>
            <w:tcW w:w="1559" w:type="dxa"/>
            <w:tcBorders>
              <w:top w:val="nil"/>
              <w:left w:val="nil"/>
              <w:bottom w:val="single" w:sz="4" w:space="0" w:color="auto"/>
              <w:right w:val="single" w:sz="4" w:space="0" w:color="auto"/>
            </w:tcBorders>
            <w:shd w:val="clear" w:color="auto" w:fill="auto"/>
            <w:noWrap/>
            <w:vAlign w:val="bottom"/>
          </w:tcPr>
          <w:p w14:paraId="7BAD59B4" w14:textId="77777777" w:rsidR="00B7732B" w:rsidRPr="00104A49" w:rsidRDefault="00B7732B" w:rsidP="002C5B5B">
            <w:pPr>
              <w:jc w:val="right"/>
              <w:rPr>
                <w:color w:val="000000"/>
                <w:sz w:val="20"/>
                <w:lang w:eastAsia="en-AU"/>
              </w:rPr>
            </w:pPr>
            <w:r w:rsidRPr="00104A49">
              <w:rPr>
                <w:color w:val="000000"/>
                <w:sz w:val="20"/>
                <w:lang w:eastAsia="en-AU"/>
              </w:rPr>
              <w:t>$623.00</w:t>
            </w:r>
          </w:p>
        </w:tc>
      </w:tr>
      <w:tr w:rsidR="00B7732B" w:rsidRPr="00370F5D" w14:paraId="14B01CE8"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1A04F4C" w14:textId="77777777" w:rsidR="00B7732B" w:rsidRPr="00104A49" w:rsidRDefault="00B7732B" w:rsidP="00104A49">
            <w:pPr>
              <w:rPr>
                <w:color w:val="000000"/>
                <w:sz w:val="20"/>
                <w:lang w:eastAsia="en-AU"/>
              </w:rPr>
            </w:pPr>
            <w:r w:rsidRPr="00104A49">
              <w:rPr>
                <w:color w:val="000000"/>
                <w:sz w:val="20"/>
                <w:lang w:eastAsia="en-AU"/>
              </w:rPr>
              <w:t>35</w:t>
            </w:r>
          </w:p>
        </w:tc>
        <w:tc>
          <w:tcPr>
            <w:tcW w:w="3402" w:type="dxa"/>
            <w:tcBorders>
              <w:top w:val="nil"/>
              <w:left w:val="nil"/>
              <w:bottom w:val="single" w:sz="4" w:space="0" w:color="auto"/>
              <w:right w:val="single" w:sz="4" w:space="0" w:color="auto"/>
            </w:tcBorders>
            <w:shd w:val="clear" w:color="auto" w:fill="auto"/>
            <w:noWrap/>
            <w:vAlign w:val="bottom"/>
          </w:tcPr>
          <w:p w14:paraId="5E0EF16C" w14:textId="77777777" w:rsidR="00B7732B" w:rsidRPr="00104A49" w:rsidRDefault="00B7732B" w:rsidP="00104A49">
            <w:pPr>
              <w:rPr>
                <w:color w:val="000000"/>
                <w:sz w:val="20"/>
                <w:lang w:eastAsia="en-AU"/>
              </w:rPr>
            </w:pPr>
            <w:r w:rsidRPr="00104A49">
              <w:rPr>
                <w:color w:val="000000"/>
                <w:sz w:val="20"/>
                <w:lang w:eastAsia="en-AU"/>
              </w:rPr>
              <w:t>CROZIER</w:t>
            </w:r>
          </w:p>
        </w:tc>
        <w:tc>
          <w:tcPr>
            <w:tcW w:w="2126" w:type="dxa"/>
            <w:tcBorders>
              <w:top w:val="nil"/>
              <w:left w:val="nil"/>
              <w:bottom w:val="single" w:sz="4" w:space="0" w:color="auto"/>
              <w:right w:val="single" w:sz="4" w:space="0" w:color="auto"/>
            </w:tcBorders>
            <w:shd w:val="clear" w:color="auto" w:fill="auto"/>
            <w:noWrap/>
            <w:vAlign w:val="bottom"/>
          </w:tcPr>
          <w:p w14:paraId="7E509BC4" w14:textId="77777777" w:rsidR="00B7732B" w:rsidRPr="00104A49" w:rsidRDefault="00B7732B" w:rsidP="00104A49">
            <w:pPr>
              <w:rPr>
                <w:color w:val="000000"/>
                <w:sz w:val="20"/>
                <w:lang w:eastAsia="en-AU"/>
              </w:rPr>
            </w:pPr>
            <w:r w:rsidRPr="00104A49">
              <w:rPr>
                <w:color w:val="000000"/>
                <w:sz w:val="20"/>
                <w:lang w:eastAsia="en-AU"/>
              </w:rPr>
              <w:t>WILLIAM</w:t>
            </w:r>
          </w:p>
        </w:tc>
        <w:tc>
          <w:tcPr>
            <w:tcW w:w="4308" w:type="dxa"/>
            <w:tcBorders>
              <w:top w:val="nil"/>
              <w:left w:val="nil"/>
              <w:bottom w:val="single" w:sz="4" w:space="0" w:color="auto"/>
              <w:right w:val="single" w:sz="4" w:space="0" w:color="auto"/>
            </w:tcBorders>
            <w:shd w:val="clear" w:color="auto" w:fill="auto"/>
            <w:noWrap/>
            <w:vAlign w:val="bottom"/>
          </w:tcPr>
          <w:p w14:paraId="75749EBE" w14:textId="77777777" w:rsidR="00B7732B" w:rsidRPr="00104A49" w:rsidRDefault="00B7732B" w:rsidP="00104A49">
            <w:pPr>
              <w:rPr>
                <w:color w:val="000000"/>
                <w:sz w:val="20"/>
                <w:lang w:eastAsia="en-AU"/>
              </w:rPr>
            </w:pPr>
            <w:r w:rsidRPr="00104A49">
              <w:rPr>
                <w:color w:val="000000"/>
                <w:sz w:val="20"/>
                <w:lang w:eastAsia="en-AU"/>
              </w:rPr>
              <w:t>78/6-10 EYRE STREET</w:t>
            </w:r>
          </w:p>
        </w:tc>
        <w:tc>
          <w:tcPr>
            <w:tcW w:w="1867" w:type="dxa"/>
            <w:tcBorders>
              <w:top w:val="nil"/>
              <w:left w:val="nil"/>
              <w:bottom w:val="single" w:sz="4" w:space="0" w:color="auto"/>
              <w:right w:val="single" w:sz="4" w:space="0" w:color="auto"/>
            </w:tcBorders>
            <w:shd w:val="clear" w:color="auto" w:fill="auto"/>
            <w:noWrap/>
            <w:vAlign w:val="bottom"/>
          </w:tcPr>
          <w:p w14:paraId="15FAD8A3" w14:textId="77777777" w:rsidR="00B7732B" w:rsidRPr="00104A49" w:rsidRDefault="00B7732B" w:rsidP="00104A49">
            <w:pPr>
              <w:rPr>
                <w:color w:val="000000"/>
                <w:sz w:val="20"/>
                <w:lang w:eastAsia="en-AU"/>
              </w:rPr>
            </w:pPr>
            <w:r w:rsidRPr="00104A49">
              <w:rPr>
                <w:color w:val="000000"/>
                <w:sz w:val="20"/>
                <w:lang w:eastAsia="en-AU"/>
              </w:rPr>
              <w:t>KINGSTON</w:t>
            </w:r>
          </w:p>
        </w:tc>
        <w:tc>
          <w:tcPr>
            <w:tcW w:w="1559" w:type="dxa"/>
            <w:tcBorders>
              <w:top w:val="nil"/>
              <w:left w:val="nil"/>
              <w:bottom w:val="single" w:sz="4" w:space="0" w:color="auto"/>
              <w:right w:val="single" w:sz="4" w:space="0" w:color="auto"/>
            </w:tcBorders>
            <w:shd w:val="clear" w:color="auto" w:fill="auto"/>
            <w:noWrap/>
            <w:vAlign w:val="bottom"/>
          </w:tcPr>
          <w:p w14:paraId="53559132" w14:textId="77777777" w:rsidR="00B7732B" w:rsidRPr="00104A49" w:rsidRDefault="00B7732B" w:rsidP="002C5B5B">
            <w:pPr>
              <w:jc w:val="right"/>
              <w:rPr>
                <w:color w:val="000000"/>
                <w:sz w:val="20"/>
                <w:lang w:eastAsia="en-AU"/>
              </w:rPr>
            </w:pPr>
            <w:r w:rsidRPr="00104A49">
              <w:rPr>
                <w:color w:val="000000"/>
                <w:sz w:val="20"/>
                <w:lang w:eastAsia="en-AU"/>
              </w:rPr>
              <w:t>$1,137.00</w:t>
            </w:r>
          </w:p>
        </w:tc>
      </w:tr>
      <w:tr w:rsidR="00B7732B" w:rsidRPr="00370F5D" w14:paraId="0FF45FF6"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351BFC8" w14:textId="77777777" w:rsidR="00B7732B" w:rsidRPr="00104A49" w:rsidRDefault="00B7732B" w:rsidP="00104A49">
            <w:pPr>
              <w:rPr>
                <w:color w:val="000000"/>
                <w:sz w:val="20"/>
                <w:lang w:eastAsia="en-AU"/>
              </w:rPr>
            </w:pPr>
            <w:r w:rsidRPr="00104A49">
              <w:rPr>
                <w:color w:val="000000"/>
                <w:sz w:val="20"/>
                <w:lang w:eastAsia="en-AU"/>
              </w:rPr>
              <w:t>36</w:t>
            </w:r>
          </w:p>
        </w:tc>
        <w:tc>
          <w:tcPr>
            <w:tcW w:w="3402" w:type="dxa"/>
            <w:tcBorders>
              <w:top w:val="nil"/>
              <w:left w:val="nil"/>
              <w:bottom w:val="single" w:sz="4" w:space="0" w:color="auto"/>
              <w:right w:val="single" w:sz="4" w:space="0" w:color="auto"/>
            </w:tcBorders>
            <w:shd w:val="clear" w:color="auto" w:fill="auto"/>
            <w:noWrap/>
            <w:vAlign w:val="bottom"/>
          </w:tcPr>
          <w:p w14:paraId="32372AC8" w14:textId="77777777" w:rsidR="00B7732B" w:rsidRPr="00104A49" w:rsidRDefault="00B7732B" w:rsidP="00104A49">
            <w:pPr>
              <w:rPr>
                <w:color w:val="000000"/>
                <w:sz w:val="20"/>
                <w:lang w:eastAsia="en-AU"/>
              </w:rPr>
            </w:pPr>
            <w:r w:rsidRPr="00104A49">
              <w:rPr>
                <w:color w:val="000000"/>
                <w:sz w:val="20"/>
                <w:lang w:eastAsia="en-AU"/>
              </w:rPr>
              <w:t>CSIRO</w:t>
            </w:r>
          </w:p>
        </w:tc>
        <w:tc>
          <w:tcPr>
            <w:tcW w:w="2126" w:type="dxa"/>
            <w:tcBorders>
              <w:top w:val="nil"/>
              <w:left w:val="nil"/>
              <w:bottom w:val="single" w:sz="4" w:space="0" w:color="auto"/>
              <w:right w:val="single" w:sz="4" w:space="0" w:color="auto"/>
            </w:tcBorders>
            <w:shd w:val="clear" w:color="auto" w:fill="auto"/>
            <w:noWrap/>
            <w:vAlign w:val="bottom"/>
          </w:tcPr>
          <w:p w14:paraId="09710D4E" w14:textId="77777777" w:rsidR="00B7732B" w:rsidRPr="00104A49" w:rsidRDefault="00B7732B" w:rsidP="00104A49">
            <w:pPr>
              <w:rPr>
                <w:color w:val="000000"/>
                <w:sz w:val="20"/>
                <w:lang w:eastAsia="en-AU"/>
              </w:rPr>
            </w:pPr>
            <w:r w:rsidRPr="00104A49">
              <w:rPr>
                <w:color w:val="000000"/>
                <w:sz w:val="20"/>
                <w:lang w:eastAsia="en-AU"/>
              </w:rPr>
              <w:t>NULL</w:t>
            </w:r>
          </w:p>
        </w:tc>
        <w:tc>
          <w:tcPr>
            <w:tcW w:w="4308" w:type="dxa"/>
            <w:tcBorders>
              <w:top w:val="nil"/>
              <w:left w:val="nil"/>
              <w:bottom w:val="single" w:sz="4" w:space="0" w:color="auto"/>
              <w:right w:val="single" w:sz="4" w:space="0" w:color="auto"/>
            </w:tcBorders>
            <w:shd w:val="clear" w:color="auto" w:fill="auto"/>
            <w:noWrap/>
            <w:vAlign w:val="bottom"/>
          </w:tcPr>
          <w:p w14:paraId="51182A39" w14:textId="77777777" w:rsidR="00B7732B" w:rsidRPr="00104A49" w:rsidRDefault="00B7732B" w:rsidP="00104A49">
            <w:pPr>
              <w:rPr>
                <w:color w:val="000000"/>
                <w:sz w:val="20"/>
                <w:lang w:eastAsia="en-AU"/>
              </w:rPr>
            </w:pPr>
            <w:r w:rsidRPr="00104A49">
              <w:rPr>
                <w:color w:val="000000"/>
                <w:sz w:val="20"/>
                <w:lang w:eastAsia="en-AU"/>
              </w:rPr>
              <w:t>8/3 GARRAN PLACE</w:t>
            </w:r>
          </w:p>
        </w:tc>
        <w:tc>
          <w:tcPr>
            <w:tcW w:w="1867" w:type="dxa"/>
            <w:tcBorders>
              <w:top w:val="nil"/>
              <w:left w:val="nil"/>
              <w:bottom w:val="single" w:sz="4" w:space="0" w:color="auto"/>
              <w:right w:val="single" w:sz="4" w:space="0" w:color="auto"/>
            </w:tcBorders>
            <w:shd w:val="clear" w:color="auto" w:fill="auto"/>
            <w:noWrap/>
            <w:vAlign w:val="bottom"/>
          </w:tcPr>
          <w:p w14:paraId="2718B216" w14:textId="77777777" w:rsidR="00B7732B" w:rsidRPr="00104A49" w:rsidRDefault="00B7732B" w:rsidP="00104A49">
            <w:pPr>
              <w:rPr>
                <w:color w:val="000000"/>
                <w:sz w:val="20"/>
                <w:lang w:eastAsia="en-AU"/>
              </w:rPr>
            </w:pPr>
            <w:r w:rsidRPr="00104A49">
              <w:rPr>
                <w:color w:val="000000"/>
                <w:sz w:val="20"/>
                <w:lang w:eastAsia="en-AU"/>
              </w:rPr>
              <w:t>GARRAN</w:t>
            </w:r>
          </w:p>
        </w:tc>
        <w:tc>
          <w:tcPr>
            <w:tcW w:w="1559" w:type="dxa"/>
            <w:tcBorders>
              <w:top w:val="nil"/>
              <w:left w:val="nil"/>
              <w:bottom w:val="single" w:sz="4" w:space="0" w:color="auto"/>
              <w:right w:val="single" w:sz="4" w:space="0" w:color="auto"/>
            </w:tcBorders>
            <w:shd w:val="clear" w:color="auto" w:fill="auto"/>
            <w:noWrap/>
            <w:vAlign w:val="bottom"/>
          </w:tcPr>
          <w:p w14:paraId="7974C69D" w14:textId="77777777" w:rsidR="00B7732B" w:rsidRPr="00104A49" w:rsidRDefault="00B7732B" w:rsidP="002C5B5B">
            <w:pPr>
              <w:jc w:val="right"/>
              <w:rPr>
                <w:color w:val="000000"/>
                <w:sz w:val="20"/>
                <w:lang w:eastAsia="en-AU"/>
              </w:rPr>
            </w:pPr>
            <w:r w:rsidRPr="00104A49">
              <w:rPr>
                <w:color w:val="000000"/>
                <w:sz w:val="20"/>
                <w:lang w:eastAsia="en-AU"/>
              </w:rPr>
              <w:t>$1,720.00</w:t>
            </w:r>
          </w:p>
        </w:tc>
      </w:tr>
      <w:tr w:rsidR="00B7732B" w:rsidRPr="00370F5D" w14:paraId="325C8867"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D121BA3" w14:textId="77777777" w:rsidR="00B7732B" w:rsidRPr="00104A49" w:rsidRDefault="00B7732B" w:rsidP="00104A49">
            <w:pPr>
              <w:rPr>
                <w:color w:val="000000"/>
                <w:sz w:val="20"/>
                <w:lang w:eastAsia="en-AU"/>
              </w:rPr>
            </w:pPr>
            <w:r w:rsidRPr="00104A49">
              <w:rPr>
                <w:color w:val="000000"/>
                <w:sz w:val="20"/>
                <w:lang w:eastAsia="en-AU"/>
              </w:rPr>
              <w:t>37</w:t>
            </w:r>
          </w:p>
        </w:tc>
        <w:tc>
          <w:tcPr>
            <w:tcW w:w="3402" w:type="dxa"/>
            <w:tcBorders>
              <w:top w:val="nil"/>
              <w:left w:val="nil"/>
              <w:bottom w:val="single" w:sz="4" w:space="0" w:color="auto"/>
              <w:right w:val="single" w:sz="4" w:space="0" w:color="auto"/>
            </w:tcBorders>
            <w:shd w:val="clear" w:color="auto" w:fill="auto"/>
            <w:noWrap/>
            <w:vAlign w:val="bottom"/>
          </w:tcPr>
          <w:p w14:paraId="2ABB09B1" w14:textId="77777777" w:rsidR="00B7732B" w:rsidRPr="00104A49" w:rsidRDefault="00B7732B" w:rsidP="00104A49">
            <w:pPr>
              <w:rPr>
                <w:color w:val="000000"/>
                <w:sz w:val="20"/>
                <w:lang w:eastAsia="en-AU"/>
              </w:rPr>
            </w:pPr>
            <w:r w:rsidRPr="00104A49">
              <w:rPr>
                <w:color w:val="000000"/>
                <w:sz w:val="20"/>
                <w:lang w:eastAsia="en-AU"/>
              </w:rPr>
              <w:t>DA QUINTA</w:t>
            </w:r>
          </w:p>
        </w:tc>
        <w:tc>
          <w:tcPr>
            <w:tcW w:w="2126" w:type="dxa"/>
            <w:tcBorders>
              <w:top w:val="nil"/>
              <w:left w:val="nil"/>
              <w:bottom w:val="single" w:sz="4" w:space="0" w:color="auto"/>
              <w:right w:val="single" w:sz="4" w:space="0" w:color="auto"/>
            </w:tcBorders>
            <w:shd w:val="clear" w:color="auto" w:fill="auto"/>
            <w:noWrap/>
            <w:vAlign w:val="bottom"/>
          </w:tcPr>
          <w:p w14:paraId="646F9E18" w14:textId="77777777" w:rsidR="00B7732B" w:rsidRPr="00104A49" w:rsidRDefault="00B7732B" w:rsidP="00104A49">
            <w:pPr>
              <w:rPr>
                <w:color w:val="000000"/>
                <w:sz w:val="20"/>
                <w:lang w:eastAsia="en-AU"/>
              </w:rPr>
            </w:pPr>
            <w:r w:rsidRPr="00104A49">
              <w:rPr>
                <w:color w:val="000000"/>
                <w:sz w:val="20"/>
                <w:lang w:eastAsia="en-AU"/>
              </w:rPr>
              <w:t>ASHLEA</w:t>
            </w:r>
          </w:p>
        </w:tc>
        <w:tc>
          <w:tcPr>
            <w:tcW w:w="4308" w:type="dxa"/>
            <w:tcBorders>
              <w:top w:val="nil"/>
              <w:left w:val="nil"/>
              <w:bottom w:val="single" w:sz="4" w:space="0" w:color="auto"/>
              <w:right w:val="single" w:sz="4" w:space="0" w:color="auto"/>
            </w:tcBorders>
            <w:shd w:val="clear" w:color="auto" w:fill="auto"/>
            <w:noWrap/>
            <w:vAlign w:val="bottom"/>
          </w:tcPr>
          <w:p w14:paraId="2910F3E9" w14:textId="77777777" w:rsidR="00B7732B" w:rsidRPr="00104A49" w:rsidRDefault="00B7732B" w:rsidP="00104A49">
            <w:pPr>
              <w:rPr>
                <w:color w:val="000000"/>
                <w:sz w:val="20"/>
                <w:lang w:eastAsia="en-AU"/>
              </w:rPr>
            </w:pPr>
            <w:r w:rsidRPr="00104A49">
              <w:rPr>
                <w:color w:val="000000"/>
                <w:sz w:val="20"/>
                <w:lang w:eastAsia="en-AU"/>
              </w:rPr>
              <w:t>25 RAG HOLMES STREET</w:t>
            </w:r>
          </w:p>
        </w:tc>
        <w:tc>
          <w:tcPr>
            <w:tcW w:w="1867" w:type="dxa"/>
            <w:tcBorders>
              <w:top w:val="nil"/>
              <w:left w:val="nil"/>
              <w:bottom w:val="single" w:sz="4" w:space="0" w:color="auto"/>
              <w:right w:val="single" w:sz="4" w:space="0" w:color="auto"/>
            </w:tcBorders>
            <w:shd w:val="clear" w:color="auto" w:fill="auto"/>
            <w:noWrap/>
            <w:vAlign w:val="bottom"/>
          </w:tcPr>
          <w:p w14:paraId="0A69E86C" w14:textId="77777777" w:rsidR="00B7732B" w:rsidRPr="00104A49" w:rsidRDefault="00B7732B" w:rsidP="00104A49">
            <w:pPr>
              <w:rPr>
                <w:color w:val="000000"/>
                <w:sz w:val="20"/>
                <w:lang w:eastAsia="en-AU"/>
              </w:rPr>
            </w:pPr>
            <w:r w:rsidRPr="00104A49">
              <w:rPr>
                <w:color w:val="000000"/>
                <w:sz w:val="20"/>
                <w:lang w:eastAsia="en-AU"/>
              </w:rPr>
              <w:t>MACGREGOR</w:t>
            </w:r>
          </w:p>
        </w:tc>
        <w:tc>
          <w:tcPr>
            <w:tcW w:w="1559" w:type="dxa"/>
            <w:tcBorders>
              <w:top w:val="nil"/>
              <w:left w:val="nil"/>
              <w:bottom w:val="single" w:sz="4" w:space="0" w:color="auto"/>
              <w:right w:val="single" w:sz="4" w:space="0" w:color="auto"/>
            </w:tcBorders>
            <w:shd w:val="clear" w:color="auto" w:fill="auto"/>
            <w:noWrap/>
            <w:vAlign w:val="bottom"/>
          </w:tcPr>
          <w:p w14:paraId="1C06223F" w14:textId="77777777" w:rsidR="00B7732B" w:rsidRPr="00104A49" w:rsidRDefault="00B7732B" w:rsidP="002C5B5B">
            <w:pPr>
              <w:jc w:val="right"/>
              <w:rPr>
                <w:color w:val="000000"/>
                <w:sz w:val="20"/>
                <w:lang w:eastAsia="en-AU"/>
              </w:rPr>
            </w:pPr>
            <w:r w:rsidRPr="00104A49">
              <w:rPr>
                <w:color w:val="000000"/>
                <w:sz w:val="20"/>
                <w:lang w:eastAsia="en-AU"/>
              </w:rPr>
              <w:t>$53.80</w:t>
            </w:r>
          </w:p>
        </w:tc>
      </w:tr>
      <w:tr w:rsidR="00B7732B" w:rsidRPr="00370F5D" w14:paraId="6AD26222"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2E9B621" w14:textId="77777777" w:rsidR="00B7732B" w:rsidRPr="00104A49" w:rsidRDefault="00B7732B" w:rsidP="00104A49">
            <w:pPr>
              <w:rPr>
                <w:color w:val="000000"/>
                <w:sz w:val="20"/>
                <w:lang w:eastAsia="en-AU"/>
              </w:rPr>
            </w:pPr>
            <w:r w:rsidRPr="00104A49">
              <w:rPr>
                <w:color w:val="000000"/>
                <w:sz w:val="20"/>
                <w:lang w:eastAsia="en-AU"/>
              </w:rPr>
              <w:t>38</w:t>
            </w:r>
          </w:p>
        </w:tc>
        <w:tc>
          <w:tcPr>
            <w:tcW w:w="3402" w:type="dxa"/>
            <w:tcBorders>
              <w:top w:val="nil"/>
              <w:left w:val="nil"/>
              <w:bottom w:val="single" w:sz="4" w:space="0" w:color="auto"/>
              <w:right w:val="single" w:sz="4" w:space="0" w:color="auto"/>
            </w:tcBorders>
            <w:shd w:val="clear" w:color="auto" w:fill="auto"/>
            <w:noWrap/>
            <w:vAlign w:val="bottom"/>
          </w:tcPr>
          <w:p w14:paraId="7AFCDA3D" w14:textId="77777777" w:rsidR="00B7732B" w:rsidRPr="00104A49" w:rsidRDefault="00B7732B" w:rsidP="00104A49">
            <w:pPr>
              <w:rPr>
                <w:color w:val="000000"/>
                <w:sz w:val="20"/>
                <w:lang w:eastAsia="en-AU"/>
              </w:rPr>
            </w:pPr>
            <w:r w:rsidRPr="00104A49">
              <w:rPr>
                <w:color w:val="000000"/>
                <w:sz w:val="20"/>
                <w:lang w:eastAsia="en-AU"/>
              </w:rPr>
              <w:t>DA QUINTA</w:t>
            </w:r>
          </w:p>
        </w:tc>
        <w:tc>
          <w:tcPr>
            <w:tcW w:w="2126" w:type="dxa"/>
            <w:tcBorders>
              <w:top w:val="nil"/>
              <w:left w:val="nil"/>
              <w:bottom w:val="single" w:sz="4" w:space="0" w:color="auto"/>
              <w:right w:val="single" w:sz="4" w:space="0" w:color="auto"/>
            </w:tcBorders>
            <w:shd w:val="clear" w:color="auto" w:fill="auto"/>
            <w:noWrap/>
            <w:vAlign w:val="bottom"/>
          </w:tcPr>
          <w:p w14:paraId="514D5696" w14:textId="77777777" w:rsidR="00B7732B" w:rsidRPr="00104A49" w:rsidRDefault="00B7732B" w:rsidP="00104A49">
            <w:pPr>
              <w:rPr>
                <w:color w:val="000000"/>
                <w:sz w:val="20"/>
                <w:lang w:eastAsia="en-AU"/>
              </w:rPr>
            </w:pPr>
            <w:r w:rsidRPr="00104A49">
              <w:rPr>
                <w:color w:val="000000"/>
                <w:sz w:val="20"/>
                <w:lang w:eastAsia="en-AU"/>
              </w:rPr>
              <w:t>DANIEL</w:t>
            </w:r>
          </w:p>
        </w:tc>
        <w:tc>
          <w:tcPr>
            <w:tcW w:w="4308" w:type="dxa"/>
            <w:tcBorders>
              <w:top w:val="nil"/>
              <w:left w:val="nil"/>
              <w:bottom w:val="single" w:sz="4" w:space="0" w:color="auto"/>
              <w:right w:val="single" w:sz="4" w:space="0" w:color="auto"/>
            </w:tcBorders>
            <w:shd w:val="clear" w:color="auto" w:fill="auto"/>
            <w:noWrap/>
            <w:vAlign w:val="bottom"/>
          </w:tcPr>
          <w:p w14:paraId="1EFF9F39" w14:textId="77777777" w:rsidR="00B7732B" w:rsidRPr="00104A49" w:rsidRDefault="00B7732B" w:rsidP="00104A49">
            <w:pPr>
              <w:rPr>
                <w:color w:val="000000"/>
                <w:sz w:val="20"/>
                <w:lang w:eastAsia="en-AU"/>
              </w:rPr>
            </w:pPr>
            <w:r w:rsidRPr="00104A49">
              <w:rPr>
                <w:color w:val="000000"/>
                <w:sz w:val="20"/>
                <w:lang w:eastAsia="en-AU"/>
              </w:rPr>
              <w:t>25 RAG HOLMES STREET</w:t>
            </w:r>
          </w:p>
        </w:tc>
        <w:tc>
          <w:tcPr>
            <w:tcW w:w="1867" w:type="dxa"/>
            <w:tcBorders>
              <w:top w:val="nil"/>
              <w:left w:val="nil"/>
              <w:bottom w:val="single" w:sz="4" w:space="0" w:color="auto"/>
              <w:right w:val="single" w:sz="4" w:space="0" w:color="auto"/>
            </w:tcBorders>
            <w:shd w:val="clear" w:color="auto" w:fill="auto"/>
            <w:noWrap/>
            <w:vAlign w:val="bottom"/>
          </w:tcPr>
          <w:p w14:paraId="4F8C024E" w14:textId="77777777" w:rsidR="00B7732B" w:rsidRPr="00104A49" w:rsidRDefault="00B7732B" w:rsidP="00104A49">
            <w:pPr>
              <w:rPr>
                <w:color w:val="000000"/>
                <w:sz w:val="20"/>
                <w:lang w:eastAsia="en-AU"/>
              </w:rPr>
            </w:pPr>
            <w:r w:rsidRPr="00104A49">
              <w:rPr>
                <w:color w:val="000000"/>
                <w:sz w:val="20"/>
                <w:lang w:eastAsia="en-AU"/>
              </w:rPr>
              <w:t>MACGREGOR</w:t>
            </w:r>
          </w:p>
        </w:tc>
        <w:tc>
          <w:tcPr>
            <w:tcW w:w="1559" w:type="dxa"/>
            <w:tcBorders>
              <w:top w:val="nil"/>
              <w:left w:val="nil"/>
              <w:bottom w:val="single" w:sz="4" w:space="0" w:color="auto"/>
              <w:right w:val="single" w:sz="4" w:space="0" w:color="auto"/>
            </w:tcBorders>
            <w:shd w:val="clear" w:color="auto" w:fill="auto"/>
            <w:noWrap/>
            <w:vAlign w:val="bottom"/>
          </w:tcPr>
          <w:p w14:paraId="494157CE" w14:textId="77777777" w:rsidR="00B7732B" w:rsidRPr="00104A49" w:rsidRDefault="00B7732B" w:rsidP="002C5B5B">
            <w:pPr>
              <w:jc w:val="right"/>
              <w:rPr>
                <w:color w:val="000000"/>
                <w:sz w:val="20"/>
                <w:lang w:eastAsia="en-AU"/>
              </w:rPr>
            </w:pPr>
            <w:r w:rsidRPr="00104A49">
              <w:rPr>
                <w:color w:val="000000"/>
                <w:sz w:val="20"/>
                <w:lang w:eastAsia="en-AU"/>
              </w:rPr>
              <w:t>$53.80</w:t>
            </w:r>
          </w:p>
        </w:tc>
      </w:tr>
      <w:tr w:rsidR="00B7732B" w:rsidRPr="00370F5D" w14:paraId="7653AF11"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40BAC90" w14:textId="77777777" w:rsidR="00B7732B" w:rsidRPr="00104A49" w:rsidRDefault="00B7732B" w:rsidP="00104A49">
            <w:pPr>
              <w:rPr>
                <w:color w:val="000000"/>
                <w:sz w:val="20"/>
                <w:lang w:eastAsia="en-AU"/>
              </w:rPr>
            </w:pPr>
            <w:r w:rsidRPr="00104A49">
              <w:rPr>
                <w:color w:val="000000"/>
                <w:sz w:val="20"/>
                <w:lang w:eastAsia="en-AU"/>
              </w:rPr>
              <w:t>39</w:t>
            </w:r>
          </w:p>
        </w:tc>
        <w:tc>
          <w:tcPr>
            <w:tcW w:w="3402" w:type="dxa"/>
            <w:tcBorders>
              <w:top w:val="nil"/>
              <w:left w:val="nil"/>
              <w:bottom w:val="single" w:sz="4" w:space="0" w:color="auto"/>
              <w:right w:val="single" w:sz="4" w:space="0" w:color="auto"/>
            </w:tcBorders>
            <w:shd w:val="clear" w:color="auto" w:fill="auto"/>
            <w:noWrap/>
            <w:vAlign w:val="bottom"/>
          </w:tcPr>
          <w:p w14:paraId="6EE7CDAD" w14:textId="77777777" w:rsidR="00B7732B" w:rsidRPr="00104A49" w:rsidRDefault="00B7732B" w:rsidP="00104A49">
            <w:pPr>
              <w:rPr>
                <w:color w:val="000000"/>
                <w:sz w:val="20"/>
                <w:lang w:eastAsia="en-AU"/>
              </w:rPr>
            </w:pPr>
            <w:r w:rsidRPr="00104A49">
              <w:rPr>
                <w:color w:val="000000"/>
                <w:sz w:val="20"/>
                <w:lang w:eastAsia="en-AU"/>
              </w:rPr>
              <w:t>DART</w:t>
            </w:r>
          </w:p>
        </w:tc>
        <w:tc>
          <w:tcPr>
            <w:tcW w:w="2126" w:type="dxa"/>
            <w:tcBorders>
              <w:top w:val="nil"/>
              <w:left w:val="nil"/>
              <w:bottom w:val="single" w:sz="4" w:space="0" w:color="auto"/>
              <w:right w:val="single" w:sz="4" w:space="0" w:color="auto"/>
            </w:tcBorders>
            <w:shd w:val="clear" w:color="auto" w:fill="auto"/>
            <w:noWrap/>
            <w:vAlign w:val="bottom"/>
          </w:tcPr>
          <w:p w14:paraId="4DCA5CFC" w14:textId="77777777" w:rsidR="00B7732B" w:rsidRPr="00104A49" w:rsidRDefault="00B7732B" w:rsidP="00104A49">
            <w:pPr>
              <w:rPr>
                <w:color w:val="000000"/>
                <w:sz w:val="20"/>
                <w:lang w:eastAsia="en-AU"/>
              </w:rPr>
            </w:pPr>
            <w:r w:rsidRPr="00104A49">
              <w:rPr>
                <w:color w:val="000000"/>
                <w:sz w:val="20"/>
                <w:lang w:eastAsia="en-AU"/>
              </w:rPr>
              <w:t>RODNEY</w:t>
            </w:r>
          </w:p>
        </w:tc>
        <w:tc>
          <w:tcPr>
            <w:tcW w:w="4308" w:type="dxa"/>
            <w:tcBorders>
              <w:top w:val="nil"/>
              <w:left w:val="nil"/>
              <w:bottom w:val="single" w:sz="4" w:space="0" w:color="auto"/>
              <w:right w:val="single" w:sz="4" w:space="0" w:color="auto"/>
            </w:tcBorders>
            <w:shd w:val="clear" w:color="auto" w:fill="auto"/>
            <w:noWrap/>
            <w:vAlign w:val="bottom"/>
          </w:tcPr>
          <w:p w14:paraId="675E0231" w14:textId="77777777" w:rsidR="00B7732B" w:rsidRPr="00104A49" w:rsidRDefault="00B7732B" w:rsidP="00104A49">
            <w:pPr>
              <w:rPr>
                <w:color w:val="000000"/>
                <w:sz w:val="20"/>
                <w:lang w:eastAsia="en-AU"/>
              </w:rPr>
            </w:pPr>
            <w:r w:rsidRPr="00104A49">
              <w:rPr>
                <w:color w:val="000000"/>
                <w:sz w:val="20"/>
                <w:lang w:eastAsia="en-AU"/>
              </w:rPr>
              <w:t>85 ELLERSTON AVENUE</w:t>
            </w:r>
          </w:p>
        </w:tc>
        <w:tc>
          <w:tcPr>
            <w:tcW w:w="1867" w:type="dxa"/>
            <w:tcBorders>
              <w:top w:val="nil"/>
              <w:left w:val="nil"/>
              <w:bottom w:val="single" w:sz="4" w:space="0" w:color="auto"/>
              <w:right w:val="single" w:sz="4" w:space="0" w:color="auto"/>
            </w:tcBorders>
            <w:shd w:val="clear" w:color="auto" w:fill="auto"/>
            <w:noWrap/>
            <w:vAlign w:val="bottom"/>
          </w:tcPr>
          <w:p w14:paraId="1C86F90E" w14:textId="77777777" w:rsidR="00B7732B" w:rsidRPr="00104A49" w:rsidRDefault="00B7732B" w:rsidP="00104A49">
            <w:pPr>
              <w:rPr>
                <w:color w:val="000000"/>
                <w:sz w:val="20"/>
                <w:lang w:eastAsia="en-AU"/>
              </w:rPr>
            </w:pPr>
            <w:r w:rsidRPr="00104A49">
              <w:rPr>
                <w:color w:val="000000"/>
                <w:sz w:val="20"/>
                <w:lang w:eastAsia="en-AU"/>
              </w:rPr>
              <w:t>ISABELLA PLAINS</w:t>
            </w:r>
          </w:p>
        </w:tc>
        <w:tc>
          <w:tcPr>
            <w:tcW w:w="1559" w:type="dxa"/>
            <w:tcBorders>
              <w:top w:val="nil"/>
              <w:left w:val="nil"/>
              <w:bottom w:val="single" w:sz="4" w:space="0" w:color="auto"/>
              <w:right w:val="single" w:sz="4" w:space="0" w:color="auto"/>
            </w:tcBorders>
            <w:shd w:val="clear" w:color="auto" w:fill="auto"/>
            <w:noWrap/>
            <w:vAlign w:val="bottom"/>
          </w:tcPr>
          <w:p w14:paraId="010D4D1B" w14:textId="77777777" w:rsidR="00B7732B" w:rsidRPr="00104A49" w:rsidRDefault="00B7732B" w:rsidP="002C5B5B">
            <w:pPr>
              <w:jc w:val="right"/>
              <w:rPr>
                <w:color w:val="000000"/>
                <w:sz w:val="20"/>
                <w:lang w:eastAsia="en-AU"/>
              </w:rPr>
            </w:pPr>
            <w:r w:rsidRPr="00104A49">
              <w:rPr>
                <w:color w:val="000000"/>
                <w:sz w:val="20"/>
                <w:lang w:eastAsia="en-AU"/>
              </w:rPr>
              <w:t>$336.13</w:t>
            </w:r>
          </w:p>
        </w:tc>
      </w:tr>
      <w:tr w:rsidR="00B7732B" w:rsidRPr="00370F5D" w14:paraId="7F8F3F59"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3700A1B" w14:textId="77777777" w:rsidR="00B7732B" w:rsidRPr="00104A49" w:rsidRDefault="00B7732B" w:rsidP="00104A49">
            <w:pPr>
              <w:rPr>
                <w:color w:val="000000"/>
                <w:sz w:val="20"/>
                <w:lang w:eastAsia="en-AU"/>
              </w:rPr>
            </w:pPr>
            <w:r w:rsidRPr="00104A49">
              <w:rPr>
                <w:color w:val="000000"/>
                <w:sz w:val="20"/>
                <w:lang w:eastAsia="en-AU"/>
              </w:rPr>
              <w:t>40</w:t>
            </w:r>
          </w:p>
        </w:tc>
        <w:tc>
          <w:tcPr>
            <w:tcW w:w="3402" w:type="dxa"/>
            <w:tcBorders>
              <w:top w:val="nil"/>
              <w:left w:val="nil"/>
              <w:bottom w:val="single" w:sz="4" w:space="0" w:color="auto"/>
              <w:right w:val="single" w:sz="4" w:space="0" w:color="auto"/>
            </w:tcBorders>
            <w:shd w:val="clear" w:color="auto" w:fill="auto"/>
            <w:noWrap/>
            <w:vAlign w:val="bottom"/>
          </w:tcPr>
          <w:p w14:paraId="7C404E40" w14:textId="77777777" w:rsidR="00B7732B" w:rsidRPr="00104A49" w:rsidRDefault="00B7732B" w:rsidP="00104A49">
            <w:pPr>
              <w:rPr>
                <w:color w:val="000000"/>
                <w:sz w:val="20"/>
                <w:lang w:eastAsia="en-AU"/>
              </w:rPr>
            </w:pPr>
            <w:r w:rsidRPr="00104A49">
              <w:rPr>
                <w:color w:val="000000"/>
                <w:sz w:val="20"/>
                <w:lang w:eastAsia="en-AU"/>
              </w:rPr>
              <w:t>DAVIES</w:t>
            </w:r>
          </w:p>
        </w:tc>
        <w:tc>
          <w:tcPr>
            <w:tcW w:w="2126" w:type="dxa"/>
            <w:tcBorders>
              <w:top w:val="nil"/>
              <w:left w:val="nil"/>
              <w:bottom w:val="single" w:sz="4" w:space="0" w:color="auto"/>
              <w:right w:val="single" w:sz="4" w:space="0" w:color="auto"/>
            </w:tcBorders>
            <w:shd w:val="clear" w:color="auto" w:fill="auto"/>
            <w:noWrap/>
            <w:vAlign w:val="bottom"/>
          </w:tcPr>
          <w:p w14:paraId="4A06E00A" w14:textId="77777777" w:rsidR="00B7732B" w:rsidRPr="00104A49" w:rsidRDefault="00B7732B" w:rsidP="00104A49">
            <w:pPr>
              <w:rPr>
                <w:color w:val="000000"/>
                <w:sz w:val="20"/>
                <w:lang w:eastAsia="en-AU"/>
              </w:rPr>
            </w:pPr>
            <w:r w:rsidRPr="00104A49">
              <w:rPr>
                <w:color w:val="000000"/>
                <w:sz w:val="20"/>
                <w:lang w:eastAsia="en-AU"/>
              </w:rPr>
              <w:t>BENJAMIN</w:t>
            </w:r>
          </w:p>
        </w:tc>
        <w:tc>
          <w:tcPr>
            <w:tcW w:w="4308" w:type="dxa"/>
            <w:tcBorders>
              <w:top w:val="nil"/>
              <w:left w:val="nil"/>
              <w:bottom w:val="single" w:sz="4" w:space="0" w:color="auto"/>
              <w:right w:val="single" w:sz="4" w:space="0" w:color="auto"/>
            </w:tcBorders>
            <w:shd w:val="clear" w:color="auto" w:fill="auto"/>
            <w:noWrap/>
            <w:vAlign w:val="bottom"/>
          </w:tcPr>
          <w:p w14:paraId="04CDC3F7" w14:textId="77777777" w:rsidR="00B7732B" w:rsidRPr="00104A49" w:rsidRDefault="00B7732B" w:rsidP="00104A49">
            <w:pPr>
              <w:rPr>
                <w:color w:val="000000"/>
                <w:sz w:val="20"/>
                <w:lang w:eastAsia="en-AU"/>
              </w:rPr>
            </w:pPr>
            <w:r w:rsidRPr="00104A49">
              <w:rPr>
                <w:color w:val="000000"/>
                <w:sz w:val="20"/>
                <w:lang w:eastAsia="en-AU"/>
              </w:rPr>
              <w:t>7 MACFARLAN PLACE</w:t>
            </w:r>
          </w:p>
        </w:tc>
        <w:tc>
          <w:tcPr>
            <w:tcW w:w="1867" w:type="dxa"/>
            <w:tcBorders>
              <w:top w:val="nil"/>
              <w:left w:val="nil"/>
              <w:bottom w:val="single" w:sz="4" w:space="0" w:color="auto"/>
              <w:right w:val="single" w:sz="4" w:space="0" w:color="auto"/>
            </w:tcBorders>
            <w:shd w:val="clear" w:color="auto" w:fill="auto"/>
            <w:noWrap/>
            <w:vAlign w:val="bottom"/>
          </w:tcPr>
          <w:p w14:paraId="64E39685" w14:textId="77777777" w:rsidR="00B7732B" w:rsidRPr="00104A49" w:rsidRDefault="00B7732B" w:rsidP="00104A49">
            <w:pPr>
              <w:rPr>
                <w:color w:val="000000"/>
                <w:sz w:val="20"/>
                <w:lang w:eastAsia="en-AU"/>
              </w:rPr>
            </w:pPr>
            <w:r w:rsidRPr="00104A49">
              <w:rPr>
                <w:color w:val="000000"/>
                <w:sz w:val="20"/>
                <w:lang w:eastAsia="en-AU"/>
              </w:rPr>
              <w:t>LATHAM</w:t>
            </w:r>
          </w:p>
        </w:tc>
        <w:tc>
          <w:tcPr>
            <w:tcW w:w="1559" w:type="dxa"/>
            <w:tcBorders>
              <w:top w:val="nil"/>
              <w:left w:val="nil"/>
              <w:bottom w:val="single" w:sz="4" w:space="0" w:color="auto"/>
              <w:right w:val="single" w:sz="4" w:space="0" w:color="auto"/>
            </w:tcBorders>
            <w:shd w:val="clear" w:color="auto" w:fill="auto"/>
            <w:noWrap/>
            <w:vAlign w:val="bottom"/>
          </w:tcPr>
          <w:p w14:paraId="0A126A93" w14:textId="77777777" w:rsidR="00B7732B" w:rsidRPr="00104A49" w:rsidRDefault="00B7732B" w:rsidP="002C5B5B">
            <w:pPr>
              <w:jc w:val="right"/>
              <w:rPr>
                <w:color w:val="000000"/>
                <w:sz w:val="20"/>
                <w:lang w:eastAsia="en-AU"/>
              </w:rPr>
            </w:pPr>
            <w:r w:rsidRPr="00104A49">
              <w:rPr>
                <w:color w:val="000000"/>
                <w:sz w:val="20"/>
                <w:lang w:eastAsia="en-AU"/>
              </w:rPr>
              <w:t>$148.19</w:t>
            </w:r>
          </w:p>
        </w:tc>
      </w:tr>
      <w:tr w:rsidR="00B7732B" w:rsidRPr="00370F5D" w14:paraId="7365283B"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57E3125" w14:textId="77777777" w:rsidR="00B7732B" w:rsidRPr="00104A49" w:rsidRDefault="00B7732B" w:rsidP="00104A49">
            <w:pPr>
              <w:rPr>
                <w:color w:val="000000"/>
                <w:sz w:val="20"/>
                <w:lang w:eastAsia="en-AU"/>
              </w:rPr>
            </w:pPr>
            <w:r w:rsidRPr="00104A49">
              <w:rPr>
                <w:color w:val="000000"/>
                <w:sz w:val="20"/>
                <w:lang w:eastAsia="en-AU"/>
              </w:rPr>
              <w:t>41</w:t>
            </w:r>
          </w:p>
        </w:tc>
        <w:tc>
          <w:tcPr>
            <w:tcW w:w="3402" w:type="dxa"/>
            <w:tcBorders>
              <w:top w:val="nil"/>
              <w:left w:val="nil"/>
              <w:bottom w:val="single" w:sz="4" w:space="0" w:color="auto"/>
              <w:right w:val="single" w:sz="4" w:space="0" w:color="auto"/>
            </w:tcBorders>
            <w:shd w:val="clear" w:color="auto" w:fill="auto"/>
            <w:noWrap/>
            <w:vAlign w:val="bottom"/>
          </w:tcPr>
          <w:p w14:paraId="45301D00" w14:textId="77777777" w:rsidR="00B7732B" w:rsidRPr="00104A49" w:rsidRDefault="00B7732B" w:rsidP="00104A49">
            <w:pPr>
              <w:rPr>
                <w:color w:val="000000"/>
                <w:sz w:val="20"/>
                <w:lang w:eastAsia="en-AU"/>
              </w:rPr>
            </w:pPr>
            <w:r w:rsidRPr="00104A49">
              <w:rPr>
                <w:color w:val="000000"/>
                <w:sz w:val="20"/>
                <w:lang w:eastAsia="en-AU"/>
              </w:rPr>
              <w:t>DAVIS</w:t>
            </w:r>
          </w:p>
        </w:tc>
        <w:tc>
          <w:tcPr>
            <w:tcW w:w="2126" w:type="dxa"/>
            <w:tcBorders>
              <w:top w:val="nil"/>
              <w:left w:val="nil"/>
              <w:bottom w:val="single" w:sz="4" w:space="0" w:color="auto"/>
              <w:right w:val="single" w:sz="4" w:space="0" w:color="auto"/>
            </w:tcBorders>
            <w:shd w:val="clear" w:color="auto" w:fill="auto"/>
            <w:noWrap/>
            <w:vAlign w:val="bottom"/>
          </w:tcPr>
          <w:p w14:paraId="61D56A8E" w14:textId="77777777" w:rsidR="00B7732B" w:rsidRPr="00104A49" w:rsidRDefault="00B7732B" w:rsidP="00104A49">
            <w:pPr>
              <w:rPr>
                <w:color w:val="000000"/>
                <w:sz w:val="20"/>
                <w:lang w:eastAsia="en-AU"/>
              </w:rPr>
            </w:pPr>
            <w:r w:rsidRPr="00104A49">
              <w:rPr>
                <w:color w:val="000000"/>
                <w:sz w:val="20"/>
                <w:lang w:eastAsia="en-AU"/>
              </w:rPr>
              <w:t>REBECCA</w:t>
            </w:r>
          </w:p>
        </w:tc>
        <w:tc>
          <w:tcPr>
            <w:tcW w:w="4308" w:type="dxa"/>
            <w:tcBorders>
              <w:top w:val="nil"/>
              <w:left w:val="nil"/>
              <w:bottom w:val="single" w:sz="4" w:space="0" w:color="auto"/>
              <w:right w:val="single" w:sz="4" w:space="0" w:color="auto"/>
            </w:tcBorders>
            <w:shd w:val="clear" w:color="auto" w:fill="auto"/>
            <w:noWrap/>
            <w:vAlign w:val="bottom"/>
          </w:tcPr>
          <w:p w14:paraId="5365B675" w14:textId="77777777" w:rsidR="00B7732B" w:rsidRPr="00104A49" w:rsidRDefault="00B7732B" w:rsidP="00104A49">
            <w:pPr>
              <w:rPr>
                <w:color w:val="000000"/>
                <w:sz w:val="20"/>
                <w:lang w:eastAsia="en-AU"/>
              </w:rPr>
            </w:pPr>
            <w:r w:rsidRPr="00104A49">
              <w:rPr>
                <w:color w:val="000000"/>
                <w:sz w:val="20"/>
                <w:lang w:eastAsia="en-AU"/>
              </w:rPr>
              <w:t>45/42 LHOTSKY STREET</w:t>
            </w:r>
          </w:p>
        </w:tc>
        <w:tc>
          <w:tcPr>
            <w:tcW w:w="1867" w:type="dxa"/>
            <w:tcBorders>
              <w:top w:val="nil"/>
              <w:left w:val="nil"/>
              <w:bottom w:val="single" w:sz="4" w:space="0" w:color="auto"/>
              <w:right w:val="single" w:sz="4" w:space="0" w:color="auto"/>
            </w:tcBorders>
            <w:shd w:val="clear" w:color="auto" w:fill="auto"/>
            <w:noWrap/>
            <w:vAlign w:val="bottom"/>
          </w:tcPr>
          <w:p w14:paraId="00157D6D" w14:textId="77777777" w:rsidR="00B7732B" w:rsidRPr="00104A49" w:rsidRDefault="00B7732B" w:rsidP="00104A49">
            <w:pPr>
              <w:rPr>
                <w:color w:val="000000"/>
                <w:sz w:val="20"/>
                <w:lang w:eastAsia="en-AU"/>
              </w:rPr>
            </w:pPr>
            <w:r w:rsidRPr="00104A49">
              <w:rPr>
                <w:color w:val="000000"/>
                <w:sz w:val="20"/>
                <w:lang w:eastAsia="en-AU"/>
              </w:rPr>
              <w:t>CHARNWOOD</w:t>
            </w:r>
          </w:p>
        </w:tc>
        <w:tc>
          <w:tcPr>
            <w:tcW w:w="1559" w:type="dxa"/>
            <w:tcBorders>
              <w:top w:val="nil"/>
              <w:left w:val="nil"/>
              <w:bottom w:val="single" w:sz="4" w:space="0" w:color="auto"/>
              <w:right w:val="single" w:sz="4" w:space="0" w:color="auto"/>
            </w:tcBorders>
            <w:shd w:val="clear" w:color="auto" w:fill="auto"/>
            <w:noWrap/>
            <w:vAlign w:val="bottom"/>
          </w:tcPr>
          <w:p w14:paraId="537966AF" w14:textId="77777777" w:rsidR="00B7732B" w:rsidRPr="00104A49" w:rsidRDefault="00B7732B" w:rsidP="002C5B5B">
            <w:pPr>
              <w:jc w:val="right"/>
              <w:rPr>
                <w:color w:val="000000"/>
                <w:sz w:val="20"/>
                <w:lang w:eastAsia="en-AU"/>
              </w:rPr>
            </w:pPr>
            <w:r w:rsidRPr="00104A49">
              <w:rPr>
                <w:color w:val="000000"/>
                <w:sz w:val="20"/>
                <w:lang w:eastAsia="en-AU"/>
              </w:rPr>
              <w:t>$228.00</w:t>
            </w:r>
          </w:p>
        </w:tc>
      </w:tr>
      <w:tr w:rsidR="00B7732B" w:rsidRPr="00370F5D" w14:paraId="2D44F81F"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AC5530D" w14:textId="77777777" w:rsidR="00B7732B" w:rsidRPr="00104A49" w:rsidRDefault="00B7732B" w:rsidP="00104A49">
            <w:pPr>
              <w:rPr>
                <w:color w:val="000000"/>
                <w:sz w:val="20"/>
                <w:lang w:eastAsia="en-AU"/>
              </w:rPr>
            </w:pPr>
            <w:r w:rsidRPr="00104A49">
              <w:rPr>
                <w:color w:val="000000"/>
                <w:sz w:val="20"/>
                <w:lang w:eastAsia="en-AU"/>
              </w:rPr>
              <w:t>42</w:t>
            </w:r>
          </w:p>
        </w:tc>
        <w:tc>
          <w:tcPr>
            <w:tcW w:w="3402" w:type="dxa"/>
            <w:tcBorders>
              <w:top w:val="nil"/>
              <w:left w:val="nil"/>
              <w:bottom w:val="single" w:sz="4" w:space="0" w:color="auto"/>
              <w:right w:val="single" w:sz="4" w:space="0" w:color="auto"/>
            </w:tcBorders>
            <w:shd w:val="clear" w:color="auto" w:fill="auto"/>
            <w:noWrap/>
            <w:vAlign w:val="bottom"/>
          </w:tcPr>
          <w:p w14:paraId="4F0FD7B0" w14:textId="77777777" w:rsidR="00B7732B" w:rsidRPr="00104A49" w:rsidRDefault="00B7732B" w:rsidP="00104A49">
            <w:pPr>
              <w:rPr>
                <w:color w:val="000000"/>
                <w:sz w:val="20"/>
                <w:lang w:eastAsia="en-AU"/>
              </w:rPr>
            </w:pPr>
            <w:r w:rsidRPr="00104A49">
              <w:rPr>
                <w:color w:val="000000"/>
                <w:sz w:val="20"/>
                <w:lang w:eastAsia="en-AU"/>
              </w:rPr>
              <w:t>DENG</w:t>
            </w:r>
          </w:p>
        </w:tc>
        <w:tc>
          <w:tcPr>
            <w:tcW w:w="2126" w:type="dxa"/>
            <w:tcBorders>
              <w:top w:val="nil"/>
              <w:left w:val="nil"/>
              <w:bottom w:val="single" w:sz="4" w:space="0" w:color="auto"/>
              <w:right w:val="single" w:sz="4" w:space="0" w:color="auto"/>
            </w:tcBorders>
            <w:shd w:val="clear" w:color="auto" w:fill="auto"/>
            <w:noWrap/>
            <w:vAlign w:val="bottom"/>
          </w:tcPr>
          <w:p w14:paraId="2DD25D18" w14:textId="77777777" w:rsidR="00B7732B" w:rsidRPr="00104A49" w:rsidRDefault="00B7732B" w:rsidP="00104A49">
            <w:pPr>
              <w:rPr>
                <w:color w:val="000000"/>
                <w:sz w:val="20"/>
                <w:lang w:eastAsia="en-AU"/>
              </w:rPr>
            </w:pPr>
            <w:r w:rsidRPr="00104A49">
              <w:rPr>
                <w:color w:val="000000"/>
                <w:sz w:val="20"/>
                <w:lang w:eastAsia="en-AU"/>
              </w:rPr>
              <w:t>JAMES</w:t>
            </w:r>
          </w:p>
        </w:tc>
        <w:tc>
          <w:tcPr>
            <w:tcW w:w="4308" w:type="dxa"/>
            <w:tcBorders>
              <w:top w:val="nil"/>
              <w:left w:val="nil"/>
              <w:bottom w:val="single" w:sz="4" w:space="0" w:color="auto"/>
              <w:right w:val="single" w:sz="4" w:space="0" w:color="auto"/>
            </w:tcBorders>
            <w:shd w:val="clear" w:color="auto" w:fill="auto"/>
            <w:noWrap/>
            <w:vAlign w:val="bottom"/>
          </w:tcPr>
          <w:p w14:paraId="7A4A399B" w14:textId="77777777" w:rsidR="00B7732B" w:rsidRPr="00104A49" w:rsidRDefault="00B7732B" w:rsidP="00104A49">
            <w:pPr>
              <w:rPr>
                <w:color w:val="000000"/>
                <w:sz w:val="20"/>
                <w:lang w:eastAsia="en-AU"/>
              </w:rPr>
            </w:pPr>
            <w:r w:rsidRPr="00104A49">
              <w:rPr>
                <w:color w:val="000000"/>
                <w:sz w:val="20"/>
                <w:lang w:eastAsia="en-AU"/>
              </w:rPr>
              <w:t>12.3/85 NORTHBOURNE AVENUE</w:t>
            </w:r>
          </w:p>
        </w:tc>
        <w:tc>
          <w:tcPr>
            <w:tcW w:w="1867" w:type="dxa"/>
            <w:tcBorders>
              <w:top w:val="nil"/>
              <w:left w:val="nil"/>
              <w:bottom w:val="single" w:sz="4" w:space="0" w:color="auto"/>
              <w:right w:val="single" w:sz="4" w:space="0" w:color="auto"/>
            </w:tcBorders>
            <w:shd w:val="clear" w:color="auto" w:fill="auto"/>
            <w:noWrap/>
            <w:vAlign w:val="bottom"/>
          </w:tcPr>
          <w:p w14:paraId="0C90F1FD" w14:textId="77777777" w:rsidR="00B7732B" w:rsidRPr="00104A49" w:rsidRDefault="00B7732B" w:rsidP="00104A49">
            <w:pPr>
              <w:rPr>
                <w:color w:val="000000"/>
                <w:sz w:val="20"/>
                <w:lang w:eastAsia="en-AU"/>
              </w:rPr>
            </w:pPr>
            <w:r w:rsidRPr="00104A49">
              <w:rPr>
                <w:color w:val="000000"/>
                <w:sz w:val="20"/>
                <w:lang w:eastAsia="en-AU"/>
              </w:rPr>
              <w:t>TURNER</w:t>
            </w:r>
          </w:p>
        </w:tc>
        <w:tc>
          <w:tcPr>
            <w:tcW w:w="1559" w:type="dxa"/>
            <w:tcBorders>
              <w:top w:val="nil"/>
              <w:left w:val="nil"/>
              <w:bottom w:val="single" w:sz="4" w:space="0" w:color="auto"/>
              <w:right w:val="single" w:sz="4" w:space="0" w:color="auto"/>
            </w:tcBorders>
            <w:shd w:val="clear" w:color="auto" w:fill="auto"/>
            <w:noWrap/>
            <w:vAlign w:val="bottom"/>
          </w:tcPr>
          <w:p w14:paraId="2FA021FF" w14:textId="77777777" w:rsidR="00B7732B" w:rsidRPr="00104A49" w:rsidRDefault="00B7732B" w:rsidP="002C5B5B">
            <w:pPr>
              <w:jc w:val="right"/>
              <w:rPr>
                <w:color w:val="000000"/>
                <w:sz w:val="20"/>
                <w:lang w:eastAsia="en-AU"/>
              </w:rPr>
            </w:pPr>
            <w:r w:rsidRPr="00104A49">
              <w:rPr>
                <w:color w:val="000000"/>
                <w:sz w:val="20"/>
                <w:lang w:eastAsia="en-AU"/>
              </w:rPr>
              <w:t>$18.34</w:t>
            </w:r>
          </w:p>
        </w:tc>
      </w:tr>
      <w:tr w:rsidR="00B7732B" w:rsidRPr="00370F5D" w14:paraId="164F6B55"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9EF97DA" w14:textId="77777777" w:rsidR="00B7732B" w:rsidRPr="00104A49" w:rsidRDefault="00B7732B" w:rsidP="00104A49">
            <w:pPr>
              <w:rPr>
                <w:color w:val="000000"/>
                <w:sz w:val="20"/>
                <w:lang w:eastAsia="en-AU"/>
              </w:rPr>
            </w:pPr>
            <w:r w:rsidRPr="00104A49">
              <w:rPr>
                <w:color w:val="000000"/>
                <w:sz w:val="20"/>
                <w:lang w:eastAsia="en-AU"/>
              </w:rPr>
              <w:t>43</w:t>
            </w:r>
          </w:p>
        </w:tc>
        <w:tc>
          <w:tcPr>
            <w:tcW w:w="3402" w:type="dxa"/>
            <w:tcBorders>
              <w:top w:val="nil"/>
              <w:left w:val="nil"/>
              <w:bottom w:val="single" w:sz="4" w:space="0" w:color="auto"/>
              <w:right w:val="single" w:sz="4" w:space="0" w:color="auto"/>
            </w:tcBorders>
            <w:shd w:val="clear" w:color="auto" w:fill="auto"/>
            <w:noWrap/>
            <w:vAlign w:val="bottom"/>
          </w:tcPr>
          <w:p w14:paraId="07A150D4" w14:textId="77777777" w:rsidR="00B7732B" w:rsidRPr="00104A49" w:rsidRDefault="00B7732B" w:rsidP="00104A49">
            <w:pPr>
              <w:rPr>
                <w:color w:val="000000"/>
                <w:sz w:val="20"/>
                <w:lang w:eastAsia="en-AU"/>
              </w:rPr>
            </w:pPr>
            <w:r w:rsidRPr="00104A49">
              <w:rPr>
                <w:color w:val="000000"/>
                <w:sz w:val="20"/>
                <w:lang w:eastAsia="en-AU"/>
              </w:rPr>
              <w:t>DEPARTMENT OF HEALTH AND AGEING BUSINESS GROUP BMU</w:t>
            </w:r>
          </w:p>
        </w:tc>
        <w:tc>
          <w:tcPr>
            <w:tcW w:w="2126" w:type="dxa"/>
            <w:tcBorders>
              <w:top w:val="nil"/>
              <w:left w:val="nil"/>
              <w:bottom w:val="single" w:sz="4" w:space="0" w:color="auto"/>
              <w:right w:val="single" w:sz="4" w:space="0" w:color="auto"/>
            </w:tcBorders>
            <w:shd w:val="clear" w:color="auto" w:fill="auto"/>
            <w:noWrap/>
            <w:vAlign w:val="bottom"/>
          </w:tcPr>
          <w:p w14:paraId="52A68532" w14:textId="77777777" w:rsidR="00B7732B" w:rsidRPr="00104A49" w:rsidRDefault="00B7732B" w:rsidP="00104A49">
            <w:pPr>
              <w:rPr>
                <w:color w:val="000000"/>
                <w:sz w:val="20"/>
                <w:lang w:eastAsia="en-AU"/>
              </w:rPr>
            </w:pPr>
            <w:r w:rsidRPr="00104A49">
              <w:rPr>
                <w:color w:val="000000"/>
                <w:sz w:val="20"/>
                <w:lang w:eastAsia="en-AU"/>
              </w:rPr>
              <w:t>NULL</w:t>
            </w:r>
          </w:p>
        </w:tc>
        <w:tc>
          <w:tcPr>
            <w:tcW w:w="4308" w:type="dxa"/>
            <w:tcBorders>
              <w:top w:val="nil"/>
              <w:left w:val="nil"/>
              <w:bottom w:val="single" w:sz="4" w:space="0" w:color="auto"/>
              <w:right w:val="single" w:sz="4" w:space="0" w:color="auto"/>
            </w:tcBorders>
            <w:shd w:val="clear" w:color="auto" w:fill="auto"/>
            <w:noWrap/>
            <w:vAlign w:val="bottom"/>
          </w:tcPr>
          <w:p w14:paraId="5950A122" w14:textId="77777777" w:rsidR="00B7732B" w:rsidRPr="00104A49" w:rsidRDefault="00B7732B" w:rsidP="00104A49">
            <w:pPr>
              <w:rPr>
                <w:color w:val="000000"/>
                <w:sz w:val="20"/>
                <w:lang w:eastAsia="en-AU"/>
              </w:rPr>
            </w:pPr>
            <w:r w:rsidRPr="00104A49">
              <w:rPr>
                <w:color w:val="000000"/>
                <w:sz w:val="20"/>
                <w:lang w:eastAsia="en-AU"/>
              </w:rPr>
              <w:t>12/20 NEW SOUTH WALES CRESCENT</w:t>
            </w:r>
          </w:p>
        </w:tc>
        <w:tc>
          <w:tcPr>
            <w:tcW w:w="1867" w:type="dxa"/>
            <w:tcBorders>
              <w:top w:val="nil"/>
              <w:left w:val="nil"/>
              <w:bottom w:val="single" w:sz="4" w:space="0" w:color="auto"/>
              <w:right w:val="single" w:sz="4" w:space="0" w:color="auto"/>
            </w:tcBorders>
            <w:shd w:val="clear" w:color="auto" w:fill="auto"/>
            <w:noWrap/>
            <w:vAlign w:val="bottom"/>
          </w:tcPr>
          <w:p w14:paraId="05428A9E" w14:textId="77777777" w:rsidR="00B7732B" w:rsidRPr="00104A49" w:rsidRDefault="00B7732B" w:rsidP="00104A49">
            <w:pPr>
              <w:rPr>
                <w:color w:val="000000"/>
                <w:sz w:val="20"/>
                <w:lang w:eastAsia="en-AU"/>
              </w:rPr>
            </w:pPr>
            <w:r w:rsidRPr="00104A49">
              <w:rPr>
                <w:color w:val="000000"/>
                <w:sz w:val="20"/>
                <w:lang w:eastAsia="en-AU"/>
              </w:rPr>
              <w:t>FORREST</w:t>
            </w:r>
          </w:p>
        </w:tc>
        <w:tc>
          <w:tcPr>
            <w:tcW w:w="1559" w:type="dxa"/>
            <w:tcBorders>
              <w:top w:val="nil"/>
              <w:left w:val="nil"/>
              <w:bottom w:val="single" w:sz="4" w:space="0" w:color="auto"/>
              <w:right w:val="single" w:sz="4" w:space="0" w:color="auto"/>
            </w:tcBorders>
            <w:shd w:val="clear" w:color="auto" w:fill="auto"/>
            <w:noWrap/>
            <w:vAlign w:val="bottom"/>
          </w:tcPr>
          <w:p w14:paraId="64CC8D23" w14:textId="77777777" w:rsidR="00B7732B" w:rsidRPr="00104A49" w:rsidRDefault="00B7732B" w:rsidP="002C5B5B">
            <w:pPr>
              <w:jc w:val="right"/>
              <w:rPr>
                <w:color w:val="000000"/>
                <w:sz w:val="20"/>
                <w:lang w:eastAsia="en-AU"/>
              </w:rPr>
            </w:pPr>
            <w:r w:rsidRPr="00104A49">
              <w:rPr>
                <w:color w:val="000000"/>
                <w:sz w:val="20"/>
                <w:lang w:eastAsia="en-AU"/>
              </w:rPr>
              <w:t>$2,960.00</w:t>
            </w:r>
          </w:p>
        </w:tc>
      </w:tr>
      <w:tr w:rsidR="00B7732B" w:rsidRPr="00370F5D" w14:paraId="1150C4EB"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FD559C4" w14:textId="77777777" w:rsidR="00B7732B" w:rsidRPr="00104A49" w:rsidRDefault="00B7732B" w:rsidP="00104A49">
            <w:pPr>
              <w:rPr>
                <w:color w:val="000000"/>
                <w:sz w:val="20"/>
                <w:lang w:eastAsia="en-AU"/>
              </w:rPr>
            </w:pPr>
            <w:r w:rsidRPr="00104A49">
              <w:rPr>
                <w:color w:val="000000"/>
                <w:sz w:val="20"/>
                <w:lang w:eastAsia="en-AU"/>
              </w:rPr>
              <w:t>44</w:t>
            </w:r>
          </w:p>
        </w:tc>
        <w:tc>
          <w:tcPr>
            <w:tcW w:w="3402" w:type="dxa"/>
            <w:tcBorders>
              <w:top w:val="nil"/>
              <w:left w:val="nil"/>
              <w:bottom w:val="single" w:sz="4" w:space="0" w:color="auto"/>
              <w:right w:val="single" w:sz="4" w:space="0" w:color="auto"/>
            </w:tcBorders>
            <w:shd w:val="clear" w:color="auto" w:fill="auto"/>
            <w:noWrap/>
            <w:vAlign w:val="bottom"/>
          </w:tcPr>
          <w:p w14:paraId="36E1B5C1" w14:textId="77777777" w:rsidR="00B7732B" w:rsidRPr="00104A49" w:rsidRDefault="00B7732B" w:rsidP="00104A49">
            <w:pPr>
              <w:rPr>
                <w:color w:val="000000"/>
                <w:sz w:val="20"/>
                <w:lang w:eastAsia="en-AU"/>
              </w:rPr>
            </w:pPr>
            <w:r w:rsidRPr="00104A49">
              <w:rPr>
                <w:color w:val="000000"/>
                <w:sz w:val="20"/>
                <w:lang w:eastAsia="en-AU"/>
              </w:rPr>
              <w:t>DICKINSON</w:t>
            </w:r>
          </w:p>
        </w:tc>
        <w:tc>
          <w:tcPr>
            <w:tcW w:w="2126" w:type="dxa"/>
            <w:tcBorders>
              <w:top w:val="nil"/>
              <w:left w:val="nil"/>
              <w:bottom w:val="single" w:sz="4" w:space="0" w:color="auto"/>
              <w:right w:val="single" w:sz="4" w:space="0" w:color="auto"/>
            </w:tcBorders>
            <w:shd w:val="clear" w:color="auto" w:fill="auto"/>
            <w:noWrap/>
            <w:vAlign w:val="bottom"/>
          </w:tcPr>
          <w:p w14:paraId="0C068934" w14:textId="77777777" w:rsidR="00B7732B" w:rsidRPr="00104A49" w:rsidRDefault="00B7732B" w:rsidP="00104A49">
            <w:pPr>
              <w:rPr>
                <w:color w:val="000000"/>
                <w:sz w:val="20"/>
                <w:lang w:eastAsia="en-AU"/>
              </w:rPr>
            </w:pPr>
            <w:r w:rsidRPr="00104A49">
              <w:rPr>
                <w:color w:val="000000"/>
                <w:sz w:val="20"/>
                <w:lang w:eastAsia="en-AU"/>
              </w:rPr>
              <w:t>GREGORY</w:t>
            </w:r>
          </w:p>
        </w:tc>
        <w:tc>
          <w:tcPr>
            <w:tcW w:w="4308" w:type="dxa"/>
            <w:tcBorders>
              <w:top w:val="nil"/>
              <w:left w:val="nil"/>
              <w:bottom w:val="single" w:sz="4" w:space="0" w:color="auto"/>
              <w:right w:val="single" w:sz="4" w:space="0" w:color="auto"/>
            </w:tcBorders>
            <w:shd w:val="clear" w:color="auto" w:fill="auto"/>
            <w:noWrap/>
            <w:vAlign w:val="bottom"/>
          </w:tcPr>
          <w:p w14:paraId="71CA4C6E" w14:textId="77777777" w:rsidR="00B7732B" w:rsidRPr="00104A49" w:rsidRDefault="00B7732B" w:rsidP="00104A49">
            <w:pPr>
              <w:rPr>
                <w:color w:val="000000"/>
                <w:sz w:val="20"/>
                <w:lang w:eastAsia="en-AU"/>
              </w:rPr>
            </w:pPr>
            <w:r w:rsidRPr="00104A49">
              <w:rPr>
                <w:color w:val="000000"/>
                <w:sz w:val="20"/>
                <w:lang w:eastAsia="en-AU"/>
              </w:rPr>
              <w:t>9/12 ALBERMARLE PLACE</w:t>
            </w:r>
          </w:p>
        </w:tc>
        <w:tc>
          <w:tcPr>
            <w:tcW w:w="1867" w:type="dxa"/>
            <w:tcBorders>
              <w:top w:val="nil"/>
              <w:left w:val="nil"/>
              <w:bottom w:val="single" w:sz="4" w:space="0" w:color="auto"/>
              <w:right w:val="single" w:sz="4" w:space="0" w:color="auto"/>
            </w:tcBorders>
            <w:shd w:val="clear" w:color="auto" w:fill="auto"/>
            <w:noWrap/>
            <w:vAlign w:val="bottom"/>
          </w:tcPr>
          <w:p w14:paraId="78E30F2B" w14:textId="77777777" w:rsidR="00B7732B" w:rsidRPr="00104A49" w:rsidRDefault="00B7732B" w:rsidP="00104A49">
            <w:pPr>
              <w:rPr>
                <w:color w:val="000000"/>
                <w:sz w:val="20"/>
                <w:lang w:eastAsia="en-AU"/>
              </w:rPr>
            </w:pPr>
            <w:r w:rsidRPr="00104A49">
              <w:rPr>
                <w:color w:val="000000"/>
                <w:sz w:val="20"/>
                <w:lang w:eastAsia="en-AU"/>
              </w:rPr>
              <w:t>PHILLIP</w:t>
            </w:r>
          </w:p>
        </w:tc>
        <w:tc>
          <w:tcPr>
            <w:tcW w:w="1559" w:type="dxa"/>
            <w:tcBorders>
              <w:top w:val="nil"/>
              <w:left w:val="nil"/>
              <w:bottom w:val="single" w:sz="4" w:space="0" w:color="auto"/>
              <w:right w:val="single" w:sz="4" w:space="0" w:color="auto"/>
            </w:tcBorders>
            <w:shd w:val="clear" w:color="auto" w:fill="auto"/>
            <w:noWrap/>
            <w:vAlign w:val="bottom"/>
          </w:tcPr>
          <w:p w14:paraId="39C9E486" w14:textId="77777777" w:rsidR="00B7732B" w:rsidRPr="00104A49" w:rsidRDefault="00B7732B" w:rsidP="002C5B5B">
            <w:pPr>
              <w:jc w:val="right"/>
              <w:rPr>
                <w:color w:val="000000"/>
                <w:sz w:val="20"/>
                <w:lang w:eastAsia="en-AU"/>
              </w:rPr>
            </w:pPr>
            <w:r w:rsidRPr="00104A49">
              <w:rPr>
                <w:color w:val="000000"/>
                <w:sz w:val="20"/>
                <w:lang w:eastAsia="en-AU"/>
              </w:rPr>
              <w:t>$708.00</w:t>
            </w:r>
          </w:p>
        </w:tc>
      </w:tr>
      <w:tr w:rsidR="00B7732B" w:rsidRPr="00370F5D" w14:paraId="230CCADB"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29F35D9" w14:textId="77777777" w:rsidR="00B7732B" w:rsidRPr="00104A49" w:rsidRDefault="00B7732B" w:rsidP="00104A49">
            <w:pPr>
              <w:rPr>
                <w:color w:val="000000"/>
                <w:sz w:val="20"/>
                <w:lang w:eastAsia="en-AU"/>
              </w:rPr>
            </w:pPr>
            <w:r w:rsidRPr="00104A49">
              <w:rPr>
                <w:color w:val="000000"/>
                <w:sz w:val="20"/>
                <w:lang w:eastAsia="en-AU"/>
              </w:rPr>
              <w:t>45</w:t>
            </w:r>
          </w:p>
        </w:tc>
        <w:tc>
          <w:tcPr>
            <w:tcW w:w="3402" w:type="dxa"/>
            <w:tcBorders>
              <w:top w:val="nil"/>
              <w:left w:val="nil"/>
              <w:bottom w:val="single" w:sz="4" w:space="0" w:color="auto"/>
              <w:right w:val="single" w:sz="4" w:space="0" w:color="auto"/>
            </w:tcBorders>
            <w:shd w:val="clear" w:color="auto" w:fill="auto"/>
            <w:noWrap/>
            <w:vAlign w:val="bottom"/>
          </w:tcPr>
          <w:p w14:paraId="10E1B4CE" w14:textId="77777777" w:rsidR="00B7732B" w:rsidRPr="00104A49" w:rsidRDefault="00B7732B" w:rsidP="00104A49">
            <w:pPr>
              <w:rPr>
                <w:color w:val="000000"/>
                <w:sz w:val="20"/>
                <w:lang w:eastAsia="en-AU"/>
              </w:rPr>
            </w:pPr>
            <w:r w:rsidRPr="00104A49">
              <w:rPr>
                <w:color w:val="000000"/>
                <w:sz w:val="20"/>
                <w:lang w:eastAsia="en-AU"/>
              </w:rPr>
              <w:t>DIEP</w:t>
            </w:r>
          </w:p>
        </w:tc>
        <w:tc>
          <w:tcPr>
            <w:tcW w:w="2126" w:type="dxa"/>
            <w:tcBorders>
              <w:top w:val="nil"/>
              <w:left w:val="nil"/>
              <w:bottom w:val="single" w:sz="4" w:space="0" w:color="auto"/>
              <w:right w:val="single" w:sz="4" w:space="0" w:color="auto"/>
            </w:tcBorders>
            <w:shd w:val="clear" w:color="auto" w:fill="auto"/>
            <w:noWrap/>
            <w:vAlign w:val="bottom"/>
          </w:tcPr>
          <w:p w14:paraId="3DE1F6B0" w14:textId="77777777" w:rsidR="00B7732B" w:rsidRPr="00104A49" w:rsidRDefault="00B7732B" w:rsidP="00104A49">
            <w:pPr>
              <w:rPr>
                <w:color w:val="000000"/>
                <w:sz w:val="20"/>
                <w:lang w:eastAsia="en-AU"/>
              </w:rPr>
            </w:pPr>
            <w:r w:rsidRPr="00104A49">
              <w:rPr>
                <w:color w:val="000000"/>
                <w:sz w:val="20"/>
                <w:lang w:eastAsia="en-AU"/>
              </w:rPr>
              <w:t>BAO</w:t>
            </w:r>
          </w:p>
        </w:tc>
        <w:tc>
          <w:tcPr>
            <w:tcW w:w="4308" w:type="dxa"/>
            <w:tcBorders>
              <w:top w:val="nil"/>
              <w:left w:val="nil"/>
              <w:bottom w:val="single" w:sz="4" w:space="0" w:color="auto"/>
              <w:right w:val="single" w:sz="4" w:space="0" w:color="auto"/>
            </w:tcBorders>
            <w:shd w:val="clear" w:color="auto" w:fill="auto"/>
            <w:noWrap/>
            <w:vAlign w:val="bottom"/>
          </w:tcPr>
          <w:p w14:paraId="20C18C17" w14:textId="77777777" w:rsidR="00B7732B" w:rsidRPr="00104A49" w:rsidRDefault="00B7732B" w:rsidP="00104A49">
            <w:pPr>
              <w:rPr>
                <w:color w:val="000000"/>
                <w:sz w:val="20"/>
                <w:lang w:eastAsia="en-AU"/>
              </w:rPr>
            </w:pPr>
            <w:r w:rsidRPr="00104A49">
              <w:rPr>
                <w:color w:val="000000"/>
                <w:sz w:val="20"/>
                <w:lang w:eastAsia="en-AU"/>
              </w:rPr>
              <w:t>124 CHRISTINA STEAD STREET</w:t>
            </w:r>
          </w:p>
        </w:tc>
        <w:tc>
          <w:tcPr>
            <w:tcW w:w="1867" w:type="dxa"/>
            <w:tcBorders>
              <w:top w:val="nil"/>
              <w:left w:val="nil"/>
              <w:bottom w:val="single" w:sz="4" w:space="0" w:color="auto"/>
              <w:right w:val="single" w:sz="4" w:space="0" w:color="auto"/>
            </w:tcBorders>
            <w:shd w:val="clear" w:color="auto" w:fill="auto"/>
            <w:noWrap/>
            <w:vAlign w:val="bottom"/>
          </w:tcPr>
          <w:p w14:paraId="3C281324" w14:textId="77777777" w:rsidR="00B7732B" w:rsidRPr="00104A49" w:rsidRDefault="00B7732B" w:rsidP="00104A49">
            <w:pPr>
              <w:rPr>
                <w:color w:val="000000"/>
                <w:sz w:val="20"/>
                <w:lang w:eastAsia="en-AU"/>
              </w:rPr>
            </w:pPr>
            <w:r w:rsidRPr="00104A49">
              <w:rPr>
                <w:color w:val="000000"/>
                <w:sz w:val="20"/>
                <w:lang w:eastAsia="en-AU"/>
              </w:rPr>
              <w:t>FRANKLIN</w:t>
            </w:r>
          </w:p>
        </w:tc>
        <w:tc>
          <w:tcPr>
            <w:tcW w:w="1559" w:type="dxa"/>
            <w:tcBorders>
              <w:top w:val="nil"/>
              <w:left w:val="nil"/>
              <w:bottom w:val="single" w:sz="4" w:space="0" w:color="auto"/>
              <w:right w:val="single" w:sz="4" w:space="0" w:color="auto"/>
            </w:tcBorders>
            <w:shd w:val="clear" w:color="auto" w:fill="auto"/>
            <w:noWrap/>
            <w:vAlign w:val="bottom"/>
          </w:tcPr>
          <w:p w14:paraId="68731C2D" w14:textId="77777777" w:rsidR="00B7732B" w:rsidRPr="00104A49" w:rsidRDefault="00B7732B" w:rsidP="002C5B5B">
            <w:pPr>
              <w:jc w:val="right"/>
              <w:rPr>
                <w:color w:val="000000"/>
                <w:sz w:val="20"/>
                <w:lang w:eastAsia="en-AU"/>
              </w:rPr>
            </w:pPr>
            <w:r w:rsidRPr="00104A49">
              <w:rPr>
                <w:color w:val="000000"/>
                <w:sz w:val="20"/>
                <w:lang w:eastAsia="en-AU"/>
              </w:rPr>
              <w:t>$610.00</w:t>
            </w:r>
          </w:p>
        </w:tc>
      </w:tr>
      <w:tr w:rsidR="00B7732B" w:rsidRPr="00370F5D" w14:paraId="0E4683B5"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CCF0B9A" w14:textId="77777777" w:rsidR="00B7732B" w:rsidRPr="00104A49" w:rsidRDefault="00B7732B" w:rsidP="00104A49">
            <w:pPr>
              <w:rPr>
                <w:color w:val="000000"/>
                <w:sz w:val="20"/>
                <w:lang w:eastAsia="en-AU"/>
              </w:rPr>
            </w:pPr>
            <w:r w:rsidRPr="00104A49">
              <w:rPr>
                <w:color w:val="000000"/>
                <w:sz w:val="20"/>
                <w:lang w:eastAsia="en-AU"/>
              </w:rPr>
              <w:t>46</w:t>
            </w:r>
          </w:p>
        </w:tc>
        <w:tc>
          <w:tcPr>
            <w:tcW w:w="3402" w:type="dxa"/>
            <w:tcBorders>
              <w:top w:val="nil"/>
              <w:left w:val="nil"/>
              <w:bottom w:val="single" w:sz="4" w:space="0" w:color="auto"/>
              <w:right w:val="single" w:sz="4" w:space="0" w:color="auto"/>
            </w:tcBorders>
            <w:shd w:val="clear" w:color="auto" w:fill="auto"/>
            <w:noWrap/>
            <w:vAlign w:val="bottom"/>
          </w:tcPr>
          <w:p w14:paraId="6DFCD6D4" w14:textId="77777777" w:rsidR="00B7732B" w:rsidRPr="00104A49" w:rsidRDefault="00B7732B" w:rsidP="00104A49">
            <w:pPr>
              <w:rPr>
                <w:color w:val="000000"/>
                <w:sz w:val="20"/>
                <w:lang w:eastAsia="en-AU"/>
              </w:rPr>
            </w:pPr>
            <w:r w:rsidRPr="00104A49">
              <w:rPr>
                <w:color w:val="000000"/>
                <w:sz w:val="20"/>
                <w:lang w:eastAsia="en-AU"/>
              </w:rPr>
              <w:t>DONG</w:t>
            </w:r>
          </w:p>
        </w:tc>
        <w:tc>
          <w:tcPr>
            <w:tcW w:w="2126" w:type="dxa"/>
            <w:tcBorders>
              <w:top w:val="nil"/>
              <w:left w:val="nil"/>
              <w:bottom w:val="single" w:sz="4" w:space="0" w:color="auto"/>
              <w:right w:val="single" w:sz="4" w:space="0" w:color="auto"/>
            </w:tcBorders>
            <w:shd w:val="clear" w:color="auto" w:fill="auto"/>
            <w:noWrap/>
            <w:vAlign w:val="bottom"/>
          </w:tcPr>
          <w:p w14:paraId="17CA7296" w14:textId="77777777" w:rsidR="00B7732B" w:rsidRPr="00104A49" w:rsidRDefault="00B7732B" w:rsidP="00104A49">
            <w:pPr>
              <w:rPr>
                <w:color w:val="000000"/>
                <w:sz w:val="20"/>
                <w:lang w:eastAsia="en-AU"/>
              </w:rPr>
            </w:pPr>
            <w:r w:rsidRPr="00104A49">
              <w:rPr>
                <w:color w:val="000000"/>
                <w:sz w:val="20"/>
                <w:lang w:eastAsia="en-AU"/>
              </w:rPr>
              <w:t>SI GONG</w:t>
            </w:r>
          </w:p>
        </w:tc>
        <w:tc>
          <w:tcPr>
            <w:tcW w:w="4308" w:type="dxa"/>
            <w:tcBorders>
              <w:top w:val="nil"/>
              <w:left w:val="nil"/>
              <w:bottom w:val="single" w:sz="4" w:space="0" w:color="auto"/>
              <w:right w:val="single" w:sz="4" w:space="0" w:color="auto"/>
            </w:tcBorders>
            <w:shd w:val="clear" w:color="auto" w:fill="auto"/>
            <w:noWrap/>
            <w:vAlign w:val="bottom"/>
          </w:tcPr>
          <w:p w14:paraId="4C9AA9CD" w14:textId="77777777" w:rsidR="00B7732B" w:rsidRPr="00104A49" w:rsidRDefault="00B7732B" w:rsidP="00104A49">
            <w:pPr>
              <w:rPr>
                <w:color w:val="000000"/>
                <w:sz w:val="20"/>
                <w:lang w:eastAsia="en-AU"/>
              </w:rPr>
            </w:pPr>
            <w:r w:rsidRPr="00104A49">
              <w:rPr>
                <w:color w:val="000000"/>
                <w:sz w:val="20"/>
                <w:lang w:eastAsia="en-AU"/>
              </w:rPr>
              <w:t>45 BURNETT STREET</w:t>
            </w:r>
          </w:p>
        </w:tc>
        <w:tc>
          <w:tcPr>
            <w:tcW w:w="1867" w:type="dxa"/>
            <w:tcBorders>
              <w:top w:val="nil"/>
              <w:left w:val="nil"/>
              <w:bottom w:val="single" w:sz="4" w:space="0" w:color="auto"/>
              <w:right w:val="single" w:sz="4" w:space="0" w:color="auto"/>
            </w:tcBorders>
            <w:shd w:val="clear" w:color="auto" w:fill="auto"/>
            <w:noWrap/>
            <w:vAlign w:val="bottom"/>
          </w:tcPr>
          <w:p w14:paraId="6470F7FC" w14:textId="77777777" w:rsidR="00B7732B" w:rsidRPr="00104A49" w:rsidRDefault="00B7732B" w:rsidP="00104A49">
            <w:pPr>
              <w:rPr>
                <w:color w:val="000000"/>
                <w:sz w:val="20"/>
                <w:lang w:eastAsia="en-AU"/>
              </w:rPr>
            </w:pPr>
            <w:r w:rsidRPr="00104A49">
              <w:rPr>
                <w:color w:val="000000"/>
                <w:sz w:val="20"/>
                <w:lang w:eastAsia="en-AU"/>
              </w:rPr>
              <w:t>KALEEN</w:t>
            </w:r>
          </w:p>
        </w:tc>
        <w:tc>
          <w:tcPr>
            <w:tcW w:w="1559" w:type="dxa"/>
            <w:tcBorders>
              <w:top w:val="nil"/>
              <w:left w:val="nil"/>
              <w:bottom w:val="single" w:sz="4" w:space="0" w:color="auto"/>
              <w:right w:val="single" w:sz="4" w:space="0" w:color="auto"/>
            </w:tcBorders>
            <w:shd w:val="clear" w:color="auto" w:fill="auto"/>
            <w:noWrap/>
            <w:vAlign w:val="bottom"/>
          </w:tcPr>
          <w:p w14:paraId="5CE66892" w14:textId="77777777" w:rsidR="00B7732B" w:rsidRPr="00104A49" w:rsidRDefault="00B7732B" w:rsidP="002C5B5B">
            <w:pPr>
              <w:jc w:val="right"/>
              <w:rPr>
                <w:color w:val="000000"/>
                <w:sz w:val="20"/>
                <w:lang w:eastAsia="en-AU"/>
              </w:rPr>
            </w:pPr>
            <w:r w:rsidRPr="00104A49">
              <w:rPr>
                <w:color w:val="000000"/>
                <w:sz w:val="20"/>
                <w:lang w:eastAsia="en-AU"/>
              </w:rPr>
              <w:t>$202.50</w:t>
            </w:r>
          </w:p>
        </w:tc>
      </w:tr>
      <w:tr w:rsidR="00B7732B" w:rsidRPr="00370F5D" w14:paraId="7B48C704"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23761FD" w14:textId="77777777" w:rsidR="00B7732B" w:rsidRPr="00104A49" w:rsidRDefault="00B7732B" w:rsidP="00104A49">
            <w:pPr>
              <w:rPr>
                <w:color w:val="000000"/>
                <w:sz w:val="20"/>
                <w:lang w:eastAsia="en-AU"/>
              </w:rPr>
            </w:pPr>
            <w:r w:rsidRPr="00104A49">
              <w:rPr>
                <w:color w:val="000000"/>
                <w:sz w:val="20"/>
                <w:lang w:eastAsia="en-AU"/>
              </w:rPr>
              <w:t>47</w:t>
            </w:r>
          </w:p>
        </w:tc>
        <w:tc>
          <w:tcPr>
            <w:tcW w:w="3402" w:type="dxa"/>
            <w:tcBorders>
              <w:top w:val="nil"/>
              <w:left w:val="nil"/>
              <w:bottom w:val="single" w:sz="4" w:space="0" w:color="auto"/>
              <w:right w:val="single" w:sz="4" w:space="0" w:color="auto"/>
            </w:tcBorders>
            <w:shd w:val="clear" w:color="auto" w:fill="auto"/>
            <w:noWrap/>
            <w:vAlign w:val="bottom"/>
          </w:tcPr>
          <w:p w14:paraId="61B6F954" w14:textId="77777777" w:rsidR="00B7732B" w:rsidRPr="00104A49" w:rsidRDefault="00B7732B" w:rsidP="00104A49">
            <w:pPr>
              <w:rPr>
                <w:color w:val="000000"/>
                <w:sz w:val="20"/>
                <w:lang w:eastAsia="en-AU"/>
              </w:rPr>
            </w:pPr>
            <w:r w:rsidRPr="00104A49">
              <w:rPr>
                <w:color w:val="000000"/>
                <w:sz w:val="20"/>
                <w:lang w:eastAsia="en-AU"/>
              </w:rPr>
              <w:t>DRIVER</w:t>
            </w:r>
          </w:p>
        </w:tc>
        <w:tc>
          <w:tcPr>
            <w:tcW w:w="2126" w:type="dxa"/>
            <w:tcBorders>
              <w:top w:val="nil"/>
              <w:left w:val="nil"/>
              <w:bottom w:val="single" w:sz="4" w:space="0" w:color="auto"/>
              <w:right w:val="single" w:sz="4" w:space="0" w:color="auto"/>
            </w:tcBorders>
            <w:shd w:val="clear" w:color="auto" w:fill="auto"/>
            <w:noWrap/>
            <w:vAlign w:val="bottom"/>
          </w:tcPr>
          <w:p w14:paraId="4388043A" w14:textId="77777777" w:rsidR="00B7732B" w:rsidRPr="00104A49" w:rsidRDefault="00B7732B" w:rsidP="00104A49">
            <w:pPr>
              <w:rPr>
                <w:color w:val="000000"/>
                <w:sz w:val="20"/>
                <w:lang w:eastAsia="en-AU"/>
              </w:rPr>
            </w:pPr>
            <w:r w:rsidRPr="00104A49">
              <w:rPr>
                <w:color w:val="000000"/>
                <w:sz w:val="20"/>
                <w:lang w:eastAsia="en-AU"/>
              </w:rPr>
              <w:t>MATTHEW</w:t>
            </w:r>
          </w:p>
        </w:tc>
        <w:tc>
          <w:tcPr>
            <w:tcW w:w="4308" w:type="dxa"/>
            <w:tcBorders>
              <w:top w:val="nil"/>
              <w:left w:val="nil"/>
              <w:bottom w:val="single" w:sz="4" w:space="0" w:color="auto"/>
              <w:right w:val="single" w:sz="4" w:space="0" w:color="auto"/>
            </w:tcBorders>
            <w:shd w:val="clear" w:color="auto" w:fill="auto"/>
            <w:noWrap/>
            <w:vAlign w:val="bottom"/>
          </w:tcPr>
          <w:p w14:paraId="5416F073" w14:textId="77777777" w:rsidR="00B7732B" w:rsidRPr="00104A49" w:rsidRDefault="00B7732B" w:rsidP="00104A49">
            <w:pPr>
              <w:rPr>
                <w:color w:val="000000"/>
                <w:sz w:val="20"/>
                <w:lang w:eastAsia="en-AU"/>
              </w:rPr>
            </w:pPr>
            <w:r w:rsidRPr="00104A49">
              <w:rPr>
                <w:color w:val="000000"/>
                <w:sz w:val="20"/>
                <w:lang w:eastAsia="en-AU"/>
              </w:rPr>
              <w:t>100 HURLEY STREET</w:t>
            </w:r>
          </w:p>
        </w:tc>
        <w:tc>
          <w:tcPr>
            <w:tcW w:w="1867" w:type="dxa"/>
            <w:tcBorders>
              <w:top w:val="nil"/>
              <w:left w:val="nil"/>
              <w:bottom w:val="single" w:sz="4" w:space="0" w:color="auto"/>
              <w:right w:val="single" w:sz="4" w:space="0" w:color="auto"/>
            </w:tcBorders>
            <w:shd w:val="clear" w:color="auto" w:fill="auto"/>
            <w:noWrap/>
            <w:vAlign w:val="bottom"/>
          </w:tcPr>
          <w:p w14:paraId="0F133B48" w14:textId="77777777" w:rsidR="00B7732B" w:rsidRPr="00104A49" w:rsidRDefault="00B7732B" w:rsidP="00104A49">
            <w:pPr>
              <w:rPr>
                <w:color w:val="000000"/>
                <w:sz w:val="20"/>
                <w:lang w:eastAsia="en-AU"/>
              </w:rPr>
            </w:pPr>
            <w:r w:rsidRPr="00104A49">
              <w:rPr>
                <w:color w:val="000000"/>
                <w:sz w:val="20"/>
                <w:lang w:eastAsia="en-AU"/>
              </w:rPr>
              <w:t>MAWSON</w:t>
            </w:r>
          </w:p>
        </w:tc>
        <w:tc>
          <w:tcPr>
            <w:tcW w:w="1559" w:type="dxa"/>
            <w:tcBorders>
              <w:top w:val="nil"/>
              <w:left w:val="nil"/>
              <w:bottom w:val="single" w:sz="4" w:space="0" w:color="auto"/>
              <w:right w:val="single" w:sz="4" w:space="0" w:color="auto"/>
            </w:tcBorders>
            <w:shd w:val="clear" w:color="auto" w:fill="auto"/>
            <w:noWrap/>
            <w:vAlign w:val="bottom"/>
          </w:tcPr>
          <w:p w14:paraId="6FD5E1EA" w14:textId="77777777" w:rsidR="00B7732B" w:rsidRPr="00104A49" w:rsidRDefault="00B7732B" w:rsidP="002C5B5B">
            <w:pPr>
              <w:jc w:val="right"/>
              <w:rPr>
                <w:color w:val="000000"/>
                <w:sz w:val="20"/>
                <w:lang w:eastAsia="en-AU"/>
              </w:rPr>
            </w:pPr>
            <w:r w:rsidRPr="00104A49">
              <w:rPr>
                <w:color w:val="000000"/>
                <w:sz w:val="20"/>
                <w:lang w:eastAsia="en-AU"/>
              </w:rPr>
              <w:t>$910.00</w:t>
            </w:r>
          </w:p>
        </w:tc>
      </w:tr>
      <w:tr w:rsidR="00B7732B" w:rsidRPr="00370F5D" w14:paraId="53C44C6D"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207CBC8" w14:textId="77777777" w:rsidR="00B7732B" w:rsidRPr="00104A49" w:rsidRDefault="00B7732B" w:rsidP="00104A49">
            <w:pPr>
              <w:rPr>
                <w:color w:val="000000"/>
                <w:sz w:val="20"/>
                <w:lang w:eastAsia="en-AU"/>
              </w:rPr>
            </w:pPr>
            <w:r w:rsidRPr="00104A49">
              <w:rPr>
                <w:color w:val="000000"/>
                <w:sz w:val="20"/>
                <w:lang w:eastAsia="en-AU"/>
              </w:rPr>
              <w:t>48</w:t>
            </w:r>
          </w:p>
        </w:tc>
        <w:tc>
          <w:tcPr>
            <w:tcW w:w="3402" w:type="dxa"/>
            <w:tcBorders>
              <w:top w:val="nil"/>
              <w:left w:val="nil"/>
              <w:bottom w:val="single" w:sz="4" w:space="0" w:color="auto"/>
              <w:right w:val="single" w:sz="4" w:space="0" w:color="auto"/>
            </w:tcBorders>
            <w:shd w:val="clear" w:color="auto" w:fill="auto"/>
            <w:noWrap/>
            <w:vAlign w:val="bottom"/>
          </w:tcPr>
          <w:p w14:paraId="70217DB6" w14:textId="77777777" w:rsidR="00B7732B" w:rsidRPr="00104A49" w:rsidRDefault="00B7732B" w:rsidP="00104A49">
            <w:pPr>
              <w:rPr>
                <w:color w:val="000000"/>
                <w:sz w:val="20"/>
                <w:lang w:eastAsia="en-AU"/>
              </w:rPr>
            </w:pPr>
            <w:r w:rsidRPr="00104A49">
              <w:rPr>
                <w:color w:val="000000"/>
                <w:sz w:val="20"/>
                <w:lang w:eastAsia="en-AU"/>
              </w:rPr>
              <w:t>DUNCOMBE</w:t>
            </w:r>
          </w:p>
        </w:tc>
        <w:tc>
          <w:tcPr>
            <w:tcW w:w="2126" w:type="dxa"/>
            <w:tcBorders>
              <w:top w:val="nil"/>
              <w:left w:val="nil"/>
              <w:bottom w:val="single" w:sz="4" w:space="0" w:color="auto"/>
              <w:right w:val="single" w:sz="4" w:space="0" w:color="auto"/>
            </w:tcBorders>
            <w:shd w:val="clear" w:color="auto" w:fill="auto"/>
            <w:noWrap/>
            <w:vAlign w:val="bottom"/>
          </w:tcPr>
          <w:p w14:paraId="4FE0A8F3" w14:textId="77777777" w:rsidR="00B7732B" w:rsidRPr="00104A49" w:rsidRDefault="00B7732B" w:rsidP="00104A49">
            <w:pPr>
              <w:rPr>
                <w:color w:val="000000"/>
                <w:sz w:val="20"/>
                <w:lang w:eastAsia="en-AU"/>
              </w:rPr>
            </w:pPr>
            <w:r w:rsidRPr="00104A49">
              <w:rPr>
                <w:color w:val="000000"/>
                <w:sz w:val="20"/>
                <w:lang w:eastAsia="en-AU"/>
              </w:rPr>
              <w:t>LOGAN</w:t>
            </w:r>
          </w:p>
        </w:tc>
        <w:tc>
          <w:tcPr>
            <w:tcW w:w="4308" w:type="dxa"/>
            <w:tcBorders>
              <w:top w:val="nil"/>
              <w:left w:val="nil"/>
              <w:bottom w:val="single" w:sz="4" w:space="0" w:color="auto"/>
              <w:right w:val="single" w:sz="4" w:space="0" w:color="auto"/>
            </w:tcBorders>
            <w:shd w:val="clear" w:color="auto" w:fill="auto"/>
            <w:noWrap/>
            <w:vAlign w:val="bottom"/>
          </w:tcPr>
          <w:p w14:paraId="78BE599A" w14:textId="77777777" w:rsidR="00B7732B" w:rsidRPr="00104A49" w:rsidRDefault="00B7732B" w:rsidP="00104A49">
            <w:pPr>
              <w:rPr>
                <w:color w:val="000000"/>
                <w:sz w:val="20"/>
                <w:lang w:eastAsia="en-AU"/>
              </w:rPr>
            </w:pPr>
            <w:r w:rsidRPr="00104A49">
              <w:rPr>
                <w:color w:val="000000"/>
                <w:sz w:val="20"/>
                <w:lang w:eastAsia="en-AU"/>
              </w:rPr>
              <w:t>6/23 HEIDELBERG STREET</w:t>
            </w:r>
          </w:p>
        </w:tc>
        <w:tc>
          <w:tcPr>
            <w:tcW w:w="1867" w:type="dxa"/>
            <w:tcBorders>
              <w:top w:val="nil"/>
              <w:left w:val="nil"/>
              <w:bottom w:val="single" w:sz="4" w:space="0" w:color="auto"/>
              <w:right w:val="single" w:sz="4" w:space="0" w:color="auto"/>
            </w:tcBorders>
            <w:shd w:val="clear" w:color="auto" w:fill="auto"/>
            <w:noWrap/>
            <w:vAlign w:val="bottom"/>
          </w:tcPr>
          <w:p w14:paraId="3980554B" w14:textId="77777777" w:rsidR="00B7732B" w:rsidRPr="00104A49" w:rsidRDefault="00B7732B" w:rsidP="00104A49">
            <w:pPr>
              <w:rPr>
                <w:color w:val="000000"/>
                <w:sz w:val="20"/>
                <w:lang w:eastAsia="en-AU"/>
              </w:rPr>
            </w:pPr>
            <w:r w:rsidRPr="00104A49">
              <w:rPr>
                <w:color w:val="000000"/>
                <w:sz w:val="20"/>
                <w:lang w:eastAsia="en-AU"/>
              </w:rPr>
              <w:t>CONDER</w:t>
            </w:r>
          </w:p>
        </w:tc>
        <w:tc>
          <w:tcPr>
            <w:tcW w:w="1559" w:type="dxa"/>
            <w:tcBorders>
              <w:top w:val="nil"/>
              <w:left w:val="nil"/>
              <w:bottom w:val="single" w:sz="4" w:space="0" w:color="auto"/>
              <w:right w:val="single" w:sz="4" w:space="0" w:color="auto"/>
            </w:tcBorders>
            <w:shd w:val="clear" w:color="auto" w:fill="auto"/>
            <w:noWrap/>
            <w:vAlign w:val="bottom"/>
          </w:tcPr>
          <w:p w14:paraId="0B54EAE7" w14:textId="77777777" w:rsidR="00B7732B" w:rsidRPr="00104A49" w:rsidRDefault="00B7732B" w:rsidP="002C5B5B">
            <w:pPr>
              <w:jc w:val="right"/>
              <w:rPr>
                <w:color w:val="000000"/>
                <w:sz w:val="20"/>
                <w:lang w:eastAsia="en-AU"/>
              </w:rPr>
            </w:pPr>
            <w:r w:rsidRPr="00104A49">
              <w:rPr>
                <w:color w:val="000000"/>
                <w:sz w:val="20"/>
                <w:lang w:eastAsia="en-AU"/>
              </w:rPr>
              <w:t>$356.80</w:t>
            </w:r>
          </w:p>
        </w:tc>
      </w:tr>
      <w:tr w:rsidR="00B7732B" w:rsidRPr="00370F5D" w14:paraId="69955DD7"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CB4C764" w14:textId="77777777" w:rsidR="00B7732B" w:rsidRPr="00104A49" w:rsidRDefault="00B7732B" w:rsidP="00104A49">
            <w:pPr>
              <w:rPr>
                <w:color w:val="000000"/>
                <w:sz w:val="20"/>
                <w:lang w:eastAsia="en-AU"/>
              </w:rPr>
            </w:pPr>
            <w:r w:rsidRPr="00104A49">
              <w:rPr>
                <w:color w:val="000000"/>
                <w:sz w:val="20"/>
                <w:lang w:eastAsia="en-AU"/>
              </w:rPr>
              <w:t>49</w:t>
            </w:r>
          </w:p>
        </w:tc>
        <w:tc>
          <w:tcPr>
            <w:tcW w:w="3402" w:type="dxa"/>
            <w:tcBorders>
              <w:top w:val="nil"/>
              <w:left w:val="nil"/>
              <w:bottom w:val="single" w:sz="4" w:space="0" w:color="auto"/>
              <w:right w:val="single" w:sz="4" w:space="0" w:color="auto"/>
            </w:tcBorders>
            <w:shd w:val="clear" w:color="auto" w:fill="auto"/>
            <w:noWrap/>
            <w:vAlign w:val="bottom"/>
          </w:tcPr>
          <w:p w14:paraId="2E522058" w14:textId="77777777" w:rsidR="00B7732B" w:rsidRPr="00104A49" w:rsidRDefault="00B7732B" w:rsidP="00104A49">
            <w:pPr>
              <w:rPr>
                <w:color w:val="000000"/>
                <w:sz w:val="20"/>
                <w:lang w:eastAsia="en-AU"/>
              </w:rPr>
            </w:pPr>
            <w:r w:rsidRPr="00104A49">
              <w:rPr>
                <w:color w:val="000000"/>
                <w:sz w:val="20"/>
                <w:lang w:eastAsia="en-AU"/>
              </w:rPr>
              <w:t>DWYER</w:t>
            </w:r>
          </w:p>
        </w:tc>
        <w:tc>
          <w:tcPr>
            <w:tcW w:w="2126" w:type="dxa"/>
            <w:tcBorders>
              <w:top w:val="nil"/>
              <w:left w:val="nil"/>
              <w:bottom w:val="single" w:sz="4" w:space="0" w:color="auto"/>
              <w:right w:val="single" w:sz="4" w:space="0" w:color="auto"/>
            </w:tcBorders>
            <w:shd w:val="clear" w:color="auto" w:fill="auto"/>
            <w:noWrap/>
            <w:vAlign w:val="bottom"/>
          </w:tcPr>
          <w:p w14:paraId="1FAFA1B8" w14:textId="77777777" w:rsidR="00B7732B" w:rsidRPr="00104A49" w:rsidRDefault="00B7732B" w:rsidP="00104A49">
            <w:pPr>
              <w:rPr>
                <w:color w:val="000000"/>
                <w:sz w:val="20"/>
                <w:lang w:eastAsia="en-AU"/>
              </w:rPr>
            </w:pPr>
            <w:r w:rsidRPr="00104A49">
              <w:rPr>
                <w:color w:val="000000"/>
                <w:sz w:val="20"/>
                <w:lang w:eastAsia="en-AU"/>
              </w:rPr>
              <w:t>MATTHEW</w:t>
            </w:r>
          </w:p>
        </w:tc>
        <w:tc>
          <w:tcPr>
            <w:tcW w:w="4308" w:type="dxa"/>
            <w:tcBorders>
              <w:top w:val="nil"/>
              <w:left w:val="nil"/>
              <w:bottom w:val="single" w:sz="4" w:space="0" w:color="auto"/>
              <w:right w:val="single" w:sz="4" w:space="0" w:color="auto"/>
            </w:tcBorders>
            <w:shd w:val="clear" w:color="auto" w:fill="auto"/>
            <w:noWrap/>
            <w:vAlign w:val="bottom"/>
          </w:tcPr>
          <w:p w14:paraId="2FDBC9D7" w14:textId="77777777" w:rsidR="00B7732B" w:rsidRPr="00104A49" w:rsidRDefault="00B7732B" w:rsidP="00104A49">
            <w:pPr>
              <w:rPr>
                <w:color w:val="000000"/>
                <w:sz w:val="20"/>
                <w:lang w:eastAsia="en-AU"/>
              </w:rPr>
            </w:pPr>
            <w:r w:rsidRPr="00104A49">
              <w:rPr>
                <w:color w:val="000000"/>
                <w:sz w:val="20"/>
                <w:lang w:eastAsia="en-AU"/>
              </w:rPr>
              <w:t>16A LUTANA STREET</w:t>
            </w:r>
          </w:p>
        </w:tc>
        <w:tc>
          <w:tcPr>
            <w:tcW w:w="1867" w:type="dxa"/>
            <w:tcBorders>
              <w:top w:val="nil"/>
              <w:left w:val="nil"/>
              <w:bottom w:val="single" w:sz="4" w:space="0" w:color="auto"/>
              <w:right w:val="single" w:sz="4" w:space="0" w:color="auto"/>
            </w:tcBorders>
            <w:shd w:val="clear" w:color="auto" w:fill="auto"/>
            <w:noWrap/>
            <w:vAlign w:val="bottom"/>
          </w:tcPr>
          <w:p w14:paraId="1DDB0736" w14:textId="77777777" w:rsidR="00B7732B" w:rsidRPr="00104A49" w:rsidRDefault="00B7732B" w:rsidP="00104A49">
            <w:pPr>
              <w:rPr>
                <w:color w:val="000000"/>
                <w:sz w:val="20"/>
                <w:lang w:eastAsia="en-AU"/>
              </w:rPr>
            </w:pPr>
            <w:r w:rsidRPr="00104A49">
              <w:rPr>
                <w:color w:val="000000"/>
                <w:sz w:val="20"/>
                <w:lang w:eastAsia="en-AU"/>
              </w:rPr>
              <w:t>LYONS</w:t>
            </w:r>
          </w:p>
        </w:tc>
        <w:tc>
          <w:tcPr>
            <w:tcW w:w="1559" w:type="dxa"/>
            <w:tcBorders>
              <w:top w:val="nil"/>
              <w:left w:val="nil"/>
              <w:bottom w:val="single" w:sz="4" w:space="0" w:color="auto"/>
              <w:right w:val="single" w:sz="4" w:space="0" w:color="auto"/>
            </w:tcBorders>
            <w:shd w:val="clear" w:color="auto" w:fill="auto"/>
            <w:noWrap/>
            <w:vAlign w:val="bottom"/>
          </w:tcPr>
          <w:p w14:paraId="76B06EBE" w14:textId="77777777" w:rsidR="00B7732B" w:rsidRPr="00104A49" w:rsidRDefault="00B7732B" w:rsidP="002C5B5B">
            <w:pPr>
              <w:jc w:val="right"/>
              <w:rPr>
                <w:color w:val="000000"/>
                <w:sz w:val="20"/>
                <w:lang w:eastAsia="en-AU"/>
              </w:rPr>
            </w:pPr>
            <w:r w:rsidRPr="00104A49">
              <w:rPr>
                <w:color w:val="000000"/>
                <w:sz w:val="20"/>
                <w:lang w:eastAsia="en-AU"/>
              </w:rPr>
              <w:t>$540.00</w:t>
            </w:r>
          </w:p>
        </w:tc>
      </w:tr>
      <w:tr w:rsidR="00B7732B" w:rsidRPr="00370F5D" w14:paraId="7C653D28"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23DF3D3" w14:textId="77777777" w:rsidR="00B7732B" w:rsidRPr="00104A49" w:rsidRDefault="00B7732B" w:rsidP="00104A49">
            <w:pPr>
              <w:rPr>
                <w:color w:val="000000"/>
                <w:sz w:val="20"/>
                <w:lang w:eastAsia="en-AU"/>
              </w:rPr>
            </w:pPr>
            <w:r w:rsidRPr="00104A49">
              <w:rPr>
                <w:color w:val="000000"/>
                <w:sz w:val="20"/>
                <w:lang w:eastAsia="en-AU"/>
              </w:rPr>
              <w:t>50</w:t>
            </w:r>
          </w:p>
        </w:tc>
        <w:tc>
          <w:tcPr>
            <w:tcW w:w="3402" w:type="dxa"/>
            <w:tcBorders>
              <w:top w:val="nil"/>
              <w:left w:val="nil"/>
              <w:bottom w:val="single" w:sz="4" w:space="0" w:color="auto"/>
              <w:right w:val="single" w:sz="4" w:space="0" w:color="auto"/>
            </w:tcBorders>
            <w:shd w:val="clear" w:color="auto" w:fill="auto"/>
            <w:noWrap/>
            <w:vAlign w:val="bottom"/>
          </w:tcPr>
          <w:p w14:paraId="3DBF9CA6" w14:textId="77777777" w:rsidR="00B7732B" w:rsidRPr="00104A49" w:rsidRDefault="00B7732B" w:rsidP="00104A49">
            <w:pPr>
              <w:rPr>
                <w:color w:val="000000"/>
                <w:sz w:val="20"/>
                <w:lang w:eastAsia="en-AU"/>
              </w:rPr>
            </w:pPr>
            <w:r w:rsidRPr="00104A49">
              <w:rPr>
                <w:color w:val="000000"/>
                <w:sz w:val="20"/>
                <w:lang w:eastAsia="en-AU"/>
              </w:rPr>
              <w:t>ENGLAND</w:t>
            </w:r>
          </w:p>
        </w:tc>
        <w:tc>
          <w:tcPr>
            <w:tcW w:w="2126" w:type="dxa"/>
            <w:tcBorders>
              <w:top w:val="nil"/>
              <w:left w:val="nil"/>
              <w:bottom w:val="single" w:sz="4" w:space="0" w:color="auto"/>
              <w:right w:val="single" w:sz="4" w:space="0" w:color="auto"/>
            </w:tcBorders>
            <w:shd w:val="clear" w:color="auto" w:fill="auto"/>
            <w:noWrap/>
            <w:vAlign w:val="bottom"/>
          </w:tcPr>
          <w:p w14:paraId="7AE97294" w14:textId="77777777" w:rsidR="00B7732B" w:rsidRPr="00104A49" w:rsidRDefault="00B7732B" w:rsidP="00104A49">
            <w:pPr>
              <w:rPr>
                <w:color w:val="000000"/>
                <w:sz w:val="20"/>
                <w:lang w:eastAsia="en-AU"/>
              </w:rPr>
            </w:pPr>
            <w:r w:rsidRPr="00104A49">
              <w:rPr>
                <w:color w:val="000000"/>
                <w:sz w:val="20"/>
                <w:lang w:eastAsia="en-AU"/>
              </w:rPr>
              <w:t>JO</w:t>
            </w:r>
          </w:p>
        </w:tc>
        <w:tc>
          <w:tcPr>
            <w:tcW w:w="4308" w:type="dxa"/>
            <w:tcBorders>
              <w:top w:val="nil"/>
              <w:left w:val="nil"/>
              <w:bottom w:val="single" w:sz="4" w:space="0" w:color="auto"/>
              <w:right w:val="single" w:sz="4" w:space="0" w:color="auto"/>
            </w:tcBorders>
            <w:shd w:val="clear" w:color="auto" w:fill="auto"/>
            <w:noWrap/>
            <w:vAlign w:val="bottom"/>
          </w:tcPr>
          <w:p w14:paraId="68DD95A5" w14:textId="77777777" w:rsidR="00B7732B" w:rsidRPr="00104A49" w:rsidRDefault="00B7732B" w:rsidP="00104A49">
            <w:pPr>
              <w:rPr>
                <w:color w:val="000000"/>
                <w:sz w:val="20"/>
                <w:lang w:eastAsia="en-AU"/>
              </w:rPr>
            </w:pPr>
            <w:r w:rsidRPr="00104A49">
              <w:rPr>
                <w:color w:val="000000"/>
                <w:sz w:val="20"/>
                <w:lang w:eastAsia="en-AU"/>
              </w:rPr>
              <w:t>14 SCHOMBURGK STREET</w:t>
            </w:r>
          </w:p>
        </w:tc>
        <w:tc>
          <w:tcPr>
            <w:tcW w:w="1867" w:type="dxa"/>
            <w:tcBorders>
              <w:top w:val="nil"/>
              <w:left w:val="nil"/>
              <w:bottom w:val="single" w:sz="4" w:space="0" w:color="auto"/>
              <w:right w:val="single" w:sz="4" w:space="0" w:color="auto"/>
            </w:tcBorders>
            <w:shd w:val="clear" w:color="auto" w:fill="auto"/>
            <w:noWrap/>
            <w:vAlign w:val="bottom"/>
          </w:tcPr>
          <w:p w14:paraId="17C2BAC7" w14:textId="77777777" w:rsidR="00B7732B" w:rsidRPr="00104A49" w:rsidRDefault="00B7732B" w:rsidP="00104A49">
            <w:pPr>
              <w:rPr>
                <w:color w:val="000000"/>
                <w:sz w:val="20"/>
                <w:lang w:eastAsia="en-AU"/>
              </w:rPr>
            </w:pPr>
            <w:r w:rsidRPr="00104A49">
              <w:rPr>
                <w:color w:val="000000"/>
                <w:sz w:val="20"/>
                <w:lang w:eastAsia="en-AU"/>
              </w:rPr>
              <w:t>YARRALUMLA</w:t>
            </w:r>
          </w:p>
        </w:tc>
        <w:tc>
          <w:tcPr>
            <w:tcW w:w="1559" w:type="dxa"/>
            <w:tcBorders>
              <w:top w:val="nil"/>
              <w:left w:val="nil"/>
              <w:bottom w:val="single" w:sz="4" w:space="0" w:color="auto"/>
              <w:right w:val="single" w:sz="4" w:space="0" w:color="auto"/>
            </w:tcBorders>
            <w:shd w:val="clear" w:color="auto" w:fill="auto"/>
            <w:noWrap/>
            <w:vAlign w:val="bottom"/>
          </w:tcPr>
          <w:p w14:paraId="248423FC" w14:textId="77777777" w:rsidR="00B7732B" w:rsidRPr="00104A49" w:rsidRDefault="00B7732B" w:rsidP="002C5B5B">
            <w:pPr>
              <w:jc w:val="right"/>
              <w:rPr>
                <w:color w:val="000000"/>
                <w:sz w:val="20"/>
                <w:lang w:eastAsia="en-AU"/>
              </w:rPr>
            </w:pPr>
            <w:r w:rsidRPr="00104A49">
              <w:rPr>
                <w:color w:val="000000"/>
                <w:sz w:val="20"/>
                <w:lang w:eastAsia="en-AU"/>
              </w:rPr>
              <w:t>$190.00</w:t>
            </w:r>
          </w:p>
        </w:tc>
      </w:tr>
      <w:tr w:rsidR="00B7732B" w:rsidRPr="00370F5D" w14:paraId="7ACF405D"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2E813BA" w14:textId="77777777" w:rsidR="00B7732B" w:rsidRPr="00104A49" w:rsidRDefault="00B7732B" w:rsidP="00104A49">
            <w:pPr>
              <w:rPr>
                <w:color w:val="000000"/>
                <w:sz w:val="20"/>
                <w:lang w:eastAsia="en-AU"/>
              </w:rPr>
            </w:pPr>
            <w:r w:rsidRPr="00104A49">
              <w:rPr>
                <w:color w:val="000000"/>
                <w:sz w:val="20"/>
                <w:lang w:eastAsia="en-AU"/>
              </w:rPr>
              <w:lastRenderedPageBreak/>
              <w:t>51</w:t>
            </w:r>
          </w:p>
        </w:tc>
        <w:tc>
          <w:tcPr>
            <w:tcW w:w="3402" w:type="dxa"/>
            <w:tcBorders>
              <w:top w:val="nil"/>
              <w:left w:val="nil"/>
              <w:bottom w:val="single" w:sz="4" w:space="0" w:color="auto"/>
              <w:right w:val="single" w:sz="4" w:space="0" w:color="auto"/>
            </w:tcBorders>
            <w:shd w:val="clear" w:color="auto" w:fill="auto"/>
            <w:noWrap/>
            <w:vAlign w:val="bottom"/>
          </w:tcPr>
          <w:p w14:paraId="2C49AB80" w14:textId="77777777" w:rsidR="00B7732B" w:rsidRPr="00104A49" w:rsidRDefault="00B7732B" w:rsidP="00104A49">
            <w:pPr>
              <w:rPr>
                <w:color w:val="000000"/>
                <w:sz w:val="20"/>
                <w:lang w:eastAsia="en-AU"/>
              </w:rPr>
            </w:pPr>
            <w:r w:rsidRPr="00104A49">
              <w:rPr>
                <w:color w:val="000000"/>
                <w:sz w:val="20"/>
                <w:lang w:eastAsia="en-AU"/>
              </w:rPr>
              <w:t>FELDMAN</w:t>
            </w:r>
          </w:p>
        </w:tc>
        <w:tc>
          <w:tcPr>
            <w:tcW w:w="2126" w:type="dxa"/>
            <w:tcBorders>
              <w:top w:val="nil"/>
              <w:left w:val="nil"/>
              <w:bottom w:val="single" w:sz="4" w:space="0" w:color="auto"/>
              <w:right w:val="single" w:sz="4" w:space="0" w:color="auto"/>
            </w:tcBorders>
            <w:shd w:val="clear" w:color="auto" w:fill="auto"/>
            <w:noWrap/>
            <w:vAlign w:val="bottom"/>
          </w:tcPr>
          <w:p w14:paraId="21451AAE" w14:textId="77777777" w:rsidR="00B7732B" w:rsidRPr="00104A49" w:rsidRDefault="00B7732B" w:rsidP="00104A49">
            <w:pPr>
              <w:rPr>
                <w:color w:val="000000"/>
                <w:sz w:val="20"/>
                <w:lang w:eastAsia="en-AU"/>
              </w:rPr>
            </w:pPr>
            <w:r w:rsidRPr="00104A49">
              <w:rPr>
                <w:color w:val="000000"/>
                <w:sz w:val="20"/>
                <w:lang w:eastAsia="en-AU"/>
              </w:rPr>
              <w:t>JO</w:t>
            </w:r>
          </w:p>
        </w:tc>
        <w:tc>
          <w:tcPr>
            <w:tcW w:w="4308" w:type="dxa"/>
            <w:tcBorders>
              <w:top w:val="nil"/>
              <w:left w:val="nil"/>
              <w:bottom w:val="single" w:sz="4" w:space="0" w:color="auto"/>
              <w:right w:val="single" w:sz="4" w:space="0" w:color="auto"/>
            </w:tcBorders>
            <w:shd w:val="clear" w:color="auto" w:fill="auto"/>
            <w:noWrap/>
            <w:vAlign w:val="bottom"/>
          </w:tcPr>
          <w:p w14:paraId="731D3C21" w14:textId="77777777" w:rsidR="00B7732B" w:rsidRPr="00104A49" w:rsidRDefault="00B7732B" w:rsidP="00104A49">
            <w:pPr>
              <w:rPr>
                <w:color w:val="000000"/>
                <w:sz w:val="20"/>
                <w:lang w:eastAsia="en-AU"/>
              </w:rPr>
            </w:pPr>
            <w:r w:rsidRPr="00104A49">
              <w:rPr>
                <w:color w:val="000000"/>
                <w:sz w:val="20"/>
                <w:lang w:eastAsia="en-AU"/>
              </w:rPr>
              <w:t>37/18 KENNEDY STREET</w:t>
            </w:r>
          </w:p>
        </w:tc>
        <w:tc>
          <w:tcPr>
            <w:tcW w:w="1867" w:type="dxa"/>
            <w:tcBorders>
              <w:top w:val="nil"/>
              <w:left w:val="nil"/>
              <w:bottom w:val="single" w:sz="4" w:space="0" w:color="auto"/>
              <w:right w:val="single" w:sz="4" w:space="0" w:color="auto"/>
            </w:tcBorders>
            <w:shd w:val="clear" w:color="auto" w:fill="auto"/>
            <w:noWrap/>
            <w:vAlign w:val="bottom"/>
          </w:tcPr>
          <w:p w14:paraId="4398C3A9" w14:textId="77777777" w:rsidR="00B7732B" w:rsidRPr="00104A49" w:rsidRDefault="00B7732B" w:rsidP="00104A49">
            <w:pPr>
              <w:rPr>
                <w:color w:val="000000"/>
                <w:sz w:val="20"/>
                <w:lang w:eastAsia="en-AU"/>
              </w:rPr>
            </w:pPr>
            <w:r w:rsidRPr="00104A49">
              <w:rPr>
                <w:color w:val="000000"/>
                <w:sz w:val="20"/>
                <w:lang w:eastAsia="en-AU"/>
              </w:rPr>
              <w:t>KINGSTON</w:t>
            </w:r>
          </w:p>
        </w:tc>
        <w:tc>
          <w:tcPr>
            <w:tcW w:w="1559" w:type="dxa"/>
            <w:tcBorders>
              <w:top w:val="nil"/>
              <w:left w:val="nil"/>
              <w:bottom w:val="single" w:sz="4" w:space="0" w:color="auto"/>
              <w:right w:val="single" w:sz="4" w:space="0" w:color="auto"/>
            </w:tcBorders>
            <w:shd w:val="clear" w:color="auto" w:fill="auto"/>
            <w:noWrap/>
            <w:vAlign w:val="bottom"/>
          </w:tcPr>
          <w:p w14:paraId="56970608" w14:textId="77777777" w:rsidR="00B7732B" w:rsidRPr="00104A49" w:rsidRDefault="00B7732B" w:rsidP="002C5B5B">
            <w:pPr>
              <w:jc w:val="right"/>
              <w:rPr>
                <w:color w:val="000000"/>
                <w:sz w:val="20"/>
                <w:lang w:eastAsia="en-AU"/>
              </w:rPr>
            </w:pPr>
            <w:r w:rsidRPr="00104A49">
              <w:rPr>
                <w:color w:val="000000"/>
                <w:sz w:val="20"/>
                <w:lang w:eastAsia="en-AU"/>
              </w:rPr>
              <w:t>$866.68</w:t>
            </w:r>
          </w:p>
        </w:tc>
      </w:tr>
      <w:tr w:rsidR="00B7732B" w:rsidRPr="00370F5D" w14:paraId="232FB396"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BE5195B" w14:textId="77777777" w:rsidR="00B7732B" w:rsidRPr="00104A49" w:rsidRDefault="00B7732B" w:rsidP="00104A49">
            <w:pPr>
              <w:rPr>
                <w:color w:val="000000"/>
                <w:sz w:val="20"/>
                <w:lang w:eastAsia="en-AU"/>
              </w:rPr>
            </w:pPr>
            <w:r w:rsidRPr="00104A49">
              <w:rPr>
                <w:color w:val="000000"/>
                <w:sz w:val="20"/>
                <w:lang w:eastAsia="en-AU"/>
              </w:rPr>
              <w:t>52</w:t>
            </w:r>
          </w:p>
        </w:tc>
        <w:tc>
          <w:tcPr>
            <w:tcW w:w="3402" w:type="dxa"/>
            <w:tcBorders>
              <w:top w:val="nil"/>
              <w:left w:val="nil"/>
              <w:bottom w:val="single" w:sz="4" w:space="0" w:color="auto"/>
              <w:right w:val="single" w:sz="4" w:space="0" w:color="auto"/>
            </w:tcBorders>
            <w:shd w:val="clear" w:color="auto" w:fill="auto"/>
            <w:noWrap/>
            <w:vAlign w:val="bottom"/>
          </w:tcPr>
          <w:p w14:paraId="1F0AB5B7" w14:textId="77777777" w:rsidR="00B7732B" w:rsidRPr="00104A49" w:rsidRDefault="00B7732B" w:rsidP="00104A49">
            <w:pPr>
              <w:rPr>
                <w:color w:val="000000"/>
                <w:sz w:val="20"/>
                <w:lang w:eastAsia="en-AU"/>
              </w:rPr>
            </w:pPr>
            <w:r w:rsidRPr="00104A49">
              <w:rPr>
                <w:color w:val="000000"/>
                <w:sz w:val="20"/>
                <w:lang w:eastAsia="en-AU"/>
              </w:rPr>
              <w:t>FITZPATRICK</w:t>
            </w:r>
          </w:p>
        </w:tc>
        <w:tc>
          <w:tcPr>
            <w:tcW w:w="2126" w:type="dxa"/>
            <w:tcBorders>
              <w:top w:val="nil"/>
              <w:left w:val="nil"/>
              <w:bottom w:val="single" w:sz="4" w:space="0" w:color="auto"/>
              <w:right w:val="single" w:sz="4" w:space="0" w:color="auto"/>
            </w:tcBorders>
            <w:shd w:val="clear" w:color="auto" w:fill="auto"/>
            <w:noWrap/>
            <w:vAlign w:val="bottom"/>
          </w:tcPr>
          <w:p w14:paraId="78E9F87B" w14:textId="77777777" w:rsidR="00B7732B" w:rsidRPr="00104A49" w:rsidRDefault="00B7732B" w:rsidP="00104A49">
            <w:pPr>
              <w:rPr>
                <w:color w:val="000000"/>
                <w:sz w:val="20"/>
                <w:lang w:eastAsia="en-AU"/>
              </w:rPr>
            </w:pPr>
            <w:r w:rsidRPr="00104A49">
              <w:rPr>
                <w:color w:val="000000"/>
                <w:sz w:val="20"/>
                <w:lang w:eastAsia="en-AU"/>
              </w:rPr>
              <w:t>PAUL</w:t>
            </w:r>
          </w:p>
        </w:tc>
        <w:tc>
          <w:tcPr>
            <w:tcW w:w="4308" w:type="dxa"/>
            <w:tcBorders>
              <w:top w:val="nil"/>
              <w:left w:val="nil"/>
              <w:bottom w:val="single" w:sz="4" w:space="0" w:color="auto"/>
              <w:right w:val="single" w:sz="4" w:space="0" w:color="auto"/>
            </w:tcBorders>
            <w:shd w:val="clear" w:color="auto" w:fill="auto"/>
            <w:noWrap/>
            <w:vAlign w:val="bottom"/>
          </w:tcPr>
          <w:p w14:paraId="42EE8011" w14:textId="77777777" w:rsidR="00B7732B" w:rsidRPr="00104A49" w:rsidRDefault="00B7732B" w:rsidP="00104A49">
            <w:pPr>
              <w:rPr>
                <w:color w:val="000000"/>
                <w:sz w:val="20"/>
                <w:lang w:eastAsia="en-AU"/>
              </w:rPr>
            </w:pPr>
            <w:r w:rsidRPr="00104A49">
              <w:rPr>
                <w:color w:val="000000"/>
                <w:sz w:val="20"/>
                <w:lang w:eastAsia="en-AU"/>
              </w:rPr>
              <w:t>41 LOFTUS STREET</w:t>
            </w:r>
          </w:p>
        </w:tc>
        <w:tc>
          <w:tcPr>
            <w:tcW w:w="1867" w:type="dxa"/>
            <w:tcBorders>
              <w:top w:val="nil"/>
              <w:left w:val="nil"/>
              <w:bottom w:val="single" w:sz="4" w:space="0" w:color="auto"/>
              <w:right w:val="single" w:sz="4" w:space="0" w:color="auto"/>
            </w:tcBorders>
            <w:shd w:val="clear" w:color="auto" w:fill="auto"/>
            <w:noWrap/>
            <w:vAlign w:val="bottom"/>
          </w:tcPr>
          <w:p w14:paraId="52B3EFE8" w14:textId="77777777" w:rsidR="00B7732B" w:rsidRPr="00104A49" w:rsidRDefault="00B7732B" w:rsidP="00104A49">
            <w:pPr>
              <w:rPr>
                <w:color w:val="000000"/>
                <w:sz w:val="20"/>
                <w:lang w:eastAsia="en-AU"/>
              </w:rPr>
            </w:pPr>
            <w:r w:rsidRPr="00104A49">
              <w:rPr>
                <w:color w:val="000000"/>
                <w:sz w:val="20"/>
                <w:lang w:eastAsia="en-AU"/>
              </w:rPr>
              <w:t>YARRALUMLA</w:t>
            </w:r>
          </w:p>
        </w:tc>
        <w:tc>
          <w:tcPr>
            <w:tcW w:w="1559" w:type="dxa"/>
            <w:tcBorders>
              <w:top w:val="nil"/>
              <w:left w:val="nil"/>
              <w:bottom w:val="single" w:sz="4" w:space="0" w:color="auto"/>
              <w:right w:val="single" w:sz="4" w:space="0" w:color="auto"/>
            </w:tcBorders>
            <w:shd w:val="clear" w:color="auto" w:fill="auto"/>
            <w:noWrap/>
            <w:vAlign w:val="bottom"/>
          </w:tcPr>
          <w:p w14:paraId="5C07680D" w14:textId="77777777" w:rsidR="00B7732B" w:rsidRPr="00104A49" w:rsidRDefault="00B7732B" w:rsidP="002C5B5B">
            <w:pPr>
              <w:jc w:val="right"/>
              <w:rPr>
                <w:color w:val="000000"/>
                <w:sz w:val="20"/>
                <w:lang w:eastAsia="en-AU"/>
              </w:rPr>
            </w:pPr>
            <w:r w:rsidRPr="00104A49">
              <w:rPr>
                <w:color w:val="000000"/>
                <w:sz w:val="20"/>
                <w:lang w:eastAsia="en-AU"/>
              </w:rPr>
              <w:t>$48.20</w:t>
            </w:r>
          </w:p>
        </w:tc>
      </w:tr>
      <w:tr w:rsidR="00B7732B" w:rsidRPr="00370F5D" w14:paraId="2DAA4AC1"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8093471" w14:textId="77777777" w:rsidR="00B7732B" w:rsidRPr="00104A49" w:rsidRDefault="00B7732B" w:rsidP="00104A49">
            <w:pPr>
              <w:rPr>
                <w:color w:val="000000"/>
                <w:sz w:val="20"/>
                <w:lang w:eastAsia="en-AU"/>
              </w:rPr>
            </w:pPr>
            <w:r w:rsidRPr="00104A49">
              <w:rPr>
                <w:color w:val="000000"/>
                <w:sz w:val="20"/>
                <w:lang w:eastAsia="en-AU"/>
              </w:rPr>
              <w:t>53</w:t>
            </w:r>
          </w:p>
        </w:tc>
        <w:tc>
          <w:tcPr>
            <w:tcW w:w="3402" w:type="dxa"/>
            <w:tcBorders>
              <w:top w:val="nil"/>
              <w:left w:val="nil"/>
              <w:bottom w:val="single" w:sz="4" w:space="0" w:color="auto"/>
              <w:right w:val="single" w:sz="4" w:space="0" w:color="auto"/>
            </w:tcBorders>
            <w:shd w:val="clear" w:color="auto" w:fill="auto"/>
            <w:noWrap/>
            <w:vAlign w:val="bottom"/>
          </w:tcPr>
          <w:p w14:paraId="142DC0AD" w14:textId="77777777" w:rsidR="00B7732B" w:rsidRPr="00104A49" w:rsidRDefault="00B7732B" w:rsidP="00104A49">
            <w:pPr>
              <w:rPr>
                <w:color w:val="000000"/>
                <w:sz w:val="20"/>
                <w:lang w:eastAsia="en-AU"/>
              </w:rPr>
            </w:pPr>
            <w:r w:rsidRPr="00104A49">
              <w:rPr>
                <w:color w:val="000000"/>
                <w:sz w:val="20"/>
                <w:lang w:eastAsia="en-AU"/>
              </w:rPr>
              <w:t>FLINT</w:t>
            </w:r>
          </w:p>
        </w:tc>
        <w:tc>
          <w:tcPr>
            <w:tcW w:w="2126" w:type="dxa"/>
            <w:tcBorders>
              <w:top w:val="nil"/>
              <w:left w:val="nil"/>
              <w:bottom w:val="single" w:sz="4" w:space="0" w:color="auto"/>
              <w:right w:val="single" w:sz="4" w:space="0" w:color="auto"/>
            </w:tcBorders>
            <w:shd w:val="clear" w:color="auto" w:fill="auto"/>
            <w:noWrap/>
            <w:vAlign w:val="bottom"/>
          </w:tcPr>
          <w:p w14:paraId="3A45566F" w14:textId="77777777" w:rsidR="00B7732B" w:rsidRPr="00104A49" w:rsidRDefault="00B7732B" w:rsidP="00104A49">
            <w:pPr>
              <w:rPr>
                <w:color w:val="000000"/>
                <w:sz w:val="20"/>
                <w:lang w:eastAsia="en-AU"/>
              </w:rPr>
            </w:pPr>
            <w:r w:rsidRPr="00104A49">
              <w:rPr>
                <w:color w:val="000000"/>
                <w:sz w:val="20"/>
                <w:lang w:eastAsia="en-AU"/>
              </w:rPr>
              <w:t>DENISE</w:t>
            </w:r>
          </w:p>
        </w:tc>
        <w:tc>
          <w:tcPr>
            <w:tcW w:w="4308" w:type="dxa"/>
            <w:tcBorders>
              <w:top w:val="nil"/>
              <w:left w:val="nil"/>
              <w:bottom w:val="single" w:sz="4" w:space="0" w:color="auto"/>
              <w:right w:val="single" w:sz="4" w:space="0" w:color="auto"/>
            </w:tcBorders>
            <w:shd w:val="clear" w:color="auto" w:fill="auto"/>
            <w:noWrap/>
            <w:vAlign w:val="bottom"/>
          </w:tcPr>
          <w:p w14:paraId="1111B2E6" w14:textId="77777777" w:rsidR="00B7732B" w:rsidRPr="00104A49" w:rsidRDefault="00B7732B" w:rsidP="00104A49">
            <w:pPr>
              <w:rPr>
                <w:color w:val="000000"/>
                <w:sz w:val="20"/>
                <w:lang w:eastAsia="en-AU"/>
              </w:rPr>
            </w:pPr>
            <w:r w:rsidRPr="00104A49">
              <w:rPr>
                <w:color w:val="000000"/>
                <w:sz w:val="20"/>
                <w:lang w:eastAsia="en-AU"/>
              </w:rPr>
              <w:t>23/15 CORANDERRK STREET</w:t>
            </w:r>
          </w:p>
        </w:tc>
        <w:tc>
          <w:tcPr>
            <w:tcW w:w="1867" w:type="dxa"/>
            <w:tcBorders>
              <w:top w:val="nil"/>
              <w:left w:val="nil"/>
              <w:bottom w:val="single" w:sz="4" w:space="0" w:color="auto"/>
              <w:right w:val="single" w:sz="4" w:space="0" w:color="auto"/>
            </w:tcBorders>
            <w:shd w:val="clear" w:color="auto" w:fill="auto"/>
            <w:noWrap/>
            <w:vAlign w:val="bottom"/>
          </w:tcPr>
          <w:p w14:paraId="6F08DB79" w14:textId="77777777" w:rsidR="00B7732B" w:rsidRPr="00104A49" w:rsidRDefault="00B7732B" w:rsidP="00104A49">
            <w:pPr>
              <w:rPr>
                <w:color w:val="000000"/>
                <w:sz w:val="20"/>
                <w:lang w:eastAsia="en-AU"/>
              </w:rPr>
            </w:pPr>
            <w:r w:rsidRPr="00104A49">
              <w:rPr>
                <w:color w:val="000000"/>
                <w:sz w:val="20"/>
                <w:lang w:eastAsia="en-AU"/>
              </w:rPr>
              <w:t>REID</w:t>
            </w:r>
          </w:p>
        </w:tc>
        <w:tc>
          <w:tcPr>
            <w:tcW w:w="1559" w:type="dxa"/>
            <w:tcBorders>
              <w:top w:val="nil"/>
              <w:left w:val="nil"/>
              <w:bottom w:val="single" w:sz="4" w:space="0" w:color="auto"/>
              <w:right w:val="single" w:sz="4" w:space="0" w:color="auto"/>
            </w:tcBorders>
            <w:shd w:val="clear" w:color="auto" w:fill="auto"/>
            <w:noWrap/>
            <w:vAlign w:val="bottom"/>
          </w:tcPr>
          <w:p w14:paraId="41D89A75" w14:textId="77777777" w:rsidR="00B7732B" w:rsidRPr="00104A49" w:rsidRDefault="00B7732B" w:rsidP="002C5B5B">
            <w:pPr>
              <w:jc w:val="right"/>
              <w:rPr>
                <w:color w:val="000000"/>
                <w:sz w:val="20"/>
                <w:lang w:eastAsia="en-AU"/>
              </w:rPr>
            </w:pPr>
            <w:r w:rsidRPr="00104A49">
              <w:rPr>
                <w:color w:val="000000"/>
                <w:sz w:val="20"/>
                <w:lang w:eastAsia="en-AU"/>
              </w:rPr>
              <w:t>$1,190.00</w:t>
            </w:r>
          </w:p>
        </w:tc>
      </w:tr>
      <w:tr w:rsidR="00B7732B" w:rsidRPr="00370F5D" w14:paraId="6F06F209"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9029631" w14:textId="77777777" w:rsidR="00B7732B" w:rsidRPr="00104A49" w:rsidRDefault="00B7732B" w:rsidP="00104A49">
            <w:pPr>
              <w:rPr>
                <w:color w:val="000000"/>
                <w:sz w:val="20"/>
                <w:lang w:eastAsia="en-AU"/>
              </w:rPr>
            </w:pPr>
            <w:r w:rsidRPr="00104A49">
              <w:rPr>
                <w:color w:val="000000"/>
                <w:sz w:val="20"/>
                <w:lang w:eastAsia="en-AU"/>
              </w:rPr>
              <w:t>54</w:t>
            </w:r>
          </w:p>
        </w:tc>
        <w:tc>
          <w:tcPr>
            <w:tcW w:w="3402" w:type="dxa"/>
            <w:tcBorders>
              <w:top w:val="nil"/>
              <w:left w:val="nil"/>
              <w:bottom w:val="single" w:sz="4" w:space="0" w:color="auto"/>
              <w:right w:val="single" w:sz="4" w:space="0" w:color="auto"/>
            </w:tcBorders>
            <w:shd w:val="clear" w:color="auto" w:fill="auto"/>
            <w:noWrap/>
            <w:vAlign w:val="bottom"/>
          </w:tcPr>
          <w:p w14:paraId="7348CBF6" w14:textId="77777777" w:rsidR="00B7732B" w:rsidRPr="00104A49" w:rsidRDefault="00B7732B" w:rsidP="00104A49">
            <w:pPr>
              <w:rPr>
                <w:color w:val="000000"/>
                <w:sz w:val="20"/>
                <w:lang w:eastAsia="en-AU"/>
              </w:rPr>
            </w:pPr>
            <w:r w:rsidRPr="00104A49">
              <w:rPr>
                <w:color w:val="000000"/>
                <w:sz w:val="20"/>
                <w:lang w:eastAsia="en-AU"/>
              </w:rPr>
              <w:t>FRANCIS</w:t>
            </w:r>
          </w:p>
        </w:tc>
        <w:tc>
          <w:tcPr>
            <w:tcW w:w="2126" w:type="dxa"/>
            <w:tcBorders>
              <w:top w:val="nil"/>
              <w:left w:val="nil"/>
              <w:bottom w:val="single" w:sz="4" w:space="0" w:color="auto"/>
              <w:right w:val="single" w:sz="4" w:space="0" w:color="auto"/>
            </w:tcBorders>
            <w:shd w:val="clear" w:color="auto" w:fill="auto"/>
            <w:noWrap/>
            <w:vAlign w:val="bottom"/>
          </w:tcPr>
          <w:p w14:paraId="4AC58770" w14:textId="77777777" w:rsidR="00B7732B" w:rsidRPr="00104A49" w:rsidRDefault="00B7732B" w:rsidP="00104A49">
            <w:pPr>
              <w:rPr>
                <w:color w:val="000000"/>
                <w:sz w:val="20"/>
                <w:lang w:eastAsia="en-AU"/>
              </w:rPr>
            </w:pPr>
            <w:r w:rsidRPr="00104A49">
              <w:rPr>
                <w:color w:val="000000"/>
                <w:sz w:val="20"/>
                <w:lang w:eastAsia="en-AU"/>
              </w:rPr>
              <w:t>JOSHUA</w:t>
            </w:r>
          </w:p>
        </w:tc>
        <w:tc>
          <w:tcPr>
            <w:tcW w:w="4308" w:type="dxa"/>
            <w:tcBorders>
              <w:top w:val="nil"/>
              <w:left w:val="nil"/>
              <w:bottom w:val="single" w:sz="4" w:space="0" w:color="auto"/>
              <w:right w:val="single" w:sz="4" w:space="0" w:color="auto"/>
            </w:tcBorders>
            <w:shd w:val="clear" w:color="auto" w:fill="auto"/>
            <w:noWrap/>
            <w:vAlign w:val="bottom"/>
          </w:tcPr>
          <w:p w14:paraId="16E9C342" w14:textId="77777777" w:rsidR="00B7732B" w:rsidRPr="00104A49" w:rsidRDefault="00B7732B" w:rsidP="00104A49">
            <w:pPr>
              <w:rPr>
                <w:color w:val="000000"/>
                <w:sz w:val="20"/>
                <w:lang w:eastAsia="en-AU"/>
              </w:rPr>
            </w:pPr>
            <w:r w:rsidRPr="00104A49">
              <w:rPr>
                <w:color w:val="000000"/>
                <w:sz w:val="20"/>
                <w:lang w:eastAsia="en-AU"/>
              </w:rPr>
              <w:t>31A/52 FORBES STREET</w:t>
            </w:r>
          </w:p>
        </w:tc>
        <w:tc>
          <w:tcPr>
            <w:tcW w:w="1867" w:type="dxa"/>
            <w:tcBorders>
              <w:top w:val="nil"/>
              <w:left w:val="nil"/>
              <w:bottom w:val="single" w:sz="4" w:space="0" w:color="auto"/>
              <w:right w:val="single" w:sz="4" w:space="0" w:color="auto"/>
            </w:tcBorders>
            <w:shd w:val="clear" w:color="auto" w:fill="auto"/>
            <w:noWrap/>
            <w:vAlign w:val="bottom"/>
          </w:tcPr>
          <w:p w14:paraId="20F48036" w14:textId="77777777" w:rsidR="00B7732B" w:rsidRPr="00104A49" w:rsidRDefault="00B7732B" w:rsidP="00104A49">
            <w:pPr>
              <w:rPr>
                <w:color w:val="000000"/>
                <w:sz w:val="20"/>
                <w:lang w:eastAsia="en-AU"/>
              </w:rPr>
            </w:pPr>
            <w:r w:rsidRPr="00104A49">
              <w:rPr>
                <w:color w:val="000000"/>
                <w:sz w:val="20"/>
                <w:lang w:eastAsia="en-AU"/>
              </w:rPr>
              <w:t>TURNER</w:t>
            </w:r>
          </w:p>
        </w:tc>
        <w:tc>
          <w:tcPr>
            <w:tcW w:w="1559" w:type="dxa"/>
            <w:tcBorders>
              <w:top w:val="nil"/>
              <w:left w:val="nil"/>
              <w:bottom w:val="single" w:sz="4" w:space="0" w:color="auto"/>
              <w:right w:val="single" w:sz="4" w:space="0" w:color="auto"/>
            </w:tcBorders>
            <w:shd w:val="clear" w:color="auto" w:fill="auto"/>
            <w:noWrap/>
            <w:vAlign w:val="bottom"/>
          </w:tcPr>
          <w:p w14:paraId="5EE76B29" w14:textId="77777777" w:rsidR="00B7732B" w:rsidRPr="00104A49" w:rsidRDefault="00B7732B" w:rsidP="002C5B5B">
            <w:pPr>
              <w:jc w:val="right"/>
              <w:rPr>
                <w:color w:val="000000"/>
                <w:sz w:val="20"/>
                <w:lang w:eastAsia="en-AU"/>
              </w:rPr>
            </w:pPr>
            <w:r w:rsidRPr="00104A49">
              <w:rPr>
                <w:color w:val="000000"/>
                <w:sz w:val="20"/>
                <w:lang w:eastAsia="en-AU"/>
              </w:rPr>
              <w:t>$920.00</w:t>
            </w:r>
          </w:p>
        </w:tc>
      </w:tr>
      <w:tr w:rsidR="00B7732B" w:rsidRPr="00370F5D" w14:paraId="441F445C"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88043EB" w14:textId="77777777" w:rsidR="00B7732B" w:rsidRPr="00104A49" w:rsidRDefault="00B7732B" w:rsidP="00104A49">
            <w:pPr>
              <w:rPr>
                <w:color w:val="000000"/>
                <w:sz w:val="20"/>
                <w:lang w:eastAsia="en-AU"/>
              </w:rPr>
            </w:pPr>
            <w:r w:rsidRPr="00104A49">
              <w:rPr>
                <w:color w:val="000000"/>
                <w:sz w:val="20"/>
                <w:lang w:eastAsia="en-AU"/>
              </w:rPr>
              <w:t>55</w:t>
            </w:r>
          </w:p>
        </w:tc>
        <w:tc>
          <w:tcPr>
            <w:tcW w:w="3402" w:type="dxa"/>
            <w:tcBorders>
              <w:top w:val="nil"/>
              <w:left w:val="nil"/>
              <w:bottom w:val="single" w:sz="4" w:space="0" w:color="auto"/>
              <w:right w:val="single" w:sz="4" w:space="0" w:color="auto"/>
            </w:tcBorders>
            <w:shd w:val="clear" w:color="auto" w:fill="auto"/>
            <w:noWrap/>
            <w:vAlign w:val="bottom"/>
          </w:tcPr>
          <w:p w14:paraId="6BBA89ED" w14:textId="77777777" w:rsidR="00B7732B" w:rsidRPr="00104A49" w:rsidRDefault="00B7732B" w:rsidP="00104A49">
            <w:pPr>
              <w:rPr>
                <w:color w:val="000000"/>
                <w:sz w:val="20"/>
                <w:lang w:eastAsia="en-AU"/>
              </w:rPr>
            </w:pPr>
            <w:r w:rsidRPr="00104A49">
              <w:rPr>
                <w:color w:val="000000"/>
                <w:sz w:val="20"/>
                <w:lang w:eastAsia="en-AU"/>
              </w:rPr>
              <w:t>FRASER</w:t>
            </w:r>
          </w:p>
        </w:tc>
        <w:tc>
          <w:tcPr>
            <w:tcW w:w="2126" w:type="dxa"/>
            <w:tcBorders>
              <w:top w:val="nil"/>
              <w:left w:val="nil"/>
              <w:bottom w:val="single" w:sz="4" w:space="0" w:color="auto"/>
              <w:right w:val="single" w:sz="4" w:space="0" w:color="auto"/>
            </w:tcBorders>
            <w:shd w:val="clear" w:color="auto" w:fill="auto"/>
            <w:noWrap/>
            <w:vAlign w:val="bottom"/>
          </w:tcPr>
          <w:p w14:paraId="6E4A372A" w14:textId="77777777" w:rsidR="00B7732B" w:rsidRPr="00104A49" w:rsidRDefault="00B7732B" w:rsidP="00104A49">
            <w:pPr>
              <w:rPr>
                <w:color w:val="000000"/>
                <w:sz w:val="20"/>
                <w:lang w:eastAsia="en-AU"/>
              </w:rPr>
            </w:pPr>
            <w:r w:rsidRPr="00104A49">
              <w:rPr>
                <w:color w:val="000000"/>
                <w:sz w:val="20"/>
                <w:lang w:eastAsia="en-AU"/>
              </w:rPr>
              <w:t>DANIEL</w:t>
            </w:r>
          </w:p>
        </w:tc>
        <w:tc>
          <w:tcPr>
            <w:tcW w:w="4308" w:type="dxa"/>
            <w:tcBorders>
              <w:top w:val="nil"/>
              <w:left w:val="nil"/>
              <w:bottom w:val="single" w:sz="4" w:space="0" w:color="auto"/>
              <w:right w:val="single" w:sz="4" w:space="0" w:color="auto"/>
            </w:tcBorders>
            <w:shd w:val="clear" w:color="auto" w:fill="auto"/>
            <w:noWrap/>
            <w:vAlign w:val="bottom"/>
          </w:tcPr>
          <w:p w14:paraId="30334005" w14:textId="77777777" w:rsidR="00B7732B" w:rsidRPr="00104A49" w:rsidRDefault="00B7732B" w:rsidP="00104A49">
            <w:pPr>
              <w:rPr>
                <w:color w:val="000000"/>
                <w:sz w:val="20"/>
                <w:lang w:eastAsia="en-AU"/>
              </w:rPr>
            </w:pPr>
            <w:r w:rsidRPr="00104A49">
              <w:rPr>
                <w:color w:val="000000"/>
                <w:sz w:val="20"/>
                <w:lang w:eastAsia="en-AU"/>
              </w:rPr>
              <w:t>31/128 FLEMINGTON ROAD</w:t>
            </w:r>
          </w:p>
        </w:tc>
        <w:tc>
          <w:tcPr>
            <w:tcW w:w="1867" w:type="dxa"/>
            <w:tcBorders>
              <w:top w:val="nil"/>
              <w:left w:val="nil"/>
              <w:bottom w:val="single" w:sz="4" w:space="0" w:color="auto"/>
              <w:right w:val="single" w:sz="4" w:space="0" w:color="auto"/>
            </w:tcBorders>
            <w:shd w:val="clear" w:color="auto" w:fill="auto"/>
            <w:noWrap/>
            <w:vAlign w:val="bottom"/>
          </w:tcPr>
          <w:p w14:paraId="392BB9BD" w14:textId="77777777" w:rsidR="00B7732B" w:rsidRPr="00104A49" w:rsidRDefault="00B7732B" w:rsidP="00104A49">
            <w:pPr>
              <w:rPr>
                <w:color w:val="000000"/>
                <w:sz w:val="20"/>
                <w:lang w:eastAsia="en-AU"/>
              </w:rPr>
            </w:pPr>
            <w:r w:rsidRPr="00104A49">
              <w:rPr>
                <w:color w:val="000000"/>
                <w:sz w:val="20"/>
                <w:lang w:eastAsia="en-AU"/>
              </w:rPr>
              <w:t>HARRISON</w:t>
            </w:r>
          </w:p>
        </w:tc>
        <w:tc>
          <w:tcPr>
            <w:tcW w:w="1559" w:type="dxa"/>
            <w:tcBorders>
              <w:top w:val="nil"/>
              <w:left w:val="nil"/>
              <w:bottom w:val="single" w:sz="4" w:space="0" w:color="auto"/>
              <w:right w:val="single" w:sz="4" w:space="0" w:color="auto"/>
            </w:tcBorders>
            <w:shd w:val="clear" w:color="auto" w:fill="auto"/>
            <w:noWrap/>
            <w:vAlign w:val="bottom"/>
          </w:tcPr>
          <w:p w14:paraId="5D814ACB" w14:textId="77777777" w:rsidR="00B7732B" w:rsidRPr="00104A49" w:rsidRDefault="00B7732B" w:rsidP="002C5B5B">
            <w:pPr>
              <w:jc w:val="right"/>
              <w:rPr>
                <w:color w:val="000000"/>
                <w:sz w:val="20"/>
                <w:lang w:eastAsia="en-AU"/>
              </w:rPr>
            </w:pPr>
            <w:r w:rsidRPr="00104A49">
              <w:rPr>
                <w:color w:val="000000"/>
                <w:sz w:val="20"/>
                <w:lang w:eastAsia="en-AU"/>
              </w:rPr>
              <w:t>$367.50</w:t>
            </w:r>
          </w:p>
        </w:tc>
      </w:tr>
      <w:tr w:rsidR="00B7732B" w:rsidRPr="00370F5D" w14:paraId="7CD9F08C"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E8E4580" w14:textId="77777777" w:rsidR="00B7732B" w:rsidRPr="00104A49" w:rsidRDefault="00B7732B" w:rsidP="00104A49">
            <w:pPr>
              <w:rPr>
                <w:color w:val="000000"/>
                <w:sz w:val="20"/>
                <w:lang w:eastAsia="en-AU"/>
              </w:rPr>
            </w:pPr>
            <w:r w:rsidRPr="00104A49">
              <w:rPr>
                <w:color w:val="000000"/>
                <w:sz w:val="20"/>
                <w:lang w:eastAsia="en-AU"/>
              </w:rPr>
              <w:t>56</w:t>
            </w:r>
          </w:p>
        </w:tc>
        <w:tc>
          <w:tcPr>
            <w:tcW w:w="3402" w:type="dxa"/>
            <w:tcBorders>
              <w:top w:val="nil"/>
              <w:left w:val="nil"/>
              <w:bottom w:val="single" w:sz="4" w:space="0" w:color="auto"/>
              <w:right w:val="single" w:sz="4" w:space="0" w:color="auto"/>
            </w:tcBorders>
            <w:shd w:val="clear" w:color="auto" w:fill="auto"/>
            <w:noWrap/>
            <w:vAlign w:val="bottom"/>
          </w:tcPr>
          <w:p w14:paraId="330D35AA" w14:textId="77777777" w:rsidR="00B7732B" w:rsidRPr="00104A49" w:rsidRDefault="00B7732B" w:rsidP="00104A49">
            <w:pPr>
              <w:rPr>
                <w:color w:val="000000"/>
                <w:sz w:val="20"/>
                <w:lang w:eastAsia="en-AU"/>
              </w:rPr>
            </w:pPr>
            <w:r w:rsidRPr="00104A49">
              <w:rPr>
                <w:color w:val="000000"/>
                <w:sz w:val="20"/>
                <w:lang w:eastAsia="en-AU"/>
              </w:rPr>
              <w:t>FREEDMAN</w:t>
            </w:r>
          </w:p>
        </w:tc>
        <w:tc>
          <w:tcPr>
            <w:tcW w:w="2126" w:type="dxa"/>
            <w:tcBorders>
              <w:top w:val="nil"/>
              <w:left w:val="nil"/>
              <w:bottom w:val="single" w:sz="4" w:space="0" w:color="auto"/>
              <w:right w:val="single" w:sz="4" w:space="0" w:color="auto"/>
            </w:tcBorders>
            <w:shd w:val="clear" w:color="auto" w:fill="auto"/>
            <w:noWrap/>
            <w:vAlign w:val="bottom"/>
          </w:tcPr>
          <w:p w14:paraId="1CD07F78" w14:textId="77777777" w:rsidR="00B7732B" w:rsidRPr="00104A49" w:rsidRDefault="00B7732B" w:rsidP="00104A49">
            <w:pPr>
              <w:rPr>
                <w:color w:val="000000"/>
                <w:sz w:val="20"/>
                <w:lang w:eastAsia="en-AU"/>
              </w:rPr>
            </w:pPr>
            <w:r w:rsidRPr="00104A49">
              <w:rPr>
                <w:color w:val="000000"/>
                <w:sz w:val="20"/>
                <w:lang w:eastAsia="en-AU"/>
              </w:rPr>
              <w:t>DAVID</w:t>
            </w:r>
          </w:p>
        </w:tc>
        <w:tc>
          <w:tcPr>
            <w:tcW w:w="4308" w:type="dxa"/>
            <w:tcBorders>
              <w:top w:val="nil"/>
              <w:left w:val="nil"/>
              <w:bottom w:val="single" w:sz="4" w:space="0" w:color="auto"/>
              <w:right w:val="single" w:sz="4" w:space="0" w:color="auto"/>
            </w:tcBorders>
            <w:shd w:val="clear" w:color="auto" w:fill="auto"/>
            <w:noWrap/>
            <w:vAlign w:val="bottom"/>
          </w:tcPr>
          <w:p w14:paraId="05B6E7BA" w14:textId="77777777" w:rsidR="00B7732B" w:rsidRPr="00104A49" w:rsidRDefault="00B7732B" w:rsidP="00104A49">
            <w:pPr>
              <w:rPr>
                <w:color w:val="000000"/>
                <w:sz w:val="20"/>
                <w:lang w:eastAsia="en-AU"/>
              </w:rPr>
            </w:pPr>
            <w:r w:rsidRPr="00104A49">
              <w:rPr>
                <w:color w:val="000000"/>
                <w:sz w:val="20"/>
                <w:lang w:eastAsia="en-AU"/>
              </w:rPr>
              <w:t>100 HURLEY STREET</w:t>
            </w:r>
          </w:p>
        </w:tc>
        <w:tc>
          <w:tcPr>
            <w:tcW w:w="1867" w:type="dxa"/>
            <w:tcBorders>
              <w:top w:val="nil"/>
              <w:left w:val="nil"/>
              <w:bottom w:val="single" w:sz="4" w:space="0" w:color="auto"/>
              <w:right w:val="single" w:sz="4" w:space="0" w:color="auto"/>
            </w:tcBorders>
            <w:shd w:val="clear" w:color="auto" w:fill="auto"/>
            <w:noWrap/>
            <w:vAlign w:val="bottom"/>
          </w:tcPr>
          <w:p w14:paraId="54E488D6" w14:textId="77777777" w:rsidR="00B7732B" w:rsidRPr="00104A49" w:rsidRDefault="00B7732B" w:rsidP="00104A49">
            <w:pPr>
              <w:rPr>
                <w:color w:val="000000"/>
                <w:sz w:val="20"/>
                <w:lang w:eastAsia="en-AU"/>
              </w:rPr>
            </w:pPr>
            <w:r w:rsidRPr="00104A49">
              <w:rPr>
                <w:color w:val="000000"/>
                <w:sz w:val="20"/>
                <w:lang w:eastAsia="en-AU"/>
              </w:rPr>
              <w:t>MAWSON</w:t>
            </w:r>
          </w:p>
        </w:tc>
        <w:tc>
          <w:tcPr>
            <w:tcW w:w="1559" w:type="dxa"/>
            <w:tcBorders>
              <w:top w:val="nil"/>
              <w:left w:val="nil"/>
              <w:bottom w:val="single" w:sz="4" w:space="0" w:color="auto"/>
              <w:right w:val="single" w:sz="4" w:space="0" w:color="auto"/>
            </w:tcBorders>
            <w:shd w:val="clear" w:color="auto" w:fill="auto"/>
            <w:noWrap/>
            <w:vAlign w:val="bottom"/>
          </w:tcPr>
          <w:p w14:paraId="5E625168" w14:textId="77777777" w:rsidR="00B7732B" w:rsidRPr="00104A49" w:rsidRDefault="00B7732B" w:rsidP="002C5B5B">
            <w:pPr>
              <w:jc w:val="right"/>
              <w:rPr>
                <w:color w:val="000000"/>
                <w:sz w:val="20"/>
                <w:lang w:eastAsia="en-AU"/>
              </w:rPr>
            </w:pPr>
            <w:r w:rsidRPr="00104A49">
              <w:rPr>
                <w:color w:val="000000"/>
                <w:sz w:val="20"/>
                <w:lang w:eastAsia="en-AU"/>
              </w:rPr>
              <w:t>$910.00</w:t>
            </w:r>
          </w:p>
        </w:tc>
      </w:tr>
      <w:tr w:rsidR="00B7732B" w:rsidRPr="00370F5D" w14:paraId="1E46A57A"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FEE2F08" w14:textId="77777777" w:rsidR="00B7732B" w:rsidRPr="00104A49" w:rsidRDefault="00B7732B" w:rsidP="00104A49">
            <w:pPr>
              <w:rPr>
                <w:color w:val="000000"/>
                <w:sz w:val="20"/>
                <w:lang w:eastAsia="en-AU"/>
              </w:rPr>
            </w:pPr>
            <w:r w:rsidRPr="00104A49">
              <w:rPr>
                <w:color w:val="000000"/>
                <w:sz w:val="20"/>
                <w:lang w:eastAsia="en-AU"/>
              </w:rPr>
              <w:t>57</w:t>
            </w:r>
          </w:p>
        </w:tc>
        <w:tc>
          <w:tcPr>
            <w:tcW w:w="3402" w:type="dxa"/>
            <w:tcBorders>
              <w:top w:val="nil"/>
              <w:left w:val="nil"/>
              <w:bottom w:val="single" w:sz="4" w:space="0" w:color="auto"/>
              <w:right w:val="single" w:sz="4" w:space="0" w:color="auto"/>
            </w:tcBorders>
            <w:shd w:val="clear" w:color="auto" w:fill="auto"/>
            <w:noWrap/>
            <w:vAlign w:val="bottom"/>
          </w:tcPr>
          <w:p w14:paraId="7F8F2FA0" w14:textId="77777777" w:rsidR="00B7732B" w:rsidRPr="00104A49" w:rsidRDefault="00B7732B" w:rsidP="00104A49">
            <w:pPr>
              <w:rPr>
                <w:color w:val="000000"/>
                <w:sz w:val="20"/>
                <w:lang w:eastAsia="en-AU"/>
              </w:rPr>
            </w:pPr>
            <w:r w:rsidRPr="00104A49">
              <w:rPr>
                <w:color w:val="000000"/>
                <w:sz w:val="20"/>
                <w:lang w:eastAsia="en-AU"/>
              </w:rPr>
              <w:t>GEMMELL</w:t>
            </w:r>
          </w:p>
        </w:tc>
        <w:tc>
          <w:tcPr>
            <w:tcW w:w="2126" w:type="dxa"/>
            <w:tcBorders>
              <w:top w:val="nil"/>
              <w:left w:val="nil"/>
              <w:bottom w:val="single" w:sz="4" w:space="0" w:color="auto"/>
              <w:right w:val="single" w:sz="4" w:space="0" w:color="auto"/>
            </w:tcBorders>
            <w:shd w:val="clear" w:color="auto" w:fill="auto"/>
            <w:noWrap/>
            <w:vAlign w:val="bottom"/>
          </w:tcPr>
          <w:p w14:paraId="332318A5" w14:textId="77777777" w:rsidR="00B7732B" w:rsidRPr="00104A49" w:rsidRDefault="00B7732B" w:rsidP="00104A49">
            <w:pPr>
              <w:rPr>
                <w:color w:val="000000"/>
                <w:sz w:val="20"/>
                <w:lang w:eastAsia="en-AU"/>
              </w:rPr>
            </w:pPr>
            <w:r w:rsidRPr="00104A49">
              <w:rPr>
                <w:color w:val="000000"/>
                <w:sz w:val="20"/>
                <w:lang w:eastAsia="en-AU"/>
              </w:rPr>
              <w:t>KARLIE</w:t>
            </w:r>
          </w:p>
        </w:tc>
        <w:tc>
          <w:tcPr>
            <w:tcW w:w="4308" w:type="dxa"/>
            <w:tcBorders>
              <w:top w:val="nil"/>
              <w:left w:val="nil"/>
              <w:bottom w:val="single" w:sz="4" w:space="0" w:color="auto"/>
              <w:right w:val="single" w:sz="4" w:space="0" w:color="auto"/>
            </w:tcBorders>
            <w:shd w:val="clear" w:color="auto" w:fill="auto"/>
            <w:noWrap/>
            <w:vAlign w:val="bottom"/>
          </w:tcPr>
          <w:p w14:paraId="64752DCF" w14:textId="77777777" w:rsidR="00B7732B" w:rsidRPr="00104A49" w:rsidRDefault="00B7732B" w:rsidP="00104A49">
            <w:pPr>
              <w:rPr>
                <w:color w:val="000000"/>
                <w:sz w:val="20"/>
                <w:lang w:eastAsia="en-AU"/>
              </w:rPr>
            </w:pPr>
            <w:r w:rsidRPr="00104A49">
              <w:rPr>
                <w:color w:val="000000"/>
                <w:sz w:val="20"/>
                <w:lang w:eastAsia="en-AU"/>
              </w:rPr>
              <w:t>8/86 MACGREGOR STREET</w:t>
            </w:r>
          </w:p>
        </w:tc>
        <w:tc>
          <w:tcPr>
            <w:tcW w:w="1867" w:type="dxa"/>
            <w:tcBorders>
              <w:top w:val="nil"/>
              <w:left w:val="nil"/>
              <w:bottom w:val="single" w:sz="4" w:space="0" w:color="auto"/>
              <w:right w:val="single" w:sz="4" w:space="0" w:color="auto"/>
            </w:tcBorders>
            <w:shd w:val="clear" w:color="auto" w:fill="auto"/>
            <w:noWrap/>
            <w:vAlign w:val="bottom"/>
          </w:tcPr>
          <w:p w14:paraId="7E6B3D0E" w14:textId="77777777" w:rsidR="00B7732B" w:rsidRPr="00104A49" w:rsidRDefault="00B7732B" w:rsidP="00104A49">
            <w:pPr>
              <w:rPr>
                <w:color w:val="000000"/>
                <w:sz w:val="20"/>
                <w:lang w:eastAsia="en-AU"/>
              </w:rPr>
            </w:pPr>
            <w:r w:rsidRPr="00104A49">
              <w:rPr>
                <w:color w:val="000000"/>
                <w:sz w:val="20"/>
                <w:lang w:eastAsia="en-AU"/>
              </w:rPr>
              <w:t>DEAKIN</w:t>
            </w:r>
          </w:p>
        </w:tc>
        <w:tc>
          <w:tcPr>
            <w:tcW w:w="1559" w:type="dxa"/>
            <w:tcBorders>
              <w:top w:val="nil"/>
              <w:left w:val="nil"/>
              <w:bottom w:val="single" w:sz="4" w:space="0" w:color="auto"/>
              <w:right w:val="single" w:sz="4" w:space="0" w:color="auto"/>
            </w:tcBorders>
            <w:shd w:val="clear" w:color="auto" w:fill="auto"/>
            <w:noWrap/>
            <w:vAlign w:val="bottom"/>
          </w:tcPr>
          <w:p w14:paraId="731240A3" w14:textId="77777777" w:rsidR="00B7732B" w:rsidRPr="00104A49" w:rsidRDefault="00B7732B" w:rsidP="002C5B5B">
            <w:pPr>
              <w:jc w:val="right"/>
              <w:rPr>
                <w:color w:val="000000"/>
                <w:sz w:val="20"/>
                <w:lang w:eastAsia="en-AU"/>
              </w:rPr>
            </w:pPr>
            <w:r w:rsidRPr="00104A49">
              <w:rPr>
                <w:color w:val="000000"/>
                <w:sz w:val="20"/>
                <w:lang w:eastAsia="en-AU"/>
              </w:rPr>
              <w:t>$24.00</w:t>
            </w:r>
          </w:p>
        </w:tc>
      </w:tr>
      <w:tr w:rsidR="00B7732B" w:rsidRPr="00370F5D" w14:paraId="645A725C"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7470154" w14:textId="77777777" w:rsidR="00B7732B" w:rsidRPr="00104A49" w:rsidRDefault="00B7732B" w:rsidP="00104A49">
            <w:pPr>
              <w:rPr>
                <w:color w:val="000000"/>
                <w:sz w:val="20"/>
                <w:lang w:eastAsia="en-AU"/>
              </w:rPr>
            </w:pPr>
            <w:r w:rsidRPr="00104A49">
              <w:rPr>
                <w:color w:val="000000"/>
                <w:sz w:val="20"/>
                <w:lang w:eastAsia="en-AU"/>
              </w:rPr>
              <w:t>58</w:t>
            </w:r>
          </w:p>
        </w:tc>
        <w:tc>
          <w:tcPr>
            <w:tcW w:w="3402" w:type="dxa"/>
            <w:tcBorders>
              <w:top w:val="nil"/>
              <w:left w:val="nil"/>
              <w:bottom w:val="single" w:sz="4" w:space="0" w:color="auto"/>
              <w:right w:val="single" w:sz="4" w:space="0" w:color="auto"/>
            </w:tcBorders>
            <w:shd w:val="clear" w:color="auto" w:fill="auto"/>
            <w:noWrap/>
            <w:vAlign w:val="bottom"/>
          </w:tcPr>
          <w:p w14:paraId="1A0ABC59" w14:textId="77777777" w:rsidR="00B7732B" w:rsidRPr="00104A49" w:rsidRDefault="00B7732B" w:rsidP="00104A49">
            <w:pPr>
              <w:rPr>
                <w:color w:val="000000"/>
                <w:sz w:val="20"/>
                <w:lang w:eastAsia="en-AU"/>
              </w:rPr>
            </w:pPr>
            <w:r w:rsidRPr="00104A49">
              <w:rPr>
                <w:color w:val="000000"/>
                <w:sz w:val="20"/>
                <w:lang w:eastAsia="en-AU"/>
              </w:rPr>
              <w:t>GLANVILLE</w:t>
            </w:r>
          </w:p>
        </w:tc>
        <w:tc>
          <w:tcPr>
            <w:tcW w:w="2126" w:type="dxa"/>
            <w:tcBorders>
              <w:top w:val="nil"/>
              <w:left w:val="nil"/>
              <w:bottom w:val="single" w:sz="4" w:space="0" w:color="auto"/>
              <w:right w:val="single" w:sz="4" w:space="0" w:color="auto"/>
            </w:tcBorders>
            <w:shd w:val="clear" w:color="auto" w:fill="auto"/>
            <w:noWrap/>
            <w:vAlign w:val="bottom"/>
          </w:tcPr>
          <w:p w14:paraId="28E86B17" w14:textId="77777777" w:rsidR="00B7732B" w:rsidRPr="00104A49" w:rsidRDefault="00B7732B" w:rsidP="00104A49">
            <w:pPr>
              <w:rPr>
                <w:color w:val="000000"/>
                <w:sz w:val="20"/>
                <w:lang w:eastAsia="en-AU"/>
              </w:rPr>
            </w:pPr>
            <w:r w:rsidRPr="00104A49">
              <w:rPr>
                <w:color w:val="000000"/>
                <w:sz w:val="20"/>
                <w:lang w:eastAsia="en-AU"/>
              </w:rPr>
              <w:t>JAMES</w:t>
            </w:r>
          </w:p>
        </w:tc>
        <w:tc>
          <w:tcPr>
            <w:tcW w:w="4308" w:type="dxa"/>
            <w:tcBorders>
              <w:top w:val="nil"/>
              <w:left w:val="nil"/>
              <w:bottom w:val="single" w:sz="4" w:space="0" w:color="auto"/>
              <w:right w:val="single" w:sz="4" w:space="0" w:color="auto"/>
            </w:tcBorders>
            <w:shd w:val="clear" w:color="auto" w:fill="auto"/>
            <w:noWrap/>
            <w:vAlign w:val="bottom"/>
          </w:tcPr>
          <w:p w14:paraId="77611324" w14:textId="77777777" w:rsidR="00B7732B" w:rsidRPr="00104A49" w:rsidRDefault="00B7732B" w:rsidP="00104A49">
            <w:pPr>
              <w:rPr>
                <w:color w:val="000000"/>
                <w:sz w:val="20"/>
                <w:lang w:eastAsia="en-AU"/>
              </w:rPr>
            </w:pPr>
            <w:r w:rsidRPr="00104A49">
              <w:rPr>
                <w:color w:val="000000"/>
                <w:sz w:val="20"/>
                <w:lang w:eastAsia="en-AU"/>
              </w:rPr>
              <w:t>7 MACKRELL PLACE</w:t>
            </w:r>
          </w:p>
        </w:tc>
        <w:tc>
          <w:tcPr>
            <w:tcW w:w="1867" w:type="dxa"/>
            <w:tcBorders>
              <w:top w:val="nil"/>
              <w:left w:val="nil"/>
              <w:bottom w:val="single" w:sz="4" w:space="0" w:color="auto"/>
              <w:right w:val="single" w:sz="4" w:space="0" w:color="auto"/>
            </w:tcBorders>
            <w:shd w:val="clear" w:color="auto" w:fill="auto"/>
            <w:noWrap/>
            <w:vAlign w:val="bottom"/>
          </w:tcPr>
          <w:p w14:paraId="62283859" w14:textId="77777777" w:rsidR="00B7732B" w:rsidRPr="00104A49" w:rsidRDefault="00B7732B" w:rsidP="00104A49">
            <w:pPr>
              <w:rPr>
                <w:color w:val="000000"/>
                <w:sz w:val="20"/>
                <w:lang w:eastAsia="en-AU"/>
              </w:rPr>
            </w:pPr>
            <w:r w:rsidRPr="00104A49">
              <w:rPr>
                <w:color w:val="000000"/>
                <w:sz w:val="20"/>
                <w:lang w:eastAsia="en-AU"/>
              </w:rPr>
              <w:t>CALWELL</w:t>
            </w:r>
          </w:p>
        </w:tc>
        <w:tc>
          <w:tcPr>
            <w:tcW w:w="1559" w:type="dxa"/>
            <w:tcBorders>
              <w:top w:val="nil"/>
              <w:left w:val="nil"/>
              <w:bottom w:val="single" w:sz="4" w:space="0" w:color="auto"/>
              <w:right w:val="single" w:sz="4" w:space="0" w:color="auto"/>
            </w:tcBorders>
            <w:shd w:val="clear" w:color="auto" w:fill="auto"/>
            <w:noWrap/>
            <w:vAlign w:val="bottom"/>
          </w:tcPr>
          <w:p w14:paraId="3C069A4E" w14:textId="77777777" w:rsidR="00B7732B" w:rsidRPr="00104A49" w:rsidRDefault="00B7732B" w:rsidP="002C5B5B">
            <w:pPr>
              <w:jc w:val="right"/>
              <w:rPr>
                <w:color w:val="000000"/>
                <w:sz w:val="20"/>
                <w:lang w:eastAsia="en-AU"/>
              </w:rPr>
            </w:pPr>
            <w:r w:rsidRPr="00104A49">
              <w:rPr>
                <w:color w:val="000000"/>
                <w:sz w:val="20"/>
                <w:lang w:eastAsia="en-AU"/>
              </w:rPr>
              <w:t>$565.00</w:t>
            </w:r>
          </w:p>
        </w:tc>
      </w:tr>
      <w:tr w:rsidR="00B7732B" w:rsidRPr="00370F5D" w14:paraId="716A71E8"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CE20CF5" w14:textId="77777777" w:rsidR="00B7732B" w:rsidRPr="00104A49" w:rsidRDefault="00B7732B" w:rsidP="00104A49">
            <w:pPr>
              <w:rPr>
                <w:color w:val="000000"/>
                <w:sz w:val="20"/>
                <w:lang w:eastAsia="en-AU"/>
              </w:rPr>
            </w:pPr>
            <w:r w:rsidRPr="00104A49">
              <w:rPr>
                <w:color w:val="000000"/>
                <w:sz w:val="20"/>
                <w:lang w:eastAsia="en-AU"/>
              </w:rPr>
              <w:t>59</w:t>
            </w:r>
          </w:p>
        </w:tc>
        <w:tc>
          <w:tcPr>
            <w:tcW w:w="3402" w:type="dxa"/>
            <w:tcBorders>
              <w:top w:val="nil"/>
              <w:left w:val="nil"/>
              <w:bottom w:val="single" w:sz="4" w:space="0" w:color="auto"/>
              <w:right w:val="single" w:sz="4" w:space="0" w:color="auto"/>
            </w:tcBorders>
            <w:shd w:val="clear" w:color="auto" w:fill="auto"/>
            <w:noWrap/>
            <w:vAlign w:val="bottom"/>
          </w:tcPr>
          <w:p w14:paraId="07181588" w14:textId="77777777" w:rsidR="00B7732B" w:rsidRPr="00104A49" w:rsidRDefault="00B7732B" w:rsidP="00104A49">
            <w:pPr>
              <w:rPr>
                <w:color w:val="000000"/>
                <w:sz w:val="20"/>
                <w:lang w:eastAsia="en-AU"/>
              </w:rPr>
            </w:pPr>
            <w:r w:rsidRPr="00104A49">
              <w:rPr>
                <w:color w:val="000000"/>
                <w:sz w:val="20"/>
                <w:lang w:eastAsia="en-AU"/>
              </w:rPr>
              <w:t>GLEDHILL</w:t>
            </w:r>
          </w:p>
        </w:tc>
        <w:tc>
          <w:tcPr>
            <w:tcW w:w="2126" w:type="dxa"/>
            <w:tcBorders>
              <w:top w:val="nil"/>
              <w:left w:val="nil"/>
              <w:bottom w:val="single" w:sz="4" w:space="0" w:color="auto"/>
              <w:right w:val="single" w:sz="4" w:space="0" w:color="auto"/>
            </w:tcBorders>
            <w:shd w:val="clear" w:color="auto" w:fill="auto"/>
            <w:noWrap/>
            <w:vAlign w:val="bottom"/>
          </w:tcPr>
          <w:p w14:paraId="41FEC611" w14:textId="77777777" w:rsidR="00B7732B" w:rsidRPr="00104A49" w:rsidRDefault="00B7732B" w:rsidP="00104A49">
            <w:pPr>
              <w:rPr>
                <w:color w:val="000000"/>
                <w:sz w:val="20"/>
                <w:lang w:eastAsia="en-AU"/>
              </w:rPr>
            </w:pPr>
            <w:r w:rsidRPr="00104A49">
              <w:rPr>
                <w:color w:val="000000"/>
                <w:sz w:val="20"/>
                <w:lang w:eastAsia="en-AU"/>
              </w:rPr>
              <w:t>DARREN</w:t>
            </w:r>
          </w:p>
        </w:tc>
        <w:tc>
          <w:tcPr>
            <w:tcW w:w="4308" w:type="dxa"/>
            <w:tcBorders>
              <w:top w:val="nil"/>
              <w:left w:val="nil"/>
              <w:bottom w:val="single" w:sz="4" w:space="0" w:color="auto"/>
              <w:right w:val="single" w:sz="4" w:space="0" w:color="auto"/>
            </w:tcBorders>
            <w:shd w:val="clear" w:color="auto" w:fill="auto"/>
            <w:noWrap/>
            <w:vAlign w:val="bottom"/>
          </w:tcPr>
          <w:p w14:paraId="660154D6" w14:textId="77777777" w:rsidR="00B7732B" w:rsidRPr="00104A49" w:rsidRDefault="00B7732B" w:rsidP="00104A49">
            <w:pPr>
              <w:rPr>
                <w:color w:val="000000"/>
                <w:sz w:val="20"/>
                <w:lang w:eastAsia="en-AU"/>
              </w:rPr>
            </w:pPr>
            <w:r w:rsidRPr="00104A49">
              <w:rPr>
                <w:color w:val="000000"/>
                <w:sz w:val="20"/>
                <w:lang w:eastAsia="en-AU"/>
              </w:rPr>
              <w:t>2/30 BINDAGA PLACE</w:t>
            </w:r>
          </w:p>
        </w:tc>
        <w:tc>
          <w:tcPr>
            <w:tcW w:w="1867" w:type="dxa"/>
            <w:tcBorders>
              <w:top w:val="nil"/>
              <w:left w:val="nil"/>
              <w:bottom w:val="single" w:sz="4" w:space="0" w:color="auto"/>
              <w:right w:val="single" w:sz="4" w:space="0" w:color="auto"/>
            </w:tcBorders>
            <w:shd w:val="clear" w:color="auto" w:fill="auto"/>
            <w:noWrap/>
            <w:vAlign w:val="bottom"/>
          </w:tcPr>
          <w:p w14:paraId="5C208DB3" w14:textId="77777777" w:rsidR="00B7732B" w:rsidRPr="00104A49" w:rsidRDefault="00B7732B" w:rsidP="00104A49">
            <w:pPr>
              <w:rPr>
                <w:color w:val="000000"/>
                <w:sz w:val="20"/>
                <w:lang w:eastAsia="en-AU"/>
              </w:rPr>
            </w:pPr>
            <w:r w:rsidRPr="00104A49">
              <w:rPr>
                <w:color w:val="000000"/>
                <w:sz w:val="20"/>
                <w:lang w:eastAsia="en-AU"/>
              </w:rPr>
              <w:t>ARANDA</w:t>
            </w:r>
          </w:p>
        </w:tc>
        <w:tc>
          <w:tcPr>
            <w:tcW w:w="1559" w:type="dxa"/>
            <w:tcBorders>
              <w:top w:val="nil"/>
              <w:left w:val="nil"/>
              <w:bottom w:val="single" w:sz="4" w:space="0" w:color="auto"/>
              <w:right w:val="single" w:sz="4" w:space="0" w:color="auto"/>
            </w:tcBorders>
            <w:shd w:val="clear" w:color="auto" w:fill="auto"/>
            <w:noWrap/>
            <w:vAlign w:val="bottom"/>
          </w:tcPr>
          <w:p w14:paraId="67E904CF" w14:textId="77777777" w:rsidR="00B7732B" w:rsidRPr="00104A49" w:rsidRDefault="00B7732B" w:rsidP="002C5B5B">
            <w:pPr>
              <w:jc w:val="right"/>
              <w:rPr>
                <w:color w:val="000000"/>
                <w:sz w:val="20"/>
                <w:lang w:eastAsia="en-AU"/>
              </w:rPr>
            </w:pPr>
            <w:r w:rsidRPr="00104A49">
              <w:rPr>
                <w:color w:val="000000"/>
                <w:sz w:val="20"/>
                <w:lang w:eastAsia="en-AU"/>
              </w:rPr>
              <w:t>$1,280.00</w:t>
            </w:r>
          </w:p>
        </w:tc>
      </w:tr>
      <w:tr w:rsidR="00B7732B" w:rsidRPr="00370F5D" w14:paraId="5C652EA1"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BA0C306" w14:textId="77777777" w:rsidR="00B7732B" w:rsidRPr="00104A49" w:rsidRDefault="00B7732B" w:rsidP="00104A49">
            <w:pPr>
              <w:rPr>
                <w:color w:val="000000"/>
                <w:sz w:val="20"/>
                <w:lang w:eastAsia="en-AU"/>
              </w:rPr>
            </w:pPr>
            <w:r w:rsidRPr="00104A49">
              <w:rPr>
                <w:color w:val="000000"/>
                <w:sz w:val="20"/>
                <w:lang w:eastAsia="en-AU"/>
              </w:rPr>
              <w:t>60</w:t>
            </w:r>
          </w:p>
        </w:tc>
        <w:tc>
          <w:tcPr>
            <w:tcW w:w="3402" w:type="dxa"/>
            <w:tcBorders>
              <w:top w:val="nil"/>
              <w:left w:val="nil"/>
              <w:bottom w:val="single" w:sz="4" w:space="0" w:color="auto"/>
              <w:right w:val="single" w:sz="4" w:space="0" w:color="auto"/>
            </w:tcBorders>
            <w:shd w:val="clear" w:color="auto" w:fill="auto"/>
            <w:noWrap/>
            <w:vAlign w:val="bottom"/>
          </w:tcPr>
          <w:p w14:paraId="01668CD5" w14:textId="77777777" w:rsidR="00B7732B" w:rsidRPr="00104A49" w:rsidRDefault="00B7732B" w:rsidP="00104A49">
            <w:pPr>
              <w:rPr>
                <w:color w:val="000000"/>
                <w:sz w:val="20"/>
                <w:lang w:eastAsia="en-AU"/>
              </w:rPr>
            </w:pPr>
            <w:r w:rsidRPr="00104A49">
              <w:rPr>
                <w:color w:val="000000"/>
                <w:sz w:val="20"/>
                <w:lang w:eastAsia="en-AU"/>
              </w:rPr>
              <w:t>GOH</w:t>
            </w:r>
          </w:p>
        </w:tc>
        <w:tc>
          <w:tcPr>
            <w:tcW w:w="2126" w:type="dxa"/>
            <w:tcBorders>
              <w:top w:val="nil"/>
              <w:left w:val="nil"/>
              <w:bottom w:val="single" w:sz="4" w:space="0" w:color="auto"/>
              <w:right w:val="single" w:sz="4" w:space="0" w:color="auto"/>
            </w:tcBorders>
            <w:shd w:val="clear" w:color="auto" w:fill="auto"/>
            <w:noWrap/>
            <w:vAlign w:val="bottom"/>
          </w:tcPr>
          <w:p w14:paraId="56357E13" w14:textId="77777777" w:rsidR="00B7732B" w:rsidRPr="00104A49" w:rsidRDefault="00B7732B" w:rsidP="00104A49">
            <w:pPr>
              <w:rPr>
                <w:color w:val="000000"/>
                <w:sz w:val="20"/>
                <w:lang w:eastAsia="en-AU"/>
              </w:rPr>
            </w:pPr>
            <w:r w:rsidRPr="00104A49">
              <w:rPr>
                <w:color w:val="000000"/>
                <w:sz w:val="20"/>
                <w:lang w:eastAsia="en-AU"/>
              </w:rPr>
              <w:t>KEE</w:t>
            </w:r>
          </w:p>
        </w:tc>
        <w:tc>
          <w:tcPr>
            <w:tcW w:w="4308" w:type="dxa"/>
            <w:tcBorders>
              <w:top w:val="nil"/>
              <w:left w:val="nil"/>
              <w:bottom w:val="single" w:sz="4" w:space="0" w:color="auto"/>
              <w:right w:val="single" w:sz="4" w:space="0" w:color="auto"/>
            </w:tcBorders>
            <w:shd w:val="clear" w:color="auto" w:fill="auto"/>
            <w:noWrap/>
            <w:vAlign w:val="bottom"/>
          </w:tcPr>
          <w:p w14:paraId="5D328FAB" w14:textId="77777777" w:rsidR="00B7732B" w:rsidRPr="00104A49" w:rsidRDefault="00B7732B" w:rsidP="00104A49">
            <w:pPr>
              <w:rPr>
                <w:color w:val="000000"/>
                <w:sz w:val="20"/>
                <w:lang w:eastAsia="en-AU"/>
              </w:rPr>
            </w:pPr>
            <w:r w:rsidRPr="00104A49">
              <w:rPr>
                <w:color w:val="000000"/>
                <w:sz w:val="20"/>
                <w:lang w:eastAsia="en-AU"/>
              </w:rPr>
              <w:t>103/35 CURRONG STREET</w:t>
            </w:r>
          </w:p>
        </w:tc>
        <w:tc>
          <w:tcPr>
            <w:tcW w:w="1867" w:type="dxa"/>
            <w:tcBorders>
              <w:top w:val="nil"/>
              <w:left w:val="nil"/>
              <w:bottom w:val="single" w:sz="4" w:space="0" w:color="auto"/>
              <w:right w:val="single" w:sz="4" w:space="0" w:color="auto"/>
            </w:tcBorders>
            <w:shd w:val="clear" w:color="auto" w:fill="auto"/>
            <w:noWrap/>
            <w:vAlign w:val="bottom"/>
          </w:tcPr>
          <w:p w14:paraId="77BE8695" w14:textId="77777777" w:rsidR="00B7732B" w:rsidRPr="00104A49" w:rsidRDefault="00B7732B" w:rsidP="00104A49">
            <w:pPr>
              <w:rPr>
                <w:color w:val="000000"/>
                <w:sz w:val="20"/>
                <w:lang w:eastAsia="en-AU"/>
              </w:rPr>
            </w:pPr>
            <w:r w:rsidRPr="00104A49">
              <w:rPr>
                <w:color w:val="000000"/>
                <w:sz w:val="20"/>
                <w:lang w:eastAsia="en-AU"/>
              </w:rPr>
              <w:t>REID</w:t>
            </w:r>
          </w:p>
        </w:tc>
        <w:tc>
          <w:tcPr>
            <w:tcW w:w="1559" w:type="dxa"/>
            <w:tcBorders>
              <w:top w:val="nil"/>
              <w:left w:val="nil"/>
              <w:bottom w:val="single" w:sz="4" w:space="0" w:color="auto"/>
              <w:right w:val="single" w:sz="4" w:space="0" w:color="auto"/>
            </w:tcBorders>
            <w:shd w:val="clear" w:color="auto" w:fill="auto"/>
            <w:noWrap/>
            <w:vAlign w:val="bottom"/>
          </w:tcPr>
          <w:p w14:paraId="633DFECF" w14:textId="77777777" w:rsidR="00B7732B" w:rsidRPr="00104A49" w:rsidRDefault="00B7732B" w:rsidP="002C5B5B">
            <w:pPr>
              <w:jc w:val="right"/>
              <w:rPr>
                <w:color w:val="000000"/>
                <w:sz w:val="20"/>
                <w:lang w:eastAsia="en-AU"/>
              </w:rPr>
            </w:pPr>
            <w:r w:rsidRPr="00104A49">
              <w:rPr>
                <w:color w:val="000000"/>
                <w:sz w:val="20"/>
                <w:lang w:eastAsia="en-AU"/>
              </w:rPr>
              <w:t>$268.00</w:t>
            </w:r>
          </w:p>
        </w:tc>
      </w:tr>
      <w:tr w:rsidR="00B7732B" w:rsidRPr="00370F5D" w14:paraId="4B80C362"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0BAB1C1" w14:textId="77777777" w:rsidR="00B7732B" w:rsidRPr="00104A49" w:rsidRDefault="00B7732B" w:rsidP="00104A49">
            <w:pPr>
              <w:rPr>
                <w:color w:val="000000"/>
                <w:sz w:val="20"/>
                <w:lang w:eastAsia="en-AU"/>
              </w:rPr>
            </w:pPr>
            <w:r w:rsidRPr="00104A49">
              <w:rPr>
                <w:color w:val="000000"/>
                <w:sz w:val="20"/>
                <w:lang w:eastAsia="en-AU"/>
              </w:rPr>
              <w:t>61</w:t>
            </w:r>
          </w:p>
        </w:tc>
        <w:tc>
          <w:tcPr>
            <w:tcW w:w="3402" w:type="dxa"/>
            <w:tcBorders>
              <w:top w:val="nil"/>
              <w:left w:val="nil"/>
              <w:bottom w:val="single" w:sz="4" w:space="0" w:color="auto"/>
              <w:right w:val="single" w:sz="4" w:space="0" w:color="auto"/>
            </w:tcBorders>
            <w:shd w:val="clear" w:color="auto" w:fill="auto"/>
            <w:noWrap/>
            <w:vAlign w:val="bottom"/>
          </w:tcPr>
          <w:p w14:paraId="0541F5BC" w14:textId="77777777" w:rsidR="00B7732B" w:rsidRPr="00104A49" w:rsidRDefault="00B7732B" w:rsidP="00104A49">
            <w:pPr>
              <w:rPr>
                <w:color w:val="000000"/>
                <w:sz w:val="20"/>
                <w:lang w:eastAsia="en-AU"/>
              </w:rPr>
            </w:pPr>
            <w:r w:rsidRPr="00104A49">
              <w:rPr>
                <w:color w:val="000000"/>
                <w:sz w:val="20"/>
                <w:lang w:eastAsia="en-AU"/>
              </w:rPr>
              <w:t>GREGORY</w:t>
            </w:r>
          </w:p>
        </w:tc>
        <w:tc>
          <w:tcPr>
            <w:tcW w:w="2126" w:type="dxa"/>
            <w:tcBorders>
              <w:top w:val="nil"/>
              <w:left w:val="nil"/>
              <w:bottom w:val="single" w:sz="4" w:space="0" w:color="auto"/>
              <w:right w:val="single" w:sz="4" w:space="0" w:color="auto"/>
            </w:tcBorders>
            <w:shd w:val="clear" w:color="auto" w:fill="auto"/>
            <w:noWrap/>
            <w:vAlign w:val="bottom"/>
          </w:tcPr>
          <w:p w14:paraId="4E7CDEC0" w14:textId="77777777" w:rsidR="00B7732B" w:rsidRPr="00104A49" w:rsidRDefault="00B7732B" w:rsidP="00104A49">
            <w:pPr>
              <w:rPr>
                <w:color w:val="000000"/>
                <w:sz w:val="20"/>
                <w:lang w:eastAsia="en-AU"/>
              </w:rPr>
            </w:pPr>
            <w:r w:rsidRPr="00104A49">
              <w:rPr>
                <w:color w:val="000000"/>
                <w:sz w:val="20"/>
                <w:lang w:eastAsia="en-AU"/>
              </w:rPr>
              <w:t>PHILIP</w:t>
            </w:r>
          </w:p>
        </w:tc>
        <w:tc>
          <w:tcPr>
            <w:tcW w:w="4308" w:type="dxa"/>
            <w:tcBorders>
              <w:top w:val="nil"/>
              <w:left w:val="nil"/>
              <w:bottom w:val="single" w:sz="4" w:space="0" w:color="auto"/>
              <w:right w:val="single" w:sz="4" w:space="0" w:color="auto"/>
            </w:tcBorders>
            <w:shd w:val="clear" w:color="auto" w:fill="auto"/>
            <w:noWrap/>
            <w:vAlign w:val="bottom"/>
          </w:tcPr>
          <w:p w14:paraId="277A4118" w14:textId="77777777" w:rsidR="00B7732B" w:rsidRPr="00104A49" w:rsidRDefault="00B7732B" w:rsidP="00104A49">
            <w:pPr>
              <w:rPr>
                <w:color w:val="000000"/>
                <w:sz w:val="20"/>
                <w:lang w:eastAsia="en-AU"/>
              </w:rPr>
            </w:pPr>
            <w:r w:rsidRPr="00104A49">
              <w:rPr>
                <w:color w:val="000000"/>
                <w:sz w:val="20"/>
                <w:lang w:eastAsia="en-AU"/>
              </w:rPr>
              <w:t>23 BURIN STREET</w:t>
            </w:r>
          </w:p>
        </w:tc>
        <w:tc>
          <w:tcPr>
            <w:tcW w:w="1867" w:type="dxa"/>
            <w:tcBorders>
              <w:top w:val="nil"/>
              <w:left w:val="nil"/>
              <w:bottom w:val="single" w:sz="4" w:space="0" w:color="auto"/>
              <w:right w:val="single" w:sz="4" w:space="0" w:color="auto"/>
            </w:tcBorders>
            <w:shd w:val="clear" w:color="auto" w:fill="auto"/>
            <w:noWrap/>
            <w:vAlign w:val="bottom"/>
          </w:tcPr>
          <w:p w14:paraId="18200B4A" w14:textId="77777777" w:rsidR="00B7732B" w:rsidRPr="00104A49" w:rsidRDefault="00B7732B" w:rsidP="00104A49">
            <w:pPr>
              <w:rPr>
                <w:color w:val="000000"/>
                <w:sz w:val="20"/>
                <w:lang w:eastAsia="en-AU"/>
              </w:rPr>
            </w:pPr>
            <w:r w:rsidRPr="00104A49">
              <w:rPr>
                <w:color w:val="000000"/>
                <w:sz w:val="20"/>
                <w:lang w:eastAsia="en-AU"/>
              </w:rPr>
              <w:t>NGUNNAWAL</w:t>
            </w:r>
          </w:p>
        </w:tc>
        <w:tc>
          <w:tcPr>
            <w:tcW w:w="1559" w:type="dxa"/>
            <w:tcBorders>
              <w:top w:val="nil"/>
              <w:left w:val="nil"/>
              <w:bottom w:val="single" w:sz="4" w:space="0" w:color="auto"/>
              <w:right w:val="single" w:sz="4" w:space="0" w:color="auto"/>
            </w:tcBorders>
            <w:shd w:val="clear" w:color="auto" w:fill="auto"/>
            <w:noWrap/>
            <w:vAlign w:val="bottom"/>
          </w:tcPr>
          <w:p w14:paraId="205DD9FF" w14:textId="77777777" w:rsidR="00B7732B" w:rsidRPr="00104A49" w:rsidRDefault="00B7732B" w:rsidP="002C5B5B">
            <w:pPr>
              <w:jc w:val="right"/>
              <w:rPr>
                <w:color w:val="000000"/>
                <w:sz w:val="20"/>
                <w:lang w:eastAsia="en-AU"/>
              </w:rPr>
            </w:pPr>
            <w:r w:rsidRPr="00104A49">
              <w:rPr>
                <w:color w:val="000000"/>
                <w:sz w:val="20"/>
                <w:lang w:eastAsia="en-AU"/>
              </w:rPr>
              <w:t>$820.00</w:t>
            </w:r>
          </w:p>
        </w:tc>
      </w:tr>
      <w:tr w:rsidR="00B7732B" w:rsidRPr="00370F5D" w14:paraId="33E9C6B3"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5D465D6" w14:textId="77777777" w:rsidR="00B7732B" w:rsidRPr="00104A49" w:rsidRDefault="00B7732B" w:rsidP="00104A49">
            <w:pPr>
              <w:rPr>
                <w:color w:val="000000"/>
                <w:sz w:val="20"/>
                <w:lang w:eastAsia="en-AU"/>
              </w:rPr>
            </w:pPr>
            <w:r w:rsidRPr="00104A49">
              <w:rPr>
                <w:color w:val="000000"/>
                <w:sz w:val="20"/>
                <w:lang w:eastAsia="en-AU"/>
              </w:rPr>
              <w:t>62</w:t>
            </w:r>
          </w:p>
        </w:tc>
        <w:tc>
          <w:tcPr>
            <w:tcW w:w="3402" w:type="dxa"/>
            <w:tcBorders>
              <w:top w:val="nil"/>
              <w:left w:val="nil"/>
              <w:bottom w:val="single" w:sz="4" w:space="0" w:color="auto"/>
              <w:right w:val="single" w:sz="4" w:space="0" w:color="auto"/>
            </w:tcBorders>
            <w:shd w:val="clear" w:color="auto" w:fill="auto"/>
            <w:noWrap/>
            <w:vAlign w:val="bottom"/>
          </w:tcPr>
          <w:p w14:paraId="60539769" w14:textId="77777777" w:rsidR="00B7732B" w:rsidRPr="00104A49" w:rsidRDefault="00B7732B" w:rsidP="00104A49">
            <w:pPr>
              <w:rPr>
                <w:color w:val="000000"/>
                <w:sz w:val="20"/>
                <w:lang w:eastAsia="en-AU"/>
              </w:rPr>
            </w:pPr>
            <w:r w:rsidRPr="00104A49">
              <w:rPr>
                <w:color w:val="000000"/>
                <w:sz w:val="20"/>
                <w:lang w:eastAsia="en-AU"/>
              </w:rPr>
              <w:t>GRIGG</w:t>
            </w:r>
          </w:p>
        </w:tc>
        <w:tc>
          <w:tcPr>
            <w:tcW w:w="2126" w:type="dxa"/>
            <w:tcBorders>
              <w:top w:val="nil"/>
              <w:left w:val="nil"/>
              <w:bottom w:val="single" w:sz="4" w:space="0" w:color="auto"/>
              <w:right w:val="single" w:sz="4" w:space="0" w:color="auto"/>
            </w:tcBorders>
            <w:shd w:val="clear" w:color="auto" w:fill="auto"/>
            <w:noWrap/>
            <w:vAlign w:val="bottom"/>
          </w:tcPr>
          <w:p w14:paraId="01E47ABA" w14:textId="77777777" w:rsidR="00B7732B" w:rsidRPr="00104A49" w:rsidRDefault="00B7732B" w:rsidP="00104A49">
            <w:pPr>
              <w:rPr>
                <w:color w:val="000000"/>
                <w:sz w:val="20"/>
                <w:lang w:eastAsia="en-AU"/>
              </w:rPr>
            </w:pPr>
            <w:r w:rsidRPr="00104A49">
              <w:rPr>
                <w:color w:val="000000"/>
                <w:sz w:val="20"/>
                <w:lang w:eastAsia="en-AU"/>
              </w:rPr>
              <w:t>ROSE</w:t>
            </w:r>
          </w:p>
        </w:tc>
        <w:tc>
          <w:tcPr>
            <w:tcW w:w="4308" w:type="dxa"/>
            <w:tcBorders>
              <w:top w:val="nil"/>
              <w:left w:val="nil"/>
              <w:bottom w:val="single" w:sz="4" w:space="0" w:color="auto"/>
              <w:right w:val="single" w:sz="4" w:space="0" w:color="auto"/>
            </w:tcBorders>
            <w:shd w:val="clear" w:color="auto" w:fill="auto"/>
            <w:noWrap/>
            <w:vAlign w:val="bottom"/>
          </w:tcPr>
          <w:p w14:paraId="3544F468" w14:textId="77777777" w:rsidR="00B7732B" w:rsidRPr="00104A49" w:rsidRDefault="00B7732B" w:rsidP="00104A49">
            <w:pPr>
              <w:rPr>
                <w:color w:val="000000"/>
                <w:sz w:val="20"/>
                <w:lang w:eastAsia="en-AU"/>
              </w:rPr>
            </w:pPr>
            <w:r w:rsidRPr="00104A49">
              <w:rPr>
                <w:color w:val="000000"/>
                <w:sz w:val="20"/>
                <w:lang w:eastAsia="en-AU"/>
              </w:rPr>
              <w:t>15/1-9 TOTTERDELL STREET</w:t>
            </w:r>
          </w:p>
        </w:tc>
        <w:tc>
          <w:tcPr>
            <w:tcW w:w="1867" w:type="dxa"/>
            <w:tcBorders>
              <w:top w:val="nil"/>
              <w:left w:val="nil"/>
              <w:bottom w:val="single" w:sz="4" w:space="0" w:color="auto"/>
              <w:right w:val="single" w:sz="4" w:space="0" w:color="auto"/>
            </w:tcBorders>
            <w:shd w:val="clear" w:color="auto" w:fill="auto"/>
            <w:noWrap/>
            <w:vAlign w:val="bottom"/>
          </w:tcPr>
          <w:p w14:paraId="31611486" w14:textId="77777777" w:rsidR="00B7732B" w:rsidRPr="00104A49" w:rsidRDefault="00B7732B" w:rsidP="00104A49">
            <w:pPr>
              <w:rPr>
                <w:color w:val="000000"/>
                <w:sz w:val="20"/>
                <w:lang w:eastAsia="en-AU"/>
              </w:rPr>
            </w:pPr>
            <w:r w:rsidRPr="00104A49">
              <w:rPr>
                <w:color w:val="000000"/>
                <w:sz w:val="20"/>
                <w:lang w:eastAsia="en-AU"/>
              </w:rPr>
              <w:t>BELCONNEN</w:t>
            </w:r>
          </w:p>
        </w:tc>
        <w:tc>
          <w:tcPr>
            <w:tcW w:w="1559" w:type="dxa"/>
            <w:tcBorders>
              <w:top w:val="nil"/>
              <w:left w:val="nil"/>
              <w:bottom w:val="single" w:sz="4" w:space="0" w:color="auto"/>
              <w:right w:val="single" w:sz="4" w:space="0" w:color="auto"/>
            </w:tcBorders>
            <w:shd w:val="clear" w:color="auto" w:fill="auto"/>
            <w:noWrap/>
            <w:vAlign w:val="bottom"/>
          </w:tcPr>
          <w:p w14:paraId="745D21E2" w14:textId="77777777" w:rsidR="00B7732B" w:rsidRPr="00104A49" w:rsidRDefault="00B7732B" w:rsidP="002C5B5B">
            <w:pPr>
              <w:jc w:val="right"/>
              <w:rPr>
                <w:color w:val="000000"/>
                <w:sz w:val="20"/>
                <w:lang w:eastAsia="en-AU"/>
              </w:rPr>
            </w:pPr>
            <w:r w:rsidRPr="00104A49">
              <w:rPr>
                <w:color w:val="000000"/>
                <w:sz w:val="20"/>
                <w:lang w:eastAsia="en-AU"/>
              </w:rPr>
              <w:t>$667.50</w:t>
            </w:r>
          </w:p>
        </w:tc>
      </w:tr>
      <w:tr w:rsidR="00B7732B" w:rsidRPr="00370F5D" w14:paraId="3B88350B"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A789493" w14:textId="77777777" w:rsidR="00B7732B" w:rsidRPr="00104A49" w:rsidRDefault="00B7732B" w:rsidP="00104A49">
            <w:pPr>
              <w:rPr>
                <w:color w:val="000000"/>
                <w:sz w:val="20"/>
                <w:lang w:eastAsia="en-AU"/>
              </w:rPr>
            </w:pPr>
            <w:r w:rsidRPr="00104A49">
              <w:rPr>
                <w:color w:val="000000"/>
                <w:sz w:val="20"/>
                <w:lang w:eastAsia="en-AU"/>
              </w:rPr>
              <w:t>63</w:t>
            </w:r>
          </w:p>
        </w:tc>
        <w:tc>
          <w:tcPr>
            <w:tcW w:w="3402" w:type="dxa"/>
            <w:tcBorders>
              <w:top w:val="nil"/>
              <w:left w:val="nil"/>
              <w:bottom w:val="single" w:sz="4" w:space="0" w:color="auto"/>
              <w:right w:val="single" w:sz="4" w:space="0" w:color="auto"/>
            </w:tcBorders>
            <w:shd w:val="clear" w:color="auto" w:fill="auto"/>
            <w:noWrap/>
            <w:vAlign w:val="bottom"/>
          </w:tcPr>
          <w:p w14:paraId="6EE8932E" w14:textId="77777777" w:rsidR="00B7732B" w:rsidRPr="00104A49" w:rsidRDefault="00B7732B" w:rsidP="00104A49">
            <w:pPr>
              <w:rPr>
                <w:color w:val="000000"/>
                <w:sz w:val="20"/>
                <w:lang w:eastAsia="en-AU"/>
              </w:rPr>
            </w:pPr>
            <w:r w:rsidRPr="00104A49">
              <w:rPr>
                <w:color w:val="000000"/>
                <w:sz w:val="20"/>
                <w:lang w:eastAsia="en-AU"/>
              </w:rPr>
              <w:t>HAGAN</w:t>
            </w:r>
          </w:p>
        </w:tc>
        <w:tc>
          <w:tcPr>
            <w:tcW w:w="2126" w:type="dxa"/>
            <w:tcBorders>
              <w:top w:val="nil"/>
              <w:left w:val="nil"/>
              <w:bottom w:val="single" w:sz="4" w:space="0" w:color="auto"/>
              <w:right w:val="single" w:sz="4" w:space="0" w:color="auto"/>
            </w:tcBorders>
            <w:shd w:val="clear" w:color="auto" w:fill="auto"/>
            <w:noWrap/>
            <w:vAlign w:val="bottom"/>
          </w:tcPr>
          <w:p w14:paraId="6B634C5C" w14:textId="77777777" w:rsidR="00B7732B" w:rsidRPr="00104A49" w:rsidRDefault="00B7732B" w:rsidP="00104A49">
            <w:pPr>
              <w:rPr>
                <w:color w:val="000000"/>
                <w:sz w:val="20"/>
                <w:lang w:eastAsia="en-AU"/>
              </w:rPr>
            </w:pPr>
            <w:r w:rsidRPr="00104A49">
              <w:rPr>
                <w:color w:val="000000"/>
                <w:sz w:val="20"/>
                <w:lang w:eastAsia="en-AU"/>
              </w:rPr>
              <w:t>JASPER</w:t>
            </w:r>
          </w:p>
        </w:tc>
        <w:tc>
          <w:tcPr>
            <w:tcW w:w="4308" w:type="dxa"/>
            <w:tcBorders>
              <w:top w:val="nil"/>
              <w:left w:val="nil"/>
              <w:bottom w:val="single" w:sz="4" w:space="0" w:color="auto"/>
              <w:right w:val="single" w:sz="4" w:space="0" w:color="auto"/>
            </w:tcBorders>
            <w:shd w:val="clear" w:color="auto" w:fill="auto"/>
            <w:noWrap/>
            <w:vAlign w:val="bottom"/>
          </w:tcPr>
          <w:p w14:paraId="5B7560FA" w14:textId="77777777" w:rsidR="00B7732B" w:rsidRPr="00104A49" w:rsidRDefault="00B7732B" w:rsidP="00104A49">
            <w:pPr>
              <w:rPr>
                <w:color w:val="000000"/>
                <w:sz w:val="20"/>
                <w:lang w:eastAsia="en-AU"/>
              </w:rPr>
            </w:pPr>
            <w:r w:rsidRPr="00104A49">
              <w:rPr>
                <w:color w:val="000000"/>
                <w:sz w:val="20"/>
                <w:lang w:eastAsia="en-AU"/>
              </w:rPr>
              <w:t>10 BUCKINGHAM STREET</w:t>
            </w:r>
          </w:p>
        </w:tc>
        <w:tc>
          <w:tcPr>
            <w:tcW w:w="1867" w:type="dxa"/>
            <w:tcBorders>
              <w:top w:val="nil"/>
              <w:left w:val="nil"/>
              <w:bottom w:val="single" w:sz="4" w:space="0" w:color="auto"/>
              <w:right w:val="single" w:sz="4" w:space="0" w:color="auto"/>
            </w:tcBorders>
            <w:shd w:val="clear" w:color="auto" w:fill="auto"/>
            <w:noWrap/>
            <w:vAlign w:val="bottom"/>
          </w:tcPr>
          <w:p w14:paraId="411644E4" w14:textId="77777777" w:rsidR="00B7732B" w:rsidRPr="00104A49" w:rsidRDefault="00B7732B" w:rsidP="00104A49">
            <w:pPr>
              <w:rPr>
                <w:color w:val="000000"/>
                <w:sz w:val="20"/>
                <w:lang w:eastAsia="en-AU"/>
              </w:rPr>
            </w:pPr>
            <w:r w:rsidRPr="00104A49">
              <w:rPr>
                <w:color w:val="000000"/>
                <w:sz w:val="20"/>
                <w:lang w:eastAsia="en-AU"/>
              </w:rPr>
              <w:t>AMAROO</w:t>
            </w:r>
          </w:p>
        </w:tc>
        <w:tc>
          <w:tcPr>
            <w:tcW w:w="1559" w:type="dxa"/>
            <w:tcBorders>
              <w:top w:val="nil"/>
              <w:left w:val="nil"/>
              <w:bottom w:val="single" w:sz="4" w:space="0" w:color="auto"/>
              <w:right w:val="single" w:sz="4" w:space="0" w:color="auto"/>
            </w:tcBorders>
            <w:shd w:val="clear" w:color="auto" w:fill="auto"/>
            <w:noWrap/>
            <w:vAlign w:val="bottom"/>
          </w:tcPr>
          <w:p w14:paraId="0E5DB227" w14:textId="77777777" w:rsidR="00B7732B" w:rsidRPr="00104A49" w:rsidRDefault="00B7732B" w:rsidP="002C5B5B">
            <w:pPr>
              <w:jc w:val="right"/>
              <w:rPr>
                <w:color w:val="000000"/>
                <w:sz w:val="20"/>
                <w:lang w:eastAsia="en-AU"/>
              </w:rPr>
            </w:pPr>
            <w:r w:rsidRPr="00104A49">
              <w:rPr>
                <w:color w:val="000000"/>
                <w:sz w:val="20"/>
                <w:lang w:eastAsia="en-AU"/>
              </w:rPr>
              <w:t>$280.00</w:t>
            </w:r>
          </w:p>
        </w:tc>
      </w:tr>
      <w:tr w:rsidR="00B7732B" w:rsidRPr="00370F5D" w14:paraId="359A3F21"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367CDA5" w14:textId="77777777" w:rsidR="00B7732B" w:rsidRPr="00104A49" w:rsidRDefault="00B7732B" w:rsidP="00104A49">
            <w:pPr>
              <w:rPr>
                <w:color w:val="000000"/>
                <w:sz w:val="20"/>
                <w:lang w:eastAsia="en-AU"/>
              </w:rPr>
            </w:pPr>
            <w:r w:rsidRPr="00104A49">
              <w:rPr>
                <w:color w:val="000000"/>
                <w:sz w:val="20"/>
                <w:lang w:eastAsia="en-AU"/>
              </w:rPr>
              <w:t>64</w:t>
            </w:r>
          </w:p>
        </w:tc>
        <w:tc>
          <w:tcPr>
            <w:tcW w:w="3402" w:type="dxa"/>
            <w:tcBorders>
              <w:top w:val="nil"/>
              <w:left w:val="nil"/>
              <w:bottom w:val="single" w:sz="4" w:space="0" w:color="auto"/>
              <w:right w:val="single" w:sz="4" w:space="0" w:color="auto"/>
            </w:tcBorders>
            <w:shd w:val="clear" w:color="auto" w:fill="auto"/>
            <w:noWrap/>
            <w:vAlign w:val="bottom"/>
          </w:tcPr>
          <w:p w14:paraId="70492D4C" w14:textId="77777777" w:rsidR="00B7732B" w:rsidRPr="00104A49" w:rsidRDefault="00B7732B" w:rsidP="00104A49">
            <w:pPr>
              <w:rPr>
                <w:color w:val="000000"/>
                <w:sz w:val="20"/>
                <w:lang w:eastAsia="en-AU"/>
              </w:rPr>
            </w:pPr>
            <w:r w:rsidRPr="00104A49">
              <w:rPr>
                <w:color w:val="000000"/>
                <w:sz w:val="20"/>
                <w:lang w:eastAsia="en-AU"/>
              </w:rPr>
              <w:t>HALE</w:t>
            </w:r>
          </w:p>
        </w:tc>
        <w:tc>
          <w:tcPr>
            <w:tcW w:w="2126" w:type="dxa"/>
            <w:tcBorders>
              <w:top w:val="nil"/>
              <w:left w:val="nil"/>
              <w:bottom w:val="single" w:sz="4" w:space="0" w:color="auto"/>
              <w:right w:val="single" w:sz="4" w:space="0" w:color="auto"/>
            </w:tcBorders>
            <w:shd w:val="clear" w:color="auto" w:fill="auto"/>
            <w:noWrap/>
            <w:vAlign w:val="bottom"/>
          </w:tcPr>
          <w:p w14:paraId="425BAE47" w14:textId="77777777" w:rsidR="00B7732B" w:rsidRPr="00104A49" w:rsidRDefault="00B7732B" w:rsidP="00104A49">
            <w:pPr>
              <w:rPr>
                <w:color w:val="000000"/>
                <w:sz w:val="20"/>
                <w:lang w:eastAsia="en-AU"/>
              </w:rPr>
            </w:pPr>
            <w:r w:rsidRPr="00104A49">
              <w:rPr>
                <w:color w:val="000000"/>
                <w:sz w:val="20"/>
                <w:lang w:eastAsia="en-AU"/>
              </w:rPr>
              <w:t>JORDAN</w:t>
            </w:r>
          </w:p>
        </w:tc>
        <w:tc>
          <w:tcPr>
            <w:tcW w:w="4308" w:type="dxa"/>
            <w:tcBorders>
              <w:top w:val="nil"/>
              <w:left w:val="nil"/>
              <w:bottom w:val="single" w:sz="4" w:space="0" w:color="auto"/>
              <w:right w:val="single" w:sz="4" w:space="0" w:color="auto"/>
            </w:tcBorders>
            <w:shd w:val="clear" w:color="auto" w:fill="auto"/>
            <w:noWrap/>
            <w:vAlign w:val="bottom"/>
          </w:tcPr>
          <w:p w14:paraId="5239A266" w14:textId="77777777" w:rsidR="00B7732B" w:rsidRPr="00104A49" w:rsidRDefault="00B7732B" w:rsidP="00104A49">
            <w:pPr>
              <w:rPr>
                <w:color w:val="000000"/>
                <w:sz w:val="20"/>
                <w:lang w:eastAsia="en-AU"/>
              </w:rPr>
            </w:pPr>
            <w:r w:rsidRPr="00104A49">
              <w:rPr>
                <w:color w:val="000000"/>
                <w:sz w:val="20"/>
                <w:lang w:eastAsia="en-AU"/>
              </w:rPr>
              <w:t>97 FLOREY DRIVE</w:t>
            </w:r>
          </w:p>
        </w:tc>
        <w:tc>
          <w:tcPr>
            <w:tcW w:w="1867" w:type="dxa"/>
            <w:tcBorders>
              <w:top w:val="nil"/>
              <w:left w:val="nil"/>
              <w:bottom w:val="single" w:sz="4" w:space="0" w:color="auto"/>
              <w:right w:val="single" w:sz="4" w:space="0" w:color="auto"/>
            </w:tcBorders>
            <w:shd w:val="clear" w:color="auto" w:fill="auto"/>
            <w:noWrap/>
            <w:vAlign w:val="bottom"/>
          </w:tcPr>
          <w:p w14:paraId="0817FD46" w14:textId="77777777" w:rsidR="00B7732B" w:rsidRPr="00104A49" w:rsidRDefault="00B7732B" w:rsidP="00104A49">
            <w:pPr>
              <w:rPr>
                <w:color w:val="000000"/>
                <w:sz w:val="20"/>
                <w:lang w:eastAsia="en-AU"/>
              </w:rPr>
            </w:pPr>
            <w:r w:rsidRPr="00104A49">
              <w:rPr>
                <w:color w:val="000000"/>
                <w:sz w:val="20"/>
                <w:lang w:eastAsia="en-AU"/>
              </w:rPr>
              <w:t>MACGREGOR</w:t>
            </w:r>
          </w:p>
        </w:tc>
        <w:tc>
          <w:tcPr>
            <w:tcW w:w="1559" w:type="dxa"/>
            <w:tcBorders>
              <w:top w:val="nil"/>
              <w:left w:val="nil"/>
              <w:bottom w:val="single" w:sz="4" w:space="0" w:color="auto"/>
              <w:right w:val="single" w:sz="4" w:space="0" w:color="auto"/>
            </w:tcBorders>
            <w:shd w:val="clear" w:color="auto" w:fill="auto"/>
            <w:noWrap/>
            <w:vAlign w:val="bottom"/>
          </w:tcPr>
          <w:p w14:paraId="1B5C0E38" w14:textId="77777777" w:rsidR="00B7732B" w:rsidRPr="00104A49" w:rsidRDefault="00B7732B" w:rsidP="002C5B5B">
            <w:pPr>
              <w:jc w:val="right"/>
              <w:rPr>
                <w:color w:val="000000"/>
                <w:sz w:val="20"/>
                <w:lang w:eastAsia="en-AU"/>
              </w:rPr>
            </w:pPr>
            <w:r w:rsidRPr="00104A49">
              <w:rPr>
                <w:color w:val="000000"/>
                <w:sz w:val="20"/>
                <w:lang w:eastAsia="en-AU"/>
              </w:rPr>
              <w:t>$245.77</w:t>
            </w:r>
          </w:p>
        </w:tc>
      </w:tr>
      <w:tr w:rsidR="00B7732B" w:rsidRPr="00370F5D" w14:paraId="766B9AA6"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974A515" w14:textId="77777777" w:rsidR="00B7732B" w:rsidRPr="00104A49" w:rsidRDefault="00B7732B" w:rsidP="00104A49">
            <w:pPr>
              <w:rPr>
                <w:color w:val="000000"/>
                <w:sz w:val="20"/>
                <w:lang w:eastAsia="en-AU"/>
              </w:rPr>
            </w:pPr>
            <w:r w:rsidRPr="00104A49">
              <w:rPr>
                <w:color w:val="000000"/>
                <w:sz w:val="20"/>
                <w:lang w:eastAsia="en-AU"/>
              </w:rPr>
              <w:t>65</w:t>
            </w:r>
          </w:p>
        </w:tc>
        <w:tc>
          <w:tcPr>
            <w:tcW w:w="3402" w:type="dxa"/>
            <w:tcBorders>
              <w:top w:val="nil"/>
              <w:left w:val="nil"/>
              <w:bottom w:val="single" w:sz="4" w:space="0" w:color="auto"/>
              <w:right w:val="single" w:sz="4" w:space="0" w:color="auto"/>
            </w:tcBorders>
            <w:shd w:val="clear" w:color="auto" w:fill="auto"/>
            <w:noWrap/>
            <w:vAlign w:val="bottom"/>
          </w:tcPr>
          <w:p w14:paraId="0AEE1D81" w14:textId="77777777" w:rsidR="00B7732B" w:rsidRPr="00104A49" w:rsidRDefault="00B7732B" w:rsidP="00104A49">
            <w:pPr>
              <w:rPr>
                <w:color w:val="000000"/>
                <w:sz w:val="20"/>
                <w:lang w:eastAsia="en-AU"/>
              </w:rPr>
            </w:pPr>
            <w:r w:rsidRPr="00104A49">
              <w:rPr>
                <w:color w:val="000000"/>
                <w:sz w:val="20"/>
                <w:lang w:eastAsia="en-AU"/>
              </w:rPr>
              <w:t>HALE</w:t>
            </w:r>
          </w:p>
        </w:tc>
        <w:tc>
          <w:tcPr>
            <w:tcW w:w="2126" w:type="dxa"/>
            <w:tcBorders>
              <w:top w:val="nil"/>
              <w:left w:val="nil"/>
              <w:bottom w:val="single" w:sz="4" w:space="0" w:color="auto"/>
              <w:right w:val="single" w:sz="4" w:space="0" w:color="auto"/>
            </w:tcBorders>
            <w:shd w:val="clear" w:color="auto" w:fill="auto"/>
            <w:noWrap/>
            <w:vAlign w:val="bottom"/>
          </w:tcPr>
          <w:p w14:paraId="6BEE8F8A" w14:textId="77777777" w:rsidR="00B7732B" w:rsidRPr="00104A49" w:rsidRDefault="00B7732B" w:rsidP="00104A49">
            <w:pPr>
              <w:rPr>
                <w:color w:val="000000"/>
                <w:sz w:val="20"/>
                <w:lang w:eastAsia="en-AU"/>
              </w:rPr>
            </w:pPr>
            <w:r w:rsidRPr="00104A49">
              <w:rPr>
                <w:color w:val="000000"/>
                <w:sz w:val="20"/>
                <w:lang w:eastAsia="en-AU"/>
              </w:rPr>
              <w:t>JORDAN</w:t>
            </w:r>
          </w:p>
        </w:tc>
        <w:tc>
          <w:tcPr>
            <w:tcW w:w="4308" w:type="dxa"/>
            <w:tcBorders>
              <w:top w:val="nil"/>
              <w:left w:val="nil"/>
              <w:bottom w:val="single" w:sz="4" w:space="0" w:color="auto"/>
              <w:right w:val="single" w:sz="4" w:space="0" w:color="auto"/>
            </w:tcBorders>
            <w:shd w:val="clear" w:color="auto" w:fill="auto"/>
            <w:noWrap/>
            <w:vAlign w:val="bottom"/>
          </w:tcPr>
          <w:p w14:paraId="3A058B62" w14:textId="77777777" w:rsidR="00B7732B" w:rsidRPr="00104A49" w:rsidRDefault="00B7732B" w:rsidP="00104A49">
            <w:pPr>
              <w:rPr>
                <w:color w:val="000000"/>
                <w:sz w:val="20"/>
                <w:lang w:eastAsia="en-AU"/>
              </w:rPr>
            </w:pPr>
            <w:r w:rsidRPr="00104A49">
              <w:rPr>
                <w:color w:val="000000"/>
                <w:sz w:val="20"/>
                <w:lang w:eastAsia="en-AU"/>
              </w:rPr>
              <w:t>2 THRELFALL STREET</w:t>
            </w:r>
          </w:p>
        </w:tc>
        <w:tc>
          <w:tcPr>
            <w:tcW w:w="1867" w:type="dxa"/>
            <w:tcBorders>
              <w:top w:val="nil"/>
              <w:left w:val="nil"/>
              <w:bottom w:val="single" w:sz="4" w:space="0" w:color="auto"/>
              <w:right w:val="single" w:sz="4" w:space="0" w:color="auto"/>
            </w:tcBorders>
            <w:shd w:val="clear" w:color="auto" w:fill="auto"/>
            <w:noWrap/>
            <w:vAlign w:val="bottom"/>
          </w:tcPr>
          <w:p w14:paraId="01C0F7F6" w14:textId="77777777" w:rsidR="00B7732B" w:rsidRPr="00104A49" w:rsidRDefault="00B7732B" w:rsidP="00104A49">
            <w:pPr>
              <w:rPr>
                <w:color w:val="000000"/>
                <w:sz w:val="20"/>
                <w:lang w:eastAsia="en-AU"/>
              </w:rPr>
            </w:pPr>
            <w:r w:rsidRPr="00104A49">
              <w:rPr>
                <w:color w:val="000000"/>
                <w:sz w:val="20"/>
                <w:lang w:eastAsia="en-AU"/>
              </w:rPr>
              <w:t>CHIFLEY</w:t>
            </w:r>
          </w:p>
        </w:tc>
        <w:tc>
          <w:tcPr>
            <w:tcW w:w="1559" w:type="dxa"/>
            <w:tcBorders>
              <w:top w:val="nil"/>
              <w:left w:val="nil"/>
              <w:bottom w:val="single" w:sz="4" w:space="0" w:color="auto"/>
              <w:right w:val="single" w:sz="4" w:space="0" w:color="auto"/>
            </w:tcBorders>
            <w:shd w:val="clear" w:color="auto" w:fill="auto"/>
            <w:noWrap/>
            <w:vAlign w:val="bottom"/>
          </w:tcPr>
          <w:p w14:paraId="62F5452C" w14:textId="77777777" w:rsidR="00B7732B" w:rsidRPr="00104A49" w:rsidRDefault="00B7732B" w:rsidP="002C5B5B">
            <w:pPr>
              <w:jc w:val="right"/>
              <w:rPr>
                <w:color w:val="000000"/>
                <w:sz w:val="20"/>
                <w:lang w:eastAsia="en-AU"/>
              </w:rPr>
            </w:pPr>
            <w:r w:rsidRPr="00104A49">
              <w:rPr>
                <w:color w:val="000000"/>
                <w:sz w:val="20"/>
                <w:lang w:eastAsia="en-AU"/>
              </w:rPr>
              <w:t>$592.58</w:t>
            </w:r>
          </w:p>
        </w:tc>
      </w:tr>
      <w:tr w:rsidR="00B7732B" w:rsidRPr="00370F5D" w14:paraId="12628597"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918D834" w14:textId="77777777" w:rsidR="00B7732B" w:rsidRPr="00104A49" w:rsidRDefault="00B7732B" w:rsidP="00104A49">
            <w:pPr>
              <w:rPr>
                <w:color w:val="000000"/>
                <w:sz w:val="20"/>
                <w:lang w:eastAsia="en-AU"/>
              </w:rPr>
            </w:pPr>
            <w:r w:rsidRPr="00104A49">
              <w:rPr>
                <w:color w:val="000000"/>
                <w:sz w:val="20"/>
                <w:lang w:eastAsia="en-AU"/>
              </w:rPr>
              <w:t>66</w:t>
            </w:r>
          </w:p>
        </w:tc>
        <w:tc>
          <w:tcPr>
            <w:tcW w:w="3402" w:type="dxa"/>
            <w:tcBorders>
              <w:top w:val="nil"/>
              <w:left w:val="nil"/>
              <w:bottom w:val="single" w:sz="4" w:space="0" w:color="auto"/>
              <w:right w:val="single" w:sz="4" w:space="0" w:color="auto"/>
            </w:tcBorders>
            <w:shd w:val="clear" w:color="auto" w:fill="auto"/>
            <w:noWrap/>
            <w:vAlign w:val="bottom"/>
          </w:tcPr>
          <w:p w14:paraId="692B0D24" w14:textId="77777777" w:rsidR="00B7732B" w:rsidRPr="00104A49" w:rsidRDefault="00B7732B" w:rsidP="00104A49">
            <w:pPr>
              <w:rPr>
                <w:color w:val="000000"/>
                <w:sz w:val="20"/>
                <w:lang w:eastAsia="en-AU"/>
              </w:rPr>
            </w:pPr>
            <w:r w:rsidRPr="00104A49">
              <w:rPr>
                <w:color w:val="000000"/>
                <w:sz w:val="20"/>
                <w:lang w:eastAsia="en-AU"/>
              </w:rPr>
              <w:t>HALL</w:t>
            </w:r>
          </w:p>
        </w:tc>
        <w:tc>
          <w:tcPr>
            <w:tcW w:w="2126" w:type="dxa"/>
            <w:tcBorders>
              <w:top w:val="nil"/>
              <w:left w:val="nil"/>
              <w:bottom w:val="single" w:sz="4" w:space="0" w:color="auto"/>
              <w:right w:val="single" w:sz="4" w:space="0" w:color="auto"/>
            </w:tcBorders>
            <w:shd w:val="clear" w:color="auto" w:fill="auto"/>
            <w:noWrap/>
            <w:vAlign w:val="bottom"/>
          </w:tcPr>
          <w:p w14:paraId="33A41E82" w14:textId="77777777" w:rsidR="00B7732B" w:rsidRPr="00104A49" w:rsidRDefault="00B7732B" w:rsidP="00104A49">
            <w:pPr>
              <w:rPr>
                <w:color w:val="000000"/>
                <w:sz w:val="20"/>
                <w:lang w:eastAsia="en-AU"/>
              </w:rPr>
            </w:pPr>
            <w:r w:rsidRPr="00104A49">
              <w:rPr>
                <w:color w:val="000000"/>
                <w:sz w:val="20"/>
                <w:lang w:eastAsia="en-AU"/>
              </w:rPr>
              <w:t>DAVID</w:t>
            </w:r>
          </w:p>
        </w:tc>
        <w:tc>
          <w:tcPr>
            <w:tcW w:w="4308" w:type="dxa"/>
            <w:tcBorders>
              <w:top w:val="nil"/>
              <w:left w:val="nil"/>
              <w:bottom w:val="single" w:sz="4" w:space="0" w:color="auto"/>
              <w:right w:val="single" w:sz="4" w:space="0" w:color="auto"/>
            </w:tcBorders>
            <w:shd w:val="clear" w:color="auto" w:fill="auto"/>
            <w:noWrap/>
            <w:vAlign w:val="bottom"/>
          </w:tcPr>
          <w:p w14:paraId="3A332171" w14:textId="77777777" w:rsidR="00B7732B" w:rsidRPr="00104A49" w:rsidRDefault="00B7732B" w:rsidP="00104A49">
            <w:pPr>
              <w:rPr>
                <w:color w:val="000000"/>
                <w:sz w:val="20"/>
                <w:lang w:eastAsia="en-AU"/>
              </w:rPr>
            </w:pPr>
            <w:r w:rsidRPr="00104A49">
              <w:rPr>
                <w:color w:val="000000"/>
                <w:sz w:val="20"/>
                <w:lang w:eastAsia="en-AU"/>
              </w:rPr>
              <w:t>13 CARNALL CLOSE</w:t>
            </w:r>
          </w:p>
        </w:tc>
        <w:tc>
          <w:tcPr>
            <w:tcW w:w="1867" w:type="dxa"/>
            <w:tcBorders>
              <w:top w:val="nil"/>
              <w:left w:val="nil"/>
              <w:bottom w:val="single" w:sz="4" w:space="0" w:color="auto"/>
              <w:right w:val="single" w:sz="4" w:space="0" w:color="auto"/>
            </w:tcBorders>
            <w:shd w:val="clear" w:color="auto" w:fill="auto"/>
            <w:noWrap/>
            <w:vAlign w:val="bottom"/>
          </w:tcPr>
          <w:p w14:paraId="5696B913" w14:textId="77777777" w:rsidR="00B7732B" w:rsidRPr="00104A49" w:rsidRDefault="00B7732B" w:rsidP="00104A49">
            <w:pPr>
              <w:rPr>
                <w:color w:val="000000"/>
                <w:sz w:val="20"/>
                <w:lang w:eastAsia="en-AU"/>
              </w:rPr>
            </w:pPr>
            <w:r w:rsidRPr="00104A49">
              <w:rPr>
                <w:color w:val="000000"/>
                <w:sz w:val="20"/>
                <w:lang w:eastAsia="en-AU"/>
              </w:rPr>
              <w:t>HOLT</w:t>
            </w:r>
          </w:p>
        </w:tc>
        <w:tc>
          <w:tcPr>
            <w:tcW w:w="1559" w:type="dxa"/>
            <w:tcBorders>
              <w:top w:val="nil"/>
              <w:left w:val="nil"/>
              <w:bottom w:val="single" w:sz="4" w:space="0" w:color="auto"/>
              <w:right w:val="single" w:sz="4" w:space="0" w:color="auto"/>
            </w:tcBorders>
            <w:shd w:val="clear" w:color="auto" w:fill="auto"/>
            <w:noWrap/>
            <w:vAlign w:val="bottom"/>
          </w:tcPr>
          <w:p w14:paraId="6F47039D" w14:textId="77777777" w:rsidR="00B7732B" w:rsidRPr="00104A49" w:rsidRDefault="00B7732B" w:rsidP="002C5B5B">
            <w:pPr>
              <w:jc w:val="right"/>
              <w:rPr>
                <w:color w:val="000000"/>
                <w:sz w:val="20"/>
                <w:lang w:eastAsia="en-AU"/>
              </w:rPr>
            </w:pPr>
            <w:r w:rsidRPr="00104A49">
              <w:rPr>
                <w:color w:val="000000"/>
                <w:sz w:val="20"/>
                <w:lang w:eastAsia="en-AU"/>
              </w:rPr>
              <w:t>$620.00</w:t>
            </w:r>
          </w:p>
        </w:tc>
      </w:tr>
      <w:tr w:rsidR="00B7732B" w:rsidRPr="00370F5D" w14:paraId="2D631FE4"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8ABA687" w14:textId="77777777" w:rsidR="00B7732B" w:rsidRPr="00104A49" w:rsidRDefault="00B7732B" w:rsidP="00104A49">
            <w:pPr>
              <w:rPr>
                <w:color w:val="000000"/>
                <w:sz w:val="20"/>
                <w:lang w:eastAsia="en-AU"/>
              </w:rPr>
            </w:pPr>
            <w:r w:rsidRPr="00104A49">
              <w:rPr>
                <w:color w:val="000000"/>
                <w:sz w:val="20"/>
                <w:lang w:eastAsia="en-AU"/>
              </w:rPr>
              <w:t>67</w:t>
            </w:r>
          </w:p>
        </w:tc>
        <w:tc>
          <w:tcPr>
            <w:tcW w:w="3402" w:type="dxa"/>
            <w:tcBorders>
              <w:top w:val="nil"/>
              <w:left w:val="nil"/>
              <w:bottom w:val="single" w:sz="4" w:space="0" w:color="auto"/>
              <w:right w:val="single" w:sz="4" w:space="0" w:color="auto"/>
            </w:tcBorders>
            <w:shd w:val="clear" w:color="auto" w:fill="auto"/>
            <w:noWrap/>
            <w:vAlign w:val="bottom"/>
          </w:tcPr>
          <w:p w14:paraId="1C207D7C" w14:textId="77777777" w:rsidR="00B7732B" w:rsidRPr="00104A49" w:rsidRDefault="00B7732B" w:rsidP="00104A49">
            <w:pPr>
              <w:rPr>
                <w:color w:val="000000"/>
                <w:sz w:val="20"/>
                <w:lang w:eastAsia="en-AU"/>
              </w:rPr>
            </w:pPr>
            <w:r w:rsidRPr="00104A49">
              <w:rPr>
                <w:color w:val="000000"/>
                <w:sz w:val="20"/>
                <w:lang w:eastAsia="en-AU"/>
              </w:rPr>
              <w:t>HAMMOND</w:t>
            </w:r>
          </w:p>
        </w:tc>
        <w:tc>
          <w:tcPr>
            <w:tcW w:w="2126" w:type="dxa"/>
            <w:tcBorders>
              <w:top w:val="nil"/>
              <w:left w:val="nil"/>
              <w:bottom w:val="single" w:sz="4" w:space="0" w:color="auto"/>
              <w:right w:val="single" w:sz="4" w:space="0" w:color="auto"/>
            </w:tcBorders>
            <w:shd w:val="clear" w:color="auto" w:fill="auto"/>
            <w:noWrap/>
            <w:vAlign w:val="bottom"/>
          </w:tcPr>
          <w:p w14:paraId="257ABBDD" w14:textId="77777777" w:rsidR="00B7732B" w:rsidRPr="00104A49" w:rsidRDefault="00B7732B" w:rsidP="00104A49">
            <w:pPr>
              <w:rPr>
                <w:color w:val="000000"/>
                <w:sz w:val="20"/>
                <w:lang w:eastAsia="en-AU"/>
              </w:rPr>
            </w:pPr>
            <w:r w:rsidRPr="00104A49">
              <w:rPr>
                <w:color w:val="000000"/>
                <w:sz w:val="20"/>
                <w:lang w:eastAsia="en-AU"/>
              </w:rPr>
              <w:t>KATHLEEN</w:t>
            </w:r>
          </w:p>
        </w:tc>
        <w:tc>
          <w:tcPr>
            <w:tcW w:w="4308" w:type="dxa"/>
            <w:tcBorders>
              <w:top w:val="nil"/>
              <w:left w:val="nil"/>
              <w:bottom w:val="single" w:sz="4" w:space="0" w:color="auto"/>
              <w:right w:val="single" w:sz="4" w:space="0" w:color="auto"/>
            </w:tcBorders>
            <w:shd w:val="clear" w:color="auto" w:fill="auto"/>
            <w:noWrap/>
            <w:vAlign w:val="bottom"/>
          </w:tcPr>
          <w:p w14:paraId="7085E180" w14:textId="77777777" w:rsidR="00B7732B" w:rsidRPr="00104A49" w:rsidRDefault="00B7732B" w:rsidP="00104A49">
            <w:pPr>
              <w:rPr>
                <w:color w:val="000000"/>
                <w:sz w:val="20"/>
                <w:lang w:eastAsia="en-AU"/>
              </w:rPr>
            </w:pPr>
            <w:r w:rsidRPr="00104A49">
              <w:rPr>
                <w:color w:val="000000"/>
                <w:sz w:val="20"/>
                <w:lang w:eastAsia="en-AU"/>
              </w:rPr>
              <w:t>5/17-19 OXLEY STREET</w:t>
            </w:r>
          </w:p>
        </w:tc>
        <w:tc>
          <w:tcPr>
            <w:tcW w:w="1867" w:type="dxa"/>
            <w:tcBorders>
              <w:top w:val="nil"/>
              <w:left w:val="nil"/>
              <w:bottom w:val="single" w:sz="4" w:space="0" w:color="auto"/>
              <w:right w:val="single" w:sz="4" w:space="0" w:color="auto"/>
            </w:tcBorders>
            <w:shd w:val="clear" w:color="auto" w:fill="auto"/>
            <w:noWrap/>
            <w:vAlign w:val="bottom"/>
          </w:tcPr>
          <w:p w14:paraId="5B28F1FF" w14:textId="77777777" w:rsidR="00B7732B" w:rsidRPr="00104A49" w:rsidRDefault="00B7732B" w:rsidP="00104A49">
            <w:pPr>
              <w:rPr>
                <w:color w:val="000000"/>
                <w:sz w:val="20"/>
                <w:lang w:eastAsia="en-AU"/>
              </w:rPr>
            </w:pPr>
            <w:r w:rsidRPr="00104A49">
              <w:rPr>
                <w:color w:val="000000"/>
                <w:sz w:val="20"/>
                <w:lang w:eastAsia="en-AU"/>
              </w:rPr>
              <w:t>GRIFFITH</w:t>
            </w:r>
          </w:p>
        </w:tc>
        <w:tc>
          <w:tcPr>
            <w:tcW w:w="1559" w:type="dxa"/>
            <w:tcBorders>
              <w:top w:val="nil"/>
              <w:left w:val="nil"/>
              <w:bottom w:val="single" w:sz="4" w:space="0" w:color="auto"/>
              <w:right w:val="single" w:sz="4" w:space="0" w:color="auto"/>
            </w:tcBorders>
            <w:shd w:val="clear" w:color="auto" w:fill="auto"/>
            <w:noWrap/>
            <w:vAlign w:val="bottom"/>
          </w:tcPr>
          <w:p w14:paraId="4CD89F46" w14:textId="77777777" w:rsidR="00B7732B" w:rsidRPr="00104A49" w:rsidRDefault="00B7732B" w:rsidP="002C5B5B">
            <w:pPr>
              <w:jc w:val="right"/>
              <w:rPr>
                <w:color w:val="000000"/>
                <w:sz w:val="20"/>
                <w:lang w:eastAsia="en-AU"/>
              </w:rPr>
            </w:pPr>
            <w:r w:rsidRPr="00104A49">
              <w:rPr>
                <w:color w:val="000000"/>
                <w:sz w:val="20"/>
                <w:lang w:eastAsia="en-AU"/>
              </w:rPr>
              <w:t>$846.71</w:t>
            </w:r>
          </w:p>
        </w:tc>
      </w:tr>
      <w:tr w:rsidR="00B7732B" w:rsidRPr="00370F5D" w14:paraId="31D11D15"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ECB310A" w14:textId="77777777" w:rsidR="00B7732B" w:rsidRPr="00104A49" w:rsidRDefault="00B7732B" w:rsidP="00104A49">
            <w:pPr>
              <w:rPr>
                <w:color w:val="000000"/>
                <w:sz w:val="20"/>
                <w:lang w:eastAsia="en-AU"/>
              </w:rPr>
            </w:pPr>
            <w:r w:rsidRPr="00104A49">
              <w:rPr>
                <w:color w:val="000000"/>
                <w:sz w:val="20"/>
                <w:lang w:eastAsia="en-AU"/>
              </w:rPr>
              <w:t>68</w:t>
            </w:r>
          </w:p>
        </w:tc>
        <w:tc>
          <w:tcPr>
            <w:tcW w:w="3402" w:type="dxa"/>
            <w:tcBorders>
              <w:top w:val="nil"/>
              <w:left w:val="nil"/>
              <w:bottom w:val="single" w:sz="4" w:space="0" w:color="auto"/>
              <w:right w:val="single" w:sz="4" w:space="0" w:color="auto"/>
            </w:tcBorders>
            <w:shd w:val="clear" w:color="auto" w:fill="auto"/>
            <w:noWrap/>
            <w:vAlign w:val="bottom"/>
          </w:tcPr>
          <w:p w14:paraId="642523D9" w14:textId="77777777" w:rsidR="00B7732B" w:rsidRPr="00104A49" w:rsidRDefault="00B7732B" w:rsidP="00104A49">
            <w:pPr>
              <w:rPr>
                <w:color w:val="000000"/>
                <w:sz w:val="20"/>
                <w:lang w:eastAsia="en-AU"/>
              </w:rPr>
            </w:pPr>
            <w:r w:rsidRPr="00104A49">
              <w:rPr>
                <w:color w:val="000000"/>
                <w:sz w:val="20"/>
                <w:lang w:eastAsia="en-AU"/>
              </w:rPr>
              <w:t>HANSEN MYERS</w:t>
            </w:r>
          </w:p>
        </w:tc>
        <w:tc>
          <w:tcPr>
            <w:tcW w:w="2126" w:type="dxa"/>
            <w:tcBorders>
              <w:top w:val="nil"/>
              <w:left w:val="nil"/>
              <w:bottom w:val="single" w:sz="4" w:space="0" w:color="auto"/>
              <w:right w:val="single" w:sz="4" w:space="0" w:color="auto"/>
            </w:tcBorders>
            <w:shd w:val="clear" w:color="auto" w:fill="auto"/>
            <w:noWrap/>
            <w:vAlign w:val="bottom"/>
          </w:tcPr>
          <w:p w14:paraId="7FDD2627" w14:textId="77777777" w:rsidR="00B7732B" w:rsidRPr="00104A49" w:rsidRDefault="00B7732B" w:rsidP="00104A49">
            <w:pPr>
              <w:rPr>
                <w:color w:val="000000"/>
                <w:sz w:val="20"/>
                <w:lang w:eastAsia="en-AU"/>
              </w:rPr>
            </w:pPr>
            <w:r w:rsidRPr="00104A49">
              <w:rPr>
                <w:color w:val="000000"/>
                <w:sz w:val="20"/>
                <w:lang w:eastAsia="en-AU"/>
              </w:rPr>
              <w:t>THAI</w:t>
            </w:r>
          </w:p>
        </w:tc>
        <w:tc>
          <w:tcPr>
            <w:tcW w:w="4308" w:type="dxa"/>
            <w:tcBorders>
              <w:top w:val="nil"/>
              <w:left w:val="nil"/>
              <w:bottom w:val="single" w:sz="4" w:space="0" w:color="auto"/>
              <w:right w:val="single" w:sz="4" w:space="0" w:color="auto"/>
            </w:tcBorders>
            <w:shd w:val="clear" w:color="auto" w:fill="auto"/>
            <w:noWrap/>
            <w:vAlign w:val="bottom"/>
          </w:tcPr>
          <w:p w14:paraId="620D9CB4" w14:textId="77777777" w:rsidR="00B7732B" w:rsidRPr="00104A49" w:rsidRDefault="00B7732B" w:rsidP="00104A49">
            <w:pPr>
              <w:rPr>
                <w:color w:val="000000"/>
                <w:sz w:val="20"/>
                <w:lang w:eastAsia="en-AU"/>
              </w:rPr>
            </w:pPr>
            <w:r w:rsidRPr="00104A49">
              <w:rPr>
                <w:color w:val="000000"/>
                <w:sz w:val="20"/>
                <w:lang w:eastAsia="en-AU"/>
              </w:rPr>
              <w:t>29/8 GILES STREET</w:t>
            </w:r>
          </w:p>
        </w:tc>
        <w:tc>
          <w:tcPr>
            <w:tcW w:w="1867" w:type="dxa"/>
            <w:tcBorders>
              <w:top w:val="nil"/>
              <w:left w:val="nil"/>
              <w:bottom w:val="single" w:sz="4" w:space="0" w:color="auto"/>
              <w:right w:val="single" w:sz="4" w:space="0" w:color="auto"/>
            </w:tcBorders>
            <w:shd w:val="clear" w:color="auto" w:fill="auto"/>
            <w:noWrap/>
            <w:vAlign w:val="bottom"/>
          </w:tcPr>
          <w:p w14:paraId="3F418D04" w14:textId="77777777" w:rsidR="00B7732B" w:rsidRPr="00104A49" w:rsidRDefault="00B7732B" w:rsidP="00104A49">
            <w:pPr>
              <w:rPr>
                <w:color w:val="000000"/>
                <w:sz w:val="20"/>
                <w:lang w:eastAsia="en-AU"/>
              </w:rPr>
            </w:pPr>
            <w:r w:rsidRPr="00104A49">
              <w:rPr>
                <w:color w:val="000000"/>
                <w:sz w:val="20"/>
                <w:lang w:eastAsia="en-AU"/>
              </w:rPr>
              <w:t>GRIFFITH</w:t>
            </w:r>
          </w:p>
        </w:tc>
        <w:tc>
          <w:tcPr>
            <w:tcW w:w="1559" w:type="dxa"/>
            <w:tcBorders>
              <w:top w:val="nil"/>
              <w:left w:val="nil"/>
              <w:bottom w:val="single" w:sz="4" w:space="0" w:color="auto"/>
              <w:right w:val="single" w:sz="4" w:space="0" w:color="auto"/>
            </w:tcBorders>
            <w:shd w:val="clear" w:color="auto" w:fill="auto"/>
            <w:noWrap/>
            <w:vAlign w:val="bottom"/>
          </w:tcPr>
          <w:p w14:paraId="50CBB44F" w14:textId="77777777" w:rsidR="00B7732B" w:rsidRPr="00104A49" w:rsidRDefault="00B7732B" w:rsidP="002C5B5B">
            <w:pPr>
              <w:jc w:val="right"/>
              <w:rPr>
                <w:color w:val="000000"/>
                <w:sz w:val="20"/>
                <w:lang w:eastAsia="en-AU"/>
              </w:rPr>
            </w:pPr>
            <w:r w:rsidRPr="00104A49">
              <w:rPr>
                <w:color w:val="000000"/>
                <w:sz w:val="20"/>
                <w:lang w:eastAsia="en-AU"/>
              </w:rPr>
              <w:t>$650.00</w:t>
            </w:r>
          </w:p>
        </w:tc>
      </w:tr>
      <w:tr w:rsidR="00B7732B" w:rsidRPr="00370F5D" w14:paraId="4801145E"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E557510" w14:textId="77777777" w:rsidR="00B7732B" w:rsidRPr="00104A49" w:rsidRDefault="00B7732B" w:rsidP="00104A49">
            <w:pPr>
              <w:rPr>
                <w:color w:val="000000"/>
                <w:sz w:val="20"/>
                <w:lang w:eastAsia="en-AU"/>
              </w:rPr>
            </w:pPr>
            <w:r w:rsidRPr="00104A49">
              <w:rPr>
                <w:color w:val="000000"/>
                <w:sz w:val="20"/>
                <w:lang w:eastAsia="en-AU"/>
              </w:rPr>
              <w:t>69</w:t>
            </w:r>
          </w:p>
        </w:tc>
        <w:tc>
          <w:tcPr>
            <w:tcW w:w="3402" w:type="dxa"/>
            <w:tcBorders>
              <w:top w:val="nil"/>
              <w:left w:val="nil"/>
              <w:bottom w:val="single" w:sz="4" w:space="0" w:color="auto"/>
              <w:right w:val="single" w:sz="4" w:space="0" w:color="auto"/>
            </w:tcBorders>
            <w:shd w:val="clear" w:color="auto" w:fill="auto"/>
            <w:noWrap/>
            <w:vAlign w:val="bottom"/>
          </w:tcPr>
          <w:p w14:paraId="6F78B6C2" w14:textId="77777777" w:rsidR="00B7732B" w:rsidRPr="00104A49" w:rsidRDefault="00B7732B" w:rsidP="00104A49">
            <w:pPr>
              <w:rPr>
                <w:color w:val="000000"/>
                <w:sz w:val="20"/>
                <w:lang w:eastAsia="en-AU"/>
              </w:rPr>
            </w:pPr>
            <w:r w:rsidRPr="00104A49">
              <w:rPr>
                <w:color w:val="000000"/>
                <w:sz w:val="20"/>
                <w:lang w:eastAsia="en-AU"/>
              </w:rPr>
              <w:t>HATTORI</w:t>
            </w:r>
          </w:p>
        </w:tc>
        <w:tc>
          <w:tcPr>
            <w:tcW w:w="2126" w:type="dxa"/>
            <w:tcBorders>
              <w:top w:val="nil"/>
              <w:left w:val="nil"/>
              <w:bottom w:val="single" w:sz="4" w:space="0" w:color="auto"/>
              <w:right w:val="single" w:sz="4" w:space="0" w:color="auto"/>
            </w:tcBorders>
            <w:shd w:val="clear" w:color="auto" w:fill="auto"/>
            <w:noWrap/>
            <w:vAlign w:val="bottom"/>
          </w:tcPr>
          <w:p w14:paraId="0508296A" w14:textId="77777777" w:rsidR="00B7732B" w:rsidRPr="00104A49" w:rsidRDefault="00B7732B" w:rsidP="00104A49">
            <w:pPr>
              <w:rPr>
                <w:color w:val="000000"/>
                <w:sz w:val="20"/>
                <w:lang w:eastAsia="en-AU"/>
              </w:rPr>
            </w:pPr>
            <w:r w:rsidRPr="00104A49">
              <w:rPr>
                <w:color w:val="000000"/>
                <w:sz w:val="20"/>
                <w:lang w:eastAsia="en-AU"/>
              </w:rPr>
              <w:t>KAZUYO</w:t>
            </w:r>
          </w:p>
        </w:tc>
        <w:tc>
          <w:tcPr>
            <w:tcW w:w="4308" w:type="dxa"/>
            <w:tcBorders>
              <w:top w:val="nil"/>
              <w:left w:val="nil"/>
              <w:bottom w:val="single" w:sz="4" w:space="0" w:color="auto"/>
              <w:right w:val="single" w:sz="4" w:space="0" w:color="auto"/>
            </w:tcBorders>
            <w:shd w:val="clear" w:color="auto" w:fill="auto"/>
            <w:noWrap/>
            <w:vAlign w:val="bottom"/>
          </w:tcPr>
          <w:p w14:paraId="25298194" w14:textId="77777777" w:rsidR="00B7732B" w:rsidRPr="00104A49" w:rsidRDefault="00B7732B" w:rsidP="00104A49">
            <w:pPr>
              <w:rPr>
                <w:color w:val="000000"/>
                <w:sz w:val="20"/>
                <w:lang w:eastAsia="en-AU"/>
              </w:rPr>
            </w:pPr>
            <w:r w:rsidRPr="00104A49">
              <w:rPr>
                <w:color w:val="000000"/>
                <w:sz w:val="20"/>
                <w:lang w:eastAsia="en-AU"/>
              </w:rPr>
              <w:t>29/14 FEDERAL HIGHWAY</w:t>
            </w:r>
          </w:p>
        </w:tc>
        <w:tc>
          <w:tcPr>
            <w:tcW w:w="1867" w:type="dxa"/>
            <w:tcBorders>
              <w:top w:val="nil"/>
              <w:left w:val="nil"/>
              <w:bottom w:val="single" w:sz="4" w:space="0" w:color="auto"/>
              <w:right w:val="single" w:sz="4" w:space="0" w:color="auto"/>
            </w:tcBorders>
            <w:shd w:val="clear" w:color="auto" w:fill="auto"/>
            <w:noWrap/>
            <w:vAlign w:val="bottom"/>
          </w:tcPr>
          <w:p w14:paraId="445CDBD7" w14:textId="77777777" w:rsidR="00B7732B" w:rsidRPr="00104A49" w:rsidRDefault="00B7732B" w:rsidP="00104A49">
            <w:pPr>
              <w:rPr>
                <w:color w:val="000000"/>
                <w:sz w:val="20"/>
                <w:lang w:eastAsia="en-AU"/>
              </w:rPr>
            </w:pPr>
            <w:r w:rsidRPr="00104A49">
              <w:rPr>
                <w:color w:val="000000"/>
                <w:sz w:val="20"/>
                <w:lang w:eastAsia="en-AU"/>
              </w:rPr>
              <w:t>WATSON</w:t>
            </w:r>
          </w:p>
        </w:tc>
        <w:tc>
          <w:tcPr>
            <w:tcW w:w="1559" w:type="dxa"/>
            <w:tcBorders>
              <w:top w:val="nil"/>
              <w:left w:val="nil"/>
              <w:bottom w:val="single" w:sz="4" w:space="0" w:color="auto"/>
              <w:right w:val="single" w:sz="4" w:space="0" w:color="auto"/>
            </w:tcBorders>
            <w:shd w:val="clear" w:color="auto" w:fill="auto"/>
            <w:noWrap/>
            <w:vAlign w:val="bottom"/>
          </w:tcPr>
          <w:p w14:paraId="396A8F1D" w14:textId="77777777" w:rsidR="00B7732B" w:rsidRPr="00104A49" w:rsidRDefault="00B7732B" w:rsidP="002C5B5B">
            <w:pPr>
              <w:jc w:val="right"/>
              <w:rPr>
                <w:color w:val="000000"/>
                <w:sz w:val="20"/>
                <w:lang w:eastAsia="en-AU"/>
              </w:rPr>
            </w:pPr>
            <w:r w:rsidRPr="00104A49">
              <w:rPr>
                <w:color w:val="000000"/>
                <w:sz w:val="20"/>
                <w:lang w:eastAsia="en-AU"/>
              </w:rPr>
              <w:t>$550.00</w:t>
            </w:r>
          </w:p>
        </w:tc>
      </w:tr>
      <w:tr w:rsidR="00B7732B" w:rsidRPr="00370F5D" w14:paraId="2AEC377A"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C7722E7" w14:textId="77777777" w:rsidR="00B7732B" w:rsidRPr="00104A49" w:rsidRDefault="00B7732B" w:rsidP="00104A49">
            <w:pPr>
              <w:rPr>
                <w:color w:val="000000"/>
                <w:sz w:val="20"/>
                <w:lang w:eastAsia="en-AU"/>
              </w:rPr>
            </w:pPr>
            <w:r w:rsidRPr="00104A49">
              <w:rPr>
                <w:color w:val="000000"/>
                <w:sz w:val="20"/>
                <w:lang w:eastAsia="en-AU"/>
              </w:rPr>
              <w:t>70</w:t>
            </w:r>
          </w:p>
        </w:tc>
        <w:tc>
          <w:tcPr>
            <w:tcW w:w="3402" w:type="dxa"/>
            <w:tcBorders>
              <w:top w:val="nil"/>
              <w:left w:val="nil"/>
              <w:bottom w:val="single" w:sz="4" w:space="0" w:color="auto"/>
              <w:right w:val="single" w:sz="4" w:space="0" w:color="auto"/>
            </w:tcBorders>
            <w:shd w:val="clear" w:color="auto" w:fill="auto"/>
            <w:noWrap/>
            <w:vAlign w:val="bottom"/>
          </w:tcPr>
          <w:p w14:paraId="3182E012" w14:textId="77777777" w:rsidR="00B7732B" w:rsidRPr="00104A49" w:rsidRDefault="00B7732B" w:rsidP="00104A49">
            <w:pPr>
              <w:rPr>
                <w:color w:val="000000"/>
                <w:sz w:val="20"/>
                <w:lang w:eastAsia="en-AU"/>
              </w:rPr>
            </w:pPr>
            <w:r w:rsidRPr="00104A49">
              <w:rPr>
                <w:color w:val="000000"/>
                <w:sz w:val="20"/>
                <w:lang w:eastAsia="en-AU"/>
              </w:rPr>
              <w:t>HAYES</w:t>
            </w:r>
          </w:p>
        </w:tc>
        <w:tc>
          <w:tcPr>
            <w:tcW w:w="2126" w:type="dxa"/>
            <w:tcBorders>
              <w:top w:val="nil"/>
              <w:left w:val="nil"/>
              <w:bottom w:val="single" w:sz="4" w:space="0" w:color="auto"/>
              <w:right w:val="single" w:sz="4" w:space="0" w:color="auto"/>
            </w:tcBorders>
            <w:shd w:val="clear" w:color="auto" w:fill="auto"/>
            <w:noWrap/>
            <w:vAlign w:val="bottom"/>
          </w:tcPr>
          <w:p w14:paraId="04DAD89A" w14:textId="77777777" w:rsidR="00B7732B" w:rsidRPr="00104A49" w:rsidRDefault="00B7732B" w:rsidP="00104A49">
            <w:pPr>
              <w:rPr>
                <w:color w:val="000000"/>
                <w:sz w:val="20"/>
                <w:lang w:eastAsia="en-AU"/>
              </w:rPr>
            </w:pPr>
            <w:r w:rsidRPr="00104A49">
              <w:rPr>
                <w:color w:val="000000"/>
                <w:sz w:val="20"/>
                <w:lang w:eastAsia="en-AU"/>
              </w:rPr>
              <w:t>ALBERTA</w:t>
            </w:r>
          </w:p>
        </w:tc>
        <w:tc>
          <w:tcPr>
            <w:tcW w:w="4308" w:type="dxa"/>
            <w:tcBorders>
              <w:top w:val="nil"/>
              <w:left w:val="nil"/>
              <w:bottom w:val="single" w:sz="4" w:space="0" w:color="auto"/>
              <w:right w:val="single" w:sz="4" w:space="0" w:color="auto"/>
            </w:tcBorders>
            <w:shd w:val="clear" w:color="auto" w:fill="auto"/>
            <w:noWrap/>
            <w:vAlign w:val="bottom"/>
          </w:tcPr>
          <w:p w14:paraId="5AB4390D" w14:textId="77777777" w:rsidR="00B7732B" w:rsidRPr="00104A49" w:rsidRDefault="00B7732B" w:rsidP="00104A49">
            <w:pPr>
              <w:rPr>
                <w:color w:val="000000"/>
                <w:sz w:val="20"/>
                <w:lang w:eastAsia="en-AU"/>
              </w:rPr>
            </w:pPr>
            <w:r w:rsidRPr="00104A49">
              <w:rPr>
                <w:color w:val="000000"/>
                <w:sz w:val="20"/>
                <w:lang w:eastAsia="en-AU"/>
              </w:rPr>
              <w:t>13A WOOLCOCK STREET</w:t>
            </w:r>
          </w:p>
        </w:tc>
        <w:tc>
          <w:tcPr>
            <w:tcW w:w="1867" w:type="dxa"/>
            <w:tcBorders>
              <w:top w:val="nil"/>
              <w:left w:val="nil"/>
              <w:bottom w:val="single" w:sz="4" w:space="0" w:color="auto"/>
              <w:right w:val="single" w:sz="4" w:space="0" w:color="auto"/>
            </w:tcBorders>
            <w:shd w:val="clear" w:color="auto" w:fill="auto"/>
            <w:noWrap/>
            <w:vAlign w:val="bottom"/>
          </w:tcPr>
          <w:p w14:paraId="4EFD8EE6" w14:textId="77777777" w:rsidR="00B7732B" w:rsidRPr="00104A49" w:rsidRDefault="00B7732B" w:rsidP="00104A49">
            <w:pPr>
              <w:rPr>
                <w:color w:val="000000"/>
                <w:sz w:val="20"/>
                <w:lang w:eastAsia="en-AU"/>
              </w:rPr>
            </w:pPr>
            <w:r w:rsidRPr="00104A49">
              <w:rPr>
                <w:color w:val="000000"/>
                <w:sz w:val="20"/>
                <w:lang w:eastAsia="en-AU"/>
              </w:rPr>
              <w:t>WATSON</w:t>
            </w:r>
          </w:p>
        </w:tc>
        <w:tc>
          <w:tcPr>
            <w:tcW w:w="1559" w:type="dxa"/>
            <w:tcBorders>
              <w:top w:val="nil"/>
              <w:left w:val="nil"/>
              <w:bottom w:val="single" w:sz="4" w:space="0" w:color="auto"/>
              <w:right w:val="single" w:sz="4" w:space="0" w:color="auto"/>
            </w:tcBorders>
            <w:shd w:val="clear" w:color="auto" w:fill="auto"/>
            <w:noWrap/>
            <w:vAlign w:val="bottom"/>
          </w:tcPr>
          <w:p w14:paraId="705FEBF6" w14:textId="77777777" w:rsidR="00B7732B" w:rsidRPr="00104A49" w:rsidRDefault="00B7732B" w:rsidP="002C5B5B">
            <w:pPr>
              <w:jc w:val="right"/>
              <w:rPr>
                <w:color w:val="000000"/>
                <w:sz w:val="20"/>
                <w:lang w:eastAsia="en-AU"/>
              </w:rPr>
            </w:pPr>
            <w:r w:rsidRPr="00104A49">
              <w:rPr>
                <w:color w:val="000000"/>
                <w:sz w:val="20"/>
                <w:lang w:eastAsia="en-AU"/>
              </w:rPr>
              <w:t>$737.50</w:t>
            </w:r>
          </w:p>
        </w:tc>
      </w:tr>
      <w:tr w:rsidR="00B7732B" w:rsidRPr="00370F5D" w14:paraId="7BED04C3"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3190795" w14:textId="77777777" w:rsidR="00B7732B" w:rsidRPr="00104A49" w:rsidRDefault="00B7732B" w:rsidP="00104A49">
            <w:pPr>
              <w:rPr>
                <w:color w:val="000000"/>
                <w:sz w:val="20"/>
                <w:lang w:eastAsia="en-AU"/>
              </w:rPr>
            </w:pPr>
            <w:r w:rsidRPr="00104A49">
              <w:rPr>
                <w:color w:val="000000"/>
                <w:sz w:val="20"/>
                <w:lang w:eastAsia="en-AU"/>
              </w:rPr>
              <w:t>71</w:t>
            </w:r>
          </w:p>
        </w:tc>
        <w:tc>
          <w:tcPr>
            <w:tcW w:w="3402" w:type="dxa"/>
            <w:tcBorders>
              <w:top w:val="nil"/>
              <w:left w:val="nil"/>
              <w:bottom w:val="single" w:sz="4" w:space="0" w:color="auto"/>
              <w:right w:val="single" w:sz="4" w:space="0" w:color="auto"/>
            </w:tcBorders>
            <w:shd w:val="clear" w:color="auto" w:fill="auto"/>
            <w:noWrap/>
            <w:vAlign w:val="bottom"/>
          </w:tcPr>
          <w:p w14:paraId="3244A4D0" w14:textId="77777777" w:rsidR="00B7732B" w:rsidRPr="00104A49" w:rsidRDefault="00B7732B" w:rsidP="00104A49">
            <w:pPr>
              <w:rPr>
                <w:color w:val="000000"/>
                <w:sz w:val="20"/>
                <w:lang w:eastAsia="en-AU"/>
              </w:rPr>
            </w:pPr>
            <w:r w:rsidRPr="00104A49">
              <w:rPr>
                <w:color w:val="000000"/>
                <w:sz w:val="20"/>
                <w:lang w:eastAsia="en-AU"/>
              </w:rPr>
              <w:t>HAYNE</w:t>
            </w:r>
          </w:p>
        </w:tc>
        <w:tc>
          <w:tcPr>
            <w:tcW w:w="2126" w:type="dxa"/>
            <w:tcBorders>
              <w:top w:val="nil"/>
              <w:left w:val="nil"/>
              <w:bottom w:val="single" w:sz="4" w:space="0" w:color="auto"/>
              <w:right w:val="single" w:sz="4" w:space="0" w:color="auto"/>
            </w:tcBorders>
            <w:shd w:val="clear" w:color="auto" w:fill="auto"/>
            <w:noWrap/>
            <w:vAlign w:val="bottom"/>
          </w:tcPr>
          <w:p w14:paraId="0E73968F" w14:textId="77777777" w:rsidR="00B7732B" w:rsidRPr="00104A49" w:rsidRDefault="00B7732B" w:rsidP="00104A49">
            <w:pPr>
              <w:rPr>
                <w:color w:val="000000"/>
                <w:sz w:val="20"/>
                <w:lang w:eastAsia="en-AU"/>
              </w:rPr>
            </w:pPr>
            <w:r w:rsidRPr="00104A49">
              <w:rPr>
                <w:color w:val="000000"/>
                <w:sz w:val="20"/>
                <w:lang w:eastAsia="en-AU"/>
              </w:rPr>
              <w:t>JAMIE</w:t>
            </w:r>
          </w:p>
        </w:tc>
        <w:tc>
          <w:tcPr>
            <w:tcW w:w="4308" w:type="dxa"/>
            <w:tcBorders>
              <w:top w:val="nil"/>
              <w:left w:val="nil"/>
              <w:bottom w:val="single" w:sz="4" w:space="0" w:color="auto"/>
              <w:right w:val="single" w:sz="4" w:space="0" w:color="auto"/>
            </w:tcBorders>
            <w:shd w:val="clear" w:color="auto" w:fill="auto"/>
            <w:noWrap/>
            <w:vAlign w:val="bottom"/>
          </w:tcPr>
          <w:p w14:paraId="03639B02" w14:textId="77777777" w:rsidR="00B7732B" w:rsidRPr="00104A49" w:rsidRDefault="00B7732B" w:rsidP="00104A49">
            <w:pPr>
              <w:rPr>
                <w:color w:val="000000"/>
                <w:sz w:val="20"/>
                <w:lang w:eastAsia="en-AU"/>
              </w:rPr>
            </w:pPr>
            <w:r w:rsidRPr="00104A49">
              <w:rPr>
                <w:color w:val="000000"/>
                <w:sz w:val="20"/>
                <w:lang w:eastAsia="en-AU"/>
              </w:rPr>
              <w:t>29 JENNER COURT</w:t>
            </w:r>
          </w:p>
        </w:tc>
        <w:tc>
          <w:tcPr>
            <w:tcW w:w="1867" w:type="dxa"/>
            <w:tcBorders>
              <w:top w:val="nil"/>
              <w:left w:val="nil"/>
              <w:bottom w:val="single" w:sz="4" w:space="0" w:color="auto"/>
              <w:right w:val="single" w:sz="4" w:space="0" w:color="auto"/>
            </w:tcBorders>
            <w:shd w:val="clear" w:color="auto" w:fill="auto"/>
            <w:noWrap/>
            <w:vAlign w:val="bottom"/>
          </w:tcPr>
          <w:p w14:paraId="1F3E51E7" w14:textId="77777777" w:rsidR="00B7732B" w:rsidRPr="00104A49" w:rsidRDefault="00B7732B" w:rsidP="00104A49">
            <w:pPr>
              <w:rPr>
                <w:color w:val="000000"/>
                <w:sz w:val="20"/>
                <w:lang w:eastAsia="en-AU"/>
              </w:rPr>
            </w:pPr>
            <w:r w:rsidRPr="00104A49">
              <w:rPr>
                <w:color w:val="000000"/>
                <w:sz w:val="20"/>
                <w:lang w:eastAsia="en-AU"/>
              </w:rPr>
              <w:t>WANNIASSA</w:t>
            </w:r>
          </w:p>
        </w:tc>
        <w:tc>
          <w:tcPr>
            <w:tcW w:w="1559" w:type="dxa"/>
            <w:tcBorders>
              <w:top w:val="nil"/>
              <w:left w:val="nil"/>
              <w:bottom w:val="single" w:sz="4" w:space="0" w:color="auto"/>
              <w:right w:val="single" w:sz="4" w:space="0" w:color="auto"/>
            </w:tcBorders>
            <w:shd w:val="clear" w:color="auto" w:fill="auto"/>
            <w:noWrap/>
            <w:vAlign w:val="bottom"/>
          </w:tcPr>
          <w:p w14:paraId="34D8CAE8" w14:textId="77777777" w:rsidR="00B7732B" w:rsidRPr="00104A49" w:rsidRDefault="00B7732B" w:rsidP="002C5B5B">
            <w:pPr>
              <w:jc w:val="right"/>
              <w:rPr>
                <w:color w:val="000000"/>
                <w:sz w:val="20"/>
                <w:lang w:eastAsia="en-AU"/>
              </w:rPr>
            </w:pPr>
            <w:r w:rsidRPr="00104A49">
              <w:rPr>
                <w:color w:val="000000"/>
                <w:sz w:val="20"/>
                <w:lang w:eastAsia="en-AU"/>
              </w:rPr>
              <w:t>$420.50</w:t>
            </w:r>
          </w:p>
        </w:tc>
      </w:tr>
      <w:tr w:rsidR="00B7732B" w:rsidRPr="00370F5D" w14:paraId="1A279E9E"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EDCAEEA" w14:textId="77777777" w:rsidR="00B7732B" w:rsidRPr="00104A49" w:rsidRDefault="00B7732B" w:rsidP="00104A49">
            <w:pPr>
              <w:rPr>
                <w:color w:val="000000"/>
                <w:sz w:val="20"/>
                <w:lang w:eastAsia="en-AU"/>
              </w:rPr>
            </w:pPr>
            <w:r w:rsidRPr="00104A49">
              <w:rPr>
                <w:color w:val="000000"/>
                <w:sz w:val="20"/>
                <w:lang w:eastAsia="en-AU"/>
              </w:rPr>
              <w:t>72</w:t>
            </w:r>
          </w:p>
        </w:tc>
        <w:tc>
          <w:tcPr>
            <w:tcW w:w="3402" w:type="dxa"/>
            <w:tcBorders>
              <w:top w:val="nil"/>
              <w:left w:val="nil"/>
              <w:bottom w:val="single" w:sz="4" w:space="0" w:color="auto"/>
              <w:right w:val="single" w:sz="4" w:space="0" w:color="auto"/>
            </w:tcBorders>
            <w:shd w:val="clear" w:color="auto" w:fill="auto"/>
            <w:noWrap/>
            <w:vAlign w:val="bottom"/>
          </w:tcPr>
          <w:p w14:paraId="032F2D70" w14:textId="77777777" w:rsidR="00B7732B" w:rsidRPr="00104A49" w:rsidRDefault="00B7732B" w:rsidP="00104A49">
            <w:pPr>
              <w:rPr>
                <w:color w:val="000000"/>
                <w:sz w:val="20"/>
                <w:lang w:eastAsia="en-AU"/>
              </w:rPr>
            </w:pPr>
            <w:r w:rsidRPr="00104A49">
              <w:rPr>
                <w:color w:val="000000"/>
                <w:sz w:val="20"/>
                <w:lang w:eastAsia="en-AU"/>
              </w:rPr>
              <w:t>HENDRY</w:t>
            </w:r>
          </w:p>
        </w:tc>
        <w:tc>
          <w:tcPr>
            <w:tcW w:w="2126" w:type="dxa"/>
            <w:tcBorders>
              <w:top w:val="nil"/>
              <w:left w:val="nil"/>
              <w:bottom w:val="single" w:sz="4" w:space="0" w:color="auto"/>
              <w:right w:val="single" w:sz="4" w:space="0" w:color="auto"/>
            </w:tcBorders>
            <w:shd w:val="clear" w:color="auto" w:fill="auto"/>
            <w:noWrap/>
            <w:vAlign w:val="bottom"/>
          </w:tcPr>
          <w:p w14:paraId="43EEE0C7" w14:textId="77777777" w:rsidR="00B7732B" w:rsidRPr="00104A49" w:rsidRDefault="00B7732B" w:rsidP="00104A49">
            <w:pPr>
              <w:rPr>
                <w:color w:val="000000"/>
                <w:sz w:val="20"/>
                <w:lang w:eastAsia="en-AU"/>
              </w:rPr>
            </w:pPr>
            <w:r w:rsidRPr="00104A49">
              <w:rPr>
                <w:color w:val="000000"/>
                <w:sz w:val="20"/>
                <w:lang w:eastAsia="en-AU"/>
              </w:rPr>
              <w:t>JOHN</w:t>
            </w:r>
          </w:p>
        </w:tc>
        <w:tc>
          <w:tcPr>
            <w:tcW w:w="4308" w:type="dxa"/>
            <w:tcBorders>
              <w:top w:val="nil"/>
              <w:left w:val="nil"/>
              <w:bottom w:val="single" w:sz="4" w:space="0" w:color="auto"/>
              <w:right w:val="single" w:sz="4" w:space="0" w:color="auto"/>
            </w:tcBorders>
            <w:shd w:val="clear" w:color="auto" w:fill="auto"/>
            <w:noWrap/>
            <w:vAlign w:val="bottom"/>
          </w:tcPr>
          <w:p w14:paraId="3E3209E3" w14:textId="77777777" w:rsidR="00B7732B" w:rsidRPr="00104A49" w:rsidRDefault="00B7732B" w:rsidP="00104A49">
            <w:pPr>
              <w:rPr>
                <w:color w:val="000000"/>
                <w:sz w:val="20"/>
                <w:lang w:eastAsia="en-AU"/>
              </w:rPr>
            </w:pPr>
            <w:r w:rsidRPr="00104A49">
              <w:rPr>
                <w:color w:val="000000"/>
                <w:sz w:val="20"/>
                <w:lang w:eastAsia="en-AU"/>
              </w:rPr>
              <w:t>53 HUGH MCKAY CRESCENT</w:t>
            </w:r>
          </w:p>
        </w:tc>
        <w:tc>
          <w:tcPr>
            <w:tcW w:w="1867" w:type="dxa"/>
            <w:tcBorders>
              <w:top w:val="nil"/>
              <w:left w:val="nil"/>
              <w:bottom w:val="single" w:sz="4" w:space="0" w:color="auto"/>
              <w:right w:val="single" w:sz="4" w:space="0" w:color="auto"/>
            </w:tcBorders>
            <w:shd w:val="clear" w:color="auto" w:fill="auto"/>
            <w:noWrap/>
            <w:vAlign w:val="bottom"/>
          </w:tcPr>
          <w:p w14:paraId="20B220E9" w14:textId="77777777" w:rsidR="00B7732B" w:rsidRPr="00104A49" w:rsidRDefault="00B7732B" w:rsidP="00104A49">
            <w:pPr>
              <w:rPr>
                <w:color w:val="000000"/>
                <w:sz w:val="20"/>
                <w:lang w:eastAsia="en-AU"/>
              </w:rPr>
            </w:pPr>
            <w:r w:rsidRPr="00104A49">
              <w:rPr>
                <w:color w:val="000000"/>
                <w:sz w:val="20"/>
                <w:lang w:eastAsia="en-AU"/>
              </w:rPr>
              <w:t>DUNLOP</w:t>
            </w:r>
          </w:p>
        </w:tc>
        <w:tc>
          <w:tcPr>
            <w:tcW w:w="1559" w:type="dxa"/>
            <w:tcBorders>
              <w:top w:val="nil"/>
              <w:left w:val="nil"/>
              <w:bottom w:val="single" w:sz="4" w:space="0" w:color="auto"/>
              <w:right w:val="single" w:sz="4" w:space="0" w:color="auto"/>
            </w:tcBorders>
            <w:shd w:val="clear" w:color="auto" w:fill="auto"/>
            <w:noWrap/>
            <w:vAlign w:val="bottom"/>
          </w:tcPr>
          <w:p w14:paraId="6CA53D25" w14:textId="77777777" w:rsidR="00B7732B" w:rsidRPr="00104A49" w:rsidRDefault="00B7732B" w:rsidP="002C5B5B">
            <w:pPr>
              <w:jc w:val="right"/>
              <w:rPr>
                <w:color w:val="000000"/>
                <w:sz w:val="20"/>
                <w:lang w:eastAsia="en-AU"/>
              </w:rPr>
            </w:pPr>
            <w:r w:rsidRPr="00104A49">
              <w:rPr>
                <w:color w:val="000000"/>
                <w:sz w:val="20"/>
                <w:lang w:eastAsia="en-AU"/>
              </w:rPr>
              <w:t>$900.00</w:t>
            </w:r>
          </w:p>
        </w:tc>
      </w:tr>
      <w:tr w:rsidR="00B7732B" w:rsidRPr="00370F5D" w14:paraId="468512B4"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CFCD5B5" w14:textId="77777777" w:rsidR="00B7732B" w:rsidRPr="00104A49" w:rsidRDefault="00B7732B" w:rsidP="00104A49">
            <w:pPr>
              <w:rPr>
                <w:color w:val="000000"/>
                <w:sz w:val="20"/>
                <w:lang w:eastAsia="en-AU"/>
              </w:rPr>
            </w:pPr>
            <w:r w:rsidRPr="00104A49">
              <w:rPr>
                <w:color w:val="000000"/>
                <w:sz w:val="20"/>
                <w:lang w:eastAsia="en-AU"/>
              </w:rPr>
              <w:t>73</w:t>
            </w:r>
          </w:p>
        </w:tc>
        <w:tc>
          <w:tcPr>
            <w:tcW w:w="3402" w:type="dxa"/>
            <w:tcBorders>
              <w:top w:val="nil"/>
              <w:left w:val="nil"/>
              <w:bottom w:val="single" w:sz="4" w:space="0" w:color="auto"/>
              <w:right w:val="single" w:sz="4" w:space="0" w:color="auto"/>
            </w:tcBorders>
            <w:shd w:val="clear" w:color="auto" w:fill="auto"/>
            <w:noWrap/>
            <w:vAlign w:val="bottom"/>
          </w:tcPr>
          <w:p w14:paraId="0A9F7772" w14:textId="77777777" w:rsidR="00B7732B" w:rsidRPr="00104A49" w:rsidRDefault="00B7732B" w:rsidP="00104A49">
            <w:pPr>
              <w:rPr>
                <w:color w:val="000000"/>
                <w:sz w:val="20"/>
                <w:lang w:eastAsia="en-AU"/>
              </w:rPr>
            </w:pPr>
            <w:r w:rsidRPr="00104A49">
              <w:rPr>
                <w:color w:val="000000"/>
                <w:sz w:val="20"/>
                <w:lang w:eastAsia="en-AU"/>
              </w:rPr>
              <w:t>HOLUIGUE</w:t>
            </w:r>
          </w:p>
        </w:tc>
        <w:tc>
          <w:tcPr>
            <w:tcW w:w="2126" w:type="dxa"/>
            <w:tcBorders>
              <w:top w:val="nil"/>
              <w:left w:val="nil"/>
              <w:bottom w:val="single" w:sz="4" w:space="0" w:color="auto"/>
              <w:right w:val="single" w:sz="4" w:space="0" w:color="auto"/>
            </w:tcBorders>
            <w:shd w:val="clear" w:color="auto" w:fill="auto"/>
            <w:noWrap/>
            <w:vAlign w:val="bottom"/>
          </w:tcPr>
          <w:p w14:paraId="22B5F91A" w14:textId="77777777" w:rsidR="00B7732B" w:rsidRPr="00104A49" w:rsidRDefault="00B7732B" w:rsidP="00104A49">
            <w:pPr>
              <w:rPr>
                <w:color w:val="000000"/>
                <w:sz w:val="20"/>
                <w:lang w:eastAsia="en-AU"/>
              </w:rPr>
            </w:pPr>
            <w:r w:rsidRPr="00104A49">
              <w:rPr>
                <w:color w:val="000000"/>
                <w:sz w:val="20"/>
                <w:lang w:eastAsia="en-AU"/>
              </w:rPr>
              <w:t>JAMILL</w:t>
            </w:r>
          </w:p>
        </w:tc>
        <w:tc>
          <w:tcPr>
            <w:tcW w:w="4308" w:type="dxa"/>
            <w:tcBorders>
              <w:top w:val="nil"/>
              <w:left w:val="nil"/>
              <w:bottom w:val="single" w:sz="4" w:space="0" w:color="auto"/>
              <w:right w:val="single" w:sz="4" w:space="0" w:color="auto"/>
            </w:tcBorders>
            <w:shd w:val="clear" w:color="auto" w:fill="auto"/>
            <w:noWrap/>
            <w:vAlign w:val="bottom"/>
          </w:tcPr>
          <w:p w14:paraId="3A222620" w14:textId="77777777" w:rsidR="00B7732B" w:rsidRPr="00104A49" w:rsidRDefault="00B7732B" w:rsidP="00104A49">
            <w:pPr>
              <w:rPr>
                <w:color w:val="000000"/>
                <w:sz w:val="20"/>
                <w:lang w:eastAsia="en-AU"/>
              </w:rPr>
            </w:pPr>
            <w:r w:rsidRPr="00104A49">
              <w:rPr>
                <w:color w:val="000000"/>
                <w:sz w:val="20"/>
                <w:lang w:eastAsia="en-AU"/>
              </w:rPr>
              <w:t>3 KOPI LANE</w:t>
            </w:r>
          </w:p>
        </w:tc>
        <w:tc>
          <w:tcPr>
            <w:tcW w:w="1867" w:type="dxa"/>
            <w:tcBorders>
              <w:top w:val="nil"/>
              <w:left w:val="nil"/>
              <w:bottom w:val="single" w:sz="4" w:space="0" w:color="auto"/>
              <w:right w:val="single" w:sz="4" w:space="0" w:color="auto"/>
            </w:tcBorders>
            <w:shd w:val="clear" w:color="auto" w:fill="auto"/>
            <w:noWrap/>
            <w:vAlign w:val="bottom"/>
          </w:tcPr>
          <w:p w14:paraId="4B1D5EA2" w14:textId="77777777" w:rsidR="00B7732B" w:rsidRPr="00104A49" w:rsidRDefault="00B7732B" w:rsidP="00104A49">
            <w:pPr>
              <w:rPr>
                <w:color w:val="000000"/>
                <w:sz w:val="20"/>
                <w:lang w:eastAsia="en-AU"/>
              </w:rPr>
            </w:pPr>
            <w:r w:rsidRPr="00104A49">
              <w:rPr>
                <w:color w:val="000000"/>
                <w:sz w:val="20"/>
                <w:lang w:eastAsia="en-AU"/>
              </w:rPr>
              <w:t>HARRISON</w:t>
            </w:r>
          </w:p>
        </w:tc>
        <w:tc>
          <w:tcPr>
            <w:tcW w:w="1559" w:type="dxa"/>
            <w:tcBorders>
              <w:top w:val="nil"/>
              <w:left w:val="nil"/>
              <w:bottom w:val="single" w:sz="4" w:space="0" w:color="auto"/>
              <w:right w:val="single" w:sz="4" w:space="0" w:color="auto"/>
            </w:tcBorders>
            <w:shd w:val="clear" w:color="auto" w:fill="auto"/>
            <w:noWrap/>
            <w:vAlign w:val="bottom"/>
          </w:tcPr>
          <w:p w14:paraId="40C451DB" w14:textId="77777777" w:rsidR="00B7732B" w:rsidRPr="00104A49" w:rsidRDefault="00B7732B" w:rsidP="002C5B5B">
            <w:pPr>
              <w:jc w:val="right"/>
              <w:rPr>
                <w:color w:val="000000"/>
                <w:sz w:val="20"/>
                <w:lang w:eastAsia="en-AU"/>
              </w:rPr>
            </w:pPr>
            <w:r w:rsidRPr="00104A49">
              <w:rPr>
                <w:color w:val="000000"/>
                <w:sz w:val="20"/>
                <w:lang w:eastAsia="en-AU"/>
              </w:rPr>
              <w:t>$87.48</w:t>
            </w:r>
          </w:p>
        </w:tc>
      </w:tr>
      <w:tr w:rsidR="00B7732B" w:rsidRPr="00370F5D" w14:paraId="7FA8792F"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A2B5C8D" w14:textId="77777777" w:rsidR="00B7732B" w:rsidRPr="00104A49" w:rsidRDefault="00B7732B" w:rsidP="00104A49">
            <w:pPr>
              <w:rPr>
                <w:color w:val="000000"/>
                <w:sz w:val="20"/>
                <w:lang w:eastAsia="en-AU"/>
              </w:rPr>
            </w:pPr>
            <w:r w:rsidRPr="00104A49">
              <w:rPr>
                <w:color w:val="000000"/>
                <w:sz w:val="20"/>
                <w:lang w:eastAsia="en-AU"/>
              </w:rPr>
              <w:t>74</w:t>
            </w:r>
          </w:p>
        </w:tc>
        <w:tc>
          <w:tcPr>
            <w:tcW w:w="3402" w:type="dxa"/>
            <w:tcBorders>
              <w:top w:val="nil"/>
              <w:left w:val="nil"/>
              <w:bottom w:val="single" w:sz="4" w:space="0" w:color="auto"/>
              <w:right w:val="single" w:sz="4" w:space="0" w:color="auto"/>
            </w:tcBorders>
            <w:shd w:val="clear" w:color="auto" w:fill="auto"/>
            <w:noWrap/>
            <w:vAlign w:val="bottom"/>
          </w:tcPr>
          <w:p w14:paraId="6C8A9344" w14:textId="77777777" w:rsidR="00B7732B" w:rsidRPr="00104A49" w:rsidRDefault="00B7732B" w:rsidP="00104A49">
            <w:pPr>
              <w:rPr>
                <w:color w:val="000000"/>
                <w:sz w:val="20"/>
                <w:lang w:eastAsia="en-AU"/>
              </w:rPr>
            </w:pPr>
            <w:r w:rsidRPr="00104A49">
              <w:rPr>
                <w:color w:val="000000"/>
                <w:sz w:val="20"/>
                <w:lang w:eastAsia="en-AU"/>
              </w:rPr>
              <w:t>HOWLETT</w:t>
            </w:r>
          </w:p>
        </w:tc>
        <w:tc>
          <w:tcPr>
            <w:tcW w:w="2126" w:type="dxa"/>
            <w:tcBorders>
              <w:top w:val="nil"/>
              <w:left w:val="nil"/>
              <w:bottom w:val="single" w:sz="4" w:space="0" w:color="auto"/>
              <w:right w:val="single" w:sz="4" w:space="0" w:color="auto"/>
            </w:tcBorders>
            <w:shd w:val="clear" w:color="auto" w:fill="auto"/>
            <w:noWrap/>
            <w:vAlign w:val="bottom"/>
          </w:tcPr>
          <w:p w14:paraId="1B409642" w14:textId="77777777" w:rsidR="00B7732B" w:rsidRPr="00104A49" w:rsidRDefault="00B7732B" w:rsidP="00104A49">
            <w:pPr>
              <w:rPr>
                <w:color w:val="000000"/>
                <w:sz w:val="20"/>
                <w:lang w:eastAsia="en-AU"/>
              </w:rPr>
            </w:pPr>
            <w:r w:rsidRPr="00104A49">
              <w:rPr>
                <w:color w:val="000000"/>
                <w:sz w:val="20"/>
                <w:lang w:eastAsia="en-AU"/>
              </w:rPr>
              <w:t>JOSHUA</w:t>
            </w:r>
          </w:p>
        </w:tc>
        <w:tc>
          <w:tcPr>
            <w:tcW w:w="4308" w:type="dxa"/>
            <w:tcBorders>
              <w:top w:val="nil"/>
              <w:left w:val="nil"/>
              <w:bottom w:val="single" w:sz="4" w:space="0" w:color="auto"/>
              <w:right w:val="single" w:sz="4" w:space="0" w:color="auto"/>
            </w:tcBorders>
            <w:shd w:val="clear" w:color="auto" w:fill="auto"/>
            <w:noWrap/>
            <w:vAlign w:val="bottom"/>
          </w:tcPr>
          <w:p w14:paraId="17D133E0" w14:textId="77777777" w:rsidR="00B7732B" w:rsidRPr="00104A49" w:rsidRDefault="00B7732B" w:rsidP="00104A49">
            <w:pPr>
              <w:rPr>
                <w:color w:val="000000"/>
                <w:sz w:val="20"/>
                <w:lang w:eastAsia="en-AU"/>
              </w:rPr>
            </w:pPr>
            <w:r w:rsidRPr="00104A49">
              <w:rPr>
                <w:color w:val="000000"/>
                <w:sz w:val="20"/>
                <w:lang w:eastAsia="en-AU"/>
              </w:rPr>
              <w:t>8 HOADLEY STREET</w:t>
            </w:r>
          </w:p>
        </w:tc>
        <w:tc>
          <w:tcPr>
            <w:tcW w:w="1867" w:type="dxa"/>
            <w:tcBorders>
              <w:top w:val="nil"/>
              <w:left w:val="nil"/>
              <w:bottom w:val="single" w:sz="4" w:space="0" w:color="auto"/>
              <w:right w:val="single" w:sz="4" w:space="0" w:color="auto"/>
            </w:tcBorders>
            <w:shd w:val="clear" w:color="auto" w:fill="auto"/>
            <w:noWrap/>
            <w:vAlign w:val="bottom"/>
          </w:tcPr>
          <w:p w14:paraId="4FBFE04E" w14:textId="77777777" w:rsidR="00B7732B" w:rsidRPr="00104A49" w:rsidRDefault="00B7732B" w:rsidP="00104A49">
            <w:pPr>
              <w:rPr>
                <w:color w:val="000000"/>
                <w:sz w:val="20"/>
                <w:lang w:eastAsia="en-AU"/>
              </w:rPr>
            </w:pPr>
            <w:r w:rsidRPr="00104A49">
              <w:rPr>
                <w:color w:val="000000"/>
                <w:sz w:val="20"/>
                <w:lang w:eastAsia="en-AU"/>
              </w:rPr>
              <w:t>MAWSON</w:t>
            </w:r>
          </w:p>
        </w:tc>
        <w:tc>
          <w:tcPr>
            <w:tcW w:w="1559" w:type="dxa"/>
            <w:tcBorders>
              <w:top w:val="nil"/>
              <w:left w:val="nil"/>
              <w:bottom w:val="single" w:sz="4" w:space="0" w:color="auto"/>
              <w:right w:val="single" w:sz="4" w:space="0" w:color="auto"/>
            </w:tcBorders>
            <w:shd w:val="clear" w:color="auto" w:fill="auto"/>
            <w:noWrap/>
            <w:vAlign w:val="bottom"/>
          </w:tcPr>
          <w:p w14:paraId="0F0CF891" w14:textId="77777777" w:rsidR="00B7732B" w:rsidRPr="00104A49" w:rsidRDefault="00B7732B" w:rsidP="002C5B5B">
            <w:pPr>
              <w:jc w:val="right"/>
              <w:rPr>
                <w:color w:val="000000"/>
                <w:sz w:val="20"/>
                <w:lang w:eastAsia="en-AU"/>
              </w:rPr>
            </w:pPr>
            <w:r w:rsidRPr="00104A49">
              <w:rPr>
                <w:color w:val="000000"/>
                <w:sz w:val="20"/>
                <w:lang w:eastAsia="en-AU"/>
              </w:rPr>
              <w:t>$1,000.00</w:t>
            </w:r>
          </w:p>
        </w:tc>
      </w:tr>
      <w:tr w:rsidR="00B7732B" w:rsidRPr="00370F5D" w14:paraId="3C18762F"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D3E0E36" w14:textId="77777777" w:rsidR="00B7732B" w:rsidRPr="00104A49" w:rsidRDefault="00B7732B" w:rsidP="00104A49">
            <w:pPr>
              <w:rPr>
                <w:color w:val="000000"/>
                <w:sz w:val="20"/>
                <w:lang w:eastAsia="en-AU"/>
              </w:rPr>
            </w:pPr>
            <w:r w:rsidRPr="00104A49">
              <w:rPr>
                <w:color w:val="000000"/>
                <w:sz w:val="20"/>
                <w:lang w:eastAsia="en-AU"/>
              </w:rPr>
              <w:t>75</w:t>
            </w:r>
          </w:p>
        </w:tc>
        <w:tc>
          <w:tcPr>
            <w:tcW w:w="3402" w:type="dxa"/>
            <w:tcBorders>
              <w:top w:val="nil"/>
              <w:left w:val="nil"/>
              <w:bottom w:val="single" w:sz="4" w:space="0" w:color="auto"/>
              <w:right w:val="single" w:sz="4" w:space="0" w:color="auto"/>
            </w:tcBorders>
            <w:shd w:val="clear" w:color="auto" w:fill="auto"/>
            <w:noWrap/>
            <w:vAlign w:val="bottom"/>
          </w:tcPr>
          <w:p w14:paraId="50B41D7C" w14:textId="77777777" w:rsidR="00B7732B" w:rsidRPr="00104A49" w:rsidRDefault="00B7732B" w:rsidP="00104A49">
            <w:pPr>
              <w:rPr>
                <w:color w:val="000000"/>
                <w:sz w:val="20"/>
                <w:lang w:eastAsia="en-AU"/>
              </w:rPr>
            </w:pPr>
            <w:r w:rsidRPr="00104A49">
              <w:rPr>
                <w:color w:val="000000"/>
                <w:sz w:val="20"/>
                <w:lang w:eastAsia="en-AU"/>
              </w:rPr>
              <w:t>HUTCHINSON</w:t>
            </w:r>
          </w:p>
        </w:tc>
        <w:tc>
          <w:tcPr>
            <w:tcW w:w="2126" w:type="dxa"/>
            <w:tcBorders>
              <w:top w:val="nil"/>
              <w:left w:val="nil"/>
              <w:bottom w:val="single" w:sz="4" w:space="0" w:color="auto"/>
              <w:right w:val="single" w:sz="4" w:space="0" w:color="auto"/>
            </w:tcBorders>
            <w:shd w:val="clear" w:color="auto" w:fill="auto"/>
            <w:noWrap/>
            <w:vAlign w:val="bottom"/>
          </w:tcPr>
          <w:p w14:paraId="28DBFF3B" w14:textId="77777777" w:rsidR="00B7732B" w:rsidRPr="00104A49" w:rsidRDefault="00B7732B" w:rsidP="00104A49">
            <w:pPr>
              <w:rPr>
                <w:color w:val="000000"/>
                <w:sz w:val="20"/>
                <w:lang w:eastAsia="en-AU"/>
              </w:rPr>
            </w:pPr>
            <w:r w:rsidRPr="00104A49">
              <w:rPr>
                <w:color w:val="000000"/>
                <w:sz w:val="20"/>
                <w:lang w:eastAsia="en-AU"/>
              </w:rPr>
              <w:t>JARED</w:t>
            </w:r>
          </w:p>
        </w:tc>
        <w:tc>
          <w:tcPr>
            <w:tcW w:w="4308" w:type="dxa"/>
            <w:tcBorders>
              <w:top w:val="nil"/>
              <w:left w:val="nil"/>
              <w:bottom w:val="single" w:sz="4" w:space="0" w:color="auto"/>
              <w:right w:val="single" w:sz="4" w:space="0" w:color="auto"/>
            </w:tcBorders>
            <w:shd w:val="clear" w:color="auto" w:fill="auto"/>
            <w:noWrap/>
            <w:vAlign w:val="bottom"/>
          </w:tcPr>
          <w:p w14:paraId="1ADB4477" w14:textId="77777777" w:rsidR="00B7732B" w:rsidRPr="00104A49" w:rsidRDefault="00B7732B" w:rsidP="00104A49">
            <w:pPr>
              <w:rPr>
                <w:color w:val="000000"/>
                <w:sz w:val="20"/>
                <w:lang w:eastAsia="en-AU"/>
              </w:rPr>
            </w:pPr>
            <w:r w:rsidRPr="00104A49">
              <w:rPr>
                <w:color w:val="000000"/>
                <w:sz w:val="20"/>
                <w:lang w:eastAsia="en-AU"/>
              </w:rPr>
              <w:t>510/23 MARCUS CLARKE STREET</w:t>
            </w:r>
          </w:p>
        </w:tc>
        <w:tc>
          <w:tcPr>
            <w:tcW w:w="1867" w:type="dxa"/>
            <w:tcBorders>
              <w:top w:val="nil"/>
              <w:left w:val="nil"/>
              <w:bottom w:val="single" w:sz="4" w:space="0" w:color="auto"/>
              <w:right w:val="single" w:sz="4" w:space="0" w:color="auto"/>
            </w:tcBorders>
            <w:shd w:val="clear" w:color="auto" w:fill="auto"/>
            <w:noWrap/>
            <w:vAlign w:val="bottom"/>
          </w:tcPr>
          <w:p w14:paraId="68DE4E63" w14:textId="77777777" w:rsidR="00B7732B" w:rsidRPr="00104A49" w:rsidRDefault="00B7732B" w:rsidP="00104A49">
            <w:pPr>
              <w:rPr>
                <w:color w:val="000000"/>
                <w:sz w:val="20"/>
                <w:lang w:eastAsia="en-AU"/>
              </w:rPr>
            </w:pPr>
            <w:r w:rsidRPr="00104A49">
              <w:rPr>
                <w:color w:val="000000"/>
                <w:sz w:val="20"/>
                <w:lang w:eastAsia="en-AU"/>
              </w:rPr>
              <w:t>CITY</w:t>
            </w:r>
          </w:p>
        </w:tc>
        <w:tc>
          <w:tcPr>
            <w:tcW w:w="1559" w:type="dxa"/>
            <w:tcBorders>
              <w:top w:val="nil"/>
              <w:left w:val="nil"/>
              <w:bottom w:val="single" w:sz="4" w:space="0" w:color="auto"/>
              <w:right w:val="single" w:sz="4" w:space="0" w:color="auto"/>
            </w:tcBorders>
            <w:shd w:val="clear" w:color="auto" w:fill="auto"/>
            <w:noWrap/>
            <w:vAlign w:val="bottom"/>
          </w:tcPr>
          <w:p w14:paraId="33721EE8" w14:textId="77777777" w:rsidR="00B7732B" w:rsidRPr="00104A49" w:rsidRDefault="00B7732B" w:rsidP="002C5B5B">
            <w:pPr>
              <w:jc w:val="right"/>
              <w:rPr>
                <w:color w:val="000000"/>
                <w:sz w:val="20"/>
                <w:lang w:eastAsia="en-AU"/>
              </w:rPr>
            </w:pPr>
            <w:r w:rsidRPr="00104A49">
              <w:rPr>
                <w:color w:val="000000"/>
                <w:sz w:val="20"/>
                <w:lang w:eastAsia="en-AU"/>
              </w:rPr>
              <w:t>$1,888.18</w:t>
            </w:r>
          </w:p>
        </w:tc>
      </w:tr>
      <w:tr w:rsidR="00B7732B" w:rsidRPr="00370F5D" w14:paraId="55D4F140"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17AC2FE" w14:textId="77777777" w:rsidR="00B7732B" w:rsidRPr="00104A49" w:rsidRDefault="00B7732B" w:rsidP="00104A49">
            <w:pPr>
              <w:rPr>
                <w:color w:val="000000"/>
                <w:sz w:val="20"/>
                <w:lang w:eastAsia="en-AU"/>
              </w:rPr>
            </w:pPr>
            <w:r w:rsidRPr="00104A49">
              <w:rPr>
                <w:color w:val="000000"/>
                <w:sz w:val="20"/>
                <w:lang w:eastAsia="en-AU"/>
              </w:rPr>
              <w:t>76</w:t>
            </w:r>
          </w:p>
        </w:tc>
        <w:tc>
          <w:tcPr>
            <w:tcW w:w="3402" w:type="dxa"/>
            <w:tcBorders>
              <w:top w:val="nil"/>
              <w:left w:val="nil"/>
              <w:bottom w:val="single" w:sz="4" w:space="0" w:color="auto"/>
              <w:right w:val="single" w:sz="4" w:space="0" w:color="auto"/>
            </w:tcBorders>
            <w:shd w:val="clear" w:color="auto" w:fill="auto"/>
            <w:noWrap/>
            <w:vAlign w:val="bottom"/>
          </w:tcPr>
          <w:p w14:paraId="2D973C8D" w14:textId="77777777" w:rsidR="00B7732B" w:rsidRPr="00104A49" w:rsidRDefault="00B7732B" w:rsidP="00104A49">
            <w:pPr>
              <w:rPr>
                <w:color w:val="000000"/>
                <w:sz w:val="20"/>
                <w:lang w:eastAsia="en-AU"/>
              </w:rPr>
            </w:pPr>
            <w:r w:rsidRPr="00104A49">
              <w:rPr>
                <w:color w:val="000000"/>
                <w:sz w:val="20"/>
                <w:lang w:eastAsia="en-AU"/>
              </w:rPr>
              <w:t>IBRAHIM</w:t>
            </w:r>
          </w:p>
        </w:tc>
        <w:tc>
          <w:tcPr>
            <w:tcW w:w="2126" w:type="dxa"/>
            <w:tcBorders>
              <w:top w:val="nil"/>
              <w:left w:val="nil"/>
              <w:bottom w:val="single" w:sz="4" w:space="0" w:color="auto"/>
              <w:right w:val="single" w:sz="4" w:space="0" w:color="auto"/>
            </w:tcBorders>
            <w:shd w:val="clear" w:color="auto" w:fill="auto"/>
            <w:noWrap/>
            <w:vAlign w:val="bottom"/>
          </w:tcPr>
          <w:p w14:paraId="1DFAC27E" w14:textId="77777777" w:rsidR="00B7732B" w:rsidRPr="00104A49" w:rsidRDefault="00B7732B" w:rsidP="00104A49">
            <w:pPr>
              <w:rPr>
                <w:color w:val="000000"/>
                <w:sz w:val="20"/>
                <w:lang w:eastAsia="en-AU"/>
              </w:rPr>
            </w:pPr>
            <w:r w:rsidRPr="00104A49">
              <w:rPr>
                <w:color w:val="000000"/>
                <w:sz w:val="20"/>
                <w:lang w:eastAsia="en-AU"/>
              </w:rPr>
              <w:t>KHUDR</w:t>
            </w:r>
          </w:p>
        </w:tc>
        <w:tc>
          <w:tcPr>
            <w:tcW w:w="4308" w:type="dxa"/>
            <w:tcBorders>
              <w:top w:val="nil"/>
              <w:left w:val="nil"/>
              <w:bottom w:val="single" w:sz="4" w:space="0" w:color="auto"/>
              <w:right w:val="single" w:sz="4" w:space="0" w:color="auto"/>
            </w:tcBorders>
            <w:shd w:val="clear" w:color="auto" w:fill="auto"/>
            <w:noWrap/>
            <w:vAlign w:val="bottom"/>
          </w:tcPr>
          <w:p w14:paraId="38042A60" w14:textId="77777777" w:rsidR="00B7732B" w:rsidRPr="00104A49" w:rsidRDefault="00B7732B" w:rsidP="00104A49">
            <w:pPr>
              <w:rPr>
                <w:color w:val="000000"/>
                <w:sz w:val="20"/>
                <w:lang w:eastAsia="en-AU"/>
              </w:rPr>
            </w:pPr>
            <w:r w:rsidRPr="00104A49">
              <w:rPr>
                <w:color w:val="000000"/>
                <w:sz w:val="20"/>
                <w:lang w:eastAsia="en-AU"/>
              </w:rPr>
              <w:t>135B KAMBALDA CRESCENT</w:t>
            </w:r>
          </w:p>
        </w:tc>
        <w:tc>
          <w:tcPr>
            <w:tcW w:w="1867" w:type="dxa"/>
            <w:tcBorders>
              <w:top w:val="nil"/>
              <w:left w:val="nil"/>
              <w:bottom w:val="single" w:sz="4" w:space="0" w:color="auto"/>
              <w:right w:val="single" w:sz="4" w:space="0" w:color="auto"/>
            </w:tcBorders>
            <w:shd w:val="clear" w:color="auto" w:fill="auto"/>
            <w:noWrap/>
            <w:vAlign w:val="bottom"/>
          </w:tcPr>
          <w:p w14:paraId="12DA6D1C" w14:textId="77777777" w:rsidR="00B7732B" w:rsidRPr="00104A49" w:rsidRDefault="00B7732B" w:rsidP="00104A49">
            <w:pPr>
              <w:rPr>
                <w:color w:val="000000"/>
                <w:sz w:val="20"/>
                <w:lang w:eastAsia="en-AU"/>
              </w:rPr>
            </w:pPr>
            <w:r w:rsidRPr="00104A49">
              <w:rPr>
                <w:color w:val="000000"/>
                <w:sz w:val="20"/>
                <w:lang w:eastAsia="en-AU"/>
              </w:rPr>
              <w:t>FISHER</w:t>
            </w:r>
          </w:p>
        </w:tc>
        <w:tc>
          <w:tcPr>
            <w:tcW w:w="1559" w:type="dxa"/>
            <w:tcBorders>
              <w:top w:val="nil"/>
              <w:left w:val="nil"/>
              <w:bottom w:val="single" w:sz="4" w:space="0" w:color="auto"/>
              <w:right w:val="single" w:sz="4" w:space="0" w:color="auto"/>
            </w:tcBorders>
            <w:shd w:val="clear" w:color="auto" w:fill="auto"/>
            <w:noWrap/>
            <w:vAlign w:val="bottom"/>
          </w:tcPr>
          <w:p w14:paraId="6098828B" w14:textId="77777777" w:rsidR="00B7732B" w:rsidRPr="00104A49" w:rsidRDefault="00B7732B" w:rsidP="002C5B5B">
            <w:pPr>
              <w:jc w:val="right"/>
              <w:rPr>
                <w:color w:val="000000"/>
                <w:sz w:val="20"/>
                <w:lang w:eastAsia="en-AU"/>
              </w:rPr>
            </w:pPr>
            <w:r w:rsidRPr="00104A49">
              <w:rPr>
                <w:color w:val="000000"/>
                <w:sz w:val="20"/>
                <w:lang w:eastAsia="en-AU"/>
              </w:rPr>
              <w:t>$1,000.00</w:t>
            </w:r>
          </w:p>
        </w:tc>
      </w:tr>
      <w:tr w:rsidR="00B7732B" w:rsidRPr="00370F5D" w14:paraId="6D63284F"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5380D86" w14:textId="77777777" w:rsidR="00B7732B" w:rsidRPr="00104A49" w:rsidRDefault="00B7732B" w:rsidP="00104A49">
            <w:pPr>
              <w:rPr>
                <w:color w:val="000000"/>
                <w:sz w:val="20"/>
                <w:lang w:eastAsia="en-AU"/>
              </w:rPr>
            </w:pPr>
            <w:r w:rsidRPr="00104A49">
              <w:rPr>
                <w:color w:val="000000"/>
                <w:sz w:val="20"/>
                <w:lang w:eastAsia="en-AU"/>
              </w:rPr>
              <w:t>77</w:t>
            </w:r>
          </w:p>
        </w:tc>
        <w:tc>
          <w:tcPr>
            <w:tcW w:w="3402" w:type="dxa"/>
            <w:tcBorders>
              <w:top w:val="nil"/>
              <w:left w:val="nil"/>
              <w:bottom w:val="single" w:sz="4" w:space="0" w:color="auto"/>
              <w:right w:val="single" w:sz="4" w:space="0" w:color="auto"/>
            </w:tcBorders>
            <w:shd w:val="clear" w:color="auto" w:fill="auto"/>
            <w:noWrap/>
            <w:vAlign w:val="bottom"/>
          </w:tcPr>
          <w:p w14:paraId="326BAF63" w14:textId="77777777" w:rsidR="00B7732B" w:rsidRPr="00104A49" w:rsidRDefault="00B7732B" w:rsidP="00104A49">
            <w:pPr>
              <w:rPr>
                <w:color w:val="000000"/>
                <w:sz w:val="20"/>
                <w:lang w:eastAsia="en-AU"/>
              </w:rPr>
            </w:pPr>
            <w:r w:rsidRPr="00104A49">
              <w:rPr>
                <w:color w:val="000000"/>
                <w:sz w:val="20"/>
                <w:lang w:eastAsia="en-AU"/>
              </w:rPr>
              <w:t>JESSOP</w:t>
            </w:r>
          </w:p>
        </w:tc>
        <w:tc>
          <w:tcPr>
            <w:tcW w:w="2126" w:type="dxa"/>
            <w:tcBorders>
              <w:top w:val="nil"/>
              <w:left w:val="nil"/>
              <w:bottom w:val="single" w:sz="4" w:space="0" w:color="auto"/>
              <w:right w:val="single" w:sz="4" w:space="0" w:color="auto"/>
            </w:tcBorders>
            <w:shd w:val="clear" w:color="auto" w:fill="auto"/>
            <w:noWrap/>
            <w:vAlign w:val="bottom"/>
          </w:tcPr>
          <w:p w14:paraId="68343D68" w14:textId="77777777" w:rsidR="00B7732B" w:rsidRPr="00104A49" w:rsidRDefault="00B7732B" w:rsidP="00104A49">
            <w:pPr>
              <w:rPr>
                <w:color w:val="000000"/>
                <w:sz w:val="20"/>
                <w:lang w:eastAsia="en-AU"/>
              </w:rPr>
            </w:pPr>
            <w:r w:rsidRPr="00104A49">
              <w:rPr>
                <w:color w:val="000000"/>
                <w:sz w:val="20"/>
                <w:lang w:eastAsia="en-AU"/>
              </w:rPr>
              <w:t>JODI LEE</w:t>
            </w:r>
          </w:p>
        </w:tc>
        <w:tc>
          <w:tcPr>
            <w:tcW w:w="4308" w:type="dxa"/>
            <w:tcBorders>
              <w:top w:val="nil"/>
              <w:left w:val="nil"/>
              <w:bottom w:val="single" w:sz="4" w:space="0" w:color="auto"/>
              <w:right w:val="single" w:sz="4" w:space="0" w:color="auto"/>
            </w:tcBorders>
            <w:shd w:val="clear" w:color="auto" w:fill="auto"/>
            <w:noWrap/>
            <w:vAlign w:val="bottom"/>
          </w:tcPr>
          <w:p w14:paraId="3724B3D2" w14:textId="77777777" w:rsidR="00B7732B" w:rsidRPr="00104A49" w:rsidRDefault="00B7732B" w:rsidP="00104A49">
            <w:pPr>
              <w:rPr>
                <w:color w:val="000000"/>
                <w:sz w:val="20"/>
                <w:lang w:eastAsia="en-AU"/>
              </w:rPr>
            </w:pPr>
            <w:r w:rsidRPr="00104A49">
              <w:rPr>
                <w:color w:val="000000"/>
                <w:sz w:val="20"/>
                <w:lang w:eastAsia="en-AU"/>
              </w:rPr>
              <w:t>3/206B LA PEROUSE STREET</w:t>
            </w:r>
          </w:p>
        </w:tc>
        <w:tc>
          <w:tcPr>
            <w:tcW w:w="1867" w:type="dxa"/>
            <w:tcBorders>
              <w:top w:val="nil"/>
              <w:left w:val="nil"/>
              <w:bottom w:val="single" w:sz="4" w:space="0" w:color="auto"/>
              <w:right w:val="single" w:sz="4" w:space="0" w:color="auto"/>
            </w:tcBorders>
            <w:shd w:val="clear" w:color="auto" w:fill="auto"/>
            <w:noWrap/>
            <w:vAlign w:val="bottom"/>
          </w:tcPr>
          <w:p w14:paraId="16134E7E" w14:textId="77777777" w:rsidR="00B7732B" w:rsidRPr="00104A49" w:rsidRDefault="00B7732B" w:rsidP="00104A49">
            <w:pPr>
              <w:rPr>
                <w:color w:val="000000"/>
                <w:sz w:val="20"/>
                <w:lang w:eastAsia="en-AU"/>
              </w:rPr>
            </w:pPr>
            <w:r w:rsidRPr="00104A49">
              <w:rPr>
                <w:color w:val="000000"/>
                <w:sz w:val="20"/>
                <w:lang w:eastAsia="en-AU"/>
              </w:rPr>
              <w:t>GRIFFITH</w:t>
            </w:r>
          </w:p>
        </w:tc>
        <w:tc>
          <w:tcPr>
            <w:tcW w:w="1559" w:type="dxa"/>
            <w:tcBorders>
              <w:top w:val="nil"/>
              <w:left w:val="nil"/>
              <w:bottom w:val="single" w:sz="4" w:space="0" w:color="auto"/>
              <w:right w:val="single" w:sz="4" w:space="0" w:color="auto"/>
            </w:tcBorders>
            <w:shd w:val="clear" w:color="auto" w:fill="auto"/>
            <w:noWrap/>
            <w:vAlign w:val="bottom"/>
          </w:tcPr>
          <w:p w14:paraId="7DB6EB05" w14:textId="77777777" w:rsidR="00B7732B" w:rsidRPr="00104A49" w:rsidRDefault="00B7732B" w:rsidP="002C5B5B">
            <w:pPr>
              <w:jc w:val="right"/>
              <w:rPr>
                <w:color w:val="000000"/>
                <w:sz w:val="20"/>
                <w:lang w:eastAsia="en-AU"/>
              </w:rPr>
            </w:pPr>
            <w:r w:rsidRPr="00104A49">
              <w:rPr>
                <w:color w:val="000000"/>
                <w:sz w:val="20"/>
                <w:lang w:eastAsia="en-AU"/>
              </w:rPr>
              <w:t>$540.00</w:t>
            </w:r>
          </w:p>
        </w:tc>
      </w:tr>
      <w:tr w:rsidR="00B7732B" w:rsidRPr="00370F5D" w14:paraId="58370957"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00E4488" w14:textId="77777777" w:rsidR="00B7732B" w:rsidRPr="00104A49" w:rsidRDefault="00B7732B" w:rsidP="00104A49">
            <w:pPr>
              <w:rPr>
                <w:color w:val="000000"/>
                <w:sz w:val="20"/>
                <w:lang w:eastAsia="en-AU"/>
              </w:rPr>
            </w:pPr>
            <w:r w:rsidRPr="00104A49">
              <w:rPr>
                <w:color w:val="000000"/>
                <w:sz w:val="20"/>
                <w:lang w:eastAsia="en-AU"/>
              </w:rPr>
              <w:t>78</w:t>
            </w:r>
          </w:p>
        </w:tc>
        <w:tc>
          <w:tcPr>
            <w:tcW w:w="3402" w:type="dxa"/>
            <w:tcBorders>
              <w:top w:val="nil"/>
              <w:left w:val="nil"/>
              <w:bottom w:val="single" w:sz="4" w:space="0" w:color="auto"/>
              <w:right w:val="single" w:sz="4" w:space="0" w:color="auto"/>
            </w:tcBorders>
            <w:shd w:val="clear" w:color="auto" w:fill="auto"/>
            <w:noWrap/>
            <w:vAlign w:val="bottom"/>
          </w:tcPr>
          <w:p w14:paraId="0E67C331" w14:textId="77777777" w:rsidR="00B7732B" w:rsidRPr="00104A49" w:rsidRDefault="00B7732B" w:rsidP="00104A49">
            <w:pPr>
              <w:rPr>
                <w:color w:val="000000"/>
                <w:sz w:val="20"/>
                <w:lang w:eastAsia="en-AU"/>
              </w:rPr>
            </w:pPr>
            <w:r w:rsidRPr="00104A49">
              <w:rPr>
                <w:color w:val="000000"/>
                <w:sz w:val="20"/>
                <w:lang w:eastAsia="en-AU"/>
              </w:rPr>
              <w:t>JONES</w:t>
            </w:r>
          </w:p>
        </w:tc>
        <w:tc>
          <w:tcPr>
            <w:tcW w:w="2126" w:type="dxa"/>
            <w:tcBorders>
              <w:top w:val="nil"/>
              <w:left w:val="nil"/>
              <w:bottom w:val="single" w:sz="4" w:space="0" w:color="auto"/>
              <w:right w:val="single" w:sz="4" w:space="0" w:color="auto"/>
            </w:tcBorders>
            <w:shd w:val="clear" w:color="auto" w:fill="auto"/>
            <w:noWrap/>
            <w:vAlign w:val="bottom"/>
          </w:tcPr>
          <w:p w14:paraId="3DB7E19A" w14:textId="77777777" w:rsidR="00B7732B" w:rsidRPr="00104A49" w:rsidRDefault="00B7732B" w:rsidP="00104A49">
            <w:pPr>
              <w:rPr>
                <w:color w:val="000000"/>
                <w:sz w:val="20"/>
                <w:lang w:eastAsia="en-AU"/>
              </w:rPr>
            </w:pPr>
            <w:r w:rsidRPr="00104A49">
              <w:rPr>
                <w:color w:val="000000"/>
                <w:sz w:val="20"/>
                <w:lang w:eastAsia="en-AU"/>
              </w:rPr>
              <w:t>TIMOTHY</w:t>
            </w:r>
          </w:p>
        </w:tc>
        <w:tc>
          <w:tcPr>
            <w:tcW w:w="4308" w:type="dxa"/>
            <w:tcBorders>
              <w:top w:val="nil"/>
              <w:left w:val="nil"/>
              <w:bottom w:val="single" w:sz="4" w:space="0" w:color="auto"/>
              <w:right w:val="single" w:sz="4" w:space="0" w:color="auto"/>
            </w:tcBorders>
            <w:shd w:val="clear" w:color="auto" w:fill="auto"/>
            <w:noWrap/>
            <w:vAlign w:val="bottom"/>
          </w:tcPr>
          <w:p w14:paraId="5256B0A1" w14:textId="77777777" w:rsidR="00B7732B" w:rsidRPr="00104A49" w:rsidRDefault="00B7732B" w:rsidP="00104A49">
            <w:pPr>
              <w:rPr>
                <w:color w:val="000000"/>
                <w:sz w:val="20"/>
                <w:lang w:eastAsia="en-AU"/>
              </w:rPr>
            </w:pPr>
            <w:r w:rsidRPr="00104A49">
              <w:rPr>
                <w:color w:val="000000"/>
                <w:sz w:val="20"/>
                <w:lang w:eastAsia="en-AU"/>
              </w:rPr>
              <w:t>3/19-23 MAJURA AVENUE</w:t>
            </w:r>
          </w:p>
        </w:tc>
        <w:tc>
          <w:tcPr>
            <w:tcW w:w="1867" w:type="dxa"/>
            <w:tcBorders>
              <w:top w:val="nil"/>
              <w:left w:val="nil"/>
              <w:bottom w:val="single" w:sz="4" w:space="0" w:color="auto"/>
              <w:right w:val="single" w:sz="4" w:space="0" w:color="auto"/>
            </w:tcBorders>
            <w:shd w:val="clear" w:color="auto" w:fill="auto"/>
            <w:noWrap/>
            <w:vAlign w:val="bottom"/>
          </w:tcPr>
          <w:p w14:paraId="62C2E89A" w14:textId="77777777" w:rsidR="00B7732B" w:rsidRPr="00104A49" w:rsidRDefault="00B7732B" w:rsidP="00104A49">
            <w:pPr>
              <w:rPr>
                <w:color w:val="000000"/>
                <w:sz w:val="20"/>
                <w:lang w:eastAsia="en-AU"/>
              </w:rPr>
            </w:pPr>
            <w:r w:rsidRPr="00104A49">
              <w:rPr>
                <w:color w:val="000000"/>
                <w:sz w:val="20"/>
                <w:lang w:eastAsia="en-AU"/>
              </w:rPr>
              <w:t>DICKSON</w:t>
            </w:r>
          </w:p>
        </w:tc>
        <w:tc>
          <w:tcPr>
            <w:tcW w:w="1559" w:type="dxa"/>
            <w:tcBorders>
              <w:top w:val="nil"/>
              <w:left w:val="nil"/>
              <w:bottom w:val="single" w:sz="4" w:space="0" w:color="auto"/>
              <w:right w:val="single" w:sz="4" w:space="0" w:color="auto"/>
            </w:tcBorders>
            <w:shd w:val="clear" w:color="auto" w:fill="auto"/>
            <w:noWrap/>
            <w:vAlign w:val="bottom"/>
          </w:tcPr>
          <w:p w14:paraId="6A624D29" w14:textId="77777777" w:rsidR="00B7732B" w:rsidRPr="00104A49" w:rsidRDefault="00B7732B" w:rsidP="002C5B5B">
            <w:pPr>
              <w:jc w:val="right"/>
              <w:rPr>
                <w:color w:val="000000"/>
                <w:sz w:val="20"/>
                <w:lang w:eastAsia="en-AU"/>
              </w:rPr>
            </w:pPr>
            <w:r w:rsidRPr="00104A49">
              <w:rPr>
                <w:color w:val="000000"/>
                <w:sz w:val="20"/>
                <w:lang w:eastAsia="en-AU"/>
              </w:rPr>
              <w:t>$800.00</w:t>
            </w:r>
          </w:p>
        </w:tc>
      </w:tr>
      <w:tr w:rsidR="00B7732B" w:rsidRPr="00370F5D" w14:paraId="6E4940C1"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26E3A94" w14:textId="77777777" w:rsidR="00B7732B" w:rsidRPr="00104A49" w:rsidRDefault="00B7732B" w:rsidP="00104A49">
            <w:pPr>
              <w:rPr>
                <w:color w:val="000000"/>
                <w:sz w:val="20"/>
                <w:lang w:eastAsia="en-AU"/>
              </w:rPr>
            </w:pPr>
            <w:r w:rsidRPr="00104A49">
              <w:rPr>
                <w:color w:val="000000"/>
                <w:sz w:val="20"/>
                <w:lang w:eastAsia="en-AU"/>
              </w:rPr>
              <w:lastRenderedPageBreak/>
              <w:t>79</w:t>
            </w:r>
          </w:p>
        </w:tc>
        <w:tc>
          <w:tcPr>
            <w:tcW w:w="3402" w:type="dxa"/>
            <w:tcBorders>
              <w:top w:val="nil"/>
              <w:left w:val="nil"/>
              <w:bottom w:val="single" w:sz="4" w:space="0" w:color="auto"/>
              <w:right w:val="single" w:sz="4" w:space="0" w:color="auto"/>
            </w:tcBorders>
            <w:shd w:val="clear" w:color="auto" w:fill="auto"/>
            <w:noWrap/>
            <w:vAlign w:val="bottom"/>
          </w:tcPr>
          <w:p w14:paraId="69CA0FC9" w14:textId="77777777" w:rsidR="00B7732B" w:rsidRPr="00104A49" w:rsidRDefault="00B7732B" w:rsidP="00104A49">
            <w:pPr>
              <w:rPr>
                <w:color w:val="000000"/>
                <w:sz w:val="20"/>
                <w:lang w:eastAsia="en-AU"/>
              </w:rPr>
            </w:pPr>
            <w:r w:rsidRPr="00104A49">
              <w:rPr>
                <w:color w:val="000000"/>
                <w:sz w:val="20"/>
                <w:lang w:eastAsia="en-AU"/>
              </w:rPr>
              <w:t>JOYCE</w:t>
            </w:r>
          </w:p>
        </w:tc>
        <w:tc>
          <w:tcPr>
            <w:tcW w:w="2126" w:type="dxa"/>
            <w:tcBorders>
              <w:top w:val="nil"/>
              <w:left w:val="nil"/>
              <w:bottom w:val="single" w:sz="4" w:space="0" w:color="auto"/>
              <w:right w:val="single" w:sz="4" w:space="0" w:color="auto"/>
            </w:tcBorders>
            <w:shd w:val="clear" w:color="auto" w:fill="auto"/>
            <w:noWrap/>
            <w:vAlign w:val="bottom"/>
          </w:tcPr>
          <w:p w14:paraId="07CC91ED" w14:textId="77777777" w:rsidR="00B7732B" w:rsidRPr="00104A49" w:rsidRDefault="00B7732B" w:rsidP="00104A49">
            <w:pPr>
              <w:rPr>
                <w:color w:val="000000"/>
                <w:sz w:val="20"/>
                <w:lang w:eastAsia="en-AU"/>
              </w:rPr>
            </w:pPr>
            <w:r w:rsidRPr="00104A49">
              <w:rPr>
                <w:color w:val="000000"/>
                <w:sz w:val="20"/>
                <w:lang w:eastAsia="en-AU"/>
              </w:rPr>
              <w:t>ADIO</w:t>
            </w:r>
          </w:p>
        </w:tc>
        <w:tc>
          <w:tcPr>
            <w:tcW w:w="4308" w:type="dxa"/>
            <w:tcBorders>
              <w:top w:val="nil"/>
              <w:left w:val="nil"/>
              <w:bottom w:val="single" w:sz="4" w:space="0" w:color="auto"/>
              <w:right w:val="single" w:sz="4" w:space="0" w:color="auto"/>
            </w:tcBorders>
            <w:shd w:val="clear" w:color="auto" w:fill="auto"/>
            <w:noWrap/>
            <w:vAlign w:val="bottom"/>
          </w:tcPr>
          <w:p w14:paraId="4E06E6E5" w14:textId="77777777" w:rsidR="00B7732B" w:rsidRPr="00104A49" w:rsidRDefault="00B7732B" w:rsidP="00104A49">
            <w:pPr>
              <w:rPr>
                <w:color w:val="000000"/>
                <w:sz w:val="20"/>
                <w:lang w:eastAsia="en-AU"/>
              </w:rPr>
            </w:pPr>
            <w:r w:rsidRPr="00104A49">
              <w:rPr>
                <w:color w:val="000000"/>
                <w:sz w:val="20"/>
                <w:lang w:eastAsia="en-AU"/>
              </w:rPr>
              <w:t>4/30 GATTON STREET</w:t>
            </w:r>
          </w:p>
        </w:tc>
        <w:tc>
          <w:tcPr>
            <w:tcW w:w="1867" w:type="dxa"/>
            <w:tcBorders>
              <w:top w:val="nil"/>
              <w:left w:val="nil"/>
              <w:bottom w:val="single" w:sz="4" w:space="0" w:color="auto"/>
              <w:right w:val="single" w:sz="4" w:space="0" w:color="auto"/>
            </w:tcBorders>
            <w:shd w:val="clear" w:color="auto" w:fill="auto"/>
            <w:noWrap/>
            <w:vAlign w:val="bottom"/>
          </w:tcPr>
          <w:p w14:paraId="79D4C910" w14:textId="77777777" w:rsidR="00B7732B" w:rsidRPr="00104A49" w:rsidRDefault="00B7732B" w:rsidP="00104A49">
            <w:pPr>
              <w:rPr>
                <w:color w:val="000000"/>
                <w:sz w:val="20"/>
                <w:lang w:eastAsia="en-AU"/>
              </w:rPr>
            </w:pPr>
            <w:r w:rsidRPr="00104A49">
              <w:rPr>
                <w:color w:val="000000"/>
                <w:sz w:val="20"/>
                <w:lang w:eastAsia="en-AU"/>
              </w:rPr>
              <w:t>FARRER</w:t>
            </w:r>
          </w:p>
        </w:tc>
        <w:tc>
          <w:tcPr>
            <w:tcW w:w="1559" w:type="dxa"/>
            <w:tcBorders>
              <w:top w:val="nil"/>
              <w:left w:val="nil"/>
              <w:bottom w:val="single" w:sz="4" w:space="0" w:color="auto"/>
              <w:right w:val="single" w:sz="4" w:space="0" w:color="auto"/>
            </w:tcBorders>
            <w:shd w:val="clear" w:color="auto" w:fill="auto"/>
            <w:noWrap/>
            <w:vAlign w:val="bottom"/>
          </w:tcPr>
          <w:p w14:paraId="73325DE6" w14:textId="77777777" w:rsidR="00B7732B" w:rsidRPr="00104A49" w:rsidRDefault="00B7732B" w:rsidP="002C5B5B">
            <w:pPr>
              <w:jc w:val="right"/>
              <w:rPr>
                <w:color w:val="000000"/>
                <w:sz w:val="20"/>
                <w:lang w:eastAsia="en-AU"/>
              </w:rPr>
            </w:pPr>
            <w:r w:rsidRPr="00104A49">
              <w:rPr>
                <w:color w:val="000000"/>
                <w:sz w:val="20"/>
                <w:lang w:eastAsia="en-AU"/>
              </w:rPr>
              <w:t>$613.33</w:t>
            </w:r>
          </w:p>
        </w:tc>
      </w:tr>
      <w:tr w:rsidR="00B7732B" w:rsidRPr="00370F5D" w14:paraId="37695E62"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B46243A" w14:textId="77777777" w:rsidR="00B7732B" w:rsidRPr="00104A49" w:rsidRDefault="00B7732B" w:rsidP="00104A49">
            <w:pPr>
              <w:rPr>
                <w:color w:val="000000"/>
                <w:sz w:val="20"/>
                <w:lang w:eastAsia="en-AU"/>
              </w:rPr>
            </w:pPr>
            <w:r w:rsidRPr="00104A49">
              <w:rPr>
                <w:color w:val="000000"/>
                <w:sz w:val="20"/>
                <w:lang w:eastAsia="en-AU"/>
              </w:rPr>
              <w:t>80</w:t>
            </w:r>
          </w:p>
        </w:tc>
        <w:tc>
          <w:tcPr>
            <w:tcW w:w="3402" w:type="dxa"/>
            <w:tcBorders>
              <w:top w:val="nil"/>
              <w:left w:val="nil"/>
              <w:bottom w:val="single" w:sz="4" w:space="0" w:color="auto"/>
              <w:right w:val="single" w:sz="4" w:space="0" w:color="auto"/>
            </w:tcBorders>
            <w:shd w:val="clear" w:color="auto" w:fill="auto"/>
            <w:noWrap/>
            <w:vAlign w:val="bottom"/>
          </w:tcPr>
          <w:p w14:paraId="1CE87F24" w14:textId="77777777" w:rsidR="00B7732B" w:rsidRPr="00104A49" w:rsidRDefault="00B7732B" w:rsidP="00104A49">
            <w:pPr>
              <w:rPr>
                <w:color w:val="000000"/>
                <w:sz w:val="20"/>
                <w:lang w:eastAsia="en-AU"/>
              </w:rPr>
            </w:pPr>
            <w:r w:rsidRPr="00104A49">
              <w:rPr>
                <w:color w:val="000000"/>
                <w:sz w:val="20"/>
                <w:lang w:eastAsia="en-AU"/>
              </w:rPr>
              <w:t>JUACH THIEW</w:t>
            </w:r>
          </w:p>
        </w:tc>
        <w:tc>
          <w:tcPr>
            <w:tcW w:w="2126" w:type="dxa"/>
            <w:tcBorders>
              <w:top w:val="nil"/>
              <w:left w:val="nil"/>
              <w:bottom w:val="single" w:sz="4" w:space="0" w:color="auto"/>
              <w:right w:val="single" w:sz="4" w:space="0" w:color="auto"/>
            </w:tcBorders>
            <w:shd w:val="clear" w:color="auto" w:fill="auto"/>
            <w:noWrap/>
            <w:vAlign w:val="bottom"/>
          </w:tcPr>
          <w:p w14:paraId="1E625927" w14:textId="77777777" w:rsidR="00B7732B" w:rsidRPr="00104A49" w:rsidRDefault="00B7732B" w:rsidP="00104A49">
            <w:pPr>
              <w:rPr>
                <w:color w:val="000000"/>
                <w:sz w:val="20"/>
                <w:lang w:eastAsia="en-AU"/>
              </w:rPr>
            </w:pPr>
            <w:r w:rsidRPr="00104A49">
              <w:rPr>
                <w:color w:val="000000"/>
                <w:sz w:val="20"/>
                <w:lang w:eastAsia="en-AU"/>
              </w:rPr>
              <w:t>DENG</w:t>
            </w:r>
          </w:p>
        </w:tc>
        <w:tc>
          <w:tcPr>
            <w:tcW w:w="4308" w:type="dxa"/>
            <w:tcBorders>
              <w:top w:val="nil"/>
              <w:left w:val="nil"/>
              <w:bottom w:val="single" w:sz="4" w:space="0" w:color="auto"/>
              <w:right w:val="single" w:sz="4" w:space="0" w:color="auto"/>
            </w:tcBorders>
            <w:shd w:val="clear" w:color="auto" w:fill="auto"/>
            <w:noWrap/>
            <w:vAlign w:val="bottom"/>
          </w:tcPr>
          <w:p w14:paraId="3E02F52D" w14:textId="77777777" w:rsidR="00B7732B" w:rsidRPr="00104A49" w:rsidRDefault="00B7732B" w:rsidP="00104A49">
            <w:pPr>
              <w:rPr>
                <w:color w:val="000000"/>
                <w:sz w:val="20"/>
                <w:lang w:eastAsia="en-AU"/>
              </w:rPr>
            </w:pPr>
            <w:r w:rsidRPr="00104A49">
              <w:rPr>
                <w:color w:val="000000"/>
                <w:sz w:val="20"/>
                <w:lang w:eastAsia="en-AU"/>
              </w:rPr>
              <w:t>42 SPALDING STREET</w:t>
            </w:r>
          </w:p>
        </w:tc>
        <w:tc>
          <w:tcPr>
            <w:tcW w:w="1867" w:type="dxa"/>
            <w:tcBorders>
              <w:top w:val="nil"/>
              <w:left w:val="nil"/>
              <w:bottom w:val="single" w:sz="4" w:space="0" w:color="auto"/>
              <w:right w:val="single" w:sz="4" w:space="0" w:color="auto"/>
            </w:tcBorders>
            <w:shd w:val="clear" w:color="auto" w:fill="auto"/>
            <w:noWrap/>
            <w:vAlign w:val="bottom"/>
          </w:tcPr>
          <w:p w14:paraId="1284882E" w14:textId="77777777" w:rsidR="00B7732B" w:rsidRPr="00104A49" w:rsidRDefault="00B7732B" w:rsidP="00104A49">
            <w:pPr>
              <w:rPr>
                <w:color w:val="000000"/>
                <w:sz w:val="20"/>
                <w:lang w:eastAsia="en-AU"/>
              </w:rPr>
            </w:pPr>
            <w:r w:rsidRPr="00104A49">
              <w:rPr>
                <w:color w:val="000000"/>
                <w:sz w:val="20"/>
                <w:lang w:eastAsia="en-AU"/>
              </w:rPr>
              <w:t>FLYNN</w:t>
            </w:r>
          </w:p>
        </w:tc>
        <w:tc>
          <w:tcPr>
            <w:tcW w:w="1559" w:type="dxa"/>
            <w:tcBorders>
              <w:top w:val="nil"/>
              <w:left w:val="nil"/>
              <w:bottom w:val="single" w:sz="4" w:space="0" w:color="auto"/>
              <w:right w:val="single" w:sz="4" w:space="0" w:color="auto"/>
            </w:tcBorders>
            <w:shd w:val="clear" w:color="auto" w:fill="auto"/>
            <w:noWrap/>
            <w:vAlign w:val="bottom"/>
          </w:tcPr>
          <w:p w14:paraId="01691578" w14:textId="77777777" w:rsidR="00B7732B" w:rsidRPr="00104A49" w:rsidRDefault="00B7732B" w:rsidP="002C5B5B">
            <w:pPr>
              <w:jc w:val="right"/>
              <w:rPr>
                <w:color w:val="000000"/>
                <w:sz w:val="20"/>
                <w:lang w:eastAsia="en-AU"/>
              </w:rPr>
            </w:pPr>
            <w:r w:rsidRPr="00104A49">
              <w:rPr>
                <w:color w:val="000000"/>
                <w:sz w:val="20"/>
                <w:lang w:eastAsia="en-AU"/>
              </w:rPr>
              <w:t>$51.51</w:t>
            </w:r>
          </w:p>
        </w:tc>
      </w:tr>
      <w:tr w:rsidR="00B7732B" w:rsidRPr="00370F5D" w14:paraId="18413521"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0569B82" w14:textId="77777777" w:rsidR="00B7732B" w:rsidRPr="00104A49" w:rsidRDefault="00B7732B" w:rsidP="00104A49">
            <w:pPr>
              <w:rPr>
                <w:color w:val="000000"/>
                <w:sz w:val="20"/>
                <w:lang w:eastAsia="en-AU"/>
              </w:rPr>
            </w:pPr>
            <w:r w:rsidRPr="00104A49">
              <w:rPr>
                <w:color w:val="000000"/>
                <w:sz w:val="20"/>
                <w:lang w:eastAsia="en-AU"/>
              </w:rPr>
              <w:t>81</w:t>
            </w:r>
          </w:p>
        </w:tc>
        <w:tc>
          <w:tcPr>
            <w:tcW w:w="3402" w:type="dxa"/>
            <w:tcBorders>
              <w:top w:val="nil"/>
              <w:left w:val="nil"/>
              <w:bottom w:val="single" w:sz="4" w:space="0" w:color="auto"/>
              <w:right w:val="single" w:sz="4" w:space="0" w:color="auto"/>
            </w:tcBorders>
            <w:shd w:val="clear" w:color="auto" w:fill="auto"/>
            <w:noWrap/>
            <w:vAlign w:val="bottom"/>
          </w:tcPr>
          <w:p w14:paraId="7598C196" w14:textId="77777777" w:rsidR="00B7732B" w:rsidRPr="00104A49" w:rsidRDefault="00B7732B" w:rsidP="00104A49">
            <w:pPr>
              <w:rPr>
                <w:color w:val="000000"/>
                <w:sz w:val="20"/>
                <w:lang w:eastAsia="en-AU"/>
              </w:rPr>
            </w:pPr>
            <w:r w:rsidRPr="00104A49">
              <w:rPr>
                <w:color w:val="000000"/>
                <w:sz w:val="20"/>
                <w:lang w:eastAsia="en-AU"/>
              </w:rPr>
              <w:t>KAGAWA JAPANESE CUISINE</w:t>
            </w:r>
          </w:p>
        </w:tc>
        <w:tc>
          <w:tcPr>
            <w:tcW w:w="2126" w:type="dxa"/>
            <w:tcBorders>
              <w:top w:val="nil"/>
              <w:left w:val="nil"/>
              <w:bottom w:val="single" w:sz="4" w:space="0" w:color="auto"/>
              <w:right w:val="single" w:sz="4" w:space="0" w:color="auto"/>
            </w:tcBorders>
            <w:shd w:val="clear" w:color="auto" w:fill="auto"/>
            <w:noWrap/>
            <w:vAlign w:val="bottom"/>
          </w:tcPr>
          <w:p w14:paraId="00477EE6" w14:textId="77777777" w:rsidR="00B7732B" w:rsidRPr="00104A49" w:rsidRDefault="00B7732B" w:rsidP="00104A49">
            <w:pPr>
              <w:rPr>
                <w:color w:val="000000"/>
                <w:sz w:val="20"/>
                <w:lang w:eastAsia="en-AU"/>
              </w:rPr>
            </w:pPr>
            <w:r w:rsidRPr="00104A49">
              <w:rPr>
                <w:color w:val="000000"/>
                <w:sz w:val="20"/>
                <w:lang w:eastAsia="en-AU"/>
              </w:rPr>
              <w:t>NULL</w:t>
            </w:r>
          </w:p>
        </w:tc>
        <w:tc>
          <w:tcPr>
            <w:tcW w:w="4308" w:type="dxa"/>
            <w:tcBorders>
              <w:top w:val="nil"/>
              <w:left w:val="nil"/>
              <w:bottom w:val="single" w:sz="4" w:space="0" w:color="auto"/>
              <w:right w:val="single" w:sz="4" w:space="0" w:color="auto"/>
            </w:tcBorders>
            <w:shd w:val="clear" w:color="auto" w:fill="auto"/>
            <w:noWrap/>
            <w:vAlign w:val="bottom"/>
          </w:tcPr>
          <w:p w14:paraId="51DBE424" w14:textId="77777777" w:rsidR="00B7732B" w:rsidRPr="00104A49" w:rsidRDefault="00B7732B" w:rsidP="00104A49">
            <w:pPr>
              <w:rPr>
                <w:color w:val="000000"/>
                <w:sz w:val="20"/>
                <w:lang w:eastAsia="en-AU"/>
              </w:rPr>
            </w:pPr>
            <w:r w:rsidRPr="00104A49">
              <w:rPr>
                <w:color w:val="000000"/>
                <w:sz w:val="20"/>
                <w:lang w:eastAsia="en-AU"/>
              </w:rPr>
              <w:t>87 PRICE PLACE</w:t>
            </w:r>
          </w:p>
        </w:tc>
        <w:tc>
          <w:tcPr>
            <w:tcW w:w="1867" w:type="dxa"/>
            <w:tcBorders>
              <w:top w:val="nil"/>
              <w:left w:val="nil"/>
              <w:bottom w:val="single" w:sz="4" w:space="0" w:color="auto"/>
              <w:right w:val="single" w:sz="4" w:space="0" w:color="auto"/>
            </w:tcBorders>
            <w:shd w:val="clear" w:color="auto" w:fill="auto"/>
            <w:noWrap/>
            <w:vAlign w:val="bottom"/>
          </w:tcPr>
          <w:p w14:paraId="7BCC27D2" w14:textId="77777777" w:rsidR="00B7732B" w:rsidRPr="00104A49" w:rsidRDefault="00B7732B" w:rsidP="00104A49">
            <w:pPr>
              <w:rPr>
                <w:color w:val="000000"/>
                <w:sz w:val="20"/>
                <w:lang w:eastAsia="en-AU"/>
              </w:rPr>
            </w:pPr>
            <w:r w:rsidRPr="00104A49">
              <w:rPr>
                <w:color w:val="000000"/>
                <w:sz w:val="20"/>
                <w:lang w:eastAsia="en-AU"/>
              </w:rPr>
              <w:t>DOWNER</w:t>
            </w:r>
          </w:p>
        </w:tc>
        <w:tc>
          <w:tcPr>
            <w:tcW w:w="1559" w:type="dxa"/>
            <w:tcBorders>
              <w:top w:val="nil"/>
              <w:left w:val="nil"/>
              <w:bottom w:val="single" w:sz="4" w:space="0" w:color="auto"/>
              <w:right w:val="single" w:sz="4" w:space="0" w:color="auto"/>
            </w:tcBorders>
            <w:shd w:val="clear" w:color="auto" w:fill="auto"/>
            <w:noWrap/>
            <w:vAlign w:val="bottom"/>
          </w:tcPr>
          <w:p w14:paraId="62209D58" w14:textId="77777777" w:rsidR="00B7732B" w:rsidRPr="00104A49" w:rsidRDefault="00B7732B" w:rsidP="002C5B5B">
            <w:pPr>
              <w:jc w:val="right"/>
              <w:rPr>
                <w:color w:val="000000"/>
                <w:sz w:val="20"/>
                <w:lang w:eastAsia="en-AU"/>
              </w:rPr>
            </w:pPr>
            <w:r w:rsidRPr="00104A49">
              <w:rPr>
                <w:color w:val="000000"/>
                <w:sz w:val="20"/>
                <w:lang w:eastAsia="en-AU"/>
              </w:rPr>
              <w:t>$16.00</w:t>
            </w:r>
          </w:p>
        </w:tc>
      </w:tr>
      <w:tr w:rsidR="00B7732B" w:rsidRPr="00370F5D" w14:paraId="449FF83E"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89FE5A4" w14:textId="77777777" w:rsidR="00B7732B" w:rsidRPr="00104A49" w:rsidRDefault="00B7732B" w:rsidP="00104A49">
            <w:pPr>
              <w:rPr>
                <w:color w:val="000000"/>
                <w:sz w:val="20"/>
                <w:lang w:eastAsia="en-AU"/>
              </w:rPr>
            </w:pPr>
            <w:r w:rsidRPr="00104A49">
              <w:rPr>
                <w:color w:val="000000"/>
                <w:sz w:val="20"/>
                <w:lang w:eastAsia="en-AU"/>
              </w:rPr>
              <w:t>82</w:t>
            </w:r>
          </w:p>
        </w:tc>
        <w:tc>
          <w:tcPr>
            <w:tcW w:w="3402" w:type="dxa"/>
            <w:tcBorders>
              <w:top w:val="nil"/>
              <w:left w:val="nil"/>
              <w:bottom w:val="single" w:sz="4" w:space="0" w:color="auto"/>
              <w:right w:val="single" w:sz="4" w:space="0" w:color="auto"/>
            </w:tcBorders>
            <w:shd w:val="clear" w:color="auto" w:fill="auto"/>
            <w:noWrap/>
            <w:vAlign w:val="bottom"/>
          </w:tcPr>
          <w:p w14:paraId="49399653" w14:textId="77777777" w:rsidR="00B7732B" w:rsidRPr="00104A49" w:rsidRDefault="00B7732B" w:rsidP="00104A49">
            <w:pPr>
              <w:rPr>
                <w:color w:val="000000"/>
                <w:sz w:val="20"/>
                <w:lang w:eastAsia="en-AU"/>
              </w:rPr>
            </w:pPr>
            <w:r w:rsidRPr="00104A49">
              <w:rPr>
                <w:color w:val="000000"/>
                <w:sz w:val="20"/>
                <w:lang w:eastAsia="en-AU"/>
              </w:rPr>
              <w:t>KAUR</w:t>
            </w:r>
          </w:p>
        </w:tc>
        <w:tc>
          <w:tcPr>
            <w:tcW w:w="2126" w:type="dxa"/>
            <w:tcBorders>
              <w:top w:val="nil"/>
              <w:left w:val="nil"/>
              <w:bottom w:val="single" w:sz="4" w:space="0" w:color="auto"/>
              <w:right w:val="single" w:sz="4" w:space="0" w:color="auto"/>
            </w:tcBorders>
            <w:shd w:val="clear" w:color="auto" w:fill="auto"/>
            <w:noWrap/>
            <w:vAlign w:val="bottom"/>
          </w:tcPr>
          <w:p w14:paraId="4148CE83" w14:textId="77777777" w:rsidR="00B7732B" w:rsidRPr="00104A49" w:rsidRDefault="00B7732B" w:rsidP="00104A49">
            <w:pPr>
              <w:rPr>
                <w:color w:val="000000"/>
                <w:sz w:val="20"/>
                <w:lang w:eastAsia="en-AU"/>
              </w:rPr>
            </w:pPr>
            <w:r w:rsidRPr="00104A49">
              <w:rPr>
                <w:color w:val="000000"/>
                <w:sz w:val="20"/>
                <w:lang w:eastAsia="en-AU"/>
              </w:rPr>
              <w:t>NAVEET</w:t>
            </w:r>
          </w:p>
        </w:tc>
        <w:tc>
          <w:tcPr>
            <w:tcW w:w="4308" w:type="dxa"/>
            <w:tcBorders>
              <w:top w:val="nil"/>
              <w:left w:val="nil"/>
              <w:bottom w:val="single" w:sz="4" w:space="0" w:color="auto"/>
              <w:right w:val="single" w:sz="4" w:space="0" w:color="auto"/>
            </w:tcBorders>
            <w:shd w:val="clear" w:color="auto" w:fill="auto"/>
            <w:noWrap/>
            <w:vAlign w:val="bottom"/>
          </w:tcPr>
          <w:p w14:paraId="212741B2" w14:textId="77777777" w:rsidR="00B7732B" w:rsidRPr="00104A49" w:rsidRDefault="00B7732B" w:rsidP="00104A49">
            <w:pPr>
              <w:rPr>
                <w:color w:val="000000"/>
                <w:sz w:val="20"/>
                <w:lang w:eastAsia="en-AU"/>
              </w:rPr>
            </w:pPr>
            <w:r w:rsidRPr="00104A49">
              <w:rPr>
                <w:color w:val="000000"/>
                <w:sz w:val="20"/>
                <w:lang w:eastAsia="en-AU"/>
              </w:rPr>
              <w:t>15 HURLEY STREET</w:t>
            </w:r>
          </w:p>
        </w:tc>
        <w:tc>
          <w:tcPr>
            <w:tcW w:w="1867" w:type="dxa"/>
            <w:tcBorders>
              <w:top w:val="nil"/>
              <w:left w:val="nil"/>
              <w:bottom w:val="single" w:sz="4" w:space="0" w:color="auto"/>
              <w:right w:val="single" w:sz="4" w:space="0" w:color="auto"/>
            </w:tcBorders>
            <w:shd w:val="clear" w:color="auto" w:fill="auto"/>
            <w:noWrap/>
            <w:vAlign w:val="bottom"/>
          </w:tcPr>
          <w:p w14:paraId="7A1015CA" w14:textId="77777777" w:rsidR="00B7732B" w:rsidRPr="00104A49" w:rsidRDefault="00B7732B" w:rsidP="00104A49">
            <w:pPr>
              <w:rPr>
                <w:color w:val="000000"/>
                <w:sz w:val="20"/>
                <w:lang w:eastAsia="en-AU"/>
              </w:rPr>
            </w:pPr>
            <w:r w:rsidRPr="00104A49">
              <w:rPr>
                <w:color w:val="000000"/>
                <w:sz w:val="20"/>
                <w:lang w:eastAsia="en-AU"/>
              </w:rPr>
              <w:t>MAWSON</w:t>
            </w:r>
          </w:p>
        </w:tc>
        <w:tc>
          <w:tcPr>
            <w:tcW w:w="1559" w:type="dxa"/>
            <w:tcBorders>
              <w:top w:val="nil"/>
              <w:left w:val="nil"/>
              <w:bottom w:val="single" w:sz="4" w:space="0" w:color="auto"/>
              <w:right w:val="single" w:sz="4" w:space="0" w:color="auto"/>
            </w:tcBorders>
            <w:shd w:val="clear" w:color="auto" w:fill="auto"/>
            <w:noWrap/>
            <w:vAlign w:val="bottom"/>
          </w:tcPr>
          <w:p w14:paraId="5620D533" w14:textId="77777777" w:rsidR="00B7732B" w:rsidRPr="00104A49" w:rsidRDefault="00B7732B" w:rsidP="002C5B5B">
            <w:pPr>
              <w:jc w:val="right"/>
              <w:rPr>
                <w:color w:val="000000"/>
                <w:sz w:val="20"/>
                <w:lang w:eastAsia="en-AU"/>
              </w:rPr>
            </w:pPr>
            <w:r w:rsidRPr="00104A49">
              <w:rPr>
                <w:color w:val="000000"/>
                <w:sz w:val="20"/>
                <w:lang w:eastAsia="en-AU"/>
              </w:rPr>
              <w:t>$430.00</w:t>
            </w:r>
          </w:p>
        </w:tc>
      </w:tr>
      <w:tr w:rsidR="00B7732B" w:rsidRPr="00370F5D" w14:paraId="66558454"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8033FE2" w14:textId="77777777" w:rsidR="00B7732B" w:rsidRPr="00104A49" w:rsidRDefault="00B7732B" w:rsidP="00104A49">
            <w:pPr>
              <w:rPr>
                <w:color w:val="000000"/>
                <w:sz w:val="20"/>
                <w:lang w:eastAsia="en-AU"/>
              </w:rPr>
            </w:pPr>
            <w:r w:rsidRPr="00104A49">
              <w:rPr>
                <w:color w:val="000000"/>
                <w:sz w:val="20"/>
                <w:lang w:eastAsia="en-AU"/>
              </w:rPr>
              <w:t>83</w:t>
            </w:r>
          </w:p>
        </w:tc>
        <w:tc>
          <w:tcPr>
            <w:tcW w:w="3402" w:type="dxa"/>
            <w:tcBorders>
              <w:top w:val="nil"/>
              <w:left w:val="nil"/>
              <w:bottom w:val="single" w:sz="4" w:space="0" w:color="auto"/>
              <w:right w:val="single" w:sz="4" w:space="0" w:color="auto"/>
            </w:tcBorders>
            <w:shd w:val="clear" w:color="auto" w:fill="auto"/>
            <w:noWrap/>
            <w:vAlign w:val="bottom"/>
          </w:tcPr>
          <w:p w14:paraId="3FB6A761" w14:textId="77777777" w:rsidR="00B7732B" w:rsidRPr="00104A49" w:rsidRDefault="00B7732B" w:rsidP="00104A49">
            <w:pPr>
              <w:rPr>
                <w:color w:val="000000"/>
                <w:sz w:val="20"/>
                <w:lang w:eastAsia="en-AU"/>
              </w:rPr>
            </w:pPr>
            <w:r w:rsidRPr="00104A49">
              <w:rPr>
                <w:color w:val="000000"/>
                <w:sz w:val="20"/>
                <w:lang w:eastAsia="en-AU"/>
              </w:rPr>
              <w:t>KEENAN DAVIS</w:t>
            </w:r>
          </w:p>
        </w:tc>
        <w:tc>
          <w:tcPr>
            <w:tcW w:w="2126" w:type="dxa"/>
            <w:tcBorders>
              <w:top w:val="nil"/>
              <w:left w:val="nil"/>
              <w:bottom w:val="single" w:sz="4" w:space="0" w:color="auto"/>
              <w:right w:val="single" w:sz="4" w:space="0" w:color="auto"/>
            </w:tcBorders>
            <w:shd w:val="clear" w:color="auto" w:fill="auto"/>
            <w:noWrap/>
            <w:vAlign w:val="bottom"/>
          </w:tcPr>
          <w:p w14:paraId="5D400BC1" w14:textId="77777777" w:rsidR="00B7732B" w:rsidRPr="00104A49" w:rsidRDefault="00B7732B" w:rsidP="00104A49">
            <w:pPr>
              <w:rPr>
                <w:color w:val="000000"/>
                <w:sz w:val="20"/>
                <w:lang w:eastAsia="en-AU"/>
              </w:rPr>
            </w:pPr>
            <w:r w:rsidRPr="00104A49">
              <w:rPr>
                <w:color w:val="000000"/>
                <w:sz w:val="20"/>
                <w:lang w:eastAsia="en-AU"/>
              </w:rPr>
              <w:t>MIKHAELA</w:t>
            </w:r>
          </w:p>
        </w:tc>
        <w:tc>
          <w:tcPr>
            <w:tcW w:w="4308" w:type="dxa"/>
            <w:tcBorders>
              <w:top w:val="nil"/>
              <w:left w:val="nil"/>
              <w:bottom w:val="single" w:sz="4" w:space="0" w:color="auto"/>
              <w:right w:val="single" w:sz="4" w:space="0" w:color="auto"/>
            </w:tcBorders>
            <w:shd w:val="clear" w:color="auto" w:fill="auto"/>
            <w:noWrap/>
            <w:vAlign w:val="bottom"/>
          </w:tcPr>
          <w:p w14:paraId="7D0FCAF1" w14:textId="77777777" w:rsidR="00B7732B" w:rsidRPr="00104A49" w:rsidRDefault="00B7732B" w:rsidP="00104A49">
            <w:pPr>
              <w:rPr>
                <w:color w:val="000000"/>
                <w:sz w:val="20"/>
                <w:lang w:eastAsia="en-AU"/>
              </w:rPr>
            </w:pPr>
            <w:r w:rsidRPr="00104A49">
              <w:rPr>
                <w:color w:val="000000"/>
                <w:sz w:val="20"/>
                <w:lang w:eastAsia="en-AU"/>
              </w:rPr>
              <w:t>65/13 CHANDLER STREET</w:t>
            </w:r>
          </w:p>
        </w:tc>
        <w:tc>
          <w:tcPr>
            <w:tcW w:w="1867" w:type="dxa"/>
            <w:tcBorders>
              <w:top w:val="nil"/>
              <w:left w:val="nil"/>
              <w:bottom w:val="single" w:sz="4" w:space="0" w:color="auto"/>
              <w:right w:val="single" w:sz="4" w:space="0" w:color="auto"/>
            </w:tcBorders>
            <w:shd w:val="clear" w:color="auto" w:fill="auto"/>
            <w:noWrap/>
            <w:vAlign w:val="bottom"/>
          </w:tcPr>
          <w:p w14:paraId="61E98BF7" w14:textId="77777777" w:rsidR="00B7732B" w:rsidRPr="00104A49" w:rsidRDefault="00B7732B" w:rsidP="00104A49">
            <w:pPr>
              <w:rPr>
                <w:color w:val="000000"/>
                <w:sz w:val="20"/>
                <w:lang w:eastAsia="en-AU"/>
              </w:rPr>
            </w:pPr>
            <w:r w:rsidRPr="00104A49">
              <w:rPr>
                <w:color w:val="000000"/>
                <w:sz w:val="20"/>
                <w:lang w:eastAsia="en-AU"/>
              </w:rPr>
              <w:t>BELCONNEN</w:t>
            </w:r>
          </w:p>
        </w:tc>
        <w:tc>
          <w:tcPr>
            <w:tcW w:w="1559" w:type="dxa"/>
            <w:tcBorders>
              <w:top w:val="nil"/>
              <w:left w:val="nil"/>
              <w:bottom w:val="single" w:sz="4" w:space="0" w:color="auto"/>
              <w:right w:val="single" w:sz="4" w:space="0" w:color="auto"/>
            </w:tcBorders>
            <w:shd w:val="clear" w:color="auto" w:fill="auto"/>
            <w:noWrap/>
            <w:vAlign w:val="bottom"/>
          </w:tcPr>
          <w:p w14:paraId="57AB6BDB" w14:textId="77777777" w:rsidR="00B7732B" w:rsidRPr="00104A49" w:rsidRDefault="00B7732B" w:rsidP="002C5B5B">
            <w:pPr>
              <w:jc w:val="right"/>
              <w:rPr>
                <w:color w:val="000000"/>
                <w:sz w:val="20"/>
                <w:lang w:eastAsia="en-AU"/>
              </w:rPr>
            </w:pPr>
            <w:r w:rsidRPr="00104A49">
              <w:rPr>
                <w:color w:val="000000"/>
                <w:sz w:val="20"/>
                <w:lang w:eastAsia="en-AU"/>
              </w:rPr>
              <w:t>$900.00</w:t>
            </w:r>
          </w:p>
        </w:tc>
      </w:tr>
      <w:tr w:rsidR="00B7732B" w:rsidRPr="00370F5D" w14:paraId="4A411EEF"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9C26733" w14:textId="77777777" w:rsidR="00B7732B" w:rsidRPr="00104A49" w:rsidRDefault="00B7732B" w:rsidP="00104A49">
            <w:pPr>
              <w:rPr>
                <w:color w:val="000000"/>
                <w:sz w:val="20"/>
                <w:lang w:eastAsia="en-AU"/>
              </w:rPr>
            </w:pPr>
            <w:r w:rsidRPr="00104A49">
              <w:rPr>
                <w:color w:val="000000"/>
                <w:sz w:val="20"/>
                <w:lang w:eastAsia="en-AU"/>
              </w:rPr>
              <w:t>84</w:t>
            </w:r>
          </w:p>
        </w:tc>
        <w:tc>
          <w:tcPr>
            <w:tcW w:w="3402" w:type="dxa"/>
            <w:tcBorders>
              <w:top w:val="nil"/>
              <w:left w:val="nil"/>
              <w:bottom w:val="single" w:sz="4" w:space="0" w:color="auto"/>
              <w:right w:val="single" w:sz="4" w:space="0" w:color="auto"/>
            </w:tcBorders>
            <w:shd w:val="clear" w:color="auto" w:fill="auto"/>
            <w:noWrap/>
            <w:vAlign w:val="bottom"/>
          </w:tcPr>
          <w:p w14:paraId="31FE03D1" w14:textId="77777777" w:rsidR="00B7732B" w:rsidRPr="00104A49" w:rsidRDefault="00B7732B" w:rsidP="00104A49">
            <w:pPr>
              <w:rPr>
                <w:color w:val="000000"/>
                <w:sz w:val="20"/>
                <w:lang w:eastAsia="en-AU"/>
              </w:rPr>
            </w:pPr>
            <w:r w:rsidRPr="00104A49">
              <w:rPr>
                <w:color w:val="000000"/>
                <w:sz w:val="20"/>
                <w:lang w:eastAsia="en-AU"/>
              </w:rPr>
              <w:t>KOLIANIN</w:t>
            </w:r>
          </w:p>
        </w:tc>
        <w:tc>
          <w:tcPr>
            <w:tcW w:w="2126" w:type="dxa"/>
            <w:tcBorders>
              <w:top w:val="nil"/>
              <w:left w:val="nil"/>
              <w:bottom w:val="single" w:sz="4" w:space="0" w:color="auto"/>
              <w:right w:val="single" w:sz="4" w:space="0" w:color="auto"/>
            </w:tcBorders>
            <w:shd w:val="clear" w:color="auto" w:fill="auto"/>
            <w:noWrap/>
            <w:vAlign w:val="bottom"/>
          </w:tcPr>
          <w:p w14:paraId="78E53F2A" w14:textId="77777777" w:rsidR="00B7732B" w:rsidRPr="00104A49" w:rsidRDefault="00B7732B" w:rsidP="00104A49">
            <w:pPr>
              <w:rPr>
                <w:color w:val="000000"/>
                <w:sz w:val="20"/>
                <w:lang w:eastAsia="en-AU"/>
              </w:rPr>
            </w:pPr>
            <w:r w:rsidRPr="00104A49">
              <w:rPr>
                <w:color w:val="000000"/>
                <w:sz w:val="20"/>
                <w:lang w:eastAsia="en-AU"/>
              </w:rPr>
              <w:t>ALEN</w:t>
            </w:r>
          </w:p>
        </w:tc>
        <w:tc>
          <w:tcPr>
            <w:tcW w:w="4308" w:type="dxa"/>
            <w:tcBorders>
              <w:top w:val="nil"/>
              <w:left w:val="nil"/>
              <w:bottom w:val="single" w:sz="4" w:space="0" w:color="auto"/>
              <w:right w:val="single" w:sz="4" w:space="0" w:color="auto"/>
            </w:tcBorders>
            <w:shd w:val="clear" w:color="auto" w:fill="auto"/>
            <w:noWrap/>
            <w:vAlign w:val="bottom"/>
          </w:tcPr>
          <w:p w14:paraId="0DB53116" w14:textId="77777777" w:rsidR="00B7732B" w:rsidRPr="00104A49" w:rsidRDefault="00B7732B" w:rsidP="00104A49">
            <w:pPr>
              <w:rPr>
                <w:color w:val="000000"/>
                <w:sz w:val="20"/>
                <w:lang w:eastAsia="en-AU"/>
              </w:rPr>
            </w:pPr>
            <w:r w:rsidRPr="00104A49">
              <w:rPr>
                <w:color w:val="000000"/>
                <w:sz w:val="20"/>
                <w:lang w:eastAsia="en-AU"/>
              </w:rPr>
              <w:t>13 DECIMA CIRCUIT</w:t>
            </w:r>
          </w:p>
        </w:tc>
        <w:tc>
          <w:tcPr>
            <w:tcW w:w="1867" w:type="dxa"/>
            <w:tcBorders>
              <w:top w:val="nil"/>
              <w:left w:val="nil"/>
              <w:bottom w:val="single" w:sz="4" w:space="0" w:color="auto"/>
              <w:right w:val="single" w:sz="4" w:space="0" w:color="auto"/>
            </w:tcBorders>
            <w:shd w:val="clear" w:color="auto" w:fill="auto"/>
            <w:noWrap/>
            <w:vAlign w:val="bottom"/>
          </w:tcPr>
          <w:p w14:paraId="7B28D229" w14:textId="77777777" w:rsidR="00B7732B" w:rsidRPr="00104A49" w:rsidRDefault="00B7732B" w:rsidP="00104A49">
            <w:pPr>
              <w:rPr>
                <w:color w:val="000000"/>
                <w:sz w:val="20"/>
                <w:lang w:eastAsia="en-AU"/>
              </w:rPr>
            </w:pPr>
            <w:r w:rsidRPr="00104A49">
              <w:rPr>
                <w:color w:val="000000"/>
                <w:sz w:val="20"/>
                <w:lang w:eastAsia="en-AU"/>
              </w:rPr>
              <w:t>NICHOLLS</w:t>
            </w:r>
          </w:p>
        </w:tc>
        <w:tc>
          <w:tcPr>
            <w:tcW w:w="1559" w:type="dxa"/>
            <w:tcBorders>
              <w:top w:val="nil"/>
              <w:left w:val="nil"/>
              <w:bottom w:val="single" w:sz="4" w:space="0" w:color="auto"/>
              <w:right w:val="single" w:sz="4" w:space="0" w:color="auto"/>
            </w:tcBorders>
            <w:shd w:val="clear" w:color="auto" w:fill="auto"/>
            <w:noWrap/>
            <w:vAlign w:val="bottom"/>
          </w:tcPr>
          <w:p w14:paraId="68135F6F" w14:textId="77777777" w:rsidR="00B7732B" w:rsidRPr="00104A49" w:rsidRDefault="00B7732B" w:rsidP="002C5B5B">
            <w:pPr>
              <w:jc w:val="right"/>
              <w:rPr>
                <w:color w:val="000000"/>
                <w:sz w:val="20"/>
                <w:lang w:eastAsia="en-AU"/>
              </w:rPr>
            </w:pPr>
            <w:r w:rsidRPr="00104A49">
              <w:rPr>
                <w:color w:val="000000"/>
                <w:sz w:val="20"/>
                <w:lang w:eastAsia="en-AU"/>
              </w:rPr>
              <w:t>$1,180.00</w:t>
            </w:r>
          </w:p>
        </w:tc>
      </w:tr>
      <w:tr w:rsidR="00B7732B" w:rsidRPr="00370F5D" w14:paraId="20F97940"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F4C8919" w14:textId="77777777" w:rsidR="00B7732B" w:rsidRPr="00104A49" w:rsidRDefault="00B7732B" w:rsidP="00104A49">
            <w:pPr>
              <w:rPr>
                <w:color w:val="000000"/>
                <w:sz w:val="20"/>
                <w:lang w:eastAsia="en-AU"/>
              </w:rPr>
            </w:pPr>
            <w:r w:rsidRPr="00104A49">
              <w:rPr>
                <w:color w:val="000000"/>
                <w:sz w:val="20"/>
                <w:lang w:eastAsia="en-AU"/>
              </w:rPr>
              <w:t>85</w:t>
            </w:r>
          </w:p>
        </w:tc>
        <w:tc>
          <w:tcPr>
            <w:tcW w:w="3402" w:type="dxa"/>
            <w:tcBorders>
              <w:top w:val="nil"/>
              <w:left w:val="nil"/>
              <w:bottom w:val="single" w:sz="4" w:space="0" w:color="auto"/>
              <w:right w:val="single" w:sz="4" w:space="0" w:color="auto"/>
            </w:tcBorders>
            <w:shd w:val="clear" w:color="auto" w:fill="auto"/>
            <w:noWrap/>
            <w:vAlign w:val="bottom"/>
          </w:tcPr>
          <w:p w14:paraId="7634487D" w14:textId="77777777" w:rsidR="00B7732B" w:rsidRPr="00104A49" w:rsidRDefault="00B7732B" w:rsidP="00104A49">
            <w:pPr>
              <w:rPr>
                <w:color w:val="000000"/>
                <w:sz w:val="20"/>
                <w:lang w:eastAsia="en-AU"/>
              </w:rPr>
            </w:pPr>
            <w:r w:rsidRPr="00104A49">
              <w:rPr>
                <w:color w:val="000000"/>
                <w:sz w:val="20"/>
                <w:lang w:eastAsia="en-AU"/>
              </w:rPr>
              <w:t>KOPPIE</w:t>
            </w:r>
          </w:p>
        </w:tc>
        <w:tc>
          <w:tcPr>
            <w:tcW w:w="2126" w:type="dxa"/>
            <w:tcBorders>
              <w:top w:val="nil"/>
              <w:left w:val="nil"/>
              <w:bottom w:val="single" w:sz="4" w:space="0" w:color="auto"/>
              <w:right w:val="single" w:sz="4" w:space="0" w:color="auto"/>
            </w:tcBorders>
            <w:shd w:val="clear" w:color="auto" w:fill="auto"/>
            <w:noWrap/>
            <w:vAlign w:val="bottom"/>
          </w:tcPr>
          <w:p w14:paraId="4ECDDD65" w14:textId="77777777" w:rsidR="00B7732B" w:rsidRPr="00104A49" w:rsidRDefault="00B7732B" w:rsidP="00104A49">
            <w:pPr>
              <w:rPr>
                <w:color w:val="000000"/>
                <w:sz w:val="20"/>
                <w:lang w:eastAsia="en-AU"/>
              </w:rPr>
            </w:pPr>
            <w:r w:rsidRPr="00104A49">
              <w:rPr>
                <w:color w:val="000000"/>
                <w:sz w:val="20"/>
                <w:lang w:eastAsia="en-AU"/>
              </w:rPr>
              <w:t>JOEL</w:t>
            </w:r>
          </w:p>
        </w:tc>
        <w:tc>
          <w:tcPr>
            <w:tcW w:w="4308" w:type="dxa"/>
            <w:tcBorders>
              <w:top w:val="nil"/>
              <w:left w:val="nil"/>
              <w:bottom w:val="single" w:sz="4" w:space="0" w:color="auto"/>
              <w:right w:val="single" w:sz="4" w:space="0" w:color="auto"/>
            </w:tcBorders>
            <w:shd w:val="clear" w:color="auto" w:fill="auto"/>
            <w:noWrap/>
            <w:vAlign w:val="bottom"/>
          </w:tcPr>
          <w:p w14:paraId="4AB33A71" w14:textId="77777777" w:rsidR="00B7732B" w:rsidRPr="00104A49" w:rsidRDefault="00B7732B" w:rsidP="00104A49">
            <w:pPr>
              <w:rPr>
                <w:color w:val="000000"/>
                <w:sz w:val="20"/>
                <w:lang w:eastAsia="en-AU"/>
              </w:rPr>
            </w:pPr>
            <w:r w:rsidRPr="00104A49">
              <w:rPr>
                <w:color w:val="000000"/>
                <w:sz w:val="20"/>
                <w:lang w:eastAsia="en-AU"/>
              </w:rPr>
              <w:t>3 PLUNKETT STREET</w:t>
            </w:r>
          </w:p>
        </w:tc>
        <w:tc>
          <w:tcPr>
            <w:tcW w:w="1867" w:type="dxa"/>
            <w:tcBorders>
              <w:top w:val="nil"/>
              <w:left w:val="nil"/>
              <w:bottom w:val="single" w:sz="4" w:space="0" w:color="auto"/>
              <w:right w:val="single" w:sz="4" w:space="0" w:color="auto"/>
            </w:tcBorders>
            <w:shd w:val="clear" w:color="auto" w:fill="auto"/>
            <w:noWrap/>
            <w:vAlign w:val="bottom"/>
          </w:tcPr>
          <w:p w14:paraId="58D5D738" w14:textId="77777777" w:rsidR="00B7732B" w:rsidRPr="00104A49" w:rsidRDefault="00B7732B" w:rsidP="00104A49">
            <w:pPr>
              <w:rPr>
                <w:color w:val="000000"/>
                <w:sz w:val="20"/>
                <w:lang w:eastAsia="en-AU"/>
              </w:rPr>
            </w:pPr>
            <w:r w:rsidRPr="00104A49">
              <w:rPr>
                <w:color w:val="000000"/>
                <w:sz w:val="20"/>
                <w:lang w:eastAsia="en-AU"/>
              </w:rPr>
              <w:t>CHIFLEY</w:t>
            </w:r>
          </w:p>
        </w:tc>
        <w:tc>
          <w:tcPr>
            <w:tcW w:w="1559" w:type="dxa"/>
            <w:tcBorders>
              <w:top w:val="nil"/>
              <w:left w:val="nil"/>
              <w:bottom w:val="single" w:sz="4" w:space="0" w:color="auto"/>
              <w:right w:val="single" w:sz="4" w:space="0" w:color="auto"/>
            </w:tcBorders>
            <w:shd w:val="clear" w:color="auto" w:fill="auto"/>
            <w:noWrap/>
            <w:vAlign w:val="bottom"/>
          </w:tcPr>
          <w:p w14:paraId="1EAE54D7" w14:textId="77777777" w:rsidR="00B7732B" w:rsidRPr="00104A49" w:rsidRDefault="00B7732B" w:rsidP="002C5B5B">
            <w:pPr>
              <w:jc w:val="right"/>
              <w:rPr>
                <w:color w:val="000000"/>
                <w:sz w:val="20"/>
                <w:lang w:eastAsia="en-AU"/>
              </w:rPr>
            </w:pPr>
            <w:r w:rsidRPr="00104A49">
              <w:rPr>
                <w:color w:val="000000"/>
                <w:sz w:val="20"/>
                <w:lang w:eastAsia="en-AU"/>
              </w:rPr>
              <w:t>$533.32</w:t>
            </w:r>
          </w:p>
        </w:tc>
      </w:tr>
      <w:tr w:rsidR="00B7732B" w:rsidRPr="00370F5D" w14:paraId="023E5295"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DAD481F" w14:textId="77777777" w:rsidR="00B7732B" w:rsidRPr="00104A49" w:rsidRDefault="00B7732B" w:rsidP="00104A49">
            <w:pPr>
              <w:rPr>
                <w:color w:val="000000"/>
                <w:sz w:val="20"/>
                <w:lang w:eastAsia="en-AU"/>
              </w:rPr>
            </w:pPr>
            <w:r w:rsidRPr="00104A49">
              <w:rPr>
                <w:color w:val="000000"/>
                <w:sz w:val="20"/>
                <w:lang w:eastAsia="en-AU"/>
              </w:rPr>
              <w:t>86</w:t>
            </w:r>
          </w:p>
        </w:tc>
        <w:tc>
          <w:tcPr>
            <w:tcW w:w="3402" w:type="dxa"/>
            <w:tcBorders>
              <w:top w:val="nil"/>
              <w:left w:val="nil"/>
              <w:bottom w:val="single" w:sz="4" w:space="0" w:color="auto"/>
              <w:right w:val="single" w:sz="4" w:space="0" w:color="auto"/>
            </w:tcBorders>
            <w:shd w:val="clear" w:color="auto" w:fill="auto"/>
            <w:noWrap/>
            <w:vAlign w:val="bottom"/>
          </w:tcPr>
          <w:p w14:paraId="1BB485C3" w14:textId="77777777" w:rsidR="00B7732B" w:rsidRPr="00104A49" w:rsidRDefault="00B7732B" w:rsidP="00104A49">
            <w:pPr>
              <w:rPr>
                <w:color w:val="000000"/>
                <w:sz w:val="20"/>
                <w:lang w:eastAsia="en-AU"/>
              </w:rPr>
            </w:pPr>
            <w:r w:rsidRPr="00104A49">
              <w:rPr>
                <w:color w:val="000000"/>
                <w:sz w:val="20"/>
                <w:lang w:eastAsia="en-AU"/>
              </w:rPr>
              <w:t>KUORWEL</w:t>
            </w:r>
          </w:p>
        </w:tc>
        <w:tc>
          <w:tcPr>
            <w:tcW w:w="2126" w:type="dxa"/>
            <w:tcBorders>
              <w:top w:val="nil"/>
              <w:left w:val="nil"/>
              <w:bottom w:val="single" w:sz="4" w:space="0" w:color="auto"/>
              <w:right w:val="single" w:sz="4" w:space="0" w:color="auto"/>
            </w:tcBorders>
            <w:shd w:val="clear" w:color="auto" w:fill="auto"/>
            <w:noWrap/>
            <w:vAlign w:val="bottom"/>
          </w:tcPr>
          <w:p w14:paraId="777C3BAA" w14:textId="77777777" w:rsidR="00B7732B" w:rsidRPr="00104A49" w:rsidRDefault="00B7732B" w:rsidP="00104A49">
            <w:pPr>
              <w:rPr>
                <w:color w:val="000000"/>
                <w:sz w:val="20"/>
                <w:lang w:eastAsia="en-AU"/>
              </w:rPr>
            </w:pPr>
            <w:r w:rsidRPr="00104A49">
              <w:rPr>
                <w:color w:val="000000"/>
                <w:sz w:val="20"/>
                <w:lang w:eastAsia="en-AU"/>
              </w:rPr>
              <w:t>YONG</w:t>
            </w:r>
          </w:p>
        </w:tc>
        <w:tc>
          <w:tcPr>
            <w:tcW w:w="4308" w:type="dxa"/>
            <w:tcBorders>
              <w:top w:val="nil"/>
              <w:left w:val="nil"/>
              <w:bottom w:val="single" w:sz="4" w:space="0" w:color="auto"/>
              <w:right w:val="single" w:sz="4" w:space="0" w:color="auto"/>
            </w:tcBorders>
            <w:shd w:val="clear" w:color="auto" w:fill="auto"/>
            <w:noWrap/>
            <w:vAlign w:val="bottom"/>
          </w:tcPr>
          <w:p w14:paraId="7409E0F1" w14:textId="77777777" w:rsidR="00B7732B" w:rsidRPr="00104A49" w:rsidRDefault="00B7732B" w:rsidP="00104A49">
            <w:pPr>
              <w:rPr>
                <w:color w:val="000000"/>
                <w:sz w:val="20"/>
                <w:lang w:eastAsia="en-AU"/>
              </w:rPr>
            </w:pPr>
            <w:r w:rsidRPr="00104A49">
              <w:rPr>
                <w:color w:val="000000"/>
                <w:sz w:val="20"/>
                <w:lang w:eastAsia="en-AU"/>
              </w:rPr>
              <w:t>1/47 KINGSCOTE CRESCENT</w:t>
            </w:r>
          </w:p>
        </w:tc>
        <w:tc>
          <w:tcPr>
            <w:tcW w:w="1867" w:type="dxa"/>
            <w:tcBorders>
              <w:top w:val="nil"/>
              <w:left w:val="nil"/>
              <w:bottom w:val="single" w:sz="4" w:space="0" w:color="auto"/>
              <w:right w:val="single" w:sz="4" w:space="0" w:color="auto"/>
            </w:tcBorders>
            <w:shd w:val="clear" w:color="auto" w:fill="auto"/>
            <w:noWrap/>
            <w:vAlign w:val="bottom"/>
          </w:tcPr>
          <w:p w14:paraId="3A0764E1" w14:textId="77777777" w:rsidR="00B7732B" w:rsidRPr="00104A49" w:rsidRDefault="00B7732B" w:rsidP="00104A49">
            <w:pPr>
              <w:rPr>
                <w:color w:val="000000"/>
                <w:sz w:val="20"/>
                <w:lang w:eastAsia="en-AU"/>
              </w:rPr>
            </w:pPr>
            <w:r w:rsidRPr="00104A49">
              <w:rPr>
                <w:color w:val="000000"/>
                <w:sz w:val="20"/>
                <w:lang w:eastAsia="en-AU"/>
              </w:rPr>
              <w:t>BONYTHON</w:t>
            </w:r>
          </w:p>
        </w:tc>
        <w:tc>
          <w:tcPr>
            <w:tcW w:w="1559" w:type="dxa"/>
            <w:tcBorders>
              <w:top w:val="nil"/>
              <w:left w:val="nil"/>
              <w:bottom w:val="single" w:sz="4" w:space="0" w:color="auto"/>
              <w:right w:val="single" w:sz="4" w:space="0" w:color="auto"/>
            </w:tcBorders>
            <w:shd w:val="clear" w:color="auto" w:fill="auto"/>
            <w:noWrap/>
            <w:vAlign w:val="bottom"/>
          </w:tcPr>
          <w:p w14:paraId="48B5D1CC" w14:textId="77777777" w:rsidR="00B7732B" w:rsidRPr="00104A49" w:rsidRDefault="00B7732B" w:rsidP="002C5B5B">
            <w:pPr>
              <w:jc w:val="right"/>
              <w:rPr>
                <w:color w:val="000000"/>
                <w:sz w:val="20"/>
                <w:lang w:eastAsia="en-AU"/>
              </w:rPr>
            </w:pPr>
            <w:r w:rsidRPr="00104A49">
              <w:rPr>
                <w:color w:val="000000"/>
                <w:sz w:val="20"/>
                <w:lang w:eastAsia="en-AU"/>
              </w:rPr>
              <w:t>$720.00</w:t>
            </w:r>
          </w:p>
        </w:tc>
      </w:tr>
      <w:tr w:rsidR="00B7732B" w:rsidRPr="00370F5D" w14:paraId="31AE5229"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BF2DEF2" w14:textId="77777777" w:rsidR="00B7732B" w:rsidRPr="00104A49" w:rsidRDefault="00B7732B" w:rsidP="00104A49">
            <w:pPr>
              <w:rPr>
                <w:color w:val="000000"/>
                <w:sz w:val="20"/>
                <w:lang w:eastAsia="en-AU"/>
              </w:rPr>
            </w:pPr>
            <w:r w:rsidRPr="00104A49">
              <w:rPr>
                <w:color w:val="000000"/>
                <w:sz w:val="20"/>
                <w:lang w:eastAsia="en-AU"/>
              </w:rPr>
              <w:t>87</w:t>
            </w:r>
          </w:p>
        </w:tc>
        <w:tc>
          <w:tcPr>
            <w:tcW w:w="3402" w:type="dxa"/>
            <w:tcBorders>
              <w:top w:val="nil"/>
              <w:left w:val="nil"/>
              <w:bottom w:val="single" w:sz="4" w:space="0" w:color="auto"/>
              <w:right w:val="single" w:sz="4" w:space="0" w:color="auto"/>
            </w:tcBorders>
            <w:shd w:val="clear" w:color="auto" w:fill="auto"/>
            <w:noWrap/>
            <w:vAlign w:val="bottom"/>
          </w:tcPr>
          <w:p w14:paraId="1F5FA1F7" w14:textId="77777777" w:rsidR="00B7732B" w:rsidRPr="00104A49" w:rsidRDefault="00B7732B" w:rsidP="00104A49">
            <w:pPr>
              <w:rPr>
                <w:color w:val="000000"/>
                <w:sz w:val="20"/>
                <w:lang w:eastAsia="en-AU"/>
              </w:rPr>
            </w:pPr>
            <w:r w:rsidRPr="00104A49">
              <w:rPr>
                <w:color w:val="000000"/>
                <w:sz w:val="20"/>
                <w:lang w:eastAsia="en-AU"/>
              </w:rPr>
              <w:t>LAM</w:t>
            </w:r>
          </w:p>
        </w:tc>
        <w:tc>
          <w:tcPr>
            <w:tcW w:w="2126" w:type="dxa"/>
            <w:tcBorders>
              <w:top w:val="nil"/>
              <w:left w:val="nil"/>
              <w:bottom w:val="single" w:sz="4" w:space="0" w:color="auto"/>
              <w:right w:val="single" w:sz="4" w:space="0" w:color="auto"/>
            </w:tcBorders>
            <w:shd w:val="clear" w:color="auto" w:fill="auto"/>
            <w:noWrap/>
            <w:vAlign w:val="bottom"/>
          </w:tcPr>
          <w:p w14:paraId="32D5461D" w14:textId="77777777" w:rsidR="00B7732B" w:rsidRPr="00104A49" w:rsidRDefault="00B7732B" w:rsidP="00104A49">
            <w:pPr>
              <w:rPr>
                <w:color w:val="000000"/>
                <w:sz w:val="20"/>
                <w:lang w:eastAsia="en-AU"/>
              </w:rPr>
            </w:pPr>
            <w:r w:rsidRPr="00104A49">
              <w:rPr>
                <w:color w:val="000000"/>
                <w:sz w:val="20"/>
                <w:lang w:eastAsia="en-AU"/>
              </w:rPr>
              <w:t>KING YEE</w:t>
            </w:r>
          </w:p>
        </w:tc>
        <w:tc>
          <w:tcPr>
            <w:tcW w:w="4308" w:type="dxa"/>
            <w:tcBorders>
              <w:top w:val="nil"/>
              <w:left w:val="nil"/>
              <w:bottom w:val="single" w:sz="4" w:space="0" w:color="auto"/>
              <w:right w:val="single" w:sz="4" w:space="0" w:color="auto"/>
            </w:tcBorders>
            <w:shd w:val="clear" w:color="auto" w:fill="auto"/>
            <w:noWrap/>
            <w:vAlign w:val="bottom"/>
          </w:tcPr>
          <w:p w14:paraId="3AEFA804" w14:textId="77777777" w:rsidR="00B7732B" w:rsidRPr="00104A49" w:rsidRDefault="00B7732B" w:rsidP="00104A49">
            <w:pPr>
              <w:rPr>
                <w:color w:val="000000"/>
                <w:sz w:val="20"/>
                <w:lang w:eastAsia="en-AU"/>
              </w:rPr>
            </w:pPr>
            <w:r w:rsidRPr="00104A49">
              <w:rPr>
                <w:color w:val="000000"/>
                <w:sz w:val="20"/>
                <w:lang w:eastAsia="en-AU"/>
              </w:rPr>
              <w:t>50 HALL BEST LANE</w:t>
            </w:r>
          </w:p>
        </w:tc>
        <w:tc>
          <w:tcPr>
            <w:tcW w:w="1867" w:type="dxa"/>
            <w:tcBorders>
              <w:top w:val="nil"/>
              <w:left w:val="nil"/>
              <w:bottom w:val="single" w:sz="4" w:space="0" w:color="auto"/>
              <w:right w:val="single" w:sz="4" w:space="0" w:color="auto"/>
            </w:tcBorders>
            <w:shd w:val="clear" w:color="auto" w:fill="auto"/>
            <w:noWrap/>
            <w:vAlign w:val="bottom"/>
          </w:tcPr>
          <w:p w14:paraId="170D875C" w14:textId="77777777" w:rsidR="00B7732B" w:rsidRPr="00104A49" w:rsidRDefault="00B7732B" w:rsidP="00104A49">
            <w:pPr>
              <w:rPr>
                <w:color w:val="000000"/>
                <w:sz w:val="20"/>
                <w:lang w:eastAsia="en-AU"/>
              </w:rPr>
            </w:pPr>
            <w:r w:rsidRPr="00104A49">
              <w:rPr>
                <w:color w:val="000000"/>
                <w:sz w:val="20"/>
                <w:lang w:eastAsia="en-AU"/>
              </w:rPr>
              <w:t>GUNGAHLIN</w:t>
            </w:r>
          </w:p>
        </w:tc>
        <w:tc>
          <w:tcPr>
            <w:tcW w:w="1559" w:type="dxa"/>
            <w:tcBorders>
              <w:top w:val="nil"/>
              <w:left w:val="nil"/>
              <w:bottom w:val="single" w:sz="4" w:space="0" w:color="auto"/>
              <w:right w:val="single" w:sz="4" w:space="0" w:color="auto"/>
            </w:tcBorders>
            <w:shd w:val="clear" w:color="auto" w:fill="auto"/>
            <w:noWrap/>
            <w:vAlign w:val="bottom"/>
          </w:tcPr>
          <w:p w14:paraId="7D0E8918" w14:textId="77777777" w:rsidR="00B7732B" w:rsidRPr="00104A49" w:rsidRDefault="00B7732B" w:rsidP="002C5B5B">
            <w:pPr>
              <w:jc w:val="right"/>
              <w:rPr>
                <w:color w:val="000000"/>
                <w:sz w:val="20"/>
                <w:lang w:eastAsia="en-AU"/>
              </w:rPr>
            </w:pPr>
            <w:r w:rsidRPr="00104A49">
              <w:rPr>
                <w:color w:val="000000"/>
                <w:sz w:val="20"/>
                <w:lang w:eastAsia="en-AU"/>
              </w:rPr>
              <w:t>$514.00</w:t>
            </w:r>
          </w:p>
        </w:tc>
      </w:tr>
      <w:tr w:rsidR="00B7732B" w:rsidRPr="00370F5D" w14:paraId="6BC62925"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792ACDD" w14:textId="77777777" w:rsidR="00B7732B" w:rsidRPr="00104A49" w:rsidRDefault="00B7732B" w:rsidP="00104A49">
            <w:pPr>
              <w:rPr>
                <w:color w:val="000000"/>
                <w:sz w:val="20"/>
                <w:lang w:eastAsia="en-AU"/>
              </w:rPr>
            </w:pPr>
            <w:r w:rsidRPr="00104A49">
              <w:rPr>
                <w:color w:val="000000"/>
                <w:sz w:val="20"/>
                <w:lang w:eastAsia="en-AU"/>
              </w:rPr>
              <w:t>88</w:t>
            </w:r>
          </w:p>
        </w:tc>
        <w:tc>
          <w:tcPr>
            <w:tcW w:w="3402" w:type="dxa"/>
            <w:tcBorders>
              <w:top w:val="nil"/>
              <w:left w:val="nil"/>
              <w:bottom w:val="single" w:sz="4" w:space="0" w:color="auto"/>
              <w:right w:val="single" w:sz="4" w:space="0" w:color="auto"/>
            </w:tcBorders>
            <w:shd w:val="clear" w:color="auto" w:fill="auto"/>
            <w:noWrap/>
            <w:vAlign w:val="bottom"/>
          </w:tcPr>
          <w:p w14:paraId="20FE5615" w14:textId="77777777" w:rsidR="00B7732B" w:rsidRPr="00104A49" w:rsidRDefault="00B7732B" w:rsidP="00104A49">
            <w:pPr>
              <w:rPr>
                <w:color w:val="000000"/>
                <w:sz w:val="20"/>
                <w:lang w:eastAsia="en-AU"/>
              </w:rPr>
            </w:pPr>
            <w:r w:rsidRPr="00104A49">
              <w:rPr>
                <w:color w:val="000000"/>
                <w:sz w:val="20"/>
                <w:lang w:eastAsia="en-AU"/>
              </w:rPr>
              <w:t>LEALIIFANO</w:t>
            </w:r>
          </w:p>
        </w:tc>
        <w:tc>
          <w:tcPr>
            <w:tcW w:w="2126" w:type="dxa"/>
            <w:tcBorders>
              <w:top w:val="nil"/>
              <w:left w:val="nil"/>
              <w:bottom w:val="single" w:sz="4" w:space="0" w:color="auto"/>
              <w:right w:val="single" w:sz="4" w:space="0" w:color="auto"/>
            </w:tcBorders>
            <w:shd w:val="clear" w:color="auto" w:fill="auto"/>
            <w:noWrap/>
            <w:vAlign w:val="bottom"/>
          </w:tcPr>
          <w:p w14:paraId="58391528" w14:textId="77777777" w:rsidR="00B7732B" w:rsidRPr="00104A49" w:rsidRDefault="00B7732B" w:rsidP="00104A49">
            <w:pPr>
              <w:rPr>
                <w:color w:val="000000"/>
                <w:sz w:val="20"/>
                <w:lang w:eastAsia="en-AU"/>
              </w:rPr>
            </w:pPr>
            <w:r w:rsidRPr="00104A49">
              <w:rPr>
                <w:color w:val="000000"/>
                <w:sz w:val="20"/>
                <w:lang w:eastAsia="en-AU"/>
              </w:rPr>
              <w:t>CHRISTIAN</w:t>
            </w:r>
          </w:p>
        </w:tc>
        <w:tc>
          <w:tcPr>
            <w:tcW w:w="4308" w:type="dxa"/>
            <w:tcBorders>
              <w:top w:val="nil"/>
              <w:left w:val="nil"/>
              <w:bottom w:val="single" w:sz="4" w:space="0" w:color="auto"/>
              <w:right w:val="single" w:sz="4" w:space="0" w:color="auto"/>
            </w:tcBorders>
            <w:shd w:val="clear" w:color="auto" w:fill="auto"/>
            <w:noWrap/>
            <w:vAlign w:val="bottom"/>
          </w:tcPr>
          <w:p w14:paraId="20ED7BD8" w14:textId="77777777" w:rsidR="00B7732B" w:rsidRPr="00104A49" w:rsidRDefault="00B7732B" w:rsidP="00104A49">
            <w:pPr>
              <w:rPr>
                <w:color w:val="000000"/>
                <w:sz w:val="20"/>
                <w:lang w:eastAsia="en-AU"/>
              </w:rPr>
            </w:pPr>
            <w:r w:rsidRPr="00104A49">
              <w:rPr>
                <w:color w:val="000000"/>
                <w:sz w:val="20"/>
                <w:lang w:eastAsia="en-AU"/>
              </w:rPr>
              <w:t>7/5 CHARLESTON STREET</w:t>
            </w:r>
          </w:p>
        </w:tc>
        <w:tc>
          <w:tcPr>
            <w:tcW w:w="1867" w:type="dxa"/>
            <w:tcBorders>
              <w:top w:val="nil"/>
              <w:left w:val="nil"/>
              <w:bottom w:val="single" w:sz="4" w:space="0" w:color="auto"/>
              <w:right w:val="single" w:sz="4" w:space="0" w:color="auto"/>
            </w:tcBorders>
            <w:shd w:val="clear" w:color="auto" w:fill="auto"/>
            <w:noWrap/>
            <w:vAlign w:val="bottom"/>
          </w:tcPr>
          <w:p w14:paraId="51B4DEEA" w14:textId="77777777" w:rsidR="00B7732B" w:rsidRPr="00104A49" w:rsidRDefault="00B7732B" w:rsidP="00104A49">
            <w:pPr>
              <w:rPr>
                <w:color w:val="000000"/>
                <w:sz w:val="20"/>
                <w:lang w:eastAsia="en-AU"/>
              </w:rPr>
            </w:pPr>
            <w:r w:rsidRPr="00104A49">
              <w:rPr>
                <w:color w:val="000000"/>
                <w:sz w:val="20"/>
                <w:lang w:eastAsia="en-AU"/>
              </w:rPr>
              <w:t>MONASH</w:t>
            </w:r>
          </w:p>
        </w:tc>
        <w:tc>
          <w:tcPr>
            <w:tcW w:w="1559" w:type="dxa"/>
            <w:tcBorders>
              <w:top w:val="nil"/>
              <w:left w:val="nil"/>
              <w:bottom w:val="single" w:sz="4" w:space="0" w:color="auto"/>
              <w:right w:val="single" w:sz="4" w:space="0" w:color="auto"/>
            </w:tcBorders>
            <w:shd w:val="clear" w:color="auto" w:fill="auto"/>
            <w:noWrap/>
            <w:vAlign w:val="bottom"/>
          </w:tcPr>
          <w:p w14:paraId="22D8A1DC" w14:textId="77777777" w:rsidR="00B7732B" w:rsidRPr="00104A49" w:rsidRDefault="00B7732B" w:rsidP="002C5B5B">
            <w:pPr>
              <w:jc w:val="right"/>
              <w:rPr>
                <w:color w:val="000000"/>
                <w:sz w:val="20"/>
                <w:lang w:eastAsia="en-AU"/>
              </w:rPr>
            </w:pPr>
            <w:r w:rsidRPr="00104A49">
              <w:rPr>
                <w:color w:val="000000"/>
                <w:sz w:val="20"/>
                <w:lang w:eastAsia="en-AU"/>
              </w:rPr>
              <w:t>$687.50</w:t>
            </w:r>
          </w:p>
        </w:tc>
      </w:tr>
      <w:tr w:rsidR="00B7732B" w:rsidRPr="00370F5D" w14:paraId="3D8C22E5"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C25616F" w14:textId="77777777" w:rsidR="00B7732B" w:rsidRPr="00104A49" w:rsidRDefault="00B7732B" w:rsidP="00104A49">
            <w:pPr>
              <w:rPr>
                <w:color w:val="000000"/>
                <w:sz w:val="20"/>
                <w:lang w:eastAsia="en-AU"/>
              </w:rPr>
            </w:pPr>
            <w:r w:rsidRPr="00104A49">
              <w:rPr>
                <w:color w:val="000000"/>
                <w:sz w:val="20"/>
                <w:lang w:eastAsia="en-AU"/>
              </w:rPr>
              <w:t>89</w:t>
            </w:r>
          </w:p>
        </w:tc>
        <w:tc>
          <w:tcPr>
            <w:tcW w:w="3402" w:type="dxa"/>
            <w:tcBorders>
              <w:top w:val="nil"/>
              <w:left w:val="nil"/>
              <w:bottom w:val="single" w:sz="4" w:space="0" w:color="auto"/>
              <w:right w:val="single" w:sz="4" w:space="0" w:color="auto"/>
            </w:tcBorders>
            <w:shd w:val="clear" w:color="auto" w:fill="auto"/>
            <w:noWrap/>
            <w:vAlign w:val="bottom"/>
          </w:tcPr>
          <w:p w14:paraId="3117B5DE" w14:textId="77777777" w:rsidR="00B7732B" w:rsidRPr="00104A49" w:rsidRDefault="00B7732B" w:rsidP="00104A49">
            <w:pPr>
              <w:rPr>
                <w:color w:val="000000"/>
                <w:sz w:val="20"/>
                <w:lang w:eastAsia="en-AU"/>
              </w:rPr>
            </w:pPr>
            <w:r w:rsidRPr="00104A49">
              <w:rPr>
                <w:color w:val="000000"/>
                <w:sz w:val="20"/>
                <w:lang w:eastAsia="en-AU"/>
              </w:rPr>
              <w:t>LEE</w:t>
            </w:r>
          </w:p>
        </w:tc>
        <w:tc>
          <w:tcPr>
            <w:tcW w:w="2126" w:type="dxa"/>
            <w:tcBorders>
              <w:top w:val="nil"/>
              <w:left w:val="nil"/>
              <w:bottom w:val="single" w:sz="4" w:space="0" w:color="auto"/>
              <w:right w:val="single" w:sz="4" w:space="0" w:color="auto"/>
            </w:tcBorders>
            <w:shd w:val="clear" w:color="auto" w:fill="auto"/>
            <w:noWrap/>
            <w:vAlign w:val="bottom"/>
          </w:tcPr>
          <w:p w14:paraId="75A8D79E" w14:textId="77777777" w:rsidR="00B7732B" w:rsidRPr="00104A49" w:rsidRDefault="00B7732B" w:rsidP="00104A49">
            <w:pPr>
              <w:rPr>
                <w:color w:val="000000"/>
                <w:sz w:val="20"/>
                <w:lang w:eastAsia="en-AU"/>
              </w:rPr>
            </w:pPr>
            <w:r w:rsidRPr="00104A49">
              <w:rPr>
                <w:color w:val="000000"/>
                <w:sz w:val="20"/>
                <w:lang w:eastAsia="en-AU"/>
              </w:rPr>
              <w:t>MYUNG BOK</w:t>
            </w:r>
          </w:p>
        </w:tc>
        <w:tc>
          <w:tcPr>
            <w:tcW w:w="4308" w:type="dxa"/>
            <w:tcBorders>
              <w:top w:val="nil"/>
              <w:left w:val="nil"/>
              <w:bottom w:val="single" w:sz="4" w:space="0" w:color="auto"/>
              <w:right w:val="single" w:sz="4" w:space="0" w:color="auto"/>
            </w:tcBorders>
            <w:shd w:val="clear" w:color="auto" w:fill="auto"/>
            <w:noWrap/>
            <w:vAlign w:val="bottom"/>
          </w:tcPr>
          <w:p w14:paraId="6964BDA9" w14:textId="77777777" w:rsidR="00B7732B" w:rsidRPr="00104A49" w:rsidRDefault="00B7732B" w:rsidP="00104A49">
            <w:pPr>
              <w:rPr>
                <w:color w:val="000000"/>
                <w:sz w:val="20"/>
                <w:lang w:eastAsia="en-AU"/>
              </w:rPr>
            </w:pPr>
            <w:r w:rsidRPr="00104A49">
              <w:rPr>
                <w:color w:val="000000"/>
                <w:sz w:val="20"/>
                <w:lang w:eastAsia="en-AU"/>
              </w:rPr>
              <w:t>4A/4 BEETALOO STREET</w:t>
            </w:r>
          </w:p>
        </w:tc>
        <w:tc>
          <w:tcPr>
            <w:tcW w:w="1867" w:type="dxa"/>
            <w:tcBorders>
              <w:top w:val="nil"/>
              <w:left w:val="nil"/>
              <w:bottom w:val="single" w:sz="4" w:space="0" w:color="auto"/>
              <w:right w:val="single" w:sz="4" w:space="0" w:color="auto"/>
            </w:tcBorders>
            <w:shd w:val="clear" w:color="auto" w:fill="auto"/>
            <w:noWrap/>
            <w:vAlign w:val="bottom"/>
          </w:tcPr>
          <w:p w14:paraId="58CCE093" w14:textId="77777777" w:rsidR="00B7732B" w:rsidRPr="00104A49" w:rsidRDefault="00B7732B" w:rsidP="00104A49">
            <w:pPr>
              <w:rPr>
                <w:color w:val="000000"/>
                <w:sz w:val="20"/>
                <w:lang w:eastAsia="en-AU"/>
              </w:rPr>
            </w:pPr>
            <w:r w:rsidRPr="00104A49">
              <w:rPr>
                <w:color w:val="000000"/>
                <w:sz w:val="20"/>
                <w:lang w:eastAsia="en-AU"/>
              </w:rPr>
              <w:t>HAWKER</w:t>
            </w:r>
          </w:p>
        </w:tc>
        <w:tc>
          <w:tcPr>
            <w:tcW w:w="1559" w:type="dxa"/>
            <w:tcBorders>
              <w:top w:val="nil"/>
              <w:left w:val="nil"/>
              <w:bottom w:val="single" w:sz="4" w:space="0" w:color="auto"/>
              <w:right w:val="single" w:sz="4" w:space="0" w:color="auto"/>
            </w:tcBorders>
            <w:shd w:val="clear" w:color="auto" w:fill="auto"/>
            <w:noWrap/>
            <w:vAlign w:val="bottom"/>
          </w:tcPr>
          <w:p w14:paraId="46D03B9F" w14:textId="77777777" w:rsidR="00B7732B" w:rsidRPr="00104A49" w:rsidRDefault="00B7732B" w:rsidP="002C5B5B">
            <w:pPr>
              <w:jc w:val="right"/>
              <w:rPr>
                <w:color w:val="000000"/>
                <w:sz w:val="20"/>
                <w:lang w:eastAsia="en-AU"/>
              </w:rPr>
            </w:pPr>
            <w:r w:rsidRPr="00104A49">
              <w:rPr>
                <w:color w:val="000000"/>
                <w:sz w:val="20"/>
                <w:lang w:eastAsia="en-AU"/>
              </w:rPr>
              <w:t>$214.28</w:t>
            </w:r>
          </w:p>
        </w:tc>
      </w:tr>
      <w:tr w:rsidR="00B7732B" w:rsidRPr="00370F5D" w14:paraId="3B66C994"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42386C1" w14:textId="77777777" w:rsidR="00B7732B" w:rsidRPr="00104A49" w:rsidRDefault="00B7732B" w:rsidP="00104A49">
            <w:pPr>
              <w:rPr>
                <w:color w:val="000000"/>
                <w:sz w:val="20"/>
                <w:lang w:eastAsia="en-AU"/>
              </w:rPr>
            </w:pPr>
            <w:r w:rsidRPr="00104A49">
              <w:rPr>
                <w:color w:val="000000"/>
                <w:sz w:val="20"/>
                <w:lang w:eastAsia="en-AU"/>
              </w:rPr>
              <w:t>90</w:t>
            </w:r>
          </w:p>
        </w:tc>
        <w:tc>
          <w:tcPr>
            <w:tcW w:w="3402" w:type="dxa"/>
            <w:tcBorders>
              <w:top w:val="nil"/>
              <w:left w:val="nil"/>
              <w:bottom w:val="single" w:sz="4" w:space="0" w:color="auto"/>
              <w:right w:val="single" w:sz="4" w:space="0" w:color="auto"/>
            </w:tcBorders>
            <w:shd w:val="clear" w:color="auto" w:fill="auto"/>
            <w:noWrap/>
            <w:vAlign w:val="bottom"/>
          </w:tcPr>
          <w:p w14:paraId="21F5729B" w14:textId="77777777" w:rsidR="00B7732B" w:rsidRPr="00104A49" w:rsidRDefault="00B7732B" w:rsidP="00104A49">
            <w:pPr>
              <w:rPr>
                <w:color w:val="000000"/>
                <w:sz w:val="20"/>
                <w:lang w:eastAsia="en-AU"/>
              </w:rPr>
            </w:pPr>
            <w:r w:rsidRPr="00104A49">
              <w:rPr>
                <w:color w:val="000000"/>
                <w:sz w:val="20"/>
                <w:lang w:eastAsia="en-AU"/>
              </w:rPr>
              <w:t>LEVETT</w:t>
            </w:r>
          </w:p>
        </w:tc>
        <w:tc>
          <w:tcPr>
            <w:tcW w:w="2126" w:type="dxa"/>
            <w:tcBorders>
              <w:top w:val="nil"/>
              <w:left w:val="nil"/>
              <w:bottom w:val="single" w:sz="4" w:space="0" w:color="auto"/>
              <w:right w:val="single" w:sz="4" w:space="0" w:color="auto"/>
            </w:tcBorders>
            <w:shd w:val="clear" w:color="auto" w:fill="auto"/>
            <w:noWrap/>
            <w:vAlign w:val="bottom"/>
          </w:tcPr>
          <w:p w14:paraId="603A6BA4" w14:textId="77777777" w:rsidR="00B7732B" w:rsidRPr="00104A49" w:rsidRDefault="00B7732B" w:rsidP="00104A49">
            <w:pPr>
              <w:rPr>
                <w:color w:val="000000"/>
                <w:sz w:val="20"/>
                <w:lang w:eastAsia="en-AU"/>
              </w:rPr>
            </w:pPr>
            <w:r w:rsidRPr="00104A49">
              <w:rPr>
                <w:color w:val="000000"/>
                <w:sz w:val="20"/>
                <w:lang w:eastAsia="en-AU"/>
              </w:rPr>
              <w:t>REBEKAH</w:t>
            </w:r>
          </w:p>
        </w:tc>
        <w:tc>
          <w:tcPr>
            <w:tcW w:w="4308" w:type="dxa"/>
            <w:tcBorders>
              <w:top w:val="nil"/>
              <w:left w:val="nil"/>
              <w:bottom w:val="single" w:sz="4" w:space="0" w:color="auto"/>
              <w:right w:val="single" w:sz="4" w:space="0" w:color="auto"/>
            </w:tcBorders>
            <w:shd w:val="clear" w:color="auto" w:fill="auto"/>
            <w:noWrap/>
            <w:vAlign w:val="bottom"/>
          </w:tcPr>
          <w:p w14:paraId="3C40496C" w14:textId="77777777" w:rsidR="00B7732B" w:rsidRPr="00104A49" w:rsidRDefault="00B7732B" w:rsidP="00104A49">
            <w:pPr>
              <w:rPr>
                <w:color w:val="000000"/>
                <w:sz w:val="20"/>
                <w:lang w:eastAsia="en-AU"/>
              </w:rPr>
            </w:pPr>
            <w:r w:rsidRPr="00104A49">
              <w:rPr>
                <w:color w:val="000000"/>
                <w:sz w:val="20"/>
                <w:lang w:eastAsia="en-AU"/>
              </w:rPr>
              <w:t>12 HUGHES CRESCENT</w:t>
            </w:r>
          </w:p>
        </w:tc>
        <w:tc>
          <w:tcPr>
            <w:tcW w:w="1867" w:type="dxa"/>
            <w:tcBorders>
              <w:top w:val="nil"/>
              <w:left w:val="nil"/>
              <w:bottom w:val="single" w:sz="4" w:space="0" w:color="auto"/>
              <w:right w:val="single" w:sz="4" w:space="0" w:color="auto"/>
            </w:tcBorders>
            <w:shd w:val="clear" w:color="auto" w:fill="auto"/>
            <w:noWrap/>
            <w:vAlign w:val="bottom"/>
          </w:tcPr>
          <w:p w14:paraId="094D7BB8" w14:textId="77777777" w:rsidR="00B7732B" w:rsidRPr="00104A49" w:rsidRDefault="00B7732B" w:rsidP="00104A49">
            <w:pPr>
              <w:rPr>
                <w:color w:val="000000"/>
                <w:sz w:val="20"/>
                <w:lang w:eastAsia="en-AU"/>
              </w:rPr>
            </w:pPr>
            <w:r w:rsidRPr="00104A49">
              <w:rPr>
                <w:color w:val="000000"/>
                <w:sz w:val="20"/>
                <w:lang w:eastAsia="en-AU"/>
              </w:rPr>
              <w:t>NGUNNAWAL</w:t>
            </w:r>
          </w:p>
        </w:tc>
        <w:tc>
          <w:tcPr>
            <w:tcW w:w="1559" w:type="dxa"/>
            <w:tcBorders>
              <w:top w:val="nil"/>
              <w:left w:val="nil"/>
              <w:bottom w:val="single" w:sz="4" w:space="0" w:color="auto"/>
              <w:right w:val="single" w:sz="4" w:space="0" w:color="auto"/>
            </w:tcBorders>
            <w:shd w:val="clear" w:color="auto" w:fill="auto"/>
            <w:noWrap/>
            <w:vAlign w:val="bottom"/>
          </w:tcPr>
          <w:p w14:paraId="7C900041" w14:textId="77777777" w:rsidR="00B7732B" w:rsidRPr="00104A49" w:rsidRDefault="00B7732B" w:rsidP="002C5B5B">
            <w:pPr>
              <w:jc w:val="right"/>
              <w:rPr>
                <w:color w:val="000000"/>
                <w:sz w:val="20"/>
                <w:lang w:eastAsia="en-AU"/>
              </w:rPr>
            </w:pPr>
            <w:r w:rsidRPr="00104A49">
              <w:rPr>
                <w:color w:val="000000"/>
                <w:sz w:val="20"/>
                <w:lang w:eastAsia="en-AU"/>
              </w:rPr>
              <w:t>$216.00</w:t>
            </w:r>
          </w:p>
        </w:tc>
      </w:tr>
      <w:tr w:rsidR="00B7732B" w:rsidRPr="00370F5D" w14:paraId="654FFA37"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150184A" w14:textId="77777777" w:rsidR="00B7732B" w:rsidRPr="00104A49" w:rsidRDefault="00B7732B" w:rsidP="00104A49">
            <w:pPr>
              <w:rPr>
                <w:color w:val="000000"/>
                <w:sz w:val="20"/>
                <w:lang w:eastAsia="en-AU"/>
              </w:rPr>
            </w:pPr>
            <w:r w:rsidRPr="00104A49">
              <w:rPr>
                <w:color w:val="000000"/>
                <w:sz w:val="20"/>
                <w:lang w:eastAsia="en-AU"/>
              </w:rPr>
              <w:t>91</w:t>
            </w:r>
          </w:p>
        </w:tc>
        <w:tc>
          <w:tcPr>
            <w:tcW w:w="3402" w:type="dxa"/>
            <w:tcBorders>
              <w:top w:val="nil"/>
              <w:left w:val="nil"/>
              <w:bottom w:val="single" w:sz="4" w:space="0" w:color="auto"/>
              <w:right w:val="single" w:sz="4" w:space="0" w:color="auto"/>
            </w:tcBorders>
            <w:shd w:val="clear" w:color="auto" w:fill="auto"/>
            <w:noWrap/>
            <w:vAlign w:val="bottom"/>
          </w:tcPr>
          <w:p w14:paraId="28C0D3CF" w14:textId="77777777" w:rsidR="00B7732B" w:rsidRPr="00104A49" w:rsidRDefault="00B7732B" w:rsidP="00104A49">
            <w:pPr>
              <w:rPr>
                <w:color w:val="000000"/>
                <w:sz w:val="20"/>
                <w:lang w:eastAsia="en-AU"/>
              </w:rPr>
            </w:pPr>
            <w:r w:rsidRPr="00104A49">
              <w:rPr>
                <w:color w:val="000000"/>
                <w:sz w:val="20"/>
                <w:lang w:eastAsia="en-AU"/>
              </w:rPr>
              <w:t>LI</w:t>
            </w:r>
          </w:p>
        </w:tc>
        <w:tc>
          <w:tcPr>
            <w:tcW w:w="2126" w:type="dxa"/>
            <w:tcBorders>
              <w:top w:val="nil"/>
              <w:left w:val="nil"/>
              <w:bottom w:val="single" w:sz="4" w:space="0" w:color="auto"/>
              <w:right w:val="single" w:sz="4" w:space="0" w:color="auto"/>
            </w:tcBorders>
            <w:shd w:val="clear" w:color="auto" w:fill="auto"/>
            <w:noWrap/>
            <w:vAlign w:val="bottom"/>
          </w:tcPr>
          <w:p w14:paraId="088A68AC" w14:textId="77777777" w:rsidR="00B7732B" w:rsidRPr="00104A49" w:rsidRDefault="00B7732B" w:rsidP="00104A49">
            <w:pPr>
              <w:rPr>
                <w:color w:val="000000"/>
                <w:sz w:val="20"/>
                <w:lang w:eastAsia="en-AU"/>
              </w:rPr>
            </w:pPr>
            <w:r w:rsidRPr="00104A49">
              <w:rPr>
                <w:color w:val="000000"/>
                <w:sz w:val="20"/>
                <w:lang w:eastAsia="en-AU"/>
              </w:rPr>
              <w:t>KUANG</w:t>
            </w:r>
          </w:p>
        </w:tc>
        <w:tc>
          <w:tcPr>
            <w:tcW w:w="4308" w:type="dxa"/>
            <w:tcBorders>
              <w:top w:val="nil"/>
              <w:left w:val="nil"/>
              <w:bottom w:val="single" w:sz="4" w:space="0" w:color="auto"/>
              <w:right w:val="single" w:sz="4" w:space="0" w:color="auto"/>
            </w:tcBorders>
            <w:shd w:val="clear" w:color="auto" w:fill="auto"/>
            <w:noWrap/>
            <w:vAlign w:val="bottom"/>
          </w:tcPr>
          <w:p w14:paraId="40DE3200" w14:textId="77777777" w:rsidR="00B7732B" w:rsidRPr="00104A49" w:rsidRDefault="00B7732B" w:rsidP="00104A49">
            <w:pPr>
              <w:rPr>
                <w:color w:val="000000"/>
                <w:sz w:val="20"/>
                <w:lang w:eastAsia="en-AU"/>
              </w:rPr>
            </w:pPr>
            <w:r w:rsidRPr="00104A49">
              <w:rPr>
                <w:color w:val="000000"/>
                <w:sz w:val="20"/>
                <w:lang w:eastAsia="en-AU"/>
              </w:rPr>
              <w:t>31 FARRAN STREET</w:t>
            </w:r>
          </w:p>
        </w:tc>
        <w:tc>
          <w:tcPr>
            <w:tcW w:w="1867" w:type="dxa"/>
            <w:tcBorders>
              <w:top w:val="nil"/>
              <w:left w:val="nil"/>
              <w:bottom w:val="single" w:sz="4" w:space="0" w:color="auto"/>
              <w:right w:val="single" w:sz="4" w:space="0" w:color="auto"/>
            </w:tcBorders>
            <w:shd w:val="clear" w:color="auto" w:fill="auto"/>
            <w:noWrap/>
            <w:vAlign w:val="bottom"/>
          </w:tcPr>
          <w:p w14:paraId="27310796" w14:textId="77777777" w:rsidR="00B7732B" w:rsidRPr="00104A49" w:rsidRDefault="00B7732B" w:rsidP="00104A49">
            <w:pPr>
              <w:rPr>
                <w:color w:val="000000"/>
                <w:sz w:val="20"/>
                <w:lang w:eastAsia="en-AU"/>
              </w:rPr>
            </w:pPr>
            <w:r w:rsidRPr="00104A49">
              <w:rPr>
                <w:color w:val="000000"/>
                <w:sz w:val="20"/>
                <w:lang w:eastAsia="en-AU"/>
              </w:rPr>
              <w:t>GUNGAHLIN</w:t>
            </w:r>
          </w:p>
        </w:tc>
        <w:tc>
          <w:tcPr>
            <w:tcW w:w="1559" w:type="dxa"/>
            <w:tcBorders>
              <w:top w:val="nil"/>
              <w:left w:val="nil"/>
              <w:bottom w:val="single" w:sz="4" w:space="0" w:color="auto"/>
              <w:right w:val="single" w:sz="4" w:space="0" w:color="auto"/>
            </w:tcBorders>
            <w:shd w:val="clear" w:color="auto" w:fill="auto"/>
            <w:noWrap/>
            <w:vAlign w:val="bottom"/>
          </w:tcPr>
          <w:p w14:paraId="1EFCDA50" w14:textId="77777777" w:rsidR="00B7732B" w:rsidRPr="00104A49" w:rsidRDefault="00B7732B" w:rsidP="002C5B5B">
            <w:pPr>
              <w:jc w:val="right"/>
              <w:rPr>
                <w:color w:val="000000"/>
                <w:sz w:val="20"/>
                <w:lang w:eastAsia="en-AU"/>
              </w:rPr>
            </w:pPr>
            <w:r w:rsidRPr="00104A49">
              <w:rPr>
                <w:color w:val="000000"/>
                <w:sz w:val="20"/>
                <w:lang w:eastAsia="en-AU"/>
              </w:rPr>
              <w:t>$528.50</w:t>
            </w:r>
          </w:p>
        </w:tc>
      </w:tr>
      <w:tr w:rsidR="00B7732B" w:rsidRPr="00370F5D" w14:paraId="45063651"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83EF0F0" w14:textId="77777777" w:rsidR="00B7732B" w:rsidRPr="00104A49" w:rsidRDefault="00B7732B" w:rsidP="00104A49">
            <w:pPr>
              <w:rPr>
                <w:color w:val="000000"/>
                <w:sz w:val="20"/>
                <w:lang w:eastAsia="en-AU"/>
              </w:rPr>
            </w:pPr>
            <w:r w:rsidRPr="00104A49">
              <w:rPr>
                <w:color w:val="000000"/>
                <w:sz w:val="20"/>
                <w:lang w:eastAsia="en-AU"/>
              </w:rPr>
              <w:t>92</w:t>
            </w:r>
          </w:p>
        </w:tc>
        <w:tc>
          <w:tcPr>
            <w:tcW w:w="3402" w:type="dxa"/>
            <w:tcBorders>
              <w:top w:val="nil"/>
              <w:left w:val="nil"/>
              <w:bottom w:val="single" w:sz="4" w:space="0" w:color="auto"/>
              <w:right w:val="single" w:sz="4" w:space="0" w:color="auto"/>
            </w:tcBorders>
            <w:shd w:val="clear" w:color="auto" w:fill="auto"/>
            <w:noWrap/>
            <w:vAlign w:val="bottom"/>
          </w:tcPr>
          <w:p w14:paraId="31AE02AD" w14:textId="77777777" w:rsidR="00B7732B" w:rsidRPr="00104A49" w:rsidRDefault="00B7732B" w:rsidP="00104A49">
            <w:pPr>
              <w:rPr>
                <w:color w:val="000000"/>
                <w:sz w:val="20"/>
                <w:lang w:eastAsia="en-AU"/>
              </w:rPr>
            </w:pPr>
            <w:r w:rsidRPr="00104A49">
              <w:rPr>
                <w:color w:val="000000"/>
                <w:sz w:val="20"/>
                <w:lang w:eastAsia="en-AU"/>
              </w:rPr>
              <w:t>LI</w:t>
            </w:r>
          </w:p>
        </w:tc>
        <w:tc>
          <w:tcPr>
            <w:tcW w:w="2126" w:type="dxa"/>
            <w:tcBorders>
              <w:top w:val="nil"/>
              <w:left w:val="nil"/>
              <w:bottom w:val="single" w:sz="4" w:space="0" w:color="auto"/>
              <w:right w:val="single" w:sz="4" w:space="0" w:color="auto"/>
            </w:tcBorders>
            <w:shd w:val="clear" w:color="auto" w:fill="auto"/>
            <w:noWrap/>
            <w:vAlign w:val="bottom"/>
          </w:tcPr>
          <w:p w14:paraId="7BA9785E" w14:textId="77777777" w:rsidR="00B7732B" w:rsidRPr="00104A49" w:rsidRDefault="00B7732B" w:rsidP="00104A49">
            <w:pPr>
              <w:rPr>
                <w:color w:val="000000"/>
                <w:sz w:val="20"/>
                <w:lang w:eastAsia="en-AU"/>
              </w:rPr>
            </w:pPr>
            <w:r w:rsidRPr="00104A49">
              <w:rPr>
                <w:color w:val="000000"/>
                <w:sz w:val="20"/>
                <w:lang w:eastAsia="en-AU"/>
              </w:rPr>
              <w:t>XIANLONG</w:t>
            </w:r>
          </w:p>
        </w:tc>
        <w:tc>
          <w:tcPr>
            <w:tcW w:w="4308" w:type="dxa"/>
            <w:tcBorders>
              <w:top w:val="nil"/>
              <w:left w:val="nil"/>
              <w:bottom w:val="single" w:sz="4" w:space="0" w:color="auto"/>
              <w:right w:val="single" w:sz="4" w:space="0" w:color="auto"/>
            </w:tcBorders>
            <w:shd w:val="clear" w:color="auto" w:fill="auto"/>
            <w:noWrap/>
            <w:vAlign w:val="bottom"/>
          </w:tcPr>
          <w:p w14:paraId="2F7B9FF7" w14:textId="77777777" w:rsidR="00B7732B" w:rsidRPr="00104A49" w:rsidRDefault="00B7732B" w:rsidP="00104A49">
            <w:pPr>
              <w:rPr>
                <w:color w:val="000000"/>
                <w:sz w:val="20"/>
                <w:lang w:eastAsia="en-AU"/>
              </w:rPr>
            </w:pPr>
            <w:r w:rsidRPr="00104A49">
              <w:rPr>
                <w:color w:val="000000"/>
                <w:sz w:val="20"/>
                <w:lang w:eastAsia="en-AU"/>
              </w:rPr>
              <w:t>45 BURNETT STREET</w:t>
            </w:r>
          </w:p>
        </w:tc>
        <w:tc>
          <w:tcPr>
            <w:tcW w:w="1867" w:type="dxa"/>
            <w:tcBorders>
              <w:top w:val="nil"/>
              <w:left w:val="nil"/>
              <w:bottom w:val="single" w:sz="4" w:space="0" w:color="auto"/>
              <w:right w:val="single" w:sz="4" w:space="0" w:color="auto"/>
            </w:tcBorders>
            <w:shd w:val="clear" w:color="auto" w:fill="auto"/>
            <w:noWrap/>
            <w:vAlign w:val="bottom"/>
          </w:tcPr>
          <w:p w14:paraId="34B49D46" w14:textId="77777777" w:rsidR="00B7732B" w:rsidRPr="00104A49" w:rsidRDefault="00B7732B" w:rsidP="00104A49">
            <w:pPr>
              <w:rPr>
                <w:color w:val="000000"/>
                <w:sz w:val="20"/>
                <w:lang w:eastAsia="en-AU"/>
              </w:rPr>
            </w:pPr>
            <w:r w:rsidRPr="00104A49">
              <w:rPr>
                <w:color w:val="000000"/>
                <w:sz w:val="20"/>
                <w:lang w:eastAsia="en-AU"/>
              </w:rPr>
              <w:t>KALEEN</w:t>
            </w:r>
          </w:p>
        </w:tc>
        <w:tc>
          <w:tcPr>
            <w:tcW w:w="1559" w:type="dxa"/>
            <w:tcBorders>
              <w:top w:val="nil"/>
              <w:left w:val="nil"/>
              <w:bottom w:val="single" w:sz="4" w:space="0" w:color="auto"/>
              <w:right w:val="single" w:sz="4" w:space="0" w:color="auto"/>
            </w:tcBorders>
            <w:shd w:val="clear" w:color="auto" w:fill="auto"/>
            <w:noWrap/>
            <w:vAlign w:val="bottom"/>
          </w:tcPr>
          <w:p w14:paraId="10025868" w14:textId="77777777" w:rsidR="00B7732B" w:rsidRPr="00104A49" w:rsidRDefault="00B7732B" w:rsidP="002C5B5B">
            <w:pPr>
              <w:jc w:val="right"/>
              <w:rPr>
                <w:color w:val="000000"/>
                <w:sz w:val="20"/>
                <w:lang w:eastAsia="en-AU"/>
              </w:rPr>
            </w:pPr>
            <w:r w:rsidRPr="00104A49">
              <w:rPr>
                <w:color w:val="000000"/>
                <w:sz w:val="20"/>
                <w:lang w:eastAsia="en-AU"/>
              </w:rPr>
              <w:t>$202.50</w:t>
            </w:r>
          </w:p>
        </w:tc>
      </w:tr>
      <w:tr w:rsidR="00B7732B" w:rsidRPr="00370F5D" w14:paraId="55A6470C"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A5EA588" w14:textId="77777777" w:rsidR="00B7732B" w:rsidRPr="00104A49" w:rsidRDefault="00B7732B" w:rsidP="00104A49">
            <w:pPr>
              <w:rPr>
                <w:color w:val="000000"/>
                <w:sz w:val="20"/>
                <w:lang w:eastAsia="en-AU"/>
              </w:rPr>
            </w:pPr>
            <w:r w:rsidRPr="00104A49">
              <w:rPr>
                <w:color w:val="000000"/>
                <w:sz w:val="20"/>
                <w:lang w:eastAsia="en-AU"/>
              </w:rPr>
              <w:t>93</w:t>
            </w:r>
          </w:p>
        </w:tc>
        <w:tc>
          <w:tcPr>
            <w:tcW w:w="3402" w:type="dxa"/>
            <w:tcBorders>
              <w:top w:val="nil"/>
              <w:left w:val="nil"/>
              <w:bottom w:val="single" w:sz="4" w:space="0" w:color="auto"/>
              <w:right w:val="single" w:sz="4" w:space="0" w:color="auto"/>
            </w:tcBorders>
            <w:shd w:val="clear" w:color="auto" w:fill="auto"/>
            <w:noWrap/>
            <w:vAlign w:val="bottom"/>
          </w:tcPr>
          <w:p w14:paraId="3C011FA8" w14:textId="77777777" w:rsidR="00B7732B" w:rsidRPr="00104A49" w:rsidRDefault="00B7732B" w:rsidP="00104A49">
            <w:pPr>
              <w:rPr>
                <w:color w:val="000000"/>
                <w:sz w:val="20"/>
                <w:lang w:eastAsia="en-AU"/>
              </w:rPr>
            </w:pPr>
            <w:r w:rsidRPr="00104A49">
              <w:rPr>
                <w:color w:val="000000"/>
                <w:sz w:val="20"/>
                <w:lang w:eastAsia="en-AU"/>
              </w:rPr>
              <w:t>LI</w:t>
            </w:r>
          </w:p>
        </w:tc>
        <w:tc>
          <w:tcPr>
            <w:tcW w:w="2126" w:type="dxa"/>
            <w:tcBorders>
              <w:top w:val="nil"/>
              <w:left w:val="nil"/>
              <w:bottom w:val="single" w:sz="4" w:space="0" w:color="auto"/>
              <w:right w:val="single" w:sz="4" w:space="0" w:color="auto"/>
            </w:tcBorders>
            <w:shd w:val="clear" w:color="auto" w:fill="auto"/>
            <w:noWrap/>
            <w:vAlign w:val="bottom"/>
          </w:tcPr>
          <w:p w14:paraId="1228544A" w14:textId="77777777" w:rsidR="00B7732B" w:rsidRPr="00104A49" w:rsidRDefault="00B7732B" w:rsidP="00104A49">
            <w:pPr>
              <w:rPr>
                <w:color w:val="000000"/>
                <w:sz w:val="20"/>
                <w:lang w:eastAsia="en-AU"/>
              </w:rPr>
            </w:pPr>
            <w:r w:rsidRPr="00104A49">
              <w:rPr>
                <w:color w:val="000000"/>
                <w:sz w:val="20"/>
                <w:lang w:eastAsia="en-AU"/>
              </w:rPr>
              <w:t>FREEMAN</w:t>
            </w:r>
          </w:p>
        </w:tc>
        <w:tc>
          <w:tcPr>
            <w:tcW w:w="4308" w:type="dxa"/>
            <w:tcBorders>
              <w:top w:val="nil"/>
              <w:left w:val="nil"/>
              <w:bottom w:val="single" w:sz="4" w:space="0" w:color="auto"/>
              <w:right w:val="single" w:sz="4" w:space="0" w:color="auto"/>
            </w:tcBorders>
            <w:shd w:val="clear" w:color="auto" w:fill="auto"/>
            <w:noWrap/>
            <w:vAlign w:val="bottom"/>
          </w:tcPr>
          <w:p w14:paraId="30364FB5" w14:textId="77777777" w:rsidR="00B7732B" w:rsidRPr="00104A49" w:rsidRDefault="00B7732B" w:rsidP="00104A49">
            <w:pPr>
              <w:rPr>
                <w:color w:val="000000"/>
                <w:sz w:val="20"/>
                <w:lang w:eastAsia="en-AU"/>
              </w:rPr>
            </w:pPr>
            <w:r w:rsidRPr="00104A49">
              <w:rPr>
                <w:color w:val="000000"/>
                <w:sz w:val="20"/>
                <w:lang w:eastAsia="en-AU"/>
              </w:rPr>
              <w:t>107/35 CURRONG STREET</w:t>
            </w:r>
          </w:p>
        </w:tc>
        <w:tc>
          <w:tcPr>
            <w:tcW w:w="1867" w:type="dxa"/>
            <w:tcBorders>
              <w:top w:val="nil"/>
              <w:left w:val="nil"/>
              <w:bottom w:val="single" w:sz="4" w:space="0" w:color="auto"/>
              <w:right w:val="single" w:sz="4" w:space="0" w:color="auto"/>
            </w:tcBorders>
            <w:shd w:val="clear" w:color="auto" w:fill="auto"/>
            <w:noWrap/>
            <w:vAlign w:val="bottom"/>
          </w:tcPr>
          <w:p w14:paraId="2E9CAEC4" w14:textId="77777777" w:rsidR="00B7732B" w:rsidRPr="00104A49" w:rsidRDefault="00B7732B" w:rsidP="00104A49">
            <w:pPr>
              <w:rPr>
                <w:color w:val="000000"/>
                <w:sz w:val="20"/>
                <w:lang w:eastAsia="en-AU"/>
              </w:rPr>
            </w:pPr>
            <w:r w:rsidRPr="00104A49">
              <w:rPr>
                <w:color w:val="000000"/>
                <w:sz w:val="20"/>
                <w:lang w:eastAsia="en-AU"/>
              </w:rPr>
              <w:t>REID</w:t>
            </w:r>
          </w:p>
        </w:tc>
        <w:tc>
          <w:tcPr>
            <w:tcW w:w="1559" w:type="dxa"/>
            <w:tcBorders>
              <w:top w:val="nil"/>
              <w:left w:val="nil"/>
              <w:bottom w:val="single" w:sz="4" w:space="0" w:color="auto"/>
              <w:right w:val="single" w:sz="4" w:space="0" w:color="auto"/>
            </w:tcBorders>
            <w:shd w:val="clear" w:color="auto" w:fill="auto"/>
            <w:noWrap/>
            <w:vAlign w:val="bottom"/>
          </w:tcPr>
          <w:p w14:paraId="4BE97124" w14:textId="77777777" w:rsidR="00B7732B" w:rsidRPr="00104A49" w:rsidRDefault="00B7732B" w:rsidP="002C5B5B">
            <w:pPr>
              <w:jc w:val="right"/>
              <w:rPr>
                <w:color w:val="000000"/>
                <w:sz w:val="20"/>
                <w:lang w:eastAsia="en-AU"/>
              </w:rPr>
            </w:pPr>
            <w:r w:rsidRPr="00104A49">
              <w:rPr>
                <w:color w:val="000000"/>
                <w:sz w:val="20"/>
                <w:lang w:eastAsia="en-AU"/>
              </w:rPr>
              <w:t>$1,374.26</w:t>
            </w:r>
          </w:p>
        </w:tc>
      </w:tr>
      <w:tr w:rsidR="00B7732B" w:rsidRPr="00370F5D" w14:paraId="3B8704AF"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7007072" w14:textId="77777777" w:rsidR="00B7732B" w:rsidRPr="00104A49" w:rsidRDefault="00B7732B" w:rsidP="00104A49">
            <w:pPr>
              <w:rPr>
                <w:color w:val="000000"/>
                <w:sz w:val="20"/>
                <w:lang w:eastAsia="en-AU"/>
              </w:rPr>
            </w:pPr>
            <w:r w:rsidRPr="00104A49">
              <w:rPr>
                <w:color w:val="000000"/>
                <w:sz w:val="20"/>
                <w:lang w:eastAsia="en-AU"/>
              </w:rPr>
              <w:t>94</w:t>
            </w:r>
          </w:p>
        </w:tc>
        <w:tc>
          <w:tcPr>
            <w:tcW w:w="3402" w:type="dxa"/>
            <w:tcBorders>
              <w:top w:val="nil"/>
              <w:left w:val="nil"/>
              <w:bottom w:val="single" w:sz="4" w:space="0" w:color="auto"/>
              <w:right w:val="single" w:sz="4" w:space="0" w:color="auto"/>
            </w:tcBorders>
            <w:shd w:val="clear" w:color="auto" w:fill="auto"/>
            <w:noWrap/>
            <w:vAlign w:val="bottom"/>
          </w:tcPr>
          <w:p w14:paraId="16E6C47F" w14:textId="77777777" w:rsidR="00B7732B" w:rsidRPr="00104A49" w:rsidRDefault="00B7732B" w:rsidP="00104A49">
            <w:pPr>
              <w:rPr>
                <w:color w:val="000000"/>
                <w:sz w:val="20"/>
                <w:lang w:eastAsia="en-AU"/>
              </w:rPr>
            </w:pPr>
            <w:r w:rsidRPr="00104A49">
              <w:rPr>
                <w:color w:val="000000"/>
                <w:sz w:val="20"/>
                <w:lang w:eastAsia="en-AU"/>
              </w:rPr>
              <w:t>LITZ</w:t>
            </w:r>
          </w:p>
        </w:tc>
        <w:tc>
          <w:tcPr>
            <w:tcW w:w="2126" w:type="dxa"/>
            <w:tcBorders>
              <w:top w:val="nil"/>
              <w:left w:val="nil"/>
              <w:bottom w:val="single" w:sz="4" w:space="0" w:color="auto"/>
              <w:right w:val="single" w:sz="4" w:space="0" w:color="auto"/>
            </w:tcBorders>
            <w:shd w:val="clear" w:color="auto" w:fill="auto"/>
            <w:noWrap/>
            <w:vAlign w:val="bottom"/>
          </w:tcPr>
          <w:p w14:paraId="2E0CF203" w14:textId="77777777" w:rsidR="00B7732B" w:rsidRPr="00104A49" w:rsidRDefault="00B7732B" w:rsidP="00104A49">
            <w:pPr>
              <w:rPr>
                <w:color w:val="000000"/>
                <w:sz w:val="20"/>
                <w:lang w:eastAsia="en-AU"/>
              </w:rPr>
            </w:pPr>
            <w:r w:rsidRPr="00104A49">
              <w:rPr>
                <w:color w:val="000000"/>
                <w:sz w:val="20"/>
                <w:lang w:eastAsia="en-AU"/>
              </w:rPr>
              <w:t>SONJA</w:t>
            </w:r>
          </w:p>
        </w:tc>
        <w:tc>
          <w:tcPr>
            <w:tcW w:w="4308" w:type="dxa"/>
            <w:tcBorders>
              <w:top w:val="nil"/>
              <w:left w:val="nil"/>
              <w:bottom w:val="single" w:sz="4" w:space="0" w:color="auto"/>
              <w:right w:val="single" w:sz="4" w:space="0" w:color="auto"/>
            </w:tcBorders>
            <w:shd w:val="clear" w:color="auto" w:fill="auto"/>
            <w:noWrap/>
            <w:vAlign w:val="bottom"/>
          </w:tcPr>
          <w:p w14:paraId="41AD2792" w14:textId="77777777" w:rsidR="00B7732B" w:rsidRPr="00104A49" w:rsidRDefault="00B7732B" w:rsidP="00104A49">
            <w:pPr>
              <w:rPr>
                <w:color w:val="000000"/>
                <w:sz w:val="20"/>
                <w:lang w:eastAsia="en-AU"/>
              </w:rPr>
            </w:pPr>
            <w:r w:rsidRPr="00104A49">
              <w:rPr>
                <w:color w:val="000000"/>
                <w:sz w:val="20"/>
                <w:lang w:eastAsia="en-AU"/>
              </w:rPr>
              <w:t>12/47 EYRE STREET</w:t>
            </w:r>
          </w:p>
        </w:tc>
        <w:tc>
          <w:tcPr>
            <w:tcW w:w="1867" w:type="dxa"/>
            <w:tcBorders>
              <w:top w:val="nil"/>
              <w:left w:val="nil"/>
              <w:bottom w:val="single" w:sz="4" w:space="0" w:color="auto"/>
              <w:right w:val="single" w:sz="4" w:space="0" w:color="auto"/>
            </w:tcBorders>
            <w:shd w:val="clear" w:color="auto" w:fill="auto"/>
            <w:noWrap/>
            <w:vAlign w:val="bottom"/>
          </w:tcPr>
          <w:p w14:paraId="2AD3D4A5" w14:textId="77777777" w:rsidR="00B7732B" w:rsidRPr="00104A49" w:rsidRDefault="00B7732B" w:rsidP="00104A49">
            <w:pPr>
              <w:rPr>
                <w:color w:val="000000"/>
                <w:sz w:val="20"/>
                <w:lang w:eastAsia="en-AU"/>
              </w:rPr>
            </w:pPr>
            <w:r w:rsidRPr="00104A49">
              <w:rPr>
                <w:color w:val="000000"/>
                <w:sz w:val="20"/>
                <w:lang w:eastAsia="en-AU"/>
              </w:rPr>
              <w:t>KINGSTON</w:t>
            </w:r>
          </w:p>
        </w:tc>
        <w:tc>
          <w:tcPr>
            <w:tcW w:w="1559" w:type="dxa"/>
            <w:tcBorders>
              <w:top w:val="nil"/>
              <w:left w:val="nil"/>
              <w:bottom w:val="single" w:sz="4" w:space="0" w:color="auto"/>
              <w:right w:val="single" w:sz="4" w:space="0" w:color="auto"/>
            </w:tcBorders>
            <w:shd w:val="clear" w:color="auto" w:fill="auto"/>
            <w:noWrap/>
            <w:vAlign w:val="bottom"/>
          </w:tcPr>
          <w:p w14:paraId="1B919828" w14:textId="77777777" w:rsidR="00B7732B" w:rsidRPr="00104A49" w:rsidRDefault="00B7732B" w:rsidP="002C5B5B">
            <w:pPr>
              <w:jc w:val="right"/>
              <w:rPr>
                <w:color w:val="000000"/>
                <w:sz w:val="20"/>
                <w:lang w:eastAsia="en-AU"/>
              </w:rPr>
            </w:pPr>
            <w:r w:rsidRPr="00104A49">
              <w:rPr>
                <w:color w:val="000000"/>
                <w:sz w:val="20"/>
                <w:lang w:eastAsia="en-AU"/>
              </w:rPr>
              <w:t>$780.00</w:t>
            </w:r>
          </w:p>
        </w:tc>
      </w:tr>
      <w:tr w:rsidR="00B7732B" w:rsidRPr="00370F5D" w14:paraId="014AE017"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5CB725C" w14:textId="77777777" w:rsidR="00B7732B" w:rsidRPr="00104A49" w:rsidRDefault="00B7732B" w:rsidP="00104A49">
            <w:pPr>
              <w:rPr>
                <w:color w:val="000000"/>
                <w:sz w:val="20"/>
                <w:lang w:eastAsia="en-AU"/>
              </w:rPr>
            </w:pPr>
            <w:r w:rsidRPr="00104A49">
              <w:rPr>
                <w:color w:val="000000"/>
                <w:sz w:val="20"/>
                <w:lang w:eastAsia="en-AU"/>
              </w:rPr>
              <w:t>95</w:t>
            </w:r>
          </w:p>
        </w:tc>
        <w:tc>
          <w:tcPr>
            <w:tcW w:w="3402" w:type="dxa"/>
            <w:tcBorders>
              <w:top w:val="nil"/>
              <w:left w:val="nil"/>
              <w:bottom w:val="single" w:sz="4" w:space="0" w:color="auto"/>
              <w:right w:val="single" w:sz="4" w:space="0" w:color="auto"/>
            </w:tcBorders>
            <w:shd w:val="clear" w:color="auto" w:fill="auto"/>
            <w:noWrap/>
            <w:vAlign w:val="bottom"/>
          </w:tcPr>
          <w:p w14:paraId="28EF0386" w14:textId="77777777" w:rsidR="00B7732B" w:rsidRPr="00104A49" w:rsidRDefault="00B7732B" w:rsidP="00104A49">
            <w:pPr>
              <w:rPr>
                <w:color w:val="000000"/>
                <w:sz w:val="20"/>
                <w:lang w:eastAsia="en-AU"/>
              </w:rPr>
            </w:pPr>
            <w:r w:rsidRPr="00104A49">
              <w:rPr>
                <w:color w:val="000000"/>
                <w:sz w:val="20"/>
                <w:lang w:eastAsia="en-AU"/>
              </w:rPr>
              <w:t>LIU</w:t>
            </w:r>
          </w:p>
        </w:tc>
        <w:tc>
          <w:tcPr>
            <w:tcW w:w="2126" w:type="dxa"/>
            <w:tcBorders>
              <w:top w:val="nil"/>
              <w:left w:val="nil"/>
              <w:bottom w:val="single" w:sz="4" w:space="0" w:color="auto"/>
              <w:right w:val="single" w:sz="4" w:space="0" w:color="auto"/>
            </w:tcBorders>
            <w:shd w:val="clear" w:color="auto" w:fill="auto"/>
            <w:noWrap/>
            <w:vAlign w:val="bottom"/>
          </w:tcPr>
          <w:p w14:paraId="7466E5D2" w14:textId="77777777" w:rsidR="00B7732B" w:rsidRPr="00104A49" w:rsidRDefault="00B7732B" w:rsidP="00104A49">
            <w:pPr>
              <w:rPr>
                <w:color w:val="000000"/>
                <w:sz w:val="20"/>
                <w:lang w:eastAsia="en-AU"/>
              </w:rPr>
            </w:pPr>
            <w:r w:rsidRPr="00104A49">
              <w:rPr>
                <w:color w:val="000000"/>
                <w:sz w:val="20"/>
                <w:lang w:eastAsia="en-AU"/>
              </w:rPr>
              <w:t>ZUO</w:t>
            </w:r>
          </w:p>
        </w:tc>
        <w:tc>
          <w:tcPr>
            <w:tcW w:w="4308" w:type="dxa"/>
            <w:tcBorders>
              <w:top w:val="nil"/>
              <w:left w:val="nil"/>
              <w:bottom w:val="single" w:sz="4" w:space="0" w:color="auto"/>
              <w:right w:val="single" w:sz="4" w:space="0" w:color="auto"/>
            </w:tcBorders>
            <w:shd w:val="clear" w:color="auto" w:fill="auto"/>
            <w:noWrap/>
            <w:vAlign w:val="bottom"/>
          </w:tcPr>
          <w:p w14:paraId="2A8BA7B2" w14:textId="77777777" w:rsidR="00B7732B" w:rsidRPr="00104A49" w:rsidRDefault="00B7732B" w:rsidP="00104A49">
            <w:pPr>
              <w:rPr>
                <w:color w:val="000000"/>
                <w:sz w:val="20"/>
                <w:lang w:eastAsia="en-AU"/>
              </w:rPr>
            </w:pPr>
            <w:r w:rsidRPr="00104A49">
              <w:rPr>
                <w:color w:val="000000"/>
                <w:sz w:val="20"/>
                <w:lang w:eastAsia="en-AU"/>
              </w:rPr>
              <w:t>18 FAIRBRIDGE CRESCENT</w:t>
            </w:r>
          </w:p>
        </w:tc>
        <w:tc>
          <w:tcPr>
            <w:tcW w:w="1867" w:type="dxa"/>
            <w:tcBorders>
              <w:top w:val="nil"/>
              <w:left w:val="nil"/>
              <w:bottom w:val="single" w:sz="4" w:space="0" w:color="auto"/>
              <w:right w:val="single" w:sz="4" w:space="0" w:color="auto"/>
            </w:tcBorders>
            <w:shd w:val="clear" w:color="auto" w:fill="auto"/>
            <w:noWrap/>
            <w:vAlign w:val="bottom"/>
          </w:tcPr>
          <w:p w14:paraId="4AAD1BA0" w14:textId="77777777" w:rsidR="00B7732B" w:rsidRPr="00104A49" w:rsidRDefault="00B7732B" w:rsidP="00104A49">
            <w:pPr>
              <w:rPr>
                <w:color w:val="000000"/>
                <w:sz w:val="20"/>
                <w:lang w:eastAsia="en-AU"/>
              </w:rPr>
            </w:pPr>
            <w:r w:rsidRPr="00104A49">
              <w:rPr>
                <w:color w:val="000000"/>
                <w:sz w:val="20"/>
                <w:lang w:eastAsia="en-AU"/>
              </w:rPr>
              <w:t>AINSLIE</w:t>
            </w:r>
          </w:p>
        </w:tc>
        <w:tc>
          <w:tcPr>
            <w:tcW w:w="1559" w:type="dxa"/>
            <w:tcBorders>
              <w:top w:val="nil"/>
              <w:left w:val="nil"/>
              <w:bottom w:val="single" w:sz="4" w:space="0" w:color="auto"/>
              <w:right w:val="single" w:sz="4" w:space="0" w:color="auto"/>
            </w:tcBorders>
            <w:shd w:val="clear" w:color="auto" w:fill="auto"/>
            <w:noWrap/>
            <w:vAlign w:val="bottom"/>
          </w:tcPr>
          <w:p w14:paraId="6E09994C" w14:textId="77777777" w:rsidR="00B7732B" w:rsidRPr="00104A49" w:rsidRDefault="00B7732B" w:rsidP="002C5B5B">
            <w:pPr>
              <w:jc w:val="right"/>
              <w:rPr>
                <w:color w:val="000000"/>
                <w:sz w:val="20"/>
                <w:lang w:eastAsia="en-AU"/>
              </w:rPr>
            </w:pPr>
            <w:r w:rsidRPr="00104A49">
              <w:rPr>
                <w:color w:val="000000"/>
                <w:sz w:val="20"/>
                <w:lang w:eastAsia="en-AU"/>
              </w:rPr>
              <w:t>$1,000.00</w:t>
            </w:r>
          </w:p>
        </w:tc>
      </w:tr>
      <w:tr w:rsidR="00B7732B" w:rsidRPr="00370F5D" w14:paraId="2062BD06"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0837FFD" w14:textId="77777777" w:rsidR="00B7732B" w:rsidRPr="00104A49" w:rsidRDefault="00B7732B" w:rsidP="00104A49">
            <w:pPr>
              <w:rPr>
                <w:color w:val="000000"/>
                <w:sz w:val="20"/>
                <w:lang w:eastAsia="en-AU"/>
              </w:rPr>
            </w:pPr>
            <w:r w:rsidRPr="00104A49">
              <w:rPr>
                <w:color w:val="000000"/>
                <w:sz w:val="20"/>
                <w:lang w:eastAsia="en-AU"/>
              </w:rPr>
              <w:t>96</w:t>
            </w:r>
          </w:p>
        </w:tc>
        <w:tc>
          <w:tcPr>
            <w:tcW w:w="3402" w:type="dxa"/>
            <w:tcBorders>
              <w:top w:val="nil"/>
              <w:left w:val="nil"/>
              <w:bottom w:val="single" w:sz="4" w:space="0" w:color="auto"/>
              <w:right w:val="single" w:sz="4" w:space="0" w:color="auto"/>
            </w:tcBorders>
            <w:shd w:val="clear" w:color="auto" w:fill="auto"/>
            <w:noWrap/>
            <w:vAlign w:val="bottom"/>
          </w:tcPr>
          <w:p w14:paraId="3FD1D824" w14:textId="77777777" w:rsidR="00B7732B" w:rsidRPr="00104A49" w:rsidRDefault="00B7732B" w:rsidP="00104A49">
            <w:pPr>
              <w:rPr>
                <w:color w:val="000000"/>
                <w:sz w:val="20"/>
                <w:lang w:eastAsia="en-AU"/>
              </w:rPr>
            </w:pPr>
            <w:r w:rsidRPr="00104A49">
              <w:rPr>
                <w:color w:val="000000"/>
                <w:sz w:val="20"/>
                <w:lang w:eastAsia="en-AU"/>
              </w:rPr>
              <w:t>LJ HOOKER CANBERRA CENTRAL</w:t>
            </w:r>
          </w:p>
        </w:tc>
        <w:tc>
          <w:tcPr>
            <w:tcW w:w="2126" w:type="dxa"/>
            <w:tcBorders>
              <w:top w:val="nil"/>
              <w:left w:val="nil"/>
              <w:bottom w:val="single" w:sz="4" w:space="0" w:color="auto"/>
              <w:right w:val="single" w:sz="4" w:space="0" w:color="auto"/>
            </w:tcBorders>
            <w:shd w:val="clear" w:color="auto" w:fill="auto"/>
            <w:noWrap/>
            <w:vAlign w:val="bottom"/>
          </w:tcPr>
          <w:p w14:paraId="705DAA24" w14:textId="77777777" w:rsidR="00B7732B" w:rsidRPr="00104A49" w:rsidRDefault="00B7732B" w:rsidP="00104A49">
            <w:pPr>
              <w:rPr>
                <w:color w:val="000000"/>
                <w:sz w:val="20"/>
                <w:lang w:eastAsia="en-AU"/>
              </w:rPr>
            </w:pPr>
            <w:r w:rsidRPr="00104A49">
              <w:rPr>
                <w:color w:val="000000"/>
                <w:sz w:val="20"/>
                <w:lang w:eastAsia="en-AU"/>
              </w:rPr>
              <w:t>NULL</w:t>
            </w:r>
          </w:p>
        </w:tc>
        <w:tc>
          <w:tcPr>
            <w:tcW w:w="4308" w:type="dxa"/>
            <w:tcBorders>
              <w:top w:val="nil"/>
              <w:left w:val="nil"/>
              <w:bottom w:val="single" w:sz="4" w:space="0" w:color="auto"/>
              <w:right w:val="single" w:sz="4" w:space="0" w:color="auto"/>
            </w:tcBorders>
            <w:shd w:val="clear" w:color="auto" w:fill="auto"/>
            <w:noWrap/>
            <w:vAlign w:val="bottom"/>
          </w:tcPr>
          <w:p w14:paraId="54550D21" w14:textId="77777777" w:rsidR="00B7732B" w:rsidRPr="00104A49" w:rsidRDefault="00B7732B" w:rsidP="00104A49">
            <w:pPr>
              <w:rPr>
                <w:color w:val="000000"/>
                <w:sz w:val="20"/>
                <w:lang w:eastAsia="en-AU"/>
              </w:rPr>
            </w:pPr>
            <w:r w:rsidRPr="00104A49">
              <w:rPr>
                <w:color w:val="000000"/>
                <w:sz w:val="20"/>
                <w:lang w:eastAsia="en-AU"/>
              </w:rPr>
              <w:t>14/38 WATSON STREET</w:t>
            </w:r>
          </w:p>
        </w:tc>
        <w:tc>
          <w:tcPr>
            <w:tcW w:w="1867" w:type="dxa"/>
            <w:tcBorders>
              <w:top w:val="nil"/>
              <w:left w:val="nil"/>
              <w:bottom w:val="single" w:sz="4" w:space="0" w:color="auto"/>
              <w:right w:val="single" w:sz="4" w:space="0" w:color="auto"/>
            </w:tcBorders>
            <w:shd w:val="clear" w:color="auto" w:fill="auto"/>
            <w:noWrap/>
            <w:vAlign w:val="bottom"/>
          </w:tcPr>
          <w:p w14:paraId="5DE5941C" w14:textId="77777777" w:rsidR="00B7732B" w:rsidRPr="00104A49" w:rsidRDefault="00B7732B" w:rsidP="00104A49">
            <w:pPr>
              <w:rPr>
                <w:color w:val="000000"/>
                <w:sz w:val="20"/>
                <w:lang w:eastAsia="en-AU"/>
              </w:rPr>
            </w:pPr>
            <w:r w:rsidRPr="00104A49">
              <w:rPr>
                <w:color w:val="000000"/>
                <w:sz w:val="20"/>
                <w:lang w:eastAsia="en-AU"/>
              </w:rPr>
              <w:t>TURNER</w:t>
            </w:r>
          </w:p>
        </w:tc>
        <w:tc>
          <w:tcPr>
            <w:tcW w:w="1559" w:type="dxa"/>
            <w:tcBorders>
              <w:top w:val="nil"/>
              <w:left w:val="nil"/>
              <w:bottom w:val="single" w:sz="4" w:space="0" w:color="auto"/>
              <w:right w:val="single" w:sz="4" w:space="0" w:color="auto"/>
            </w:tcBorders>
            <w:shd w:val="clear" w:color="auto" w:fill="auto"/>
            <w:noWrap/>
            <w:vAlign w:val="bottom"/>
          </w:tcPr>
          <w:p w14:paraId="4B6FF04E" w14:textId="77777777" w:rsidR="00B7732B" w:rsidRPr="00104A49" w:rsidRDefault="00B7732B" w:rsidP="002C5B5B">
            <w:pPr>
              <w:jc w:val="right"/>
              <w:rPr>
                <w:color w:val="000000"/>
                <w:sz w:val="20"/>
                <w:lang w:eastAsia="en-AU"/>
              </w:rPr>
            </w:pPr>
            <w:r w:rsidRPr="00104A49">
              <w:rPr>
                <w:color w:val="000000"/>
                <w:sz w:val="20"/>
                <w:lang w:eastAsia="en-AU"/>
              </w:rPr>
              <w:t>$100.00</w:t>
            </w:r>
          </w:p>
        </w:tc>
      </w:tr>
      <w:tr w:rsidR="00B7732B" w:rsidRPr="00370F5D" w14:paraId="6951012C"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6FA5D1C" w14:textId="77777777" w:rsidR="00B7732B" w:rsidRPr="00104A49" w:rsidRDefault="00B7732B" w:rsidP="00104A49">
            <w:pPr>
              <w:rPr>
                <w:color w:val="000000"/>
                <w:sz w:val="20"/>
                <w:lang w:eastAsia="en-AU"/>
              </w:rPr>
            </w:pPr>
            <w:r w:rsidRPr="00104A49">
              <w:rPr>
                <w:color w:val="000000"/>
                <w:sz w:val="20"/>
                <w:lang w:eastAsia="en-AU"/>
              </w:rPr>
              <w:t>97</w:t>
            </w:r>
          </w:p>
        </w:tc>
        <w:tc>
          <w:tcPr>
            <w:tcW w:w="3402" w:type="dxa"/>
            <w:tcBorders>
              <w:top w:val="nil"/>
              <w:left w:val="nil"/>
              <w:bottom w:val="single" w:sz="4" w:space="0" w:color="auto"/>
              <w:right w:val="single" w:sz="4" w:space="0" w:color="auto"/>
            </w:tcBorders>
            <w:shd w:val="clear" w:color="auto" w:fill="auto"/>
            <w:noWrap/>
            <w:vAlign w:val="bottom"/>
          </w:tcPr>
          <w:p w14:paraId="4DD2AB0D" w14:textId="77777777" w:rsidR="00B7732B" w:rsidRPr="00104A49" w:rsidRDefault="00B7732B" w:rsidP="00104A49">
            <w:pPr>
              <w:rPr>
                <w:color w:val="000000"/>
                <w:sz w:val="20"/>
                <w:lang w:eastAsia="en-AU"/>
              </w:rPr>
            </w:pPr>
            <w:r w:rsidRPr="00104A49">
              <w:rPr>
                <w:color w:val="000000"/>
                <w:sz w:val="20"/>
                <w:lang w:eastAsia="en-AU"/>
              </w:rPr>
              <w:t>LJ HOOKER CANBERRA CENTRAL</w:t>
            </w:r>
          </w:p>
        </w:tc>
        <w:tc>
          <w:tcPr>
            <w:tcW w:w="2126" w:type="dxa"/>
            <w:tcBorders>
              <w:top w:val="nil"/>
              <w:left w:val="nil"/>
              <w:bottom w:val="single" w:sz="4" w:space="0" w:color="auto"/>
              <w:right w:val="single" w:sz="4" w:space="0" w:color="auto"/>
            </w:tcBorders>
            <w:shd w:val="clear" w:color="auto" w:fill="auto"/>
            <w:noWrap/>
            <w:vAlign w:val="bottom"/>
          </w:tcPr>
          <w:p w14:paraId="25F8EE30" w14:textId="77777777" w:rsidR="00B7732B" w:rsidRPr="00104A49" w:rsidRDefault="00B7732B" w:rsidP="00104A49">
            <w:pPr>
              <w:rPr>
                <w:color w:val="000000"/>
                <w:sz w:val="20"/>
                <w:lang w:eastAsia="en-AU"/>
              </w:rPr>
            </w:pPr>
            <w:r w:rsidRPr="00104A49">
              <w:rPr>
                <w:color w:val="000000"/>
                <w:sz w:val="20"/>
                <w:lang w:eastAsia="en-AU"/>
              </w:rPr>
              <w:t>NULL</w:t>
            </w:r>
          </w:p>
        </w:tc>
        <w:tc>
          <w:tcPr>
            <w:tcW w:w="4308" w:type="dxa"/>
            <w:tcBorders>
              <w:top w:val="nil"/>
              <w:left w:val="nil"/>
              <w:bottom w:val="single" w:sz="4" w:space="0" w:color="auto"/>
              <w:right w:val="single" w:sz="4" w:space="0" w:color="auto"/>
            </w:tcBorders>
            <w:shd w:val="clear" w:color="auto" w:fill="auto"/>
            <w:noWrap/>
            <w:vAlign w:val="bottom"/>
          </w:tcPr>
          <w:p w14:paraId="59D66075" w14:textId="77777777" w:rsidR="00B7732B" w:rsidRPr="00104A49" w:rsidRDefault="00B7732B" w:rsidP="00104A49">
            <w:pPr>
              <w:rPr>
                <w:color w:val="000000"/>
                <w:sz w:val="20"/>
                <w:lang w:eastAsia="en-AU"/>
              </w:rPr>
            </w:pPr>
            <w:r w:rsidRPr="00104A49">
              <w:rPr>
                <w:color w:val="000000"/>
                <w:sz w:val="20"/>
                <w:lang w:eastAsia="en-AU"/>
              </w:rPr>
              <w:t>49 OFFICER CRESCENT</w:t>
            </w:r>
          </w:p>
        </w:tc>
        <w:tc>
          <w:tcPr>
            <w:tcW w:w="1867" w:type="dxa"/>
            <w:tcBorders>
              <w:top w:val="nil"/>
              <w:left w:val="nil"/>
              <w:bottom w:val="single" w:sz="4" w:space="0" w:color="auto"/>
              <w:right w:val="single" w:sz="4" w:space="0" w:color="auto"/>
            </w:tcBorders>
            <w:shd w:val="clear" w:color="auto" w:fill="auto"/>
            <w:noWrap/>
            <w:vAlign w:val="bottom"/>
          </w:tcPr>
          <w:p w14:paraId="103F4B1D" w14:textId="77777777" w:rsidR="00B7732B" w:rsidRPr="00104A49" w:rsidRDefault="00B7732B" w:rsidP="00104A49">
            <w:pPr>
              <w:rPr>
                <w:color w:val="000000"/>
                <w:sz w:val="20"/>
                <w:lang w:eastAsia="en-AU"/>
              </w:rPr>
            </w:pPr>
            <w:r w:rsidRPr="00104A49">
              <w:rPr>
                <w:color w:val="000000"/>
                <w:sz w:val="20"/>
                <w:lang w:eastAsia="en-AU"/>
              </w:rPr>
              <w:t>AINSLIE</w:t>
            </w:r>
          </w:p>
        </w:tc>
        <w:tc>
          <w:tcPr>
            <w:tcW w:w="1559" w:type="dxa"/>
            <w:tcBorders>
              <w:top w:val="nil"/>
              <w:left w:val="nil"/>
              <w:bottom w:val="single" w:sz="4" w:space="0" w:color="auto"/>
              <w:right w:val="single" w:sz="4" w:space="0" w:color="auto"/>
            </w:tcBorders>
            <w:shd w:val="clear" w:color="auto" w:fill="auto"/>
            <w:noWrap/>
            <w:vAlign w:val="bottom"/>
          </w:tcPr>
          <w:p w14:paraId="67314C82" w14:textId="77777777" w:rsidR="00B7732B" w:rsidRPr="00104A49" w:rsidRDefault="00B7732B" w:rsidP="002C5B5B">
            <w:pPr>
              <w:jc w:val="right"/>
              <w:rPr>
                <w:color w:val="000000"/>
                <w:sz w:val="20"/>
                <w:lang w:eastAsia="en-AU"/>
              </w:rPr>
            </w:pPr>
            <w:r w:rsidRPr="00104A49">
              <w:rPr>
                <w:color w:val="000000"/>
                <w:sz w:val="20"/>
                <w:lang w:eastAsia="en-AU"/>
              </w:rPr>
              <w:t>$165.40</w:t>
            </w:r>
          </w:p>
        </w:tc>
      </w:tr>
      <w:tr w:rsidR="00B7732B" w:rsidRPr="00370F5D" w14:paraId="43A27BA7"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3A6EF0A" w14:textId="77777777" w:rsidR="00B7732B" w:rsidRPr="00104A49" w:rsidRDefault="00B7732B" w:rsidP="00104A49">
            <w:pPr>
              <w:rPr>
                <w:color w:val="000000"/>
                <w:sz w:val="20"/>
                <w:lang w:eastAsia="en-AU"/>
              </w:rPr>
            </w:pPr>
            <w:r w:rsidRPr="00104A49">
              <w:rPr>
                <w:color w:val="000000"/>
                <w:sz w:val="20"/>
                <w:lang w:eastAsia="en-AU"/>
              </w:rPr>
              <w:t>98</w:t>
            </w:r>
          </w:p>
        </w:tc>
        <w:tc>
          <w:tcPr>
            <w:tcW w:w="3402" w:type="dxa"/>
            <w:tcBorders>
              <w:top w:val="nil"/>
              <w:left w:val="nil"/>
              <w:bottom w:val="single" w:sz="4" w:space="0" w:color="auto"/>
              <w:right w:val="single" w:sz="4" w:space="0" w:color="auto"/>
            </w:tcBorders>
            <w:shd w:val="clear" w:color="auto" w:fill="auto"/>
            <w:noWrap/>
            <w:vAlign w:val="bottom"/>
          </w:tcPr>
          <w:p w14:paraId="162D4EB8" w14:textId="77777777" w:rsidR="00B7732B" w:rsidRPr="00104A49" w:rsidRDefault="00B7732B" w:rsidP="00104A49">
            <w:pPr>
              <w:rPr>
                <w:color w:val="000000"/>
                <w:sz w:val="20"/>
                <w:lang w:eastAsia="en-AU"/>
              </w:rPr>
            </w:pPr>
            <w:r w:rsidRPr="00104A49">
              <w:rPr>
                <w:color w:val="000000"/>
                <w:sz w:val="20"/>
                <w:lang w:eastAsia="en-AU"/>
              </w:rPr>
              <w:t>LONG</w:t>
            </w:r>
          </w:p>
        </w:tc>
        <w:tc>
          <w:tcPr>
            <w:tcW w:w="2126" w:type="dxa"/>
            <w:tcBorders>
              <w:top w:val="nil"/>
              <w:left w:val="nil"/>
              <w:bottom w:val="single" w:sz="4" w:space="0" w:color="auto"/>
              <w:right w:val="single" w:sz="4" w:space="0" w:color="auto"/>
            </w:tcBorders>
            <w:shd w:val="clear" w:color="auto" w:fill="auto"/>
            <w:noWrap/>
            <w:vAlign w:val="bottom"/>
          </w:tcPr>
          <w:p w14:paraId="63319486" w14:textId="77777777" w:rsidR="00B7732B" w:rsidRPr="00104A49" w:rsidRDefault="00B7732B" w:rsidP="00104A49">
            <w:pPr>
              <w:rPr>
                <w:color w:val="000000"/>
                <w:sz w:val="20"/>
                <w:lang w:eastAsia="en-AU"/>
              </w:rPr>
            </w:pPr>
            <w:r w:rsidRPr="00104A49">
              <w:rPr>
                <w:color w:val="000000"/>
                <w:sz w:val="20"/>
                <w:lang w:eastAsia="en-AU"/>
              </w:rPr>
              <w:t>JAMES</w:t>
            </w:r>
          </w:p>
        </w:tc>
        <w:tc>
          <w:tcPr>
            <w:tcW w:w="4308" w:type="dxa"/>
            <w:tcBorders>
              <w:top w:val="nil"/>
              <w:left w:val="nil"/>
              <w:bottom w:val="single" w:sz="4" w:space="0" w:color="auto"/>
              <w:right w:val="single" w:sz="4" w:space="0" w:color="auto"/>
            </w:tcBorders>
            <w:shd w:val="clear" w:color="auto" w:fill="auto"/>
            <w:noWrap/>
            <w:vAlign w:val="bottom"/>
          </w:tcPr>
          <w:p w14:paraId="001BD4EA" w14:textId="77777777" w:rsidR="00B7732B" w:rsidRPr="00104A49" w:rsidRDefault="00B7732B" w:rsidP="00104A49">
            <w:pPr>
              <w:rPr>
                <w:color w:val="000000"/>
                <w:sz w:val="20"/>
                <w:lang w:eastAsia="en-AU"/>
              </w:rPr>
            </w:pPr>
            <w:r w:rsidRPr="00104A49">
              <w:rPr>
                <w:color w:val="000000"/>
                <w:sz w:val="20"/>
                <w:lang w:eastAsia="en-AU"/>
              </w:rPr>
              <w:t>26 CHISHOLM STREET</w:t>
            </w:r>
          </w:p>
        </w:tc>
        <w:tc>
          <w:tcPr>
            <w:tcW w:w="1867" w:type="dxa"/>
            <w:tcBorders>
              <w:top w:val="nil"/>
              <w:left w:val="nil"/>
              <w:bottom w:val="single" w:sz="4" w:space="0" w:color="auto"/>
              <w:right w:val="single" w:sz="4" w:space="0" w:color="auto"/>
            </w:tcBorders>
            <w:shd w:val="clear" w:color="auto" w:fill="auto"/>
            <w:noWrap/>
            <w:vAlign w:val="bottom"/>
          </w:tcPr>
          <w:p w14:paraId="46C3CEA1" w14:textId="77777777" w:rsidR="00B7732B" w:rsidRPr="00104A49" w:rsidRDefault="00B7732B" w:rsidP="00104A49">
            <w:pPr>
              <w:rPr>
                <w:color w:val="000000"/>
                <w:sz w:val="20"/>
                <w:lang w:eastAsia="en-AU"/>
              </w:rPr>
            </w:pPr>
            <w:r w:rsidRPr="00104A49">
              <w:rPr>
                <w:color w:val="000000"/>
                <w:sz w:val="20"/>
                <w:lang w:eastAsia="en-AU"/>
              </w:rPr>
              <w:t>AINSLIE</w:t>
            </w:r>
          </w:p>
        </w:tc>
        <w:tc>
          <w:tcPr>
            <w:tcW w:w="1559" w:type="dxa"/>
            <w:tcBorders>
              <w:top w:val="nil"/>
              <w:left w:val="nil"/>
              <w:bottom w:val="single" w:sz="4" w:space="0" w:color="auto"/>
              <w:right w:val="single" w:sz="4" w:space="0" w:color="auto"/>
            </w:tcBorders>
            <w:shd w:val="clear" w:color="auto" w:fill="auto"/>
            <w:noWrap/>
            <w:vAlign w:val="bottom"/>
          </w:tcPr>
          <w:p w14:paraId="60DAC41D" w14:textId="77777777" w:rsidR="00B7732B" w:rsidRPr="00104A49" w:rsidRDefault="00B7732B" w:rsidP="002C5B5B">
            <w:pPr>
              <w:jc w:val="right"/>
              <w:rPr>
                <w:color w:val="000000"/>
                <w:sz w:val="20"/>
                <w:lang w:eastAsia="en-AU"/>
              </w:rPr>
            </w:pPr>
            <w:r w:rsidRPr="00104A49">
              <w:rPr>
                <w:color w:val="000000"/>
                <w:sz w:val="20"/>
                <w:lang w:eastAsia="en-AU"/>
              </w:rPr>
              <w:t>$211.45</w:t>
            </w:r>
          </w:p>
        </w:tc>
      </w:tr>
      <w:tr w:rsidR="00B7732B" w:rsidRPr="00370F5D" w14:paraId="593E0971"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B6E9DD1" w14:textId="77777777" w:rsidR="00B7732B" w:rsidRPr="00104A49" w:rsidRDefault="00B7732B" w:rsidP="00104A49">
            <w:pPr>
              <w:rPr>
                <w:color w:val="000000"/>
                <w:sz w:val="20"/>
                <w:lang w:eastAsia="en-AU"/>
              </w:rPr>
            </w:pPr>
            <w:r w:rsidRPr="00104A49">
              <w:rPr>
                <w:color w:val="000000"/>
                <w:sz w:val="20"/>
                <w:lang w:eastAsia="en-AU"/>
              </w:rPr>
              <w:t>99</w:t>
            </w:r>
          </w:p>
        </w:tc>
        <w:tc>
          <w:tcPr>
            <w:tcW w:w="3402" w:type="dxa"/>
            <w:tcBorders>
              <w:top w:val="nil"/>
              <w:left w:val="nil"/>
              <w:bottom w:val="single" w:sz="4" w:space="0" w:color="auto"/>
              <w:right w:val="single" w:sz="4" w:space="0" w:color="auto"/>
            </w:tcBorders>
            <w:shd w:val="clear" w:color="auto" w:fill="auto"/>
            <w:noWrap/>
            <w:vAlign w:val="bottom"/>
          </w:tcPr>
          <w:p w14:paraId="6DA94732" w14:textId="77777777" w:rsidR="00B7732B" w:rsidRPr="00104A49" w:rsidRDefault="00B7732B" w:rsidP="00104A49">
            <w:pPr>
              <w:rPr>
                <w:color w:val="000000"/>
                <w:sz w:val="20"/>
                <w:lang w:eastAsia="en-AU"/>
              </w:rPr>
            </w:pPr>
            <w:r w:rsidRPr="00104A49">
              <w:rPr>
                <w:color w:val="000000"/>
                <w:sz w:val="20"/>
                <w:lang w:eastAsia="en-AU"/>
              </w:rPr>
              <w:t>MALIK</w:t>
            </w:r>
          </w:p>
        </w:tc>
        <w:tc>
          <w:tcPr>
            <w:tcW w:w="2126" w:type="dxa"/>
            <w:tcBorders>
              <w:top w:val="nil"/>
              <w:left w:val="nil"/>
              <w:bottom w:val="single" w:sz="4" w:space="0" w:color="auto"/>
              <w:right w:val="single" w:sz="4" w:space="0" w:color="auto"/>
            </w:tcBorders>
            <w:shd w:val="clear" w:color="auto" w:fill="auto"/>
            <w:noWrap/>
            <w:vAlign w:val="bottom"/>
          </w:tcPr>
          <w:p w14:paraId="121D3510" w14:textId="77777777" w:rsidR="00B7732B" w:rsidRPr="00104A49" w:rsidRDefault="00B7732B" w:rsidP="00104A49">
            <w:pPr>
              <w:rPr>
                <w:color w:val="000000"/>
                <w:sz w:val="20"/>
                <w:lang w:eastAsia="en-AU"/>
              </w:rPr>
            </w:pPr>
            <w:r w:rsidRPr="00104A49">
              <w:rPr>
                <w:color w:val="000000"/>
                <w:sz w:val="20"/>
                <w:lang w:eastAsia="en-AU"/>
              </w:rPr>
              <w:t>HASAN</w:t>
            </w:r>
          </w:p>
        </w:tc>
        <w:tc>
          <w:tcPr>
            <w:tcW w:w="4308" w:type="dxa"/>
            <w:tcBorders>
              <w:top w:val="nil"/>
              <w:left w:val="nil"/>
              <w:bottom w:val="single" w:sz="4" w:space="0" w:color="auto"/>
              <w:right w:val="single" w:sz="4" w:space="0" w:color="auto"/>
            </w:tcBorders>
            <w:shd w:val="clear" w:color="auto" w:fill="auto"/>
            <w:noWrap/>
            <w:vAlign w:val="bottom"/>
          </w:tcPr>
          <w:p w14:paraId="05896FDF" w14:textId="77777777" w:rsidR="00B7732B" w:rsidRPr="00104A49" w:rsidRDefault="00B7732B" w:rsidP="00104A49">
            <w:pPr>
              <w:rPr>
                <w:color w:val="000000"/>
                <w:sz w:val="20"/>
                <w:lang w:eastAsia="en-AU"/>
              </w:rPr>
            </w:pPr>
            <w:r w:rsidRPr="00104A49">
              <w:rPr>
                <w:color w:val="000000"/>
                <w:sz w:val="20"/>
                <w:lang w:eastAsia="en-AU"/>
              </w:rPr>
              <w:t>42 NORMAN FISHER CIRCUIT</w:t>
            </w:r>
          </w:p>
        </w:tc>
        <w:tc>
          <w:tcPr>
            <w:tcW w:w="1867" w:type="dxa"/>
            <w:tcBorders>
              <w:top w:val="nil"/>
              <w:left w:val="nil"/>
              <w:bottom w:val="single" w:sz="4" w:space="0" w:color="auto"/>
              <w:right w:val="single" w:sz="4" w:space="0" w:color="auto"/>
            </w:tcBorders>
            <w:shd w:val="clear" w:color="auto" w:fill="auto"/>
            <w:noWrap/>
            <w:vAlign w:val="bottom"/>
          </w:tcPr>
          <w:p w14:paraId="04957550" w14:textId="77777777" w:rsidR="00B7732B" w:rsidRPr="00104A49" w:rsidRDefault="00B7732B" w:rsidP="00104A49">
            <w:pPr>
              <w:rPr>
                <w:color w:val="000000"/>
                <w:sz w:val="20"/>
                <w:lang w:eastAsia="en-AU"/>
              </w:rPr>
            </w:pPr>
            <w:r w:rsidRPr="00104A49">
              <w:rPr>
                <w:color w:val="000000"/>
                <w:sz w:val="20"/>
                <w:lang w:eastAsia="en-AU"/>
              </w:rPr>
              <w:t>BRUCE</w:t>
            </w:r>
          </w:p>
        </w:tc>
        <w:tc>
          <w:tcPr>
            <w:tcW w:w="1559" w:type="dxa"/>
            <w:tcBorders>
              <w:top w:val="nil"/>
              <w:left w:val="nil"/>
              <w:bottom w:val="single" w:sz="4" w:space="0" w:color="auto"/>
              <w:right w:val="single" w:sz="4" w:space="0" w:color="auto"/>
            </w:tcBorders>
            <w:shd w:val="clear" w:color="auto" w:fill="auto"/>
            <w:noWrap/>
            <w:vAlign w:val="bottom"/>
          </w:tcPr>
          <w:p w14:paraId="74C2337C" w14:textId="77777777" w:rsidR="00B7732B" w:rsidRPr="00104A49" w:rsidRDefault="00B7732B" w:rsidP="002C5B5B">
            <w:pPr>
              <w:jc w:val="right"/>
              <w:rPr>
                <w:color w:val="000000"/>
                <w:sz w:val="20"/>
                <w:lang w:eastAsia="en-AU"/>
              </w:rPr>
            </w:pPr>
            <w:r w:rsidRPr="00104A49">
              <w:rPr>
                <w:color w:val="000000"/>
                <w:sz w:val="20"/>
                <w:lang w:eastAsia="en-AU"/>
              </w:rPr>
              <w:t>$1,190.00</w:t>
            </w:r>
          </w:p>
        </w:tc>
      </w:tr>
      <w:tr w:rsidR="00B7732B" w:rsidRPr="00370F5D" w14:paraId="21AE0329"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BFD1562" w14:textId="77777777" w:rsidR="00B7732B" w:rsidRPr="00104A49" w:rsidRDefault="00B7732B" w:rsidP="00104A49">
            <w:pPr>
              <w:rPr>
                <w:color w:val="000000"/>
                <w:sz w:val="20"/>
                <w:lang w:eastAsia="en-AU"/>
              </w:rPr>
            </w:pPr>
            <w:r w:rsidRPr="00104A49">
              <w:rPr>
                <w:color w:val="000000"/>
                <w:sz w:val="20"/>
                <w:lang w:eastAsia="en-AU"/>
              </w:rPr>
              <w:t>100</w:t>
            </w:r>
          </w:p>
        </w:tc>
        <w:tc>
          <w:tcPr>
            <w:tcW w:w="3402" w:type="dxa"/>
            <w:tcBorders>
              <w:top w:val="nil"/>
              <w:left w:val="nil"/>
              <w:bottom w:val="single" w:sz="4" w:space="0" w:color="auto"/>
              <w:right w:val="single" w:sz="4" w:space="0" w:color="auto"/>
            </w:tcBorders>
            <w:shd w:val="clear" w:color="auto" w:fill="auto"/>
            <w:noWrap/>
            <w:vAlign w:val="bottom"/>
          </w:tcPr>
          <w:p w14:paraId="772A2890" w14:textId="77777777" w:rsidR="00B7732B" w:rsidRPr="00104A49" w:rsidRDefault="00B7732B" w:rsidP="00104A49">
            <w:pPr>
              <w:rPr>
                <w:color w:val="000000"/>
                <w:sz w:val="20"/>
                <w:lang w:eastAsia="en-AU"/>
              </w:rPr>
            </w:pPr>
            <w:r w:rsidRPr="00104A49">
              <w:rPr>
                <w:color w:val="000000"/>
                <w:sz w:val="20"/>
                <w:lang w:eastAsia="en-AU"/>
              </w:rPr>
              <w:t>MALONEYS</w:t>
            </w:r>
          </w:p>
        </w:tc>
        <w:tc>
          <w:tcPr>
            <w:tcW w:w="2126" w:type="dxa"/>
            <w:tcBorders>
              <w:top w:val="nil"/>
              <w:left w:val="nil"/>
              <w:bottom w:val="single" w:sz="4" w:space="0" w:color="auto"/>
              <w:right w:val="single" w:sz="4" w:space="0" w:color="auto"/>
            </w:tcBorders>
            <w:shd w:val="clear" w:color="auto" w:fill="auto"/>
            <w:noWrap/>
            <w:vAlign w:val="bottom"/>
          </w:tcPr>
          <w:p w14:paraId="276325F5" w14:textId="77777777" w:rsidR="00B7732B" w:rsidRPr="00104A49" w:rsidRDefault="00B7732B" w:rsidP="00104A49">
            <w:pPr>
              <w:rPr>
                <w:color w:val="000000"/>
                <w:sz w:val="20"/>
                <w:lang w:eastAsia="en-AU"/>
              </w:rPr>
            </w:pPr>
            <w:r w:rsidRPr="00104A49">
              <w:rPr>
                <w:color w:val="000000"/>
                <w:sz w:val="20"/>
                <w:lang w:eastAsia="en-AU"/>
              </w:rPr>
              <w:t>NULL</w:t>
            </w:r>
          </w:p>
        </w:tc>
        <w:tc>
          <w:tcPr>
            <w:tcW w:w="4308" w:type="dxa"/>
            <w:tcBorders>
              <w:top w:val="nil"/>
              <w:left w:val="nil"/>
              <w:bottom w:val="single" w:sz="4" w:space="0" w:color="auto"/>
              <w:right w:val="single" w:sz="4" w:space="0" w:color="auto"/>
            </w:tcBorders>
            <w:shd w:val="clear" w:color="auto" w:fill="auto"/>
            <w:noWrap/>
            <w:vAlign w:val="bottom"/>
          </w:tcPr>
          <w:p w14:paraId="21B3F568" w14:textId="77777777" w:rsidR="00B7732B" w:rsidRPr="00104A49" w:rsidRDefault="00B7732B" w:rsidP="00104A49">
            <w:pPr>
              <w:rPr>
                <w:color w:val="000000"/>
                <w:sz w:val="20"/>
                <w:lang w:eastAsia="en-AU"/>
              </w:rPr>
            </w:pPr>
            <w:r w:rsidRPr="00104A49">
              <w:rPr>
                <w:color w:val="000000"/>
                <w:sz w:val="20"/>
                <w:lang w:eastAsia="en-AU"/>
              </w:rPr>
              <w:t>6 LINDSAY STREET</w:t>
            </w:r>
          </w:p>
        </w:tc>
        <w:tc>
          <w:tcPr>
            <w:tcW w:w="1867" w:type="dxa"/>
            <w:tcBorders>
              <w:top w:val="nil"/>
              <w:left w:val="nil"/>
              <w:bottom w:val="single" w:sz="4" w:space="0" w:color="auto"/>
              <w:right w:val="single" w:sz="4" w:space="0" w:color="auto"/>
            </w:tcBorders>
            <w:shd w:val="clear" w:color="auto" w:fill="auto"/>
            <w:noWrap/>
            <w:vAlign w:val="bottom"/>
          </w:tcPr>
          <w:p w14:paraId="0FDA629D" w14:textId="77777777" w:rsidR="00B7732B" w:rsidRPr="00104A49" w:rsidRDefault="00B7732B" w:rsidP="00104A49">
            <w:pPr>
              <w:rPr>
                <w:color w:val="000000"/>
                <w:sz w:val="20"/>
                <w:lang w:eastAsia="en-AU"/>
              </w:rPr>
            </w:pPr>
            <w:r w:rsidRPr="00104A49">
              <w:rPr>
                <w:color w:val="000000"/>
                <w:sz w:val="20"/>
                <w:lang w:eastAsia="en-AU"/>
              </w:rPr>
              <w:t>GRIFFITH</w:t>
            </w:r>
          </w:p>
        </w:tc>
        <w:tc>
          <w:tcPr>
            <w:tcW w:w="1559" w:type="dxa"/>
            <w:tcBorders>
              <w:top w:val="nil"/>
              <w:left w:val="nil"/>
              <w:bottom w:val="single" w:sz="4" w:space="0" w:color="auto"/>
              <w:right w:val="single" w:sz="4" w:space="0" w:color="auto"/>
            </w:tcBorders>
            <w:shd w:val="clear" w:color="auto" w:fill="auto"/>
            <w:noWrap/>
            <w:vAlign w:val="bottom"/>
          </w:tcPr>
          <w:p w14:paraId="4805CD9E" w14:textId="77777777" w:rsidR="00B7732B" w:rsidRPr="00104A49" w:rsidRDefault="00B7732B" w:rsidP="002C5B5B">
            <w:pPr>
              <w:jc w:val="right"/>
              <w:rPr>
                <w:color w:val="000000"/>
                <w:sz w:val="20"/>
                <w:lang w:eastAsia="en-AU"/>
              </w:rPr>
            </w:pPr>
            <w:r w:rsidRPr="00104A49">
              <w:rPr>
                <w:color w:val="000000"/>
                <w:sz w:val="20"/>
                <w:lang w:eastAsia="en-AU"/>
              </w:rPr>
              <w:t>$285.00</w:t>
            </w:r>
          </w:p>
        </w:tc>
      </w:tr>
      <w:tr w:rsidR="00B7732B" w:rsidRPr="00370F5D" w14:paraId="7EB94830"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BBC10CA" w14:textId="77777777" w:rsidR="00B7732B" w:rsidRPr="00104A49" w:rsidRDefault="00B7732B" w:rsidP="00104A49">
            <w:pPr>
              <w:rPr>
                <w:color w:val="000000"/>
                <w:sz w:val="20"/>
                <w:lang w:eastAsia="en-AU"/>
              </w:rPr>
            </w:pPr>
            <w:r w:rsidRPr="00104A49">
              <w:rPr>
                <w:color w:val="000000"/>
                <w:sz w:val="20"/>
                <w:lang w:eastAsia="en-AU"/>
              </w:rPr>
              <w:t>101</w:t>
            </w:r>
          </w:p>
        </w:tc>
        <w:tc>
          <w:tcPr>
            <w:tcW w:w="3402" w:type="dxa"/>
            <w:tcBorders>
              <w:top w:val="nil"/>
              <w:left w:val="nil"/>
              <w:bottom w:val="single" w:sz="4" w:space="0" w:color="auto"/>
              <w:right w:val="single" w:sz="4" w:space="0" w:color="auto"/>
            </w:tcBorders>
            <w:shd w:val="clear" w:color="auto" w:fill="auto"/>
            <w:noWrap/>
            <w:vAlign w:val="bottom"/>
          </w:tcPr>
          <w:p w14:paraId="68DCE781" w14:textId="77777777" w:rsidR="00B7732B" w:rsidRPr="00104A49" w:rsidRDefault="00B7732B" w:rsidP="00104A49">
            <w:pPr>
              <w:rPr>
                <w:color w:val="000000"/>
                <w:sz w:val="20"/>
                <w:lang w:eastAsia="en-AU"/>
              </w:rPr>
            </w:pPr>
            <w:r w:rsidRPr="00104A49">
              <w:rPr>
                <w:color w:val="000000"/>
                <w:sz w:val="20"/>
                <w:lang w:eastAsia="en-AU"/>
              </w:rPr>
              <w:t>MARAVAR</w:t>
            </w:r>
          </w:p>
        </w:tc>
        <w:tc>
          <w:tcPr>
            <w:tcW w:w="2126" w:type="dxa"/>
            <w:tcBorders>
              <w:top w:val="nil"/>
              <w:left w:val="nil"/>
              <w:bottom w:val="single" w:sz="4" w:space="0" w:color="auto"/>
              <w:right w:val="single" w:sz="4" w:space="0" w:color="auto"/>
            </w:tcBorders>
            <w:shd w:val="clear" w:color="auto" w:fill="auto"/>
            <w:noWrap/>
            <w:vAlign w:val="bottom"/>
          </w:tcPr>
          <w:p w14:paraId="7DAA1CB2" w14:textId="77777777" w:rsidR="00B7732B" w:rsidRPr="00104A49" w:rsidRDefault="00B7732B" w:rsidP="00104A49">
            <w:pPr>
              <w:rPr>
                <w:color w:val="000000"/>
                <w:sz w:val="20"/>
                <w:lang w:eastAsia="en-AU"/>
              </w:rPr>
            </w:pPr>
            <w:r w:rsidRPr="00104A49">
              <w:rPr>
                <w:color w:val="000000"/>
                <w:sz w:val="20"/>
                <w:lang w:eastAsia="en-AU"/>
              </w:rPr>
              <w:t>RAVINDRAN</w:t>
            </w:r>
          </w:p>
        </w:tc>
        <w:tc>
          <w:tcPr>
            <w:tcW w:w="4308" w:type="dxa"/>
            <w:tcBorders>
              <w:top w:val="nil"/>
              <w:left w:val="nil"/>
              <w:bottom w:val="single" w:sz="4" w:space="0" w:color="auto"/>
              <w:right w:val="single" w:sz="4" w:space="0" w:color="auto"/>
            </w:tcBorders>
            <w:shd w:val="clear" w:color="auto" w:fill="auto"/>
            <w:noWrap/>
            <w:vAlign w:val="bottom"/>
          </w:tcPr>
          <w:p w14:paraId="021BDAE5" w14:textId="77777777" w:rsidR="00B7732B" w:rsidRPr="00104A49" w:rsidRDefault="00B7732B" w:rsidP="00104A49">
            <w:pPr>
              <w:rPr>
                <w:color w:val="000000"/>
                <w:sz w:val="20"/>
                <w:lang w:eastAsia="en-AU"/>
              </w:rPr>
            </w:pPr>
            <w:r w:rsidRPr="00104A49">
              <w:rPr>
                <w:color w:val="000000"/>
                <w:sz w:val="20"/>
                <w:lang w:eastAsia="en-AU"/>
              </w:rPr>
              <w:t>22 BAYNTON STREET</w:t>
            </w:r>
          </w:p>
        </w:tc>
        <w:tc>
          <w:tcPr>
            <w:tcW w:w="1867" w:type="dxa"/>
            <w:tcBorders>
              <w:top w:val="nil"/>
              <w:left w:val="nil"/>
              <w:bottom w:val="single" w:sz="4" w:space="0" w:color="auto"/>
              <w:right w:val="single" w:sz="4" w:space="0" w:color="auto"/>
            </w:tcBorders>
            <w:shd w:val="clear" w:color="auto" w:fill="auto"/>
            <w:noWrap/>
            <w:vAlign w:val="bottom"/>
          </w:tcPr>
          <w:p w14:paraId="01A92AFC" w14:textId="77777777" w:rsidR="00B7732B" w:rsidRPr="00104A49" w:rsidRDefault="00B7732B" w:rsidP="00104A49">
            <w:pPr>
              <w:rPr>
                <w:color w:val="000000"/>
                <w:sz w:val="20"/>
                <w:lang w:eastAsia="en-AU"/>
              </w:rPr>
            </w:pPr>
            <w:r w:rsidRPr="00104A49">
              <w:rPr>
                <w:color w:val="000000"/>
                <w:sz w:val="20"/>
                <w:lang w:eastAsia="en-AU"/>
              </w:rPr>
              <w:t>RICHARDSON</w:t>
            </w:r>
          </w:p>
        </w:tc>
        <w:tc>
          <w:tcPr>
            <w:tcW w:w="1559" w:type="dxa"/>
            <w:tcBorders>
              <w:top w:val="nil"/>
              <w:left w:val="nil"/>
              <w:bottom w:val="single" w:sz="4" w:space="0" w:color="auto"/>
              <w:right w:val="single" w:sz="4" w:space="0" w:color="auto"/>
            </w:tcBorders>
            <w:shd w:val="clear" w:color="auto" w:fill="auto"/>
            <w:noWrap/>
            <w:vAlign w:val="bottom"/>
          </w:tcPr>
          <w:p w14:paraId="51E2A3F8" w14:textId="77777777" w:rsidR="00B7732B" w:rsidRPr="00104A49" w:rsidRDefault="00B7732B" w:rsidP="002C5B5B">
            <w:pPr>
              <w:jc w:val="right"/>
              <w:rPr>
                <w:color w:val="000000"/>
                <w:sz w:val="20"/>
                <w:lang w:eastAsia="en-AU"/>
              </w:rPr>
            </w:pPr>
            <w:r w:rsidRPr="00104A49">
              <w:rPr>
                <w:color w:val="000000"/>
                <w:sz w:val="20"/>
                <w:lang w:eastAsia="en-AU"/>
              </w:rPr>
              <w:t>$518.00</w:t>
            </w:r>
          </w:p>
        </w:tc>
      </w:tr>
      <w:tr w:rsidR="00B7732B" w:rsidRPr="00370F5D" w14:paraId="50153D56"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5134423" w14:textId="77777777" w:rsidR="00B7732B" w:rsidRPr="00104A49" w:rsidRDefault="00B7732B" w:rsidP="00104A49">
            <w:pPr>
              <w:rPr>
                <w:color w:val="000000"/>
                <w:sz w:val="20"/>
                <w:lang w:eastAsia="en-AU"/>
              </w:rPr>
            </w:pPr>
            <w:r w:rsidRPr="00104A49">
              <w:rPr>
                <w:color w:val="000000"/>
                <w:sz w:val="20"/>
                <w:lang w:eastAsia="en-AU"/>
              </w:rPr>
              <w:t>102</w:t>
            </w:r>
          </w:p>
        </w:tc>
        <w:tc>
          <w:tcPr>
            <w:tcW w:w="3402" w:type="dxa"/>
            <w:tcBorders>
              <w:top w:val="nil"/>
              <w:left w:val="nil"/>
              <w:bottom w:val="single" w:sz="4" w:space="0" w:color="auto"/>
              <w:right w:val="single" w:sz="4" w:space="0" w:color="auto"/>
            </w:tcBorders>
            <w:shd w:val="clear" w:color="auto" w:fill="auto"/>
            <w:noWrap/>
            <w:vAlign w:val="bottom"/>
          </w:tcPr>
          <w:p w14:paraId="6F29BF5D" w14:textId="77777777" w:rsidR="00B7732B" w:rsidRPr="00104A49" w:rsidRDefault="00B7732B" w:rsidP="00104A49">
            <w:pPr>
              <w:rPr>
                <w:color w:val="000000"/>
                <w:sz w:val="20"/>
                <w:lang w:eastAsia="en-AU"/>
              </w:rPr>
            </w:pPr>
            <w:r w:rsidRPr="00104A49">
              <w:rPr>
                <w:color w:val="000000"/>
                <w:sz w:val="20"/>
                <w:lang w:eastAsia="en-AU"/>
              </w:rPr>
              <w:t>MARTINIELLO</w:t>
            </w:r>
          </w:p>
        </w:tc>
        <w:tc>
          <w:tcPr>
            <w:tcW w:w="2126" w:type="dxa"/>
            <w:tcBorders>
              <w:top w:val="nil"/>
              <w:left w:val="nil"/>
              <w:bottom w:val="single" w:sz="4" w:space="0" w:color="auto"/>
              <w:right w:val="single" w:sz="4" w:space="0" w:color="auto"/>
            </w:tcBorders>
            <w:shd w:val="clear" w:color="auto" w:fill="auto"/>
            <w:noWrap/>
            <w:vAlign w:val="bottom"/>
          </w:tcPr>
          <w:p w14:paraId="2F9F4C05" w14:textId="77777777" w:rsidR="00B7732B" w:rsidRPr="00104A49" w:rsidRDefault="00B7732B" w:rsidP="00104A49">
            <w:pPr>
              <w:rPr>
                <w:color w:val="000000"/>
                <w:sz w:val="20"/>
                <w:lang w:eastAsia="en-AU"/>
              </w:rPr>
            </w:pPr>
            <w:r w:rsidRPr="00104A49">
              <w:rPr>
                <w:color w:val="000000"/>
                <w:sz w:val="20"/>
                <w:lang w:eastAsia="en-AU"/>
              </w:rPr>
              <w:t>LEANDRA</w:t>
            </w:r>
          </w:p>
        </w:tc>
        <w:tc>
          <w:tcPr>
            <w:tcW w:w="4308" w:type="dxa"/>
            <w:tcBorders>
              <w:top w:val="nil"/>
              <w:left w:val="nil"/>
              <w:bottom w:val="single" w:sz="4" w:space="0" w:color="auto"/>
              <w:right w:val="single" w:sz="4" w:space="0" w:color="auto"/>
            </w:tcBorders>
            <w:shd w:val="clear" w:color="auto" w:fill="auto"/>
            <w:noWrap/>
            <w:vAlign w:val="bottom"/>
          </w:tcPr>
          <w:p w14:paraId="0D3431C3" w14:textId="77777777" w:rsidR="00B7732B" w:rsidRPr="00104A49" w:rsidRDefault="00B7732B" w:rsidP="00104A49">
            <w:pPr>
              <w:rPr>
                <w:color w:val="000000"/>
                <w:sz w:val="20"/>
                <w:lang w:eastAsia="en-AU"/>
              </w:rPr>
            </w:pPr>
            <w:r w:rsidRPr="00104A49">
              <w:rPr>
                <w:color w:val="000000"/>
                <w:sz w:val="20"/>
                <w:lang w:eastAsia="en-AU"/>
              </w:rPr>
              <w:t>49 EARLE STREET</w:t>
            </w:r>
          </w:p>
        </w:tc>
        <w:tc>
          <w:tcPr>
            <w:tcW w:w="1867" w:type="dxa"/>
            <w:tcBorders>
              <w:top w:val="nil"/>
              <w:left w:val="nil"/>
              <w:bottom w:val="single" w:sz="4" w:space="0" w:color="auto"/>
              <w:right w:val="single" w:sz="4" w:space="0" w:color="auto"/>
            </w:tcBorders>
            <w:shd w:val="clear" w:color="auto" w:fill="auto"/>
            <w:noWrap/>
            <w:vAlign w:val="bottom"/>
          </w:tcPr>
          <w:p w14:paraId="2665C66E" w14:textId="77777777" w:rsidR="00B7732B" w:rsidRPr="00104A49" w:rsidRDefault="00B7732B" w:rsidP="00104A49">
            <w:pPr>
              <w:rPr>
                <w:color w:val="000000"/>
                <w:sz w:val="20"/>
                <w:lang w:eastAsia="en-AU"/>
              </w:rPr>
            </w:pPr>
            <w:r w:rsidRPr="00104A49">
              <w:rPr>
                <w:color w:val="000000"/>
                <w:sz w:val="20"/>
                <w:lang w:eastAsia="en-AU"/>
              </w:rPr>
              <w:t>LYNEHAM</w:t>
            </w:r>
          </w:p>
        </w:tc>
        <w:tc>
          <w:tcPr>
            <w:tcW w:w="1559" w:type="dxa"/>
            <w:tcBorders>
              <w:top w:val="nil"/>
              <w:left w:val="nil"/>
              <w:bottom w:val="single" w:sz="4" w:space="0" w:color="auto"/>
              <w:right w:val="single" w:sz="4" w:space="0" w:color="auto"/>
            </w:tcBorders>
            <w:shd w:val="clear" w:color="auto" w:fill="auto"/>
            <w:noWrap/>
            <w:vAlign w:val="bottom"/>
          </w:tcPr>
          <w:p w14:paraId="297A3378" w14:textId="77777777" w:rsidR="00B7732B" w:rsidRPr="00104A49" w:rsidRDefault="00B7732B" w:rsidP="002C5B5B">
            <w:pPr>
              <w:jc w:val="right"/>
              <w:rPr>
                <w:color w:val="000000"/>
                <w:sz w:val="20"/>
                <w:lang w:eastAsia="en-AU"/>
              </w:rPr>
            </w:pPr>
            <w:r w:rsidRPr="00104A49">
              <w:rPr>
                <w:color w:val="000000"/>
                <w:sz w:val="20"/>
                <w:lang w:eastAsia="en-AU"/>
              </w:rPr>
              <w:t>$266.86</w:t>
            </w:r>
          </w:p>
        </w:tc>
      </w:tr>
      <w:tr w:rsidR="00B7732B" w:rsidRPr="00370F5D" w14:paraId="534DB06C"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9DEF5AA" w14:textId="77777777" w:rsidR="00B7732B" w:rsidRPr="00104A49" w:rsidRDefault="00B7732B" w:rsidP="00104A49">
            <w:pPr>
              <w:rPr>
                <w:color w:val="000000"/>
                <w:sz w:val="20"/>
                <w:lang w:eastAsia="en-AU"/>
              </w:rPr>
            </w:pPr>
            <w:r w:rsidRPr="00104A49">
              <w:rPr>
                <w:color w:val="000000"/>
                <w:sz w:val="20"/>
                <w:lang w:eastAsia="en-AU"/>
              </w:rPr>
              <w:t>103</w:t>
            </w:r>
          </w:p>
        </w:tc>
        <w:tc>
          <w:tcPr>
            <w:tcW w:w="3402" w:type="dxa"/>
            <w:tcBorders>
              <w:top w:val="nil"/>
              <w:left w:val="nil"/>
              <w:bottom w:val="single" w:sz="4" w:space="0" w:color="auto"/>
              <w:right w:val="single" w:sz="4" w:space="0" w:color="auto"/>
            </w:tcBorders>
            <w:shd w:val="clear" w:color="auto" w:fill="auto"/>
            <w:noWrap/>
            <w:vAlign w:val="bottom"/>
          </w:tcPr>
          <w:p w14:paraId="59836A66" w14:textId="77777777" w:rsidR="00B7732B" w:rsidRPr="00104A49" w:rsidRDefault="00B7732B" w:rsidP="00104A49">
            <w:pPr>
              <w:rPr>
                <w:color w:val="000000"/>
                <w:sz w:val="20"/>
                <w:lang w:eastAsia="en-AU"/>
              </w:rPr>
            </w:pPr>
            <w:r w:rsidRPr="00104A49">
              <w:rPr>
                <w:color w:val="000000"/>
                <w:sz w:val="20"/>
                <w:lang w:eastAsia="en-AU"/>
              </w:rPr>
              <w:t>MCCABE</w:t>
            </w:r>
          </w:p>
        </w:tc>
        <w:tc>
          <w:tcPr>
            <w:tcW w:w="2126" w:type="dxa"/>
            <w:tcBorders>
              <w:top w:val="nil"/>
              <w:left w:val="nil"/>
              <w:bottom w:val="single" w:sz="4" w:space="0" w:color="auto"/>
              <w:right w:val="single" w:sz="4" w:space="0" w:color="auto"/>
            </w:tcBorders>
            <w:shd w:val="clear" w:color="auto" w:fill="auto"/>
            <w:noWrap/>
            <w:vAlign w:val="bottom"/>
          </w:tcPr>
          <w:p w14:paraId="2195BD9F" w14:textId="77777777" w:rsidR="00B7732B" w:rsidRPr="00104A49" w:rsidRDefault="00B7732B" w:rsidP="00104A49">
            <w:pPr>
              <w:rPr>
                <w:color w:val="000000"/>
                <w:sz w:val="20"/>
                <w:lang w:eastAsia="en-AU"/>
              </w:rPr>
            </w:pPr>
            <w:r w:rsidRPr="00104A49">
              <w:rPr>
                <w:color w:val="000000"/>
                <w:sz w:val="20"/>
                <w:lang w:eastAsia="en-AU"/>
              </w:rPr>
              <w:t>TONY</w:t>
            </w:r>
          </w:p>
        </w:tc>
        <w:tc>
          <w:tcPr>
            <w:tcW w:w="4308" w:type="dxa"/>
            <w:tcBorders>
              <w:top w:val="nil"/>
              <w:left w:val="nil"/>
              <w:bottom w:val="single" w:sz="4" w:space="0" w:color="auto"/>
              <w:right w:val="single" w:sz="4" w:space="0" w:color="auto"/>
            </w:tcBorders>
            <w:shd w:val="clear" w:color="auto" w:fill="auto"/>
            <w:noWrap/>
            <w:vAlign w:val="bottom"/>
          </w:tcPr>
          <w:p w14:paraId="08984C30" w14:textId="77777777" w:rsidR="00B7732B" w:rsidRPr="00104A49" w:rsidRDefault="00B7732B" w:rsidP="00104A49">
            <w:pPr>
              <w:rPr>
                <w:color w:val="000000"/>
                <w:sz w:val="20"/>
                <w:lang w:eastAsia="en-AU"/>
              </w:rPr>
            </w:pPr>
            <w:r w:rsidRPr="00104A49">
              <w:rPr>
                <w:color w:val="000000"/>
                <w:sz w:val="20"/>
                <w:lang w:eastAsia="en-AU"/>
              </w:rPr>
              <w:t>10 NEUMAYER STREET</w:t>
            </w:r>
          </w:p>
        </w:tc>
        <w:tc>
          <w:tcPr>
            <w:tcW w:w="1867" w:type="dxa"/>
            <w:tcBorders>
              <w:top w:val="nil"/>
              <w:left w:val="nil"/>
              <w:bottom w:val="single" w:sz="4" w:space="0" w:color="auto"/>
              <w:right w:val="single" w:sz="4" w:space="0" w:color="auto"/>
            </w:tcBorders>
            <w:shd w:val="clear" w:color="auto" w:fill="auto"/>
            <w:noWrap/>
            <w:vAlign w:val="bottom"/>
          </w:tcPr>
          <w:p w14:paraId="55AF9598" w14:textId="77777777" w:rsidR="00B7732B" w:rsidRPr="00104A49" w:rsidRDefault="00B7732B" w:rsidP="00104A49">
            <w:pPr>
              <w:rPr>
                <w:color w:val="000000"/>
                <w:sz w:val="20"/>
                <w:lang w:eastAsia="en-AU"/>
              </w:rPr>
            </w:pPr>
            <w:r w:rsidRPr="00104A49">
              <w:rPr>
                <w:color w:val="000000"/>
                <w:sz w:val="20"/>
                <w:lang w:eastAsia="en-AU"/>
              </w:rPr>
              <w:t>PAGE</w:t>
            </w:r>
          </w:p>
        </w:tc>
        <w:tc>
          <w:tcPr>
            <w:tcW w:w="1559" w:type="dxa"/>
            <w:tcBorders>
              <w:top w:val="nil"/>
              <w:left w:val="nil"/>
              <w:bottom w:val="single" w:sz="4" w:space="0" w:color="auto"/>
              <w:right w:val="single" w:sz="4" w:space="0" w:color="auto"/>
            </w:tcBorders>
            <w:shd w:val="clear" w:color="auto" w:fill="auto"/>
            <w:noWrap/>
            <w:vAlign w:val="bottom"/>
          </w:tcPr>
          <w:p w14:paraId="4C0ABEFC" w14:textId="77777777" w:rsidR="00B7732B" w:rsidRPr="00104A49" w:rsidRDefault="00B7732B" w:rsidP="002C5B5B">
            <w:pPr>
              <w:jc w:val="right"/>
              <w:rPr>
                <w:color w:val="000000"/>
                <w:sz w:val="20"/>
                <w:lang w:eastAsia="en-AU"/>
              </w:rPr>
            </w:pPr>
            <w:r w:rsidRPr="00104A49">
              <w:rPr>
                <w:color w:val="000000"/>
                <w:sz w:val="20"/>
                <w:lang w:eastAsia="en-AU"/>
              </w:rPr>
              <w:t>$184.48</w:t>
            </w:r>
          </w:p>
        </w:tc>
      </w:tr>
      <w:tr w:rsidR="00B7732B" w:rsidRPr="00370F5D" w14:paraId="35E1AA26"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6760822" w14:textId="77777777" w:rsidR="00B7732B" w:rsidRPr="00104A49" w:rsidRDefault="00B7732B" w:rsidP="00104A49">
            <w:pPr>
              <w:rPr>
                <w:color w:val="000000"/>
                <w:sz w:val="20"/>
                <w:lang w:eastAsia="en-AU"/>
              </w:rPr>
            </w:pPr>
            <w:r w:rsidRPr="00104A49">
              <w:rPr>
                <w:color w:val="000000"/>
                <w:sz w:val="20"/>
                <w:lang w:eastAsia="en-AU"/>
              </w:rPr>
              <w:t>104</w:t>
            </w:r>
          </w:p>
        </w:tc>
        <w:tc>
          <w:tcPr>
            <w:tcW w:w="3402" w:type="dxa"/>
            <w:tcBorders>
              <w:top w:val="nil"/>
              <w:left w:val="nil"/>
              <w:bottom w:val="single" w:sz="4" w:space="0" w:color="auto"/>
              <w:right w:val="single" w:sz="4" w:space="0" w:color="auto"/>
            </w:tcBorders>
            <w:shd w:val="clear" w:color="auto" w:fill="auto"/>
            <w:noWrap/>
            <w:vAlign w:val="bottom"/>
          </w:tcPr>
          <w:p w14:paraId="5922E594" w14:textId="77777777" w:rsidR="00B7732B" w:rsidRPr="00104A49" w:rsidRDefault="00B7732B" w:rsidP="00104A49">
            <w:pPr>
              <w:rPr>
                <w:color w:val="000000"/>
                <w:sz w:val="20"/>
                <w:lang w:eastAsia="en-AU"/>
              </w:rPr>
            </w:pPr>
            <w:r w:rsidRPr="00104A49">
              <w:rPr>
                <w:color w:val="000000"/>
                <w:sz w:val="20"/>
                <w:lang w:eastAsia="en-AU"/>
              </w:rPr>
              <w:t>MCDONALD</w:t>
            </w:r>
          </w:p>
        </w:tc>
        <w:tc>
          <w:tcPr>
            <w:tcW w:w="2126" w:type="dxa"/>
            <w:tcBorders>
              <w:top w:val="nil"/>
              <w:left w:val="nil"/>
              <w:bottom w:val="single" w:sz="4" w:space="0" w:color="auto"/>
              <w:right w:val="single" w:sz="4" w:space="0" w:color="auto"/>
            </w:tcBorders>
            <w:shd w:val="clear" w:color="auto" w:fill="auto"/>
            <w:noWrap/>
            <w:vAlign w:val="bottom"/>
          </w:tcPr>
          <w:p w14:paraId="2ACE47D1" w14:textId="77777777" w:rsidR="00B7732B" w:rsidRPr="00104A49" w:rsidRDefault="00B7732B" w:rsidP="00104A49">
            <w:pPr>
              <w:rPr>
                <w:color w:val="000000"/>
                <w:sz w:val="20"/>
                <w:lang w:eastAsia="en-AU"/>
              </w:rPr>
            </w:pPr>
            <w:r w:rsidRPr="00104A49">
              <w:rPr>
                <w:color w:val="000000"/>
                <w:sz w:val="20"/>
                <w:lang w:eastAsia="en-AU"/>
              </w:rPr>
              <w:t>JONATHON</w:t>
            </w:r>
          </w:p>
        </w:tc>
        <w:tc>
          <w:tcPr>
            <w:tcW w:w="4308" w:type="dxa"/>
            <w:tcBorders>
              <w:top w:val="nil"/>
              <w:left w:val="nil"/>
              <w:bottom w:val="single" w:sz="4" w:space="0" w:color="auto"/>
              <w:right w:val="single" w:sz="4" w:space="0" w:color="auto"/>
            </w:tcBorders>
            <w:shd w:val="clear" w:color="auto" w:fill="auto"/>
            <w:noWrap/>
            <w:vAlign w:val="bottom"/>
          </w:tcPr>
          <w:p w14:paraId="46A5E9BA" w14:textId="77777777" w:rsidR="00B7732B" w:rsidRPr="00104A49" w:rsidRDefault="00B7732B" w:rsidP="00104A49">
            <w:pPr>
              <w:rPr>
                <w:color w:val="000000"/>
                <w:sz w:val="20"/>
                <w:lang w:eastAsia="en-AU"/>
              </w:rPr>
            </w:pPr>
            <w:r w:rsidRPr="00104A49">
              <w:rPr>
                <w:color w:val="000000"/>
                <w:sz w:val="20"/>
                <w:lang w:eastAsia="en-AU"/>
              </w:rPr>
              <w:t>45/3 HEARD STREET</w:t>
            </w:r>
          </w:p>
        </w:tc>
        <w:tc>
          <w:tcPr>
            <w:tcW w:w="1867" w:type="dxa"/>
            <w:tcBorders>
              <w:top w:val="nil"/>
              <w:left w:val="nil"/>
              <w:bottom w:val="single" w:sz="4" w:space="0" w:color="auto"/>
              <w:right w:val="single" w:sz="4" w:space="0" w:color="auto"/>
            </w:tcBorders>
            <w:shd w:val="clear" w:color="auto" w:fill="auto"/>
            <w:noWrap/>
            <w:vAlign w:val="bottom"/>
          </w:tcPr>
          <w:p w14:paraId="66046560" w14:textId="77777777" w:rsidR="00B7732B" w:rsidRPr="00104A49" w:rsidRDefault="00B7732B" w:rsidP="00104A49">
            <w:pPr>
              <w:rPr>
                <w:color w:val="000000"/>
                <w:sz w:val="20"/>
                <w:lang w:eastAsia="en-AU"/>
              </w:rPr>
            </w:pPr>
            <w:r w:rsidRPr="00104A49">
              <w:rPr>
                <w:color w:val="000000"/>
                <w:sz w:val="20"/>
                <w:lang w:eastAsia="en-AU"/>
              </w:rPr>
              <w:t>MAWSON</w:t>
            </w:r>
          </w:p>
        </w:tc>
        <w:tc>
          <w:tcPr>
            <w:tcW w:w="1559" w:type="dxa"/>
            <w:tcBorders>
              <w:top w:val="nil"/>
              <w:left w:val="nil"/>
              <w:bottom w:val="single" w:sz="4" w:space="0" w:color="auto"/>
              <w:right w:val="single" w:sz="4" w:space="0" w:color="auto"/>
            </w:tcBorders>
            <w:shd w:val="clear" w:color="auto" w:fill="auto"/>
            <w:noWrap/>
            <w:vAlign w:val="bottom"/>
          </w:tcPr>
          <w:p w14:paraId="51B207CA" w14:textId="77777777" w:rsidR="00B7732B" w:rsidRPr="00104A49" w:rsidRDefault="00B7732B" w:rsidP="002C5B5B">
            <w:pPr>
              <w:jc w:val="right"/>
              <w:rPr>
                <w:color w:val="000000"/>
                <w:sz w:val="20"/>
                <w:lang w:eastAsia="en-AU"/>
              </w:rPr>
            </w:pPr>
            <w:r w:rsidRPr="00104A49">
              <w:rPr>
                <w:color w:val="000000"/>
                <w:sz w:val="20"/>
                <w:lang w:eastAsia="en-AU"/>
              </w:rPr>
              <w:t>$840.00</w:t>
            </w:r>
          </w:p>
        </w:tc>
      </w:tr>
      <w:tr w:rsidR="00B7732B" w:rsidRPr="00370F5D" w14:paraId="5EB75E5C"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D493E82" w14:textId="77777777" w:rsidR="00B7732B" w:rsidRPr="00104A49" w:rsidRDefault="00B7732B" w:rsidP="00104A49">
            <w:pPr>
              <w:rPr>
                <w:color w:val="000000"/>
                <w:sz w:val="20"/>
                <w:lang w:eastAsia="en-AU"/>
              </w:rPr>
            </w:pPr>
            <w:r w:rsidRPr="00104A49">
              <w:rPr>
                <w:color w:val="000000"/>
                <w:sz w:val="20"/>
                <w:lang w:eastAsia="en-AU"/>
              </w:rPr>
              <w:t>105</w:t>
            </w:r>
          </w:p>
        </w:tc>
        <w:tc>
          <w:tcPr>
            <w:tcW w:w="3402" w:type="dxa"/>
            <w:tcBorders>
              <w:top w:val="nil"/>
              <w:left w:val="nil"/>
              <w:bottom w:val="single" w:sz="4" w:space="0" w:color="auto"/>
              <w:right w:val="single" w:sz="4" w:space="0" w:color="auto"/>
            </w:tcBorders>
            <w:shd w:val="clear" w:color="auto" w:fill="auto"/>
            <w:noWrap/>
            <w:vAlign w:val="bottom"/>
          </w:tcPr>
          <w:p w14:paraId="6DEFDEBC" w14:textId="77777777" w:rsidR="00B7732B" w:rsidRPr="00104A49" w:rsidRDefault="00B7732B" w:rsidP="00104A49">
            <w:pPr>
              <w:rPr>
                <w:color w:val="000000"/>
                <w:sz w:val="20"/>
                <w:lang w:eastAsia="en-AU"/>
              </w:rPr>
            </w:pPr>
            <w:r w:rsidRPr="00104A49">
              <w:rPr>
                <w:color w:val="000000"/>
                <w:sz w:val="20"/>
                <w:lang w:eastAsia="en-AU"/>
              </w:rPr>
              <w:t>MEISTER</w:t>
            </w:r>
          </w:p>
        </w:tc>
        <w:tc>
          <w:tcPr>
            <w:tcW w:w="2126" w:type="dxa"/>
            <w:tcBorders>
              <w:top w:val="nil"/>
              <w:left w:val="nil"/>
              <w:bottom w:val="single" w:sz="4" w:space="0" w:color="auto"/>
              <w:right w:val="single" w:sz="4" w:space="0" w:color="auto"/>
            </w:tcBorders>
            <w:shd w:val="clear" w:color="auto" w:fill="auto"/>
            <w:noWrap/>
            <w:vAlign w:val="bottom"/>
          </w:tcPr>
          <w:p w14:paraId="2640C683" w14:textId="77777777" w:rsidR="00B7732B" w:rsidRPr="00104A49" w:rsidRDefault="00B7732B" w:rsidP="00104A49">
            <w:pPr>
              <w:rPr>
                <w:color w:val="000000"/>
                <w:sz w:val="20"/>
                <w:lang w:eastAsia="en-AU"/>
              </w:rPr>
            </w:pPr>
            <w:r w:rsidRPr="00104A49">
              <w:rPr>
                <w:color w:val="000000"/>
                <w:sz w:val="20"/>
                <w:lang w:eastAsia="en-AU"/>
              </w:rPr>
              <w:t>NINA</w:t>
            </w:r>
          </w:p>
        </w:tc>
        <w:tc>
          <w:tcPr>
            <w:tcW w:w="4308" w:type="dxa"/>
            <w:tcBorders>
              <w:top w:val="nil"/>
              <w:left w:val="nil"/>
              <w:bottom w:val="single" w:sz="4" w:space="0" w:color="auto"/>
              <w:right w:val="single" w:sz="4" w:space="0" w:color="auto"/>
            </w:tcBorders>
            <w:shd w:val="clear" w:color="auto" w:fill="auto"/>
            <w:noWrap/>
            <w:vAlign w:val="bottom"/>
          </w:tcPr>
          <w:p w14:paraId="1E0C5EF1" w14:textId="77777777" w:rsidR="00B7732B" w:rsidRPr="00104A49" w:rsidRDefault="00B7732B" w:rsidP="00104A49">
            <w:pPr>
              <w:rPr>
                <w:color w:val="000000"/>
                <w:sz w:val="20"/>
                <w:lang w:eastAsia="en-AU"/>
              </w:rPr>
            </w:pPr>
            <w:r w:rsidRPr="00104A49">
              <w:rPr>
                <w:color w:val="000000"/>
                <w:sz w:val="20"/>
                <w:lang w:eastAsia="en-AU"/>
              </w:rPr>
              <w:t>62/12 CHALLIS STREET</w:t>
            </w:r>
          </w:p>
        </w:tc>
        <w:tc>
          <w:tcPr>
            <w:tcW w:w="1867" w:type="dxa"/>
            <w:tcBorders>
              <w:top w:val="nil"/>
              <w:left w:val="nil"/>
              <w:bottom w:val="single" w:sz="4" w:space="0" w:color="auto"/>
              <w:right w:val="single" w:sz="4" w:space="0" w:color="auto"/>
            </w:tcBorders>
            <w:shd w:val="clear" w:color="auto" w:fill="auto"/>
            <w:noWrap/>
            <w:vAlign w:val="bottom"/>
          </w:tcPr>
          <w:p w14:paraId="5BA304BD" w14:textId="77777777" w:rsidR="00B7732B" w:rsidRPr="00104A49" w:rsidRDefault="00B7732B" w:rsidP="00104A49">
            <w:pPr>
              <w:rPr>
                <w:color w:val="000000"/>
                <w:sz w:val="20"/>
                <w:lang w:eastAsia="en-AU"/>
              </w:rPr>
            </w:pPr>
            <w:r w:rsidRPr="00104A49">
              <w:rPr>
                <w:color w:val="000000"/>
                <w:sz w:val="20"/>
                <w:lang w:eastAsia="en-AU"/>
              </w:rPr>
              <w:t>DICKSON</w:t>
            </w:r>
          </w:p>
        </w:tc>
        <w:tc>
          <w:tcPr>
            <w:tcW w:w="1559" w:type="dxa"/>
            <w:tcBorders>
              <w:top w:val="nil"/>
              <w:left w:val="nil"/>
              <w:bottom w:val="single" w:sz="4" w:space="0" w:color="auto"/>
              <w:right w:val="single" w:sz="4" w:space="0" w:color="auto"/>
            </w:tcBorders>
            <w:shd w:val="clear" w:color="auto" w:fill="auto"/>
            <w:noWrap/>
            <w:vAlign w:val="bottom"/>
          </w:tcPr>
          <w:p w14:paraId="17F9A18D" w14:textId="77777777" w:rsidR="00B7732B" w:rsidRPr="00104A49" w:rsidRDefault="00B7732B" w:rsidP="002C5B5B">
            <w:pPr>
              <w:jc w:val="right"/>
              <w:rPr>
                <w:color w:val="000000"/>
                <w:sz w:val="20"/>
                <w:lang w:eastAsia="en-AU"/>
              </w:rPr>
            </w:pPr>
            <w:r w:rsidRPr="00104A49">
              <w:rPr>
                <w:color w:val="000000"/>
                <w:sz w:val="20"/>
                <w:lang w:eastAsia="en-AU"/>
              </w:rPr>
              <w:t>$860.00</w:t>
            </w:r>
          </w:p>
        </w:tc>
      </w:tr>
      <w:tr w:rsidR="00B7732B" w:rsidRPr="00370F5D" w14:paraId="430C260A"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BABDBD8" w14:textId="77777777" w:rsidR="00B7732B" w:rsidRPr="00104A49" w:rsidRDefault="00B7732B" w:rsidP="00104A49">
            <w:pPr>
              <w:rPr>
                <w:color w:val="000000"/>
                <w:sz w:val="20"/>
                <w:lang w:eastAsia="en-AU"/>
              </w:rPr>
            </w:pPr>
            <w:r w:rsidRPr="00104A49">
              <w:rPr>
                <w:color w:val="000000"/>
                <w:sz w:val="20"/>
                <w:lang w:eastAsia="en-AU"/>
              </w:rPr>
              <w:lastRenderedPageBreak/>
              <w:t>106</w:t>
            </w:r>
          </w:p>
        </w:tc>
        <w:tc>
          <w:tcPr>
            <w:tcW w:w="3402" w:type="dxa"/>
            <w:tcBorders>
              <w:top w:val="nil"/>
              <w:left w:val="nil"/>
              <w:bottom w:val="single" w:sz="4" w:space="0" w:color="auto"/>
              <w:right w:val="single" w:sz="4" w:space="0" w:color="auto"/>
            </w:tcBorders>
            <w:shd w:val="clear" w:color="auto" w:fill="auto"/>
            <w:noWrap/>
            <w:vAlign w:val="bottom"/>
          </w:tcPr>
          <w:p w14:paraId="4B1DC0F0" w14:textId="77777777" w:rsidR="00B7732B" w:rsidRPr="00104A49" w:rsidRDefault="00B7732B" w:rsidP="00104A49">
            <w:pPr>
              <w:rPr>
                <w:color w:val="000000"/>
                <w:sz w:val="20"/>
                <w:lang w:eastAsia="en-AU"/>
              </w:rPr>
            </w:pPr>
            <w:r w:rsidRPr="00104A49">
              <w:rPr>
                <w:color w:val="000000"/>
                <w:sz w:val="20"/>
                <w:lang w:eastAsia="en-AU"/>
              </w:rPr>
              <w:t>MELLADO CAMPOS</w:t>
            </w:r>
          </w:p>
        </w:tc>
        <w:tc>
          <w:tcPr>
            <w:tcW w:w="2126" w:type="dxa"/>
            <w:tcBorders>
              <w:top w:val="nil"/>
              <w:left w:val="nil"/>
              <w:bottom w:val="single" w:sz="4" w:space="0" w:color="auto"/>
              <w:right w:val="single" w:sz="4" w:space="0" w:color="auto"/>
            </w:tcBorders>
            <w:shd w:val="clear" w:color="auto" w:fill="auto"/>
            <w:noWrap/>
            <w:vAlign w:val="bottom"/>
          </w:tcPr>
          <w:p w14:paraId="4F7F9E5D" w14:textId="77777777" w:rsidR="00B7732B" w:rsidRPr="00104A49" w:rsidRDefault="00B7732B" w:rsidP="00104A49">
            <w:pPr>
              <w:rPr>
                <w:color w:val="000000"/>
                <w:sz w:val="20"/>
                <w:lang w:eastAsia="en-AU"/>
              </w:rPr>
            </w:pPr>
            <w:r w:rsidRPr="00104A49">
              <w:rPr>
                <w:color w:val="000000"/>
                <w:sz w:val="20"/>
                <w:lang w:eastAsia="en-AU"/>
              </w:rPr>
              <w:t>PAULA</w:t>
            </w:r>
          </w:p>
        </w:tc>
        <w:tc>
          <w:tcPr>
            <w:tcW w:w="4308" w:type="dxa"/>
            <w:tcBorders>
              <w:top w:val="nil"/>
              <w:left w:val="nil"/>
              <w:bottom w:val="single" w:sz="4" w:space="0" w:color="auto"/>
              <w:right w:val="single" w:sz="4" w:space="0" w:color="auto"/>
            </w:tcBorders>
            <w:shd w:val="clear" w:color="auto" w:fill="auto"/>
            <w:noWrap/>
            <w:vAlign w:val="bottom"/>
          </w:tcPr>
          <w:p w14:paraId="6DEB3431" w14:textId="77777777" w:rsidR="00B7732B" w:rsidRPr="00104A49" w:rsidRDefault="00B7732B" w:rsidP="00104A49">
            <w:pPr>
              <w:rPr>
                <w:color w:val="000000"/>
                <w:sz w:val="20"/>
                <w:lang w:eastAsia="en-AU"/>
              </w:rPr>
            </w:pPr>
            <w:r w:rsidRPr="00104A49">
              <w:rPr>
                <w:color w:val="000000"/>
                <w:sz w:val="20"/>
                <w:lang w:eastAsia="en-AU"/>
              </w:rPr>
              <w:t>29/8 GILES STREET</w:t>
            </w:r>
          </w:p>
        </w:tc>
        <w:tc>
          <w:tcPr>
            <w:tcW w:w="1867" w:type="dxa"/>
            <w:tcBorders>
              <w:top w:val="nil"/>
              <w:left w:val="nil"/>
              <w:bottom w:val="single" w:sz="4" w:space="0" w:color="auto"/>
              <w:right w:val="single" w:sz="4" w:space="0" w:color="auto"/>
            </w:tcBorders>
            <w:shd w:val="clear" w:color="auto" w:fill="auto"/>
            <w:noWrap/>
            <w:vAlign w:val="bottom"/>
          </w:tcPr>
          <w:p w14:paraId="733E36E8" w14:textId="77777777" w:rsidR="00B7732B" w:rsidRPr="00104A49" w:rsidRDefault="00B7732B" w:rsidP="00104A49">
            <w:pPr>
              <w:rPr>
                <w:color w:val="000000"/>
                <w:sz w:val="20"/>
                <w:lang w:eastAsia="en-AU"/>
              </w:rPr>
            </w:pPr>
            <w:r w:rsidRPr="00104A49">
              <w:rPr>
                <w:color w:val="000000"/>
                <w:sz w:val="20"/>
                <w:lang w:eastAsia="en-AU"/>
              </w:rPr>
              <w:t>GRIFFITH</w:t>
            </w:r>
          </w:p>
        </w:tc>
        <w:tc>
          <w:tcPr>
            <w:tcW w:w="1559" w:type="dxa"/>
            <w:tcBorders>
              <w:top w:val="nil"/>
              <w:left w:val="nil"/>
              <w:bottom w:val="single" w:sz="4" w:space="0" w:color="auto"/>
              <w:right w:val="single" w:sz="4" w:space="0" w:color="auto"/>
            </w:tcBorders>
            <w:shd w:val="clear" w:color="auto" w:fill="auto"/>
            <w:noWrap/>
            <w:vAlign w:val="bottom"/>
          </w:tcPr>
          <w:p w14:paraId="34CD4CE8" w14:textId="77777777" w:rsidR="00B7732B" w:rsidRPr="00104A49" w:rsidRDefault="00B7732B" w:rsidP="002C5B5B">
            <w:pPr>
              <w:jc w:val="right"/>
              <w:rPr>
                <w:color w:val="000000"/>
                <w:sz w:val="20"/>
                <w:lang w:eastAsia="en-AU"/>
              </w:rPr>
            </w:pPr>
            <w:r w:rsidRPr="00104A49">
              <w:rPr>
                <w:color w:val="000000"/>
                <w:sz w:val="20"/>
                <w:lang w:eastAsia="en-AU"/>
              </w:rPr>
              <w:t>$650.00</w:t>
            </w:r>
          </w:p>
        </w:tc>
      </w:tr>
      <w:tr w:rsidR="00B7732B" w:rsidRPr="00370F5D" w14:paraId="11F77BA3"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41C2B98" w14:textId="77777777" w:rsidR="00B7732B" w:rsidRPr="00104A49" w:rsidRDefault="00B7732B" w:rsidP="00104A49">
            <w:pPr>
              <w:rPr>
                <w:color w:val="000000"/>
                <w:sz w:val="20"/>
                <w:lang w:eastAsia="en-AU"/>
              </w:rPr>
            </w:pPr>
            <w:r w:rsidRPr="00104A49">
              <w:rPr>
                <w:color w:val="000000"/>
                <w:sz w:val="20"/>
                <w:lang w:eastAsia="en-AU"/>
              </w:rPr>
              <w:t>107</w:t>
            </w:r>
          </w:p>
        </w:tc>
        <w:tc>
          <w:tcPr>
            <w:tcW w:w="3402" w:type="dxa"/>
            <w:tcBorders>
              <w:top w:val="nil"/>
              <w:left w:val="nil"/>
              <w:bottom w:val="single" w:sz="4" w:space="0" w:color="auto"/>
              <w:right w:val="single" w:sz="4" w:space="0" w:color="auto"/>
            </w:tcBorders>
            <w:shd w:val="clear" w:color="auto" w:fill="auto"/>
            <w:noWrap/>
            <w:vAlign w:val="bottom"/>
          </w:tcPr>
          <w:p w14:paraId="07C13785" w14:textId="77777777" w:rsidR="00B7732B" w:rsidRPr="00104A49" w:rsidRDefault="00B7732B" w:rsidP="00104A49">
            <w:pPr>
              <w:rPr>
                <w:color w:val="000000"/>
                <w:sz w:val="20"/>
                <w:lang w:eastAsia="en-AU"/>
              </w:rPr>
            </w:pPr>
            <w:r w:rsidRPr="00104A49">
              <w:rPr>
                <w:color w:val="000000"/>
                <w:sz w:val="20"/>
                <w:lang w:eastAsia="en-AU"/>
              </w:rPr>
              <w:t>MEYERS</w:t>
            </w:r>
          </w:p>
        </w:tc>
        <w:tc>
          <w:tcPr>
            <w:tcW w:w="2126" w:type="dxa"/>
            <w:tcBorders>
              <w:top w:val="nil"/>
              <w:left w:val="nil"/>
              <w:bottom w:val="single" w:sz="4" w:space="0" w:color="auto"/>
              <w:right w:val="single" w:sz="4" w:space="0" w:color="auto"/>
            </w:tcBorders>
            <w:shd w:val="clear" w:color="auto" w:fill="auto"/>
            <w:noWrap/>
            <w:vAlign w:val="bottom"/>
          </w:tcPr>
          <w:p w14:paraId="1A7B9FDE" w14:textId="77777777" w:rsidR="00B7732B" w:rsidRPr="00104A49" w:rsidRDefault="00B7732B" w:rsidP="00104A49">
            <w:pPr>
              <w:rPr>
                <w:color w:val="000000"/>
                <w:sz w:val="20"/>
                <w:lang w:eastAsia="en-AU"/>
              </w:rPr>
            </w:pPr>
            <w:r w:rsidRPr="00104A49">
              <w:rPr>
                <w:color w:val="000000"/>
                <w:sz w:val="20"/>
                <w:lang w:eastAsia="en-AU"/>
              </w:rPr>
              <w:t>MATTHEW</w:t>
            </w:r>
          </w:p>
        </w:tc>
        <w:tc>
          <w:tcPr>
            <w:tcW w:w="4308" w:type="dxa"/>
            <w:tcBorders>
              <w:top w:val="nil"/>
              <w:left w:val="nil"/>
              <w:bottom w:val="single" w:sz="4" w:space="0" w:color="auto"/>
              <w:right w:val="single" w:sz="4" w:space="0" w:color="auto"/>
            </w:tcBorders>
            <w:shd w:val="clear" w:color="auto" w:fill="auto"/>
            <w:noWrap/>
            <w:vAlign w:val="bottom"/>
          </w:tcPr>
          <w:p w14:paraId="13B0C41E" w14:textId="77777777" w:rsidR="00B7732B" w:rsidRPr="00104A49" w:rsidRDefault="00B7732B" w:rsidP="00104A49">
            <w:pPr>
              <w:rPr>
                <w:color w:val="000000"/>
                <w:sz w:val="20"/>
                <w:lang w:eastAsia="en-AU"/>
              </w:rPr>
            </w:pPr>
            <w:r w:rsidRPr="00104A49">
              <w:rPr>
                <w:color w:val="000000"/>
                <w:sz w:val="20"/>
                <w:lang w:eastAsia="en-AU"/>
              </w:rPr>
              <w:t>6 WAMBAYA CRESCENT</w:t>
            </w:r>
          </w:p>
        </w:tc>
        <w:tc>
          <w:tcPr>
            <w:tcW w:w="1867" w:type="dxa"/>
            <w:tcBorders>
              <w:top w:val="nil"/>
              <w:left w:val="nil"/>
              <w:bottom w:val="single" w:sz="4" w:space="0" w:color="auto"/>
              <w:right w:val="single" w:sz="4" w:space="0" w:color="auto"/>
            </w:tcBorders>
            <w:shd w:val="clear" w:color="auto" w:fill="auto"/>
            <w:noWrap/>
            <w:vAlign w:val="bottom"/>
          </w:tcPr>
          <w:p w14:paraId="7F607CC6" w14:textId="77777777" w:rsidR="00B7732B" w:rsidRPr="00104A49" w:rsidRDefault="00B7732B" w:rsidP="00104A49">
            <w:pPr>
              <w:rPr>
                <w:color w:val="000000"/>
                <w:sz w:val="20"/>
                <w:lang w:eastAsia="en-AU"/>
              </w:rPr>
            </w:pPr>
            <w:r w:rsidRPr="00104A49">
              <w:rPr>
                <w:color w:val="000000"/>
                <w:sz w:val="20"/>
                <w:lang w:eastAsia="en-AU"/>
              </w:rPr>
              <w:t>WARAMANGA</w:t>
            </w:r>
          </w:p>
        </w:tc>
        <w:tc>
          <w:tcPr>
            <w:tcW w:w="1559" w:type="dxa"/>
            <w:tcBorders>
              <w:top w:val="nil"/>
              <w:left w:val="nil"/>
              <w:bottom w:val="single" w:sz="4" w:space="0" w:color="auto"/>
              <w:right w:val="single" w:sz="4" w:space="0" w:color="auto"/>
            </w:tcBorders>
            <w:shd w:val="clear" w:color="auto" w:fill="auto"/>
            <w:noWrap/>
            <w:vAlign w:val="bottom"/>
          </w:tcPr>
          <w:p w14:paraId="339FBBE1" w14:textId="77777777" w:rsidR="00B7732B" w:rsidRPr="00104A49" w:rsidRDefault="00B7732B" w:rsidP="002C5B5B">
            <w:pPr>
              <w:jc w:val="right"/>
              <w:rPr>
                <w:color w:val="000000"/>
                <w:sz w:val="20"/>
                <w:lang w:eastAsia="en-AU"/>
              </w:rPr>
            </w:pPr>
            <w:r w:rsidRPr="00104A49">
              <w:rPr>
                <w:color w:val="000000"/>
                <w:sz w:val="20"/>
                <w:lang w:eastAsia="en-AU"/>
              </w:rPr>
              <w:t>$700.25</w:t>
            </w:r>
          </w:p>
        </w:tc>
      </w:tr>
      <w:tr w:rsidR="00B7732B" w:rsidRPr="00370F5D" w14:paraId="57E0D09F"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E4EC7F9" w14:textId="77777777" w:rsidR="00B7732B" w:rsidRPr="00104A49" w:rsidRDefault="00B7732B" w:rsidP="00104A49">
            <w:pPr>
              <w:rPr>
                <w:color w:val="000000"/>
                <w:sz w:val="20"/>
                <w:lang w:eastAsia="en-AU"/>
              </w:rPr>
            </w:pPr>
            <w:r w:rsidRPr="00104A49">
              <w:rPr>
                <w:color w:val="000000"/>
                <w:sz w:val="20"/>
                <w:lang w:eastAsia="en-AU"/>
              </w:rPr>
              <w:t>108</w:t>
            </w:r>
          </w:p>
        </w:tc>
        <w:tc>
          <w:tcPr>
            <w:tcW w:w="3402" w:type="dxa"/>
            <w:tcBorders>
              <w:top w:val="nil"/>
              <w:left w:val="nil"/>
              <w:bottom w:val="single" w:sz="4" w:space="0" w:color="auto"/>
              <w:right w:val="single" w:sz="4" w:space="0" w:color="auto"/>
            </w:tcBorders>
            <w:shd w:val="clear" w:color="auto" w:fill="auto"/>
            <w:noWrap/>
            <w:vAlign w:val="bottom"/>
          </w:tcPr>
          <w:p w14:paraId="0F5A784C" w14:textId="77777777" w:rsidR="00B7732B" w:rsidRPr="00104A49" w:rsidRDefault="00B7732B" w:rsidP="00104A49">
            <w:pPr>
              <w:rPr>
                <w:color w:val="000000"/>
                <w:sz w:val="20"/>
                <w:lang w:eastAsia="en-AU"/>
              </w:rPr>
            </w:pPr>
            <w:r w:rsidRPr="00104A49">
              <w:rPr>
                <w:color w:val="000000"/>
                <w:sz w:val="20"/>
                <w:lang w:eastAsia="en-AU"/>
              </w:rPr>
              <w:t>MILLER</w:t>
            </w:r>
          </w:p>
        </w:tc>
        <w:tc>
          <w:tcPr>
            <w:tcW w:w="2126" w:type="dxa"/>
            <w:tcBorders>
              <w:top w:val="nil"/>
              <w:left w:val="nil"/>
              <w:bottom w:val="single" w:sz="4" w:space="0" w:color="auto"/>
              <w:right w:val="single" w:sz="4" w:space="0" w:color="auto"/>
            </w:tcBorders>
            <w:shd w:val="clear" w:color="auto" w:fill="auto"/>
            <w:noWrap/>
            <w:vAlign w:val="bottom"/>
          </w:tcPr>
          <w:p w14:paraId="1CC5B11C" w14:textId="77777777" w:rsidR="00B7732B" w:rsidRPr="00104A49" w:rsidRDefault="00B7732B" w:rsidP="00104A49">
            <w:pPr>
              <w:rPr>
                <w:color w:val="000000"/>
                <w:sz w:val="20"/>
                <w:lang w:eastAsia="en-AU"/>
              </w:rPr>
            </w:pPr>
            <w:r w:rsidRPr="00104A49">
              <w:rPr>
                <w:color w:val="000000"/>
                <w:sz w:val="20"/>
                <w:lang w:eastAsia="en-AU"/>
              </w:rPr>
              <w:t>ANGUS</w:t>
            </w:r>
          </w:p>
        </w:tc>
        <w:tc>
          <w:tcPr>
            <w:tcW w:w="4308" w:type="dxa"/>
            <w:tcBorders>
              <w:top w:val="nil"/>
              <w:left w:val="nil"/>
              <w:bottom w:val="single" w:sz="4" w:space="0" w:color="auto"/>
              <w:right w:val="single" w:sz="4" w:space="0" w:color="auto"/>
            </w:tcBorders>
            <w:shd w:val="clear" w:color="auto" w:fill="auto"/>
            <w:noWrap/>
            <w:vAlign w:val="bottom"/>
          </w:tcPr>
          <w:p w14:paraId="67284D2C" w14:textId="77777777" w:rsidR="00B7732B" w:rsidRPr="00104A49" w:rsidRDefault="00B7732B" w:rsidP="00104A49">
            <w:pPr>
              <w:rPr>
                <w:color w:val="000000"/>
                <w:sz w:val="20"/>
                <w:lang w:eastAsia="en-AU"/>
              </w:rPr>
            </w:pPr>
            <w:r w:rsidRPr="00104A49">
              <w:rPr>
                <w:color w:val="000000"/>
                <w:sz w:val="20"/>
                <w:lang w:eastAsia="en-AU"/>
              </w:rPr>
              <w:t>9 FERGUSON CIRCUIT</w:t>
            </w:r>
          </w:p>
        </w:tc>
        <w:tc>
          <w:tcPr>
            <w:tcW w:w="1867" w:type="dxa"/>
            <w:tcBorders>
              <w:top w:val="nil"/>
              <w:left w:val="nil"/>
              <w:bottom w:val="single" w:sz="4" w:space="0" w:color="auto"/>
              <w:right w:val="single" w:sz="4" w:space="0" w:color="auto"/>
            </w:tcBorders>
            <w:shd w:val="clear" w:color="auto" w:fill="auto"/>
            <w:noWrap/>
            <w:vAlign w:val="bottom"/>
          </w:tcPr>
          <w:p w14:paraId="10256E33" w14:textId="77777777" w:rsidR="00B7732B" w:rsidRPr="00104A49" w:rsidRDefault="00B7732B" w:rsidP="00104A49">
            <w:pPr>
              <w:rPr>
                <w:color w:val="000000"/>
                <w:sz w:val="20"/>
                <w:lang w:eastAsia="en-AU"/>
              </w:rPr>
            </w:pPr>
            <w:r w:rsidRPr="00104A49">
              <w:rPr>
                <w:color w:val="000000"/>
                <w:sz w:val="20"/>
                <w:lang w:eastAsia="en-AU"/>
              </w:rPr>
              <w:t>NGUNNAWAL</w:t>
            </w:r>
          </w:p>
        </w:tc>
        <w:tc>
          <w:tcPr>
            <w:tcW w:w="1559" w:type="dxa"/>
            <w:tcBorders>
              <w:top w:val="nil"/>
              <w:left w:val="nil"/>
              <w:bottom w:val="single" w:sz="4" w:space="0" w:color="auto"/>
              <w:right w:val="single" w:sz="4" w:space="0" w:color="auto"/>
            </w:tcBorders>
            <w:shd w:val="clear" w:color="auto" w:fill="auto"/>
            <w:noWrap/>
            <w:vAlign w:val="bottom"/>
          </w:tcPr>
          <w:p w14:paraId="07014C82" w14:textId="77777777" w:rsidR="00B7732B" w:rsidRPr="00104A49" w:rsidRDefault="00B7732B" w:rsidP="002C5B5B">
            <w:pPr>
              <w:jc w:val="right"/>
              <w:rPr>
                <w:color w:val="000000"/>
                <w:sz w:val="20"/>
                <w:lang w:eastAsia="en-AU"/>
              </w:rPr>
            </w:pPr>
            <w:r w:rsidRPr="00104A49">
              <w:rPr>
                <w:color w:val="000000"/>
                <w:sz w:val="20"/>
                <w:lang w:eastAsia="en-AU"/>
              </w:rPr>
              <w:t>$249.76</w:t>
            </w:r>
          </w:p>
        </w:tc>
      </w:tr>
      <w:tr w:rsidR="00B7732B" w:rsidRPr="00370F5D" w14:paraId="45C796F8"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6B042D8" w14:textId="77777777" w:rsidR="00B7732B" w:rsidRPr="00104A49" w:rsidRDefault="00B7732B" w:rsidP="00104A49">
            <w:pPr>
              <w:rPr>
                <w:color w:val="000000"/>
                <w:sz w:val="20"/>
                <w:lang w:eastAsia="en-AU"/>
              </w:rPr>
            </w:pPr>
            <w:r w:rsidRPr="00104A49">
              <w:rPr>
                <w:color w:val="000000"/>
                <w:sz w:val="20"/>
                <w:lang w:eastAsia="en-AU"/>
              </w:rPr>
              <w:t>109</w:t>
            </w:r>
          </w:p>
        </w:tc>
        <w:tc>
          <w:tcPr>
            <w:tcW w:w="3402" w:type="dxa"/>
            <w:tcBorders>
              <w:top w:val="nil"/>
              <w:left w:val="nil"/>
              <w:bottom w:val="single" w:sz="4" w:space="0" w:color="auto"/>
              <w:right w:val="single" w:sz="4" w:space="0" w:color="auto"/>
            </w:tcBorders>
            <w:shd w:val="clear" w:color="auto" w:fill="auto"/>
            <w:noWrap/>
            <w:vAlign w:val="bottom"/>
          </w:tcPr>
          <w:p w14:paraId="13014591" w14:textId="77777777" w:rsidR="00B7732B" w:rsidRPr="00104A49" w:rsidRDefault="00B7732B" w:rsidP="00104A49">
            <w:pPr>
              <w:rPr>
                <w:color w:val="000000"/>
                <w:sz w:val="20"/>
                <w:lang w:eastAsia="en-AU"/>
              </w:rPr>
            </w:pPr>
            <w:r w:rsidRPr="00104A49">
              <w:rPr>
                <w:color w:val="000000"/>
                <w:sz w:val="20"/>
                <w:lang w:eastAsia="en-AU"/>
              </w:rPr>
              <w:t>MOORE</w:t>
            </w:r>
          </w:p>
        </w:tc>
        <w:tc>
          <w:tcPr>
            <w:tcW w:w="2126" w:type="dxa"/>
            <w:tcBorders>
              <w:top w:val="nil"/>
              <w:left w:val="nil"/>
              <w:bottom w:val="single" w:sz="4" w:space="0" w:color="auto"/>
              <w:right w:val="single" w:sz="4" w:space="0" w:color="auto"/>
            </w:tcBorders>
            <w:shd w:val="clear" w:color="auto" w:fill="auto"/>
            <w:noWrap/>
            <w:vAlign w:val="bottom"/>
          </w:tcPr>
          <w:p w14:paraId="32D69123" w14:textId="77777777" w:rsidR="00B7732B" w:rsidRPr="00104A49" w:rsidRDefault="00B7732B" w:rsidP="00104A49">
            <w:pPr>
              <w:rPr>
                <w:color w:val="000000"/>
                <w:sz w:val="20"/>
                <w:lang w:eastAsia="en-AU"/>
              </w:rPr>
            </w:pPr>
            <w:r w:rsidRPr="00104A49">
              <w:rPr>
                <w:color w:val="000000"/>
                <w:sz w:val="20"/>
                <w:lang w:eastAsia="en-AU"/>
              </w:rPr>
              <w:t>KELSIE</w:t>
            </w:r>
          </w:p>
        </w:tc>
        <w:tc>
          <w:tcPr>
            <w:tcW w:w="4308" w:type="dxa"/>
            <w:tcBorders>
              <w:top w:val="nil"/>
              <w:left w:val="nil"/>
              <w:bottom w:val="single" w:sz="4" w:space="0" w:color="auto"/>
              <w:right w:val="single" w:sz="4" w:space="0" w:color="auto"/>
            </w:tcBorders>
            <w:shd w:val="clear" w:color="auto" w:fill="auto"/>
            <w:noWrap/>
            <w:vAlign w:val="bottom"/>
          </w:tcPr>
          <w:p w14:paraId="6C8AADCD" w14:textId="77777777" w:rsidR="00B7732B" w:rsidRPr="00104A49" w:rsidRDefault="00B7732B" w:rsidP="00104A49">
            <w:pPr>
              <w:rPr>
                <w:color w:val="000000"/>
                <w:sz w:val="20"/>
                <w:lang w:eastAsia="en-AU"/>
              </w:rPr>
            </w:pPr>
            <w:r w:rsidRPr="00104A49">
              <w:rPr>
                <w:color w:val="000000"/>
                <w:sz w:val="20"/>
                <w:lang w:eastAsia="en-AU"/>
              </w:rPr>
              <w:t>3/35 LOCHBUY STREET</w:t>
            </w:r>
          </w:p>
        </w:tc>
        <w:tc>
          <w:tcPr>
            <w:tcW w:w="1867" w:type="dxa"/>
            <w:tcBorders>
              <w:top w:val="nil"/>
              <w:left w:val="nil"/>
              <w:bottom w:val="single" w:sz="4" w:space="0" w:color="auto"/>
              <w:right w:val="single" w:sz="4" w:space="0" w:color="auto"/>
            </w:tcBorders>
            <w:shd w:val="clear" w:color="auto" w:fill="auto"/>
            <w:noWrap/>
            <w:vAlign w:val="bottom"/>
          </w:tcPr>
          <w:p w14:paraId="1F3A7342" w14:textId="77777777" w:rsidR="00B7732B" w:rsidRPr="00104A49" w:rsidRDefault="00B7732B" w:rsidP="00104A49">
            <w:pPr>
              <w:rPr>
                <w:color w:val="000000"/>
                <w:sz w:val="20"/>
                <w:lang w:eastAsia="en-AU"/>
              </w:rPr>
            </w:pPr>
            <w:r w:rsidRPr="00104A49">
              <w:rPr>
                <w:color w:val="000000"/>
                <w:sz w:val="20"/>
                <w:lang w:eastAsia="en-AU"/>
              </w:rPr>
              <w:t>MACQUARIE</w:t>
            </w:r>
          </w:p>
        </w:tc>
        <w:tc>
          <w:tcPr>
            <w:tcW w:w="1559" w:type="dxa"/>
            <w:tcBorders>
              <w:top w:val="nil"/>
              <w:left w:val="nil"/>
              <w:bottom w:val="single" w:sz="4" w:space="0" w:color="auto"/>
              <w:right w:val="single" w:sz="4" w:space="0" w:color="auto"/>
            </w:tcBorders>
            <w:shd w:val="clear" w:color="auto" w:fill="auto"/>
            <w:noWrap/>
            <w:vAlign w:val="bottom"/>
          </w:tcPr>
          <w:p w14:paraId="2064601A" w14:textId="77777777" w:rsidR="00B7732B" w:rsidRPr="00104A49" w:rsidRDefault="00B7732B" w:rsidP="002C5B5B">
            <w:pPr>
              <w:jc w:val="right"/>
              <w:rPr>
                <w:color w:val="000000"/>
                <w:sz w:val="20"/>
                <w:lang w:eastAsia="en-AU"/>
              </w:rPr>
            </w:pPr>
            <w:r w:rsidRPr="00104A49">
              <w:rPr>
                <w:color w:val="000000"/>
                <w:sz w:val="20"/>
                <w:lang w:eastAsia="en-AU"/>
              </w:rPr>
              <w:t>$395.00</w:t>
            </w:r>
          </w:p>
        </w:tc>
      </w:tr>
      <w:tr w:rsidR="00B7732B" w:rsidRPr="00370F5D" w14:paraId="68C164F7"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4F7738D" w14:textId="77777777" w:rsidR="00B7732B" w:rsidRPr="00104A49" w:rsidRDefault="00B7732B" w:rsidP="00104A49">
            <w:pPr>
              <w:rPr>
                <w:color w:val="000000"/>
                <w:sz w:val="20"/>
                <w:lang w:eastAsia="en-AU"/>
              </w:rPr>
            </w:pPr>
            <w:r w:rsidRPr="00104A49">
              <w:rPr>
                <w:color w:val="000000"/>
                <w:sz w:val="20"/>
                <w:lang w:eastAsia="en-AU"/>
              </w:rPr>
              <w:t>110</w:t>
            </w:r>
          </w:p>
        </w:tc>
        <w:tc>
          <w:tcPr>
            <w:tcW w:w="3402" w:type="dxa"/>
            <w:tcBorders>
              <w:top w:val="nil"/>
              <w:left w:val="nil"/>
              <w:bottom w:val="single" w:sz="4" w:space="0" w:color="auto"/>
              <w:right w:val="single" w:sz="4" w:space="0" w:color="auto"/>
            </w:tcBorders>
            <w:shd w:val="clear" w:color="auto" w:fill="auto"/>
            <w:noWrap/>
            <w:vAlign w:val="bottom"/>
          </w:tcPr>
          <w:p w14:paraId="74189853" w14:textId="77777777" w:rsidR="00B7732B" w:rsidRPr="00104A49" w:rsidRDefault="00B7732B" w:rsidP="00104A49">
            <w:pPr>
              <w:rPr>
                <w:color w:val="000000"/>
                <w:sz w:val="20"/>
                <w:lang w:eastAsia="en-AU"/>
              </w:rPr>
            </w:pPr>
            <w:r w:rsidRPr="00104A49">
              <w:rPr>
                <w:color w:val="000000"/>
                <w:sz w:val="20"/>
                <w:lang w:eastAsia="en-AU"/>
              </w:rPr>
              <w:t>MORRIS</w:t>
            </w:r>
          </w:p>
        </w:tc>
        <w:tc>
          <w:tcPr>
            <w:tcW w:w="2126" w:type="dxa"/>
            <w:tcBorders>
              <w:top w:val="nil"/>
              <w:left w:val="nil"/>
              <w:bottom w:val="single" w:sz="4" w:space="0" w:color="auto"/>
              <w:right w:val="single" w:sz="4" w:space="0" w:color="auto"/>
            </w:tcBorders>
            <w:shd w:val="clear" w:color="auto" w:fill="auto"/>
            <w:noWrap/>
            <w:vAlign w:val="bottom"/>
          </w:tcPr>
          <w:p w14:paraId="6E989984" w14:textId="77777777" w:rsidR="00B7732B" w:rsidRPr="00104A49" w:rsidRDefault="00B7732B" w:rsidP="00104A49">
            <w:pPr>
              <w:rPr>
                <w:color w:val="000000"/>
                <w:sz w:val="20"/>
                <w:lang w:eastAsia="en-AU"/>
              </w:rPr>
            </w:pPr>
            <w:r w:rsidRPr="00104A49">
              <w:rPr>
                <w:color w:val="000000"/>
                <w:sz w:val="20"/>
                <w:lang w:eastAsia="en-AU"/>
              </w:rPr>
              <w:t>JANE</w:t>
            </w:r>
          </w:p>
        </w:tc>
        <w:tc>
          <w:tcPr>
            <w:tcW w:w="4308" w:type="dxa"/>
            <w:tcBorders>
              <w:top w:val="nil"/>
              <w:left w:val="nil"/>
              <w:bottom w:val="single" w:sz="4" w:space="0" w:color="auto"/>
              <w:right w:val="single" w:sz="4" w:space="0" w:color="auto"/>
            </w:tcBorders>
            <w:shd w:val="clear" w:color="auto" w:fill="auto"/>
            <w:noWrap/>
            <w:vAlign w:val="bottom"/>
          </w:tcPr>
          <w:p w14:paraId="6F465669" w14:textId="77777777" w:rsidR="00B7732B" w:rsidRPr="00104A49" w:rsidRDefault="00B7732B" w:rsidP="00104A49">
            <w:pPr>
              <w:rPr>
                <w:color w:val="000000"/>
                <w:sz w:val="20"/>
                <w:lang w:eastAsia="en-AU"/>
              </w:rPr>
            </w:pPr>
            <w:r w:rsidRPr="00104A49">
              <w:rPr>
                <w:color w:val="000000"/>
                <w:sz w:val="20"/>
                <w:lang w:eastAsia="en-AU"/>
              </w:rPr>
              <w:t>9/50 MARUNGUL AVENUE</w:t>
            </w:r>
          </w:p>
        </w:tc>
        <w:tc>
          <w:tcPr>
            <w:tcW w:w="1867" w:type="dxa"/>
            <w:tcBorders>
              <w:top w:val="nil"/>
              <w:left w:val="nil"/>
              <w:bottom w:val="single" w:sz="4" w:space="0" w:color="auto"/>
              <w:right w:val="single" w:sz="4" w:space="0" w:color="auto"/>
            </w:tcBorders>
            <w:shd w:val="clear" w:color="auto" w:fill="auto"/>
            <w:noWrap/>
            <w:vAlign w:val="bottom"/>
          </w:tcPr>
          <w:p w14:paraId="786DE4EA" w14:textId="77777777" w:rsidR="00B7732B" w:rsidRPr="00104A49" w:rsidRDefault="00B7732B" w:rsidP="00104A49">
            <w:pPr>
              <w:rPr>
                <w:color w:val="000000"/>
                <w:sz w:val="20"/>
                <w:lang w:eastAsia="en-AU"/>
              </w:rPr>
            </w:pPr>
            <w:r w:rsidRPr="00104A49">
              <w:rPr>
                <w:color w:val="000000"/>
                <w:sz w:val="20"/>
                <w:lang w:eastAsia="en-AU"/>
              </w:rPr>
              <w:t>NGUNNAWAL</w:t>
            </w:r>
          </w:p>
        </w:tc>
        <w:tc>
          <w:tcPr>
            <w:tcW w:w="1559" w:type="dxa"/>
            <w:tcBorders>
              <w:top w:val="nil"/>
              <w:left w:val="nil"/>
              <w:bottom w:val="single" w:sz="4" w:space="0" w:color="auto"/>
              <w:right w:val="single" w:sz="4" w:space="0" w:color="auto"/>
            </w:tcBorders>
            <w:shd w:val="clear" w:color="auto" w:fill="auto"/>
            <w:noWrap/>
            <w:vAlign w:val="bottom"/>
          </w:tcPr>
          <w:p w14:paraId="2AF3DF11" w14:textId="77777777" w:rsidR="00B7732B" w:rsidRPr="00104A49" w:rsidRDefault="00B7732B" w:rsidP="002C5B5B">
            <w:pPr>
              <w:jc w:val="right"/>
              <w:rPr>
                <w:color w:val="000000"/>
                <w:sz w:val="20"/>
                <w:lang w:eastAsia="en-AU"/>
              </w:rPr>
            </w:pPr>
            <w:r w:rsidRPr="00104A49">
              <w:rPr>
                <w:color w:val="000000"/>
                <w:sz w:val="20"/>
                <w:lang w:eastAsia="en-AU"/>
              </w:rPr>
              <w:t>$760.00</w:t>
            </w:r>
          </w:p>
        </w:tc>
      </w:tr>
      <w:tr w:rsidR="00B7732B" w:rsidRPr="00370F5D" w14:paraId="71E78CE3"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E4B571B" w14:textId="77777777" w:rsidR="00B7732B" w:rsidRPr="00104A49" w:rsidRDefault="00B7732B" w:rsidP="00104A49">
            <w:pPr>
              <w:rPr>
                <w:color w:val="000000"/>
                <w:sz w:val="20"/>
                <w:lang w:eastAsia="en-AU"/>
              </w:rPr>
            </w:pPr>
            <w:r w:rsidRPr="00104A49">
              <w:rPr>
                <w:color w:val="000000"/>
                <w:sz w:val="20"/>
                <w:lang w:eastAsia="en-AU"/>
              </w:rPr>
              <w:t>111</w:t>
            </w:r>
          </w:p>
        </w:tc>
        <w:tc>
          <w:tcPr>
            <w:tcW w:w="3402" w:type="dxa"/>
            <w:tcBorders>
              <w:top w:val="nil"/>
              <w:left w:val="nil"/>
              <w:bottom w:val="single" w:sz="4" w:space="0" w:color="auto"/>
              <w:right w:val="single" w:sz="4" w:space="0" w:color="auto"/>
            </w:tcBorders>
            <w:shd w:val="clear" w:color="auto" w:fill="auto"/>
            <w:noWrap/>
            <w:vAlign w:val="bottom"/>
          </w:tcPr>
          <w:p w14:paraId="0B599EEC" w14:textId="77777777" w:rsidR="00B7732B" w:rsidRPr="00104A49" w:rsidRDefault="00B7732B" w:rsidP="00104A49">
            <w:pPr>
              <w:rPr>
                <w:color w:val="000000"/>
                <w:sz w:val="20"/>
                <w:lang w:eastAsia="en-AU"/>
              </w:rPr>
            </w:pPr>
            <w:r w:rsidRPr="00104A49">
              <w:rPr>
                <w:color w:val="000000"/>
                <w:sz w:val="20"/>
                <w:lang w:eastAsia="en-AU"/>
              </w:rPr>
              <w:t>MORRISON</w:t>
            </w:r>
          </w:p>
        </w:tc>
        <w:tc>
          <w:tcPr>
            <w:tcW w:w="2126" w:type="dxa"/>
            <w:tcBorders>
              <w:top w:val="nil"/>
              <w:left w:val="nil"/>
              <w:bottom w:val="single" w:sz="4" w:space="0" w:color="auto"/>
              <w:right w:val="single" w:sz="4" w:space="0" w:color="auto"/>
            </w:tcBorders>
            <w:shd w:val="clear" w:color="auto" w:fill="auto"/>
            <w:noWrap/>
            <w:vAlign w:val="bottom"/>
          </w:tcPr>
          <w:p w14:paraId="08327DBC" w14:textId="77777777" w:rsidR="00B7732B" w:rsidRPr="00104A49" w:rsidRDefault="00B7732B" w:rsidP="00104A49">
            <w:pPr>
              <w:rPr>
                <w:color w:val="000000"/>
                <w:sz w:val="20"/>
                <w:lang w:eastAsia="en-AU"/>
              </w:rPr>
            </w:pPr>
            <w:r w:rsidRPr="00104A49">
              <w:rPr>
                <w:color w:val="000000"/>
                <w:sz w:val="20"/>
                <w:lang w:eastAsia="en-AU"/>
              </w:rPr>
              <w:t>TERENCE</w:t>
            </w:r>
          </w:p>
        </w:tc>
        <w:tc>
          <w:tcPr>
            <w:tcW w:w="4308" w:type="dxa"/>
            <w:tcBorders>
              <w:top w:val="nil"/>
              <w:left w:val="nil"/>
              <w:bottom w:val="single" w:sz="4" w:space="0" w:color="auto"/>
              <w:right w:val="single" w:sz="4" w:space="0" w:color="auto"/>
            </w:tcBorders>
            <w:shd w:val="clear" w:color="auto" w:fill="auto"/>
            <w:noWrap/>
            <w:vAlign w:val="bottom"/>
          </w:tcPr>
          <w:p w14:paraId="140E390A" w14:textId="77777777" w:rsidR="00B7732B" w:rsidRPr="00104A49" w:rsidRDefault="00B7732B" w:rsidP="00104A49">
            <w:pPr>
              <w:rPr>
                <w:color w:val="000000"/>
                <w:sz w:val="20"/>
                <w:lang w:eastAsia="en-AU"/>
              </w:rPr>
            </w:pPr>
            <w:r w:rsidRPr="00104A49">
              <w:rPr>
                <w:color w:val="000000"/>
                <w:sz w:val="20"/>
                <w:lang w:eastAsia="en-AU"/>
              </w:rPr>
              <w:t>33/18 MOORE STREET</w:t>
            </w:r>
          </w:p>
        </w:tc>
        <w:tc>
          <w:tcPr>
            <w:tcW w:w="1867" w:type="dxa"/>
            <w:tcBorders>
              <w:top w:val="nil"/>
              <w:left w:val="nil"/>
              <w:bottom w:val="single" w:sz="4" w:space="0" w:color="auto"/>
              <w:right w:val="single" w:sz="4" w:space="0" w:color="auto"/>
            </w:tcBorders>
            <w:shd w:val="clear" w:color="auto" w:fill="auto"/>
            <w:noWrap/>
            <w:vAlign w:val="bottom"/>
          </w:tcPr>
          <w:p w14:paraId="00AF00C4" w14:textId="77777777" w:rsidR="00B7732B" w:rsidRPr="00104A49" w:rsidRDefault="00B7732B" w:rsidP="00104A49">
            <w:pPr>
              <w:rPr>
                <w:color w:val="000000"/>
                <w:sz w:val="20"/>
                <w:lang w:eastAsia="en-AU"/>
              </w:rPr>
            </w:pPr>
            <w:r w:rsidRPr="00104A49">
              <w:rPr>
                <w:color w:val="000000"/>
                <w:sz w:val="20"/>
                <w:lang w:eastAsia="en-AU"/>
              </w:rPr>
              <w:t>TURNER</w:t>
            </w:r>
          </w:p>
        </w:tc>
        <w:tc>
          <w:tcPr>
            <w:tcW w:w="1559" w:type="dxa"/>
            <w:tcBorders>
              <w:top w:val="nil"/>
              <w:left w:val="nil"/>
              <w:bottom w:val="single" w:sz="4" w:space="0" w:color="auto"/>
              <w:right w:val="single" w:sz="4" w:space="0" w:color="auto"/>
            </w:tcBorders>
            <w:shd w:val="clear" w:color="auto" w:fill="auto"/>
            <w:noWrap/>
            <w:vAlign w:val="bottom"/>
          </w:tcPr>
          <w:p w14:paraId="54BD014B" w14:textId="77777777" w:rsidR="00B7732B" w:rsidRPr="00104A49" w:rsidRDefault="00B7732B" w:rsidP="002C5B5B">
            <w:pPr>
              <w:jc w:val="right"/>
              <w:rPr>
                <w:color w:val="000000"/>
                <w:sz w:val="20"/>
                <w:lang w:eastAsia="en-AU"/>
              </w:rPr>
            </w:pPr>
            <w:r w:rsidRPr="00104A49">
              <w:rPr>
                <w:color w:val="000000"/>
                <w:sz w:val="20"/>
                <w:lang w:eastAsia="en-AU"/>
              </w:rPr>
              <w:t>$1,895.00</w:t>
            </w:r>
          </w:p>
        </w:tc>
      </w:tr>
      <w:tr w:rsidR="00B7732B" w:rsidRPr="00370F5D" w14:paraId="5D377033"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B14C252" w14:textId="77777777" w:rsidR="00B7732B" w:rsidRPr="00104A49" w:rsidRDefault="00B7732B" w:rsidP="00104A49">
            <w:pPr>
              <w:rPr>
                <w:color w:val="000000"/>
                <w:sz w:val="20"/>
                <w:lang w:eastAsia="en-AU"/>
              </w:rPr>
            </w:pPr>
            <w:r w:rsidRPr="00104A49">
              <w:rPr>
                <w:color w:val="000000"/>
                <w:sz w:val="20"/>
                <w:lang w:eastAsia="en-AU"/>
              </w:rPr>
              <w:t>112</w:t>
            </w:r>
          </w:p>
        </w:tc>
        <w:tc>
          <w:tcPr>
            <w:tcW w:w="3402" w:type="dxa"/>
            <w:tcBorders>
              <w:top w:val="nil"/>
              <w:left w:val="nil"/>
              <w:bottom w:val="single" w:sz="4" w:space="0" w:color="auto"/>
              <w:right w:val="single" w:sz="4" w:space="0" w:color="auto"/>
            </w:tcBorders>
            <w:shd w:val="clear" w:color="auto" w:fill="auto"/>
            <w:noWrap/>
            <w:vAlign w:val="bottom"/>
          </w:tcPr>
          <w:p w14:paraId="466FA652" w14:textId="77777777" w:rsidR="00B7732B" w:rsidRPr="00104A49" w:rsidRDefault="00B7732B" w:rsidP="00104A49">
            <w:pPr>
              <w:rPr>
                <w:color w:val="000000"/>
                <w:sz w:val="20"/>
                <w:lang w:eastAsia="en-AU"/>
              </w:rPr>
            </w:pPr>
            <w:r w:rsidRPr="00104A49">
              <w:rPr>
                <w:color w:val="000000"/>
                <w:sz w:val="20"/>
                <w:lang w:eastAsia="en-AU"/>
              </w:rPr>
              <w:t>MOULTON</w:t>
            </w:r>
          </w:p>
        </w:tc>
        <w:tc>
          <w:tcPr>
            <w:tcW w:w="2126" w:type="dxa"/>
            <w:tcBorders>
              <w:top w:val="nil"/>
              <w:left w:val="nil"/>
              <w:bottom w:val="single" w:sz="4" w:space="0" w:color="auto"/>
              <w:right w:val="single" w:sz="4" w:space="0" w:color="auto"/>
            </w:tcBorders>
            <w:shd w:val="clear" w:color="auto" w:fill="auto"/>
            <w:noWrap/>
            <w:vAlign w:val="bottom"/>
          </w:tcPr>
          <w:p w14:paraId="444C6C29" w14:textId="77777777" w:rsidR="00B7732B" w:rsidRPr="00104A49" w:rsidRDefault="00B7732B" w:rsidP="00104A49">
            <w:pPr>
              <w:rPr>
                <w:color w:val="000000"/>
                <w:sz w:val="20"/>
                <w:lang w:eastAsia="en-AU"/>
              </w:rPr>
            </w:pPr>
            <w:r w:rsidRPr="00104A49">
              <w:rPr>
                <w:color w:val="000000"/>
                <w:sz w:val="20"/>
                <w:lang w:eastAsia="en-AU"/>
              </w:rPr>
              <w:t>LACHLAN</w:t>
            </w:r>
          </w:p>
        </w:tc>
        <w:tc>
          <w:tcPr>
            <w:tcW w:w="4308" w:type="dxa"/>
            <w:tcBorders>
              <w:top w:val="nil"/>
              <w:left w:val="nil"/>
              <w:bottom w:val="single" w:sz="4" w:space="0" w:color="auto"/>
              <w:right w:val="single" w:sz="4" w:space="0" w:color="auto"/>
            </w:tcBorders>
            <w:shd w:val="clear" w:color="auto" w:fill="auto"/>
            <w:noWrap/>
            <w:vAlign w:val="bottom"/>
          </w:tcPr>
          <w:p w14:paraId="42DE289A" w14:textId="77777777" w:rsidR="00B7732B" w:rsidRPr="00104A49" w:rsidRDefault="00B7732B" w:rsidP="00104A49">
            <w:pPr>
              <w:rPr>
                <w:color w:val="000000"/>
                <w:sz w:val="20"/>
                <w:lang w:eastAsia="en-AU"/>
              </w:rPr>
            </w:pPr>
            <w:r w:rsidRPr="00104A49">
              <w:rPr>
                <w:color w:val="000000"/>
                <w:sz w:val="20"/>
                <w:lang w:eastAsia="en-AU"/>
              </w:rPr>
              <w:t>51 MOORE STREET</w:t>
            </w:r>
          </w:p>
        </w:tc>
        <w:tc>
          <w:tcPr>
            <w:tcW w:w="1867" w:type="dxa"/>
            <w:tcBorders>
              <w:top w:val="nil"/>
              <w:left w:val="nil"/>
              <w:bottom w:val="single" w:sz="4" w:space="0" w:color="auto"/>
              <w:right w:val="single" w:sz="4" w:space="0" w:color="auto"/>
            </w:tcBorders>
            <w:shd w:val="clear" w:color="auto" w:fill="auto"/>
            <w:noWrap/>
            <w:vAlign w:val="bottom"/>
          </w:tcPr>
          <w:p w14:paraId="5FC86F44" w14:textId="77777777" w:rsidR="00B7732B" w:rsidRPr="00104A49" w:rsidRDefault="00B7732B" w:rsidP="00104A49">
            <w:pPr>
              <w:rPr>
                <w:color w:val="000000"/>
                <w:sz w:val="20"/>
                <w:lang w:eastAsia="en-AU"/>
              </w:rPr>
            </w:pPr>
            <w:r w:rsidRPr="00104A49">
              <w:rPr>
                <w:color w:val="000000"/>
                <w:sz w:val="20"/>
                <w:lang w:eastAsia="en-AU"/>
              </w:rPr>
              <w:t>TURNER</w:t>
            </w:r>
          </w:p>
        </w:tc>
        <w:tc>
          <w:tcPr>
            <w:tcW w:w="1559" w:type="dxa"/>
            <w:tcBorders>
              <w:top w:val="nil"/>
              <w:left w:val="nil"/>
              <w:bottom w:val="single" w:sz="4" w:space="0" w:color="auto"/>
              <w:right w:val="single" w:sz="4" w:space="0" w:color="auto"/>
            </w:tcBorders>
            <w:shd w:val="clear" w:color="auto" w:fill="auto"/>
            <w:noWrap/>
            <w:vAlign w:val="bottom"/>
          </w:tcPr>
          <w:p w14:paraId="27615CF2" w14:textId="77777777" w:rsidR="00B7732B" w:rsidRPr="00104A49" w:rsidRDefault="00B7732B" w:rsidP="002C5B5B">
            <w:pPr>
              <w:jc w:val="right"/>
              <w:rPr>
                <w:color w:val="000000"/>
                <w:sz w:val="20"/>
                <w:lang w:eastAsia="en-AU"/>
              </w:rPr>
            </w:pPr>
            <w:r w:rsidRPr="00104A49">
              <w:rPr>
                <w:color w:val="000000"/>
                <w:sz w:val="20"/>
                <w:lang w:eastAsia="en-AU"/>
              </w:rPr>
              <w:t>$132.05</w:t>
            </w:r>
          </w:p>
        </w:tc>
      </w:tr>
      <w:tr w:rsidR="00B7732B" w:rsidRPr="00370F5D" w14:paraId="70A29254"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2D84EE3" w14:textId="77777777" w:rsidR="00B7732B" w:rsidRPr="00104A49" w:rsidRDefault="00B7732B" w:rsidP="00104A49">
            <w:pPr>
              <w:rPr>
                <w:color w:val="000000"/>
                <w:sz w:val="20"/>
                <w:lang w:eastAsia="en-AU"/>
              </w:rPr>
            </w:pPr>
            <w:r w:rsidRPr="00104A49">
              <w:rPr>
                <w:color w:val="000000"/>
                <w:sz w:val="20"/>
                <w:lang w:eastAsia="en-AU"/>
              </w:rPr>
              <w:t>113</w:t>
            </w:r>
          </w:p>
        </w:tc>
        <w:tc>
          <w:tcPr>
            <w:tcW w:w="3402" w:type="dxa"/>
            <w:tcBorders>
              <w:top w:val="nil"/>
              <w:left w:val="nil"/>
              <w:bottom w:val="single" w:sz="4" w:space="0" w:color="auto"/>
              <w:right w:val="single" w:sz="4" w:space="0" w:color="auto"/>
            </w:tcBorders>
            <w:shd w:val="clear" w:color="auto" w:fill="auto"/>
            <w:noWrap/>
            <w:vAlign w:val="bottom"/>
          </w:tcPr>
          <w:p w14:paraId="2F5725B2" w14:textId="77777777" w:rsidR="00B7732B" w:rsidRPr="00104A49" w:rsidRDefault="00B7732B" w:rsidP="00104A49">
            <w:pPr>
              <w:rPr>
                <w:color w:val="000000"/>
                <w:sz w:val="20"/>
                <w:lang w:eastAsia="en-AU"/>
              </w:rPr>
            </w:pPr>
            <w:r w:rsidRPr="00104A49">
              <w:rPr>
                <w:color w:val="000000"/>
                <w:sz w:val="20"/>
                <w:lang w:eastAsia="en-AU"/>
              </w:rPr>
              <w:t>MUCAJ</w:t>
            </w:r>
          </w:p>
        </w:tc>
        <w:tc>
          <w:tcPr>
            <w:tcW w:w="2126" w:type="dxa"/>
            <w:tcBorders>
              <w:top w:val="nil"/>
              <w:left w:val="nil"/>
              <w:bottom w:val="single" w:sz="4" w:space="0" w:color="auto"/>
              <w:right w:val="single" w:sz="4" w:space="0" w:color="auto"/>
            </w:tcBorders>
            <w:shd w:val="clear" w:color="auto" w:fill="auto"/>
            <w:noWrap/>
            <w:vAlign w:val="bottom"/>
          </w:tcPr>
          <w:p w14:paraId="3D4DDF3A" w14:textId="77777777" w:rsidR="00B7732B" w:rsidRPr="00104A49" w:rsidRDefault="00B7732B" w:rsidP="00104A49">
            <w:pPr>
              <w:rPr>
                <w:color w:val="000000"/>
                <w:sz w:val="20"/>
                <w:lang w:eastAsia="en-AU"/>
              </w:rPr>
            </w:pPr>
            <w:r w:rsidRPr="00104A49">
              <w:rPr>
                <w:color w:val="000000"/>
                <w:sz w:val="20"/>
                <w:lang w:eastAsia="en-AU"/>
              </w:rPr>
              <w:t>FATMIR</w:t>
            </w:r>
          </w:p>
        </w:tc>
        <w:tc>
          <w:tcPr>
            <w:tcW w:w="4308" w:type="dxa"/>
            <w:tcBorders>
              <w:top w:val="nil"/>
              <w:left w:val="nil"/>
              <w:bottom w:val="single" w:sz="4" w:space="0" w:color="auto"/>
              <w:right w:val="single" w:sz="4" w:space="0" w:color="auto"/>
            </w:tcBorders>
            <w:shd w:val="clear" w:color="auto" w:fill="auto"/>
            <w:noWrap/>
            <w:vAlign w:val="bottom"/>
          </w:tcPr>
          <w:p w14:paraId="6F798B6F" w14:textId="77777777" w:rsidR="00B7732B" w:rsidRPr="00104A49" w:rsidRDefault="00B7732B" w:rsidP="00104A49">
            <w:pPr>
              <w:rPr>
                <w:color w:val="000000"/>
                <w:sz w:val="20"/>
                <w:lang w:eastAsia="en-AU"/>
              </w:rPr>
            </w:pPr>
            <w:r w:rsidRPr="00104A49">
              <w:rPr>
                <w:color w:val="000000"/>
                <w:sz w:val="20"/>
                <w:lang w:eastAsia="en-AU"/>
              </w:rPr>
              <w:t>12/3-5 COLMER STREET</w:t>
            </w:r>
          </w:p>
        </w:tc>
        <w:tc>
          <w:tcPr>
            <w:tcW w:w="1867" w:type="dxa"/>
            <w:tcBorders>
              <w:top w:val="nil"/>
              <w:left w:val="nil"/>
              <w:bottom w:val="single" w:sz="4" w:space="0" w:color="auto"/>
              <w:right w:val="single" w:sz="4" w:space="0" w:color="auto"/>
            </w:tcBorders>
            <w:shd w:val="clear" w:color="auto" w:fill="auto"/>
            <w:noWrap/>
            <w:vAlign w:val="bottom"/>
          </w:tcPr>
          <w:p w14:paraId="24E71996" w14:textId="77777777" w:rsidR="00B7732B" w:rsidRPr="00104A49" w:rsidRDefault="00B7732B" w:rsidP="00104A49">
            <w:pPr>
              <w:rPr>
                <w:color w:val="000000"/>
                <w:sz w:val="20"/>
                <w:lang w:eastAsia="en-AU"/>
              </w:rPr>
            </w:pPr>
            <w:r w:rsidRPr="00104A49">
              <w:rPr>
                <w:color w:val="000000"/>
                <w:sz w:val="20"/>
                <w:lang w:eastAsia="en-AU"/>
              </w:rPr>
              <w:t>BRUCE</w:t>
            </w:r>
          </w:p>
        </w:tc>
        <w:tc>
          <w:tcPr>
            <w:tcW w:w="1559" w:type="dxa"/>
            <w:tcBorders>
              <w:top w:val="nil"/>
              <w:left w:val="nil"/>
              <w:bottom w:val="single" w:sz="4" w:space="0" w:color="auto"/>
              <w:right w:val="single" w:sz="4" w:space="0" w:color="auto"/>
            </w:tcBorders>
            <w:shd w:val="clear" w:color="auto" w:fill="auto"/>
            <w:noWrap/>
            <w:vAlign w:val="bottom"/>
          </w:tcPr>
          <w:p w14:paraId="50CD577F" w14:textId="77777777" w:rsidR="00B7732B" w:rsidRPr="00104A49" w:rsidRDefault="00B7732B" w:rsidP="002C5B5B">
            <w:pPr>
              <w:jc w:val="right"/>
              <w:rPr>
                <w:color w:val="000000"/>
                <w:sz w:val="20"/>
                <w:lang w:eastAsia="en-AU"/>
              </w:rPr>
            </w:pPr>
            <w:r w:rsidRPr="00104A49">
              <w:rPr>
                <w:color w:val="000000"/>
                <w:sz w:val="20"/>
                <w:lang w:eastAsia="en-AU"/>
              </w:rPr>
              <w:t>$597.75</w:t>
            </w:r>
          </w:p>
        </w:tc>
      </w:tr>
      <w:tr w:rsidR="00B7732B" w:rsidRPr="00370F5D" w14:paraId="1BAF59E9"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7D48FA3" w14:textId="77777777" w:rsidR="00B7732B" w:rsidRPr="00104A49" w:rsidRDefault="00B7732B" w:rsidP="00104A49">
            <w:pPr>
              <w:rPr>
                <w:color w:val="000000"/>
                <w:sz w:val="20"/>
                <w:lang w:eastAsia="en-AU"/>
              </w:rPr>
            </w:pPr>
            <w:r w:rsidRPr="00104A49">
              <w:rPr>
                <w:color w:val="000000"/>
                <w:sz w:val="20"/>
                <w:lang w:eastAsia="en-AU"/>
              </w:rPr>
              <w:t>114</w:t>
            </w:r>
          </w:p>
        </w:tc>
        <w:tc>
          <w:tcPr>
            <w:tcW w:w="3402" w:type="dxa"/>
            <w:tcBorders>
              <w:top w:val="nil"/>
              <w:left w:val="nil"/>
              <w:bottom w:val="single" w:sz="4" w:space="0" w:color="auto"/>
              <w:right w:val="single" w:sz="4" w:space="0" w:color="auto"/>
            </w:tcBorders>
            <w:shd w:val="clear" w:color="auto" w:fill="auto"/>
            <w:noWrap/>
            <w:vAlign w:val="bottom"/>
          </w:tcPr>
          <w:p w14:paraId="20972214" w14:textId="77777777" w:rsidR="00B7732B" w:rsidRPr="00104A49" w:rsidRDefault="00B7732B" w:rsidP="00104A49">
            <w:pPr>
              <w:rPr>
                <w:color w:val="000000"/>
                <w:sz w:val="20"/>
                <w:lang w:eastAsia="en-AU"/>
              </w:rPr>
            </w:pPr>
            <w:r w:rsidRPr="00104A49">
              <w:rPr>
                <w:color w:val="000000"/>
                <w:sz w:val="20"/>
                <w:lang w:eastAsia="en-AU"/>
              </w:rPr>
              <w:t>MUKUL</w:t>
            </w:r>
          </w:p>
        </w:tc>
        <w:tc>
          <w:tcPr>
            <w:tcW w:w="2126" w:type="dxa"/>
            <w:tcBorders>
              <w:top w:val="nil"/>
              <w:left w:val="nil"/>
              <w:bottom w:val="single" w:sz="4" w:space="0" w:color="auto"/>
              <w:right w:val="single" w:sz="4" w:space="0" w:color="auto"/>
            </w:tcBorders>
            <w:shd w:val="clear" w:color="auto" w:fill="auto"/>
            <w:noWrap/>
            <w:vAlign w:val="bottom"/>
          </w:tcPr>
          <w:p w14:paraId="61032624" w14:textId="77777777" w:rsidR="00B7732B" w:rsidRPr="00104A49" w:rsidRDefault="00B7732B" w:rsidP="00104A49">
            <w:pPr>
              <w:rPr>
                <w:color w:val="000000"/>
                <w:sz w:val="20"/>
                <w:lang w:eastAsia="en-AU"/>
              </w:rPr>
            </w:pPr>
            <w:r w:rsidRPr="00104A49">
              <w:rPr>
                <w:color w:val="000000"/>
                <w:sz w:val="20"/>
                <w:lang w:eastAsia="en-AU"/>
              </w:rPr>
              <w:t>SAI</w:t>
            </w:r>
          </w:p>
        </w:tc>
        <w:tc>
          <w:tcPr>
            <w:tcW w:w="4308" w:type="dxa"/>
            <w:tcBorders>
              <w:top w:val="nil"/>
              <w:left w:val="nil"/>
              <w:bottom w:val="single" w:sz="4" w:space="0" w:color="auto"/>
              <w:right w:val="single" w:sz="4" w:space="0" w:color="auto"/>
            </w:tcBorders>
            <w:shd w:val="clear" w:color="auto" w:fill="auto"/>
            <w:noWrap/>
            <w:vAlign w:val="bottom"/>
          </w:tcPr>
          <w:p w14:paraId="50DB1ADA" w14:textId="77777777" w:rsidR="00B7732B" w:rsidRPr="00104A49" w:rsidRDefault="00B7732B" w:rsidP="00104A49">
            <w:pPr>
              <w:rPr>
                <w:color w:val="000000"/>
                <w:sz w:val="20"/>
                <w:lang w:eastAsia="en-AU"/>
              </w:rPr>
            </w:pPr>
            <w:r w:rsidRPr="00104A49">
              <w:rPr>
                <w:color w:val="000000"/>
                <w:sz w:val="20"/>
                <w:lang w:eastAsia="en-AU"/>
              </w:rPr>
              <w:t>301/17 DOORING STREET</w:t>
            </w:r>
          </w:p>
        </w:tc>
        <w:tc>
          <w:tcPr>
            <w:tcW w:w="1867" w:type="dxa"/>
            <w:tcBorders>
              <w:top w:val="nil"/>
              <w:left w:val="nil"/>
              <w:bottom w:val="single" w:sz="4" w:space="0" w:color="auto"/>
              <w:right w:val="single" w:sz="4" w:space="0" w:color="auto"/>
            </w:tcBorders>
            <w:shd w:val="clear" w:color="auto" w:fill="auto"/>
            <w:noWrap/>
            <w:vAlign w:val="bottom"/>
          </w:tcPr>
          <w:p w14:paraId="00A20CFE" w14:textId="77777777" w:rsidR="00B7732B" w:rsidRPr="00104A49" w:rsidRDefault="00B7732B" w:rsidP="00104A49">
            <w:pPr>
              <w:rPr>
                <w:color w:val="000000"/>
                <w:sz w:val="20"/>
                <w:lang w:eastAsia="en-AU"/>
              </w:rPr>
            </w:pPr>
            <w:r w:rsidRPr="00104A49">
              <w:rPr>
                <w:color w:val="000000"/>
                <w:sz w:val="20"/>
                <w:lang w:eastAsia="en-AU"/>
              </w:rPr>
              <w:t>BRADDON</w:t>
            </w:r>
          </w:p>
        </w:tc>
        <w:tc>
          <w:tcPr>
            <w:tcW w:w="1559" w:type="dxa"/>
            <w:tcBorders>
              <w:top w:val="nil"/>
              <w:left w:val="nil"/>
              <w:bottom w:val="single" w:sz="4" w:space="0" w:color="auto"/>
              <w:right w:val="single" w:sz="4" w:space="0" w:color="auto"/>
            </w:tcBorders>
            <w:shd w:val="clear" w:color="auto" w:fill="auto"/>
            <w:noWrap/>
            <w:vAlign w:val="bottom"/>
          </w:tcPr>
          <w:p w14:paraId="63D9200C" w14:textId="77777777" w:rsidR="00B7732B" w:rsidRPr="00104A49" w:rsidRDefault="00B7732B" w:rsidP="002C5B5B">
            <w:pPr>
              <w:jc w:val="right"/>
              <w:rPr>
                <w:color w:val="000000"/>
                <w:sz w:val="20"/>
                <w:lang w:eastAsia="en-AU"/>
              </w:rPr>
            </w:pPr>
            <w:r w:rsidRPr="00104A49">
              <w:rPr>
                <w:color w:val="000000"/>
                <w:sz w:val="20"/>
                <w:lang w:eastAsia="en-AU"/>
              </w:rPr>
              <w:t>$266.57</w:t>
            </w:r>
          </w:p>
        </w:tc>
      </w:tr>
      <w:tr w:rsidR="00B7732B" w:rsidRPr="00370F5D" w14:paraId="26FC2B00"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118EDA7" w14:textId="77777777" w:rsidR="00B7732B" w:rsidRPr="00104A49" w:rsidRDefault="00B7732B" w:rsidP="00104A49">
            <w:pPr>
              <w:rPr>
                <w:color w:val="000000"/>
                <w:sz w:val="20"/>
                <w:lang w:eastAsia="en-AU"/>
              </w:rPr>
            </w:pPr>
            <w:r w:rsidRPr="00104A49">
              <w:rPr>
                <w:color w:val="000000"/>
                <w:sz w:val="20"/>
                <w:lang w:eastAsia="en-AU"/>
              </w:rPr>
              <w:t>115</w:t>
            </w:r>
          </w:p>
        </w:tc>
        <w:tc>
          <w:tcPr>
            <w:tcW w:w="3402" w:type="dxa"/>
            <w:tcBorders>
              <w:top w:val="nil"/>
              <w:left w:val="nil"/>
              <w:bottom w:val="single" w:sz="4" w:space="0" w:color="auto"/>
              <w:right w:val="single" w:sz="4" w:space="0" w:color="auto"/>
            </w:tcBorders>
            <w:shd w:val="clear" w:color="auto" w:fill="auto"/>
            <w:noWrap/>
            <w:vAlign w:val="bottom"/>
          </w:tcPr>
          <w:p w14:paraId="2461E760" w14:textId="77777777" w:rsidR="00B7732B" w:rsidRPr="00104A49" w:rsidRDefault="00B7732B" w:rsidP="00104A49">
            <w:pPr>
              <w:rPr>
                <w:color w:val="000000"/>
                <w:sz w:val="20"/>
                <w:lang w:eastAsia="en-AU"/>
              </w:rPr>
            </w:pPr>
            <w:r w:rsidRPr="00104A49">
              <w:rPr>
                <w:color w:val="000000"/>
                <w:sz w:val="20"/>
                <w:lang w:eastAsia="en-AU"/>
              </w:rPr>
              <w:t>MULLIGAN</w:t>
            </w:r>
          </w:p>
        </w:tc>
        <w:tc>
          <w:tcPr>
            <w:tcW w:w="2126" w:type="dxa"/>
            <w:tcBorders>
              <w:top w:val="nil"/>
              <w:left w:val="nil"/>
              <w:bottom w:val="single" w:sz="4" w:space="0" w:color="auto"/>
              <w:right w:val="single" w:sz="4" w:space="0" w:color="auto"/>
            </w:tcBorders>
            <w:shd w:val="clear" w:color="auto" w:fill="auto"/>
            <w:noWrap/>
            <w:vAlign w:val="bottom"/>
          </w:tcPr>
          <w:p w14:paraId="5AF62132" w14:textId="77777777" w:rsidR="00B7732B" w:rsidRPr="00104A49" w:rsidRDefault="00B7732B" w:rsidP="00104A49">
            <w:pPr>
              <w:rPr>
                <w:color w:val="000000"/>
                <w:sz w:val="20"/>
                <w:lang w:eastAsia="en-AU"/>
              </w:rPr>
            </w:pPr>
            <w:r w:rsidRPr="00104A49">
              <w:rPr>
                <w:color w:val="000000"/>
                <w:sz w:val="20"/>
                <w:lang w:eastAsia="en-AU"/>
              </w:rPr>
              <w:t>JONATHAN</w:t>
            </w:r>
          </w:p>
        </w:tc>
        <w:tc>
          <w:tcPr>
            <w:tcW w:w="4308" w:type="dxa"/>
            <w:tcBorders>
              <w:top w:val="nil"/>
              <w:left w:val="nil"/>
              <w:bottom w:val="single" w:sz="4" w:space="0" w:color="auto"/>
              <w:right w:val="single" w:sz="4" w:space="0" w:color="auto"/>
            </w:tcBorders>
            <w:shd w:val="clear" w:color="auto" w:fill="auto"/>
            <w:noWrap/>
            <w:vAlign w:val="bottom"/>
          </w:tcPr>
          <w:p w14:paraId="2F645468" w14:textId="77777777" w:rsidR="00B7732B" w:rsidRPr="00104A49" w:rsidRDefault="00B7732B" w:rsidP="00104A49">
            <w:pPr>
              <w:rPr>
                <w:color w:val="000000"/>
                <w:sz w:val="20"/>
                <w:lang w:eastAsia="en-AU"/>
              </w:rPr>
            </w:pPr>
            <w:r w:rsidRPr="00104A49">
              <w:rPr>
                <w:color w:val="000000"/>
                <w:sz w:val="20"/>
                <w:lang w:eastAsia="en-AU"/>
              </w:rPr>
              <w:t>9A CLYDE PLACE</w:t>
            </w:r>
          </w:p>
        </w:tc>
        <w:tc>
          <w:tcPr>
            <w:tcW w:w="1867" w:type="dxa"/>
            <w:tcBorders>
              <w:top w:val="nil"/>
              <w:left w:val="nil"/>
              <w:bottom w:val="single" w:sz="4" w:space="0" w:color="auto"/>
              <w:right w:val="single" w:sz="4" w:space="0" w:color="auto"/>
            </w:tcBorders>
            <w:shd w:val="clear" w:color="auto" w:fill="auto"/>
            <w:noWrap/>
            <w:vAlign w:val="bottom"/>
          </w:tcPr>
          <w:p w14:paraId="3706DA12" w14:textId="77777777" w:rsidR="00B7732B" w:rsidRPr="00104A49" w:rsidRDefault="00B7732B" w:rsidP="00104A49">
            <w:pPr>
              <w:rPr>
                <w:color w:val="000000"/>
                <w:sz w:val="20"/>
                <w:lang w:eastAsia="en-AU"/>
              </w:rPr>
            </w:pPr>
            <w:r w:rsidRPr="00104A49">
              <w:rPr>
                <w:color w:val="000000"/>
                <w:sz w:val="20"/>
                <w:lang w:eastAsia="en-AU"/>
              </w:rPr>
              <w:t>KALEEN</w:t>
            </w:r>
          </w:p>
        </w:tc>
        <w:tc>
          <w:tcPr>
            <w:tcW w:w="1559" w:type="dxa"/>
            <w:tcBorders>
              <w:top w:val="nil"/>
              <w:left w:val="nil"/>
              <w:bottom w:val="single" w:sz="4" w:space="0" w:color="auto"/>
              <w:right w:val="single" w:sz="4" w:space="0" w:color="auto"/>
            </w:tcBorders>
            <w:shd w:val="clear" w:color="auto" w:fill="auto"/>
            <w:noWrap/>
            <w:vAlign w:val="bottom"/>
          </w:tcPr>
          <w:p w14:paraId="1CE8B889" w14:textId="77777777" w:rsidR="00B7732B" w:rsidRPr="00104A49" w:rsidRDefault="00B7732B" w:rsidP="002C5B5B">
            <w:pPr>
              <w:jc w:val="right"/>
              <w:rPr>
                <w:color w:val="000000"/>
                <w:sz w:val="20"/>
                <w:lang w:eastAsia="en-AU"/>
              </w:rPr>
            </w:pPr>
            <w:r w:rsidRPr="00104A49">
              <w:rPr>
                <w:color w:val="000000"/>
                <w:sz w:val="20"/>
                <w:lang w:eastAsia="en-AU"/>
              </w:rPr>
              <w:t>$1,420.00</w:t>
            </w:r>
          </w:p>
        </w:tc>
      </w:tr>
      <w:tr w:rsidR="00B7732B" w:rsidRPr="00370F5D" w14:paraId="7F775332"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30A6090" w14:textId="77777777" w:rsidR="00B7732B" w:rsidRPr="00104A49" w:rsidRDefault="00B7732B" w:rsidP="00104A49">
            <w:pPr>
              <w:rPr>
                <w:color w:val="000000"/>
                <w:sz w:val="20"/>
                <w:lang w:eastAsia="en-AU"/>
              </w:rPr>
            </w:pPr>
            <w:r w:rsidRPr="00104A49">
              <w:rPr>
                <w:color w:val="000000"/>
                <w:sz w:val="20"/>
                <w:lang w:eastAsia="en-AU"/>
              </w:rPr>
              <w:t>116</w:t>
            </w:r>
          </w:p>
        </w:tc>
        <w:tc>
          <w:tcPr>
            <w:tcW w:w="3402" w:type="dxa"/>
            <w:tcBorders>
              <w:top w:val="nil"/>
              <w:left w:val="nil"/>
              <w:bottom w:val="single" w:sz="4" w:space="0" w:color="auto"/>
              <w:right w:val="single" w:sz="4" w:space="0" w:color="auto"/>
            </w:tcBorders>
            <w:shd w:val="clear" w:color="auto" w:fill="auto"/>
            <w:noWrap/>
            <w:vAlign w:val="bottom"/>
          </w:tcPr>
          <w:p w14:paraId="30274BAE" w14:textId="77777777" w:rsidR="00B7732B" w:rsidRPr="00104A49" w:rsidRDefault="00B7732B" w:rsidP="00104A49">
            <w:pPr>
              <w:rPr>
                <w:color w:val="000000"/>
                <w:sz w:val="20"/>
                <w:lang w:eastAsia="en-AU"/>
              </w:rPr>
            </w:pPr>
            <w:r w:rsidRPr="00104A49">
              <w:rPr>
                <w:color w:val="000000"/>
                <w:sz w:val="20"/>
                <w:lang w:eastAsia="en-AU"/>
              </w:rPr>
              <w:t>NAGARE</w:t>
            </w:r>
          </w:p>
        </w:tc>
        <w:tc>
          <w:tcPr>
            <w:tcW w:w="2126" w:type="dxa"/>
            <w:tcBorders>
              <w:top w:val="nil"/>
              <w:left w:val="nil"/>
              <w:bottom w:val="single" w:sz="4" w:space="0" w:color="auto"/>
              <w:right w:val="single" w:sz="4" w:space="0" w:color="auto"/>
            </w:tcBorders>
            <w:shd w:val="clear" w:color="auto" w:fill="auto"/>
            <w:noWrap/>
            <w:vAlign w:val="bottom"/>
          </w:tcPr>
          <w:p w14:paraId="6E8F241B" w14:textId="77777777" w:rsidR="00B7732B" w:rsidRPr="00104A49" w:rsidRDefault="00B7732B" w:rsidP="00104A49">
            <w:pPr>
              <w:rPr>
                <w:color w:val="000000"/>
                <w:sz w:val="20"/>
                <w:lang w:eastAsia="en-AU"/>
              </w:rPr>
            </w:pPr>
            <w:r w:rsidRPr="00104A49">
              <w:rPr>
                <w:color w:val="000000"/>
                <w:sz w:val="20"/>
                <w:lang w:eastAsia="en-AU"/>
              </w:rPr>
              <w:t>KANJI</w:t>
            </w:r>
          </w:p>
        </w:tc>
        <w:tc>
          <w:tcPr>
            <w:tcW w:w="4308" w:type="dxa"/>
            <w:tcBorders>
              <w:top w:val="nil"/>
              <w:left w:val="nil"/>
              <w:bottom w:val="single" w:sz="4" w:space="0" w:color="auto"/>
              <w:right w:val="single" w:sz="4" w:space="0" w:color="auto"/>
            </w:tcBorders>
            <w:shd w:val="clear" w:color="auto" w:fill="auto"/>
            <w:noWrap/>
            <w:vAlign w:val="bottom"/>
          </w:tcPr>
          <w:p w14:paraId="04690E1B" w14:textId="77777777" w:rsidR="00B7732B" w:rsidRPr="00104A49" w:rsidRDefault="00B7732B" w:rsidP="00104A49">
            <w:pPr>
              <w:rPr>
                <w:color w:val="000000"/>
                <w:sz w:val="20"/>
                <w:lang w:eastAsia="en-AU"/>
              </w:rPr>
            </w:pPr>
            <w:r w:rsidRPr="00104A49">
              <w:rPr>
                <w:color w:val="000000"/>
                <w:sz w:val="20"/>
                <w:lang w:eastAsia="en-AU"/>
              </w:rPr>
              <w:t>5/3 WADDELL PLACE</w:t>
            </w:r>
          </w:p>
        </w:tc>
        <w:tc>
          <w:tcPr>
            <w:tcW w:w="1867" w:type="dxa"/>
            <w:tcBorders>
              <w:top w:val="nil"/>
              <w:left w:val="nil"/>
              <w:bottom w:val="single" w:sz="4" w:space="0" w:color="auto"/>
              <w:right w:val="single" w:sz="4" w:space="0" w:color="auto"/>
            </w:tcBorders>
            <w:shd w:val="clear" w:color="auto" w:fill="auto"/>
            <w:noWrap/>
            <w:vAlign w:val="bottom"/>
          </w:tcPr>
          <w:p w14:paraId="4D4EE3AC" w14:textId="77777777" w:rsidR="00B7732B" w:rsidRPr="00104A49" w:rsidRDefault="00B7732B" w:rsidP="00104A49">
            <w:pPr>
              <w:rPr>
                <w:color w:val="000000"/>
                <w:sz w:val="20"/>
                <w:lang w:eastAsia="en-AU"/>
              </w:rPr>
            </w:pPr>
            <w:r w:rsidRPr="00104A49">
              <w:rPr>
                <w:color w:val="000000"/>
                <w:sz w:val="20"/>
                <w:lang w:eastAsia="en-AU"/>
              </w:rPr>
              <w:t>CURTIN</w:t>
            </w:r>
          </w:p>
        </w:tc>
        <w:tc>
          <w:tcPr>
            <w:tcW w:w="1559" w:type="dxa"/>
            <w:tcBorders>
              <w:top w:val="nil"/>
              <w:left w:val="nil"/>
              <w:bottom w:val="single" w:sz="4" w:space="0" w:color="auto"/>
              <w:right w:val="single" w:sz="4" w:space="0" w:color="auto"/>
            </w:tcBorders>
            <w:shd w:val="clear" w:color="auto" w:fill="auto"/>
            <w:noWrap/>
            <w:vAlign w:val="bottom"/>
          </w:tcPr>
          <w:p w14:paraId="66810A5C" w14:textId="77777777" w:rsidR="00B7732B" w:rsidRPr="00104A49" w:rsidRDefault="00B7732B" w:rsidP="002C5B5B">
            <w:pPr>
              <w:jc w:val="right"/>
              <w:rPr>
                <w:color w:val="000000"/>
                <w:sz w:val="20"/>
                <w:lang w:eastAsia="en-AU"/>
              </w:rPr>
            </w:pPr>
            <w:r w:rsidRPr="00104A49">
              <w:rPr>
                <w:color w:val="000000"/>
                <w:sz w:val="20"/>
                <w:lang w:eastAsia="en-AU"/>
              </w:rPr>
              <w:t>$1,600.00</w:t>
            </w:r>
          </w:p>
        </w:tc>
      </w:tr>
      <w:tr w:rsidR="00B7732B" w:rsidRPr="00370F5D" w14:paraId="02FC2C9A"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FBF94F6" w14:textId="77777777" w:rsidR="00B7732B" w:rsidRPr="00104A49" w:rsidRDefault="00B7732B" w:rsidP="00104A49">
            <w:pPr>
              <w:rPr>
                <w:color w:val="000000"/>
                <w:sz w:val="20"/>
                <w:lang w:eastAsia="en-AU"/>
              </w:rPr>
            </w:pPr>
            <w:r w:rsidRPr="00104A49">
              <w:rPr>
                <w:color w:val="000000"/>
                <w:sz w:val="20"/>
                <w:lang w:eastAsia="en-AU"/>
              </w:rPr>
              <w:t>117</w:t>
            </w:r>
          </w:p>
        </w:tc>
        <w:tc>
          <w:tcPr>
            <w:tcW w:w="3402" w:type="dxa"/>
            <w:tcBorders>
              <w:top w:val="nil"/>
              <w:left w:val="nil"/>
              <w:bottom w:val="single" w:sz="4" w:space="0" w:color="auto"/>
              <w:right w:val="single" w:sz="4" w:space="0" w:color="auto"/>
            </w:tcBorders>
            <w:shd w:val="clear" w:color="auto" w:fill="auto"/>
            <w:noWrap/>
            <w:vAlign w:val="bottom"/>
          </w:tcPr>
          <w:p w14:paraId="13C25525" w14:textId="77777777" w:rsidR="00B7732B" w:rsidRPr="00104A49" w:rsidRDefault="00B7732B" w:rsidP="00104A49">
            <w:pPr>
              <w:rPr>
                <w:color w:val="000000"/>
                <w:sz w:val="20"/>
                <w:lang w:eastAsia="en-AU"/>
              </w:rPr>
            </w:pPr>
            <w:r w:rsidRPr="00104A49">
              <w:rPr>
                <w:color w:val="000000"/>
                <w:sz w:val="20"/>
                <w:lang w:eastAsia="en-AU"/>
              </w:rPr>
              <w:t>NARAM</w:t>
            </w:r>
          </w:p>
        </w:tc>
        <w:tc>
          <w:tcPr>
            <w:tcW w:w="2126" w:type="dxa"/>
            <w:tcBorders>
              <w:top w:val="nil"/>
              <w:left w:val="nil"/>
              <w:bottom w:val="single" w:sz="4" w:space="0" w:color="auto"/>
              <w:right w:val="single" w:sz="4" w:space="0" w:color="auto"/>
            </w:tcBorders>
            <w:shd w:val="clear" w:color="auto" w:fill="auto"/>
            <w:noWrap/>
            <w:vAlign w:val="bottom"/>
          </w:tcPr>
          <w:p w14:paraId="214933A0" w14:textId="77777777" w:rsidR="00B7732B" w:rsidRPr="00104A49" w:rsidRDefault="00B7732B" w:rsidP="00104A49">
            <w:pPr>
              <w:rPr>
                <w:color w:val="000000"/>
                <w:sz w:val="20"/>
                <w:lang w:eastAsia="en-AU"/>
              </w:rPr>
            </w:pPr>
            <w:r w:rsidRPr="00104A49">
              <w:rPr>
                <w:color w:val="000000"/>
                <w:sz w:val="20"/>
                <w:lang w:eastAsia="en-AU"/>
              </w:rPr>
              <w:t>GANZORIG</w:t>
            </w:r>
          </w:p>
        </w:tc>
        <w:tc>
          <w:tcPr>
            <w:tcW w:w="4308" w:type="dxa"/>
            <w:tcBorders>
              <w:top w:val="nil"/>
              <w:left w:val="nil"/>
              <w:bottom w:val="single" w:sz="4" w:space="0" w:color="auto"/>
              <w:right w:val="single" w:sz="4" w:space="0" w:color="auto"/>
            </w:tcBorders>
            <w:shd w:val="clear" w:color="auto" w:fill="auto"/>
            <w:noWrap/>
            <w:vAlign w:val="bottom"/>
          </w:tcPr>
          <w:p w14:paraId="104E4A09" w14:textId="77777777" w:rsidR="00B7732B" w:rsidRPr="00104A49" w:rsidRDefault="00B7732B" w:rsidP="00104A49">
            <w:pPr>
              <w:rPr>
                <w:color w:val="000000"/>
                <w:sz w:val="20"/>
                <w:lang w:eastAsia="en-AU"/>
              </w:rPr>
            </w:pPr>
            <w:r w:rsidRPr="00104A49">
              <w:rPr>
                <w:color w:val="000000"/>
                <w:sz w:val="20"/>
                <w:lang w:eastAsia="en-AU"/>
              </w:rPr>
              <w:t>11 BURGOYNE CRESCENT</w:t>
            </w:r>
          </w:p>
        </w:tc>
        <w:tc>
          <w:tcPr>
            <w:tcW w:w="1867" w:type="dxa"/>
            <w:tcBorders>
              <w:top w:val="nil"/>
              <w:left w:val="nil"/>
              <w:bottom w:val="single" w:sz="4" w:space="0" w:color="auto"/>
              <w:right w:val="single" w:sz="4" w:space="0" w:color="auto"/>
            </w:tcBorders>
            <w:shd w:val="clear" w:color="auto" w:fill="auto"/>
            <w:noWrap/>
            <w:vAlign w:val="bottom"/>
          </w:tcPr>
          <w:p w14:paraId="267AE4A2" w14:textId="77777777" w:rsidR="00B7732B" w:rsidRPr="00104A49" w:rsidRDefault="00B7732B" w:rsidP="00104A49">
            <w:pPr>
              <w:rPr>
                <w:color w:val="000000"/>
                <w:sz w:val="20"/>
                <w:lang w:eastAsia="en-AU"/>
              </w:rPr>
            </w:pPr>
            <w:r w:rsidRPr="00104A49">
              <w:rPr>
                <w:color w:val="000000"/>
                <w:sz w:val="20"/>
                <w:lang w:eastAsia="en-AU"/>
              </w:rPr>
              <w:t>BONYTHON</w:t>
            </w:r>
          </w:p>
        </w:tc>
        <w:tc>
          <w:tcPr>
            <w:tcW w:w="1559" w:type="dxa"/>
            <w:tcBorders>
              <w:top w:val="nil"/>
              <w:left w:val="nil"/>
              <w:bottom w:val="single" w:sz="4" w:space="0" w:color="auto"/>
              <w:right w:val="single" w:sz="4" w:space="0" w:color="auto"/>
            </w:tcBorders>
            <w:shd w:val="clear" w:color="auto" w:fill="auto"/>
            <w:noWrap/>
            <w:vAlign w:val="bottom"/>
          </w:tcPr>
          <w:p w14:paraId="53A1D884" w14:textId="77777777" w:rsidR="00B7732B" w:rsidRPr="00104A49" w:rsidRDefault="00B7732B" w:rsidP="002C5B5B">
            <w:pPr>
              <w:jc w:val="right"/>
              <w:rPr>
                <w:color w:val="000000"/>
                <w:sz w:val="20"/>
                <w:lang w:eastAsia="en-AU"/>
              </w:rPr>
            </w:pPr>
            <w:r w:rsidRPr="00104A49">
              <w:rPr>
                <w:color w:val="000000"/>
                <w:sz w:val="20"/>
                <w:lang w:eastAsia="en-AU"/>
              </w:rPr>
              <w:t>$25.00</w:t>
            </w:r>
          </w:p>
        </w:tc>
      </w:tr>
      <w:tr w:rsidR="00B7732B" w:rsidRPr="00370F5D" w14:paraId="5854C20A"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F47D1F6" w14:textId="77777777" w:rsidR="00B7732B" w:rsidRPr="00104A49" w:rsidRDefault="00B7732B" w:rsidP="00104A49">
            <w:pPr>
              <w:rPr>
                <w:color w:val="000000"/>
                <w:sz w:val="20"/>
                <w:lang w:eastAsia="en-AU"/>
              </w:rPr>
            </w:pPr>
            <w:r w:rsidRPr="00104A49">
              <w:rPr>
                <w:color w:val="000000"/>
                <w:sz w:val="20"/>
                <w:lang w:eastAsia="en-AU"/>
              </w:rPr>
              <w:t>118</w:t>
            </w:r>
          </w:p>
        </w:tc>
        <w:tc>
          <w:tcPr>
            <w:tcW w:w="3402" w:type="dxa"/>
            <w:tcBorders>
              <w:top w:val="nil"/>
              <w:left w:val="nil"/>
              <w:bottom w:val="single" w:sz="4" w:space="0" w:color="auto"/>
              <w:right w:val="single" w:sz="4" w:space="0" w:color="auto"/>
            </w:tcBorders>
            <w:shd w:val="clear" w:color="auto" w:fill="auto"/>
            <w:noWrap/>
            <w:vAlign w:val="bottom"/>
          </w:tcPr>
          <w:p w14:paraId="214E7ED2" w14:textId="77777777" w:rsidR="00B7732B" w:rsidRPr="00104A49" w:rsidRDefault="00B7732B" w:rsidP="00104A49">
            <w:pPr>
              <w:rPr>
                <w:color w:val="000000"/>
                <w:sz w:val="20"/>
                <w:lang w:eastAsia="en-AU"/>
              </w:rPr>
            </w:pPr>
            <w:r w:rsidRPr="00104A49">
              <w:rPr>
                <w:color w:val="000000"/>
                <w:sz w:val="20"/>
                <w:lang w:eastAsia="en-AU"/>
              </w:rPr>
              <w:t>O'RANCE</w:t>
            </w:r>
          </w:p>
        </w:tc>
        <w:tc>
          <w:tcPr>
            <w:tcW w:w="2126" w:type="dxa"/>
            <w:tcBorders>
              <w:top w:val="nil"/>
              <w:left w:val="nil"/>
              <w:bottom w:val="single" w:sz="4" w:space="0" w:color="auto"/>
              <w:right w:val="single" w:sz="4" w:space="0" w:color="auto"/>
            </w:tcBorders>
            <w:shd w:val="clear" w:color="auto" w:fill="auto"/>
            <w:noWrap/>
            <w:vAlign w:val="bottom"/>
          </w:tcPr>
          <w:p w14:paraId="5B640E76" w14:textId="77777777" w:rsidR="00B7732B" w:rsidRPr="00104A49" w:rsidRDefault="00B7732B" w:rsidP="00104A49">
            <w:pPr>
              <w:rPr>
                <w:color w:val="000000"/>
                <w:sz w:val="20"/>
                <w:lang w:eastAsia="en-AU"/>
              </w:rPr>
            </w:pPr>
            <w:r w:rsidRPr="00104A49">
              <w:rPr>
                <w:color w:val="000000"/>
                <w:sz w:val="20"/>
                <w:lang w:eastAsia="en-AU"/>
              </w:rPr>
              <w:t>LOUISE</w:t>
            </w:r>
          </w:p>
        </w:tc>
        <w:tc>
          <w:tcPr>
            <w:tcW w:w="4308" w:type="dxa"/>
            <w:tcBorders>
              <w:top w:val="nil"/>
              <w:left w:val="nil"/>
              <w:bottom w:val="single" w:sz="4" w:space="0" w:color="auto"/>
              <w:right w:val="single" w:sz="4" w:space="0" w:color="auto"/>
            </w:tcBorders>
            <w:shd w:val="clear" w:color="auto" w:fill="auto"/>
            <w:noWrap/>
            <w:vAlign w:val="bottom"/>
          </w:tcPr>
          <w:p w14:paraId="288BAC58" w14:textId="77777777" w:rsidR="00B7732B" w:rsidRPr="00104A49" w:rsidRDefault="00B7732B" w:rsidP="00104A49">
            <w:pPr>
              <w:rPr>
                <w:color w:val="000000"/>
                <w:sz w:val="20"/>
                <w:lang w:eastAsia="en-AU"/>
              </w:rPr>
            </w:pPr>
            <w:r w:rsidRPr="00104A49">
              <w:rPr>
                <w:color w:val="000000"/>
                <w:sz w:val="20"/>
                <w:lang w:eastAsia="en-AU"/>
              </w:rPr>
              <w:t>2A BINDEL STREET</w:t>
            </w:r>
          </w:p>
        </w:tc>
        <w:tc>
          <w:tcPr>
            <w:tcW w:w="1867" w:type="dxa"/>
            <w:tcBorders>
              <w:top w:val="nil"/>
              <w:left w:val="nil"/>
              <w:bottom w:val="single" w:sz="4" w:space="0" w:color="auto"/>
              <w:right w:val="single" w:sz="4" w:space="0" w:color="auto"/>
            </w:tcBorders>
            <w:shd w:val="clear" w:color="auto" w:fill="auto"/>
            <w:noWrap/>
            <w:vAlign w:val="bottom"/>
          </w:tcPr>
          <w:p w14:paraId="115F7FE4" w14:textId="77777777" w:rsidR="00B7732B" w:rsidRPr="00104A49" w:rsidRDefault="00B7732B" w:rsidP="00104A49">
            <w:pPr>
              <w:rPr>
                <w:color w:val="000000"/>
                <w:sz w:val="20"/>
                <w:lang w:eastAsia="en-AU"/>
              </w:rPr>
            </w:pPr>
            <w:r w:rsidRPr="00104A49">
              <w:rPr>
                <w:color w:val="000000"/>
                <w:sz w:val="20"/>
                <w:lang w:eastAsia="en-AU"/>
              </w:rPr>
              <w:t>ARANDA</w:t>
            </w:r>
          </w:p>
        </w:tc>
        <w:tc>
          <w:tcPr>
            <w:tcW w:w="1559" w:type="dxa"/>
            <w:tcBorders>
              <w:top w:val="nil"/>
              <w:left w:val="nil"/>
              <w:bottom w:val="single" w:sz="4" w:space="0" w:color="auto"/>
              <w:right w:val="single" w:sz="4" w:space="0" w:color="auto"/>
            </w:tcBorders>
            <w:shd w:val="clear" w:color="auto" w:fill="auto"/>
            <w:noWrap/>
            <w:vAlign w:val="bottom"/>
          </w:tcPr>
          <w:p w14:paraId="17BA1217" w14:textId="77777777" w:rsidR="00B7732B" w:rsidRPr="00104A49" w:rsidRDefault="00B7732B" w:rsidP="002C5B5B">
            <w:pPr>
              <w:jc w:val="right"/>
              <w:rPr>
                <w:color w:val="000000"/>
                <w:sz w:val="20"/>
                <w:lang w:eastAsia="en-AU"/>
              </w:rPr>
            </w:pPr>
            <w:r w:rsidRPr="00104A49">
              <w:rPr>
                <w:color w:val="000000"/>
                <w:sz w:val="20"/>
                <w:lang w:eastAsia="en-AU"/>
              </w:rPr>
              <w:t>$500.00</w:t>
            </w:r>
          </w:p>
        </w:tc>
      </w:tr>
      <w:tr w:rsidR="00B7732B" w:rsidRPr="00370F5D" w14:paraId="02895911"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6A4D0A0" w14:textId="77777777" w:rsidR="00B7732B" w:rsidRPr="00104A49" w:rsidRDefault="00B7732B" w:rsidP="00104A49">
            <w:pPr>
              <w:rPr>
                <w:color w:val="000000"/>
                <w:sz w:val="20"/>
                <w:lang w:eastAsia="en-AU"/>
              </w:rPr>
            </w:pPr>
            <w:r w:rsidRPr="00104A49">
              <w:rPr>
                <w:color w:val="000000"/>
                <w:sz w:val="20"/>
                <w:lang w:eastAsia="en-AU"/>
              </w:rPr>
              <w:t>119</w:t>
            </w:r>
          </w:p>
        </w:tc>
        <w:tc>
          <w:tcPr>
            <w:tcW w:w="3402" w:type="dxa"/>
            <w:tcBorders>
              <w:top w:val="nil"/>
              <w:left w:val="nil"/>
              <w:bottom w:val="single" w:sz="4" w:space="0" w:color="auto"/>
              <w:right w:val="single" w:sz="4" w:space="0" w:color="auto"/>
            </w:tcBorders>
            <w:shd w:val="clear" w:color="auto" w:fill="auto"/>
            <w:noWrap/>
            <w:vAlign w:val="bottom"/>
          </w:tcPr>
          <w:p w14:paraId="3BE45F8B" w14:textId="77777777" w:rsidR="00B7732B" w:rsidRPr="00104A49" w:rsidRDefault="00B7732B" w:rsidP="00104A49">
            <w:pPr>
              <w:rPr>
                <w:color w:val="000000"/>
                <w:sz w:val="20"/>
                <w:lang w:eastAsia="en-AU"/>
              </w:rPr>
            </w:pPr>
            <w:r w:rsidRPr="00104A49">
              <w:rPr>
                <w:color w:val="000000"/>
                <w:sz w:val="20"/>
                <w:lang w:eastAsia="en-AU"/>
              </w:rPr>
              <w:t>PARSONS</w:t>
            </w:r>
          </w:p>
        </w:tc>
        <w:tc>
          <w:tcPr>
            <w:tcW w:w="2126" w:type="dxa"/>
            <w:tcBorders>
              <w:top w:val="nil"/>
              <w:left w:val="nil"/>
              <w:bottom w:val="single" w:sz="4" w:space="0" w:color="auto"/>
              <w:right w:val="single" w:sz="4" w:space="0" w:color="auto"/>
            </w:tcBorders>
            <w:shd w:val="clear" w:color="auto" w:fill="auto"/>
            <w:noWrap/>
            <w:vAlign w:val="bottom"/>
          </w:tcPr>
          <w:p w14:paraId="43323408" w14:textId="77777777" w:rsidR="00B7732B" w:rsidRPr="00104A49" w:rsidRDefault="00B7732B" w:rsidP="00104A49">
            <w:pPr>
              <w:rPr>
                <w:color w:val="000000"/>
                <w:sz w:val="20"/>
                <w:lang w:eastAsia="en-AU"/>
              </w:rPr>
            </w:pPr>
            <w:r w:rsidRPr="00104A49">
              <w:rPr>
                <w:color w:val="000000"/>
                <w:sz w:val="20"/>
                <w:lang w:eastAsia="en-AU"/>
              </w:rPr>
              <w:t>TROYLEEN</w:t>
            </w:r>
          </w:p>
        </w:tc>
        <w:tc>
          <w:tcPr>
            <w:tcW w:w="4308" w:type="dxa"/>
            <w:tcBorders>
              <w:top w:val="nil"/>
              <w:left w:val="nil"/>
              <w:bottom w:val="single" w:sz="4" w:space="0" w:color="auto"/>
              <w:right w:val="single" w:sz="4" w:space="0" w:color="auto"/>
            </w:tcBorders>
            <w:shd w:val="clear" w:color="auto" w:fill="auto"/>
            <w:noWrap/>
            <w:vAlign w:val="bottom"/>
          </w:tcPr>
          <w:p w14:paraId="7802FD41" w14:textId="77777777" w:rsidR="00B7732B" w:rsidRPr="00104A49" w:rsidRDefault="00B7732B" w:rsidP="00104A49">
            <w:pPr>
              <w:rPr>
                <w:color w:val="000000"/>
                <w:sz w:val="20"/>
                <w:lang w:eastAsia="en-AU"/>
              </w:rPr>
            </w:pPr>
            <w:r w:rsidRPr="00104A49">
              <w:rPr>
                <w:color w:val="000000"/>
                <w:sz w:val="20"/>
                <w:lang w:eastAsia="en-AU"/>
              </w:rPr>
              <w:t>85 NORTHBOURNE AVENUE</w:t>
            </w:r>
          </w:p>
        </w:tc>
        <w:tc>
          <w:tcPr>
            <w:tcW w:w="1867" w:type="dxa"/>
            <w:tcBorders>
              <w:top w:val="nil"/>
              <w:left w:val="nil"/>
              <w:bottom w:val="single" w:sz="4" w:space="0" w:color="auto"/>
              <w:right w:val="single" w:sz="4" w:space="0" w:color="auto"/>
            </w:tcBorders>
            <w:shd w:val="clear" w:color="auto" w:fill="auto"/>
            <w:noWrap/>
            <w:vAlign w:val="bottom"/>
          </w:tcPr>
          <w:p w14:paraId="25BAAB77" w14:textId="77777777" w:rsidR="00B7732B" w:rsidRPr="00104A49" w:rsidRDefault="00B7732B" w:rsidP="00104A49">
            <w:pPr>
              <w:rPr>
                <w:color w:val="000000"/>
                <w:sz w:val="20"/>
                <w:lang w:eastAsia="en-AU"/>
              </w:rPr>
            </w:pPr>
            <w:r w:rsidRPr="00104A49">
              <w:rPr>
                <w:color w:val="000000"/>
                <w:sz w:val="20"/>
                <w:lang w:eastAsia="en-AU"/>
              </w:rPr>
              <w:t>TURNER</w:t>
            </w:r>
          </w:p>
        </w:tc>
        <w:tc>
          <w:tcPr>
            <w:tcW w:w="1559" w:type="dxa"/>
            <w:tcBorders>
              <w:top w:val="nil"/>
              <w:left w:val="nil"/>
              <w:bottom w:val="single" w:sz="4" w:space="0" w:color="auto"/>
              <w:right w:val="single" w:sz="4" w:space="0" w:color="auto"/>
            </w:tcBorders>
            <w:shd w:val="clear" w:color="auto" w:fill="auto"/>
            <w:noWrap/>
            <w:vAlign w:val="bottom"/>
          </w:tcPr>
          <w:p w14:paraId="0550A9A9" w14:textId="77777777" w:rsidR="00B7732B" w:rsidRPr="00104A49" w:rsidRDefault="00B7732B" w:rsidP="002C5B5B">
            <w:pPr>
              <w:jc w:val="right"/>
              <w:rPr>
                <w:color w:val="000000"/>
                <w:sz w:val="20"/>
                <w:lang w:eastAsia="en-AU"/>
              </w:rPr>
            </w:pPr>
            <w:r w:rsidRPr="00104A49">
              <w:rPr>
                <w:color w:val="000000"/>
                <w:sz w:val="20"/>
                <w:lang w:eastAsia="en-AU"/>
              </w:rPr>
              <w:t>$0.41</w:t>
            </w:r>
          </w:p>
        </w:tc>
      </w:tr>
      <w:tr w:rsidR="00B7732B" w:rsidRPr="00370F5D" w14:paraId="78839247"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A2A9C24" w14:textId="77777777" w:rsidR="00B7732B" w:rsidRPr="00104A49" w:rsidRDefault="00B7732B" w:rsidP="00104A49">
            <w:pPr>
              <w:rPr>
                <w:color w:val="000000"/>
                <w:sz w:val="20"/>
                <w:lang w:eastAsia="en-AU"/>
              </w:rPr>
            </w:pPr>
            <w:r w:rsidRPr="00104A49">
              <w:rPr>
                <w:color w:val="000000"/>
                <w:sz w:val="20"/>
                <w:lang w:eastAsia="en-AU"/>
              </w:rPr>
              <w:t>120</w:t>
            </w:r>
          </w:p>
        </w:tc>
        <w:tc>
          <w:tcPr>
            <w:tcW w:w="3402" w:type="dxa"/>
            <w:tcBorders>
              <w:top w:val="nil"/>
              <w:left w:val="nil"/>
              <w:bottom w:val="single" w:sz="4" w:space="0" w:color="auto"/>
              <w:right w:val="single" w:sz="4" w:space="0" w:color="auto"/>
            </w:tcBorders>
            <w:shd w:val="clear" w:color="auto" w:fill="auto"/>
            <w:noWrap/>
            <w:vAlign w:val="bottom"/>
          </w:tcPr>
          <w:p w14:paraId="7FB50F68" w14:textId="77777777" w:rsidR="00B7732B" w:rsidRPr="00104A49" w:rsidRDefault="00B7732B" w:rsidP="00104A49">
            <w:pPr>
              <w:rPr>
                <w:color w:val="000000"/>
                <w:sz w:val="20"/>
                <w:lang w:eastAsia="en-AU"/>
              </w:rPr>
            </w:pPr>
            <w:r w:rsidRPr="00104A49">
              <w:rPr>
                <w:color w:val="000000"/>
                <w:sz w:val="20"/>
                <w:lang w:eastAsia="en-AU"/>
              </w:rPr>
              <w:t>PAYNE</w:t>
            </w:r>
          </w:p>
        </w:tc>
        <w:tc>
          <w:tcPr>
            <w:tcW w:w="2126" w:type="dxa"/>
            <w:tcBorders>
              <w:top w:val="nil"/>
              <w:left w:val="nil"/>
              <w:bottom w:val="single" w:sz="4" w:space="0" w:color="auto"/>
              <w:right w:val="single" w:sz="4" w:space="0" w:color="auto"/>
            </w:tcBorders>
            <w:shd w:val="clear" w:color="auto" w:fill="auto"/>
            <w:noWrap/>
            <w:vAlign w:val="bottom"/>
          </w:tcPr>
          <w:p w14:paraId="601D0310" w14:textId="77777777" w:rsidR="00B7732B" w:rsidRPr="00104A49" w:rsidRDefault="00B7732B" w:rsidP="00104A49">
            <w:pPr>
              <w:rPr>
                <w:color w:val="000000"/>
                <w:sz w:val="20"/>
                <w:lang w:eastAsia="en-AU"/>
              </w:rPr>
            </w:pPr>
            <w:r w:rsidRPr="00104A49">
              <w:rPr>
                <w:color w:val="000000"/>
                <w:sz w:val="20"/>
                <w:lang w:eastAsia="en-AU"/>
              </w:rPr>
              <w:t>MATTHEW</w:t>
            </w:r>
          </w:p>
        </w:tc>
        <w:tc>
          <w:tcPr>
            <w:tcW w:w="4308" w:type="dxa"/>
            <w:tcBorders>
              <w:top w:val="nil"/>
              <w:left w:val="nil"/>
              <w:bottom w:val="single" w:sz="4" w:space="0" w:color="auto"/>
              <w:right w:val="single" w:sz="4" w:space="0" w:color="auto"/>
            </w:tcBorders>
            <w:shd w:val="clear" w:color="auto" w:fill="auto"/>
            <w:noWrap/>
            <w:vAlign w:val="bottom"/>
          </w:tcPr>
          <w:p w14:paraId="540B676F" w14:textId="77777777" w:rsidR="00B7732B" w:rsidRPr="00104A49" w:rsidRDefault="00B7732B" w:rsidP="00104A49">
            <w:pPr>
              <w:rPr>
                <w:color w:val="000000"/>
                <w:sz w:val="20"/>
                <w:lang w:eastAsia="en-AU"/>
              </w:rPr>
            </w:pPr>
            <w:r w:rsidRPr="00104A49">
              <w:rPr>
                <w:color w:val="000000"/>
                <w:sz w:val="20"/>
                <w:lang w:eastAsia="en-AU"/>
              </w:rPr>
              <w:t>24 LOVEDAY CST</w:t>
            </w:r>
          </w:p>
        </w:tc>
        <w:tc>
          <w:tcPr>
            <w:tcW w:w="1867" w:type="dxa"/>
            <w:tcBorders>
              <w:top w:val="nil"/>
              <w:left w:val="nil"/>
              <w:bottom w:val="single" w:sz="4" w:space="0" w:color="auto"/>
              <w:right w:val="single" w:sz="4" w:space="0" w:color="auto"/>
            </w:tcBorders>
            <w:shd w:val="clear" w:color="auto" w:fill="auto"/>
            <w:noWrap/>
            <w:vAlign w:val="bottom"/>
          </w:tcPr>
          <w:p w14:paraId="548BF95F" w14:textId="77777777" w:rsidR="00B7732B" w:rsidRPr="00104A49" w:rsidRDefault="00B7732B" w:rsidP="00104A49">
            <w:pPr>
              <w:rPr>
                <w:color w:val="000000"/>
                <w:sz w:val="20"/>
                <w:lang w:eastAsia="en-AU"/>
              </w:rPr>
            </w:pPr>
            <w:r w:rsidRPr="00104A49">
              <w:rPr>
                <w:color w:val="000000"/>
                <w:sz w:val="20"/>
                <w:lang w:eastAsia="en-AU"/>
              </w:rPr>
              <w:t>CASEY</w:t>
            </w:r>
          </w:p>
        </w:tc>
        <w:tc>
          <w:tcPr>
            <w:tcW w:w="1559" w:type="dxa"/>
            <w:tcBorders>
              <w:top w:val="nil"/>
              <w:left w:val="nil"/>
              <w:bottom w:val="single" w:sz="4" w:space="0" w:color="auto"/>
              <w:right w:val="single" w:sz="4" w:space="0" w:color="auto"/>
            </w:tcBorders>
            <w:shd w:val="clear" w:color="auto" w:fill="auto"/>
            <w:noWrap/>
            <w:vAlign w:val="bottom"/>
          </w:tcPr>
          <w:p w14:paraId="18EA8882" w14:textId="77777777" w:rsidR="00B7732B" w:rsidRPr="00104A49" w:rsidRDefault="00B7732B" w:rsidP="002C5B5B">
            <w:pPr>
              <w:jc w:val="right"/>
              <w:rPr>
                <w:color w:val="000000"/>
                <w:sz w:val="20"/>
                <w:lang w:eastAsia="en-AU"/>
              </w:rPr>
            </w:pPr>
            <w:r w:rsidRPr="00104A49">
              <w:rPr>
                <w:color w:val="000000"/>
                <w:sz w:val="20"/>
                <w:lang w:eastAsia="en-AU"/>
              </w:rPr>
              <w:t>$169.62</w:t>
            </w:r>
          </w:p>
        </w:tc>
      </w:tr>
      <w:tr w:rsidR="00B7732B" w:rsidRPr="00370F5D" w14:paraId="02067E9E"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A8FB0B1" w14:textId="77777777" w:rsidR="00B7732B" w:rsidRPr="00104A49" w:rsidRDefault="00B7732B" w:rsidP="00104A49">
            <w:pPr>
              <w:rPr>
                <w:color w:val="000000"/>
                <w:sz w:val="20"/>
                <w:lang w:eastAsia="en-AU"/>
              </w:rPr>
            </w:pPr>
            <w:r w:rsidRPr="00104A49">
              <w:rPr>
                <w:color w:val="000000"/>
                <w:sz w:val="20"/>
                <w:lang w:eastAsia="en-AU"/>
              </w:rPr>
              <w:t>121</w:t>
            </w:r>
          </w:p>
        </w:tc>
        <w:tc>
          <w:tcPr>
            <w:tcW w:w="3402" w:type="dxa"/>
            <w:tcBorders>
              <w:top w:val="nil"/>
              <w:left w:val="nil"/>
              <w:bottom w:val="single" w:sz="4" w:space="0" w:color="auto"/>
              <w:right w:val="single" w:sz="4" w:space="0" w:color="auto"/>
            </w:tcBorders>
            <w:shd w:val="clear" w:color="auto" w:fill="auto"/>
            <w:noWrap/>
            <w:vAlign w:val="bottom"/>
          </w:tcPr>
          <w:p w14:paraId="257A5CBB" w14:textId="77777777" w:rsidR="00B7732B" w:rsidRPr="00104A49" w:rsidRDefault="00B7732B" w:rsidP="00104A49">
            <w:pPr>
              <w:rPr>
                <w:color w:val="000000"/>
                <w:sz w:val="20"/>
                <w:lang w:eastAsia="en-AU"/>
              </w:rPr>
            </w:pPr>
            <w:r w:rsidRPr="00104A49">
              <w:rPr>
                <w:color w:val="000000"/>
                <w:sz w:val="20"/>
                <w:lang w:eastAsia="en-AU"/>
              </w:rPr>
              <w:t>PEARCE</w:t>
            </w:r>
          </w:p>
        </w:tc>
        <w:tc>
          <w:tcPr>
            <w:tcW w:w="2126" w:type="dxa"/>
            <w:tcBorders>
              <w:top w:val="nil"/>
              <w:left w:val="nil"/>
              <w:bottom w:val="single" w:sz="4" w:space="0" w:color="auto"/>
              <w:right w:val="single" w:sz="4" w:space="0" w:color="auto"/>
            </w:tcBorders>
            <w:shd w:val="clear" w:color="auto" w:fill="auto"/>
            <w:noWrap/>
            <w:vAlign w:val="bottom"/>
          </w:tcPr>
          <w:p w14:paraId="62443105" w14:textId="77777777" w:rsidR="00B7732B" w:rsidRPr="00104A49" w:rsidRDefault="00B7732B" w:rsidP="00104A49">
            <w:pPr>
              <w:rPr>
                <w:color w:val="000000"/>
                <w:sz w:val="20"/>
                <w:lang w:eastAsia="en-AU"/>
              </w:rPr>
            </w:pPr>
            <w:r w:rsidRPr="00104A49">
              <w:rPr>
                <w:color w:val="000000"/>
                <w:sz w:val="20"/>
                <w:lang w:eastAsia="en-AU"/>
              </w:rPr>
              <w:t>JONATHAN</w:t>
            </w:r>
          </w:p>
        </w:tc>
        <w:tc>
          <w:tcPr>
            <w:tcW w:w="4308" w:type="dxa"/>
            <w:tcBorders>
              <w:top w:val="nil"/>
              <w:left w:val="nil"/>
              <w:bottom w:val="single" w:sz="4" w:space="0" w:color="auto"/>
              <w:right w:val="single" w:sz="4" w:space="0" w:color="auto"/>
            </w:tcBorders>
            <w:shd w:val="clear" w:color="auto" w:fill="auto"/>
            <w:noWrap/>
            <w:vAlign w:val="bottom"/>
          </w:tcPr>
          <w:p w14:paraId="6D198AC5" w14:textId="77777777" w:rsidR="00B7732B" w:rsidRPr="00104A49" w:rsidRDefault="00B7732B" w:rsidP="00104A49">
            <w:pPr>
              <w:rPr>
                <w:color w:val="000000"/>
                <w:sz w:val="20"/>
                <w:lang w:eastAsia="en-AU"/>
              </w:rPr>
            </w:pPr>
            <w:r w:rsidRPr="00104A49">
              <w:rPr>
                <w:color w:val="000000"/>
                <w:sz w:val="20"/>
                <w:lang w:eastAsia="en-AU"/>
              </w:rPr>
              <w:t>25/350 GUNDAROO DRIVE</w:t>
            </w:r>
          </w:p>
        </w:tc>
        <w:tc>
          <w:tcPr>
            <w:tcW w:w="1867" w:type="dxa"/>
            <w:tcBorders>
              <w:top w:val="nil"/>
              <w:left w:val="nil"/>
              <w:bottom w:val="single" w:sz="4" w:space="0" w:color="auto"/>
              <w:right w:val="single" w:sz="4" w:space="0" w:color="auto"/>
            </w:tcBorders>
            <w:shd w:val="clear" w:color="auto" w:fill="auto"/>
            <w:noWrap/>
            <w:vAlign w:val="bottom"/>
          </w:tcPr>
          <w:p w14:paraId="07ED8E5F" w14:textId="77777777" w:rsidR="00B7732B" w:rsidRPr="00104A49" w:rsidRDefault="00B7732B" w:rsidP="00104A49">
            <w:pPr>
              <w:rPr>
                <w:color w:val="000000"/>
                <w:sz w:val="20"/>
                <w:lang w:eastAsia="en-AU"/>
              </w:rPr>
            </w:pPr>
            <w:r w:rsidRPr="00104A49">
              <w:rPr>
                <w:color w:val="000000"/>
                <w:sz w:val="20"/>
                <w:lang w:eastAsia="en-AU"/>
              </w:rPr>
              <w:t>GUNGAHLIN</w:t>
            </w:r>
          </w:p>
        </w:tc>
        <w:tc>
          <w:tcPr>
            <w:tcW w:w="1559" w:type="dxa"/>
            <w:tcBorders>
              <w:top w:val="nil"/>
              <w:left w:val="nil"/>
              <w:bottom w:val="single" w:sz="4" w:space="0" w:color="auto"/>
              <w:right w:val="single" w:sz="4" w:space="0" w:color="auto"/>
            </w:tcBorders>
            <w:shd w:val="clear" w:color="auto" w:fill="auto"/>
            <w:noWrap/>
            <w:vAlign w:val="bottom"/>
          </w:tcPr>
          <w:p w14:paraId="3F7B8E14" w14:textId="77777777" w:rsidR="00B7732B" w:rsidRPr="00104A49" w:rsidRDefault="00B7732B" w:rsidP="002C5B5B">
            <w:pPr>
              <w:jc w:val="right"/>
              <w:rPr>
                <w:color w:val="000000"/>
                <w:sz w:val="20"/>
                <w:lang w:eastAsia="en-AU"/>
              </w:rPr>
            </w:pPr>
            <w:r w:rsidRPr="00104A49">
              <w:rPr>
                <w:color w:val="000000"/>
                <w:sz w:val="20"/>
                <w:lang w:eastAsia="en-AU"/>
              </w:rPr>
              <w:t>$1,337.15</w:t>
            </w:r>
          </w:p>
        </w:tc>
      </w:tr>
      <w:tr w:rsidR="00B7732B" w:rsidRPr="00370F5D" w14:paraId="05CFB8FD"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E3435B6" w14:textId="77777777" w:rsidR="00B7732B" w:rsidRPr="00104A49" w:rsidRDefault="00B7732B" w:rsidP="00104A49">
            <w:pPr>
              <w:rPr>
                <w:color w:val="000000"/>
                <w:sz w:val="20"/>
                <w:lang w:eastAsia="en-AU"/>
              </w:rPr>
            </w:pPr>
            <w:r w:rsidRPr="00104A49">
              <w:rPr>
                <w:color w:val="000000"/>
                <w:sz w:val="20"/>
                <w:lang w:eastAsia="en-AU"/>
              </w:rPr>
              <w:t>122</w:t>
            </w:r>
          </w:p>
        </w:tc>
        <w:tc>
          <w:tcPr>
            <w:tcW w:w="3402" w:type="dxa"/>
            <w:tcBorders>
              <w:top w:val="nil"/>
              <w:left w:val="nil"/>
              <w:bottom w:val="single" w:sz="4" w:space="0" w:color="auto"/>
              <w:right w:val="single" w:sz="4" w:space="0" w:color="auto"/>
            </w:tcBorders>
            <w:shd w:val="clear" w:color="auto" w:fill="auto"/>
            <w:noWrap/>
            <w:vAlign w:val="bottom"/>
          </w:tcPr>
          <w:p w14:paraId="43FD5771" w14:textId="77777777" w:rsidR="00B7732B" w:rsidRPr="00104A49" w:rsidRDefault="00B7732B" w:rsidP="00104A49">
            <w:pPr>
              <w:rPr>
                <w:color w:val="000000"/>
                <w:sz w:val="20"/>
                <w:lang w:eastAsia="en-AU"/>
              </w:rPr>
            </w:pPr>
            <w:r w:rsidRPr="00104A49">
              <w:rPr>
                <w:color w:val="000000"/>
                <w:sz w:val="20"/>
                <w:lang w:eastAsia="en-AU"/>
              </w:rPr>
              <w:t>PEEL</w:t>
            </w:r>
          </w:p>
        </w:tc>
        <w:tc>
          <w:tcPr>
            <w:tcW w:w="2126" w:type="dxa"/>
            <w:tcBorders>
              <w:top w:val="nil"/>
              <w:left w:val="nil"/>
              <w:bottom w:val="single" w:sz="4" w:space="0" w:color="auto"/>
              <w:right w:val="single" w:sz="4" w:space="0" w:color="auto"/>
            </w:tcBorders>
            <w:shd w:val="clear" w:color="auto" w:fill="auto"/>
            <w:noWrap/>
            <w:vAlign w:val="bottom"/>
          </w:tcPr>
          <w:p w14:paraId="6910701A" w14:textId="77777777" w:rsidR="00B7732B" w:rsidRPr="00104A49" w:rsidRDefault="00B7732B" w:rsidP="00104A49">
            <w:pPr>
              <w:rPr>
                <w:color w:val="000000"/>
                <w:sz w:val="20"/>
                <w:lang w:eastAsia="en-AU"/>
              </w:rPr>
            </w:pPr>
            <w:r w:rsidRPr="00104A49">
              <w:rPr>
                <w:color w:val="000000"/>
                <w:sz w:val="20"/>
                <w:lang w:eastAsia="en-AU"/>
              </w:rPr>
              <w:t>ANTHONY</w:t>
            </w:r>
          </w:p>
        </w:tc>
        <w:tc>
          <w:tcPr>
            <w:tcW w:w="4308" w:type="dxa"/>
            <w:tcBorders>
              <w:top w:val="nil"/>
              <w:left w:val="nil"/>
              <w:bottom w:val="single" w:sz="4" w:space="0" w:color="auto"/>
              <w:right w:val="single" w:sz="4" w:space="0" w:color="auto"/>
            </w:tcBorders>
            <w:shd w:val="clear" w:color="auto" w:fill="auto"/>
            <w:noWrap/>
            <w:vAlign w:val="bottom"/>
          </w:tcPr>
          <w:p w14:paraId="36A97E6C" w14:textId="77777777" w:rsidR="00B7732B" w:rsidRPr="00104A49" w:rsidRDefault="00B7732B" w:rsidP="00104A49">
            <w:pPr>
              <w:rPr>
                <w:color w:val="000000"/>
                <w:sz w:val="20"/>
                <w:lang w:eastAsia="en-AU"/>
              </w:rPr>
            </w:pPr>
            <w:r w:rsidRPr="00104A49">
              <w:rPr>
                <w:color w:val="000000"/>
                <w:sz w:val="20"/>
                <w:lang w:eastAsia="en-AU"/>
              </w:rPr>
              <w:t>1/7 CLODE PLACE</w:t>
            </w:r>
          </w:p>
        </w:tc>
        <w:tc>
          <w:tcPr>
            <w:tcW w:w="1867" w:type="dxa"/>
            <w:tcBorders>
              <w:top w:val="nil"/>
              <w:left w:val="nil"/>
              <w:bottom w:val="single" w:sz="4" w:space="0" w:color="auto"/>
              <w:right w:val="single" w:sz="4" w:space="0" w:color="auto"/>
            </w:tcBorders>
            <w:shd w:val="clear" w:color="auto" w:fill="auto"/>
            <w:noWrap/>
            <w:vAlign w:val="bottom"/>
          </w:tcPr>
          <w:p w14:paraId="1F63BB12" w14:textId="77777777" w:rsidR="00B7732B" w:rsidRPr="00104A49" w:rsidRDefault="00B7732B" w:rsidP="00104A49">
            <w:pPr>
              <w:rPr>
                <w:color w:val="000000"/>
                <w:sz w:val="20"/>
                <w:lang w:eastAsia="en-AU"/>
              </w:rPr>
            </w:pPr>
            <w:r w:rsidRPr="00104A49">
              <w:rPr>
                <w:color w:val="000000"/>
                <w:sz w:val="20"/>
                <w:lang w:eastAsia="en-AU"/>
              </w:rPr>
              <w:t>MACGREGOR</w:t>
            </w:r>
          </w:p>
        </w:tc>
        <w:tc>
          <w:tcPr>
            <w:tcW w:w="1559" w:type="dxa"/>
            <w:tcBorders>
              <w:top w:val="nil"/>
              <w:left w:val="nil"/>
              <w:bottom w:val="single" w:sz="4" w:space="0" w:color="auto"/>
              <w:right w:val="single" w:sz="4" w:space="0" w:color="auto"/>
            </w:tcBorders>
            <w:shd w:val="clear" w:color="auto" w:fill="auto"/>
            <w:noWrap/>
            <w:vAlign w:val="bottom"/>
          </w:tcPr>
          <w:p w14:paraId="500C601B" w14:textId="77777777" w:rsidR="00B7732B" w:rsidRPr="00104A49" w:rsidRDefault="00B7732B" w:rsidP="002C5B5B">
            <w:pPr>
              <w:jc w:val="right"/>
              <w:rPr>
                <w:color w:val="000000"/>
                <w:sz w:val="20"/>
                <w:lang w:eastAsia="en-AU"/>
              </w:rPr>
            </w:pPr>
            <w:r w:rsidRPr="00104A49">
              <w:rPr>
                <w:color w:val="000000"/>
                <w:sz w:val="20"/>
                <w:lang w:eastAsia="en-AU"/>
              </w:rPr>
              <w:t>$245.00</w:t>
            </w:r>
          </w:p>
        </w:tc>
      </w:tr>
      <w:tr w:rsidR="00B7732B" w:rsidRPr="00370F5D" w14:paraId="4DA07605"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CF878D6" w14:textId="77777777" w:rsidR="00B7732B" w:rsidRPr="00104A49" w:rsidRDefault="00B7732B" w:rsidP="00104A49">
            <w:pPr>
              <w:rPr>
                <w:color w:val="000000"/>
                <w:sz w:val="20"/>
                <w:lang w:eastAsia="en-AU"/>
              </w:rPr>
            </w:pPr>
            <w:r w:rsidRPr="00104A49">
              <w:rPr>
                <w:color w:val="000000"/>
                <w:sz w:val="20"/>
                <w:lang w:eastAsia="en-AU"/>
              </w:rPr>
              <w:t>123</w:t>
            </w:r>
          </w:p>
        </w:tc>
        <w:tc>
          <w:tcPr>
            <w:tcW w:w="3402" w:type="dxa"/>
            <w:tcBorders>
              <w:top w:val="nil"/>
              <w:left w:val="nil"/>
              <w:bottom w:val="single" w:sz="4" w:space="0" w:color="auto"/>
              <w:right w:val="single" w:sz="4" w:space="0" w:color="auto"/>
            </w:tcBorders>
            <w:shd w:val="clear" w:color="auto" w:fill="auto"/>
            <w:noWrap/>
            <w:vAlign w:val="bottom"/>
          </w:tcPr>
          <w:p w14:paraId="334062B0" w14:textId="77777777" w:rsidR="00B7732B" w:rsidRPr="00104A49" w:rsidRDefault="00B7732B" w:rsidP="00104A49">
            <w:pPr>
              <w:rPr>
                <w:color w:val="000000"/>
                <w:sz w:val="20"/>
                <w:lang w:eastAsia="en-AU"/>
              </w:rPr>
            </w:pPr>
            <w:r w:rsidRPr="00104A49">
              <w:rPr>
                <w:color w:val="000000"/>
                <w:sz w:val="20"/>
                <w:lang w:eastAsia="en-AU"/>
              </w:rPr>
              <w:t>PEOPLES</w:t>
            </w:r>
          </w:p>
        </w:tc>
        <w:tc>
          <w:tcPr>
            <w:tcW w:w="2126" w:type="dxa"/>
            <w:tcBorders>
              <w:top w:val="nil"/>
              <w:left w:val="nil"/>
              <w:bottom w:val="single" w:sz="4" w:space="0" w:color="auto"/>
              <w:right w:val="single" w:sz="4" w:space="0" w:color="auto"/>
            </w:tcBorders>
            <w:shd w:val="clear" w:color="auto" w:fill="auto"/>
            <w:noWrap/>
            <w:vAlign w:val="bottom"/>
          </w:tcPr>
          <w:p w14:paraId="4816D593" w14:textId="77777777" w:rsidR="00B7732B" w:rsidRPr="00104A49" w:rsidRDefault="00B7732B" w:rsidP="00104A49">
            <w:pPr>
              <w:rPr>
                <w:color w:val="000000"/>
                <w:sz w:val="20"/>
                <w:lang w:eastAsia="en-AU"/>
              </w:rPr>
            </w:pPr>
            <w:r w:rsidRPr="00104A49">
              <w:rPr>
                <w:color w:val="000000"/>
                <w:sz w:val="20"/>
                <w:lang w:eastAsia="en-AU"/>
              </w:rPr>
              <w:t>BENJAMIN</w:t>
            </w:r>
          </w:p>
        </w:tc>
        <w:tc>
          <w:tcPr>
            <w:tcW w:w="4308" w:type="dxa"/>
            <w:tcBorders>
              <w:top w:val="nil"/>
              <w:left w:val="nil"/>
              <w:bottom w:val="single" w:sz="4" w:space="0" w:color="auto"/>
              <w:right w:val="single" w:sz="4" w:space="0" w:color="auto"/>
            </w:tcBorders>
            <w:shd w:val="clear" w:color="auto" w:fill="auto"/>
            <w:noWrap/>
            <w:vAlign w:val="bottom"/>
          </w:tcPr>
          <w:p w14:paraId="2F0C47DD" w14:textId="77777777" w:rsidR="00B7732B" w:rsidRPr="00104A49" w:rsidRDefault="00B7732B" w:rsidP="00104A49">
            <w:pPr>
              <w:rPr>
                <w:color w:val="000000"/>
                <w:sz w:val="20"/>
                <w:lang w:eastAsia="en-AU"/>
              </w:rPr>
            </w:pPr>
            <w:r w:rsidRPr="00104A49">
              <w:rPr>
                <w:color w:val="000000"/>
                <w:sz w:val="20"/>
                <w:lang w:eastAsia="en-AU"/>
              </w:rPr>
              <w:t>17/80 HENTY STREET</w:t>
            </w:r>
          </w:p>
        </w:tc>
        <w:tc>
          <w:tcPr>
            <w:tcW w:w="1867" w:type="dxa"/>
            <w:tcBorders>
              <w:top w:val="nil"/>
              <w:left w:val="nil"/>
              <w:bottom w:val="single" w:sz="4" w:space="0" w:color="auto"/>
              <w:right w:val="single" w:sz="4" w:space="0" w:color="auto"/>
            </w:tcBorders>
            <w:shd w:val="clear" w:color="auto" w:fill="auto"/>
            <w:noWrap/>
            <w:vAlign w:val="bottom"/>
          </w:tcPr>
          <w:p w14:paraId="052DAC80" w14:textId="77777777" w:rsidR="00B7732B" w:rsidRPr="00104A49" w:rsidRDefault="00B7732B" w:rsidP="00104A49">
            <w:pPr>
              <w:rPr>
                <w:color w:val="000000"/>
                <w:sz w:val="20"/>
                <w:lang w:eastAsia="en-AU"/>
              </w:rPr>
            </w:pPr>
            <w:r w:rsidRPr="00104A49">
              <w:rPr>
                <w:color w:val="000000"/>
                <w:sz w:val="20"/>
                <w:lang w:eastAsia="en-AU"/>
              </w:rPr>
              <w:t>BRADDON</w:t>
            </w:r>
          </w:p>
        </w:tc>
        <w:tc>
          <w:tcPr>
            <w:tcW w:w="1559" w:type="dxa"/>
            <w:tcBorders>
              <w:top w:val="nil"/>
              <w:left w:val="nil"/>
              <w:bottom w:val="single" w:sz="4" w:space="0" w:color="auto"/>
              <w:right w:val="single" w:sz="4" w:space="0" w:color="auto"/>
            </w:tcBorders>
            <w:shd w:val="clear" w:color="auto" w:fill="auto"/>
            <w:noWrap/>
            <w:vAlign w:val="bottom"/>
          </w:tcPr>
          <w:p w14:paraId="443F5B5A" w14:textId="77777777" w:rsidR="00B7732B" w:rsidRPr="00104A49" w:rsidRDefault="00B7732B" w:rsidP="002C5B5B">
            <w:pPr>
              <w:jc w:val="right"/>
              <w:rPr>
                <w:color w:val="000000"/>
                <w:sz w:val="20"/>
                <w:lang w:eastAsia="en-AU"/>
              </w:rPr>
            </w:pPr>
            <w:r w:rsidRPr="00104A49">
              <w:rPr>
                <w:color w:val="000000"/>
                <w:sz w:val="20"/>
                <w:lang w:eastAsia="en-AU"/>
              </w:rPr>
              <w:t>$820.00</w:t>
            </w:r>
          </w:p>
        </w:tc>
      </w:tr>
      <w:tr w:rsidR="00B7732B" w:rsidRPr="00370F5D" w14:paraId="6E6663B9"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FDC6DFE" w14:textId="77777777" w:rsidR="00B7732B" w:rsidRPr="00104A49" w:rsidRDefault="00B7732B" w:rsidP="00104A49">
            <w:pPr>
              <w:rPr>
                <w:color w:val="000000"/>
                <w:sz w:val="20"/>
                <w:lang w:eastAsia="en-AU"/>
              </w:rPr>
            </w:pPr>
            <w:r w:rsidRPr="00104A49">
              <w:rPr>
                <w:color w:val="000000"/>
                <w:sz w:val="20"/>
                <w:lang w:eastAsia="en-AU"/>
              </w:rPr>
              <w:t>124</w:t>
            </w:r>
          </w:p>
        </w:tc>
        <w:tc>
          <w:tcPr>
            <w:tcW w:w="3402" w:type="dxa"/>
            <w:tcBorders>
              <w:top w:val="nil"/>
              <w:left w:val="nil"/>
              <w:bottom w:val="single" w:sz="4" w:space="0" w:color="auto"/>
              <w:right w:val="single" w:sz="4" w:space="0" w:color="auto"/>
            </w:tcBorders>
            <w:shd w:val="clear" w:color="auto" w:fill="auto"/>
            <w:noWrap/>
            <w:vAlign w:val="bottom"/>
          </w:tcPr>
          <w:p w14:paraId="66746A62" w14:textId="77777777" w:rsidR="00B7732B" w:rsidRPr="00104A49" w:rsidRDefault="00B7732B" w:rsidP="00104A49">
            <w:pPr>
              <w:rPr>
                <w:color w:val="000000"/>
                <w:sz w:val="20"/>
                <w:lang w:eastAsia="en-AU"/>
              </w:rPr>
            </w:pPr>
            <w:r w:rsidRPr="00104A49">
              <w:rPr>
                <w:color w:val="000000"/>
                <w:sz w:val="20"/>
                <w:lang w:eastAsia="en-AU"/>
              </w:rPr>
              <w:t>PERRIN</w:t>
            </w:r>
          </w:p>
        </w:tc>
        <w:tc>
          <w:tcPr>
            <w:tcW w:w="2126" w:type="dxa"/>
            <w:tcBorders>
              <w:top w:val="nil"/>
              <w:left w:val="nil"/>
              <w:bottom w:val="single" w:sz="4" w:space="0" w:color="auto"/>
              <w:right w:val="single" w:sz="4" w:space="0" w:color="auto"/>
            </w:tcBorders>
            <w:shd w:val="clear" w:color="auto" w:fill="auto"/>
            <w:noWrap/>
            <w:vAlign w:val="bottom"/>
          </w:tcPr>
          <w:p w14:paraId="1B222BE3" w14:textId="77777777" w:rsidR="00B7732B" w:rsidRPr="00104A49" w:rsidRDefault="00B7732B" w:rsidP="00104A49">
            <w:pPr>
              <w:rPr>
                <w:color w:val="000000"/>
                <w:sz w:val="20"/>
                <w:lang w:eastAsia="en-AU"/>
              </w:rPr>
            </w:pPr>
            <w:r w:rsidRPr="00104A49">
              <w:rPr>
                <w:color w:val="000000"/>
                <w:sz w:val="20"/>
                <w:lang w:eastAsia="en-AU"/>
              </w:rPr>
              <w:t>JODY</w:t>
            </w:r>
          </w:p>
        </w:tc>
        <w:tc>
          <w:tcPr>
            <w:tcW w:w="4308" w:type="dxa"/>
            <w:tcBorders>
              <w:top w:val="nil"/>
              <w:left w:val="nil"/>
              <w:bottom w:val="single" w:sz="4" w:space="0" w:color="auto"/>
              <w:right w:val="single" w:sz="4" w:space="0" w:color="auto"/>
            </w:tcBorders>
            <w:shd w:val="clear" w:color="auto" w:fill="auto"/>
            <w:noWrap/>
            <w:vAlign w:val="bottom"/>
          </w:tcPr>
          <w:p w14:paraId="08FA67BA" w14:textId="77777777" w:rsidR="00B7732B" w:rsidRPr="00104A49" w:rsidRDefault="00B7732B" w:rsidP="00104A49">
            <w:pPr>
              <w:rPr>
                <w:color w:val="000000"/>
                <w:sz w:val="20"/>
                <w:lang w:eastAsia="en-AU"/>
              </w:rPr>
            </w:pPr>
            <w:r w:rsidRPr="00104A49">
              <w:rPr>
                <w:color w:val="000000"/>
                <w:sz w:val="20"/>
                <w:lang w:eastAsia="en-AU"/>
              </w:rPr>
              <w:t>20 MULLEUN CLOSE</w:t>
            </w:r>
          </w:p>
        </w:tc>
        <w:tc>
          <w:tcPr>
            <w:tcW w:w="1867" w:type="dxa"/>
            <w:tcBorders>
              <w:top w:val="nil"/>
              <w:left w:val="nil"/>
              <w:bottom w:val="single" w:sz="4" w:space="0" w:color="auto"/>
              <w:right w:val="single" w:sz="4" w:space="0" w:color="auto"/>
            </w:tcBorders>
            <w:shd w:val="clear" w:color="auto" w:fill="auto"/>
            <w:noWrap/>
            <w:vAlign w:val="bottom"/>
          </w:tcPr>
          <w:p w14:paraId="096A1042" w14:textId="77777777" w:rsidR="00B7732B" w:rsidRPr="00104A49" w:rsidRDefault="00B7732B" w:rsidP="00104A49">
            <w:pPr>
              <w:rPr>
                <w:color w:val="000000"/>
                <w:sz w:val="20"/>
                <w:lang w:eastAsia="en-AU"/>
              </w:rPr>
            </w:pPr>
            <w:r w:rsidRPr="00104A49">
              <w:rPr>
                <w:color w:val="000000"/>
                <w:sz w:val="20"/>
                <w:lang w:eastAsia="en-AU"/>
              </w:rPr>
              <w:t>NGUNNAWAL</w:t>
            </w:r>
          </w:p>
        </w:tc>
        <w:tc>
          <w:tcPr>
            <w:tcW w:w="1559" w:type="dxa"/>
            <w:tcBorders>
              <w:top w:val="nil"/>
              <w:left w:val="nil"/>
              <w:bottom w:val="single" w:sz="4" w:space="0" w:color="auto"/>
              <w:right w:val="single" w:sz="4" w:space="0" w:color="auto"/>
            </w:tcBorders>
            <w:shd w:val="clear" w:color="auto" w:fill="auto"/>
            <w:noWrap/>
            <w:vAlign w:val="bottom"/>
          </w:tcPr>
          <w:p w14:paraId="44FE649B" w14:textId="77777777" w:rsidR="00B7732B" w:rsidRPr="00104A49" w:rsidRDefault="00B7732B" w:rsidP="002C5B5B">
            <w:pPr>
              <w:jc w:val="right"/>
              <w:rPr>
                <w:color w:val="000000"/>
                <w:sz w:val="20"/>
                <w:lang w:eastAsia="en-AU"/>
              </w:rPr>
            </w:pPr>
            <w:r w:rsidRPr="00104A49">
              <w:rPr>
                <w:color w:val="000000"/>
                <w:sz w:val="20"/>
                <w:lang w:eastAsia="en-AU"/>
              </w:rPr>
              <w:t>$331.41</w:t>
            </w:r>
          </w:p>
        </w:tc>
      </w:tr>
      <w:tr w:rsidR="00B7732B" w:rsidRPr="00370F5D" w14:paraId="2743DAF8"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90CB31B" w14:textId="77777777" w:rsidR="00B7732B" w:rsidRPr="00104A49" w:rsidRDefault="00B7732B" w:rsidP="00104A49">
            <w:pPr>
              <w:rPr>
                <w:color w:val="000000"/>
                <w:sz w:val="20"/>
                <w:lang w:eastAsia="en-AU"/>
              </w:rPr>
            </w:pPr>
            <w:r w:rsidRPr="00104A49">
              <w:rPr>
                <w:color w:val="000000"/>
                <w:sz w:val="20"/>
                <w:lang w:eastAsia="en-AU"/>
              </w:rPr>
              <w:t>125</w:t>
            </w:r>
          </w:p>
        </w:tc>
        <w:tc>
          <w:tcPr>
            <w:tcW w:w="3402" w:type="dxa"/>
            <w:tcBorders>
              <w:top w:val="nil"/>
              <w:left w:val="nil"/>
              <w:bottom w:val="single" w:sz="4" w:space="0" w:color="auto"/>
              <w:right w:val="single" w:sz="4" w:space="0" w:color="auto"/>
            </w:tcBorders>
            <w:shd w:val="clear" w:color="auto" w:fill="auto"/>
            <w:noWrap/>
            <w:vAlign w:val="bottom"/>
          </w:tcPr>
          <w:p w14:paraId="273FF93D" w14:textId="77777777" w:rsidR="00B7732B" w:rsidRPr="00104A49" w:rsidRDefault="00B7732B" w:rsidP="00104A49">
            <w:pPr>
              <w:rPr>
                <w:color w:val="000000"/>
                <w:sz w:val="20"/>
                <w:lang w:eastAsia="en-AU"/>
              </w:rPr>
            </w:pPr>
            <w:r w:rsidRPr="00104A49">
              <w:rPr>
                <w:color w:val="000000"/>
                <w:sz w:val="20"/>
                <w:lang w:eastAsia="en-AU"/>
              </w:rPr>
              <w:t>PETERSON</w:t>
            </w:r>
          </w:p>
        </w:tc>
        <w:tc>
          <w:tcPr>
            <w:tcW w:w="2126" w:type="dxa"/>
            <w:tcBorders>
              <w:top w:val="nil"/>
              <w:left w:val="nil"/>
              <w:bottom w:val="single" w:sz="4" w:space="0" w:color="auto"/>
              <w:right w:val="single" w:sz="4" w:space="0" w:color="auto"/>
            </w:tcBorders>
            <w:shd w:val="clear" w:color="auto" w:fill="auto"/>
            <w:noWrap/>
            <w:vAlign w:val="bottom"/>
          </w:tcPr>
          <w:p w14:paraId="5C495840" w14:textId="77777777" w:rsidR="00B7732B" w:rsidRPr="00104A49" w:rsidRDefault="00B7732B" w:rsidP="00104A49">
            <w:pPr>
              <w:rPr>
                <w:color w:val="000000"/>
                <w:sz w:val="20"/>
                <w:lang w:eastAsia="en-AU"/>
              </w:rPr>
            </w:pPr>
            <w:r w:rsidRPr="00104A49">
              <w:rPr>
                <w:color w:val="000000"/>
                <w:sz w:val="20"/>
                <w:lang w:eastAsia="en-AU"/>
              </w:rPr>
              <w:t>JOSHUA</w:t>
            </w:r>
          </w:p>
        </w:tc>
        <w:tc>
          <w:tcPr>
            <w:tcW w:w="4308" w:type="dxa"/>
            <w:tcBorders>
              <w:top w:val="nil"/>
              <w:left w:val="nil"/>
              <w:bottom w:val="single" w:sz="4" w:space="0" w:color="auto"/>
              <w:right w:val="single" w:sz="4" w:space="0" w:color="auto"/>
            </w:tcBorders>
            <w:shd w:val="clear" w:color="auto" w:fill="auto"/>
            <w:noWrap/>
            <w:vAlign w:val="bottom"/>
          </w:tcPr>
          <w:p w14:paraId="04CB66D8" w14:textId="77777777" w:rsidR="00B7732B" w:rsidRPr="00104A49" w:rsidRDefault="00B7732B" w:rsidP="00104A49">
            <w:pPr>
              <w:rPr>
                <w:color w:val="000000"/>
                <w:sz w:val="20"/>
                <w:lang w:eastAsia="en-AU"/>
              </w:rPr>
            </w:pPr>
            <w:r w:rsidRPr="00104A49">
              <w:rPr>
                <w:color w:val="000000"/>
                <w:sz w:val="20"/>
                <w:lang w:eastAsia="en-AU"/>
              </w:rPr>
              <w:t>18 MISSION STREET</w:t>
            </w:r>
          </w:p>
        </w:tc>
        <w:tc>
          <w:tcPr>
            <w:tcW w:w="1867" w:type="dxa"/>
            <w:tcBorders>
              <w:top w:val="nil"/>
              <w:left w:val="nil"/>
              <w:bottom w:val="single" w:sz="4" w:space="0" w:color="auto"/>
              <w:right w:val="single" w:sz="4" w:space="0" w:color="auto"/>
            </w:tcBorders>
            <w:shd w:val="clear" w:color="auto" w:fill="auto"/>
            <w:noWrap/>
            <w:vAlign w:val="bottom"/>
          </w:tcPr>
          <w:p w14:paraId="0A352CE9" w14:textId="77777777" w:rsidR="00B7732B" w:rsidRPr="00104A49" w:rsidRDefault="00B7732B" w:rsidP="00104A49">
            <w:pPr>
              <w:rPr>
                <w:color w:val="000000"/>
                <w:sz w:val="20"/>
                <w:lang w:eastAsia="en-AU"/>
              </w:rPr>
            </w:pPr>
            <w:r w:rsidRPr="00104A49">
              <w:rPr>
                <w:color w:val="000000"/>
                <w:sz w:val="20"/>
                <w:lang w:eastAsia="en-AU"/>
              </w:rPr>
              <w:t>AMAROO</w:t>
            </w:r>
          </w:p>
        </w:tc>
        <w:tc>
          <w:tcPr>
            <w:tcW w:w="1559" w:type="dxa"/>
            <w:tcBorders>
              <w:top w:val="nil"/>
              <w:left w:val="nil"/>
              <w:bottom w:val="single" w:sz="4" w:space="0" w:color="auto"/>
              <w:right w:val="single" w:sz="4" w:space="0" w:color="auto"/>
            </w:tcBorders>
            <w:shd w:val="clear" w:color="auto" w:fill="auto"/>
            <w:noWrap/>
            <w:vAlign w:val="bottom"/>
          </w:tcPr>
          <w:p w14:paraId="3508A237" w14:textId="77777777" w:rsidR="00B7732B" w:rsidRPr="00104A49" w:rsidRDefault="00B7732B" w:rsidP="002C5B5B">
            <w:pPr>
              <w:jc w:val="right"/>
              <w:rPr>
                <w:color w:val="000000"/>
                <w:sz w:val="20"/>
                <w:lang w:eastAsia="en-AU"/>
              </w:rPr>
            </w:pPr>
            <w:r w:rsidRPr="00104A49">
              <w:rPr>
                <w:color w:val="000000"/>
                <w:sz w:val="20"/>
                <w:lang w:eastAsia="en-AU"/>
              </w:rPr>
              <w:t>$305.37</w:t>
            </w:r>
          </w:p>
        </w:tc>
      </w:tr>
      <w:tr w:rsidR="00B7732B" w:rsidRPr="00370F5D" w14:paraId="2AC7DC08"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1341E67" w14:textId="77777777" w:rsidR="00B7732B" w:rsidRPr="00104A49" w:rsidRDefault="00B7732B" w:rsidP="00104A49">
            <w:pPr>
              <w:rPr>
                <w:color w:val="000000"/>
                <w:sz w:val="20"/>
                <w:lang w:eastAsia="en-AU"/>
              </w:rPr>
            </w:pPr>
            <w:r w:rsidRPr="00104A49">
              <w:rPr>
                <w:color w:val="000000"/>
                <w:sz w:val="20"/>
                <w:lang w:eastAsia="en-AU"/>
              </w:rPr>
              <w:t>126</w:t>
            </w:r>
          </w:p>
        </w:tc>
        <w:tc>
          <w:tcPr>
            <w:tcW w:w="3402" w:type="dxa"/>
            <w:tcBorders>
              <w:top w:val="nil"/>
              <w:left w:val="nil"/>
              <w:bottom w:val="single" w:sz="4" w:space="0" w:color="auto"/>
              <w:right w:val="single" w:sz="4" w:space="0" w:color="auto"/>
            </w:tcBorders>
            <w:shd w:val="clear" w:color="auto" w:fill="auto"/>
            <w:noWrap/>
            <w:vAlign w:val="bottom"/>
          </w:tcPr>
          <w:p w14:paraId="777F4C1A" w14:textId="77777777" w:rsidR="00B7732B" w:rsidRPr="00104A49" w:rsidRDefault="00B7732B" w:rsidP="00104A49">
            <w:pPr>
              <w:rPr>
                <w:color w:val="000000"/>
                <w:sz w:val="20"/>
                <w:lang w:eastAsia="en-AU"/>
              </w:rPr>
            </w:pPr>
            <w:r w:rsidRPr="00104A49">
              <w:rPr>
                <w:color w:val="000000"/>
                <w:sz w:val="20"/>
                <w:lang w:eastAsia="en-AU"/>
              </w:rPr>
              <w:t>PHILPOT</w:t>
            </w:r>
          </w:p>
        </w:tc>
        <w:tc>
          <w:tcPr>
            <w:tcW w:w="2126" w:type="dxa"/>
            <w:tcBorders>
              <w:top w:val="nil"/>
              <w:left w:val="nil"/>
              <w:bottom w:val="single" w:sz="4" w:space="0" w:color="auto"/>
              <w:right w:val="single" w:sz="4" w:space="0" w:color="auto"/>
            </w:tcBorders>
            <w:shd w:val="clear" w:color="auto" w:fill="auto"/>
            <w:noWrap/>
            <w:vAlign w:val="bottom"/>
          </w:tcPr>
          <w:p w14:paraId="699776DB" w14:textId="77777777" w:rsidR="00B7732B" w:rsidRPr="00104A49" w:rsidRDefault="00B7732B" w:rsidP="00104A49">
            <w:pPr>
              <w:rPr>
                <w:color w:val="000000"/>
                <w:sz w:val="20"/>
                <w:lang w:eastAsia="en-AU"/>
              </w:rPr>
            </w:pPr>
            <w:r w:rsidRPr="00104A49">
              <w:rPr>
                <w:color w:val="000000"/>
                <w:sz w:val="20"/>
                <w:lang w:eastAsia="en-AU"/>
              </w:rPr>
              <w:t>MADELINE</w:t>
            </w:r>
          </w:p>
        </w:tc>
        <w:tc>
          <w:tcPr>
            <w:tcW w:w="4308" w:type="dxa"/>
            <w:tcBorders>
              <w:top w:val="nil"/>
              <w:left w:val="nil"/>
              <w:bottom w:val="single" w:sz="4" w:space="0" w:color="auto"/>
              <w:right w:val="single" w:sz="4" w:space="0" w:color="auto"/>
            </w:tcBorders>
            <w:shd w:val="clear" w:color="auto" w:fill="auto"/>
            <w:noWrap/>
            <w:vAlign w:val="bottom"/>
          </w:tcPr>
          <w:p w14:paraId="72B7A1AC" w14:textId="77777777" w:rsidR="00B7732B" w:rsidRPr="00104A49" w:rsidRDefault="00B7732B" w:rsidP="00104A49">
            <w:pPr>
              <w:rPr>
                <w:color w:val="000000"/>
                <w:sz w:val="20"/>
                <w:lang w:eastAsia="en-AU"/>
              </w:rPr>
            </w:pPr>
            <w:r w:rsidRPr="00104A49">
              <w:rPr>
                <w:color w:val="000000"/>
                <w:sz w:val="20"/>
                <w:lang w:eastAsia="en-AU"/>
              </w:rPr>
              <w:t>51/11 JOY CUMMINGS PLACE</w:t>
            </w:r>
          </w:p>
        </w:tc>
        <w:tc>
          <w:tcPr>
            <w:tcW w:w="1867" w:type="dxa"/>
            <w:tcBorders>
              <w:top w:val="nil"/>
              <w:left w:val="nil"/>
              <w:bottom w:val="single" w:sz="4" w:space="0" w:color="auto"/>
              <w:right w:val="single" w:sz="4" w:space="0" w:color="auto"/>
            </w:tcBorders>
            <w:shd w:val="clear" w:color="auto" w:fill="auto"/>
            <w:noWrap/>
            <w:vAlign w:val="bottom"/>
          </w:tcPr>
          <w:p w14:paraId="09C235D4" w14:textId="77777777" w:rsidR="00B7732B" w:rsidRPr="00104A49" w:rsidRDefault="00B7732B" w:rsidP="00104A49">
            <w:pPr>
              <w:rPr>
                <w:color w:val="000000"/>
                <w:sz w:val="20"/>
                <w:lang w:eastAsia="en-AU"/>
              </w:rPr>
            </w:pPr>
            <w:r w:rsidRPr="00104A49">
              <w:rPr>
                <w:color w:val="000000"/>
                <w:sz w:val="20"/>
                <w:lang w:eastAsia="en-AU"/>
              </w:rPr>
              <w:t>BELCONNEN</w:t>
            </w:r>
          </w:p>
        </w:tc>
        <w:tc>
          <w:tcPr>
            <w:tcW w:w="1559" w:type="dxa"/>
            <w:tcBorders>
              <w:top w:val="nil"/>
              <w:left w:val="nil"/>
              <w:bottom w:val="single" w:sz="4" w:space="0" w:color="auto"/>
              <w:right w:val="single" w:sz="4" w:space="0" w:color="auto"/>
            </w:tcBorders>
            <w:shd w:val="clear" w:color="auto" w:fill="auto"/>
            <w:noWrap/>
            <w:vAlign w:val="bottom"/>
          </w:tcPr>
          <w:p w14:paraId="7A97C0AE" w14:textId="77777777" w:rsidR="00B7732B" w:rsidRPr="00104A49" w:rsidRDefault="00B7732B" w:rsidP="002C5B5B">
            <w:pPr>
              <w:jc w:val="right"/>
              <w:rPr>
                <w:color w:val="000000"/>
                <w:sz w:val="20"/>
                <w:lang w:eastAsia="en-AU"/>
              </w:rPr>
            </w:pPr>
            <w:r w:rsidRPr="00104A49">
              <w:rPr>
                <w:color w:val="000000"/>
                <w:sz w:val="20"/>
                <w:lang w:eastAsia="en-AU"/>
              </w:rPr>
              <w:t>$866.66</w:t>
            </w:r>
          </w:p>
        </w:tc>
      </w:tr>
      <w:tr w:rsidR="00B7732B" w:rsidRPr="00370F5D" w14:paraId="63C66991"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050EC75" w14:textId="77777777" w:rsidR="00B7732B" w:rsidRPr="00104A49" w:rsidRDefault="00B7732B" w:rsidP="00104A49">
            <w:pPr>
              <w:rPr>
                <w:color w:val="000000"/>
                <w:sz w:val="20"/>
                <w:lang w:eastAsia="en-AU"/>
              </w:rPr>
            </w:pPr>
            <w:r w:rsidRPr="00104A49">
              <w:rPr>
                <w:color w:val="000000"/>
                <w:sz w:val="20"/>
                <w:lang w:eastAsia="en-AU"/>
              </w:rPr>
              <w:t>127</w:t>
            </w:r>
          </w:p>
        </w:tc>
        <w:tc>
          <w:tcPr>
            <w:tcW w:w="3402" w:type="dxa"/>
            <w:tcBorders>
              <w:top w:val="nil"/>
              <w:left w:val="nil"/>
              <w:bottom w:val="single" w:sz="4" w:space="0" w:color="auto"/>
              <w:right w:val="single" w:sz="4" w:space="0" w:color="auto"/>
            </w:tcBorders>
            <w:shd w:val="clear" w:color="auto" w:fill="auto"/>
            <w:noWrap/>
            <w:vAlign w:val="bottom"/>
          </w:tcPr>
          <w:p w14:paraId="4B8C1E45" w14:textId="77777777" w:rsidR="00B7732B" w:rsidRPr="00104A49" w:rsidRDefault="00B7732B" w:rsidP="00104A49">
            <w:pPr>
              <w:rPr>
                <w:color w:val="000000"/>
                <w:sz w:val="20"/>
                <w:lang w:eastAsia="en-AU"/>
              </w:rPr>
            </w:pPr>
            <w:r w:rsidRPr="00104A49">
              <w:rPr>
                <w:color w:val="000000"/>
                <w:sz w:val="20"/>
                <w:lang w:eastAsia="en-AU"/>
              </w:rPr>
              <w:t>PIHAMA-BISHOP</w:t>
            </w:r>
          </w:p>
        </w:tc>
        <w:tc>
          <w:tcPr>
            <w:tcW w:w="2126" w:type="dxa"/>
            <w:tcBorders>
              <w:top w:val="nil"/>
              <w:left w:val="nil"/>
              <w:bottom w:val="single" w:sz="4" w:space="0" w:color="auto"/>
              <w:right w:val="single" w:sz="4" w:space="0" w:color="auto"/>
            </w:tcBorders>
            <w:shd w:val="clear" w:color="auto" w:fill="auto"/>
            <w:noWrap/>
            <w:vAlign w:val="bottom"/>
          </w:tcPr>
          <w:p w14:paraId="597207C5" w14:textId="77777777" w:rsidR="00B7732B" w:rsidRPr="00104A49" w:rsidRDefault="00B7732B" w:rsidP="00104A49">
            <w:pPr>
              <w:rPr>
                <w:color w:val="000000"/>
                <w:sz w:val="20"/>
                <w:lang w:eastAsia="en-AU"/>
              </w:rPr>
            </w:pPr>
            <w:r w:rsidRPr="00104A49">
              <w:rPr>
                <w:color w:val="000000"/>
                <w:sz w:val="20"/>
                <w:lang w:eastAsia="en-AU"/>
              </w:rPr>
              <w:t>WADE</w:t>
            </w:r>
          </w:p>
        </w:tc>
        <w:tc>
          <w:tcPr>
            <w:tcW w:w="4308" w:type="dxa"/>
            <w:tcBorders>
              <w:top w:val="nil"/>
              <w:left w:val="nil"/>
              <w:bottom w:val="single" w:sz="4" w:space="0" w:color="auto"/>
              <w:right w:val="single" w:sz="4" w:space="0" w:color="auto"/>
            </w:tcBorders>
            <w:shd w:val="clear" w:color="auto" w:fill="auto"/>
            <w:noWrap/>
            <w:vAlign w:val="bottom"/>
          </w:tcPr>
          <w:p w14:paraId="06A0EE15" w14:textId="77777777" w:rsidR="00B7732B" w:rsidRPr="00104A49" w:rsidRDefault="00B7732B" w:rsidP="00104A49">
            <w:pPr>
              <w:rPr>
                <w:color w:val="000000"/>
                <w:sz w:val="20"/>
                <w:lang w:eastAsia="en-AU"/>
              </w:rPr>
            </w:pPr>
            <w:r w:rsidRPr="00104A49">
              <w:rPr>
                <w:color w:val="000000"/>
                <w:sz w:val="20"/>
                <w:lang w:eastAsia="en-AU"/>
              </w:rPr>
              <w:t>18/219A NORTHBOURNE AVENUE</w:t>
            </w:r>
          </w:p>
        </w:tc>
        <w:tc>
          <w:tcPr>
            <w:tcW w:w="1867" w:type="dxa"/>
            <w:tcBorders>
              <w:top w:val="nil"/>
              <w:left w:val="nil"/>
              <w:bottom w:val="single" w:sz="4" w:space="0" w:color="auto"/>
              <w:right w:val="single" w:sz="4" w:space="0" w:color="auto"/>
            </w:tcBorders>
            <w:shd w:val="clear" w:color="auto" w:fill="auto"/>
            <w:noWrap/>
            <w:vAlign w:val="bottom"/>
          </w:tcPr>
          <w:p w14:paraId="66DA431D" w14:textId="77777777" w:rsidR="00B7732B" w:rsidRPr="00104A49" w:rsidRDefault="00B7732B" w:rsidP="00104A49">
            <w:pPr>
              <w:rPr>
                <w:color w:val="000000"/>
                <w:sz w:val="20"/>
                <w:lang w:eastAsia="en-AU"/>
              </w:rPr>
            </w:pPr>
            <w:r w:rsidRPr="00104A49">
              <w:rPr>
                <w:color w:val="000000"/>
                <w:sz w:val="20"/>
                <w:lang w:eastAsia="en-AU"/>
              </w:rPr>
              <w:t>TURNER</w:t>
            </w:r>
          </w:p>
        </w:tc>
        <w:tc>
          <w:tcPr>
            <w:tcW w:w="1559" w:type="dxa"/>
            <w:tcBorders>
              <w:top w:val="nil"/>
              <w:left w:val="nil"/>
              <w:bottom w:val="single" w:sz="4" w:space="0" w:color="auto"/>
              <w:right w:val="single" w:sz="4" w:space="0" w:color="auto"/>
            </w:tcBorders>
            <w:shd w:val="clear" w:color="auto" w:fill="auto"/>
            <w:noWrap/>
            <w:vAlign w:val="bottom"/>
          </w:tcPr>
          <w:p w14:paraId="5E4DA52C" w14:textId="77777777" w:rsidR="00B7732B" w:rsidRPr="00104A49" w:rsidRDefault="00B7732B" w:rsidP="002C5B5B">
            <w:pPr>
              <w:jc w:val="right"/>
              <w:rPr>
                <w:color w:val="000000"/>
                <w:sz w:val="20"/>
                <w:lang w:eastAsia="en-AU"/>
              </w:rPr>
            </w:pPr>
            <w:r w:rsidRPr="00104A49">
              <w:rPr>
                <w:color w:val="000000"/>
                <w:sz w:val="20"/>
                <w:lang w:eastAsia="en-AU"/>
              </w:rPr>
              <w:t>$514.83</w:t>
            </w:r>
          </w:p>
        </w:tc>
      </w:tr>
      <w:tr w:rsidR="00B7732B" w:rsidRPr="00370F5D" w14:paraId="59B830CB"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DCCBEAF" w14:textId="77777777" w:rsidR="00B7732B" w:rsidRPr="00104A49" w:rsidRDefault="00B7732B" w:rsidP="00104A49">
            <w:pPr>
              <w:rPr>
                <w:color w:val="000000"/>
                <w:sz w:val="20"/>
                <w:lang w:eastAsia="en-AU"/>
              </w:rPr>
            </w:pPr>
            <w:r w:rsidRPr="00104A49">
              <w:rPr>
                <w:color w:val="000000"/>
                <w:sz w:val="20"/>
                <w:lang w:eastAsia="en-AU"/>
              </w:rPr>
              <w:t>128</w:t>
            </w:r>
          </w:p>
        </w:tc>
        <w:tc>
          <w:tcPr>
            <w:tcW w:w="3402" w:type="dxa"/>
            <w:tcBorders>
              <w:top w:val="nil"/>
              <w:left w:val="nil"/>
              <w:bottom w:val="single" w:sz="4" w:space="0" w:color="auto"/>
              <w:right w:val="single" w:sz="4" w:space="0" w:color="auto"/>
            </w:tcBorders>
            <w:shd w:val="clear" w:color="auto" w:fill="auto"/>
            <w:noWrap/>
            <w:vAlign w:val="bottom"/>
          </w:tcPr>
          <w:p w14:paraId="42BC25B4" w14:textId="77777777" w:rsidR="00B7732B" w:rsidRPr="00104A49" w:rsidRDefault="00B7732B" w:rsidP="00104A49">
            <w:pPr>
              <w:rPr>
                <w:color w:val="000000"/>
                <w:sz w:val="20"/>
                <w:lang w:eastAsia="en-AU"/>
              </w:rPr>
            </w:pPr>
            <w:r w:rsidRPr="00104A49">
              <w:rPr>
                <w:color w:val="000000"/>
                <w:sz w:val="20"/>
                <w:lang w:eastAsia="en-AU"/>
              </w:rPr>
              <w:t>PINTO</w:t>
            </w:r>
          </w:p>
        </w:tc>
        <w:tc>
          <w:tcPr>
            <w:tcW w:w="2126" w:type="dxa"/>
            <w:tcBorders>
              <w:top w:val="nil"/>
              <w:left w:val="nil"/>
              <w:bottom w:val="single" w:sz="4" w:space="0" w:color="auto"/>
              <w:right w:val="single" w:sz="4" w:space="0" w:color="auto"/>
            </w:tcBorders>
            <w:shd w:val="clear" w:color="auto" w:fill="auto"/>
            <w:noWrap/>
            <w:vAlign w:val="bottom"/>
          </w:tcPr>
          <w:p w14:paraId="46FF33F8" w14:textId="77777777" w:rsidR="00B7732B" w:rsidRPr="00104A49" w:rsidRDefault="00B7732B" w:rsidP="00104A49">
            <w:pPr>
              <w:rPr>
                <w:color w:val="000000"/>
                <w:sz w:val="20"/>
                <w:lang w:eastAsia="en-AU"/>
              </w:rPr>
            </w:pPr>
            <w:r w:rsidRPr="00104A49">
              <w:rPr>
                <w:color w:val="000000"/>
                <w:sz w:val="20"/>
                <w:lang w:eastAsia="en-AU"/>
              </w:rPr>
              <w:t>CESAR</w:t>
            </w:r>
          </w:p>
        </w:tc>
        <w:tc>
          <w:tcPr>
            <w:tcW w:w="4308" w:type="dxa"/>
            <w:tcBorders>
              <w:top w:val="nil"/>
              <w:left w:val="nil"/>
              <w:bottom w:val="single" w:sz="4" w:space="0" w:color="auto"/>
              <w:right w:val="single" w:sz="4" w:space="0" w:color="auto"/>
            </w:tcBorders>
            <w:shd w:val="clear" w:color="auto" w:fill="auto"/>
            <w:noWrap/>
            <w:vAlign w:val="bottom"/>
          </w:tcPr>
          <w:p w14:paraId="4779992B" w14:textId="77777777" w:rsidR="00B7732B" w:rsidRPr="00104A49" w:rsidRDefault="00B7732B" w:rsidP="00104A49">
            <w:pPr>
              <w:rPr>
                <w:color w:val="000000"/>
                <w:sz w:val="20"/>
                <w:lang w:eastAsia="en-AU"/>
              </w:rPr>
            </w:pPr>
            <w:r w:rsidRPr="00104A49">
              <w:rPr>
                <w:color w:val="000000"/>
                <w:sz w:val="20"/>
                <w:lang w:eastAsia="en-AU"/>
              </w:rPr>
              <w:t>4 BRENT PLACE</w:t>
            </w:r>
          </w:p>
        </w:tc>
        <w:tc>
          <w:tcPr>
            <w:tcW w:w="1867" w:type="dxa"/>
            <w:tcBorders>
              <w:top w:val="nil"/>
              <w:left w:val="nil"/>
              <w:bottom w:val="single" w:sz="4" w:space="0" w:color="auto"/>
              <w:right w:val="single" w:sz="4" w:space="0" w:color="auto"/>
            </w:tcBorders>
            <w:shd w:val="clear" w:color="auto" w:fill="auto"/>
            <w:noWrap/>
            <w:vAlign w:val="bottom"/>
          </w:tcPr>
          <w:p w14:paraId="1EF5EBED" w14:textId="77777777" w:rsidR="00B7732B" w:rsidRPr="00104A49" w:rsidRDefault="00B7732B" w:rsidP="00104A49">
            <w:pPr>
              <w:rPr>
                <w:color w:val="000000"/>
                <w:sz w:val="20"/>
                <w:lang w:eastAsia="en-AU"/>
              </w:rPr>
            </w:pPr>
            <w:r w:rsidRPr="00104A49">
              <w:rPr>
                <w:color w:val="000000"/>
                <w:sz w:val="20"/>
                <w:lang w:eastAsia="en-AU"/>
              </w:rPr>
              <w:t>GARRAN</w:t>
            </w:r>
          </w:p>
        </w:tc>
        <w:tc>
          <w:tcPr>
            <w:tcW w:w="1559" w:type="dxa"/>
            <w:tcBorders>
              <w:top w:val="nil"/>
              <w:left w:val="nil"/>
              <w:bottom w:val="single" w:sz="4" w:space="0" w:color="auto"/>
              <w:right w:val="single" w:sz="4" w:space="0" w:color="auto"/>
            </w:tcBorders>
            <w:shd w:val="clear" w:color="auto" w:fill="auto"/>
            <w:noWrap/>
            <w:vAlign w:val="bottom"/>
          </w:tcPr>
          <w:p w14:paraId="5B68ACC0" w14:textId="77777777" w:rsidR="00B7732B" w:rsidRPr="00104A49" w:rsidRDefault="00B7732B" w:rsidP="002C5B5B">
            <w:pPr>
              <w:jc w:val="right"/>
              <w:rPr>
                <w:color w:val="000000"/>
                <w:sz w:val="20"/>
                <w:lang w:eastAsia="en-AU"/>
              </w:rPr>
            </w:pPr>
            <w:r w:rsidRPr="00104A49">
              <w:rPr>
                <w:color w:val="000000"/>
                <w:sz w:val="20"/>
                <w:lang w:eastAsia="en-AU"/>
              </w:rPr>
              <w:t>$2,960.00</w:t>
            </w:r>
          </w:p>
        </w:tc>
      </w:tr>
      <w:tr w:rsidR="00B7732B" w:rsidRPr="00370F5D" w14:paraId="7B623307"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A34BCEF" w14:textId="77777777" w:rsidR="00B7732B" w:rsidRPr="00104A49" w:rsidRDefault="00B7732B" w:rsidP="00104A49">
            <w:pPr>
              <w:rPr>
                <w:color w:val="000000"/>
                <w:sz w:val="20"/>
                <w:lang w:eastAsia="en-AU"/>
              </w:rPr>
            </w:pPr>
            <w:r w:rsidRPr="00104A49">
              <w:rPr>
                <w:color w:val="000000"/>
                <w:sz w:val="20"/>
                <w:lang w:eastAsia="en-AU"/>
              </w:rPr>
              <w:t>129</w:t>
            </w:r>
          </w:p>
        </w:tc>
        <w:tc>
          <w:tcPr>
            <w:tcW w:w="3402" w:type="dxa"/>
            <w:tcBorders>
              <w:top w:val="nil"/>
              <w:left w:val="nil"/>
              <w:bottom w:val="single" w:sz="4" w:space="0" w:color="auto"/>
              <w:right w:val="single" w:sz="4" w:space="0" w:color="auto"/>
            </w:tcBorders>
            <w:shd w:val="clear" w:color="auto" w:fill="auto"/>
            <w:noWrap/>
            <w:vAlign w:val="bottom"/>
          </w:tcPr>
          <w:p w14:paraId="2440C07E" w14:textId="77777777" w:rsidR="00B7732B" w:rsidRPr="00104A49" w:rsidRDefault="00B7732B" w:rsidP="00104A49">
            <w:pPr>
              <w:rPr>
                <w:color w:val="000000"/>
                <w:sz w:val="20"/>
                <w:lang w:eastAsia="en-AU"/>
              </w:rPr>
            </w:pPr>
            <w:r w:rsidRPr="00104A49">
              <w:rPr>
                <w:color w:val="000000"/>
                <w:sz w:val="20"/>
                <w:lang w:eastAsia="en-AU"/>
              </w:rPr>
              <w:t>PIOK</w:t>
            </w:r>
          </w:p>
        </w:tc>
        <w:tc>
          <w:tcPr>
            <w:tcW w:w="2126" w:type="dxa"/>
            <w:tcBorders>
              <w:top w:val="nil"/>
              <w:left w:val="nil"/>
              <w:bottom w:val="single" w:sz="4" w:space="0" w:color="auto"/>
              <w:right w:val="single" w:sz="4" w:space="0" w:color="auto"/>
            </w:tcBorders>
            <w:shd w:val="clear" w:color="auto" w:fill="auto"/>
            <w:noWrap/>
            <w:vAlign w:val="bottom"/>
          </w:tcPr>
          <w:p w14:paraId="632566EE" w14:textId="77777777" w:rsidR="00B7732B" w:rsidRPr="00104A49" w:rsidRDefault="00B7732B" w:rsidP="00104A49">
            <w:pPr>
              <w:rPr>
                <w:color w:val="000000"/>
                <w:sz w:val="20"/>
                <w:lang w:eastAsia="en-AU"/>
              </w:rPr>
            </w:pPr>
            <w:r w:rsidRPr="00104A49">
              <w:rPr>
                <w:color w:val="000000"/>
                <w:sz w:val="20"/>
                <w:lang w:eastAsia="en-AU"/>
              </w:rPr>
              <w:t>DAVID</w:t>
            </w:r>
          </w:p>
        </w:tc>
        <w:tc>
          <w:tcPr>
            <w:tcW w:w="4308" w:type="dxa"/>
            <w:tcBorders>
              <w:top w:val="nil"/>
              <w:left w:val="nil"/>
              <w:bottom w:val="single" w:sz="4" w:space="0" w:color="auto"/>
              <w:right w:val="single" w:sz="4" w:space="0" w:color="auto"/>
            </w:tcBorders>
            <w:shd w:val="clear" w:color="auto" w:fill="auto"/>
            <w:noWrap/>
            <w:vAlign w:val="bottom"/>
          </w:tcPr>
          <w:p w14:paraId="2CEAAB67" w14:textId="77777777" w:rsidR="00B7732B" w:rsidRPr="00104A49" w:rsidRDefault="00B7732B" w:rsidP="00104A49">
            <w:pPr>
              <w:rPr>
                <w:color w:val="000000"/>
                <w:sz w:val="20"/>
                <w:lang w:eastAsia="en-AU"/>
              </w:rPr>
            </w:pPr>
            <w:r w:rsidRPr="00104A49">
              <w:rPr>
                <w:color w:val="000000"/>
                <w:sz w:val="20"/>
                <w:lang w:eastAsia="en-AU"/>
              </w:rPr>
              <w:t>42 SPALDING STREET</w:t>
            </w:r>
          </w:p>
        </w:tc>
        <w:tc>
          <w:tcPr>
            <w:tcW w:w="1867" w:type="dxa"/>
            <w:tcBorders>
              <w:top w:val="nil"/>
              <w:left w:val="nil"/>
              <w:bottom w:val="single" w:sz="4" w:space="0" w:color="auto"/>
              <w:right w:val="single" w:sz="4" w:space="0" w:color="auto"/>
            </w:tcBorders>
            <w:shd w:val="clear" w:color="auto" w:fill="auto"/>
            <w:noWrap/>
            <w:vAlign w:val="bottom"/>
          </w:tcPr>
          <w:p w14:paraId="41BE5A52" w14:textId="77777777" w:rsidR="00B7732B" w:rsidRPr="00104A49" w:rsidRDefault="00B7732B" w:rsidP="00104A49">
            <w:pPr>
              <w:rPr>
                <w:color w:val="000000"/>
                <w:sz w:val="20"/>
                <w:lang w:eastAsia="en-AU"/>
              </w:rPr>
            </w:pPr>
            <w:r w:rsidRPr="00104A49">
              <w:rPr>
                <w:color w:val="000000"/>
                <w:sz w:val="20"/>
                <w:lang w:eastAsia="en-AU"/>
              </w:rPr>
              <w:t>FLYNN</w:t>
            </w:r>
          </w:p>
        </w:tc>
        <w:tc>
          <w:tcPr>
            <w:tcW w:w="1559" w:type="dxa"/>
            <w:tcBorders>
              <w:top w:val="nil"/>
              <w:left w:val="nil"/>
              <w:bottom w:val="single" w:sz="4" w:space="0" w:color="auto"/>
              <w:right w:val="single" w:sz="4" w:space="0" w:color="auto"/>
            </w:tcBorders>
            <w:shd w:val="clear" w:color="auto" w:fill="auto"/>
            <w:noWrap/>
            <w:vAlign w:val="bottom"/>
          </w:tcPr>
          <w:p w14:paraId="3E9BD5B4" w14:textId="77777777" w:rsidR="00B7732B" w:rsidRPr="00104A49" w:rsidRDefault="00B7732B" w:rsidP="002C5B5B">
            <w:pPr>
              <w:jc w:val="right"/>
              <w:rPr>
                <w:color w:val="000000"/>
                <w:sz w:val="20"/>
                <w:lang w:eastAsia="en-AU"/>
              </w:rPr>
            </w:pPr>
            <w:r w:rsidRPr="00104A49">
              <w:rPr>
                <w:color w:val="000000"/>
                <w:sz w:val="20"/>
                <w:lang w:eastAsia="en-AU"/>
              </w:rPr>
              <w:t>$51.51</w:t>
            </w:r>
          </w:p>
        </w:tc>
      </w:tr>
      <w:tr w:rsidR="00B7732B" w:rsidRPr="00370F5D" w14:paraId="335C6142"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14C8F2E" w14:textId="77777777" w:rsidR="00B7732B" w:rsidRPr="00104A49" w:rsidRDefault="00B7732B" w:rsidP="00104A49">
            <w:pPr>
              <w:rPr>
                <w:color w:val="000000"/>
                <w:sz w:val="20"/>
                <w:lang w:eastAsia="en-AU"/>
              </w:rPr>
            </w:pPr>
            <w:r w:rsidRPr="00104A49">
              <w:rPr>
                <w:color w:val="000000"/>
                <w:sz w:val="20"/>
                <w:lang w:eastAsia="en-AU"/>
              </w:rPr>
              <w:t>130</w:t>
            </w:r>
          </w:p>
        </w:tc>
        <w:tc>
          <w:tcPr>
            <w:tcW w:w="3402" w:type="dxa"/>
            <w:tcBorders>
              <w:top w:val="nil"/>
              <w:left w:val="nil"/>
              <w:bottom w:val="single" w:sz="4" w:space="0" w:color="auto"/>
              <w:right w:val="single" w:sz="4" w:space="0" w:color="auto"/>
            </w:tcBorders>
            <w:shd w:val="clear" w:color="auto" w:fill="auto"/>
            <w:noWrap/>
            <w:vAlign w:val="bottom"/>
          </w:tcPr>
          <w:p w14:paraId="711D8018" w14:textId="77777777" w:rsidR="00B7732B" w:rsidRPr="00104A49" w:rsidRDefault="00B7732B" w:rsidP="00104A49">
            <w:pPr>
              <w:rPr>
                <w:color w:val="000000"/>
                <w:sz w:val="20"/>
                <w:lang w:eastAsia="en-AU"/>
              </w:rPr>
            </w:pPr>
            <w:r w:rsidRPr="00104A49">
              <w:rPr>
                <w:color w:val="000000"/>
                <w:sz w:val="20"/>
                <w:lang w:eastAsia="en-AU"/>
              </w:rPr>
              <w:t>POLEN</w:t>
            </w:r>
          </w:p>
        </w:tc>
        <w:tc>
          <w:tcPr>
            <w:tcW w:w="2126" w:type="dxa"/>
            <w:tcBorders>
              <w:top w:val="nil"/>
              <w:left w:val="nil"/>
              <w:bottom w:val="single" w:sz="4" w:space="0" w:color="auto"/>
              <w:right w:val="single" w:sz="4" w:space="0" w:color="auto"/>
            </w:tcBorders>
            <w:shd w:val="clear" w:color="auto" w:fill="auto"/>
            <w:noWrap/>
            <w:vAlign w:val="bottom"/>
          </w:tcPr>
          <w:p w14:paraId="13C81541" w14:textId="77777777" w:rsidR="00B7732B" w:rsidRPr="00104A49" w:rsidRDefault="00B7732B" w:rsidP="00104A49">
            <w:pPr>
              <w:rPr>
                <w:color w:val="000000"/>
                <w:sz w:val="20"/>
                <w:lang w:eastAsia="en-AU"/>
              </w:rPr>
            </w:pPr>
            <w:r w:rsidRPr="00104A49">
              <w:rPr>
                <w:color w:val="000000"/>
                <w:sz w:val="20"/>
                <w:lang w:eastAsia="en-AU"/>
              </w:rPr>
              <w:t>JOHN</w:t>
            </w:r>
          </w:p>
        </w:tc>
        <w:tc>
          <w:tcPr>
            <w:tcW w:w="4308" w:type="dxa"/>
            <w:tcBorders>
              <w:top w:val="nil"/>
              <w:left w:val="nil"/>
              <w:bottom w:val="single" w:sz="4" w:space="0" w:color="auto"/>
              <w:right w:val="single" w:sz="4" w:space="0" w:color="auto"/>
            </w:tcBorders>
            <w:shd w:val="clear" w:color="auto" w:fill="auto"/>
            <w:noWrap/>
            <w:vAlign w:val="bottom"/>
          </w:tcPr>
          <w:p w14:paraId="7DE41947" w14:textId="77777777" w:rsidR="00B7732B" w:rsidRPr="00104A49" w:rsidRDefault="00B7732B" w:rsidP="00104A49">
            <w:pPr>
              <w:rPr>
                <w:color w:val="000000"/>
                <w:sz w:val="20"/>
                <w:lang w:eastAsia="en-AU"/>
              </w:rPr>
            </w:pPr>
            <w:r w:rsidRPr="00104A49">
              <w:rPr>
                <w:color w:val="000000"/>
                <w:sz w:val="20"/>
                <w:lang w:eastAsia="en-AU"/>
              </w:rPr>
              <w:t>22/15 CORANDERRK STREET</w:t>
            </w:r>
          </w:p>
        </w:tc>
        <w:tc>
          <w:tcPr>
            <w:tcW w:w="1867" w:type="dxa"/>
            <w:tcBorders>
              <w:top w:val="nil"/>
              <w:left w:val="nil"/>
              <w:bottom w:val="single" w:sz="4" w:space="0" w:color="auto"/>
              <w:right w:val="single" w:sz="4" w:space="0" w:color="auto"/>
            </w:tcBorders>
            <w:shd w:val="clear" w:color="auto" w:fill="auto"/>
            <w:noWrap/>
            <w:vAlign w:val="bottom"/>
          </w:tcPr>
          <w:p w14:paraId="32AAC19D" w14:textId="77777777" w:rsidR="00B7732B" w:rsidRPr="00104A49" w:rsidRDefault="00B7732B" w:rsidP="00104A49">
            <w:pPr>
              <w:rPr>
                <w:color w:val="000000"/>
                <w:sz w:val="20"/>
                <w:lang w:eastAsia="en-AU"/>
              </w:rPr>
            </w:pPr>
            <w:r w:rsidRPr="00104A49">
              <w:rPr>
                <w:color w:val="000000"/>
                <w:sz w:val="20"/>
                <w:lang w:eastAsia="en-AU"/>
              </w:rPr>
              <w:t>CITY</w:t>
            </w:r>
          </w:p>
        </w:tc>
        <w:tc>
          <w:tcPr>
            <w:tcW w:w="1559" w:type="dxa"/>
            <w:tcBorders>
              <w:top w:val="nil"/>
              <w:left w:val="nil"/>
              <w:bottom w:val="single" w:sz="4" w:space="0" w:color="auto"/>
              <w:right w:val="single" w:sz="4" w:space="0" w:color="auto"/>
            </w:tcBorders>
            <w:shd w:val="clear" w:color="auto" w:fill="auto"/>
            <w:noWrap/>
            <w:vAlign w:val="bottom"/>
          </w:tcPr>
          <w:p w14:paraId="5BD27196" w14:textId="77777777" w:rsidR="00B7732B" w:rsidRPr="00104A49" w:rsidRDefault="00B7732B" w:rsidP="002C5B5B">
            <w:pPr>
              <w:jc w:val="right"/>
              <w:rPr>
                <w:color w:val="000000"/>
                <w:sz w:val="20"/>
                <w:lang w:eastAsia="en-AU"/>
              </w:rPr>
            </w:pPr>
            <w:r w:rsidRPr="00104A49">
              <w:rPr>
                <w:color w:val="000000"/>
                <w:sz w:val="20"/>
                <w:lang w:eastAsia="en-AU"/>
              </w:rPr>
              <w:t>$2,215.35</w:t>
            </w:r>
          </w:p>
        </w:tc>
      </w:tr>
      <w:tr w:rsidR="00B7732B" w:rsidRPr="00370F5D" w14:paraId="0EFDC5D8"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A0BEBAD" w14:textId="77777777" w:rsidR="00B7732B" w:rsidRPr="00104A49" w:rsidRDefault="00B7732B" w:rsidP="00104A49">
            <w:pPr>
              <w:rPr>
                <w:color w:val="000000"/>
                <w:sz w:val="20"/>
                <w:lang w:eastAsia="en-AU"/>
              </w:rPr>
            </w:pPr>
            <w:r w:rsidRPr="00104A49">
              <w:rPr>
                <w:color w:val="000000"/>
                <w:sz w:val="20"/>
                <w:lang w:eastAsia="en-AU"/>
              </w:rPr>
              <w:t>131</w:t>
            </w:r>
          </w:p>
        </w:tc>
        <w:tc>
          <w:tcPr>
            <w:tcW w:w="3402" w:type="dxa"/>
            <w:tcBorders>
              <w:top w:val="nil"/>
              <w:left w:val="nil"/>
              <w:bottom w:val="single" w:sz="4" w:space="0" w:color="auto"/>
              <w:right w:val="single" w:sz="4" w:space="0" w:color="auto"/>
            </w:tcBorders>
            <w:shd w:val="clear" w:color="auto" w:fill="auto"/>
            <w:noWrap/>
            <w:vAlign w:val="bottom"/>
          </w:tcPr>
          <w:p w14:paraId="365D4FB9" w14:textId="77777777" w:rsidR="00B7732B" w:rsidRPr="00104A49" w:rsidRDefault="00B7732B" w:rsidP="00104A49">
            <w:pPr>
              <w:rPr>
                <w:color w:val="000000"/>
                <w:sz w:val="20"/>
                <w:lang w:eastAsia="en-AU"/>
              </w:rPr>
            </w:pPr>
            <w:r w:rsidRPr="00104A49">
              <w:rPr>
                <w:color w:val="000000"/>
                <w:sz w:val="20"/>
                <w:lang w:eastAsia="en-AU"/>
              </w:rPr>
              <w:t>POLLAK</w:t>
            </w:r>
          </w:p>
        </w:tc>
        <w:tc>
          <w:tcPr>
            <w:tcW w:w="2126" w:type="dxa"/>
            <w:tcBorders>
              <w:top w:val="nil"/>
              <w:left w:val="nil"/>
              <w:bottom w:val="single" w:sz="4" w:space="0" w:color="auto"/>
              <w:right w:val="single" w:sz="4" w:space="0" w:color="auto"/>
            </w:tcBorders>
            <w:shd w:val="clear" w:color="auto" w:fill="auto"/>
            <w:noWrap/>
            <w:vAlign w:val="bottom"/>
          </w:tcPr>
          <w:p w14:paraId="34C83A0F" w14:textId="77777777" w:rsidR="00B7732B" w:rsidRPr="00104A49" w:rsidRDefault="00B7732B" w:rsidP="00104A49">
            <w:pPr>
              <w:rPr>
                <w:color w:val="000000"/>
                <w:sz w:val="20"/>
                <w:lang w:eastAsia="en-AU"/>
              </w:rPr>
            </w:pPr>
            <w:r w:rsidRPr="00104A49">
              <w:rPr>
                <w:color w:val="000000"/>
                <w:sz w:val="20"/>
                <w:lang w:eastAsia="en-AU"/>
              </w:rPr>
              <w:t>RENEE</w:t>
            </w:r>
          </w:p>
        </w:tc>
        <w:tc>
          <w:tcPr>
            <w:tcW w:w="4308" w:type="dxa"/>
            <w:tcBorders>
              <w:top w:val="nil"/>
              <w:left w:val="nil"/>
              <w:bottom w:val="single" w:sz="4" w:space="0" w:color="auto"/>
              <w:right w:val="single" w:sz="4" w:space="0" w:color="auto"/>
            </w:tcBorders>
            <w:shd w:val="clear" w:color="auto" w:fill="auto"/>
            <w:noWrap/>
            <w:vAlign w:val="bottom"/>
          </w:tcPr>
          <w:p w14:paraId="006820BA" w14:textId="77777777" w:rsidR="00B7732B" w:rsidRPr="00104A49" w:rsidRDefault="00B7732B" w:rsidP="00104A49">
            <w:pPr>
              <w:rPr>
                <w:color w:val="000000"/>
                <w:sz w:val="20"/>
                <w:lang w:eastAsia="en-AU"/>
              </w:rPr>
            </w:pPr>
            <w:r w:rsidRPr="00104A49">
              <w:rPr>
                <w:color w:val="000000"/>
                <w:sz w:val="20"/>
                <w:lang w:eastAsia="en-AU"/>
              </w:rPr>
              <w:t>4 HOPE STREET</w:t>
            </w:r>
          </w:p>
        </w:tc>
        <w:tc>
          <w:tcPr>
            <w:tcW w:w="1867" w:type="dxa"/>
            <w:tcBorders>
              <w:top w:val="nil"/>
              <w:left w:val="nil"/>
              <w:bottom w:val="single" w:sz="4" w:space="0" w:color="auto"/>
              <w:right w:val="single" w:sz="4" w:space="0" w:color="auto"/>
            </w:tcBorders>
            <w:shd w:val="clear" w:color="auto" w:fill="auto"/>
            <w:noWrap/>
            <w:vAlign w:val="bottom"/>
          </w:tcPr>
          <w:p w14:paraId="35BC39CA" w14:textId="77777777" w:rsidR="00B7732B" w:rsidRPr="00104A49" w:rsidRDefault="00B7732B" w:rsidP="00104A49">
            <w:pPr>
              <w:rPr>
                <w:color w:val="000000"/>
                <w:sz w:val="20"/>
                <w:lang w:eastAsia="en-AU"/>
              </w:rPr>
            </w:pPr>
            <w:r w:rsidRPr="00104A49">
              <w:rPr>
                <w:color w:val="000000"/>
                <w:sz w:val="20"/>
                <w:lang w:eastAsia="en-AU"/>
              </w:rPr>
              <w:t>DICKSON</w:t>
            </w:r>
          </w:p>
        </w:tc>
        <w:tc>
          <w:tcPr>
            <w:tcW w:w="1559" w:type="dxa"/>
            <w:tcBorders>
              <w:top w:val="nil"/>
              <w:left w:val="nil"/>
              <w:bottom w:val="single" w:sz="4" w:space="0" w:color="auto"/>
              <w:right w:val="single" w:sz="4" w:space="0" w:color="auto"/>
            </w:tcBorders>
            <w:shd w:val="clear" w:color="auto" w:fill="auto"/>
            <w:noWrap/>
            <w:vAlign w:val="bottom"/>
          </w:tcPr>
          <w:p w14:paraId="1101D966" w14:textId="77777777" w:rsidR="00B7732B" w:rsidRPr="00104A49" w:rsidRDefault="00B7732B" w:rsidP="002C5B5B">
            <w:pPr>
              <w:jc w:val="right"/>
              <w:rPr>
                <w:color w:val="000000"/>
                <w:sz w:val="20"/>
                <w:lang w:eastAsia="en-AU"/>
              </w:rPr>
            </w:pPr>
            <w:r w:rsidRPr="00104A49">
              <w:rPr>
                <w:color w:val="000000"/>
                <w:sz w:val="20"/>
                <w:lang w:eastAsia="en-AU"/>
              </w:rPr>
              <w:t>$720.00</w:t>
            </w:r>
          </w:p>
        </w:tc>
      </w:tr>
      <w:tr w:rsidR="00B7732B" w:rsidRPr="00370F5D" w14:paraId="25245F9A"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89BB441" w14:textId="77777777" w:rsidR="00B7732B" w:rsidRPr="00104A49" w:rsidRDefault="00B7732B" w:rsidP="00104A49">
            <w:pPr>
              <w:rPr>
                <w:color w:val="000000"/>
                <w:sz w:val="20"/>
                <w:lang w:eastAsia="en-AU"/>
              </w:rPr>
            </w:pPr>
            <w:r w:rsidRPr="00104A49">
              <w:rPr>
                <w:color w:val="000000"/>
                <w:sz w:val="20"/>
                <w:lang w:eastAsia="en-AU"/>
              </w:rPr>
              <w:t>132</w:t>
            </w:r>
          </w:p>
        </w:tc>
        <w:tc>
          <w:tcPr>
            <w:tcW w:w="3402" w:type="dxa"/>
            <w:tcBorders>
              <w:top w:val="nil"/>
              <w:left w:val="nil"/>
              <w:bottom w:val="single" w:sz="4" w:space="0" w:color="auto"/>
              <w:right w:val="single" w:sz="4" w:space="0" w:color="auto"/>
            </w:tcBorders>
            <w:shd w:val="clear" w:color="auto" w:fill="auto"/>
            <w:noWrap/>
            <w:vAlign w:val="bottom"/>
          </w:tcPr>
          <w:p w14:paraId="485EF1B6" w14:textId="77777777" w:rsidR="00B7732B" w:rsidRPr="00104A49" w:rsidRDefault="00B7732B" w:rsidP="00104A49">
            <w:pPr>
              <w:rPr>
                <w:color w:val="000000"/>
                <w:sz w:val="20"/>
                <w:lang w:eastAsia="en-AU"/>
              </w:rPr>
            </w:pPr>
            <w:r w:rsidRPr="00104A49">
              <w:rPr>
                <w:color w:val="000000"/>
                <w:sz w:val="20"/>
                <w:lang w:eastAsia="en-AU"/>
              </w:rPr>
              <w:t>RILEY</w:t>
            </w:r>
          </w:p>
        </w:tc>
        <w:tc>
          <w:tcPr>
            <w:tcW w:w="2126" w:type="dxa"/>
            <w:tcBorders>
              <w:top w:val="nil"/>
              <w:left w:val="nil"/>
              <w:bottom w:val="single" w:sz="4" w:space="0" w:color="auto"/>
              <w:right w:val="single" w:sz="4" w:space="0" w:color="auto"/>
            </w:tcBorders>
            <w:shd w:val="clear" w:color="auto" w:fill="auto"/>
            <w:noWrap/>
            <w:vAlign w:val="bottom"/>
          </w:tcPr>
          <w:p w14:paraId="7D6BB39F" w14:textId="77777777" w:rsidR="00B7732B" w:rsidRPr="00104A49" w:rsidRDefault="00B7732B" w:rsidP="00104A49">
            <w:pPr>
              <w:rPr>
                <w:color w:val="000000"/>
                <w:sz w:val="20"/>
                <w:lang w:eastAsia="en-AU"/>
              </w:rPr>
            </w:pPr>
            <w:r w:rsidRPr="00104A49">
              <w:rPr>
                <w:color w:val="000000"/>
                <w:sz w:val="20"/>
                <w:lang w:eastAsia="en-AU"/>
              </w:rPr>
              <w:t>GABRIELLE</w:t>
            </w:r>
          </w:p>
        </w:tc>
        <w:tc>
          <w:tcPr>
            <w:tcW w:w="4308" w:type="dxa"/>
            <w:tcBorders>
              <w:top w:val="nil"/>
              <w:left w:val="nil"/>
              <w:bottom w:val="single" w:sz="4" w:space="0" w:color="auto"/>
              <w:right w:val="single" w:sz="4" w:space="0" w:color="auto"/>
            </w:tcBorders>
            <w:shd w:val="clear" w:color="auto" w:fill="auto"/>
            <w:noWrap/>
            <w:vAlign w:val="bottom"/>
          </w:tcPr>
          <w:p w14:paraId="27D6D92B" w14:textId="77777777" w:rsidR="00B7732B" w:rsidRPr="00104A49" w:rsidRDefault="00B7732B" w:rsidP="00104A49">
            <w:pPr>
              <w:rPr>
                <w:color w:val="000000"/>
                <w:sz w:val="20"/>
                <w:lang w:eastAsia="en-AU"/>
              </w:rPr>
            </w:pPr>
            <w:r w:rsidRPr="00104A49">
              <w:rPr>
                <w:color w:val="000000"/>
                <w:sz w:val="20"/>
                <w:lang w:eastAsia="en-AU"/>
              </w:rPr>
              <w:t>3 KOPI LANE</w:t>
            </w:r>
          </w:p>
        </w:tc>
        <w:tc>
          <w:tcPr>
            <w:tcW w:w="1867" w:type="dxa"/>
            <w:tcBorders>
              <w:top w:val="nil"/>
              <w:left w:val="nil"/>
              <w:bottom w:val="single" w:sz="4" w:space="0" w:color="auto"/>
              <w:right w:val="single" w:sz="4" w:space="0" w:color="auto"/>
            </w:tcBorders>
            <w:shd w:val="clear" w:color="auto" w:fill="auto"/>
            <w:noWrap/>
            <w:vAlign w:val="bottom"/>
          </w:tcPr>
          <w:p w14:paraId="78560A94" w14:textId="77777777" w:rsidR="00B7732B" w:rsidRPr="00104A49" w:rsidRDefault="00B7732B" w:rsidP="00104A49">
            <w:pPr>
              <w:rPr>
                <w:color w:val="000000"/>
                <w:sz w:val="20"/>
                <w:lang w:eastAsia="en-AU"/>
              </w:rPr>
            </w:pPr>
            <w:r w:rsidRPr="00104A49">
              <w:rPr>
                <w:color w:val="000000"/>
                <w:sz w:val="20"/>
                <w:lang w:eastAsia="en-AU"/>
              </w:rPr>
              <w:t>HARRISON</w:t>
            </w:r>
          </w:p>
        </w:tc>
        <w:tc>
          <w:tcPr>
            <w:tcW w:w="1559" w:type="dxa"/>
            <w:tcBorders>
              <w:top w:val="nil"/>
              <w:left w:val="nil"/>
              <w:bottom w:val="single" w:sz="4" w:space="0" w:color="auto"/>
              <w:right w:val="single" w:sz="4" w:space="0" w:color="auto"/>
            </w:tcBorders>
            <w:shd w:val="clear" w:color="auto" w:fill="auto"/>
            <w:noWrap/>
            <w:vAlign w:val="bottom"/>
          </w:tcPr>
          <w:p w14:paraId="17E0C64E" w14:textId="77777777" w:rsidR="00B7732B" w:rsidRPr="00104A49" w:rsidRDefault="00B7732B" w:rsidP="002C5B5B">
            <w:pPr>
              <w:jc w:val="right"/>
              <w:rPr>
                <w:color w:val="000000"/>
                <w:sz w:val="20"/>
                <w:lang w:eastAsia="en-AU"/>
              </w:rPr>
            </w:pPr>
            <w:r w:rsidRPr="00104A49">
              <w:rPr>
                <w:color w:val="000000"/>
                <w:sz w:val="20"/>
                <w:lang w:eastAsia="en-AU"/>
              </w:rPr>
              <w:t>$87.48</w:t>
            </w:r>
          </w:p>
        </w:tc>
      </w:tr>
      <w:tr w:rsidR="00B7732B" w:rsidRPr="00370F5D" w14:paraId="4D12148F"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F74526F" w14:textId="77777777" w:rsidR="00B7732B" w:rsidRPr="00104A49" w:rsidRDefault="00B7732B" w:rsidP="00104A49">
            <w:pPr>
              <w:rPr>
                <w:color w:val="000000"/>
                <w:sz w:val="20"/>
                <w:lang w:eastAsia="en-AU"/>
              </w:rPr>
            </w:pPr>
            <w:r w:rsidRPr="00104A49">
              <w:rPr>
                <w:color w:val="000000"/>
                <w:sz w:val="20"/>
                <w:lang w:eastAsia="en-AU"/>
              </w:rPr>
              <w:t>133</w:t>
            </w:r>
          </w:p>
        </w:tc>
        <w:tc>
          <w:tcPr>
            <w:tcW w:w="3402" w:type="dxa"/>
            <w:tcBorders>
              <w:top w:val="nil"/>
              <w:left w:val="nil"/>
              <w:bottom w:val="single" w:sz="4" w:space="0" w:color="auto"/>
              <w:right w:val="single" w:sz="4" w:space="0" w:color="auto"/>
            </w:tcBorders>
            <w:shd w:val="clear" w:color="auto" w:fill="auto"/>
            <w:noWrap/>
            <w:vAlign w:val="bottom"/>
          </w:tcPr>
          <w:p w14:paraId="2C8B7512" w14:textId="77777777" w:rsidR="00B7732B" w:rsidRPr="00104A49" w:rsidRDefault="00B7732B" w:rsidP="00104A49">
            <w:pPr>
              <w:rPr>
                <w:color w:val="000000"/>
                <w:sz w:val="20"/>
                <w:lang w:eastAsia="en-AU"/>
              </w:rPr>
            </w:pPr>
            <w:r w:rsidRPr="00104A49">
              <w:rPr>
                <w:color w:val="000000"/>
                <w:sz w:val="20"/>
                <w:lang w:eastAsia="en-AU"/>
              </w:rPr>
              <w:t>RIMONI</w:t>
            </w:r>
          </w:p>
        </w:tc>
        <w:tc>
          <w:tcPr>
            <w:tcW w:w="2126" w:type="dxa"/>
            <w:tcBorders>
              <w:top w:val="nil"/>
              <w:left w:val="nil"/>
              <w:bottom w:val="single" w:sz="4" w:space="0" w:color="auto"/>
              <w:right w:val="single" w:sz="4" w:space="0" w:color="auto"/>
            </w:tcBorders>
            <w:shd w:val="clear" w:color="auto" w:fill="auto"/>
            <w:noWrap/>
            <w:vAlign w:val="bottom"/>
          </w:tcPr>
          <w:p w14:paraId="7D16FA0B" w14:textId="77777777" w:rsidR="00B7732B" w:rsidRPr="00104A49" w:rsidRDefault="00B7732B" w:rsidP="00104A49">
            <w:pPr>
              <w:rPr>
                <w:color w:val="000000"/>
                <w:sz w:val="20"/>
                <w:lang w:eastAsia="en-AU"/>
              </w:rPr>
            </w:pPr>
            <w:r w:rsidRPr="00104A49">
              <w:rPr>
                <w:color w:val="000000"/>
                <w:sz w:val="20"/>
                <w:lang w:eastAsia="en-AU"/>
              </w:rPr>
              <w:t>OFA</w:t>
            </w:r>
          </w:p>
        </w:tc>
        <w:tc>
          <w:tcPr>
            <w:tcW w:w="4308" w:type="dxa"/>
            <w:tcBorders>
              <w:top w:val="nil"/>
              <w:left w:val="nil"/>
              <w:bottom w:val="single" w:sz="4" w:space="0" w:color="auto"/>
              <w:right w:val="single" w:sz="4" w:space="0" w:color="auto"/>
            </w:tcBorders>
            <w:shd w:val="clear" w:color="auto" w:fill="auto"/>
            <w:noWrap/>
            <w:vAlign w:val="bottom"/>
          </w:tcPr>
          <w:p w14:paraId="75837546" w14:textId="77777777" w:rsidR="00B7732B" w:rsidRPr="00104A49" w:rsidRDefault="00B7732B" w:rsidP="00104A49">
            <w:pPr>
              <w:rPr>
                <w:color w:val="000000"/>
                <w:sz w:val="20"/>
                <w:lang w:eastAsia="en-AU"/>
              </w:rPr>
            </w:pPr>
            <w:r w:rsidRPr="00104A49">
              <w:rPr>
                <w:color w:val="000000"/>
                <w:sz w:val="20"/>
                <w:lang w:eastAsia="en-AU"/>
              </w:rPr>
              <w:t>10/131 BRITTEN-JONES DRIVE</w:t>
            </w:r>
          </w:p>
        </w:tc>
        <w:tc>
          <w:tcPr>
            <w:tcW w:w="1867" w:type="dxa"/>
            <w:tcBorders>
              <w:top w:val="nil"/>
              <w:left w:val="nil"/>
              <w:bottom w:val="single" w:sz="4" w:space="0" w:color="auto"/>
              <w:right w:val="single" w:sz="4" w:space="0" w:color="auto"/>
            </w:tcBorders>
            <w:shd w:val="clear" w:color="auto" w:fill="auto"/>
            <w:noWrap/>
            <w:vAlign w:val="bottom"/>
          </w:tcPr>
          <w:p w14:paraId="4F36F33E" w14:textId="77777777" w:rsidR="00B7732B" w:rsidRPr="00104A49" w:rsidRDefault="00B7732B" w:rsidP="00104A49">
            <w:pPr>
              <w:rPr>
                <w:color w:val="000000"/>
                <w:sz w:val="20"/>
                <w:lang w:eastAsia="en-AU"/>
              </w:rPr>
            </w:pPr>
            <w:r w:rsidRPr="00104A49">
              <w:rPr>
                <w:color w:val="000000"/>
                <w:sz w:val="20"/>
                <w:lang w:eastAsia="en-AU"/>
              </w:rPr>
              <w:t>HOLT</w:t>
            </w:r>
          </w:p>
        </w:tc>
        <w:tc>
          <w:tcPr>
            <w:tcW w:w="1559" w:type="dxa"/>
            <w:tcBorders>
              <w:top w:val="nil"/>
              <w:left w:val="nil"/>
              <w:bottom w:val="single" w:sz="4" w:space="0" w:color="auto"/>
              <w:right w:val="single" w:sz="4" w:space="0" w:color="auto"/>
            </w:tcBorders>
            <w:shd w:val="clear" w:color="auto" w:fill="auto"/>
            <w:noWrap/>
            <w:vAlign w:val="bottom"/>
          </w:tcPr>
          <w:p w14:paraId="0A1E7242" w14:textId="77777777" w:rsidR="00B7732B" w:rsidRPr="00104A49" w:rsidRDefault="00B7732B" w:rsidP="002C5B5B">
            <w:pPr>
              <w:jc w:val="right"/>
              <w:rPr>
                <w:color w:val="000000"/>
                <w:sz w:val="20"/>
                <w:lang w:eastAsia="en-AU"/>
              </w:rPr>
            </w:pPr>
            <w:r w:rsidRPr="00104A49">
              <w:rPr>
                <w:color w:val="000000"/>
                <w:sz w:val="20"/>
                <w:lang w:eastAsia="en-AU"/>
              </w:rPr>
              <w:t>$245.00</w:t>
            </w:r>
          </w:p>
        </w:tc>
      </w:tr>
      <w:tr w:rsidR="00B7732B" w:rsidRPr="00370F5D" w14:paraId="4D7A5750"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9AB8FD6" w14:textId="77777777" w:rsidR="00B7732B" w:rsidRPr="00104A49" w:rsidRDefault="00B7732B" w:rsidP="00104A49">
            <w:pPr>
              <w:rPr>
                <w:color w:val="000000"/>
                <w:sz w:val="20"/>
                <w:lang w:eastAsia="en-AU"/>
              </w:rPr>
            </w:pPr>
            <w:r w:rsidRPr="00104A49">
              <w:rPr>
                <w:color w:val="000000"/>
                <w:sz w:val="20"/>
                <w:lang w:eastAsia="en-AU"/>
              </w:rPr>
              <w:lastRenderedPageBreak/>
              <w:t>134</w:t>
            </w:r>
          </w:p>
        </w:tc>
        <w:tc>
          <w:tcPr>
            <w:tcW w:w="3402" w:type="dxa"/>
            <w:tcBorders>
              <w:top w:val="nil"/>
              <w:left w:val="nil"/>
              <w:bottom w:val="single" w:sz="4" w:space="0" w:color="auto"/>
              <w:right w:val="single" w:sz="4" w:space="0" w:color="auto"/>
            </w:tcBorders>
            <w:shd w:val="clear" w:color="auto" w:fill="auto"/>
            <w:noWrap/>
            <w:vAlign w:val="bottom"/>
          </w:tcPr>
          <w:p w14:paraId="55B9CF12" w14:textId="77777777" w:rsidR="00B7732B" w:rsidRPr="00104A49" w:rsidRDefault="00B7732B" w:rsidP="00104A49">
            <w:pPr>
              <w:rPr>
                <w:color w:val="000000"/>
                <w:sz w:val="20"/>
                <w:lang w:eastAsia="en-AU"/>
              </w:rPr>
            </w:pPr>
            <w:r w:rsidRPr="00104A49">
              <w:rPr>
                <w:color w:val="000000"/>
                <w:sz w:val="20"/>
                <w:lang w:eastAsia="en-AU"/>
              </w:rPr>
              <w:t>ROSELYA</w:t>
            </w:r>
          </w:p>
        </w:tc>
        <w:tc>
          <w:tcPr>
            <w:tcW w:w="2126" w:type="dxa"/>
            <w:tcBorders>
              <w:top w:val="nil"/>
              <w:left w:val="nil"/>
              <w:bottom w:val="single" w:sz="4" w:space="0" w:color="auto"/>
              <w:right w:val="single" w:sz="4" w:space="0" w:color="auto"/>
            </w:tcBorders>
            <w:shd w:val="clear" w:color="auto" w:fill="auto"/>
            <w:noWrap/>
            <w:vAlign w:val="bottom"/>
          </w:tcPr>
          <w:p w14:paraId="5449C692" w14:textId="77777777" w:rsidR="00B7732B" w:rsidRPr="00104A49" w:rsidRDefault="00B7732B" w:rsidP="00104A49">
            <w:pPr>
              <w:rPr>
                <w:color w:val="000000"/>
                <w:sz w:val="20"/>
                <w:lang w:eastAsia="en-AU"/>
              </w:rPr>
            </w:pPr>
            <w:r w:rsidRPr="00104A49">
              <w:rPr>
                <w:color w:val="000000"/>
                <w:sz w:val="20"/>
                <w:lang w:eastAsia="en-AU"/>
              </w:rPr>
              <w:t>LAUCIA</w:t>
            </w:r>
          </w:p>
        </w:tc>
        <w:tc>
          <w:tcPr>
            <w:tcW w:w="4308" w:type="dxa"/>
            <w:tcBorders>
              <w:top w:val="nil"/>
              <w:left w:val="nil"/>
              <w:bottom w:val="single" w:sz="4" w:space="0" w:color="auto"/>
              <w:right w:val="single" w:sz="4" w:space="0" w:color="auto"/>
            </w:tcBorders>
            <w:shd w:val="clear" w:color="auto" w:fill="auto"/>
            <w:noWrap/>
            <w:vAlign w:val="bottom"/>
          </w:tcPr>
          <w:p w14:paraId="2D53B17F" w14:textId="77777777" w:rsidR="00B7732B" w:rsidRPr="00104A49" w:rsidRDefault="00B7732B" w:rsidP="00104A49">
            <w:pPr>
              <w:rPr>
                <w:color w:val="000000"/>
                <w:sz w:val="20"/>
                <w:lang w:eastAsia="en-AU"/>
              </w:rPr>
            </w:pPr>
            <w:r w:rsidRPr="00104A49">
              <w:rPr>
                <w:color w:val="000000"/>
                <w:sz w:val="20"/>
                <w:lang w:eastAsia="en-AU"/>
              </w:rPr>
              <w:t>14 LEGGE STREET</w:t>
            </w:r>
          </w:p>
        </w:tc>
        <w:tc>
          <w:tcPr>
            <w:tcW w:w="1867" w:type="dxa"/>
            <w:tcBorders>
              <w:top w:val="nil"/>
              <w:left w:val="nil"/>
              <w:bottom w:val="single" w:sz="4" w:space="0" w:color="auto"/>
              <w:right w:val="single" w:sz="4" w:space="0" w:color="auto"/>
            </w:tcBorders>
            <w:shd w:val="clear" w:color="auto" w:fill="auto"/>
            <w:noWrap/>
            <w:vAlign w:val="bottom"/>
          </w:tcPr>
          <w:p w14:paraId="7ECD2289" w14:textId="77777777" w:rsidR="00B7732B" w:rsidRPr="00104A49" w:rsidRDefault="00B7732B" w:rsidP="00104A49">
            <w:pPr>
              <w:rPr>
                <w:color w:val="000000"/>
                <w:sz w:val="20"/>
                <w:lang w:eastAsia="en-AU"/>
              </w:rPr>
            </w:pPr>
            <w:r w:rsidRPr="00104A49">
              <w:rPr>
                <w:color w:val="000000"/>
                <w:sz w:val="20"/>
                <w:lang w:eastAsia="en-AU"/>
              </w:rPr>
              <w:t>DOWNER</w:t>
            </w:r>
          </w:p>
        </w:tc>
        <w:tc>
          <w:tcPr>
            <w:tcW w:w="1559" w:type="dxa"/>
            <w:tcBorders>
              <w:top w:val="nil"/>
              <w:left w:val="nil"/>
              <w:bottom w:val="single" w:sz="4" w:space="0" w:color="auto"/>
              <w:right w:val="single" w:sz="4" w:space="0" w:color="auto"/>
            </w:tcBorders>
            <w:shd w:val="clear" w:color="auto" w:fill="auto"/>
            <w:noWrap/>
            <w:vAlign w:val="bottom"/>
          </w:tcPr>
          <w:p w14:paraId="1EB2D3F6" w14:textId="77777777" w:rsidR="00B7732B" w:rsidRPr="00104A49" w:rsidRDefault="00B7732B" w:rsidP="002C5B5B">
            <w:pPr>
              <w:jc w:val="right"/>
              <w:rPr>
                <w:color w:val="000000"/>
                <w:sz w:val="20"/>
                <w:lang w:eastAsia="en-AU"/>
              </w:rPr>
            </w:pPr>
            <w:r w:rsidRPr="00104A49">
              <w:rPr>
                <w:color w:val="000000"/>
                <w:sz w:val="20"/>
                <w:lang w:eastAsia="en-AU"/>
              </w:rPr>
              <w:t>$441.40</w:t>
            </w:r>
          </w:p>
        </w:tc>
      </w:tr>
      <w:tr w:rsidR="00B7732B" w:rsidRPr="00370F5D" w14:paraId="15EA1DE8"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97474D2" w14:textId="77777777" w:rsidR="00B7732B" w:rsidRPr="00104A49" w:rsidRDefault="00B7732B" w:rsidP="00104A49">
            <w:pPr>
              <w:rPr>
                <w:color w:val="000000"/>
                <w:sz w:val="20"/>
                <w:lang w:eastAsia="en-AU"/>
              </w:rPr>
            </w:pPr>
            <w:r w:rsidRPr="00104A49">
              <w:rPr>
                <w:color w:val="000000"/>
                <w:sz w:val="20"/>
                <w:lang w:eastAsia="en-AU"/>
              </w:rPr>
              <w:t>135</w:t>
            </w:r>
          </w:p>
        </w:tc>
        <w:tc>
          <w:tcPr>
            <w:tcW w:w="3402" w:type="dxa"/>
            <w:tcBorders>
              <w:top w:val="nil"/>
              <w:left w:val="nil"/>
              <w:bottom w:val="single" w:sz="4" w:space="0" w:color="auto"/>
              <w:right w:val="single" w:sz="4" w:space="0" w:color="auto"/>
            </w:tcBorders>
            <w:shd w:val="clear" w:color="auto" w:fill="auto"/>
            <w:noWrap/>
            <w:vAlign w:val="bottom"/>
          </w:tcPr>
          <w:p w14:paraId="33B2978C" w14:textId="77777777" w:rsidR="00B7732B" w:rsidRPr="00104A49" w:rsidRDefault="00B7732B" w:rsidP="00104A49">
            <w:pPr>
              <w:rPr>
                <w:color w:val="000000"/>
                <w:sz w:val="20"/>
                <w:lang w:eastAsia="en-AU"/>
              </w:rPr>
            </w:pPr>
            <w:r w:rsidRPr="00104A49">
              <w:rPr>
                <w:color w:val="000000"/>
                <w:sz w:val="20"/>
                <w:lang w:eastAsia="en-AU"/>
              </w:rPr>
              <w:t>RYAN-JONES</w:t>
            </w:r>
          </w:p>
        </w:tc>
        <w:tc>
          <w:tcPr>
            <w:tcW w:w="2126" w:type="dxa"/>
            <w:tcBorders>
              <w:top w:val="nil"/>
              <w:left w:val="nil"/>
              <w:bottom w:val="single" w:sz="4" w:space="0" w:color="auto"/>
              <w:right w:val="single" w:sz="4" w:space="0" w:color="auto"/>
            </w:tcBorders>
            <w:shd w:val="clear" w:color="auto" w:fill="auto"/>
            <w:noWrap/>
            <w:vAlign w:val="bottom"/>
          </w:tcPr>
          <w:p w14:paraId="656CA7FB" w14:textId="77777777" w:rsidR="00B7732B" w:rsidRPr="00104A49" w:rsidRDefault="00B7732B" w:rsidP="00104A49">
            <w:pPr>
              <w:rPr>
                <w:color w:val="000000"/>
                <w:sz w:val="20"/>
                <w:lang w:eastAsia="en-AU"/>
              </w:rPr>
            </w:pPr>
            <w:r w:rsidRPr="00104A49">
              <w:rPr>
                <w:color w:val="000000"/>
                <w:sz w:val="20"/>
                <w:lang w:eastAsia="en-AU"/>
              </w:rPr>
              <w:t>ALEXANDER</w:t>
            </w:r>
          </w:p>
        </w:tc>
        <w:tc>
          <w:tcPr>
            <w:tcW w:w="4308" w:type="dxa"/>
            <w:tcBorders>
              <w:top w:val="nil"/>
              <w:left w:val="nil"/>
              <w:bottom w:val="single" w:sz="4" w:space="0" w:color="auto"/>
              <w:right w:val="single" w:sz="4" w:space="0" w:color="auto"/>
            </w:tcBorders>
            <w:shd w:val="clear" w:color="auto" w:fill="auto"/>
            <w:noWrap/>
            <w:vAlign w:val="bottom"/>
          </w:tcPr>
          <w:p w14:paraId="14752506" w14:textId="77777777" w:rsidR="00B7732B" w:rsidRPr="00104A49" w:rsidRDefault="00B7732B" w:rsidP="00104A49">
            <w:pPr>
              <w:rPr>
                <w:color w:val="000000"/>
                <w:sz w:val="20"/>
                <w:lang w:eastAsia="en-AU"/>
              </w:rPr>
            </w:pPr>
            <w:r w:rsidRPr="00104A49">
              <w:rPr>
                <w:color w:val="000000"/>
                <w:sz w:val="20"/>
                <w:lang w:eastAsia="en-AU"/>
              </w:rPr>
              <w:t>46B TEMPLETON STREET</w:t>
            </w:r>
          </w:p>
        </w:tc>
        <w:tc>
          <w:tcPr>
            <w:tcW w:w="1867" w:type="dxa"/>
            <w:tcBorders>
              <w:top w:val="nil"/>
              <w:left w:val="nil"/>
              <w:bottom w:val="single" w:sz="4" w:space="0" w:color="auto"/>
              <w:right w:val="single" w:sz="4" w:space="0" w:color="auto"/>
            </w:tcBorders>
            <w:shd w:val="clear" w:color="auto" w:fill="auto"/>
            <w:noWrap/>
            <w:vAlign w:val="bottom"/>
          </w:tcPr>
          <w:p w14:paraId="6D1A0CAD" w14:textId="77777777" w:rsidR="00B7732B" w:rsidRPr="00104A49" w:rsidRDefault="00B7732B" w:rsidP="00104A49">
            <w:pPr>
              <w:rPr>
                <w:color w:val="000000"/>
                <w:sz w:val="20"/>
                <w:lang w:eastAsia="en-AU"/>
              </w:rPr>
            </w:pPr>
            <w:r w:rsidRPr="00104A49">
              <w:rPr>
                <w:color w:val="000000"/>
                <w:sz w:val="20"/>
                <w:lang w:eastAsia="en-AU"/>
              </w:rPr>
              <w:t>COOK</w:t>
            </w:r>
          </w:p>
        </w:tc>
        <w:tc>
          <w:tcPr>
            <w:tcW w:w="1559" w:type="dxa"/>
            <w:tcBorders>
              <w:top w:val="nil"/>
              <w:left w:val="nil"/>
              <w:bottom w:val="single" w:sz="4" w:space="0" w:color="auto"/>
              <w:right w:val="single" w:sz="4" w:space="0" w:color="auto"/>
            </w:tcBorders>
            <w:shd w:val="clear" w:color="auto" w:fill="auto"/>
            <w:noWrap/>
            <w:vAlign w:val="bottom"/>
          </w:tcPr>
          <w:p w14:paraId="1B653D37" w14:textId="77777777" w:rsidR="00B7732B" w:rsidRPr="00104A49" w:rsidRDefault="00B7732B" w:rsidP="002C5B5B">
            <w:pPr>
              <w:jc w:val="right"/>
              <w:rPr>
                <w:color w:val="000000"/>
                <w:sz w:val="20"/>
                <w:lang w:eastAsia="en-AU"/>
              </w:rPr>
            </w:pPr>
            <w:r w:rsidRPr="00104A49">
              <w:rPr>
                <w:color w:val="000000"/>
                <w:sz w:val="20"/>
                <w:lang w:eastAsia="en-AU"/>
              </w:rPr>
              <w:t>$304.10</w:t>
            </w:r>
          </w:p>
        </w:tc>
      </w:tr>
      <w:tr w:rsidR="00B7732B" w:rsidRPr="00370F5D" w14:paraId="589F8677"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18A063A" w14:textId="77777777" w:rsidR="00B7732B" w:rsidRPr="00104A49" w:rsidRDefault="00B7732B" w:rsidP="00104A49">
            <w:pPr>
              <w:rPr>
                <w:color w:val="000000"/>
                <w:sz w:val="20"/>
                <w:lang w:eastAsia="en-AU"/>
              </w:rPr>
            </w:pPr>
            <w:r w:rsidRPr="00104A49">
              <w:rPr>
                <w:color w:val="000000"/>
                <w:sz w:val="20"/>
                <w:lang w:eastAsia="en-AU"/>
              </w:rPr>
              <w:t>136</w:t>
            </w:r>
          </w:p>
        </w:tc>
        <w:tc>
          <w:tcPr>
            <w:tcW w:w="3402" w:type="dxa"/>
            <w:tcBorders>
              <w:top w:val="nil"/>
              <w:left w:val="nil"/>
              <w:bottom w:val="single" w:sz="4" w:space="0" w:color="auto"/>
              <w:right w:val="single" w:sz="4" w:space="0" w:color="auto"/>
            </w:tcBorders>
            <w:shd w:val="clear" w:color="auto" w:fill="auto"/>
            <w:noWrap/>
            <w:vAlign w:val="bottom"/>
          </w:tcPr>
          <w:p w14:paraId="371DBAB5" w14:textId="77777777" w:rsidR="00B7732B" w:rsidRPr="00104A49" w:rsidRDefault="00B7732B" w:rsidP="00104A49">
            <w:pPr>
              <w:rPr>
                <w:color w:val="000000"/>
                <w:sz w:val="20"/>
                <w:lang w:eastAsia="en-AU"/>
              </w:rPr>
            </w:pPr>
            <w:r w:rsidRPr="00104A49">
              <w:rPr>
                <w:color w:val="000000"/>
                <w:sz w:val="20"/>
                <w:lang w:eastAsia="en-AU"/>
              </w:rPr>
              <w:t>SCHRENK</w:t>
            </w:r>
          </w:p>
        </w:tc>
        <w:tc>
          <w:tcPr>
            <w:tcW w:w="2126" w:type="dxa"/>
            <w:tcBorders>
              <w:top w:val="nil"/>
              <w:left w:val="nil"/>
              <w:bottom w:val="single" w:sz="4" w:space="0" w:color="auto"/>
              <w:right w:val="single" w:sz="4" w:space="0" w:color="auto"/>
            </w:tcBorders>
            <w:shd w:val="clear" w:color="auto" w:fill="auto"/>
            <w:noWrap/>
            <w:vAlign w:val="bottom"/>
          </w:tcPr>
          <w:p w14:paraId="0A909137" w14:textId="77777777" w:rsidR="00B7732B" w:rsidRPr="00104A49" w:rsidRDefault="00B7732B" w:rsidP="00104A49">
            <w:pPr>
              <w:rPr>
                <w:color w:val="000000"/>
                <w:sz w:val="20"/>
                <w:lang w:eastAsia="en-AU"/>
              </w:rPr>
            </w:pPr>
            <w:r w:rsidRPr="00104A49">
              <w:rPr>
                <w:color w:val="000000"/>
                <w:sz w:val="20"/>
                <w:lang w:eastAsia="en-AU"/>
              </w:rPr>
              <w:t>JENNEFER</w:t>
            </w:r>
          </w:p>
        </w:tc>
        <w:tc>
          <w:tcPr>
            <w:tcW w:w="4308" w:type="dxa"/>
            <w:tcBorders>
              <w:top w:val="nil"/>
              <w:left w:val="nil"/>
              <w:bottom w:val="single" w:sz="4" w:space="0" w:color="auto"/>
              <w:right w:val="single" w:sz="4" w:space="0" w:color="auto"/>
            </w:tcBorders>
            <w:shd w:val="clear" w:color="auto" w:fill="auto"/>
            <w:noWrap/>
            <w:vAlign w:val="bottom"/>
          </w:tcPr>
          <w:p w14:paraId="671FAE30" w14:textId="77777777" w:rsidR="00B7732B" w:rsidRPr="00104A49" w:rsidRDefault="00B7732B" w:rsidP="00104A49">
            <w:pPr>
              <w:rPr>
                <w:color w:val="000000"/>
                <w:sz w:val="20"/>
                <w:lang w:eastAsia="en-AU"/>
              </w:rPr>
            </w:pPr>
            <w:r w:rsidRPr="00104A49">
              <w:rPr>
                <w:color w:val="000000"/>
                <w:sz w:val="20"/>
                <w:lang w:eastAsia="en-AU"/>
              </w:rPr>
              <w:t>39C/68 COLLEGE STREET</w:t>
            </w:r>
          </w:p>
        </w:tc>
        <w:tc>
          <w:tcPr>
            <w:tcW w:w="1867" w:type="dxa"/>
            <w:tcBorders>
              <w:top w:val="nil"/>
              <w:left w:val="nil"/>
              <w:bottom w:val="single" w:sz="4" w:space="0" w:color="auto"/>
              <w:right w:val="single" w:sz="4" w:space="0" w:color="auto"/>
            </w:tcBorders>
            <w:shd w:val="clear" w:color="auto" w:fill="auto"/>
            <w:noWrap/>
            <w:vAlign w:val="bottom"/>
          </w:tcPr>
          <w:p w14:paraId="456A6504" w14:textId="77777777" w:rsidR="00B7732B" w:rsidRPr="00104A49" w:rsidRDefault="00B7732B" w:rsidP="00104A49">
            <w:pPr>
              <w:rPr>
                <w:color w:val="000000"/>
                <w:sz w:val="20"/>
                <w:lang w:eastAsia="en-AU"/>
              </w:rPr>
            </w:pPr>
            <w:r w:rsidRPr="00104A49">
              <w:rPr>
                <w:color w:val="000000"/>
                <w:sz w:val="20"/>
                <w:lang w:eastAsia="en-AU"/>
              </w:rPr>
              <w:t>BELCONNEN</w:t>
            </w:r>
          </w:p>
        </w:tc>
        <w:tc>
          <w:tcPr>
            <w:tcW w:w="1559" w:type="dxa"/>
            <w:tcBorders>
              <w:top w:val="nil"/>
              <w:left w:val="nil"/>
              <w:bottom w:val="single" w:sz="4" w:space="0" w:color="auto"/>
              <w:right w:val="single" w:sz="4" w:space="0" w:color="auto"/>
            </w:tcBorders>
            <w:shd w:val="clear" w:color="auto" w:fill="auto"/>
            <w:noWrap/>
            <w:vAlign w:val="bottom"/>
          </w:tcPr>
          <w:p w14:paraId="1DB234C7" w14:textId="77777777" w:rsidR="00B7732B" w:rsidRPr="00104A49" w:rsidRDefault="00B7732B" w:rsidP="002C5B5B">
            <w:pPr>
              <w:jc w:val="right"/>
              <w:rPr>
                <w:color w:val="000000"/>
                <w:sz w:val="20"/>
                <w:lang w:eastAsia="en-AU"/>
              </w:rPr>
            </w:pPr>
            <w:r w:rsidRPr="00104A49">
              <w:rPr>
                <w:color w:val="000000"/>
                <w:sz w:val="20"/>
                <w:lang w:eastAsia="en-AU"/>
              </w:rPr>
              <w:t>$1,025.00</w:t>
            </w:r>
          </w:p>
        </w:tc>
      </w:tr>
      <w:tr w:rsidR="00B7732B" w:rsidRPr="00370F5D" w14:paraId="69282EE5"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AF66AB4" w14:textId="77777777" w:rsidR="00B7732B" w:rsidRPr="00104A49" w:rsidRDefault="00B7732B" w:rsidP="00104A49">
            <w:pPr>
              <w:rPr>
                <w:color w:val="000000"/>
                <w:sz w:val="20"/>
                <w:lang w:eastAsia="en-AU"/>
              </w:rPr>
            </w:pPr>
            <w:r w:rsidRPr="00104A49">
              <w:rPr>
                <w:color w:val="000000"/>
                <w:sz w:val="20"/>
                <w:lang w:eastAsia="en-AU"/>
              </w:rPr>
              <w:t>137</w:t>
            </w:r>
          </w:p>
        </w:tc>
        <w:tc>
          <w:tcPr>
            <w:tcW w:w="3402" w:type="dxa"/>
            <w:tcBorders>
              <w:top w:val="nil"/>
              <w:left w:val="nil"/>
              <w:bottom w:val="single" w:sz="4" w:space="0" w:color="auto"/>
              <w:right w:val="single" w:sz="4" w:space="0" w:color="auto"/>
            </w:tcBorders>
            <w:shd w:val="clear" w:color="auto" w:fill="auto"/>
            <w:noWrap/>
            <w:vAlign w:val="bottom"/>
          </w:tcPr>
          <w:p w14:paraId="5A6875AC" w14:textId="77777777" w:rsidR="00B7732B" w:rsidRPr="00104A49" w:rsidRDefault="00B7732B" w:rsidP="00104A49">
            <w:pPr>
              <w:rPr>
                <w:color w:val="000000"/>
                <w:sz w:val="20"/>
                <w:lang w:eastAsia="en-AU"/>
              </w:rPr>
            </w:pPr>
            <w:r w:rsidRPr="00104A49">
              <w:rPr>
                <w:color w:val="000000"/>
                <w:sz w:val="20"/>
                <w:lang w:eastAsia="en-AU"/>
              </w:rPr>
              <w:t>SCHRENK</w:t>
            </w:r>
          </w:p>
        </w:tc>
        <w:tc>
          <w:tcPr>
            <w:tcW w:w="2126" w:type="dxa"/>
            <w:tcBorders>
              <w:top w:val="nil"/>
              <w:left w:val="nil"/>
              <w:bottom w:val="single" w:sz="4" w:space="0" w:color="auto"/>
              <w:right w:val="single" w:sz="4" w:space="0" w:color="auto"/>
            </w:tcBorders>
            <w:shd w:val="clear" w:color="auto" w:fill="auto"/>
            <w:noWrap/>
            <w:vAlign w:val="bottom"/>
          </w:tcPr>
          <w:p w14:paraId="7477321B" w14:textId="77777777" w:rsidR="00B7732B" w:rsidRPr="00104A49" w:rsidRDefault="00B7732B" w:rsidP="00104A49">
            <w:pPr>
              <w:rPr>
                <w:color w:val="000000"/>
                <w:sz w:val="20"/>
                <w:lang w:eastAsia="en-AU"/>
              </w:rPr>
            </w:pPr>
            <w:r w:rsidRPr="00104A49">
              <w:rPr>
                <w:color w:val="000000"/>
                <w:sz w:val="20"/>
                <w:lang w:eastAsia="en-AU"/>
              </w:rPr>
              <w:t>STEVEN</w:t>
            </w:r>
          </w:p>
        </w:tc>
        <w:tc>
          <w:tcPr>
            <w:tcW w:w="4308" w:type="dxa"/>
            <w:tcBorders>
              <w:top w:val="nil"/>
              <w:left w:val="nil"/>
              <w:bottom w:val="single" w:sz="4" w:space="0" w:color="auto"/>
              <w:right w:val="single" w:sz="4" w:space="0" w:color="auto"/>
            </w:tcBorders>
            <w:shd w:val="clear" w:color="auto" w:fill="auto"/>
            <w:noWrap/>
            <w:vAlign w:val="bottom"/>
          </w:tcPr>
          <w:p w14:paraId="1BCA21DC" w14:textId="77777777" w:rsidR="00B7732B" w:rsidRPr="00104A49" w:rsidRDefault="00B7732B" w:rsidP="00104A49">
            <w:pPr>
              <w:rPr>
                <w:color w:val="000000"/>
                <w:sz w:val="20"/>
                <w:lang w:eastAsia="en-AU"/>
              </w:rPr>
            </w:pPr>
            <w:r w:rsidRPr="00104A49">
              <w:rPr>
                <w:color w:val="000000"/>
                <w:sz w:val="20"/>
                <w:lang w:eastAsia="en-AU"/>
              </w:rPr>
              <w:t>39C/68 COLLEGE STREET</w:t>
            </w:r>
          </w:p>
        </w:tc>
        <w:tc>
          <w:tcPr>
            <w:tcW w:w="1867" w:type="dxa"/>
            <w:tcBorders>
              <w:top w:val="nil"/>
              <w:left w:val="nil"/>
              <w:bottom w:val="single" w:sz="4" w:space="0" w:color="auto"/>
              <w:right w:val="single" w:sz="4" w:space="0" w:color="auto"/>
            </w:tcBorders>
            <w:shd w:val="clear" w:color="auto" w:fill="auto"/>
            <w:noWrap/>
            <w:vAlign w:val="bottom"/>
          </w:tcPr>
          <w:p w14:paraId="3481A5B4" w14:textId="77777777" w:rsidR="00B7732B" w:rsidRPr="00104A49" w:rsidRDefault="00B7732B" w:rsidP="00104A49">
            <w:pPr>
              <w:rPr>
                <w:color w:val="000000"/>
                <w:sz w:val="20"/>
                <w:lang w:eastAsia="en-AU"/>
              </w:rPr>
            </w:pPr>
            <w:r w:rsidRPr="00104A49">
              <w:rPr>
                <w:color w:val="000000"/>
                <w:sz w:val="20"/>
                <w:lang w:eastAsia="en-AU"/>
              </w:rPr>
              <w:t>BELCONNEN</w:t>
            </w:r>
          </w:p>
        </w:tc>
        <w:tc>
          <w:tcPr>
            <w:tcW w:w="1559" w:type="dxa"/>
            <w:tcBorders>
              <w:top w:val="nil"/>
              <w:left w:val="nil"/>
              <w:bottom w:val="single" w:sz="4" w:space="0" w:color="auto"/>
              <w:right w:val="single" w:sz="4" w:space="0" w:color="auto"/>
            </w:tcBorders>
            <w:shd w:val="clear" w:color="auto" w:fill="auto"/>
            <w:noWrap/>
            <w:vAlign w:val="bottom"/>
          </w:tcPr>
          <w:p w14:paraId="6CBEA761" w14:textId="77777777" w:rsidR="00B7732B" w:rsidRPr="00104A49" w:rsidRDefault="00B7732B" w:rsidP="002C5B5B">
            <w:pPr>
              <w:jc w:val="right"/>
              <w:rPr>
                <w:color w:val="000000"/>
                <w:sz w:val="20"/>
                <w:lang w:eastAsia="en-AU"/>
              </w:rPr>
            </w:pPr>
            <w:r w:rsidRPr="00104A49">
              <w:rPr>
                <w:color w:val="000000"/>
                <w:sz w:val="20"/>
                <w:lang w:eastAsia="en-AU"/>
              </w:rPr>
              <w:t>$1,025.00</w:t>
            </w:r>
          </w:p>
        </w:tc>
      </w:tr>
      <w:tr w:rsidR="00B7732B" w:rsidRPr="00370F5D" w14:paraId="7C781D84"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59BEE5E" w14:textId="77777777" w:rsidR="00B7732B" w:rsidRPr="00104A49" w:rsidRDefault="00B7732B" w:rsidP="00104A49">
            <w:pPr>
              <w:rPr>
                <w:color w:val="000000"/>
                <w:sz w:val="20"/>
                <w:lang w:eastAsia="en-AU"/>
              </w:rPr>
            </w:pPr>
            <w:r w:rsidRPr="00104A49">
              <w:rPr>
                <w:color w:val="000000"/>
                <w:sz w:val="20"/>
                <w:lang w:eastAsia="en-AU"/>
              </w:rPr>
              <w:t>138</w:t>
            </w:r>
          </w:p>
        </w:tc>
        <w:tc>
          <w:tcPr>
            <w:tcW w:w="3402" w:type="dxa"/>
            <w:tcBorders>
              <w:top w:val="nil"/>
              <w:left w:val="nil"/>
              <w:bottom w:val="single" w:sz="4" w:space="0" w:color="auto"/>
              <w:right w:val="single" w:sz="4" w:space="0" w:color="auto"/>
            </w:tcBorders>
            <w:shd w:val="clear" w:color="auto" w:fill="auto"/>
            <w:noWrap/>
            <w:vAlign w:val="bottom"/>
          </w:tcPr>
          <w:p w14:paraId="0A146A90" w14:textId="77777777" w:rsidR="00B7732B" w:rsidRPr="00104A49" w:rsidRDefault="00B7732B" w:rsidP="00104A49">
            <w:pPr>
              <w:rPr>
                <w:color w:val="000000"/>
                <w:sz w:val="20"/>
                <w:lang w:eastAsia="en-AU"/>
              </w:rPr>
            </w:pPr>
            <w:r w:rsidRPr="00104A49">
              <w:rPr>
                <w:color w:val="000000"/>
                <w:sz w:val="20"/>
                <w:lang w:eastAsia="en-AU"/>
              </w:rPr>
              <w:t>SCOTT</w:t>
            </w:r>
          </w:p>
        </w:tc>
        <w:tc>
          <w:tcPr>
            <w:tcW w:w="2126" w:type="dxa"/>
            <w:tcBorders>
              <w:top w:val="nil"/>
              <w:left w:val="nil"/>
              <w:bottom w:val="single" w:sz="4" w:space="0" w:color="auto"/>
              <w:right w:val="single" w:sz="4" w:space="0" w:color="auto"/>
            </w:tcBorders>
            <w:shd w:val="clear" w:color="auto" w:fill="auto"/>
            <w:noWrap/>
            <w:vAlign w:val="bottom"/>
          </w:tcPr>
          <w:p w14:paraId="4C48C4B1" w14:textId="77777777" w:rsidR="00B7732B" w:rsidRPr="00104A49" w:rsidRDefault="00B7732B" w:rsidP="00104A49">
            <w:pPr>
              <w:rPr>
                <w:color w:val="000000"/>
                <w:sz w:val="20"/>
                <w:lang w:eastAsia="en-AU"/>
              </w:rPr>
            </w:pPr>
            <w:r w:rsidRPr="00104A49">
              <w:rPr>
                <w:color w:val="000000"/>
                <w:sz w:val="20"/>
                <w:lang w:eastAsia="en-AU"/>
              </w:rPr>
              <w:t>CONRAD</w:t>
            </w:r>
          </w:p>
        </w:tc>
        <w:tc>
          <w:tcPr>
            <w:tcW w:w="4308" w:type="dxa"/>
            <w:tcBorders>
              <w:top w:val="nil"/>
              <w:left w:val="nil"/>
              <w:bottom w:val="single" w:sz="4" w:space="0" w:color="auto"/>
              <w:right w:val="single" w:sz="4" w:space="0" w:color="auto"/>
            </w:tcBorders>
            <w:shd w:val="clear" w:color="auto" w:fill="auto"/>
            <w:noWrap/>
            <w:vAlign w:val="bottom"/>
          </w:tcPr>
          <w:p w14:paraId="1EAEA4DA" w14:textId="77777777" w:rsidR="00B7732B" w:rsidRPr="00104A49" w:rsidRDefault="00B7732B" w:rsidP="00104A49">
            <w:pPr>
              <w:rPr>
                <w:color w:val="000000"/>
                <w:sz w:val="20"/>
                <w:lang w:eastAsia="en-AU"/>
              </w:rPr>
            </w:pPr>
            <w:r w:rsidRPr="00104A49">
              <w:rPr>
                <w:color w:val="000000"/>
                <w:sz w:val="20"/>
                <w:lang w:eastAsia="en-AU"/>
              </w:rPr>
              <w:t>7 LAPTZ CLOSE</w:t>
            </w:r>
          </w:p>
        </w:tc>
        <w:tc>
          <w:tcPr>
            <w:tcW w:w="1867" w:type="dxa"/>
            <w:tcBorders>
              <w:top w:val="nil"/>
              <w:left w:val="nil"/>
              <w:bottom w:val="single" w:sz="4" w:space="0" w:color="auto"/>
              <w:right w:val="single" w:sz="4" w:space="0" w:color="auto"/>
            </w:tcBorders>
            <w:shd w:val="clear" w:color="auto" w:fill="auto"/>
            <w:noWrap/>
            <w:vAlign w:val="bottom"/>
          </w:tcPr>
          <w:p w14:paraId="2CF6FDE9" w14:textId="77777777" w:rsidR="00B7732B" w:rsidRPr="00104A49" w:rsidRDefault="00B7732B" w:rsidP="00104A49">
            <w:pPr>
              <w:rPr>
                <w:color w:val="000000"/>
                <w:sz w:val="20"/>
                <w:lang w:eastAsia="en-AU"/>
              </w:rPr>
            </w:pPr>
            <w:r w:rsidRPr="00104A49">
              <w:rPr>
                <w:color w:val="000000"/>
                <w:sz w:val="20"/>
                <w:lang w:eastAsia="en-AU"/>
              </w:rPr>
              <w:t>PALMERSTON</w:t>
            </w:r>
          </w:p>
        </w:tc>
        <w:tc>
          <w:tcPr>
            <w:tcW w:w="1559" w:type="dxa"/>
            <w:tcBorders>
              <w:top w:val="nil"/>
              <w:left w:val="nil"/>
              <w:bottom w:val="single" w:sz="4" w:space="0" w:color="auto"/>
              <w:right w:val="single" w:sz="4" w:space="0" w:color="auto"/>
            </w:tcBorders>
            <w:shd w:val="clear" w:color="auto" w:fill="auto"/>
            <w:noWrap/>
            <w:vAlign w:val="bottom"/>
          </w:tcPr>
          <w:p w14:paraId="1A77AEC3" w14:textId="77777777" w:rsidR="00B7732B" w:rsidRPr="00104A49" w:rsidRDefault="00B7732B" w:rsidP="002C5B5B">
            <w:pPr>
              <w:jc w:val="right"/>
              <w:rPr>
                <w:color w:val="000000"/>
                <w:sz w:val="20"/>
                <w:lang w:eastAsia="en-AU"/>
              </w:rPr>
            </w:pPr>
            <w:r w:rsidRPr="00104A49">
              <w:rPr>
                <w:color w:val="000000"/>
                <w:sz w:val="20"/>
                <w:lang w:eastAsia="en-AU"/>
              </w:rPr>
              <w:t>$431.00</w:t>
            </w:r>
          </w:p>
        </w:tc>
      </w:tr>
      <w:tr w:rsidR="00B7732B" w:rsidRPr="00370F5D" w14:paraId="10C347CA"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7115760" w14:textId="77777777" w:rsidR="00B7732B" w:rsidRPr="00104A49" w:rsidRDefault="00B7732B" w:rsidP="00104A49">
            <w:pPr>
              <w:rPr>
                <w:color w:val="000000"/>
                <w:sz w:val="20"/>
                <w:lang w:eastAsia="en-AU"/>
              </w:rPr>
            </w:pPr>
            <w:r w:rsidRPr="00104A49">
              <w:rPr>
                <w:color w:val="000000"/>
                <w:sz w:val="20"/>
                <w:lang w:eastAsia="en-AU"/>
              </w:rPr>
              <w:t>139</w:t>
            </w:r>
          </w:p>
        </w:tc>
        <w:tc>
          <w:tcPr>
            <w:tcW w:w="3402" w:type="dxa"/>
            <w:tcBorders>
              <w:top w:val="nil"/>
              <w:left w:val="nil"/>
              <w:bottom w:val="single" w:sz="4" w:space="0" w:color="auto"/>
              <w:right w:val="single" w:sz="4" w:space="0" w:color="auto"/>
            </w:tcBorders>
            <w:shd w:val="clear" w:color="auto" w:fill="auto"/>
            <w:noWrap/>
            <w:vAlign w:val="bottom"/>
          </w:tcPr>
          <w:p w14:paraId="5F51D29E" w14:textId="77777777" w:rsidR="00B7732B" w:rsidRPr="00104A49" w:rsidRDefault="00B7732B" w:rsidP="00104A49">
            <w:pPr>
              <w:rPr>
                <w:color w:val="000000"/>
                <w:sz w:val="20"/>
                <w:lang w:eastAsia="en-AU"/>
              </w:rPr>
            </w:pPr>
            <w:r w:rsidRPr="00104A49">
              <w:rPr>
                <w:color w:val="000000"/>
                <w:sz w:val="20"/>
                <w:lang w:eastAsia="en-AU"/>
              </w:rPr>
              <w:t>SCULLY</w:t>
            </w:r>
          </w:p>
        </w:tc>
        <w:tc>
          <w:tcPr>
            <w:tcW w:w="2126" w:type="dxa"/>
            <w:tcBorders>
              <w:top w:val="nil"/>
              <w:left w:val="nil"/>
              <w:bottom w:val="single" w:sz="4" w:space="0" w:color="auto"/>
              <w:right w:val="single" w:sz="4" w:space="0" w:color="auto"/>
            </w:tcBorders>
            <w:shd w:val="clear" w:color="auto" w:fill="auto"/>
            <w:noWrap/>
            <w:vAlign w:val="bottom"/>
          </w:tcPr>
          <w:p w14:paraId="6109E1F2" w14:textId="77777777" w:rsidR="00B7732B" w:rsidRPr="00104A49" w:rsidRDefault="00B7732B" w:rsidP="00104A49">
            <w:pPr>
              <w:rPr>
                <w:color w:val="000000"/>
                <w:sz w:val="20"/>
                <w:lang w:eastAsia="en-AU"/>
              </w:rPr>
            </w:pPr>
            <w:r w:rsidRPr="00104A49">
              <w:rPr>
                <w:color w:val="000000"/>
                <w:sz w:val="20"/>
                <w:lang w:eastAsia="en-AU"/>
              </w:rPr>
              <w:t>DEAN</w:t>
            </w:r>
          </w:p>
        </w:tc>
        <w:tc>
          <w:tcPr>
            <w:tcW w:w="4308" w:type="dxa"/>
            <w:tcBorders>
              <w:top w:val="nil"/>
              <w:left w:val="nil"/>
              <w:bottom w:val="single" w:sz="4" w:space="0" w:color="auto"/>
              <w:right w:val="single" w:sz="4" w:space="0" w:color="auto"/>
            </w:tcBorders>
            <w:shd w:val="clear" w:color="auto" w:fill="auto"/>
            <w:noWrap/>
            <w:vAlign w:val="bottom"/>
          </w:tcPr>
          <w:p w14:paraId="532DE5FE" w14:textId="77777777" w:rsidR="00B7732B" w:rsidRPr="00104A49" w:rsidRDefault="00B7732B" w:rsidP="00104A49">
            <w:pPr>
              <w:rPr>
                <w:color w:val="000000"/>
                <w:sz w:val="20"/>
                <w:lang w:eastAsia="en-AU"/>
              </w:rPr>
            </w:pPr>
            <w:r w:rsidRPr="00104A49">
              <w:rPr>
                <w:color w:val="000000"/>
                <w:sz w:val="20"/>
                <w:lang w:eastAsia="en-AU"/>
              </w:rPr>
              <w:t>4A MARMION PLACE</w:t>
            </w:r>
          </w:p>
        </w:tc>
        <w:tc>
          <w:tcPr>
            <w:tcW w:w="1867" w:type="dxa"/>
            <w:tcBorders>
              <w:top w:val="nil"/>
              <w:left w:val="nil"/>
              <w:bottom w:val="single" w:sz="4" w:space="0" w:color="auto"/>
              <w:right w:val="single" w:sz="4" w:space="0" w:color="auto"/>
            </w:tcBorders>
            <w:shd w:val="clear" w:color="auto" w:fill="auto"/>
            <w:noWrap/>
            <w:vAlign w:val="bottom"/>
          </w:tcPr>
          <w:p w14:paraId="22DD1C63" w14:textId="77777777" w:rsidR="00B7732B" w:rsidRPr="00104A49" w:rsidRDefault="00B7732B" w:rsidP="00104A49">
            <w:pPr>
              <w:rPr>
                <w:color w:val="000000"/>
                <w:sz w:val="20"/>
                <w:lang w:eastAsia="en-AU"/>
              </w:rPr>
            </w:pPr>
            <w:r w:rsidRPr="00104A49">
              <w:rPr>
                <w:color w:val="000000"/>
                <w:sz w:val="20"/>
                <w:lang w:eastAsia="en-AU"/>
              </w:rPr>
              <w:t>STIRLING</w:t>
            </w:r>
          </w:p>
        </w:tc>
        <w:tc>
          <w:tcPr>
            <w:tcW w:w="1559" w:type="dxa"/>
            <w:tcBorders>
              <w:top w:val="nil"/>
              <w:left w:val="nil"/>
              <w:bottom w:val="single" w:sz="4" w:space="0" w:color="auto"/>
              <w:right w:val="single" w:sz="4" w:space="0" w:color="auto"/>
            </w:tcBorders>
            <w:shd w:val="clear" w:color="auto" w:fill="auto"/>
            <w:noWrap/>
            <w:vAlign w:val="bottom"/>
          </w:tcPr>
          <w:p w14:paraId="1796D703" w14:textId="77777777" w:rsidR="00B7732B" w:rsidRPr="00104A49" w:rsidRDefault="00B7732B" w:rsidP="002C5B5B">
            <w:pPr>
              <w:jc w:val="right"/>
              <w:rPr>
                <w:color w:val="000000"/>
                <w:sz w:val="20"/>
                <w:lang w:eastAsia="en-AU"/>
              </w:rPr>
            </w:pPr>
            <w:r w:rsidRPr="00104A49">
              <w:rPr>
                <w:color w:val="000000"/>
                <w:sz w:val="20"/>
                <w:lang w:eastAsia="en-AU"/>
              </w:rPr>
              <w:t>$1,560.00</w:t>
            </w:r>
          </w:p>
        </w:tc>
      </w:tr>
      <w:tr w:rsidR="00B7732B" w:rsidRPr="00370F5D" w14:paraId="52C55DEB"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EA5BE9D" w14:textId="77777777" w:rsidR="00B7732B" w:rsidRPr="00104A49" w:rsidRDefault="00B7732B" w:rsidP="00104A49">
            <w:pPr>
              <w:rPr>
                <w:color w:val="000000"/>
                <w:sz w:val="20"/>
                <w:lang w:eastAsia="en-AU"/>
              </w:rPr>
            </w:pPr>
            <w:r w:rsidRPr="00104A49">
              <w:rPr>
                <w:color w:val="000000"/>
                <w:sz w:val="20"/>
                <w:lang w:eastAsia="en-AU"/>
              </w:rPr>
              <w:t>140</w:t>
            </w:r>
          </w:p>
        </w:tc>
        <w:tc>
          <w:tcPr>
            <w:tcW w:w="3402" w:type="dxa"/>
            <w:tcBorders>
              <w:top w:val="nil"/>
              <w:left w:val="nil"/>
              <w:bottom w:val="single" w:sz="4" w:space="0" w:color="auto"/>
              <w:right w:val="single" w:sz="4" w:space="0" w:color="auto"/>
            </w:tcBorders>
            <w:shd w:val="clear" w:color="auto" w:fill="auto"/>
            <w:noWrap/>
            <w:vAlign w:val="bottom"/>
          </w:tcPr>
          <w:p w14:paraId="278E69A6" w14:textId="77777777" w:rsidR="00B7732B" w:rsidRPr="00104A49" w:rsidRDefault="00B7732B" w:rsidP="00104A49">
            <w:pPr>
              <w:rPr>
                <w:color w:val="000000"/>
                <w:sz w:val="20"/>
                <w:lang w:eastAsia="en-AU"/>
              </w:rPr>
            </w:pPr>
            <w:r w:rsidRPr="00104A49">
              <w:rPr>
                <w:color w:val="000000"/>
                <w:sz w:val="20"/>
                <w:lang w:eastAsia="en-AU"/>
              </w:rPr>
              <w:t>SEGOVIA</w:t>
            </w:r>
          </w:p>
        </w:tc>
        <w:tc>
          <w:tcPr>
            <w:tcW w:w="2126" w:type="dxa"/>
            <w:tcBorders>
              <w:top w:val="nil"/>
              <w:left w:val="nil"/>
              <w:bottom w:val="single" w:sz="4" w:space="0" w:color="auto"/>
              <w:right w:val="single" w:sz="4" w:space="0" w:color="auto"/>
            </w:tcBorders>
            <w:shd w:val="clear" w:color="auto" w:fill="auto"/>
            <w:noWrap/>
            <w:vAlign w:val="bottom"/>
          </w:tcPr>
          <w:p w14:paraId="1D77CC44" w14:textId="77777777" w:rsidR="00B7732B" w:rsidRPr="00104A49" w:rsidRDefault="00B7732B" w:rsidP="00104A49">
            <w:pPr>
              <w:rPr>
                <w:color w:val="000000"/>
                <w:sz w:val="20"/>
                <w:lang w:eastAsia="en-AU"/>
              </w:rPr>
            </w:pPr>
            <w:r w:rsidRPr="00104A49">
              <w:rPr>
                <w:color w:val="000000"/>
                <w:sz w:val="20"/>
                <w:lang w:eastAsia="en-AU"/>
              </w:rPr>
              <w:t>LISA</w:t>
            </w:r>
          </w:p>
        </w:tc>
        <w:tc>
          <w:tcPr>
            <w:tcW w:w="4308" w:type="dxa"/>
            <w:tcBorders>
              <w:top w:val="nil"/>
              <w:left w:val="nil"/>
              <w:bottom w:val="single" w:sz="4" w:space="0" w:color="auto"/>
              <w:right w:val="single" w:sz="4" w:space="0" w:color="auto"/>
            </w:tcBorders>
            <w:shd w:val="clear" w:color="auto" w:fill="auto"/>
            <w:noWrap/>
            <w:vAlign w:val="bottom"/>
          </w:tcPr>
          <w:p w14:paraId="17E400B5" w14:textId="77777777" w:rsidR="00B7732B" w:rsidRPr="00104A49" w:rsidRDefault="00B7732B" w:rsidP="00104A49">
            <w:pPr>
              <w:rPr>
                <w:color w:val="000000"/>
                <w:sz w:val="20"/>
                <w:lang w:eastAsia="en-AU"/>
              </w:rPr>
            </w:pPr>
            <w:r w:rsidRPr="00104A49">
              <w:rPr>
                <w:color w:val="000000"/>
                <w:sz w:val="20"/>
                <w:lang w:eastAsia="en-AU"/>
              </w:rPr>
              <w:t>16/38 TORRENS STREET</w:t>
            </w:r>
          </w:p>
        </w:tc>
        <w:tc>
          <w:tcPr>
            <w:tcW w:w="1867" w:type="dxa"/>
            <w:tcBorders>
              <w:top w:val="nil"/>
              <w:left w:val="nil"/>
              <w:bottom w:val="single" w:sz="4" w:space="0" w:color="auto"/>
              <w:right w:val="single" w:sz="4" w:space="0" w:color="auto"/>
            </w:tcBorders>
            <w:shd w:val="clear" w:color="auto" w:fill="auto"/>
            <w:noWrap/>
            <w:vAlign w:val="bottom"/>
          </w:tcPr>
          <w:p w14:paraId="20FBD57B" w14:textId="77777777" w:rsidR="00B7732B" w:rsidRPr="00104A49" w:rsidRDefault="00B7732B" w:rsidP="00104A49">
            <w:pPr>
              <w:rPr>
                <w:color w:val="000000"/>
                <w:sz w:val="20"/>
                <w:lang w:eastAsia="en-AU"/>
              </w:rPr>
            </w:pPr>
            <w:r w:rsidRPr="00104A49">
              <w:rPr>
                <w:color w:val="000000"/>
                <w:sz w:val="20"/>
                <w:lang w:eastAsia="en-AU"/>
              </w:rPr>
              <w:t>BRADDON</w:t>
            </w:r>
          </w:p>
        </w:tc>
        <w:tc>
          <w:tcPr>
            <w:tcW w:w="1559" w:type="dxa"/>
            <w:tcBorders>
              <w:top w:val="nil"/>
              <w:left w:val="nil"/>
              <w:bottom w:val="single" w:sz="4" w:space="0" w:color="auto"/>
              <w:right w:val="single" w:sz="4" w:space="0" w:color="auto"/>
            </w:tcBorders>
            <w:shd w:val="clear" w:color="auto" w:fill="auto"/>
            <w:noWrap/>
            <w:vAlign w:val="bottom"/>
          </w:tcPr>
          <w:p w14:paraId="78398C39" w14:textId="77777777" w:rsidR="00B7732B" w:rsidRPr="00104A49" w:rsidRDefault="00B7732B" w:rsidP="002C5B5B">
            <w:pPr>
              <w:jc w:val="right"/>
              <w:rPr>
                <w:color w:val="000000"/>
                <w:sz w:val="20"/>
                <w:lang w:eastAsia="en-AU"/>
              </w:rPr>
            </w:pPr>
            <w:r w:rsidRPr="00104A49">
              <w:rPr>
                <w:color w:val="000000"/>
                <w:sz w:val="20"/>
                <w:lang w:eastAsia="en-AU"/>
              </w:rPr>
              <w:t>$800.00</w:t>
            </w:r>
          </w:p>
        </w:tc>
      </w:tr>
      <w:tr w:rsidR="00B7732B" w:rsidRPr="00370F5D" w14:paraId="2D60E5A4"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8B0D9E8" w14:textId="77777777" w:rsidR="00B7732B" w:rsidRPr="00104A49" w:rsidRDefault="00B7732B" w:rsidP="00104A49">
            <w:pPr>
              <w:rPr>
                <w:color w:val="000000"/>
                <w:sz w:val="20"/>
                <w:lang w:eastAsia="en-AU"/>
              </w:rPr>
            </w:pPr>
            <w:r w:rsidRPr="00104A49">
              <w:rPr>
                <w:color w:val="000000"/>
                <w:sz w:val="20"/>
                <w:lang w:eastAsia="en-AU"/>
              </w:rPr>
              <w:t>141</w:t>
            </w:r>
          </w:p>
        </w:tc>
        <w:tc>
          <w:tcPr>
            <w:tcW w:w="3402" w:type="dxa"/>
            <w:tcBorders>
              <w:top w:val="nil"/>
              <w:left w:val="nil"/>
              <w:bottom w:val="single" w:sz="4" w:space="0" w:color="auto"/>
              <w:right w:val="single" w:sz="4" w:space="0" w:color="auto"/>
            </w:tcBorders>
            <w:shd w:val="clear" w:color="auto" w:fill="auto"/>
            <w:noWrap/>
            <w:vAlign w:val="bottom"/>
          </w:tcPr>
          <w:p w14:paraId="33A49BCF" w14:textId="77777777" w:rsidR="00B7732B" w:rsidRPr="00104A49" w:rsidRDefault="00B7732B" w:rsidP="00104A49">
            <w:pPr>
              <w:rPr>
                <w:color w:val="000000"/>
                <w:sz w:val="20"/>
                <w:lang w:eastAsia="en-AU"/>
              </w:rPr>
            </w:pPr>
            <w:r w:rsidRPr="00104A49">
              <w:rPr>
                <w:color w:val="000000"/>
                <w:sz w:val="20"/>
                <w:lang w:eastAsia="en-AU"/>
              </w:rPr>
              <w:t>SHARMA</w:t>
            </w:r>
          </w:p>
        </w:tc>
        <w:tc>
          <w:tcPr>
            <w:tcW w:w="2126" w:type="dxa"/>
            <w:tcBorders>
              <w:top w:val="nil"/>
              <w:left w:val="nil"/>
              <w:bottom w:val="single" w:sz="4" w:space="0" w:color="auto"/>
              <w:right w:val="single" w:sz="4" w:space="0" w:color="auto"/>
            </w:tcBorders>
            <w:shd w:val="clear" w:color="auto" w:fill="auto"/>
            <w:noWrap/>
            <w:vAlign w:val="bottom"/>
          </w:tcPr>
          <w:p w14:paraId="4CFA17DC" w14:textId="77777777" w:rsidR="00B7732B" w:rsidRPr="00104A49" w:rsidRDefault="00B7732B" w:rsidP="00104A49">
            <w:pPr>
              <w:rPr>
                <w:color w:val="000000"/>
                <w:sz w:val="20"/>
                <w:lang w:eastAsia="en-AU"/>
              </w:rPr>
            </w:pPr>
            <w:r w:rsidRPr="00104A49">
              <w:rPr>
                <w:color w:val="000000"/>
                <w:sz w:val="20"/>
                <w:lang w:eastAsia="en-AU"/>
              </w:rPr>
              <w:t>SMRITI</w:t>
            </w:r>
          </w:p>
        </w:tc>
        <w:tc>
          <w:tcPr>
            <w:tcW w:w="4308" w:type="dxa"/>
            <w:tcBorders>
              <w:top w:val="nil"/>
              <w:left w:val="nil"/>
              <w:bottom w:val="single" w:sz="4" w:space="0" w:color="auto"/>
              <w:right w:val="single" w:sz="4" w:space="0" w:color="auto"/>
            </w:tcBorders>
            <w:shd w:val="clear" w:color="auto" w:fill="auto"/>
            <w:noWrap/>
            <w:vAlign w:val="bottom"/>
          </w:tcPr>
          <w:p w14:paraId="31722D96" w14:textId="77777777" w:rsidR="00B7732B" w:rsidRPr="00104A49" w:rsidRDefault="00B7732B" w:rsidP="00104A49">
            <w:pPr>
              <w:rPr>
                <w:color w:val="000000"/>
                <w:sz w:val="20"/>
                <w:lang w:eastAsia="en-AU"/>
              </w:rPr>
            </w:pPr>
            <w:r w:rsidRPr="00104A49">
              <w:rPr>
                <w:color w:val="000000"/>
                <w:sz w:val="20"/>
                <w:lang w:eastAsia="en-AU"/>
              </w:rPr>
              <w:t>3 ST CLAIR PLACE</w:t>
            </w:r>
          </w:p>
        </w:tc>
        <w:tc>
          <w:tcPr>
            <w:tcW w:w="1867" w:type="dxa"/>
            <w:tcBorders>
              <w:top w:val="nil"/>
              <w:left w:val="nil"/>
              <w:bottom w:val="single" w:sz="4" w:space="0" w:color="auto"/>
              <w:right w:val="single" w:sz="4" w:space="0" w:color="auto"/>
            </w:tcBorders>
            <w:shd w:val="clear" w:color="auto" w:fill="auto"/>
            <w:noWrap/>
            <w:vAlign w:val="bottom"/>
          </w:tcPr>
          <w:p w14:paraId="044BA518" w14:textId="77777777" w:rsidR="00B7732B" w:rsidRPr="00104A49" w:rsidRDefault="00B7732B" w:rsidP="00104A49">
            <w:pPr>
              <w:rPr>
                <w:color w:val="000000"/>
                <w:sz w:val="20"/>
                <w:lang w:eastAsia="en-AU"/>
              </w:rPr>
            </w:pPr>
            <w:r w:rsidRPr="00104A49">
              <w:rPr>
                <w:color w:val="000000"/>
                <w:sz w:val="20"/>
                <w:lang w:eastAsia="en-AU"/>
              </w:rPr>
              <w:t>LYONS</w:t>
            </w:r>
          </w:p>
        </w:tc>
        <w:tc>
          <w:tcPr>
            <w:tcW w:w="1559" w:type="dxa"/>
            <w:tcBorders>
              <w:top w:val="nil"/>
              <w:left w:val="nil"/>
              <w:bottom w:val="single" w:sz="4" w:space="0" w:color="auto"/>
              <w:right w:val="single" w:sz="4" w:space="0" w:color="auto"/>
            </w:tcBorders>
            <w:shd w:val="clear" w:color="auto" w:fill="auto"/>
            <w:noWrap/>
            <w:vAlign w:val="bottom"/>
          </w:tcPr>
          <w:p w14:paraId="650935C6" w14:textId="77777777" w:rsidR="00B7732B" w:rsidRPr="00104A49" w:rsidRDefault="00B7732B" w:rsidP="002C5B5B">
            <w:pPr>
              <w:jc w:val="right"/>
              <w:rPr>
                <w:color w:val="000000"/>
                <w:sz w:val="20"/>
                <w:lang w:eastAsia="en-AU"/>
              </w:rPr>
            </w:pPr>
            <w:r w:rsidRPr="00104A49">
              <w:rPr>
                <w:color w:val="000000"/>
                <w:sz w:val="20"/>
                <w:lang w:eastAsia="en-AU"/>
              </w:rPr>
              <w:t>$660.00</w:t>
            </w:r>
          </w:p>
        </w:tc>
      </w:tr>
      <w:tr w:rsidR="00B7732B" w:rsidRPr="00370F5D" w14:paraId="33954A20"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9568FF4" w14:textId="77777777" w:rsidR="00B7732B" w:rsidRPr="00104A49" w:rsidRDefault="00B7732B" w:rsidP="00104A49">
            <w:pPr>
              <w:rPr>
                <w:color w:val="000000"/>
                <w:sz w:val="20"/>
                <w:lang w:eastAsia="en-AU"/>
              </w:rPr>
            </w:pPr>
            <w:r w:rsidRPr="00104A49">
              <w:rPr>
                <w:color w:val="000000"/>
                <w:sz w:val="20"/>
                <w:lang w:eastAsia="en-AU"/>
              </w:rPr>
              <w:t>142</w:t>
            </w:r>
          </w:p>
        </w:tc>
        <w:tc>
          <w:tcPr>
            <w:tcW w:w="3402" w:type="dxa"/>
            <w:tcBorders>
              <w:top w:val="nil"/>
              <w:left w:val="nil"/>
              <w:bottom w:val="single" w:sz="4" w:space="0" w:color="auto"/>
              <w:right w:val="single" w:sz="4" w:space="0" w:color="auto"/>
            </w:tcBorders>
            <w:shd w:val="clear" w:color="auto" w:fill="auto"/>
            <w:noWrap/>
            <w:vAlign w:val="bottom"/>
          </w:tcPr>
          <w:p w14:paraId="08DD7982" w14:textId="77777777" w:rsidR="00B7732B" w:rsidRPr="00104A49" w:rsidRDefault="00B7732B" w:rsidP="00104A49">
            <w:pPr>
              <w:rPr>
                <w:color w:val="000000"/>
                <w:sz w:val="20"/>
                <w:lang w:eastAsia="en-AU"/>
              </w:rPr>
            </w:pPr>
            <w:r w:rsidRPr="00104A49">
              <w:rPr>
                <w:color w:val="000000"/>
                <w:sz w:val="20"/>
                <w:lang w:eastAsia="en-AU"/>
              </w:rPr>
              <w:t>SLATTERY</w:t>
            </w:r>
          </w:p>
        </w:tc>
        <w:tc>
          <w:tcPr>
            <w:tcW w:w="2126" w:type="dxa"/>
            <w:tcBorders>
              <w:top w:val="nil"/>
              <w:left w:val="nil"/>
              <w:bottom w:val="single" w:sz="4" w:space="0" w:color="auto"/>
              <w:right w:val="single" w:sz="4" w:space="0" w:color="auto"/>
            </w:tcBorders>
            <w:shd w:val="clear" w:color="auto" w:fill="auto"/>
            <w:noWrap/>
            <w:vAlign w:val="bottom"/>
          </w:tcPr>
          <w:p w14:paraId="338B1910" w14:textId="77777777" w:rsidR="00B7732B" w:rsidRPr="00104A49" w:rsidRDefault="00B7732B" w:rsidP="00104A49">
            <w:pPr>
              <w:rPr>
                <w:color w:val="000000"/>
                <w:sz w:val="20"/>
                <w:lang w:eastAsia="en-AU"/>
              </w:rPr>
            </w:pPr>
            <w:r w:rsidRPr="00104A49">
              <w:rPr>
                <w:color w:val="000000"/>
                <w:sz w:val="20"/>
                <w:lang w:eastAsia="en-AU"/>
              </w:rPr>
              <w:t>ANDREW</w:t>
            </w:r>
          </w:p>
        </w:tc>
        <w:tc>
          <w:tcPr>
            <w:tcW w:w="4308" w:type="dxa"/>
            <w:tcBorders>
              <w:top w:val="nil"/>
              <w:left w:val="nil"/>
              <w:bottom w:val="single" w:sz="4" w:space="0" w:color="auto"/>
              <w:right w:val="single" w:sz="4" w:space="0" w:color="auto"/>
            </w:tcBorders>
            <w:shd w:val="clear" w:color="auto" w:fill="auto"/>
            <w:noWrap/>
            <w:vAlign w:val="bottom"/>
          </w:tcPr>
          <w:p w14:paraId="7A4D546C" w14:textId="77777777" w:rsidR="00B7732B" w:rsidRPr="00104A49" w:rsidRDefault="00B7732B" w:rsidP="00104A49">
            <w:pPr>
              <w:rPr>
                <w:color w:val="000000"/>
                <w:sz w:val="20"/>
                <w:lang w:eastAsia="en-AU"/>
              </w:rPr>
            </w:pPr>
            <w:r w:rsidRPr="00104A49">
              <w:rPr>
                <w:color w:val="000000"/>
                <w:sz w:val="20"/>
                <w:lang w:eastAsia="en-AU"/>
              </w:rPr>
              <w:t>19/14 BURGOYNE CRESCENT</w:t>
            </w:r>
          </w:p>
        </w:tc>
        <w:tc>
          <w:tcPr>
            <w:tcW w:w="1867" w:type="dxa"/>
            <w:tcBorders>
              <w:top w:val="nil"/>
              <w:left w:val="nil"/>
              <w:bottom w:val="single" w:sz="4" w:space="0" w:color="auto"/>
              <w:right w:val="single" w:sz="4" w:space="0" w:color="auto"/>
            </w:tcBorders>
            <w:shd w:val="clear" w:color="auto" w:fill="auto"/>
            <w:noWrap/>
            <w:vAlign w:val="bottom"/>
          </w:tcPr>
          <w:p w14:paraId="03ACBCBB" w14:textId="77777777" w:rsidR="00B7732B" w:rsidRPr="00104A49" w:rsidRDefault="00B7732B" w:rsidP="00104A49">
            <w:pPr>
              <w:rPr>
                <w:color w:val="000000"/>
                <w:sz w:val="20"/>
                <w:lang w:eastAsia="en-AU"/>
              </w:rPr>
            </w:pPr>
            <w:r w:rsidRPr="00104A49">
              <w:rPr>
                <w:color w:val="000000"/>
                <w:sz w:val="20"/>
                <w:lang w:eastAsia="en-AU"/>
              </w:rPr>
              <w:t>BONYTHON</w:t>
            </w:r>
          </w:p>
        </w:tc>
        <w:tc>
          <w:tcPr>
            <w:tcW w:w="1559" w:type="dxa"/>
            <w:tcBorders>
              <w:top w:val="nil"/>
              <w:left w:val="nil"/>
              <w:bottom w:val="single" w:sz="4" w:space="0" w:color="auto"/>
              <w:right w:val="single" w:sz="4" w:space="0" w:color="auto"/>
            </w:tcBorders>
            <w:shd w:val="clear" w:color="auto" w:fill="auto"/>
            <w:noWrap/>
            <w:vAlign w:val="bottom"/>
          </w:tcPr>
          <w:p w14:paraId="14D11167" w14:textId="77777777" w:rsidR="00B7732B" w:rsidRPr="00104A49" w:rsidRDefault="00B7732B" w:rsidP="002C5B5B">
            <w:pPr>
              <w:jc w:val="right"/>
              <w:rPr>
                <w:color w:val="000000"/>
                <w:sz w:val="20"/>
                <w:lang w:eastAsia="en-AU"/>
              </w:rPr>
            </w:pPr>
            <w:r w:rsidRPr="00104A49">
              <w:rPr>
                <w:color w:val="000000"/>
                <w:sz w:val="20"/>
                <w:lang w:eastAsia="en-AU"/>
              </w:rPr>
              <w:t>$920.00</w:t>
            </w:r>
          </w:p>
        </w:tc>
      </w:tr>
      <w:tr w:rsidR="00B7732B" w:rsidRPr="00370F5D" w14:paraId="33D4F29E"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1497FD3" w14:textId="77777777" w:rsidR="00B7732B" w:rsidRPr="00104A49" w:rsidRDefault="00B7732B" w:rsidP="00104A49">
            <w:pPr>
              <w:rPr>
                <w:color w:val="000000"/>
                <w:sz w:val="20"/>
                <w:lang w:eastAsia="en-AU"/>
              </w:rPr>
            </w:pPr>
            <w:r w:rsidRPr="00104A49">
              <w:rPr>
                <w:color w:val="000000"/>
                <w:sz w:val="20"/>
                <w:lang w:eastAsia="en-AU"/>
              </w:rPr>
              <w:t>143</w:t>
            </w:r>
          </w:p>
        </w:tc>
        <w:tc>
          <w:tcPr>
            <w:tcW w:w="3402" w:type="dxa"/>
            <w:tcBorders>
              <w:top w:val="nil"/>
              <w:left w:val="nil"/>
              <w:bottom w:val="single" w:sz="4" w:space="0" w:color="auto"/>
              <w:right w:val="single" w:sz="4" w:space="0" w:color="auto"/>
            </w:tcBorders>
            <w:shd w:val="clear" w:color="auto" w:fill="auto"/>
            <w:noWrap/>
            <w:vAlign w:val="bottom"/>
          </w:tcPr>
          <w:p w14:paraId="7BB97F17" w14:textId="77777777" w:rsidR="00B7732B" w:rsidRPr="00104A49" w:rsidRDefault="00B7732B" w:rsidP="00104A49">
            <w:pPr>
              <w:rPr>
                <w:color w:val="000000"/>
                <w:sz w:val="20"/>
                <w:lang w:eastAsia="en-AU"/>
              </w:rPr>
            </w:pPr>
            <w:r w:rsidRPr="00104A49">
              <w:rPr>
                <w:color w:val="000000"/>
                <w:sz w:val="20"/>
                <w:lang w:eastAsia="en-AU"/>
              </w:rPr>
              <w:t>SON</w:t>
            </w:r>
          </w:p>
        </w:tc>
        <w:tc>
          <w:tcPr>
            <w:tcW w:w="2126" w:type="dxa"/>
            <w:tcBorders>
              <w:top w:val="nil"/>
              <w:left w:val="nil"/>
              <w:bottom w:val="single" w:sz="4" w:space="0" w:color="auto"/>
              <w:right w:val="single" w:sz="4" w:space="0" w:color="auto"/>
            </w:tcBorders>
            <w:shd w:val="clear" w:color="auto" w:fill="auto"/>
            <w:noWrap/>
            <w:vAlign w:val="bottom"/>
          </w:tcPr>
          <w:p w14:paraId="164D9377" w14:textId="77777777" w:rsidR="00B7732B" w:rsidRPr="00104A49" w:rsidRDefault="00B7732B" w:rsidP="00104A49">
            <w:pPr>
              <w:rPr>
                <w:color w:val="000000"/>
                <w:sz w:val="20"/>
                <w:lang w:eastAsia="en-AU"/>
              </w:rPr>
            </w:pPr>
            <w:r w:rsidRPr="00104A49">
              <w:rPr>
                <w:color w:val="000000"/>
                <w:sz w:val="20"/>
                <w:lang w:eastAsia="en-AU"/>
              </w:rPr>
              <w:t>BUMIN</w:t>
            </w:r>
          </w:p>
        </w:tc>
        <w:tc>
          <w:tcPr>
            <w:tcW w:w="4308" w:type="dxa"/>
            <w:tcBorders>
              <w:top w:val="nil"/>
              <w:left w:val="nil"/>
              <w:bottom w:val="single" w:sz="4" w:space="0" w:color="auto"/>
              <w:right w:val="single" w:sz="4" w:space="0" w:color="auto"/>
            </w:tcBorders>
            <w:shd w:val="clear" w:color="auto" w:fill="auto"/>
            <w:noWrap/>
            <w:vAlign w:val="bottom"/>
          </w:tcPr>
          <w:p w14:paraId="391EEFDB" w14:textId="77777777" w:rsidR="00B7732B" w:rsidRPr="00104A49" w:rsidRDefault="00B7732B" w:rsidP="00104A49">
            <w:pPr>
              <w:rPr>
                <w:color w:val="000000"/>
                <w:sz w:val="20"/>
                <w:lang w:eastAsia="en-AU"/>
              </w:rPr>
            </w:pPr>
            <w:r w:rsidRPr="00104A49">
              <w:rPr>
                <w:color w:val="000000"/>
                <w:sz w:val="20"/>
                <w:lang w:eastAsia="en-AU"/>
              </w:rPr>
              <w:t>4A/4 BEETALOO STREET</w:t>
            </w:r>
          </w:p>
        </w:tc>
        <w:tc>
          <w:tcPr>
            <w:tcW w:w="1867" w:type="dxa"/>
            <w:tcBorders>
              <w:top w:val="nil"/>
              <w:left w:val="nil"/>
              <w:bottom w:val="single" w:sz="4" w:space="0" w:color="auto"/>
              <w:right w:val="single" w:sz="4" w:space="0" w:color="auto"/>
            </w:tcBorders>
            <w:shd w:val="clear" w:color="auto" w:fill="auto"/>
            <w:noWrap/>
            <w:vAlign w:val="bottom"/>
          </w:tcPr>
          <w:p w14:paraId="72E4842A" w14:textId="77777777" w:rsidR="00B7732B" w:rsidRPr="00104A49" w:rsidRDefault="00B7732B" w:rsidP="00104A49">
            <w:pPr>
              <w:rPr>
                <w:color w:val="000000"/>
                <w:sz w:val="20"/>
                <w:lang w:eastAsia="en-AU"/>
              </w:rPr>
            </w:pPr>
            <w:r w:rsidRPr="00104A49">
              <w:rPr>
                <w:color w:val="000000"/>
                <w:sz w:val="20"/>
                <w:lang w:eastAsia="en-AU"/>
              </w:rPr>
              <w:t>HAWKER</w:t>
            </w:r>
          </w:p>
        </w:tc>
        <w:tc>
          <w:tcPr>
            <w:tcW w:w="1559" w:type="dxa"/>
            <w:tcBorders>
              <w:top w:val="nil"/>
              <w:left w:val="nil"/>
              <w:bottom w:val="single" w:sz="4" w:space="0" w:color="auto"/>
              <w:right w:val="single" w:sz="4" w:space="0" w:color="auto"/>
            </w:tcBorders>
            <w:shd w:val="clear" w:color="auto" w:fill="auto"/>
            <w:noWrap/>
            <w:vAlign w:val="bottom"/>
          </w:tcPr>
          <w:p w14:paraId="43AF36C5" w14:textId="77777777" w:rsidR="00B7732B" w:rsidRPr="00104A49" w:rsidRDefault="00B7732B" w:rsidP="002C5B5B">
            <w:pPr>
              <w:jc w:val="right"/>
              <w:rPr>
                <w:color w:val="000000"/>
                <w:sz w:val="20"/>
                <w:lang w:eastAsia="en-AU"/>
              </w:rPr>
            </w:pPr>
            <w:r w:rsidRPr="00104A49">
              <w:rPr>
                <w:color w:val="000000"/>
                <w:sz w:val="20"/>
                <w:lang w:eastAsia="en-AU"/>
              </w:rPr>
              <w:t>$214.29</w:t>
            </w:r>
          </w:p>
        </w:tc>
      </w:tr>
      <w:tr w:rsidR="00B7732B" w:rsidRPr="00370F5D" w14:paraId="77CACA02"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B6C6314" w14:textId="77777777" w:rsidR="00B7732B" w:rsidRPr="00104A49" w:rsidRDefault="00B7732B" w:rsidP="00104A49">
            <w:pPr>
              <w:rPr>
                <w:color w:val="000000"/>
                <w:sz w:val="20"/>
                <w:lang w:eastAsia="en-AU"/>
              </w:rPr>
            </w:pPr>
            <w:r w:rsidRPr="00104A49">
              <w:rPr>
                <w:color w:val="000000"/>
                <w:sz w:val="20"/>
                <w:lang w:eastAsia="en-AU"/>
              </w:rPr>
              <w:t>144</w:t>
            </w:r>
          </w:p>
        </w:tc>
        <w:tc>
          <w:tcPr>
            <w:tcW w:w="3402" w:type="dxa"/>
            <w:tcBorders>
              <w:top w:val="nil"/>
              <w:left w:val="nil"/>
              <w:bottom w:val="single" w:sz="4" w:space="0" w:color="auto"/>
              <w:right w:val="single" w:sz="4" w:space="0" w:color="auto"/>
            </w:tcBorders>
            <w:shd w:val="clear" w:color="auto" w:fill="auto"/>
            <w:noWrap/>
            <w:vAlign w:val="bottom"/>
          </w:tcPr>
          <w:p w14:paraId="5821BB46" w14:textId="77777777" w:rsidR="00B7732B" w:rsidRPr="00104A49" w:rsidRDefault="00B7732B" w:rsidP="00104A49">
            <w:pPr>
              <w:rPr>
                <w:color w:val="000000"/>
                <w:sz w:val="20"/>
                <w:lang w:eastAsia="en-AU"/>
              </w:rPr>
            </w:pPr>
            <w:r w:rsidRPr="00104A49">
              <w:rPr>
                <w:color w:val="000000"/>
                <w:sz w:val="20"/>
                <w:lang w:eastAsia="en-AU"/>
              </w:rPr>
              <w:t>SPANOS</w:t>
            </w:r>
          </w:p>
        </w:tc>
        <w:tc>
          <w:tcPr>
            <w:tcW w:w="2126" w:type="dxa"/>
            <w:tcBorders>
              <w:top w:val="nil"/>
              <w:left w:val="nil"/>
              <w:bottom w:val="single" w:sz="4" w:space="0" w:color="auto"/>
              <w:right w:val="single" w:sz="4" w:space="0" w:color="auto"/>
            </w:tcBorders>
            <w:shd w:val="clear" w:color="auto" w:fill="auto"/>
            <w:noWrap/>
            <w:vAlign w:val="bottom"/>
          </w:tcPr>
          <w:p w14:paraId="211A516F" w14:textId="77777777" w:rsidR="00B7732B" w:rsidRPr="00104A49" w:rsidRDefault="00B7732B" w:rsidP="00104A49">
            <w:pPr>
              <w:rPr>
                <w:color w:val="000000"/>
                <w:sz w:val="20"/>
                <w:lang w:eastAsia="en-AU"/>
              </w:rPr>
            </w:pPr>
            <w:r w:rsidRPr="00104A49">
              <w:rPr>
                <w:color w:val="000000"/>
                <w:sz w:val="20"/>
                <w:lang w:eastAsia="en-AU"/>
              </w:rPr>
              <w:t>GEORGE</w:t>
            </w:r>
          </w:p>
        </w:tc>
        <w:tc>
          <w:tcPr>
            <w:tcW w:w="4308" w:type="dxa"/>
            <w:tcBorders>
              <w:top w:val="nil"/>
              <w:left w:val="nil"/>
              <w:bottom w:val="single" w:sz="4" w:space="0" w:color="auto"/>
              <w:right w:val="single" w:sz="4" w:space="0" w:color="auto"/>
            </w:tcBorders>
            <w:shd w:val="clear" w:color="auto" w:fill="auto"/>
            <w:noWrap/>
            <w:vAlign w:val="bottom"/>
          </w:tcPr>
          <w:p w14:paraId="09B2E379" w14:textId="77777777" w:rsidR="00B7732B" w:rsidRPr="00104A49" w:rsidRDefault="00B7732B" w:rsidP="00104A49">
            <w:pPr>
              <w:rPr>
                <w:color w:val="000000"/>
                <w:sz w:val="20"/>
                <w:lang w:eastAsia="en-AU"/>
              </w:rPr>
            </w:pPr>
            <w:r w:rsidRPr="00104A49">
              <w:rPr>
                <w:color w:val="000000"/>
                <w:sz w:val="20"/>
                <w:lang w:eastAsia="en-AU"/>
              </w:rPr>
              <w:t>146/215 ASPINALL STREET</w:t>
            </w:r>
          </w:p>
        </w:tc>
        <w:tc>
          <w:tcPr>
            <w:tcW w:w="1867" w:type="dxa"/>
            <w:tcBorders>
              <w:top w:val="nil"/>
              <w:left w:val="nil"/>
              <w:bottom w:val="single" w:sz="4" w:space="0" w:color="auto"/>
              <w:right w:val="single" w:sz="4" w:space="0" w:color="auto"/>
            </w:tcBorders>
            <w:shd w:val="clear" w:color="auto" w:fill="auto"/>
            <w:noWrap/>
            <w:vAlign w:val="bottom"/>
          </w:tcPr>
          <w:p w14:paraId="2ECD4BC3" w14:textId="77777777" w:rsidR="00B7732B" w:rsidRPr="00104A49" w:rsidRDefault="00B7732B" w:rsidP="00104A49">
            <w:pPr>
              <w:rPr>
                <w:color w:val="000000"/>
                <w:sz w:val="20"/>
                <w:lang w:eastAsia="en-AU"/>
              </w:rPr>
            </w:pPr>
            <w:r w:rsidRPr="00104A49">
              <w:rPr>
                <w:color w:val="000000"/>
                <w:sz w:val="20"/>
                <w:lang w:eastAsia="en-AU"/>
              </w:rPr>
              <w:t>WATSON</w:t>
            </w:r>
          </w:p>
        </w:tc>
        <w:tc>
          <w:tcPr>
            <w:tcW w:w="1559" w:type="dxa"/>
            <w:tcBorders>
              <w:top w:val="nil"/>
              <w:left w:val="nil"/>
              <w:bottom w:val="single" w:sz="4" w:space="0" w:color="auto"/>
              <w:right w:val="single" w:sz="4" w:space="0" w:color="auto"/>
            </w:tcBorders>
            <w:shd w:val="clear" w:color="auto" w:fill="auto"/>
            <w:noWrap/>
            <w:vAlign w:val="bottom"/>
          </w:tcPr>
          <w:p w14:paraId="14E0312A" w14:textId="77777777" w:rsidR="00B7732B" w:rsidRPr="00104A49" w:rsidRDefault="00B7732B" w:rsidP="002C5B5B">
            <w:pPr>
              <w:jc w:val="right"/>
              <w:rPr>
                <w:color w:val="000000"/>
                <w:sz w:val="20"/>
                <w:lang w:eastAsia="en-AU"/>
              </w:rPr>
            </w:pPr>
            <w:r w:rsidRPr="00104A49">
              <w:rPr>
                <w:color w:val="000000"/>
                <w:sz w:val="20"/>
                <w:lang w:eastAsia="en-AU"/>
              </w:rPr>
              <w:t>$733.34</w:t>
            </w:r>
          </w:p>
        </w:tc>
      </w:tr>
      <w:tr w:rsidR="00B7732B" w:rsidRPr="00370F5D" w14:paraId="466FA181"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9B49FF2" w14:textId="77777777" w:rsidR="00B7732B" w:rsidRPr="00104A49" w:rsidRDefault="00B7732B" w:rsidP="00104A49">
            <w:pPr>
              <w:rPr>
                <w:color w:val="000000"/>
                <w:sz w:val="20"/>
                <w:lang w:eastAsia="en-AU"/>
              </w:rPr>
            </w:pPr>
            <w:r w:rsidRPr="00104A49">
              <w:rPr>
                <w:color w:val="000000"/>
                <w:sz w:val="20"/>
                <w:lang w:eastAsia="en-AU"/>
              </w:rPr>
              <w:t>145</w:t>
            </w:r>
          </w:p>
        </w:tc>
        <w:tc>
          <w:tcPr>
            <w:tcW w:w="3402" w:type="dxa"/>
            <w:tcBorders>
              <w:top w:val="nil"/>
              <w:left w:val="nil"/>
              <w:bottom w:val="single" w:sz="4" w:space="0" w:color="auto"/>
              <w:right w:val="single" w:sz="4" w:space="0" w:color="auto"/>
            </w:tcBorders>
            <w:shd w:val="clear" w:color="auto" w:fill="auto"/>
            <w:noWrap/>
            <w:vAlign w:val="bottom"/>
          </w:tcPr>
          <w:p w14:paraId="6168CC12" w14:textId="77777777" w:rsidR="00B7732B" w:rsidRPr="00104A49" w:rsidRDefault="00B7732B" w:rsidP="00104A49">
            <w:pPr>
              <w:rPr>
                <w:color w:val="000000"/>
                <w:sz w:val="20"/>
                <w:lang w:eastAsia="en-AU"/>
              </w:rPr>
            </w:pPr>
            <w:r w:rsidRPr="00104A49">
              <w:rPr>
                <w:color w:val="000000"/>
                <w:sz w:val="20"/>
                <w:lang w:eastAsia="en-AU"/>
              </w:rPr>
              <w:t>SPANOS</w:t>
            </w:r>
          </w:p>
        </w:tc>
        <w:tc>
          <w:tcPr>
            <w:tcW w:w="2126" w:type="dxa"/>
            <w:tcBorders>
              <w:top w:val="nil"/>
              <w:left w:val="nil"/>
              <w:bottom w:val="single" w:sz="4" w:space="0" w:color="auto"/>
              <w:right w:val="single" w:sz="4" w:space="0" w:color="auto"/>
            </w:tcBorders>
            <w:shd w:val="clear" w:color="auto" w:fill="auto"/>
            <w:noWrap/>
            <w:vAlign w:val="bottom"/>
          </w:tcPr>
          <w:p w14:paraId="0C69C17C" w14:textId="77777777" w:rsidR="00B7732B" w:rsidRPr="00104A49" w:rsidRDefault="00B7732B" w:rsidP="00104A49">
            <w:pPr>
              <w:rPr>
                <w:color w:val="000000"/>
                <w:sz w:val="20"/>
                <w:lang w:eastAsia="en-AU"/>
              </w:rPr>
            </w:pPr>
            <w:r w:rsidRPr="00104A49">
              <w:rPr>
                <w:color w:val="000000"/>
                <w:sz w:val="20"/>
                <w:lang w:eastAsia="en-AU"/>
              </w:rPr>
              <w:t>JAMES</w:t>
            </w:r>
          </w:p>
        </w:tc>
        <w:tc>
          <w:tcPr>
            <w:tcW w:w="4308" w:type="dxa"/>
            <w:tcBorders>
              <w:top w:val="nil"/>
              <w:left w:val="nil"/>
              <w:bottom w:val="single" w:sz="4" w:space="0" w:color="auto"/>
              <w:right w:val="single" w:sz="4" w:space="0" w:color="auto"/>
            </w:tcBorders>
            <w:shd w:val="clear" w:color="auto" w:fill="auto"/>
            <w:noWrap/>
            <w:vAlign w:val="bottom"/>
          </w:tcPr>
          <w:p w14:paraId="50305796" w14:textId="77777777" w:rsidR="00B7732B" w:rsidRPr="00104A49" w:rsidRDefault="00B7732B" w:rsidP="00104A49">
            <w:pPr>
              <w:rPr>
                <w:color w:val="000000"/>
                <w:sz w:val="20"/>
                <w:lang w:eastAsia="en-AU"/>
              </w:rPr>
            </w:pPr>
            <w:r w:rsidRPr="00104A49">
              <w:rPr>
                <w:color w:val="000000"/>
                <w:sz w:val="20"/>
                <w:lang w:eastAsia="en-AU"/>
              </w:rPr>
              <w:t>146/215 ASPINALL STREET</w:t>
            </w:r>
          </w:p>
        </w:tc>
        <w:tc>
          <w:tcPr>
            <w:tcW w:w="1867" w:type="dxa"/>
            <w:tcBorders>
              <w:top w:val="nil"/>
              <w:left w:val="nil"/>
              <w:bottom w:val="single" w:sz="4" w:space="0" w:color="auto"/>
              <w:right w:val="single" w:sz="4" w:space="0" w:color="auto"/>
            </w:tcBorders>
            <w:shd w:val="clear" w:color="auto" w:fill="auto"/>
            <w:noWrap/>
            <w:vAlign w:val="bottom"/>
          </w:tcPr>
          <w:p w14:paraId="699CEF67" w14:textId="77777777" w:rsidR="00B7732B" w:rsidRPr="00104A49" w:rsidRDefault="00B7732B" w:rsidP="00104A49">
            <w:pPr>
              <w:rPr>
                <w:color w:val="000000"/>
                <w:sz w:val="20"/>
                <w:lang w:eastAsia="en-AU"/>
              </w:rPr>
            </w:pPr>
            <w:r w:rsidRPr="00104A49">
              <w:rPr>
                <w:color w:val="000000"/>
                <w:sz w:val="20"/>
                <w:lang w:eastAsia="en-AU"/>
              </w:rPr>
              <w:t>WATSON</w:t>
            </w:r>
          </w:p>
        </w:tc>
        <w:tc>
          <w:tcPr>
            <w:tcW w:w="1559" w:type="dxa"/>
            <w:tcBorders>
              <w:top w:val="nil"/>
              <w:left w:val="nil"/>
              <w:bottom w:val="single" w:sz="4" w:space="0" w:color="auto"/>
              <w:right w:val="single" w:sz="4" w:space="0" w:color="auto"/>
            </w:tcBorders>
            <w:shd w:val="clear" w:color="auto" w:fill="auto"/>
            <w:noWrap/>
            <w:vAlign w:val="bottom"/>
          </w:tcPr>
          <w:p w14:paraId="4499416C" w14:textId="77777777" w:rsidR="00B7732B" w:rsidRPr="00104A49" w:rsidRDefault="00B7732B" w:rsidP="002C5B5B">
            <w:pPr>
              <w:jc w:val="right"/>
              <w:rPr>
                <w:color w:val="000000"/>
                <w:sz w:val="20"/>
                <w:lang w:eastAsia="en-AU"/>
              </w:rPr>
            </w:pPr>
            <w:r w:rsidRPr="00104A49">
              <w:rPr>
                <w:color w:val="000000"/>
                <w:sz w:val="20"/>
                <w:lang w:eastAsia="en-AU"/>
              </w:rPr>
              <w:t>$733.33</w:t>
            </w:r>
          </w:p>
        </w:tc>
      </w:tr>
      <w:tr w:rsidR="00B7732B" w:rsidRPr="00370F5D" w14:paraId="23A94970"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393A077" w14:textId="77777777" w:rsidR="00B7732B" w:rsidRPr="00104A49" w:rsidRDefault="00B7732B" w:rsidP="00104A49">
            <w:pPr>
              <w:rPr>
                <w:color w:val="000000"/>
                <w:sz w:val="20"/>
                <w:lang w:eastAsia="en-AU"/>
              </w:rPr>
            </w:pPr>
            <w:r w:rsidRPr="00104A49">
              <w:rPr>
                <w:color w:val="000000"/>
                <w:sz w:val="20"/>
                <w:lang w:eastAsia="en-AU"/>
              </w:rPr>
              <w:t>146</w:t>
            </w:r>
          </w:p>
        </w:tc>
        <w:tc>
          <w:tcPr>
            <w:tcW w:w="3402" w:type="dxa"/>
            <w:tcBorders>
              <w:top w:val="nil"/>
              <w:left w:val="nil"/>
              <w:bottom w:val="single" w:sz="4" w:space="0" w:color="auto"/>
              <w:right w:val="single" w:sz="4" w:space="0" w:color="auto"/>
            </w:tcBorders>
            <w:shd w:val="clear" w:color="auto" w:fill="auto"/>
            <w:noWrap/>
            <w:vAlign w:val="bottom"/>
          </w:tcPr>
          <w:p w14:paraId="117FBD77" w14:textId="77777777" w:rsidR="00B7732B" w:rsidRPr="00104A49" w:rsidRDefault="00B7732B" w:rsidP="00104A49">
            <w:pPr>
              <w:rPr>
                <w:color w:val="000000"/>
                <w:sz w:val="20"/>
                <w:lang w:eastAsia="en-AU"/>
              </w:rPr>
            </w:pPr>
            <w:r w:rsidRPr="00104A49">
              <w:rPr>
                <w:color w:val="000000"/>
                <w:sz w:val="20"/>
                <w:lang w:eastAsia="en-AU"/>
              </w:rPr>
              <w:t>STASSE</w:t>
            </w:r>
          </w:p>
        </w:tc>
        <w:tc>
          <w:tcPr>
            <w:tcW w:w="2126" w:type="dxa"/>
            <w:tcBorders>
              <w:top w:val="nil"/>
              <w:left w:val="nil"/>
              <w:bottom w:val="single" w:sz="4" w:space="0" w:color="auto"/>
              <w:right w:val="single" w:sz="4" w:space="0" w:color="auto"/>
            </w:tcBorders>
            <w:shd w:val="clear" w:color="auto" w:fill="auto"/>
            <w:noWrap/>
            <w:vAlign w:val="bottom"/>
          </w:tcPr>
          <w:p w14:paraId="6C94359A" w14:textId="77777777" w:rsidR="00B7732B" w:rsidRPr="00104A49" w:rsidRDefault="00B7732B" w:rsidP="00104A49">
            <w:pPr>
              <w:rPr>
                <w:color w:val="000000"/>
                <w:sz w:val="20"/>
                <w:lang w:eastAsia="en-AU"/>
              </w:rPr>
            </w:pPr>
            <w:r w:rsidRPr="00104A49">
              <w:rPr>
                <w:color w:val="000000"/>
                <w:sz w:val="20"/>
                <w:lang w:eastAsia="en-AU"/>
              </w:rPr>
              <w:t>MITCHELL</w:t>
            </w:r>
          </w:p>
        </w:tc>
        <w:tc>
          <w:tcPr>
            <w:tcW w:w="4308" w:type="dxa"/>
            <w:tcBorders>
              <w:top w:val="nil"/>
              <w:left w:val="nil"/>
              <w:bottom w:val="single" w:sz="4" w:space="0" w:color="auto"/>
              <w:right w:val="single" w:sz="4" w:space="0" w:color="auto"/>
            </w:tcBorders>
            <w:shd w:val="clear" w:color="auto" w:fill="auto"/>
            <w:noWrap/>
            <w:vAlign w:val="bottom"/>
          </w:tcPr>
          <w:p w14:paraId="0CD937B4" w14:textId="77777777" w:rsidR="00B7732B" w:rsidRPr="00104A49" w:rsidRDefault="00B7732B" w:rsidP="00104A49">
            <w:pPr>
              <w:rPr>
                <w:color w:val="000000"/>
                <w:sz w:val="20"/>
                <w:lang w:eastAsia="en-AU"/>
              </w:rPr>
            </w:pPr>
            <w:r w:rsidRPr="00104A49">
              <w:rPr>
                <w:color w:val="000000"/>
                <w:sz w:val="20"/>
                <w:lang w:eastAsia="en-AU"/>
              </w:rPr>
              <w:t>34A TEMPLETON STREET</w:t>
            </w:r>
          </w:p>
        </w:tc>
        <w:tc>
          <w:tcPr>
            <w:tcW w:w="1867" w:type="dxa"/>
            <w:tcBorders>
              <w:top w:val="nil"/>
              <w:left w:val="nil"/>
              <w:bottom w:val="single" w:sz="4" w:space="0" w:color="auto"/>
              <w:right w:val="single" w:sz="4" w:space="0" w:color="auto"/>
            </w:tcBorders>
            <w:shd w:val="clear" w:color="auto" w:fill="auto"/>
            <w:noWrap/>
            <w:vAlign w:val="bottom"/>
          </w:tcPr>
          <w:p w14:paraId="043AB775" w14:textId="77777777" w:rsidR="00B7732B" w:rsidRPr="00104A49" w:rsidRDefault="00B7732B" w:rsidP="00104A49">
            <w:pPr>
              <w:rPr>
                <w:color w:val="000000"/>
                <w:sz w:val="20"/>
                <w:lang w:eastAsia="en-AU"/>
              </w:rPr>
            </w:pPr>
            <w:r w:rsidRPr="00104A49">
              <w:rPr>
                <w:color w:val="000000"/>
                <w:sz w:val="20"/>
                <w:lang w:eastAsia="en-AU"/>
              </w:rPr>
              <w:t>COOK</w:t>
            </w:r>
          </w:p>
        </w:tc>
        <w:tc>
          <w:tcPr>
            <w:tcW w:w="1559" w:type="dxa"/>
            <w:tcBorders>
              <w:top w:val="nil"/>
              <w:left w:val="nil"/>
              <w:bottom w:val="single" w:sz="4" w:space="0" w:color="auto"/>
              <w:right w:val="single" w:sz="4" w:space="0" w:color="auto"/>
            </w:tcBorders>
            <w:shd w:val="clear" w:color="auto" w:fill="auto"/>
            <w:noWrap/>
            <w:vAlign w:val="bottom"/>
          </w:tcPr>
          <w:p w14:paraId="5B9CA66B" w14:textId="77777777" w:rsidR="00B7732B" w:rsidRPr="00104A49" w:rsidRDefault="00B7732B" w:rsidP="002C5B5B">
            <w:pPr>
              <w:jc w:val="right"/>
              <w:rPr>
                <w:color w:val="000000"/>
                <w:sz w:val="20"/>
                <w:lang w:eastAsia="en-AU"/>
              </w:rPr>
            </w:pPr>
            <w:r w:rsidRPr="00104A49">
              <w:rPr>
                <w:color w:val="000000"/>
                <w:sz w:val="20"/>
                <w:lang w:eastAsia="en-AU"/>
              </w:rPr>
              <w:t>$91.35</w:t>
            </w:r>
          </w:p>
        </w:tc>
      </w:tr>
      <w:tr w:rsidR="00B7732B" w:rsidRPr="00370F5D" w14:paraId="400E3EF6"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0731D1D" w14:textId="77777777" w:rsidR="00B7732B" w:rsidRPr="00104A49" w:rsidRDefault="00B7732B" w:rsidP="00104A49">
            <w:pPr>
              <w:rPr>
                <w:color w:val="000000"/>
                <w:sz w:val="20"/>
                <w:lang w:eastAsia="en-AU"/>
              </w:rPr>
            </w:pPr>
            <w:r w:rsidRPr="00104A49">
              <w:rPr>
                <w:color w:val="000000"/>
                <w:sz w:val="20"/>
                <w:lang w:eastAsia="en-AU"/>
              </w:rPr>
              <w:t>147</w:t>
            </w:r>
          </w:p>
        </w:tc>
        <w:tc>
          <w:tcPr>
            <w:tcW w:w="3402" w:type="dxa"/>
            <w:tcBorders>
              <w:top w:val="nil"/>
              <w:left w:val="nil"/>
              <w:bottom w:val="single" w:sz="4" w:space="0" w:color="auto"/>
              <w:right w:val="single" w:sz="4" w:space="0" w:color="auto"/>
            </w:tcBorders>
            <w:shd w:val="clear" w:color="auto" w:fill="auto"/>
            <w:noWrap/>
            <w:vAlign w:val="bottom"/>
          </w:tcPr>
          <w:p w14:paraId="4B30A9B1" w14:textId="77777777" w:rsidR="00B7732B" w:rsidRPr="00104A49" w:rsidRDefault="00B7732B" w:rsidP="00104A49">
            <w:pPr>
              <w:rPr>
                <w:color w:val="000000"/>
                <w:sz w:val="20"/>
                <w:lang w:eastAsia="en-AU"/>
              </w:rPr>
            </w:pPr>
            <w:r w:rsidRPr="00104A49">
              <w:rPr>
                <w:color w:val="000000"/>
                <w:sz w:val="20"/>
                <w:lang w:eastAsia="en-AU"/>
              </w:rPr>
              <w:t>STRICKLAND</w:t>
            </w:r>
          </w:p>
        </w:tc>
        <w:tc>
          <w:tcPr>
            <w:tcW w:w="2126" w:type="dxa"/>
            <w:tcBorders>
              <w:top w:val="nil"/>
              <w:left w:val="nil"/>
              <w:bottom w:val="single" w:sz="4" w:space="0" w:color="auto"/>
              <w:right w:val="single" w:sz="4" w:space="0" w:color="auto"/>
            </w:tcBorders>
            <w:shd w:val="clear" w:color="auto" w:fill="auto"/>
            <w:noWrap/>
            <w:vAlign w:val="bottom"/>
          </w:tcPr>
          <w:p w14:paraId="24EAC212" w14:textId="77777777" w:rsidR="00B7732B" w:rsidRPr="00104A49" w:rsidRDefault="00B7732B" w:rsidP="00104A49">
            <w:pPr>
              <w:rPr>
                <w:color w:val="000000"/>
                <w:sz w:val="20"/>
                <w:lang w:eastAsia="en-AU"/>
              </w:rPr>
            </w:pPr>
            <w:r w:rsidRPr="00104A49">
              <w:rPr>
                <w:color w:val="000000"/>
                <w:sz w:val="20"/>
                <w:lang w:eastAsia="en-AU"/>
              </w:rPr>
              <w:t>TOM</w:t>
            </w:r>
          </w:p>
        </w:tc>
        <w:tc>
          <w:tcPr>
            <w:tcW w:w="4308" w:type="dxa"/>
            <w:tcBorders>
              <w:top w:val="nil"/>
              <w:left w:val="nil"/>
              <w:bottom w:val="single" w:sz="4" w:space="0" w:color="auto"/>
              <w:right w:val="single" w:sz="4" w:space="0" w:color="auto"/>
            </w:tcBorders>
            <w:shd w:val="clear" w:color="auto" w:fill="auto"/>
            <w:noWrap/>
            <w:vAlign w:val="bottom"/>
          </w:tcPr>
          <w:p w14:paraId="5D23ED0D" w14:textId="77777777" w:rsidR="00B7732B" w:rsidRPr="00104A49" w:rsidRDefault="00B7732B" w:rsidP="00104A49">
            <w:pPr>
              <w:rPr>
                <w:color w:val="000000"/>
                <w:sz w:val="20"/>
                <w:lang w:eastAsia="en-AU"/>
              </w:rPr>
            </w:pPr>
            <w:r w:rsidRPr="00104A49">
              <w:rPr>
                <w:color w:val="000000"/>
                <w:sz w:val="20"/>
                <w:lang w:eastAsia="en-AU"/>
              </w:rPr>
              <w:t>100 KAMBALDA CRESCENT</w:t>
            </w:r>
          </w:p>
        </w:tc>
        <w:tc>
          <w:tcPr>
            <w:tcW w:w="1867" w:type="dxa"/>
            <w:tcBorders>
              <w:top w:val="nil"/>
              <w:left w:val="nil"/>
              <w:bottom w:val="single" w:sz="4" w:space="0" w:color="auto"/>
              <w:right w:val="single" w:sz="4" w:space="0" w:color="auto"/>
            </w:tcBorders>
            <w:shd w:val="clear" w:color="auto" w:fill="auto"/>
            <w:noWrap/>
            <w:vAlign w:val="bottom"/>
          </w:tcPr>
          <w:p w14:paraId="4649F49F" w14:textId="77777777" w:rsidR="00B7732B" w:rsidRPr="00104A49" w:rsidRDefault="00B7732B" w:rsidP="00104A49">
            <w:pPr>
              <w:rPr>
                <w:color w:val="000000"/>
                <w:sz w:val="20"/>
                <w:lang w:eastAsia="en-AU"/>
              </w:rPr>
            </w:pPr>
            <w:r w:rsidRPr="00104A49">
              <w:rPr>
                <w:color w:val="000000"/>
                <w:sz w:val="20"/>
                <w:lang w:eastAsia="en-AU"/>
              </w:rPr>
              <w:t>FISHER</w:t>
            </w:r>
          </w:p>
        </w:tc>
        <w:tc>
          <w:tcPr>
            <w:tcW w:w="1559" w:type="dxa"/>
            <w:tcBorders>
              <w:top w:val="nil"/>
              <w:left w:val="nil"/>
              <w:bottom w:val="single" w:sz="4" w:space="0" w:color="auto"/>
              <w:right w:val="single" w:sz="4" w:space="0" w:color="auto"/>
            </w:tcBorders>
            <w:shd w:val="clear" w:color="auto" w:fill="auto"/>
            <w:noWrap/>
            <w:vAlign w:val="bottom"/>
          </w:tcPr>
          <w:p w14:paraId="1E3A5CFE" w14:textId="77777777" w:rsidR="00B7732B" w:rsidRPr="00104A49" w:rsidRDefault="00B7732B" w:rsidP="002C5B5B">
            <w:pPr>
              <w:jc w:val="right"/>
              <w:rPr>
                <w:color w:val="000000"/>
                <w:sz w:val="20"/>
                <w:lang w:eastAsia="en-AU"/>
              </w:rPr>
            </w:pPr>
            <w:r w:rsidRPr="00104A49">
              <w:rPr>
                <w:color w:val="000000"/>
                <w:sz w:val="20"/>
                <w:lang w:eastAsia="en-AU"/>
              </w:rPr>
              <w:t>$709.10</w:t>
            </w:r>
          </w:p>
        </w:tc>
      </w:tr>
      <w:tr w:rsidR="00B7732B" w:rsidRPr="00370F5D" w14:paraId="2490C7C0"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D92302A" w14:textId="77777777" w:rsidR="00B7732B" w:rsidRPr="00104A49" w:rsidRDefault="00B7732B" w:rsidP="00104A49">
            <w:pPr>
              <w:rPr>
                <w:color w:val="000000"/>
                <w:sz w:val="20"/>
                <w:lang w:eastAsia="en-AU"/>
              </w:rPr>
            </w:pPr>
            <w:r w:rsidRPr="00104A49">
              <w:rPr>
                <w:color w:val="000000"/>
                <w:sz w:val="20"/>
                <w:lang w:eastAsia="en-AU"/>
              </w:rPr>
              <w:t>148</w:t>
            </w:r>
          </w:p>
        </w:tc>
        <w:tc>
          <w:tcPr>
            <w:tcW w:w="3402" w:type="dxa"/>
            <w:tcBorders>
              <w:top w:val="nil"/>
              <w:left w:val="nil"/>
              <w:bottom w:val="single" w:sz="4" w:space="0" w:color="auto"/>
              <w:right w:val="single" w:sz="4" w:space="0" w:color="auto"/>
            </w:tcBorders>
            <w:shd w:val="clear" w:color="auto" w:fill="auto"/>
            <w:noWrap/>
            <w:vAlign w:val="bottom"/>
          </w:tcPr>
          <w:p w14:paraId="6C4EC26D" w14:textId="77777777" w:rsidR="00B7732B" w:rsidRPr="00104A49" w:rsidRDefault="00B7732B" w:rsidP="00104A49">
            <w:pPr>
              <w:rPr>
                <w:color w:val="000000"/>
                <w:sz w:val="20"/>
                <w:lang w:eastAsia="en-AU"/>
              </w:rPr>
            </w:pPr>
            <w:r w:rsidRPr="00104A49">
              <w:rPr>
                <w:color w:val="000000"/>
                <w:sz w:val="20"/>
                <w:lang w:eastAsia="en-AU"/>
              </w:rPr>
              <w:t>SUN</w:t>
            </w:r>
          </w:p>
        </w:tc>
        <w:tc>
          <w:tcPr>
            <w:tcW w:w="2126" w:type="dxa"/>
            <w:tcBorders>
              <w:top w:val="nil"/>
              <w:left w:val="nil"/>
              <w:bottom w:val="single" w:sz="4" w:space="0" w:color="auto"/>
              <w:right w:val="single" w:sz="4" w:space="0" w:color="auto"/>
            </w:tcBorders>
            <w:shd w:val="clear" w:color="auto" w:fill="auto"/>
            <w:noWrap/>
            <w:vAlign w:val="bottom"/>
          </w:tcPr>
          <w:p w14:paraId="2485C384" w14:textId="77777777" w:rsidR="00B7732B" w:rsidRPr="00104A49" w:rsidRDefault="00B7732B" w:rsidP="00104A49">
            <w:pPr>
              <w:rPr>
                <w:color w:val="000000"/>
                <w:sz w:val="20"/>
                <w:lang w:eastAsia="en-AU"/>
              </w:rPr>
            </w:pPr>
            <w:r w:rsidRPr="00104A49">
              <w:rPr>
                <w:color w:val="000000"/>
                <w:sz w:val="20"/>
                <w:lang w:eastAsia="en-AU"/>
              </w:rPr>
              <w:t>CHAO</w:t>
            </w:r>
          </w:p>
        </w:tc>
        <w:tc>
          <w:tcPr>
            <w:tcW w:w="4308" w:type="dxa"/>
            <w:tcBorders>
              <w:top w:val="nil"/>
              <w:left w:val="nil"/>
              <w:bottom w:val="single" w:sz="4" w:space="0" w:color="auto"/>
              <w:right w:val="single" w:sz="4" w:space="0" w:color="auto"/>
            </w:tcBorders>
            <w:shd w:val="clear" w:color="auto" w:fill="auto"/>
            <w:noWrap/>
            <w:vAlign w:val="bottom"/>
          </w:tcPr>
          <w:p w14:paraId="3AAA526E" w14:textId="77777777" w:rsidR="00B7732B" w:rsidRPr="00104A49" w:rsidRDefault="00B7732B" w:rsidP="00104A49">
            <w:pPr>
              <w:rPr>
                <w:color w:val="000000"/>
                <w:sz w:val="20"/>
                <w:lang w:eastAsia="en-AU"/>
              </w:rPr>
            </w:pPr>
            <w:r w:rsidRPr="00104A49">
              <w:rPr>
                <w:color w:val="000000"/>
                <w:sz w:val="20"/>
                <w:lang w:eastAsia="en-AU"/>
              </w:rPr>
              <w:t>601/34 MARCUS CLARKE STREET</w:t>
            </w:r>
          </w:p>
        </w:tc>
        <w:tc>
          <w:tcPr>
            <w:tcW w:w="1867" w:type="dxa"/>
            <w:tcBorders>
              <w:top w:val="nil"/>
              <w:left w:val="nil"/>
              <w:bottom w:val="single" w:sz="4" w:space="0" w:color="auto"/>
              <w:right w:val="single" w:sz="4" w:space="0" w:color="auto"/>
            </w:tcBorders>
            <w:shd w:val="clear" w:color="auto" w:fill="auto"/>
            <w:noWrap/>
            <w:vAlign w:val="bottom"/>
          </w:tcPr>
          <w:p w14:paraId="332917A2" w14:textId="77777777" w:rsidR="00B7732B" w:rsidRPr="00104A49" w:rsidRDefault="00B7732B" w:rsidP="00104A49">
            <w:pPr>
              <w:rPr>
                <w:color w:val="000000"/>
                <w:sz w:val="20"/>
                <w:lang w:eastAsia="en-AU"/>
              </w:rPr>
            </w:pPr>
            <w:r w:rsidRPr="00104A49">
              <w:rPr>
                <w:color w:val="000000"/>
                <w:sz w:val="20"/>
                <w:lang w:eastAsia="en-AU"/>
              </w:rPr>
              <w:t>CITY</w:t>
            </w:r>
          </w:p>
        </w:tc>
        <w:tc>
          <w:tcPr>
            <w:tcW w:w="1559" w:type="dxa"/>
            <w:tcBorders>
              <w:top w:val="nil"/>
              <w:left w:val="nil"/>
              <w:bottom w:val="single" w:sz="4" w:space="0" w:color="auto"/>
              <w:right w:val="single" w:sz="4" w:space="0" w:color="auto"/>
            </w:tcBorders>
            <w:shd w:val="clear" w:color="auto" w:fill="auto"/>
            <w:noWrap/>
            <w:vAlign w:val="bottom"/>
          </w:tcPr>
          <w:p w14:paraId="4A7C7B3E" w14:textId="77777777" w:rsidR="00B7732B" w:rsidRPr="00104A49" w:rsidRDefault="00B7732B" w:rsidP="002C5B5B">
            <w:pPr>
              <w:jc w:val="right"/>
              <w:rPr>
                <w:color w:val="000000"/>
                <w:sz w:val="20"/>
                <w:lang w:eastAsia="en-AU"/>
              </w:rPr>
            </w:pPr>
            <w:r w:rsidRPr="00104A49">
              <w:rPr>
                <w:color w:val="000000"/>
                <w:sz w:val="20"/>
                <w:lang w:eastAsia="en-AU"/>
              </w:rPr>
              <w:t>$500.00</w:t>
            </w:r>
          </w:p>
        </w:tc>
      </w:tr>
      <w:tr w:rsidR="00B7732B" w:rsidRPr="00370F5D" w14:paraId="2C0D83F5"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14BDC80" w14:textId="77777777" w:rsidR="00B7732B" w:rsidRPr="00104A49" w:rsidRDefault="00B7732B" w:rsidP="00104A49">
            <w:pPr>
              <w:rPr>
                <w:color w:val="000000"/>
                <w:sz w:val="20"/>
                <w:lang w:eastAsia="en-AU"/>
              </w:rPr>
            </w:pPr>
            <w:r w:rsidRPr="00104A49">
              <w:rPr>
                <w:color w:val="000000"/>
                <w:sz w:val="20"/>
                <w:lang w:eastAsia="en-AU"/>
              </w:rPr>
              <w:t>149</w:t>
            </w:r>
          </w:p>
        </w:tc>
        <w:tc>
          <w:tcPr>
            <w:tcW w:w="3402" w:type="dxa"/>
            <w:tcBorders>
              <w:top w:val="nil"/>
              <w:left w:val="nil"/>
              <w:bottom w:val="single" w:sz="4" w:space="0" w:color="auto"/>
              <w:right w:val="single" w:sz="4" w:space="0" w:color="auto"/>
            </w:tcBorders>
            <w:shd w:val="clear" w:color="auto" w:fill="auto"/>
            <w:noWrap/>
            <w:vAlign w:val="bottom"/>
          </w:tcPr>
          <w:p w14:paraId="36570CD7" w14:textId="77777777" w:rsidR="00B7732B" w:rsidRPr="00104A49" w:rsidRDefault="00B7732B" w:rsidP="00104A49">
            <w:pPr>
              <w:rPr>
                <w:color w:val="000000"/>
                <w:sz w:val="20"/>
                <w:lang w:eastAsia="en-AU"/>
              </w:rPr>
            </w:pPr>
            <w:r w:rsidRPr="00104A49">
              <w:rPr>
                <w:color w:val="000000"/>
                <w:sz w:val="20"/>
                <w:lang w:eastAsia="en-AU"/>
              </w:rPr>
              <w:t>TAMURA</w:t>
            </w:r>
          </w:p>
        </w:tc>
        <w:tc>
          <w:tcPr>
            <w:tcW w:w="2126" w:type="dxa"/>
            <w:tcBorders>
              <w:top w:val="nil"/>
              <w:left w:val="nil"/>
              <w:bottom w:val="single" w:sz="4" w:space="0" w:color="auto"/>
              <w:right w:val="single" w:sz="4" w:space="0" w:color="auto"/>
            </w:tcBorders>
            <w:shd w:val="clear" w:color="auto" w:fill="auto"/>
            <w:noWrap/>
            <w:vAlign w:val="bottom"/>
          </w:tcPr>
          <w:p w14:paraId="449474FD" w14:textId="77777777" w:rsidR="00B7732B" w:rsidRPr="00104A49" w:rsidRDefault="00B7732B" w:rsidP="00104A49">
            <w:pPr>
              <w:rPr>
                <w:color w:val="000000"/>
                <w:sz w:val="20"/>
                <w:lang w:eastAsia="en-AU"/>
              </w:rPr>
            </w:pPr>
            <w:r w:rsidRPr="00104A49">
              <w:rPr>
                <w:color w:val="000000"/>
                <w:sz w:val="20"/>
                <w:lang w:eastAsia="en-AU"/>
              </w:rPr>
              <w:t>TETSUHI</w:t>
            </w:r>
          </w:p>
        </w:tc>
        <w:tc>
          <w:tcPr>
            <w:tcW w:w="4308" w:type="dxa"/>
            <w:tcBorders>
              <w:top w:val="nil"/>
              <w:left w:val="nil"/>
              <w:bottom w:val="single" w:sz="4" w:space="0" w:color="auto"/>
              <w:right w:val="single" w:sz="4" w:space="0" w:color="auto"/>
            </w:tcBorders>
            <w:shd w:val="clear" w:color="auto" w:fill="auto"/>
            <w:noWrap/>
            <w:vAlign w:val="bottom"/>
          </w:tcPr>
          <w:p w14:paraId="0E58E26F" w14:textId="77777777" w:rsidR="00B7732B" w:rsidRPr="00104A49" w:rsidRDefault="00B7732B" w:rsidP="00104A49">
            <w:pPr>
              <w:rPr>
                <w:color w:val="000000"/>
                <w:sz w:val="20"/>
                <w:lang w:eastAsia="en-AU"/>
              </w:rPr>
            </w:pPr>
            <w:r w:rsidRPr="00104A49">
              <w:rPr>
                <w:color w:val="000000"/>
                <w:sz w:val="20"/>
                <w:lang w:eastAsia="en-AU"/>
              </w:rPr>
              <w:t>13/30 IJONG STREET</w:t>
            </w:r>
          </w:p>
        </w:tc>
        <w:tc>
          <w:tcPr>
            <w:tcW w:w="1867" w:type="dxa"/>
            <w:tcBorders>
              <w:top w:val="nil"/>
              <w:left w:val="nil"/>
              <w:bottom w:val="single" w:sz="4" w:space="0" w:color="auto"/>
              <w:right w:val="single" w:sz="4" w:space="0" w:color="auto"/>
            </w:tcBorders>
            <w:shd w:val="clear" w:color="auto" w:fill="auto"/>
            <w:noWrap/>
            <w:vAlign w:val="bottom"/>
          </w:tcPr>
          <w:p w14:paraId="02F36B9C" w14:textId="77777777" w:rsidR="00B7732B" w:rsidRPr="00104A49" w:rsidRDefault="00B7732B" w:rsidP="00104A49">
            <w:pPr>
              <w:rPr>
                <w:color w:val="000000"/>
                <w:sz w:val="20"/>
                <w:lang w:eastAsia="en-AU"/>
              </w:rPr>
            </w:pPr>
            <w:r w:rsidRPr="00104A49">
              <w:rPr>
                <w:color w:val="000000"/>
                <w:sz w:val="20"/>
                <w:lang w:eastAsia="en-AU"/>
              </w:rPr>
              <w:t>BRADDON</w:t>
            </w:r>
          </w:p>
        </w:tc>
        <w:tc>
          <w:tcPr>
            <w:tcW w:w="1559" w:type="dxa"/>
            <w:tcBorders>
              <w:top w:val="nil"/>
              <w:left w:val="nil"/>
              <w:bottom w:val="single" w:sz="4" w:space="0" w:color="auto"/>
              <w:right w:val="single" w:sz="4" w:space="0" w:color="auto"/>
            </w:tcBorders>
            <w:shd w:val="clear" w:color="auto" w:fill="auto"/>
            <w:noWrap/>
            <w:vAlign w:val="bottom"/>
          </w:tcPr>
          <w:p w14:paraId="4F73E463" w14:textId="77777777" w:rsidR="00B7732B" w:rsidRPr="00104A49" w:rsidRDefault="00B7732B" w:rsidP="002C5B5B">
            <w:pPr>
              <w:jc w:val="right"/>
              <w:rPr>
                <w:color w:val="000000"/>
                <w:sz w:val="20"/>
                <w:lang w:eastAsia="en-AU"/>
              </w:rPr>
            </w:pPr>
            <w:r w:rsidRPr="00104A49">
              <w:rPr>
                <w:color w:val="000000"/>
                <w:sz w:val="20"/>
                <w:lang w:eastAsia="en-AU"/>
              </w:rPr>
              <w:t>$1,330.00</w:t>
            </w:r>
          </w:p>
        </w:tc>
      </w:tr>
      <w:tr w:rsidR="00B7732B" w:rsidRPr="00370F5D" w14:paraId="37BA58B8"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D8C1E41" w14:textId="77777777" w:rsidR="00B7732B" w:rsidRPr="00104A49" w:rsidRDefault="00B7732B" w:rsidP="00104A49">
            <w:pPr>
              <w:rPr>
                <w:color w:val="000000"/>
                <w:sz w:val="20"/>
                <w:lang w:eastAsia="en-AU"/>
              </w:rPr>
            </w:pPr>
            <w:r w:rsidRPr="00104A49">
              <w:rPr>
                <w:color w:val="000000"/>
                <w:sz w:val="20"/>
                <w:lang w:eastAsia="en-AU"/>
              </w:rPr>
              <w:t>150</w:t>
            </w:r>
          </w:p>
        </w:tc>
        <w:tc>
          <w:tcPr>
            <w:tcW w:w="3402" w:type="dxa"/>
            <w:tcBorders>
              <w:top w:val="nil"/>
              <w:left w:val="nil"/>
              <w:bottom w:val="single" w:sz="4" w:space="0" w:color="auto"/>
              <w:right w:val="single" w:sz="4" w:space="0" w:color="auto"/>
            </w:tcBorders>
            <w:shd w:val="clear" w:color="auto" w:fill="auto"/>
            <w:noWrap/>
            <w:vAlign w:val="bottom"/>
          </w:tcPr>
          <w:p w14:paraId="23716BB2" w14:textId="77777777" w:rsidR="00B7732B" w:rsidRPr="00104A49" w:rsidRDefault="00B7732B" w:rsidP="00104A49">
            <w:pPr>
              <w:rPr>
                <w:color w:val="000000"/>
                <w:sz w:val="20"/>
                <w:lang w:eastAsia="en-AU"/>
              </w:rPr>
            </w:pPr>
            <w:r w:rsidRPr="00104A49">
              <w:rPr>
                <w:color w:val="000000"/>
                <w:sz w:val="20"/>
                <w:lang w:eastAsia="en-AU"/>
              </w:rPr>
              <w:t>TARABZWINI</w:t>
            </w:r>
          </w:p>
        </w:tc>
        <w:tc>
          <w:tcPr>
            <w:tcW w:w="2126" w:type="dxa"/>
            <w:tcBorders>
              <w:top w:val="nil"/>
              <w:left w:val="nil"/>
              <w:bottom w:val="single" w:sz="4" w:space="0" w:color="auto"/>
              <w:right w:val="single" w:sz="4" w:space="0" w:color="auto"/>
            </w:tcBorders>
            <w:shd w:val="clear" w:color="auto" w:fill="auto"/>
            <w:noWrap/>
            <w:vAlign w:val="bottom"/>
          </w:tcPr>
          <w:p w14:paraId="513D5B76" w14:textId="77777777" w:rsidR="00B7732B" w:rsidRPr="00104A49" w:rsidRDefault="00B7732B" w:rsidP="00104A49">
            <w:pPr>
              <w:rPr>
                <w:color w:val="000000"/>
                <w:sz w:val="20"/>
                <w:lang w:eastAsia="en-AU"/>
              </w:rPr>
            </w:pPr>
            <w:r w:rsidRPr="00104A49">
              <w:rPr>
                <w:color w:val="000000"/>
                <w:sz w:val="20"/>
                <w:lang w:eastAsia="en-AU"/>
              </w:rPr>
              <w:t>ADEL</w:t>
            </w:r>
          </w:p>
        </w:tc>
        <w:tc>
          <w:tcPr>
            <w:tcW w:w="4308" w:type="dxa"/>
            <w:tcBorders>
              <w:top w:val="nil"/>
              <w:left w:val="nil"/>
              <w:bottom w:val="single" w:sz="4" w:space="0" w:color="auto"/>
              <w:right w:val="single" w:sz="4" w:space="0" w:color="auto"/>
            </w:tcBorders>
            <w:shd w:val="clear" w:color="auto" w:fill="auto"/>
            <w:noWrap/>
            <w:vAlign w:val="bottom"/>
          </w:tcPr>
          <w:p w14:paraId="39EAA8DE" w14:textId="77777777" w:rsidR="00B7732B" w:rsidRPr="00104A49" w:rsidRDefault="00B7732B" w:rsidP="00104A49">
            <w:pPr>
              <w:rPr>
                <w:color w:val="000000"/>
                <w:sz w:val="20"/>
                <w:lang w:eastAsia="en-AU"/>
              </w:rPr>
            </w:pPr>
            <w:r w:rsidRPr="00104A49">
              <w:rPr>
                <w:color w:val="000000"/>
                <w:sz w:val="20"/>
                <w:lang w:eastAsia="en-AU"/>
              </w:rPr>
              <w:t>319/2 GROSE STREET</w:t>
            </w:r>
          </w:p>
        </w:tc>
        <w:tc>
          <w:tcPr>
            <w:tcW w:w="1867" w:type="dxa"/>
            <w:tcBorders>
              <w:top w:val="nil"/>
              <w:left w:val="nil"/>
              <w:bottom w:val="single" w:sz="4" w:space="0" w:color="auto"/>
              <w:right w:val="single" w:sz="4" w:space="0" w:color="auto"/>
            </w:tcBorders>
            <w:shd w:val="clear" w:color="auto" w:fill="auto"/>
            <w:noWrap/>
            <w:vAlign w:val="bottom"/>
          </w:tcPr>
          <w:p w14:paraId="7A5D0ECF" w14:textId="77777777" w:rsidR="00B7732B" w:rsidRPr="00104A49" w:rsidRDefault="00B7732B" w:rsidP="00104A49">
            <w:pPr>
              <w:rPr>
                <w:color w:val="000000"/>
                <w:sz w:val="20"/>
                <w:lang w:eastAsia="en-AU"/>
              </w:rPr>
            </w:pPr>
            <w:r w:rsidRPr="00104A49">
              <w:rPr>
                <w:color w:val="000000"/>
                <w:sz w:val="20"/>
                <w:lang w:eastAsia="en-AU"/>
              </w:rPr>
              <w:t>DEAKIN</w:t>
            </w:r>
          </w:p>
        </w:tc>
        <w:tc>
          <w:tcPr>
            <w:tcW w:w="1559" w:type="dxa"/>
            <w:tcBorders>
              <w:top w:val="nil"/>
              <w:left w:val="nil"/>
              <w:bottom w:val="single" w:sz="4" w:space="0" w:color="auto"/>
              <w:right w:val="single" w:sz="4" w:space="0" w:color="auto"/>
            </w:tcBorders>
            <w:shd w:val="clear" w:color="auto" w:fill="auto"/>
            <w:noWrap/>
            <w:vAlign w:val="bottom"/>
          </w:tcPr>
          <w:p w14:paraId="5F0E03F3" w14:textId="77777777" w:rsidR="00B7732B" w:rsidRPr="00104A49" w:rsidRDefault="00B7732B" w:rsidP="002C5B5B">
            <w:pPr>
              <w:jc w:val="right"/>
              <w:rPr>
                <w:color w:val="000000"/>
                <w:sz w:val="20"/>
                <w:lang w:eastAsia="en-AU"/>
              </w:rPr>
            </w:pPr>
            <w:r w:rsidRPr="00104A49">
              <w:rPr>
                <w:color w:val="000000"/>
                <w:sz w:val="20"/>
                <w:lang w:eastAsia="en-AU"/>
              </w:rPr>
              <w:t>$417.50</w:t>
            </w:r>
          </w:p>
        </w:tc>
      </w:tr>
      <w:tr w:rsidR="00B7732B" w:rsidRPr="00370F5D" w14:paraId="6132C9C7"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2EA63B6" w14:textId="77777777" w:rsidR="00B7732B" w:rsidRPr="00104A49" w:rsidRDefault="00B7732B" w:rsidP="00104A49">
            <w:pPr>
              <w:rPr>
                <w:color w:val="000000"/>
                <w:sz w:val="20"/>
                <w:lang w:eastAsia="en-AU"/>
              </w:rPr>
            </w:pPr>
            <w:r w:rsidRPr="00104A49">
              <w:rPr>
                <w:color w:val="000000"/>
                <w:sz w:val="20"/>
                <w:lang w:eastAsia="en-AU"/>
              </w:rPr>
              <w:t>151</w:t>
            </w:r>
          </w:p>
        </w:tc>
        <w:tc>
          <w:tcPr>
            <w:tcW w:w="3402" w:type="dxa"/>
            <w:tcBorders>
              <w:top w:val="nil"/>
              <w:left w:val="nil"/>
              <w:bottom w:val="single" w:sz="4" w:space="0" w:color="auto"/>
              <w:right w:val="single" w:sz="4" w:space="0" w:color="auto"/>
            </w:tcBorders>
            <w:shd w:val="clear" w:color="auto" w:fill="auto"/>
            <w:noWrap/>
            <w:vAlign w:val="bottom"/>
          </w:tcPr>
          <w:p w14:paraId="750000ED" w14:textId="77777777" w:rsidR="00B7732B" w:rsidRPr="00104A49" w:rsidRDefault="00B7732B" w:rsidP="00104A49">
            <w:pPr>
              <w:rPr>
                <w:color w:val="000000"/>
                <w:sz w:val="20"/>
                <w:lang w:eastAsia="en-AU"/>
              </w:rPr>
            </w:pPr>
            <w:r w:rsidRPr="00104A49">
              <w:rPr>
                <w:color w:val="000000"/>
                <w:sz w:val="20"/>
                <w:lang w:eastAsia="en-AU"/>
              </w:rPr>
              <w:t>TAYLOR</w:t>
            </w:r>
          </w:p>
        </w:tc>
        <w:tc>
          <w:tcPr>
            <w:tcW w:w="2126" w:type="dxa"/>
            <w:tcBorders>
              <w:top w:val="nil"/>
              <w:left w:val="nil"/>
              <w:bottom w:val="single" w:sz="4" w:space="0" w:color="auto"/>
              <w:right w:val="single" w:sz="4" w:space="0" w:color="auto"/>
            </w:tcBorders>
            <w:shd w:val="clear" w:color="auto" w:fill="auto"/>
            <w:noWrap/>
            <w:vAlign w:val="bottom"/>
          </w:tcPr>
          <w:p w14:paraId="1C306CB4" w14:textId="77777777" w:rsidR="00B7732B" w:rsidRPr="00104A49" w:rsidRDefault="00B7732B" w:rsidP="00104A49">
            <w:pPr>
              <w:rPr>
                <w:color w:val="000000"/>
                <w:sz w:val="20"/>
                <w:lang w:eastAsia="en-AU"/>
              </w:rPr>
            </w:pPr>
            <w:r w:rsidRPr="00104A49">
              <w:rPr>
                <w:color w:val="000000"/>
                <w:sz w:val="20"/>
                <w:lang w:eastAsia="en-AU"/>
              </w:rPr>
              <w:t>CANDACE</w:t>
            </w:r>
          </w:p>
        </w:tc>
        <w:tc>
          <w:tcPr>
            <w:tcW w:w="4308" w:type="dxa"/>
            <w:tcBorders>
              <w:top w:val="nil"/>
              <w:left w:val="nil"/>
              <w:bottom w:val="single" w:sz="4" w:space="0" w:color="auto"/>
              <w:right w:val="single" w:sz="4" w:space="0" w:color="auto"/>
            </w:tcBorders>
            <w:shd w:val="clear" w:color="auto" w:fill="auto"/>
            <w:noWrap/>
            <w:vAlign w:val="bottom"/>
          </w:tcPr>
          <w:p w14:paraId="08C6EF77" w14:textId="77777777" w:rsidR="00B7732B" w:rsidRPr="00104A49" w:rsidRDefault="00B7732B" w:rsidP="00104A49">
            <w:pPr>
              <w:rPr>
                <w:color w:val="000000"/>
                <w:sz w:val="20"/>
                <w:lang w:eastAsia="en-AU"/>
              </w:rPr>
            </w:pPr>
            <w:r w:rsidRPr="00104A49">
              <w:rPr>
                <w:color w:val="000000"/>
                <w:sz w:val="20"/>
                <w:lang w:eastAsia="en-AU"/>
              </w:rPr>
              <w:t>16 ANGOPHORA STREET</w:t>
            </w:r>
          </w:p>
        </w:tc>
        <w:tc>
          <w:tcPr>
            <w:tcW w:w="1867" w:type="dxa"/>
            <w:tcBorders>
              <w:top w:val="nil"/>
              <w:left w:val="nil"/>
              <w:bottom w:val="single" w:sz="4" w:space="0" w:color="auto"/>
              <w:right w:val="single" w:sz="4" w:space="0" w:color="auto"/>
            </w:tcBorders>
            <w:shd w:val="clear" w:color="auto" w:fill="auto"/>
            <w:noWrap/>
            <w:vAlign w:val="bottom"/>
          </w:tcPr>
          <w:p w14:paraId="52DD52F0" w14:textId="77777777" w:rsidR="00B7732B" w:rsidRPr="00104A49" w:rsidRDefault="00B7732B" w:rsidP="00104A49">
            <w:pPr>
              <w:rPr>
                <w:color w:val="000000"/>
                <w:sz w:val="20"/>
                <w:lang w:eastAsia="en-AU"/>
              </w:rPr>
            </w:pPr>
            <w:r w:rsidRPr="00104A49">
              <w:rPr>
                <w:color w:val="000000"/>
                <w:sz w:val="20"/>
                <w:lang w:eastAsia="en-AU"/>
              </w:rPr>
              <w:t>RIVETT</w:t>
            </w:r>
          </w:p>
        </w:tc>
        <w:tc>
          <w:tcPr>
            <w:tcW w:w="1559" w:type="dxa"/>
            <w:tcBorders>
              <w:top w:val="nil"/>
              <w:left w:val="nil"/>
              <w:bottom w:val="single" w:sz="4" w:space="0" w:color="auto"/>
              <w:right w:val="single" w:sz="4" w:space="0" w:color="auto"/>
            </w:tcBorders>
            <w:shd w:val="clear" w:color="auto" w:fill="auto"/>
            <w:noWrap/>
            <w:vAlign w:val="bottom"/>
          </w:tcPr>
          <w:p w14:paraId="0FC3AF8F" w14:textId="77777777" w:rsidR="00B7732B" w:rsidRPr="00104A49" w:rsidRDefault="00B7732B" w:rsidP="002C5B5B">
            <w:pPr>
              <w:jc w:val="right"/>
              <w:rPr>
                <w:color w:val="000000"/>
                <w:sz w:val="20"/>
                <w:lang w:eastAsia="en-AU"/>
              </w:rPr>
            </w:pPr>
            <w:r w:rsidRPr="00104A49">
              <w:rPr>
                <w:color w:val="000000"/>
                <w:sz w:val="20"/>
                <w:lang w:eastAsia="en-AU"/>
              </w:rPr>
              <w:t>$900.00</w:t>
            </w:r>
          </w:p>
        </w:tc>
      </w:tr>
      <w:tr w:rsidR="00B7732B" w:rsidRPr="00370F5D" w14:paraId="41FBCF2B"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473C669" w14:textId="77777777" w:rsidR="00B7732B" w:rsidRPr="00104A49" w:rsidRDefault="00B7732B" w:rsidP="00104A49">
            <w:pPr>
              <w:rPr>
                <w:color w:val="000000"/>
                <w:sz w:val="20"/>
                <w:lang w:eastAsia="en-AU"/>
              </w:rPr>
            </w:pPr>
            <w:r w:rsidRPr="00104A49">
              <w:rPr>
                <w:color w:val="000000"/>
                <w:sz w:val="20"/>
                <w:lang w:eastAsia="en-AU"/>
              </w:rPr>
              <w:t>152</w:t>
            </w:r>
          </w:p>
        </w:tc>
        <w:tc>
          <w:tcPr>
            <w:tcW w:w="3402" w:type="dxa"/>
            <w:tcBorders>
              <w:top w:val="nil"/>
              <w:left w:val="nil"/>
              <w:bottom w:val="single" w:sz="4" w:space="0" w:color="auto"/>
              <w:right w:val="single" w:sz="4" w:space="0" w:color="auto"/>
            </w:tcBorders>
            <w:shd w:val="clear" w:color="auto" w:fill="auto"/>
            <w:noWrap/>
            <w:vAlign w:val="bottom"/>
          </w:tcPr>
          <w:p w14:paraId="188F924C" w14:textId="77777777" w:rsidR="00B7732B" w:rsidRPr="00104A49" w:rsidRDefault="00B7732B" w:rsidP="00104A49">
            <w:pPr>
              <w:rPr>
                <w:color w:val="000000"/>
                <w:sz w:val="20"/>
                <w:lang w:eastAsia="en-AU"/>
              </w:rPr>
            </w:pPr>
            <w:r w:rsidRPr="00104A49">
              <w:rPr>
                <w:color w:val="000000"/>
                <w:sz w:val="20"/>
                <w:lang w:eastAsia="en-AU"/>
              </w:rPr>
              <w:t>TENNYSON</w:t>
            </w:r>
          </w:p>
        </w:tc>
        <w:tc>
          <w:tcPr>
            <w:tcW w:w="2126" w:type="dxa"/>
            <w:tcBorders>
              <w:top w:val="nil"/>
              <w:left w:val="nil"/>
              <w:bottom w:val="single" w:sz="4" w:space="0" w:color="auto"/>
              <w:right w:val="single" w:sz="4" w:space="0" w:color="auto"/>
            </w:tcBorders>
            <w:shd w:val="clear" w:color="auto" w:fill="auto"/>
            <w:noWrap/>
            <w:vAlign w:val="bottom"/>
          </w:tcPr>
          <w:p w14:paraId="56EC33AB" w14:textId="77777777" w:rsidR="00B7732B" w:rsidRPr="00104A49" w:rsidRDefault="00B7732B" w:rsidP="00104A49">
            <w:pPr>
              <w:rPr>
                <w:color w:val="000000"/>
                <w:sz w:val="20"/>
                <w:lang w:eastAsia="en-AU"/>
              </w:rPr>
            </w:pPr>
            <w:r w:rsidRPr="00104A49">
              <w:rPr>
                <w:color w:val="000000"/>
                <w:sz w:val="20"/>
                <w:lang w:eastAsia="en-AU"/>
              </w:rPr>
              <w:t>BRIDGET</w:t>
            </w:r>
          </w:p>
        </w:tc>
        <w:tc>
          <w:tcPr>
            <w:tcW w:w="4308" w:type="dxa"/>
            <w:tcBorders>
              <w:top w:val="nil"/>
              <w:left w:val="nil"/>
              <w:bottom w:val="single" w:sz="4" w:space="0" w:color="auto"/>
              <w:right w:val="single" w:sz="4" w:space="0" w:color="auto"/>
            </w:tcBorders>
            <w:shd w:val="clear" w:color="auto" w:fill="auto"/>
            <w:noWrap/>
            <w:vAlign w:val="bottom"/>
          </w:tcPr>
          <w:p w14:paraId="3E86FA97" w14:textId="77777777" w:rsidR="00B7732B" w:rsidRPr="00104A49" w:rsidRDefault="00B7732B" w:rsidP="00104A49">
            <w:pPr>
              <w:rPr>
                <w:color w:val="000000"/>
                <w:sz w:val="20"/>
                <w:lang w:eastAsia="en-AU"/>
              </w:rPr>
            </w:pPr>
            <w:r w:rsidRPr="00104A49">
              <w:rPr>
                <w:color w:val="000000"/>
                <w:sz w:val="20"/>
                <w:lang w:eastAsia="en-AU"/>
              </w:rPr>
              <w:t>29/20 EYRE STREET</w:t>
            </w:r>
          </w:p>
        </w:tc>
        <w:tc>
          <w:tcPr>
            <w:tcW w:w="1867" w:type="dxa"/>
            <w:tcBorders>
              <w:top w:val="nil"/>
              <w:left w:val="nil"/>
              <w:bottom w:val="single" w:sz="4" w:space="0" w:color="auto"/>
              <w:right w:val="single" w:sz="4" w:space="0" w:color="auto"/>
            </w:tcBorders>
            <w:shd w:val="clear" w:color="auto" w:fill="auto"/>
            <w:noWrap/>
            <w:vAlign w:val="bottom"/>
          </w:tcPr>
          <w:p w14:paraId="5B485A08" w14:textId="77777777" w:rsidR="00B7732B" w:rsidRPr="00104A49" w:rsidRDefault="00B7732B" w:rsidP="00104A49">
            <w:pPr>
              <w:rPr>
                <w:color w:val="000000"/>
                <w:sz w:val="20"/>
                <w:lang w:eastAsia="en-AU"/>
              </w:rPr>
            </w:pPr>
            <w:r w:rsidRPr="00104A49">
              <w:rPr>
                <w:color w:val="000000"/>
                <w:sz w:val="20"/>
                <w:lang w:eastAsia="en-AU"/>
              </w:rPr>
              <w:t>KINGSTON</w:t>
            </w:r>
          </w:p>
        </w:tc>
        <w:tc>
          <w:tcPr>
            <w:tcW w:w="1559" w:type="dxa"/>
            <w:tcBorders>
              <w:top w:val="nil"/>
              <w:left w:val="nil"/>
              <w:bottom w:val="single" w:sz="4" w:space="0" w:color="auto"/>
              <w:right w:val="single" w:sz="4" w:space="0" w:color="auto"/>
            </w:tcBorders>
            <w:shd w:val="clear" w:color="auto" w:fill="auto"/>
            <w:noWrap/>
            <w:vAlign w:val="bottom"/>
          </w:tcPr>
          <w:p w14:paraId="01B2C352" w14:textId="77777777" w:rsidR="00B7732B" w:rsidRPr="00104A49" w:rsidRDefault="00B7732B" w:rsidP="002C5B5B">
            <w:pPr>
              <w:jc w:val="right"/>
              <w:rPr>
                <w:color w:val="000000"/>
                <w:sz w:val="20"/>
                <w:lang w:eastAsia="en-AU"/>
              </w:rPr>
            </w:pPr>
            <w:r w:rsidRPr="00104A49">
              <w:rPr>
                <w:color w:val="000000"/>
                <w:sz w:val="20"/>
                <w:lang w:eastAsia="en-AU"/>
              </w:rPr>
              <w:t>$98.00</w:t>
            </w:r>
          </w:p>
        </w:tc>
      </w:tr>
      <w:tr w:rsidR="00B7732B" w:rsidRPr="00370F5D" w14:paraId="65DE30B1"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4478F2B" w14:textId="77777777" w:rsidR="00B7732B" w:rsidRPr="00104A49" w:rsidRDefault="00B7732B" w:rsidP="00104A49">
            <w:pPr>
              <w:rPr>
                <w:color w:val="000000"/>
                <w:sz w:val="20"/>
                <w:lang w:eastAsia="en-AU"/>
              </w:rPr>
            </w:pPr>
            <w:r w:rsidRPr="00104A49">
              <w:rPr>
                <w:color w:val="000000"/>
                <w:sz w:val="20"/>
                <w:lang w:eastAsia="en-AU"/>
              </w:rPr>
              <w:t>153</w:t>
            </w:r>
          </w:p>
        </w:tc>
        <w:tc>
          <w:tcPr>
            <w:tcW w:w="3402" w:type="dxa"/>
            <w:tcBorders>
              <w:top w:val="nil"/>
              <w:left w:val="nil"/>
              <w:bottom w:val="single" w:sz="4" w:space="0" w:color="auto"/>
              <w:right w:val="single" w:sz="4" w:space="0" w:color="auto"/>
            </w:tcBorders>
            <w:shd w:val="clear" w:color="auto" w:fill="auto"/>
            <w:noWrap/>
            <w:vAlign w:val="bottom"/>
          </w:tcPr>
          <w:p w14:paraId="784C60B3" w14:textId="77777777" w:rsidR="00B7732B" w:rsidRPr="00104A49" w:rsidRDefault="00B7732B" w:rsidP="00104A49">
            <w:pPr>
              <w:rPr>
                <w:color w:val="000000"/>
                <w:sz w:val="20"/>
                <w:lang w:eastAsia="en-AU"/>
              </w:rPr>
            </w:pPr>
            <w:r w:rsidRPr="00104A49">
              <w:rPr>
                <w:color w:val="000000"/>
                <w:sz w:val="20"/>
                <w:lang w:eastAsia="en-AU"/>
              </w:rPr>
              <w:t>THOMAS</w:t>
            </w:r>
          </w:p>
        </w:tc>
        <w:tc>
          <w:tcPr>
            <w:tcW w:w="2126" w:type="dxa"/>
            <w:tcBorders>
              <w:top w:val="nil"/>
              <w:left w:val="nil"/>
              <w:bottom w:val="single" w:sz="4" w:space="0" w:color="auto"/>
              <w:right w:val="single" w:sz="4" w:space="0" w:color="auto"/>
            </w:tcBorders>
            <w:shd w:val="clear" w:color="auto" w:fill="auto"/>
            <w:noWrap/>
            <w:vAlign w:val="bottom"/>
          </w:tcPr>
          <w:p w14:paraId="2526AB70" w14:textId="77777777" w:rsidR="00B7732B" w:rsidRPr="00104A49" w:rsidRDefault="00B7732B" w:rsidP="00104A49">
            <w:pPr>
              <w:rPr>
                <w:color w:val="000000"/>
                <w:sz w:val="20"/>
                <w:lang w:eastAsia="en-AU"/>
              </w:rPr>
            </w:pPr>
            <w:r w:rsidRPr="00104A49">
              <w:rPr>
                <w:color w:val="000000"/>
                <w:sz w:val="20"/>
                <w:lang w:eastAsia="en-AU"/>
              </w:rPr>
              <w:t>ELIZABETH</w:t>
            </w:r>
          </w:p>
        </w:tc>
        <w:tc>
          <w:tcPr>
            <w:tcW w:w="4308" w:type="dxa"/>
            <w:tcBorders>
              <w:top w:val="nil"/>
              <w:left w:val="nil"/>
              <w:bottom w:val="single" w:sz="4" w:space="0" w:color="auto"/>
              <w:right w:val="single" w:sz="4" w:space="0" w:color="auto"/>
            </w:tcBorders>
            <w:shd w:val="clear" w:color="auto" w:fill="auto"/>
            <w:noWrap/>
            <w:vAlign w:val="bottom"/>
          </w:tcPr>
          <w:p w14:paraId="578BBDA1" w14:textId="77777777" w:rsidR="00B7732B" w:rsidRPr="00104A49" w:rsidRDefault="00B7732B" w:rsidP="00104A49">
            <w:pPr>
              <w:rPr>
                <w:color w:val="000000"/>
                <w:sz w:val="20"/>
                <w:lang w:eastAsia="en-AU"/>
              </w:rPr>
            </w:pPr>
            <w:r w:rsidRPr="00104A49">
              <w:rPr>
                <w:color w:val="000000"/>
                <w:sz w:val="20"/>
                <w:lang w:eastAsia="en-AU"/>
              </w:rPr>
              <w:t>16/7 MCCLINTOCK STREET</w:t>
            </w:r>
          </w:p>
        </w:tc>
        <w:tc>
          <w:tcPr>
            <w:tcW w:w="1867" w:type="dxa"/>
            <w:tcBorders>
              <w:top w:val="nil"/>
              <w:left w:val="nil"/>
              <w:bottom w:val="single" w:sz="4" w:space="0" w:color="auto"/>
              <w:right w:val="single" w:sz="4" w:space="0" w:color="auto"/>
            </w:tcBorders>
            <w:shd w:val="clear" w:color="auto" w:fill="auto"/>
            <w:noWrap/>
            <w:vAlign w:val="bottom"/>
          </w:tcPr>
          <w:p w14:paraId="26F6B071" w14:textId="77777777" w:rsidR="00B7732B" w:rsidRPr="00104A49" w:rsidRDefault="00B7732B" w:rsidP="00104A49">
            <w:pPr>
              <w:rPr>
                <w:color w:val="000000"/>
                <w:sz w:val="20"/>
                <w:lang w:eastAsia="en-AU"/>
              </w:rPr>
            </w:pPr>
            <w:r w:rsidRPr="00104A49">
              <w:rPr>
                <w:color w:val="000000"/>
                <w:sz w:val="20"/>
                <w:lang w:eastAsia="en-AU"/>
              </w:rPr>
              <w:t>LYNEHAM</w:t>
            </w:r>
          </w:p>
        </w:tc>
        <w:tc>
          <w:tcPr>
            <w:tcW w:w="1559" w:type="dxa"/>
            <w:tcBorders>
              <w:top w:val="nil"/>
              <w:left w:val="nil"/>
              <w:bottom w:val="single" w:sz="4" w:space="0" w:color="auto"/>
              <w:right w:val="single" w:sz="4" w:space="0" w:color="auto"/>
            </w:tcBorders>
            <w:shd w:val="clear" w:color="auto" w:fill="auto"/>
            <w:noWrap/>
            <w:vAlign w:val="bottom"/>
          </w:tcPr>
          <w:p w14:paraId="60DBA88E" w14:textId="77777777" w:rsidR="00B7732B" w:rsidRPr="00104A49" w:rsidRDefault="00B7732B" w:rsidP="002C5B5B">
            <w:pPr>
              <w:jc w:val="right"/>
              <w:rPr>
                <w:color w:val="000000"/>
                <w:sz w:val="20"/>
                <w:lang w:eastAsia="en-AU"/>
              </w:rPr>
            </w:pPr>
            <w:r w:rsidRPr="00104A49">
              <w:rPr>
                <w:color w:val="000000"/>
                <w:sz w:val="20"/>
                <w:lang w:eastAsia="en-AU"/>
              </w:rPr>
              <w:t>$800.00</w:t>
            </w:r>
          </w:p>
        </w:tc>
      </w:tr>
      <w:tr w:rsidR="00B7732B" w:rsidRPr="00370F5D" w14:paraId="6062BBE3"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7FEDFBA" w14:textId="77777777" w:rsidR="00B7732B" w:rsidRPr="00104A49" w:rsidRDefault="00B7732B" w:rsidP="00104A49">
            <w:pPr>
              <w:rPr>
                <w:color w:val="000000"/>
                <w:sz w:val="20"/>
                <w:lang w:eastAsia="en-AU"/>
              </w:rPr>
            </w:pPr>
            <w:r w:rsidRPr="00104A49">
              <w:rPr>
                <w:color w:val="000000"/>
                <w:sz w:val="20"/>
                <w:lang w:eastAsia="en-AU"/>
              </w:rPr>
              <w:t>154</w:t>
            </w:r>
          </w:p>
        </w:tc>
        <w:tc>
          <w:tcPr>
            <w:tcW w:w="3402" w:type="dxa"/>
            <w:tcBorders>
              <w:top w:val="nil"/>
              <w:left w:val="nil"/>
              <w:bottom w:val="single" w:sz="4" w:space="0" w:color="auto"/>
              <w:right w:val="single" w:sz="4" w:space="0" w:color="auto"/>
            </w:tcBorders>
            <w:shd w:val="clear" w:color="auto" w:fill="auto"/>
            <w:noWrap/>
            <w:vAlign w:val="bottom"/>
          </w:tcPr>
          <w:p w14:paraId="27D9ABDA" w14:textId="77777777" w:rsidR="00B7732B" w:rsidRPr="00104A49" w:rsidRDefault="00B7732B" w:rsidP="00104A49">
            <w:pPr>
              <w:rPr>
                <w:color w:val="000000"/>
                <w:sz w:val="20"/>
                <w:lang w:eastAsia="en-AU"/>
              </w:rPr>
            </w:pPr>
            <w:r w:rsidRPr="00104A49">
              <w:rPr>
                <w:color w:val="000000"/>
                <w:sz w:val="20"/>
                <w:lang w:eastAsia="en-AU"/>
              </w:rPr>
              <w:t>TNG300 PTY LTD</w:t>
            </w:r>
          </w:p>
        </w:tc>
        <w:tc>
          <w:tcPr>
            <w:tcW w:w="2126" w:type="dxa"/>
            <w:tcBorders>
              <w:top w:val="nil"/>
              <w:left w:val="nil"/>
              <w:bottom w:val="single" w:sz="4" w:space="0" w:color="auto"/>
              <w:right w:val="single" w:sz="4" w:space="0" w:color="auto"/>
            </w:tcBorders>
            <w:shd w:val="clear" w:color="auto" w:fill="auto"/>
            <w:noWrap/>
            <w:vAlign w:val="bottom"/>
          </w:tcPr>
          <w:p w14:paraId="64A29665" w14:textId="77777777" w:rsidR="00B7732B" w:rsidRPr="00104A49" w:rsidRDefault="00B7732B" w:rsidP="00104A49">
            <w:pPr>
              <w:rPr>
                <w:color w:val="000000"/>
                <w:sz w:val="20"/>
                <w:lang w:eastAsia="en-AU"/>
              </w:rPr>
            </w:pPr>
            <w:r w:rsidRPr="00104A49">
              <w:rPr>
                <w:color w:val="000000"/>
                <w:sz w:val="20"/>
                <w:lang w:eastAsia="en-AU"/>
              </w:rPr>
              <w:t>NULL</w:t>
            </w:r>
          </w:p>
        </w:tc>
        <w:tc>
          <w:tcPr>
            <w:tcW w:w="4308" w:type="dxa"/>
            <w:tcBorders>
              <w:top w:val="nil"/>
              <w:left w:val="nil"/>
              <w:bottom w:val="single" w:sz="4" w:space="0" w:color="auto"/>
              <w:right w:val="single" w:sz="4" w:space="0" w:color="auto"/>
            </w:tcBorders>
            <w:shd w:val="clear" w:color="auto" w:fill="auto"/>
            <w:noWrap/>
            <w:vAlign w:val="bottom"/>
          </w:tcPr>
          <w:p w14:paraId="4C70967A" w14:textId="77777777" w:rsidR="00B7732B" w:rsidRPr="00104A49" w:rsidRDefault="00B7732B" w:rsidP="00104A49">
            <w:pPr>
              <w:rPr>
                <w:color w:val="000000"/>
                <w:sz w:val="20"/>
                <w:lang w:eastAsia="en-AU"/>
              </w:rPr>
            </w:pPr>
            <w:r w:rsidRPr="00104A49">
              <w:rPr>
                <w:color w:val="000000"/>
                <w:sz w:val="20"/>
                <w:lang w:eastAsia="en-AU"/>
              </w:rPr>
              <w:t>12 SCHLAM PLACE</w:t>
            </w:r>
          </w:p>
        </w:tc>
        <w:tc>
          <w:tcPr>
            <w:tcW w:w="1867" w:type="dxa"/>
            <w:tcBorders>
              <w:top w:val="nil"/>
              <w:left w:val="nil"/>
              <w:bottom w:val="single" w:sz="4" w:space="0" w:color="auto"/>
              <w:right w:val="single" w:sz="4" w:space="0" w:color="auto"/>
            </w:tcBorders>
            <w:shd w:val="clear" w:color="auto" w:fill="auto"/>
            <w:noWrap/>
            <w:vAlign w:val="bottom"/>
          </w:tcPr>
          <w:p w14:paraId="1649B4D8" w14:textId="77777777" w:rsidR="00B7732B" w:rsidRPr="00104A49" w:rsidRDefault="00B7732B" w:rsidP="00104A49">
            <w:pPr>
              <w:rPr>
                <w:color w:val="000000"/>
                <w:sz w:val="20"/>
                <w:lang w:eastAsia="en-AU"/>
              </w:rPr>
            </w:pPr>
            <w:r w:rsidRPr="00104A49">
              <w:rPr>
                <w:color w:val="000000"/>
                <w:sz w:val="20"/>
                <w:lang w:eastAsia="en-AU"/>
              </w:rPr>
              <w:t>KAMBAH</w:t>
            </w:r>
          </w:p>
        </w:tc>
        <w:tc>
          <w:tcPr>
            <w:tcW w:w="1559" w:type="dxa"/>
            <w:tcBorders>
              <w:top w:val="nil"/>
              <w:left w:val="nil"/>
              <w:bottom w:val="single" w:sz="4" w:space="0" w:color="auto"/>
              <w:right w:val="single" w:sz="4" w:space="0" w:color="auto"/>
            </w:tcBorders>
            <w:shd w:val="clear" w:color="auto" w:fill="auto"/>
            <w:noWrap/>
            <w:vAlign w:val="bottom"/>
          </w:tcPr>
          <w:p w14:paraId="24AB72E0" w14:textId="77777777" w:rsidR="00B7732B" w:rsidRPr="00104A49" w:rsidRDefault="00B7732B" w:rsidP="002C5B5B">
            <w:pPr>
              <w:jc w:val="right"/>
              <w:rPr>
                <w:color w:val="000000"/>
                <w:sz w:val="20"/>
                <w:lang w:eastAsia="en-AU"/>
              </w:rPr>
            </w:pPr>
            <w:r w:rsidRPr="00104A49">
              <w:rPr>
                <w:color w:val="000000"/>
                <w:sz w:val="20"/>
                <w:lang w:eastAsia="en-AU"/>
              </w:rPr>
              <w:t>$236.22</w:t>
            </w:r>
          </w:p>
        </w:tc>
      </w:tr>
      <w:tr w:rsidR="00B7732B" w:rsidRPr="00370F5D" w14:paraId="11A553FD"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6CEDC5D" w14:textId="77777777" w:rsidR="00B7732B" w:rsidRPr="00104A49" w:rsidRDefault="00B7732B" w:rsidP="00104A49">
            <w:pPr>
              <w:rPr>
                <w:color w:val="000000"/>
                <w:sz w:val="20"/>
                <w:lang w:eastAsia="en-AU"/>
              </w:rPr>
            </w:pPr>
            <w:r w:rsidRPr="00104A49">
              <w:rPr>
                <w:color w:val="000000"/>
                <w:sz w:val="20"/>
                <w:lang w:eastAsia="en-AU"/>
              </w:rPr>
              <w:t>155</w:t>
            </w:r>
          </w:p>
        </w:tc>
        <w:tc>
          <w:tcPr>
            <w:tcW w:w="3402" w:type="dxa"/>
            <w:tcBorders>
              <w:top w:val="nil"/>
              <w:left w:val="nil"/>
              <w:bottom w:val="single" w:sz="4" w:space="0" w:color="auto"/>
              <w:right w:val="single" w:sz="4" w:space="0" w:color="auto"/>
            </w:tcBorders>
            <w:shd w:val="clear" w:color="auto" w:fill="auto"/>
            <w:noWrap/>
            <w:vAlign w:val="bottom"/>
          </w:tcPr>
          <w:p w14:paraId="08E8C104" w14:textId="77777777" w:rsidR="00B7732B" w:rsidRPr="00104A49" w:rsidRDefault="00B7732B" w:rsidP="00104A49">
            <w:pPr>
              <w:rPr>
                <w:color w:val="000000"/>
                <w:sz w:val="20"/>
                <w:lang w:eastAsia="en-AU"/>
              </w:rPr>
            </w:pPr>
            <w:r w:rsidRPr="00104A49">
              <w:rPr>
                <w:color w:val="000000"/>
                <w:sz w:val="20"/>
                <w:lang w:eastAsia="en-AU"/>
              </w:rPr>
              <w:t>UPWARD</w:t>
            </w:r>
          </w:p>
        </w:tc>
        <w:tc>
          <w:tcPr>
            <w:tcW w:w="2126" w:type="dxa"/>
            <w:tcBorders>
              <w:top w:val="nil"/>
              <w:left w:val="nil"/>
              <w:bottom w:val="single" w:sz="4" w:space="0" w:color="auto"/>
              <w:right w:val="single" w:sz="4" w:space="0" w:color="auto"/>
            </w:tcBorders>
            <w:shd w:val="clear" w:color="auto" w:fill="auto"/>
            <w:noWrap/>
            <w:vAlign w:val="bottom"/>
          </w:tcPr>
          <w:p w14:paraId="64417923" w14:textId="77777777" w:rsidR="00B7732B" w:rsidRPr="00104A49" w:rsidRDefault="00B7732B" w:rsidP="00104A49">
            <w:pPr>
              <w:rPr>
                <w:color w:val="000000"/>
                <w:sz w:val="20"/>
                <w:lang w:eastAsia="en-AU"/>
              </w:rPr>
            </w:pPr>
            <w:r w:rsidRPr="00104A49">
              <w:rPr>
                <w:color w:val="000000"/>
                <w:sz w:val="20"/>
                <w:lang w:eastAsia="en-AU"/>
              </w:rPr>
              <w:t>DANIEL</w:t>
            </w:r>
          </w:p>
        </w:tc>
        <w:tc>
          <w:tcPr>
            <w:tcW w:w="4308" w:type="dxa"/>
            <w:tcBorders>
              <w:top w:val="nil"/>
              <w:left w:val="nil"/>
              <w:bottom w:val="single" w:sz="4" w:space="0" w:color="auto"/>
              <w:right w:val="single" w:sz="4" w:space="0" w:color="auto"/>
            </w:tcBorders>
            <w:shd w:val="clear" w:color="auto" w:fill="auto"/>
            <w:noWrap/>
            <w:vAlign w:val="bottom"/>
          </w:tcPr>
          <w:p w14:paraId="3ED126E1" w14:textId="77777777" w:rsidR="00B7732B" w:rsidRPr="00104A49" w:rsidRDefault="00B7732B" w:rsidP="00104A49">
            <w:pPr>
              <w:rPr>
                <w:color w:val="000000"/>
                <w:sz w:val="20"/>
                <w:lang w:eastAsia="en-AU"/>
              </w:rPr>
            </w:pPr>
            <w:r w:rsidRPr="00104A49">
              <w:rPr>
                <w:color w:val="000000"/>
                <w:sz w:val="20"/>
                <w:lang w:eastAsia="en-AU"/>
              </w:rPr>
              <w:t>67B ANNA MORGAN CIRCUIT</w:t>
            </w:r>
          </w:p>
        </w:tc>
        <w:tc>
          <w:tcPr>
            <w:tcW w:w="1867" w:type="dxa"/>
            <w:tcBorders>
              <w:top w:val="nil"/>
              <w:left w:val="nil"/>
              <w:bottom w:val="single" w:sz="4" w:space="0" w:color="auto"/>
              <w:right w:val="single" w:sz="4" w:space="0" w:color="auto"/>
            </w:tcBorders>
            <w:shd w:val="clear" w:color="auto" w:fill="auto"/>
            <w:noWrap/>
            <w:vAlign w:val="bottom"/>
          </w:tcPr>
          <w:p w14:paraId="78CD668B" w14:textId="77777777" w:rsidR="00B7732B" w:rsidRPr="00104A49" w:rsidRDefault="00B7732B" w:rsidP="00104A49">
            <w:pPr>
              <w:rPr>
                <w:color w:val="000000"/>
                <w:sz w:val="20"/>
                <w:lang w:eastAsia="en-AU"/>
              </w:rPr>
            </w:pPr>
            <w:r w:rsidRPr="00104A49">
              <w:rPr>
                <w:color w:val="000000"/>
                <w:sz w:val="20"/>
                <w:lang w:eastAsia="en-AU"/>
              </w:rPr>
              <w:t>BONNER</w:t>
            </w:r>
          </w:p>
        </w:tc>
        <w:tc>
          <w:tcPr>
            <w:tcW w:w="1559" w:type="dxa"/>
            <w:tcBorders>
              <w:top w:val="nil"/>
              <w:left w:val="nil"/>
              <w:bottom w:val="single" w:sz="4" w:space="0" w:color="auto"/>
              <w:right w:val="single" w:sz="4" w:space="0" w:color="auto"/>
            </w:tcBorders>
            <w:shd w:val="clear" w:color="auto" w:fill="auto"/>
            <w:noWrap/>
            <w:vAlign w:val="bottom"/>
          </w:tcPr>
          <w:p w14:paraId="7AE3D668" w14:textId="77777777" w:rsidR="00B7732B" w:rsidRPr="00104A49" w:rsidRDefault="00B7732B" w:rsidP="002C5B5B">
            <w:pPr>
              <w:jc w:val="right"/>
              <w:rPr>
                <w:color w:val="000000"/>
                <w:sz w:val="20"/>
                <w:lang w:eastAsia="en-AU"/>
              </w:rPr>
            </w:pPr>
            <w:r w:rsidRPr="00104A49">
              <w:rPr>
                <w:color w:val="000000"/>
                <w:sz w:val="20"/>
                <w:lang w:eastAsia="en-AU"/>
              </w:rPr>
              <w:t>$326.00</w:t>
            </w:r>
          </w:p>
        </w:tc>
      </w:tr>
      <w:tr w:rsidR="00B7732B" w:rsidRPr="00370F5D" w14:paraId="267F953C"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E93BC4C" w14:textId="77777777" w:rsidR="00B7732B" w:rsidRPr="00104A49" w:rsidRDefault="00B7732B" w:rsidP="00104A49">
            <w:pPr>
              <w:rPr>
                <w:color w:val="000000"/>
                <w:sz w:val="20"/>
                <w:lang w:eastAsia="en-AU"/>
              </w:rPr>
            </w:pPr>
            <w:r w:rsidRPr="00104A49">
              <w:rPr>
                <w:color w:val="000000"/>
                <w:sz w:val="20"/>
                <w:lang w:eastAsia="en-AU"/>
              </w:rPr>
              <w:t>156</w:t>
            </w:r>
          </w:p>
        </w:tc>
        <w:tc>
          <w:tcPr>
            <w:tcW w:w="3402" w:type="dxa"/>
            <w:tcBorders>
              <w:top w:val="nil"/>
              <w:left w:val="nil"/>
              <w:bottom w:val="single" w:sz="4" w:space="0" w:color="auto"/>
              <w:right w:val="single" w:sz="4" w:space="0" w:color="auto"/>
            </w:tcBorders>
            <w:shd w:val="clear" w:color="auto" w:fill="auto"/>
            <w:noWrap/>
            <w:vAlign w:val="bottom"/>
          </w:tcPr>
          <w:p w14:paraId="54AB699A" w14:textId="77777777" w:rsidR="00B7732B" w:rsidRPr="00104A49" w:rsidRDefault="00B7732B" w:rsidP="00104A49">
            <w:pPr>
              <w:rPr>
                <w:color w:val="000000"/>
                <w:sz w:val="20"/>
                <w:lang w:eastAsia="en-AU"/>
              </w:rPr>
            </w:pPr>
            <w:r w:rsidRPr="00104A49">
              <w:rPr>
                <w:color w:val="000000"/>
                <w:sz w:val="20"/>
                <w:lang w:eastAsia="en-AU"/>
              </w:rPr>
              <w:t>VOLKHARDT</w:t>
            </w:r>
          </w:p>
        </w:tc>
        <w:tc>
          <w:tcPr>
            <w:tcW w:w="2126" w:type="dxa"/>
            <w:tcBorders>
              <w:top w:val="nil"/>
              <w:left w:val="nil"/>
              <w:bottom w:val="single" w:sz="4" w:space="0" w:color="auto"/>
              <w:right w:val="single" w:sz="4" w:space="0" w:color="auto"/>
            </w:tcBorders>
            <w:shd w:val="clear" w:color="auto" w:fill="auto"/>
            <w:noWrap/>
            <w:vAlign w:val="bottom"/>
          </w:tcPr>
          <w:p w14:paraId="4EFF2969" w14:textId="77777777" w:rsidR="00B7732B" w:rsidRPr="00104A49" w:rsidRDefault="00B7732B" w:rsidP="00104A49">
            <w:pPr>
              <w:rPr>
                <w:color w:val="000000"/>
                <w:sz w:val="20"/>
                <w:lang w:eastAsia="en-AU"/>
              </w:rPr>
            </w:pPr>
            <w:r w:rsidRPr="00104A49">
              <w:rPr>
                <w:color w:val="000000"/>
                <w:sz w:val="20"/>
                <w:lang w:eastAsia="en-AU"/>
              </w:rPr>
              <w:t>KATHRYN</w:t>
            </w:r>
          </w:p>
        </w:tc>
        <w:tc>
          <w:tcPr>
            <w:tcW w:w="4308" w:type="dxa"/>
            <w:tcBorders>
              <w:top w:val="nil"/>
              <w:left w:val="nil"/>
              <w:bottom w:val="single" w:sz="4" w:space="0" w:color="auto"/>
              <w:right w:val="single" w:sz="4" w:space="0" w:color="auto"/>
            </w:tcBorders>
            <w:shd w:val="clear" w:color="auto" w:fill="auto"/>
            <w:noWrap/>
            <w:vAlign w:val="bottom"/>
          </w:tcPr>
          <w:p w14:paraId="2DE493A3" w14:textId="77777777" w:rsidR="00B7732B" w:rsidRPr="00104A49" w:rsidRDefault="00B7732B" w:rsidP="00104A49">
            <w:pPr>
              <w:rPr>
                <w:color w:val="000000"/>
                <w:sz w:val="20"/>
                <w:lang w:eastAsia="en-AU"/>
              </w:rPr>
            </w:pPr>
            <w:r w:rsidRPr="00104A49">
              <w:rPr>
                <w:color w:val="000000"/>
                <w:sz w:val="20"/>
                <w:lang w:eastAsia="en-AU"/>
              </w:rPr>
              <w:t>52A KNOX STREET</w:t>
            </w:r>
          </w:p>
        </w:tc>
        <w:tc>
          <w:tcPr>
            <w:tcW w:w="1867" w:type="dxa"/>
            <w:tcBorders>
              <w:top w:val="nil"/>
              <w:left w:val="nil"/>
              <w:bottom w:val="single" w:sz="4" w:space="0" w:color="auto"/>
              <w:right w:val="single" w:sz="4" w:space="0" w:color="auto"/>
            </w:tcBorders>
            <w:shd w:val="clear" w:color="auto" w:fill="auto"/>
            <w:noWrap/>
            <w:vAlign w:val="bottom"/>
          </w:tcPr>
          <w:p w14:paraId="35009CAC" w14:textId="77777777" w:rsidR="00B7732B" w:rsidRPr="00104A49" w:rsidRDefault="00B7732B" w:rsidP="00104A49">
            <w:pPr>
              <w:rPr>
                <w:color w:val="000000"/>
                <w:sz w:val="20"/>
                <w:lang w:eastAsia="en-AU"/>
              </w:rPr>
            </w:pPr>
            <w:r w:rsidRPr="00104A49">
              <w:rPr>
                <w:color w:val="000000"/>
                <w:sz w:val="20"/>
                <w:lang w:eastAsia="en-AU"/>
              </w:rPr>
              <w:t>WATSON</w:t>
            </w:r>
          </w:p>
        </w:tc>
        <w:tc>
          <w:tcPr>
            <w:tcW w:w="1559" w:type="dxa"/>
            <w:tcBorders>
              <w:top w:val="nil"/>
              <w:left w:val="nil"/>
              <w:bottom w:val="single" w:sz="4" w:space="0" w:color="auto"/>
              <w:right w:val="single" w:sz="4" w:space="0" w:color="auto"/>
            </w:tcBorders>
            <w:shd w:val="clear" w:color="auto" w:fill="auto"/>
            <w:noWrap/>
            <w:vAlign w:val="bottom"/>
          </w:tcPr>
          <w:p w14:paraId="73873EC2" w14:textId="77777777" w:rsidR="00B7732B" w:rsidRPr="00104A49" w:rsidRDefault="00B7732B" w:rsidP="002C5B5B">
            <w:pPr>
              <w:jc w:val="right"/>
              <w:rPr>
                <w:color w:val="000000"/>
                <w:sz w:val="20"/>
                <w:lang w:eastAsia="en-AU"/>
              </w:rPr>
            </w:pPr>
            <w:r w:rsidRPr="00104A49">
              <w:rPr>
                <w:color w:val="000000"/>
                <w:sz w:val="20"/>
                <w:lang w:eastAsia="en-AU"/>
              </w:rPr>
              <w:t>$660.00</w:t>
            </w:r>
          </w:p>
        </w:tc>
      </w:tr>
      <w:tr w:rsidR="00B7732B" w:rsidRPr="00370F5D" w14:paraId="15CBF33F"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78CE2E9" w14:textId="77777777" w:rsidR="00B7732B" w:rsidRPr="00104A49" w:rsidRDefault="00B7732B" w:rsidP="00104A49">
            <w:pPr>
              <w:rPr>
                <w:color w:val="000000"/>
                <w:sz w:val="20"/>
                <w:lang w:eastAsia="en-AU"/>
              </w:rPr>
            </w:pPr>
            <w:r w:rsidRPr="00104A49">
              <w:rPr>
                <w:color w:val="000000"/>
                <w:sz w:val="20"/>
                <w:lang w:eastAsia="en-AU"/>
              </w:rPr>
              <w:t>157</w:t>
            </w:r>
          </w:p>
        </w:tc>
        <w:tc>
          <w:tcPr>
            <w:tcW w:w="3402" w:type="dxa"/>
            <w:tcBorders>
              <w:top w:val="nil"/>
              <w:left w:val="nil"/>
              <w:bottom w:val="single" w:sz="4" w:space="0" w:color="auto"/>
              <w:right w:val="single" w:sz="4" w:space="0" w:color="auto"/>
            </w:tcBorders>
            <w:shd w:val="clear" w:color="auto" w:fill="auto"/>
            <w:noWrap/>
            <w:vAlign w:val="bottom"/>
          </w:tcPr>
          <w:p w14:paraId="42E9BC64" w14:textId="77777777" w:rsidR="00B7732B" w:rsidRPr="00104A49" w:rsidRDefault="00B7732B" w:rsidP="00104A49">
            <w:pPr>
              <w:rPr>
                <w:color w:val="000000"/>
                <w:sz w:val="20"/>
                <w:lang w:eastAsia="en-AU"/>
              </w:rPr>
            </w:pPr>
            <w:r w:rsidRPr="00104A49">
              <w:rPr>
                <w:color w:val="000000"/>
                <w:sz w:val="20"/>
                <w:lang w:eastAsia="en-AU"/>
              </w:rPr>
              <w:t>WALKER</w:t>
            </w:r>
          </w:p>
        </w:tc>
        <w:tc>
          <w:tcPr>
            <w:tcW w:w="2126" w:type="dxa"/>
            <w:tcBorders>
              <w:top w:val="nil"/>
              <w:left w:val="nil"/>
              <w:bottom w:val="single" w:sz="4" w:space="0" w:color="auto"/>
              <w:right w:val="single" w:sz="4" w:space="0" w:color="auto"/>
            </w:tcBorders>
            <w:shd w:val="clear" w:color="auto" w:fill="auto"/>
            <w:noWrap/>
            <w:vAlign w:val="bottom"/>
          </w:tcPr>
          <w:p w14:paraId="1BED2791" w14:textId="77777777" w:rsidR="00B7732B" w:rsidRPr="00104A49" w:rsidRDefault="00B7732B" w:rsidP="00104A49">
            <w:pPr>
              <w:rPr>
                <w:color w:val="000000"/>
                <w:sz w:val="20"/>
                <w:lang w:eastAsia="en-AU"/>
              </w:rPr>
            </w:pPr>
            <w:r w:rsidRPr="00104A49">
              <w:rPr>
                <w:color w:val="000000"/>
                <w:sz w:val="20"/>
                <w:lang w:eastAsia="en-AU"/>
              </w:rPr>
              <w:t>JACOB</w:t>
            </w:r>
          </w:p>
        </w:tc>
        <w:tc>
          <w:tcPr>
            <w:tcW w:w="4308" w:type="dxa"/>
            <w:tcBorders>
              <w:top w:val="nil"/>
              <w:left w:val="nil"/>
              <w:bottom w:val="single" w:sz="4" w:space="0" w:color="auto"/>
              <w:right w:val="single" w:sz="4" w:space="0" w:color="auto"/>
            </w:tcBorders>
            <w:shd w:val="clear" w:color="auto" w:fill="auto"/>
            <w:noWrap/>
            <w:vAlign w:val="bottom"/>
          </w:tcPr>
          <w:p w14:paraId="741393FB" w14:textId="77777777" w:rsidR="00B7732B" w:rsidRPr="00104A49" w:rsidRDefault="00B7732B" w:rsidP="00104A49">
            <w:pPr>
              <w:rPr>
                <w:color w:val="000000"/>
                <w:sz w:val="20"/>
                <w:lang w:eastAsia="en-AU"/>
              </w:rPr>
            </w:pPr>
            <w:r w:rsidRPr="00104A49">
              <w:rPr>
                <w:color w:val="000000"/>
                <w:sz w:val="20"/>
                <w:lang w:eastAsia="en-AU"/>
              </w:rPr>
              <w:t>22 ERROL STREET</w:t>
            </w:r>
          </w:p>
        </w:tc>
        <w:tc>
          <w:tcPr>
            <w:tcW w:w="1867" w:type="dxa"/>
            <w:tcBorders>
              <w:top w:val="nil"/>
              <w:left w:val="nil"/>
              <w:bottom w:val="single" w:sz="4" w:space="0" w:color="auto"/>
              <w:right w:val="single" w:sz="4" w:space="0" w:color="auto"/>
            </w:tcBorders>
            <w:shd w:val="clear" w:color="auto" w:fill="auto"/>
            <w:noWrap/>
            <w:vAlign w:val="bottom"/>
          </w:tcPr>
          <w:p w14:paraId="2E20E7C4" w14:textId="77777777" w:rsidR="00B7732B" w:rsidRPr="00104A49" w:rsidRDefault="00B7732B" w:rsidP="00104A49">
            <w:pPr>
              <w:rPr>
                <w:color w:val="000000"/>
                <w:sz w:val="20"/>
                <w:lang w:eastAsia="en-AU"/>
              </w:rPr>
            </w:pPr>
            <w:r w:rsidRPr="00104A49">
              <w:rPr>
                <w:color w:val="000000"/>
                <w:sz w:val="20"/>
                <w:lang w:eastAsia="en-AU"/>
              </w:rPr>
              <w:t>CRACE</w:t>
            </w:r>
          </w:p>
        </w:tc>
        <w:tc>
          <w:tcPr>
            <w:tcW w:w="1559" w:type="dxa"/>
            <w:tcBorders>
              <w:top w:val="nil"/>
              <w:left w:val="nil"/>
              <w:bottom w:val="single" w:sz="4" w:space="0" w:color="auto"/>
              <w:right w:val="single" w:sz="4" w:space="0" w:color="auto"/>
            </w:tcBorders>
            <w:shd w:val="clear" w:color="auto" w:fill="auto"/>
            <w:noWrap/>
            <w:vAlign w:val="bottom"/>
          </w:tcPr>
          <w:p w14:paraId="3F680D1D" w14:textId="77777777" w:rsidR="00B7732B" w:rsidRPr="00104A49" w:rsidRDefault="00B7732B" w:rsidP="002C5B5B">
            <w:pPr>
              <w:jc w:val="right"/>
              <w:rPr>
                <w:color w:val="000000"/>
                <w:sz w:val="20"/>
                <w:lang w:eastAsia="en-AU"/>
              </w:rPr>
            </w:pPr>
            <w:r w:rsidRPr="00104A49">
              <w:rPr>
                <w:color w:val="000000"/>
                <w:sz w:val="20"/>
                <w:lang w:eastAsia="en-AU"/>
              </w:rPr>
              <w:t>$491.66</w:t>
            </w:r>
          </w:p>
        </w:tc>
      </w:tr>
      <w:tr w:rsidR="00B7732B" w:rsidRPr="00370F5D" w14:paraId="6ABB0934"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C3F65F8" w14:textId="77777777" w:rsidR="00B7732B" w:rsidRPr="00104A49" w:rsidRDefault="00B7732B" w:rsidP="00104A49">
            <w:pPr>
              <w:rPr>
                <w:color w:val="000000"/>
                <w:sz w:val="20"/>
                <w:lang w:eastAsia="en-AU"/>
              </w:rPr>
            </w:pPr>
            <w:r w:rsidRPr="00104A49">
              <w:rPr>
                <w:color w:val="000000"/>
                <w:sz w:val="20"/>
                <w:lang w:eastAsia="en-AU"/>
              </w:rPr>
              <w:t>158</w:t>
            </w:r>
          </w:p>
        </w:tc>
        <w:tc>
          <w:tcPr>
            <w:tcW w:w="3402" w:type="dxa"/>
            <w:tcBorders>
              <w:top w:val="nil"/>
              <w:left w:val="nil"/>
              <w:bottom w:val="single" w:sz="4" w:space="0" w:color="auto"/>
              <w:right w:val="single" w:sz="4" w:space="0" w:color="auto"/>
            </w:tcBorders>
            <w:shd w:val="clear" w:color="auto" w:fill="auto"/>
            <w:noWrap/>
            <w:vAlign w:val="bottom"/>
          </w:tcPr>
          <w:p w14:paraId="3737A9C5" w14:textId="77777777" w:rsidR="00B7732B" w:rsidRPr="00104A49" w:rsidRDefault="00B7732B" w:rsidP="00104A49">
            <w:pPr>
              <w:rPr>
                <w:color w:val="000000"/>
                <w:sz w:val="20"/>
                <w:lang w:eastAsia="en-AU"/>
              </w:rPr>
            </w:pPr>
            <w:r w:rsidRPr="00104A49">
              <w:rPr>
                <w:color w:val="000000"/>
                <w:sz w:val="20"/>
                <w:lang w:eastAsia="en-AU"/>
              </w:rPr>
              <w:t>WALTER</w:t>
            </w:r>
          </w:p>
        </w:tc>
        <w:tc>
          <w:tcPr>
            <w:tcW w:w="2126" w:type="dxa"/>
            <w:tcBorders>
              <w:top w:val="nil"/>
              <w:left w:val="nil"/>
              <w:bottom w:val="single" w:sz="4" w:space="0" w:color="auto"/>
              <w:right w:val="single" w:sz="4" w:space="0" w:color="auto"/>
            </w:tcBorders>
            <w:shd w:val="clear" w:color="auto" w:fill="auto"/>
            <w:noWrap/>
            <w:vAlign w:val="bottom"/>
          </w:tcPr>
          <w:p w14:paraId="6D78B9C3" w14:textId="77777777" w:rsidR="00B7732B" w:rsidRPr="00104A49" w:rsidRDefault="00B7732B" w:rsidP="00104A49">
            <w:pPr>
              <w:rPr>
                <w:color w:val="000000"/>
                <w:sz w:val="20"/>
                <w:lang w:eastAsia="en-AU"/>
              </w:rPr>
            </w:pPr>
            <w:r w:rsidRPr="00104A49">
              <w:rPr>
                <w:color w:val="000000"/>
                <w:sz w:val="20"/>
                <w:lang w:eastAsia="en-AU"/>
              </w:rPr>
              <w:t>LILLY</w:t>
            </w:r>
          </w:p>
        </w:tc>
        <w:tc>
          <w:tcPr>
            <w:tcW w:w="4308" w:type="dxa"/>
            <w:tcBorders>
              <w:top w:val="nil"/>
              <w:left w:val="nil"/>
              <w:bottom w:val="single" w:sz="4" w:space="0" w:color="auto"/>
              <w:right w:val="single" w:sz="4" w:space="0" w:color="auto"/>
            </w:tcBorders>
            <w:shd w:val="clear" w:color="auto" w:fill="auto"/>
            <w:noWrap/>
            <w:vAlign w:val="bottom"/>
          </w:tcPr>
          <w:p w14:paraId="4B7B6DD1" w14:textId="77777777" w:rsidR="00B7732B" w:rsidRPr="00104A49" w:rsidRDefault="00B7732B" w:rsidP="00104A49">
            <w:pPr>
              <w:rPr>
                <w:color w:val="000000"/>
                <w:sz w:val="20"/>
                <w:lang w:eastAsia="en-AU"/>
              </w:rPr>
            </w:pPr>
            <w:r w:rsidRPr="00104A49">
              <w:rPr>
                <w:color w:val="000000"/>
                <w:sz w:val="20"/>
                <w:lang w:eastAsia="en-AU"/>
              </w:rPr>
              <w:t>12B MUIR CLOSE</w:t>
            </w:r>
          </w:p>
        </w:tc>
        <w:tc>
          <w:tcPr>
            <w:tcW w:w="1867" w:type="dxa"/>
            <w:tcBorders>
              <w:top w:val="nil"/>
              <w:left w:val="nil"/>
              <w:bottom w:val="single" w:sz="4" w:space="0" w:color="auto"/>
              <w:right w:val="single" w:sz="4" w:space="0" w:color="auto"/>
            </w:tcBorders>
            <w:shd w:val="clear" w:color="auto" w:fill="auto"/>
            <w:noWrap/>
            <w:vAlign w:val="bottom"/>
          </w:tcPr>
          <w:p w14:paraId="5930CE0E" w14:textId="77777777" w:rsidR="00B7732B" w:rsidRPr="00104A49" w:rsidRDefault="00B7732B" w:rsidP="00104A49">
            <w:pPr>
              <w:rPr>
                <w:color w:val="000000"/>
                <w:sz w:val="20"/>
                <w:lang w:eastAsia="en-AU"/>
              </w:rPr>
            </w:pPr>
            <w:r w:rsidRPr="00104A49">
              <w:rPr>
                <w:color w:val="000000"/>
                <w:sz w:val="20"/>
                <w:lang w:eastAsia="en-AU"/>
              </w:rPr>
              <w:t>ISABELLA PLAINS</w:t>
            </w:r>
          </w:p>
        </w:tc>
        <w:tc>
          <w:tcPr>
            <w:tcW w:w="1559" w:type="dxa"/>
            <w:tcBorders>
              <w:top w:val="nil"/>
              <w:left w:val="nil"/>
              <w:bottom w:val="single" w:sz="4" w:space="0" w:color="auto"/>
              <w:right w:val="single" w:sz="4" w:space="0" w:color="auto"/>
            </w:tcBorders>
            <w:shd w:val="clear" w:color="auto" w:fill="auto"/>
            <w:noWrap/>
            <w:vAlign w:val="bottom"/>
          </w:tcPr>
          <w:p w14:paraId="405DD4D7" w14:textId="77777777" w:rsidR="00B7732B" w:rsidRPr="00104A49" w:rsidRDefault="00B7732B" w:rsidP="002C5B5B">
            <w:pPr>
              <w:jc w:val="right"/>
              <w:rPr>
                <w:color w:val="000000"/>
                <w:sz w:val="20"/>
                <w:lang w:eastAsia="en-AU"/>
              </w:rPr>
            </w:pPr>
            <w:r w:rsidRPr="00104A49">
              <w:rPr>
                <w:color w:val="000000"/>
                <w:sz w:val="20"/>
                <w:lang w:eastAsia="en-AU"/>
              </w:rPr>
              <w:t>$720.00</w:t>
            </w:r>
          </w:p>
        </w:tc>
      </w:tr>
      <w:tr w:rsidR="00B7732B" w:rsidRPr="00370F5D" w14:paraId="39A5D355"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45D0C93" w14:textId="77777777" w:rsidR="00B7732B" w:rsidRPr="00104A49" w:rsidRDefault="00B7732B" w:rsidP="00104A49">
            <w:pPr>
              <w:rPr>
                <w:color w:val="000000"/>
                <w:sz w:val="20"/>
                <w:lang w:eastAsia="en-AU"/>
              </w:rPr>
            </w:pPr>
            <w:r w:rsidRPr="00104A49">
              <w:rPr>
                <w:color w:val="000000"/>
                <w:sz w:val="20"/>
                <w:lang w:eastAsia="en-AU"/>
              </w:rPr>
              <w:t>159</w:t>
            </w:r>
          </w:p>
        </w:tc>
        <w:tc>
          <w:tcPr>
            <w:tcW w:w="3402" w:type="dxa"/>
            <w:tcBorders>
              <w:top w:val="nil"/>
              <w:left w:val="nil"/>
              <w:bottom w:val="single" w:sz="4" w:space="0" w:color="auto"/>
              <w:right w:val="single" w:sz="4" w:space="0" w:color="auto"/>
            </w:tcBorders>
            <w:shd w:val="clear" w:color="auto" w:fill="auto"/>
            <w:noWrap/>
            <w:vAlign w:val="bottom"/>
          </w:tcPr>
          <w:p w14:paraId="20B82079" w14:textId="77777777" w:rsidR="00B7732B" w:rsidRPr="00104A49" w:rsidRDefault="00B7732B" w:rsidP="00104A49">
            <w:pPr>
              <w:rPr>
                <w:color w:val="000000"/>
                <w:sz w:val="20"/>
                <w:lang w:eastAsia="en-AU"/>
              </w:rPr>
            </w:pPr>
            <w:r w:rsidRPr="00104A49">
              <w:rPr>
                <w:color w:val="000000"/>
                <w:sz w:val="20"/>
                <w:lang w:eastAsia="en-AU"/>
              </w:rPr>
              <w:t>WATTS</w:t>
            </w:r>
          </w:p>
        </w:tc>
        <w:tc>
          <w:tcPr>
            <w:tcW w:w="2126" w:type="dxa"/>
            <w:tcBorders>
              <w:top w:val="nil"/>
              <w:left w:val="nil"/>
              <w:bottom w:val="single" w:sz="4" w:space="0" w:color="auto"/>
              <w:right w:val="single" w:sz="4" w:space="0" w:color="auto"/>
            </w:tcBorders>
            <w:shd w:val="clear" w:color="auto" w:fill="auto"/>
            <w:noWrap/>
            <w:vAlign w:val="bottom"/>
          </w:tcPr>
          <w:p w14:paraId="52C276DB" w14:textId="77777777" w:rsidR="00B7732B" w:rsidRPr="00104A49" w:rsidRDefault="00B7732B" w:rsidP="00104A49">
            <w:pPr>
              <w:rPr>
                <w:color w:val="000000"/>
                <w:sz w:val="20"/>
                <w:lang w:eastAsia="en-AU"/>
              </w:rPr>
            </w:pPr>
            <w:r w:rsidRPr="00104A49">
              <w:rPr>
                <w:color w:val="000000"/>
                <w:sz w:val="20"/>
                <w:lang w:eastAsia="en-AU"/>
              </w:rPr>
              <w:t>JESSICA</w:t>
            </w:r>
          </w:p>
        </w:tc>
        <w:tc>
          <w:tcPr>
            <w:tcW w:w="4308" w:type="dxa"/>
            <w:tcBorders>
              <w:top w:val="nil"/>
              <w:left w:val="nil"/>
              <w:bottom w:val="single" w:sz="4" w:space="0" w:color="auto"/>
              <w:right w:val="single" w:sz="4" w:space="0" w:color="auto"/>
            </w:tcBorders>
            <w:shd w:val="clear" w:color="auto" w:fill="auto"/>
            <w:noWrap/>
            <w:vAlign w:val="bottom"/>
          </w:tcPr>
          <w:p w14:paraId="0956928B" w14:textId="77777777" w:rsidR="00B7732B" w:rsidRPr="00104A49" w:rsidRDefault="00B7732B" w:rsidP="00104A49">
            <w:pPr>
              <w:rPr>
                <w:color w:val="000000"/>
                <w:sz w:val="20"/>
                <w:lang w:eastAsia="en-AU"/>
              </w:rPr>
            </w:pPr>
            <w:r w:rsidRPr="00104A49">
              <w:rPr>
                <w:color w:val="000000"/>
                <w:sz w:val="20"/>
                <w:lang w:eastAsia="en-AU"/>
              </w:rPr>
              <w:t>86A BELCONNEN WAY</w:t>
            </w:r>
          </w:p>
        </w:tc>
        <w:tc>
          <w:tcPr>
            <w:tcW w:w="1867" w:type="dxa"/>
            <w:tcBorders>
              <w:top w:val="nil"/>
              <w:left w:val="nil"/>
              <w:bottom w:val="single" w:sz="4" w:space="0" w:color="auto"/>
              <w:right w:val="single" w:sz="4" w:space="0" w:color="auto"/>
            </w:tcBorders>
            <w:shd w:val="clear" w:color="auto" w:fill="auto"/>
            <w:noWrap/>
            <w:vAlign w:val="bottom"/>
          </w:tcPr>
          <w:p w14:paraId="59408FF3" w14:textId="77777777" w:rsidR="00B7732B" w:rsidRPr="00104A49" w:rsidRDefault="00B7732B" w:rsidP="00104A49">
            <w:pPr>
              <w:rPr>
                <w:color w:val="000000"/>
                <w:sz w:val="20"/>
                <w:lang w:eastAsia="en-AU"/>
              </w:rPr>
            </w:pPr>
            <w:r w:rsidRPr="00104A49">
              <w:rPr>
                <w:color w:val="000000"/>
                <w:sz w:val="20"/>
                <w:lang w:eastAsia="en-AU"/>
              </w:rPr>
              <w:t>PAGE</w:t>
            </w:r>
          </w:p>
        </w:tc>
        <w:tc>
          <w:tcPr>
            <w:tcW w:w="1559" w:type="dxa"/>
            <w:tcBorders>
              <w:top w:val="nil"/>
              <w:left w:val="nil"/>
              <w:bottom w:val="single" w:sz="4" w:space="0" w:color="auto"/>
              <w:right w:val="single" w:sz="4" w:space="0" w:color="auto"/>
            </w:tcBorders>
            <w:shd w:val="clear" w:color="auto" w:fill="auto"/>
            <w:noWrap/>
            <w:vAlign w:val="bottom"/>
          </w:tcPr>
          <w:p w14:paraId="1CDF32A0" w14:textId="77777777" w:rsidR="00B7732B" w:rsidRPr="00104A49" w:rsidRDefault="00B7732B" w:rsidP="002C5B5B">
            <w:pPr>
              <w:jc w:val="right"/>
              <w:rPr>
                <w:color w:val="000000"/>
                <w:sz w:val="20"/>
                <w:lang w:eastAsia="en-AU"/>
              </w:rPr>
            </w:pPr>
            <w:r w:rsidRPr="00104A49">
              <w:rPr>
                <w:color w:val="000000"/>
                <w:sz w:val="20"/>
                <w:lang w:eastAsia="en-AU"/>
              </w:rPr>
              <w:t>$262.00</w:t>
            </w:r>
          </w:p>
        </w:tc>
      </w:tr>
      <w:tr w:rsidR="00B7732B" w:rsidRPr="00370F5D" w14:paraId="0295E26D"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9A927FE" w14:textId="77777777" w:rsidR="00B7732B" w:rsidRPr="00104A49" w:rsidRDefault="00B7732B" w:rsidP="00104A49">
            <w:pPr>
              <w:rPr>
                <w:color w:val="000000"/>
                <w:sz w:val="20"/>
                <w:lang w:eastAsia="en-AU"/>
              </w:rPr>
            </w:pPr>
            <w:r w:rsidRPr="00104A49">
              <w:rPr>
                <w:color w:val="000000"/>
                <w:sz w:val="20"/>
                <w:lang w:eastAsia="en-AU"/>
              </w:rPr>
              <w:t>160</w:t>
            </w:r>
          </w:p>
        </w:tc>
        <w:tc>
          <w:tcPr>
            <w:tcW w:w="3402" w:type="dxa"/>
            <w:tcBorders>
              <w:top w:val="nil"/>
              <w:left w:val="nil"/>
              <w:bottom w:val="single" w:sz="4" w:space="0" w:color="auto"/>
              <w:right w:val="single" w:sz="4" w:space="0" w:color="auto"/>
            </w:tcBorders>
            <w:shd w:val="clear" w:color="auto" w:fill="auto"/>
            <w:noWrap/>
            <w:vAlign w:val="bottom"/>
          </w:tcPr>
          <w:p w14:paraId="596FF305" w14:textId="77777777" w:rsidR="00B7732B" w:rsidRPr="00104A49" w:rsidRDefault="00B7732B" w:rsidP="00104A49">
            <w:pPr>
              <w:rPr>
                <w:color w:val="000000"/>
                <w:sz w:val="20"/>
                <w:lang w:eastAsia="en-AU"/>
              </w:rPr>
            </w:pPr>
            <w:r w:rsidRPr="00104A49">
              <w:rPr>
                <w:color w:val="000000"/>
                <w:sz w:val="20"/>
                <w:lang w:eastAsia="en-AU"/>
              </w:rPr>
              <w:t>WEBBER</w:t>
            </w:r>
          </w:p>
        </w:tc>
        <w:tc>
          <w:tcPr>
            <w:tcW w:w="2126" w:type="dxa"/>
            <w:tcBorders>
              <w:top w:val="nil"/>
              <w:left w:val="nil"/>
              <w:bottom w:val="single" w:sz="4" w:space="0" w:color="auto"/>
              <w:right w:val="single" w:sz="4" w:space="0" w:color="auto"/>
            </w:tcBorders>
            <w:shd w:val="clear" w:color="auto" w:fill="auto"/>
            <w:noWrap/>
            <w:vAlign w:val="bottom"/>
          </w:tcPr>
          <w:p w14:paraId="36CAE60D" w14:textId="77777777" w:rsidR="00B7732B" w:rsidRPr="00104A49" w:rsidRDefault="00B7732B" w:rsidP="00104A49">
            <w:pPr>
              <w:rPr>
                <w:color w:val="000000"/>
                <w:sz w:val="20"/>
                <w:lang w:eastAsia="en-AU"/>
              </w:rPr>
            </w:pPr>
            <w:r w:rsidRPr="00104A49">
              <w:rPr>
                <w:color w:val="000000"/>
                <w:sz w:val="20"/>
                <w:lang w:eastAsia="en-AU"/>
              </w:rPr>
              <w:t>ALLAN</w:t>
            </w:r>
          </w:p>
        </w:tc>
        <w:tc>
          <w:tcPr>
            <w:tcW w:w="4308" w:type="dxa"/>
            <w:tcBorders>
              <w:top w:val="nil"/>
              <w:left w:val="nil"/>
              <w:bottom w:val="single" w:sz="4" w:space="0" w:color="auto"/>
              <w:right w:val="single" w:sz="4" w:space="0" w:color="auto"/>
            </w:tcBorders>
            <w:shd w:val="clear" w:color="auto" w:fill="auto"/>
            <w:noWrap/>
            <w:vAlign w:val="bottom"/>
          </w:tcPr>
          <w:p w14:paraId="20E85565" w14:textId="77777777" w:rsidR="00B7732B" w:rsidRPr="00104A49" w:rsidRDefault="00B7732B" w:rsidP="00104A49">
            <w:pPr>
              <w:rPr>
                <w:color w:val="000000"/>
                <w:sz w:val="20"/>
                <w:lang w:eastAsia="en-AU"/>
              </w:rPr>
            </w:pPr>
            <w:r w:rsidRPr="00104A49">
              <w:rPr>
                <w:color w:val="000000"/>
                <w:sz w:val="20"/>
                <w:lang w:eastAsia="en-AU"/>
              </w:rPr>
              <w:t>5 AMESS PLACE</w:t>
            </w:r>
          </w:p>
        </w:tc>
        <w:tc>
          <w:tcPr>
            <w:tcW w:w="1867" w:type="dxa"/>
            <w:tcBorders>
              <w:top w:val="nil"/>
              <w:left w:val="nil"/>
              <w:bottom w:val="single" w:sz="4" w:space="0" w:color="auto"/>
              <w:right w:val="single" w:sz="4" w:space="0" w:color="auto"/>
            </w:tcBorders>
            <w:shd w:val="clear" w:color="auto" w:fill="auto"/>
            <w:noWrap/>
            <w:vAlign w:val="bottom"/>
          </w:tcPr>
          <w:p w14:paraId="0C20C0E9" w14:textId="77777777" w:rsidR="00B7732B" w:rsidRPr="00104A49" w:rsidRDefault="00B7732B" w:rsidP="00104A49">
            <w:pPr>
              <w:rPr>
                <w:color w:val="000000"/>
                <w:sz w:val="20"/>
                <w:lang w:eastAsia="en-AU"/>
              </w:rPr>
            </w:pPr>
            <w:r w:rsidRPr="00104A49">
              <w:rPr>
                <w:color w:val="000000"/>
                <w:sz w:val="20"/>
                <w:lang w:eastAsia="en-AU"/>
              </w:rPr>
              <w:t>BELCONNEN</w:t>
            </w:r>
          </w:p>
        </w:tc>
        <w:tc>
          <w:tcPr>
            <w:tcW w:w="1559" w:type="dxa"/>
            <w:tcBorders>
              <w:top w:val="nil"/>
              <w:left w:val="nil"/>
              <w:bottom w:val="single" w:sz="4" w:space="0" w:color="auto"/>
              <w:right w:val="single" w:sz="4" w:space="0" w:color="auto"/>
            </w:tcBorders>
            <w:shd w:val="clear" w:color="auto" w:fill="auto"/>
            <w:noWrap/>
            <w:vAlign w:val="bottom"/>
          </w:tcPr>
          <w:p w14:paraId="5F956D7B" w14:textId="77777777" w:rsidR="00B7732B" w:rsidRPr="00104A49" w:rsidRDefault="00B7732B" w:rsidP="002C5B5B">
            <w:pPr>
              <w:jc w:val="right"/>
              <w:rPr>
                <w:color w:val="000000"/>
                <w:sz w:val="20"/>
                <w:lang w:eastAsia="en-AU"/>
              </w:rPr>
            </w:pPr>
            <w:r w:rsidRPr="00104A49">
              <w:rPr>
                <w:color w:val="000000"/>
                <w:sz w:val="20"/>
                <w:lang w:eastAsia="en-AU"/>
              </w:rPr>
              <w:t>$500.00</w:t>
            </w:r>
          </w:p>
        </w:tc>
      </w:tr>
      <w:tr w:rsidR="00B7732B" w:rsidRPr="00370F5D" w14:paraId="017268C3"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B1C21CD" w14:textId="77777777" w:rsidR="00B7732B" w:rsidRPr="00104A49" w:rsidRDefault="00B7732B" w:rsidP="00104A49">
            <w:pPr>
              <w:rPr>
                <w:color w:val="000000"/>
                <w:sz w:val="20"/>
                <w:lang w:eastAsia="en-AU"/>
              </w:rPr>
            </w:pPr>
            <w:r w:rsidRPr="00104A49">
              <w:rPr>
                <w:color w:val="000000"/>
                <w:sz w:val="20"/>
                <w:lang w:eastAsia="en-AU"/>
              </w:rPr>
              <w:t>161</w:t>
            </w:r>
          </w:p>
        </w:tc>
        <w:tc>
          <w:tcPr>
            <w:tcW w:w="3402" w:type="dxa"/>
            <w:tcBorders>
              <w:top w:val="nil"/>
              <w:left w:val="nil"/>
              <w:bottom w:val="single" w:sz="4" w:space="0" w:color="auto"/>
              <w:right w:val="single" w:sz="4" w:space="0" w:color="auto"/>
            </w:tcBorders>
            <w:shd w:val="clear" w:color="auto" w:fill="auto"/>
            <w:noWrap/>
            <w:vAlign w:val="bottom"/>
          </w:tcPr>
          <w:p w14:paraId="114983C7" w14:textId="77777777" w:rsidR="00B7732B" w:rsidRPr="00104A49" w:rsidRDefault="00B7732B" w:rsidP="00104A49">
            <w:pPr>
              <w:rPr>
                <w:color w:val="000000"/>
                <w:sz w:val="20"/>
                <w:lang w:eastAsia="en-AU"/>
              </w:rPr>
            </w:pPr>
            <w:r w:rsidRPr="00104A49">
              <w:rPr>
                <w:color w:val="000000"/>
                <w:sz w:val="20"/>
                <w:lang w:eastAsia="en-AU"/>
              </w:rPr>
              <w:t>WILLIAMS</w:t>
            </w:r>
          </w:p>
        </w:tc>
        <w:tc>
          <w:tcPr>
            <w:tcW w:w="2126" w:type="dxa"/>
            <w:tcBorders>
              <w:top w:val="nil"/>
              <w:left w:val="nil"/>
              <w:bottom w:val="single" w:sz="4" w:space="0" w:color="auto"/>
              <w:right w:val="single" w:sz="4" w:space="0" w:color="auto"/>
            </w:tcBorders>
            <w:shd w:val="clear" w:color="auto" w:fill="auto"/>
            <w:noWrap/>
            <w:vAlign w:val="bottom"/>
          </w:tcPr>
          <w:p w14:paraId="4C512CA7" w14:textId="77777777" w:rsidR="00B7732B" w:rsidRPr="00104A49" w:rsidRDefault="00B7732B" w:rsidP="00104A49">
            <w:pPr>
              <w:rPr>
                <w:color w:val="000000"/>
                <w:sz w:val="20"/>
                <w:lang w:eastAsia="en-AU"/>
              </w:rPr>
            </w:pPr>
            <w:r w:rsidRPr="00104A49">
              <w:rPr>
                <w:color w:val="000000"/>
                <w:sz w:val="20"/>
                <w:lang w:eastAsia="en-AU"/>
              </w:rPr>
              <w:t>ROHAN</w:t>
            </w:r>
          </w:p>
        </w:tc>
        <w:tc>
          <w:tcPr>
            <w:tcW w:w="4308" w:type="dxa"/>
            <w:tcBorders>
              <w:top w:val="nil"/>
              <w:left w:val="nil"/>
              <w:bottom w:val="single" w:sz="4" w:space="0" w:color="auto"/>
              <w:right w:val="single" w:sz="4" w:space="0" w:color="auto"/>
            </w:tcBorders>
            <w:shd w:val="clear" w:color="auto" w:fill="auto"/>
            <w:noWrap/>
            <w:vAlign w:val="bottom"/>
          </w:tcPr>
          <w:p w14:paraId="612AE7D2" w14:textId="77777777" w:rsidR="00B7732B" w:rsidRPr="00104A49" w:rsidRDefault="00B7732B" w:rsidP="00104A49">
            <w:pPr>
              <w:rPr>
                <w:color w:val="000000"/>
                <w:sz w:val="20"/>
                <w:lang w:eastAsia="en-AU"/>
              </w:rPr>
            </w:pPr>
            <w:r w:rsidRPr="00104A49">
              <w:rPr>
                <w:color w:val="000000"/>
                <w:sz w:val="20"/>
                <w:lang w:eastAsia="en-AU"/>
              </w:rPr>
              <w:t>48 PATERSON STREET</w:t>
            </w:r>
          </w:p>
        </w:tc>
        <w:tc>
          <w:tcPr>
            <w:tcW w:w="1867" w:type="dxa"/>
            <w:tcBorders>
              <w:top w:val="nil"/>
              <w:left w:val="nil"/>
              <w:bottom w:val="single" w:sz="4" w:space="0" w:color="auto"/>
              <w:right w:val="single" w:sz="4" w:space="0" w:color="auto"/>
            </w:tcBorders>
            <w:shd w:val="clear" w:color="auto" w:fill="auto"/>
            <w:noWrap/>
            <w:vAlign w:val="bottom"/>
          </w:tcPr>
          <w:p w14:paraId="460C455F" w14:textId="77777777" w:rsidR="00B7732B" w:rsidRPr="00104A49" w:rsidRDefault="00B7732B" w:rsidP="00104A49">
            <w:pPr>
              <w:rPr>
                <w:color w:val="000000"/>
                <w:sz w:val="20"/>
                <w:lang w:eastAsia="en-AU"/>
              </w:rPr>
            </w:pPr>
            <w:r w:rsidRPr="00104A49">
              <w:rPr>
                <w:color w:val="000000"/>
                <w:sz w:val="20"/>
                <w:lang w:eastAsia="en-AU"/>
              </w:rPr>
              <w:t>AINSLIE</w:t>
            </w:r>
          </w:p>
        </w:tc>
        <w:tc>
          <w:tcPr>
            <w:tcW w:w="1559" w:type="dxa"/>
            <w:tcBorders>
              <w:top w:val="nil"/>
              <w:left w:val="nil"/>
              <w:bottom w:val="single" w:sz="4" w:space="0" w:color="auto"/>
              <w:right w:val="single" w:sz="4" w:space="0" w:color="auto"/>
            </w:tcBorders>
            <w:shd w:val="clear" w:color="auto" w:fill="auto"/>
            <w:noWrap/>
            <w:vAlign w:val="bottom"/>
          </w:tcPr>
          <w:p w14:paraId="5FCE1E6F" w14:textId="77777777" w:rsidR="00B7732B" w:rsidRPr="00104A49" w:rsidRDefault="00B7732B" w:rsidP="002C5B5B">
            <w:pPr>
              <w:jc w:val="right"/>
              <w:rPr>
                <w:color w:val="000000"/>
                <w:sz w:val="20"/>
                <w:lang w:eastAsia="en-AU"/>
              </w:rPr>
            </w:pPr>
            <w:r w:rsidRPr="00104A49">
              <w:rPr>
                <w:color w:val="000000"/>
                <w:sz w:val="20"/>
                <w:lang w:eastAsia="en-AU"/>
              </w:rPr>
              <w:t>$647.50</w:t>
            </w:r>
          </w:p>
        </w:tc>
      </w:tr>
      <w:tr w:rsidR="00B7732B" w:rsidRPr="00370F5D" w14:paraId="18CB9D20"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D29AB8D" w14:textId="77777777" w:rsidR="00B7732B" w:rsidRPr="00104A49" w:rsidRDefault="00B7732B" w:rsidP="00104A49">
            <w:pPr>
              <w:rPr>
                <w:color w:val="000000"/>
                <w:sz w:val="20"/>
                <w:lang w:eastAsia="en-AU"/>
              </w:rPr>
            </w:pPr>
            <w:r w:rsidRPr="00104A49">
              <w:rPr>
                <w:color w:val="000000"/>
                <w:sz w:val="20"/>
                <w:lang w:eastAsia="en-AU"/>
              </w:rPr>
              <w:lastRenderedPageBreak/>
              <w:t>162</w:t>
            </w:r>
          </w:p>
        </w:tc>
        <w:tc>
          <w:tcPr>
            <w:tcW w:w="3402" w:type="dxa"/>
            <w:tcBorders>
              <w:top w:val="nil"/>
              <w:left w:val="nil"/>
              <w:bottom w:val="single" w:sz="4" w:space="0" w:color="auto"/>
              <w:right w:val="single" w:sz="4" w:space="0" w:color="auto"/>
            </w:tcBorders>
            <w:shd w:val="clear" w:color="auto" w:fill="auto"/>
            <w:noWrap/>
            <w:vAlign w:val="bottom"/>
          </w:tcPr>
          <w:p w14:paraId="62A7083A" w14:textId="77777777" w:rsidR="00B7732B" w:rsidRPr="00104A49" w:rsidRDefault="00B7732B" w:rsidP="00104A49">
            <w:pPr>
              <w:rPr>
                <w:color w:val="000000"/>
                <w:sz w:val="20"/>
                <w:lang w:eastAsia="en-AU"/>
              </w:rPr>
            </w:pPr>
            <w:r w:rsidRPr="00104A49">
              <w:rPr>
                <w:color w:val="000000"/>
                <w:sz w:val="20"/>
                <w:lang w:eastAsia="en-AU"/>
              </w:rPr>
              <w:t>WU</w:t>
            </w:r>
          </w:p>
        </w:tc>
        <w:tc>
          <w:tcPr>
            <w:tcW w:w="2126" w:type="dxa"/>
            <w:tcBorders>
              <w:top w:val="nil"/>
              <w:left w:val="nil"/>
              <w:bottom w:val="single" w:sz="4" w:space="0" w:color="auto"/>
              <w:right w:val="single" w:sz="4" w:space="0" w:color="auto"/>
            </w:tcBorders>
            <w:shd w:val="clear" w:color="auto" w:fill="auto"/>
            <w:noWrap/>
            <w:vAlign w:val="bottom"/>
          </w:tcPr>
          <w:p w14:paraId="3CF393C4" w14:textId="77777777" w:rsidR="00B7732B" w:rsidRPr="00104A49" w:rsidRDefault="00B7732B" w:rsidP="00104A49">
            <w:pPr>
              <w:rPr>
                <w:color w:val="000000"/>
                <w:sz w:val="20"/>
                <w:lang w:eastAsia="en-AU"/>
              </w:rPr>
            </w:pPr>
            <w:r w:rsidRPr="00104A49">
              <w:rPr>
                <w:color w:val="000000"/>
                <w:sz w:val="20"/>
                <w:lang w:eastAsia="en-AU"/>
              </w:rPr>
              <w:t>BOYA</w:t>
            </w:r>
          </w:p>
        </w:tc>
        <w:tc>
          <w:tcPr>
            <w:tcW w:w="4308" w:type="dxa"/>
            <w:tcBorders>
              <w:top w:val="nil"/>
              <w:left w:val="nil"/>
              <w:bottom w:val="single" w:sz="4" w:space="0" w:color="auto"/>
              <w:right w:val="single" w:sz="4" w:space="0" w:color="auto"/>
            </w:tcBorders>
            <w:shd w:val="clear" w:color="auto" w:fill="auto"/>
            <w:noWrap/>
            <w:vAlign w:val="bottom"/>
          </w:tcPr>
          <w:p w14:paraId="67789D91" w14:textId="77777777" w:rsidR="00B7732B" w:rsidRPr="00104A49" w:rsidRDefault="00B7732B" w:rsidP="00104A49">
            <w:pPr>
              <w:rPr>
                <w:color w:val="000000"/>
                <w:sz w:val="20"/>
                <w:lang w:eastAsia="en-AU"/>
              </w:rPr>
            </w:pPr>
            <w:r w:rsidRPr="00104A49">
              <w:rPr>
                <w:color w:val="000000"/>
                <w:sz w:val="20"/>
                <w:lang w:eastAsia="en-AU"/>
              </w:rPr>
              <w:t>308/86-88 NORTHBOURNE AVENUE</w:t>
            </w:r>
          </w:p>
        </w:tc>
        <w:tc>
          <w:tcPr>
            <w:tcW w:w="1867" w:type="dxa"/>
            <w:tcBorders>
              <w:top w:val="nil"/>
              <w:left w:val="nil"/>
              <w:bottom w:val="single" w:sz="4" w:space="0" w:color="auto"/>
              <w:right w:val="single" w:sz="4" w:space="0" w:color="auto"/>
            </w:tcBorders>
            <w:shd w:val="clear" w:color="auto" w:fill="auto"/>
            <w:noWrap/>
            <w:vAlign w:val="bottom"/>
          </w:tcPr>
          <w:p w14:paraId="1941BBF0" w14:textId="77777777" w:rsidR="00B7732B" w:rsidRPr="00104A49" w:rsidRDefault="00B7732B" w:rsidP="00104A49">
            <w:pPr>
              <w:rPr>
                <w:color w:val="000000"/>
                <w:sz w:val="20"/>
                <w:lang w:eastAsia="en-AU"/>
              </w:rPr>
            </w:pPr>
            <w:r w:rsidRPr="00104A49">
              <w:rPr>
                <w:color w:val="000000"/>
                <w:sz w:val="20"/>
                <w:lang w:eastAsia="en-AU"/>
              </w:rPr>
              <w:t>BRADDON</w:t>
            </w:r>
          </w:p>
        </w:tc>
        <w:tc>
          <w:tcPr>
            <w:tcW w:w="1559" w:type="dxa"/>
            <w:tcBorders>
              <w:top w:val="nil"/>
              <w:left w:val="nil"/>
              <w:bottom w:val="single" w:sz="4" w:space="0" w:color="auto"/>
              <w:right w:val="single" w:sz="4" w:space="0" w:color="auto"/>
            </w:tcBorders>
            <w:shd w:val="clear" w:color="auto" w:fill="auto"/>
            <w:noWrap/>
            <w:vAlign w:val="bottom"/>
          </w:tcPr>
          <w:p w14:paraId="09D3AE1F" w14:textId="77777777" w:rsidR="00B7732B" w:rsidRPr="00104A49" w:rsidRDefault="00B7732B" w:rsidP="002C5B5B">
            <w:pPr>
              <w:jc w:val="right"/>
              <w:rPr>
                <w:color w:val="000000"/>
                <w:sz w:val="20"/>
                <w:lang w:eastAsia="en-AU"/>
              </w:rPr>
            </w:pPr>
            <w:r w:rsidRPr="00104A49">
              <w:rPr>
                <w:color w:val="000000"/>
                <w:sz w:val="20"/>
                <w:lang w:eastAsia="en-AU"/>
              </w:rPr>
              <w:t>$750.00</w:t>
            </w:r>
          </w:p>
        </w:tc>
      </w:tr>
      <w:tr w:rsidR="00B7732B" w:rsidRPr="00370F5D" w14:paraId="22F0E726"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657A180" w14:textId="77777777" w:rsidR="00B7732B" w:rsidRPr="00104A49" w:rsidRDefault="00B7732B" w:rsidP="00104A49">
            <w:pPr>
              <w:rPr>
                <w:color w:val="000000"/>
                <w:sz w:val="20"/>
                <w:lang w:eastAsia="en-AU"/>
              </w:rPr>
            </w:pPr>
            <w:r w:rsidRPr="00104A49">
              <w:rPr>
                <w:color w:val="000000"/>
                <w:sz w:val="20"/>
                <w:lang w:eastAsia="en-AU"/>
              </w:rPr>
              <w:t>163</w:t>
            </w:r>
          </w:p>
        </w:tc>
        <w:tc>
          <w:tcPr>
            <w:tcW w:w="3402" w:type="dxa"/>
            <w:tcBorders>
              <w:top w:val="nil"/>
              <w:left w:val="nil"/>
              <w:bottom w:val="single" w:sz="4" w:space="0" w:color="auto"/>
              <w:right w:val="single" w:sz="4" w:space="0" w:color="auto"/>
            </w:tcBorders>
            <w:shd w:val="clear" w:color="auto" w:fill="auto"/>
            <w:noWrap/>
            <w:vAlign w:val="bottom"/>
          </w:tcPr>
          <w:p w14:paraId="7ADB9346" w14:textId="77777777" w:rsidR="00B7732B" w:rsidRPr="00104A49" w:rsidRDefault="00B7732B" w:rsidP="00104A49">
            <w:pPr>
              <w:rPr>
                <w:color w:val="000000"/>
                <w:sz w:val="20"/>
                <w:lang w:eastAsia="en-AU"/>
              </w:rPr>
            </w:pPr>
            <w:r w:rsidRPr="00104A49">
              <w:rPr>
                <w:color w:val="000000"/>
                <w:sz w:val="20"/>
                <w:lang w:eastAsia="en-AU"/>
              </w:rPr>
              <w:t>XIRAKIS</w:t>
            </w:r>
          </w:p>
        </w:tc>
        <w:tc>
          <w:tcPr>
            <w:tcW w:w="2126" w:type="dxa"/>
            <w:tcBorders>
              <w:top w:val="nil"/>
              <w:left w:val="nil"/>
              <w:bottom w:val="single" w:sz="4" w:space="0" w:color="auto"/>
              <w:right w:val="single" w:sz="4" w:space="0" w:color="auto"/>
            </w:tcBorders>
            <w:shd w:val="clear" w:color="auto" w:fill="auto"/>
            <w:noWrap/>
            <w:vAlign w:val="bottom"/>
          </w:tcPr>
          <w:p w14:paraId="54ADD439" w14:textId="77777777" w:rsidR="00B7732B" w:rsidRPr="00104A49" w:rsidRDefault="00B7732B" w:rsidP="00104A49">
            <w:pPr>
              <w:rPr>
                <w:color w:val="000000"/>
                <w:sz w:val="20"/>
                <w:lang w:eastAsia="en-AU"/>
              </w:rPr>
            </w:pPr>
            <w:r w:rsidRPr="00104A49">
              <w:rPr>
                <w:color w:val="000000"/>
                <w:sz w:val="20"/>
                <w:lang w:eastAsia="en-AU"/>
              </w:rPr>
              <w:t>SIMONE</w:t>
            </w:r>
          </w:p>
        </w:tc>
        <w:tc>
          <w:tcPr>
            <w:tcW w:w="4308" w:type="dxa"/>
            <w:tcBorders>
              <w:top w:val="nil"/>
              <w:left w:val="nil"/>
              <w:bottom w:val="single" w:sz="4" w:space="0" w:color="auto"/>
              <w:right w:val="single" w:sz="4" w:space="0" w:color="auto"/>
            </w:tcBorders>
            <w:shd w:val="clear" w:color="auto" w:fill="auto"/>
            <w:noWrap/>
            <w:vAlign w:val="bottom"/>
          </w:tcPr>
          <w:p w14:paraId="2BB368D9" w14:textId="77777777" w:rsidR="00B7732B" w:rsidRPr="00104A49" w:rsidRDefault="00B7732B" w:rsidP="00104A49">
            <w:pPr>
              <w:rPr>
                <w:color w:val="000000"/>
                <w:sz w:val="20"/>
                <w:lang w:eastAsia="en-AU"/>
              </w:rPr>
            </w:pPr>
            <w:r w:rsidRPr="00104A49">
              <w:rPr>
                <w:color w:val="000000"/>
                <w:sz w:val="20"/>
                <w:lang w:eastAsia="en-AU"/>
              </w:rPr>
              <w:t>4 WOOLNER CIRCUIT</w:t>
            </w:r>
          </w:p>
        </w:tc>
        <w:tc>
          <w:tcPr>
            <w:tcW w:w="1867" w:type="dxa"/>
            <w:tcBorders>
              <w:top w:val="nil"/>
              <w:left w:val="nil"/>
              <w:bottom w:val="single" w:sz="4" w:space="0" w:color="auto"/>
              <w:right w:val="single" w:sz="4" w:space="0" w:color="auto"/>
            </w:tcBorders>
            <w:shd w:val="clear" w:color="auto" w:fill="auto"/>
            <w:noWrap/>
            <w:vAlign w:val="bottom"/>
          </w:tcPr>
          <w:p w14:paraId="1CCA1404" w14:textId="77777777" w:rsidR="00B7732B" w:rsidRPr="00104A49" w:rsidRDefault="00B7732B" w:rsidP="00104A49">
            <w:pPr>
              <w:rPr>
                <w:color w:val="000000"/>
                <w:sz w:val="20"/>
                <w:lang w:eastAsia="en-AU"/>
              </w:rPr>
            </w:pPr>
            <w:r w:rsidRPr="00104A49">
              <w:rPr>
                <w:color w:val="000000"/>
                <w:sz w:val="20"/>
                <w:lang w:eastAsia="en-AU"/>
              </w:rPr>
              <w:t>HAWKER</w:t>
            </w:r>
          </w:p>
        </w:tc>
        <w:tc>
          <w:tcPr>
            <w:tcW w:w="1559" w:type="dxa"/>
            <w:tcBorders>
              <w:top w:val="nil"/>
              <w:left w:val="nil"/>
              <w:bottom w:val="single" w:sz="4" w:space="0" w:color="auto"/>
              <w:right w:val="single" w:sz="4" w:space="0" w:color="auto"/>
            </w:tcBorders>
            <w:shd w:val="clear" w:color="auto" w:fill="auto"/>
            <w:noWrap/>
            <w:vAlign w:val="bottom"/>
          </w:tcPr>
          <w:p w14:paraId="0F6EA65D" w14:textId="77777777" w:rsidR="00B7732B" w:rsidRPr="00104A49" w:rsidRDefault="00B7732B" w:rsidP="002C5B5B">
            <w:pPr>
              <w:jc w:val="right"/>
              <w:rPr>
                <w:color w:val="000000"/>
                <w:sz w:val="20"/>
                <w:lang w:eastAsia="en-AU"/>
              </w:rPr>
            </w:pPr>
            <w:r w:rsidRPr="00104A49">
              <w:rPr>
                <w:color w:val="000000"/>
                <w:sz w:val="20"/>
                <w:lang w:eastAsia="en-AU"/>
              </w:rPr>
              <w:t>$40.25</w:t>
            </w:r>
          </w:p>
        </w:tc>
      </w:tr>
      <w:tr w:rsidR="00B7732B" w:rsidRPr="00370F5D" w14:paraId="5CD5ECA7"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EE05A79" w14:textId="77777777" w:rsidR="00B7732B" w:rsidRPr="00104A49" w:rsidRDefault="00B7732B" w:rsidP="00104A49">
            <w:pPr>
              <w:rPr>
                <w:color w:val="000000"/>
                <w:sz w:val="20"/>
                <w:lang w:eastAsia="en-AU"/>
              </w:rPr>
            </w:pPr>
            <w:r w:rsidRPr="00104A49">
              <w:rPr>
                <w:color w:val="000000"/>
                <w:sz w:val="20"/>
                <w:lang w:eastAsia="en-AU"/>
              </w:rPr>
              <w:t>164</w:t>
            </w:r>
          </w:p>
        </w:tc>
        <w:tc>
          <w:tcPr>
            <w:tcW w:w="3402" w:type="dxa"/>
            <w:tcBorders>
              <w:top w:val="nil"/>
              <w:left w:val="nil"/>
              <w:bottom w:val="single" w:sz="4" w:space="0" w:color="auto"/>
              <w:right w:val="single" w:sz="4" w:space="0" w:color="auto"/>
            </w:tcBorders>
            <w:shd w:val="clear" w:color="auto" w:fill="auto"/>
            <w:noWrap/>
            <w:vAlign w:val="bottom"/>
          </w:tcPr>
          <w:p w14:paraId="4FFB9A3D" w14:textId="77777777" w:rsidR="00B7732B" w:rsidRPr="00104A49" w:rsidRDefault="00B7732B" w:rsidP="00104A49">
            <w:pPr>
              <w:rPr>
                <w:color w:val="000000"/>
                <w:sz w:val="20"/>
                <w:lang w:eastAsia="en-AU"/>
              </w:rPr>
            </w:pPr>
            <w:r w:rsidRPr="00104A49">
              <w:rPr>
                <w:color w:val="000000"/>
                <w:sz w:val="20"/>
                <w:lang w:eastAsia="en-AU"/>
              </w:rPr>
              <w:t>XIRAKIS</w:t>
            </w:r>
          </w:p>
        </w:tc>
        <w:tc>
          <w:tcPr>
            <w:tcW w:w="2126" w:type="dxa"/>
            <w:tcBorders>
              <w:top w:val="nil"/>
              <w:left w:val="nil"/>
              <w:bottom w:val="single" w:sz="4" w:space="0" w:color="auto"/>
              <w:right w:val="single" w:sz="4" w:space="0" w:color="auto"/>
            </w:tcBorders>
            <w:shd w:val="clear" w:color="auto" w:fill="auto"/>
            <w:noWrap/>
            <w:vAlign w:val="bottom"/>
          </w:tcPr>
          <w:p w14:paraId="0258FE8A" w14:textId="77777777" w:rsidR="00B7732B" w:rsidRPr="00104A49" w:rsidRDefault="00B7732B" w:rsidP="00104A49">
            <w:pPr>
              <w:rPr>
                <w:color w:val="000000"/>
                <w:sz w:val="20"/>
                <w:lang w:eastAsia="en-AU"/>
              </w:rPr>
            </w:pPr>
            <w:r w:rsidRPr="00104A49">
              <w:rPr>
                <w:color w:val="000000"/>
                <w:sz w:val="20"/>
                <w:lang w:eastAsia="en-AU"/>
              </w:rPr>
              <w:t>TIMOTHY</w:t>
            </w:r>
          </w:p>
        </w:tc>
        <w:tc>
          <w:tcPr>
            <w:tcW w:w="4308" w:type="dxa"/>
            <w:tcBorders>
              <w:top w:val="nil"/>
              <w:left w:val="nil"/>
              <w:bottom w:val="single" w:sz="4" w:space="0" w:color="auto"/>
              <w:right w:val="single" w:sz="4" w:space="0" w:color="auto"/>
            </w:tcBorders>
            <w:shd w:val="clear" w:color="auto" w:fill="auto"/>
            <w:noWrap/>
            <w:vAlign w:val="bottom"/>
          </w:tcPr>
          <w:p w14:paraId="2B29A896" w14:textId="77777777" w:rsidR="00B7732B" w:rsidRPr="00104A49" w:rsidRDefault="00B7732B" w:rsidP="00104A49">
            <w:pPr>
              <w:rPr>
                <w:color w:val="000000"/>
                <w:sz w:val="20"/>
                <w:lang w:eastAsia="en-AU"/>
              </w:rPr>
            </w:pPr>
            <w:r w:rsidRPr="00104A49">
              <w:rPr>
                <w:color w:val="000000"/>
                <w:sz w:val="20"/>
                <w:lang w:eastAsia="en-AU"/>
              </w:rPr>
              <w:t>4 WOOLNER CIRCUIT</w:t>
            </w:r>
          </w:p>
        </w:tc>
        <w:tc>
          <w:tcPr>
            <w:tcW w:w="1867" w:type="dxa"/>
            <w:tcBorders>
              <w:top w:val="nil"/>
              <w:left w:val="nil"/>
              <w:bottom w:val="single" w:sz="4" w:space="0" w:color="auto"/>
              <w:right w:val="single" w:sz="4" w:space="0" w:color="auto"/>
            </w:tcBorders>
            <w:shd w:val="clear" w:color="auto" w:fill="auto"/>
            <w:noWrap/>
            <w:vAlign w:val="bottom"/>
          </w:tcPr>
          <w:p w14:paraId="78353BA9" w14:textId="77777777" w:rsidR="00B7732B" w:rsidRPr="00104A49" w:rsidRDefault="00B7732B" w:rsidP="00104A49">
            <w:pPr>
              <w:rPr>
                <w:color w:val="000000"/>
                <w:sz w:val="20"/>
                <w:lang w:eastAsia="en-AU"/>
              </w:rPr>
            </w:pPr>
            <w:r w:rsidRPr="00104A49">
              <w:rPr>
                <w:color w:val="000000"/>
                <w:sz w:val="20"/>
                <w:lang w:eastAsia="en-AU"/>
              </w:rPr>
              <w:t>HAWKER</w:t>
            </w:r>
          </w:p>
        </w:tc>
        <w:tc>
          <w:tcPr>
            <w:tcW w:w="1559" w:type="dxa"/>
            <w:tcBorders>
              <w:top w:val="nil"/>
              <w:left w:val="nil"/>
              <w:bottom w:val="single" w:sz="4" w:space="0" w:color="auto"/>
              <w:right w:val="single" w:sz="4" w:space="0" w:color="auto"/>
            </w:tcBorders>
            <w:shd w:val="clear" w:color="auto" w:fill="auto"/>
            <w:noWrap/>
            <w:vAlign w:val="bottom"/>
          </w:tcPr>
          <w:p w14:paraId="2D3EC9F1" w14:textId="77777777" w:rsidR="00B7732B" w:rsidRPr="00104A49" w:rsidRDefault="00B7732B" w:rsidP="002C5B5B">
            <w:pPr>
              <w:jc w:val="right"/>
              <w:rPr>
                <w:color w:val="000000"/>
                <w:sz w:val="20"/>
                <w:lang w:eastAsia="en-AU"/>
              </w:rPr>
            </w:pPr>
            <w:r w:rsidRPr="00104A49">
              <w:rPr>
                <w:color w:val="000000"/>
                <w:sz w:val="20"/>
                <w:lang w:eastAsia="en-AU"/>
              </w:rPr>
              <w:t>$40.27</w:t>
            </w:r>
          </w:p>
        </w:tc>
      </w:tr>
      <w:tr w:rsidR="00B7732B" w:rsidRPr="00370F5D" w14:paraId="61F5E031"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5E4B529" w14:textId="77777777" w:rsidR="00B7732B" w:rsidRPr="00104A49" w:rsidRDefault="00B7732B" w:rsidP="00104A49">
            <w:pPr>
              <w:rPr>
                <w:color w:val="000000"/>
                <w:sz w:val="20"/>
                <w:lang w:eastAsia="en-AU"/>
              </w:rPr>
            </w:pPr>
            <w:r w:rsidRPr="00104A49">
              <w:rPr>
                <w:color w:val="000000"/>
                <w:sz w:val="20"/>
                <w:lang w:eastAsia="en-AU"/>
              </w:rPr>
              <w:t>165</w:t>
            </w:r>
          </w:p>
        </w:tc>
        <w:tc>
          <w:tcPr>
            <w:tcW w:w="3402" w:type="dxa"/>
            <w:tcBorders>
              <w:top w:val="nil"/>
              <w:left w:val="nil"/>
              <w:bottom w:val="single" w:sz="4" w:space="0" w:color="auto"/>
              <w:right w:val="single" w:sz="4" w:space="0" w:color="auto"/>
            </w:tcBorders>
            <w:shd w:val="clear" w:color="auto" w:fill="auto"/>
            <w:noWrap/>
            <w:vAlign w:val="bottom"/>
          </w:tcPr>
          <w:p w14:paraId="0206AE5B" w14:textId="77777777" w:rsidR="00B7732B" w:rsidRPr="00104A49" w:rsidRDefault="00B7732B" w:rsidP="00104A49">
            <w:pPr>
              <w:rPr>
                <w:color w:val="000000"/>
                <w:sz w:val="20"/>
                <w:lang w:eastAsia="en-AU"/>
              </w:rPr>
            </w:pPr>
            <w:r w:rsidRPr="00104A49">
              <w:rPr>
                <w:color w:val="000000"/>
                <w:sz w:val="20"/>
                <w:lang w:eastAsia="en-AU"/>
              </w:rPr>
              <w:t>YU</w:t>
            </w:r>
          </w:p>
        </w:tc>
        <w:tc>
          <w:tcPr>
            <w:tcW w:w="2126" w:type="dxa"/>
            <w:tcBorders>
              <w:top w:val="nil"/>
              <w:left w:val="nil"/>
              <w:bottom w:val="single" w:sz="4" w:space="0" w:color="auto"/>
              <w:right w:val="single" w:sz="4" w:space="0" w:color="auto"/>
            </w:tcBorders>
            <w:shd w:val="clear" w:color="auto" w:fill="auto"/>
            <w:noWrap/>
            <w:vAlign w:val="bottom"/>
          </w:tcPr>
          <w:p w14:paraId="555B7EF9" w14:textId="77777777" w:rsidR="00B7732B" w:rsidRPr="00104A49" w:rsidRDefault="00B7732B" w:rsidP="00104A49">
            <w:pPr>
              <w:rPr>
                <w:color w:val="000000"/>
                <w:sz w:val="20"/>
                <w:lang w:eastAsia="en-AU"/>
              </w:rPr>
            </w:pPr>
            <w:r w:rsidRPr="00104A49">
              <w:rPr>
                <w:color w:val="000000"/>
                <w:sz w:val="20"/>
                <w:lang w:eastAsia="en-AU"/>
              </w:rPr>
              <w:t>DIAN</w:t>
            </w:r>
          </w:p>
        </w:tc>
        <w:tc>
          <w:tcPr>
            <w:tcW w:w="4308" w:type="dxa"/>
            <w:tcBorders>
              <w:top w:val="nil"/>
              <w:left w:val="nil"/>
              <w:bottom w:val="single" w:sz="4" w:space="0" w:color="auto"/>
              <w:right w:val="single" w:sz="4" w:space="0" w:color="auto"/>
            </w:tcBorders>
            <w:shd w:val="clear" w:color="auto" w:fill="auto"/>
            <w:noWrap/>
            <w:vAlign w:val="bottom"/>
          </w:tcPr>
          <w:p w14:paraId="3222ECDA" w14:textId="77777777" w:rsidR="00B7732B" w:rsidRPr="00104A49" w:rsidRDefault="00B7732B" w:rsidP="00104A49">
            <w:pPr>
              <w:rPr>
                <w:color w:val="000000"/>
                <w:sz w:val="20"/>
                <w:lang w:eastAsia="en-AU"/>
              </w:rPr>
            </w:pPr>
            <w:r w:rsidRPr="00104A49">
              <w:rPr>
                <w:color w:val="000000"/>
                <w:sz w:val="20"/>
                <w:lang w:eastAsia="en-AU"/>
              </w:rPr>
              <w:t>92 KELLEWAY AVENUE</w:t>
            </w:r>
          </w:p>
        </w:tc>
        <w:tc>
          <w:tcPr>
            <w:tcW w:w="1867" w:type="dxa"/>
            <w:tcBorders>
              <w:top w:val="nil"/>
              <w:left w:val="nil"/>
              <w:bottom w:val="single" w:sz="4" w:space="0" w:color="auto"/>
              <w:right w:val="single" w:sz="4" w:space="0" w:color="auto"/>
            </w:tcBorders>
            <w:shd w:val="clear" w:color="auto" w:fill="auto"/>
            <w:noWrap/>
            <w:vAlign w:val="bottom"/>
          </w:tcPr>
          <w:p w14:paraId="00E5423D" w14:textId="77777777" w:rsidR="00B7732B" w:rsidRPr="00104A49" w:rsidRDefault="00B7732B" w:rsidP="00104A49">
            <w:pPr>
              <w:rPr>
                <w:color w:val="000000"/>
                <w:sz w:val="20"/>
                <w:lang w:eastAsia="en-AU"/>
              </w:rPr>
            </w:pPr>
            <w:r w:rsidRPr="00104A49">
              <w:rPr>
                <w:color w:val="000000"/>
                <w:sz w:val="20"/>
                <w:lang w:eastAsia="en-AU"/>
              </w:rPr>
              <w:t>NICHOLLS</w:t>
            </w:r>
          </w:p>
        </w:tc>
        <w:tc>
          <w:tcPr>
            <w:tcW w:w="1559" w:type="dxa"/>
            <w:tcBorders>
              <w:top w:val="nil"/>
              <w:left w:val="nil"/>
              <w:bottom w:val="single" w:sz="4" w:space="0" w:color="auto"/>
              <w:right w:val="single" w:sz="4" w:space="0" w:color="auto"/>
            </w:tcBorders>
            <w:shd w:val="clear" w:color="auto" w:fill="auto"/>
            <w:noWrap/>
            <w:vAlign w:val="bottom"/>
          </w:tcPr>
          <w:p w14:paraId="762AC5DF" w14:textId="77777777" w:rsidR="00B7732B" w:rsidRPr="00104A49" w:rsidRDefault="00B7732B" w:rsidP="002C5B5B">
            <w:pPr>
              <w:jc w:val="right"/>
              <w:rPr>
                <w:color w:val="000000"/>
                <w:sz w:val="20"/>
                <w:lang w:eastAsia="en-AU"/>
              </w:rPr>
            </w:pPr>
            <w:r w:rsidRPr="00104A49">
              <w:rPr>
                <w:color w:val="000000"/>
                <w:sz w:val="20"/>
                <w:lang w:eastAsia="en-AU"/>
              </w:rPr>
              <w:t>$95.98</w:t>
            </w:r>
          </w:p>
        </w:tc>
      </w:tr>
      <w:tr w:rsidR="00B7732B" w:rsidRPr="00370F5D" w14:paraId="518D8A0D"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0A697A3" w14:textId="77777777" w:rsidR="00B7732B" w:rsidRPr="00104A49" w:rsidRDefault="00B7732B" w:rsidP="00104A49">
            <w:pPr>
              <w:rPr>
                <w:color w:val="000000"/>
                <w:sz w:val="20"/>
                <w:lang w:eastAsia="en-AU"/>
              </w:rPr>
            </w:pPr>
            <w:r w:rsidRPr="00104A49">
              <w:rPr>
                <w:color w:val="000000"/>
                <w:sz w:val="20"/>
                <w:lang w:eastAsia="en-AU"/>
              </w:rPr>
              <w:t>166</w:t>
            </w:r>
          </w:p>
        </w:tc>
        <w:tc>
          <w:tcPr>
            <w:tcW w:w="3402" w:type="dxa"/>
            <w:tcBorders>
              <w:top w:val="nil"/>
              <w:left w:val="nil"/>
              <w:bottom w:val="single" w:sz="4" w:space="0" w:color="auto"/>
              <w:right w:val="single" w:sz="4" w:space="0" w:color="auto"/>
            </w:tcBorders>
            <w:shd w:val="clear" w:color="auto" w:fill="auto"/>
            <w:noWrap/>
            <w:vAlign w:val="bottom"/>
          </w:tcPr>
          <w:p w14:paraId="021407E8" w14:textId="77777777" w:rsidR="00B7732B" w:rsidRPr="00104A49" w:rsidRDefault="00B7732B" w:rsidP="00104A49">
            <w:pPr>
              <w:rPr>
                <w:color w:val="000000"/>
                <w:sz w:val="20"/>
                <w:lang w:eastAsia="en-AU"/>
              </w:rPr>
            </w:pPr>
            <w:r w:rsidRPr="00104A49">
              <w:rPr>
                <w:color w:val="000000"/>
                <w:sz w:val="20"/>
                <w:lang w:eastAsia="en-AU"/>
              </w:rPr>
              <w:t>YU</w:t>
            </w:r>
          </w:p>
        </w:tc>
        <w:tc>
          <w:tcPr>
            <w:tcW w:w="2126" w:type="dxa"/>
            <w:tcBorders>
              <w:top w:val="nil"/>
              <w:left w:val="nil"/>
              <w:bottom w:val="single" w:sz="4" w:space="0" w:color="auto"/>
              <w:right w:val="single" w:sz="4" w:space="0" w:color="auto"/>
            </w:tcBorders>
            <w:shd w:val="clear" w:color="auto" w:fill="auto"/>
            <w:noWrap/>
            <w:vAlign w:val="bottom"/>
          </w:tcPr>
          <w:p w14:paraId="558011E4" w14:textId="77777777" w:rsidR="00B7732B" w:rsidRPr="00104A49" w:rsidRDefault="00B7732B" w:rsidP="00104A49">
            <w:pPr>
              <w:rPr>
                <w:color w:val="000000"/>
                <w:sz w:val="20"/>
                <w:lang w:eastAsia="en-AU"/>
              </w:rPr>
            </w:pPr>
            <w:r w:rsidRPr="00104A49">
              <w:rPr>
                <w:color w:val="000000"/>
                <w:sz w:val="20"/>
                <w:lang w:eastAsia="en-AU"/>
              </w:rPr>
              <w:t>ZHEN</w:t>
            </w:r>
          </w:p>
        </w:tc>
        <w:tc>
          <w:tcPr>
            <w:tcW w:w="4308" w:type="dxa"/>
            <w:tcBorders>
              <w:top w:val="nil"/>
              <w:left w:val="nil"/>
              <w:bottom w:val="single" w:sz="4" w:space="0" w:color="auto"/>
              <w:right w:val="single" w:sz="4" w:space="0" w:color="auto"/>
            </w:tcBorders>
            <w:shd w:val="clear" w:color="auto" w:fill="auto"/>
            <w:noWrap/>
            <w:vAlign w:val="bottom"/>
          </w:tcPr>
          <w:p w14:paraId="2D3B4407" w14:textId="77777777" w:rsidR="00B7732B" w:rsidRPr="00104A49" w:rsidRDefault="00B7732B" w:rsidP="00104A49">
            <w:pPr>
              <w:rPr>
                <w:color w:val="000000"/>
                <w:sz w:val="20"/>
                <w:lang w:eastAsia="en-AU"/>
              </w:rPr>
            </w:pPr>
            <w:r w:rsidRPr="00104A49">
              <w:rPr>
                <w:color w:val="000000"/>
                <w:sz w:val="20"/>
                <w:lang w:eastAsia="en-AU"/>
              </w:rPr>
              <w:t>31 FARRAN STREET</w:t>
            </w:r>
          </w:p>
        </w:tc>
        <w:tc>
          <w:tcPr>
            <w:tcW w:w="1867" w:type="dxa"/>
            <w:tcBorders>
              <w:top w:val="nil"/>
              <w:left w:val="nil"/>
              <w:bottom w:val="single" w:sz="4" w:space="0" w:color="auto"/>
              <w:right w:val="single" w:sz="4" w:space="0" w:color="auto"/>
            </w:tcBorders>
            <w:shd w:val="clear" w:color="auto" w:fill="auto"/>
            <w:noWrap/>
            <w:vAlign w:val="bottom"/>
          </w:tcPr>
          <w:p w14:paraId="55AD961C" w14:textId="77777777" w:rsidR="00B7732B" w:rsidRPr="00104A49" w:rsidRDefault="00B7732B" w:rsidP="00104A49">
            <w:pPr>
              <w:rPr>
                <w:color w:val="000000"/>
                <w:sz w:val="20"/>
                <w:lang w:eastAsia="en-AU"/>
              </w:rPr>
            </w:pPr>
            <w:r w:rsidRPr="00104A49">
              <w:rPr>
                <w:color w:val="000000"/>
                <w:sz w:val="20"/>
                <w:lang w:eastAsia="en-AU"/>
              </w:rPr>
              <w:t>GUNGAHLIN</w:t>
            </w:r>
          </w:p>
        </w:tc>
        <w:tc>
          <w:tcPr>
            <w:tcW w:w="1559" w:type="dxa"/>
            <w:tcBorders>
              <w:top w:val="nil"/>
              <w:left w:val="nil"/>
              <w:bottom w:val="single" w:sz="4" w:space="0" w:color="auto"/>
              <w:right w:val="single" w:sz="4" w:space="0" w:color="auto"/>
            </w:tcBorders>
            <w:shd w:val="clear" w:color="auto" w:fill="auto"/>
            <w:noWrap/>
            <w:vAlign w:val="bottom"/>
          </w:tcPr>
          <w:p w14:paraId="7F649AA4" w14:textId="77777777" w:rsidR="00B7732B" w:rsidRPr="00104A49" w:rsidRDefault="00B7732B" w:rsidP="002C5B5B">
            <w:pPr>
              <w:jc w:val="right"/>
              <w:rPr>
                <w:color w:val="000000"/>
                <w:sz w:val="20"/>
                <w:lang w:eastAsia="en-AU"/>
              </w:rPr>
            </w:pPr>
            <w:r w:rsidRPr="00104A49">
              <w:rPr>
                <w:color w:val="000000"/>
                <w:sz w:val="20"/>
                <w:lang w:eastAsia="en-AU"/>
              </w:rPr>
              <w:t>$528.50</w:t>
            </w:r>
          </w:p>
        </w:tc>
      </w:tr>
      <w:tr w:rsidR="00B7732B" w:rsidRPr="00370F5D" w14:paraId="59553F4C"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DF5F3F5" w14:textId="77777777" w:rsidR="00B7732B" w:rsidRPr="00104A49" w:rsidRDefault="00B7732B" w:rsidP="00104A49">
            <w:pPr>
              <w:rPr>
                <w:color w:val="000000"/>
                <w:sz w:val="20"/>
                <w:lang w:eastAsia="en-AU"/>
              </w:rPr>
            </w:pPr>
            <w:r w:rsidRPr="00104A49">
              <w:rPr>
                <w:color w:val="000000"/>
                <w:sz w:val="20"/>
                <w:lang w:eastAsia="en-AU"/>
              </w:rPr>
              <w:t>167</w:t>
            </w:r>
          </w:p>
        </w:tc>
        <w:tc>
          <w:tcPr>
            <w:tcW w:w="3402" w:type="dxa"/>
            <w:tcBorders>
              <w:top w:val="nil"/>
              <w:left w:val="nil"/>
              <w:bottom w:val="single" w:sz="4" w:space="0" w:color="auto"/>
              <w:right w:val="single" w:sz="4" w:space="0" w:color="auto"/>
            </w:tcBorders>
            <w:shd w:val="clear" w:color="auto" w:fill="auto"/>
            <w:noWrap/>
            <w:vAlign w:val="bottom"/>
          </w:tcPr>
          <w:p w14:paraId="1F9CD2AD" w14:textId="77777777" w:rsidR="00B7732B" w:rsidRPr="00104A49" w:rsidRDefault="00B7732B" w:rsidP="00104A49">
            <w:pPr>
              <w:rPr>
                <w:color w:val="000000"/>
                <w:sz w:val="20"/>
                <w:lang w:eastAsia="en-AU"/>
              </w:rPr>
            </w:pPr>
            <w:r w:rsidRPr="00104A49">
              <w:rPr>
                <w:color w:val="000000"/>
                <w:sz w:val="20"/>
                <w:lang w:eastAsia="en-AU"/>
              </w:rPr>
              <w:t>ZEVAKHINA</w:t>
            </w:r>
          </w:p>
        </w:tc>
        <w:tc>
          <w:tcPr>
            <w:tcW w:w="2126" w:type="dxa"/>
            <w:tcBorders>
              <w:top w:val="nil"/>
              <w:left w:val="nil"/>
              <w:bottom w:val="single" w:sz="4" w:space="0" w:color="auto"/>
              <w:right w:val="single" w:sz="4" w:space="0" w:color="auto"/>
            </w:tcBorders>
            <w:shd w:val="clear" w:color="auto" w:fill="auto"/>
            <w:noWrap/>
            <w:vAlign w:val="bottom"/>
          </w:tcPr>
          <w:p w14:paraId="5E4AF410" w14:textId="77777777" w:rsidR="00B7732B" w:rsidRPr="00104A49" w:rsidRDefault="00B7732B" w:rsidP="00104A49">
            <w:pPr>
              <w:rPr>
                <w:color w:val="000000"/>
                <w:sz w:val="20"/>
                <w:lang w:eastAsia="en-AU"/>
              </w:rPr>
            </w:pPr>
            <w:r w:rsidRPr="00104A49">
              <w:rPr>
                <w:color w:val="000000"/>
                <w:sz w:val="20"/>
                <w:lang w:eastAsia="en-AU"/>
              </w:rPr>
              <w:t>TIMUR</w:t>
            </w:r>
          </w:p>
        </w:tc>
        <w:tc>
          <w:tcPr>
            <w:tcW w:w="4308" w:type="dxa"/>
            <w:tcBorders>
              <w:top w:val="nil"/>
              <w:left w:val="nil"/>
              <w:bottom w:val="single" w:sz="4" w:space="0" w:color="auto"/>
              <w:right w:val="single" w:sz="4" w:space="0" w:color="auto"/>
            </w:tcBorders>
            <w:shd w:val="clear" w:color="auto" w:fill="auto"/>
            <w:noWrap/>
            <w:vAlign w:val="bottom"/>
          </w:tcPr>
          <w:p w14:paraId="7C81F302" w14:textId="77777777" w:rsidR="00B7732B" w:rsidRPr="00104A49" w:rsidRDefault="00B7732B" w:rsidP="00104A49">
            <w:pPr>
              <w:rPr>
                <w:color w:val="000000"/>
                <w:sz w:val="20"/>
                <w:lang w:eastAsia="en-AU"/>
              </w:rPr>
            </w:pPr>
            <w:r w:rsidRPr="00104A49">
              <w:rPr>
                <w:color w:val="000000"/>
                <w:sz w:val="20"/>
                <w:lang w:eastAsia="en-AU"/>
              </w:rPr>
              <w:t>18/18 CAPTAIN COOK CRESCENT</w:t>
            </w:r>
          </w:p>
        </w:tc>
        <w:tc>
          <w:tcPr>
            <w:tcW w:w="1867" w:type="dxa"/>
            <w:tcBorders>
              <w:top w:val="nil"/>
              <w:left w:val="nil"/>
              <w:bottom w:val="single" w:sz="4" w:space="0" w:color="auto"/>
              <w:right w:val="single" w:sz="4" w:space="0" w:color="auto"/>
            </w:tcBorders>
            <w:shd w:val="clear" w:color="auto" w:fill="auto"/>
            <w:noWrap/>
            <w:vAlign w:val="bottom"/>
          </w:tcPr>
          <w:p w14:paraId="205494D5" w14:textId="77777777" w:rsidR="00B7732B" w:rsidRPr="00104A49" w:rsidRDefault="00B7732B" w:rsidP="00104A49">
            <w:pPr>
              <w:rPr>
                <w:color w:val="000000"/>
                <w:sz w:val="20"/>
                <w:lang w:eastAsia="en-AU"/>
              </w:rPr>
            </w:pPr>
            <w:r w:rsidRPr="00104A49">
              <w:rPr>
                <w:color w:val="000000"/>
                <w:sz w:val="20"/>
                <w:lang w:eastAsia="en-AU"/>
              </w:rPr>
              <w:t>GRIFFITH</w:t>
            </w:r>
          </w:p>
        </w:tc>
        <w:tc>
          <w:tcPr>
            <w:tcW w:w="1559" w:type="dxa"/>
            <w:tcBorders>
              <w:top w:val="nil"/>
              <w:left w:val="nil"/>
              <w:bottom w:val="single" w:sz="4" w:space="0" w:color="auto"/>
              <w:right w:val="single" w:sz="4" w:space="0" w:color="auto"/>
            </w:tcBorders>
            <w:shd w:val="clear" w:color="auto" w:fill="auto"/>
            <w:noWrap/>
            <w:vAlign w:val="bottom"/>
          </w:tcPr>
          <w:p w14:paraId="67DE61A7" w14:textId="77777777" w:rsidR="00B7732B" w:rsidRPr="00104A49" w:rsidRDefault="00B7732B" w:rsidP="002C5B5B">
            <w:pPr>
              <w:jc w:val="right"/>
              <w:rPr>
                <w:color w:val="000000"/>
                <w:sz w:val="20"/>
                <w:lang w:eastAsia="en-AU"/>
              </w:rPr>
            </w:pPr>
            <w:r w:rsidRPr="00104A49">
              <w:rPr>
                <w:color w:val="000000"/>
                <w:sz w:val="20"/>
                <w:lang w:eastAsia="en-AU"/>
              </w:rPr>
              <w:t>$1,210.03</w:t>
            </w:r>
          </w:p>
        </w:tc>
      </w:tr>
      <w:tr w:rsidR="00B7732B" w:rsidRPr="00370F5D" w14:paraId="41A45B64"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66A3B93" w14:textId="77777777" w:rsidR="00B7732B" w:rsidRPr="00104A49" w:rsidRDefault="00B7732B" w:rsidP="00104A49">
            <w:pPr>
              <w:rPr>
                <w:color w:val="000000"/>
                <w:sz w:val="20"/>
                <w:lang w:eastAsia="en-AU"/>
              </w:rPr>
            </w:pPr>
            <w:r w:rsidRPr="00104A49">
              <w:rPr>
                <w:color w:val="000000"/>
                <w:sz w:val="20"/>
                <w:lang w:eastAsia="en-AU"/>
              </w:rPr>
              <w:t>168</w:t>
            </w:r>
          </w:p>
        </w:tc>
        <w:tc>
          <w:tcPr>
            <w:tcW w:w="3402" w:type="dxa"/>
            <w:tcBorders>
              <w:top w:val="nil"/>
              <w:left w:val="nil"/>
              <w:bottom w:val="single" w:sz="4" w:space="0" w:color="auto"/>
              <w:right w:val="single" w:sz="4" w:space="0" w:color="auto"/>
            </w:tcBorders>
            <w:shd w:val="clear" w:color="auto" w:fill="auto"/>
            <w:noWrap/>
            <w:vAlign w:val="bottom"/>
          </w:tcPr>
          <w:p w14:paraId="247C3EA3" w14:textId="77777777" w:rsidR="00B7732B" w:rsidRPr="00104A49" w:rsidRDefault="00B7732B" w:rsidP="00104A49">
            <w:pPr>
              <w:rPr>
                <w:color w:val="000000"/>
                <w:sz w:val="20"/>
                <w:lang w:eastAsia="en-AU"/>
              </w:rPr>
            </w:pPr>
            <w:r w:rsidRPr="00104A49">
              <w:rPr>
                <w:color w:val="000000"/>
                <w:sz w:val="20"/>
                <w:lang w:eastAsia="en-AU"/>
              </w:rPr>
              <w:t>ZEVAKHINA</w:t>
            </w:r>
          </w:p>
        </w:tc>
        <w:tc>
          <w:tcPr>
            <w:tcW w:w="2126" w:type="dxa"/>
            <w:tcBorders>
              <w:top w:val="nil"/>
              <w:left w:val="nil"/>
              <w:bottom w:val="single" w:sz="4" w:space="0" w:color="auto"/>
              <w:right w:val="single" w:sz="4" w:space="0" w:color="auto"/>
            </w:tcBorders>
            <w:shd w:val="clear" w:color="auto" w:fill="auto"/>
            <w:noWrap/>
            <w:vAlign w:val="bottom"/>
          </w:tcPr>
          <w:p w14:paraId="4D7BAA96" w14:textId="77777777" w:rsidR="00B7732B" w:rsidRPr="00104A49" w:rsidRDefault="00B7732B" w:rsidP="00104A49">
            <w:pPr>
              <w:rPr>
                <w:color w:val="000000"/>
                <w:sz w:val="20"/>
                <w:lang w:eastAsia="en-AU"/>
              </w:rPr>
            </w:pPr>
            <w:r w:rsidRPr="00104A49">
              <w:rPr>
                <w:color w:val="000000"/>
                <w:sz w:val="20"/>
                <w:lang w:eastAsia="en-AU"/>
              </w:rPr>
              <w:t>IRINA</w:t>
            </w:r>
          </w:p>
        </w:tc>
        <w:tc>
          <w:tcPr>
            <w:tcW w:w="4308" w:type="dxa"/>
            <w:tcBorders>
              <w:top w:val="nil"/>
              <w:left w:val="nil"/>
              <w:bottom w:val="single" w:sz="4" w:space="0" w:color="auto"/>
              <w:right w:val="single" w:sz="4" w:space="0" w:color="auto"/>
            </w:tcBorders>
            <w:shd w:val="clear" w:color="auto" w:fill="auto"/>
            <w:noWrap/>
            <w:vAlign w:val="bottom"/>
          </w:tcPr>
          <w:p w14:paraId="1C4C1F40" w14:textId="77777777" w:rsidR="00B7732B" w:rsidRPr="00104A49" w:rsidRDefault="00B7732B" w:rsidP="00104A49">
            <w:pPr>
              <w:rPr>
                <w:color w:val="000000"/>
                <w:sz w:val="20"/>
                <w:lang w:eastAsia="en-AU"/>
              </w:rPr>
            </w:pPr>
            <w:r w:rsidRPr="00104A49">
              <w:rPr>
                <w:color w:val="000000"/>
                <w:sz w:val="20"/>
                <w:lang w:eastAsia="en-AU"/>
              </w:rPr>
              <w:t>18/18 CAPTAIN COOK CRESCENT</w:t>
            </w:r>
          </w:p>
        </w:tc>
        <w:tc>
          <w:tcPr>
            <w:tcW w:w="1867" w:type="dxa"/>
            <w:tcBorders>
              <w:top w:val="nil"/>
              <w:left w:val="nil"/>
              <w:bottom w:val="single" w:sz="4" w:space="0" w:color="auto"/>
              <w:right w:val="single" w:sz="4" w:space="0" w:color="auto"/>
            </w:tcBorders>
            <w:shd w:val="clear" w:color="auto" w:fill="auto"/>
            <w:noWrap/>
            <w:vAlign w:val="bottom"/>
          </w:tcPr>
          <w:p w14:paraId="2F579D2A" w14:textId="77777777" w:rsidR="00B7732B" w:rsidRPr="00104A49" w:rsidRDefault="00B7732B" w:rsidP="00104A49">
            <w:pPr>
              <w:rPr>
                <w:color w:val="000000"/>
                <w:sz w:val="20"/>
                <w:lang w:eastAsia="en-AU"/>
              </w:rPr>
            </w:pPr>
            <w:r w:rsidRPr="00104A49">
              <w:rPr>
                <w:color w:val="000000"/>
                <w:sz w:val="20"/>
                <w:lang w:eastAsia="en-AU"/>
              </w:rPr>
              <w:t>GRIFFITH</w:t>
            </w:r>
          </w:p>
        </w:tc>
        <w:tc>
          <w:tcPr>
            <w:tcW w:w="1559" w:type="dxa"/>
            <w:tcBorders>
              <w:top w:val="nil"/>
              <w:left w:val="nil"/>
              <w:bottom w:val="single" w:sz="4" w:space="0" w:color="auto"/>
              <w:right w:val="single" w:sz="4" w:space="0" w:color="auto"/>
            </w:tcBorders>
            <w:shd w:val="clear" w:color="auto" w:fill="auto"/>
            <w:noWrap/>
            <w:vAlign w:val="bottom"/>
          </w:tcPr>
          <w:p w14:paraId="4F350F9A" w14:textId="77777777" w:rsidR="00B7732B" w:rsidRPr="00104A49" w:rsidRDefault="00B7732B" w:rsidP="002C5B5B">
            <w:pPr>
              <w:jc w:val="right"/>
              <w:rPr>
                <w:color w:val="000000"/>
                <w:sz w:val="20"/>
                <w:lang w:eastAsia="en-AU"/>
              </w:rPr>
            </w:pPr>
            <w:r w:rsidRPr="00104A49">
              <w:rPr>
                <w:color w:val="000000"/>
                <w:sz w:val="20"/>
                <w:lang w:eastAsia="en-AU"/>
              </w:rPr>
              <w:t>$1,210.02</w:t>
            </w:r>
          </w:p>
        </w:tc>
      </w:tr>
      <w:tr w:rsidR="00B7732B" w:rsidRPr="00370F5D" w14:paraId="6F61826E"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952DA00" w14:textId="77777777" w:rsidR="00B7732B" w:rsidRPr="00104A49" w:rsidRDefault="00B7732B" w:rsidP="00104A49">
            <w:pPr>
              <w:rPr>
                <w:color w:val="000000"/>
                <w:sz w:val="20"/>
                <w:lang w:eastAsia="en-AU"/>
              </w:rPr>
            </w:pPr>
            <w:r w:rsidRPr="00104A49">
              <w:rPr>
                <w:color w:val="000000"/>
                <w:sz w:val="20"/>
                <w:lang w:eastAsia="en-AU"/>
              </w:rPr>
              <w:t>169</w:t>
            </w:r>
          </w:p>
        </w:tc>
        <w:tc>
          <w:tcPr>
            <w:tcW w:w="3402" w:type="dxa"/>
            <w:tcBorders>
              <w:top w:val="nil"/>
              <w:left w:val="nil"/>
              <w:bottom w:val="single" w:sz="4" w:space="0" w:color="auto"/>
              <w:right w:val="single" w:sz="4" w:space="0" w:color="auto"/>
            </w:tcBorders>
            <w:shd w:val="clear" w:color="auto" w:fill="auto"/>
            <w:noWrap/>
            <w:vAlign w:val="bottom"/>
          </w:tcPr>
          <w:p w14:paraId="5A822790" w14:textId="77777777" w:rsidR="00B7732B" w:rsidRPr="00104A49" w:rsidRDefault="00B7732B" w:rsidP="00104A49">
            <w:pPr>
              <w:rPr>
                <w:color w:val="000000"/>
                <w:sz w:val="20"/>
                <w:lang w:eastAsia="en-AU"/>
              </w:rPr>
            </w:pPr>
            <w:r w:rsidRPr="00104A49">
              <w:rPr>
                <w:color w:val="000000"/>
                <w:sz w:val="20"/>
                <w:lang w:eastAsia="en-AU"/>
              </w:rPr>
              <w:t>ZHU</w:t>
            </w:r>
          </w:p>
        </w:tc>
        <w:tc>
          <w:tcPr>
            <w:tcW w:w="2126" w:type="dxa"/>
            <w:tcBorders>
              <w:top w:val="nil"/>
              <w:left w:val="nil"/>
              <w:bottom w:val="single" w:sz="4" w:space="0" w:color="auto"/>
              <w:right w:val="single" w:sz="4" w:space="0" w:color="auto"/>
            </w:tcBorders>
            <w:shd w:val="clear" w:color="auto" w:fill="auto"/>
            <w:noWrap/>
            <w:vAlign w:val="bottom"/>
          </w:tcPr>
          <w:p w14:paraId="4E3498ED" w14:textId="77777777" w:rsidR="00B7732B" w:rsidRPr="00104A49" w:rsidRDefault="00B7732B" w:rsidP="00104A49">
            <w:pPr>
              <w:rPr>
                <w:color w:val="000000"/>
                <w:sz w:val="20"/>
                <w:lang w:eastAsia="en-AU"/>
              </w:rPr>
            </w:pPr>
            <w:r w:rsidRPr="00104A49">
              <w:rPr>
                <w:color w:val="000000"/>
                <w:sz w:val="20"/>
                <w:lang w:eastAsia="en-AU"/>
              </w:rPr>
              <w:t>JENNIFER</w:t>
            </w:r>
          </w:p>
        </w:tc>
        <w:tc>
          <w:tcPr>
            <w:tcW w:w="4308" w:type="dxa"/>
            <w:tcBorders>
              <w:top w:val="nil"/>
              <w:left w:val="nil"/>
              <w:bottom w:val="single" w:sz="4" w:space="0" w:color="auto"/>
              <w:right w:val="single" w:sz="4" w:space="0" w:color="auto"/>
            </w:tcBorders>
            <w:shd w:val="clear" w:color="auto" w:fill="auto"/>
            <w:noWrap/>
            <w:vAlign w:val="bottom"/>
          </w:tcPr>
          <w:p w14:paraId="52DB9F3A" w14:textId="77777777" w:rsidR="00B7732B" w:rsidRPr="00104A49" w:rsidRDefault="00B7732B" w:rsidP="00104A49">
            <w:pPr>
              <w:rPr>
                <w:color w:val="000000"/>
                <w:sz w:val="20"/>
                <w:lang w:eastAsia="en-AU"/>
              </w:rPr>
            </w:pPr>
            <w:r w:rsidRPr="00104A49">
              <w:rPr>
                <w:color w:val="000000"/>
                <w:sz w:val="20"/>
                <w:lang w:eastAsia="en-AU"/>
              </w:rPr>
              <w:t>6/3 GORDON STREET</w:t>
            </w:r>
          </w:p>
        </w:tc>
        <w:tc>
          <w:tcPr>
            <w:tcW w:w="1867" w:type="dxa"/>
            <w:tcBorders>
              <w:top w:val="nil"/>
              <w:left w:val="nil"/>
              <w:bottom w:val="single" w:sz="4" w:space="0" w:color="auto"/>
              <w:right w:val="single" w:sz="4" w:space="0" w:color="auto"/>
            </w:tcBorders>
            <w:shd w:val="clear" w:color="auto" w:fill="auto"/>
            <w:noWrap/>
            <w:vAlign w:val="bottom"/>
          </w:tcPr>
          <w:p w14:paraId="4E7859D3" w14:textId="77777777" w:rsidR="00B7732B" w:rsidRPr="00104A49" w:rsidRDefault="00B7732B" w:rsidP="00104A49">
            <w:pPr>
              <w:rPr>
                <w:color w:val="000000"/>
                <w:sz w:val="20"/>
                <w:lang w:eastAsia="en-AU"/>
              </w:rPr>
            </w:pPr>
            <w:r w:rsidRPr="00104A49">
              <w:rPr>
                <w:color w:val="000000"/>
                <w:sz w:val="20"/>
                <w:lang w:eastAsia="en-AU"/>
              </w:rPr>
              <w:t>CITY</w:t>
            </w:r>
          </w:p>
        </w:tc>
        <w:tc>
          <w:tcPr>
            <w:tcW w:w="1559" w:type="dxa"/>
            <w:tcBorders>
              <w:top w:val="nil"/>
              <w:left w:val="nil"/>
              <w:bottom w:val="single" w:sz="4" w:space="0" w:color="auto"/>
              <w:right w:val="single" w:sz="4" w:space="0" w:color="auto"/>
            </w:tcBorders>
            <w:shd w:val="clear" w:color="auto" w:fill="auto"/>
            <w:noWrap/>
            <w:vAlign w:val="bottom"/>
          </w:tcPr>
          <w:p w14:paraId="7A1AC0C0" w14:textId="77777777" w:rsidR="00B7732B" w:rsidRPr="00104A49" w:rsidRDefault="00B7732B" w:rsidP="002C5B5B">
            <w:pPr>
              <w:jc w:val="right"/>
              <w:rPr>
                <w:color w:val="000000"/>
                <w:sz w:val="20"/>
                <w:lang w:eastAsia="en-AU"/>
              </w:rPr>
            </w:pPr>
            <w:r w:rsidRPr="00104A49">
              <w:rPr>
                <w:color w:val="000000"/>
                <w:sz w:val="20"/>
                <w:lang w:eastAsia="en-AU"/>
              </w:rPr>
              <w:t>$2,400.00</w:t>
            </w:r>
          </w:p>
        </w:tc>
      </w:tr>
      <w:tr w:rsidR="00B7732B" w:rsidRPr="00370F5D" w14:paraId="121263D6" w14:textId="77777777" w:rsidTr="002C5B5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AD59965" w14:textId="356FBEDD" w:rsidR="00B7732B" w:rsidRPr="00104A49" w:rsidRDefault="00B7732B" w:rsidP="00104A49">
            <w:pPr>
              <w:rPr>
                <w:color w:val="000000"/>
                <w:sz w:val="20"/>
                <w:lang w:eastAsia="en-AU"/>
              </w:rPr>
            </w:pPr>
            <w:r w:rsidRPr="00104A49">
              <w:rPr>
                <w:color w:val="000000"/>
                <w:sz w:val="20"/>
                <w:lang w:eastAsia="en-AU"/>
              </w:rPr>
              <w:t> </w:t>
            </w:r>
            <w:r w:rsidR="00104A49">
              <w:rPr>
                <w:color w:val="000000"/>
                <w:sz w:val="20"/>
                <w:lang w:eastAsia="en-AU"/>
              </w:rPr>
              <w:t>TOTAL</w:t>
            </w:r>
          </w:p>
        </w:tc>
        <w:tc>
          <w:tcPr>
            <w:tcW w:w="3402" w:type="dxa"/>
            <w:tcBorders>
              <w:top w:val="nil"/>
              <w:left w:val="nil"/>
              <w:bottom w:val="single" w:sz="4" w:space="0" w:color="auto"/>
              <w:right w:val="single" w:sz="4" w:space="0" w:color="auto"/>
            </w:tcBorders>
            <w:shd w:val="clear" w:color="auto" w:fill="auto"/>
            <w:noWrap/>
            <w:vAlign w:val="bottom"/>
          </w:tcPr>
          <w:p w14:paraId="3F6A6CAB" w14:textId="77777777" w:rsidR="00B7732B" w:rsidRPr="00104A49" w:rsidRDefault="00B7732B" w:rsidP="00104A49">
            <w:pPr>
              <w:rPr>
                <w:color w:val="000000"/>
                <w:sz w:val="20"/>
                <w:lang w:eastAsia="en-AU"/>
              </w:rPr>
            </w:pPr>
            <w:r w:rsidRPr="00104A49">
              <w:rPr>
                <w:color w:val="000000"/>
                <w:sz w:val="20"/>
                <w:lang w:eastAsia="en-AU"/>
              </w:rPr>
              <w:t> </w:t>
            </w:r>
          </w:p>
        </w:tc>
        <w:tc>
          <w:tcPr>
            <w:tcW w:w="2126" w:type="dxa"/>
            <w:tcBorders>
              <w:top w:val="nil"/>
              <w:left w:val="nil"/>
              <w:bottom w:val="single" w:sz="4" w:space="0" w:color="auto"/>
              <w:right w:val="single" w:sz="4" w:space="0" w:color="auto"/>
            </w:tcBorders>
            <w:shd w:val="clear" w:color="auto" w:fill="auto"/>
            <w:noWrap/>
            <w:vAlign w:val="bottom"/>
          </w:tcPr>
          <w:p w14:paraId="70D79FB4" w14:textId="77777777" w:rsidR="00B7732B" w:rsidRPr="00104A49" w:rsidRDefault="00B7732B" w:rsidP="00104A49">
            <w:pPr>
              <w:rPr>
                <w:color w:val="000000"/>
                <w:sz w:val="20"/>
                <w:lang w:eastAsia="en-AU"/>
              </w:rPr>
            </w:pPr>
          </w:p>
        </w:tc>
        <w:tc>
          <w:tcPr>
            <w:tcW w:w="4308" w:type="dxa"/>
            <w:tcBorders>
              <w:top w:val="nil"/>
              <w:left w:val="nil"/>
              <w:bottom w:val="single" w:sz="4" w:space="0" w:color="auto"/>
              <w:right w:val="single" w:sz="4" w:space="0" w:color="auto"/>
            </w:tcBorders>
            <w:shd w:val="clear" w:color="auto" w:fill="auto"/>
            <w:noWrap/>
            <w:vAlign w:val="bottom"/>
          </w:tcPr>
          <w:p w14:paraId="1B16B674" w14:textId="77777777" w:rsidR="00B7732B" w:rsidRPr="00104A49" w:rsidRDefault="00B7732B" w:rsidP="00104A49">
            <w:pPr>
              <w:rPr>
                <w:color w:val="000000"/>
                <w:sz w:val="20"/>
                <w:lang w:eastAsia="en-AU"/>
              </w:rPr>
            </w:pPr>
            <w:r w:rsidRPr="00104A49">
              <w:rPr>
                <w:color w:val="000000"/>
                <w:sz w:val="20"/>
                <w:lang w:eastAsia="en-AU"/>
              </w:rPr>
              <w:t> </w:t>
            </w:r>
          </w:p>
        </w:tc>
        <w:tc>
          <w:tcPr>
            <w:tcW w:w="1867" w:type="dxa"/>
            <w:tcBorders>
              <w:top w:val="nil"/>
              <w:left w:val="nil"/>
              <w:bottom w:val="single" w:sz="4" w:space="0" w:color="auto"/>
              <w:right w:val="single" w:sz="4" w:space="0" w:color="auto"/>
            </w:tcBorders>
            <w:shd w:val="clear" w:color="auto" w:fill="auto"/>
            <w:noWrap/>
            <w:vAlign w:val="bottom"/>
          </w:tcPr>
          <w:p w14:paraId="51622F92" w14:textId="77777777" w:rsidR="00B7732B" w:rsidRPr="00104A49" w:rsidRDefault="00B7732B" w:rsidP="00104A49">
            <w:pPr>
              <w:rPr>
                <w:color w:val="000000"/>
                <w:sz w:val="20"/>
                <w:lang w:eastAsia="en-AU"/>
              </w:rPr>
            </w:pPr>
            <w:r w:rsidRPr="00104A49">
              <w:rPr>
                <w:color w:val="000000"/>
                <w:sz w:val="20"/>
                <w:lang w:eastAsia="en-AU"/>
              </w:rPr>
              <w:t> </w:t>
            </w:r>
          </w:p>
        </w:tc>
        <w:tc>
          <w:tcPr>
            <w:tcW w:w="1559" w:type="dxa"/>
            <w:tcBorders>
              <w:top w:val="nil"/>
              <w:left w:val="nil"/>
              <w:bottom w:val="single" w:sz="4" w:space="0" w:color="auto"/>
              <w:right w:val="single" w:sz="4" w:space="0" w:color="auto"/>
            </w:tcBorders>
            <w:shd w:val="clear" w:color="auto" w:fill="auto"/>
            <w:noWrap/>
            <w:vAlign w:val="bottom"/>
          </w:tcPr>
          <w:p w14:paraId="3EC7CD0E" w14:textId="77777777" w:rsidR="00B7732B" w:rsidRPr="00104A49" w:rsidRDefault="00B7732B" w:rsidP="002C5B5B">
            <w:pPr>
              <w:jc w:val="right"/>
              <w:rPr>
                <w:color w:val="000000"/>
                <w:sz w:val="20"/>
                <w:lang w:eastAsia="en-AU"/>
              </w:rPr>
            </w:pPr>
            <w:r w:rsidRPr="00104A49">
              <w:rPr>
                <w:color w:val="000000"/>
                <w:sz w:val="20"/>
                <w:lang w:eastAsia="en-AU"/>
              </w:rPr>
              <w:t>$108,693.19</w:t>
            </w:r>
          </w:p>
        </w:tc>
      </w:tr>
    </w:tbl>
    <w:p w14:paraId="1B40BD0D" w14:textId="77777777" w:rsidR="00500F95" w:rsidRDefault="00500F95">
      <w:pPr>
        <w:tabs>
          <w:tab w:val="left" w:pos="4320"/>
        </w:tabs>
      </w:pPr>
    </w:p>
    <w:sectPr w:rsidR="00500F95" w:rsidSect="002C5B5B">
      <w:headerReference w:type="default" r:id="rId10"/>
      <w:footerReference w:type="default" r:id="rId11"/>
      <w:pgSz w:w="16838" w:h="11906" w:orient="landscape"/>
      <w:pgMar w:top="1418" w:right="820" w:bottom="1440" w:left="15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5281F" w14:textId="77777777" w:rsidR="00104A49" w:rsidRDefault="00104A49" w:rsidP="001440B3">
      <w:r>
        <w:separator/>
      </w:r>
    </w:p>
  </w:endnote>
  <w:endnote w:type="continuationSeparator" w:id="0">
    <w:p w14:paraId="55BBA273" w14:textId="77777777" w:rsidR="00104A49" w:rsidRDefault="00104A49"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1C043" w14:textId="7789A12E" w:rsidR="008E1357" w:rsidRPr="008E1357" w:rsidRDefault="008E1357" w:rsidP="008E1357">
    <w:pPr>
      <w:pStyle w:val="Footer"/>
      <w:jc w:val="center"/>
      <w:rPr>
        <w:rFonts w:cs="Arial"/>
        <w:sz w:val="14"/>
      </w:rPr>
    </w:pPr>
    <w:r w:rsidRPr="008E135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420339"/>
      <w:docPartObj>
        <w:docPartGallery w:val="Page Numbers (Bottom of Page)"/>
        <w:docPartUnique/>
      </w:docPartObj>
    </w:sdtPr>
    <w:sdtEndPr>
      <w:rPr>
        <w:noProof/>
      </w:rPr>
    </w:sdtEndPr>
    <w:sdtContent>
      <w:p w14:paraId="7245A57E" w14:textId="708428F1" w:rsidR="00104A49" w:rsidRDefault="00104A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0685A5" w14:textId="77777777" w:rsidR="00821576" w:rsidRPr="008E1357" w:rsidRDefault="00821576" w:rsidP="00821576">
    <w:pPr>
      <w:pStyle w:val="Footer"/>
      <w:jc w:val="center"/>
      <w:rPr>
        <w:rFonts w:cs="Arial"/>
        <w:sz w:val="14"/>
      </w:rPr>
    </w:pPr>
    <w:r w:rsidRPr="008E135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8D86" w14:textId="75F94F8E" w:rsidR="00104A49" w:rsidRDefault="00104A49" w:rsidP="002C5B5B">
    <w:pPr>
      <w:pStyle w:val="Footer"/>
      <w:jc w:val="right"/>
      <w:rPr>
        <w:rFonts w:ascii="Times New Roman" w:hAnsi="Times New Roman"/>
        <w:noProof/>
      </w:rPr>
    </w:pPr>
    <w:r w:rsidRPr="00FA0B81">
      <w:rPr>
        <w:rFonts w:ascii="Times New Roman" w:hAnsi="Times New Roman"/>
      </w:rPr>
      <w:fldChar w:fldCharType="begin"/>
    </w:r>
    <w:r w:rsidRPr="00FA0B81">
      <w:rPr>
        <w:rFonts w:ascii="Times New Roman" w:hAnsi="Times New Roman"/>
      </w:rPr>
      <w:instrText xml:space="preserve"> PAGE   \* MERGEFORMAT </w:instrText>
    </w:r>
    <w:r w:rsidRPr="00FA0B81">
      <w:rPr>
        <w:rFonts w:ascii="Times New Roman" w:hAnsi="Times New Roman"/>
      </w:rPr>
      <w:fldChar w:fldCharType="separate"/>
    </w:r>
    <w:r>
      <w:rPr>
        <w:rFonts w:ascii="Times New Roman" w:hAnsi="Times New Roman"/>
        <w:noProof/>
      </w:rPr>
      <w:t>10</w:t>
    </w:r>
    <w:r w:rsidRPr="00FA0B81">
      <w:rPr>
        <w:rFonts w:ascii="Times New Roman" w:hAnsi="Times New Roman"/>
        <w:noProof/>
      </w:rPr>
      <w:fldChar w:fldCharType="end"/>
    </w:r>
  </w:p>
  <w:p w14:paraId="786DDF83" w14:textId="2A249835" w:rsidR="008E1357" w:rsidRPr="008E1357" w:rsidRDefault="008E1357" w:rsidP="008E1357">
    <w:pPr>
      <w:pStyle w:val="Footer"/>
      <w:jc w:val="center"/>
      <w:rPr>
        <w:rFonts w:cs="Arial"/>
        <w:sz w:val="14"/>
      </w:rPr>
    </w:pPr>
    <w:r w:rsidRPr="008E1357">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7DDDD" w14:textId="77777777" w:rsidR="00104A49" w:rsidRDefault="00104A49" w:rsidP="001440B3">
      <w:r>
        <w:separator/>
      </w:r>
    </w:p>
  </w:footnote>
  <w:footnote w:type="continuationSeparator" w:id="0">
    <w:p w14:paraId="263BF5E7" w14:textId="77777777" w:rsidR="00104A49" w:rsidRDefault="00104A49"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7E9C3" w14:textId="54D0968C" w:rsidR="00104A49" w:rsidRPr="009F00E9" w:rsidRDefault="00104A49" w:rsidP="006462E1">
    <w:pPr>
      <w:pStyle w:val="Header"/>
      <w:rPr>
        <w:rFonts w:ascii="Arial" w:hAnsi="Arial" w:cs="Arial"/>
        <w:b/>
      </w:rPr>
    </w:pPr>
    <w:r w:rsidRPr="009F00E9">
      <w:rPr>
        <w:rFonts w:ascii="Arial" w:hAnsi="Arial" w:cs="Arial"/>
        <w:b/>
      </w:rPr>
      <w:fldChar w:fldCharType="begin"/>
    </w:r>
    <w:r w:rsidRPr="009F00E9">
      <w:rPr>
        <w:rFonts w:ascii="Arial" w:hAnsi="Arial" w:cs="Arial"/>
        <w:b/>
      </w:rPr>
      <w:instrText xml:space="preserve"> STYLEREF  "Heading 1"  \* MERGEFORMAT </w:instrText>
    </w:r>
    <w:r w:rsidRPr="009F00E9">
      <w:rPr>
        <w:rFonts w:ascii="Arial" w:hAnsi="Arial" w:cs="Arial"/>
        <w:b/>
      </w:rPr>
      <w:fldChar w:fldCharType="separate"/>
    </w:r>
    <w:r w:rsidR="00821576" w:rsidRPr="00821576">
      <w:rPr>
        <w:rFonts w:ascii="Arial" w:hAnsi="Arial" w:cs="Arial"/>
        <w:b/>
        <w:bCs/>
        <w:noProof/>
        <w:lang w:val="en-US"/>
      </w:rPr>
      <w:t xml:space="preserve">Schedule 1 </w:t>
    </w:r>
    <w:r w:rsidR="00821576" w:rsidRPr="00821576">
      <w:rPr>
        <w:rFonts w:ascii="Arial" w:hAnsi="Arial" w:cs="Arial"/>
        <w:b/>
        <w:bCs/>
        <w:noProof/>
        <w:lang w:val="en-US"/>
      </w:rPr>
      <w:tab/>
      <w:t>Details of unclaimed trust money – 1</w:t>
    </w:r>
    <w:r w:rsidR="00821576">
      <w:rPr>
        <w:rFonts w:ascii="Arial" w:hAnsi="Arial" w:cs="Arial"/>
        <w:b/>
        <w:noProof/>
      </w:rPr>
      <w:t xml:space="preserve"> January 2020</w:t>
    </w:r>
    <w:r w:rsidRPr="009F00E9">
      <w:rPr>
        <w:rFonts w:ascii="Arial" w:hAnsi="Arial" w:cs="Arial"/>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5"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hint="default"/>
        <w:sz w:val="20"/>
      </w:rPr>
    </w:lvl>
    <w:lvl w:ilvl="1" w:tplc="F2D458B6">
      <w:start w:val="1"/>
      <w:numFmt w:val="bullet"/>
      <w:lvlText w:val="o"/>
      <w:lvlJc w:val="left"/>
      <w:pPr>
        <w:tabs>
          <w:tab w:val="num" w:pos="1440"/>
        </w:tabs>
        <w:ind w:left="1440" w:hanging="360"/>
      </w:pPr>
      <w:rPr>
        <w:rFonts w:ascii="Courier New" w:hAnsi="Courier New" w:hint="default"/>
      </w:rPr>
    </w:lvl>
    <w:lvl w:ilvl="2" w:tplc="AC26BC64">
      <w:start w:val="1"/>
      <w:numFmt w:val="bullet"/>
      <w:lvlText w:val=""/>
      <w:lvlJc w:val="left"/>
      <w:pPr>
        <w:tabs>
          <w:tab w:val="num" w:pos="2160"/>
        </w:tabs>
        <w:ind w:left="2160" w:hanging="360"/>
      </w:pPr>
      <w:rPr>
        <w:rFonts w:ascii="Wingdings" w:hAnsi="Wingdings" w:hint="default"/>
      </w:rPr>
    </w:lvl>
    <w:lvl w:ilvl="3" w:tplc="02860FC8">
      <w:start w:val="1"/>
      <w:numFmt w:val="bullet"/>
      <w:lvlText w:val=""/>
      <w:lvlJc w:val="left"/>
      <w:pPr>
        <w:tabs>
          <w:tab w:val="num" w:pos="2880"/>
        </w:tabs>
        <w:ind w:left="2880" w:hanging="360"/>
      </w:pPr>
      <w:rPr>
        <w:rFonts w:ascii="Symbol" w:hAnsi="Symbol" w:hint="default"/>
      </w:rPr>
    </w:lvl>
    <w:lvl w:ilvl="4" w:tplc="C714EF5C">
      <w:start w:val="1"/>
      <w:numFmt w:val="bullet"/>
      <w:lvlText w:val="o"/>
      <w:lvlJc w:val="left"/>
      <w:pPr>
        <w:tabs>
          <w:tab w:val="num" w:pos="3600"/>
        </w:tabs>
        <w:ind w:left="3600" w:hanging="360"/>
      </w:pPr>
      <w:rPr>
        <w:rFonts w:ascii="Courier New" w:hAnsi="Courier New" w:hint="default"/>
      </w:rPr>
    </w:lvl>
    <w:lvl w:ilvl="5" w:tplc="257A1360">
      <w:start w:val="1"/>
      <w:numFmt w:val="bullet"/>
      <w:lvlText w:val=""/>
      <w:lvlJc w:val="left"/>
      <w:pPr>
        <w:tabs>
          <w:tab w:val="num" w:pos="4320"/>
        </w:tabs>
        <w:ind w:left="4320" w:hanging="360"/>
      </w:pPr>
      <w:rPr>
        <w:rFonts w:ascii="Wingdings" w:hAnsi="Wingdings" w:hint="default"/>
      </w:rPr>
    </w:lvl>
    <w:lvl w:ilvl="6" w:tplc="AAFE5DE4">
      <w:start w:val="1"/>
      <w:numFmt w:val="bullet"/>
      <w:lvlText w:val=""/>
      <w:lvlJc w:val="left"/>
      <w:pPr>
        <w:tabs>
          <w:tab w:val="num" w:pos="5040"/>
        </w:tabs>
        <w:ind w:left="5040" w:hanging="360"/>
      </w:pPr>
      <w:rPr>
        <w:rFonts w:ascii="Symbol" w:hAnsi="Symbol" w:hint="default"/>
      </w:rPr>
    </w:lvl>
    <w:lvl w:ilvl="7" w:tplc="4F0C17E4">
      <w:start w:val="1"/>
      <w:numFmt w:val="bullet"/>
      <w:lvlText w:val="o"/>
      <w:lvlJc w:val="left"/>
      <w:pPr>
        <w:tabs>
          <w:tab w:val="num" w:pos="5760"/>
        </w:tabs>
        <w:ind w:left="5760" w:hanging="360"/>
      </w:pPr>
      <w:rPr>
        <w:rFonts w:ascii="Courier New" w:hAnsi="Courier New" w:hint="default"/>
      </w:rPr>
    </w:lvl>
    <w:lvl w:ilvl="8" w:tplc="0E00951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hint="default"/>
        <w:sz w:val="20"/>
      </w:rPr>
    </w:lvl>
    <w:lvl w:ilvl="1" w:tplc="2D2088CA">
      <w:start w:val="1"/>
      <w:numFmt w:val="bullet"/>
      <w:lvlText w:val="o"/>
      <w:lvlJc w:val="left"/>
      <w:pPr>
        <w:tabs>
          <w:tab w:val="num" w:pos="1440"/>
        </w:tabs>
        <w:ind w:left="1440" w:hanging="360"/>
      </w:pPr>
      <w:rPr>
        <w:rFonts w:ascii="Courier New" w:hAnsi="Courier New" w:hint="default"/>
      </w:rPr>
    </w:lvl>
    <w:lvl w:ilvl="2" w:tplc="24FC544C">
      <w:start w:val="1"/>
      <w:numFmt w:val="bullet"/>
      <w:lvlText w:val=""/>
      <w:lvlJc w:val="left"/>
      <w:pPr>
        <w:tabs>
          <w:tab w:val="num" w:pos="2160"/>
        </w:tabs>
        <w:ind w:left="2160" w:hanging="360"/>
      </w:pPr>
      <w:rPr>
        <w:rFonts w:ascii="Wingdings" w:hAnsi="Wingdings" w:hint="default"/>
      </w:rPr>
    </w:lvl>
    <w:lvl w:ilvl="3" w:tplc="7638E762">
      <w:start w:val="1"/>
      <w:numFmt w:val="bullet"/>
      <w:lvlText w:val=""/>
      <w:lvlJc w:val="left"/>
      <w:pPr>
        <w:tabs>
          <w:tab w:val="num" w:pos="2880"/>
        </w:tabs>
        <w:ind w:left="2880" w:hanging="360"/>
      </w:pPr>
      <w:rPr>
        <w:rFonts w:ascii="Symbol" w:hAnsi="Symbol" w:hint="default"/>
      </w:rPr>
    </w:lvl>
    <w:lvl w:ilvl="4" w:tplc="18EA2D84">
      <w:start w:val="1"/>
      <w:numFmt w:val="bullet"/>
      <w:lvlText w:val="o"/>
      <w:lvlJc w:val="left"/>
      <w:pPr>
        <w:tabs>
          <w:tab w:val="num" w:pos="3600"/>
        </w:tabs>
        <w:ind w:left="3600" w:hanging="360"/>
      </w:pPr>
      <w:rPr>
        <w:rFonts w:ascii="Courier New" w:hAnsi="Courier New" w:hint="default"/>
      </w:rPr>
    </w:lvl>
    <w:lvl w:ilvl="5" w:tplc="82B83A0E">
      <w:start w:val="1"/>
      <w:numFmt w:val="bullet"/>
      <w:lvlText w:val=""/>
      <w:lvlJc w:val="left"/>
      <w:pPr>
        <w:tabs>
          <w:tab w:val="num" w:pos="4320"/>
        </w:tabs>
        <w:ind w:left="4320" w:hanging="360"/>
      </w:pPr>
      <w:rPr>
        <w:rFonts w:ascii="Wingdings" w:hAnsi="Wingdings" w:hint="default"/>
      </w:rPr>
    </w:lvl>
    <w:lvl w:ilvl="6" w:tplc="A704D08C">
      <w:start w:val="1"/>
      <w:numFmt w:val="bullet"/>
      <w:lvlText w:val=""/>
      <w:lvlJc w:val="left"/>
      <w:pPr>
        <w:tabs>
          <w:tab w:val="num" w:pos="5040"/>
        </w:tabs>
        <w:ind w:left="5040" w:hanging="360"/>
      </w:pPr>
      <w:rPr>
        <w:rFonts w:ascii="Symbol" w:hAnsi="Symbol" w:hint="default"/>
      </w:rPr>
    </w:lvl>
    <w:lvl w:ilvl="7" w:tplc="3C422420">
      <w:start w:val="1"/>
      <w:numFmt w:val="bullet"/>
      <w:lvlText w:val="o"/>
      <w:lvlJc w:val="left"/>
      <w:pPr>
        <w:tabs>
          <w:tab w:val="num" w:pos="5760"/>
        </w:tabs>
        <w:ind w:left="5760" w:hanging="360"/>
      </w:pPr>
      <w:rPr>
        <w:rFonts w:ascii="Courier New" w:hAnsi="Courier New" w:hint="default"/>
      </w:rPr>
    </w:lvl>
    <w:lvl w:ilvl="8" w:tplc="23D85A2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13"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1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8"/>
  </w:num>
  <w:num w:numId="3">
    <w:abstractNumId w:val="17"/>
  </w:num>
  <w:num w:numId="4">
    <w:abstractNumId w:val="11"/>
  </w:num>
  <w:num w:numId="5">
    <w:abstractNumId w:val="14"/>
  </w:num>
  <w:num w:numId="6">
    <w:abstractNumId w:val="15"/>
  </w:num>
  <w:num w:numId="7">
    <w:abstractNumId w:val="10"/>
  </w:num>
  <w:num w:numId="8">
    <w:abstractNumId w:val="12"/>
  </w:num>
  <w:num w:numId="9">
    <w:abstractNumId w:val="9"/>
  </w:num>
  <w:num w:numId="10">
    <w:abstractNumId w:val="5"/>
  </w:num>
  <w:num w:numId="11">
    <w:abstractNumId w:val="4"/>
  </w:num>
  <w:num w:numId="12">
    <w:abstractNumId w:val="0"/>
  </w:num>
  <w:num w:numId="13">
    <w:abstractNumId w:val="3"/>
  </w:num>
  <w:num w:numId="14">
    <w:abstractNumId w:val="16"/>
  </w:num>
  <w:num w:numId="15">
    <w:abstractNumId w:val="1"/>
  </w:num>
  <w:num w:numId="16">
    <w:abstractNumId w:val="6"/>
  </w:num>
  <w:num w:numId="17">
    <w:abstractNumId w:val="7"/>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19"/>
    <w:rsid w:val="000223A3"/>
    <w:rsid w:val="00025A34"/>
    <w:rsid w:val="0007467F"/>
    <w:rsid w:val="0008726A"/>
    <w:rsid w:val="000F1C4A"/>
    <w:rsid w:val="00104A49"/>
    <w:rsid w:val="001411BF"/>
    <w:rsid w:val="001440B3"/>
    <w:rsid w:val="00192E8E"/>
    <w:rsid w:val="001C1897"/>
    <w:rsid w:val="001F3B21"/>
    <w:rsid w:val="002028F3"/>
    <w:rsid w:val="00203D4F"/>
    <w:rsid w:val="00231B96"/>
    <w:rsid w:val="0025772A"/>
    <w:rsid w:val="00283719"/>
    <w:rsid w:val="002A4375"/>
    <w:rsid w:val="002A7C4C"/>
    <w:rsid w:val="002C5AFB"/>
    <w:rsid w:val="002C5B5B"/>
    <w:rsid w:val="002C7BA6"/>
    <w:rsid w:val="002E3DAF"/>
    <w:rsid w:val="002F017E"/>
    <w:rsid w:val="00310361"/>
    <w:rsid w:val="003A06EF"/>
    <w:rsid w:val="003F71AD"/>
    <w:rsid w:val="0042011A"/>
    <w:rsid w:val="004211CD"/>
    <w:rsid w:val="00456BB1"/>
    <w:rsid w:val="00465CF5"/>
    <w:rsid w:val="00500F95"/>
    <w:rsid w:val="00511DA1"/>
    <w:rsid w:val="00525963"/>
    <w:rsid w:val="00583247"/>
    <w:rsid w:val="005870A7"/>
    <w:rsid w:val="005A4C6D"/>
    <w:rsid w:val="005B1D30"/>
    <w:rsid w:val="005C060B"/>
    <w:rsid w:val="005C48C9"/>
    <w:rsid w:val="00600BF1"/>
    <w:rsid w:val="00604CF8"/>
    <w:rsid w:val="006233F7"/>
    <w:rsid w:val="006367A8"/>
    <w:rsid w:val="00637376"/>
    <w:rsid w:val="006462E1"/>
    <w:rsid w:val="0067378B"/>
    <w:rsid w:val="006F131A"/>
    <w:rsid w:val="007259AD"/>
    <w:rsid w:val="00743FFD"/>
    <w:rsid w:val="00816E00"/>
    <w:rsid w:val="00821576"/>
    <w:rsid w:val="00834F15"/>
    <w:rsid w:val="00841930"/>
    <w:rsid w:val="008466C1"/>
    <w:rsid w:val="008B7514"/>
    <w:rsid w:val="008E10CC"/>
    <w:rsid w:val="008E1357"/>
    <w:rsid w:val="009030CB"/>
    <w:rsid w:val="00955FC4"/>
    <w:rsid w:val="009962DD"/>
    <w:rsid w:val="009D73C5"/>
    <w:rsid w:val="009E47BB"/>
    <w:rsid w:val="009E7364"/>
    <w:rsid w:val="009F00E9"/>
    <w:rsid w:val="00A0561E"/>
    <w:rsid w:val="00A2041B"/>
    <w:rsid w:val="00A33C18"/>
    <w:rsid w:val="00AA35F7"/>
    <w:rsid w:val="00AD505C"/>
    <w:rsid w:val="00B068C9"/>
    <w:rsid w:val="00B168D1"/>
    <w:rsid w:val="00B24A60"/>
    <w:rsid w:val="00B7732B"/>
    <w:rsid w:val="00B8400E"/>
    <w:rsid w:val="00BA1EC0"/>
    <w:rsid w:val="00BD53A7"/>
    <w:rsid w:val="00BF7D0D"/>
    <w:rsid w:val="00C52190"/>
    <w:rsid w:val="00C8552D"/>
    <w:rsid w:val="00C94E07"/>
    <w:rsid w:val="00CB44A1"/>
    <w:rsid w:val="00CE2232"/>
    <w:rsid w:val="00CE4C5E"/>
    <w:rsid w:val="00D019E0"/>
    <w:rsid w:val="00D200CE"/>
    <w:rsid w:val="00D20B5F"/>
    <w:rsid w:val="00D27792"/>
    <w:rsid w:val="00D611EE"/>
    <w:rsid w:val="00DD55C6"/>
    <w:rsid w:val="00DE7ECF"/>
    <w:rsid w:val="00E43495"/>
    <w:rsid w:val="00F759A8"/>
    <w:rsid w:val="00FA6F38"/>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409E5CE"/>
  <w15:docId w15:val="{54107C27-1C63-45F5-95F5-C707E60E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5870A7"/>
    <w:pPr>
      <w:keepNext/>
      <w:tabs>
        <w:tab w:val="left" w:pos="2600"/>
      </w:tabs>
      <w:spacing w:before="380"/>
      <w:ind w:left="2600" w:hanging="2600"/>
      <w:outlineLvl w:val="0"/>
    </w:pPr>
    <w:rPr>
      <w:rFonts w:ascii="Arial" w:hAnsi="Arial"/>
      <w:b/>
      <w:sz w:val="34"/>
    </w:rPr>
  </w:style>
  <w:style w:type="paragraph" w:styleId="Heading2">
    <w:name w:val="heading 2"/>
    <w:aliases w:val="H2,h2"/>
    <w:basedOn w:val="Normal"/>
    <w:next w:val="Normal"/>
    <w:link w:val="Heading2Char"/>
    <w:qFormat/>
    <w:rsid w:val="00AA35F7"/>
    <w:pPr>
      <w:keepNext/>
      <w:widowControl w:val="0"/>
      <w:jc w:val="center"/>
      <w:outlineLvl w:val="1"/>
    </w:pPr>
    <w:rPr>
      <w:rFonts w:ascii="Arial" w:hAnsi="Arial" w:cs="Arial"/>
      <w:i/>
      <w:iCs/>
      <w:sz w:val="16"/>
      <w:szCs w:val="16"/>
    </w:rPr>
  </w:style>
  <w:style w:type="paragraph" w:styleId="Heading3">
    <w:name w:val="heading 3"/>
    <w:aliases w:val="h3,sec"/>
    <w:basedOn w:val="Normal"/>
    <w:next w:val="Normal"/>
    <w:link w:val="Heading3Char"/>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qFormat/>
    <w:rsid w:val="00AA35F7"/>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
    <w:qFormat/>
    <w:rsid w:val="0007467F"/>
    <w:pPr>
      <w:numPr>
        <w:ilvl w:val="4"/>
        <w:numId w:val="7"/>
      </w:numPr>
      <w:spacing w:before="240" w:after="60"/>
      <w:outlineLvl w:val="4"/>
    </w:pPr>
    <w:rPr>
      <w:sz w:val="22"/>
      <w:szCs w:val="22"/>
    </w:rPr>
  </w:style>
  <w:style w:type="paragraph" w:styleId="Heading6">
    <w:name w:val="heading 6"/>
    <w:basedOn w:val="Normal"/>
    <w:next w:val="Normal"/>
    <w:link w:val="Heading6Char"/>
    <w:uiPriority w:val="9"/>
    <w:qFormat/>
    <w:rsid w:val="0007467F"/>
    <w:pPr>
      <w:numPr>
        <w:ilvl w:val="5"/>
        <w:numId w:val="7"/>
      </w:numPr>
      <w:spacing w:before="240" w:after="60"/>
      <w:outlineLvl w:val="5"/>
    </w:pPr>
    <w:rPr>
      <w:i/>
      <w:iCs/>
      <w:sz w:val="22"/>
      <w:szCs w:val="22"/>
    </w:rPr>
  </w:style>
  <w:style w:type="paragraph" w:styleId="Heading7">
    <w:name w:val="heading 7"/>
    <w:basedOn w:val="Normal"/>
    <w:next w:val="Normal"/>
    <w:link w:val="Heading7Char"/>
    <w:uiPriority w:val="9"/>
    <w:qFormat/>
    <w:rsid w:val="0007467F"/>
    <w:pPr>
      <w:numPr>
        <w:ilvl w:val="6"/>
        <w:numId w:val="7"/>
      </w:numPr>
      <w:spacing w:before="240" w:after="60"/>
      <w:outlineLvl w:val="6"/>
    </w:pPr>
    <w:rPr>
      <w:rFonts w:ascii="Arial" w:hAnsi="Arial" w:cs="Arial"/>
      <w:sz w:val="20"/>
    </w:rPr>
  </w:style>
  <w:style w:type="paragraph" w:styleId="Heading8">
    <w:name w:val="heading 8"/>
    <w:basedOn w:val="Normal"/>
    <w:next w:val="Normal"/>
    <w:link w:val="Heading8Char"/>
    <w:uiPriority w:val="9"/>
    <w:qFormat/>
    <w:rsid w:val="0007467F"/>
    <w:pPr>
      <w:numPr>
        <w:ilvl w:val="7"/>
        <w:numId w:val="7"/>
      </w:numPr>
      <w:spacing w:before="240" w:after="60"/>
      <w:outlineLvl w:val="7"/>
    </w:pPr>
    <w:rPr>
      <w:rFonts w:ascii="Arial" w:hAnsi="Arial" w:cs="Arial"/>
      <w:i/>
      <w:iCs/>
      <w:sz w:val="20"/>
    </w:rPr>
  </w:style>
  <w:style w:type="paragraph" w:styleId="Heading9">
    <w:name w:val="heading 9"/>
    <w:basedOn w:val="Normal"/>
    <w:next w:val="Normal"/>
    <w:link w:val="Heading9Char"/>
    <w:uiPriority w:val="9"/>
    <w:qFormat/>
    <w:rsid w:val="0007467F"/>
    <w:pPr>
      <w:numPr>
        <w:ilvl w:val="8"/>
        <w:numId w:val="7"/>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link w:val="AH5SecChar"/>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rsid w:val="00AA35F7"/>
  </w:style>
  <w:style w:type="paragraph" w:styleId="TOC2">
    <w:name w:val="toc 2"/>
    <w:basedOn w:val="Normal"/>
    <w:next w:val="Normal"/>
    <w:autoRedefine/>
    <w:rsid w:val="00AA35F7"/>
    <w:pPr>
      <w:ind w:left="240"/>
    </w:pPr>
  </w:style>
  <w:style w:type="paragraph" w:styleId="TOC3">
    <w:name w:val="toc 3"/>
    <w:basedOn w:val="Normal"/>
    <w:next w:val="Normal"/>
    <w:autoRedefine/>
    <w:rsid w:val="00AA35F7"/>
    <w:pPr>
      <w:ind w:left="480"/>
    </w:pPr>
  </w:style>
  <w:style w:type="paragraph" w:styleId="TOC4">
    <w:name w:val="toc 4"/>
    <w:basedOn w:val="Normal"/>
    <w:next w:val="Normal"/>
    <w:autoRedefine/>
    <w:rsid w:val="00AA35F7"/>
    <w:pPr>
      <w:ind w:left="720"/>
    </w:pPr>
  </w:style>
  <w:style w:type="paragraph" w:styleId="TOC5">
    <w:name w:val="toc 5"/>
    <w:basedOn w:val="Normal"/>
    <w:next w:val="Normal"/>
    <w:autoRedefine/>
    <w:rsid w:val="00AA35F7"/>
    <w:pPr>
      <w:ind w:left="960"/>
    </w:pPr>
  </w:style>
  <w:style w:type="paragraph" w:styleId="TOC6">
    <w:name w:val="toc 6"/>
    <w:basedOn w:val="Normal"/>
    <w:next w:val="Normal"/>
    <w:autoRedefine/>
    <w:rsid w:val="00AA35F7"/>
    <w:pPr>
      <w:ind w:left="1200"/>
    </w:pPr>
  </w:style>
  <w:style w:type="paragraph" w:styleId="TOC7">
    <w:name w:val="toc 7"/>
    <w:basedOn w:val="Normal"/>
    <w:next w:val="Normal"/>
    <w:autoRedefine/>
    <w:rsid w:val="00AA35F7"/>
    <w:pPr>
      <w:ind w:left="1440"/>
    </w:pPr>
  </w:style>
  <w:style w:type="paragraph" w:styleId="TOC8">
    <w:name w:val="toc 8"/>
    <w:basedOn w:val="Normal"/>
    <w:next w:val="Normal"/>
    <w:autoRedefine/>
    <w:rsid w:val="00AA35F7"/>
    <w:pPr>
      <w:ind w:left="1680"/>
    </w:pPr>
  </w:style>
  <w:style w:type="paragraph" w:styleId="TOC9">
    <w:name w:val="toc 9"/>
    <w:basedOn w:val="Normal"/>
    <w:next w:val="Normal"/>
    <w:autoRedefine/>
    <w:rsid w:val="00AA35F7"/>
    <w:pPr>
      <w:ind w:left="1920"/>
    </w:pPr>
  </w:style>
  <w:style w:type="character" w:styleId="Hyperlink">
    <w:name w:val="Hyperlink"/>
    <w:basedOn w:val="DefaultParagraphFont"/>
    <w:uiPriority w:val="99"/>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uiPriority w:val="99"/>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BA1EC0"/>
    <w:pPr>
      <w:ind w:left="720"/>
      <w:contextualSpacing/>
    </w:pPr>
  </w:style>
  <w:style w:type="character" w:customStyle="1" w:styleId="Heading5Char">
    <w:name w:val="Heading 5 Char"/>
    <w:basedOn w:val="DefaultParagraphFont"/>
    <w:link w:val="Heading5"/>
    <w:uiPriority w:val="9"/>
    <w:rsid w:val="0007467F"/>
    <w:rPr>
      <w:sz w:val="22"/>
      <w:szCs w:val="22"/>
      <w:lang w:eastAsia="en-US"/>
    </w:rPr>
  </w:style>
  <w:style w:type="character" w:customStyle="1" w:styleId="Heading6Char">
    <w:name w:val="Heading 6 Char"/>
    <w:basedOn w:val="DefaultParagraphFont"/>
    <w:link w:val="Heading6"/>
    <w:uiPriority w:val="9"/>
    <w:rsid w:val="0007467F"/>
    <w:rPr>
      <w:i/>
      <w:iCs/>
      <w:sz w:val="22"/>
      <w:szCs w:val="22"/>
      <w:lang w:eastAsia="en-US"/>
    </w:rPr>
  </w:style>
  <w:style w:type="character" w:customStyle="1" w:styleId="Heading7Char">
    <w:name w:val="Heading 7 Char"/>
    <w:basedOn w:val="DefaultParagraphFont"/>
    <w:link w:val="Heading7"/>
    <w:uiPriority w:val="9"/>
    <w:rsid w:val="0007467F"/>
    <w:rPr>
      <w:rFonts w:ascii="Arial" w:hAnsi="Arial" w:cs="Arial"/>
      <w:lang w:eastAsia="en-US"/>
    </w:rPr>
  </w:style>
  <w:style w:type="character" w:customStyle="1" w:styleId="Heading8Char">
    <w:name w:val="Heading 8 Char"/>
    <w:basedOn w:val="DefaultParagraphFont"/>
    <w:link w:val="Heading8"/>
    <w:uiPriority w:val="9"/>
    <w:rsid w:val="0007467F"/>
    <w:rPr>
      <w:rFonts w:ascii="Arial" w:hAnsi="Arial" w:cs="Arial"/>
      <w:i/>
      <w:iCs/>
      <w:lang w:eastAsia="en-US"/>
    </w:rPr>
  </w:style>
  <w:style w:type="character" w:customStyle="1" w:styleId="Heading9Char">
    <w:name w:val="Heading 9 Char"/>
    <w:basedOn w:val="DefaultParagraphFont"/>
    <w:link w:val="Heading9"/>
    <w:uiPriority w:val="9"/>
    <w:rsid w:val="0007467F"/>
    <w:rPr>
      <w:rFonts w:ascii="Arial" w:hAnsi="Arial" w:cs="Arial"/>
      <w:b/>
      <w:bCs/>
      <w:i/>
      <w:iCs/>
      <w:sz w:val="18"/>
      <w:szCs w:val="18"/>
      <w:lang w:eastAsia="en-US"/>
    </w:rPr>
  </w:style>
  <w:style w:type="character" w:customStyle="1" w:styleId="HeaderChar">
    <w:name w:val="Header Char"/>
    <w:basedOn w:val="DefaultParagraphFont"/>
    <w:link w:val="Header"/>
    <w:uiPriority w:val="99"/>
    <w:rsid w:val="0007467F"/>
    <w:rPr>
      <w:sz w:val="24"/>
      <w:lang w:eastAsia="en-US"/>
    </w:rPr>
  </w:style>
  <w:style w:type="character" w:customStyle="1" w:styleId="FooterChar">
    <w:name w:val="Footer Char"/>
    <w:basedOn w:val="DefaultParagraphFont"/>
    <w:link w:val="Footer"/>
    <w:uiPriority w:val="99"/>
    <w:rsid w:val="0007467F"/>
    <w:rPr>
      <w:rFonts w:ascii="Arial" w:hAnsi="Arial"/>
      <w:sz w:val="18"/>
      <w:lang w:eastAsia="en-US"/>
    </w:rPr>
  </w:style>
  <w:style w:type="paragraph" w:customStyle="1" w:styleId="TableColHd">
    <w:name w:val="TableColHd"/>
    <w:basedOn w:val="Normal"/>
    <w:rsid w:val="0007467F"/>
    <w:pPr>
      <w:keepNext/>
      <w:tabs>
        <w:tab w:val="left" w:pos="0"/>
      </w:tabs>
      <w:spacing w:after="60"/>
    </w:pPr>
    <w:rPr>
      <w:rFonts w:ascii="Arial" w:hAnsi="Arial"/>
      <w:b/>
      <w:sz w:val="18"/>
    </w:rPr>
  </w:style>
  <w:style w:type="paragraph" w:customStyle="1" w:styleId="TableText10">
    <w:name w:val="TableText10"/>
    <w:basedOn w:val="Normal"/>
    <w:rsid w:val="0007467F"/>
    <w:pPr>
      <w:tabs>
        <w:tab w:val="left" w:pos="0"/>
      </w:tabs>
      <w:spacing w:before="60" w:after="60"/>
    </w:pPr>
    <w:rPr>
      <w:sz w:val="20"/>
    </w:rPr>
  </w:style>
  <w:style w:type="character" w:customStyle="1" w:styleId="Heading1Char">
    <w:name w:val="Heading 1 Char"/>
    <w:basedOn w:val="DefaultParagraphFont"/>
    <w:link w:val="Heading1"/>
    <w:uiPriority w:val="9"/>
    <w:rsid w:val="005870A7"/>
    <w:rPr>
      <w:rFonts w:ascii="Arial" w:hAnsi="Arial"/>
      <w:b/>
      <w:sz w:val="34"/>
      <w:lang w:eastAsia="en-US"/>
    </w:rPr>
  </w:style>
  <w:style w:type="character" w:customStyle="1" w:styleId="Heading2Char">
    <w:name w:val="Heading 2 Char"/>
    <w:aliases w:val="H2 Char,h2 Char"/>
    <w:basedOn w:val="DefaultParagraphFont"/>
    <w:link w:val="Heading2"/>
    <w:uiPriority w:val="9"/>
    <w:rsid w:val="0007467F"/>
    <w:rPr>
      <w:rFonts w:ascii="Arial" w:hAnsi="Arial" w:cs="Arial"/>
      <w:i/>
      <w:iCs/>
      <w:sz w:val="16"/>
      <w:szCs w:val="16"/>
      <w:lang w:eastAsia="en-US"/>
    </w:rPr>
  </w:style>
  <w:style w:type="character" w:customStyle="1" w:styleId="Heading3Char">
    <w:name w:val="Heading 3 Char"/>
    <w:aliases w:val="h3 Char,sec Char"/>
    <w:basedOn w:val="DefaultParagraphFont"/>
    <w:link w:val="Heading3"/>
    <w:uiPriority w:val="9"/>
    <w:rsid w:val="0007467F"/>
    <w:rPr>
      <w:i/>
      <w:iCs/>
      <w:sz w:val="22"/>
      <w:szCs w:val="22"/>
      <w:lang w:eastAsia="en-US"/>
    </w:rPr>
  </w:style>
  <w:style w:type="character" w:customStyle="1" w:styleId="Heading4Char">
    <w:name w:val="Heading 4 Char"/>
    <w:basedOn w:val="DefaultParagraphFont"/>
    <w:link w:val="Heading4"/>
    <w:uiPriority w:val="9"/>
    <w:rsid w:val="0007467F"/>
    <w:rPr>
      <w:i/>
      <w:iCs/>
      <w:sz w:val="22"/>
      <w:szCs w:val="22"/>
      <w:lang w:eastAsia="en-US"/>
    </w:rPr>
  </w:style>
  <w:style w:type="paragraph" w:customStyle="1" w:styleId="BillBasic">
    <w:name w:val="BillBasic"/>
    <w:link w:val="BillBasicChar"/>
    <w:rsid w:val="0007467F"/>
    <w:pPr>
      <w:spacing w:before="140"/>
      <w:jc w:val="both"/>
    </w:pPr>
    <w:rPr>
      <w:sz w:val="24"/>
      <w:lang w:eastAsia="en-US"/>
    </w:rPr>
  </w:style>
  <w:style w:type="character" w:customStyle="1" w:styleId="BillBasicChar">
    <w:name w:val="BillBasic Char"/>
    <w:basedOn w:val="DefaultParagraphFont"/>
    <w:link w:val="BillBasic"/>
    <w:locked/>
    <w:rsid w:val="0007467F"/>
    <w:rPr>
      <w:sz w:val="24"/>
      <w:lang w:eastAsia="en-US"/>
    </w:rPr>
  </w:style>
  <w:style w:type="paragraph" w:customStyle="1" w:styleId="00ClientCover">
    <w:name w:val="00ClientCover"/>
    <w:basedOn w:val="Normal"/>
    <w:rsid w:val="0007467F"/>
    <w:pPr>
      <w:tabs>
        <w:tab w:val="left" w:pos="0"/>
      </w:tabs>
    </w:pPr>
  </w:style>
  <w:style w:type="paragraph" w:customStyle="1" w:styleId="00SigningPage">
    <w:name w:val="00SigningPage"/>
    <w:basedOn w:val="Normal"/>
    <w:rsid w:val="0007467F"/>
    <w:pPr>
      <w:tabs>
        <w:tab w:val="left" w:pos="0"/>
      </w:tabs>
    </w:pPr>
  </w:style>
  <w:style w:type="paragraph" w:customStyle="1" w:styleId="00Spine">
    <w:name w:val="00Spine"/>
    <w:basedOn w:val="Normal"/>
    <w:rsid w:val="0007467F"/>
    <w:pPr>
      <w:tabs>
        <w:tab w:val="left" w:pos="0"/>
      </w:tabs>
    </w:pPr>
  </w:style>
  <w:style w:type="paragraph" w:customStyle="1" w:styleId="01Contents">
    <w:name w:val="01Contents"/>
    <w:basedOn w:val="Normal"/>
    <w:rsid w:val="0007467F"/>
    <w:pPr>
      <w:tabs>
        <w:tab w:val="left" w:pos="0"/>
      </w:tabs>
    </w:pPr>
  </w:style>
  <w:style w:type="paragraph" w:customStyle="1" w:styleId="02TextLandscape">
    <w:name w:val="02TextLandscape"/>
    <w:basedOn w:val="Normal"/>
    <w:rsid w:val="0007467F"/>
    <w:pPr>
      <w:tabs>
        <w:tab w:val="left" w:pos="0"/>
      </w:tabs>
    </w:pPr>
  </w:style>
  <w:style w:type="paragraph" w:customStyle="1" w:styleId="03Schedule">
    <w:name w:val="03Schedule"/>
    <w:basedOn w:val="Normal"/>
    <w:rsid w:val="0007467F"/>
    <w:pPr>
      <w:tabs>
        <w:tab w:val="left" w:pos="0"/>
      </w:tabs>
    </w:pPr>
  </w:style>
  <w:style w:type="paragraph" w:customStyle="1" w:styleId="03ScheduleLandscape">
    <w:name w:val="03ScheduleLandscape"/>
    <w:basedOn w:val="Normal"/>
    <w:rsid w:val="0007467F"/>
    <w:pPr>
      <w:tabs>
        <w:tab w:val="left" w:pos="0"/>
      </w:tabs>
    </w:pPr>
  </w:style>
  <w:style w:type="paragraph" w:customStyle="1" w:styleId="04Dictionary">
    <w:name w:val="04Dictionary"/>
    <w:basedOn w:val="Normal"/>
    <w:rsid w:val="0007467F"/>
    <w:pPr>
      <w:tabs>
        <w:tab w:val="left" w:pos="0"/>
      </w:tabs>
    </w:pPr>
  </w:style>
  <w:style w:type="paragraph" w:customStyle="1" w:styleId="05Endnote">
    <w:name w:val="05Endnote"/>
    <w:basedOn w:val="Normal"/>
    <w:rsid w:val="0007467F"/>
    <w:pPr>
      <w:tabs>
        <w:tab w:val="left" w:pos="0"/>
      </w:tabs>
    </w:pPr>
  </w:style>
  <w:style w:type="paragraph" w:customStyle="1" w:styleId="BillBasicHeading">
    <w:name w:val="BillBasicHeading"/>
    <w:basedOn w:val="BillBasic"/>
    <w:rsid w:val="0007467F"/>
    <w:pPr>
      <w:keepNext/>
      <w:tabs>
        <w:tab w:val="left" w:pos="2600"/>
      </w:tabs>
      <w:jc w:val="left"/>
    </w:pPr>
    <w:rPr>
      <w:rFonts w:ascii="Arial" w:hAnsi="Arial"/>
      <w:b/>
    </w:rPr>
  </w:style>
  <w:style w:type="character" w:customStyle="1" w:styleId="AH5SecChar">
    <w:name w:val="A H5 Sec Char"/>
    <w:basedOn w:val="DefaultParagraphFont"/>
    <w:link w:val="AH5Sec"/>
    <w:locked/>
    <w:rsid w:val="0007467F"/>
    <w:rPr>
      <w:rFonts w:ascii="Arial" w:hAnsi="Arial"/>
      <w:b/>
      <w:sz w:val="24"/>
      <w:lang w:eastAsia="en-US"/>
    </w:rPr>
  </w:style>
  <w:style w:type="paragraph" w:customStyle="1" w:styleId="N-9pt">
    <w:name w:val="N-9pt"/>
    <w:basedOn w:val="BillBasic"/>
    <w:next w:val="BillBasic"/>
    <w:rsid w:val="0007467F"/>
    <w:pPr>
      <w:keepNext/>
      <w:tabs>
        <w:tab w:val="right" w:pos="7707"/>
      </w:tabs>
      <w:spacing w:before="120"/>
    </w:pPr>
    <w:rPr>
      <w:rFonts w:ascii="Arial" w:hAnsi="Arial"/>
      <w:sz w:val="18"/>
    </w:rPr>
  </w:style>
  <w:style w:type="paragraph" w:customStyle="1" w:styleId="AH4SubDiv">
    <w:name w:val="A H4 SubDiv"/>
    <w:basedOn w:val="BillBasicHeading"/>
    <w:next w:val="AH5Sec"/>
    <w:rsid w:val="0007467F"/>
    <w:pPr>
      <w:spacing w:before="240"/>
      <w:ind w:left="2600" w:hanging="2600"/>
      <w:outlineLvl w:val="3"/>
    </w:pPr>
    <w:rPr>
      <w:sz w:val="26"/>
    </w:rPr>
  </w:style>
  <w:style w:type="paragraph" w:customStyle="1" w:styleId="RepubNo">
    <w:name w:val="RepubNo"/>
    <w:basedOn w:val="BillBasicHeading"/>
    <w:rsid w:val="0007467F"/>
    <w:pPr>
      <w:keepNext w:val="0"/>
      <w:spacing w:before="600"/>
      <w:jc w:val="both"/>
    </w:pPr>
    <w:rPr>
      <w:sz w:val="26"/>
    </w:rPr>
  </w:style>
  <w:style w:type="paragraph" w:customStyle="1" w:styleId="EffectiveDate">
    <w:name w:val="EffectiveDate"/>
    <w:basedOn w:val="Normal"/>
    <w:rsid w:val="0007467F"/>
    <w:pPr>
      <w:tabs>
        <w:tab w:val="left" w:pos="0"/>
      </w:tabs>
      <w:spacing w:before="120"/>
    </w:pPr>
    <w:rPr>
      <w:rFonts w:ascii="Arial" w:hAnsi="Arial"/>
      <w:b/>
      <w:sz w:val="26"/>
    </w:rPr>
  </w:style>
  <w:style w:type="paragraph" w:customStyle="1" w:styleId="AH3Div">
    <w:name w:val="A H3 Div"/>
    <w:basedOn w:val="BillBasicHeading"/>
    <w:next w:val="AH5Sec"/>
    <w:rsid w:val="0007467F"/>
    <w:pPr>
      <w:spacing w:before="240"/>
      <w:ind w:left="2600" w:hanging="2600"/>
      <w:outlineLvl w:val="2"/>
    </w:pPr>
    <w:rPr>
      <w:sz w:val="28"/>
    </w:rPr>
  </w:style>
  <w:style w:type="paragraph" w:customStyle="1" w:styleId="CoverHeading">
    <w:name w:val="CoverHeading"/>
    <w:basedOn w:val="Normal"/>
    <w:rsid w:val="0007467F"/>
    <w:pPr>
      <w:tabs>
        <w:tab w:val="left" w:pos="0"/>
      </w:tabs>
    </w:pPr>
    <w:rPr>
      <w:rFonts w:ascii="Arial" w:hAnsi="Arial"/>
      <w:b/>
    </w:rPr>
  </w:style>
  <w:style w:type="paragraph" w:customStyle="1" w:styleId="CoverSubHdg">
    <w:name w:val="CoverSubHdg"/>
    <w:basedOn w:val="CoverHeading"/>
    <w:rsid w:val="0007467F"/>
    <w:pPr>
      <w:spacing w:before="120"/>
    </w:pPr>
    <w:rPr>
      <w:sz w:val="20"/>
    </w:rPr>
  </w:style>
  <w:style w:type="paragraph" w:customStyle="1" w:styleId="CoverText">
    <w:name w:val="CoverText"/>
    <w:basedOn w:val="Normal"/>
    <w:uiPriority w:val="99"/>
    <w:rsid w:val="0007467F"/>
    <w:pPr>
      <w:tabs>
        <w:tab w:val="left" w:pos="0"/>
      </w:tabs>
      <w:spacing w:before="100"/>
      <w:jc w:val="both"/>
    </w:pPr>
    <w:rPr>
      <w:sz w:val="20"/>
    </w:rPr>
  </w:style>
  <w:style w:type="paragraph" w:customStyle="1" w:styleId="CoverTextPara">
    <w:name w:val="CoverTextPara"/>
    <w:basedOn w:val="CoverText"/>
    <w:rsid w:val="0007467F"/>
    <w:pPr>
      <w:tabs>
        <w:tab w:val="right" w:pos="600"/>
        <w:tab w:val="left" w:pos="840"/>
      </w:tabs>
      <w:ind w:left="840" w:hanging="840"/>
    </w:pPr>
  </w:style>
  <w:style w:type="paragraph" w:customStyle="1" w:styleId="AH2Part">
    <w:name w:val="A H2 Part"/>
    <w:basedOn w:val="BillBasicHeading"/>
    <w:next w:val="AH3Div"/>
    <w:rsid w:val="0007467F"/>
    <w:pPr>
      <w:spacing w:before="380"/>
      <w:ind w:left="2600" w:hanging="2600"/>
      <w:outlineLvl w:val="1"/>
    </w:pPr>
    <w:rPr>
      <w:sz w:val="32"/>
    </w:rPr>
  </w:style>
  <w:style w:type="paragraph" w:customStyle="1" w:styleId="AH1Chapter">
    <w:name w:val="A H1 Chapter"/>
    <w:basedOn w:val="BillBasicHeading"/>
    <w:next w:val="AH2Part"/>
    <w:rsid w:val="0007467F"/>
    <w:pPr>
      <w:spacing w:before="320"/>
      <w:ind w:left="2600" w:hanging="2600"/>
      <w:outlineLvl w:val="0"/>
    </w:pPr>
    <w:rPr>
      <w:sz w:val="34"/>
    </w:rPr>
  </w:style>
  <w:style w:type="paragraph" w:customStyle="1" w:styleId="AH1ChapterSymb">
    <w:name w:val="A H1 Chapter Symb"/>
    <w:basedOn w:val="AH1Chapter"/>
    <w:next w:val="AH2Part"/>
    <w:rsid w:val="0007467F"/>
    <w:pPr>
      <w:tabs>
        <w:tab w:val="clear" w:pos="2600"/>
        <w:tab w:val="left" w:pos="0"/>
      </w:tabs>
      <w:ind w:left="2480" w:hanging="2960"/>
    </w:pPr>
  </w:style>
  <w:style w:type="paragraph" w:customStyle="1" w:styleId="ActNo">
    <w:name w:val="ActNo"/>
    <w:basedOn w:val="BillBasicHeading"/>
    <w:rsid w:val="0007467F"/>
    <w:pPr>
      <w:keepNext w:val="0"/>
      <w:tabs>
        <w:tab w:val="clear" w:pos="2600"/>
      </w:tabs>
      <w:spacing w:before="220"/>
    </w:pPr>
  </w:style>
  <w:style w:type="paragraph" w:customStyle="1" w:styleId="Placeholder">
    <w:name w:val="Placeholder"/>
    <w:basedOn w:val="Normal"/>
    <w:rsid w:val="0007467F"/>
    <w:pPr>
      <w:tabs>
        <w:tab w:val="left" w:pos="0"/>
      </w:tabs>
    </w:pPr>
    <w:rPr>
      <w:sz w:val="10"/>
    </w:rPr>
  </w:style>
  <w:style w:type="paragraph" w:customStyle="1" w:styleId="N-TOCheading">
    <w:name w:val="N-TOCheading"/>
    <w:basedOn w:val="BillBasicHeading"/>
    <w:next w:val="N-9pt"/>
    <w:rsid w:val="0007467F"/>
    <w:pPr>
      <w:pBdr>
        <w:bottom w:val="single" w:sz="4" w:space="1" w:color="auto"/>
      </w:pBdr>
      <w:spacing w:before="800"/>
    </w:pPr>
    <w:rPr>
      <w:sz w:val="32"/>
    </w:rPr>
  </w:style>
  <w:style w:type="paragraph" w:customStyle="1" w:styleId="AH2PartSymb">
    <w:name w:val="A H2 Part Symb"/>
    <w:basedOn w:val="AH2Part"/>
    <w:next w:val="AH3Div"/>
    <w:rsid w:val="0007467F"/>
    <w:pPr>
      <w:tabs>
        <w:tab w:val="clear" w:pos="2600"/>
        <w:tab w:val="left" w:pos="0"/>
      </w:tabs>
      <w:ind w:left="2480" w:hanging="2960"/>
    </w:pPr>
  </w:style>
  <w:style w:type="paragraph" w:customStyle="1" w:styleId="AH3DivSymb">
    <w:name w:val="A H3 Div Symb"/>
    <w:basedOn w:val="AH3Div"/>
    <w:next w:val="AH5Sec"/>
    <w:rsid w:val="0007467F"/>
    <w:pPr>
      <w:tabs>
        <w:tab w:val="clear" w:pos="2600"/>
        <w:tab w:val="left" w:pos="0"/>
      </w:tabs>
      <w:ind w:left="2480" w:hanging="2960"/>
    </w:pPr>
  </w:style>
  <w:style w:type="paragraph" w:customStyle="1" w:styleId="AH4SubDivSymb">
    <w:name w:val="A H4 SubDiv Symb"/>
    <w:basedOn w:val="AH4SubDiv"/>
    <w:next w:val="AH5Sec"/>
    <w:rsid w:val="0007467F"/>
    <w:pPr>
      <w:tabs>
        <w:tab w:val="clear" w:pos="2600"/>
        <w:tab w:val="left" w:pos="0"/>
      </w:tabs>
      <w:ind w:left="2480" w:hanging="2960"/>
    </w:pPr>
  </w:style>
  <w:style w:type="paragraph" w:customStyle="1" w:styleId="AH5SecSymb">
    <w:name w:val="A H5 Sec Symb"/>
    <w:basedOn w:val="AH5Sec"/>
    <w:next w:val="Amain"/>
    <w:rsid w:val="0007467F"/>
    <w:pPr>
      <w:numPr>
        <w:ilvl w:val="0"/>
        <w:numId w:val="0"/>
      </w:numPr>
      <w:tabs>
        <w:tab w:val="left" w:pos="0"/>
      </w:tabs>
      <w:spacing w:before="240" w:after="0"/>
      <w:ind w:left="1100" w:hanging="1580"/>
    </w:pPr>
  </w:style>
  <w:style w:type="paragraph" w:customStyle="1" w:styleId="Amainbullet">
    <w:name w:val="A main bullet"/>
    <w:basedOn w:val="BillBasic"/>
    <w:rsid w:val="0007467F"/>
    <w:pPr>
      <w:spacing w:before="60"/>
      <w:ind w:left="1500" w:hanging="400"/>
    </w:pPr>
  </w:style>
  <w:style w:type="paragraph" w:customStyle="1" w:styleId="Amainreturn">
    <w:name w:val="A main return"/>
    <w:basedOn w:val="BillBasic"/>
    <w:link w:val="AmainreturnChar"/>
    <w:rsid w:val="0007467F"/>
    <w:pPr>
      <w:ind w:left="1100"/>
    </w:pPr>
  </w:style>
  <w:style w:type="character" w:customStyle="1" w:styleId="AmainreturnChar">
    <w:name w:val="A main return Char"/>
    <w:basedOn w:val="DefaultParagraphFont"/>
    <w:link w:val="Amainreturn"/>
    <w:locked/>
    <w:rsid w:val="0007467F"/>
    <w:rPr>
      <w:sz w:val="24"/>
      <w:lang w:eastAsia="en-US"/>
    </w:rPr>
  </w:style>
  <w:style w:type="paragraph" w:customStyle="1" w:styleId="AmainSymb">
    <w:name w:val="A main Symb"/>
    <w:basedOn w:val="Amain"/>
    <w:rsid w:val="0007467F"/>
    <w:pPr>
      <w:tabs>
        <w:tab w:val="clear" w:pos="500"/>
        <w:tab w:val="clear" w:pos="700"/>
        <w:tab w:val="left" w:pos="0"/>
        <w:tab w:val="right" w:pos="900"/>
        <w:tab w:val="left" w:pos="1100"/>
      </w:tabs>
      <w:spacing w:before="140" w:after="0"/>
      <w:ind w:left="1120" w:hanging="1600"/>
    </w:pPr>
  </w:style>
  <w:style w:type="paragraph" w:customStyle="1" w:styleId="Aparareturn">
    <w:name w:val="A para return"/>
    <w:basedOn w:val="BillBasic"/>
    <w:rsid w:val="0007467F"/>
    <w:pPr>
      <w:ind w:left="1600"/>
    </w:pPr>
  </w:style>
  <w:style w:type="paragraph" w:customStyle="1" w:styleId="AparaSymb">
    <w:name w:val="A para Symb"/>
    <w:basedOn w:val="Apara"/>
    <w:rsid w:val="0007467F"/>
    <w:pPr>
      <w:tabs>
        <w:tab w:val="right" w:pos="0"/>
        <w:tab w:val="right" w:pos="1400"/>
        <w:tab w:val="left" w:pos="1600"/>
      </w:tabs>
      <w:spacing w:before="140" w:after="0"/>
      <w:ind w:left="1600" w:hanging="2080"/>
    </w:pPr>
  </w:style>
  <w:style w:type="paragraph" w:customStyle="1" w:styleId="Assectheading">
    <w:name w:val="A ssect heading"/>
    <w:basedOn w:val="Amain"/>
    <w:rsid w:val="0007467F"/>
    <w:pPr>
      <w:keepNext/>
      <w:tabs>
        <w:tab w:val="clear" w:pos="500"/>
        <w:tab w:val="clear" w:pos="700"/>
      </w:tabs>
      <w:spacing w:before="300" w:after="0"/>
      <w:ind w:left="0" w:firstLine="0"/>
      <w:outlineLvl w:val="9"/>
    </w:pPr>
    <w:rPr>
      <w:i/>
    </w:rPr>
  </w:style>
  <w:style w:type="paragraph" w:customStyle="1" w:styleId="Asubparabullet">
    <w:name w:val="A subpara bullet"/>
    <w:basedOn w:val="BillBasic"/>
    <w:rsid w:val="0007467F"/>
    <w:pPr>
      <w:spacing w:before="60"/>
      <w:ind w:left="2540" w:hanging="400"/>
    </w:pPr>
  </w:style>
  <w:style w:type="paragraph" w:customStyle="1" w:styleId="Asubparareturn">
    <w:name w:val="A subpara return"/>
    <w:basedOn w:val="BillBasic"/>
    <w:rsid w:val="0007467F"/>
    <w:pPr>
      <w:ind w:left="2100"/>
    </w:pPr>
  </w:style>
  <w:style w:type="paragraph" w:customStyle="1" w:styleId="AsubparaSymb">
    <w:name w:val="A subpara Symb"/>
    <w:basedOn w:val="Asubpara"/>
    <w:rsid w:val="0007467F"/>
    <w:pPr>
      <w:numPr>
        <w:ilvl w:val="0"/>
        <w:numId w:val="0"/>
      </w:numPr>
      <w:tabs>
        <w:tab w:val="left" w:pos="0"/>
        <w:tab w:val="right" w:pos="1900"/>
        <w:tab w:val="left" w:pos="2100"/>
      </w:tabs>
      <w:spacing w:before="140" w:after="0"/>
      <w:ind w:left="2098" w:hanging="2580"/>
    </w:pPr>
  </w:style>
  <w:style w:type="paragraph" w:customStyle="1" w:styleId="Actdetails">
    <w:name w:val="Act details"/>
    <w:basedOn w:val="Normal"/>
    <w:rsid w:val="0007467F"/>
    <w:pPr>
      <w:tabs>
        <w:tab w:val="left" w:pos="0"/>
      </w:tabs>
      <w:spacing w:before="20"/>
      <w:ind w:left="1400"/>
    </w:pPr>
    <w:rPr>
      <w:rFonts w:ascii="Arial" w:hAnsi="Arial"/>
      <w:sz w:val="20"/>
    </w:rPr>
  </w:style>
  <w:style w:type="paragraph" w:customStyle="1" w:styleId="aDef">
    <w:name w:val="aDef"/>
    <w:basedOn w:val="BillBasic"/>
    <w:link w:val="aDefChar"/>
    <w:rsid w:val="0007467F"/>
    <w:pPr>
      <w:ind w:left="1100"/>
    </w:pPr>
  </w:style>
  <w:style w:type="character" w:customStyle="1" w:styleId="aDefChar">
    <w:name w:val="aDef Char"/>
    <w:basedOn w:val="DefaultParagraphFont"/>
    <w:link w:val="aDef"/>
    <w:locked/>
    <w:rsid w:val="0007467F"/>
    <w:rPr>
      <w:sz w:val="24"/>
      <w:lang w:eastAsia="en-US"/>
    </w:rPr>
  </w:style>
  <w:style w:type="paragraph" w:customStyle="1" w:styleId="aDefpara">
    <w:name w:val="aDef para"/>
    <w:basedOn w:val="Apara"/>
    <w:rsid w:val="0007467F"/>
    <w:pPr>
      <w:tabs>
        <w:tab w:val="right" w:pos="1400"/>
        <w:tab w:val="left" w:pos="1600"/>
      </w:tabs>
      <w:spacing w:before="140" w:after="0"/>
      <w:ind w:left="1600" w:hanging="1600"/>
    </w:pPr>
  </w:style>
  <w:style w:type="paragraph" w:customStyle="1" w:styleId="aDefsubpara">
    <w:name w:val="aDef subpara"/>
    <w:basedOn w:val="Asubpara"/>
    <w:rsid w:val="0007467F"/>
    <w:pPr>
      <w:numPr>
        <w:ilvl w:val="0"/>
        <w:numId w:val="0"/>
      </w:numPr>
      <w:tabs>
        <w:tab w:val="right" w:pos="1900"/>
        <w:tab w:val="left" w:pos="2100"/>
      </w:tabs>
      <w:spacing w:before="140" w:after="0"/>
      <w:ind w:left="2100" w:hanging="2100"/>
    </w:pPr>
  </w:style>
  <w:style w:type="paragraph" w:customStyle="1" w:styleId="AmdtsEntriesDefL2">
    <w:name w:val="AmdtsEntriesDefL2"/>
    <w:basedOn w:val="Normal"/>
    <w:rsid w:val="0007467F"/>
    <w:pPr>
      <w:tabs>
        <w:tab w:val="left" w:pos="0"/>
        <w:tab w:val="left" w:pos="3000"/>
      </w:tabs>
      <w:ind w:left="3100" w:hanging="2000"/>
    </w:pPr>
    <w:rPr>
      <w:rFonts w:ascii="Arial" w:hAnsi="Arial"/>
      <w:sz w:val="18"/>
    </w:rPr>
  </w:style>
  <w:style w:type="paragraph" w:customStyle="1" w:styleId="AmdtsEntries">
    <w:name w:val="AmdtsEntries"/>
    <w:basedOn w:val="BillBasicHeading"/>
    <w:rsid w:val="0007467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7467F"/>
    <w:pPr>
      <w:tabs>
        <w:tab w:val="clear" w:pos="2600"/>
      </w:tabs>
      <w:spacing w:before="120"/>
      <w:ind w:left="1100"/>
    </w:pPr>
    <w:rPr>
      <w:sz w:val="18"/>
    </w:rPr>
  </w:style>
  <w:style w:type="paragraph" w:customStyle="1" w:styleId="aNote">
    <w:name w:val="aNote"/>
    <w:basedOn w:val="BillBasic"/>
    <w:link w:val="aNoteChar"/>
    <w:rsid w:val="0007467F"/>
    <w:pPr>
      <w:ind w:left="1900" w:hanging="800"/>
    </w:pPr>
    <w:rPr>
      <w:sz w:val="20"/>
    </w:rPr>
  </w:style>
  <w:style w:type="character" w:customStyle="1" w:styleId="aNoteChar">
    <w:name w:val="aNote Char"/>
    <w:basedOn w:val="DefaultParagraphFont"/>
    <w:link w:val="aNote"/>
    <w:locked/>
    <w:rsid w:val="0007467F"/>
    <w:rPr>
      <w:lang w:eastAsia="en-US"/>
    </w:rPr>
  </w:style>
  <w:style w:type="paragraph" w:customStyle="1" w:styleId="aExam">
    <w:name w:val="aExam"/>
    <w:basedOn w:val="aNoteSymb"/>
    <w:rsid w:val="0007467F"/>
    <w:pPr>
      <w:spacing w:before="60"/>
      <w:ind w:left="1100" w:firstLine="0"/>
    </w:pPr>
  </w:style>
  <w:style w:type="paragraph" w:customStyle="1" w:styleId="aNoteSymb">
    <w:name w:val="aNote Symb"/>
    <w:basedOn w:val="BillBasic"/>
    <w:rsid w:val="0007467F"/>
    <w:pPr>
      <w:tabs>
        <w:tab w:val="left" w:pos="1100"/>
        <w:tab w:val="left" w:pos="2381"/>
      </w:tabs>
      <w:ind w:left="1899" w:hanging="2381"/>
    </w:pPr>
    <w:rPr>
      <w:sz w:val="20"/>
    </w:rPr>
  </w:style>
  <w:style w:type="paragraph" w:customStyle="1" w:styleId="aExamHead">
    <w:name w:val="aExam Head"/>
    <w:basedOn w:val="BillBasicHeading"/>
    <w:next w:val="aExam"/>
    <w:rsid w:val="0007467F"/>
    <w:pPr>
      <w:tabs>
        <w:tab w:val="clear" w:pos="2600"/>
      </w:tabs>
      <w:ind w:left="1100"/>
    </w:pPr>
    <w:rPr>
      <w:sz w:val="18"/>
    </w:rPr>
  </w:style>
  <w:style w:type="paragraph" w:customStyle="1" w:styleId="aExamBullet">
    <w:name w:val="aExamBullet"/>
    <w:basedOn w:val="aExam"/>
    <w:rsid w:val="0007467F"/>
    <w:pPr>
      <w:tabs>
        <w:tab w:val="left" w:pos="1500"/>
        <w:tab w:val="left" w:pos="2300"/>
      </w:tabs>
      <w:ind w:left="1900" w:hanging="800"/>
    </w:pPr>
  </w:style>
  <w:style w:type="paragraph" w:customStyle="1" w:styleId="aExamNum">
    <w:name w:val="aExamNum"/>
    <w:basedOn w:val="aExam"/>
    <w:rsid w:val="0007467F"/>
    <w:pPr>
      <w:ind w:left="1500" w:hanging="400"/>
    </w:pPr>
  </w:style>
  <w:style w:type="paragraph" w:customStyle="1" w:styleId="aExamNumText">
    <w:name w:val="aExamNumText"/>
    <w:basedOn w:val="aExam"/>
    <w:rsid w:val="0007467F"/>
    <w:pPr>
      <w:ind w:left="1500"/>
    </w:pPr>
  </w:style>
  <w:style w:type="paragraph" w:customStyle="1" w:styleId="aExamPara">
    <w:name w:val="aExamPara"/>
    <w:basedOn w:val="aExam"/>
    <w:rsid w:val="0007467F"/>
    <w:pPr>
      <w:tabs>
        <w:tab w:val="right" w:pos="1720"/>
        <w:tab w:val="left" w:pos="2000"/>
        <w:tab w:val="left" w:pos="2300"/>
      </w:tabs>
      <w:ind w:left="2400" w:hanging="1300"/>
    </w:pPr>
  </w:style>
  <w:style w:type="paragraph" w:customStyle="1" w:styleId="aNoteBullet">
    <w:name w:val="aNoteBullet"/>
    <w:basedOn w:val="aNoteSymb"/>
    <w:rsid w:val="0007467F"/>
    <w:pPr>
      <w:tabs>
        <w:tab w:val="left" w:pos="2200"/>
      </w:tabs>
      <w:spacing w:before="60"/>
      <w:ind w:left="2600" w:hanging="700"/>
    </w:pPr>
  </w:style>
  <w:style w:type="paragraph" w:customStyle="1" w:styleId="aNotePara">
    <w:name w:val="aNotePara"/>
    <w:basedOn w:val="aNote"/>
    <w:rsid w:val="0007467F"/>
    <w:pPr>
      <w:tabs>
        <w:tab w:val="right" w:pos="2140"/>
        <w:tab w:val="left" w:pos="2400"/>
      </w:tabs>
      <w:spacing w:before="60"/>
      <w:ind w:left="2400" w:hanging="1300"/>
    </w:pPr>
  </w:style>
  <w:style w:type="paragraph" w:customStyle="1" w:styleId="aNoteText">
    <w:name w:val="aNoteText"/>
    <w:basedOn w:val="aNoteSymb"/>
    <w:rsid w:val="0007467F"/>
    <w:pPr>
      <w:spacing w:before="60"/>
      <w:ind w:firstLine="0"/>
    </w:pPr>
  </w:style>
  <w:style w:type="paragraph" w:customStyle="1" w:styleId="aParaNote">
    <w:name w:val="aParaNote"/>
    <w:basedOn w:val="BillBasic"/>
    <w:rsid w:val="0007467F"/>
    <w:pPr>
      <w:ind w:left="2840" w:hanging="1240"/>
    </w:pPr>
    <w:rPr>
      <w:sz w:val="20"/>
    </w:rPr>
  </w:style>
  <w:style w:type="paragraph" w:customStyle="1" w:styleId="aParaNoteBullet">
    <w:name w:val="aParaNoteBullet"/>
    <w:basedOn w:val="aParaNote"/>
    <w:rsid w:val="0007467F"/>
    <w:pPr>
      <w:tabs>
        <w:tab w:val="left" w:pos="2700"/>
      </w:tabs>
      <w:spacing w:before="60"/>
      <w:ind w:left="3100" w:hanging="700"/>
    </w:pPr>
  </w:style>
  <w:style w:type="paragraph" w:customStyle="1" w:styleId="aParaNotePara">
    <w:name w:val="aParaNotePara"/>
    <w:basedOn w:val="aNoteParaSymb"/>
    <w:rsid w:val="0007467F"/>
    <w:pPr>
      <w:tabs>
        <w:tab w:val="clear" w:pos="2140"/>
        <w:tab w:val="clear" w:pos="2400"/>
        <w:tab w:val="right" w:pos="2644"/>
      </w:tabs>
      <w:ind w:left="3320" w:hanging="1720"/>
    </w:pPr>
  </w:style>
  <w:style w:type="paragraph" w:customStyle="1" w:styleId="aNoteParaSymb">
    <w:name w:val="aNotePara Symb"/>
    <w:basedOn w:val="aNoteSymb"/>
    <w:rsid w:val="0007467F"/>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07467F"/>
    <w:pPr>
      <w:tabs>
        <w:tab w:val="left" w:pos="0"/>
      </w:tabs>
      <w:spacing w:before="240"/>
      <w:ind w:left="1100"/>
    </w:pPr>
    <w:rPr>
      <w:rFonts w:ascii="Arial" w:hAnsi="Arial"/>
      <w:sz w:val="20"/>
    </w:rPr>
  </w:style>
  <w:style w:type="paragraph" w:customStyle="1" w:styleId="BillBasicItalics">
    <w:name w:val="BillBasicItalics"/>
    <w:basedOn w:val="BillBasic"/>
    <w:rsid w:val="0007467F"/>
    <w:rPr>
      <w:i/>
    </w:rPr>
  </w:style>
  <w:style w:type="paragraph" w:customStyle="1" w:styleId="BillFor">
    <w:name w:val="BillFor"/>
    <w:basedOn w:val="BillBasicHeading"/>
    <w:rsid w:val="0007467F"/>
    <w:pPr>
      <w:keepNext w:val="0"/>
      <w:spacing w:before="320"/>
      <w:jc w:val="both"/>
    </w:pPr>
    <w:rPr>
      <w:sz w:val="28"/>
    </w:rPr>
  </w:style>
  <w:style w:type="character" w:customStyle="1" w:styleId="charBold">
    <w:name w:val="charBold"/>
    <w:basedOn w:val="DefaultParagraphFont"/>
    <w:rsid w:val="0007467F"/>
    <w:rPr>
      <w:rFonts w:cs="Times New Roman"/>
      <w:b/>
    </w:rPr>
  </w:style>
  <w:style w:type="character" w:customStyle="1" w:styleId="charBoldItals">
    <w:name w:val="charBoldItals"/>
    <w:basedOn w:val="DefaultParagraphFont"/>
    <w:rsid w:val="0007467F"/>
    <w:rPr>
      <w:rFonts w:cs="Times New Roman"/>
      <w:b/>
      <w:i/>
    </w:rPr>
  </w:style>
  <w:style w:type="character" w:customStyle="1" w:styleId="CharChapNo">
    <w:name w:val="CharChapNo"/>
    <w:basedOn w:val="DefaultParagraphFont"/>
    <w:rsid w:val="0007467F"/>
    <w:rPr>
      <w:rFonts w:cs="Times New Roman"/>
    </w:rPr>
  </w:style>
  <w:style w:type="character" w:customStyle="1" w:styleId="CharChapText">
    <w:name w:val="CharChapText"/>
    <w:basedOn w:val="DefaultParagraphFont"/>
    <w:rsid w:val="0007467F"/>
    <w:rPr>
      <w:rFonts w:cs="Times New Roman"/>
    </w:rPr>
  </w:style>
  <w:style w:type="character" w:customStyle="1" w:styleId="charContents">
    <w:name w:val="charContents"/>
    <w:basedOn w:val="DefaultParagraphFont"/>
    <w:rsid w:val="0007467F"/>
    <w:rPr>
      <w:rFonts w:cs="Times New Roman"/>
    </w:rPr>
  </w:style>
  <w:style w:type="character" w:customStyle="1" w:styleId="CharDivNo">
    <w:name w:val="CharDivNo"/>
    <w:basedOn w:val="DefaultParagraphFont"/>
    <w:rsid w:val="0007467F"/>
    <w:rPr>
      <w:rFonts w:cs="Times New Roman"/>
    </w:rPr>
  </w:style>
  <w:style w:type="character" w:customStyle="1" w:styleId="charItals">
    <w:name w:val="charItals"/>
    <w:basedOn w:val="DefaultParagraphFont"/>
    <w:rsid w:val="0007467F"/>
    <w:rPr>
      <w:rFonts w:cs="Times New Roman"/>
      <w:i/>
    </w:rPr>
  </w:style>
  <w:style w:type="character" w:customStyle="1" w:styleId="charPage">
    <w:name w:val="charPage"/>
    <w:basedOn w:val="DefaultParagraphFont"/>
    <w:rsid w:val="0007467F"/>
    <w:rPr>
      <w:rFonts w:cs="Times New Roman"/>
    </w:rPr>
  </w:style>
  <w:style w:type="character" w:customStyle="1" w:styleId="CharPartNo">
    <w:name w:val="CharPartNo"/>
    <w:basedOn w:val="DefaultParagraphFont"/>
    <w:rsid w:val="0007467F"/>
    <w:rPr>
      <w:rFonts w:cs="Times New Roman"/>
    </w:rPr>
  </w:style>
  <w:style w:type="character" w:customStyle="1" w:styleId="CharPartText">
    <w:name w:val="CharPartText"/>
    <w:basedOn w:val="DefaultParagraphFont"/>
    <w:rsid w:val="0007467F"/>
    <w:rPr>
      <w:rFonts w:cs="Times New Roman"/>
    </w:rPr>
  </w:style>
  <w:style w:type="character" w:customStyle="1" w:styleId="charSymb">
    <w:name w:val="charSymb"/>
    <w:basedOn w:val="DefaultParagraphFont"/>
    <w:rsid w:val="0007467F"/>
    <w:rPr>
      <w:rFonts w:ascii="Arial" w:hAnsi="Arial" w:cs="Times New Roman"/>
      <w:sz w:val="24"/>
      <w:bdr w:val="single" w:sz="4" w:space="0" w:color="auto"/>
    </w:rPr>
  </w:style>
  <w:style w:type="character" w:customStyle="1" w:styleId="charTableNo">
    <w:name w:val="charTableNo"/>
    <w:basedOn w:val="DefaultParagraphFont"/>
    <w:rsid w:val="0007467F"/>
    <w:rPr>
      <w:rFonts w:cs="Times New Roman"/>
    </w:rPr>
  </w:style>
  <w:style w:type="character" w:customStyle="1" w:styleId="charTableText">
    <w:name w:val="charTableText"/>
    <w:basedOn w:val="DefaultParagraphFont"/>
    <w:rsid w:val="0007467F"/>
    <w:rPr>
      <w:rFonts w:cs="Times New Roman"/>
    </w:rPr>
  </w:style>
  <w:style w:type="character" w:customStyle="1" w:styleId="charUnderline">
    <w:name w:val="charUnderline"/>
    <w:basedOn w:val="DefaultParagraphFont"/>
    <w:rsid w:val="0007467F"/>
    <w:rPr>
      <w:rFonts w:cs="Times New Roman"/>
      <w:u w:val="single"/>
    </w:rPr>
  </w:style>
  <w:style w:type="paragraph" w:customStyle="1" w:styleId="Comment">
    <w:name w:val="Comment"/>
    <w:basedOn w:val="BillBasic"/>
    <w:rsid w:val="0007467F"/>
    <w:pPr>
      <w:tabs>
        <w:tab w:val="left" w:pos="1800"/>
      </w:tabs>
      <w:ind w:left="1300"/>
      <w:jc w:val="left"/>
    </w:pPr>
    <w:rPr>
      <w:b/>
      <w:sz w:val="18"/>
    </w:rPr>
  </w:style>
  <w:style w:type="paragraph" w:customStyle="1" w:styleId="CommentNum">
    <w:name w:val="CommentNum"/>
    <w:basedOn w:val="Comment"/>
    <w:rsid w:val="0007467F"/>
    <w:pPr>
      <w:ind w:left="1800" w:hanging="1800"/>
    </w:pPr>
  </w:style>
  <w:style w:type="paragraph" w:customStyle="1" w:styleId="Dict-Heading">
    <w:name w:val="Dict-Heading"/>
    <w:basedOn w:val="BillBasicHeading"/>
    <w:next w:val="Normal"/>
    <w:rsid w:val="0007467F"/>
    <w:pPr>
      <w:spacing w:before="320"/>
      <w:ind w:left="2600" w:hanging="2600"/>
      <w:jc w:val="both"/>
      <w:outlineLvl w:val="0"/>
    </w:pPr>
    <w:rPr>
      <w:sz w:val="34"/>
    </w:rPr>
  </w:style>
  <w:style w:type="paragraph" w:customStyle="1" w:styleId="Dict-HeadingSymb">
    <w:name w:val="Dict-Heading Symb"/>
    <w:basedOn w:val="Dict-Heading"/>
    <w:rsid w:val="0007467F"/>
    <w:pPr>
      <w:tabs>
        <w:tab w:val="left" w:pos="0"/>
      </w:tabs>
      <w:ind w:left="2480" w:hanging="2960"/>
    </w:pPr>
  </w:style>
  <w:style w:type="paragraph" w:customStyle="1" w:styleId="direction">
    <w:name w:val="direction"/>
    <w:basedOn w:val="BillBasic"/>
    <w:next w:val="AmainreturnSymb"/>
    <w:rsid w:val="0007467F"/>
    <w:pPr>
      <w:ind w:left="1100"/>
    </w:pPr>
    <w:rPr>
      <w:i/>
    </w:rPr>
  </w:style>
  <w:style w:type="paragraph" w:customStyle="1" w:styleId="AmainreturnSymb">
    <w:name w:val="A main return Symb"/>
    <w:basedOn w:val="BillBasic"/>
    <w:rsid w:val="0007467F"/>
    <w:pPr>
      <w:tabs>
        <w:tab w:val="left" w:pos="1582"/>
      </w:tabs>
      <w:ind w:left="1100" w:hanging="1582"/>
    </w:pPr>
  </w:style>
  <w:style w:type="paragraph" w:customStyle="1" w:styleId="draft">
    <w:name w:val="draft"/>
    <w:basedOn w:val="Normal"/>
    <w:rsid w:val="0007467F"/>
    <w:pPr>
      <w:tabs>
        <w:tab w:val="left" w:pos="0"/>
      </w:tabs>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07467F"/>
    <w:pPr>
      <w:tabs>
        <w:tab w:val="left" w:pos="0"/>
      </w:tabs>
      <w:spacing w:before="60" w:after="60"/>
    </w:pPr>
    <w:rPr>
      <w:rFonts w:ascii="Arial" w:hAnsi="Arial"/>
      <w:sz w:val="18"/>
    </w:rPr>
  </w:style>
  <w:style w:type="paragraph" w:customStyle="1" w:styleId="EarlierRepubHdg">
    <w:name w:val="EarlierRepubHdg"/>
    <w:basedOn w:val="Normal"/>
    <w:rsid w:val="0007467F"/>
    <w:pPr>
      <w:keepNext/>
      <w:tabs>
        <w:tab w:val="left" w:pos="0"/>
      </w:tabs>
    </w:pPr>
    <w:rPr>
      <w:rFonts w:ascii="Arial" w:hAnsi="Arial"/>
      <w:b/>
      <w:sz w:val="20"/>
    </w:rPr>
  </w:style>
  <w:style w:type="paragraph" w:customStyle="1" w:styleId="EnactingWords">
    <w:name w:val="EnactingWords"/>
    <w:basedOn w:val="BillBasic"/>
    <w:rsid w:val="0007467F"/>
    <w:pPr>
      <w:spacing w:before="120"/>
    </w:pPr>
  </w:style>
  <w:style w:type="paragraph" w:customStyle="1" w:styleId="EnactingWordsRules">
    <w:name w:val="EnactingWordsRules"/>
    <w:basedOn w:val="EnactingWords"/>
    <w:rsid w:val="0007467F"/>
    <w:pPr>
      <w:spacing w:before="240"/>
    </w:pPr>
  </w:style>
  <w:style w:type="paragraph" w:customStyle="1" w:styleId="EndNote">
    <w:name w:val="EndNote"/>
    <w:basedOn w:val="BillBasicHeading"/>
    <w:rsid w:val="0007467F"/>
    <w:pPr>
      <w:keepNext w:val="0"/>
      <w:tabs>
        <w:tab w:val="clear" w:pos="2600"/>
        <w:tab w:val="left" w:pos="1100"/>
      </w:tabs>
      <w:spacing w:before="160"/>
      <w:ind w:left="1100" w:hanging="1100"/>
      <w:jc w:val="both"/>
    </w:pPr>
  </w:style>
  <w:style w:type="paragraph" w:customStyle="1" w:styleId="Endnote1">
    <w:name w:val="Endnote1"/>
    <w:basedOn w:val="BillBasic"/>
    <w:next w:val="Normal"/>
    <w:rsid w:val="0007467F"/>
    <w:pPr>
      <w:keepNext/>
      <w:tabs>
        <w:tab w:val="left" w:pos="400"/>
      </w:tabs>
      <w:spacing w:before="0"/>
      <w:jc w:val="left"/>
    </w:pPr>
    <w:rPr>
      <w:rFonts w:ascii="Arial" w:hAnsi="Arial"/>
      <w:b/>
      <w:sz w:val="28"/>
    </w:rPr>
  </w:style>
  <w:style w:type="paragraph" w:customStyle="1" w:styleId="Endnote2">
    <w:name w:val="Endnote2"/>
    <w:basedOn w:val="Normal"/>
    <w:rsid w:val="0007467F"/>
    <w:pPr>
      <w:keepNext/>
      <w:tabs>
        <w:tab w:val="left" w:pos="0"/>
        <w:tab w:val="left" w:pos="1100"/>
      </w:tabs>
      <w:spacing w:before="360"/>
    </w:pPr>
    <w:rPr>
      <w:rFonts w:ascii="Arial" w:hAnsi="Arial"/>
      <w:b/>
    </w:rPr>
  </w:style>
  <w:style w:type="paragraph" w:customStyle="1" w:styleId="Endnote3">
    <w:name w:val="Endnote3"/>
    <w:basedOn w:val="Normal"/>
    <w:rsid w:val="0007467F"/>
    <w:pPr>
      <w:keepNext/>
      <w:tabs>
        <w:tab w:val="left" w:pos="0"/>
        <w:tab w:val="left" w:pos="1100"/>
      </w:tabs>
      <w:spacing w:before="320"/>
      <w:ind w:left="1100" w:hanging="1100"/>
    </w:pPr>
    <w:rPr>
      <w:rFonts w:ascii="Arial" w:hAnsi="Arial"/>
      <w:b/>
      <w:color w:val="000000"/>
      <w:sz w:val="22"/>
    </w:rPr>
  </w:style>
  <w:style w:type="paragraph" w:customStyle="1" w:styleId="Endnote4">
    <w:name w:val="Endnote4"/>
    <w:basedOn w:val="Endnote2"/>
    <w:rsid w:val="0007467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7467F"/>
    <w:pPr>
      <w:tabs>
        <w:tab w:val="left" w:pos="0"/>
      </w:tabs>
      <w:spacing w:before="60"/>
      <w:ind w:left="1100"/>
      <w:jc w:val="both"/>
    </w:pPr>
    <w:rPr>
      <w:sz w:val="20"/>
    </w:rPr>
  </w:style>
  <w:style w:type="paragraph" w:customStyle="1" w:styleId="EndNoteParas">
    <w:name w:val="EndNoteParas"/>
    <w:basedOn w:val="EndNoteTextEPS"/>
    <w:rsid w:val="0007467F"/>
    <w:pPr>
      <w:tabs>
        <w:tab w:val="right" w:pos="1432"/>
      </w:tabs>
      <w:ind w:left="1840" w:hanging="1840"/>
    </w:pPr>
  </w:style>
  <w:style w:type="paragraph" w:customStyle="1" w:styleId="EndnotesAbbrev">
    <w:name w:val="EndnotesAbbrev"/>
    <w:basedOn w:val="Normal"/>
    <w:rsid w:val="0007467F"/>
    <w:pPr>
      <w:tabs>
        <w:tab w:val="left" w:pos="0"/>
      </w:tabs>
      <w:spacing w:before="20"/>
    </w:pPr>
    <w:rPr>
      <w:rFonts w:ascii="Arial" w:hAnsi="Arial"/>
      <w:color w:val="000000"/>
      <w:sz w:val="16"/>
    </w:rPr>
  </w:style>
  <w:style w:type="paragraph" w:customStyle="1" w:styleId="EndNoteText">
    <w:name w:val="EndNoteText"/>
    <w:basedOn w:val="BillBasic"/>
    <w:rsid w:val="0007467F"/>
    <w:pPr>
      <w:tabs>
        <w:tab w:val="left" w:pos="700"/>
        <w:tab w:val="right" w:pos="6160"/>
      </w:tabs>
      <w:spacing w:before="80"/>
      <w:ind w:left="700" w:hanging="700"/>
    </w:pPr>
    <w:rPr>
      <w:sz w:val="20"/>
    </w:rPr>
  </w:style>
  <w:style w:type="paragraph" w:customStyle="1" w:styleId="EPSCoverTop">
    <w:name w:val="EPSCoverTop"/>
    <w:basedOn w:val="Normal"/>
    <w:rsid w:val="0007467F"/>
    <w:pPr>
      <w:tabs>
        <w:tab w:val="left" w:pos="0"/>
      </w:tabs>
      <w:jc w:val="right"/>
    </w:pPr>
    <w:rPr>
      <w:rFonts w:ascii="Arial" w:hAnsi="Arial"/>
      <w:sz w:val="20"/>
    </w:rPr>
  </w:style>
  <w:style w:type="paragraph" w:customStyle="1" w:styleId="FooterInfo">
    <w:name w:val="FooterInfo"/>
    <w:basedOn w:val="Normal"/>
    <w:rsid w:val="0007467F"/>
    <w:pPr>
      <w:tabs>
        <w:tab w:val="left" w:pos="0"/>
        <w:tab w:val="right" w:pos="7707"/>
      </w:tabs>
    </w:pPr>
    <w:rPr>
      <w:rFonts w:ascii="Arial" w:hAnsi="Arial"/>
      <w:sz w:val="18"/>
    </w:rPr>
  </w:style>
  <w:style w:type="paragraph" w:customStyle="1" w:styleId="FooterInfoCentre">
    <w:name w:val="FooterInfoCentre"/>
    <w:basedOn w:val="FooterInfo"/>
    <w:rsid w:val="0007467F"/>
    <w:pPr>
      <w:spacing w:before="60"/>
      <w:jc w:val="center"/>
    </w:pPr>
  </w:style>
  <w:style w:type="paragraph" w:customStyle="1" w:styleId="Formula">
    <w:name w:val="Formula"/>
    <w:basedOn w:val="BillBasic"/>
    <w:rsid w:val="0007467F"/>
    <w:pPr>
      <w:spacing w:line="260" w:lineRule="atLeast"/>
      <w:jc w:val="center"/>
    </w:pPr>
  </w:style>
  <w:style w:type="paragraph" w:customStyle="1" w:styleId="HeaderEven">
    <w:name w:val="HeaderEven"/>
    <w:basedOn w:val="Normal"/>
    <w:rsid w:val="0007467F"/>
    <w:pPr>
      <w:tabs>
        <w:tab w:val="left" w:pos="0"/>
      </w:tabs>
    </w:pPr>
    <w:rPr>
      <w:rFonts w:ascii="Arial" w:hAnsi="Arial"/>
      <w:sz w:val="18"/>
    </w:rPr>
  </w:style>
  <w:style w:type="paragraph" w:customStyle="1" w:styleId="HeaderEven6">
    <w:name w:val="HeaderEven6"/>
    <w:basedOn w:val="HeaderEven"/>
    <w:rsid w:val="0007467F"/>
    <w:pPr>
      <w:spacing w:before="120" w:after="60"/>
    </w:pPr>
  </w:style>
  <w:style w:type="paragraph" w:customStyle="1" w:styleId="HeaderOdd">
    <w:name w:val="HeaderOdd"/>
    <w:basedOn w:val="HeaderEven"/>
    <w:rsid w:val="0007467F"/>
    <w:pPr>
      <w:jc w:val="right"/>
    </w:pPr>
  </w:style>
  <w:style w:type="paragraph" w:customStyle="1" w:styleId="HeaderOdd6">
    <w:name w:val="HeaderOdd6"/>
    <w:basedOn w:val="HeaderEven6"/>
    <w:rsid w:val="0007467F"/>
    <w:pPr>
      <w:jc w:val="right"/>
    </w:pPr>
  </w:style>
  <w:style w:type="paragraph" w:customStyle="1" w:styleId="Ipara">
    <w:name w:val="I para"/>
    <w:basedOn w:val="Apara"/>
    <w:rsid w:val="0007467F"/>
    <w:pPr>
      <w:tabs>
        <w:tab w:val="right" w:pos="1400"/>
        <w:tab w:val="left" w:pos="1600"/>
      </w:tabs>
      <w:spacing w:before="140" w:after="0"/>
      <w:ind w:left="1600" w:hanging="1600"/>
      <w:outlineLvl w:val="9"/>
    </w:pPr>
  </w:style>
  <w:style w:type="paragraph" w:customStyle="1" w:styleId="Idefpara">
    <w:name w:val="I def para"/>
    <w:basedOn w:val="Ipara"/>
    <w:rsid w:val="0007467F"/>
  </w:style>
  <w:style w:type="paragraph" w:customStyle="1" w:styleId="Isubpara">
    <w:name w:val="I subpara"/>
    <w:basedOn w:val="Asubpara"/>
    <w:rsid w:val="0007467F"/>
    <w:pPr>
      <w:numPr>
        <w:ilvl w:val="0"/>
        <w:numId w:val="0"/>
      </w:numPr>
      <w:tabs>
        <w:tab w:val="right" w:pos="1940"/>
        <w:tab w:val="left" w:pos="2140"/>
      </w:tabs>
      <w:spacing w:before="140" w:after="0"/>
      <w:ind w:left="2140" w:hanging="2140"/>
      <w:outlineLvl w:val="9"/>
    </w:pPr>
  </w:style>
  <w:style w:type="paragraph" w:customStyle="1" w:styleId="Idefsubpara">
    <w:name w:val="I def subpara"/>
    <w:basedOn w:val="Isubpara"/>
    <w:rsid w:val="0007467F"/>
  </w:style>
  <w:style w:type="paragraph" w:customStyle="1" w:styleId="IDict-Heading">
    <w:name w:val="I Dict-Heading"/>
    <w:basedOn w:val="BillBasicHeading"/>
    <w:rsid w:val="0007467F"/>
    <w:pPr>
      <w:spacing w:before="320"/>
      <w:ind w:left="2600" w:hanging="2600"/>
      <w:jc w:val="both"/>
    </w:pPr>
    <w:rPr>
      <w:sz w:val="34"/>
    </w:rPr>
  </w:style>
  <w:style w:type="paragraph" w:customStyle="1" w:styleId="IH1Chap">
    <w:name w:val="I H1 Chap"/>
    <w:basedOn w:val="BillBasicHeading"/>
    <w:next w:val="Normal"/>
    <w:rsid w:val="0007467F"/>
    <w:pPr>
      <w:spacing w:before="320"/>
      <w:ind w:left="2600" w:hanging="2600"/>
    </w:pPr>
    <w:rPr>
      <w:sz w:val="34"/>
    </w:rPr>
  </w:style>
  <w:style w:type="paragraph" w:customStyle="1" w:styleId="IH2Part">
    <w:name w:val="I H2 Part"/>
    <w:basedOn w:val="BillBasicHeading"/>
    <w:next w:val="Normal"/>
    <w:rsid w:val="0007467F"/>
    <w:pPr>
      <w:spacing w:before="380"/>
      <w:ind w:left="2600" w:hanging="2600"/>
    </w:pPr>
    <w:rPr>
      <w:sz w:val="32"/>
    </w:rPr>
  </w:style>
  <w:style w:type="paragraph" w:customStyle="1" w:styleId="IH3Div">
    <w:name w:val="I H3 Div"/>
    <w:basedOn w:val="BillBasicHeading"/>
    <w:next w:val="Normal"/>
    <w:rsid w:val="0007467F"/>
    <w:pPr>
      <w:spacing w:before="240"/>
      <w:ind w:left="2600" w:hanging="2600"/>
    </w:pPr>
    <w:rPr>
      <w:sz w:val="28"/>
    </w:rPr>
  </w:style>
  <w:style w:type="paragraph" w:customStyle="1" w:styleId="IH4SubDiv">
    <w:name w:val="I H4 SubDiv"/>
    <w:basedOn w:val="BillBasicHeading"/>
    <w:next w:val="Normal"/>
    <w:rsid w:val="0007467F"/>
    <w:pPr>
      <w:spacing w:before="240"/>
      <w:ind w:left="2600" w:hanging="2600"/>
      <w:jc w:val="both"/>
    </w:pPr>
    <w:rPr>
      <w:sz w:val="26"/>
    </w:rPr>
  </w:style>
  <w:style w:type="paragraph" w:customStyle="1" w:styleId="IH5Sec">
    <w:name w:val="I H5 Sec"/>
    <w:basedOn w:val="BillBasicHeading"/>
    <w:next w:val="Normal"/>
    <w:rsid w:val="0007467F"/>
    <w:pPr>
      <w:tabs>
        <w:tab w:val="clear" w:pos="2600"/>
        <w:tab w:val="left" w:pos="1100"/>
      </w:tabs>
      <w:spacing w:before="240"/>
      <w:ind w:left="1100" w:hanging="1100"/>
    </w:pPr>
  </w:style>
  <w:style w:type="paragraph" w:customStyle="1" w:styleId="IMain">
    <w:name w:val="I Main"/>
    <w:basedOn w:val="Amain"/>
    <w:rsid w:val="0007467F"/>
    <w:pPr>
      <w:tabs>
        <w:tab w:val="clear" w:pos="500"/>
        <w:tab w:val="clear" w:pos="700"/>
        <w:tab w:val="right" w:pos="900"/>
        <w:tab w:val="left" w:pos="1100"/>
      </w:tabs>
      <w:spacing w:before="140" w:after="0"/>
      <w:ind w:left="1100" w:hanging="1100"/>
    </w:pPr>
  </w:style>
  <w:style w:type="paragraph" w:customStyle="1" w:styleId="ISchclauseheading">
    <w:name w:val="I Sch clause heading"/>
    <w:basedOn w:val="BillBasic"/>
    <w:rsid w:val="0007467F"/>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07467F"/>
    <w:pPr>
      <w:tabs>
        <w:tab w:val="right" w:pos="7200"/>
      </w:tabs>
      <w:spacing w:before="240"/>
      <w:ind w:left="2600" w:hanging="2600"/>
    </w:pPr>
    <w:rPr>
      <w:sz w:val="28"/>
    </w:rPr>
  </w:style>
  <w:style w:type="paragraph" w:customStyle="1" w:styleId="ISched-heading">
    <w:name w:val="I Sched-heading"/>
    <w:basedOn w:val="BillBasicHeading"/>
    <w:next w:val="Normal"/>
    <w:rsid w:val="0007467F"/>
    <w:pPr>
      <w:spacing w:before="320"/>
      <w:ind w:left="2600" w:hanging="2600"/>
    </w:pPr>
    <w:rPr>
      <w:sz w:val="34"/>
    </w:rPr>
  </w:style>
  <w:style w:type="paragraph" w:customStyle="1" w:styleId="ISched-Part">
    <w:name w:val="I Sched-Part"/>
    <w:basedOn w:val="BillBasicHeading"/>
    <w:rsid w:val="0007467F"/>
    <w:pPr>
      <w:spacing w:before="380"/>
      <w:ind w:left="2600" w:hanging="2600"/>
    </w:pPr>
    <w:rPr>
      <w:sz w:val="32"/>
    </w:rPr>
  </w:style>
  <w:style w:type="paragraph" w:customStyle="1" w:styleId="IshadedH5Sec">
    <w:name w:val="I shaded H5 Sec"/>
    <w:basedOn w:val="AH5Sec"/>
    <w:rsid w:val="0007467F"/>
    <w:pPr>
      <w:numPr>
        <w:ilvl w:val="0"/>
        <w:numId w:val="0"/>
      </w:numPr>
      <w:shd w:val="pct25" w:color="auto" w:fill="auto"/>
      <w:tabs>
        <w:tab w:val="left" w:pos="1100"/>
      </w:tabs>
      <w:spacing w:before="240" w:after="0"/>
      <w:ind w:left="1100" w:hanging="1100"/>
      <w:outlineLvl w:val="9"/>
    </w:pPr>
  </w:style>
  <w:style w:type="paragraph" w:customStyle="1" w:styleId="Schclauseheading">
    <w:name w:val="Sch clause heading"/>
    <w:basedOn w:val="BillBasic"/>
    <w:next w:val="SchAmainSymb"/>
    <w:rsid w:val="0007467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07467F"/>
    <w:pPr>
      <w:tabs>
        <w:tab w:val="clear" w:pos="500"/>
        <w:tab w:val="clear" w:pos="700"/>
        <w:tab w:val="left" w:pos="0"/>
        <w:tab w:val="right" w:pos="900"/>
        <w:tab w:val="left" w:pos="1100"/>
      </w:tabs>
      <w:spacing w:before="140" w:after="0"/>
      <w:ind w:left="1100" w:hanging="1580"/>
    </w:pPr>
  </w:style>
  <w:style w:type="paragraph" w:customStyle="1" w:styleId="IshadedSchClause">
    <w:name w:val="I shaded Sch Clause"/>
    <w:basedOn w:val="IshadedH5Sec"/>
    <w:rsid w:val="0007467F"/>
  </w:style>
  <w:style w:type="paragraph" w:customStyle="1" w:styleId="Isubsubpara">
    <w:name w:val="I subsubpara"/>
    <w:basedOn w:val="Asubsubpara"/>
    <w:rsid w:val="0007467F"/>
    <w:pPr>
      <w:numPr>
        <w:ilvl w:val="0"/>
        <w:numId w:val="0"/>
      </w:numPr>
      <w:tabs>
        <w:tab w:val="right" w:pos="2460"/>
        <w:tab w:val="left" w:pos="2660"/>
      </w:tabs>
      <w:spacing w:before="140" w:after="0"/>
      <w:ind w:left="2660" w:hanging="2660"/>
    </w:pPr>
  </w:style>
  <w:style w:type="paragraph" w:customStyle="1" w:styleId="Judges">
    <w:name w:val="Judges"/>
    <w:basedOn w:val="Minister"/>
    <w:rsid w:val="0007467F"/>
    <w:pPr>
      <w:spacing w:before="180" w:after="0"/>
    </w:pPr>
    <w:rPr>
      <w:szCs w:val="20"/>
    </w:rPr>
  </w:style>
  <w:style w:type="paragraph" w:customStyle="1" w:styleId="LegHistNote">
    <w:name w:val="LegHistNote"/>
    <w:basedOn w:val="Actdetails"/>
    <w:rsid w:val="0007467F"/>
    <w:pPr>
      <w:spacing w:before="60"/>
      <w:ind w:left="2700" w:right="-60" w:hanging="1300"/>
    </w:pPr>
    <w:rPr>
      <w:sz w:val="18"/>
    </w:rPr>
  </w:style>
  <w:style w:type="character" w:styleId="LineNumber">
    <w:name w:val="line number"/>
    <w:basedOn w:val="DefaultParagraphFont"/>
    <w:uiPriority w:val="99"/>
    <w:rsid w:val="0007467F"/>
    <w:rPr>
      <w:rFonts w:ascii="Arial" w:hAnsi="Arial" w:cs="Times New Roman"/>
      <w:sz w:val="16"/>
    </w:rPr>
  </w:style>
  <w:style w:type="paragraph" w:customStyle="1" w:styleId="LongTitle">
    <w:name w:val="LongTitle"/>
    <w:basedOn w:val="BillBasic"/>
    <w:rsid w:val="0007467F"/>
    <w:pPr>
      <w:spacing w:before="300"/>
    </w:pPr>
  </w:style>
  <w:style w:type="paragraph" w:customStyle="1" w:styleId="LongTitleSymb">
    <w:name w:val="LongTitleSymb"/>
    <w:basedOn w:val="LongTitle"/>
    <w:rsid w:val="0007467F"/>
    <w:pPr>
      <w:ind w:hanging="480"/>
    </w:pPr>
  </w:style>
  <w:style w:type="paragraph" w:styleId="MacroText">
    <w:name w:val="macro"/>
    <w:link w:val="MacroTextChar"/>
    <w:uiPriority w:val="99"/>
    <w:semiHidden/>
    <w:rsid w:val="000746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07467F"/>
    <w:rPr>
      <w:rFonts w:ascii="Courier New" w:hAnsi="Courier New" w:cs="Courier New"/>
      <w:lang w:eastAsia="en-US"/>
    </w:rPr>
  </w:style>
  <w:style w:type="paragraph" w:customStyle="1" w:styleId="N-14pt">
    <w:name w:val="N-14pt"/>
    <w:basedOn w:val="BillBasic"/>
    <w:rsid w:val="0007467F"/>
    <w:pPr>
      <w:spacing w:before="0"/>
    </w:pPr>
    <w:rPr>
      <w:b/>
      <w:sz w:val="28"/>
    </w:rPr>
  </w:style>
  <w:style w:type="paragraph" w:customStyle="1" w:styleId="N-16pt">
    <w:name w:val="N-16pt"/>
    <w:basedOn w:val="BillBasic"/>
    <w:rsid w:val="0007467F"/>
    <w:pPr>
      <w:spacing w:before="800"/>
    </w:pPr>
    <w:rPr>
      <w:b/>
      <w:sz w:val="32"/>
    </w:rPr>
  </w:style>
  <w:style w:type="paragraph" w:customStyle="1" w:styleId="NewAct">
    <w:name w:val="New Act"/>
    <w:basedOn w:val="Normal"/>
    <w:next w:val="Actdetails"/>
    <w:link w:val="NewActChar"/>
    <w:rsid w:val="0007467F"/>
    <w:pPr>
      <w:keepNext/>
      <w:tabs>
        <w:tab w:val="left" w:pos="0"/>
      </w:tabs>
      <w:spacing w:before="180"/>
      <w:ind w:left="1100"/>
    </w:pPr>
    <w:rPr>
      <w:rFonts w:ascii="Arial" w:hAnsi="Arial"/>
      <w:b/>
      <w:sz w:val="20"/>
    </w:rPr>
  </w:style>
  <w:style w:type="character" w:customStyle="1" w:styleId="NewActChar">
    <w:name w:val="New Act Char"/>
    <w:basedOn w:val="DefaultParagraphFont"/>
    <w:link w:val="NewAct"/>
    <w:locked/>
    <w:rsid w:val="0007467F"/>
    <w:rPr>
      <w:rFonts w:ascii="Arial" w:hAnsi="Arial"/>
      <w:b/>
      <w:lang w:eastAsia="en-US"/>
    </w:rPr>
  </w:style>
  <w:style w:type="paragraph" w:customStyle="1" w:styleId="NewReg">
    <w:name w:val="New Reg"/>
    <w:basedOn w:val="NewAct"/>
    <w:next w:val="Actdetails"/>
    <w:rsid w:val="0007467F"/>
  </w:style>
  <w:style w:type="paragraph" w:customStyle="1" w:styleId="N-line1">
    <w:name w:val="N-line1"/>
    <w:basedOn w:val="BillBasic"/>
    <w:rsid w:val="0007467F"/>
    <w:pPr>
      <w:pBdr>
        <w:bottom w:val="single" w:sz="4" w:space="0" w:color="auto"/>
      </w:pBdr>
      <w:spacing w:before="100"/>
      <w:ind w:left="2980" w:right="3020"/>
      <w:jc w:val="center"/>
    </w:pPr>
  </w:style>
  <w:style w:type="paragraph" w:customStyle="1" w:styleId="N-line2">
    <w:name w:val="N-line2"/>
    <w:basedOn w:val="Normal"/>
    <w:rsid w:val="0007467F"/>
    <w:pPr>
      <w:pBdr>
        <w:bottom w:val="single" w:sz="8" w:space="0" w:color="auto"/>
      </w:pBdr>
      <w:tabs>
        <w:tab w:val="left" w:pos="0"/>
      </w:tabs>
    </w:pPr>
  </w:style>
  <w:style w:type="paragraph" w:customStyle="1" w:styleId="Norm-5pt">
    <w:name w:val="Norm-5pt"/>
    <w:basedOn w:val="Normal"/>
    <w:rsid w:val="0007467F"/>
    <w:p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07467F"/>
    <w:pPr>
      <w:spacing w:before="360"/>
      <w:jc w:val="right"/>
    </w:pPr>
    <w:rPr>
      <w:i/>
    </w:rPr>
  </w:style>
  <w:style w:type="paragraph" w:customStyle="1" w:styleId="PageBreak">
    <w:name w:val="PageBreak"/>
    <w:basedOn w:val="Normal"/>
    <w:rsid w:val="0007467F"/>
    <w:pPr>
      <w:tabs>
        <w:tab w:val="left" w:pos="0"/>
      </w:tabs>
    </w:pPr>
    <w:rPr>
      <w:sz w:val="4"/>
    </w:rPr>
  </w:style>
  <w:style w:type="paragraph" w:customStyle="1" w:styleId="Penalty">
    <w:name w:val="Penalty"/>
    <w:basedOn w:val="Amainreturn"/>
    <w:rsid w:val="0007467F"/>
  </w:style>
  <w:style w:type="paragraph" w:customStyle="1" w:styleId="PenaltyHeading">
    <w:name w:val="PenaltyHeading"/>
    <w:basedOn w:val="Normal"/>
    <w:rsid w:val="0007467F"/>
    <w:pPr>
      <w:tabs>
        <w:tab w:val="left" w:pos="0"/>
        <w:tab w:val="left" w:pos="1100"/>
      </w:tabs>
      <w:spacing w:before="120"/>
      <w:ind w:left="1100" w:hanging="1100"/>
    </w:pPr>
    <w:rPr>
      <w:rFonts w:ascii="Arial" w:hAnsi="Arial"/>
      <w:b/>
      <w:sz w:val="20"/>
    </w:rPr>
  </w:style>
  <w:style w:type="paragraph" w:customStyle="1" w:styleId="PenaltyPara">
    <w:name w:val="PenaltyPara"/>
    <w:basedOn w:val="Normal"/>
    <w:rsid w:val="0007467F"/>
    <w:pPr>
      <w:tabs>
        <w:tab w:val="left" w:pos="0"/>
        <w:tab w:val="right" w:pos="1360"/>
      </w:tabs>
      <w:spacing w:before="60"/>
      <w:ind w:left="1600" w:hanging="1600"/>
      <w:jc w:val="both"/>
    </w:pPr>
  </w:style>
  <w:style w:type="paragraph" w:styleId="PlainText">
    <w:name w:val="Plain Text"/>
    <w:basedOn w:val="Normal"/>
    <w:link w:val="PlainTextChar"/>
    <w:uiPriority w:val="99"/>
    <w:rsid w:val="0007467F"/>
    <w:pPr>
      <w:tabs>
        <w:tab w:val="left" w:pos="0"/>
      </w:tabs>
    </w:pPr>
    <w:rPr>
      <w:rFonts w:ascii="Courier New" w:hAnsi="Courier New"/>
      <w:sz w:val="20"/>
    </w:rPr>
  </w:style>
  <w:style w:type="character" w:customStyle="1" w:styleId="PlainTextChar">
    <w:name w:val="Plain Text Char"/>
    <w:basedOn w:val="DefaultParagraphFont"/>
    <w:link w:val="PlainText"/>
    <w:uiPriority w:val="99"/>
    <w:rsid w:val="0007467F"/>
    <w:rPr>
      <w:rFonts w:ascii="Courier New" w:hAnsi="Courier New"/>
      <w:lang w:eastAsia="en-US"/>
    </w:rPr>
  </w:style>
  <w:style w:type="paragraph" w:customStyle="1" w:styleId="RenumProvEntries">
    <w:name w:val="RenumProvEntries"/>
    <w:basedOn w:val="Normal"/>
    <w:rsid w:val="0007467F"/>
    <w:pPr>
      <w:tabs>
        <w:tab w:val="left" w:pos="0"/>
      </w:tabs>
      <w:spacing w:before="60"/>
    </w:pPr>
    <w:rPr>
      <w:rFonts w:ascii="Arial" w:hAnsi="Arial"/>
      <w:sz w:val="20"/>
    </w:rPr>
  </w:style>
  <w:style w:type="paragraph" w:customStyle="1" w:styleId="RenumProvHdg">
    <w:name w:val="RenumProvHdg"/>
    <w:basedOn w:val="Normal"/>
    <w:rsid w:val="0007467F"/>
    <w:pPr>
      <w:tabs>
        <w:tab w:val="left" w:pos="0"/>
      </w:tabs>
    </w:pPr>
    <w:rPr>
      <w:rFonts w:ascii="Arial" w:hAnsi="Arial"/>
      <w:b/>
      <w:sz w:val="22"/>
    </w:rPr>
  </w:style>
  <w:style w:type="paragraph" w:customStyle="1" w:styleId="RenumProvHeader">
    <w:name w:val="RenumProvHeader"/>
    <w:basedOn w:val="Normal"/>
    <w:rsid w:val="0007467F"/>
    <w:pPr>
      <w:tabs>
        <w:tab w:val="left" w:pos="0"/>
      </w:tabs>
    </w:pPr>
    <w:rPr>
      <w:rFonts w:ascii="Arial" w:hAnsi="Arial"/>
      <w:b/>
      <w:sz w:val="22"/>
    </w:rPr>
  </w:style>
  <w:style w:type="paragraph" w:customStyle="1" w:styleId="RenumProvSubsectEntries">
    <w:name w:val="RenumProvSubsectEntries"/>
    <w:basedOn w:val="RenumProvEntries"/>
    <w:rsid w:val="0007467F"/>
    <w:pPr>
      <w:ind w:left="252"/>
    </w:pPr>
  </w:style>
  <w:style w:type="paragraph" w:customStyle="1" w:styleId="RenumTableHdg">
    <w:name w:val="RenumTableHdg"/>
    <w:basedOn w:val="Normal"/>
    <w:rsid w:val="0007467F"/>
    <w:pPr>
      <w:tabs>
        <w:tab w:val="left" w:pos="0"/>
      </w:tabs>
      <w:spacing w:before="120"/>
    </w:pPr>
    <w:rPr>
      <w:rFonts w:ascii="Arial" w:hAnsi="Arial"/>
      <w:b/>
      <w:sz w:val="20"/>
    </w:rPr>
  </w:style>
  <w:style w:type="paragraph" w:customStyle="1" w:styleId="SchclauseheadingSymb">
    <w:name w:val="Sch clause heading Symb"/>
    <w:basedOn w:val="Schclauseheading"/>
    <w:rsid w:val="0007467F"/>
    <w:pPr>
      <w:tabs>
        <w:tab w:val="left" w:pos="0"/>
      </w:tabs>
      <w:ind w:left="980" w:hanging="1460"/>
    </w:pPr>
  </w:style>
  <w:style w:type="paragraph" w:customStyle="1" w:styleId="SchSubClause">
    <w:name w:val="Sch SubClause"/>
    <w:basedOn w:val="Schclauseheading"/>
    <w:rsid w:val="0007467F"/>
    <w:rPr>
      <w:b w:val="0"/>
    </w:rPr>
  </w:style>
  <w:style w:type="paragraph" w:customStyle="1" w:styleId="Sched-Form">
    <w:name w:val="Sched-Form"/>
    <w:basedOn w:val="BillBasicHeading"/>
    <w:next w:val="Schclauseheading"/>
    <w:rsid w:val="0007467F"/>
    <w:pPr>
      <w:tabs>
        <w:tab w:val="right" w:pos="7200"/>
      </w:tabs>
      <w:spacing w:before="240"/>
      <w:ind w:left="2600" w:hanging="2600"/>
      <w:outlineLvl w:val="2"/>
    </w:pPr>
    <w:rPr>
      <w:sz w:val="28"/>
    </w:rPr>
  </w:style>
  <w:style w:type="paragraph" w:customStyle="1" w:styleId="Sched-FormSymb">
    <w:name w:val="Sched-Form Symb"/>
    <w:basedOn w:val="Sched-Form"/>
    <w:rsid w:val="0007467F"/>
    <w:pPr>
      <w:tabs>
        <w:tab w:val="left" w:pos="0"/>
      </w:tabs>
      <w:ind w:left="2480" w:hanging="2960"/>
    </w:pPr>
  </w:style>
  <w:style w:type="paragraph" w:customStyle="1" w:styleId="Sched-heading">
    <w:name w:val="Sched-heading"/>
    <w:basedOn w:val="BillBasicHeading"/>
    <w:next w:val="refSymb"/>
    <w:rsid w:val="0007467F"/>
    <w:pPr>
      <w:spacing w:before="380"/>
      <w:ind w:left="2600" w:hanging="2600"/>
      <w:outlineLvl w:val="0"/>
    </w:pPr>
    <w:rPr>
      <w:sz w:val="34"/>
    </w:rPr>
  </w:style>
  <w:style w:type="paragraph" w:customStyle="1" w:styleId="refSymb">
    <w:name w:val="ref Symb"/>
    <w:basedOn w:val="BillBasic"/>
    <w:next w:val="Normal"/>
    <w:rsid w:val="0007467F"/>
    <w:pPr>
      <w:tabs>
        <w:tab w:val="left" w:pos="-480"/>
      </w:tabs>
      <w:spacing w:before="60"/>
      <w:ind w:hanging="480"/>
    </w:pPr>
    <w:rPr>
      <w:sz w:val="18"/>
    </w:rPr>
  </w:style>
  <w:style w:type="paragraph" w:customStyle="1" w:styleId="Sched-headingSymb">
    <w:name w:val="Sched-heading Symb"/>
    <w:basedOn w:val="Sched-heading"/>
    <w:rsid w:val="0007467F"/>
    <w:pPr>
      <w:tabs>
        <w:tab w:val="left" w:pos="0"/>
      </w:tabs>
      <w:ind w:left="2480" w:hanging="2960"/>
    </w:pPr>
  </w:style>
  <w:style w:type="paragraph" w:customStyle="1" w:styleId="Sched-Part">
    <w:name w:val="Sched-Part"/>
    <w:basedOn w:val="BillBasicHeading"/>
    <w:next w:val="Sched-Form"/>
    <w:rsid w:val="0007467F"/>
    <w:pPr>
      <w:spacing w:before="380"/>
      <w:ind w:left="2600" w:hanging="2600"/>
      <w:outlineLvl w:val="1"/>
    </w:pPr>
    <w:rPr>
      <w:sz w:val="32"/>
    </w:rPr>
  </w:style>
  <w:style w:type="paragraph" w:customStyle="1" w:styleId="Sched-PartSymb">
    <w:name w:val="Sched-Part Symb"/>
    <w:basedOn w:val="Sched-Part"/>
    <w:rsid w:val="0007467F"/>
    <w:pPr>
      <w:tabs>
        <w:tab w:val="left" w:pos="0"/>
      </w:tabs>
      <w:ind w:left="2480" w:hanging="2960"/>
    </w:pPr>
  </w:style>
  <w:style w:type="paragraph" w:styleId="Signature">
    <w:name w:val="Signature"/>
    <w:basedOn w:val="Normal"/>
    <w:link w:val="SignatureChar"/>
    <w:uiPriority w:val="99"/>
    <w:rsid w:val="0007467F"/>
    <w:pPr>
      <w:tabs>
        <w:tab w:val="left" w:pos="0"/>
      </w:tabs>
      <w:ind w:left="4252"/>
    </w:pPr>
  </w:style>
  <w:style w:type="character" w:customStyle="1" w:styleId="SignatureChar">
    <w:name w:val="Signature Char"/>
    <w:basedOn w:val="DefaultParagraphFont"/>
    <w:link w:val="Signature"/>
    <w:uiPriority w:val="99"/>
    <w:rsid w:val="0007467F"/>
    <w:rPr>
      <w:sz w:val="24"/>
      <w:lang w:eastAsia="en-US"/>
    </w:rPr>
  </w:style>
  <w:style w:type="paragraph" w:customStyle="1" w:styleId="Status">
    <w:name w:val="Status"/>
    <w:basedOn w:val="Normal"/>
    <w:rsid w:val="0007467F"/>
    <w:pPr>
      <w:tabs>
        <w:tab w:val="left" w:pos="0"/>
      </w:tabs>
      <w:spacing w:before="280"/>
      <w:jc w:val="center"/>
    </w:pPr>
    <w:rPr>
      <w:rFonts w:ascii="Arial" w:hAnsi="Arial"/>
      <w:sz w:val="14"/>
    </w:rPr>
  </w:style>
  <w:style w:type="paragraph" w:styleId="Subtitle">
    <w:name w:val="Subtitle"/>
    <w:basedOn w:val="Normal"/>
    <w:link w:val="SubtitleChar"/>
    <w:uiPriority w:val="11"/>
    <w:qFormat/>
    <w:rsid w:val="0007467F"/>
    <w:pPr>
      <w:tabs>
        <w:tab w:val="left" w:pos="0"/>
      </w:tabs>
      <w:spacing w:after="60"/>
      <w:jc w:val="center"/>
      <w:outlineLvl w:val="1"/>
    </w:pPr>
    <w:rPr>
      <w:rFonts w:ascii="Arial" w:hAnsi="Arial"/>
    </w:rPr>
  </w:style>
  <w:style w:type="character" w:customStyle="1" w:styleId="SubtitleChar">
    <w:name w:val="Subtitle Char"/>
    <w:basedOn w:val="DefaultParagraphFont"/>
    <w:link w:val="Subtitle"/>
    <w:uiPriority w:val="11"/>
    <w:rsid w:val="0007467F"/>
    <w:rPr>
      <w:rFonts w:ascii="Arial" w:hAnsi="Arial"/>
      <w:sz w:val="24"/>
      <w:lang w:eastAsia="en-US"/>
    </w:rPr>
  </w:style>
  <w:style w:type="paragraph" w:customStyle="1" w:styleId="tablepara">
    <w:name w:val="table para"/>
    <w:basedOn w:val="Normal"/>
    <w:rsid w:val="0007467F"/>
    <w:pPr>
      <w:tabs>
        <w:tab w:val="left" w:pos="0"/>
        <w:tab w:val="right" w:pos="800"/>
        <w:tab w:val="left" w:pos="1100"/>
      </w:tabs>
      <w:spacing w:before="80" w:after="60"/>
      <w:ind w:left="1100" w:hanging="1100"/>
    </w:pPr>
  </w:style>
  <w:style w:type="paragraph" w:customStyle="1" w:styleId="tablesubpara">
    <w:name w:val="table subpara"/>
    <w:basedOn w:val="Normal"/>
    <w:rsid w:val="0007467F"/>
    <w:pPr>
      <w:tabs>
        <w:tab w:val="left" w:pos="0"/>
        <w:tab w:val="right" w:pos="1500"/>
        <w:tab w:val="left" w:pos="1800"/>
      </w:tabs>
      <w:spacing w:before="80" w:after="60"/>
      <w:ind w:left="1800" w:hanging="1800"/>
    </w:pPr>
  </w:style>
  <w:style w:type="paragraph" w:customStyle="1" w:styleId="TableHd">
    <w:name w:val="TableHd"/>
    <w:basedOn w:val="Normal"/>
    <w:rsid w:val="0007467F"/>
    <w:pPr>
      <w:keepNext/>
      <w:tabs>
        <w:tab w:val="left" w:pos="0"/>
      </w:tabs>
      <w:spacing w:before="300"/>
      <w:ind w:left="1200" w:hanging="1200"/>
    </w:pPr>
    <w:rPr>
      <w:rFonts w:ascii="Arial" w:hAnsi="Arial"/>
      <w:b/>
      <w:sz w:val="20"/>
    </w:rPr>
  </w:style>
  <w:style w:type="paragraph" w:customStyle="1" w:styleId="TableText">
    <w:name w:val="TableText"/>
    <w:basedOn w:val="Normal"/>
    <w:rsid w:val="0007467F"/>
    <w:pPr>
      <w:tabs>
        <w:tab w:val="left" w:pos="0"/>
      </w:tabs>
      <w:spacing w:before="60" w:after="60"/>
    </w:pPr>
  </w:style>
  <w:style w:type="paragraph" w:customStyle="1" w:styleId="TLegEntries">
    <w:name w:val="TLegEntries"/>
    <w:basedOn w:val="Normal"/>
    <w:rsid w:val="0007467F"/>
    <w:pPr>
      <w:tabs>
        <w:tab w:val="left" w:pos="0"/>
        <w:tab w:val="left" w:pos="1100"/>
      </w:tabs>
      <w:spacing w:before="40"/>
      <w:ind w:left="600" w:hanging="600"/>
    </w:pPr>
    <w:rPr>
      <w:rFonts w:ascii="Arial" w:hAnsi="Arial"/>
      <w:color w:val="000000"/>
      <w:sz w:val="16"/>
    </w:rPr>
  </w:style>
  <w:style w:type="paragraph" w:customStyle="1" w:styleId="TLegAsAmBy">
    <w:name w:val="TLegAsAmBy"/>
    <w:basedOn w:val="TLegEntries"/>
    <w:rsid w:val="0007467F"/>
    <w:pPr>
      <w:ind w:firstLine="0"/>
    </w:pPr>
    <w:rPr>
      <w:b/>
    </w:rPr>
  </w:style>
  <w:style w:type="paragraph" w:customStyle="1" w:styleId="EndNoteTextPub">
    <w:name w:val="EndNoteTextPub"/>
    <w:basedOn w:val="Normal"/>
    <w:rsid w:val="0007467F"/>
    <w:pPr>
      <w:tabs>
        <w:tab w:val="left" w:pos="0"/>
      </w:tabs>
      <w:spacing w:before="60"/>
      <w:ind w:left="1100"/>
      <w:jc w:val="both"/>
    </w:pPr>
    <w:rPr>
      <w:sz w:val="20"/>
    </w:rPr>
  </w:style>
  <w:style w:type="paragraph" w:customStyle="1" w:styleId="aExamHdgss">
    <w:name w:val="aExamHdgss"/>
    <w:basedOn w:val="BillBasicHeading"/>
    <w:next w:val="Normal"/>
    <w:rsid w:val="0007467F"/>
    <w:pPr>
      <w:tabs>
        <w:tab w:val="clear" w:pos="2600"/>
      </w:tabs>
      <w:ind w:left="1100"/>
    </w:pPr>
    <w:rPr>
      <w:sz w:val="18"/>
    </w:rPr>
  </w:style>
  <w:style w:type="paragraph" w:customStyle="1" w:styleId="aExamss">
    <w:name w:val="aExamss"/>
    <w:basedOn w:val="aNoteSymb"/>
    <w:rsid w:val="0007467F"/>
    <w:pPr>
      <w:spacing w:before="60"/>
      <w:ind w:left="1100" w:firstLine="0"/>
    </w:pPr>
  </w:style>
  <w:style w:type="paragraph" w:customStyle="1" w:styleId="aExamINumss">
    <w:name w:val="aExamINumss"/>
    <w:basedOn w:val="aExamss"/>
    <w:rsid w:val="0007467F"/>
    <w:pPr>
      <w:tabs>
        <w:tab w:val="left" w:pos="1500"/>
      </w:tabs>
      <w:ind w:left="1500" w:hanging="400"/>
    </w:pPr>
  </w:style>
  <w:style w:type="paragraph" w:customStyle="1" w:styleId="aExamNumTextss">
    <w:name w:val="aExamNumTextss"/>
    <w:basedOn w:val="aExamss"/>
    <w:rsid w:val="0007467F"/>
    <w:pPr>
      <w:ind w:left="1500"/>
    </w:pPr>
  </w:style>
  <w:style w:type="paragraph" w:customStyle="1" w:styleId="AExamIPara">
    <w:name w:val="AExamIPara"/>
    <w:basedOn w:val="aExam"/>
    <w:rsid w:val="0007467F"/>
    <w:pPr>
      <w:tabs>
        <w:tab w:val="right" w:pos="1720"/>
        <w:tab w:val="left" w:pos="2000"/>
      </w:tabs>
      <w:ind w:left="2000" w:hanging="900"/>
    </w:pPr>
  </w:style>
  <w:style w:type="paragraph" w:customStyle="1" w:styleId="aNoteTextss">
    <w:name w:val="aNoteTextss"/>
    <w:basedOn w:val="Normal"/>
    <w:rsid w:val="0007467F"/>
    <w:pPr>
      <w:tabs>
        <w:tab w:val="left" w:pos="0"/>
      </w:tabs>
      <w:spacing w:before="60"/>
      <w:ind w:left="1900"/>
      <w:jc w:val="both"/>
    </w:pPr>
    <w:rPr>
      <w:sz w:val="20"/>
    </w:rPr>
  </w:style>
  <w:style w:type="paragraph" w:customStyle="1" w:styleId="aNoteParass">
    <w:name w:val="aNoteParass"/>
    <w:basedOn w:val="Normal"/>
    <w:rsid w:val="0007467F"/>
    <w:pPr>
      <w:tabs>
        <w:tab w:val="left" w:pos="0"/>
        <w:tab w:val="right" w:pos="2140"/>
        <w:tab w:val="left" w:pos="2400"/>
      </w:tabs>
      <w:spacing w:before="60"/>
      <w:ind w:left="2400" w:hanging="1300"/>
      <w:jc w:val="both"/>
    </w:pPr>
    <w:rPr>
      <w:sz w:val="20"/>
    </w:rPr>
  </w:style>
  <w:style w:type="paragraph" w:customStyle="1" w:styleId="aExamHdgpar">
    <w:name w:val="aExamHdgpar"/>
    <w:basedOn w:val="aExamHdgss"/>
    <w:next w:val="Normal"/>
    <w:rsid w:val="0007467F"/>
    <w:pPr>
      <w:ind w:left="1600"/>
    </w:pPr>
  </w:style>
  <w:style w:type="paragraph" w:customStyle="1" w:styleId="aExampar">
    <w:name w:val="aExampar"/>
    <w:basedOn w:val="aExamss"/>
    <w:rsid w:val="0007467F"/>
    <w:pPr>
      <w:ind w:left="1600"/>
    </w:pPr>
  </w:style>
  <w:style w:type="paragraph" w:customStyle="1" w:styleId="aNotepar">
    <w:name w:val="aNotepar"/>
    <w:basedOn w:val="BillBasic"/>
    <w:next w:val="Normal"/>
    <w:rsid w:val="0007467F"/>
    <w:pPr>
      <w:ind w:left="2400" w:hanging="800"/>
    </w:pPr>
    <w:rPr>
      <w:sz w:val="20"/>
    </w:rPr>
  </w:style>
  <w:style w:type="paragraph" w:customStyle="1" w:styleId="aNoteTextpar">
    <w:name w:val="aNoteTextpar"/>
    <w:basedOn w:val="aNotepar"/>
    <w:rsid w:val="0007467F"/>
    <w:pPr>
      <w:spacing w:before="60"/>
      <w:ind w:firstLine="0"/>
    </w:pPr>
  </w:style>
  <w:style w:type="paragraph" w:customStyle="1" w:styleId="aNoteParapar">
    <w:name w:val="aNoteParapar"/>
    <w:basedOn w:val="aNotepar"/>
    <w:rsid w:val="0007467F"/>
    <w:pPr>
      <w:tabs>
        <w:tab w:val="right" w:pos="2640"/>
      </w:tabs>
      <w:spacing w:before="60"/>
      <w:ind w:left="2920" w:hanging="1320"/>
    </w:pPr>
  </w:style>
  <w:style w:type="paragraph" w:customStyle="1" w:styleId="aExamHdgsubpar">
    <w:name w:val="aExamHdgsubpar"/>
    <w:basedOn w:val="aExamHdgss"/>
    <w:next w:val="Normal"/>
    <w:rsid w:val="0007467F"/>
    <w:pPr>
      <w:ind w:left="2140"/>
    </w:pPr>
  </w:style>
  <w:style w:type="paragraph" w:customStyle="1" w:styleId="aExamsubpar">
    <w:name w:val="aExamsubpar"/>
    <w:basedOn w:val="aExamss"/>
    <w:rsid w:val="0007467F"/>
    <w:pPr>
      <w:ind w:left="2140"/>
    </w:pPr>
  </w:style>
  <w:style w:type="paragraph" w:customStyle="1" w:styleId="aNotesubpar">
    <w:name w:val="aNotesubpar"/>
    <w:basedOn w:val="BillBasic"/>
    <w:next w:val="Normal"/>
    <w:rsid w:val="0007467F"/>
    <w:pPr>
      <w:ind w:left="2940" w:hanging="800"/>
    </w:pPr>
    <w:rPr>
      <w:sz w:val="20"/>
    </w:rPr>
  </w:style>
  <w:style w:type="paragraph" w:customStyle="1" w:styleId="aNoteTextsubpar">
    <w:name w:val="aNoteTextsubpar"/>
    <w:basedOn w:val="aNotesubpar"/>
    <w:rsid w:val="0007467F"/>
    <w:pPr>
      <w:spacing w:before="60"/>
      <w:ind w:firstLine="0"/>
    </w:pPr>
  </w:style>
  <w:style w:type="paragraph" w:customStyle="1" w:styleId="aExamBulletss">
    <w:name w:val="aExamBulletss"/>
    <w:basedOn w:val="aExamss"/>
    <w:rsid w:val="0007467F"/>
    <w:pPr>
      <w:ind w:left="1500" w:hanging="400"/>
    </w:pPr>
  </w:style>
  <w:style w:type="paragraph" w:customStyle="1" w:styleId="aNoteBulletss">
    <w:name w:val="aNoteBulletss"/>
    <w:basedOn w:val="Normal"/>
    <w:rsid w:val="0007467F"/>
    <w:pPr>
      <w:tabs>
        <w:tab w:val="left" w:pos="0"/>
      </w:tabs>
      <w:spacing w:before="60"/>
      <w:ind w:left="2300" w:hanging="400"/>
      <w:jc w:val="both"/>
    </w:pPr>
    <w:rPr>
      <w:sz w:val="20"/>
    </w:rPr>
  </w:style>
  <w:style w:type="paragraph" w:customStyle="1" w:styleId="aExamBulletpar">
    <w:name w:val="aExamBulletpar"/>
    <w:basedOn w:val="aExampar"/>
    <w:rsid w:val="0007467F"/>
    <w:pPr>
      <w:ind w:left="2000" w:hanging="400"/>
    </w:pPr>
  </w:style>
  <w:style w:type="paragraph" w:customStyle="1" w:styleId="aNoteBulletpar">
    <w:name w:val="aNoteBulletpar"/>
    <w:basedOn w:val="aNotepar"/>
    <w:rsid w:val="0007467F"/>
    <w:pPr>
      <w:spacing w:before="60"/>
      <w:ind w:left="2800" w:hanging="400"/>
    </w:pPr>
  </w:style>
  <w:style w:type="paragraph" w:customStyle="1" w:styleId="aExplanHeading">
    <w:name w:val="aExplanHeading"/>
    <w:basedOn w:val="BillBasicHeading"/>
    <w:next w:val="Normal"/>
    <w:rsid w:val="0007467F"/>
    <w:rPr>
      <w:rFonts w:ascii="Arial (W1)" w:hAnsi="Arial (W1)"/>
      <w:sz w:val="18"/>
    </w:rPr>
  </w:style>
  <w:style w:type="paragraph" w:customStyle="1" w:styleId="EndNoteHeading">
    <w:name w:val="EndNoteHeading"/>
    <w:basedOn w:val="BillBasicHeading"/>
    <w:rsid w:val="0007467F"/>
    <w:pPr>
      <w:tabs>
        <w:tab w:val="left" w:pos="700"/>
      </w:tabs>
      <w:spacing w:before="160"/>
      <w:ind w:left="700" w:hanging="700"/>
    </w:pPr>
    <w:rPr>
      <w:rFonts w:ascii="Arial (W1)" w:hAnsi="Arial (W1)"/>
    </w:rPr>
  </w:style>
  <w:style w:type="paragraph" w:customStyle="1" w:styleId="aExplanBullet">
    <w:name w:val="aExplanBullet"/>
    <w:basedOn w:val="Normal"/>
    <w:rsid w:val="0007467F"/>
    <w:pPr>
      <w:tabs>
        <w:tab w:val="left" w:pos="0"/>
      </w:tabs>
      <w:spacing w:before="140"/>
      <w:ind w:left="400" w:hanging="400"/>
      <w:jc w:val="both"/>
    </w:pPr>
    <w:rPr>
      <w:sz w:val="20"/>
    </w:rPr>
  </w:style>
  <w:style w:type="paragraph" w:customStyle="1" w:styleId="SchAmain">
    <w:name w:val="Sch A main"/>
    <w:basedOn w:val="Amain"/>
    <w:rsid w:val="0007467F"/>
    <w:pPr>
      <w:tabs>
        <w:tab w:val="clear" w:pos="500"/>
        <w:tab w:val="clear" w:pos="700"/>
        <w:tab w:val="right" w:pos="900"/>
        <w:tab w:val="left" w:pos="1100"/>
      </w:tabs>
      <w:spacing w:before="140" w:after="0"/>
      <w:ind w:left="1100" w:hanging="1100"/>
    </w:pPr>
  </w:style>
  <w:style w:type="paragraph" w:customStyle="1" w:styleId="SchApara">
    <w:name w:val="Sch A para"/>
    <w:basedOn w:val="Apara"/>
    <w:rsid w:val="0007467F"/>
    <w:pPr>
      <w:tabs>
        <w:tab w:val="right" w:pos="1400"/>
        <w:tab w:val="left" w:pos="1600"/>
      </w:tabs>
      <w:spacing w:before="140" w:after="0"/>
      <w:ind w:left="1600" w:hanging="1600"/>
    </w:pPr>
  </w:style>
  <w:style w:type="paragraph" w:customStyle="1" w:styleId="SchAsubpara">
    <w:name w:val="Sch A subpara"/>
    <w:basedOn w:val="Asubpara"/>
    <w:rsid w:val="0007467F"/>
    <w:pPr>
      <w:numPr>
        <w:ilvl w:val="0"/>
        <w:numId w:val="0"/>
      </w:numPr>
      <w:tabs>
        <w:tab w:val="right" w:pos="1900"/>
        <w:tab w:val="left" w:pos="2100"/>
      </w:tabs>
      <w:spacing w:before="140" w:after="0"/>
      <w:ind w:left="2100" w:hanging="2100"/>
    </w:pPr>
  </w:style>
  <w:style w:type="paragraph" w:customStyle="1" w:styleId="SchAsubsubpara">
    <w:name w:val="Sch A subsubpara"/>
    <w:basedOn w:val="Asubsubpara"/>
    <w:rsid w:val="0007467F"/>
    <w:pPr>
      <w:numPr>
        <w:ilvl w:val="0"/>
        <w:numId w:val="0"/>
      </w:numPr>
      <w:tabs>
        <w:tab w:val="right" w:pos="2400"/>
        <w:tab w:val="left" w:pos="2600"/>
      </w:tabs>
      <w:spacing w:before="140" w:after="0"/>
      <w:ind w:left="2600" w:hanging="2600"/>
    </w:pPr>
  </w:style>
  <w:style w:type="paragraph" w:customStyle="1" w:styleId="TOCOL1">
    <w:name w:val="TOCOL 1"/>
    <w:basedOn w:val="TOC1"/>
    <w:rsid w:val="0007467F"/>
    <w:pPr>
      <w:keepNext/>
      <w:tabs>
        <w:tab w:val="left" w:pos="0"/>
        <w:tab w:val="left" w:pos="2000"/>
        <w:tab w:val="right" w:pos="7672"/>
      </w:tabs>
      <w:spacing w:before="480"/>
      <w:ind w:left="2000" w:right="440" w:hanging="2000"/>
    </w:pPr>
    <w:rPr>
      <w:rFonts w:ascii="Arial" w:hAnsi="Arial"/>
      <w:b/>
      <w:noProof/>
    </w:rPr>
  </w:style>
  <w:style w:type="paragraph" w:customStyle="1" w:styleId="TOCOL2">
    <w:name w:val="TOCOL 2"/>
    <w:basedOn w:val="TOC2"/>
    <w:rsid w:val="0007467F"/>
    <w:pPr>
      <w:tabs>
        <w:tab w:val="left" w:pos="0"/>
        <w:tab w:val="left" w:pos="2000"/>
        <w:tab w:val="right" w:pos="7672"/>
      </w:tabs>
      <w:spacing w:before="240"/>
      <w:ind w:left="2000" w:right="440" w:hanging="2000"/>
    </w:pPr>
    <w:rPr>
      <w:rFonts w:ascii="Arial" w:hAnsi="Arial"/>
      <w:b/>
      <w:noProof/>
    </w:rPr>
  </w:style>
  <w:style w:type="paragraph" w:customStyle="1" w:styleId="TOCOL3">
    <w:name w:val="TOCOL 3"/>
    <w:basedOn w:val="TOC3"/>
    <w:rsid w:val="0007467F"/>
    <w:pPr>
      <w:tabs>
        <w:tab w:val="left" w:pos="0"/>
        <w:tab w:val="left" w:pos="2000"/>
        <w:tab w:val="right" w:pos="7672"/>
      </w:tabs>
      <w:spacing w:before="100"/>
      <w:ind w:left="2000" w:right="440" w:hanging="2000"/>
    </w:pPr>
    <w:rPr>
      <w:rFonts w:ascii="Arial" w:hAnsi="Arial"/>
      <w:b/>
      <w:noProof/>
      <w:sz w:val="20"/>
    </w:rPr>
  </w:style>
  <w:style w:type="paragraph" w:customStyle="1" w:styleId="TOCOL4">
    <w:name w:val="TOCOL 4"/>
    <w:basedOn w:val="TOC4"/>
    <w:rsid w:val="0007467F"/>
    <w:pPr>
      <w:tabs>
        <w:tab w:val="left" w:pos="0"/>
        <w:tab w:val="left" w:pos="2000"/>
        <w:tab w:val="right" w:pos="7672"/>
      </w:tabs>
      <w:spacing w:before="100"/>
      <w:ind w:left="2000" w:right="440" w:hanging="2000"/>
    </w:pPr>
    <w:rPr>
      <w:rFonts w:ascii="Arial" w:hAnsi="Arial"/>
      <w:b/>
      <w:noProof/>
      <w:sz w:val="20"/>
    </w:rPr>
  </w:style>
  <w:style w:type="paragraph" w:customStyle="1" w:styleId="TOCOL5">
    <w:name w:val="TOCOL 5"/>
    <w:basedOn w:val="TOC5"/>
    <w:rsid w:val="0007467F"/>
    <w:pPr>
      <w:tabs>
        <w:tab w:val="left" w:pos="0"/>
        <w:tab w:val="left" w:pos="400"/>
        <w:tab w:val="left" w:pos="1000"/>
        <w:tab w:val="right" w:pos="7672"/>
      </w:tabs>
      <w:spacing w:before="60"/>
      <w:ind w:left="1000" w:right="440" w:hanging="1000"/>
    </w:pPr>
    <w:rPr>
      <w:rFonts w:ascii="Arial" w:hAnsi="Arial"/>
      <w:noProof/>
      <w:sz w:val="20"/>
    </w:rPr>
  </w:style>
  <w:style w:type="paragraph" w:customStyle="1" w:styleId="TOCOL6">
    <w:name w:val="TOCOL 6"/>
    <w:basedOn w:val="TOC6"/>
    <w:rsid w:val="0007467F"/>
    <w:pPr>
      <w:tabs>
        <w:tab w:val="left" w:pos="0"/>
        <w:tab w:val="left" w:pos="2000"/>
        <w:tab w:val="right" w:pos="7672"/>
      </w:tabs>
      <w:spacing w:before="480"/>
      <w:ind w:left="2000" w:right="440" w:hanging="2000"/>
    </w:pPr>
    <w:rPr>
      <w:rFonts w:ascii="Arial" w:hAnsi="Arial"/>
      <w:b/>
      <w:noProof/>
    </w:rPr>
  </w:style>
  <w:style w:type="paragraph" w:customStyle="1" w:styleId="TOCOL7">
    <w:name w:val="TOCOL 7"/>
    <w:basedOn w:val="TOC7"/>
    <w:rsid w:val="0007467F"/>
    <w:pPr>
      <w:tabs>
        <w:tab w:val="left" w:pos="0"/>
        <w:tab w:val="left" w:pos="2000"/>
        <w:tab w:val="right" w:pos="7672"/>
      </w:tabs>
      <w:spacing w:before="120"/>
      <w:ind w:left="2000" w:right="440" w:hanging="2000"/>
    </w:pPr>
    <w:rPr>
      <w:rFonts w:ascii="Arial" w:hAnsi="Arial"/>
      <w:b/>
      <w:noProof/>
      <w:sz w:val="20"/>
    </w:rPr>
  </w:style>
  <w:style w:type="paragraph" w:customStyle="1" w:styleId="TOCOL8">
    <w:name w:val="TOCOL 8"/>
    <w:basedOn w:val="TOC8"/>
    <w:rsid w:val="0007467F"/>
    <w:pPr>
      <w:tabs>
        <w:tab w:val="left" w:pos="0"/>
        <w:tab w:val="left" w:pos="2000"/>
        <w:tab w:val="right" w:pos="7672"/>
      </w:tabs>
      <w:spacing w:before="120"/>
      <w:ind w:left="2000" w:right="440" w:hanging="2000"/>
    </w:pPr>
    <w:rPr>
      <w:rFonts w:ascii="Arial" w:hAnsi="Arial"/>
      <w:b/>
      <w:noProof/>
      <w:sz w:val="20"/>
    </w:rPr>
  </w:style>
  <w:style w:type="paragraph" w:customStyle="1" w:styleId="TOCOL9">
    <w:name w:val="TOCOL 9"/>
    <w:basedOn w:val="TOC9"/>
    <w:rsid w:val="0007467F"/>
    <w:pPr>
      <w:tabs>
        <w:tab w:val="left" w:pos="0"/>
      </w:tabs>
    </w:pPr>
  </w:style>
  <w:style w:type="paragraph" w:customStyle="1" w:styleId="TOC10">
    <w:name w:val="TOC 10"/>
    <w:basedOn w:val="TOC5"/>
    <w:rsid w:val="0007467F"/>
    <w:pPr>
      <w:tabs>
        <w:tab w:val="left" w:pos="0"/>
        <w:tab w:val="right" w:pos="400"/>
        <w:tab w:val="left" w:pos="1000"/>
        <w:tab w:val="right" w:pos="7672"/>
      </w:tabs>
      <w:spacing w:before="60"/>
      <w:ind w:left="1000" w:right="440" w:hanging="1000"/>
    </w:pPr>
    <w:rPr>
      <w:rFonts w:ascii="Arial" w:hAnsi="Arial"/>
      <w:noProof/>
      <w:sz w:val="20"/>
      <w:szCs w:val="24"/>
    </w:rPr>
  </w:style>
  <w:style w:type="character" w:customStyle="1" w:styleId="charNotBold">
    <w:name w:val="charNotBold"/>
    <w:basedOn w:val="DefaultParagraphFont"/>
    <w:rsid w:val="0007467F"/>
    <w:rPr>
      <w:rFonts w:ascii="Arial" w:hAnsi="Arial" w:cs="Times New Roman"/>
      <w:sz w:val="20"/>
    </w:rPr>
  </w:style>
  <w:style w:type="paragraph" w:customStyle="1" w:styleId="Billname1">
    <w:name w:val="Billname1"/>
    <w:basedOn w:val="Normal"/>
    <w:rsid w:val="0007467F"/>
    <w:pPr>
      <w:tabs>
        <w:tab w:val="left" w:pos="0"/>
        <w:tab w:val="left" w:pos="2400"/>
      </w:tabs>
      <w:spacing w:before="1220"/>
    </w:pPr>
    <w:rPr>
      <w:rFonts w:ascii="Arial" w:hAnsi="Arial"/>
      <w:b/>
      <w:sz w:val="40"/>
    </w:rPr>
  </w:style>
  <w:style w:type="paragraph" w:customStyle="1" w:styleId="TablePara10">
    <w:name w:val="TablePara10"/>
    <w:rsid w:val="0007467F"/>
    <w:pPr>
      <w:tabs>
        <w:tab w:val="left" w:pos="0"/>
        <w:tab w:val="right" w:pos="400"/>
        <w:tab w:val="left" w:pos="700"/>
      </w:tabs>
      <w:spacing w:before="80" w:after="60"/>
      <w:ind w:left="700" w:hanging="700"/>
    </w:pPr>
    <w:rPr>
      <w:lang w:eastAsia="en-US"/>
    </w:rPr>
  </w:style>
  <w:style w:type="paragraph" w:customStyle="1" w:styleId="TableSubPara10">
    <w:name w:val="TableSubPara10"/>
    <w:basedOn w:val="tablesubpara"/>
    <w:rsid w:val="0007467F"/>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07467F"/>
    <w:pPr>
      <w:tabs>
        <w:tab w:val="left" w:pos="2000"/>
      </w:tabs>
      <w:ind w:left="2000" w:hanging="400"/>
    </w:pPr>
  </w:style>
  <w:style w:type="paragraph" w:customStyle="1" w:styleId="ShadedSchClauseSymb">
    <w:name w:val="Shaded Sch Clause Symb"/>
    <w:basedOn w:val="ShadedSchClause"/>
    <w:rsid w:val="0007467F"/>
    <w:pPr>
      <w:tabs>
        <w:tab w:val="clear" w:pos="700"/>
        <w:tab w:val="left" w:pos="0"/>
        <w:tab w:val="left" w:pos="1100"/>
      </w:tabs>
      <w:spacing w:before="240"/>
      <w:ind w:left="975" w:hanging="1457"/>
    </w:pPr>
    <w:rPr>
      <w:rFonts w:cs="Times New Roman"/>
      <w:bCs w:val="0"/>
      <w:szCs w:val="20"/>
    </w:rPr>
  </w:style>
  <w:style w:type="paragraph" w:styleId="BalloonText">
    <w:name w:val="Balloon Text"/>
    <w:basedOn w:val="Normal"/>
    <w:link w:val="BalloonTextChar"/>
    <w:uiPriority w:val="99"/>
    <w:unhideWhenUsed/>
    <w:rsid w:val="0007467F"/>
    <w:pPr>
      <w:tabs>
        <w:tab w:val="left" w:pos="0"/>
      </w:tabs>
    </w:pPr>
    <w:rPr>
      <w:rFonts w:ascii="Tahoma" w:hAnsi="Tahoma" w:cs="Tahoma"/>
      <w:sz w:val="16"/>
      <w:szCs w:val="16"/>
    </w:rPr>
  </w:style>
  <w:style w:type="character" w:customStyle="1" w:styleId="BalloonTextChar">
    <w:name w:val="Balloon Text Char"/>
    <w:basedOn w:val="DefaultParagraphFont"/>
    <w:link w:val="BalloonText"/>
    <w:uiPriority w:val="99"/>
    <w:rsid w:val="0007467F"/>
    <w:rPr>
      <w:rFonts w:ascii="Tahoma" w:hAnsi="Tahoma" w:cs="Tahoma"/>
      <w:sz w:val="16"/>
      <w:szCs w:val="16"/>
      <w:lang w:eastAsia="en-US"/>
    </w:rPr>
  </w:style>
  <w:style w:type="paragraph" w:customStyle="1" w:styleId="CoverTextBullet">
    <w:name w:val="CoverTextBullet"/>
    <w:basedOn w:val="CoverText"/>
    <w:qFormat/>
    <w:rsid w:val="0007467F"/>
    <w:pPr>
      <w:numPr>
        <w:numId w:val="4"/>
      </w:numPr>
    </w:pPr>
    <w:rPr>
      <w:color w:val="000000"/>
    </w:rPr>
  </w:style>
  <w:style w:type="paragraph" w:customStyle="1" w:styleId="05EndNote0">
    <w:name w:val="05EndNote"/>
    <w:basedOn w:val="Normal"/>
    <w:rsid w:val="0007467F"/>
    <w:pPr>
      <w:tabs>
        <w:tab w:val="left" w:pos="0"/>
      </w:tabs>
    </w:pPr>
  </w:style>
  <w:style w:type="paragraph" w:customStyle="1" w:styleId="01aPreamble">
    <w:name w:val="01aPreamble"/>
    <w:basedOn w:val="Normal"/>
    <w:qFormat/>
    <w:rsid w:val="0007467F"/>
    <w:pPr>
      <w:tabs>
        <w:tab w:val="left" w:pos="0"/>
      </w:tabs>
    </w:pPr>
  </w:style>
  <w:style w:type="paragraph" w:customStyle="1" w:styleId="TableBullet">
    <w:name w:val="TableBullet"/>
    <w:basedOn w:val="TableText10"/>
    <w:qFormat/>
    <w:rsid w:val="0007467F"/>
    <w:pPr>
      <w:numPr>
        <w:numId w:val="5"/>
      </w:numPr>
    </w:pPr>
  </w:style>
  <w:style w:type="paragraph" w:customStyle="1" w:styleId="TableNumbered">
    <w:name w:val="TableNumbered"/>
    <w:basedOn w:val="TableText10"/>
    <w:qFormat/>
    <w:rsid w:val="0007467F"/>
    <w:pPr>
      <w:tabs>
        <w:tab w:val="num" w:pos="960"/>
      </w:tabs>
      <w:ind w:left="900" w:hanging="300"/>
    </w:pPr>
  </w:style>
  <w:style w:type="character" w:customStyle="1" w:styleId="charCitHyperlinkItal">
    <w:name w:val="charCitHyperlinkItal"/>
    <w:basedOn w:val="Hyperlink"/>
    <w:uiPriority w:val="1"/>
    <w:rsid w:val="0007467F"/>
    <w:rPr>
      <w:rFonts w:cs="Times New Roman"/>
      <w:i/>
      <w:color w:val="0000FF" w:themeColor="hyperlink"/>
      <w:u w:val="none"/>
    </w:rPr>
  </w:style>
  <w:style w:type="character" w:customStyle="1" w:styleId="charCitHyperlinkAbbrev">
    <w:name w:val="charCitHyperlinkAbbrev"/>
    <w:basedOn w:val="Hyperlink"/>
    <w:uiPriority w:val="1"/>
    <w:rsid w:val="0007467F"/>
    <w:rPr>
      <w:rFonts w:cs="Times New Roman"/>
      <w:color w:val="0000FF" w:themeColor="hyperlink"/>
      <w:u w:val="none"/>
    </w:rPr>
  </w:style>
  <w:style w:type="paragraph" w:customStyle="1" w:styleId="02Text">
    <w:name w:val="02Text"/>
    <w:basedOn w:val="Normal"/>
    <w:rsid w:val="0007467F"/>
    <w:pPr>
      <w:tabs>
        <w:tab w:val="left" w:pos="0"/>
      </w:tabs>
    </w:pPr>
  </w:style>
  <w:style w:type="paragraph" w:customStyle="1" w:styleId="BillCrest">
    <w:name w:val="Bill Crest"/>
    <w:basedOn w:val="Normal"/>
    <w:next w:val="Normal"/>
    <w:rsid w:val="0007467F"/>
    <w:pPr>
      <w:tabs>
        <w:tab w:val="left" w:pos="0"/>
        <w:tab w:val="center" w:pos="3160"/>
      </w:tabs>
      <w:spacing w:after="60"/>
    </w:pPr>
    <w:rPr>
      <w:sz w:val="216"/>
    </w:rPr>
  </w:style>
  <w:style w:type="paragraph" w:customStyle="1" w:styleId="BillNo">
    <w:name w:val="BillNo"/>
    <w:basedOn w:val="BillBasicHeading"/>
    <w:rsid w:val="0007467F"/>
    <w:pPr>
      <w:keepNext w:val="0"/>
      <w:spacing w:before="240"/>
      <w:jc w:val="both"/>
    </w:pPr>
  </w:style>
  <w:style w:type="paragraph" w:customStyle="1" w:styleId="Sched-Form-18Space">
    <w:name w:val="Sched-Form-18Space"/>
    <w:basedOn w:val="Normal"/>
    <w:rsid w:val="0007467F"/>
    <w:pPr>
      <w:tabs>
        <w:tab w:val="left" w:pos="0"/>
      </w:tabs>
      <w:spacing w:before="360" w:after="60"/>
    </w:pPr>
    <w:rPr>
      <w:sz w:val="22"/>
    </w:rPr>
  </w:style>
  <w:style w:type="paragraph" w:customStyle="1" w:styleId="FormRule">
    <w:name w:val="FormRule"/>
    <w:basedOn w:val="Normal"/>
    <w:rsid w:val="0007467F"/>
    <w:pPr>
      <w:pBdr>
        <w:top w:val="single" w:sz="4" w:space="1" w:color="auto"/>
      </w:pBdr>
      <w:tabs>
        <w:tab w:val="left" w:pos="0"/>
      </w:tabs>
      <w:spacing w:before="160" w:after="40"/>
      <w:ind w:left="3220" w:right="3260"/>
    </w:pPr>
    <w:rPr>
      <w:sz w:val="8"/>
    </w:rPr>
  </w:style>
  <w:style w:type="paragraph" w:customStyle="1" w:styleId="OldAmdtsEntries">
    <w:name w:val="OldAmdtsEntries"/>
    <w:basedOn w:val="BillBasicHeading"/>
    <w:rsid w:val="0007467F"/>
    <w:pPr>
      <w:tabs>
        <w:tab w:val="clear" w:pos="2600"/>
        <w:tab w:val="left" w:leader="dot" w:pos="2700"/>
      </w:tabs>
      <w:ind w:left="2700" w:hanging="2000"/>
    </w:pPr>
    <w:rPr>
      <w:sz w:val="18"/>
    </w:rPr>
  </w:style>
  <w:style w:type="paragraph" w:customStyle="1" w:styleId="OldAmdt2ndLine">
    <w:name w:val="OldAmdt2ndLine"/>
    <w:basedOn w:val="OldAmdtsEntries"/>
    <w:rsid w:val="0007467F"/>
    <w:pPr>
      <w:tabs>
        <w:tab w:val="left" w:pos="2700"/>
      </w:tabs>
      <w:spacing w:before="0"/>
    </w:pPr>
  </w:style>
  <w:style w:type="paragraph" w:customStyle="1" w:styleId="parainpara">
    <w:name w:val="para in para"/>
    <w:rsid w:val="0007467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7467F"/>
    <w:pPr>
      <w:tabs>
        <w:tab w:val="left" w:pos="0"/>
      </w:tabs>
      <w:spacing w:after="60"/>
      <w:ind w:left="2800"/>
    </w:pPr>
    <w:rPr>
      <w:rFonts w:ascii="ACTCrest" w:hAnsi="ACTCrest"/>
      <w:sz w:val="216"/>
    </w:rPr>
  </w:style>
  <w:style w:type="paragraph" w:customStyle="1" w:styleId="Actbullet">
    <w:name w:val="Act bullet"/>
    <w:basedOn w:val="Normal"/>
    <w:uiPriority w:val="99"/>
    <w:rsid w:val="0007467F"/>
    <w:pPr>
      <w:numPr>
        <w:numId w:val="6"/>
      </w:numPr>
      <w:tabs>
        <w:tab w:val="left" w:pos="0"/>
        <w:tab w:val="left" w:pos="900"/>
      </w:tabs>
      <w:spacing w:before="20"/>
      <w:ind w:right="-60"/>
    </w:pPr>
    <w:rPr>
      <w:rFonts w:ascii="Arial" w:hAnsi="Arial"/>
      <w:sz w:val="18"/>
    </w:rPr>
  </w:style>
  <w:style w:type="paragraph" w:customStyle="1" w:styleId="AuthorisedBlock">
    <w:name w:val="AuthorisedBlock"/>
    <w:basedOn w:val="Normal"/>
    <w:rsid w:val="0007467F"/>
    <w:pPr>
      <w:pBdr>
        <w:top w:val="single" w:sz="12" w:space="1" w:color="auto"/>
        <w:bottom w:val="single" w:sz="12" w:space="1" w:color="auto"/>
      </w:pBdr>
      <w:tabs>
        <w:tab w:val="left" w:pos="0"/>
      </w:tabs>
      <w:spacing w:before="120" w:after="120"/>
      <w:ind w:left="1680" w:right="1547"/>
      <w:jc w:val="center"/>
    </w:pPr>
    <w:rPr>
      <w:b/>
    </w:rPr>
  </w:style>
  <w:style w:type="paragraph" w:customStyle="1" w:styleId="MH1Chapter">
    <w:name w:val="M H1 Chapter"/>
    <w:basedOn w:val="AH1Chapter"/>
    <w:rsid w:val="0007467F"/>
    <w:pPr>
      <w:tabs>
        <w:tab w:val="clear" w:pos="2600"/>
        <w:tab w:val="left" w:pos="2720"/>
      </w:tabs>
      <w:ind w:left="4000" w:hanging="3300"/>
    </w:pPr>
  </w:style>
  <w:style w:type="paragraph" w:customStyle="1" w:styleId="ModH1Chapter">
    <w:name w:val="Mod H1 Chapter"/>
    <w:basedOn w:val="IH1ChapSymb"/>
    <w:rsid w:val="0007467F"/>
    <w:pPr>
      <w:tabs>
        <w:tab w:val="clear" w:pos="2600"/>
        <w:tab w:val="left" w:pos="3300"/>
      </w:tabs>
      <w:ind w:left="3300"/>
    </w:pPr>
  </w:style>
  <w:style w:type="paragraph" w:customStyle="1" w:styleId="IH1ChapSymb">
    <w:name w:val="I H1 Chap Symb"/>
    <w:basedOn w:val="BillBasicHeading"/>
    <w:next w:val="Normal"/>
    <w:rsid w:val="0007467F"/>
    <w:pPr>
      <w:tabs>
        <w:tab w:val="left" w:pos="-3080"/>
        <w:tab w:val="left" w:pos="0"/>
      </w:tabs>
      <w:spacing w:before="320"/>
      <w:ind w:left="2600" w:hanging="3080"/>
    </w:pPr>
    <w:rPr>
      <w:sz w:val="34"/>
    </w:rPr>
  </w:style>
  <w:style w:type="paragraph" w:customStyle="1" w:styleId="ModH2Part">
    <w:name w:val="Mod H2 Part"/>
    <w:basedOn w:val="IH2PartSymb"/>
    <w:rsid w:val="0007467F"/>
    <w:pPr>
      <w:tabs>
        <w:tab w:val="clear" w:pos="2600"/>
        <w:tab w:val="left" w:pos="3300"/>
      </w:tabs>
      <w:ind w:left="3300"/>
    </w:pPr>
  </w:style>
  <w:style w:type="paragraph" w:customStyle="1" w:styleId="IH2PartSymb">
    <w:name w:val="I H2 Part Symb"/>
    <w:basedOn w:val="BillBasicHeading"/>
    <w:next w:val="Normal"/>
    <w:rsid w:val="0007467F"/>
    <w:pPr>
      <w:tabs>
        <w:tab w:val="left" w:pos="-3080"/>
        <w:tab w:val="left" w:pos="0"/>
      </w:tabs>
      <w:spacing w:before="380"/>
      <w:ind w:left="2600" w:hanging="3080"/>
    </w:pPr>
    <w:rPr>
      <w:sz w:val="32"/>
    </w:rPr>
  </w:style>
  <w:style w:type="paragraph" w:customStyle="1" w:styleId="ModH3Div">
    <w:name w:val="Mod H3 Div"/>
    <w:basedOn w:val="IH3DivSymb"/>
    <w:rsid w:val="0007467F"/>
    <w:pPr>
      <w:tabs>
        <w:tab w:val="clear" w:pos="2600"/>
        <w:tab w:val="left" w:pos="3300"/>
      </w:tabs>
      <w:ind w:left="3300"/>
    </w:pPr>
  </w:style>
  <w:style w:type="paragraph" w:customStyle="1" w:styleId="IH3DivSymb">
    <w:name w:val="I H3 Div Symb"/>
    <w:basedOn w:val="BillBasicHeading"/>
    <w:next w:val="Normal"/>
    <w:rsid w:val="0007467F"/>
    <w:pPr>
      <w:tabs>
        <w:tab w:val="left" w:pos="-3080"/>
        <w:tab w:val="left" w:pos="0"/>
      </w:tabs>
      <w:spacing w:before="240"/>
      <w:ind w:left="2600" w:hanging="3080"/>
    </w:pPr>
    <w:rPr>
      <w:sz w:val="28"/>
    </w:rPr>
  </w:style>
  <w:style w:type="paragraph" w:customStyle="1" w:styleId="ModH4SubDiv">
    <w:name w:val="Mod H4 SubDiv"/>
    <w:basedOn w:val="IH4SubDivSymb"/>
    <w:rsid w:val="0007467F"/>
    <w:pPr>
      <w:tabs>
        <w:tab w:val="clear" w:pos="2600"/>
        <w:tab w:val="left" w:pos="3300"/>
      </w:tabs>
      <w:ind w:left="3300"/>
    </w:pPr>
  </w:style>
  <w:style w:type="paragraph" w:customStyle="1" w:styleId="IH4SubDivSymb">
    <w:name w:val="I H4 SubDiv Symb"/>
    <w:basedOn w:val="BillBasicHeading"/>
    <w:next w:val="Normal"/>
    <w:rsid w:val="0007467F"/>
    <w:pPr>
      <w:tabs>
        <w:tab w:val="left" w:pos="-3080"/>
        <w:tab w:val="left" w:pos="0"/>
      </w:tabs>
      <w:spacing w:before="240"/>
      <w:ind w:left="2600" w:hanging="3080"/>
      <w:jc w:val="both"/>
    </w:pPr>
    <w:rPr>
      <w:sz w:val="26"/>
    </w:rPr>
  </w:style>
  <w:style w:type="paragraph" w:customStyle="1" w:styleId="ModH5Sec">
    <w:name w:val="Mod H5 Sec"/>
    <w:basedOn w:val="IH5SecSymb"/>
    <w:rsid w:val="0007467F"/>
    <w:pPr>
      <w:tabs>
        <w:tab w:val="clear" w:pos="1100"/>
        <w:tab w:val="left" w:pos="1800"/>
      </w:tabs>
      <w:ind w:left="2200"/>
    </w:pPr>
  </w:style>
  <w:style w:type="paragraph" w:customStyle="1" w:styleId="IH5SecSymb">
    <w:name w:val="I H5 Sec Symb"/>
    <w:basedOn w:val="BillBasicHeading"/>
    <w:next w:val="Normal"/>
    <w:rsid w:val="0007467F"/>
    <w:pPr>
      <w:tabs>
        <w:tab w:val="clear" w:pos="2600"/>
        <w:tab w:val="left" w:pos="-1580"/>
        <w:tab w:val="left" w:pos="0"/>
        <w:tab w:val="left" w:pos="1100"/>
      </w:tabs>
      <w:spacing w:before="240"/>
      <w:ind w:left="1100" w:hanging="1580"/>
    </w:pPr>
  </w:style>
  <w:style w:type="paragraph" w:customStyle="1" w:styleId="Modmain">
    <w:name w:val="Mod main"/>
    <w:basedOn w:val="Amain"/>
    <w:rsid w:val="0007467F"/>
    <w:pPr>
      <w:tabs>
        <w:tab w:val="clear" w:pos="500"/>
        <w:tab w:val="clear" w:pos="700"/>
        <w:tab w:val="right" w:pos="1600"/>
        <w:tab w:val="left" w:pos="1800"/>
      </w:tabs>
      <w:spacing w:before="140" w:after="0"/>
      <w:ind w:left="2200" w:hanging="1100"/>
    </w:pPr>
  </w:style>
  <w:style w:type="paragraph" w:customStyle="1" w:styleId="Modpara">
    <w:name w:val="Mod para"/>
    <w:basedOn w:val="BillBasic"/>
    <w:rsid w:val="0007467F"/>
    <w:pPr>
      <w:tabs>
        <w:tab w:val="right" w:pos="2100"/>
        <w:tab w:val="left" w:pos="2300"/>
      </w:tabs>
      <w:ind w:left="2700" w:hanging="1600"/>
      <w:outlineLvl w:val="6"/>
    </w:pPr>
  </w:style>
  <w:style w:type="paragraph" w:customStyle="1" w:styleId="Modsubpara">
    <w:name w:val="Mod subpara"/>
    <w:basedOn w:val="Asubpara"/>
    <w:rsid w:val="0007467F"/>
    <w:pPr>
      <w:numPr>
        <w:ilvl w:val="0"/>
        <w:numId w:val="0"/>
      </w:numPr>
      <w:tabs>
        <w:tab w:val="right" w:pos="2640"/>
        <w:tab w:val="left" w:pos="2840"/>
      </w:tabs>
      <w:spacing w:before="140" w:after="0"/>
      <w:ind w:left="3240" w:hanging="2140"/>
    </w:pPr>
  </w:style>
  <w:style w:type="paragraph" w:customStyle="1" w:styleId="Modsubsubpara">
    <w:name w:val="Mod subsubpara"/>
    <w:basedOn w:val="AsubsubparaSymb"/>
    <w:rsid w:val="0007467F"/>
    <w:pPr>
      <w:tabs>
        <w:tab w:val="clear" w:pos="2400"/>
        <w:tab w:val="clear" w:pos="2600"/>
        <w:tab w:val="right" w:pos="3160"/>
        <w:tab w:val="left" w:pos="3360"/>
      </w:tabs>
      <w:ind w:left="3760" w:hanging="2660"/>
    </w:pPr>
  </w:style>
  <w:style w:type="paragraph" w:customStyle="1" w:styleId="AsubsubparaSymb">
    <w:name w:val="A subsubpara Symb"/>
    <w:basedOn w:val="BillBasic"/>
    <w:rsid w:val="0007467F"/>
    <w:pPr>
      <w:tabs>
        <w:tab w:val="left" w:pos="0"/>
        <w:tab w:val="right" w:pos="2400"/>
        <w:tab w:val="left" w:pos="2600"/>
      </w:tabs>
      <w:ind w:left="2602" w:hanging="3084"/>
      <w:outlineLvl w:val="8"/>
    </w:pPr>
  </w:style>
  <w:style w:type="paragraph" w:customStyle="1" w:styleId="Modmainreturn">
    <w:name w:val="Mod main return"/>
    <w:basedOn w:val="AmainreturnSymb"/>
    <w:rsid w:val="0007467F"/>
    <w:pPr>
      <w:ind w:left="1800"/>
    </w:pPr>
  </w:style>
  <w:style w:type="paragraph" w:customStyle="1" w:styleId="Modparareturn">
    <w:name w:val="Mod para return"/>
    <w:basedOn w:val="AparareturnSymb"/>
    <w:rsid w:val="0007467F"/>
    <w:pPr>
      <w:ind w:left="2300"/>
    </w:pPr>
  </w:style>
  <w:style w:type="paragraph" w:customStyle="1" w:styleId="AparareturnSymb">
    <w:name w:val="A para return Symb"/>
    <w:basedOn w:val="BillBasic"/>
    <w:rsid w:val="0007467F"/>
    <w:pPr>
      <w:tabs>
        <w:tab w:val="left" w:pos="2081"/>
      </w:tabs>
      <w:ind w:left="1599" w:hanging="2081"/>
    </w:pPr>
  </w:style>
  <w:style w:type="paragraph" w:customStyle="1" w:styleId="Modsubparareturn">
    <w:name w:val="Mod subpara return"/>
    <w:basedOn w:val="AsubparareturnSymb"/>
    <w:rsid w:val="0007467F"/>
    <w:pPr>
      <w:ind w:left="3040"/>
    </w:pPr>
  </w:style>
  <w:style w:type="paragraph" w:customStyle="1" w:styleId="AsubparareturnSymb">
    <w:name w:val="A subpara return Symb"/>
    <w:basedOn w:val="BillBasic"/>
    <w:rsid w:val="0007467F"/>
    <w:pPr>
      <w:tabs>
        <w:tab w:val="left" w:pos="2580"/>
      </w:tabs>
      <w:ind w:left="2098" w:hanging="2580"/>
    </w:pPr>
  </w:style>
  <w:style w:type="paragraph" w:customStyle="1" w:styleId="Modref">
    <w:name w:val="Mod ref"/>
    <w:basedOn w:val="refSymb"/>
    <w:rsid w:val="0007467F"/>
    <w:pPr>
      <w:ind w:left="1100"/>
    </w:pPr>
  </w:style>
  <w:style w:type="paragraph" w:customStyle="1" w:styleId="ModaNote">
    <w:name w:val="Mod aNote"/>
    <w:basedOn w:val="aNoteSymb"/>
    <w:rsid w:val="0007467F"/>
    <w:pPr>
      <w:tabs>
        <w:tab w:val="left" w:pos="2600"/>
      </w:tabs>
      <w:ind w:left="2600"/>
    </w:pPr>
  </w:style>
  <w:style w:type="paragraph" w:customStyle="1" w:styleId="ModNote">
    <w:name w:val="Mod Note"/>
    <w:basedOn w:val="aNoteSymb"/>
    <w:rsid w:val="0007467F"/>
    <w:pPr>
      <w:tabs>
        <w:tab w:val="left" w:pos="2600"/>
      </w:tabs>
      <w:ind w:left="2600"/>
    </w:pPr>
  </w:style>
  <w:style w:type="paragraph" w:customStyle="1" w:styleId="aExplanText">
    <w:name w:val="aExplanText"/>
    <w:basedOn w:val="BillBasic"/>
    <w:rsid w:val="0007467F"/>
    <w:rPr>
      <w:sz w:val="20"/>
    </w:rPr>
  </w:style>
  <w:style w:type="paragraph" w:customStyle="1" w:styleId="AmdtEntries">
    <w:name w:val="AmdtEntries"/>
    <w:basedOn w:val="BillBasicHeading"/>
    <w:rsid w:val="0007467F"/>
    <w:pPr>
      <w:keepNext w:val="0"/>
      <w:tabs>
        <w:tab w:val="clear" w:pos="2600"/>
      </w:tabs>
      <w:spacing w:before="0"/>
      <w:ind w:left="3200" w:hanging="2100"/>
    </w:pPr>
    <w:rPr>
      <w:sz w:val="18"/>
    </w:rPr>
  </w:style>
  <w:style w:type="paragraph" w:customStyle="1" w:styleId="AmdtEntriesDefL2">
    <w:name w:val="AmdtEntriesDefL2"/>
    <w:basedOn w:val="AmdtEntries"/>
    <w:rsid w:val="0007467F"/>
    <w:pPr>
      <w:tabs>
        <w:tab w:val="left" w:pos="3000"/>
      </w:tabs>
      <w:ind w:left="3600" w:hanging="2500"/>
    </w:pPr>
  </w:style>
  <w:style w:type="paragraph" w:customStyle="1" w:styleId="Actdetailsnote">
    <w:name w:val="Act details note"/>
    <w:basedOn w:val="Actdetails"/>
    <w:uiPriority w:val="99"/>
    <w:rsid w:val="0007467F"/>
    <w:pPr>
      <w:ind w:left="1620" w:right="-60" w:hanging="720"/>
    </w:pPr>
    <w:rPr>
      <w:sz w:val="18"/>
    </w:rPr>
  </w:style>
  <w:style w:type="paragraph" w:customStyle="1" w:styleId="DetailsNo">
    <w:name w:val="Details No"/>
    <w:basedOn w:val="Actdetails"/>
    <w:uiPriority w:val="99"/>
    <w:rsid w:val="0007467F"/>
    <w:pPr>
      <w:ind w:left="0"/>
    </w:pPr>
    <w:rPr>
      <w:sz w:val="18"/>
    </w:rPr>
  </w:style>
  <w:style w:type="paragraph" w:customStyle="1" w:styleId="ISchMain">
    <w:name w:val="I Sch Main"/>
    <w:basedOn w:val="BillBasic"/>
    <w:rsid w:val="0007467F"/>
    <w:pPr>
      <w:tabs>
        <w:tab w:val="right" w:pos="900"/>
        <w:tab w:val="left" w:pos="1100"/>
      </w:tabs>
      <w:ind w:left="1100" w:hanging="1100"/>
    </w:pPr>
  </w:style>
  <w:style w:type="paragraph" w:customStyle="1" w:styleId="ISchpara">
    <w:name w:val="I Sch para"/>
    <w:basedOn w:val="BillBasic"/>
    <w:rsid w:val="0007467F"/>
    <w:pPr>
      <w:tabs>
        <w:tab w:val="right" w:pos="1400"/>
        <w:tab w:val="left" w:pos="1600"/>
      </w:tabs>
      <w:ind w:left="1600" w:hanging="1600"/>
    </w:pPr>
  </w:style>
  <w:style w:type="paragraph" w:customStyle="1" w:styleId="ISchsubpara">
    <w:name w:val="I Sch subpara"/>
    <w:basedOn w:val="BillBasic"/>
    <w:rsid w:val="0007467F"/>
    <w:pPr>
      <w:tabs>
        <w:tab w:val="right" w:pos="1940"/>
        <w:tab w:val="left" w:pos="2140"/>
      </w:tabs>
      <w:ind w:left="2140" w:hanging="2140"/>
    </w:pPr>
  </w:style>
  <w:style w:type="paragraph" w:customStyle="1" w:styleId="ISchsubsubpara">
    <w:name w:val="I Sch subsubpara"/>
    <w:basedOn w:val="BillBasic"/>
    <w:rsid w:val="0007467F"/>
    <w:pPr>
      <w:tabs>
        <w:tab w:val="right" w:pos="2460"/>
        <w:tab w:val="left" w:pos="2660"/>
      </w:tabs>
      <w:ind w:left="2660" w:hanging="2660"/>
    </w:pPr>
  </w:style>
  <w:style w:type="paragraph" w:customStyle="1" w:styleId="AssectheadingSymb">
    <w:name w:val="A ssect heading Symb"/>
    <w:basedOn w:val="Amain"/>
    <w:rsid w:val="0007467F"/>
    <w:pPr>
      <w:keepNext/>
      <w:tabs>
        <w:tab w:val="clear" w:pos="500"/>
        <w:tab w:val="clear" w:pos="700"/>
        <w:tab w:val="left" w:pos="0"/>
      </w:tabs>
      <w:spacing w:before="300" w:after="0"/>
      <w:ind w:left="0" w:hanging="480"/>
      <w:outlineLvl w:val="9"/>
    </w:pPr>
    <w:rPr>
      <w:i/>
    </w:rPr>
  </w:style>
  <w:style w:type="paragraph" w:customStyle="1" w:styleId="aDefSymb">
    <w:name w:val="aDef Symb"/>
    <w:basedOn w:val="BillBasic"/>
    <w:rsid w:val="0007467F"/>
    <w:pPr>
      <w:tabs>
        <w:tab w:val="left" w:pos="1582"/>
      </w:tabs>
      <w:ind w:left="1100" w:hanging="1582"/>
    </w:pPr>
  </w:style>
  <w:style w:type="paragraph" w:customStyle="1" w:styleId="aDefparaSymb">
    <w:name w:val="aDef para Symb"/>
    <w:basedOn w:val="Apara"/>
    <w:rsid w:val="0007467F"/>
    <w:pPr>
      <w:tabs>
        <w:tab w:val="left" w:pos="0"/>
        <w:tab w:val="right" w:pos="1400"/>
        <w:tab w:val="left" w:pos="1599"/>
      </w:tabs>
      <w:spacing w:before="140" w:after="0"/>
      <w:ind w:left="1599" w:hanging="2081"/>
    </w:pPr>
  </w:style>
  <w:style w:type="paragraph" w:customStyle="1" w:styleId="aDefsubparaSymb">
    <w:name w:val="aDef subpara Symb"/>
    <w:basedOn w:val="Asubpara"/>
    <w:rsid w:val="0007467F"/>
    <w:pPr>
      <w:numPr>
        <w:ilvl w:val="0"/>
        <w:numId w:val="0"/>
      </w:numPr>
      <w:tabs>
        <w:tab w:val="left" w:pos="0"/>
        <w:tab w:val="right" w:pos="1900"/>
        <w:tab w:val="left" w:pos="2100"/>
      </w:tabs>
      <w:spacing w:before="140" w:after="0"/>
      <w:ind w:left="2098" w:hanging="2580"/>
    </w:pPr>
  </w:style>
  <w:style w:type="paragraph" w:customStyle="1" w:styleId="SchAparaSymb">
    <w:name w:val="Sch A para Symb"/>
    <w:basedOn w:val="Apara"/>
    <w:rsid w:val="0007467F"/>
    <w:pPr>
      <w:tabs>
        <w:tab w:val="left" w:pos="0"/>
        <w:tab w:val="right" w:pos="1400"/>
        <w:tab w:val="left" w:pos="1600"/>
      </w:tabs>
      <w:spacing w:before="140" w:after="0"/>
      <w:ind w:left="1600" w:hanging="2080"/>
    </w:pPr>
  </w:style>
  <w:style w:type="paragraph" w:customStyle="1" w:styleId="SchAsubparaSymb">
    <w:name w:val="Sch A subpara Symb"/>
    <w:basedOn w:val="Asubpara"/>
    <w:rsid w:val="0007467F"/>
    <w:pPr>
      <w:numPr>
        <w:ilvl w:val="0"/>
        <w:numId w:val="0"/>
      </w:numPr>
      <w:tabs>
        <w:tab w:val="left" w:pos="0"/>
        <w:tab w:val="right" w:pos="1900"/>
        <w:tab w:val="left" w:pos="2100"/>
      </w:tabs>
      <w:spacing w:before="140" w:after="0"/>
      <w:ind w:left="2100" w:hanging="2580"/>
    </w:pPr>
  </w:style>
  <w:style w:type="paragraph" w:customStyle="1" w:styleId="SchAsubsubparaSymb">
    <w:name w:val="Sch A subsubpara Symb"/>
    <w:basedOn w:val="AsubsubparaSymb"/>
    <w:rsid w:val="0007467F"/>
  </w:style>
  <w:style w:type="paragraph" w:customStyle="1" w:styleId="IshadedH5SecSymb">
    <w:name w:val="I shaded H5 Sec Symb"/>
    <w:basedOn w:val="AH5Sec"/>
    <w:rsid w:val="0007467F"/>
    <w:pPr>
      <w:numPr>
        <w:ilvl w:val="0"/>
        <w:numId w:val="0"/>
      </w:numPr>
      <w:shd w:val="pct25" w:color="auto" w:fill="auto"/>
      <w:tabs>
        <w:tab w:val="left" w:pos="-1580"/>
        <w:tab w:val="left" w:pos="0"/>
        <w:tab w:val="left" w:pos="1100"/>
      </w:tabs>
      <w:spacing w:before="240" w:after="0"/>
      <w:ind w:left="1100" w:hanging="1580"/>
      <w:outlineLvl w:val="9"/>
    </w:pPr>
  </w:style>
  <w:style w:type="paragraph" w:customStyle="1" w:styleId="IshadedSchClauseSymb">
    <w:name w:val="I shaded Sch Clause Symb"/>
    <w:basedOn w:val="IshadedH5SecSymb"/>
    <w:rsid w:val="0007467F"/>
    <w:pPr>
      <w:tabs>
        <w:tab w:val="clear" w:pos="-1580"/>
      </w:tabs>
      <w:ind w:left="975" w:hanging="1457"/>
    </w:pPr>
  </w:style>
  <w:style w:type="paragraph" w:customStyle="1" w:styleId="IMainSymb">
    <w:name w:val="I Main Symb"/>
    <w:basedOn w:val="Amain"/>
    <w:rsid w:val="0007467F"/>
    <w:pPr>
      <w:tabs>
        <w:tab w:val="clear" w:pos="500"/>
        <w:tab w:val="clear" w:pos="700"/>
        <w:tab w:val="left" w:pos="0"/>
        <w:tab w:val="right" w:pos="900"/>
        <w:tab w:val="left" w:pos="1100"/>
      </w:tabs>
      <w:spacing w:before="140" w:after="0"/>
      <w:ind w:left="1100" w:hanging="1580"/>
    </w:pPr>
  </w:style>
  <w:style w:type="paragraph" w:customStyle="1" w:styleId="IparaSymb">
    <w:name w:val="I para Symb"/>
    <w:basedOn w:val="Apara"/>
    <w:rsid w:val="0007467F"/>
    <w:pPr>
      <w:tabs>
        <w:tab w:val="left" w:pos="0"/>
        <w:tab w:val="right" w:pos="1400"/>
        <w:tab w:val="left" w:pos="1600"/>
      </w:tabs>
      <w:spacing w:before="140" w:after="0"/>
      <w:ind w:left="1600" w:hanging="2080"/>
      <w:outlineLvl w:val="9"/>
    </w:pPr>
  </w:style>
  <w:style w:type="paragraph" w:customStyle="1" w:styleId="IsubparaSymb">
    <w:name w:val="I subpara Symb"/>
    <w:basedOn w:val="Asubpara"/>
    <w:rsid w:val="0007467F"/>
    <w:pPr>
      <w:numPr>
        <w:ilvl w:val="0"/>
        <w:numId w:val="0"/>
      </w:numPr>
      <w:tabs>
        <w:tab w:val="left" w:pos="0"/>
        <w:tab w:val="right" w:pos="1940"/>
        <w:tab w:val="left" w:pos="2140"/>
      </w:tabs>
      <w:spacing w:before="140" w:after="0"/>
      <w:ind w:left="2140" w:hanging="2620"/>
      <w:outlineLvl w:val="9"/>
    </w:pPr>
  </w:style>
  <w:style w:type="paragraph" w:customStyle="1" w:styleId="IsubsubparaSymb">
    <w:name w:val="I subsubpara Symb"/>
    <w:basedOn w:val="AsubsubparaSymb"/>
    <w:rsid w:val="0007467F"/>
    <w:pPr>
      <w:tabs>
        <w:tab w:val="clear" w:pos="2400"/>
        <w:tab w:val="clear" w:pos="2600"/>
        <w:tab w:val="right" w:pos="2460"/>
        <w:tab w:val="left" w:pos="2660"/>
      </w:tabs>
      <w:ind w:left="2660" w:hanging="3140"/>
    </w:pPr>
  </w:style>
  <w:style w:type="paragraph" w:customStyle="1" w:styleId="IdefparaSymb">
    <w:name w:val="I def para Symb"/>
    <w:basedOn w:val="IparaSymb"/>
    <w:rsid w:val="0007467F"/>
    <w:pPr>
      <w:ind w:left="1599" w:hanging="2081"/>
    </w:pPr>
  </w:style>
  <w:style w:type="paragraph" w:customStyle="1" w:styleId="IdefsubparaSymb">
    <w:name w:val="I def subpara Symb"/>
    <w:basedOn w:val="IsubparaSymb"/>
    <w:rsid w:val="0007467F"/>
    <w:pPr>
      <w:ind w:left="2138"/>
    </w:pPr>
  </w:style>
  <w:style w:type="paragraph" w:customStyle="1" w:styleId="ISched-headingSymb">
    <w:name w:val="I Sched-heading Symb"/>
    <w:basedOn w:val="BillBasicHeading"/>
    <w:next w:val="Normal"/>
    <w:rsid w:val="0007467F"/>
    <w:pPr>
      <w:tabs>
        <w:tab w:val="left" w:pos="-3080"/>
        <w:tab w:val="left" w:pos="0"/>
      </w:tabs>
      <w:spacing w:before="320"/>
      <w:ind w:left="2600" w:hanging="3080"/>
    </w:pPr>
    <w:rPr>
      <w:sz w:val="34"/>
    </w:rPr>
  </w:style>
  <w:style w:type="paragraph" w:customStyle="1" w:styleId="ISched-PartSymb">
    <w:name w:val="I Sched-Part Symb"/>
    <w:basedOn w:val="BillBasicHeading"/>
    <w:rsid w:val="0007467F"/>
    <w:pPr>
      <w:tabs>
        <w:tab w:val="left" w:pos="-3080"/>
        <w:tab w:val="left" w:pos="0"/>
      </w:tabs>
      <w:spacing w:before="380"/>
      <w:ind w:left="2600" w:hanging="3080"/>
    </w:pPr>
    <w:rPr>
      <w:sz w:val="32"/>
    </w:rPr>
  </w:style>
  <w:style w:type="paragraph" w:customStyle="1" w:styleId="ISched-formSymb">
    <w:name w:val="I Sched-form Symb"/>
    <w:basedOn w:val="BillBasicHeading"/>
    <w:rsid w:val="0007467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7467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7467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7467F"/>
    <w:pPr>
      <w:tabs>
        <w:tab w:val="left" w:pos="1100"/>
      </w:tabs>
      <w:spacing w:before="60"/>
      <w:ind w:left="1500" w:hanging="1986"/>
    </w:pPr>
  </w:style>
  <w:style w:type="paragraph" w:customStyle="1" w:styleId="aExamHdgssSymb">
    <w:name w:val="aExamHdgss Symb"/>
    <w:basedOn w:val="BillBasicHeading"/>
    <w:next w:val="Normal"/>
    <w:rsid w:val="0007467F"/>
    <w:pPr>
      <w:tabs>
        <w:tab w:val="clear" w:pos="2600"/>
        <w:tab w:val="left" w:pos="1582"/>
      </w:tabs>
      <w:ind w:left="1100" w:hanging="1582"/>
    </w:pPr>
    <w:rPr>
      <w:sz w:val="18"/>
    </w:rPr>
  </w:style>
  <w:style w:type="paragraph" w:customStyle="1" w:styleId="aExamssSymb">
    <w:name w:val="aExamss Symb"/>
    <w:basedOn w:val="aNote"/>
    <w:rsid w:val="0007467F"/>
    <w:pPr>
      <w:tabs>
        <w:tab w:val="left" w:pos="1582"/>
      </w:tabs>
      <w:spacing w:before="60"/>
      <w:ind w:left="1100" w:hanging="1582"/>
    </w:pPr>
  </w:style>
  <w:style w:type="paragraph" w:customStyle="1" w:styleId="aExamINumssSymb">
    <w:name w:val="aExamINumss Symb"/>
    <w:basedOn w:val="aExamssSymb"/>
    <w:rsid w:val="0007467F"/>
    <w:pPr>
      <w:tabs>
        <w:tab w:val="left" w:pos="1100"/>
      </w:tabs>
      <w:ind w:left="1500" w:hanging="1986"/>
    </w:pPr>
  </w:style>
  <w:style w:type="paragraph" w:customStyle="1" w:styleId="aExamNumTextssSymb">
    <w:name w:val="aExamNumTextss Symb"/>
    <w:basedOn w:val="aExamssSymb"/>
    <w:rsid w:val="0007467F"/>
    <w:pPr>
      <w:tabs>
        <w:tab w:val="clear" w:pos="1582"/>
        <w:tab w:val="left" w:pos="1985"/>
      </w:tabs>
      <w:ind w:left="1503" w:hanging="1985"/>
    </w:pPr>
  </w:style>
  <w:style w:type="paragraph" w:customStyle="1" w:styleId="AExamIParaSymb">
    <w:name w:val="AExamIPara Symb"/>
    <w:basedOn w:val="aExam"/>
    <w:rsid w:val="0007467F"/>
    <w:pPr>
      <w:tabs>
        <w:tab w:val="right" w:pos="1718"/>
      </w:tabs>
      <w:ind w:left="1984" w:hanging="2466"/>
    </w:pPr>
  </w:style>
  <w:style w:type="paragraph" w:customStyle="1" w:styleId="aExamBulletssSymb">
    <w:name w:val="aExamBulletss Symb"/>
    <w:basedOn w:val="aExamssSymb"/>
    <w:rsid w:val="0007467F"/>
    <w:pPr>
      <w:tabs>
        <w:tab w:val="left" w:pos="1100"/>
      </w:tabs>
      <w:ind w:left="1500" w:hanging="1986"/>
    </w:pPr>
  </w:style>
  <w:style w:type="paragraph" w:customStyle="1" w:styleId="aNoteTextssSymb">
    <w:name w:val="aNoteTextss Symb"/>
    <w:basedOn w:val="Normal"/>
    <w:rsid w:val="0007467F"/>
    <w:pPr>
      <w:tabs>
        <w:tab w:val="left" w:pos="1418"/>
      </w:tabs>
      <w:spacing w:before="60"/>
      <w:ind w:left="1417" w:hanging="1899"/>
      <w:jc w:val="both"/>
    </w:pPr>
    <w:rPr>
      <w:sz w:val="20"/>
    </w:rPr>
  </w:style>
  <w:style w:type="paragraph" w:customStyle="1" w:styleId="aNoteBulletssSymb">
    <w:name w:val="aNoteBulletss Symb"/>
    <w:basedOn w:val="Normal"/>
    <w:rsid w:val="0007467F"/>
    <w:pPr>
      <w:tabs>
        <w:tab w:val="left" w:pos="1899"/>
      </w:tabs>
      <w:spacing w:before="60"/>
      <w:ind w:left="2296" w:hanging="2778"/>
      <w:jc w:val="both"/>
    </w:pPr>
    <w:rPr>
      <w:sz w:val="20"/>
    </w:rPr>
  </w:style>
  <w:style w:type="paragraph" w:customStyle="1" w:styleId="AparabulletSymb">
    <w:name w:val="A para bullet Symb"/>
    <w:basedOn w:val="BillBasic"/>
    <w:rsid w:val="0007467F"/>
    <w:pPr>
      <w:tabs>
        <w:tab w:val="left" w:pos="1616"/>
        <w:tab w:val="left" w:pos="2495"/>
      </w:tabs>
      <w:spacing w:before="60"/>
      <w:ind w:left="2013" w:hanging="2495"/>
    </w:pPr>
  </w:style>
  <w:style w:type="paragraph" w:customStyle="1" w:styleId="aExamHdgparSymb">
    <w:name w:val="aExamHdgpar Symb"/>
    <w:basedOn w:val="aExamHdgssSymb"/>
    <w:next w:val="Normal"/>
    <w:rsid w:val="0007467F"/>
    <w:pPr>
      <w:tabs>
        <w:tab w:val="clear" w:pos="1582"/>
        <w:tab w:val="left" w:pos="1599"/>
      </w:tabs>
      <w:ind w:left="1599" w:hanging="2081"/>
    </w:pPr>
  </w:style>
  <w:style w:type="paragraph" w:customStyle="1" w:styleId="aExamparSymb">
    <w:name w:val="aExampar Symb"/>
    <w:basedOn w:val="aExamssSymb"/>
    <w:rsid w:val="0007467F"/>
    <w:pPr>
      <w:tabs>
        <w:tab w:val="clear" w:pos="1582"/>
        <w:tab w:val="left" w:pos="1599"/>
      </w:tabs>
      <w:ind w:left="1599" w:hanging="2081"/>
    </w:pPr>
  </w:style>
  <w:style w:type="paragraph" w:customStyle="1" w:styleId="aExamINumparSymb">
    <w:name w:val="aExamINumpar Symb"/>
    <w:basedOn w:val="aExamparSymb"/>
    <w:rsid w:val="0007467F"/>
    <w:pPr>
      <w:tabs>
        <w:tab w:val="left" w:pos="2000"/>
      </w:tabs>
      <w:ind w:left="2041" w:hanging="2495"/>
    </w:pPr>
  </w:style>
  <w:style w:type="paragraph" w:customStyle="1" w:styleId="aExamBulletparSymb">
    <w:name w:val="aExamBulletpar Symb"/>
    <w:basedOn w:val="aExamparSymb"/>
    <w:rsid w:val="0007467F"/>
    <w:pPr>
      <w:tabs>
        <w:tab w:val="clear" w:pos="1599"/>
        <w:tab w:val="left" w:pos="1616"/>
        <w:tab w:val="left" w:pos="2495"/>
      </w:tabs>
      <w:ind w:left="2013" w:hanging="2495"/>
    </w:pPr>
  </w:style>
  <w:style w:type="paragraph" w:customStyle="1" w:styleId="aNoteparSymb">
    <w:name w:val="aNotepar Symb"/>
    <w:basedOn w:val="BillBasic"/>
    <w:next w:val="Normal"/>
    <w:rsid w:val="0007467F"/>
    <w:pPr>
      <w:tabs>
        <w:tab w:val="left" w:pos="1599"/>
        <w:tab w:val="left" w:pos="2398"/>
      </w:tabs>
      <w:ind w:left="2410" w:hanging="2892"/>
    </w:pPr>
    <w:rPr>
      <w:sz w:val="20"/>
    </w:rPr>
  </w:style>
  <w:style w:type="paragraph" w:customStyle="1" w:styleId="aNoteTextparSymb">
    <w:name w:val="aNoteTextpar Symb"/>
    <w:basedOn w:val="aNoteparSymb"/>
    <w:rsid w:val="0007467F"/>
    <w:pPr>
      <w:tabs>
        <w:tab w:val="clear" w:pos="1599"/>
        <w:tab w:val="clear" w:pos="2398"/>
        <w:tab w:val="left" w:pos="2880"/>
      </w:tabs>
      <w:spacing w:before="60"/>
      <w:ind w:left="2398" w:hanging="2880"/>
    </w:pPr>
  </w:style>
  <w:style w:type="paragraph" w:customStyle="1" w:styleId="aNoteParaparSymb">
    <w:name w:val="aNoteParapar Symb"/>
    <w:basedOn w:val="aNoteparSymb"/>
    <w:rsid w:val="0007467F"/>
    <w:pPr>
      <w:tabs>
        <w:tab w:val="right" w:pos="2640"/>
      </w:tabs>
      <w:spacing w:before="60"/>
      <w:ind w:left="2920" w:hanging="3402"/>
    </w:pPr>
  </w:style>
  <w:style w:type="paragraph" w:customStyle="1" w:styleId="aNoteBulletparSymb">
    <w:name w:val="aNoteBulletpar Symb"/>
    <w:basedOn w:val="aNoteparSymb"/>
    <w:rsid w:val="0007467F"/>
    <w:pPr>
      <w:tabs>
        <w:tab w:val="clear" w:pos="1599"/>
        <w:tab w:val="left" w:pos="3289"/>
      </w:tabs>
      <w:spacing w:before="60"/>
      <w:ind w:left="2807" w:hanging="3289"/>
    </w:pPr>
  </w:style>
  <w:style w:type="paragraph" w:customStyle="1" w:styleId="AsubparabulletSymb">
    <w:name w:val="A subpara bullet Symb"/>
    <w:basedOn w:val="BillBasic"/>
    <w:rsid w:val="0007467F"/>
    <w:pPr>
      <w:tabs>
        <w:tab w:val="left" w:pos="2138"/>
        <w:tab w:val="left" w:pos="3005"/>
      </w:tabs>
      <w:spacing w:before="60"/>
      <w:ind w:left="2523" w:hanging="3005"/>
    </w:pPr>
  </w:style>
  <w:style w:type="paragraph" w:customStyle="1" w:styleId="aExamHdgsubparSymb">
    <w:name w:val="aExamHdgsubpar Symb"/>
    <w:basedOn w:val="aExamHdgssSymb"/>
    <w:next w:val="Normal"/>
    <w:rsid w:val="0007467F"/>
    <w:pPr>
      <w:tabs>
        <w:tab w:val="clear" w:pos="1582"/>
        <w:tab w:val="left" w:pos="2620"/>
      </w:tabs>
      <w:ind w:left="2138" w:hanging="2620"/>
    </w:pPr>
  </w:style>
  <w:style w:type="paragraph" w:customStyle="1" w:styleId="aExamsubparSymb">
    <w:name w:val="aExamsubpar Symb"/>
    <w:basedOn w:val="aExamssSymb"/>
    <w:rsid w:val="0007467F"/>
    <w:pPr>
      <w:tabs>
        <w:tab w:val="clear" w:pos="1582"/>
        <w:tab w:val="left" w:pos="2620"/>
      </w:tabs>
      <w:ind w:left="2138" w:hanging="2620"/>
    </w:pPr>
  </w:style>
  <w:style w:type="paragraph" w:customStyle="1" w:styleId="aNotesubparSymb">
    <w:name w:val="aNotesubpar Symb"/>
    <w:basedOn w:val="BillBasic"/>
    <w:next w:val="Normal"/>
    <w:rsid w:val="0007467F"/>
    <w:pPr>
      <w:tabs>
        <w:tab w:val="left" w:pos="2138"/>
        <w:tab w:val="left" w:pos="2937"/>
      </w:tabs>
      <w:ind w:left="2455" w:hanging="2937"/>
    </w:pPr>
    <w:rPr>
      <w:sz w:val="20"/>
    </w:rPr>
  </w:style>
  <w:style w:type="paragraph" w:customStyle="1" w:styleId="aNoteTextsubparSymb">
    <w:name w:val="aNoteTextsubpar Symb"/>
    <w:basedOn w:val="aNotesubparSymb"/>
    <w:rsid w:val="0007467F"/>
    <w:pPr>
      <w:tabs>
        <w:tab w:val="clear" w:pos="2138"/>
        <w:tab w:val="clear" w:pos="2937"/>
        <w:tab w:val="left" w:pos="2943"/>
      </w:tabs>
      <w:spacing w:before="60"/>
      <w:ind w:left="2943" w:hanging="3425"/>
    </w:pPr>
  </w:style>
  <w:style w:type="paragraph" w:customStyle="1" w:styleId="PenaltySymb">
    <w:name w:val="Penalty Symb"/>
    <w:basedOn w:val="AmainreturnSymb"/>
    <w:rsid w:val="0007467F"/>
  </w:style>
  <w:style w:type="paragraph" w:customStyle="1" w:styleId="PenaltyParaSymb">
    <w:name w:val="PenaltyPara Symb"/>
    <w:basedOn w:val="Normal"/>
    <w:rsid w:val="0007467F"/>
    <w:pPr>
      <w:tabs>
        <w:tab w:val="left" w:pos="0"/>
        <w:tab w:val="right" w:pos="1360"/>
      </w:tabs>
      <w:spacing w:before="60"/>
      <w:ind w:left="1599" w:hanging="2081"/>
      <w:jc w:val="both"/>
    </w:pPr>
  </w:style>
  <w:style w:type="paragraph" w:customStyle="1" w:styleId="FormulaSymb">
    <w:name w:val="Formula Symb"/>
    <w:basedOn w:val="BillBasic"/>
    <w:rsid w:val="0007467F"/>
    <w:pPr>
      <w:tabs>
        <w:tab w:val="left" w:pos="-480"/>
      </w:tabs>
      <w:spacing w:line="260" w:lineRule="atLeast"/>
      <w:ind w:hanging="480"/>
      <w:jc w:val="center"/>
    </w:pPr>
  </w:style>
  <w:style w:type="paragraph" w:customStyle="1" w:styleId="NormalSymb">
    <w:name w:val="Normal Symb"/>
    <w:basedOn w:val="Normal"/>
    <w:qFormat/>
    <w:rsid w:val="0007467F"/>
    <w:pPr>
      <w:tabs>
        <w:tab w:val="left" w:pos="0"/>
      </w:tabs>
      <w:ind w:hanging="482"/>
    </w:pPr>
  </w:style>
  <w:style w:type="character" w:styleId="PlaceholderText">
    <w:name w:val="Placeholder Text"/>
    <w:basedOn w:val="DefaultParagraphFont"/>
    <w:uiPriority w:val="99"/>
    <w:semiHidden/>
    <w:rsid w:val="0007467F"/>
    <w:rPr>
      <w:rFonts w:cs="Times New Roman"/>
      <w:color w:val="808080"/>
    </w:rPr>
  </w:style>
  <w:style w:type="paragraph" w:customStyle="1" w:styleId="EndNote20">
    <w:name w:val="EndNote2"/>
    <w:basedOn w:val="BillBasic"/>
    <w:rsid w:val="0007467F"/>
    <w:pPr>
      <w:keepNext/>
      <w:tabs>
        <w:tab w:val="left" w:pos="240"/>
      </w:tabs>
      <w:spacing w:before="160" w:after="80"/>
      <w:jc w:val="left"/>
    </w:pPr>
    <w:rPr>
      <w:b/>
      <w:bCs/>
      <w:sz w:val="18"/>
      <w:szCs w:val="18"/>
    </w:rPr>
  </w:style>
  <w:style w:type="character" w:customStyle="1" w:styleId="TitleChar">
    <w:name w:val="Title Char"/>
    <w:basedOn w:val="DefaultParagraphFont"/>
    <w:link w:val="Title"/>
    <w:uiPriority w:val="10"/>
    <w:rsid w:val="0007467F"/>
    <w:rPr>
      <w:rFonts w:ascii="Arial" w:hAnsi="Arial"/>
      <w:b/>
      <w:kern w:val="28"/>
      <w:sz w:val="40"/>
      <w:lang w:eastAsia="en-US"/>
    </w:rPr>
  </w:style>
  <w:style w:type="paragraph" w:customStyle="1" w:styleId="EndNoteSubHeading">
    <w:name w:val="EndNoteSubHeading"/>
    <w:basedOn w:val="Normal"/>
    <w:next w:val="EndNoteText"/>
    <w:rsid w:val="0007467F"/>
    <w:pPr>
      <w:keepNext/>
      <w:tabs>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uiPriority w:val="99"/>
    <w:rsid w:val="0007467F"/>
  </w:style>
  <w:style w:type="character" w:customStyle="1" w:styleId="SalutationChar">
    <w:name w:val="Salutation Char"/>
    <w:basedOn w:val="DefaultParagraphFont"/>
    <w:link w:val="Salutation"/>
    <w:uiPriority w:val="99"/>
    <w:rsid w:val="0007467F"/>
    <w:rPr>
      <w:sz w:val="24"/>
      <w:lang w:eastAsia="en-US"/>
    </w:rPr>
  </w:style>
  <w:style w:type="paragraph" w:customStyle="1" w:styleId="aNotess">
    <w:name w:val="aNotess"/>
    <w:basedOn w:val="BillBasic"/>
    <w:rsid w:val="0007467F"/>
    <w:pPr>
      <w:ind w:left="1900" w:hanging="800"/>
    </w:pPr>
    <w:rPr>
      <w:sz w:val="20"/>
    </w:rPr>
  </w:style>
  <w:style w:type="paragraph" w:customStyle="1" w:styleId="aExamINum">
    <w:name w:val="aExamINum"/>
    <w:basedOn w:val="aExam"/>
    <w:rsid w:val="0007467F"/>
    <w:pPr>
      <w:tabs>
        <w:tab w:val="clear" w:pos="1100"/>
        <w:tab w:val="clear" w:pos="2381"/>
        <w:tab w:val="left" w:pos="1500"/>
      </w:tabs>
      <w:ind w:left="1500" w:hanging="400"/>
    </w:pPr>
  </w:style>
  <w:style w:type="paragraph" w:customStyle="1" w:styleId="AH3sec">
    <w:name w:val="A H3 sec"/>
    <w:aliases w:val="H3"/>
    <w:basedOn w:val="Normal"/>
    <w:next w:val="Amain"/>
    <w:rsid w:val="0007467F"/>
    <w:pPr>
      <w:keepNext/>
      <w:keepLines/>
      <w:numPr>
        <w:numId w:val="8"/>
      </w:numPr>
      <w:pBdr>
        <w:top w:val="single" w:sz="4" w:space="1" w:color="auto"/>
      </w:pBdr>
      <w:spacing w:before="180" w:after="60"/>
    </w:pPr>
    <w:rPr>
      <w:rFonts w:ascii="Arial" w:hAnsi="Arial" w:cs="Arial"/>
      <w:b/>
      <w:bCs/>
      <w:sz w:val="22"/>
      <w:szCs w:val="22"/>
    </w:rPr>
  </w:style>
  <w:style w:type="paragraph" w:customStyle="1" w:styleId="aExamNumTextpar">
    <w:name w:val="aExamNumTextpar"/>
    <w:basedOn w:val="aExampar"/>
    <w:rsid w:val="0007467F"/>
    <w:pPr>
      <w:tabs>
        <w:tab w:val="clear" w:pos="1100"/>
        <w:tab w:val="clear" w:pos="2381"/>
      </w:tabs>
      <w:ind w:left="2000"/>
    </w:pPr>
  </w:style>
  <w:style w:type="paragraph" w:customStyle="1" w:styleId="aExamNumsubpar">
    <w:name w:val="aExamNumsubpar"/>
    <w:basedOn w:val="aExamsubpar"/>
    <w:rsid w:val="0007467F"/>
    <w:pPr>
      <w:tabs>
        <w:tab w:val="clear" w:pos="1100"/>
        <w:tab w:val="clear" w:pos="2381"/>
        <w:tab w:val="left" w:pos="2540"/>
      </w:tabs>
      <w:ind w:left="2540" w:hanging="400"/>
    </w:pPr>
  </w:style>
  <w:style w:type="paragraph" w:customStyle="1" w:styleId="aExamNumTextsubpar">
    <w:name w:val="aExamNumTextsubpar"/>
    <w:basedOn w:val="aExampar"/>
    <w:rsid w:val="0007467F"/>
    <w:pPr>
      <w:tabs>
        <w:tab w:val="clear" w:pos="1100"/>
        <w:tab w:val="clear" w:pos="2381"/>
      </w:tabs>
      <w:ind w:left="2540"/>
    </w:pPr>
  </w:style>
  <w:style w:type="paragraph" w:customStyle="1" w:styleId="aExamBulletsubpar">
    <w:name w:val="aExamBulletsubpar"/>
    <w:basedOn w:val="aExamsubpar"/>
    <w:rsid w:val="0007467F"/>
    <w:pPr>
      <w:numPr>
        <w:numId w:val="9"/>
      </w:numPr>
      <w:tabs>
        <w:tab w:val="clear" w:pos="1100"/>
        <w:tab w:val="clear" w:pos="2381"/>
        <w:tab w:val="clear" w:pos="2540"/>
        <w:tab w:val="num" w:pos="360"/>
        <w:tab w:val="num" w:pos="394"/>
      </w:tabs>
      <w:ind w:left="2140" w:firstLine="0"/>
    </w:pPr>
  </w:style>
  <w:style w:type="paragraph" w:customStyle="1" w:styleId="aNoteParasubpar">
    <w:name w:val="aNoteParasubpar"/>
    <w:basedOn w:val="aNotesubpar"/>
    <w:rsid w:val="0007467F"/>
    <w:pPr>
      <w:tabs>
        <w:tab w:val="right" w:pos="3180"/>
      </w:tabs>
      <w:spacing w:before="0"/>
      <w:ind w:left="3460" w:hanging="1320"/>
    </w:pPr>
  </w:style>
  <w:style w:type="paragraph" w:customStyle="1" w:styleId="aNoteBulletann">
    <w:name w:val="aNoteBulletann"/>
    <w:basedOn w:val="aNotess"/>
    <w:rsid w:val="0007467F"/>
    <w:pPr>
      <w:tabs>
        <w:tab w:val="left" w:pos="2200"/>
      </w:tabs>
      <w:spacing w:before="0"/>
      <w:ind w:left="0" w:firstLine="0"/>
    </w:pPr>
  </w:style>
  <w:style w:type="paragraph" w:customStyle="1" w:styleId="aNoteBulletparann">
    <w:name w:val="aNoteBulletparann"/>
    <w:basedOn w:val="aNotepar"/>
    <w:rsid w:val="0007467F"/>
    <w:pPr>
      <w:tabs>
        <w:tab w:val="left" w:pos="2700"/>
      </w:tabs>
      <w:spacing w:before="0"/>
      <w:ind w:left="0" w:firstLine="0"/>
    </w:pPr>
  </w:style>
  <w:style w:type="paragraph" w:customStyle="1" w:styleId="aNoteBulletsubpar">
    <w:name w:val="aNoteBulletsubpar"/>
    <w:basedOn w:val="aNotesubpar"/>
    <w:rsid w:val="0007467F"/>
    <w:pPr>
      <w:numPr>
        <w:numId w:val="10"/>
      </w:numPr>
      <w:tabs>
        <w:tab w:val="clear" w:pos="3300"/>
        <w:tab w:val="num" w:pos="360"/>
        <w:tab w:val="num" w:pos="720"/>
        <w:tab w:val="left" w:pos="3240"/>
      </w:tabs>
      <w:spacing w:before="0"/>
      <w:ind w:left="2940" w:hanging="800"/>
    </w:pPr>
  </w:style>
  <w:style w:type="paragraph" w:customStyle="1" w:styleId="AuthLaw">
    <w:name w:val="AuthLaw"/>
    <w:basedOn w:val="BillBasic"/>
    <w:rsid w:val="0007467F"/>
    <w:rPr>
      <w:rFonts w:ascii="Arial" w:hAnsi="Arial" w:cs="Arial"/>
      <w:b/>
      <w:bCs/>
      <w:sz w:val="20"/>
    </w:rPr>
  </w:style>
  <w:style w:type="paragraph" w:customStyle="1" w:styleId="aExamNumpar">
    <w:name w:val="aExamNumpar"/>
    <w:basedOn w:val="aExamINumss"/>
    <w:rsid w:val="000746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07467F"/>
    <w:pPr>
      <w:spacing w:before="160"/>
      <w:jc w:val="left"/>
      <w:outlineLvl w:val="4"/>
    </w:pPr>
    <w:rPr>
      <w:rFonts w:ascii="Arial" w:hAnsi="Arial" w:cs="Arial"/>
      <w:b/>
      <w:bCs/>
    </w:rPr>
  </w:style>
  <w:style w:type="paragraph" w:customStyle="1" w:styleId="Letterhead">
    <w:name w:val="Letterhead"/>
    <w:rsid w:val="0007467F"/>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07467F"/>
    <w:pPr>
      <w:shd w:val="pct15" w:color="auto" w:fill="FFFFFF"/>
      <w:tabs>
        <w:tab w:val="clear" w:pos="1100"/>
        <w:tab w:val="left" w:pos="700"/>
      </w:tabs>
      <w:ind w:left="700" w:hanging="700"/>
    </w:pPr>
  </w:style>
  <w:style w:type="paragraph" w:customStyle="1" w:styleId="Billfooter">
    <w:name w:val="Billfooter"/>
    <w:basedOn w:val="Normal"/>
    <w:rsid w:val="0007467F"/>
    <w:pPr>
      <w:tabs>
        <w:tab w:val="right" w:pos="7200"/>
      </w:tabs>
      <w:jc w:val="both"/>
    </w:pPr>
    <w:rPr>
      <w:sz w:val="18"/>
    </w:rPr>
  </w:style>
  <w:style w:type="paragraph" w:customStyle="1" w:styleId="05EndNoteLandscape">
    <w:name w:val="05EndNoteLandscape"/>
    <w:basedOn w:val="05EndNote0"/>
    <w:next w:val="Normal"/>
    <w:rsid w:val="0007467F"/>
    <w:pPr>
      <w:tabs>
        <w:tab w:val="clear" w:pos="0"/>
      </w:tabs>
    </w:pPr>
  </w:style>
  <w:style w:type="paragraph" w:customStyle="1" w:styleId="00AssAm">
    <w:name w:val="00AssAm"/>
    <w:basedOn w:val="00SigningPage"/>
    <w:rsid w:val="0007467F"/>
    <w:pPr>
      <w:tabs>
        <w:tab w:val="clear" w:pos="0"/>
      </w:tabs>
    </w:pPr>
  </w:style>
  <w:style w:type="paragraph" w:styleId="z-TopofForm">
    <w:name w:val="HTML Top of Form"/>
    <w:basedOn w:val="Normal"/>
    <w:next w:val="Normal"/>
    <w:link w:val="z-TopofFormChar"/>
    <w:hidden/>
    <w:uiPriority w:val="99"/>
    <w:semiHidden/>
    <w:unhideWhenUsed/>
    <w:rsid w:val="0007467F"/>
    <w:pPr>
      <w:pBdr>
        <w:bottom w:val="single" w:sz="6" w:space="1" w:color="auto"/>
      </w:pBdr>
      <w:tabs>
        <w:tab w:val="left" w:pos="0"/>
      </w:tabs>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07467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467F"/>
    <w:pPr>
      <w:pBdr>
        <w:top w:val="single" w:sz="6" w:space="1" w:color="auto"/>
      </w:pBdr>
      <w:tabs>
        <w:tab w:val="left" w:pos="0"/>
      </w:tabs>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07467F"/>
    <w:rPr>
      <w:rFonts w:ascii="Arial" w:hAnsi="Arial" w:cs="Arial"/>
      <w:vanish/>
      <w:sz w:val="16"/>
      <w:szCs w:val="16"/>
    </w:rPr>
  </w:style>
  <w:style w:type="paragraph" w:styleId="ListNumber2">
    <w:name w:val="List Number 2"/>
    <w:basedOn w:val="Normal"/>
    <w:uiPriority w:val="99"/>
    <w:rsid w:val="0007467F"/>
    <w:pPr>
      <w:numPr>
        <w:numId w:val="11"/>
      </w:numPr>
      <w:tabs>
        <w:tab w:val="left" w:pos="0"/>
        <w:tab w:val="num" w:pos="643"/>
      </w:tabs>
      <w:ind w:left="643" w:hanging="360"/>
    </w:pPr>
  </w:style>
  <w:style w:type="paragraph" w:customStyle="1" w:styleId="xl65">
    <w:name w:val="xl65"/>
    <w:basedOn w:val="Normal"/>
    <w:rsid w:val="0007467F"/>
    <w:pPr>
      <w:spacing w:before="100" w:beforeAutospacing="1" w:after="100" w:afterAutospacing="1"/>
      <w:textAlignment w:val="center"/>
    </w:pPr>
    <w:rPr>
      <w:rFonts w:ascii="Arial" w:hAnsi="Arial" w:cs="Arial"/>
      <w:sz w:val="20"/>
      <w:lang w:eastAsia="en-AU"/>
    </w:rPr>
  </w:style>
  <w:style w:type="paragraph" w:customStyle="1" w:styleId="xl66">
    <w:name w:val="xl66"/>
    <w:basedOn w:val="Normal"/>
    <w:rsid w:val="0007467F"/>
    <w:pPr>
      <w:spacing w:before="100" w:beforeAutospacing="1" w:after="100" w:afterAutospacing="1"/>
      <w:jc w:val="right"/>
      <w:textAlignment w:val="center"/>
    </w:pPr>
    <w:rPr>
      <w:rFonts w:ascii="Arial" w:hAnsi="Arial" w:cs="Arial"/>
      <w:sz w:val="20"/>
      <w:lang w:eastAsia="en-AU"/>
    </w:rPr>
  </w:style>
  <w:style w:type="paragraph" w:customStyle="1" w:styleId="xl67">
    <w:name w:val="xl67"/>
    <w:basedOn w:val="Normal"/>
    <w:rsid w:val="0007467F"/>
    <w:pPr>
      <w:spacing w:before="100" w:beforeAutospacing="1" w:after="100" w:afterAutospacing="1"/>
      <w:textAlignment w:val="center"/>
    </w:pPr>
    <w:rPr>
      <w:rFonts w:ascii="Arial" w:hAnsi="Arial" w:cs="Arial"/>
      <w:color w:val="000000"/>
      <w:sz w:val="20"/>
      <w:lang w:eastAsia="en-AU"/>
    </w:rPr>
  </w:style>
  <w:style w:type="paragraph" w:customStyle="1" w:styleId="xl68">
    <w:name w:val="xl68"/>
    <w:basedOn w:val="Normal"/>
    <w:rsid w:val="0007467F"/>
    <w:pPr>
      <w:spacing w:before="100" w:beforeAutospacing="1" w:after="100" w:afterAutospacing="1"/>
    </w:pPr>
    <w:rPr>
      <w:sz w:val="20"/>
      <w:lang w:eastAsia="en-AU"/>
    </w:rPr>
  </w:style>
  <w:style w:type="table" w:styleId="TableGridLight">
    <w:name w:val="Grid Table Light"/>
    <w:basedOn w:val="TableNormal"/>
    <w:uiPriority w:val="40"/>
    <w:rsid w:val="0007467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746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9">
    <w:name w:val="xl69"/>
    <w:basedOn w:val="Normal"/>
    <w:rsid w:val="005870A7"/>
    <w:pPr>
      <w:pBdr>
        <w:bottom w:val="single" w:sz="8" w:space="0" w:color="auto"/>
        <w:right w:val="single" w:sz="8" w:space="0" w:color="BFBFBF"/>
      </w:pBdr>
      <w:spacing w:before="100" w:beforeAutospacing="1" w:after="100" w:afterAutospacing="1"/>
      <w:textAlignment w:val="center"/>
    </w:pPr>
    <w:rPr>
      <w:rFonts w:ascii="Arial" w:hAnsi="Arial" w:cs="Arial"/>
      <w:b/>
      <w:bCs/>
      <w:sz w:val="18"/>
      <w:szCs w:val="18"/>
      <w:lang w:eastAsia="en-AU"/>
    </w:rPr>
  </w:style>
  <w:style w:type="paragraph" w:customStyle="1" w:styleId="xl70">
    <w:name w:val="xl70"/>
    <w:basedOn w:val="Normal"/>
    <w:rsid w:val="005870A7"/>
    <w:pPr>
      <w:pBdr>
        <w:left w:val="single" w:sz="8" w:space="0" w:color="BFBFBF"/>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1">
    <w:name w:val="xl71"/>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2">
    <w:name w:val="xl72"/>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3">
    <w:name w:val="xl73"/>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numbering" w:customStyle="1" w:styleId="NoList1">
    <w:name w:val="No List1"/>
    <w:next w:val="NoList"/>
    <w:uiPriority w:val="99"/>
    <w:semiHidden/>
    <w:unhideWhenUsed/>
    <w:rsid w:val="001F3B21"/>
  </w:style>
  <w:style w:type="paragraph" w:customStyle="1" w:styleId="xl63">
    <w:name w:val="xl63"/>
    <w:basedOn w:val="Normal"/>
    <w:rsid w:val="002A4375"/>
    <w:pPr>
      <w:spacing w:before="100" w:beforeAutospacing="1" w:after="100" w:afterAutospacing="1"/>
    </w:pPr>
    <w:rPr>
      <w:b/>
      <w:bCs/>
      <w:szCs w:val="24"/>
      <w:lang w:eastAsia="en-AU"/>
    </w:rPr>
  </w:style>
  <w:style w:type="paragraph" w:customStyle="1" w:styleId="xl64">
    <w:name w:val="xl64"/>
    <w:basedOn w:val="Normal"/>
    <w:rsid w:val="002A4375"/>
    <w:pPr>
      <w:spacing w:before="100" w:beforeAutospacing="1" w:after="100" w:afterAutospacing="1"/>
    </w:pPr>
    <w:rPr>
      <w:b/>
      <w:bCs/>
      <w:szCs w:val="24"/>
      <w:lang w:eastAsia="en-AU"/>
    </w:rPr>
  </w:style>
  <w:style w:type="character" w:styleId="CommentReference">
    <w:name w:val="annotation reference"/>
    <w:basedOn w:val="DefaultParagraphFont"/>
    <w:uiPriority w:val="99"/>
    <w:semiHidden/>
    <w:unhideWhenUsed/>
    <w:rsid w:val="007259AD"/>
    <w:rPr>
      <w:sz w:val="16"/>
      <w:szCs w:val="16"/>
    </w:rPr>
  </w:style>
  <w:style w:type="paragraph" w:styleId="CommentText">
    <w:name w:val="annotation text"/>
    <w:basedOn w:val="Normal"/>
    <w:link w:val="CommentTextChar"/>
    <w:uiPriority w:val="99"/>
    <w:semiHidden/>
    <w:unhideWhenUsed/>
    <w:rsid w:val="007259AD"/>
    <w:rPr>
      <w:sz w:val="20"/>
    </w:rPr>
  </w:style>
  <w:style w:type="character" w:customStyle="1" w:styleId="CommentTextChar">
    <w:name w:val="Comment Text Char"/>
    <w:basedOn w:val="DefaultParagraphFont"/>
    <w:link w:val="CommentText"/>
    <w:uiPriority w:val="99"/>
    <w:semiHidden/>
    <w:rsid w:val="007259AD"/>
    <w:rPr>
      <w:lang w:eastAsia="en-US"/>
    </w:rPr>
  </w:style>
  <w:style w:type="paragraph" w:styleId="CommentSubject">
    <w:name w:val="annotation subject"/>
    <w:basedOn w:val="CommentText"/>
    <w:next w:val="CommentText"/>
    <w:link w:val="CommentSubjectChar"/>
    <w:uiPriority w:val="99"/>
    <w:semiHidden/>
    <w:unhideWhenUsed/>
    <w:rsid w:val="007259AD"/>
    <w:rPr>
      <w:b/>
      <w:bCs/>
    </w:rPr>
  </w:style>
  <w:style w:type="character" w:customStyle="1" w:styleId="CommentSubjectChar">
    <w:name w:val="Comment Subject Char"/>
    <w:basedOn w:val="CommentTextChar"/>
    <w:link w:val="CommentSubject"/>
    <w:uiPriority w:val="99"/>
    <w:semiHidden/>
    <w:rsid w:val="007259AD"/>
    <w:rPr>
      <w:b/>
      <w:bCs/>
      <w:lang w:eastAsia="en-US"/>
    </w:rPr>
  </w:style>
  <w:style w:type="paragraph" w:customStyle="1" w:styleId="msonormal0">
    <w:name w:val="msonormal"/>
    <w:basedOn w:val="Normal"/>
    <w:rsid w:val="00B7732B"/>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139466">
      <w:bodyDiv w:val="1"/>
      <w:marLeft w:val="0"/>
      <w:marRight w:val="0"/>
      <w:marTop w:val="0"/>
      <w:marBottom w:val="0"/>
      <w:divBdr>
        <w:top w:val="none" w:sz="0" w:space="0" w:color="auto"/>
        <w:left w:val="none" w:sz="0" w:space="0" w:color="auto"/>
        <w:bottom w:val="none" w:sz="0" w:space="0" w:color="auto"/>
        <w:right w:val="none" w:sz="0" w:space="0" w:color="auto"/>
      </w:divBdr>
    </w:div>
    <w:div w:id="337343265">
      <w:bodyDiv w:val="1"/>
      <w:marLeft w:val="0"/>
      <w:marRight w:val="0"/>
      <w:marTop w:val="0"/>
      <w:marBottom w:val="0"/>
      <w:divBdr>
        <w:top w:val="none" w:sz="0" w:space="0" w:color="auto"/>
        <w:left w:val="none" w:sz="0" w:space="0" w:color="auto"/>
        <w:bottom w:val="none" w:sz="0" w:space="0" w:color="auto"/>
        <w:right w:val="none" w:sz="0" w:space="0" w:color="auto"/>
      </w:divBdr>
    </w:div>
    <w:div w:id="530269122">
      <w:bodyDiv w:val="1"/>
      <w:marLeft w:val="0"/>
      <w:marRight w:val="0"/>
      <w:marTop w:val="0"/>
      <w:marBottom w:val="0"/>
      <w:divBdr>
        <w:top w:val="none" w:sz="0" w:space="0" w:color="auto"/>
        <w:left w:val="none" w:sz="0" w:space="0" w:color="auto"/>
        <w:bottom w:val="none" w:sz="0" w:space="0" w:color="auto"/>
        <w:right w:val="none" w:sz="0" w:space="0" w:color="auto"/>
      </w:divBdr>
    </w:div>
    <w:div w:id="567377260">
      <w:bodyDiv w:val="1"/>
      <w:marLeft w:val="0"/>
      <w:marRight w:val="0"/>
      <w:marTop w:val="0"/>
      <w:marBottom w:val="0"/>
      <w:divBdr>
        <w:top w:val="none" w:sz="0" w:space="0" w:color="auto"/>
        <w:left w:val="none" w:sz="0" w:space="0" w:color="auto"/>
        <w:bottom w:val="none" w:sz="0" w:space="0" w:color="auto"/>
        <w:right w:val="none" w:sz="0" w:space="0" w:color="auto"/>
      </w:divBdr>
    </w:div>
    <w:div w:id="845218633">
      <w:bodyDiv w:val="1"/>
      <w:marLeft w:val="0"/>
      <w:marRight w:val="0"/>
      <w:marTop w:val="0"/>
      <w:marBottom w:val="0"/>
      <w:divBdr>
        <w:top w:val="none" w:sz="0" w:space="0" w:color="auto"/>
        <w:left w:val="none" w:sz="0" w:space="0" w:color="auto"/>
        <w:bottom w:val="none" w:sz="0" w:space="0" w:color="auto"/>
        <w:right w:val="none" w:sz="0" w:space="0" w:color="auto"/>
      </w:divBdr>
    </w:div>
    <w:div w:id="879364542">
      <w:bodyDiv w:val="1"/>
      <w:marLeft w:val="0"/>
      <w:marRight w:val="0"/>
      <w:marTop w:val="0"/>
      <w:marBottom w:val="0"/>
      <w:divBdr>
        <w:top w:val="none" w:sz="0" w:space="0" w:color="auto"/>
        <w:left w:val="none" w:sz="0" w:space="0" w:color="auto"/>
        <w:bottom w:val="none" w:sz="0" w:space="0" w:color="auto"/>
        <w:right w:val="none" w:sz="0" w:space="0" w:color="auto"/>
      </w:divBdr>
    </w:div>
    <w:div w:id="1555116530">
      <w:bodyDiv w:val="1"/>
      <w:marLeft w:val="0"/>
      <w:marRight w:val="0"/>
      <w:marTop w:val="0"/>
      <w:marBottom w:val="0"/>
      <w:divBdr>
        <w:top w:val="none" w:sz="0" w:space="0" w:color="auto"/>
        <w:left w:val="none" w:sz="0" w:space="0" w:color="auto"/>
        <w:bottom w:val="none" w:sz="0" w:space="0" w:color="auto"/>
        <w:right w:val="none" w:sz="0" w:space="0" w:color="auto"/>
      </w:divBdr>
    </w:div>
    <w:div w:id="1594508391">
      <w:bodyDiv w:val="1"/>
      <w:marLeft w:val="0"/>
      <w:marRight w:val="0"/>
      <w:marTop w:val="0"/>
      <w:marBottom w:val="0"/>
      <w:divBdr>
        <w:top w:val="none" w:sz="0" w:space="0" w:color="auto"/>
        <w:left w:val="none" w:sz="0" w:space="0" w:color="auto"/>
        <w:bottom w:val="none" w:sz="0" w:space="0" w:color="auto"/>
        <w:right w:val="none" w:sz="0" w:space="0" w:color="auto"/>
      </w:divBdr>
    </w:div>
    <w:div w:id="21174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F8048-913B-4EBE-A175-614C7D63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1770</Words>
  <Characters>9952</Characters>
  <Application>Microsoft Office Word</Application>
  <DocSecurity>0</DocSecurity>
  <Lines>1244</Lines>
  <Paragraphs>1172</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6</cp:revision>
  <cp:lastPrinted>2020-01-16T01:15:00Z</cp:lastPrinted>
  <dcterms:created xsi:type="dcterms:W3CDTF">2020-01-23T22:44:00Z</dcterms:created>
  <dcterms:modified xsi:type="dcterms:W3CDTF">2020-01-27T23:33:00Z</dcterms:modified>
</cp:coreProperties>
</file>