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E40F" w14:textId="77777777" w:rsidR="00B93328" w:rsidRPr="00B93328" w:rsidRDefault="00B93328" w:rsidP="00B93328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B9332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F3AE965" w14:textId="77777777" w:rsidR="00B93328" w:rsidRPr="00B93328" w:rsidRDefault="00B93328" w:rsidP="00B93328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B93328">
        <w:rPr>
          <w:rFonts w:ascii="Arial" w:eastAsia="Times New Roman" w:hAnsi="Arial" w:cs="Arial"/>
          <w:b/>
          <w:bCs/>
          <w:sz w:val="40"/>
          <w:szCs w:val="40"/>
        </w:rPr>
        <w:t>Corrections Management (Use of Chemical Agents) Policy 2021</w:t>
      </w:r>
    </w:p>
    <w:p w14:paraId="32188848" w14:textId="77777777" w:rsidR="00B93328" w:rsidRPr="00B93328" w:rsidRDefault="00B93328" w:rsidP="00B93328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93328">
        <w:rPr>
          <w:rFonts w:ascii="Arial" w:eastAsia="Times New Roman" w:hAnsi="Arial" w:cs="Arial"/>
          <w:b/>
          <w:bCs/>
          <w:sz w:val="24"/>
          <w:szCs w:val="20"/>
        </w:rPr>
        <w:t>Notifiable instrument NI2021-710</w:t>
      </w:r>
    </w:p>
    <w:p w14:paraId="7230FBA8" w14:textId="77777777" w:rsidR="00B93328" w:rsidRPr="00B93328" w:rsidRDefault="00B93328" w:rsidP="00B93328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93328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5C336380" w14:textId="77777777" w:rsidR="00B93328" w:rsidRPr="00B93328" w:rsidRDefault="00B93328" w:rsidP="00B93328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9332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9332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A7D0EED" w14:textId="77777777" w:rsidR="00B93328" w:rsidRPr="00B93328" w:rsidRDefault="00B93328" w:rsidP="00B93328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AB26360" w14:textId="77777777" w:rsidR="00B93328" w:rsidRPr="00B93328" w:rsidRDefault="00B93328" w:rsidP="00B93328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89B4C70" w14:textId="77777777" w:rsidR="00B93328" w:rsidRPr="00B93328" w:rsidRDefault="00B93328" w:rsidP="00B93328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9332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9332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8D05A79" w14:textId="77777777" w:rsidR="00B93328" w:rsidRPr="00B93328" w:rsidRDefault="00B93328" w:rsidP="00B9332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B93328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B93328">
        <w:rPr>
          <w:rFonts w:ascii="Times New Roman" w:eastAsia="Times New Roman" w:hAnsi="Times New Roman"/>
          <w:sz w:val="24"/>
          <w:szCs w:val="20"/>
        </w:rPr>
        <w:t xml:space="preserve"> (</w:t>
      </w:r>
      <w:r w:rsidRPr="00B93328">
        <w:rPr>
          <w:rFonts w:ascii="Times New Roman" w:eastAsia="Times New Roman" w:hAnsi="Times New Roman"/>
          <w:i/>
          <w:sz w:val="24"/>
          <w:szCs w:val="20"/>
        </w:rPr>
        <w:t>Use of Chemical Agents) Policy 2021.</w:t>
      </w:r>
    </w:p>
    <w:p w14:paraId="4C2BC27A" w14:textId="77777777" w:rsidR="00B93328" w:rsidRPr="00B93328" w:rsidRDefault="00B93328" w:rsidP="00B93328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9332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93328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B9332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5D09916" w14:textId="77777777" w:rsidR="00B93328" w:rsidRPr="00B93328" w:rsidRDefault="00B93328" w:rsidP="00B9332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6E8DC7DE" w14:textId="77777777" w:rsidR="00B93328" w:rsidRPr="00B93328" w:rsidRDefault="00B93328" w:rsidP="00B93328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9332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93328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5039788C" w14:textId="77777777" w:rsidR="00B93328" w:rsidRPr="00B93328" w:rsidRDefault="00B93328" w:rsidP="00B9332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47D27816" w14:textId="77777777" w:rsidR="00B93328" w:rsidRPr="00B93328" w:rsidRDefault="00B93328" w:rsidP="00B9332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055CD0A" w14:textId="77777777" w:rsidR="00B93328" w:rsidRPr="00B93328" w:rsidRDefault="00B93328" w:rsidP="00B93328">
      <w:pPr>
        <w:spacing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</w:p>
    <w:p w14:paraId="26A7EBCD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30DD1FF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43DD1CC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2A62E64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C4E7D68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4A2DD8C5" w14:textId="77777777" w:rsidR="00B93328" w:rsidRPr="00B93328" w:rsidRDefault="00B93328" w:rsidP="00B9332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>Ray Johnson APM</w:t>
      </w:r>
    </w:p>
    <w:p w14:paraId="5BE1DD2C" w14:textId="77777777" w:rsidR="00B93328" w:rsidRPr="00B93328" w:rsidRDefault="00B93328" w:rsidP="00B9332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93328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14:paraId="02EED880" w14:textId="77777777" w:rsidR="00B93328" w:rsidRPr="00B93328" w:rsidRDefault="00B93328" w:rsidP="00B9332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1FF44F1D" w14:textId="77777777" w:rsidR="00B93328" w:rsidRPr="00B93328" w:rsidRDefault="00B93328" w:rsidP="00B9332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93328">
        <w:rPr>
          <w:rFonts w:ascii="Times New Roman" w:eastAsia="Times New Roman" w:hAnsi="Times New Roman"/>
          <w:sz w:val="24"/>
          <w:szCs w:val="20"/>
        </w:rPr>
        <w:t>25 November 2021</w:t>
      </w:r>
    </w:p>
    <w:p w14:paraId="7A8BD03E" w14:textId="77777777" w:rsidR="00B93328" w:rsidRPr="00B93328" w:rsidRDefault="00B93328" w:rsidP="00B9332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943097D" w14:textId="77777777" w:rsidR="00B93328" w:rsidRDefault="00B93328" w:rsidP="003F400F">
      <w:pPr>
        <w:sectPr w:rsidR="00B93328" w:rsidSect="00D955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283" w:footer="567" w:gutter="0"/>
          <w:cols w:space="708"/>
          <w:titlePg/>
          <w:docGrid w:linePitch="360"/>
        </w:sectPr>
      </w:pPr>
    </w:p>
    <w:p w14:paraId="2B218F7F" w14:textId="5C357129" w:rsidR="003F400F" w:rsidRPr="00CF0372" w:rsidRDefault="003F400F" w:rsidP="003F400F"/>
    <w:p w14:paraId="418AB98D" w14:textId="77777777" w:rsidR="003F400F" w:rsidRPr="00CF0372" w:rsidRDefault="003F400F" w:rsidP="003F400F">
      <w:r w:rsidRPr="00CF03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1D99E" wp14:editId="45E6808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4184015" cy="17386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CCAD6" w14:textId="7732C707" w:rsidR="00A300B8" w:rsidRDefault="00A300B8" w:rsidP="003F400F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Use of CHEMICAL AGENTS POLICY</w:t>
                            </w:r>
                          </w:p>
                          <w:p w14:paraId="18FE5647" w14:textId="4DCDFCEB" w:rsidR="00A300B8" w:rsidRDefault="00A300B8" w:rsidP="003F400F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0145B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D9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329.45pt;height:13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" filled="f" stroked="f">
                <v:textbox>
                  <w:txbxContent>
                    <w:p w14:paraId="4CFCCAD6" w14:textId="7732C707" w:rsidR="00A300B8" w:rsidRDefault="00A300B8" w:rsidP="003F400F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Use of CHEMICAL AGENTS POLICY</w:t>
                      </w:r>
                    </w:p>
                    <w:p w14:paraId="18FE5647" w14:textId="4DCDFCEB" w:rsidR="00A300B8" w:rsidRDefault="00A300B8" w:rsidP="003F400F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0145BD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D3BD4" w14:textId="77777777" w:rsidR="003F400F" w:rsidRPr="00CF0372" w:rsidRDefault="003F400F" w:rsidP="003F400F"/>
    <w:p w14:paraId="6AECF32E" w14:textId="77777777" w:rsidR="003F400F" w:rsidRPr="00CF0372" w:rsidRDefault="003F400F" w:rsidP="003F400F"/>
    <w:p w14:paraId="1F3A0A46" w14:textId="77777777" w:rsidR="003F400F" w:rsidRPr="00CF0372" w:rsidRDefault="003F400F" w:rsidP="003F400F"/>
    <w:p w14:paraId="10A8F2D4" w14:textId="77777777" w:rsidR="003F400F" w:rsidRPr="00CF0372" w:rsidRDefault="003F400F" w:rsidP="003F400F"/>
    <w:p w14:paraId="3C7868DC" w14:textId="77777777" w:rsidR="003F400F" w:rsidRPr="00CF0372" w:rsidRDefault="003F400F" w:rsidP="003F400F"/>
    <w:p w14:paraId="725BA273" w14:textId="77777777" w:rsidR="003F400F" w:rsidRPr="00CF0372" w:rsidRDefault="003F400F" w:rsidP="003F400F"/>
    <w:p w14:paraId="40741083" w14:textId="77777777" w:rsidR="003F400F" w:rsidRPr="00CF0372" w:rsidRDefault="003F400F" w:rsidP="003F400F"/>
    <w:p w14:paraId="3FAA3972" w14:textId="77777777" w:rsidR="003F400F" w:rsidRPr="00CF0372" w:rsidRDefault="003F400F" w:rsidP="003F400F"/>
    <w:p w14:paraId="006AABAD" w14:textId="77777777" w:rsidR="003F400F" w:rsidRPr="00CF0372" w:rsidRDefault="003F400F" w:rsidP="003F400F"/>
    <w:p w14:paraId="7AA51A06" w14:textId="77777777" w:rsidR="00D5636C" w:rsidRPr="00CF0372" w:rsidRDefault="003F400F">
      <w:pPr>
        <w:pStyle w:val="TOC1"/>
        <w:rPr>
          <w:sz w:val="28"/>
          <w:szCs w:val="28"/>
        </w:rPr>
      </w:pPr>
      <w:r w:rsidRPr="00CF0372">
        <w:rPr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CA350" wp14:editId="497214B8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732D" w14:textId="77777777" w:rsidR="00A300B8" w:rsidRDefault="00A300B8" w:rsidP="003F400F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A350" id="Text Box 4" o:spid="_x0000_s1027" type="#_x0000_t202" style="position:absolute;left:0;text-align:left;margin-left:15.75pt;margin-top:16.2pt;width:258.95pt;height:2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OZ7myD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14:paraId="77D9732D" w14:textId="77777777" w:rsidR="00A300B8" w:rsidRDefault="00A300B8" w:rsidP="003F400F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372">
        <w:rPr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BCD2" wp14:editId="4A05A64C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0" t="0" r="17145" b="19050"/>
                <wp:wrapNone/>
                <wp:docPr id="3" name="Rounded Rectangle 3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BA6A1" id="Rounded Rectangle 3" o:spid="_x0000_s1026" style="position:absolute;margin-left:.95pt;margin-top:10.1pt;width:448.6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NaWNyb3NvZnQgV2luZG93cyBQaG90byBWaWV3ZXIgNi4x&#10;Ljc2MDAuMTYzODUAMjAxNzoxMDoyNyAxMjo0MToyNwAAAeocAAcAAAgMAAAIq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+Exu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TWljcm9zb2Z0IFdpbmRvd3MgUGhv&#10;dG8gVmlld2VyIDYuMS43NjAwLjE2Mzg1PC94bXA6Q3JlYXRvclRvb2w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BWYF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" strokecolor="white">
                <v:fill r:id="rId15" o:title="temp" recolor="t" type="frame"/>
              </v:roundrect>
            </w:pict>
          </mc:Fallback>
        </mc:AlternateContent>
      </w:r>
      <w:r w:rsidRPr="00CF0372"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7B90" wp14:editId="2D9627DE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6106F" id="Rounded Rectangle 2" o:spid="_x0000_s1026" style="position:absolute;margin-left:.95pt;margin-top:9.35pt;width:301.6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" stroked="f">
                <v:fill opacity="32896f"/>
              </v:roundrect>
            </w:pict>
          </mc:Fallback>
        </mc:AlternateContent>
      </w:r>
      <w:r w:rsidRPr="00CF0372">
        <w:br w:type="page"/>
      </w:r>
      <w:bookmarkStart w:id="1" w:name="TOCPage"/>
      <w:r w:rsidRPr="00CF0372">
        <w:rPr>
          <w:sz w:val="28"/>
          <w:szCs w:val="28"/>
        </w:rPr>
        <w:lastRenderedPageBreak/>
        <w:t>Contents</w:t>
      </w:r>
    </w:p>
    <w:p w14:paraId="3F3161EF" w14:textId="106E42AA" w:rsidR="000A0355" w:rsidRPr="00CF0372" w:rsidRDefault="003F400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CF0372">
        <w:fldChar w:fldCharType="begin"/>
      </w:r>
      <w:r w:rsidRPr="00CF0372">
        <w:rPr>
          <w:sz w:val="28"/>
          <w:szCs w:val="28"/>
        </w:rPr>
        <w:instrText xml:space="preserve"> TOC \o "1-1" \h \z \u </w:instrText>
      </w:r>
      <w:r w:rsidRPr="00CF0372">
        <w:fldChar w:fldCharType="separate"/>
      </w:r>
      <w:hyperlink w:anchor="_Toc81564688" w:history="1">
        <w:r w:rsidR="000A0355" w:rsidRPr="00CF0372">
          <w:rPr>
            <w:rStyle w:val="Hyperlink"/>
          </w:rPr>
          <w:t>1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PURPOSE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_Toc81564688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 w:rsidR="00DD4911">
          <w:rPr>
            <w:webHidden/>
          </w:rPr>
          <w:t>4</w:t>
        </w:r>
        <w:r w:rsidR="000A0355" w:rsidRPr="00CF0372">
          <w:rPr>
            <w:webHidden/>
          </w:rPr>
          <w:fldChar w:fldCharType="end"/>
        </w:r>
      </w:hyperlink>
    </w:p>
    <w:p w14:paraId="6486E0EB" w14:textId="550087AA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89" w:history="1">
        <w:r w:rsidR="000A0355" w:rsidRPr="00CF0372">
          <w:rPr>
            <w:rStyle w:val="Hyperlink"/>
          </w:rPr>
          <w:t>2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SCOPE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_Toc81564689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4</w:t>
        </w:r>
        <w:r w:rsidR="000A0355" w:rsidRPr="00CF0372">
          <w:rPr>
            <w:webHidden/>
          </w:rPr>
          <w:fldChar w:fldCharType="end"/>
        </w:r>
      </w:hyperlink>
    </w:p>
    <w:p w14:paraId="256F8212" w14:textId="12A54DD5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0" w:history="1">
        <w:r w:rsidR="000A0355" w:rsidRPr="00CF0372">
          <w:rPr>
            <w:rStyle w:val="Hyperlink"/>
          </w:rPr>
          <w:t>3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DEFINITIONS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_Toc81564690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4</w:t>
        </w:r>
        <w:r w:rsidR="000A0355" w:rsidRPr="00CF0372">
          <w:rPr>
            <w:webHidden/>
          </w:rPr>
          <w:fldChar w:fldCharType="end"/>
        </w:r>
      </w:hyperlink>
    </w:p>
    <w:p w14:paraId="41DDB931" w14:textId="4B6E3738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1" w:history="1">
        <w:r w:rsidR="000A0355" w:rsidRPr="00CF0372">
          <w:rPr>
            <w:rStyle w:val="Hyperlink"/>
          </w:rPr>
          <w:t>4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PRINCIPLES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_Toc81564691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5</w:t>
        </w:r>
        <w:r w:rsidR="000A0355" w:rsidRPr="00CF0372">
          <w:rPr>
            <w:webHidden/>
          </w:rPr>
          <w:fldChar w:fldCharType="end"/>
        </w:r>
      </w:hyperlink>
    </w:p>
    <w:p w14:paraId="72165FAB" w14:textId="6B783601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2" w:history="1">
        <w:r w:rsidR="000A0355" w:rsidRPr="00CF0372">
          <w:rPr>
            <w:rStyle w:val="Hyperlink"/>
          </w:rPr>
          <w:t>5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LIMITS ON THE USE OF CHEMICAL AGENTS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_Toc81564692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6</w:t>
        </w:r>
        <w:r w:rsidR="000A0355" w:rsidRPr="00CF0372">
          <w:rPr>
            <w:webHidden/>
          </w:rPr>
          <w:fldChar w:fldCharType="end"/>
        </w:r>
      </w:hyperlink>
    </w:p>
    <w:p w14:paraId="5F611F47" w14:textId="0F928B92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3" w:history="1">
        <w:r w:rsidR="000A0355" w:rsidRPr="00CF0372">
          <w:rPr>
            <w:rStyle w:val="Hyperlink"/>
          </w:rPr>
          <w:t>6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ACCESS AND AUTHORITY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_Toc81564693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6</w:t>
        </w:r>
        <w:r w:rsidR="000A0355" w:rsidRPr="00CF0372">
          <w:rPr>
            <w:webHidden/>
          </w:rPr>
          <w:fldChar w:fldCharType="end"/>
        </w:r>
      </w:hyperlink>
    </w:p>
    <w:p w14:paraId="2BF9BFE2" w14:textId="51686292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4" w:history="1">
        <w:r w:rsidR="000A0355" w:rsidRPr="00CF0372">
          <w:rPr>
            <w:rStyle w:val="Hyperlink"/>
          </w:rPr>
          <w:t>7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UNPLANNED USE OF CHEMICAL AGENTS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_Toc81564694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8</w:t>
        </w:r>
        <w:r w:rsidR="000A0355" w:rsidRPr="00CF0372">
          <w:rPr>
            <w:webHidden/>
          </w:rPr>
          <w:fldChar w:fldCharType="end"/>
        </w:r>
      </w:hyperlink>
    </w:p>
    <w:p w14:paraId="274319D2" w14:textId="2D73ECBB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5" w:history="1">
        <w:r w:rsidR="000A0355" w:rsidRPr="00CF0372">
          <w:rPr>
            <w:rStyle w:val="Hyperlink"/>
          </w:rPr>
          <w:t>8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PLANNED USE OF CHEMICAL AGENTS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_Toc81564695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8</w:t>
        </w:r>
        <w:r w:rsidR="000A0355" w:rsidRPr="00CF0372">
          <w:rPr>
            <w:webHidden/>
          </w:rPr>
          <w:fldChar w:fldCharType="end"/>
        </w:r>
      </w:hyperlink>
    </w:p>
    <w:p w14:paraId="54424329" w14:textId="0EC5733B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6" w:history="1">
        <w:r w:rsidR="000A0355" w:rsidRPr="00CF0372">
          <w:rPr>
            <w:rStyle w:val="Hyperlink"/>
          </w:rPr>
          <w:t>9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VIDEO RECORDING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_Toc81564696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9</w:t>
        </w:r>
        <w:r w:rsidR="000A0355" w:rsidRPr="00CF0372">
          <w:rPr>
            <w:webHidden/>
          </w:rPr>
          <w:fldChar w:fldCharType="end"/>
        </w:r>
      </w:hyperlink>
    </w:p>
    <w:p w14:paraId="0D176CBD" w14:textId="6994D637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7" w:history="1">
        <w:r w:rsidR="000A0355" w:rsidRPr="00CF0372">
          <w:rPr>
            <w:rStyle w:val="Hyperlink"/>
          </w:rPr>
          <w:t>10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PERSONAL PROTECTIVE EQUIPMENT (PPE)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_Toc81564697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9</w:t>
        </w:r>
        <w:r w:rsidR="000A0355" w:rsidRPr="00CF0372">
          <w:rPr>
            <w:webHidden/>
          </w:rPr>
          <w:fldChar w:fldCharType="end"/>
        </w:r>
      </w:hyperlink>
    </w:p>
    <w:p w14:paraId="56B35744" w14:textId="077BB1C0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8" w:history="1">
        <w:r w:rsidR="000A0355" w:rsidRPr="00CF0372">
          <w:rPr>
            <w:rStyle w:val="Hyperlink"/>
          </w:rPr>
          <w:t>11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DECONTAMINATION AND HEALTH ASSESSMENT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_Toc81564698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9</w:t>
        </w:r>
        <w:r w:rsidR="000A0355" w:rsidRPr="00CF0372">
          <w:rPr>
            <w:webHidden/>
          </w:rPr>
          <w:fldChar w:fldCharType="end"/>
        </w:r>
      </w:hyperlink>
    </w:p>
    <w:p w14:paraId="3927A5EB" w14:textId="030F3A4A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699" w:history="1">
        <w:r w:rsidR="000A0355" w:rsidRPr="00CF0372">
          <w:rPr>
            <w:rStyle w:val="Hyperlink"/>
          </w:rPr>
          <w:t>12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MEDICAL CONSIDERATIONS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_Toc81564699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11</w:t>
        </w:r>
        <w:r w:rsidR="000A0355" w:rsidRPr="00CF0372">
          <w:rPr>
            <w:webHidden/>
          </w:rPr>
          <w:fldChar w:fldCharType="end"/>
        </w:r>
      </w:hyperlink>
    </w:p>
    <w:p w14:paraId="4114F686" w14:textId="6A555670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700" w:history="1">
        <w:r w:rsidR="000A0355" w:rsidRPr="00CF0372">
          <w:rPr>
            <w:rStyle w:val="Hyperlink"/>
          </w:rPr>
          <w:t>13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USE OF CHEMICAL AGENTS ON PERSONS OTHER THAN DETAINEES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_Toc81564700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11</w:t>
        </w:r>
        <w:r w:rsidR="000A0355" w:rsidRPr="00CF0372">
          <w:rPr>
            <w:webHidden/>
          </w:rPr>
          <w:fldChar w:fldCharType="end"/>
        </w:r>
      </w:hyperlink>
    </w:p>
    <w:p w14:paraId="5C423776" w14:textId="3A73EBB5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701" w:history="1">
        <w:r w:rsidR="000A0355" w:rsidRPr="00CF0372">
          <w:rPr>
            <w:rStyle w:val="Hyperlink"/>
          </w:rPr>
          <w:t>14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REPORTING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_Toc81564701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11</w:t>
        </w:r>
        <w:r w:rsidR="000A0355" w:rsidRPr="00CF0372">
          <w:rPr>
            <w:webHidden/>
          </w:rPr>
          <w:fldChar w:fldCharType="end"/>
        </w:r>
      </w:hyperlink>
    </w:p>
    <w:p w14:paraId="7356A053" w14:textId="6065B84F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702" w:history="1">
        <w:r w:rsidR="000A0355" w:rsidRPr="00CF0372">
          <w:rPr>
            <w:rStyle w:val="Hyperlink"/>
          </w:rPr>
          <w:t>15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REVIEWS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_Toc81564702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13</w:t>
        </w:r>
        <w:r w:rsidR="000A0355" w:rsidRPr="00CF0372">
          <w:rPr>
            <w:webHidden/>
          </w:rPr>
          <w:fldChar w:fldCharType="end"/>
        </w:r>
      </w:hyperlink>
    </w:p>
    <w:p w14:paraId="5D519706" w14:textId="27AC42A6" w:rsidR="000A0355" w:rsidRPr="00CF0372" w:rsidRDefault="00DD4911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564703" w:history="1">
        <w:r w:rsidR="000A0355" w:rsidRPr="00CF0372">
          <w:rPr>
            <w:rStyle w:val="Hyperlink"/>
          </w:rPr>
          <w:t>16</w:t>
        </w:r>
        <w:r w:rsidR="000A0355" w:rsidRPr="00CF0372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0355" w:rsidRPr="00CF0372">
          <w:rPr>
            <w:rStyle w:val="Hyperlink"/>
          </w:rPr>
          <w:t>RELATED DOCUMENTS</w:t>
        </w:r>
        <w:r w:rsidR="000A0355" w:rsidRPr="00CF0372">
          <w:rPr>
            <w:webHidden/>
          </w:rPr>
          <w:tab/>
        </w:r>
        <w:r w:rsidR="000A0355" w:rsidRPr="00CF0372">
          <w:rPr>
            <w:webHidden/>
          </w:rPr>
          <w:fldChar w:fldCharType="begin"/>
        </w:r>
        <w:r w:rsidR="000A0355" w:rsidRPr="00CF0372">
          <w:rPr>
            <w:webHidden/>
          </w:rPr>
          <w:instrText xml:space="preserve"> PAGEREF _Toc81564703 \h </w:instrText>
        </w:r>
        <w:r w:rsidR="000A0355" w:rsidRPr="00CF0372">
          <w:rPr>
            <w:webHidden/>
          </w:rPr>
        </w:r>
        <w:r w:rsidR="000A0355" w:rsidRPr="00CF0372">
          <w:rPr>
            <w:webHidden/>
          </w:rPr>
          <w:fldChar w:fldCharType="separate"/>
        </w:r>
        <w:r>
          <w:rPr>
            <w:webHidden/>
          </w:rPr>
          <w:t>13</w:t>
        </w:r>
        <w:r w:rsidR="000A0355" w:rsidRPr="00CF0372">
          <w:rPr>
            <w:webHidden/>
          </w:rPr>
          <w:fldChar w:fldCharType="end"/>
        </w:r>
      </w:hyperlink>
    </w:p>
    <w:p w14:paraId="50C16BEA" w14:textId="5AA3DDA2" w:rsidR="003F400F" w:rsidRPr="00CF0372" w:rsidRDefault="003F400F" w:rsidP="003F400F">
      <w:pPr>
        <w:pStyle w:val="Heading2"/>
      </w:pPr>
      <w:r w:rsidRPr="00CF0372">
        <w:fldChar w:fldCharType="end"/>
      </w:r>
      <w:r w:rsidRPr="00CF0372">
        <w:t xml:space="preserve"> </w:t>
      </w:r>
    </w:p>
    <w:p w14:paraId="2755D05E" w14:textId="77777777" w:rsidR="003F400F" w:rsidRPr="00CF0372" w:rsidRDefault="003F400F" w:rsidP="00610867">
      <w:pPr>
        <w:pStyle w:val="Heading1"/>
      </w:pPr>
      <w:r w:rsidRPr="00CF0372">
        <w:rPr>
          <w:b w:val="0"/>
        </w:rPr>
        <w:br w:type="page"/>
      </w:r>
      <w:bookmarkStart w:id="2" w:name="_Toc486250522"/>
      <w:bookmarkStart w:id="3" w:name="_Toc81564688"/>
      <w:bookmarkStart w:id="4" w:name="_Toc373914674"/>
      <w:bookmarkEnd w:id="1"/>
      <w:r w:rsidRPr="00CF0372">
        <w:lastRenderedPageBreak/>
        <w:t>PURPOSE</w:t>
      </w:r>
      <w:bookmarkEnd w:id="2"/>
      <w:bookmarkEnd w:id="3"/>
    </w:p>
    <w:p w14:paraId="22277041" w14:textId="1F8465CB" w:rsidR="003F400F" w:rsidRPr="00CF0372" w:rsidRDefault="003F400F" w:rsidP="002C535A">
      <w:pPr>
        <w:spacing w:before="120"/>
        <w:ind w:left="784"/>
      </w:pPr>
      <w:r w:rsidRPr="00CF0372">
        <w:t>ACT Corrective Services (ACTCS) is committed to e</w:t>
      </w:r>
      <w:r w:rsidR="00DA0558" w:rsidRPr="00CF0372">
        <w:t xml:space="preserve">nsuring that </w:t>
      </w:r>
      <w:r w:rsidR="004F1595" w:rsidRPr="00CF0372">
        <w:t>chemical agents</w:t>
      </w:r>
      <w:r w:rsidRPr="00CF0372">
        <w:t xml:space="preserve"> </w:t>
      </w:r>
      <w:r w:rsidR="004F1595" w:rsidRPr="00CF0372">
        <w:t>are</w:t>
      </w:r>
      <w:r w:rsidR="0018425A" w:rsidRPr="00CF0372">
        <w:t xml:space="preserve"> only ever used</w:t>
      </w:r>
      <w:r w:rsidR="00062EF5" w:rsidRPr="00CF0372">
        <w:t xml:space="preserve"> </w:t>
      </w:r>
      <w:r w:rsidR="00A1090A" w:rsidRPr="00CF0372">
        <w:t>as a last resort where strictly necessary and with</w:t>
      </w:r>
      <w:r w:rsidR="006C2545" w:rsidRPr="00CF0372">
        <w:t xml:space="preserve"> only </w:t>
      </w:r>
      <w:r w:rsidR="00A1090A" w:rsidRPr="00CF0372">
        <w:t xml:space="preserve">the minimum amount of force </w:t>
      </w:r>
      <w:r w:rsidR="00DA0558" w:rsidRPr="00CF0372">
        <w:t xml:space="preserve">that is </w:t>
      </w:r>
      <w:r w:rsidR="00926BED" w:rsidRPr="00CF0372">
        <w:t>reasonable</w:t>
      </w:r>
      <w:r w:rsidR="00DA0558" w:rsidRPr="00CF0372">
        <w:t xml:space="preserve"> and </w:t>
      </w:r>
      <w:r w:rsidR="00926BED" w:rsidRPr="00CF0372">
        <w:t>proportionate</w:t>
      </w:r>
      <w:r w:rsidR="00DA0558" w:rsidRPr="00CF0372">
        <w:t xml:space="preserve"> according to the circumstances</w:t>
      </w:r>
      <w:r w:rsidR="00A1090A" w:rsidRPr="00CF0372">
        <w:t>.</w:t>
      </w:r>
    </w:p>
    <w:p w14:paraId="4955F67B" w14:textId="792246CF" w:rsidR="003F400F" w:rsidRPr="00CF0372" w:rsidRDefault="003F400F" w:rsidP="00AD6674">
      <w:pPr>
        <w:spacing w:before="240"/>
        <w:ind w:left="784"/>
      </w:pPr>
      <w:r w:rsidRPr="00CF0372">
        <w:t xml:space="preserve">This policy establishes </w:t>
      </w:r>
      <w:r w:rsidR="00C53444" w:rsidRPr="00CF0372">
        <w:t>instructions</w:t>
      </w:r>
      <w:r w:rsidRPr="00CF0372">
        <w:t xml:space="preserve"> for the use of </w:t>
      </w:r>
      <w:r w:rsidR="004F1595" w:rsidRPr="00CF0372">
        <w:t>chemical agents</w:t>
      </w:r>
      <w:r w:rsidRPr="00CF0372">
        <w:t xml:space="preserve"> in a humane, safe and </w:t>
      </w:r>
      <w:r w:rsidR="00C31B79" w:rsidRPr="00CF0372">
        <w:t>legal</w:t>
      </w:r>
      <w:r w:rsidRPr="00CF0372">
        <w:t xml:space="preserve"> manner in accordance with part 9.7 of the </w:t>
      </w:r>
      <w:r w:rsidRPr="00CF0372">
        <w:rPr>
          <w:i/>
          <w:iCs/>
          <w:u w:val="single"/>
        </w:rPr>
        <w:t>Corrections Management Act 2007 (ACT)</w:t>
      </w:r>
      <w:r w:rsidRPr="00CF0372">
        <w:t>.</w:t>
      </w:r>
      <w:r w:rsidR="004F1595" w:rsidRPr="00CF0372">
        <w:t xml:space="preserve"> The use of chemical agents is a form of use of force and </w:t>
      </w:r>
      <w:r w:rsidR="006F1B9F" w:rsidRPr="00CF0372">
        <w:t xml:space="preserve">compliance with </w:t>
      </w:r>
      <w:r w:rsidR="004F1595" w:rsidRPr="00CF0372">
        <w:t xml:space="preserve">the </w:t>
      </w:r>
      <w:r w:rsidR="004F1595" w:rsidRPr="00CF0372">
        <w:rPr>
          <w:i/>
          <w:iCs/>
          <w:u w:val="single"/>
        </w:rPr>
        <w:t>Use of Force and Restraint Policy</w:t>
      </w:r>
      <w:r w:rsidR="004F1595" w:rsidRPr="00CF0372">
        <w:t xml:space="preserve"> </w:t>
      </w:r>
      <w:r w:rsidR="006F1B9F" w:rsidRPr="00CF0372">
        <w:t>is required</w:t>
      </w:r>
      <w:r w:rsidR="004F1595" w:rsidRPr="00CF0372">
        <w:t xml:space="preserve"> </w:t>
      </w:r>
      <w:r w:rsidR="007977DB" w:rsidRPr="00CF0372">
        <w:t>when using</w:t>
      </w:r>
      <w:r w:rsidR="004F1595" w:rsidRPr="00CF0372">
        <w:t xml:space="preserve"> chemical agents.</w:t>
      </w:r>
    </w:p>
    <w:p w14:paraId="01DD98F7" w14:textId="77777777" w:rsidR="003F400F" w:rsidRPr="00CF0372" w:rsidRDefault="003F400F" w:rsidP="00610867">
      <w:pPr>
        <w:pStyle w:val="Heading1"/>
      </w:pPr>
      <w:bookmarkStart w:id="5" w:name="_Toc486250523"/>
      <w:bookmarkStart w:id="6" w:name="_Toc81564689"/>
      <w:r w:rsidRPr="00CF0372">
        <w:t>SCOPE</w:t>
      </w:r>
      <w:bookmarkEnd w:id="5"/>
      <w:bookmarkEnd w:id="6"/>
      <w:r w:rsidRPr="00CF0372">
        <w:t xml:space="preserve"> </w:t>
      </w:r>
    </w:p>
    <w:p w14:paraId="2D41EBC3" w14:textId="24117526" w:rsidR="003F400F" w:rsidRPr="00CF0372" w:rsidRDefault="003F400F" w:rsidP="002C535A">
      <w:pPr>
        <w:spacing w:before="120"/>
        <w:ind w:left="784"/>
      </w:pPr>
      <w:r w:rsidRPr="00CF0372">
        <w:t>This policy applies</w:t>
      </w:r>
      <w:r w:rsidR="00E71AD8" w:rsidRPr="00CF0372">
        <w:t xml:space="preserve"> </w:t>
      </w:r>
      <w:r w:rsidRPr="00CF0372">
        <w:t xml:space="preserve">to all </w:t>
      </w:r>
      <w:r w:rsidR="00E71AD8" w:rsidRPr="00CF0372">
        <w:t>ACTCS custodial officers</w:t>
      </w:r>
      <w:r w:rsidR="00181874" w:rsidRPr="00CF0372">
        <w:t xml:space="preserve"> exercising functions under the </w:t>
      </w:r>
      <w:r w:rsidR="00181874" w:rsidRPr="00CF0372">
        <w:rPr>
          <w:i/>
          <w:iCs/>
          <w:u w:val="single"/>
        </w:rPr>
        <w:t>Corrections Management Act 200</w:t>
      </w:r>
      <w:r w:rsidR="007977DB" w:rsidRPr="00CF0372">
        <w:rPr>
          <w:i/>
          <w:iCs/>
          <w:u w:val="single"/>
        </w:rPr>
        <w:t>7</w:t>
      </w:r>
      <w:r w:rsidR="00181874" w:rsidRPr="00CF0372">
        <w:rPr>
          <w:i/>
          <w:iCs/>
          <w:u w:val="single"/>
        </w:rPr>
        <w:t xml:space="preserve"> (ACT)</w:t>
      </w:r>
      <w:r w:rsidR="00E71AD8" w:rsidRPr="00CF0372">
        <w:t xml:space="preserve">. All other ACTCS staff members must refer to the </w:t>
      </w:r>
      <w:r w:rsidR="00E71AD8" w:rsidRPr="00CF0372">
        <w:rPr>
          <w:i/>
          <w:iCs/>
          <w:u w:val="single"/>
        </w:rPr>
        <w:t>Crimes Act 1900 (ACT)</w:t>
      </w:r>
      <w:r w:rsidR="00E71AD8" w:rsidRPr="00CF0372">
        <w:t xml:space="preserve"> and </w:t>
      </w:r>
      <w:r w:rsidR="00E71AD8" w:rsidRPr="00CF0372">
        <w:rPr>
          <w:i/>
          <w:iCs/>
          <w:u w:val="single"/>
        </w:rPr>
        <w:t>Criminal Code 2002 (ACT)</w:t>
      </w:r>
      <w:r w:rsidR="00E71AD8" w:rsidRPr="00CF0372">
        <w:t>.</w:t>
      </w:r>
    </w:p>
    <w:p w14:paraId="6450E05E" w14:textId="13C66DCC" w:rsidR="004C67AC" w:rsidRPr="00CF0372" w:rsidRDefault="004C67AC" w:rsidP="004C67AC">
      <w:pPr>
        <w:spacing w:before="240"/>
        <w:ind w:left="784"/>
      </w:pPr>
      <w:r w:rsidRPr="00CF0372">
        <w:t xml:space="preserve">The </w:t>
      </w:r>
      <w:r w:rsidR="007F046D" w:rsidRPr="00CF0372">
        <w:t xml:space="preserve">Deputy Commissioner Custodial Operations </w:t>
      </w:r>
      <w:r w:rsidR="00260E9B" w:rsidRPr="00CF0372">
        <w:t>authorises</w:t>
      </w:r>
      <w:r w:rsidRPr="00CF0372">
        <w:t xml:space="preserve"> the types of chemical agents and deployment tools that can be used in each correctional centre</w:t>
      </w:r>
      <w:r w:rsidR="009934C0" w:rsidRPr="00CF0372">
        <w:t xml:space="preserve"> </w:t>
      </w:r>
      <w:r w:rsidR="0097512B" w:rsidRPr="00CF0372">
        <w:t xml:space="preserve">in accordance with the </w:t>
      </w:r>
      <w:r w:rsidR="00A15B10" w:rsidRPr="00CF0372">
        <w:rPr>
          <w:i/>
          <w:iCs/>
          <w:u w:val="single"/>
        </w:rPr>
        <w:t>Corrections Management Act 2007</w:t>
      </w:r>
      <w:r w:rsidR="00703A08" w:rsidRPr="00CF0372">
        <w:t xml:space="preserve"> </w:t>
      </w:r>
      <w:r w:rsidR="0097512B" w:rsidRPr="00CF0372">
        <w:t xml:space="preserve">and </w:t>
      </w:r>
      <w:r w:rsidR="00B264FA" w:rsidRPr="00CF0372">
        <w:t xml:space="preserve">the </w:t>
      </w:r>
      <w:r w:rsidR="00B264FA" w:rsidRPr="00CF0372">
        <w:rPr>
          <w:i/>
          <w:iCs/>
          <w:u w:val="single"/>
        </w:rPr>
        <w:t>Controlled Items Policy – Annex A</w:t>
      </w:r>
      <w:r w:rsidR="0097512B" w:rsidRPr="00CF0372">
        <w:t>.</w:t>
      </w:r>
    </w:p>
    <w:p w14:paraId="4AF0F37E" w14:textId="3760D6D0" w:rsidR="00431213" w:rsidRPr="00CF0372" w:rsidRDefault="00F93787" w:rsidP="00431213">
      <w:pPr>
        <w:spacing w:before="240"/>
        <w:ind w:left="784"/>
      </w:pPr>
      <w:r w:rsidRPr="00CF0372">
        <w:t xml:space="preserve">The Deputy Commissioner Custodial Operations will establish </w:t>
      </w:r>
      <w:r w:rsidR="0097512B" w:rsidRPr="00CF0372">
        <w:t xml:space="preserve">and maintain </w:t>
      </w:r>
      <w:r w:rsidRPr="00CF0372">
        <w:t>operational procedures under this policy.</w:t>
      </w:r>
    </w:p>
    <w:p w14:paraId="4BC35E9B" w14:textId="77777777" w:rsidR="003F400F" w:rsidRPr="00CF0372" w:rsidRDefault="003F400F" w:rsidP="00610867">
      <w:pPr>
        <w:pStyle w:val="Heading1"/>
      </w:pPr>
      <w:bookmarkStart w:id="7" w:name="_Toc81564690"/>
      <w:r w:rsidRPr="00CF0372">
        <w:t>DEFINITIONS</w:t>
      </w:r>
      <w:bookmarkEnd w:id="7"/>
    </w:p>
    <w:p w14:paraId="2111356E" w14:textId="050BE5DA" w:rsidR="003F400F" w:rsidRPr="00CF0372" w:rsidRDefault="00F93787" w:rsidP="003F400F">
      <w:pPr>
        <w:ind w:left="1134" w:hanging="357"/>
        <w:rPr>
          <w:b/>
        </w:rPr>
      </w:pPr>
      <w:r w:rsidRPr="00CF0372">
        <w:rPr>
          <w:b/>
        </w:rPr>
        <w:t>Chemical agents</w:t>
      </w:r>
    </w:p>
    <w:p w14:paraId="05036F2F" w14:textId="5248F981" w:rsidR="004C67AC" w:rsidRPr="00CF0372" w:rsidRDefault="007977DB" w:rsidP="00D9555F">
      <w:pPr>
        <w:spacing w:before="120"/>
        <w:ind w:left="784"/>
      </w:pPr>
      <w:r w:rsidRPr="00CF0372">
        <w:t xml:space="preserve">Chemical agents are chemical substances intended </w:t>
      </w:r>
      <w:r w:rsidR="00F01A89" w:rsidRPr="00CF0372">
        <w:t>to restrain, control</w:t>
      </w:r>
      <w:r w:rsidRPr="00CF0372">
        <w:t xml:space="preserve"> or incapacitate people through the</w:t>
      </w:r>
      <w:r w:rsidR="00F01A89" w:rsidRPr="00CF0372">
        <w:t xml:space="preserve"> agents’</w:t>
      </w:r>
      <w:r w:rsidRPr="00CF0372">
        <w:t xml:space="preserve"> physiological </w:t>
      </w:r>
      <w:r w:rsidR="00F01A89" w:rsidRPr="00CF0372">
        <w:t xml:space="preserve">and psychological </w:t>
      </w:r>
      <w:r w:rsidRPr="00CF0372">
        <w:t>effects</w:t>
      </w:r>
      <w:r w:rsidR="00F01A89" w:rsidRPr="00CF0372">
        <w:t>. The agents are designed to distract, disorient, disperse and disable without causing permanent damage and with minimal physical contact on the part of the Officer</w:t>
      </w:r>
      <w:r w:rsidRPr="00CF0372">
        <w:t xml:space="preserve">. </w:t>
      </w:r>
      <w:r w:rsidR="00E56F6A" w:rsidRPr="00CF0372">
        <w:t>C</w:t>
      </w:r>
      <w:r w:rsidRPr="00CF0372">
        <w:t>hemical agent</w:t>
      </w:r>
      <w:r w:rsidR="00E56F6A" w:rsidRPr="00CF0372">
        <w:t>s</w:t>
      </w:r>
      <w:r w:rsidRPr="00CF0372">
        <w:t xml:space="preserve"> disabl</w:t>
      </w:r>
      <w:r w:rsidR="00E56F6A" w:rsidRPr="00CF0372">
        <w:t>e through physical reactions including: lacrimation (crying), closing of the eyelids due to dilating capillaries, swelling in the lining of the throat, paralysis of the larynx, uncontrollable choking, gagging, gasping for breath, swelling of mu</w:t>
      </w:r>
      <w:r w:rsidR="004E5067" w:rsidRPr="00CF0372">
        <w:t>cous</w:t>
      </w:r>
      <w:r w:rsidR="00E56F6A" w:rsidRPr="00CF0372">
        <w:t xml:space="preserve"> membranes, a burning sensation and inflammation of the skin</w:t>
      </w:r>
      <w:r w:rsidRPr="00CF0372">
        <w:t>.</w:t>
      </w:r>
      <w:r w:rsidR="00E56F6A" w:rsidRPr="00CF0372">
        <w:t xml:space="preserve"> Responses will vary between individuals and </w:t>
      </w:r>
      <w:r w:rsidR="006F1B9F" w:rsidRPr="00CF0372">
        <w:t xml:space="preserve">the </w:t>
      </w:r>
      <w:r w:rsidR="00E56F6A" w:rsidRPr="00CF0372">
        <w:t>types of agents used.</w:t>
      </w:r>
    </w:p>
    <w:p w14:paraId="474833B2" w14:textId="77777777" w:rsidR="009C0474" w:rsidRPr="00CF0372" w:rsidRDefault="009C0474">
      <w:pPr>
        <w:spacing w:line="240" w:lineRule="auto"/>
        <w:ind w:left="0"/>
        <w:rPr>
          <w:b/>
        </w:rPr>
      </w:pPr>
      <w:r w:rsidRPr="00CF0372">
        <w:rPr>
          <w:b/>
        </w:rPr>
        <w:br w:type="page"/>
      </w:r>
    </w:p>
    <w:p w14:paraId="014F339A" w14:textId="718CF2B6" w:rsidR="003F400F" w:rsidRPr="00CF0372" w:rsidRDefault="003F400F" w:rsidP="00966EAB">
      <w:r w:rsidRPr="00CF0372">
        <w:rPr>
          <w:b/>
        </w:rPr>
        <w:lastRenderedPageBreak/>
        <w:t>Use of force</w:t>
      </w:r>
    </w:p>
    <w:p w14:paraId="2AD60250" w14:textId="73A352F2" w:rsidR="00FD1B0C" w:rsidRPr="00CF0372" w:rsidRDefault="00973847" w:rsidP="002C535A">
      <w:pPr>
        <w:spacing w:before="120"/>
        <w:ind w:left="784"/>
      </w:pPr>
      <w:r w:rsidRPr="00CF0372">
        <w:t>A p</w:t>
      </w:r>
      <w:r w:rsidR="003F400F" w:rsidRPr="00CF0372">
        <w:t xml:space="preserve">hysical effort to compel a person to comply with a direction, or in order to prevent </w:t>
      </w:r>
      <w:r w:rsidR="006F1B9F" w:rsidRPr="00CF0372">
        <w:t xml:space="preserve">an </w:t>
      </w:r>
      <w:r w:rsidR="003F400F" w:rsidRPr="00CF0372">
        <w:t>immediate risk of self-harm, harm to others, or to the security and good order of a correctional centre</w:t>
      </w:r>
      <w:r w:rsidR="00026DD6" w:rsidRPr="00CF0372">
        <w:t xml:space="preserve"> in accordance with the </w:t>
      </w:r>
      <w:r w:rsidR="00026DD6" w:rsidRPr="00CF0372">
        <w:rPr>
          <w:i/>
          <w:iCs/>
          <w:u w:val="single"/>
        </w:rPr>
        <w:t>Corrections Management Act 2007 section 138</w:t>
      </w:r>
      <w:r w:rsidR="003F400F" w:rsidRPr="00CF0372">
        <w:t>.</w:t>
      </w:r>
      <w:r w:rsidR="000B68FB" w:rsidRPr="00CF0372">
        <w:t xml:space="preserve"> </w:t>
      </w:r>
      <w:r w:rsidR="006F1B9F" w:rsidRPr="00CF0372">
        <w:t>Use of force m</w:t>
      </w:r>
      <w:r w:rsidR="001564A9" w:rsidRPr="00CF0372">
        <w:t>ay include</w:t>
      </w:r>
      <w:r w:rsidR="000B68FB" w:rsidRPr="00CF0372">
        <w:t xml:space="preserve"> the application of restraint.</w:t>
      </w:r>
      <w:r w:rsidR="000715AF" w:rsidRPr="00CF0372">
        <w:t xml:space="preserve"> </w:t>
      </w:r>
    </w:p>
    <w:p w14:paraId="696D6C00" w14:textId="1AE0F529" w:rsidR="007360A9" w:rsidRPr="00CF0372" w:rsidRDefault="00B56948" w:rsidP="00966EAB">
      <w:pPr>
        <w:ind w:left="784"/>
      </w:pPr>
      <w:r w:rsidRPr="00CF0372">
        <w:t>Use of force</w:t>
      </w:r>
      <w:r w:rsidR="00870353" w:rsidRPr="00CF0372">
        <w:t xml:space="preserve"> must only be used </w:t>
      </w:r>
      <w:r w:rsidR="0031218A" w:rsidRPr="00CF0372">
        <w:t>as a last resort</w:t>
      </w:r>
      <w:r w:rsidR="00FD170F" w:rsidRPr="00CF0372">
        <w:t xml:space="preserve"> and in accordance with the </w:t>
      </w:r>
      <w:r w:rsidR="00FD170F" w:rsidRPr="00CF0372">
        <w:rPr>
          <w:i/>
          <w:iCs/>
          <w:u w:val="single"/>
        </w:rPr>
        <w:t>Use of Force</w:t>
      </w:r>
      <w:r w:rsidR="007754CD" w:rsidRPr="00CF0372">
        <w:rPr>
          <w:i/>
          <w:iCs/>
          <w:u w:val="single"/>
        </w:rPr>
        <w:t xml:space="preserve"> and Restraint</w:t>
      </w:r>
      <w:r w:rsidR="00FD170F" w:rsidRPr="00CF0372">
        <w:rPr>
          <w:i/>
          <w:iCs/>
          <w:u w:val="single"/>
        </w:rPr>
        <w:t xml:space="preserve"> Policy</w:t>
      </w:r>
      <w:r w:rsidR="00FD170F" w:rsidRPr="00CF0372">
        <w:t xml:space="preserve"> and </w:t>
      </w:r>
      <w:r w:rsidR="00FD170F" w:rsidRPr="00CF0372">
        <w:rPr>
          <w:i/>
          <w:iCs/>
          <w:u w:val="single"/>
        </w:rPr>
        <w:t>Use of Force</w:t>
      </w:r>
      <w:r w:rsidR="007754CD" w:rsidRPr="00CF0372">
        <w:rPr>
          <w:i/>
          <w:iCs/>
          <w:u w:val="single"/>
        </w:rPr>
        <w:t xml:space="preserve"> and Restraint</w:t>
      </w:r>
      <w:r w:rsidR="00FD170F" w:rsidRPr="00CF0372">
        <w:rPr>
          <w:i/>
          <w:iCs/>
          <w:u w:val="single"/>
        </w:rPr>
        <w:t xml:space="preserve"> Operating Procedure</w:t>
      </w:r>
      <w:r w:rsidR="00A01B08" w:rsidRPr="00CF0372">
        <w:t>.</w:t>
      </w:r>
      <w:r w:rsidR="00FD170F" w:rsidRPr="00CF0372">
        <w:t xml:space="preserve"> </w:t>
      </w:r>
      <w:r w:rsidR="00A01B08" w:rsidRPr="00CF0372">
        <w:t xml:space="preserve"> </w:t>
      </w:r>
    </w:p>
    <w:p w14:paraId="567B5191" w14:textId="6C1EAE26" w:rsidR="003F400F" w:rsidRPr="00CF0372" w:rsidRDefault="00040BFF" w:rsidP="00966EAB">
      <w:pPr>
        <w:ind w:left="784"/>
      </w:pPr>
      <w:r w:rsidRPr="00CF0372">
        <w:rPr>
          <w:color w:val="000000"/>
          <w:kern w:val="36"/>
        </w:rPr>
        <w:t>The use of force does not become necessary simply because a detainee has refused a staff member’s direction to do something.</w:t>
      </w:r>
      <w:r w:rsidR="00241E86" w:rsidRPr="00CF0372">
        <w:rPr>
          <w:color w:val="000000"/>
          <w:kern w:val="36"/>
        </w:rPr>
        <w:t xml:space="preserve"> The staff member must take into consideration the consequences of the detainee’s non-compliance and the risk to the detainee or anyone else</w:t>
      </w:r>
      <w:r w:rsidR="00505D56" w:rsidRPr="00CF0372">
        <w:rPr>
          <w:color w:val="000000"/>
          <w:kern w:val="36"/>
        </w:rPr>
        <w:t>.</w:t>
      </w:r>
    </w:p>
    <w:p w14:paraId="52D61C8D" w14:textId="77777777" w:rsidR="00A857BE" w:rsidRPr="00CF0372" w:rsidRDefault="00A857BE" w:rsidP="009C0474">
      <w:pPr>
        <w:ind w:left="0"/>
      </w:pPr>
    </w:p>
    <w:p w14:paraId="4FAB527A" w14:textId="3C266FF6" w:rsidR="00934B34" w:rsidRPr="00CF0372" w:rsidRDefault="00934B34" w:rsidP="00A7655B">
      <w:pPr>
        <w:ind w:left="1134" w:hanging="357"/>
        <w:rPr>
          <w:b/>
        </w:rPr>
      </w:pPr>
      <w:r w:rsidRPr="00CF0372">
        <w:rPr>
          <w:b/>
        </w:rPr>
        <w:t>Young detainee</w:t>
      </w:r>
    </w:p>
    <w:p w14:paraId="2B49EEBC" w14:textId="01E878F9" w:rsidR="00590356" w:rsidRPr="00CF0372" w:rsidRDefault="00590356" w:rsidP="002C535A">
      <w:pPr>
        <w:spacing w:before="120"/>
      </w:pPr>
      <w:r w:rsidRPr="00CF0372">
        <w:t>A young detainee is:</w:t>
      </w:r>
    </w:p>
    <w:p w14:paraId="65DDDF19" w14:textId="77777777" w:rsidR="00590356" w:rsidRPr="00CF0372" w:rsidRDefault="00590356" w:rsidP="00A7655B">
      <w:pPr>
        <w:pStyle w:val="ListParagraph"/>
        <w:numPr>
          <w:ilvl w:val="0"/>
          <w:numId w:val="69"/>
        </w:numPr>
        <w:contextualSpacing w:val="0"/>
      </w:pPr>
      <w:r w:rsidRPr="00CF0372">
        <w:t xml:space="preserve">a child or young person, who is in custody or detention and is required to be held in the custody of the director-general responsible for the </w:t>
      </w:r>
      <w:r w:rsidRPr="00CF0372">
        <w:rPr>
          <w:i/>
          <w:iCs/>
          <w:sz w:val="23"/>
          <w:szCs w:val="23"/>
        </w:rPr>
        <w:t>Children and Young People Act</w:t>
      </w:r>
      <w:r w:rsidRPr="00CF0372">
        <w:t>.</w:t>
      </w:r>
    </w:p>
    <w:p w14:paraId="0BC4A909" w14:textId="53147696" w:rsidR="00590356" w:rsidRPr="00CF0372" w:rsidRDefault="00590356" w:rsidP="00A7655B">
      <w:pPr>
        <w:pStyle w:val="ListParagraph"/>
        <w:numPr>
          <w:ilvl w:val="0"/>
          <w:numId w:val="69"/>
        </w:numPr>
        <w:contextualSpacing w:val="0"/>
      </w:pPr>
      <w:r w:rsidRPr="00CF0372">
        <w:t xml:space="preserve">a person who is at least 18 years old, but under 21 years old, </w:t>
      </w:r>
      <w:r w:rsidR="000B3383" w:rsidRPr="00CF0372">
        <w:t xml:space="preserve">who is in custody or detention and </w:t>
      </w:r>
      <w:r w:rsidRPr="00CF0372">
        <w:t>who is</w:t>
      </w:r>
      <w:r w:rsidR="000B3383" w:rsidRPr="00CF0372">
        <w:t xml:space="preserve"> required to be held in the custody of the director-general responsible for the </w:t>
      </w:r>
      <w:r w:rsidR="000B3383" w:rsidRPr="00CF0372">
        <w:rPr>
          <w:i/>
          <w:iCs/>
          <w:u w:val="single"/>
        </w:rPr>
        <w:t>Children and Young People Act</w:t>
      </w:r>
      <w:r w:rsidR="00611486" w:rsidRPr="00CF0372">
        <w:rPr>
          <w:i/>
          <w:iCs/>
          <w:u w:val="single"/>
        </w:rPr>
        <w:t xml:space="preserve"> 2008</w:t>
      </w:r>
      <w:r w:rsidR="000B3383" w:rsidRPr="00CF0372">
        <w:rPr>
          <w:i/>
          <w:iCs/>
        </w:rPr>
        <w:t>.</w:t>
      </w:r>
    </w:p>
    <w:p w14:paraId="2C5EE09C" w14:textId="0619CF18" w:rsidR="00934B34" w:rsidRDefault="00A857BE" w:rsidP="00A7655B">
      <w:pPr>
        <w:ind w:left="1151" w:hanging="357"/>
      </w:pPr>
      <w:r w:rsidRPr="00CF0372">
        <w:t>As defined in</w:t>
      </w:r>
      <w:r w:rsidR="00934B34" w:rsidRPr="00CF0372">
        <w:t xml:space="preserve"> the </w:t>
      </w:r>
      <w:r w:rsidR="00934B34" w:rsidRPr="00CF0372">
        <w:rPr>
          <w:i/>
          <w:iCs/>
          <w:u w:val="single"/>
        </w:rPr>
        <w:t>Children and Young People Act 2008, section 95</w:t>
      </w:r>
      <w:r w:rsidR="00934B34" w:rsidRPr="00CF0372">
        <w:t>.</w:t>
      </w:r>
    </w:p>
    <w:p w14:paraId="272A8A49" w14:textId="79823A44" w:rsidR="00C95169" w:rsidRPr="00C95169" w:rsidRDefault="00D610D0" w:rsidP="00191CFC">
      <w:pPr>
        <w:ind w:left="794"/>
      </w:pPr>
      <w:r>
        <w:t xml:space="preserve">For the purposes of this policy, a young detainee means </w:t>
      </w:r>
      <w:r w:rsidR="0025265C">
        <w:t xml:space="preserve">a detainee in </w:t>
      </w:r>
      <w:r w:rsidR="001A0D74">
        <w:t xml:space="preserve">the </w:t>
      </w:r>
      <w:r w:rsidR="00945BAA">
        <w:t xml:space="preserve">custody of </w:t>
      </w:r>
      <w:r w:rsidR="0088268B">
        <w:t>a</w:t>
      </w:r>
      <w:r w:rsidR="00191CFC">
        <w:t xml:space="preserve"> </w:t>
      </w:r>
      <w:r w:rsidR="009D119A">
        <w:t>Youth Justice Centre</w:t>
      </w:r>
      <w:r w:rsidR="00191CFC">
        <w:t>.</w:t>
      </w:r>
    </w:p>
    <w:p w14:paraId="53F5117A" w14:textId="77777777" w:rsidR="003F400F" w:rsidRPr="00CF0372" w:rsidRDefault="003F400F" w:rsidP="00610867">
      <w:pPr>
        <w:pStyle w:val="Heading1"/>
      </w:pPr>
      <w:bookmarkStart w:id="8" w:name="_Toc81564691"/>
      <w:r w:rsidRPr="00CF0372">
        <w:t>PRINCIPLES</w:t>
      </w:r>
      <w:bookmarkEnd w:id="8"/>
    </w:p>
    <w:p w14:paraId="0DE8A7F5" w14:textId="4963F758" w:rsidR="003F400F" w:rsidRPr="00CF0372" w:rsidRDefault="00B3238B" w:rsidP="00CC321F">
      <w:pPr>
        <w:pStyle w:val="ListParagraph"/>
        <w:numPr>
          <w:ilvl w:val="1"/>
          <w:numId w:val="33"/>
        </w:numPr>
      </w:pPr>
      <w:r w:rsidRPr="00CF0372">
        <w:t>Use of chemical agents is a use of force.</w:t>
      </w:r>
      <w:r w:rsidR="00111094" w:rsidRPr="00CF0372">
        <w:t xml:space="preserve"> All principles </w:t>
      </w:r>
      <w:r w:rsidR="006B110E" w:rsidRPr="00CF0372">
        <w:t xml:space="preserve">and requirements </w:t>
      </w:r>
      <w:r w:rsidR="00DD11B2" w:rsidRPr="00CF0372">
        <w:t>of</w:t>
      </w:r>
      <w:r w:rsidR="00111094" w:rsidRPr="00CF0372">
        <w:t xml:space="preserve"> </w:t>
      </w:r>
      <w:r w:rsidR="00BE1C3F" w:rsidRPr="00CF0372">
        <w:t>the</w:t>
      </w:r>
      <w:r w:rsidR="00111094" w:rsidRPr="00CF0372">
        <w:t xml:space="preserve"> </w:t>
      </w:r>
      <w:r w:rsidR="00111094" w:rsidRPr="00CF0372">
        <w:rPr>
          <w:i/>
          <w:iCs/>
          <w:u w:val="single"/>
        </w:rPr>
        <w:t>Use of Force and Restraint Policy</w:t>
      </w:r>
      <w:r w:rsidR="00111094" w:rsidRPr="00CF0372">
        <w:t xml:space="preserve"> apply equally to the use of chemical agents.</w:t>
      </w:r>
    </w:p>
    <w:p w14:paraId="5239B9B4" w14:textId="77777777" w:rsidR="00D846CD" w:rsidRDefault="008217A2" w:rsidP="00B53239">
      <w:pPr>
        <w:pStyle w:val="ListParagraph"/>
        <w:numPr>
          <w:ilvl w:val="1"/>
          <w:numId w:val="33"/>
        </w:numPr>
      </w:pPr>
      <w:r w:rsidRPr="00CF0372">
        <w:t>C</w:t>
      </w:r>
      <w:r w:rsidR="00AA3317" w:rsidRPr="00CF0372">
        <w:t>hemical agents must</w:t>
      </w:r>
      <w:r w:rsidRPr="00CF0372">
        <w:t xml:space="preserve"> only be used where the circumstances </w:t>
      </w:r>
      <w:r w:rsidR="00F23C0D" w:rsidRPr="00CF0372">
        <w:t>are sufficiently serious to justify the use</w:t>
      </w:r>
      <w:r w:rsidR="00C24A2F" w:rsidRPr="00CF0372">
        <w:t xml:space="preserve"> and the use must</w:t>
      </w:r>
      <w:r w:rsidR="00AA3317" w:rsidRPr="00CF0372">
        <w:t xml:space="preserve"> be proportionate to the circumstances</w:t>
      </w:r>
      <w:r w:rsidR="00C24A2F" w:rsidRPr="00CF0372">
        <w:t>.</w:t>
      </w:r>
    </w:p>
    <w:p w14:paraId="03B167E1" w14:textId="3A6FD307" w:rsidR="00290E25" w:rsidRPr="00CF0372" w:rsidRDefault="00D846CD" w:rsidP="00B53239">
      <w:pPr>
        <w:pStyle w:val="ListParagraph"/>
        <w:numPr>
          <w:ilvl w:val="1"/>
          <w:numId w:val="33"/>
        </w:numPr>
      </w:pPr>
      <w:r w:rsidRPr="00CF0372">
        <w:t>The use of chemical agents must be consistent with operating procedures, approved instruments and custodial officer training, including training in the use of chemical agents.</w:t>
      </w:r>
    </w:p>
    <w:p w14:paraId="437789EE" w14:textId="676CE331" w:rsidR="00DE07B6" w:rsidRPr="00CF0372" w:rsidRDefault="00DE07B6" w:rsidP="00DE07B6">
      <w:pPr>
        <w:pStyle w:val="Heading1"/>
      </w:pPr>
      <w:bookmarkStart w:id="9" w:name="_Toc81564692"/>
      <w:r w:rsidRPr="00CF0372">
        <w:lastRenderedPageBreak/>
        <w:t>LIMITS ON THE USE OF CHEMICAL AGENTS</w:t>
      </w:r>
      <w:bookmarkEnd w:id="9"/>
    </w:p>
    <w:p w14:paraId="0B2BD1DE" w14:textId="72300871" w:rsidR="0057212F" w:rsidRPr="00CF0372" w:rsidRDefault="00FD13C3" w:rsidP="00610867">
      <w:pPr>
        <w:pStyle w:val="ListParagraph"/>
        <w:numPr>
          <w:ilvl w:val="1"/>
          <w:numId w:val="33"/>
        </w:numPr>
      </w:pPr>
      <w:r w:rsidRPr="00CF0372">
        <w:t xml:space="preserve">Use of Force is a last resort. </w:t>
      </w:r>
      <w:r w:rsidR="0057212F" w:rsidRPr="00CF0372">
        <w:t xml:space="preserve">All reasonable efforts must be made to resolve a situation through dialogue </w:t>
      </w:r>
      <w:r w:rsidR="00111094" w:rsidRPr="00CF0372">
        <w:t xml:space="preserve">and without the use of force </w:t>
      </w:r>
      <w:r w:rsidR="006F1B9F" w:rsidRPr="00CF0372">
        <w:t>in accordance with</w:t>
      </w:r>
      <w:r w:rsidR="0057212F" w:rsidRPr="00CF0372">
        <w:t xml:space="preserve"> </w:t>
      </w:r>
      <w:r w:rsidR="00111094" w:rsidRPr="00CF0372">
        <w:t xml:space="preserve">the </w:t>
      </w:r>
      <w:r w:rsidR="00111094" w:rsidRPr="00CF0372">
        <w:rPr>
          <w:i/>
          <w:iCs/>
          <w:u w:val="single"/>
        </w:rPr>
        <w:t>Use of Force and Restraint Policy</w:t>
      </w:r>
      <w:r w:rsidR="0057212F" w:rsidRPr="00CF0372">
        <w:t>.</w:t>
      </w:r>
    </w:p>
    <w:p w14:paraId="53946173" w14:textId="28FB0F1E" w:rsidR="003F400F" w:rsidRPr="00CF0372" w:rsidRDefault="00FD13C3" w:rsidP="00610867">
      <w:pPr>
        <w:pStyle w:val="ListParagraph"/>
        <w:numPr>
          <w:ilvl w:val="1"/>
          <w:numId w:val="33"/>
        </w:numPr>
      </w:pPr>
      <w:bookmarkStart w:id="10" w:name="_Hlk81490310"/>
      <w:r w:rsidRPr="00CF0372">
        <w:t>In accordance with</w:t>
      </w:r>
      <w:r w:rsidR="009932F7" w:rsidRPr="00CF0372">
        <w:t xml:space="preserve"> section 139 of the </w:t>
      </w:r>
      <w:r w:rsidR="009932F7" w:rsidRPr="00CF0372">
        <w:rPr>
          <w:i/>
          <w:u w:val="single"/>
        </w:rPr>
        <w:t>Corrections Management Act 200</w:t>
      </w:r>
      <w:r w:rsidR="00111094" w:rsidRPr="00CF0372">
        <w:rPr>
          <w:i/>
          <w:u w:val="single"/>
        </w:rPr>
        <w:t>7</w:t>
      </w:r>
      <w:r w:rsidR="009932F7" w:rsidRPr="00CF0372">
        <w:rPr>
          <w:i/>
          <w:u w:val="single"/>
        </w:rPr>
        <w:t xml:space="preserve"> </w:t>
      </w:r>
      <w:r w:rsidR="009932F7" w:rsidRPr="00CF0372">
        <w:rPr>
          <w:u w:val="single"/>
        </w:rPr>
        <w:t>(ACT)</w:t>
      </w:r>
      <w:r w:rsidRPr="00CF0372">
        <w:rPr>
          <w:u w:val="single"/>
        </w:rPr>
        <w:t>,</w:t>
      </w:r>
      <w:r w:rsidR="003F400F" w:rsidRPr="00CF0372">
        <w:t xml:space="preserve"> </w:t>
      </w:r>
      <w:r w:rsidRPr="00CF0372">
        <w:t xml:space="preserve">use of force must only occur </w:t>
      </w:r>
      <w:r w:rsidR="003F400F" w:rsidRPr="00CF0372">
        <w:t>when</w:t>
      </w:r>
      <w:bookmarkEnd w:id="10"/>
      <w:r w:rsidR="003F400F" w:rsidRPr="00CF0372">
        <w:t>—</w:t>
      </w:r>
    </w:p>
    <w:p w14:paraId="7E6B511D" w14:textId="77777777" w:rsidR="003F400F" w:rsidRPr="00CF0372" w:rsidRDefault="003F400F" w:rsidP="00052A91">
      <w:pPr>
        <w:pStyle w:val="ListParagraph"/>
        <w:numPr>
          <w:ilvl w:val="0"/>
          <w:numId w:val="35"/>
        </w:numPr>
      </w:pPr>
      <w:r w:rsidRPr="00CF0372">
        <w:t>a clear verbal warning of the intended use of force has been given; and</w:t>
      </w:r>
    </w:p>
    <w:p w14:paraId="7613CBA7" w14:textId="77777777" w:rsidR="003F400F" w:rsidRPr="00CF0372" w:rsidRDefault="003F400F" w:rsidP="00052A91">
      <w:pPr>
        <w:pStyle w:val="ListParagraph"/>
        <w:numPr>
          <w:ilvl w:val="0"/>
          <w:numId w:val="35"/>
        </w:numPr>
      </w:pPr>
      <w:r w:rsidRPr="00CF0372">
        <w:t>there has been sufficient time for the warning to be observed; and</w:t>
      </w:r>
    </w:p>
    <w:p w14:paraId="7078CB43" w14:textId="77777777" w:rsidR="003F400F" w:rsidRPr="00CF0372" w:rsidRDefault="003F400F" w:rsidP="00052A91">
      <w:pPr>
        <w:pStyle w:val="ListParagraph"/>
        <w:numPr>
          <w:ilvl w:val="0"/>
          <w:numId w:val="35"/>
        </w:numPr>
      </w:pPr>
      <w:r w:rsidRPr="00CF0372">
        <w:t>the force is no more than what is necessary and reasonable in the circumstances; and</w:t>
      </w:r>
    </w:p>
    <w:p w14:paraId="651AC472" w14:textId="77777777" w:rsidR="003F400F" w:rsidRPr="00CF0372" w:rsidRDefault="003F400F" w:rsidP="00052A91">
      <w:pPr>
        <w:pStyle w:val="ListParagraph"/>
        <w:numPr>
          <w:ilvl w:val="0"/>
          <w:numId w:val="35"/>
        </w:numPr>
      </w:pPr>
      <w:r w:rsidRPr="00CF0372">
        <w:t>force is used in a way that reduces the risk of causing grievous bodily harm or death.</w:t>
      </w:r>
    </w:p>
    <w:p w14:paraId="4EEF3409" w14:textId="12BF42F8" w:rsidR="003F400F" w:rsidRPr="00CF0372" w:rsidRDefault="003C71BF" w:rsidP="00610867">
      <w:pPr>
        <w:pStyle w:val="ListParagraph"/>
        <w:numPr>
          <w:ilvl w:val="1"/>
          <w:numId w:val="33"/>
        </w:numPr>
      </w:pPr>
      <w:r w:rsidRPr="00CF0372">
        <w:rPr>
          <w:rFonts w:cs="Tahoma"/>
          <w:color w:val="000000"/>
          <w:kern w:val="36"/>
        </w:rPr>
        <w:t>An o</w:t>
      </w:r>
      <w:r w:rsidR="00C047EB" w:rsidRPr="00CF0372">
        <w:rPr>
          <w:rFonts w:cs="Tahoma"/>
          <w:color w:val="000000"/>
          <w:kern w:val="36"/>
        </w:rPr>
        <w:t>fficer</w:t>
      </w:r>
      <w:r w:rsidRPr="00CF0372">
        <w:rPr>
          <w:rFonts w:cs="Tahoma"/>
          <w:color w:val="000000"/>
          <w:kern w:val="36"/>
        </w:rPr>
        <w:t xml:space="preserve"> is</w:t>
      </w:r>
      <w:r w:rsidR="003F400F" w:rsidRPr="00CF0372">
        <w:rPr>
          <w:rFonts w:cs="Tahoma"/>
          <w:color w:val="000000"/>
          <w:kern w:val="36"/>
        </w:rPr>
        <w:t xml:space="preserve"> not required to comply with section </w:t>
      </w:r>
      <w:r w:rsidR="00505E05" w:rsidRPr="00CF0372">
        <w:rPr>
          <w:rFonts w:cs="Tahoma"/>
          <w:color w:val="000000"/>
          <w:kern w:val="36"/>
        </w:rPr>
        <w:t>5</w:t>
      </w:r>
      <w:r w:rsidR="003F400F" w:rsidRPr="00CF0372">
        <w:rPr>
          <w:rFonts w:cs="Tahoma"/>
          <w:color w:val="000000"/>
          <w:kern w:val="36"/>
        </w:rPr>
        <w:t>.</w:t>
      </w:r>
      <w:r w:rsidR="00996F8E" w:rsidRPr="00CF0372">
        <w:rPr>
          <w:rFonts w:cs="Tahoma"/>
          <w:color w:val="000000"/>
          <w:kern w:val="36"/>
        </w:rPr>
        <w:t>2</w:t>
      </w:r>
      <w:r w:rsidR="003F400F" w:rsidRPr="00CF0372">
        <w:rPr>
          <w:rFonts w:cs="Tahoma"/>
          <w:color w:val="000000"/>
          <w:kern w:val="36"/>
        </w:rPr>
        <w:t xml:space="preserve">(a) and (b) </w:t>
      </w:r>
      <w:bookmarkStart w:id="11" w:name="_Hlk81489376"/>
      <w:r w:rsidR="003F400F" w:rsidRPr="00CF0372">
        <w:rPr>
          <w:rFonts w:cs="Tahoma"/>
          <w:color w:val="000000"/>
          <w:kern w:val="36"/>
        </w:rPr>
        <w:t>in urgent circumstances where</w:t>
      </w:r>
      <w:r w:rsidR="00D40378" w:rsidRPr="00CF0372">
        <w:rPr>
          <w:rFonts w:cs="Tahoma"/>
          <w:color w:val="000000"/>
          <w:kern w:val="36"/>
        </w:rPr>
        <w:t xml:space="preserve"> </w:t>
      </w:r>
      <w:r w:rsidR="00C047EB" w:rsidRPr="00CF0372">
        <w:rPr>
          <w:rFonts w:cs="Tahoma"/>
          <w:color w:val="000000"/>
          <w:kern w:val="36"/>
        </w:rPr>
        <w:t>the officer believe</w:t>
      </w:r>
      <w:r w:rsidR="006B7F80" w:rsidRPr="00CF0372">
        <w:rPr>
          <w:rFonts w:cs="Tahoma"/>
          <w:color w:val="000000"/>
          <w:kern w:val="36"/>
        </w:rPr>
        <w:t>s</w:t>
      </w:r>
      <w:r w:rsidR="00FE6317" w:rsidRPr="00CF0372">
        <w:rPr>
          <w:rFonts w:cs="Tahoma"/>
          <w:color w:val="000000"/>
          <w:kern w:val="36"/>
        </w:rPr>
        <w:t>,</w:t>
      </w:r>
      <w:r w:rsidR="00FE6317" w:rsidRPr="00CF0372">
        <w:t xml:space="preserve"> </w:t>
      </w:r>
      <w:r w:rsidR="00FE6317" w:rsidRPr="00CF0372">
        <w:rPr>
          <w:rFonts w:cs="Tahoma"/>
          <w:color w:val="000000"/>
          <w:kern w:val="36"/>
        </w:rPr>
        <w:t>on reasonable grounds, that doing so would create a risk of injury</w:t>
      </w:r>
      <w:r w:rsidR="003F400F" w:rsidRPr="00CF0372">
        <w:rPr>
          <w:rFonts w:cs="Tahoma"/>
          <w:color w:val="000000"/>
          <w:kern w:val="36"/>
        </w:rPr>
        <w:t xml:space="preserve"> to the detainee or anyone else.</w:t>
      </w:r>
      <w:bookmarkEnd w:id="11"/>
    </w:p>
    <w:p w14:paraId="7FBEC404" w14:textId="4DF35A74" w:rsidR="00E66ED9" w:rsidRPr="00CF0372" w:rsidRDefault="00E66ED9">
      <w:pPr>
        <w:pStyle w:val="ListParagraph"/>
        <w:numPr>
          <w:ilvl w:val="1"/>
          <w:numId w:val="33"/>
        </w:numPr>
      </w:pPr>
      <w:r w:rsidRPr="00CF0372">
        <w:t>Chemical agents must not be used on young detainees</w:t>
      </w:r>
      <w:r w:rsidR="00CE062F">
        <w:t>, i</w:t>
      </w:r>
      <w:r w:rsidR="00C67E8F">
        <w:t>.</w:t>
      </w:r>
      <w:r w:rsidR="00CE062F">
        <w:t>e</w:t>
      </w:r>
      <w:r w:rsidR="00C67E8F">
        <w:t>.</w:t>
      </w:r>
      <w:r w:rsidR="00343111">
        <w:t xml:space="preserve">, </w:t>
      </w:r>
      <w:r w:rsidR="00C67E8F">
        <w:t>detainees from a youth justice centre,</w:t>
      </w:r>
      <w:r w:rsidRPr="00CF0372">
        <w:t xml:space="preserve"> in the custody of the Court Transport Unit.</w:t>
      </w:r>
    </w:p>
    <w:p w14:paraId="3CDF8F67" w14:textId="5BD1FB0D" w:rsidR="00E11BAF" w:rsidRDefault="007C289E" w:rsidP="00AE3A83">
      <w:pPr>
        <w:pStyle w:val="ListParagraph"/>
        <w:numPr>
          <w:ilvl w:val="1"/>
          <w:numId w:val="33"/>
        </w:numPr>
      </w:pPr>
      <w:r>
        <w:t xml:space="preserve">Officers must </w:t>
      </w:r>
      <w:r w:rsidR="00212A88">
        <w:t xml:space="preserve">only </w:t>
      </w:r>
      <w:r w:rsidR="00D21EBC">
        <w:t xml:space="preserve">use </w:t>
      </w:r>
      <w:r w:rsidR="00554F20">
        <w:t>a</w:t>
      </w:r>
      <w:r w:rsidR="00212A88">
        <w:t xml:space="preserve"> </w:t>
      </w:r>
      <w:r w:rsidR="00554F20">
        <w:t>chemical agent</w:t>
      </w:r>
      <w:r w:rsidR="00552788">
        <w:t xml:space="preserve"> </w:t>
      </w:r>
      <w:r w:rsidR="00554F20">
        <w:t xml:space="preserve">that is appropriate for the </w:t>
      </w:r>
      <w:r w:rsidR="0012225B">
        <w:t xml:space="preserve">space or </w:t>
      </w:r>
      <w:r w:rsidR="00554F20">
        <w:t>environment</w:t>
      </w:r>
      <w:r w:rsidR="0012225B">
        <w:t xml:space="preserve"> </w:t>
      </w:r>
      <w:r w:rsidR="00B92BE7">
        <w:t xml:space="preserve">in which force is </w:t>
      </w:r>
      <w:r w:rsidR="00B663E2">
        <w:t xml:space="preserve">to be used </w:t>
      </w:r>
      <w:r w:rsidR="0012225B">
        <w:t xml:space="preserve">and consistent with </w:t>
      </w:r>
      <w:r w:rsidR="00905532">
        <w:t>reducing the risk of injury or bodily harm</w:t>
      </w:r>
      <w:r w:rsidR="003933D6" w:rsidRPr="00CF0372">
        <w:t>.</w:t>
      </w:r>
    </w:p>
    <w:p w14:paraId="73DCF036" w14:textId="2198FF4F" w:rsidR="00266996" w:rsidRPr="00CF0372" w:rsidRDefault="00266996" w:rsidP="00AE3A83">
      <w:pPr>
        <w:pStyle w:val="ListParagraph"/>
        <w:numPr>
          <w:ilvl w:val="1"/>
          <w:numId w:val="33"/>
        </w:numPr>
      </w:pPr>
      <w:r w:rsidRPr="00CF0372">
        <w:t xml:space="preserve">Officers </w:t>
      </w:r>
      <w:r w:rsidR="00C95CB3">
        <w:t>must</w:t>
      </w:r>
      <w:r w:rsidRPr="00CF0372">
        <w:t xml:space="preserve"> not use chemical agents in </w:t>
      </w:r>
      <w:r w:rsidRPr="00CF0372">
        <w:rPr>
          <w:rFonts w:ascii="Calibri" w:hAnsi="Calibri" w:cs="Calibri"/>
        </w:rPr>
        <w:t>hospitals or medical facilities external to a correctional centre.</w:t>
      </w:r>
    </w:p>
    <w:p w14:paraId="3B62F07D" w14:textId="3FAD47FD" w:rsidR="00AE3A83" w:rsidRPr="00CF0372" w:rsidRDefault="00AE3A83" w:rsidP="00AE3A83">
      <w:pPr>
        <w:pStyle w:val="ListParagraph"/>
        <w:numPr>
          <w:ilvl w:val="1"/>
          <w:numId w:val="33"/>
        </w:numPr>
      </w:pPr>
      <w:r w:rsidRPr="00CF0372">
        <w:t xml:space="preserve">Chemical agents must </w:t>
      </w:r>
      <w:r w:rsidR="001B4D36" w:rsidRPr="00CF0372">
        <w:t xml:space="preserve">not </w:t>
      </w:r>
      <w:r w:rsidRPr="00CF0372">
        <w:t>be used in a moving escort vehicle. Chemical agents may be deployed into a stationary vehicle as a part of an extraction of a detainee.</w:t>
      </w:r>
    </w:p>
    <w:p w14:paraId="229A649D" w14:textId="32866E9F" w:rsidR="007F046D" w:rsidRDefault="007F046D">
      <w:pPr>
        <w:pStyle w:val="ListParagraph"/>
        <w:numPr>
          <w:ilvl w:val="1"/>
          <w:numId w:val="33"/>
        </w:numPr>
      </w:pPr>
      <w:r w:rsidRPr="00CF0372">
        <w:t xml:space="preserve">Chemical agents </w:t>
      </w:r>
      <w:r w:rsidR="00772D36" w:rsidRPr="00CF0372">
        <w:t>must not be deployed in the ACT Courts courtrooms. Chemical agents may be deployed in other ACT Courts premises if necessary and in compliance with this policy.</w:t>
      </w:r>
    </w:p>
    <w:p w14:paraId="6A4E94EA" w14:textId="521133D2" w:rsidR="00CE2784" w:rsidRPr="00CF0372" w:rsidRDefault="00CE2784">
      <w:pPr>
        <w:pStyle w:val="ListParagraph"/>
        <w:numPr>
          <w:ilvl w:val="1"/>
          <w:numId w:val="33"/>
        </w:numPr>
      </w:pPr>
      <w:r w:rsidRPr="00DD2774">
        <w:rPr>
          <w:rFonts w:cstheme="minorHAnsi"/>
          <w:bCs/>
        </w:rPr>
        <w:t>Where possible</w:t>
      </w:r>
      <w:r>
        <w:rPr>
          <w:rFonts w:cstheme="minorHAnsi"/>
          <w:bCs/>
        </w:rPr>
        <w:t>,</w:t>
      </w:r>
      <w:r w:rsidRPr="00DD2774">
        <w:rPr>
          <w:rFonts w:cstheme="minorHAnsi"/>
          <w:bCs/>
        </w:rPr>
        <w:t xml:space="preserve"> chemical agents</w:t>
      </w:r>
      <w:r>
        <w:rPr>
          <w:rFonts w:cstheme="minorHAnsi"/>
          <w:bCs/>
        </w:rPr>
        <w:t xml:space="preserve"> should not be used</w:t>
      </w:r>
      <w:r w:rsidRPr="00DD2774">
        <w:rPr>
          <w:rFonts w:cstheme="minorHAnsi"/>
          <w:bCs/>
        </w:rPr>
        <w:t xml:space="preserve"> near Corrective Service</w:t>
      </w:r>
      <w:r w:rsidR="00335111">
        <w:rPr>
          <w:rFonts w:cstheme="minorHAnsi"/>
          <w:bCs/>
        </w:rPr>
        <w:t>s</w:t>
      </w:r>
      <w:r w:rsidRPr="00DD2774">
        <w:rPr>
          <w:rFonts w:cstheme="minorHAnsi"/>
          <w:bCs/>
        </w:rPr>
        <w:t xml:space="preserve"> or Police Service Dogs</w:t>
      </w:r>
      <w:r>
        <w:rPr>
          <w:rFonts w:cstheme="minorHAnsi"/>
          <w:bCs/>
        </w:rPr>
        <w:t>.</w:t>
      </w:r>
    </w:p>
    <w:p w14:paraId="4A10DB04" w14:textId="0290CE8D" w:rsidR="005D07C9" w:rsidRPr="00CF0372" w:rsidRDefault="00265D6D" w:rsidP="005D07C9">
      <w:pPr>
        <w:pStyle w:val="Heading1"/>
      </w:pPr>
      <w:bookmarkStart w:id="12" w:name="_Toc81564693"/>
      <w:r w:rsidRPr="00CF0372">
        <w:t>ACCESS AND AUTHORITY</w:t>
      </w:r>
      <w:bookmarkEnd w:id="12"/>
    </w:p>
    <w:p w14:paraId="3E0965A8" w14:textId="15C2A7B5" w:rsidR="00370D2B" w:rsidRPr="00CF0372" w:rsidRDefault="00370D2B" w:rsidP="00610867">
      <w:pPr>
        <w:pStyle w:val="ListParagraph"/>
        <w:numPr>
          <w:ilvl w:val="1"/>
          <w:numId w:val="33"/>
        </w:numPr>
      </w:pPr>
      <w:r w:rsidRPr="00CF0372">
        <w:t>The General Manager</w:t>
      </w:r>
      <w:r w:rsidR="006F1B9F" w:rsidRPr="00CF0372">
        <w:t>,</w:t>
      </w:r>
      <w:r w:rsidRPr="00CF0372">
        <w:t xml:space="preserve"> </w:t>
      </w:r>
      <w:r w:rsidR="006F1B9F" w:rsidRPr="00CF0372">
        <w:t>Alexander Maconochie Centre (</w:t>
      </w:r>
      <w:r w:rsidR="00BE1C3F" w:rsidRPr="00CF0372">
        <w:t>AMC</w:t>
      </w:r>
      <w:r w:rsidR="006F1B9F" w:rsidRPr="00CF0372">
        <w:t>)</w:t>
      </w:r>
      <w:r w:rsidR="00BE1C3F" w:rsidRPr="00CF0372">
        <w:t xml:space="preserve"> </w:t>
      </w:r>
      <w:r w:rsidRPr="00CF0372">
        <w:t>and the Director</w:t>
      </w:r>
      <w:r w:rsidR="006F1B9F" w:rsidRPr="00CF0372">
        <w:t>, Court Transport Unit (</w:t>
      </w:r>
      <w:r w:rsidRPr="00CF0372">
        <w:t>CTU</w:t>
      </w:r>
      <w:r w:rsidR="006F1B9F" w:rsidRPr="00CF0372">
        <w:t>),</w:t>
      </w:r>
      <w:r w:rsidRPr="00CF0372">
        <w:t xml:space="preserve"> will identify appropriate storage containers and sites </w:t>
      </w:r>
      <w:r w:rsidR="00A24C5B" w:rsidRPr="00CF0372">
        <w:lastRenderedPageBreak/>
        <w:t xml:space="preserve">for chemical agents </w:t>
      </w:r>
      <w:r w:rsidRPr="00CF0372">
        <w:t>appropriate to the</w:t>
      </w:r>
      <w:r w:rsidR="004C3026" w:rsidRPr="00CF0372">
        <w:t>ir areas of responsibility</w:t>
      </w:r>
      <w:r w:rsidR="00052492" w:rsidRPr="00CF0372">
        <w:t xml:space="preserve"> in operational procedures</w:t>
      </w:r>
      <w:r w:rsidRPr="00CF0372">
        <w:t>.</w:t>
      </w:r>
    </w:p>
    <w:p w14:paraId="21DFA400" w14:textId="0093AAA5" w:rsidR="004455A7" w:rsidRPr="00CF0372" w:rsidRDefault="004455A7" w:rsidP="00610867">
      <w:pPr>
        <w:pStyle w:val="ListParagraph"/>
        <w:numPr>
          <w:ilvl w:val="1"/>
          <w:numId w:val="33"/>
        </w:numPr>
      </w:pPr>
      <w:r w:rsidRPr="00CF0372">
        <w:t xml:space="preserve">The Director </w:t>
      </w:r>
      <w:r w:rsidR="00370D2B" w:rsidRPr="00CF0372">
        <w:t>CTU</w:t>
      </w:r>
      <w:r w:rsidR="00ED2B00" w:rsidRPr="00CF0372">
        <w:t xml:space="preserve"> and </w:t>
      </w:r>
      <w:r w:rsidR="00ED2B00" w:rsidRPr="00CF0372">
        <w:rPr>
          <w:color w:val="000000"/>
          <w:kern w:val="36"/>
        </w:rPr>
        <w:t>General Manager AMC</w:t>
      </w:r>
      <w:r w:rsidRPr="00CF0372">
        <w:t xml:space="preserve"> </w:t>
      </w:r>
      <w:r w:rsidR="00ED2B00" w:rsidRPr="00CF0372">
        <w:rPr>
          <w:color w:val="000000"/>
          <w:kern w:val="36"/>
        </w:rPr>
        <w:t xml:space="preserve">are </w:t>
      </w:r>
      <w:r w:rsidRPr="00CF0372">
        <w:rPr>
          <w:color w:val="000000"/>
          <w:kern w:val="36"/>
        </w:rPr>
        <w:t>responsible for</w:t>
      </w:r>
      <w:r w:rsidRPr="00CF0372">
        <w:t xml:space="preserve"> identifying</w:t>
      </w:r>
      <w:r w:rsidR="00852137" w:rsidRPr="00CF0372">
        <w:t xml:space="preserve"> and au</w:t>
      </w:r>
      <w:r w:rsidR="00E44C44">
        <w:t>t</w:t>
      </w:r>
      <w:r w:rsidR="00852137" w:rsidRPr="00CF0372">
        <w:t>horising</w:t>
      </w:r>
      <w:r w:rsidRPr="00CF0372">
        <w:t xml:space="preserve"> posts required to carry chemical agents and respond to incidents within the areas of their control/responsibility.</w:t>
      </w:r>
    </w:p>
    <w:p w14:paraId="7A375C6D" w14:textId="21F84752" w:rsidR="00837DEB" w:rsidRPr="00CF0372" w:rsidRDefault="00A77BE0" w:rsidP="003D2BE4">
      <w:pPr>
        <w:pStyle w:val="ListParagraph"/>
        <w:numPr>
          <w:ilvl w:val="1"/>
          <w:numId w:val="33"/>
        </w:numPr>
      </w:pPr>
      <w:r w:rsidRPr="00CF0372">
        <w:t xml:space="preserve">The Senior Director Operations and Director CTU are responsible for ensuring </w:t>
      </w:r>
      <w:r w:rsidR="00616CAC" w:rsidRPr="00CF0372">
        <w:t xml:space="preserve">chemical agents are only issued to custodial officers </w:t>
      </w:r>
      <w:bookmarkStart w:id="13" w:name="_Hlk81494198"/>
      <w:r w:rsidR="001C5B2D" w:rsidRPr="00CF0372">
        <w:t xml:space="preserve">who </w:t>
      </w:r>
      <w:r w:rsidR="00A60E21" w:rsidRPr="00CF0372">
        <w:t xml:space="preserve">are trained </w:t>
      </w:r>
      <w:r w:rsidR="001C5B2D" w:rsidRPr="00CF0372">
        <w:t xml:space="preserve">in </w:t>
      </w:r>
      <w:r w:rsidR="00A60E21" w:rsidRPr="00CF0372">
        <w:t>the</w:t>
      </w:r>
      <w:r w:rsidR="00ED4AE5" w:rsidRPr="00CF0372">
        <w:t xml:space="preserve"> safe and appropriate</w:t>
      </w:r>
      <w:r w:rsidR="00A60E21" w:rsidRPr="00CF0372">
        <w:t xml:space="preserve"> </w:t>
      </w:r>
      <w:r w:rsidR="001C5B2D" w:rsidRPr="00CF0372">
        <w:t>use of chemical agents</w:t>
      </w:r>
      <w:r w:rsidR="00ED4AE5" w:rsidRPr="00CF0372">
        <w:t xml:space="preserve"> and use of force</w:t>
      </w:r>
      <w:bookmarkEnd w:id="13"/>
      <w:r w:rsidR="00D52C0D" w:rsidRPr="00CF0372">
        <w:t>.</w:t>
      </w:r>
    </w:p>
    <w:p w14:paraId="6DB554DF" w14:textId="46136BA8" w:rsidR="003F400F" w:rsidRPr="00CF0372" w:rsidRDefault="00265D6D" w:rsidP="003F400F">
      <w:pPr>
        <w:ind w:left="993"/>
        <w:rPr>
          <w:b/>
        </w:rPr>
      </w:pPr>
      <w:r w:rsidRPr="00CF0372">
        <w:rPr>
          <w:b/>
        </w:rPr>
        <w:t>Training</w:t>
      </w:r>
    </w:p>
    <w:p w14:paraId="2E9508EC" w14:textId="24908A13" w:rsidR="00F41CFC" w:rsidRPr="00CF0372" w:rsidRDefault="00A60E21" w:rsidP="00F41CFC">
      <w:pPr>
        <w:pStyle w:val="ListParagraph"/>
        <w:numPr>
          <w:ilvl w:val="1"/>
          <w:numId w:val="33"/>
        </w:numPr>
      </w:pPr>
      <w:r w:rsidRPr="00CF0372">
        <w:t>Only officers who are trained</w:t>
      </w:r>
      <w:r w:rsidR="00847983" w:rsidRPr="00CF0372">
        <w:t xml:space="preserve"> </w:t>
      </w:r>
      <w:r w:rsidRPr="00CF0372">
        <w:t>in the</w:t>
      </w:r>
      <w:r w:rsidR="00ED4AE5" w:rsidRPr="00CF0372">
        <w:t xml:space="preserve"> safe and appropriate</w:t>
      </w:r>
      <w:r w:rsidRPr="00CF0372">
        <w:t xml:space="preserve"> use of chemical </w:t>
      </w:r>
      <w:r w:rsidR="00F41CFC" w:rsidRPr="00CF0372">
        <w:t>agents</w:t>
      </w:r>
      <w:r w:rsidRPr="00CF0372">
        <w:t xml:space="preserve"> and use of force</w:t>
      </w:r>
      <w:r w:rsidR="00F41CFC" w:rsidRPr="00CF0372">
        <w:t xml:space="preserve"> </w:t>
      </w:r>
      <w:r w:rsidR="006E3352" w:rsidRPr="00CF0372">
        <w:t xml:space="preserve">and assessed as </w:t>
      </w:r>
      <w:r w:rsidR="002106FF" w:rsidRPr="00CF0372">
        <w:t>competent</w:t>
      </w:r>
      <w:r w:rsidR="00BF5230" w:rsidRPr="00CF0372">
        <w:t xml:space="preserve"> by the ACTCS Organisational Capability Unit</w:t>
      </w:r>
      <w:r w:rsidR="002106FF" w:rsidRPr="00CF0372">
        <w:t xml:space="preserve"> </w:t>
      </w:r>
      <w:r w:rsidR="00F41CFC" w:rsidRPr="00CF0372">
        <w:t xml:space="preserve">are authorised </w:t>
      </w:r>
      <w:r w:rsidRPr="00CF0372">
        <w:t>to carry and</w:t>
      </w:r>
      <w:r w:rsidR="00F41CFC" w:rsidRPr="00CF0372">
        <w:t xml:space="preserve"> use</w:t>
      </w:r>
      <w:r w:rsidRPr="00CF0372">
        <w:t xml:space="preserve"> chemical agents. </w:t>
      </w:r>
    </w:p>
    <w:p w14:paraId="43180FA0" w14:textId="6A0E2BD6" w:rsidR="00052492" w:rsidRPr="00CF0372" w:rsidRDefault="0013680E" w:rsidP="0013680E">
      <w:pPr>
        <w:pStyle w:val="ListParagraph"/>
        <w:numPr>
          <w:ilvl w:val="1"/>
          <w:numId w:val="33"/>
        </w:numPr>
      </w:pPr>
      <w:r w:rsidRPr="00CF0372">
        <w:t xml:space="preserve">During </w:t>
      </w:r>
      <w:r w:rsidR="00052492" w:rsidRPr="00CF0372">
        <w:t xml:space="preserve">initial </w:t>
      </w:r>
      <w:r w:rsidRPr="00CF0372">
        <w:t xml:space="preserve">training </w:t>
      </w:r>
      <w:r w:rsidR="00ED4AE5" w:rsidRPr="00CF0372">
        <w:t xml:space="preserve">in </w:t>
      </w:r>
      <w:r w:rsidRPr="00CF0372">
        <w:t>the</w:t>
      </w:r>
      <w:r w:rsidR="00ED4AE5" w:rsidRPr="00CF0372">
        <w:t xml:space="preserve"> safe and appropriate</w:t>
      </w:r>
      <w:r w:rsidRPr="00CF0372">
        <w:t xml:space="preserve"> use of each chemical agent</w:t>
      </w:r>
      <w:r w:rsidR="00E538DB" w:rsidRPr="00CF0372">
        <w:t xml:space="preserve"> </w:t>
      </w:r>
      <w:r w:rsidR="0092448B" w:rsidRPr="00CF0372">
        <w:t>students</w:t>
      </w:r>
      <w:r w:rsidR="00E538DB" w:rsidRPr="00CF0372">
        <w:t xml:space="preserve"> are</w:t>
      </w:r>
      <w:r w:rsidRPr="00CF0372">
        <w:t xml:space="preserve"> </w:t>
      </w:r>
      <w:r w:rsidR="00ED4AE5" w:rsidRPr="00CF0372">
        <w:t xml:space="preserve">encouraged </w:t>
      </w:r>
      <w:r w:rsidRPr="00CF0372">
        <w:t>to be exposed to the chemical agent and undertake decontamination.</w:t>
      </w:r>
      <w:r w:rsidR="006A5D41" w:rsidRPr="00CF0372">
        <w:t xml:space="preserve"> </w:t>
      </w:r>
      <w:r w:rsidR="00863E40" w:rsidRPr="00CF0372">
        <w:t>Exposure to chemical agents</w:t>
      </w:r>
      <w:r w:rsidR="00F3552C" w:rsidRPr="00CF0372">
        <w:t xml:space="preserve"> in training is contingent on students providing informed consent, confirm</w:t>
      </w:r>
      <w:r w:rsidR="00863E40" w:rsidRPr="00CF0372">
        <w:t>ing</w:t>
      </w:r>
      <w:r w:rsidR="00F3552C" w:rsidRPr="00CF0372">
        <w:t xml:space="preserve"> their fitness to participate and providing medical clearance for declared </w:t>
      </w:r>
      <w:r w:rsidR="0063538F" w:rsidRPr="00CF0372">
        <w:t>injuries</w:t>
      </w:r>
      <w:r w:rsidR="005E1F29" w:rsidRPr="00CF0372">
        <w:t xml:space="preserve"> or </w:t>
      </w:r>
      <w:r w:rsidR="0063538F" w:rsidRPr="00CF0372">
        <w:t xml:space="preserve">medical issues </w:t>
      </w:r>
      <w:r w:rsidR="00863E40" w:rsidRPr="00CF0372">
        <w:t>where appropriate.</w:t>
      </w:r>
    </w:p>
    <w:p w14:paraId="416876A6" w14:textId="2895962E" w:rsidR="00EE7351" w:rsidRPr="00CF0372" w:rsidRDefault="00052492" w:rsidP="002F6C92">
      <w:pPr>
        <w:pStyle w:val="ListParagraph"/>
        <w:numPr>
          <w:ilvl w:val="1"/>
          <w:numId w:val="33"/>
        </w:numPr>
      </w:pPr>
      <w:r w:rsidRPr="00CF0372">
        <w:t xml:space="preserve">The degree of exposure necessary for each type of chemical agent </w:t>
      </w:r>
      <w:r w:rsidR="00052C21" w:rsidRPr="00CF0372">
        <w:t xml:space="preserve">and decontamination practices </w:t>
      </w:r>
      <w:r w:rsidRPr="00CF0372">
        <w:t>will be determined in the training materials and based on the manufacturers’ advice and relevant Work, Health and Safety advice.</w:t>
      </w:r>
    </w:p>
    <w:p w14:paraId="0ABA59C1" w14:textId="51192C6F" w:rsidR="004A2A7D" w:rsidRPr="00CF0372" w:rsidRDefault="004A2A7D" w:rsidP="004A2A7D">
      <w:pPr>
        <w:ind w:left="993"/>
        <w:rPr>
          <w:b/>
        </w:rPr>
      </w:pPr>
      <w:r w:rsidRPr="00CF0372">
        <w:rPr>
          <w:b/>
        </w:rPr>
        <w:t xml:space="preserve">Storage of </w:t>
      </w:r>
      <w:r w:rsidR="00326EBB" w:rsidRPr="00CF0372">
        <w:rPr>
          <w:b/>
        </w:rPr>
        <w:t>Chemical Agents</w:t>
      </w:r>
    </w:p>
    <w:p w14:paraId="2A11E54E" w14:textId="7AD528EA" w:rsidR="004A2A7D" w:rsidRPr="00CF0372" w:rsidRDefault="00326EBB" w:rsidP="004A2A7D">
      <w:pPr>
        <w:pStyle w:val="ListParagraph"/>
        <w:numPr>
          <w:ilvl w:val="1"/>
          <w:numId w:val="33"/>
        </w:numPr>
      </w:pPr>
      <w:r w:rsidRPr="00CF0372">
        <w:t xml:space="preserve">Chemical </w:t>
      </w:r>
      <w:r w:rsidR="00262B3B" w:rsidRPr="00CF0372">
        <w:t>a</w:t>
      </w:r>
      <w:r w:rsidRPr="00CF0372">
        <w:t>gents</w:t>
      </w:r>
      <w:r w:rsidR="004A2A7D" w:rsidRPr="00CF0372">
        <w:t xml:space="preserve"> must be stored</w:t>
      </w:r>
      <w:r w:rsidR="00772D36" w:rsidRPr="00CF0372">
        <w:t xml:space="preserve">, issued and </w:t>
      </w:r>
      <w:r w:rsidR="00D26690" w:rsidRPr="00CF0372">
        <w:t xml:space="preserve">returned in accordance with the </w:t>
      </w:r>
      <w:r w:rsidR="00D26690" w:rsidRPr="00CF0372">
        <w:rPr>
          <w:i/>
          <w:iCs/>
          <w:u w:val="single"/>
        </w:rPr>
        <w:t>Controlled Items Policy</w:t>
      </w:r>
      <w:r w:rsidR="00D26690" w:rsidRPr="00CF0372">
        <w:t>.</w:t>
      </w:r>
    </w:p>
    <w:p w14:paraId="61AC0F89" w14:textId="48164E5B" w:rsidR="00073CF6" w:rsidRPr="00CF0372" w:rsidRDefault="00073CF6" w:rsidP="00073CF6">
      <w:pPr>
        <w:ind w:left="993"/>
        <w:rPr>
          <w:b/>
        </w:rPr>
      </w:pPr>
      <w:r w:rsidRPr="00CF0372">
        <w:rPr>
          <w:b/>
        </w:rPr>
        <w:t>Renewal of Chemical Agents</w:t>
      </w:r>
    </w:p>
    <w:p w14:paraId="0850D94B" w14:textId="3BDB0EA3" w:rsidR="004800C0" w:rsidRPr="00CF0372" w:rsidRDefault="005D1894" w:rsidP="00610867">
      <w:pPr>
        <w:pStyle w:val="ListParagraph"/>
        <w:numPr>
          <w:ilvl w:val="1"/>
          <w:numId w:val="33"/>
        </w:numPr>
      </w:pPr>
      <w:r w:rsidRPr="00CF0372">
        <w:t>Chemical agents must be replaced prior to their expiration date</w:t>
      </w:r>
      <w:r w:rsidR="00D26690" w:rsidRPr="00CF0372">
        <w:t xml:space="preserve"> </w:t>
      </w:r>
      <w:r w:rsidR="00A7655B" w:rsidRPr="00CF0372">
        <w:t>i</w:t>
      </w:r>
      <w:r w:rsidR="00D26690" w:rsidRPr="00CF0372">
        <w:t xml:space="preserve">n accordance with the </w:t>
      </w:r>
      <w:r w:rsidR="00D26690" w:rsidRPr="00CF0372">
        <w:rPr>
          <w:i/>
          <w:iCs/>
          <w:u w:val="single"/>
        </w:rPr>
        <w:t>Controlled Items Policy</w:t>
      </w:r>
      <w:r w:rsidR="00D26690" w:rsidRPr="00CF0372">
        <w:t>.</w:t>
      </w:r>
    </w:p>
    <w:p w14:paraId="3259D949" w14:textId="0EDE8BC7" w:rsidR="00D31F0A" w:rsidRPr="00CF0372" w:rsidRDefault="00D31F0A" w:rsidP="00610867">
      <w:pPr>
        <w:pStyle w:val="ListParagraph"/>
        <w:numPr>
          <w:ilvl w:val="1"/>
          <w:numId w:val="33"/>
        </w:numPr>
      </w:pPr>
      <w:r w:rsidRPr="00CF0372">
        <w:t>Expired units may</w:t>
      </w:r>
      <w:r w:rsidR="00D66872" w:rsidRPr="00CF0372">
        <w:t xml:space="preserve"> </w:t>
      </w:r>
      <w:r w:rsidRPr="00CF0372">
        <w:t>be used for training purposes</w:t>
      </w:r>
      <w:r w:rsidR="00A26814" w:rsidRPr="00CF0372">
        <w:t xml:space="preserve"> </w:t>
      </w:r>
      <w:r w:rsidR="006B4D8B" w:rsidRPr="00CF0372">
        <w:t>as the expiry date relates to the propellant of the unit, not the active ingredient.</w:t>
      </w:r>
    </w:p>
    <w:p w14:paraId="2632FC82" w14:textId="790465F8" w:rsidR="009C0474" w:rsidRPr="00071B6C" w:rsidRDefault="00063BF4" w:rsidP="00071B6C">
      <w:pPr>
        <w:pStyle w:val="ListParagraph"/>
        <w:numPr>
          <w:ilvl w:val="1"/>
          <w:numId w:val="33"/>
        </w:numPr>
        <w:rPr>
          <w:b/>
        </w:rPr>
      </w:pPr>
      <w:r w:rsidRPr="00EA3311">
        <w:t>C</w:t>
      </w:r>
      <w:r w:rsidR="00140992" w:rsidRPr="00EA3311">
        <w:t>hemical agent</w:t>
      </w:r>
      <w:r w:rsidRPr="00EA3311">
        <w:t xml:space="preserve"> </w:t>
      </w:r>
      <w:bookmarkStart w:id="14" w:name="_Hlk78801578"/>
      <w:r w:rsidRPr="00EA3311">
        <w:t>a</w:t>
      </w:r>
      <w:r w:rsidR="00D31F0A" w:rsidRPr="00EA3311">
        <w:t xml:space="preserve">erosol </w:t>
      </w:r>
      <w:r w:rsidRPr="00EA3311">
        <w:t>u</w:t>
      </w:r>
      <w:r w:rsidR="00D31F0A" w:rsidRPr="00EA3311">
        <w:t xml:space="preserve">nits that have been </w:t>
      </w:r>
      <w:r w:rsidRPr="00EA3311">
        <w:t xml:space="preserve">partially </w:t>
      </w:r>
      <w:r w:rsidR="00D31F0A" w:rsidRPr="00EA3311">
        <w:t>used may be kept for use</w:t>
      </w:r>
      <w:r w:rsidR="00D31F0A" w:rsidRPr="00CF0372">
        <w:t xml:space="preserve"> in planned</w:t>
      </w:r>
      <w:r w:rsidRPr="00CF0372">
        <w:t xml:space="preserve"> uses of chemical agents, in circumstances</w:t>
      </w:r>
      <w:r w:rsidR="00D31F0A" w:rsidRPr="00CF0372">
        <w:t xml:space="preserve"> where limited contents or propellant does not affect officer safety</w:t>
      </w:r>
      <w:bookmarkEnd w:id="14"/>
      <w:r w:rsidR="00D31F0A" w:rsidRPr="00CF0372">
        <w:t>.</w:t>
      </w:r>
    </w:p>
    <w:p w14:paraId="3BF4AAF0" w14:textId="37F3FCB8" w:rsidR="003F400F" w:rsidRPr="00CF0372" w:rsidRDefault="00073CF6" w:rsidP="003F400F">
      <w:pPr>
        <w:ind w:left="993"/>
        <w:rPr>
          <w:b/>
        </w:rPr>
      </w:pPr>
      <w:r w:rsidRPr="00CF0372">
        <w:rPr>
          <w:b/>
        </w:rPr>
        <w:t>Disposal of Chemical Agents</w:t>
      </w:r>
    </w:p>
    <w:p w14:paraId="344E8983" w14:textId="5139D72E" w:rsidR="003F400F" w:rsidRPr="00CF0372" w:rsidRDefault="00931A02" w:rsidP="00F02078">
      <w:pPr>
        <w:pStyle w:val="ListParagraph"/>
        <w:numPr>
          <w:ilvl w:val="1"/>
          <w:numId w:val="33"/>
        </w:numPr>
      </w:pPr>
      <w:r w:rsidRPr="00CF0372">
        <w:lastRenderedPageBreak/>
        <w:t xml:space="preserve">The </w:t>
      </w:r>
      <w:r w:rsidR="00D26690" w:rsidRPr="00CF0372">
        <w:t>stock</w:t>
      </w:r>
      <w:r w:rsidRPr="00CF0372">
        <w:t xml:space="preserve"> of chemical agents</w:t>
      </w:r>
      <w:r w:rsidR="00D26690" w:rsidRPr="00CF0372">
        <w:t xml:space="preserve"> will be regularly audited, and any unserviceable or expired items disposed of as per the </w:t>
      </w:r>
      <w:r w:rsidR="00D26690" w:rsidRPr="00CF0372">
        <w:rPr>
          <w:i/>
          <w:iCs/>
          <w:u w:val="single"/>
        </w:rPr>
        <w:t>Controlled Items Policy</w:t>
      </w:r>
      <w:r w:rsidR="00D26690" w:rsidRPr="00CF0372">
        <w:t>.</w:t>
      </w:r>
    </w:p>
    <w:p w14:paraId="0A5CA042" w14:textId="2B728D06" w:rsidR="003F400F" w:rsidRPr="00CF0372" w:rsidRDefault="003F400F" w:rsidP="00610867">
      <w:pPr>
        <w:pStyle w:val="Heading1"/>
      </w:pPr>
      <w:bookmarkStart w:id="15" w:name="_Toc81564694"/>
      <w:r w:rsidRPr="00CF0372">
        <w:t xml:space="preserve">UNPLANNED USE OF </w:t>
      </w:r>
      <w:r w:rsidR="00B02825" w:rsidRPr="00CF0372">
        <w:t>CHEMICAL AGENTS</w:t>
      </w:r>
      <w:bookmarkEnd w:id="15"/>
    </w:p>
    <w:p w14:paraId="1E7CC8FD" w14:textId="13A73C92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An unplanned use of </w:t>
      </w:r>
      <w:r w:rsidR="00B02825" w:rsidRPr="00CF0372">
        <w:t>chemical agents</w:t>
      </w:r>
      <w:r w:rsidRPr="00CF0372">
        <w:t xml:space="preserve"> </w:t>
      </w:r>
      <w:bookmarkStart w:id="16" w:name="_Hlk81492643"/>
      <w:r w:rsidR="00B02D7A" w:rsidRPr="00CF0372">
        <w:t>is the result of</w:t>
      </w:r>
      <w:r w:rsidR="00EE7A04" w:rsidRPr="00CF0372">
        <w:t xml:space="preserve"> </w:t>
      </w:r>
      <w:r w:rsidR="00746247" w:rsidRPr="00CF0372">
        <w:t xml:space="preserve">an </w:t>
      </w:r>
      <w:r w:rsidR="00FD13C3" w:rsidRPr="00CF0372">
        <w:t>i</w:t>
      </w:r>
      <w:r w:rsidR="00E564A0" w:rsidRPr="00CF0372">
        <w:t>ncident that</w:t>
      </w:r>
      <w:r w:rsidR="00EE7A04" w:rsidRPr="00CF0372">
        <w:t xml:space="preserve"> </w:t>
      </w:r>
      <w:r w:rsidR="00B02D7A" w:rsidRPr="00CF0372">
        <w:t>arise</w:t>
      </w:r>
      <w:r w:rsidR="00E564A0" w:rsidRPr="00CF0372">
        <w:t>s</w:t>
      </w:r>
      <w:r w:rsidR="00EE7A04" w:rsidRPr="00CF0372">
        <w:t xml:space="preserve"> with</w:t>
      </w:r>
      <w:r w:rsidR="005541B7" w:rsidRPr="00CF0372">
        <w:t xml:space="preserve"> </w:t>
      </w:r>
      <w:r w:rsidR="00DF0E77" w:rsidRPr="00CF0372">
        <w:t xml:space="preserve">little or </w:t>
      </w:r>
      <w:r w:rsidRPr="00CF0372">
        <w:t>no warning and require</w:t>
      </w:r>
      <w:r w:rsidR="00FD13C3" w:rsidRPr="00CF0372">
        <w:t>s</w:t>
      </w:r>
      <w:r w:rsidRPr="00CF0372">
        <w:t xml:space="preserve"> an </w:t>
      </w:r>
      <w:r w:rsidR="003F36ED" w:rsidRPr="00CF0372">
        <w:t xml:space="preserve">immediate </w:t>
      </w:r>
      <w:r w:rsidR="009B35C3" w:rsidRPr="00CF0372">
        <w:t>response due to</w:t>
      </w:r>
      <w:r w:rsidR="00F56E3C" w:rsidRPr="00CF0372">
        <w:t xml:space="preserve"> </w:t>
      </w:r>
      <w:r w:rsidR="00312F68" w:rsidRPr="00CF0372">
        <w:t>the</w:t>
      </w:r>
      <w:r w:rsidR="00AB3883" w:rsidRPr="00CF0372">
        <w:t xml:space="preserve"> officer’s</w:t>
      </w:r>
      <w:r w:rsidR="00312F68" w:rsidRPr="00CF0372">
        <w:t xml:space="preserve"> belief on reasonable grounds that</w:t>
      </w:r>
      <w:r w:rsidR="003C7D92" w:rsidRPr="00CF0372">
        <w:t xml:space="preserve"> the circumstances pose a</w:t>
      </w:r>
      <w:r w:rsidR="009B35C3" w:rsidRPr="00CF0372">
        <w:t xml:space="preserve"> serious risk</w:t>
      </w:r>
      <w:r w:rsidRPr="00CF0372">
        <w:t xml:space="preserve"> to a person</w:t>
      </w:r>
      <w:r w:rsidR="00E167E5" w:rsidRPr="00CF0372">
        <w:t>,</w:t>
      </w:r>
      <w:bookmarkEnd w:id="16"/>
      <w:r w:rsidR="00E167E5" w:rsidRPr="00CF0372">
        <w:t xml:space="preserve"> that the circumstances are </w:t>
      </w:r>
      <w:bookmarkStart w:id="17" w:name="_Hlk81497673"/>
      <w:r w:rsidR="00E167E5" w:rsidRPr="00CF0372">
        <w:t>sufficiently</w:t>
      </w:r>
      <w:r w:rsidR="00E37CE6" w:rsidRPr="00CF0372">
        <w:t xml:space="preserve"> serious to justify the use of </w:t>
      </w:r>
      <w:bookmarkEnd w:id="17"/>
      <w:r w:rsidR="00E37CE6" w:rsidRPr="00CF0372">
        <w:t>chemical agents,</w:t>
      </w:r>
      <w:r w:rsidR="00E30E63" w:rsidRPr="00CF0372">
        <w:t xml:space="preserve"> and that </w:t>
      </w:r>
      <w:r w:rsidR="00876862" w:rsidRPr="00CF0372">
        <w:t xml:space="preserve">the </w:t>
      </w:r>
      <w:r w:rsidR="00432677" w:rsidRPr="00CF0372">
        <w:t xml:space="preserve">purpose of </w:t>
      </w:r>
      <w:r w:rsidR="00D10942" w:rsidRPr="00CF0372">
        <w:t>the</w:t>
      </w:r>
      <w:r w:rsidR="00A34CA1" w:rsidRPr="00CF0372">
        <w:t xml:space="preserve"> use of force cannot be achieved in another way</w:t>
      </w:r>
      <w:r w:rsidRPr="00CF0372">
        <w:t>.</w:t>
      </w:r>
    </w:p>
    <w:p w14:paraId="0F0D1B18" w14:textId="233D62CA" w:rsidR="001C17E6" w:rsidRPr="00CF0372" w:rsidRDefault="008E3AC3" w:rsidP="0094000C">
      <w:pPr>
        <w:pStyle w:val="ListParagraph"/>
        <w:numPr>
          <w:ilvl w:val="1"/>
          <w:numId w:val="33"/>
        </w:numPr>
      </w:pPr>
      <w:r w:rsidRPr="008E3AC3">
        <w:t>In an unplanned use of force officers must take the action that they believe is reasonable</w:t>
      </w:r>
      <w:r w:rsidR="00B01DF5">
        <w:t xml:space="preserve"> and necessary</w:t>
      </w:r>
      <w:r w:rsidRPr="008E3AC3">
        <w:t xml:space="preserve"> in the circumstances and best protects the safety of themselves and anyone else</w:t>
      </w:r>
      <w:r w:rsidR="00312C3F" w:rsidRPr="00CF0372">
        <w:t>.</w:t>
      </w:r>
    </w:p>
    <w:p w14:paraId="71095120" w14:textId="666F5351" w:rsidR="003F400F" w:rsidRPr="00CF0372" w:rsidRDefault="003F400F" w:rsidP="00610867">
      <w:pPr>
        <w:pStyle w:val="Heading1"/>
      </w:pPr>
      <w:bookmarkStart w:id="18" w:name="_Toc81564695"/>
      <w:r w:rsidRPr="00CF0372">
        <w:t xml:space="preserve">PLANNED USE OF </w:t>
      </w:r>
      <w:r w:rsidR="0020419E" w:rsidRPr="00CF0372">
        <w:t>CHEMICAL AGENTS</w:t>
      </w:r>
      <w:bookmarkEnd w:id="18"/>
    </w:p>
    <w:p w14:paraId="2C144A47" w14:textId="07B9B919" w:rsidR="0020419E" w:rsidRPr="00CF0372" w:rsidRDefault="0020419E" w:rsidP="00610867">
      <w:pPr>
        <w:pStyle w:val="ListParagraph"/>
        <w:numPr>
          <w:ilvl w:val="1"/>
          <w:numId w:val="33"/>
        </w:numPr>
      </w:pPr>
      <w:r w:rsidRPr="00CF0372">
        <w:t xml:space="preserve">A planned use of chemical agents is a planned use of force and </w:t>
      </w:r>
      <w:r w:rsidR="00311D5D" w:rsidRPr="00CF0372">
        <w:t>must</w:t>
      </w:r>
      <w:r w:rsidRPr="00CF0372">
        <w:t xml:space="preserve"> comply with </w:t>
      </w:r>
      <w:r w:rsidR="00EA3192" w:rsidRPr="00CF0372">
        <w:t xml:space="preserve">section 9 of </w:t>
      </w:r>
      <w:r w:rsidR="00B02825" w:rsidRPr="00CF0372">
        <w:t xml:space="preserve">the </w:t>
      </w:r>
      <w:r w:rsidR="00B02825" w:rsidRPr="00CF0372">
        <w:rPr>
          <w:i/>
          <w:iCs/>
          <w:u w:val="single"/>
        </w:rPr>
        <w:t>Use of Force and Restraint Policy</w:t>
      </w:r>
      <w:r w:rsidR="00B02825" w:rsidRPr="00CF0372">
        <w:t>.</w:t>
      </w:r>
    </w:p>
    <w:p w14:paraId="030823C5" w14:textId="71D83571" w:rsidR="00714E38" w:rsidRPr="00CF0372" w:rsidRDefault="00714E38" w:rsidP="00714E38">
      <w:pPr>
        <w:pStyle w:val="ListParagraph"/>
        <w:numPr>
          <w:ilvl w:val="1"/>
          <w:numId w:val="33"/>
        </w:numPr>
      </w:pPr>
      <w:r w:rsidRPr="00CF0372">
        <w:t>Use of chemical agents may be appropriate in a planned use of force involving one or more detainees, where:</w:t>
      </w:r>
    </w:p>
    <w:p w14:paraId="6A510039" w14:textId="77777777" w:rsidR="00714E38" w:rsidRPr="00CF0372" w:rsidRDefault="00714E38" w:rsidP="00714E38">
      <w:pPr>
        <w:pStyle w:val="ListParagraph"/>
        <w:numPr>
          <w:ilvl w:val="0"/>
          <w:numId w:val="78"/>
        </w:numPr>
      </w:pPr>
      <w:r w:rsidRPr="00CF0372">
        <w:t>the circumstances are sufficiently serious to justify the use of chemical agents;</w:t>
      </w:r>
    </w:p>
    <w:p w14:paraId="40828BBC" w14:textId="77777777" w:rsidR="00714E38" w:rsidRPr="00CF0372" w:rsidRDefault="00714E38" w:rsidP="00714E38">
      <w:pPr>
        <w:pStyle w:val="ListParagraph"/>
        <w:numPr>
          <w:ilvl w:val="0"/>
          <w:numId w:val="78"/>
        </w:numPr>
      </w:pPr>
      <w:r w:rsidRPr="00CF0372">
        <w:t>the chemical agent is appropriate to the circumstances; and</w:t>
      </w:r>
    </w:p>
    <w:p w14:paraId="6B3793E5" w14:textId="77777777" w:rsidR="00714E38" w:rsidRPr="00CF0372" w:rsidRDefault="00714E38" w:rsidP="00714E38">
      <w:pPr>
        <w:pStyle w:val="ListParagraph"/>
        <w:numPr>
          <w:ilvl w:val="1"/>
          <w:numId w:val="79"/>
        </w:numPr>
      </w:pPr>
      <w:r w:rsidRPr="00CF0372">
        <w:t>the use of chemical agents is the least restrictive use of force capable of being deployed effectively; or</w:t>
      </w:r>
    </w:p>
    <w:p w14:paraId="1F08AD7C" w14:textId="77777777" w:rsidR="00714E38" w:rsidRPr="00CF0372" w:rsidRDefault="00714E38" w:rsidP="00714E38">
      <w:pPr>
        <w:pStyle w:val="ListParagraph"/>
        <w:numPr>
          <w:ilvl w:val="1"/>
          <w:numId w:val="79"/>
        </w:numPr>
      </w:pPr>
      <w:r w:rsidRPr="00CF0372">
        <w:t>the use of chemical agents minimises the risk of injury to the detainee or others; or</w:t>
      </w:r>
    </w:p>
    <w:p w14:paraId="4D2FCE40" w14:textId="6E28671D" w:rsidR="00714E38" w:rsidRPr="00CF0372" w:rsidRDefault="00714E38" w:rsidP="00714E38">
      <w:pPr>
        <w:pStyle w:val="ListParagraph"/>
        <w:numPr>
          <w:ilvl w:val="1"/>
          <w:numId w:val="79"/>
        </w:numPr>
      </w:pPr>
      <w:r w:rsidRPr="00CF0372">
        <w:t xml:space="preserve">the use of chemical agents is the </w:t>
      </w:r>
      <w:r w:rsidRPr="00CF0372">
        <w:rPr>
          <w:rFonts w:cstheme="minorHAnsi"/>
        </w:rPr>
        <w:t xml:space="preserve">only practicable way </w:t>
      </w:r>
      <w:r w:rsidRPr="00CF0372">
        <w:rPr>
          <w:rStyle w:val="s7d2086b4"/>
          <w:rFonts w:cstheme="minorHAnsi"/>
          <w:color w:val="000000"/>
          <w:shd w:val="clear" w:color="auto" w:fill="FFFFFF"/>
        </w:rPr>
        <w:t>to prevent, control or stop a serious threat to the security or good order of the prison.</w:t>
      </w:r>
    </w:p>
    <w:p w14:paraId="5AA6175A" w14:textId="05039DD7" w:rsidR="003F400F" w:rsidRPr="00CF0372" w:rsidRDefault="00714E38" w:rsidP="00714E38">
      <w:pPr>
        <w:pStyle w:val="ListParagraph"/>
        <w:numPr>
          <w:ilvl w:val="1"/>
          <w:numId w:val="33"/>
        </w:numPr>
      </w:pPr>
      <w:r w:rsidRPr="00CF0372">
        <w:t>When attending a planned use of force, one or more officers may be issued chemical agents</w:t>
      </w:r>
      <w:r w:rsidR="00903F99" w:rsidRPr="00CF0372">
        <w:t xml:space="preserve"> </w:t>
      </w:r>
      <w:r w:rsidR="00BE3296" w:rsidRPr="00CF0372">
        <w:t>in preparation for the possib</w:t>
      </w:r>
      <w:r w:rsidR="008144D2" w:rsidRPr="00CF0372">
        <w:t>ility that</w:t>
      </w:r>
      <w:r w:rsidR="0093603F" w:rsidRPr="00CF0372">
        <w:t xml:space="preserve"> circumstances </w:t>
      </w:r>
      <w:r w:rsidR="008144D2" w:rsidRPr="00CF0372">
        <w:t xml:space="preserve">may </w:t>
      </w:r>
      <w:r w:rsidR="0093603F" w:rsidRPr="00CF0372">
        <w:t>arise in which</w:t>
      </w:r>
      <w:r w:rsidR="0099636D" w:rsidRPr="00CF0372">
        <w:t xml:space="preserve"> 8.2 appl</w:t>
      </w:r>
      <w:r w:rsidR="006801C8" w:rsidRPr="00CF0372">
        <w:t>ies</w:t>
      </w:r>
      <w:r w:rsidR="0099636D" w:rsidRPr="00CF0372">
        <w:t>.</w:t>
      </w:r>
    </w:p>
    <w:p w14:paraId="04710BB3" w14:textId="5C8DC57C" w:rsidR="003F400F" w:rsidRPr="00CF0372" w:rsidRDefault="003F400F" w:rsidP="00610867">
      <w:pPr>
        <w:pStyle w:val="Heading1"/>
      </w:pPr>
      <w:bookmarkStart w:id="19" w:name="_Toc81564696"/>
      <w:r w:rsidRPr="00CF0372">
        <w:lastRenderedPageBreak/>
        <w:t>VIDEO RECORDING</w:t>
      </w:r>
      <w:bookmarkEnd w:id="19"/>
    </w:p>
    <w:p w14:paraId="14E9A2CB" w14:textId="7A3799A6" w:rsidR="007B7A15" w:rsidRPr="00CF0372" w:rsidRDefault="007B7A15" w:rsidP="00610867">
      <w:pPr>
        <w:pStyle w:val="ListParagraph"/>
        <w:numPr>
          <w:ilvl w:val="1"/>
          <w:numId w:val="33"/>
        </w:numPr>
      </w:pPr>
      <w:r w:rsidRPr="00CF0372">
        <w:t>A hand-held video camera must be used for</w:t>
      </w:r>
      <w:r w:rsidR="00F81F63" w:rsidRPr="00CF0372">
        <w:t xml:space="preserve"> planned uses of force</w:t>
      </w:r>
      <w:r w:rsidR="00983E7D" w:rsidRPr="00CF0372">
        <w:t>, including</w:t>
      </w:r>
      <w:r w:rsidRPr="00CF0372">
        <w:t xml:space="preserve"> </w:t>
      </w:r>
      <w:r w:rsidR="009E78B8" w:rsidRPr="00CF0372">
        <w:t xml:space="preserve">the </w:t>
      </w:r>
      <w:r w:rsidRPr="00CF0372">
        <w:t>planned use of chemical agents</w:t>
      </w:r>
      <w:r w:rsidR="002D66DE" w:rsidRPr="00CF0372">
        <w:t xml:space="preserve"> as per the</w:t>
      </w:r>
      <w:r w:rsidR="00983E7D" w:rsidRPr="00CF0372">
        <w:t xml:space="preserve"> </w:t>
      </w:r>
      <w:r w:rsidR="00983E7D" w:rsidRPr="00CF0372">
        <w:rPr>
          <w:i/>
          <w:iCs/>
          <w:u w:val="single"/>
        </w:rPr>
        <w:t>Use of Force and Restraint Policy</w:t>
      </w:r>
      <w:r w:rsidR="002D66DE" w:rsidRPr="00CF0372">
        <w:t xml:space="preserve"> </w:t>
      </w:r>
      <w:r w:rsidR="002729C4" w:rsidRPr="00CF0372">
        <w:t xml:space="preserve">and </w:t>
      </w:r>
      <w:r w:rsidR="002D66DE" w:rsidRPr="00CF0372">
        <w:rPr>
          <w:i/>
          <w:iCs/>
          <w:u w:val="single"/>
        </w:rPr>
        <w:t>Hand Held Video Cameras Operating Procedure</w:t>
      </w:r>
      <w:r w:rsidRPr="00CF0372">
        <w:t>.</w:t>
      </w:r>
    </w:p>
    <w:p w14:paraId="60B2256D" w14:textId="7FCD753C" w:rsidR="003F400F" w:rsidRPr="00CF0372" w:rsidRDefault="005D1894" w:rsidP="00610867">
      <w:pPr>
        <w:pStyle w:val="ListParagraph"/>
        <w:numPr>
          <w:ilvl w:val="1"/>
          <w:numId w:val="33"/>
        </w:numPr>
      </w:pPr>
      <w:r w:rsidRPr="00CF0372">
        <w:t xml:space="preserve">Video recording, including CCTV recordings </w:t>
      </w:r>
      <w:r w:rsidR="0087725D" w:rsidRPr="00CF0372">
        <w:t>must</w:t>
      </w:r>
      <w:r w:rsidRPr="00CF0372">
        <w:t xml:space="preserve"> be managed as outlined in the </w:t>
      </w:r>
      <w:r w:rsidRPr="00CF0372">
        <w:rPr>
          <w:i/>
          <w:iCs/>
          <w:u w:val="single"/>
        </w:rPr>
        <w:t>Use of Force and Restraint Policy</w:t>
      </w:r>
      <w:r w:rsidR="00BB6514" w:rsidRPr="00CF0372">
        <w:t xml:space="preserve"> and </w:t>
      </w:r>
      <w:r w:rsidR="00BB6514" w:rsidRPr="00CF0372">
        <w:rPr>
          <w:i/>
          <w:iCs/>
          <w:u w:val="single"/>
        </w:rPr>
        <w:t>CCTV Policy</w:t>
      </w:r>
      <w:r w:rsidRPr="00CF0372">
        <w:t>.</w:t>
      </w:r>
    </w:p>
    <w:p w14:paraId="4EB21DE1" w14:textId="41B5F580" w:rsidR="00B86182" w:rsidRPr="00CF0372" w:rsidRDefault="00B86182" w:rsidP="00610867">
      <w:pPr>
        <w:pStyle w:val="Heading1"/>
      </w:pPr>
      <w:bookmarkStart w:id="20" w:name="_Toc81564697"/>
      <w:r w:rsidRPr="00CF0372">
        <w:t>PERSONAL PROTECTIVE EQUIPMENT</w:t>
      </w:r>
      <w:r w:rsidR="009E78B8" w:rsidRPr="00CF0372">
        <w:t xml:space="preserve"> (PPE)</w:t>
      </w:r>
      <w:bookmarkEnd w:id="20"/>
    </w:p>
    <w:p w14:paraId="22312465" w14:textId="76CAF0A5" w:rsidR="00FE0243" w:rsidRPr="00CF0372" w:rsidRDefault="007B7A15" w:rsidP="00B86182">
      <w:pPr>
        <w:pStyle w:val="ListParagraph"/>
        <w:numPr>
          <w:ilvl w:val="1"/>
          <w:numId w:val="33"/>
        </w:numPr>
      </w:pPr>
      <w:r w:rsidRPr="00CF0372">
        <w:t xml:space="preserve">Officers </w:t>
      </w:r>
      <w:r w:rsidR="00E629C7">
        <w:t>must</w:t>
      </w:r>
      <w:r w:rsidR="00E629C7" w:rsidRPr="00CF0372">
        <w:t xml:space="preserve"> </w:t>
      </w:r>
      <w:r w:rsidRPr="00CF0372">
        <w:t>utilise PPE consistent with their training when deploying chemical agents</w:t>
      </w:r>
      <w:r w:rsidR="00FE0243" w:rsidRPr="00CF0372">
        <w:t>.</w:t>
      </w:r>
    </w:p>
    <w:p w14:paraId="1575DEC2" w14:textId="03D9BCA9" w:rsidR="003F400F" w:rsidRPr="00CF0372" w:rsidRDefault="0087377E" w:rsidP="00610867">
      <w:pPr>
        <w:pStyle w:val="Heading1"/>
      </w:pPr>
      <w:bookmarkStart w:id="21" w:name="_Toc81564698"/>
      <w:r w:rsidRPr="00CF0372">
        <w:t xml:space="preserve">DECONTAMINATION AND </w:t>
      </w:r>
      <w:r w:rsidR="003F400F" w:rsidRPr="00CF0372">
        <w:t>HEALTH ASSESSMENT</w:t>
      </w:r>
      <w:bookmarkEnd w:id="21"/>
    </w:p>
    <w:p w14:paraId="71E1FAD2" w14:textId="627EE097" w:rsidR="0087377E" w:rsidRPr="00CF0372" w:rsidRDefault="0087377E" w:rsidP="004D3801">
      <w:pPr>
        <w:pStyle w:val="ListParagraph"/>
        <w:numPr>
          <w:ilvl w:val="1"/>
          <w:numId w:val="33"/>
        </w:numPr>
      </w:pPr>
      <w:r w:rsidRPr="00CF0372">
        <w:t xml:space="preserve">The Senior Director Organisational Capability </w:t>
      </w:r>
      <w:r w:rsidR="00A252C4">
        <w:t>must</w:t>
      </w:r>
      <w:r w:rsidR="00A252C4" w:rsidRPr="00CF0372">
        <w:t xml:space="preserve"> </w:t>
      </w:r>
      <w:r w:rsidRPr="00CF0372">
        <w:t>ensure that staff training in the safe and appropriate use of chemical agents includes appropriate decontamination techniques.</w:t>
      </w:r>
    </w:p>
    <w:p w14:paraId="0D60F66A" w14:textId="2C923140" w:rsidR="00837DEB" w:rsidRPr="00CF0372" w:rsidRDefault="00837DEB" w:rsidP="004D3801">
      <w:pPr>
        <w:pStyle w:val="ListParagraph"/>
        <w:numPr>
          <w:ilvl w:val="1"/>
          <w:numId w:val="33"/>
        </w:numPr>
      </w:pPr>
      <w:r w:rsidRPr="00CF0372">
        <w:t xml:space="preserve">Officers </w:t>
      </w:r>
      <w:r w:rsidR="00F94B88" w:rsidRPr="00CF0372">
        <w:t>must</w:t>
      </w:r>
      <w:r w:rsidRPr="00CF0372">
        <w:t xml:space="preserve"> </w:t>
      </w:r>
      <w:r w:rsidR="0092193D" w:rsidRPr="00CF0372">
        <w:t xml:space="preserve">ensure </w:t>
      </w:r>
      <w:r w:rsidR="00812835" w:rsidRPr="00CF0372">
        <w:t xml:space="preserve">persons exposed to chemical agents </w:t>
      </w:r>
      <w:r w:rsidR="0092193D" w:rsidRPr="00CF0372">
        <w:t xml:space="preserve">are provided with appropriate decontamination </w:t>
      </w:r>
      <w:r w:rsidR="006A26B7" w:rsidRPr="00CF0372">
        <w:t xml:space="preserve">advice, assistance and </w:t>
      </w:r>
      <w:r w:rsidR="0092193D" w:rsidRPr="00CF0372">
        <w:t>opportunities</w:t>
      </w:r>
      <w:r w:rsidR="00A10FB2" w:rsidRPr="00CF0372">
        <w:t xml:space="preserve"> immediately or</w:t>
      </w:r>
      <w:r w:rsidR="0092193D" w:rsidRPr="00CF0372">
        <w:t xml:space="preserve"> </w:t>
      </w:r>
      <w:r w:rsidRPr="00CF0372">
        <w:t xml:space="preserve">as soon as </w:t>
      </w:r>
      <w:r w:rsidR="002A4208" w:rsidRPr="00CF0372">
        <w:t>safe to do so</w:t>
      </w:r>
      <w:r w:rsidRPr="00CF0372">
        <w:t>.</w:t>
      </w:r>
    </w:p>
    <w:p w14:paraId="3ADF614C" w14:textId="1137ADD7" w:rsidR="008136AE" w:rsidRPr="00CF0372" w:rsidRDefault="008136AE" w:rsidP="00835CDF">
      <w:pPr>
        <w:pStyle w:val="ListParagraph"/>
        <w:numPr>
          <w:ilvl w:val="1"/>
          <w:numId w:val="33"/>
        </w:numPr>
      </w:pPr>
      <w:r w:rsidRPr="00CF0372">
        <w:t xml:space="preserve">In circumstances where it is not safe to begin decontamination of an exposed detainee, that detainee must be placed on constant observations until decontamination can be safely commenced.  </w:t>
      </w:r>
    </w:p>
    <w:p w14:paraId="021F9058" w14:textId="481819B7" w:rsidR="007D389B" w:rsidRPr="00CF0372" w:rsidRDefault="00AB7AF4" w:rsidP="00AB7AF4">
      <w:pPr>
        <w:pStyle w:val="ListParagraph"/>
        <w:numPr>
          <w:ilvl w:val="1"/>
          <w:numId w:val="33"/>
        </w:numPr>
      </w:pPr>
      <w:r w:rsidRPr="00CF0372">
        <w:t>Following the use of chemical agents, all detainees</w:t>
      </w:r>
      <w:r w:rsidR="000A72C2" w:rsidRPr="00CF0372">
        <w:t xml:space="preserve"> </w:t>
      </w:r>
      <w:r w:rsidR="00E04A27" w:rsidRPr="00CF0372">
        <w:t>who</w:t>
      </w:r>
      <w:r w:rsidR="00BB4491" w:rsidRPr="00CF0372">
        <w:t xml:space="preserve"> have</w:t>
      </w:r>
      <w:r w:rsidR="00A17151" w:rsidRPr="00CF0372">
        <w:t>,</w:t>
      </w:r>
      <w:r w:rsidR="00BB4491" w:rsidRPr="00CF0372">
        <w:t xml:space="preserve"> with</w:t>
      </w:r>
      <w:r w:rsidR="00630642" w:rsidRPr="00CF0372">
        <w:t xml:space="preserve"> reas</w:t>
      </w:r>
      <w:r w:rsidR="00BB4491" w:rsidRPr="00CF0372">
        <w:t>onable likelihood</w:t>
      </w:r>
      <w:r w:rsidR="00A17151" w:rsidRPr="00CF0372">
        <w:t>,</w:t>
      </w:r>
      <w:r w:rsidR="00BB4491" w:rsidRPr="00CF0372">
        <w:t xml:space="preserve"> been exposed to the chemical agent</w:t>
      </w:r>
      <w:r w:rsidR="0010665B" w:rsidRPr="00CF0372">
        <w:t xml:space="preserve"> (</w:t>
      </w:r>
      <w:r w:rsidR="00172D88" w:rsidRPr="00CF0372">
        <w:t>including but</w:t>
      </w:r>
      <w:r w:rsidR="00A17151" w:rsidRPr="00CF0372">
        <w:t xml:space="preserve"> not</w:t>
      </w:r>
      <w:r w:rsidR="00172D88" w:rsidRPr="00CF0372">
        <w:t xml:space="preserve"> limited to detainees directly exposed or </w:t>
      </w:r>
      <w:r w:rsidR="00975D17" w:rsidRPr="00CF0372">
        <w:t>adjacent to a detainee</w:t>
      </w:r>
      <w:r w:rsidR="00C91238" w:rsidRPr="00CF0372">
        <w:t>,</w:t>
      </w:r>
      <w:r w:rsidR="00975D17" w:rsidRPr="00CF0372">
        <w:t xml:space="preserve"> who was directly exposed)</w:t>
      </w:r>
      <w:r w:rsidRPr="00CF0372">
        <w:t xml:space="preserve"> must be managed </w:t>
      </w:r>
      <w:r w:rsidR="00975D17" w:rsidRPr="00CF0372">
        <w:t>in accordance with section 13 of</w:t>
      </w:r>
      <w:r w:rsidRPr="00CF0372">
        <w:t xml:space="preserve"> the </w:t>
      </w:r>
      <w:r w:rsidRPr="00CF0372">
        <w:rPr>
          <w:i/>
          <w:iCs/>
          <w:u w:val="single"/>
        </w:rPr>
        <w:t>Use of Force and Restraint Policy</w:t>
      </w:r>
      <w:r w:rsidR="004C1ABB" w:rsidRPr="00CF0372">
        <w:t>.</w:t>
      </w:r>
      <w:r w:rsidR="00975D17" w:rsidRPr="00CF0372">
        <w:t xml:space="preserve"> </w:t>
      </w:r>
    </w:p>
    <w:p w14:paraId="0C4EB080" w14:textId="5CE267CD" w:rsidR="00AB7AF4" w:rsidRPr="00CF0372" w:rsidRDefault="00A300B8" w:rsidP="00AB7AF4">
      <w:pPr>
        <w:pStyle w:val="ListParagraph"/>
        <w:numPr>
          <w:ilvl w:val="1"/>
          <w:numId w:val="33"/>
        </w:numPr>
      </w:pPr>
      <w:r w:rsidRPr="00CF0372">
        <w:t xml:space="preserve">All detainees who have been exposed to the chemical agent </w:t>
      </w:r>
      <w:r w:rsidR="00A252C4">
        <w:t>must</w:t>
      </w:r>
      <w:r w:rsidR="00A252C4" w:rsidRPr="00CF0372">
        <w:t xml:space="preserve"> </w:t>
      </w:r>
      <w:r w:rsidRPr="00CF0372">
        <w:t xml:space="preserve">be </w:t>
      </w:r>
      <w:r w:rsidR="00964707" w:rsidRPr="00CF0372">
        <w:t>placed on regular observations</w:t>
      </w:r>
      <w:r w:rsidRPr="00CF0372">
        <w:t xml:space="preserve"> for </w:t>
      </w:r>
      <w:r w:rsidR="00146C5C">
        <w:t xml:space="preserve">a period of </w:t>
      </w:r>
      <w:r w:rsidRPr="00CF0372">
        <w:t>one (1) hour after decontamination has commenced, or</w:t>
      </w:r>
      <w:r w:rsidR="008C48F2">
        <w:t>, if seen by</w:t>
      </w:r>
      <w:r w:rsidR="00BF4BCD">
        <w:t xml:space="preserve"> </w:t>
      </w:r>
      <w:r w:rsidRPr="00CF0372">
        <w:t>a Justice Health</w:t>
      </w:r>
      <w:r w:rsidR="004C1ABB" w:rsidRPr="00CF0372">
        <w:t xml:space="preserve"> Doctor or Registered Nurse</w:t>
      </w:r>
      <w:r w:rsidR="00BF4BCD">
        <w:t xml:space="preserve">, such a period </w:t>
      </w:r>
      <w:r w:rsidR="00BF4BCD" w:rsidRPr="00CF0372">
        <w:t>as directed by</w:t>
      </w:r>
      <w:r w:rsidR="00B56CDB">
        <w:t xml:space="preserve"> the Doctor or Nurse</w:t>
      </w:r>
      <w:r w:rsidR="002045F8" w:rsidRPr="00CF0372">
        <w:t>.</w:t>
      </w:r>
    </w:p>
    <w:p w14:paraId="2228396C" w14:textId="34A236B4" w:rsidR="003F400F" w:rsidRPr="00CF0372" w:rsidRDefault="003F400F" w:rsidP="003F400F">
      <w:pPr>
        <w:ind w:left="993"/>
        <w:rPr>
          <w:b/>
        </w:rPr>
      </w:pPr>
      <w:r w:rsidRPr="00CF0372">
        <w:rPr>
          <w:b/>
        </w:rPr>
        <w:t>Staff</w:t>
      </w:r>
    </w:p>
    <w:p w14:paraId="0A9394D7" w14:textId="47B7EAB7" w:rsidR="00FA58A4" w:rsidRPr="00CF0372" w:rsidRDefault="006A26B7" w:rsidP="00FA58A4">
      <w:pPr>
        <w:pStyle w:val="ListParagraph"/>
        <w:numPr>
          <w:ilvl w:val="1"/>
          <w:numId w:val="33"/>
        </w:numPr>
      </w:pPr>
      <w:r w:rsidRPr="00CF0372">
        <w:t xml:space="preserve">Staff who have been affected by a </w:t>
      </w:r>
      <w:r w:rsidR="00624F12" w:rsidRPr="00CF0372">
        <w:t>c</w:t>
      </w:r>
      <w:r w:rsidRPr="00CF0372">
        <w:t xml:space="preserve">hemical agent are to be assisted to self-decontaminate and then be </w:t>
      </w:r>
      <w:r w:rsidR="003E375F">
        <w:t>on regular observations</w:t>
      </w:r>
      <w:r w:rsidRPr="00CF0372">
        <w:t xml:space="preserve"> </w:t>
      </w:r>
      <w:r w:rsidR="0015367E" w:rsidRPr="00CF0372">
        <w:t xml:space="preserve">for </w:t>
      </w:r>
      <w:r w:rsidR="00AD6F52">
        <w:t xml:space="preserve">a period of </w:t>
      </w:r>
      <w:r w:rsidR="009C3BC3" w:rsidRPr="00CF0372">
        <w:t xml:space="preserve">one (1) hour after decontamination </w:t>
      </w:r>
      <w:r w:rsidR="00BE5279" w:rsidRPr="00CF0372">
        <w:t>commence</w:t>
      </w:r>
      <w:r w:rsidR="00E758F9" w:rsidRPr="00CF0372">
        <w:t>d</w:t>
      </w:r>
      <w:r w:rsidR="00477DA2" w:rsidRPr="00CF0372">
        <w:t>.</w:t>
      </w:r>
    </w:p>
    <w:p w14:paraId="5C87DFED" w14:textId="5DD13E75" w:rsidR="00351414" w:rsidRPr="00CF0372" w:rsidRDefault="00BA5E12" w:rsidP="00FA58A4">
      <w:pPr>
        <w:pStyle w:val="ListParagraph"/>
        <w:numPr>
          <w:ilvl w:val="1"/>
          <w:numId w:val="33"/>
        </w:numPr>
      </w:pPr>
      <w:r w:rsidRPr="00CF0372">
        <w:lastRenderedPageBreak/>
        <w:t xml:space="preserve">Where a </w:t>
      </w:r>
      <w:r w:rsidR="00351414" w:rsidRPr="00CF0372">
        <w:t>staff mem</w:t>
      </w:r>
      <w:r w:rsidRPr="00CF0372">
        <w:t>ber who has been exposed to a chemical agent continues to experience symptoms after decontamination, their supervisor should consider temporarily changing their duties.</w:t>
      </w:r>
    </w:p>
    <w:p w14:paraId="0B11A2B5" w14:textId="77777777" w:rsidR="00B62894" w:rsidRPr="00C36E64" w:rsidRDefault="00B62894" w:rsidP="009169DC">
      <w:pPr>
        <w:ind w:left="993"/>
      </w:pPr>
    </w:p>
    <w:p w14:paraId="09303595" w14:textId="70B5D74D" w:rsidR="00502FA0" w:rsidRPr="00CF0372" w:rsidRDefault="00502FA0" w:rsidP="009169DC">
      <w:pPr>
        <w:ind w:left="993"/>
        <w:rPr>
          <w:b/>
          <w:bCs/>
        </w:rPr>
      </w:pPr>
      <w:r w:rsidRPr="00CF0372">
        <w:rPr>
          <w:b/>
          <w:bCs/>
        </w:rPr>
        <w:t>Continuing or extraordinary symptoms</w:t>
      </w:r>
    </w:p>
    <w:p w14:paraId="1A3BD67C" w14:textId="3F55FE86" w:rsidR="00082488" w:rsidRPr="00CF0372" w:rsidRDefault="00082488" w:rsidP="00082488">
      <w:pPr>
        <w:pStyle w:val="ListParagraph"/>
        <w:numPr>
          <w:ilvl w:val="1"/>
          <w:numId w:val="33"/>
        </w:numPr>
      </w:pPr>
      <w:r w:rsidRPr="00CF0372">
        <w:t>Any exposed person who is still experiencing significant symptoms arising from the use of chemical agents (e</w:t>
      </w:r>
      <w:r w:rsidR="0007771B">
        <w:t>.g.,</w:t>
      </w:r>
      <w:r w:rsidRPr="00CF0372">
        <w:t xml:space="preserve"> unable to open eyes) 45 minutes or more after decontamination processes hav</w:t>
      </w:r>
      <w:r w:rsidR="00245E33" w:rsidRPr="00CF0372">
        <w:t>e</w:t>
      </w:r>
      <w:r w:rsidRPr="00CF0372">
        <w:t xml:space="preserve"> commenced, must be referred for medical assessment.</w:t>
      </w:r>
    </w:p>
    <w:p w14:paraId="04A00866" w14:textId="0168C2C9" w:rsidR="00082488" w:rsidRPr="00CF0372" w:rsidRDefault="00082488" w:rsidP="00082488">
      <w:pPr>
        <w:pStyle w:val="ListParagraph"/>
        <w:numPr>
          <w:ilvl w:val="1"/>
          <w:numId w:val="33"/>
        </w:numPr>
      </w:pPr>
      <w:r w:rsidRPr="00CF0372">
        <w:t>Where the person in 11.</w:t>
      </w:r>
      <w:r w:rsidR="00351414" w:rsidRPr="00CF0372">
        <w:t>8</w:t>
      </w:r>
      <w:r w:rsidRPr="00CF0372">
        <w:t xml:space="preserve"> is a detainee, the request will be submitted to and triaged by Justice Health Services.</w:t>
      </w:r>
    </w:p>
    <w:p w14:paraId="0A6EF11F" w14:textId="59B29679" w:rsidR="00082488" w:rsidRPr="00CF0372" w:rsidRDefault="00082488" w:rsidP="00082488">
      <w:pPr>
        <w:pStyle w:val="ListParagraph"/>
        <w:numPr>
          <w:ilvl w:val="1"/>
          <w:numId w:val="33"/>
        </w:numPr>
      </w:pPr>
      <w:r w:rsidRPr="00CF0372">
        <w:t xml:space="preserve">Any exposed person </w:t>
      </w:r>
      <w:r w:rsidR="00B62894">
        <w:t>must</w:t>
      </w:r>
      <w:r w:rsidR="00B62894" w:rsidRPr="00CF0372">
        <w:t xml:space="preserve"> </w:t>
      </w:r>
      <w:r w:rsidRPr="00CF0372">
        <w:t xml:space="preserve">be </w:t>
      </w:r>
      <w:r w:rsidR="00A234B6" w:rsidRPr="00CF0372">
        <w:t xml:space="preserve">placed on constant observations </w:t>
      </w:r>
      <w:r w:rsidR="00EF7007">
        <w:t>by ACTCS staff</w:t>
      </w:r>
      <w:r w:rsidRPr="00CF0372">
        <w:t xml:space="preserve"> for medical signs/symptoms that indicate extraordinary effects from exposure to a chemical agent</w:t>
      </w:r>
      <w:r w:rsidR="008443A9" w:rsidRPr="00CF0372">
        <w:t xml:space="preserve"> until decontamination</w:t>
      </w:r>
      <w:r w:rsidR="00AE718D" w:rsidRPr="00CF0372">
        <w:t xml:space="preserve"> processes</w:t>
      </w:r>
      <w:r w:rsidR="008443A9" w:rsidRPr="00CF0372">
        <w:t xml:space="preserve"> commence</w:t>
      </w:r>
      <w:r w:rsidR="00DE1C37" w:rsidRPr="00CF0372">
        <w:t>,</w:t>
      </w:r>
      <w:r w:rsidR="008443A9" w:rsidRPr="00CF0372">
        <w:t xml:space="preserve"> and</w:t>
      </w:r>
      <w:r w:rsidR="00BA1421" w:rsidRPr="00CF0372">
        <w:t xml:space="preserve"> </w:t>
      </w:r>
      <w:r w:rsidR="006E1D2B">
        <w:t xml:space="preserve">then </w:t>
      </w:r>
      <w:r w:rsidR="0031768F">
        <w:t>on regular observations</w:t>
      </w:r>
      <w:r w:rsidR="005357DA" w:rsidRPr="00CF0372">
        <w:t xml:space="preserve"> </w:t>
      </w:r>
      <w:r w:rsidR="00074163">
        <w:t>in accordance with sections 11.5 and 11.6</w:t>
      </w:r>
      <w:r w:rsidRPr="00CF0372">
        <w:t>. Signs/symptoms that indicate extraordinary effects may include:</w:t>
      </w:r>
    </w:p>
    <w:p w14:paraId="5D24F15A" w14:textId="46AD1546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Rapid breathing rate (more than 20 breaths per minute)</w:t>
      </w:r>
    </w:p>
    <w:p w14:paraId="6D4BE149" w14:textId="791604B4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Shallow, restrained or difficult breathing lasting more than 2 to 3 minutes</w:t>
      </w:r>
    </w:p>
    <w:p w14:paraId="130E9453" w14:textId="5CBF6B45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Audible wheezing or noisy breathing</w:t>
      </w:r>
    </w:p>
    <w:p w14:paraId="315CEFB9" w14:textId="368315E7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Blue discolouration of lips and tongue (cyanosis)</w:t>
      </w:r>
    </w:p>
    <w:p w14:paraId="55654F31" w14:textId="5DEBFE9B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Deteriorating consciousness</w:t>
      </w:r>
    </w:p>
    <w:p w14:paraId="2A9BF37A" w14:textId="41936949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Chest or neck pain</w:t>
      </w:r>
    </w:p>
    <w:p w14:paraId="3BD85FA5" w14:textId="4F3ADB5A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Profuse sweating</w:t>
      </w:r>
    </w:p>
    <w:p w14:paraId="76DA0BFD" w14:textId="77777777" w:rsidR="00082488" w:rsidRPr="00CF0372" w:rsidRDefault="00082488" w:rsidP="00082488">
      <w:pPr>
        <w:pStyle w:val="ListParagraph"/>
        <w:numPr>
          <w:ilvl w:val="0"/>
          <w:numId w:val="67"/>
        </w:numPr>
      </w:pPr>
      <w:r w:rsidRPr="00CF0372">
        <w:t>Vomiting or severe dry retching.</w:t>
      </w:r>
    </w:p>
    <w:p w14:paraId="68297A0B" w14:textId="25FE75FC" w:rsidR="00082488" w:rsidRPr="00CF0372" w:rsidRDefault="00082488" w:rsidP="00082488">
      <w:pPr>
        <w:pStyle w:val="ListParagraph"/>
        <w:numPr>
          <w:ilvl w:val="1"/>
          <w:numId w:val="33"/>
        </w:numPr>
      </w:pPr>
      <w:r w:rsidRPr="00CF0372">
        <w:t xml:space="preserve">If an exposed person exhibits, complains of or, in the </w:t>
      </w:r>
      <w:r w:rsidR="00E37019" w:rsidRPr="00CF0372">
        <w:t>o</w:t>
      </w:r>
      <w:r w:rsidRPr="00CF0372">
        <w:t>fficer’s opinion, appears to be suffering from any of the signs or symptoms</w:t>
      </w:r>
      <w:r w:rsidR="007B01DA">
        <w:t xml:space="preserve"> in 11.10</w:t>
      </w:r>
      <w:r w:rsidRPr="00CF0372">
        <w:t xml:space="preserve">, staff must immediately initiate the </w:t>
      </w:r>
      <w:r w:rsidRPr="00CF0372">
        <w:rPr>
          <w:i/>
          <w:u w:val="single"/>
        </w:rPr>
        <w:t>Code Pink (Medical Emergency) Procedure</w:t>
      </w:r>
      <w:r w:rsidRPr="00CF0372">
        <w:t xml:space="preserve"> and assess the risk to any person in the location prior to releasing the detainee from any restraint.</w:t>
      </w:r>
    </w:p>
    <w:p w14:paraId="6F6085A1" w14:textId="77777777" w:rsidR="003F400F" w:rsidRPr="00CF0372" w:rsidRDefault="003F400F" w:rsidP="00610867">
      <w:pPr>
        <w:pStyle w:val="Heading1"/>
      </w:pPr>
      <w:bookmarkStart w:id="22" w:name="_Toc81564699"/>
      <w:r w:rsidRPr="00CF0372">
        <w:lastRenderedPageBreak/>
        <w:t>MEDICAL CONSIDERATIONS</w:t>
      </w:r>
      <w:bookmarkEnd w:id="22"/>
    </w:p>
    <w:p w14:paraId="653BDD6E" w14:textId="4DA31F65" w:rsidR="006A26B7" w:rsidRPr="00CF0372" w:rsidRDefault="006A26B7" w:rsidP="006A26B7">
      <w:pPr>
        <w:pStyle w:val="ListParagraph"/>
        <w:numPr>
          <w:ilvl w:val="1"/>
          <w:numId w:val="33"/>
        </w:numPr>
      </w:pPr>
      <w:bookmarkStart w:id="23" w:name="_Hlk61004880"/>
      <w:r w:rsidRPr="00CF0372">
        <w:t>Staff must be alert to the signs and symptoms of distress or potential medical emergency in</w:t>
      </w:r>
      <w:r w:rsidR="006F02FF" w:rsidRPr="00CF0372">
        <w:t xml:space="preserve"> accordance with</w:t>
      </w:r>
      <w:r w:rsidR="00CB0281" w:rsidRPr="00CF0372">
        <w:t xml:space="preserve"> section 14 of</w:t>
      </w:r>
      <w:r w:rsidRPr="00CF0372">
        <w:t xml:space="preserve"> the </w:t>
      </w:r>
      <w:r w:rsidRPr="00CF0372">
        <w:rPr>
          <w:i/>
          <w:iCs/>
          <w:u w:val="single"/>
        </w:rPr>
        <w:t>Use of Force and Restraint Policy</w:t>
      </w:r>
      <w:r w:rsidRPr="00CF0372">
        <w:t xml:space="preserve"> when using chemical agents.</w:t>
      </w:r>
    </w:p>
    <w:p w14:paraId="18D714D3" w14:textId="16C35C9A" w:rsidR="009E53C2" w:rsidRPr="00CF0372" w:rsidRDefault="009E53C2" w:rsidP="009E53C2">
      <w:pPr>
        <w:ind w:left="993"/>
        <w:rPr>
          <w:b/>
        </w:rPr>
      </w:pPr>
      <w:r w:rsidRPr="00CF0372">
        <w:rPr>
          <w:b/>
        </w:rPr>
        <w:t>Planned use of chemical agents</w:t>
      </w:r>
    </w:p>
    <w:bookmarkEnd w:id="23"/>
    <w:p w14:paraId="675547F7" w14:textId="222F1122" w:rsidR="003F400F" w:rsidRPr="00CF0372" w:rsidRDefault="001722DD" w:rsidP="00610867">
      <w:pPr>
        <w:pStyle w:val="ListParagraph"/>
        <w:numPr>
          <w:ilvl w:val="1"/>
          <w:numId w:val="33"/>
        </w:numPr>
      </w:pPr>
      <w:r w:rsidRPr="00CF0372">
        <w:t xml:space="preserve">Prior to a planned use of chemical agents, staff </w:t>
      </w:r>
      <w:r w:rsidR="00A82FE1">
        <w:t>must</w:t>
      </w:r>
      <w:r w:rsidR="00A82FE1" w:rsidRPr="00CF0372">
        <w:t xml:space="preserve"> </w:t>
      </w:r>
      <w:r w:rsidR="003F400F" w:rsidRPr="00CF0372">
        <w:t xml:space="preserve">take </w:t>
      </w:r>
      <w:r w:rsidR="002E5875" w:rsidRPr="00CF0372">
        <w:t xml:space="preserve">reasonable </w:t>
      </w:r>
      <w:r w:rsidR="003F400F" w:rsidRPr="00CF0372">
        <w:t>steps</w:t>
      </w:r>
      <w:r w:rsidR="000B62B4" w:rsidRPr="00CF0372">
        <w:t xml:space="preserve"> </w:t>
      </w:r>
      <w:r w:rsidR="003F400F" w:rsidRPr="00CF0372">
        <w:t xml:space="preserve">to </w:t>
      </w:r>
      <w:r w:rsidRPr="00CF0372">
        <w:t xml:space="preserve">identify </w:t>
      </w:r>
      <w:r w:rsidR="003F400F" w:rsidRPr="00CF0372">
        <w:t>whether a detainee has a medical condition</w:t>
      </w:r>
      <w:r w:rsidR="00186069" w:rsidRPr="00CF0372">
        <w:t xml:space="preserve"> or other vulnerability (e</w:t>
      </w:r>
      <w:r w:rsidR="00A82FE1">
        <w:t>.</w:t>
      </w:r>
      <w:r w:rsidR="00186069" w:rsidRPr="00CF0372">
        <w:t>g</w:t>
      </w:r>
      <w:r w:rsidR="00A82FE1">
        <w:t>.</w:t>
      </w:r>
      <w:r w:rsidR="0007771B">
        <w:t>,</w:t>
      </w:r>
      <w:r w:rsidR="00186069" w:rsidRPr="00CF0372">
        <w:t xml:space="preserve"> age or disability)</w:t>
      </w:r>
      <w:r w:rsidR="003F400F" w:rsidRPr="00CF0372">
        <w:t xml:space="preserve"> that places them at greater risk of</w:t>
      </w:r>
      <w:r w:rsidR="00413AD0" w:rsidRPr="00CF0372">
        <w:t xml:space="preserve"> a medical emergency</w:t>
      </w:r>
      <w:r w:rsidR="003F400F" w:rsidRPr="00CF0372">
        <w:t>.</w:t>
      </w:r>
    </w:p>
    <w:p w14:paraId="647FD9B6" w14:textId="00EF2419" w:rsidR="009E53C2" w:rsidRPr="00CF0372" w:rsidRDefault="009E53C2" w:rsidP="009E53C2">
      <w:pPr>
        <w:pStyle w:val="ListParagraph"/>
        <w:numPr>
          <w:ilvl w:val="1"/>
          <w:numId w:val="33"/>
        </w:numPr>
      </w:pPr>
      <w:r w:rsidRPr="00CF0372">
        <w:t xml:space="preserve">Prior to </w:t>
      </w:r>
      <w:r w:rsidR="00690772" w:rsidRPr="00CF0372">
        <w:t xml:space="preserve">a </w:t>
      </w:r>
      <w:r w:rsidRPr="00CF0372">
        <w:t xml:space="preserve">planned </w:t>
      </w:r>
      <w:r w:rsidR="0025173E">
        <w:t>use</w:t>
      </w:r>
      <w:r w:rsidRPr="00CF0372">
        <w:t xml:space="preserve"> of chemical agents in the Hume Health </w:t>
      </w:r>
      <w:r w:rsidR="00690772" w:rsidRPr="00CF0372">
        <w:t>Centre</w:t>
      </w:r>
      <w:r w:rsidRPr="00CF0372">
        <w:t xml:space="preserve">, </w:t>
      </w:r>
      <w:r w:rsidR="000A3C3D">
        <w:t xml:space="preserve">ACTCS </w:t>
      </w:r>
      <w:r w:rsidR="0001414B">
        <w:t>s</w:t>
      </w:r>
      <w:r w:rsidR="000A3C3D">
        <w:t>taff must</w:t>
      </w:r>
      <w:r w:rsidRPr="00CF0372">
        <w:t xml:space="preserve"> identify </w:t>
      </w:r>
      <w:r w:rsidR="000B1A90" w:rsidRPr="00CF0372">
        <w:t xml:space="preserve">as far as reasonably possible </w:t>
      </w:r>
      <w:r w:rsidRPr="00CF0372">
        <w:t xml:space="preserve">any detainees in the area who may be </w:t>
      </w:r>
      <w:r w:rsidR="00BD6F18" w:rsidRPr="00CF0372">
        <w:t xml:space="preserve">adversely </w:t>
      </w:r>
      <w:r w:rsidRPr="00CF0372">
        <w:t xml:space="preserve">impacted by the </w:t>
      </w:r>
      <w:r w:rsidR="0025173E">
        <w:t>use of chemical agents</w:t>
      </w:r>
      <w:r w:rsidRPr="00CF0372">
        <w:t>.</w:t>
      </w:r>
      <w:r w:rsidR="007C1BBC" w:rsidRPr="00CF0372">
        <w:t xml:space="preserve"> </w:t>
      </w:r>
      <w:r w:rsidRPr="00CF0372">
        <w:t>Evacuation of the area will be considered.</w:t>
      </w:r>
    </w:p>
    <w:p w14:paraId="7CA98ACD" w14:textId="77777777" w:rsidR="00C50002" w:rsidRPr="00CF0372" w:rsidRDefault="00C50002" w:rsidP="00C50002">
      <w:pPr>
        <w:ind w:left="993"/>
        <w:rPr>
          <w:b/>
        </w:rPr>
      </w:pPr>
      <w:r w:rsidRPr="00CF0372">
        <w:rPr>
          <w:b/>
        </w:rPr>
        <w:t>Pregnancy</w:t>
      </w:r>
    </w:p>
    <w:p w14:paraId="0F3ED32F" w14:textId="00D64D0D" w:rsidR="00C50002" w:rsidRPr="00CF0372" w:rsidRDefault="00C50002" w:rsidP="00C50002">
      <w:pPr>
        <w:pStyle w:val="ListParagraph"/>
        <w:numPr>
          <w:ilvl w:val="1"/>
          <w:numId w:val="33"/>
        </w:numPr>
      </w:pPr>
      <w:r w:rsidRPr="00CF0372">
        <w:t xml:space="preserve">Staff must not use chemical agents </w:t>
      </w:r>
      <w:r w:rsidR="006B2AC5" w:rsidRPr="00CF0372">
        <w:t>on</w:t>
      </w:r>
      <w:r w:rsidRPr="00CF0372">
        <w:t xml:space="preserve"> a pregnant detainee unless</w:t>
      </w:r>
      <w:r w:rsidR="009212CE" w:rsidRPr="00CF0372">
        <w:t xml:space="preserve"> </w:t>
      </w:r>
      <w:r w:rsidR="009212CE" w:rsidRPr="00CF0372">
        <w:rPr>
          <w:rFonts w:cstheme="minorHAnsi"/>
        </w:rPr>
        <w:t xml:space="preserve">all reasonable efforts to resolve the situation through dialogue and without the use of force (as per clause 5.1) have failed and the detainee’s behaviour presents a serious and imminent risk to the safety of a person or the security of the </w:t>
      </w:r>
      <w:r w:rsidR="00680310" w:rsidRPr="00CF0372">
        <w:rPr>
          <w:rFonts w:cstheme="minorHAnsi"/>
        </w:rPr>
        <w:t>correctional centre</w:t>
      </w:r>
      <w:r w:rsidRPr="00CF0372">
        <w:t>.</w:t>
      </w:r>
    </w:p>
    <w:p w14:paraId="073B154D" w14:textId="0C0C6815" w:rsidR="003F400F" w:rsidRPr="00CF0372" w:rsidRDefault="003F400F" w:rsidP="00610867">
      <w:pPr>
        <w:pStyle w:val="Heading1"/>
      </w:pPr>
      <w:bookmarkStart w:id="24" w:name="_Toc81564700"/>
      <w:r w:rsidRPr="00CF0372">
        <w:t xml:space="preserve">USE OF </w:t>
      </w:r>
      <w:r w:rsidR="00BC4700" w:rsidRPr="00CF0372">
        <w:t>CHEMICAL AGENTS</w:t>
      </w:r>
      <w:r w:rsidRPr="00CF0372">
        <w:t xml:space="preserve"> ON PERSONS OTHER THAN DETAINEES</w:t>
      </w:r>
      <w:bookmarkEnd w:id="24"/>
    </w:p>
    <w:p w14:paraId="03FE83D4" w14:textId="129F8A81" w:rsidR="00C50002" w:rsidRPr="00CF0372" w:rsidRDefault="00C50002" w:rsidP="00AC0D4D">
      <w:pPr>
        <w:pStyle w:val="ListParagraph"/>
        <w:numPr>
          <w:ilvl w:val="1"/>
          <w:numId w:val="33"/>
        </w:numPr>
      </w:pPr>
      <w:bookmarkStart w:id="25" w:name="_Hlk81494750"/>
      <w:r w:rsidRPr="00CF0372">
        <w:t>Chemical agents</w:t>
      </w:r>
      <w:r w:rsidR="0088754E" w:rsidRPr="00CF0372">
        <w:t xml:space="preserve"> must </w:t>
      </w:r>
      <w:r w:rsidR="00376B27" w:rsidRPr="00CF0372">
        <w:t xml:space="preserve">only </w:t>
      </w:r>
      <w:r w:rsidR="0088754E" w:rsidRPr="00CF0372">
        <w:t>be used on a person other than a detainee</w:t>
      </w:r>
      <w:r w:rsidR="00376B27" w:rsidRPr="00CF0372">
        <w:t xml:space="preserve"> in exceptional circumstances</w:t>
      </w:r>
      <w:r w:rsidR="00F64842" w:rsidRPr="00CF0372">
        <w:t xml:space="preserve"> </w:t>
      </w:r>
      <w:r w:rsidR="009271FD" w:rsidRPr="00CF0372">
        <w:t>in which</w:t>
      </w:r>
      <w:r w:rsidR="00F64842" w:rsidRPr="00CF0372">
        <w:t xml:space="preserve"> the officer belie</w:t>
      </w:r>
      <w:r w:rsidR="009271FD" w:rsidRPr="00CF0372">
        <w:t>ves</w:t>
      </w:r>
      <w:r w:rsidR="00F64842" w:rsidRPr="00CF0372">
        <w:t xml:space="preserve"> on reasonable grounds that the circumstances are sufficiently serious to justify the use of chemical agents, and that the purpose of the use of force cannot be achieved in another way.</w:t>
      </w:r>
      <w:r w:rsidR="005D2A6C" w:rsidRPr="00CF0372">
        <w:t xml:space="preserve"> </w:t>
      </w:r>
      <w:bookmarkEnd w:id="25"/>
      <w:r w:rsidR="008F036F" w:rsidRPr="00CF0372">
        <w:t xml:space="preserve">Use of force on a person other than a detainee must be in accordance with section 15 of the </w:t>
      </w:r>
      <w:r w:rsidR="008F036F" w:rsidRPr="00CF0372">
        <w:rPr>
          <w:i/>
          <w:iCs/>
          <w:u w:val="single"/>
        </w:rPr>
        <w:t>Use of Force and Restraint Policy</w:t>
      </w:r>
      <w:r w:rsidR="0088754E" w:rsidRPr="00CF0372">
        <w:t>.</w:t>
      </w:r>
      <w:r w:rsidRPr="00CF0372">
        <w:t xml:space="preserve"> </w:t>
      </w:r>
    </w:p>
    <w:p w14:paraId="3473AC4B" w14:textId="5CF3615E" w:rsidR="003F400F" w:rsidRPr="00CF0372" w:rsidRDefault="003F400F" w:rsidP="00610867">
      <w:pPr>
        <w:pStyle w:val="Heading1"/>
      </w:pPr>
      <w:bookmarkStart w:id="26" w:name="_Toc81564701"/>
      <w:r w:rsidRPr="00CF0372">
        <w:t>REPORTING</w:t>
      </w:r>
      <w:bookmarkEnd w:id="26"/>
    </w:p>
    <w:p w14:paraId="54A57E1B" w14:textId="48240145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>Following a</w:t>
      </w:r>
      <w:r w:rsidR="00557359" w:rsidRPr="00CF0372">
        <w:t>ny</w:t>
      </w:r>
      <w:r w:rsidRPr="00CF0372">
        <w:t xml:space="preserve"> use of </w:t>
      </w:r>
      <w:r w:rsidR="008C3529" w:rsidRPr="00CF0372">
        <w:t>chemical agents</w:t>
      </w:r>
      <w:r w:rsidRPr="00CF0372">
        <w:t>, the following reports must be completed by the responsible officer</w:t>
      </w:r>
      <w:r w:rsidR="00D045E8" w:rsidRPr="00CF0372">
        <w:t xml:space="preserve"> </w:t>
      </w:r>
      <w:r w:rsidR="00D5636C" w:rsidRPr="00CF0372">
        <w:t xml:space="preserve">in </w:t>
      </w:r>
      <w:r w:rsidR="00D045E8" w:rsidRPr="00CF0372">
        <w:t>accord</w:t>
      </w:r>
      <w:r w:rsidR="00D5636C" w:rsidRPr="00CF0372">
        <w:t>ance</w:t>
      </w:r>
      <w:r w:rsidR="00D045E8" w:rsidRPr="00CF0372">
        <w:t xml:space="preserve"> </w:t>
      </w:r>
      <w:r w:rsidR="00D5636C" w:rsidRPr="00CF0372">
        <w:t>with</w:t>
      </w:r>
      <w:r w:rsidR="00D045E8" w:rsidRPr="00CF0372">
        <w:t xml:space="preserve"> the </w:t>
      </w:r>
      <w:r w:rsidR="00D5636C" w:rsidRPr="00CF0372">
        <w:t xml:space="preserve">required </w:t>
      </w:r>
      <w:r w:rsidR="00D045E8" w:rsidRPr="00CF0372">
        <w:t>timeframe</w:t>
      </w:r>
      <w:r w:rsidRPr="00CF0372">
        <w:t>: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577"/>
        <w:gridCol w:w="2960"/>
        <w:gridCol w:w="2551"/>
        <w:gridCol w:w="2126"/>
      </w:tblGrid>
      <w:tr w:rsidR="006D201F" w:rsidRPr="00CF0372" w14:paraId="200A8476" w14:textId="77777777" w:rsidTr="00385381">
        <w:trPr>
          <w:trHeight w:val="40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3A8DF" w14:textId="77777777" w:rsidR="006D201F" w:rsidRPr="00CF0372" w:rsidRDefault="006D201F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Report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275C4" w14:textId="77777777" w:rsidR="006D201F" w:rsidRPr="00CF0372" w:rsidRDefault="006D201F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Responsible officer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C9254" w14:textId="77777777" w:rsidR="006D201F" w:rsidRPr="00CF0372" w:rsidRDefault="006D201F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68E37" w14:textId="77777777" w:rsidR="006D201F" w:rsidRPr="00CF0372" w:rsidRDefault="006D201F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Timeframe </w:t>
            </w:r>
          </w:p>
        </w:tc>
      </w:tr>
      <w:tr w:rsidR="006D201F" w:rsidRPr="00CF0372" w14:paraId="3920D410" w14:textId="77777777" w:rsidTr="001B3A86">
        <w:trPr>
          <w:trHeight w:val="78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A59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D6.F1: Use of Force Report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1C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All staff who applied force, including restraint, to a detainee.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C0C6" w14:textId="77777777" w:rsidR="006D201F" w:rsidRPr="00CF0372" w:rsidRDefault="002001CD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To provide ACTCS with a contemporaneous and detailed </w:t>
            </w:r>
            <w:r w:rsidR="008C0F16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record 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8C0F16" w:rsidRPr="00CF0372">
              <w:rPr>
                <w:rFonts w:asciiTheme="minorHAnsi" w:hAnsiTheme="minorHAnsi" w:cstheme="minorHAnsi"/>
                <w:sz w:val="20"/>
                <w:szCs w:val="20"/>
              </w:rPr>
              <w:t>a use of force by a custodial officer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176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During the shift in which the incident has occurred, unless a staff member has been approved to leave the correctional centre.</w:t>
            </w:r>
          </w:p>
        </w:tc>
      </w:tr>
      <w:tr w:rsidR="006D201F" w:rsidRPr="00CF0372" w14:paraId="6FFDE086" w14:textId="77777777" w:rsidTr="001B3A86">
        <w:trPr>
          <w:trHeight w:val="68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4C7E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D6.F2: Use of Force and Restraint Health Assessment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6014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Justice Health Doctor or Registered Nurse.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517" w14:textId="5E690E56" w:rsidR="006D201F" w:rsidRPr="00CF0372" w:rsidRDefault="00C62A12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07197B" w:rsidRPr="00CF0372">
              <w:rPr>
                <w:rFonts w:asciiTheme="minorHAnsi" w:hAnsiTheme="minorHAnsi" w:cstheme="minorHAnsi"/>
                <w:sz w:val="20"/>
                <w:szCs w:val="20"/>
              </w:rPr>
              <w:t>document the completion of a health examination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197B" w:rsidRPr="00CF0372">
              <w:rPr>
                <w:rFonts w:asciiTheme="minorHAnsi" w:hAnsiTheme="minorHAnsi" w:cstheme="minorHAnsi"/>
                <w:sz w:val="20"/>
                <w:szCs w:val="20"/>
              </w:rPr>
              <w:t>of a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detainee</w:t>
            </w:r>
            <w:r w:rsidR="003722FC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20E">
              <w:rPr>
                <w:rFonts w:asciiTheme="minorHAnsi" w:hAnsiTheme="minorHAnsi" w:cstheme="minorHAnsi"/>
                <w:sz w:val="20"/>
                <w:szCs w:val="20"/>
              </w:rPr>
              <w:t>injured by use of force</w:t>
            </w:r>
            <w:r w:rsidR="0007197B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722FC" w:rsidRPr="00CF0372">
              <w:rPr>
                <w:rFonts w:asciiTheme="minorHAnsi" w:hAnsiTheme="minorHAnsi" w:cstheme="minorHAnsi"/>
                <w:sz w:val="20"/>
                <w:szCs w:val="20"/>
              </w:rPr>
              <w:t>according to</w:t>
            </w:r>
            <w:r w:rsidR="008D4877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section 141 of the </w:t>
            </w:r>
            <w:r w:rsidR="008D4877" w:rsidRPr="00CF037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Corrections Management act 2007 </w:t>
            </w:r>
            <w:r w:rsidR="008D4877" w:rsidRPr="00CF03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(ACT)</w:t>
            </w:r>
            <w:r w:rsidR="008D4877" w:rsidRPr="00CF03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DDC" w14:textId="7F57D4A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As soon as </w:t>
            </w:r>
            <w:r w:rsidR="0013320E">
              <w:rPr>
                <w:rFonts w:asciiTheme="minorHAnsi" w:hAnsiTheme="minorHAnsi" w:cstheme="minorHAnsi"/>
                <w:sz w:val="20"/>
                <w:szCs w:val="20"/>
              </w:rPr>
              <w:t>practicable</w:t>
            </w:r>
            <w:r w:rsidR="0013320E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following a health assessment after a planned use of force. </w:t>
            </w:r>
          </w:p>
        </w:tc>
      </w:tr>
      <w:tr w:rsidR="006D201F" w:rsidRPr="00CF0372" w14:paraId="557A59D7" w14:textId="77777777" w:rsidTr="001B3A86">
        <w:trPr>
          <w:trHeight w:val="8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5B67" w14:textId="77777777" w:rsidR="006D201F" w:rsidRPr="00CF0372" w:rsidRDefault="006D201F" w:rsidP="007E772E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D6.F3: </w:t>
            </w:r>
            <w:r w:rsidR="001B3A86"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se of Force Checklist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7FD1" w14:textId="77777777" w:rsidR="006D201F" w:rsidRPr="00CF0372" w:rsidRDefault="006D201F" w:rsidP="007109AB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To be completed by</w:t>
            </w:r>
            <w:r w:rsidR="00393469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the Officer-in-Charge after a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use of force.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971" w14:textId="77777777" w:rsidR="006D201F" w:rsidRPr="00CF0372" w:rsidRDefault="006B1299" w:rsidP="00393469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To ensure that all required documentation is recorded and retained</w:t>
            </w:r>
            <w:r w:rsidR="00393469" w:rsidRPr="00CF03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D8D6" w14:textId="77777777" w:rsidR="006D201F" w:rsidRPr="00CF0372" w:rsidRDefault="00B731A2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During the shift in which the incident has occurred, unless a staff member has been approved to leave the correctional centre.</w:t>
            </w:r>
          </w:p>
        </w:tc>
      </w:tr>
      <w:tr w:rsidR="006D201F" w:rsidRPr="00CF0372" w14:paraId="2123981D" w14:textId="77777777" w:rsidTr="001B3A86">
        <w:trPr>
          <w:trHeight w:val="8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D9D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D6.F4: Use of Force Summary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814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To be completed by the Officer-in-Charge after a use of force.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B28" w14:textId="77777777" w:rsidR="006D201F" w:rsidRPr="00CF0372" w:rsidRDefault="002001CD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To provide ACTCS senior management with a contemporaneous and detailed overview of a use of force incident and any outcomes.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05F" w14:textId="77777777" w:rsidR="006D201F" w:rsidRPr="00CF0372" w:rsidRDefault="00B731A2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During the shift in which the incident has occurred, unless a staff member has been approved to leave the correctional centre.</w:t>
            </w:r>
          </w:p>
        </w:tc>
      </w:tr>
      <w:tr w:rsidR="006D201F" w:rsidRPr="00CF0372" w14:paraId="29D150BC" w14:textId="77777777" w:rsidTr="001B3A86">
        <w:trPr>
          <w:trHeight w:val="8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54CB" w14:textId="77777777" w:rsidR="006D201F" w:rsidRPr="00CF0372" w:rsidRDefault="00F00500" w:rsidP="001B3A86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Use of Force </w:t>
            </w:r>
            <w:r w:rsidR="006D201F"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Register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DBCB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Must be completed by the Compliance </w:t>
            </w:r>
            <w:r w:rsidR="002D3F71" w:rsidRPr="00CF0372">
              <w:rPr>
                <w:rFonts w:asciiTheme="minorHAnsi" w:hAnsiTheme="minorHAnsi" w:cstheme="minorHAnsi"/>
                <w:sz w:val="20"/>
                <w:szCs w:val="20"/>
              </w:rPr>
              <w:t>Team Leader</w:t>
            </w:r>
            <w:r w:rsidR="00F00500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for any use of force.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1E3" w14:textId="77777777" w:rsidR="006D201F" w:rsidRPr="00CF0372" w:rsidRDefault="00F00500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Compliance with</w:t>
            </w:r>
            <w:r w:rsidR="00B62E18"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section 142 of the </w:t>
            </w:r>
            <w:r w:rsidR="00B62E18" w:rsidRPr="00CF037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Corrections Management Act 2007 </w:t>
            </w:r>
            <w:r w:rsidR="00B62E18" w:rsidRPr="00CF03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(ACT)</w:t>
            </w:r>
            <w:r w:rsidR="00B62E18" w:rsidRPr="00CF03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4D1" w14:textId="77777777" w:rsidR="006D201F" w:rsidRPr="00CF0372" w:rsidRDefault="006D201F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As soon as practicable following completion of the </w:t>
            </w:r>
            <w:r w:rsidRPr="00CF037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D6.F4: Use of Force Summary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B1605" w:rsidRPr="00CF0372" w14:paraId="64B4F3A9" w14:textId="77777777" w:rsidTr="001B3A86">
        <w:trPr>
          <w:trHeight w:val="81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B0C" w14:textId="77777777" w:rsidR="00BB1605" w:rsidRPr="00CF0372" w:rsidRDefault="00BB1605" w:rsidP="00BB1605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b/>
                <w:sz w:val="20"/>
                <w:szCs w:val="20"/>
              </w:rPr>
              <w:t>D6.F5: General Manager’s Monthly Report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A188" w14:textId="77777777" w:rsidR="00BB1605" w:rsidRPr="00CF0372" w:rsidRDefault="00BB1605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Must be completed by the General Manager each month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8D89" w14:textId="77777777" w:rsidR="00BB1605" w:rsidRPr="00CF0372" w:rsidRDefault="00BB1605" w:rsidP="00747D9C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To summarise use</w:t>
            </w:r>
            <w:r w:rsidR="00747D9C" w:rsidRPr="00CF037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of force </w:t>
            </w:r>
            <w:r w:rsidR="00747D9C" w:rsidRPr="00CF0372">
              <w:rPr>
                <w:rFonts w:asciiTheme="minorHAnsi" w:hAnsiTheme="minorHAnsi" w:cstheme="minorHAnsi"/>
                <w:sz w:val="20"/>
                <w:szCs w:val="20"/>
              </w:rPr>
              <w:t>against a detainee.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447" w14:textId="77777777" w:rsidR="00BB1605" w:rsidRPr="00CF0372" w:rsidRDefault="00542142" w:rsidP="001B3A86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>On the 7</w:t>
            </w:r>
            <w:r w:rsidRPr="00CF03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CF0372">
              <w:rPr>
                <w:rFonts w:asciiTheme="minorHAnsi" w:hAnsiTheme="minorHAnsi" w:cstheme="minorHAnsi"/>
                <w:sz w:val="20"/>
                <w:szCs w:val="20"/>
              </w:rPr>
              <w:t xml:space="preserve"> day of each month.</w:t>
            </w:r>
          </w:p>
        </w:tc>
      </w:tr>
    </w:tbl>
    <w:p w14:paraId="0CF47942" w14:textId="77777777" w:rsidR="003F400F" w:rsidRPr="00CF0372" w:rsidRDefault="003F400F" w:rsidP="003F400F">
      <w:pPr>
        <w:ind w:left="0"/>
      </w:pPr>
    </w:p>
    <w:p w14:paraId="19DC8ACE" w14:textId="7E8D6734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The </w:t>
      </w:r>
      <w:r w:rsidR="00013950" w:rsidRPr="00CF0372">
        <w:rPr>
          <w:i/>
          <w:u w:val="single"/>
        </w:rPr>
        <w:t>D6.F1: Use of Force Report</w:t>
      </w:r>
      <w:r w:rsidRPr="00CF0372">
        <w:t xml:space="preserve"> must</w:t>
      </w:r>
      <w:r w:rsidR="00A725DE" w:rsidRPr="00CF0372">
        <w:t xml:space="preserve"> be factual and</w:t>
      </w:r>
      <w:r w:rsidR="008A7E4D" w:rsidRPr="00CF0372">
        <w:t xml:space="preserve"> contain as much</w:t>
      </w:r>
      <w:r w:rsidRPr="00CF0372">
        <w:t xml:space="preserve"> detail</w:t>
      </w:r>
      <w:r w:rsidR="008A7E4D" w:rsidRPr="00CF0372">
        <w:t xml:space="preserve"> as possible on</w:t>
      </w:r>
      <w:r w:rsidRPr="00CF0372">
        <w:t xml:space="preserve"> the circumstances and justifications for the</w:t>
      </w:r>
      <w:r w:rsidR="00013950" w:rsidRPr="00CF0372">
        <w:t xml:space="preserve"> use of </w:t>
      </w:r>
      <w:r w:rsidR="007C1BBC" w:rsidRPr="00CF0372">
        <w:t>chemical agents</w:t>
      </w:r>
      <w:r w:rsidR="00013950" w:rsidRPr="00CF0372">
        <w:t xml:space="preserve">, including </w:t>
      </w:r>
      <w:r w:rsidRPr="00CF0372">
        <w:t>all attempts at de-escalation</w:t>
      </w:r>
      <w:r w:rsidR="008A7E4D" w:rsidRPr="00CF0372">
        <w:t xml:space="preserve"> (</w:t>
      </w:r>
      <w:r w:rsidR="00BC30B1" w:rsidRPr="00CF0372">
        <w:rPr>
          <w:i/>
          <w:iCs/>
          <w:u w:val="single"/>
        </w:rPr>
        <w:t>Use of Force and Restraint Policy</w:t>
      </w:r>
      <w:r w:rsidR="00BC30B1" w:rsidRPr="00CF0372">
        <w:t xml:space="preserve">, </w:t>
      </w:r>
      <w:r w:rsidR="008A7E4D" w:rsidRPr="00CF0372">
        <w:rPr>
          <w:i/>
          <w:u w:val="single"/>
        </w:rPr>
        <w:t>Annex 3 – Guidelines for use of force or restraint report writing</w:t>
      </w:r>
      <w:r w:rsidR="008A7E4D" w:rsidRPr="00CF0372">
        <w:t>)</w:t>
      </w:r>
      <w:r w:rsidRPr="00CF0372">
        <w:t>.</w:t>
      </w:r>
    </w:p>
    <w:p w14:paraId="3CC5D2A8" w14:textId="3FC2226C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For the purposes of reporting on the use of </w:t>
      </w:r>
      <w:r w:rsidR="007C1BBC" w:rsidRPr="00CF0372">
        <w:t>chemical agents</w:t>
      </w:r>
      <w:r w:rsidRPr="00CF0372">
        <w:t xml:space="preserve">, the circumstances include the lead-up to the incident. </w:t>
      </w:r>
    </w:p>
    <w:p w14:paraId="0C2F5E5C" w14:textId="314CA411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A staff member’s reporting on a use of </w:t>
      </w:r>
      <w:r w:rsidR="007C1BBC" w:rsidRPr="00CF0372">
        <w:t>chemical agents</w:t>
      </w:r>
      <w:r w:rsidRPr="00CF0372">
        <w:t xml:space="preserve"> must include any and all types of force or restraint used against a detainee (</w:t>
      </w:r>
      <w:r w:rsidR="00013950" w:rsidRPr="00CF0372">
        <w:rPr>
          <w:rFonts w:cstheme="minorHAnsi"/>
          <w:i/>
          <w:u w:val="single"/>
        </w:rPr>
        <w:t>D6.F1: Use of Force Report</w:t>
      </w:r>
      <w:r w:rsidR="001C1030" w:rsidRPr="00CF0372">
        <w:rPr>
          <w:i/>
        </w:rPr>
        <w:t xml:space="preserve">, </w:t>
      </w:r>
      <w:r w:rsidR="00013950" w:rsidRPr="00CF0372">
        <w:rPr>
          <w:rFonts w:cstheme="minorHAnsi"/>
          <w:i/>
          <w:u w:val="single"/>
        </w:rPr>
        <w:t>D6.F4: Use of Force Summary</w:t>
      </w:r>
      <w:r w:rsidRPr="00CF0372">
        <w:t xml:space="preserve">). </w:t>
      </w:r>
    </w:p>
    <w:p w14:paraId="1043B568" w14:textId="643EEC9A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>All reports under this policy must be completed individually and independently of any other staff member.</w:t>
      </w:r>
    </w:p>
    <w:p w14:paraId="10932349" w14:textId="77777777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A staff member must not view any video recording, </w:t>
      </w:r>
      <w:r w:rsidR="008C6217" w:rsidRPr="00CF0372">
        <w:t>or read reports</w:t>
      </w:r>
      <w:r w:rsidRPr="00CF0372">
        <w:t xml:space="preserve"> of the incident prior to submitting their report/s.</w:t>
      </w:r>
    </w:p>
    <w:p w14:paraId="77BD6C73" w14:textId="6785FB95" w:rsidR="003F400F" w:rsidRPr="00CF0372" w:rsidRDefault="003F400F" w:rsidP="00610867">
      <w:pPr>
        <w:pStyle w:val="ListParagraph"/>
        <w:numPr>
          <w:ilvl w:val="1"/>
          <w:numId w:val="33"/>
        </w:numPr>
      </w:pPr>
      <w:r w:rsidRPr="00CF0372">
        <w:t xml:space="preserve">The General Manager </w:t>
      </w:r>
      <w:r w:rsidR="00D5636C" w:rsidRPr="00CF0372">
        <w:t xml:space="preserve">AMC </w:t>
      </w:r>
      <w:r w:rsidR="00130B0B" w:rsidRPr="00CF0372">
        <w:t xml:space="preserve">or Director CTU (as appropriate) </w:t>
      </w:r>
      <w:r w:rsidR="00C47821">
        <w:t>must</w:t>
      </w:r>
      <w:r w:rsidR="00C47821" w:rsidRPr="00CF0372">
        <w:t xml:space="preserve"> </w:t>
      </w:r>
      <w:r w:rsidRPr="00CF0372">
        <w:t xml:space="preserve">refer any alleged or substantiated: </w:t>
      </w:r>
    </w:p>
    <w:p w14:paraId="38F67C2D" w14:textId="22D494AE" w:rsidR="003F400F" w:rsidRPr="00CF0372" w:rsidRDefault="003F400F" w:rsidP="00052A91">
      <w:pPr>
        <w:pStyle w:val="ListParagraph"/>
        <w:numPr>
          <w:ilvl w:val="0"/>
          <w:numId w:val="41"/>
        </w:numPr>
      </w:pPr>
      <w:r w:rsidRPr="00CF0372">
        <w:t>collusion between staff members</w:t>
      </w:r>
    </w:p>
    <w:p w14:paraId="6306A2B0" w14:textId="79E76DF8" w:rsidR="003F400F" w:rsidRPr="00CF0372" w:rsidRDefault="007F2FEE" w:rsidP="00052A91">
      <w:pPr>
        <w:pStyle w:val="ListParagraph"/>
        <w:numPr>
          <w:ilvl w:val="0"/>
          <w:numId w:val="41"/>
        </w:numPr>
      </w:pPr>
      <w:r w:rsidRPr="00CF0372">
        <w:t xml:space="preserve">deliberate </w:t>
      </w:r>
      <w:r w:rsidR="003F400F" w:rsidRPr="00CF0372">
        <w:t>omission of material fact</w:t>
      </w:r>
      <w:r w:rsidR="002B6DA1">
        <w:t>s</w:t>
      </w:r>
    </w:p>
    <w:p w14:paraId="109C19B3" w14:textId="3E72AF71" w:rsidR="003F400F" w:rsidRPr="00CF0372" w:rsidRDefault="003F400F" w:rsidP="00052A91">
      <w:pPr>
        <w:pStyle w:val="ListParagraph"/>
        <w:numPr>
          <w:ilvl w:val="0"/>
          <w:numId w:val="41"/>
        </w:numPr>
      </w:pPr>
      <w:r w:rsidRPr="00CF0372">
        <w:lastRenderedPageBreak/>
        <w:t>addition of inaccurate or misleading statements</w:t>
      </w:r>
    </w:p>
    <w:p w14:paraId="4F92A0BF" w14:textId="77777777" w:rsidR="003F400F" w:rsidRPr="00CF0372" w:rsidRDefault="003F400F" w:rsidP="003F400F">
      <w:pPr>
        <w:ind w:left="1764" w:firstLine="13"/>
      </w:pPr>
      <w:r w:rsidRPr="00CF0372">
        <w:t xml:space="preserve">in reports under this policy directly to the </w:t>
      </w:r>
      <w:r w:rsidR="00761DCF" w:rsidRPr="00CF0372">
        <w:t>Commissioner</w:t>
      </w:r>
      <w:r w:rsidRPr="00CF0372">
        <w:t>.</w:t>
      </w:r>
    </w:p>
    <w:p w14:paraId="472DAC7B" w14:textId="77777777" w:rsidR="003F400F" w:rsidRPr="00CF0372" w:rsidRDefault="003F400F" w:rsidP="00610867">
      <w:pPr>
        <w:pStyle w:val="Heading1"/>
      </w:pPr>
      <w:bookmarkStart w:id="27" w:name="_Toc81564702"/>
      <w:r w:rsidRPr="00CF0372">
        <w:t>REVIEW</w:t>
      </w:r>
      <w:r w:rsidR="007A1DF9" w:rsidRPr="00CF0372">
        <w:t>S</w:t>
      </w:r>
      <w:bookmarkEnd w:id="27"/>
    </w:p>
    <w:p w14:paraId="3BE5C6CE" w14:textId="1A117925" w:rsidR="008C3529" w:rsidRPr="00CF0372" w:rsidRDefault="008C3529" w:rsidP="00AC0D4D">
      <w:pPr>
        <w:pStyle w:val="ListParagraph"/>
        <w:numPr>
          <w:ilvl w:val="1"/>
          <w:numId w:val="33"/>
        </w:numPr>
      </w:pPr>
      <w:r w:rsidRPr="00CF0372">
        <w:t xml:space="preserve">The General Manager </w:t>
      </w:r>
      <w:r w:rsidR="00D5636C" w:rsidRPr="00CF0372">
        <w:t>AMC</w:t>
      </w:r>
      <w:r w:rsidR="004855BC" w:rsidRPr="00CF0372">
        <w:t xml:space="preserve"> </w:t>
      </w:r>
      <w:r w:rsidR="00F42AE4" w:rsidRPr="00CF0372">
        <w:t xml:space="preserve">or above </w:t>
      </w:r>
      <w:r w:rsidR="00C47821">
        <w:t>must</w:t>
      </w:r>
      <w:r w:rsidR="00C47821" w:rsidRPr="00CF0372">
        <w:t xml:space="preserve"> </w:t>
      </w:r>
      <w:r w:rsidRPr="00CF0372">
        <w:t>ensure that all use of force involving chemical agents is subject to a review within two business days.</w:t>
      </w:r>
    </w:p>
    <w:p w14:paraId="0EBD06AF" w14:textId="3E7B9275" w:rsidR="003F400F" w:rsidRPr="00CF0372" w:rsidRDefault="003F400F" w:rsidP="00610867">
      <w:pPr>
        <w:pStyle w:val="Heading1"/>
      </w:pPr>
      <w:bookmarkStart w:id="28" w:name="_Toc81564703"/>
      <w:r w:rsidRPr="00CF0372">
        <w:t>RELATED DOCUMENTS</w:t>
      </w:r>
      <w:bookmarkEnd w:id="28"/>
    </w:p>
    <w:bookmarkEnd w:id="4"/>
    <w:p w14:paraId="04B61E47" w14:textId="7AFA744B" w:rsidR="003F400F" w:rsidRPr="00CF0372" w:rsidRDefault="003F400F" w:rsidP="00052A91">
      <w:pPr>
        <w:pStyle w:val="ListParagraph"/>
        <w:ind w:left="1134" w:hanging="357"/>
      </w:pPr>
      <w:r w:rsidRPr="00CF0372">
        <w:t xml:space="preserve">A – </w:t>
      </w:r>
      <w:r w:rsidR="00BC30B1" w:rsidRPr="00CF0372">
        <w:t xml:space="preserve">Use of Force and Restraint Policy </w:t>
      </w:r>
      <w:r w:rsidR="00295668" w:rsidRPr="00CF0372">
        <w:t xml:space="preserve">&amp; </w:t>
      </w:r>
      <w:r w:rsidRPr="00CF0372">
        <w:t>Annex</w:t>
      </w:r>
      <w:r w:rsidR="005C1428" w:rsidRPr="00CF0372">
        <w:t>es</w:t>
      </w:r>
      <w:r w:rsidRPr="00CF0372">
        <w:t xml:space="preserve"> 1</w:t>
      </w:r>
      <w:r w:rsidR="005C1428" w:rsidRPr="00CF0372">
        <w:t>-4</w:t>
      </w:r>
    </w:p>
    <w:p w14:paraId="4ED6A8E3" w14:textId="1652C85B" w:rsidR="00074DD9" w:rsidRPr="00CF0372" w:rsidRDefault="003F400F" w:rsidP="004B1E2D">
      <w:pPr>
        <w:pStyle w:val="ListParagraph"/>
        <w:ind w:left="1134" w:hanging="357"/>
      </w:pPr>
      <w:r w:rsidRPr="00CF0372">
        <w:t xml:space="preserve">B – </w:t>
      </w:r>
      <w:r w:rsidR="00074DD9" w:rsidRPr="00CF0372">
        <w:t>D6.F1: Use of Force Report</w:t>
      </w:r>
    </w:p>
    <w:p w14:paraId="1C19ED33" w14:textId="38BBE3D7" w:rsidR="003F400F" w:rsidRPr="00CF0372" w:rsidRDefault="005C1428" w:rsidP="00052A91">
      <w:pPr>
        <w:pStyle w:val="ListParagraph"/>
        <w:ind w:left="1134" w:hanging="357"/>
      </w:pPr>
      <w:r w:rsidRPr="00CF0372">
        <w:t>C</w:t>
      </w:r>
      <w:r w:rsidR="00D45AB2" w:rsidRPr="00CF0372">
        <w:t xml:space="preserve"> – </w:t>
      </w:r>
      <w:r w:rsidR="003F400F" w:rsidRPr="00CF0372">
        <w:t>D6.F</w:t>
      </w:r>
      <w:r w:rsidR="00074DD9" w:rsidRPr="00CF0372">
        <w:t>2</w:t>
      </w:r>
      <w:r w:rsidR="003F400F" w:rsidRPr="00CF0372">
        <w:t>: Use of Force and Restraint Health Assessment</w:t>
      </w:r>
    </w:p>
    <w:p w14:paraId="29AD841D" w14:textId="4821A0D9" w:rsidR="003F400F" w:rsidRPr="00CF0372" w:rsidRDefault="005C1428" w:rsidP="00052A91">
      <w:pPr>
        <w:pStyle w:val="ListParagraph"/>
        <w:ind w:left="1134" w:hanging="357"/>
      </w:pPr>
      <w:r w:rsidRPr="00CF0372">
        <w:t>D</w:t>
      </w:r>
      <w:r w:rsidR="00D45AB2" w:rsidRPr="00CF0372">
        <w:t xml:space="preserve"> – </w:t>
      </w:r>
      <w:r w:rsidR="003F400F" w:rsidRPr="00CF0372">
        <w:t>D6.F</w:t>
      </w:r>
      <w:r w:rsidR="00074DD9" w:rsidRPr="00CF0372">
        <w:t>3</w:t>
      </w:r>
      <w:r w:rsidR="003F400F" w:rsidRPr="00CF0372">
        <w:t>: Use of Force Checklist</w:t>
      </w:r>
    </w:p>
    <w:p w14:paraId="00B20410" w14:textId="097E9C4B" w:rsidR="004E0C70" w:rsidRPr="00CF0372" w:rsidRDefault="005C1428" w:rsidP="0087725D">
      <w:pPr>
        <w:pStyle w:val="ListParagraph"/>
      </w:pPr>
      <w:r w:rsidRPr="00CF0372">
        <w:t>E</w:t>
      </w:r>
      <w:r w:rsidR="004E0C70" w:rsidRPr="00CF0372">
        <w:t xml:space="preserve"> – D6.F4: Use of Force Summary</w:t>
      </w:r>
    </w:p>
    <w:p w14:paraId="48527DC7" w14:textId="522915B7" w:rsidR="00E20783" w:rsidRPr="00CF0372" w:rsidRDefault="005C1428" w:rsidP="00052A91">
      <w:pPr>
        <w:pStyle w:val="ListParagraph"/>
        <w:ind w:left="1134" w:hanging="357"/>
      </w:pPr>
      <w:r w:rsidRPr="00CF0372">
        <w:t>F</w:t>
      </w:r>
      <w:r w:rsidR="00E20783" w:rsidRPr="00CF0372">
        <w:t xml:space="preserve"> – D6.F5: General Manager’s Monthly Report</w:t>
      </w:r>
    </w:p>
    <w:p w14:paraId="567A003A" w14:textId="77777777" w:rsidR="003F400F" w:rsidRPr="00CF0372" w:rsidRDefault="003F400F" w:rsidP="003F400F">
      <w:pPr>
        <w:pStyle w:val="ListParagraph"/>
        <w:numPr>
          <w:ilvl w:val="0"/>
          <w:numId w:val="0"/>
        </w:numPr>
        <w:ind w:left="1134"/>
      </w:pPr>
    </w:p>
    <w:p w14:paraId="216795AA" w14:textId="77777777" w:rsidR="003F400F" w:rsidRPr="00CF0372" w:rsidRDefault="003F400F" w:rsidP="003F400F">
      <w:pPr>
        <w:pStyle w:val="NoSpacing"/>
        <w:spacing w:line="276" w:lineRule="auto"/>
      </w:pPr>
    </w:p>
    <w:p w14:paraId="757495D2" w14:textId="14A49DFD" w:rsidR="00064922" w:rsidRPr="00CF0372" w:rsidRDefault="00064922" w:rsidP="003F400F">
      <w:pPr>
        <w:pStyle w:val="NoSpacing"/>
        <w:spacing w:line="276" w:lineRule="auto"/>
      </w:pPr>
    </w:p>
    <w:p w14:paraId="0A4DC0C4" w14:textId="77777777" w:rsidR="00064922" w:rsidRPr="00CF0372" w:rsidRDefault="00064922" w:rsidP="003F400F">
      <w:pPr>
        <w:pStyle w:val="NoSpacing"/>
        <w:spacing w:line="276" w:lineRule="auto"/>
      </w:pPr>
    </w:p>
    <w:p w14:paraId="088991F3" w14:textId="49D6CB92" w:rsidR="00E97031" w:rsidRPr="00CF0372" w:rsidRDefault="00A940B1" w:rsidP="003F400F">
      <w:pPr>
        <w:pStyle w:val="NoSpacing"/>
        <w:spacing w:line="276" w:lineRule="auto"/>
      </w:pPr>
      <w:r w:rsidRPr="00CF0372">
        <w:t>Ray Johnson</w:t>
      </w:r>
      <w:r w:rsidR="00732BF8">
        <w:t xml:space="preserve"> APM</w:t>
      </w:r>
    </w:p>
    <w:p w14:paraId="02FF6E11" w14:textId="46009725" w:rsidR="00761DCF" w:rsidRPr="00CF0372" w:rsidRDefault="00761DCF" w:rsidP="003F400F">
      <w:pPr>
        <w:pStyle w:val="NoSpacing"/>
        <w:spacing w:line="276" w:lineRule="auto"/>
      </w:pPr>
      <w:r w:rsidRPr="00CF0372">
        <w:t>Commissioner</w:t>
      </w:r>
    </w:p>
    <w:p w14:paraId="045AA1FC" w14:textId="0173A79F" w:rsidR="00E732A9" w:rsidRPr="00CF0372" w:rsidRDefault="003F400F" w:rsidP="003F400F">
      <w:pPr>
        <w:pStyle w:val="NoSpacing"/>
        <w:spacing w:line="276" w:lineRule="auto"/>
      </w:pPr>
      <w:r w:rsidRPr="00CF0372">
        <w:t xml:space="preserve">ACT Corrective Services </w:t>
      </w:r>
      <w:r w:rsidRPr="00CF0372">
        <w:br/>
      </w:r>
      <w:r w:rsidR="00230017">
        <w:t xml:space="preserve">25 </w:t>
      </w:r>
      <w:r w:rsidR="0015114C">
        <w:t>November</w:t>
      </w:r>
      <w:r w:rsidR="00A940B1" w:rsidRPr="00CF0372">
        <w:t xml:space="preserve"> </w:t>
      </w:r>
      <w:r w:rsidR="00761DCF" w:rsidRPr="00CF0372">
        <w:t>202</w:t>
      </w:r>
      <w:r w:rsidR="00130B0B" w:rsidRPr="00CF0372">
        <w:t>1</w:t>
      </w:r>
    </w:p>
    <w:p w14:paraId="003BAE7A" w14:textId="33538ADB" w:rsidR="003F400F" w:rsidRPr="00335111" w:rsidRDefault="003F400F" w:rsidP="003F400F">
      <w:pPr>
        <w:pStyle w:val="NoSpacing"/>
        <w:spacing w:line="276" w:lineRule="auto"/>
        <w:rPr>
          <w:sz w:val="14"/>
          <w:szCs w:val="14"/>
        </w:rPr>
      </w:pPr>
    </w:p>
    <w:p w14:paraId="0CA138EB" w14:textId="77777777" w:rsidR="003F400F" w:rsidRPr="00CF0372" w:rsidRDefault="003F400F" w:rsidP="003F400F">
      <w:pPr>
        <w:pStyle w:val="Heading2"/>
      </w:pPr>
      <w:r w:rsidRPr="00CF0372">
        <w:t>Document details</w:t>
      </w:r>
    </w:p>
    <w:tbl>
      <w:tblPr>
        <w:tblW w:w="4750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3F400F" w:rsidRPr="00CF0372" w14:paraId="5AD7E30A" w14:textId="77777777" w:rsidTr="003F400F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left w:val="nil"/>
              <w:bottom w:val="single" w:sz="2" w:space="0" w:color="C0C0C0"/>
              <w:right w:val="nil"/>
            </w:tcBorders>
            <w:shd w:val="clear" w:color="auto" w:fill="839099"/>
            <w:vAlign w:val="center"/>
            <w:hideMark/>
          </w:tcPr>
          <w:p w14:paraId="20114480" w14:textId="77777777" w:rsidR="003F400F" w:rsidRPr="00CF0372" w:rsidRDefault="003F400F">
            <w:pPr>
              <w:pStyle w:val="TableHeader"/>
              <w:rPr>
                <w:rFonts w:ascii="Calibri" w:hAnsi="Calibri"/>
                <w:szCs w:val="22"/>
              </w:rPr>
            </w:pPr>
            <w:r w:rsidRPr="00CF0372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left w:val="nil"/>
              <w:bottom w:val="single" w:sz="2" w:space="0" w:color="C0C0C0"/>
              <w:right w:val="nil"/>
            </w:tcBorders>
            <w:shd w:val="clear" w:color="auto" w:fill="839099"/>
            <w:vAlign w:val="center"/>
            <w:hideMark/>
          </w:tcPr>
          <w:p w14:paraId="517D9C09" w14:textId="77777777" w:rsidR="003F400F" w:rsidRPr="00CF0372" w:rsidRDefault="003F400F">
            <w:pPr>
              <w:pStyle w:val="TableHeader"/>
              <w:rPr>
                <w:rFonts w:ascii="Calibri" w:hAnsi="Calibri"/>
                <w:szCs w:val="22"/>
              </w:rPr>
            </w:pPr>
            <w:r w:rsidRPr="00CF0372">
              <w:rPr>
                <w:rFonts w:ascii="Calibri" w:hAnsi="Calibri"/>
                <w:szCs w:val="22"/>
              </w:rPr>
              <w:t>Details</w:t>
            </w:r>
          </w:p>
        </w:tc>
      </w:tr>
      <w:tr w:rsidR="003F400F" w:rsidRPr="00CF0372" w14:paraId="2CC9B4D9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272DF005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285DAD2F" w14:textId="3D15EAF3" w:rsidR="003F400F" w:rsidRPr="00335111" w:rsidRDefault="00732BF8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335111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3F400F" w:rsidRPr="00335111">
              <w:rPr>
                <w:rFonts w:ascii="Calibri" w:hAnsi="Calibri"/>
                <w:i/>
                <w:iCs/>
                <w:sz w:val="20"/>
                <w:szCs w:val="22"/>
              </w:rPr>
              <w:t xml:space="preserve">Use of </w:t>
            </w:r>
            <w:r w:rsidR="00130B0B" w:rsidRPr="00335111">
              <w:rPr>
                <w:rFonts w:ascii="Calibri" w:hAnsi="Calibri"/>
                <w:i/>
                <w:iCs/>
                <w:sz w:val="20"/>
                <w:szCs w:val="22"/>
              </w:rPr>
              <w:t>Chemical Agents</w:t>
            </w:r>
            <w:r w:rsidRPr="00335111">
              <w:rPr>
                <w:rFonts w:ascii="Calibri" w:hAnsi="Calibri"/>
                <w:i/>
                <w:iCs/>
                <w:sz w:val="20"/>
                <w:szCs w:val="22"/>
              </w:rPr>
              <w:t>)</w:t>
            </w:r>
            <w:r w:rsidR="003F400F" w:rsidRPr="00335111">
              <w:rPr>
                <w:rFonts w:ascii="Calibri" w:hAnsi="Calibri"/>
                <w:i/>
                <w:iCs/>
                <w:sz w:val="20"/>
                <w:szCs w:val="22"/>
              </w:rPr>
              <w:t xml:space="preserve"> Policy 20</w:t>
            </w:r>
            <w:r w:rsidR="00761DCF" w:rsidRPr="00335111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  <w:r w:rsidR="00130B0B" w:rsidRPr="00335111">
              <w:rPr>
                <w:rFonts w:ascii="Calibri" w:hAnsi="Calibri"/>
                <w:i/>
                <w:iCs/>
                <w:sz w:val="20"/>
                <w:szCs w:val="22"/>
              </w:rPr>
              <w:t>1</w:t>
            </w:r>
          </w:p>
        </w:tc>
      </w:tr>
      <w:tr w:rsidR="003F400F" w:rsidRPr="00CF0372" w14:paraId="4348D8A3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512BBB54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15BE5ED5" w14:textId="4EE40F07" w:rsidR="003F400F" w:rsidRPr="00CF0372" w:rsidRDefault="00761DC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Commissioner</w:t>
            </w:r>
            <w:r w:rsidR="003F400F" w:rsidRPr="00CF0372">
              <w:rPr>
                <w:rFonts w:ascii="Calibri" w:hAnsi="Calibri"/>
                <w:sz w:val="20"/>
                <w:szCs w:val="22"/>
              </w:rPr>
              <w:t>, ACT Corrective Services</w:t>
            </w:r>
          </w:p>
        </w:tc>
      </w:tr>
      <w:tr w:rsidR="003F400F" w:rsidRPr="00CF0372" w14:paraId="6B97E168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5CABB516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424EFEF5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3F400F" w:rsidRPr="00CF0372" w14:paraId="15103A48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3CAF3BE8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299A0721" w14:textId="1DEB6661" w:rsidR="003F400F" w:rsidRPr="00CF0372" w:rsidRDefault="007C1BB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One</w:t>
            </w:r>
            <w:r w:rsidR="003F400F" w:rsidRPr="00CF0372">
              <w:rPr>
                <w:rFonts w:ascii="Calibri" w:hAnsi="Calibri"/>
                <w:sz w:val="20"/>
                <w:szCs w:val="22"/>
              </w:rPr>
              <w:t xml:space="preserve"> year after the notification date </w:t>
            </w:r>
          </w:p>
        </w:tc>
      </w:tr>
      <w:tr w:rsidR="003F400F" w:rsidRPr="00CF0372" w14:paraId="1B7D307D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2A98A5F6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2" w:space="0" w:color="C0C0C0"/>
              <w:right w:val="nil"/>
            </w:tcBorders>
            <w:hideMark/>
          </w:tcPr>
          <w:p w14:paraId="3D23A4FC" w14:textId="77777777" w:rsidR="003F400F" w:rsidRPr="00CF0372" w:rsidRDefault="003F400F">
            <w:pPr>
              <w:spacing w:line="240" w:lineRule="auto"/>
              <w:ind w:left="0"/>
              <w:rPr>
                <w:sz w:val="20"/>
              </w:rPr>
            </w:pPr>
            <w:r w:rsidRPr="00CF0372">
              <w:rPr>
                <w:sz w:val="20"/>
              </w:rPr>
              <w:t xml:space="preserve">This policy reflects the requirements of the </w:t>
            </w:r>
            <w:r w:rsidRPr="00CF0372">
              <w:rPr>
                <w:i/>
                <w:sz w:val="20"/>
              </w:rPr>
              <w:t>Corrections Management</w:t>
            </w:r>
            <w:r w:rsidRPr="00CF0372">
              <w:rPr>
                <w:sz w:val="20"/>
              </w:rPr>
              <w:t xml:space="preserve"> </w:t>
            </w:r>
            <w:r w:rsidRPr="00CF0372">
              <w:rPr>
                <w:i/>
                <w:sz w:val="20"/>
              </w:rPr>
              <w:t>(Policy Framework) Policy 20</w:t>
            </w:r>
            <w:r w:rsidR="00761DCF" w:rsidRPr="00CF0372">
              <w:rPr>
                <w:i/>
                <w:sz w:val="20"/>
              </w:rPr>
              <w:t>20</w:t>
            </w:r>
          </w:p>
        </w:tc>
      </w:tr>
      <w:tr w:rsidR="003F400F" w:rsidRPr="00CF0372" w14:paraId="5F39C819" w14:textId="77777777" w:rsidTr="003F400F">
        <w:trPr>
          <w:cantSplit/>
        </w:trPr>
        <w:tc>
          <w:tcPr>
            <w:tcW w:w="1577" w:type="pct"/>
            <w:tcBorders>
              <w:top w:val="single" w:sz="2" w:space="0" w:color="C0C0C0"/>
              <w:left w:val="nil"/>
              <w:bottom w:val="single" w:sz="4" w:space="0" w:color="666366"/>
              <w:right w:val="nil"/>
            </w:tcBorders>
            <w:hideMark/>
          </w:tcPr>
          <w:p w14:paraId="2CB9F631" w14:textId="77777777" w:rsidR="003F400F" w:rsidRPr="00CF0372" w:rsidRDefault="003F400F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F0372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tcBorders>
              <w:top w:val="single" w:sz="2" w:space="0" w:color="C0C0C0"/>
              <w:left w:val="nil"/>
              <w:bottom w:val="single" w:sz="4" w:space="0" w:color="666366"/>
              <w:right w:val="nil"/>
            </w:tcBorders>
            <w:hideMark/>
          </w:tcPr>
          <w:p w14:paraId="752673EA" w14:textId="77777777" w:rsidR="003F400F" w:rsidRPr="00CF0372" w:rsidRDefault="00761DCF">
            <w:pPr>
              <w:spacing w:line="240" w:lineRule="auto"/>
              <w:ind w:left="0"/>
              <w:rPr>
                <w:sz w:val="20"/>
              </w:rPr>
            </w:pPr>
            <w:r w:rsidRPr="00CF0372">
              <w:rPr>
                <w:sz w:val="20"/>
              </w:rPr>
              <w:t>Deputy Commissioner</w:t>
            </w:r>
            <w:r w:rsidR="003F400F" w:rsidRPr="00CF0372">
              <w:rPr>
                <w:sz w:val="20"/>
              </w:rPr>
              <w:t xml:space="preserve"> Custodial Operations</w:t>
            </w:r>
          </w:p>
        </w:tc>
      </w:tr>
    </w:tbl>
    <w:p w14:paraId="46BE5D18" w14:textId="77777777" w:rsidR="003F400F" w:rsidRPr="00CF0372" w:rsidRDefault="003F400F" w:rsidP="003F400F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53"/>
        <w:gridCol w:w="2475"/>
        <w:gridCol w:w="2159"/>
        <w:gridCol w:w="1769"/>
      </w:tblGrid>
      <w:tr w:rsidR="003F400F" w:rsidRPr="00CF0372" w14:paraId="5AA3490F" w14:textId="77777777" w:rsidTr="003F400F">
        <w:trPr>
          <w:trHeight w:val="395"/>
        </w:trPr>
        <w:tc>
          <w:tcPr>
            <w:tcW w:w="0" w:type="auto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0063EC8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F0372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3F400F" w:rsidRPr="00CF0372" w14:paraId="5E9A4FED" w14:textId="77777777" w:rsidTr="003F400F">
        <w:trPr>
          <w:trHeight w:val="395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536AC73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F0372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D82961C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F0372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5C5A44F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F0372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A3D595E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CF0372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3F400F" w:rsidRPr="00CF0372" w14:paraId="281FC792" w14:textId="77777777" w:rsidTr="003F400F">
        <w:trPr>
          <w:trHeight w:val="395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0F91CB3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F0372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CEE48E" w14:textId="741CDD87" w:rsidR="003F400F" w:rsidRPr="00CF0372" w:rsidRDefault="0015114C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November</w:t>
            </w:r>
            <w:r w:rsidR="003F400F" w:rsidRPr="00CF0372">
              <w:rPr>
                <w:rFonts w:asciiTheme="minorHAnsi" w:hAnsiTheme="minorHAnsi"/>
                <w:b w:val="0"/>
                <w:sz w:val="20"/>
              </w:rPr>
              <w:t>-</w:t>
            </w:r>
            <w:r w:rsidR="004F1595" w:rsidRPr="00CF0372">
              <w:rPr>
                <w:rFonts w:asciiTheme="minorHAnsi" w:hAnsiTheme="minorHAnsi"/>
                <w:b w:val="0"/>
                <w:sz w:val="20"/>
              </w:rPr>
              <w:t>2</w:t>
            </w:r>
            <w:r w:rsidR="003F400F" w:rsidRPr="00CF0372"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22FA25" w14:textId="77777777" w:rsidR="003F400F" w:rsidRPr="00CF0372" w:rsidRDefault="003F400F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F0372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BE34020" w14:textId="541B10F2" w:rsidR="003F400F" w:rsidRPr="00CF0372" w:rsidRDefault="00636A4B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CF0372">
              <w:rPr>
                <w:rFonts w:asciiTheme="minorHAnsi" w:hAnsiTheme="minorHAnsi"/>
                <w:b w:val="0"/>
                <w:sz w:val="20"/>
              </w:rPr>
              <w:t>S Viereck</w:t>
            </w:r>
          </w:p>
        </w:tc>
      </w:tr>
    </w:tbl>
    <w:p w14:paraId="512FB839" w14:textId="52EAC417" w:rsidR="009934C0" w:rsidRPr="00335111" w:rsidRDefault="009934C0" w:rsidP="006274BB">
      <w:pPr>
        <w:ind w:left="0"/>
        <w:rPr>
          <w:sz w:val="6"/>
          <w:szCs w:val="6"/>
        </w:rPr>
      </w:pPr>
    </w:p>
    <w:sectPr w:rsidR="009934C0" w:rsidRPr="00335111" w:rsidSect="00D9555F">
      <w:headerReference w:type="first" r:id="rId16"/>
      <w:footerReference w:type="first" r:id="rId17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B2A1" w14:textId="77777777" w:rsidR="00834B95" w:rsidRDefault="00834B95" w:rsidP="00D312E7">
      <w:r>
        <w:separator/>
      </w:r>
    </w:p>
    <w:p w14:paraId="25BF8EE6" w14:textId="77777777" w:rsidR="00834B95" w:rsidRDefault="00834B95" w:rsidP="00D312E7"/>
  </w:endnote>
  <w:endnote w:type="continuationSeparator" w:id="0">
    <w:p w14:paraId="01A04A1A" w14:textId="77777777" w:rsidR="00834B95" w:rsidRDefault="00834B95" w:rsidP="00D312E7">
      <w:r>
        <w:continuationSeparator/>
      </w:r>
    </w:p>
    <w:p w14:paraId="7D47773F" w14:textId="77777777" w:rsidR="00834B95" w:rsidRDefault="00834B95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834B95" w:rsidRPr="00FF297B" w14:paraId="6141343A" w14:textId="77777777" w:rsidTr="00972184">
        <w:tc>
          <w:tcPr>
            <w:tcW w:w="2836" w:type="pct"/>
            <w:vAlign w:val="bottom"/>
          </w:tcPr>
          <w:p w14:paraId="39B6A7BF" w14:textId="77777777" w:rsidR="00834B95" w:rsidRPr="0042666E" w:rsidRDefault="00834B95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2F4E1325" w14:textId="77777777" w:rsidR="00834B95" w:rsidRPr="00FF297B" w:rsidRDefault="00834B95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1D7D8158" w14:textId="77777777" w:rsidR="00834B95" w:rsidRDefault="00834B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8AA1" w14:textId="77777777" w:rsidR="00293EE0" w:rsidRDefault="0029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A300B8" w:rsidRPr="00951B9C" w14:paraId="1078412A" w14:textId="77777777" w:rsidTr="00823FCB">
      <w:tc>
        <w:tcPr>
          <w:tcW w:w="2069" w:type="pct"/>
        </w:tcPr>
        <w:p w14:paraId="6F358C98" w14:textId="77777777" w:rsidR="00A300B8" w:rsidRPr="00951B9C" w:rsidRDefault="00A300B8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745F8B84" w14:textId="77777777" w:rsidR="00A300B8" w:rsidRPr="00951B9C" w:rsidRDefault="00A300B8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7068A59F" w14:textId="77777777" w:rsidR="00A300B8" w:rsidRPr="00951B9C" w:rsidRDefault="00A300B8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A300B8" w:rsidRPr="00951B9C" w14:paraId="3962D78B" w14:textId="77777777" w:rsidTr="00972184">
      <w:tc>
        <w:tcPr>
          <w:tcW w:w="1441" w:type="pct"/>
        </w:tcPr>
        <w:p w14:paraId="79A6BBE5" w14:textId="77777777" w:rsidR="00A300B8" w:rsidRPr="00B93328" w:rsidRDefault="00A300B8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0C833934" w14:textId="77777777" w:rsidR="00A300B8" w:rsidRPr="00951B9C" w:rsidRDefault="00A300B8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213640DB" w14:textId="77777777" w:rsidR="00A300B8" w:rsidRPr="00B93328" w:rsidRDefault="00A300B8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B93328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B93328">
            <w:rPr>
              <w:rFonts w:ascii="Calibri" w:hAnsi="Calibri"/>
              <w:noProof/>
              <w:color w:val="000000"/>
              <w:sz w:val="18"/>
              <w:szCs w:val="18"/>
            </w:rPr>
            <w:t>2</w: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B93328">
            <w:rPr>
              <w:rFonts w:ascii="Calibri" w:hAnsi="Calibri"/>
              <w:noProof/>
              <w:color w:val="000000"/>
              <w:sz w:val="18"/>
              <w:szCs w:val="18"/>
            </w:rPr>
            <w:t>12</w:t>
          </w:r>
          <w:r w:rsidRPr="00B93328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648010EF" w14:textId="018853E0" w:rsidR="00A300B8" w:rsidRPr="00293EE0" w:rsidRDefault="00293EE0" w:rsidP="00293EE0">
    <w:pPr>
      <w:ind w:left="0"/>
      <w:jc w:val="center"/>
      <w:rPr>
        <w:rFonts w:ascii="Arial" w:hAnsi="Arial" w:cs="Arial"/>
        <w:sz w:val="14"/>
        <w:szCs w:val="14"/>
      </w:rPr>
    </w:pPr>
    <w:r w:rsidRPr="00293E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EE01" w14:textId="0F2109F9" w:rsidR="00B93328" w:rsidRPr="00293EE0" w:rsidRDefault="00293EE0" w:rsidP="00293EE0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293EE0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1FB5" w14:textId="6C7300F6" w:rsidR="00B93328" w:rsidRDefault="00B93328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B93328" w:rsidRPr="0065591D" w14:paraId="275B0874" w14:textId="77777777" w:rsidTr="00972184">
      <w:tc>
        <w:tcPr>
          <w:tcW w:w="1407" w:type="pct"/>
          <w:vAlign w:val="center"/>
        </w:tcPr>
        <w:p w14:paraId="29315519" w14:textId="77777777" w:rsidR="00B93328" w:rsidRPr="00951B9C" w:rsidRDefault="00B93328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649A5A99" w14:textId="77777777" w:rsidR="00B93328" w:rsidRPr="00951B9C" w:rsidRDefault="00B93328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10929A78" w14:textId="77777777" w:rsidR="00B93328" w:rsidRPr="00951B9C" w:rsidRDefault="00B93328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633C9CDF" w14:textId="77777777" w:rsidR="00B93328" w:rsidRPr="009F7848" w:rsidRDefault="00B93328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val="en-US"/>
            </w:rPr>
            <w:drawing>
              <wp:inline distT="0" distB="0" distL="0" distR="0" wp14:anchorId="3492AFB8" wp14:editId="7A6BFA23">
                <wp:extent cx="2190750" cy="676275"/>
                <wp:effectExtent l="19050" t="0" r="0" b="0"/>
                <wp:docPr id="11" name="Picture 1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5DE02" w14:textId="66EF77E8" w:rsidR="00B93328" w:rsidRDefault="00B93328" w:rsidP="00B93328">
    <w:pPr>
      <w:pStyle w:val="Footer-smalltext"/>
      <w:rPr>
        <w:color w:val="548DD4"/>
        <w:sz w:val="14"/>
        <w:szCs w:val="14"/>
      </w:rPr>
    </w:pPr>
  </w:p>
  <w:p w14:paraId="58014330" w14:textId="6606779D" w:rsidR="00607C5C" w:rsidRPr="00293EE0" w:rsidRDefault="00293EE0" w:rsidP="00293EE0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293EE0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9B60" w14:textId="77777777" w:rsidR="00834B95" w:rsidRDefault="00834B95" w:rsidP="00D312E7">
      <w:r>
        <w:separator/>
      </w:r>
    </w:p>
    <w:p w14:paraId="785A9886" w14:textId="77777777" w:rsidR="00834B95" w:rsidRDefault="00834B95" w:rsidP="00D312E7"/>
  </w:footnote>
  <w:footnote w:type="continuationSeparator" w:id="0">
    <w:p w14:paraId="27A415F0" w14:textId="77777777" w:rsidR="00834B95" w:rsidRDefault="00834B95" w:rsidP="00D312E7">
      <w:r>
        <w:continuationSeparator/>
      </w:r>
    </w:p>
    <w:p w14:paraId="5CEA60B7" w14:textId="77777777" w:rsidR="00834B95" w:rsidRDefault="00834B95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2145" w14:textId="77777777" w:rsidR="00293EE0" w:rsidRDefault="00293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3EC9" w14:textId="77777777" w:rsidR="00293EE0" w:rsidRDefault="00293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5C61" w14:textId="77777777" w:rsidR="00840214" w:rsidRPr="00B93328" w:rsidRDefault="00840214" w:rsidP="00840214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F043" w14:textId="77777777" w:rsidR="00B93328" w:rsidRDefault="00B9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B27"/>
    <w:multiLevelType w:val="hybridMultilevel"/>
    <w:tmpl w:val="4590178E"/>
    <w:lvl w:ilvl="0" w:tplc="0C090019">
      <w:start w:val="1"/>
      <w:numFmt w:val="lowerLetter"/>
      <w:lvlText w:val="%1."/>
      <w:lvlJc w:val="left"/>
      <w:pPr>
        <w:ind w:left="2558" w:hanging="360"/>
      </w:pPr>
    </w:lvl>
    <w:lvl w:ilvl="1" w:tplc="0C090019" w:tentative="1">
      <w:start w:val="1"/>
      <w:numFmt w:val="lowerLetter"/>
      <w:lvlText w:val="%2."/>
      <w:lvlJc w:val="left"/>
      <w:pPr>
        <w:ind w:left="3278" w:hanging="360"/>
      </w:pPr>
    </w:lvl>
    <w:lvl w:ilvl="2" w:tplc="0C09001B" w:tentative="1">
      <w:start w:val="1"/>
      <w:numFmt w:val="lowerRoman"/>
      <w:lvlText w:val="%3."/>
      <w:lvlJc w:val="right"/>
      <w:pPr>
        <w:ind w:left="3998" w:hanging="180"/>
      </w:pPr>
    </w:lvl>
    <w:lvl w:ilvl="3" w:tplc="0C09000F" w:tentative="1">
      <w:start w:val="1"/>
      <w:numFmt w:val="decimal"/>
      <w:lvlText w:val="%4."/>
      <w:lvlJc w:val="left"/>
      <w:pPr>
        <w:ind w:left="4718" w:hanging="360"/>
      </w:pPr>
    </w:lvl>
    <w:lvl w:ilvl="4" w:tplc="0C090019" w:tentative="1">
      <w:start w:val="1"/>
      <w:numFmt w:val="lowerLetter"/>
      <w:lvlText w:val="%5."/>
      <w:lvlJc w:val="left"/>
      <w:pPr>
        <w:ind w:left="5438" w:hanging="360"/>
      </w:pPr>
    </w:lvl>
    <w:lvl w:ilvl="5" w:tplc="0C09001B" w:tentative="1">
      <w:start w:val="1"/>
      <w:numFmt w:val="lowerRoman"/>
      <w:lvlText w:val="%6."/>
      <w:lvlJc w:val="right"/>
      <w:pPr>
        <w:ind w:left="6158" w:hanging="180"/>
      </w:pPr>
    </w:lvl>
    <w:lvl w:ilvl="6" w:tplc="0C09000F" w:tentative="1">
      <w:start w:val="1"/>
      <w:numFmt w:val="decimal"/>
      <w:lvlText w:val="%7."/>
      <w:lvlJc w:val="left"/>
      <w:pPr>
        <w:ind w:left="6878" w:hanging="360"/>
      </w:pPr>
    </w:lvl>
    <w:lvl w:ilvl="7" w:tplc="0C090019" w:tentative="1">
      <w:start w:val="1"/>
      <w:numFmt w:val="lowerLetter"/>
      <w:lvlText w:val="%8."/>
      <w:lvlJc w:val="left"/>
      <w:pPr>
        <w:ind w:left="7598" w:hanging="360"/>
      </w:pPr>
    </w:lvl>
    <w:lvl w:ilvl="8" w:tplc="0C0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11" w15:restartNumberingAfterBreak="0">
    <w:nsid w:val="04485D06"/>
    <w:multiLevelType w:val="hybridMultilevel"/>
    <w:tmpl w:val="E86CFE0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48B768C"/>
    <w:multiLevelType w:val="hybridMultilevel"/>
    <w:tmpl w:val="70F28CBC"/>
    <w:lvl w:ilvl="0" w:tplc="0C090019">
      <w:start w:val="1"/>
      <w:numFmt w:val="lowerLetter"/>
      <w:lvlText w:val="%1."/>
      <w:lvlJc w:val="left"/>
      <w:pPr>
        <w:ind w:left="2147" w:hanging="360"/>
      </w:pPr>
    </w:lvl>
    <w:lvl w:ilvl="1" w:tplc="0C090019">
      <w:start w:val="1"/>
      <w:numFmt w:val="lowerLetter"/>
      <w:lvlText w:val="%2."/>
      <w:lvlJc w:val="left"/>
      <w:pPr>
        <w:ind w:left="2867" w:hanging="360"/>
      </w:pPr>
    </w:lvl>
    <w:lvl w:ilvl="2" w:tplc="0C09001B">
      <w:start w:val="1"/>
      <w:numFmt w:val="lowerRoman"/>
      <w:lvlText w:val="%3."/>
      <w:lvlJc w:val="right"/>
      <w:pPr>
        <w:ind w:left="3587" w:hanging="180"/>
      </w:pPr>
    </w:lvl>
    <w:lvl w:ilvl="3" w:tplc="0C09000F" w:tentative="1">
      <w:start w:val="1"/>
      <w:numFmt w:val="decimal"/>
      <w:lvlText w:val="%4."/>
      <w:lvlJc w:val="left"/>
      <w:pPr>
        <w:ind w:left="4307" w:hanging="360"/>
      </w:pPr>
    </w:lvl>
    <w:lvl w:ilvl="4" w:tplc="0C090019" w:tentative="1">
      <w:start w:val="1"/>
      <w:numFmt w:val="lowerLetter"/>
      <w:lvlText w:val="%5."/>
      <w:lvlJc w:val="left"/>
      <w:pPr>
        <w:ind w:left="5027" w:hanging="360"/>
      </w:pPr>
    </w:lvl>
    <w:lvl w:ilvl="5" w:tplc="0C09001B" w:tentative="1">
      <w:start w:val="1"/>
      <w:numFmt w:val="lowerRoman"/>
      <w:lvlText w:val="%6."/>
      <w:lvlJc w:val="right"/>
      <w:pPr>
        <w:ind w:left="5747" w:hanging="180"/>
      </w:pPr>
    </w:lvl>
    <w:lvl w:ilvl="6" w:tplc="0C09000F" w:tentative="1">
      <w:start w:val="1"/>
      <w:numFmt w:val="decimal"/>
      <w:lvlText w:val="%7."/>
      <w:lvlJc w:val="left"/>
      <w:pPr>
        <w:ind w:left="6467" w:hanging="360"/>
      </w:pPr>
    </w:lvl>
    <w:lvl w:ilvl="7" w:tplc="0C090019" w:tentative="1">
      <w:start w:val="1"/>
      <w:numFmt w:val="lowerLetter"/>
      <w:lvlText w:val="%8."/>
      <w:lvlJc w:val="left"/>
      <w:pPr>
        <w:ind w:left="7187" w:hanging="360"/>
      </w:pPr>
    </w:lvl>
    <w:lvl w:ilvl="8" w:tplc="0C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3" w15:restartNumberingAfterBreak="0">
    <w:nsid w:val="09292C95"/>
    <w:multiLevelType w:val="hybridMultilevel"/>
    <w:tmpl w:val="364A1D4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92B0A"/>
    <w:multiLevelType w:val="hybridMultilevel"/>
    <w:tmpl w:val="DB1C5F54"/>
    <w:lvl w:ilvl="0" w:tplc="80DCE8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160471E"/>
    <w:multiLevelType w:val="hybridMultilevel"/>
    <w:tmpl w:val="1EA60B9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14AB0D13"/>
    <w:multiLevelType w:val="hybridMultilevel"/>
    <w:tmpl w:val="76C83E50"/>
    <w:lvl w:ilvl="0" w:tplc="D7767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0" w15:restartNumberingAfterBreak="0">
    <w:nsid w:val="179271A9"/>
    <w:multiLevelType w:val="hybridMultilevel"/>
    <w:tmpl w:val="3B3A7170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21" w15:restartNumberingAfterBreak="0">
    <w:nsid w:val="179F68B3"/>
    <w:multiLevelType w:val="hybridMultilevel"/>
    <w:tmpl w:val="67A6E6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200AD"/>
    <w:multiLevelType w:val="multilevel"/>
    <w:tmpl w:val="5898437E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bCs/>
      </w:rPr>
    </w:lvl>
    <w:lvl w:ilvl="2">
      <w:start w:val="1"/>
      <w:numFmt w:val="bullet"/>
      <w:pStyle w:val="Heading3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B036DEA"/>
    <w:multiLevelType w:val="hybridMultilevel"/>
    <w:tmpl w:val="2014089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0D3764"/>
    <w:multiLevelType w:val="hybridMultilevel"/>
    <w:tmpl w:val="52560BBE"/>
    <w:lvl w:ilvl="0" w:tplc="0C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D0F6FD6"/>
    <w:multiLevelType w:val="hybridMultilevel"/>
    <w:tmpl w:val="884435F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7" w15:restartNumberingAfterBreak="0">
    <w:nsid w:val="278F6554"/>
    <w:multiLevelType w:val="hybridMultilevel"/>
    <w:tmpl w:val="0C42BAA8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E5F59"/>
    <w:multiLevelType w:val="hybridMultilevel"/>
    <w:tmpl w:val="563809F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31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194E86"/>
    <w:multiLevelType w:val="hybridMultilevel"/>
    <w:tmpl w:val="A412DF5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5500BD2"/>
    <w:multiLevelType w:val="hybridMultilevel"/>
    <w:tmpl w:val="55202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3B27E2"/>
    <w:multiLevelType w:val="hybridMultilevel"/>
    <w:tmpl w:val="6F1E43A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37BB3B33"/>
    <w:multiLevelType w:val="hybridMultilevel"/>
    <w:tmpl w:val="32DCA698"/>
    <w:lvl w:ilvl="0" w:tplc="F376BB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8205C5F"/>
    <w:multiLevelType w:val="hybridMultilevel"/>
    <w:tmpl w:val="F418D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F35FD9"/>
    <w:multiLevelType w:val="hybridMultilevel"/>
    <w:tmpl w:val="9E9E7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39" w15:restartNumberingAfterBreak="0">
    <w:nsid w:val="3BFC73C4"/>
    <w:multiLevelType w:val="hybridMultilevel"/>
    <w:tmpl w:val="ED1848DA"/>
    <w:lvl w:ilvl="0" w:tplc="0C090017">
      <w:start w:val="1"/>
      <w:numFmt w:val="lowerLetter"/>
      <w:lvlText w:val="%1)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AE273D"/>
    <w:multiLevelType w:val="hybridMultilevel"/>
    <w:tmpl w:val="23A00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02D9E"/>
    <w:multiLevelType w:val="hybridMultilevel"/>
    <w:tmpl w:val="95BCD28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4883039D"/>
    <w:multiLevelType w:val="hybridMultilevel"/>
    <w:tmpl w:val="847ACB5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49D70A19"/>
    <w:multiLevelType w:val="hybridMultilevel"/>
    <w:tmpl w:val="3FA29BF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4B956B0A"/>
    <w:multiLevelType w:val="hybridMultilevel"/>
    <w:tmpl w:val="2CC2884C"/>
    <w:lvl w:ilvl="0" w:tplc="C9A2EE36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8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49" w15:restartNumberingAfterBreak="0">
    <w:nsid w:val="559876E9"/>
    <w:multiLevelType w:val="hybridMultilevel"/>
    <w:tmpl w:val="2F6EFDC6"/>
    <w:lvl w:ilvl="0" w:tplc="D7767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0720ED"/>
    <w:multiLevelType w:val="hybridMultilevel"/>
    <w:tmpl w:val="CEE25FBC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E6B35"/>
    <w:multiLevelType w:val="hybridMultilevel"/>
    <w:tmpl w:val="D4904CBE"/>
    <w:lvl w:ilvl="0" w:tplc="DB1C7E50">
      <w:start w:val="1"/>
      <w:numFmt w:val="bullet"/>
      <w:pStyle w:val="ListParagraph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4" w15:restartNumberingAfterBreak="0">
    <w:nsid w:val="65BA6FA8"/>
    <w:multiLevelType w:val="hybridMultilevel"/>
    <w:tmpl w:val="B5005E9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5" w15:restartNumberingAfterBreak="0">
    <w:nsid w:val="663C6186"/>
    <w:multiLevelType w:val="hybridMultilevel"/>
    <w:tmpl w:val="F1F874C0"/>
    <w:lvl w:ilvl="0" w:tplc="29983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4C7D3F"/>
    <w:multiLevelType w:val="hybridMultilevel"/>
    <w:tmpl w:val="3B36FD4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60" w15:restartNumberingAfterBreak="0">
    <w:nsid w:val="6EB32246"/>
    <w:multiLevelType w:val="hybridMultilevel"/>
    <w:tmpl w:val="00F62B56"/>
    <w:lvl w:ilvl="0" w:tplc="0C090017">
      <w:start w:val="1"/>
      <w:numFmt w:val="lowerLetter"/>
      <w:lvlText w:val="%1)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61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1465E1E"/>
    <w:multiLevelType w:val="hybridMultilevel"/>
    <w:tmpl w:val="CDAA780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5ED5540"/>
    <w:multiLevelType w:val="hybridMultilevel"/>
    <w:tmpl w:val="6726948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9">
      <w:start w:val="1"/>
      <w:numFmt w:val="lowerLetter"/>
      <w:lvlText w:val="%2."/>
      <w:lvlJc w:val="left"/>
      <w:pPr>
        <w:ind w:left="3227" w:hanging="360"/>
      </w:pPr>
    </w:lvl>
    <w:lvl w:ilvl="2" w:tplc="0409001B">
      <w:start w:val="1"/>
      <w:numFmt w:val="lowerRoman"/>
      <w:lvlText w:val="%3."/>
      <w:lvlJc w:val="right"/>
      <w:pPr>
        <w:ind w:left="3947" w:hanging="180"/>
      </w:pPr>
    </w:lvl>
    <w:lvl w:ilvl="3" w:tplc="0409000F">
      <w:start w:val="1"/>
      <w:numFmt w:val="decimal"/>
      <w:lvlText w:val="%4."/>
      <w:lvlJc w:val="left"/>
      <w:pPr>
        <w:ind w:left="4667" w:hanging="360"/>
      </w:pPr>
    </w:lvl>
    <w:lvl w:ilvl="4" w:tplc="04090019">
      <w:start w:val="1"/>
      <w:numFmt w:val="lowerLetter"/>
      <w:lvlText w:val="%5."/>
      <w:lvlJc w:val="left"/>
      <w:pPr>
        <w:ind w:left="5387" w:hanging="360"/>
      </w:pPr>
    </w:lvl>
    <w:lvl w:ilvl="5" w:tplc="0409001B">
      <w:start w:val="1"/>
      <w:numFmt w:val="lowerRoman"/>
      <w:lvlText w:val="%6."/>
      <w:lvlJc w:val="right"/>
      <w:pPr>
        <w:ind w:left="6107" w:hanging="180"/>
      </w:pPr>
    </w:lvl>
    <w:lvl w:ilvl="6" w:tplc="0409000F">
      <w:start w:val="1"/>
      <w:numFmt w:val="decimal"/>
      <w:lvlText w:val="%7."/>
      <w:lvlJc w:val="left"/>
      <w:pPr>
        <w:ind w:left="6827" w:hanging="360"/>
      </w:pPr>
    </w:lvl>
    <w:lvl w:ilvl="7" w:tplc="04090019">
      <w:start w:val="1"/>
      <w:numFmt w:val="lowerLetter"/>
      <w:lvlText w:val="%8."/>
      <w:lvlJc w:val="left"/>
      <w:pPr>
        <w:ind w:left="7547" w:hanging="360"/>
      </w:pPr>
    </w:lvl>
    <w:lvl w:ilvl="8" w:tplc="0409001B">
      <w:start w:val="1"/>
      <w:numFmt w:val="lowerRoman"/>
      <w:lvlText w:val="%9."/>
      <w:lvlJc w:val="right"/>
      <w:pPr>
        <w:ind w:left="8267" w:hanging="180"/>
      </w:pPr>
    </w:lvl>
  </w:abstractNum>
  <w:abstractNum w:abstractNumId="64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65" w15:restartNumberingAfterBreak="0">
    <w:nsid w:val="79AB75C6"/>
    <w:multiLevelType w:val="hybridMultilevel"/>
    <w:tmpl w:val="0ECAA2C8"/>
    <w:lvl w:ilvl="0" w:tplc="D7767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E84FD6"/>
    <w:multiLevelType w:val="hybridMultilevel"/>
    <w:tmpl w:val="E4E4B00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6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61"/>
  </w:num>
  <w:num w:numId="2">
    <w:abstractNumId w:val="41"/>
  </w:num>
  <w:num w:numId="3">
    <w:abstractNumId w:val="5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7"/>
  </w:num>
  <w:num w:numId="15">
    <w:abstractNumId w:val="38"/>
  </w:num>
  <w:num w:numId="16">
    <w:abstractNumId w:val="18"/>
  </w:num>
  <w:num w:numId="17">
    <w:abstractNumId w:val="40"/>
  </w:num>
  <w:num w:numId="18">
    <w:abstractNumId w:val="45"/>
  </w:num>
  <w:num w:numId="19">
    <w:abstractNumId w:val="28"/>
  </w:num>
  <w:num w:numId="20">
    <w:abstractNumId w:val="31"/>
  </w:num>
  <w:num w:numId="21">
    <w:abstractNumId w:val="57"/>
  </w:num>
  <w:num w:numId="22">
    <w:abstractNumId w:val="51"/>
  </w:num>
  <w:num w:numId="23">
    <w:abstractNumId w:val="58"/>
  </w:num>
  <w:num w:numId="24">
    <w:abstractNumId w:val="48"/>
  </w:num>
  <w:num w:numId="25">
    <w:abstractNumId w:val="30"/>
  </w:num>
  <w:num w:numId="26">
    <w:abstractNumId w:val="56"/>
  </w:num>
  <w:num w:numId="27">
    <w:abstractNumId w:val="26"/>
  </w:num>
  <w:num w:numId="28">
    <w:abstractNumId w:val="14"/>
  </w:num>
  <w:num w:numId="29">
    <w:abstractNumId w:val="64"/>
  </w:num>
  <w:num w:numId="30">
    <w:abstractNumId w:val="22"/>
  </w:num>
  <w:num w:numId="31">
    <w:abstractNumId w:val="19"/>
  </w:num>
  <w:num w:numId="32">
    <w:abstractNumId w:val="53"/>
  </w:num>
  <w:num w:numId="33">
    <w:abstractNumId w:val="2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</w:num>
  <w:num w:numId="43">
    <w:abstractNumId w:val="16"/>
  </w:num>
  <w:num w:numId="44">
    <w:abstractNumId w:val="10"/>
  </w:num>
  <w:num w:numId="45">
    <w:abstractNumId w:val="11"/>
  </w:num>
  <w:num w:numId="46">
    <w:abstractNumId w:val="29"/>
  </w:num>
  <w:num w:numId="47">
    <w:abstractNumId w:val="25"/>
  </w:num>
  <w:num w:numId="48">
    <w:abstractNumId w:val="34"/>
  </w:num>
  <w:num w:numId="49">
    <w:abstractNumId w:val="37"/>
  </w:num>
  <w:num w:numId="50">
    <w:abstractNumId w:val="53"/>
  </w:num>
  <w:num w:numId="51">
    <w:abstractNumId w:val="53"/>
  </w:num>
  <w:num w:numId="52">
    <w:abstractNumId w:val="53"/>
  </w:num>
  <w:num w:numId="53">
    <w:abstractNumId w:val="39"/>
  </w:num>
  <w:num w:numId="54">
    <w:abstractNumId w:val="53"/>
  </w:num>
  <w:num w:numId="55">
    <w:abstractNumId w:val="60"/>
  </w:num>
  <w:num w:numId="56">
    <w:abstractNumId w:val="27"/>
  </w:num>
  <w:num w:numId="57">
    <w:abstractNumId w:val="53"/>
  </w:num>
  <w:num w:numId="58">
    <w:abstractNumId w:val="49"/>
  </w:num>
  <w:num w:numId="59">
    <w:abstractNumId w:val="17"/>
  </w:num>
  <w:num w:numId="60">
    <w:abstractNumId w:val="65"/>
  </w:num>
  <w:num w:numId="61">
    <w:abstractNumId w:val="53"/>
  </w:num>
  <w:num w:numId="62">
    <w:abstractNumId w:val="47"/>
  </w:num>
  <w:num w:numId="63">
    <w:abstractNumId w:val="53"/>
  </w:num>
  <w:num w:numId="64">
    <w:abstractNumId w:val="35"/>
  </w:num>
  <w:num w:numId="65">
    <w:abstractNumId w:val="53"/>
  </w:num>
  <w:num w:numId="66">
    <w:abstractNumId w:val="53"/>
  </w:num>
  <w:num w:numId="67">
    <w:abstractNumId w:val="15"/>
  </w:num>
  <w:num w:numId="68">
    <w:abstractNumId w:val="53"/>
  </w:num>
  <w:num w:numId="69">
    <w:abstractNumId w:val="23"/>
  </w:num>
  <w:num w:numId="70">
    <w:abstractNumId w:val="32"/>
  </w:num>
  <w:num w:numId="71">
    <w:abstractNumId w:val="42"/>
  </w:num>
  <w:num w:numId="72">
    <w:abstractNumId w:val="62"/>
  </w:num>
  <w:num w:numId="73">
    <w:abstractNumId w:val="33"/>
  </w:num>
  <w:num w:numId="74">
    <w:abstractNumId w:val="36"/>
  </w:num>
  <w:num w:numId="75">
    <w:abstractNumId w:val="12"/>
  </w:num>
  <w:num w:numId="76">
    <w:abstractNumId w:val="50"/>
  </w:num>
  <w:num w:numId="77">
    <w:abstractNumId w:val="53"/>
  </w:num>
  <w:num w:numId="78">
    <w:abstractNumId w:val="54"/>
  </w:num>
  <w:num w:numId="79">
    <w:abstractNumId w:val="43"/>
  </w:num>
  <w:num w:numId="80">
    <w:abstractNumId w:val="55"/>
  </w:num>
  <w:num w:numId="81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4"/>
    <w:rsid w:val="00001059"/>
    <w:rsid w:val="000012DF"/>
    <w:rsid w:val="00003BC1"/>
    <w:rsid w:val="00004774"/>
    <w:rsid w:val="00005087"/>
    <w:rsid w:val="00006510"/>
    <w:rsid w:val="00010327"/>
    <w:rsid w:val="000130D1"/>
    <w:rsid w:val="00013694"/>
    <w:rsid w:val="00013950"/>
    <w:rsid w:val="00013B5C"/>
    <w:rsid w:val="0001414B"/>
    <w:rsid w:val="000145BD"/>
    <w:rsid w:val="000210A8"/>
    <w:rsid w:val="00022BD9"/>
    <w:rsid w:val="00022F92"/>
    <w:rsid w:val="00024443"/>
    <w:rsid w:val="00024D4C"/>
    <w:rsid w:val="00025FF8"/>
    <w:rsid w:val="000266A5"/>
    <w:rsid w:val="00026DD6"/>
    <w:rsid w:val="0002757A"/>
    <w:rsid w:val="000304B1"/>
    <w:rsid w:val="0003195A"/>
    <w:rsid w:val="000329BA"/>
    <w:rsid w:val="00037D75"/>
    <w:rsid w:val="00037F3D"/>
    <w:rsid w:val="00040BFF"/>
    <w:rsid w:val="00040C4B"/>
    <w:rsid w:val="00040EEA"/>
    <w:rsid w:val="00041091"/>
    <w:rsid w:val="00041DA2"/>
    <w:rsid w:val="00042BF4"/>
    <w:rsid w:val="00043DE0"/>
    <w:rsid w:val="00044EA2"/>
    <w:rsid w:val="0004663A"/>
    <w:rsid w:val="000468FB"/>
    <w:rsid w:val="000507A4"/>
    <w:rsid w:val="00050A31"/>
    <w:rsid w:val="00051BD8"/>
    <w:rsid w:val="00052492"/>
    <w:rsid w:val="00052A91"/>
    <w:rsid w:val="00052C21"/>
    <w:rsid w:val="00052E6D"/>
    <w:rsid w:val="00053019"/>
    <w:rsid w:val="00054B07"/>
    <w:rsid w:val="00056F83"/>
    <w:rsid w:val="000579E3"/>
    <w:rsid w:val="00057A61"/>
    <w:rsid w:val="00060410"/>
    <w:rsid w:val="000606A8"/>
    <w:rsid w:val="0006190C"/>
    <w:rsid w:val="0006192C"/>
    <w:rsid w:val="000629D8"/>
    <w:rsid w:val="00062EF5"/>
    <w:rsid w:val="00063BF4"/>
    <w:rsid w:val="00064922"/>
    <w:rsid w:val="000677AE"/>
    <w:rsid w:val="00070E75"/>
    <w:rsid w:val="000710A0"/>
    <w:rsid w:val="000715AF"/>
    <w:rsid w:val="0007197B"/>
    <w:rsid w:val="00071B6C"/>
    <w:rsid w:val="000738C9"/>
    <w:rsid w:val="00073C64"/>
    <w:rsid w:val="00073CF6"/>
    <w:rsid w:val="00074163"/>
    <w:rsid w:val="00074178"/>
    <w:rsid w:val="00074DD9"/>
    <w:rsid w:val="00075CC0"/>
    <w:rsid w:val="000776A3"/>
    <w:rsid w:val="0007771B"/>
    <w:rsid w:val="00077766"/>
    <w:rsid w:val="00081471"/>
    <w:rsid w:val="00082488"/>
    <w:rsid w:val="00082E61"/>
    <w:rsid w:val="00083962"/>
    <w:rsid w:val="00083C1B"/>
    <w:rsid w:val="00083FA3"/>
    <w:rsid w:val="00084E55"/>
    <w:rsid w:val="00086620"/>
    <w:rsid w:val="00087813"/>
    <w:rsid w:val="0009035E"/>
    <w:rsid w:val="00093CDB"/>
    <w:rsid w:val="00095576"/>
    <w:rsid w:val="00096453"/>
    <w:rsid w:val="000964C7"/>
    <w:rsid w:val="000A0355"/>
    <w:rsid w:val="000A0515"/>
    <w:rsid w:val="000A3C3D"/>
    <w:rsid w:val="000A4719"/>
    <w:rsid w:val="000A51A3"/>
    <w:rsid w:val="000A60AD"/>
    <w:rsid w:val="000A72C2"/>
    <w:rsid w:val="000A74CE"/>
    <w:rsid w:val="000B1A90"/>
    <w:rsid w:val="000B1DB2"/>
    <w:rsid w:val="000B3383"/>
    <w:rsid w:val="000B3FD2"/>
    <w:rsid w:val="000B62B4"/>
    <w:rsid w:val="000B68FB"/>
    <w:rsid w:val="000B6FB0"/>
    <w:rsid w:val="000B77F8"/>
    <w:rsid w:val="000C01DD"/>
    <w:rsid w:val="000C0831"/>
    <w:rsid w:val="000C1AA1"/>
    <w:rsid w:val="000C1CF4"/>
    <w:rsid w:val="000C45BE"/>
    <w:rsid w:val="000C51B3"/>
    <w:rsid w:val="000C7DF7"/>
    <w:rsid w:val="000D0B91"/>
    <w:rsid w:val="000D2510"/>
    <w:rsid w:val="000D2E6D"/>
    <w:rsid w:val="000D4578"/>
    <w:rsid w:val="000D544C"/>
    <w:rsid w:val="000D55A5"/>
    <w:rsid w:val="000D57C9"/>
    <w:rsid w:val="000D5E0C"/>
    <w:rsid w:val="000D76D0"/>
    <w:rsid w:val="000E1F90"/>
    <w:rsid w:val="000E26C2"/>
    <w:rsid w:val="000E51F1"/>
    <w:rsid w:val="000E55A1"/>
    <w:rsid w:val="000E5E86"/>
    <w:rsid w:val="000E64D0"/>
    <w:rsid w:val="000E7529"/>
    <w:rsid w:val="000E7E38"/>
    <w:rsid w:val="000F0227"/>
    <w:rsid w:val="000F04ED"/>
    <w:rsid w:val="000F0A84"/>
    <w:rsid w:val="000F161E"/>
    <w:rsid w:val="000F1963"/>
    <w:rsid w:val="000F43A9"/>
    <w:rsid w:val="000F43B2"/>
    <w:rsid w:val="000F44B6"/>
    <w:rsid w:val="000F5294"/>
    <w:rsid w:val="001023B3"/>
    <w:rsid w:val="001025FB"/>
    <w:rsid w:val="001029C3"/>
    <w:rsid w:val="00102F57"/>
    <w:rsid w:val="00103D09"/>
    <w:rsid w:val="00106163"/>
    <w:rsid w:val="00106221"/>
    <w:rsid w:val="0010665B"/>
    <w:rsid w:val="001071AA"/>
    <w:rsid w:val="00107823"/>
    <w:rsid w:val="00111094"/>
    <w:rsid w:val="001112DC"/>
    <w:rsid w:val="00112271"/>
    <w:rsid w:val="001125DF"/>
    <w:rsid w:val="00112810"/>
    <w:rsid w:val="00114CAB"/>
    <w:rsid w:val="00115531"/>
    <w:rsid w:val="001155F8"/>
    <w:rsid w:val="00117134"/>
    <w:rsid w:val="00121117"/>
    <w:rsid w:val="00121BAD"/>
    <w:rsid w:val="0012225B"/>
    <w:rsid w:val="001223E9"/>
    <w:rsid w:val="00124812"/>
    <w:rsid w:val="00126438"/>
    <w:rsid w:val="001264F2"/>
    <w:rsid w:val="00130B0B"/>
    <w:rsid w:val="00130B0E"/>
    <w:rsid w:val="001313EE"/>
    <w:rsid w:val="0013320E"/>
    <w:rsid w:val="00133FAE"/>
    <w:rsid w:val="00135CC5"/>
    <w:rsid w:val="001367C8"/>
    <w:rsid w:val="0013680E"/>
    <w:rsid w:val="00137BDC"/>
    <w:rsid w:val="00140992"/>
    <w:rsid w:val="00142516"/>
    <w:rsid w:val="0014268A"/>
    <w:rsid w:val="00144D61"/>
    <w:rsid w:val="00146535"/>
    <w:rsid w:val="00146C5C"/>
    <w:rsid w:val="0014725C"/>
    <w:rsid w:val="00150305"/>
    <w:rsid w:val="00150D86"/>
    <w:rsid w:val="0015114C"/>
    <w:rsid w:val="00151495"/>
    <w:rsid w:val="0015367E"/>
    <w:rsid w:val="00153730"/>
    <w:rsid w:val="00153EAB"/>
    <w:rsid w:val="00154EB9"/>
    <w:rsid w:val="00155BB6"/>
    <w:rsid w:val="00156434"/>
    <w:rsid w:val="001564A9"/>
    <w:rsid w:val="00156900"/>
    <w:rsid w:val="00157FE5"/>
    <w:rsid w:val="00160E08"/>
    <w:rsid w:val="0016141C"/>
    <w:rsid w:val="001614BB"/>
    <w:rsid w:val="0016222E"/>
    <w:rsid w:val="001630DA"/>
    <w:rsid w:val="00167D83"/>
    <w:rsid w:val="00171E56"/>
    <w:rsid w:val="00171ECC"/>
    <w:rsid w:val="00172009"/>
    <w:rsid w:val="001722DD"/>
    <w:rsid w:val="00172D88"/>
    <w:rsid w:val="001733D4"/>
    <w:rsid w:val="00174237"/>
    <w:rsid w:val="00175883"/>
    <w:rsid w:val="0017751A"/>
    <w:rsid w:val="001778AC"/>
    <w:rsid w:val="00177CD0"/>
    <w:rsid w:val="0018079D"/>
    <w:rsid w:val="00181874"/>
    <w:rsid w:val="00181A70"/>
    <w:rsid w:val="001821C3"/>
    <w:rsid w:val="00182453"/>
    <w:rsid w:val="0018425A"/>
    <w:rsid w:val="00185C92"/>
    <w:rsid w:val="00186069"/>
    <w:rsid w:val="00191CFC"/>
    <w:rsid w:val="00191E87"/>
    <w:rsid w:val="0019311E"/>
    <w:rsid w:val="0019363A"/>
    <w:rsid w:val="00196C15"/>
    <w:rsid w:val="00197F1A"/>
    <w:rsid w:val="001A0D74"/>
    <w:rsid w:val="001A1327"/>
    <w:rsid w:val="001A2B67"/>
    <w:rsid w:val="001A4078"/>
    <w:rsid w:val="001A41F0"/>
    <w:rsid w:val="001A4A45"/>
    <w:rsid w:val="001A6CE5"/>
    <w:rsid w:val="001B099D"/>
    <w:rsid w:val="001B0A91"/>
    <w:rsid w:val="001B0BA3"/>
    <w:rsid w:val="001B0C49"/>
    <w:rsid w:val="001B3A86"/>
    <w:rsid w:val="001B46ED"/>
    <w:rsid w:val="001B4D36"/>
    <w:rsid w:val="001B52C9"/>
    <w:rsid w:val="001B6209"/>
    <w:rsid w:val="001B6666"/>
    <w:rsid w:val="001B68A8"/>
    <w:rsid w:val="001B7BF8"/>
    <w:rsid w:val="001B7FFB"/>
    <w:rsid w:val="001C1030"/>
    <w:rsid w:val="001C17E6"/>
    <w:rsid w:val="001C1AB7"/>
    <w:rsid w:val="001C1CF9"/>
    <w:rsid w:val="001C30EF"/>
    <w:rsid w:val="001C5B2D"/>
    <w:rsid w:val="001C7D54"/>
    <w:rsid w:val="001D1B50"/>
    <w:rsid w:val="001D2EB0"/>
    <w:rsid w:val="001D3453"/>
    <w:rsid w:val="001D3FB1"/>
    <w:rsid w:val="001D430E"/>
    <w:rsid w:val="001D58CE"/>
    <w:rsid w:val="001D5CCE"/>
    <w:rsid w:val="001D5DF1"/>
    <w:rsid w:val="001D62E6"/>
    <w:rsid w:val="001D6BDC"/>
    <w:rsid w:val="001D78A7"/>
    <w:rsid w:val="001D7BEF"/>
    <w:rsid w:val="001E09F9"/>
    <w:rsid w:val="001E0AB4"/>
    <w:rsid w:val="001E1840"/>
    <w:rsid w:val="001E1B7F"/>
    <w:rsid w:val="001E22FA"/>
    <w:rsid w:val="001E38D9"/>
    <w:rsid w:val="001E4A1A"/>
    <w:rsid w:val="001E53DC"/>
    <w:rsid w:val="001F0FE8"/>
    <w:rsid w:val="001F16F0"/>
    <w:rsid w:val="001F18A6"/>
    <w:rsid w:val="001F2390"/>
    <w:rsid w:val="001F5F35"/>
    <w:rsid w:val="002001CD"/>
    <w:rsid w:val="00202BF8"/>
    <w:rsid w:val="00203290"/>
    <w:rsid w:val="00203CBC"/>
    <w:rsid w:val="0020419E"/>
    <w:rsid w:val="002045F8"/>
    <w:rsid w:val="002049C8"/>
    <w:rsid w:val="00210343"/>
    <w:rsid w:val="002106FF"/>
    <w:rsid w:val="00211F89"/>
    <w:rsid w:val="00212614"/>
    <w:rsid w:val="00212A88"/>
    <w:rsid w:val="00215545"/>
    <w:rsid w:val="00215A55"/>
    <w:rsid w:val="00216E6E"/>
    <w:rsid w:val="00217825"/>
    <w:rsid w:val="0022002A"/>
    <w:rsid w:val="002219D5"/>
    <w:rsid w:val="00221AF4"/>
    <w:rsid w:val="00222658"/>
    <w:rsid w:val="00223031"/>
    <w:rsid w:val="00224239"/>
    <w:rsid w:val="002246CE"/>
    <w:rsid w:val="00225360"/>
    <w:rsid w:val="00226B98"/>
    <w:rsid w:val="00230017"/>
    <w:rsid w:val="00230BC5"/>
    <w:rsid w:val="002319F9"/>
    <w:rsid w:val="002326BF"/>
    <w:rsid w:val="00232999"/>
    <w:rsid w:val="00234598"/>
    <w:rsid w:val="0023526E"/>
    <w:rsid w:val="002354C7"/>
    <w:rsid w:val="00237690"/>
    <w:rsid w:val="00237DA7"/>
    <w:rsid w:val="00241E86"/>
    <w:rsid w:val="00242382"/>
    <w:rsid w:val="002432F3"/>
    <w:rsid w:val="002439E2"/>
    <w:rsid w:val="002446E3"/>
    <w:rsid w:val="00244C52"/>
    <w:rsid w:val="00244F1B"/>
    <w:rsid w:val="00245078"/>
    <w:rsid w:val="00245E33"/>
    <w:rsid w:val="00246D3F"/>
    <w:rsid w:val="00247389"/>
    <w:rsid w:val="002502B7"/>
    <w:rsid w:val="0025173E"/>
    <w:rsid w:val="00252622"/>
    <w:rsid w:val="0025265C"/>
    <w:rsid w:val="00253570"/>
    <w:rsid w:val="002540CF"/>
    <w:rsid w:val="00256A2D"/>
    <w:rsid w:val="0025729E"/>
    <w:rsid w:val="00260E9B"/>
    <w:rsid w:val="00261A07"/>
    <w:rsid w:val="00262B3B"/>
    <w:rsid w:val="00263BF7"/>
    <w:rsid w:val="00265D6D"/>
    <w:rsid w:val="00266996"/>
    <w:rsid w:val="002701E4"/>
    <w:rsid w:val="00270D3B"/>
    <w:rsid w:val="00270F71"/>
    <w:rsid w:val="00271067"/>
    <w:rsid w:val="00271192"/>
    <w:rsid w:val="002713F6"/>
    <w:rsid w:val="00271943"/>
    <w:rsid w:val="002723CC"/>
    <w:rsid w:val="002729C4"/>
    <w:rsid w:val="0027393C"/>
    <w:rsid w:val="00273F4E"/>
    <w:rsid w:val="002768EE"/>
    <w:rsid w:val="00277015"/>
    <w:rsid w:val="00281F99"/>
    <w:rsid w:val="0028206A"/>
    <w:rsid w:val="002825F2"/>
    <w:rsid w:val="00282BBF"/>
    <w:rsid w:val="00283737"/>
    <w:rsid w:val="00285CB3"/>
    <w:rsid w:val="00286A54"/>
    <w:rsid w:val="00286BC9"/>
    <w:rsid w:val="0029073B"/>
    <w:rsid w:val="00290D1C"/>
    <w:rsid w:val="00290E25"/>
    <w:rsid w:val="00291F0D"/>
    <w:rsid w:val="0029292B"/>
    <w:rsid w:val="00292C8D"/>
    <w:rsid w:val="00293E3D"/>
    <w:rsid w:val="00293EE0"/>
    <w:rsid w:val="00294148"/>
    <w:rsid w:val="00294484"/>
    <w:rsid w:val="002949C0"/>
    <w:rsid w:val="00295554"/>
    <w:rsid w:val="00295668"/>
    <w:rsid w:val="00296E07"/>
    <w:rsid w:val="002A0D6E"/>
    <w:rsid w:val="002A101E"/>
    <w:rsid w:val="002A1027"/>
    <w:rsid w:val="002A16C5"/>
    <w:rsid w:val="002A209D"/>
    <w:rsid w:val="002A2705"/>
    <w:rsid w:val="002A2AD0"/>
    <w:rsid w:val="002A3A88"/>
    <w:rsid w:val="002A3D0B"/>
    <w:rsid w:val="002A4208"/>
    <w:rsid w:val="002A5DF6"/>
    <w:rsid w:val="002A6AAB"/>
    <w:rsid w:val="002B37B9"/>
    <w:rsid w:val="002B69BB"/>
    <w:rsid w:val="002B6DA1"/>
    <w:rsid w:val="002C2BA5"/>
    <w:rsid w:val="002C3A05"/>
    <w:rsid w:val="002C3B80"/>
    <w:rsid w:val="002C4998"/>
    <w:rsid w:val="002C4E96"/>
    <w:rsid w:val="002C535A"/>
    <w:rsid w:val="002C71D1"/>
    <w:rsid w:val="002C74F5"/>
    <w:rsid w:val="002D0251"/>
    <w:rsid w:val="002D3F71"/>
    <w:rsid w:val="002D50D7"/>
    <w:rsid w:val="002D52F8"/>
    <w:rsid w:val="002D66DE"/>
    <w:rsid w:val="002D6A4C"/>
    <w:rsid w:val="002D6DB8"/>
    <w:rsid w:val="002E109E"/>
    <w:rsid w:val="002E26BA"/>
    <w:rsid w:val="002E4934"/>
    <w:rsid w:val="002E5875"/>
    <w:rsid w:val="002E7ABC"/>
    <w:rsid w:val="002F04AC"/>
    <w:rsid w:val="002F0C20"/>
    <w:rsid w:val="002F0DB3"/>
    <w:rsid w:val="002F1B0C"/>
    <w:rsid w:val="002F3628"/>
    <w:rsid w:val="002F4469"/>
    <w:rsid w:val="002F51A8"/>
    <w:rsid w:val="002F5F00"/>
    <w:rsid w:val="002F6038"/>
    <w:rsid w:val="002F6C92"/>
    <w:rsid w:val="0030144E"/>
    <w:rsid w:val="00301F6D"/>
    <w:rsid w:val="003028D7"/>
    <w:rsid w:val="00303371"/>
    <w:rsid w:val="00304A09"/>
    <w:rsid w:val="00304ADC"/>
    <w:rsid w:val="00307036"/>
    <w:rsid w:val="00307BF2"/>
    <w:rsid w:val="00310E18"/>
    <w:rsid w:val="00311D5D"/>
    <w:rsid w:val="00311F75"/>
    <w:rsid w:val="0031218A"/>
    <w:rsid w:val="00312C3F"/>
    <w:rsid w:val="00312F68"/>
    <w:rsid w:val="00315D94"/>
    <w:rsid w:val="0031768F"/>
    <w:rsid w:val="0031778C"/>
    <w:rsid w:val="0031784F"/>
    <w:rsid w:val="00320C93"/>
    <w:rsid w:val="00320CB0"/>
    <w:rsid w:val="00324AAF"/>
    <w:rsid w:val="00324E58"/>
    <w:rsid w:val="003255D9"/>
    <w:rsid w:val="00325B42"/>
    <w:rsid w:val="00326A96"/>
    <w:rsid w:val="00326EBB"/>
    <w:rsid w:val="00327B0F"/>
    <w:rsid w:val="0033088A"/>
    <w:rsid w:val="00331F40"/>
    <w:rsid w:val="00333096"/>
    <w:rsid w:val="003340FF"/>
    <w:rsid w:val="00335111"/>
    <w:rsid w:val="00335AEE"/>
    <w:rsid w:val="00337813"/>
    <w:rsid w:val="00341133"/>
    <w:rsid w:val="0034216F"/>
    <w:rsid w:val="00342CF9"/>
    <w:rsid w:val="00343111"/>
    <w:rsid w:val="00344265"/>
    <w:rsid w:val="00345459"/>
    <w:rsid w:val="003464B4"/>
    <w:rsid w:val="00347222"/>
    <w:rsid w:val="00350613"/>
    <w:rsid w:val="00351414"/>
    <w:rsid w:val="00352CDA"/>
    <w:rsid w:val="00352D15"/>
    <w:rsid w:val="00353888"/>
    <w:rsid w:val="00353AF4"/>
    <w:rsid w:val="00354E3F"/>
    <w:rsid w:val="003613E7"/>
    <w:rsid w:val="0036396B"/>
    <w:rsid w:val="00364F1A"/>
    <w:rsid w:val="00365856"/>
    <w:rsid w:val="00367776"/>
    <w:rsid w:val="00370A06"/>
    <w:rsid w:val="00370D2B"/>
    <w:rsid w:val="003722FC"/>
    <w:rsid w:val="00372A53"/>
    <w:rsid w:val="003732D9"/>
    <w:rsid w:val="00374C51"/>
    <w:rsid w:val="0037593D"/>
    <w:rsid w:val="00375C43"/>
    <w:rsid w:val="0037602B"/>
    <w:rsid w:val="0037610E"/>
    <w:rsid w:val="00376B27"/>
    <w:rsid w:val="003772EB"/>
    <w:rsid w:val="003806DE"/>
    <w:rsid w:val="003808F6"/>
    <w:rsid w:val="00380AEE"/>
    <w:rsid w:val="003820CF"/>
    <w:rsid w:val="0038353A"/>
    <w:rsid w:val="003837EE"/>
    <w:rsid w:val="003852A6"/>
    <w:rsid w:val="00385381"/>
    <w:rsid w:val="00385C70"/>
    <w:rsid w:val="00385FC0"/>
    <w:rsid w:val="00386767"/>
    <w:rsid w:val="00386770"/>
    <w:rsid w:val="003912F8"/>
    <w:rsid w:val="00391575"/>
    <w:rsid w:val="003933D6"/>
    <w:rsid w:val="00393469"/>
    <w:rsid w:val="00394BBA"/>
    <w:rsid w:val="00394C1F"/>
    <w:rsid w:val="00395476"/>
    <w:rsid w:val="003A14C4"/>
    <w:rsid w:val="003A1AEF"/>
    <w:rsid w:val="003A1C5C"/>
    <w:rsid w:val="003A3296"/>
    <w:rsid w:val="003A3EE1"/>
    <w:rsid w:val="003A554C"/>
    <w:rsid w:val="003A556C"/>
    <w:rsid w:val="003B5AEE"/>
    <w:rsid w:val="003B636C"/>
    <w:rsid w:val="003C1C41"/>
    <w:rsid w:val="003C3E48"/>
    <w:rsid w:val="003C58B4"/>
    <w:rsid w:val="003C71BF"/>
    <w:rsid w:val="003C7D92"/>
    <w:rsid w:val="003D18FA"/>
    <w:rsid w:val="003D1D42"/>
    <w:rsid w:val="003D24C2"/>
    <w:rsid w:val="003D2BE4"/>
    <w:rsid w:val="003D4C38"/>
    <w:rsid w:val="003D529A"/>
    <w:rsid w:val="003D6438"/>
    <w:rsid w:val="003D674D"/>
    <w:rsid w:val="003E0D64"/>
    <w:rsid w:val="003E2C74"/>
    <w:rsid w:val="003E375F"/>
    <w:rsid w:val="003E498E"/>
    <w:rsid w:val="003E4BC1"/>
    <w:rsid w:val="003E6D6B"/>
    <w:rsid w:val="003E6E5B"/>
    <w:rsid w:val="003E7837"/>
    <w:rsid w:val="003F0AE0"/>
    <w:rsid w:val="003F1591"/>
    <w:rsid w:val="003F1EA4"/>
    <w:rsid w:val="003F36ED"/>
    <w:rsid w:val="003F400F"/>
    <w:rsid w:val="003F4630"/>
    <w:rsid w:val="003F46CF"/>
    <w:rsid w:val="003F4D56"/>
    <w:rsid w:val="003F5D53"/>
    <w:rsid w:val="003F6252"/>
    <w:rsid w:val="003F709D"/>
    <w:rsid w:val="003F77F5"/>
    <w:rsid w:val="00400BC2"/>
    <w:rsid w:val="00401714"/>
    <w:rsid w:val="00402881"/>
    <w:rsid w:val="00402BA6"/>
    <w:rsid w:val="00403B53"/>
    <w:rsid w:val="004045D3"/>
    <w:rsid w:val="00404DA6"/>
    <w:rsid w:val="004055E9"/>
    <w:rsid w:val="004057A0"/>
    <w:rsid w:val="004067C4"/>
    <w:rsid w:val="00413AD0"/>
    <w:rsid w:val="004166B7"/>
    <w:rsid w:val="00416D03"/>
    <w:rsid w:val="00417046"/>
    <w:rsid w:val="00417899"/>
    <w:rsid w:val="004228A6"/>
    <w:rsid w:val="00423247"/>
    <w:rsid w:val="0042416F"/>
    <w:rsid w:val="00424720"/>
    <w:rsid w:val="004251DD"/>
    <w:rsid w:val="004255B5"/>
    <w:rsid w:val="0042666E"/>
    <w:rsid w:val="004267D9"/>
    <w:rsid w:val="004279D9"/>
    <w:rsid w:val="00430295"/>
    <w:rsid w:val="00430F82"/>
    <w:rsid w:val="00431213"/>
    <w:rsid w:val="00431AB7"/>
    <w:rsid w:val="0043216F"/>
    <w:rsid w:val="00432677"/>
    <w:rsid w:val="004329EA"/>
    <w:rsid w:val="004347FC"/>
    <w:rsid w:val="0043529F"/>
    <w:rsid w:val="004358CA"/>
    <w:rsid w:val="00435D03"/>
    <w:rsid w:val="00436093"/>
    <w:rsid w:val="00436A36"/>
    <w:rsid w:val="00436EE9"/>
    <w:rsid w:val="004373DD"/>
    <w:rsid w:val="00440AF6"/>
    <w:rsid w:val="004418DB"/>
    <w:rsid w:val="004440AD"/>
    <w:rsid w:val="0044476D"/>
    <w:rsid w:val="004455A7"/>
    <w:rsid w:val="0044592C"/>
    <w:rsid w:val="004505ED"/>
    <w:rsid w:val="004506F5"/>
    <w:rsid w:val="0045136D"/>
    <w:rsid w:val="004557A1"/>
    <w:rsid w:val="004558D6"/>
    <w:rsid w:val="00455D59"/>
    <w:rsid w:val="00457115"/>
    <w:rsid w:val="0046004B"/>
    <w:rsid w:val="0046205C"/>
    <w:rsid w:val="004627C9"/>
    <w:rsid w:val="00462DC2"/>
    <w:rsid w:val="004634CF"/>
    <w:rsid w:val="00463871"/>
    <w:rsid w:val="004645EE"/>
    <w:rsid w:val="0047008A"/>
    <w:rsid w:val="00473F36"/>
    <w:rsid w:val="00474C6C"/>
    <w:rsid w:val="00475FA0"/>
    <w:rsid w:val="00477DA2"/>
    <w:rsid w:val="004800C0"/>
    <w:rsid w:val="004807EC"/>
    <w:rsid w:val="00482993"/>
    <w:rsid w:val="004833F4"/>
    <w:rsid w:val="004855BC"/>
    <w:rsid w:val="00485C12"/>
    <w:rsid w:val="00486074"/>
    <w:rsid w:val="00490870"/>
    <w:rsid w:val="00491114"/>
    <w:rsid w:val="004921C5"/>
    <w:rsid w:val="004942C9"/>
    <w:rsid w:val="0049639E"/>
    <w:rsid w:val="0049696D"/>
    <w:rsid w:val="00496BD4"/>
    <w:rsid w:val="00496F3E"/>
    <w:rsid w:val="004A0921"/>
    <w:rsid w:val="004A2967"/>
    <w:rsid w:val="004A2A7D"/>
    <w:rsid w:val="004A3806"/>
    <w:rsid w:val="004A3B18"/>
    <w:rsid w:val="004A4061"/>
    <w:rsid w:val="004A68C6"/>
    <w:rsid w:val="004B0F12"/>
    <w:rsid w:val="004B1E2D"/>
    <w:rsid w:val="004B2DA9"/>
    <w:rsid w:val="004B5249"/>
    <w:rsid w:val="004C0B19"/>
    <w:rsid w:val="004C1040"/>
    <w:rsid w:val="004C1ABB"/>
    <w:rsid w:val="004C1B90"/>
    <w:rsid w:val="004C3026"/>
    <w:rsid w:val="004C43A6"/>
    <w:rsid w:val="004C50C7"/>
    <w:rsid w:val="004C6260"/>
    <w:rsid w:val="004C67AC"/>
    <w:rsid w:val="004C6ED1"/>
    <w:rsid w:val="004D0BE5"/>
    <w:rsid w:val="004D2C8D"/>
    <w:rsid w:val="004D3801"/>
    <w:rsid w:val="004D4F86"/>
    <w:rsid w:val="004D587D"/>
    <w:rsid w:val="004D5D68"/>
    <w:rsid w:val="004D5E66"/>
    <w:rsid w:val="004D6116"/>
    <w:rsid w:val="004D6CB0"/>
    <w:rsid w:val="004E0C70"/>
    <w:rsid w:val="004E0FB9"/>
    <w:rsid w:val="004E1627"/>
    <w:rsid w:val="004E2396"/>
    <w:rsid w:val="004E5067"/>
    <w:rsid w:val="004E5E65"/>
    <w:rsid w:val="004E5EDC"/>
    <w:rsid w:val="004E7481"/>
    <w:rsid w:val="004E76D0"/>
    <w:rsid w:val="004F1595"/>
    <w:rsid w:val="004F1EB4"/>
    <w:rsid w:val="004F353E"/>
    <w:rsid w:val="004F363F"/>
    <w:rsid w:val="004F3915"/>
    <w:rsid w:val="004F3FA3"/>
    <w:rsid w:val="004F47D8"/>
    <w:rsid w:val="004F5B7F"/>
    <w:rsid w:val="005018B6"/>
    <w:rsid w:val="00502FA0"/>
    <w:rsid w:val="0050494F"/>
    <w:rsid w:val="00504DAF"/>
    <w:rsid w:val="00505D56"/>
    <w:rsid w:val="00505E05"/>
    <w:rsid w:val="00507EAB"/>
    <w:rsid w:val="0051152D"/>
    <w:rsid w:val="005121EC"/>
    <w:rsid w:val="00513548"/>
    <w:rsid w:val="00514A82"/>
    <w:rsid w:val="00515E60"/>
    <w:rsid w:val="005226E0"/>
    <w:rsid w:val="00523124"/>
    <w:rsid w:val="00525662"/>
    <w:rsid w:val="00526E95"/>
    <w:rsid w:val="0053029A"/>
    <w:rsid w:val="005309E9"/>
    <w:rsid w:val="00530CAA"/>
    <w:rsid w:val="00532A7A"/>
    <w:rsid w:val="00534513"/>
    <w:rsid w:val="00534F5B"/>
    <w:rsid w:val="0053575C"/>
    <w:rsid w:val="005357DA"/>
    <w:rsid w:val="00535AF5"/>
    <w:rsid w:val="0054135E"/>
    <w:rsid w:val="00542142"/>
    <w:rsid w:val="00542783"/>
    <w:rsid w:val="0054339E"/>
    <w:rsid w:val="005446F4"/>
    <w:rsid w:val="00546208"/>
    <w:rsid w:val="005463DF"/>
    <w:rsid w:val="00550791"/>
    <w:rsid w:val="005519EE"/>
    <w:rsid w:val="0055250F"/>
    <w:rsid w:val="00552788"/>
    <w:rsid w:val="005541B7"/>
    <w:rsid w:val="00554F20"/>
    <w:rsid w:val="00555C0E"/>
    <w:rsid w:val="00557359"/>
    <w:rsid w:val="00557B27"/>
    <w:rsid w:val="0056094B"/>
    <w:rsid w:val="00560FF0"/>
    <w:rsid w:val="005620DA"/>
    <w:rsid w:val="005620F0"/>
    <w:rsid w:val="00562132"/>
    <w:rsid w:val="0056273B"/>
    <w:rsid w:val="00563A59"/>
    <w:rsid w:val="005644B5"/>
    <w:rsid w:val="005647AC"/>
    <w:rsid w:val="0056483D"/>
    <w:rsid w:val="00564C92"/>
    <w:rsid w:val="005654CA"/>
    <w:rsid w:val="005702B4"/>
    <w:rsid w:val="0057079E"/>
    <w:rsid w:val="005717AD"/>
    <w:rsid w:val="00571A63"/>
    <w:rsid w:val="0057212F"/>
    <w:rsid w:val="005744D9"/>
    <w:rsid w:val="00575089"/>
    <w:rsid w:val="00576433"/>
    <w:rsid w:val="005764BF"/>
    <w:rsid w:val="005766C2"/>
    <w:rsid w:val="005778C2"/>
    <w:rsid w:val="005800EE"/>
    <w:rsid w:val="005824D0"/>
    <w:rsid w:val="005841F9"/>
    <w:rsid w:val="00584706"/>
    <w:rsid w:val="00584D9D"/>
    <w:rsid w:val="00585203"/>
    <w:rsid w:val="00585B07"/>
    <w:rsid w:val="0058607E"/>
    <w:rsid w:val="005860AD"/>
    <w:rsid w:val="00586E96"/>
    <w:rsid w:val="00590356"/>
    <w:rsid w:val="005908A0"/>
    <w:rsid w:val="00592724"/>
    <w:rsid w:val="0059297B"/>
    <w:rsid w:val="005945AF"/>
    <w:rsid w:val="00596681"/>
    <w:rsid w:val="00596E5E"/>
    <w:rsid w:val="00597C81"/>
    <w:rsid w:val="005A0EAF"/>
    <w:rsid w:val="005A13A7"/>
    <w:rsid w:val="005A189D"/>
    <w:rsid w:val="005A2828"/>
    <w:rsid w:val="005A3902"/>
    <w:rsid w:val="005A3BF9"/>
    <w:rsid w:val="005A40EC"/>
    <w:rsid w:val="005A4844"/>
    <w:rsid w:val="005A51AA"/>
    <w:rsid w:val="005B0C5D"/>
    <w:rsid w:val="005B1834"/>
    <w:rsid w:val="005B1868"/>
    <w:rsid w:val="005B1D37"/>
    <w:rsid w:val="005B1ED9"/>
    <w:rsid w:val="005B21C9"/>
    <w:rsid w:val="005B2F10"/>
    <w:rsid w:val="005B3013"/>
    <w:rsid w:val="005B3C85"/>
    <w:rsid w:val="005B3D83"/>
    <w:rsid w:val="005B4AB5"/>
    <w:rsid w:val="005B5D1B"/>
    <w:rsid w:val="005C0C4F"/>
    <w:rsid w:val="005C1428"/>
    <w:rsid w:val="005C1E1D"/>
    <w:rsid w:val="005C5757"/>
    <w:rsid w:val="005C6117"/>
    <w:rsid w:val="005C7530"/>
    <w:rsid w:val="005D07C9"/>
    <w:rsid w:val="005D0A33"/>
    <w:rsid w:val="005D12A9"/>
    <w:rsid w:val="005D14EC"/>
    <w:rsid w:val="005D1894"/>
    <w:rsid w:val="005D18D2"/>
    <w:rsid w:val="005D2A6C"/>
    <w:rsid w:val="005D438B"/>
    <w:rsid w:val="005D43C7"/>
    <w:rsid w:val="005D685D"/>
    <w:rsid w:val="005E0016"/>
    <w:rsid w:val="005E11EA"/>
    <w:rsid w:val="005E131E"/>
    <w:rsid w:val="005E1F29"/>
    <w:rsid w:val="005E270B"/>
    <w:rsid w:val="005E368C"/>
    <w:rsid w:val="005E4A7D"/>
    <w:rsid w:val="005E4D03"/>
    <w:rsid w:val="005E4FD0"/>
    <w:rsid w:val="005E550F"/>
    <w:rsid w:val="005E6F01"/>
    <w:rsid w:val="005E7B71"/>
    <w:rsid w:val="005F0374"/>
    <w:rsid w:val="005F09C2"/>
    <w:rsid w:val="005F0B53"/>
    <w:rsid w:val="005F19CA"/>
    <w:rsid w:val="005F1B00"/>
    <w:rsid w:val="005F2B75"/>
    <w:rsid w:val="005F2D31"/>
    <w:rsid w:val="005F2FFE"/>
    <w:rsid w:val="005F3419"/>
    <w:rsid w:val="005F5E83"/>
    <w:rsid w:val="005F6BFC"/>
    <w:rsid w:val="006001A5"/>
    <w:rsid w:val="0060032F"/>
    <w:rsid w:val="00601069"/>
    <w:rsid w:val="006028A0"/>
    <w:rsid w:val="00602E1F"/>
    <w:rsid w:val="00602E41"/>
    <w:rsid w:val="00603315"/>
    <w:rsid w:val="00603571"/>
    <w:rsid w:val="0060483B"/>
    <w:rsid w:val="0060676F"/>
    <w:rsid w:val="00607C5C"/>
    <w:rsid w:val="00610867"/>
    <w:rsid w:val="00611011"/>
    <w:rsid w:val="00611486"/>
    <w:rsid w:val="006141C9"/>
    <w:rsid w:val="00615094"/>
    <w:rsid w:val="00615BB7"/>
    <w:rsid w:val="00616CAC"/>
    <w:rsid w:val="00616CEE"/>
    <w:rsid w:val="00617A0B"/>
    <w:rsid w:val="00620123"/>
    <w:rsid w:val="006209E4"/>
    <w:rsid w:val="00621076"/>
    <w:rsid w:val="00623B60"/>
    <w:rsid w:val="00623C7E"/>
    <w:rsid w:val="00623FD3"/>
    <w:rsid w:val="00624C0E"/>
    <w:rsid w:val="00624F12"/>
    <w:rsid w:val="006260E2"/>
    <w:rsid w:val="0062620A"/>
    <w:rsid w:val="00626856"/>
    <w:rsid w:val="006274BB"/>
    <w:rsid w:val="00630642"/>
    <w:rsid w:val="00630717"/>
    <w:rsid w:val="00631F2B"/>
    <w:rsid w:val="006328F9"/>
    <w:rsid w:val="00633057"/>
    <w:rsid w:val="0063538F"/>
    <w:rsid w:val="00635CCF"/>
    <w:rsid w:val="0063627D"/>
    <w:rsid w:val="00636A4B"/>
    <w:rsid w:val="006378F0"/>
    <w:rsid w:val="00641577"/>
    <w:rsid w:val="006461DD"/>
    <w:rsid w:val="006469E1"/>
    <w:rsid w:val="006472D3"/>
    <w:rsid w:val="00651859"/>
    <w:rsid w:val="00651A8C"/>
    <w:rsid w:val="0065340B"/>
    <w:rsid w:val="0065591D"/>
    <w:rsid w:val="006572E9"/>
    <w:rsid w:val="00663043"/>
    <w:rsid w:val="00664C4D"/>
    <w:rsid w:val="00664EB7"/>
    <w:rsid w:val="00665661"/>
    <w:rsid w:val="00665E73"/>
    <w:rsid w:val="006670CF"/>
    <w:rsid w:val="00667D41"/>
    <w:rsid w:val="00671F26"/>
    <w:rsid w:val="006737F5"/>
    <w:rsid w:val="0067541A"/>
    <w:rsid w:val="00675A5F"/>
    <w:rsid w:val="00676665"/>
    <w:rsid w:val="00677125"/>
    <w:rsid w:val="0067726D"/>
    <w:rsid w:val="006801C8"/>
    <w:rsid w:val="00680310"/>
    <w:rsid w:val="006810E8"/>
    <w:rsid w:val="0068157C"/>
    <w:rsid w:val="006822CE"/>
    <w:rsid w:val="00682763"/>
    <w:rsid w:val="0068323B"/>
    <w:rsid w:val="00683D18"/>
    <w:rsid w:val="00685F53"/>
    <w:rsid w:val="00686001"/>
    <w:rsid w:val="00686EFE"/>
    <w:rsid w:val="00686F20"/>
    <w:rsid w:val="00687860"/>
    <w:rsid w:val="00687CC3"/>
    <w:rsid w:val="00690772"/>
    <w:rsid w:val="00690DF3"/>
    <w:rsid w:val="00692157"/>
    <w:rsid w:val="00692179"/>
    <w:rsid w:val="006923DE"/>
    <w:rsid w:val="006926C7"/>
    <w:rsid w:val="00692AF3"/>
    <w:rsid w:val="0069452A"/>
    <w:rsid w:val="006A1164"/>
    <w:rsid w:val="006A1E1E"/>
    <w:rsid w:val="006A26B7"/>
    <w:rsid w:val="006A26DF"/>
    <w:rsid w:val="006A29B8"/>
    <w:rsid w:val="006A402B"/>
    <w:rsid w:val="006A501C"/>
    <w:rsid w:val="006A5029"/>
    <w:rsid w:val="006A5476"/>
    <w:rsid w:val="006A5D41"/>
    <w:rsid w:val="006A652F"/>
    <w:rsid w:val="006A7237"/>
    <w:rsid w:val="006A7F31"/>
    <w:rsid w:val="006A7FE6"/>
    <w:rsid w:val="006B0CF5"/>
    <w:rsid w:val="006B110E"/>
    <w:rsid w:val="006B1299"/>
    <w:rsid w:val="006B2AC5"/>
    <w:rsid w:val="006B4387"/>
    <w:rsid w:val="006B490B"/>
    <w:rsid w:val="006B4D8B"/>
    <w:rsid w:val="006B4EB9"/>
    <w:rsid w:val="006B513E"/>
    <w:rsid w:val="006B7F80"/>
    <w:rsid w:val="006C0545"/>
    <w:rsid w:val="006C2545"/>
    <w:rsid w:val="006C3318"/>
    <w:rsid w:val="006C66C5"/>
    <w:rsid w:val="006C7E82"/>
    <w:rsid w:val="006D201F"/>
    <w:rsid w:val="006D2BA0"/>
    <w:rsid w:val="006D2CDD"/>
    <w:rsid w:val="006D2DEE"/>
    <w:rsid w:val="006D37A1"/>
    <w:rsid w:val="006D3FDE"/>
    <w:rsid w:val="006D45E6"/>
    <w:rsid w:val="006D5C06"/>
    <w:rsid w:val="006D622F"/>
    <w:rsid w:val="006E1AD8"/>
    <w:rsid w:val="006E1BC8"/>
    <w:rsid w:val="006E1D2B"/>
    <w:rsid w:val="006E2219"/>
    <w:rsid w:val="006E3352"/>
    <w:rsid w:val="006E43C4"/>
    <w:rsid w:val="006E59A0"/>
    <w:rsid w:val="006E734B"/>
    <w:rsid w:val="006F02FF"/>
    <w:rsid w:val="006F0EF9"/>
    <w:rsid w:val="006F1B9F"/>
    <w:rsid w:val="006F2252"/>
    <w:rsid w:val="006F32C5"/>
    <w:rsid w:val="006F37E7"/>
    <w:rsid w:val="006F3A77"/>
    <w:rsid w:val="006F5B45"/>
    <w:rsid w:val="006F6B8A"/>
    <w:rsid w:val="006F6F5C"/>
    <w:rsid w:val="006F7528"/>
    <w:rsid w:val="006F79BC"/>
    <w:rsid w:val="0070014B"/>
    <w:rsid w:val="00701D63"/>
    <w:rsid w:val="007035DB"/>
    <w:rsid w:val="00703A08"/>
    <w:rsid w:val="00703EA2"/>
    <w:rsid w:val="007047DD"/>
    <w:rsid w:val="007054F2"/>
    <w:rsid w:val="0070559D"/>
    <w:rsid w:val="00705728"/>
    <w:rsid w:val="007070C3"/>
    <w:rsid w:val="007072C9"/>
    <w:rsid w:val="007109AB"/>
    <w:rsid w:val="00712405"/>
    <w:rsid w:val="00712F07"/>
    <w:rsid w:val="00712F78"/>
    <w:rsid w:val="0071376B"/>
    <w:rsid w:val="0071392B"/>
    <w:rsid w:val="00714E38"/>
    <w:rsid w:val="0071533E"/>
    <w:rsid w:val="00715FC7"/>
    <w:rsid w:val="007206B1"/>
    <w:rsid w:val="00722E69"/>
    <w:rsid w:val="00724011"/>
    <w:rsid w:val="0072485F"/>
    <w:rsid w:val="00727939"/>
    <w:rsid w:val="0073042F"/>
    <w:rsid w:val="00730FA9"/>
    <w:rsid w:val="00732684"/>
    <w:rsid w:val="00732BF8"/>
    <w:rsid w:val="007341EA"/>
    <w:rsid w:val="00734C18"/>
    <w:rsid w:val="007351EA"/>
    <w:rsid w:val="00735469"/>
    <w:rsid w:val="007360A9"/>
    <w:rsid w:val="00736A89"/>
    <w:rsid w:val="00741BE2"/>
    <w:rsid w:val="00744618"/>
    <w:rsid w:val="0074541E"/>
    <w:rsid w:val="007461F9"/>
    <w:rsid w:val="00746247"/>
    <w:rsid w:val="00747D9C"/>
    <w:rsid w:val="00747EF7"/>
    <w:rsid w:val="00750842"/>
    <w:rsid w:val="0075287F"/>
    <w:rsid w:val="00753E59"/>
    <w:rsid w:val="0075417A"/>
    <w:rsid w:val="00754E00"/>
    <w:rsid w:val="007612B1"/>
    <w:rsid w:val="00761DCF"/>
    <w:rsid w:val="00761E50"/>
    <w:rsid w:val="00762FB3"/>
    <w:rsid w:val="007639BE"/>
    <w:rsid w:val="0076730E"/>
    <w:rsid w:val="00767C22"/>
    <w:rsid w:val="00770EDB"/>
    <w:rsid w:val="00771A65"/>
    <w:rsid w:val="00771BB4"/>
    <w:rsid w:val="00772D36"/>
    <w:rsid w:val="00773331"/>
    <w:rsid w:val="00773B4B"/>
    <w:rsid w:val="00774466"/>
    <w:rsid w:val="00774541"/>
    <w:rsid w:val="0077483B"/>
    <w:rsid w:val="00774F2C"/>
    <w:rsid w:val="007754CD"/>
    <w:rsid w:val="007776B7"/>
    <w:rsid w:val="007823DC"/>
    <w:rsid w:val="007845E9"/>
    <w:rsid w:val="00786AE7"/>
    <w:rsid w:val="007902D8"/>
    <w:rsid w:val="00790BFB"/>
    <w:rsid w:val="00790E0A"/>
    <w:rsid w:val="00793032"/>
    <w:rsid w:val="00793542"/>
    <w:rsid w:val="007940BA"/>
    <w:rsid w:val="00795267"/>
    <w:rsid w:val="00795783"/>
    <w:rsid w:val="00795AD5"/>
    <w:rsid w:val="00796480"/>
    <w:rsid w:val="007965B2"/>
    <w:rsid w:val="007977DB"/>
    <w:rsid w:val="007A02F1"/>
    <w:rsid w:val="007A1DF9"/>
    <w:rsid w:val="007A285D"/>
    <w:rsid w:val="007A2B52"/>
    <w:rsid w:val="007A390A"/>
    <w:rsid w:val="007A423E"/>
    <w:rsid w:val="007A4B3C"/>
    <w:rsid w:val="007A6D20"/>
    <w:rsid w:val="007B01DA"/>
    <w:rsid w:val="007B472B"/>
    <w:rsid w:val="007B6849"/>
    <w:rsid w:val="007B729A"/>
    <w:rsid w:val="007B7A15"/>
    <w:rsid w:val="007B7B20"/>
    <w:rsid w:val="007C0F5F"/>
    <w:rsid w:val="007C1BBC"/>
    <w:rsid w:val="007C289E"/>
    <w:rsid w:val="007C2EF0"/>
    <w:rsid w:val="007C4D09"/>
    <w:rsid w:val="007C549A"/>
    <w:rsid w:val="007C6EB5"/>
    <w:rsid w:val="007C7074"/>
    <w:rsid w:val="007D1380"/>
    <w:rsid w:val="007D20A0"/>
    <w:rsid w:val="007D2FE6"/>
    <w:rsid w:val="007D389B"/>
    <w:rsid w:val="007D4486"/>
    <w:rsid w:val="007D5054"/>
    <w:rsid w:val="007D5749"/>
    <w:rsid w:val="007D588E"/>
    <w:rsid w:val="007D7CE7"/>
    <w:rsid w:val="007E0A98"/>
    <w:rsid w:val="007E31FE"/>
    <w:rsid w:val="007E39DC"/>
    <w:rsid w:val="007E47B3"/>
    <w:rsid w:val="007E4D52"/>
    <w:rsid w:val="007E678D"/>
    <w:rsid w:val="007E67C4"/>
    <w:rsid w:val="007E772E"/>
    <w:rsid w:val="007F046D"/>
    <w:rsid w:val="007F2FEE"/>
    <w:rsid w:val="007F3171"/>
    <w:rsid w:val="007F5C93"/>
    <w:rsid w:val="007F6FFB"/>
    <w:rsid w:val="00800067"/>
    <w:rsid w:val="00802CE6"/>
    <w:rsid w:val="0080421D"/>
    <w:rsid w:val="00804C8B"/>
    <w:rsid w:val="00805899"/>
    <w:rsid w:val="008059A4"/>
    <w:rsid w:val="008062C8"/>
    <w:rsid w:val="0080657A"/>
    <w:rsid w:val="00807D0F"/>
    <w:rsid w:val="00807F81"/>
    <w:rsid w:val="00810996"/>
    <w:rsid w:val="00812835"/>
    <w:rsid w:val="008136AE"/>
    <w:rsid w:val="00814021"/>
    <w:rsid w:val="008144D2"/>
    <w:rsid w:val="00814FA8"/>
    <w:rsid w:val="00815634"/>
    <w:rsid w:val="0081659C"/>
    <w:rsid w:val="00817B64"/>
    <w:rsid w:val="008205C5"/>
    <w:rsid w:val="00820C92"/>
    <w:rsid w:val="008217A2"/>
    <w:rsid w:val="00822932"/>
    <w:rsid w:val="00822A05"/>
    <w:rsid w:val="00822F3F"/>
    <w:rsid w:val="00823A2B"/>
    <w:rsid w:val="00823FCB"/>
    <w:rsid w:val="0082562F"/>
    <w:rsid w:val="0082599F"/>
    <w:rsid w:val="0082701F"/>
    <w:rsid w:val="00830454"/>
    <w:rsid w:val="00831029"/>
    <w:rsid w:val="00831EED"/>
    <w:rsid w:val="008332B7"/>
    <w:rsid w:val="008336A0"/>
    <w:rsid w:val="00834A19"/>
    <w:rsid w:val="00834B95"/>
    <w:rsid w:val="00835CDF"/>
    <w:rsid w:val="00837507"/>
    <w:rsid w:val="00837DEB"/>
    <w:rsid w:val="00840214"/>
    <w:rsid w:val="00841E9C"/>
    <w:rsid w:val="008431A2"/>
    <w:rsid w:val="00843419"/>
    <w:rsid w:val="008443A9"/>
    <w:rsid w:val="00845BCF"/>
    <w:rsid w:val="008461BC"/>
    <w:rsid w:val="00846AD8"/>
    <w:rsid w:val="00847983"/>
    <w:rsid w:val="00852137"/>
    <w:rsid w:val="00853809"/>
    <w:rsid w:val="0085485E"/>
    <w:rsid w:val="00855BA3"/>
    <w:rsid w:val="0086108C"/>
    <w:rsid w:val="00861876"/>
    <w:rsid w:val="008619D2"/>
    <w:rsid w:val="008628C4"/>
    <w:rsid w:val="008631C9"/>
    <w:rsid w:val="00863E40"/>
    <w:rsid w:val="00864567"/>
    <w:rsid w:val="00870353"/>
    <w:rsid w:val="00870C18"/>
    <w:rsid w:val="008713B2"/>
    <w:rsid w:val="008724A6"/>
    <w:rsid w:val="0087332A"/>
    <w:rsid w:val="0087377E"/>
    <w:rsid w:val="008752A9"/>
    <w:rsid w:val="00875FA6"/>
    <w:rsid w:val="00876738"/>
    <w:rsid w:val="00876862"/>
    <w:rsid w:val="0087725D"/>
    <w:rsid w:val="008774E1"/>
    <w:rsid w:val="00877549"/>
    <w:rsid w:val="00880B06"/>
    <w:rsid w:val="00882520"/>
    <w:rsid w:val="0088268B"/>
    <w:rsid w:val="00882C8A"/>
    <w:rsid w:val="00882ED1"/>
    <w:rsid w:val="00883C3C"/>
    <w:rsid w:val="008843E7"/>
    <w:rsid w:val="0088472D"/>
    <w:rsid w:val="0088754E"/>
    <w:rsid w:val="00890C2B"/>
    <w:rsid w:val="008915F7"/>
    <w:rsid w:val="00891AC4"/>
    <w:rsid w:val="008922B4"/>
    <w:rsid w:val="008927FC"/>
    <w:rsid w:val="00896E54"/>
    <w:rsid w:val="00896FBD"/>
    <w:rsid w:val="00897DD3"/>
    <w:rsid w:val="008A279D"/>
    <w:rsid w:val="008A34C5"/>
    <w:rsid w:val="008A4156"/>
    <w:rsid w:val="008A43A8"/>
    <w:rsid w:val="008A7E4D"/>
    <w:rsid w:val="008B0FB1"/>
    <w:rsid w:val="008B16F0"/>
    <w:rsid w:val="008B25B8"/>
    <w:rsid w:val="008B4302"/>
    <w:rsid w:val="008B48F5"/>
    <w:rsid w:val="008B49E1"/>
    <w:rsid w:val="008B4BB6"/>
    <w:rsid w:val="008B4E13"/>
    <w:rsid w:val="008B538A"/>
    <w:rsid w:val="008B6DE0"/>
    <w:rsid w:val="008B7845"/>
    <w:rsid w:val="008B7961"/>
    <w:rsid w:val="008C0A40"/>
    <w:rsid w:val="008C0C62"/>
    <w:rsid w:val="008C0F16"/>
    <w:rsid w:val="008C28A3"/>
    <w:rsid w:val="008C3529"/>
    <w:rsid w:val="008C3D7B"/>
    <w:rsid w:val="008C48F2"/>
    <w:rsid w:val="008C5326"/>
    <w:rsid w:val="008C5F7A"/>
    <w:rsid w:val="008C6217"/>
    <w:rsid w:val="008C69FE"/>
    <w:rsid w:val="008C6A39"/>
    <w:rsid w:val="008C7310"/>
    <w:rsid w:val="008C74E8"/>
    <w:rsid w:val="008D15C9"/>
    <w:rsid w:val="008D32FB"/>
    <w:rsid w:val="008D39AF"/>
    <w:rsid w:val="008D3E04"/>
    <w:rsid w:val="008D4205"/>
    <w:rsid w:val="008D4877"/>
    <w:rsid w:val="008D5B1E"/>
    <w:rsid w:val="008D6DC6"/>
    <w:rsid w:val="008D71D1"/>
    <w:rsid w:val="008E1C83"/>
    <w:rsid w:val="008E25D7"/>
    <w:rsid w:val="008E3773"/>
    <w:rsid w:val="008E3A5F"/>
    <w:rsid w:val="008E3AC3"/>
    <w:rsid w:val="008E43D1"/>
    <w:rsid w:val="008E57F4"/>
    <w:rsid w:val="008E59A1"/>
    <w:rsid w:val="008E5D7E"/>
    <w:rsid w:val="008F036F"/>
    <w:rsid w:val="008F21B5"/>
    <w:rsid w:val="008F2DDF"/>
    <w:rsid w:val="008F428E"/>
    <w:rsid w:val="008F500D"/>
    <w:rsid w:val="008F613B"/>
    <w:rsid w:val="008F75E2"/>
    <w:rsid w:val="008F7985"/>
    <w:rsid w:val="00901022"/>
    <w:rsid w:val="009018FD"/>
    <w:rsid w:val="00901EE4"/>
    <w:rsid w:val="00902AE5"/>
    <w:rsid w:val="009031B0"/>
    <w:rsid w:val="00903F99"/>
    <w:rsid w:val="0090468C"/>
    <w:rsid w:val="009049CD"/>
    <w:rsid w:val="00904A74"/>
    <w:rsid w:val="00905532"/>
    <w:rsid w:val="00905744"/>
    <w:rsid w:val="00906BD7"/>
    <w:rsid w:val="00907825"/>
    <w:rsid w:val="009108C6"/>
    <w:rsid w:val="00911553"/>
    <w:rsid w:val="00912622"/>
    <w:rsid w:val="009145AE"/>
    <w:rsid w:val="009153F7"/>
    <w:rsid w:val="00916521"/>
    <w:rsid w:val="00916879"/>
    <w:rsid w:val="009169DC"/>
    <w:rsid w:val="00916A3E"/>
    <w:rsid w:val="00920790"/>
    <w:rsid w:val="009212CE"/>
    <w:rsid w:val="00921888"/>
    <w:rsid w:val="0092193D"/>
    <w:rsid w:val="00922463"/>
    <w:rsid w:val="00923771"/>
    <w:rsid w:val="0092448B"/>
    <w:rsid w:val="00924907"/>
    <w:rsid w:val="00925494"/>
    <w:rsid w:val="00925624"/>
    <w:rsid w:val="00926BED"/>
    <w:rsid w:val="009271FD"/>
    <w:rsid w:val="009306E4"/>
    <w:rsid w:val="0093113A"/>
    <w:rsid w:val="00931A02"/>
    <w:rsid w:val="00934B34"/>
    <w:rsid w:val="00935A20"/>
    <w:rsid w:val="00935A3C"/>
    <w:rsid w:val="0093603F"/>
    <w:rsid w:val="0093608C"/>
    <w:rsid w:val="0093623C"/>
    <w:rsid w:val="00937FEE"/>
    <w:rsid w:val="0094000C"/>
    <w:rsid w:val="00941332"/>
    <w:rsid w:val="009415F2"/>
    <w:rsid w:val="009425FB"/>
    <w:rsid w:val="00942910"/>
    <w:rsid w:val="00943D76"/>
    <w:rsid w:val="00945BAA"/>
    <w:rsid w:val="00945E56"/>
    <w:rsid w:val="00946F9F"/>
    <w:rsid w:val="00947E04"/>
    <w:rsid w:val="009516F0"/>
    <w:rsid w:val="00951B9C"/>
    <w:rsid w:val="009534E6"/>
    <w:rsid w:val="009538C4"/>
    <w:rsid w:val="009538FD"/>
    <w:rsid w:val="009540BF"/>
    <w:rsid w:val="00954888"/>
    <w:rsid w:val="00954DA0"/>
    <w:rsid w:val="0095682A"/>
    <w:rsid w:val="009568CC"/>
    <w:rsid w:val="00957F6B"/>
    <w:rsid w:val="00964707"/>
    <w:rsid w:val="00964C13"/>
    <w:rsid w:val="00964EAC"/>
    <w:rsid w:val="0096525A"/>
    <w:rsid w:val="00965B4B"/>
    <w:rsid w:val="00966AC7"/>
    <w:rsid w:val="00966AEA"/>
    <w:rsid w:val="00966EAB"/>
    <w:rsid w:val="00967425"/>
    <w:rsid w:val="009717FA"/>
    <w:rsid w:val="00972184"/>
    <w:rsid w:val="009729F6"/>
    <w:rsid w:val="009736B2"/>
    <w:rsid w:val="00973847"/>
    <w:rsid w:val="00973BD2"/>
    <w:rsid w:val="00973D0E"/>
    <w:rsid w:val="00974C02"/>
    <w:rsid w:val="0097512B"/>
    <w:rsid w:val="00975D17"/>
    <w:rsid w:val="0097617F"/>
    <w:rsid w:val="00981D6D"/>
    <w:rsid w:val="009821EC"/>
    <w:rsid w:val="009823AB"/>
    <w:rsid w:val="00982433"/>
    <w:rsid w:val="00983E7D"/>
    <w:rsid w:val="00984B4C"/>
    <w:rsid w:val="00984F89"/>
    <w:rsid w:val="00985893"/>
    <w:rsid w:val="00985A62"/>
    <w:rsid w:val="00987618"/>
    <w:rsid w:val="00987F71"/>
    <w:rsid w:val="009932F7"/>
    <w:rsid w:val="009934C0"/>
    <w:rsid w:val="00993DC6"/>
    <w:rsid w:val="0099636D"/>
    <w:rsid w:val="00996C9F"/>
    <w:rsid w:val="00996F8E"/>
    <w:rsid w:val="009A0CD9"/>
    <w:rsid w:val="009A17CC"/>
    <w:rsid w:val="009A414E"/>
    <w:rsid w:val="009A63C9"/>
    <w:rsid w:val="009A6D87"/>
    <w:rsid w:val="009A7713"/>
    <w:rsid w:val="009B02CC"/>
    <w:rsid w:val="009B264B"/>
    <w:rsid w:val="009B35C3"/>
    <w:rsid w:val="009B4810"/>
    <w:rsid w:val="009B49B7"/>
    <w:rsid w:val="009B50C9"/>
    <w:rsid w:val="009B51F3"/>
    <w:rsid w:val="009C0474"/>
    <w:rsid w:val="009C0716"/>
    <w:rsid w:val="009C076F"/>
    <w:rsid w:val="009C261F"/>
    <w:rsid w:val="009C2E57"/>
    <w:rsid w:val="009C3BC3"/>
    <w:rsid w:val="009C44FC"/>
    <w:rsid w:val="009C537D"/>
    <w:rsid w:val="009C6136"/>
    <w:rsid w:val="009C62F8"/>
    <w:rsid w:val="009C7C79"/>
    <w:rsid w:val="009D01D5"/>
    <w:rsid w:val="009D0B74"/>
    <w:rsid w:val="009D119A"/>
    <w:rsid w:val="009D1BD2"/>
    <w:rsid w:val="009D3688"/>
    <w:rsid w:val="009D37AD"/>
    <w:rsid w:val="009D40CC"/>
    <w:rsid w:val="009D52E6"/>
    <w:rsid w:val="009E1CAE"/>
    <w:rsid w:val="009E4EE1"/>
    <w:rsid w:val="009E53C2"/>
    <w:rsid w:val="009E78B8"/>
    <w:rsid w:val="009F06B0"/>
    <w:rsid w:val="009F0974"/>
    <w:rsid w:val="009F1717"/>
    <w:rsid w:val="009F2475"/>
    <w:rsid w:val="009F4D6C"/>
    <w:rsid w:val="009F5AFE"/>
    <w:rsid w:val="009F5F95"/>
    <w:rsid w:val="009F675B"/>
    <w:rsid w:val="00A019B3"/>
    <w:rsid w:val="00A019E6"/>
    <w:rsid w:val="00A01B08"/>
    <w:rsid w:val="00A01E60"/>
    <w:rsid w:val="00A02D9F"/>
    <w:rsid w:val="00A031C4"/>
    <w:rsid w:val="00A03F25"/>
    <w:rsid w:val="00A042CB"/>
    <w:rsid w:val="00A05E11"/>
    <w:rsid w:val="00A1090A"/>
    <w:rsid w:val="00A10DE4"/>
    <w:rsid w:val="00A10FB2"/>
    <w:rsid w:val="00A12FF3"/>
    <w:rsid w:val="00A13C31"/>
    <w:rsid w:val="00A142FF"/>
    <w:rsid w:val="00A15B10"/>
    <w:rsid w:val="00A17151"/>
    <w:rsid w:val="00A207E5"/>
    <w:rsid w:val="00A22073"/>
    <w:rsid w:val="00A228BC"/>
    <w:rsid w:val="00A231EF"/>
    <w:rsid w:val="00A234B6"/>
    <w:rsid w:val="00A235E4"/>
    <w:rsid w:val="00A23959"/>
    <w:rsid w:val="00A23B2E"/>
    <w:rsid w:val="00A24C5B"/>
    <w:rsid w:val="00A24E8D"/>
    <w:rsid w:val="00A252C4"/>
    <w:rsid w:val="00A2604C"/>
    <w:rsid w:val="00A26814"/>
    <w:rsid w:val="00A268DE"/>
    <w:rsid w:val="00A27955"/>
    <w:rsid w:val="00A300B8"/>
    <w:rsid w:val="00A31001"/>
    <w:rsid w:val="00A33066"/>
    <w:rsid w:val="00A337CF"/>
    <w:rsid w:val="00A34CA1"/>
    <w:rsid w:val="00A35A90"/>
    <w:rsid w:val="00A36500"/>
    <w:rsid w:val="00A366E0"/>
    <w:rsid w:val="00A378D7"/>
    <w:rsid w:val="00A452C0"/>
    <w:rsid w:val="00A458CA"/>
    <w:rsid w:val="00A46757"/>
    <w:rsid w:val="00A472F8"/>
    <w:rsid w:val="00A51DB3"/>
    <w:rsid w:val="00A55690"/>
    <w:rsid w:val="00A577CE"/>
    <w:rsid w:val="00A60E21"/>
    <w:rsid w:val="00A6156B"/>
    <w:rsid w:val="00A62938"/>
    <w:rsid w:val="00A62E49"/>
    <w:rsid w:val="00A64070"/>
    <w:rsid w:val="00A64137"/>
    <w:rsid w:val="00A719CA"/>
    <w:rsid w:val="00A71B96"/>
    <w:rsid w:val="00A725DE"/>
    <w:rsid w:val="00A72A82"/>
    <w:rsid w:val="00A738B4"/>
    <w:rsid w:val="00A757A1"/>
    <w:rsid w:val="00A7655B"/>
    <w:rsid w:val="00A7734B"/>
    <w:rsid w:val="00A77BE0"/>
    <w:rsid w:val="00A77ED0"/>
    <w:rsid w:val="00A812AA"/>
    <w:rsid w:val="00A8259F"/>
    <w:rsid w:val="00A82FE1"/>
    <w:rsid w:val="00A8307E"/>
    <w:rsid w:val="00A857BE"/>
    <w:rsid w:val="00A85B1D"/>
    <w:rsid w:val="00A864EA"/>
    <w:rsid w:val="00A904C5"/>
    <w:rsid w:val="00A906CB"/>
    <w:rsid w:val="00A92ACA"/>
    <w:rsid w:val="00A93F0D"/>
    <w:rsid w:val="00A940B1"/>
    <w:rsid w:val="00A941E9"/>
    <w:rsid w:val="00A94FA1"/>
    <w:rsid w:val="00A96917"/>
    <w:rsid w:val="00A97F56"/>
    <w:rsid w:val="00AA1EC9"/>
    <w:rsid w:val="00AA3317"/>
    <w:rsid w:val="00AA61F8"/>
    <w:rsid w:val="00AA69CD"/>
    <w:rsid w:val="00AA6A85"/>
    <w:rsid w:val="00AA71FF"/>
    <w:rsid w:val="00AB0B0C"/>
    <w:rsid w:val="00AB1142"/>
    <w:rsid w:val="00AB2D89"/>
    <w:rsid w:val="00AB2FFC"/>
    <w:rsid w:val="00AB3429"/>
    <w:rsid w:val="00AB3883"/>
    <w:rsid w:val="00AB5533"/>
    <w:rsid w:val="00AB5F86"/>
    <w:rsid w:val="00AB6EA9"/>
    <w:rsid w:val="00AB7AF4"/>
    <w:rsid w:val="00AC01D8"/>
    <w:rsid w:val="00AC09E7"/>
    <w:rsid w:val="00AC0D4D"/>
    <w:rsid w:val="00AC11A7"/>
    <w:rsid w:val="00AC12E2"/>
    <w:rsid w:val="00AC4B8C"/>
    <w:rsid w:val="00AC520B"/>
    <w:rsid w:val="00AD2CB4"/>
    <w:rsid w:val="00AD3255"/>
    <w:rsid w:val="00AD6674"/>
    <w:rsid w:val="00AD6F52"/>
    <w:rsid w:val="00AD7091"/>
    <w:rsid w:val="00AD70EE"/>
    <w:rsid w:val="00AE0A63"/>
    <w:rsid w:val="00AE13F1"/>
    <w:rsid w:val="00AE35D5"/>
    <w:rsid w:val="00AE3A83"/>
    <w:rsid w:val="00AE4FAE"/>
    <w:rsid w:val="00AE5742"/>
    <w:rsid w:val="00AE586B"/>
    <w:rsid w:val="00AE718D"/>
    <w:rsid w:val="00AF20D7"/>
    <w:rsid w:val="00AF22B9"/>
    <w:rsid w:val="00AF3060"/>
    <w:rsid w:val="00AF32F5"/>
    <w:rsid w:val="00AF3B5D"/>
    <w:rsid w:val="00AF4AC5"/>
    <w:rsid w:val="00AF5CC6"/>
    <w:rsid w:val="00AF752E"/>
    <w:rsid w:val="00AF7F84"/>
    <w:rsid w:val="00B00D02"/>
    <w:rsid w:val="00B00FE7"/>
    <w:rsid w:val="00B01DAC"/>
    <w:rsid w:val="00B01DF5"/>
    <w:rsid w:val="00B02825"/>
    <w:rsid w:val="00B028B9"/>
    <w:rsid w:val="00B02D7A"/>
    <w:rsid w:val="00B031BD"/>
    <w:rsid w:val="00B053BA"/>
    <w:rsid w:val="00B067C8"/>
    <w:rsid w:val="00B06FDF"/>
    <w:rsid w:val="00B10AD1"/>
    <w:rsid w:val="00B138A2"/>
    <w:rsid w:val="00B13EFA"/>
    <w:rsid w:val="00B15AC4"/>
    <w:rsid w:val="00B15FD3"/>
    <w:rsid w:val="00B16797"/>
    <w:rsid w:val="00B1735A"/>
    <w:rsid w:val="00B178E5"/>
    <w:rsid w:val="00B2079C"/>
    <w:rsid w:val="00B24046"/>
    <w:rsid w:val="00B24E8D"/>
    <w:rsid w:val="00B25367"/>
    <w:rsid w:val="00B26085"/>
    <w:rsid w:val="00B2633B"/>
    <w:rsid w:val="00B263A5"/>
    <w:rsid w:val="00B26438"/>
    <w:rsid w:val="00B264FA"/>
    <w:rsid w:val="00B265BB"/>
    <w:rsid w:val="00B27B65"/>
    <w:rsid w:val="00B30C51"/>
    <w:rsid w:val="00B32125"/>
    <w:rsid w:val="00B3238B"/>
    <w:rsid w:val="00B32890"/>
    <w:rsid w:val="00B32A59"/>
    <w:rsid w:val="00B3338B"/>
    <w:rsid w:val="00B33833"/>
    <w:rsid w:val="00B3637F"/>
    <w:rsid w:val="00B37212"/>
    <w:rsid w:val="00B37763"/>
    <w:rsid w:val="00B377E3"/>
    <w:rsid w:val="00B409B6"/>
    <w:rsid w:val="00B418AE"/>
    <w:rsid w:val="00B42744"/>
    <w:rsid w:val="00B42AAA"/>
    <w:rsid w:val="00B43D47"/>
    <w:rsid w:val="00B445F7"/>
    <w:rsid w:val="00B517A3"/>
    <w:rsid w:val="00B523F4"/>
    <w:rsid w:val="00B53239"/>
    <w:rsid w:val="00B53BE1"/>
    <w:rsid w:val="00B54A79"/>
    <w:rsid w:val="00B54B70"/>
    <w:rsid w:val="00B55623"/>
    <w:rsid w:val="00B56948"/>
    <w:rsid w:val="00B56CDB"/>
    <w:rsid w:val="00B57F88"/>
    <w:rsid w:val="00B60A28"/>
    <w:rsid w:val="00B61B55"/>
    <w:rsid w:val="00B61CCE"/>
    <w:rsid w:val="00B62894"/>
    <w:rsid w:val="00B62E18"/>
    <w:rsid w:val="00B6329C"/>
    <w:rsid w:val="00B65860"/>
    <w:rsid w:val="00B663E2"/>
    <w:rsid w:val="00B66644"/>
    <w:rsid w:val="00B67F99"/>
    <w:rsid w:val="00B70179"/>
    <w:rsid w:val="00B708AF"/>
    <w:rsid w:val="00B716E2"/>
    <w:rsid w:val="00B72464"/>
    <w:rsid w:val="00B731A2"/>
    <w:rsid w:val="00B73F2A"/>
    <w:rsid w:val="00B741C3"/>
    <w:rsid w:val="00B7517B"/>
    <w:rsid w:val="00B7564C"/>
    <w:rsid w:val="00B762D8"/>
    <w:rsid w:val="00B773CE"/>
    <w:rsid w:val="00B81AF0"/>
    <w:rsid w:val="00B82743"/>
    <w:rsid w:val="00B832F8"/>
    <w:rsid w:val="00B834FB"/>
    <w:rsid w:val="00B8435C"/>
    <w:rsid w:val="00B85E78"/>
    <w:rsid w:val="00B86182"/>
    <w:rsid w:val="00B877FC"/>
    <w:rsid w:val="00B90955"/>
    <w:rsid w:val="00B90F49"/>
    <w:rsid w:val="00B916C8"/>
    <w:rsid w:val="00B928AC"/>
    <w:rsid w:val="00B92BE7"/>
    <w:rsid w:val="00B93180"/>
    <w:rsid w:val="00B93328"/>
    <w:rsid w:val="00B95F8D"/>
    <w:rsid w:val="00B96D54"/>
    <w:rsid w:val="00BA1421"/>
    <w:rsid w:val="00BA2776"/>
    <w:rsid w:val="00BA3C59"/>
    <w:rsid w:val="00BA5E12"/>
    <w:rsid w:val="00BA6278"/>
    <w:rsid w:val="00BA76E0"/>
    <w:rsid w:val="00BA78CD"/>
    <w:rsid w:val="00BB0E6B"/>
    <w:rsid w:val="00BB1605"/>
    <w:rsid w:val="00BB331B"/>
    <w:rsid w:val="00BB4207"/>
    <w:rsid w:val="00BB4491"/>
    <w:rsid w:val="00BB518D"/>
    <w:rsid w:val="00BB6514"/>
    <w:rsid w:val="00BB6A6B"/>
    <w:rsid w:val="00BB7CFC"/>
    <w:rsid w:val="00BC1817"/>
    <w:rsid w:val="00BC2674"/>
    <w:rsid w:val="00BC30B1"/>
    <w:rsid w:val="00BC3302"/>
    <w:rsid w:val="00BC36A4"/>
    <w:rsid w:val="00BC3B6B"/>
    <w:rsid w:val="00BC4700"/>
    <w:rsid w:val="00BC4B04"/>
    <w:rsid w:val="00BC5387"/>
    <w:rsid w:val="00BC6E86"/>
    <w:rsid w:val="00BC7456"/>
    <w:rsid w:val="00BD0EDD"/>
    <w:rsid w:val="00BD1929"/>
    <w:rsid w:val="00BD22FA"/>
    <w:rsid w:val="00BD284F"/>
    <w:rsid w:val="00BD2CDB"/>
    <w:rsid w:val="00BD4EA2"/>
    <w:rsid w:val="00BD51B1"/>
    <w:rsid w:val="00BD5A52"/>
    <w:rsid w:val="00BD6709"/>
    <w:rsid w:val="00BD6F18"/>
    <w:rsid w:val="00BD6F5C"/>
    <w:rsid w:val="00BD6FFB"/>
    <w:rsid w:val="00BE1C3F"/>
    <w:rsid w:val="00BE3296"/>
    <w:rsid w:val="00BE34A5"/>
    <w:rsid w:val="00BE4382"/>
    <w:rsid w:val="00BE5279"/>
    <w:rsid w:val="00BE587B"/>
    <w:rsid w:val="00BE5E1C"/>
    <w:rsid w:val="00BE65A1"/>
    <w:rsid w:val="00BF074B"/>
    <w:rsid w:val="00BF3ADD"/>
    <w:rsid w:val="00BF4859"/>
    <w:rsid w:val="00BF4BCD"/>
    <w:rsid w:val="00BF5230"/>
    <w:rsid w:val="00C01D16"/>
    <w:rsid w:val="00C01D7D"/>
    <w:rsid w:val="00C024C2"/>
    <w:rsid w:val="00C03710"/>
    <w:rsid w:val="00C03ACE"/>
    <w:rsid w:val="00C03E51"/>
    <w:rsid w:val="00C04276"/>
    <w:rsid w:val="00C047EB"/>
    <w:rsid w:val="00C04872"/>
    <w:rsid w:val="00C059D9"/>
    <w:rsid w:val="00C06390"/>
    <w:rsid w:val="00C07A7C"/>
    <w:rsid w:val="00C11176"/>
    <w:rsid w:val="00C11F9F"/>
    <w:rsid w:val="00C120BF"/>
    <w:rsid w:val="00C125EE"/>
    <w:rsid w:val="00C1359F"/>
    <w:rsid w:val="00C13ECB"/>
    <w:rsid w:val="00C14150"/>
    <w:rsid w:val="00C15B2F"/>
    <w:rsid w:val="00C17D19"/>
    <w:rsid w:val="00C206E2"/>
    <w:rsid w:val="00C20D3D"/>
    <w:rsid w:val="00C21D98"/>
    <w:rsid w:val="00C2303A"/>
    <w:rsid w:val="00C23ADF"/>
    <w:rsid w:val="00C24A2F"/>
    <w:rsid w:val="00C2601B"/>
    <w:rsid w:val="00C26634"/>
    <w:rsid w:val="00C31416"/>
    <w:rsid w:val="00C31B79"/>
    <w:rsid w:val="00C31F5D"/>
    <w:rsid w:val="00C34989"/>
    <w:rsid w:val="00C3528F"/>
    <w:rsid w:val="00C35B82"/>
    <w:rsid w:val="00C36E64"/>
    <w:rsid w:val="00C40859"/>
    <w:rsid w:val="00C455C1"/>
    <w:rsid w:val="00C46B8B"/>
    <w:rsid w:val="00C47821"/>
    <w:rsid w:val="00C50002"/>
    <w:rsid w:val="00C51D23"/>
    <w:rsid w:val="00C51D40"/>
    <w:rsid w:val="00C52A10"/>
    <w:rsid w:val="00C53444"/>
    <w:rsid w:val="00C535BC"/>
    <w:rsid w:val="00C53A51"/>
    <w:rsid w:val="00C56FD3"/>
    <w:rsid w:val="00C57125"/>
    <w:rsid w:val="00C62A12"/>
    <w:rsid w:val="00C641C3"/>
    <w:rsid w:val="00C65968"/>
    <w:rsid w:val="00C6752A"/>
    <w:rsid w:val="00C67E8F"/>
    <w:rsid w:val="00C70473"/>
    <w:rsid w:val="00C74C99"/>
    <w:rsid w:val="00C74E6E"/>
    <w:rsid w:val="00C75401"/>
    <w:rsid w:val="00C75ABA"/>
    <w:rsid w:val="00C75C5F"/>
    <w:rsid w:val="00C75CB0"/>
    <w:rsid w:val="00C76234"/>
    <w:rsid w:val="00C77355"/>
    <w:rsid w:val="00C815E6"/>
    <w:rsid w:val="00C831E6"/>
    <w:rsid w:val="00C83FBC"/>
    <w:rsid w:val="00C8414E"/>
    <w:rsid w:val="00C841FC"/>
    <w:rsid w:val="00C8678D"/>
    <w:rsid w:val="00C87CB8"/>
    <w:rsid w:val="00C90831"/>
    <w:rsid w:val="00C9103A"/>
    <w:rsid w:val="00C91238"/>
    <w:rsid w:val="00C92531"/>
    <w:rsid w:val="00C92899"/>
    <w:rsid w:val="00C92D43"/>
    <w:rsid w:val="00C95169"/>
    <w:rsid w:val="00C95CB3"/>
    <w:rsid w:val="00C96530"/>
    <w:rsid w:val="00CA1933"/>
    <w:rsid w:val="00CA321E"/>
    <w:rsid w:val="00CA3FC2"/>
    <w:rsid w:val="00CA5C5F"/>
    <w:rsid w:val="00CA754C"/>
    <w:rsid w:val="00CB0281"/>
    <w:rsid w:val="00CB331D"/>
    <w:rsid w:val="00CB4A89"/>
    <w:rsid w:val="00CB57CF"/>
    <w:rsid w:val="00CB591D"/>
    <w:rsid w:val="00CB7531"/>
    <w:rsid w:val="00CC1D29"/>
    <w:rsid w:val="00CC321F"/>
    <w:rsid w:val="00CC36FB"/>
    <w:rsid w:val="00CC3B44"/>
    <w:rsid w:val="00CC3F76"/>
    <w:rsid w:val="00CC5D8C"/>
    <w:rsid w:val="00CC5EC1"/>
    <w:rsid w:val="00CD06FA"/>
    <w:rsid w:val="00CD0AF1"/>
    <w:rsid w:val="00CD409A"/>
    <w:rsid w:val="00CD4485"/>
    <w:rsid w:val="00CD64DA"/>
    <w:rsid w:val="00CD6865"/>
    <w:rsid w:val="00CD7239"/>
    <w:rsid w:val="00CD7C17"/>
    <w:rsid w:val="00CD7DB4"/>
    <w:rsid w:val="00CE062F"/>
    <w:rsid w:val="00CE09AB"/>
    <w:rsid w:val="00CE261F"/>
    <w:rsid w:val="00CE2784"/>
    <w:rsid w:val="00CE3661"/>
    <w:rsid w:val="00CE3718"/>
    <w:rsid w:val="00CE5430"/>
    <w:rsid w:val="00CE74C3"/>
    <w:rsid w:val="00CF0372"/>
    <w:rsid w:val="00CF06CA"/>
    <w:rsid w:val="00CF42F9"/>
    <w:rsid w:val="00CF49E4"/>
    <w:rsid w:val="00CF5129"/>
    <w:rsid w:val="00CF648A"/>
    <w:rsid w:val="00D00DB0"/>
    <w:rsid w:val="00D01C55"/>
    <w:rsid w:val="00D026EE"/>
    <w:rsid w:val="00D02F76"/>
    <w:rsid w:val="00D045E8"/>
    <w:rsid w:val="00D05956"/>
    <w:rsid w:val="00D06484"/>
    <w:rsid w:val="00D068D1"/>
    <w:rsid w:val="00D10172"/>
    <w:rsid w:val="00D107BE"/>
    <w:rsid w:val="00D10942"/>
    <w:rsid w:val="00D11201"/>
    <w:rsid w:val="00D1154C"/>
    <w:rsid w:val="00D153F5"/>
    <w:rsid w:val="00D159D2"/>
    <w:rsid w:val="00D20D33"/>
    <w:rsid w:val="00D215A7"/>
    <w:rsid w:val="00D21EBC"/>
    <w:rsid w:val="00D21EF7"/>
    <w:rsid w:val="00D224F1"/>
    <w:rsid w:val="00D23216"/>
    <w:rsid w:val="00D239FE"/>
    <w:rsid w:val="00D24D5F"/>
    <w:rsid w:val="00D252F3"/>
    <w:rsid w:val="00D264EB"/>
    <w:rsid w:val="00D26690"/>
    <w:rsid w:val="00D27950"/>
    <w:rsid w:val="00D311CA"/>
    <w:rsid w:val="00D312E7"/>
    <w:rsid w:val="00D31944"/>
    <w:rsid w:val="00D31F0A"/>
    <w:rsid w:val="00D325BB"/>
    <w:rsid w:val="00D32E54"/>
    <w:rsid w:val="00D36479"/>
    <w:rsid w:val="00D365EA"/>
    <w:rsid w:val="00D36A27"/>
    <w:rsid w:val="00D40378"/>
    <w:rsid w:val="00D40CD3"/>
    <w:rsid w:val="00D44525"/>
    <w:rsid w:val="00D45453"/>
    <w:rsid w:val="00D45AB2"/>
    <w:rsid w:val="00D476B4"/>
    <w:rsid w:val="00D50A29"/>
    <w:rsid w:val="00D52C0D"/>
    <w:rsid w:val="00D53FBC"/>
    <w:rsid w:val="00D5636C"/>
    <w:rsid w:val="00D577F2"/>
    <w:rsid w:val="00D57C50"/>
    <w:rsid w:val="00D610D0"/>
    <w:rsid w:val="00D62B1A"/>
    <w:rsid w:val="00D62C8B"/>
    <w:rsid w:val="00D64346"/>
    <w:rsid w:val="00D651E3"/>
    <w:rsid w:val="00D65C88"/>
    <w:rsid w:val="00D65FC4"/>
    <w:rsid w:val="00D66011"/>
    <w:rsid w:val="00D66224"/>
    <w:rsid w:val="00D667D6"/>
    <w:rsid w:val="00D66864"/>
    <w:rsid w:val="00D66872"/>
    <w:rsid w:val="00D66D9B"/>
    <w:rsid w:val="00D678B3"/>
    <w:rsid w:val="00D70C49"/>
    <w:rsid w:val="00D71A6D"/>
    <w:rsid w:val="00D71FAD"/>
    <w:rsid w:val="00D755A6"/>
    <w:rsid w:val="00D776F3"/>
    <w:rsid w:val="00D777BA"/>
    <w:rsid w:val="00D81ED3"/>
    <w:rsid w:val="00D824B7"/>
    <w:rsid w:val="00D83666"/>
    <w:rsid w:val="00D846CD"/>
    <w:rsid w:val="00D85DC8"/>
    <w:rsid w:val="00D86589"/>
    <w:rsid w:val="00D872AA"/>
    <w:rsid w:val="00D91073"/>
    <w:rsid w:val="00D937E1"/>
    <w:rsid w:val="00D9382A"/>
    <w:rsid w:val="00D94328"/>
    <w:rsid w:val="00D9555F"/>
    <w:rsid w:val="00D95D65"/>
    <w:rsid w:val="00D97DB0"/>
    <w:rsid w:val="00DA0558"/>
    <w:rsid w:val="00DA2E77"/>
    <w:rsid w:val="00DA3E6B"/>
    <w:rsid w:val="00DA4562"/>
    <w:rsid w:val="00DA4D5E"/>
    <w:rsid w:val="00DA69A0"/>
    <w:rsid w:val="00DA6D0F"/>
    <w:rsid w:val="00DA759D"/>
    <w:rsid w:val="00DB0740"/>
    <w:rsid w:val="00DB127D"/>
    <w:rsid w:val="00DB3D67"/>
    <w:rsid w:val="00DB408B"/>
    <w:rsid w:val="00DB40D5"/>
    <w:rsid w:val="00DB4BA1"/>
    <w:rsid w:val="00DB658A"/>
    <w:rsid w:val="00DB706C"/>
    <w:rsid w:val="00DC03BD"/>
    <w:rsid w:val="00DC0A49"/>
    <w:rsid w:val="00DC0EF7"/>
    <w:rsid w:val="00DC173E"/>
    <w:rsid w:val="00DC2B8C"/>
    <w:rsid w:val="00DC30D3"/>
    <w:rsid w:val="00DC4D3E"/>
    <w:rsid w:val="00DC5837"/>
    <w:rsid w:val="00DD11B2"/>
    <w:rsid w:val="00DD27F5"/>
    <w:rsid w:val="00DD4911"/>
    <w:rsid w:val="00DD4EB4"/>
    <w:rsid w:val="00DD563A"/>
    <w:rsid w:val="00DD5E68"/>
    <w:rsid w:val="00DE07B6"/>
    <w:rsid w:val="00DE1C37"/>
    <w:rsid w:val="00DE2E0A"/>
    <w:rsid w:val="00DE2E0F"/>
    <w:rsid w:val="00DE2F79"/>
    <w:rsid w:val="00DE49E7"/>
    <w:rsid w:val="00DE7A32"/>
    <w:rsid w:val="00DF03E1"/>
    <w:rsid w:val="00DF0D7D"/>
    <w:rsid w:val="00DF0E77"/>
    <w:rsid w:val="00DF1723"/>
    <w:rsid w:val="00DF4405"/>
    <w:rsid w:val="00E00D59"/>
    <w:rsid w:val="00E014B6"/>
    <w:rsid w:val="00E0189A"/>
    <w:rsid w:val="00E01CD6"/>
    <w:rsid w:val="00E0225E"/>
    <w:rsid w:val="00E02EAA"/>
    <w:rsid w:val="00E0304B"/>
    <w:rsid w:val="00E0330D"/>
    <w:rsid w:val="00E03430"/>
    <w:rsid w:val="00E04A27"/>
    <w:rsid w:val="00E06943"/>
    <w:rsid w:val="00E06E1C"/>
    <w:rsid w:val="00E11BAF"/>
    <w:rsid w:val="00E11F76"/>
    <w:rsid w:val="00E12DE8"/>
    <w:rsid w:val="00E13980"/>
    <w:rsid w:val="00E14767"/>
    <w:rsid w:val="00E14E9F"/>
    <w:rsid w:val="00E15411"/>
    <w:rsid w:val="00E167D3"/>
    <w:rsid w:val="00E167E5"/>
    <w:rsid w:val="00E17FB8"/>
    <w:rsid w:val="00E200FC"/>
    <w:rsid w:val="00E20783"/>
    <w:rsid w:val="00E20C08"/>
    <w:rsid w:val="00E22B02"/>
    <w:rsid w:val="00E232E2"/>
    <w:rsid w:val="00E24413"/>
    <w:rsid w:val="00E245E1"/>
    <w:rsid w:val="00E30A83"/>
    <w:rsid w:val="00E30E63"/>
    <w:rsid w:val="00E313BA"/>
    <w:rsid w:val="00E314F2"/>
    <w:rsid w:val="00E3346F"/>
    <w:rsid w:val="00E33510"/>
    <w:rsid w:val="00E33F4C"/>
    <w:rsid w:val="00E35032"/>
    <w:rsid w:val="00E35A66"/>
    <w:rsid w:val="00E36913"/>
    <w:rsid w:val="00E36C5B"/>
    <w:rsid w:val="00E36CB2"/>
    <w:rsid w:val="00E37019"/>
    <w:rsid w:val="00E37CE6"/>
    <w:rsid w:val="00E436C8"/>
    <w:rsid w:val="00E4391A"/>
    <w:rsid w:val="00E44C44"/>
    <w:rsid w:val="00E44EF9"/>
    <w:rsid w:val="00E45783"/>
    <w:rsid w:val="00E45D2E"/>
    <w:rsid w:val="00E46101"/>
    <w:rsid w:val="00E506ED"/>
    <w:rsid w:val="00E5172F"/>
    <w:rsid w:val="00E538DB"/>
    <w:rsid w:val="00E54115"/>
    <w:rsid w:val="00E564A0"/>
    <w:rsid w:val="00E56F6A"/>
    <w:rsid w:val="00E57B66"/>
    <w:rsid w:val="00E60B02"/>
    <w:rsid w:val="00E60DAA"/>
    <w:rsid w:val="00E61379"/>
    <w:rsid w:val="00E61695"/>
    <w:rsid w:val="00E629C7"/>
    <w:rsid w:val="00E64324"/>
    <w:rsid w:val="00E648BB"/>
    <w:rsid w:val="00E659F6"/>
    <w:rsid w:val="00E65AC5"/>
    <w:rsid w:val="00E66E10"/>
    <w:rsid w:val="00E66ED9"/>
    <w:rsid w:val="00E67A17"/>
    <w:rsid w:val="00E71976"/>
    <w:rsid w:val="00E71AD8"/>
    <w:rsid w:val="00E72405"/>
    <w:rsid w:val="00E72A59"/>
    <w:rsid w:val="00E732A9"/>
    <w:rsid w:val="00E73A22"/>
    <w:rsid w:val="00E74BDA"/>
    <w:rsid w:val="00E758F9"/>
    <w:rsid w:val="00E75E83"/>
    <w:rsid w:val="00E7759D"/>
    <w:rsid w:val="00E8043F"/>
    <w:rsid w:val="00E80765"/>
    <w:rsid w:val="00E834C3"/>
    <w:rsid w:val="00E84471"/>
    <w:rsid w:val="00E8517C"/>
    <w:rsid w:val="00E87D09"/>
    <w:rsid w:val="00E90E77"/>
    <w:rsid w:val="00E91830"/>
    <w:rsid w:val="00E91C26"/>
    <w:rsid w:val="00E93775"/>
    <w:rsid w:val="00E95637"/>
    <w:rsid w:val="00E97031"/>
    <w:rsid w:val="00E978F4"/>
    <w:rsid w:val="00E97DD7"/>
    <w:rsid w:val="00E97EA1"/>
    <w:rsid w:val="00EA3192"/>
    <w:rsid w:val="00EA32D5"/>
    <w:rsid w:val="00EA3311"/>
    <w:rsid w:val="00EA367D"/>
    <w:rsid w:val="00EA6C35"/>
    <w:rsid w:val="00EA79CA"/>
    <w:rsid w:val="00EA7D41"/>
    <w:rsid w:val="00EB2A74"/>
    <w:rsid w:val="00EB3076"/>
    <w:rsid w:val="00EB333C"/>
    <w:rsid w:val="00EB335E"/>
    <w:rsid w:val="00EB4878"/>
    <w:rsid w:val="00EB68F5"/>
    <w:rsid w:val="00EC0683"/>
    <w:rsid w:val="00EC0791"/>
    <w:rsid w:val="00EC292B"/>
    <w:rsid w:val="00EC3504"/>
    <w:rsid w:val="00EC38DC"/>
    <w:rsid w:val="00EC6BE9"/>
    <w:rsid w:val="00EC6EEE"/>
    <w:rsid w:val="00EC7324"/>
    <w:rsid w:val="00ED01F2"/>
    <w:rsid w:val="00ED0C7A"/>
    <w:rsid w:val="00ED0E3D"/>
    <w:rsid w:val="00ED1BDC"/>
    <w:rsid w:val="00ED28E5"/>
    <w:rsid w:val="00ED2B00"/>
    <w:rsid w:val="00ED4217"/>
    <w:rsid w:val="00ED4AE5"/>
    <w:rsid w:val="00ED7AB9"/>
    <w:rsid w:val="00ED7E55"/>
    <w:rsid w:val="00EE096E"/>
    <w:rsid w:val="00EE09AC"/>
    <w:rsid w:val="00EE15F3"/>
    <w:rsid w:val="00EE25F2"/>
    <w:rsid w:val="00EE731B"/>
    <w:rsid w:val="00EE7351"/>
    <w:rsid w:val="00EE7A04"/>
    <w:rsid w:val="00EF0651"/>
    <w:rsid w:val="00EF0F10"/>
    <w:rsid w:val="00EF123D"/>
    <w:rsid w:val="00EF30AA"/>
    <w:rsid w:val="00EF7007"/>
    <w:rsid w:val="00F0045C"/>
    <w:rsid w:val="00F00500"/>
    <w:rsid w:val="00F01A89"/>
    <w:rsid w:val="00F01B2A"/>
    <w:rsid w:val="00F02078"/>
    <w:rsid w:val="00F0337B"/>
    <w:rsid w:val="00F039C4"/>
    <w:rsid w:val="00F10D74"/>
    <w:rsid w:val="00F11BCB"/>
    <w:rsid w:val="00F12672"/>
    <w:rsid w:val="00F12D4A"/>
    <w:rsid w:val="00F1556B"/>
    <w:rsid w:val="00F158F2"/>
    <w:rsid w:val="00F207CF"/>
    <w:rsid w:val="00F213E7"/>
    <w:rsid w:val="00F23972"/>
    <w:rsid w:val="00F23C0D"/>
    <w:rsid w:val="00F240E1"/>
    <w:rsid w:val="00F255A8"/>
    <w:rsid w:val="00F26F80"/>
    <w:rsid w:val="00F27F9C"/>
    <w:rsid w:val="00F301D3"/>
    <w:rsid w:val="00F3073E"/>
    <w:rsid w:val="00F311B9"/>
    <w:rsid w:val="00F3352B"/>
    <w:rsid w:val="00F348D0"/>
    <w:rsid w:val="00F3552C"/>
    <w:rsid w:val="00F40424"/>
    <w:rsid w:val="00F41353"/>
    <w:rsid w:val="00F41CFC"/>
    <w:rsid w:val="00F42AE4"/>
    <w:rsid w:val="00F42FAD"/>
    <w:rsid w:val="00F44F09"/>
    <w:rsid w:val="00F4604C"/>
    <w:rsid w:val="00F46168"/>
    <w:rsid w:val="00F47A21"/>
    <w:rsid w:val="00F514AC"/>
    <w:rsid w:val="00F54058"/>
    <w:rsid w:val="00F54BE8"/>
    <w:rsid w:val="00F552CE"/>
    <w:rsid w:val="00F55929"/>
    <w:rsid w:val="00F56E3C"/>
    <w:rsid w:val="00F57F07"/>
    <w:rsid w:val="00F602E9"/>
    <w:rsid w:val="00F6113A"/>
    <w:rsid w:val="00F616A2"/>
    <w:rsid w:val="00F6240F"/>
    <w:rsid w:val="00F64842"/>
    <w:rsid w:val="00F651CA"/>
    <w:rsid w:val="00F65395"/>
    <w:rsid w:val="00F65DE2"/>
    <w:rsid w:val="00F663C0"/>
    <w:rsid w:val="00F66F41"/>
    <w:rsid w:val="00F70499"/>
    <w:rsid w:val="00F7073B"/>
    <w:rsid w:val="00F70D93"/>
    <w:rsid w:val="00F71C71"/>
    <w:rsid w:val="00F74300"/>
    <w:rsid w:val="00F762A5"/>
    <w:rsid w:val="00F763A7"/>
    <w:rsid w:val="00F776B5"/>
    <w:rsid w:val="00F77F91"/>
    <w:rsid w:val="00F80C0B"/>
    <w:rsid w:val="00F813F6"/>
    <w:rsid w:val="00F81A66"/>
    <w:rsid w:val="00F81B00"/>
    <w:rsid w:val="00F81F63"/>
    <w:rsid w:val="00F83222"/>
    <w:rsid w:val="00F83C47"/>
    <w:rsid w:val="00F84E28"/>
    <w:rsid w:val="00F84EEB"/>
    <w:rsid w:val="00F863D6"/>
    <w:rsid w:val="00F874B9"/>
    <w:rsid w:val="00F9055D"/>
    <w:rsid w:val="00F90723"/>
    <w:rsid w:val="00F90E94"/>
    <w:rsid w:val="00F91045"/>
    <w:rsid w:val="00F917C5"/>
    <w:rsid w:val="00F91E29"/>
    <w:rsid w:val="00F925F5"/>
    <w:rsid w:val="00F93787"/>
    <w:rsid w:val="00F946DD"/>
    <w:rsid w:val="00F94A81"/>
    <w:rsid w:val="00F94B88"/>
    <w:rsid w:val="00F95737"/>
    <w:rsid w:val="00F95821"/>
    <w:rsid w:val="00F9629E"/>
    <w:rsid w:val="00F969C5"/>
    <w:rsid w:val="00F97489"/>
    <w:rsid w:val="00F975FE"/>
    <w:rsid w:val="00FA0A1A"/>
    <w:rsid w:val="00FA176A"/>
    <w:rsid w:val="00FA3848"/>
    <w:rsid w:val="00FA58A4"/>
    <w:rsid w:val="00FA690E"/>
    <w:rsid w:val="00FA71E5"/>
    <w:rsid w:val="00FB040C"/>
    <w:rsid w:val="00FB0712"/>
    <w:rsid w:val="00FB31F7"/>
    <w:rsid w:val="00FB440C"/>
    <w:rsid w:val="00FB474C"/>
    <w:rsid w:val="00FB55ED"/>
    <w:rsid w:val="00FB6FA7"/>
    <w:rsid w:val="00FB79B1"/>
    <w:rsid w:val="00FC023F"/>
    <w:rsid w:val="00FC1DDC"/>
    <w:rsid w:val="00FC20B1"/>
    <w:rsid w:val="00FC21CD"/>
    <w:rsid w:val="00FC2730"/>
    <w:rsid w:val="00FC360D"/>
    <w:rsid w:val="00FC4454"/>
    <w:rsid w:val="00FC6BEB"/>
    <w:rsid w:val="00FC6C3B"/>
    <w:rsid w:val="00FC756E"/>
    <w:rsid w:val="00FC7676"/>
    <w:rsid w:val="00FC7770"/>
    <w:rsid w:val="00FD133E"/>
    <w:rsid w:val="00FD13C3"/>
    <w:rsid w:val="00FD170F"/>
    <w:rsid w:val="00FD1B0C"/>
    <w:rsid w:val="00FD1CCE"/>
    <w:rsid w:val="00FD3CF2"/>
    <w:rsid w:val="00FD41F9"/>
    <w:rsid w:val="00FD4749"/>
    <w:rsid w:val="00FD59C5"/>
    <w:rsid w:val="00FD5C56"/>
    <w:rsid w:val="00FD5E96"/>
    <w:rsid w:val="00FD74BE"/>
    <w:rsid w:val="00FD7ABA"/>
    <w:rsid w:val="00FE0243"/>
    <w:rsid w:val="00FE0CA8"/>
    <w:rsid w:val="00FE1237"/>
    <w:rsid w:val="00FE2CDF"/>
    <w:rsid w:val="00FE326F"/>
    <w:rsid w:val="00FE3504"/>
    <w:rsid w:val="00FE5015"/>
    <w:rsid w:val="00FE6317"/>
    <w:rsid w:val="00FE7358"/>
    <w:rsid w:val="00FF1F3E"/>
    <w:rsid w:val="00FF297B"/>
    <w:rsid w:val="00FF407E"/>
    <w:rsid w:val="00FF418F"/>
    <w:rsid w:val="00FF634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433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D1757AD"/>
  <w15:docId w15:val="{3D8BFAED-80B0-41A1-9FD1-18EFE5A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3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3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3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uiPriority w:val="99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uiPriority w:val="99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aliases w:val="List Numbered"/>
    <w:basedOn w:val="Normal"/>
    <w:link w:val="ListParagraphChar"/>
    <w:uiPriority w:val="34"/>
    <w:qFormat/>
    <w:rsid w:val="008C0A40"/>
    <w:pPr>
      <w:numPr>
        <w:numId w:val="4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D4F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select">
    <w:name w:val="wselect"/>
    <w:basedOn w:val="DefaultParagraphFont"/>
    <w:rsid w:val="006A402B"/>
  </w:style>
  <w:style w:type="character" w:customStyle="1" w:styleId="ms-rtethemefontface-1">
    <w:name w:val="ms-rtethemefontface-1"/>
    <w:basedOn w:val="DefaultParagraphFont"/>
    <w:rsid w:val="00F41CFC"/>
  </w:style>
  <w:style w:type="character" w:customStyle="1" w:styleId="ListParagraphChar">
    <w:name w:val="List Paragraph Char"/>
    <w:aliases w:val="List Numbered Char"/>
    <w:basedOn w:val="DefaultParagraphFont"/>
    <w:link w:val="ListParagraph"/>
    <w:uiPriority w:val="34"/>
    <w:locked/>
    <w:rsid w:val="00D31F0A"/>
    <w:rPr>
      <w:rFonts w:asciiTheme="minorHAnsi" w:eastAsia="Times New Roman" w:hAnsiTheme="minorHAnsi"/>
      <w:color w:val="000000" w:themeColor="tex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A89"/>
    <w:rPr>
      <w:color w:val="605E5C"/>
      <w:shd w:val="clear" w:color="auto" w:fill="E1DFDD"/>
    </w:rPr>
  </w:style>
  <w:style w:type="character" w:customStyle="1" w:styleId="s7d2086b4">
    <w:name w:val="s7d2086b4"/>
    <w:basedOn w:val="DefaultParagraphFont"/>
    <w:rsid w:val="002446E3"/>
  </w:style>
  <w:style w:type="character" w:customStyle="1" w:styleId="sb8d990e2">
    <w:name w:val="sb8d990e2"/>
    <w:basedOn w:val="DefaultParagraphFont"/>
    <w:rsid w:val="00224239"/>
  </w:style>
  <w:style w:type="paragraph" w:styleId="Revision">
    <w:name w:val="Revision"/>
    <w:hidden/>
    <w:uiPriority w:val="99"/>
    <w:semiHidden/>
    <w:rsid w:val="008062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F0BD-8B38-5A41-BDAB-3C089B9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3209</Words>
  <Characters>17343</Characters>
  <Application>Microsoft Office Word</Application>
  <DocSecurity>0</DocSecurity>
  <Lines>481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Chemical Agents Policy 2021</vt:lpstr>
    </vt:vector>
  </TitlesOfParts>
  <Company>ACT Government</Company>
  <LinksUpToDate>false</LinksUpToDate>
  <CharactersWithSpaces>20296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Chemical Agents Policy 2021</dc:title>
  <dc:creator>Simon.Viereck@act.gov.au</dc:creator>
  <cp:lastModifiedBy>Moxon, KarenL</cp:lastModifiedBy>
  <cp:revision>5</cp:revision>
  <cp:lastPrinted>2021-01-17T21:39:00Z</cp:lastPrinted>
  <dcterms:created xsi:type="dcterms:W3CDTF">2021-12-01T00:52:00Z</dcterms:created>
  <dcterms:modified xsi:type="dcterms:W3CDTF">2021-12-01T05:56:00Z</dcterms:modified>
</cp:coreProperties>
</file>