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DDAE" w14:textId="77777777" w:rsidR="00B630AB" w:rsidRPr="00B630AB" w:rsidRDefault="002C1E97" w:rsidP="00B630AB">
      <w:pPr>
        <w:ind w:left="0"/>
        <w:rPr>
          <w:rFonts w:ascii="Arial" w:eastAsia="Times New Roman" w:hAnsi="Arial" w:cs="Arial"/>
          <w:sz w:val="24"/>
          <w:szCs w:val="20"/>
        </w:rPr>
      </w:pPr>
      <w:r>
        <w:rPr>
          <w:rFonts w:asciiTheme="minorHAnsi" w:hAnsiTheme="minorHAnsi"/>
          <w:b/>
          <w:noProof/>
          <w:sz w:val="48"/>
          <w:szCs w:val="48"/>
        </w:rPr>
        <w:t xml:space="preserve"> </w:t>
      </w:r>
      <w:bookmarkStart w:id="0" w:name="_Toc44738651"/>
      <w:r w:rsidR="00B630AB" w:rsidRPr="00B630AB">
        <w:rPr>
          <w:rFonts w:ascii="Arial" w:eastAsia="Times New Roman" w:hAnsi="Arial" w:cs="Arial"/>
          <w:sz w:val="24"/>
          <w:szCs w:val="20"/>
        </w:rPr>
        <w:t>Australian Capital Territory</w:t>
      </w:r>
    </w:p>
    <w:p w14:paraId="7B9F3D9D" w14:textId="77777777" w:rsidR="00B630AB" w:rsidRPr="00B630AB" w:rsidRDefault="00B630AB" w:rsidP="00B630AB">
      <w:pPr>
        <w:tabs>
          <w:tab w:val="left" w:pos="2400"/>
          <w:tab w:val="left" w:pos="2880"/>
        </w:tabs>
        <w:spacing w:before="500" w:after="100" w:line="240" w:lineRule="auto"/>
        <w:ind w:left="0"/>
        <w:rPr>
          <w:rFonts w:ascii="Arial" w:eastAsia="Times New Roman" w:hAnsi="Arial" w:cs="Arial"/>
          <w:b/>
          <w:bCs/>
          <w:sz w:val="40"/>
          <w:szCs w:val="40"/>
        </w:rPr>
      </w:pPr>
      <w:r w:rsidRPr="00B630AB">
        <w:rPr>
          <w:rFonts w:ascii="Arial" w:eastAsia="Times New Roman" w:hAnsi="Arial" w:cs="Arial"/>
          <w:b/>
          <w:bCs/>
          <w:sz w:val="40"/>
          <w:szCs w:val="40"/>
        </w:rPr>
        <w:t>Corrections Management (Searching) Policy 2022</w:t>
      </w:r>
    </w:p>
    <w:p w14:paraId="270BB556" w14:textId="77777777" w:rsidR="00B630AB" w:rsidRPr="00B630AB" w:rsidRDefault="00B630AB" w:rsidP="00B630AB">
      <w:pPr>
        <w:spacing w:before="240" w:after="60" w:line="240" w:lineRule="auto"/>
        <w:ind w:left="0"/>
        <w:rPr>
          <w:rFonts w:ascii="Arial" w:eastAsia="Times New Roman" w:hAnsi="Arial" w:cs="Arial"/>
          <w:b/>
          <w:bCs/>
          <w:sz w:val="24"/>
          <w:szCs w:val="20"/>
          <w:vertAlign w:val="superscript"/>
        </w:rPr>
      </w:pPr>
      <w:r w:rsidRPr="00B630AB">
        <w:rPr>
          <w:rFonts w:ascii="Arial" w:eastAsia="Times New Roman" w:hAnsi="Arial" w:cs="Arial"/>
          <w:b/>
          <w:bCs/>
          <w:sz w:val="24"/>
          <w:szCs w:val="20"/>
        </w:rPr>
        <w:t>Notifiable instrument NI2022-25</w:t>
      </w:r>
    </w:p>
    <w:p w14:paraId="07385D1E" w14:textId="77777777" w:rsidR="00B630AB" w:rsidRPr="00B630AB" w:rsidRDefault="00B630AB" w:rsidP="00B630AB">
      <w:pPr>
        <w:spacing w:before="240" w:after="120" w:line="240" w:lineRule="auto"/>
        <w:ind w:left="0"/>
        <w:jc w:val="both"/>
        <w:rPr>
          <w:rFonts w:ascii="Times New Roman" w:eastAsia="Times New Roman" w:hAnsi="Times New Roman"/>
          <w:sz w:val="24"/>
          <w:szCs w:val="24"/>
        </w:rPr>
      </w:pPr>
      <w:r w:rsidRPr="00B630AB">
        <w:rPr>
          <w:rFonts w:ascii="Times New Roman" w:eastAsia="Times New Roman" w:hAnsi="Times New Roman"/>
          <w:sz w:val="24"/>
          <w:szCs w:val="24"/>
        </w:rPr>
        <w:t xml:space="preserve">made under the  </w:t>
      </w:r>
    </w:p>
    <w:p w14:paraId="1858F635" w14:textId="77777777" w:rsidR="00B630AB" w:rsidRPr="00B630AB" w:rsidRDefault="00B630AB" w:rsidP="00B630AB">
      <w:pPr>
        <w:tabs>
          <w:tab w:val="left" w:pos="2600"/>
        </w:tabs>
        <w:spacing w:before="200" w:line="240" w:lineRule="auto"/>
        <w:ind w:left="0"/>
        <w:jc w:val="both"/>
        <w:rPr>
          <w:rFonts w:ascii="Arial" w:eastAsia="Times New Roman" w:hAnsi="Arial" w:cs="Arial"/>
          <w:b/>
          <w:bCs/>
          <w:sz w:val="20"/>
          <w:szCs w:val="20"/>
        </w:rPr>
      </w:pPr>
      <w:r w:rsidRPr="00B630AB">
        <w:rPr>
          <w:rFonts w:ascii="Arial" w:eastAsia="Times New Roman" w:hAnsi="Arial" w:cs="Arial"/>
          <w:b/>
          <w:bCs/>
          <w:iCs/>
          <w:sz w:val="20"/>
          <w:szCs w:val="20"/>
        </w:rPr>
        <w:t>Corrections Management Act 2007</w:t>
      </w:r>
      <w:r w:rsidRPr="00B630AB">
        <w:rPr>
          <w:rFonts w:ascii="Arial" w:eastAsia="Times New Roman" w:hAnsi="Arial" w:cs="Arial"/>
          <w:b/>
          <w:bCs/>
          <w:sz w:val="20"/>
          <w:szCs w:val="20"/>
        </w:rPr>
        <w:t>, s14 (Corrections policies and operating procedures)</w:t>
      </w:r>
    </w:p>
    <w:p w14:paraId="27EA0C79" w14:textId="77777777" w:rsidR="00B630AB" w:rsidRPr="00B630AB" w:rsidRDefault="00B630AB" w:rsidP="00B630AB">
      <w:pPr>
        <w:tabs>
          <w:tab w:val="left" w:pos="2600"/>
        </w:tabs>
        <w:spacing w:line="240" w:lineRule="auto"/>
        <w:ind w:left="0"/>
        <w:jc w:val="both"/>
        <w:rPr>
          <w:rFonts w:ascii="Arial" w:eastAsia="Times New Roman" w:hAnsi="Arial" w:cs="Arial"/>
          <w:b/>
          <w:bCs/>
          <w:sz w:val="20"/>
          <w:szCs w:val="20"/>
        </w:rPr>
      </w:pPr>
    </w:p>
    <w:p w14:paraId="58ED40CB" w14:textId="77777777" w:rsidR="00B630AB" w:rsidRPr="00B630AB" w:rsidRDefault="00B630AB" w:rsidP="00B630AB">
      <w:pPr>
        <w:pBdr>
          <w:top w:val="single" w:sz="12" w:space="1" w:color="auto"/>
        </w:pBdr>
        <w:spacing w:line="240" w:lineRule="auto"/>
        <w:ind w:left="0"/>
        <w:jc w:val="both"/>
        <w:rPr>
          <w:rFonts w:ascii="Times New Roman" w:eastAsia="Times New Roman" w:hAnsi="Times New Roman"/>
          <w:sz w:val="24"/>
          <w:szCs w:val="24"/>
        </w:rPr>
      </w:pPr>
    </w:p>
    <w:p w14:paraId="20DB867D" w14:textId="77777777" w:rsidR="00B630AB" w:rsidRPr="00B630AB" w:rsidRDefault="00B630AB" w:rsidP="00B630AB">
      <w:pPr>
        <w:spacing w:after="60" w:line="240" w:lineRule="auto"/>
        <w:ind w:hanging="720"/>
        <w:rPr>
          <w:rFonts w:ascii="Arial" w:eastAsia="Times New Roman" w:hAnsi="Arial" w:cs="Arial"/>
          <w:b/>
          <w:bCs/>
          <w:sz w:val="24"/>
          <w:szCs w:val="20"/>
        </w:rPr>
      </w:pPr>
      <w:r w:rsidRPr="00B630AB">
        <w:rPr>
          <w:rFonts w:ascii="Arial" w:eastAsia="Times New Roman" w:hAnsi="Arial" w:cs="Arial"/>
          <w:b/>
          <w:bCs/>
          <w:sz w:val="24"/>
          <w:szCs w:val="20"/>
        </w:rPr>
        <w:t>1</w:t>
      </w:r>
      <w:r w:rsidRPr="00B630AB">
        <w:rPr>
          <w:rFonts w:ascii="Arial" w:eastAsia="Times New Roman" w:hAnsi="Arial" w:cs="Arial"/>
          <w:b/>
          <w:bCs/>
          <w:sz w:val="24"/>
          <w:szCs w:val="20"/>
        </w:rPr>
        <w:tab/>
        <w:t>Name of instrument</w:t>
      </w:r>
    </w:p>
    <w:p w14:paraId="20C31B9D" w14:textId="77777777" w:rsidR="00B630AB" w:rsidRPr="00B630AB" w:rsidRDefault="00B630AB" w:rsidP="00B630AB">
      <w:pPr>
        <w:spacing w:before="80" w:after="60" w:line="240" w:lineRule="auto"/>
        <w:rPr>
          <w:rFonts w:ascii="Times New Roman" w:eastAsia="Times New Roman" w:hAnsi="Times New Roman"/>
          <w:sz w:val="24"/>
          <w:szCs w:val="20"/>
        </w:rPr>
      </w:pPr>
      <w:r w:rsidRPr="00B630AB">
        <w:rPr>
          <w:rFonts w:ascii="Times New Roman" w:eastAsia="Times New Roman" w:hAnsi="Times New Roman"/>
          <w:sz w:val="24"/>
          <w:szCs w:val="20"/>
        </w:rPr>
        <w:t xml:space="preserve">This instrument is the </w:t>
      </w:r>
      <w:r w:rsidRPr="00B630AB">
        <w:rPr>
          <w:rFonts w:ascii="Times New Roman" w:eastAsia="Times New Roman" w:hAnsi="Times New Roman"/>
          <w:i/>
          <w:sz w:val="24"/>
          <w:szCs w:val="20"/>
        </w:rPr>
        <w:t>Corrections Management (Searching) Policy 2022.</w:t>
      </w:r>
    </w:p>
    <w:p w14:paraId="78072455" w14:textId="77777777" w:rsidR="00B630AB" w:rsidRPr="00B630AB" w:rsidRDefault="00B630AB" w:rsidP="00B630AB">
      <w:pPr>
        <w:spacing w:before="240" w:after="60" w:line="240" w:lineRule="auto"/>
        <w:ind w:left="0"/>
        <w:outlineLvl w:val="6"/>
        <w:rPr>
          <w:rFonts w:ascii="Times New Roman" w:eastAsia="Times New Roman" w:hAnsi="Times New Roman"/>
          <w:sz w:val="24"/>
          <w:szCs w:val="24"/>
          <w:lang w:val="x-none" w:eastAsia="x-none"/>
        </w:rPr>
      </w:pPr>
      <w:r w:rsidRPr="00B630AB">
        <w:rPr>
          <w:rFonts w:ascii="Arial" w:eastAsia="Times New Roman" w:hAnsi="Arial" w:cs="Arial"/>
          <w:b/>
          <w:sz w:val="24"/>
          <w:szCs w:val="24"/>
          <w:lang w:val="x-none" w:eastAsia="x-none"/>
        </w:rPr>
        <w:t>2</w:t>
      </w:r>
      <w:r w:rsidRPr="00B630AB">
        <w:rPr>
          <w:rFonts w:ascii="Times New Roman" w:eastAsia="Times New Roman" w:hAnsi="Times New Roman"/>
          <w:sz w:val="24"/>
          <w:szCs w:val="24"/>
          <w:lang w:val="x-none" w:eastAsia="x-none"/>
        </w:rPr>
        <w:tab/>
      </w:r>
      <w:r w:rsidRPr="00B630AB">
        <w:rPr>
          <w:rFonts w:ascii="Arial" w:eastAsia="Times New Roman" w:hAnsi="Arial" w:cs="Arial"/>
          <w:b/>
          <w:sz w:val="24"/>
          <w:szCs w:val="24"/>
          <w:lang w:val="x-none" w:eastAsia="x-none"/>
        </w:rPr>
        <w:t>Commencement</w:t>
      </w:r>
    </w:p>
    <w:p w14:paraId="4509C9F7" w14:textId="77777777" w:rsidR="00B630AB" w:rsidRPr="00B630AB" w:rsidRDefault="00B630AB" w:rsidP="00B630AB">
      <w:pPr>
        <w:spacing w:before="80" w:after="60" w:line="240" w:lineRule="auto"/>
        <w:rPr>
          <w:rFonts w:ascii="Times New Roman" w:eastAsia="Times New Roman" w:hAnsi="Times New Roman"/>
          <w:sz w:val="24"/>
          <w:szCs w:val="20"/>
        </w:rPr>
      </w:pPr>
      <w:r w:rsidRPr="00B630AB">
        <w:rPr>
          <w:rFonts w:ascii="Times New Roman" w:eastAsia="Times New Roman" w:hAnsi="Times New Roman"/>
          <w:sz w:val="24"/>
          <w:szCs w:val="20"/>
        </w:rPr>
        <w:t>This instrument commences on the day after its notification day.</w:t>
      </w:r>
    </w:p>
    <w:p w14:paraId="2395D097" w14:textId="77777777" w:rsidR="00B630AB" w:rsidRPr="00B630AB" w:rsidRDefault="00B630AB" w:rsidP="00B630AB">
      <w:pPr>
        <w:spacing w:before="240" w:after="60" w:line="240" w:lineRule="auto"/>
        <w:ind w:hanging="720"/>
        <w:rPr>
          <w:rFonts w:ascii="Arial" w:eastAsia="Times New Roman" w:hAnsi="Arial" w:cs="Arial"/>
          <w:b/>
          <w:bCs/>
          <w:sz w:val="24"/>
          <w:szCs w:val="20"/>
        </w:rPr>
      </w:pPr>
      <w:r w:rsidRPr="00B630AB">
        <w:rPr>
          <w:rFonts w:ascii="Arial" w:eastAsia="Times New Roman" w:hAnsi="Arial" w:cs="Arial"/>
          <w:b/>
          <w:bCs/>
          <w:sz w:val="24"/>
          <w:szCs w:val="20"/>
        </w:rPr>
        <w:t>3</w:t>
      </w:r>
      <w:r w:rsidRPr="00B630AB">
        <w:rPr>
          <w:rFonts w:ascii="Arial" w:eastAsia="Times New Roman" w:hAnsi="Arial" w:cs="Arial"/>
          <w:b/>
          <w:bCs/>
          <w:sz w:val="24"/>
          <w:szCs w:val="20"/>
        </w:rPr>
        <w:tab/>
        <w:t>Policy</w:t>
      </w:r>
    </w:p>
    <w:p w14:paraId="456FEBC0" w14:textId="77777777" w:rsidR="00B630AB" w:rsidRPr="00B630AB" w:rsidRDefault="00B630AB" w:rsidP="00B630AB">
      <w:pPr>
        <w:spacing w:before="80" w:after="60" w:line="240" w:lineRule="auto"/>
        <w:rPr>
          <w:rFonts w:ascii="Times New Roman" w:eastAsia="Times New Roman" w:hAnsi="Times New Roman"/>
          <w:sz w:val="24"/>
          <w:szCs w:val="20"/>
        </w:rPr>
      </w:pPr>
      <w:r w:rsidRPr="00B630AB">
        <w:rPr>
          <w:rFonts w:ascii="Times New Roman" w:eastAsia="Times New Roman" w:hAnsi="Times New Roman"/>
          <w:sz w:val="24"/>
          <w:szCs w:val="20"/>
        </w:rPr>
        <w:t>I make this policy to facilitate the effective and efficient management of correctional services.</w:t>
      </w:r>
    </w:p>
    <w:p w14:paraId="71B3F5BF" w14:textId="77777777" w:rsidR="00B630AB" w:rsidRPr="00B630AB" w:rsidRDefault="00B630AB" w:rsidP="00B630AB">
      <w:pPr>
        <w:spacing w:before="240" w:after="60" w:line="240" w:lineRule="auto"/>
        <w:ind w:hanging="720"/>
        <w:rPr>
          <w:rFonts w:ascii="Arial" w:eastAsia="Times New Roman" w:hAnsi="Arial" w:cs="Arial"/>
          <w:b/>
          <w:bCs/>
          <w:sz w:val="24"/>
          <w:szCs w:val="20"/>
        </w:rPr>
      </w:pPr>
      <w:r w:rsidRPr="00B630AB">
        <w:rPr>
          <w:rFonts w:ascii="Arial" w:eastAsia="Times New Roman" w:hAnsi="Arial" w:cs="Arial"/>
          <w:b/>
          <w:bCs/>
          <w:sz w:val="24"/>
          <w:szCs w:val="20"/>
        </w:rPr>
        <w:t>4</w:t>
      </w:r>
      <w:r w:rsidRPr="00B630AB">
        <w:rPr>
          <w:rFonts w:ascii="Arial" w:eastAsia="Times New Roman" w:hAnsi="Arial" w:cs="Arial"/>
          <w:b/>
          <w:bCs/>
          <w:sz w:val="24"/>
          <w:szCs w:val="20"/>
        </w:rPr>
        <w:tab/>
        <w:t xml:space="preserve">Revocation </w:t>
      </w:r>
    </w:p>
    <w:p w14:paraId="1FE787CA" w14:textId="77777777" w:rsidR="00B630AB" w:rsidRPr="00B630AB" w:rsidRDefault="00B630AB" w:rsidP="00B630AB">
      <w:pPr>
        <w:spacing w:before="80" w:after="60" w:line="240" w:lineRule="auto"/>
        <w:rPr>
          <w:rFonts w:ascii="Times New Roman" w:eastAsia="Times New Roman" w:hAnsi="Times New Roman"/>
          <w:sz w:val="24"/>
          <w:szCs w:val="20"/>
        </w:rPr>
      </w:pPr>
      <w:r w:rsidRPr="00B630AB">
        <w:rPr>
          <w:rFonts w:ascii="Times New Roman" w:eastAsia="Times New Roman" w:hAnsi="Times New Roman"/>
          <w:sz w:val="24"/>
          <w:szCs w:val="20"/>
        </w:rPr>
        <w:t xml:space="preserve">This policy revokes the </w:t>
      </w:r>
      <w:r w:rsidRPr="00B630AB">
        <w:rPr>
          <w:rFonts w:ascii="Times New Roman" w:eastAsia="Times New Roman" w:hAnsi="Times New Roman"/>
          <w:i/>
          <w:sz w:val="24"/>
          <w:szCs w:val="20"/>
        </w:rPr>
        <w:t>Corrections Management</w:t>
      </w:r>
      <w:r w:rsidRPr="00B630AB">
        <w:rPr>
          <w:rFonts w:ascii="Times New Roman" w:eastAsia="Times New Roman" w:hAnsi="Times New Roman"/>
          <w:sz w:val="24"/>
          <w:szCs w:val="20"/>
        </w:rPr>
        <w:t xml:space="preserve"> (</w:t>
      </w:r>
      <w:r w:rsidRPr="00B630AB">
        <w:rPr>
          <w:rFonts w:ascii="Times New Roman" w:eastAsia="Times New Roman" w:hAnsi="Times New Roman"/>
          <w:i/>
          <w:sz w:val="24"/>
          <w:szCs w:val="20"/>
        </w:rPr>
        <w:t xml:space="preserve">Searching) Policy 2010 </w:t>
      </w:r>
      <w:r w:rsidRPr="00B630AB">
        <w:rPr>
          <w:rFonts w:ascii="Times New Roman" w:eastAsia="Times New Roman" w:hAnsi="Times New Roman"/>
          <w:iCs/>
          <w:sz w:val="24"/>
          <w:szCs w:val="20"/>
        </w:rPr>
        <w:t xml:space="preserve">[NI2010-42]. </w:t>
      </w:r>
    </w:p>
    <w:p w14:paraId="10511D56" w14:textId="77777777" w:rsidR="00B630AB" w:rsidRPr="00B630AB" w:rsidRDefault="00B630AB" w:rsidP="00B630AB">
      <w:pPr>
        <w:spacing w:line="240" w:lineRule="auto"/>
        <w:ind w:left="0"/>
        <w:rPr>
          <w:rFonts w:ascii="Arial" w:eastAsia="Times New Roman" w:hAnsi="Arial" w:cs="Arial"/>
          <w:b/>
          <w:bCs/>
          <w:sz w:val="24"/>
          <w:szCs w:val="20"/>
        </w:rPr>
      </w:pPr>
    </w:p>
    <w:p w14:paraId="12DF34A0" w14:textId="77777777" w:rsidR="00B630AB" w:rsidRPr="00B630AB" w:rsidRDefault="00B630AB" w:rsidP="00B630AB">
      <w:pPr>
        <w:spacing w:line="240" w:lineRule="auto"/>
        <w:ind w:left="0"/>
        <w:rPr>
          <w:rFonts w:ascii="Times New Roman" w:eastAsia="Times New Roman" w:hAnsi="Times New Roman"/>
          <w:sz w:val="24"/>
          <w:szCs w:val="20"/>
        </w:rPr>
      </w:pPr>
    </w:p>
    <w:p w14:paraId="17F2A370" w14:textId="77777777" w:rsidR="00B630AB" w:rsidRPr="00B630AB" w:rsidRDefault="00B630AB" w:rsidP="00B630AB">
      <w:pPr>
        <w:spacing w:line="240" w:lineRule="auto"/>
        <w:ind w:left="0"/>
        <w:rPr>
          <w:rFonts w:ascii="Times New Roman" w:eastAsia="Times New Roman" w:hAnsi="Times New Roman"/>
          <w:sz w:val="24"/>
          <w:szCs w:val="20"/>
        </w:rPr>
      </w:pPr>
    </w:p>
    <w:p w14:paraId="5274B3D6" w14:textId="77777777" w:rsidR="00B630AB" w:rsidRPr="00B630AB" w:rsidRDefault="00B630AB" w:rsidP="00B630AB">
      <w:pPr>
        <w:spacing w:line="240" w:lineRule="auto"/>
        <w:ind w:left="0"/>
        <w:rPr>
          <w:rFonts w:ascii="Times New Roman" w:eastAsia="Times New Roman" w:hAnsi="Times New Roman"/>
          <w:sz w:val="24"/>
          <w:szCs w:val="20"/>
        </w:rPr>
      </w:pPr>
    </w:p>
    <w:p w14:paraId="622402C4" w14:textId="77777777" w:rsidR="00B630AB" w:rsidRPr="00B630AB" w:rsidRDefault="00B630AB" w:rsidP="00B630AB">
      <w:pPr>
        <w:spacing w:line="240" w:lineRule="auto"/>
        <w:ind w:left="0"/>
        <w:rPr>
          <w:rFonts w:ascii="Times New Roman" w:eastAsia="Times New Roman" w:hAnsi="Times New Roman"/>
          <w:sz w:val="24"/>
          <w:szCs w:val="20"/>
        </w:rPr>
      </w:pPr>
    </w:p>
    <w:p w14:paraId="1A8AF3DE" w14:textId="77777777" w:rsidR="00B630AB" w:rsidRPr="00B630AB" w:rsidRDefault="00B630AB" w:rsidP="00B630AB">
      <w:pPr>
        <w:spacing w:line="240" w:lineRule="auto"/>
        <w:ind w:left="0"/>
        <w:rPr>
          <w:rFonts w:ascii="Times New Roman" w:eastAsia="Times New Roman" w:hAnsi="Times New Roman"/>
          <w:sz w:val="24"/>
          <w:szCs w:val="20"/>
        </w:rPr>
      </w:pPr>
    </w:p>
    <w:p w14:paraId="5FBA5D3E" w14:textId="77777777" w:rsidR="00B630AB" w:rsidRPr="00B630AB" w:rsidRDefault="00B630AB" w:rsidP="00B630AB">
      <w:pPr>
        <w:spacing w:line="240" w:lineRule="auto"/>
        <w:ind w:left="0"/>
        <w:rPr>
          <w:rFonts w:ascii="Times New Roman" w:eastAsia="Times New Roman" w:hAnsi="Times New Roman"/>
          <w:sz w:val="24"/>
          <w:szCs w:val="20"/>
        </w:rPr>
      </w:pPr>
    </w:p>
    <w:bookmarkEnd w:id="0"/>
    <w:p w14:paraId="0B980C50" w14:textId="77777777" w:rsidR="00B630AB" w:rsidRPr="00B630AB" w:rsidRDefault="00B630AB" w:rsidP="00B630AB">
      <w:pPr>
        <w:tabs>
          <w:tab w:val="left" w:pos="4320"/>
        </w:tabs>
        <w:spacing w:line="240" w:lineRule="auto"/>
        <w:ind w:left="0"/>
        <w:rPr>
          <w:rFonts w:ascii="Times New Roman" w:eastAsia="Times New Roman" w:hAnsi="Times New Roman"/>
          <w:sz w:val="24"/>
          <w:szCs w:val="20"/>
        </w:rPr>
      </w:pPr>
      <w:r w:rsidRPr="00B630AB">
        <w:rPr>
          <w:rFonts w:ascii="Times New Roman" w:eastAsia="Times New Roman" w:hAnsi="Times New Roman"/>
          <w:sz w:val="24"/>
          <w:szCs w:val="20"/>
        </w:rPr>
        <w:t>Ray Johnson APM</w:t>
      </w:r>
    </w:p>
    <w:p w14:paraId="631D050B" w14:textId="77777777" w:rsidR="00B630AB" w:rsidRPr="00B630AB" w:rsidRDefault="00B630AB" w:rsidP="00B630AB">
      <w:pPr>
        <w:tabs>
          <w:tab w:val="left" w:pos="4320"/>
        </w:tabs>
        <w:spacing w:line="240" w:lineRule="auto"/>
        <w:ind w:left="0"/>
        <w:rPr>
          <w:rFonts w:ascii="Times New Roman" w:eastAsia="Times New Roman" w:hAnsi="Times New Roman"/>
          <w:sz w:val="24"/>
          <w:szCs w:val="20"/>
        </w:rPr>
      </w:pPr>
      <w:r w:rsidRPr="00B630AB">
        <w:rPr>
          <w:rFonts w:ascii="Times New Roman" w:eastAsia="Times New Roman" w:hAnsi="Times New Roman"/>
          <w:sz w:val="24"/>
          <w:szCs w:val="24"/>
        </w:rPr>
        <w:t>Commissioner</w:t>
      </w:r>
    </w:p>
    <w:p w14:paraId="6B5768BC" w14:textId="77777777" w:rsidR="00B630AB" w:rsidRPr="00B630AB" w:rsidRDefault="00B630AB" w:rsidP="00B630AB">
      <w:pPr>
        <w:tabs>
          <w:tab w:val="left" w:pos="4320"/>
        </w:tabs>
        <w:spacing w:line="240" w:lineRule="auto"/>
        <w:ind w:left="0"/>
        <w:rPr>
          <w:rFonts w:ascii="Times New Roman" w:eastAsia="Times New Roman" w:hAnsi="Times New Roman"/>
          <w:sz w:val="24"/>
          <w:szCs w:val="20"/>
        </w:rPr>
      </w:pPr>
      <w:r w:rsidRPr="00B630AB">
        <w:rPr>
          <w:rFonts w:ascii="Times New Roman" w:eastAsia="Times New Roman" w:hAnsi="Times New Roman"/>
          <w:sz w:val="24"/>
          <w:szCs w:val="20"/>
        </w:rPr>
        <w:t>ACT Corrective Services</w:t>
      </w:r>
    </w:p>
    <w:p w14:paraId="1359EA2A" w14:textId="77777777" w:rsidR="00B630AB" w:rsidRPr="00B630AB" w:rsidRDefault="00B630AB" w:rsidP="00B630AB">
      <w:pPr>
        <w:tabs>
          <w:tab w:val="left" w:pos="4320"/>
        </w:tabs>
        <w:spacing w:line="240" w:lineRule="auto"/>
        <w:ind w:left="0"/>
        <w:rPr>
          <w:rFonts w:ascii="Times New Roman" w:eastAsia="Times New Roman" w:hAnsi="Times New Roman"/>
          <w:sz w:val="24"/>
          <w:szCs w:val="20"/>
        </w:rPr>
      </w:pPr>
      <w:r w:rsidRPr="00B630AB">
        <w:rPr>
          <w:rFonts w:ascii="Times New Roman" w:eastAsia="Times New Roman" w:hAnsi="Times New Roman"/>
          <w:sz w:val="24"/>
          <w:szCs w:val="20"/>
        </w:rPr>
        <w:t>3 February 2022</w:t>
      </w:r>
    </w:p>
    <w:p w14:paraId="7B78F617" w14:textId="77777777" w:rsidR="00B630AB" w:rsidRPr="00B630AB" w:rsidRDefault="00B630AB" w:rsidP="00B630AB">
      <w:pPr>
        <w:spacing w:line="240" w:lineRule="auto"/>
        <w:ind w:left="0"/>
        <w:rPr>
          <w:rFonts w:ascii="Times New Roman" w:eastAsia="Times New Roman" w:hAnsi="Times New Roman"/>
          <w:sz w:val="24"/>
          <w:szCs w:val="20"/>
        </w:rPr>
      </w:pPr>
    </w:p>
    <w:p w14:paraId="53BD02E5" w14:textId="6A85D055" w:rsidR="00B630AB" w:rsidRDefault="00B630AB">
      <w:pPr>
        <w:rPr>
          <w:rFonts w:asciiTheme="minorHAnsi" w:hAnsiTheme="minorHAnsi"/>
          <w:b/>
          <w:noProof/>
          <w:sz w:val="48"/>
          <w:szCs w:val="48"/>
        </w:rPr>
        <w:sectPr w:rsidR="00B630AB" w:rsidSect="00B630AB">
          <w:headerReference w:type="default" r:id="rId8"/>
          <w:footerReference w:type="default" r:id="rId9"/>
          <w:headerReference w:type="first" r:id="rId10"/>
          <w:footerReference w:type="first" r:id="rId11"/>
          <w:pgSz w:w="11906" w:h="16838"/>
          <w:pgMar w:top="1440" w:right="1440" w:bottom="1440" w:left="1440" w:header="283" w:footer="567" w:gutter="0"/>
          <w:cols w:space="708"/>
          <w:titlePg/>
          <w:docGrid w:linePitch="360"/>
        </w:sectPr>
      </w:pPr>
    </w:p>
    <w:p w14:paraId="0DDB25FF" w14:textId="546C2464" w:rsidR="00DF5E0F" w:rsidRDefault="00DF5E0F"/>
    <w:p w14:paraId="2B4D733E" w14:textId="77777777" w:rsidR="00144D61" w:rsidRDefault="00FA3EBB" w:rsidP="00D312E7">
      <w:r>
        <w:rPr>
          <w:noProof/>
          <w:lang w:eastAsia="en-AU"/>
        </w:rPr>
        <mc:AlternateContent>
          <mc:Choice Requires="wps">
            <w:drawing>
              <wp:anchor distT="45720" distB="45720" distL="114300" distR="114300" simplePos="0" relativeHeight="251663360" behindDoc="0" locked="0" layoutInCell="1" allowOverlap="1" wp14:anchorId="0E84CC5D" wp14:editId="17A0BE71">
                <wp:simplePos x="0" y="0"/>
                <wp:positionH relativeFrom="column">
                  <wp:posOffset>0</wp:posOffset>
                </wp:positionH>
                <wp:positionV relativeFrom="paragraph">
                  <wp:posOffset>224155</wp:posOffset>
                </wp:positionV>
                <wp:extent cx="4184015" cy="1186815"/>
                <wp:effectExtent l="0" t="381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EC5F" w14:textId="6C0B8C7E" w:rsidR="0058601F" w:rsidRDefault="0058601F"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SEARCHING</w:t>
                            </w:r>
                          </w:p>
                          <w:p w14:paraId="1276B7AE" w14:textId="6C6A38AD" w:rsidR="0058601F" w:rsidRPr="003E0F31" w:rsidRDefault="0058601F"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375C81">
                              <w:rPr>
                                <w:rFonts w:ascii="Calibri Light" w:hAnsi="Calibri Light"/>
                                <w:b/>
                                <w:caps/>
                                <w:sz w:val="28"/>
                                <w:szCs w:val="72"/>
                                <w:lang w:eastAsia="en-AU"/>
                              </w:rPr>
                              <w:t>S4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4CC5D" id="_x0000_t202" coordsize="21600,21600" o:spt="202" path="m,l,21600r21600,l21600,xe">
                <v:stroke joinstyle="miter"/>
                <v:path gradientshapeok="t" o:connecttype="rect"/>
              </v:shapetype>
              <v:shape id="Text Box 8" o:spid="_x0000_s1026" type="#_x0000_t202" style="position:absolute;left:0;text-align:left;margin-left:0;margin-top:17.65pt;width:329.45pt;height:9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" filled="f" stroked="f">
                <v:textbox>
                  <w:txbxContent>
                    <w:p w14:paraId="2816EC5F" w14:textId="6C0B8C7E" w:rsidR="0058601F" w:rsidRDefault="0058601F"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SEARCHING</w:t>
                      </w:r>
                    </w:p>
                    <w:p w14:paraId="1276B7AE" w14:textId="6C6A38AD" w:rsidR="0058601F" w:rsidRPr="003E0F31" w:rsidRDefault="0058601F"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375C81">
                        <w:rPr>
                          <w:rFonts w:ascii="Calibri Light" w:hAnsi="Calibri Light"/>
                          <w:b/>
                          <w:caps/>
                          <w:sz w:val="28"/>
                          <w:szCs w:val="72"/>
                          <w:lang w:eastAsia="en-AU"/>
                        </w:rPr>
                        <w:t>S4</w:t>
                      </w:r>
                    </w:p>
                  </w:txbxContent>
                </v:textbox>
                <w10:wrap type="square"/>
              </v:shape>
            </w:pict>
          </mc:Fallback>
        </mc:AlternateContent>
      </w:r>
    </w:p>
    <w:p w14:paraId="554ACF90" w14:textId="77777777" w:rsidR="00144D61" w:rsidRDefault="00144D61" w:rsidP="00D312E7"/>
    <w:p w14:paraId="3209B070" w14:textId="77777777" w:rsidR="00144D61" w:rsidRDefault="00144D61" w:rsidP="00D312E7"/>
    <w:p w14:paraId="38C28C75" w14:textId="77777777" w:rsidR="00144D61" w:rsidRDefault="00144D61" w:rsidP="00D312E7"/>
    <w:p w14:paraId="1A934131" w14:textId="77777777" w:rsidR="00685F53" w:rsidRDefault="00685F53" w:rsidP="00D312E7"/>
    <w:p w14:paraId="1E38C2BB" w14:textId="77777777" w:rsidR="00685F53" w:rsidRDefault="00685F53" w:rsidP="00D312E7"/>
    <w:p w14:paraId="02932FD1" w14:textId="77777777" w:rsidR="00685F53" w:rsidRDefault="00685F53" w:rsidP="00D312E7"/>
    <w:p w14:paraId="639E1B06" w14:textId="77777777" w:rsidR="00685F53" w:rsidRDefault="00685F53" w:rsidP="00D312E7"/>
    <w:p w14:paraId="437F9491" w14:textId="77777777" w:rsidR="00685F53" w:rsidRDefault="00685F53" w:rsidP="00D312E7"/>
    <w:p w14:paraId="107351ED" w14:textId="77777777" w:rsidR="00685F53" w:rsidRDefault="00685F53" w:rsidP="00D312E7"/>
    <w:p w14:paraId="466EE7B1" w14:textId="77777777" w:rsidR="00CD1EA3" w:rsidRDefault="00EB6CC0">
      <w:pPr>
        <w:pStyle w:val="TOC1"/>
        <w:rPr>
          <w:sz w:val="28"/>
          <w:szCs w:val="28"/>
        </w:rPr>
      </w:pPr>
      <w:r>
        <mc:AlternateContent>
          <mc:Choice Requires="wps">
            <w:drawing>
              <wp:anchor distT="45720" distB="45720" distL="114300" distR="114300" simplePos="0" relativeHeight="251660288" behindDoc="0" locked="0" layoutInCell="1" allowOverlap="1" wp14:anchorId="0CB6A070" wp14:editId="5535A2AE">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E676" w14:textId="77777777" w:rsidR="0058601F" w:rsidRPr="003E0F31" w:rsidRDefault="0058601F"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6A070" id="Text Box 2" o:spid="_x0000_s1027" type="#_x0000_t202" style="position:absolute;left:0;text-align:left;margin-left:15.75pt;margin-top:16.2pt;width:258.9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" filled="f" stroked="f">
                <v:textbox>
                  <w:txbxContent>
                    <w:p w14:paraId="67A6E676" w14:textId="77777777" w:rsidR="0058601F" w:rsidRPr="003E0F31" w:rsidRDefault="0058601F"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sz w:val="48"/>
          <w:szCs w:val="48"/>
        </w:rPr>
        <mc:AlternateContent>
          <mc:Choice Requires="wps">
            <w:drawing>
              <wp:anchor distT="0" distB="0" distL="114300" distR="114300" simplePos="0" relativeHeight="251657216" behindDoc="0" locked="0" layoutInCell="1" allowOverlap="1" wp14:anchorId="05AEDDAF" wp14:editId="207B2857">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47AE3" id="AutoShape 4" o:spid="_x0000_s1026" style="position:absolute;margin-left:.95pt;margin-top:9.35pt;width:301.6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" stroked="f" strokecolor="white">
                <v:fill opacity="32896f"/>
              </v:roundrect>
            </w:pict>
          </mc:Fallback>
        </mc:AlternateContent>
      </w:r>
      <w:r w:rsidR="00FA3EBB">
        <w:rPr>
          <w:rFonts w:asciiTheme="minorHAnsi" w:hAnsiTheme="minorHAnsi"/>
          <w:b w:val="0"/>
          <w:sz w:val="48"/>
          <w:szCs w:val="48"/>
        </w:rPr>
        <mc:AlternateContent>
          <mc:Choice Requires="wps">
            <w:drawing>
              <wp:anchor distT="0" distB="0" distL="114300" distR="114300" simplePos="0" relativeHeight="251654144" behindDoc="0" locked="0" layoutInCell="1" allowOverlap="1" wp14:anchorId="2FC75A10" wp14:editId="0DD6E418">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059AE" id="AutoShape 2" o:spid="_x0000_s1026" style="position:absolute;margin-left:.95pt;margin-top:10.1pt;width:448.65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AoAAAAAAAAAIQAUJQXx5gsCAOYLAgAVAAAAZHJz&#10;L21lZGlhL2ltYWdlMS5qcGVn/9j/4AAQSkZJRgABAQEA3ADcAAD/4RDARXhpZgAATU0AKgAAAAgA&#10;BQESAAMAAAABAAEAAAExAAIAAAAuAAAIVgEyAAIAAAAUAAAIhIdpAAQAAAABAAAImOocAAcAAAgM&#10;AAAAS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1pY3Jvc29mdCBXaW5kb3dzIFBob3RvIFZpZXdlciA2LjEuNzYwMC4x&#10;NjM4NQAyMDE3OjEwOjI3IDEyOjQxOjI3AAAB6hwABwAACAwAAAi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4TG4&#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NaWNyb3NvZnQgV2luZG93cyBQaG90byBWaWV3&#10;ZXIgNi4xLjc2MDAuMTYzODU8L3htcDpDcmVhdG9yVG9vbD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8P3hw&#10;YWNrZXQgZW5kPSd3Jz8+/9sAQwADAgIDAgIDAwMDBAMDBAUIBQUEBAUKBwcGCAwKDAwLCgsLDQ4S&#10;EA0OEQ4LCxAWEBETFBUVFQwPFxgWFBgSFBUU/9sAQwEDBAQFBAUJBQUJFA0LDRQUFBQUFBQUFBQU&#10;FBQUFBQUFBQUFBQUFBQUFBQUFBQUFBQUFBQUFBQUFBQUFBQUFBQU/8AAEQgFZgV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" strokecolor="white">
                <v:fill r:id="rId15" o:title="temp" recolor="t" type="frame"/>
              </v:roundrect>
            </w:pict>
          </mc:Fallback>
        </mc:AlternateContent>
      </w:r>
      <w:r w:rsidR="008B25B8" w:rsidRPr="0042666E">
        <w:br w:type="page"/>
      </w:r>
      <w:bookmarkStart w:id="1" w:name="TOCPage"/>
      <w:r w:rsidR="008B25B8" w:rsidRPr="000468FB">
        <w:rPr>
          <w:sz w:val="28"/>
          <w:szCs w:val="28"/>
        </w:rPr>
        <w:lastRenderedPageBreak/>
        <w:t>Contents</w:t>
      </w:r>
    </w:p>
    <w:p w14:paraId="4CA4E76B" w14:textId="21B986C9" w:rsidR="00A83F9B" w:rsidRDefault="00CD1EA3">
      <w:pPr>
        <w:pStyle w:val="TOC1"/>
        <w:rPr>
          <w:rFonts w:asciiTheme="minorHAnsi" w:eastAsiaTheme="minorEastAsia" w:hAnsiTheme="minorHAnsi" w:cstheme="minorBidi"/>
          <w:b w:val="0"/>
          <w:szCs w:val="22"/>
        </w:rPr>
      </w:pPr>
      <w:r>
        <w:rPr>
          <w:sz w:val="28"/>
          <w:szCs w:val="28"/>
        </w:rPr>
        <w:t xml:space="preserve"> </w:t>
      </w:r>
      <w:r w:rsidR="007171F6">
        <w:rPr>
          <w:sz w:val="28"/>
          <w:szCs w:val="28"/>
        </w:rPr>
        <w:fldChar w:fldCharType="begin"/>
      </w:r>
      <w:r w:rsidR="00A812AA">
        <w:rPr>
          <w:sz w:val="28"/>
          <w:szCs w:val="28"/>
        </w:rPr>
        <w:instrText xml:space="preserve"> TOC \o "1-1" \h \z \u </w:instrText>
      </w:r>
      <w:r w:rsidR="007171F6">
        <w:rPr>
          <w:sz w:val="28"/>
          <w:szCs w:val="28"/>
        </w:rPr>
        <w:fldChar w:fldCharType="separate"/>
      </w:r>
      <w:hyperlink w:anchor="_Toc90477860" w:history="1">
        <w:r w:rsidR="00A83F9B" w:rsidRPr="009F59CE">
          <w:rPr>
            <w:rStyle w:val="Hyperlink"/>
          </w:rPr>
          <w:t>1</w:t>
        </w:r>
        <w:r w:rsidR="00A83F9B">
          <w:rPr>
            <w:rFonts w:asciiTheme="minorHAnsi" w:eastAsiaTheme="minorEastAsia" w:hAnsiTheme="minorHAnsi" w:cstheme="minorBidi"/>
            <w:b w:val="0"/>
            <w:szCs w:val="22"/>
          </w:rPr>
          <w:tab/>
        </w:r>
        <w:r w:rsidR="00A83F9B" w:rsidRPr="009F59CE">
          <w:rPr>
            <w:rStyle w:val="Hyperlink"/>
          </w:rPr>
          <w:t>PURPOSE</w:t>
        </w:r>
        <w:r w:rsidR="00A83F9B">
          <w:rPr>
            <w:webHidden/>
          </w:rPr>
          <w:tab/>
        </w:r>
        <w:r w:rsidR="00A83F9B">
          <w:rPr>
            <w:webHidden/>
          </w:rPr>
          <w:fldChar w:fldCharType="begin"/>
        </w:r>
        <w:r w:rsidR="00A83F9B">
          <w:rPr>
            <w:webHidden/>
          </w:rPr>
          <w:instrText xml:space="preserve"> PAGEREF _Toc90477860 \h </w:instrText>
        </w:r>
        <w:r w:rsidR="00A83F9B">
          <w:rPr>
            <w:webHidden/>
          </w:rPr>
        </w:r>
        <w:r w:rsidR="00A83F9B">
          <w:rPr>
            <w:webHidden/>
          </w:rPr>
          <w:fldChar w:fldCharType="separate"/>
        </w:r>
        <w:r w:rsidR="00CE797F">
          <w:rPr>
            <w:webHidden/>
          </w:rPr>
          <w:t>3</w:t>
        </w:r>
        <w:r w:rsidR="00A83F9B">
          <w:rPr>
            <w:webHidden/>
          </w:rPr>
          <w:fldChar w:fldCharType="end"/>
        </w:r>
      </w:hyperlink>
    </w:p>
    <w:p w14:paraId="6D4EDB58" w14:textId="4163FA75" w:rsidR="00A83F9B" w:rsidRDefault="00E717AD">
      <w:pPr>
        <w:pStyle w:val="TOC1"/>
        <w:rPr>
          <w:rFonts w:asciiTheme="minorHAnsi" w:eastAsiaTheme="minorEastAsia" w:hAnsiTheme="minorHAnsi" w:cstheme="minorBidi"/>
          <w:b w:val="0"/>
          <w:szCs w:val="22"/>
        </w:rPr>
      </w:pPr>
      <w:hyperlink w:anchor="_Toc90477861" w:history="1">
        <w:r w:rsidR="00A83F9B" w:rsidRPr="009F59CE">
          <w:rPr>
            <w:rStyle w:val="Hyperlink"/>
          </w:rPr>
          <w:t>2</w:t>
        </w:r>
        <w:r w:rsidR="00A83F9B">
          <w:rPr>
            <w:rFonts w:asciiTheme="minorHAnsi" w:eastAsiaTheme="minorEastAsia" w:hAnsiTheme="minorHAnsi" w:cstheme="minorBidi"/>
            <w:b w:val="0"/>
            <w:szCs w:val="22"/>
          </w:rPr>
          <w:tab/>
        </w:r>
        <w:r w:rsidR="00A83F9B" w:rsidRPr="009F59CE">
          <w:rPr>
            <w:rStyle w:val="Hyperlink"/>
          </w:rPr>
          <w:t>SCOPE</w:t>
        </w:r>
        <w:r w:rsidR="00A83F9B">
          <w:rPr>
            <w:webHidden/>
          </w:rPr>
          <w:tab/>
        </w:r>
        <w:r w:rsidR="00A83F9B">
          <w:rPr>
            <w:webHidden/>
          </w:rPr>
          <w:fldChar w:fldCharType="begin"/>
        </w:r>
        <w:r w:rsidR="00A83F9B">
          <w:rPr>
            <w:webHidden/>
          </w:rPr>
          <w:instrText xml:space="preserve"> PAGEREF _Toc90477861 \h </w:instrText>
        </w:r>
        <w:r w:rsidR="00A83F9B">
          <w:rPr>
            <w:webHidden/>
          </w:rPr>
        </w:r>
        <w:r w:rsidR="00A83F9B">
          <w:rPr>
            <w:webHidden/>
          </w:rPr>
          <w:fldChar w:fldCharType="separate"/>
        </w:r>
        <w:r w:rsidR="00CE797F">
          <w:rPr>
            <w:webHidden/>
          </w:rPr>
          <w:t>3</w:t>
        </w:r>
        <w:r w:rsidR="00A83F9B">
          <w:rPr>
            <w:webHidden/>
          </w:rPr>
          <w:fldChar w:fldCharType="end"/>
        </w:r>
      </w:hyperlink>
    </w:p>
    <w:p w14:paraId="0541B941" w14:textId="22066512" w:rsidR="00A83F9B" w:rsidRDefault="00E717AD">
      <w:pPr>
        <w:pStyle w:val="TOC1"/>
        <w:rPr>
          <w:rFonts w:asciiTheme="minorHAnsi" w:eastAsiaTheme="minorEastAsia" w:hAnsiTheme="minorHAnsi" w:cstheme="minorBidi"/>
          <w:b w:val="0"/>
          <w:szCs w:val="22"/>
        </w:rPr>
      </w:pPr>
      <w:hyperlink w:anchor="_Toc90477862" w:history="1">
        <w:r w:rsidR="00A83F9B" w:rsidRPr="009F59CE">
          <w:rPr>
            <w:rStyle w:val="Hyperlink"/>
          </w:rPr>
          <w:t>3</w:t>
        </w:r>
        <w:r w:rsidR="00A83F9B">
          <w:rPr>
            <w:rFonts w:asciiTheme="minorHAnsi" w:eastAsiaTheme="minorEastAsia" w:hAnsiTheme="minorHAnsi" w:cstheme="minorBidi"/>
            <w:b w:val="0"/>
            <w:szCs w:val="22"/>
          </w:rPr>
          <w:tab/>
        </w:r>
        <w:r w:rsidR="00A83F9B" w:rsidRPr="009F59CE">
          <w:rPr>
            <w:rStyle w:val="Hyperlink"/>
          </w:rPr>
          <w:t>DEFINITIONS</w:t>
        </w:r>
        <w:r w:rsidR="00A83F9B">
          <w:rPr>
            <w:webHidden/>
          </w:rPr>
          <w:tab/>
        </w:r>
        <w:r w:rsidR="00A83F9B">
          <w:rPr>
            <w:webHidden/>
          </w:rPr>
          <w:fldChar w:fldCharType="begin"/>
        </w:r>
        <w:r w:rsidR="00A83F9B">
          <w:rPr>
            <w:webHidden/>
          </w:rPr>
          <w:instrText xml:space="preserve"> PAGEREF _Toc90477862 \h </w:instrText>
        </w:r>
        <w:r w:rsidR="00A83F9B">
          <w:rPr>
            <w:webHidden/>
          </w:rPr>
        </w:r>
        <w:r w:rsidR="00A83F9B">
          <w:rPr>
            <w:webHidden/>
          </w:rPr>
          <w:fldChar w:fldCharType="separate"/>
        </w:r>
        <w:r w:rsidR="00CE797F">
          <w:rPr>
            <w:webHidden/>
          </w:rPr>
          <w:t>3</w:t>
        </w:r>
        <w:r w:rsidR="00A83F9B">
          <w:rPr>
            <w:webHidden/>
          </w:rPr>
          <w:fldChar w:fldCharType="end"/>
        </w:r>
      </w:hyperlink>
    </w:p>
    <w:p w14:paraId="456CB6DF" w14:textId="03E6E00D" w:rsidR="00A83F9B" w:rsidRDefault="00E717AD">
      <w:pPr>
        <w:pStyle w:val="TOC1"/>
        <w:rPr>
          <w:rFonts w:asciiTheme="minorHAnsi" w:eastAsiaTheme="minorEastAsia" w:hAnsiTheme="minorHAnsi" w:cstheme="minorBidi"/>
          <w:b w:val="0"/>
          <w:szCs w:val="22"/>
        </w:rPr>
      </w:pPr>
      <w:hyperlink w:anchor="_Toc90477863" w:history="1">
        <w:r w:rsidR="00A83F9B" w:rsidRPr="009F59CE">
          <w:rPr>
            <w:rStyle w:val="Hyperlink"/>
          </w:rPr>
          <w:t>4</w:t>
        </w:r>
        <w:r w:rsidR="00A83F9B">
          <w:rPr>
            <w:rFonts w:asciiTheme="minorHAnsi" w:eastAsiaTheme="minorEastAsia" w:hAnsiTheme="minorHAnsi" w:cstheme="minorBidi"/>
            <w:b w:val="0"/>
            <w:szCs w:val="22"/>
          </w:rPr>
          <w:tab/>
        </w:r>
        <w:r w:rsidR="00A83F9B" w:rsidRPr="009F59CE">
          <w:rPr>
            <w:rStyle w:val="Hyperlink"/>
          </w:rPr>
          <w:t>PRINCIPLES</w:t>
        </w:r>
        <w:r w:rsidR="00A83F9B">
          <w:rPr>
            <w:webHidden/>
          </w:rPr>
          <w:tab/>
        </w:r>
        <w:r w:rsidR="00A83F9B">
          <w:rPr>
            <w:webHidden/>
          </w:rPr>
          <w:fldChar w:fldCharType="begin"/>
        </w:r>
        <w:r w:rsidR="00A83F9B">
          <w:rPr>
            <w:webHidden/>
          </w:rPr>
          <w:instrText xml:space="preserve"> PAGEREF _Toc90477863 \h </w:instrText>
        </w:r>
        <w:r w:rsidR="00A83F9B">
          <w:rPr>
            <w:webHidden/>
          </w:rPr>
        </w:r>
        <w:r w:rsidR="00A83F9B">
          <w:rPr>
            <w:webHidden/>
          </w:rPr>
          <w:fldChar w:fldCharType="separate"/>
        </w:r>
        <w:r w:rsidR="00CE797F">
          <w:rPr>
            <w:webHidden/>
          </w:rPr>
          <w:t>5</w:t>
        </w:r>
        <w:r w:rsidR="00A83F9B">
          <w:rPr>
            <w:webHidden/>
          </w:rPr>
          <w:fldChar w:fldCharType="end"/>
        </w:r>
      </w:hyperlink>
    </w:p>
    <w:p w14:paraId="76B0750E" w14:textId="3F578835" w:rsidR="00A83F9B" w:rsidRDefault="00E717AD">
      <w:pPr>
        <w:pStyle w:val="TOC1"/>
        <w:rPr>
          <w:rFonts w:asciiTheme="minorHAnsi" w:eastAsiaTheme="minorEastAsia" w:hAnsiTheme="minorHAnsi" w:cstheme="minorBidi"/>
          <w:b w:val="0"/>
          <w:szCs w:val="22"/>
        </w:rPr>
      </w:pPr>
      <w:hyperlink w:anchor="_Toc90477871" w:history="1">
        <w:r w:rsidR="00A83F9B" w:rsidRPr="009F59CE">
          <w:rPr>
            <w:rStyle w:val="Hyperlink"/>
          </w:rPr>
          <w:t>5</w:t>
        </w:r>
        <w:r w:rsidR="00A83F9B">
          <w:rPr>
            <w:rFonts w:asciiTheme="minorHAnsi" w:eastAsiaTheme="minorEastAsia" w:hAnsiTheme="minorHAnsi" w:cstheme="minorBidi"/>
            <w:b w:val="0"/>
            <w:szCs w:val="22"/>
          </w:rPr>
          <w:tab/>
        </w:r>
        <w:r w:rsidR="00A83F9B" w:rsidRPr="009F59CE">
          <w:rPr>
            <w:rStyle w:val="Hyperlink"/>
          </w:rPr>
          <w:t>GENERAL</w:t>
        </w:r>
        <w:r w:rsidR="00A83F9B">
          <w:rPr>
            <w:webHidden/>
          </w:rPr>
          <w:tab/>
        </w:r>
        <w:r w:rsidR="00A83F9B">
          <w:rPr>
            <w:webHidden/>
          </w:rPr>
          <w:fldChar w:fldCharType="begin"/>
        </w:r>
        <w:r w:rsidR="00A83F9B">
          <w:rPr>
            <w:webHidden/>
          </w:rPr>
          <w:instrText xml:space="preserve"> PAGEREF _Toc90477871 \h </w:instrText>
        </w:r>
        <w:r w:rsidR="00A83F9B">
          <w:rPr>
            <w:webHidden/>
          </w:rPr>
        </w:r>
        <w:r w:rsidR="00A83F9B">
          <w:rPr>
            <w:webHidden/>
          </w:rPr>
          <w:fldChar w:fldCharType="separate"/>
        </w:r>
        <w:r w:rsidR="00CE797F">
          <w:rPr>
            <w:webHidden/>
          </w:rPr>
          <w:t>7</w:t>
        </w:r>
        <w:r w:rsidR="00A83F9B">
          <w:rPr>
            <w:webHidden/>
          </w:rPr>
          <w:fldChar w:fldCharType="end"/>
        </w:r>
      </w:hyperlink>
    </w:p>
    <w:p w14:paraId="6A879770" w14:textId="5CB67C4F" w:rsidR="00A83F9B" w:rsidRDefault="00E717AD">
      <w:pPr>
        <w:pStyle w:val="TOC1"/>
        <w:rPr>
          <w:rFonts w:asciiTheme="minorHAnsi" w:eastAsiaTheme="minorEastAsia" w:hAnsiTheme="minorHAnsi" w:cstheme="minorBidi"/>
          <w:b w:val="0"/>
          <w:szCs w:val="22"/>
        </w:rPr>
      </w:pPr>
      <w:hyperlink w:anchor="_Toc90477872" w:history="1">
        <w:r w:rsidR="00A83F9B" w:rsidRPr="009F59CE">
          <w:rPr>
            <w:rStyle w:val="Hyperlink"/>
          </w:rPr>
          <w:t>6</w:t>
        </w:r>
        <w:r w:rsidR="00A83F9B">
          <w:rPr>
            <w:rFonts w:asciiTheme="minorHAnsi" w:eastAsiaTheme="minorEastAsia" w:hAnsiTheme="minorHAnsi" w:cstheme="minorBidi"/>
            <w:b w:val="0"/>
            <w:szCs w:val="22"/>
          </w:rPr>
          <w:tab/>
        </w:r>
        <w:r w:rsidR="00A83F9B" w:rsidRPr="009F59CE">
          <w:rPr>
            <w:rStyle w:val="Hyperlink"/>
          </w:rPr>
          <w:t>SEARCHING POLICY STATEMENT</w:t>
        </w:r>
        <w:r w:rsidR="00A83F9B">
          <w:rPr>
            <w:webHidden/>
          </w:rPr>
          <w:tab/>
        </w:r>
        <w:r w:rsidR="00A83F9B">
          <w:rPr>
            <w:webHidden/>
          </w:rPr>
          <w:fldChar w:fldCharType="begin"/>
        </w:r>
        <w:r w:rsidR="00A83F9B">
          <w:rPr>
            <w:webHidden/>
          </w:rPr>
          <w:instrText xml:space="preserve"> PAGEREF _Toc90477872 \h </w:instrText>
        </w:r>
        <w:r w:rsidR="00A83F9B">
          <w:rPr>
            <w:webHidden/>
          </w:rPr>
        </w:r>
        <w:r w:rsidR="00A83F9B">
          <w:rPr>
            <w:webHidden/>
          </w:rPr>
          <w:fldChar w:fldCharType="separate"/>
        </w:r>
        <w:r w:rsidR="00CE797F">
          <w:rPr>
            <w:webHidden/>
          </w:rPr>
          <w:t>9</w:t>
        </w:r>
        <w:r w:rsidR="00A83F9B">
          <w:rPr>
            <w:webHidden/>
          </w:rPr>
          <w:fldChar w:fldCharType="end"/>
        </w:r>
      </w:hyperlink>
    </w:p>
    <w:p w14:paraId="6EC99F8B" w14:textId="28CD0C1F" w:rsidR="00A83F9B" w:rsidRDefault="00E717AD">
      <w:pPr>
        <w:pStyle w:val="TOC1"/>
        <w:rPr>
          <w:rFonts w:asciiTheme="minorHAnsi" w:eastAsiaTheme="minorEastAsia" w:hAnsiTheme="minorHAnsi" w:cstheme="minorBidi"/>
          <w:b w:val="0"/>
          <w:szCs w:val="22"/>
        </w:rPr>
      </w:pPr>
      <w:hyperlink w:anchor="_Toc90477877" w:history="1">
        <w:r w:rsidR="00A83F9B" w:rsidRPr="009F59CE">
          <w:rPr>
            <w:rStyle w:val="Hyperlink"/>
          </w:rPr>
          <w:t>7</w:t>
        </w:r>
        <w:r w:rsidR="00A83F9B">
          <w:rPr>
            <w:rFonts w:asciiTheme="minorHAnsi" w:eastAsiaTheme="minorEastAsia" w:hAnsiTheme="minorHAnsi" w:cstheme="minorBidi"/>
            <w:b w:val="0"/>
            <w:szCs w:val="22"/>
          </w:rPr>
          <w:tab/>
        </w:r>
        <w:r w:rsidR="00A83F9B" w:rsidRPr="009F59CE">
          <w:rPr>
            <w:rStyle w:val="Hyperlink"/>
          </w:rPr>
          <w:t>CORRECTIONS SEARCH DOGS</w:t>
        </w:r>
        <w:r w:rsidR="00A83F9B">
          <w:rPr>
            <w:webHidden/>
          </w:rPr>
          <w:tab/>
        </w:r>
        <w:r w:rsidR="00A83F9B">
          <w:rPr>
            <w:webHidden/>
          </w:rPr>
          <w:fldChar w:fldCharType="begin"/>
        </w:r>
        <w:r w:rsidR="00A83F9B">
          <w:rPr>
            <w:webHidden/>
          </w:rPr>
          <w:instrText xml:space="preserve"> PAGEREF _Toc90477877 \h </w:instrText>
        </w:r>
        <w:r w:rsidR="00A83F9B">
          <w:rPr>
            <w:webHidden/>
          </w:rPr>
        </w:r>
        <w:r w:rsidR="00A83F9B">
          <w:rPr>
            <w:webHidden/>
          </w:rPr>
          <w:fldChar w:fldCharType="separate"/>
        </w:r>
        <w:r w:rsidR="00CE797F">
          <w:rPr>
            <w:webHidden/>
          </w:rPr>
          <w:t>9</w:t>
        </w:r>
        <w:r w:rsidR="00A83F9B">
          <w:rPr>
            <w:webHidden/>
          </w:rPr>
          <w:fldChar w:fldCharType="end"/>
        </w:r>
      </w:hyperlink>
    </w:p>
    <w:p w14:paraId="47FA7B00" w14:textId="663A7BF9" w:rsidR="00A83F9B" w:rsidRDefault="00E717AD">
      <w:pPr>
        <w:pStyle w:val="TOC1"/>
        <w:rPr>
          <w:rFonts w:asciiTheme="minorHAnsi" w:eastAsiaTheme="minorEastAsia" w:hAnsiTheme="minorHAnsi" w:cstheme="minorBidi"/>
          <w:b w:val="0"/>
          <w:szCs w:val="22"/>
        </w:rPr>
      </w:pPr>
      <w:hyperlink w:anchor="_Toc90477878" w:history="1">
        <w:r w:rsidR="00A83F9B" w:rsidRPr="009F59CE">
          <w:rPr>
            <w:rStyle w:val="Hyperlink"/>
          </w:rPr>
          <w:t>8</w:t>
        </w:r>
        <w:r w:rsidR="00A83F9B">
          <w:rPr>
            <w:rFonts w:asciiTheme="minorHAnsi" w:eastAsiaTheme="minorEastAsia" w:hAnsiTheme="minorHAnsi" w:cstheme="minorBidi"/>
            <w:b w:val="0"/>
            <w:szCs w:val="22"/>
          </w:rPr>
          <w:tab/>
        </w:r>
        <w:r w:rsidR="00A83F9B" w:rsidRPr="009F59CE">
          <w:rPr>
            <w:rStyle w:val="Hyperlink"/>
          </w:rPr>
          <w:t>SEARCHES OF DETAINEES</w:t>
        </w:r>
        <w:r w:rsidR="00A83F9B">
          <w:rPr>
            <w:webHidden/>
          </w:rPr>
          <w:tab/>
        </w:r>
        <w:r w:rsidR="00A83F9B">
          <w:rPr>
            <w:webHidden/>
          </w:rPr>
          <w:fldChar w:fldCharType="begin"/>
        </w:r>
        <w:r w:rsidR="00A83F9B">
          <w:rPr>
            <w:webHidden/>
          </w:rPr>
          <w:instrText xml:space="preserve"> PAGEREF _Toc90477878 \h </w:instrText>
        </w:r>
        <w:r w:rsidR="00A83F9B">
          <w:rPr>
            <w:webHidden/>
          </w:rPr>
        </w:r>
        <w:r w:rsidR="00A83F9B">
          <w:rPr>
            <w:webHidden/>
          </w:rPr>
          <w:fldChar w:fldCharType="separate"/>
        </w:r>
        <w:r w:rsidR="00CE797F">
          <w:rPr>
            <w:webHidden/>
          </w:rPr>
          <w:t>10</w:t>
        </w:r>
        <w:r w:rsidR="00A83F9B">
          <w:rPr>
            <w:webHidden/>
          </w:rPr>
          <w:fldChar w:fldCharType="end"/>
        </w:r>
      </w:hyperlink>
    </w:p>
    <w:p w14:paraId="6F4D913A" w14:textId="2518E0D8" w:rsidR="00A83F9B" w:rsidRPr="00006B29" w:rsidRDefault="00E717AD">
      <w:pPr>
        <w:pStyle w:val="TOC1"/>
        <w:rPr>
          <w:rFonts w:asciiTheme="minorHAnsi" w:eastAsiaTheme="minorEastAsia" w:hAnsiTheme="minorHAnsi" w:cstheme="minorBidi"/>
          <w:b w:val="0"/>
          <w:szCs w:val="22"/>
        </w:rPr>
      </w:pPr>
      <w:hyperlink w:anchor="_Toc90477880" w:history="1">
        <w:r w:rsidR="00A83F9B" w:rsidRPr="00006B29">
          <w:rPr>
            <w:rStyle w:val="Hyperlink"/>
          </w:rPr>
          <w:t>9</w:t>
        </w:r>
        <w:r w:rsidR="00A83F9B" w:rsidRPr="00006B29">
          <w:rPr>
            <w:rFonts w:asciiTheme="minorHAnsi" w:eastAsiaTheme="minorEastAsia" w:hAnsiTheme="minorHAnsi" w:cstheme="minorBidi"/>
            <w:b w:val="0"/>
            <w:szCs w:val="22"/>
          </w:rPr>
          <w:tab/>
        </w:r>
        <w:r w:rsidR="00A83F9B" w:rsidRPr="00006B29">
          <w:rPr>
            <w:rStyle w:val="Hyperlink"/>
          </w:rPr>
          <w:t>SEARCHES OF PROPERTY</w:t>
        </w:r>
        <w:r w:rsidR="00A83F9B" w:rsidRPr="00006B29">
          <w:rPr>
            <w:webHidden/>
          </w:rPr>
          <w:tab/>
        </w:r>
        <w:r w:rsidR="00A83F9B" w:rsidRPr="00006B29">
          <w:rPr>
            <w:webHidden/>
          </w:rPr>
          <w:fldChar w:fldCharType="begin"/>
        </w:r>
        <w:r w:rsidR="00A83F9B" w:rsidRPr="00006B29">
          <w:rPr>
            <w:webHidden/>
          </w:rPr>
          <w:instrText xml:space="preserve"> PAGEREF _Toc90477880 \h </w:instrText>
        </w:r>
        <w:r w:rsidR="00A83F9B" w:rsidRPr="00006B29">
          <w:rPr>
            <w:webHidden/>
          </w:rPr>
        </w:r>
        <w:r w:rsidR="00A83F9B" w:rsidRPr="00006B29">
          <w:rPr>
            <w:webHidden/>
          </w:rPr>
          <w:fldChar w:fldCharType="separate"/>
        </w:r>
        <w:r w:rsidR="00CE797F">
          <w:rPr>
            <w:webHidden/>
          </w:rPr>
          <w:t>12</w:t>
        </w:r>
        <w:r w:rsidR="00A83F9B" w:rsidRPr="00006B29">
          <w:rPr>
            <w:webHidden/>
          </w:rPr>
          <w:fldChar w:fldCharType="end"/>
        </w:r>
      </w:hyperlink>
    </w:p>
    <w:p w14:paraId="0DC9634C" w14:textId="49D898C2" w:rsidR="00A83F9B" w:rsidRPr="00006B29" w:rsidRDefault="00E717AD">
      <w:pPr>
        <w:pStyle w:val="TOC1"/>
        <w:rPr>
          <w:rFonts w:asciiTheme="minorHAnsi" w:eastAsiaTheme="minorEastAsia" w:hAnsiTheme="minorHAnsi" w:cstheme="minorBidi"/>
          <w:b w:val="0"/>
          <w:szCs w:val="22"/>
        </w:rPr>
      </w:pPr>
      <w:hyperlink w:anchor="_Toc90477881" w:history="1">
        <w:r w:rsidR="00A83F9B" w:rsidRPr="00006B29">
          <w:rPr>
            <w:rStyle w:val="Hyperlink"/>
          </w:rPr>
          <w:t>10</w:t>
        </w:r>
        <w:r w:rsidR="00A83F9B" w:rsidRPr="00006B29">
          <w:rPr>
            <w:rFonts w:asciiTheme="minorHAnsi" w:eastAsiaTheme="minorEastAsia" w:hAnsiTheme="minorHAnsi" w:cstheme="minorBidi"/>
            <w:b w:val="0"/>
            <w:szCs w:val="22"/>
          </w:rPr>
          <w:tab/>
        </w:r>
        <w:r w:rsidR="00A83F9B" w:rsidRPr="00006B29">
          <w:rPr>
            <w:rStyle w:val="Hyperlink"/>
          </w:rPr>
          <w:t>SEARCHES BY POLICE</w:t>
        </w:r>
        <w:r w:rsidR="00A83F9B" w:rsidRPr="00006B29">
          <w:rPr>
            <w:webHidden/>
          </w:rPr>
          <w:tab/>
        </w:r>
        <w:r w:rsidR="00A83F9B" w:rsidRPr="00006B29">
          <w:rPr>
            <w:webHidden/>
          </w:rPr>
          <w:fldChar w:fldCharType="begin"/>
        </w:r>
        <w:r w:rsidR="00A83F9B" w:rsidRPr="00006B29">
          <w:rPr>
            <w:webHidden/>
          </w:rPr>
          <w:instrText xml:space="preserve"> PAGEREF _Toc90477881 \h </w:instrText>
        </w:r>
        <w:r w:rsidR="00A83F9B" w:rsidRPr="00006B29">
          <w:rPr>
            <w:webHidden/>
          </w:rPr>
        </w:r>
        <w:r w:rsidR="00A83F9B" w:rsidRPr="00006B29">
          <w:rPr>
            <w:webHidden/>
          </w:rPr>
          <w:fldChar w:fldCharType="separate"/>
        </w:r>
        <w:r w:rsidR="00CE797F">
          <w:rPr>
            <w:webHidden/>
          </w:rPr>
          <w:t>12</w:t>
        </w:r>
        <w:r w:rsidR="00A83F9B" w:rsidRPr="00006B29">
          <w:rPr>
            <w:webHidden/>
          </w:rPr>
          <w:fldChar w:fldCharType="end"/>
        </w:r>
      </w:hyperlink>
    </w:p>
    <w:p w14:paraId="01F30C97" w14:textId="7CA054BC" w:rsidR="00A83F9B" w:rsidRPr="00006B29" w:rsidRDefault="00E717AD">
      <w:pPr>
        <w:pStyle w:val="TOC1"/>
        <w:rPr>
          <w:rFonts w:asciiTheme="minorHAnsi" w:eastAsiaTheme="minorEastAsia" w:hAnsiTheme="minorHAnsi" w:cstheme="minorBidi"/>
          <w:b w:val="0"/>
          <w:szCs w:val="22"/>
        </w:rPr>
      </w:pPr>
      <w:hyperlink w:anchor="_Toc90477882" w:history="1">
        <w:r w:rsidR="00A83F9B" w:rsidRPr="00006B29">
          <w:rPr>
            <w:rStyle w:val="Hyperlink"/>
          </w:rPr>
          <w:t>11</w:t>
        </w:r>
        <w:r w:rsidR="00A83F9B" w:rsidRPr="00006B29">
          <w:rPr>
            <w:rFonts w:asciiTheme="minorHAnsi" w:eastAsiaTheme="minorEastAsia" w:hAnsiTheme="minorHAnsi" w:cstheme="minorBidi"/>
            <w:b w:val="0"/>
            <w:szCs w:val="22"/>
          </w:rPr>
          <w:tab/>
        </w:r>
        <w:r w:rsidR="00A83F9B" w:rsidRPr="00006B29">
          <w:rPr>
            <w:rStyle w:val="Hyperlink"/>
          </w:rPr>
          <w:t>PROHIBITED THING AND SEIZEABLE ITEM FINDS</w:t>
        </w:r>
        <w:r w:rsidR="00A83F9B" w:rsidRPr="00006B29">
          <w:rPr>
            <w:webHidden/>
          </w:rPr>
          <w:tab/>
        </w:r>
        <w:r w:rsidR="00A83F9B" w:rsidRPr="00006B29">
          <w:rPr>
            <w:webHidden/>
          </w:rPr>
          <w:fldChar w:fldCharType="begin"/>
        </w:r>
        <w:r w:rsidR="00A83F9B" w:rsidRPr="00006B29">
          <w:rPr>
            <w:webHidden/>
          </w:rPr>
          <w:instrText xml:space="preserve"> PAGEREF _Toc90477882 \h </w:instrText>
        </w:r>
        <w:r w:rsidR="00A83F9B" w:rsidRPr="00006B29">
          <w:rPr>
            <w:webHidden/>
          </w:rPr>
        </w:r>
        <w:r w:rsidR="00A83F9B" w:rsidRPr="00006B29">
          <w:rPr>
            <w:webHidden/>
          </w:rPr>
          <w:fldChar w:fldCharType="separate"/>
        </w:r>
        <w:r w:rsidR="00CE797F">
          <w:rPr>
            <w:webHidden/>
          </w:rPr>
          <w:t>12</w:t>
        </w:r>
        <w:r w:rsidR="00A83F9B" w:rsidRPr="00006B29">
          <w:rPr>
            <w:webHidden/>
          </w:rPr>
          <w:fldChar w:fldCharType="end"/>
        </w:r>
      </w:hyperlink>
    </w:p>
    <w:p w14:paraId="6436B640" w14:textId="77890701" w:rsidR="00A83F9B" w:rsidRDefault="00E717AD">
      <w:pPr>
        <w:pStyle w:val="TOC1"/>
        <w:rPr>
          <w:rFonts w:asciiTheme="minorHAnsi" w:eastAsiaTheme="minorEastAsia" w:hAnsiTheme="minorHAnsi" w:cstheme="minorBidi"/>
          <w:b w:val="0"/>
          <w:szCs w:val="22"/>
        </w:rPr>
      </w:pPr>
      <w:hyperlink w:anchor="_Toc90477883" w:history="1">
        <w:r w:rsidR="00A83F9B" w:rsidRPr="00006B29">
          <w:rPr>
            <w:rStyle w:val="Hyperlink"/>
          </w:rPr>
          <w:t>12</w:t>
        </w:r>
        <w:r w:rsidR="00A83F9B" w:rsidRPr="00006B29">
          <w:rPr>
            <w:rFonts w:asciiTheme="minorHAnsi" w:eastAsiaTheme="minorEastAsia" w:hAnsiTheme="minorHAnsi" w:cstheme="minorBidi"/>
            <w:b w:val="0"/>
            <w:szCs w:val="22"/>
          </w:rPr>
          <w:tab/>
        </w:r>
        <w:r w:rsidR="00A83F9B" w:rsidRPr="00006B29">
          <w:rPr>
            <w:rStyle w:val="Hyperlink"/>
          </w:rPr>
          <w:t>COMPLAINTS</w:t>
        </w:r>
        <w:r w:rsidR="00A83F9B" w:rsidRPr="00006B29">
          <w:rPr>
            <w:webHidden/>
          </w:rPr>
          <w:tab/>
        </w:r>
        <w:r w:rsidR="00A83F9B" w:rsidRPr="00006B29">
          <w:rPr>
            <w:webHidden/>
          </w:rPr>
          <w:fldChar w:fldCharType="begin"/>
        </w:r>
        <w:r w:rsidR="00A83F9B" w:rsidRPr="00006B29">
          <w:rPr>
            <w:webHidden/>
          </w:rPr>
          <w:instrText xml:space="preserve"> PAGEREF _Toc90477883 \h </w:instrText>
        </w:r>
        <w:r w:rsidR="00A83F9B" w:rsidRPr="00006B29">
          <w:rPr>
            <w:webHidden/>
          </w:rPr>
        </w:r>
        <w:r w:rsidR="00A83F9B" w:rsidRPr="00006B29">
          <w:rPr>
            <w:webHidden/>
          </w:rPr>
          <w:fldChar w:fldCharType="separate"/>
        </w:r>
        <w:r w:rsidR="00CE797F">
          <w:rPr>
            <w:webHidden/>
          </w:rPr>
          <w:t>13</w:t>
        </w:r>
        <w:r w:rsidR="00A83F9B" w:rsidRPr="00006B29">
          <w:rPr>
            <w:webHidden/>
          </w:rPr>
          <w:fldChar w:fldCharType="end"/>
        </w:r>
      </w:hyperlink>
    </w:p>
    <w:p w14:paraId="21FA9457" w14:textId="20BEF475" w:rsidR="00A83F9B" w:rsidRDefault="00E717AD">
      <w:pPr>
        <w:pStyle w:val="TOC1"/>
        <w:rPr>
          <w:rFonts w:asciiTheme="minorHAnsi" w:eastAsiaTheme="minorEastAsia" w:hAnsiTheme="minorHAnsi" w:cstheme="minorBidi"/>
          <w:b w:val="0"/>
          <w:szCs w:val="22"/>
        </w:rPr>
      </w:pPr>
      <w:hyperlink w:anchor="_Toc90477884" w:history="1">
        <w:r w:rsidR="00A83F9B" w:rsidRPr="009F59CE">
          <w:rPr>
            <w:rStyle w:val="Hyperlink"/>
          </w:rPr>
          <w:t>13</w:t>
        </w:r>
        <w:r w:rsidR="00A83F9B">
          <w:rPr>
            <w:rFonts w:asciiTheme="minorHAnsi" w:eastAsiaTheme="minorEastAsia" w:hAnsiTheme="minorHAnsi" w:cstheme="minorBidi"/>
            <w:b w:val="0"/>
            <w:szCs w:val="22"/>
          </w:rPr>
          <w:tab/>
        </w:r>
        <w:r w:rsidR="00A83F9B" w:rsidRPr="009F59CE">
          <w:rPr>
            <w:rStyle w:val="Hyperlink"/>
          </w:rPr>
          <w:t>RELATED DOCUMENTS</w:t>
        </w:r>
        <w:r w:rsidR="00A83F9B">
          <w:rPr>
            <w:webHidden/>
          </w:rPr>
          <w:tab/>
        </w:r>
        <w:r w:rsidR="00A83F9B">
          <w:rPr>
            <w:webHidden/>
          </w:rPr>
          <w:fldChar w:fldCharType="begin"/>
        </w:r>
        <w:r w:rsidR="00A83F9B">
          <w:rPr>
            <w:webHidden/>
          </w:rPr>
          <w:instrText xml:space="preserve"> PAGEREF _Toc90477884 \h </w:instrText>
        </w:r>
        <w:r w:rsidR="00A83F9B">
          <w:rPr>
            <w:webHidden/>
          </w:rPr>
        </w:r>
        <w:r w:rsidR="00A83F9B">
          <w:rPr>
            <w:webHidden/>
          </w:rPr>
          <w:fldChar w:fldCharType="separate"/>
        </w:r>
        <w:r w:rsidR="00CE797F">
          <w:rPr>
            <w:webHidden/>
          </w:rPr>
          <w:t>13</w:t>
        </w:r>
        <w:r w:rsidR="00A83F9B">
          <w:rPr>
            <w:webHidden/>
          </w:rPr>
          <w:fldChar w:fldCharType="end"/>
        </w:r>
      </w:hyperlink>
    </w:p>
    <w:p w14:paraId="251984FB" w14:textId="2EF0071F" w:rsidR="00A83F9B" w:rsidRDefault="00E717AD">
      <w:pPr>
        <w:pStyle w:val="TOC1"/>
        <w:rPr>
          <w:rFonts w:asciiTheme="minorHAnsi" w:eastAsiaTheme="minorEastAsia" w:hAnsiTheme="minorHAnsi" w:cstheme="minorBidi"/>
          <w:b w:val="0"/>
          <w:szCs w:val="22"/>
        </w:rPr>
      </w:pPr>
      <w:hyperlink w:anchor="_Toc90477885" w:history="1">
        <w:r w:rsidR="00A83F9B" w:rsidRPr="009F59CE">
          <w:rPr>
            <w:rStyle w:val="Hyperlink"/>
          </w:rPr>
          <w:t>Appendix A</w:t>
        </w:r>
        <w:r w:rsidR="00A83F9B">
          <w:rPr>
            <w:webHidden/>
          </w:rPr>
          <w:tab/>
        </w:r>
        <w:r w:rsidR="00A83F9B">
          <w:rPr>
            <w:webHidden/>
          </w:rPr>
          <w:fldChar w:fldCharType="begin"/>
        </w:r>
        <w:r w:rsidR="00A83F9B">
          <w:rPr>
            <w:webHidden/>
          </w:rPr>
          <w:instrText xml:space="preserve"> PAGEREF _Toc90477885 \h </w:instrText>
        </w:r>
        <w:r w:rsidR="00A83F9B">
          <w:rPr>
            <w:webHidden/>
          </w:rPr>
        </w:r>
        <w:r w:rsidR="00A83F9B">
          <w:rPr>
            <w:webHidden/>
          </w:rPr>
          <w:fldChar w:fldCharType="separate"/>
        </w:r>
        <w:r w:rsidR="00CE797F">
          <w:rPr>
            <w:webHidden/>
          </w:rPr>
          <w:t>15</w:t>
        </w:r>
        <w:r w:rsidR="00A83F9B">
          <w:rPr>
            <w:webHidden/>
          </w:rPr>
          <w:fldChar w:fldCharType="end"/>
        </w:r>
      </w:hyperlink>
    </w:p>
    <w:p w14:paraId="71D3F653" w14:textId="62CB315D" w:rsidR="00FB75A2" w:rsidRPr="00FB75A2" w:rsidRDefault="007171F6" w:rsidP="007A59B8">
      <w:pPr>
        <w:pStyle w:val="Heading2"/>
        <w:ind w:left="1721"/>
      </w:pPr>
      <w:r>
        <w:rPr>
          <w:sz w:val="28"/>
          <w:szCs w:val="28"/>
        </w:rPr>
        <w:fldChar w:fldCharType="end"/>
      </w:r>
      <w:r w:rsidR="007A59B8" w:rsidRPr="00FB75A2">
        <w:t xml:space="preserve"> </w:t>
      </w:r>
    </w:p>
    <w:p w14:paraId="6B9DB434" w14:textId="77777777" w:rsidR="00AC11A7" w:rsidRPr="0042666E" w:rsidRDefault="008B25B8" w:rsidP="00BE24E9">
      <w:pPr>
        <w:pStyle w:val="Heading1"/>
      </w:pPr>
      <w:r w:rsidRPr="0042666E">
        <w:br w:type="page"/>
      </w:r>
      <w:bookmarkStart w:id="2" w:name="_Toc486250522"/>
      <w:bookmarkStart w:id="3" w:name="_Toc90477860"/>
      <w:bookmarkStart w:id="4" w:name="_Toc373914674"/>
      <w:bookmarkEnd w:id="1"/>
      <w:r w:rsidR="00AC11A7" w:rsidRPr="0042666E">
        <w:lastRenderedPageBreak/>
        <w:t>PURPOSE</w:t>
      </w:r>
      <w:bookmarkEnd w:id="2"/>
      <w:bookmarkEnd w:id="3"/>
    </w:p>
    <w:p w14:paraId="1C171804" w14:textId="13AFDEDB" w:rsidR="00AC11A7" w:rsidRDefault="006F6F5C" w:rsidP="00F70A49">
      <w:pPr>
        <w:ind w:left="794"/>
      </w:pPr>
      <w:r w:rsidRPr="006F6F5C">
        <w:t xml:space="preserve">ACT Corrective Services </w:t>
      </w:r>
      <w:r w:rsidR="005F23B2">
        <w:t xml:space="preserve">(ACTCS) is committed to </w:t>
      </w:r>
      <w:r w:rsidR="004126F5">
        <w:t>ensuring that</w:t>
      </w:r>
      <w:r w:rsidR="00F70A49">
        <w:t xml:space="preserve"> </w:t>
      </w:r>
      <w:r w:rsidR="00D53BD6">
        <w:t>prohibited thing</w:t>
      </w:r>
      <w:r w:rsidR="00F70A49">
        <w:t xml:space="preserve">s are </w:t>
      </w:r>
      <w:r w:rsidR="00C3388A">
        <w:t xml:space="preserve">prevented from entering a correctional centre </w:t>
      </w:r>
      <w:r w:rsidR="0026635A">
        <w:t xml:space="preserve">and to detecting any prohibited things that may be within a correctional centre </w:t>
      </w:r>
      <w:r w:rsidR="00C3388A">
        <w:t>in order to maintain a safe and secure environment for detainees, staff and visitors.</w:t>
      </w:r>
    </w:p>
    <w:p w14:paraId="199F5E9D" w14:textId="457719A6" w:rsidR="00184B94" w:rsidRDefault="00184B94" w:rsidP="00184B94"/>
    <w:p w14:paraId="4D526F2E" w14:textId="270F1B9B" w:rsidR="004450EE" w:rsidRPr="00D53BD6" w:rsidRDefault="00184B94" w:rsidP="004450EE">
      <w:pPr>
        <w:ind w:left="794"/>
      </w:pPr>
      <w:r>
        <w:t>ACTCS is committed to upholding the human rights of staff, visitors and detainees.</w:t>
      </w:r>
      <w:r w:rsidR="00567D47">
        <w:t xml:space="preserve"> </w:t>
      </w:r>
      <w:r w:rsidR="004450EE" w:rsidRPr="00D53BD6">
        <w:t xml:space="preserve">ACTCS staff acting under this policy will give </w:t>
      </w:r>
      <w:r w:rsidR="001228A6">
        <w:t xml:space="preserve">due </w:t>
      </w:r>
      <w:r w:rsidR="004450EE" w:rsidRPr="00D53BD6">
        <w:t>consideration to human rights, including but not limited to:</w:t>
      </w:r>
    </w:p>
    <w:p w14:paraId="6E80148B" w14:textId="77777777" w:rsidR="004450EE" w:rsidRPr="00D53BD6" w:rsidRDefault="004450EE" w:rsidP="004450EE">
      <w:pPr>
        <w:pStyle w:val="ListParagraph"/>
        <w:numPr>
          <w:ilvl w:val="1"/>
          <w:numId w:val="90"/>
        </w:numPr>
        <w:spacing w:after="160" w:line="276" w:lineRule="auto"/>
      </w:pPr>
      <w:r w:rsidRPr="00D53BD6">
        <w:t>the right not to be subjected to torture or treated or punished in a cruel, inhuman or degrading way</w:t>
      </w:r>
    </w:p>
    <w:p w14:paraId="42A11AB9" w14:textId="77777777" w:rsidR="004450EE" w:rsidRPr="00D53BD6" w:rsidRDefault="004450EE" w:rsidP="004450EE">
      <w:pPr>
        <w:pStyle w:val="ListParagraph"/>
        <w:numPr>
          <w:ilvl w:val="1"/>
          <w:numId w:val="90"/>
        </w:numPr>
        <w:spacing w:after="160" w:line="276" w:lineRule="auto"/>
      </w:pPr>
      <w:r w:rsidRPr="00D53BD6">
        <w:t>the right to privacy and reputation</w:t>
      </w:r>
    </w:p>
    <w:p w14:paraId="398AF95C" w14:textId="77777777" w:rsidR="004450EE" w:rsidRPr="00D53BD6" w:rsidRDefault="004450EE" w:rsidP="004450EE">
      <w:pPr>
        <w:pStyle w:val="ListParagraph"/>
        <w:numPr>
          <w:ilvl w:val="1"/>
          <w:numId w:val="90"/>
        </w:numPr>
        <w:spacing w:after="160" w:line="276" w:lineRule="auto"/>
      </w:pPr>
      <w:r w:rsidRPr="00D53BD6">
        <w:t>the right to be treated with humanity and respect, and with respect for the inherent dignity of the human person.</w:t>
      </w:r>
    </w:p>
    <w:p w14:paraId="7431590B" w14:textId="77777777" w:rsidR="002E70F4" w:rsidRPr="002E70F4" w:rsidRDefault="002E70F4" w:rsidP="002E70F4">
      <w:pPr>
        <w:pStyle w:val="ListParagraph"/>
        <w:numPr>
          <w:ilvl w:val="0"/>
          <w:numId w:val="0"/>
        </w:numPr>
        <w:ind w:left="720"/>
      </w:pPr>
    </w:p>
    <w:p w14:paraId="77BD69A5" w14:textId="6FF36BC6" w:rsidR="004126F5" w:rsidRPr="004126F5" w:rsidRDefault="004126F5" w:rsidP="00FB2A32">
      <w:pPr>
        <w:ind w:left="794"/>
      </w:pPr>
      <w:r>
        <w:t xml:space="preserve">This policy establishes the </w:t>
      </w:r>
      <w:r w:rsidR="00FB2A32">
        <w:t>requirements for searches of people and areas in a correctional centre.</w:t>
      </w:r>
    </w:p>
    <w:p w14:paraId="3D01254C" w14:textId="2CC8D112" w:rsidR="00AC11A7" w:rsidRPr="0042666E" w:rsidRDefault="00AC11A7" w:rsidP="00BE24E9">
      <w:pPr>
        <w:pStyle w:val="Heading1"/>
      </w:pPr>
      <w:bookmarkStart w:id="5" w:name="_Toc486250523"/>
      <w:bookmarkStart w:id="6" w:name="_Toc90477861"/>
      <w:r w:rsidRPr="0042666E">
        <w:t>SCOPE</w:t>
      </w:r>
      <w:bookmarkEnd w:id="5"/>
      <w:bookmarkEnd w:id="6"/>
    </w:p>
    <w:p w14:paraId="7000B843" w14:textId="00D35969" w:rsidR="008C0A40" w:rsidRDefault="00ED0E3D" w:rsidP="00FB2A32">
      <w:pPr>
        <w:ind w:firstLine="74"/>
        <w:rPr>
          <w:color w:val="000000" w:themeColor="text1"/>
        </w:rPr>
      </w:pPr>
      <w:r w:rsidRPr="008C0A40">
        <w:rPr>
          <w:color w:val="000000" w:themeColor="text1"/>
        </w:rPr>
        <w:t>This policy applies to</w:t>
      </w:r>
      <w:r w:rsidR="00953BD3">
        <w:rPr>
          <w:color w:val="000000" w:themeColor="text1"/>
        </w:rPr>
        <w:t xml:space="preserve"> </w:t>
      </w:r>
      <w:r w:rsidR="004126F5">
        <w:rPr>
          <w:color w:val="000000" w:themeColor="text1"/>
        </w:rPr>
        <w:t xml:space="preserve">all </w:t>
      </w:r>
      <w:r w:rsidR="00BB261D">
        <w:rPr>
          <w:color w:val="000000" w:themeColor="text1"/>
        </w:rPr>
        <w:t>ACTCS staff and correctional operations.</w:t>
      </w:r>
    </w:p>
    <w:p w14:paraId="70E2AD48" w14:textId="708E8A7A" w:rsidR="004126F5" w:rsidRDefault="004126F5" w:rsidP="004126F5"/>
    <w:p w14:paraId="27636BA6" w14:textId="2F0960CE" w:rsidR="004126F5" w:rsidRDefault="004126F5" w:rsidP="00FB2A32">
      <w:pPr>
        <w:ind w:left="794"/>
      </w:pPr>
      <w:r>
        <w:t xml:space="preserve">Where required, the </w:t>
      </w:r>
      <w:r w:rsidR="00C844AE">
        <w:t>Deputy Commissioner</w:t>
      </w:r>
      <w:r>
        <w:t xml:space="preserve"> Custodial Operations </w:t>
      </w:r>
      <w:r w:rsidR="00641F8A">
        <w:t xml:space="preserve">may </w:t>
      </w:r>
      <w:r>
        <w:t>establish operational procedures under this policy</w:t>
      </w:r>
      <w:r w:rsidR="00B91CBE">
        <w:t xml:space="preserve">, including a </w:t>
      </w:r>
      <w:r w:rsidR="00ED1CD9">
        <w:rPr>
          <w:i/>
          <w:iCs/>
          <w:u w:val="single"/>
        </w:rPr>
        <w:t>Searching Program</w:t>
      </w:r>
      <w:r w:rsidR="00B91CBE">
        <w:t xml:space="preserve"> to provide strategic direction to searches in a correctional centre.</w:t>
      </w:r>
    </w:p>
    <w:p w14:paraId="66A9D281" w14:textId="77777777" w:rsidR="00AC11A7" w:rsidRDefault="00714496" w:rsidP="00BE24E9">
      <w:pPr>
        <w:pStyle w:val="Heading1"/>
      </w:pPr>
      <w:bookmarkStart w:id="7" w:name="_Toc90477862"/>
      <w:r>
        <w:t>DEFINITIONS</w:t>
      </w:r>
      <w:bookmarkEnd w:id="7"/>
    </w:p>
    <w:tbl>
      <w:tblPr>
        <w:tblStyle w:val="PlainTable4"/>
        <w:tblW w:w="0" w:type="auto"/>
        <w:tblLook w:val="04A0" w:firstRow="1" w:lastRow="0" w:firstColumn="1" w:lastColumn="0" w:noHBand="0" w:noVBand="1"/>
      </w:tblPr>
      <w:tblGrid>
        <w:gridCol w:w="2127"/>
        <w:gridCol w:w="6889"/>
      </w:tblGrid>
      <w:tr w:rsidR="001228A6" w:rsidRPr="001228A6" w14:paraId="577FEEC5" w14:textId="77777777" w:rsidTr="00122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6D66988" w14:textId="4B6EFC3E" w:rsidR="001228A6" w:rsidRPr="001228A6" w:rsidRDefault="001228A6" w:rsidP="001228A6">
            <w:pPr>
              <w:ind w:left="0"/>
              <w:rPr>
                <w:b w:val="0"/>
              </w:rPr>
            </w:pPr>
            <w:r w:rsidRPr="009A402A">
              <w:t>Belief</w:t>
            </w:r>
          </w:p>
        </w:tc>
        <w:tc>
          <w:tcPr>
            <w:tcW w:w="6889" w:type="dxa"/>
          </w:tcPr>
          <w:p w14:paraId="1A9B6BB6" w14:textId="4BA56A32" w:rsidR="001228A6" w:rsidRPr="001228A6" w:rsidRDefault="001228A6" w:rsidP="001228A6">
            <w:pPr>
              <w:ind w:left="0"/>
              <w:cnfStyle w:val="100000000000" w:firstRow="1" w:lastRow="0" w:firstColumn="0" w:lastColumn="0" w:oddVBand="0" w:evenVBand="0" w:oddHBand="0" w:evenHBand="0" w:firstRowFirstColumn="0" w:firstRowLastColumn="0" w:lastRowFirstColumn="0" w:lastRowLastColumn="0"/>
              <w:rPr>
                <w:b w:val="0"/>
              </w:rPr>
            </w:pPr>
            <w:r w:rsidRPr="001228A6">
              <w:rPr>
                <w:b w:val="0"/>
                <w:bCs w:val="0"/>
              </w:rPr>
              <w:t>Belief on reasonable grounds is based on facts or evidence that would lead a reasonable person to think that a search is prudent. Belief requires a higher level of certainty than suspicion.</w:t>
            </w:r>
          </w:p>
        </w:tc>
      </w:tr>
      <w:tr w:rsidR="001228A6" w:rsidRPr="001228A6" w14:paraId="6267F296"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1F7EA9C" w14:textId="68492AF1" w:rsidR="001228A6" w:rsidRPr="001228A6" w:rsidRDefault="001228A6" w:rsidP="001228A6">
            <w:pPr>
              <w:ind w:left="0"/>
              <w:rPr>
                <w:b w:val="0"/>
              </w:rPr>
            </w:pPr>
            <w:r>
              <w:t>Correctional centre</w:t>
            </w:r>
          </w:p>
        </w:tc>
        <w:tc>
          <w:tcPr>
            <w:tcW w:w="6889" w:type="dxa"/>
          </w:tcPr>
          <w:p w14:paraId="7EF043DA" w14:textId="20FFE8A7" w:rsidR="001228A6" w:rsidRPr="001228A6" w:rsidRDefault="001228A6" w:rsidP="00F90ADF">
            <w:pPr>
              <w:ind w:left="0"/>
              <w:cnfStyle w:val="000000100000" w:firstRow="0" w:lastRow="0" w:firstColumn="0" w:lastColumn="0" w:oddVBand="0" w:evenVBand="0" w:oddHBand="1" w:evenHBand="0" w:firstRowFirstColumn="0" w:firstRowLastColumn="0" w:lastRowFirstColumn="0" w:lastRowLastColumn="0"/>
              <w:rPr>
                <w:bCs/>
              </w:rPr>
            </w:pPr>
            <w:r w:rsidRPr="001228A6">
              <w:rPr>
                <w:bCs/>
              </w:rPr>
              <w:t xml:space="preserve">Places declared to be a correctional centre under the </w:t>
            </w:r>
            <w:r w:rsidRPr="001228A6">
              <w:rPr>
                <w:bCs/>
                <w:i/>
                <w:iCs/>
                <w:u w:val="single"/>
              </w:rPr>
              <w:t>Corrections Management Act 2007</w:t>
            </w:r>
            <w:r w:rsidRPr="001228A6">
              <w:rPr>
                <w:bCs/>
                <w:u w:val="single"/>
              </w:rPr>
              <w:t xml:space="preserve"> (ACT)</w:t>
            </w:r>
            <w:r w:rsidRPr="001228A6">
              <w:rPr>
                <w:bCs/>
              </w:rPr>
              <w:t>, including but not limited to, the Alexander Maconochie Centre and the Court Transport Unit.</w:t>
            </w:r>
          </w:p>
        </w:tc>
      </w:tr>
      <w:tr w:rsidR="001228A6" w:rsidRPr="001228A6" w14:paraId="5ED1C39D"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6963CB1C" w14:textId="63F55E01" w:rsidR="001228A6" w:rsidRPr="001228A6" w:rsidRDefault="001228A6" w:rsidP="001228A6">
            <w:pPr>
              <w:ind w:left="0"/>
              <w:rPr>
                <w:b w:val="0"/>
              </w:rPr>
            </w:pPr>
            <w:r w:rsidRPr="00DA6844">
              <w:t>Frisk search</w:t>
            </w:r>
          </w:p>
        </w:tc>
        <w:tc>
          <w:tcPr>
            <w:tcW w:w="6889" w:type="dxa"/>
          </w:tcPr>
          <w:p w14:paraId="3473F02D" w14:textId="2FDEA1EF" w:rsidR="001228A6" w:rsidRPr="001228A6" w:rsidRDefault="001228A6" w:rsidP="00F90ADF">
            <w:pPr>
              <w:ind w:left="0"/>
              <w:cnfStyle w:val="000000000000" w:firstRow="0" w:lastRow="0" w:firstColumn="0" w:lastColumn="0" w:oddVBand="0" w:evenVBand="0" w:oddHBand="0" w:evenHBand="0" w:firstRowFirstColumn="0" w:firstRowLastColumn="0" w:lastRowFirstColumn="0" w:lastRowLastColumn="0"/>
              <w:rPr>
                <w:bCs/>
              </w:rPr>
            </w:pPr>
            <w:r w:rsidRPr="009A402A">
              <w:rPr>
                <w:bCs/>
              </w:rPr>
              <w:t>A search of a person conducted by running the hands over the person’s outer garments, and an examination of anything worn or carried by the person that is conveniently and voluntarily removed by the person</w:t>
            </w:r>
            <w:r>
              <w:rPr>
                <w:bCs/>
              </w:rPr>
              <w:t>.</w:t>
            </w:r>
          </w:p>
        </w:tc>
      </w:tr>
      <w:tr w:rsidR="001228A6" w:rsidRPr="001228A6" w14:paraId="0B0C882C"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04A5300" w14:textId="51085A08" w:rsidR="001228A6" w:rsidRPr="001228A6" w:rsidRDefault="001228A6" w:rsidP="00F90ADF">
            <w:pPr>
              <w:ind w:left="0"/>
              <w:rPr>
                <w:b w:val="0"/>
              </w:rPr>
            </w:pPr>
            <w:r w:rsidRPr="00DA6844">
              <w:lastRenderedPageBreak/>
              <w:t>Ordinary search</w:t>
            </w:r>
          </w:p>
        </w:tc>
        <w:tc>
          <w:tcPr>
            <w:tcW w:w="6889" w:type="dxa"/>
          </w:tcPr>
          <w:p w14:paraId="2E5EEF3B" w14:textId="002044EF" w:rsidR="001228A6" w:rsidRPr="001228A6" w:rsidRDefault="001228A6" w:rsidP="00F90ADF">
            <w:pPr>
              <w:ind w:left="0"/>
              <w:cnfStyle w:val="000000100000" w:firstRow="0" w:lastRow="0" w:firstColumn="0" w:lastColumn="0" w:oddVBand="0" w:evenVBand="0" w:oddHBand="1" w:evenHBand="0" w:firstRowFirstColumn="0" w:firstRowLastColumn="0" w:lastRowFirstColumn="0" w:lastRowLastColumn="0"/>
              <w:rPr>
                <w:bCs/>
              </w:rPr>
            </w:pPr>
            <w:r>
              <w:t>A</w:t>
            </w:r>
            <w:r w:rsidRPr="009D3DF6">
              <w:t xml:space="preserve"> search of a person</w:t>
            </w:r>
            <w:r>
              <w:t>,</w:t>
            </w:r>
            <w:r w:rsidRPr="009D3DF6">
              <w:t xml:space="preserve"> or of articles in a person’s possession, that include</w:t>
            </w:r>
            <w:r>
              <w:t xml:space="preserve">s </w:t>
            </w:r>
            <w:r w:rsidRPr="009D3DF6">
              <w:t>requiring the person to remove the person’s overcoat, coat or jacket and any gloves, shoes or hat</w:t>
            </w:r>
            <w:r>
              <w:t xml:space="preserve">, </w:t>
            </w:r>
            <w:r w:rsidRPr="009D3DF6">
              <w:t>and</w:t>
            </w:r>
            <w:r>
              <w:t xml:space="preserve"> </w:t>
            </w:r>
            <w:r w:rsidRPr="009D3DF6">
              <w:t>an</w:t>
            </w:r>
            <w:r>
              <w:t xml:space="preserve"> </w:t>
            </w:r>
            <w:r w:rsidRPr="00006B29">
              <w:t xml:space="preserve">examination of those items, </w:t>
            </w:r>
            <w:r w:rsidRPr="00006B29">
              <w:rPr>
                <w:rFonts w:cs="Arial"/>
                <w:bCs/>
              </w:rPr>
              <w:t>and does not involve touching the person being searched</w:t>
            </w:r>
            <w:r w:rsidRPr="00006B29">
              <w:t>.</w:t>
            </w:r>
          </w:p>
        </w:tc>
      </w:tr>
      <w:tr w:rsidR="001228A6" w:rsidRPr="001228A6" w14:paraId="4DF4CB96"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7AD0BC60" w14:textId="29E14714" w:rsidR="001228A6" w:rsidRPr="001228A6" w:rsidRDefault="001228A6" w:rsidP="00F90ADF">
            <w:pPr>
              <w:ind w:left="0"/>
              <w:rPr>
                <w:b w:val="0"/>
              </w:rPr>
            </w:pPr>
            <w:r w:rsidRPr="00FD73B5">
              <w:t xml:space="preserve">Prohibited </w:t>
            </w:r>
            <w:r>
              <w:t>things</w:t>
            </w:r>
          </w:p>
        </w:tc>
        <w:tc>
          <w:tcPr>
            <w:tcW w:w="6889" w:type="dxa"/>
          </w:tcPr>
          <w:p w14:paraId="34D79826" w14:textId="0ECA77E9" w:rsidR="001228A6" w:rsidRPr="001228A6" w:rsidRDefault="001228A6" w:rsidP="001228A6">
            <w:pPr>
              <w:ind w:left="0"/>
              <w:cnfStyle w:val="000000000000" w:firstRow="0" w:lastRow="0" w:firstColumn="0" w:lastColumn="0" w:oddVBand="0" w:evenVBand="0" w:oddHBand="0" w:evenHBand="0" w:firstRowFirstColumn="0" w:firstRowLastColumn="0" w:lastRowFirstColumn="0" w:lastRowLastColumn="0"/>
              <w:rPr>
                <w:bCs/>
              </w:rPr>
            </w:pPr>
            <w:r>
              <w:t xml:space="preserve">Any item listed in the </w:t>
            </w:r>
            <w:r>
              <w:rPr>
                <w:i/>
                <w:iCs/>
                <w:u w:val="single"/>
              </w:rPr>
              <w:t>Prohibited Things Declaration</w:t>
            </w:r>
            <w:r>
              <w:t>.</w:t>
            </w:r>
          </w:p>
        </w:tc>
      </w:tr>
      <w:tr w:rsidR="001228A6" w:rsidRPr="001228A6" w14:paraId="6F662B50"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33314E8" w14:textId="136311EC" w:rsidR="001228A6" w:rsidRPr="001228A6" w:rsidRDefault="001228A6" w:rsidP="001228A6">
            <w:pPr>
              <w:ind w:left="0"/>
              <w:rPr>
                <w:b w:val="0"/>
              </w:rPr>
            </w:pPr>
            <w:r>
              <w:t>Routine</w:t>
            </w:r>
            <w:r w:rsidRPr="00EF51A4">
              <w:t xml:space="preserve"> search</w:t>
            </w:r>
          </w:p>
        </w:tc>
        <w:tc>
          <w:tcPr>
            <w:tcW w:w="6889" w:type="dxa"/>
          </w:tcPr>
          <w:p w14:paraId="19B5D2D6" w14:textId="0498C589" w:rsidR="001228A6" w:rsidRPr="001228A6" w:rsidRDefault="001228A6" w:rsidP="001228A6">
            <w:pPr>
              <w:ind w:left="0"/>
              <w:cnfStyle w:val="000000100000" w:firstRow="0" w:lastRow="0" w:firstColumn="0" w:lastColumn="0" w:oddVBand="0" w:evenVBand="0" w:oddHBand="1" w:evenHBand="0" w:firstRowFirstColumn="0" w:firstRowLastColumn="0" w:lastRowFirstColumn="0" w:lastRowLastColumn="0"/>
              <w:rPr>
                <w:b/>
                <w:bCs/>
              </w:rPr>
            </w:pPr>
            <w:r>
              <w:t xml:space="preserve">A search in a correctional centre which can be conducted regularly or in a randomised manner to achieve a set target in accordance with the </w:t>
            </w:r>
            <w:r>
              <w:rPr>
                <w:i/>
                <w:iCs/>
                <w:u w:val="single"/>
              </w:rPr>
              <w:t>Searching Program</w:t>
            </w:r>
            <w:r>
              <w:t>.</w:t>
            </w:r>
          </w:p>
        </w:tc>
      </w:tr>
      <w:tr w:rsidR="001228A6" w:rsidRPr="001228A6" w14:paraId="3F03A39A"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3D989885" w14:textId="62574B9F" w:rsidR="001228A6" w:rsidRPr="001228A6" w:rsidRDefault="001228A6" w:rsidP="001228A6">
            <w:pPr>
              <w:ind w:left="0"/>
              <w:rPr>
                <w:b w:val="0"/>
              </w:rPr>
            </w:pPr>
            <w:r w:rsidRPr="00DA6844">
              <w:t>Scanning search</w:t>
            </w:r>
          </w:p>
        </w:tc>
        <w:tc>
          <w:tcPr>
            <w:tcW w:w="6889" w:type="dxa"/>
          </w:tcPr>
          <w:p w14:paraId="39B2670C" w14:textId="77777777" w:rsidR="001228A6" w:rsidRPr="00006B29" w:rsidRDefault="001228A6" w:rsidP="001228A6">
            <w:pPr>
              <w:ind w:left="0"/>
              <w:cnfStyle w:val="000000000000" w:firstRow="0" w:lastRow="0" w:firstColumn="0" w:lastColumn="0" w:oddVBand="0" w:evenVBand="0" w:oddHBand="0" w:evenHBand="0" w:firstRowFirstColumn="0" w:firstRowLastColumn="0" w:lastRowFirstColumn="0" w:lastRowLastColumn="0"/>
            </w:pPr>
            <w:r w:rsidRPr="00006B29">
              <w:t>The search of a person by electronic or other means in which the person is not required to:</w:t>
            </w:r>
          </w:p>
          <w:p w14:paraId="0C281972" w14:textId="77777777" w:rsidR="001228A6" w:rsidRPr="00006B29" w:rsidRDefault="001228A6" w:rsidP="001228A6">
            <w:pPr>
              <w:pStyle w:val="ListParagraph"/>
              <w:numPr>
                <w:ilvl w:val="0"/>
                <w:numId w:val="33"/>
              </w:numPr>
              <w:ind w:left="600"/>
              <w:cnfStyle w:val="000000000000" w:firstRow="0" w:lastRow="0" w:firstColumn="0" w:lastColumn="0" w:oddVBand="0" w:evenVBand="0" w:oddHBand="0" w:evenHBand="0" w:firstRowFirstColumn="0" w:firstRowLastColumn="0" w:lastRowFirstColumn="0" w:lastRowLastColumn="0"/>
            </w:pPr>
            <w:r w:rsidRPr="00006B29">
              <w:t>remove clothing (except outer clothing, such as asking someone to remove a coat or jacket)); or</w:t>
            </w:r>
          </w:p>
          <w:p w14:paraId="7964D4F8" w14:textId="77777777" w:rsidR="001228A6" w:rsidRPr="00006B29" w:rsidRDefault="001228A6" w:rsidP="001228A6">
            <w:pPr>
              <w:pStyle w:val="ListParagraph"/>
              <w:numPr>
                <w:ilvl w:val="0"/>
                <w:numId w:val="33"/>
              </w:numPr>
              <w:ind w:left="600"/>
              <w:cnfStyle w:val="000000000000" w:firstRow="0" w:lastRow="0" w:firstColumn="0" w:lastColumn="0" w:oddVBand="0" w:evenVBand="0" w:oddHBand="0" w:evenHBand="0" w:firstRowFirstColumn="0" w:firstRowLastColumn="0" w:lastRowFirstColumn="0" w:lastRowLastColumn="0"/>
            </w:pPr>
            <w:r w:rsidRPr="00006B29">
              <w:t>be touched by another person.</w:t>
            </w:r>
          </w:p>
          <w:p w14:paraId="221FF4EB" w14:textId="142E5A4B" w:rsidR="001228A6" w:rsidRPr="001228A6" w:rsidRDefault="001228A6" w:rsidP="00F90ADF">
            <w:pPr>
              <w:ind w:left="0"/>
              <w:cnfStyle w:val="000000000000" w:firstRow="0" w:lastRow="0" w:firstColumn="0" w:lastColumn="0" w:oddVBand="0" w:evenVBand="0" w:oddHBand="0" w:evenHBand="0" w:firstRowFirstColumn="0" w:firstRowLastColumn="0" w:lastRowFirstColumn="0" w:lastRowLastColumn="0"/>
            </w:pPr>
            <w:r>
              <w:t>A scanning search may be conducted via a metal detector (portable or otherwise), x-ray machine, itemiser, Corrections Search Dogs or other device authorised for use.</w:t>
            </w:r>
          </w:p>
        </w:tc>
      </w:tr>
      <w:tr w:rsidR="001228A6" w:rsidRPr="001228A6" w14:paraId="4E3CCAA9"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3239E2D" w14:textId="7AFD90E2" w:rsidR="001228A6" w:rsidRPr="001228A6" w:rsidRDefault="001228A6" w:rsidP="001228A6">
            <w:pPr>
              <w:ind w:left="0"/>
              <w:rPr>
                <w:b w:val="0"/>
                <w:bCs w:val="0"/>
              </w:rPr>
            </w:pPr>
            <w:r w:rsidRPr="001228A6">
              <w:t>Seizeable item</w:t>
            </w:r>
          </w:p>
        </w:tc>
        <w:tc>
          <w:tcPr>
            <w:tcW w:w="6889" w:type="dxa"/>
          </w:tcPr>
          <w:p w14:paraId="61A69B24" w14:textId="77777777" w:rsidR="001228A6" w:rsidRDefault="001228A6" w:rsidP="001228A6">
            <w:pPr>
              <w:ind w:left="0"/>
              <w:cnfStyle w:val="000000100000" w:firstRow="0" w:lastRow="0" w:firstColumn="0" w:lastColumn="0" w:oddVBand="0" w:evenVBand="0" w:oddHBand="1" w:evenHBand="0" w:firstRowFirstColumn="0" w:firstRowLastColumn="0" w:lastRowFirstColumn="0" w:lastRowLastColumn="0"/>
            </w:pPr>
            <w:r>
              <w:t>A</w:t>
            </w:r>
            <w:r w:rsidRPr="00ED1CD9">
              <w:t>nything that</w:t>
            </w:r>
            <w:r>
              <w:t xml:space="preserve">: </w:t>
            </w:r>
          </w:p>
          <w:p w14:paraId="4F9A927D" w14:textId="77777777" w:rsidR="001228A6" w:rsidRDefault="001228A6" w:rsidP="001228A6">
            <w:pPr>
              <w:pStyle w:val="ListParagraph"/>
              <w:numPr>
                <w:ilvl w:val="0"/>
                <w:numId w:val="93"/>
              </w:numPr>
              <w:ind w:left="600"/>
              <w:cnfStyle w:val="000000100000" w:firstRow="0" w:lastRow="0" w:firstColumn="0" w:lastColumn="0" w:oddVBand="0" w:evenVBand="0" w:oddHBand="1" w:evenHBand="0" w:firstRowFirstColumn="0" w:firstRowLastColumn="0" w:lastRowFirstColumn="0" w:lastRowLastColumn="0"/>
            </w:pPr>
            <w:r w:rsidRPr="00ED1CD9">
              <w:t xml:space="preserve">is a prohibited thing; or </w:t>
            </w:r>
          </w:p>
          <w:p w14:paraId="77F2B127" w14:textId="4B718FF6" w:rsidR="001228A6" w:rsidRDefault="001228A6" w:rsidP="001228A6">
            <w:pPr>
              <w:pStyle w:val="ListParagraph"/>
              <w:numPr>
                <w:ilvl w:val="0"/>
                <w:numId w:val="93"/>
              </w:numPr>
              <w:ind w:left="600"/>
              <w:cnfStyle w:val="000000100000" w:firstRow="0" w:lastRow="0" w:firstColumn="0" w:lastColumn="0" w:oddVBand="0" w:evenVBand="0" w:oddHBand="1" w:evenHBand="0" w:firstRowFirstColumn="0" w:firstRowLastColumn="0" w:lastRowFirstColumn="0" w:lastRowLastColumn="0"/>
            </w:pPr>
            <w:r w:rsidRPr="00ED1CD9">
              <w:t>may be used by the detainee in a way that may involve</w:t>
            </w:r>
            <w:r>
              <w:t>:</w:t>
            </w:r>
          </w:p>
          <w:p w14:paraId="34832D04" w14:textId="5EACBBAA" w:rsidR="001228A6" w:rsidRDefault="001228A6" w:rsidP="001228A6">
            <w:pPr>
              <w:pStyle w:val="ListParagraph"/>
              <w:numPr>
                <w:ilvl w:val="1"/>
                <w:numId w:val="93"/>
              </w:numPr>
              <w:ind w:left="1167"/>
              <w:cnfStyle w:val="000000100000" w:firstRow="0" w:lastRow="0" w:firstColumn="0" w:lastColumn="0" w:oddVBand="0" w:evenVBand="0" w:oddHBand="1" w:evenHBand="0" w:firstRowFirstColumn="0" w:firstRowLastColumn="0" w:lastRowFirstColumn="0" w:lastRowLastColumn="0"/>
            </w:pPr>
            <w:r w:rsidRPr="00ED1CD9">
              <w:t>intimidating anyone else; or</w:t>
            </w:r>
          </w:p>
          <w:p w14:paraId="2762B212" w14:textId="77777777" w:rsidR="001228A6" w:rsidRDefault="001228A6" w:rsidP="001228A6">
            <w:pPr>
              <w:pStyle w:val="ListParagraph"/>
              <w:numPr>
                <w:ilvl w:val="1"/>
                <w:numId w:val="93"/>
              </w:numPr>
              <w:ind w:left="1167"/>
              <w:cnfStyle w:val="000000100000" w:firstRow="0" w:lastRow="0" w:firstColumn="0" w:lastColumn="0" w:oddVBand="0" w:evenVBand="0" w:oddHBand="1" w:evenHBand="0" w:firstRowFirstColumn="0" w:firstRowLastColumn="0" w:lastRowFirstColumn="0" w:lastRowLastColumn="0"/>
            </w:pPr>
            <w:r w:rsidRPr="00ED1CD9">
              <w:t>an offence or disciplinary breach; or</w:t>
            </w:r>
          </w:p>
          <w:p w14:paraId="1056182F" w14:textId="23A846CB" w:rsidR="001228A6" w:rsidRDefault="001228A6" w:rsidP="001228A6">
            <w:pPr>
              <w:pStyle w:val="ListParagraph"/>
              <w:numPr>
                <w:ilvl w:val="1"/>
                <w:numId w:val="93"/>
              </w:numPr>
              <w:ind w:left="1167"/>
              <w:cnfStyle w:val="000000100000" w:firstRow="0" w:lastRow="0" w:firstColumn="0" w:lastColumn="0" w:oddVBand="0" w:evenVBand="0" w:oddHBand="1" w:evenHBand="0" w:firstRowFirstColumn="0" w:firstRowLastColumn="0" w:lastRowFirstColumn="0" w:lastRowLastColumn="0"/>
            </w:pPr>
            <w:r w:rsidRPr="00ED1CD9">
              <w:t>a risk to the personal safety of anyone else; or</w:t>
            </w:r>
          </w:p>
          <w:p w14:paraId="1877FD4A" w14:textId="6376BBCD" w:rsidR="001228A6" w:rsidRPr="00006B29" w:rsidRDefault="001228A6" w:rsidP="001228A6">
            <w:pPr>
              <w:pStyle w:val="ListParagraph"/>
              <w:numPr>
                <w:ilvl w:val="1"/>
                <w:numId w:val="93"/>
              </w:numPr>
              <w:ind w:left="1167"/>
              <w:cnfStyle w:val="000000100000" w:firstRow="0" w:lastRow="0" w:firstColumn="0" w:lastColumn="0" w:oddVBand="0" w:evenVBand="0" w:oddHBand="1" w:evenHBand="0" w:firstRowFirstColumn="0" w:firstRowLastColumn="0" w:lastRowFirstColumn="0" w:lastRowLastColumn="0"/>
            </w:pPr>
            <w:r w:rsidRPr="00ED1CD9">
              <w:t>a risk to security or good order at a correctional centre</w:t>
            </w:r>
            <w:r>
              <w:t>.</w:t>
            </w:r>
          </w:p>
        </w:tc>
      </w:tr>
      <w:tr w:rsidR="001228A6" w:rsidRPr="001228A6" w14:paraId="1808D93B"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70060B74" w14:textId="44A2DDB4" w:rsidR="001228A6" w:rsidRPr="001228A6" w:rsidRDefault="001228A6" w:rsidP="001228A6">
            <w:pPr>
              <w:ind w:left="0"/>
              <w:rPr>
                <w:b w:val="0"/>
                <w:bCs w:val="0"/>
              </w:rPr>
            </w:pPr>
            <w:r w:rsidRPr="00201A26">
              <w:t>S</w:t>
            </w:r>
            <w:r>
              <w:t>earching Program</w:t>
            </w:r>
          </w:p>
        </w:tc>
        <w:tc>
          <w:tcPr>
            <w:tcW w:w="6889" w:type="dxa"/>
          </w:tcPr>
          <w:p w14:paraId="32F26491" w14:textId="27A5C63A" w:rsidR="001228A6" w:rsidRPr="00006B29" w:rsidRDefault="001228A6" w:rsidP="001228A6">
            <w:pPr>
              <w:ind w:left="0"/>
              <w:cnfStyle w:val="000000000000" w:firstRow="0" w:lastRow="0" w:firstColumn="0" w:lastColumn="0" w:oddVBand="0" w:evenVBand="0" w:oddHBand="0" w:evenHBand="0" w:firstRowFirstColumn="0" w:firstRowLastColumn="0" w:lastRowFirstColumn="0" w:lastRowLastColumn="0"/>
              <w:rPr>
                <w:lang w:bidi="en-AU"/>
              </w:rPr>
            </w:pPr>
            <w:r>
              <w:rPr>
                <w:lang w:bidi="en-AU"/>
              </w:rPr>
              <w:t xml:space="preserve">A document that </w:t>
            </w:r>
            <w:r w:rsidRPr="00C15CC9">
              <w:rPr>
                <w:lang w:bidi="en-AU"/>
              </w:rPr>
              <w:t>provides guidance</w:t>
            </w:r>
            <w:r>
              <w:rPr>
                <w:lang w:bidi="en-AU"/>
              </w:rPr>
              <w:t xml:space="preserve"> to staff</w:t>
            </w:r>
            <w:r w:rsidRPr="00C15CC9">
              <w:rPr>
                <w:lang w:bidi="en-AU"/>
              </w:rPr>
              <w:t xml:space="preserve"> in applying the policy in different circumstances</w:t>
            </w:r>
            <w:r w:rsidRPr="00307E1B">
              <w:rPr>
                <w:lang w:bidi="en-AU"/>
              </w:rPr>
              <w:t xml:space="preserve"> </w:t>
            </w:r>
            <w:r>
              <w:rPr>
                <w:lang w:bidi="en-AU"/>
              </w:rPr>
              <w:t xml:space="preserve">including </w:t>
            </w:r>
            <w:r w:rsidRPr="00307E1B">
              <w:rPr>
                <w:lang w:bidi="en-AU"/>
              </w:rPr>
              <w:t>where a particular search is expected to be conducted, the types of searches, and the alternative searches that may be conducted. While the Searching Program provides guidance to staff, the decision to conduct a person search must be made on a case-by-case basis.</w:t>
            </w:r>
          </w:p>
        </w:tc>
      </w:tr>
      <w:tr w:rsidR="001228A6" w:rsidRPr="001228A6" w14:paraId="2F0773BC"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70191C6" w14:textId="67167D38" w:rsidR="001228A6" w:rsidRPr="00BC7593" w:rsidRDefault="001228A6" w:rsidP="001228A6">
            <w:pPr>
              <w:ind w:left="0"/>
              <w:rPr>
                <w:rFonts w:asciiTheme="minorHAnsi" w:eastAsia="Times New Roman" w:hAnsiTheme="minorHAnsi"/>
                <w:b w:val="0"/>
                <w:bCs w:val="0"/>
                <w:color w:val="000000" w:themeColor="text1"/>
                <w:lang w:bidi="en-AU"/>
              </w:rPr>
            </w:pPr>
            <w:r w:rsidRPr="003F0435">
              <w:t>Strip search</w:t>
            </w:r>
          </w:p>
        </w:tc>
        <w:tc>
          <w:tcPr>
            <w:tcW w:w="6889" w:type="dxa"/>
          </w:tcPr>
          <w:p w14:paraId="1FA0614C" w14:textId="77777777" w:rsidR="001228A6" w:rsidRPr="00006B29" w:rsidRDefault="001228A6" w:rsidP="001228A6">
            <w:pPr>
              <w:ind w:left="0"/>
              <w:cnfStyle w:val="000000100000" w:firstRow="0" w:lastRow="0" w:firstColumn="0" w:lastColumn="0" w:oddVBand="0" w:evenVBand="0" w:oddHBand="1" w:evenHBand="0" w:firstRowFirstColumn="0" w:firstRowLastColumn="0" w:lastRowFirstColumn="0" w:lastRowLastColumn="0"/>
            </w:pPr>
            <w:r w:rsidRPr="00006B29">
              <w:t>A search of a detainee, or of articles in the detainee’s possession, that will include:</w:t>
            </w:r>
          </w:p>
          <w:p w14:paraId="66C1513C" w14:textId="0A36ACC4" w:rsidR="001228A6" w:rsidRPr="00006B29" w:rsidRDefault="001228A6" w:rsidP="001228A6">
            <w:pPr>
              <w:pStyle w:val="ListParagraph"/>
              <w:numPr>
                <w:ilvl w:val="0"/>
                <w:numId w:val="34"/>
              </w:numPr>
              <w:ind w:left="600"/>
              <w:cnfStyle w:val="000000100000" w:firstRow="0" w:lastRow="0" w:firstColumn="0" w:lastColumn="0" w:oddVBand="0" w:evenVBand="0" w:oddHBand="1" w:evenHBand="0" w:firstRowFirstColumn="0" w:firstRowLastColumn="0" w:lastRowFirstColumn="0" w:lastRowLastColumn="0"/>
            </w:pPr>
            <w:r w:rsidRPr="00006B29">
              <w:t>requiring the detainee to remove all their clothing (not at the same time); and</w:t>
            </w:r>
          </w:p>
          <w:p w14:paraId="3242280E" w14:textId="2B4ED463" w:rsidR="001228A6" w:rsidRDefault="001228A6" w:rsidP="001228A6">
            <w:pPr>
              <w:pStyle w:val="ListParagraph"/>
              <w:numPr>
                <w:ilvl w:val="0"/>
                <w:numId w:val="34"/>
              </w:numPr>
              <w:ind w:left="600"/>
              <w:cnfStyle w:val="000000100000" w:firstRow="0" w:lastRow="0" w:firstColumn="0" w:lastColumn="0" w:oddVBand="0" w:evenVBand="0" w:oddHBand="1" w:evenHBand="0" w:firstRowFirstColumn="0" w:firstRowLastColumn="0" w:lastRowFirstColumn="0" w:lastRowLastColumn="0"/>
            </w:pPr>
            <w:r w:rsidRPr="00006B29">
              <w:lastRenderedPageBreak/>
              <w:t>a visual examination of the detainee’s body, ears, nose, and mouth (but not the detainee’s other body orifices or cavities) and of that clothing.</w:t>
            </w:r>
          </w:p>
        </w:tc>
      </w:tr>
      <w:tr w:rsidR="001228A6" w:rsidRPr="001228A6" w14:paraId="794BB765"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4A14B6C3" w14:textId="6A7C3BA3" w:rsidR="001228A6" w:rsidRPr="001228A6" w:rsidRDefault="001228A6" w:rsidP="001228A6">
            <w:pPr>
              <w:ind w:left="0"/>
            </w:pPr>
            <w:r w:rsidRPr="00006B29">
              <w:lastRenderedPageBreak/>
              <w:t>Suspicion</w:t>
            </w:r>
          </w:p>
        </w:tc>
        <w:tc>
          <w:tcPr>
            <w:tcW w:w="6889" w:type="dxa"/>
          </w:tcPr>
          <w:p w14:paraId="17B441C4" w14:textId="30B65EB6" w:rsidR="001228A6" w:rsidRDefault="001228A6" w:rsidP="001228A6">
            <w:pPr>
              <w:ind w:left="0"/>
              <w:cnfStyle w:val="000000000000" w:firstRow="0" w:lastRow="0" w:firstColumn="0" w:lastColumn="0" w:oddVBand="0" w:evenVBand="0" w:oddHBand="0" w:evenHBand="0" w:firstRowFirstColumn="0" w:firstRowLastColumn="0" w:lastRowFirstColumn="0" w:lastRowLastColumn="0"/>
            </w:pPr>
            <w:r w:rsidRPr="00006B29">
              <w:t xml:space="preserve">To suspect on reasonable grounds that a detainee may be concealing a seizeable item or prohibited thing, there must be an observation of something that does not look ‘right’ or a feeling that something </w:t>
            </w:r>
            <w:r w:rsidRPr="00006B29">
              <w:rPr>
                <w:i/>
                <w:iCs/>
              </w:rPr>
              <w:t xml:space="preserve">has </w:t>
            </w:r>
            <w:r w:rsidRPr="00006B29">
              <w:t>been concealed.</w:t>
            </w:r>
          </w:p>
        </w:tc>
      </w:tr>
      <w:tr w:rsidR="001228A6" w:rsidRPr="001228A6" w14:paraId="78269CA7"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E08BEC2" w14:textId="1B080D57" w:rsidR="001228A6" w:rsidRPr="001228A6" w:rsidRDefault="001228A6" w:rsidP="001228A6">
            <w:pPr>
              <w:ind w:left="0"/>
              <w:rPr>
                <w:b w:val="0"/>
                <w:bCs w:val="0"/>
              </w:rPr>
            </w:pPr>
            <w:r w:rsidRPr="00006B29">
              <w:t>Targeted search</w:t>
            </w:r>
          </w:p>
        </w:tc>
        <w:tc>
          <w:tcPr>
            <w:tcW w:w="6889" w:type="dxa"/>
          </w:tcPr>
          <w:p w14:paraId="508ACEA6" w14:textId="7C0579DD" w:rsidR="001228A6" w:rsidRDefault="001228A6" w:rsidP="001228A6">
            <w:pPr>
              <w:ind w:left="0"/>
              <w:cnfStyle w:val="000000100000" w:firstRow="0" w:lastRow="0" w:firstColumn="0" w:lastColumn="0" w:oddVBand="0" w:evenVBand="0" w:oddHBand="1" w:evenHBand="0" w:firstRowFirstColumn="0" w:firstRowLastColumn="0" w:lastRowFirstColumn="0" w:lastRowLastColumn="0"/>
            </w:pPr>
            <w:r w:rsidRPr="00006B29">
              <w:t>A search of specific detainees, staff, visitors, or areas in a correctional centre in response to</w:t>
            </w:r>
            <w:r>
              <w:t xml:space="preserve"> documented intelligence and/or other forms of information that gives reasonable grounds for suspicion to justify a search.</w:t>
            </w:r>
          </w:p>
        </w:tc>
      </w:tr>
    </w:tbl>
    <w:p w14:paraId="32FC7635" w14:textId="77777777" w:rsidR="009E31FA" w:rsidRDefault="009E31FA" w:rsidP="009E31FA">
      <w:pPr>
        <w:pStyle w:val="Heading1"/>
      </w:pPr>
      <w:bookmarkStart w:id="8" w:name="_Toc22289929"/>
      <w:bookmarkStart w:id="9" w:name="_Toc90477863"/>
      <w:bookmarkEnd w:id="4"/>
      <w:r>
        <w:t>PRINCIPLES</w:t>
      </w:r>
      <w:bookmarkEnd w:id="8"/>
      <w:bookmarkEnd w:id="9"/>
    </w:p>
    <w:p w14:paraId="1A4F8CD9" w14:textId="09B0B204" w:rsidR="009E31FA" w:rsidRPr="00006B29" w:rsidRDefault="000218BC" w:rsidP="009E31FA">
      <w:pPr>
        <w:pStyle w:val="ListParagraph"/>
        <w:numPr>
          <w:ilvl w:val="1"/>
          <w:numId w:val="30"/>
        </w:numPr>
      </w:pPr>
      <w:r w:rsidRPr="00006B29">
        <w:t>There is</w:t>
      </w:r>
      <w:r w:rsidR="009E31FA" w:rsidRPr="00006B29">
        <w:t xml:space="preserve"> the potential for significant harm caused by the introduction of prohibited things into a correctional centre (</w:t>
      </w:r>
      <w:r w:rsidR="009E31FA" w:rsidRPr="00006B29">
        <w:rPr>
          <w:i/>
          <w:iCs/>
          <w:u w:val="single"/>
        </w:rPr>
        <w:t>Prohibited Things Declaration</w:t>
      </w:r>
      <w:r w:rsidR="009E31FA" w:rsidRPr="00006B29">
        <w:t>).</w:t>
      </w:r>
      <w:r w:rsidR="00B56305" w:rsidRPr="00006B29">
        <w:t xml:space="preserve"> </w:t>
      </w:r>
      <w:r w:rsidR="00B00E24" w:rsidRPr="00006B29">
        <w:t>Searching</w:t>
      </w:r>
      <w:r w:rsidR="00420456" w:rsidRPr="00006B29">
        <w:t xml:space="preserve"> of people and areas</w:t>
      </w:r>
      <w:r w:rsidR="001F2C41" w:rsidRPr="00006B29">
        <w:t xml:space="preserve"> </w:t>
      </w:r>
      <w:r w:rsidR="00CF2733" w:rsidRPr="00006B29">
        <w:t xml:space="preserve">in accordance with </w:t>
      </w:r>
      <w:r w:rsidR="00894E2D" w:rsidRPr="00006B29">
        <w:t xml:space="preserve">Part 9.4 of the </w:t>
      </w:r>
      <w:r w:rsidR="00894E2D" w:rsidRPr="00006B29">
        <w:rPr>
          <w:i/>
          <w:iCs/>
          <w:u w:val="single"/>
        </w:rPr>
        <w:t xml:space="preserve">Corrections Management Act 2007 </w:t>
      </w:r>
      <w:r w:rsidR="00894E2D" w:rsidRPr="00006B29">
        <w:rPr>
          <w:u w:val="single"/>
        </w:rPr>
        <w:t>(ACT)</w:t>
      </w:r>
      <w:r w:rsidR="00894E2D" w:rsidRPr="00006B29">
        <w:t xml:space="preserve"> </w:t>
      </w:r>
      <w:r w:rsidR="009E6B5F" w:rsidRPr="00006B29">
        <w:t xml:space="preserve">is implemented to </w:t>
      </w:r>
      <w:r w:rsidR="00FB39A9" w:rsidRPr="00006B29">
        <w:t>prevent or detect the</w:t>
      </w:r>
      <w:r w:rsidR="001F2C41" w:rsidRPr="00006B29">
        <w:t xml:space="preserve"> introduction of prohibited things</w:t>
      </w:r>
      <w:r w:rsidR="00FB39A9" w:rsidRPr="00006B29">
        <w:t xml:space="preserve"> into a correctional centre and</w:t>
      </w:r>
      <w:r w:rsidR="006C1FF4" w:rsidRPr="00006B29">
        <w:t xml:space="preserve"> maintain a safe and secure environment</w:t>
      </w:r>
      <w:r w:rsidR="00FB39A9" w:rsidRPr="00006B29">
        <w:t>.</w:t>
      </w:r>
    </w:p>
    <w:p w14:paraId="2300AD5C" w14:textId="60E88FCD" w:rsidR="00262695" w:rsidRPr="00006B29" w:rsidRDefault="009E31FA" w:rsidP="00262695">
      <w:pPr>
        <w:pStyle w:val="ListParagraph"/>
        <w:numPr>
          <w:ilvl w:val="1"/>
          <w:numId w:val="30"/>
        </w:numPr>
      </w:pPr>
      <w:r w:rsidRPr="00006B29">
        <w:t xml:space="preserve">Custodial officers are empowered to conduct a search under Part 9.4 of the </w:t>
      </w:r>
      <w:r w:rsidRPr="00006B29">
        <w:rPr>
          <w:i/>
          <w:iCs/>
          <w:u w:val="single"/>
        </w:rPr>
        <w:t xml:space="preserve">Corrections Management Act 2007 </w:t>
      </w:r>
      <w:r w:rsidRPr="00006B29">
        <w:rPr>
          <w:u w:val="single"/>
        </w:rPr>
        <w:t>(ACT)</w:t>
      </w:r>
      <w:r w:rsidR="000218BC" w:rsidRPr="00006B29">
        <w:t xml:space="preserve"> and</w:t>
      </w:r>
      <w:r w:rsidR="00EB0066" w:rsidRPr="00006B29">
        <w:t xml:space="preserve"> in accordance with this policy</w:t>
      </w:r>
      <w:r w:rsidRPr="00006B29">
        <w:t>.</w:t>
      </w:r>
    </w:p>
    <w:p w14:paraId="11022AD8" w14:textId="4BCB6EDF" w:rsidR="00464AC5" w:rsidRPr="00006B29" w:rsidRDefault="00464AC5" w:rsidP="00CB7701">
      <w:pPr>
        <w:pStyle w:val="ListParagraph"/>
        <w:numPr>
          <w:ilvl w:val="1"/>
          <w:numId w:val="30"/>
        </w:numPr>
      </w:pPr>
      <w:r w:rsidRPr="00006B29">
        <w:t xml:space="preserve">Custodial officers may be directed to search any part of a correctional centre, and anything at a correctional centre including </w:t>
      </w:r>
      <w:r w:rsidR="000218BC" w:rsidRPr="00006B29">
        <w:t xml:space="preserve">anything </w:t>
      </w:r>
      <w:r w:rsidRPr="00006B29">
        <w:t xml:space="preserve">in the possession of anyone at a correctional centre in accordance with section 122 of the </w:t>
      </w:r>
      <w:r w:rsidRPr="00006B29">
        <w:rPr>
          <w:i/>
          <w:iCs/>
          <w:u w:val="single"/>
        </w:rPr>
        <w:t xml:space="preserve">Corrections Management Act 2007 </w:t>
      </w:r>
      <w:r w:rsidRPr="00006B29">
        <w:rPr>
          <w:u w:val="single"/>
        </w:rPr>
        <w:t>(ACT)</w:t>
      </w:r>
      <w:r w:rsidRPr="00006B29">
        <w:rPr>
          <w:i/>
          <w:iCs/>
        </w:rPr>
        <w:t>.</w:t>
      </w:r>
      <w:r w:rsidR="00CB7701" w:rsidRPr="00006B29">
        <w:t xml:space="preserve"> This includes private vehicles inside the gazetted</w:t>
      </w:r>
      <w:r w:rsidR="000C2B32" w:rsidRPr="00006B29">
        <w:t xml:space="preserve"> </w:t>
      </w:r>
      <w:r w:rsidR="00CB7701" w:rsidRPr="00006B29">
        <w:t>perimeter of a correctional centre</w:t>
      </w:r>
      <w:r w:rsidR="007A29A5" w:rsidRPr="00006B29">
        <w:t xml:space="preserve"> </w:t>
      </w:r>
      <w:r w:rsidR="00E22CBF" w:rsidRPr="00006B29">
        <w:t xml:space="preserve">(including car parks and other areas outside the perimeter fence) </w:t>
      </w:r>
      <w:r w:rsidR="007A29A5" w:rsidRPr="00006B29">
        <w:t xml:space="preserve">notified under section 24 of the </w:t>
      </w:r>
      <w:r w:rsidR="007A29A5" w:rsidRPr="00006B29">
        <w:rPr>
          <w:i/>
          <w:iCs/>
          <w:u w:val="single"/>
        </w:rPr>
        <w:t xml:space="preserve">Corrections Management Act 2007 </w:t>
      </w:r>
      <w:r w:rsidR="007A29A5" w:rsidRPr="00006B29">
        <w:rPr>
          <w:u w:val="single"/>
        </w:rPr>
        <w:t>(ACT)</w:t>
      </w:r>
      <w:r w:rsidR="00CB7701" w:rsidRPr="00006B29">
        <w:t>.</w:t>
      </w:r>
    </w:p>
    <w:p w14:paraId="5669324F" w14:textId="7DE7FABD" w:rsidR="007B6E18" w:rsidRPr="00006B29" w:rsidRDefault="007B6E18" w:rsidP="00CB7701">
      <w:pPr>
        <w:pStyle w:val="ListParagraph"/>
        <w:numPr>
          <w:ilvl w:val="1"/>
          <w:numId w:val="30"/>
        </w:numPr>
      </w:pPr>
      <w:r w:rsidRPr="00006B29">
        <w:t xml:space="preserve">All areas of a correctional centre will be searched, and all searches, whether conducted on a routine or ad-hoc basis will be in accordance with the </w:t>
      </w:r>
      <w:r w:rsidRPr="00006B29">
        <w:rPr>
          <w:i/>
          <w:iCs/>
          <w:u w:val="single"/>
        </w:rPr>
        <w:t>Searching Program</w:t>
      </w:r>
      <w:r w:rsidRPr="00006B29">
        <w:t>.</w:t>
      </w:r>
    </w:p>
    <w:p w14:paraId="0B46D528" w14:textId="5A4D5945" w:rsidR="000625B0" w:rsidRPr="00006B29" w:rsidRDefault="00441637" w:rsidP="00CB7701">
      <w:pPr>
        <w:pStyle w:val="ListParagraph"/>
        <w:numPr>
          <w:ilvl w:val="1"/>
          <w:numId w:val="30"/>
        </w:numPr>
      </w:pPr>
      <w:r w:rsidRPr="00006B29">
        <w:t xml:space="preserve">ACTCS is committed to ensuring all searches of a person </w:t>
      </w:r>
      <w:r w:rsidR="004C0A3B" w:rsidRPr="00006B29">
        <w:t xml:space="preserve">are the least intrusive </w:t>
      </w:r>
      <w:r w:rsidR="00212FFA" w:rsidRPr="00006B29">
        <w:t>kind of search that is reasonable and necessary in the circumstances and conducted in</w:t>
      </w:r>
      <w:r w:rsidR="00945811" w:rsidRPr="00006B29">
        <w:rPr>
          <w:rFonts w:ascii="Calibri" w:eastAsia="Calibri" w:hAnsi="Calibri"/>
          <w:color w:val="auto"/>
        </w:rPr>
        <w:t xml:space="preserve"> </w:t>
      </w:r>
      <w:r w:rsidR="00945811" w:rsidRPr="00006B29">
        <w:t>the least intrusive way, taking the human rights</w:t>
      </w:r>
      <w:r w:rsidR="00E61470" w:rsidRPr="00006B29">
        <w:t xml:space="preserve"> of a person</w:t>
      </w:r>
      <w:r w:rsidR="003D4723" w:rsidRPr="00006B29">
        <w:t xml:space="preserve"> into consideration.</w:t>
      </w:r>
    </w:p>
    <w:p w14:paraId="77E4781A" w14:textId="64669B68" w:rsidR="000625B0" w:rsidRPr="00006B29" w:rsidRDefault="000625B0" w:rsidP="007B6E18">
      <w:pPr>
        <w:pStyle w:val="ListParagraph"/>
        <w:numPr>
          <w:ilvl w:val="1"/>
          <w:numId w:val="30"/>
        </w:numPr>
      </w:pPr>
      <w:r w:rsidRPr="00006B29">
        <w:lastRenderedPageBreak/>
        <w:t xml:space="preserve">Transgender detainees and detainees born with variations in sex characteristics recorded on the detainee electronic record </w:t>
      </w:r>
      <w:r w:rsidR="000C588A" w:rsidRPr="00006B29">
        <w:t>must</w:t>
      </w:r>
      <w:r w:rsidRPr="00006B29">
        <w:t xml:space="preserve"> be searched in accordance with their declared gender preference.</w:t>
      </w:r>
    </w:p>
    <w:p w14:paraId="2181AA79" w14:textId="5C2709F2" w:rsidR="000218BC" w:rsidRPr="00006B29" w:rsidRDefault="000218BC" w:rsidP="00006B29">
      <w:pPr>
        <w:rPr>
          <w:u w:val="single"/>
        </w:rPr>
      </w:pPr>
      <w:r w:rsidRPr="00006B29">
        <w:rPr>
          <w:u w:val="single"/>
        </w:rPr>
        <w:t>Recording searches</w:t>
      </w:r>
    </w:p>
    <w:p w14:paraId="62CDCCD8" w14:textId="6743F1C7" w:rsidR="004A4B49" w:rsidRPr="00006B29" w:rsidRDefault="00E35AC6" w:rsidP="009E31FA">
      <w:pPr>
        <w:pStyle w:val="ListParagraph"/>
        <w:numPr>
          <w:ilvl w:val="1"/>
          <w:numId w:val="30"/>
        </w:numPr>
      </w:pPr>
      <w:r w:rsidRPr="00006B29">
        <w:t xml:space="preserve">Any part of a correctional centre may be monitored for any activity or movement in accordance with section 100 of the </w:t>
      </w:r>
      <w:r w:rsidRPr="00006B29">
        <w:rPr>
          <w:i/>
          <w:iCs/>
          <w:u w:val="single"/>
        </w:rPr>
        <w:t xml:space="preserve">Corrections Management Act 2007 </w:t>
      </w:r>
      <w:r w:rsidRPr="00006B29">
        <w:rPr>
          <w:u w:val="single"/>
        </w:rPr>
        <w:t>(ACT)</w:t>
      </w:r>
      <w:r w:rsidR="000218BC" w:rsidRPr="00006B29">
        <w:t>.</w:t>
      </w:r>
    </w:p>
    <w:p w14:paraId="76208105" w14:textId="67D0881B" w:rsidR="004A4B49" w:rsidRPr="00006B29" w:rsidRDefault="004A4B49" w:rsidP="00D209A0">
      <w:pPr>
        <w:pStyle w:val="ListParagraph"/>
        <w:numPr>
          <w:ilvl w:val="1"/>
          <w:numId w:val="30"/>
        </w:numPr>
      </w:pPr>
      <w:r w:rsidRPr="00006B29">
        <w:t xml:space="preserve">ACTCS is committed to taking all reasonable steps to ensure the reasonable privacy of the detainee </w:t>
      </w:r>
      <w:r w:rsidR="0045263F" w:rsidRPr="00006B29">
        <w:t>during a strip search</w:t>
      </w:r>
      <w:r w:rsidRPr="00006B29">
        <w:t>.</w:t>
      </w:r>
    </w:p>
    <w:p w14:paraId="3368125B" w14:textId="7F3F2D8B" w:rsidR="0045263F" w:rsidRPr="00006B29" w:rsidRDefault="0045263F" w:rsidP="00406DC0">
      <w:pPr>
        <w:ind w:left="1134" w:hanging="360"/>
        <w:rPr>
          <w:u w:val="single"/>
        </w:rPr>
      </w:pPr>
      <w:r w:rsidRPr="00006B29">
        <w:rPr>
          <w:u w:val="single"/>
        </w:rPr>
        <w:t>Reasonable adjustment</w:t>
      </w:r>
    </w:p>
    <w:p w14:paraId="3E93C5FD" w14:textId="7FAAF670" w:rsidR="00FC61B7" w:rsidRPr="00006B29" w:rsidRDefault="00FC61B7" w:rsidP="00FC61B7">
      <w:pPr>
        <w:pStyle w:val="ListParagraph"/>
        <w:numPr>
          <w:ilvl w:val="1"/>
          <w:numId w:val="30"/>
        </w:numPr>
      </w:pPr>
      <w:r w:rsidRPr="00006B29">
        <w:t>Reasonable adjustments</w:t>
      </w:r>
      <w:r w:rsidR="00D33CE0">
        <w:t xml:space="preserve"> to search procedures</w:t>
      </w:r>
      <w:r w:rsidRPr="00006B29">
        <w:t xml:space="preserve"> must be made when searching pregnant women, </w:t>
      </w:r>
      <w:r w:rsidR="00201167">
        <w:t xml:space="preserve">persons </w:t>
      </w:r>
      <w:r w:rsidR="00201167" w:rsidRPr="001B2190">
        <w:t>with injuries, disabilities</w:t>
      </w:r>
      <w:r w:rsidR="00201167" w:rsidRPr="00006B29">
        <w:t xml:space="preserve"> </w:t>
      </w:r>
      <w:r w:rsidR="00201167">
        <w:t xml:space="preserve">or other </w:t>
      </w:r>
      <w:r w:rsidR="00AA7DFD">
        <w:t>additional needs</w:t>
      </w:r>
      <w:r w:rsidRPr="00006B29">
        <w:t xml:space="preserve"> in accordance with</w:t>
      </w:r>
      <w:r w:rsidR="00B43B9A">
        <w:t xml:space="preserve"> the</w:t>
      </w:r>
      <w:r w:rsidRPr="00006B29">
        <w:t xml:space="preserve"> </w:t>
      </w:r>
      <w:r w:rsidRPr="00006B29">
        <w:rPr>
          <w:i/>
          <w:iCs/>
          <w:u w:val="single"/>
        </w:rPr>
        <w:t xml:space="preserve">Searches </w:t>
      </w:r>
      <w:r w:rsidR="00FD54A5" w:rsidRPr="00006B29">
        <w:rPr>
          <w:i/>
          <w:iCs/>
          <w:u w:val="single"/>
        </w:rPr>
        <w:t xml:space="preserve">Requiring Reasonable Adjustment </w:t>
      </w:r>
      <w:r w:rsidRPr="00006B29">
        <w:rPr>
          <w:i/>
          <w:iCs/>
          <w:u w:val="single"/>
        </w:rPr>
        <w:t>Operating Procedure</w:t>
      </w:r>
      <w:r w:rsidR="00AA7DFD">
        <w:t xml:space="preserve">, and the </w:t>
      </w:r>
      <w:r w:rsidR="00AA7DFD" w:rsidRPr="001B2190">
        <w:t>specific need</w:t>
      </w:r>
      <w:r w:rsidR="00AA7DFD">
        <w:t xml:space="preserve">s </w:t>
      </w:r>
      <w:r w:rsidR="00AA7DFD" w:rsidRPr="001B2190">
        <w:t>of the person</w:t>
      </w:r>
      <w:r w:rsidR="00AA7DFD">
        <w:t xml:space="preserve">. </w:t>
      </w:r>
      <w:r w:rsidRPr="00006B29">
        <w:t>This includes</w:t>
      </w:r>
      <w:r w:rsidR="00AA7DFD">
        <w:t xml:space="preserve"> </w:t>
      </w:r>
      <w:r w:rsidR="001B1A10">
        <w:t>persons with</w:t>
      </w:r>
      <w:r w:rsidRPr="00006B29">
        <w:t xml:space="preserve"> visible and non-visible disabilities, such as mental illness or intellectual disability.</w:t>
      </w:r>
    </w:p>
    <w:p w14:paraId="78EB6A87" w14:textId="44154EB7" w:rsidR="009E31FA" w:rsidRPr="00006B29" w:rsidRDefault="009E31FA" w:rsidP="009E31FA">
      <w:pPr>
        <w:pStyle w:val="ListParagraph"/>
        <w:numPr>
          <w:ilvl w:val="1"/>
          <w:numId w:val="30"/>
        </w:numPr>
      </w:pPr>
      <w:r w:rsidRPr="00006B29">
        <w:t xml:space="preserve">Gender, cultural and religious sensitivity will be applied </w:t>
      </w:r>
      <w:r w:rsidR="00A7089C">
        <w:t xml:space="preserve">when </w:t>
      </w:r>
      <w:r w:rsidRPr="00006B29">
        <w:t>conducting searches of persons or property.</w:t>
      </w:r>
    </w:p>
    <w:p w14:paraId="3B763340" w14:textId="1DED9E29" w:rsidR="00FC61B7" w:rsidRPr="00006B29" w:rsidRDefault="00FC61B7" w:rsidP="00FC61B7">
      <w:pPr>
        <w:pStyle w:val="ListParagraph"/>
        <w:numPr>
          <w:ilvl w:val="1"/>
          <w:numId w:val="30"/>
        </w:numPr>
      </w:pPr>
      <w:r w:rsidRPr="00006B29">
        <w:t xml:space="preserve">Searches of religious headwear and items must be conducted in accordance with </w:t>
      </w:r>
      <w:r w:rsidR="00D405B8">
        <w:t xml:space="preserve">the </w:t>
      </w:r>
      <w:r w:rsidRPr="00006B29">
        <w:rPr>
          <w:i/>
          <w:iCs/>
          <w:u w:val="single"/>
        </w:rPr>
        <w:t>Religious Considerations for Searches Operating Procedure</w:t>
      </w:r>
      <w:r w:rsidRPr="00006B29">
        <w:t>.</w:t>
      </w:r>
    </w:p>
    <w:p w14:paraId="0CA514E1" w14:textId="66E11852" w:rsidR="004E01D3" w:rsidRPr="00006B29" w:rsidRDefault="004E01D3" w:rsidP="004E01D3">
      <w:pPr>
        <w:pStyle w:val="ListParagraph"/>
        <w:numPr>
          <w:ilvl w:val="1"/>
          <w:numId w:val="30"/>
        </w:numPr>
      </w:pPr>
      <w:r w:rsidRPr="00006B29">
        <w:t>It is imperative that respect and dignity is provided to transgender detainees who may feel distressed and vulnerable while undergoing physiological changes (</w:t>
      </w:r>
      <w:r w:rsidRPr="00006B29">
        <w:rPr>
          <w:i/>
          <w:iCs/>
          <w:u w:val="single"/>
        </w:rPr>
        <w:t>Management of Transgender Detainees and Detainees Born with Variations in Sex Characteristics Policy</w:t>
      </w:r>
      <w:r w:rsidRPr="00006B29">
        <w:t>).</w:t>
      </w:r>
    </w:p>
    <w:p w14:paraId="49B30B17" w14:textId="4F64E1D6" w:rsidR="009E31FA" w:rsidRDefault="009E31FA" w:rsidP="009E31FA">
      <w:pPr>
        <w:pStyle w:val="Heading1"/>
      </w:pPr>
      <w:bookmarkStart w:id="10" w:name="_Toc90477864"/>
      <w:bookmarkStart w:id="11" w:name="_Toc90477865"/>
      <w:bookmarkStart w:id="12" w:name="_Toc90477866"/>
      <w:bookmarkStart w:id="13" w:name="_Toc90477867"/>
      <w:bookmarkStart w:id="14" w:name="_Toc90477868"/>
      <w:bookmarkStart w:id="15" w:name="_Toc90477869"/>
      <w:bookmarkStart w:id="16" w:name="_Toc90477870"/>
      <w:bookmarkStart w:id="17" w:name="_Toc90477871"/>
      <w:bookmarkStart w:id="18" w:name="_Toc22289931"/>
      <w:bookmarkEnd w:id="10"/>
      <w:bookmarkEnd w:id="11"/>
      <w:bookmarkEnd w:id="12"/>
      <w:bookmarkEnd w:id="13"/>
      <w:bookmarkEnd w:id="14"/>
      <w:bookmarkEnd w:id="15"/>
      <w:bookmarkEnd w:id="16"/>
      <w:r>
        <w:t>GENERAL</w:t>
      </w:r>
      <w:bookmarkEnd w:id="17"/>
      <w:bookmarkEnd w:id="18"/>
    </w:p>
    <w:p w14:paraId="5BBB6EBE" w14:textId="627962C9" w:rsidR="00281181" w:rsidRDefault="009E31FA" w:rsidP="00262695">
      <w:pPr>
        <w:pStyle w:val="ListParagraph"/>
        <w:numPr>
          <w:ilvl w:val="1"/>
          <w:numId w:val="30"/>
        </w:numPr>
      </w:pPr>
      <w:r>
        <w:t>All persons, vehicles and items entering or leaving a correctional centre will be searched in accordance with this policy</w:t>
      </w:r>
      <w:r w:rsidR="00262695">
        <w:t>,</w:t>
      </w:r>
      <w:r w:rsidR="00281181">
        <w:t xml:space="preserve"> the</w:t>
      </w:r>
      <w:r w:rsidR="00262695">
        <w:t xml:space="preserve"> </w:t>
      </w:r>
      <w:r w:rsidR="00262695" w:rsidRPr="00262695">
        <w:rPr>
          <w:i/>
          <w:iCs/>
          <w:u w:val="single"/>
        </w:rPr>
        <w:t>Searching Program</w:t>
      </w:r>
      <w:r w:rsidR="00262695">
        <w:t xml:space="preserve"> and searching operating procedures.</w:t>
      </w:r>
    </w:p>
    <w:p w14:paraId="5CB4F5EE" w14:textId="77777777" w:rsidR="00F148A7" w:rsidRDefault="00F148A7" w:rsidP="00F148A7">
      <w:pPr>
        <w:pStyle w:val="ListParagraph"/>
        <w:numPr>
          <w:ilvl w:val="1"/>
          <w:numId w:val="30"/>
        </w:numPr>
      </w:pPr>
      <w:r>
        <w:t>The General Manager of a correctional centre is responsible for:</w:t>
      </w:r>
    </w:p>
    <w:p w14:paraId="254B914A" w14:textId="77777777" w:rsidR="00F148A7" w:rsidRDefault="00F148A7" w:rsidP="00F148A7">
      <w:pPr>
        <w:pStyle w:val="ListParagraph"/>
        <w:numPr>
          <w:ilvl w:val="0"/>
          <w:numId w:val="109"/>
        </w:numPr>
      </w:pPr>
      <w:r>
        <w:t xml:space="preserve">maintaining a </w:t>
      </w:r>
      <w:r>
        <w:rPr>
          <w:i/>
          <w:iCs/>
          <w:u w:val="single"/>
        </w:rPr>
        <w:t>Searching Program</w:t>
      </w:r>
      <w:r>
        <w:t xml:space="preserve"> for the correctional centre, including:</w:t>
      </w:r>
    </w:p>
    <w:p w14:paraId="5F1197F3" w14:textId="30F42ECE" w:rsidR="00F148A7" w:rsidRPr="00006B29" w:rsidRDefault="00F148A7" w:rsidP="00F148A7">
      <w:pPr>
        <w:pStyle w:val="ListParagraph"/>
        <w:numPr>
          <w:ilvl w:val="0"/>
          <w:numId w:val="40"/>
        </w:numPr>
      </w:pPr>
      <w:r w:rsidRPr="00006B29">
        <w:t>search types</w:t>
      </w:r>
    </w:p>
    <w:p w14:paraId="40FF3DD6" w14:textId="22B47220" w:rsidR="00F148A7" w:rsidRPr="00006B29" w:rsidRDefault="00F148A7" w:rsidP="00F148A7">
      <w:pPr>
        <w:pStyle w:val="ListParagraph"/>
        <w:numPr>
          <w:ilvl w:val="0"/>
          <w:numId w:val="40"/>
        </w:numPr>
      </w:pPr>
      <w:r w:rsidRPr="00006B29">
        <w:t>search location and expected search frequencies and</w:t>
      </w:r>
    </w:p>
    <w:p w14:paraId="1AF41E8D" w14:textId="37396C15" w:rsidR="00F148A7" w:rsidRPr="00006B29" w:rsidRDefault="00F148A7" w:rsidP="00F148A7">
      <w:pPr>
        <w:pStyle w:val="ListParagraph"/>
        <w:numPr>
          <w:ilvl w:val="0"/>
          <w:numId w:val="40"/>
        </w:numPr>
      </w:pPr>
      <w:r w:rsidRPr="00006B29">
        <w:t>compliance measures</w:t>
      </w:r>
    </w:p>
    <w:p w14:paraId="2244B89A" w14:textId="55910353" w:rsidR="00F148A7" w:rsidRDefault="00F148A7" w:rsidP="00F148A7">
      <w:pPr>
        <w:pStyle w:val="ListParagraph"/>
        <w:numPr>
          <w:ilvl w:val="0"/>
          <w:numId w:val="109"/>
        </w:numPr>
      </w:pPr>
      <w:r>
        <w:lastRenderedPageBreak/>
        <w:t xml:space="preserve">the recording of all strip searches in accordance with section 110 of the </w:t>
      </w:r>
      <w:r>
        <w:rPr>
          <w:i/>
          <w:iCs/>
          <w:u w:val="single"/>
        </w:rPr>
        <w:t xml:space="preserve">Corrections Management Act 2007 </w:t>
      </w:r>
      <w:r>
        <w:rPr>
          <w:u w:val="single"/>
        </w:rPr>
        <w:t>(ACT)</w:t>
      </w:r>
      <w:r>
        <w:t xml:space="preserve"> and</w:t>
      </w:r>
    </w:p>
    <w:p w14:paraId="12BD9F87" w14:textId="416ABA52" w:rsidR="00F148A7" w:rsidRDefault="00F148A7" w:rsidP="00006B29">
      <w:pPr>
        <w:pStyle w:val="ListParagraph"/>
        <w:numPr>
          <w:ilvl w:val="0"/>
          <w:numId w:val="109"/>
        </w:numPr>
      </w:pPr>
      <w:r>
        <w:t xml:space="preserve">ensuring </w:t>
      </w:r>
      <w:r w:rsidRPr="00B9440F">
        <w:t xml:space="preserve">a person’s right to privacy and dignity is </w:t>
      </w:r>
      <w:r>
        <w:t>upheld</w:t>
      </w:r>
      <w:r w:rsidRPr="00B9440F">
        <w:t xml:space="preserve"> </w:t>
      </w:r>
      <w:r>
        <w:t>during a search by providing</w:t>
      </w:r>
      <w:r w:rsidRPr="00B9440F">
        <w:t xml:space="preserve"> </w:t>
      </w:r>
      <w:r>
        <w:t>s</w:t>
      </w:r>
      <w:r w:rsidRPr="00B9440F">
        <w:t xml:space="preserve">uitable and designated </w:t>
      </w:r>
      <w:r>
        <w:t xml:space="preserve">search </w:t>
      </w:r>
      <w:r w:rsidRPr="00B9440F">
        <w:t xml:space="preserve">facilities </w:t>
      </w:r>
      <w:r>
        <w:t>in each correctional centre.</w:t>
      </w:r>
    </w:p>
    <w:p w14:paraId="772CC99A" w14:textId="77777777" w:rsidR="00405A1A" w:rsidRDefault="00405A1A" w:rsidP="00405A1A">
      <w:pPr>
        <w:pStyle w:val="ListParagraph"/>
        <w:numPr>
          <w:ilvl w:val="1"/>
          <w:numId w:val="30"/>
        </w:numPr>
      </w:pPr>
      <w:r>
        <w:t>The following types of searches will occur in a correctional centre:</w:t>
      </w:r>
    </w:p>
    <w:p w14:paraId="0C3F1C4C" w14:textId="77777777" w:rsidR="00405A1A" w:rsidRPr="00006B29" w:rsidRDefault="00405A1A" w:rsidP="00405A1A">
      <w:pPr>
        <w:pStyle w:val="ListParagraph"/>
        <w:numPr>
          <w:ilvl w:val="0"/>
          <w:numId w:val="115"/>
        </w:numPr>
        <w:rPr>
          <w:u w:val="single"/>
        </w:rPr>
      </w:pPr>
      <w:r w:rsidRPr="00006B29">
        <w:rPr>
          <w:u w:val="single"/>
        </w:rPr>
        <w:t>Targeted searches</w:t>
      </w:r>
    </w:p>
    <w:p w14:paraId="6C2D531E" w14:textId="6677F661" w:rsidR="00405A1A" w:rsidRDefault="00C25729" w:rsidP="00405A1A">
      <w:pPr>
        <w:ind w:left="2520"/>
      </w:pPr>
      <w:r>
        <w:t>o</w:t>
      </w:r>
      <w:r w:rsidR="00405A1A">
        <w:t>f specific detainees, staff members, visitors, or areas in a correctional centre in response to documented intelligence and/or other information that gives reasonable grounds for suspicion to justify a search</w:t>
      </w:r>
    </w:p>
    <w:p w14:paraId="21DA98FE" w14:textId="77777777" w:rsidR="00405A1A" w:rsidRPr="00006B29" w:rsidRDefault="00405A1A" w:rsidP="00405A1A">
      <w:pPr>
        <w:pStyle w:val="ListParagraph"/>
        <w:numPr>
          <w:ilvl w:val="0"/>
          <w:numId w:val="115"/>
        </w:numPr>
        <w:rPr>
          <w:u w:val="single"/>
        </w:rPr>
      </w:pPr>
      <w:r w:rsidRPr="00006B29">
        <w:rPr>
          <w:u w:val="single"/>
        </w:rPr>
        <w:t>Searches based on reasonable suspicion or reasonable belief</w:t>
      </w:r>
    </w:p>
    <w:p w14:paraId="5A2BFBBF" w14:textId="77777777" w:rsidR="00405A1A" w:rsidRPr="00006B29" w:rsidRDefault="00405A1A" w:rsidP="00405A1A">
      <w:pPr>
        <w:pStyle w:val="ListParagraph"/>
        <w:numPr>
          <w:ilvl w:val="0"/>
          <w:numId w:val="115"/>
        </w:numPr>
        <w:rPr>
          <w:u w:val="single"/>
        </w:rPr>
      </w:pPr>
      <w:r w:rsidRPr="00006B29">
        <w:rPr>
          <w:u w:val="single"/>
        </w:rPr>
        <w:t>Routine searches</w:t>
      </w:r>
    </w:p>
    <w:p w14:paraId="418DC78A" w14:textId="16E9E6C1" w:rsidR="00405A1A" w:rsidRDefault="00C25729" w:rsidP="00006B29">
      <w:pPr>
        <w:ind w:left="2073" w:firstLine="447"/>
      </w:pPr>
      <w:r>
        <w:t>p</w:t>
      </w:r>
      <w:r w:rsidR="00405A1A" w:rsidRPr="00934AD8">
        <w:t xml:space="preserve">lanned search activities in accordance with the </w:t>
      </w:r>
      <w:r w:rsidR="00405A1A" w:rsidRPr="00006B29">
        <w:rPr>
          <w:i/>
          <w:iCs/>
          <w:u w:val="single"/>
        </w:rPr>
        <w:t>Searching Program</w:t>
      </w:r>
      <w:r w:rsidR="00405A1A">
        <w:t>.</w:t>
      </w:r>
    </w:p>
    <w:p w14:paraId="4EF02A18" w14:textId="77777777" w:rsidR="00E221F4" w:rsidRDefault="00E221F4" w:rsidP="00E221F4">
      <w:pPr>
        <w:pStyle w:val="ListParagraph"/>
        <w:numPr>
          <w:ilvl w:val="1"/>
          <w:numId w:val="30"/>
        </w:numPr>
      </w:pPr>
      <w:r>
        <w:t>Searches that occur at a correctional centre are undertaken:</w:t>
      </w:r>
    </w:p>
    <w:p w14:paraId="6E8BBAED" w14:textId="77777777" w:rsidR="00E221F4" w:rsidRDefault="00E221F4" w:rsidP="00E221F4">
      <w:pPr>
        <w:pStyle w:val="ListParagraph"/>
        <w:numPr>
          <w:ilvl w:val="0"/>
          <w:numId w:val="35"/>
        </w:numPr>
      </w:pPr>
      <w:r>
        <w:t>where there is a belief on reasonable grounds that it is prudent to conduct the search to protect:</w:t>
      </w:r>
    </w:p>
    <w:p w14:paraId="018EF8A2" w14:textId="77777777" w:rsidR="00E221F4" w:rsidRDefault="00E221F4" w:rsidP="00E221F4">
      <w:pPr>
        <w:pStyle w:val="ListParagraph"/>
        <w:numPr>
          <w:ilvl w:val="1"/>
          <w:numId w:val="35"/>
        </w:numPr>
      </w:pPr>
      <w:r>
        <w:t>the safety of anyone at a correctional centre; or</w:t>
      </w:r>
    </w:p>
    <w:p w14:paraId="64E50CEE" w14:textId="77777777" w:rsidR="00E221F4" w:rsidRDefault="00E221F4" w:rsidP="00E221F4">
      <w:pPr>
        <w:pStyle w:val="ListParagraph"/>
        <w:numPr>
          <w:ilvl w:val="1"/>
          <w:numId w:val="35"/>
        </w:numPr>
      </w:pPr>
      <w:r>
        <w:t>the security and good order at a correctional centre</w:t>
      </w:r>
    </w:p>
    <w:p w14:paraId="422DFB80" w14:textId="77777777" w:rsidR="00E221F4" w:rsidRDefault="00E221F4" w:rsidP="00E221F4">
      <w:pPr>
        <w:ind w:left="2147"/>
      </w:pPr>
      <w:r>
        <w:t>and/or, in relation to searching detainees:</w:t>
      </w:r>
    </w:p>
    <w:p w14:paraId="79163829" w14:textId="77777777" w:rsidR="00E221F4" w:rsidRDefault="00E221F4" w:rsidP="00E221F4">
      <w:pPr>
        <w:pStyle w:val="ListParagraph"/>
        <w:numPr>
          <w:ilvl w:val="0"/>
          <w:numId w:val="35"/>
        </w:numPr>
      </w:pPr>
      <w:r>
        <w:t>where there are reasonable grounds to suspect that the detainee is carrying:</w:t>
      </w:r>
    </w:p>
    <w:p w14:paraId="647574DA" w14:textId="77777777" w:rsidR="00E221F4" w:rsidRDefault="00E221F4" w:rsidP="00E221F4">
      <w:pPr>
        <w:pStyle w:val="ListParagraph"/>
        <w:numPr>
          <w:ilvl w:val="1"/>
          <w:numId w:val="35"/>
        </w:numPr>
      </w:pPr>
      <w:r>
        <w:t>a seizeable item; or</w:t>
      </w:r>
    </w:p>
    <w:p w14:paraId="0910C80F" w14:textId="77777777" w:rsidR="00E221F4" w:rsidRDefault="00E221F4" w:rsidP="00E221F4">
      <w:pPr>
        <w:pStyle w:val="ListParagraph"/>
        <w:numPr>
          <w:ilvl w:val="1"/>
          <w:numId w:val="35"/>
        </w:numPr>
      </w:pPr>
      <w:r>
        <w:t>anything that creates or is likely to create a risk to the personal safety of the detainee or any person, or to security and good order at a correctional centre.</w:t>
      </w:r>
    </w:p>
    <w:p w14:paraId="63D79A66" w14:textId="0AD3560A" w:rsidR="00E221F4" w:rsidRPr="009D05A2" w:rsidRDefault="00E221F4" w:rsidP="00E221F4">
      <w:pPr>
        <w:pStyle w:val="ListParagraph"/>
        <w:numPr>
          <w:ilvl w:val="0"/>
          <w:numId w:val="0"/>
        </w:numPr>
        <w:ind w:left="2507"/>
        <w:rPr>
          <w:i/>
          <w:iCs/>
          <w:highlight w:val="yellow"/>
        </w:rPr>
      </w:pPr>
      <w:r w:rsidRPr="00671B96">
        <w:rPr>
          <w:i/>
          <w:iCs/>
        </w:rPr>
        <w:t xml:space="preserve">Under section </w:t>
      </w:r>
      <w:r w:rsidR="00FD4375">
        <w:rPr>
          <w:i/>
          <w:iCs/>
        </w:rPr>
        <w:t>5.</w:t>
      </w:r>
      <w:r w:rsidR="00D405B8">
        <w:rPr>
          <w:i/>
          <w:iCs/>
        </w:rPr>
        <w:t>4</w:t>
      </w:r>
      <w:r w:rsidRPr="00671B96">
        <w:rPr>
          <w:i/>
          <w:iCs/>
        </w:rPr>
        <w:t xml:space="preserve">a., staff, visitors and detainees may be required to undergo a frisk, ordinary or scanning search. Section </w:t>
      </w:r>
      <w:r w:rsidR="00FD4375">
        <w:rPr>
          <w:i/>
          <w:iCs/>
        </w:rPr>
        <w:t>5.</w:t>
      </w:r>
      <w:r w:rsidR="00D405B8">
        <w:rPr>
          <w:i/>
          <w:iCs/>
        </w:rPr>
        <w:t>4</w:t>
      </w:r>
      <w:r w:rsidRPr="00671B96">
        <w:rPr>
          <w:i/>
          <w:iCs/>
        </w:rPr>
        <w:t>b and other forms of searching only applies to detainees.</w:t>
      </w:r>
    </w:p>
    <w:p w14:paraId="614B28AC" w14:textId="77777777" w:rsidR="00E221F4" w:rsidRPr="00D53BD6" w:rsidRDefault="00E221F4" w:rsidP="00E221F4">
      <w:pPr>
        <w:pStyle w:val="ListParagraph"/>
        <w:numPr>
          <w:ilvl w:val="1"/>
          <w:numId w:val="30"/>
        </w:numPr>
        <w:ind w:left="1786"/>
      </w:pPr>
      <w:r w:rsidRPr="00D53BD6">
        <w:t>When determining whether to conduct a search</w:t>
      </w:r>
      <w:r>
        <w:t>, for each detainee on each occasion</w:t>
      </w:r>
      <w:r w:rsidRPr="00D53BD6">
        <w:t>:</w:t>
      </w:r>
    </w:p>
    <w:p w14:paraId="1B6444B9" w14:textId="77777777" w:rsidR="00E221F4" w:rsidRPr="00D53BD6" w:rsidRDefault="00E221F4" w:rsidP="00E221F4">
      <w:pPr>
        <w:pStyle w:val="ListParagraph"/>
        <w:numPr>
          <w:ilvl w:val="0"/>
          <w:numId w:val="80"/>
        </w:numPr>
      </w:pPr>
      <w:r w:rsidRPr="00D53BD6">
        <w:t>suspicion must be formed;</w:t>
      </w:r>
      <w:r>
        <w:t xml:space="preserve"> or</w:t>
      </w:r>
    </w:p>
    <w:p w14:paraId="70AD38CF" w14:textId="26463E73" w:rsidR="00E221F4" w:rsidRDefault="00E221F4" w:rsidP="00E221F4">
      <w:pPr>
        <w:pStyle w:val="ListParagraph"/>
        <w:numPr>
          <w:ilvl w:val="0"/>
          <w:numId w:val="80"/>
        </w:numPr>
      </w:pPr>
      <w:r w:rsidRPr="00D53BD6">
        <w:rPr>
          <w:lang w:bidi="en-AU"/>
        </w:rPr>
        <w:t>a reasonable belief that a search is prudent</w:t>
      </w:r>
      <w:r>
        <w:rPr>
          <w:lang w:bidi="en-AU"/>
        </w:rPr>
        <w:t xml:space="preserve"> </w:t>
      </w:r>
      <w:r>
        <w:t>must be formed</w:t>
      </w:r>
      <w:r w:rsidRPr="00D53BD6">
        <w:rPr>
          <w:lang w:bidi="en-AU"/>
        </w:rPr>
        <w:t>.</w:t>
      </w:r>
    </w:p>
    <w:p w14:paraId="4069419A" w14:textId="1522E4D6" w:rsidR="00E221F4" w:rsidRPr="00006B29" w:rsidRDefault="00E221F4" w:rsidP="00E221F4">
      <w:pPr>
        <w:ind w:left="1786"/>
        <w:rPr>
          <w:i/>
          <w:iCs/>
          <w:lang w:bidi="en-AU"/>
        </w:rPr>
      </w:pPr>
      <w:r w:rsidRPr="00006B29">
        <w:rPr>
          <w:i/>
          <w:iCs/>
          <w:lang w:bidi="en-AU"/>
        </w:rPr>
        <w:lastRenderedPageBreak/>
        <w:t xml:space="preserve">Example: It </w:t>
      </w:r>
      <w:bookmarkStart w:id="19" w:name="_Hlk90548310"/>
      <w:r w:rsidR="00C47A6B">
        <w:rPr>
          <w:i/>
          <w:iCs/>
          <w:lang w:bidi="en-AU"/>
        </w:rPr>
        <w:t>may be pruden</w:t>
      </w:r>
      <w:r w:rsidR="00E84EF2">
        <w:rPr>
          <w:i/>
          <w:iCs/>
          <w:lang w:bidi="en-AU"/>
        </w:rPr>
        <w:t>t</w:t>
      </w:r>
      <w:r w:rsidR="00E84EF2" w:rsidRPr="00E84EF2">
        <w:rPr>
          <w:i/>
          <w:iCs/>
          <w:lang w:bidi="en-AU"/>
        </w:rPr>
        <w:t xml:space="preserve"> </w:t>
      </w:r>
      <w:r w:rsidR="00E84EF2">
        <w:rPr>
          <w:i/>
          <w:iCs/>
          <w:lang w:bidi="en-AU"/>
        </w:rPr>
        <w:t xml:space="preserve">in order </w:t>
      </w:r>
      <w:r w:rsidR="00E84EF2" w:rsidRPr="00006B29">
        <w:rPr>
          <w:i/>
          <w:iCs/>
          <w:lang w:bidi="en-AU"/>
        </w:rPr>
        <w:t>to protect the safety, security or good order of a correctional centre</w:t>
      </w:r>
      <w:r w:rsidR="00E84EF2">
        <w:rPr>
          <w:i/>
          <w:iCs/>
          <w:lang w:bidi="en-AU"/>
        </w:rPr>
        <w:t xml:space="preserve"> </w:t>
      </w:r>
      <w:r w:rsidR="00C47A6B">
        <w:rPr>
          <w:i/>
          <w:iCs/>
          <w:lang w:bidi="en-AU"/>
        </w:rPr>
        <w:t>to</w:t>
      </w:r>
      <w:r w:rsidRPr="00006B29">
        <w:rPr>
          <w:i/>
          <w:iCs/>
          <w:lang w:bidi="en-AU"/>
        </w:rPr>
        <w:t xml:space="preserve"> frisk search a detainee return</w:t>
      </w:r>
      <w:r w:rsidR="00E84EF2">
        <w:rPr>
          <w:i/>
          <w:iCs/>
          <w:lang w:bidi="en-AU"/>
        </w:rPr>
        <w:t>ing to their accommodation after working in another part of the centre</w:t>
      </w:r>
      <w:bookmarkEnd w:id="19"/>
      <w:r w:rsidRPr="00006B29">
        <w:rPr>
          <w:i/>
          <w:iCs/>
          <w:lang w:bidi="en-AU"/>
        </w:rPr>
        <w:t>.</w:t>
      </w:r>
    </w:p>
    <w:p w14:paraId="26BD804F" w14:textId="66F04A0F" w:rsidR="00E221F4" w:rsidRPr="00006B29" w:rsidRDefault="00E221F4" w:rsidP="00006B29">
      <w:pPr>
        <w:ind w:left="1786"/>
        <w:rPr>
          <w:i/>
          <w:iCs/>
          <w:lang w:bidi="en-AU"/>
        </w:rPr>
      </w:pPr>
      <w:r w:rsidRPr="00006B29">
        <w:rPr>
          <w:i/>
          <w:iCs/>
          <w:lang w:bidi="en-AU"/>
        </w:rPr>
        <w:t>Example: A program of randomised searches of areas may be considered prudent to protect the safety, security or good order of a correctional centre.</w:t>
      </w:r>
    </w:p>
    <w:p w14:paraId="44336B08" w14:textId="77777777" w:rsidR="004C6879" w:rsidRDefault="004C6879" w:rsidP="004C6879">
      <w:pPr>
        <w:ind w:left="1134" w:hanging="360"/>
      </w:pPr>
      <w:r w:rsidRPr="00D209A0">
        <w:rPr>
          <w:u w:val="single"/>
        </w:rPr>
        <w:t xml:space="preserve">Person </w:t>
      </w:r>
      <w:r w:rsidRPr="00406DC0">
        <w:rPr>
          <w:u w:val="single"/>
        </w:rPr>
        <w:t>searches</w:t>
      </w:r>
    </w:p>
    <w:p w14:paraId="039DDF76" w14:textId="731787DC" w:rsidR="004C6879" w:rsidRDefault="004C6879" w:rsidP="004C6879">
      <w:pPr>
        <w:pStyle w:val="ListParagraph"/>
        <w:numPr>
          <w:ilvl w:val="1"/>
          <w:numId w:val="30"/>
        </w:numPr>
      </w:pPr>
      <w:r>
        <w:t>Person searches include scanning, frisk, ordinary and strip searches.</w:t>
      </w:r>
    </w:p>
    <w:p w14:paraId="5A926544" w14:textId="77777777" w:rsidR="004C6879" w:rsidRPr="001B2190" w:rsidRDefault="004C6879" w:rsidP="004C6879">
      <w:pPr>
        <w:pStyle w:val="ListParagraph"/>
        <w:numPr>
          <w:ilvl w:val="1"/>
          <w:numId w:val="30"/>
        </w:numPr>
      </w:pPr>
      <w:r w:rsidRPr="001B2190">
        <w:t>All searches of a person:</w:t>
      </w:r>
    </w:p>
    <w:p w14:paraId="3D43D2C5" w14:textId="77777777" w:rsidR="004C6879" w:rsidRPr="001B2190" w:rsidRDefault="004C6879" w:rsidP="004F4174">
      <w:pPr>
        <w:pStyle w:val="ListParagraph"/>
        <w:numPr>
          <w:ilvl w:val="0"/>
          <w:numId w:val="129"/>
        </w:numPr>
      </w:pPr>
      <w:r w:rsidRPr="001B2190">
        <w:t>must be the least intrusive kind of search that is reasonable and necessary in the circumstances; and</w:t>
      </w:r>
    </w:p>
    <w:p w14:paraId="6DF9AD13" w14:textId="77777777" w:rsidR="004C6879" w:rsidRPr="001B2190" w:rsidRDefault="004C6879" w:rsidP="004F4174">
      <w:pPr>
        <w:pStyle w:val="ListParagraph"/>
        <w:numPr>
          <w:ilvl w:val="0"/>
          <w:numId w:val="129"/>
        </w:numPr>
      </w:pPr>
      <w:r w:rsidRPr="001B2190">
        <w:t xml:space="preserve">must be conducted in </w:t>
      </w:r>
      <w:r w:rsidRPr="00212FFA">
        <w:t xml:space="preserve">the least intrusive way, in accordance with section 108 of the </w:t>
      </w:r>
      <w:r w:rsidRPr="001B2190">
        <w:rPr>
          <w:i/>
          <w:u w:val="single"/>
        </w:rPr>
        <w:t xml:space="preserve">Corrections Management Act 2007 </w:t>
      </w:r>
      <w:r w:rsidRPr="001B2190">
        <w:rPr>
          <w:iCs/>
          <w:u w:val="single"/>
        </w:rPr>
        <w:t>(ACT)</w:t>
      </w:r>
      <w:r w:rsidRPr="001B2190">
        <w:t>.</w:t>
      </w:r>
    </w:p>
    <w:p w14:paraId="1E71A61E" w14:textId="5DACA46E" w:rsidR="004C6879" w:rsidRDefault="004C6879" w:rsidP="004C6879">
      <w:pPr>
        <w:pStyle w:val="ListParagraph"/>
        <w:numPr>
          <w:ilvl w:val="1"/>
          <w:numId w:val="30"/>
        </w:numPr>
      </w:pPr>
      <w:r w:rsidRPr="001B2190">
        <w:t xml:space="preserve">The decision on what is the least intrusive form of search will be informed by a consideration of human rights under the </w:t>
      </w:r>
      <w:r w:rsidRPr="00C47A6B">
        <w:rPr>
          <w:i/>
          <w:iCs/>
          <w:u w:val="single"/>
        </w:rPr>
        <w:t>Human Rights Act 2004</w:t>
      </w:r>
      <w:r w:rsidRPr="001B2190">
        <w:t>.</w:t>
      </w:r>
    </w:p>
    <w:p w14:paraId="0981097B" w14:textId="5CB0BA75" w:rsidR="00C21AA7" w:rsidRDefault="00C21AA7" w:rsidP="00C21AA7">
      <w:pPr>
        <w:pStyle w:val="ListParagraph"/>
        <w:numPr>
          <w:ilvl w:val="1"/>
          <w:numId w:val="30"/>
        </w:numPr>
      </w:pPr>
      <w:bookmarkStart w:id="20" w:name="_Hlk94022786"/>
      <w:r>
        <w:t xml:space="preserve">Some movements around and to/from a correctional centre pose a greater risk to the safety and security of a correctional centre than others and </w:t>
      </w:r>
      <w:r w:rsidR="00035F81">
        <w:t xml:space="preserve">it is expected that </w:t>
      </w:r>
      <w:r>
        <w:t xml:space="preserve">correctional officers </w:t>
      </w:r>
      <w:r w:rsidR="00035F81">
        <w:t xml:space="preserve">will exercise more </w:t>
      </w:r>
      <w:r>
        <w:t>caution when deciding whether a search is prudent to manage the higher level of risk in these circumstances. This might include scenarios such as:</w:t>
      </w:r>
    </w:p>
    <w:p w14:paraId="3655654E" w14:textId="77777777" w:rsidR="00C21AA7" w:rsidRDefault="00C21AA7" w:rsidP="001006AC">
      <w:pPr>
        <w:pStyle w:val="ListParagraph"/>
        <w:numPr>
          <w:ilvl w:val="0"/>
          <w:numId w:val="132"/>
        </w:numPr>
      </w:pPr>
      <w:r>
        <w:t>the person has been out of line of sight of officers</w:t>
      </w:r>
    </w:p>
    <w:p w14:paraId="051C3CC5" w14:textId="10E4F9FF" w:rsidR="00C21AA7" w:rsidRDefault="00C21AA7" w:rsidP="001006AC">
      <w:pPr>
        <w:pStyle w:val="ListParagraph"/>
        <w:numPr>
          <w:ilvl w:val="0"/>
          <w:numId w:val="132"/>
        </w:numPr>
      </w:pPr>
      <w:r>
        <w:t>the person has been liaising with third parties</w:t>
      </w:r>
    </w:p>
    <w:p w14:paraId="27541441" w14:textId="77777777" w:rsidR="00C21AA7" w:rsidRDefault="00C21AA7" w:rsidP="001006AC">
      <w:pPr>
        <w:pStyle w:val="ListParagraph"/>
        <w:numPr>
          <w:ilvl w:val="0"/>
          <w:numId w:val="132"/>
        </w:numPr>
      </w:pPr>
      <w:r>
        <w:t>detainees being transported to/from court</w:t>
      </w:r>
    </w:p>
    <w:p w14:paraId="5F99CE6A" w14:textId="77777777" w:rsidR="00C21AA7" w:rsidRPr="00012BD1" w:rsidRDefault="00C21AA7" w:rsidP="001006AC">
      <w:pPr>
        <w:pStyle w:val="ListParagraph"/>
        <w:numPr>
          <w:ilvl w:val="0"/>
          <w:numId w:val="132"/>
        </w:numPr>
      </w:pPr>
      <w:r w:rsidRPr="00012BD1">
        <w:t>detainees moving around the centre to activity locations</w:t>
      </w:r>
    </w:p>
    <w:p w14:paraId="2A909951" w14:textId="77777777" w:rsidR="00C21AA7" w:rsidRDefault="00C21AA7" w:rsidP="001006AC">
      <w:pPr>
        <w:pStyle w:val="ListParagraph"/>
        <w:numPr>
          <w:ilvl w:val="0"/>
          <w:numId w:val="132"/>
        </w:numPr>
      </w:pPr>
      <w:r>
        <w:t>detainees engaging in socialisation, such as gatherings and visits (social and inter-prison)</w:t>
      </w:r>
    </w:p>
    <w:p w14:paraId="085685FB" w14:textId="77777777" w:rsidR="00C21AA7" w:rsidRDefault="00C21AA7" w:rsidP="001006AC">
      <w:pPr>
        <w:pStyle w:val="ListParagraph"/>
        <w:numPr>
          <w:ilvl w:val="0"/>
          <w:numId w:val="132"/>
        </w:numPr>
      </w:pPr>
      <w:r>
        <w:t>detainees leaving activity areas such as Education, Kitchen, Industries, etc.</w:t>
      </w:r>
    </w:p>
    <w:p w14:paraId="7A5EA195" w14:textId="77777777" w:rsidR="00C21AA7" w:rsidRDefault="00C21AA7" w:rsidP="001006AC">
      <w:pPr>
        <w:pStyle w:val="ListParagraph"/>
        <w:numPr>
          <w:ilvl w:val="0"/>
          <w:numId w:val="132"/>
        </w:numPr>
      </w:pPr>
      <w:r>
        <w:t>detainees leaving Health or receiving medication</w:t>
      </w:r>
    </w:p>
    <w:p w14:paraId="5F7643E8" w14:textId="77777777" w:rsidR="00C21AA7" w:rsidRDefault="00C21AA7" w:rsidP="00C21AA7">
      <w:pPr>
        <w:pStyle w:val="ListParagraph"/>
        <w:numPr>
          <w:ilvl w:val="0"/>
          <w:numId w:val="132"/>
        </w:numPr>
      </w:pPr>
      <w:r>
        <w:t xml:space="preserve">external workers entering and leaving the AMC </w:t>
      </w:r>
    </w:p>
    <w:p w14:paraId="432D0992" w14:textId="4901A726" w:rsidR="00C21AA7" w:rsidRPr="001B2190" w:rsidRDefault="00C21AA7" w:rsidP="001006AC">
      <w:pPr>
        <w:pStyle w:val="ListParagraph"/>
        <w:numPr>
          <w:ilvl w:val="0"/>
          <w:numId w:val="132"/>
        </w:numPr>
      </w:pPr>
      <w:r>
        <w:t>detainees entering the Crisis Support Unit or the Management Unit.</w:t>
      </w:r>
    </w:p>
    <w:bookmarkEnd w:id="20"/>
    <w:p w14:paraId="08FE9C40" w14:textId="77777777" w:rsidR="004C6879" w:rsidRPr="00006B29" w:rsidRDefault="004C6879" w:rsidP="004C6879">
      <w:pPr>
        <w:pStyle w:val="ListParagraph"/>
        <w:numPr>
          <w:ilvl w:val="1"/>
          <w:numId w:val="30"/>
        </w:numPr>
      </w:pPr>
      <w:r w:rsidRPr="001B2190">
        <w:rPr>
          <w:rFonts w:ascii="Calibri" w:eastAsia="Calibri" w:hAnsi="Calibri"/>
          <w:color w:val="auto"/>
        </w:rPr>
        <w:t xml:space="preserve">The </w:t>
      </w:r>
      <w:r w:rsidRPr="001B2190">
        <w:t xml:space="preserve">use of technology, such as scanners, will be the preferred searching method </w:t>
      </w:r>
      <w:r w:rsidRPr="00006B29">
        <w:t>where practicable and appropriate to do so.</w:t>
      </w:r>
    </w:p>
    <w:p w14:paraId="2ABD0470" w14:textId="77777777" w:rsidR="004C6879" w:rsidRPr="00006B29" w:rsidRDefault="004C6879" w:rsidP="004C6879">
      <w:pPr>
        <w:pStyle w:val="ListParagraph"/>
        <w:numPr>
          <w:ilvl w:val="1"/>
          <w:numId w:val="30"/>
        </w:numPr>
      </w:pPr>
      <w:r w:rsidRPr="00006B29">
        <w:t>Where a search is inconclusive, a more intrusive search may be required.</w:t>
      </w:r>
    </w:p>
    <w:p w14:paraId="331EF313" w14:textId="77777777" w:rsidR="008C5590" w:rsidRPr="00006B29" w:rsidRDefault="008C5590" w:rsidP="008C5590">
      <w:pPr>
        <w:ind w:left="1134" w:hanging="360"/>
        <w:rPr>
          <w:u w:val="single"/>
        </w:rPr>
      </w:pPr>
      <w:r w:rsidRPr="00006B29">
        <w:rPr>
          <w:u w:val="single"/>
        </w:rPr>
        <w:t>Searching people entering a correctional centre</w:t>
      </w:r>
    </w:p>
    <w:p w14:paraId="456000B6" w14:textId="77777777" w:rsidR="008C5590" w:rsidRPr="00006B29" w:rsidRDefault="008C5590" w:rsidP="00006B29">
      <w:pPr>
        <w:pStyle w:val="ListParagraph"/>
        <w:numPr>
          <w:ilvl w:val="1"/>
          <w:numId w:val="126"/>
        </w:numPr>
      </w:pPr>
      <w:r w:rsidRPr="00006B29">
        <w:lastRenderedPageBreak/>
        <w:t>All people entering a correctional centre will be informed of their rights, the authority for being searched and that police may be notified following the detection of a prohibited thing or seizeable item (</w:t>
      </w:r>
      <w:r w:rsidRPr="00006B29">
        <w:rPr>
          <w:i/>
          <w:iCs/>
          <w:u w:val="single"/>
        </w:rPr>
        <w:t>Appendix A</w:t>
      </w:r>
      <w:r w:rsidRPr="00006B29">
        <w:rPr>
          <w:i/>
          <w:iCs/>
        </w:rPr>
        <w:t xml:space="preserve">; </w:t>
      </w:r>
      <w:r w:rsidRPr="00006B29">
        <w:rPr>
          <w:i/>
          <w:iCs/>
          <w:u w:val="single"/>
        </w:rPr>
        <w:t>Prohibited Things Declaration</w:t>
      </w:r>
      <w:r w:rsidRPr="00006B29">
        <w:t xml:space="preserve">; </w:t>
      </w:r>
      <w:r w:rsidRPr="00006B29">
        <w:rPr>
          <w:i/>
          <w:iCs/>
          <w:u w:val="single"/>
        </w:rPr>
        <w:t>Visits Policy</w:t>
      </w:r>
      <w:r w:rsidRPr="00006B29">
        <w:t>).</w:t>
      </w:r>
    </w:p>
    <w:p w14:paraId="0F0813AC" w14:textId="5BEE45A0" w:rsidR="008C5590" w:rsidRPr="00006B29" w:rsidRDefault="008C5590" w:rsidP="008C5590">
      <w:pPr>
        <w:pStyle w:val="ListParagraph"/>
        <w:numPr>
          <w:ilvl w:val="1"/>
          <w:numId w:val="30"/>
        </w:numPr>
      </w:pPr>
      <w:r w:rsidRPr="00006B29">
        <w:t xml:space="preserve">All people entering a correctional centre will be searched, including items in their possession, as per section </w:t>
      </w:r>
      <w:r w:rsidR="00545C9D" w:rsidRPr="00006B29">
        <w:t>5.3</w:t>
      </w:r>
      <w:r w:rsidRPr="00006B29">
        <w:t>.</w:t>
      </w:r>
    </w:p>
    <w:p w14:paraId="3C84B7A2" w14:textId="77777777" w:rsidR="0032573B" w:rsidRPr="00006B29" w:rsidRDefault="008C5590" w:rsidP="0032573B">
      <w:pPr>
        <w:pStyle w:val="ListParagraph"/>
        <w:numPr>
          <w:ilvl w:val="1"/>
          <w:numId w:val="30"/>
        </w:numPr>
      </w:pPr>
      <w:r w:rsidRPr="00006B29">
        <w:t>ACTCS recognises that some people may have medical exemptions that prevent them from undergoing a specific type of search and that in this instance other kinds of searches may be required. Any person, excluding detainees, who refuses to participate in any search will not be permitted entry into a correctional centre.</w:t>
      </w:r>
    </w:p>
    <w:p w14:paraId="3A97276D" w14:textId="5D45095A" w:rsidR="004C6879" w:rsidRPr="00006B29" w:rsidRDefault="008C5590" w:rsidP="00006B29">
      <w:pPr>
        <w:pStyle w:val="ListParagraph"/>
        <w:numPr>
          <w:ilvl w:val="1"/>
          <w:numId w:val="30"/>
        </w:numPr>
      </w:pPr>
      <w:r w:rsidRPr="00006B29">
        <w:t>Reasonable force may be used to remove a person from a correctional centre who refuses a search and does not follow a direction to leave correctional centre grounds (</w:t>
      </w:r>
      <w:r w:rsidRPr="00006B29">
        <w:rPr>
          <w:i/>
          <w:iCs/>
          <w:u w:val="single"/>
        </w:rPr>
        <w:t>Use of Force and Restraint Policy</w:t>
      </w:r>
      <w:r w:rsidRPr="00006B29">
        <w:t>). Police may be contacted for any such situation.</w:t>
      </w:r>
    </w:p>
    <w:p w14:paraId="0F500904" w14:textId="797CD215" w:rsidR="00422B76" w:rsidRPr="00262695" w:rsidRDefault="00FC61B7" w:rsidP="00262695">
      <w:pPr>
        <w:ind w:left="1134" w:hanging="360"/>
        <w:rPr>
          <w:u w:val="single"/>
        </w:rPr>
      </w:pPr>
      <w:r w:rsidRPr="00262695">
        <w:rPr>
          <w:u w:val="single"/>
        </w:rPr>
        <w:t>Safety during searches</w:t>
      </w:r>
    </w:p>
    <w:p w14:paraId="1EE32A26" w14:textId="55C6774C" w:rsidR="00C27B39" w:rsidRDefault="00FC61B7" w:rsidP="00FC61B7">
      <w:pPr>
        <w:pStyle w:val="ListParagraph"/>
        <w:numPr>
          <w:ilvl w:val="1"/>
          <w:numId w:val="30"/>
        </w:numPr>
      </w:pPr>
      <w:r>
        <w:t>Custodial officers must</w:t>
      </w:r>
      <w:r w:rsidRPr="00D6781A">
        <w:t xml:space="preserve"> wear </w:t>
      </w:r>
      <w:r>
        <w:t xml:space="preserve">issued </w:t>
      </w:r>
      <w:r w:rsidRPr="00D6781A">
        <w:t xml:space="preserve">protective gloves and any other form of protective equipment considered necessary (e.g., overalls, eye protection, hard hat, etc) </w:t>
      </w:r>
      <w:r>
        <w:t>when conducting a search.</w:t>
      </w:r>
    </w:p>
    <w:p w14:paraId="265BFCFC" w14:textId="77777777" w:rsidR="00C27B39" w:rsidRDefault="00C27B39" w:rsidP="00C27B39">
      <w:pPr>
        <w:pStyle w:val="Heading1"/>
      </w:pPr>
      <w:bookmarkStart w:id="21" w:name="_Toc90477872"/>
      <w:r>
        <w:t>SEARCHING POLICY STATEMENT</w:t>
      </w:r>
      <w:bookmarkEnd w:id="21"/>
    </w:p>
    <w:p w14:paraId="32050AAB" w14:textId="77777777" w:rsidR="00C27B39" w:rsidRDefault="00C27B39" w:rsidP="00C27B39">
      <w:pPr>
        <w:pStyle w:val="ListParagraph"/>
        <w:numPr>
          <w:ilvl w:val="1"/>
          <w:numId w:val="30"/>
        </w:numPr>
      </w:pPr>
      <w:r>
        <w:t xml:space="preserve">The searching policy statements at </w:t>
      </w:r>
      <w:r w:rsidRPr="00D209A0">
        <w:rPr>
          <w:u w:val="single"/>
        </w:rPr>
        <w:t>Appendix A</w:t>
      </w:r>
      <w:r>
        <w:t xml:space="preserve"> will be used to notify detainees, visitors and staff of the searches they will be subject to on entering a correctional centre.</w:t>
      </w:r>
    </w:p>
    <w:p w14:paraId="29C18CE8" w14:textId="5580D78A" w:rsidR="009E31FA" w:rsidRDefault="002B6A87" w:rsidP="009E31FA">
      <w:pPr>
        <w:pStyle w:val="Heading1"/>
      </w:pPr>
      <w:bookmarkStart w:id="22" w:name="_Toc90477873"/>
      <w:bookmarkStart w:id="23" w:name="_Toc90477874"/>
      <w:bookmarkStart w:id="24" w:name="_Toc90477875"/>
      <w:bookmarkStart w:id="25" w:name="_Toc90477876"/>
      <w:bookmarkStart w:id="26" w:name="_Toc90477877"/>
      <w:bookmarkEnd w:id="22"/>
      <w:bookmarkEnd w:id="23"/>
      <w:bookmarkEnd w:id="24"/>
      <w:bookmarkEnd w:id="25"/>
      <w:r>
        <w:t>CORRECTIONS SEARCH DOGS</w:t>
      </w:r>
      <w:bookmarkEnd w:id="26"/>
    </w:p>
    <w:p w14:paraId="01476D29" w14:textId="3B4492DD" w:rsidR="009E31FA" w:rsidRDefault="009E31FA" w:rsidP="00622726">
      <w:pPr>
        <w:pStyle w:val="ListParagraph"/>
        <w:numPr>
          <w:ilvl w:val="1"/>
          <w:numId w:val="55"/>
        </w:numPr>
      </w:pPr>
      <w:r>
        <w:t xml:space="preserve">At any time, </w:t>
      </w:r>
      <w:r w:rsidR="002B6A87">
        <w:t>Corrections Search Dogs</w:t>
      </w:r>
      <w:r>
        <w:t xml:space="preserve"> may be deployed to search:</w:t>
      </w:r>
    </w:p>
    <w:p w14:paraId="2C337F4F" w14:textId="50C303B2" w:rsidR="009E31FA" w:rsidRDefault="009E31FA" w:rsidP="00006B29">
      <w:pPr>
        <w:pStyle w:val="ListParagraph"/>
        <w:numPr>
          <w:ilvl w:val="0"/>
          <w:numId w:val="62"/>
        </w:numPr>
      </w:pPr>
      <w:r>
        <w:t>any area within a correctional centre</w:t>
      </w:r>
    </w:p>
    <w:p w14:paraId="14F5AEA2" w14:textId="22326A82" w:rsidR="009E31FA" w:rsidRDefault="004A218C" w:rsidP="00006B29">
      <w:pPr>
        <w:pStyle w:val="ListParagraph"/>
        <w:numPr>
          <w:ilvl w:val="0"/>
          <w:numId w:val="62"/>
        </w:numPr>
      </w:pPr>
      <w:r>
        <w:t xml:space="preserve">any person, including </w:t>
      </w:r>
      <w:r w:rsidR="009E31FA">
        <w:t>staff, detainees</w:t>
      </w:r>
      <w:r>
        <w:t>,</w:t>
      </w:r>
      <w:r w:rsidR="009E31FA">
        <w:t xml:space="preserve"> visitors</w:t>
      </w:r>
      <w:r>
        <w:t xml:space="preserve"> or contractors</w:t>
      </w:r>
    </w:p>
    <w:p w14:paraId="30392C5B" w14:textId="032CB99F" w:rsidR="009E31FA" w:rsidRDefault="009E31FA" w:rsidP="00006B29">
      <w:pPr>
        <w:pStyle w:val="ListParagraph"/>
        <w:numPr>
          <w:ilvl w:val="0"/>
          <w:numId w:val="62"/>
        </w:numPr>
      </w:pPr>
      <w:r>
        <w:t>incoming mail and other items</w:t>
      </w:r>
    </w:p>
    <w:p w14:paraId="1C677F0B" w14:textId="15162F13" w:rsidR="009E31FA" w:rsidRDefault="009E31FA" w:rsidP="00006B29">
      <w:pPr>
        <w:pStyle w:val="ListParagraph"/>
        <w:numPr>
          <w:ilvl w:val="0"/>
          <w:numId w:val="62"/>
        </w:numPr>
      </w:pPr>
      <w:r>
        <w:t>vehicles.</w:t>
      </w:r>
    </w:p>
    <w:p w14:paraId="4981969F" w14:textId="1B9F9303" w:rsidR="009E31FA" w:rsidRPr="00006B29" w:rsidRDefault="009E31FA" w:rsidP="00622726">
      <w:pPr>
        <w:pStyle w:val="ListParagraph"/>
        <w:numPr>
          <w:ilvl w:val="1"/>
          <w:numId w:val="55"/>
        </w:numPr>
      </w:pPr>
      <w:r>
        <w:t xml:space="preserve">The use of a </w:t>
      </w:r>
      <w:r w:rsidR="002B6A87" w:rsidRPr="00006B29">
        <w:t>Corrections Search D</w:t>
      </w:r>
      <w:r w:rsidRPr="00006B29">
        <w:t>og to search a person will be carried out with respect and due regard to the sensitive nature of the search</w:t>
      </w:r>
      <w:r w:rsidR="00171F52" w:rsidRPr="00006B29">
        <w:t>,</w:t>
      </w:r>
      <w:r w:rsidR="00410633" w:rsidRPr="00006B29">
        <w:t xml:space="preserve"> in accordance with </w:t>
      </w:r>
      <w:r w:rsidR="00410633" w:rsidRPr="00006B29">
        <w:lastRenderedPageBreak/>
        <w:t xml:space="preserve">the </w:t>
      </w:r>
      <w:r w:rsidR="00171F52" w:rsidRPr="00C47A6B">
        <w:rPr>
          <w:i/>
          <w:iCs/>
          <w:u w:val="single"/>
        </w:rPr>
        <w:t>Corrections Search Dogs Operating Procedure</w:t>
      </w:r>
      <w:r w:rsidR="00410633" w:rsidRPr="00C47A6B">
        <w:t xml:space="preserve"> and the</w:t>
      </w:r>
      <w:r w:rsidR="00171F52" w:rsidRPr="00C47A6B">
        <w:t xml:space="preserve"> </w:t>
      </w:r>
      <w:r w:rsidR="00C92CDC" w:rsidRPr="00006B29">
        <w:rPr>
          <w:i/>
          <w:iCs/>
          <w:u w:val="single"/>
        </w:rPr>
        <w:t>Religious Considerations for Searches Operating Procedure</w:t>
      </w:r>
      <w:r w:rsidRPr="00006B29">
        <w:t>.</w:t>
      </w:r>
    </w:p>
    <w:p w14:paraId="0B7C327F" w14:textId="11F468D0" w:rsidR="009E31FA" w:rsidRPr="00006B29" w:rsidRDefault="009E31FA" w:rsidP="00622726">
      <w:pPr>
        <w:pStyle w:val="ListParagraph"/>
        <w:numPr>
          <w:ilvl w:val="1"/>
          <w:numId w:val="55"/>
        </w:numPr>
      </w:pPr>
      <w:r w:rsidRPr="00006B29">
        <w:t>Notice</w:t>
      </w:r>
      <w:r w:rsidR="001851C8" w:rsidRPr="00006B29">
        <w:t xml:space="preserve"> </w:t>
      </w:r>
      <w:r w:rsidRPr="00006B29">
        <w:t>informing visitors that</w:t>
      </w:r>
      <w:r w:rsidR="001851C8" w:rsidRPr="00006B29">
        <w:t xml:space="preserve"> </w:t>
      </w:r>
      <w:r w:rsidR="00DE084A">
        <w:t xml:space="preserve">all </w:t>
      </w:r>
      <w:r w:rsidR="00DE084A" w:rsidRPr="00006B29">
        <w:t>people entering a correctional centre will be searched</w:t>
      </w:r>
      <w:r w:rsidR="00BF1CCC" w:rsidRPr="00006B29">
        <w:t>, including where relevant</w:t>
      </w:r>
      <w:r w:rsidR="00923C4D" w:rsidRPr="00006B29">
        <w:t xml:space="preserve"> by</w:t>
      </w:r>
      <w:r w:rsidRPr="00006B29">
        <w:t xml:space="preserve"> </w:t>
      </w:r>
      <w:r w:rsidR="002B6A87" w:rsidRPr="00006B29">
        <w:t>Corrections Search</w:t>
      </w:r>
      <w:r w:rsidRPr="00006B29">
        <w:t xml:space="preserve"> </w:t>
      </w:r>
      <w:r w:rsidR="002B6A87" w:rsidRPr="00006B29">
        <w:t>D</w:t>
      </w:r>
      <w:r w:rsidRPr="00006B29">
        <w:t>ogs</w:t>
      </w:r>
      <w:r w:rsidR="00D3432F" w:rsidRPr="00006B29">
        <w:t>,</w:t>
      </w:r>
      <w:r w:rsidR="00923C4D" w:rsidRPr="00006B29">
        <w:t xml:space="preserve"> </w:t>
      </w:r>
      <w:r w:rsidR="00A7089C">
        <w:t>in accordance with section 5.3</w:t>
      </w:r>
      <w:r w:rsidR="00DE084A">
        <w:t>,</w:t>
      </w:r>
      <w:r w:rsidR="00A7089C">
        <w:t xml:space="preserve"> </w:t>
      </w:r>
      <w:r w:rsidRPr="00006B29">
        <w:t xml:space="preserve">will be </w:t>
      </w:r>
      <w:r w:rsidR="00A7401F" w:rsidRPr="00006B29">
        <w:t xml:space="preserve">prominently </w:t>
      </w:r>
      <w:r w:rsidRPr="00006B29">
        <w:t>displayed</w:t>
      </w:r>
      <w:r w:rsidR="00923C4D" w:rsidRPr="00006B29">
        <w:t xml:space="preserve"> in the reception area</w:t>
      </w:r>
      <w:r w:rsidR="0057196F" w:rsidRPr="00006B29">
        <w:t>.</w:t>
      </w:r>
    </w:p>
    <w:p w14:paraId="4BB27B3F" w14:textId="77777777" w:rsidR="00A23D0A" w:rsidRPr="00006B29" w:rsidRDefault="00A23D0A" w:rsidP="00A23D0A">
      <w:pPr>
        <w:pStyle w:val="Heading1"/>
      </w:pPr>
      <w:bookmarkStart w:id="27" w:name="_Toc22289934"/>
      <w:bookmarkStart w:id="28" w:name="_Toc90477878"/>
      <w:bookmarkStart w:id="29" w:name="_Toc22289933"/>
      <w:r w:rsidRPr="00006B29">
        <w:t>SEARCHES OF DETAINEES</w:t>
      </w:r>
      <w:bookmarkEnd w:id="27"/>
      <w:bookmarkEnd w:id="28"/>
    </w:p>
    <w:p w14:paraId="192EF1DC" w14:textId="0C84097C" w:rsidR="00A23D0A" w:rsidRPr="00006B29" w:rsidRDefault="003B0E95" w:rsidP="00A23D0A">
      <w:pPr>
        <w:pStyle w:val="ListParagraph"/>
        <w:numPr>
          <w:ilvl w:val="1"/>
          <w:numId w:val="30"/>
        </w:numPr>
      </w:pPr>
      <w:r w:rsidRPr="00006B29">
        <w:t>D</w:t>
      </w:r>
      <w:r w:rsidR="00A23D0A" w:rsidRPr="00006B29">
        <w:t xml:space="preserve">etainee searches will </w:t>
      </w:r>
      <w:r w:rsidRPr="00006B29">
        <w:t xml:space="preserve">be </w:t>
      </w:r>
      <w:r w:rsidR="001A62FB" w:rsidRPr="00006B29">
        <w:t>undertaken based</w:t>
      </w:r>
      <w:r w:rsidR="000371A9" w:rsidRPr="00006B29">
        <w:t xml:space="preserve"> on reasonable suspicion or reasonable belief</w:t>
      </w:r>
      <w:r w:rsidR="00455D05" w:rsidRPr="00006B29">
        <w:t xml:space="preserve"> that it is prudent to undertake the search</w:t>
      </w:r>
      <w:r w:rsidR="00A7089C">
        <w:t xml:space="preserve">, as guided </w:t>
      </w:r>
      <w:r w:rsidR="00A7089C" w:rsidRPr="00006B29">
        <w:t xml:space="preserve">by the </w:t>
      </w:r>
      <w:r w:rsidR="00A7089C" w:rsidRPr="00006B29">
        <w:rPr>
          <w:i/>
          <w:iCs/>
          <w:u w:val="single"/>
        </w:rPr>
        <w:t>Searching Program</w:t>
      </w:r>
      <w:r w:rsidR="00A7089C" w:rsidRPr="00006B29">
        <w:t xml:space="preserve"> for a correctional centre</w:t>
      </w:r>
      <w:r w:rsidR="00A23D0A" w:rsidRPr="00006B29">
        <w:t>.</w:t>
      </w:r>
    </w:p>
    <w:p w14:paraId="5AE97F3F" w14:textId="78626C78" w:rsidR="0030361B" w:rsidRPr="00006B29" w:rsidRDefault="00A23D0A" w:rsidP="00A23D0A">
      <w:pPr>
        <w:pStyle w:val="ListParagraph"/>
        <w:numPr>
          <w:ilvl w:val="1"/>
          <w:numId w:val="30"/>
        </w:numPr>
      </w:pPr>
      <w:r w:rsidRPr="00006B29">
        <w:t>Detainees escorted, or granted leave, from a correctional centre will be assessed for the level of search required (</w:t>
      </w:r>
      <w:r w:rsidR="00C92CDC" w:rsidRPr="00006B29">
        <w:rPr>
          <w:i/>
          <w:iCs/>
          <w:u w:val="single"/>
        </w:rPr>
        <w:t>Authorised</w:t>
      </w:r>
      <w:r w:rsidRPr="00006B29">
        <w:rPr>
          <w:i/>
          <w:iCs/>
          <w:u w:val="single"/>
        </w:rPr>
        <w:t xml:space="preserve"> Absences Policy</w:t>
      </w:r>
      <w:r w:rsidRPr="00006B29">
        <w:t xml:space="preserve">, </w:t>
      </w:r>
      <w:r w:rsidR="00C92CDC" w:rsidRPr="00006B29">
        <w:rPr>
          <w:i/>
          <w:iCs/>
          <w:u w:val="single"/>
        </w:rPr>
        <w:t>Temporar</w:t>
      </w:r>
      <w:r w:rsidRPr="00006B29">
        <w:rPr>
          <w:i/>
          <w:iCs/>
          <w:u w:val="single"/>
        </w:rPr>
        <w:t>y Leave Policy</w:t>
      </w:r>
      <w:r w:rsidRPr="00006B29">
        <w:t>).</w:t>
      </w:r>
      <w:r w:rsidR="0030361B" w:rsidRPr="00006B29">
        <w:t xml:space="preserve"> This assessment will consider risk that relates to:</w:t>
      </w:r>
    </w:p>
    <w:p w14:paraId="20E42074" w14:textId="69504BCA" w:rsidR="00F1207F" w:rsidRPr="00006B29" w:rsidRDefault="00F1207F" w:rsidP="00006B29">
      <w:pPr>
        <w:pStyle w:val="ListParagraph"/>
        <w:numPr>
          <w:ilvl w:val="0"/>
          <w:numId w:val="127"/>
        </w:numPr>
      </w:pPr>
      <w:r w:rsidRPr="00006B29">
        <w:t>active E</w:t>
      </w:r>
      <w:r w:rsidR="00D25D35" w:rsidRPr="00006B29">
        <w:t xml:space="preserve">scape </w:t>
      </w:r>
      <w:r w:rsidRPr="00006B29">
        <w:t>1, S</w:t>
      </w:r>
      <w:r w:rsidR="00D25D35" w:rsidRPr="00006B29">
        <w:t xml:space="preserve">uicide or Self-harm </w:t>
      </w:r>
      <w:r w:rsidRPr="00006B29">
        <w:t>1 or V</w:t>
      </w:r>
      <w:r w:rsidR="00D25D35" w:rsidRPr="00006B29">
        <w:t>iolence</w:t>
      </w:r>
      <w:r w:rsidRPr="00006B29">
        <w:t xml:space="preserve"> risk alerts</w:t>
      </w:r>
      <w:r w:rsidR="00F761DF" w:rsidRPr="00006B29">
        <w:t xml:space="preserve"> (</w:t>
      </w:r>
      <w:r w:rsidR="00F761DF" w:rsidRPr="00006B29">
        <w:rPr>
          <w:i/>
          <w:iCs/>
          <w:u w:val="single"/>
        </w:rPr>
        <w:t>Risk Alerts Policy</w:t>
      </w:r>
      <w:r w:rsidR="00F761DF" w:rsidRPr="00006B29">
        <w:t>)</w:t>
      </w:r>
      <w:r w:rsidRPr="00006B29">
        <w:t xml:space="preserve">; </w:t>
      </w:r>
    </w:p>
    <w:p w14:paraId="385F4BA4" w14:textId="487878D2" w:rsidR="0057196F" w:rsidRPr="00006B29" w:rsidRDefault="0057196F" w:rsidP="00006B29">
      <w:pPr>
        <w:pStyle w:val="ListParagraph"/>
        <w:numPr>
          <w:ilvl w:val="0"/>
          <w:numId w:val="127"/>
        </w:numPr>
      </w:pPr>
      <w:r w:rsidRPr="00006B29">
        <w:t>the reason for the escort</w:t>
      </w:r>
      <w:r w:rsidR="000371A9" w:rsidRPr="00006B29">
        <w:t>; and</w:t>
      </w:r>
    </w:p>
    <w:p w14:paraId="1B03CF51" w14:textId="3DA2B2CC" w:rsidR="000371A9" w:rsidRPr="00006B29" w:rsidRDefault="000371A9" w:rsidP="00006B29">
      <w:pPr>
        <w:pStyle w:val="ListParagraph"/>
        <w:numPr>
          <w:ilvl w:val="0"/>
          <w:numId w:val="127"/>
        </w:numPr>
      </w:pPr>
      <w:r w:rsidRPr="00006B29">
        <w:t>any other relevant information.</w:t>
      </w:r>
    </w:p>
    <w:p w14:paraId="02F98366" w14:textId="55F600D9" w:rsidR="00A23D0A" w:rsidRPr="00006B29" w:rsidRDefault="00A23D0A" w:rsidP="00A23D0A">
      <w:pPr>
        <w:pStyle w:val="ListParagraph"/>
        <w:numPr>
          <w:ilvl w:val="1"/>
          <w:numId w:val="30"/>
        </w:numPr>
      </w:pPr>
      <w:r w:rsidRPr="00006B29">
        <w:t xml:space="preserve">The level of search under section </w:t>
      </w:r>
      <w:r w:rsidR="0029542C" w:rsidRPr="00006B29">
        <w:t>8</w:t>
      </w:r>
      <w:r w:rsidRPr="00006B29">
        <w:t>.2 must be the least intrusive type of search appropriate to the risk assessment.</w:t>
      </w:r>
    </w:p>
    <w:p w14:paraId="029B8A46" w14:textId="50BFF478" w:rsidR="004A115D" w:rsidRPr="00262695" w:rsidRDefault="004A115D" w:rsidP="00262695">
      <w:pPr>
        <w:ind w:left="1134" w:hanging="360"/>
        <w:rPr>
          <w:u w:val="single"/>
        </w:rPr>
      </w:pPr>
      <w:r w:rsidRPr="00006B29">
        <w:rPr>
          <w:u w:val="single"/>
        </w:rPr>
        <w:t xml:space="preserve">Refusal to be searched and </w:t>
      </w:r>
      <w:r w:rsidR="009D6A06" w:rsidRPr="00006B29">
        <w:rPr>
          <w:u w:val="single"/>
        </w:rPr>
        <w:t>u</w:t>
      </w:r>
      <w:r w:rsidRPr="00006B29">
        <w:rPr>
          <w:u w:val="single"/>
        </w:rPr>
        <w:t>se of force</w:t>
      </w:r>
    </w:p>
    <w:p w14:paraId="386397EC" w14:textId="77777777" w:rsidR="003E34F2" w:rsidRDefault="003E34F2" w:rsidP="003E34F2">
      <w:pPr>
        <w:pStyle w:val="ListParagraph"/>
        <w:numPr>
          <w:ilvl w:val="1"/>
          <w:numId w:val="30"/>
        </w:numPr>
      </w:pPr>
      <w:r>
        <w:t>Where a detainee refuses a search:</w:t>
      </w:r>
    </w:p>
    <w:p w14:paraId="5FC8169E" w14:textId="460E8F45" w:rsidR="003E34F2" w:rsidRDefault="003E34F2" w:rsidP="00F1207F">
      <w:pPr>
        <w:pStyle w:val="ListParagraph"/>
        <w:numPr>
          <w:ilvl w:val="0"/>
          <w:numId w:val="98"/>
        </w:numPr>
      </w:pPr>
      <w:r>
        <w:t>reasonable force may be used to carry out the search</w:t>
      </w:r>
      <w:r w:rsidR="00E20179">
        <w:t xml:space="preserve"> in accordance with section 126(1)(a) of the </w:t>
      </w:r>
      <w:r w:rsidR="00E20179">
        <w:rPr>
          <w:i/>
          <w:iCs/>
          <w:u w:val="single"/>
        </w:rPr>
        <w:t xml:space="preserve">Corrections Management Act 2007 </w:t>
      </w:r>
      <w:r w:rsidR="00E20179">
        <w:rPr>
          <w:u w:val="single"/>
        </w:rPr>
        <w:t>(ACT)</w:t>
      </w:r>
      <w:r>
        <w:t xml:space="preserve"> (</w:t>
      </w:r>
      <w:r>
        <w:rPr>
          <w:i/>
          <w:iCs/>
          <w:u w:val="single"/>
        </w:rPr>
        <w:t>Use of Force and Restraint Policy</w:t>
      </w:r>
      <w:r>
        <w:t>); and</w:t>
      </w:r>
    </w:p>
    <w:p w14:paraId="1A189C18" w14:textId="77777777" w:rsidR="003E34F2" w:rsidRDefault="003E34F2" w:rsidP="00F1207F">
      <w:pPr>
        <w:pStyle w:val="ListParagraph"/>
        <w:numPr>
          <w:ilvl w:val="0"/>
          <w:numId w:val="98"/>
        </w:numPr>
      </w:pPr>
      <w:r>
        <w:t xml:space="preserve">the detainee may be disciplined in accordance with the </w:t>
      </w:r>
      <w:r>
        <w:rPr>
          <w:i/>
          <w:iCs/>
          <w:u w:val="single"/>
        </w:rPr>
        <w:t>Discipline Policy</w:t>
      </w:r>
      <w:r>
        <w:t>.</w:t>
      </w:r>
    </w:p>
    <w:p w14:paraId="39457343" w14:textId="08AD388E" w:rsidR="003E34F2" w:rsidRDefault="003E34F2" w:rsidP="00A23D0A">
      <w:pPr>
        <w:pStyle w:val="ListParagraph"/>
        <w:numPr>
          <w:ilvl w:val="1"/>
          <w:numId w:val="30"/>
        </w:numPr>
      </w:pPr>
      <w:r>
        <w:t xml:space="preserve">Reasonable force may also be used to </w:t>
      </w:r>
      <w:r w:rsidRPr="003E34F2">
        <w:t xml:space="preserve">prevent the loss, destruction or contamination of anything seized, or that may be seized, during </w:t>
      </w:r>
      <w:r>
        <w:t xml:space="preserve">a </w:t>
      </w:r>
      <w:r w:rsidRPr="003E34F2">
        <w:t>search</w:t>
      </w:r>
      <w:r>
        <w:t xml:space="preserve"> in accordance with section 126(1)(c) of the </w:t>
      </w:r>
      <w:r>
        <w:rPr>
          <w:i/>
          <w:iCs/>
          <w:u w:val="single"/>
        </w:rPr>
        <w:t xml:space="preserve">Corrections Management Act 2007 </w:t>
      </w:r>
      <w:r>
        <w:rPr>
          <w:u w:val="single"/>
        </w:rPr>
        <w:t>(ACT)</w:t>
      </w:r>
      <w:r w:rsidRPr="003E34F2">
        <w:t>.</w:t>
      </w:r>
    </w:p>
    <w:p w14:paraId="1281C6A3" w14:textId="31F1D2B2" w:rsidR="003B0E95" w:rsidRPr="003B0E95" w:rsidRDefault="003B0E95" w:rsidP="003314BE">
      <w:pPr>
        <w:pStyle w:val="ListParagraph"/>
        <w:numPr>
          <w:ilvl w:val="1"/>
          <w:numId w:val="30"/>
        </w:numPr>
      </w:pPr>
      <w:r>
        <w:t xml:space="preserve">Human rights </w:t>
      </w:r>
      <w:r w:rsidR="000371A9">
        <w:t xml:space="preserve">considerations </w:t>
      </w:r>
      <w:r>
        <w:t xml:space="preserve">must </w:t>
      </w:r>
      <w:r w:rsidR="000371A9">
        <w:t>be taken into account when making a decision</w:t>
      </w:r>
      <w:r w:rsidR="002D1902">
        <w:t xml:space="preserve"> to use force to conduct a strip search</w:t>
      </w:r>
      <w:r w:rsidR="005A1D45">
        <w:t xml:space="preserve">, in accordance with the </w:t>
      </w:r>
      <w:r w:rsidR="005A1D45" w:rsidRPr="005A1D45">
        <w:rPr>
          <w:i/>
          <w:iCs/>
          <w:u w:val="single"/>
        </w:rPr>
        <w:t>Strip Search Operating Procedure</w:t>
      </w:r>
      <w:r>
        <w:t>.</w:t>
      </w:r>
    </w:p>
    <w:p w14:paraId="6F397125" w14:textId="252CD24E" w:rsidR="003314BE" w:rsidRPr="00F1207F" w:rsidRDefault="00940748" w:rsidP="003314BE">
      <w:pPr>
        <w:pStyle w:val="ListParagraph"/>
        <w:numPr>
          <w:ilvl w:val="1"/>
          <w:numId w:val="30"/>
        </w:numPr>
        <w:rPr>
          <w:b/>
          <w:bCs/>
        </w:rPr>
      </w:pPr>
      <w:r>
        <w:t xml:space="preserve">Where </w:t>
      </w:r>
      <w:r w:rsidR="003314BE">
        <w:t xml:space="preserve">force is used on a detainee to carry out a search, </w:t>
      </w:r>
      <w:r w:rsidR="004F3BE8">
        <w:t xml:space="preserve">non-essential staff must leave the scene prior to the use of force and the use of force </w:t>
      </w:r>
      <w:r w:rsidR="00F1207F">
        <w:t>must</w:t>
      </w:r>
      <w:r w:rsidR="003314BE">
        <w:t xml:space="preserve"> be recorded </w:t>
      </w:r>
      <w:r w:rsidR="003314BE">
        <w:lastRenderedPageBreak/>
        <w:t xml:space="preserve">on </w:t>
      </w:r>
      <w:r w:rsidR="004E01D3">
        <w:t>handheld</w:t>
      </w:r>
      <w:r w:rsidR="003314BE">
        <w:t xml:space="preserve"> video camera in accordance with the </w:t>
      </w:r>
      <w:r w:rsidR="003314BE">
        <w:rPr>
          <w:i/>
          <w:iCs/>
          <w:u w:val="single"/>
        </w:rPr>
        <w:t>Use of Force and Restraint Policy</w:t>
      </w:r>
      <w:r w:rsidR="003314BE">
        <w:t>.</w:t>
      </w:r>
    </w:p>
    <w:p w14:paraId="393286F1" w14:textId="2292A7BB" w:rsidR="00A23D0A" w:rsidRPr="00D209A0" w:rsidRDefault="00A23D0A" w:rsidP="00262695">
      <w:pPr>
        <w:ind w:left="1134" w:hanging="360"/>
        <w:rPr>
          <w:u w:val="single"/>
        </w:rPr>
      </w:pPr>
      <w:r w:rsidRPr="00D209A0">
        <w:rPr>
          <w:u w:val="single"/>
        </w:rPr>
        <w:t>Strip searches</w:t>
      </w:r>
    </w:p>
    <w:p w14:paraId="19F2F2E7" w14:textId="77777777" w:rsidR="00445D89" w:rsidRPr="00BD375A" w:rsidRDefault="00445D89" w:rsidP="00445D89">
      <w:pPr>
        <w:pStyle w:val="ListParagraph"/>
        <w:numPr>
          <w:ilvl w:val="1"/>
          <w:numId w:val="30"/>
        </w:numPr>
      </w:pPr>
      <w:r w:rsidRPr="00BD375A">
        <w:t>Strip searches are only conducted on detainees, and only where:</w:t>
      </w:r>
    </w:p>
    <w:p w14:paraId="185D3AF2" w14:textId="77777777" w:rsidR="00445D89" w:rsidRPr="006C62FB" w:rsidRDefault="00445D89" w:rsidP="00006B29">
      <w:pPr>
        <w:pStyle w:val="ListParagraph"/>
        <w:numPr>
          <w:ilvl w:val="0"/>
          <w:numId w:val="122"/>
        </w:numPr>
      </w:pPr>
      <w:r w:rsidRPr="006C62FB">
        <w:t>there are reasonable grounds for suspicion that the detainee has an item on their person that:</w:t>
      </w:r>
    </w:p>
    <w:p w14:paraId="4BAB2424" w14:textId="77777777" w:rsidR="00445D89" w:rsidRPr="006C62FB" w:rsidRDefault="00445D89" w:rsidP="00445D89">
      <w:pPr>
        <w:numPr>
          <w:ilvl w:val="0"/>
          <w:numId w:val="44"/>
        </w:numPr>
        <w:contextualSpacing/>
      </w:pPr>
      <w:r w:rsidRPr="006C62FB">
        <w:t>is a prohibited thing; or</w:t>
      </w:r>
    </w:p>
    <w:p w14:paraId="7F9644D4" w14:textId="77777777" w:rsidR="00445D89" w:rsidRPr="006C62FB" w:rsidRDefault="00445D89" w:rsidP="00445D89">
      <w:pPr>
        <w:numPr>
          <w:ilvl w:val="0"/>
          <w:numId w:val="44"/>
        </w:numPr>
        <w:contextualSpacing/>
      </w:pPr>
      <w:r w:rsidRPr="006C62FB">
        <w:t>may be used by the detainee</w:t>
      </w:r>
      <w:r>
        <w:t xml:space="preserve"> to</w:t>
      </w:r>
      <w:r w:rsidRPr="006C62FB">
        <w:t>:</w:t>
      </w:r>
    </w:p>
    <w:p w14:paraId="42DB6B5B" w14:textId="77777777" w:rsidR="00445D89" w:rsidRPr="006C62FB" w:rsidRDefault="00445D89" w:rsidP="00445D89">
      <w:pPr>
        <w:numPr>
          <w:ilvl w:val="1"/>
          <w:numId w:val="44"/>
        </w:numPr>
        <w:contextualSpacing/>
      </w:pPr>
      <w:r w:rsidRPr="006C62FB">
        <w:t>intimidat</w:t>
      </w:r>
      <w:r>
        <w:t>e</w:t>
      </w:r>
      <w:r w:rsidRPr="006C62FB">
        <w:t xml:space="preserve"> </w:t>
      </w:r>
      <w:r>
        <w:t>someo</w:t>
      </w:r>
      <w:r w:rsidRPr="006C62FB">
        <w:t>ne; or</w:t>
      </w:r>
    </w:p>
    <w:p w14:paraId="76B26316" w14:textId="77777777" w:rsidR="00445D89" w:rsidRPr="006C62FB" w:rsidRDefault="00445D89" w:rsidP="00445D89">
      <w:pPr>
        <w:numPr>
          <w:ilvl w:val="1"/>
          <w:numId w:val="44"/>
        </w:numPr>
        <w:contextualSpacing/>
      </w:pPr>
      <w:r>
        <w:t xml:space="preserve">commit </w:t>
      </w:r>
      <w:r w:rsidRPr="006C62FB">
        <w:t>an offence or disciplinary breach; or</w:t>
      </w:r>
    </w:p>
    <w:p w14:paraId="34904BD0" w14:textId="77777777" w:rsidR="00445D89" w:rsidRPr="006C62FB" w:rsidRDefault="00445D89" w:rsidP="00445D89">
      <w:pPr>
        <w:numPr>
          <w:ilvl w:val="1"/>
          <w:numId w:val="44"/>
        </w:numPr>
        <w:contextualSpacing/>
      </w:pPr>
      <w:r>
        <w:t xml:space="preserve">create </w:t>
      </w:r>
      <w:r w:rsidRPr="006C62FB">
        <w:t>a risk to the personal safety of anyone; or</w:t>
      </w:r>
    </w:p>
    <w:p w14:paraId="1EB9381E" w14:textId="77777777" w:rsidR="00445D89" w:rsidRPr="006C62FB" w:rsidRDefault="00445D89" w:rsidP="00445D89">
      <w:pPr>
        <w:numPr>
          <w:ilvl w:val="1"/>
          <w:numId w:val="44"/>
        </w:numPr>
        <w:contextualSpacing/>
      </w:pPr>
      <w:r>
        <w:t xml:space="preserve">create </w:t>
      </w:r>
      <w:r w:rsidRPr="006C62FB">
        <w:t>a risk to security and good order at a correctional centre</w:t>
      </w:r>
      <w:r>
        <w:t>; or</w:t>
      </w:r>
    </w:p>
    <w:p w14:paraId="42AA8A4D" w14:textId="77777777" w:rsidR="00445D89" w:rsidRPr="00BD375A" w:rsidRDefault="00445D89" w:rsidP="00006B29">
      <w:pPr>
        <w:pStyle w:val="ListParagraph"/>
        <w:numPr>
          <w:ilvl w:val="0"/>
          <w:numId w:val="122"/>
        </w:numPr>
      </w:pPr>
      <w:r w:rsidRPr="00BD375A">
        <w:t>there are reasonable grounds to believe that it is prudent to search the detainee because:</w:t>
      </w:r>
    </w:p>
    <w:p w14:paraId="238876AE" w14:textId="77777777" w:rsidR="00445D89" w:rsidRPr="00BD375A" w:rsidRDefault="00445D89" w:rsidP="00445D89">
      <w:pPr>
        <w:pStyle w:val="ListParagraph"/>
        <w:numPr>
          <w:ilvl w:val="1"/>
          <w:numId w:val="60"/>
        </w:numPr>
      </w:pPr>
      <w:r w:rsidRPr="00BD375A">
        <w:t>the detainee has recently not been under the control or immediate supervision of a corrections officer; and</w:t>
      </w:r>
    </w:p>
    <w:p w14:paraId="453DA85C" w14:textId="77777777" w:rsidR="00445D89" w:rsidRPr="00BD375A" w:rsidRDefault="00445D89" w:rsidP="00445D89">
      <w:pPr>
        <w:pStyle w:val="ListParagraph"/>
        <w:numPr>
          <w:ilvl w:val="1"/>
          <w:numId w:val="60"/>
        </w:numPr>
      </w:pPr>
      <w:r w:rsidRPr="00BD375A">
        <w:t>the detainee may have had an opportunity to obtain a seizeable item; and</w:t>
      </w:r>
    </w:p>
    <w:p w14:paraId="69709F45" w14:textId="77777777" w:rsidR="00445D89" w:rsidRPr="00BD375A" w:rsidRDefault="00445D89" w:rsidP="00006B29">
      <w:pPr>
        <w:pStyle w:val="ListParagraph"/>
        <w:numPr>
          <w:ilvl w:val="0"/>
          <w:numId w:val="122"/>
        </w:numPr>
      </w:pPr>
      <w:r w:rsidRPr="00BD375A">
        <w:t xml:space="preserve">a less intrusive form of </w:t>
      </w:r>
      <w:r w:rsidRPr="00F32709">
        <w:t>search:</w:t>
      </w:r>
    </w:p>
    <w:p w14:paraId="209B0FB5" w14:textId="77777777" w:rsidR="00445D89" w:rsidRPr="00BD375A" w:rsidRDefault="00445D89" w:rsidP="00445D89">
      <w:pPr>
        <w:pStyle w:val="ListParagraph"/>
        <w:numPr>
          <w:ilvl w:val="1"/>
          <w:numId w:val="75"/>
        </w:numPr>
      </w:pPr>
      <w:r w:rsidRPr="00BD375A">
        <w:t>is not available;</w:t>
      </w:r>
    </w:p>
    <w:p w14:paraId="77B64CF8" w14:textId="77777777" w:rsidR="00445D89" w:rsidRPr="006C62FB" w:rsidRDefault="00445D89" w:rsidP="00445D89">
      <w:pPr>
        <w:pStyle w:val="ListParagraph"/>
        <w:numPr>
          <w:ilvl w:val="1"/>
          <w:numId w:val="75"/>
        </w:numPr>
      </w:pPr>
      <w:r w:rsidRPr="006C62FB">
        <w:t>is not likely to detect more than a limited range of items; or</w:t>
      </w:r>
    </w:p>
    <w:p w14:paraId="27B3CB78" w14:textId="77777777" w:rsidR="00445D89" w:rsidRPr="00BD375A" w:rsidRDefault="00445D89" w:rsidP="00445D89">
      <w:pPr>
        <w:pStyle w:val="ListParagraph"/>
        <w:numPr>
          <w:ilvl w:val="1"/>
          <w:numId w:val="75"/>
        </w:numPr>
      </w:pPr>
      <w:r w:rsidRPr="006A394B">
        <w:t xml:space="preserve">could only be </w:t>
      </w:r>
      <w:r w:rsidRPr="00B05192">
        <w:t>carried out using force that would likely make it ineffectual.</w:t>
      </w:r>
    </w:p>
    <w:p w14:paraId="7D415227" w14:textId="6902E529" w:rsidR="004E7463" w:rsidRDefault="004E7463" w:rsidP="00D60790">
      <w:pPr>
        <w:pStyle w:val="ListParagraph"/>
        <w:numPr>
          <w:ilvl w:val="1"/>
          <w:numId w:val="30"/>
        </w:numPr>
      </w:pPr>
      <w:r w:rsidRPr="006C62FB">
        <w:t>All strip</w:t>
      </w:r>
      <w:r w:rsidR="00257FCA">
        <w:t xml:space="preserve"> </w:t>
      </w:r>
      <w:r w:rsidRPr="006C62FB">
        <w:t>searche</w:t>
      </w:r>
      <w:r w:rsidR="00227D05">
        <w:t>s will be conducted</w:t>
      </w:r>
      <w:r w:rsidRPr="006C62FB">
        <w:t xml:space="preserve"> in accordance with</w:t>
      </w:r>
      <w:r>
        <w:t xml:space="preserve"> the</w:t>
      </w:r>
      <w:r w:rsidRPr="006C62FB">
        <w:t xml:space="preserve"> </w:t>
      </w:r>
      <w:r w:rsidRPr="00F629F1">
        <w:rPr>
          <w:i/>
          <w:iCs/>
          <w:u w:val="single"/>
        </w:rPr>
        <w:t>Searching Program</w:t>
      </w:r>
      <w:r>
        <w:rPr>
          <w:u w:val="single"/>
        </w:rPr>
        <w:t xml:space="preserve">, </w:t>
      </w:r>
      <w:r w:rsidRPr="00C47A6B">
        <w:t xml:space="preserve">the </w:t>
      </w:r>
      <w:r w:rsidRPr="00DB3557">
        <w:rPr>
          <w:i/>
          <w:iCs/>
          <w:u w:val="single"/>
        </w:rPr>
        <w:t>Strip Search Operating Procedure</w:t>
      </w:r>
      <w:r w:rsidR="00D60790">
        <w:t xml:space="preserve">, section 70 </w:t>
      </w:r>
      <w:r w:rsidR="00D60790" w:rsidRPr="00D60790">
        <w:t xml:space="preserve">of the </w:t>
      </w:r>
      <w:r w:rsidR="00D60790" w:rsidRPr="00D60790">
        <w:rPr>
          <w:i/>
          <w:iCs/>
          <w:u w:val="single"/>
        </w:rPr>
        <w:t>Corrections Management Act 2007</w:t>
      </w:r>
      <w:r w:rsidR="00D60790" w:rsidRPr="00D60790">
        <w:rPr>
          <w:u w:val="single"/>
        </w:rPr>
        <w:t xml:space="preserve"> (ACT)</w:t>
      </w:r>
      <w:r w:rsidRPr="003F323A">
        <w:t xml:space="preserve"> </w:t>
      </w:r>
      <w:r w:rsidRPr="00F629F1">
        <w:t>and</w:t>
      </w:r>
      <w:r>
        <w:t xml:space="preserve"> where relevant,</w:t>
      </w:r>
      <w:r w:rsidRPr="00F629F1">
        <w:t xml:space="preserve"> the </w:t>
      </w:r>
      <w:r w:rsidRPr="00D60790">
        <w:rPr>
          <w:rFonts w:cs="Arial"/>
          <w:bCs/>
          <w:i/>
          <w:iCs/>
          <w:u w:val="single"/>
        </w:rPr>
        <w:t xml:space="preserve">Searches </w:t>
      </w:r>
      <w:r w:rsidRPr="00D60790">
        <w:rPr>
          <w:i/>
          <w:iCs/>
          <w:u w:val="single"/>
        </w:rPr>
        <w:t>Requiring Reasonable Adjustment</w:t>
      </w:r>
      <w:r w:rsidR="00257FCA" w:rsidRPr="00D60790">
        <w:rPr>
          <w:i/>
          <w:iCs/>
          <w:u w:val="single"/>
        </w:rPr>
        <w:t>s</w:t>
      </w:r>
      <w:r w:rsidRPr="00D60790">
        <w:rPr>
          <w:rFonts w:cs="Arial"/>
          <w:bCs/>
          <w:i/>
          <w:iCs/>
          <w:u w:val="single"/>
        </w:rPr>
        <w:t xml:space="preserve"> Operating Procedure</w:t>
      </w:r>
      <w:r w:rsidRPr="00C47A6B">
        <w:t>.</w:t>
      </w:r>
    </w:p>
    <w:p w14:paraId="4DF9A059" w14:textId="0D8695C6" w:rsidR="004E7463" w:rsidRDefault="00E260F0" w:rsidP="004E7463">
      <w:pPr>
        <w:pStyle w:val="ListParagraph"/>
        <w:numPr>
          <w:ilvl w:val="1"/>
          <w:numId w:val="30"/>
        </w:numPr>
      </w:pPr>
      <w:r>
        <w:t>I</w:t>
      </w:r>
      <w:r w:rsidRPr="00006B29">
        <w:t>n accordance with the</w:t>
      </w:r>
      <w:r w:rsidRPr="00006B29">
        <w:rPr>
          <w:i/>
          <w:iCs/>
          <w:u w:val="single"/>
        </w:rPr>
        <w:t xml:space="preserve"> Strip Search Operating Procedure</w:t>
      </w:r>
      <w:r>
        <w:t xml:space="preserve">, </w:t>
      </w:r>
      <w:r w:rsidR="004E7463">
        <w:t>strip searches must be:</w:t>
      </w:r>
    </w:p>
    <w:p w14:paraId="731B2A62" w14:textId="77777777" w:rsidR="00227D05" w:rsidRPr="00006B29" w:rsidRDefault="004E7463" w:rsidP="00227D05">
      <w:pPr>
        <w:pStyle w:val="ListParagraph"/>
        <w:numPr>
          <w:ilvl w:val="0"/>
          <w:numId w:val="63"/>
        </w:numPr>
      </w:pPr>
      <w:r>
        <w:t xml:space="preserve">authorised by a </w:t>
      </w:r>
      <w:r w:rsidRPr="00006B29">
        <w:t>Correctional Officer Grade 2 or above; and</w:t>
      </w:r>
    </w:p>
    <w:p w14:paraId="0DB53F12" w14:textId="4B76E848" w:rsidR="004E7463" w:rsidRPr="00006B29" w:rsidRDefault="004E7463" w:rsidP="00006B29">
      <w:pPr>
        <w:pStyle w:val="ListParagraph"/>
        <w:numPr>
          <w:ilvl w:val="0"/>
          <w:numId w:val="63"/>
        </w:numPr>
      </w:pPr>
      <w:r w:rsidRPr="00006B29">
        <w:t>recorded on the detainee’s electronic record.</w:t>
      </w:r>
    </w:p>
    <w:p w14:paraId="37917A5C" w14:textId="4FFB3055" w:rsidR="00445D89" w:rsidRPr="00006B29" w:rsidRDefault="00445D89" w:rsidP="00445D89">
      <w:pPr>
        <w:pStyle w:val="ListParagraph"/>
        <w:numPr>
          <w:ilvl w:val="1"/>
          <w:numId w:val="30"/>
        </w:numPr>
      </w:pPr>
      <w:r w:rsidRPr="00006B29">
        <w:t xml:space="preserve">Strip searches are </w:t>
      </w:r>
      <w:r w:rsidRPr="00006B29">
        <w:rPr>
          <w:b/>
          <w:bCs/>
        </w:rPr>
        <w:t>not</w:t>
      </w:r>
      <w:r w:rsidRPr="00006B29">
        <w:t xml:space="preserve"> to be conducted as part of routine searches and must only be conducted where there is suspicion or reasonable belief </w:t>
      </w:r>
      <w:r w:rsidR="00104EA3">
        <w:t>that it is prudent to conduct</w:t>
      </w:r>
      <w:r w:rsidR="00104EA3" w:rsidRPr="00006B29">
        <w:t xml:space="preserve"> </w:t>
      </w:r>
      <w:r w:rsidRPr="00006B29">
        <w:t>the search.</w:t>
      </w:r>
    </w:p>
    <w:p w14:paraId="630FE500" w14:textId="727A098B" w:rsidR="00445D89" w:rsidRPr="00006B29" w:rsidRDefault="00445D89" w:rsidP="00445D89">
      <w:pPr>
        <w:pStyle w:val="ListParagraph"/>
        <w:numPr>
          <w:ilvl w:val="1"/>
          <w:numId w:val="30"/>
        </w:numPr>
      </w:pPr>
      <w:r w:rsidRPr="00006B29">
        <w:lastRenderedPageBreak/>
        <w:t>Transgender detainees and detainees born with variations in sex characteristics recorded on the detainee electronic record must be searched in accordance with their declared gender preference, which may include officers of different genders for different parts of the body.</w:t>
      </w:r>
    </w:p>
    <w:p w14:paraId="73D11913" w14:textId="498F58D7" w:rsidR="00445D89" w:rsidRPr="00006B29" w:rsidRDefault="00445D89" w:rsidP="00445D89">
      <w:pPr>
        <w:pStyle w:val="ListParagraph"/>
        <w:numPr>
          <w:ilvl w:val="0"/>
          <w:numId w:val="0"/>
        </w:numPr>
        <w:ind w:left="1787"/>
      </w:pPr>
      <w:r w:rsidRPr="00006B29">
        <w:rPr>
          <w:i/>
          <w:iCs/>
        </w:rPr>
        <w:t>Example: A transgender detainee may request that a female officer search the upper half of the body and a male officer search the lower</w:t>
      </w:r>
      <w:r w:rsidR="002F0E78">
        <w:rPr>
          <w:i/>
          <w:iCs/>
        </w:rPr>
        <w:t>.</w:t>
      </w:r>
    </w:p>
    <w:p w14:paraId="7BBCED92" w14:textId="37BBD335" w:rsidR="00445D89" w:rsidRPr="00006B29" w:rsidRDefault="00445D89" w:rsidP="00445D89">
      <w:pPr>
        <w:pStyle w:val="ListParagraph"/>
        <w:numPr>
          <w:ilvl w:val="1"/>
          <w:numId w:val="30"/>
        </w:numPr>
      </w:pPr>
      <w:r w:rsidRPr="00006B29">
        <w:t>A detainee must not be requested to ‘squat and cough’ during a strip search, and detainees who initiate this practice must be told that it is not required.</w:t>
      </w:r>
    </w:p>
    <w:p w14:paraId="4D29825C" w14:textId="438CB36E" w:rsidR="0029542C" w:rsidRPr="00006B29" w:rsidRDefault="0029542C" w:rsidP="00A23D0A">
      <w:pPr>
        <w:pStyle w:val="ListParagraph"/>
        <w:numPr>
          <w:ilvl w:val="1"/>
          <w:numId w:val="30"/>
        </w:numPr>
      </w:pPr>
      <w:r w:rsidRPr="00006B29">
        <w:t xml:space="preserve">Detainees must not be strip-searched in succession when escorted between </w:t>
      </w:r>
      <w:r w:rsidR="00380816" w:rsidRPr="00006B29">
        <w:t xml:space="preserve">ACT </w:t>
      </w:r>
      <w:r w:rsidRPr="00006B29">
        <w:t>correctional centres</w:t>
      </w:r>
      <w:r w:rsidR="000371A9" w:rsidRPr="00006B29">
        <w:t>, unless there is reasonable suspicion</w:t>
      </w:r>
      <w:r w:rsidR="002572A3" w:rsidRPr="00006B29">
        <w:t xml:space="preserve"> that justifies</w:t>
      </w:r>
      <w:r w:rsidR="000371A9" w:rsidRPr="00006B29">
        <w:t xml:space="preserve"> the search</w:t>
      </w:r>
      <w:r w:rsidRPr="00006B29">
        <w:t>.</w:t>
      </w:r>
    </w:p>
    <w:p w14:paraId="18F23306" w14:textId="09A1D113" w:rsidR="00946C44" w:rsidRPr="00006B29" w:rsidRDefault="00946C44" w:rsidP="00A23D0A">
      <w:pPr>
        <w:pStyle w:val="ListParagraph"/>
        <w:numPr>
          <w:ilvl w:val="1"/>
          <w:numId w:val="30"/>
        </w:numPr>
      </w:pPr>
      <w:r w:rsidRPr="00006B29">
        <w:t>Detainees must not be strip-searched in the presence of another detainee</w:t>
      </w:r>
      <w:r w:rsidR="009E548C" w:rsidRPr="00006B29">
        <w:t>,</w:t>
      </w:r>
      <w:r w:rsidRPr="00006B29">
        <w:t xml:space="preserve"> or </w:t>
      </w:r>
      <w:r w:rsidR="00D97642" w:rsidRPr="00006B29">
        <w:t xml:space="preserve">any </w:t>
      </w:r>
      <w:r w:rsidRPr="00006B29">
        <w:t>other person who is not required to be present at that time.</w:t>
      </w:r>
    </w:p>
    <w:p w14:paraId="62CD8B72" w14:textId="4ECD15A7" w:rsidR="004A3629" w:rsidRPr="00006B29" w:rsidRDefault="004A3629" w:rsidP="004A3629">
      <w:pPr>
        <w:pStyle w:val="ListParagraph"/>
        <w:numPr>
          <w:ilvl w:val="1"/>
          <w:numId w:val="30"/>
        </w:numPr>
      </w:pPr>
      <w:r w:rsidRPr="00006B29">
        <w:t>Under the CCTV Policy, the viewing of live or recorded CCTV is strictly limited to positions</w:t>
      </w:r>
      <w:r w:rsidR="00006DA5" w:rsidRPr="00006B29">
        <w:t xml:space="preserve"> and </w:t>
      </w:r>
      <w:r w:rsidR="00D66634" w:rsidRPr="00006B29">
        <w:t>circumstances</w:t>
      </w:r>
      <w:r w:rsidRPr="00006B29">
        <w:t xml:space="preserve"> which require this acces</w:t>
      </w:r>
      <w:r w:rsidR="00FC41D8" w:rsidRPr="00006B29">
        <w:t>s</w:t>
      </w:r>
      <w:r w:rsidRPr="00006B29">
        <w:t>.</w:t>
      </w:r>
      <w:r w:rsidR="00FC41D8" w:rsidRPr="00006B29">
        <w:t xml:space="preserve"> The </w:t>
      </w:r>
      <w:r w:rsidR="00FC41D8" w:rsidRPr="00006B29">
        <w:rPr>
          <w:i/>
          <w:iCs/>
          <w:u w:val="single"/>
        </w:rPr>
        <w:t xml:space="preserve">Strip Search </w:t>
      </w:r>
      <w:r w:rsidR="008E485C" w:rsidRPr="00006B29">
        <w:rPr>
          <w:i/>
          <w:iCs/>
          <w:u w:val="single"/>
        </w:rPr>
        <w:t xml:space="preserve">Operating </w:t>
      </w:r>
      <w:r w:rsidR="00FC41D8" w:rsidRPr="00006B29">
        <w:rPr>
          <w:i/>
          <w:iCs/>
          <w:u w:val="single"/>
        </w:rPr>
        <w:t>Procedure</w:t>
      </w:r>
      <w:r w:rsidR="00FC41D8" w:rsidRPr="00006B29">
        <w:rPr>
          <w:i/>
          <w:iCs/>
        </w:rPr>
        <w:t xml:space="preserve"> </w:t>
      </w:r>
      <w:r w:rsidR="00FC41D8" w:rsidRPr="00006B29">
        <w:t>outlines how strip searches conducted in areas monitored by CCTV are managed</w:t>
      </w:r>
      <w:r w:rsidR="000D0941" w:rsidRPr="00006B29">
        <w:t xml:space="preserve"> and that</w:t>
      </w:r>
      <w:r w:rsidR="00497585" w:rsidRPr="00006B29">
        <w:t xml:space="preserve"> staff must have a genuine reason for viewing footage of a strip search.</w:t>
      </w:r>
    </w:p>
    <w:p w14:paraId="39FC0209" w14:textId="783434F0" w:rsidR="00084D8B" w:rsidRPr="00006B29" w:rsidRDefault="004A3629" w:rsidP="00006B29">
      <w:pPr>
        <w:pStyle w:val="ListParagraph"/>
        <w:numPr>
          <w:ilvl w:val="1"/>
          <w:numId w:val="30"/>
        </w:numPr>
      </w:pPr>
      <w:r w:rsidRPr="00006B29">
        <w:t xml:space="preserve">Footage of a strip search of a detainee that occurs in a monitored area will only be stored where required under law, the </w:t>
      </w:r>
      <w:r w:rsidRPr="00006B29">
        <w:rPr>
          <w:i/>
          <w:iCs/>
          <w:u w:val="single"/>
        </w:rPr>
        <w:t>CCTV Policy</w:t>
      </w:r>
      <w:r w:rsidRPr="00006B29">
        <w:t xml:space="preserve"> or </w:t>
      </w:r>
      <w:r w:rsidRPr="00006B29">
        <w:rPr>
          <w:i/>
          <w:iCs/>
          <w:u w:val="single"/>
        </w:rPr>
        <w:t>Use of Force and Restraints Policy</w:t>
      </w:r>
      <w:r w:rsidRPr="00006B29">
        <w:t xml:space="preserve"> and will be disposed of in accordance with set timeframes (</w:t>
      </w:r>
      <w:r w:rsidRPr="00006B29">
        <w:rPr>
          <w:i/>
          <w:iCs/>
          <w:u w:val="single"/>
        </w:rPr>
        <w:t>CCTV Policy</w:t>
      </w:r>
      <w:r w:rsidRPr="00006B29">
        <w:t>).</w:t>
      </w:r>
    </w:p>
    <w:p w14:paraId="2C484B36" w14:textId="41AC8B45" w:rsidR="00D130CC" w:rsidRPr="00006B29" w:rsidRDefault="00D130CC" w:rsidP="009E31FA">
      <w:pPr>
        <w:pStyle w:val="Heading1"/>
      </w:pPr>
      <w:bookmarkStart w:id="30" w:name="_Toc90477879"/>
      <w:bookmarkStart w:id="31" w:name="_Toc90477880"/>
      <w:bookmarkStart w:id="32" w:name="_Toc22289936"/>
      <w:bookmarkEnd w:id="29"/>
      <w:bookmarkEnd w:id="30"/>
      <w:r w:rsidRPr="00006B29">
        <w:t>SEARCHES OF PROPERTY</w:t>
      </w:r>
      <w:bookmarkEnd w:id="31"/>
    </w:p>
    <w:p w14:paraId="1367AFD5" w14:textId="15025DE0" w:rsidR="00D130CC" w:rsidRPr="00006B29" w:rsidRDefault="006C1DFB" w:rsidP="00D130CC">
      <w:pPr>
        <w:pStyle w:val="ListParagraph"/>
        <w:numPr>
          <w:ilvl w:val="1"/>
          <w:numId w:val="30"/>
        </w:numPr>
      </w:pPr>
      <w:r w:rsidRPr="00006B29">
        <w:t>Detainee property will be searched on admission to a correctional centre and during a search of areas and cells (</w:t>
      </w:r>
      <w:r w:rsidR="00ED1CD9" w:rsidRPr="00006B29">
        <w:rPr>
          <w:i/>
          <w:iCs/>
          <w:u w:val="single"/>
        </w:rPr>
        <w:t>Searching Program</w:t>
      </w:r>
      <w:r w:rsidRPr="00006B29">
        <w:t>).</w:t>
      </w:r>
    </w:p>
    <w:p w14:paraId="1896FA0C" w14:textId="0CA2977F" w:rsidR="00281181" w:rsidRPr="00006B29" w:rsidRDefault="00281181" w:rsidP="00281181">
      <w:pPr>
        <w:pStyle w:val="ListParagraph"/>
        <w:numPr>
          <w:ilvl w:val="1"/>
          <w:numId w:val="30"/>
        </w:numPr>
      </w:pPr>
      <w:r w:rsidRPr="00006B29">
        <w:t>Searches of detainee property must take account of religious and cultural beliefs (</w:t>
      </w:r>
      <w:r w:rsidRPr="00006B29">
        <w:rPr>
          <w:i/>
          <w:iCs/>
          <w:u w:val="single"/>
        </w:rPr>
        <w:t>Religious Considerations for Searches Operating Procedure</w:t>
      </w:r>
      <w:r w:rsidRPr="00006B29">
        <w:t>).</w:t>
      </w:r>
    </w:p>
    <w:p w14:paraId="512826D8" w14:textId="77777777" w:rsidR="005D5C9B" w:rsidRPr="00006B29" w:rsidRDefault="005D5C9B" w:rsidP="005D5C9B">
      <w:pPr>
        <w:pStyle w:val="Heading1"/>
      </w:pPr>
      <w:bookmarkStart w:id="33" w:name="_Toc22289940"/>
      <w:bookmarkStart w:id="34" w:name="_Toc90477881"/>
      <w:bookmarkStart w:id="35" w:name="_Toc22289938"/>
      <w:bookmarkEnd w:id="32"/>
      <w:r w:rsidRPr="00006B29">
        <w:t>SEARCHES BY POLICE</w:t>
      </w:r>
      <w:bookmarkEnd w:id="33"/>
      <w:bookmarkEnd w:id="34"/>
    </w:p>
    <w:p w14:paraId="0C66FC7F" w14:textId="73D257C5" w:rsidR="005D5C9B" w:rsidRPr="00006B29" w:rsidRDefault="005D5C9B" w:rsidP="005D5C9B">
      <w:pPr>
        <w:pStyle w:val="ListParagraph"/>
        <w:numPr>
          <w:ilvl w:val="1"/>
          <w:numId w:val="30"/>
        </w:numPr>
      </w:pPr>
      <w:r w:rsidRPr="00006B29">
        <w:t xml:space="preserve">Police may conduct a search of </w:t>
      </w:r>
      <w:r w:rsidR="00D30EB2" w:rsidRPr="00006B29">
        <w:t>a</w:t>
      </w:r>
      <w:r w:rsidRPr="00006B29">
        <w:t xml:space="preserve"> person or area in a correctional centre </w:t>
      </w:r>
      <w:r w:rsidR="00D30EB2" w:rsidRPr="00006B29">
        <w:t xml:space="preserve">where they are authorised to do so under the relevant </w:t>
      </w:r>
      <w:r w:rsidRPr="00006B29">
        <w:t>police powers</w:t>
      </w:r>
      <w:r w:rsidR="00D30EB2" w:rsidRPr="00006B29">
        <w:t>. Police may also assist correctional officers in carrying out a search and</w:t>
      </w:r>
      <w:r w:rsidRPr="00006B29">
        <w:t xml:space="preserve"> as part of a joint operation between ACT Policing and ACTCS.</w:t>
      </w:r>
    </w:p>
    <w:p w14:paraId="5BFC39FC" w14:textId="2A52A453" w:rsidR="009E31FA" w:rsidRPr="00006B29" w:rsidRDefault="009E31FA" w:rsidP="009E31FA">
      <w:pPr>
        <w:pStyle w:val="Heading1"/>
      </w:pPr>
      <w:bookmarkStart w:id="36" w:name="_Toc90477882"/>
      <w:r w:rsidRPr="00006B29">
        <w:lastRenderedPageBreak/>
        <w:t xml:space="preserve">PROHIBITED </w:t>
      </w:r>
      <w:r w:rsidR="004450EE" w:rsidRPr="00006B29">
        <w:t>THING</w:t>
      </w:r>
      <w:r w:rsidR="00A058E2" w:rsidRPr="00006B29">
        <w:t xml:space="preserve"> AND SEIZEABLE ITEM</w:t>
      </w:r>
      <w:r w:rsidRPr="00006B29">
        <w:t xml:space="preserve"> FINDS</w:t>
      </w:r>
      <w:bookmarkEnd w:id="35"/>
      <w:bookmarkEnd w:id="36"/>
    </w:p>
    <w:p w14:paraId="76496C75" w14:textId="137FEF00" w:rsidR="009E31FA" w:rsidRPr="00006B29" w:rsidRDefault="009E31FA" w:rsidP="009E31FA">
      <w:pPr>
        <w:pStyle w:val="ListParagraph"/>
        <w:numPr>
          <w:ilvl w:val="1"/>
          <w:numId w:val="30"/>
        </w:numPr>
      </w:pPr>
      <w:r w:rsidRPr="00006B29">
        <w:t xml:space="preserve">Where a prohibited </w:t>
      </w:r>
      <w:r w:rsidR="004450EE" w:rsidRPr="00006B29">
        <w:t>thing</w:t>
      </w:r>
      <w:r w:rsidR="00A058E2" w:rsidRPr="00006B29">
        <w:t xml:space="preserve"> or seizeable item</w:t>
      </w:r>
      <w:r w:rsidRPr="00006B29">
        <w:t xml:space="preserve"> is located during a search, the incident must be reported in accordance with the </w:t>
      </w:r>
      <w:r w:rsidRPr="00006B29">
        <w:rPr>
          <w:i/>
          <w:iCs/>
          <w:u w:val="single"/>
        </w:rPr>
        <w:t>Incident Reporting, Notifications and Debriefs Policy</w:t>
      </w:r>
      <w:r w:rsidRPr="00006B29">
        <w:t>.</w:t>
      </w:r>
    </w:p>
    <w:p w14:paraId="79D2C4A1" w14:textId="2A124FE0" w:rsidR="009E31FA" w:rsidRPr="00006B29" w:rsidRDefault="009E31FA" w:rsidP="009E31FA">
      <w:pPr>
        <w:pStyle w:val="ListParagraph"/>
        <w:numPr>
          <w:ilvl w:val="1"/>
          <w:numId w:val="30"/>
        </w:numPr>
      </w:pPr>
      <w:r>
        <w:t xml:space="preserve">The seizure, labelling, </w:t>
      </w:r>
      <w:r w:rsidRPr="00006B29">
        <w:t xml:space="preserve">evidence continuity, storage and disposal of </w:t>
      </w:r>
      <w:r w:rsidR="00D53BD6" w:rsidRPr="00006B29">
        <w:t>prohibited thing</w:t>
      </w:r>
      <w:r w:rsidRPr="00006B29">
        <w:t xml:space="preserve">s </w:t>
      </w:r>
      <w:r w:rsidR="00A058E2" w:rsidRPr="00006B29">
        <w:t xml:space="preserve">and seizeable items </w:t>
      </w:r>
      <w:r w:rsidRPr="00006B29">
        <w:t xml:space="preserve">will be managed in accordance with the </w:t>
      </w:r>
      <w:r w:rsidR="005B5875" w:rsidRPr="00006B29">
        <w:rPr>
          <w:i/>
          <w:iCs/>
          <w:u w:val="single"/>
        </w:rPr>
        <w:t>Management</w:t>
      </w:r>
      <w:r w:rsidRPr="00006B29">
        <w:rPr>
          <w:i/>
          <w:iCs/>
          <w:u w:val="single"/>
        </w:rPr>
        <w:t xml:space="preserve"> of Evidence Operating Procedure</w:t>
      </w:r>
      <w:r w:rsidRPr="00006B29">
        <w:t>.</w:t>
      </w:r>
    </w:p>
    <w:p w14:paraId="25CE45B5" w14:textId="77777777" w:rsidR="009E31FA" w:rsidRPr="00006B29" w:rsidRDefault="009E31FA" w:rsidP="009E31FA">
      <w:pPr>
        <w:pStyle w:val="Heading1"/>
      </w:pPr>
      <w:bookmarkStart w:id="37" w:name="_Toc22289939"/>
      <w:bookmarkStart w:id="38" w:name="_Toc90477883"/>
      <w:r w:rsidRPr="00006B29">
        <w:t>COMPLAINTS</w:t>
      </w:r>
      <w:bookmarkEnd w:id="37"/>
      <w:bookmarkEnd w:id="38"/>
    </w:p>
    <w:p w14:paraId="7554F5E9" w14:textId="023E172F" w:rsidR="009E31FA" w:rsidRPr="00006B29" w:rsidRDefault="009E31FA" w:rsidP="009E31FA">
      <w:pPr>
        <w:pStyle w:val="ListParagraph"/>
        <w:numPr>
          <w:ilvl w:val="1"/>
          <w:numId w:val="30"/>
        </w:numPr>
      </w:pPr>
      <w:r w:rsidRPr="00006B29">
        <w:t xml:space="preserve">Where someone wishes to make a complaint </w:t>
      </w:r>
      <w:r w:rsidR="009218A4" w:rsidRPr="00006B29">
        <w:t xml:space="preserve">to ACTCS </w:t>
      </w:r>
      <w:r w:rsidRPr="00006B29">
        <w:t>in relation to a search, they can do so:</w:t>
      </w:r>
    </w:p>
    <w:p w14:paraId="576ADE95" w14:textId="2E7B8D17" w:rsidR="009E31FA" w:rsidRPr="00006B29" w:rsidRDefault="009E31FA" w:rsidP="009E31FA">
      <w:pPr>
        <w:pStyle w:val="ListParagraph"/>
        <w:numPr>
          <w:ilvl w:val="0"/>
          <w:numId w:val="36"/>
        </w:numPr>
      </w:pPr>
      <w:r w:rsidRPr="00006B29">
        <w:t xml:space="preserve">for detainees, in accordance with the </w:t>
      </w:r>
      <w:r w:rsidRPr="00006B29">
        <w:rPr>
          <w:i/>
          <w:iCs/>
          <w:u w:val="single"/>
        </w:rPr>
        <w:t>Detainee Requests and Complaints Policy</w:t>
      </w:r>
    </w:p>
    <w:p w14:paraId="39E9EC8C" w14:textId="6FE9ECD1" w:rsidR="009E31FA" w:rsidRPr="00006B29" w:rsidRDefault="009E31FA" w:rsidP="009E31FA">
      <w:pPr>
        <w:pStyle w:val="ListParagraph"/>
        <w:numPr>
          <w:ilvl w:val="0"/>
          <w:numId w:val="36"/>
        </w:numPr>
      </w:pPr>
      <w:r w:rsidRPr="00006B29">
        <w:t>for visitors, via the ACTCS website</w:t>
      </w:r>
    </w:p>
    <w:p w14:paraId="5E247858" w14:textId="77777777" w:rsidR="009E31FA" w:rsidRDefault="009E31FA" w:rsidP="009E31FA">
      <w:pPr>
        <w:pStyle w:val="ListParagraph"/>
        <w:numPr>
          <w:ilvl w:val="0"/>
          <w:numId w:val="36"/>
        </w:numPr>
      </w:pPr>
      <w:r w:rsidRPr="00006B29">
        <w:t>for staff, with their Divisional</w:t>
      </w:r>
      <w:r>
        <w:t xml:space="preserve"> Executive in the first instance.</w:t>
      </w:r>
    </w:p>
    <w:p w14:paraId="3829BEBB" w14:textId="616971C4" w:rsidR="009E31FA" w:rsidRDefault="000C22BF" w:rsidP="009E31FA">
      <w:pPr>
        <w:pStyle w:val="ListParagraph"/>
        <w:numPr>
          <w:ilvl w:val="1"/>
          <w:numId w:val="30"/>
        </w:numPr>
      </w:pPr>
      <w:r>
        <w:t>C</w:t>
      </w:r>
      <w:r w:rsidR="009E31FA">
        <w:t xml:space="preserve">omplaints </w:t>
      </w:r>
      <w:r>
        <w:t xml:space="preserve">may also be raised </w:t>
      </w:r>
      <w:r w:rsidR="009E31FA">
        <w:t>directly with any of the following external complaint avenues where appropriate:</w:t>
      </w:r>
    </w:p>
    <w:p w14:paraId="3486E1F4" w14:textId="77777777" w:rsidR="009E31FA" w:rsidRDefault="009E31FA" w:rsidP="00622726">
      <w:pPr>
        <w:pStyle w:val="ListParagraph"/>
        <w:numPr>
          <w:ilvl w:val="0"/>
          <w:numId w:val="59"/>
        </w:numPr>
      </w:pPr>
      <w:r>
        <w:t>Public Advocate</w:t>
      </w:r>
    </w:p>
    <w:p w14:paraId="35971533" w14:textId="77777777" w:rsidR="009E31FA" w:rsidRDefault="009E31FA" w:rsidP="00622726">
      <w:pPr>
        <w:pStyle w:val="ListParagraph"/>
        <w:numPr>
          <w:ilvl w:val="0"/>
          <w:numId w:val="59"/>
        </w:numPr>
      </w:pPr>
      <w:r>
        <w:t>ACT Ombudsman</w:t>
      </w:r>
    </w:p>
    <w:p w14:paraId="00150AEA" w14:textId="77777777" w:rsidR="009E31FA" w:rsidRDefault="009E31FA" w:rsidP="00622726">
      <w:pPr>
        <w:pStyle w:val="ListParagraph"/>
        <w:numPr>
          <w:ilvl w:val="0"/>
          <w:numId w:val="59"/>
        </w:numPr>
      </w:pPr>
      <w:r>
        <w:t>Human Rights Commission</w:t>
      </w:r>
    </w:p>
    <w:p w14:paraId="42506E20" w14:textId="77777777" w:rsidR="009E31FA" w:rsidRDefault="009E31FA" w:rsidP="00622726">
      <w:pPr>
        <w:pStyle w:val="ListParagraph"/>
        <w:numPr>
          <w:ilvl w:val="0"/>
          <w:numId w:val="59"/>
        </w:numPr>
      </w:pPr>
      <w:r>
        <w:t>Official Visitor (</w:t>
      </w:r>
      <w:r>
        <w:rPr>
          <w:i/>
          <w:u w:val="single"/>
        </w:rPr>
        <w:t>Official Visitor Policy</w:t>
      </w:r>
      <w:r>
        <w:t>).</w:t>
      </w:r>
    </w:p>
    <w:p w14:paraId="0C77392C" w14:textId="77777777" w:rsidR="009E31FA" w:rsidRPr="00FB75A2" w:rsidRDefault="009E31FA" w:rsidP="009E31FA">
      <w:pPr>
        <w:pStyle w:val="Heading1"/>
      </w:pPr>
      <w:bookmarkStart w:id="39" w:name="_Toc22289941"/>
      <w:bookmarkStart w:id="40" w:name="_Toc90477884"/>
      <w:r>
        <w:t>RELATED DOCUMENTS</w:t>
      </w:r>
      <w:bookmarkEnd w:id="39"/>
      <w:bookmarkEnd w:id="40"/>
    </w:p>
    <w:p w14:paraId="54D8F5AB" w14:textId="088E8121" w:rsidR="009E31FA" w:rsidRDefault="009E31FA" w:rsidP="009E31FA">
      <w:pPr>
        <w:pStyle w:val="ListParagraph"/>
      </w:pPr>
      <w:r>
        <w:t>A –</w:t>
      </w:r>
      <w:r w:rsidR="00012182">
        <w:t xml:space="preserve"> </w:t>
      </w:r>
      <w:r>
        <w:t>Frisk Search</w:t>
      </w:r>
      <w:r w:rsidR="00B640DD">
        <w:t xml:space="preserve"> </w:t>
      </w:r>
      <w:r w:rsidR="000D0941">
        <w:t xml:space="preserve">and Ordinary Search </w:t>
      </w:r>
      <w:r w:rsidR="00B640DD">
        <w:t>Operating Procedure</w:t>
      </w:r>
    </w:p>
    <w:p w14:paraId="2255932A" w14:textId="413691CD" w:rsidR="009E31FA" w:rsidRDefault="009E31FA" w:rsidP="009E31FA">
      <w:pPr>
        <w:pStyle w:val="ListParagraph"/>
      </w:pPr>
      <w:r>
        <w:t>B –</w:t>
      </w:r>
      <w:r w:rsidR="00012182">
        <w:t xml:space="preserve"> </w:t>
      </w:r>
      <w:r>
        <w:t>Strip Search</w:t>
      </w:r>
      <w:r w:rsidR="00B640DD">
        <w:t xml:space="preserve"> Operating Procedure</w:t>
      </w:r>
    </w:p>
    <w:p w14:paraId="47FB7744" w14:textId="35F65E9D" w:rsidR="009E31FA" w:rsidRDefault="009E31FA" w:rsidP="009E31FA">
      <w:pPr>
        <w:pStyle w:val="ListParagraph"/>
      </w:pPr>
      <w:r>
        <w:t>C –</w:t>
      </w:r>
      <w:r w:rsidR="00012182">
        <w:t xml:space="preserve"> Searching </w:t>
      </w:r>
      <w:r w:rsidR="00392CCE">
        <w:rPr>
          <w:rFonts w:cstheme="minorHAnsi"/>
        </w:rPr>
        <w:t>—</w:t>
      </w:r>
      <w:r w:rsidR="00012182">
        <w:t xml:space="preserve"> </w:t>
      </w:r>
      <w:r>
        <w:t>Area</w:t>
      </w:r>
      <w:r w:rsidR="00012182">
        <w:t>s</w:t>
      </w:r>
      <w:r>
        <w:t xml:space="preserve"> </w:t>
      </w:r>
      <w:r w:rsidR="00B640DD">
        <w:t>Operating Procedure</w:t>
      </w:r>
    </w:p>
    <w:p w14:paraId="101046E5" w14:textId="427DC568" w:rsidR="00012182" w:rsidRDefault="00012182" w:rsidP="009E31FA">
      <w:pPr>
        <w:pStyle w:val="ListParagraph"/>
      </w:pPr>
      <w:r>
        <w:t xml:space="preserve">D – </w:t>
      </w:r>
      <w:r w:rsidRPr="00012182">
        <w:t>Searching</w:t>
      </w:r>
      <w:r>
        <w:t xml:space="preserve"> </w:t>
      </w:r>
      <w:r w:rsidR="00392CCE">
        <w:rPr>
          <w:rFonts w:cstheme="minorHAnsi"/>
        </w:rPr>
        <w:t>—</w:t>
      </w:r>
      <w:r>
        <w:t xml:space="preserve"> </w:t>
      </w:r>
      <w:r w:rsidRPr="00012182">
        <w:t xml:space="preserve">Area </w:t>
      </w:r>
      <w:r>
        <w:t>P</w:t>
      </w:r>
      <w:r w:rsidRPr="00012182">
        <w:t>re</w:t>
      </w:r>
      <w:r>
        <w:t>-</w:t>
      </w:r>
      <w:r w:rsidRPr="00012182">
        <w:t xml:space="preserve">unlock and </w:t>
      </w:r>
      <w:r>
        <w:t>P</w:t>
      </w:r>
      <w:r w:rsidRPr="00012182">
        <w:t>re</w:t>
      </w:r>
      <w:r>
        <w:t>-</w:t>
      </w:r>
      <w:r w:rsidRPr="00012182">
        <w:t xml:space="preserve">activity </w:t>
      </w:r>
      <w:r>
        <w:t>C</w:t>
      </w:r>
      <w:r w:rsidRPr="00012182">
        <w:t>hecks Operating Procedure</w:t>
      </w:r>
    </w:p>
    <w:p w14:paraId="17BE018B" w14:textId="38FB103A" w:rsidR="00012182" w:rsidRDefault="00012182" w:rsidP="009E31FA">
      <w:pPr>
        <w:pStyle w:val="ListParagraph"/>
      </w:pPr>
      <w:r>
        <w:t xml:space="preserve">E – Searching </w:t>
      </w:r>
      <w:r w:rsidR="00392CCE">
        <w:rPr>
          <w:rFonts w:cstheme="minorHAnsi"/>
        </w:rPr>
        <w:t>—</w:t>
      </w:r>
      <w:r>
        <w:t xml:space="preserve"> Cells Operating Procedure</w:t>
      </w:r>
    </w:p>
    <w:p w14:paraId="168CC181" w14:textId="28D697B4" w:rsidR="00012182" w:rsidRDefault="00012182" w:rsidP="009E31FA">
      <w:pPr>
        <w:pStyle w:val="ListParagraph"/>
      </w:pPr>
      <w:r>
        <w:t xml:space="preserve">F – Searching </w:t>
      </w:r>
      <w:r w:rsidR="00392CCE">
        <w:rPr>
          <w:rFonts w:cstheme="minorHAnsi"/>
        </w:rPr>
        <w:t>—</w:t>
      </w:r>
      <w:r>
        <w:t xml:space="preserve"> Cells</w:t>
      </w:r>
      <w:r w:rsidRPr="00012182">
        <w:t xml:space="preserve"> </w:t>
      </w:r>
      <w:r w:rsidR="000D0941">
        <w:t>Infrastructure</w:t>
      </w:r>
      <w:r w:rsidRPr="00012182">
        <w:t xml:space="preserve"> Checks Operating Procedure</w:t>
      </w:r>
    </w:p>
    <w:p w14:paraId="151B50B6" w14:textId="6B2BC6C3" w:rsidR="009E31FA" w:rsidRDefault="00012182" w:rsidP="009E31FA">
      <w:pPr>
        <w:pStyle w:val="ListParagraph"/>
      </w:pPr>
      <w:r>
        <w:t>G</w:t>
      </w:r>
      <w:r w:rsidR="009E31FA">
        <w:t xml:space="preserve"> –</w:t>
      </w:r>
      <w:r>
        <w:t xml:space="preserve"> </w:t>
      </w:r>
      <w:r w:rsidR="009E31FA">
        <w:t>Vehicle Searches</w:t>
      </w:r>
      <w:r w:rsidR="00B640DD">
        <w:t xml:space="preserve"> Operating Procedure</w:t>
      </w:r>
    </w:p>
    <w:p w14:paraId="4F05DD87" w14:textId="60D1A582" w:rsidR="009E31FA" w:rsidRDefault="00012182" w:rsidP="009E31FA">
      <w:pPr>
        <w:pStyle w:val="ListParagraph"/>
      </w:pPr>
      <w:r>
        <w:t>H</w:t>
      </w:r>
      <w:r w:rsidR="009E31FA">
        <w:t xml:space="preserve"> –</w:t>
      </w:r>
      <w:r>
        <w:t xml:space="preserve"> </w:t>
      </w:r>
      <w:r w:rsidR="009E31FA" w:rsidRPr="00EE2814">
        <w:t xml:space="preserve">Religious </w:t>
      </w:r>
      <w:r w:rsidR="002F0E78">
        <w:t>C</w:t>
      </w:r>
      <w:r w:rsidR="009E31FA" w:rsidRPr="00EE2814">
        <w:t xml:space="preserve">onsiderations for </w:t>
      </w:r>
      <w:r>
        <w:t>S</w:t>
      </w:r>
      <w:r w:rsidR="009E31FA" w:rsidRPr="00EE2814">
        <w:t>earches</w:t>
      </w:r>
      <w:r w:rsidR="00B640DD">
        <w:t xml:space="preserve"> Operating Procedure</w:t>
      </w:r>
    </w:p>
    <w:p w14:paraId="39E2B61B" w14:textId="475A030B" w:rsidR="00012182" w:rsidRDefault="00012182" w:rsidP="00012182">
      <w:pPr>
        <w:pStyle w:val="ListParagraph"/>
      </w:pPr>
      <w:r>
        <w:t xml:space="preserve">I – Searches </w:t>
      </w:r>
      <w:r w:rsidR="000D0941">
        <w:t>Requiring Reasonable Adjustment</w:t>
      </w:r>
      <w:r w:rsidR="001A47D4">
        <w:t>s</w:t>
      </w:r>
      <w:r>
        <w:t xml:space="preserve"> Operating Procedure</w:t>
      </w:r>
    </w:p>
    <w:p w14:paraId="1024434A" w14:textId="78620BB5" w:rsidR="00012182" w:rsidRDefault="00012182" w:rsidP="00012182">
      <w:pPr>
        <w:pStyle w:val="ListParagraph"/>
      </w:pPr>
      <w:r>
        <w:t>J – Detainee Movements Operating Procedure</w:t>
      </w:r>
    </w:p>
    <w:p w14:paraId="2F105C29" w14:textId="7D58B504" w:rsidR="009E31FA" w:rsidRDefault="00012182" w:rsidP="009E31FA">
      <w:pPr>
        <w:pStyle w:val="ListParagraph"/>
      </w:pPr>
      <w:r>
        <w:t>K</w:t>
      </w:r>
      <w:r w:rsidR="009E31FA">
        <w:t xml:space="preserve"> – </w:t>
      </w:r>
      <w:r w:rsidR="00ED1CD9">
        <w:t>Searching Program</w:t>
      </w:r>
    </w:p>
    <w:p w14:paraId="21AC5BC0" w14:textId="1FCBE917" w:rsidR="009E31FA" w:rsidRDefault="00012182" w:rsidP="009E31FA">
      <w:pPr>
        <w:pStyle w:val="ListParagraph"/>
      </w:pPr>
      <w:r>
        <w:lastRenderedPageBreak/>
        <w:t>L</w:t>
      </w:r>
      <w:r w:rsidR="009E31FA">
        <w:t xml:space="preserve"> – </w:t>
      </w:r>
      <w:r w:rsidR="00B640DD">
        <w:t>Use of Force and Restraint Policy</w:t>
      </w:r>
    </w:p>
    <w:p w14:paraId="6C4899D5" w14:textId="303C6CD1" w:rsidR="009E31FA" w:rsidRDefault="00012182" w:rsidP="009E31FA">
      <w:pPr>
        <w:pStyle w:val="ListParagraph"/>
      </w:pPr>
      <w:r>
        <w:t>M</w:t>
      </w:r>
      <w:r w:rsidR="009E31FA">
        <w:t xml:space="preserve"> – </w:t>
      </w:r>
      <w:r w:rsidR="00B640DD">
        <w:t>Prohibited Things Declaration</w:t>
      </w:r>
    </w:p>
    <w:p w14:paraId="38426C5A" w14:textId="16DEA639" w:rsidR="009E31FA" w:rsidRDefault="00012182" w:rsidP="00B640DD">
      <w:pPr>
        <w:pStyle w:val="ListParagraph"/>
      </w:pPr>
      <w:r>
        <w:t>N</w:t>
      </w:r>
      <w:r w:rsidR="009E31FA">
        <w:t xml:space="preserve"> – </w:t>
      </w:r>
      <w:r w:rsidR="00B640DD">
        <w:t>Management of Evidence Operating Procedure</w:t>
      </w:r>
    </w:p>
    <w:p w14:paraId="674388CB" w14:textId="4BB65235" w:rsidR="009E31FA" w:rsidRDefault="00012182" w:rsidP="009E31FA">
      <w:pPr>
        <w:pStyle w:val="ListParagraph"/>
      </w:pPr>
      <w:r>
        <w:t>O</w:t>
      </w:r>
      <w:r w:rsidR="009E31FA">
        <w:t xml:space="preserve"> – </w:t>
      </w:r>
      <w:r w:rsidR="00B640DD">
        <w:t>Visits Policy</w:t>
      </w:r>
    </w:p>
    <w:p w14:paraId="24E3B441" w14:textId="424E0CF1" w:rsidR="009E31FA" w:rsidRDefault="00012182" w:rsidP="00B640DD">
      <w:pPr>
        <w:pStyle w:val="ListParagraph"/>
      </w:pPr>
      <w:r>
        <w:t>P</w:t>
      </w:r>
      <w:r w:rsidR="009E31FA">
        <w:t xml:space="preserve"> – </w:t>
      </w:r>
      <w:r w:rsidR="00B640DD">
        <w:t>Detainee Requests and Complaints Policy</w:t>
      </w:r>
    </w:p>
    <w:p w14:paraId="4E86F9A7" w14:textId="644B22A2" w:rsidR="009E31FA" w:rsidRDefault="00012182" w:rsidP="009E31FA">
      <w:pPr>
        <w:pStyle w:val="ListParagraph"/>
      </w:pPr>
      <w:r>
        <w:t>Q</w:t>
      </w:r>
      <w:r w:rsidR="009E31FA">
        <w:t xml:space="preserve"> – </w:t>
      </w:r>
      <w:r w:rsidR="00B640DD">
        <w:t>Official Visitor Policy</w:t>
      </w:r>
    </w:p>
    <w:p w14:paraId="2B2465EB" w14:textId="13B47959" w:rsidR="009E31FA" w:rsidRDefault="00012182" w:rsidP="009E31FA">
      <w:pPr>
        <w:pStyle w:val="ListParagraph"/>
      </w:pPr>
      <w:r>
        <w:t>R</w:t>
      </w:r>
      <w:r w:rsidR="009E31FA">
        <w:t xml:space="preserve"> – </w:t>
      </w:r>
      <w:r w:rsidR="00B640DD">
        <w:t>Incident Reporting, Notifications and Debriefs Policy</w:t>
      </w:r>
    </w:p>
    <w:p w14:paraId="688D5E42" w14:textId="516EB54C" w:rsidR="00933AF0" w:rsidRDefault="00012182" w:rsidP="009E31FA">
      <w:pPr>
        <w:pStyle w:val="ListParagraph"/>
      </w:pPr>
      <w:r>
        <w:t>S</w:t>
      </w:r>
      <w:r w:rsidR="00933AF0">
        <w:t xml:space="preserve"> – CCTV Policy</w:t>
      </w:r>
    </w:p>
    <w:p w14:paraId="2E66B194" w14:textId="462686EA" w:rsidR="009E31FA" w:rsidRDefault="00012182" w:rsidP="009E31FA">
      <w:pPr>
        <w:pStyle w:val="ListParagraph"/>
      </w:pPr>
      <w:r>
        <w:t>T</w:t>
      </w:r>
      <w:r w:rsidR="009E31FA">
        <w:t xml:space="preserve"> – </w:t>
      </w:r>
      <w:r w:rsidR="00B640DD">
        <w:t>Perimeter Checks Operating Procedure</w:t>
      </w:r>
    </w:p>
    <w:p w14:paraId="17FD08D1" w14:textId="1ED1A71D" w:rsidR="004450EE" w:rsidRPr="00774936" w:rsidRDefault="004450EE" w:rsidP="004450EE">
      <w:pPr>
        <w:pStyle w:val="ListParagraph"/>
      </w:pPr>
      <w:r>
        <w:t xml:space="preserve">U – </w:t>
      </w:r>
      <w:r w:rsidR="001A47D4">
        <w:t>Entry Searching</w:t>
      </w:r>
      <w:r w:rsidRPr="00774936">
        <w:t xml:space="preserve"> </w:t>
      </w:r>
      <w:r w:rsidR="008E485C">
        <w:t xml:space="preserve">Operating </w:t>
      </w:r>
      <w:r w:rsidRPr="00774936">
        <w:t>Procedure</w:t>
      </w:r>
    </w:p>
    <w:p w14:paraId="4F129C25" w14:textId="1F2AB111" w:rsidR="004450EE" w:rsidRDefault="001A47D4" w:rsidP="004450EE">
      <w:pPr>
        <w:pStyle w:val="ListParagraph"/>
      </w:pPr>
      <w:r>
        <w:t>V</w:t>
      </w:r>
      <w:r w:rsidR="004450EE">
        <w:t xml:space="preserve"> – </w:t>
      </w:r>
      <w:r w:rsidR="002B6A87" w:rsidRPr="00C47A6B">
        <w:t>Corrections Search Dogs</w:t>
      </w:r>
      <w:r w:rsidR="004450EE">
        <w:t xml:space="preserve"> </w:t>
      </w:r>
      <w:r w:rsidR="008E485C">
        <w:t xml:space="preserve">Operating </w:t>
      </w:r>
      <w:r w:rsidR="004450EE">
        <w:t>Procedure</w:t>
      </w:r>
    </w:p>
    <w:p w14:paraId="2D4F30C7" w14:textId="43D79C16" w:rsidR="00F761DF" w:rsidRDefault="001A47D4" w:rsidP="004450EE">
      <w:pPr>
        <w:pStyle w:val="ListParagraph"/>
      </w:pPr>
      <w:r>
        <w:t>W</w:t>
      </w:r>
      <w:r w:rsidR="00F761DF">
        <w:t xml:space="preserve"> – Risk Alerts Policy</w:t>
      </w:r>
    </w:p>
    <w:p w14:paraId="34B74000" w14:textId="77777777" w:rsidR="009E31FA" w:rsidRDefault="009E31FA" w:rsidP="009E31FA">
      <w:pPr>
        <w:ind w:left="0"/>
      </w:pPr>
    </w:p>
    <w:p w14:paraId="37292382" w14:textId="77777777" w:rsidR="009E31FA" w:rsidRDefault="009E31FA" w:rsidP="009E31FA">
      <w:pPr>
        <w:pStyle w:val="NoSpacing"/>
        <w:spacing w:line="276" w:lineRule="auto"/>
      </w:pPr>
    </w:p>
    <w:p w14:paraId="40441103" w14:textId="47FC0BDF" w:rsidR="009E31FA" w:rsidRDefault="009E31FA" w:rsidP="009E31FA">
      <w:pPr>
        <w:pStyle w:val="NoSpacing"/>
        <w:spacing w:line="276" w:lineRule="auto"/>
      </w:pPr>
    </w:p>
    <w:p w14:paraId="2B605157" w14:textId="77777777" w:rsidR="00227C27" w:rsidRDefault="00227C27" w:rsidP="009E31FA">
      <w:pPr>
        <w:pStyle w:val="NoSpacing"/>
        <w:spacing w:line="276" w:lineRule="auto"/>
      </w:pPr>
    </w:p>
    <w:p w14:paraId="0E4D7151" w14:textId="77777777" w:rsidR="009E31FA" w:rsidRDefault="009E31FA" w:rsidP="009E31FA">
      <w:pPr>
        <w:pStyle w:val="NoSpacing"/>
        <w:spacing w:line="276" w:lineRule="auto"/>
      </w:pPr>
    </w:p>
    <w:p w14:paraId="4C00E001" w14:textId="77777777" w:rsidR="009E31FA" w:rsidRDefault="009E31FA" w:rsidP="009E31FA">
      <w:pPr>
        <w:pStyle w:val="NoSpacing"/>
        <w:spacing w:line="276" w:lineRule="auto"/>
      </w:pPr>
    </w:p>
    <w:p w14:paraId="7B6E3019" w14:textId="045FC194" w:rsidR="00353245" w:rsidRDefault="004F5D9B" w:rsidP="009E31FA">
      <w:pPr>
        <w:pStyle w:val="NoSpacing"/>
        <w:spacing w:line="276" w:lineRule="auto"/>
      </w:pPr>
      <w:r>
        <w:t>Ray Johnson</w:t>
      </w:r>
      <w:r w:rsidR="00F21FB5">
        <w:t xml:space="preserve">, </w:t>
      </w:r>
      <w:r w:rsidR="00764CB8">
        <w:t>A</w:t>
      </w:r>
      <w:r w:rsidR="00F21FB5">
        <w:t>PM</w:t>
      </w:r>
      <w:r w:rsidR="009E31FA" w:rsidRPr="00006060">
        <w:br/>
      </w:r>
      <w:r w:rsidR="00353245">
        <w:t>Commissioner</w:t>
      </w:r>
    </w:p>
    <w:p w14:paraId="325C2F5E" w14:textId="77777777" w:rsidR="005F4BC8" w:rsidRDefault="009E31FA" w:rsidP="009E31FA">
      <w:pPr>
        <w:pStyle w:val="NoSpacing"/>
        <w:spacing w:line="276" w:lineRule="auto"/>
      </w:pPr>
      <w:r w:rsidRPr="00006060">
        <w:t xml:space="preserve">ACT Corrective Services </w:t>
      </w:r>
    </w:p>
    <w:p w14:paraId="589E6D50" w14:textId="1E3E8D70" w:rsidR="009E31FA" w:rsidRDefault="005F4BC8" w:rsidP="009E31FA">
      <w:pPr>
        <w:pStyle w:val="NoSpacing"/>
        <w:spacing w:line="276" w:lineRule="auto"/>
      </w:pPr>
      <w:r>
        <w:t xml:space="preserve">3 </w:t>
      </w:r>
      <w:r w:rsidR="00AD761B">
        <w:t>February</w:t>
      </w:r>
      <w:r w:rsidR="006A5D07">
        <w:t xml:space="preserve"> 2022</w:t>
      </w:r>
      <w:r w:rsidR="00AD761B">
        <w:t xml:space="preserve"> </w:t>
      </w:r>
    </w:p>
    <w:p w14:paraId="50D485EE" w14:textId="77777777" w:rsidR="009E31FA" w:rsidRDefault="009E31FA" w:rsidP="009E31FA">
      <w:pPr>
        <w:pStyle w:val="NoSpacing"/>
        <w:spacing w:line="276" w:lineRule="auto"/>
      </w:pPr>
    </w:p>
    <w:p w14:paraId="0422DC92" w14:textId="77777777" w:rsidR="009E31FA" w:rsidRPr="00006060" w:rsidRDefault="009E31FA" w:rsidP="009E31FA">
      <w:pPr>
        <w:pStyle w:val="NoSpacing"/>
        <w:spacing w:line="276" w:lineRule="auto"/>
      </w:pPr>
    </w:p>
    <w:p w14:paraId="4874901A" w14:textId="77777777" w:rsidR="009E31FA" w:rsidRPr="000468FB" w:rsidRDefault="009E31FA" w:rsidP="009E31FA">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9E31FA" w:rsidRPr="006737F5" w14:paraId="0FA8085B" w14:textId="77777777" w:rsidTr="000B451C">
        <w:trPr>
          <w:cantSplit/>
          <w:tblHeader/>
        </w:trPr>
        <w:tc>
          <w:tcPr>
            <w:tcW w:w="1577" w:type="pct"/>
            <w:tcBorders>
              <w:top w:val="single" w:sz="4" w:space="0" w:color="666366"/>
              <w:bottom w:val="single" w:sz="2" w:space="0" w:color="C0C0C0"/>
            </w:tcBorders>
            <w:shd w:val="clear" w:color="auto" w:fill="839099"/>
            <w:vAlign w:val="center"/>
          </w:tcPr>
          <w:p w14:paraId="3AC8FEBA" w14:textId="77777777" w:rsidR="009E31FA" w:rsidRPr="00006060" w:rsidRDefault="009E31FA" w:rsidP="000B451C">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4BE0F1C6" w14:textId="77777777" w:rsidR="009E31FA" w:rsidRPr="00006060" w:rsidRDefault="009E31FA" w:rsidP="000B451C">
            <w:pPr>
              <w:pStyle w:val="TableHeader"/>
              <w:rPr>
                <w:rFonts w:ascii="Calibri" w:hAnsi="Calibri"/>
                <w:szCs w:val="22"/>
              </w:rPr>
            </w:pPr>
            <w:r w:rsidRPr="00006060">
              <w:rPr>
                <w:rFonts w:ascii="Calibri" w:hAnsi="Calibri"/>
                <w:szCs w:val="22"/>
              </w:rPr>
              <w:t>Details</w:t>
            </w:r>
          </w:p>
        </w:tc>
      </w:tr>
      <w:tr w:rsidR="009E31FA" w:rsidRPr="006737F5" w14:paraId="5D0EF543" w14:textId="77777777" w:rsidTr="000B451C">
        <w:trPr>
          <w:cantSplit/>
        </w:trPr>
        <w:tc>
          <w:tcPr>
            <w:tcW w:w="1577" w:type="pct"/>
            <w:shd w:val="clear" w:color="auto" w:fill="auto"/>
          </w:tcPr>
          <w:p w14:paraId="3C555337"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30663BC0" w14:textId="3BDFAC5D" w:rsidR="009E31FA" w:rsidRPr="00006B29" w:rsidRDefault="009E31FA" w:rsidP="000B451C">
            <w:pPr>
              <w:pStyle w:val="TableText"/>
              <w:rPr>
                <w:rFonts w:ascii="Calibri" w:hAnsi="Calibri"/>
                <w:i/>
                <w:iCs/>
                <w:sz w:val="20"/>
                <w:szCs w:val="22"/>
              </w:rPr>
            </w:pPr>
            <w:r w:rsidRPr="00006B29">
              <w:rPr>
                <w:rFonts w:ascii="Calibri" w:hAnsi="Calibri"/>
                <w:i/>
                <w:iCs/>
                <w:sz w:val="20"/>
                <w:szCs w:val="22"/>
              </w:rPr>
              <w:t xml:space="preserve">Corrections Management (Searching) Policy </w:t>
            </w:r>
            <w:r w:rsidR="00064A52" w:rsidRPr="00006B29">
              <w:rPr>
                <w:rFonts w:ascii="Calibri" w:hAnsi="Calibri"/>
                <w:i/>
                <w:iCs/>
                <w:sz w:val="20"/>
                <w:szCs w:val="22"/>
              </w:rPr>
              <w:t>202</w:t>
            </w:r>
            <w:r w:rsidR="006A5D07">
              <w:rPr>
                <w:rFonts w:ascii="Calibri" w:hAnsi="Calibri"/>
                <w:i/>
                <w:iCs/>
                <w:sz w:val="20"/>
                <w:szCs w:val="22"/>
              </w:rPr>
              <w:t>2</w:t>
            </w:r>
          </w:p>
        </w:tc>
      </w:tr>
      <w:tr w:rsidR="009E31FA" w:rsidRPr="006737F5" w14:paraId="2A919804" w14:textId="77777777" w:rsidTr="000B451C">
        <w:trPr>
          <w:cantSplit/>
        </w:trPr>
        <w:tc>
          <w:tcPr>
            <w:tcW w:w="1577" w:type="pct"/>
            <w:shd w:val="clear" w:color="auto" w:fill="auto"/>
            <w:tcMar>
              <w:left w:w="108" w:type="dxa"/>
            </w:tcMar>
          </w:tcPr>
          <w:p w14:paraId="21E3F43E"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411DAD63" w14:textId="672A987A" w:rsidR="009E31FA" w:rsidRPr="00006060" w:rsidRDefault="00353245" w:rsidP="000B451C">
            <w:pPr>
              <w:pStyle w:val="TableText"/>
              <w:rPr>
                <w:rFonts w:ascii="Calibri" w:hAnsi="Calibri"/>
                <w:sz w:val="20"/>
                <w:szCs w:val="22"/>
              </w:rPr>
            </w:pPr>
            <w:r>
              <w:rPr>
                <w:rFonts w:ascii="Calibri" w:hAnsi="Calibri"/>
                <w:sz w:val="20"/>
                <w:szCs w:val="22"/>
              </w:rPr>
              <w:t>Commissioner</w:t>
            </w:r>
            <w:r w:rsidR="009E31FA" w:rsidRPr="00006060">
              <w:rPr>
                <w:rFonts w:ascii="Calibri" w:hAnsi="Calibri"/>
                <w:sz w:val="20"/>
                <w:szCs w:val="22"/>
              </w:rPr>
              <w:t>, ACT Corrective Services</w:t>
            </w:r>
          </w:p>
        </w:tc>
      </w:tr>
      <w:tr w:rsidR="009E31FA" w:rsidRPr="006737F5" w14:paraId="653370C9" w14:textId="77777777" w:rsidTr="000B451C">
        <w:trPr>
          <w:cantSplit/>
        </w:trPr>
        <w:tc>
          <w:tcPr>
            <w:tcW w:w="1577" w:type="pct"/>
            <w:shd w:val="clear" w:color="auto" w:fill="auto"/>
            <w:tcMar>
              <w:left w:w="108" w:type="dxa"/>
            </w:tcMar>
          </w:tcPr>
          <w:p w14:paraId="2E819E42"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3DA1046C" w14:textId="77777777" w:rsidR="009E31FA" w:rsidRPr="00006060" w:rsidRDefault="009E31FA" w:rsidP="000B451C">
            <w:pPr>
              <w:pStyle w:val="TableText"/>
              <w:rPr>
                <w:rFonts w:ascii="Calibri" w:hAnsi="Calibri"/>
                <w:sz w:val="20"/>
                <w:szCs w:val="22"/>
              </w:rPr>
            </w:pPr>
            <w:r>
              <w:rPr>
                <w:rFonts w:ascii="Calibri" w:hAnsi="Calibri"/>
                <w:sz w:val="20"/>
                <w:szCs w:val="22"/>
              </w:rPr>
              <w:t xml:space="preserve">The day after the notification date </w:t>
            </w:r>
          </w:p>
        </w:tc>
      </w:tr>
      <w:tr w:rsidR="009E31FA" w:rsidRPr="006737F5" w14:paraId="67AB23B7" w14:textId="77777777" w:rsidTr="000B451C">
        <w:trPr>
          <w:cantSplit/>
        </w:trPr>
        <w:tc>
          <w:tcPr>
            <w:tcW w:w="1577" w:type="pct"/>
            <w:shd w:val="clear" w:color="auto" w:fill="auto"/>
            <w:tcMar>
              <w:left w:w="108" w:type="dxa"/>
            </w:tcMar>
          </w:tcPr>
          <w:p w14:paraId="017AA8CA"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59A9F1B9" w14:textId="2AD0198A" w:rsidR="009E31FA" w:rsidRPr="00006060" w:rsidRDefault="008A1FC1" w:rsidP="000B451C">
            <w:pPr>
              <w:pStyle w:val="TableText"/>
              <w:rPr>
                <w:rFonts w:ascii="Calibri" w:hAnsi="Calibri"/>
                <w:sz w:val="20"/>
                <w:szCs w:val="22"/>
              </w:rPr>
            </w:pPr>
            <w:r>
              <w:rPr>
                <w:rFonts w:ascii="Calibri" w:hAnsi="Calibri"/>
                <w:sz w:val="20"/>
                <w:szCs w:val="22"/>
              </w:rPr>
              <w:t>3</w:t>
            </w:r>
            <w:r w:rsidR="009E31FA" w:rsidRPr="00006060">
              <w:rPr>
                <w:rFonts w:ascii="Calibri" w:hAnsi="Calibri"/>
                <w:sz w:val="20"/>
                <w:szCs w:val="22"/>
              </w:rPr>
              <w:t xml:space="preserve"> year</w:t>
            </w:r>
            <w:r>
              <w:rPr>
                <w:rFonts w:ascii="Calibri" w:hAnsi="Calibri"/>
                <w:sz w:val="20"/>
                <w:szCs w:val="22"/>
              </w:rPr>
              <w:t>s</w:t>
            </w:r>
            <w:r w:rsidR="009E31FA" w:rsidRPr="00006060">
              <w:rPr>
                <w:rFonts w:ascii="Calibri" w:hAnsi="Calibri"/>
                <w:sz w:val="20"/>
                <w:szCs w:val="22"/>
              </w:rPr>
              <w:t xml:space="preserve"> after </w:t>
            </w:r>
            <w:r w:rsidR="009E31FA">
              <w:rPr>
                <w:rFonts w:ascii="Calibri" w:hAnsi="Calibri"/>
                <w:sz w:val="20"/>
                <w:szCs w:val="22"/>
              </w:rPr>
              <w:t xml:space="preserve">the </w:t>
            </w:r>
            <w:r w:rsidR="009E31FA" w:rsidRPr="00006060">
              <w:rPr>
                <w:rFonts w:ascii="Calibri" w:hAnsi="Calibri"/>
                <w:sz w:val="20"/>
                <w:szCs w:val="22"/>
              </w:rPr>
              <w:t xml:space="preserve">notification date </w:t>
            </w:r>
          </w:p>
        </w:tc>
      </w:tr>
      <w:tr w:rsidR="009E31FA" w:rsidRPr="006737F5" w14:paraId="1122DF0B" w14:textId="77777777" w:rsidTr="000B451C">
        <w:trPr>
          <w:cantSplit/>
        </w:trPr>
        <w:tc>
          <w:tcPr>
            <w:tcW w:w="1577" w:type="pct"/>
            <w:shd w:val="clear" w:color="auto" w:fill="auto"/>
            <w:tcMar>
              <w:left w:w="108" w:type="dxa"/>
            </w:tcMar>
          </w:tcPr>
          <w:p w14:paraId="2B862329"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Compliance with law:</w:t>
            </w:r>
          </w:p>
        </w:tc>
        <w:tc>
          <w:tcPr>
            <w:tcW w:w="3423" w:type="pct"/>
            <w:shd w:val="clear" w:color="auto" w:fill="auto"/>
          </w:tcPr>
          <w:p w14:paraId="53FFA327" w14:textId="7E1CB494" w:rsidR="009E31FA" w:rsidRPr="00006060" w:rsidRDefault="009E31FA" w:rsidP="000B451C">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w:t>
            </w:r>
            <w:r w:rsidRPr="00006060">
              <w:rPr>
                <w:i/>
                <w:sz w:val="20"/>
              </w:rPr>
              <w:t>) Policy 20</w:t>
            </w:r>
            <w:r w:rsidR="00353245">
              <w:rPr>
                <w:i/>
                <w:sz w:val="20"/>
              </w:rPr>
              <w:t>20</w:t>
            </w:r>
          </w:p>
        </w:tc>
      </w:tr>
      <w:tr w:rsidR="009E31FA" w:rsidRPr="006737F5" w14:paraId="5FE5ADAC" w14:textId="77777777" w:rsidTr="000B451C">
        <w:trPr>
          <w:cantSplit/>
        </w:trPr>
        <w:tc>
          <w:tcPr>
            <w:tcW w:w="1577" w:type="pct"/>
            <w:shd w:val="clear" w:color="auto" w:fill="auto"/>
            <w:tcMar>
              <w:left w:w="108" w:type="dxa"/>
            </w:tcMar>
          </w:tcPr>
          <w:p w14:paraId="01D3749A"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282CF5FD" w14:textId="04529FAB" w:rsidR="009E31FA" w:rsidRPr="00006060" w:rsidRDefault="00353245" w:rsidP="000B451C">
            <w:pPr>
              <w:spacing w:line="240" w:lineRule="auto"/>
              <w:ind w:left="0"/>
              <w:rPr>
                <w:sz w:val="20"/>
              </w:rPr>
            </w:pPr>
            <w:r>
              <w:rPr>
                <w:sz w:val="20"/>
              </w:rPr>
              <w:t>Deputy Commissioner</w:t>
            </w:r>
            <w:r w:rsidR="009E31FA">
              <w:rPr>
                <w:sz w:val="20"/>
              </w:rPr>
              <w:t xml:space="preserve"> Custodial Operations</w:t>
            </w:r>
          </w:p>
        </w:tc>
      </w:tr>
    </w:tbl>
    <w:p w14:paraId="09448A43" w14:textId="77777777" w:rsidR="009E31FA" w:rsidRDefault="009E31FA" w:rsidP="009E31FA">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7"/>
        <w:gridCol w:w="1806"/>
        <w:gridCol w:w="3345"/>
        <w:gridCol w:w="1568"/>
      </w:tblGrid>
      <w:tr w:rsidR="009E31FA" w14:paraId="28409155" w14:textId="77777777" w:rsidTr="000B451C">
        <w:trPr>
          <w:trHeight w:val="395"/>
        </w:trPr>
        <w:tc>
          <w:tcPr>
            <w:tcW w:w="0" w:type="auto"/>
            <w:gridSpan w:val="4"/>
            <w:shd w:val="clear" w:color="auto" w:fill="F2F2F2" w:themeFill="background1" w:themeFillShade="F2"/>
          </w:tcPr>
          <w:p w14:paraId="2578D999"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9E31FA" w14:paraId="765566D5" w14:textId="77777777" w:rsidTr="000B451C">
        <w:trPr>
          <w:trHeight w:val="395"/>
        </w:trPr>
        <w:tc>
          <w:tcPr>
            <w:tcW w:w="0" w:type="auto"/>
          </w:tcPr>
          <w:p w14:paraId="5014400C"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33E9E1DB"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2E8A4BB4"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0A86F443"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Author</w:t>
            </w:r>
          </w:p>
        </w:tc>
      </w:tr>
      <w:tr w:rsidR="003F556D" w14:paraId="6BD3764C" w14:textId="77777777" w:rsidTr="000B451C">
        <w:trPr>
          <w:trHeight w:val="395"/>
        </w:trPr>
        <w:tc>
          <w:tcPr>
            <w:tcW w:w="0" w:type="auto"/>
          </w:tcPr>
          <w:p w14:paraId="2C6055B1" w14:textId="422CED7A" w:rsidR="003F556D" w:rsidRPr="008660CA" w:rsidRDefault="003A602F" w:rsidP="000B451C">
            <w:pPr>
              <w:pStyle w:val="Heading2"/>
              <w:ind w:left="0"/>
              <w:outlineLvl w:val="1"/>
              <w:rPr>
                <w:rFonts w:asciiTheme="minorHAnsi" w:hAnsiTheme="minorHAnsi"/>
                <w:b w:val="0"/>
                <w:sz w:val="20"/>
              </w:rPr>
            </w:pPr>
            <w:r>
              <w:rPr>
                <w:rFonts w:asciiTheme="minorHAnsi" w:hAnsiTheme="minorHAnsi"/>
                <w:b w:val="0"/>
                <w:sz w:val="20"/>
              </w:rPr>
              <w:lastRenderedPageBreak/>
              <w:t>V2</w:t>
            </w:r>
          </w:p>
        </w:tc>
        <w:tc>
          <w:tcPr>
            <w:tcW w:w="0" w:type="auto"/>
          </w:tcPr>
          <w:p w14:paraId="06C42B57" w14:textId="0A17CE36" w:rsidR="003F556D" w:rsidRDefault="006A5D07" w:rsidP="000B451C">
            <w:pPr>
              <w:pStyle w:val="Heading2"/>
              <w:ind w:left="0"/>
              <w:outlineLvl w:val="1"/>
              <w:rPr>
                <w:rFonts w:asciiTheme="minorHAnsi" w:hAnsiTheme="minorHAnsi"/>
                <w:b w:val="0"/>
                <w:sz w:val="20"/>
              </w:rPr>
            </w:pPr>
            <w:r>
              <w:rPr>
                <w:rFonts w:asciiTheme="minorHAnsi" w:hAnsiTheme="minorHAnsi"/>
                <w:b w:val="0"/>
                <w:sz w:val="20"/>
              </w:rPr>
              <w:t>January</w:t>
            </w:r>
            <w:r w:rsidR="003A602F">
              <w:rPr>
                <w:rFonts w:asciiTheme="minorHAnsi" w:hAnsiTheme="minorHAnsi"/>
                <w:b w:val="0"/>
                <w:sz w:val="20"/>
              </w:rPr>
              <w:t>-2</w:t>
            </w:r>
            <w:r>
              <w:rPr>
                <w:rFonts w:asciiTheme="minorHAnsi" w:hAnsiTheme="minorHAnsi"/>
                <w:b w:val="0"/>
                <w:sz w:val="20"/>
              </w:rPr>
              <w:t>2</w:t>
            </w:r>
          </w:p>
        </w:tc>
        <w:tc>
          <w:tcPr>
            <w:tcW w:w="0" w:type="auto"/>
          </w:tcPr>
          <w:p w14:paraId="2EBF5963" w14:textId="23C19A70" w:rsidR="003F556D" w:rsidRDefault="00392CCE" w:rsidP="000B451C">
            <w:pPr>
              <w:pStyle w:val="Heading2"/>
              <w:ind w:left="0"/>
              <w:outlineLvl w:val="1"/>
              <w:rPr>
                <w:rFonts w:asciiTheme="minorHAnsi" w:hAnsiTheme="minorHAnsi"/>
                <w:b w:val="0"/>
                <w:sz w:val="20"/>
              </w:rPr>
            </w:pPr>
            <w:r>
              <w:rPr>
                <w:rFonts w:asciiTheme="minorHAnsi" w:hAnsiTheme="minorHAnsi"/>
                <w:b w:val="0"/>
                <w:sz w:val="20"/>
              </w:rPr>
              <w:t>Revised and f</w:t>
            </w:r>
            <w:r w:rsidR="003A602F">
              <w:rPr>
                <w:rFonts w:asciiTheme="minorHAnsi" w:hAnsiTheme="minorHAnsi"/>
                <w:b w:val="0"/>
                <w:sz w:val="20"/>
              </w:rPr>
              <w:t xml:space="preserve">irst </w:t>
            </w:r>
            <w:r>
              <w:rPr>
                <w:rFonts w:asciiTheme="minorHAnsi" w:hAnsiTheme="minorHAnsi"/>
                <w:b w:val="0"/>
                <w:sz w:val="20"/>
              </w:rPr>
              <w:t>i</w:t>
            </w:r>
            <w:r w:rsidR="003A602F">
              <w:rPr>
                <w:rFonts w:asciiTheme="minorHAnsi" w:hAnsiTheme="minorHAnsi"/>
                <w:b w:val="0"/>
                <w:sz w:val="20"/>
              </w:rPr>
              <w:t>ssued</w:t>
            </w:r>
          </w:p>
        </w:tc>
        <w:tc>
          <w:tcPr>
            <w:tcW w:w="0" w:type="auto"/>
          </w:tcPr>
          <w:p w14:paraId="7DD4E7F4" w14:textId="1980E059" w:rsidR="003F556D" w:rsidRDefault="003A602F" w:rsidP="000B451C">
            <w:pPr>
              <w:pStyle w:val="Heading2"/>
              <w:ind w:left="0"/>
              <w:outlineLvl w:val="1"/>
              <w:rPr>
                <w:rFonts w:asciiTheme="minorHAnsi" w:hAnsiTheme="minorHAnsi"/>
                <w:b w:val="0"/>
                <w:sz w:val="20"/>
              </w:rPr>
            </w:pPr>
            <w:r>
              <w:rPr>
                <w:rFonts w:asciiTheme="minorHAnsi" w:hAnsiTheme="minorHAnsi"/>
                <w:b w:val="0"/>
                <w:sz w:val="20"/>
              </w:rPr>
              <w:t>H Cheney</w:t>
            </w:r>
          </w:p>
        </w:tc>
      </w:tr>
      <w:tr w:rsidR="009E31FA" w14:paraId="215AD26E" w14:textId="77777777" w:rsidTr="000B451C">
        <w:trPr>
          <w:trHeight w:val="395"/>
        </w:trPr>
        <w:tc>
          <w:tcPr>
            <w:tcW w:w="0" w:type="auto"/>
          </w:tcPr>
          <w:p w14:paraId="4556F7EF" w14:textId="77777777" w:rsidR="009E31FA" w:rsidRPr="008660CA" w:rsidRDefault="009E31FA" w:rsidP="000B451C">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34725DB9" w14:textId="77777777" w:rsidR="009E31FA" w:rsidRPr="008660CA" w:rsidRDefault="009E31FA" w:rsidP="000B451C">
            <w:pPr>
              <w:pStyle w:val="Heading2"/>
              <w:ind w:left="0"/>
              <w:outlineLvl w:val="1"/>
              <w:rPr>
                <w:rFonts w:asciiTheme="minorHAnsi" w:hAnsiTheme="minorHAnsi"/>
                <w:b w:val="0"/>
                <w:sz w:val="20"/>
              </w:rPr>
            </w:pPr>
            <w:r>
              <w:rPr>
                <w:rFonts w:asciiTheme="minorHAnsi" w:hAnsiTheme="minorHAnsi"/>
                <w:b w:val="0"/>
                <w:sz w:val="20"/>
              </w:rPr>
              <w:t>October-19</w:t>
            </w:r>
          </w:p>
        </w:tc>
        <w:tc>
          <w:tcPr>
            <w:tcW w:w="0" w:type="auto"/>
          </w:tcPr>
          <w:p w14:paraId="22824A24" w14:textId="62DFF6F5" w:rsidR="009E31FA" w:rsidRPr="008660CA" w:rsidRDefault="009E31FA" w:rsidP="000B451C">
            <w:pPr>
              <w:pStyle w:val="Heading2"/>
              <w:ind w:left="0"/>
              <w:outlineLvl w:val="1"/>
              <w:rPr>
                <w:rFonts w:asciiTheme="minorHAnsi" w:hAnsiTheme="minorHAnsi"/>
                <w:b w:val="0"/>
                <w:sz w:val="20"/>
              </w:rPr>
            </w:pPr>
            <w:r>
              <w:rPr>
                <w:rFonts w:asciiTheme="minorHAnsi" w:hAnsiTheme="minorHAnsi"/>
                <w:b w:val="0"/>
                <w:sz w:val="20"/>
              </w:rPr>
              <w:t xml:space="preserve">First </w:t>
            </w:r>
            <w:r w:rsidR="003A602F">
              <w:rPr>
                <w:rFonts w:asciiTheme="minorHAnsi" w:hAnsiTheme="minorHAnsi"/>
                <w:b w:val="0"/>
                <w:sz w:val="20"/>
              </w:rPr>
              <w:t>Draft</w:t>
            </w:r>
          </w:p>
        </w:tc>
        <w:tc>
          <w:tcPr>
            <w:tcW w:w="0" w:type="auto"/>
          </w:tcPr>
          <w:p w14:paraId="7B6308F0" w14:textId="77777777" w:rsidR="009E31FA" w:rsidRPr="008660CA" w:rsidRDefault="009E31FA" w:rsidP="000B451C">
            <w:pPr>
              <w:pStyle w:val="Heading2"/>
              <w:ind w:left="0"/>
              <w:outlineLvl w:val="1"/>
              <w:rPr>
                <w:rFonts w:asciiTheme="minorHAnsi" w:hAnsiTheme="minorHAnsi"/>
                <w:b w:val="0"/>
                <w:sz w:val="20"/>
              </w:rPr>
            </w:pPr>
            <w:r>
              <w:rPr>
                <w:rFonts w:asciiTheme="minorHAnsi" w:hAnsiTheme="minorHAnsi"/>
                <w:b w:val="0"/>
                <w:sz w:val="20"/>
              </w:rPr>
              <w:t>L Kazak</w:t>
            </w:r>
          </w:p>
        </w:tc>
      </w:tr>
    </w:tbl>
    <w:p w14:paraId="79209A37" w14:textId="620EA26E" w:rsidR="00F32709" w:rsidRDefault="00F32709" w:rsidP="00F32709"/>
    <w:p w14:paraId="68CFBD80" w14:textId="6250B7EE" w:rsidR="0057196F" w:rsidRDefault="00D5654C" w:rsidP="0057196F">
      <w:pPr>
        <w:pStyle w:val="Heading1"/>
        <w:numPr>
          <w:ilvl w:val="0"/>
          <w:numId w:val="0"/>
        </w:numPr>
        <w:ind w:left="720"/>
        <w:jc w:val="right"/>
      </w:pPr>
      <w:r>
        <w:br w:type="page"/>
      </w:r>
      <w:bookmarkStart w:id="41" w:name="_Toc90477885"/>
      <w:r w:rsidR="0057196F">
        <w:lastRenderedPageBreak/>
        <w:t>Appendix A</w:t>
      </w:r>
      <w:bookmarkEnd w:id="41"/>
    </w:p>
    <w:p w14:paraId="04A5BC5C" w14:textId="4511FE47" w:rsidR="0057196F" w:rsidRPr="00307E1B" w:rsidRDefault="0057196F" w:rsidP="0057196F">
      <w:pPr>
        <w:ind w:left="0"/>
        <w:rPr>
          <w:b/>
          <w:bCs/>
          <w:sz w:val="28"/>
          <w:szCs w:val="28"/>
        </w:rPr>
      </w:pPr>
      <w:r w:rsidRPr="00307E1B">
        <w:rPr>
          <w:b/>
          <w:bCs/>
          <w:sz w:val="28"/>
          <w:szCs w:val="28"/>
        </w:rPr>
        <w:t>Searching Policy Statements - notices</w:t>
      </w:r>
    </w:p>
    <w:p w14:paraId="69303753" w14:textId="37A70E69" w:rsidR="00F32709" w:rsidRPr="00307E1B" w:rsidRDefault="00F32709" w:rsidP="0057196F">
      <w:pPr>
        <w:spacing w:line="240" w:lineRule="auto"/>
        <w:ind w:left="0"/>
      </w:pPr>
      <w:r w:rsidRPr="00307E1B">
        <w:t>The searching policy statements below will be used to notify detainees, visitors and staff of the searches they will be subject to on entering a correctional centre.</w:t>
      </w:r>
    </w:p>
    <w:p w14:paraId="1EE0A697" w14:textId="77777777" w:rsidR="0057196F" w:rsidRPr="00307E1B" w:rsidRDefault="0057196F" w:rsidP="00D209A0">
      <w:pPr>
        <w:ind w:left="0"/>
      </w:pPr>
    </w:p>
    <w:p w14:paraId="326576C9" w14:textId="77777777" w:rsidR="00F32709" w:rsidRPr="00307E1B" w:rsidRDefault="00F32709" w:rsidP="00F32709">
      <w:pPr>
        <w:ind w:left="0"/>
        <w:rPr>
          <w:b/>
          <w:bCs/>
          <w:u w:val="single"/>
        </w:rPr>
      </w:pPr>
      <w:r w:rsidRPr="00307E1B">
        <w:rPr>
          <w:b/>
          <w:bCs/>
          <w:u w:val="single"/>
        </w:rPr>
        <w:t>Detainees</w:t>
      </w:r>
    </w:p>
    <w:p w14:paraId="798ABBF5" w14:textId="77777777" w:rsidR="00F32709" w:rsidRPr="00307E1B" w:rsidRDefault="00F32709" w:rsidP="00F32709">
      <w:pPr>
        <w:ind w:left="0"/>
      </w:pPr>
      <w:r w:rsidRPr="00307E1B">
        <w:t xml:space="preserve">Custodial officers are authorised under Part 9.4 of the </w:t>
      </w:r>
      <w:r w:rsidRPr="00307E1B">
        <w:rPr>
          <w:i/>
          <w:iCs/>
          <w:u w:val="single"/>
        </w:rPr>
        <w:t xml:space="preserve">Corrections Management Act 2007 </w:t>
      </w:r>
      <w:r w:rsidRPr="00307E1B">
        <w:rPr>
          <w:u w:val="single"/>
        </w:rPr>
        <w:t>(ACT)</w:t>
      </w:r>
      <w:r w:rsidRPr="00307E1B">
        <w:t xml:space="preserve"> to search detainees.</w:t>
      </w:r>
    </w:p>
    <w:p w14:paraId="5A599605" w14:textId="77777777" w:rsidR="00F32709" w:rsidRPr="00307E1B" w:rsidRDefault="00F32709" w:rsidP="00F32709">
      <w:pPr>
        <w:ind w:left="0"/>
      </w:pPr>
      <w:r w:rsidRPr="00307E1B">
        <w:t xml:space="preserve">The </w:t>
      </w:r>
      <w:r w:rsidRPr="00307E1B">
        <w:rPr>
          <w:i/>
          <w:iCs/>
          <w:u w:val="single"/>
        </w:rPr>
        <w:t>Searching Policy</w:t>
      </w:r>
      <w:r w:rsidRPr="00307E1B">
        <w:t xml:space="preserve"> and </w:t>
      </w:r>
      <w:r w:rsidRPr="00307E1B">
        <w:rPr>
          <w:i/>
          <w:iCs/>
          <w:u w:val="single"/>
        </w:rPr>
        <w:t>Searching Program</w:t>
      </w:r>
      <w:r w:rsidRPr="00307E1B">
        <w:t xml:space="preserve"> detail how searches are conducted.</w:t>
      </w:r>
    </w:p>
    <w:p w14:paraId="39DD2CF0" w14:textId="77777777" w:rsidR="00F32709" w:rsidRPr="00307E1B" w:rsidRDefault="00F32709" w:rsidP="00F32709">
      <w:pPr>
        <w:ind w:left="0"/>
      </w:pPr>
      <w:r w:rsidRPr="00307E1B">
        <w:t>Detainees will be informed of the search that is to be conducted.</w:t>
      </w:r>
    </w:p>
    <w:p w14:paraId="4358A0BB" w14:textId="7300A1FA" w:rsidR="00F32709" w:rsidRPr="00307E1B" w:rsidRDefault="00F32709" w:rsidP="00F32709">
      <w:pPr>
        <w:ind w:left="0"/>
      </w:pPr>
      <w:r w:rsidRPr="00307E1B">
        <w:t xml:space="preserve">Detainees will have the opportunity to declare any </w:t>
      </w:r>
      <w:r w:rsidR="00D53BD6" w:rsidRPr="00307E1B">
        <w:t>prohibited thing</w:t>
      </w:r>
      <w:r w:rsidRPr="00307E1B">
        <w:t xml:space="preserve"> </w:t>
      </w:r>
      <w:r w:rsidR="00A058E2" w:rsidRPr="00307E1B">
        <w:t xml:space="preserve">or seizeable item </w:t>
      </w:r>
      <w:r w:rsidRPr="00307E1B">
        <w:t>on their person prior to a search.</w:t>
      </w:r>
    </w:p>
    <w:p w14:paraId="35CB0385" w14:textId="73B41630" w:rsidR="00F32709" w:rsidRPr="00307E1B" w:rsidRDefault="00F32709" w:rsidP="00F32709">
      <w:pPr>
        <w:ind w:left="0"/>
      </w:pPr>
      <w:r w:rsidRPr="00307E1B">
        <w:t xml:space="preserve">Disciplinary proceedings may be commenced under the </w:t>
      </w:r>
      <w:r w:rsidRPr="00307E1B">
        <w:rPr>
          <w:i/>
          <w:iCs/>
          <w:u w:val="single"/>
        </w:rPr>
        <w:t>Discipline Policy</w:t>
      </w:r>
      <w:r w:rsidRPr="00307E1B">
        <w:t xml:space="preserve">, and/or police notified, for any </w:t>
      </w:r>
      <w:r w:rsidR="00D53BD6" w:rsidRPr="00307E1B">
        <w:t>prohibited thing</w:t>
      </w:r>
      <w:r w:rsidR="00A058E2" w:rsidRPr="00307E1B">
        <w:t xml:space="preserve"> or seizeable item</w:t>
      </w:r>
      <w:r w:rsidRPr="00307E1B">
        <w:t xml:space="preserve"> located during the search.</w:t>
      </w:r>
    </w:p>
    <w:p w14:paraId="7779EDA7" w14:textId="4A0F8F50" w:rsidR="00CA7B96" w:rsidRPr="00CA7B96" w:rsidRDefault="00CA7B96" w:rsidP="00CA7B96">
      <w:pPr>
        <w:ind w:left="0"/>
      </w:pPr>
      <w:r w:rsidRPr="00CA7B96">
        <w:t xml:space="preserve">Detainees will be strip searched on admission to a correctional centre in accordance with section 70 of the </w:t>
      </w:r>
      <w:r w:rsidRPr="00CA7B96">
        <w:rPr>
          <w:i/>
          <w:iCs/>
          <w:u w:val="single"/>
        </w:rPr>
        <w:t>Corrections Management Act 2007</w:t>
      </w:r>
      <w:r w:rsidRPr="00CA7B96">
        <w:rPr>
          <w:u w:val="single"/>
        </w:rPr>
        <w:t xml:space="preserve"> (ACT)</w:t>
      </w:r>
      <w:r w:rsidRPr="00CA7B96">
        <w:t>.</w:t>
      </w:r>
    </w:p>
    <w:p w14:paraId="2E3C53B9" w14:textId="3FCD55FD" w:rsidR="00F32709" w:rsidRPr="00307E1B" w:rsidRDefault="00F32709" w:rsidP="00F32709">
      <w:pPr>
        <w:ind w:left="0"/>
      </w:pPr>
      <w:r w:rsidRPr="00307E1B">
        <w:t xml:space="preserve">Detainees may be strip searched where there are reasonable grounds for suspicion or reasonable grounds to believe that it is prudent to search a detainee as they may be concealing a seizeable item on their person that is not able to be detected through another form of search, in accordance with section </w:t>
      </w:r>
      <w:r w:rsidR="00813AF3">
        <w:t>113</w:t>
      </w:r>
      <w:r w:rsidR="00813AF3" w:rsidRPr="00307E1B">
        <w:t xml:space="preserve"> of the </w:t>
      </w:r>
      <w:r w:rsidR="00813AF3" w:rsidRPr="00C47A6B">
        <w:rPr>
          <w:i/>
          <w:iCs/>
          <w:u w:val="single"/>
        </w:rPr>
        <w:t>Corrections Management Act 2007</w:t>
      </w:r>
      <w:r w:rsidR="00813AF3" w:rsidRPr="00C47A6B">
        <w:rPr>
          <w:u w:val="single"/>
        </w:rPr>
        <w:t xml:space="preserve"> (ACT)</w:t>
      </w:r>
      <w:r w:rsidRPr="00307E1B">
        <w:t>.</w:t>
      </w:r>
    </w:p>
    <w:p w14:paraId="184C4258" w14:textId="77777777" w:rsidR="00F32709" w:rsidRPr="00307E1B" w:rsidRDefault="00F32709" w:rsidP="00F32709">
      <w:pPr>
        <w:pStyle w:val="ListParagraph"/>
        <w:numPr>
          <w:ilvl w:val="0"/>
          <w:numId w:val="0"/>
        </w:numPr>
        <w:ind w:left="720"/>
      </w:pPr>
    </w:p>
    <w:p w14:paraId="5B64A3B7" w14:textId="77777777" w:rsidR="00F32709" w:rsidRPr="00307E1B" w:rsidRDefault="00F32709" w:rsidP="00F32709">
      <w:pPr>
        <w:ind w:left="0"/>
        <w:rPr>
          <w:b/>
          <w:bCs/>
          <w:u w:val="single"/>
        </w:rPr>
      </w:pPr>
      <w:r w:rsidRPr="00307E1B">
        <w:rPr>
          <w:b/>
          <w:bCs/>
          <w:u w:val="single"/>
        </w:rPr>
        <w:t>Visitors</w:t>
      </w:r>
    </w:p>
    <w:p w14:paraId="3EE99692" w14:textId="207F8D0A" w:rsidR="00F32709" w:rsidRPr="00307E1B" w:rsidRDefault="00F32709" w:rsidP="00F32709">
      <w:pPr>
        <w:ind w:left="0"/>
      </w:pPr>
      <w:r w:rsidRPr="00307E1B">
        <w:t>All visitors will be searched on entry to a correctional centre without exception</w:t>
      </w:r>
      <w:r w:rsidR="001A47D4">
        <w:t xml:space="preserve"> in accordance with the </w:t>
      </w:r>
      <w:r w:rsidR="001A47D4">
        <w:rPr>
          <w:i/>
          <w:iCs/>
          <w:u w:val="single"/>
        </w:rPr>
        <w:t>Searching Policy</w:t>
      </w:r>
      <w:r w:rsidRPr="00307E1B">
        <w:t>.</w:t>
      </w:r>
    </w:p>
    <w:p w14:paraId="224238E1" w14:textId="1A1A4EF1" w:rsidR="00F32709" w:rsidRPr="00307E1B" w:rsidRDefault="00F32709" w:rsidP="00F32709">
      <w:pPr>
        <w:ind w:left="0"/>
      </w:pPr>
      <w:r w:rsidRPr="00307E1B">
        <w:t>Visitors may be required to be subject to a scanning search</w:t>
      </w:r>
      <w:r w:rsidR="00900AA7" w:rsidRPr="00307E1B">
        <w:t>,</w:t>
      </w:r>
      <w:r w:rsidRPr="00307E1B">
        <w:t xml:space="preserve"> frisk </w:t>
      </w:r>
      <w:r w:rsidR="00900AA7" w:rsidRPr="00307E1B">
        <w:t xml:space="preserve">or ordinary </w:t>
      </w:r>
      <w:r w:rsidRPr="00307E1B">
        <w:t>search.</w:t>
      </w:r>
    </w:p>
    <w:p w14:paraId="618CE169" w14:textId="7E5333C3" w:rsidR="00F32709" w:rsidRPr="00307E1B" w:rsidRDefault="002B6A87" w:rsidP="00F32709">
      <w:pPr>
        <w:ind w:left="0"/>
      </w:pPr>
      <w:r w:rsidRPr="00C47A6B">
        <w:rPr>
          <w:i/>
          <w:iCs/>
        </w:rPr>
        <w:t>Corrections Search Dogs</w:t>
      </w:r>
      <w:r w:rsidRPr="001A47D4">
        <w:rPr>
          <w:i/>
          <w:iCs/>
        </w:rPr>
        <w:t xml:space="preserve"> </w:t>
      </w:r>
      <w:r w:rsidR="00F32709" w:rsidRPr="00307E1B">
        <w:t>may be used to conduct scanning searches of visitors.</w:t>
      </w:r>
    </w:p>
    <w:p w14:paraId="74B05288" w14:textId="77777777" w:rsidR="00F32709" w:rsidRPr="00307E1B" w:rsidRDefault="00F32709" w:rsidP="00F32709">
      <w:pPr>
        <w:ind w:left="0"/>
      </w:pPr>
      <w:r w:rsidRPr="00307E1B">
        <w:t xml:space="preserve">Custodial officers are authorised under Part 9.4 of the </w:t>
      </w:r>
      <w:r w:rsidRPr="00307E1B">
        <w:rPr>
          <w:i/>
          <w:iCs/>
          <w:u w:val="single"/>
        </w:rPr>
        <w:t xml:space="preserve">Corrections Management Act 2007 </w:t>
      </w:r>
      <w:r w:rsidRPr="00307E1B">
        <w:rPr>
          <w:u w:val="single"/>
        </w:rPr>
        <w:t>(ACT)</w:t>
      </w:r>
      <w:r w:rsidRPr="00307E1B">
        <w:t xml:space="preserve"> to search any person entering a correctional centre.</w:t>
      </w:r>
    </w:p>
    <w:p w14:paraId="61E74563" w14:textId="77777777" w:rsidR="00F32709" w:rsidRPr="00307E1B" w:rsidRDefault="00F32709" w:rsidP="00F32709">
      <w:pPr>
        <w:ind w:left="0"/>
      </w:pPr>
      <w:r w:rsidRPr="00307E1B">
        <w:t>Visitors will be informed of the search that is to be conducted.</w:t>
      </w:r>
    </w:p>
    <w:p w14:paraId="005DD94F" w14:textId="77777777" w:rsidR="00F32709" w:rsidRPr="00307E1B" w:rsidRDefault="00F32709" w:rsidP="00F32709">
      <w:pPr>
        <w:ind w:left="0"/>
      </w:pPr>
      <w:r w:rsidRPr="00307E1B">
        <w:t xml:space="preserve">Visitors will be denied entry to a correctional centre for refusing to submit to a search. Force will not be used to search a visitor. Where a visitor refuses to leave a correctional centre when directed, necessary and reasonable force may be used to enforce the direction. </w:t>
      </w:r>
    </w:p>
    <w:p w14:paraId="2B666638" w14:textId="2950AD79" w:rsidR="00F32709" w:rsidRPr="00307E1B" w:rsidRDefault="00F32709" w:rsidP="00F32709">
      <w:pPr>
        <w:ind w:left="0"/>
      </w:pPr>
      <w:r w:rsidRPr="00307E1B">
        <w:t xml:space="preserve">Visitors will have the opportunity to declare any </w:t>
      </w:r>
      <w:r w:rsidR="00D53BD6" w:rsidRPr="00307E1B">
        <w:t>prohibited thing</w:t>
      </w:r>
      <w:r w:rsidRPr="00307E1B">
        <w:t xml:space="preserve"> </w:t>
      </w:r>
      <w:r w:rsidR="00A058E2" w:rsidRPr="00307E1B">
        <w:t xml:space="preserve">or seizeable item </w:t>
      </w:r>
      <w:r w:rsidRPr="00307E1B">
        <w:t>on their person prior to a search.</w:t>
      </w:r>
    </w:p>
    <w:p w14:paraId="5EE77050" w14:textId="77777777" w:rsidR="00F32709" w:rsidRPr="00307E1B" w:rsidRDefault="00F32709" w:rsidP="00F32709">
      <w:pPr>
        <w:ind w:left="0"/>
      </w:pPr>
      <w:r w:rsidRPr="00307E1B">
        <w:lastRenderedPageBreak/>
        <w:t>Any item of visitor property, including vehicles, may be searched.</w:t>
      </w:r>
    </w:p>
    <w:p w14:paraId="6FCC99B5" w14:textId="2A707277" w:rsidR="00F32709" w:rsidRPr="00307E1B" w:rsidRDefault="00F32709" w:rsidP="00F32709">
      <w:pPr>
        <w:ind w:left="0"/>
      </w:pPr>
      <w:r w:rsidRPr="00307E1B">
        <w:t xml:space="preserve">Any </w:t>
      </w:r>
      <w:r w:rsidR="00D53BD6" w:rsidRPr="00307E1B">
        <w:t>prohibited thing</w:t>
      </w:r>
      <w:r w:rsidRPr="00307E1B">
        <w:t xml:space="preserve"> located during a search may be provided to police.</w:t>
      </w:r>
    </w:p>
    <w:p w14:paraId="23742DF9" w14:textId="77777777" w:rsidR="00F32709" w:rsidRPr="00307E1B" w:rsidRDefault="00F32709" w:rsidP="00F32709">
      <w:pPr>
        <w:pStyle w:val="ListParagraph"/>
        <w:numPr>
          <w:ilvl w:val="0"/>
          <w:numId w:val="0"/>
        </w:numPr>
        <w:ind w:left="720"/>
      </w:pPr>
    </w:p>
    <w:p w14:paraId="17319D22" w14:textId="77777777" w:rsidR="00F32709" w:rsidRPr="00307E1B" w:rsidRDefault="00F32709" w:rsidP="00F32709">
      <w:pPr>
        <w:ind w:left="0"/>
        <w:rPr>
          <w:b/>
          <w:bCs/>
          <w:u w:val="single"/>
        </w:rPr>
      </w:pPr>
      <w:r w:rsidRPr="00307E1B">
        <w:rPr>
          <w:b/>
          <w:bCs/>
          <w:u w:val="single"/>
        </w:rPr>
        <w:t>Staff</w:t>
      </w:r>
    </w:p>
    <w:p w14:paraId="6565D5E0" w14:textId="77777777" w:rsidR="00F32709" w:rsidRPr="00307E1B" w:rsidRDefault="00F32709" w:rsidP="00F32709">
      <w:pPr>
        <w:ind w:left="0"/>
      </w:pPr>
      <w:r w:rsidRPr="00307E1B">
        <w:t>All staff may be required to submit to a scanning search on entry to and exit from a correctional centre.</w:t>
      </w:r>
    </w:p>
    <w:p w14:paraId="0ECAD8E1" w14:textId="2ACED538" w:rsidR="00F32709" w:rsidRPr="00307E1B" w:rsidRDefault="00F32709" w:rsidP="00F32709">
      <w:pPr>
        <w:ind w:left="0"/>
      </w:pPr>
      <w:r w:rsidRPr="00307E1B">
        <w:t xml:space="preserve">Staff may be required to be </w:t>
      </w:r>
      <w:r w:rsidR="00900AA7" w:rsidRPr="00307E1B">
        <w:t>subject to a frisk or ordinary search</w:t>
      </w:r>
      <w:r w:rsidRPr="00307E1B">
        <w:t>.</w:t>
      </w:r>
    </w:p>
    <w:p w14:paraId="16EEF5CD" w14:textId="14082B49" w:rsidR="00F32709" w:rsidRPr="00307E1B" w:rsidRDefault="002B6A87" w:rsidP="00F32709">
      <w:pPr>
        <w:ind w:left="0"/>
      </w:pPr>
      <w:r w:rsidRPr="006A5D07">
        <w:t>Corrections Search Dogs</w:t>
      </w:r>
      <w:r w:rsidRPr="00813AF3">
        <w:t xml:space="preserve"> </w:t>
      </w:r>
      <w:r w:rsidR="00F32709" w:rsidRPr="00307E1B">
        <w:t>may be used to search staff at any time.</w:t>
      </w:r>
    </w:p>
    <w:p w14:paraId="68586694" w14:textId="77777777" w:rsidR="00F32709" w:rsidRPr="00307E1B" w:rsidRDefault="00F32709" w:rsidP="00F32709">
      <w:pPr>
        <w:ind w:left="0"/>
      </w:pPr>
      <w:r w:rsidRPr="00307E1B">
        <w:t>Staff members who refuse to submit to a search will not be permitted to enter a correctional centre.</w:t>
      </w:r>
    </w:p>
    <w:p w14:paraId="6707D439" w14:textId="31AC3767" w:rsidR="00F32709" w:rsidRDefault="00F32709" w:rsidP="00F32709">
      <w:pPr>
        <w:ind w:left="0"/>
      </w:pPr>
      <w:r w:rsidRPr="00307E1B">
        <w:t xml:space="preserve">Any </w:t>
      </w:r>
      <w:r w:rsidR="00D53BD6" w:rsidRPr="00307E1B">
        <w:t>prohibited thing</w:t>
      </w:r>
      <w:r w:rsidR="00A058E2" w:rsidRPr="00307E1B">
        <w:t xml:space="preserve"> or seizeable item</w:t>
      </w:r>
      <w:r w:rsidRPr="00307E1B">
        <w:t xml:space="preserve"> located during a search may be provided to police.</w:t>
      </w:r>
    </w:p>
    <w:p w14:paraId="6CC54E4C" w14:textId="6859A0EF" w:rsidR="00F1096B" w:rsidRPr="00F1096B" w:rsidRDefault="00F1096B" w:rsidP="008714F5"/>
    <w:p w14:paraId="517FDD3F" w14:textId="31578D5C" w:rsidR="00F1096B" w:rsidRPr="00F1096B" w:rsidRDefault="00F1096B" w:rsidP="008714F5"/>
    <w:p w14:paraId="211C4717" w14:textId="70826F87" w:rsidR="00F1096B" w:rsidRPr="00F1096B" w:rsidRDefault="00F1096B" w:rsidP="00F1096B">
      <w:pPr>
        <w:ind w:left="0"/>
      </w:pPr>
    </w:p>
    <w:sectPr w:rsidR="00F1096B" w:rsidRPr="00F1096B" w:rsidSect="00B630AB">
      <w:headerReference w:type="first" r:id="rId16"/>
      <w:footerReference w:type="first" r:id="rId17"/>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7789" w14:textId="77777777" w:rsidR="00886A83" w:rsidRDefault="00886A83" w:rsidP="00D312E7">
      <w:r>
        <w:separator/>
      </w:r>
    </w:p>
    <w:p w14:paraId="0281ABD3" w14:textId="77777777" w:rsidR="00886A83" w:rsidRDefault="00886A83" w:rsidP="00D312E7"/>
  </w:endnote>
  <w:endnote w:type="continuationSeparator" w:id="0">
    <w:p w14:paraId="5471A72A" w14:textId="77777777" w:rsidR="00886A83" w:rsidRDefault="00886A83" w:rsidP="00D312E7">
      <w:r>
        <w:continuationSeparator/>
      </w:r>
    </w:p>
    <w:p w14:paraId="2726DAD0" w14:textId="77777777" w:rsidR="00886A83" w:rsidRDefault="00886A83" w:rsidP="00D312E7"/>
    <w:tbl>
      <w:tblPr>
        <w:tblW w:w="5025" w:type="pct"/>
        <w:tblCellMar>
          <w:left w:w="0" w:type="dxa"/>
          <w:right w:w="0" w:type="dxa"/>
        </w:tblCellMar>
        <w:tblLook w:val="01E0" w:firstRow="1" w:lastRow="1" w:firstColumn="1" w:lastColumn="1" w:noHBand="0" w:noVBand="0"/>
      </w:tblPr>
      <w:tblGrid>
        <w:gridCol w:w="5145"/>
        <w:gridCol w:w="3926"/>
      </w:tblGrid>
      <w:tr w:rsidR="00886A83" w:rsidRPr="00FF297B" w14:paraId="74BEA115" w14:textId="77777777" w:rsidTr="00972184">
        <w:tc>
          <w:tcPr>
            <w:tcW w:w="2836" w:type="pct"/>
            <w:vAlign w:val="bottom"/>
          </w:tcPr>
          <w:p w14:paraId="18A52E43" w14:textId="77777777" w:rsidR="00886A83" w:rsidRPr="0042666E" w:rsidRDefault="00886A83"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13EC8BDF" w14:textId="77777777" w:rsidR="00886A83" w:rsidRPr="00FF297B" w:rsidRDefault="00886A83" w:rsidP="0070559D">
            <w:pPr>
              <w:pStyle w:val="Header-Right"/>
              <w:pBdr>
                <w:right w:val="single" w:sz="2" w:space="4" w:color="FFFFFF"/>
              </w:pBdr>
              <w:rPr>
                <w:rFonts w:ascii="Calibri" w:hAnsi="Calibri"/>
                <w:color w:val="548DD4"/>
              </w:rPr>
            </w:pPr>
          </w:p>
        </w:tc>
      </w:tr>
    </w:tbl>
    <w:p w14:paraId="50368FE0" w14:textId="77777777" w:rsidR="00886A83" w:rsidRDefault="00886A83">
      <w:pPr>
        <w:spacing w:line="240" w:lineRule="auto"/>
      </w:pPr>
    </w:p>
  </w:endnote>
  <w:endnote w:type="continuationNotice" w:id="1">
    <w:p w14:paraId="514BC084" w14:textId="77777777" w:rsidR="00886A83" w:rsidRDefault="00886A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58601F" w:rsidRPr="00951B9C" w14:paraId="54883A91" w14:textId="77777777" w:rsidTr="00823FCB">
      <w:tc>
        <w:tcPr>
          <w:tcW w:w="2069" w:type="pct"/>
        </w:tcPr>
        <w:p w14:paraId="7D5C6DC8" w14:textId="77777777" w:rsidR="0058601F" w:rsidRPr="00951B9C" w:rsidRDefault="0058601F" w:rsidP="00144D61">
          <w:pPr>
            <w:pStyle w:val="Footer"/>
            <w:rPr>
              <w:rFonts w:ascii="Calibri" w:hAnsi="Calibri"/>
              <w:color w:val="548DD4"/>
              <w:sz w:val="18"/>
              <w:szCs w:val="18"/>
            </w:rPr>
          </w:pPr>
        </w:p>
      </w:tc>
      <w:tc>
        <w:tcPr>
          <w:tcW w:w="2931" w:type="pct"/>
        </w:tcPr>
        <w:p w14:paraId="5DEC7D1A" w14:textId="77777777" w:rsidR="0058601F" w:rsidRPr="00951B9C" w:rsidRDefault="0058601F" w:rsidP="00144D61">
          <w:pPr>
            <w:pStyle w:val="Footer"/>
            <w:jc w:val="center"/>
            <w:rPr>
              <w:rFonts w:ascii="Calibri" w:hAnsi="Calibri"/>
              <w:color w:val="548DD4"/>
              <w:sz w:val="18"/>
              <w:szCs w:val="18"/>
            </w:rPr>
          </w:pPr>
        </w:p>
      </w:tc>
    </w:tr>
  </w:tbl>
  <w:p w14:paraId="093BAAA4" w14:textId="77777777" w:rsidR="0058601F" w:rsidRPr="00951B9C" w:rsidRDefault="0058601F"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58601F" w:rsidRPr="00951B9C" w14:paraId="0914A1C3" w14:textId="77777777" w:rsidTr="00972184">
      <w:tc>
        <w:tcPr>
          <w:tcW w:w="1441" w:type="pct"/>
        </w:tcPr>
        <w:p w14:paraId="510E0083" w14:textId="77777777" w:rsidR="0058601F" w:rsidRPr="0042666E" w:rsidRDefault="0058601F" w:rsidP="00144D61">
          <w:pPr>
            <w:pStyle w:val="Footer"/>
            <w:rPr>
              <w:rFonts w:ascii="Calibri" w:hAnsi="Calibri"/>
              <w:color w:val="000000" w:themeColor="text1"/>
              <w:sz w:val="18"/>
              <w:szCs w:val="18"/>
            </w:rPr>
          </w:pPr>
        </w:p>
      </w:tc>
      <w:tc>
        <w:tcPr>
          <w:tcW w:w="2040" w:type="pct"/>
        </w:tcPr>
        <w:p w14:paraId="21367E81" w14:textId="77777777" w:rsidR="0058601F" w:rsidRPr="00951B9C" w:rsidRDefault="0058601F" w:rsidP="004228A6">
          <w:pPr>
            <w:pStyle w:val="Footer"/>
            <w:jc w:val="center"/>
            <w:rPr>
              <w:rFonts w:ascii="Calibri" w:hAnsi="Calibri"/>
              <w:color w:val="548DD4"/>
              <w:sz w:val="18"/>
              <w:szCs w:val="18"/>
            </w:rPr>
          </w:pPr>
        </w:p>
      </w:tc>
      <w:tc>
        <w:tcPr>
          <w:tcW w:w="1519" w:type="pct"/>
        </w:tcPr>
        <w:p w14:paraId="429FD755" w14:textId="77777777" w:rsidR="0058601F" w:rsidRPr="0042666E" w:rsidRDefault="0058601F"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4</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4</w:t>
          </w:r>
          <w:r w:rsidRPr="0042666E">
            <w:rPr>
              <w:rFonts w:ascii="Calibri" w:hAnsi="Calibri"/>
              <w:color w:val="000000" w:themeColor="text1"/>
              <w:sz w:val="18"/>
              <w:szCs w:val="18"/>
            </w:rPr>
            <w:fldChar w:fldCharType="end"/>
          </w:r>
        </w:p>
      </w:tc>
    </w:tr>
  </w:tbl>
  <w:p w14:paraId="2DFAD3A2" w14:textId="6312416A" w:rsidR="0058601F" w:rsidRPr="00EB1329" w:rsidRDefault="00EB1329" w:rsidP="00EB1329">
    <w:pPr>
      <w:ind w:left="0"/>
      <w:jc w:val="center"/>
      <w:rPr>
        <w:rFonts w:ascii="Arial" w:hAnsi="Arial" w:cs="Arial"/>
        <w:sz w:val="14"/>
        <w:szCs w:val="14"/>
      </w:rPr>
    </w:pPr>
    <w:r w:rsidRPr="00EB1329">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5696" w14:textId="37B2D7EC" w:rsidR="00B630AB" w:rsidRPr="00EB1329" w:rsidRDefault="00EB1329" w:rsidP="00EB1329">
    <w:pPr>
      <w:spacing w:line="240" w:lineRule="auto"/>
      <w:ind w:left="0"/>
      <w:jc w:val="center"/>
      <w:rPr>
        <w:rFonts w:ascii="Arial" w:eastAsia="Times New Roman" w:hAnsi="Arial" w:cs="Arial"/>
        <w:sz w:val="14"/>
        <w:szCs w:val="10"/>
      </w:rPr>
    </w:pPr>
    <w:r w:rsidRPr="00EB1329">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BF89" w14:textId="214765A3" w:rsidR="00B630AB" w:rsidRDefault="00B630AB"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B630AB" w:rsidRPr="0065591D" w14:paraId="25C16E97" w14:textId="77777777" w:rsidTr="00972184">
      <w:tc>
        <w:tcPr>
          <w:tcW w:w="1407" w:type="pct"/>
          <w:vAlign w:val="center"/>
        </w:tcPr>
        <w:p w14:paraId="59E6EF51" w14:textId="77777777" w:rsidR="00B630AB" w:rsidRPr="00951B9C" w:rsidRDefault="00B630AB" w:rsidP="004228A6">
          <w:pPr>
            <w:pStyle w:val="Footer"/>
            <w:rPr>
              <w:color w:val="548DD4"/>
              <w:sz w:val="20"/>
              <w:szCs w:val="20"/>
            </w:rPr>
          </w:pPr>
        </w:p>
      </w:tc>
      <w:tc>
        <w:tcPr>
          <w:tcW w:w="1641" w:type="pct"/>
          <w:gridSpan w:val="2"/>
          <w:vAlign w:val="center"/>
        </w:tcPr>
        <w:p w14:paraId="0B77DCB5" w14:textId="77777777" w:rsidR="00B630AB" w:rsidRPr="00951B9C" w:rsidRDefault="00B630AB" w:rsidP="00925494">
          <w:pPr>
            <w:pStyle w:val="Footer"/>
            <w:jc w:val="center"/>
            <w:rPr>
              <w:rFonts w:ascii="Calibri" w:hAnsi="Calibri"/>
              <w:b/>
              <w:color w:val="808080"/>
              <w:sz w:val="24"/>
              <w:szCs w:val="24"/>
            </w:rPr>
          </w:pPr>
        </w:p>
        <w:p w14:paraId="105ABCE9" w14:textId="77777777" w:rsidR="00B630AB" w:rsidRPr="00951B9C" w:rsidRDefault="00B630AB" w:rsidP="00951B9C">
          <w:pPr>
            <w:pStyle w:val="Footer"/>
            <w:jc w:val="center"/>
            <w:rPr>
              <w:color w:val="548DD4"/>
              <w:sz w:val="20"/>
              <w:szCs w:val="20"/>
            </w:rPr>
          </w:pPr>
        </w:p>
      </w:tc>
      <w:tc>
        <w:tcPr>
          <w:tcW w:w="1952" w:type="pct"/>
        </w:tcPr>
        <w:p w14:paraId="040DF01E" w14:textId="77777777" w:rsidR="00B630AB" w:rsidRPr="009F7848" w:rsidRDefault="00B630AB" w:rsidP="0057079E">
          <w:pPr>
            <w:pStyle w:val="Footer"/>
            <w:jc w:val="right"/>
            <w:rPr>
              <w:color w:val="548DD4"/>
            </w:rPr>
          </w:pPr>
          <w:r>
            <w:rPr>
              <w:rFonts w:ascii="Calibri" w:hAnsi="Calibri"/>
              <w:b/>
              <w:noProof/>
              <w:snapToGrid/>
              <w:sz w:val="20"/>
              <w:lang w:eastAsia="en-AU"/>
            </w:rPr>
            <w:drawing>
              <wp:inline distT="0" distB="0" distL="0" distR="0" wp14:anchorId="7B26D99D" wp14:editId="1C775DBD">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B630AB" w:rsidRPr="0065591D" w14:paraId="2BFF21A2" w14:textId="77777777" w:rsidTr="00B630AB">
      <w:tc>
        <w:tcPr>
          <w:tcW w:w="1639" w:type="pct"/>
          <w:gridSpan w:val="2"/>
          <w:vAlign w:val="center"/>
        </w:tcPr>
        <w:p w14:paraId="08BC5978" w14:textId="77777777" w:rsidR="00B630AB" w:rsidRPr="00925494" w:rsidRDefault="00B630AB" w:rsidP="00925494">
          <w:pPr>
            <w:pStyle w:val="Footer"/>
            <w:rPr>
              <w:rFonts w:ascii="Calibri" w:hAnsi="Calibri"/>
              <w:color w:val="808080"/>
              <w:sz w:val="18"/>
              <w:szCs w:val="18"/>
            </w:rPr>
          </w:pPr>
        </w:p>
      </w:tc>
      <w:tc>
        <w:tcPr>
          <w:tcW w:w="1409" w:type="pct"/>
          <w:vAlign w:val="center"/>
        </w:tcPr>
        <w:p w14:paraId="3CC1166D" w14:textId="77777777" w:rsidR="00B630AB" w:rsidRDefault="00B630AB" w:rsidP="00925494">
          <w:pPr>
            <w:pStyle w:val="Footer"/>
            <w:jc w:val="center"/>
            <w:rPr>
              <w:rFonts w:ascii="Calibri" w:hAnsi="Calibri"/>
              <w:b/>
              <w:color w:val="808080"/>
              <w:sz w:val="18"/>
              <w:szCs w:val="18"/>
            </w:rPr>
          </w:pPr>
        </w:p>
        <w:p w14:paraId="56863886" w14:textId="77777777" w:rsidR="00B630AB" w:rsidRPr="006D622F" w:rsidRDefault="00B630AB" w:rsidP="00925494">
          <w:pPr>
            <w:pStyle w:val="Footer"/>
            <w:jc w:val="center"/>
            <w:rPr>
              <w:rFonts w:ascii="Calibri" w:hAnsi="Calibri"/>
              <w:b/>
              <w:color w:val="808080"/>
              <w:sz w:val="18"/>
              <w:szCs w:val="18"/>
            </w:rPr>
          </w:pPr>
        </w:p>
      </w:tc>
      <w:tc>
        <w:tcPr>
          <w:tcW w:w="1952" w:type="pct"/>
        </w:tcPr>
        <w:p w14:paraId="76336037" w14:textId="77777777" w:rsidR="00B630AB" w:rsidRPr="002502E5" w:rsidRDefault="00B630AB" w:rsidP="0057079E">
          <w:pPr>
            <w:pStyle w:val="Footer"/>
            <w:jc w:val="right"/>
            <w:rPr>
              <w:rFonts w:ascii="Calibri" w:hAnsi="Calibri"/>
              <w:b/>
              <w:noProof/>
              <w:sz w:val="20"/>
            </w:rPr>
          </w:pPr>
        </w:p>
      </w:tc>
    </w:tr>
  </w:tbl>
  <w:p w14:paraId="25796460" w14:textId="4E6460B0" w:rsidR="00B630AB" w:rsidRPr="00EB1329" w:rsidRDefault="00EB1329" w:rsidP="00EB1329">
    <w:pPr>
      <w:spacing w:line="240" w:lineRule="auto"/>
      <w:ind w:left="0"/>
      <w:jc w:val="center"/>
      <w:rPr>
        <w:rFonts w:ascii="Arial" w:eastAsia="Times New Roman" w:hAnsi="Arial" w:cs="Arial"/>
        <w:sz w:val="14"/>
        <w:szCs w:val="8"/>
      </w:rPr>
    </w:pPr>
    <w:r w:rsidRPr="00EB1329">
      <w:rPr>
        <w:rFonts w:ascii="Arial" w:eastAsia="Times New Roman" w:hAnsi="Arial" w:cs="Arial"/>
        <w:sz w:val="14"/>
        <w:szCs w:val="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D990" w14:textId="77777777" w:rsidR="00886A83" w:rsidRDefault="00886A83" w:rsidP="00D312E7">
      <w:r>
        <w:separator/>
      </w:r>
    </w:p>
    <w:p w14:paraId="04AE59C9" w14:textId="77777777" w:rsidR="00886A83" w:rsidRDefault="00886A83" w:rsidP="00D312E7"/>
  </w:footnote>
  <w:footnote w:type="continuationSeparator" w:id="0">
    <w:p w14:paraId="1E67DC59" w14:textId="77777777" w:rsidR="00886A83" w:rsidRDefault="00886A83" w:rsidP="00D312E7">
      <w:r>
        <w:continuationSeparator/>
      </w:r>
    </w:p>
    <w:p w14:paraId="117D0A7E" w14:textId="77777777" w:rsidR="00886A83" w:rsidRDefault="00886A83" w:rsidP="00D312E7"/>
  </w:footnote>
  <w:footnote w:type="continuationNotice" w:id="1">
    <w:p w14:paraId="26C6893A" w14:textId="77777777" w:rsidR="00886A83" w:rsidRDefault="00886A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BCED" w14:textId="77777777" w:rsidR="0058601F" w:rsidRDefault="0058601F" w:rsidP="001B7BF8">
    <w:pPr>
      <w:pStyle w:val="Header"/>
      <w:pBdr>
        <w:bottom w:val="none" w:sz="0" w:space="0" w:color="auto"/>
      </w:pBdr>
    </w:pPr>
  </w:p>
  <w:p w14:paraId="49C8AFC8" w14:textId="77777777" w:rsidR="0058601F" w:rsidRDefault="0058601F"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B709" w14:textId="77777777" w:rsidR="00B630AB" w:rsidRPr="00B630AB" w:rsidRDefault="00B630AB" w:rsidP="00B630AB">
    <w:pPr>
      <w:spacing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C8DF" w14:textId="77777777" w:rsidR="00B630AB" w:rsidRDefault="00B630AB" w:rsidP="00E717AD">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02589"/>
    <w:multiLevelType w:val="hybridMultilevel"/>
    <w:tmpl w:val="7730FD0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1" w15:restartNumberingAfterBreak="0">
    <w:nsid w:val="05F071F3"/>
    <w:multiLevelType w:val="hybridMultilevel"/>
    <w:tmpl w:val="7D2C5F3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61A4AEA"/>
    <w:multiLevelType w:val="hybridMultilevel"/>
    <w:tmpl w:val="5F2C802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3" w15:restartNumberingAfterBreak="0">
    <w:nsid w:val="08596E3E"/>
    <w:multiLevelType w:val="hybridMultilevel"/>
    <w:tmpl w:val="20B2975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4" w15:restartNumberingAfterBreak="0">
    <w:nsid w:val="0A3D6539"/>
    <w:multiLevelType w:val="hybridMultilevel"/>
    <w:tmpl w:val="EACA0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ABC016C"/>
    <w:multiLevelType w:val="hybridMultilevel"/>
    <w:tmpl w:val="5B5C3FB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602677"/>
    <w:multiLevelType w:val="hybridMultilevel"/>
    <w:tmpl w:val="CBD0810A"/>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15:restartNumberingAfterBreak="0">
    <w:nsid w:val="10455F2B"/>
    <w:multiLevelType w:val="hybridMultilevel"/>
    <w:tmpl w:val="96B669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0D85ACC"/>
    <w:multiLevelType w:val="hybridMultilevel"/>
    <w:tmpl w:val="20B2975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0" w15:restartNumberingAfterBreak="0">
    <w:nsid w:val="11B509DC"/>
    <w:multiLevelType w:val="hybridMultilevel"/>
    <w:tmpl w:val="E9AAE1C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1" w15:restartNumberingAfterBreak="0">
    <w:nsid w:val="14BE6A1F"/>
    <w:multiLevelType w:val="hybridMultilevel"/>
    <w:tmpl w:val="DDEE76B2"/>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4" w15:restartNumberingAfterBreak="0">
    <w:nsid w:val="16F90E73"/>
    <w:multiLevelType w:val="hybridMultilevel"/>
    <w:tmpl w:val="26364DD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5" w15:restartNumberingAfterBreak="0">
    <w:nsid w:val="182200AD"/>
    <w:multiLevelType w:val="multilevel"/>
    <w:tmpl w:val="03309934"/>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val="0"/>
        <w:i w:val="0"/>
        <w:iCs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1B344DC7"/>
    <w:multiLevelType w:val="hybridMultilevel"/>
    <w:tmpl w:val="0ED670C2"/>
    <w:lvl w:ilvl="0" w:tplc="0C090001">
      <w:start w:val="1"/>
      <w:numFmt w:val="bullet"/>
      <w:lvlText w:val=""/>
      <w:lvlJc w:val="left"/>
      <w:pPr>
        <w:ind w:left="1518" w:hanging="360"/>
      </w:pPr>
      <w:rPr>
        <w:rFonts w:ascii="Symbol" w:hAnsi="Symbol" w:hint="default"/>
      </w:rPr>
    </w:lvl>
    <w:lvl w:ilvl="1" w:tplc="0C090003" w:tentative="1">
      <w:start w:val="1"/>
      <w:numFmt w:val="bullet"/>
      <w:lvlText w:val="o"/>
      <w:lvlJc w:val="left"/>
      <w:pPr>
        <w:ind w:left="2238" w:hanging="360"/>
      </w:pPr>
      <w:rPr>
        <w:rFonts w:ascii="Courier New" w:hAnsi="Courier New" w:cs="Courier New" w:hint="default"/>
      </w:rPr>
    </w:lvl>
    <w:lvl w:ilvl="2" w:tplc="0C090005" w:tentative="1">
      <w:start w:val="1"/>
      <w:numFmt w:val="bullet"/>
      <w:lvlText w:val=""/>
      <w:lvlJc w:val="left"/>
      <w:pPr>
        <w:ind w:left="2958" w:hanging="360"/>
      </w:pPr>
      <w:rPr>
        <w:rFonts w:ascii="Wingdings" w:hAnsi="Wingdings" w:hint="default"/>
      </w:rPr>
    </w:lvl>
    <w:lvl w:ilvl="3" w:tplc="0C090001" w:tentative="1">
      <w:start w:val="1"/>
      <w:numFmt w:val="bullet"/>
      <w:lvlText w:val=""/>
      <w:lvlJc w:val="left"/>
      <w:pPr>
        <w:ind w:left="3678" w:hanging="360"/>
      </w:pPr>
      <w:rPr>
        <w:rFonts w:ascii="Symbol" w:hAnsi="Symbol" w:hint="default"/>
      </w:rPr>
    </w:lvl>
    <w:lvl w:ilvl="4" w:tplc="0C090003" w:tentative="1">
      <w:start w:val="1"/>
      <w:numFmt w:val="bullet"/>
      <w:lvlText w:val="o"/>
      <w:lvlJc w:val="left"/>
      <w:pPr>
        <w:ind w:left="4398" w:hanging="360"/>
      </w:pPr>
      <w:rPr>
        <w:rFonts w:ascii="Courier New" w:hAnsi="Courier New" w:cs="Courier New" w:hint="default"/>
      </w:rPr>
    </w:lvl>
    <w:lvl w:ilvl="5" w:tplc="0C090005" w:tentative="1">
      <w:start w:val="1"/>
      <w:numFmt w:val="bullet"/>
      <w:lvlText w:val=""/>
      <w:lvlJc w:val="left"/>
      <w:pPr>
        <w:ind w:left="5118" w:hanging="360"/>
      </w:pPr>
      <w:rPr>
        <w:rFonts w:ascii="Wingdings" w:hAnsi="Wingdings" w:hint="default"/>
      </w:rPr>
    </w:lvl>
    <w:lvl w:ilvl="6" w:tplc="0C090001" w:tentative="1">
      <w:start w:val="1"/>
      <w:numFmt w:val="bullet"/>
      <w:lvlText w:val=""/>
      <w:lvlJc w:val="left"/>
      <w:pPr>
        <w:ind w:left="5838" w:hanging="360"/>
      </w:pPr>
      <w:rPr>
        <w:rFonts w:ascii="Symbol" w:hAnsi="Symbol" w:hint="default"/>
      </w:rPr>
    </w:lvl>
    <w:lvl w:ilvl="7" w:tplc="0C090003" w:tentative="1">
      <w:start w:val="1"/>
      <w:numFmt w:val="bullet"/>
      <w:lvlText w:val="o"/>
      <w:lvlJc w:val="left"/>
      <w:pPr>
        <w:ind w:left="6558" w:hanging="360"/>
      </w:pPr>
      <w:rPr>
        <w:rFonts w:ascii="Courier New" w:hAnsi="Courier New" w:cs="Courier New" w:hint="default"/>
      </w:rPr>
    </w:lvl>
    <w:lvl w:ilvl="8" w:tplc="0C090005" w:tentative="1">
      <w:start w:val="1"/>
      <w:numFmt w:val="bullet"/>
      <w:lvlText w:val=""/>
      <w:lvlJc w:val="left"/>
      <w:pPr>
        <w:ind w:left="7278" w:hanging="360"/>
      </w:pPr>
      <w:rPr>
        <w:rFonts w:ascii="Wingdings" w:hAnsi="Wingdings" w:hint="default"/>
      </w:rPr>
    </w:lvl>
  </w:abstractNum>
  <w:abstractNum w:abstractNumId="27" w15:restartNumberingAfterBreak="0">
    <w:nsid w:val="218A6608"/>
    <w:multiLevelType w:val="hybridMultilevel"/>
    <w:tmpl w:val="25C0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9" w15:restartNumberingAfterBreak="0">
    <w:nsid w:val="228D20D5"/>
    <w:multiLevelType w:val="multilevel"/>
    <w:tmpl w:val="60AE7064"/>
    <w:lvl w:ilvl="0">
      <w:start w:val="1"/>
      <w:numFmt w:val="decimal"/>
      <w:lvlText w:val="%1."/>
      <w:lvlJc w:val="left"/>
      <w:pPr>
        <w:ind w:left="567" w:hanging="567"/>
      </w:pPr>
    </w:lvl>
    <w:lvl w:ilvl="1">
      <w:start w:val="1"/>
      <w:numFmt w:val="decimal"/>
      <w:lvlText w:val="%1.%2."/>
      <w:lvlJc w:val="left"/>
      <w:pPr>
        <w:ind w:left="832" w:hanging="264"/>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34E228D"/>
    <w:multiLevelType w:val="hybridMultilevel"/>
    <w:tmpl w:val="57CED01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1" w15:restartNumberingAfterBreak="0">
    <w:nsid w:val="23720233"/>
    <w:multiLevelType w:val="hybridMultilevel"/>
    <w:tmpl w:val="F8F0A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8E7FCD"/>
    <w:multiLevelType w:val="hybridMultilevel"/>
    <w:tmpl w:val="84D8FC0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3"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4C69FA"/>
    <w:multiLevelType w:val="hybridMultilevel"/>
    <w:tmpl w:val="32740D0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5" w15:restartNumberingAfterBreak="0">
    <w:nsid w:val="2B202550"/>
    <w:multiLevelType w:val="hybridMultilevel"/>
    <w:tmpl w:val="7D2C5F3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2C20742C"/>
    <w:multiLevelType w:val="hybridMultilevel"/>
    <w:tmpl w:val="20AE13A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2E750BE8"/>
    <w:multiLevelType w:val="hybridMultilevel"/>
    <w:tmpl w:val="CA2EC7E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8"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39" w15:restartNumberingAfterBreak="0">
    <w:nsid w:val="2EA47E0B"/>
    <w:multiLevelType w:val="hybridMultilevel"/>
    <w:tmpl w:val="5F2C802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0" w15:restartNumberingAfterBreak="0">
    <w:nsid w:val="2FCF5188"/>
    <w:multiLevelType w:val="hybridMultilevel"/>
    <w:tmpl w:val="11DA370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1" w15:restartNumberingAfterBreak="0">
    <w:nsid w:val="305613FF"/>
    <w:multiLevelType w:val="hybridMultilevel"/>
    <w:tmpl w:val="A470D864"/>
    <w:lvl w:ilvl="0" w:tplc="0C090001">
      <w:start w:val="1"/>
      <w:numFmt w:val="bullet"/>
      <w:lvlText w:val=""/>
      <w:lvlJc w:val="left"/>
      <w:pPr>
        <w:ind w:left="2507" w:hanging="360"/>
      </w:pPr>
      <w:rPr>
        <w:rFonts w:ascii="Symbol" w:hAnsi="Symbol"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2" w15:restartNumberingAfterBreak="0">
    <w:nsid w:val="31733946"/>
    <w:multiLevelType w:val="hybridMultilevel"/>
    <w:tmpl w:val="FE1291E8"/>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3" w15:restartNumberingAfterBreak="0">
    <w:nsid w:val="317F12BD"/>
    <w:multiLevelType w:val="hybridMultilevel"/>
    <w:tmpl w:val="57CED01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4"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500BD2"/>
    <w:multiLevelType w:val="hybridMultilevel"/>
    <w:tmpl w:val="6DC0B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7FD1818"/>
    <w:multiLevelType w:val="hybridMultilevel"/>
    <w:tmpl w:val="20B2975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7" w15:restartNumberingAfterBreak="0">
    <w:nsid w:val="37FE492A"/>
    <w:multiLevelType w:val="hybridMultilevel"/>
    <w:tmpl w:val="3ECA60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15:restartNumberingAfterBreak="0">
    <w:nsid w:val="38205C5F"/>
    <w:multiLevelType w:val="hybridMultilevel"/>
    <w:tmpl w:val="F418D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9187F36"/>
    <w:multiLevelType w:val="hybridMultilevel"/>
    <w:tmpl w:val="33FE291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0"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51" w15:restartNumberingAfterBreak="0">
    <w:nsid w:val="3BD80499"/>
    <w:multiLevelType w:val="hybridMultilevel"/>
    <w:tmpl w:val="FE221E7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2" w15:restartNumberingAfterBreak="0">
    <w:nsid w:val="3D7E5D8C"/>
    <w:multiLevelType w:val="hybridMultilevel"/>
    <w:tmpl w:val="1EE4756A"/>
    <w:lvl w:ilvl="0" w:tplc="0C09001B">
      <w:start w:val="1"/>
      <w:numFmt w:val="lowerRoman"/>
      <w:lvlText w:val="%1."/>
      <w:lvlJc w:val="right"/>
      <w:pPr>
        <w:ind w:left="2867" w:hanging="360"/>
      </w:pPr>
    </w:lvl>
    <w:lvl w:ilvl="1" w:tplc="0C090019" w:tentative="1">
      <w:start w:val="1"/>
      <w:numFmt w:val="lowerLetter"/>
      <w:lvlText w:val="%2."/>
      <w:lvlJc w:val="left"/>
      <w:pPr>
        <w:ind w:left="3587" w:hanging="360"/>
      </w:pPr>
    </w:lvl>
    <w:lvl w:ilvl="2" w:tplc="0C09001B" w:tentative="1">
      <w:start w:val="1"/>
      <w:numFmt w:val="lowerRoman"/>
      <w:lvlText w:val="%3."/>
      <w:lvlJc w:val="right"/>
      <w:pPr>
        <w:ind w:left="4307" w:hanging="180"/>
      </w:pPr>
    </w:lvl>
    <w:lvl w:ilvl="3" w:tplc="0C09000F" w:tentative="1">
      <w:start w:val="1"/>
      <w:numFmt w:val="decimal"/>
      <w:lvlText w:val="%4."/>
      <w:lvlJc w:val="left"/>
      <w:pPr>
        <w:ind w:left="5027" w:hanging="360"/>
      </w:pPr>
    </w:lvl>
    <w:lvl w:ilvl="4" w:tplc="0C090019" w:tentative="1">
      <w:start w:val="1"/>
      <w:numFmt w:val="lowerLetter"/>
      <w:lvlText w:val="%5."/>
      <w:lvlJc w:val="left"/>
      <w:pPr>
        <w:ind w:left="5747" w:hanging="360"/>
      </w:pPr>
    </w:lvl>
    <w:lvl w:ilvl="5" w:tplc="0C09001B" w:tentative="1">
      <w:start w:val="1"/>
      <w:numFmt w:val="lowerRoman"/>
      <w:lvlText w:val="%6."/>
      <w:lvlJc w:val="right"/>
      <w:pPr>
        <w:ind w:left="6467" w:hanging="180"/>
      </w:pPr>
    </w:lvl>
    <w:lvl w:ilvl="6" w:tplc="0C09000F" w:tentative="1">
      <w:start w:val="1"/>
      <w:numFmt w:val="decimal"/>
      <w:lvlText w:val="%7."/>
      <w:lvlJc w:val="left"/>
      <w:pPr>
        <w:ind w:left="7187" w:hanging="360"/>
      </w:pPr>
    </w:lvl>
    <w:lvl w:ilvl="7" w:tplc="0C090019" w:tentative="1">
      <w:start w:val="1"/>
      <w:numFmt w:val="lowerLetter"/>
      <w:lvlText w:val="%8."/>
      <w:lvlJc w:val="left"/>
      <w:pPr>
        <w:ind w:left="7907" w:hanging="360"/>
      </w:pPr>
    </w:lvl>
    <w:lvl w:ilvl="8" w:tplc="0C09001B" w:tentative="1">
      <w:start w:val="1"/>
      <w:numFmt w:val="lowerRoman"/>
      <w:lvlText w:val="%9."/>
      <w:lvlJc w:val="right"/>
      <w:pPr>
        <w:ind w:left="8627" w:hanging="180"/>
      </w:pPr>
    </w:lvl>
  </w:abstractNum>
  <w:abstractNum w:abstractNumId="53"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FCA6CF3"/>
    <w:multiLevelType w:val="hybridMultilevel"/>
    <w:tmpl w:val="FD44ADE2"/>
    <w:lvl w:ilvl="0" w:tplc="0C09001B">
      <w:start w:val="1"/>
      <w:numFmt w:val="lowerRoman"/>
      <w:lvlText w:val="%1."/>
      <w:lvlJc w:val="right"/>
      <w:pPr>
        <w:ind w:left="3227" w:hanging="360"/>
      </w:pPr>
    </w:lvl>
    <w:lvl w:ilvl="1" w:tplc="0C090019">
      <w:start w:val="1"/>
      <w:numFmt w:val="lowerLetter"/>
      <w:lvlText w:val="%2."/>
      <w:lvlJc w:val="left"/>
      <w:pPr>
        <w:ind w:left="3947" w:hanging="360"/>
      </w:pPr>
    </w:lvl>
    <w:lvl w:ilvl="2" w:tplc="0C09001B" w:tentative="1">
      <w:start w:val="1"/>
      <w:numFmt w:val="lowerRoman"/>
      <w:lvlText w:val="%3."/>
      <w:lvlJc w:val="right"/>
      <w:pPr>
        <w:ind w:left="4667" w:hanging="180"/>
      </w:pPr>
    </w:lvl>
    <w:lvl w:ilvl="3" w:tplc="0C09000F" w:tentative="1">
      <w:start w:val="1"/>
      <w:numFmt w:val="decimal"/>
      <w:lvlText w:val="%4."/>
      <w:lvlJc w:val="left"/>
      <w:pPr>
        <w:ind w:left="5387" w:hanging="360"/>
      </w:pPr>
    </w:lvl>
    <w:lvl w:ilvl="4" w:tplc="0C090019" w:tentative="1">
      <w:start w:val="1"/>
      <w:numFmt w:val="lowerLetter"/>
      <w:lvlText w:val="%5."/>
      <w:lvlJc w:val="left"/>
      <w:pPr>
        <w:ind w:left="6107" w:hanging="360"/>
      </w:pPr>
    </w:lvl>
    <w:lvl w:ilvl="5" w:tplc="0C09001B" w:tentative="1">
      <w:start w:val="1"/>
      <w:numFmt w:val="lowerRoman"/>
      <w:lvlText w:val="%6."/>
      <w:lvlJc w:val="right"/>
      <w:pPr>
        <w:ind w:left="6827" w:hanging="180"/>
      </w:pPr>
    </w:lvl>
    <w:lvl w:ilvl="6" w:tplc="0C09000F" w:tentative="1">
      <w:start w:val="1"/>
      <w:numFmt w:val="decimal"/>
      <w:lvlText w:val="%7."/>
      <w:lvlJc w:val="left"/>
      <w:pPr>
        <w:ind w:left="7547" w:hanging="360"/>
      </w:pPr>
    </w:lvl>
    <w:lvl w:ilvl="7" w:tplc="0C090019" w:tentative="1">
      <w:start w:val="1"/>
      <w:numFmt w:val="lowerLetter"/>
      <w:lvlText w:val="%8."/>
      <w:lvlJc w:val="left"/>
      <w:pPr>
        <w:ind w:left="8267" w:hanging="360"/>
      </w:pPr>
    </w:lvl>
    <w:lvl w:ilvl="8" w:tplc="0C09001B" w:tentative="1">
      <w:start w:val="1"/>
      <w:numFmt w:val="lowerRoman"/>
      <w:lvlText w:val="%9."/>
      <w:lvlJc w:val="right"/>
      <w:pPr>
        <w:ind w:left="8987" w:hanging="180"/>
      </w:pPr>
    </w:lvl>
  </w:abstractNum>
  <w:abstractNum w:abstractNumId="56" w15:restartNumberingAfterBreak="0">
    <w:nsid w:val="40442E5F"/>
    <w:multiLevelType w:val="hybridMultilevel"/>
    <w:tmpl w:val="5E0C7BD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7" w15:restartNumberingAfterBreak="0">
    <w:nsid w:val="41C61DAE"/>
    <w:multiLevelType w:val="hybridMultilevel"/>
    <w:tmpl w:val="6C14BACE"/>
    <w:lvl w:ilvl="0" w:tplc="5FCC76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426F6D85"/>
    <w:multiLevelType w:val="multilevel"/>
    <w:tmpl w:val="B7AA9842"/>
    <w:lvl w:ilvl="0">
      <w:start w:val="1"/>
      <w:numFmt w:val="decimal"/>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lowerLetter"/>
      <w:lvlText w:val="%3)"/>
      <w:lvlJc w:val="left"/>
      <w:pPr>
        <w:tabs>
          <w:tab w:val="num" w:pos="794"/>
        </w:tabs>
        <w:ind w:left="794" w:hanging="794"/>
      </w:pPr>
      <w:rPr>
        <w:rFonts w:hint="default"/>
      </w:rPr>
    </w:lvl>
    <w:lvl w:ilvl="3">
      <w:start w:val="1"/>
      <w:numFmt w:val="none"/>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9" w15:restartNumberingAfterBreak="0">
    <w:nsid w:val="43624ED8"/>
    <w:multiLevelType w:val="multilevel"/>
    <w:tmpl w:val="E8AC9E14"/>
    <w:lvl w:ilvl="0">
      <w:start w:val="1"/>
      <w:numFmt w:val="decimal"/>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lowerLetter"/>
      <w:lvlText w:val="%3."/>
      <w:lvlJc w:val="left"/>
      <w:pPr>
        <w:tabs>
          <w:tab w:val="num" w:pos="794"/>
        </w:tabs>
        <w:ind w:left="794" w:hanging="794"/>
      </w:pPr>
      <w:rPr>
        <w:rFonts w:hint="default"/>
      </w:rPr>
    </w:lvl>
    <w:lvl w:ilvl="3">
      <w:start w:val="1"/>
      <w:numFmt w:val="none"/>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0" w15:restartNumberingAfterBreak="0">
    <w:nsid w:val="45785D2C"/>
    <w:multiLevelType w:val="hybridMultilevel"/>
    <w:tmpl w:val="F504536E"/>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1"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2" w15:restartNumberingAfterBreak="0">
    <w:nsid w:val="4C773D16"/>
    <w:multiLevelType w:val="hybridMultilevel"/>
    <w:tmpl w:val="12A83C94"/>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3" w15:restartNumberingAfterBreak="0">
    <w:nsid w:val="4CA06A23"/>
    <w:multiLevelType w:val="hybridMultilevel"/>
    <w:tmpl w:val="05B0850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4" w15:restartNumberingAfterBreak="0">
    <w:nsid w:val="4CCE38FC"/>
    <w:multiLevelType w:val="hybridMultilevel"/>
    <w:tmpl w:val="D150702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5" w15:restartNumberingAfterBreak="0">
    <w:nsid w:val="4F8B4B12"/>
    <w:multiLevelType w:val="hybridMultilevel"/>
    <w:tmpl w:val="02CE1194"/>
    <w:lvl w:ilvl="0" w:tplc="B1B4F042">
      <w:start w:val="1"/>
      <w:numFmt w:val="lowerLetter"/>
      <w:lvlText w:val="%1."/>
      <w:lvlJc w:val="left"/>
      <w:pPr>
        <w:ind w:left="2507" w:hanging="360"/>
      </w:pPr>
      <w:rPr>
        <w:i w:val="0"/>
        <w:iCs w:val="0"/>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6" w15:restartNumberingAfterBreak="0">
    <w:nsid w:val="5340745B"/>
    <w:multiLevelType w:val="hybridMultilevel"/>
    <w:tmpl w:val="02CE1194"/>
    <w:lvl w:ilvl="0" w:tplc="B1B4F042">
      <w:start w:val="1"/>
      <w:numFmt w:val="lowerLetter"/>
      <w:lvlText w:val="%1."/>
      <w:lvlJc w:val="left"/>
      <w:pPr>
        <w:ind w:left="2507" w:hanging="360"/>
      </w:pPr>
      <w:rPr>
        <w:i w:val="0"/>
        <w:iCs w:val="0"/>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7" w15:restartNumberingAfterBreak="0">
    <w:nsid w:val="537B5E0D"/>
    <w:multiLevelType w:val="hybridMultilevel"/>
    <w:tmpl w:val="E3E2E4E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8"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69" w15:restartNumberingAfterBreak="0">
    <w:nsid w:val="577E3553"/>
    <w:multiLevelType w:val="hybridMultilevel"/>
    <w:tmpl w:val="01BE47B4"/>
    <w:lvl w:ilvl="0" w:tplc="0C090019">
      <w:start w:val="1"/>
      <w:numFmt w:val="lowerLetter"/>
      <w:lvlText w:val="%1."/>
      <w:lvlJc w:val="left"/>
      <w:pPr>
        <w:ind w:left="1497" w:hanging="360"/>
      </w:p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70" w15:restartNumberingAfterBreak="0">
    <w:nsid w:val="58AA3155"/>
    <w:multiLevelType w:val="hybridMultilevel"/>
    <w:tmpl w:val="B234E18A"/>
    <w:lvl w:ilvl="0" w:tplc="15BC4DA4">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BCD7E43"/>
    <w:multiLevelType w:val="hybridMultilevel"/>
    <w:tmpl w:val="4ED2471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2" w15:restartNumberingAfterBreak="0">
    <w:nsid w:val="5D281C2E"/>
    <w:multiLevelType w:val="multilevel"/>
    <w:tmpl w:val="F8824A0E"/>
    <w:lvl w:ilvl="0">
      <w:start w:val="1"/>
      <w:numFmt w:val="decimal"/>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bullet"/>
      <w:lvlText w:val=""/>
      <w:lvlJc w:val="left"/>
      <w:pPr>
        <w:tabs>
          <w:tab w:val="num" w:pos="794"/>
        </w:tabs>
        <w:ind w:left="794" w:hanging="794"/>
      </w:pPr>
      <w:rPr>
        <w:rFonts w:ascii="Symbol" w:hAnsi="Symbol" w:hint="default"/>
      </w:rPr>
    </w:lvl>
    <w:lvl w:ilvl="3">
      <w:start w:val="1"/>
      <w:numFmt w:val="none"/>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3"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B61E20"/>
    <w:multiLevelType w:val="hybridMultilevel"/>
    <w:tmpl w:val="F04881F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76"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09B677A"/>
    <w:multiLevelType w:val="hybridMultilevel"/>
    <w:tmpl w:val="12883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8" w15:restartNumberingAfterBreak="0">
    <w:nsid w:val="632716BA"/>
    <w:multiLevelType w:val="hybridMultilevel"/>
    <w:tmpl w:val="20B2975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79" w15:restartNumberingAfterBreak="0">
    <w:nsid w:val="633E7F0E"/>
    <w:multiLevelType w:val="hybridMultilevel"/>
    <w:tmpl w:val="7CFC359E"/>
    <w:lvl w:ilvl="0" w:tplc="0C090001">
      <w:start w:val="1"/>
      <w:numFmt w:val="bullet"/>
      <w:lvlText w:val=""/>
      <w:lvlJc w:val="left"/>
      <w:pPr>
        <w:ind w:left="2507" w:hanging="360"/>
      </w:pPr>
      <w:rPr>
        <w:rFonts w:ascii="Symbol" w:hAnsi="Symbol"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80" w15:restartNumberingAfterBreak="0">
    <w:nsid w:val="64891A14"/>
    <w:multiLevelType w:val="hybridMultilevel"/>
    <w:tmpl w:val="4BAC5D16"/>
    <w:lvl w:ilvl="0" w:tplc="EAC059D8">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1" w15:restartNumberingAfterBreak="0">
    <w:nsid w:val="672B2D6D"/>
    <w:multiLevelType w:val="hybridMultilevel"/>
    <w:tmpl w:val="7F70787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82" w15:restartNumberingAfterBreak="0">
    <w:nsid w:val="68390F98"/>
    <w:multiLevelType w:val="hybridMultilevel"/>
    <w:tmpl w:val="7D2C5F3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83" w15:restartNumberingAfterBreak="0">
    <w:nsid w:val="6B3D5FF2"/>
    <w:multiLevelType w:val="hybridMultilevel"/>
    <w:tmpl w:val="0E36A8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15:restartNumberingAfterBreak="0">
    <w:nsid w:val="6CC16A67"/>
    <w:multiLevelType w:val="hybridMultilevel"/>
    <w:tmpl w:val="78BC548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88" w15:restartNumberingAfterBreak="0">
    <w:nsid w:val="6D871181"/>
    <w:multiLevelType w:val="hybridMultilevel"/>
    <w:tmpl w:val="FD44ADE2"/>
    <w:lvl w:ilvl="0" w:tplc="0C09001B">
      <w:start w:val="1"/>
      <w:numFmt w:val="lowerRoman"/>
      <w:lvlText w:val="%1."/>
      <w:lvlJc w:val="right"/>
      <w:pPr>
        <w:ind w:left="3227" w:hanging="360"/>
      </w:pPr>
    </w:lvl>
    <w:lvl w:ilvl="1" w:tplc="0C090019">
      <w:start w:val="1"/>
      <w:numFmt w:val="lowerLetter"/>
      <w:lvlText w:val="%2."/>
      <w:lvlJc w:val="left"/>
      <w:pPr>
        <w:ind w:left="3947" w:hanging="360"/>
      </w:pPr>
    </w:lvl>
    <w:lvl w:ilvl="2" w:tplc="0C09001B" w:tentative="1">
      <w:start w:val="1"/>
      <w:numFmt w:val="lowerRoman"/>
      <w:lvlText w:val="%3."/>
      <w:lvlJc w:val="right"/>
      <w:pPr>
        <w:ind w:left="4667" w:hanging="180"/>
      </w:pPr>
    </w:lvl>
    <w:lvl w:ilvl="3" w:tplc="0C09000F" w:tentative="1">
      <w:start w:val="1"/>
      <w:numFmt w:val="decimal"/>
      <w:lvlText w:val="%4."/>
      <w:lvlJc w:val="left"/>
      <w:pPr>
        <w:ind w:left="5387" w:hanging="360"/>
      </w:pPr>
    </w:lvl>
    <w:lvl w:ilvl="4" w:tplc="0C090019" w:tentative="1">
      <w:start w:val="1"/>
      <w:numFmt w:val="lowerLetter"/>
      <w:lvlText w:val="%5."/>
      <w:lvlJc w:val="left"/>
      <w:pPr>
        <w:ind w:left="6107" w:hanging="360"/>
      </w:pPr>
    </w:lvl>
    <w:lvl w:ilvl="5" w:tplc="0C09001B" w:tentative="1">
      <w:start w:val="1"/>
      <w:numFmt w:val="lowerRoman"/>
      <w:lvlText w:val="%6."/>
      <w:lvlJc w:val="right"/>
      <w:pPr>
        <w:ind w:left="6827" w:hanging="180"/>
      </w:pPr>
    </w:lvl>
    <w:lvl w:ilvl="6" w:tplc="0C09000F" w:tentative="1">
      <w:start w:val="1"/>
      <w:numFmt w:val="decimal"/>
      <w:lvlText w:val="%7."/>
      <w:lvlJc w:val="left"/>
      <w:pPr>
        <w:ind w:left="7547" w:hanging="360"/>
      </w:pPr>
    </w:lvl>
    <w:lvl w:ilvl="7" w:tplc="0C090019" w:tentative="1">
      <w:start w:val="1"/>
      <w:numFmt w:val="lowerLetter"/>
      <w:lvlText w:val="%8."/>
      <w:lvlJc w:val="left"/>
      <w:pPr>
        <w:ind w:left="8267" w:hanging="360"/>
      </w:pPr>
    </w:lvl>
    <w:lvl w:ilvl="8" w:tplc="0C09001B" w:tentative="1">
      <w:start w:val="1"/>
      <w:numFmt w:val="lowerRoman"/>
      <w:lvlText w:val="%9."/>
      <w:lvlJc w:val="right"/>
      <w:pPr>
        <w:ind w:left="8987" w:hanging="180"/>
      </w:pPr>
    </w:lvl>
  </w:abstractNum>
  <w:abstractNum w:abstractNumId="89" w15:restartNumberingAfterBreak="0">
    <w:nsid w:val="6E271544"/>
    <w:multiLevelType w:val="hybridMultilevel"/>
    <w:tmpl w:val="149E2E10"/>
    <w:lvl w:ilvl="0" w:tplc="0C090001">
      <w:start w:val="1"/>
      <w:numFmt w:val="bullet"/>
      <w:lvlText w:val=""/>
      <w:lvlJc w:val="left"/>
      <w:pPr>
        <w:ind w:left="2507" w:hanging="360"/>
      </w:pPr>
      <w:rPr>
        <w:rFonts w:ascii="Symbol" w:hAnsi="Symbol"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0" w15:restartNumberingAfterBreak="0">
    <w:nsid w:val="6FA71A8A"/>
    <w:multiLevelType w:val="hybridMultilevel"/>
    <w:tmpl w:val="9B4897D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1"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71A9385A"/>
    <w:multiLevelType w:val="hybridMultilevel"/>
    <w:tmpl w:val="12A83C94"/>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3" w15:restartNumberingAfterBreak="0">
    <w:nsid w:val="74547B2D"/>
    <w:multiLevelType w:val="hybridMultilevel"/>
    <w:tmpl w:val="8B7C8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95" w15:restartNumberingAfterBreak="0">
    <w:nsid w:val="793A6F13"/>
    <w:multiLevelType w:val="hybridMultilevel"/>
    <w:tmpl w:val="67C2E9F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6" w15:restartNumberingAfterBreak="0">
    <w:nsid w:val="7A6C496D"/>
    <w:multiLevelType w:val="hybridMultilevel"/>
    <w:tmpl w:val="7D2C5F3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7" w15:restartNumberingAfterBreak="0">
    <w:nsid w:val="7C186D87"/>
    <w:multiLevelType w:val="hybridMultilevel"/>
    <w:tmpl w:val="7F70787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8" w15:restartNumberingAfterBreak="0">
    <w:nsid w:val="7CAB0FD0"/>
    <w:multiLevelType w:val="hybridMultilevel"/>
    <w:tmpl w:val="20B2975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9" w15:restartNumberingAfterBreak="0">
    <w:nsid w:val="7D5B5C9A"/>
    <w:multiLevelType w:val="multilevel"/>
    <w:tmpl w:val="D54C55A4"/>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01" w15:restartNumberingAfterBreak="0">
    <w:nsid w:val="7EB533AB"/>
    <w:multiLevelType w:val="hybridMultilevel"/>
    <w:tmpl w:val="CF8E0F8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num w:numId="1">
    <w:abstractNumId w:val="91"/>
  </w:num>
  <w:num w:numId="2">
    <w:abstractNumId w:val="54"/>
  </w:num>
  <w:num w:numId="3">
    <w:abstractNumId w:val="7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0"/>
  </w:num>
  <w:num w:numId="15">
    <w:abstractNumId w:val="50"/>
  </w:num>
  <w:num w:numId="16">
    <w:abstractNumId w:val="22"/>
  </w:num>
  <w:num w:numId="17">
    <w:abstractNumId w:val="53"/>
  </w:num>
  <w:num w:numId="18">
    <w:abstractNumId w:val="61"/>
  </w:num>
  <w:num w:numId="19">
    <w:abstractNumId w:val="33"/>
  </w:num>
  <w:num w:numId="20">
    <w:abstractNumId w:val="44"/>
  </w:num>
  <w:num w:numId="21">
    <w:abstractNumId w:val="85"/>
  </w:num>
  <w:num w:numId="22">
    <w:abstractNumId w:val="73"/>
  </w:num>
  <w:num w:numId="23">
    <w:abstractNumId w:val="86"/>
  </w:num>
  <w:num w:numId="24">
    <w:abstractNumId w:val="68"/>
  </w:num>
  <w:num w:numId="25">
    <w:abstractNumId w:val="38"/>
  </w:num>
  <w:num w:numId="26">
    <w:abstractNumId w:val="84"/>
  </w:num>
  <w:num w:numId="27">
    <w:abstractNumId w:val="28"/>
  </w:num>
  <w:num w:numId="28">
    <w:abstractNumId w:val="16"/>
  </w:num>
  <w:num w:numId="29">
    <w:abstractNumId w:val="94"/>
  </w:num>
  <w:num w:numId="30">
    <w:abstractNumId w:val="25"/>
  </w:num>
  <w:num w:numId="31">
    <w:abstractNumId w:val="23"/>
  </w:num>
  <w:num w:numId="32">
    <w:abstractNumId w:val="76"/>
  </w:num>
  <w:num w:numId="33">
    <w:abstractNumId w:val="26"/>
  </w:num>
  <w:num w:numId="34">
    <w:abstractNumId w:val="69"/>
  </w:num>
  <w:num w:numId="35">
    <w:abstractNumId w:val="60"/>
  </w:num>
  <w:num w:numId="36">
    <w:abstractNumId w:val="41"/>
  </w:num>
  <w:num w:numId="37">
    <w:abstractNumId w:val="64"/>
  </w:num>
  <w:num w:numId="38">
    <w:abstractNumId w:val="79"/>
  </w:num>
  <w:num w:numId="39">
    <w:abstractNumId w:val="66"/>
  </w:num>
  <w:num w:numId="40">
    <w:abstractNumId w:val="52"/>
  </w:num>
  <w:num w:numId="41">
    <w:abstractNumId w:val="36"/>
  </w:num>
  <w:num w:numId="42">
    <w:abstractNumId w:val="11"/>
  </w:num>
  <w:num w:numId="43">
    <w:abstractNumId w:val="46"/>
  </w:num>
  <w:num w:numId="44">
    <w:abstractNumId w:val="55"/>
  </w:num>
  <w:num w:numId="45">
    <w:abstractNumId w:val="21"/>
  </w:num>
  <w:num w:numId="46">
    <w:abstractNumId w:val="20"/>
  </w:num>
  <w:num w:numId="47">
    <w:abstractNumId w:val="10"/>
  </w:num>
  <w:num w:numId="48">
    <w:abstractNumId w:val="67"/>
  </w:num>
  <w:num w:numId="49">
    <w:abstractNumId w:val="49"/>
  </w:num>
  <w:num w:numId="50">
    <w:abstractNumId w:val="75"/>
  </w:num>
  <w:num w:numId="51">
    <w:abstractNumId w:val="32"/>
  </w:num>
  <w:num w:numId="52">
    <w:abstractNumId w:val="90"/>
  </w:num>
  <w:num w:numId="53">
    <w:abstractNumId w:val="40"/>
  </w:num>
  <w:num w:numId="54">
    <w:abstractNumId w:val="51"/>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101"/>
  </w:num>
  <w:num w:numId="59">
    <w:abstractNumId w:val="89"/>
  </w:num>
  <w:num w:numId="60">
    <w:abstractNumId w:val="92"/>
  </w:num>
  <w:num w:numId="61">
    <w:abstractNumId w:val="37"/>
  </w:num>
  <w:num w:numId="62">
    <w:abstractNumId w:val="97"/>
  </w:num>
  <w:num w:numId="63">
    <w:abstractNumId w:val="63"/>
  </w:num>
  <w:num w:numId="64">
    <w:abstractNumId w:val="56"/>
  </w:num>
  <w:num w:numId="65">
    <w:abstractNumId w:val="12"/>
  </w:num>
  <w:num w:numId="66">
    <w:abstractNumId w:val="30"/>
  </w:num>
  <w:num w:numId="67">
    <w:abstractNumId w:val="87"/>
  </w:num>
  <w:num w:numId="68">
    <w:abstractNumId w:val="24"/>
  </w:num>
  <w:num w:numId="69">
    <w:abstractNumId w:val="39"/>
  </w:num>
  <w:num w:numId="70">
    <w:abstractNumId w:val="76"/>
  </w:num>
  <w:num w:numId="71">
    <w:abstractNumId w:val="34"/>
  </w:num>
  <w:num w:numId="72">
    <w:abstractNumId w:val="76"/>
  </w:num>
  <w:num w:numId="73">
    <w:abstractNumId w:val="43"/>
  </w:num>
  <w:num w:numId="74">
    <w:abstractNumId w:val="76"/>
  </w:num>
  <w:num w:numId="75">
    <w:abstractNumId w:val="42"/>
  </w:num>
  <w:num w:numId="76">
    <w:abstractNumId w:val="76"/>
  </w:num>
  <w:num w:numId="77">
    <w:abstractNumId w:val="78"/>
  </w:num>
  <w:num w:numId="78">
    <w:abstractNumId w:val="88"/>
  </w:num>
  <w:num w:numId="79">
    <w:abstractNumId w:val="76"/>
  </w:num>
  <w:num w:numId="80">
    <w:abstractNumId w:val="62"/>
  </w:num>
  <w:num w:numId="81">
    <w:abstractNumId w:val="70"/>
  </w:num>
  <w:num w:numId="82">
    <w:abstractNumId w:val="76"/>
  </w:num>
  <w:num w:numId="83">
    <w:abstractNumId w:val="76"/>
  </w:num>
  <w:num w:numId="84">
    <w:abstractNumId w:val="76"/>
  </w:num>
  <w:num w:numId="85">
    <w:abstractNumId w:val="99"/>
  </w:num>
  <w:num w:numId="86">
    <w:abstractNumId w:val="47"/>
  </w:num>
  <w:num w:numId="87">
    <w:abstractNumId w:val="77"/>
  </w:num>
  <w:num w:numId="88">
    <w:abstractNumId w:val="45"/>
  </w:num>
  <w:num w:numId="89">
    <w:abstractNumId w:val="48"/>
  </w:num>
  <w:num w:numId="90">
    <w:abstractNumId w:val="15"/>
  </w:num>
  <w:num w:numId="91">
    <w:abstractNumId w:val="76"/>
  </w:num>
  <w:num w:numId="92">
    <w:abstractNumId w:val="76"/>
  </w:num>
  <w:num w:numId="93">
    <w:abstractNumId w:val="83"/>
  </w:num>
  <w:num w:numId="94">
    <w:abstractNumId w:val="57"/>
  </w:num>
  <w:num w:numId="95">
    <w:abstractNumId w:val="71"/>
  </w:num>
  <w:num w:numId="96">
    <w:abstractNumId w:val="76"/>
  </w:num>
  <w:num w:numId="97">
    <w:abstractNumId w:val="76"/>
  </w:num>
  <w:num w:numId="98">
    <w:abstractNumId w:val="95"/>
  </w:num>
  <w:num w:numId="99">
    <w:abstractNumId w:val="76"/>
  </w:num>
  <w:num w:numId="100">
    <w:abstractNumId w:val="76"/>
  </w:num>
  <w:num w:numId="101">
    <w:abstractNumId w:val="76"/>
  </w:num>
  <w:num w:numId="102">
    <w:abstractNumId w:val="76"/>
  </w:num>
  <w:num w:numId="103">
    <w:abstractNumId w:val="76"/>
  </w:num>
  <w:num w:numId="104">
    <w:abstractNumId w:val="76"/>
  </w:num>
  <w:num w:numId="105">
    <w:abstractNumId w:val="76"/>
  </w:num>
  <w:num w:numId="106">
    <w:abstractNumId w:val="76"/>
  </w:num>
  <w:num w:numId="107">
    <w:abstractNumId w:val="76"/>
  </w:num>
  <w:num w:numId="108">
    <w:abstractNumId w:val="76"/>
  </w:num>
  <w:num w:numId="109">
    <w:abstractNumId w:val="65"/>
  </w:num>
  <w:num w:numId="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num>
  <w:num w:numId="112">
    <w:abstractNumId w:val="93"/>
  </w:num>
  <w:num w:numId="113">
    <w:abstractNumId w:val="14"/>
  </w:num>
  <w:num w:numId="114">
    <w:abstractNumId w:val="31"/>
  </w:num>
  <w:num w:numId="115">
    <w:abstractNumId w:val="17"/>
  </w:num>
  <w:num w:numId="116">
    <w:abstractNumId w:val="18"/>
  </w:num>
  <w:num w:numId="117">
    <w:abstractNumId w:val="76"/>
  </w:num>
  <w:num w:numId="118">
    <w:abstractNumId w:val="76"/>
  </w:num>
  <w:num w:numId="119">
    <w:abstractNumId w:val="76"/>
  </w:num>
  <w:num w:numId="120">
    <w:abstractNumId w:val="82"/>
  </w:num>
  <w:num w:numId="121">
    <w:abstractNumId w:val="98"/>
  </w:num>
  <w:num w:numId="122">
    <w:abstractNumId w:val="13"/>
  </w:num>
  <w:num w:numId="123">
    <w:abstractNumId w:val="58"/>
  </w:num>
  <w:num w:numId="124">
    <w:abstractNumId w:val="59"/>
  </w:num>
  <w:num w:numId="125">
    <w:abstractNumId w:val="76"/>
  </w:num>
  <w:num w:numId="126">
    <w:abstractNumId w:val="25"/>
  </w:num>
  <w:num w:numId="127">
    <w:abstractNumId w:val="81"/>
  </w:num>
  <w:num w:numId="128">
    <w:abstractNumId w:val="76"/>
  </w:num>
  <w:num w:numId="129">
    <w:abstractNumId w:val="35"/>
  </w:num>
  <w:num w:numId="130">
    <w:abstractNumId w:val="27"/>
  </w:num>
  <w:num w:numId="131">
    <w:abstractNumId w:val="76"/>
  </w:num>
  <w:num w:numId="132">
    <w:abstractNumId w:val="9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0F"/>
    <w:rsid w:val="0000210C"/>
    <w:rsid w:val="00002B4C"/>
    <w:rsid w:val="00003343"/>
    <w:rsid w:val="000045C5"/>
    <w:rsid w:val="000045F7"/>
    <w:rsid w:val="00004774"/>
    <w:rsid w:val="00004B65"/>
    <w:rsid w:val="00004CA0"/>
    <w:rsid w:val="00005087"/>
    <w:rsid w:val="00006060"/>
    <w:rsid w:val="00006685"/>
    <w:rsid w:val="00006B29"/>
    <w:rsid w:val="00006DA5"/>
    <w:rsid w:val="00010327"/>
    <w:rsid w:val="00011D71"/>
    <w:rsid w:val="00011E8A"/>
    <w:rsid w:val="00012182"/>
    <w:rsid w:val="00012BD1"/>
    <w:rsid w:val="000130D1"/>
    <w:rsid w:val="00013694"/>
    <w:rsid w:val="00014094"/>
    <w:rsid w:val="00017FD8"/>
    <w:rsid w:val="00020ABD"/>
    <w:rsid w:val="00021423"/>
    <w:rsid w:val="0002183D"/>
    <w:rsid w:val="000218BC"/>
    <w:rsid w:val="00022F92"/>
    <w:rsid w:val="00025528"/>
    <w:rsid w:val="000304B1"/>
    <w:rsid w:val="0003195A"/>
    <w:rsid w:val="000329BA"/>
    <w:rsid w:val="00035EE5"/>
    <w:rsid w:val="00035F81"/>
    <w:rsid w:val="0003618C"/>
    <w:rsid w:val="00037052"/>
    <w:rsid w:val="000371A9"/>
    <w:rsid w:val="00037D75"/>
    <w:rsid w:val="00040C4B"/>
    <w:rsid w:val="0004104E"/>
    <w:rsid w:val="00041091"/>
    <w:rsid w:val="00041DA2"/>
    <w:rsid w:val="0004468B"/>
    <w:rsid w:val="00044956"/>
    <w:rsid w:val="000468FB"/>
    <w:rsid w:val="00046F8F"/>
    <w:rsid w:val="000507A4"/>
    <w:rsid w:val="00050D9D"/>
    <w:rsid w:val="00052337"/>
    <w:rsid w:val="00052E6D"/>
    <w:rsid w:val="000540FF"/>
    <w:rsid w:val="00055184"/>
    <w:rsid w:val="000556AA"/>
    <w:rsid w:val="00060654"/>
    <w:rsid w:val="000606A8"/>
    <w:rsid w:val="00061148"/>
    <w:rsid w:val="000613E7"/>
    <w:rsid w:val="000625B0"/>
    <w:rsid w:val="00062656"/>
    <w:rsid w:val="000629D8"/>
    <w:rsid w:val="000630D6"/>
    <w:rsid w:val="00064551"/>
    <w:rsid w:val="00064A52"/>
    <w:rsid w:val="00073FB5"/>
    <w:rsid w:val="00074EFA"/>
    <w:rsid w:val="000828C1"/>
    <w:rsid w:val="00084D8B"/>
    <w:rsid w:val="000858D0"/>
    <w:rsid w:val="00086620"/>
    <w:rsid w:val="00092921"/>
    <w:rsid w:val="00095B2B"/>
    <w:rsid w:val="00095FC2"/>
    <w:rsid w:val="000A080E"/>
    <w:rsid w:val="000A183E"/>
    <w:rsid w:val="000A3EDC"/>
    <w:rsid w:val="000A47B3"/>
    <w:rsid w:val="000A60AD"/>
    <w:rsid w:val="000A69DA"/>
    <w:rsid w:val="000A74CE"/>
    <w:rsid w:val="000A7FA9"/>
    <w:rsid w:val="000B34A1"/>
    <w:rsid w:val="000B3EDB"/>
    <w:rsid w:val="000B4329"/>
    <w:rsid w:val="000B451C"/>
    <w:rsid w:val="000B5E7A"/>
    <w:rsid w:val="000B77F8"/>
    <w:rsid w:val="000B7E77"/>
    <w:rsid w:val="000C0831"/>
    <w:rsid w:val="000C19E9"/>
    <w:rsid w:val="000C21BD"/>
    <w:rsid w:val="000C22BF"/>
    <w:rsid w:val="000C288F"/>
    <w:rsid w:val="000C2B32"/>
    <w:rsid w:val="000C45BE"/>
    <w:rsid w:val="000C4B51"/>
    <w:rsid w:val="000C5145"/>
    <w:rsid w:val="000C588A"/>
    <w:rsid w:val="000C5A62"/>
    <w:rsid w:val="000C6A3F"/>
    <w:rsid w:val="000D0941"/>
    <w:rsid w:val="000D2510"/>
    <w:rsid w:val="000D2B3F"/>
    <w:rsid w:val="000D34B9"/>
    <w:rsid w:val="000D5493"/>
    <w:rsid w:val="000D57C9"/>
    <w:rsid w:val="000D5E0C"/>
    <w:rsid w:val="000E0638"/>
    <w:rsid w:val="000E1F90"/>
    <w:rsid w:val="000E3CAC"/>
    <w:rsid w:val="000E4963"/>
    <w:rsid w:val="000E5E86"/>
    <w:rsid w:val="000F0A84"/>
    <w:rsid w:val="000F1C33"/>
    <w:rsid w:val="000F1E63"/>
    <w:rsid w:val="000F3550"/>
    <w:rsid w:val="000F4057"/>
    <w:rsid w:val="000F44B6"/>
    <w:rsid w:val="000F49EB"/>
    <w:rsid w:val="001006AC"/>
    <w:rsid w:val="00104EA3"/>
    <w:rsid w:val="0010616E"/>
    <w:rsid w:val="001071AA"/>
    <w:rsid w:val="00110125"/>
    <w:rsid w:val="00114000"/>
    <w:rsid w:val="00115531"/>
    <w:rsid w:val="00115C43"/>
    <w:rsid w:val="00117134"/>
    <w:rsid w:val="0012083B"/>
    <w:rsid w:val="00121117"/>
    <w:rsid w:val="00121BAD"/>
    <w:rsid w:val="001222B9"/>
    <w:rsid w:val="001228A6"/>
    <w:rsid w:val="00124683"/>
    <w:rsid w:val="001248E3"/>
    <w:rsid w:val="00124913"/>
    <w:rsid w:val="00124D88"/>
    <w:rsid w:val="00126438"/>
    <w:rsid w:val="001264F2"/>
    <w:rsid w:val="001301C3"/>
    <w:rsid w:val="00130481"/>
    <w:rsid w:val="00130AD8"/>
    <w:rsid w:val="001313EE"/>
    <w:rsid w:val="00131C64"/>
    <w:rsid w:val="001329AD"/>
    <w:rsid w:val="00132B65"/>
    <w:rsid w:val="0014302E"/>
    <w:rsid w:val="00144D61"/>
    <w:rsid w:val="00145135"/>
    <w:rsid w:val="00145705"/>
    <w:rsid w:val="00145C12"/>
    <w:rsid w:val="00146535"/>
    <w:rsid w:val="00153E47"/>
    <w:rsid w:val="0016141C"/>
    <w:rsid w:val="001614BB"/>
    <w:rsid w:val="00162BAF"/>
    <w:rsid w:val="00164206"/>
    <w:rsid w:val="00166EF0"/>
    <w:rsid w:val="00166F30"/>
    <w:rsid w:val="00171D05"/>
    <w:rsid w:val="00171E56"/>
    <w:rsid w:val="00171ECC"/>
    <w:rsid w:val="00171F52"/>
    <w:rsid w:val="00174FC7"/>
    <w:rsid w:val="00175883"/>
    <w:rsid w:val="00181A9C"/>
    <w:rsid w:val="00181BA9"/>
    <w:rsid w:val="00181BE6"/>
    <w:rsid w:val="0018289D"/>
    <w:rsid w:val="0018408C"/>
    <w:rsid w:val="00184B7E"/>
    <w:rsid w:val="00184B94"/>
    <w:rsid w:val="00184FB4"/>
    <w:rsid w:val="001851C8"/>
    <w:rsid w:val="00185E08"/>
    <w:rsid w:val="0018659E"/>
    <w:rsid w:val="00192E49"/>
    <w:rsid w:val="0019363A"/>
    <w:rsid w:val="001943BC"/>
    <w:rsid w:val="001958B1"/>
    <w:rsid w:val="00196C15"/>
    <w:rsid w:val="00196E4B"/>
    <w:rsid w:val="00197DFD"/>
    <w:rsid w:val="00197F1A"/>
    <w:rsid w:val="001A0A8F"/>
    <w:rsid w:val="001A0C09"/>
    <w:rsid w:val="001A2F38"/>
    <w:rsid w:val="001A357C"/>
    <w:rsid w:val="001A47D4"/>
    <w:rsid w:val="001A4A45"/>
    <w:rsid w:val="001A4FDC"/>
    <w:rsid w:val="001A62FB"/>
    <w:rsid w:val="001A6CE5"/>
    <w:rsid w:val="001A7578"/>
    <w:rsid w:val="001B0A91"/>
    <w:rsid w:val="001B0BF0"/>
    <w:rsid w:val="001B1A10"/>
    <w:rsid w:val="001B29A2"/>
    <w:rsid w:val="001B3E32"/>
    <w:rsid w:val="001B5022"/>
    <w:rsid w:val="001B6B17"/>
    <w:rsid w:val="001B7BF8"/>
    <w:rsid w:val="001C0EBE"/>
    <w:rsid w:val="001C30EF"/>
    <w:rsid w:val="001C4606"/>
    <w:rsid w:val="001C46DF"/>
    <w:rsid w:val="001C4B4F"/>
    <w:rsid w:val="001C6536"/>
    <w:rsid w:val="001C7D54"/>
    <w:rsid w:val="001D52BE"/>
    <w:rsid w:val="001D58CE"/>
    <w:rsid w:val="001D5CCE"/>
    <w:rsid w:val="001D62E6"/>
    <w:rsid w:val="001D6C60"/>
    <w:rsid w:val="001D7A83"/>
    <w:rsid w:val="001E0AB4"/>
    <w:rsid w:val="001E0F40"/>
    <w:rsid w:val="001E1840"/>
    <w:rsid w:val="001E3727"/>
    <w:rsid w:val="001E38D9"/>
    <w:rsid w:val="001F2C41"/>
    <w:rsid w:val="001F4740"/>
    <w:rsid w:val="001F5CC5"/>
    <w:rsid w:val="001F5F35"/>
    <w:rsid w:val="001F71DF"/>
    <w:rsid w:val="00201167"/>
    <w:rsid w:val="00201A26"/>
    <w:rsid w:val="002057B0"/>
    <w:rsid w:val="00207BE8"/>
    <w:rsid w:val="00210343"/>
    <w:rsid w:val="00210D4E"/>
    <w:rsid w:val="00212614"/>
    <w:rsid w:val="00212FFA"/>
    <w:rsid w:val="00214808"/>
    <w:rsid w:val="00214FA8"/>
    <w:rsid w:val="00215A55"/>
    <w:rsid w:val="00217825"/>
    <w:rsid w:val="0022002A"/>
    <w:rsid w:val="00223031"/>
    <w:rsid w:val="0022351B"/>
    <w:rsid w:val="002241FE"/>
    <w:rsid w:val="002246CE"/>
    <w:rsid w:val="00226A12"/>
    <w:rsid w:val="00227C27"/>
    <w:rsid w:val="00227C69"/>
    <w:rsid w:val="00227D05"/>
    <w:rsid w:val="00230DB8"/>
    <w:rsid w:val="00234598"/>
    <w:rsid w:val="002354C7"/>
    <w:rsid w:val="00240C9D"/>
    <w:rsid w:val="00243C2F"/>
    <w:rsid w:val="00243E3D"/>
    <w:rsid w:val="00246D3F"/>
    <w:rsid w:val="00252622"/>
    <w:rsid w:val="00252D01"/>
    <w:rsid w:val="0025367B"/>
    <w:rsid w:val="002540CF"/>
    <w:rsid w:val="002572A3"/>
    <w:rsid w:val="00257FCA"/>
    <w:rsid w:val="00262695"/>
    <w:rsid w:val="00263F31"/>
    <w:rsid w:val="002642E4"/>
    <w:rsid w:val="0026635A"/>
    <w:rsid w:val="0027246F"/>
    <w:rsid w:val="0027393C"/>
    <w:rsid w:val="002750E0"/>
    <w:rsid w:val="002768EE"/>
    <w:rsid w:val="002805A2"/>
    <w:rsid w:val="00280E53"/>
    <w:rsid w:val="00281181"/>
    <w:rsid w:val="00286527"/>
    <w:rsid w:val="00290D1C"/>
    <w:rsid w:val="00291F0D"/>
    <w:rsid w:val="00292C8D"/>
    <w:rsid w:val="00293253"/>
    <w:rsid w:val="0029542C"/>
    <w:rsid w:val="0029720C"/>
    <w:rsid w:val="002A16C5"/>
    <w:rsid w:val="002A196C"/>
    <w:rsid w:val="002A209D"/>
    <w:rsid w:val="002A71D5"/>
    <w:rsid w:val="002B0B28"/>
    <w:rsid w:val="002B5648"/>
    <w:rsid w:val="002B5C36"/>
    <w:rsid w:val="002B6A87"/>
    <w:rsid w:val="002C0517"/>
    <w:rsid w:val="002C1E97"/>
    <w:rsid w:val="002C2BA5"/>
    <w:rsid w:val="002C3C18"/>
    <w:rsid w:val="002C4E96"/>
    <w:rsid w:val="002D01E4"/>
    <w:rsid w:val="002D0251"/>
    <w:rsid w:val="002D1902"/>
    <w:rsid w:val="002D1BF9"/>
    <w:rsid w:val="002D2B53"/>
    <w:rsid w:val="002D346B"/>
    <w:rsid w:val="002D412F"/>
    <w:rsid w:val="002D6707"/>
    <w:rsid w:val="002D687D"/>
    <w:rsid w:val="002E109E"/>
    <w:rsid w:val="002E5875"/>
    <w:rsid w:val="002E60EB"/>
    <w:rsid w:val="002E70F4"/>
    <w:rsid w:val="002E7ABC"/>
    <w:rsid w:val="002E7B0D"/>
    <w:rsid w:val="002F0C20"/>
    <w:rsid w:val="002F0E78"/>
    <w:rsid w:val="002F4936"/>
    <w:rsid w:val="002F4A5E"/>
    <w:rsid w:val="0030361B"/>
    <w:rsid w:val="003038F0"/>
    <w:rsid w:val="00304ADC"/>
    <w:rsid w:val="00307E1B"/>
    <w:rsid w:val="0031171E"/>
    <w:rsid w:val="00313A91"/>
    <w:rsid w:val="00314251"/>
    <w:rsid w:val="00314AD2"/>
    <w:rsid w:val="00315ED9"/>
    <w:rsid w:val="0032087F"/>
    <w:rsid w:val="00321396"/>
    <w:rsid w:val="00322B65"/>
    <w:rsid w:val="003237DC"/>
    <w:rsid w:val="0032541D"/>
    <w:rsid w:val="003255D9"/>
    <w:rsid w:val="0032573B"/>
    <w:rsid w:val="00326D9E"/>
    <w:rsid w:val="00327B0F"/>
    <w:rsid w:val="00331494"/>
    <w:rsid w:val="003314BE"/>
    <w:rsid w:val="00331BC8"/>
    <w:rsid w:val="003339B3"/>
    <w:rsid w:val="00334F49"/>
    <w:rsid w:val="0033534B"/>
    <w:rsid w:val="00337813"/>
    <w:rsid w:val="00341140"/>
    <w:rsid w:val="00342CF9"/>
    <w:rsid w:val="00344070"/>
    <w:rsid w:val="00345000"/>
    <w:rsid w:val="003455E7"/>
    <w:rsid w:val="003506F6"/>
    <w:rsid w:val="0035094E"/>
    <w:rsid w:val="00353245"/>
    <w:rsid w:val="0036068D"/>
    <w:rsid w:val="0036396B"/>
    <w:rsid w:val="00363A44"/>
    <w:rsid w:val="00364F1A"/>
    <w:rsid w:val="003657E3"/>
    <w:rsid w:val="00370A54"/>
    <w:rsid w:val="00370F6C"/>
    <w:rsid w:val="003712BA"/>
    <w:rsid w:val="00374958"/>
    <w:rsid w:val="0037593D"/>
    <w:rsid w:val="00375C81"/>
    <w:rsid w:val="00377820"/>
    <w:rsid w:val="00377CF2"/>
    <w:rsid w:val="003806DE"/>
    <w:rsid w:val="00380816"/>
    <w:rsid w:val="00380A66"/>
    <w:rsid w:val="00381922"/>
    <w:rsid w:val="003822D9"/>
    <w:rsid w:val="0038353A"/>
    <w:rsid w:val="00386489"/>
    <w:rsid w:val="00390BBB"/>
    <w:rsid w:val="00391436"/>
    <w:rsid w:val="003915D1"/>
    <w:rsid w:val="0039211C"/>
    <w:rsid w:val="00392CCE"/>
    <w:rsid w:val="0039315B"/>
    <w:rsid w:val="00394BBA"/>
    <w:rsid w:val="0039597E"/>
    <w:rsid w:val="00395F37"/>
    <w:rsid w:val="00395FE0"/>
    <w:rsid w:val="00396334"/>
    <w:rsid w:val="003A14C4"/>
    <w:rsid w:val="003A3296"/>
    <w:rsid w:val="003A554C"/>
    <w:rsid w:val="003A602F"/>
    <w:rsid w:val="003A778D"/>
    <w:rsid w:val="003B0E95"/>
    <w:rsid w:val="003B1B48"/>
    <w:rsid w:val="003B1BFA"/>
    <w:rsid w:val="003B51B1"/>
    <w:rsid w:val="003B5AEE"/>
    <w:rsid w:val="003C1C41"/>
    <w:rsid w:val="003C3E48"/>
    <w:rsid w:val="003C40F0"/>
    <w:rsid w:val="003C58B4"/>
    <w:rsid w:val="003D00D7"/>
    <w:rsid w:val="003D3795"/>
    <w:rsid w:val="003D388A"/>
    <w:rsid w:val="003D4723"/>
    <w:rsid w:val="003D4C38"/>
    <w:rsid w:val="003E0175"/>
    <w:rsid w:val="003E0D64"/>
    <w:rsid w:val="003E0F31"/>
    <w:rsid w:val="003E1254"/>
    <w:rsid w:val="003E2DD8"/>
    <w:rsid w:val="003E34F2"/>
    <w:rsid w:val="003E498E"/>
    <w:rsid w:val="003E4A0C"/>
    <w:rsid w:val="003E6E5B"/>
    <w:rsid w:val="003E7E4F"/>
    <w:rsid w:val="003F0435"/>
    <w:rsid w:val="003F323A"/>
    <w:rsid w:val="003F46CF"/>
    <w:rsid w:val="003F556D"/>
    <w:rsid w:val="003F6252"/>
    <w:rsid w:val="004022A8"/>
    <w:rsid w:val="00402BA6"/>
    <w:rsid w:val="004045D3"/>
    <w:rsid w:val="00405353"/>
    <w:rsid w:val="00405A1A"/>
    <w:rsid w:val="00406395"/>
    <w:rsid w:val="004069E0"/>
    <w:rsid w:val="00406DC0"/>
    <w:rsid w:val="00410633"/>
    <w:rsid w:val="00410A14"/>
    <w:rsid w:val="004126F5"/>
    <w:rsid w:val="004143EB"/>
    <w:rsid w:val="00416D03"/>
    <w:rsid w:val="00420456"/>
    <w:rsid w:val="004217A9"/>
    <w:rsid w:val="004228A6"/>
    <w:rsid w:val="00422B76"/>
    <w:rsid w:val="00424281"/>
    <w:rsid w:val="0042666E"/>
    <w:rsid w:val="004267D9"/>
    <w:rsid w:val="00427B3C"/>
    <w:rsid w:val="00431AB7"/>
    <w:rsid w:val="0043216F"/>
    <w:rsid w:val="004322A6"/>
    <w:rsid w:val="00434977"/>
    <w:rsid w:val="004358CA"/>
    <w:rsid w:val="00435EEC"/>
    <w:rsid w:val="00436A36"/>
    <w:rsid w:val="004373DD"/>
    <w:rsid w:val="00437CC3"/>
    <w:rsid w:val="00437E83"/>
    <w:rsid w:val="00440808"/>
    <w:rsid w:val="00441637"/>
    <w:rsid w:val="0044476D"/>
    <w:rsid w:val="004450EE"/>
    <w:rsid w:val="004455D0"/>
    <w:rsid w:val="00445967"/>
    <w:rsid w:val="00445D89"/>
    <w:rsid w:val="00447525"/>
    <w:rsid w:val="004505ED"/>
    <w:rsid w:val="004506AF"/>
    <w:rsid w:val="00451177"/>
    <w:rsid w:val="0045263F"/>
    <w:rsid w:val="00453AC3"/>
    <w:rsid w:val="00455D05"/>
    <w:rsid w:val="00457115"/>
    <w:rsid w:val="00460A23"/>
    <w:rsid w:val="00462CA0"/>
    <w:rsid w:val="00463D51"/>
    <w:rsid w:val="00463D5B"/>
    <w:rsid w:val="004645EE"/>
    <w:rsid w:val="00464AC5"/>
    <w:rsid w:val="004706EE"/>
    <w:rsid w:val="0047259F"/>
    <w:rsid w:val="00473F36"/>
    <w:rsid w:val="00474827"/>
    <w:rsid w:val="00475FA0"/>
    <w:rsid w:val="004763D4"/>
    <w:rsid w:val="004772BF"/>
    <w:rsid w:val="00487882"/>
    <w:rsid w:val="00490866"/>
    <w:rsid w:val="00492C0A"/>
    <w:rsid w:val="00496C50"/>
    <w:rsid w:val="00497585"/>
    <w:rsid w:val="004A0921"/>
    <w:rsid w:val="004A115D"/>
    <w:rsid w:val="004A19D2"/>
    <w:rsid w:val="004A218C"/>
    <w:rsid w:val="004A3629"/>
    <w:rsid w:val="004A4B49"/>
    <w:rsid w:val="004B0482"/>
    <w:rsid w:val="004B056E"/>
    <w:rsid w:val="004B4FA8"/>
    <w:rsid w:val="004B51B4"/>
    <w:rsid w:val="004C0A3B"/>
    <w:rsid w:val="004C4A5C"/>
    <w:rsid w:val="004C6879"/>
    <w:rsid w:val="004C7541"/>
    <w:rsid w:val="004C7EA3"/>
    <w:rsid w:val="004D0B09"/>
    <w:rsid w:val="004D3094"/>
    <w:rsid w:val="004D587D"/>
    <w:rsid w:val="004D6CB0"/>
    <w:rsid w:val="004E01D3"/>
    <w:rsid w:val="004E7463"/>
    <w:rsid w:val="004F0CF8"/>
    <w:rsid w:val="004F16DA"/>
    <w:rsid w:val="004F2450"/>
    <w:rsid w:val="004F2FEA"/>
    <w:rsid w:val="004F3BE8"/>
    <w:rsid w:val="004F4174"/>
    <w:rsid w:val="004F560E"/>
    <w:rsid w:val="004F5B7F"/>
    <w:rsid w:val="004F5D9B"/>
    <w:rsid w:val="00501D8F"/>
    <w:rsid w:val="0051190C"/>
    <w:rsid w:val="00511D6B"/>
    <w:rsid w:val="0051243A"/>
    <w:rsid w:val="0051678C"/>
    <w:rsid w:val="005231E1"/>
    <w:rsid w:val="0052440E"/>
    <w:rsid w:val="00527021"/>
    <w:rsid w:val="00527D6B"/>
    <w:rsid w:val="00527F3F"/>
    <w:rsid w:val="0053010F"/>
    <w:rsid w:val="005304CE"/>
    <w:rsid w:val="0053099D"/>
    <w:rsid w:val="005309E9"/>
    <w:rsid w:val="005326C9"/>
    <w:rsid w:val="0053575C"/>
    <w:rsid w:val="0053695A"/>
    <w:rsid w:val="00543260"/>
    <w:rsid w:val="005446F4"/>
    <w:rsid w:val="00545C9D"/>
    <w:rsid w:val="00550791"/>
    <w:rsid w:val="00551475"/>
    <w:rsid w:val="0055250F"/>
    <w:rsid w:val="00555000"/>
    <w:rsid w:val="00555CE5"/>
    <w:rsid w:val="005563FD"/>
    <w:rsid w:val="00560FF0"/>
    <w:rsid w:val="00561A47"/>
    <w:rsid w:val="00562132"/>
    <w:rsid w:val="005628F4"/>
    <w:rsid w:val="00562E7F"/>
    <w:rsid w:val="00564C92"/>
    <w:rsid w:val="005652AD"/>
    <w:rsid w:val="00567D47"/>
    <w:rsid w:val="00567DC4"/>
    <w:rsid w:val="005702B4"/>
    <w:rsid w:val="0057079E"/>
    <w:rsid w:val="0057196F"/>
    <w:rsid w:val="00573DF0"/>
    <w:rsid w:val="00574800"/>
    <w:rsid w:val="005766C2"/>
    <w:rsid w:val="005769C9"/>
    <w:rsid w:val="00576AFB"/>
    <w:rsid w:val="00576C60"/>
    <w:rsid w:val="0057756F"/>
    <w:rsid w:val="005841F9"/>
    <w:rsid w:val="00585797"/>
    <w:rsid w:val="0058601F"/>
    <w:rsid w:val="0058607E"/>
    <w:rsid w:val="005908A0"/>
    <w:rsid w:val="0059449F"/>
    <w:rsid w:val="00597A7C"/>
    <w:rsid w:val="005A0673"/>
    <w:rsid w:val="005A1D45"/>
    <w:rsid w:val="005A2C1E"/>
    <w:rsid w:val="005A4844"/>
    <w:rsid w:val="005A5966"/>
    <w:rsid w:val="005A698A"/>
    <w:rsid w:val="005B1834"/>
    <w:rsid w:val="005B4AB5"/>
    <w:rsid w:val="005B5875"/>
    <w:rsid w:val="005B5D1B"/>
    <w:rsid w:val="005B6661"/>
    <w:rsid w:val="005C0151"/>
    <w:rsid w:val="005C0A7F"/>
    <w:rsid w:val="005C0DA7"/>
    <w:rsid w:val="005C7530"/>
    <w:rsid w:val="005D14EC"/>
    <w:rsid w:val="005D2F73"/>
    <w:rsid w:val="005D56C1"/>
    <w:rsid w:val="005D5C9B"/>
    <w:rsid w:val="005D6BE4"/>
    <w:rsid w:val="005D7B69"/>
    <w:rsid w:val="005D7E1C"/>
    <w:rsid w:val="005D7F9F"/>
    <w:rsid w:val="005E21B7"/>
    <w:rsid w:val="005E2208"/>
    <w:rsid w:val="005E3757"/>
    <w:rsid w:val="005E4A7D"/>
    <w:rsid w:val="005E4FE9"/>
    <w:rsid w:val="005E6088"/>
    <w:rsid w:val="005E6B2A"/>
    <w:rsid w:val="005F0374"/>
    <w:rsid w:val="005F0B67"/>
    <w:rsid w:val="005F19A3"/>
    <w:rsid w:val="005F19CA"/>
    <w:rsid w:val="005F1B00"/>
    <w:rsid w:val="005F1F9D"/>
    <w:rsid w:val="005F23B2"/>
    <w:rsid w:val="005F3132"/>
    <w:rsid w:val="005F3F3D"/>
    <w:rsid w:val="005F4418"/>
    <w:rsid w:val="005F4472"/>
    <w:rsid w:val="005F4AE7"/>
    <w:rsid w:val="005F4BC8"/>
    <w:rsid w:val="005F5497"/>
    <w:rsid w:val="005F6BFC"/>
    <w:rsid w:val="006001A5"/>
    <w:rsid w:val="0060032F"/>
    <w:rsid w:val="00600903"/>
    <w:rsid w:val="00602E1F"/>
    <w:rsid w:val="00603571"/>
    <w:rsid w:val="00604B19"/>
    <w:rsid w:val="00604EE7"/>
    <w:rsid w:val="006141C9"/>
    <w:rsid w:val="00614ED3"/>
    <w:rsid w:val="006166F7"/>
    <w:rsid w:val="0061726A"/>
    <w:rsid w:val="00617A0B"/>
    <w:rsid w:val="006209E4"/>
    <w:rsid w:val="00622726"/>
    <w:rsid w:val="00622808"/>
    <w:rsid w:val="00624C0E"/>
    <w:rsid w:val="00625634"/>
    <w:rsid w:val="00625A60"/>
    <w:rsid w:val="006300D6"/>
    <w:rsid w:val="00630574"/>
    <w:rsid w:val="00631D00"/>
    <w:rsid w:val="006327DB"/>
    <w:rsid w:val="0063297A"/>
    <w:rsid w:val="00633AA7"/>
    <w:rsid w:val="00641F8A"/>
    <w:rsid w:val="0064262E"/>
    <w:rsid w:val="006461DD"/>
    <w:rsid w:val="0064660A"/>
    <w:rsid w:val="0065285A"/>
    <w:rsid w:val="0065591D"/>
    <w:rsid w:val="00656E61"/>
    <w:rsid w:val="00661135"/>
    <w:rsid w:val="006622A4"/>
    <w:rsid w:val="00663043"/>
    <w:rsid w:val="00663AC4"/>
    <w:rsid w:val="00665E73"/>
    <w:rsid w:val="00671790"/>
    <w:rsid w:val="00671B96"/>
    <w:rsid w:val="006737F5"/>
    <w:rsid w:val="0067541A"/>
    <w:rsid w:val="00676665"/>
    <w:rsid w:val="006810E8"/>
    <w:rsid w:val="006848F9"/>
    <w:rsid w:val="00685F53"/>
    <w:rsid w:val="006869D0"/>
    <w:rsid w:val="00686EFE"/>
    <w:rsid w:val="00687860"/>
    <w:rsid w:val="0069017E"/>
    <w:rsid w:val="006914C1"/>
    <w:rsid w:val="006918B1"/>
    <w:rsid w:val="00695B18"/>
    <w:rsid w:val="006A0505"/>
    <w:rsid w:val="006A219F"/>
    <w:rsid w:val="006A26DF"/>
    <w:rsid w:val="006A394B"/>
    <w:rsid w:val="006A501C"/>
    <w:rsid w:val="006A5862"/>
    <w:rsid w:val="006A5D07"/>
    <w:rsid w:val="006A600B"/>
    <w:rsid w:val="006B0CF5"/>
    <w:rsid w:val="006B0CFA"/>
    <w:rsid w:val="006B262A"/>
    <w:rsid w:val="006B490B"/>
    <w:rsid w:val="006B63AD"/>
    <w:rsid w:val="006B7A61"/>
    <w:rsid w:val="006C0545"/>
    <w:rsid w:val="006C18AB"/>
    <w:rsid w:val="006C1DFB"/>
    <w:rsid w:val="006C1FF4"/>
    <w:rsid w:val="006C3473"/>
    <w:rsid w:val="006C62FB"/>
    <w:rsid w:val="006C7824"/>
    <w:rsid w:val="006D5EB7"/>
    <w:rsid w:val="006D622F"/>
    <w:rsid w:val="006D6FE1"/>
    <w:rsid w:val="006D7CC9"/>
    <w:rsid w:val="006E2880"/>
    <w:rsid w:val="006E28AE"/>
    <w:rsid w:val="006E51B1"/>
    <w:rsid w:val="006E56EF"/>
    <w:rsid w:val="006E734B"/>
    <w:rsid w:val="006F0097"/>
    <w:rsid w:val="006F0EF9"/>
    <w:rsid w:val="006F1723"/>
    <w:rsid w:val="006F2E7C"/>
    <w:rsid w:val="006F32C5"/>
    <w:rsid w:val="006F5B45"/>
    <w:rsid w:val="006F6C46"/>
    <w:rsid w:val="006F6F5C"/>
    <w:rsid w:val="006F7557"/>
    <w:rsid w:val="006F79BC"/>
    <w:rsid w:val="00700784"/>
    <w:rsid w:val="00703EA2"/>
    <w:rsid w:val="0070559D"/>
    <w:rsid w:val="00706725"/>
    <w:rsid w:val="00711099"/>
    <w:rsid w:val="007115C7"/>
    <w:rsid w:val="00711FC7"/>
    <w:rsid w:val="0071376B"/>
    <w:rsid w:val="00714496"/>
    <w:rsid w:val="0071533E"/>
    <w:rsid w:val="007158F5"/>
    <w:rsid w:val="00715FC7"/>
    <w:rsid w:val="0071692D"/>
    <w:rsid w:val="007171F6"/>
    <w:rsid w:val="007206B1"/>
    <w:rsid w:val="00724011"/>
    <w:rsid w:val="00724C92"/>
    <w:rsid w:val="00726604"/>
    <w:rsid w:val="00730CE9"/>
    <w:rsid w:val="00731542"/>
    <w:rsid w:val="007324D2"/>
    <w:rsid w:val="00744618"/>
    <w:rsid w:val="00744651"/>
    <w:rsid w:val="00746895"/>
    <w:rsid w:val="00753653"/>
    <w:rsid w:val="00753E59"/>
    <w:rsid w:val="00755630"/>
    <w:rsid w:val="007564F5"/>
    <w:rsid w:val="00761E50"/>
    <w:rsid w:val="00764CB8"/>
    <w:rsid w:val="0076730E"/>
    <w:rsid w:val="00771A65"/>
    <w:rsid w:val="00772C70"/>
    <w:rsid w:val="00774936"/>
    <w:rsid w:val="007771C8"/>
    <w:rsid w:val="007776B7"/>
    <w:rsid w:val="00784201"/>
    <w:rsid w:val="007848D2"/>
    <w:rsid w:val="00786AE7"/>
    <w:rsid w:val="00787940"/>
    <w:rsid w:val="00790312"/>
    <w:rsid w:val="00790BFB"/>
    <w:rsid w:val="00794246"/>
    <w:rsid w:val="0079525E"/>
    <w:rsid w:val="00795AD5"/>
    <w:rsid w:val="0079755A"/>
    <w:rsid w:val="00797B35"/>
    <w:rsid w:val="007A285D"/>
    <w:rsid w:val="007A29A5"/>
    <w:rsid w:val="007A2B52"/>
    <w:rsid w:val="007A40C3"/>
    <w:rsid w:val="007A59B8"/>
    <w:rsid w:val="007A5A5F"/>
    <w:rsid w:val="007A7D96"/>
    <w:rsid w:val="007B09BF"/>
    <w:rsid w:val="007B13C8"/>
    <w:rsid w:val="007B1A9D"/>
    <w:rsid w:val="007B38CC"/>
    <w:rsid w:val="007B4937"/>
    <w:rsid w:val="007B6E18"/>
    <w:rsid w:val="007B729A"/>
    <w:rsid w:val="007C5807"/>
    <w:rsid w:val="007C6EB5"/>
    <w:rsid w:val="007C7074"/>
    <w:rsid w:val="007D0021"/>
    <w:rsid w:val="007D1380"/>
    <w:rsid w:val="007D20A0"/>
    <w:rsid w:val="007D35AC"/>
    <w:rsid w:val="007D636D"/>
    <w:rsid w:val="007E31FE"/>
    <w:rsid w:val="007E47B3"/>
    <w:rsid w:val="007E4A39"/>
    <w:rsid w:val="007E67C4"/>
    <w:rsid w:val="007F16EE"/>
    <w:rsid w:val="007F4A20"/>
    <w:rsid w:val="007F51DC"/>
    <w:rsid w:val="007F626E"/>
    <w:rsid w:val="007F6CB6"/>
    <w:rsid w:val="007F7370"/>
    <w:rsid w:val="00800067"/>
    <w:rsid w:val="00802A60"/>
    <w:rsid w:val="00802CE6"/>
    <w:rsid w:val="00803AC9"/>
    <w:rsid w:val="00804870"/>
    <w:rsid w:val="00804C8B"/>
    <w:rsid w:val="00805899"/>
    <w:rsid w:val="00805D3F"/>
    <w:rsid w:val="0080657A"/>
    <w:rsid w:val="00813AF3"/>
    <w:rsid w:val="00814C61"/>
    <w:rsid w:val="00814F8C"/>
    <w:rsid w:val="00816238"/>
    <w:rsid w:val="00823FCB"/>
    <w:rsid w:val="00824AFF"/>
    <w:rsid w:val="00824E64"/>
    <w:rsid w:val="00824EA6"/>
    <w:rsid w:val="0082562F"/>
    <w:rsid w:val="0082584A"/>
    <w:rsid w:val="00826B55"/>
    <w:rsid w:val="00831A38"/>
    <w:rsid w:val="00831EED"/>
    <w:rsid w:val="008340F0"/>
    <w:rsid w:val="00835620"/>
    <w:rsid w:val="008367D2"/>
    <w:rsid w:val="0084253B"/>
    <w:rsid w:val="00842BDC"/>
    <w:rsid w:val="00842C70"/>
    <w:rsid w:val="008431A2"/>
    <w:rsid w:val="00845A5E"/>
    <w:rsid w:val="00846349"/>
    <w:rsid w:val="008511C6"/>
    <w:rsid w:val="00851DA8"/>
    <w:rsid w:val="00853809"/>
    <w:rsid w:val="0085425A"/>
    <w:rsid w:val="0085485E"/>
    <w:rsid w:val="00855A6E"/>
    <w:rsid w:val="00856113"/>
    <w:rsid w:val="00857AE8"/>
    <w:rsid w:val="00860C38"/>
    <w:rsid w:val="008610A2"/>
    <w:rsid w:val="008631C9"/>
    <w:rsid w:val="00864690"/>
    <w:rsid w:val="00867E45"/>
    <w:rsid w:val="008700DD"/>
    <w:rsid w:val="008714F5"/>
    <w:rsid w:val="00871E69"/>
    <w:rsid w:val="008750DA"/>
    <w:rsid w:val="00875F01"/>
    <w:rsid w:val="00877549"/>
    <w:rsid w:val="00880B06"/>
    <w:rsid w:val="0088112E"/>
    <w:rsid w:val="00882ED1"/>
    <w:rsid w:val="00884055"/>
    <w:rsid w:val="00884554"/>
    <w:rsid w:val="0088472D"/>
    <w:rsid w:val="00886A83"/>
    <w:rsid w:val="00891123"/>
    <w:rsid w:val="0089138B"/>
    <w:rsid w:val="008915F7"/>
    <w:rsid w:val="00892EA5"/>
    <w:rsid w:val="00894E2D"/>
    <w:rsid w:val="008967D4"/>
    <w:rsid w:val="00897BD6"/>
    <w:rsid w:val="008A050F"/>
    <w:rsid w:val="008A1FC1"/>
    <w:rsid w:val="008A279D"/>
    <w:rsid w:val="008A43A8"/>
    <w:rsid w:val="008A55E7"/>
    <w:rsid w:val="008A693F"/>
    <w:rsid w:val="008A696C"/>
    <w:rsid w:val="008B0FB1"/>
    <w:rsid w:val="008B16F0"/>
    <w:rsid w:val="008B25B8"/>
    <w:rsid w:val="008B48F5"/>
    <w:rsid w:val="008B49E1"/>
    <w:rsid w:val="008B5060"/>
    <w:rsid w:val="008B524D"/>
    <w:rsid w:val="008B538A"/>
    <w:rsid w:val="008B77F9"/>
    <w:rsid w:val="008C0A40"/>
    <w:rsid w:val="008C1EFF"/>
    <w:rsid w:val="008C3E88"/>
    <w:rsid w:val="008C5590"/>
    <w:rsid w:val="008C596A"/>
    <w:rsid w:val="008D12EF"/>
    <w:rsid w:val="008D15FA"/>
    <w:rsid w:val="008D1FC7"/>
    <w:rsid w:val="008D3343"/>
    <w:rsid w:val="008D39AF"/>
    <w:rsid w:val="008D4205"/>
    <w:rsid w:val="008D4C25"/>
    <w:rsid w:val="008D6972"/>
    <w:rsid w:val="008D6DC6"/>
    <w:rsid w:val="008D71D1"/>
    <w:rsid w:val="008D7A64"/>
    <w:rsid w:val="008E0342"/>
    <w:rsid w:val="008E485C"/>
    <w:rsid w:val="008E5D7E"/>
    <w:rsid w:val="008E6E7A"/>
    <w:rsid w:val="008E7E22"/>
    <w:rsid w:val="008F2643"/>
    <w:rsid w:val="008F7453"/>
    <w:rsid w:val="008F74F7"/>
    <w:rsid w:val="00900AA7"/>
    <w:rsid w:val="00901022"/>
    <w:rsid w:val="009049CD"/>
    <w:rsid w:val="00905656"/>
    <w:rsid w:val="00912622"/>
    <w:rsid w:val="00912AEC"/>
    <w:rsid w:val="009169D5"/>
    <w:rsid w:val="00916A3E"/>
    <w:rsid w:val="009203B9"/>
    <w:rsid w:val="00921888"/>
    <w:rsid w:val="009218A4"/>
    <w:rsid w:val="00923C4D"/>
    <w:rsid w:val="009245A4"/>
    <w:rsid w:val="00925494"/>
    <w:rsid w:val="00927065"/>
    <w:rsid w:val="0092762C"/>
    <w:rsid w:val="00927CFE"/>
    <w:rsid w:val="0093331A"/>
    <w:rsid w:val="00933AF0"/>
    <w:rsid w:val="00933B64"/>
    <w:rsid w:val="00934AD8"/>
    <w:rsid w:val="00935A20"/>
    <w:rsid w:val="00940748"/>
    <w:rsid w:val="009415F2"/>
    <w:rsid w:val="009419F7"/>
    <w:rsid w:val="00941CB1"/>
    <w:rsid w:val="009425FB"/>
    <w:rsid w:val="0094272E"/>
    <w:rsid w:val="00943DF4"/>
    <w:rsid w:val="00945811"/>
    <w:rsid w:val="00945901"/>
    <w:rsid w:val="00946C44"/>
    <w:rsid w:val="00947E04"/>
    <w:rsid w:val="00951964"/>
    <w:rsid w:val="00951B9C"/>
    <w:rsid w:val="0095200F"/>
    <w:rsid w:val="00953BD3"/>
    <w:rsid w:val="00955B22"/>
    <w:rsid w:val="00956189"/>
    <w:rsid w:val="009568CC"/>
    <w:rsid w:val="00957912"/>
    <w:rsid w:val="00957F87"/>
    <w:rsid w:val="00960415"/>
    <w:rsid w:val="009641B8"/>
    <w:rsid w:val="00964C13"/>
    <w:rsid w:val="0096525A"/>
    <w:rsid w:val="00972184"/>
    <w:rsid w:val="009722CF"/>
    <w:rsid w:val="00973BD2"/>
    <w:rsid w:val="00975F4F"/>
    <w:rsid w:val="00980D8A"/>
    <w:rsid w:val="00981D6D"/>
    <w:rsid w:val="00984870"/>
    <w:rsid w:val="00985893"/>
    <w:rsid w:val="009876F0"/>
    <w:rsid w:val="00987F71"/>
    <w:rsid w:val="009923DC"/>
    <w:rsid w:val="00993DC6"/>
    <w:rsid w:val="009956A4"/>
    <w:rsid w:val="00996E96"/>
    <w:rsid w:val="009A0187"/>
    <w:rsid w:val="009A234A"/>
    <w:rsid w:val="009A2D56"/>
    <w:rsid w:val="009A2DA0"/>
    <w:rsid w:val="009A3495"/>
    <w:rsid w:val="009A402A"/>
    <w:rsid w:val="009A66CE"/>
    <w:rsid w:val="009B1403"/>
    <w:rsid w:val="009B4810"/>
    <w:rsid w:val="009B59C3"/>
    <w:rsid w:val="009B695B"/>
    <w:rsid w:val="009C0CF4"/>
    <w:rsid w:val="009C116A"/>
    <w:rsid w:val="009C2A4F"/>
    <w:rsid w:val="009C2B4D"/>
    <w:rsid w:val="009C2D54"/>
    <w:rsid w:val="009C2DB0"/>
    <w:rsid w:val="009C72A2"/>
    <w:rsid w:val="009C74CC"/>
    <w:rsid w:val="009C7C79"/>
    <w:rsid w:val="009D01D5"/>
    <w:rsid w:val="009D05A2"/>
    <w:rsid w:val="009D0C44"/>
    <w:rsid w:val="009D159F"/>
    <w:rsid w:val="009D20F1"/>
    <w:rsid w:val="009D25C7"/>
    <w:rsid w:val="009D28AD"/>
    <w:rsid w:val="009D3DF6"/>
    <w:rsid w:val="009D3E2E"/>
    <w:rsid w:val="009D6A06"/>
    <w:rsid w:val="009D6F5F"/>
    <w:rsid w:val="009D7920"/>
    <w:rsid w:val="009D7A93"/>
    <w:rsid w:val="009E108F"/>
    <w:rsid w:val="009E31FA"/>
    <w:rsid w:val="009E4EE1"/>
    <w:rsid w:val="009E548C"/>
    <w:rsid w:val="009E6B5F"/>
    <w:rsid w:val="009F064E"/>
    <w:rsid w:val="009F06B0"/>
    <w:rsid w:val="009F09D9"/>
    <w:rsid w:val="009F1717"/>
    <w:rsid w:val="009F1C39"/>
    <w:rsid w:val="009F37E6"/>
    <w:rsid w:val="009F6BA9"/>
    <w:rsid w:val="00A019E6"/>
    <w:rsid w:val="00A0223D"/>
    <w:rsid w:val="00A02D9F"/>
    <w:rsid w:val="00A030F9"/>
    <w:rsid w:val="00A052BE"/>
    <w:rsid w:val="00A058E2"/>
    <w:rsid w:val="00A05E11"/>
    <w:rsid w:val="00A07D3B"/>
    <w:rsid w:val="00A105E3"/>
    <w:rsid w:val="00A10DE4"/>
    <w:rsid w:val="00A11D0C"/>
    <w:rsid w:val="00A17B58"/>
    <w:rsid w:val="00A203CE"/>
    <w:rsid w:val="00A207E5"/>
    <w:rsid w:val="00A20BEA"/>
    <w:rsid w:val="00A21117"/>
    <w:rsid w:val="00A23B2E"/>
    <w:rsid w:val="00A23D0A"/>
    <w:rsid w:val="00A24DC8"/>
    <w:rsid w:val="00A2541A"/>
    <w:rsid w:val="00A30615"/>
    <w:rsid w:val="00A329B5"/>
    <w:rsid w:val="00A33066"/>
    <w:rsid w:val="00A33BC4"/>
    <w:rsid w:val="00A35A90"/>
    <w:rsid w:val="00A36634"/>
    <w:rsid w:val="00A4057A"/>
    <w:rsid w:val="00A4214B"/>
    <w:rsid w:val="00A42F42"/>
    <w:rsid w:val="00A458CA"/>
    <w:rsid w:val="00A46757"/>
    <w:rsid w:val="00A530AA"/>
    <w:rsid w:val="00A55690"/>
    <w:rsid w:val="00A60A40"/>
    <w:rsid w:val="00A60E20"/>
    <w:rsid w:val="00A624EB"/>
    <w:rsid w:val="00A625D8"/>
    <w:rsid w:val="00A62938"/>
    <w:rsid w:val="00A63C1C"/>
    <w:rsid w:val="00A65FAE"/>
    <w:rsid w:val="00A66C4E"/>
    <w:rsid w:val="00A7089C"/>
    <w:rsid w:val="00A71D10"/>
    <w:rsid w:val="00A738B4"/>
    <w:rsid w:val="00A7401F"/>
    <w:rsid w:val="00A74FE9"/>
    <w:rsid w:val="00A757A1"/>
    <w:rsid w:val="00A75A62"/>
    <w:rsid w:val="00A7625F"/>
    <w:rsid w:val="00A77B28"/>
    <w:rsid w:val="00A77ED0"/>
    <w:rsid w:val="00A812AA"/>
    <w:rsid w:val="00A82FF7"/>
    <w:rsid w:val="00A83AD0"/>
    <w:rsid w:val="00A83F9B"/>
    <w:rsid w:val="00A855D1"/>
    <w:rsid w:val="00A859C6"/>
    <w:rsid w:val="00A85B1D"/>
    <w:rsid w:val="00A85D9F"/>
    <w:rsid w:val="00A904C5"/>
    <w:rsid w:val="00A906CB"/>
    <w:rsid w:val="00A92ACA"/>
    <w:rsid w:val="00A93024"/>
    <w:rsid w:val="00A933AF"/>
    <w:rsid w:val="00A94A6E"/>
    <w:rsid w:val="00A9566D"/>
    <w:rsid w:val="00A966E3"/>
    <w:rsid w:val="00A97788"/>
    <w:rsid w:val="00A97F7E"/>
    <w:rsid w:val="00AA491D"/>
    <w:rsid w:val="00AA69CD"/>
    <w:rsid w:val="00AA6A85"/>
    <w:rsid w:val="00AA71FF"/>
    <w:rsid w:val="00AA7249"/>
    <w:rsid w:val="00AA7413"/>
    <w:rsid w:val="00AA7DFD"/>
    <w:rsid w:val="00AB1442"/>
    <w:rsid w:val="00AB2FFC"/>
    <w:rsid w:val="00AB4F45"/>
    <w:rsid w:val="00AB6EA9"/>
    <w:rsid w:val="00AB7DE1"/>
    <w:rsid w:val="00AC11A7"/>
    <w:rsid w:val="00AC46DA"/>
    <w:rsid w:val="00AC665A"/>
    <w:rsid w:val="00AC6ADB"/>
    <w:rsid w:val="00AC79A8"/>
    <w:rsid w:val="00AD16EA"/>
    <w:rsid w:val="00AD4CA0"/>
    <w:rsid w:val="00AD7091"/>
    <w:rsid w:val="00AD70EE"/>
    <w:rsid w:val="00AD761B"/>
    <w:rsid w:val="00AD7F29"/>
    <w:rsid w:val="00AE14A1"/>
    <w:rsid w:val="00AE271F"/>
    <w:rsid w:val="00AE3A11"/>
    <w:rsid w:val="00AE586B"/>
    <w:rsid w:val="00AF043B"/>
    <w:rsid w:val="00AF0E8A"/>
    <w:rsid w:val="00AF20D7"/>
    <w:rsid w:val="00AF22B9"/>
    <w:rsid w:val="00AF599D"/>
    <w:rsid w:val="00AF5CC6"/>
    <w:rsid w:val="00AF7563"/>
    <w:rsid w:val="00B00E24"/>
    <w:rsid w:val="00B03085"/>
    <w:rsid w:val="00B0315F"/>
    <w:rsid w:val="00B05192"/>
    <w:rsid w:val="00B108D6"/>
    <w:rsid w:val="00B12837"/>
    <w:rsid w:val="00B12FB6"/>
    <w:rsid w:val="00B138A9"/>
    <w:rsid w:val="00B1462B"/>
    <w:rsid w:val="00B14755"/>
    <w:rsid w:val="00B15092"/>
    <w:rsid w:val="00B1588E"/>
    <w:rsid w:val="00B15FD3"/>
    <w:rsid w:val="00B164D7"/>
    <w:rsid w:val="00B2219B"/>
    <w:rsid w:val="00B236CB"/>
    <w:rsid w:val="00B26085"/>
    <w:rsid w:val="00B30558"/>
    <w:rsid w:val="00B3150C"/>
    <w:rsid w:val="00B32890"/>
    <w:rsid w:val="00B32A59"/>
    <w:rsid w:val="00B3338B"/>
    <w:rsid w:val="00B33833"/>
    <w:rsid w:val="00B36D4D"/>
    <w:rsid w:val="00B37562"/>
    <w:rsid w:val="00B418AE"/>
    <w:rsid w:val="00B43B9A"/>
    <w:rsid w:val="00B43D47"/>
    <w:rsid w:val="00B52019"/>
    <w:rsid w:val="00B53A56"/>
    <w:rsid w:val="00B53BE1"/>
    <w:rsid w:val="00B54A79"/>
    <w:rsid w:val="00B54B70"/>
    <w:rsid w:val="00B54ED1"/>
    <w:rsid w:val="00B56305"/>
    <w:rsid w:val="00B60A28"/>
    <w:rsid w:val="00B60EB2"/>
    <w:rsid w:val="00B630AB"/>
    <w:rsid w:val="00B6329C"/>
    <w:rsid w:val="00B640DD"/>
    <w:rsid w:val="00B66644"/>
    <w:rsid w:val="00B722D6"/>
    <w:rsid w:val="00B73F2A"/>
    <w:rsid w:val="00B741C3"/>
    <w:rsid w:val="00B7517B"/>
    <w:rsid w:val="00B7564C"/>
    <w:rsid w:val="00B7785D"/>
    <w:rsid w:val="00B77B11"/>
    <w:rsid w:val="00B834FB"/>
    <w:rsid w:val="00B840C3"/>
    <w:rsid w:val="00B875BC"/>
    <w:rsid w:val="00B90E87"/>
    <w:rsid w:val="00B911FD"/>
    <w:rsid w:val="00B91B23"/>
    <w:rsid w:val="00B91CBE"/>
    <w:rsid w:val="00B9205E"/>
    <w:rsid w:val="00B928AC"/>
    <w:rsid w:val="00B9440F"/>
    <w:rsid w:val="00BA614B"/>
    <w:rsid w:val="00BA67BB"/>
    <w:rsid w:val="00BA79DB"/>
    <w:rsid w:val="00BB1136"/>
    <w:rsid w:val="00BB1BD4"/>
    <w:rsid w:val="00BB261D"/>
    <w:rsid w:val="00BB2636"/>
    <w:rsid w:val="00BB2E12"/>
    <w:rsid w:val="00BB4EB1"/>
    <w:rsid w:val="00BB518D"/>
    <w:rsid w:val="00BB5F61"/>
    <w:rsid w:val="00BB6E8E"/>
    <w:rsid w:val="00BB7CC5"/>
    <w:rsid w:val="00BC0262"/>
    <w:rsid w:val="00BC1817"/>
    <w:rsid w:val="00BC3B6B"/>
    <w:rsid w:val="00BC48B2"/>
    <w:rsid w:val="00BC7526"/>
    <w:rsid w:val="00BC7593"/>
    <w:rsid w:val="00BD0CAF"/>
    <w:rsid w:val="00BD22FA"/>
    <w:rsid w:val="00BD284F"/>
    <w:rsid w:val="00BD314B"/>
    <w:rsid w:val="00BD3242"/>
    <w:rsid w:val="00BD375A"/>
    <w:rsid w:val="00BE0675"/>
    <w:rsid w:val="00BE1AA8"/>
    <w:rsid w:val="00BE24E9"/>
    <w:rsid w:val="00BE2827"/>
    <w:rsid w:val="00BE42FA"/>
    <w:rsid w:val="00BE65A1"/>
    <w:rsid w:val="00BF1CCC"/>
    <w:rsid w:val="00BF68A8"/>
    <w:rsid w:val="00C01D16"/>
    <w:rsid w:val="00C03194"/>
    <w:rsid w:val="00C03A11"/>
    <w:rsid w:val="00C03ACE"/>
    <w:rsid w:val="00C0511D"/>
    <w:rsid w:val="00C068FB"/>
    <w:rsid w:val="00C06DE5"/>
    <w:rsid w:val="00C11EF5"/>
    <w:rsid w:val="00C11F9F"/>
    <w:rsid w:val="00C120BF"/>
    <w:rsid w:val="00C125EE"/>
    <w:rsid w:val="00C1418D"/>
    <w:rsid w:val="00C15B2F"/>
    <w:rsid w:val="00C15CC9"/>
    <w:rsid w:val="00C16D4F"/>
    <w:rsid w:val="00C21AA7"/>
    <w:rsid w:val="00C224AA"/>
    <w:rsid w:val="00C23ADF"/>
    <w:rsid w:val="00C242DC"/>
    <w:rsid w:val="00C25729"/>
    <w:rsid w:val="00C25BF0"/>
    <w:rsid w:val="00C25D73"/>
    <w:rsid w:val="00C27B39"/>
    <w:rsid w:val="00C3116D"/>
    <w:rsid w:val="00C31643"/>
    <w:rsid w:val="00C3388A"/>
    <w:rsid w:val="00C35B82"/>
    <w:rsid w:val="00C36F62"/>
    <w:rsid w:val="00C376F0"/>
    <w:rsid w:val="00C37997"/>
    <w:rsid w:val="00C4301D"/>
    <w:rsid w:val="00C455C1"/>
    <w:rsid w:val="00C47A6B"/>
    <w:rsid w:val="00C5055F"/>
    <w:rsid w:val="00C51D40"/>
    <w:rsid w:val="00C54A90"/>
    <w:rsid w:val="00C57125"/>
    <w:rsid w:val="00C60C18"/>
    <w:rsid w:val="00C61BD6"/>
    <w:rsid w:val="00C63512"/>
    <w:rsid w:val="00C6358F"/>
    <w:rsid w:val="00C64ED5"/>
    <w:rsid w:val="00C65BE9"/>
    <w:rsid w:val="00C6621D"/>
    <w:rsid w:val="00C6752A"/>
    <w:rsid w:val="00C67566"/>
    <w:rsid w:val="00C7357D"/>
    <w:rsid w:val="00C7670F"/>
    <w:rsid w:val="00C7686A"/>
    <w:rsid w:val="00C7787F"/>
    <w:rsid w:val="00C8108F"/>
    <w:rsid w:val="00C83B8B"/>
    <w:rsid w:val="00C844AE"/>
    <w:rsid w:val="00C85C19"/>
    <w:rsid w:val="00C85C72"/>
    <w:rsid w:val="00C86C1C"/>
    <w:rsid w:val="00C90831"/>
    <w:rsid w:val="00C92446"/>
    <w:rsid w:val="00C92CDC"/>
    <w:rsid w:val="00C94BCE"/>
    <w:rsid w:val="00C9531D"/>
    <w:rsid w:val="00CA0262"/>
    <w:rsid w:val="00CA10EE"/>
    <w:rsid w:val="00CA1933"/>
    <w:rsid w:val="00CA7B96"/>
    <w:rsid w:val="00CA7D8E"/>
    <w:rsid w:val="00CB1124"/>
    <w:rsid w:val="00CB17F3"/>
    <w:rsid w:val="00CB57CF"/>
    <w:rsid w:val="00CB688B"/>
    <w:rsid w:val="00CB7701"/>
    <w:rsid w:val="00CC0B41"/>
    <w:rsid w:val="00CC33D2"/>
    <w:rsid w:val="00CC36FB"/>
    <w:rsid w:val="00CC3B44"/>
    <w:rsid w:val="00CC3DBD"/>
    <w:rsid w:val="00CC5D8C"/>
    <w:rsid w:val="00CD1EA3"/>
    <w:rsid w:val="00CD25DA"/>
    <w:rsid w:val="00CD64DA"/>
    <w:rsid w:val="00CD711F"/>
    <w:rsid w:val="00CD7C17"/>
    <w:rsid w:val="00CE1F96"/>
    <w:rsid w:val="00CE2236"/>
    <w:rsid w:val="00CE261F"/>
    <w:rsid w:val="00CE5361"/>
    <w:rsid w:val="00CE6CC2"/>
    <w:rsid w:val="00CE797F"/>
    <w:rsid w:val="00CF2195"/>
    <w:rsid w:val="00CF2733"/>
    <w:rsid w:val="00CF3E0F"/>
    <w:rsid w:val="00CF49E4"/>
    <w:rsid w:val="00D00DB0"/>
    <w:rsid w:val="00D01C55"/>
    <w:rsid w:val="00D06375"/>
    <w:rsid w:val="00D06B9E"/>
    <w:rsid w:val="00D130CC"/>
    <w:rsid w:val="00D14E10"/>
    <w:rsid w:val="00D15FCA"/>
    <w:rsid w:val="00D209A0"/>
    <w:rsid w:val="00D21027"/>
    <w:rsid w:val="00D215A7"/>
    <w:rsid w:val="00D21EF7"/>
    <w:rsid w:val="00D23216"/>
    <w:rsid w:val="00D25D35"/>
    <w:rsid w:val="00D271C6"/>
    <w:rsid w:val="00D276A9"/>
    <w:rsid w:val="00D3069E"/>
    <w:rsid w:val="00D30EB2"/>
    <w:rsid w:val="00D312E7"/>
    <w:rsid w:val="00D32E54"/>
    <w:rsid w:val="00D33C73"/>
    <w:rsid w:val="00D33CE0"/>
    <w:rsid w:val="00D3432F"/>
    <w:rsid w:val="00D3638A"/>
    <w:rsid w:val="00D365EA"/>
    <w:rsid w:val="00D405B8"/>
    <w:rsid w:val="00D515DC"/>
    <w:rsid w:val="00D51D88"/>
    <w:rsid w:val="00D53BD6"/>
    <w:rsid w:val="00D53FBC"/>
    <w:rsid w:val="00D5654C"/>
    <w:rsid w:val="00D577F2"/>
    <w:rsid w:val="00D57B10"/>
    <w:rsid w:val="00D57C50"/>
    <w:rsid w:val="00D60790"/>
    <w:rsid w:val="00D62CC9"/>
    <w:rsid w:val="00D63797"/>
    <w:rsid w:val="00D65C88"/>
    <w:rsid w:val="00D65FC4"/>
    <w:rsid w:val="00D66224"/>
    <w:rsid w:val="00D66634"/>
    <w:rsid w:val="00D667D6"/>
    <w:rsid w:val="00D6781A"/>
    <w:rsid w:val="00D709C4"/>
    <w:rsid w:val="00D709F8"/>
    <w:rsid w:val="00D70A6F"/>
    <w:rsid w:val="00D732DB"/>
    <w:rsid w:val="00D76526"/>
    <w:rsid w:val="00D77785"/>
    <w:rsid w:val="00D82B84"/>
    <w:rsid w:val="00D83878"/>
    <w:rsid w:val="00D8496A"/>
    <w:rsid w:val="00D85321"/>
    <w:rsid w:val="00D872AA"/>
    <w:rsid w:val="00D91073"/>
    <w:rsid w:val="00D911E2"/>
    <w:rsid w:val="00D91CC3"/>
    <w:rsid w:val="00D9244A"/>
    <w:rsid w:val="00D97642"/>
    <w:rsid w:val="00DA359B"/>
    <w:rsid w:val="00DA595B"/>
    <w:rsid w:val="00DA6D0F"/>
    <w:rsid w:val="00DA7617"/>
    <w:rsid w:val="00DB06A5"/>
    <w:rsid w:val="00DB127D"/>
    <w:rsid w:val="00DB3557"/>
    <w:rsid w:val="00DB386F"/>
    <w:rsid w:val="00DB3E6A"/>
    <w:rsid w:val="00DB658A"/>
    <w:rsid w:val="00DB7D16"/>
    <w:rsid w:val="00DC2B22"/>
    <w:rsid w:val="00DC2EFA"/>
    <w:rsid w:val="00DC332B"/>
    <w:rsid w:val="00DC4D3E"/>
    <w:rsid w:val="00DC4DC6"/>
    <w:rsid w:val="00DC5837"/>
    <w:rsid w:val="00DD0923"/>
    <w:rsid w:val="00DD184D"/>
    <w:rsid w:val="00DD1EC8"/>
    <w:rsid w:val="00DD28E7"/>
    <w:rsid w:val="00DD5C9E"/>
    <w:rsid w:val="00DE043B"/>
    <w:rsid w:val="00DE084A"/>
    <w:rsid w:val="00DE6BB8"/>
    <w:rsid w:val="00DE6EF9"/>
    <w:rsid w:val="00DF0841"/>
    <w:rsid w:val="00DF27B6"/>
    <w:rsid w:val="00DF5E0F"/>
    <w:rsid w:val="00DF7E4E"/>
    <w:rsid w:val="00E02666"/>
    <w:rsid w:val="00E0330D"/>
    <w:rsid w:val="00E033A4"/>
    <w:rsid w:val="00E03430"/>
    <w:rsid w:val="00E04104"/>
    <w:rsid w:val="00E07773"/>
    <w:rsid w:val="00E12DE8"/>
    <w:rsid w:val="00E15489"/>
    <w:rsid w:val="00E167D3"/>
    <w:rsid w:val="00E17FB8"/>
    <w:rsid w:val="00E200FC"/>
    <w:rsid w:val="00E20179"/>
    <w:rsid w:val="00E20C08"/>
    <w:rsid w:val="00E221F4"/>
    <w:rsid w:val="00E22CBF"/>
    <w:rsid w:val="00E24413"/>
    <w:rsid w:val="00E24D8C"/>
    <w:rsid w:val="00E25AA7"/>
    <w:rsid w:val="00E260F0"/>
    <w:rsid w:val="00E301A6"/>
    <w:rsid w:val="00E314F2"/>
    <w:rsid w:val="00E318AA"/>
    <w:rsid w:val="00E35AC6"/>
    <w:rsid w:val="00E361AE"/>
    <w:rsid w:val="00E36AA4"/>
    <w:rsid w:val="00E45783"/>
    <w:rsid w:val="00E46101"/>
    <w:rsid w:val="00E5172F"/>
    <w:rsid w:val="00E52739"/>
    <w:rsid w:val="00E54D91"/>
    <w:rsid w:val="00E556FF"/>
    <w:rsid w:val="00E57B66"/>
    <w:rsid w:val="00E601B3"/>
    <w:rsid w:val="00E60B02"/>
    <w:rsid w:val="00E61470"/>
    <w:rsid w:val="00E631EC"/>
    <w:rsid w:val="00E6395E"/>
    <w:rsid w:val="00E63F6A"/>
    <w:rsid w:val="00E64F3C"/>
    <w:rsid w:val="00E65BC4"/>
    <w:rsid w:val="00E6771B"/>
    <w:rsid w:val="00E67BAF"/>
    <w:rsid w:val="00E67C2D"/>
    <w:rsid w:val="00E717AD"/>
    <w:rsid w:val="00E71976"/>
    <w:rsid w:val="00E73A22"/>
    <w:rsid w:val="00E74BDA"/>
    <w:rsid w:val="00E74DC9"/>
    <w:rsid w:val="00E829DE"/>
    <w:rsid w:val="00E83DB0"/>
    <w:rsid w:val="00E84EF2"/>
    <w:rsid w:val="00E859D7"/>
    <w:rsid w:val="00E86248"/>
    <w:rsid w:val="00E95119"/>
    <w:rsid w:val="00E95B60"/>
    <w:rsid w:val="00EA003B"/>
    <w:rsid w:val="00EB0066"/>
    <w:rsid w:val="00EB1329"/>
    <w:rsid w:val="00EB335E"/>
    <w:rsid w:val="00EB431F"/>
    <w:rsid w:val="00EB5868"/>
    <w:rsid w:val="00EB6CC0"/>
    <w:rsid w:val="00EC38DC"/>
    <w:rsid w:val="00EC4987"/>
    <w:rsid w:val="00EC5B91"/>
    <w:rsid w:val="00EC7AA3"/>
    <w:rsid w:val="00EC7E4D"/>
    <w:rsid w:val="00ED0E3D"/>
    <w:rsid w:val="00ED1CD9"/>
    <w:rsid w:val="00ED5F68"/>
    <w:rsid w:val="00EE2814"/>
    <w:rsid w:val="00EE42B9"/>
    <w:rsid w:val="00EE5DB3"/>
    <w:rsid w:val="00EE6147"/>
    <w:rsid w:val="00EE731B"/>
    <w:rsid w:val="00EE7619"/>
    <w:rsid w:val="00EF123D"/>
    <w:rsid w:val="00EF163C"/>
    <w:rsid w:val="00EF2BA0"/>
    <w:rsid w:val="00EF30AA"/>
    <w:rsid w:val="00EF51A4"/>
    <w:rsid w:val="00F01F8B"/>
    <w:rsid w:val="00F039C4"/>
    <w:rsid w:val="00F04E76"/>
    <w:rsid w:val="00F06086"/>
    <w:rsid w:val="00F1096B"/>
    <w:rsid w:val="00F10D74"/>
    <w:rsid w:val="00F1207F"/>
    <w:rsid w:val="00F12288"/>
    <w:rsid w:val="00F148A7"/>
    <w:rsid w:val="00F1766B"/>
    <w:rsid w:val="00F2026B"/>
    <w:rsid w:val="00F207CF"/>
    <w:rsid w:val="00F213E7"/>
    <w:rsid w:val="00F21FB5"/>
    <w:rsid w:val="00F23A82"/>
    <w:rsid w:val="00F26E96"/>
    <w:rsid w:val="00F27D5A"/>
    <w:rsid w:val="00F27F9C"/>
    <w:rsid w:val="00F3073E"/>
    <w:rsid w:val="00F311BD"/>
    <w:rsid w:val="00F32709"/>
    <w:rsid w:val="00F33382"/>
    <w:rsid w:val="00F35B0A"/>
    <w:rsid w:val="00F40A82"/>
    <w:rsid w:val="00F41353"/>
    <w:rsid w:val="00F4197A"/>
    <w:rsid w:val="00F42FAD"/>
    <w:rsid w:val="00F47A21"/>
    <w:rsid w:val="00F50E6B"/>
    <w:rsid w:val="00F511EE"/>
    <w:rsid w:val="00F54BE8"/>
    <w:rsid w:val="00F54FBC"/>
    <w:rsid w:val="00F57AAE"/>
    <w:rsid w:val="00F616A2"/>
    <w:rsid w:val="00F6240F"/>
    <w:rsid w:val="00F629F1"/>
    <w:rsid w:val="00F6305F"/>
    <w:rsid w:val="00F65395"/>
    <w:rsid w:val="00F663C0"/>
    <w:rsid w:val="00F70A49"/>
    <w:rsid w:val="00F71C71"/>
    <w:rsid w:val="00F7310D"/>
    <w:rsid w:val="00F74E6E"/>
    <w:rsid w:val="00F756D3"/>
    <w:rsid w:val="00F761DF"/>
    <w:rsid w:val="00F76A9E"/>
    <w:rsid w:val="00F778D0"/>
    <w:rsid w:val="00F80F10"/>
    <w:rsid w:val="00F813F6"/>
    <w:rsid w:val="00F9055D"/>
    <w:rsid w:val="00F90ADF"/>
    <w:rsid w:val="00F946DD"/>
    <w:rsid w:val="00F95AAA"/>
    <w:rsid w:val="00F9629E"/>
    <w:rsid w:val="00F975FE"/>
    <w:rsid w:val="00FA3EBB"/>
    <w:rsid w:val="00FA690E"/>
    <w:rsid w:val="00FA71E5"/>
    <w:rsid w:val="00FB02E1"/>
    <w:rsid w:val="00FB1A28"/>
    <w:rsid w:val="00FB2A32"/>
    <w:rsid w:val="00FB39A9"/>
    <w:rsid w:val="00FB75A2"/>
    <w:rsid w:val="00FB79B1"/>
    <w:rsid w:val="00FB7E20"/>
    <w:rsid w:val="00FC0579"/>
    <w:rsid w:val="00FC14AC"/>
    <w:rsid w:val="00FC184B"/>
    <w:rsid w:val="00FC1A04"/>
    <w:rsid w:val="00FC1DDC"/>
    <w:rsid w:val="00FC41D8"/>
    <w:rsid w:val="00FC4FBE"/>
    <w:rsid w:val="00FC61B7"/>
    <w:rsid w:val="00FD2F53"/>
    <w:rsid w:val="00FD2FEC"/>
    <w:rsid w:val="00FD4375"/>
    <w:rsid w:val="00FD54A5"/>
    <w:rsid w:val="00FD5C56"/>
    <w:rsid w:val="00FD73B5"/>
    <w:rsid w:val="00FD7A56"/>
    <w:rsid w:val="00FE5CAA"/>
    <w:rsid w:val="00FE6528"/>
    <w:rsid w:val="00FF0A98"/>
    <w:rsid w:val="00FF297B"/>
    <w:rsid w:val="00FF2DE7"/>
    <w:rsid w:val="00FF2E34"/>
    <w:rsid w:val="00FF39F7"/>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1951]" strokecolor="none [3212]">
      <v:fill color="none [1951]"/>
      <v:stroke color="none [3212]"/>
    </o:shapedefaults>
    <o:shapelayout v:ext="edit">
      <o:idmap v:ext="edit" data="1"/>
    </o:shapelayout>
  </w:shapeDefaults>
  <w:decimalSymbol w:val="."/>
  <w:listSeparator w:val=","/>
  <w14:docId w14:val="5F89CC40"/>
  <w15:docId w15:val="{5456806A-B0C9-445E-8A83-90CEAA18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6C62FB"/>
    <w:pPr>
      <w:spacing w:line="360" w:lineRule="auto"/>
      <w:ind w:left="720"/>
    </w:pPr>
    <w:rPr>
      <w:sz w:val="22"/>
      <w:szCs w:val="22"/>
      <w:lang w:eastAsia="en-US"/>
    </w:rPr>
  </w:style>
  <w:style w:type="paragraph" w:styleId="Heading1">
    <w:name w:val="heading 1"/>
    <w:next w:val="Normal"/>
    <w:link w:val="Heading1Char"/>
    <w:qFormat/>
    <w:rsid w:val="009C7C79"/>
    <w:pPr>
      <w:keepNext/>
      <w:numPr>
        <w:numId w:val="126"/>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126"/>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126"/>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uiPriority w:val="99"/>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uiPriority w:val="99"/>
    <w:rsid w:val="008B25B8"/>
    <w:rPr>
      <w:rFonts w:ascii="Arial" w:eastAsia="Times New Roman" w:hAnsi="Arial" w:cs="Arial"/>
      <w:sz w:val="24"/>
      <w:lang w:eastAsia="en-US"/>
    </w:rPr>
  </w:style>
  <w:style w:type="character" w:customStyle="1" w:styleId="CommentTextChar">
    <w:name w:val="Comment Text Char"/>
    <w:basedOn w:val="DefaultParagraphFont"/>
    <w:link w:val="CommentText"/>
    <w:uiPriority w:val="99"/>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character" w:styleId="UnresolvedMention">
    <w:name w:val="Unresolved Mention"/>
    <w:basedOn w:val="DefaultParagraphFont"/>
    <w:uiPriority w:val="99"/>
    <w:semiHidden/>
    <w:unhideWhenUsed/>
    <w:rsid w:val="00A859C6"/>
    <w:rPr>
      <w:color w:val="605E5C"/>
      <w:shd w:val="clear" w:color="auto" w:fill="E1DFDD"/>
    </w:rPr>
  </w:style>
  <w:style w:type="paragraph" w:styleId="Revision">
    <w:name w:val="Revision"/>
    <w:hidden/>
    <w:uiPriority w:val="99"/>
    <w:semiHidden/>
    <w:rsid w:val="00440808"/>
    <w:rPr>
      <w:sz w:val="22"/>
      <w:szCs w:val="22"/>
      <w:lang w:eastAsia="en-US"/>
    </w:rPr>
  </w:style>
  <w:style w:type="table" w:styleId="PlainTable4">
    <w:name w:val="Plain Table 4"/>
    <w:basedOn w:val="TableNormal"/>
    <w:uiPriority w:val="44"/>
    <w:rsid w:val="001228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0750">
      <w:bodyDiv w:val="1"/>
      <w:marLeft w:val="0"/>
      <w:marRight w:val="0"/>
      <w:marTop w:val="0"/>
      <w:marBottom w:val="0"/>
      <w:divBdr>
        <w:top w:val="none" w:sz="0" w:space="0" w:color="auto"/>
        <w:left w:val="none" w:sz="0" w:space="0" w:color="auto"/>
        <w:bottom w:val="none" w:sz="0" w:space="0" w:color="auto"/>
        <w:right w:val="none" w:sz="0" w:space="0" w:color="auto"/>
      </w:divBdr>
    </w:div>
    <w:div w:id="126244707">
      <w:bodyDiv w:val="1"/>
      <w:marLeft w:val="0"/>
      <w:marRight w:val="0"/>
      <w:marTop w:val="0"/>
      <w:marBottom w:val="0"/>
      <w:divBdr>
        <w:top w:val="none" w:sz="0" w:space="0" w:color="auto"/>
        <w:left w:val="none" w:sz="0" w:space="0" w:color="auto"/>
        <w:bottom w:val="none" w:sz="0" w:space="0" w:color="auto"/>
        <w:right w:val="none" w:sz="0" w:space="0" w:color="auto"/>
      </w:divBdr>
    </w:div>
    <w:div w:id="151607865">
      <w:bodyDiv w:val="1"/>
      <w:marLeft w:val="0"/>
      <w:marRight w:val="0"/>
      <w:marTop w:val="0"/>
      <w:marBottom w:val="0"/>
      <w:divBdr>
        <w:top w:val="none" w:sz="0" w:space="0" w:color="auto"/>
        <w:left w:val="none" w:sz="0" w:space="0" w:color="auto"/>
        <w:bottom w:val="none" w:sz="0" w:space="0" w:color="auto"/>
        <w:right w:val="none" w:sz="0" w:space="0" w:color="auto"/>
      </w:divBdr>
    </w:div>
    <w:div w:id="259416402">
      <w:bodyDiv w:val="1"/>
      <w:marLeft w:val="0"/>
      <w:marRight w:val="0"/>
      <w:marTop w:val="0"/>
      <w:marBottom w:val="0"/>
      <w:divBdr>
        <w:top w:val="none" w:sz="0" w:space="0" w:color="auto"/>
        <w:left w:val="none" w:sz="0" w:space="0" w:color="auto"/>
        <w:bottom w:val="none" w:sz="0" w:space="0" w:color="auto"/>
        <w:right w:val="none" w:sz="0" w:space="0" w:color="auto"/>
      </w:divBdr>
      <w:divsChild>
        <w:div w:id="805926523">
          <w:marLeft w:val="0"/>
          <w:marRight w:val="0"/>
          <w:marTop w:val="0"/>
          <w:marBottom w:val="0"/>
          <w:divBdr>
            <w:top w:val="none" w:sz="0" w:space="0" w:color="auto"/>
            <w:left w:val="none" w:sz="0" w:space="0" w:color="auto"/>
            <w:bottom w:val="none" w:sz="0" w:space="0" w:color="auto"/>
            <w:right w:val="none" w:sz="0" w:space="0" w:color="auto"/>
          </w:divBdr>
        </w:div>
        <w:div w:id="1947427082">
          <w:marLeft w:val="0"/>
          <w:marRight w:val="0"/>
          <w:marTop w:val="0"/>
          <w:marBottom w:val="0"/>
          <w:divBdr>
            <w:top w:val="none" w:sz="0" w:space="0" w:color="auto"/>
            <w:left w:val="none" w:sz="0" w:space="0" w:color="auto"/>
            <w:bottom w:val="none" w:sz="0" w:space="0" w:color="auto"/>
            <w:right w:val="none" w:sz="0" w:space="0" w:color="auto"/>
          </w:divBdr>
        </w:div>
        <w:div w:id="1812752742">
          <w:marLeft w:val="0"/>
          <w:marRight w:val="0"/>
          <w:marTop w:val="0"/>
          <w:marBottom w:val="0"/>
          <w:divBdr>
            <w:top w:val="none" w:sz="0" w:space="0" w:color="auto"/>
            <w:left w:val="none" w:sz="0" w:space="0" w:color="auto"/>
            <w:bottom w:val="none" w:sz="0" w:space="0" w:color="auto"/>
            <w:right w:val="none" w:sz="0" w:space="0" w:color="auto"/>
          </w:divBdr>
        </w:div>
        <w:div w:id="56518749">
          <w:marLeft w:val="0"/>
          <w:marRight w:val="0"/>
          <w:marTop w:val="0"/>
          <w:marBottom w:val="0"/>
          <w:divBdr>
            <w:top w:val="none" w:sz="0" w:space="0" w:color="auto"/>
            <w:left w:val="none" w:sz="0" w:space="0" w:color="auto"/>
            <w:bottom w:val="none" w:sz="0" w:space="0" w:color="auto"/>
            <w:right w:val="none" w:sz="0" w:space="0" w:color="auto"/>
          </w:divBdr>
        </w:div>
        <w:div w:id="1488092721">
          <w:marLeft w:val="0"/>
          <w:marRight w:val="0"/>
          <w:marTop w:val="0"/>
          <w:marBottom w:val="0"/>
          <w:divBdr>
            <w:top w:val="none" w:sz="0" w:space="0" w:color="auto"/>
            <w:left w:val="none" w:sz="0" w:space="0" w:color="auto"/>
            <w:bottom w:val="none" w:sz="0" w:space="0" w:color="auto"/>
            <w:right w:val="none" w:sz="0" w:space="0" w:color="auto"/>
          </w:divBdr>
        </w:div>
        <w:div w:id="991756781">
          <w:marLeft w:val="0"/>
          <w:marRight w:val="0"/>
          <w:marTop w:val="0"/>
          <w:marBottom w:val="0"/>
          <w:divBdr>
            <w:top w:val="none" w:sz="0" w:space="0" w:color="auto"/>
            <w:left w:val="none" w:sz="0" w:space="0" w:color="auto"/>
            <w:bottom w:val="none" w:sz="0" w:space="0" w:color="auto"/>
            <w:right w:val="none" w:sz="0" w:space="0" w:color="auto"/>
          </w:divBdr>
        </w:div>
        <w:div w:id="1987471730">
          <w:marLeft w:val="0"/>
          <w:marRight w:val="0"/>
          <w:marTop w:val="0"/>
          <w:marBottom w:val="0"/>
          <w:divBdr>
            <w:top w:val="none" w:sz="0" w:space="0" w:color="auto"/>
            <w:left w:val="none" w:sz="0" w:space="0" w:color="auto"/>
            <w:bottom w:val="none" w:sz="0" w:space="0" w:color="auto"/>
            <w:right w:val="none" w:sz="0" w:space="0" w:color="auto"/>
          </w:divBdr>
        </w:div>
        <w:div w:id="1330206684">
          <w:marLeft w:val="0"/>
          <w:marRight w:val="0"/>
          <w:marTop w:val="0"/>
          <w:marBottom w:val="0"/>
          <w:divBdr>
            <w:top w:val="none" w:sz="0" w:space="0" w:color="auto"/>
            <w:left w:val="none" w:sz="0" w:space="0" w:color="auto"/>
            <w:bottom w:val="none" w:sz="0" w:space="0" w:color="auto"/>
            <w:right w:val="none" w:sz="0" w:space="0" w:color="auto"/>
          </w:divBdr>
        </w:div>
        <w:div w:id="1092818115">
          <w:marLeft w:val="0"/>
          <w:marRight w:val="0"/>
          <w:marTop w:val="0"/>
          <w:marBottom w:val="0"/>
          <w:divBdr>
            <w:top w:val="none" w:sz="0" w:space="0" w:color="auto"/>
            <w:left w:val="none" w:sz="0" w:space="0" w:color="auto"/>
            <w:bottom w:val="none" w:sz="0" w:space="0" w:color="auto"/>
            <w:right w:val="none" w:sz="0" w:space="0" w:color="auto"/>
          </w:divBdr>
        </w:div>
      </w:divsChild>
    </w:div>
    <w:div w:id="351230105">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613437582">
      <w:bodyDiv w:val="1"/>
      <w:marLeft w:val="0"/>
      <w:marRight w:val="0"/>
      <w:marTop w:val="0"/>
      <w:marBottom w:val="0"/>
      <w:divBdr>
        <w:top w:val="none" w:sz="0" w:space="0" w:color="auto"/>
        <w:left w:val="none" w:sz="0" w:space="0" w:color="auto"/>
        <w:bottom w:val="none" w:sz="0" w:space="0" w:color="auto"/>
        <w:right w:val="none" w:sz="0" w:space="0" w:color="auto"/>
      </w:divBdr>
    </w:div>
    <w:div w:id="853769839">
      <w:bodyDiv w:val="1"/>
      <w:marLeft w:val="0"/>
      <w:marRight w:val="0"/>
      <w:marTop w:val="0"/>
      <w:marBottom w:val="0"/>
      <w:divBdr>
        <w:top w:val="none" w:sz="0" w:space="0" w:color="auto"/>
        <w:left w:val="none" w:sz="0" w:space="0" w:color="auto"/>
        <w:bottom w:val="none" w:sz="0" w:space="0" w:color="auto"/>
        <w:right w:val="none" w:sz="0" w:space="0" w:color="auto"/>
      </w:divBdr>
      <w:divsChild>
        <w:div w:id="1773016559">
          <w:marLeft w:val="0"/>
          <w:marRight w:val="0"/>
          <w:marTop w:val="0"/>
          <w:marBottom w:val="0"/>
          <w:divBdr>
            <w:top w:val="none" w:sz="0" w:space="0" w:color="auto"/>
            <w:left w:val="none" w:sz="0" w:space="0" w:color="auto"/>
            <w:bottom w:val="none" w:sz="0" w:space="0" w:color="auto"/>
            <w:right w:val="none" w:sz="0" w:space="0" w:color="auto"/>
          </w:divBdr>
        </w:div>
        <w:div w:id="109710996">
          <w:marLeft w:val="0"/>
          <w:marRight w:val="0"/>
          <w:marTop w:val="0"/>
          <w:marBottom w:val="0"/>
          <w:divBdr>
            <w:top w:val="none" w:sz="0" w:space="0" w:color="auto"/>
            <w:left w:val="none" w:sz="0" w:space="0" w:color="auto"/>
            <w:bottom w:val="none" w:sz="0" w:space="0" w:color="auto"/>
            <w:right w:val="none" w:sz="0" w:space="0" w:color="auto"/>
          </w:divBdr>
        </w:div>
        <w:div w:id="1429690639">
          <w:marLeft w:val="0"/>
          <w:marRight w:val="0"/>
          <w:marTop w:val="0"/>
          <w:marBottom w:val="0"/>
          <w:divBdr>
            <w:top w:val="none" w:sz="0" w:space="0" w:color="auto"/>
            <w:left w:val="none" w:sz="0" w:space="0" w:color="auto"/>
            <w:bottom w:val="none" w:sz="0" w:space="0" w:color="auto"/>
            <w:right w:val="none" w:sz="0" w:space="0" w:color="auto"/>
          </w:divBdr>
        </w:div>
      </w:divsChild>
    </w:div>
    <w:div w:id="1286233991">
      <w:bodyDiv w:val="1"/>
      <w:marLeft w:val="0"/>
      <w:marRight w:val="0"/>
      <w:marTop w:val="0"/>
      <w:marBottom w:val="0"/>
      <w:divBdr>
        <w:top w:val="none" w:sz="0" w:space="0" w:color="auto"/>
        <w:left w:val="none" w:sz="0" w:space="0" w:color="auto"/>
        <w:bottom w:val="none" w:sz="0" w:space="0" w:color="auto"/>
        <w:right w:val="none" w:sz="0" w:space="0" w:color="auto"/>
      </w:divBdr>
    </w:div>
    <w:div w:id="1348286532">
      <w:bodyDiv w:val="1"/>
      <w:marLeft w:val="0"/>
      <w:marRight w:val="0"/>
      <w:marTop w:val="0"/>
      <w:marBottom w:val="0"/>
      <w:divBdr>
        <w:top w:val="none" w:sz="0" w:space="0" w:color="auto"/>
        <w:left w:val="none" w:sz="0" w:space="0" w:color="auto"/>
        <w:bottom w:val="none" w:sz="0" w:space="0" w:color="auto"/>
        <w:right w:val="none" w:sz="0" w:space="0" w:color="auto"/>
      </w:divBdr>
      <w:divsChild>
        <w:div w:id="443766257">
          <w:marLeft w:val="0"/>
          <w:marRight w:val="0"/>
          <w:marTop w:val="15"/>
          <w:marBottom w:val="0"/>
          <w:divBdr>
            <w:top w:val="none" w:sz="0" w:space="0" w:color="auto"/>
            <w:left w:val="none" w:sz="0" w:space="0" w:color="auto"/>
            <w:bottom w:val="none" w:sz="0" w:space="0" w:color="auto"/>
            <w:right w:val="none" w:sz="0" w:space="0" w:color="auto"/>
          </w:divBdr>
          <w:divsChild>
            <w:div w:id="335110835">
              <w:marLeft w:val="0"/>
              <w:marRight w:val="0"/>
              <w:marTop w:val="0"/>
              <w:marBottom w:val="0"/>
              <w:divBdr>
                <w:top w:val="none" w:sz="0" w:space="0" w:color="auto"/>
                <w:left w:val="none" w:sz="0" w:space="0" w:color="auto"/>
                <w:bottom w:val="none" w:sz="0" w:space="0" w:color="auto"/>
                <w:right w:val="none" w:sz="0" w:space="0" w:color="auto"/>
              </w:divBdr>
              <w:divsChild>
                <w:div w:id="1029452298">
                  <w:marLeft w:val="0"/>
                  <w:marRight w:val="0"/>
                  <w:marTop w:val="0"/>
                  <w:marBottom w:val="0"/>
                  <w:divBdr>
                    <w:top w:val="none" w:sz="0" w:space="0" w:color="auto"/>
                    <w:left w:val="none" w:sz="0" w:space="0" w:color="auto"/>
                    <w:bottom w:val="none" w:sz="0" w:space="0" w:color="auto"/>
                    <w:right w:val="none" w:sz="0" w:space="0" w:color="auto"/>
                  </w:divBdr>
                </w:div>
                <w:div w:id="949580648">
                  <w:marLeft w:val="0"/>
                  <w:marRight w:val="0"/>
                  <w:marTop w:val="0"/>
                  <w:marBottom w:val="0"/>
                  <w:divBdr>
                    <w:top w:val="none" w:sz="0" w:space="0" w:color="auto"/>
                    <w:left w:val="none" w:sz="0" w:space="0" w:color="auto"/>
                    <w:bottom w:val="none" w:sz="0" w:space="0" w:color="auto"/>
                    <w:right w:val="none" w:sz="0" w:space="0" w:color="auto"/>
                  </w:divBdr>
                </w:div>
                <w:div w:id="183252834">
                  <w:marLeft w:val="0"/>
                  <w:marRight w:val="0"/>
                  <w:marTop w:val="0"/>
                  <w:marBottom w:val="0"/>
                  <w:divBdr>
                    <w:top w:val="none" w:sz="0" w:space="0" w:color="auto"/>
                    <w:left w:val="none" w:sz="0" w:space="0" w:color="auto"/>
                    <w:bottom w:val="none" w:sz="0" w:space="0" w:color="auto"/>
                    <w:right w:val="none" w:sz="0" w:space="0" w:color="auto"/>
                  </w:divBdr>
                </w:div>
                <w:div w:id="935212173">
                  <w:marLeft w:val="0"/>
                  <w:marRight w:val="0"/>
                  <w:marTop w:val="0"/>
                  <w:marBottom w:val="0"/>
                  <w:divBdr>
                    <w:top w:val="none" w:sz="0" w:space="0" w:color="auto"/>
                    <w:left w:val="none" w:sz="0" w:space="0" w:color="auto"/>
                    <w:bottom w:val="none" w:sz="0" w:space="0" w:color="auto"/>
                    <w:right w:val="none" w:sz="0" w:space="0" w:color="auto"/>
                  </w:divBdr>
                </w:div>
                <w:div w:id="265428846">
                  <w:marLeft w:val="0"/>
                  <w:marRight w:val="0"/>
                  <w:marTop w:val="0"/>
                  <w:marBottom w:val="0"/>
                  <w:divBdr>
                    <w:top w:val="none" w:sz="0" w:space="0" w:color="auto"/>
                    <w:left w:val="none" w:sz="0" w:space="0" w:color="auto"/>
                    <w:bottom w:val="none" w:sz="0" w:space="0" w:color="auto"/>
                    <w:right w:val="none" w:sz="0" w:space="0" w:color="auto"/>
                  </w:divBdr>
                </w:div>
                <w:div w:id="11892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72679">
      <w:bodyDiv w:val="1"/>
      <w:marLeft w:val="0"/>
      <w:marRight w:val="0"/>
      <w:marTop w:val="0"/>
      <w:marBottom w:val="0"/>
      <w:divBdr>
        <w:top w:val="none" w:sz="0" w:space="0" w:color="auto"/>
        <w:left w:val="none" w:sz="0" w:space="0" w:color="auto"/>
        <w:bottom w:val="none" w:sz="0" w:space="0" w:color="auto"/>
        <w:right w:val="none" w:sz="0" w:space="0" w:color="auto"/>
      </w:divBdr>
    </w:div>
    <w:div w:id="1562911349">
      <w:bodyDiv w:val="1"/>
      <w:marLeft w:val="0"/>
      <w:marRight w:val="0"/>
      <w:marTop w:val="0"/>
      <w:marBottom w:val="0"/>
      <w:divBdr>
        <w:top w:val="none" w:sz="0" w:space="0" w:color="auto"/>
        <w:left w:val="none" w:sz="0" w:space="0" w:color="auto"/>
        <w:bottom w:val="none" w:sz="0" w:space="0" w:color="auto"/>
        <w:right w:val="none" w:sz="0" w:space="0" w:color="auto"/>
      </w:divBdr>
    </w:div>
    <w:div w:id="1664813707">
      <w:bodyDiv w:val="1"/>
      <w:marLeft w:val="0"/>
      <w:marRight w:val="0"/>
      <w:marTop w:val="0"/>
      <w:marBottom w:val="0"/>
      <w:divBdr>
        <w:top w:val="none" w:sz="0" w:space="0" w:color="auto"/>
        <w:left w:val="none" w:sz="0" w:space="0" w:color="auto"/>
        <w:bottom w:val="none" w:sz="0" w:space="0" w:color="auto"/>
        <w:right w:val="none" w:sz="0" w:space="0" w:color="auto"/>
      </w:divBdr>
      <w:divsChild>
        <w:div w:id="547575675">
          <w:marLeft w:val="0"/>
          <w:marRight w:val="0"/>
          <w:marTop w:val="0"/>
          <w:marBottom w:val="0"/>
          <w:divBdr>
            <w:top w:val="none" w:sz="0" w:space="0" w:color="auto"/>
            <w:left w:val="none" w:sz="0" w:space="0" w:color="auto"/>
            <w:bottom w:val="none" w:sz="0" w:space="0" w:color="auto"/>
            <w:right w:val="none" w:sz="0" w:space="0" w:color="auto"/>
          </w:divBdr>
        </w:div>
        <w:div w:id="923151991">
          <w:marLeft w:val="0"/>
          <w:marRight w:val="0"/>
          <w:marTop w:val="0"/>
          <w:marBottom w:val="0"/>
          <w:divBdr>
            <w:top w:val="none" w:sz="0" w:space="0" w:color="auto"/>
            <w:left w:val="none" w:sz="0" w:space="0" w:color="auto"/>
            <w:bottom w:val="none" w:sz="0" w:space="0" w:color="auto"/>
            <w:right w:val="none" w:sz="0" w:space="0" w:color="auto"/>
          </w:divBdr>
        </w:div>
        <w:div w:id="637535215">
          <w:marLeft w:val="0"/>
          <w:marRight w:val="0"/>
          <w:marTop w:val="0"/>
          <w:marBottom w:val="0"/>
          <w:divBdr>
            <w:top w:val="none" w:sz="0" w:space="0" w:color="auto"/>
            <w:left w:val="none" w:sz="0" w:space="0" w:color="auto"/>
            <w:bottom w:val="none" w:sz="0" w:space="0" w:color="auto"/>
            <w:right w:val="none" w:sz="0" w:space="0" w:color="auto"/>
          </w:divBdr>
        </w:div>
      </w:divsChild>
    </w:div>
    <w:div w:id="1919291280">
      <w:bodyDiv w:val="1"/>
      <w:marLeft w:val="0"/>
      <w:marRight w:val="0"/>
      <w:marTop w:val="0"/>
      <w:marBottom w:val="0"/>
      <w:divBdr>
        <w:top w:val="none" w:sz="0" w:space="0" w:color="auto"/>
        <w:left w:val="none" w:sz="0" w:space="0" w:color="auto"/>
        <w:bottom w:val="none" w:sz="0" w:space="0" w:color="auto"/>
        <w:right w:val="none" w:sz="0" w:space="0" w:color="auto"/>
      </w:divBdr>
    </w:div>
    <w:div w:id="2008435143">
      <w:bodyDiv w:val="1"/>
      <w:marLeft w:val="0"/>
      <w:marRight w:val="0"/>
      <w:marTop w:val="0"/>
      <w:marBottom w:val="0"/>
      <w:divBdr>
        <w:top w:val="none" w:sz="0" w:space="0" w:color="auto"/>
        <w:left w:val="none" w:sz="0" w:space="0" w:color="auto"/>
        <w:bottom w:val="none" w:sz="0" w:space="0" w:color="auto"/>
        <w:right w:val="none" w:sz="0" w:space="0" w:color="auto"/>
      </w:divBdr>
      <w:divsChild>
        <w:div w:id="1632058297">
          <w:marLeft w:val="0"/>
          <w:marRight w:val="0"/>
          <w:marTop w:val="0"/>
          <w:marBottom w:val="0"/>
          <w:divBdr>
            <w:top w:val="none" w:sz="0" w:space="0" w:color="auto"/>
            <w:left w:val="none" w:sz="0" w:space="0" w:color="auto"/>
            <w:bottom w:val="none" w:sz="0" w:space="0" w:color="auto"/>
            <w:right w:val="none" w:sz="0" w:space="0" w:color="auto"/>
          </w:divBdr>
        </w:div>
        <w:div w:id="882909750">
          <w:marLeft w:val="0"/>
          <w:marRight w:val="0"/>
          <w:marTop w:val="0"/>
          <w:marBottom w:val="0"/>
          <w:divBdr>
            <w:top w:val="none" w:sz="0" w:space="0" w:color="auto"/>
            <w:left w:val="none" w:sz="0" w:space="0" w:color="auto"/>
            <w:bottom w:val="none" w:sz="0" w:space="0" w:color="auto"/>
            <w:right w:val="none" w:sz="0" w:space="0" w:color="auto"/>
          </w:divBdr>
        </w:div>
        <w:div w:id="193275993">
          <w:marLeft w:val="0"/>
          <w:marRight w:val="0"/>
          <w:marTop w:val="0"/>
          <w:marBottom w:val="0"/>
          <w:divBdr>
            <w:top w:val="none" w:sz="0" w:space="0" w:color="auto"/>
            <w:left w:val="none" w:sz="0" w:space="0" w:color="auto"/>
            <w:bottom w:val="none" w:sz="0" w:space="0" w:color="auto"/>
            <w:right w:val="none" w:sz="0" w:space="0" w:color="auto"/>
          </w:divBdr>
        </w:div>
        <w:div w:id="2031027545">
          <w:marLeft w:val="0"/>
          <w:marRight w:val="0"/>
          <w:marTop w:val="0"/>
          <w:marBottom w:val="0"/>
          <w:divBdr>
            <w:top w:val="none" w:sz="0" w:space="0" w:color="auto"/>
            <w:left w:val="none" w:sz="0" w:space="0" w:color="auto"/>
            <w:bottom w:val="none" w:sz="0" w:space="0" w:color="auto"/>
            <w:right w:val="none" w:sz="0" w:space="0" w:color="auto"/>
          </w:divBdr>
        </w:div>
        <w:div w:id="838810534">
          <w:marLeft w:val="0"/>
          <w:marRight w:val="0"/>
          <w:marTop w:val="0"/>
          <w:marBottom w:val="0"/>
          <w:divBdr>
            <w:top w:val="none" w:sz="0" w:space="0" w:color="auto"/>
            <w:left w:val="none" w:sz="0" w:space="0" w:color="auto"/>
            <w:bottom w:val="none" w:sz="0" w:space="0" w:color="auto"/>
            <w:right w:val="none" w:sz="0" w:space="0" w:color="auto"/>
          </w:divBdr>
        </w:div>
        <w:div w:id="1533494493">
          <w:marLeft w:val="0"/>
          <w:marRight w:val="0"/>
          <w:marTop w:val="0"/>
          <w:marBottom w:val="0"/>
          <w:divBdr>
            <w:top w:val="none" w:sz="0" w:space="0" w:color="auto"/>
            <w:left w:val="none" w:sz="0" w:space="0" w:color="auto"/>
            <w:bottom w:val="none" w:sz="0" w:space="0" w:color="auto"/>
            <w:right w:val="none" w:sz="0" w:space="0" w:color="auto"/>
          </w:divBdr>
        </w:div>
      </w:divsChild>
    </w:div>
    <w:div w:id="21042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0EC99-0469-4630-BE47-411361AD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3971</Words>
  <Characters>21674</Characters>
  <Application>Microsoft Office Word</Application>
  <DocSecurity>0</DocSecurity>
  <Lines>555</Lines>
  <Paragraphs>361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25284</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 Laila</dc:creator>
  <cp:lastModifiedBy>Moxon, KarenL</cp:lastModifiedBy>
  <cp:revision>5</cp:revision>
  <cp:lastPrinted>2019-12-23T00:15:00Z</cp:lastPrinted>
  <dcterms:created xsi:type="dcterms:W3CDTF">2022-02-07T23:17:00Z</dcterms:created>
  <dcterms:modified xsi:type="dcterms:W3CDTF">2022-02-09T22:13:00Z</dcterms:modified>
</cp:coreProperties>
</file>