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FB3B" w14:textId="77777777" w:rsidR="00B53BF8" w:rsidRPr="00B53BF8" w:rsidRDefault="00B53BF8" w:rsidP="00B53BF8">
      <w:pPr>
        <w:spacing w:before="120"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B53BF8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4777C05A" w14:textId="77777777" w:rsidR="00B53BF8" w:rsidRPr="00B53BF8" w:rsidRDefault="00B53BF8" w:rsidP="00B53BF8">
      <w:pPr>
        <w:tabs>
          <w:tab w:val="left" w:pos="2400"/>
          <w:tab w:val="left" w:pos="2880"/>
        </w:tabs>
        <w:spacing w:before="700" w:after="100" w:line="240" w:lineRule="auto"/>
        <w:ind w:left="0"/>
        <w:rPr>
          <w:rFonts w:ascii="Arial" w:eastAsia="Times New Roman" w:hAnsi="Arial"/>
          <w:b/>
          <w:sz w:val="40"/>
          <w:szCs w:val="20"/>
        </w:rPr>
      </w:pPr>
      <w:r w:rsidRPr="00B53BF8">
        <w:rPr>
          <w:rFonts w:ascii="Arial" w:eastAsia="Times New Roman" w:hAnsi="Arial"/>
          <w:b/>
          <w:sz w:val="40"/>
          <w:szCs w:val="20"/>
        </w:rPr>
        <w:t>Corrections Management (Air Contaminant – Respiratory Protection) Policy 2023</w:t>
      </w:r>
    </w:p>
    <w:p w14:paraId="581B2631" w14:textId="77777777" w:rsidR="00B53BF8" w:rsidRPr="00B53BF8" w:rsidRDefault="00B53BF8" w:rsidP="00B53BF8">
      <w:pPr>
        <w:spacing w:before="34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</w:rPr>
      </w:pPr>
      <w:r w:rsidRPr="00B53BF8">
        <w:rPr>
          <w:rFonts w:ascii="Arial" w:eastAsia="Times New Roman" w:hAnsi="Arial" w:cs="Arial"/>
          <w:b/>
          <w:bCs/>
          <w:sz w:val="24"/>
          <w:szCs w:val="20"/>
        </w:rPr>
        <w:t>Notifiable instrument NI2023–671</w:t>
      </w:r>
    </w:p>
    <w:p w14:paraId="24951C6A" w14:textId="77777777" w:rsidR="00B53BF8" w:rsidRPr="00B53BF8" w:rsidRDefault="00B53BF8" w:rsidP="00B53BF8">
      <w:pPr>
        <w:spacing w:before="30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  <w:r w:rsidRPr="00B53BF8">
        <w:rPr>
          <w:rFonts w:ascii="Times New Roman" w:eastAsia="Times New Roman" w:hAnsi="Times New Roman"/>
          <w:sz w:val="24"/>
          <w:szCs w:val="20"/>
        </w:rPr>
        <w:t xml:space="preserve">made under the  </w:t>
      </w:r>
    </w:p>
    <w:p w14:paraId="076FD698" w14:textId="77777777" w:rsidR="00B53BF8" w:rsidRPr="00B53BF8" w:rsidRDefault="00B53BF8" w:rsidP="00B53BF8">
      <w:pPr>
        <w:tabs>
          <w:tab w:val="left" w:pos="2600"/>
        </w:tabs>
        <w:spacing w:before="32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B53BF8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68882EA7" w14:textId="77777777" w:rsidR="00B53BF8" w:rsidRPr="00B53BF8" w:rsidRDefault="00B53BF8" w:rsidP="00B53BF8">
      <w:pPr>
        <w:spacing w:before="6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4B72A7AA" w14:textId="77777777" w:rsidR="00B53BF8" w:rsidRPr="00B53BF8" w:rsidRDefault="00B53BF8" w:rsidP="00B53BF8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08970D49" w14:textId="77777777" w:rsidR="00B53BF8" w:rsidRPr="00B53BF8" w:rsidRDefault="00B53BF8" w:rsidP="00B53BF8">
      <w:pPr>
        <w:spacing w:before="6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53BF8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B53BF8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25E56BE8" w14:textId="77777777" w:rsidR="00B53BF8" w:rsidRPr="00B53BF8" w:rsidRDefault="00B53BF8" w:rsidP="00B53BF8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B53BF8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B53BF8">
        <w:rPr>
          <w:rFonts w:ascii="Times New Roman" w:eastAsia="Times New Roman" w:hAnsi="Times New Roman"/>
          <w:i/>
          <w:iCs/>
          <w:sz w:val="24"/>
          <w:szCs w:val="20"/>
        </w:rPr>
        <w:t>Corrections Management</w:t>
      </w:r>
      <w:r w:rsidRPr="00B53BF8">
        <w:rPr>
          <w:rFonts w:ascii="Times New Roman" w:eastAsia="Times New Roman" w:hAnsi="Times New Roman"/>
          <w:sz w:val="24"/>
          <w:szCs w:val="20"/>
        </w:rPr>
        <w:t xml:space="preserve"> </w:t>
      </w:r>
      <w:r w:rsidRPr="00B53BF8">
        <w:rPr>
          <w:rFonts w:ascii="Times New Roman" w:eastAsia="Times New Roman" w:hAnsi="Times New Roman"/>
          <w:i/>
          <w:iCs/>
          <w:sz w:val="24"/>
          <w:szCs w:val="20"/>
        </w:rPr>
        <w:t>(Air Contaminant – Respiratory Protection) Policy 2023</w:t>
      </w:r>
      <w:r w:rsidRPr="00B53BF8">
        <w:rPr>
          <w:rFonts w:ascii="Times New Roman" w:eastAsia="Times New Roman" w:hAnsi="Times New Roman"/>
          <w:sz w:val="24"/>
          <w:szCs w:val="20"/>
        </w:rPr>
        <w:t>.</w:t>
      </w:r>
    </w:p>
    <w:p w14:paraId="6D697A92" w14:textId="77777777" w:rsidR="00B53BF8" w:rsidRPr="00B53BF8" w:rsidRDefault="00B53BF8" w:rsidP="00B53BF8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53BF8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B53BF8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02902456" w14:textId="77777777" w:rsidR="00B53BF8" w:rsidRPr="00B53BF8" w:rsidRDefault="00B53BF8" w:rsidP="00B53BF8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B53BF8">
        <w:rPr>
          <w:rFonts w:ascii="Times New Roman" w:eastAsia="Times New Roman" w:hAnsi="Times New Roman"/>
          <w:sz w:val="24"/>
          <w:szCs w:val="20"/>
        </w:rPr>
        <w:t xml:space="preserve">This instrument commences on the day after notification. </w:t>
      </w:r>
    </w:p>
    <w:p w14:paraId="6ECE9CEE" w14:textId="77777777" w:rsidR="00B53BF8" w:rsidRPr="00B53BF8" w:rsidRDefault="00B53BF8" w:rsidP="00B53BF8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53BF8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B53BF8">
        <w:rPr>
          <w:rFonts w:ascii="Arial" w:eastAsia="Times New Roman" w:hAnsi="Arial" w:cs="Arial"/>
          <w:b/>
          <w:bCs/>
          <w:sz w:val="24"/>
          <w:szCs w:val="20"/>
        </w:rPr>
        <w:tab/>
        <w:t xml:space="preserve">Policy </w:t>
      </w:r>
    </w:p>
    <w:p w14:paraId="07673E51" w14:textId="77777777" w:rsidR="00B53BF8" w:rsidRPr="00B53BF8" w:rsidRDefault="00B53BF8" w:rsidP="00B53BF8">
      <w:pPr>
        <w:spacing w:before="14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B53BF8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corrections services.</w:t>
      </w:r>
      <w:r w:rsidRPr="00B53BF8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1ECE6A8A" w14:textId="77777777" w:rsidR="00B53BF8" w:rsidRPr="00B53BF8" w:rsidRDefault="00B53BF8" w:rsidP="00B53BF8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53BF8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B53BF8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6FDA040D" w14:textId="77777777" w:rsidR="00B53BF8" w:rsidRPr="00B53BF8" w:rsidRDefault="00B53BF8" w:rsidP="00B53BF8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B53BF8">
        <w:rPr>
          <w:rFonts w:ascii="Times New Roman" w:eastAsia="Times New Roman" w:hAnsi="Times New Roman"/>
          <w:sz w:val="24"/>
          <w:szCs w:val="20"/>
        </w:rPr>
        <w:t xml:space="preserve">This instrument revokes </w:t>
      </w:r>
      <w:r w:rsidRPr="00B53BF8">
        <w:rPr>
          <w:rFonts w:ascii="Times New Roman" w:eastAsia="Times New Roman" w:hAnsi="Times New Roman"/>
          <w:i/>
          <w:iCs/>
          <w:sz w:val="24"/>
          <w:szCs w:val="20"/>
        </w:rPr>
        <w:t>Corrections Management (Air Contaminant - Respiratory Protection) Policy 2022</w:t>
      </w:r>
      <w:r w:rsidRPr="00B53BF8">
        <w:rPr>
          <w:rFonts w:ascii="Times New Roman" w:eastAsia="Times New Roman" w:hAnsi="Times New Roman"/>
          <w:sz w:val="24"/>
          <w:szCs w:val="20"/>
        </w:rPr>
        <w:t xml:space="preserve"> [NI2022–545]. </w:t>
      </w:r>
    </w:p>
    <w:p w14:paraId="19DA5159" w14:textId="77777777" w:rsidR="00B53BF8" w:rsidRPr="00B53BF8" w:rsidRDefault="00B53BF8" w:rsidP="00B53BF8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676F8917" w14:textId="77777777" w:rsidR="00B53BF8" w:rsidRPr="00B53BF8" w:rsidRDefault="00B53BF8" w:rsidP="00B53BF8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3CEB1551" w14:textId="77777777" w:rsidR="00B53BF8" w:rsidRPr="00B53BF8" w:rsidRDefault="00B53BF8" w:rsidP="00B53BF8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bookmarkStart w:id="1" w:name="_Hlk138929847"/>
      <w:r w:rsidRPr="00B53BF8">
        <w:rPr>
          <w:rFonts w:ascii="Times New Roman" w:eastAsia="Times New Roman" w:hAnsi="Times New Roman"/>
          <w:sz w:val="24"/>
          <w:szCs w:val="20"/>
        </w:rPr>
        <w:t>Bruno Aloisi</w:t>
      </w:r>
    </w:p>
    <w:p w14:paraId="219D95BA" w14:textId="77777777" w:rsidR="00B53BF8" w:rsidRPr="00B53BF8" w:rsidRDefault="00B53BF8" w:rsidP="00B53BF8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B53BF8">
        <w:rPr>
          <w:rFonts w:ascii="Times New Roman" w:eastAsia="Times New Roman" w:hAnsi="Times New Roman"/>
          <w:sz w:val="24"/>
          <w:szCs w:val="20"/>
        </w:rPr>
        <w:t>A/g Commissioner</w:t>
      </w:r>
      <w:r w:rsidRPr="00B53BF8">
        <w:rPr>
          <w:rFonts w:ascii="Times New Roman" w:eastAsia="Times New Roman" w:hAnsi="Times New Roman"/>
          <w:sz w:val="24"/>
          <w:szCs w:val="20"/>
        </w:rPr>
        <w:br/>
        <w:t>ACT Corrective Services</w:t>
      </w:r>
      <w:r w:rsidRPr="00B53BF8">
        <w:rPr>
          <w:rFonts w:ascii="Times New Roman" w:eastAsia="Times New Roman" w:hAnsi="Times New Roman"/>
          <w:sz w:val="24"/>
          <w:szCs w:val="20"/>
        </w:rPr>
        <w:br/>
      </w:r>
      <w:bookmarkEnd w:id="0"/>
      <w:r w:rsidRPr="00B53BF8">
        <w:rPr>
          <w:rFonts w:ascii="Times New Roman" w:eastAsia="Times New Roman" w:hAnsi="Times New Roman"/>
          <w:sz w:val="24"/>
          <w:szCs w:val="20"/>
        </w:rPr>
        <w:t>30 October 2023</w:t>
      </w:r>
      <w:bookmarkEnd w:id="1"/>
    </w:p>
    <w:p w14:paraId="41FB0205" w14:textId="77777777" w:rsidR="00E84B2E" w:rsidRDefault="00E84B2E" w:rsidP="00716347">
      <w:pPr>
        <w:ind w:left="0"/>
        <w:sectPr w:rsidR="00E84B2E" w:rsidSect="00037A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567" w:gutter="0"/>
          <w:cols w:space="708"/>
          <w:titlePg/>
          <w:docGrid w:linePitch="360"/>
        </w:sectPr>
      </w:pPr>
    </w:p>
    <w:p w14:paraId="453D8A44" w14:textId="4D9A54A3" w:rsidR="00144D61" w:rsidRDefault="00144D61" w:rsidP="00716347">
      <w:pPr>
        <w:ind w:left="0"/>
      </w:pPr>
    </w:p>
    <w:p w14:paraId="56E353DF" w14:textId="3C30EE15" w:rsidR="00685F53" w:rsidRDefault="00F74D96" w:rsidP="00F74D96">
      <w:pPr>
        <w:ind w:left="0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C2A795D" wp14:editId="447EC78A">
                <wp:extent cx="4803775" cy="2217420"/>
                <wp:effectExtent l="0" t="0" r="0" b="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012" cy="221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830A7" w14:textId="77777777" w:rsidR="00F74D96" w:rsidRDefault="00F74D96" w:rsidP="00F74D96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Air Contaminant – </w:t>
                            </w:r>
                            <w:r w:rsidRPr="007769CE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RESPIRATORY PROTECTION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 </w:t>
                            </w:r>
                            <w:r w:rsidRPr="007769CE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POLICY</w:t>
                            </w:r>
                          </w:p>
                          <w:p w14:paraId="5EDF6BA1" w14:textId="77777777" w:rsidR="00F74D96" w:rsidRPr="003E0F31" w:rsidRDefault="00F74D96" w:rsidP="00F74D96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policy no.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 D10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2A79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78.25pt;height:17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" filled="f" stroked="f">
                <v:textbox>
                  <w:txbxContent>
                    <w:p w14:paraId="562830A7" w14:textId="77777777" w:rsidR="00F74D96" w:rsidRDefault="00F74D96" w:rsidP="00F74D96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Air Contaminant – </w:t>
                      </w:r>
                      <w:r w:rsidRPr="007769CE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RESPIRATORY PROTECTION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 </w:t>
                      </w:r>
                      <w:r w:rsidRPr="007769CE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POLICY</w:t>
                      </w:r>
                    </w:p>
                    <w:p w14:paraId="5EDF6BA1" w14:textId="77777777" w:rsidR="00F74D96" w:rsidRPr="003E0F31" w:rsidRDefault="00F74D96" w:rsidP="00F74D96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policy no.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 D10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C8E131" w14:textId="77777777" w:rsidR="00F74D96" w:rsidRPr="00F74D96" w:rsidRDefault="00F74D96" w:rsidP="00F74D96">
      <w:pPr>
        <w:spacing w:line="240" w:lineRule="auto"/>
        <w:ind w:left="777"/>
      </w:pPr>
    </w:p>
    <w:p w14:paraId="4DF2668A" w14:textId="77777777" w:rsidR="00F74D96" w:rsidRDefault="00F74D96" w:rsidP="00F74D96">
      <w:pPr>
        <w:pStyle w:val="TOC1"/>
        <w:spacing w:before="0" w:after="0"/>
        <w:ind w:left="0" w:right="0" w:firstLine="0"/>
      </w:pPr>
      <w:r>
        <mc:AlternateContent>
          <mc:Choice Requires="wpg">
            <w:drawing>
              <wp:inline distT="0" distB="0" distL="0" distR="0" wp14:anchorId="101E21EF" wp14:editId="30B33AE5">
                <wp:extent cx="5697855" cy="3970655"/>
                <wp:effectExtent l="0" t="0" r="17145" b="1079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855" cy="3970655"/>
                          <a:chOff x="0" y="0"/>
                          <a:chExt cx="5697855" cy="3970655"/>
                        </a:xfrm>
                      </wpg:grpSpPr>
                      <wps:wsp>
                        <wps:cNvPr id="5" name="AutoShape 2" descr="H:\My Pictures\temp.jpg"/>
                        <wps:cNvSpPr>
                          <a:spLocks noChangeArrowheads="1"/>
                        </wps:cNvSpPr>
                        <wps:spPr bwMode="auto">
                          <a:xfrm>
                            <a:off x="0" y="8255"/>
                            <a:ext cx="5697855" cy="3962400"/>
                          </a:xfrm>
                          <a:prstGeom prst="roundRect">
                            <a:avLst>
                              <a:gd name="adj" fmla="val 6509"/>
                            </a:avLst>
                          </a:prstGeom>
                          <a:blipFill dpi="0" rotWithShape="0">
                            <a:blip r:embed="rId14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175" y="0"/>
                            <a:ext cx="3830955" cy="514350"/>
                          </a:xfrm>
                          <a:prstGeom prst="roundRect">
                            <a:avLst>
                              <a:gd name="adj" fmla="val 44588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055" y="91440"/>
                            <a:ext cx="328866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15319" w14:textId="77777777" w:rsidR="003E0F31" w:rsidRPr="003E0F31" w:rsidRDefault="003E0F31" w:rsidP="003E0F31">
                              <w:pPr>
                                <w:ind w:left="0"/>
                                <w:rPr>
                                  <w:rFonts w:ascii="Calibri Light" w:hAnsi="Calibri Light"/>
                                  <w:b/>
                                  <w:caps/>
                                  <w:color w:val="FFFFFF"/>
                                  <w:sz w:val="32"/>
                                  <w:szCs w:val="72"/>
                                  <w:lang w:eastAsia="en-AU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caps/>
                                  <w:color w:val="FFFFFF"/>
                                  <w:sz w:val="32"/>
                                  <w:szCs w:val="72"/>
                                  <w:lang w:eastAsia="en-AU"/>
                                </w:rPr>
                                <w:t>ACT Corrective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E21EF" id="Group 2" o:spid="_x0000_s1027" style="width:448.65pt;height:312.65pt;mso-position-horizontal-relative:char;mso-position-vertical-relative:line" coordsize="56978,397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1pY3Jv&#10;c29mdCBXaW5kb3dzIFBob3RvIFZpZXdlciA2LjEuNzYwMC4xNjM4NQAyMDE3OjEwOjI3IDEyOjQx&#10;OjI3AAAB6hwABwAACAwAAAiq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4TG4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nhtcD0iaHR0cDovL25zLmFkb2JlLmNvbS94YXAvMS4wLyI+PHhtcDpDcmVh&#10;dG9yVG9vbD5NaWNyb3NvZnQgV2luZG93cyBQaG90byBWaWV3ZXIgNi4xLjc2MDAuMTYzODU8L3ht&#10;cDpDcmVhdG9yVG9vbD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8P3hwYWNrZXQgZW5kPSd3Jz8+/9sAQwAD&#10;AgIDAgIDAwMDBAMDBAUIBQUEBAUKBwcGCAwKDAwLCgsLDQ4SEA0OEQ4LCxAWEBETFBUVFQwPFxgW&#10;FBgSFBUU/9sAQwEDBAQFBAUJBQUJFA0LDRQUFBQUFBQUFBQUFBQUFBQUFBQUFBQUFBQUFBQUFBQU&#10;FBQUFBQUFBQUFBQUFBQUFBQU/8AAEQgFZgV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">
                <v:roundrect id="AutoShape 2" o:spid="_x0000_s1028" style="position:absolute;top:82;width:56978;height:39624;visibility:visible;mso-wrap-style:square;v-text-anchor:top" arcsize="4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" strokecolor="white">
                  <v:fill r:id="rId15" o:title="temp" recolor="t" type="frame"/>
                </v:roundrect>
                <v:roundrect id="AutoShape 4" o:spid="_x0000_s1029" style="position:absolute;left:31;width:38310;height:5143;visibility:visible;mso-wrap-style:square;v-text-anchor:top" arcsize="292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" stroked="f" strokecolor="white">
                  <v:fill opacity="32896f"/>
                </v:roundrect>
                <v:shape id="Text Box 2" o:spid="_x0000_s1030" type="#_x0000_t202" style="position:absolute;left:1860;top:914;width:32887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7215319" w14:textId="77777777" w:rsidR="003E0F31" w:rsidRPr="003E0F31" w:rsidRDefault="003E0F31" w:rsidP="003E0F31">
                        <w:pPr>
                          <w:ind w:left="0"/>
                          <w:rPr>
                            <w:rFonts w:ascii="Calibri Light" w:hAnsi="Calibri Light"/>
                            <w:b/>
                            <w:caps/>
                            <w:color w:val="FFFFFF"/>
                            <w:sz w:val="32"/>
                            <w:szCs w:val="72"/>
                            <w:lang w:eastAsia="en-AU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caps/>
                            <w:color w:val="FFFFFF"/>
                            <w:sz w:val="32"/>
                            <w:szCs w:val="72"/>
                            <w:lang w:eastAsia="en-AU"/>
                          </w:rPr>
                          <w:t>ACT Corrective services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25A1C6" w14:textId="66E72E91" w:rsidR="00716347" w:rsidRDefault="008B25B8" w:rsidP="00F74D96">
      <w:pPr>
        <w:pStyle w:val="TOC1"/>
        <w:ind w:left="0" w:right="0" w:firstLine="0"/>
        <w:rPr>
          <w:sz w:val="28"/>
          <w:szCs w:val="28"/>
        </w:rPr>
      </w:pPr>
      <w:r w:rsidRPr="0042666E">
        <w:br w:type="page"/>
      </w:r>
      <w:bookmarkStart w:id="2" w:name="TOCPage"/>
      <w:r w:rsidRPr="000468FB">
        <w:rPr>
          <w:sz w:val="28"/>
          <w:szCs w:val="28"/>
        </w:rPr>
        <w:lastRenderedPageBreak/>
        <w:t>Contents</w:t>
      </w:r>
    </w:p>
    <w:p w14:paraId="255F6E8E" w14:textId="27011441" w:rsidR="007935BB" w:rsidRDefault="007171F6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r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>
        <w:rPr>
          <w:sz w:val="28"/>
          <w:szCs w:val="28"/>
        </w:rPr>
        <w:fldChar w:fldCharType="separate"/>
      </w:r>
      <w:hyperlink w:anchor="_Toc111559491" w:history="1">
        <w:r w:rsidR="007935BB" w:rsidRPr="004E38B3">
          <w:rPr>
            <w:rStyle w:val="Hyperlink"/>
          </w:rPr>
          <w:t>1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PURPOSE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_Toc111559491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 w:rsidR="00F74D96">
          <w:rPr>
            <w:webHidden/>
          </w:rPr>
          <w:t>4</w:t>
        </w:r>
        <w:r w:rsidR="007935BB">
          <w:rPr>
            <w:webHidden/>
          </w:rPr>
          <w:fldChar w:fldCharType="end"/>
        </w:r>
      </w:hyperlink>
    </w:p>
    <w:p w14:paraId="5920FA0D" w14:textId="56567A23" w:rsidR="007935BB" w:rsidRDefault="003E44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2" w:history="1">
        <w:r w:rsidR="007935BB" w:rsidRPr="004E38B3">
          <w:rPr>
            <w:rStyle w:val="Hyperlink"/>
          </w:rPr>
          <w:t>2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SCOPE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_Toc111559492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 w:rsidR="00F74D96">
          <w:rPr>
            <w:webHidden/>
          </w:rPr>
          <w:t>4</w:t>
        </w:r>
        <w:r w:rsidR="007935BB">
          <w:rPr>
            <w:webHidden/>
          </w:rPr>
          <w:fldChar w:fldCharType="end"/>
        </w:r>
      </w:hyperlink>
    </w:p>
    <w:p w14:paraId="6125B4F7" w14:textId="488D17A3" w:rsidR="007935BB" w:rsidRDefault="003E44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3" w:history="1">
        <w:r w:rsidR="007935BB" w:rsidRPr="004E38B3">
          <w:rPr>
            <w:rStyle w:val="Hyperlink"/>
          </w:rPr>
          <w:t>3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DEFINITIONS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_Toc111559493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 w:rsidR="00F74D96">
          <w:rPr>
            <w:webHidden/>
          </w:rPr>
          <w:t>4</w:t>
        </w:r>
        <w:r w:rsidR="007935BB">
          <w:rPr>
            <w:webHidden/>
          </w:rPr>
          <w:fldChar w:fldCharType="end"/>
        </w:r>
      </w:hyperlink>
    </w:p>
    <w:p w14:paraId="7E9C4550" w14:textId="49C9060D" w:rsidR="007935BB" w:rsidRDefault="003E44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4" w:history="1">
        <w:r w:rsidR="007935BB" w:rsidRPr="004E38B3">
          <w:rPr>
            <w:rStyle w:val="Hyperlink"/>
          </w:rPr>
          <w:t>4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PRINCIPLES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_Toc111559494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 w:rsidR="00F74D96">
          <w:rPr>
            <w:webHidden/>
          </w:rPr>
          <w:t>4</w:t>
        </w:r>
        <w:r w:rsidR="007935BB">
          <w:rPr>
            <w:webHidden/>
          </w:rPr>
          <w:fldChar w:fldCharType="end"/>
        </w:r>
      </w:hyperlink>
    </w:p>
    <w:p w14:paraId="4C1C093F" w14:textId="746A33D8" w:rsidR="007935BB" w:rsidRDefault="003E44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5" w:history="1">
        <w:r w:rsidR="007935BB" w:rsidRPr="004E38B3">
          <w:rPr>
            <w:rStyle w:val="Hyperlink"/>
          </w:rPr>
          <w:t>5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COMPRESSED AIR BREATHING APPARATUS (CABA)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_Toc111559495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 w:rsidR="00F74D96">
          <w:rPr>
            <w:webHidden/>
          </w:rPr>
          <w:t>5</w:t>
        </w:r>
        <w:r w:rsidR="007935BB">
          <w:rPr>
            <w:webHidden/>
          </w:rPr>
          <w:fldChar w:fldCharType="end"/>
        </w:r>
      </w:hyperlink>
    </w:p>
    <w:p w14:paraId="6A9B810A" w14:textId="1009A6FB" w:rsidR="007935BB" w:rsidRDefault="003E44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6" w:history="1">
        <w:r w:rsidR="007935BB" w:rsidRPr="004E38B3">
          <w:rPr>
            <w:rStyle w:val="Hyperlink"/>
          </w:rPr>
          <w:t>6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SMOKE HOODS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_Toc111559496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 w:rsidR="00F74D96">
          <w:rPr>
            <w:webHidden/>
          </w:rPr>
          <w:t>5</w:t>
        </w:r>
        <w:r w:rsidR="007935BB">
          <w:rPr>
            <w:webHidden/>
          </w:rPr>
          <w:fldChar w:fldCharType="end"/>
        </w:r>
      </w:hyperlink>
    </w:p>
    <w:p w14:paraId="6AB23D96" w14:textId="04B97338" w:rsidR="007935BB" w:rsidRDefault="003E44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7" w:history="1">
        <w:r w:rsidR="007935BB" w:rsidRPr="004E38B3">
          <w:rPr>
            <w:rStyle w:val="Hyperlink"/>
          </w:rPr>
          <w:t>7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INSPECTIONS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_Toc111559497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 w:rsidR="00F74D96">
          <w:rPr>
            <w:webHidden/>
          </w:rPr>
          <w:t>5</w:t>
        </w:r>
        <w:r w:rsidR="007935BB">
          <w:rPr>
            <w:webHidden/>
          </w:rPr>
          <w:fldChar w:fldCharType="end"/>
        </w:r>
      </w:hyperlink>
    </w:p>
    <w:p w14:paraId="52F1A558" w14:textId="7E5AA020" w:rsidR="007935BB" w:rsidRDefault="003E44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8" w:history="1">
        <w:r w:rsidR="007935BB" w:rsidRPr="004E38B3">
          <w:rPr>
            <w:rStyle w:val="Hyperlink"/>
          </w:rPr>
          <w:t>8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TRAINING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_Toc111559498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 w:rsidR="00F74D96">
          <w:rPr>
            <w:webHidden/>
          </w:rPr>
          <w:t>6</w:t>
        </w:r>
        <w:r w:rsidR="007935BB">
          <w:rPr>
            <w:webHidden/>
          </w:rPr>
          <w:fldChar w:fldCharType="end"/>
        </w:r>
      </w:hyperlink>
    </w:p>
    <w:p w14:paraId="1B60F27E" w14:textId="0EB17C5C" w:rsidR="007935BB" w:rsidRDefault="003E44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9" w:history="1">
        <w:r w:rsidR="007935BB" w:rsidRPr="004E38B3">
          <w:rPr>
            <w:rStyle w:val="Hyperlink"/>
          </w:rPr>
          <w:t>9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RELATED DOCUMENTS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_Toc111559499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 w:rsidR="00F74D96">
          <w:rPr>
            <w:webHidden/>
          </w:rPr>
          <w:t>6</w:t>
        </w:r>
        <w:r w:rsidR="007935BB">
          <w:rPr>
            <w:webHidden/>
          </w:rPr>
          <w:fldChar w:fldCharType="end"/>
        </w:r>
      </w:hyperlink>
    </w:p>
    <w:p w14:paraId="028DED07" w14:textId="71439739" w:rsidR="00FB75A2" w:rsidRPr="00FB75A2" w:rsidRDefault="007171F6" w:rsidP="008C3D9D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8C3D9D" w:rsidRPr="00FB75A2">
        <w:t xml:space="preserve"> </w:t>
      </w:r>
    </w:p>
    <w:p w14:paraId="19CAE503" w14:textId="77777777" w:rsidR="00AC11A7" w:rsidRPr="0042666E" w:rsidRDefault="008B25B8" w:rsidP="00BE24E9">
      <w:pPr>
        <w:pStyle w:val="Heading1"/>
      </w:pPr>
      <w:r w:rsidRPr="0042666E">
        <w:br w:type="page"/>
      </w:r>
      <w:bookmarkStart w:id="3" w:name="_Toc486250522"/>
      <w:bookmarkStart w:id="4" w:name="_Toc111559491"/>
      <w:bookmarkStart w:id="5" w:name="_Toc373914674"/>
      <w:bookmarkEnd w:id="2"/>
      <w:r w:rsidR="00AC11A7" w:rsidRPr="0042666E">
        <w:lastRenderedPageBreak/>
        <w:t>PURPOSE</w:t>
      </w:r>
      <w:bookmarkEnd w:id="3"/>
      <w:bookmarkEnd w:id="4"/>
    </w:p>
    <w:p w14:paraId="17C051CD" w14:textId="33DC3B12" w:rsidR="00C03A23" w:rsidRDefault="00C03A23" w:rsidP="003453E0">
      <w:pPr>
        <w:rPr>
          <w:rFonts w:asciiTheme="minorHAnsi" w:hAnsiTheme="minorHAnsi"/>
        </w:rPr>
      </w:pPr>
      <w:bookmarkStart w:id="6" w:name="_Toc486250523"/>
      <w:r>
        <w:rPr>
          <w:rFonts w:asciiTheme="minorHAnsi" w:hAnsiTheme="minorHAnsi"/>
        </w:rPr>
        <w:t xml:space="preserve">ACT Corrective Services (ACTCS) is committed to ensuring that staff members have access to suitable </w:t>
      </w:r>
      <w:r w:rsidR="00F51B38">
        <w:rPr>
          <w:rFonts w:asciiTheme="minorHAnsi" w:hAnsiTheme="minorHAnsi"/>
        </w:rPr>
        <w:t>Personal P</w:t>
      </w:r>
      <w:r>
        <w:rPr>
          <w:rFonts w:asciiTheme="minorHAnsi" w:hAnsiTheme="minorHAnsi"/>
        </w:rPr>
        <w:t xml:space="preserve">rotective </w:t>
      </w:r>
      <w:r w:rsidR="00F51B38">
        <w:rPr>
          <w:rFonts w:asciiTheme="minorHAnsi" w:hAnsiTheme="minorHAnsi"/>
        </w:rPr>
        <w:t>E</w:t>
      </w:r>
      <w:r>
        <w:rPr>
          <w:rFonts w:asciiTheme="minorHAnsi" w:hAnsiTheme="minorHAnsi"/>
        </w:rPr>
        <w:t>quipment</w:t>
      </w:r>
      <w:r w:rsidR="00F51B38">
        <w:rPr>
          <w:rFonts w:asciiTheme="minorHAnsi" w:hAnsiTheme="minorHAnsi"/>
        </w:rPr>
        <w:t xml:space="preserve"> (PPE)</w:t>
      </w:r>
      <w:r w:rsidR="00DF66E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DF66E6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the event of a fire or emergency incident</w:t>
      </w:r>
      <w:r w:rsidR="00AA5610">
        <w:rPr>
          <w:rFonts w:asciiTheme="minorHAnsi" w:hAnsiTheme="minorHAnsi"/>
        </w:rPr>
        <w:t xml:space="preserve"> in a correctional centre</w:t>
      </w:r>
      <w:r>
        <w:rPr>
          <w:rFonts w:asciiTheme="minorHAnsi" w:hAnsiTheme="minorHAnsi"/>
        </w:rPr>
        <w:t xml:space="preserve"> </w:t>
      </w:r>
      <w:r w:rsidR="00EE766E" w:rsidRPr="00EE766E">
        <w:rPr>
          <w:rFonts w:asciiTheme="minorHAnsi" w:hAnsiTheme="minorHAnsi"/>
        </w:rPr>
        <w:t xml:space="preserve">Compressed Air Breathing Apparatus and </w:t>
      </w:r>
      <w:r w:rsidR="000521FF">
        <w:rPr>
          <w:rFonts w:asciiTheme="minorHAnsi" w:hAnsiTheme="minorHAnsi"/>
        </w:rPr>
        <w:t>s</w:t>
      </w:r>
      <w:r w:rsidR="00EE766E" w:rsidRPr="00EE766E">
        <w:rPr>
          <w:rFonts w:asciiTheme="minorHAnsi" w:hAnsiTheme="minorHAnsi"/>
        </w:rPr>
        <w:t xml:space="preserve">moke </w:t>
      </w:r>
      <w:r w:rsidR="000521FF">
        <w:rPr>
          <w:rFonts w:asciiTheme="minorHAnsi" w:hAnsiTheme="minorHAnsi"/>
        </w:rPr>
        <w:t>h</w:t>
      </w:r>
      <w:r w:rsidR="00EE766E" w:rsidRPr="00EE766E">
        <w:rPr>
          <w:rFonts w:asciiTheme="minorHAnsi" w:hAnsiTheme="minorHAnsi"/>
        </w:rPr>
        <w:t xml:space="preserve">oods provide appropriate respiratory protection </w:t>
      </w:r>
      <w:r w:rsidR="00F51B38">
        <w:rPr>
          <w:rFonts w:asciiTheme="minorHAnsi" w:hAnsiTheme="minorHAnsi"/>
        </w:rPr>
        <w:t>for</w:t>
      </w:r>
      <w:r w:rsidR="00EE766E" w:rsidRPr="00EE766E">
        <w:rPr>
          <w:rFonts w:asciiTheme="minorHAnsi" w:hAnsiTheme="minorHAnsi"/>
        </w:rPr>
        <w:t xml:space="preserve"> evacuating </w:t>
      </w:r>
      <w:r w:rsidR="0092296F">
        <w:rPr>
          <w:rFonts w:asciiTheme="minorHAnsi" w:hAnsiTheme="minorHAnsi"/>
        </w:rPr>
        <w:t xml:space="preserve">persons or assisting </w:t>
      </w:r>
      <w:r w:rsidR="006C2B5A">
        <w:rPr>
          <w:rFonts w:asciiTheme="minorHAnsi" w:hAnsiTheme="minorHAnsi"/>
        </w:rPr>
        <w:t>ACT</w:t>
      </w:r>
      <w:r w:rsidR="0092296F">
        <w:rPr>
          <w:rFonts w:asciiTheme="minorHAnsi" w:hAnsiTheme="minorHAnsi"/>
        </w:rPr>
        <w:t xml:space="preserve"> Fire and Rescue </w:t>
      </w:r>
      <w:r w:rsidR="00A4142A">
        <w:rPr>
          <w:rFonts w:asciiTheme="minorHAnsi" w:hAnsiTheme="minorHAnsi"/>
        </w:rPr>
        <w:t xml:space="preserve">(ACTF&amp;R) </w:t>
      </w:r>
      <w:r w:rsidR="0092296F">
        <w:rPr>
          <w:rFonts w:asciiTheme="minorHAnsi" w:hAnsiTheme="minorHAnsi"/>
        </w:rPr>
        <w:t>response</w:t>
      </w:r>
      <w:r w:rsidR="00EE766E" w:rsidRPr="00EE766E">
        <w:rPr>
          <w:rFonts w:asciiTheme="minorHAnsi" w:hAnsiTheme="minorHAnsi"/>
        </w:rPr>
        <w:t>.</w:t>
      </w:r>
    </w:p>
    <w:p w14:paraId="480EE84F" w14:textId="77777777" w:rsidR="00C03A23" w:rsidRPr="00C03A23" w:rsidRDefault="00C03A23" w:rsidP="00C03A23">
      <w:pPr>
        <w:pStyle w:val="ListParagraph"/>
        <w:numPr>
          <w:ilvl w:val="0"/>
          <w:numId w:val="0"/>
        </w:numPr>
        <w:ind w:left="1134"/>
      </w:pPr>
    </w:p>
    <w:p w14:paraId="7EF2F96F" w14:textId="3A0F3590" w:rsidR="003453E0" w:rsidRDefault="003453E0" w:rsidP="003453E0">
      <w:pPr>
        <w:rPr>
          <w:rFonts w:asciiTheme="minorHAnsi" w:hAnsiTheme="minorHAnsi"/>
        </w:rPr>
      </w:pPr>
      <w:bookmarkStart w:id="7" w:name="_Hlk107920249"/>
      <w:r>
        <w:rPr>
          <w:rFonts w:asciiTheme="minorHAnsi" w:hAnsiTheme="minorHAnsi"/>
        </w:rPr>
        <w:t xml:space="preserve">This policy provides </w:t>
      </w:r>
      <w:r w:rsidR="001F209E">
        <w:rPr>
          <w:rFonts w:asciiTheme="minorHAnsi" w:hAnsiTheme="minorHAnsi"/>
        </w:rPr>
        <w:t>instructions</w:t>
      </w:r>
      <w:r>
        <w:rPr>
          <w:rFonts w:asciiTheme="minorHAnsi" w:hAnsiTheme="minorHAnsi"/>
        </w:rPr>
        <w:t xml:space="preserve"> for the appropriate </w:t>
      </w:r>
      <w:r w:rsidR="00607B2E">
        <w:rPr>
          <w:rFonts w:asciiTheme="minorHAnsi" w:hAnsiTheme="minorHAnsi"/>
        </w:rPr>
        <w:t xml:space="preserve">location, </w:t>
      </w:r>
      <w:r>
        <w:rPr>
          <w:rFonts w:asciiTheme="minorHAnsi" w:hAnsiTheme="minorHAnsi"/>
        </w:rPr>
        <w:t>maintenance</w:t>
      </w:r>
      <w:r w:rsidR="00607B2E">
        <w:rPr>
          <w:rFonts w:asciiTheme="minorHAnsi" w:hAnsiTheme="minorHAnsi"/>
        </w:rPr>
        <w:t xml:space="preserve"> and training</w:t>
      </w:r>
      <w:r>
        <w:rPr>
          <w:rFonts w:asciiTheme="minorHAnsi" w:hAnsiTheme="minorHAnsi"/>
        </w:rPr>
        <w:t xml:space="preserve"> </w:t>
      </w:r>
      <w:r w:rsidR="0083150D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Compressed Air Breathing Apparatus</w:t>
      </w:r>
      <w:r w:rsidR="000521FF">
        <w:rPr>
          <w:rFonts w:asciiTheme="minorHAnsi" w:hAnsiTheme="minorHAnsi"/>
        </w:rPr>
        <w:t xml:space="preserve"> and smoke hoods</w:t>
      </w:r>
      <w:r w:rsidR="00C03A23">
        <w:rPr>
          <w:rFonts w:asciiTheme="minorHAnsi" w:hAnsiTheme="minorHAnsi"/>
        </w:rPr>
        <w:t>.</w:t>
      </w:r>
    </w:p>
    <w:p w14:paraId="4A581641" w14:textId="4949BAC2" w:rsidR="00AC11A7" w:rsidRPr="0042666E" w:rsidRDefault="00AC11A7" w:rsidP="003453E0">
      <w:pPr>
        <w:pStyle w:val="Heading1"/>
      </w:pPr>
      <w:bookmarkStart w:id="8" w:name="_Toc111559492"/>
      <w:bookmarkEnd w:id="7"/>
      <w:r w:rsidRPr="0042666E">
        <w:t>SCOPE</w:t>
      </w:r>
      <w:bookmarkEnd w:id="6"/>
      <w:bookmarkEnd w:id="8"/>
    </w:p>
    <w:p w14:paraId="305A8A11" w14:textId="2CF0FCD1" w:rsidR="00941CB1" w:rsidRDefault="003453E0" w:rsidP="003453E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This policy applies to all correctional centres in the ACT.</w:t>
      </w:r>
    </w:p>
    <w:p w14:paraId="26FF1F6E" w14:textId="5D6D74F8" w:rsidR="007A5CB1" w:rsidRDefault="007A5CB1" w:rsidP="00BE24E9">
      <w:pPr>
        <w:pStyle w:val="Heading1"/>
      </w:pPr>
      <w:bookmarkStart w:id="9" w:name="_Toc111559493"/>
      <w:r>
        <w:t>D</w:t>
      </w:r>
      <w:r w:rsidR="00716347">
        <w:t>EFINITIONS</w:t>
      </w:r>
      <w:bookmarkEnd w:id="9"/>
    </w:p>
    <w:tbl>
      <w:tblPr>
        <w:tblStyle w:val="TableGrid"/>
        <w:tblW w:w="834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237"/>
      </w:tblGrid>
      <w:tr w:rsidR="007A5CB1" w14:paraId="1B63DE77" w14:textId="77777777" w:rsidTr="00A16012">
        <w:tc>
          <w:tcPr>
            <w:tcW w:w="2110" w:type="dxa"/>
          </w:tcPr>
          <w:p w14:paraId="15F63337" w14:textId="77AB24C7" w:rsidR="007A5CB1" w:rsidRPr="00DC24EC" w:rsidRDefault="007A5CB1" w:rsidP="00D4106D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C24EC">
              <w:rPr>
                <w:rFonts w:asciiTheme="minorHAnsi" w:hAnsiTheme="minorHAnsi" w:cstheme="minorHAnsi"/>
                <w:b/>
                <w:bCs/>
              </w:rPr>
              <w:t>Compressed Air Breathing Apparatus</w:t>
            </w:r>
            <w:r w:rsidR="00C352D0" w:rsidRPr="00DC24EC">
              <w:rPr>
                <w:rFonts w:asciiTheme="minorHAnsi" w:hAnsiTheme="minorHAnsi" w:cstheme="minorHAnsi"/>
                <w:b/>
                <w:bCs/>
              </w:rPr>
              <w:t xml:space="preserve"> (CABA)</w:t>
            </w:r>
          </w:p>
        </w:tc>
        <w:tc>
          <w:tcPr>
            <w:tcW w:w="6237" w:type="dxa"/>
          </w:tcPr>
          <w:p w14:paraId="21177157" w14:textId="371FDA63" w:rsidR="00FC0E61" w:rsidRPr="009562B1" w:rsidRDefault="006C3D54" w:rsidP="00FC0E61">
            <w:pPr>
              <w:ind w:left="0"/>
              <w:rPr>
                <w:rFonts w:asciiTheme="minorHAnsi" w:hAnsiTheme="minorHAnsi" w:cstheme="minorHAnsi"/>
              </w:rPr>
            </w:pPr>
            <w:r w:rsidRPr="00D4106D">
              <w:rPr>
                <w:rFonts w:asciiTheme="minorHAnsi" w:hAnsiTheme="minorHAnsi" w:cstheme="minorHAnsi"/>
              </w:rPr>
              <w:t>E</w:t>
            </w:r>
            <w:r w:rsidR="00C352D0" w:rsidRPr="00D4106D">
              <w:rPr>
                <w:rFonts w:asciiTheme="minorHAnsi" w:hAnsiTheme="minorHAnsi" w:cstheme="minorHAnsi"/>
              </w:rPr>
              <w:t>quipment</w:t>
            </w:r>
            <w:r w:rsidRPr="00D4106D">
              <w:rPr>
                <w:rFonts w:asciiTheme="minorHAnsi" w:hAnsiTheme="minorHAnsi" w:cstheme="minorHAnsi"/>
              </w:rPr>
              <w:t xml:space="preserve"> that</w:t>
            </w:r>
            <w:r w:rsidR="00C352D0" w:rsidRPr="00D4106D">
              <w:rPr>
                <w:rFonts w:asciiTheme="minorHAnsi" w:hAnsiTheme="minorHAnsi" w:cstheme="minorHAnsi"/>
              </w:rPr>
              <w:t xml:space="preserve"> </w:t>
            </w:r>
            <w:r w:rsidR="00FC0E61" w:rsidRPr="003D0B0F">
              <w:rPr>
                <w:rFonts w:asciiTheme="minorHAnsi" w:hAnsiTheme="minorHAnsi" w:cstheme="minorHAnsi"/>
              </w:rPr>
              <w:t>enable</w:t>
            </w:r>
            <w:r w:rsidR="009C595A">
              <w:rPr>
                <w:rFonts w:asciiTheme="minorHAnsi" w:hAnsiTheme="minorHAnsi" w:cstheme="minorHAnsi"/>
              </w:rPr>
              <w:t>s</w:t>
            </w:r>
            <w:r w:rsidR="00FC0E61" w:rsidRPr="003D0B0F">
              <w:rPr>
                <w:rFonts w:asciiTheme="minorHAnsi" w:hAnsiTheme="minorHAnsi" w:cstheme="minorHAnsi"/>
              </w:rPr>
              <w:t xml:space="preserve"> the </w:t>
            </w:r>
            <w:r w:rsidR="009C595A">
              <w:rPr>
                <w:rFonts w:asciiTheme="minorHAnsi" w:hAnsiTheme="minorHAnsi" w:cstheme="minorHAnsi"/>
              </w:rPr>
              <w:t>wearer</w:t>
            </w:r>
            <w:r w:rsidR="00FC0E61" w:rsidRPr="003D0B0F">
              <w:rPr>
                <w:rFonts w:asciiTheme="minorHAnsi" w:hAnsiTheme="minorHAnsi" w:cstheme="minorHAnsi"/>
              </w:rPr>
              <w:t xml:space="preserve"> to work in an atmosphere that would be otherwise hazardous to the </w:t>
            </w:r>
            <w:r w:rsidR="007B6085">
              <w:rPr>
                <w:rFonts w:asciiTheme="minorHAnsi" w:hAnsiTheme="minorHAnsi" w:cstheme="minorHAnsi"/>
              </w:rPr>
              <w:t>person</w:t>
            </w:r>
            <w:r w:rsidR="00FC0E61" w:rsidRPr="003D0B0F">
              <w:rPr>
                <w:rFonts w:asciiTheme="minorHAnsi" w:hAnsiTheme="minorHAnsi" w:cstheme="minorHAnsi"/>
              </w:rPr>
              <w:t>.</w:t>
            </w:r>
          </w:p>
        </w:tc>
      </w:tr>
      <w:tr w:rsidR="00DC24EC" w14:paraId="6164CD29" w14:textId="77777777" w:rsidTr="00DC24EC">
        <w:tc>
          <w:tcPr>
            <w:tcW w:w="2110" w:type="dxa"/>
            <w:shd w:val="clear" w:color="auto" w:fill="F2F2F2" w:themeFill="background1" w:themeFillShade="F2"/>
          </w:tcPr>
          <w:p w14:paraId="615A361F" w14:textId="3237CABE" w:rsidR="007A5CB1" w:rsidRPr="00DC24EC" w:rsidRDefault="007A5CB1" w:rsidP="00D4106D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C24EC">
              <w:rPr>
                <w:rFonts w:asciiTheme="minorHAnsi" w:hAnsiTheme="minorHAnsi" w:cstheme="minorHAnsi"/>
                <w:b/>
                <w:bCs/>
              </w:rPr>
              <w:t>Smoke Hoods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CDB3A9F" w14:textId="58568A2E" w:rsidR="007A5CB1" w:rsidRPr="00D4106D" w:rsidRDefault="006C3D54" w:rsidP="00D4106D">
            <w:pPr>
              <w:ind w:left="0"/>
              <w:rPr>
                <w:rFonts w:asciiTheme="minorHAnsi" w:hAnsiTheme="minorHAnsi" w:cstheme="minorHAnsi"/>
              </w:rPr>
            </w:pPr>
            <w:r w:rsidRPr="00D4106D">
              <w:rPr>
                <w:rFonts w:asciiTheme="minorHAnsi" w:hAnsiTheme="minorHAnsi" w:cstheme="minorHAnsi"/>
              </w:rPr>
              <w:t>Equipment that</w:t>
            </w:r>
            <w:r w:rsidR="00920C98" w:rsidRPr="00D4106D">
              <w:rPr>
                <w:rFonts w:asciiTheme="minorHAnsi" w:hAnsiTheme="minorHAnsi" w:cstheme="minorHAnsi"/>
              </w:rPr>
              <w:t xml:space="preserve"> filter</w:t>
            </w:r>
            <w:r w:rsidR="005C35F1">
              <w:rPr>
                <w:rFonts w:asciiTheme="minorHAnsi" w:hAnsiTheme="minorHAnsi" w:cstheme="minorHAnsi"/>
              </w:rPr>
              <w:t>s</w:t>
            </w:r>
            <w:r w:rsidR="00920C98" w:rsidRPr="00D4106D">
              <w:rPr>
                <w:rFonts w:asciiTheme="minorHAnsi" w:hAnsiTheme="minorHAnsi" w:cstheme="minorHAnsi"/>
              </w:rPr>
              <w:t xml:space="preserve"> air for approximately 15 minutes from activation.</w:t>
            </w:r>
          </w:p>
        </w:tc>
      </w:tr>
    </w:tbl>
    <w:p w14:paraId="1C6F6879" w14:textId="0B286032" w:rsidR="009F1085" w:rsidRDefault="009F1085" w:rsidP="00BE24E9">
      <w:pPr>
        <w:pStyle w:val="Heading1"/>
      </w:pPr>
      <w:bookmarkStart w:id="10" w:name="_Toc111559494"/>
      <w:r>
        <w:t>PRINCIPLES</w:t>
      </w:r>
      <w:bookmarkEnd w:id="10"/>
    </w:p>
    <w:p w14:paraId="7907A991" w14:textId="6DCDC919" w:rsidR="009F1085" w:rsidRDefault="00253C1A" w:rsidP="00253C1A">
      <w:pPr>
        <w:pStyle w:val="ListParagraph"/>
        <w:numPr>
          <w:ilvl w:val="1"/>
          <w:numId w:val="30"/>
        </w:numPr>
      </w:pPr>
      <w:r w:rsidRPr="00253C1A">
        <w:t>ACT</w:t>
      </w:r>
      <w:r w:rsidR="000C7CBA">
        <w:t xml:space="preserve">CS </w:t>
      </w:r>
      <w:r w:rsidRPr="00253C1A">
        <w:t xml:space="preserve">staff are not trained in offensive firefighting or hazardous material </w:t>
      </w:r>
      <w:r w:rsidR="000C7CBA" w:rsidRPr="00253C1A">
        <w:t>response but</w:t>
      </w:r>
      <w:r w:rsidRPr="00253C1A">
        <w:t xml:space="preserve"> may be required to wear CABA equipment </w:t>
      </w:r>
      <w:r w:rsidR="007B6085">
        <w:t xml:space="preserve">to </w:t>
      </w:r>
      <w:r w:rsidRPr="00253C1A">
        <w:t xml:space="preserve">support ACTF&amp;R operations in the </w:t>
      </w:r>
      <w:r w:rsidR="000C7CBA">
        <w:t>A</w:t>
      </w:r>
      <w:r w:rsidR="000C7CBA" w:rsidRPr="000C7CBA">
        <w:t xml:space="preserve">lexander </w:t>
      </w:r>
      <w:r w:rsidR="000C7CBA">
        <w:t>M</w:t>
      </w:r>
      <w:r w:rsidR="000C7CBA" w:rsidRPr="000C7CBA">
        <w:t xml:space="preserve">aconochie </w:t>
      </w:r>
      <w:r w:rsidR="000C7CBA">
        <w:t>C</w:t>
      </w:r>
      <w:r w:rsidR="000C7CBA" w:rsidRPr="000C7CBA">
        <w:t>entre</w:t>
      </w:r>
      <w:r w:rsidR="000C7CBA">
        <w:t>.</w:t>
      </w:r>
    </w:p>
    <w:p w14:paraId="5DCE1EDD" w14:textId="33ABE712" w:rsidR="00253C1A" w:rsidRDefault="00253C1A" w:rsidP="00EE766E">
      <w:pPr>
        <w:pStyle w:val="ListParagraph"/>
        <w:numPr>
          <w:ilvl w:val="1"/>
          <w:numId w:val="30"/>
        </w:numPr>
      </w:pPr>
      <w:r>
        <w:t>CABA equipment</w:t>
      </w:r>
      <w:r w:rsidR="00EE766E" w:rsidRPr="00EE766E">
        <w:t xml:space="preserve"> </w:t>
      </w:r>
      <w:r w:rsidR="001F1179">
        <w:t>is</w:t>
      </w:r>
      <w:r w:rsidR="001F1179" w:rsidRPr="00EE766E">
        <w:t xml:space="preserve"> </w:t>
      </w:r>
      <w:r w:rsidR="00EE766E" w:rsidRPr="00EE766E">
        <w:t>to be used in evacuating a low oxygen or toxic environment</w:t>
      </w:r>
      <w:r>
        <w:t xml:space="preserve">, assisting </w:t>
      </w:r>
      <w:bookmarkStart w:id="11" w:name="_Hlk111107475"/>
      <w:r w:rsidRPr="00253C1A">
        <w:t>ACTF&amp;R</w:t>
      </w:r>
      <w:bookmarkEnd w:id="11"/>
      <w:r>
        <w:t xml:space="preserve"> or responding to an early-stage fire as identified during training. </w:t>
      </w:r>
      <w:r w:rsidR="00D8792B">
        <w:t xml:space="preserve">ACTCS staff are not to use </w:t>
      </w:r>
      <w:r>
        <w:t xml:space="preserve">CABA equipment </w:t>
      </w:r>
      <w:r w:rsidR="001C0354">
        <w:t xml:space="preserve">to attempt </w:t>
      </w:r>
      <w:r w:rsidR="000C7CBA">
        <w:t>significant fire suppression</w:t>
      </w:r>
      <w:r w:rsidR="001C0354">
        <w:t xml:space="preserve"> or offensive firefighting activities</w:t>
      </w:r>
      <w:r w:rsidR="000C7CBA">
        <w:t>.</w:t>
      </w:r>
    </w:p>
    <w:p w14:paraId="5685DD6C" w14:textId="3F2C67AB" w:rsidR="00EE766E" w:rsidRDefault="00253C1A" w:rsidP="00EE766E">
      <w:pPr>
        <w:pStyle w:val="ListParagraph"/>
        <w:numPr>
          <w:ilvl w:val="1"/>
          <w:numId w:val="30"/>
        </w:numPr>
      </w:pPr>
      <w:r>
        <w:t>The use of Smoke Hoods by staff must only be for preservation of life (self and others) or to exit hazardous environments and not for significant fire response.</w:t>
      </w:r>
    </w:p>
    <w:p w14:paraId="2591E077" w14:textId="4BC364BA" w:rsidR="000C7CBA" w:rsidRPr="00EE766E" w:rsidRDefault="00C3754A" w:rsidP="000C7CBA">
      <w:pPr>
        <w:pStyle w:val="ListParagraph"/>
        <w:numPr>
          <w:ilvl w:val="1"/>
          <w:numId w:val="30"/>
        </w:numPr>
      </w:pPr>
      <w:r>
        <w:t>The use of o</w:t>
      </w:r>
      <w:r w:rsidR="000C7CBA" w:rsidRPr="000C7CBA">
        <w:t>ther forms of respiratory protection for specialised tasks</w:t>
      </w:r>
      <w:r w:rsidR="00C87BAB">
        <w:t>, e.g.</w:t>
      </w:r>
      <w:r w:rsidR="0010249D">
        <w:t xml:space="preserve"> in</w:t>
      </w:r>
      <w:r w:rsidR="00C87BAB">
        <w:t xml:space="preserve"> main</w:t>
      </w:r>
      <w:r w:rsidR="0010249D">
        <w:t>tenance or industry activities,</w:t>
      </w:r>
      <w:r w:rsidR="000C7CBA">
        <w:t xml:space="preserve"> </w:t>
      </w:r>
      <w:r>
        <w:t>must</w:t>
      </w:r>
      <w:r w:rsidR="000C7CBA" w:rsidRPr="000C7CBA">
        <w:t xml:space="preserve"> comply with material data safety sheets or</w:t>
      </w:r>
      <w:r>
        <w:t xml:space="preserve"> the</w:t>
      </w:r>
      <w:r w:rsidR="000C7CBA" w:rsidRPr="000C7CBA">
        <w:t xml:space="preserve"> level of inherent risk.</w:t>
      </w:r>
    </w:p>
    <w:p w14:paraId="656A1E50" w14:textId="77777777" w:rsidR="00FB75A2" w:rsidRDefault="003453E0" w:rsidP="00BE24E9">
      <w:pPr>
        <w:pStyle w:val="Heading1"/>
      </w:pPr>
      <w:bookmarkStart w:id="12" w:name="_Toc111559495"/>
      <w:r>
        <w:lastRenderedPageBreak/>
        <w:t>COMPRESSED AIR BREATHING APPARATUS (CABA)</w:t>
      </w:r>
      <w:bookmarkEnd w:id="12"/>
    </w:p>
    <w:p w14:paraId="7F0BC918" w14:textId="74C145F9" w:rsidR="0060035E" w:rsidRDefault="0060035E" w:rsidP="00BE24E9">
      <w:pPr>
        <w:pStyle w:val="ListParagraph"/>
        <w:numPr>
          <w:ilvl w:val="1"/>
          <w:numId w:val="30"/>
        </w:numPr>
      </w:pPr>
      <w:r>
        <w:t>Staff will use CABA equipment to self-evacuate and evacuate other staff</w:t>
      </w:r>
      <w:r w:rsidR="00237C38">
        <w:t>, visitors</w:t>
      </w:r>
      <w:r>
        <w:t xml:space="preserve"> and detainees</w:t>
      </w:r>
      <w:r w:rsidR="00ED3FDB">
        <w:t xml:space="preserve"> from </w:t>
      </w:r>
      <w:r w:rsidR="00ED3FDB" w:rsidRPr="00EE766E">
        <w:t>a low oxygen or toxic environment</w:t>
      </w:r>
      <w:r w:rsidR="003B7642">
        <w:t>, to assist</w:t>
      </w:r>
      <w:r w:rsidR="00454BE3">
        <w:t xml:space="preserve"> an</w:t>
      </w:r>
      <w:r w:rsidR="003B7642">
        <w:t xml:space="preserve"> </w:t>
      </w:r>
      <w:r w:rsidR="00F303BD" w:rsidRPr="00253C1A">
        <w:t>ACTF&amp;R</w:t>
      </w:r>
      <w:r w:rsidR="00454BE3">
        <w:t xml:space="preserve"> response</w:t>
      </w:r>
      <w:r w:rsidR="00F303BD">
        <w:t xml:space="preserve"> or to respond to an early-stage</w:t>
      </w:r>
      <w:r w:rsidR="006D313A">
        <w:t>, contained</w:t>
      </w:r>
      <w:r w:rsidR="00F303BD">
        <w:t xml:space="preserve"> fire </w:t>
      </w:r>
      <w:r w:rsidR="006D313A">
        <w:t>in accordance with</w:t>
      </w:r>
      <w:r w:rsidR="00F303BD">
        <w:t xml:space="preserve"> training</w:t>
      </w:r>
      <w:r w:rsidR="00237C38">
        <w:t xml:space="preserve"> and operating procedures</w:t>
      </w:r>
      <w:r>
        <w:t>.</w:t>
      </w:r>
    </w:p>
    <w:p w14:paraId="022E8F9D" w14:textId="700DF42B" w:rsidR="003453E0" w:rsidRDefault="003453E0" w:rsidP="004A5F27">
      <w:pPr>
        <w:pStyle w:val="ListParagraph"/>
        <w:numPr>
          <w:ilvl w:val="1"/>
          <w:numId w:val="30"/>
        </w:numPr>
      </w:pPr>
      <w:r w:rsidRPr="003453E0">
        <w:t xml:space="preserve">CABA equipment </w:t>
      </w:r>
      <w:r w:rsidR="004A5F27">
        <w:t>must</w:t>
      </w:r>
      <w:r w:rsidRPr="003453E0">
        <w:t xml:space="preserve"> be located in all buildings </w:t>
      </w:r>
      <w:r w:rsidR="00F51B38">
        <w:t xml:space="preserve">where </w:t>
      </w:r>
      <w:r w:rsidRPr="003453E0">
        <w:t>detainees cannot self-evacuate and</w:t>
      </w:r>
      <w:r w:rsidR="004A5F27">
        <w:t xml:space="preserve"> according to a</w:t>
      </w:r>
      <w:r w:rsidR="0086017E">
        <w:t>ny</w:t>
      </w:r>
      <w:r w:rsidR="004A5F27">
        <w:t xml:space="preserve"> direction of the </w:t>
      </w:r>
      <w:r w:rsidR="00AA1555">
        <w:t>Assistant Commissioner</w:t>
      </w:r>
      <w:r w:rsidR="004A5F27">
        <w:t xml:space="preserve"> Custodial Operations.</w:t>
      </w:r>
    </w:p>
    <w:p w14:paraId="4F48311B" w14:textId="1A7E5042" w:rsidR="003453E0" w:rsidRDefault="003453E0" w:rsidP="003453E0">
      <w:pPr>
        <w:pStyle w:val="ListParagraph"/>
        <w:numPr>
          <w:ilvl w:val="1"/>
          <w:numId w:val="30"/>
        </w:numPr>
      </w:pPr>
      <w:r>
        <w:t xml:space="preserve">CABA equipment </w:t>
      </w:r>
      <w:r w:rsidR="007A5CB1">
        <w:t xml:space="preserve">must </w:t>
      </w:r>
      <w:r>
        <w:t>be utilised where necessary by</w:t>
      </w:r>
      <w:r w:rsidR="00EE766E">
        <w:t xml:space="preserve"> designated</w:t>
      </w:r>
      <w:r>
        <w:t xml:space="preserve"> CABA teams comprised of two</w:t>
      </w:r>
      <w:r w:rsidR="00EE766E">
        <w:t xml:space="preserve"> or more</w:t>
      </w:r>
      <w:r>
        <w:t xml:space="preserve"> officers.</w:t>
      </w:r>
    </w:p>
    <w:p w14:paraId="1F90C60F" w14:textId="77747767" w:rsidR="0086017E" w:rsidRDefault="00EE766E" w:rsidP="003453E0">
      <w:pPr>
        <w:pStyle w:val="ListParagraph"/>
        <w:numPr>
          <w:ilvl w:val="1"/>
          <w:numId w:val="30"/>
        </w:numPr>
      </w:pPr>
      <w:r>
        <w:t>To allow the</w:t>
      </w:r>
      <w:r w:rsidR="0086017E">
        <w:t xml:space="preserve"> safe use of CABA equipment, staff must </w:t>
      </w:r>
      <w:r w:rsidRPr="00EE766E">
        <w:t>ensure CABA sets are fitted and worn correctly with appropriate sealing of the face mask.</w:t>
      </w:r>
    </w:p>
    <w:p w14:paraId="7697A1A8" w14:textId="4C42CD42" w:rsidR="009562B1" w:rsidRPr="00FB75A2" w:rsidRDefault="00DA49A8" w:rsidP="003453E0">
      <w:pPr>
        <w:pStyle w:val="ListParagraph"/>
        <w:numPr>
          <w:ilvl w:val="1"/>
          <w:numId w:val="30"/>
        </w:numPr>
      </w:pPr>
      <w:r w:rsidRPr="00D4611A">
        <w:t xml:space="preserve">The safety </w:t>
      </w:r>
      <w:r w:rsidRPr="004A449C">
        <w:rPr>
          <w:i/>
          <w:iCs/>
          <w:u w:val="single"/>
        </w:rPr>
        <w:t>standard AS/NZS 1715:2009 Respiratory Protective Equipment</w:t>
      </w:r>
      <w:r w:rsidRPr="00D4611A">
        <w:t xml:space="preserve"> </w:t>
      </w:r>
      <w:r w:rsidRPr="00BF3DAC">
        <w:t xml:space="preserve">states that individuals should be clean shaven around their necks, cheeks and jaw in order to guarantee the formation of a proper seal. </w:t>
      </w:r>
      <w:r>
        <w:t xml:space="preserve">ACTCS recommends </w:t>
      </w:r>
      <w:r w:rsidR="009562B1">
        <w:t xml:space="preserve">staff </w:t>
      </w:r>
      <w:r w:rsidR="000C6DEF">
        <w:t xml:space="preserve">should </w:t>
      </w:r>
      <w:r w:rsidR="009562B1">
        <w:t xml:space="preserve">report for duty </w:t>
      </w:r>
      <w:r w:rsidR="008069BD">
        <w:t xml:space="preserve">sufficiently </w:t>
      </w:r>
      <w:r w:rsidR="009562B1">
        <w:t>clean shaven around their neck, cheeks and jaw</w:t>
      </w:r>
      <w:r>
        <w:t xml:space="preserve"> to</w:t>
      </w:r>
      <w:r w:rsidRPr="00BF3DAC">
        <w:t xml:space="preserve"> facilitate the formation of a secure seal and to protect the health and safety of themselves and others</w:t>
      </w:r>
      <w:r w:rsidR="009562B1">
        <w:t>.</w:t>
      </w:r>
    </w:p>
    <w:p w14:paraId="100AF17D" w14:textId="77777777" w:rsidR="00FB75A2" w:rsidRDefault="003453E0" w:rsidP="00BE24E9">
      <w:pPr>
        <w:pStyle w:val="Heading1"/>
      </w:pPr>
      <w:bookmarkStart w:id="13" w:name="_Toc111559496"/>
      <w:r>
        <w:t>SMOKE HOODS</w:t>
      </w:r>
      <w:bookmarkEnd w:id="13"/>
    </w:p>
    <w:p w14:paraId="03768D30" w14:textId="3CDD8731" w:rsidR="00F51B38" w:rsidRDefault="003453E0" w:rsidP="003453E0">
      <w:pPr>
        <w:pStyle w:val="ListParagraph"/>
        <w:numPr>
          <w:ilvl w:val="1"/>
          <w:numId w:val="35"/>
        </w:numPr>
        <w:ind w:left="1712" w:hanging="720"/>
      </w:pPr>
      <w:r>
        <w:t>Smoke hoods are located in all Officers’ Stations</w:t>
      </w:r>
      <w:r w:rsidR="00136548">
        <w:t>.</w:t>
      </w:r>
    </w:p>
    <w:p w14:paraId="0EDEF931" w14:textId="18D199F4" w:rsidR="003453E0" w:rsidRDefault="00F51B38" w:rsidP="003453E0">
      <w:pPr>
        <w:pStyle w:val="ListParagraph"/>
        <w:numPr>
          <w:ilvl w:val="1"/>
          <w:numId w:val="35"/>
        </w:numPr>
        <w:ind w:left="1712" w:hanging="720"/>
      </w:pPr>
      <w:r>
        <w:t xml:space="preserve">Smoke hoods must only </w:t>
      </w:r>
      <w:r w:rsidR="00136548">
        <w:t>be used by staff</w:t>
      </w:r>
      <w:r w:rsidR="003453E0">
        <w:t xml:space="preserve"> </w:t>
      </w:r>
      <w:r w:rsidR="00D67581">
        <w:t>to evacuate</w:t>
      </w:r>
      <w:r w:rsidR="00506DE7">
        <w:t xml:space="preserve"> self or other from</w:t>
      </w:r>
      <w:r w:rsidR="00D67581">
        <w:t xml:space="preserve"> </w:t>
      </w:r>
      <w:r w:rsidR="003453E0">
        <w:t>a low oxygen or toxic environment</w:t>
      </w:r>
      <w:r w:rsidR="00C261F9">
        <w:t>, not for response purposes.</w:t>
      </w:r>
    </w:p>
    <w:p w14:paraId="1EAF37BD" w14:textId="77777777" w:rsidR="00FF2E34" w:rsidRPr="00F51B38" w:rsidRDefault="003453E0" w:rsidP="00BE24E9">
      <w:pPr>
        <w:pStyle w:val="Heading1"/>
        <w:rPr>
          <w:color w:val="auto"/>
        </w:rPr>
      </w:pPr>
      <w:bookmarkStart w:id="14" w:name="_Toc107913926"/>
      <w:bookmarkStart w:id="15" w:name="_Toc107913927"/>
      <w:bookmarkStart w:id="16" w:name="_Toc111559497"/>
      <w:bookmarkEnd w:id="14"/>
      <w:bookmarkEnd w:id="15"/>
      <w:r w:rsidRPr="00F51B38">
        <w:rPr>
          <w:color w:val="auto"/>
        </w:rPr>
        <w:t>INSPECTIONS</w:t>
      </w:r>
      <w:bookmarkEnd w:id="16"/>
    </w:p>
    <w:p w14:paraId="700F7DE7" w14:textId="72562D9F" w:rsidR="00EE766E" w:rsidRPr="00F51B38" w:rsidRDefault="00EE766E" w:rsidP="00EE766E">
      <w:pPr>
        <w:numPr>
          <w:ilvl w:val="1"/>
          <w:numId w:val="30"/>
        </w:numPr>
        <w:contextualSpacing/>
        <w:rPr>
          <w:rFonts w:asciiTheme="minorHAnsi" w:hAnsiTheme="minorHAnsi" w:cstheme="minorHAnsi"/>
        </w:rPr>
      </w:pPr>
      <w:r w:rsidRPr="00F51B38">
        <w:rPr>
          <w:rFonts w:asciiTheme="minorHAnsi" w:hAnsiTheme="minorHAnsi" w:cstheme="minorHAnsi"/>
        </w:rPr>
        <w:t xml:space="preserve">The Assistant Director – </w:t>
      </w:r>
      <w:r w:rsidR="00DE28C4" w:rsidRPr="00F51B38">
        <w:rPr>
          <w:rFonts w:asciiTheme="minorHAnsi" w:hAnsiTheme="minorHAnsi" w:cstheme="minorHAnsi"/>
        </w:rPr>
        <w:t>F</w:t>
      </w:r>
      <w:r w:rsidRPr="00F51B38">
        <w:rPr>
          <w:rFonts w:asciiTheme="minorHAnsi" w:hAnsiTheme="minorHAnsi" w:cstheme="minorHAnsi"/>
        </w:rPr>
        <w:t xml:space="preserve">ire Protection </w:t>
      </w:r>
      <w:r w:rsidR="007A5CB1">
        <w:rPr>
          <w:rFonts w:asciiTheme="minorHAnsi" w:hAnsiTheme="minorHAnsi" w:cstheme="minorHAnsi"/>
        </w:rPr>
        <w:t>must</w:t>
      </w:r>
      <w:r w:rsidR="007A5CB1" w:rsidRPr="00F51B38">
        <w:rPr>
          <w:rFonts w:asciiTheme="minorHAnsi" w:hAnsiTheme="minorHAnsi" w:cstheme="minorHAnsi"/>
        </w:rPr>
        <w:t xml:space="preserve"> </w:t>
      </w:r>
      <w:r w:rsidRPr="00F51B38">
        <w:rPr>
          <w:rFonts w:asciiTheme="minorHAnsi" w:hAnsiTheme="minorHAnsi" w:cstheme="minorHAnsi"/>
        </w:rPr>
        <w:t>coordinate:</w:t>
      </w:r>
    </w:p>
    <w:p w14:paraId="02F9ED97" w14:textId="63967634" w:rsidR="00DE28C4" w:rsidRPr="00F51B38" w:rsidRDefault="00F51B38" w:rsidP="00EE766E">
      <w:pPr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DE28C4" w:rsidRPr="00F51B38">
        <w:rPr>
          <w:rFonts w:asciiTheme="minorHAnsi" w:hAnsiTheme="minorHAnsi" w:cstheme="minorHAnsi"/>
        </w:rPr>
        <w:t>nspections of smoke hoods annually to ensure they are correctly sealed and in-date</w:t>
      </w:r>
    </w:p>
    <w:p w14:paraId="1D5DFE8B" w14:textId="596A1658" w:rsidR="00EE766E" w:rsidRPr="00F51B38" w:rsidRDefault="00F51B38" w:rsidP="00EE766E">
      <w:pPr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E766E" w:rsidRPr="00F51B38">
        <w:rPr>
          <w:rFonts w:asciiTheme="minorHAnsi" w:hAnsiTheme="minorHAnsi" w:cstheme="minorHAnsi"/>
        </w:rPr>
        <w:t xml:space="preserve">nspections of all CABA sets and support equipment as per the </w:t>
      </w:r>
      <w:r w:rsidR="00EE766E" w:rsidRPr="00F51B38">
        <w:rPr>
          <w:rFonts w:asciiTheme="minorHAnsi" w:hAnsiTheme="minorHAnsi" w:cstheme="minorHAnsi"/>
          <w:i/>
          <w:iCs/>
          <w:u w:val="single"/>
        </w:rPr>
        <w:t>Equipment Maintenance Agreement</w:t>
      </w:r>
      <w:r w:rsidR="00EE766E" w:rsidRPr="00F51B38">
        <w:rPr>
          <w:rFonts w:asciiTheme="minorHAnsi" w:hAnsiTheme="minorHAnsi" w:cstheme="minorHAnsi"/>
        </w:rPr>
        <w:t xml:space="preserve"> between ACT Corrective Services and ACTF&amp;R</w:t>
      </w:r>
    </w:p>
    <w:p w14:paraId="39FAE0DB" w14:textId="55E809E8" w:rsidR="00EE766E" w:rsidRPr="00F51B38" w:rsidRDefault="00F51B38" w:rsidP="00EE766E">
      <w:pPr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E766E" w:rsidRPr="00F51B38">
        <w:rPr>
          <w:rFonts w:asciiTheme="minorHAnsi" w:hAnsiTheme="minorHAnsi" w:cstheme="minorHAnsi"/>
        </w:rPr>
        <w:t xml:space="preserve">n annual stocktake and audit of all ACTCS CABA sets and support equipment in consultation with ACTF&amp;R as per the </w:t>
      </w:r>
      <w:r w:rsidR="00EE766E" w:rsidRPr="00F51B38">
        <w:rPr>
          <w:rFonts w:asciiTheme="minorHAnsi" w:hAnsiTheme="minorHAnsi" w:cstheme="minorHAnsi"/>
          <w:i/>
          <w:iCs/>
          <w:u w:val="single"/>
        </w:rPr>
        <w:t>Equipment Maintenance Agreement</w:t>
      </w:r>
    </w:p>
    <w:p w14:paraId="6890FA89" w14:textId="1B74E7D1" w:rsidR="00EE766E" w:rsidRPr="00F51B38" w:rsidRDefault="00F51B38" w:rsidP="00EE766E">
      <w:pPr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</w:t>
      </w:r>
      <w:r w:rsidR="00EE766E" w:rsidRPr="00F51B38">
        <w:rPr>
          <w:rFonts w:asciiTheme="minorHAnsi" w:hAnsiTheme="minorHAnsi" w:cstheme="minorHAnsi"/>
        </w:rPr>
        <w:t>iaising with ACTF&amp;R:</w:t>
      </w:r>
    </w:p>
    <w:p w14:paraId="1CE856D4" w14:textId="77777777" w:rsidR="00EE766E" w:rsidRPr="00F51B38" w:rsidRDefault="00EE766E" w:rsidP="00EE766E">
      <w:pPr>
        <w:numPr>
          <w:ilvl w:val="1"/>
          <w:numId w:val="36"/>
        </w:numPr>
        <w:contextualSpacing/>
        <w:rPr>
          <w:rFonts w:asciiTheme="minorHAnsi" w:hAnsiTheme="minorHAnsi" w:cstheme="minorHAnsi"/>
        </w:rPr>
      </w:pPr>
      <w:r w:rsidRPr="00F51B38">
        <w:rPr>
          <w:rFonts w:asciiTheme="minorHAnsi" w:hAnsiTheme="minorHAnsi" w:cstheme="minorHAnsi"/>
        </w:rPr>
        <w:t>on the maintenance or replacement of CABA equipment.</w:t>
      </w:r>
    </w:p>
    <w:p w14:paraId="1857BC90" w14:textId="77777777" w:rsidR="00EE766E" w:rsidRPr="00F51B38" w:rsidRDefault="00EE766E" w:rsidP="00EE766E">
      <w:pPr>
        <w:numPr>
          <w:ilvl w:val="1"/>
          <w:numId w:val="36"/>
        </w:numPr>
        <w:contextualSpacing/>
        <w:rPr>
          <w:rFonts w:asciiTheme="minorHAnsi" w:hAnsiTheme="minorHAnsi" w:cstheme="minorHAnsi"/>
        </w:rPr>
      </w:pPr>
      <w:r w:rsidRPr="00F51B38">
        <w:rPr>
          <w:rFonts w:asciiTheme="minorHAnsi" w:hAnsiTheme="minorHAnsi" w:cstheme="minorHAnsi"/>
        </w:rPr>
        <w:t>when any CABA equipment requires cleaning or decontamination; and</w:t>
      </w:r>
    </w:p>
    <w:p w14:paraId="78E9A6F7" w14:textId="236234D8" w:rsidR="00EE766E" w:rsidRPr="00F51B38" w:rsidRDefault="00EE766E" w:rsidP="00EE766E">
      <w:pPr>
        <w:numPr>
          <w:ilvl w:val="1"/>
          <w:numId w:val="36"/>
        </w:numPr>
        <w:contextualSpacing/>
        <w:rPr>
          <w:rFonts w:asciiTheme="minorHAnsi" w:hAnsiTheme="minorHAnsi" w:cstheme="minorHAnsi"/>
        </w:rPr>
      </w:pPr>
      <w:r w:rsidRPr="00F51B38">
        <w:rPr>
          <w:rFonts w:asciiTheme="minorHAnsi" w:hAnsiTheme="minorHAnsi" w:cstheme="minorHAnsi"/>
        </w:rPr>
        <w:t>when breathing apparatus cylinders require refilling.</w:t>
      </w:r>
    </w:p>
    <w:p w14:paraId="495674BD" w14:textId="4FB01741" w:rsidR="00A32E6A" w:rsidRPr="00F96377" w:rsidRDefault="00DE28C4" w:rsidP="00DE28C4">
      <w:pPr>
        <w:pStyle w:val="ListParagraph"/>
        <w:numPr>
          <w:ilvl w:val="1"/>
          <w:numId w:val="30"/>
        </w:numPr>
        <w:rPr>
          <w:rFonts w:cstheme="minorHAnsi"/>
        </w:rPr>
      </w:pPr>
      <w:r w:rsidRPr="00DE28C4">
        <w:t xml:space="preserve"> </w:t>
      </w:r>
      <w:r w:rsidRPr="00F96377">
        <w:rPr>
          <w:rFonts w:cstheme="minorHAnsi"/>
        </w:rPr>
        <w:t xml:space="preserve">Supervisors </w:t>
      </w:r>
      <w:r w:rsidRPr="00E6638C">
        <w:rPr>
          <w:rFonts w:cstheme="minorHAnsi"/>
        </w:rPr>
        <w:t xml:space="preserve">must ensure Compressed Air Breathing Apparatus and </w:t>
      </w:r>
      <w:r w:rsidR="000521FF" w:rsidRPr="00E6638C">
        <w:rPr>
          <w:rFonts w:cstheme="minorHAnsi"/>
        </w:rPr>
        <w:t>s</w:t>
      </w:r>
      <w:r w:rsidRPr="007C0614">
        <w:rPr>
          <w:rFonts w:cstheme="minorHAnsi"/>
        </w:rPr>
        <w:t xml:space="preserve">moke </w:t>
      </w:r>
      <w:r w:rsidR="000521FF" w:rsidRPr="007C0614">
        <w:rPr>
          <w:rFonts w:cstheme="minorHAnsi"/>
        </w:rPr>
        <w:t>h</w:t>
      </w:r>
      <w:r w:rsidRPr="00C169DD">
        <w:rPr>
          <w:rFonts w:cstheme="minorHAnsi"/>
        </w:rPr>
        <w:t>oods are in place</w:t>
      </w:r>
      <w:r w:rsidRPr="00C44F87">
        <w:rPr>
          <w:rFonts w:cstheme="minorHAnsi"/>
        </w:rPr>
        <w:t xml:space="preserve"> as part of the </w:t>
      </w:r>
      <w:r w:rsidRPr="00F51B38">
        <w:rPr>
          <w:rFonts w:cstheme="minorHAnsi"/>
          <w:i/>
          <w:iCs/>
          <w:u w:val="single"/>
        </w:rPr>
        <w:t>Supervisor Daily Compliance Checklist</w:t>
      </w:r>
      <w:r w:rsidRPr="00F96377">
        <w:rPr>
          <w:rFonts w:cstheme="minorHAnsi"/>
        </w:rPr>
        <w:t>.</w:t>
      </w:r>
    </w:p>
    <w:p w14:paraId="14C949E9" w14:textId="77777777" w:rsidR="003453E0" w:rsidRDefault="003453E0" w:rsidP="00BE24E9">
      <w:pPr>
        <w:pStyle w:val="Heading1"/>
      </w:pPr>
      <w:bookmarkStart w:id="17" w:name="_Toc111559498"/>
      <w:r>
        <w:t>TRAINING</w:t>
      </w:r>
      <w:bookmarkEnd w:id="17"/>
    </w:p>
    <w:p w14:paraId="09251B8E" w14:textId="4E52016F" w:rsidR="008C2FB6" w:rsidRDefault="008C2FB6" w:rsidP="008C2FB6">
      <w:pPr>
        <w:pStyle w:val="ListParagraph"/>
        <w:numPr>
          <w:ilvl w:val="1"/>
          <w:numId w:val="35"/>
        </w:numPr>
        <w:ind w:left="1712" w:hanging="720"/>
      </w:pPr>
      <w:r>
        <w:t xml:space="preserve">The </w:t>
      </w:r>
      <w:r w:rsidR="00AA1555">
        <w:t>Assistant Commissioner</w:t>
      </w:r>
      <w:r>
        <w:t xml:space="preserve"> Custodial Operations </w:t>
      </w:r>
      <w:r w:rsidR="007A5CB1">
        <w:t xml:space="preserve">must </w:t>
      </w:r>
      <w:r>
        <w:t xml:space="preserve">ensure that all custodial officers </w:t>
      </w:r>
      <w:r w:rsidR="0031054A">
        <w:t>maintain current</w:t>
      </w:r>
      <w:r>
        <w:t xml:space="preserve"> training in the use of CABA equipment</w:t>
      </w:r>
      <w:r w:rsidR="000521FF">
        <w:t xml:space="preserve"> and smoke hoods</w:t>
      </w:r>
      <w:r>
        <w:t>.</w:t>
      </w:r>
    </w:p>
    <w:p w14:paraId="6F9EDAFE" w14:textId="77777777" w:rsidR="0031054A" w:rsidRDefault="0031054A" w:rsidP="0031054A">
      <w:pPr>
        <w:pStyle w:val="ListParagraph"/>
        <w:numPr>
          <w:ilvl w:val="1"/>
          <w:numId w:val="35"/>
        </w:numPr>
        <w:ind w:left="1712" w:hanging="720"/>
      </w:pPr>
      <w:r>
        <w:t xml:space="preserve">Mandatory </w:t>
      </w:r>
      <w:r w:rsidR="00AA5610">
        <w:t>t</w:t>
      </w:r>
      <w:r>
        <w:t>raining requirements for custodial officers are as follows:</w:t>
      </w:r>
    </w:p>
    <w:p w14:paraId="3C443C42" w14:textId="77777777" w:rsidR="0031054A" w:rsidRDefault="00AA5610" w:rsidP="0031054A">
      <w:pPr>
        <w:pStyle w:val="ListParagraph"/>
        <w:numPr>
          <w:ilvl w:val="0"/>
          <w:numId w:val="39"/>
        </w:numPr>
      </w:pPr>
      <w:r>
        <w:t>o</w:t>
      </w:r>
      <w:r w:rsidR="0031054A">
        <w:t>ne (1) full day initial training; and</w:t>
      </w:r>
    </w:p>
    <w:p w14:paraId="20C87EBA" w14:textId="77777777" w:rsidR="0031054A" w:rsidRDefault="00AA5610" w:rsidP="0031054A">
      <w:pPr>
        <w:pStyle w:val="ListParagraph"/>
        <w:numPr>
          <w:ilvl w:val="0"/>
          <w:numId w:val="39"/>
        </w:numPr>
      </w:pPr>
      <w:r>
        <w:t>o</w:t>
      </w:r>
      <w:r w:rsidR="0031054A">
        <w:t>ne (1) half-day refresher course each year.</w:t>
      </w:r>
    </w:p>
    <w:p w14:paraId="5BEAEE28" w14:textId="4EBAE825" w:rsidR="00C3754A" w:rsidRDefault="00C3754A" w:rsidP="00F51B38">
      <w:pPr>
        <w:pStyle w:val="ListParagraph"/>
        <w:numPr>
          <w:ilvl w:val="1"/>
          <w:numId w:val="35"/>
        </w:numPr>
      </w:pPr>
      <w:r>
        <w:t>C</w:t>
      </w:r>
      <w:r w:rsidR="00F85BA5">
        <w:t>ABA</w:t>
      </w:r>
      <w:r>
        <w:t xml:space="preserve"> equipment must only be used by staff who meet mandatory training requirements.</w:t>
      </w:r>
    </w:p>
    <w:p w14:paraId="02F761D9" w14:textId="0EF3129A" w:rsidR="00EE766E" w:rsidRDefault="00EE766E" w:rsidP="00F51B38">
      <w:pPr>
        <w:pStyle w:val="ListParagraph"/>
        <w:numPr>
          <w:ilvl w:val="1"/>
          <w:numId w:val="35"/>
        </w:numPr>
      </w:pPr>
      <w:r w:rsidRPr="00EE766E">
        <w:t xml:space="preserve">Staff must only use </w:t>
      </w:r>
      <w:r w:rsidR="00611044" w:rsidRPr="00611044">
        <w:t xml:space="preserve">CABA equipment and smoke hoods </w:t>
      </w:r>
      <w:r w:rsidRPr="00EE766E">
        <w:t>in accordance with training.</w:t>
      </w:r>
    </w:p>
    <w:p w14:paraId="46B27BBD" w14:textId="3D204391" w:rsidR="003453E0" w:rsidRPr="003453E0" w:rsidRDefault="008C2FB6" w:rsidP="008C2FB6">
      <w:pPr>
        <w:pStyle w:val="ListParagraph"/>
        <w:numPr>
          <w:ilvl w:val="1"/>
          <w:numId w:val="35"/>
        </w:numPr>
        <w:ind w:left="1712" w:hanging="720"/>
      </w:pPr>
      <w:r>
        <w:t xml:space="preserve">All training records </w:t>
      </w:r>
      <w:r w:rsidR="007A5CB1">
        <w:t xml:space="preserve">must </w:t>
      </w:r>
      <w:r>
        <w:t xml:space="preserve">be retained by the </w:t>
      </w:r>
      <w:r w:rsidR="00EE766E" w:rsidRPr="00EE766E">
        <w:t xml:space="preserve">Organisational Capability </w:t>
      </w:r>
      <w:r w:rsidR="00EE766E">
        <w:t>U</w:t>
      </w:r>
      <w:r w:rsidR="00EE766E" w:rsidRPr="00EE766E">
        <w:t>nit</w:t>
      </w:r>
      <w:r w:rsidR="00EE766E">
        <w:t xml:space="preserve"> </w:t>
      </w:r>
      <w:r>
        <w:t xml:space="preserve">in accordance with the </w:t>
      </w:r>
      <w:r>
        <w:rPr>
          <w:i/>
          <w:u w:val="single"/>
        </w:rPr>
        <w:t>Territory Records Act 2002</w:t>
      </w:r>
      <w:r>
        <w:t>.</w:t>
      </w:r>
    </w:p>
    <w:p w14:paraId="4841D727" w14:textId="77777777" w:rsidR="00FB75A2" w:rsidRPr="00FB75A2" w:rsidRDefault="00FB75A2" w:rsidP="00BE24E9">
      <w:pPr>
        <w:pStyle w:val="Heading1"/>
      </w:pPr>
      <w:bookmarkStart w:id="18" w:name="_Toc111559499"/>
      <w:r>
        <w:t>RELATED DOCUMENTS</w:t>
      </w:r>
      <w:bookmarkEnd w:id="18"/>
    </w:p>
    <w:bookmarkEnd w:id="5"/>
    <w:p w14:paraId="33F8AA46" w14:textId="27B4098C" w:rsidR="000521FF" w:rsidRDefault="00EE766E" w:rsidP="000521FF">
      <w:pPr>
        <w:pStyle w:val="ListParagraph"/>
      </w:pPr>
      <w:r>
        <w:t>ACTCS Breathing Apparatus Service Check</w:t>
      </w:r>
    </w:p>
    <w:p w14:paraId="6E09E1F9" w14:textId="45382FC2" w:rsidR="000521FF" w:rsidRPr="000D0C3C" w:rsidRDefault="000521FF" w:rsidP="000521FF">
      <w:pPr>
        <w:pStyle w:val="ListParagraph"/>
      </w:pPr>
      <w:r w:rsidRPr="000521FF">
        <w:t>Supervisor Daily Compliance Checklist</w:t>
      </w:r>
    </w:p>
    <w:p w14:paraId="5E285957" w14:textId="168A9F58" w:rsidR="000D0C3C" w:rsidRPr="000D0C3C" w:rsidRDefault="00EE766E" w:rsidP="008C2FB6">
      <w:pPr>
        <w:pStyle w:val="ListParagraph"/>
      </w:pPr>
      <w:r w:rsidRPr="00EE766E">
        <w:t>Equipment Maintenance Agreement</w:t>
      </w:r>
    </w:p>
    <w:p w14:paraId="1EE75EEB" w14:textId="77777777" w:rsidR="00237C38" w:rsidRDefault="003E44D4" w:rsidP="00237C38">
      <w:pPr>
        <w:pStyle w:val="ListParagraph"/>
      </w:pPr>
      <w:hyperlink r:id="rId16" w:history="1">
        <w:r w:rsidR="00237C38">
          <w:rPr>
            <w:rStyle w:val="Hyperlink"/>
            <w:rFonts w:cs="Times New Roman"/>
          </w:rPr>
          <w:t>Court Transport Unit - Incident Response CODE RED - Major Fire</w:t>
        </w:r>
      </w:hyperlink>
    </w:p>
    <w:p w14:paraId="2D3110B3" w14:textId="7DC2DAA0" w:rsidR="00237C38" w:rsidRPr="000D0C3C" w:rsidRDefault="003E44D4" w:rsidP="00237C38">
      <w:pPr>
        <w:pStyle w:val="ListParagraph"/>
      </w:pPr>
      <w:hyperlink r:id="rId17" w:history="1">
        <w:r w:rsidR="00237C38">
          <w:rPr>
            <w:rStyle w:val="Hyperlink"/>
            <w:rFonts w:cs="Times New Roman"/>
          </w:rPr>
          <w:t>Code Red (Fire)</w:t>
        </w:r>
      </w:hyperlink>
      <w:r w:rsidR="00237C38">
        <w:t xml:space="preserve"> (</w:t>
      </w:r>
      <w:r w:rsidR="00237C38" w:rsidRPr="00237C38">
        <w:t>Alexander Maconochie Centre</w:t>
      </w:r>
      <w:r w:rsidR="00237C38">
        <w:t>)</w:t>
      </w:r>
    </w:p>
    <w:p w14:paraId="6960C1AC" w14:textId="77777777" w:rsidR="00FF2E34" w:rsidRDefault="00FF2E34" w:rsidP="00006060">
      <w:pPr>
        <w:pStyle w:val="NoSpacing"/>
        <w:spacing w:line="276" w:lineRule="auto"/>
      </w:pPr>
    </w:p>
    <w:p w14:paraId="3FF2C292" w14:textId="77777777" w:rsidR="00FF2E34" w:rsidRDefault="00FF2E34" w:rsidP="00006060">
      <w:pPr>
        <w:pStyle w:val="NoSpacing"/>
        <w:spacing w:line="276" w:lineRule="auto"/>
      </w:pPr>
    </w:p>
    <w:p w14:paraId="5F1F21C5" w14:textId="56227EE8" w:rsidR="001F405F" w:rsidRDefault="001F405F" w:rsidP="00006060">
      <w:pPr>
        <w:pStyle w:val="NoSpacing"/>
        <w:spacing w:line="276" w:lineRule="auto"/>
      </w:pPr>
    </w:p>
    <w:p w14:paraId="485F6E63" w14:textId="77777777" w:rsidR="00FF2E34" w:rsidRDefault="00FF2E34" w:rsidP="00006060">
      <w:pPr>
        <w:pStyle w:val="NoSpacing"/>
        <w:spacing w:line="276" w:lineRule="auto"/>
      </w:pPr>
    </w:p>
    <w:p w14:paraId="2E95AEA1" w14:textId="1A864B27" w:rsidR="00DA49A8" w:rsidRDefault="00AA1555" w:rsidP="00006060">
      <w:pPr>
        <w:pStyle w:val="NoSpacing"/>
        <w:spacing w:line="276" w:lineRule="auto"/>
      </w:pPr>
      <w:r>
        <w:t>Bruno Aloisi</w:t>
      </w:r>
    </w:p>
    <w:p w14:paraId="4E02866E" w14:textId="2F683441" w:rsidR="00F93681" w:rsidRDefault="00DA49A8" w:rsidP="00006060">
      <w:pPr>
        <w:pStyle w:val="NoSpacing"/>
        <w:spacing w:line="276" w:lineRule="auto"/>
      </w:pPr>
      <w:r>
        <w:t xml:space="preserve">A/g </w:t>
      </w:r>
      <w:r w:rsidR="00F93681">
        <w:t>Commissioner</w:t>
      </w:r>
    </w:p>
    <w:p w14:paraId="131DE7CE" w14:textId="77777777" w:rsidR="00DA49A8" w:rsidRDefault="00F4197A" w:rsidP="00006060">
      <w:pPr>
        <w:pStyle w:val="NoSpacing"/>
        <w:spacing w:line="276" w:lineRule="auto"/>
      </w:pPr>
      <w:r w:rsidRPr="00006060">
        <w:t>ACT Corrective Services</w:t>
      </w:r>
    </w:p>
    <w:p w14:paraId="101AB46B" w14:textId="18425CDE" w:rsidR="00F4197A" w:rsidRDefault="0046233D" w:rsidP="00006060">
      <w:pPr>
        <w:pStyle w:val="NoSpacing"/>
        <w:spacing w:line="276" w:lineRule="auto"/>
      </w:pPr>
      <w:r>
        <w:t xml:space="preserve">30 </w:t>
      </w:r>
      <w:r w:rsidR="00AA1555">
        <w:t>Octo</w:t>
      </w:r>
      <w:r w:rsidR="00237C38">
        <w:t>ber</w:t>
      </w:r>
      <w:r w:rsidR="005F6147">
        <w:t xml:space="preserve"> </w:t>
      </w:r>
      <w:r w:rsidR="00F93681">
        <w:t>202</w:t>
      </w:r>
      <w:r w:rsidR="00DA49A8">
        <w:t>3</w:t>
      </w:r>
    </w:p>
    <w:p w14:paraId="617E7A4B" w14:textId="77777777" w:rsidR="00A20BEA" w:rsidRPr="00006060" w:rsidRDefault="00A20BEA" w:rsidP="00006060">
      <w:pPr>
        <w:pStyle w:val="NoSpacing"/>
        <w:spacing w:line="276" w:lineRule="auto"/>
      </w:pPr>
    </w:p>
    <w:p w14:paraId="4C26802A" w14:textId="47D2FD12"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14:paraId="71F8F78E" w14:textId="77777777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7C0F9AD4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7DB3B378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14:paraId="77EFF501" w14:textId="77777777" w:rsidTr="009415F2">
        <w:trPr>
          <w:cantSplit/>
        </w:trPr>
        <w:tc>
          <w:tcPr>
            <w:tcW w:w="1577" w:type="pct"/>
            <w:shd w:val="clear" w:color="auto" w:fill="auto"/>
          </w:tcPr>
          <w:p w14:paraId="773DF141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1E5D2F65" w14:textId="18A68898" w:rsidR="00AC11A7" w:rsidRPr="00006060" w:rsidRDefault="00136548" w:rsidP="008C2FB6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A16012">
              <w:rPr>
                <w:rFonts w:ascii="Calibri" w:hAnsi="Calibri"/>
                <w:i/>
                <w:iCs/>
                <w:sz w:val="20"/>
                <w:szCs w:val="22"/>
              </w:rPr>
              <w:t>Corrections Management (</w:t>
            </w:r>
            <w:r w:rsidR="00E6638C" w:rsidRPr="00A16012">
              <w:rPr>
                <w:rFonts w:ascii="Calibri" w:hAnsi="Calibri"/>
                <w:i/>
                <w:iCs/>
                <w:sz w:val="20"/>
                <w:szCs w:val="22"/>
              </w:rPr>
              <w:t>Air Contaminant – Respiratory Protection</w:t>
            </w:r>
            <w:r w:rsidRPr="00A16012">
              <w:rPr>
                <w:rFonts w:ascii="Calibri" w:hAnsi="Calibri"/>
                <w:i/>
                <w:iCs/>
                <w:sz w:val="20"/>
                <w:szCs w:val="22"/>
              </w:rPr>
              <w:t>)</w:t>
            </w:r>
            <w:r w:rsidR="00A16012">
              <w:rPr>
                <w:rFonts w:ascii="Calibri" w:hAnsi="Calibri"/>
                <w:i/>
                <w:iCs/>
                <w:sz w:val="20"/>
                <w:szCs w:val="22"/>
              </w:rPr>
              <w:t xml:space="preserve"> </w:t>
            </w:r>
            <w:r w:rsidR="00D9244A" w:rsidRPr="00A16012">
              <w:rPr>
                <w:rFonts w:ascii="Calibri" w:hAnsi="Calibri"/>
                <w:i/>
                <w:iCs/>
                <w:sz w:val="20"/>
                <w:szCs w:val="22"/>
              </w:rPr>
              <w:t>Policy 20</w:t>
            </w:r>
            <w:r w:rsidR="00E6638C" w:rsidRPr="00A16012">
              <w:rPr>
                <w:rFonts w:ascii="Calibri" w:hAnsi="Calibri"/>
                <w:i/>
                <w:iCs/>
                <w:sz w:val="20"/>
                <w:szCs w:val="22"/>
              </w:rPr>
              <w:t>2</w:t>
            </w:r>
            <w:r w:rsidR="00DA49A8">
              <w:rPr>
                <w:rFonts w:ascii="Calibri" w:hAnsi="Calibri"/>
                <w:i/>
                <w:iCs/>
                <w:sz w:val="20"/>
                <w:szCs w:val="22"/>
              </w:rPr>
              <w:t>3</w:t>
            </w:r>
          </w:p>
        </w:tc>
      </w:tr>
      <w:tr w:rsidR="00AC11A7" w:rsidRPr="006737F5" w14:paraId="5790E17A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B9713DC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7DE1B95B" w14:textId="01BE84BA" w:rsidR="00AC11A7" w:rsidRPr="00006060" w:rsidRDefault="00F93681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Commissioner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 xml:space="preserve">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>ACT Corrective Services</w:t>
            </w:r>
          </w:p>
        </w:tc>
      </w:tr>
      <w:tr w:rsidR="00AC11A7" w:rsidRPr="006737F5" w14:paraId="0A6629C9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6C26E441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2B0F70C6" w14:textId="64948F54"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>date</w:t>
            </w:r>
          </w:p>
        </w:tc>
      </w:tr>
      <w:tr w:rsidR="00AC11A7" w:rsidRPr="006737F5" w14:paraId="61DB1001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0C5DACEF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00C0070C" w14:textId="5C80F154"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>date</w:t>
            </w:r>
          </w:p>
        </w:tc>
      </w:tr>
      <w:tr w:rsidR="001F5F35" w:rsidRPr="006737F5" w14:paraId="3B970BFC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C01DC7E" w14:textId="77777777"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14:paraId="5E74A2D1" w14:textId="01A77D87" w:rsidR="001F5F35" w:rsidRPr="00006060" w:rsidRDefault="001F5F35" w:rsidP="00AB5DB6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 xml:space="preserve">) Policy </w:t>
            </w:r>
            <w:r w:rsidR="00F93681" w:rsidRPr="00006060">
              <w:rPr>
                <w:i/>
                <w:sz w:val="20"/>
              </w:rPr>
              <w:t>20</w:t>
            </w:r>
            <w:r w:rsidR="00F93681">
              <w:rPr>
                <w:i/>
                <w:sz w:val="20"/>
              </w:rPr>
              <w:t>20</w:t>
            </w:r>
          </w:p>
        </w:tc>
      </w:tr>
      <w:tr w:rsidR="002E7ABC" w:rsidRPr="006737F5" w14:paraId="7EEB7941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CB39724" w14:textId="77777777"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00BA1CB2" w14:textId="11875890" w:rsidR="002E7ABC" w:rsidRPr="00006060" w:rsidRDefault="00C169DD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Assistant Commissioner</w:t>
            </w:r>
            <w:r w:rsidR="008C2FB6">
              <w:rPr>
                <w:sz w:val="20"/>
              </w:rPr>
              <w:t xml:space="preserve"> Custodial Operations</w:t>
            </w:r>
          </w:p>
        </w:tc>
      </w:tr>
    </w:tbl>
    <w:p w14:paraId="2A97B358" w14:textId="77777777" w:rsidR="00A85B1D" w:rsidRDefault="00A85B1D" w:rsidP="00FB75A2">
      <w:pPr>
        <w:ind w:left="0"/>
      </w:pPr>
    </w:p>
    <w:tbl>
      <w:tblPr>
        <w:tblStyle w:val="TableGrid"/>
        <w:tblW w:w="8647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68"/>
        <w:gridCol w:w="1383"/>
        <w:gridCol w:w="4049"/>
        <w:gridCol w:w="2047"/>
      </w:tblGrid>
      <w:tr w:rsidR="00C6621D" w14:paraId="4A8AD14A" w14:textId="77777777" w:rsidTr="00237C38">
        <w:trPr>
          <w:trHeight w:val="395"/>
        </w:trPr>
        <w:tc>
          <w:tcPr>
            <w:tcW w:w="8647" w:type="dxa"/>
            <w:gridSpan w:val="4"/>
            <w:shd w:val="clear" w:color="auto" w:fill="F2F2F2" w:themeFill="background1" w:themeFillShade="F2"/>
          </w:tcPr>
          <w:p w14:paraId="18C7F83C" w14:textId="77777777" w:rsidR="00C6621D" w:rsidRPr="008660CA" w:rsidRDefault="00C6621D" w:rsidP="00457C0A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3C6037" w14:paraId="21FC89AC" w14:textId="77777777" w:rsidTr="00237C38">
        <w:trPr>
          <w:trHeight w:val="395"/>
        </w:trPr>
        <w:tc>
          <w:tcPr>
            <w:tcW w:w="0" w:type="auto"/>
          </w:tcPr>
          <w:p w14:paraId="4A8BE643" w14:textId="77777777" w:rsidR="00C6621D" w:rsidRPr="008660CA" w:rsidRDefault="00C6621D" w:rsidP="00457C0A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1383" w:type="dxa"/>
          </w:tcPr>
          <w:p w14:paraId="740D8522" w14:textId="77777777" w:rsidR="00C6621D" w:rsidRPr="008660CA" w:rsidRDefault="00C6621D" w:rsidP="00457C0A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4049" w:type="dxa"/>
          </w:tcPr>
          <w:p w14:paraId="45B95FAA" w14:textId="77777777" w:rsidR="00C6621D" w:rsidRPr="008660CA" w:rsidRDefault="00C6621D" w:rsidP="00457C0A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2047" w:type="dxa"/>
          </w:tcPr>
          <w:p w14:paraId="7397CF67" w14:textId="77777777" w:rsidR="00C6621D" w:rsidRPr="008660CA" w:rsidRDefault="00C6621D" w:rsidP="00457C0A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237C38" w14:paraId="4EF0C05B" w14:textId="77777777" w:rsidTr="00237C38">
        <w:trPr>
          <w:trHeight w:val="395"/>
        </w:trPr>
        <w:tc>
          <w:tcPr>
            <w:tcW w:w="1168" w:type="dxa"/>
          </w:tcPr>
          <w:p w14:paraId="018E8EA5" w14:textId="05CAF8C9" w:rsidR="00DA49A8" w:rsidRDefault="00DA49A8" w:rsidP="00A21E1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V3</w:t>
            </w:r>
          </w:p>
        </w:tc>
        <w:tc>
          <w:tcPr>
            <w:tcW w:w="1383" w:type="dxa"/>
          </w:tcPr>
          <w:p w14:paraId="5502F5EE" w14:textId="45905A40" w:rsidR="00DA49A8" w:rsidRDefault="00DA49A8" w:rsidP="00A21E1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August 23</w:t>
            </w:r>
          </w:p>
        </w:tc>
        <w:tc>
          <w:tcPr>
            <w:tcW w:w="4049" w:type="dxa"/>
          </w:tcPr>
          <w:p w14:paraId="6DA188D2" w14:textId="0C52E4A6" w:rsidR="00DA49A8" w:rsidRDefault="00DA49A8" w:rsidP="00A21E1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Minor revisions regarding facial hair</w:t>
            </w:r>
          </w:p>
        </w:tc>
        <w:tc>
          <w:tcPr>
            <w:tcW w:w="2047" w:type="dxa"/>
          </w:tcPr>
          <w:p w14:paraId="690AD207" w14:textId="13A7BD34" w:rsidR="00DA49A8" w:rsidRDefault="00DA49A8" w:rsidP="00A21E1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E Reuben</w:t>
            </w:r>
          </w:p>
        </w:tc>
      </w:tr>
      <w:tr w:rsidR="003C6037" w14:paraId="10C89C96" w14:textId="77777777" w:rsidTr="00237C38">
        <w:trPr>
          <w:trHeight w:val="395"/>
        </w:trPr>
        <w:tc>
          <w:tcPr>
            <w:tcW w:w="0" w:type="auto"/>
          </w:tcPr>
          <w:p w14:paraId="6A5E643A" w14:textId="77777777" w:rsidR="00F51B38" w:rsidRPr="008660CA" w:rsidRDefault="00F51B38" w:rsidP="00A21E1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V2</w:t>
            </w:r>
          </w:p>
        </w:tc>
        <w:tc>
          <w:tcPr>
            <w:tcW w:w="1383" w:type="dxa"/>
          </w:tcPr>
          <w:p w14:paraId="4237FCFE" w14:textId="77777777" w:rsidR="00F51B38" w:rsidRDefault="00F51B38" w:rsidP="00A21E1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July-22</w:t>
            </w:r>
          </w:p>
        </w:tc>
        <w:tc>
          <w:tcPr>
            <w:tcW w:w="4049" w:type="dxa"/>
          </w:tcPr>
          <w:p w14:paraId="78F17E6D" w14:textId="77777777" w:rsidR="00F51B38" w:rsidRDefault="00F51B38" w:rsidP="00A21E1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revision</w:t>
            </w:r>
          </w:p>
        </w:tc>
        <w:tc>
          <w:tcPr>
            <w:tcW w:w="2047" w:type="dxa"/>
          </w:tcPr>
          <w:p w14:paraId="638C19DA" w14:textId="77777777" w:rsidR="00F51B38" w:rsidRDefault="00F51B38" w:rsidP="00A21E1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G Rutherford</w:t>
            </w:r>
          </w:p>
        </w:tc>
      </w:tr>
      <w:tr w:rsidR="003C6037" w14:paraId="7F86C106" w14:textId="77777777" w:rsidTr="00237C38">
        <w:trPr>
          <w:trHeight w:val="395"/>
        </w:trPr>
        <w:tc>
          <w:tcPr>
            <w:tcW w:w="0" w:type="auto"/>
          </w:tcPr>
          <w:p w14:paraId="703A4AA5" w14:textId="38A2FB6A" w:rsidR="00C6621D" w:rsidRPr="008660CA" w:rsidRDefault="00C6621D" w:rsidP="00457C0A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1383" w:type="dxa"/>
          </w:tcPr>
          <w:p w14:paraId="074EA0DE" w14:textId="77777777" w:rsidR="00C6621D" w:rsidRPr="008660CA" w:rsidRDefault="008C2FB6" w:rsidP="00457C0A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January-19</w:t>
            </w:r>
          </w:p>
        </w:tc>
        <w:tc>
          <w:tcPr>
            <w:tcW w:w="4049" w:type="dxa"/>
          </w:tcPr>
          <w:p w14:paraId="6E7E211D" w14:textId="67FBCFF7" w:rsidR="00C6621D" w:rsidRPr="008660CA" w:rsidRDefault="00C6621D" w:rsidP="00457C0A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First </w:t>
            </w:r>
            <w:r w:rsidR="00DA49A8">
              <w:rPr>
                <w:rFonts w:asciiTheme="minorHAnsi" w:hAnsiTheme="minorHAnsi"/>
                <w:b w:val="0"/>
                <w:sz w:val="20"/>
              </w:rPr>
              <w:t>i</w:t>
            </w:r>
            <w:r>
              <w:rPr>
                <w:rFonts w:asciiTheme="minorHAnsi" w:hAnsiTheme="minorHAnsi"/>
                <w:b w:val="0"/>
                <w:sz w:val="20"/>
              </w:rPr>
              <w:t>ssued</w:t>
            </w:r>
          </w:p>
        </w:tc>
        <w:tc>
          <w:tcPr>
            <w:tcW w:w="2047" w:type="dxa"/>
          </w:tcPr>
          <w:p w14:paraId="77C945C6" w14:textId="77777777" w:rsidR="00C6621D" w:rsidRPr="008660CA" w:rsidRDefault="008C2FB6" w:rsidP="00457C0A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 Cubitt</w:t>
            </w:r>
          </w:p>
        </w:tc>
      </w:tr>
    </w:tbl>
    <w:p w14:paraId="6FA80C5F" w14:textId="77777777" w:rsidR="00C6621D" w:rsidRPr="00C6621D" w:rsidRDefault="00C6621D" w:rsidP="00C6621D"/>
    <w:sectPr w:rsidR="00C6621D" w:rsidRPr="00C6621D" w:rsidSect="00037A5E">
      <w:headerReference w:type="first" r:id="rId18"/>
      <w:footerReference w:type="first" r:id="rId19"/>
      <w:pgSz w:w="11906" w:h="16838"/>
      <w:pgMar w:top="1440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99DD" w14:textId="77777777" w:rsidR="001E1D3E" w:rsidRDefault="001E1D3E" w:rsidP="00D312E7">
      <w:r>
        <w:separator/>
      </w:r>
    </w:p>
    <w:p w14:paraId="588A6197" w14:textId="77777777" w:rsidR="001E1D3E" w:rsidRDefault="001E1D3E" w:rsidP="00D312E7"/>
  </w:endnote>
  <w:endnote w:type="continuationSeparator" w:id="0">
    <w:p w14:paraId="49DFA886" w14:textId="77777777" w:rsidR="001E1D3E" w:rsidRDefault="001E1D3E" w:rsidP="00D312E7">
      <w:r>
        <w:continuationSeparator/>
      </w:r>
    </w:p>
    <w:p w14:paraId="2450F76B" w14:textId="77777777" w:rsidR="001E1D3E" w:rsidRDefault="001E1D3E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1E1D3E" w:rsidRPr="00FF297B" w14:paraId="5F8CB6A1" w14:textId="77777777" w:rsidTr="00972184">
        <w:tc>
          <w:tcPr>
            <w:tcW w:w="2836" w:type="pct"/>
            <w:vAlign w:val="bottom"/>
          </w:tcPr>
          <w:p w14:paraId="51309C70" w14:textId="77777777" w:rsidR="001E1D3E" w:rsidRPr="0042666E" w:rsidRDefault="001E1D3E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50EE42FD" w14:textId="77777777" w:rsidR="001E1D3E" w:rsidRPr="00FF297B" w:rsidRDefault="001E1D3E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34472CB5" w14:textId="77777777" w:rsidR="001E1D3E" w:rsidRDefault="001E1D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36AD" w14:textId="77777777" w:rsidR="003E44D4" w:rsidRDefault="003E4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DA49A8" w:rsidRPr="00951B9C" w14:paraId="5F0E7237" w14:textId="77777777" w:rsidTr="00297731">
      <w:tc>
        <w:tcPr>
          <w:tcW w:w="2069" w:type="pct"/>
        </w:tcPr>
        <w:p w14:paraId="2ED811B5" w14:textId="77777777" w:rsidR="00DA49A8" w:rsidRPr="00951B9C" w:rsidRDefault="00DA49A8" w:rsidP="00DA49A8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322C0D7E" w14:textId="77777777" w:rsidR="00DA49A8" w:rsidRPr="00951B9C" w:rsidRDefault="00DA49A8" w:rsidP="00DA49A8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484080D8" w14:textId="77777777" w:rsidR="00DA49A8" w:rsidRPr="00951B9C" w:rsidRDefault="00DA49A8" w:rsidP="00DA49A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DA49A8" w:rsidRPr="00951B9C" w14:paraId="0E4ED959" w14:textId="77777777" w:rsidTr="00297731">
      <w:tc>
        <w:tcPr>
          <w:tcW w:w="1441" w:type="pct"/>
        </w:tcPr>
        <w:p w14:paraId="6D9BC8A4" w14:textId="77777777" w:rsidR="00DA49A8" w:rsidRPr="0042666E" w:rsidRDefault="00DA49A8" w:rsidP="00DA49A8">
          <w:pPr>
            <w:pStyle w:val="Footer"/>
            <w:rPr>
              <w:rFonts w:ascii="Calibri" w:hAnsi="Calibri"/>
              <w:color w:val="000000" w:themeColor="text1"/>
              <w:sz w:val="18"/>
              <w:szCs w:val="18"/>
            </w:rPr>
          </w:pPr>
        </w:p>
      </w:tc>
      <w:tc>
        <w:tcPr>
          <w:tcW w:w="2040" w:type="pct"/>
        </w:tcPr>
        <w:p w14:paraId="0C6D242E" w14:textId="77777777" w:rsidR="00DA49A8" w:rsidRPr="00951B9C" w:rsidRDefault="00DA49A8" w:rsidP="00DA49A8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5211C211" w14:textId="77777777" w:rsidR="00DA49A8" w:rsidRPr="0042666E" w:rsidRDefault="00DA49A8" w:rsidP="00DA49A8">
          <w:pPr>
            <w:pStyle w:val="Footer"/>
            <w:jc w:val="right"/>
            <w:rPr>
              <w:rFonts w:ascii="Calibri" w:hAnsi="Calibri"/>
              <w:color w:val="000000" w:themeColor="text1"/>
              <w:sz w:val="18"/>
              <w:szCs w:val="18"/>
            </w:rPr>
          </w:pP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Page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PAGE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>
            <w:rPr>
              <w:rFonts w:ascii="Calibri" w:hAnsi="Calibri"/>
              <w:color w:val="000000" w:themeColor="text1"/>
              <w:sz w:val="18"/>
              <w:szCs w:val="18"/>
            </w:rPr>
            <w:t>4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 of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NUMPAGES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>
            <w:rPr>
              <w:rFonts w:ascii="Calibri" w:hAnsi="Calibri"/>
              <w:color w:val="000000" w:themeColor="text1"/>
              <w:sz w:val="18"/>
              <w:szCs w:val="18"/>
            </w:rPr>
            <w:t>7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2C4E1781" w14:textId="761A308B" w:rsidR="00B53BF8" w:rsidRPr="003E44D4" w:rsidRDefault="003E44D4" w:rsidP="003E44D4">
    <w:pPr>
      <w:tabs>
        <w:tab w:val="center" w:pos="4513"/>
        <w:tab w:val="right" w:pos="9026"/>
      </w:tabs>
      <w:spacing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3E44D4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F3AB" w14:textId="11654BD0" w:rsidR="00E84B2E" w:rsidRPr="003E44D4" w:rsidRDefault="003E44D4" w:rsidP="003E44D4">
    <w:pPr>
      <w:ind w:left="0"/>
      <w:jc w:val="center"/>
      <w:rPr>
        <w:rFonts w:ascii="Arial" w:hAnsi="Arial" w:cs="Arial"/>
        <w:sz w:val="14"/>
        <w:szCs w:val="14"/>
      </w:rPr>
    </w:pPr>
    <w:r w:rsidRPr="003E44D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E84B2E" w:rsidRPr="0065591D" w14:paraId="3448F704" w14:textId="77777777" w:rsidTr="00972184">
      <w:tc>
        <w:tcPr>
          <w:tcW w:w="1407" w:type="pct"/>
          <w:vAlign w:val="center"/>
        </w:tcPr>
        <w:p w14:paraId="22A2AD18" w14:textId="77777777" w:rsidR="00E84B2E" w:rsidRPr="00951B9C" w:rsidRDefault="00E84B2E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14:paraId="55D72BA3" w14:textId="77777777" w:rsidR="00E84B2E" w:rsidRPr="00951B9C" w:rsidRDefault="00E84B2E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3AB1F5B7" w14:textId="77777777" w:rsidR="00E84B2E" w:rsidRPr="00951B9C" w:rsidRDefault="00E84B2E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582C3DBA" w14:textId="77777777" w:rsidR="00E84B2E" w:rsidRPr="009F7848" w:rsidRDefault="00E84B2E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491FE8DF" wp14:editId="68359ADD">
                <wp:extent cx="2190750" cy="676275"/>
                <wp:effectExtent l="19050" t="0" r="0" b="0"/>
                <wp:docPr id="1" name="Picture 1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4B2E" w:rsidRPr="0065591D" w14:paraId="1D528B7C" w14:textId="77777777" w:rsidTr="004D07A9">
      <w:tc>
        <w:tcPr>
          <w:tcW w:w="1407" w:type="pct"/>
          <w:vAlign w:val="center"/>
        </w:tcPr>
        <w:p w14:paraId="6E392440" w14:textId="77777777" w:rsidR="00E84B2E" w:rsidRPr="00925494" w:rsidRDefault="00E84B2E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641" w:type="pct"/>
          <w:vAlign w:val="center"/>
        </w:tcPr>
        <w:p w14:paraId="6000D769" w14:textId="77777777" w:rsidR="00E84B2E" w:rsidRPr="006D622F" w:rsidRDefault="00E84B2E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14:paraId="1B54BFE6" w14:textId="77777777" w:rsidR="00E84B2E" w:rsidRPr="002502E5" w:rsidRDefault="00E84B2E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14:paraId="02BDDEFB" w14:textId="65C5375C" w:rsidR="00E84B2E" w:rsidRPr="003E44D4" w:rsidRDefault="003E44D4" w:rsidP="003E44D4">
    <w:pPr>
      <w:tabs>
        <w:tab w:val="center" w:pos="4513"/>
        <w:tab w:val="right" w:pos="9026"/>
      </w:tabs>
      <w:spacing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3E44D4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4CC0" w14:textId="77777777" w:rsidR="001E1D3E" w:rsidRDefault="001E1D3E" w:rsidP="00D312E7">
      <w:r>
        <w:separator/>
      </w:r>
    </w:p>
    <w:p w14:paraId="38CB64CD" w14:textId="77777777" w:rsidR="001E1D3E" w:rsidRDefault="001E1D3E" w:rsidP="00D312E7"/>
  </w:footnote>
  <w:footnote w:type="continuationSeparator" w:id="0">
    <w:p w14:paraId="4C58312B" w14:textId="77777777" w:rsidR="001E1D3E" w:rsidRDefault="001E1D3E" w:rsidP="00D312E7">
      <w:r>
        <w:continuationSeparator/>
      </w:r>
    </w:p>
    <w:p w14:paraId="6E6316F6" w14:textId="77777777" w:rsidR="001E1D3E" w:rsidRDefault="001E1D3E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8B62" w14:textId="77777777" w:rsidR="003E44D4" w:rsidRDefault="003E4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E1AE" w14:textId="77777777" w:rsidR="003E44D4" w:rsidRDefault="003E4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4F2A" w14:textId="77777777" w:rsidR="00E84B2E" w:rsidRDefault="00E84B2E" w:rsidP="00E84B2E">
    <w:pPr>
      <w:pStyle w:val="ListParagraph"/>
      <w:numPr>
        <w:ilvl w:val="0"/>
        <w:numId w:val="0"/>
      </w:num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F78E" w14:textId="77777777" w:rsidR="00E84B2E" w:rsidRDefault="00E84B2E" w:rsidP="00E53C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625A1"/>
    <w:multiLevelType w:val="hybridMultilevel"/>
    <w:tmpl w:val="800E24A0"/>
    <w:lvl w:ilvl="0" w:tplc="0C090019">
      <w:start w:val="1"/>
      <w:numFmt w:val="lowerLetter"/>
      <w:lvlText w:val="%1."/>
      <w:lvlJc w:val="left"/>
      <w:pPr>
        <w:ind w:left="2705" w:hanging="360"/>
      </w:pPr>
    </w:lvl>
    <w:lvl w:ilvl="1" w:tplc="0C09001B">
      <w:start w:val="1"/>
      <w:numFmt w:val="lowerRoman"/>
      <w:lvlText w:val="%2."/>
      <w:lvlJc w:val="right"/>
      <w:pPr>
        <w:ind w:left="3425" w:hanging="360"/>
      </w:pPr>
    </w:lvl>
    <w:lvl w:ilvl="2" w:tplc="0409001B">
      <w:start w:val="1"/>
      <w:numFmt w:val="lowerRoman"/>
      <w:lvlText w:val="%3."/>
      <w:lvlJc w:val="right"/>
      <w:pPr>
        <w:ind w:left="4145" w:hanging="180"/>
      </w:pPr>
    </w:lvl>
    <w:lvl w:ilvl="3" w:tplc="0409000F">
      <w:start w:val="1"/>
      <w:numFmt w:val="decimal"/>
      <w:lvlText w:val="%4."/>
      <w:lvlJc w:val="left"/>
      <w:pPr>
        <w:ind w:left="4865" w:hanging="360"/>
      </w:pPr>
    </w:lvl>
    <w:lvl w:ilvl="4" w:tplc="04090019">
      <w:start w:val="1"/>
      <w:numFmt w:val="lowerLetter"/>
      <w:lvlText w:val="%5."/>
      <w:lvlJc w:val="left"/>
      <w:pPr>
        <w:ind w:left="5585" w:hanging="360"/>
      </w:pPr>
    </w:lvl>
    <w:lvl w:ilvl="5" w:tplc="0409001B">
      <w:start w:val="1"/>
      <w:numFmt w:val="lowerRoman"/>
      <w:lvlText w:val="%6."/>
      <w:lvlJc w:val="right"/>
      <w:pPr>
        <w:ind w:left="6305" w:hanging="180"/>
      </w:pPr>
    </w:lvl>
    <w:lvl w:ilvl="6" w:tplc="0409000F">
      <w:start w:val="1"/>
      <w:numFmt w:val="decimal"/>
      <w:lvlText w:val="%7."/>
      <w:lvlJc w:val="left"/>
      <w:pPr>
        <w:ind w:left="7025" w:hanging="360"/>
      </w:pPr>
    </w:lvl>
    <w:lvl w:ilvl="7" w:tplc="04090019">
      <w:start w:val="1"/>
      <w:numFmt w:val="lowerLetter"/>
      <w:lvlText w:val="%8."/>
      <w:lvlJc w:val="left"/>
      <w:pPr>
        <w:ind w:left="7745" w:hanging="360"/>
      </w:pPr>
    </w:lvl>
    <w:lvl w:ilvl="8" w:tplc="0409001B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0B7E1CB6"/>
    <w:multiLevelType w:val="hybridMultilevel"/>
    <w:tmpl w:val="6068C92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7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9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34A86"/>
    <w:multiLevelType w:val="hybridMultilevel"/>
    <w:tmpl w:val="7264CEC6"/>
    <w:lvl w:ilvl="0" w:tplc="0C090019">
      <w:start w:val="1"/>
      <w:numFmt w:val="lowerLetter"/>
      <w:lvlText w:val="%1."/>
      <w:lvlJc w:val="left"/>
      <w:pPr>
        <w:ind w:left="2432" w:hanging="360"/>
      </w:pPr>
    </w:lvl>
    <w:lvl w:ilvl="1" w:tplc="0C090019" w:tentative="1">
      <w:start w:val="1"/>
      <w:numFmt w:val="lowerLetter"/>
      <w:lvlText w:val="%2."/>
      <w:lvlJc w:val="left"/>
      <w:pPr>
        <w:ind w:left="3152" w:hanging="360"/>
      </w:pPr>
    </w:lvl>
    <w:lvl w:ilvl="2" w:tplc="0C09001B" w:tentative="1">
      <w:start w:val="1"/>
      <w:numFmt w:val="lowerRoman"/>
      <w:lvlText w:val="%3."/>
      <w:lvlJc w:val="right"/>
      <w:pPr>
        <w:ind w:left="3872" w:hanging="180"/>
      </w:pPr>
    </w:lvl>
    <w:lvl w:ilvl="3" w:tplc="0C09000F" w:tentative="1">
      <w:start w:val="1"/>
      <w:numFmt w:val="decimal"/>
      <w:lvlText w:val="%4."/>
      <w:lvlJc w:val="left"/>
      <w:pPr>
        <w:ind w:left="4592" w:hanging="360"/>
      </w:pPr>
    </w:lvl>
    <w:lvl w:ilvl="4" w:tplc="0C090019" w:tentative="1">
      <w:start w:val="1"/>
      <w:numFmt w:val="lowerLetter"/>
      <w:lvlText w:val="%5."/>
      <w:lvlJc w:val="left"/>
      <w:pPr>
        <w:ind w:left="5312" w:hanging="360"/>
      </w:pPr>
    </w:lvl>
    <w:lvl w:ilvl="5" w:tplc="0C09001B" w:tentative="1">
      <w:start w:val="1"/>
      <w:numFmt w:val="lowerRoman"/>
      <w:lvlText w:val="%6."/>
      <w:lvlJc w:val="right"/>
      <w:pPr>
        <w:ind w:left="6032" w:hanging="180"/>
      </w:pPr>
    </w:lvl>
    <w:lvl w:ilvl="6" w:tplc="0C09000F" w:tentative="1">
      <w:start w:val="1"/>
      <w:numFmt w:val="decimal"/>
      <w:lvlText w:val="%7."/>
      <w:lvlJc w:val="left"/>
      <w:pPr>
        <w:ind w:left="6752" w:hanging="360"/>
      </w:pPr>
    </w:lvl>
    <w:lvl w:ilvl="7" w:tplc="0C090019" w:tentative="1">
      <w:start w:val="1"/>
      <w:numFmt w:val="lowerLetter"/>
      <w:lvlText w:val="%8."/>
      <w:lvlJc w:val="left"/>
      <w:pPr>
        <w:ind w:left="7472" w:hanging="360"/>
      </w:pPr>
    </w:lvl>
    <w:lvl w:ilvl="8" w:tplc="0C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1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2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6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C729B"/>
    <w:multiLevelType w:val="hybridMultilevel"/>
    <w:tmpl w:val="61E86A4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0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5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36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 w16cid:durableId="2029212310">
    <w:abstractNumId w:val="33"/>
  </w:num>
  <w:num w:numId="2" w16cid:durableId="688526216">
    <w:abstractNumId w:val="23"/>
  </w:num>
  <w:num w:numId="3" w16cid:durableId="1977366999">
    <w:abstractNumId w:val="27"/>
  </w:num>
  <w:num w:numId="4" w16cid:durableId="28918155">
    <w:abstractNumId w:val="9"/>
  </w:num>
  <w:num w:numId="5" w16cid:durableId="570048133">
    <w:abstractNumId w:val="7"/>
  </w:num>
  <w:num w:numId="6" w16cid:durableId="2101024917">
    <w:abstractNumId w:val="6"/>
  </w:num>
  <w:num w:numId="7" w16cid:durableId="1814059734">
    <w:abstractNumId w:val="5"/>
  </w:num>
  <w:num w:numId="8" w16cid:durableId="987590570">
    <w:abstractNumId w:val="4"/>
  </w:num>
  <w:num w:numId="9" w16cid:durableId="196239583">
    <w:abstractNumId w:val="8"/>
  </w:num>
  <w:num w:numId="10" w16cid:durableId="1217744765">
    <w:abstractNumId w:val="3"/>
  </w:num>
  <w:num w:numId="11" w16cid:durableId="1873837888">
    <w:abstractNumId w:val="2"/>
  </w:num>
  <w:num w:numId="12" w16cid:durableId="1223296517">
    <w:abstractNumId w:val="1"/>
  </w:num>
  <w:num w:numId="13" w16cid:durableId="1607349646">
    <w:abstractNumId w:val="0"/>
  </w:num>
  <w:num w:numId="14" w16cid:durableId="945619087">
    <w:abstractNumId w:val="35"/>
  </w:num>
  <w:num w:numId="15" w16cid:durableId="1059130814">
    <w:abstractNumId w:val="21"/>
  </w:num>
  <w:num w:numId="16" w16cid:durableId="1928148137">
    <w:abstractNumId w:val="13"/>
  </w:num>
  <w:num w:numId="17" w16cid:durableId="477233275">
    <w:abstractNumId w:val="22"/>
  </w:num>
  <w:num w:numId="18" w16cid:durableId="1092506923">
    <w:abstractNumId w:val="24"/>
  </w:num>
  <w:num w:numId="19" w16cid:durableId="1126698624">
    <w:abstractNumId w:val="17"/>
  </w:num>
  <w:num w:numId="20" w16cid:durableId="371930966">
    <w:abstractNumId w:val="19"/>
  </w:num>
  <w:num w:numId="21" w16cid:durableId="1538353902">
    <w:abstractNumId w:val="31"/>
  </w:num>
  <w:num w:numId="22" w16cid:durableId="2066831109">
    <w:abstractNumId w:val="26"/>
  </w:num>
  <w:num w:numId="23" w16cid:durableId="1846892481">
    <w:abstractNumId w:val="32"/>
  </w:num>
  <w:num w:numId="24" w16cid:durableId="1035732782">
    <w:abstractNumId w:val="25"/>
  </w:num>
  <w:num w:numId="25" w16cid:durableId="1089083542">
    <w:abstractNumId w:val="18"/>
  </w:num>
  <w:num w:numId="26" w16cid:durableId="727144303">
    <w:abstractNumId w:val="30"/>
  </w:num>
  <w:num w:numId="27" w16cid:durableId="1590848172">
    <w:abstractNumId w:val="16"/>
  </w:num>
  <w:num w:numId="28" w16cid:durableId="1083646388">
    <w:abstractNumId w:val="12"/>
  </w:num>
  <w:num w:numId="29" w16cid:durableId="689068350">
    <w:abstractNumId w:val="34"/>
  </w:num>
  <w:num w:numId="30" w16cid:durableId="2007173797">
    <w:abstractNumId w:val="15"/>
  </w:num>
  <w:num w:numId="31" w16cid:durableId="1562910540">
    <w:abstractNumId w:val="14"/>
  </w:num>
  <w:num w:numId="32" w16cid:durableId="600643418">
    <w:abstractNumId w:val="28"/>
  </w:num>
  <w:num w:numId="33" w16cid:durableId="671302827">
    <w:abstractNumId w:val="36"/>
  </w:num>
  <w:num w:numId="34" w16cid:durableId="900562499">
    <w:abstractNumId w:val="11"/>
  </w:num>
  <w:num w:numId="35" w16cid:durableId="17683056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4016263">
    <w:abstractNumId w:val="29"/>
  </w:num>
  <w:num w:numId="37" w16cid:durableId="14816516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33653533">
    <w:abstractNumId w:val="10"/>
  </w:num>
  <w:num w:numId="39" w16cid:durableId="1131360266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E0"/>
    <w:rsid w:val="00004774"/>
    <w:rsid w:val="00004B65"/>
    <w:rsid w:val="00005087"/>
    <w:rsid w:val="00006060"/>
    <w:rsid w:val="00010327"/>
    <w:rsid w:val="000130D1"/>
    <w:rsid w:val="00013694"/>
    <w:rsid w:val="00022F92"/>
    <w:rsid w:val="000304B1"/>
    <w:rsid w:val="0003195A"/>
    <w:rsid w:val="000329BA"/>
    <w:rsid w:val="0003618C"/>
    <w:rsid w:val="00037A5E"/>
    <w:rsid w:val="00037D75"/>
    <w:rsid w:val="00040C4B"/>
    <w:rsid w:val="00041091"/>
    <w:rsid w:val="00041DA2"/>
    <w:rsid w:val="000468FB"/>
    <w:rsid w:val="000507A4"/>
    <w:rsid w:val="000521FF"/>
    <w:rsid w:val="00052337"/>
    <w:rsid w:val="00052E6D"/>
    <w:rsid w:val="000606A8"/>
    <w:rsid w:val="00062656"/>
    <w:rsid w:val="000629D8"/>
    <w:rsid w:val="00086620"/>
    <w:rsid w:val="00092D81"/>
    <w:rsid w:val="00095B2B"/>
    <w:rsid w:val="000A60AD"/>
    <w:rsid w:val="000A74CE"/>
    <w:rsid w:val="000B0724"/>
    <w:rsid w:val="000B34A1"/>
    <w:rsid w:val="000B77F8"/>
    <w:rsid w:val="000B7E77"/>
    <w:rsid w:val="000C0831"/>
    <w:rsid w:val="000C45BE"/>
    <w:rsid w:val="000C6DEF"/>
    <w:rsid w:val="000C7CBA"/>
    <w:rsid w:val="000D0C3C"/>
    <w:rsid w:val="000D2510"/>
    <w:rsid w:val="000D2B3F"/>
    <w:rsid w:val="000D57C9"/>
    <w:rsid w:val="000D5E0C"/>
    <w:rsid w:val="000E0638"/>
    <w:rsid w:val="000E1F90"/>
    <w:rsid w:val="000E5E86"/>
    <w:rsid w:val="000F0A84"/>
    <w:rsid w:val="000F44B6"/>
    <w:rsid w:val="0010249D"/>
    <w:rsid w:val="001071AA"/>
    <w:rsid w:val="00110125"/>
    <w:rsid w:val="0011062C"/>
    <w:rsid w:val="00115531"/>
    <w:rsid w:val="00115C43"/>
    <w:rsid w:val="00117134"/>
    <w:rsid w:val="00121117"/>
    <w:rsid w:val="00121BAD"/>
    <w:rsid w:val="00126438"/>
    <w:rsid w:val="001264F2"/>
    <w:rsid w:val="001313EE"/>
    <w:rsid w:val="00132EA4"/>
    <w:rsid w:val="00135334"/>
    <w:rsid w:val="00136548"/>
    <w:rsid w:val="00144D61"/>
    <w:rsid w:val="00146535"/>
    <w:rsid w:val="00152AE4"/>
    <w:rsid w:val="00153E47"/>
    <w:rsid w:val="0016141C"/>
    <w:rsid w:val="001614BB"/>
    <w:rsid w:val="00171E56"/>
    <w:rsid w:val="00171ECC"/>
    <w:rsid w:val="00175883"/>
    <w:rsid w:val="0018289D"/>
    <w:rsid w:val="00184FB4"/>
    <w:rsid w:val="00190B17"/>
    <w:rsid w:val="0019363A"/>
    <w:rsid w:val="00196C15"/>
    <w:rsid w:val="00197F1A"/>
    <w:rsid w:val="001A4A45"/>
    <w:rsid w:val="001A4FDC"/>
    <w:rsid w:val="001A6CE5"/>
    <w:rsid w:val="001A7578"/>
    <w:rsid w:val="001B0A91"/>
    <w:rsid w:val="001B0BF0"/>
    <w:rsid w:val="001B2787"/>
    <w:rsid w:val="001B7BF8"/>
    <w:rsid w:val="001C0354"/>
    <w:rsid w:val="001C30EF"/>
    <w:rsid w:val="001C46DF"/>
    <w:rsid w:val="001C7D54"/>
    <w:rsid w:val="001D58CE"/>
    <w:rsid w:val="001D5CCE"/>
    <w:rsid w:val="001D62E6"/>
    <w:rsid w:val="001E0AB4"/>
    <w:rsid w:val="001E1840"/>
    <w:rsid w:val="001E1D3E"/>
    <w:rsid w:val="001E38D9"/>
    <w:rsid w:val="001F1179"/>
    <w:rsid w:val="001F209E"/>
    <w:rsid w:val="001F405F"/>
    <w:rsid w:val="001F5F35"/>
    <w:rsid w:val="002057B0"/>
    <w:rsid w:val="00210343"/>
    <w:rsid w:val="00212614"/>
    <w:rsid w:val="00215A55"/>
    <w:rsid w:val="00217825"/>
    <w:rsid w:val="0022002A"/>
    <w:rsid w:val="00223031"/>
    <w:rsid w:val="002246CE"/>
    <w:rsid w:val="00226A12"/>
    <w:rsid w:val="00230DB8"/>
    <w:rsid w:val="00234086"/>
    <w:rsid w:val="00234598"/>
    <w:rsid w:val="002354C7"/>
    <w:rsid w:val="00237C38"/>
    <w:rsid w:val="00246D3F"/>
    <w:rsid w:val="00252622"/>
    <w:rsid w:val="002530AF"/>
    <w:rsid w:val="00253C1A"/>
    <w:rsid w:val="002540CF"/>
    <w:rsid w:val="002615E9"/>
    <w:rsid w:val="0027393C"/>
    <w:rsid w:val="002768EE"/>
    <w:rsid w:val="00290D1C"/>
    <w:rsid w:val="00291F0D"/>
    <w:rsid w:val="00292C8D"/>
    <w:rsid w:val="002A16C5"/>
    <w:rsid w:val="002A209D"/>
    <w:rsid w:val="002C1E97"/>
    <w:rsid w:val="002C2BA5"/>
    <w:rsid w:val="002C4E96"/>
    <w:rsid w:val="002D0251"/>
    <w:rsid w:val="002E109E"/>
    <w:rsid w:val="002E7ABC"/>
    <w:rsid w:val="002F0C20"/>
    <w:rsid w:val="002F4A5E"/>
    <w:rsid w:val="00304ADC"/>
    <w:rsid w:val="0031054A"/>
    <w:rsid w:val="00313A91"/>
    <w:rsid w:val="00314A30"/>
    <w:rsid w:val="00314AD2"/>
    <w:rsid w:val="003255D9"/>
    <w:rsid w:val="00327B0F"/>
    <w:rsid w:val="003339B3"/>
    <w:rsid w:val="0033639D"/>
    <w:rsid w:val="00337813"/>
    <w:rsid w:val="003408DC"/>
    <w:rsid w:val="00342CF9"/>
    <w:rsid w:val="003453E0"/>
    <w:rsid w:val="0035094E"/>
    <w:rsid w:val="0036396B"/>
    <w:rsid w:val="00364F1A"/>
    <w:rsid w:val="00374958"/>
    <w:rsid w:val="0037593D"/>
    <w:rsid w:val="003806DE"/>
    <w:rsid w:val="0038353A"/>
    <w:rsid w:val="00394BBA"/>
    <w:rsid w:val="00395FE0"/>
    <w:rsid w:val="003A14C4"/>
    <w:rsid w:val="003A3296"/>
    <w:rsid w:val="003A554C"/>
    <w:rsid w:val="003A6A67"/>
    <w:rsid w:val="003B5AEE"/>
    <w:rsid w:val="003B7642"/>
    <w:rsid w:val="003C1C41"/>
    <w:rsid w:val="003C3E48"/>
    <w:rsid w:val="003C58B4"/>
    <w:rsid w:val="003C5A4C"/>
    <w:rsid w:val="003C6037"/>
    <w:rsid w:val="003D395E"/>
    <w:rsid w:val="003D4C38"/>
    <w:rsid w:val="003E0D64"/>
    <w:rsid w:val="003E0F31"/>
    <w:rsid w:val="003E44D4"/>
    <w:rsid w:val="003E498E"/>
    <w:rsid w:val="003E4A0C"/>
    <w:rsid w:val="003E6E5B"/>
    <w:rsid w:val="003E6FF7"/>
    <w:rsid w:val="003F46CF"/>
    <w:rsid w:val="003F6252"/>
    <w:rsid w:val="00402BA6"/>
    <w:rsid w:val="004045D3"/>
    <w:rsid w:val="00406395"/>
    <w:rsid w:val="00416D03"/>
    <w:rsid w:val="00420653"/>
    <w:rsid w:val="004228A6"/>
    <w:rsid w:val="00424281"/>
    <w:rsid w:val="0042666E"/>
    <w:rsid w:val="004267D9"/>
    <w:rsid w:val="00431AB7"/>
    <w:rsid w:val="0043216F"/>
    <w:rsid w:val="004358CA"/>
    <w:rsid w:val="00436A36"/>
    <w:rsid w:val="004373DD"/>
    <w:rsid w:val="00440404"/>
    <w:rsid w:val="0044476D"/>
    <w:rsid w:val="004505ED"/>
    <w:rsid w:val="00454BE3"/>
    <w:rsid w:val="00457115"/>
    <w:rsid w:val="0046233D"/>
    <w:rsid w:val="004645EE"/>
    <w:rsid w:val="0047259F"/>
    <w:rsid w:val="00473F36"/>
    <w:rsid w:val="00475FA0"/>
    <w:rsid w:val="00476333"/>
    <w:rsid w:val="004A0921"/>
    <w:rsid w:val="004A5F27"/>
    <w:rsid w:val="004B0482"/>
    <w:rsid w:val="004D07A9"/>
    <w:rsid w:val="004D587D"/>
    <w:rsid w:val="004D6CB0"/>
    <w:rsid w:val="004F2084"/>
    <w:rsid w:val="004F5B7F"/>
    <w:rsid w:val="00506DE7"/>
    <w:rsid w:val="00507363"/>
    <w:rsid w:val="0051190C"/>
    <w:rsid w:val="005163A5"/>
    <w:rsid w:val="00523BB7"/>
    <w:rsid w:val="00527021"/>
    <w:rsid w:val="00527F3F"/>
    <w:rsid w:val="005309E9"/>
    <w:rsid w:val="0053575C"/>
    <w:rsid w:val="005433C3"/>
    <w:rsid w:val="00544035"/>
    <w:rsid w:val="005446F4"/>
    <w:rsid w:val="00550791"/>
    <w:rsid w:val="00552145"/>
    <w:rsid w:val="0055250F"/>
    <w:rsid w:val="00555CED"/>
    <w:rsid w:val="00560FF0"/>
    <w:rsid w:val="00562132"/>
    <w:rsid w:val="00564C92"/>
    <w:rsid w:val="005702B4"/>
    <w:rsid w:val="0057079E"/>
    <w:rsid w:val="005766C2"/>
    <w:rsid w:val="005840C7"/>
    <w:rsid w:val="005841F9"/>
    <w:rsid w:val="00585797"/>
    <w:rsid w:val="0058607E"/>
    <w:rsid w:val="005908A0"/>
    <w:rsid w:val="005A4844"/>
    <w:rsid w:val="005B1834"/>
    <w:rsid w:val="005B4AB5"/>
    <w:rsid w:val="005B5D1B"/>
    <w:rsid w:val="005C35F1"/>
    <w:rsid w:val="005C7530"/>
    <w:rsid w:val="005C7F0B"/>
    <w:rsid w:val="005D14EC"/>
    <w:rsid w:val="005D4C4F"/>
    <w:rsid w:val="005D6CEA"/>
    <w:rsid w:val="005E192B"/>
    <w:rsid w:val="005E4A7D"/>
    <w:rsid w:val="005F0374"/>
    <w:rsid w:val="005F0B67"/>
    <w:rsid w:val="005F19A3"/>
    <w:rsid w:val="005F19CA"/>
    <w:rsid w:val="005F1B00"/>
    <w:rsid w:val="005F23B2"/>
    <w:rsid w:val="005F6147"/>
    <w:rsid w:val="005F6BFC"/>
    <w:rsid w:val="006001A5"/>
    <w:rsid w:val="0060032F"/>
    <w:rsid w:val="0060035E"/>
    <w:rsid w:val="00602E1F"/>
    <w:rsid w:val="00603571"/>
    <w:rsid w:val="00607B2E"/>
    <w:rsid w:val="00611044"/>
    <w:rsid w:val="006141C9"/>
    <w:rsid w:val="00617A0B"/>
    <w:rsid w:val="006209E4"/>
    <w:rsid w:val="00622808"/>
    <w:rsid w:val="00624C0E"/>
    <w:rsid w:val="00645D67"/>
    <w:rsid w:val="006461DD"/>
    <w:rsid w:val="0065591D"/>
    <w:rsid w:val="00663043"/>
    <w:rsid w:val="00665E73"/>
    <w:rsid w:val="00671790"/>
    <w:rsid w:val="006737F5"/>
    <w:rsid w:val="0067541A"/>
    <w:rsid w:val="00676665"/>
    <w:rsid w:val="006810E8"/>
    <w:rsid w:val="00685F53"/>
    <w:rsid w:val="00686EFE"/>
    <w:rsid w:val="00687860"/>
    <w:rsid w:val="006A26DF"/>
    <w:rsid w:val="006A4EAF"/>
    <w:rsid w:val="006A501C"/>
    <w:rsid w:val="006B0CF5"/>
    <w:rsid w:val="006B490B"/>
    <w:rsid w:val="006C0545"/>
    <w:rsid w:val="006C2B5A"/>
    <w:rsid w:val="006C3473"/>
    <w:rsid w:val="006C3D54"/>
    <w:rsid w:val="006D313A"/>
    <w:rsid w:val="006D622F"/>
    <w:rsid w:val="006E734B"/>
    <w:rsid w:val="006F0EF9"/>
    <w:rsid w:val="006F32C5"/>
    <w:rsid w:val="006F5B45"/>
    <w:rsid w:val="006F6F5C"/>
    <w:rsid w:val="006F79BC"/>
    <w:rsid w:val="00703EA2"/>
    <w:rsid w:val="0070559D"/>
    <w:rsid w:val="0071376B"/>
    <w:rsid w:val="00714496"/>
    <w:rsid w:val="0071533E"/>
    <w:rsid w:val="00715FC7"/>
    <w:rsid w:val="00716347"/>
    <w:rsid w:val="007171F6"/>
    <w:rsid w:val="007206B1"/>
    <w:rsid w:val="00724011"/>
    <w:rsid w:val="007324D2"/>
    <w:rsid w:val="00744618"/>
    <w:rsid w:val="00753E59"/>
    <w:rsid w:val="00761E50"/>
    <w:rsid w:val="0076536F"/>
    <w:rsid w:val="00766363"/>
    <w:rsid w:val="0076730E"/>
    <w:rsid w:val="00771A65"/>
    <w:rsid w:val="007769CE"/>
    <w:rsid w:val="007776B7"/>
    <w:rsid w:val="00786AE7"/>
    <w:rsid w:val="00790BFB"/>
    <w:rsid w:val="0079215F"/>
    <w:rsid w:val="007935BB"/>
    <w:rsid w:val="00795AD5"/>
    <w:rsid w:val="00795AE6"/>
    <w:rsid w:val="007A285D"/>
    <w:rsid w:val="007A2B52"/>
    <w:rsid w:val="007A5CB1"/>
    <w:rsid w:val="007B6085"/>
    <w:rsid w:val="007B729A"/>
    <w:rsid w:val="007C0614"/>
    <w:rsid w:val="007C6EB5"/>
    <w:rsid w:val="007C7074"/>
    <w:rsid w:val="007D1380"/>
    <w:rsid w:val="007D20A0"/>
    <w:rsid w:val="007E31FE"/>
    <w:rsid w:val="007E47B3"/>
    <w:rsid w:val="007E4F21"/>
    <w:rsid w:val="007E67C4"/>
    <w:rsid w:val="007F1958"/>
    <w:rsid w:val="00800067"/>
    <w:rsid w:val="00802CE6"/>
    <w:rsid w:val="00804870"/>
    <w:rsid w:val="00804C8B"/>
    <w:rsid w:val="00805899"/>
    <w:rsid w:val="00805D3F"/>
    <w:rsid w:val="0080657A"/>
    <w:rsid w:val="008069BD"/>
    <w:rsid w:val="0081337B"/>
    <w:rsid w:val="00814F8C"/>
    <w:rsid w:val="0081540B"/>
    <w:rsid w:val="00823FCB"/>
    <w:rsid w:val="0082562F"/>
    <w:rsid w:val="0083150D"/>
    <w:rsid w:val="00831EED"/>
    <w:rsid w:val="008431A2"/>
    <w:rsid w:val="00853809"/>
    <w:rsid w:val="0085425A"/>
    <w:rsid w:val="0085485E"/>
    <w:rsid w:val="0086017E"/>
    <w:rsid w:val="008631C9"/>
    <w:rsid w:val="0086462B"/>
    <w:rsid w:val="00877549"/>
    <w:rsid w:val="00880B06"/>
    <w:rsid w:val="00882ED1"/>
    <w:rsid w:val="0088472D"/>
    <w:rsid w:val="008915F7"/>
    <w:rsid w:val="00893198"/>
    <w:rsid w:val="008A279D"/>
    <w:rsid w:val="008A40AC"/>
    <w:rsid w:val="008A43A8"/>
    <w:rsid w:val="008A693F"/>
    <w:rsid w:val="008B0041"/>
    <w:rsid w:val="008B0FB1"/>
    <w:rsid w:val="008B16F0"/>
    <w:rsid w:val="008B1AC3"/>
    <w:rsid w:val="008B25B8"/>
    <w:rsid w:val="008B48F5"/>
    <w:rsid w:val="008B49E1"/>
    <w:rsid w:val="008B538A"/>
    <w:rsid w:val="008C0A40"/>
    <w:rsid w:val="008C2FB6"/>
    <w:rsid w:val="008C3D9D"/>
    <w:rsid w:val="008D22F1"/>
    <w:rsid w:val="008D39AF"/>
    <w:rsid w:val="008D4205"/>
    <w:rsid w:val="008D6DC6"/>
    <w:rsid w:val="008D71D1"/>
    <w:rsid w:val="008E5D7E"/>
    <w:rsid w:val="008E7E22"/>
    <w:rsid w:val="00901022"/>
    <w:rsid w:val="009049CD"/>
    <w:rsid w:val="00906925"/>
    <w:rsid w:val="009104C9"/>
    <w:rsid w:val="00912622"/>
    <w:rsid w:val="009144ED"/>
    <w:rsid w:val="00916A3E"/>
    <w:rsid w:val="00920C98"/>
    <w:rsid w:val="00921888"/>
    <w:rsid w:val="0092296F"/>
    <w:rsid w:val="00925494"/>
    <w:rsid w:val="00933996"/>
    <w:rsid w:val="00935A20"/>
    <w:rsid w:val="00936695"/>
    <w:rsid w:val="009415F2"/>
    <w:rsid w:val="00941CB1"/>
    <w:rsid w:val="009425FB"/>
    <w:rsid w:val="00947E04"/>
    <w:rsid w:val="00951B9C"/>
    <w:rsid w:val="00953BD3"/>
    <w:rsid w:val="009562B1"/>
    <w:rsid w:val="009568CC"/>
    <w:rsid w:val="00957F87"/>
    <w:rsid w:val="00964C13"/>
    <w:rsid w:val="0096525A"/>
    <w:rsid w:val="00972184"/>
    <w:rsid w:val="00973BD2"/>
    <w:rsid w:val="00981D6D"/>
    <w:rsid w:val="009824BA"/>
    <w:rsid w:val="00985893"/>
    <w:rsid w:val="00987F71"/>
    <w:rsid w:val="00993DC6"/>
    <w:rsid w:val="009956A4"/>
    <w:rsid w:val="009B4810"/>
    <w:rsid w:val="009C2B4D"/>
    <w:rsid w:val="009C595A"/>
    <w:rsid w:val="009C7C79"/>
    <w:rsid w:val="009D01D5"/>
    <w:rsid w:val="009D1461"/>
    <w:rsid w:val="009D20F1"/>
    <w:rsid w:val="009E4EE1"/>
    <w:rsid w:val="009F06B0"/>
    <w:rsid w:val="009F1085"/>
    <w:rsid w:val="009F1717"/>
    <w:rsid w:val="009F6BA9"/>
    <w:rsid w:val="00A019E6"/>
    <w:rsid w:val="00A02D9F"/>
    <w:rsid w:val="00A05E11"/>
    <w:rsid w:val="00A10DE4"/>
    <w:rsid w:val="00A118F7"/>
    <w:rsid w:val="00A16012"/>
    <w:rsid w:val="00A2005C"/>
    <w:rsid w:val="00A207E5"/>
    <w:rsid w:val="00A20BEA"/>
    <w:rsid w:val="00A21117"/>
    <w:rsid w:val="00A23B2E"/>
    <w:rsid w:val="00A30615"/>
    <w:rsid w:val="00A32E6A"/>
    <w:rsid w:val="00A33066"/>
    <w:rsid w:val="00A35A90"/>
    <w:rsid w:val="00A4142A"/>
    <w:rsid w:val="00A458CA"/>
    <w:rsid w:val="00A46757"/>
    <w:rsid w:val="00A55690"/>
    <w:rsid w:val="00A624EB"/>
    <w:rsid w:val="00A62938"/>
    <w:rsid w:val="00A7208C"/>
    <w:rsid w:val="00A738B4"/>
    <w:rsid w:val="00A757A1"/>
    <w:rsid w:val="00A77ED0"/>
    <w:rsid w:val="00A812AA"/>
    <w:rsid w:val="00A855D1"/>
    <w:rsid w:val="00A85B1D"/>
    <w:rsid w:val="00A85D9F"/>
    <w:rsid w:val="00A904C5"/>
    <w:rsid w:val="00A906CB"/>
    <w:rsid w:val="00A92ACA"/>
    <w:rsid w:val="00AA1555"/>
    <w:rsid w:val="00AA5610"/>
    <w:rsid w:val="00AA69CD"/>
    <w:rsid w:val="00AA6A85"/>
    <w:rsid w:val="00AA71FF"/>
    <w:rsid w:val="00AB2FFC"/>
    <w:rsid w:val="00AB5DB6"/>
    <w:rsid w:val="00AB6EA9"/>
    <w:rsid w:val="00AC11A7"/>
    <w:rsid w:val="00AC4A74"/>
    <w:rsid w:val="00AD16EA"/>
    <w:rsid w:val="00AD7091"/>
    <w:rsid w:val="00AD70EE"/>
    <w:rsid w:val="00AE586B"/>
    <w:rsid w:val="00AF20D7"/>
    <w:rsid w:val="00AF22B9"/>
    <w:rsid w:val="00AF5CC6"/>
    <w:rsid w:val="00B15FD3"/>
    <w:rsid w:val="00B26085"/>
    <w:rsid w:val="00B32890"/>
    <w:rsid w:val="00B32A59"/>
    <w:rsid w:val="00B3338B"/>
    <w:rsid w:val="00B33833"/>
    <w:rsid w:val="00B37562"/>
    <w:rsid w:val="00B418AE"/>
    <w:rsid w:val="00B43D47"/>
    <w:rsid w:val="00B53BE1"/>
    <w:rsid w:val="00B53BF8"/>
    <w:rsid w:val="00B54A79"/>
    <w:rsid w:val="00B54B70"/>
    <w:rsid w:val="00B60A28"/>
    <w:rsid w:val="00B60EB2"/>
    <w:rsid w:val="00B6329C"/>
    <w:rsid w:val="00B66644"/>
    <w:rsid w:val="00B66C18"/>
    <w:rsid w:val="00B73F2A"/>
    <w:rsid w:val="00B741C3"/>
    <w:rsid w:val="00B7517B"/>
    <w:rsid w:val="00B7564C"/>
    <w:rsid w:val="00B834FB"/>
    <w:rsid w:val="00B928AC"/>
    <w:rsid w:val="00BB518D"/>
    <w:rsid w:val="00BB6A80"/>
    <w:rsid w:val="00BB6E8E"/>
    <w:rsid w:val="00BB7CC5"/>
    <w:rsid w:val="00BC1817"/>
    <w:rsid w:val="00BC3B6B"/>
    <w:rsid w:val="00BC4D55"/>
    <w:rsid w:val="00BC61E3"/>
    <w:rsid w:val="00BD22FA"/>
    <w:rsid w:val="00BD284F"/>
    <w:rsid w:val="00BE24E9"/>
    <w:rsid w:val="00BE65A1"/>
    <w:rsid w:val="00C01D16"/>
    <w:rsid w:val="00C03A23"/>
    <w:rsid w:val="00C03ACE"/>
    <w:rsid w:val="00C0442F"/>
    <w:rsid w:val="00C11F9F"/>
    <w:rsid w:val="00C120BF"/>
    <w:rsid w:val="00C125EE"/>
    <w:rsid w:val="00C15B2F"/>
    <w:rsid w:val="00C169DD"/>
    <w:rsid w:val="00C23ADF"/>
    <w:rsid w:val="00C261F9"/>
    <w:rsid w:val="00C352D0"/>
    <w:rsid w:val="00C35B82"/>
    <w:rsid w:val="00C3754A"/>
    <w:rsid w:val="00C37997"/>
    <w:rsid w:val="00C442FF"/>
    <w:rsid w:val="00C44F87"/>
    <w:rsid w:val="00C455C1"/>
    <w:rsid w:val="00C51D40"/>
    <w:rsid w:val="00C57125"/>
    <w:rsid w:val="00C6621D"/>
    <w:rsid w:val="00C6752A"/>
    <w:rsid w:val="00C87BAB"/>
    <w:rsid w:val="00C90831"/>
    <w:rsid w:val="00CA10DF"/>
    <w:rsid w:val="00CA10EE"/>
    <w:rsid w:val="00CA1933"/>
    <w:rsid w:val="00CB57CF"/>
    <w:rsid w:val="00CC0B41"/>
    <w:rsid w:val="00CC1ABB"/>
    <w:rsid w:val="00CC36FB"/>
    <w:rsid w:val="00CC3B44"/>
    <w:rsid w:val="00CC3DBD"/>
    <w:rsid w:val="00CC5D8C"/>
    <w:rsid w:val="00CD64DA"/>
    <w:rsid w:val="00CD7C17"/>
    <w:rsid w:val="00CE1F96"/>
    <w:rsid w:val="00CE2236"/>
    <w:rsid w:val="00CE261F"/>
    <w:rsid w:val="00CE6CC2"/>
    <w:rsid w:val="00CF49E4"/>
    <w:rsid w:val="00D00DB0"/>
    <w:rsid w:val="00D01C55"/>
    <w:rsid w:val="00D215A7"/>
    <w:rsid w:val="00D21EF7"/>
    <w:rsid w:val="00D23216"/>
    <w:rsid w:val="00D312E7"/>
    <w:rsid w:val="00D32E54"/>
    <w:rsid w:val="00D3638A"/>
    <w:rsid w:val="00D365EA"/>
    <w:rsid w:val="00D4106D"/>
    <w:rsid w:val="00D53FBC"/>
    <w:rsid w:val="00D577F2"/>
    <w:rsid w:val="00D57C50"/>
    <w:rsid w:val="00D65C88"/>
    <w:rsid w:val="00D65FC4"/>
    <w:rsid w:val="00D66224"/>
    <w:rsid w:val="00D667D6"/>
    <w:rsid w:val="00D67581"/>
    <w:rsid w:val="00D70A6F"/>
    <w:rsid w:val="00D82B84"/>
    <w:rsid w:val="00D872AA"/>
    <w:rsid w:val="00D8733D"/>
    <w:rsid w:val="00D8792B"/>
    <w:rsid w:val="00D91073"/>
    <w:rsid w:val="00D9244A"/>
    <w:rsid w:val="00DA49A8"/>
    <w:rsid w:val="00DA6D0F"/>
    <w:rsid w:val="00DA7617"/>
    <w:rsid w:val="00DB127D"/>
    <w:rsid w:val="00DB658A"/>
    <w:rsid w:val="00DC0FD1"/>
    <w:rsid w:val="00DC1971"/>
    <w:rsid w:val="00DC1EFC"/>
    <w:rsid w:val="00DC24EC"/>
    <w:rsid w:val="00DC2EFA"/>
    <w:rsid w:val="00DC4D3E"/>
    <w:rsid w:val="00DC5837"/>
    <w:rsid w:val="00DE27C0"/>
    <w:rsid w:val="00DE28C4"/>
    <w:rsid w:val="00DF5E0F"/>
    <w:rsid w:val="00DF66E6"/>
    <w:rsid w:val="00E005D1"/>
    <w:rsid w:val="00E0330D"/>
    <w:rsid w:val="00E03430"/>
    <w:rsid w:val="00E0568A"/>
    <w:rsid w:val="00E12DE8"/>
    <w:rsid w:val="00E167D3"/>
    <w:rsid w:val="00E17FB8"/>
    <w:rsid w:val="00E200FC"/>
    <w:rsid w:val="00E20C08"/>
    <w:rsid w:val="00E24413"/>
    <w:rsid w:val="00E26195"/>
    <w:rsid w:val="00E314F2"/>
    <w:rsid w:val="00E36784"/>
    <w:rsid w:val="00E423D3"/>
    <w:rsid w:val="00E45783"/>
    <w:rsid w:val="00E46101"/>
    <w:rsid w:val="00E5172F"/>
    <w:rsid w:val="00E53C25"/>
    <w:rsid w:val="00E57B66"/>
    <w:rsid w:val="00E60B02"/>
    <w:rsid w:val="00E63F6A"/>
    <w:rsid w:val="00E63F9D"/>
    <w:rsid w:val="00E64F3C"/>
    <w:rsid w:val="00E6638C"/>
    <w:rsid w:val="00E6771B"/>
    <w:rsid w:val="00E71976"/>
    <w:rsid w:val="00E73368"/>
    <w:rsid w:val="00E73A22"/>
    <w:rsid w:val="00E74BDA"/>
    <w:rsid w:val="00E84B2E"/>
    <w:rsid w:val="00EB335E"/>
    <w:rsid w:val="00EB6CC0"/>
    <w:rsid w:val="00EC38DC"/>
    <w:rsid w:val="00EC5B91"/>
    <w:rsid w:val="00ED0E3D"/>
    <w:rsid w:val="00ED1346"/>
    <w:rsid w:val="00ED3FDB"/>
    <w:rsid w:val="00EE731B"/>
    <w:rsid w:val="00EE766E"/>
    <w:rsid w:val="00EF123D"/>
    <w:rsid w:val="00EF30AA"/>
    <w:rsid w:val="00F039C4"/>
    <w:rsid w:val="00F10D74"/>
    <w:rsid w:val="00F2026B"/>
    <w:rsid w:val="00F207CF"/>
    <w:rsid w:val="00F213E7"/>
    <w:rsid w:val="00F27F9C"/>
    <w:rsid w:val="00F303BD"/>
    <w:rsid w:val="00F3073E"/>
    <w:rsid w:val="00F37CE8"/>
    <w:rsid w:val="00F41353"/>
    <w:rsid w:val="00F4197A"/>
    <w:rsid w:val="00F4243E"/>
    <w:rsid w:val="00F42A6D"/>
    <w:rsid w:val="00F42FAD"/>
    <w:rsid w:val="00F47A21"/>
    <w:rsid w:val="00F51B38"/>
    <w:rsid w:val="00F54BE8"/>
    <w:rsid w:val="00F616A2"/>
    <w:rsid w:val="00F6240F"/>
    <w:rsid w:val="00F65395"/>
    <w:rsid w:val="00F663C0"/>
    <w:rsid w:val="00F716E4"/>
    <w:rsid w:val="00F71C71"/>
    <w:rsid w:val="00F7310D"/>
    <w:rsid w:val="00F74D96"/>
    <w:rsid w:val="00F74E6E"/>
    <w:rsid w:val="00F813F6"/>
    <w:rsid w:val="00F85BA5"/>
    <w:rsid w:val="00F9055D"/>
    <w:rsid w:val="00F93681"/>
    <w:rsid w:val="00F946DD"/>
    <w:rsid w:val="00F94B2B"/>
    <w:rsid w:val="00F9629E"/>
    <w:rsid w:val="00F96377"/>
    <w:rsid w:val="00F975FE"/>
    <w:rsid w:val="00FA3EBB"/>
    <w:rsid w:val="00FA690E"/>
    <w:rsid w:val="00FA6E24"/>
    <w:rsid w:val="00FA71E5"/>
    <w:rsid w:val="00FB75A2"/>
    <w:rsid w:val="00FB79B1"/>
    <w:rsid w:val="00FC0E61"/>
    <w:rsid w:val="00FC14AC"/>
    <w:rsid w:val="00FC1DDC"/>
    <w:rsid w:val="00FD5C56"/>
    <w:rsid w:val="00FE6528"/>
    <w:rsid w:val="00FF297B"/>
    <w:rsid w:val="00FF2DE7"/>
    <w:rsid w:val="00FF2E34"/>
    <w:rsid w:val="00FF418F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1951]" strokecolor="none [3212]">
      <v:fill color="none [1951]"/>
      <v:stroke color="none [3212]"/>
    </o:shapedefaults>
    <o:shapelayout v:ext="edit">
      <o:idmap v:ext="edit" data="2"/>
    </o:shapelayout>
  </w:shapeDefaults>
  <w:decimalSymbol w:val="."/>
  <w:listSeparator w:val=","/>
  <w14:docId w14:val="14D3C6F4"/>
  <w15:docId w15:val="{CFC63575-4FCC-4466-9ACD-93EFF32A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069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actgovernment.sharepoint.com/sites/intranet-CorrectiveServices/corp/pp/Corrections%20Instructions/Code%20Red%20(Fire)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tgovernment.sharepoint.com/sites/intranet-CorrectiveServices/corp/pp/Corrections%20Instructions/Court%20Transport%20Unit%20-%20Incident%20Response%20CODE%20RED%20-%20Major%20Fire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4D2C2-E293-4FB1-94B1-A8F2E216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960</Words>
  <Characters>5466</Characters>
  <Application>Microsoft Office Word</Application>
  <DocSecurity>0</DocSecurity>
  <Lines>178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6337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2017-10-27T01:17:00Z</cp:lastPrinted>
  <dcterms:created xsi:type="dcterms:W3CDTF">2023-11-02T03:24:00Z</dcterms:created>
  <dcterms:modified xsi:type="dcterms:W3CDTF">2023-11-02T03:24:00Z</dcterms:modified>
</cp:coreProperties>
</file>