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CE2F"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6EC3E851" w14:textId="26BA17A1" w:rsidR="001440B3" w:rsidRDefault="00BA1EC0">
      <w:pPr>
        <w:pStyle w:val="Billname"/>
        <w:spacing w:before="700"/>
      </w:pPr>
      <w:r>
        <w:t>Financial Management</w:t>
      </w:r>
      <w:r w:rsidR="001440B3">
        <w:t xml:space="preserve"> (</w:t>
      </w:r>
      <w:r w:rsidR="00025A34">
        <w:t>Unclaimed Trust </w:t>
      </w:r>
      <w:r>
        <w:t>Money—Rental Bonds</w:t>
      </w:r>
      <w:r w:rsidR="001440B3">
        <w:t xml:space="preserve">) </w:t>
      </w:r>
      <w:r>
        <w:t xml:space="preserve">Statement </w:t>
      </w:r>
      <w:r w:rsidR="00BF7D0D">
        <w:t>202</w:t>
      </w:r>
      <w:r w:rsidR="00027A55">
        <w:t>3</w:t>
      </w:r>
    </w:p>
    <w:p w14:paraId="6CB46661" w14:textId="7B39BE35" w:rsidR="001440B3" w:rsidRDefault="001440B3" w:rsidP="0042011A">
      <w:pPr>
        <w:spacing w:before="340"/>
        <w:rPr>
          <w:rFonts w:ascii="Arial" w:hAnsi="Arial" w:cs="Arial"/>
          <w:b/>
          <w:bCs/>
        </w:rPr>
      </w:pPr>
      <w:r>
        <w:rPr>
          <w:rFonts w:ascii="Arial" w:hAnsi="Arial" w:cs="Arial"/>
          <w:b/>
          <w:bCs/>
        </w:rPr>
        <w:t xml:space="preserve">Notifiable instrument </w:t>
      </w:r>
      <w:r w:rsidR="00BF7D0D">
        <w:rPr>
          <w:rFonts w:ascii="Arial" w:hAnsi="Arial" w:cs="Arial"/>
          <w:b/>
          <w:bCs/>
        </w:rPr>
        <w:t>NI202</w:t>
      </w:r>
      <w:r w:rsidR="00027A55">
        <w:rPr>
          <w:rFonts w:ascii="Arial" w:hAnsi="Arial" w:cs="Arial"/>
          <w:b/>
          <w:bCs/>
        </w:rPr>
        <w:t>3</w:t>
      </w:r>
      <w:r>
        <w:rPr>
          <w:rFonts w:ascii="Arial" w:hAnsi="Arial" w:cs="Arial"/>
          <w:b/>
          <w:bCs/>
        </w:rPr>
        <w:t>–</w:t>
      </w:r>
      <w:r w:rsidR="00A25931">
        <w:rPr>
          <w:rFonts w:ascii="Arial" w:hAnsi="Arial" w:cs="Arial"/>
          <w:b/>
          <w:bCs/>
        </w:rPr>
        <w:t>69</w:t>
      </w:r>
    </w:p>
    <w:p w14:paraId="5FC89A49" w14:textId="77777777" w:rsidR="001440B3" w:rsidRDefault="001440B3" w:rsidP="0042011A">
      <w:pPr>
        <w:pStyle w:val="madeunder"/>
        <w:spacing w:before="300" w:after="0"/>
      </w:pPr>
      <w:r>
        <w:t xml:space="preserve">made under the  </w:t>
      </w:r>
    </w:p>
    <w:p w14:paraId="2DD3D6E2" w14:textId="77777777" w:rsidR="001440B3" w:rsidRDefault="00BA1EC0" w:rsidP="0042011A">
      <w:pPr>
        <w:pStyle w:val="CoverActName"/>
        <w:spacing w:before="320" w:after="0"/>
        <w:rPr>
          <w:rFonts w:cs="Arial"/>
          <w:sz w:val="20"/>
        </w:rPr>
      </w:pPr>
      <w:r>
        <w:rPr>
          <w:rFonts w:cs="Arial"/>
          <w:i/>
          <w:sz w:val="20"/>
        </w:rPr>
        <w:t xml:space="preserve">Financial Management Act 1996, </w:t>
      </w:r>
      <w:r>
        <w:rPr>
          <w:rFonts w:cs="Arial"/>
          <w:sz w:val="20"/>
        </w:rPr>
        <w:t xml:space="preserve">s 53A </w:t>
      </w:r>
      <w:r w:rsidR="001440B3">
        <w:rPr>
          <w:rFonts w:cs="Arial"/>
          <w:sz w:val="20"/>
        </w:rPr>
        <w:t>(</w:t>
      </w:r>
      <w:r>
        <w:rPr>
          <w:rFonts w:cs="Arial"/>
          <w:sz w:val="20"/>
        </w:rPr>
        <w:t>Unclaimed trust money</w:t>
      </w:r>
      <w:r w:rsidR="001440B3">
        <w:rPr>
          <w:rFonts w:cs="Arial"/>
          <w:sz w:val="20"/>
        </w:rPr>
        <w:t>)</w:t>
      </w:r>
    </w:p>
    <w:p w14:paraId="32E77950" w14:textId="77777777" w:rsidR="001440B3" w:rsidRDefault="001440B3" w:rsidP="0042011A">
      <w:pPr>
        <w:pStyle w:val="N-line3"/>
        <w:pBdr>
          <w:bottom w:val="none" w:sz="0" w:space="0" w:color="auto"/>
        </w:pBdr>
        <w:spacing w:before="60"/>
      </w:pPr>
    </w:p>
    <w:p w14:paraId="7525CA66" w14:textId="77777777" w:rsidR="001440B3" w:rsidRDefault="001440B3">
      <w:pPr>
        <w:pStyle w:val="N-line3"/>
        <w:pBdr>
          <w:top w:val="single" w:sz="12" w:space="1" w:color="auto"/>
          <w:bottom w:val="none" w:sz="0" w:space="0" w:color="auto"/>
        </w:pBdr>
      </w:pPr>
    </w:p>
    <w:p w14:paraId="45D2B12D"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3EE3EA95" w14:textId="7560E9DB" w:rsidR="001440B3" w:rsidRDefault="001440B3" w:rsidP="0042011A">
      <w:pPr>
        <w:spacing w:before="140"/>
        <w:ind w:left="720"/>
      </w:pPr>
      <w:r>
        <w:t>This instrument is the</w:t>
      </w:r>
      <w:r w:rsidRPr="00BA1EC0">
        <w:rPr>
          <w:i/>
        </w:rPr>
        <w:t xml:space="preserve"> </w:t>
      </w:r>
      <w:r w:rsidR="00BA1EC0" w:rsidRPr="00BA1EC0">
        <w:rPr>
          <w:i/>
        </w:rPr>
        <w:t>Financ</w:t>
      </w:r>
      <w:r w:rsidR="00604CF8">
        <w:rPr>
          <w:i/>
        </w:rPr>
        <w:t xml:space="preserve">ial Management (Unclaimed Trust </w:t>
      </w:r>
      <w:r w:rsidR="00BA1EC0" w:rsidRPr="00BA1EC0">
        <w:rPr>
          <w:i/>
        </w:rPr>
        <w:t>Mo</w:t>
      </w:r>
      <w:r w:rsidR="003A06EF">
        <w:rPr>
          <w:i/>
        </w:rPr>
        <w:t>ney—Rental Bonds) Statement 20</w:t>
      </w:r>
      <w:r w:rsidR="00BF7D0D">
        <w:rPr>
          <w:i/>
        </w:rPr>
        <w:t>2</w:t>
      </w:r>
      <w:r w:rsidR="00027A55">
        <w:rPr>
          <w:i/>
        </w:rPr>
        <w:t>3</w:t>
      </w:r>
      <w:r w:rsidRPr="0042011A">
        <w:t>.</w:t>
      </w:r>
    </w:p>
    <w:p w14:paraId="48AB2ACC"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6995B7B0" w14:textId="77777777" w:rsidR="001440B3" w:rsidRDefault="001440B3" w:rsidP="0042011A">
      <w:pPr>
        <w:spacing w:before="140"/>
        <w:ind w:left="720"/>
      </w:pPr>
      <w:r>
        <w:t xml:space="preserve">This instrument commences on </w:t>
      </w:r>
      <w:r w:rsidR="00BA1EC0">
        <w:t>the day after its notification day</w:t>
      </w:r>
      <w:r>
        <w:t xml:space="preserve">. </w:t>
      </w:r>
    </w:p>
    <w:p w14:paraId="2FB4C423" w14:textId="77777777" w:rsidR="001440B3" w:rsidRPr="00BA1EC0" w:rsidRDefault="00456BB1" w:rsidP="00456BB1">
      <w:pPr>
        <w:spacing w:before="300"/>
        <w:ind w:left="720" w:hanging="720"/>
        <w:rPr>
          <w:rFonts w:ascii="Arial" w:hAnsi="Arial" w:cs="Arial"/>
          <w:b/>
          <w:bCs/>
        </w:rPr>
      </w:pPr>
      <w:r>
        <w:rPr>
          <w:rFonts w:ascii="Arial" w:hAnsi="Arial" w:cs="Arial"/>
          <w:b/>
          <w:bCs/>
        </w:rPr>
        <w:t>3</w:t>
      </w:r>
      <w:r>
        <w:rPr>
          <w:rFonts w:ascii="Arial" w:hAnsi="Arial" w:cs="Arial"/>
          <w:b/>
          <w:bCs/>
        </w:rPr>
        <w:tab/>
      </w:r>
      <w:r w:rsidR="00BA1EC0" w:rsidRPr="00BA1EC0">
        <w:rPr>
          <w:rFonts w:ascii="Arial" w:hAnsi="Arial" w:cs="Arial"/>
          <w:b/>
          <w:bCs/>
        </w:rPr>
        <w:t>Unclaimed trust money</w:t>
      </w:r>
    </w:p>
    <w:p w14:paraId="44D54D74" w14:textId="57F57790" w:rsidR="00BA1EC0" w:rsidRDefault="00D27792" w:rsidP="00D27792">
      <w:pPr>
        <w:spacing w:before="140"/>
        <w:ind w:left="720" w:hanging="436"/>
      </w:pPr>
      <w:r>
        <w:t xml:space="preserve">(1) </w:t>
      </w:r>
      <w:r>
        <w:tab/>
      </w:r>
      <w:r w:rsidR="00BA1EC0">
        <w:t xml:space="preserve">In accordance with section 53A of the </w:t>
      </w:r>
      <w:r w:rsidR="00BA1EC0">
        <w:rPr>
          <w:i/>
        </w:rPr>
        <w:t xml:space="preserve">Financial </w:t>
      </w:r>
      <w:r w:rsidR="00025A34">
        <w:rPr>
          <w:i/>
        </w:rPr>
        <w:t>Management</w:t>
      </w:r>
      <w:r w:rsidR="00BA1EC0">
        <w:rPr>
          <w:i/>
        </w:rPr>
        <w:t xml:space="preserve"> Act 1996</w:t>
      </w:r>
      <w:r w:rsidR="006233F7">
        <w:rPr>
          <w:i/>
        </w:rPr>
        <w:t>,</w:t>
      </w:r>
      <w:r w:rsidR="00BA1EC0">
        <w:rPr>
          <w:i/>
        </w:rPr>
        <w:t xml:space="preserve"> </w:t>
      </w:r>
      <w:r w:rsidR="006233F7">
        <w:t>schedule 1</w:t>
      </w:r>
      <w:r w:rsidR="009030CB">
        <w:t xml:space="preserve"> </w:t>
      </w:r>
      <w:r w:rsidR="00BA1EC0">
        <w:t>set</w:t>
      </w:r>
      <w:r>
        <w:t>s</w:t>
      </w:r>
      <w:r w:rsidR="00BA1EC0">
        <w:t xml:space="preserve"> out, in relation to all unclaime</w:t>
      </w:r>
      <w:r w:rsidR="001C1897">
        <w:t>d trust money held in the trust </w:t>
      </w:r>
      <w:r w:rsidR="00BA1EC0">
        <w:t>banking account with this directorate</w:t>
      </w:r>
      <w:r>
        <w:t xml:space="preserve"> as at 1 January </w:t>
      </w:r>
      <w:r w:rsidR="00BF7D0D">
        <w:t>202</w:t>
      </w:r>
      <w:r w:rsidR="00027A55">
        <w:t>3</w:t>
      </w:r>
      <w:r w:rsidR="00BA1EC0">
        <w:t>, the following details:</w:t>
      </w:r>
    </w:p>
    <w:p w14:paraId="460933B5" w14:textId="4E7F3EBF" w:rsidR="00BA1EC0" w:rsidRDefault="00BA1EC0" w:rsidP="00BA1EC0">
      <w:pPr>
        <w:spacing w:before="140"/>
        <w:ind w:left="1440" w:hanging="720"/>
      </w:pPr>
      <w:r>
        <w:t>(a)</w:t>
      </w:r>
      <w:r>
        <w:tab/>
        <w:t>the name</w:t>
      </w:r>
      <w:r w:rsidR="00BF7D0D">
        <w:t xml:space="preserve"> (columns 2 and 3)</w:t>
      </w:r>
      <w:r>
        <w:t>, and last-known address</w:t>
      </w:r>
      <w:r w:rsidR="00BF7D0D">
        <w:t xml:space="preserve"> (columns 4 and 5)</w:t>
      </w:r>
      <w:r>
        <w:t>, of each person entitled to the unclaimed trust money held in the account; and</w:t>
      </w:r>
    </w:p>
    <w:p w14:paraId="6A11750D" w14:textId="79C9AFEE" w:rsidR="00BA1EC0" w:rsidRDefault="00BA1EC0" w:rsidP="00104A49">
      <w:pPr>
        <w:spacing w:before="140"/>
        <w:ind w:left="1440" w:hanging="720"/>
      </w:pPr>
      <w:r>
        <w:t>(b)</w:t>
      </w:r>
      <w:r>
        <w:tab/>
        <w:t xml:space="preserve">the </w:t>
      </w:r>
      <w:r w:rsidRPr="00BA1EC0">
        <w:t>amount</w:t>
      </w:r>
      <w:r>
        <w:t xml:space="preserve"> of</w:t>
      </w:r>
      <w:r w:rsidR="00C8552D">
        <w:t xml:space="preserve"> the</w:t>
      </w:r>
      <w:r>
        <w:t xml:space="preserve"> trust money to which each person is entitled</w:t>
      </w:r>
      <w:r w:rsidR="00BF7D0D">
        <w:t xml:space="preserve"> (column 6)</w:t>
      </w:r>
      <w:r>
        <w:t>.</w:t>
      </w:r>
    </w:p>
    <w:p w14:paraId="569C38B0" w14:textId="5A49D649" w:rsidR="00D20B5F" w:rsidRDefault="00567480" w:rsidP="009C0796">
      <w:pPr>
        <w:spacing w:before="140"/>
        <w:ind w:left="720" w:hanging="436"/>
      </w:pPr>
      <w:r>
        <w:t>(2)</w:t>
      </w:r>
      <w:r>
        <w:tab/>
      </w:r>
      <w:r w:rsidR="00BA1EC0">
        <w:t>The total amount of unclaimed trust money</w:t>
      </w:r>
      <w:r w:rsidR="00310361">
        <w:t xml:space="preserve"> as at 1 January </w:t>
      </w:r>
      <w:r w:rsidR="00BF7D0D">
        <w:t>202</w:t>
      </w:r>
      <w:r w:rsidR="00027A55">
        <w:t>3</w:t>
      </w:r>
      <w:r w:rsidR="00BF7D0D">
        <w:t xml:space="preserve"> </w:t>
      </w:r>
      <w:r w:rsidR="00BA1EC0">
        <w:t xml:space="preserve">is </w:t>
      </w:r>
      <w:r w:rsidR="005C48C9" w:rsidRPr="009C0796">
        <w:t>$</w:t>
      </w:r>
      <w:r w:rsidR="008E4125">
        <w:t>157,691.22.</w:t>
      </w:r>
      <w:r w:rsidR="005C48C9" w:rsidRPr="009C0796">
        <w:t xml:space="preserve"> </w:t>
      </w:r>
    </w:p>
    <w:p w14:paraId="75C7608E" w14:textId="25DC7F44" w:rsidR="00D20B5F" w:rsidRPr="002C5AFB" w:rsidRDefault="00567480" w:rsidP="009C0796">
      <w:pPr>
        <w:spacing w:before="140"/>
        <w:ind w:left="720" w:hanging="436"/>
      </w:pPr>
      <w:r>
        <w:t>(3)</w:t>
      </w:r>
      <w:r>
        <w:tab/>
      </w:r>
      <w:r w:rsidR="00D20B5F">
        <w:t>The authorised depos</w:t>
      </w:r>
      <w:r w:rsidR="00D20B5F" w:rsidRPr="002C5AFB">
        <w:t xml:space="preserve">it-taking institution holding the unclaimed trust money </w:t>
      </w:r>
      <w:r w:rsidR="00D20B5F">
        <w:t>is </w:t>
      </w:r>
      <w:r w:rsidR="00D20B5F" w:rsidRPr="002C5AFB">
        <w:t>the Westpac Ban</w:t>
      </w:r>
      <w:r w:rsidR="00D20B5F">
        <w:t>king Corporation, BSB 032</w:t>
      </w:r>
      <w:r w:rsidR="00D20B5F">
        <w:noBreakHyphen/>
      </w:r>
      <w:r w:rsidR="00D20B5F" w:rsidRPr="002C5AFB">
        <w:t xml:space="preserve">777, </w:t>
      </w:r>
      <w:r w:rsidR="00D20B5F">
        <w:t>a/c</w:t>
      </w:r>
      <w:r w:rsidR="00D20B5F" w:rsidRPr="002C5AFB">
        <w:t xml:space="preserve"> 002095.</w:t>
      </w:r>
    </w:p>
    <w:p w14:paraId="1C8F090F" w14:textId="77777777" w:rsidR="00BA1EC0" w:rsidRDefault="00BA1EC0" w:rsidP="00BA1EC0">
      <w:pPr>
        <w:spacing w:before="140"/>
        <w:ind w:left="1440" w:hanging="720"/>
        <w:rPr>
          <w:sz w:val="20"/>
        </w:rPr>
      </w:pPr>
      <w:r w:rsidRPr="002C5AFB">
        <w:rPr>
          <w:i/>
          <w:sz w:val="20"/>
        </w:rPr>
        <w:t>Note 1</w:t>
      </w:r>
      <w:r w:rsidRPr="002C5AFB">
        <w:rPr>
          <w:sz w:val="20"/>
        </w:rPr>
        <w:tab/>
        <w:t>For this statement, money held in a trust banking account is unclaimed trust money if</w:t>
      </w:r>
      <w:r>
        <w:rPr>
          <w:sz w:val="20"/>
        </w:rPr>
        <w:t xml:space="preserve"> </w:t>
      </w:r>
      <w:r w:rsidRPr="00BA1EC0">
        <w:rPr>
          <w:sz w:val="20"/>
        </w:rPr>
        <w:t>not less than 6 years has elapsed since th</w:t>
      </w:r>
      <w:r>
        <w:rPr>
          <w:sz w:val="20"/>
        </w:rPr>
        <w:t>e date the money became payable,</w:t>
      </w:r>
      <w:r w:rsidRPr="00BA1EC0">
        <w:rPr>
          <w:sz w:val="20"/>
        </w:rPr>
        <w:t xml:space="preserve"> and</w:t>
      </w:r>
      <w:r>
        <w:rPr>
          <w:sz w:val="20"/>
        </w:rPr>
        <w:t xml:space="preserve"> during that period</w:t>
      </w:r>
      <w:r w:rsidRPr="00BA1EC0">
        <w:rPr>
          <w:sz w:val="20"/>
        </w:rPr>
        <w:t>, no-one entitled to the money has requested</w:t>
      </w:r>
      <w:r>
        <w:rPr>
          <w:sz w:val="20"/>
        </w:rPr>
        <w:t xml:space="preserve"> </w:t>
      </w:r>
      <w:r w:rsidRPr="00BA1EC0">
        <w:rPr>
          <w:sz w:val="20"/>
        </w:rPr>
        <w:t>that the money be paid to him or her or according to his or her</w:t>
      </w:r>
      <w:r>
        <w:rPr>
          <w:sz w:val="20"/>
        </w:rPr>
        <w:t xml:space="preserve"> </w:t>
      </w:r>
      <w:r w:rsidRPr="00BA1EC0">
        <w:rPr>
          <w:sz w:val="20"/>
        </w:rPr>
        <w:t>direction.</w:t>
      </w:r>
    </w:p>
    <w:p w14:paraId="365B3F58" w14:textId="77777777" w:rsidR="00BA1EC0" w:rsidRDefault="00BA1EC0" w:rsidP="00BA1EC0">
      <w:pPr>
        <w:spacing w:before="140"/>
        <w:ind w:left="1440" w:hanging="720"/>
        <w:rPr>
          <w:sz w:val="20"/>
        </w:rPr>
      </w:pPr>
      <w:r w:rsidRPr="00BA1EC0">
        <w:rPr>
          <w:i/>
          <w:sz w:val="20"/>
        </w:rPr>
        <w:t xml:space="preserve">Note </w:t>
      </w:r>
      <w:r>
        <w:rPr>
          <w:i/>
          <w:sz w:val="20"/>
        </w:rPr>
        <w:t>2</w:t>
      </w:r>
      <w:r>
        <w:rPr>
          <w:sz w:val="20"/>
        </w:rPr>
        <w:tab/>
        <w:t>The total amount shown in this statement must be paid into the territory banking account when this statement is given to the Treasurer and, on being paid into that account, becomes public money of the Territory.</w:t>
      </w:r>
    </w:p>
    <w:p w14:paraId="6599E3F7" w14:textId="77777777" w:rsidR="00BA1EC0" w:rsidRDefault="00BA1EC0" w:rsidP="006233F7">
      <w:pPr>
        <w:spacing w:before="140"/>
        <w:ind w:left="1440" w:hanging="720"/>
        <w:rPr>
          <w:sz w:val="20"/>
        </w:rPr>
      </w:pPr>
      <w:r>
        <w:rPr>
          <w:i/>
          <w:sz w:val="20"/>
        </w:rPr>
        <w:lastRenderedPageBreak/>
        <w:t>Note 3</w:t>
      </w:r>
      <w:r>
        <w:rPr>
          <w:sz w:val="20"/>
        </w:rPr>
        <w:tab/>
        <w:t xml:space="preserve">A person who claims to be entitled to any money paid into the </w:t>
      </w:r>
      <w:r w:rsidR="00025A34">
        <w:rPr>
          <w:sz w:val="20"/>
        </w:rPr>
        <w:t>t</w:t>
      </w:r>
      <w:r>
        <w:rPr>
          <w:sz w:val="20"/>
        </w:rPr>
        <w:t>erritory banking account</w:t>
      </w:r>
      <w:r w:rsidR="006233F7">
        <w:rPr>
          <w:sz w:val="20"/>
        </w:rPr>
        <w:t xml:space="preserve"> </w:t>
      </w:r>
      <w:r w:rsidR="006233F7" w:rsidRPr="006233F7">
        <w:rPr>
          <w:sz w:val="20"/>
        </w:rPr>
        <w:t>may</w:t>
      </w:r>
      <w:r w:rsidR="006233F7">
        <w:rPr>
          <w:sz w:val="20"/>
        </w:rPr>
        <w:t xml:space="preserve"> </w:t>
      </w:r>
      <w:r w:rsidR="006233F7" w:rsidRPr="006233F7">
        <w:rPr>
          <w:sz w:val="20"/>
        </w:rPr>
        <w:t>apply to the Treasurer for a payment of an amount equal to the</w:t>
      </w:r>
      <w:r w:rsidR="006233F7">
        <w:rPr>
          <w:sz w:val="20"/>
        </w:rPr>
        <w:t xml:space="preserve"> </w:t>
      </w:r>
      <w:r w:rsidR="006233F7" w:rsidRPr="006233F7">
        <w:rPr>
          <w:sz w:val="20"/>
        </w:rPr>
        <w:t>money to which the person is entitled.</w:t>
      </w:r>
    </w:p>
    <w:p w14:paraId="5BCB6221" w14:textId="77777777" w:rsidR="00500F95" w:rsidRDefault="00500F95" w:rsidP="003A06EF">
      <w:pPr>
        <w:spacing w:before="140"/>
      </w:pPr>
    </w:p>
    <w:p w14:paraId="03058E9D" w14:textId="77777777" w:rsidR="00A767AF" w:rsidRDefault="00A767AF" w:rsidP="000714D1">
      <w:pPr>
        <w:tabs>
          <w:tab w:val="left" w:pos="4320"/>
        </w:tabs>
      </w:pPr>
    </w:p>
    <w:p w14:paraId="7ABFE2FA" w14:textId="77777777" w:rsidR="00A767AF" w:rsidRDefault="00A767AF" w:rsidP="000714D1">
      <w:pPr>
        <w:tabs>
          <w:tab w:val="left" w:pos="4320"/>
        </w:tabs>
      </w:pPr>
    </w:p>
    <w:p w14:paraId="3C9BF034" w14:textId="77777777" w:rsidR="00A767AF" w:rsidRDefault="00A767AF" w:rsidP="000714D1">
      <w:pPr>
        <w:tabs>
          <w:tab w:val="left" w:pos="4320"/>
        </w:tabs>
      </w:pPr>
    </w:p>
    <w:p w14:paraId="6840A61A" w14:textId="6A64EB18" w:rsidR="001440B3" w:rsidRDefault="00D95A63" w:rsidP="000714D1">
      <w:pPr>
        <w:tabs>
          <w:tab w:val="left" w:pos="4320"/>
        </w:tabs>
      </w:pPr>
      <w:r>
        <w:t>Stuart Hocking PSM</w:t>
      </w:r>
      <w:r w:rsidR="000B22D2">
        <w:t xml:space="preserve"> Under Treasurer</w:t>
      </w:r>
      <w:r>
        <w:br/>
        <w:t xml:space="preserve">Delegate of the </w:t>
      </w:r>
      <w:r w:rsidR="00BA1EC0">
        <w:t>Director-General</w:t>
      </w:r>
      <w:r>
        <w:t xml:space="preserve"> </w:t>
      </w:r>
      <w:r w:rsidR="00AF3762">
        <w:br/>
      </w:r>
      <w:r w:rsidR="006367A8">
        <w:t>C</w:t>
      </w:r>
      <w:r w:rsidR="002C5AFB">
        <w:t>hief Minister, Treasury and Economic Development Directorate</w:t>
      </w:r>
    </w:p>
    <w:bookmarkEnd w:id="0"/>
    <w:p w14:paraId="3301DAA8" w14:textId="77777777" w:rsidR="00383460" w:rsidRDefault="00192E8E">
      <w:pPr>
        <w:tabs>
          <w:tab w:val="left" w:pos="4320"/>
        </w:tabs>
      </w:pPr>
      <w:r>
        <w:t xml:space="preserve">    </w:t>
      </w:r>
    </w:p>
    <w:p w14:paraId="6118BEAA" w14:textId="0B7FA664" w:rsidR="0007467F" w:rsidRDefault="00A25931">
      <w:pPr>
        <w:tabs>
          <w:tab w:val="left" w:pos="4320"/>
        </w:tabs>
        <w:sectPr w:rsidR="0007467F"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pPr>
      <w:r>
        <w:t xml:space="preserve">9 </w:t>
      </w:r>
      <w:r w:rsidR="008E4125">
        <w:t xml:space="preserve">February </w:t>
      </w:r>
      <w:r w:rsidR="00BF7D0D">
        <w:t>202</w:t>
      </w:r>
      <w:r w:rsidR="00027A55">
        <w:t>3</w:t>
      </w:r>
    </w:p>
    <w:p w14:paraId="0D577506" w14:textId="4F14B75C" w:rsidR="00637376" w:rsidRDefault="00637376" w:rsidP="00637376">
      <w:pPr>
        <w:pStyle w:val="Heading1"/>
      </w:pPr>
      <w:r w:rsidRPr="00BE1774">
        <w:lastRenderedPageBreak/>
        <w:t>Schedule</w:t>
      </w:r>
      <w:r>
        <w:t xml:space="preserve"> 1 </w:t>
      </w:r>
      <w:r>
        <w:tab/>
        <w:t xml:space="preserve">Details of unclaimed trust money </w:t>
      </w:r>
      <w:r w:rsidR="00BF7D0D">
        <w:t>–</w:t>
      </w:r>
      <w:r>
        <w:t xml:space="preserve"> 1 January </w:t>
      </w:r>
      <w:r w:rsidR="00BF7D0D">
        <w:t>202</w:t>
      </w:r>
      <w:r w:rsidR="00027A55">
        <w:t>3</w:t>
      </w:r>
    </w:p>
    <w:p w14:paraId="6F3124EB" w14:textId="77777777" w:rsidR="00637376" w:rsidRDefault="00637376" w:rsidP="00637376"/>
    <w:tbl>
      <w:tblPr>
        <w:tblW w:w="14459" w:type="dxa"/>
        <w:tblInd w:w="-431" w:type="dxa"/>
        <w:tblLayout w:type="fixed"/>
        <w:tblLook w:val="04A0" w:firstRow="1" w:lastRow="0" w:firstColumn="1" w:lastColumn="0" w:noHBand="0" w:noVBand="1"/>
      </w:tblPr>
      <w:tblGrid>
        <w:gridCol w:w="1135"/>
        <w:gridCol w:w="3402"/>
        <w:gridCol w:w="2126"/>
        <w:gridCol w:w="4111"/>
        <w:gridCol w:w="2126"/>
        <w:gridCol w:w="1559"/>
      </w:tblGrid>
      <w:tr w:rsidR="00D57267" w:rsidRPr="00CC08D7" w14:paraId="15F78D41" w14:textId="77777777" w:rsidTr="00DB5823">
        <w:trPr>
          <w:trHeight w:val="288"/>
          <w:tblHeader/>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18EAE" w14:textId="77777777" w:rsidR="00D57267" w:rsidRPr="00CC08D7" w:rsidRDefault="00D57267">
            <w:pPr>
              <w:rPr>
                <w:b/>
                <w:bCs/>
                <w:color w:val="000000"/>
                <w:sz w:val="20"/>
                <w:lang w:eastAsia="en-AU"/>
              </w:rPr>
            </w:pPr>
            <w:bookmarkStart w:id="1" w:name="_Hlk61614889"/>
            <w:r w:rsidRPr="00CC08D7">
              <w:rPr>
                <w:b/>
                <w:bCs/>
                <w:color w:val="000000"/>
                <w:sz w:val="20"/>
                <w:lang w:eastAsia="en-AU"/>
              </w:rPr>
              <w:t>column 1 Item</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12FB5652" w14:textId="6959A4F9" w:rsidR="00D57267" w:rsidRPr="00CC08D7" w:rsidRDefault="00D57267">
            <w:pPr>
              <w:rPr>
                <w:b/>
                <w:bCs/>
                <w:color w:val="000000"/>
                <w:sz w:val="20"/>
                <w:lang w:eastAsia="en-AU"/>
              </w:rPr>
            </w:pPr>
            <w:r w:rsidRPr="00CC08D7">
              <w:rPr>
                <w:b/>
                <w:bCs/>
                <w:color w:val="000000"/>
                <w:sz w:val="20"/>
                <w:lang w:eastAsia="en-AU"/>
              </w:rPr>
              <w:t xml:space="preserve">column 2                                                                                                                </w:t>
            </w:r>
            <w:r w:rsidR="00A767AF">
              <w:rPr>
                <w:b/>
                <w:bCs/>
                <w:color w:val="000000"/>
                <w:sz w:val="20"/>
                <w:lang w:eastAsia="en-AU"/>
              </w:rPr>
              <w:t>F</w:t>
            </w:r>
            <w:r w:rsidR="00A767AF" w:rsidRPr="00CC08D7">
              <w:rPr>
                <w:b/>
                <w:bCs/>
                <w:color w:val="000000"/>
                <w:sz w:val="20"/>
                <w:lang w:eastAsia="en-AU"/>
              </w:rPr>
              <w:t xml:space="preserve">amily </w:t>
            </w:r>
            <w:r w:rsidRPr="00CC08D7">
              <w:rPr>
                <w:b/>
                <w:bCs/>
                <w:color w:val="000000"/>
                <w:sz w:val="20"/>
                <w:lang w:eastAsia="en-AU"/>
              </w:rPr>
              <w:t>name/</w:t>
            </w:r>
            <w:r w:rsidR="00295072">
              <w:rPr>
                <w:b/>
                <w:bCs/>
                <w:color w:val="000000"/>
                <w:sz w:val="20"/>
                <w:lang w:eastAsia="en-AU"/>
              </w:rPr>
              <w:t>e</w:t>
            </w:r>
            <w:r w:rsidRPr="00CC08D7">
              <w:rPr>
                <w:b/>
                <w:bCs/>
                <w:color w:val="000000"/>
                <w:sz w:val="20"/>
                <w:lang w:eastAsia="en-AU"/>
              </w:rPr>
              <w:t>ntity name</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4F2B489A" w14:textId="77777777" w:rsidR="00D57267" w:rsidRPr="00CC08D7" w:rsidRDefault="00D57267">
            <w:pPr>
              <w:rPr>
                <w:b/>
                <w:bCs/>
                <w:color w:val="000000"/>
                <w:sz w:val="20"/>
                <w:lang w:eastAsia="en-AU"/>
              </w:rPr>
            </w:pPr>
            <w:r w:rsidRPr="00CC08D7">
              <w:rPr>
                <w:b/>
                <w:bCs/>
                <w:color w:val="000000"/>
                <w:sz w:val="20"/>
                <w:lang w:eastAsia="en-AU"/>
              </w:rPr>
              <w:t>column 3</w:t>
            </w:r>
          </w:p>
          <w:p w14:paraId="4A8D1A5B" w14:textId="1F0889A7" w:rsidR="00D57267" w:rsidRPr="00CC08D7" w:rsidRDefault="00A767AF">
            <w:pPr>
              <w:rPr>
                <w:b/>
                <w:bCs/>
                <w:color w:val="000000"/>
                <w:sz w:val="20"/>
                <w:lang w:eastAsia="en-AU"/>
              </w:rPr>
            </w:pPr>
            <w:r>
              <w:rPr>
                <w:b/>
                <w:bCs/>
                <w:color w:val="000000"/>
                <w:sz w:val="20"/>
                <w:lang w:eastAsia="en-AU"/>
              </w:rPr>
              <w:t>G</w:t>
            </w:r>
            <w:r w:rsidR="00D57267" w:rsidRPr="00CC08D7">
              <w:rPr>
                <w:b/>
                <w:bCs/>
                <w:color w:val="000000"/>
                <w:sz w:val="20"/>
                <w:lang w:eastAsia="en-AU"/>
              </w:rPr>
              <w:t>iven name</w:t>
            </w: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2238E9CE" w14:textId="77777777" w:rsidR="00D57267" w:rsidRPr="00CC08D7" w:rsidRDefault="00D57267">
            <w:pPr>
              <w:rPr>
                <w:b/>
                <w:bCs/>
                <w:color w:val="000000"/>
                <w:sz w:val="20"/>
                <w:lang w:eastAsia="en-AU"/>
              </w:rPr>
            </w:pPr>
            <w:r w:rsidRPr="00CC08D7">
              <w:rPr>
                <w:b/>
                <w:bCs/>
                <w:color w:val="000000"/>
                <w:sz w:val="20"/>
                <w:lang w:eastAsia="en-AU"/>
              </w:rPr>
              <w:t>column 4</w:t>
            </w:r>
          </w:p>
          <w:p w14:paraId="7C6E4804" w14:textId="25959C25" w:rsidR="00D57267" w:rsidRPr="00CC08D7" w:rsidRDefault="00A767AF">
            <w:pPr>
              <w:rPr>
                <w:b/>
                <w:bCs/>
                <w:color w:val="000000"/>
                <w:sz w:val="20"/>
                <w:lang w:eastAsia="en-AU"/>
              </w:rPr>
            </w:pPr>
            <w:r>
              <w:rPr>
                <w:b/>
                <w:bCs/>
                <w:color w:val="000000"/>
                <w:sz w:val="20"/>
                <w:lang w:eastAsia="en-AU"/>
              </w:rPr>
              <w:t>A</w:t>
            </w:r>
            <w:r w:rsidR="00D57267" w:rsidRPr="00CC08D7">
              <w:rPr>
                <w:b/>
                <w:bCs/>
                <w:color w:val="000000"/>
                <w:sz w:val="20"/>
                <w:lang w:eastAsia="en-AU"/>
              </w:rPr>
              <w:t>ddress</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2DCDCCE5" w14:textId="7793EE10" w:rsidR="00D57267" w:rsidRPr="00CC08D7" w:rsidRDefault="00D57267">
            <w:pPr>
              <w:rPr>
                <w:b/>
                <w:bCs/>
                <w:color w:val="000000"/>
                <w:sz w:val="20"/>
                <w:lang w:eastAsia="en-AU"/>
              </w:rPr>
            </w:pPr>
            <w:r w:rsidRPr="00CC08D7">
              <w:rPr>
                <w:b/>
                <w:bCs/>
                <w:color w:val="000000"/>
                <w:sz w:val="20"/>
                <w:lang w:eastAsia="en-AU"/>
              </w:rPr>
              <w:t xml:space="preserve">column 5                   </w:t>
            </w:r>
            <w:r w:rsidR="00A767AF">
              <w:rPr>
                <w:b/>
                <w:bCs/>
                <w:color w:val="000000"/>
                <w:sz w:val="20"/>
                <w:lang w:eastAsia="en-AU"/>
              </w:rPr>
              <w:t>S</w:t>
            </w:r>
            <w:r w:rsidRPr="00CC08D7">
              <w:rPr>
                <w:b/>
                <w:bCs/>
                <w:color w:val="000000"/>
                <w:sz w:val="20"/>
                <w:lang w:eastAsia="en-AU"/>
              </w:rPr>
              <w:t>uburb</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B3A4861" w14:textId="0120C59E" w:rsidR="00D57267" w:rsidRPr="00CC08D7" w:rsidRDefault="00D57267">
            <w:pPr>
              <w:rPr>
                <w:b/>
                <w:bCs/>
                <w:color w:val="000000"/>
                <w:sz w:val="20"/>
                <w:lang w:eastAsia="en-AU"/>
              </w:rPr>
            </w:pPr>
            <w:r w:rsidRPr="00CC08D7">
              <w:rPr>
                <w:b/>
                <w:bCs/>
                <w:color w:val="000000"/>
                <w:sz w:val="20"/>
                <w:lang w:eastAsia="en-AU"/>
              </w:rPr>
              <w:t xml:space="preserve">column 6                 </w:t>
            </w:r>
            <w:r w:rsidR="00A767AF">
              <w:rPr>
                <w:b/>
                <w:bCs/>
                <w:color w:val="000000"/>
                <w:sz w:val="20"/>
                <w:lang w:eastAsia="en-AU"/>
              </w:rPr>
              <w:t>A</w:t>
            </w:r>
            <w:r w:rsidRPr="00CC08D7">
              <w:rPr>
                <w:b/>
                <w:bCs/>
                <w:color w:val="000000"/>
                <w:sz w:val="20"/>
                <w:lang w:eastAsia="en-AU"/>
              </w:rPr>
              <w:t>mount</w:t>
            </w:r>
            <w:r w:rsidR="00157AB1">
              <w:rPr>
                <w:b/>
                <w:bCs/>
                <w:color w:val="000000"/>
                <w:sz w:val="20"/>
                <w:lang w:eastAsia="en-AU"/>
              </w:rPr>
              <w:t xml:space="preserve"> ($)</w:t>
            </w:r>
          </w:p>
        </w:tc>
      </w:tr>
      <w:bookmarkEnd w:id="1"/>
      <w:tr w:rsidR="00775AD8" w:rsidRPr="00A767AF" w14:paraId="7E9F6B26"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9C8A892" w14:textId="23C5C4D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7DDC8" w14:textId="53811D0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ABOAGYE</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D03F4FC" w14:textId="1B43EB9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KAIYA</w:t>
            </w: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3BDA2B49" w14:textId="17B2BDD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41/15 ASPINALL STREET</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BBB61CB" w14:textId="3F2A298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WATSON</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EA36D28" w14:textId="4F8868B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75.25</w:t>
            </w:r>
          </w:p>
        </w:tc>
      </w:tr>
      <w:tr w:rsidR="00775AD8" w:rsidRPr="00A767AF" w14:paraId="7413CFD4"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7F6781C" w14:textId="60141F6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56A7986" w14:textId="3F25858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ACCESS RECYCLING</w:t>
            </w:r>
          </w:p>
        </w:tc>
        <w:tc>
          <w:tcPr>
            <w:tcW w:w="2126" w:type="dxa"/>
            <w:tcBorders>
              <w:top w:val="nil"/>
              <w:left w:val="nil"/>
              <w:bottom w:val="single" w:sz="4" w:space="0" w:color="auto"/>
              <w:right w:val="single" w:sz="4" w:space="0" w:color="auto"/>
            </w:tcBorders>
            <w:shd w:val="clear" w:color="auto" w:fill="auto"/>
            <w:noWrap/>
            <w:vAlign w:val="center"/>
          </w:tcPr>
          <w:p w14:paraId="40C50217" w14:textId="5A93FF0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 </w:t>
            </w:r>
            <w:r w:rsidR="00FC1C69" w:rsidRPr="00A767AF">
              <w:rPr>
                <w:rFonts w:asciiTheme="minorHAnsi" w:hAnsiTheme="minorHAnsi" w:cstheme="minorHAnsi"/>
                <w:color w:val="000000"/>
                <w:sz w:val="20"/>
              </w:rPr>
              <w:t>n/a</w:t>
            </w:r>
          </w:p>
        </w:tc>
        <w:tc>
          <w:tcPr>
            <w:tcW w:w="4111" w:type="dxa"/>
            <w:tcBorders>
              <w:top w:val="nil"/>
              <w:left w:val="nil"/>
              <w:bottom w:val="single" w:sz="4" w:space="0" w:color="auto"/>
              <w:right w:val="single" w:sz="4" w:space="0" w:color="auto"/>
            </w:tcBorders>
            <w:shd w:val="clear" w:color="auto" w:fill="auto"/>
            <w:noWrap/>
            <w:vAlign w:val="center"/>
          </w:tcPr>
          <w:p w14:paraId="60EE0239" w14:textId="3A3708E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103/13-15 STURT AVENUE</w:t>
            </w:r>
          </w:p>
        </w:tc>
        <w:tc>
          <w:tcPr>
            <w:tcW w:w="2126" w:type="dxa"/>
            <w:tcBorders>
              <w:top w:val="nil"/>
              <w:left w:val="nil"/>
              <w:bottom w:val="single" w:sz="4" w:space="0" w:color="auto"/>
              <w:right w:val="single" w:sz="4" w:space="0" w:color="auto"/>
            </w:tcBorders>
            <w:shd w:val="clear" w:color="auto" w:fill="auto"/>
            <w:noWrap/>
            <w:vAlign w:val="center"/>
          </w:tcPr>
          <w:p w14:paraId="25D824B1" w14:textId="6C5D80F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GRIFFITH</w:t>
            </w:r>
          </w:p>
        </w:tc>
        <w:tc>
          <w:tcPr>
            <w:tcW w:w="1559" w:type="dxa"/>
            <w:tcBorders>
              <w:top w:val="nil"/>
              <w:left w:val="nil"/>
              <w:bottom w:val="single" w:sz="4" w:space="0" w:color="auto"/>
              <w:right w:val="single" w:sz="4" w:space="0" w:color="auto"/>
            </w:tcBorders>
            <w:shd w:val="clear" w:color="auto" w:fill="auto"/>
            <w:noWrap/>
            <w:vAlign w:val="center"/>
          </w:tcPr>
          <w:p w14:paraId="700467ED" w14:textId="5A28CDD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1,980.00</w:t>
            </w:r>
          </w:p>
        </w:tc>
      </w:tr>
      <w:tr w:rsidR="00775AD8" w:rsidRPr="00A767AF" w14:paraId="1FAEE128"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718E50A" w14:textId="7F05B4D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1176F32" w14:textId="6A6E33D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ADU</w:t>
            </w:r>
          </w:p>
        </w:tc>
        <w:tc>
          <w:tcPr>
            <w:tcW w:w="2126" w:type="dxa"/>
            <w:tcBorders>
              <w:top w:val="nil"/>
              <w:left w:val="nil"/>
              <w:bottom w:val="single" w:sz="4" w:space="0" w:color="auto"/>
              <w:right w:val="single" w:sz="4" w:space="0" w:color="auto"/>
            </w:tcBorders>
            <w:shd w:val="clear" w:color="auto" w:fill="auto"/>
            <w:noWrap/>
            <w:vAlign w:val="center"/>
          </w:tcPr>
          <w:p w14:paraId="0B11C4B5" w14:textId="20C7541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LINDA</w:t>
            </w:r>
          </w:p>
        </w:tc>
        <w:tc>
          <w:tcPr>
            <w:tcW w:w="4111" w:type="dxa"/>
            <w:tcBorders>
              <w:top w:val="nil"/>
              <w:left w:val="nil"/>
              <w:bottom w:val="single" w:sz="4" w:space="0" w:color="auto"/>
              <w:right w:val="single" w:sz="4" w:space="0" w:color="auto"/>
            </w:tcBorders>
            <w:shd w:val="clear" w:color="auto" w:fill="auto"/>
            <w:noWrap/>
            <w:vAlign w:val="center"/>
          </w:tcPr>
          <w:p w14:paraId="43B40AAD" w14:textId="19F1A47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41/15 ASPINALL STREET</w:t>
            </w:r>
          </w:p>
        </w:tc>
        <w:tc>
          <w:tcPr>
            <w:tcW w:w="2126" w:type="dxa"/>
            <w:tcBorders>
              <w:top w:val="nil"/>
              <w:left w:val="nil"/>
              <w:bottom w:val="single" w:sz="4" w:space="0" w:color="auto"/>
              <w:right w:val="single" w:sz="4" w:space="0" w:color="auto"/>
            </w:tcBorders>
            <w:shd w:val="clear" w:color="auto" w:fill="auto"/>
            <w:noWrap/>
            <w:vAlign w:val="center"/>
          </w:tcPr>
          <w:p w14:paraId="6D0A6E27" w14:textId="663E2B5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WATSON</w:t>
            </w:r>
          </w:p>
        </w:tc>
        <w:tc>
          <w:tcPr>
            <w:tcW w:w="1559" w:type="dxa"/>
            <w:tcBorders>
              <w:top w:val="nil"/>
              <w:left w:val="nil"/>
              <w:bottom w:val="single" w:sz="4" w:space="0" w:color="auto"/>
              <w:right w:val="single" w:sz="4" w:space="0" w:color="auto"/>
            </w:tcBorders>
            <w:shd w:val="clear" w:color="auto" w:fill="auto"/>
            <w:noWrap/>
            <w:vAlign w:val="center"/>
          </w:tcPr>
          <w:p w14:paraId="4430D02B" w14:textId="7A125DF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470.65</w:t>
            </w:r>
          </w:p>
        </w:tc>
      </w:tr>
      <w:tr w:rsidR="00775AD8" w:rsidRPr="00A767AF" w14:paraId="40EF5822" w14:textId="77777777" w:rsidTr="007238F2">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30085B7" w14:textId="18F88B8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6166A37" w14:textId="2DAC662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AH CHONG</w:t>
            </w:r>
          </w:p>
        </w:tc>
        <w:tc>
          <w:tcPr>
            <w:tcW w:w="2126" w:type="dxa"/>
            <w:tcBorders>
              <w:top w:val="nil"/>
              <w:left w:val="nil"/>
              <w:bottom w:val="single" w:sz="4" w:space="0" w:color="auto"/>
              <w:right w:val="single" w:sz="4" w:space="0" w:color="auto"/>
            </w:tcBorders>
            <w:shd w:val="clear" w:color="auto" w:fill="auto"/>
            <w:noWrap/>
            <w:vAlign w:val="center"/>
          </w:tcPr>
          <w:p w14:paraId="74F58450" w14:textId="49D8160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MELANIE</w:t>
            </w:r>
          </w:p>
        </w:tc>
        <w:tc>
          <w:tcPr>
            <w:tcW w:w="4111" w:type="dxa"/>
            <w:tcBorders>
              <w:top w:val="nil"/>
              <w:left w:val="nil"/>
              <w:bottom w:val="single" w:sz="4" w:space="0" w:color="auto"/>
              <w:right w:val="single" w:sz="4" w:space="0" w:color="auto"/>
            </w:tcBorders>
            <w:shd w:val="clear" w:color="auto" w:fill="auto"/>
            <w:noWrap/>
            <w:vAlign w:val="center"/>
          </w:tcPr>
          <w:p w14:paraId="09E1E415" w14:textId="01D1C9F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35 LACHLAN STREET</w:t>
            </w:r>
          </w:p>
        </w:tc>
        <w:tc>
          <w:tcPr>
            <w:tcW w:w="2126" w:type="dxa"/>
            <w:tcBorders>
              <w:top w:val="nil"/>
              <w:left w:val="nil"/>
              <w:bottom w:val="single" w:sz="4" w:space="0" w:color="auto"/>
              <w:right w:val="single" w:sz="4" w:space="0" w:color="auto"/>
            </w:tcBorders>
            <w:shd w:val="clear" w:color="auto" w:fill="auto"/>
            <w:noWrap/>
            <w:vAlign w:val="center"/>
          </w:tcPr>
          <w:p w14:paraId="39F7A636" w14:textId="683CA2E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MACQUARIE</w:t>
            </w:r>
          </w:p>
        </w:tc>
        <w:tc>
          <w:tcPr>
            <w:tcW w:w="1559" w:type="dxa"/>
            <w:tcBorders>
              <w:top w:val="nil"/>
              <w:left w:val="nil"/>
              <w:bottom w:val="single" w:sz="4" w:space="0" w:color="auto"/>
              <w:right w:val="single" w:sz="4" w:space="0" w:color="auto"/>
            </w:tcBorders>
            <w:shd w:val="clear" w:color="auto" w:fill="auto"/>
            <w:noWrap/>
            <w:vAlign w:val="bottom"/>
          </w:tcPr>
          <w:p w14:paraId="6CB04260" w14:textId="7943346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0.01</w:t>
            </w:r>
          </w:p>
        </w:tc>
      </w:tr>
      <w:tr w:rsidR="00775AD8" w:rsidRPr="00A767AF" w14:paraId="6DA2778D" w14:textId="77777777" w:rsidTr="007238F2">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914E28C" w14:textId="120E977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143F8A9" w14:textId="223EC0F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AHMAD ALKURDI</w:t>
            </w:r>
          </w:p>
        </w:tc>
        <w:tc>
          <w:tcPr>
            <w:tcW w:w="2126" w:type="dxa"/>
            <w:tcBorders>
              <w:top w:val="nil"/>
              <w:left w:val="nil"/>
              <w:bottom w:val="single" w:sz="4" w:space="0" w:color="auto"/>
              <w:right w:val="single" w:sz="4" w:space="0" w:color="auto"/>
            </w:tcBorders>
            <w:shd w:val="clear" w:color="auto" w:fill="auto"/>
            <w:noWrap/>
            <w:vAlign w:val="center"/>
          </w:tcPr>
          <w:p w14:paraId="57A7697F" w14:textId="5C7CAFE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RAWAN</w:t>
            </w:r>
          </w:p>
        </w:tc>
        <w:tc>
          <w:tcPr>
            <w:tcW w:w="4111" w:type="dxa"/>
            <w:tcBorders>
              <w:top w:val="nil"/>
              <w:left w:val="nil"/>
              <w:bottom w:val="single" w:sz="4" w:space="0" w:color="auto"/>
              <w:right w:val="single" w:sz="4" w:space="0" w:color="auto"/>
            </w:tcBorders>
            <w:shd w:val="clear" w:color="auto" w:fill="auto"/>
            <w:noWrap/>
            <w:vAlign w:val="center"/>
          </w:tcPr>
          <w:p w14:paraId="4C8721F3" w14:textId="3674D5E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70 ROSMAN CIRCUIT</w:t>
            </w:r>
          </w:p>
        </w:tc>
        <w:tc>
          <w:tcPr>
            <w:tcW w:w="2126" w:type="dxa"/>
            <w:tcBorders>
              <w:top w:val="nil"/>
              <w:left w:val="nil"/>
              <w:bottom w:val="single" w:sz="4" w:space="0" w:color="auto"/>
              <w:right w:val="single" w:sz="4" w:space="0" w:color="auto"/>
            </w:tcBorders>
            <w:shd w:val="clear" w:color="auto" w:fill="auto"/>
            <w:noWrap/>
            <w:vAlign w:val="center"/>
          </w:tcPr>
          <w:p w14:paraId="772E47EF" w14:textId="3B40015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GILMORE</w:t>
            </w:r>
          </w:p>
        </w:tc>
        <w:tc>
          <w:tcPr>
            <w:tcW w:w="1559" w:type="dxa"/>
            <w:tcBorders>
              <w:top w:val="nil"/>
              <w:left w:val="nil"/>
              <w:bottom w:val="single" w:sz="4" w:space="0" w:color="auto"/>
              <w:right w:val="single" w:sz="4" w:space="0" w:color="auto"/>
            </w:tcBorders>
            <w:shd w:val="clear" w:color="auto" w:fill="auto"/>
            <w:noWrap/>
            <w:vAlign w:val="center"/>
          </w:tcPr>
          <w:p w14:paraId="458A81CD" w14:textId="217F9C4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30.00</w:t>
            </w:r>
          </w:p>
        </w:tc>
      </w:tr>
      <w:tr w:rsidR="00775AD8" w:rsidRPr="00A767AF" w14:paraId="31594C83"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CD15383" w14:textId="54D456C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57D82A9" w14:textId="379B227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ALAM</w:t>
            </w:r>
          </w:p>
        </w:tc>
        <w:tc>
          <w:tcPr>
            <w:tcW w:w="2126" w:type="dxa"/>
            <w:tcBorders>
              <w:top w:val="nil"/>
              <w:left w:val="nil"/>
              <w:bottom w:val="single" w:sz="4" w:space="0" w:color="auto"/>
              <w:right w:val="single" w:sz="4" w:space="0" w:color="auto"/>
            </w:tcBorders>
            <w:shd w:val="clear" w:color="auto" w:fill="auto"/>
            <w:noWrap/>
            <w:vAlign w:val="center"/>
          </w:tcPr>
          <w:p w14:paraId="4B0A5E77" w14:textId="558509F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SHAIFUL</w:t>
            </w:r>
          </w:p>
        </w:tc>
        <w:tc>
          <w:tcPr>
            <w:tcW w:w="4111" w:type="dxa"/>
            <w:tcBorders>
              <w:top w:val="nil"/>
              <w:left w:val="nil"/>
              <w:bottom w:val="single" w:sz="4" w:space="0" w:color="auto"/>
              <w:right w:val="single" w:sz="4" w:space="0" w:color="auto"/>
            </w:tcBorders>
            <w:shd w:val="clear" w:color="auto" w:fill="auto"/>
            <w:noWrap/>
            <w:vAlign w:val="center"/>
          </w:tcPr>
          <w:p w14:paraId="67D6E999" w14:textId="6BDB219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43/2 RANKEN PLACE</w:t>
            </w:r>
          </w:p>
        </w:tc>
        <w:tc>
          <w:tcPr>
            <w:tcW w:w="2126" w:type="dxa"/>
            <w:tcBorders>
              <w:top w:val="nil"/>
              <w:left w:val="nil"/>
              <w:bottom w:val="single" w:sz="4" w:space="0" w:color="auto"/>
              <w:right w:val="single" w:sz="4" w:space="0" w:color="auto"/>
            </w:tcBorders>
            <w:shd w:val="clear" w:color="auto" w:fill="auto"/>
            <w:noWrap/>
            <w:vAlign w:val="center"/>
          </w:tcPr>
          <w:p w14:paraId="3ACC81C7" w14:textId="50A3884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529B780C" w14:textId="2CB0B68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43.65</w:t>
            </w:r>
          </w:p>
        </w:tc>
      </w:tr>
      <w:tr w:rsidR="00775AD8" w:rsidRPr="00A767AF" w14:paraId="35A8E8C6"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9D9037F" w14:textId="7112589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5680B09" w14:textId="125760F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ALBERTS</w:t>
            </w:r>
          </w:p>
        </w:tc>
        <w:tc>
          <w:tcPr>
            <w:tcW w:w="2126" w:type="dxa"/>
            <w:tcBorders>
              <w:top w:val="nil"/>
              <w:left w:val="nil"/>
              <w:bottom w:val="single" w:sz="4" w:space="0" w:color="auto"/>
              <w:right w:val="single" w:sz="4" w:space="0" w:color="auto"/>
            </w:tcBorders>
            <w:shd w:val="clear" w:color="auto" w:fill="auto"/>
            <w:noWrap/>
            <w:vAlign w:val="center"/>
          </w:tcPr>
          <w:p w14:paraId="237C2154" w14:textId="3D2FAA3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KIMIAH</w:t>
            </w:r>
          </w:p>
        </w:tc>
        <w:tc>
          <w:tcPr>
            <w:tcW w:w="4111" w:type="dxa"/>
            <w:tcBorders>
              <w:top w:val="nil"/>
              <w:left w:val="nil"/>
              <w:bottom w:val="single" w:sz="4" w:space="0" w:color="auto"/>
              <w:right w:val="single" w:sz="4" w:space="0" w:color="auto"/>
            </w:tcBorders>
            <w:shd w:val="clear" w:color="auto" w:fill="auto"/>
            <w:noWrap/>
            <w:vAlign w:val="center"/>
          </w:tcPr>
          <w:p w14:paraId="6C174ACF" w14:textId="68A2BD1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 CASTLES PLACE</w:t>
            </w:r>
          </w:p>
        </w:tc>
        <w:tc>
          <w:tcPr>
            <w:tcW w:w="2126" w:type="dxa"/>
            <w:tcBorders>
              <w:top w:val="nil"/>
              <w:left w:val="nil"/>
              <w:bottom w:val="single" w:sz="4" w:space="0" w:color="auto"/>
              <w:right w:val="single" w:sz="4" w:space="0" w:color="auto"/>
            </w:tcBorders>
            <w:shd w:val="clear" w:color="auto" w:fill="auto"/>
            <w:noWrap/>
            <w:vAlign w:val="center"/>
          </w:tcPr>
          <w:p w14:paraId="549DE959" w14:textId="463C76B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MELBA</w:t>
            </w:r>
          </w:p>
        </w:tc>
        <w:tc>
          <w:tcPr>
            <w:tcW w:w="1559" w:type="dxa"/>
            <w:tcBorders>
              <w:top w:val="nil"/>
              <w:left w:val="nil"/>
              <w:bottom w:val="single" w:sz="4" w:space="0" w:color="auto"/>
              <w:right w:val="single" w:sz="4" w:space="0" w:color="auto"/>
            </w:tcBorders>
            <w:shd w:val="clear" w:color="auto" w:fill="auto"/>
            <w:noWrap/>
            <w:vAlign w:val="center"/>
          </w:tcPr>
          <w:p w14:paraId="490DE8CD" w14:textId="18A32B2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566.18</w:t>
            </w:r>
          </w:p>
        </w:tc>
      </w:tr>
      <w:tr w:rsidR="00775AD8" w:rsidRPr="00A767AF" w14:paraId="6AFA2420"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BF6C7C7" w14:textId="67DCED6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55ADA96" w14:textId="46BAC3B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ALGHAMDI</w:t>
            </w:r>
          </w:p>
        </w:tc>
        <w:tc>
          <w:tcPr>
            <w:tcW w:w="2126" w:type="dxa"/>
            <w:tcBorders>
              <w:top w:val="nil"/>
              <w:left w:val="nil"/>
              <w:bottom w:val="single" w:sz="4" w:space="0" w:color="auto"/>
              <w:right w:val="single" w:sz="4" w:space="0" w:color="auto"/>
            </w:tcBorders>
            <w:shd w:val="clear" w:color="auto" w:fill="auto"/>
            <w:noWrap/>
            <w:vAlign w:val="center"/>
          </w:tcPr>
          <w:p w14:paraId="7980764B" w14:textId="05F23F5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MOHAMMED</w:t>
            </w:r>
          </w:p>
        </w:tc>
        <w:tc>
          <w:tcPr>
            <w:tcW w:w="4111" w:type="dxa"/>
            <w:tcBorders>
              <w:top w:val="nil"/>
              <w:left w:val="nil"/>
              <w:bottom w:val="single" w:sz="4" w:space="0" w:color="auto"/>
              <w:right w:val="single" w:sz="4" w:space="0" w:color="auto"/>
            </w:tcBorders>
            <w:shd w:val="clear" w:color="auto" w:fill="auto"/>
            <w:noWrap/>
            <w:vAlign w:val="center"/>
          </w:tcPr>
          <w:p w14:paraId="5047183A" w14:textId="397383A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32/68 COLLEGE STREET</w:t>
            </w:r>
          </w:p>
        </w:tc>
        <w:tc>
          <w:tcPr>
            <w:tcW w:w="2126" w:type="dxa"/>
            <w:tcBorders>
              <w:top w:val="nil"/>
              <w:left w:val="nil"/>
              <w:bottom w:val="single" w:sz="4" w:space="0" w:color="auto"/>
              <w:right w:val="single" w:sz="4" w:space="0" w:color="auto"/>
            </w:tcBorders>
            <w:shd w:val="clear" w:color="auto" w:fill="auto"/>
            <w:noWrap/>
            <w:vAlign w:val="center"/>
          </w:tcPr>
          <w:p w14:paraId="52794202" w14:textId="1F8E823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10E637DF" w14:textId="3926956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87.00</w:t>
            </w:r>
          </w:p>
        </w:tc>
      </w:tr>
      <w:tr w:rsidR="00775AD8" w:rsidRPr="00A767AF" w14:paraId="37F63B0A"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948CFB8" w14:textId="218C2E6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955957F" w14:textId="183E825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ALI</w:t>
            </w:r>
          </w:p>
        </w:tc>
        <w:tc>
          <w:tcPr>
            <w:tcW w:w="2126" w:type="dxa"/>
            <w:tcBorders>
              <w:top w:val="nil"/>
              <w:left w:val="nil"/>
              <w:bottom w:val="single" w:sz="4" w:space="0" w:color="auto"/>
              <w:right w:val="single" w:sz="4" w:space="0" w:color="auto"/>
            </w:tcBorders>
            <w:shd w:val="clear" w:color="auto" w:fill="auto"/>
            <w:noWrap/>
            <w:vAlign w:val="center"/>
          </w:tcPr>
          <w:p w14:paraId="0354DFD7" w14:textId="3119EE2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EMMANUEL RYAN</w:t>
            </w:r>
          </w:p>
        </w:tc>
        <w:tc>
          <w:tcPr>
            <w:tcW w:w="4111" w:type="dxa"/>
            <w:tcBorders>
              <w:top w:val="nil"/>
              <w:left w:val="nil"/>
              <w:bottom w:val="single" w:sz="4" w:space="0" w:color="auto"/>
              <w:right w:val="single" w:sz="4" w:space="0" w:color="auto"/>
            </w:tcBorders>
            <w:shd w:val="clear" w:color="auto" w:fill="auto"/>
            <w:noWrap/>
            <w:vAlign w:val="center"/>
          </w:tcPr>
          <w:p w14:paraId="6A1BDF25" w14:textId="4AD17B9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137/72 COLLEGE STREET</w:t>
            </w:r>
          </w:p>
        </w:tc>
        <w:tc>
          <w:tcPr>
            <w:tcW w:w="2126" w:type="dxa"/>
            <w:tcBorders>
              <w:top w:val="nil"/>
              <w:left w:val="nil"/>
              <w:bottom w:val="single" w:sz="4" w:space="0" w:color="auto"/>
              <w:right w:val="single" w:sz="4" w:space="0" w:color="auto"/>
            </w:tcBorders>
            <w:shd w:val="clear" w:color="auto" w:fill="auto"/>
            <w:noWrap/>
            <w:vAlign w:val="center"/>
          </w:tcPr>
          <w:p w14:paraId="4A4C7672" w14:textId="617F6FF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7268C263" w14:textId="70F7AA0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1,305.10</w:t>
            </w:r>
          </w:p>
        </w:tc>
      </w:tr>
      <w:tr w:rsidR="00775AD8" w:rsidRPr="00A767AF" w14:paraId="383249C6"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C43B7D6" w14:textId="19DD292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10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CF07857" w14:textId="6842B11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ALVARADO</w:t>
            </w:r>
          </w:p>
        </w:tc>
        <w:tc>
          <w:tcPr>
            <w:tcW w:w="2126" w:type="dxa"/>
            <w:tcBorders>
              <w:top w:val="nil"/>
              <w:left w:val="nil"/>
              <w:bottom w:val="single" w:sz="4" w:space="0" w:color="auto"/>
              <w:right w:val="single" w:sz="4" w:space="0" w:color="auto"/>
            </w:tcBorders>
            <w:shd w:val="clear" w:color="auto" w:fill="auto"/>
            <w:noWrap/>
            <w:vAlign w:val="center"/>
          </w:tcPr>
          <w:p w14:paraId="40457527" w14:textId="618FFA5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MADISON</w:t>
            </w:r>
          </w:p>
        </w:tc>
        <w:tc>
          <w:tcPr>
            <w:tcW w:w="4111" w:type="dxa"/>
            <w:tcBorders>
              <w:top w:val="nil"/>
              <w:left w:val="nil"/>
              <w:bottom w:val="single" w:sz="4" w:space="0" w:color="auto"/>
              <w:right w:val="single" w:sz="4" w:space="0" w:color="auto"/>
            </w:tcBorders>
            <w:shd w:val="clear" w:color="auto" w:fill="auto"/>
            <w:noWrap/>
            <w:vAlign w:val="center"/>
          </w:tcPr>
          <w:p w14:paraId="43AC20F3" w14:textId="6B83F70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47B/9 CHANDLER STREET</w:t>
            </w:r>
          </w:p>
        </w:tc>
        <w:tc>
          <w:tcPr>
            <w:tcW w:w="2126" w:type="dxa"/>
            <w:tcBorders>
              <w:top w:val="nil"/>
              <w:left w:val="nil"/>
              <w:bottom w:val="single" w:sz="4" w:space="0" w:color="auto"/>
              <w:right w:val="single" w:sz="4" w:space="0" w:color="auto"/>
            </w:tcBorders>
            <w:shd w:val="clear" w:color="auto" w:fill="auto"/>
            <w:noWrap/>
            <w:vAlign w:val="center"/>
          </w:tcPr>
          <w:p w14:paraId="3D78E491" w14:textId="40A7D6E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61E563CB" w14:textId="01ED1BC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622.50</w:t>
            </w:r>
          </w:p>
        </w:tc>
      </w:tr>
      <w:tr w:rsidR="00775AD8" w:rsidRPr="00A767AF" w14:paraId="6C7579BF"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C450166" w14:textId="5480305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11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E53A967" w14:textId="004FD81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AMREIN</w:t>
            </w:r>
          </w:p>
        </w:tc>
        <w:tc>
          <w:tcPr>
            <w:tcW w:w="2126" w:type="dxa"/>
            <w:tcBorders>
              <w:top w:val="nil"/>
              <w:left w:val="nil"/>
              <w:bottom w:val="single" w:sz="4" w:space="0" w:color="auto"/>
              <w:right w:val="single" w:sz="4" w:space="0" w:color="auto"/>
            </w:tcBorders>
            <w:shd w:val="clear" w:color="auto" w:fill="auto"/>
            <w:noWrap/>
            <w:vAlign w:val="center"/>
          </w:tcPr>
          <w:p w14:paraId="6A96BE4A" w14:textId="1222D88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NIKITA</w:t>
            </w:r>
          </w:p>
        </w:tc>
        <w:tc>
          <w:tcPr>
            <w:tcW w:w="4111" w:type="dxa"/>
            <w:tcBorders>
              <w:top w:val="nil"/>
              <w:left w:val="nil"/>
              <w:bottom w:val="single" w:sz="4" w:space="0" w:color="auto"/>
              <w:right w:val="single" w:sz="4" w:space="0" w:color="auto"/>
            </w:tcBorders>
            <w:shd w:val="clear" w:color="auto" w:fill="auto"/>
            <w:noWrap/>
            <w:vAlign w:val="center"/>
          </w:tcPr>
          <w:p w14:paraId="340F100C" w14:textId="5DD9BDE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77 PAUL COE CRESCENT</w:t>
            </w:r>
          </w:p>
        </w:tc>
        <w:tc>
          <w:tcPr>
            <w:tcW w:w="2126" w:type="dxa"/>
            <w:tcBorders>
              <w:top w:val="nil"/>
              <w:left w:val="nil"/>
              <w:bottom w:val="single" w:sz="4" w:space="0" w:color="auto"/>
              <w:right w:val="single" w:sz="4" w:space="0" w:color="auto"/>
            </w:tcBorders>
            <w:shd w:val="clear" w:color="auto" w:fill="auto"/>
            <w:noWrap/>
            <w:vAlign w:val="center"/>
          </w:tcPr>
          <w:p w14:paraId="40E77D2B" w14:textId="0556409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NGUNNAWAL</w:t>
            </w:r>
          </w:p>
        </w:tc>
        <w:tc>
          <w:tcPr>
            <w:tcW w:w="1559" w:type="dxa"/>
            <w:tcBorders>
              <w:top w:val="nil"/>
              <w:left w:val="nil"/>
              <w:bottom w:val="single" w:sz="4" w:space="0" w:color="auto"/>
              <w:right w:val="single" w:sz="4" w:space="0" w:color="auto"/>
            </w:tcBorders>
            <w:shd w:val="clear" w:color="auto" w:fill="auto"/>
            <w:noWrap/>
            <w:vAlign w:val="center"/>
          </w:tcPr>
          <w:p w14:paraId="0BB9A82D" w14:textId="58F8071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64.66</w:t>
            </w:r>
          </w:p>
        </w:tc>
      </w:tr>
      <w:tr w:rsidR="00775AD8" w:rsidRPr="00A767AF" w14:paraId="38A2B611"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1CC8573" w14:textId="54CBEA9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12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E2890BA" w14:textId="3E34E65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ANANE</w:t>
            </w:r>
          </w:p>
        </w:tc>
        <w:tc>
          <w:tcPr>
            <w:tcW w:w="2126" w:type="dxa"/>
            <w:tcBorders>
              <w:top w:val="nil"/>
              <w:left w:val="nil"/>
              <w:bottom w:val="single" w:sz="4" w:space="0" w:color="auto"/>
              <w:right w:val="single" w:sz="4" w:space="0" w:color="auto"/>
            </w:tcBorders>
            <w:shd w:val="clear" w:color="auto" w:fill="auto"/>
            <w:noWrap/>
            <w:vAlign w:val="center"/>
          </w:tcPr>
          <w:p w14:paraId="05450478" w14:textId="0E7510B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JOHN</w:t>
            </w:r>
          </w:p>
        </w:tc>
        <w:tc>
          <w:tcPr>
            <w:tcW w:w="4111" w:type="dxa"/>
            <w:tcBorders>
              <w:top w:val="nil"/>
              <w:left w:val="nil"/>
              <w:bottom w:val="single" w:sz="4" w:space="0" w:color="auto"/>
              <w:right w:val="single" w:sz="4" w:space="0" w:color="auto"/>
            </w:tcBorders>
            <w:shd w:val="clear" w:color="auto" w:fill="auto"/>
            <w:noWrap/>
            <w:vAlign w:val="center"/>
          </w:tcPr>
          <w:p w14:paraId="43C91B5A" w14:textId="3C0EFB0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87B SARRE STREET</w:t>
            </w:r>
          </w:p>
        </w:tc>
        <w:tc>
          <w:tcPr>
            <w:tcW w:w="2126" w:type="dxa"/>
            <w:tcBorders>
              <w:top w:val="nil"/>
              <w:left w:val="nil"/>
              <w:bottom w:val="single" w:sz="4" w:space="0" w:color="auto"/>
              <w:right w:val="single" w:sz="4" w:space="0" w:color="auto"/>
            </w:tcBorders>
            <w:shd w:val="clear" w:color="auto" w:fill="auto"/>
            <w:noWrap/>
            <w:vAlign w:val="center"/>
          </w:tcPr>
          <w:p w14:paraId="152B2889" w14:textId="25C1C88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33BEC545" w14:textId="16370D0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250.70</w:t>
            </w:r>
          </w:p>
        </w:tc>
      </w:tr>
      <w:tr w:rsidR="00775AD8" w:rsidRPr="00A767AF" w14:paraId="0173F397"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52F8763" w14:textId="2DF2E93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13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B69B94F" w14:textId="58FCB16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ANDERSON</w:t>
            </w:r>
          </w:p>
        </w:tc>
        <w:tc>
          <w:tcPr>
            <w:tcW w:w="2126" w:type="dxa"/>
            <w:tcBorders>
              <w:top w:val="nil"/>
              <w:left w:val="nil"/>
              <w:bottom w:val="single" w:sz="4" w:space="0" w:color="auto"/>
              <w:right w:val="single" w:sz="4" w:space="0" w:color="auto"/>
            </w:tcBorders>
            <w:shd w:val="clear" w:color="auto" w:fill="auto"/>
            <w:noWrap/>
            <w:vAlign w:val="center"/>
          </w:tcPr>
          <w:p w14:paraId="41F6C518" w14:textId="712E4B5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JUSTIN</w:t>
            </w:r>
          </w:p>
        </w:tc>
        <w:tc>
          <w:tcPr>
            <w:tcW w:w="4111" w:type="dxa"/>
            <w:tcBorders>
              <w:top w:val="nil"/>
              <w:left w:val="nil"/>
              <w:bottom w:val="single" w:sz="4" w:space="0" w:color="auto"/>
              <w:right w:val="single" w:sz="4" w:space="0" w:color="auto"/>
            </w:tcBorders>
            <w:shd w:val="clear" w:color="auto" w:fill="auto"/>
            <w:noWrap/>
            <w:vAlign w:val="center"/>
          </w:tcPr>
          <w:p w14:paraId="32F408CE" w14:textId="180CB4F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20 BURAL COURT</w:t>
            </w:r>
          </w:p>
        </w:tc>
        <w:tc>
          <w:tcPr>
            <w:tcW w:w="2126" w:type="dxa"/>
            <w:tcBorders>
              <w:top w:val="nil"/>
              <w:left w:val="nil"/>
              <w:bottom w:val="single" w:sz="4" w:space="0" w:color="auto"/>
              <w:right w:val="single" w:sz="4" w:space="0" w:color="auto"/>
            </w:tcBorders>
            <w:shd w:val="clear" w:color="auto" w:fill="auto"/>
            <w:noWrap/>
            <w:vAlign w:val="center"/>
          </w:tcPr>
          <w:p w14:paraId="57028D91" w14:textId="3A879E2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NGUNNAWAL</w:t>
            </w:r>
          </w:p>
        </w:tc>
        <w:tc>
          <w:tcPr>
            <w:tcW w:w="1559" w:type="dxa"/>
            <w:tcBorders>
              <w:top w:val="nil"/>
              <w:left w:val="nil"/>
              <w:bottom w:val="single" w:sz="4" w:space="0" w:color="auto"/>
              <w:right w:val="single" w:sz="4" w:space="0" w:color="auto"/>
            </w:tcBorders>
            <w:shd w:val="clear" w:color="auto" w:fill="auto"/>
            <w:noWrap/>
            <w:vAlign w:val="center"/>
          </w:tcPr>
          <w:p w14:paraId="17FDDF80" w14:textId="7FCC2FDC"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51.00</w:t>
            </w:r>
          </w:p>
        </w:tc>
      </w:tr>
      <w:tr w:rsidR="00775AD8" w:rsidRPr="00A767AF" w14:paraId="662C8B73"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854A346" w14:textId="5AEA88D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14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2088FD8" w14:textId="5755135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ANDERSON</w:t>
            </w:r>
          </w:p>
        </w:tc>
        <w:tc>
          <w:tcPr>
            <w:tcW w:w="2126" w:type="dxa"/>
            <w:tcBorders>
              <w:top w:val="nil"/>
              <w:left w:val="nil"/>
              <w:bottom w:val="single" w:sz="4" w:space="0" w:color="auto"/>
              <w:right w:val="single" w:sz="4" w:space="0" w:color="auto"/>
            </w:tcBorders>
            <w:shd w:val="clear" w:color="auto" w:fill="auto"/>
            <w:noWrap/>
            <w:vAlign w:val="center"/>
          </w:tcPr>
          <w:p w14:paraId="5D83277C" w14:textId="75D4CE2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JULIE</w:t>
            </w:r>
          </w:p>
        </w:tc>
        <w:tc>
          <w:tcPr>
            <w:tcW w:w="4111" w:type="dxa"/>
            <w:tcBorders>
              <w:top w:val="nil"/>
              <w:left w:val="nil"/>
              <w:bottom w:val="single" w:sz="4" w:space="0" w:color="auto"/>
              <w:right w:val="single" w:sz="4" w:space="0" w:color="auto"/>
            </w:tcBorders>
            <w:shd w:val="clear" w:color="auto" w:fill="auto"/>
            <w:noWrap/>
            <w:vAlign w:val="center"/>
          </w:tcPr>
          <w:p w14:paraId="0B8EADF8" w14:textId="7FF548D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3/170 KOSCIUSZKO AVENUE</w:t>
            </w:r>
          </w:p>
        </w:tc>
        <w:tc>
          <w:tcPr>
            <w:tcW w:w="2126" w:type="dxa"/>
            <w:tcBorders>
              <w:top w:val="nil"/>
              <w:left w:val="nil"/>
              <w:bottom w:val="single" w:sz="4" w:space="0" w:color="auto"/>
              <w:right w:val="single" w:sz="4" w:space="0" w:color="auto"/>
            </w:tcBorders>
            <w:shd w:val="clear" w:color="auto" w:fill="auto"/>
            <w:noWrap/>
            <w:vAlign w:val="center"/>
          </w:tcPr>
          <w:p w14:paraId="7BB4C879" w14:textId="7FF8536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PALMERSTON</w:t>
            </w:r>
          </w:p>
        </w:tc>
        <w:tc>
          <w:tcPr>
            <w:tcW w:w="1559" w:type="dxa"/>
            <w:tcBorders>
              <w:top w:val="nil"/>
              <w:left w:val="nil"/>
              <w:bottom w:val="single" w:sz="4" w:space="0" w:color="auto"/>
              <w:right w:val="single" w:sz="4" w:space="0" w:color="auto"/>
            </w:tcBorders>
            <w:shd w:val="clear" w:color="auto" w:fill="auto"/>
            <w:noWrap/>
            <w:vAlign w:val="center"/>
          </w:tcPr>
          <w:p w14:paraId="617BD1CD" w14:textId="74A51EB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1,400.00</w:t>
            </w:r>
          </w:p>
        </w:tc>
      </w:tr>
      <w:tr w:rsidR="00775AD8" w:rsidRPr="00A767AF" w14:paraId="6ECBBC82"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5EE9CC8" w14:textId="7290D5C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15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E0194F9" w14:textId="7D9738A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ANNAND</w:t>
            </w:r>
          </w:p>
        </w:tc>
        <w:tc>
          <w:tcPr>
            <w:tcW w:w="2126" w:type="dxa"/>
            <w:tcBorders>
              <w:top w:val="nil"/>
              <w:left w:val="nil"/>
              <w:bottom w:val="single" w:sz="4" w:space="0" w:color="auto"/>
              <w:right w:val="single" w:sz="4" w:space="0" w:color="auto"/>
            </w:tcBorders>
            <w:shd w:val="clear" w:color="auto" w:fill="auto"/>
            <w:noWrap/>
            <w:vAlign w:val="center"/>
          </w:tcPr>
          <w:p w14:paraId="5DBCF902" w14:textId="2D653C1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ANDREW</w:t>
            </w:r>
          </w:p>
        </w:tc>
        <w:tc>
          <w:tcPr>
            <w:tcW w:w="4111" w:type="dxa"/>
            <w:tcBorders>
              <w:top w:val="nil"/>
              <w:left w:val="nil"/>
              <w:bottom w:val="single" w:sz="4" w:space="0" w:color="auto"/>
              <w:right w:val="single" w:sz="4" w:space="0" w:color="auto"/>
            </w:tcBorders>
            <w:shd w:val="clear" w:color="auto" w:fill="auto"/>
            <w:noWrap/>
            <w:vAlign w:val="center"/>
          </w:tcPr>
          <w:p w14:paraId="35A9B8CA" w14:textId="1FBF9EC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1/24 BLAKEY CLOSE</w:t>
            </w:r>
          </w:p>
        </w:tc>
        <w:tc>
          <w:tcPr>
            <w:tcW w:w="2126" w:type="dxa"/>
            <w:tcBorders>
              <w:top w:val="nil"/>
              <w:left w:val="nil"/>
              <w:bottom w:val="single" w:sz="4" w:space="0" w:color="auto"/>
              <w:right w:val="single" w:sz="4" w:space="0" w:color="auto"/>
            </w:tcBorders>
            <w:shd w:val="clear" w:color="auto" w:fill="auto"/>
            <w:noWrap/>
            <w:vAlign w:val="center"/>
          </w:tcPr>
          <w:p w14:paraId="4B22E8E9" w14:textId="153A9F9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MONASH</w:t>
            </w:r>
          </w:p>
        </w:tc>
        <w:tc>
          <w:tcPr>
            <w:tcW w:w="1559" w:type="dxa"/>
            <w:tcBorders>
              <w:top w:val="nil"/>
              <w:left w:val="nil"/>
              <w:bottom w:val="single" w:sz="4" w:space="0" w:color="auto"/>
              <w:right w:val="single" w:sz="4" w:space="0" w:color="auto"/>
            </w:tcBorders>
            <w:shd w:val="clear" w:color="auto" w:fill="auto"/>
            <w:noWrap/>
            <w:vAlign w:val="center"/>
          </w:tcPr>
          <w:p w14:paraId="154E1015" w14:textId="050859C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640.00</w:t>
            </w:r>
          </w:p>
        </w:tc>
      </w:tr>
      <w:tr w:rsidR="00775AD8" w:rsidRPr="00A767AF" w14:paraId="6396979C"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90BC0FD" w14:textId="39672C0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16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2F763D4" w14:textId="2C6870B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ARBAUT ZAALEN</w:t>
            </w:r>
          </w:p>
        </w:tc>
        <w:tc>
          <w:tcPr>
            <w:tcW w:w="2126" w:type="dxa"/>
            <w:tcBorders>
              <w:top w:val="nil"/>
              <w:left w:val="nil"/>
              <w:bottom w:val="single" w:sz="4" w:space="0" w:color="auto"/>
              <w:right w:val="single" w:sz="4" w:space="0" w:color="auto"/>
            </w:tcBorders>
            <w:shd w:val="clear" w:color="auto" w:fill="auto"/>
            <w:noWrap/>
            <w:vAlign w:val="center"/>
          </w:tcPr>
          <w:p w14:paraId="17BDA584" w14:textId="3DBA203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THOMAS</w:t>
            </w:r>
          </w:p>
        </w:tc>
        <w:tc>
          <w:tcPr>
            <w:tcW w:w="4111" w:type="dxa"/>
            <w:tcBorders>
              <w:top w:val="nil"/>
              <w:left w:val="nil"/>
              <w:bottom w:val="single" w:sz="4" w:space="0" w:color="auto"/>
              <w:right w:val="single" w:sz="4" w:space="0" w:color="auto"/>
            </w:tcBorders>
            <w:shd w:val="clear" w:color="auto" w:fill="auto"/>
            <w:noWrap/>
            <w:vAlign w:val="center"/>
          </w:tcPr>
          <w:p w14:paraId="61838933" w14:textId="2873774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39 DUMARESQ STREET</w:t>
            </w:r>
          </w:p>
        </w:tc>
        <w:tc>
          <w:tcPr>
            <w:tcW w:w="2126" w:type="dxa"/>
            <w:tcBorders>
              <w:top w:val="nil"/>
              <w:left w:val="nil"/>
              <w:bottom w:val="single" w:sz="4" w:space="0" w:color="auto"/>
              <w:right w:val="single" w:sz="4" w:space="0" w:color="auto"/>
            </w:tcBorders>
            <w:shd w:val="clear" w:color="auto" w:fill="auto"/>
            <w:noWrap/>
            <w:vAlign w:val="center"/>
          </w:tcPr>
          <w:p w14:paraId="0E3357FA" w14:textId="70B31A8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DICKSON</w:t>
            </w:r>
          </w:p>
        </w:tc>
        <w:tc>
          <w:tcPr>
            <w:tcW w:w="1559" w:type="dxa"/>
            <w:tcBorders>
              <w:top w:val="nil"/>
              <w:left w:val="nil"/>
              <w:bottom w:val="single" w:sz="4" w:space="0" w:color="auto"/>
              <w:right w:val="single" w:sz="4" w:space="0" w:color="auto"/>
            </w:tcBorders>
            <w:shd w:val="clear" w:color="auto" w:fill="auto"/>
            <w:noWrap/>
            <w:vAlign w:val="center"/>
          </w:tcPr>
          <w:p w14:paraId="62C2BB41" w14:textId="220DC16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666.68</w:t>
            </w:r>
          </w:p>
        </w:tc>
      </w:tr>
      <w:tr w:rsidR="00775AD8" w:rsidRPr="00A767AF" w14:paraId="45A7E6A8"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DE86939" w14:textId="0FD13509" w:rsidR="00775AD8" w:rsidRPr="00A767AF" w:rsidRDefault="00775AD8" w:rsidP="00775AD8">
            <w:pPr>
              <w:jc w:val="right"/>
              <w:rPr>
                <w:rFonts w:asciiTheme="minorHAnsi" w:hAnsiTheme="minorHAnsi" w:cstheme="minorHAnsi"/>
                <w:sz w:val="20"/>
              </w:rPr>
            </w:pPr>
            <w:r w:rsidRPr="00A767AF">
              <w:rPr>
                <w:rFonts w:asciiTheme="minorHAnsi" w:hAnsiTheme="minorHAnsi" w:cstheme="minorHAnsi"/>
                <w:sz w:val="20"/>
              </w:rPr>
              <w:t>17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8199D07" w14:textId="04C158C6" w:rsidR="00775AD8" w:rsidRPr="00A767AF" w:rsidRDefault="00775AD8" w:rsidP="00775AD8">
            <w:pPr>
              <w:rPr>
                <w:rFonts w:asciiTheme="minorHAnsi" w:hAnsiTheme="minorHAnsi" w:cstheme="minorHAnsi"/>
                <w:color w:val="000000"/>
                <w:sz w:val="20"/>
              </w:rPr>
            </w:pPr>
            <w:r w:rsidRPr="00A767AF">
              <w:rPr>
                <w:rFonts w:asciiTheme="minorHAnsi" w:hAnsiTheme="minorHAnsi" w:cstheme="minorHAnsi"/>
                <w:color w:val="000000"/>
                <w:sz w:val="20"/>
              </w:rPr>
              <w:t>ARHELGER</w:t>
            </w:r>
          </w:p>
        </w:tc>
        <w:tc>
          <w:tcPr>
            <w:tcW w:w="2126" w:type="dxa"/>
            <w:tcBorders>
              <w:top w:val="nil"/>
              <w:left w:val="nil"/>
              <w:bottom w:val="single" w:sz="4" w:space="0" w:color="auto"/>
              <w:right w:val="single" w:sz="4" w:space="0" w:color="auto"/>
            </w:tcBorders>
            <w:shd w:val="clear" w:color="auto" w:fill="auto"/>
            <w:noWrap/>
            <w:vAlign w:val="center"/>
          </w:tcPr>
          <w:p w14:paraId="69A9EFFB" w14:textId="08775AEE" w:rsidR="00775AD8" w:rsidRPr="00A767AF" w:rsidRDefault="00775AD8" w:rsidP="00775AD8">
            <w:pPr>
              <w:rPr>
                <w:rFonts w:asciiTheme="minorHAnsi" w:hAnsiTheme="minorHAnsi" w:cstheme="minorHAnsi"/>
                <w:color w:val="000000"/>
                <w:sz w:val="20"/>
              </w:rPr>
            </w:pPr>
            <w:r w:rsidRPr="00A767AF">
              <w:rPr>
                <w:rFonts w:asciiTheme="minorHAnsi" w:hAnsiTheme="minorHAnsi" w:cstheme="minorHAnsi"/>
                <w:color w:val="000000"/>
                <w:sz w:val="20"/>
              </w:rPr>
              <w:t>HAGEN</w:t>
            </w:r>
          </w:p>
        </w:tc>
        <w:tc>
          <w:tcPr>
            <w:tcW w:w="4111" w:type="dxa"/>
            <w:tcBorders>
              <w:top w:val="nil"/>
              <w:left w:val="nil"/>
              <w:bottom w:val="single" w:sz="4" w:space="0" w:color="auto"/>
              <w:right w:val="single" w:sz="4" w:space="0" w:color="auto"/>
            </w:tcBorders>
            <w:shd w:val="clear" w:color="auto" w:fill="auto"/>
            <w:noWrap/>
            <w:vAlign w:val="center"/>
          </w:tcPr>
          <w:p w14:paraId="3768533D" w14:textId="65E81C5F" w:rsidR="00775AD8" w:rsidRPr="00A767AF" w:rsidRDefault="00775AD8" w:rsidP="00775AD8">
            <w:pPr>
              <w:rPr>
                <w:rFonts w:asciiTheme="minorHAnsi" w:hAnsiTheme="minorHAnsi" w:cstheme="minorHAnsi"/>
                <w:color w:val="000000"/>
                <w:sz w:val="20"/>
              </w:rPr>
            </w:pPr>
            <w:r w:rsidRPr="00A767AF">
              <w:rPr>
                <w:rFonts w:asciiTheme="minorHAnsi" w:hAnsiTheme="minorHAnsi" w:cstheme="minorHAnsi"/>
                <w:color w:val="000000"/>
                <w:sz w:val="20"/>
              </w:rPr>
              <w:t>109/31 THYNNE STREET</w:t>
            </w:r>
          </w:p>
        </w:tc>
        <w:tc>
          <w:tcPr>
            <w:tcW w:w="2126" w:type="dxa"/>
            <w:tcBorders>
              <w:top w:val="nil"/>
              <w:left w:val="nil"/>
              <w:bottom w:val="single" w:sz="4" w:space="0" w:color="auto"/>
              <w:right w:val="single" w:sz="4" w:space="0" w:color="auto"/>
            </w:tcBorders>
            <w:shd w:val="clear" w:color="auto" w:fill="auto"/>
            <w:noWrap/>
            <w:vAlign w:val="center"/>
          </w:tcPr>
          <w:p w14:paraId="384E29F2" w14:textId="14956665" w:rsidR="00775AD8" w:rsidRPr="00A767AF" w:rsidRDefault="00775AD8" w:rsidP="00775AD8">
            <w:pPr>
              <w:rPr>
                <w:rFonts w:asciiTheme="minorHAnsi" w:hAnsiTheme="minorHAnsi" w:cstheme="minorHAnsi"/>
                <w:color w:val="000000"/>
                <w:sz w:val="20"/>
              </w:rPr>
            </w:pPr>
            <w:r w:rsidRPr="00A767AF">
              <w:rPr>
                <w:rFonts w:asciiTheme="minorHAnsi" w:hAnsiTheme="minorHAnsi" w:cstheme="minorHAns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29ABFA23" w14:textId="4285EA29" w:rsidR="00775AD8" w:rsidRPr="00A767AF" w:rsidRDefault="00775AD8" w:rsidP="00775AD8">
            <w:pPr>
              <w:jc w:val="right"/>
              <w:rPr>
                <w:rFonts w:asciiTheme="minorHAnsi" w:hAnsiTheme="minorHAnsi" w:cstheme="minorHAnsi"/>
                <w:color w:val="000000"/>
                <w:sz w:val="20"/>
              </w:rPr>
            </w:pPr>
            <w:r w:rsidRPr="00A767AF">
              <w:rPr>
                <w:rFonts w:asciiTheme="minorHAnsi" w:hAnsiTheme="minorHAnsi" w:cstheme="minorHAnsi"/>
                <w:color w:val="000000"/>
                <w:sz w:val="20"/>
              </w:rPr>
              <w:t>326.66</w:t>
            </w:r>
          </w:p>
        </w:tc>
      </w:tr>
      <w:tr w:rsidR="00775AD8" w:rsidRPr="00A767AF" w14:paraId="6BCCB04F"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3432433" w14:textId="461113D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18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1D07AE9" w14:textId="26750CF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ARORA</w:t>
            </w:r>
          </w:p>
        </w:tc>
        <w:tc>
          <w:tcPr>
            <w:tcW w:w="2126" w:type="dxa"/>
            <w:tcBorders>
              <w:top w:val="nil"/>
              <w:left w:val="nil"/>
              <w:bottom w:val="single" w:sz="4" w:space="0" w:color="auto"/>
              <w:right w:val="single" w:sz="4" w:space="0" w:color="auto"/>
            </w:tcBorders>
            <w:shd w:val="clear" w:color="auto" w:fill="auto"/>
            <w:noWrap/>
            <w:vAlign w:val="center"/>
          </w:tcPr>
          <w:p w14:paraId="16083A4D" w14:textId="737E88E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VARUN</w:t>
            </w:r>
          </w:p>
        </w:tc>
        <w:tc>
          <w:tcPr>
            <w:tcW w:w="4111" w:type="dxa"/>
            <w:tcBorders>
              <w:top w:val="nil"/>
              <w:left w:val="nil"/>
              <w:bottom w:val="single" w:sz="4" w:space="0" w:color="auto"/>
              <w:right w:val="single" w:sz="4" w:space="0" w:color="auto"/>
            </w:tcBorders>
            <w:shd w:val="clear" w:color="auto" w:fill="auto"/>
            <w:noWrap/>
            <w:vAlign w:val="center"/>
          </w:tcPr>
          <w:p w14:paraId="54B166E6" w14:textId="585658A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105/8 VERYARD LANE</w:t>
            </w:r>
          </w:p>
        </w:tc>
        <w:tc>
          <w:tcPr>
            <w:tcW w:w="2126" w:type="dxa"/>
            <w:tcBorders>
              <w:top w:val="nil"/>
              <w:left w:val="nil"/>
              <w:bottom w:val="single" w:sz="4" w:space="0" w:color="auto"/>
              <w:right w:val="single" w:sz="4" w:space="0" w:color="auto"/>
            </w:tcBorders>
            <w:shd w:val="clear" w:color="auto" w:fill="auto"/>
            <w:noWrap/>
            <w:vAlign w:val="center"/>
          </w:tcPr>
          <w:p w14:paraId="34C577F9" w14:textId="0394305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16984CF2" w14:textId="670EAD5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154.15</w:t>
            </w:r>
          </w:p>
        </w:tc>
      </w:tr>
      <w:tr w:rsidR="00775AD8" w:rsidRPr="00A767AF" w14:paraId="36D6DCED"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694C315" w14:textId="1832C5EC"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19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40CC430" w14:textId="391C4CC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AWAN</w:t>
            </w:r>
          </w:p>
        </w:tc>
        <w:tc>
          <w:tcPr>
            <w:tcW w:w="2126" w:type="dxa"/>
            <w:tcBorders>
              <w:top w:val="nil"/>
              <w:left w:val="nil"/>
              <w:bottom w:val="single" w:sz="4" w:space="0" w:color="auto"/>
              <w:right w:val="single" w:sz="4" w:space="0" w:color="auto"/>
            </w:tcBorders>
            <w:shd w:val="clear" w:color="auto" w:fill="auto"/>
            <w:noWrap/>
            <w:vAlign w:val="center"/>
          </w:tcPr>
          <w:p w14:paraId="68CF2AD2" w14:textId="0DBB33C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KHURRAM</w:t>
            </w:r>
          </w:p>
        </w:tc>
        <w:tc>
          <w:tcPr>
            <w:tcW w:w="4111" w:type="dxa"/>
            <w:tcBorders>
              <w:top w:val="nil"/>
              <w:left w:val="nil"/>
              <w:bottom w:val="single" w:sz="4" w:space="0" w:color="auto"/>
              <w:right w:val="single" w:sz="4" w:space="0" w:color="auto"/>
            </w:tcBorders>
            <w:shd w:val="clear" w:color="auto" w:fill="auto"/>
            <w:noWrap/>
            <w:vAlign w:val="center"/>
          </w:tcPr>
          <w:p w14:paraId="6EAA9BC5" w14:textId="61BE5B4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13/11 TRYON STREET</w:t>
            </w:r>
          </w:p>
        </w:tc>
        <w:tc>
          <w:tcPr>
            <w:tcW w:w="2126" w:type="dxa"/>
            <w:tcBorders>
              <w:top w:val="nil"/>
              <w:left w:val="nil"/>
              <w:bottom w:val="single" w:sz="4" w:space="0" w:color="auto"/>
              <w:right w:val="single" w:sz="4" w:space="0" w:color="auto"/>
            </w:tcBorders>
            <w:shd w:val="clear" w:color="auto" w:fill="auto"/>
            <w:noWrap/>
            <w:vAlign w:val="center"/>
          </w:tcPr>
          <w:p w14:paraId="2226BA79" w14:textId="5EC12BB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HACKETT</w:t>
            </w:r>
          </w:p>
        </w:tc>
        <w:tc>
          <w:tcPr>
            <w:tcW w:w="1559" w:type="dxa"/>
            <w:tcBorders>
              <w:top w:val="nil"/>
              <w:left w:val="nil"/>
              <w:bottom w:val="single" w:sz="4" w:space="0" w:color="auto"/>
              <w:right w:val="single" w:sz="4" w:space="0" w:color="auto"/>
            </w:tcBorders>
            <w:shd w:val="clear" w:color="auto" w:fill="auto"/>
            <w:noWrap/>
            <w:vAlign w:val="center"/>
          </w:tcPr>
          <w:p w14:paraId="42CC68A2" w14:textId="33B681F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560.00</w:t>
            </w:r>
          </w:p>
        </w:tc>
      </w:tr>
      <w:tr w:rsidR="00775AD8" w:rsidRPr="00A767AF" w14:paraId="578F2633"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BE65446" w14:textId="6EDFA5A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E3BFC02" w14:textId="7BA4B7F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BALL</w:t>
            </w:r>
          </w:p>
        </w:tc>
        <w:tc>
          <w:tcPr>
            <w:tcW w:w="2126" w:type="dxa"/>
            <w:tcBorders>
              <w:top w:val="nil"/>
              <w:left w:val="nil"/>
              <w:bottom w:val="single" w:sz="4" w:space="0" w:color="auto"/>
              <w:right w:val="single" w:sz="4" w:space="0" w:color="auto"/>
            </w:tcBorders>
            <w:shd w:val="clear" w:color="auto" w:fill="auto"/>
            <w:noWrap/>
            <w:vAlign w:val="center"/>
          </w:tcPr>
          <w:p w14:paraId="5E3FDF39" w14:textId="7931A93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ANDREW</w:t>
            </w:r>
          </w:p>
        </w:tc>
        <w:tc>
          <w:tcPr>
            <w:tcW w:w="4111" w:type="dxa"/>
            <w:tcBorders>
              <w:top w:val="nil"/>
              <w:left w:val="nil"/>
              <w:bottom w:val="single" w:sz="4" w:space="0" w:color="auto"/>
              <w:right w:val="single" w:sz="4" w:space="0" w:color="auto"/>
            </w:tcBorders>
            <w:shd w:val="clear" w:color="auto" w:fill="auto"/>
            <w:noWrap/>
            <w:vAlign w:val="center"/>
          </w:tcPr>
          <w:p w14:paraId="53636958" w14:textId="0136596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109/31 THYNNE STREET</w:t>
            </w:r>
          </w:p>
        </w:tc>
        <w:tc>
          <w:tcPr>
            <w:tcW w:w="2126" w:type="dxa"/>
            <w:tcBorders>
              <w:top w:val="nil"/>
              <w:left w:val="nil"/>
              <w:bottom w:val="single" w:sz="4" w:space="0" w:color="auto"/>
              <w:right w:val="single" w:sz="4" w:space="0" w:color="auto"/>
            </w:tcBorders>
            <w:shd w:val="clear" w:color="auto" w:fill="auto"/>
            <w:noWrap/>
            <w:vAlign w:val="center"/>
          </w:tcPr>
          <w:p w14:paraId="27CD346E" w14:textId="1D10D94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0661232D" w14:textId="2A6D35B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326.66</w:t>
            </w:r>
          </w:p>
        </w:tc>
      </w:tr>
      <w:tr w:rsidR="00775AD8" w:rsidRPr="00A767AF" w14:paraId="27A2FF8F"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9B95CDA" w14:textId="14E2FD5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21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72BE75E" w14:textId="3AB3860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BARLOW</w:t>
            </w:r>
          </w:p>
        </w:tc>
        <w:tc>
          <w:tcPr>
            <w:tcW w:w="2126" w:type="dxa"/>
            <w:tcBorders>
              <w:top w:val="nil"/>
              <w:left w:val="nil"/>
              <w:bottom w:val="single" w:sz="4" w:space="0" w:color="auto"/>
              <w:right w:val="single" w:sz="4" w:space="0" w:color="auto"/>
            </w:tcBorders>
            <w:shd w:val="clear" w:color="auto" w:fill="auto"/>
            <w:noWrap/>
            <w:vAlign w:val="center"/>
          </w:tcPr>
          <w:p w14:paraId="7A57E89F" w14:textId="1429FED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PATRICK</w:t>
            </w:r>
          </w:p>
        </w:tc>
        <w:tc>
          <w:tcPr>
            <w:tcW w:w="4111" w:type="dxa"/>
            <w:tcBorders>
              <w:top w:val="nil"/>
              <w:left w:val="nil"/>
              <w:bottom w:val="single" w:sz="4" w:space="0" w:color="auto"/>
              <w:right w:val="single" w:sz="4" w:space="0" w:color="auto"/>
            </w:tcBorders>
            <w:shd w:val="clear" w:color="auto" w:fill="auto"/>
            <w:noWrap/>
            <w:vAlign w:val="center"/>
          </w:tcPr>
          <w:p w14:paraId="1984160C" w14:textId="2A217D8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83 LAWRENCE WACKETT CRESCENT</w:t>
            </w:r>
          </w:p>
        </w:tc>
        <w:tc>
          <w:tcPr>
            <w:tcW w:w="2126" w:type="dxa"/>
            <w:tcBorders>
              <w:top w:val="nil"/>
              <w:left w:val="nil"/>
              <w:bottom w:val="single" w:sz="4" w:space="0" w:color="auto"/>
              <w:right w:val="single" w:sz="4" w:space="0" w:color="auto"/>
            </w:tcBorders>
            <w:shd w:val="clear" w:color="auto" w:fill="auto"/>
            <w:noWrap/>
            <w:vAlign w:val="center"/>
          </w:tcPr>
          <w:p w14:paraId="7B4E8E9E" w14:textId="61D9899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THEODORE</w:t>
            </w:r>
          </w:p>
        </w:tc>
        <w:tc>
          <w:tcPr>
            <w:tcW w:w="1559" w:type="dxa"/>
            <w:tcBorders>
              <w:top w:val="nil"/>
              <w:left w:val="nil"/>
              <w:bottom w:val="single" w:sz="4" w:space="0" w:color="auto"/>
              <w:right w:val="single" w:sz="4" w:space="0" w:color="auto"/>
            </w:tcBorders>
            <w:shd w:val="clear" w:color="auto" w:fill="auto"/>
            <w:noWrap/>
            <w:vAlign w:val="center"/>
          </w:tcPr>
          <w:p w14:paraId="0FC22F73" w14:textId="717F849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18.75</w:t>
            </w:r>
          </w:p>
        </w:tc>
      </w:tr>
      <w:tr w:rsidR="00775AD8" w:rsidRPr="00A767AF" w14:paraId="634D1A81"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332CDF1" w14:textId="631DCE3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22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F136AD8" w14:textId="440EC44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BARNES</w:t>
            </w:r>
          </w:p>
        </w:tc>
        <w:tc>
          <w:tcPr>
            <w:tcW w:w="2126" w:type="dxa"/>
            <w:tcBorders>
              <w:top w:val="nil"/>
              <w:left w:val="nil"/>
              <w:bottom w:val="single" w:sz="4" w:space="0" w:color="auto"/>
              <w:right w:val="single" w:sz="4" w:space="0" w:color="auto"/>
            </w:tcBorders>
            <w:shd w:val="clear" w:color="auto" w:fill="auto"/>
            <w:noWrap/>
            <w:vAlign w:val="center"/>
          </w:tcPr>
          <w:p w14:paraId="66F6C791" w14:textId="058C20B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JULIE</w:t>
            </w:r>
          </w:p>
        </w:tc>
        <w:tc>
          <w:tcPr>
            <w:tcW w:w="4111" w:type="dxa"/>
            <w:tcBorders>
              <w:top w:val="nil"/>
              <w:left w:val="nil"/>
              <w:bottom w:val="single" w:sz="4" w:space="0" w:color="auto"/>
              <w:right w:val="single" w:sz="4" w:space="0" w:color="auto"/>
            </w:tcBorders>
            <w:shd w:val="clear" w:color="auto" w:fill="auto"/>
            <w:noWrap/>
            <w:vAlign w:val="center"/>
          </w:tcPr>
          <w:p w14:paraId="2453037B" w14:textId="6BD01FA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47B FOVEAUX STREET</w:t>
            </w:r>
          </w:p>
        </w:tc>
        <w:tc>
          <w:tcPr>
            <w:tcW w:w="2126" w:type="dxa"/>
            <w:tcBorders>
              <w:top w:val="nil"/>
              <w:left w:val="nil"/>
              <w:bottom w:val="single" w:sz="4" w:space="0" w:color="auto"/>
              <w:right w:val="single" w:sz="4" w:space="0" w:color="auto"/>
            </w:tcBorders>
            <w:shd w:val="clear" w:color="auto" w:fill="auto"/>
            <w:noWrap/>
            <w:vAlign w:val="center"/>
          </w:tcPr>
          <w:p w14:paraId="1FB95E8D" w14:textId="2A5AA68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AINSLIE</w:t>
            </w:r>
          </w:p>
        </w:tc>
        <w:tc>
          <w:tcPr>
            <w:tcW w:w="1559" w:type="dxa"/>
            <w:tcBorders>
              <w:top w:val="nil"/>
              <w:left w:val="nil"/>
              <w:bottom w:val="single" w:sz="4" w:space="0" w:color="auto"/>
              <w:right w:val="single" w:sz="4" w:space="0" w:color="auto"/>
            </w:tcBorders>
            <w:shd w:val="clear" w:color="auto" w:fill="auto"/>
            <w:noWrap/>
            <w:vAlign w:val="center"/>
          </w:tcPr>
          <w:p w14:paraId="256D0B09" w14:textId="72B35BB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277.15</w:t>
            </w:r>
          </w:p>
        </w:tc>
      </w:tr>
      <w:tr w:rsidR="00775AD8" w:rsidRPr="00A767AF" w14:paraId="7F7226EC"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FFEB695" w14:textId="097DFFFC"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23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9AF454E" w14:textId="65D1563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BARRAMUKKU</w:t>
            </w:r>
          </w:p>
        </w:tc>
        <w:tc>
          <w:tcPr>
            <w:tcW w:w="2126" w:type="dxa"/>
            <w:tcBorders>
              <w:top w:val="nil"/>
              <w:left w:val="nil"/>
              <w:bottom w:val="single" w:sz="4" w:space="0" w:color="auto"/>
              <w:right w:val="single" w:sz="4" w:space="0" w:color="auto"/>
            </w:tcBorders>
            <w:shd w:val="clear" w:color="auto" w:fill="auto"/>
            <w:noWrap/>
            <w:vAlign w:val="center"/>
          </w:tcPr>
          <w:p w14:paraId="24026647" w14:textId="2AE454F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VIJAY</w:t>
            </w:r>
          </w:p>
        </w:tc>
        <w:tc>
          <w:tcPr>
            <w:tcW w:w="4111" w:type="dxa"/>
            <w:tcBorders>
              <w:top w:val="nil"/>
              <w:left w:val="nil"/>
              <w:bottom w:val="single" w:sz="4" w:space="0" w:color="auto"/>
              <w:right w:val="single" w:sz="4" w:space="0" w:color="auto"/>
            </w:tcBorders>
            <w:shd w:val="clear" w:color="auto" w:fill="auto"/>
            <w:noWrap/>
            <w:vAlign w:val="center"/>
          </w:tcPr>
          <w:p w14:paraId="0B1A7A54" w14:textId="149C664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 DEXTER STREET</w:t>
            </w:r>
          </w:p>
        </w:tc>
        <w:tc>
          <w:tcPr>
            <w:tcW w:w="2126" w:type="dxa"/>
            <w:tcBorders>
              <w:top w:val="nil"/>
              <w:left w:val="nil"/>
              <w:bottom w:val="single" w:sz="4" w:space="0" w:color="auto"/>
              <w:right w:val="single" w:sz="4" w:space="0" w:color="auto"/>
            </w:tcBorders>
            <w:shd w:val="clear" w:color="auto" w:fill="auto"/>
            <w:noWrap/>
            <w:vAlign w:val="center"/>
          </w:tcPr>
          <w:p w14:paraId="11D39567" w14:textId="4F0D079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COOK</w:t>
            </w:r>
          </w:p>
        </w:tc>
        <w:tc>
          <w:tcPr>
            <w:tcW w:w="1559" w:type="dxa"/>
            <w:tcBorders>
              <w:top w:val="nil"/>
              <w:left w:val="nil"/>
              <w:bottom w:val="single" w:sz="4" w:space="0" w:color="auto"/>
              <w:right w:val="single" w:sz="4" w:space="0" w:color="auto"/>
            </w:tcBorders>
            <w:shd w:val="clear" w:color="auto" w:fill="auto"/>
            <w:noWrap/>
            <w:vAlign w:val="center"/>
          </w:tcPr>
          <w:p w14:paraId="7D173C53" w14:textId="41E8019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80.00</w:t>
            </w:r>
          </w:p>
        </w:tc>
      </w:tr>
      <w:tr w:rsidR="00775AD8" w:rsidRPr="00A767AF" w14:paraId="376CC8AB"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94C25CB" w14:textId="41D229C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24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952B28A" w14:textId="7C92F03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BATT</w:t>
            </w:r>
          </w:p>
        </w:tc>
        <w:tc>
          <w:tcPr>
            <w:tcW w:w="2126" w:type="dxa"/>
            <w:tcBorders>
              <w:top w:val="nil"/>
              <w:left w:val="nil"/>
              <w:bottom w:val="single" w:sz="4" w:space="0" w:color="auto"/>
              <w:right w:val="single" w:sz="4" w:space="0" w:color="auto"/>
            </w:tcBorders>
            <w:shd w:val="clear" w:color="auto" w:fill="auto"/>
            <w:noWrap/>
            <w:vAlign w:val="center"/>
          </w:tcPr>
          <w:p w14:paraId="54983126" w14:textId="2C16B52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MICAH</w:t>
            </w:r>
          </w:p>
        </w:tc>
        <w:tc>
          <w:tcPr>
            <w:tcW w:w="4111" w:type="dxa"/>
            <w:tcBorders>
              <w:top w:val="nil"/>
              <w:left w:val="nil"/>
              <w:bottom w:val="single" w:sz="4" w:space="0" w:color="auto"/>
              <w:right w:val="single" w:sz="4" w:space="0" w:color="auto"/>
            </w:tcBorders>
            <w:shd w:val="clear" w:color="auto" w:fill="auto"/>
            <w:noWrap/>
            <w:vAlign w:val="center"/>
          </w:tcPr>
          <w:p w14:paraId="6DA2508D" w14:textId="7E2FF86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11/20 NEW SOUTH WALES CRESCENT</w:t>
            </w:r>
          </w:p>
        </w:tc>
        <w:tc>
          <w:tcPr>
            <w:tcW w:w="2126" w:type="dxa"/>
            <w:tcBorders>
              <w:top w:val="nil"/>
              <w:left w:val="nil"/>
              <w:bottom w:val="single" w:sz="4" w:space="0" w:color="auto"/>
              <w:right w:val="single" w:sz="4" w:space="0" w:color="auto"/>
            </w:tcBorders>
            <w:shd w:val="clear" w:color="auto" w:fill="auto"/>
            <w:noWrap/>
            <w:vAlign w:val="center"/>
          </w:tcPr>
          <w:p w14:paraId="06F91196" w14:textId="115A38F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FORREST</w:t>
            </w:r>
          </w:p>
        </w:tc>
        <w:tc>
          <w:tcPr>
            <w:tcW w:w="1559" w:type="dxa"/>
            <w:tcBorders>
              <w:top w:val="nil"/>
              <w:left w:val="nil"/>
              <w:bottom w:val="single" w:sz="4" w:space="0" w:color="auto"/>
              <w:right w:val="single" w:sz="4" w:space="0" w:color="auto"/>
            </w:tcBorders>
            <w:shd w:val="clear" w:color="auto" w:fill="auto"/>
            <w:noWrap/>
            <w:vAlign w:val="center"/>
          </w:tcPr>
          <w:p w14:paraId="1C244B63" w14:textId="4D489E7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1,070.00</w:t>
            </w:r>
          </w:p>
        </w:tc>
      </w:tr>
      <w:tr w:rsidR="00775AD8" w:rsidRPr="00A767AF" w14:paraId="06F3583B"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35B0855" w14:textId="3698CEB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25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65B9845" w14:textId="75F43EA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BAYTON</w:t>
            </w:r>
          </w:p>
        </w:tc>
        <w:tc>
          <w:tcPr>
            <w:tcW w:w="2126" w:type="dxa"/>
            <w:tcBorders>
              <w:top w:val="nil"/>
              <w:left w:val="nil"/>
              <w:bottom w:val="single" w:sz="4" w:space="0" w:color="auto"/>
              <w:right w:val="single" w:sz="4" w:space="0" w:color="auto"/>
            </w:tcBorders>
            <w:shd w:val="clear" w:color="auto" w:fill="auto"/>
            <w:noWrap/>
            <w:vAlign w:val="center"/>
          </w:tcPr>
          <w:p w14:paraId="72ED5E6A" w14:textId="36147D7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ARIEL</w:t>
            </w:r>
          </w:p>
        </w:tc>
        <w:tc>
          <w:tcPr>
            <w:tcW w:w="4111" w:type="dxa"/>
            <w:tcBorders>
              <w:top w:val="nil"/>
              <w:left w:val="nil"/>
              <w:bottom w:val="single" w:sz="4" w:space="0" w:color="auto"/>
              <w:right w:val="single" w:sz="4" w:space="0" w:color="auto"/>
            </w:tcBorders>
            <w:shd w:val="clear" w:color="auto" w:fill="auto"/>
            <w:noWrap/>
            <w:vAlign w:val="center"/>
          </w:tcPr>
          <w:p w14:paraId="174BF010" w14:textId="4B1CF36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28/12 ALBERMARLE PLACE</w:t>
            </w:r>
          </w:p>
        </w:tc>
        <w:tc>
          <w:tcPr>
            <w:tcW w:w="2126" w:type="dxa"/>
            <w:tcBorders>
              <w:top w:val="nil"/>
              <w:left w:val="nil"/>
              <w:bottom w:val="single" w:sz="4" w:space="0" w:color="auto"/>
              <w:right w:val="single" w:sz="4" w:space="0" w:color="auto"/>
            </w:tcBorders>
            <w:shd w:val="clear" w:color="auto" w:fill="auto"/>
            <w:noWrap/>
            <w:vAlign w:val="center"/>
          </w:tcPr>
          <w:p w14:paraId="57454A7C" w14:textId="30B2755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PHILLIP</w:t>
            </w:r>
          </w:p>
        </w:tc>
        <w:tc>
          <w:tcPr>
            <w:tcW w:w="1559" w:type="dxa"/>
            <w:tcBorders>
              <w:top w:val="nil"/>
              <w:left w:val="nil"/>
              <w:bottom w:val="single" w:sz="4" w:space="0" w:color="auto"/>
              <w:right w:val="single" w:sz="4" w:space="0" w:color="auto"/>
            </w:tcBorders>
            <w:shd w:val="clear" w:color="auto" w:fill="auto"/>
            <w:noWrap/>
            <w:vAlign w:val="center"/>
          </w:tcPr>
          <w:p w14:paraId="18476B7D" w14:textId="494D141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573.33</w:t>
            </w:r>
          </w:p>
        </w:tc>
      </w:tr>
      <w:tr w:rsidR="00775AD8" w:rsidRPr="00A767AF" w14:paraId="43E1D56A" w14:textId="77777777" w:rsidTr="007238F2">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08C7D4A" w14:textId="1F3E46A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lastRenderedPageBreak/>
              <w:t>26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8AF6003" w14:textId="2D080BF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BAZ</w:t>
            </w:r>
          </w:p>
        </w:tc>
        <w:tc>
          <w:tcPr>
            <w:tcW w:w="2126" w:type="dxa"/>
            <w:tcBorders>
              <w:top w:val="nil"/>
              <w:left w:val="nil"/>
              <w:bottom w:val="single" w:sz="4" w:space="0" w:color="auto"/>
              <w:right w:val="single" w:sz="4" w:space="0" w:color="auto"/>
            </w:tcBorders>
            <w:shd w:val="clear" w:color="auto" w:fill="auto"/>
            <w:noWrap/>
            <w:vAlign w:val="center"/>
          </w:tcPr>
          <w:p w14:paraId="2B035504" w14:textId="28BF241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MICHAEL</w:t>
            </w:r>
          </w:p>
        </w:tc>
        <w:tc>
          <w:tcPr>
            <w:tcW w:w="4111" w:type="dxa"/>
            <w:tcBorders>
              <w:top w:val="nil"/>
              <w:left w:val="nil"/>
              <w:bottom w:val="single" w:sz="4" w:space="0" w:color="auto"/>
              <w:right w:val="single" w:sz="4" w:space="0" w:color="auto"/>
            </w:tcBorders>
            <w:shd w:val="clear" w:color="auto" w:fill="auto"/>
            <w:noWrap/>
            <w:vAlign w:val="center"/>
          </w:tcPr>
          <w:p w14:paraId="39E152F2" w14:textId="47D89D1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22 SHARWOOD CRESCENT</w:t>
            </w:r>
          </w:p>
        </w:tc>
        <w:tc>
          <w:tcPr>
            <w:tcW w:w="2126" w:type="dxa"/>
            <w:tcBorders>
              <w:top w:val="nil"/>
              <w:left w:val="nil"/>
              <w:bottom w:val="single" w:sz="4" w:space="0" w:color="auto"/>
              <w:right w:val="single" w:sz="4" w:space="0" w:color="auto"/>
            </w:tcBorders>
            <w:shd w:val="clear" w:color="auto" w:fill="auto"/>
            <w:noWrap/>
            <w:vAlign w:val="center"/>
          </w:tcPr>
          <w:p w14:paraId="1437D540" w14:textId="5C1026B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EVATT</w:t>
            </w:r>
          </w:p>
        </w:tc>
        <w:tc>
          <w:tcPr>
            <w:tcW w:w="1559" w:type="dxa"/>
            <w:tcBorders>
              <w:top w:val="nil"/>
              <w:left w:val="nil"/>
              <w:bottom w:val="single" w:sz="4" w:space="0" w:color="auto"/>
              <w:right w:val="single" w:sz="4" w:space="0" w:color="auto"/>
            </w:tcBorders>
            <w:shd w:val="clear" w:color="auto" w:fill="auto"/>
            <w:noWrap/>
            <w:vAlign w:val="center"/>
          </w:tcPr>
          <w:p w14:paraId="3CFCA8BB" w14:textId="72A9473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560.45</w:t>
            </w:r>
          </w:p>
        </w:tc>
      </w:tr>
      <w:tr w:rsidR="00775AD8" w:rsidRPr="00A767AF" w14:paraId="64FDCC7C"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9C52849" w14:textId="3328384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27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BA75E20" w14:textId="631EE16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BEATTIE</w:t>
            </w:r>
          </w:p>
        </w:tc>
        <w:tc>
          <w:tcPr>
            <w:tcW w:w="2126" w:type="dxa"/>
            <w:tcBorders>
              <w:top w:val="nil"/>
              <w:left w:val="nil"/>
              <w:bottom w:val="single" w:sz="4" w:space="0" w:color="auto"/>
              <w:right w:val="single" w:sz="4" w:space="0" w:color="auto"/>
            </w:tcBorders>
            <w:shd w:val="clear" w:color="auto" w:fill="auto"/>
            <w:noWrap/>
            <w:vAlign w:val="center"/>
          </w:tcPr>
          <w:p w14:paraId="4ED2B0CA" w14:textId="32BAEC9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RENEE</w:t>
            </w:r>
          </w:p>
        </w:tc>
        <w:tc>
          <w:tcPr>
            <w:tcW w:w="4111" w:type="dxa"/>
            <w:tcBorders>
              <w:top w:val="nil"/>
              <w:left w:val="nil"/>
              <w:bottom w:val="single" w:sz="4" w:space="0" w:color="auto"/>
              <w:right w:val="single" w:sz="4" w:space="0" w:color="auto"/>
            </w:tcBorders>
            <w:shd w:val="clear" w:color="auto" w:fill="auto"/>
            <w:noWrap/>
            <w:vAlign w:val="center"/>
          </w:tcPr>
          <w:p w14:paraId="03D513F2" w14:textId="4813161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66 FITZHARDINGE CRESCENT</w:t>
            </w:r>
          </w:p>
        </w:tc>
        <w:tc>
          <w:tcPr>
            <w:tcW w:w="2126" w:type="dxa"/>
            <w:tcBorders>
              <w:top w:val="nil"/>
              <w:left w:val="nil"/>
              <w:bottom w:val="single" w:sz="4" w:space="0" w:color="auto"/>
              <w:right w:val="single" w:sz="4" w:space="0" w:color="auto"/>
            </w:tcBorders>
            <w:shd w:val="clear" w:color="auto" w:fill="auto"/>
            <w:noWrap/>
            <w:vAlign w:val="center"/>
          </w:tcPr>
          <w:p w14:paraId="206AE73C" w14:textId="1F43B49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EVATT</w:t>
            </w:r>
          </w:p>
        </w:tc>
        <w:tc>
          <w:tcPr>
            <w:tcW w:w="1559" w:type="dxa"/>
            <w:tcBorders>
              <w:top w:val="nil"/>
              <w:left w:val="nil"/>
              <w:bottom w:val="single" w:sz="4" w:space="0" w:color="auto"/>
              <w:right w:val="single" w:sz="4" w:space="0" w:color="auto"/>
            </w:tcBorders>
            <w:shd w:val="clear" w:color="auto" w:fill="auto"/>
            <w:noWrap/>
            <w:vAlign w:val="center"/>
          </w:tcPr>
          <w:p w14:paraId="4035A4BD" w14:textId="0373FA3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1,000.00</w:t>
            </w:r>
          </w:p>
        </w:tc>
      </w:tr>
      <w:tr w:rsidR="00775AD8" w:rsidRPr="00A767AF" w14:paraId="219562F9"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79AAB7A" w14:textId="2904A31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28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3B15FE2" w14:textId="135214E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BECKHAUS</w:t>
            </w:r>
          </w:p>
        </w:tc>
        <w:tc>
          <w:tcPr>
            <w:tcW w:w="2126" w:type="dxa"/>
            <w:tcBorders>
              <w:top w:val="nil"/>
              <w:left w:val="nil"/>
              <w:bottom w:val="single" w:sz="4" w:space="0" w:color="auto"/>
              <w:right w:val="single" w:sz="4" w:space="0" w:color="auto"/>
            </w:tcBorders>
            <w:shd w:val="clear" w:color="auto" w:fill="auto"/>
            <w:noWrap/>
            <w:vAlign w:val="center"/>
          </w:tcPr>
          <w:p w14:paraId="46B81E9E" w14:textId="4EF79E8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ELIZABETH</w:t>
            </w:r>
          </w:p>
        </w:tc>
        <w:tc>
          <w:tcPr>
            <w:tcW w:w="4111" w:type="dxa"/>
            <w:tcBorders>
              <w:top w:val="nil"/>
              <w:left w:val="nil"/>
              <w:bottom w:val="single" w:sz="4" w:space="0" w:color="auto"/>
              <w:right w:val="single" w:sz="4" w:space="0" w:color="auto"/>
            </w:tcBorders>
            <w:shd w:val="clear" w:color="auto" w:fill="auto"/>
            <w:noWrap/>
            <w:vAlign w:val="center"/>
          </w:tcPr>
          <w:p w14:paraId="207B721C" w14:textId="0C889F7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71/7 MEDLEY STREET</w:t>
            </w:r>
          </w:p>
        </w:tc>
        <w:tc>
          <w:tcPr>
            <w:tcW w:w="2126" w:type="dxa"/>
            <w:tcBorders>
              <w:top w:val="nil"/>
              <w:left w:val="nil"/>
              <w:bottom w:val="single" w:sz="4" w:space="0" w:color="auto"/>
              <w:right w:val="single" w:sz="4" w:space="0" w:color="auto"/>
            </w:tcBorders>
            <w:shd w:val="clear" w:color="auto" w:fill="auto"/>
            <w:noWrap/>
            <w:vAlign w:val="center"/>
          </w:tcPr>
          <w:p w14:paraId="3AD5666D" w14:textId="705B7C7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CHIFLEY</w:t>
            </w:r>
          </w:p>
        </w:tc>
        <w:tc>
          <w:tcPr>
            <w:tcW w:w="1559" w:type="dxa"/>
            <w:tcBorders>
              <w:top w:val="nil"/>
              <w:left w:val="nil"/>
              <w:bottom w:val="single" w:sz="4" w:space="0" w:color="auto"/>
              <w:right w:val="single" w:sz="4" w:space="0" w:color="auto"/>
            </w:tcBorders>
            <w:shd w:val="clear" w:color="auto" w:fill="auto"/>
            <w:noWrap/>
            <w:vAlign w:val="center"/>
          </w:tcPr>
          <w:p w14:paraId="27C73DAA" w14:textId="00C1C27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1,400.00</w:t>
            </w:r>
          </w:p>
        </w:tc>
      </w:tr>
      <w:tr w:rsidR="00775AD8" w:rsidRPr="00A767AF" w14:paraId="49D670A0"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B02B77B" w14:textId="31F156E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29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245DF66" w14:textId="244DE06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BELL</w:t>
            </w:r>
          </w:p>
        </w:tc>
        <w:tc>
          <w:tcPr>
            <w:tcW w:w="2126" w:type="dxa"/>
            <w:tcBorders>
              <w:top w:val="nil"/>
              <w:left w:val="nil"/>
              <w:bottom w:val="single" w:sz="4" w:space="0" w:color="auto"/>
              <w:right w:val="single" w:sz="4" w:space="0" w:color="auto"/>
            </w:tcBorders>
            <w:shd w:val="clear" w:color="auto" w:fill="auto"/>
            <w:noWrap/>
            <w:vAlign w:val="center"/>
          </w:tcPr>
          <w:p w14:paraId="3D980D51" w14:textId="5AA626A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ALEXANDER</w:t>
            </w:r>
          </w:p>
        </w:tc>
        <w:tc>
          <w:tcPr>
            <w:tcW w:w="4111" w:type="dxa"/>
            <w:tcBorders>
              <w:top w:val="nil"/>
              <w:left w:val="nil"/>
              <w:bottom w:val="single" w:sz="4" w:space="0" w:color="auto"/>
              <w:right w:val="single" w:sz="4" w:space="0" w:color="auto"/>
            </w:tcBorders>
            <w:shd w:val="clear" w:color="auto" w:fill="auto"/>
            <w:noWrap/>
            <w:vAlign w:val="center"/>
          </w:tcPr>
          <w:p w14:paraId="0D43BE49" w14:textId="3325E79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26 FEAKES PLACE</w:t>
            </w:r>
          </w:p>
        </w:tc>
        <w:tc>
          <w:tcPr>
            <w:tcW w:w="2126" w:type="dxa"/>
            <w:tcBorders>
              <w:top w:val="nil"/>
              <w:left w:val="nil"/>
              <w:bottom w:val="single" w:sz="4" w:space="0" w:color="auto"/>
              <w:right w:val="single" w:sz="4" w:space="0" w:color="auto"/>
            </w:tcBorders>
            <w:shd w:val="clear" w:color="auto" w:fill="auto"/>
            <w:noWrap/>
            <w:vAlign w:val="center"/>
          </w:tcPr>
          <w:p w14:paraId="7AE7B289" w14:textId="5031707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CAMPBELL</w:t>
            </w:r>
          </w:p>
        </w:tc>
        <w:tc>
          <w:tcPr>
            <w:tcW w:w="1559" w:type="dxa"/>
            <w:tcBorders>
              <w:top w:val="nil"/>
              <w:left w:val="nil"/>
              <w:bottom w:val="single" w:sz="4" w:space="0" w:color="auto"/>
              <w:right w:val="single" w:sz="4" w:space="0" w:color="auto"/>
            </w:tcBorders>
            <w:shd w:val="clear" w:color="auto" w:fill="auto"/>
            <w:noWrap/>
            <w:vAlign w:val="center"/>
          </w:tcPr>
          <w:p w14:paraId="25B91E91" w14:textId="13B3F69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557.88</w:t>
            </w:r>
          </w:p>
        </w:tc>
      </w:tr>
      <w:tr w:rsidR="00775AD8" w:rsidRPr="00A767AF" w14:paraId="4A41CC62"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2AB7CB2" w14:textId="12A0134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30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7DB98F2" w14:textId="7A08FB7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BELL</w:t>
            </w:r>
          </w:p>
        </w:tc>
        <w:tc>
          <w:tcPr>
            <w:tcW w:w="2126" w:type="dxa"/>
            <w:tcBorders>
              <w:top w:val="nil"/>
              <w:left w:val="nil"/>
              <w:bottom w:val="single" w:sz="4" w:space="0" w:color="auto"/>
              <w:right w:val="single" w:sz="4" w:space="0" w:color="auto"/>
            </w:tcBorders>
            <w:shd w:val="clear" w:color="auto" w:fill="auto"/>
            <w:noWrap/>
            <w:vAlign w:val="center"/>
          </w:tcPr>
          <w:p w14:paraId="4E87656A" w14:textId="45A4E06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KIERAN</w:t>
            </w:r>
          </w:p>
        </w:tc>
        <w:tc>
          <w:tcPr>
            <w:tcW w:w="4111" w:type="dxa"/>
            <w:tcBorders>
              <w:top w:val="nil"/>
              <w:left w:val="nil"/>
              <w:bottom w:val="single" w:sz="4" w:space="0" w:color="auto"/>
              <w:right w:val="single" w:sz="4" w:space="0" w:color="auto"/>
            </w:tcBorders>
            <w:shd w:val="clear" w:color="auto" w:fill="auto"/>
            <w:noWrap/>
            <w:vAlign w:val="center"/>
          </w:tcPr>
          <w:p w14:paraId="3B4A63C2" w14:textId="61426C5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 KEANEY STREET</w:t>
            </w:r>
          </w:p>
        </w:tc>
        <w:tc>
          <w:tcPr>
            <w:tcW w:w="2126" w:type="dxa"/>
            <w:tcBorders>
              <w:top w:val="nil"/>
              <w:left w:val="nil"/>
              <w:bottom w:val="single" w:sz="4" w:space="0" w:color="auto"/>
              <w:right w:val="single" w:sz="4" w:space="0" w:color="auto"/>
            </w:tcBorders>
            <w:shd w:val="clear" w:color="auto" w:fill="auto"/>
            <w:noWrap/>
            <w:vAlign w:val="center"/>
          </w:tcPr>
          <w:p w14:paraId="2FE1D18F" w14:textId="4C4449E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MACGREGOR</w:t>
            </w:r>
          </w:p>
        </w:tc>
        <w:tc>
          <w:tcPr>
            <w:tcW w:w="1559" w:type="dxa"/>
            <w:tcBorders>
              <w:top w:val="nil"/>
              <w:left w:val="nil"/>
              <w:bottom w:val="single" w:sz="4" w:space="0" w:color="auto"/>
              <w:right w:val="single" w:sz="4" w:space="0" w:color="auto"/>
            </w:tcBorders>
            <w:shd w:val="clear" w:color="auto" w:fill="auto"/>
            <w:noWrap/>
            <w:vAlign w:val="center"/>
          </w:tcPr>
          <w:p w14:paraId="05312AC0" w14:textId="72D346F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38.35</w:t>
            </w:r>
          </w:p>
        </w:tc>
      </w:tr>
      <w:tr w:rsidR="00775AD8" w:rsidRPr="00A767AF" w14:paraId="46211E8E"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94AB420" w14:textId="221003C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31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1ED1860" w14:textId="2E56E9E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BELLENGER</w:t>
            </w:r>
          </w:p>
        </w:tc>
        <w:tc>
          <w:tcPr>
            <w:tcW w:w="2126" w:type="dxa"/>
            <w:tcBorders>
              <w:top w:val="nil"/>
              <w:left w:val="nil"/>
              <w:bottom w:val="single" w:sz="4" w:space="0" w:color="auto"/>
              <w:right w:val="single" w:sz="4" w:space="0" w:color="auto"/>
            </w:tcBorders>
            <w:shd w:val="clear" w:color="auto" w:fill="auto"/>
            <w:noWrap/>
            <w:vAlign w:val="center"/>
          </w:tcPr>
          <w:p w14:paraId="1FCCF22B" w14:textId="5757C07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LAUREN</w:t>
            </w:r>
          </w:p>
        </w:tc>
        <w:tc>
          <w:tcPr>
            <w:tcW w:w="4111" w:type="dxa"/>
            <w:tcBorders>
              <w:top w:val="nil"/>
              <w:left w:val="nil"/>
              <w:bottom w:val="single" w:sz="4" w:space="0" w:color="auto"/>
              <w:right w:val="single" w:sz="4" w:space="0" w:color="auto"/>
            </w:tcBorders>
            <w:shd w:val="clear" w:color="auto" w:fill="auto"/>
            <w:noWrap/>
            <w:vAlign w:val="center"/>
          </w:tcPr>
          <w:p w14:paraId="1473268D" w14:textId="5C7EAF7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157 OODGEROO AVENUE</w:t>
            </w:r>
          </w:p>
        </w:tc>
        <w:tc>
          <w:tcPr>
            <w:tcW w:w="2126" w:type="dxa"/>
            <w:tcBorders>
              <w:top w:val="nil"/>
              <w:left w:val="nil"/>
              <w:bottom w:val="single" w:sz="4" w:space="0" w:color="auto"/>
              <w:right w:val="single" w:sz="4" w:space="0" w:color="auto"/>
            </w:tcBorders>
            <w:shd w:val="clear" w:color="auto" w:fill="auto"/>
            <w:noWrap/>
            <w:vAlign w:val="center"/>
          </w:tcPr>
          <w:p w14:paraId="209ABB47" w14:textId="031EC1E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FRANKLIN</w:t>
            </w:r>
          </w:p>
        </w:tc>
        <w:tc>
          <w:tcPr>
            <w:tcW w:w="1559" w:type="dxa"/>
            <w:tcBorders>
              <w:top w:val="nil"/>
              <w:left w:val="nil"/>
              <w:bottom w:val="single" w:sz="4" w:space="0" w:color="auto"/>
              <w:right w:val="single" w:sz="4" w:space="0" w:color="auto"/>
            </w:tcBorders>
            <w:shd w:val="clear" w:color="auto" w:fill="auto"/>
            <w:noWrap/>
            <w:vAlign w:val="center"/>
          </w:tcPr>
          <w:p w14:paraId="6B0F5447" w14:textId="4E01619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1,020.00</w:t>
            </w:r>
          </w:p>
        </w:tc>
      </w:tr>
      <w:tr w:rsidR="00775AD8" w:rsidRPr="00A767AF" w14:paraId="392A1A72"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F9E03AD" w14:textId="5B6CB3B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32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BFFF8BC" w14:textId="2609607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BENDER</w:t>
            </w:r>
          </w:p>
        </w:tc>
        <w:tc>
          <w:tcPr>
            <w:tcW w:w="2126" w:type="dxa"/>
            <w:tcBorders>
              <w:top w:val="nil"/>
              <w:left w:val="nil"/>
              <w:bottom w:val="single" w:sz="4" w:space="0" w:color="auto"/>
              <w:right w:val="single" w:sz="4" w:space="0" w:color="auto"/>
            </w:tcBorders>
            <w:shd w:val="clear" w:color="auto" w:fill="auto"/>
            <w:noWrap/>
            <w:vAlign w:val="center"/>
          </w:tcPr>
          <w:p w14:paraId="55F62BEC" w14:textId="50C726E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REECE</w:t>
            </w:r>
          </w:p>
        </w:tc>
        <w:tc>
          <w:tcPr>
            <w:tcW w:w="4111" w:type="dxa"/>
            <w:tcBorders>
              <w:top w:val="nil"/>
              <w:left w:val="nil"/>
              <w:bottom w:val="single" w:sz="4" w:space="0" w:color="auto"/>
              <w:right w:val="single" w:sz="4" w:space="0" w:color="auto"/>
            </w:tcBorders>
            <w:shd w:val="clear" w:color="auto" w:fill="auto"/>
            <w:noWrap/>
            <w:vAlign w:val="center"/>
          </w:tcPr>
          <w:p w14:paraId="5FFFDEAA" w14:textId="032B313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77 PAUL COE CRESCENT</w:t>
            </w:r>
          </w:p>
        </w:tc>
        <w:tc>
          <w:tcPr>
            <w:tcW w:w="2126" w:type="dxa"/>
            <w:tcBorders>
              <w:top w:val="nil"/>
              <w:left w:val="nil"/>
              <w:bottom w:val="single" w:sz="4" w:space="0" w:color="auto"/>
              <w:right w:val="single" w:sz="4" w:space="0" w:color="auto"/>
            </w:tcBorders>
            <w:shd w:val="clear" w:color="auto" w:fill="auto"/>
            <w:noWrap/>
            <w:vAlign w:val="center"/>
          </w:tcPr>
          <w:p w14:paraId="760E091B" w14:textId="2B0B327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NGUNNAWAL</w:t>
            </w:r>
          </w:p>
        </w:tc>
        <w:tc>
          <w:tcPr>
            <w:tcW w:w="1559" w:type="dxa"/>
            <w:tcBorders>
              <w:top w:val="nil"/>
              <w:left w:val="nil"/>
              <w:bottom w:val="single" w:sz="4" w:space="0" w:color="auto"/>
              <w:right w:val="single" w:sz="4" w:space="0" w:color="auto"/>
            </w:tcBorders>
            <w:shd w:val="clear" w:color="auto" w:fill="auto"/>
            <w:noWrap/>
            <w:vAlign w:val="center"/>
          </w:tcPr>
          <w:p w14:paraId="1380397D" w14:textId="679CD1C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64.68</w:t>
            </w:r>
          </w:p>
        </w:tc>
      </w:tr>
      <w:tr w:rsidR="00775AD8" w:rsidRPr="00A767AF" w14:paraId="5487799B"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F455D6F" w14:textId="7438557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33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31E32E2" w14:textId="0627E2F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BIELEFELD</w:t>
            </w:r>
          </w:p>
        </w:tc>
        <w:tc>
          <w:tcPr>
            <w:tcW w:w="2126" w:type="dxa"/>
            <w:tcBorders>
              <w:top w:val="nil"/>
              <w:left w:val="nil"/>
              <w:bottom w:val="single" w:sz="4" w:space="0" w:color="auto"/>
              <w:right w:val="single" w:sz="4" w:space="0" w:color="auto"/>
            </w:tcBorders>
            <w:shd w:val="clear" w:color="auto" w:fill="auto"/>
            <w:noWrap/>
            <w:vAlign w:val="center"/>
          </w:tcPr>
          <w:p w14:paraId="7892CD7B" w14:textId="433B996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ANTHONY</w:t>
            </w:r>
          </w:p>
        </w:tc>
        <w:tc>
          <w:tcPr>
            <w:tcW w:w="4111" w:type="dxa"/>
            <w:tcBorders>
              <w:top w:val="nil"/>
              <w:left w:val="nil"/>
              <w:bottom w:val="single" w:sz="4" w:space="0" w:color="auto"/>
              <w:right w:val="single" w:sz="4" w:space="0" w:color="auto"/>
            </w:tcBorders>
            <w:shd w:val="clear" w:color="auto" w:fill="auto"/>
            <w:noWrap/>
            <w:vAlign w:val="center"/>
          </w:tcPr>
          <w:p w14:paraId="32E1EF88" w14:textId="6079565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27 MCLUCKIE CRESCENT</w:t>
            </w:r>
          </w:p>
        </w:tc>
        <w:tc>
          <w:tcPr>
            <w:tcW w:w="2126" w:type="dxa"/>
            <w:tcBorders>
              <w:top w:val="nil"/>
              <w:left w:val="nil"/>
              <w:bottom w:val="single" w:sz="4" w:space="0" w:color="auto"/>
              <w:right w:val="single" w:sz="4" w:space="0" w:color="auto"/>
            </w:tcBorders>
            <w:shd w:val="clear" w:color="auto" w:fill="auto"/>
            <w:noWrap/>
            <w:vAlign w:val="center"/>
          </w:tcPr>
          <w:p w14:paraId="20AEF406" w14:textId="29F32C5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BANKS</w:t>
            </w:r>
          </w:p>
        </w:tc>
        <w:tc>
          <w:tcPr>
            <w:tcW w:w="1559" w:type="dxa"/>
            <w:tcBorders>
              <w:top w:val="nil"/>
              <w:left w:val="nil"/>
              <w:bottom w:val="single" w:sz="4" w:space="0" w:color="auto"/>
              <w:right w:val="single" w:sz="4" w:space="0" w:color="auto"/>
            </w:tcBorders>
            <w:shd w:val="clear" w:color="auto" w:fill="auto"/>
            <w:noWrap/>
            <w:vAlign w:val="center"/>
          </w:tcPr>
          <w:p w14:paraId="72D445D2" w14:textId="70F8D76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790.00</w:t>
            </w:r>
          </w:p>
        </w:tc>
      </w:tr>
      <w:tr w:rsidR="00775AD8" w:rsidRPr="00A767AF" w14:paraId="6C29A1E1"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C5113EF" w14:textId="3032AC9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34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D76B5DA" w14:textId="156D57E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BILLING</w:t>
            </w:r>
          </w:p>
        </w:tc>
        <w:tc>
          <w:tcPr>
            <w:tcW w:w="2126" w:type="dxa"/>
            <w:tcBorders>
              <w:top w:val="nil"/>
              <w:left w:val="nil"/>
              <w:bottom w:val="single" w:sz="4" w:space="0" w:color="auto"/>
              <w:right w:val="single" w:sz="4" w:space="0" w:color="auto"/>
            </w:tcBorders>
            <w:shd w:val="clear" w:color="auto" w:fill="auto"/>
            <w:noWrap/>
            <w:vAlign w:val="center"/>
          </w:tcPr>
          <w:p w14:paraId="4E2B5A1D" w14:textId="1ED2E52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MICHAEL</w:t>
            </w:r>
          </w:p>
        </w:tc>
        <w:tc>
          <w:tcPr>
            <w:tcW w:w="4111" w:type="dxa"/>
            <w:tcBorders>
              <w:top w:val="nil"/>
              <w:left w:val="nil"/>
              <w:bottom w:val="single" w:sz="4" w:space="0" w:color="auto"/>
              <w:right w:val="single" w:sz="4" w:space="0" w:color="auto"/>
            </w:tcBorders>
            <w:shd w:val="clear" w:color="auto" w:fill="auto"/>
            <w:noWrap/>
            <w:vAlign w:val="center"/>
          </w:tcPr>
          <w:p w14:paraId="702CF65B" w14:textId="1BAE030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77 PAUL COE CRESCENT</w:t>
            </w:r>
          </w:p>
        </w:tc>
        <w:tc>
          <w:tcPr>
            <w:tcW w:w="2126" w:type="dxa"/>
            <w:tcBorders>
              <w:top w:val="nil"/>
              <w:left w:val="nil"/>
              <w:bottom w:val="single" w:sz="4" w:space="0" w:color="auto"/>
              <w:right w:val="single" w:sz="4" w:space="0" w:color="auto"/>
            </w:tcBorders>
            <w:shd w:val="clear" w:color="auto" w:fill="auto"/>
            <w:noWrap/>
            <w:vAlign w:val="center"/>
          </w:tcPr>
          <w:p w14:paraId="07F3E983" w14:textId="7DB5FE2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NGUNNAWAL</w:t>
            </w:r>
          </w:p>
        </w:tc>
        <w:tc>
          <w:tcPr>
            <w:tcW w:w="1559" w:type="dxa"/>
            <w:tcBorders>
              <w:top w:val="nil"/>
              <w:left w:val="nil"/>
              <w:bottom w:val="single" w:sz="4" w:space="0" w:color="auto"/>
              <w:right w:val="single" w:sz="4" w:space="0" w:color="auto"/>
            </w:tcBorders>
            <w:shd w:val="clear" w:color="auto" w:fill="auto"/>
            <w:noWrap/>
            <w:vAlign w:val="center"/>
          </w:tcPr>
          <w:p w14:paraId="33520229" w14:textId="49E4E2C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64.66</w:t>
            </w:r>
          </w:p>
        </w:tc>
      </w:tr>
      <w:tr w:rsidR="00775AD8" w:rsidRPr="00A767AF" w14:paraId="6E17962F"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4341D6B" w14:textId="2313DCEC"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35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E593BE8" w14:textId="6CDC013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BILLINGHAM</w:t>
            </w:r>
          </w:p>
        </w:tc>
        <w:tc>
          <w:tcPr>
            <w:tcW w:w="2126" w:type="dxa"/>
            <w:tcBorders>
              <w:top w:val="nil"/>
              <w:left w:val="nil"/>
              <w:bottom w:val="single" w:sz="4" w:space="0" w:color="auto"/>
              <w:right w:val="single" w:sz="4" w:space="0" w:color="auto"/>
            </w:tcBorders>
            <w:shd w:val="clear" w:color="auto" w:fill="auto"/>
            <w:noWrap/>
            <w:vAlign w:val="center"/>
          </w:tcPr>
          <w:p w14:paraId="305C094D" w14:textId="4F27ABE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MICHAEL</w:t>
            </w:r>
          </w:p>
        </w:tc>
        <w:tc>
          <w:tcPr>
            <w:tcW w:w="4111" w:type="dxa"/>
            <w:tcBorders>
              <w:top w:val="nil"/>
              <w:left w:val="nil"/>
              <w:bottom w:val="single" w:sz="4" w:space="0" w:color="auto"/>
              <w:right w:val="single" w:sz="4" w:space="0" w:color="auto"/>
            </w:tcBorders>
            <w:shd w:val="clear" w:color="auto" w:fill="auto"/>
            <w:noWrap/>
            <w:vAlign w:val="center"/>
          </w:tcPr>
          <w:p w14:paraId="55DD9687" w14:textId="3FFA2F0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55 HOPETOWN CIRCUIT</w:t>
            </w:r>
          </w:p>
        </w:tc>
        <w:tc>
          <w:tcPr>
            <w:tcW w:w="2126" w:type="dxa"/>
            <w:tcBorders>
              <w:top w:val="nil"/>
              <w:left w:val="nil"/>
              <w:bottom w:val="single" w:sz="4" w:space="0" w:color="auto"/>
              <w:right w:val="single" w:sz="4" w:space="0" w:color="auto"/>
            </w:tcBorders>
            <w:shd w:val="clear" w:color="auto" w:fill="auto"/>
            <w:noWrap/>
            <w:vAlign w:val="center"/>
          </w:tcPr>
          <w:p w14:paraId="30E4A4CB" w14:textId="7BEC152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YARRALUMLA</w:t>
            </w:r>
          </w:p>
        </w:tc>
        <w:tc>
          <w:tcPr>
            <w:tcW w:w="1559" w:type="dxa"/>
            <w:tcBorders>
              <w:top w:val="nil"/>
              <w:left w:val="nil"/>
              <w:bottom w:val="single" w:sz="4" w:space="0" w:color="auto"/>
              <w:right w:val="single" w:sz="4" w:space="0" w:color="auto"/>
            </w:tcBorders>
            <w:shd w:val="clear" w:color="auto" w:fill="auto"/>
            <w:noWrap/>
            <w:vAlign w:val="center"/>
          </w:tcPr>
          <w:p w14:paraId="4E92BADD" w14:textId="2AF3AC8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800.00</w:t>
            </w:r>
          </w:p>
        </w:tc>
      </w:tr>
      <w:tr w:rsidR="00775AD8" w:rsidRPr="00A767AF" w14:paraId="52C0658E"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9E98A7A" w14:textId="4C0F08D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36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F723879" w14:textId="612E24D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BJORSON</w:t>
            </w:r>
          </w:p>
        </w:tc>
        <w:tc>
          <w:tcPr>
            <w:tcW w:w="2126" w:type="dxa"/>
            <w:tcBorders>
              <w:top w:val="nil"/>
              <w:left w:val="nil"/>
              <w:bottom w:val="single" w:sz="4" w:space="0" w:color="auto"/>
              <w:right w:val="single" w:sz="4" w:space="0" w:color="auto"/>
            </w:tcBorders>
            <w:shd w:val="clear" w:color="auto" w:fill="auto"/>
            <w:noWrap/>
            <w:vAlign w:val="center"/>
          </w:tcPr>
          <w:p w14:paraId="4BED3EBE" w14:textId="4247FA4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JAMES</w:t>
            </w:r>
          </w:p>
        </w:tc>
        <w:tc>
          <w:tcPr>
            <w:tcW w:w="4111" w:type="dxa"/>
            <w:tcBorders>
              <w:top w:val="nil"/>
              <w:left w:val="nil"/>
              <w:bottom w:val="single" w:sz="4" w:space="0" w:color="auto"/>
              <w:right w:val="single" w:sz="4" w:space="0" w:color="auto"/>
            </w:tcBorders>
            <w:shd w:val="clear" w:color="auto" w:fill="auto"/>
            <w:noWrap/>
            <w:vAlign w:val="center"/>
          </w:tcPr>
          <w:p w14:paraId="678CCF1F" w14:textId="5E58B1F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25 NEIL CURRIE STREET</w:t>
            </w:r>
          </w:p>
        </w:tc>
        <w:tc>
          <w:tcPr>
            <w:tcW w:w="2126" w:type="dxa"/>
            <w:tcBorders>
              <w:top w:val="nil"/>
              <w:left w:val="nil"/>
              <w:bottom w:val="single" w:sz="4" w:space="0" w:color="auto"/>
              <w:right w:val="single" w:sz="4" w:space="0" w:color="auto"/>
            </w:tcBorders>
            <w:shd w:val="clear" w:color="auto" w:fill="auto"/>
            <w:noWrap/>
            <w:vAlign w:val="center"/>
          </w:tcPr>
          <w:p w14:paraId="1FF2B8C6" w14:textId="0BB0DBA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CASEY</w:t>
            </w:r>
          </w:p>
        </w:tc>
        <w:tc>
          <w:tcPr>
            <w:tcW w:w="1559" w:type="dxa"/>
            <w:tcBorders>
              <w:top w:val="nil"/>
              <w:left w:val="nil"/>
              <w:bottom w:val="single" w:sz="4" w:space="0" w:color="auto"/>
              <w:right w:val="single" w:sz="4" w:space="0" w:color="auto"/>
            </w:tcBorders>
            <w:shd w:val="clear" w:color="auto" w:fill="auto"/>
            <w:noWrap/>
            <w:vAlign w:val="center"/>
          </w:tcPr>
          <w:p w14:paraId="3DA7359C" w14:textId="1AE6631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960.00</w:t>
            </w:r>
          </w:p>
        </w:tc>
      </w:tr>
      <w:tr w:rsidR="00775AD8" w:rsidRPr="00A767AF" w14:paraId="6E221E83"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22BA986" w14:textId="5D4985A0" w:rsidR="00775AD8" w:rsidRPr="00A767AF" w:rsidRDefault="00775AD8" w:rsidP="00775AD8">
            <w:pPr>
              <w:jc w:val="right"/>
              <w:rPr>
                <w:rFonts w:asciiTheme="minorHAnsi" w:hAnsiTheme="minorHAnsi" w:cstheme="minorHAnsi"/>
                <w:sz w:val="20"/>
              </w:rPr>
            </w:pPr>
            <w:r w:rsidRPr="00A767AF">
              <w:rPr>
                <w:rFonts w:asciiTheme="minorHAnsi" w:hAnsiTheme="minorHAnsi" w:cstheme="minorHAnsi"/>
                <w:sz w:val="20"/>
              </w:rPr>
              <w:t>37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0132D9B" w14:textId="13752F26" w:rsidR="00775AD8" w:rsidRPr="00A767AF" w:rsidRDefault="00775AD8" w:rsidP="00775AD8">
            <w:pPr>
              <w:rPr>
                <w:rFonts w:asciiTheme="minorHAnsi" w:hAnsiTheme="minorHAnsi" w:cstheme="minorHAnsi"/>
                <w:color w:val="000000"/>
                <w:sz w:val="20"/>
              </w:rPr>
            </w:pPr>
            <w:r w:rsidRPr="00A767AF">
              <w:rPr>
                <w:rFonts w:asciiTheme="minorHAnsi" w:hAnsiTheme="minorHAnsi" w:cstheme="minorHAnsi"/>
                <w:color w:val="000000"/>
                <w:sz w:val="20"/>
              </w:rPr>
              <w:t>BLACKMORE</w:t>
            </w:r>
          </w:p>
        </w:tc>
        <w:tc>
          <w:tcPr>
            <w:tcW w:w="2126" w:type="dxa"/>
            <w:tcBorders>
              <w:top w:val="nil"/>
              <w:left w:val="nil"/>
              <w:bottom w:val="single" w:sz="4" w:space="0" w:color="auto"/>
              <w:right w:val="single" w:sz="4" w:space="0" w:color="auto"/>
            </w:tcBorders>
            <w:shd w:val="clear" w:color="auto" w:fill="auto"/>
            <w:noWrap/>
            <w:vAlign w:val="center"/>
          </w:tcPr>
          <w:p w14:paraId="6AC9686D" w14:textId="119E6F98" w:rsidR="00775AD8" w:rsidRPr="00A767AF" w:rsidRDefault="00775AD8" w:rsidP="00775AD8">
            <w:pPr>
              <w:rPr>
                <w:rFonts w:asciiTheme="minorHAnsi" w:hAnsiTheme="minorHAnsi" w:cstheme="minorHAnsi"/>
                <w:color w:val="000000"/>
                <w:sz w:val="20"/>
              </w:rPr>
            </w:pPr>
            <w:r w:rsidRPr="00A767AF">
              <w:rPr>
                <w:rFonts w:asciiTheme="minorHAnsi" w:hAnsiTheme="minorHAnsi" w:cstheme="minorHAnsi"/>
                <w:color w:val="000000"/>
                <w:sz w:val="20"/>
              </w:rPr>
              <w:t>JADE</w:t>
            </w:r>
          </w:p>
        </w:tc>
        <w:tc>
          <w:tcPr>
            <w:tcW w:w="4111" w:type="dxa"/>
            <w:tcBorders>
              <w:top w:val="nil"/>
              <w:left w:val="nil"/>
              <w:bottom w:val="single" w:sz="4" w:space="0" w:color="auto"/>
              <w:right w:val="single" w:sz="4" w:space="0" w:color="auto"/>
            </w:tcBorders>
            <w:shd w:val="clear" w:color="auto" w:fill="auto"/>
            <w:noWrap/>
            <w:vAlign w:val="center"/>
          </w:tcPr>
          <w:p w14:paraId="4BB804A0" w14:textId="062BC2D5" w:rsidR="00775AD8" w:rsidRPr="00A767AF" w:rsidRDefault="00775AD8" w:rsidP="00775AD8">
            <w:pPr>
              <w:rPr>
                <w:rFonts w:asciiTheme="minorHAnsi" w:hAnsiTheme="minorHAnsi" w:cstheme="minorHAnsi"/>
                <w:color w:val="000000"/>
                <w:sz w:val="20"/>
              </w:rPr>
            </w:pPr>
            <w:r w:rsidRPr="00A767AF">
              <w:rPr>
                <w:rFonts w:asciiTheme="minorHAnsi" w:hAnsiTheme="minorHAnsi" w:cstheme="minorHAnsi"/>
                <w:color w:val="000000"/>
                <w:sz w:val="20"/>
              </w:rPr>
              <w:t>16/7 OSBORNE PLACE</w:t>
            </w:r>
          </w:p>
        </w:tc>
        <w:tc>
          <w:tcPr>
            <w:tcW w:w="2126" w:type="dxa"/>
            <w:tcBorders>
              <w:top w:val="nil"/>
              <w:left w:val="nil"/>
              <w:bottom w:val="single" w:sz="4" w:space="0" w:color="auto"/>
              <w:right w:val="single" w:sz="4" w:space="0" w:color="auto"/>
            </w:tcBorders>
            <w:shd w:val="clear" w:color="auto" w:fill="auto"/>
            <w:noWrap/>
            <w:vAlign w:val="center"/>
          </w:tcPr>
          <w:p w14:paraId="6D963EAC" w14:textId="57DE2A16" w:rsidR="00775AD8" w:rsidRPr="00A767AF" w:rsidRDefault="00775AD8" w:rsidP="00775AD8">
            <w:pPr>
              <w:rPr>
                <w:rFonts w:asciiTheme="minorHAnsi" w:hAnsiTheme="minorHAnsi" w:cstheme="minorHAnsi"/>
                <w:color w:val="000000"/>
                <w:sz w:val="20"/>
              </w:rPr>
            </w:pPr>
            <w:r w:rsidRPr="00A767AF">
              <w:rPr>
                <w:rFonts w:asciiTheme="minorHAnsi" w:hAnsiTheme="minorHAnsi" w:cstheme="minorHAns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37EF3071" w14:textId="01017D7D" w:rsidR="00775AD8" w:rsidRPr="00A767AF" w:rsidRDefault="00775AD8" w:rsidP="00775AD8">
            <w:pPr>
              <w:jc w:val="right"/>
              <w:rPr>
                <w:rFonts w:asciiTheme="minorHAnsi" w:hAnsiTheme="minorHAnsi" w:cstheme="minorHAnsi"/>
                <w:color w:val="000000"/>
                <w:sz w:val="20"/>
              </w:rPr>
            </w:pPr>
            <w:r w:rsidRPr="00A767AF">
              <w:rPr>
                <w:rFonts w:asciiTheme="minorHAnsi" w:hAnsiTheme="minorHAnsi" w:cstheme="minorHAnsi"/>
                <w:color w:val="000000"/>
                <w:sz w:val="20"/>
              </w:rPr>
              <w:t>277.35</w:t>
            </w:r>
          </w:p>
        </w:tc>
      </w:tr>
      <w:tr w:rsidR="00775AD8" w:rsidRPr="00A767AF" w14:paraId="39F3A577"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A04E828" w14:textId="1961418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38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94B0BC3" w14:textId="3137E2A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BLOOM PROPERTY GROUP AUSTRALIA</w:t>
            </w:r>
          </w:p>
        </w:tc>
        <w:tc>
          <w:tcPr>
            <w:tcW w:w="2126" w:type="dxa"/>
            <w:tcBorders>
              <w:top w:val="nil"/>
              <w:left w:val="nil"/>
              <w:bottom w:val="single" w:sz="4" w:space="0" w:color="auto"/>
              <w:right w:val="single" w:sz="4" w:space="0" w:color="auto"/>
            </w:tcBorders>
            <w:shd w:val="clear" w:color="auto" w:fill="auto"/>
            <w:noWrap/>
            <w:vAlign w:val="center"/>
          </w:tcPr>
          <w:p w14:paraId="7F0F31BF" w14:textId="23B0B75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 </w:t>
            </w:r>
            <w:r w:rsidR="00FC1C69" w:rsidRPr="00A767AF">
              <w:rPr>
                <w:rFonts w:asciiTheme="minorHAnsi" w:hAnsiTheme="minorHAnsi" w:cstheme="minorHAnsi"/>
                <w:color w:val="000000"/>
                <w:sz w:val="20"/>
              </w:rPr>
              <w:t>n/a</w:t>
            </w:r>
          </w:p>
        </w:tc>
        <w:tc>
          <w:tcPr>
            <w:tcW w:w="4111" w:type="dxa"/>
            <w:tcBorders>
              <w:top w:val="nil"/>
              <w:left w:val="nil"/>
              <w:bottom w:val="single" w:sz="4" w:space="0" w:color="auto"/>
              <w:right w:val="single" w:sz="4" w:space="0" w:color="auto"/>
            </w:tcBorders>
            <w:shd w:val="clear" w:color="auto" w:fill="auto"/>
            <w:noWrap/>
            <w:vAlign w:val="center"/>
          </w:tcPr>
          <w:p w14:paraId="04F45A89" w14:textId="3E0840D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7/153 KOSCIUSZKO AVENUE</w:t>
            </w:r>
          </w:p>
        </w:tc>
        <w:tc>
          <w:tcPr>
            <w:tcW w:w="2126" w:type="dxa"/>
            <w:tcBorders>
              <w:top w:val="nil"/>
              <w:left w:val="nil"/>
              <w:bottom w:val="single" w:sz="4" w:space="0" w:color="auto"/>
              <w:right w:val="single" w:sz="4" w:space="0" w:color="auto"/>
            </w:tcBorders>
            <w:shd w:val="clear" w:color="auto" w:fill="auto"/>
            <w:noWrap/>
            <w:vAlign w:val="center"/>
          </w:tcPr>
          <w:p w14:paraId="2D41EDD9" w14:textId="5DAD246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PALMERSTON</w:t>
            </w:r>
          </w:p>
        </w:tc>
        <w:tc>
          <w:tcPr>
            <w:tcW w:w="1559" w:type="dxa"/>
            <w:tcBorders>
              <w:top w:val="nil"/>
              <w:left w:val="nil"/>
              <w:bottom w:val="single" w:sz="4" w:space="0" w:color="auto"/>
              <w:right w:val="single" w:sz="4" w:space="0" w:color="auto"/>
            </w:tcBorders>
            <w:shd w:val="clear" w:color="auto" w:fill="auto"/>
            <w:noWrap/>
            <w:vAlign w:val="center"/>
          </w:tcPr>
          <w:p w14:paraId="554E5A86" w14:textId="565AF74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260.00</w:t>
            </w:r>
          </w:p>
        </w:tc>
      </w:tr>
      <w:tr w:rsidR="00775AD8" w:rsidRPr="00A767AF" w14:paraId="399E5877"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31F9774" w14:textId="431C763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39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E021314" w14:textId="7ACE74C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BLOOMFIELD</w:t>
            </w:r>
          </w:p>
        </w:tc>
        <w:tc>
          <w:tcPr>
            <w:tcW w:w="2126" w:type="dxa"/>
            <w:tcBorders>
              <w:top w:val="nil"/>
              <w:left w:val="nil"/>
              <w:bottom w:val="single" w:sz="4" w:space="0" w:color="auto"/>
              <w:right w:val="single" w:sz="4" w:space="0" w:color="auto"/>
            </w:tcBorders>
            <w:shd w:val="clear" w:color="auto" w:fill="auto"/>
            <w:noWrap/>
            <w:vAlign w:val="center"/>
          </w:tcPr>
          <w:p w14:paraId="30A2F395" w14:textId="5D61EEE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WADE</w:t>
            </w:r>
          </w:p>
        </w:tc>
        <w:tc>
          <w:tcPr>
            <w:tcW w:w="4111" w:type="dxa"/>
            <w:tcBorders>
              <w:top w:val="nil"/>
              <w:left w:val="nil"/>
              <w:bottom w:val="single" w:sz="4" w:space="0" w:color="auto"/>
              <w:right w:val="single" w:sz="4" w:space="0" w:color="auto"/>
            </w:tcBorders>
            <w:shd w:val="clear" w:color="auto" w:fill="auto"/>
            <w:noWrap/>
            <w:vAlign w:val="center"/>
          </w:tcPr>
          <w:p w14:paraId="766764C8" w14:textId="1116BED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34 GLUYAS STREET</w:t>
            </w:r>
          </w:p>
        </w:tc>
        <w:tc>
          <w:tcPr>
            <w:tcW w:w="2126" w:type="dxa"/>
            <w:tcBorders>
              <w:top w:val="nil"/>
              <w:left w:val="nil"/>
              <w:bottom w:val="single" w:sz="4" w:space="0" w:color="auto"/>
              <w:right w:val="single" w:sz="4" w:space="0" w:color="auto"/>
            </w:tcBorders>
            <w:shd w:val="clear" w:color="auto" w:fill="auto"/>
            <w:noWrap/>
            <w:vAlign w:val="center"/>
          </w:tcPr>
          <w:p w14:paraId="77923BB2" w14:textId="30A48E1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FARRER</w:t>
            </w:r>
          </w:p>
        </w:tc>
        <w:tc>
          <w:tcPr>
            <w:tcW w:w="1559" w:type="dxa"/>
            <w:tcBorders>
              <w:top w:val="nil"/>
              <w:left w:val="nil"/>
              <w:bottom w:val="single" w:sz="4" w:space="0" w:color="auto"/>
              <w:right w:val="single" w:sz="4" w:space="0" w:color="auto"/>
            </w:tcBorders>
            <w:shd w:val="clear" w:color="auto" w:fill="auto"/>
            <w:noWrap/>
            <w:vAlign w:val="center"/>
          </w:tcPr>
          <w:p w14:paraId="4009235C" w14:textId="33EC84A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259.74</w:t>
            </w:r>
          </w:p>
        </w:tc>
      </w:tr>
      <w:tr w:rsidR="00775AD8" w:rsidRPr="00A767AF" w14:paraId="44D5CB7D"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AB4911E" w14:textId="35EF29F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40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C2FF51A" w14:textId="13A9517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BO</w:t>
            </w:r>
          </w:p>
        </w:tc>
        <w:tc>
          <w:tcPr>
            <w:tcW w:w="2126" w:type="dxa"/>
            <w:tcBorders>
              <w:top w:val="nil"/>
              <w:left w:val="nil"/>
              <w:bottom w:val="single" w:sz="4" w:space="0" w:color="auto"/>
              <w:right w:val="single" w:sz="4" w:space="0" w:color="auto"/>
            </w:tcBorders>
            <w:shd w:val="clear" w:color="auto" w:fill="auto"/>
            <w:noWrap/>
            <w:vAlign w:val="center"/>
          </w:tcPr>
          <w:p w14:paraId="66DAD20A" w14:textId="61A6D31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LI</w:t>
            </w:r>
          </w:p>
        </w:tc>
        <w:tc>
          <w:tcPr>
            <w:tcW w:w="4111" w:type="dxa"/>
            <w:tcBorders>
              <w:top w:val="nil"/>
              <w:left w:val="nil"/>
              <w:bottom w:val="single" w:sz="4" w:space="0" w:color="auto"/>
              <w:right w:val="single" w:sz="4" w:space="0" w:color="auto"/>
            </w:tcBorders>
            <w:shd w:val="clear" w:color="auto" w:fill="auto"/>
            <w:noWrap/>
            <w:vAlign w:val="center"/>
          </w:tcPr>
          <w:p w14:paraId="73B8C38A" w14:textId="57FCEE2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14 GINGANA PLACE</w:t>
            </w:r>
          </w:p>
        </w:tc>
        <w:tc>
          <w:tcPr>
            <w:tcW w:w="2126" w:type="dxa"/>
            <w:tcBorders>
              <w:top w:val="nil"/>
              <w:left w:val="nil"/>
              <w:bottom w:val="single" w:sz="4" w:space="0" w:color="auto"/>
              <w:right w:val="single" w:sz="4" w:space="0" w:color="auto"/>
            </w:tcBorders>
            <w:shd w:val="clear" w:color="auto" w:fill="auto"/>
            <w:noWrap/>
            <w:vAlign w:val="center"/>
          </w:tcPr>
          <w:p w14:paraId="12327348" w14:textId="1D49FF8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ARANDA</w:t>
            </w:r>
          </w:p>
        </w:tc>
        <w:tc>
          <w:tcPr>
            <w:tcW w:w="1559" w:type="dxa"/>
            <w:tcBorders>
              <w:top w:val="nil"/>
              <w:left w:val="nil"/>
              <w:bottom w:val="single" w:sz="4" w:space="0" w:color="auto"/>
              <w:right w:val="single" w:sz="4" w:space="0" w:color="auto"/>
            </w:tcBorders>
            <w:shd w:val="clear" w:color="auto" w:fill="auto"/>
            <w:noWrap/>
            <w:vAlign w:val="center"/>
          </w:tcPr>
          <w:p w14:paraId="347D453C" w14:textId="3ADBB27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91.40</w:t>
            </w:r>
          </w:p>
        </w:tc>
      </w:tr>
      <w:tr w:rsidR="00775AD8" w:rsidRPr="00A767AF" w14:paraId="6346DCA2"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8EC5931" w14:textId="3328CADC"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41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E26A462" w14:textId="195A0DF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BOLOTNIKOFF</w:t>
            </w:r>
          </w:p>
        </w:tc>
        <w:tc>
          <w:tcPr>
            <w:tcW w:w="2126" w:type="dxa"/>
            <w:tcBorders>
              <w:top w:val="nil"/>
              <w:left w:val="nil"/>
              <w:bottom w:val="single" w:sz="4" w:space="0" w:color="auto"/>
              <w:right w:val="single" w:sz="4" w:space="0" w:color="auto"/>
            </w:tcBorders>
            <w:shd w:val="clear" w:color="auto" w:fill="auto"/>
            <w:noWrap/>
            <w:vAlign w:val="center"/>
          </w:tcPr>
          <w:p w14:paraId="2B7D3FE9" w14:textId="2ED79AC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TIMOTHY</w:t>
            </w:r>
          </w:p>
        </w:tc>
        <w:tc>
          <w:tcPr>
            <w:tcW w:w="4111" w:type="dxa"/>
            <w:tcBorders>
              <w:top w:val="nil"/>
              <w:left w:val="nil"/>
              <w:bottom w:val="single" w:sz="4" w:space="0" w:color="auto"/>
              <w:right w:val="single" w:sz="4" w:space="0" w:color="auto"/>
            </w:tcBorders>
            <w:shd w:val="clear" w:color="auto" w:fill="auto"/>
            <w:noWrap/>
            <w:vAlign w:val="center"/>
          </w:tcPr>
          <w:p w14:paraId="7F098E4E" w14:textId="205A4F9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66/21 ASPINALL STREET</w:t>
            </w:r>
          </w:p>
        </w:tc>
        <w:tc>
          <w:tcPr>
            <w:tcW w:w="2126" w:type="dxa"/>
            <w:tcBorders>
              <w:top w:val="nil"/>
              <w:left w:val="nil"/>
              <w:bottom w:val="single" w:sz="4" w:space="0" w:color="auto"/>
              <w:right w:val="single" w:sz="4" w:space="0" w:color="auto"/>
            </w:tcBorders>
            <w:shd w:val="clear" w:color="auto" w:fill="auto"/>
            <w:noWrap/>
            <w:vAlign w:val="center"/>
          </w:tcPr>
          <w:p w14:paraId="2CA53D2C" w14:textId="43AB1DC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WATSON</w:t>
            </w:r>
          </w:p>
        </w:tc>
        <w:tc>
          <w:tcPr>
            <w:tcW w:w="1559" w:type="dxa"/>
            <w:tcBorders>
              <w:top w:val="nil"/>
              <w:left w:val="nil"/>
              <w:bottom w:val="single" w:sz="4" w:space="0" w:color="auto"/>
              <w:right w:val="single" w:sz="4" w:space="0" w:color="auto"/>
            </w:tcBorders>
            <w:shd w:val="clear" w:color="auto" w:fill="auto"/>
            <w:noWrap/>
            <w:vAlign w:val="center"/>
          </w:tcPr>
          <w:p w14:paraId="5A289E1E" w14:textId="16A24CA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912.00</w:t>
            </w:r>
          </w:p>
        </w:tc>
      </w:tr>
      <w:tr w:rsidR="00775AD8" w:rsidRPr="00A767AF" w14:paraId="7488AA3A"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08B16BB" w14:textId="3EFB184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42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2F3E2A4" w14:textId="6B63C26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BOURKE</w:t>
            </w:r>
          </w:p>
        </w:tc>
        <w:tc>
          <w:tcPr>
            <w:tcW w:w="2126" w:type="dxa"/>
            <w:tcBorders>
              <w:top w:val="nil"/>
              <w:left w:val="nil"/>
              <w:bottom w:val="single" w:sz="4" w:space="0" w:color="auto"/>
              <w:right w:val="single" w:sz="4" w:space="0" w:color="auto"/>
            </w:tcBorders>
            <w:shd w:val="clear" w:color="auto" w:fill="auto"/>
            <w:noWrap/>
            <w:vAlign w:val="center"/>
          </w:tcPr>
          <w:p w14:paraId="414A9E32" w14:textId="6D26403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VICTORIA</w:t>
            </w:r>
          </w:p>
        </w:tc>
        <w:tc>
          <w:tcPr>
            <w:tcW w:w="4111" w:type="dxa"/>
            <w:tcBorders>
              <w:top w:val="nil"/>
              <w:left w:val="nil"/>
              <w:bottom w:val="single" w:sz="4" w:space="0" w:color="auto"/>
              <w:right w:val="single" w:sz="4" w:space="0" w:color="auto"/>
            </w:tcBorders>
            <w:shd w:val="clear" w:color="auto" w:fill="auto"/>
            <w:noWrap/>
            <w:vAlign w:val="center"/>
          </w:tcPr>
          <w:p w14:paraId="66A3BE3A" w14:textId="6F7B350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11/46 SHUMACK STREET</w:t>
            </w:r>
          </w:p>
        </w:tc>
        <w:tc>
          <w:tcPr>
            <w:tcW w:w="2126" w:type="dxa"/>
            <w:tcBorders>
              <w:top w:val="nil"/>
              <w:left w:val="nil"/>
              <w:bottom w:val="single" w:sz="4" w:space="0" w:color="auto"/>
              <w:right w:val="single" w:sz="4" w:space="0" w:color="auto"/>
            </w:tcBorders>
            <w:shd w:val="clear" w:color="auto" w:fill="auto"/>
            <w:noWrap/>
            <w:vAlign w:val="center"/>
          </w:tcPr>
          <w:p w14:paraId="32C59DA6" w14:textId="64AD674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WEETANGERA</w:t>
            </w:r>
          </w:p>
        </w:tc>
        <w:tc>
          <w:tcPr>
            <w:tcW w:w="1559" w:type="dxa"/>
            <w:tcBorders>
              <w:top w:val="nil"/>
              <w:left w:val="nil"/>
              <w:bottom w:val="single" w:sz="4" w:space="0" w:color="auto"/>
              <w:right w:val="single" w:sz="4" w:space="0" w:color="auto"/>
            </w:tcBorders>
            <w:shd w:val="clear" w:color="auto" w:fill="auto"/>
            <w:noWrap/>
            <w:vAlign w:val="center"/>
          </w:tcPr>
          <w:p w14:paraId="623DB654" w14:textId="6B5F77F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231.84</w:t>
            </w:r>
          </w:p>
        </w:tc>
      </w:tr>
      <w:tr w:rsidR="00775AD8" w:rsidRPr="00A767AF" w14:paraId="7125BD13"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9F75A9F" w14:textId="41DEA0F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43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15C60CC" w14:textId="4889230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BOWEN</w:t>
            </w:r>
          </w:p>
        </w:tc>
        <w:tc>
          <w:tcPr>
            <w:tcW w:w="2126" w:type="dxa"/>
            <w:tcBorders>
              <w:top w:val="nil"/>
              <w:left w:val="nil"/>
              <w:bottom w:val="single" w:sz="4" w:space="0" w:color="auto"/>
              <w:right w:val="single" w:sz="4" w:space="0" w:color="auto"/>
            </w:tcBorders>
            <w:shd w:val="clear" w:color="auto" w:fill="auto"/>
            <w:noWrap/>
            <w:vAlign w:val="center"/>
          </w:tcPr>
          <w:p w14:paraId="2FFA668D" w14:textId="5011B2A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SHAYNE</w:t>
            </w:r>
          </w:p>
        </w:tc>
        <w:tc>
          <w:tcPr>
            <w:tcW w:w="4111" w:type="dxa"/>
            <w:tcBorders>
              <w:top w:val="nil"/>
              <w:left w:val="nil"/>
              <w:bottom w:val="single" w:sz="4" w:space="0" w:color="auto"/>
              <w:right w:val="single" w:sz="4" w:space="0" w:color="auto"/>
            </w:tcBorders>
            <w:shd w:val="clear" w:color="auto" w:fill="auto"/>
            <w:noWrap/>
            <w:vAlign w:val="center"/>
          </w:tcPr>
          <w:p w14:paraId="343CED0A" w14:textId="51FFE58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4/30-32 RIVER STREET</w:t>
            </w:r>
          </w:p>
        </w:tc>
        <w:tc>
          <w:tcPr>
            <w:tcW w:w="2126" w:type="dxa"/>
            <w:tcBorders>
              <w:top w:val="nil"/>
              <w:left w:val="nil"/>
              <w:bottom w:val="single" w:sz="4" w:space="0" w:color="auto"/>
              <w:right w:val="single" w:sz="4" w:space="0" w:color="auto"/>
            </w:tcBorders>
            <w:shd w:val="clear" w:color="auto" w:fill="auto"/>
            <w:noWrap/>
            <w:vAlign w:val="center"/>
          </w:tcPr>
          <w:p w14:paraId="205E6CDB" w14:textId="6115F1C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OAKS ESTATE</w:t>
            </w:r>
          </w:p>
        </w:tc>
        <w:tc>
          <w:tcPr>
            <w:tcW w:w="1559" w:type="dxa"/>
            <w:tcBorders>
              <w:top w:val="nil"/>
              <w:left w:val="nil"/>
              <w:bottom w:val="single" w:sz="4" w:space="0" w:color="auto"/>
              <w:right w:val="single" w:sz="4" w:space="0" w:color="auto"/>
            </w:tcBorders>
            <w:shd w:val="clear" w:color="auto" w:fill="auto"/>
            <w:noWrap/>
            <w:vAlign w:val="center"/>
          </w:tcPr>
          <w:p w14:paraId="6182C754" w14:textId="21E8D81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90.00</w:t>
            </w:r>
          </w:p>
        </w:tc>
      </w:tr>
      <w:tr w:rsidR="00775AD8" w:rsidRPr="00A767AF" w14:paraId="119AE54F"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FD380C1" w14:textId="14D25A1C"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44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FFF59E1" w14:textId="7CB7267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BOYALL</w:t>
            </w:r>
          </w:p>
        </w:tc>
        <w:tc>
          <w:tcPr>
            <w:tcW w:w="2126" w:type="dxa"/>
            <w:tcBorders>
              <w:top w:val="nil"/>
              <w:left w:val="nil"/>
              <w:bottom w:val="single" w:sz="4" w:space="0" w:color="auto"/>
              <w:right w:val="single" w:sz="4" w:space="0" w:color="auto"/>
            </w:tcBorders>
            <w:shd w:val="clear" w:color="auto" w:fill="auto"/>
            <w:noWrap/>
            <w:vAlign w:val="center"/>
          </w:tcPr>
          <w:p w14:paraId="022810EA" w14:textId="194CDA2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HOLLY</w:t>
            </w:r>
          </w:p>
        </w:tc>
        <w:tc>
          <w:tcPr>
            <w:tcW w:w="4111" w:type="dxa"/>
            <w:tcBorders>
              <w:top w:val="nil"/>
              <w:left w:val="nil"/>
              <w:bottom w:val="single" w:sz="4" w:space="0" w:color="auto"/>
              <w:right w:val="single" w:sz="4" w:space="0" w:color="auto"/>
            </w:tcBorders>
            <w:shd w:val="clear" w:color="auto" w:fill="auto"/>
            <w:noWrap/>
            <w:vAlign w:val="center"/>
          </w:tcPr>
          <w:p w14:paraId="561DA45E" w14:textId="345A32D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34 GLUYAS STREET</w:t>
            </w:r>
          </w:p>
        </w:tc>
        <w:tc>
          <w:tcPr>
            <w:tcW w:w="2126" w:type="dxa"/>
            <w:tcBorders>
              <w:top w:val="nil"/>
              <w:left w:val="nil"/>
              <w:bottom w:val="single" w:sz="4" w:space="0" w:color="auto"/>
              <w:right w:val="single" w:sz="4" w:space="0" w:color="auto"/>
            </w:tcBorders>
            <w:shd w:val="clear" w:color="auto" w:fill="auto"/>
            <w:noWrap/>
            <w:vAlign w:val="center"/>
          </w:tcPr>
          <w:p w14:paraId="4A378F4E" w14:textId="035CEA5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FARRER</w:t>
            </w:r>
          </w:p>
        </w:tc>
        <w:tc>
          <w:tcPr>
            <w:tcW w:w="1559" w:type="dxa"/>
            <w:tcBorders>
              <w:top w:val="nil"/>
              <w:left w:val="nil"/>
              <w:bottom w:val="single" w:sz="4" w:space="0" w:color="auto"/>
              <w:right w:val="single" w:sz="4" w:space="0" w:color="auto"/>
            </w:tcBorders>
            <w:shd w:val="clear" w:color="auto" w:fill="auto"/>
            <w:noWrap/>
            <w:vAlign w:val="center"/>
          </w:tcPr>
          <w:p w14:paraId="5081760E" w14:textId="1E97316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259.74</w:t>
            </w:r>
          </w:p>
        </w:tc>
      </w:tr>
      <w:tr w:rsidR="00775AD8" w:rsidRPr="00A767AF" w14:paraId="44E5064D"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E5BC297" w14:textId="64D79BF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45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1451238" w14:textId="294FD4F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BOYD</w:t>
            </w:r>
          </w:p>
        </w:tc>
        <w:tc>
          <w:tcPr>
            <w:tcW w:w="2126" w:type="dxa"/>
            <w:tcBorders>
              <w:top w:val="nil"/>
              <w:left w:val="nil"/>
              <w:bottom w:val="single" w:sz="4" w:space="0" w:color="auto"/>
              <w:right w:val="single" w:sz="4" w:space="0" w:color="auto"/>
            </w:tcBorders>
            <w:shd w:val="clear" w:color="auto" w:fill="auto"/>
            <w:noWrap/>
            <w:vAlign w:val="center"/>
          </w:tcPr>
          <w:p w14:paraId="71D8AF74" w14:textId="76A94A8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COURTNEY</w:t>
            </w:r>
          </w:p>
        </w:tc>
        <w:tc>
          <w:tcPr>
            <w:tcW w:w="4111" w:type="dxa"/>
            <w:tcBorders>
              <w:top w:val="nil"/>
              <w:left w:val="nil"/>
              <w:bottom w:val="single" w:sz="4" w:space="0" w:color="auto"/>
              <w:right w:val="single" w:sz="4" w:space="0" w:color="auto"/>
            </w:tcBorders>
            <w:shd w:val="clear" w:color="auto" w:fill="auto"/>
            <w:noWrap/>
            <w:vAlign w:val="center"/>
          </w:tcPr>
          <w:p w14:paraId="20CFEF6D" w14:textId="579C746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18/90 GOZZARD STREET</w:t>
            </w:r>
          </w:p>
        </w:tc>
        <w:tc>
          <w:tcPr>
            <w:tcW w:w="2126" w:type="dxa"/>
            <w:tcBorders>
              <w:top w:val="nil"/>
              <w:left w:val="nil"/>
              <w:bottom w:val="single" w:sz="4" w:space="0" w:color="auto"/>
              <w:right w:val="single" w:sz="4" w:space="0" w:color="auto"/>
            </w:tcBorders>
            <w:shd w:val="clear" w:color="auto" w:fill="auto"/>
            <w:noWrap/>
            <w:vAlign w:val="center"/>
          </w:tcPr>
          <w:p w14:paraId="6420ECDB" w14:textId="282B8F1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5E2B799B" w14:textId="2A1CDA6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278.75</w:t>
            </w:r>
          </w:p>
        </w:tc>
      </w:tr>
      <w:tr w:rsidR="00775AD8" w:rsidRPr="00A767AF" w14:paraId="217F6657"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12F8D65" w14:textId="3E88457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46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85011DE" w14:textId="2FF400C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BRANSON</w:t>
            </w:r>
          </w:p>
        </w:tc>
        <w:tc>
          <w:tcPr>
            <w:tcW w:w="2126" w:type="dxa"/>
            <w:tcBorders>
              <w:top w:val="nil"/>
              <w:left w:val="nil"/>
              <w:bottom w:val="single" w:sz="4" w:space="0" w:color="auto"/>
              <w:right w:val="single" w:sz="4" w:space="0" w:color="auto"/>
            </w:tcBorders>
            <w:shd w:val="clear" w:color="auto" w:fill="auto"/>
            <w:noWrap/>
            <w:vAlign w:val="center"/>
          </w:tcPr>
          <w:p w14:paraId="72CA31A2" w14:textId="3ECEBE3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SALLY</w:t>
            </w:r>
          </w:p>
        </w:tc>
        <w:tc>
          <w:tcPr>
            <w:tcW w:w="4111" w:type="dxa"/>
            <w:tcBorders>
              <w:top w:val="nil"/>
              <w:left w:val="nil"/>
              <w:bottom w:val="single" w:sz="4" w:space="0" w:color="auto"/>
              <w:right w:val="single" w:sz="4" w:space="0" w:color="auto"/>
            </w:tcBorders>
            <w:shd w:val="clear" w:color="auto" w:fill="auto"/>
            <w:noWrap/>
            <w:vAlign w:val="center"/>
          </w:tcPr>
          <w:p w14:paraId="51DF18B3" w14:textId="1C6326D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165/52 EYRE STREET</w:t>
            </w:r>
          </w:p>
        </w:tc>
        <w:tc>
          <w:tcPr>
            <w:tcW w:w="2126" w:type="dxa"/>
            <w:tcBorders>
              <w:top w:val="nil"/>
              <w:left w:val="nil"/>
              <w:bottom w:val="single" w:sz="4" w:space="0" w:color="auto"/>
              <w:right w:val="single" w:sz="4" w:space="0" w:color="auto"/>
            </w:tcBorders>
            <w:shd w:val="clear" w:color="auto" w:fill="auto"/>
            <w:noWrap/>
            <w:vAlign w:val="center"/>
          </w:tcPr>
          <w:p w14:paraId="76C366D0" w14:textId="22D67D3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414C26F5" w14:textId="198EA92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1,280.00</w:t>
            </w:r>
          </w:p>
        </w:tc>
      </w:tr>
      <w:tr w:rsidR="00775AD8" w:rsidRPr="00A767AF" w14:paraId="3DC72970"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F85C936" w14:textId="0CDE29D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47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A84D989" w14:textId="10FB446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BRENNAN</w:t>
            </w:r>
          </w:p>
        </w:tc>
        <w:tc>
          <w:tcPr>
            <w:tcW w:w="2126" w:type="dxa"/>
            <w:tcBorders>
              <w:top w:val="nil"/>
              <w:left w:val="nil"/>
              <w:bottom w:val="single" w:sz="4" w:space="0" w:color="auto"/>
              <w:right w:val="single" w:sz="4" w:space="0" w:color="auto"/>
            </w:tcBorders>
            <w:shd w:val="clear" w:color="auto" w:fill="auto"/>
            <w:noWrap/>
            <w:vAlign w:val="center"/>
          </w:tcPr>
          <w:p w14:paraId="159A2A19" w14:textId="127B44F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SINEAD</w:t>
            </w:r>
          </w:p>
        </w:tc>
        <w:tc>
          <w:tcPr>
            <w:tcW w:w="4111" w:type="dxa"/>
            <w:tcBorders>
              <w:top w:val="nil"/>
              <w:left w:val="nil"/>
              <w:bottom w:val="single" w:sz="4" w:space="0" w:color="auto"/>
              <w:right w:val="single" w:sz="4" w:space="0" w:color="auto"/>
            </w:tcBorders>
            <w:shd w:val="clear" w:color="auto" w:fill="auto"/>
            <w:noWrap/>
            <w:vAlign w:val="center"/>
          </w:tcPr>
          <w:p w14:paraId="564DC5F1" w14:textId="1E105CC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21A FAUCETT STREET</w:t>
            </w:r>
          </w:p>
        </w:tc>
        <w:tc>
          <w:tcPr>
            <w:tcW w:w="2126" w:type="dxa"/>
            <w:tcBorders>
              <w:top w:val="nil"/>
              <w:left w:val="nil"/>
              <w:bottom w:val="single" w:sz="4" w:space="0" w:color="auto"/>
              <w:right w:val="single" w:sz="4" w:space="0" w:color="auto"/>
            </w:tcBorders>
            <w:shd w:val="clear" w:color="auto" w:fill="auto"/>
            <w:noWrap/>
            <w:vAlign w:val="center"/>
          </w:tcPr>
          <w:p w14:paraId="00AF859F" w14:textId="74C494A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LATHAM</w:t>
            </w:r>
          </w:p>
        </w:tc>
        <w:tc>
          <w:tcPr>
            <w:tcW w:w="1559" w:type="dxa"/>
            <w:tcBorders>
              <w:top w:val="nil"/>
              <w:left w:val="nil"/>
              <w:bottom w:val="single" w:sz="4" w:space="0" w:color="auto"/>
              <w:right w:val="single" w:sz="4" w:space="0" w:color="auto"/>
            </w:tcBorders>
            <w:shd w:val="clear" w:color="auto" w:fill="auto"/>
            <w:noWrap/>
            <w:vAlign w:val="center"/>
          </w:tcPr>
          <w:p w14:paraId="68A5DAC8" w14:textId="34880B1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478.10</w:t>
            </w:r>
          </w:p>
        </w:tc>
      </w:tr>
      <w:tr w:rsidR="00775AD8" w:rsidRPr="00A767AF" w14:paraId="7D9CA1D7"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C8D7984" w14:textId="41F90D9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48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A7B8FE5" w14:textId="621E0FD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BRIGHTON</w:t>
            </w:r>
          </w:p>
        </w:tc>
        <w:tc>
          <w:tcPr>
            <w:tcW w:w="2126" w:type="dxa"/>
            <w:tcBorders>
              <w:top w:val="nil"/>
              <w:left w:val="nil"/>
              <w:bottom w:val="single" w:sz="4" w:space="0" w:color="auto"/>
              <w:right w:val="single" w:sz="4" w:space="0" w:color="auto"/>
            </w:tcBorders>
            <w:shd w:val="clear" w:color="auto" w:fill="auto"/>
            <w:noWrap/>
            <w:vAlign w:val="center"/>
          </w:tcPr>
          <w:p w14:paraId="714C4750" w14:textId="3652F54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CURTIS</w:t>
            </w:r>
          </w:p>
        </w:tc>
        <w:tc>
          <w:tcPr>
            <w:tcW w:w="4111" w:type="dxa"/>
            <w:tcBorders>
              <w:top w:val="nil"/>
              <w:left w:val="nil"/>
              <w:bottom w:val="single" w:sz="4" w:space="0" w:color="auto"/>
              <w:right w:val="single" w:sz="4" w:space="0" w:color="auto"/>
            </w:tcBorders>
            <w:shd w:val="clear" w:color="auto" w:fill="auto"/>
            <w:noWrap/>
            <w:vAlign w:val="center"/>
          </w:tcPr>
          <w:p w14:paraId="1658C379" w14:textId="2797E7B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45/241 FLEMINGTON ROAD</w:t>
            </w:r>
          </w:p>
        </w:tc>
        <w:tc>
          <w:tcPr>
            <w:tcW w:w="2126" w:type="dxa"/>
            <w:tcBorders>
              <w:top w:val="nil"/>
              <w:left w:val="nil"/>
              <w:bottom w:val="single" w:sz="4" w:space="0" w:color="auto"/>
              <w:right w:val="single" w:sz="4" w:space="0" w:color="auto"/>
            </w:tcBorders>
            <w:shd w:val="clear" w:color="auto" w:fill="auto"/>
            <w:noWrap/>
            <w:vAlign w:val="center"/>
          </w:tcPr>
          <w:p w14:paraId="664FB2BA" w14:textId="09A1A2F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FRANKLIN</w:t>
            </w:r>
          </w:p>
        </w:tc>
        <w:tc>
          <w:tcPr>
            <w:tcW w:w="1559" w:type="dxa"/>
            <w:tcBorders>
              <w:top w:val="nil"/>
              <w:left w:val="nil"/>
              <w:bottom w:val="single" w:sz="4" w:space="0" w:color="auto"/>
              <w:right w:val="single" w:sz="4" w:space="0" w:color="auto"/>
            </w:tcBorders>
            <w:shd w:val="clear" w:color="auto" w:fill="auto"/>
            <w:noWrap/>
            <w:vAlign w:val="center"/>
          </w:tcPr>
          <w:p w14:paraId="1A886523" w14:textId="18F6844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216.07</w:t>
            </w:r>
          </w:p>
        </w:tc>
      </w:tr>
      <w:tr w:rsidR="00775AD8" w:rsidRPr="00A767AF" w14:paraId="2F2C5E2E"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CF9A2CC" w14:textId="0A8BB2A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49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FE76951" w14:textId="443D4C6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BRITTON</w:t>
            </w:r>
          </w:p>
        </w:tc>
        <w:tc>
          <w:tcPr>
            <w:tcW w:w="2126" w:type="dxa"/>
            <w:tcBorders>
              <w:top w:val="nil"/>
              <w:left w:val="nil"/>
              <w:bottom w:val="single" w:sz="4" w:space="0" w:color="auto"/>
              <w:right w:val="single" w:sz="4" w:space="0" w:color="auto"/>
            </w:tcBorders>
            <w:shd w:val="clear" w:color="auto" w:fill="auto"/>
            <w:noWrap/>
            <w:vAlign w:val="center"/>
          </w:tcPr>
          <w:p w14:paraId="3BC00FFC" w14:textId="7EA885C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GARRY</w:t>
            </w:r>
          </w:p>
        </w:tc>
        <w:tc>
          <w:tcPr>
            <w:tcW w:w="4111" w:type="dxa"/>
            <w:tcBorders>
              <w:top w:val="nil"/>
              <w:left w:val="nil"/>
              <w:bottom w:val="single" w:sz="4" w:space="0" w:color="auto"/>
              <w:right w:val="single" w:sz="4" w:space="0" w:color="auto"/>
            </w:tcBorders>
            <w:shd w:val="clear" w:color="auto" w:fill="auto"/>
            <w:noWrap/>
            <w:vAlign w:val="center"/>
          </w:tcPr>
          <w:p w14:paraId="5231FBEE" w14:textId="2221CB6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6 SAMUELS CLOSE</w:t>
            </w:r>
          </w:p>
        </w:tc>
        <w:tc>
          <w:tcPr>
            <w:tcW w:w="2126" w:type="dxa"/>
            <w:tcBorders>
              <w:top w:val="nil"/>
              <w:left w:val="nil"/>
              <w:bottom w:val="single" w:sz="4" w:space="0" w:color="auto"/>
              <w:right w:val="single" w:sz="4" w:space="0" w:color="auto"/>
            </w:tcBorders>
            <w:shd w:val="clear" w:color="auto" w:fill="auto"/>
            <w:noWrap/>
            <w:vAlign w:val="center"/>
          </w:tcPr>
          <w:p w14:paraId="629ABAF1" w14:textId="05854EF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CALWELL</w:t>
            </w:r>
          </w:p>
        </w:tc>
        <w:tc>
          <w:tcPr>
            <w:tcW w:w="1559" w:type="dxa"/>
            <w:tcBorders>
              <w:top w:val="nil"/>
              <w:left w:val="nil"/>
              <w:bottom w:val="single" w:sz="4" w:space="0" w:color="auto"/>
              <w:right w:val="single" w:sz="4" w:space="0" w:color="auto"/>
            </w:tcBorders>
            <w:shd w:val="clear" w:color="auto" w:fill="auto"/>
            <w:noWrap/>
            <w:vAlign w:val="center"/>
          </w:tcPr>
          <w:p w14:paraId="65029574" w14:textId="6634239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67.98</w:t>
            </w:r>
          </w:p>
        </w:tc>
      </w:tr>
      <w:tr w:rsidR="00775AD8" w:rsidRPr="00A767AF" w14:paraId="4AC011C4"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425D8C9" w14:textId="2C506A4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50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AFA7B33" w14:textId="79453B7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BROOME</w:t>
            </w:r>
          </w:p>
        </w:tc>
        <w:tc>
          <w:tcPr>
            <w:tcW w:w="2126" w:type="dxa"/>
            <w:tcBorders>
              <w:top w:val="nil"/>
              <w:left w:val="nil"/>
              <w:bottom w:val="single" w:sz="4" w:space="0" w:color="auto"/>
              <w:right w:val="single" w:sz="4" w:space="0" w:color="auto"/>
            </w:tcBorders>
            <w:shd w:val="clear" w:color="auto" w:fill="auto"/>
            <w:noWrap/>
            <w:vAlign w:val="center"/>
          </w:tcPr>
          <w:p w14:paraId="065527C0" w14:textId="7007B44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BLAKE</w:t>
            </w:r>
          </w:p>
        </w:tc>
        <w:tc>
          <w:tcPr>
            <w:tcW w:w="4111" w:type="dxa"/>
            <w:tcBorders>
              <w:top w:val="nil"/>
              <w:left w:val="nil"/>
              <w:bottom w:val="single" w:sz="4" w:space="0" w:color="auto"/>
              <w:right w:val="single" w:sz="4" w:space="0" w:color="auto"/>
            </w:tcBorders>
            <w:shd w:val="clear" w:color="auto" w:fill="auto"/>
            <w:noWrap/>
            <w:vAlign w:val="center"/>
          </w:tcPr>
          <w:p w14:paraId="0BE2AA86" w14:textId="729CC6E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150 BODDINGTON CRESCENT</w:t>
            </w:r>
          </w:p>
        </w:tc>
        <w:tc>
          <w:tcPr>
            <w:tcW w:w="2126" w:type="dxa"/>
            <w:tcBorders>
              <w:top w:val="nil"/>
              <w:left w:val="nil"/>
              <w:bottom w:val="single" w:sz="4" w:space="0" w:color="auto"/>
              <w:right w:val="single" w:sz="4" w:space="0" w:color="auto"/>
            </w:tcBorders>
            <w:shd w:val="clear" w:color="auto" w:fill="auto"/>
            <w:noWrap/>
            <w:vAlign w:val="center"/>
          </w:tcPr>
          <w:p w14:paraId="11B48BE2" w14:textId="0387C9D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KAMBAH</w:t>
            </w:r>
          </w:p>
        </w:tc>
        <w:tc>
          <w:tcPr>
            <w:tcW w:w="1559" w:type="dxa"/>
            <w:tcBorders>
              <w:top w:val="nil"/>
              <w:left w:val="nil"/>
              <w:bottom w:val="single" w:sz="4" w:space="0" w:color="auto"/>
              <w:right w:val="single" w:sz="4" w:space="0" w:color="auto"/>
            </w:tcBorders>
            <w:shd w:val="clear" w:color="auto" w:fill="auto"/>
            <w:noWrap/>
            <w:vAlign w:val="center"/>
          </w:tcPr>
          <w:p w14:paraId="56670F3A" w14:textId="0B57E87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102.56</w:t>
            </w:r>
          </w:p>
        </w:tc>
      </w:tr>
      <w:tr w:rsidR="00775AD8" w:rsidRPr="00A767AF" w14:paraId="33C4E924"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576630C" w14:textId="2409406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51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9C28AD7" w14:textId="467D29F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BROWN</w:t>
            </w:r>
          </w:p>
        </w:tc>
        <w:tc>
          <w:tcPr>
            <w:tcW w:w="2126" w:type="dxa"/>
            <w:tcBorders>
              <w:top w:val="nil"/>
              <w:left w:val="nil"/>
              <w:bottom w:val="single" w:sz="4" w:space="0" w:color="auto"/>
              <w:right w:val="single" w:sz="4" w:space="0" w:color="auto"/>
            </w:tcBorders>
            <w:shd w:val="clear" w:color="auto" w:fill="auto"/>
            <w:noWrap/>
            <w:vAlign w:val="center"/>
          </w:tcPr>
          <w:p w14:paraId="67553EE2" w14:textId="4AC0C12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TYSON</w:t>
            </w:r>
          </w:p>
        </w:tc>
        <w:tc>
          <w:tcPr>
            <w:tcW w:w="4111" w:type="dxa"/>
            <w:tcBorders>
              <w:top w:val="nil"/>
              <w:left w:val="nil"/>
              <w:bottom w:val="single" w:sz="4" w:space="0" w:color="auto"/>
              <w:right w:val="single" w:sz="4" w:space="0" w:color="auto"/>
            </w:tcBorders>
            <w:shd w:val="clear" w:color="auto" w:fill="auto"/>
            <w:noWrap/>
            <w:vAlign w:val="center"/>
          </w:tcPr>
          <w:p w14:paraId="4C5A49B4" w14:textId="5FBFB54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22 ECKLEY STREET</w:t>
            </w:r>
          </w:p>
        </w:tc>
        <w:tc>
          <w:tcPr>
            <w:tcW w:w="2126" w:type="dxa"/>
            <w:tcBorders>
              <w:top w:val="nil"/>
              <w:left w:val="nil"/>
              <w:bottom w:val="single" w:sz="4" w:space="0" w:color="auto"/>
              <w:right w:val="single" w:sz="4" w:space="0" w:color="auto"/>
            </w:tcBorders>
            <w:shd w:val="clear" w:color="auto" w:fill="auto"/>
            <w:noWrap/>
            <w:vAlign w:val="center"/>
          </w:tcPr>
          <w:p w14:paraId="3ECA63EB" w14:textId="5899A3F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75680CED" w14:textId="1934A97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34.50</w:t>
            </w:r>
          </w:p>
        </w:tc>
      </w:tr>
      <w:tr w:rsidR="00775AD8" w:rsidRPr="00A767AF" w14:paraId="6A1CCBCD"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430EC76" w14:textId="11F9059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52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3EC314E" w14:textId="145595B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BRUCE</w:t>
            </w:r>
          </w:p>
        </w:tc>
        <w:tc>
          <w:tcPr>
            <w:tcW w:w="2126" w:type="dxa"/>
            <w:tcBorders>
              <w:top w:val="nil"/>
              <w:left w:val="nil"/>
              <w:bottom w:val="single" w:sz="4" w:space="0" w:color="auto"/>
              <w:right w:val="single" w:sz="4" w:space="0" w:color="auto"/>
            </w:tcBorders>
            <w:shd w:val="clear" w:color="auto" w:fill="auto"/>
            <w:noWrap/>
            <w:vAlign w:val="center"/>
          </w:tcPr>
          <w:p w14:paraId="172C26ED" w14:textId="325E624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PATRICK</w:t>
            </w:r>
          </w:p>
        </w:tc>
        <w:tc>
          <w:tcPr>
            <w:tcW w:w="4111" w:type="dxa"/>
            <w:tcBorders>
              <w:top w:val="nil"/>
              <w:left w:val="nil"/>
              <w:bottom w:val="single" w:sz="4" w:space="0" w:color="auto"/>
              <w:right w:val="single" w:sz="4" w:space="0" w:color="auto"/>
            </w:tcBorders>
            <w:shd w:val="clear" w:color="auto" w:fill="auto"/>
            <w:noWrap/>
            <w:vAlign w:val="center"/>
          </w:tcPr>
          <w:p w14:paraId="13DDFE4F" w14:textId="69EC355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123/77 NORTHBOURNE AVENUE</w:t>
            </w:r>
          </w:p>
        </w:tc>
        <w:tc>
          <w:tcPr>
            <w:tcW w:w="2126" w:type="dxa"/>
            <w:tcBorders>
              <w:top w:val="nil"/>
              <w:left w:val="nil"/>
              <w:bottom w:val="single" w:sz="4" w:space="0" w:color="auto"/>
              <w:right w:val="single" w:sz="4" w:space="0" w:color="auto"/>
            </w:tcBorders>
            <w:shd w:val="clear" w:color="auto" w:fill="auto"/>
            <w:noWrap/>
            <w:vAlign w:val="center"/>
          </w:tcPr>
          <w:p w14:paraId="4671D69E" w14:textId="25C77A1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TURNER</w:t>
            </w:r>
          </w:p>
        </w:tc>
        <w:tc>
          <w:tcPr>
            <w:tcW w:w="1559" w:type="dxa"/>
            <w:tcBorders>
              <w:top w:val="nil"/>
              <w:left w:val="nil"/>
              <w:bottom w:val="single" w:sz="4" w:space="0" w:color="auto"/>
              <w:right w:val="single" w:sz="4" w:space="0" w:color="auto"/>
            </w:tcBorders>
            <w:shd w:val="clear" w:color="auto" w:fill="auto"/>
            <w:noWrap/>
            <w:vAlign w:val="center"/>
          </w:tcPr>
          <w:p w14:paraId="184354E6" w14:textId="70A3874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1,320.00</w:t>
            </w:r>
          </w:p>
        </w:tc>
      </w:tr>
      <w:tr w:rsidR="00775AD8" w:rsidRPr="00A767AF" w14:paraId="55BE8B1B"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DC365EA" w14:textId="1957441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53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C29B82B" w14:textId="4C891D6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BRYANT</w:t>
            </w:r>
          </w:p>
        </w:tc>
        <w:tc>
          <w:tcPr>
            <w:tcW w:w="2126" w:type="dxa"/>
            <w:tcBorders>
              <w:top w:val="nil"/>
              <w:left w:val="nil"/>
              <w:bottom w:val="single" w:sz="4" w:space="0" w:color="auto"/>
              <w:right w:val="single" w:sz="4" w:space="0" w:color="auto"/>
            </w:tcBorders>
            <w:shd w:val="clear" w:color="auto" w:fill="auto"/>
            <w:noWrap/>
            <w:vAlign w:val="center"/>
          </w:tcPr>
          <w:p w14:paraId="678B34B1" w14:textId="433A199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KATHERINE</w:t>
            </w:r>
          </w:p>
        </w:tc>
        <w:tc>
          <w:tcPr>
            <w:tcW w:w="4111" w:type="dxa"/>
            <w:tcBorders>
              <w:top w:val="nil"/>
              <w:left w:val="nil"/>
              <w:bottom w:val="single" w:sz="4" w:space="0" w:color="auto"/>
              <w:right w:val="single" w:sz="4" w:space="0" w:color="auto"/>
            </w:tcBorders>
            <w:shd w:val="clear" w:color="auto" w:fill="auto"/>
            <w:noWrap/>
            <w:vAlign w:val="center"/>
          </w:tcPr>
          <w:p w14:paraId="627159DE" w14:textId="26F4848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21/2 ANTIS STREET</w:t>
            </w:r>
          </w:p>
        </w:tc>
        <w:tc>
          <w:tcPr>
            <w:tcW w:w="2126" w:type="dxa"/>
            <w:tcBorders>
              <w:top w:val="nil"/>
              <w:left w:val="nil"/>
              <w:bottom w:val="single" w:sz="4" w:space="0" w:color="auto"/>
              <w:right w:val="single" w:sz="4" w:space="0" w:color="auto"/>
            </w:tcBorders>
            <w:shd w:val="clear" w:color="auto" w:fill="auto"/>
            <w:noWrap/>
            <w:vAlign w:val="center"/>
          </w:tcPr>
          <w:p w14:paraId="3191853F" w14:textId="0D8D249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PHILLIP</w:t>
            </w:r>
          </w:p>
        </w:tc>
        <w:tc>
          <w:tcPr>
            <w:tcW w:w="1559" w:type="dxa"/>
            <w:tcBorders>
              <w:top w:val="nil"/>
              <w:left w:val="nil"/>
              <w:bottom w:val="single" w:sz="4" w:space="0" w:color="auto"/>
              <w:right w:val="single" w:sz="4" w:space="0" w:color="auto"/>
            </w:tcBorders>
            <w:shd w:val="clear" w:color="auto" w:fill="auto"/>
            <w:noWrap/>
            <w:vAlign w:val="center"/>
          </w:tcPr>
          <w:p w14:paraId="36B1956F" w14:textId="7AC227E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680.00</w:t>
            </w:r>
          </w:p>
        </w:tc>
      </w:tr>
      <w:tr w:rsidR="00775AD8" w:rsidRPr="00A767AF" w14:paraId="5A513D62" w14:textId="77777777" w:rsidTr="007238F2">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9EB651A" w14:textId="43DC444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lastRenderedPageBreak/>
              <w:t>54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6924534" w14:textId="05826BD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BRYEN</w:t>
            </w:r>
          </w:p>
        </w:tc>
        <w:tc>
          <w:tcPr>
            <w:tcW w:w="2126" w:type="dxa"/>
            <w:tcBorders>
              <w:top w:val="nil"/>
              <w:left w:val="nil"/>
              <w:bottom w:val="single" w:sz="4" w:space="0" w:color="auto"/>
              <w:right w:val="single" w:sz="4" w:space="0" w:color="auto"/>
            </w:tcBorders>
            <w:shd w:val="clear" w:color="auto" w:fill="auto"/>
            <w:noWrap/>
            <w:vAlign w:val="center"/>
          </w:tcPr>
          <w:p w14:paraId="54759C8E" w14:textId="7770E31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NICHOLAS</w:t>
            </w:r>
          </w:p>
        </w:tc>
        <w:tc>
          <w:tcPr>
            <w:tcW w:w="4111" w:type="dxa"/>
            <w:tcBorders>
              <w:top w:val="nil"/>
              <w:left w:val="nil"/>
              <w:bottom w:val="single" w:sz="4" w:space="0" w:color="auto"/>
              <w:right w:val="single" w:sz="4" w:space="0" w:color="auto"/>
            </w:tcBorders>
            <w:shd w:val="clear" w:color="auto" w:fill="auto"/>
            <w:noWrap/>
            <w:vAlign w:val="center"/>
          </w:tcPr>
          <w:p w14:paraId="3F03C40F" w14:textId="40C5A39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202/155 NORTHBOURNE AVENUE</w:t>
            </w:r>
          </w:p>
        </w:tc>
        <w:tc>
          <w:tcPr>
            <w:tcW w:w="2126" w:type="dxa"/>
            <w:tcBorders>
              <w:top w:val="nil"/>
              <w:left w:val="nil"/>
              <w:bottom w:val="single" w:sz="4" w:space="0" w:color="auto"/>
              <w:right w:val="single" w:sz="4" w:space="0" w:color="auto"/>
            </w:tcBorders>
            <w:shd w:val="clear" w:color="auto" w:fill="auto"/>
            <w:noWrap/>
            <w:vAlign w:val="center"/>
          </w:tcPr>
          <w:p w14:paraId="0E855070" w14:textId="792243A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TURNER</w:t>
            </w:r>
          </w:p>
        </w:tc>
        <w:tc>
          <w:tcPr>
            <w:tcW w:w="1559" w:type="dxa"/>
            <w:tcBorders>
              <w:top w:val="nil"/>
              <w:left w:val="nil"/>
              <w:bottom w:val="single" w:sz="4" w:space="0" w:color="auto"/>
              <w:right w:val="single" w:sz="4" w:space="0" w:color="auto"/>
            </w:tcBorders>
            <w:shd w:val="clear" w:color="auto" w:fill="auto"/>
            <w:noWrap/>
            <w:vAlign w:val="center"/>
          </w:tcPr>
          <w:p w14:paraId="2B6B9C20" w14:textId="328A4F6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1,040.00</w:t>
            </w:r>
          </w:p>
        </w:tc>
      </w:tr>
      <w:tr w:rsidR="00775AD8" w:rsidRPr="00A767AF" w14:paraId="1AC3B56D"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9ACB68F" w14:textId="74353A4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55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1E4839B" w14:textId="7F153EC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BUHAERAH</w:t>
            </w:r>
          </w:p>
        </w:tc>
        <w:tc>
          <w:tcPr>
            <w:tcW w:w="2126" w:type="dxa"/>
            <w:tcBorders>
              <w:top w:val="nil"/>
              <w:left w:val="nil"/>
              <w:bottom w:val="single" w:sz="4" w:space="0" w:color="auto"/>
              <w:right w:val="single" w:sz="4" w:space="0" w:color="auto"/>
            </w:tcBorders>
            <w:shd w:val="clear" w:color="auto" w:fill="auto"/>
            <w:noWrap/>
            <w:vAlign w:val="center"/>
          </w:tcPr>
          <w:p w14:paraId="6699D4A8" w14:textId="6D16CEC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PIHRI</w:t>
            </w:r>
          </w:p>
        </w:tc>
        <w:tc>
          <w:tcPr>
            <w:tcW w:w="4111" w:type="dxa"/>
            <w:tcBorders>
              <w:top w:val="nil"/>
              <w:left w:val="nil"/>
              <w:bottom w:val="single" w:sz="4" w:space="0" w:color="auto"/>
              <w:right w:val="single" w:sz="4" w:space="0" w:color="auto"/>
            </w:tcBorders>
            <w:shd w:val="clear" w:color="auto" w:fill="auto"/>
            <w:noWrap/>
            <w:vAlign w:val="center"/>
          </w:tcPr>
          <w:p w14:paraId="36801AE8" w14:textId="1F08A5C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104 DUFFY STREET</w:t>
            </w:r>
          </w:p>
        </w:tc>
        <w:tc>
          <w:tcPr>
            <w:tcW w:w="2126" w:type="dxa"/>
            <w:tcBorders>
              <w:top w:val="nil"/>
              <w:left w:val="nil"/>
              <w:bottom w:val="single" w:sz="4" w:space="0" w:color="auto"/>
              <w:right w:val="single" w:sz="4" w:space="0" w:color="auto"/>
            </w:tcBorders>
            <w:shd w:val="clear" w:color="auto" w:fill="auto"/>
            <w:noWrap/>
            <w:vAlign w:val="center"/>
          </w:tcPr>
          <w:p w14:paraId="6B950301" w14:textId="29CBACC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AINSLIE</w:t>
            </w:r>
          </w:p>
        </w:tc>
        <w:tc>
          <w:tcPr>
            <w:tcW w:w="1559" w:type="dxa"/>
            <w:tcBorders>
              <w:top w:val="nil"/>
              <w:left w:val="nil"/>
              <w:bottom w:val="single" w:sz="4" w:space="0" w:color="auto"/>
              <w:right w:val="single" w:sz="4" w:space="0" w:color="auto"/>
            </w:tcBorders>
            <w:shd w:val="clear" w:color="auto" w:fill="auto"/>
            <w:noWrap/>
            <w:vAlign w:val="center"/>
          </w:tcPr>
          <w:p w14:paraId="4EA13D91" w14:textId="05AF91E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140.00</w:t>
            </w:r>
          </w:p>
        </w:tc>
      </w:tr>
      <w:tr w:rsidR="00775AD8" w:rsidRPr="00A767AF" w14:paraId="2EDD818A"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113D097" w14:textId="39099CB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56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0362152" w14:textId="3B7D155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BURKE</w:t>
            </w:r>
          </w:p>
        </w:tc>
        <w:tc>
          <w:tcPr>
            <w:tcW w:w="2126" w:type="dxa"/>
            <w:tcBorders>
              <w:top w:val="nil"/>
              <w:left w:val="nil"/>
              <w:bottom w:val="single" w:sz="4" w:space="0" w:color="auto"/>
              <w:right w:val="single" w:sz="4" w:space="0" w:color="auto"/>
            </w:tcBorders>
            <w:shd w:val="clear" w:color="auto" w:fill="auto"/>
            <w:noWrap/>
            <w:vAlign w:val="center"/>
          </w:tcPr>
          <w:p w14:paraId="47A93948" w14:textId="48A7D2C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CHRIS</w:t>
            </w:r>
          </w:p>
        </w:tc>
        <w:tc>
          <w:tcPr>
            <w:tcW w:w="4111" w:type="dxa"/>
            <w:tcBorders>
              <w:top w:val="nil"/>
              <w:left w:val="nil"/>
              <w:bottom w:val="single" w:sz="4" w:space="0" w:color="auto"/>
              <w:right w:val="single" w:sz="4" w:space="0" w:color="auto"/>
            </w:tcBorders>
            <w:shd w:val="clear" w:color="auto" w:fill="auto"/>
            <w:noWrap/>
            <w:vAlign w:val="center"/>
          </w:tcPr>
          <w:p w14:paraId="4207479D" w14:textId="694E6DB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65/20 FEDERAL HIGHWAY</w:t>
            </w:r>
          </w:p>
        </w:tc>
        <w:tc>
          <w:tcPr>
            <w:tcW w:w="2126" w:type="dxa"/>
            <w:tcBorders>
              <w:top w:val="nil"/>
              <w:left w:val="nil"/>
              <w:bottom w:val="single" w:sz="4" w:space="0" w:color="auto"/>
              <w:right w:val="single" w:sz="4" w:space="0" w:color="auto"/>
            </w:tcBorders>
            <w:shd w:val="clear" w:color="auto" w:fill="auto"/>
            <w:noWrap/>
            <w:vAlign w:val="center"/>
          </w:tcPr>
          <w:p w14:paraId="2C531E50" w14:textId="00D3F9A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WATSON</w:t>
            </w:r>
          </w:p>
        </w:tc>
        <w:tc>
          <w:tcPr>
            <w:tcW w:w="1559" w:type="dxa"/>
            <w:tcBorders>
              <w:top w:val="nil"/>
              <w:left w:val="nil"/>
              <w:bottom w:val="single" w:sz="4" w:space="0" w:color="auto"/>
              <w:right w:val="single" w:sz="4" w:space="0" w:color="auto"/>
            </w:tcBorders>
            <w:shd w:val="clear" w:color="auto" w:fill="auto"/>
            <w:noWrap/>
            <w:vAlign w:val="center"/>
          </w:tcPr>
          <w:p w14:paraId="0BBEB975" w14:textId="5F1C111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680.00</w:t>
            </w:r>
          </w:p>
        </w:tc>
      </w:tr>
      <w:tr w:rsidR="00775AD8" w:rsidRPr="00A767AF" w14:paraId="6AE8CE46"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2BF6247" w14:textId="40CF150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57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329FACA" w14:textId="52C79DE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BURROWS</w:t>
            </w:r>
          </w:p>
        </w:tc>
        <w:tc>
          <w:tcPr>
            <w:tcW w:w="2126" w:type="dxa"/>
            <w:tcBorders>
              <w:top w:val="nil"/>
              <w:left w:val="nil"/>
              <w:bottom w:val="single" w:sz="4" w:space="0" w:color="auto"/>
              <w:right w:val="single" w:sz="4" w:space="0" w:color="auto"/>
            </w:tcBorders>
            <w:shd w:val="clear" w:color="auto" w:fill="auto"/>
            <w:noWrap/>
            <w:vAlign w:val="center"/>
          </w:tcPr>
          <w:p w14:paraId="7C86C550" w14:textId="4F00AAD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JAMIE</w:t>
            </w:r>
          </w:p>
        </w:tc>
        <w:tc>
          <w:tcPr>
            <w:tcW w:w="4111" w:type="dxa"/>
            <w:tcBorders>
              <w:top w:val="nil"/>
              <w:left w:val="nil"/>
              <w:bottom w:val="single" w:sz="4" w:space="0" w:color="auto"/>
              <w:right w:val="single" w:sz="4" w:space="0" w:color="auto"/>
            </w:tcBorders>
            <w:shd w:val="clear" w:color="auto" w:fill="auto"/>
            <w:noWrap/>
            <w:vAlign w:val="center"/>
          </w:tcPr>
          <w:p w14:paraId="594C8C29" w14:textId="67A6B55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307/82 THYNNE STREET</w:t>
            </w:r>
          </w:p>
        </w:tc>
        <w:tc>
          <w:tcPr>
            <w:tcW w:w="2126" w:type="dxa"/>
            <w:tcBorders>
              <w:top w:val="nil"/>
              <w:left w:val="nil"/>
              <w:bottom w:val="single" w:sz="4" w:space="0" w:color="auto"/>
              <w:right w:val="single" w:sz="4" w:space="0" w:color="auto"/>
            </w:tcBorders>
            <w:shd w:val="clear" w:color="auto" w:fill="auto"/>
            <w:noWrap/>
            <w:vAlign w:val="center"/>
          </w:tcPr>
          <w:p w14:paraId="68A9EE10" w14:textId="0188F15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5A1ECE9A" w14:textId="7D9FDC7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300.00</w:t>
            </w:r>
          </w:p>
        </w:tc>
      </w:tr>
      <w:tr w:rsidR="00775AD8" w:rsidRPr="00A767AF" w14:paraId="1F8E81E1"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03E3597" w14:textId="63670FA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58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D9A9388" w14:textId="78DA9C9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CADUYAC</w:t>
            </w:r>
          </w:p>
        </w:tc>
        <w:tc>
          <w:tcPr>
            <w:tcW w:w="2126" w:type="dxa"/>
            <w:tcBorders>
              <w:top w:val="nil"/>
              <w:left w:val="nil"/>
              <w:bottom w:val="single" w:sz="4" w:space="0" w:color="auto"/>
              <w:right w:val="single" w:sz="4" w:space="0" w:color="auto"/>
            </w:tcBorders>
            <w:shd w:val="clear" w:color="auto" w:fill="auto"/>
            <w:noWrap/>
            <w:vAlign w:val="center"/>
          </w:tcPr>
          <w:p w14:paraId="5E1AB2A8" w14:textId="75B6824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FIDES</w:t>
            </w:r>
          </w:p>
        </w:tc>
        <w:tc>
          <w:tcPr>
            <w:tcW w:w="4111" w:type="dxa"/>
            <w:tcBorders>
              <w:top w:val="nil"/>
              <w:left w:val="nil"/>
              <w:bottom w:val="single" w:sz="4" w:space="0" w:color="auto"/>
              <w:right w:val="single" w:sz="4" w:space="0" w:color="auto"/>
            </w:tcBorders>
            <w:shd w:val="clear" w:color="auto" w:fill="auto"/>
            <w:noWrap/>
            <w:vAlign w:val="center"/>
          </w:tcPr>
          <w:p w14:paraId="4144AE9F" w14:textId="75AFEE5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94 DRYANDRA STREET</w:t>
            </w:r>
          </w:p>
        </w:tc>
        <w:tc>
          <w:tcPr>
            <w:tcW w:w="2126" w:type="dxa"/>
            <w:tcBorders>
              <w:top w:val="nil"/>
              <w:left w:val="nil"/>
              <w:bottom w:val="single" w:sz="4" w:space="0" w:color="auto"/>
              <w:right w:val="single" w:sz="4" w:space="0" w:color="auto"/>
            </w:tcBorders>
            <w:shd w:val="clear" w:color="auto" w:fill="auto"/>
            <w:noWrap/>
            <w:vAlign w:val="center"/>
          </w:tcPr>
          <w:p w14:paraId="02EBF091" w14:textId="7958AEF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O'CONNOR</w:t>
            </w:r>
          </w:p>
        </w:tc>
        <w:tc>
          <w:tcPr>
            <w:tcW w:w="1559" w:type="dxa"/>
            <w:tcBorders>
              <w:top w:val="nil"/>
              <w:left w:val="nil"/>
              <w:bottom w:val="single" w:sz="4" w:space="0" w:color="auto"/>
              <w:right w:val="single" w:sz="4" w:space="0" w:color="auto"/>
            </w:tcBorders>
            <w:shd w:val="clear" w:color="auto" w:fill="auto"/>
            <w:noWrap/>
            <w:vAlign w:val="center"/>
          </w:tcPr>
          <w:p w14:paraId="3078A63F" w14:textId="5A3D2EB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666.68</w:t>
            </w:r>
          </w:p>
        </w:tc>
      </w:tr>
      <w:tr w:rsidR="00775AD8" w:rsidRPr="00A767AF" w14:paraId="64B8AA59"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35E5875" w14:textId="3B22B60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59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5744E6E" w14:textId="78352AF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CALDER</w:t>
            </w:r>
          </w:p>
        </w:tc>
        <w:tc>
          <w:tcPr>
            <w:tcW w:w="2126" w:type="dxa"/>
            <w:tcBorders>
              <w:top w:val="nil"/>
              <w:left w:val="nil"/>
              <w:bottom w:val="single" w:sz="4" w:space="0" w:color="auto"/>
              <w:right w:val="single" w:sz="4" w:space="0" w:color="auto"/>
            </w:tcBorders>
            <w:shd w:val="clear" w:color="auto" w:fill="auto"/>
            <w:noWrap/>
            <w:vAlign w:val="center"/>
          </w:tcPr>
          <w:p w14:paraId="19F1A835" w14:textId="2ABE50C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PETER</w:t>
            </w:r>
          </w:p>
        </w:tc>
        <w:tc>
          <w:tcPr>
            <w:tcW w:w="4111" w:type="dxa"/>
            <w:tcBorders>
              <w:top w:val="nil"/>
              <w:left w:val="nil"/>
              <w:bottom w:val="single" w:sz="4" w:space="0" w:color="auto"/>
              <w:right w:val="single" w:sz="4" w:space="0" w:color="auto"/>
            </w:tcBorders>
            <w:shd w:val="clear" w:color="auto" w:fill="auto"/>
            <w:noWrap/>
            <w:vAlign w:val="center"/>
          </w:tcPr>
          <w:p w14:paraId="66CEAF5A" w14:textId="622E80B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7/11 COOLING PLACE</w:t>
            </w:r>
          </w:p>
        </w:tc>
        <w:tc>
          <w:tcPr>
            <w:tcW w:w="2126" w:type="dxa"/>
            <w:tcBorders>
              <w:top w:val="nil"/>
              <w:left w:val="nil"/>
              <w:bottom w:val="single" w:sz="4" w:space="0" w:color="auto"/>
              <w:right w:val="single" w:sz="4" w:space="0" w:color="auto"/>
            </w:tcBorders>
            <w:shd w:val="clear" w:color="auto" w:fill="auto"/>
            <w:noWrap/>
            <w:vAlign w:val="center"/>
          </w:tcPr>
          <w:p w14:paraId="2229EF15" w14:textId="2D0DE2A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FLOREY</w:t>
            </w:r>
          </w:p>
        </w:tc>
        <w:tc>
          <w:tcPr>
            <w:tcW w:w="1559" w:type="dxa"/>
            <w:tcBorders>
              <w:top w:val="nil"/>
              <w:left w:val="nil"/>
              <w:bottom w:val="single" w:sz="4" w:space="0" w:color="auto"/>
              <w:right w:val="single" w:sz="4" w:space="0" w:color="auto"/>
            </w:tcBorders>
            <w:shd w:val="clear" w:color="auto" w:fill="auto"/>
            <w:noWrap/>
            <w:vAlign w:val="center"/>
          </w:tcPr>
          <w:p w14:paraId="3DC5B4DF" w14:textId="08BDBEAC"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575.65</w:t>
            </w:r>
          </w:p>
        </w:tc>
      </w:tr>
      <w:tr w:rsidR="00775AD8" w:rsidRPr="00A767AF" w14:paraId="4D6ACFD3"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B6C0248" w14:textId="3DAED5E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60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9A057DB" w14:textId="72488C5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CANAGASABEY</w:t>
            </w:r>
          </w:p>
        </w:tc>
        <w:tc>
          <w:tcPr>
            <w:tcW w:w="2126" w:type="dxa"/>
            <w:tcBorders>
              <w:top w:val="nil"/>
              <w:left w:val="nil"/>
              <w:bottom w:val="single" w:sz="4" w:space="0" w:color="auto"/>
              <w:right w:val="single" w:sz="4" w:space="0" w:color="auto"/>
            </w:tcBorders>
            <w:shd w:val="clear" w:color="auto" w:fill="auto"/>
            <w:noWrap/>
            <w:vAlign w:val="center"/>
          </w:tcPr>
          <w:p w14:paraId="37571BEA" w14:textId="643C1CB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MICHAEL</w:t>
            </w:r>
          </w:p>
        </w:tc>
        <w:tc>
          <w:tcPr>
            <w:tcW w:w="4111" w:type="dxa"/>
            <w:tcBorders>
              <w:top w:val="nil"/>
              <w:left w:val="nil"/>
              <w:bottom w:val="single" w:sz="4" w:space="0" w:color="auto"/>
              <w:right w:val="single" w:sz="4" w:space="0" w:color="auto"/>
            </w:tcBorders>
            <w:shd w:val="clear" w:color="auto" w:fill="auto"/>
            <w:noWrap/>
            <w:vAlign w:val="center"/>
          </w:tcPr>
          <w:p w14:paraId="23D6B20E" w14:textId="7125E30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17A DAVENPORT STREET</w:t>
            </w:r>
          </w:p>
        </w:tc>
        <w:tc>
          <w:tcPr>
            <w:tcW w:w="2126" w:type="dxa"/>
            <w:tcBorders>
              <w:top w:val="nil"/>
              <w:left w:val="nil"/>
              <w:bottom w:val="single" w:sz="4" w:space="0" w:color="auto"/>
              <w:right w:val="single" w:sz="4" w:space="0" w:color="auto"/>
            </w:tcBorders>
            <w:shd w:val="clear" w:color="auto" w:fill="auto"/>
            <w:noWrap/>
            <w:vAlign w:val="center"/>
          </w:tcPr>
          <w:p w14:paraId="7E7998F3" w14:textId="55847CB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AINSLIE</w:t>
            </w:r>
          </w:p>
        </w:tc>
        <w:tc>
          <w:tcPr>
            <w:tcW w:w="1559" w:type="dxa"/>
            <w:tcBorders>
              <w:top w:val="nil"/>
              <w:left w:val="nil"/>
              <w:bottom w:val="single" w:sz="4" w:space="0" w:color="auto"/>
              <w:right w:val="single" w:sz="4" w:space="0" w:color="auto"/>
            </w:tcBorders>
            <w:shd w:val="clear" w:color="auto" w:fill="auto"/>
            <w:noWrap/>
            <w:vAlign w:val="center"/>
          </w:tcPr>
          <w:p w14:paraId="19EDA8A0" w14:textId="56B1FA7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285.00</w:t>
            </w:r>
          </w:p>
        </w:tc>
      </w:tr>
      <w:tr w:rsidR="00775AD8" w:rsidRPr="00A767AF" w14:paraId="382A0433"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5B3B95B" w14:textId="77500BA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61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ADA9A86" w14:textId="04E2434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CAO</w:t>
            </w:r>
          </w:p>
        </w:tc>
        <w:tc>
          <w:tcPr>
            <w:tcW w:w="2126" w:type="dxa"/>
            <w:tcBorders>
              <w:top w:val="nil"/>
              <w:left w:val="nil"/>
              <w:bottom w:val="single" w:sz="4" w:space="0" w:color="auto"/>
              <w:right w:val="single" w:sz="4" w:space="0" w:color="auto"/>
            </w:tcBorders>
            <w:shd w:val="clear" w:color="auto" w:fill="auto"/>
            <w:noWrap/>
            <w:vAlign w:val="center"/>
          </w:tcPr>
          <w:p w14:paraId="1F66BE94" w14:textId="773AEBE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YUAN</w:t>
            </w:r>
          </w:p>
        </w:tc>
        <w:tc>
          <w:tcPr>
            <w:tcW w:w="4111" w:type="dxa"/>
            <w:tcBorders>
              <w:top w:val="nil"/>
              <w:left w:val="nil"/>
              <w:bottom w:val="single" w:sz="4" w:space="0" w:color="auto"/>
              <w:right w:val="single" w:sz="4" w:space="0" w:color="auto"/>
            </w:tcBorders>
            <w:shd w:val="clear" w:color="auto" w:fill="auto"/>
            <w:noWrap/>
            <w:vAlign w:val="center"/>
          </w:tcPr>
          <w:p w14:paraId="43A9FA93" w14:textId="2A78EE3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6/70 KINGS CANYON STREET</w:t>
            </w:r>
          </w:p>
        </w:tc>
        <w:tc>
          <w:tcPr>
            <w:tcW w:w="2126" w:type="dxa"/>
            <w:tcBorders>
              <w:top w:val="nil"/>
              <w:left w:val="nil"/>
              <w:bottom w:val="single" w:sz="4" w:space="0" w:color="auto"/>
              <w:right w:val="single" w:sz="4" w:space="0" w:color="auto"/>
            </w:tcBorders>
            <w:shd w:val="clear" w:color="auto" w:fill="auto"/>
            <w:noWrap/>
            <w:vAlign w:val="center"/>
          </w:tcPr>
          <w:p w14:paraId="6AFEA5D4" w14:textId="7C5759A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HARRISON</w:t>
            </w:r>
          </w:p>
        </w:tc>
        <w:tc>
          <w:tcPr>
            <w:tcW w:w="1559" w:type="dxa"/>
            <w:tcBorders>
              <w:top w:val="nil"/>
              <w:left w:val="nil"/>
              <w:bottom w:val="single" w:sz="4" w:space="0" w:color="auto"/>
              <w:right w:val="single" w:sz="4" w:space="0" w:color="auto"/>
            </w:tcBorders>
            <w:shd w:val="clear" w:color="auto" w:fill="auto"/>
            <w:noWrap/>
            <w:vAlign w:val="center"/>
          </w:tcPr>
          <w:p w14:paraId="462C9A58" w14:textId="3E17DCF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272.50</w:t>
            </w:r>
          </w:p>
        </w:tc>
      </w:tr>
      <w:tr w:rsidR="00775AD8" w:rsidRPr="00A767AF" w14:paraId="3DB8C7AA"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EEFF763" w14:textId="54DCDE1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62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6F26929" w14:textId="34850D0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CAPITAL FIRST NATIONAL REAL ESTATE OCONNOR</w:t>
            </w:r>
          </w:p>
        </w:tc>
        <w:tc>
          <w:tcPr>
            <w:tcW w:w="2126" w:type="dxa"/>
            <w:tcBorders>
              <w:top w:val="nil"/>
              <w:left w:val="nil"/>
              <w:bottom w:val="single" w:sz="4" w:space="0" w:color="auto"/>
              <w:right w:val="single" w:sz="4" w:space="0" w:color="auto"/>
            </w:tcBorders>
            <w:shd w:val="clear" w:color="auto" w:fill="auto"/>
            <w:noWrap/>
            <w:vAlign w:val="center"/>
          </w:tcPr>
          <w:p w14:paraId="6CB8F55A" w14:textId="14BBCDE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 </w:t>
            </w:r>
            <w:r w:rsidR="00FC1C69" w:rsidRPr="00A767AF">
              <w:rPr>
                <w:rFonts w:asciiTheme="minorHAnsi" w:hAnsiTheme="minorHAnsi" w:cstheme="minorHAnsi"/>
                <w:color w:val="000000"/>
                <w:sz w:val="20"/>
              </w:rPr>
              <w:t>n/a</w:t>
            </w:r>
          </w:p>
        </w:tc>
        <w:tc>
          <w:tcPr>
            <w:tcW w:w="4111" w:type="dxa"/>
            <w:tcBorders>
              <w:top w:val="nil"/>
              <w:left w:val="nil"/>
              <w:bottom w:val="single" w:sz="4" w:space="0" w:color="auto"/>
              <w:right w:val="single" w:sz="4" w:space="0" w:color="auto"/>
            </w:tcBorders>
            <w:shd w:val="clear" w:color="auto" w:fill="auto"/>
            <w:noWrap/>
            <w:vAlign w:val="center"/>
          </w:tcPr>
          <w:p w14:paraId="0EA96506" w14:textId="0861E01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129 MILLER STREET</w:t>
            </w:r>
          </w:p>
        </w:tc>
        <w:tc>
          <w:tcPr>
            <w:tcW w:w="2126" w:type="dxa"/>
            <w:tcBorders>
              <w:top w:val="nil"/>
              <w:left w:val="nil"/>
              <w:bottom w:val="single" w:sz="4" w:space="0" w:color="auto"/>
              <w:right w:val="single" w:sz="4" w:space="0" w:color="auto"/>
            </w:tcBorders>
            <w:shd w:val="clear" w:color="auto" w:fill="auto"/>
            <w:noWrap/>
            <w:vAlign w:val="center"/>
          </w:tcPr>
          <w:p w14:paraId="13955D3E" w14:textId="2DDF320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O'CONNOR</w:t>
            </w:r>
          </w:p>
        </w:tc>
        <w:tc>
          <w:tcPr>
            <w:tcW w:w="1559" w:type="dxa"/>
            <w:tcBorders>
              <w:top w:val="nil"/>
              <w:left w:val="nil"/>
              <w:bottom w:val="single" w:sz="4" w:space="0" w:color="auto"/>
              <w:right w:val="single" w:sz="4" w:space="0" w:color="auto"/>
            </w:tcBorders>
            <w:shd w:val="clear" w:color="auto" w:fill="auto"/>
            <w:noWrap/>
            <w:vAlign w:val="center"/>
          </w:tcPr>
          <w:p w14:paraId="6426C0A1" w14:textId="668EA4DC"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30.90</w:t>
            </w:r>
          </w:p>
        </w:tc>
      </w:tr>
      <w:tr w:rsidR="00775AD8" w:rsidRPr="00A767AF" w14:paraId="7F8F7268"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4D0A32A" w14:textId="3841D88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63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3107D5E" w14:textId="09576AD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CARLOS</w:t>
            </w:r>
          </w:p>
        </w:tc>
        <w:tc>
          <w:tcPr>
            <w:tcW w:w="2126" w:type="dxa"/>
            <w:tcBorders>
              <w:top w:val="nil"/>
              <w:left w:val="nil"/>
              <w:bottom w:val="single" w:sz="4" w:space="0" w:color="auto"/>
              <w:right w:val="single" w:sz="4" w:space="0" w:color="auto"/>
            </w:tcBorders>
            <w:shd w:val="clear" w:color="auto" w:fill="auto"/>
            <w:noWrap/>
            <w:vAlign w:val="center"/>
          </w:tcPr>
          <w:p w14:paraId="2AA64369" w14:textId="79AB32B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RENEE</w:t>
            </w:r>
          </w:p>
        </w:tc>
        <w:tc>
          <w:tcPr>
            <w:tcW w:w="4111" w:type="dxa"/>
            <w:tcBorders>
              <w:top w:val="nil"/>
              <w:left w:val="nil"/>
              <w:bottom w:val="single" w:sz="4" w:space="0" w:color="auto"/>
              <w:right w:val="single" w:sz="4" w:space="0" w:color="auto"/>
            </w:tcBorders>
            <w:shd w:val="clear" w:color="auto" w:fill="auto"/>
            <w:noWrap/>
            <w:vAlign w:val="center"/>
          </w:tcPr>
          <w:p w14:paraId="4774D8D4" w14:textId="37C58A8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13 WINDRADYNE STREET</w:t>
            </w:r>
          </w:p>
        </w:tc>
        <w:tc>
          <w:tcPr>
            <w:tcW w:w="2126" w:type="dxa"/>
            <w:tcBorders>
              <w:top w:val="nil"/>
              <w:left w:val="nil"/>
              <w:bottom w:val="single" w:sz="4" w:space="0" w:color="auto"/>
              <w:right w:val="single" w:sz="4" w:space="0" w:color="auto"/>
            </w:tcBorders>
            <w:shd w:val="clear" w:color="auto" w:fill="auto"/>
            <w:noWrap/>
            <w:vAlign w:val="center"/>
          </w:tcPr>
          <w:p w14:paraId="68AF2B02" w14:textId="3060DE4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NGUNNAWAL</w:t>
            </w:r>
          </w:p>
        </w:tc>
        <w:tc>
          <w:tcPr>
            <w:tcW w:w="1559" w:type="dxa"/>
            <w:tcBorders>
              <w:top w:val="nil"/>
              <w:left w:val="nil"/>
              <w:bottom w:val="single" w:sz="4" w:space="0" w:color="auto"/>
              <w:right w:val="single" w:sz="4" w:space="0" w:color="auto"/>
            </w:tcBorders>
            <w:shd w:val="clear" w:color="auto" w:fill="auto"/>
            <w:noWrap/>
            <w:vAlign w:val="center"/>
          </w:tcPr>
          <w:p w14:paraId="2311DE72" w14:textId="0F3BECD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12.25</w:t>
            </w:r>
          </w:p>
        </w:tc>
      </w:tr>
      <w:tr w:rsidR="00775AD8" w:rsidRPr="00A767AF" w14:paraId="1A33A467"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D250C6C" w14:textId="511C6C4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64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15A62D3" w14:textId="08FA8E1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CASTLES</w:t>
            </w:r>
          </w:p>
        </w:tc>
        <w:tc>
          <w:tcPr>
            <w:tcW w:w="2126" w:type="dxa"/>
            <w:tcBorders>
              <w:top w:val="nil"/>
              <w:left w:val="nil"/>
              <w:bottom w:val="single" w:sz="4" w:space="0" w:color="auto"/>
              <w:right w:val="single" w:sz="4" w:space="0" w:color="auto"/>
            </w:tcBorders>
            <w:shd w:val="clear" w:color="auto" w:fill="auto"/>
            <w:noWrap/>
            <w:vAlign w:val="center"/>
          </w:tcPr>
          <w:p w14:paraId="138E1F75" w14:textId="0F28C2F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KIMBERLEY</w:t>
            </w:r>
          </w:p>
        </w:tc>
        <w:tc>
          <w:tcPr>
            <w:tcW w:w="4111" w:type="dxa"/>
            <w:tcBorders>
              <w:top w:val="nil"/>
              <w:left w:val="nil"/>
              <w:bottom w:val="single" w:sz="4" w:space="0" w:color="auto"/>
              <w:right w:val="single" w:sz="4" w:space="0" w:color="auto"/>
            </w:tcBorders>
            <w:shd w:val="clear" w:color="auto" w:fill="auto"/>
            <w:noWrap/>
            <w:vAlign w:val="center"/>
          </w:tcPr>
          <w:p w14:paraId="4E598712" w14:textId="29CD798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35 LACHLAN STREET</w:t>
            </w:r>
          </w:p>
        </w:tc>
        <w:tc>
          <w:tcPr>
            <w:tcW w:w="2126" w:type="dxa"/>
            <w:tcBorders>
              <w:top w:val="nil"/>
              <w:left w:val="nil"/>
              <w:bottom w:val="single" w:sz="4" w:space="0" w:color="auto"/>
              <w:right w:val="single" w:sz="4" w:space="0" w:color="auto"/>
            </w:tcBorders>
            <w:shd w:val="clear" w:color="auto" w:fill="auto"/>
            <w:noWrap/>
            <w:vAlign w:val="center"/>
          </w:tcPr>
          <w:p w14:paraId="5B9FA6E3" w14:textId="4ABC993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MACQUARIE</w:t>
            </w:r>
          </w:p>
        </w:tc>
        <w:tc>
          <w:tcPr>
            <w:tcW w:w="1559" w:type="dxa"/>
            <w:tcBorders>
              <w:top w:val="nil"/>
              <w:left w:val="nil"/>
              <w:bottom w:val="single" w:sz="4" w:space="0" w:color="auto"/>
              <w:right w:val="single" w:sz="4" w:space="0" w:color="auto"/>
            </w:tcBorders>
            <w:shd w:val="clear" w:color="auto" w:fill="auto"/>
            <w:noWrap/>
            <w:vAlign w:val="center"/>
          </w:tcPr>
          <w:p w14:paraId="16D23B24" w14:textId="404EDD6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0.01</w:t>
            </w:r>
          </w:p>
        </w:tc>
      </w:tr>
      <w:tr w:rsidR="00775AD8" w:rsidRPr="00A767AF" w14:paraId="4E922D73"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A36D278" w14:textId="4A73240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65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4351146" w14:textId="2C8F722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CEC HODGKINSON REAL ESTATE (TUGGERANONG) PTY LTD</w:t>
            </w:r>
          </w:p>
        </w:tc>
        <w:tc>
          <w:tcPr>
            <w:tcW w:w="2126" w:type="dxa"/>
            <w:tcBorders>
              <w:top w:val="nil"/>
              <w:left w:val="nil"/>
              <w:bottom w:val="single" w:sz="4" w:space="0" w:color="auto"/>
              <w:right w:val="single" w:sz="4" w:space="0" w:color="auto"/>
            </w:tcBorders>
            <w:shd w:val="clear" w:color="auto" w:fill="auto"/>
            <w:noWrap/>
            <w:vAlign w:val="center"/>
          </w:tcPr>
          <w:p w14:paraId="72E46F70" w14:textId="11D31C9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 </w:t>
            </w:r>
            <w:r w:rsidR="00FC1C69" w:rsidRPr="00A767AF">
              <w:rPr>
                <w:rFonts w:asciiTheme="minorHAnsi" w:hAnsiTheme="minorHAnsi" w:cstheme="minorHAnsi"/>
                <w:color w:val="000000"/>
                <w:sz w:val="20"/>
              </w:rPr>
              <w:t>n/a</w:t>
            </w:r>
          </w:p>
        </w:tc>
        <w:tc>
          <w:tcPr>
            <w:tcW w:w="4111" w:type="dxa"/>
            <w:tcBorders>
              <w:top w:val="nil"/>
              <w:left w:val="nil"/>
              <w:bottom w:val="single" w:sz="4" w:space="0" w:color="auto"/>
              <w:right w:val="single" w:sz="4" w:space="0" w:color="auto"/>
            </w:tcBorders>
            <w:shd w:val="clear" w:color="auto" w:fill="auto"/>
            <w:noWrap/>
            <w:vAlign w:val="center"/>
          </w:tcPr>
          <w:p w14:paraId="409400B1" w14:textId="30FBAF1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 SEDDON PLACE</w:t>
            </w:r>
          </w:p>
        </w:tc>
        <w:tc>
          <w:tcPr>
            <w:tcW w:w="2126" w:type="dxa"/>
            <w:tcBorders>
              <w:top w:val="nil"/>
              <w:left w:val="nil"/>
              <w:bottom w:val="single" w:sz="4" w:space="0" w:color="auto"/>
              <w:right w:val="single" w:sz="4" w:space="0" w:color="auto"/>
            </w:tcBorders>
            <w:shd w:val="clear" w:color="auto" w:fill="auto"/>
            <w:noWrap/>
            <w:vAlign w:val="center"/>
          </w:tcPr>
          <w:p w14:paraId="08EB5A73" w14:textId="42790B4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FLYNN</w:t>
            </w:r>
          </w:p>
        </w:tc>
        <w:tc>
          <w:tcPr>
            <w:tcW w:w="1559" w:type="dxa"/>
            <w:tcBorders>
              <w:top w:val="nil"/>
              <w:left w:val="nil"/>
              <w:bottom w:val="single" w:sz="4" w:space="0" w:color="auto"/>
              <w:right w:val="single" w:sz="4" w:space="0" w:color="auto"/>
            </w:tcBorders>
            <w:shd w:val="clear" w:color="auto" w:fill="auto"/>
            <w:noWrap/>
            <w:vAlign w:val="center"/>
          </w:tcPr>
          <w:p w14:paraId="47F9A094" w14:textId="38B186C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220.00</w:t>
            </w:r>
          </w:p>
        </w:tc>
      </w:tr>
      <w:tr w:rsidR="00775AD8" w:rsidRPr="00A767AF" w14:paraId="53B35C03"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8E66CE4" w14:textId="3E3A15E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66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AEC580C" w14:textId="0D8CECD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CHANG</w:t>
            </w:r>
          </w:p>
        </w:tc>
        <w:tc>
          <w:tcPr>
            <w:tcW w:w="2126" w:type="dxa"/>
            <w:tcBorders>
              <w:top w:val="nil"/>
              <w:left w:val="nil"/>
              <w:bottom w:val="single" w:sz="4" w:space="0" w:color="auto"/>
              <w:right w:val="single" w:sz="4" w:space="0" w:color="auto"/>
            </w:tcBorders>
            <w:shd w:val="clear" w:color="auto" w:fill="auto"/>
            <w:noWrap/>
            <w:vAlign w:val="center"/>
          </w:tcPr>
          <w:p w14:paraId="77FA8971" w14:textId="7266DEC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CHYI-CHYI</w:t>
            </w:r>
          </w:p>
        </w:tc>
        <w:tc>
          <w:tcPr>
            <w:tcW w:w="4111" w:type="dxa"/>
            <w:tcBorders>
              <w:top w:val="nil"/>
              <w:left w:val="nil"/>
              <w:bottom w:val="single" w:sz="4" w:space="0" w:color="auto"/>
              <w:right w:val="single" w:sz="4" w:space="0" w:color="auto"/>
            </w:tcBorders>
            <w:shd w:val="clear" w:color="auto" w:fill="auto"/>
            <w:noWrap/>
            <w:vAlign w:val="center"/>
          </w:tcPr>
          <w:p w14:paraId="6177A005" w14:textId="6F7E517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8/5 DUMARESQ STREET</w:t>
            </w:r>
          </w:p>
        </w:tc>
        <w:tc>
          <w:tcPr>
            <w:tcW w:w="2126" w:type="dxa"/>
            <w:tcBorders>
              <w:top w:val="nil"/>
              <w:left w:val="nil"/>
              <w:bottom w:val="single" w:sz="4" w:space="0" w:color="auto"/>
              <w:right w:val="single" w:sz="4" w:space="0" w:color="auto"/>
            </w:tcBorders>
            <w:shd w:val="clear" w:color="auto" w:fill="auto"/>
            <w:noWrap/>
            <w:vAlign w:val="center"/>
          </w:tcPr>
          <w:p w14:paraId="4542D647" w14:textId="5C08FB5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DICKSON</w:t>
            </w:r>
          </w:p>
        </w:tc>
        <w:tc>
          <w:tcPr>
            <w:tcW w:w="1559" w:type="dxa"/>
            <w:tcBorders>
              <w:top w:val="nil"/>
              <w:left w:val="nil"/>
              <w:bottom w:val="single" w:sz="4" w:space="0" w:color="auto"/>
              <w:right w:val="single" w:sz="4" w:space="0" w:color="auto"/>
            </w:tcBorders>
            <w:shd w:val="clear" w:color="auto" w:fill="auto"/>
            <w:noWrap/>
            <w:vAlign w:val="center"/>
          </w:tcPr>
          <w:p w14:paraId="3023424D" w14:textId="5F9FAEE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740.00</w:t>
            </w:r>
          </w:p>
        </w:tc>
      </w:tr>
      <w:tr w:rsidR="00775AD8" w:rsidRPr="00A767AF" w14:paraId="4021D950"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2DDC957" w14:textId="556643C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67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181D7D0" w14:textId="0C05630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CHAVASSE</w:t>
            </w:r>
          </w:p>
        </w:tc>
        <w:tc>
          <w:tcPr>
            <w:tcW w:w="2126" w:type="dxa"/>
            <w:tcBorders>
              <w:top w:val="nil"/>
              <w:left w:val="nil"/>
              <w:bottom w:val="single" w:sz="4" w:space="0" w:color="auto"/>
              <w:right w:val="single" w:sz="4" w:space="0" w:color="auto"/>
            </w:tcBorders>
            <w:shd w:val="clear" w:color="auto" w:fill="auto"/>
            <w:noWrap/>
            <w:vAlign w:val="center"/>
          </w:tcPr>
          <w:p w14:paraId="5D410BCB" w14:textId="45B5DE1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WARRAN</w:t>
            </w:r>
          </w:p>
        </w:tc>
        <w:tc>
          <w:tcPr>
            <w:tcW w:w="4111" w:type="dxa"/>
            <w:tcBorders>
              <w:top w:val="nil"/>
              <w:left w:val="nil"/>
              <w:bottom w:val="single" w:sz="4" w:space="0" w:color="auto"/>
              <w:right w:val="single" w:sz="4" w:space="0" w:color="auto"/>
            </w:tcBorders>
            <w:shd w:val="clear" w:color="auto" w:fill="auto"/>
            <w:noWrap/>
            <w:vAlign w:val="center"/>
          </w:tcPr>
          <w:p w14:paraId="236E64A8" w14:textId="6D15CF3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40 BADIMARA STREET</w:t>
            </w:r>
          </w:p>
        </w:tc>
        <w:tc>
          <w:tcPr>
            <w:tcW w:w="2126" w:type="dxa"/>
            <w:tcBorders>
              <w:top w:val="nil"/>
              <w:left w:val="nil"/>
              <w:bottom w:val="single" w:sz="4" w:space="0" w:color="auto"/>
              <w:right w:val="single" w:sz="4" w:space="0" w:color="auto"/>
            </w:tcBorders>
            <w:shd w:val="clear" w:color="auto" w:fill="auto"/>
            <w:noWrap/>
            <w:vAlign w:val="center"/>
          </w:tcPr>
          <w:p w14:paraId="5D1848D0" w14:textId="78BAD63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WARAMANGA</w:t>
            </w:r>
          </w:p>
        </w:tc>
        <w:tc>
          <w:tcPr>
            <w:tcW w:w="1559" w:type="dxa"/>
            <w:tcBorders>
              <w:top w:val="nil"/>
              <w:left w:val="nil"/>
              <w:bottom w:val="single" w:sz="4" w:space="0" w:color="auto"/>
              <w:right w:val="single" w:sz="4" w:space="0" w:color="auto"/>
            </w:tcBorders>
            <w:shd w:val="clear" w:color="auto" w:fill="auto"/>
            <w:noWrap/>
            <w:vAlign w:val="center"/>
          </w:tcPr>
          <w:p w14:paraId="07AE2DDB" w14:textId="32B9754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860.00</w:t>
            </w:r>
          </w:p>
        </w:tc>
      </w:tr>
      <w:tr w:rsidR="00775AD8" w:rsidRPr="00A767AF" w14:paraId="1A224BBB"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D9AB916" w14:textId="4F444BB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68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3BB77D4" w14:textId="0FD497D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CHIU</w:t>
            </w:r>
          </w:p>
        </w:tc>
        <w:tc>
          <w:tcPr>
            <w:tcW w:w="2126" w:type="dxa"/>
            <w:tcBorders>
              <w:top w:val="nil"/>
              <w:left w:val="nil"/>
              <w:bottom w:val="single" w:sz="4" w:space="0" w:color="auto"/>
              <w:right w:val="single" w:sz="4" w:space="0" w:color="auto"/>
            </w:tcBorders>
            <w:shd w:val="clear" w:color="auto" w:fill="auto"/>
            <w:noWrap/>
            <w:vAlign w:val="center"/>
          </w:tcPr>
          <w:p w14:paraId="29F0DD27" w14:textId="69D18FF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EMMA</w:t>
            </w:r>
          </w:p>
        </w:tc>
        <w:tc>
          <w:tcPr>
            <w:tcW w:w="4111" w:type="dxa"/>
            <w:tcBorders>
              <w:top w:val="nil"/>
              <w:left w:val="nil"/>
              <w:bottom w:val="single" w:sz="4" w:space="0" w:color="auto"/>
              <w:right w:val="single" w:sz="4" w:space="0" w:color="auto"/>
            </w:tcBorders>
            <w:shd w:val="clear" w:color="auto" w:fill="auto"/>
            <w:noWrap/>
            <w:vAlign w:val="center"/>
          </w:tcPr>
          <w:p w14:paraId="1860F28B" w14:textId="278C921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71/142 ANKETELL STREET</w:t>
            </w:r>
          </w:p>
        </w:tc>
        <w:tc>
          <w:tcPr>
            <w:tcW w:w="2126" w:type="dxa"/>
            <w:tcBorders>
              <w:top w:val="nil"/>
              <w:left w:val="nil"/>
              <w:bottom w:val="single" w:sz="4" w:space="0" w:color="auto"/>
              <w:right w:val="single" w:sz="4" w:space="0" w:color="auto"/>
            </w:tcBorders>
            <w:shd w:val="clear" w:color="auto" w:fill="auto"/>
            <w:noWrap/>
            <w:vAlign w:val="center"/>
          </w:tcPr>
          <w:p w14:paraId="5A457C03" w14:textId="56CCEE9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GREENWAY</w:t>
            </w:r>
          </w:p>
        </w:tc>
        <w:tc>
          <w:tcPr>
            <w:tcW w:w="1559" w:type="dxa"/>
            <w:tcBorders>
              <w:top w:val="nil"/>
              <w:left w:val="nil"/>
              <w:bottom w:val="single" w:sz="4" w:space="0" w:color="auto"/>
              <w:right w:val="single" w:sz="4" w:space="0" w:color="auto"/>
            </w:tcBorders>
            <w:shd w:val="clear" w:color="auto" w:fill="auto"/>
            <w:noWrap/>
            <w:vAlign w:val="center"/>
          </w:tcPr>
          <w:p w14:paraId="36B35DCD" w14:textId="0EE920B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720.00</w:t>
            </w:r>
          </w:p>
        </w:tc>
      </w:tr>
      <w:tr w:rsidR="00775AD8" w:rsidRPr="00A767AF" w14:paraId="14389AB5"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0BFF8A3" w14:textId="4149C5C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69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FB2456E" w14:textId="2098155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CHRISTINE</w:t>
            </w:r>
          </w:p>
        </w:tc>
        <w:tc>
          <w:tcPr>
            <w:tcW w:w="2126" w:type="dxa"/>
            <w:tcBorders>
              <w:top w:val="nil"/>
              <w:left w:val="nil"/>
              <w:bottom w:val="single" w:sz="4" w:space="0" w:color="auto"/>
              <w:right w:val="single" w:sz="4" w:space="0" w:color="auto"/>
            </w:tcBorders>
            <w:shd w:val="clear" w:color="auto" w:fill="auto"/>
            <w:noWrap/>
            <w:vAlign w:val="center"/>
          </w:tcPr>
          <w:p w14:paraId="051E59FE" w14:textId="0577B22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PIRIE</w:t>
            </w:r>
          </w:p>
        </w:tc>
        <w:tc>
          <w:tcPr>
            <w:tcW w:w="4111" w:type="dxa"/>
            <w:tcBorders>
              <w:top w:val="nil"/>
              <w:left w:val="nil"/>
              <w:bottom w:val="single" w:sz="4" w:space="0" w:color="auto"/>
              <w:right w:val="single" w:sz="4" w:space="0" w:color="auto"/>
            </w:tcBorders>
            <w:shd w:val="clear" w:color="auto" w:fill="auto"/>
            <w:noWrap/>
            <w:vAlign w:val="center"/>
          </w:tcPr>
          <w:p w14:paraId="786F0E42" w14:textId="5BFA4C3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6/9 BISDEE STREET</w:t>
            </w:r>
          </w:p>
        </w:tc>
        <w:tc>
          <w:tcPr>
            <w:tcW w:w="2126" w:type="dxa"/>
            <w:tcBorders>
              <w:top w:val="nil"/>
              <w:left w:val="nil"/>
              <w:bottom w:val="single" w:sz="4" w:space="0" w:color="auto"/>
              <w:right w:val="single" w:sz="4" w:space="0" w:color="auto"/>
            </w:tcBorders>
            <w:shd w:val="clear" w:color="auto" w:fill="auto"/>
            <w:noWrap/>
            <w:vAlign w:val="center"/>
          </w:tcPr>
          <w:p w14:paraId="5782E187" w14:textId="2C4A05B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HUGHES</w:t>
            </w:r>
          </w:p>
        </w:tc>
        <w:tc>
          <w:tcPr>
            <w:tcW w:w="1559" w:type="dxa"/>
            <w:tcBorders>
              <w:top w:val="nil"/>
              <w:left w:val="nil"/>
              <w:bottom w:val="single" w:sz="4" w:space="0" w:color="auto"/>
              <w:right w:val="single" w:sz="4" w:space="0" w:color="auto"/>
            </w:tcBorders>
            <w:shd w:val="clear" w:color="auto" w:fill="auto"/>
            <w:noWrap/>
            <w:vAlign w:val="center"/>
          </w:tcPr>
          <w:p w14:paraId="5312D314" w14:textId="2EC8FD8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2,080.00</w:t>
            </w:r>
          </w:p>
        </w:tc>
      </w:tr>
      <w:tr w:rsidR="00775AD8" w:rsidRPr="00A767AF" w14:paraId="6CA42086"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A93CF92" w14:textId="4D15244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70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38EE841" w14:textId="6FB27CD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CLEARY</w:t>
            </w:r>
          </w:p>
        </w:tc>
        <w:tc>
          <w:tcPr>
            <w:tcW w:w="2126" w:type="dxa"/>
            <w:tcBorders>
              <w:top w:val="nil"/>
              <w:left w:val="nil"/>
              <w:bottom w:val="single" w:sz="4" w:space="0" w:color="auto"/>
              <w:right w:val="single" w:sz="4" w:space="0" w:color="auto"/>
            </w:tcBorders>
            <w:shd w:val="clear" w:color="auto" w:fill="auto"/>
            <w:noWrap/>
            <w:vAlign w:val="center"/>
          </w:tcPr>
          <w:p w14:paraId="4C710C1C" w14:textId="2D6CB77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EMILY</w:t>
            </w:r>
          </w:p>
        </w:tc>
        <w:tc>
          <w:tcPr>
            <w:tcW w:w="4111" w:type="dxa"/>
            <w:tcBorders>
              <w:top w:val="nil"/>
              <w:left w:val="nil"/>
              <w:bottom w:val="single" w:sz="4" w:space="0" w:color="auto"/>
              <w:right w:val="single" w:sz="4" w:space="0" w:color="auto"/>
            </w:tcBorders>
            <w:shd w:val="clear" w:color="auto" w:fill="auto"/>
            <w:noWrap/>
            <w:vAlign w:val="center"/>
          </w:tcPr>
          <w:p w14:paraId="27EA69D0" w14:textId="3EC7759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21 MARY GILLESPIE AVENUE</w:t>
            </w:r>
          </w:p>
        </w:tc>
        <w:tc>
          <w:tcPr>
            <w:tcW w:w="2126" w:type="dxa"/>
            <w:tcBorders>
              <w:top w:val="nil"/>
              <w:left w:val="nil"/>
              <w:bottom w:val="single" w:sz="4" w:space="0" w:color="auto"/>
              <w:right w:val="single" w:sz="4" w:space="0" w:color="auto"/>
            </w:tcBorders>
            <w:shd w:val="clear" w:color="auto" w:fill="auto"/>
            <w:noWrap/>
            <w:vAlign w:val="center"/>
          </w:tcPr>
          <w:p w14:paraId="66EA09A8" w14:textId="04F743D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3B815B9B" w14:textId="1CF2D0CC"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231.78</w:t>
            </w:r>
          </w:p>
        </w:tc>
      </w:tr>
      <w:tr w:rsidR="00775AD8" w:rsidRPr="00A767AF" w14:paraId="7BAF1345"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F809F00" w14:textId="3F1EB82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71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460B99D" w14:textId="2A40EA5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CLIFFORD</w:t>
            </w:r>
          </w:p>
        </w:tc>
        <w:tc>
          <w:tcPr>
            <w:tcW w:w="2126" w:type="dxa"/>
            <w:tcBorders>
              <w:top w:val="nil"/>
              <w:left w:val="nil"/>
              <w:bottom w:val="single" w:sz="4" w:space="0" w:color="auto"/>
              <w:right w:val="single" w:sz="4" w:space="0" w:color="auto"/>
            </w:tcBorders>
            <w:shd w:val="clear" w:color="auto" w:fill="auto"/>
            <w:noWrap/>
            <w:vAlign w:val="center"/>
          </w:tcPr>
          <w:p w14:paraId="7DBD8430" w14:textId="176AE95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ASHLEIGH</w:t>
            </w:r>
          </w:p>
        </w:tc>
        <w:tc>
          <w:tcPr>
            <w:tcW w:w="4111" w:type="dxa"/>
            <w:tcBorders>
              <w:top w:val="nil"/>
              <w:left w:val="nil"/>
              <w:bottom w:val="single" w:sz="4" w:space="0" w:color="auto"/>
              <w:right w:val="single" w:sz="4" w:space="0" w:color="auto"/>
            </w:tcBorders>
            <w:shd w:val="clear" w:color="auto" w:fill="auto"/>
            <w:noWrap/>
            <w:vAlign w:val="center"/>
          </w:tcPr>
          <w:p w14:paraId="6A852291" w14:textId="7B86915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75/189 NARRABUNDAH LANE</w:t>
            </w:r>
          </w:p>
        </w:tc>
        <w:tc>
          <w:tcPr>
            <w:tcW w:w="2126" w:type="dxa"/>
            <w:tcBorders>
              <w:top w:val="nil"/>
              <w:left w:val="nil"/>
              <w:bottom w:val="single" w:sz="4" w:space="0" w:color="auto"/>
              <w:right w:val="single" w:sz="4" w:space="0" w:color="auto"/>
            </w:tcBorders>
            <w:shd w:val="clear" w:color="auto" w:fill="auto"/>
            <w:noWrap/>
            <w:vAlign w:val="center"/>
          </w:tcPr>
          <w:p w14:paraId="108BFBB5" w14:textId="74835FB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SYMONSTON</w:t>
            </w:r>
          </w:p>
        </w:tc>
        <w:tc>
          <w:tcPr>
            <w:tcW w:w="1559" w:type="dxa"/>
            <w:tcBorders>
              <w:top w:val="nil"/>
              <w:left w:val="nil"/>
              <w:bottom w:val="single" w:sz="4" w:space="0" w:color="auto"/>
              <w:right w:val="single" w:sz="4" w:space="0" w:color="auto"/>
            </w:tcBorders>
            <w:shd w:val="clear" w:color="auto" w:fill="auto"/>
            <w:noWrap/>
            <w:vAlign w:val="center"/>
          </w:tcPr>
          <w:p w14:paraId="6543F8DD" w14:textId="6EFB117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492.27</w:t>
            </w:r>
          </w:p>
        </w:tc>
      </w:tr>
      <w:tr w:rsidR="00775AD8" w:rsidRPr="00A767AF" w14:paraId="0C715F36"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68327DE" w14:textId="188C692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72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09D3567" w14:textId="30D91DE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COCKERTON</w:t>
            </w:r>
          </w:p>
        </w:tc>
        <w:tc>
          <w:tcPr>
            <w:tcW w:w="2126" w:type="dxa"/>
            <w:tcBorders>
              <w:top w:val="nil"/>
              <w:left w:val="nil"/>
              <w:bottom w:val="single" w:sz="4" w:space="0" w:color="auto"/>
              <w:right w:val="single" w:sz="4" w:space="0" w:color="auto"/>
            </w:tcBorders>
            <w:shd w:val="clear" w:color="auto" w:fill="auto"/>
            <w:noWrap/>
            <w:vAlign w:val="center"/>
          </w:tcPr>
          <w:p w14:paraId="5A16B4BD" w14:textId="145CF88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SIAN</w:t>
            </w:r>
          </w:p>
        </w:tc>
        <w:tc>
          <w:tcPr>
            <w:tcW w:w="4111" w:type="dxa"/>
            <w:tcBorders>
              <w:top w:val="nil"/>
              <w:left w:val="nil"/>
              <w:bottom w:val="single" w:sz="4" w:space="0" w:color="auto"/>
              <w:right w:val="single" w:sz="4" w:space="0" w:color="auto"/>
            </w:tcBorders>
            <w:shd w:val="clear" w:color="auto" w:fill="auto"/>
            <w:noWrap/>
            <w:vAlign w:val="center"/>
          </w:tcPr>
          <w:p w14:paraId="3420AE79" w14:textId="4DB6B26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5 DAVIDSON STREET</w:t>
            </w:r>
          </w:p>
        </w:tc>
        <w:tc>
          <w:tcPr>
            <w:tcW w:w="2126" w:type="dxa"/>
            <w:tcBorders>
              <w:top w:val="nil"/>
              <w:left w:val="nil"/>
              <w:bottom w:val="single" w:sz="4" w:space="0" w:color="auto"/>
              <w:right w:val="single" w:sz="4" w:space="0" w:color="auto"/>
            </w:tcBorders>
            <w:shd w:val="clear" w:color="auto" w:fill="auto"/>
            <w:noWrap/>
            <w:vAlign w:val="center"/>
          </w:tcPr>
          <w:p w14:paraId="64D21C71" w14:textId="74E5DF3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HIGGINS</w:t>
            </w:r>
          </w:p>
        </w:tc>
        <w:tc>
          <w:tcPr>
            <w:tcW w:w="1559" w:type="dxa"/>
            <w:tcBorders>
              <w:top w:val="nil"/>
              <w:left w:val="nil"/>
              <w:bottom w:val="single" w:sz="4" w:space="0" w:color="auto"/>
              <w:right w:val="single" w:sz="4" w:space="0" w:color="auto"/>
            </w:tcBorders>
            <w:shd w:val="clear" w:color="auto" w:fill="auto"/>
            <w:noWrap/>
            <w:vAlign w:val="center"/>
          </w:tcPr>
          <w:p w14:paraId="6B99F5A3" w14:textId="31B1591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0.01</w:t>
            </w:r>
          </w:p>
        </w:tc>
      </w:tr>
      <w:tr w:rsidR="00775AD8" w:rsidRPr="00A767AF" w14:paraId="40A4D088"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45E4ACB" w14:textId="5DAA7F4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73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0684614" w14:textId="7BB370A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COESER</w:t>
            </w:r>
          </w:p>
        </w:tc>
        <w:tc>
          <w:tcPr>
            <w:tcW w:w="2126" w:type="dxa"/>
            <w:tcBorders>
              <w:top w:val="nil"/>
              <w:left w:val="nil"/>
              <w:bottom w:val="single" w:sz="4" w:space="0" w:color="auto"/>
              <w:right w:val="single" w:sz="4" w:space="0" w:color="auto"/>
            </w:tcBorders>
            <w:shd w:val="clear" w:color="auto" w:fill="auto"/>
            <w:noWrap/>
            <w:vAlign w:val="center"/>
          </w:tcPr>
          <w:p w14:paraId="1B5562AE" w14:textId="2DF520A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CARSTEN</w:t>
            </w:r>
          </w:p>
        </w:tc>
        <w:tc>
          <w:tcPr>
            <w:tcW w:w="4111" w:type="dxa"/>
            <w:tcBorders>
              <w:top w:val="nil"/>
              <w:left w:val="nil"/>
              <w:bottom w:val="single" w:sz="4" w:space="0" w:color="auto"/>
              <w:right w:val="single" w:sz="4" w:space="0" w:color="auto"/>
            </w:tcBorders>
            <w:shd w:val="clear" w:color="auto" w:fill="auto"/>
            <w:noWrap/>
            <w:vAlign w:val="center"/>
          </w:tcPr>
          <w:p w14:paraId="35B778E4" w14:textId="2FF1FE2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40 SOUTHWELL STREET</w:t>
            </w:r>
          </w:p>
        </w:tc>
        <w:tc>
          <w:tcPr>
            <w:tcW w:w="2126" w:type="dxa"/>
            <w:tcBorders>
              <w:top w:val="nil"/>
              <w:left w:val="nil"/>
              <w:bottom w:val="single" w:sz="4" w:space="0" w:color="auto"/>
              <w:right w:val="single" w:sz="4" w:space="0" w:color="auto"/>
            </w:tcBorders>
            <w:shd w:val="clear" w:color="auto" w:fill="auto"/>
            <w:noWrap/>
            <w:vAlign w:val="center"/>
          </w:tcPr>
          <w:p w14:paraId="5AA587D6" w14:textId="71AF2DE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WEETANGERA</w:t>
            </w:r>
          </w:p>
        </w:tc>
        <w:tc>
          <w:tcPr>
            <w:tcW w:w="1559" w:type="dxa"/>
            <w:tcBorders>
              <w:top w:val="nil"/>
              <w:left w:val="nil"/>
              <w:bottom w:val="single" w:sz="4" w:space="0" w:color="auto"/>
              <w:right w:val="single" w:sz="4" w:space="0" w:color="auto"/>
            </w:tcBorders>
            <w:shd w:val="clear" w:color="auto" w:fill="auto"/>
            <w:noWrap/>
            <w:vAlign w:val="center"/>
          </w:tcPr>
          <w:p w14:paraId="1B5901C0" w14:textId="6881B33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1,120.00</w:t>
            </w:r>
          </w:p>
        </w:tc>
      </w:tr>
      <w:tr w:rsidR="00775AD8" w:rsidRPr="00A767AF" w14:paraId="23EA5003"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DE0CA93" w14:textId="70E130D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74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3C822BA" w14:textId="52C42D6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COPELAND</w:t>
            </w:r>
          </w:p>
        </w:tc>
        <w:tc>
          <w:tcPr>
            <w:tcW w:w="2126" w:type="dxa"/>
            <w:tcBorders>
              <w:top w:val="nil"/>
              <w:left w:val="nil"/>
              <w:bottom w:val="single" w:sz="4" w:space="0" w:color="auto"/>
              <w:right w:val="single" w:sz="4" w:space="0" w:color="auto"/>
            </w:tcBorders>
            <w:shd w:val="clear" w:color="auto" w:fill="auto"/>
            <w:noWrap/>
            <w:vAlign w:val="center"/>
          </w:tcPr>
          <w:p w14:paraId="2FE8EB53" w14:textId="4B0E90A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HELEN</w:t>
            </w:r>
          </w:p>
        </w:tc>
        <w:tc>
          <w:tcPr>
            <w:tcW w:w="4111" w:type="dxa"/>
            <w:tcBorders>
              <w:top w:val="nil"/>
              <w:left w:val="nil"/>
              <w:bottom w:val="single" w:sz="4" w:space="0" w:color="auto"/>
              <w:right w:val="single" w:sz="4" w:space="0" w:color="auto"/>
            </w:tcBorders>
            <w:shd w:val="clear" w:color="auto" w:fill="auto"/>
            <w:noWrap/>
            <w:vAlign w:val="center"/>
          </w:tcPr>
          <w:p w14:paraId="15989A02" w14:textId="08D00E0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42 STOCKDALE STREET</w:t>
            </w:r>
          </w:p>
        </w:tc>
        <w:tc>
          <w:tcPr>
            <w:tcW w:w="2126" w:type="dxa"/>
            <w:tcBorders>
              <w:top w:val="nil"/>
              <w:left w:val="nil"/>
              <w:bottom w:val="single" w:sz="4" w:space="0" w:color="auto"/>
              <w:right w:val="single" w:sz="4" w:space="0" w:color="auto"/>
            </w:tcBorders>
            <w:shd w:val="clear" w:color="auto" w:fill="auto"/>
            <w:noWrap/>
            <w:vAlign w:val="center"/>
          </w:tcPr>
          <w:p w14:paraId="1A5903D0" w14:textId="30B7786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DICKSON</w:t>
            </w:r>
          </w:p>
        </w:tc>
        <w:tc>
          <w:tcPr>
            <w:tcW w:w="1559" w:type="dxa"/>
            <w:tcBorders>
              <w:top w:val="nil"/>
              <w:left w:val="nil"/>
              <w:bottom w:val="single" w:sz="4" w:space="0" w:color="auto"/>
              <w:right w:val="single" w:sz="4" w:space="0" w:color="auto"/>
            </w:tcBorders>
            <w:shd w:val="clear" w:color="auto" w:fill="auto"/>
            <w:noWrap/>
            <w:vAlign w:val="center"/>
          </w:tcPr>
          <w:p w14:paraId="63F4082B" w14:textId="0992573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42.88</w:t>
            </w:r>
          </w:p>
        </w:tc>
      </w:tr>
      <w:tr w:rsidR="00775AD8" w:rsidRPr="00A767AF" w14:paraId="769DDA86"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F0C3643" w14:textId="0A1B797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75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28AAADD" w14:textId="4E29A0D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CORNOCK</w:t>
            </w:r>
          </w:p>
        </w:tc>
        <w:tc>
          <w:tcPr>
            <w:tcW w:w="2126" w:type="dxa"/>
            <w:tcBorders>
              <w:top w:val="nil"/>
              <w:left w:val="nil"/>
              <w:bottom w:val="single" w:sz="4" w:space="0" w:color="auto"/>
              <w:right w:val="single" w:sz="4" w:space="0" w:color="auto"/>
            </w:tcBorders>
            <w:shd w:val="clear" w:color="auto" w:fill="auto"/>
            <w:noWrap/>
            <w:vAlign w:val="center"/>
          </w:tcPr>
          <w:p w14:paraId="5CC9CA4F" w14:textId="2E0D391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CAROLE</w:t>
            </w:r>
          </w:p>
        </w:tc>
        <w:tc>
          <w:tcPr>
            <w:tcW w:w="4111" w:type="dxa"/>
            <w:tcBorders>
              <w:top w:val="nil"/>
              <w:left w:val="nil"/>
              <w:bottom w:val="single" w:sz="4" w:space="0" w:color="auto"/>
              <w:right w:val="single" w:sz="4" w:space="0" w:color="auto"/>
            </w:tcBorders>
            <w:shd w:val="clear" w:color="auto" w:fill="auto"/>
            <w:noWrap/>
            <w:vAlign w:val="center"/>
          </w:tcPr>
          <w:p w14:paraId="4463135D" w14:textId="4C541C6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23/40 LEAHY CLOSE</w:t>
            </w:r>
          </w:p>
        </w:tc>
        <w:tc>
          <w:tcPr>
            <w:tcW w:w="2126" w:type="dxa"/>
            <w:tcBorders>
              <w:top w:val="nil"/>
              <w:left w:val="nil"/>
              <w:bottom w:val="single" w:sz="4" w:space="0" w:color="auto"/>
              <w:right w:val="single" w:sz="4" w:space="0" w:color="auto"/>
            </w:tcBorders>
            <w:shd w:val="clear" w:color="auto" w:fill="auto"/>
            <w:noWrap/>
            <w:vAlign w:val="center"/>
          </w:tcPr>
          <w:p w14:paraId="27EAA862" w14:textId="51D21DE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NARRABUNDAH</w:t>
            </w:r>
          </w:p>
        </w:tc>
        <w:tc>
          <w:tcPr>
            <w:tcW w:w="1559" w:type="dxa"/>
            <w:tcBorders>
              <w:top w:val="nil"/>
              <w:left w:val="nil"/>
              <w:bottom w:val="single" w:sz="4" w:space="0" w:color="auto"/>
              <w:right w:val="single" w:sz="4" w:space="0" w:color="auto"/>
            </w:tcBorders>
            <w:shd w:val="clear" w:color="auto" w:fill="auto"/>
            <w:noWrap/>
            <w:vAlign w:val="center"/>
          </w:tcPr>
          <w:p w14:paraId="704A8A05" w14:textId="04D18D7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1,440.00</w:t>
            </w:r>
          </w:p>
        </w:tc>
      </w:tr>
      <w:tr w:rsidR="00775AD8" w:rsidRPr="00A767AF" w14:paraId="0E7EB992"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0D5387F" w14:textId="5B10215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76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EE536AE" w14:textId="762C0B2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COTES</w:t>
            </w:r>
          </w:p>
        </w:tc>
        <w:tc>
          <w:tcPr>
            <w:tcW w:w="2126" w:type="dxa"/>
            <w:tcBorders>
              <w:top w:val="nil"/>
              <w:left w:val="nil"/>
              <w:bottom w:val="single" w:sz="4" w:space="0" w:color="auto"/>
              <w:right w:val="single" w:sz="4" w:space="0" w:color="auto"/>
            </w:tcBorders>
            <w:shd w:val="clear" w:color="auto" w:fill="auto"/>
            <w:noWrap/>
            <w:vAlign w:val="center"/>
          </w:tcPr>
          <w:p w14:paraId="2A6F832F" w14:textId="12B5C97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CHRIS</w:t>
            </w:r>
          </w:p>
        </w:tc>
        <w:tc>
          <w:tcPr>
            <w:tcW w:w="4111" w:type="dxa"/>
            <w:tcBorders>
              <w:top w:val="nil"/>
              <w:left w:val="nil"/>
              <w:bottom w:val="single" w:sz="4" w:space="0" w:color="auto"/>
              <w:right w:val="single" w:sz="4" w:space="0" w:color="auto"/>
            </w:tcBorders>
            <w:shd w:val="clear" w:color="auto" w:fill="auto"/>
            <w:noWrap/>
            <w:vAlign w:val="center"/>
          </w:tcPr>
          <w:p w14:paraId="130870FA" w14:textId="62FEA77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78 MARIE PITT STREET</w:t>
            </w:r>
          </w:p>
        </w:tc>
        <w:tc>
          <w:tcPr>
            <w:tcW w:w="2126" w:type="dxa"/>
            <w:tcBorders>
              <w:top w:val="nil"/>
              <w:left w:val="nil"/>
              <w:bottom w:val="single" w:sz="4" w:space="0" w:color="auto"/>
              <w:right w:val="single" w:sz="4" w:space="0" w:color="auto"/>
            </w:tcBorders>
            <w:shd w:val="clear" w:color="auto" w:fill="auto"/>
            <w:noWrap/>
            <w:vAlign w:val="center"/>
          </w:tcPr>
          <w:p w14:paraId="45E2E490" w14:textId="5E6BFDF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FRANKLIN</w:t>
            </w:r>
          </w:p>
        </w:tc>
        <w:tc>
          <w:tcPr>
            <w:tcW w:w="1559" w:type="dxa"/>
            <w:tcBorders>
              <w:top w:val="nil"/>
              <w:left w:val="nil"/>
              <w:bottom w:val="single" w:sz="4" w:space="0" w:color="auto"/>
              <w:right w:val="single" w:sz="4" w:space="0" w:color="auto"/>
            </w:tcBorders>
            <w:shd w:val="clear" w:color="auto" w:fill="auto"/>
            <w:noWrap/>
            <w:vAlign w:val="center"/>
          </w:tcPr>
          <w:p w14:paraId="2C673591" w14:textId="6FF9BB5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50.00</w:t>
            </w:r>
          </w:p>
        </w:tc>
      </w:tr>
      <w:tr w:rsidR="00775AD8" w:rsidRPr="00A767AF" w14:paraId="366478EB"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EA1CADD" w14:textId="14DC3FF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77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FF05C4D" w14:textId="5A962DE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COULTHARD</w:t>
            </w:r>
          </w:p>
        </w:tc>
        <w:tc>
          <w:tcPr>
            <w:tcW w:w="2126" w:type="dxa"/>
            <w:tcBorders>
              <w:top w:val="nil"/>
              <w:left w:val="nil"/>
              <w:bottom w:val="single" w:sz="4" w:space="0" w:color="auto"/>
              <w:right w:val="single" w:sz="4" w:space="0" w:color="auto"/>
            </w:tcBorders>
            <w:shd w:val="clear" w:color="auto" w:fill="auto"/>
            <w:noWrap/>
            <w:vAlign w:val="center"/>
          </w:tcPr>
          <w:p w14:paraId="1311AB8D" w14:textId="4E6B396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JUNSINE</w:t>
            </w:r>
          </w:p>
        </w:tc>
        <w:tc>
          <w:tcPr>
            <w:tcW w:w="4111" w:type="dxa"/>
            <w:tcBorders>
              <w:top w:val="nil"/>
              <w:left w:val="nil"/>
              <w:bottom w:val="single" w:sz="4" w:space="0" w:color="auto"/>
              <w:right w:val="single" w:sz="4" w:space="0" w:color="auto"/>
            </w:tcBorders>
            <w:shd w:val="clear" w:color="auto" w:fill="auto"/>
            <w:noWrap/>
            <w:vAlign w:val="center"/>
          </w:tcPr>
          <w:p w14:paraId="27EEEED4" w14:textId="0285F96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6/16 DAMALA STREET</w:t>
            </w:r>
          </w:p>
        </w:tc>
        <w:tc>
          <w:tcPr>
            <w:tcW w:w="2126" w:type="dxa"/>
            <w:tcBorders>
              <w:top w:val="nil"/>
              <w:left w:val="nil"/>
              <w:bottom w:val="single" w:sz="4" w:space="0" w:color="auto"/>
              <w:right w:val="single" w:sz="4" w:space="0" w:color="auto"/>
            </w:tcBorders>
            <w:shd w:val="clear" w:color="auto" w:fill="auto"/>
            <w:noWrap/>
            <w:vAlign w:val="center"/>
          </w:tcPr>
          <w:p w14:paraId="144D141C" w14:textId="68BD240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WARAMANGA</w:t>
            </w:r>
          </w:p>
        </w:tc>
        <w:tc>
          <w:tcPr>
            <w:tcW w:w="1559" w:type="dxa"/>
            <w:tcBorders>
              <w:top w:val="nil"/>
              <w:left w:val="nil"/>
              <w:bottom w:val="single" w:sz="4" w:space="0" w:color="auto"/>
              <w:right w:val="single" w:sz="4" w:space="0" w:color="auto"/>
            </w:tcBorders>
            <w:shd w:val="clear" w:color="auto" w:fill="auto"/>
            <w:noWrap/>
            <w:vAlign w:val="center"/>
          </w:tcPr>
          <w:p w14:paraId="6C092885" w14:textId="3B1D05C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40.50</w:t>
            </w:r>
          </w:p>
        </w:tc>
      </w:tr>
      <w:tr w:rsidR="00775AD8" w:rsidRPr="00A767AF" w14:paraId="3D4B4F03"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77F99ED" w14:textId="608F423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78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540E8AD" w14:textId="63747CB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COX</w:t>
            </w:r>
          </w:p>
        </w:tc>
        <w:tc>
          <w:tcPr>
            <w:tcW w:w="2126" w:type="dxa"/>
            <w:tcBorders>
              <w:top w:val="nil"/>
              <w:left w:val="nil"/>
              <w:bottom w:val="single" w:sz="4" w:space="0" w:color="auto"/>
              <w:right w:val="single" w:sz="4" w:space="0" w:color="auto"/>
            </w:tcBorders>
            <w:shd w:val="clear" w:color="auto" w:fill="auto"/>
            <w:noWrap/>
            <w:vAlign w:val="center"/>
          </w:tcPr>
          <w:p w14:paraId="262AE494" w14:textId="06E139E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JAMES</w:t>
            </w:r>
          </w:p>
        </w:tc>
        <w:tc>
          <w:tcPr>
            <w:tcW w:w="4111" w:type="dxa"/>
            <w:tcBorders>
              <w:top w:val="nil"/>
              <w:left w:val="nil"/>
              <w:bottom w:val="single" w:sz="4" w:space="0" w:color="auto"/>
              <w:right w:val="single" w:sz="4" w:space="0" w:color="auto"/>
            </w:tcBorders>
            <w:shd w:val="clear" w:color="auto" w:fill="auto"/>
            <w:noWrap/>
            <w:vAlign w:val="center"/>
          </w:tcPr>
          <w:p w14:paraId="568FD04A" w14:textId="0976CFA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78 MARIE PITT STREET</w:t>
            </w:r>
          </w:p>
        </w:tc>
        <w:tc>
          <w:tcPr>
            <w:tcW w:w="2126" w:type="dxa"/>
            <w:tcBorders>
              <w:top w:val="nil"/>
              <w:left w:val="nil"/>
              <w:bottom w:val="single" w:sz="4" w:space="0" w:color="auto"/>
              <w:right w:val="single" w:sz="4" w:space="0" w:color="auto"/>
            </w:tcBorders>
            <w:shd w:val="clear" w:color="auto" w:fill="auto"/>
            <w:noWrap/>
            <w:vAlign w:val="center"/>
          </w:tcPr>
          <w:p w14:paraId="66368E82" w14:textId="2E07E0E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FRANKLIN</w:t>
            </w:r>
          </w:p>
        </w:tc>
        <w:tc>
          <w:tcPr>
            <w:tcW w:w="1559" w:type="dxa"/>
            <w:tcBorders>
              <w:top w:val="nil"/>
              <w:left w:val="nil"/>
              <w:bottom w:val="single" w:sz="4" w:space="0" w:color="auto"/>
              <w:right w:val="single" w:sz="4" w:space="0" w:color="auto"/>
            </w:tcBorders>
            <w:shd w:val="clear" w:color="auto" w:fill="auto"/>
            <w:noWrap/>
            <w:vAlign w:val="center"/>
          </w:tcPr>
          <w:p w14:paraId="5605F315" w14:textId="7F4BC51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50.00</w:t>
            </w:r>
          </w:p>
        </w:tc>
      </w:tr>
      <w:tr w:rsidR="00775AD8" w:rsidRPr="00A767AF" w14:paraId="7CD6FE8E"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D22EC87" w14:textId="72EB52F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79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FD8A0A2" w14:textId="18D53F5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CROSS</w:t>
            </w:r>
          </w:p>
        </w:tc>
        <w:tc>
          <w:tcPr>
            <w:tcW w:w="2126" w:type="dxa"/>
            <w:tcBorders>
              <w:top w:val="nil"/>
              <w:left w:val="nil"/>
              <w:bottom w:val="single" w:sz="4" w:space="0" w:color="auto"/>
              <w:right w:val="single" w:sz="4" w:space="0" w:color="auto"/>
            </w:tcBorders>
            <w:shd w:val="clear" w:color="auto" w:fill="auto"/>
            <w:noWrap/>
            <w:vAlign w:val="center"/>
          </w:tcPr>
          <w:p w14:paraId="04971310" w14:textId="47EC2F7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RHIANNON</w:t>
            </w:r>
          </w:p>
        </w:tc>
        <w:tc>
          <w:tcPr>
            <w:tcW w:w="4111" w:type="dxa"/>
            <w:tcBorders>
              <w:top w:val="nil"/>
              <w:left w:val="nil"/>
              <w:bottom w:val="single" w:sz="4" w:space="0" w:color="auto"/>
              <w:right w:val="single" w:sz="4" w:space="0" w:color="auto"/>
            </w:tcBorders>
            <w:shd w:val="clear" w:color="auto" w:fill="auto"/>
            <w:noWrap/>
            <w:vAlign w:val="center"/>
          </w:tcPr>
          <w:p w14:paraId="32C306BC" w14:textId="4AE6DFC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50/15 JOHN CLELAND CRESCENT</w:t>
            </w:r>
          </w:p>
        </w:tc>
        <w:tc>
          <w:tcPr>
            <w:tcW w:w="2126" w:type="dxa"/>
            <w:tcBorders>
              <w:top w:val="nil"/>
              <w:left w:val="nil"/>
              <w:bottom w:val="single" w:sz="4" w:space="0" w:color="auto"/>
              <w:right w:val="single" w:sz="4" w:space="0" w:color="auto"/>
            </w:tcBorders>
            <w:shd w:val="clear" w:color="auto" w:fill="auto"/>
            <w:noWrap/>
            <w:vAlign w:val="center"/>
          </w:tcPr>
          <w:p w14:paraId="7EE61D6E" w14:textId="1623711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FLOREY</w:t>
            </w:r>
          </w:p>
        </w:tc>
        <w:tc>
          <w:tcPr>
            <w:tcW w:w="1559" w:type="dxa"/>
            <w:tcBorders>
              <w:top w:val="nil"/>
              <w:left w:val="nil"/>
              <w:bottom w:val="single" w:sz="4" w:space="0" w:color="auto"/>
              <w:right w:val="single" w:sz="4" w:space="0" w:color="auto"/>
            </w:tcBorders>
            <w:shd w:val="clear" w:color="auto" w:fill="auto"/>
            <w:noWrap/>
            <w:vAlign w:val="center"/>
          </w:tcPr>
          <w:p w14:paraId="5D03FB92" w14:textId="68B6681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241.90</w:t>
            </w:r>
          </w:p>
        </w:tc>
      </w:tr>
      <w:tr w:rsidR="00775AD8" w:rsidRPr="00A767AF" w14:paraId="60F0C087"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EF08AB7" w14:textId="48DB205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80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D067582" w14:textId="38C4AB1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DANCE</w:t>
            </w:r>
          </w:p>
        </w:tc>
        <w:tc>
          <w:tcPr>
            <w:tcW w:w="2126" w:type="dxa"/>
            <w:tcBorders>
              <w:top w:val="nil"/>
              <w:left w:val="nil"/>
              <w:bottom w:val="single" w:sz="4" w:space="0" w:color="auto"/>
              <w:right w:val="single" w:sz="4" w:space="0" w:color="auto"/>
            </w:tcBorders>
            <w:shd w:val="clear" w:color="auto" w:fill="auto"/>
            <w:noWrap/>
            <w:vAlign w:val="center"/>
          </w:tcPr>
          <w:p w14:paraId="0BD6CCB4" w14:textId="6BE4CF5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JACK</w:t>
            </w:r>
          </w:p>
        </w:tc>
        <w:tc>
          <w:tcPr>
            <w:tcW w:w="4111" w:type="dxa"/>
            <w:tcBorders>
              <w:top w:val="nil"/>
              <w:left w:val="nil"/>
              <w:bottom w:val="single" w:sz="4" w:space="0" w:color="auto"/>
              <w:right w:val="single" w:sz="4" w:space="0" w:color="auto"/>
            </w:tcBorders>
            <w:shd w:val="clear" w:color="auto" w:fill="auto"/>
            <w:noWrap/>
            <w:vAlign w:val="center"/>
          </w:tcPr>
          <w:p w14:paraId="4A77CC03" w14:textId="43F461E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44 GANG GANG COURT</w:t>
            </w:r>
          </w:p>
        </w:tc>
        <w:tc>
          <w:tcPr>
            <w:tcW w:w="2126" w:type="dxa"/>
            <w:tcBorders>
              <w:top w:val="nil"/>
              <w:left w:val="nil"/>
              <w:bottom w:val="single" w:sz="4" w:space="0" w:color="auto"/>
              <w:right w:val="single" w:sz="4" w:space="0" w:color="auto"/>
            </w:tcBorders>
            <w:shd w:val="clear" w:color="auto" w:fill="auto"/>
            <w:noWrap/>
            <w:vAlign w:val="center"/>
          </w:tcPr>
          <w:p w14:paraId="70DA78E3" w14:textId="115DA90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NGUNNAWAL</w:t>
            </w:r>
          </w:p>
        </w:tc>
        <w:tc>
          <w:tcPr>
            <w:tcW w:w="1559" w:type="dxa"/>
            <w:tcBorders>
              <w:top w:val="nil"/>
              <w:left w:val="nil"/>
              <w:bottom w:val="single" w:sz="4" w:space="0" w:color="auto"/>
              <w:right w:val="single" w:sz="4" w:space="0" w:color="auto"/>
            </w:tcBorders>
            <w:shd w:val="clear" w:color="auto" w:fill="auto"/>
            <w:noWrap/>
            <w:vAlign w:val="center"/>
          </w:tcPr>
          <w:p w14:paraId="085C8897" w14:textId="512A228C"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520.00</w:t>
            </w:r>
          </w:p>
        </w:tc>
      </w:tr>
      <w:tr w:rsidR="00775AD8" w:rsidRPr="00A767AF" w14:paraId="4ABBAF12"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F16D350" w14:textId="19750D5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lastRenderedPageBreak/>
              <w:t>81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9B5567C" w14:textId="587C26C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DAUDA</w:t>
            </w:r>
          </w:p>
        </w:tc>
        <w:tc>
          <w:tcPr>
            <w:tcW w:w="2126" w:type="dxa"/>
            <w:tcBorders>
              <w:top w:val="nil"/>
              <w:left w:val="nil"/>
              <w:bottom w:val="single" w:sz="4" w:space="0" w:color="auto"/>
              <w:right w:val="single" w:sz="4" w:space="0" w:color="auto"/>
            </w:tcBorders>
            <w:shd w:val="clear" w:color="auto" w:fill="auto"/>
            <w:noWrap/>
            <w:vAlign w:val="center"/>
          </w:tcPr>
          <w:p w14:paraId="3CC3DC9E" w14:textId="2DE7A86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DORCAS</w:t>
            </w:r>
          </w:p>
        </w:tc>
        <w:tc>
          <w:tcPr>
            <w:tcW w:w="4111" w:type="dxa"/>
            <w:tcBorders>
              <w:top w:val="nil"/>
              <w:left w:val="nil"/>
              <w:bottom w:val="single" w:sz="4" w:space="0" w:color="auto"/>
              <w:right w:val="single" w:sz="4" w:space="0" w:color="auto"/>
            </w:tcBorders>
            <w:shd w:val="clear" w:color="auto" w:fill="auto"/>
            <w:noWrap/>
            <w:vAlign w:val="center"/>
          </w:tcPr>
          <w:p w14:paraId="40F35FC2" w14:textId="2B34860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15 MCLAREN CRESCENT</w:t>
            </w:r>
          </w:p>
        </w:tc>
        <w:tc>
          <w:tcPr>
            <w:tcW w:w="2126" w:type="dxa"/>
            <w:tcBorders>
              <w:top w:val="nil"/>
              <w:left w:val="nil"/>
              <w:bottom w:val="single" w:sz="4" w:space="0" w:color="auto"/>
              <w:right w:val="single" w:sz="4" w:space="0" w:color="auto"/>
            </w:tcBorders>
            <w:shd w:val="clear" w:color="auto" w:fill="auto"/>
            <w:noWrap/>
            <w:vAlign w:val="center"/>
          </w:tcPr>
          <w:p w14:paraId="53AD5E75" w14:textId="1905C79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PEARCE</w:t>
            </w:r>
          </w:p>
        </w:tc>
        <w:tc>
          <w:tcPr>
            <w:tcW w:w="1559" w:type="dxa"/>
            <w:tcBorders>
              <w:top w:val="nil"/>
              <w:left w:val="nil"/>
              <w:bottom w:val="single" w:sz="4" w:space="0" w:color="auto"/>
              <w:right w:val="single" w:sz="4" w:space="0" w:color="auto"/>
            </w:tcBorders>
            <w:shd w:val="clear" w:color="auto" w:fill="auto"/>
            <w:noWrap/>
            <w:vAlign w:val="center"/>
          </w:tcPr>
          <w:p w14:paraId="3D0D8532" w14:textId="0DC746B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1,300.00</w:t>
            </w:r>
          </w:p>
        </w:tc>
      </w:tr>
      <w:tr w:rsidR="00775AD8" w:rsidRPr="00A767AF" w14:paraId="4DF4F021" w14:textId="77777777" w:rsidTr="007238F2">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D383290" w14:textId="3A8C902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82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FF87CCE" w14:textId="30F0F0A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DAVIDSON</w:t>
            </w:r>
          </w:p>
        </w:tc>
        <w:tc>
          <w:tcPr>
            <w:tcW w:w="2126" w:type="dxa"/>
            <w:tcBorders>
              <w:top w:val="nil"/>
              <w:left w:val="nil"/>
              <w:bottom w:val="single" w:sz="4" w:space="0" w:color="auto"/>
              <w:right w:val="single" w:sz="4" w:space="0" w:color="auto"/>
            </w:tcBorders>
            <w:shd w:val="clear" w:color="auto" w:fill="auto"/>
            <w:noWrap/>
            <w:vAlign w:val="center"/>
          </w:tcPr>
          <w:p w14:paraId="4AD8B10B" w14:textId="264C775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BRITTANY</w:t>
            </w:r>
          </w:p>
        </w:tc>
        <w:tc>
          <w:tcPr>
            <w:tcW w:w="4111" w:type="dxa"/>
            <w:tcBorders>
              <w:top w:val="nil"/>
              <w:left w:val="nil"/>
              <w:bottom w:val="single" w:sz="4" w:space="0" w:color="auto"/>
              <w:right w:val="single" w:sz="4" w:space="0" w:color="auto"/>
            </w:tcBorders>
            <w:shd w:val="clear" w:color="auto" w:fill="auto"/>
            <w:noWrap/>
            <w:vAlign w:val="center"/>
          </w:tcPr>
          <w:p w14:paraId="760CD466" w14:textId="5E8BA53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5 MIDDLETON CIRCUIT</w:t>
            </w:r>
          </w:p>
        </w:tc>
        <w:tc>
          <w:tcPr>
            <w:tcW w:w="2126" w:type="dxa"/>
            <w:tcBorders>
              <w:top w:val="nil"/>
              <w:left w:val="nil"/>
              <w:bottom w:val="single" w:sz="4" w:space="0" w:color="auto"/>
              <w:right w:val="single" w:sz="4" w:space="0" w:color="auto"/>
            </w:tcBorders>
            <w:shd w:val="clear" w:color="auto" w:fill="auto"/>
            <w:noWrap/>
            <w:vAlign w:val="center"/>
          </w:tcPr>
          <w:p w14:paraId="653D525A" w14:textId="2E4F046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GOWRIE</w:t>
            </w:r>
          </w:p>
        </w:tc>
        <w:tc>
          <w:tcPr>
            <w:tcW w:w="1559" w:type="dxa"/>
            <w:tcBorders>
              <w:top w:val="nil"/>
              <w:left w:val="nil"/>
              <w:bottom w:val="single" w:sz="4" w:space="0" w:color="auto"/>
              <w:right w:val="single" w:sz="4" w:space="0" w:color="auto"/>
            </w:tcBorders>
            <w:shd w:val="clear" w:color="auto" w:fill="auto"/>
            <w:noWrap/>
            <w:vAlign w:val="center"/>
          </w:tcPr>
          <w:p w14:paraId="7C8D25ED" w14:textId="2869BFB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453.85</w:t>
            </w:r>
          </w:p>
        </w:tc>
      </w:tr>
      <w:tr w:rsidR="00775AD8" w:rsidRPr="00A767AF" w14:paraId="0D2AF457"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8AD05B8" w14:textId="3D82023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83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0C1349E" w14:textId="7BEB809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DAY</w:t>
            </w:r>
          </w:p>
        </w:tc>
        <w:tc>
          <w:tcPr>
            <w:tcW w:w="2126" w:type="dxa"/>
            <w:tcBorders>
              <w:top w:val="nil"/>
              <w:left w:val="nil"/>
              <w:bottom w:val="single" w:sz="4" w:space="0" w:color="auto"/>
              <w:right w:val="single" w:sz="4" w:space="0" w:color="auto"/>
            </w:tcBorders>
            <w:shd w:val="clear" w:color="auto" w:fill="auto"/>
            <w:noWrap/>
            <w:vAlign w:val="center"/>
          </w:tcPr>
          <w:p w14:paraId="7F0C63E4" w14:textId="14B1809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ARTHUR</w:t>
            </w:r>
          </w:p>
        </w:tc>
        <w:tc>
          <w:tcPr>
            <w:tcW w:w="4111" w:type="dxa"/>
            <w:tcBorders>
              <w:top w:val="nil"/>
              <w:left w:val="nil"/>
              <w:bottom w:val="single" w:sz="4" w:space="0" w:color="auto"/>
              <w:right w:val="single" w:sz="4" w:space="0" w:color="auto"/>
            </w:tcBorders>
            <w:shd w:val="clear" w:color="auto" w:fill="auto"/>
            <w:noWrap/>
            <w:vAlign w:val="center"/>
          </w:tcPr>
          <w:p w14:paraId="19612182" w14:textId="789F096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30 GREENVALE STREET</w:t>
            </w:r>
          </w:p>
        </w:tc>
        <w:tc>
          <w:tcPr>
            <w:tcW w:w="2126" w:type="dxa"/>
            <w:tcBorders>
              <w:top w:val="nil"/>
              <w:left w:val="nil"/>
              <w:bottom w:val="single" w:sz="4" w:space="0" w:color="auto"/>
              <w:right w:val="single" w:sz="4" w:space="0" w:color="auto"/>
            </w:tcBorders>
            <w:shd w:val="clear" w:color="auto" w:fill="auto"/>
            <w:noWrap/>
            <w:vAlign w:val="center"/>
          </w:tcPr>
          <w:p w14:paraId="3E4F3F7C" w14:textId="0837B6F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FISHER</w:t>
            </w:r>
          </w:p>
        </w:tc>
        <w:tc>
          <w:tcPr>
            <w:tcW w:w="1559" w:type="dxa"/>
            <w:tcBorders>
              <w:top w:val="nil"/>
              <w:left w:val="nil"/>
              <w:bottom w:val="single" w:sz="4" w:space="0" w:color="auto"/>
              <w:right w:val="single" w:sz="4" w:space="0" w:color="auto"/>
            </w:tcBorders>
            <w:shd w:val="clear" w:color="auto" w:fill="auto"/>
            <w:noWrap/>
            <w:vAlign w:val="center"/>
          </w:tcPr>
          <w:p w14:paraId="014347ED" w14:textId="5C73DF5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675.50</w:t>
            </w:r>
          </w:p>
        </w:tc>
      </w:tr>
      <w:tr w:rsidR="00775AD8" w:rsidRPr="00A767AF" w14:paraId="3FC1F2F9"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3EC6BA6" w14:textId="3F9B51E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84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FEA8D91" w14:textId="644C588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DAY</w:t>
            </w:r>
          </w:p>
        </w:tc>
        <w:tc>
          <w:tcPr>
            <w:tcW w:w="2126" w:type="dxa"/>
            <w:tcBorders>
              <w:top w:val="nil"/>
              <w:left w:val="nil"/>
              <w:bottom w:val="single" w:sz="4" w:space="0" w:color="auto"/>
              <w:right w:val="single" w:sz="4" w:space="0" w:color="auto"/>
            </w:tcBorders>
            <w:shd w:val="clear" w:color="auto" w:fill="auto"/>
            <w:noWrap/>
            <w:vAlign w:val="center"/>
          </w:tcPr>
          <w:p w14:paraId="4445D622" w14:textId="5FEE501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BRENDAN</w:t>
            </w:r>
          </w:p>
        </w:tc>
        <w:tc>
          <w:tcPr>
            <w:tcW w:w="4111" w:type="dxa"/>
            <w:tcBorders>
              <w:top w:val="nil"/>
              <w:left w:val="nil"/>
              <w:bottom w:val="single" w:sz="4" w:space="0" w:color="auto"/>
              <w:right w:val="single" w:sz="4" w:space="0" w:color="auto"/>
            </w:tcBorders>
            <w:shd w:val="clear" w:color="auto" w:fill="auto"/>
            <w:noWrap/>
            <w:vAlign w:val="center"/>
          </w:tcPr>
          <w:p w14:paraId="4634A3C1" w14:textId="54849DD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18/100 CHEWINGS STREET</w:t>
            </w:r>
          </w:p>
        </w:tc>
        <w:tc>
          <w:tcPr>
            <w:tcW w:w="2126" w:type="dxa"/>
            <w:tcBorders>
              <w:top w:val="nil"/>
              <w:left w:val="nil"/>
              <w:bottom w:val="single" w:sz="4" w:space="0" w:color="auto"/>
              <w:right w:val="single" w:sz="4" w:space="0" w:color="auto"/>
            </w:tcBorders>
            <w:shd w:val="clear" w:color="auto" w:fill="auto"/>
            <w:noWrap/>
            <w:vAlign w:val="center"/>
          </w:tcPr>
          <w:p w14:paraId="6C7AEEF0" w14:textId="7EA8F0A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PAGE</w:t>
            </w:r>
          </w:p>
        </w:tc>
        <w:tc>
          <w:tcPr>
            <w:tcW w:w="1559" w:type="dxa"/>
            <w:tcBorders>
              <w:top w:val="nil"/>
              <w:left w:val="nil"/>
              <w:bottom w:val="single" w:sz="4" w:space="0" w:color="auto"/>
              <w:right w:val="single" w:sz="4" w:space="0" w:color="auto"/>
            </w:tcBorders>
            <w:shd w:val="clear" w:color="auto" w:fill="auto"/>
            <w:noWrap/>
            <w:vAlign w:val="center"/>
          </w:tcPr>
          <w:p w14:paraId="432D667F" w14:textId="322496C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730.00</w:t>
            </w:r>
          </w:p>
        </w:tc>
      </w:tr>
      <w:tr w:rsidR="00775AD8" w:rsidRPr="00A767AF" w14:paraId="2F5A07D7"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E931653" w14:textId="44A273B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85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BCC15CA" w14:textId="40B80F3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DELANEY</w:t>
            </w:r>
          </w:p>
        </w:tc>
        <w:tc>
          <w:tcPr>
            <w:tcW w:w="2126" w:type="dxa"/>
            <w:tcBorders>
              <w:top w:val="nil"/>
              <w:left w:val="nil"/>
              <w:bottom w:val="single" w:sz="4" w:space="0" w:color="auto"/>
              <w:right w:val="single" w:sz="4" w:space="0" w:color="auto"/>
            </w:tcBorders>
            <w:shd w:val="clear" w:color="auto" w:fill="auto"/>
            <w:noWrap/>
            <w:vAlign w:val="center"/>
          </w:tcPr>
          <w:p w14:paraId="1F6CC399" w14:textId="702C145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JAMES</w:t>
            </w:r>
          </w:p>
        </w:tc>
        <w:tc>
          <w:tcPr>
            <w:tcW w:w="4111" w:type="dxa"/>
            <w:tcBorders>
              <w:top w:val="nil"/>
              <w:left w:val="nil"/>
              <w:bottom w:val="single" w:sz="4" w:space="0" w:color="auto"/>
              <w:right w:val="single" w:sz="4" w:space="0" w:color="auto"/>
            </w:tcBorders>
            <w:shd w:val="clear" w:color="auto" w:fill="auto"/>
            <w:noWrap/>
            <w:vAlign w:val="center"/>
          </w:tcPr>
          <w:p w14:paraId="2A987690" w14:textId="6615D86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8 PROUST PLACE</w:t>
            </w:r>
          </w:p>
        </w:tc>
        <w:tc>
          <w:tcPr>
            <w:tcW w:w="2126" w:type="dxa"/>
            <w:tcBorders>
              <w:top w:val="nil"/>
              <w:left w:val="nil"/>
              <w:bottom w:val="single" w:sz="4" w:space="0" w:color="auto"/>
              <w:right w:val="single" w:sz="4" w:space="0" w:color="auto"/>
            </w:tcBorders>
            <w:shd w:val="clear" w:color="auto" w:fill="auto"/>
            <w:noWrap/>
            <w:vAlign w:val="center"/>
          </w:tcPr>
          <w:p w14:paraId="36092BB5" w14:textId="6F1CA0B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MACGREGOR</w:t>
            </w:r>
          </w:p>
        </w:tc>
        <w:tc>
          <w:tcPr>
            <w:tcW w:w="1559" w:type="dxa"/>
            <w:tcBorders>
              <w:top w:val="nil"/>
              <w:left w:val="nil"/>
              <w:bottom w:val="single" w:sz="4" w:space="0" w:color="auto"/>
              <w:right w:val="single" w:sz="4" w:space="0" w:color="auto"/>
            </w:tcBorders>
            <w:shd w:val="clear" w:color="auto" w:fill="auto"/>
            <w:noWrap/>
            <w:vAlign w:val="center"/>
          </w:tcPr>
          <w:p w14:paraId="18DE9DD7" w14:textId="384D910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60.11</w:t>
            </w:r>
          </w:p>
        </w:tc>
      </w:tr>
      <w:tr w:rsidR="00775AD8" w:rsidRPr="00A767AF" w14:paraId="010AB1BE"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BEB8891" w14:textId="273E416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86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5E2E4C4" w14:textId="12C079A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DELANEY</w:t>
            </w:r>
          </w:p>
        </w:tc>
        <w:tc>
          <w:tcPr>
            <w:tcW w:w="2126" w:type="dxa"/>
            <w:tcBorders>
              <w:top w:val="nil"/>
              <w:left w:val="nil"/>
              <w:bottom w:val="single" w:sz="4" w:space="0" w:color="auto"/>
              <w:right w:val="single" w:sz="4" w:space="0" w:color="auto"/>
            </w:tcBorders>
            <w:shd w:val="clear" w:color="auto" w:fill="auto"/>
            <w:noWrap/>
            <w:vAlign w:val="center"/>
          </w:tcPr>
          <w:p w14:paraId="6C6EEE9E" w14:textId="7D07CE8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MICHELE</w:t>
            </w:r>
          </w:p>
        </w:tc>
        <w:tc>
          <w:tcPr>
            <w:tcW w:w="4111" w:type="dxa"/>
            <w:tcBorders>
              <w:top w:val="nil"/>
              <w:left w:val="nil"/>
              <w:bottom w:val="single" w:sz="4" w:space="0" w:color="auto"/>
              <w:right w:val="single" w:sz="4" w:space="0" w:color="auto"/>
            </w:tcBorders>
            <w:shd w:val="clear" w:color="auto" w:fill="auto"/>
            <w:noWrap/>
            <w:vAlign w:val="center"/>
          </w:tcPr>
          <w:p w14:paraId="76C5252C" w14:textId="2F8B59E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51 ARNDELL STREET</w:t>
            </w:r>
          </w:p>
        </w:tc>
        <w:tc>
          <w:tcPr>
            <w:tcW w:w="2126" w:type="dxa"/>
            <w:tcBorders>
              <w:top w:val="nil"/>
              <w:left w:val="nil"/>
              <w:bottom w:val="single" w:sz="4" w:space="0" w:color="auto"/>
              <w:right w:val="single" w:sz="4" w:space="0" w:color="auto"/>
            </w:tcBorders>
            <w:shd w:val="clear" w:color="auto" w:fill="auto"/>
            <w:noWrap/>
            <w:vAlign w:val="center"/>
          </w:tcPr>
          <w:p w14:paraId="042FF9E8" w14:textId="1005B23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MACQUARIE</w:t>
            </w:r>
          </w:p>
        </w:tc>
        <w:tc>
          <w:tcPr>
            <w:tcW w:w="1559" w:type="dxa"/>
            <w:tcBorders>
              <w:top w:val="nil"/>
              <w:left w:val="nil"/>
              <w:bottom w:val="single" w:sz="4" w:space="0" w:color="auto"/>
              <w:right w:val="single" w:sz="4" w:space="0" w:color="auto"/>
            </w:tcBorders>
            <w:shd w:val="clear" w:color="auto" w:fill="auto"/>
            <w:noWrap/>
            <w:vAlign w:val="center"/>
          </w:tcPr>
          <w:p w14:paraId="3F92E291" w14:textId="4591B42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42.00</w:t>
            </w:r>
          </w:p>
        </w:tc>
      </w:tr>
      <w:tr w:rsidR="00775AD8" w:rsidRPr="00A767AF" w14:paraId="7864912B"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2516A11" w14:textId="1A5F9A9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87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85ECFD0" w14:textId="01B9186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DELOITTE SERVICES PTY LTD</w:t>
            </w:r>
          </w:p>
        </w:tc>
        <w:tc>
          <w:tcPr>
            <w:tcW w:w="2126" w:type="dxa"/>
            <w:tcBorders>
              <w:top w:val="nil"/>
              <w:left w:val="nil"/>
              <w:bottom w:val="single" w:sz="4" w:space="0" w:color="auto"/>
              <w:right w:val="single" w:sz="4" w:space="0" w:color="auto"/>
            </w:tcBorders>
            <w:shd w:val="clear" w:color="auto" w:fill="auto"/>
            <w:noWrap/>
            <w:vAlign w:val="center"/>
          </w:tcPr>
          <w:p w14:paraId="48574866" w14:textId="17D5A72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 </w:t>
            </w:r>
            <w:r w:rsidR="00FC1C69" w:rsidRPr="00A767AF">
              <w:rPr>
                <w:rFonts w:asciiTheme="minorHAnsi" w:hAnsiTheme="minorHAnsi" w:cstheme="minorHAnsi"/>
                <w:color w:val="000000"/>
                <w:sz w:val="20"/>
              </w:rPr>
              <w:t>n/a</w:t>
            </w:r>
          </w:p>
        </w:tc>
        <w:tc>
          <w:tcPr>
            <w:tcW w:w="4111" w:type="dxa"/>
            <w:tcBorders>
              <w:top w:val="nil"/>
              <w:left w:val="nil"/>
              <w:bottom w:val="single" w:sz="4" w:space="0" w:color="auto"/>
              <w:right w:val="single" w:sz="4" w:space="0" w:color="auto"/>
            </w:tcBorders>
            <w:shd w:val="clear" w:color="auto" w:fill="auto"/>
            <w:noWrap/>
            <w:vAlign w:val="center"/>
          </w:tcPr>
          <w:p w14:paraId="57814D84" w14:textId="13B18AF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10/2 EDINBURGH AVENUE</w:t>
            </w:r>
          </w:p>
        </w:tc>
        <w:tc>
          <w:tcPr>
            <w:tcW w:w="2126" w:type="dxa"/>
            <w:tcBorders>
              <w:top w:val="nil"/>
              <w:left w:val="nil"/>
              <w:bottom w:val="single" w:sz="4" w:space="0" w:color="auto"/>
              <w:right w:val="single" w:sz="4" w:space="0" w:color="auto"/>
            </w:tcBorders>
            <w:shd w:val="clear" w:color="auto" w:fill="auto"/>
            <w:noWrap/>
            <w:vAlign w:val="center"/>
          </w:tcPr>
          <w:p w14:paraId="1687A057" w14:textId="1D2C572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CITY</w:t>
            </w:r>
          </w:p>
        </w:tc>
        <w:tc>
          <w:tcPr>
            <w:tcW w:w="1559" w:type="dxa"/>
            <w:tcBorders>
              <w:top w:val="nil"/>
              <w:left w:val="nil"/>
              <w:bottom w:val="single" w:sz="4" w:space="0" w:color="auto"/>
              <w:right w:val="single" w:sz="4" w:space="0" w:color="auto"/>
            </w:tcBorders>
            <w:shd w:val="clear" w:color="auto" w:fill="auto"/>
            <w:noWrap/>
            <w:vAlign w:val="center"/>
          </w:tcPr>
          <w:p w14:paraId="6C1EE5D8" w14:textId="4917786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2,600.00</w:t>
            </w:r>
          </w:p>
        </w:tc>
      </w:tr>
      <w:tr w:rsidR="00775AD8" w:rsidRPr="00A767AF" w14:paraId="3380F9EE"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52208A5" w14:textId="60BA064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88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5B27CAE" w14:textId="2474264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DEMA</w:t>
            </w:r>
          </w:p>
        </w:tc>
        <w:tc>
          <w:tcPr>
            <w:tcW w:w="2126" w:type="dxa"/>
            <w:tcBorders>
              <w:top w:val="nil"/>
              <w:left w:val="nil"/>
              <w:bottom w:val="single" w:sz="4" w:space="0" w:color="auto"/>
              <w:right w:val="single" w:sz="4" w:space="0" w:color="auto"/>
            </w:tcBorders>
            <w:shd w:val="clear" w:color="auto" w:fill="auto"/>
            <w:noWrap/>
            <w:vAlign w:val="center"/>
          </w:tcPr>
          <w:p w14:paraId="6B65F7C6" w14:textId="16EE01A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NGAWANG</w:t>
            </w:r>
          </w:p>
        </w:tc>
        <w:tc>
          <w:tcPr>
            <w:tcW w:w="4111" w:type="dxa"/>
            <w:tcBorders>
              <w:top w:val="nil"/>
              <w:left w:val="nil"/>
              <w:bottom w:val="single" w:sz="4" w:space="0" w:color="auto"/>
              <w:right w:val="single" w:sz="4" w:space="0" w:color="auto"/>
            </w:tcBorders>
            <w:shd w:val="clear" w:color="auto" w:fill="auto"/>
            <w:noWrap/>
            <w:vAlign w:val="center"/>
          </w:tcPr>
          <w:p w14:paraId="41DF5B98" w14:textId="43C17D6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44/14 FEDERAL HIGHWAY</w:t>
            </w:r>
          </w:p>
        </w:tc>
        <w:tc>
          <w:tcPr>
            <w:tcW w:w="2126" w:type="dxa"/>
            <w:tcBorders>
              <w:top w:val="nil"/>
              <w:left w:val="nil"/>
              <w:bottom w:val="single" w:sz="4" w:space="0" w:color="auto"/>
              <w:right w:val="single" w:sz="4" w:space="0" w:color="auto"/>
            </w:tcBorders>
            <w:shd w:val="clear" w:color="auto" w:fill="auto"/>
            <w:noWrap/>
            <w:vAlign w:val="center"/>
          </w:tcPr>
          <w:p w14:paraId="30C9A904" w14:textId="70F4417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WATSON</w:t>
            </w:r>
          </w:p>
        </w:tc>
        <w:tc>
          <w:tcPr>
            <w:tcW w:w="1559" w:type="dxa"/>
            <w:tcBorders>
              <w:top w:val="nil"/>
              <w:left w:val="nil"/>
              <w:bottom w:val="single" w:sz="4" w:space="0" w:color="auto"/>
              <w:right w:val="single" w:sz="4" w:space="0" w:color="auto"/>
            </w:tcBorders>
            <w:shd w:val="clear" w:color="auto" w:fill="auto"/>
            <w:noWrap/>
            <w:vAlign w:val="center"/>
          </w:tcPr>
          <w:p w14:paraId="4365CD47" w14:textId="6581424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10.95</w:t>
            </w:r>
          </w:p>
        </w:tc>
      </w:tr>
      <w:tr w:rsidR="00775AD8" w:rsidRPr="00A767AF" w14:paraId="0FF2F6AF"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600F0D5" w14:textId="5B8F4B1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89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D23FF43" w14:textId="2AD8B75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DEONARAIN</w:t>
            </w:r>
          </w:p>
        </w:tc>
        <w:tc>
          <w:tcPr>
            <w:tcW w:w="2126" w:type="dxa"/>
            <w:tcBorders>
              <w:top w:val="nil"/>
              <w:left w:val="nil"/>
              <w:bottom w:val="single" w:sz="4" w:space="0" w:color="auto"/>
              <w:right w:val="single" w:sz="4" w:space="0" w:color="auto"/>
            </w:tcBorders>
            <w:shd w:val="clear" w:color="auto" w:fill="auto"/>
            <w:noWrap/>
            <w:vAlign w:val="center"/>
          </w:tcPr>
          <w:p w14:paraId="090465C4" w14:textId="56FDA59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NARISHA</w:t>
            </w:r>
          </w:p>
        </w:tc>
        <w:tc>
          <w:tcPr>
            <w:tcW w:w="4111" w:type="dxa"/>
            <w:tcBorders>
              <w:top w:val="nil"/>
              <w:left w:val="nil"/>
              <w:bottom w:val="single" w:sz="4" w:space="0" w:color="auto"/>
              <w:right w:val="single" w:sz="4" w:space="0" w:color="auto"/>
            </w:tcBorders>
            <w:shd w:val="clear" w:color="auto" w:fill="auto"/>
            <w:noWrap/>
            <w:vAlign w:val="center"/>
          </w:tcPr>
          <w:p w14:paraId="08C0BB11" w14:textId="5BC6AC2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4/74 KATHERINE AVEUNE</w:t>
            </w:r>
          </w:p>
        </w:tc>
        <w:tc>
          <w:tcPr>
            <w:tcW w:w="2126" w:type="dxa"/>
            <w:tcBorders>
              <w:top w:val="nil"/>
              <w:left w:val="nil"/>
              <w:bottom w:val="single" w:sz="4" w:space="0" w:color="auto"/>
              <w:right w:val="single" w:sz="4" w:space="0" w:color="auto"/>
            </w:tcBorders>
            <w:shd w:val="clear" w:color="auto" w:fill="auto"/>
            <w:noWrap/>
            <w:vAlign w:val="center"/>
          </w:tcPr>
          <w:p w14:paraId="64D52AC1" w14:textId="6FC66E1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AMAROO</w:t>
            </w:r>
          </w:p>
        </w:tc>
        <w:tc>
          <w:tcPr>
            <w:tcW w:w="1559" w:type="dxa"/>
            <w:tcBorders>
              <w:top w:val="nil"/>
              <w:left w:val="nil"/>
              <w:bottom w:val="single" w:sz="4" w:space="0" w:color="auto"/>
              <w:right w:val="single" w:sz="4" w:space="0" w:color="auto"/>
            </w:tcBorders>
            <w:shd w:val="clear" w:color="auto" w:fill="auto"/>
            <w:noWrap/>
            <w:vAlign w:val="center"/>
          </w:tcPr>
          <w:p w14:paraId="60D61510" w14:textId="2A7B3F9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125.70</w:t>
            </w:r>
          </w:p>
        </w:tc>
      </w:tr>
      <w:tr w:rsidR="00775AD8" w:rsidRPr="00A767AF" w14:paraId="64E64D77"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1DA1309" w14:textId="564C5EF1" w:rsidR="00775AD8" w:rsidRPr="00A767AF" w:rsidRDefault="00775AD8" w:rsidP="00775AD8">
            <w:pPr>
              <w:jc w:val="right"/>
              <w:rPr>
                <w:rFonts w:asciiTheme="minorHAnsi" w:hAnsiTheme="minorHAnsi" w:cstheme="minorHAnsi"/>
                <w:sz w:val="20"/>
              </w:rPr>
            </w:pPr>
            <w:r w:rsidRPr="00A767AF">
              <w:rPr>
                <w:rFonts w:asciiTheme="minorHAnsi" w:hAnsiTheme="minorHAnsi" w:cstheme="minorHAnsi"/>
                <w:sz w:val="20"/>
              </w:rPr>
              <w:t>90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6192C64" w14:textId="5543D488" w:rsidR="00775AD8" w:rsidRPr="00A767AF" w:rsidRDefault="00775AD8" w:rsidP="00775AD8">
            <w:pPr>
              <w:rPr>
                <w:rFonts w:asciiTheme="minorHAnsi" w:hAnsiTheme="minorHAnsi" w:cstheme="minorHAnsi"/>
                <w:color w:val="000000"/>
                <w:sz w:val="20"/>
              </w:rPr>
            </w:pPr>
            <w:r w:rsidRPr="00A767AF">
              <w:rPr>
                <w:rFonts w:asciiTheme="minorHAnsi" w:hAnsiTheme="minorHAnsi" w:cstheme="minorHAnsi"/>
                <w:color w:val="000000"/>
                <w:sz w:val="20"/>
              </w:rPr>
              <w:t>DEUTSCH</w:t>
            </w:r>
          </w:p>
        </w:tc>
        <w:tc>
          <w:tcPr>
            <w:tcW w:w="2126" w:type="dxa"/>
            <w:tcBorders>
              <w:top w:val="nil"/>
              <w:left w:val="nil"/>
              <w:bottom w:val="single" w:sz="4" w:space="0" w:color="auto"/>
              <w:right w:val="single" w:sz="4" w:space="0" w:color="auto"/>
            </w:tcBorders>
            <w:shd w:val="clear" w:color="auto" w:fill="auto"/>
            <w:noWrap/>
            <w:vAlign w:val="center"/>
          </w:tcPr>
          <w:p w14:paraId="1EC8D65E" w14:textId="263D3A3A" w:rsidR="00775AD8" w:rsidRPr="00A767AF" w:rsidRDefault="00775AD8" w:rsidP="00775AD8">
            <w:pPr>
              <w:rPr>
                <w:rFonts w:asciiTheme="minorHAnsi" w:hAnsiTheme="minorHAnsi" w:cstheme="minorHAnsi"/>
                <w:color w:val="000000"/>
                <w:sz w:val="20"/>
              </w:rPr>
            </w:pPr>
            <w:r w:rsidRPr="00A767AF">
              <w:rPr>
                <w:rFonts w:asciiTheme="minorHAnsi" w:hAnsiTheme="minorHAnsi" w:cstheme="minorHAnsi"/>
                <w:color w:val="000000"/>
                <w:sz w:val="20"/>
              </w:rPr>
              <w:t>JUSTIN</w:t>
            </w:r>
          </w:p>
        </w:tc>
        <w:tc>
          <w:tcPr>
            <w:tcW w:w="4111" w:type="dxa"/>
            <w:tcBorders>
              <w:top w:val="nil"/>
              <w:left w:val="nil"/>
              <w:bottom w:val="single" w:sz="4" w:space="0" w:color="auto"/>
              <w:right w:val="single" w:sz="4" w:space="0" w:color="auto"/>
            </w:tcBorders>
            <w:shd w:val="clear" w:color="auto" w:fill="auto"/>
            <w:noWrap/>
            <w:vAlign w:val="center"/>
          </w:tcPr>
          <w:p w14:paraId="19D4860E" w14:textId="15EF8E3A" w:rsidR="00775AD8" w:rsidRPr="00A767AF" w:rsidRDefault="00775AD8" w:rsidP="00775AD8">
            <w:pPr>
              <w:rPr>
                <w:rFonts w:asciiTheme="minorHAnsi" w:hAnsiTheme="minorHAnsi" w:cstheme="minorHAnsi"/>
                <w:color w:val="000000"/>
                <w:sz w:val="20"/>
              </w:rPr>
            </w:pPr>
            <w:r w:rsidRPr="00A767AF">
              <w:rPr>
                <w:rFonts w:asciiTheme="minorHAnsi" w:hAnsiTheme="minorHAnsi" w:cstheme="minorHAnsi"/>
                <w:color w:val="000000"/>
                <w:sz w:val="20"/>
              </w:rPr>
              <w:t>47 DAGMAR BERNE STREET</w:t>
            </w:r>
          </w:p>
        </w:tc>
        <w:tc>
          <w:tcPr>
            <w:tcW w:w="2126" w:type="dxa"/>
            <w:tcBorders>
              <w:top w:val="nil"/>
              <w:left w:val="nil"/>
              <w:bottom w:val="single" w:sz="4" w:space="0" w:color="auto"/>
              <w:right w:val="single" w:sz="4" w:space="0" w:color="auto"/>
            </w:tcBorders>
            <w:shd w:val="clear" w:color="auto" w:fill="auto"/>
            <w:noWrap/>
            <w:vAlign w:val="center"/>
          </w:tcPr>
          <w:p w14:paraId="09277984" w14:textId="223001AB" w:rsidR="00775AD8" w:rsidRPr="00A767AF" w:rsidRDefault="00775AD8" w:rsidP="00775AD8">
            <w:pPr>
              <w:rPr>
                <w:rFonts w:asciiTheme="minorHAnsi" w:hAnsiTheme="minorHAnsi" w:cstheme="minorHAnsi"/>
                <w:color w:val="000000"/>
                <w:sz w:val="20"/>
              </w:rPr>
            </w:pPr>
            <w:r w:rsidRPr="00A767AF">
              <w:rPr>
                <w:rFonts w:asciiTheme="minorHAnsi" w:hAnsiTheme="minorHAnsi" w:cstheme="minorHAnsi"/>
                <w:color w:val="000000"/>
                <w:sz w:val="20"/>
              </w:rPr>
              <w:t>MACGREGOR</w:t>
            </w:r>
          </w:p>
        </w:tc>
        <w:tc>
          <w:tcPr>
            <w:tcW w:w="1559" w:type="dxa"/>
            <w:tcBorders>
              <w:top w:val="nil"/>
              <w:left w:val="nil"/>
              <w:bottom w:val="single" w:sz="4" w:space="0" w:color="auto"/>
              <w:right w:val="single" w:sz="4" w:space="0" w:color="auto"/>
            </w:tcBorders>
            <w:shd w:val="clear" w:color="auto" w:fill="auto"/>
            <w:noWrap/>
            <w:vAlign w:val="center"/>
          </w:tcPr>
          <w:p w14:paraId="4A6D79CB" w14:textId="26BCB23F" w:rsidR="00775AD8" w:rsidRPr="00A767AF" w:rsidRDefault="00775AD8" w:rsidP="00775AD8">
            <w:pPr>
              <w:jc w:val="right"/>
              <w:rPr>
                <w:rFonts w:asciiTheme="minorHAnsi" w:hAnsiTheme="minorHAnsi" w:cstheme="minorHAnsi"/>
                <w:color w:val="000000"/>
                <w:sz w:val="20"/>
              </w:rPr>
            </w:pPr>
            <w:r w:rsidRPr="00A767AF">
              <w:rPr>
                <w:rFonts w:asciiTheme="minorHAnsi" w:hAnsiTheme="minorHAnsi" w:cstheme="minorHAnsi"/>
                <w:color w:val="000000"/>
                <w:sz w:val="20"/>
              </w:rPr>
              <w:t>1,520.00</w:t>
            </w:r>
          </w:p>
        </w:tc>
      </w:tr>
      <w:tr w:rsidR="00775AD8" w:rsidRPr="00A767AF" w14:paraId="695192DD"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6EE5251" w14:textId="711DEF3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91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FD8D6DA" w14:textId="300EEC6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DOBIE</w:t>
            </w:r>
          </w:p>
        </w:tc>
        <w:tc>
          <w:tcPr>
            <w:tcW w:w="2126" w:type="dxa"/>
            <w:tcBorders>
              <w:top w:val="nil"/>
              <w:left w:val="nil"/>
              <w:bottom w:val="single" w:sz="4" w:space="0" w:color="auto"/>
              <w:right w:val="single" w:sz="4" w:space="0" w:color="auto"/>
            </w:tcBorders>
            <w:shd w:val="clear" w:color="auto" w:fill="auto"/>
            <w:noWrap/>
            <w:vAlign w:val="center"/>
          </w:tcPr>
          <w:p w14:paraId="2CB7328D" w14:textId="4790439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ELLIOT</w:t>
            </w:r>
          </w:p>
        </w:tc>
        <w:tc>
          <w:tcPr>
            <w:tcW w:w="4111" w:type="dxa"/>
            <w:tcBorders>
              <w:top w:val="nil"/>
              <w:left w:val="nil"/>
              <w:bottom w:val="single" w:sz="4" w:space="0" w:color="auto"/>
              <w:right w:val="single" w:sz="4" w:space="0" w:color="auto"/>
            </w:tcBorders>
            <w:shd w:val="clear" w:color="auto" w:fill="auto"/>
            <w:noWrap/>
            <w:vAlign w:val="center"/>
          </w:tcPr>
          <w:p w14:paraId="0B1B1E66" w14:textId="047E1B0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34 WANGARA STREET</w:t>
            </w:r>
          </w:p>
        </w:tc>
        <w:tc>
          <w:tcPr>
            <w:tcW w:w="2126" w:type="dxa"/>
            <w:tcBorders>
              <w:top w:val="nil"/>
              <w:left w:val="nil"/>
              <w:bottom w:val="single" w:sz="4" w:space="0" w:color="auto"/>
              <w:right w:val="single" w:sz="4" w:space="0" w:color="auto"/>
            </w:tcBorders>
            <w:shd w:val="clear" w:color="auto" w:fill="auto"/>
            <w:noWrap/>
            <w:vAlign w:val="center"/>
          </w:tcPr>
          <w:p w14:paraId="2A69D3FF" w14:textId="74E08CB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ARANDA</w:t>
            </w:r>
          </w:p>
        </w:tc>
        <w:tc>
          <w:tcPr>
            <w:tcW w:w="1559" w:type="dxa"/>
            <w:tcBorders>
              <w:top w:val="nil"/>
              <w:left w:val="nil"/>
              <w:bottom w:val="single" w:sz="4" w:space="0" w:color="auto"/>
              <w:right w:val="single" w:sz="4" w:space="0" w:color="auto"/>
            </w:tcBorders>
            <w:shd w:val="clear" w:color="auto" w:fill="auto"/>
            <w:noWrap/>
            <w:vAlign w:val="center"/>
          </w:tcPr>
          <w:p w14:paraId="38F6A62B" w14:textId="65838E9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474.91</w:t>
            </w:r>
          </w:p>
        </w:tc>
      </w:tr>
      <w:tr w:rsidR="00775AD8" w:rsidRPr="00A767AF" w14:paraId="063A943A"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97C20EB" w14:textId="24701EE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92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A07C225" w14:textId="03021A9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DOHERTY</w:t>
            </w:r>
          </w:p>
        </w:tc>
        <w:tc>
          <w:tcPr>
            <w:tcW w:w="2126" w:type="dxa"/>
            <w:tcBorders>
              <w:top w:val="nil"/>
              <w:left w:val="nil"/>
              <w:bottom w:val="single" w:sz="4" w:space="0" w:color="auto"/>
              <w:right w:val="single" w:sz="4" w:space="0" w:color="auto"/>
            </w:tcBorders>
            <w:shd w:val="clear" w:color="auto" w:fill="auto"/>
            <w:noWrap/>
            <w:vAlign w:val="center"/>
          </w:tcPr>
          <w:p w14:paraId="06AFD924" w14:textId="02C2BD4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ADRAIN</w:t>
            </w:r>
          </w:p>
        </w:tc>
        <w:tc>
          <w:tcPr>
            <w:tcW w:w="4111" w:type="dxa"/>
            <w:tcBorders>
              <w:top w:val="nil"/>
              <w:left w:val="nil"/>
              <w:bottom w:val="single" w:sz="4" w:space="0" w:color="auto"/>
              <w:right w:val="single" w:sz="4" w:space="0" w:color="auto"/>
            </w:tcBorders>
            <w:shd w:val="clear" w:color="auto" w:fill="auto"/>
            <w:noWrap/>
            <w:vAlign w:val="center"/>
          </w:tcPr>
          <w:p w14:paraId="2329E96F" w14:textId="03E3AC3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140 JABANUNGGA AVENUE</w:t>
            </w:r>
          </w:p>
        </w:tc>
        <w:tc>
          <w:tcPr>
            <w:tcW w:w="2126" w:type="dxa"/>
            <w:tcBorders>
              <w:top w:val="nil"/>
              <w:left w:val="nil"/>
              <w:bottom w:val="single" w:sz="4" w:space="0" w:color="auto"/>
              <w:right w:val="single" w:sz="4" w:space="0" w:color="auto"/>
            </w:tcBorders>
            <w:shd w:val="clear" w:color="auto" w:fill="auto"/>
            <w:noWrap/>
            <w:vAlign w:val="center"/>
          </w:tcPr>
          <w:p w14:paraId="19ED1960" w14:textId="505210D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NGUNNAWAL</w:t>
            </w:r>
          </w:p>
        </w:tc>
        <w:tc>
          <w:tcPr>
            <w:tcW w:w="1559" w:type="dxa"/>
            <w:tcBorders>
              <w:top w:val="nil"/>
              <w:left w:val="nil"/>
              <w:bottom w:val="single" w:sz="4" w:space="0" w:color="auto"/>
              <w:right w:val="single" w:sz="4" w:space="0" w:color="auto"/>
            </w:tcBorders>
            <w:shd w:val="clear" w:color="auto" w:fill="auto"/>
            <w:noWrap/>
            <w:vAlign w:val="center"/>
          </w:tcPr>
          <w:p w14:paraId="37F32761" w14:textId="775CE50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498.34</w:t>
            </w:r>
          </w:p>
        </w:tc>
      </w:tr>
      <w:tr w:rsidR="00775AD8" w:rsidRPr="00A767AF" w14:paraId="379B64D1"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0551C56" w14:textId="7C5F383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93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C2CC99D" w14:textId="41CB373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DORE</w:t>
            </w:r>
          </w:p>
        </w:tc>
        <w:tc>
          <w:tcPr>
            <w:tcW w:w="2126" w:type="dxa"/>
            <w:tcBorders>
              <w:top w:val="nil"/>
              <w:left w:val="nil"/>
              <w:bottom w:val="single" w:sz="4" w:space="0" w:color="auto"/>
              <w:right w:val="single" w:sz="4" w:space="0" w:color="auto"/>
            </w:tcBorders>
            <w:shd w:val="clear" w:color="auto" w:fill="auto"/>
            <w:noWrap/>
            <w:vAlign w:val="center"/>
          </w:tcPr>
          <w:p w14:paraId="4D3F529E" w14:textId="2C12855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MATT</w:t>
            </w:r>
          </w:p>
        </w:tc>
        <w:tc>
          <w:tcPr>
            <w:tcW w:w="4111" w:type="dxa"/>
            <w:tcBorders>
              <w:top w:val="nil"/>
              <w:left w:val="nil"/>
              <w:bottom w:val="single" w:sz="4" w:space="0" w:color="auto"/>
              <w:right w:val="single" w:sz="4" w:space="0" w:color="auto"/>
            </w:tcBorders>
            <w:shd w:val="clear" w:color="auto" w:fill="auto"/>
            <w:noWrap/>
            <w:vAlign w:val="center"/>
          </w:tcPr>
          <w:p w14:paraId="11515549" w14:textId="5D910E5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10 FREDA BENNETT CIRCUIT</w:t>
            </w:r>
          </w:p>
        </w:tc>
        <w:tc>
          <w:tcPr>
            <w:tcW w:w="2126" w:type="dxa"/>
            <w:tcBorders>
              <w:top w:val="nil"/>
              <w:left w:val="nil"/>
              <w:bottom w:val="single" w:sz="4" w:space="0" w:color="auto"/>
              <w:right w:val="single" w:sz="4" w:space="0" w:color="auto"/>
            </w:tcBorders>
            <w:shd w:val="clear" w:color="auto" w:fill="auto"/>
            <w:noWrap/>
            <w:vAlign w:val="center"/>
          </w:tcPr>
          <w:p w14:paraId="78419BD8" w14:textId="20E066B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NICHOLLS</w:t>
            </w:r>
          </w:p>
        </w:tc>
        <w:tc>
          <w:tcPr>
            <w:tcW w:w="1559" w:type="dxa"/>
            <w:tcBorders>
              <w:top w:val="nil"/>
              <w:left w:val="nil"/>
              <w:bottom w:val="single" w:sz="4" w:space="0" w:color="auto"/>
              <w:right w:val="single" w:sz="4" w:space="0" w:color="auto"/>
            </w:tcBorders>
            <w:shd w:val="clear" w:color="auto" w:fill="auto"/>
            <w:noWrap/>
            <w:vAlign w:val="center"/>
          </w:tcPr>
          <w:p w14:paraId="0804B4DE" w14:textId="5BD05F8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13.10</w:t>
            </w:r>
          </w:p>
        </w:tc>
      </w:tr>
      <w:tr w:rsidR="00775AD8" w:rsidRPr="00A767AF" w14:paraId="0E36F730"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F777A4B" w14:textId="6BFDB40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94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59B7D52" w14:textId="63EDA5F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DOVASTON</w:t>
            </w:r>
          </w:p>
        </w:tc>
        <w:tc>
          <w:tcPr>
            <w:tcW w:w="2126" w:type="dxa"/>
            <w:tcBorders>
              <w:top w:val="nil"/>
              <w:left w:val="nil"/>
              <w:bottom w:val="single" w:sz="4" w:space="0" w:color="auto"/>
              <w:right w:val="single" w:sz="4" w:space="0" w:color="auto"/>
            </w:tcBorders>
            <w:shd w:val="clear" w:color="auto" w:fill="auto"/>
            <w:noWrap/>
            <w:vAlign w:val="center"/>
          </w:tcPr>
          <w:p w14:paraId="39235FBF" w14:textId="2F04F27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KASEY</w:t>
            </w:r>
          </w:p>
        </w:tc>
        <w:tc>
          <w:tcPr>
            <w:tcW w:w="4111" w:type="dxa"/>
            <w:tcBorders>
              <w:top w:val="nil"/>
              <w:left w:val="nil"/>
              <w:bottom w:val="single" w:sz="4" w:space="0" w:color="auto"/>
              <w:right w:val="single" w:sz="4" w:space="0" w:color="auto"/>
            </w:tcBorders>
            <w:shd w:val="clear" w:color="auto" w:fill="auto"/>
            <w:noWrap/>
            <w:vAlign w:val="center"/>
          </w:tcPr>
          <w:p w14:paraId="1D1CFBA1" w14:textId="6BD66AC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20 BURAL COURT</w:t>
            </w:r>
          </w:p>
        </w:tc>
        <w:tc>
          <w:tcPr>
            <w:tcW w:w="2126" w:type="dxa"/>
            <w:tcBorders>
              <w:top w:val="nil"/>
              <w:left w:val="nil"/>
              <w:bottom w:val="single" w:sz="4" w:space="0" w:color="auto"/>
              <w:right w:val="single" w:sz="4" w:space="0" w:color="auto"/>
            </w:tcBorders>
            <w:shd w:val="clear" w:color="auto" w:fill="auto"/>
            <w:noWrap/>
            <w:vAlign w:val="center"/>
          </w:tcPr>
          <w:p w14:paraId="7BEE0FC6" w14:textId="1BCAA92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NGUNNAWAL</w:t>
            </w:r>
          </w:p>
        </w:tc>
        <w:tc>
          <w:tcPr>
            <w:tcW w:w="1559" w:type="dxa"/>
            <w:tcBorders>
              <w:top w:val="nil"/>
              <w:left w:val="nil"/>
              <w:bottom w:val="single" w:sz="4" w:space="0" w:color="auto"/>
              <w:right w:val="single" w:sz="4" w:space="0" w:color="auto"/>
            </w:tcBorders>
            <w:shd w:val="clear" w:color="auto" w:fill="auto"/>
            <w:noWrap/>
            <w:vAlign w:val="center"/>
          </w:tcPr>
          <w:p w14:paraId="76E01949" w14:textId="48C7659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51.00</w:t>
            </w:r>
          </w:p>
        </w:tc>
      </w:tr>
      <w:tr w:rsidR="00775AD8" w:rsidRPr="00A767AF" w14:paraId="077E2BE7"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DB5B50A" w14:textId="7EF08D8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95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EEF4135" w14:textId="2490ABA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DUNLOP</w:t>
            </w:r>
          </w:p>
        </w:tc>
        <w:tc>
          <w:tcPr>
            <w:tcW w:w="2126" w:type="dxa"/>
            <w:tcBorders>
              <w:top w:val="nil"/>
              <w:left w:val="nil"/>
              <w:bottom w:val="single" w:sz="4" w:space="0" w:color="auto"/>
              <w:right w:val="single" w:sz="4" w:space="0" w:color="auto"/>
            </w:tcBorders>
            <w:shd w:val="clear" w:color="auto" w:fill="auto"/>
            <w:noWrap/>
            <w:vAlign w:val="center"/>
          </w:tcPr>
          <w:p w14:paraId="6BA582C4" w14:textId="5D159A5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TIFFANY</w:t>
            </w:r>
          </w:p>
        </w:tc>
        <w:tc>
          <w:tcPr>
            <w:tcW w:w="4111" w:type="dxa"/>
            <w:tcBorders>
              <w:top w:val="nil"/>
              <w:left w:val="nil"/>
              <w:bottom w:val="single" w:sz="4" w:space="0" w:color="auto"/>
              <w:right w:val="single" w:sz="4" w:space="0" w:color="auto"/>
            </w:tcBorders>
            <w:shd w:val="clear" w:color="auto" w:fill="auto"/>
            <w:noWrap/>
            <w:vAlign w:val="center"/>
          </w:tcPr>
          <w:p w14:paraId="4796846D" w14:textId="20CF5E7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5/9 DINES PLACE</w:t>
            </w:r>
          </w:p>
        </w:tc>
        <w:tc>
          <w:tcPr>
            <w:tcW w:w="2126" w:type="dxa"/>
            <w:tcBorders>
              <w:top w:val="nil"/>
              <w:left w:val="nil"/>
              <w:bottom w:val="single" w:sz="4" w:space="0" w:color="auto"/>
              <w:right w:val="single" w:sz="4" w:space="0" w:color="auto"/>
            </w:tcBorders>
            <w:shd w:val="clear" w:color="auto" w:fill="auto"/>
            <w:noWrap/>
            <w:vAlign w:val="center"/>
          </w:tcPr>
          <w:p w14:paraId="746320BD" w14:textId="4E68BB8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19EBD605" w14:textId="22EFD76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0.01</w:t>
            </w:r>
          </w:p>
        </w:tc>
      </w:tr>
      <w:tr w:rsidR="00775AD8" w:rsidRPr="00A767AF" w14:paraId="749D7AD5"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E66E53C" w14:textId="6D71EF7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96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C74D7A3" w14:textId="662779A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DUNN</w:t>
            </w:r>
          </w:p>
        </w:tc>
        <w:tc>
          <w:tcPr>
            <w:tcW w:w="2126" w:type="dxa"/>
            <w:tcBorders>
              <w:top w:val="nil"/>
              <w:left w:val="nil"/>
              <w:bottom w:val="single" w:sz="4" w:space="0" w:color="auto"/>
              <w:right w:val="single" w:sz="4" w:space="0" w:color="auto"/>
            </w:tcBorders>
            <w:shd w:val="clear" w:color="auto" w:fill="auto"/>
            <w:noWrap/>
            <w:vAlign w:val="center"/>
          </w:tcPr>
          <w:p w14:paraId="49813B77" w14:textId="137424A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XAVIER</w:t>
            </w:r>
          </w:p>
        </w:tc>
        <w:tc>
          <w:tcPr>
            <w:tcW w:w="4111" w:type="dxa"/>
            <w:tcBorders>
              <w:top w:val="nil"/>
              <w:left w:val="nil"/>
              <w:bottom w:val="single" w:sz="4" w:space="0" w:color="auto"/>
              <w:right w:val="single" w:sz="4" w:space="0" w:color="auto"/>
            </w:tcBorders>
            <w:shd w:val="clear" w:color="auto" w:fill="auto"/>
            <w:noWrap/>
            <w:vAlign w:val="center"/>
          </w:tcPr>
          <w:p w14:paraId="7DD3275B" w14:textId="69AF4B6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41/128-134 FLEMINGTON ROAD</w:t>
            </w:r>
          </w:p>
        </w:tc>
        <w:tc>
          <w:tcPr>
            <w:tcW w:w="2126" w:type="dxa"/>
            <w:tcBorders>
              <w:top w:val="nil"/>
              <w:left w:val="nil"/>
              <w:bottom w:val="single" w:sz="4" w:space="0" w:color="auto"/>
              <w:right w:val="single" w:sz="4" w:space="0" w:color="auto"/>
            </w:tcBorders>
            <w:shd w:val="clear" w:color="auto" w:fill="auto"/>
            <w:noWrap/>
            <w:vAlign w:val="center"/>
          </w:tcPr>
          <w:p w14:paraId="2899DA2D" w14:textId="04ED5AE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HARRISON</w:t>
            </w:r>
          </w:p>
        </w:tc>
        <w:tc>
          <w:tcPr>
            <w:tcW w:w="1559" w:type="dxa"/>
            <w:tcBorders>
              <w:top w:val="nil"/>
              <w:left w:val="nil"/>
              <w:bottom w:val="single" w:sz="4" w:space="0" w:color="auto"/>
              <w:right w:val="single" w:sz="4" w:space="0" w:color="auto"/>
            </w:tcBorders>
            <w:shd w:val="clear" w:color="auto" w:fill="auto"/>
            <w:noWrap/>
            <w:vAlign w:val="center"/>
          </w:tcPr>
          <w:p w14:paraId="3153BD9A" w14:textId="20C4521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730.00</w:t>
            </w:r>
          </w:p>
        </w:tc>
      </w:tr>
      <w:tr w:rsidR="00775AD8" w:rsidRPr="00A767AF" w14:paraId="0C74E17D"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87E3EEE" w14:textId="46FCCBC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97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E410C8B" w14:textId="268EFD5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ENO</w:t>
            </w:r>
          </w:p>
        </w:tc>
        <w:tc>
          <w:tcPr>
            <w:tcW w:w="2126" w:type="dxa"/>
            <w:tcBorders>
              <w:top w:val="nil"/>
              <w:left w:val="nil"/>
              <w:bottom w:val="single" w:sz="4" w:space="0" w:color="auto"/>
              <w:right w:val="single" w:sz="4" w:space="0" w:color="auto"/>
            </w:tcBorders>
            <w:shd w:val="clear" w:color="auto" w:fill="auto"/>
            <w:noWrap/>
            <w:vAlign w:val="center"/>
          </w:tcPr>
          <w:p w14:paraId="208B39C4" w14:textId="569A1ED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ISAAC</w:t>
            </w:r>
          </w:p>
        </w:tc>
        <w:tc>
          <w:tcPr>
            <w:tcW w:w="4111" w:type="dxa"/>
            <w:tcBorders>
              <w:top w:val="nil"/>
              <w:left w:val="nil"/>
              <w:bottom w:val="single" w:sz="4" w:space="0" w:color="auto"/>
              <w:right w:val="single" w:sz="4" w:space="0" w:color="auto"/>
            </w:tcBorders>
            <w:shd w:val="clear" w:color="auto" w:fill="auto"/>
            <w:noWrap/>
            <w:vAlign w:val="center"/>
          </w:tcPr>
          <w:p w14:paraId="1833E50E" w14:textId="719EF4D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3/18 SOLLY PLACE</w:t>
            </w:r>
          </w:p>
        </w:tc>
        <w:tc>
          <w:tcPr>
            <w:tcW w:w="2126" w:type="dxa"/>
            <w:tcBorders>
              <w:top w:val="nil"/>
              <w:left w:val="nil"/>
              <w:bottom w:val="single" w:sz="4" w:space="0" w:color="auto"/>
              <w:right w:val="single" w:sz="4" w:space="0" w:color="auto"/>
            </w:tcBorders>
            <w:shd w:val="clear" w:color="auto" w:fill="auto"/>
            <w:noWrap/>
            <w:vAlign w:val="center"/>
          </w:tcPr>
          <w:p w14:paraId="19E6FD31" w14:textId="7A233C1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4D8BEFA1" w14:textId="34C5E8F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152.50</w:t>
            </w:r>
          </w:p>
        </w:tc>
      </w:tr>
      <w:tr w:rsidR="00775AD8" w:rsidRPr="00A767AF" w14:paraId="522C0813"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AFB1E65" w14:textId="6B233F0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98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ECA0C6B" w14:textId="27865F9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ERMACORA</w:t>
            </w:r>
          </w:p>
        </w:tc>
        <w:tc>
          <w:tcPr>
            <w:tcW w:w="2126" w:type="dxa"/>
            <w:tcBorders>
              <w:top w:val="nil"/>
              <w:left w:val="nil"/>
              <w:bottom w:val="single" w:sz="4" w:space="0" w:color="auto"/>
              <w:right w:val="single" w:sz="4" w:space="0" w:color="auto"/>
            </w:tcBorders>
            <w:shd w:val="clear" w:color="auto" w:fill="auto"/>
            <w:noWrap/>
            <w:vAlign w:val="center"/>
          </w:tcPr>
          <w:p w14:paraId="784B24EF" w14:textId="690EB96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CHRIS</w:t>
            </w:r>
          </w:p>
        </w:tc>
        <w:tc>
          <w:tcPr>
            <w:tcW w:w="4111" w:type="dxa"/>
            <w:tcBorders>
              <w:top w:val="nil"/>
              <w:left w:val="nil"/>
              <w:bottom w:val="single" w:sz="4" w:space="0" w:color="auto"/>
              <w:right w:val="single" w:sz="4" w:space="0" w:color="auto"/>
            </w:tcBorders>
            <w:shd w:val="clear" w:color="auto" w:fill="auto"/>
            <w:noWrap/>
            <w:vAlign w:val="center"/>
          </w:tcPr>
          <w:p w14:paraId="75D4CA46" w14:textId="74EB035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13/4 TAUSS PLACE</w:t>
            </w:r>
          </w:p>
        </w:tc>
        <w:tc>
          <w:tcPr>
            <w:tcW w:w="2126" w:type="dxa"/>
            <w:tcBorders>
              <w:top w:val="nil"/>
              <w:left w:val="nil"/>
              <w:bottom w:val="single" w:sz="4" w:space="0" w:color="auto"/>
              <w:right w:val="single" w:sz="4" w:space="0" w:color="auto"/>
            </w:tcBorders>
            <w:shd w:val="clear" w:color="auto" w:fill="auto"/>
            <w:noWrap/>
            <w:vAlign w:val="center"/>
          </w:tcPr>
          <w:p w14:paraId="7F60DD88" w14:textId="76ED4FB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421F9F38" w14:textId="09190C2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1,000.00</w:t>
            </w:r>
          </w:p>
        </w:tc>
      </w:tr>
      <w:tr w:rsidR="00775AD8" w:rsidRPr="00A767AF" w14:paraId="4AAFA380"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E3EADD8" w14:textId="4235DB4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99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5A03BB8" w14:textId="20F4362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FANTI</w:t>
            </w:r>
          </w:p>
        </w:tc>
        <w:tc>
          <w:tcPr>
            <w:tcW w:w="2126" w:type="dxa"/>
            <w:tcBorders>
              <w:top w:val="nil"/>
              <w:left w:val="nil"/>
              <w:bottom w:val="single" w:sz="4" w:space="0" w:color="auto"/>
              <w:right w:val="single" w:sz="4" w:space="0" w:color="auto"/>
            </w:tcBorders>
            <w:shd w:val="clear" w:color="auto" w:fill="auto"/>
            <w:noWrap/>
            <w:vAlign w:val="center"/>
          </w:tcPr>
          <w:p w14:paraId="2F1FCC40" w14:textId="53CEEF1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THIAGO</w:t>
            </w:r>
          </w:p>
        </w:tc>
        <w:tc>
          <w:tcPr>
            <w:tcW w:w="4111" w:type="dxa"/>
            <w:tcBorders>
              <w:top w:val="nil"/>
              <w:left w:val="nil"/>
              <w:bottom w:val="single" w:sz="4" w:space="0" w:color="auto"/>
              <w:right w:val="single" w:sz="4" w:space="0" w:color="auto"/>
            </w:tcBorders>
            <w:shd w:val="clear" w:color="auto" w:fill="auto"/>
            <w:noWrap/>
            <w:vAlign w:val="center"/>
          </w:tcPr>
          <w:p w14:paraId="71EB74E2" w14:textId="44B6BBD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3/49 JANDAMARRA STREET</w:t>
            </w:r>
          </w:p>
        </w:tc>
        <w:tc>
          <w:tcPr>
            <w:tcW w:w="2126" w:type="dxa"/>
            <w:tcBorders>
              <w:top w:val="nil"/>
              <w:left w:val="nil"/>
              <w:bottom w:val="single" w:sz="4" w:space="0" w:color="auto"/>
              <w:right w:val="single" w:sz="4" w:space="0" w:color="auto"/>
            </w:tcBorders>
            <w:shd w:val="clear" w:color="auto" w:fill="auto"/>
            <w:noWrap/>
            <w:vAlign w:val="center"/>
          </w:tcPr>
          <w:p w14:paraId="70F006CC" w14:textId="3150FE5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NGUNNAWAL</w:t>
            </w:r>
          </w:p>
        </w:tc>
        <w:tc>
          <w:tcPr>
            <w:tcW w:w="1559" w:type="dxa"/>
            <w:tcBorders>
              <w:top w:val="nil"/>
              <w:left w:val="nil"/>
              <w:bottom w:val="single" w:sz="4" w:space="0" w:color="auto"/>
              <w:right w:val="single" w:sz="4" w:space="0" w:color="auto"/>
            </w:tcBorders>
            <w:shd w:val="clear" w:color="auto" w:fill="auto"/>
            <w:noWrap/>
            <w:vAlign w:val="center"/>
          </w:tcPr>
          <w:p w14:paraId="4341B453" w14:textId="0B397A1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790.00</w:t>
            </w:r>
          </w:p>
        </w:tc>
      </w:tr>
      <w:tr w:rsidR="00775AD8" w:rsidRPr="00A767AF" w14:paraId="51784402"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F204D0D" w14:textId="272A878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100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538C69D" w14:textId="370E7AB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FENG</w:t>
            </w:r>
          </w:p>
        </w:tc>
        <w:tc>
          <w:tcPr>
            <w:tcW w:w="2126" w:type="dxa"/>
            <w:tcBorders>
              <w:top w:val="nil"/>
              <w:left w:val="nil"/>
              <w:bottom w:val="single" w:sz="4" w:space="0" w:color="auto"/>
              <w:right w:val="single" w:sz="4" w:space="0" w:color="auto"/>
            </w:tcBorders>
            <w:shd w:val="clear" w:color="auto" w:fill="auto"/>
            <w:noWrap/>
            <w:vAlign w:val="center"/>
          </w:tcPr>
          <w:p w14:paraId="0E28352D" w14:textId="4186593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TIANLANG</w:t>
            </w:r>
          </w:p>
        </w:tc>
        <w:tc>
          <w:tcPr>
            <w:tcW w:w="4111" w:type="dxa"/>
            <w:tcBorders>
              <w:top w:val="nil"/>
              <w:left w:val="nil"/>
              <w:bottom w:val="single" w:sz="4" w:space="0" w:color="auto"/>
              <w:right w:val="single" w:sz="4" w:space="0" w:color="auto"/>
            </w:tcBorders>
            <w:shd w:val="clear" w:color="auto" w:fill="auto"/>
            <w:noWrap/>
            <w:vAlign w:val="center"/>
          </w:tcPr>
          <w:p w14:paraId="378CC568" w14:textId="5A1A005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B/145 LIMESTONE AVENUE</w:t>
            </w:r>
          </w:p>
        </w:tc>
        <w:tc>
          <w:tcPr>
            <w:tcW w:w="2126" w:type="dxa"/>
            <w:tcBorders>
              <w:top w:val="nil"/>
              <w:left w:val="nil"/>
              <w:bottom w:val="single" w:sz="4" w:space="0" w:color="auto"/>
              <w:right w:val="single" w:sz="4" w:space="0" w:color="auto"/>
            </w:tcBorders>
            <w:shd w:val="clear" w:color="auto" w:fill="auto"/>
            <w:noWrap/>
            <w:vAlign w:val="center"/>
          </w:tcPr>
          <w:p w14:paraId="2E7DFA41" w14:textId="328C675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31F6506D" w14:textId="4F647A7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720.00</w:t>
            </w:r>
          </w:p>
        </w:tc>
      </w:tr>
      <w:tr w:rsidR="00775AD8" w:rsidRPr="00A767AF" w14:paraId="2F1D25E7"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DD5D579" w14:textId="259DA06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101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F6B4724" w14:textId="5CBB4AF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FENTON</w:t>
            </w:r>
          </w:p>
        </w:tc>
        <w:tc>
          <w:tcPr>
            <w:tcW w:w="2126" w:type="dxa"/>
            <w:tcBorders>
              <w:top w:val="nil"/>
              <w:left w:val="nil"/>
              <w:bottom w:val="single" w:sz="4" w:space="0" w:color="auto"/>
              <w:right w:val="single" w:sz="4" w:space="0" w:color="auto"/>
            </w:tcBorders>
            <w:shd w:val="clear" w:color="auto" w:fill="auto"/>
            <w:noWrap/>
            <w:vAlign w:val="center"/>
          </w:tcPr>
          <w:p w14:paraId="31951528" w14:textId="183721B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DARREN</w:t>
            </w:r>
          </w:p>
        </w:tc>
        <w:tc>
          <w:tcPr>
            <w:tcW w:w="4111" w:type="dxa"/>
            <w:tcBorders>
              <w:top w:val="nil"/>
              <w:left w:val="nil"/>
              <w:bottom w:val="single" w:sz="4" w:space="0" w:color="auto"/>
              <w:right w:val="single" w:sz="4" w:space="0" w:color="auto"/>
            </w:tcBorders>
            <w:shd w:val="clear" w:color="auto" w:fill="auto"/>
            <w:noWrap/>
            <w:vAlign w:val="center"/>
          </w:tcPr>
          <w:p w14:paraId="3F597AA5" w14:textId="1614863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 KEANEY STREET</w:t>
            </w:r>
          </w:p>
        </w:tc>
        <w:tc>
          <w:tcPr>
            <w:tcW w:w="2126" w:type="dxa"/>
            <w:tcBorders>
              <w:top w:val="nil"/>
              <w:left w:val="nil"/>
              <w:bottom w:val="single" w:sz="4" w:space="0" w:color="auto"/>
              <w:right w:val="single" w:sz="4" w:space="0" w:color="auto"/>
            </w:tcBorders>
            <w:shd w:val="clear" w:color="auto" w:fill="auto"/>
            <w:noWrap/>
            <w:vAlign w:val="center"/>
          </w:tcPr>
          <w:p w14:paraId="66C2E0FC" w14:textId="2C6D38E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MACGREGOR</w:t>
            </w:r>
          </w:p>
        </w:tc>
        <w:tc>
          <w:tcPr>
            <w:tcW w:w="1559" w:type="dxa"/>
            <w:tcBorders>
              <w:top w:val="nil"/>
              <w:left w:val="nil"/>
              <w:bottom w:val="single" w:sz="4" w:space="0" w:color="auto"/>
              <w:right w:val="single" w:sz="4" w:space="0" w:color="auto"/>
            </w:tcBorders>
            <w:shd w:val="clear" w:color="auto" w:fill="auto"/>
            <w:noWrap/>
            <w:vAlign w:val="center"/>
          </w:tcPr>
          <w:p w14:paraId="5D3E039A" w14:textId="752BEE3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38.36</w:t>
            </w:r>
          </w:p>
        </w:tc>
      </w:tr>
      <w:tr w:rsidR="00775AD8" w:rsidRPr="00A767AF" w14:paraId="48A292CC"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C43EB88" w14:textId="2B206EC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102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4AF875E" w14:textId="315EDC6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FOMINAS</w:t>
            </w:r>
          </w:p>
        </w:tc>
        <w:tc>
          <w:tcPr>
            <w:tcW w:w="2126" w:type="dxa"/>
            <w:tcBorders>
              <w:top w:val="nil"/>
              <w:left w:val="nil"/>
              <w:bottom w:val="single" w:sz="4" w:space="0" w:color="auto"/>
              <w:right w:val="single" w:sz="4" w:space="0" w:color="auto"/>
            </w:tcBorders>
            <w:shd w:val="clear" w:color="auto" w:fill="auto"/>
            <w:noWrap/>
            <w:vAlign w:val="center"/>
          </w:tcPr>
          <w:p w14:paraId="7CE8D525" w14:textId="1F3ADB4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ALEXANDER</w:t>
            </w:r>
          </w:p>
        </w:tc>
        <w:tc>
          <w:tcPr>
            <w:tcW w:w="4111" w:type="dxa"/>
            <w:tcBorders>
              <w:top w:val="nil"/>
              <w:left w:val="nil"/>
              <w:bottom w:val="single" w:sz="4" w:space="0" w:color="auto"/>
              <w:right w:val="single" w:sz="4" w:space="0" w:color="auto"/>
            </w:tcBorders>
            <w:shd w:val="clear" w:color="auto" w:fill="auto"/>
            <w:noWrap/>
            <w:vAlign w:val="center"/>
          </w:tcPr>
          <w:p w14:paraId="0B45EEE5" w14:textId="2FFBD81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199/41 CHANDLER STREET</w:t>
            </w:r>
          </w:p>
        </w:tc>
        <w:tc>
          <w:tcPr>
            <w:tcW w:w="2126" w:type="dxa"/>
            <w:tcBorders>
              <w:top w:val="nil"/>
              <w:left w:val="nil"/>
              <w:bottom w:val="single" w:sz="4" w:space="0" w:color="auto"/>
              <w:right w:val="single" w:sz="4" w:space="0" w:color="auto"/>
            </w:tcBorders>
            <w:shd w:val="clear" w:color="auto" w:fill="auto"/>
            <w:noWrap/>
            <w:vAlign w:val="center"/>
          </w:tcPr>
          <w:p w14:paraId="14EA83D0" w14:textId="6B9CB56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03CF7405" w14:textId="75E8173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215.72</w:t>
            </w:r>
          </w:p>
        </w:tc>
      </w:tr>
      <w:tr w:rsidR="00775AD8" w:rsidRPr="00A767AF" w14:paraId="0CCA3440"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FE671AE" w14:textId="1645D74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103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6A3E452" w14:textId="63CFA14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FORD</w:t>
            </w:r>
          </w:p>
        </w:tc>
        <w:tc>
          <w:tcPr>
            <w:tcW w:w="2126" w:type="dxa"/>
            <w:tcBorders>
              <w:top w:val="nil"/>
              <w:left w:val="nil"/>
              <w:bottom w:val="single" w:sz="4" w:space="0" w:color="auto"/>
              <w:right w:val="single" w:sz="4" w:space="0" w:color="auto"/>
            </w:tcBorders>
            <w:shd w:val="clear" w:color="auto" w:fill="auto"/>
            <w:noWrap/>
            <w:vAlign w:val="center"/>
          </w:tcPr>
          <w:p w14:paraId="387AFBE6" w14:textId="2F6AE3D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PETER</w:t>
            </w:r>
          </w:p>
        </w:tc>
        <w:tc>
          <w:tcPr>
            <w:tcW w:w="4111" w:type="dxa"/>
            <w:tcBorders>
              <w:top w:val="nil"/>
              <w:left w:val="nil"/>
              <w:bottom w:val="single" w:sz="4" w:space="0" w:color="auto"/>
              <w:right w:val="single" w:sz="4" w:space="0" w:color="auto"/>
            </w:tcBorders>
            <w:shd w:val="clear" w:color="auto" w:fill="auto"/>
            <w:noWrap/>
            <w:vAlign w:val="center"/>
          </w:tcPr>
          <w:p w14:paraId="611E85C9" w14:textId="32B411D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26 COLLIER STREET</w:t>
            </w:r>
          </w:p>
        </w:tc>
        <w:tc>
          <w:tcPr>
            <w:tcW w:w="2126" w:type="dxa"/>
            <w:tcBorders>
              <w:top w:val="nil"/>
              <w:left w:val="nil"/>
              <w:bottom w:val="single" w:sz="4" w:space="0" w:color="auto"/>
              <w:right w:val="single" w:sz="4" w:space="0" w:color="auto"/>
            </w:tcBorders>
            <w:shd w:val="clear" w:color="auto" w:fill="auto"/>
            <w:noWrap/>
            <w:vAlign w:val="center"/>
          </w:tcPr>
          <w:p w14:paraId="6AFF6B0D" w14:textId="411D314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CURTIN</w:t>
            </w:r>
          </w:p>
        </w:tc>
        <w:tc>
          <w:tcPr>
            <w:tcW w:w="1559" w:type="dxa"/>
            <w:tcBorders>
              <w:top w:val="nil"/>
              <w:left w:val="nil"/>
              <w:bottom w:val="single" w:sz="4" w:space="0" w:color="auto"/>
              <w:right w:val="single" w:sz="4" w:space="0" w:color="auto"/>
            </w:tcBorders>
            <w:shd w:val="clear" w:color="auto" w:fill="auto"/>
            <w:noWrap/>
            <w:vAlign w:val="center"/>
          </w:tcPr>
          <w:p w14:paraId="63BAB54D" w14:textId="17F9732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133.33</w:t>
            </w:r>
          </w:p>
        </w:tc>
      </w:tr>
      <w:tr w:rsidR="00775AD8" w:rsidRPr="00A767AF" w14:paraId="667E88A0"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4433698" w14:textId="1061821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104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19239A9" w14:textId="57C25AC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FORD</w:t>
            </w:r>
          </w:p>
        </w:tc>
        <w:tc>
          <w:tcPr>
            <w:tcW w:w="2126" w:type="dxa"/>
            <w:tcBorders>
              <w:top w:val="nil"/>
              <w:left w:val="nil"/>
              <w:bottom w:val="single" w:sz="4" w:space="0" w:color="auto"/>
              <w:right w:val="single" w:sz="4" w:space="0" w:color="auto"/>
            </w:tcBorders>
            <w:shd w:val="clear" w:color="auto" w:fill="auto"/>
            <w:noWrap/>
            <w:vAlign w:val="center"/>
          </w:tcPr>
          <w:p w14:paraId="41BAFD6F" w14:textId="5621816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DOMINIQUE</w:t>
            </w:r>
          </w:p>
        </w:tc>
        <w:tc>
          <w:tcPr>
            <w:tcW w:w="4111" w:type="dxa"/>
            <w:tcBorders>
              <w:top w:val="nil"/>
              <w:left w:val="nil"/>
              <w:bottom w:val="single" w:sz="4" w:space="0" w:color="auto"/>
              <w:right w:val="single" w:sz="4" w:space="0" w:color="auto"/>
            </w:tcBorders>
            <w:shd w:val="clear" w:color="auto" w:fill="auto"/>
            <w:noWrap/>
            <w:vAlign w:val="center"/>
          </w:tcPr>
          <w:p w14:paraId="3D995A86" w14:textId="5E6EF31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43 FORSYTHE STREET</w:t>
            </w:r>
          </w:p>
        </w:tc>
        <w:tc>
          <w:tcPr>
            <w:tcW w:w="2126" w:type="dxa"/>
            <w:tcBorders>
              <w:top w:val="nil"/>
              <w:left w:val="nil"/>
              <w:bottom w:val="single" w:sz="4" w:space="0" w:color="auto"/>
              <w:right w:val="single" w:sz="4" w:space="0" w:color="auto"/>
            </w:tcBorders>
            <w:shd w:val="clear" w:color="auto" w:fill="auto"/>
            <w:noWrap/>
            <w:vAlign w:val="center"/>
          </w:tcPr>
          <w:p w14:paraId="3F32A04B" w14:textId="6171621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BANKS</w:t>
            </w:r>
          </w:p>
        </w:tc>
        <w:tc>
          <w:tcPr>
            <w:tcW w:w="1559" w:type="dxa"/>
            <w:tcBorders>
              <w:top w:val="nil"/>
              <w:left w:val="nil"/>
              <w:bottom w:val="single" w:sz="4" w:space="0" w:color="auto"/>
              <w:right w:val="single" w:sz="4" w:space="0" w:color="auto"/>
            </w:tcBorders>
            <w:shd w:val="clear" w:color="auto" w:fill="auto"/>
            <w:noWrap/>
            <w:vAlign w:val="center"/>
          </w:tcPr>
          <w:p w14:paraId="143C4061" w14:textId="55CC31C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187.66</w:t>
            </w:r>
          </w:p>
        </w:tc>
      </w:tr>
      <w:tr w:rsidR="00775AD8" w:rsidRPr="00A767AF" w14:paraId="14094832"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F4C5598" w14:textId="07C93D8C"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105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E7C582C" w14:textId="159E154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FOTU</w:t>
            </w:r>
          </w:p>
        </w:tc>
        <w:tc>
          <w:tcPr>
            <w:tcW w:w="2126" w:type="dxa"/>
            <w:tcBorders>
              <w:top w:val="nil"/>
              <w:left w:val="nil"/>
              <w:bottom w:val="single" w:sz="4" w:space="0" w:color="auto"/>
              <w:right w:val="single" w:sz="4" w:space="0" w:color="auto"/>
            </w:tcBorders>
            <w:shd w:val="clear" w:color="auto" w:fill="auto"/>
            <w:noWrap/>
            <w:vAlign w:val="center"/>
          </w:tcPr>
          <w:p w14:paraId="134F736B" w14:textId="6CA22B6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TEVITA</w:t>
            </w:r>
          </w:p>
        </w:tc>
        <w:tc>
          <w:tcPr>
            <w:tcW w:w="4111" w:type="dxa"/>
            <w:tcBorders>
              <w:top w:val="nil"/>
              <w:left w:val="nil"/>
              <w:bottom w:val="single" w:sz="4" w:space="0" w:color="auto"/>
              <w:right w:val="single" w:sz="4" w:space="0" w:color="auto"/>
            </w:tcBorders>
            <w:shd w:val="clear" w:color="auto" w:fill="auto"/>
            <w:noWrap/>
            <w:vAlign w:val="center"/>
          </w:tcPr>
          <w:p w14:paraId="6A0B84C5" w14:textId="2468625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86 FIDGE STREET</w:t>
            </w:r>
          </w:p>
        </w:tc>
        <w:tc>
          <w:tcPr>
            <w:tcW w:w="2126" w:type="dxa"/>
            <w:tcBorders>
              <w:top w:val="nil"/>
              <w:left w:val="nil"/>
              <w:bottom w:val="single" w:sz="4" w:space="0" w:color="auto"/>
              <w:right w:val="single" w:sz="4" w:space="0" w:color="auto"/>
            </w:tcBorders>
            <w:shd w:val="clear" w:color="auto" w:fill="auto"/>
            <w:noWrap/>
            <w:vAlign w:val="center"/>
          </w:tcPr>
          <w:p w14:paraId="56F15C8C" w14:textId="53908AF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CALWELL</w:t>
            </w:r>
          </w:p>
        </w:tc>
        <w:tc>
          <w:tcPr>
            <w:tcW w:w="1559" w:type="dxa"/>
            <w:tcBorders>
              <w:top w:val="nil"/>
              <w:left w:val="nil"/>
              <w:bottom w:val="single" w:sz="4" w:space="0" w:color="auto"/>
              <w:right w:val="single" w:sz="4" w:space="0" w:color="auto"/>
            </w:tcBorders>
            <w:shd w:val="clear" w:color="auto" w:fill="auto"/>
            <w:noWrap/>
            <w:vAlign w:val="center"/>
          </w:tcPr>
          <w:p w14:paraId="04783EAE" w14:textId="6B30729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94.88</w:t>
            </w:r>
          </w:p>
        </w:tc>
      </w:tr>
      <w:tr w:rsidR="00775AD8" w:rsidRPr="00A767AF" w14:paraId="4DB14075"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323555E" w14:textId="4E4AE16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106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D8EE19F" w14:textId="3CA8AF3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FROMHOLTZ</w:t>
            </w:r>
          </w:p>
        </w:tc>
        <w:tc>
          <w:tcPr>
            <w:tcW w:w="2126" w:type="dxa"/>
            <w:tcBorders>
              <w:top w:val="nil"/>
              <w:left w:val="nil"/>
              <w:bottom w:val="single" w:sz="4" w:space="0" w:color="auto"/>
              <w:right w:val="single" w:sz="4" w:space="0" w:color="auto"/>
            </w:tcBorders>
            <w:shd w:val="clear" w:color="auto" w:fill="auto"/>
            <w:noWrap/>
            <w:vAlign w:val="center"/>
          </w:tcPr>
          <w:p w14:paraId="2D726EE0" w14:textId="2E55EEC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ADAM</w:t>
            </w:r>
          </w:p>
        </w:tc>
        <w:tc>
          <w:tcPr>
            <w:tcW w:w="4111" w:type="dxa"/>
            <w:tcBorders>
              <w:top w:val="nil"/>
              <w:left w:val="nil"/>
              <w:bottom w:val="single" w:sz="4" w:space="0" w:color="auto"/>
              <w:right w:val="single" w:sz="4" w:space="0" w:color="auto"/>
            </w:tcBorders>
            <w:shd w:val="clear" w:color="auto" w:fill="auto"/>
            <w:noWrap/>
            <w:vAlign w:val="center"/>
          </w:tcPr>
          <w:p w14:paraId="1A144040" w14:textId="31B5109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40 EDWARDS STREET</w:t>
            </w:r>
          </w:p>
        </w:tc>
        <w:tc>
          <w:tcPr>
            <w:tcW w:w="2126" w:type="dxa"/>
            <w:tcBorders>
              <w:top w:val="nil"/>
              <w:left w:val="nil"/>
              <w:bottom w:val="single" w:sz="4" w:space="0" w:color="auto"/>
              <w:right w:val="single" w:sz="4" w:space="0" w:color="auto"/>
            </w:tcBorders>
            <w:shd w:val="clear" w:color="auto" w:fill="auto"/>
            <w:noWrap/>
            <w:vAlign w:val="center"/>
          </w:tcPr>
          <w:p w14:paraId="15F1858F" w14:textId="0A497C3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HIGGINS</w:t>
            </w:r>
          </w:p>
        </w:tc>
        <w:tc>
          <w:tcPr>
            <w:tcW w:w="1559" w:type="dxa"/>
            <w:tcBorders>
              <w:top w:val="nil"/>
              <w:left w:val="nil"/>
              <w:bottom w:val="single" w:sz="4" w:space="0" w:color="auto"/>
              <w:right w:val="single" w:sz="4" w:space="0" w:color="auto"/>
            </w:tcBorders>
            <w:shd w:val="clear" w:color="auto" w:fill="auto"/>
            <w:noWrap/>
            <w:vAlign w:val="center"/>
          </w:tcPr>
          <w:p w14:paraId="6D9D7C2A" w14:textId="402E44C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9.75</w:t>
            </w:r>
          </w:p>
        </w:tc>
      </w:tr>
      <w:tr w:rsidR="00775AD8" w:rsidRPr="00A767AF" w14:paraId="10AD64B2"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402A33E" w14:textId="29B4FE9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107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43D5A17" w14:textId="4A10A1F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GAD</w:t>
            </w:r>
          </w:p>
        </w:tc>
        <w:tc>
          <w:tcPr>
            <w:tcW w:w="2126" w:type="dxa"/>
            <w:tcBorders>
              <w:top w:val="nil"/>
              <w:left w:val="nil"/>
              <w:bottom w:val="single" w:sz="4" w:space="0" w:color="auto"/>
              <w:right w:val="single" w:sz="4" w:space="0" w:color="auto"/>
            </w:tcBorders>
            <w:shd w:val="clear" w:color="auto" w:fill="auto"/>
            <w:noWrap/>
            <w:vAlign w:val="center"/>
          </w:tcPr>
          <w:p w14:paraId="10B5F2A9" w14:textId="7B22524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KARIM</w:t>
            </w:r>
          </w:p>
        </w:tc>
        <w:tc>
          <w:tcPr>
            <w:tcW w:w="4111" w:type="dxa"/>
            <w:tcBorders>
              <w:top w:val="nil"/>
              <w:left w:val="nil"/>
              <w:bottom w:val="single" w:sz="4" w:space="0" w:color="auto"/>
              <w:right w:val="single" w:sz="4" w:space="0" w:color="auto"/>
            </w:tcBorders>
            <w:shd w:val="clear" w:color="auto" w:fill="auto"/>
            <w:noWrap/>
            <w:vAlign w:val="center"/>
          </w:tcPr>
          <w:p w14:paraId="2F2AE9C1" w14:textId="6EBA531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4/61 DE GRAAFF PLACE</w:t>
            </w:r>
          </w:p>
        </w:tc>
        <w:tc>
          <w:tcPr>
            <w:tcW w:w="2126" w:type="dxa"/>
            <w:tcBorders>
              <w:top w:val="nil"/>
              <w:left w:val="nil"/>
              <w:bottom w:val="single" w:sz="4" w:space="0" w:color="auto"/>
              <w:right w:val="single" w:sz="4" w:space="0" w:color="auto"/>
            </w:tcBorders>
            <w:shd w:val="clear" w:color="auto" w:fill="auto"/>
            <w:noWrap/>
            <w:vAlign w:val="center"/>
          </w:tcPr>
          <w:p w14:paraId="1C5658F9" w14:textId="7D1189B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HOLDER</w:t>
            </w:r>
          </w:p>
        </w:tc>
        <w:tc>
          <w:tcPr>
            <w:tcW w:w="1559" w:type="dxa"/>
            <w:tcBorders>
              <w:top w:val="nil"/>
              <w:left w:val="nil"/>
              <w:bottom w:val="single" w:sz="4" w:space="0" w:color="auto"/>
              <w:right w:val="single" w:sz="4" w:space="0" w:color="auto"/>
            </w:tcBorders>
            <w:shd w:val="clear" w:color="auto" w:fill="auto"/>
            <w:noWrap/>
            <w:vAlign w:val="center"/>
          </w:tcPr>
          <w:p w14:paraId="37A0035A" w14:textId="24DD29E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740.00</w:t>
            </w:r>
          </w:p>
        </w:tc>
      </w:tr>
      <w:tr w:rsidR="00775AD8" w:rsidRPr="00A767AF" w14:paraId="593DBBB7"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6FCC1B3" w14:textId="1F978AC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108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99FE358" w14:textId="539CE5C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GALBRAITH</w:t>
            </w:r>
          </w:p>
        </w:tc>
        <w:tc>
          <w:tcPr>
            <w:tcW w:w="2126" w:type="dxa"/>
            <w:tcBorders>
              <w:top w:val="nil"/>
              <w:left w:val="nil"/>
              <w:bottom w:val="single" w:sz="4" w:space="0" w:color="auto"/>
              <w:right w:val="single" w:sz="4" w:space="0" w:color="auto"/>
            </w:tcBorders>
            <w:shd w:val="clear" w:color="auto" w:fill="auto"/>
            <w:noWrap/>
            <w:vAlign w:val="center"/>
          </w:tcPr>
          <w:p w14:paraId="55E16F59" w14:textId="45279D8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SEAN</w:t>
            </w:r>
          </w:p>
        </w:tc>
        <w:tc>
          <w:tcPr>
            <w:tcW w:w="4111" w:type="dxa"/>
            <w:tcBorders>
              <w:top w:val="nil"/>
              <w:left w:val="nil"/>
              <w:bottom w:val="single" w:sz="4" w:space="0" w:color="auto"/>
              <w:right w:val="single" w:sz="4" w:space="0" w:color="auto"/>
            </w:tcBorders>
            <w:shd w:val="clear" w:color="auto" w:fill="auto"/>
            <w:noWrap/>
            <w:vAlign w:val="center"/>
          </w:tcPr>
          <w:p w14:paraId="44799501" w14:textId="1BD2C0D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28 ADA BAKER STREET</w:t>
            </w:r>
          </w:p>
        </w:tc>
        <w:tc>
          <w:tcPr>
            <w:tcW w:w="2126" w:type="dxa"/>
            <w:tcBorders>
              <w:top w:val="nil"/>
              <w:left w:val="nil"/>
              <w:bottom w:val="single" w:sz="4" w:space="0" w:color="auto"/>
              <w:right w:val="single" w:sz="4" w:space="0" w:color="auto"/>
            </w:tcBorders>
            <w:shd w:val="clear" w:color="auto" w:fill="auto"/>
            <w:noWrap/>
            <w:vAlign w:val="center"/>
          </w:tcPr>
          <w:p w14:paraId="075621E1" w14:textId="7F3C196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FORDE</w:t>
            </w:r>
          </w:p>
        </w:tc>
        <w:tc>
          <w:tcPr>
            <w:tcW w:w="1559" w:type="dxa"/>
            <w:tcBorders>
              <w:top w:val="nil"/>
              <w:left w:val="nil"/>
              <w:bottom w:val="single" w:sz="4" w:space="0" w:color="auto"/>
              <w:right w:val="single" w:sz="4" w:space="0" w:color="auto"/>
            </w:tcBorders>
            <w:shd w:val="clear" w:color="auto" w:fill="auto"/>
            <w:noWrap/>
            <w:vAlign w:val="center"/>
          </w:tcPr>
          <w:p w14:paraId="0E5E7867" w14:textId="3FA7211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557.50</w:t>
            </w:r>
          </w:p>
        </w:tc>
      </w:tr>
      <w:tr w:rsidR="00775AD8" w:rsidRPr="00A767AF" w14:paraId="11D99B59"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0575371" w14:textId="13B29B7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lastRenderedPageBreak/>
              <w:t>109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128E879" w14:textId="09AE454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GARDTEN</w:t>
            </w:r>
          </w:p>
        </w:tc>
        <w:tc>
          <w:tcPr>
            <w:tcW w:w="2126" w:type="dxa"/>
            <w:tcBorders>
              <w:top w:val="nil"/>
              <w:left w:val="nil"/>
              <w:bottom w:val="single" w:sz="4" w:space="0" w:color="auto"/>
              <w:right w:val="single" w:sz="4" w:space="0" w:color="auto"/>
            </w:tcBorders>
            <w:shd w:val="clear" w:color="auto" w:fill="auto"/>
            <w:noWrap/>
            <w:vAlign w:val="center"/>
          </w:tcPr>
          <w:p w14:paraId="396B3C4E" w14:textId="7DA3A1C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ALAN</w:t>
            </w:r>
          </w:p>
        </w:tc>
        <w:tc>
          <w:tcPr>
            <w:tcW w:w="4111" w:type="dxa"/>
            <w:tcBorders>
              <w:top w:val="nil"/>
              <w:left w:val="nil"/>
              <w:bottom w:val="single" w:sz="4" w:space="0" w:color="auto"/>
              <w:right w:val="single" w:sz="4" w:space="0" w:color="auto"/>
            </w:tcBorders>
            <w:shd w:val="clear" w:color="auto" w:fill="auto"/>
            <w:noWrap/>
            <w:vAlign w:val="center"/>
          </w:tcPr>
          <w:p w14:paraId="61F547B6" w14:textId="0982675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51 DICKSON AVE</w:t>
            </w:r>
          </w:p>
        </w:tc>
        <w:tc>
          <w:tcPr>
            <w:tcW w:w="2126" w:type="dxa"/>
            <w:tcBorders>
              <w:top w:val="nil"/>
              <w:left w:val="nil"/>
              <w:bottom w:val="single" w:sz="4" w:space="0" w:color="auto"/>
              <w:right w:val="single" w:sz="4" w:space="0" w:color="auto"/>
            </w:tcBorders>
            <w:shd w:val="clear" w:color="auto" w:fill="auto"/>
            <w:noWrap/>
            <w:vAlign w:val="center"/>
          </w:tcPr>
          <w:p w14:paraId="19CD06FB" w14:textId="6AC2A3C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ARTARMON</w:t>
            </w:r>
          </w:p>
        </w:tc>
        <w:tc>
          <w:tcPr>
            <w:tcW w:w="1559" w:type="dxa"/>
            <w:tcBorders>
              <w:top w:val="nil"/>
              <w:left w:val="nil"/>
              <w:bottom w:val="single" w:sz="4" w:space="0" w:color="auto"/>
              <w:right w:val="single" w:sz="4" w:space="0" w:color="auto"/>
            </w:tcBorders>
            <w:shd w:val="clear" w:color="auto" w:fill="auto"/>
            <w:noWrap/>
            <w:vAlign w:val="center"/>
          </w:tcPr>
          <w:p w14:paraId="69919A4E" w14:textId="481123B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3,130.55</w:t>
            </w:r>
          </w:p>
        </w:tc>
      </w:tr>
      <w:tr w:rsidR="00775AD8" w:rsidRPr="00A767AF" w14:paraId="3312401C"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4296638" w14:textId="4602715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110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34357B9" w14:textId="54930B7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GEORGESON</w:t>
            </w:r>
          </w:p>
        </w:tc>
        <w:tc>
          <w:tcPr>
            <w:tcW w:w="2126" w:type="dxa"/>
            <w:tcBorders>
              <w:top w:val="nil"/>
              <w:left w:val="nil"/>
              <w:bottom w:val="single" w:sz="4" w:space="0" w:color="auto"/>
              <w:right w:val="single" w:sz="4" w:space="0" w:color="auto"/>
            </w:tcBorders>
            <w:shd w:val="clear" w:color="auto" w:fill="auto"/>
            <w:noWrap/>
            <w:vAlign w:val="center"/>
          </w:tcPr>
          <w:p w14:paraId="698924D4" w14:textId="282B25E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COSTA</w:t>
            </w:r>
          </w:p>
        </w:tc>
        <w:tc>
          <w:tcPr>
            <w:tcW w:w="4111" w:type="dxa"/>
            <w:tcBorders>
              <w:top w:val="nil"/>
              <w:left w:val="nil"/>
              <w:bottom w:val="single" w:sz="4" w:space="0" w:color="auto"/>
              <w:right w:val="single" w:sz="4" w:space="0" w:color="auto"/>
            </w:tcBorders>
            <w:shd w:val="clear" w:color="auto" w:fill="auto"/>
            <w:noWrap/>
            <w:vAlign w:val="center"/>
          </w:tcPr>
          <w:p w14:paraId="4D56C3F0" w14:textId="1A5AC53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37 RAYMOND STREET</w:t>
            </w:r>
          </w:p>
        </w:tc>
        <w:tc>
          <w:tcPr>
            <w:tcW w:w="2126" w:type="dxa"/>
            <w:tcBorders>
              <w:top w:val="nil"/>
              <w:left w:val="nil"/>
              <w:bottom w:val="single" w:sz="4" w:space="0" w:color="auto"/>
              <w:right w:val="single" w:sz="4" w:space="0" w:color="auto"/>
            </w:tcBorders>
            <w:shd w:val="clear" w:color="auto" w:fill="auto"/>
            <w:noWrap/>
            <w:vAlign w:val="center"/>
          </w:tcPr>
          <w:p w14:paraId="14A7AFBF" w14:textId="274BEFA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AINSLIE</w:t>
            </w:r>
          </w:p>
        </w:tc>
        <w:tc>
          <w:tcPr>
            <w:tcW w:w="1559" w:type="dxa"/>
            <w:tcBorders>
              <w:top w:val="nil"/>
              <w:left w:val="nil"/>
              <w:bottom w:val="single" w:sz="4" w:space="0" w:color="auto"/>
              <w:right w:val="single" w:sz="4" w:space="0" w:color="auto"/>
            </w:tcBorders>
            <w:shd w:val="clear" w:color="auto" w:fill="auto"/>
            <w:noWrap/>
            <w:vAlign w:val="center"/>
          </w:tcPr>
          <w:p w14:paraId="000DF8E6" w14:textId="2736718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1,000.00</w:t>
            </w:r>
          </w:p>
        </w:tc>
      </w:tr>
      <w:tr w:rsidR="00775AD8" w:rsidRPr="00A767AF" w14:paraId="026F5E0A"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E32409F" w14:textId="66C37D1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111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8E6020E" w14:textId="6EAE0BE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GLENN</w:t>
            </w:r>
          </w:p>
        </w:tc>
        <w:tc>
          <w:tcPr>
            <w:tcW w:w="2126" w:type="dxa"/>
            <w:tcBorders>
              <w:top w:val="nil"/>
              <w:left w:val="nil"/>
              <w:bottom w:val="single" w:sz="4" w:space="0" w:color="auto"/>
              <w:right w:val="single" w:sz="4" w:space="0" w:color="auto"/>
            </w:tcBorders>
            <w:shd w:val="clear" w:color="auto" w:fill="auto"/>
            <w:noWrap/>
            <w:vAlign w:val="center"/>
          </w:tcPr>
          <w:p w14:paraId="3AE9BB50" w14:textId="260C72A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ROBINSON</w:t>
            </w:r>
          </w:p>
        </w:tc>
        <w:tc>
          <w:tcPr>
            <w:tcW w:w="4111" w:type="dxa"/>
            <w:tcBorders>
              <w:top w:val="nil"/>
              <w:left w:val="nil"/>
              <w:bottom w:val="single" w:sz="4" w:space="0" w:color="auto"/>
              <w:right w:val="single" w:sz="4" w:space="0" w:color="auto"/>
            </w:tcBorders>
            <w:shd w:val="clear" w:color="auto" w:fill="auto"/>
            <w:noWrap/>
            <w:vAlign w:val="center"/>
          </w:tcPr>
          <w:p w14:paraId="33C3B8F1" w14:textId="4697CF6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90 SPOWERS CIRCUIT</w:t>
            </w:r>
          </w:p>
        </w:tc>
        <w:tc>
          <w:tcPr>
            <w:tcW w:w="2126" w:type="dxa"/>
            <w:tcBorders>
              <w:top w:val="nil"/>
              <w:left w:val="nil"/>
              <w:bottom w:val="single" w:sz="4" w:space="0" w:color="auto"/>
              <w:right w:val="single" w:sz="4" w:space="0" w:color="auto"/>
            </w:tcBorders>
            <w:shd w:val="clear" w:color="auto" w:fill="auto"/>
            <w:noWrap/>
            <w:vAlign w:val="center"/>
          </w:tcPr>
          <w:p w14:paraId="769AB6F6" w14:textId="48FD897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HOLDER</w:t>
            </w:r>
          </w:p>
        </w:tc>
        <w:tc>
          <w:tcPr>
            <w:tcW w:w="1559" w:type="dxa"/>
            <w:tcBorders>
              <w:top w:val="nil"/>
              <w:left w:val="nil"/>
              <w:bottom w:val="single" w:sz="4" w:space="0" w:color="auto"/>
              <w:right w:val="single" w:sz="4" w:space="0" w:color="auto"/>
            </w:tcBorders>
            <w:shd w:val="clear" w:color="auto" w:fill="auto"/>
            <w:noWrap/>
            <w:vAlign w:val="center"/>
          </w:tcPr>
          <w:p w14:paraId="2869EB29" w14:textId="418FD0F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171.42</w:t>
            </w:r>
          </w:p>
        </w:tc>
      </w:tr>
      <w:tr w:rsidR="00775AD8" w:rsidRPr="00A767AF" w14:paraId="35829B1A"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5774675" w14:textId="74A2845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112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BD6990C" w14:textId="455107D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GRABROVAZ</w:t>
            </w:r>
          </w:p>
        </w:tc>
        <w:tc>
          <w:tcPr>
            <w:tcW w:w="2126" w:type="dxa"/>
            <w:tcBorders>
              <w:top w:val="nil"/>
              <w:left w:val="nil"/>
              <w:bottom w:val="single" w:sz="4" w:space="0" w:color="auto"/>
              <w:right w:val="single" w:sz="4" w:space="0" w:color="auto"/>
            </w:tcBorders>
            <w:shd w:val="clear" w:color="auto" w:fill="auto"/>
            <w:noWrap/>
            <w:vAlign w:val="center"/>
          </w:tcPr>
          <w:p w14:paraId="02BA4815" w14:textId="50A6E16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MEGHAN</w:t>
            </w:r>
          </w:p>
        </w:tc>
        <w:tc>
          <w:tcPr>
            <w:tcW w:w="4111" w:type="dxa"/>
            <w:tcBorders>
              <w:top w:val="nil"/>
              <w:left w:val="nil"/>
              <w:bottom w:val="single" w:sz="4" w:space="0" w:color="auto"/>
              <w:right w:val="single" w:sz="4" w:space="0" w:color="auto"/>
            </w:tcBorders>
            <w:shd w:val="clear" w:color="auto" w:fill="auto"/>
            <w:noWrap/>
            <w:vAlign w:val="center"/>
          </w:tcPr>
          <w:p w14:paraId="3F6BF2F2" w14:textId="2D230B6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15/25 ASPINALL STREET</w:t>
            </w:r>
          </w:p>
        </w:tc>
        <w:tc>
          <w:tcPr>
            <w:tcW w:w="2126" w:type="dxa"/>
            <w:tcBorders>
              <w:top w:val="nil"/>
              <w:left w:val="nil"/>
              <w:bottom w:val="single" w:sz="4" w:space="0" w:color="auto"/>
              <w:right w:val="single" w:sz="4" w:space="0" w:color="auto"/>
            </w:tcBorders>
            <w:shd w:val="clear" w:color="auto" w:fill="auto"/>
            <w:noWrap/>
            <w:vAlign w:val="center"/>
          </w:tcPr>
          <w:p w14:paraId="2B53F2ED" w14:textId="347880F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WATSON</w:t>
            </w:r>
          </w:p>
        </w:tc>
        <w:tc>
          <w:tcPr>
            <w:tcW w:w="1559" w:type="dxa"/>
            <w:tcBorders>
              <w:top w:val="nil"/>
              <w:left w:val="nil"/>
              <w:bottom w:val="single" w:sz="4" w:space="0" w:color="auto"/>
              <w:right w:val="single" w:sz="4" w:space="0" w:color="auto"/>
            </w:tcBorders>
            <w:shd w:val="clear" w:color="auto" w:fill="auto"/>
            <w:noWrap/>
            <w:vAlign w:val="center"/>
          </w:tcPr>
          <w:p w14:paraId="4E9B43BD" w14:textId="0DF7B5A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178.00</w:t>
            </w:r>
          </w:p>
        </w:tc>
      </w:tr>
      <w:tr w:rsidR="00775AD8" w:rsidRPr="00A767AF" w14:paraId="089886F5"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E850E6F" w14:textId="19BBE52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113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18797F0" w14:textId="7300BD8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GREEN</w:t>
            </w:r>
          </w:p>
        </w:tc>
        <w:tc>
          <w:tcPr>
            <w:tcW w:w="2126" w:type="dxa"/>
            <w:tcBorders>
              <w:top w:val="nil"/>
              <w:left w:val="nil"/>
              <w:bottom w:val="single" w:sz="4" w:space="0" w:color="auto"/>
              <w:right w:val="single" w:sz="4" w:space="0" w:color="auto"/>
            </w:tcBorders>
            <w:shd w:val="clear" w:color="auto" w:fill="auto"/>
            <w:noWrap/>
            <w:vAlign w:val="center"/>
          </w:tcPr>
          <w:p w14:paraId="49DC7CF9" w14:textId="7E73D98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TIMOTHY</w:t>
            </w:r>
          </w:p>
        </w:tc>
        <w:tc>
          <w:tcPr>
            <w:tcW w:w="4111" w:type="dxa"/>
            <w:tcBorders>
              <w:top w:val="nil"/>
              <w:left w:val="nil"/>
              <w:bottom w:val="single" w:sz="4" w:space="0" w:color="auto"/>
              <w:right w:val="single" w:sz="4" w:space="0" w:color="auto"/>
            </w:tcBorders>
            <w:shd w:val="clear" w:color="auto" w:fill="auto"/>
            <w:noWrap/>
            <w:vAlign w:val="center"/>
          </w:tcPr>
          <w:p w14:paraId="2AB32B6F" w14:textId="3D6D090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42 STOCKDALE STREET</w:t>
            </w:r>
          </w:p>
        </w:tc>
        <w:tc>
          <w:tcPr>
            <w:tcW w:w="2126" w:type="dxa"/>
            <w:tcBorders>
              <w:top w:val="nil"/>
              <w:left w:val="nil"/>
              <w:bottom w:val="single" w:sz="4" w:space="0" w:color="auto"/>
              <w:right w:val="single" w:sz="4" w:space="0" w:color="auto"/>
            </w:tcBorders>
            <w:shd w:val="clear" w:color="auto" w:fill="auto"/>
            <w:noWrap/>
            <w:vAlign w:val="center"/>
          </w:tcPr>
          <w:p w14:paraId="36961180" w14:textId="1B011F0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DICKSON</w:t>
            </w:r>
          </w:p>
        </w:tc>
        <w:tc>
          <w:tcPr>
            <w:tcW w:w="1559" w:type="dxa"/>
            <w:tcBorders>
              <w:top w:val="nil"/>
              <w:left w:val="nil"/>
              <w:bottom w:val="single" w:sz="4" w:space="0" w:color="auto"/>
              <w:right w:val="single" w:sz="4" w:space="0" w:color="auto"/>
            </w:tcBorders>
            <w:shd w:val="clear" w:color="auto" w:fill="auto"/>
            <w:noWrap/>
            <w:vAlign w:val="center"/>
          </w:tcPr>
          <w:p w14:paraId="362A1C9D" w14:textId="1510FBB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42.86</w:t>
            </w:r>
          </w:p>
        </w:tc>
      </w:tr>
      <w:tr w:rsidR="00775AD8" w:rsidRPr="00A767AF" w14:paraId="48167EDB"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E7E2943" w14:textId="58530A9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114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901DB63" w14:textId="47951B4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GUIRGUIS</w:t>
            </w:r>
          </w:p>
        </w:tc>
        <w:tc>
          <w:tcPr>
            <w:tcW w:w="2126" w:type="dxa"/>
            <w:tcBorders>
              <w:top w:val="nil"/>
              <w:left w:val="nil"/>
              <w:bottom w:val="single" w:sz="4" w:space="0" w:color="auto"/>
              <w:right w:val="single" w:sz="4" w:space="0" w:color="auto"/>
            </w:tcBorders>
            <w:shd w:val="clear" w:color="auto" w:fill="auto"/>
            <w:noWrap/>
            <w:vAlign w:val="center"/>
          </w:tcPr>
          <w:p w14:paraId="474A3BF5" w14:textId="3E4377E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ALICE</w:t>
            </w:r>
          </w:p>
        </w:tc>
        <w:tc>
          <w:tcPr>
            <w:tcW w:w="4111" w:type="dxa"/>
            <w:tcBorders>
              <w:top w:val="nil"/>
              <w:left w:val="nil"/>
              <w:bottom w:val="single" w:sz="4" w:space="0" w:color="auto"/>
              <w:right w:val="single" w:sz="4" w:space="0" w:color="auto"/>
            </w:tcBorders>
            <w:shd w:val="clear" w:color="auto" w:fill="auto"/>
            <w:noWrap/>
            <w:vAlign w:val="center"/>
          </w:tcPr>
          <w:p w14:paraId="05EAFB6D" w14:textId="3D5C03A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 DRYANDRA STREET</w:t>
            </w:r>
          </w:p>
        </w:tc>
        <w:tc>
          <w:tcPr>
            <w:tcW w:w="2126" w:type="dxa"/>
            <w:tcBorders>
              <w:top w:val="nil"/>
              <w:left w:val="nil"/>
              <w:bottom w:val="single" w:sz="4" w:space="0" w:color="auto"/>
              <w:right w:val="single" w:sz="4" w:space="0" w:color="auto"/>
            </w:tcBorders>
            <w:shd w:val="clear" w:color="auto" w:fill="auto"/>
            <w:noWrap/>
            <w:vAlign w:val="center"/>
          </w:tcPr>
          <w:p w14:paraId="22BC3AC6" w14:textId="0E06027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O'CONNOR</w:t>
            </w:r>
          </w:p>
        </w:tc>
        <w:tc>
          <w:tcPr>
            <w:tcW w:w="1559" w:type="dxa"/>
            <w:tcBorders>
              <w:top w:val="nil"/>
              <w:left w:val="nil"/>
              <w:bottom w:val="single" w:sz="4" w:space="0" w:color="auto"/>
              <w:right w:val="single" w:sz="4" w:space="0" w:color="auto"/>
            </w:tcBorders>
            <w:shd w:val="clear" w:color="auto" w:fill="auto"/>
            <w:noWrap/>
            <w:vAlign w:val="center"/>
          </w:tcPr>
          <w:p w14:paraId="2A277DEC" w14:textId="1799DB1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445.71</w:t>
            </w:r>
          </w:p>
        </w:tc>
      </w:tr>
      <w:tr w:rsidR="00775AD8" w:rsidRPr="00A767AF" w14:paraId="28E35F8D"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20D7346" w14:textId="04C9511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115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90C047D" w14:textId="0477A46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GUNAWAN</w:t>
            </w:r>
          </w:p>
        </w:tc>
        <w:tc>
          <w:tcPr>
            <w:tcW w:w="2126" w:type="dxa"/>
            <w:tcBorders>
              <w:top w:val="nil"/>
              <w:left w:val="nil"/>
              <w:bottom w:val="single" w:sz="4" w:space="0" w:color="auto"/>
              <w:right w:val="single" w:sz="4" w:space="0" w:color="auto"/>
            </w:tcBorders>
            <w:shd w:val="clear" w:color="auto" w:fill="auto"/>
            <w:noWrap/>
            <w:vAlign w:val="center"/>
          </w:tcPr>
          <w:p w14:paraId="5D153B3A" w14:textId="7CE9E39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INDRA</w:t>
            </w:r>
          </w:p>
        </w:tc>
        <w:tc>
          <w:tcPr>
            <w:tcW w:w="4111" w:type="dxa"/>
            <w:tcBorders>
              <w:top w:val="nil"/>
              <w:left w:val="nil"/>
              <w:bottom w:val="single" w:sz="4" w:space="0" w:color="auto"/>
              <w:right w:val="single" w:sz="4" w:space="0" w:color="auto"/>
            </w:tcBorders>
            <w:shd w:val="clear" w:color="auto" w:fill="auto"/>
            <w:noWrap/>
            <w:vAlign w:val="center"/>
          </w:tcPr>
          <w:p w14:paraId="128DF7D0" w14:textId="33CD2D9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104 DUFFY STREET</w:t>
            </w:r>
          </w:p>
        </w:tc>
        <w:tc>
          <w:tcPr>
            <w:tcW w:w="2126" w:type="dxa"/>
            <w:tcBorders>
              <w:top w:val="nil"/>
              <w:left w:val="nil"/>
              <w:bottom w:val="single" w:sz="4" w:space="0" w:color="auto"/>
              <w:right w:val="single" w:sz="4" w:space="0" w:color="auto"/>
            </w:tcBorders>
            <w:shd w:val="clear" w:color="auto" w:fill="auto"/>
            <w:noWrap/>
            <w:vAlign w:val="center"/>
          </w:tcPr>
          <w:p w14:paraId="6B68B4EF" w14:textId="6159C42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AINSLIE</w:t>
            </w:r>
          </w:p>
        </w:tc>
        <w:tc>
          <w:tcPr>
            <w:tcW w:w="1559" w:type="dxa"/>
            <w:tcBorders>
              <w:top w:val="nil"/>
              <w:left w:val="nil"/>
              <w:bottom w:val="single" w:sz="4" w:space="0" w:color="auto"/>
              <w:right w:val="single" w:sz="4" w:space="0" w:color="auto"/>
            </w:tcBorders>
            <w:shd w:val="clear" w:color="auto" w:fill="auto"/>
            <w:noWrap/>
            <w:vAlign w:val="center"/>
          </w:tcPr>
          <w:p w14:paraId="2AF234E1" w14:textId="4BC6FA0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140.00</w:t>
            </w:r>
          </w:p>
        </w:tc>
      </w:tr>
      <w:tr w:rsidR="00775AD8" w:rsidRPr="00A767AF" w14:paraId="2FE0E728"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5D56676" w14:textId="3A39A9B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116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6C88639" w14:textId="2B7229D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GUO</w:t>
            </w:r>
          </w:p>
        </w:tc>
        <w:tc>
          <w:tcPr>
            <w:tcW w:w="2126" w:type="dxa"/>
            <w:tcBorders>
              <w:top w:val="nil"/>
              <w:left w:val="nil"/>
              <w:bottom w:val="single" w:sz="4" w:space="0" w:color="auto"/>
              <w:right w:val="single" w:sz="4" w:space="0" w:color="auto"/>
            </w:tcBorders>
            <w:shd w:val="clear" w:color="auto" w:fill="auto"/>
            <w:noWrap/>
            <w:vAlign w:val="center"/>
          </w:tcPr>
          <w:p w14:paraId="65D20BE0" w14:textId="55BD0F4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RUI</w:t>
            </w:r>
          </w:p>
        </w:tc>
        <w:tc>
          <w:tcPr>
            <w:tcW w:w="4111" w:type="dxa"/>
            <w:tcBorders>
              <w:top w:val="nil"/>
              <w:left w:val="nil"/>
              <w:bottom w:val="single" w:sz="4" w:space="0" w:color="auto"/>
              <w:right w:val="single" w:sz="4" w:space="0" w:color="auto"/>
            </w:tcBorders>
            <w:shd w:val="clear" w:color="auto" w:fill="auto"/>
            <w:noWrap/>
            <w:vAlign w:val="center"/>
          </w:tcPr>
          <w:p w14:paraId="461E820B" w14:textId="50FEEFC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91/1 MOUAT STREET</w:t>
            </w:r>
          </w:p>
        </w:tc>
        <w:tc>
          <w:tcPr>
            <w:tcW w:w="2126" w:type="dxa"/>
            <w:tcBorders>
              <w:top w:val="nil"/>
              <w:left w:val="nil"/>
              <w:bottom w:val="single" w:sz="4" w:space="0" w:color="auto"/>
              <w:right w:val="single" w:sz="4" w:space="0" w:color="auto"/>
            </w:tcBorders>
            <w:shd w:val="clear" w:color="auto" w:fill="auto"/>
            <w:noWrap/>
            <w:vAlign w:val="center"/>
          </w:tcPr>
          <w:p w14:paraId="1B6FA887" w14:textId="5F4183D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25A1164A" w14:textId="6F6C24E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40.00</w:t>
            </w:r>
          </w:p>
        </w:tc>
      </w:tr>
      <w:tr w:rsidR="00775AD8" w:rsidRPr="00A767AF" w14:paraId="115FA05A"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210ADF0" w14:textId="5130A5B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sz w:val="20"/>
              </w:rPr>
              <w:t>117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4EDCA2C" w14:textId="22CF87A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HAKIM</w:t>
            </w:r>
          </w:p>
        </w:tc>
        <w:tc>
          <w:tcPr>
            <w:tcW w:w="2126" w:type="dxa"/>
            <w:tcBorders>
              <w:top w:val="nil"/>
              <w:left w:val="nil"/>
              <w:bottom w:val="single" w:sz="4" w:space="0" w:color="auto"/>
              <w:right w:val="single" w:sz="4" w:space="0" w:color="auto"/>
            </w:tcBorders>
            <w:shd w:val="clear" w:color="auto" w:fill="auto"/>
            <w:noWrap/>
            <w:vAlign w:val="center"/>
          </w:tcPr>
          <w:p w14:paraId="2171C8BC" w14:textId="0E95040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ADEL</w:t>
            </w:r>
          </w:p>
        </w:tc>
        <w:tc>
          <w:tcPr>
            <w:tcW w:w="4111" w:type="dxa"/>
            <w:tcBorders>
              <w:top w:val="nil"/>
              <w:left w:val="nil"/>
              <w:bottom w:val="single" w:sz="4" w:space="0" w:color="auto"/>
              <w:right w:val="single" w:sz="4" w:space="0" w:color="auto"/>
            </w:tcBorders>
            <w:shd w:val="clear" w:color="auto" w:fill="auto"/>
            <w:noWrap/>
            <w:vAlign w:val="center"/>
          </w:tcPr>
          <w:p w14:paraId="252EAA77" w14:textId="05C8C7B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8/45 DOBBIN CIRCUIT</w:t>
            </w:r>
          </w:p>
        </w:tc>
        <w:tc>
          <w:tcPr>
            <w:tcW w:w="2126" w:type="dxa"/>
            <w:tcBorders>
              <w:top w:val="nil"/>
              <w:left w:val="nil"/>
              <w:bottom w:val="single" w:sz="4" w:space="0" w:color="auto"/>
              <w:right w:val="single" w:sz="4" w:space="0" w:color="auto"/>
            </w:tcBorders>
            <w:shd w:val="clear" w:color="auto" w:fill="auto"/>
            <w:noWrap/>
            <w:vAlign w:val="center"/>
          </w:tcPr>
          <w:p w14:paraId="0A4E6CBA" w14:textId="02A2169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NICHOLLS</w:t>
            </w:r>
          </w:p>
        </w:tc>
        <w:tc>
          <w:tcPr>
            <w:tcW w:w="1559" w:type="dxa"/>
            <w:tcBorders>
              <w:top w:val="nil"/>
              <w:left w:val="nil"/>
              <w:bottom w:val="single" w:sz="4" w:space="0" w:color="auto"/>
              <w:right w:val="single" w:sz="4" w:space="0" w:color="auto"/>
            </w:tcBorders>
            <w:shd w:val="clear" w:color="auto" w:fill="auto"/>
            <w:noWrap/>
            <w:vAlign w:val="center"/>
          </w:tcPr>
          <w:p w14:paraId="7DADD8B5" w14:textId="1F495C4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602.70</w:t>
            </w:r>
          </w:p>
        </w:tc>
      </w:tr>
      <w:tr w:rsidR="00775AD8" w:rsidRPr="00A767AF" w14:paraId="379ED7A7" w14:textId="77777777" w:rsidTr="007238F2">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859FCDB" w14:textId="7EA9B975" w:rsidR="00775AD8" w:rsidRPr="00A767AF" w:rsidRDefault="00775AD8" w:rsidP="00775AD8">
            <w:pPr>
              <w:jc w:val="right"/>
              <w:rPr>
                <w:rFonts w:asciiTheme="minorHAnsi" w:hAnsiTheme="minorHAnsi" w:cstheme="minorHAnsi"/>
                <w:color w:val="000000"/>
                <w:sz w:val="20"/>
                <w:lang w:eastAsia="en-AU"/>
              </w:rPr>
            </w:pPr>
            <w:bookmarkStart w:id="2" w:name="_Hlk126250243"/>
            <w:r w:rsidRPr="00A767AF">
              <w:rPr>
                <w:rFonts w:asciiTheme="minorHAnsi" w:hAnsiTheme="minorHAnsi" w:cstheme="minorHAnsi"/>
                <w:color w:val="000000"/>
                <w:sz w:val="20"/>
                <w:lang w:eastAsia="en-AU"/>
              </w:rPr>
              <w:t>118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F46269D" w14:textId="5C66A75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HALLEY</w:t>
            </w:r>
          </w:p>
        </w:tc>
        <w:tc>
          <w:tcPr>
            <w:tcW w:w="2126" w:type="dxa"/>
            <w:tcBorders>
              <w:top w:val="nil"/>
              <w:left w:val="nil"/>
              <w:bottom w:val="single" w:sz="4" w:space="0" w:color="auto"/>
              <w:right w:val="single" w:sz="4" w:space="0" w:color="auto"/>
            </w:tcBorders>
            <w:shd w:val="clear" w:color="auto" w:fill="auto"/>
            <w:noWrap/>
            <w:vAlign w:val="center"/>
          </w:tcPr>
          <w:p w14:paraId="014432B3" w14:textId="692F0D1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ASHTON</w:t>
            </w:r>
          </w:p>
        </w:tc>
        <w:tc>
          <w:tcPr>
            <w:tcW w:w="4111" w:type="dxa"/>
            <w:tcBorders>
              <w:top w:val="nil"/>
              <w:left w:val="nil"/>
              <w:bottom w:val="single" w:sz="4" w:space="0" w:color="auto"/>
              <w:right w:val="single" w:sz="4" w:space="0" w:color="auto"/>
            </w:tcBorders>
            <w:shd w:val="clear" w:color="auto" w:fill="auto"/>
            <w:noWrap/>
            <w:vAlign w:val="center"/>
          </w:tcPr>
          <w:p w14:paraId="3059B274" w14:textId="4D15628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47 ARABANA STREET</w:t>
            </w:r>
          </w:p>
        </w:tc>
        <w:tc>
          <w:tcPr>
            <w:tcW w:w="2126" w:type="dxa"/>
            <w:tcBorders>
              <w:top w:val="nil"/>
              <w:left w:val="nil"/>
              <w:bottom w:val="single" w:sz="4" w:space="0" w:color="auto"/>
              <w:right w:val="single" w:sz="4" w:space="0" w:color="auto"/>
            </w:tcBorders>
            <w:shd w:val="clear" w:color="auto" w:fill="auto"/>
            <w:noWrap/>
            <w:vAlign w:val="center"/>
          </w:tcPr>
          <w:p w14:paraId="7C1FD32C" w14:textId="4871999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ARANDA</w:t>
            </w:r>
          </w:p>
        </w:tc>
        <w:tc>
          <w:tcPr>
            <w:tcW w:w="1559" w:type="dxa"/>
            <w:tcBorders>
              <w:top w:val="nil"/>
              <w:left w:val="nil"/>
              <w:bottom w:val="single" w:sz="4" w:space="0" w:color="auto"/>
              <w:right w:val="single" w:sz="4" w:space="0" w:color="auto"/>
            </w:tcBorders>
            <w:shd w:val="clear" w:color="auto" w:fill="auto"/>
            <w:noWrap/>
            <w:vAlign w:val="center"/>
          </w:tcPr>
          <w:p w14:paraId="6BF52BD1" w14:textId="491E8A8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580.77</w:t>
            </w:r>
          </w:p>
        </w:tc>
      </w:tr>
      <w:bookmarkEnd w:id="2"/>
      <w:tr w:rsidR="00775AD8" w:rsidRPr="00A767AF" w14:paraId="04562412"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FCF4D4D" w14:textId="298DFD1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119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ED5686E" w14:textId="33B43D5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HAMBESIS</w:t>
            </w:r>
          </w:p>
        </w:tc>
        <w:tc>
          <w:tcPr>
            <w:tcW w:w="2126" w:type="dxa"/>
            <w:tcBorders>
              <w:top w:val="nil"/>
              <w:left w:val="nil"/>
              <w:bottom w:val="single" w:sz="4" w:space="0" w:color="auto"/>
              <w:right w:val="single" w:sz="4" w:space="0" w:color="auto"/>
            </w:tcBorders>
            <w:shd w:val="clear" w:color="auto" w:fill="auto"/>
            <w:noWrap/>
            <w:vAlign w:val="center"/>
          </w:tcPr>
          <w:p w14:paraId="2C13F531" w14:textId="24A33C6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YANOULA</w:t>
            </w:r>
          </w:p>
        </w:tc>
        <w:tc>
          <w:tcPr>
            <w:tcW w:w="4111" w:type="dxa"/>
            <w:tcBorders>
              <w:top w:val="nil"/>
              <w:left w:val="nil"/>
              <w:bottom w:val="single" w:sz="4" w:space="0" w:color="auto"/>
              <w:right w:val="single" w:sz="4" w:space="0" w:color="auto"/>
            </w:tcBorders>
            <w:shd w:val="clear" w:color="auto" w:fill="auto"/>
            <w:noWrap/>
            <w:vAlign w:val="center"/>
          </w:tcPr>
          <w:p w14:paraId="14B2193E" w14:textId="2552166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64/27 WISEMAN STREET</w:t>
            </w:r>
          </w:p>
        </w:tc>
        <w:tc>
          <w:tcPr>
            <w:tcW w:w="2126" w:type="dxa"/>
            <w:tcBorders>
              <w:top w:val="nil"/>
              <w:left w:val="nil"/>
              <w:bottom w:val="single" w:sz="4" w:space="0" w:color="auto"/>
              <w:right w:val="single" w:sz="4" w:space="0" w:color="auto"/>
            </w:tcBorders>
            <w:shd w:val="clear" w:color="auto" w:fill="auto"/>
            <w:noWrap/>
            <w:vAlign w:val="center"/>
          </w:tcPr>
          <w:p w14:paraId="0F7F1B18" w14:textId="59329AC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MACQUARIE</w:t>
            </w:r>
          </w:p>
        </w:tc>
        <w:tc>
          <w:tcPr>
            <w:tcW w:w="1559" w:type="dxa"/>
            <w:tcBorders>
              <w:top w:val="nil"/>
              <w:left w:val="nil"/>
              <w:bottom w:val="single" w:sz="4" w:space="0" w:color="auto"/>
              <w:right w:val="single" w:sz="4" w:space="0" w:color="auto"/>
            </w:tcBorders>
            <w:shd w:val="clear" w:color="auto" w:fill="auto"/>
            <w:noWrap/>
            <w:vAlign w:val="center"/>
          </w:tcPr>
          <w:p w14:paraId="1A3F2AB5" w14:textId="0569907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63.00</w:t>
            </w:r>
          </w:p>
        </w:tc>
      </w:tr>
      <w:tr w:rsidR="00775AD8" w:rsidRPr="00A767AF" w14:paraId="475A8A52"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7B2707F" w14:textId="4734085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120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392AD8D" w14:textId="3DD76DC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HAN</w:t>
            </w:r>
          </w:p>
        </w:tc>
        <w:tc>
          <w:tcPr>
            <w:tcW w:w="2126" w:type="dxa"/>
            <w:tcBorders>
              <w:top w:val="nil"/>
              <w:left w:val="nil"/>
              <w:bottom w:val="single" w:sz="4" w:space="0" w:color="auto"/>
              <w:right w:val="single" w:sz="4" w:space="0" w:color="auto"/>
            </w:tcBorders>
            <w:shd w:val="clear" w:color="auto" w:fill="auto"/>
            <w:noWrap/>
            <w:vAlign w:val="center"/>
          </w:tcPr>
          <w:p w14:paraId="7D18C5F9" w14:textId="0C9B81F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CHAO</w:t>
            </w:r>
          </w:p>
        </w:tc>
        <w:tc>
          <w:tcPr>
            <w:tcW w:w="4111" w:type="dxa"/>
            <w:tcBorders>
              <w:top w:val="nil"/>
              <w:left w:val="nil"/>
              <w:bottom w:val="single" w:sz="4" w:space="0" w:color="auto"/>
              <w:right w:val="single" w:sz="4" w:space="0" w:color="auto"/>
            </w:tcBorders>
            <w:shd w:val="clear" w:color="auto" w:fill="auto"/>
            <w:noWrap/>
            <w:vAlign w:val="center"/>
          </w:tcPr>
          <w:p w14:paraId="3A6FD3CC" w14:textId="44D6120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105/311 FLEMINGTON ROAD</w:t>
            </w:r>
          </w:p>
        </w:tc>
        <w:tc>
          <w:tcPr>
            <w:tcW w:w="2126" w:type="dxa"/>
            <w:tcBorders>
              <w:top w:val="nil"/>
              <w:left w:val="nil"/>
              <w:bottom w:val="single" w:sz="4" w:space="0" w:color="auto"/>
              <w:right w:val="single" w:sz="4" w:space="0" w:color="auto"/>
            </w:tcBorders>
            <w:shd w:val="clear" w:color="auto" w:fill="auto"/>
            <w:noWrap/>
            <w:vAlign w:val="center"/>
          </w:tcPr>
          <w:p w14:paraId="6F1D1A24" w14:textId="637DCDC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FRANKLIN</w:t>
            </w:r>
          </w:p>
        </w:tc>
        <w:tc>
          <w:tcPr>
            <w:tcW w:w="1559" w:type="dxa"/>
            <w:tcBorders>
              <w:top w:val="nil"/>
              <w:left w:val="nil"/>
              <w:bottom w:val="single" w:sz="4" w:space="0" w:color="auto"/>
              <w:right w:val="single" w:sz="4" w:space="0" w:color="auto"/>
            </w:tcBorders>
            <w:shd w:val="clear" w:color="auto" w:fill="auto"/>
            <w:noWrap/>
            <w:vAlign w:val="center"/>
          </w:tcPr>
          <w:p w14:paraId="4A80B989" w14:textId="6C4C89E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554.28</w:t>
            </w:r>
          </w:p>
        </w:tc>
      </w:tr>
      <w:tr w:rsidR="00775AD8" w:rsidRPr="00A767AF" w14:paraId="21DFB8B2"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779458D" w14:textId="3230E46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121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26E234B" w14:textId="4F538D1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HANNON</w:t>
            </w:r>
          </w:p>
        </w:tc>
        <w:tc>
          <w:tcPr>
            <w:tcW w:w="2126" w:type="dxa"/>
            <w:tcBorders>
              <w:top w:val="nil"/>
              <w:left w:val="nil"/>
              <w:bottom w:val="single" w:sz="4" w:space="0" w:color="auto"/>
              <w:right w:val="single" w:sz="4" w:space="0" w:color="auto"/>
            </w:tcBorders>
            <w:shd w:val="clear" w:color="auto" w:fill="auto"/>
            <w:noWrap/>
            <w:vAlign w:val="center"/>
          </w:tcPr>
          <w:p w14:paraId="564CAB78" w14:textId="5358259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JARED</w:t>
            </w:r>
          </w:p>
        </w:tc>
        <w:tc>
          <w:tcPr>
            <w:tcW w:w="4111" w:type="dxa"/>
            <w:tcBorders>
              <w:top w:val="nil"/>
              <w:left w:val="nil"/>
              <w:bottom w:val="single" w:sz="4" w:space="0" w:color="auto"/>
              <w:right w:val="single" w:sz="4" w:space="0" w:color="auto"/>
            </w:tcBorders>
            <w:shd w:val="clear" w:color="auto" w:fill="auto"/>
            <w:noWrap/>
            <w:vAlign w:val="center"/>
          </w:tcPr>
          <w:p w14:paraId="565AEF6A" w14:textId="77A6C5D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34 WANGARA STREET</w:t>
            </w:r>
          </w:p>
        </w:tc>
        <w:tc>
          <w:tcPr>
            <w:tcW w:w="2126" w:type="dxa"/>
            <w:tcBorders>
              <w:top w:val="nil"/>
              <w:left w:val="nil"/>
              <w:bottom w:val="single" w:sz="4" w:space="0" w:color="auto"/>
              <w:right w:val="single" w:sz="4" w:space="0" w:color="auto"/>
            </w:tcBorders>
            <w:shd w:val="clear" w:color="auto" w:fill="auto"/>
            <w:noWrap/>
            <w:vAlign w:val="center"/>
          </w:tcPr>
          <w:p w14:paraId="799F97A9" w14:textId="54013EA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ARANDA</w:t>
            </w:r>
          </w:p>
        </w:tc>
        <w:tc>
          <w:tcPr>
            <w:tcW w:w="1559" w:type="dxa"/>
            <w:tcBorders>
              <w:top w:val="nil"/>
              <w:left w:val="nil"/>
              <w:bottom w:val="single" w:sz="4" w:space="0" w:color="auto"/>
              <w:right w:val="single" w:sz="4" w:space="0" w:color="auto"/>
            </w:tcBorders>
            <w:shd w:val="clear" w:color="auto" w:fill="auto"/>
            <w:noWrap/>
            <w:vAlign w:val="center"/>
          </w:tcPr>
          <w:p w14:paraId="7A8A2CA5" w14:textId="4ECD22EC"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474.91</w:t>
            </w:r>
          </w:p>
        </w:tc>
      </w:tr>
      <w:tr w:rsidR="00775AD8" w:rsidRPr="00A767AF" w14:paraId="1EE6CCF0"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EBD36CB" w14:textId="18B6DB0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122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BEBD114" w14:textId="2EC18F8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HANSEN DEATH</w:t>
            </w:r>
          </w:p>
        </w:tc>
        <w:tc>
          <w:tcPr>
            <w:tcW w:w="2126" w:type="dxa"/>
            <w:tcBorders>
              <w:top w:val="nil"/>
              <w:left w:val="nil"/>
              <w:bottom w:val="single" w:sz="4" w:space="0" w:color="auto"/>
              <w:right w:val="single" w:sz="4" w:space="0" w:color="auto"/>
            </w:tcBorders>
            <w:shd w:val="clear" w:color="auto" w:fill="auto"/>
            <w:noWrap/>
            <w:vAlign w:val="center"/>
          </w:tcPr>
          <w:p w14:paraId="00C0C31D" w14:textId="52ACE99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TAYLOR</w:t>
            </w:r>
          </w:p>
        </w:tc>
        <w:tc>
          <w:tcPr>
            <w:tcW w:w="4111" w:type="dxa"/>
            <w:tcBorders>
              <w:top w:val="nil"/>
              <w:left w:val="nil"/>
              <w:bottom w:val="single" w:sz="4" w:space="0" w:color="auto"/>
              <w:right w:val="single" w:sz="4" w:space="0" w:color="auto"/>
            </w:tcBorders>
            <w:shd w:val="clear" w:color="auto" w:fill="auto"/>
            <w:noWrap/>
            <w:vAlign w:val="center"/>
          </w:tcPr>
          <w:p w14:paraId="7E09D0A6" w14:textId="4E89353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39/141 MAPLETON AVENUE</w:t>
            </w:r>
          </w:p>
        </w:tc>
        <w:tc>
          <w:tcPr>
            <w:tcW w:w="2126" w:type="dxa"/>
            <w:tcBorders>
              <w:top w:val="nil"/>
              <w:left w:val="nil"/>
              <w:bottom w:val="single" w:sz="4" w:space="0" w:color="auto"/>
              <w:right w:val="single" w:sz="4" w:space="0" w:color="auto"/>
            </w:tcBorders>
            <w:shd w:val="clear" w:color="auto" w:fill="auto"/>
            <w:noWrap/>
            <w:vAlign w:val="center"/>
          </w:tcPr>
          <w:p w14:paraId="59967B72" w14:textId="00CC760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HARRISON</w:t>
            </w:r>
          </w:p>
        </w:tc>
        <w:tc>
          <w:tcPr>
            <w:tcW w:w="1559" w:type="dxa"/>
            <w:tcBorders>
              <w:top w:val="nil"/>
              <w:left w:val="nil"/>
              <w:bottom w:val="single" w:sz="4" w:space="0" w:color="auto"/>
              <w:right w:val="single" w:sz="4" w:space="0" w:color="auto"/>
            </w:tcBorders>
            <w:shd w:val="clear" w:color="auto" w:fill="auto"/>
            <w:noWrap/>
            <w:vAlign w:val="center"/>
          </w:tcPr>
          <w:p w14:paraId="7D0AB5A1" w14:textId="3ED795B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15.00</w:t>
            </w:r>
          </w:p>
        </w:tc>
      </w:tr>
      <w:tr w:rsidR="00775AD8" w:rsidRPr="00A767AF" w14:paraId="1239B48A"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750D8F3" w14:textId="39FD30F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123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39F99E1" w14:textId="6F989F9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HARVISON</w:t>
            </w:r>
          </w:p>
        </w:tc>
        <w:tc>
          <w:tcPr>
            <w:tcW w:w="2126" w:type="dxa"/>
            <w:tcBorders>
              <w:top w:val="nil"/>
              <w:left w:val="nil"/>
              <w:bottom w:val="single" w:sz="4" w:space="0" w:color="auto"/>
              <w:right w:val="single" w:sz="4" w:space="0" w:color="auto"/>
            </w:tcBorders>
            <w:shd w:val="clear" w:color="auto" w:fill="auto"/>
            <w:noWrap/>
            <w:vAlign w:val="center"/>
          </w:tcPr>
          <w:p w14:paraId="6CDEF7AB" w14:textId="4D3076E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LUKE</w:t>
            </w:r>
          </w:p>
        </w:tc>
        <w:tc>
          <w:tcPr>
            <w:tcW w:w="4111" w:type="dxa"/>
            <w:tcBorders>
              <w:top w:val="nil"/>
              <w:left w:val="nil"/>
              <w:bottom w:val="single" w:sz="4" w:space="0" w:color="auto"/>
              <w:right w:val="single" w:sz="4" w:space="0" w:color="auto"/>
            </w:tcBorders>
            <w:shd w:val="clear" w:color="auto" w:fill="auto"/>
            <w:noWrap/>
            <w:vAlign w:val="center"/>
          </w:tcPr>
          <w:p w14:paraId="40D05E65" w14:textId="574E0AD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8 YABSLEY PLACE</w:t>
            </w:r>
          </w:p>
        </w:tc>
        <w:tc>
          <w:tcPr>
            <w:tcW w:w="2126" w:type="dxa"/>
            <w:tcBorders>
              <w:top w:val="nil"/>
              <w:left w:val="nil"/>
              <w:bottom w:val="single" w:sz="4" w:space="0" w:color="auto"/>
              <w:right w:val="single" w:sz="4" w:space="0" w:color="auto"/>
            </w:tcBorders>
            <w:shd w:val="clear" w:color="auto" w:fill="auto"/>
            <w:noWrap/>
            <w:vAlign w:val="center"/>
          </w:tcPr>
          <w:p w14:paraId="14C22B86" w14:textId="6802467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CHARNWOOD</w:t>
            </w:r>
          </w:p>
        </w:tc>
        <w:tc>
          <w:tcPr>
            <w:tcW w:w="1559" w:type="dxa"/>
            <w:tcBorders>
              <w:top w:val="nil"/>
              <w:left w:val="nil"/>
              <w:bottom w:val="single" w:sz="4" w:space="0" w:color="auto"/>
              <w:right w:val="single" w:sz="4" w:space="0" w:color="auto"/>
            </w:tcBorders>
            <w:shd w:val="clear" w:color="auto" w:fill="auto"/>
            <w:noWrap/>
            <w:vAlign w:val="center"/>
          </w:tcPr>
          <w:p w14:paraId="780C7D8E" w14:textId="3A56798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87.83</w:t>
            </w:r>
          </w:p>
        </w:tc>
      </w:tr>
      <w:tr w:rsidR="00775AD8" w:rsidRPr="00A767AF" w14:paraId="09616A29"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ACFC0AA" w14:textId="414C985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124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F1F0BE2" w14:textId="22812DA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HASHIM</w:t>
            </w:r>
          </w:p>
        </w:tc>
        <w:tc>
          <w:tcPr>
            <w:tcW w:w="2126" w:type="dxa"/>
            <w:tcBorders>
              <w:top w:val="nil"/>
              <w:left w:val="nil"/>
              <w:bottom w:val="single" w:sz="4" w:space="0" w:color="auto"/>
              <w:right w:val="single" w:sz="4" w:space="0" w:color="auto"/>
            </w:tcBorders>
            <w:shd w:val="clear" w:color="auto" w:fill="auto"/>
            <w:noWrap/>
            <w:vAlign w:val="center"/>
          </w:tcPr>
          <w:p w14:paraId="05179394" w14:textId="50C0171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EMAN</w:t>
            </w:r>
          </w:p>
        </w:tc>
        <w:tc>
          <w:tcPr>
            <w:tcW w:w="4111" w:type="dxa"/>
            <w:tcBorders>
              <w:top w:val="nil"/>
              <w:left w:val="nil"/>
              <w:bottom w:val="single" w:sz="4" w:space="0" w:color="auto"/>
              <w:right w:val="single" w:sz="4" w:space="0" w:color="auto"/>
            </w:tcBorders>
            <w:shd w:val="clear" w:color="auto" w:fill="auto"/>
            <w:noWrap/>
            <w:vAlign w:val="center"/>
          </w:tcPr>
          <w:p w14:paraId="74854A43" w14:textId="7442772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10 PARSONS STREET</w:t>
            </w:r>
          </w:p>
        </w:tc>
        <w:tc>
          <w:tcPr>
            <w:tcW w:w="2126" w:type="dxa"/>
            <w:tcBorders>
              <w:top w:val="nil"/>
              <w:left w:val="nil"/>
              <w:bottom w:val="single" w:sz="4" w:space="0" w:color="auto"/>
              <w:right w:val="single" w:sz="4" w:space="0" w:color="auto"/>
            </w:tcBorders>
            <w:shd w:val="clear" w:color="auto" w:fill="auto"/>
            <w:noWrap/>
            <w:vAlign w:val="center"/>
          </w:tcPr>
          <w:p w14:paraId="387EE0B4" w14:textId="34E26DB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TORRENS</w:t>
            </w:r>
          </w:p>
        </w:tc>
        <w:tc>
          <w:tcPr>
            <w:tcW w:w="1559" w:type="dxa"/>
            <w:tcBorders>
              <w:top w:val="nil"/>
              <w:left w:val="nil"/>
              <w:bottom w:val="single" w:sz="4" w:space="0" w:color="auto"/>
              <w:right w:val="single" w:sz="4" w:space="0" w:color="auto"/>
            </w:tcBorders>
            <w:shd w:val="clear" w:color="auto" w:fill="auto"/>
            <w:noWrap/>
            <w:vAlign w:val="center"/>
          </w:tcPr>
          <w:p w14:paraId="767F36AC" w14:textId="6D98994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866.66</w:t>
            </w:r>
          </w:p>
        </w:tc>
      </w:tr>
      <w:tr w:rsidR="00775AD8" w:rsidRPr="00A767AF" w14:paraId="29B9BDF8"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9325C2A" w14:textId="327D6AA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125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C06BD15" w14:textId="123D9D7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HAYDEN</w:t>
            </w:r>
          </w:p>
        </w:tc>
        <w:tc>
          <w:tcPr>
            <w:tcW w:w="2126" w:type="dxa"/>
            <w:tcBorders>
              <w:top w:val="nil"/>
              <w:left w:val="nil"/>
              <w:bottom w:val="single" w:sz="4" w:space="0" w:color="auto"/>
              <w:right w:val="single" w:sz="4" w:space="0" w:color="auto"/>
            </w:tcBorders>
            <w:shd w:val="clear" w:color="auto" w:fill="auto"/>
            <w:noWrap/>
            <w:vAlign w:val="center"/>
          </w:tcPr>
          <w:p w14:paraId="499091FD" w14:textId="60CF12E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ALEXANDRA</w:t>
            </w:r>
          </w:p>
        </w:tc>
        <w:tc>
          <w:tcPr>
            <w:tcW w:w="4111" w:type="dxa"/>
            <w:tcBorders>
              <w:top w:val="nil"/>
              <w:left w:val="nil"/>
              <w:bottom w:val="single" w:sz="4" w:space="0" w:color="auto"/>
              <w:right w:val="single" w:sz="4" w:space="0" w:color="auto"/>
            </w:tcBorders>
            <w:shd w:val="clear" w:color="auto" w:fill="auto"/>
            <w:noWrap/>
            <w:vAlign w:val="center"/>
          </w:tcPr>
          <w:p w14:paraId="4A3D7C10" w14:textId="03143F7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157 OODGEROO AVENUE</w:t>
            </w:r>
          </w:p>
        </w:tc>
        <w:tc>
          <w:tcPr>
            <w:tcW w:w="2126" w:type="dxa"/>
            <w:tcBorders>
              <w:top w:val="nil"/>
              <w:left w:val="nil"/>
              <w:bottom w:val="single" w:sz="4" w:space="0" w:color="auto"/>
              <w:right w:val="single" w:sz="4" w:space="0" w:color="auto"/>
            </w:tcBorders>
            <w:shd w:val="clear" w:color="auto" w:fill="auto"/>
            <w:noWrap/>
            <w:vAlign w:val="center"/>
          </w:tcPr>
          <w:p w14:paraId="33CD53E5" w14:textId="3AD3B07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FRANKLIN</w:t>
            </w:r>
          </w:p>
        </w:tc>
        <w:tc>
          <w:tcPr>
            <w:tcW w:w="1559" w:type="dxa"/>
            <w:tcBorders>
              <w:top w:val="nil"/>
              <w:left w:val="nil"/>
              <w:bottom w:val="single" w:sz="4" w:space="0" w:color="auto"/>
              <w:right w:val="single" w:sz="4" w:space="0" w:color="auto"/>
            </w:tcBorders>
            <w:shd w:val="clear" w:color="auto" w:fill="auto"/>
            <w:noWrap/>
            <w:vAlign w:val="center"/>
          </w:tcPr>
          <w:p w14:paraId="6718491D" w14:textId="662699B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1,020.00</w:t>
            </w:r>
          </w:p>
        </w:tc>
      </w:tr>
      <w:tr w:rsidR="00775AD8" w:rsidRPr="00A767AF" w14:paraId="18D544F7"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DED96AE" w14:textId="10710D6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126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EBA6581" w14:textId="71E38D9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HENDERSON</w:t>
            </w:r>
          </w:p>
        </w:tc>
        <w:tc>
          <w:tcPr>
            <w:tcW w:w="2126" w:type="dxa"/>
            <w:tcBorders>
              <w:top w:val="nil"/>
              <w:left w:val="nil"/>
              <w:bottom w:val="single" w:sz="4" w:space="0" w:color="auto"/>
              <w:right w:val="single" w:sz="4" w:space="0" w:color="auto"/>
            </w:tcBorders>
            <w:shd w:val="clear" w:color="auto" w:fill="auto"/>
            <w:noWrap/>
            <w:vAlign w:val="center"/>
          </w:tcPr>
          <w:p w14:paraId="2FD4ECF7" w14:textId="41BCD09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LAUREN</w:t>
            </w:r>
          </w:p>
        </w:tc>
        <w:tc>
          <w:tcPr>
            <w:tcW w:w="4111" w:type="dxa"/>
            <w:tcBorders>
              <w:top w:val="nil"/>
              <w:left w:val="nil"/>
              <w:bottom w:val="single" w:sz="4" w:space="0" w:color="auto"/>
              <w:right w:val="single" w:sz="4" w:space="0" w:color="auto"/>
            </w:tcBorders>
            <w:shd w:val="clear" w:color="auto" w:fill="auto"/>
            <w:noWrap/>
            <w:vAlign w:val="center"/>
          </w:tcPr>
          <w:p w14:paraId="1693972D" w14:textId="039A59B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39/22 LAMPARD CIRCUIT</w:t>
            </w:r>
          </w:p>
        </w:tc>
        <w:tc>
          <w:tcPr>
            <w:tcW w:w="2126" w:type="dxa"/>
            <w:tcBorders>
              <w:top w:val="nil"/>
              <w:left w:val="nil"/>
              <w:bottom w:val="single" w:sz="4" w:space="0" w:color="auto"/>
              <w:right w:val="single" w:sz="4" w:space="0" w:color="auto"/>
            </w:tcBorders>
            <w:shd w:val="clear" w:color="auto" w:fill="auto"/>
            <w:noWrap/>
            <w:vAlign w:val="center"/>
          </w:tcPr>
          <w:p w14:paraId="371B4BDA" w14:textId="537091C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2D39AE02" w14:textId="20965AE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480.00</w:t>
            </w:r>
          </w:p>
        </w:tc>
      </w:tr>
      <w:tr w:rsidR="00775AD8" w:rsidRPr="00A767AF" w14:paraId="6037BD85"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8C38116" w14:textId="5C1B79D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127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F3BFC2A" w14:textId="4329822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HIROTA</w:t>
            </w:r>
          </w:p>
        </w:tc>
        <w:tc>
          <w:tcPr>
            <w:tcW w:w="2126" w:type="dxa"/>
            <w:tcBorders>
              <w:top w:val="nil"/>
              <w:left w:val="nil"/>
              <w:bottom w:val="single" w:sz="4" w:space="0" w:color="auto"/>
              <w:right w:val="single" w:sz="4" w:space="0" w:color="auto"/>
            </w:tcBorders>
            <w:shd w:val="clear" w:color="auto" w:fill="auto"/>
            <w:noWrap/>
            <w:vAlign w:val="center"/>
          </w:tcPr>
          <w:p w14:paraId="0B45A290" w14:textId="2A728A7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TSUKASA</w:t>
            </w:r>
          </w:p>
        </w:tc>
        <w:tc>
          <w:tcPr>
            <w:tcW w:w="4111" w:type="dxa"/>
            <w:tcBorders>
              <w:top w:val="nil"/>
              <w:left w:val="nil"/>
              <w:bottom w:val="single" w:sz="4" w:space="0" w:color="auto"/>
              <w:right w:val="single" w:sz="4" w:space="0" w:color="auto"/>
            </w:tcBorders>
            <w:shd w:val="clear" w:color="auto" w:fill="auto"/>
            <w:noWrap/>
            <w:vAlign w:val="center"/>
          </w:tcPr>
          <w:p w14:paraId="097A36D9" w14:textId="073642C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85/116 EASTY STREET</w:t>
            </w:r>
          </w:p>
        </w:tc>
        <w:tc>
          <w:tcPr>
            <w:tcW w:w="2126" w:type="dxa"/>
            <w:tcBorders>
              <w:top w:val="nil"/>
              <w:left w:val="nil"/>
              <w:bottom w:val="single" w:sz="4" w:space="0" w:color="auto"/>
              <w:right w:val="single" w:sz="4" w:space="0" w:color="auto"/>
            </w:tcBorders>
            <w:shd w:val="clear" w:color="auto" w:fill="auto"/>
            <w:noWrap/>
            <w:vAlign w:val="center"/>
          </w:tcPr>
          <w:p w14:paraId="3096CFB7" w14:textId="47ACC6C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PHILLIP</w:t>
            </w:r>
          </w:p>
        </w:tc>
        <w:tc>
          <w:tcPr>
            <w:tcW w:w="1559" w:type="dxa"/>
            <w:tcBorders>
              <w:top w:val="nil"/>
              <w:left w:val="nil"/>
              <w:bottom w:val="single" w:sz="4" w:space="0" w:color="auto"/>
              <w:right w:val="single" w:sz="4" w:space="0" w:color="auto"/>
            </w:tcBorders>
            <w:shd w:val="clear" w:color="auto" w:fill="auto"/>
            <w:noWrap/>
            <w:vAlign w:val="center"/>
          </w:tcPr>
          <w:p w14:paraId="24AB71C1" w14:textId="4A537FA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260.00</w:t>
            </w:r>
          </w:p>
        </w:tc>
      </w:tr>
      <w:tr w:rsidR="00775AD8" w:rsidRPr="00A767AF" w14:paraId="1963E12E"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56E914C" w14:textId="251CFB2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128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DC905BA" w14:textId="00546FE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HIRWA</w:t>
            </w:r>
          </w:p>
        </w:tc>
        <w:tc>
          <w:tcPr>
            <w:tcW w:w="2126" w:type="dxa"/>
            <w:tcBorders>
              <w:top w:val="nil"/>
              <w:left w:val="nil"/>
              <w:bottom w:val="single" w:sz="4" w:space="0" w:color="auto"/>
              <w:right w:val="single" w:sz="4" w:space="0" w:color="auto"/>
            </w:tcBorders>
            <w:shd w:val="clear" w:color="auto" w:fill="auto"/>
            <w:noWrap/>
            <w:vAlign w:val="center"/>
          </w:tcPr>
          <w:p w14:paraId="73ED605F" w14:textId="4255A2A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DIVINE</w:t>
            </w:r>
          </w:p>
        </w:tc>
        <w:tc>
          <w:tcPr>
            <w:tcW w:w="4111" w:type="dxa"/>
            <w:tcBorders>
              <w:top w:val="nil"/>
              <w:left w:val="nil"/>
              <w:bottom w:val="single" w:sz="4" w:space="0" w:color="auto"/>
              <w:right w:val="single" w:sz="4" w:space="0" w:color="auto"/>
            </w:tcBorders>
            <w:shd w:val="clear" w:color="auto" w:fill="auto"/>
            <w:noWrap/>
            <w:vAlign w:val="center"/>
          </w:tcPr>
          <w:p w14:paraId="7497185E" w14:textId="6A4E6B5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35 SHEAFFE STREET</w:t>
            </w:r>
          </w:p>
        </w:tc>
        <w:tc>
          <w:tcPr>
            <w:tcW w:w="2126" w:type="dxa"/>
            <w:tcBorders>
              <w:top w:val="nil"/>
              <w:left w:val="nil"/>
              <w:bottom w:val="single" w:sz="4" w:space="0" w:color="auto"/>
              <w:right w:val="single" w:sz="4" w:space="0" w:color="auto"/>
            </w:tcBorders>
            <w:shd w:val="clear" w:color="auto" w:fill="auto"/>
            <w:noWrap/>
            <w:vAlign w:val="center"/>
          </w:tcPr>
          <w:p w14:paraId="638EB1BA" w14:textId="5D78BC1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HOLDER</w:t>
            </w:r>
          </w:p>
        </w:tc>
        <w:tc>
          <w:tcPr>
            <w:tcW w:w="1559" w:type="dxa"/>
            <w:tcBorders>
              <w:top w:val="nil"/>
              <w:left w:val="nil"/>
              <w:bottom w:val="single" w:sz="4" w:space="0" w:color="auto"/>
              <w:right w:val="single" w:sz="4" w:space="0" w:color="auto"/>
            </w:tcBorders>
            <w:shd w:val="clear" w:color="auto" w:fill="auto"/>
            <w:noWrap/>
            <w:vAlign w:val="center"/>
          </w:tcPr>
          <w:p w14:paraId="744515D7" w14:textId="7BD40C1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40.00</w:t>
            </w:r>
          </w:p>
        </w:tc>
      </w:tr>
      <w:tr w:rsidR="00775AD8" w:rsidRPr="00A767AF" w14:paraId="58DBDAC4"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7C24FCB" w14:textId="63DBD1C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129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47BED6B" w14:textId="10E039A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HO</w:t>
            </w:r>
          </w:p>
        </w:tc>
        <w:tc>
          <w:tcPr>
            <w:tcW w:w="2126" w:type="dxa"/>
            <w:tcBorders>
              <w:top w:val="nil"/>
              <w:left w:val="nil"/>
              <w:bottom w:val="single" w:sz="4" w:space="0" w:color="auto"/>
              <w:right w:val="single" w:sz="4" w:space="0" w:color="auto"/>
            </w:tcBorders>
            <w:shd w:val="clear" w:color="auto" w:fill="auto"/>
            <w:noWrap/>
            <w:vAlign w:val="center"/>
          </w:tcPr>
          <w:p w14:paraId="01501770" w14:textId="0511769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YING</w:t>
            </w:r>
          </w:p>
        </w:tc>
        <w:tc>
          <w:tcPr>
            <w:tcW w:w="4111" w:type="dxa"/>
            <w:tcBorders>
              <w:top w:val="nil"/>
              <w:left w:val="nil"/>
              <w:bottom w:val="single" w:sz="4" w:space="0" w:color="auto"/>
              <w:right w:val="single" w:sz="4" w:space="0" w:color="auto"/>
            </w:tcBorders>
            <w:shd w:val="clear" w:color="auto" w:fill="auto"/>
            <w:noWrap/>
            <w:vAlign w:val="center"/>
          </w:tcPr>
          <w:p w14:paraId="789FD6EF" w14:textId="09FF696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 MCELHONE COURT</w:t>
            </w:r>
          </w:p>
        </w:tc>
        <w:tc>
          <w:tcPr>
            <w:tcW w:w="2126" w:type="dxa"/>
            <w:tcBorders>
              <w:top w:val="nil"/>
              <w:left w:val="nil"/>
              <w:bottom w:val="single" w:sz="4" w:space="0" w:color="auto"/>
              <w:right w:val="single" w:sz="4" w:space="0" w:color="auto"/>
            </w:tcBorders>
            <w:shd w:val="clear" w:color="auto" w:fill="auto"/>
            <w:noWrap/>
            <w:vAlign w:val="center"/>
          </w:tcPr>
          <w:p w14:paraId="27059852" w14:textId="267B798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1CB14CCB" w14:textId="69F0D83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586.68</w:t>
            </w:r>
          </w:p>
        </w:tc>
      </w:tr>
      <w:tr w:rsidR="00775AD8" w:rsidRPr="00A767AF" w14:paraId="2450D0EA"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56474F0" w14:textId="030C55A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130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9E6C598" w14:textId="57A4E44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HOGAN</w:t>
            </w:r>
          </w:p>
        </w:tc>
        <w:tc>
          <w:tcPr>
            <w:tcW w:w="2126" w:type="dxa"/>
            <w:tcBorders>
              <w:top w:val="nil"/>
              <w:left w:val="nil"/>
              <w:bottom w:val="single" w:sz="4" w:space="0" w:color="auto"/>
              <w:right w:val="single" w:sz="4" w:space="0" w:color="auto"/>
            </w:tcBorders>
            <w:shd w:val="clear" w:color="auto" w:fill="auto"/>
            <w:noWrap/>
            <w:vAlign w:val="center"/>
          </w:tcPr>
          <w:p w14:paraId="25375114" w14:textId="6BD6F14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DEAN</w:t>
            </w:r>
          </w:p>
        </w:tc>
        <w:tc>
          <w:tcPr>
            <w:tcW w:w="4111" w:type="dxa"/>
            <w:tcBorders>
              <w:top w:val="nil"/>
              <w:left w:val="nil"/>
              <w:bottom w:val="single" w:sz="4" w:space="0" w:color="auto"/>
              <w:right w:val="single" w:sz="4" w:space="0" w:color="auto"/>
            </w:tcBorders>
            <w:shd w:val="clear" w:color="auto" w:fill="auto"/>
            <w:noWrap/>
            <w:vAlign w:val="center"/>
          </w:tcPr>
          <w:p w14:paraId="562E45A7" w14:textId="2FF411E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18/90 GOZZARD STREET</w:t>
            </w:r>
          </w:p>
        </w:tc>
        <w:tc>
          <w:tcPr>
            <w:tcW w:w="2126" w:type="dxa"/>
            <w:tcBorders>
              <w:top w:val="nil"/>
              <w:left w:val="nil"/>
              <w:bottom w:val="single" w:sz="4" w:space="0" w:color="auto"/>
              <w:right w:val="single" w:sz="4" w:space="0" w:color="auto"/>
            </w:tcBorders>
            <w:shd w:val="clear" w:color="auto" w:fill="auto"/>
            <w:noWrap/>
            <w:vAlign w:val="center"/>
          </w:tcPr>
          <w:p w14:paraId="48330C42" w14:textId="4160B42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696A0BBA" w14:textId="35EBE3B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278.75</w:t>
            </w:r>
          </w:p>
        </w:tc>
      </w:tr>
      <w:tr w:rsidR="00775AD8" w:rsidRPr="00A767AF" w14:paraId="2749E714"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B6B5B87" w14:textId="0B3EB9A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131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0A31E8F" w14:textId="358C532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HOLDER</w:t>
            </w:r>
          </w:p>
        </w:tc>
        <w:tc>
          <w:tcPr>
            <w:tcW w:w="2126" w:type="dxa"/>
            <w:tcBorders>
              <w:top w:val="nil"/>
              <w:left w:val="nil"/>
              <w:bottom w:val="single" w:sz="4" w:space="0" w:color="auto"/>
              <w:right w:val="single" w:sz="4" w:space="0" w:color="auto"/>
            </w:tcBorders>
            <w:shd w:val="clear" w:color="auto" w:fill="auto"/>
            <w:noWrap/>
            <w:vAlign w:val="center"/>
          </w:tcPr>
          <w:p w14:paraId="3CD84FF5" w14:textId="635FC1C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ANOREAS</w:t>
            </w:r>
          </w:p>
        </w:tc>
        <w:tc>
          <w:tcPr>
            <w:tcW w:w="4111" w:type="dxa"/>
            <w:tcBorders>
              <w:top w:val="nil"/>
              <w:left w:val="nil"/>
              <w:bottom w:val="single" w:sz="4" w:space="0" w:color="auto"/>
              <w:right w:val="single" w:sz="4" w:space="0" w:color="auto"/>
            </w:tcBorders>
            <w:shd w:val="clear" w:color="auto" w:fill="auto"/>
            <w:noWrap/>
            <w:vAlign w:val="center"/>
          </w:tcPr>
          <w:p w14:paraId="51803528" w14:textId="6B9B019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7 RICHARDSON CIRCUIT</w:t>
            </w:r>
          </w:p>
        </w:tc>
        <w:tc>
          <w:tcPr>
            <w:tcW w:w="2126" w:type="dxa"/>
            <w:tcBorders>
              <w:top w:val="nil"/>
              <w:left w:val="nil"/>
              <w:bottom w:val="single" w:sz="4" w:space="0" w:color="auto"/>
              <w:right w:val="single" w:sz="4" w:space="0" w:color="auto"/>
            </w:tcBorders>
            <w:shd w:val="clear" w:color="auto" w:fill="auto"/>
            <w:noWrap/>
            <w:vAlign w:val="center"/>
          </w:tcPr>
          <w:p w14:paraId="3E84207D" w14:textId="349893B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CONDER</w:t>
            </w:r>
          </w:p>
        </w:tc>
        <w:tc>
          <w:tcPr>
            <w:tcW w:w="1559" w:type="dxa"/>
            <w:tcBorders>
              <w:top w:val="nil"/>
              <w:left w:val="nil"/>
              <w:bottom w:val="single" w:sz="4" w:space="0" w:color="auto"/>
              <w:right w:val="single" w:sz="4" w:space="0" w:color="auto"/>
            </w:tcBorders>
            <w:shd w:val="clear" w:color="auto" w:fill="auto"/>
            <w:noWrap/>
            <w:vAlign w:val="center"/>
          </w:tcPr>
          <w:p w14:paraId="6DDF36E5" w14:textId="5C686EA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360.00</w:t>
            </w:r>
          </w:p>
        </w:tc>
      </w:tr>
      <w:tr w:rsidR="00775AD8" w:rsidRPr="00A767AF" w14:paraId="37950161"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932B5B8" w14:textId="0064977C"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132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9722A51" w14:textId="2D6926C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HOLLINGSWORTH</w:t>
            </w:r>
          </w:p>
        </w:tc>
        <w:tc>
          <w:tcPr>
            <w:tcW w:w="2126" w:type="dxa"/>
            <w:tcBorders>
              <w:top w:val="nil"/>
              <w:left w:val="nil"/>
              <w:bottom w:val="single" w:sz="4" w:space="0" w:color="auto"/>
              <w:right w:val="single" w:sz="4" w:space="0" w:color="auto"/>
            </w:tcBorders>
            <w:shd w:val="clear" w:color="auto" w:fill="auto"/>
            <w:noWrap/>
            <w:vAlign w:val="center"/>
          </w:tcPr>
          <w:p w14:paraId="7BCE0A10" w14:textId="36025A2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NICOLE</w:t>
            </w:r>
          </w:p>
        </w:tc>
        <w:tc>
          <w:tcPr>
            <w:tcW w:w="4111" w:type="dxa"/>
            <w:tcBorders>
              <w:top w:val="nil"/>
              <w:left w:val="nil"/>
              <w:bottom w:val="single" w:sz="4" w:space="0" w:color="auto"/>
              <w:right w:val="single" w:sz="4" w:space="0" w:color="auto"/>
            </w:tcBorders>
            <w:shd w:val="clear" w:color="auto" w:fill="auto"/>
            <w:noWrap/>
            <w:vAlign w:val="center"/>
          </w:tcPr>
          <w:p w14:paraId="2A650133" w14:textId="1349F95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58 LOUIS LODER STREET</w:t>
            </w:r>
          </w:p>
        </w:tc>
        <w:tc>
          <w:tcPr>
            <w:tcW w:w="2126" w:type="dxa"/>
            <w:tcBorders>
              <w:top w:val="nil"/>
              <w:left w:val="nil"/>
              <w:bottom w:val="single" w:sz="4" w:space="0" w:color="auto"/>
              <w:right w:val="single" w:sz="4" w:space="0" w:color="auto"/>
            </w:tcBorders>
            <w:shd w:val="clear" w:color="auto" w:fill="auto"/>
            <w:noWrap/>
            <w:vAlign w:val="center"/>
          </w:tcPr>
          <w:p w14:paraId="7FEBBEE4" w14:textId="17EF50A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THEODORE</w:t>
            </w:r>
          </w:p>
        </w:tc>
        <w:tc>
          <w:tcPr>
            <w:tcW w:w="1559" w:type="dxa"/>
            <w:tcBorders>
              <w:top w:val="nil"/>
              <w:left w:val="nil"/>
              <w:bottom w:val="single" w:sz="4" w:space="0" w:color="auto"/>
              <w:right w:val="single" w:sz="4" w:space="0" w:color="auto"/>
            </w:tcBorders>
            <w:shd w:val="clear" w:color="auto" w:fill="auto"/>
            <w:noWrap/>
            <w:vAlign w:val="center"/>
          </w:tcPr>
          <w:p w14:paraId="120727F8" w14:textId="52F5EC8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0.01</w:t>
            </w:r>
          </w:p>
        </w:tc>
      </w:tr>
      <w:tr w:rsidR="00775AD8" w:rsidRPr="00A767AF" w14:paraId="6BEE16C3"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A62A720" w14:textId="2E141E6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133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5B25C00" w14:textId="3F8023C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HOLMES</w:t>
            </w:r>
          </w:p>
        </w:tc>
        <w:tc>
          <w:tcPr>
            <w:tcW w:w="2126" w:type="dxa"/>
            <w:tcBorders>
              <w:top w:val="nil"/>
              <w:left w:val="nil"/>
              <w:bottom w:val="single" w:sz="4" w:space="0" w:color="auto"/>
              <w:right w:val="single" w:sz="4" w:space="0" w:color="auto"/>
            </w:tcBorders>
            <w:shd w:val="clear" w:color="auto" w:fill="auto"/>
            <w:noWrap/>
            <w:vAlign w:val="center"/>
          </w:tcPr>
          <w:p w14:paraId="068062FD" w14:textId="31E870B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KEVIN</w:t>
            </w:r>
          </w:p>
        </w:tc>
        <w:tc>
          <w:tcPr>
            <w:tcW w:w="4111" w:type="dxa"/>
            <w:tcBorders>
              <w:top w:val="nil"/>
              <w:left w:val="nil"/>
              <w:bottom w:val="single" w:sz="4" w:space="0" w:color="auto"/>
              <w:right w:val="single" w:sz="4" w:space="0" w:color="auto"/>
            </w:tcBorders>
            <w:shd w:val="clear" w:color="auto" w:fill="auto"/>
            <w:noWrap/>
            <w:vAlign w:val="center"/>
          </w:tcPr>
          <w:p w14:paraId="06624879" w14:textId="3D39E36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21 MARY GILLESPIE AVENUE</w:t>
            </w:r>
          </w:p>
        </w:tc>
        <w:tc>
          <w:tcPr>
            <w:tcW w:w="2126" w:type="dxa"/>
            <w:tcBorders>
              <w:top w:val="nil"/>
              <w:left w:val="nil"/>
              <w:bottom w:val="single" w:sz="4" w:space="0" w:color="auto"/>
              <w:right w:val="single" w:sz="4" w:space="0" w:color="auto"/>
            </w:tcBorders>
            <w:shd w:val="clear" w:color="auto" w:fill="auto"/>
            <w:noWrap/>
            <w:vAlign w:val="center"/>
          </w:tcPr>
          <w:p w14:paraId="03830528" w14:textId="70D5604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54696FAD" w14:textId="44DB3B5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231.78</w:t>
            </w:r>
          </w:p>
        </w:tc>
      </w:tr>
      <w:tr w:rsidR="00775AD8" w:rsidRPr="00A767AF" w14:paraId="0F6883C1"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7EC2BA8" w14:textId="54DFCA2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134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A538667" w14:textId="297F5CD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HOLMES</w:t>
            </w:r>
          </w:p>
        </w:tc>
        <w:tc>
          <w:tcPr>
            <w:tcW w:w="2126" w:type="dxa"/>
            <w:tcBorders>
              <w:top w:val="nil"/>
              <w:left w:val="nil"/>
              <w:bottom w:val="single" w:sz="4" w:space="0" w:color="auto"/>
              <w:right w:val="single" w:sz="4" w:space="0" w:color="auto"/>
            </w:tcBorders>
            <w:shd w:val="clear" w:color="auto" w:fill="auto"/>
            <w:noWrap/>
            <w:vAlign w:val="center"/>
          </w:tcPr>
          <w:p w14:paraId="6157E400" w14:textId="1619190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PAUL</w:t>
            </w:r>
          </w:p>
        </w:tc>
        <w:tc>
          <w:tcPr>
            <w:tcW w:w="4111" w:type="dxa"/>
            <w:tcBorders>
              <w:top w:val="nil"/>
              <w:left w:val="nil"/>
              <w:bottom w:val="single" w:sz="4" w:space="0" w:color="auto"/>
              <w:right w:val="single" w:sz="4" w:space="0" w:color="auto"/>
            </w:tcBorders>
            <w:shd w:val="clear" w:color="auto" w:fill="auto"/>
            <w:noWrap/>
            <w:vAlign w:val="center"/>
          </w:tcPr>
          <w:p w14:paraId="03D2B1E4" w14:textId="5BE18CC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 FROME STREET</w:t>
            </w:r>
          </w:p>
        </w:tc>
        <w:tc>
          <w:tcPr>
            <w:tcW w:w="2126" w:type="dxa"/>
            <w:tcBorders>
              <w:top w:val="nil"/>
              <w:left w:val="nil"/>
              <w:bottom w:val="single" w:sz="4" w:space="0" w:color="auto"/>
              <w:right w:val="single" w:sz="4" w:space="0" w:color="auto"/>
            </w:tcBorders>
            <w:shd w:val="clear" w:color="auto" w:fill="auto"/>
            <w:noWrap/>
            <w:vAlign w:val="center"/>
          </w:tcPr>
          <w:p w14:paraId="44FF1BCB" w14:textId="76E2EF2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NARRABUNDAH</w:t>
            </w:r>
          </w:p>
        </w:tc>
        <w:tc>
          <w:tcPr>
            <w:tcW w:w="1559" w:type="dxa"/>
            <w:tcBorders>
              <w:top w:val="nil"/>
              <w:left w:val="nil"/>
              <w:bottom w:val="single" w:sz="4" w:space="0" w:color="auto"/>
              <w:right w:val="single" w:sz="4" w:space="0" w:color="auto"/>
            </w:tcBorders>
            <w:shd w:val="clear" w:color="auto" w:fill="auto"/>
            <w:noWrap/>
            <w:vAlign w:val="center"/>
          </w:tcPr>
          <w:p w14:paraId="09DA1BC8" w14:textId="7AFDC03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150.00</w:t>
            </w:r>
          </w:p>
        </w:tc>
      </w:tr>
      <w:tr w:rsidR="00775AD8" w:rsidRPr="00A767AF" w14:paraId="53E58F17"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C6F7B1D" w14:textId="285B7FA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135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BD2D324" w14:textId="73C3494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HOLT</w:t>
            </w:r>
          </w:p>
        </w:tc>
        <w:tc>
          <w:tcPr>
            <w:tcW w:w="2126" w:type="dxa"/>
            <w:tcBorders>
              <w:top w:val="nil"/>
              <w:left w:val="nil"/>
              <w:bottom w:val="single" w:sz="4" w:space="0" w:color="auto"/>
              <w:right w:val="single" w:sz="4" w:space="0" w:color="auto"/>
            </w:tcBorders>
            <w:shd w:val="clear" w:color="auto" w:fill="auto"/>
            <w:noWrap/>
            <w:vAlign w:val="center"/>
          </w:tcPr>
          <w:p w14:paraId="01FACA1F" w14:textId="25E01B0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SIMON</w:t>
            </w:r>
          </w:p>
        </w:tc>
        <w:tc>
          <w:tcPr>
            <w:tcW w:w="4111" w:type="dxa"/>
            <w:tcBorders>
              <w:top w:val="nil"/>
              <w:left w:val="nil"/>
              <w:bottom w:val="single" w:sz="4" w:space="0" w:color="auto"/>
              <w:right w:val="single" w:sz="4" w:space="0" w:color="auto"/>
            </w:tcBorders>
            <w:shd w:val="clear" w:color="auto" w:fill="auto"/>
            <w:noWrap/>
            <w:vAlign w:val="center"/>
          </w:tcPr>
          <w:p w14:paraId="0D28CA07" w14:textId="21792EA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44/4 JARDINE STREET</w:t>
            </w:r>
          </w:p>
        </w:tc>
        <w:tc>
          <w:tcPr>
            <w:tcW w:w="2126" w:type="dxa"/>
            <w:tcBorders>
              <w:top w:val="nil"/>
              <w:left w:val="nil"/>
              <w:bottom w:val="single" w:sz="4" w:space="0" w:color="auto"/>
              <w:right w:val="single" w:sz="4" w:space="0" w:color="auto"/>
            </w:tcBorders>
            <w:shd w:val="clear" w:color="auto" w:fill="auto"/>
            <w:noWrap/>
            <w:vAlign w:val="center"/>
          </w:tcPr>
          <w:p w14:paraId="70DB1BF3" w14:textId="40FFEAC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20CC2CF6" w14:textId="34DF996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1,000.00</w:t>
            </w:r>
          </w:p>
        </w:tc>
      </w:tr>
      <w:tr w:rsidR="00775AD8" w:rsidRPr="00A767AF" w14:paraId="6211A6D1"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8AF4843" w14:textId="52F2B04A" w:rsidR="00775AD8" w:rsidRPr="00A767AF" w:rsidRDefault="00775AD8" w:rsidP="00775AD8">
            <w:pPr>
              <w:jc w:val="right"/>
              <w:rPr>
                <w:rFonts w:asciiTheme="minorHAnsi" w:hAnsiTheme="minorHAnsi" w:cstheme="minorHAnsi"/>
                <w:color w:val="000000"/>
                <w:sz w:val="20"/>
                <w:lang w:eastAsia="en-AU"/>
              </w:rPr>
            </w:pPr>
            <w:bookmarkStart w:id="3" w:name="_Hlk126250285"/>
            <w:r w:rsidRPr="00A767AF">
              <w:rPr>
                <w:rFonts w:asciiTheme="minorHAnsi" w:hAnsiTheme="minorHAnsi" w:cstheme="minorHAnsi"/>
                <w:color w:val="000000"/>
                <w:sz w:val="20"/>
              </w:rPr>
              <w:t>136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774032F" w14:textId="010D09F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HURST</w:t>
            </w:r>
          </w:p>
        </w:tc>
        <w:tc>
          <w:tcPr>
            <w:tcW w:w="2126" w:type="dxa"/>
            <w:tcBorders>
              <w:top w:val="nil"/>
              <w:left w:val="nil"/>
              <w:bottom w:val="single" w:sz="4" w:space="0" w:color="auto"/>
              <w:right w:val="single" w:sz="4" w:space="0" w:color="auto"/>
            </w:tcBorders>
            <w:shd w:val="clear" w:color="auto" w:fill="auto"/>
            <w:noWrap/>
            <w:vAlign w:val="center"/>
          </w:tcPr>
          <w:p w14:paraId="68AB21E6" w14:textId="6C43304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KRYSTAL</w:t>
            </w:r>
          </w:p>
        </w:tc>
        <w:tc>
          <w:tcPr>
            <w:tcW w:w="4111" w:type="dxa"/>
            <w:tcBorders>
              <w:top w:val="nil"/>
              <w:left w:val="nil"/>
              <w:bottom w:val="single" w:sz="4" w:space="0" w:color="auto"/>
              <w:right w:val="single" w:sz="4" w:space="0" w:color="auto"/>
            </w:tcBorders>
            <w:shd w:val="clear" w:color="auto" w:fill="auto"/>
            <w:noWrap/>
            <w:vAlign w:val="center"/>
          </w:tcPr>
          <w:p w14:paraId="0840701D" w14:textId="689EEEF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 CASTLES PLACE</w:t>
            </w:r>
          </w:p>
        </w:tc>
        <w:tc>
          <w:tcPr>
            <w:tcW w:w="2126" w:type="dxa"/>
            <w:tcBorders>
              <w:top w:val="nil"/>
              <w:left w:val="nil"/>
              <w:bottom w:val="single" w:sz="4" w:space="0" w:color="auto"/>
              <w:right w:val="single" w:sz="4" w:space="0" w:color="auto"/>
            </w:tcBorders>
            <w:shd w:val="clear" w:color="auto" w:fill="auto"/>
            <w:noWrap/>
            <w:vAlign w:val="center"/>
          </w:tcPr>
          <w:p w14:paraId="2B19D02B" w14:textId="3441D4A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MELBA</w:t>
            </w:r>
          </w:p>
        </w:tc>
        <w:tc>
          <w:tcPr>
            <w:tcW w:w="1559" w:type="dxa"/>
            <w:tcBorders>
              <w:top w:val="nil"/>
              <w:left w:val="nil"/>
              <w:bottom w:val="single" w:sz="4" w:space="0" w:color="auto"/>
              <w:right w:val="single" w:sz="4" w:space="0" w:color="auto"/>
            </w:tcBorders>
            <w:shd w:val="clear" w:color="auto" w:fill="auto"/>
            <w:noWrap/>
            <w:vAlign w:val="center"/>
          </w:tcPr>
          <w:p w14:paraId="1853CDFA" w14:textId="5C8774C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566.19</w:t>
            </w:r>
          </w:p>
        </w:tc>
      </w:tr>
      <w:tr w:rsidR="00775AD8" w:rsidRPr="00A767AF" w14:paraId="73F4163A"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A398634" w14:textId="4361E43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lastRenderedPageBreak/>
              <w:t>137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BDE5068" w14:textId="539841B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HYLAND</w:t>
            </w:r>
          </w:p>
        </w:tc>
        <w:tc>
          <w:tcPr>
            <w:tcW w:w="2126" w:type="dxa"/>
            <w:tcBorders>
              <w:top w:val="nil"/>
              <w:left w:val="nil"/>
              <w:bottom w:val="single" w:sz="4" w:space="0" w:color="auto"/>
              <w:right w:val="single" w:sz="4" w:space="0" w:color="auto"/>
            </w:tcBorders>
            <w:shd w:val="clear" w:color="auto" w:fill="auto"/>
            <w:noWrap/>
            <w:vAlign w:val="center"/>
          </w:tcPr>
          <w:p w14:paraId="4ABF859D" w14:textId="131E35F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JOHN</w:t>
            </w:r>
          </w:p>
        </w:tc>
        <w:tc>
          <w:tcPr>
            <w:tcW w:w="4111" w:type="dxa"/>
            <w:tcBorders>
              <w:top w:val="nil"/>
              <w:left w:val="nil"/>
              <w:bottom w:val="single" w:sz="4" w:space="0" w:color="auto"/>
              <w:right w:val="single" w:sz="4" w:space="0" w:color="auto"/>
            </w:tcBorders>
            <w:shd w:val="clear" w:color="auto" w:fill="auto"/>
            <w:noWrap/>
            <w:vAlign w:val="center"/>
          </w:tcPr>
          <w:p w14:paraId="3075BE2A" w14:textId="090923D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8C/32 ARCHIBALD STREET</w:t>
            </w:r>
          </w:p>
        </w:tc>
        <w:tc>
          <w:tcPr>
            <w:tcW w:w="2126" w:type="dxa"/>
            <w:tcBorders>
              <w:top w:val="nil"/>
              <w:left w:val="nil"/>
              <w:bottom w:val="single" w:sz="4" w:space="0" w:color="auto"/>
              <w:right w:val="single" w:sz="4" w:space="0" w:color="auto"/>
            </w:tcBorders>
            <w:shd w:val="clear" w:color="auto" w:fill="auto"/>
            <w:noWrap/>
            <w:vAlign w:val="center"/>
          </w:tcPr>
          <w:p w14:paraId="300D1AD7" w14:textId="3EAFCFA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01CB6BD2" w14:textId="79BE4BD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10.00</w:t>
            </w:r>
          </w:p>
        </w:tc>
      </w:tr>
      <w:tr w:rsidR="00775AD8" w:rsidRPr="00A767AF" w14:paraId="27E8F85E"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6059F16" w14:textId="1D7E04C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138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0B5150A" w14:textId="1470D2A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HYNSON</w:t>
            </w:r>
          </w:p>
        </w:tc>
        <w:tc>
          <w:tcPr>
            <w:tcW w:w="2126" w:type="dxa"/>
            <w:tcBorders>
              <w:top w:val="nil"/>
              <w:left w:val="nil"/>
              <w:bottom w:val="single" w:sz="4" w:space="0" w:color="auto"/>
              <w:right w:val="single" w:sz="4" w:space="0" w:color="auto"/>
            </w:tcBorders>
            <w:shd w:val="clear" w:color="auto" w:fill="auto"/>
            <w:noWrap/>
            <w:vAlign w:val="center"/>
          </w:tcPr>
          <w:p w14:paraId="4DF4F8D3" w14:textId="474DE5D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AMANDA</w:t>
            </w:r>
          </w:p>
        </w:tc>
        <w:tc>
          <w:tcPr>
            <w:tcW w:w="4111" w:type="dxa"/>
            <w:tcBorders>
              <w:top w:val="nil"/>
              <w:left w:val="nil"/>
              <w:bottom w:val="single" w:sz="4" w:space="0" w:color="auto"/>
              <w:right w:val="single" w:sz="4" w:space="0" w:color="auto"/>
            </w:tcBorders>
            <w:shd w:val="clear" w:color="auto" w:fill="auto"/>
            <w:noWrap/>
            <w:vAlign w:val="center"/>
          </w:tcPr>
          <w:p w14:paraId="49FA8879" w14:textId="1278855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15/30 WATSON STREET, TURNER, 2612</w:t>
            </w:r>
          </w:p>
        </w:tc>
        <w:tc>
          <w:tcPr>
            <w:tcW w:w="2126" w:type="dxa"/>
            <w:tcBorders>
              <w:top w:val="nil"/>
              <w:left w:val="nil"/>
              <w:bottom w:val="single" w:sz="4" w:space="0" w:color="auto"/>
              <w:right w:val="single" w:sz="4" w:space="0" w:color="auto"/>
            </w:tcBorders>
            <w:shd w:val="clear" w:color="auto" w:fill="auto"/>
            <w:noWrap/>
            <w:vAlign w:val="center"/>
          </w:tcPr>
          <w:p w14:paraId="2B527149" w14:textId="34A1031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TURNER</w:t>
            </w:r>
          </w:p>
        </w:tc>
        <w:tc>
          <w:tcPr>
            <w:tcW w:w="1559" w:type="dxa"/>
            <w:tcBorders>
              <w:top w:val="nil"/>
              <w:left w:val="nil"/>
              <w:bottom w:val="single" w:sz="4" w:space="0" w:color="auto"/>
              <w:right w:val="single" w:sz="4" w:space="0" w:color="auto"/>
            </w:tcBorders>
            <w:shd w:val="clear" w:color="auto" w:fill="auto"/>
            <w:noWrap/>
            <w:vAlign w:val="center"/>
          </w:tcPr>
          <w:p w14:paraId="14D0C381" w14:textId="2000A66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100.00</w:t>
            </w:r>
          </w:p>
        </w:tc>
      </w:tr>
      <w:tr w:rsidR="00775AD8" w:rsidRPr="00A767AF" w14:paraId="095C6D29"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F8CF315" w14:textId="068B03F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139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D564AAA" w14:textId="53FCB2D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IAN MCNAMEE &amp; PARTNERS</w:t>
            </w:r>
          </w:p>
        </w:tc>
        <w:tc>
          <w:tcPr>
            <w:tcW w:w="2126" w:type="dxa"/>
            <w:tcBorders>
              <w:top w:val="nil"/>
              <w:left w:val="nil"/>
              <w:bottom w:val="single" w:sz="4" w:space="0" w:color="auto"/>
              <w:right w:val="single" w:sz="4" w:space="0" w:color="auto"/>
            </w:tcBorders>
            <w:shd w:val="clear" w:color="auto" w:fill="auto"/>
            <w:noWrap/>
            <w:vAlign w:val="center"/>
          </w:tcPr>
          <w:p w14:paraId="027B3407" w14:textId="2065610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 </w:t>
            </w:r>
          </w:p>
        </w:tc>
        <w:tc>
          <w:tcPr>
            <w:tcW w:w="4111" w:type="dxa"/>
            <w:tcBorders>
              <w:top w:val="nil"/>
              <w:left w:val="nil"/>
              <w:bottom w:val="single" w:sz="4" w:space="0" w:color="auto"/>
              <w:right w:val="single" w:sz="4" w:space="0" w:color="auto"/>
            </w:tcBorders>
            <w:shd w:val="clear" w:color="auto" w:fill="auto"/>
            <w:noWrap/>
            <w:vAlign w:val="center"/>
          </w:tcPr>
          <w:p w14:paraId="4B87A2F8" w14:textId="6C49417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30/36 CROMWELL CIRCUIT</w:t>
            </w:r>
          </w:p>
        </w:tc>
        <w:tc>
          <w:tcPr>
            <w:tcW w:w="2126" w:type="dxa"/>
            <w:tcBorders>
              <w:top w:val="nil"/>
              <w:left w:val="nil"/>
              <w:bottom w:val="single" w:sz="4" w:space="0" w:color="auto"/>
              <w:right w:val="single" w:sz="4" w:space="0" w:color="auto"/>
            </w:tcBorders>
            <w:shd w:val="clear" w:color="auto" w:fill="auto"/>
            <w:noWrap/>
            <w:vAlign w:val="center"/>
          </w:tcPr>
          <w:p w14:paraId="2D83E74D" w14:textId="51610A8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ISABELLA PLAINS</w:t>
            </w:r>
          </w:p>
        </w:tc>
        <w:tc>
          <w:tcPr>
            <w:tcW w:w="1559" w:type="dxa"/>
            <w:tcBorders>
              <w:top w:val="nil"/>
              <w:left w:val="nil"/>
              <w:bottom w:val="single" w:sz="4" w:space="0" w:color="auto"/>
              <w:right w:val="single" w:sz="4" w:space="0" w:color="auto"/>
            </w:tcBorders>
            <w:shd w:val="clear" w:color="auto" w:fill="auto"/>
            <w:noWrap/>
            <w:vAlign w:val="center"/>
          </w:tcPr>
          <w:p w14:paraId="384D5256" w14:textId="12DCF16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140.00</w:t>
            </w:r>
          </w:p>
        </w:tc>
      </w:tr>
      <w:tr w:rsidR="00775AD8" w:rsidRPr="00A767AF" w14:paraId="208705BD"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9D46F0C" w14:textId="1E24E0B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5B4FF32" w14:textId="4124A2A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ICHIKAWA</w:t>
            </w:r>
          </w:p>
        </w:tc>
        <w:tc>
          <w:tcPr>
            <w:tcW w:w="2126" w:type="dxa"/>
            <w:tcBorders>
              <w:top w:val="nil"/>
              <w:left w:val="nil"/>
              <w:bottom w:val="single" w:sz="4" w:space="0" w:color="auto"/>
              <w:right w:val="single" w:sz="4" w:space="0" w:color="auto"/>
            </w:tcBorders>
            <w:shd w:val="clear" w:color="auto" w:fill="auto"/>
            <w:noWrap/>
            <w:vAlign w:val="center"/>
          </w:tcPr>
          <w:p w14:paraId="2BAEE0DB" w14:textId="3581A68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MICHIO</w:t>
            </w:r>
          </w:p>
        </w:tc>
        <w:tc>
          <w:tcPr>
            <w:tcW w:w="4111" w:type="dxa"/>
            <w:tcBorders>
              <w:top w:val="nil"/>
              <w:left w:val="nil"/>
              <w:bottom w:val="single" w:sz="4" w:space="0" w:color="auto"/>
              <w:right w:val="single" w:sz="4" w:space="0" w:color="auto"/>
            </w:tcBorders>
            <w:shd w:val="clear" w:color="auto" w:fill="auto"/>
            <w:noWrap/>
            <w:vAlign w:val="center"/>
          </w:tcPr>
          <w:p w14:paraId="6EF4F42B" w14:textId="49DE878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27/116 EASTY STREET</w:t>
            </w:r>
          </w:p>
        </w:tc>
        <w:tc>
          <w:tcPr>
            <w:tcW w:w="2126" w:type="dxa"/>
            <w:tcBorders>
              <w:top w:val="nil"/>
              <w:left w:val="nil"/>
              <w:bottom w:val="single" w:sz="4" w:space="0" w:color="auto"/>
              <w:right w:val="single" w:sz="4" w:space="0" w:color="auto"/>
            </w:tcBorders>
            <w:shd w:val="clear" w:color="auto" w:fill="auto"/>
            <w:noWrap/>
            <w:vAlign w:val="center"/>
          </w:tcPr>
          <w:p w14:paraId="464801D1" w14:textId="7901EA8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PHILLIP</w:t>
            </w:r>
          </w:p>
        </w:tc>
        <w:tc>
          <w:tcPr>
            <w:tcW w:w="1559" w:type="dxa"/>
            <w:tcBorders>
              <w:top w:val="nil"/>
              <w:left w:val="nil"/>
              <w:bottom w:val="single" w:sz="4" w:space="0" w:color="auto"/>
              <w:right w:val="single" w:sz="4" w:space="0" w:color="auto"/>
            </w:tcBorders>
            <w:shd w:val="clear" w:color="auto" w:fill="auto"/>
            <w:noWrap/>
            <w:vAlign w:val="center"/>
          </w:tcPr>
          <w:p w14:paraId="537A93DA" w14:textId="598F4ED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1,262.00</w:t>
            </w:r>
          </w:p>
        </w:tc>
      </w:tr>
      <w:tr w:rsidR="00775AD8" w:rsidRPr="00A767AF" w14:paraId="2F5901C5"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6F3DA94" w14:textId="07CEBF1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4156571" w14:textId="69D0ED5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INAOWEI</w:t>
            </w:r>
          </w:p>
        </w:tc>
        <w:tc>
          <w:tcPr>
            <w:tcW w:w="2126" w:type="dxa"/>
            <w:tcBorders>
              <w:top w:val="nil"/>
              <w:left w:val="nil"/>
              <w:bottom w:val="single" w:sz="4" w:space="0" w:color="auto"/>
              <w:right w:val="single" w:sz="4" w:space="0" w:color="auto"/>
            </w:tcBorders>
            <w:shd w:val="clear" w:color="auto" w:fill="auto"/>
            <w:noWrap/>
            <w:vAlign w:val="center"/>
          </w:tcPr>
          <w:p w14:paraId="43E15553" w14:textId="0F2D1A6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SAIYOU</w:t>
            </w:r>
          </w:p>
        </w:tc>
        <w:tc>
          <w:tcPr>
            <w:tcW w:w="4111" w:type="dxa"/>
            <w:tcBorders>
              <w:top w:val="nil"/>
              <w:left w:val="nil"/>
              <w:bottom w:val="single" w:sz="4" w:space="0" w:color="auto"/>
              <w:right w:val="single" w:sz="4" w:space="0" w:color="auto"/>
            </w:tcBorders>
            <w:shd w:val="clear" w:color="auto" w:fill="auto"/>
            <w:noWrap/>
            <w:vAlign w:val="center"/>
          </w:tcPr>
          <w:p w14:paraId="3693309D" w14:textId="505A194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8A RUFUS PLACE</w:t>
            </w:r>
          </w:p>
        </w:tc>
        <w:tc>
          <w:tcPr>
            <w:tcW w:w="2126" w:type="dxa"/>
            <w:tcBorders>
              <w:top w:val="nil"/>
              <w:left w:val="nil"/>
              <w:bottom w:val="single" w:sz="4" w:space="0" w:color="auto"/>
              <w:right w:val="single" w:sz="4" w:space="0" w:color="auto"/>
            </w:tcBorders>
            <w:shd w:val="clear" w:color="auto" w:fill="auto"/>
            <w:noWrap/>
            <w:vAlign w:val="center"/>
          </w:tcPr>
          <w:p w14:paraId="47BCBA3F" w14:textId="2B87FC4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LYONS</w:t>
            </w:r>
          </w:p>
        </w:tc>
        <w:tc>
          <w:tcPr>
            <w:tcW w:w="1559" w:type="dxa"/>
            <w:tcBorders>
              <w:top w:val="nil"/>
              <w:left w:val="nil"/>
              <w:bottom w:val="single" w:sz="4" w:space="0" w:color="auto"/>
              <w:right w:val="single" w:sz="4" w:space="0" w:color="auto"/>
            </w:tcBorders>
            <w:shd w:val="clear" w:color="auto" w:fill="auto"/>
            <w:noWrap/>
            <w:vAlign w:val="center"/>
          </w:tcPr>
          <w:p w14:paraId="2E41DA1B" w14:textId="1AE5061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196.90</w:t>
            </w:r>
          </w:p>
        </w:tc>
      </w:tr>
      <w:tr w:rsidR="00775AD8" w:rsidRPr="00A767AF" w14:paraId="05AA1A7B"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4A5B2BE" w14:textId="218524E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3C6E422" w14:textId="5F271D8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INDEPENDENT PROPERTY GROUP PTY LTD</w:t>
            </w:r>
          </w:p>
        </w:tc>
        <w:tc>
          <w:tcPr>
            <w:tcW w:w="2126" w:type="dxa"/>
            <w:tcBorders>
              <w:top w:val="nil"/>
              <w:left w:val="nil"/>
              <w:bottom w:val="single" w:sz="4" w:space="0" w:color="auto"/>
              <w:right w:val="single" w:sz="4" w:space="0" w:color="auto"/>
            </w:tcBorders>
            <w:shd w:val="clear" w:color="auto" w:fill="auto"/>
            <w:noWrap/>
            <w:vAlign w:val="center"/>
          </w:tcPr>
          <w:p w14:paraId="602AE6A2" w14:textId="0380FA1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 </w:t>
            </w:r>
            <w:r w:rsidR="00FC1C69" w:rsidRPr="00A767AF">
              <w:rPr>
                <w:rFonts w:asciiTheme="minorHAnsi" w:hAnsiTheme="minorHAnsi" w:cstheme="minorHAnsi"/>
                <w:color w:val="000000"/>
                <w:sz w:val="20"/>
              </w:rPr>
              <w:t>n/a</w:t>
            </w:r>
          </w:p>
        </w:tc>
        <w:tc>
          <w:tcPr>
            <w:tcW w:w="4111" w:type="dxa"/>
            <w:tcBorders>
              <w:top w:val="nil"/>
              <w:left w:val="nil"/>
              <w:bottom w:val="single" w:sz="4" w:space="0" w:color="auto"/>
              <w:right w:val="single" w:sz="4" w:space="0" w:color="auto"/>
            </w:tcBorders>
            <w:shd w:val="clear" w:color="auto" w:fill="auto"/>
            <w:noWrap/>
            <w:vAlign w:val="center"/>
          </w:tcPr>
          <w:p w14:paraId="68DEBF79" w14:textId="7C1ABD6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305/17 DOORING STREET</w:t>
            </w:r>
          </w:p>
        </w:tc>
        <w:tc>
          <w:tcPr>
            <w:tcW w:w="2126" w:type="dxa"/>
            <w:tcBorders>
              <w:top w:val="nil"/>
              <w:left w:val="nil"/>
              <w:bottom w:val="single" w:sz="4" w:space="0" w:color="auto"/>
              <w:right w:val="single" w:sz="4" w:space="0" w:color="auto"/>
            </w:tcBorders>
            <w:shd w:val="clear" w:color="auto" w:fill="auto"/>
            <w:noWrap/>
            <w:vAlign w:val="center"/>
          </w:tcPr>
          <w:p w14:paraId="44647101" w14:textId="28E023C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5C500A5B" w14:textId="39C8842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1,000.00</w:t>
            </w:r>
          </w:p>
        </w:tc>
      </w:tr>
      <w:tr w:rsidR="00775AD8" w:rsidRPr="00A767AF" w14:paraId="0B41D23F"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9C696DB" w14:textId="0BE4919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29635EA" w14:textId="5C8261E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INDEPENDENT PROPERTY GROUP PTY LTD</w:t>
            </w:r>
          </w:p>
        </w:tc>
        <w:tc>
          <w:tcPr>
            <w:tcW w:w="2126" w:type="dxa"/>
            <w:tcBorders>
              <w:top w:val="nil"/>
              <w:left w:val="nil"/>
              <w:bottom w:val="single" w:sz="4" w:space="0" w:color="auto"/>
              <w:right w:val="single" w:sz="4" w:space="0" w:color="auto"/>
            </w:tcBorders>
            <w:shd w:val="clear" w:color="auto" w:fill="auto"/>
            <w:noWrap/>
            <w:vAlign w:val="center"/>
          </w:tcPr>
          <w:p w14:paraId="579F0A21" w14:textId="6876E77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 </w:t>
            </w:r>
            <w:r w:rsidR="00FC1C69" w:rsidRPr="00A767AF">
              <w:rPr>
                <w:rFonts w:asciiTheme="minorHAnsi" w:hAnsiTheme="minorHAnsi" w:cstheme="minorHAnsi"/>
                <w:color w:val="000000"/>
                <w:sz w:val="20"/>
              </w:rPr>
              <w:t>n/a</w:t>
            </w:r>
          </w:p>
        </w:tc>
        <w:tc>
          <w:tcPr>
            <w:tcW w:w="4111" w:type="dxa"/>
            <w:tcBorders>
              <w:top w:val="nil"/>
              <w:left w:val="nil"/>
              <w:bottom w:val="single" w:sz="4" w:space="0" w:color="auto"/>
              <w:right w:val="single" w:sz="4" w:space="0" w:color="auto"/>
            </w:tcBorders>
            <w:shd w:val="clear" w:color="auto" w:fill="auto"/>
            <w:noWrap/>
            <w:vAlign w:val="center"/>
          </w:tcPr>
          <w:p w14:paraId="0B546FB5" w14:textId="42705FD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218/60 COLLEGE STREET</w:t>
            </w:r>
          </w:p>
        </w:tc>
        <w:tc>
          <w:tcPr>
            <w:tcW w:w="2126" w:type="dxa"/>
            <w:tcBorders>
              <w:top w:val="nil"/>
              <w:left w:val="nil"/>
              <w:bottom w:val="single" w:sz="4" w:space="0" w:color="auto"/>
              <w:right w:val="single" w:sz="4" w:space="0" w:color="auto"/>
            </w:tcBorders>
            <w:shd w:val="clear" w:color="auto" w:fill="auto"/>
            <w:noWrap/>
            <w:vAlign w:val="center"/>
          </w:tcPr>
          <w:p w14:paraId="414E2375" w14:textId="6C19415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6DB31BE3" w14:textId="1FEBE9E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922.87</w:t>
            </w:r>
          </w:p>
        </w:tc>
      </w:tr>
      <w:tr w:rsidR="00775AD8" w:rsidRPr="00A767AF" w14:paraId="4A4028A2"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72B7B3F" w14:textId="5AB172F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A242136" w14:textId="38798B0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INGLIS</w:t>
            </w:r>
          </w:p>
        </w:tc>
        <w:tc>
          <w:tcPr>
            <w:tcW w:w="2126" w:type="dxa"/>
            <w:tcBorders>
              <w:top w:val="nil"/>
              <w:left w:val="nil"/>
              <w:bottom w:val="single" w:sz="4" w:space="0" w:color="auto"/>
              <w:right w:val="single" w:sz="4" w:space="0" w:color="auto"/>
            </w:tcBorders>
            <w:shd w:val="clear" w:color="auto" w:fill="auto"/>
            <w:noWrap/>
            <w:vAlign w:val="center"/>
          </w:tcPr>
          <w:p w14:paraId="371B023D" w14:textId="29D851C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DARREN</w:t>
            </w:r>
          </w:p>
        </w:tc>
        <w:tc>
          <w:tcPr>
            <w:tcW w:w="4111" w:type="dxa"/>
            <w:tcBorders>
              <w:top w:val="nil"/>
              <w:left w:val="nil"/>
              <w:bottom w:val="single" w:sz="4" w:space="0" w:color="auto"/>
              <w:right w:val="single" w:sz="4" w:space="0" w:color="auto"/>
            </w:tcBorders>
            <w:shd w:val="clear" w:color="auto" w:fill="auto"/>
            <w:noWrap/>
            <w:vAlign w:val="center"/>
          </w:tcPr>
          <w:p w14:paraId="2231AE09" w14:textId="6AC63A3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13/8 BAUDINETTE CIRCUIT</w:t>
            </w:r>
          </w:p>
        </w:tc>
        <w:tc>
          <w:tcPr>
            <w:tcW w:w="2126" w:type="dxa"/>
            <w:tcBorders>
              <w:top w:val="nil"/>
              <w:left w:val="nil"/>
              <w:bottom w:val="single" w:sz="4" w:space="0" w:color="auto"/>
              <w:right w:val="single" w:sz="4" w:space="0" w:color="auto"/>
            </w:tcBorders>
            <w:shd w:val="clear" w:color="auto" w:fill="auto"/>
            <w:noWrap/>
            <w:vAlign w:val="center"/>
          </w:tcPr>
          <w:p w14:paraId="66EE5ADF" w14:textId="51B585D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6121016A" w14:textId="3BDD363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970.00</w:t>
            </w:r>
          </w:p>
        </w:tc>
      </w:tr>
      <w:tr w:rsidR="00775AD8" w:rsidRPr="00A767AF" w14:paraId="77029085"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A63A2A0" w14:textId="6494614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B628A72" w14:textId="3076C2E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ISLES</w:t>
            </w:r>
          </w:p>
        </w:tc>
        <w:tc>
          <w:tcPr>
            <w:tcW w:w="2126" w:type="dxa"/>
            <w:tcBorders>
              <w:top w:val="nil"/>
              <w:left w:val="nil"/>
              <w:bottom w:val="single" w:sz="4" w:space="0" w:color="auto"/>
              <w:right w:val="single" w:sz="4" w:space="0" w:color="auto"/>
            </w:tcBorders>
            <w:shd w:val="clear" w:color="auto" w:fill="auto"/>
            <w:noWrap/>
            <w:vAlign w:val="center"/>
          </w:tcPr>
          <w:p w14:paraId="0E662BB5" w14:textId="571F5A8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ANGUS</w:t>
            </w:r>
          </w:p>
        </w:tc>
        <w:tc>
          <w:tcPr>
            <w:tcW w:w="4111" w:type="dxa"/>
            <w:tcBorders>
              <w:top w:val="nil"/>
              <w:left w:val="nil"/>
              <w:bottom w:val="single" w:sz="4" w:space="0" w:color="auto"/>
              <w:right w:val="single" w:sz="4" w:space="0" w:color="auto"/>
            </w:tcBorders>
            <w:shd w:val="clear" w:color="auto" w:fill="auto"/>
            <w:noWrap/>
            <w:vAlign w:val="center"/>
          </w:tcPr>
          <w:p w14:paraId="00A76EA3" w14:textId="68E1B62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34 BLAMEY CRESCENT</w:t>
            </w:r>
          </w:p>
        </w:tc>
        <w:tc>
          <w:tcPr>
            <w:tcW w:w="2126" w:type="dxa"/>
            <w:tcBorders>
              <w:top w:val="nil"/>
              <w:left w:val="nil"/>
              <w:bottom w:val="single" w:sz="4" w:space="0" w:color="auto"/>
              <w:right w:val="single" w:sz="4" w:space="0" w:color="auto"/>
            </w:tcBorders>
            <w:shd w:val="clear" w:color="auto" w:fill="auto"/>
            <w:noWrap/>
            <w:vAlign w:val="center"/>
          </w:tcPr>
          <w:p w14:paraId="324C1950" w14:textId="3614E0D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CAMPBELL</w:t>
            </w:r>
          </w:p>
        </w:tc>
        <w:tc>
          <w:tcPr>
            <w:tcW w:w="1559" w:type="dxa"/>
            <w:tcBorders>
              <w:top w:val="nil"/>
              <w:left w:val="nil"/>
              <w:bottom w:val="single" w:sz="4" w:space="0" w:color="auto"/>
              <w:right w:val="single" w:sz="4" w:space="0" w:color="auto"/>
            </w:tcBorders>
            <w:shd w:val="clear" w:color="auto" w:fill="auto"/>
            <w:noWrap/>
            <w:vAlign w:val="center"/>
          </w:tcPr>
          <w:p w14:paraId="2C73F173" w14:textId="5A024B3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691.66</w:t>
            </w:r>
          </w:p>
        </w:tc>
      </w:tr>
      <w:tr w:rsidR="00775AD8" w:rsidRPr="00A767AF" w14:paraId="67A609CB"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86F284E" w14:textId="2B64715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B69FC73" w14:textId="250C057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IVEY</w:t>
            </w:r>
          </w:p>
        </w:tc>
        <w:tc>
          <w:tcPr>
            <w:tcW w:w="2126" w:type="dxa"/>
            <w:tcBorders>
              <w:top w:val="nil"/>
              <w:left w:val="nil"/>
              <w:bottom w:val="single" w:sz="4" w:space="0" w:color="auto"/>
              <w:right w:val="single" w:sz="4" w:space="0" w:color="auto"/>
            </w:tcBorders>
            <w:shd w:val="clear" w:color="auto" w:fill="auto"/>
            <w:noWrap/>
            <w:vAlign w:val="center"/>
          </w:tcPr>
          <w:p w14:paraId="4C067F86" w14:textId="5939D46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LARA</w:t>
            </w:r>
          </w:p>
        </w:tc>
        <w:tc>
          <w:tcPr>
            <w:tcW w:w="4111" w:type="dxa"/>
            <w:tcBorders>
              <w:top w:val="nil"/>
              <w:left w:val="nil"/>
              <w:bottom w:val="single" w:sz="4" w:space="0" w:color="auto"/>
              <w:right w:val="single" w:sz="4" w:space="0" w:color="auto"/>
            </w:tcBorders>
            <w:shd w:val="clear" w:color="auto" w:fill="auto"/>
            <w:noWrap/>
            <w:vAlign w:val="center"/>
          </w:tcPr>
          <w:p w14:paraId="305716EA" w14:textId="1A968C8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37/19 HOWITT STREET</w:t>
            </w:r>
          </w:p>
        </w:tc>
        <w:tc>
          <w:tcPr>
            <w:tcW w:w="2126" w:type="dxa"/>
            <w:tcBorders>
              <w:top w:val="nil"/>
              <w:left w:val="nil"/>
              <w:bottom w:val="single" w:sz="4" w:space="0" w:color="auto"/>
              <w:right w:val="single" w:sz="4" w:space="0" w:color="auto"/>
            </w:tcBorders>
            <w:shd w:val="clear" w:color="auto" w:fill="auto"/>
            <w:noWrap/>
            <w:vAlign w:val="center"/>
          </w:tcPr>
          <w:p w14:paraId="1816E3AE" w14:textId="1C98C18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4129476D" w14:textId="2B440B6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720.00</w:t>
            </w:r>
          </w:p>
        </w:tc>
      </w:tr>
      <w:tr w:rsidR="00775AD8" w:rsidRPr="00A767AF" w14:paraId="5663C1D4"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7D2B1D8" w14:textId="475D690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8FDAA66" w14:textId="6C76B90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IVEY</w:t>
            </w:r>
          </w:p>
        </w:tc>
        <w:tc>
          <w:tcPr>
            <w:tcW w:w="2126" w:type="dxa"/>
            <w:tcBorders>
              <w:top w:val="nil"/>
              <w:left w:val="nil"/>
              <w:bottom w:val="single" w:sz="4" w:space="0" w:color="auto"/>
              <w:right w:val="single" w:sz="4" w:space="0" w:color="auto"/>
            </w:tcBorders>
            <w:shd w:val="clear" w:color="auto" w:fill="auto"/>
            <w:noWrap/>
            <w:vAlign w:val="center"/>
          </w:tcPr>
          <w:p w14:paraId="567ED95B" w14:textId="21A4FB0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NICHOLAS</w:t>
            </w:r>
          </w:p>
        </w:tc>
        <w:tc>
          <w:tcPr>
            <w:tcW w:w="4111" w:type="dxa"/>
            <w:tcBorders>
              <w:top w:val="nil"/>
              <w:left w:val="nil"/>
              <w:bottom w:val="single" w:sz="4" w:space="0" w:color="auto"/>
              <w:right w:val="single" w:sz="4" w:space="0" w:color="auto"/>
            </w:tcBorders>
            <w:shd w:val="clear" w:color="auto" w:fill="auto"/>
            <w:noWrap/>
            <w:vAlign w:val="center"/>
          </w:tcPr>
          <w:p w14:paraId="5B654AC7" w14:textId="513E883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37/19 HOWITT STREET</w:t>
            </w:r>
          </w:p>
        </w:tc>
        <w:tc>
          <w:tcPr>
            <w:tcW w:w="2126" w:type="dxa"/>
            <w:tcBorders>
              <w:top w:val="nil"/>
              <w:left w:val="nil"/>
              <w:bottom w:val="single" w:sz="4" w:space="0" w:color="auto"/>
              <w:right w:val="single" w:sz="4" w:space="0" w:color="auto"/>
            </w:tcBorders>
            <w:shd w:val="clear" w:color="auto" w:fill="auto"/>
            <w:noWrap/>
            <w:vAlign w:val="center"/>
          </w:tcPr>
          <w:p w14:paraId="57F2A283" w14:textId="66FC95E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12515CDA" w14:textId="031066D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720.00</w:t>
            </w:r>
          </w:p>
        </w:tc>
      </w:tr>
      <w:tr w:rsidR="00775AD8" w:rsidRPr="00A767AF" w14:paraId="04712C98"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C0FC96B" w14:textId="6592270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4AEDAD3" w14:textId="2744F88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JACOB</w:t>
            </w:r>
          </w:p>
        </w:tc>
        <w:tc>
          <w:tcPr>
            <w:tcW w:w="2126" w:type="dxa"/>
            <w:tcBorders>
              <w:top w:val="nil"/>
              <w:left w:val="nil"/>
              <w:bottom w:val="single" w:sz="4" w:space="0" w:color="auto"/>
              <w:right w:val="single" w:sz="4" w:space="0" w:color="auto"/>
            </w:tcBorders>
            <w:shd w:val="clear" w:color="auto" w:fill="auto"/>
            <w:noWrap/>
            <w:vAlign w:val="center"/>
          </w:tcPr>
          <w:p w14:paraId="130D9909" w14:textId="1BFE368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MICHAEL</w:t>
            </w:r>
          </w:p>
        </w:tc>
        <w:tc>
          <w:tcPr>
            <w:tcW w:w="4111" w:type="dxa"/>
            <w:tcBorders>
              <w:top w:val="nil"/>
              <w:left w:val="nil"/>
              <w:bottom w:val="single" w:sz="4" w:space="0" w:color="auto"/>
              <w:right w:val="single" w:sz="4" w:space="0" w:color="auto"/>
            </w:tcBorders>
            <w:shd w:val="clear" w:color="auto" w:fill="auto"/>
            <w:noWrap/>
            <w:vAlign w:val="center"/>
          </w:tcPr>
          <w:p w14:paraId="0BB4B395" w14:textId="027E6C0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100 CLIVE STEELE AVENUE</w:t>
            </w:r>
          </w:p>
        </w:tc>
        <w:tc>
          <w:tcPr>
            <w:tcW w:w="2126" w:type="dxa"/>
            <w:tcBorders>
              <w:top w:val="nil"/>
              <w:left w:val="nil"/>
              <w:bottom w:val="single" w:sz="4" w:space="0" w:color="auto"/>
              <w:right w:val="single" w:sz="4" w:space="0" w:color="auto"/>
            </w:tcBorders>
            <w:shd w:val="clear" w:color="auto" w:fill="auto"/>
            <w:noWrap/>
            <w:vAlign w:val="center"/>
          </w:tcPr>
          <w:p w14:paraId="2E5A0F48" w14:textId="4702141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MONASH</w:t>
            </w:r>
          </w:p>
        </w:tc>
        <w:tc>
          <w:tcPr>
            <w:tcW w:w="1559" w:type="dxa"/>
            <w:tcBorders>
              <w:top w:val="nil"/>
              <w:left w:val="nil"/>
              <w:bottom w:val="single" w:sz="4" w:space="0" w:color="auto"/>
              <w:right w:val="single" w:sz="4" w:space="0" w:color="auto"/>
            </w:tcBorders>
            <w:shd w:val="clear" w:color="auto" w:fill="auto"/>
            <w:noWrap/>
            <w:vAlign w:val="center"/>
          </w:tcPr>
          <w:p w14:paraId="500900D1" w14:textId="35CA8DC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20.00</w:t>
            </w:r>
          </w:p>
        </w:tc>
      </w:tr>
      <w:tr w:rsidR="00775AD8" w:rsidRPr="00A767AF" w14:paraId="2366AEA4"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4C86E75" w14:textId="32EF0A7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8422A91" w14:textId="36AD013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JALLAND</w:t>
            </w:r>
          </w:p>
        </w:tc>
        <w:tc>
          <w:tcPr>
            <w:tcW w:w="2126" w:type="dxa"/>
            <w:tcBorders>
              <w:top w:val="nil"/>
              <w:left w:val="nil"/>
              <w:bottom w:val="single" w:sz="4" w:space="0" w:color="auto"/>
              <w:right w:val="single" w:sz="4" w:space="0" w:color="auto"/>
            </w:tcBorders>
            <w:shd w:val="clear" w:color="auto" w:fill="auto"/>
            <w:noWrap/>
            <w:vAlign w:val="center"/>
          </w:tcPr>
          <w:p w14:paraId="3D67A8A9" w14:textId="2613E46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AMELIA</w:t>
            </w:r>
          </w:p>
        </w:tc>
        <w:tc>
          <w:tcPr>
            <w:tcW w:w="4111" w:type="dxa"/>
            <w:tcBorders>
              <w:top w:val="nil"/>
              <w:left w:val="nil"/>
              <w:bottom w:val="single" w:sz="4" w:space="0" w:color="auto"/>
              <w:right w:val="single" w:sz="4" w:space="0" w:color="auto"/>
            </w:tcBorders>
            <w:shd w:val="clear" w:color="auto" w:fill="auto"/>
            <w:noWrap/>
            <w:vAlign w:val="center"/>
          </w:tcPr>
          <w:p w14:paraId="4CBE26C6" w14:textId="642F472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8/7 BOWEN DRIVE</w:t>
            </w:r>
          </w:p>
        </w:tc>
        <w:tc>
          <w:tcPr>
            <w:tcW w:w="2126" w:type="dxa"/>
            <w:tcBorders>
              <w:top w:val="nil"/>
              <w:left w:val="nil"/>
              <w:bottom w:val="single" w:sz="4" w:space="0" w:color="auto"/>
              <w:right w:val="single" w:sz="4" w:space="0" w:color="auto"/>
            </w:tcBorders>
            <w:shd w:val="clear" w:color="auto" w:fill="auto"/>
            <w:noWrap/>
            <w:vAlign w:val="center"/>
          </w:tcPr>
          <w:p w14:paraId="35E2496E" w14:textId="04CA3C7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BARTON</w:t>
            </w:r>
          </w:p>
        </w:tc>
        <w:tc>
          <w:tcPr>
            <w:tcW w:w="1559" w:type="dxa"/>
            <w:tcBorders>
              <w:top w:val="nil"/>
              <w:left w:val="nil"/>
              <w:bottom w:val="single" w:sz="4" w:space="0" w:color="auto"/>
              <w:right w:val="single" w:sz="4" w:space="0" w:color="auto"/>
            </w:tcBorders>
            <w:shd w:val="clear" w:color="auto" w:fill="auto"/>
            <w:noWrap/>
            <w:vAlign w:val="center"/>
          </w:tcPr>
          <w:p w14:paraId="4527D016" w14:textId="5D7DDCF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2,000.00</w:t>
            </w:r>
          </w:p>
        </w:tc>
      </w:tr>
      <w:tr w:rsidR="00775AD8" w:rsidRPr="00A767AF" w14:paraId="551EBA00"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5468A78" w14:textId="1771141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E3ADC9B" w14:textId="4093041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JELEP-KOESTERS</w:t>
            </w:r>
          </w:p>
        </w:tc>
        <w:tc>
          <w:tcPr>
            <w:tcW w:w="2126" w:type="dxa"/>
            <w:tcBorders>
              <w:top w:val="nil"/>
              <w:left w:val="nil"/>
              <w:bottom w:val="single" w:sz="4" w:space="0" w:color="auto"/>
              <w:right w:val="single" w:sz="4" w:space="0" w:color="auto"/>
            </w:tcBorders>
            <w:shd w:val="clear" w:color="auto" w:fill="auto"/>
            <w:noWrap/>
            <w:vAlign w:val="center"/>
          </w:tcPr>
          <w:p w14:paraId="632E1D4B" w14:textId="6310B2B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DORA</w:t>
            </w:r>
          </w:p>
        </w:tc>
        <w:tc>
          <w:tcPr>
            <w:tcW w:w="4111" w:type="dxa"/>
            <w:tcBorders>
              <w:top w:val="nil"/>
              <w:left w:val="nil"/>
              <w:bottom w:val="single" w:sz="4" w:space="0" w:color="auto"/>
              <w:right w:val="single" w:sz="4" w:space="0" w:color="auto"/>
            </w:tcBorders>
            <w:shd w:val="clear" w:color="auto" w:fill="auto"/>
            <w:noWrap/>
            <w:vAlign w:val="center"/>
          </w:tcPr>
          <w:p w14:paraId="7B26B12A" w14:textId="12A4A71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8/11-13 MAJURA AVENUE</w:t>
            </w:r>
          </w:p>
        </w:tc>
        <w:tc>
          <w:tcPr>
            <w:tcW w:w="2126" w:type="dxa"/>
            <w:tcBorders>
              <w:top w:val="nil"/>
              <w:left w:val="nil"/>
              <w:bottom w:val="single" w:sz="4" w:space="0" w:color="auto"/>
              <w:right w:val="single" w:sz="4" w:space="0" w:color="auto"/>
            </w:tcBorders>
            <w:shd w:val="clear" w:color="auto" w:fill="auto"/>
            <w:noWrap/>
            <w:vAlign w:val="center"/>
          </w:tcPr>
          <w:p w14:paraId="1667A02E" w14:textId="51ABE9D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DICKSON</w:t>
            </w:r>
          </w:p>
        </w:tc>
        <w:tc>
          <w:tcPr>
            <w:tcW w:w="1559" w:type="dxa"/>
            <w:tcBorders>
              <w:top w:val="nil"/>
              <w:left w:val="nil"/>
              <w:bottom w:val="single" w:sz="4" w:space="0" w:color="auto"/>
              <w:right w:val="single" w:sz="4" w:space="0" w:color="auto"/>
            </w:tcBorders>
            <w:shd w:val="clear" w:color="auto" w:fill="auto"/>
            <w:noWrap/>
            <w:vAlign w:val="center"/>
          </w:tcPr>
          <w:p w14:paraId="2078CB5F" w14:textId="4B35A81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80.00</w:t>
            </w:r>
          </w:p>
        </w:tc>
      </w:tr>
      <w:tr w:rsidR="00775AD8" w:rsidRPr="00A767AF" w14:paraId="4781BAC9"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6D27E93" w14:textId="681C1A7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44E8873" w14:textId="647DE71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JOHANSSON</w:t>
            </w:r>
          </w:p>
        </w:tc>
        <w:tc>
          <w:tcPr>
            <w:tcW w:w="2126" w:type="dxa"/>
            <w:tcBorders>
              <w:top w:val="nil"/>
              <w:left w:val="nil"/>
              <w:bottom w:val="single" w:sz="4" w:space="0" w:color="auto"/>
              <w:right w:val="single" w:sz="4" w:space="0" w:color="auto"/>
            </w:tcBorders>
            <w:shd w:val="clear" w:color="auto" w:fill="auto"/>
            <w:noWrap/>
            <w:vAlign w:val="center"/>
          </w:tcPr>
          <w:p w14:paraId="73D55C58" w14:textId="4D17902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STEFAN</w:t>
            </w:r>
          </w:p>
        </w:tc>
        <w:tc>
          <w:tcPr>
            <w:tcW w:w="4111" w:type="dxa"/>
            <w:tcBorders>
              <w:top w:val="nil"/>
              <w:left w:val="nil"/>
              <w:bottom w:val="single" w:sz="4" w:space="0" w:color="auto"/>
              <w:right w:val="single" w:sz="4" w:space="0" w:color="auto"/>
            </w:tcBorders>
            <w:shd w:val="clear" w:color="auto" w:fill="auto"/>
            <w:noWrap/>
            <w:vAlign w:val="center"/>
          </w:tcPr>
          <w:p w14:paraId="5B44A17D" w14:textId="1C01515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1/20 PETRE STREET</w:t>
            </w:r>
          </w:p>
        </w:tc>
        <w:tc>
          <w:tcPr>
            <w:tcW w:w="2126" w:type="dxa"/>
            <w:tcBorders>
              <w:top w:val="nil"/>
              <w:left w:val="nil"/>
              <w:bottom w:val="single" w:sz="4" w:space="0" w:color="auto"/>
              <w:right w:val="single" w:sz="4" w:space="0" w:color="auto"/>
            </w:tcBorders>
            <w:shd w:val="clear" w:color="auto" w:fill="auto"/>
            <w:noWrap/>
            <w:vAlign w:val="center"/>
          </w:tcPr>
          <w:p w14:paraId="72F42C9F" w14:textId="7999C95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SCULLIN</w:t>
            </w:r>
          </w:p>
        </w:tc>
        <w:tc>
          <w:tcPr>
            <w:tcW w:w="1559" w:type="dxa"/>
            <w:tcBorders>
              <w:top w:val="nil"/>
              <w:left w:val="nil"/>
              <w:bottom w:val="single" w:sz="4" w:space="0" w:color="auto"/>
              <w:right w:val="single" w:sz="4" w:space="0" w:color="auto"/>
            </w:tcBorders>
            <w:shd w:val="clear" w:color="auto" w:fill="auto"/>
            <w:noWrap/>
            <w:vAlign w:val="center"/>
          </w:tcPr>
          <w:p w14:paraId="1C60C567" w14:textId="1BCE404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900.00</w:t>
            </w:r>
          </w:p>
        </w:tc>
      </w:tr>
      <w:tr w:rsidR="00775AD8" w:rsidRPr="00A767AF" w14:paraId="573F7EDB"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6E79DF7" w14:textId="1930CB0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EA3EA9E" w14:textId="5284179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JONES</w:t>
            </w:r>
          </w:p>
        </w:tc>
        <w:tc>
          <w:tcPr>
            <w:tcW w:w="2126" w:type="dxa"/>
            <w:tcBorders>
              <w:top w:val="nil"/>
              <w:left w:val="nil"/>
              <w:bottom w:val="single" w:sz="4" w:space="0" w:color="auto"/>
              <w:right w:val="single" w:sz="4" w:space="0" w:color="auto"/>
            </w:tcBorders>
            <w:shd w:val="clear" w:color="auto" w:fill="auto"/>
            <w:noWrap/>
            <w:vAlign w:val="center"/>
          </w:tcPr>
          <w:p w14:paraId="416C79BA" w14:textId="3089E01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PATRICK</w:t>
            </w:r>
          </w:p>
        </w:tc>
        <w:tc>
          <w:tcPr>
            <w:tcW w:w="4111" w:type="dxa"/>
            <w:tcBorders>
              <w:top w:val="nil"/>
              <w:left w:val="nil"/>
              <w:bottom w:val="single" w:sz="4" w:space="0" w:color="auto"/>
              <w:right w:val="single" w:sz="4" w:space="0" w:color="auto"/>
            </w:tcBorders>
            <w:shd w:val="clear" w:color="auto" w:fill="auto"/>
            <w:noWrap/>
            <w:vAlign w:val="center"/>
          </w:tcPr>
          <w:p w14:paraId="7986B599" w14:textId="34676D5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13/17 BOWMAN STREET</w:t>
            </w:r>
          </w:p>
        </w:tc>
        <w:tc>
          <w:tcPr>
            <w:tcW w:w="2126" w:type="dxa"/>
            <w:tcBorders>
              <w:top w:val="nil"/>
              <w:left w:val="nil"/>
              <w:bottom w:val="single" w:sz="4" w:space="0" w:color="auto"/>
              <w:right w:val="single" w:sz="4" w:space="0" w:color="auto"/>
            </w:tcBorders>
            <w:shd w:val="clear" w:color="auto" w:fill="auto"/>
            <w:noWrap/>
            <w:vAlign w:val="center"/>
          </w:tcPr>
          <w:p w14:paraId="3FF1B767" w14:textId="7EDB3E6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MACQUARIE</w:t>
            </w:r>
          </w:p>
        </w:tc>
        <w:tc>
          <w:tcPr>
            <w:tcW w:w="1559" w:type="dxa"/>
            <w:tcBorders>
              <w:top w:val="nil"/>
              <w:left w:val="nil"/>
              <w:bottom w:val="single" w:sz="4" w:space="0" w:color="auto"/>
              <w:right w:val="single" w:sz="4" w:space="0" w:color="auto"/>
            </w:tcBorders>
            <w:shd w:val="clear" w:color="auto" w:fill="auto"/>
            <w:noWrap/>
            <w:vAlign w:val="center"/>
          </w:tcPr>
          <w:p w14:paraId="3715B7F8" w14:textId="3BF7044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840.00</w:t>
            </w:r>
          </w:p>
        </w:tc>
      </w:tr>
      <w:bookmarkEnd w:id="3"/>
      <w:tr w:rsidR="00775AD8" w:rsidRPr="00A767AF" w14:paraId="0C004CA1"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5B85F23" w14:textId="7FE8DBE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D266CDF" w14:textId="0E6B536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JONES</w:t>
            </w:r>
          </w:p>
        </w:tc>
        <w:tc>
          <w:tcPr>
            <w:tcW w:w="2126" w:type="dxa"/>
            <w:tcBorders>
              <w:top w:val="nil"/>
              <w:left w:val="nil"/>
              <w:bottom w:val="single" w:sz="4" w:space="0" w:color="auto"/>
              <w:right w:val="single" w:sz="4" w:space="0" w:color="auto"/>
            </w:tcBorders>
            <w:shd w:val="clear" w:color="auto" w:fill="auto"/>
            <w:noWrap/>
            <w:vAlign w:val="center"/>
          </w:tcPr>
          <w:p w14:paraId="262B98D4" w14:textId="466AB6A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BRETT</w:t>
            </w:r>
          </w:p>
        </w:tc>
        <w:tc>
          <w:tcPr>
            <w:tcW w:w="4111" w:type="dxa"/>
            <w:tcBorders>
              <w:top w:val="nil"/>
              <w:left w:val="nil"/>
              <w:bottom w:val="single" w:sz="4" w:space="0" w:color="auto"/>
              <w:right w:val="single" w:sz="4" w:space="0" w:color="auto"/>
            </w:tcBorders>
            <w:shd w:val="clear" w:color="auto" w:fill="auto"/>
            <w:noWrap/>
            <w:vAlign w:val="center"/>
          </w:tcPr>
          <w:p w14:paraId="7192D37B" w14:textId="06EE45F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146 MILLER STREET</w:t>
            </w:r>
          </w:p>
        </w:tc>
        <w:tc>
          <w:tcPr>
            <w:tcW w:w="2126" w:type="dxa"/>
            <w:tcBorders>
              <w:top w:val="nil"/>
              <w:left w:val="nil"/>
              <w:bottom w:val="single" w:sz="4" w:space="0" w:color="auto"/>
              <w:right w:val="single" w:sz="4" w:space="0" w:color="auto"/>
            </w:tcBorders>
            <w:shd w:val="clear" w:color="auto" w:fill="auto"/>
            <w:noWrap/>
            <w:vAlign w:val="center"/>
          </w:tcPr>
          <w:p w14:paraId="28C8070D" w14:textId="7DFFD78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O'CONNOR</w:t>
            </w:r>
          </w:p>
        </w:tc>
        <w:tc>
          <w:tcPr>
            <w:tcW w:w="1559" w:type="dxa"/>
            <w:tcBorders>
              <w:top w:val="nil"/>
              <w:left w:val="nil"/>
              <w:bottom w:val="single" w:sz="4" w:space="0" w:color="auto"/>
              <w:right w:val="single" w:sz="4" w:space="0" w:color="auto"/>
            </w:tcBorders>
            <w:shd w:val="clear" w:color="auto" w:fill="auto"/>
            <w:noWrap/>
            <w:vAlign w:val="center"/>
          </w:tcPr>
          <w:p w14:paraId="1CC350D2" w14:textId="5AFBF6A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753.33</w:t>
            </w:r>
          </w:p>
        </w:tc>
      </w:tr>
      <w:tr w:rsidR="00775AD8" w:rsidRPr="00A767AF" w14:paraId="1BB1BA6F"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28862C8" w14:textId="2348EE0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5423F2A" w14:textId="0F31A5A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JOSEPH</w:t>
            </w:r>
          </w:p>
        </w:tc>
        <w:tc>
          <w:tcPr>
            <w:tcW w:w="2126" w:type="dxa"/>
            <w:tcBorders>
              <w:top w:val="nil"/>
              <w:left w:val="nil"/>
              <w:bottom w:val="single" w:sz="4" w:space="0" w:color="auto"/>
              <w:right w:val="single" w:sz="4" w:space="0" w:color="auto"/>
            </w:tcBorders>
            <w:shd w:val="clear" w:color="auto" w:fill="auto"/>
            <w:noWrap/>
            <w:vAlign w:val="center"/>
          </w:tcPr>
          <w:p w14:paraId="197E040E" w14:textId="7EACDAB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SIJIMOLE</w:t>
            </w:r>
          </w:p>
        </w:tc>
        <w:tc>
          <w:tcPr>
            <w:tcW w:w="4111" w:type="dxa"/>
            <w:tcBorders>
              <w:top w:val="nil"/>
              <w:left w:val="nil"/>
              <w:bottom w:val="single" w:sz="4" w:space="0" w:color="auto"/>
              <w:right w:val="single" w:sz="4" w:space="0" w:color="auto"/>
            </w:tcBorders>
            <w:shd w:val="clear" w:color="auto" w:fill="auto"/>
            <w:noWrap/>
            <w:vAlign w:val="center"/>
          </w:tcPr>
          <w:p w14:paraId="126E56BE" w14:textId="484FC9F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73 AINSWORTH STREET</w:t>
            </w:r>
          </w:p>
        </w:tc>
        <w:tc>
          <w:tcPr>
            <w:tcW w:w="2126" w:type="dxa"/>
            <w:tcBorders>
              <w:top w:val="nil"/>
              <w:left w:val="nil"/>
              <w:bottom w:val="single" w:sz="4" w:space="0" w:color="auto"/>
              <w:right w:val="single" w:sz="4" w:space="0" w:color="auto"/>
            </w:tcBorders>
            <w:shd w:val="clear" w:color="auto" w:fill="auto"/>
            <w:noWrap/>
            <w:vAlign w:val="center"/>
          </w:tcPr>
          <w:p w14:paraId="2E027FB5" w14:textId="3804E69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PHILLIP</w:t>
            </w:r>
          </w:p>
        </w:tc>
        <w:tc>
          <w:tcPr>
            <w:tcW w:w="1559" w:type="dxa"/>
            <w:tcBorders>
              <w:top w:val="nil"/>
              <w:left w:val="nil"/>
              <w:bottom w:val="single" w:sz="4" w:space="0" w:color="auto"/>
              <w:right w:val="single" w:sz="4" w:space="0" w:color="auto"/>
            </w:tcBorders>
            <w:shd w:val="clear" w:color="auto" w:fill="auto"/>
            <w:noWrap/>
            <w:vAlign w:val="center"/>
          </w:tcPr>
          <w:p w14:paraId="30E9FD93" w14:textId="2F0E4BF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237.50</w:t>
            </w:r>
          </w:p>
        </w:tc>
      </w:tr>
      <w:tr w:rsidR="00775AD8" w:rsidRPr="00A767AF" w14:paraId="2C035FB8"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C49F97D" w14:textId="3FE07CE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CF4D6A1" w14:textId="52848C1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JUNG</w:t>
            </w:r>
          </w:p>
        </w:tc>
        <w:tc>
          <w:tcPr>
            <w:tcW w:w="2126" w:type="dxa"/>
            <w:tcBorders>
              <w:top w:val="nil"/>
              <w:left w:val="nil"/>
              <w:bottom w:val="single" w:sz="4" w:space="0" w:color="auto"/>
              <w:right w:val="single" w:sz="4" w:space="0" w:color="auto"/>
            </w:tcBorders>
            <w:shd w:val="clear" w:color="auto" w:fill="auto"/>
            <w:noWrap/>
            <w:vAlign w:val="center"/>
          </w:tcPr>
          <w:p w14:paraId="27DA8407" w14:textId="41FFD80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JIN</w:t>
            </w:r>
          </w:p>
        </w:tc>
        <w:tc>
          <w:tcPr>
            <w:tcW w:w="4111" w:type="dxa"/>
            <w:tcBorders>
              <w:top w:val="nil"/>
              <w:left w:val="nil"/>
              <w:bottom w:val="single" w:sz="4" w:space="0" w:color="auto"/>
              <w:right w:val="single" w:sz="4" w:space="0" w:color="auto"/>
            </w:tcBorders>
            <w:shd w:val="clear" w:color="auto" w:fill="auto"/>
            <w:noWrap/>
            <w:vAlign w:val="center"/>
          </w:tcPr>
          <w:p w14:paraId="0507DA76" w14:textId="0F10485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58/19-25 FAWKNER STREET</w:t>
            </w:r>
          </w:p>
        </w:tc>
        <w:tc>
          <w:tcPr>
            <w:tcW w:w="2126" w:type="dxa"/>
            <w:tcBorders>
              <w:top w:val="nil"/>
              <w:left w:val="nil"/>
              <w:bottom w:val="single" w:sz="4" w:space="0" w:color="auto"/>
              <w:right w:val="single" w:sz="4" w:space="0" w:color="auto"/>
            </w:tcBorders>
            <w:shd w:val="clear" w:color="auto" w:fill="auto"/>
            <w:noWrap/>
            <w:vAlign w:val="center"/>
          </w:tcPr>
          <w:p w14:paraId="19549326" w14:textId="7EB2D38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5C9DC7B5" w14:textId="2D69607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670.80</w:t>
            </w:r>
          </w:p>
        </w:tc>
      </w:tr>
      <w:tr w:rsidR="00775AD8" w:rsidRPr="00A767AF" w14:paraId="408A3C0A"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87BDE14" w14:textId="2224752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3035CA3" w14:textId="3EA6BCA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KAISAMY</w:t>
            </w:r>
          </w:p>
        </w:tc>
        <w:tc>
          <w:tcPr>
            <w:tcW w:w="2126" w:type="dxa"/>
            <w:tcBorders>
              <w:top w:val="nil"/>
              <w:left w:val="nil"/>
              <w:bottom w:val="single" w:sz="4" w:space="0" w:color="auto"/>
              <w:right w:val="single" w:sz="4" w:space="0" w:color="auto"/>
            </w:tcBorders>
            <w:shd w:val="clear" w:color="auto" w:fill="auto"/>
            <w:noWrap/>
            <w:vAlign w:val="center"/>
          </w:tcPr>
          <w:p w14:paraId="1305BBF9" w14:textId="1D9F289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MELITIANA</w:t>
            </w:r>
          </w:p>
        </w:tc>
        <w:tc>
          <w:tcPr>
            <w:tcW w:w="4111" w:type="dxa"/>
            <w:tcBorders>
              <w:top w:val="nil"/>
              <w:left w:val="nil"/>
              <w:bottom w:val="single" w:sz="4" w:space="0" w:color="auto"/>
              <w:right w:val="single" w:sz="4" w:space="0" w:color="auto"/>
            </w:tcBorders>
            <w:shd w:val="clear" w:color="auto" w:fill="auto"/>
            <w:noWrap/>
            <w:vAlign w:val="center"/>
          </w:tcPr>
          <w:p w14:paraId="5E09025E" w14:textId="7DE4A98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64 SHERBROOKE STREET</w:t>
            </w:r>
          </w:p>
        </w:tc>
        <w:tc>
          <w:tcPr>
            <w:tcW w:w="2126" w:type="dxa"/>
            <w:tcBorders>
              <w:top w:val="nil"/>
              <w:left w:val="nil"/>
              <w:bottom w:val="single" w:sz="4" w:space="0" w:color="auto"/>
              <w:right w:val="single" w:sz="4" w:space="0" w:color="auto"/>
            </w:tcBorders>
            <w:shd w:val="clear" w:color="auto" w:fill="auto"/>
            <w:noWrap/>
            <w:vAlign w:val="center"/>
          </w:tcPr>
          <w:p w14:paraId="1AACB1DC" w14:textId="4848923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AINSLIE</w:t>
            </w:r>
          </w:p>
        </w:tc>
        <w:tc>
          <w:tcPr>
            <w:tcW w:w="1559" w:type="dxa"/>
            <w:tcBorders>
              <w:top w:val="nil"/>
              <w:left w:val="nil"/>
              <w:bottom w:val="single" w:sz="4" w:space="0" w:color="auto"/>
              <w:right w:val="single" w:sz="4" w:space="0" w:color="auto"/>
            </w:tcBorders>
            <w:shd w:val="clear" w:color="auto" w:fill="auto"/>
            <w:noWrap/>
            <w:vAlign w:val="center"/>
          </w:tcPr>
          <w:p w14:paraId="6E2FF300" w14:textId="231EDAB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66.29</w:t>
            </w:r>
          </w:p>
        </w:tc>
      </w:tr>
      <w:tr w:rsidR="00775AD8" w:rsidRPr="00A767AF" w14:paraId="054DCB50"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22E1AFC" w14:textId="6BAEF45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DCDF6BD" w14:textId="71BA87C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KARAGOZ</w:t>
            </w:r>
          </w:p>
        </w:tc>
        <w:tc>
          <w:tcPr>
            <w:tcW w:w="2126" w:type="dxa"/>
            <w:tcBorders>
              <w:top w:val="nil"/>
              <w:left w:val="nil"/>
              <w:bottom w:val="single" w:sz="4" w:space="0" w:color="auto"/>
              <w:right w:val="single" w:sz="4" w:space="0" w:color="auto"/>
            </w:tcBorders>
            <w:shd w:val="clear" w:color="auto" w:fill="auto"/>
            <w:noWrap/>
            <w:vAlign w:val="center"/>
          </w:tcPr>
          <w:p w14:paraId="317F6530" w14:textId="1BF7FEE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ENGIN</w:t>
            </w:r>
          </w:p>
        </w:tc>
        <w:tc>
          <w:tcPr>
            <w:tcW w:w="4111" w:type="dxa"/>
            <w:tcBorders>
              <w:top w:val="nil"/>
              <w:left w:val="nil"/>
              <w:bottom w:val="single" w:sz="4" w:space="0" w:color="auto"/>
              <w:right w:val="single" w:sz="4" w:space="0" w:color="auto"/>
            </w:tcBorders>
            <w:shd w:val="clear" w:color="auto" w:fill="auto"/>
            <w:noWrap/>
            <w:vAlign w:val="center"/>
          </w:tcPr>
          <w:p w14:paraId="7F59A293" w14:textId="13FB293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5 CLINT PLACE</w:t>
            </w:r>
          </w:p>
        </w:tc>
        <w:tc>
          <w:tcPr>
            <w:tcW w:w="2126" w:type="dxa"/>
            <w:tcBorders>
              <w:top w:val="nil"/>
              <w:left w:val="nil"/>
              <w:bottom w:val="single" w:sz="4" w:space="0" w:color="auto"/>
              <w:right w:val="single" w:sz="4" w:space="0" w:color="auto"/>
            </w:tcBorders>
            <w:shd w:val="clear" w:color="auto" w:fill="auto"/>
            <w:noWrap/>
            <w:vAlign w:val="center"/>
          </w:tcPr>
          <w:p w14:paraId="2CBECDD3" w14:textId="256893B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MACQUARIE</w:t>
            </w:r>
          </w:p>
        </w:tc>
        <w:tc>
          <w:tcPr>
            <w:tcW w:w="1559" w:type="dxa"/>
            <w:tcBorders>
              <w:top w:val="nil"/>
              <w:left w:val="nil"/>
              <w:bottom w:val="single" w:sz="4" w:space="0" w:color="auto"/>
              <w:right w:val="single" w:sz="4" w:space="0" w:color="auto"/>
            </w:tcBorders>
            <w:shd w:val="clear" w:color="auto" w:fill="auto"/>
            <w:noWrap/>
            <w:vAlign w:val="center"/>
          </w:tcPr>
          <w:p w14:paraId="2EEAEB33" w14:textId="37F6EB6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208.77</w:t>
            </w:r>
          </w:p>
        </w:tc>
      </w:tr>
      <w:tr w:rsidR="00775AD8" w:rsidRPr="00A767AF" w14:paraId="63E18DA6"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47D6FFE" w14:textId="31E1918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B3E1208" w14:textId="16B1C32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KARAGOZ</w:t>
            </w:r>
          </w:p>
        </w:tc>
        <w:tc>
          <w:tcPr>
            <w:tcW w:w="2126" w:type="dxa"/>
            <w:tcBorders>
              <w:top w:val="nil"/>
              <w:left w:val="nil"/>
              <w:bottom w:val="single" w:sz="4" w:space="0" w:color="auto"/>
              <w:right w:val="single" w:sz="4" w:space="0" w:color="auto"/>
            </w:tcBorders>
            <w:shd w:val="clear" w:color="auto" w:fill="auto"/>
            <w:noWrap/>
            <w:vAlign w:val="center"/>
          </w:tcPr>
          <w:p w14:paraId="07467D93" w14:textId="3C98AF3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OKAY</w:t>
            </w:r>
          </w:p>
        </w:tc>
        <w:tc>
          <w:tcPr>
            <w:tcW w:w="4111" w:type="dxa"/>
            <w:tcBorders>
              <w:top w:val="nil"/>
              <w:left w:val="nil"/>
              <w:bottom w:val="single" w:sz="4" w:space="0" w:color="auto"/>
              <w:right w:val="single" w:sz="4" w:space="0" w:color="auto"/>
            </w:tcBorders>
            <w:shd w:val="clear" w:color="auto" w:fill="auto"/>
            <w:noWrap/>
            <w:vAlign w:val="center"/>
          </w:tcPr>
          <w:p w14:paraId="364C1A83" w14:textId="4886E17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5 CLINT PLACE</w:t>
            </w:r>
          </w:p>
        </w:tc>
        <w:tc>
          <w:tcPr>
            <w:tcW w:w="2126" w:type="dxa"/>
            <w:tcBorders>
              <w:top w:val="nil"/>
              <w:left w:val="nil"/>
              <w:bottom w:val="single" w:sz="4" w:space="0" w:color="auto"/>
              <w:right w:val="single" w:sz="4" w:space="0" w:color="auto"/>
            </w:tcBorders>
            <w:shd w:val="clear" w:color="auto" w:fill="auto"/>
            <w:noWrap/>
            <w:vAlign w:val="center"/>
          </w:tcPr>
          <w:p w14:paraId="20A1F094" w14:textId="79838DA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MACQUARIE</w:t>
            </w:r>
          </w:p>
        </w:tc>
        <w:tc>
          <w:tcPr>
            <w:tcW w:w="1559" w:type="dxa"/>
            <w:tcBorders>
              <w:top w:val="nil"/>
              <w:left w:val="nil"/>
              <w:bottom w:val="single" w:sz="4" w:space="0" w:color="auto"/>
              <w:right w:val="single" w:sz="4" w:space="0" w:color="auto"/>
            </w:tcBorders>
            <w:shd w:val="clear" w:color="auto" w:fill="auto"/>
            <w:noWrap/>
            <w:vAlign w:val="center"/>
          </w:tcPr>
          <w:p w14:paraId="7F972133" w14:textId="46DF400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208.77</w:t>
            </w:r>
          </w:p>
        </w:tc>
      </w:tr>
      <w:tr w:rsidR="00775AD8" w:rsidRPr="00A767AF" w14:paraId="6386DF82"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F03F757" w14:textId="3598470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6349CDF" w14:textId="7DA905A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KAUR</w:t>
            </w:r>
          </w:p>
        </w:tc>
        <w:tc>
          <w:tcPr>
            <w:tcW w:w="2126" w:type="dxa"/>
            <w:tcBorders>
              <w:top w:val="nil"/>
              <w:left w:val="nil"/>
              <w:bottom w:val="single" w:sz="4" w:space="0" w:color="auto"/>
              <w:right w:val="single" w:sz="4" w:space="0" w:color="auto"/>
            </w:tcBorders>
            <w:shd w:val="clear" w:color="auto" w:fill="auto"/>
            <w:noWrap/>
            <w:vAlign w:val="center"/>
          </w:tcPr>
          <w:p w14:paraId="1B72EFCE" w14:textId="584B4DE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GUNJNEET</w:t>
            </w:r>
          </w:p>
        </w:tc>
        <w:tc>
          <w:tcPr>
            <w:tcW w:w="4111" w:type="dxa"/>
            <w:tcBorders>
              <w:top w:val="nil"/>
              <w:left w:val="nil"/>
              <w:bottom w:val="single" w:sz="4" w:space="0" w:color="auto"/>
              <w:right w:val="single" w:sz="4" w:space="0" w:color="auto"/>
            </w:tcBorders>
            <w:shd w:val="clear" w:color="auto" w:fill="auto"/>
            <w:noWrap/>
            <w:vAlign w:val="center"/>
          </w:tcPr>
          <w:p w14:paraId="23666EAE" w14:textId="5BF7AC2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105/8 VERYARD LANE</w:t>
            </w:r>
          </w:p>
        </w:tc>
        <w:tc>
          <w:tcPr>
            <w:tcW w:w="2126" w:type="dxa"/>
            <w:tcBorders>
              <w:top w:val="nil"/>
              <w:left w:val="nil"/>
              <w:bottom w:val="single" w:sz="4" w:space="0" w:color="auto"/>
              <w:right w:val="single" w:sz="4" w:space="0" w:color="auto"/>
            </w:tcBorders>
            <w:shd w:val="clear" w:color="auto" w:fill="auto"/>
            <w:noWrap/>
            <w:vAlign w:val="center"/>
          </w:tcPr>
          <w:p w14:paraId="2BB0CF92" w14:textId="4793E78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3917DD05" w14:textId="1024EE1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154.15</w:t>
            </w:r>
          </w:p>
        </w:tc>
      </w:tr>
      <w:tr w:rsidR="00775AD8" w:rsidRPr="00A767AF" w14:paraId="0F603E6C"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8395E22" w14:textId="2DE8A0D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160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BDD2B5F" w14:textId="73CEEB5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KAVANAGH</w:t>
            </w:r>
          </w:p>
        </w:tc>
        <w:tc>
          <w:tcPr>
            <w:tcW w:w="2126" w:type="dxa"/>
            <w:tcBorders>
              <w:top w:val="nil"/>
              <w:left w:val="nil"/>
              <w:bottom w:val="single" w:sz="4" w:space="0" w:color="auto"/>
              <w:right w:val="single" w:sz="4" w:space="0" w:color="auto"/>
            </w:tcBorders>
            <w:shd w:val="clear" w:color="auto" w:fill="auto"/>
            <w:noWrap/>
            <w:vAlign w:val="center"/>
          </w:tcPr>
          <w:p w14:paraId="4ED5C05D" w14:textId="6426E2D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EMMA</w:t>
            </w:r>
          </w:p>
        </w:tc>
        <w:tc>
          <w:tcPr>
            <w:tcW w:w="4111" w:type="dxa"/>
            <w:tcBorders>
              <w:top w:val="nil"/>
              <w:left w:val="nil"/>
              <w:bottom w:val="single" w:sz="4" w:space="0" w:color="auto"/>
              <w:right w:val="single" w:sz="4" w:space="0" w:color="auto"/>
            </w:tcBorders>
            <w:shd w:val="clear" w:color="auto" w:fill="auto"/>
            <w:noWrap/>
            <w:vAlign w:val="center"/>
          </w:tcPr>
          <w:p w14:paraId="79419C5A" w14:textId="42D9062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29 MOLLOY CRESCENT</w:t>
            </w:r>
          </w:p>
        </w:tc>
        <w:tc>
          <w:tcPr>
            <w:tcW w:w="2126" w:type="dxa"/>
            <w:tcBorders>
              <w:top w:val="nil"/>
              <w:left w:val="nil"/>
              <w:bottom w:val="single" w:sz="4" w:space="0" w:color="auto"/>
              <w:right w:val="single" w:sz="4" w:space="0" w:color="auto"/>
            </w:tcBorders>
            <w:shd w:val="clear" w:color="auto" w:fill="auto"/>
            <w:noWrap/>
            <w:vAlign w:val="center"/>
          </w:tcPr>
          <w:p w14:paraId="65183077" w14:textId="1ACEF5C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COOK</w:t>
            </w:r>
          </w:p>
        </w:tc>
        <w:tc>
          <w:tcPr>
            <w:tcW w:w="1559" w:type="dxa"/>
            <w:tcBorders>
              <w:top w:val="nil"/>
              <w:left w:val="nil"/>
              <w:bottom w:val="single" w:sz="4" w:space="0" w:color="auto"/>
              <w:right w:val="single" w:sz="4" w:space="0" w:color="auto"/>
            </w:tcBorders>
            <w:shd w:val="clear" w:color="auto" w:fill="auto"/>
            <w:noWrap/>
            <w:vAlign w:val="center"/>
          </w:tcPr>
          <w:p w14:paraId="6C08242A" w14:textId="10B73EF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1,860.00</w:t>
            </w:r>
          </w:p>
        </w:tc>
      </w:tr>
      <w:tr w:rsidR="00775AD8" w:rsidRPr="00A767AF" w14:paraId="30B7B80C"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A475CB8" w14:textId="507044A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161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EBCF47C" w14:textId="60F8412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KERR</w:t>
            </w:r>
          </w:p>
        </w:tc>
        <w:tc>
          <w:tcPr>
            <w:tcW w:w="2126" w:type="dxa"/>
            <w:tcBorders>
              <w:top w:val="nil"/>
              <w:left w:val="nil"/>
              <w:bottom w:val="single" w:sz="4" w:space="0" w:color="auto"/>
              <w:right w:val="single" w:sz="4" w:space="0" w:color="auto"/>
            </w:tcBorders>
            <w:shd w:val="clear" w:color="auto" w:fill="auto"/>
            <w:noWrap/>
            <w:vAlign w:val="center"/>
          </w:tcPr>
          <w:p w14:paraId="51FBF36A" w14:textId="2EE78B4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ALEX</w:t>
            </w:r>
          </w:p>
        </w:tc>
        <w:tc>
          <w:tcPr>
            <w:tcW w:w="4111" w:type="dxa"/>
            <w:tcBorders>
              <w:top w:val="nil"/>
              <w:left w:val="nil"/>
              <w:bottom w:val="single" w:sz="4" w:space="0" w:color="auto"/>
              <w:right w:val="single" w:sz="4" w:space="0" w:color="auto"/>
            </w:tcBorders>
            <w:shd w:val="clear" w:color="auto" w:fill="auto"/>
            <w:noWrap/>
            <w:vAlign w:val="center"/>
          </w:tcPr>
          <w:p w14:paraId="49B61674" w14:textId="03D7A33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21 GOVETT PLACE</w:t>
            </w:r>
          </w:p>
        </w:tc>
        <w:tc>
          <w:tcPr>
            <w:tcW w:w="2126" w:type="dxa"/>
            <w:tcBorders>
              <w:top w:val="nil"/>
              <w:left w:val="nil"/>
              <w:bottom w:val="single" w:sz="4" w:space="0" w:color="auto"/>
              <w:right w:val="single" w:sz="4" w:space="0" w:color="auto"/>
            </w:tcBorders>
            <w:shd w:val="clear" w:color="auto" w:fill="auto"/>
            <w:noWrap/>
            <w:vAlign w:val="center"/>
          </w:tcPr>
          <w:p w14:paraId="69883E06" w14:textId="029CA50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HOLDER</w:t>
            </w:r>
          </w:p>
        </w:tc>
        <w:tc>
          <w:tcPr>
            <w:tcW w:w="1559" w:type="dxa"/>
            <w:tcBorders>
              <w:top w:val="nil"/>
              <w:left w:val="nil"/>
              <w:bottom w:val="single" w:sz="4" w:space="0" w:color="auto"/>
              <w:right w:val="single" w:sz="4" w:space="0" w:color="auto"/>
            </w:tcBorders>
            <w:shd w:val="clear" w:color="auto" w:fill="auto"/>
            <w:noWrap/>
            <w:vAlign w:val="center"/>
          </w:tcPr>
          <w:p w14:paraId="2AC05CE0" w14:textId="4E74050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43.21</w:t>
            </w:r>
          </w:p>
        </w:tc>
      </w:tr>
      <w:tr w:rsidR="00775AD8" w:rsidRPr="00A767AF" w14:paraId="0575CDE9"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31C6074" w14:textId="7E05C87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162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2AD0F8B" w14:textId="53F12D8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KHARAL</w:t>
            </w:r>
          </w:p>
        </w:tc>
        <w:tc>
          <w:tcPr>
            <w:tcW w:w="2126" w:type="dxa"/>
            <w:tcBorders>
              <w:top w:val="nil"/>
              <w:left w:val="nil"/>
              <w:bottom w:val="single" w:sz="4" w:space="0" w:color="auto"/>
              <w:right w:val="single" w:sz="4" w:space="0" w:color="auto"/>
            </w:tcBorders>
            <w:shd w:val="clear" w:color="auto" w:fill="auto"/>
            <w:noWrap/>
            <w:vAlign w:val="center"/>
          </w:tcPr>
          <w:p w14:paraId="043A1354" w14:textId="666C013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MADHAB</w:t>
            </w:r>
          </w:p>
        </w:tc>
        <w:tc>
          <w:tcPr>
            <w:tcW w:w="4111" w:type="dxa"/>
            <w:tcBorders>
              <w:top w:val="nil"/>
              <w:left w:val="nil"/>
              <w:bottom w:val="single" w:sz="4" w:space="0" w:color="auto"/>
              <w:right w:val="single" w:sz="4" w:space="0" w:color="auto"/>
            </w:tcBorders>
            <w:shd w:val="clear" w:color="auto" w:fill="auto"/>
            <w:noWrap/>
            <w:vAlign w:val="center"/>
          </w:tcPr>
          <w:p w14:paraId="43042A19" w14:textId="5878444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6/54 ERNEST CAVANAGH STREET</w:t>
            </w:r>
          </w:p>
        </w:tc>
        <w:tc>
          <w:tcPr>
            <w:tcW w:w="2126" w:type="dxa"/>
            <w:tcBorders>
              <w:top w:val="nil"/>
              <w:left w:val="nil"/>
              <w:bottom w:val="single" w:sz="4" w:space="0" w:color="auto"/>
              <w:right w:val="single" w:sz="4" w:space="0" w:color="auto"/>
            </w:tcBorders>
            <w:shd w:val="clear" w:color="auto" w:fill="auto"/>
            <w:noWrap/>
            <w:vAlign w:val="center"/>
          </w:tcPr>
          <w:p w14:paraId="11CFDDD9" w14:textId="18E0E7D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6E7E7C5C" w14:textId="072BAB0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229.85</w:t>
            </w:r>
          </w:p>
        </w:tc>
      </w:tr>
      <w:tr w:rsidR="00775AD8" w:rsidRPr="00A767AF" w14:paraId="66388073"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3691A1F" w14:textId="3EE8D10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163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21BCCC3" w14:textId="314C152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KHARAL</w:t>
            </w:r>
          </w:p>
        </w:tc>
        <w:tc>
          <w:tcPr>
            <w:tcW w:w="2126" w:type="dxa"/>
            <w:tcBorders>
              <w:top w:val="nil"/>
              <w:left w:val="nil"/>
              <w:bottom w:val="single" w:sz="4" w:space="0" w:color="auto"/>
              <w:right w:val="single" w:sz="4" w:space="0" w:color="auto"/>
            </w:tcBorders>
            <w:shd w:val="clear" w:color="auto" w:fill="auto"/>
            <w:noWrap/>
            <w:vAlign w:val="center"/>
          </w:tcPr>
          <w:p w14:paraId="3F8B22D7" w14:textId="4ED4B0E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SRIJANA</w:t>
            </w:r>
          </w:p>
        </w:tc>
        <w:tc>
          <w:tcPr>
            <w:tcW w:w="4111" w:type="dxa"/>
            <w:tcBorders>
              <w:top w:val="nil"/>
              <w:left w:val="nil"/>
              <w:bottom w:val="single" w:sz="4" w:space="0" w:color="auto"/>
              <w:right w:val="single" w:sz="4" w:space="0" w:color="auto"/>
            </w:tcBorders>
            <w:shd w:val="clear" w:color="auto" w:fill="auto"/>
            <w:noWrap/>
            <w:vAlign w:val="center"/>
          </w:tcPr>
          <w:p w14:paraId="57C46F51" w14:textId="5093035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6/54 ERNEST CAVANAGH STREET</w:t>
            </w:r>
          </w:p>
        </w:tc>
        <w:tc>
          <w:tcPr>
            <w:tcW w:w="2126" w:type="dxa"/>
            <w:tcBorders>
              <w:top w:val="nil"/>
              <w:left w:val="nil"/>
              <w:bottom w:val="single" w:sz="4" w:space="0" w:color="auto"/>
              <w:right w:val="single" w:sz="4" w:space="0" w:color="auto"/>
            </w:tcBorders>
            <w:shd w:val="clear" w:color="auto" w:fill="auto"/>
            <w:noWrap/>
            <w:vAlign w:val="center"/>
          </w:tcPr>
          <w:p w14:paraId="25EF4EC5" w14:textId="32F47C7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68AD94F6" w14:textId="6856F8B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229.85</w:t>
            </w:r>
          </w:p>
        </w:tc>
      </w:tr>
      <w:tr w:rsidR="00775AD8" w:rsidRPr="00A767AF" w14:paraId="4860EC72"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0A4A8E0" w14:textId="04A8CCB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lastRenderedPageBreak/>
              <w:t>164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7EF5ED5" w14:textId="6B9002A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KHIAOTHONG</w:t>
            </w:r>
          </w:p>
        </w:tc>
        <w:tc>
          <w:tcPr>
            <w:tcW w:w="2126" w:type="dxa"/>
            <w:tcBorders>
              <w:top w:val="nil"/>
              <w:left w:val="nil"/>
              <w:bottom w:val="single" w:sz="4" w:space="0" w:color="auto"/>
              <w:right w:val="single" w:sz="4" w:space="0" w:color="auto"/>
            </w:tcBorders>
            <w:shd w:val="clear" w:color="auto" w:fill="auto"/>
            <w:noWrap/>
            <w:vAlign w:val="center"/>
          </w:tcPr>
          <w:p w14:paraId="6515F9D4" w14:textId="0EC3BFA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RUNGTAWAN</w:t>
            </w:r>
          </w:p>
        </w:tc>
        <w:tc>
          <w:tcPr>
            <w:tcW w:w="4111" w:type="dxa"/>
            <w:tcBorders>
              <w:top w:val="nil"/>
              <w:left w:val="nil"/>
              <w:bottom w:val="single" w:sz="4" w:space="0" w:color="auto"/>
              <w:right w:val="single" w:sz="4" w:space="0" w:color="auto"/>
            </w:tcBorders>
            <w:shd w:val="clear" w:color="auto" w:fill="auto"/>
            <w:noWrap/>
            <w:vAlign w:val="center"/>
          </w:tcPr>
          <w:p w14:paraId="171E1BCD" w14:textId="069B450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29 MOLLOY CRESCENT</w:t>
            </w:r>
          </w:p>
        </w:tc>
        <w:tc>
          <w:tcPr>
            <w:tcW w:w="2126" w:type="dxa"/>
            <w:tcBorders>
              <w:top w:val="nil"/>
              <w:left w:val="nil"/>
              <w:bottom w:val="single" w:sz="4" w:space="0" w:color="auto"/>
              <w:right w:val="single" w:sz="4" w:space="0" w:color="auto"/>
            </w:tcBorders>
            <w:shd w:val="clear" w:color="auto" w:fill="auto"/>
            <w:noWrap/>
            <w:vAlign w:val="center"/>
          </w:tcPr>
          <w:p w14:paraId="791D3C85" w14:textId="0DB4DB1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COOK</w:t>
            </w:r>
          </w:p>
        </w:tc>
        <w:tc>
          <w:tcPr>
            <w:tcW w:w="1559" w:type="dxa"/>
            <w:tcBorders>
              <w:top w:val="nil"/>
              <w:left w:val="nil"/>
              <w:bottom w:val="single" w:sz="4" w:space="0" w:color="auto"/>
              <w:right w:val="single" w:sz="4" w:space="0" w:color="auto"/>
            </w:tcBorders>
            <w:shd w:val="clear" w:color="auto" w:fill="auto"/>
            <w:noWrap/>
            <w:vAlign w:val="center"/>
          </w:tcPr>
          <w:p w14:paraId="71A7AB3B" w14:textId="6E45D34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800.00</w:t>
            </w:r>
          </w:p>
        </w:tc>
      </w:tr>
      <w:tr w:rsidR="00775AD8" w:rsidRPr="00A767AF" w14:paraId="3D419864"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95BAE8D" w14:textId="5AC379E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165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D442898" w14:textId="58A7B8B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KING</w:t>
            </w:r>
          </w:p>
        </w:tc>
        <w:tc>
          <w:tcPr>
            <w:tcW w:w="2126" w:type="dxa"/>
            <w:tcBorders>
              <w:top w:val="nil"/>
              <w:left w:val="nil"/>
              <w:bottom w:val="single" w:sz="4" w:space="0" w:color="auto"/>
              <w:right w:val="single" w:sz="4" w:space="0" w:color="auto"/>
            </w:tcBorders>
            <w:shd w:val="clear" w:color="auto" w:fill="auto"/>
            <w:noWrap/>
            <w:vAlign w:val="center"/>
          </w:tcPr>
          <w:p w14:paraId="1AD6331A" w14:textId="3334336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TIMOTHY</w:t>
            </w:r>
          </w:p>
        </w:tc>
        <w:tc>
          <w:tcPr>
            <w:tcW w:w="4111" w:type="dxa"/>
            <w:tcBorders>
              <w:top w:val="nil"/>
              <w:left w:val="nil"/>
              <w:bottom w:val="single" w:sz="4" w:space="0" w:color="auto"/>
              <w:right w:val="single" w:sz="4" w:space="0" w:color="auto"/>
            </w:tcBorders>
            <w:shd w:val="clear" w:color="auto" w:fill="auto"/>
            <w:noWrap/>
            <w:vAlign w:val="center"/>
          </w:tcPr>
          <w:p w14:paraId="267324CB" w14:textId="75207FC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64B TEMPLETON STREET</w:t>
            </w:r>
          </w:p>
        </w:tc>
        <w:tc>
          <w:tcPr>
            <w:tcW w:w="2126" w:type="dxa"/>
            <w:tcBorders>
              <w:top w:val="nil"/>
              <w:left w:val="nil"/>
              <w:bottom w:val="single" w:sz="4" w:space="0" w:color="auto"/>
              <w:right w:val="single" w:sz="4" w:space="0" w:color="auto"/>
            </w:tcBorders>
            <w:shd w:val="clear" w:color="auto" w:fill="auto"/>
            <w:noWrap/>
            <w:vAlign w:val="center"/>
          </w:tcPr>
          <w:p w14:paraId="2A574A00" w14:textId="64D9883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COOK</w:t>
            </w:r>
          </w:p>
        </w:tc>
        <w:tc>
          <w:tcPr>
            <w:tcW w:w="1559" w:type="dxa"/>
            <w:tcBorders>
              <w:top w:val="nil"/>
              <w:left w:val="nil"/>
              <w:bottom w:val="single" w:sz="4" w:space="0" w:color="auto"/>
              <w:right w:val="single" w:sz="4" w:space="0" w:color="auto"/>
            </w:tcBorders>
            <w:shd w:val="clear" w:color="auto" w:fill="auto"/>
            <w:noWrap/>
            <w:vAlign w:val="center"/>
          </w:tcPr>
          <w:p w14:paraId="71BEBC10" w14:textId="005D67A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1,400.00</w:t>
            </w:r>
          </w:p>
        </w:tc>
      </w:tr>
      <w:tr w:rsidR="00775AD8" w:rsidRPr="00A767AF" w14:paraId="3ED7BC9F"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880016F" w14:textId="182772F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166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1C3AF48" w14:textId="1A5E7D6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KINLOCK</w:t>
            </w:r>
          </w:p>
        </w:tc>
        <w:tc>
          <w:tcPr>
            <w:tcW w:w="2126" w:type="dxa"/>
            <w:tcBorders>
              <w:top w:val="nil"/>
              <w:left w:val="nil"/>
              <w:bottom w:val="single" w:sz="4" w:space="0" w:color="auto"/>
              <w:right w:val="single" w:sz="4" w:space="0" w:color="auto"/>
            </w:tcBorders>
            <w:shd w:val="clear" w:color="auto" w:fill="auto"/>
            <w:noWrap/>
            <w:vAlign w:val="center"/>
          </w:tcPr>
          <w:p w14:paraId="4B281A39" w14:textId="35FDF5C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JESSICA</w:t>
            </w:r>
          </w:p>
        </w:tc>
        <w:tc>
          <w:tcPr>
            <w:tcW w:w="4111" w:type="dxa"/>
            <w:tcBorders>
              <w:top w:val="nil"/>
              <w:left w:val="nil"/>
              <w:bottom w:val="single" w:sz="4" w:space="0" w:color="auto"/>
              <w:right w:val="single" w:sz="4" w:space="0" w:color="auto"/>
            </w:tcBorders>
            <w:shd w:val="clear" w:color="auto" w:fill="auto"/>
            <w:noWrap/>
            <w:vAlign w:val="center"/>
          </w:tcPr>
          <w:p w14:paraId="5C82D7F8" w14:textId="6ACA597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 DODWELL STREET</w:t>
            </w:r>
          </w:p>
        </w:tc>
        <w:tc>
          <w:tcPr>
            <w:tcW w:w="2126" w:type="dxa"/>
            <w:tcBorders>
              <w:top w:val="nil"/>
              <w:left w:val="nil"/>
              <w:bottom w:val="single" w:sz="4" w:space="0" w:color="auto"/>
              <w:right w:val="single" w:sz="4" w:space="0" w:color="auto"/>
            </w:tcBorders>
            <w:shd w:val="clear" w:color="auto" w:fill="auto"/>
            <w:noWrap/>
            <w:vAlign w:val="center"/>
          </w:tcPr>
          <w:p w14:paraId="22A43F14" w14:textId="6FD81B6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GIRALANG</w:t>
            </w:r>
          </w:p>
        </w:tc>
        <w:tc>
          <w:tcPr>
            <w:tcW w:w="1559" w:type="dxa"/>
            <w:tcBorders>
              <w:top w:val="nil"/>
              <w:left w:val="nil"/>
              <w:bottom w:val="single" w:sz="4" w:space="0" w:color="auto"/>
              <w:right w:val="single" w:sz="4" w:space="0" w:color="auto"/>
            </w:tcBorders>
            <w:shd w:val="clear" w:color="auto" w:fill="auto"/>
            <w:noWrap/>
            <w:vAlign w:val="center"/>
          </w:tcPr>
          <w:p w14:paraId="1214B105" w14:textId="50A0162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533.33</w:t>
            </w:r>
          </w:p>
        </w:tc>
      </w:tr>
      <w:tr w:rsidR="00775AD8" w:rsidRPr="00A767AF" w14:paraId="3D06D31C"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56BF541" w14:textId="3C718F5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167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9ACA21E" w14:textId="287EF15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KOHLER</w:t>
            </w:r>
          </w:p>
        </w:tc>
        <w:tc>
          <w:tcPr>
            <w:tcW w:w="2126" w:type="dxa"/>
            <w:tcBorders>
              <w:top w:val="nil"/>
              <w:left w:val="nil"/>
              <w:bottom w:val="single" w:sz="4" w:space="0" w:color="auto"/>
              <w:right w:val="single" w:sz="4" w:space="0" w:color="auto"/>
            </w:tcBorders>
            <w:shd w:val="clear" w:color="auto" w:fill="auto"/>
            <w:noWrap/>
            <w:vAlign w:val="center"/>
          </w:tcPr>
          <w:p w14:paraId="7ED43B20" w14:textId="28FD9DA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NATHAN</w:t>
            </w:r>
          </w:p>
        </w:tc>
        <w:tc>
          <w:tcPr>
            <w:tcW w:w="4111" w:type="dxa"/>
            <w:tcBorders>
              <w:top w:val="nil"/>
              <w:left w:val="nil"/>
              <w:bottom w:val="single" w:sz="4" w:space="0" w:color="auto"/>
              <w:right w:val="single" w:sz="4" w:space="0" w:color="auto"/>
            </w:tcBorders>
            <w:shd w:val="clear" w:color="auto" w:fill="auto"/>
            <w:noWrap/>
            <w:vAlign w:val="center"/>
          </w:tcPr>
          <w:p w14:paraId="2EED3FD9" w14:textId="2494E91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45 BARRALLIER STREET</w:t>
            </w:r>
          </w:p>
        </w:tc>
        <w:tc>
          <w:tcPr>
            <w:tcW w:w="2126" w:type="dxa"/>
            <w:tcBorders>
              <w:top w:val="nil"/>
              <w:left w:val="nil"/>
              <w:bottom w:val="single" w:sz="4" w:space="0" w:color="auto"/>
              <w:right w:val="single" w:sz="4" w:space="0" w:color="auto"/>
            </w:tcBorders>
            <w:shd w:val="clear" w:color="auto" w:fill="auto"/>
            <w:noWrap/>
            <w:vAlign w:val="center"/>
          </w:tcPr>
          <w:p w14:paraId="5EB7402C" w14:textId="7FBF6C7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GRIFFITH</w:t>
            </w:r>
          </w:p>
        </w:tc>
        <w:tc>
          <w:tcPr>
            <w:tcW w:w="1559" w:type="dxa"/>
            <w:tcBorders>
              <w:top w:val="nil"/>
              <w:left w:val="nil"/>
              <w:bottom w:val="single" w:sz="4" w:space="0" w:color="auto"/>
              <w:right w:val="single" w:sz="4" w:space="0" w:color="auto"/>
            </w:tcBorders>
            <w:shd w:val="clear" w:color="auto" w:fill="auto"/>
            <w:noWrap/>
            <w:vAlign w:val="center"/>
          </w:tcPr>
          <w:p w14:paraId="3725B7BE" w14:textId="6DB0681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140.00</w:t>
            </w:r>
          </w:p>
        </w:tc>
      </w:tr>
      <w:tr w:rsidR="00775AD8" w:rsidRPr="00A767AF" w14:paraId="4ECF8C27"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9DD9FE7" w14:textId="6B941BB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168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64C4CBD" w14:textId="2396455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KOL</w:t>
            </w:r>
          </w:p>
        </w:tc>
        <w:tc>
          <w:tcPr>
            <w:tcW w:w="2126" w:type="dxa"/>
            <w:tcBorders>
              <w:top w:val="nil"/>
              <w:left w:val="nil"/>
              <w:bottom w:val="single" w:sz="4" w:space="0" w:color="auto"/>
              <w:right w:val="single" w:sz="4" w:space="0" w:color="auto"/>
            </w:tcBorders>
            <w:shd w:val="clear" w:color="auto" w:fill="auto"/>
            <w:noWrap/>
            <w:vAlign w:val="center"/>
          </w:tcPr>
          <w:p w14:paraId="4828D71C" w14:textId="56EF3F1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DEBBIE</w:t>
            </w:r>
          </w:p>
        </w:tc>
        <w:tc>
          <w:tcPr>
            <w:tcW w:w="4111" w:type="dxa"/>
            <w:tcBorders>
              <w:top w:val="nil"/>
              <w:left w:val="nil"/>
              <w:bottom w:val="single" w:sz="4" w:space="0" w:color="auto"/>
              <w:right w:val="single" w:sz="4" w:space="0" w:color="auto"/>
            </w:tcBorders>
            <w:shd w:val="clear" w:color="auto" w:fill="auto"/>
            <w:noWrap/>
            <w:vAlign w:val="center"/>
          </w:tcPr>
          <w:p w14:paraId="61D12EF4" w14:textId="33538A4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5 WHITFIELD STREET</w:t>
            </w:r>
          </w:p>
        </w:tc>
        <w:tc>
          <w:tcPr>
            <w:tcW w:w="2126" w:type="dxa"/>
            <w:tcBorders>
              <w:top w:val="nil"/>
              <w:left w:val="nil"/>
              <w:bottom w:val="single" w:sz="4" w:space="0" w:color="auto"/>
              <w:right w:val="single" w:sz="4" w:space="0" w:color="auto"/>
            </w:tcBorders>
            <w:shd w:val="clear" w:color="auto" w:fill="auto"/>
            <w:noWrap/>
            <w:vAlign w:val="center"/>
          </w:tcPr>
          <w:p w14:paraId="3103220E" w14:textId="26EC9F7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MONASH</w:t>
            </w:r>
          </w:p>
        </w:tc>
        <w:tc>
          <w:tcPr>
            <w:tcW w:w="1559" w:type="dxa"/>
            <w:tcBorders>
              <w:top w:val="nil"/>
              <w:left w:val="nil"/>
              <w:bottom w:val="single" w:sz="4" w:space="0" w:color="auto"/>
              <w:right w:val="single" w:sz="4" w:space="0" w:color="auto"/>
            </w:tcBorders>
            <w:shd w:val="clear" w:color="auto" w:fill="auto"/>
            <w:noWrap/>
            <w:vAlign w:val="center"/>
          </w:tcPr>
          <w:p w14:paraId="603E3DA3" w14:textId="5EAF1BC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1,600.00</w:t>
            </w:r>
          </w:p>
        </w:tc>
      </w:tr>
      <w:tr w:rsidR="00775AD8" w:rsidRPr="00A767AF" w14:paraId="0D81DEAB"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B408A44" w14:textId="2BF8675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169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604FADD" w14:textId="7EC9A94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KOLLAS</w:t>
            </w:r>
          </w:p>
        </w:tc>
        <w:tc>
          <w:tcPr>
            <w:tcW w:w="2126" w:type="dxa"/>
            <w:tcBorders>
              <w:top w:val="nil"/>
              <w:left w:val="nil"/>
              <w:bottom w:val="single" w:sz="4" w:space="0" w:color="auto"/>
              <w:right w:val="single" w:sz="4" w:space="0" w:color="auto"/>
            </w:tcBorders>
            <w:shd w:val="clear" w:color="auto" w:fill="auto"/>
            <w:noWrap/>
            <w:vAlign w:val="center"/>
          </w:tcPr>
          <w:p w14:paraId="4818D7E9" w14:textId="1970495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DEMETRIUS</w:t>
            </w:r>
          </w:p>
        </w:tc>
        <w:tc>
          <w:tcPr>
            <w:tcW w:w="4111" w:type="dxa"/>
            <w:tcBorders>
              <w:top w:val="nil"/>
              <w:left w:val="nil"/>
              <w:bottom w:val="single" w:sz="4" w:space="0" w:color="auto"/>
              <w:right w:val="single" w:sz="4" w:space="0" w:color="auto"/>
            </w:tcBorders>
            <w:shd w:val="clear" w:color="auto" w:fill="auto"/>
            <w:noWrap/>
            <w:vAlign w:val="center"/>
          </w:tcPr>
          <w:p w14:paraId="7C1FE77F" w14:textId="03BB215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22/16 DAVID MILLER CRESCENT</w:t>
            </w:r>
          </w:p>
        </w:tc>
        <w:tc>
          <w:tcPr>
            <w:tcW w:w="2126" w:type="dxa"/>
            <w:tcBorders>
              <w:top w:val="nil"/>
              <w:left w:val="nil"/>
              <w:bottom w:val="single" w:sz="4" w:space="0" w:color="auto"/>
              <w:right w:val="single" w:sz="4" w:space="0" w:color="auto"/>
            </w:tcBorders>
            <w:shd w:val="clear" w:color="auto" w:fill="auto"/>
            <w:noWrap/>
            <w:vAlign w:val="center"/>
          </w:tcPr>
          <w:p w14:paraId="6F00FBE1" w14:textId="3CFBEFE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CASEY</w:t>
            </w:r>
          </w:p>
        </w:tc>
        <w:tc>
          <w:tcPr>
            <w:tcW w:w="1559" w:type="dxa"/>
            <w:tcBorders>
              <w:top w:val="nil"/>
              <w:left w:val="nil"/>
              <w:bottom w:val="single" w:sz="4" w:space="0" w:color="auto"/>
              <w:right w:val="single" w:sz="4" w:space="0" w:color="auto"/>
            </w:tcBorders>
            <w:shd w:val="clear" w:color="auto" w:fill="auto"/>
            <w:noWrap/>
            <w:vAlign w:val="center"/>
          </w:tcPr>
          <w:p w14:paraId="13CBD39D" w14:textId="282F928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50.00</w:t>
            </w:r>
          </w:p>
        </w:tc>
      </w:tr>
      <w:tr w:rsidR="00775AD8" w:rsidRPr="00A767AF" w14:paraId="579A55FC"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2918821" w14:textId="73A24EF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170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4200D9C" w14:textId="44158A4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KOLLAS</w:t>
            </w:r>
          </w:p>
        </w:tc>
        <w:tc>
          <w:tcPr>
            <w:tcW w:w="2126" w:type="dxa"/>
            <w:tcBorders>
              <w:top w:val="nil"/>
              <w:left w:val="nil"/>
              <w:bottom w:val="single" w:sz="4" w:space="0" w:color="auto"/>
              <w:right w:val="single" w:sz="4" w:space="0" w:color="auto"/>
            </w:tcBorders>
            <w:shd w:val="clear" w:color="auto" w:fill="auto"/>
            <w:noWrap/>
            <w:vAlign w:val="center"/>
          </w:tcPr>
          <w:p w14:paraId="0CB71FA6" w14:textId="0965BC7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HILARY</w:t>
            </w:r>
          </w:p>
        </w:tc>
        <w:tc>
          <w:tcPr>
            <w:tcW w:w="4111" w:type="dxa"/>
            <w:tcBorders>
              <w:top w:val="nil"/>
              <w:left w:val="nil"/>
              <w:bottom w:val="single" w:sz="4" w:space="0" w:color="auto"/>
              <w:right w:val="single" w:sz="4" w:space="0" w:color="auto"/>
            </w:tcBorders>
            <w:shd w:val="clear" w:color="auto" w:fill="auto"/>
            <w:noWrap/>
            <w:vAlign w:val="center"/>
          </w:tcPr>
          <w:p w14:paraId="6845CE16" w14:textId="1EFB63A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22/16 DAVID MILLER CRESCENT</w:t>
            </w:r>
          </w:p>
        </w:tc>
        <w:tc>
          <w:tcPr>
            <w:tcW w:w="2126" w:type="dxa"/>
            <w:tcBorders>
              <w:top w:val="nil"/>
              <w:left w:val="nil"/>
              <w:bottom w:val="single" w:sz="4" w:space="0" w:color="auto"/>
              <w:right w:val="single" w:sz="4" w:space="0" w:color="auto"/>
            </w:tcBorders>
            <w:shd w:val="clear" w:color="auto" w:fill="auto"/>
            <w:noWrap/>
            <w:vAlign w:val="center"/>
          </w:tcPr>
          <w:p w14:paraId="59001754" w14:textId="2D2A589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CASEY</w:t>
            </w:r>
          </w:p>
        </w:tc>
        <w:tc>
          <w:tcPr>
            <w:tcW w:w="1559" w:type="dxa"/>
            <w:tcBorders>
              <w:top w:val="nil"/>
              <w:left w:val="nil"/>
              <w:bottom w:val="single" w:sz="4" w:space="0" w:color="auto"/>
              <w:right w:val="single" w:sz="4" w:space="0" w:color="auto"/>
            </w:tcBorders>
            <w:shd w:val="clear" w:color="auto" w:fill="auto"/>
            <w:noWrap/>
            <w:vAlign w:val="center"/>
          </w:tcPr>
          <w:p w14:paraId="738BDC96" w14:textId="4C9502F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50.00</w:t>
            </w:r>
          </w:p>
        </w:tc>
      </w:tr>
      <w:tr w:rsidR="00775AD8" w:rsidRPr="00A767AF" w14:paraId="27A3E628"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6E1892D" w14:textId="34BD824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171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5585B04" w14:textId="0BA0092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KONTAXIS</w:t>
            </w:r>
          </w:p>
        </w:tc>
        <w:tc>
          <w:tcPr>
            <w:tcW w:w="2126" w:type="dxa"/>
            <w:tcBorders>
              <w:top w:val="nil"/>
              <w:left w:val="nil"/>
              <w:bottom w:val="single" w:sz="4" w:space="0" w:color="auto"/>
              <w:right w:val="single" w:sz="4" w:space="0" w:color="auto"/>
            </w:tcBorders>
            <w:shd w:val="clear" w:color="auto" w:fill="auto"/>
            <w:noWrap/>
            <w:vAlign w:val="center"/>
          </w:tcPr>
          <w:p w14:paraId="49A86FDC" w14:textId="158C49A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MARIA</w:t>
            </w:r>
          </w:p>
        </w:tc>
        <w:tc>
          <w:tcPr>
            <w:tcW w:w="4111" w:type="dxa"/>
            <w:tcBorders>
              <w:top w:val="nil"/>
              <w:left w:val="nil"/>
              <w:bottom w:val="single" w:sz="4" w:space="0" w:color="auto"/>
              <w:right w:val="single" w:sz="4" w:space="0" w:color="auto"/>
            </w:tcBorders>
            <w:shd w:val="clear" w:color="auto" w:fill="auto"/>
            <w:noWrap/>
            <w:vAlign w:val="center"/>
          </w:tcPr>
          <w:p w14:paraId="5DD828BB" w14:textId="41F26AC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31/3 GORDON STREET</w:t>
            </w:r>
          </w:p>
        </w:tc>
        <w:tc>
          <w:tcPr>
            <w:tcW w:w="2126" w:type="dxa"/>
            <w:tcBorders>
              <w:top w:val="nil"/>
              <w:left w:val="nil"/>
              <w:bottom w:val="single" w:sz="4" w:space="0" w:color="auto"/>
              <w:right w:val="single" w:sz="4" w:space="0" w:color="auto"/>
            </w:tcBorders>
            <w:shd w:val="clear" w:color="auto" w:fill="auto"/>
            <w:noWrap/>
            <w:vAlign w:val="center"/>
          </w:tcPr>
          <w:p w14:paraId="489F77A8" w14:textId="0BF634D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CITY</w:t>
            </w:r>
          </w:p>
        </w:tc>
        <w:tc>
          <w:tcPr>
            <w:tcW w:w="1559" w:type="dxa"/>
            <w:tcBorders>
              <w:top w:val="nil"/>
              <w:left w:val="nil"/>
              <w:bottom w:val="single" w:sz="4" w:space="0" w:color="auto"/>
              <w:right w:val="single" w:sz="4" w:space="0" w:color="auto"/>
            </w:tcBorders>
            <w:shd w:val="clear" w:color="auto" w:fill="auto"/>
            <w:noWrap/>
            <w:vAlign w:val="center"/>
          </w:tcPr>
          <w:p w14:paraId="28BE4D30" w14:textId="7F562E4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1,001.05</w:t>
            </w:r>
          </w:p>
        </w:tc>
      </w:tr>
      <w:tr w:rsidR="00775AD8" w:rsidRPr="00A767AF" w14:paraId="5077EF70"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5C15D74" w14:textId="653B982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172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62B0B92" w14:textId="283AB55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KOUTSIKAMANIS</w:t>
            </w:r>
          </w:p>
        </w:tc>
        <w:tc>
          <w:tcPr>
            <w:tcW w:w="2126" w:type="dxa"/>
            <w:tcBorders>
              <w:top w:val="nil"/>
              <w:left w:val="nil"/>
              <w:bottom w:val="single" w:sz="4" w:space="0" w:color="auto"/>
              <w:right w:val="single" w:sz="4" w:space="0" w:color="auto"/>
            </w:tcBorders>
            <w:shd w:val="clear" w:color="auto" w:fill="auto"/>
            <w:noWrap/>
            <w:vAlign w:val="center"/>
          </w:tcPr>
          <w:p w14:paraId="6C67D779" w14:textId="6F4B5FC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THEODORE</w:t>
            </w:r>
          </w:p>
        </w:tc>
        <w:tc>
          <w:tcPr>
            <w:tcW w:w="4111" w:type="dxa"/>
            <w:tcBorders>
              <w:top w:val="nil"/>
              <w:left w:val="nil"/>
              <w:bottom w:val="single" w:sz="4" w:space="0" w:color="auto"/>
              <w:right w:val="single" w:sz="4" w:space="0" w:color="auto"/>
            </w:tcBorders>
            <w:shd w:val="clear" w:color="auto" w:fill="auto"/>
            <w:noWrap/>
            <w:vAlign w:val="center"/>
          </w:tcPr>
          <w:p w14:paraId="66C22B79" w14:textId="39A7718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703/21 MARCUS CLARKE STREET</w:t>
            </w:r>
          </w:p>
        </w:tc>
        <w:tc>
          <w:tcPr>
            <w:tcW w:w="2126" w:type="dxa"/>
            <w:tcBorders>
              <w:top w:val="nil"/>
              <w:left w:val="nil"/>
              <w:bottom w:val="single" w:sz="4" w:space="0" w:color="auto"/>
              <w:right w:val="single" w:sz="4" w:space="0" w:color="auto"/>
            </w:tcBorders>
            <w:shd w:val="clear" w:color="auto" w:fill="auto"/>
            <w:noWrap/>
            <w:vAlign w:val="center"/>
          </w:tcPr>
          <w:p w14:paraId="420ABE2A" w14:textId="67BBF0A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CITY</w:t>
            </w:r>
          </w:p>
        </w:tc>
        <w:tc>
          <w:tcPr>
            <w:tcW w:w="1559" w:type="dxa"/>
            <w:tcBorders>
              <w:top w:val="nil"/>
              <w:left w:val="nil"/>
              <w:bottom w:val="single" w:sz="4" w:space="0" w:color="auto"/>
              <w:right w:val="single" w:sz="4" w:space="0" w:color="auto"/>
            </w:tcBorders>
            <w:shd w:val="clear" w:color="auto" w:fill="auto"/>
            <w:noWrap/>
            <w:vAlign w:val="center"/>
          </w:tcPr>
          <w:p w14:paraId="312E18BE" w14:textId="300D47D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360.57</w:t>
            </w:r>
          </w:p>
        </w:tc>
      </w:tr>
      <w:tr w:rsidR="00775AD8" w:rsidRPr="00A767AF" w14:paraId="023A0AAF"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429814B" w14:textId="3A4949D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173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751D969" w14:textId="0889A38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KUBOTA</w:t>
            </w:r>
          </w:p>
        </w:tc>
        <w:tc>
          <w:tcPr>
            <w:tcW w:w="2126" w:type="dxa"/>
            <w:tcBorders>
              <w:top w:val="nil"/>
              <w:left w:val="nil"/>
              <w:bottom w:val="single" w:sz="4" w:space="0" w:color="auto"/>
              <w:right w:val="single" w:sz="4" w:space="0" w:color="auto"/>
            </w:tcBorders>
            <w:shd w:val="clear" w:color="auto" w:fill="auto"/>
            <w:noWrap/>
            <w:vAlign w:val="center"/>
          </w:tcPr>
          <w:p w14:paraId="4A0E6FB4" w14:textId="235424A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SIMON</w:t>
            </w:r>
          </w:p>
        </w:tc>
        <w:tc>
          <w:tcPr>
            <w:tcW w:w="4111" w:type="dxa"/>
            <w:tcBorders>
              <w:top w:val="nil"/>
              <w:left w:val="nil"/>
              <w:bottom w:val="single" w:sz="4" w:space="0" w:color="auto"/>
              <w:right w:val="single" w:sz="4" w:space="0" w:color="auto"/>
            </w:tcBorders>
            <w:shd w:val="clear" w:color="auto" w:fill="auto"/>
            <w:noWrap/>
            <w:vAlign w:val="center"/>
          </w:tcPr>
          <w:p w14:paraId="26E02F13" w14:textId="6E0ED8A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506/82 THYNNE STREET</w:t>
            </w:r>
          </w:p>
        </w:tc>
        <w:tc>
          <w:tcPr>
            <w:tcW w:w="2126" w:type="dxa"/>
            <w:tcBorders>
              <w:top w:val="nil"/>
              <w:left w:val="nil"/>
              <w:bottom w:val="single" w:sz="4" w:space="0" w:color="auto"/>
              <w:right w:val="single" w:sz="4" w:space="0" w:color="auto"/>
            </w:tcBorders>
            <w:shd w:val="clear" w:color="auto" w:fill="auto"/>
            <w:noWrap/>
            <w:vAlign w:val="center"/>
          </w:tcPr>
          <w:p w14:paraId="017AA7D9" w14:textId="4A99A10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5985EF4C" w14:textId="02C2A1C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40.00</w:t>
            </w:r>
          </w:p>
        </w:tc>
      </w:tr>
      <w:tr w:rsidR="00775AD8" w:rsidRPr="00A767AF" w14:paraId="34C865AE"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7B892E0" w14:textId="28A29AF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174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EE750CD" w14:textId="7FC4C67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KURUPPU</w:t>
            </w:r>
          </w:p>
        </w:tc>
        <w:tc>
          <w:tcPr>
            <w:tcW w:w="2126" w:type="dxa"/>
            <w:tcBorders>
              <w:top w:val="nil"/>
              <w:left w:val="nil"/>
              <w:bottom w:val="single" w:sz="4" w:space="0" w:color="auto"/>
              <w:right w:val="single" w:sz="4" w:space="0" w:color="auto"/>
            </w:tcBorders>
            <w:shd w:val="clear" w:color="auto" w:fill="auto"/>
            <w:noWrap/>
            <w:vAlign w:val="center"/>
          </w:tcPr>
          <w:p w14:paraId="1B13A680" w14:textId="3AFE195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NEIL</w:t>
            </w:r>
          </w:p>
        </w:tc>
        <w:tc>
          <w:tcPr>
            <w:tcW w:w="4111" w:type="dxa"/>
            <w:tcBorders>
              <w:top w:val="nil"/>
              <w:left w:val="nil"/>
              <w:bottom w:val="single" w:sz="4" w:space="0" w:color="auto"/>
              <w:right w:val="single" w:sz="4" w:space="0" w:color="auto"/>
            </w:tcBorders>
            <w:shd w:val="clear" w:color="auto" w:fill="auto"/>
            <w:noWrap/>
            <w:vAlign w:val="center"/>
          </w:tcPr>
          <w:p w14:paraId="5BE7457B" w14:textId="411F479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149/77 NORTHBOURNE AVENUE</w:t>
            </w:r>
          </w:p>
        </w:tc>
        <w:tc>
          <w:tcPr>
            <w:tcW w:w="2126" w:type="dxa"/>
            <w:tcBorders>
              <w:top w:val="nil"/>
              <w:left w:val="nil"/>
              <w:bottom w:val="single" w:sz="4" w:space="0" w:color="auto"/>
              <w:right w:val="single" w:sz="4" w:space="0" w:color="auto"/>
            </w:tcBorders>
            <w:shd w:val="clear" w:color="auto" w:fill="auto"/>
            <w:noWrap/>
            <w:vAlign w:val="center"/>
          </w:tcPr>
          <w:p w14:paraId="52615660" w14:textId="6809768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TURNER</w:t>
            </w:r>
          </w:p>
        </w:tc>
        <w:tc>
          <w:tcPr>
            <w:tcW w:w="1559" w:type="dxa"/>
            <w:tcBorders>
              <w:top w:val="nil"/>
              <w:left w:val="nil"/>
              <w:bottom w:val="single" w:sz="4" w:space="0" w:color="auto"/>
              <w:right w:val="single" w:sz="4" w:space="0" w:color="auto"/>
            </w:tcBorders>
            <w:shd w:val="clear" w:color="auto" w:fill="auto"/>
            <w:noWrap/>
            <w:vAlign w:val="center"/>
          </w:tcPr>
          <w:p w14:paraId="7B3B80C8" w14:textId="4E1494EC"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1,800.00</w:t>
            </w:r>
          </w:p>
        </w:tc>
      </w:tr>
      <w:tr w:rsidR="00775AD8" w:rsidRPr="00A767AF" w14:paraId="24621F7F"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6F182C8" w14:textId="0120CC9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175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A32D977" w14:textId="06A1FBF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LACOBELLI</w:t>
            </w:r>
          </w:p>
        </w:tc>
        <w:tc>
          <w:tcPr>
            <w:tcW w:w="2126" w:type="dxa"/>
            <w:tcBorders>
              <w:top w:val="nil"/>
              <w:left w:val="nil"/>
              <w:bottom w:val="single" w:sz="4" w:space="0" w:color="auto"/>
              <w:right w:val="single" w:sz="4" w:space="0" w:color="auto"/>
            </w:tcBorders>
            <w:shd w:val="clear" w:color="auto" w:fill="auto"/>
            <w:noWrap/>
            <w:vAlign w:val="center"/>
          </w:tcPr>
          <w:p w14:paraId="0BCDADE2" w14:textId="0F4B676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PEDRO</w:t>
            </w:r>
          </w:p>
        </w:tc>
        <w:tc>
          <w:tcPr>
            <w:tcW w:w="4111" w:type="dxa"/>
            <w:tcBorders>
              <w:top w:val="nil"/>
              <w:left w:val="nil"/>
              <w:bottom w:val="single" w:sz="4" w:space="0" w:color="auto"/>
              <w:right w:val="single" w:sz="4" w:space="0" w:color="auto"/>
            </w:tcBorders>
            <w:shd w:val="clear" w:color="auto" w:fill="auto"/>
            <w:noWrap/>
            <w:vAlign w:val="center"/>
          </w:tcPr>
          <w:p w14:paraId="6C94701F" w14:textId="5ACBABB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13/2 GOLDMAN STREET</w:t>
            </w:r>
          </w:p>
        </w:tc>
        <w:tc>
          <w:tcPr>
            <w:tcW w:w="2126" w:type="dxa"/>
            <w:tcBorders>
              <w:top w:val="nil"/>
              <w:left w:val="nil"/>
              <w:bottom w:val="single" w:sz="4" w:space="0" w:color="auto"/>
              <w:right w:val="single" w:sz="4" w:space="0" w:color="auto"/>
            </w:tcBorders>
            <w:shd w:val="clear" w:color="auto" w:fill="auto"/>
            <w:noWrap/>
            <w:vAlign w:val="center"/>
          </w:tcPr>
          <w:p w14:paraId="159E37DF" w14:textId="52888E7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71D21AFC" w14:textId="5BCF0B8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550.00</w:t>
            </w:r>
          </w:p>
        </w:tc>
      </w:tr>
      <w:tr w:rsidR="00775AD8" w:rsidRPr="00A767AF" w14:paraId="258EB84F"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35F1EFB" w14:textId="625610F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176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33466D6" w14:textId="30FB1EA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LAI</w:t>
            </w:r>
          </w:p>
        </w:tc>
        <w:tc>
          <w:tcPr>
            <w:tcW w:w="2126" w:type="dxa"/>
            <w:tcBorders>
              <w:top w:val="nil"/>
              <w:left w:val="nil"/>
              <w:bottom w:val="single" w:sz="4" w:space="0" w:color="auto"/>
              <w:right w:val="single" w:sz="4" w:space="0" w:color="auto"/>
            </w:tcBorders>
            <w:shd w:val="clear" w:color="auto" w:fill="auto"/>
            <w:noWrap/>
            <w:vAlign w:val="center"/>
          </w:tcPr>
          <w:p w14:paraId="1C5A0FEA" w14:textId="2CD2CA6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EMILY</w:t>
            </w:r>
          </w:p>
        </w:tc>
        <w:tc>
          <w:tcPr>
            <w:tcW w:w="4111" w:type="dxa"/>
            <w:tcBorders>
              <w:top w:val="nil"/>
              <w:left w:val="nil"/>
              <w:bottom w:val="single" w:sz="4" w:space="0" w:color="auto"/>
              <w:right w:val="single" w:sz="4" w:space="0" w:color="auto"/>
            </w:tcBorders>
            <w:shd w:val="clear" w:color="auto" w:fill="auto"/>
            <w:noWrap/>
            <w:vAlign w:val="center"/>
          </w:tcPr>
          <w:p w14:paraId="46213443" w14:textId="2DAA8E1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5/73 THYNNE STREET</w:t>
            </w:r>
          </w:p>
        </w:tc>
        <w:tc>
          <w:tcPr>
            <w:tcW w:w="2126" w:type="dxa"/>
            <w:tcBorders>
              <w:top w:val="nil"/>
              <w:left w:val="nil"/>
              <w:bottom w:val="single" w:sz="4" w:space="0" w:color="auto"/>
              <w:right w:val="single" w:sz="4" w:space="0" w:color="auto"/>
            </w:tcBorders>
            <w:shd w:val="clear" w:color="auto" w:fill="auto"/>
            <w:noWrap/>
            <w:vAlign w:val="center"/>
          </w:tcPr>
          <w:p w14:paraId="02DEC749" w14:textId="031980D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378FDFEF" w14:textId="047171D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1,040.00</w:t>
            </w:r>
          </w:p>
        </w:tc>
      </w:tr>
      <w:tr w:rsidR="00775AD8" w:rsidRPr="00A767AF" w14:paraId="4F11EB96"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F416911" w14:textId="1AD6294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177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B689E1F" w14:textId="0F28C02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LALLIARD</w:t>
            </w:r>
          </w:p>
        </w:tc>
        <w:tc>
          <w:tcPr>
            <w:tcW w:w="2126" w:type="dxa"/>
            <w:tcBorders>
              <w:top w:val="nil"/>
              <w:left w:val="nil"/>
              <w:bottom w:val="single" w:sz="4" w:space="0" w:color="auto"/>
              <w:right w:val="single" w:sz="4" w:space="0" w:color="auto"/>
            </w:tcBorders>
            <w:shd w:val="clear" w:color="auto" w:fill="auto"/>
            <w:noWrap/>
            <w:vAlign w:val="center"/>
          </w:tcPr>
          <w:p w14:paraId="3786E94C" w14:textId="2960D62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NATHAN</w:t>
            </w:r>
          </w:p>
        </w:tc>
        <w:tc>
          <w:tcPr>
            <w:tcW w:w="4111" w:type="dxa"/>
            <w:tcBorders>
              <w:top w:val="nil"/>
              <w:left w:val="nil"/>
              <w:bottom w:val="single" w:sz="4" w:space="0" w:color="auto"/>
              <w:right w:val="single" w:sz="4" w:space="0" w:color="auto"/>
            </w:tcBorders>
            <w:shd w:val="clear" w:color="auto" w:fill="auto"/>
            <w:noWrap/>
            <w:vAlign w:val="center"/>
          </w:tcPr>
          <w:p w14:paraId="4DB0E0E0" w14:textId="03055F8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102/1 MOUAT STREET</w:t>
            </w:r>
          </w:p>
        </w:tc>
        <w:tc>
          <w:tcPr>
            <w:tcW w:w="2126" w:type="dxa"/>
            <w:tcBorders>
              <w:top w:val="nil"/>
              <w:left w:val="nil"/>
              <w:bottom w:val="single" w:sz="4" w:space="0" w:color="auto"/>
              <w:right w:val="single" w:sz="4" w:space="0" w:color="auto"/>
            </w:tcBorders>
            <w:shd w:val="clear" w:color="auto" w:fill="auto"/>
            <w:noWrap/>
            <w:vAlign w:val="center"/>
          </w:tcPr>
          <w:p w14:paraId="15AFCA2B" w14:textId="002E210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13EB9077" w14:textId="04B527F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770.00</w:t>
            </w:r>
          </w:p>
        </w:tc>
      </w:tr>
      <w:tr w:rsidR="00775AD8" w:rsidRPr="00A767AF" w14:paraId="19D5DF3F"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D87C8D5" w14:textId="24FA61A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178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D30906F" w14:textId="34CA82C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LAMPE</w:t>
            </w:r>
          </w:p>
        </w:tc>
        <w:tc>
          <w:tcPr>
            <w:tcW w:w="2126" w:type="dxa"/>
            <w:tcBorders>
              <w:top w:val="nil"/>
              <w:left w:val="nil"/>
              <w:bottom w:val="single" w:sz="4" w:space="0" w:color="auto"/>
              <w:right w:val="single" w:sz="4" w:space="0" w:color="auto"/>
            </w:tcBorders>
            <w:shd w:val="clear" w:color="auto" w:fill="auto"/>
            <w:noWrap/>
            <w:vAlign w:val="center"/>
          </w:tcPr>
          <w:p w14:paraId="2B21D24F" w14:textId="5807FB0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DANIELLE</w:t>
            </w:r>
          </w:p>
        </w:tc>
        <w:tc>
          <w:tcPr>
            <w:tcW w:w="4111" w:type="dxa"/>
            <w:tcBorders>
              <w:top w:val="nil"/>
              <w:left w:val="nil"/>
              <w:bottom w:val="single" w:sz="4" w:space="0" w:color="auto"/>
              <w:right w:val="single" w:sz="4" w:space="0" w:color="auto"/>
            </w:tcBorders>
            <w:shd w:val="clear" w:color="auto" w:fill="auto"/>
            <w:noWrap/>
            <w:vAlign w:val="center"/>
          </w:tcPr>
          <w:p w14:paraId="4B8DEE53" w14:textId="45355FF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91 NORMAN FISHER CIRCUIT</w:t>
            </w:r>
          </w:p>
        </w:tc>
        <w:tc>
          <w:tcPr>
            <w:tcW w:w="2126" w:type="dxa"/>
            <w:tcBorders>
              <w:top w:val="nil"/>
              <w:left w:val="nil"/>
              <w:bottom w:val="single" w:sz="4" w:space="0" w:color="auto"/>
              <w:right w:val="single" w:sz="4" w:space="0" w:color="auto"/>
            </w:tcBorders>
            <w:shd w:val="clear" w:color="auto" w:fill="auto"/>
            <w:noWrap/>
            <w:vAlign w:val="center"/>
          </w:tcPr>
          <w:p w14:paraId="1EFCC6E3" w14:textId="2BAFFB5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6266B90C" w14:textId="194B478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800.00</w:t>
            </w:r>
          </w:p>
        </w:tc>
      </w:tr>
      <w:tr w:rsidR="00775AD8" w:rsidRPr="00A767AF" w14:paraId="10EE5F71"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CE23E37" w14:textId="3481543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179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E79A503" w14:textId="7803BB9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LARVIN</w:t>
            </w:r>
          </w:p>
        </w:tc>
        <w:tc>
          <w:tcPr>
            <w:tcW w:w="2126" w:type="dxa"/>
            <w:tcBorders>
              <w:top w:val="nil"/>
              <w:left w:val="nil"/>
              <w:bottom w:val="single" w:sz="4" w:space="0" w:color="auto"/>
              <w:right w:val="single" w:sz="4" w:space="0" w:color="auto"/>
            </w:tcBorders>
            <w:shd w:val="clear" w:color="auto" w:fill="auto"/>
            <w:noWrap/>
            <w:vAlign w:val="center"/>
          </w:tcPr>
          <w:p w14:paraId="2BBC468C" w14:textId="4241715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JOANNA</w:t>
            </w:r>
          </w:p>
        </w:tc>
        <w:tc>
          <w:tcPr>
            <w:tcW w:w="4111" w:type="dxa"/>
            <w:tcBorders>
              <w:top w:val="nil"/>
              <w:left w:val="nil"/>
              <w:bottom w:val="single" w:sz="4" w:space="0" w:color="auto"/>
              <w:right w:val="single" w:sz="4" w:space="0" w:color="auto"/>
            </w:tcBorders>
            <w:shd w:val="clear" w:color="auto" w:fill="auto"/>
            <w:noWrap/>
            <w:vAlign w:val="center"/>
          </w:tcPr>
          <w:p w14:paraId="70EB3642" w14:textId="63A6FC6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50/19 FAWKNER STREET</w:t>
            </w:r>
          </w:p>
        </w:tc>
        <w:tc>
          <w:tcPr>
            <w:tcW w:w="2126" w:type="dxa"/>
            <w:tcBorders>
              <w:top w:val="nil"/>
              <w:left w:val="nil"/>
              <w:bottom w:val="single" w:sz="4" w:space="0" w:color="auto"/>
              <w:right w:val="single" w:sz="4" w:space="0" w:color="auto"/>
            </w:tcBorders>
            <w:shd w:val="clear" w:color="auto" w:fill="auto"/>
            <w:noWrap/>
            <w:vAlign w:val="center"/>
          </w:tcPr>
          <w:p w14:paraId="0A8D742C" w14:textId="182D489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6FAE6890" w14:textId="1C47A96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940.00</w:t>
            </w:r>
          </w:p>
        </w:tc>
      </w:tr>
      <w:tr w:rsidR="00775AD8" w:rsidRPr="00A767AF" w14:paraId="560854FA"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3D020BC" w14:textId="6088377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180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28485FF" w14:textId="043A52E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LAW</w:t>
            </w:r>
          </w:p>
        </w:tc>
        <w:tc>
          <w:tcPr>
            <w:tcW w:w="2126" w:type="dxa"/>
            <w:tcBorders>
              <w:top w:val="nil"/>
              <w:left w:val="nil"/>
              <w:bottom w:val="single" w:sz="4" w:space="0" w:color="auto"/>
              <w:right w:val="single" w:sz="4" w:space="0" w:color="auto"/>
            </w:tcBorders>
            <w:shd w:val="clear" w:color="auto" w:fill="auto"/>
            <w:noWrap/>
            <w:vAlign w:val="center"/>
          </w:tcPr>
          <w:p w14:paraId="311535DE" w14:textId="4C8BE94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HSEI</w:t>
            </w:r>
          </w:p>
        </w:tc>
        <w:tc>
          <w:tcPr>
            <w:tcW w:w="4111" w:type="dxa"/>
            <w:tcBorders>
              <w:top w:val="nil"/>
              <w:left w:val="nil"/>
              <w:bottom w:val="single" w:sz="4" w:space="0" w:color="auto"/>
              <w:right w:val="single" w:sz="4" w:space="0" w:color="auto"/>
            </w:tcBorders>
            <w:shd w:val="clear" w:color="auto" w:fill="auto"/>
            <w:noWrap/>
            <w:vAlign w:val="center"/>
          </w:tcPr>
          <w:p w14:paraId="15C06244" w14:textId="2E81DFF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76 COWPER STREET</w:t>
            </w:r>
          </w:p>
        </w:tc>
        <w:tc>
          <w:tcPr>
            <w:tcW w:w="2126" w:type="dxa"/>
            <w:tcBorders>
              <w:top w:val="nil"/>
              <w:left w:val="nil"/>
              <w:bottom w:val="single" w:sz="4" w:space="0" w:color="auto"/>
              <w:right w:val="single" w:sz="4" w:space="0" w:color="auto"/>
            </w:tcBorders>
            <w:shd w:val="clear" w:color="auto" w:fill="auto"/>
            <w:noWrap/>
            <w:vAlign w:val="center"/>
          </w:tcPr>
          <w:p w14:paraId="1086824E" w14:textId="477A4BB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DICKSON</w:t>
            </w:r>
          </w:p>
        </w:tc>
        <w:tc>
          <w:tcPr>
            <w:tcW w:w="1559" w:type="dxa"/>
            <w:tcBorders>
              <w:top w:val="nil"/>
              <w:left w:val="nil"/>
              <w:bottom w:val="single" w:sz="4" w:space="0" w:color="auto"/>
              <w:right w:val="single" w:sz="4" w:space="0" w:color="auto"/>
            </w:tcBorders>
            <w:shd w:val="clear" w:color="auto" w:fill="auto"/>
            <w:noWrap/>
            <w:vAlign w:val="center"/>
          </w:tcPr>
          <w:p w14:paraId="13419546" w14:textId="39B799C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754.77</w:t>
            </w:r>
          </w:p>
        </w:tc>
      </w:tr>
      <w:tr w:rsidR="00775AD8" w:rsidRPr="00A767AF" w14:paraId="1B682F49"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8B0DDA7" w14:textId="64C5A62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181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434198C" w14:textId="5393292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LEES</w:t>
            </w:r>
          </w:p>
        </w:tc>
        <w:tc>
          <w:tcPr>
            <w:tcW w:w="2126" w:type="dxa"/>
            <w:tcBorders>
              <w:top w:val="nil"/>
              <w:left w:val="nil"/>
              <w:bottom w:val="single" w:sz="4" w:space="0" w:color="auto"/>
              <w:right w:val="single" w:sz="4" w:space="0" w:color="auto"/>
            </w:tcBorders>
            <w:shd w:val="clear" w:color="auto" w:fill="auto"/>
            <w:noWrap/>
            <w:vAlign w:val="center"/>
          </w:tcPr>
          <w:p w14:paraId="6DC4ED71" w14:textId="4F9EB06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DUNCAN</w:t>
            </w:r>
          </w:p>
        </w:tc>
        <w:tc>
          <w:tcPr>
            <w:tcW w:w="4111" w:type="dxa"/>
            <w:tcBorders>
              <w:top w:val="nil"/>
              <w:left w:val="nil"/>
              <w:bottom w:val="single" w:sz="4" w:space="0" w:color="auto"/>
              <w:right w:val="single" w:sz="4" w:space="0" w:color="auto"/>
            </w:tcBorders>
            <w:shd w:val="clear" w:color="auto" w:fill="auto"/>
            <w:noWrap/>
            <w:vAlign w:val="center"/>
          </w:tcPr>
          <w:p w14:paraId="36D6033C" w14:textId="15E26D8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 MCPHEE PLACE</w:t>
            </w:r>
          </w:p>
        </w:tc>
        <w:tc>
          <w:tcPr>
            <w:tcW w:w="2126" w:type="dxa"/>
            <w:tcBorders>
              <w:top w:val="nil"/>
              <w:left w:val="nil"/>
              <w:bottom w:val="single" w:sz="4" w:space="0" w:color="auto"/>
              <w:right w:val="single" w:sz="4" w:space="0" w:color="auto"/>
            </w:tcBorders>
            <w:shd w:val="clear" w:color="auto" w:fill="auto"/>
            <w:noWrap/>
            <w:vAlign w:val="center"/>
          </w:tcPr>
          <w:p w14:paraId="4B46DFF3" w14:textId="2A91D06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CURTIN</w:t>
            </w:r>
          </w:p>
        </w:tc>
        <w:tc>
          <w:tcPr>
            <w:tcW w:w="1559" w:type="dxa"/>
            <w:tcBorders>
              <w:top w:val="nil"/>
              <w:left w:val="nil"/>
              <w:bottom w:val="single" w:sz="4" w:space="0" w:color="auto"/>
              <w:right w:val="single" w:sz="4" w:space="0" w:color="auto"/>
            </w:tcBorders>
            <w:shd w:val="clear" w:color="auto" w:fill="auto"/>
            <w:noWrap/>
            <w:vAlign w:val="center"/>
          </w:tcPr>
          <w:p w14:paraId="790A4E3B" w14:textId="36F3F36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470.69</w:t>
            </w:r>
          </w:p>
        </w:tc>
      </w:tr>
      <w:tr w:rsidR="00775AD8" w:rsidRPr="00A767AF" w14:paraId="1DCB2572"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6EAD51F" w14:textId="0D83132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182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9FEB251" w14:textId="47CC976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LEITH</w:t>
            </w:r>
          </w:p>
        </w:tc>
        <w:tc>
          <w:tcPr>
            <w:tcW w:w="2126" w:type="dxa"/>
            <w:tcBorders>
              <w:top w:val="nil"/>
              <w:left w:val="nil"/>
              <w:bottom w:val="single" w:sz="4" w:space="0" w:color="auto"/>
              <w:right w:val="single" w:sz="4" w:space="0" w:color="auto"/>
            </w:tcBorders>
            <w:shd w:val="clear" w:color="auto" w:fill="auto"/>
            <w:noWrap/>
            <w:vAlign w:val="center"/>
          </w:tcPr>
          <w:p w14:paraId="3B0BC623" w14:textId="0ED9D32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MEGAN</w:t>
            </w:r>
          </w:p>
        </w:tc>
        <w:tc>
          <w:tcPr>
            <w:tcW w:w="4111" w:type="dxa"/>
            <w:tcBorders>
              <w:top w:val="nil"/>
              <w:left w:val="nil"/>
              <w:bottom w:val="single" w:sz="4" w:space="0" w:color="auto"/>
              <w:right w:val="single" w:sz="4" w:space="0" w:color="auto"/>
            </w:tcBorders>
            <w:shd w:val="clear" w:color="auto" w:fill="auto"/>
            <w:noWrap/>
            <w:vAlign w:val="center"/>
          </w:tcPr>
          <w:p w14:paraId="4DBCF82B" w14:textId="5585DBC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 DALE CIRCUIT</w:t>
            </w:r>
          </w:p>
        </w:tc>
        <w:tc>
          <w:tcPr>
            <w:tcW w:w="2126" w:type="dxa"/>
            <w:tcBorders>
              <w:top w:val="nil"/>
              <w:left w:val="nil"/>
              <w:bottom w:val="single" w:sz="4" w:space="0" w:color="auto"/>
              <w:right w:val="single" w:sz="4" w:space="0" w:color="auto"/>
            </w:tcBorders>
            <w:shd w:val="clear" w:color="auto" w:fill="auto"/>
            <w:noWrap/>
            <w:vAlign w:val="center"/>
          </w:tcPr>
          <w:p w14:paraId="65896016" w14:textId="0B4E2B8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KAMBAH</w:t>
            </w:r>
          </w:p>
        </w:tc>
        <w:tc>
          <w:tcPr>
            <w:tcW w:w="1559" w:type="dxa"/>
            <w:tcBorders>
              <w:top w:val="nil"/>
              <w:left w:val="nil"/>
              <w:bottom w:val="single" w:sz="4" w:space="0" w:color="auto"/>
              <w:right w:val="single" w:sz="4" w:space="0" w:color="auto"/>
            </w:tcBorders>
            <w:shd w:val="clear" w:color="auto" w:fill="auto"/>
            <w:noWrap/>
            <w:vAlign w:val="center"/>
          </w:tcPr>
          <w:p w14:paraId="62381D5B" w14:textId="50E7BA2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176.17</w:t>
            </w:r>
          </w:p>
        </w:tc>
      </w:tr>
      <w:tr w:rsidR="00775AD8" w:rsidRPr="00A767AF" w14:paraId="2C3103E7"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56843C9" w14:textId="7882D73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183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BFD206D" w14:textId="64DD05D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LI</w:t>
            </w:r>
          </w:p>
        </w:tc>
        <w:tc>
          <w:tcPr>
            <w:tcW w:w="2126" w:type="dxa"/>
            <w:tcBorders>
              <w:top w:val="nil"/>
              <w:left w:val="nil"/>
              <w:bottom w:val="single" w:sz="4" w:space="0" w:color="auto"/>
              <w:right w:val="single" w:sz="4" w:space="0" w:color="auto"/>
            </w:tcBorders>
            <w:shd w:val="clear" w:color="auto" w:fill="auto"/>
            <w:noWrap/>
            <w:vAlign w:val="center"/>
          </w:tcPr>
          <w:p w14:paraId="18D1EE76" w14:textId="0E34FDB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YIZHANG</w:t>
            </w:r>
          </w:p>
        </w:tc>
        <w:tc>
          <w:tcPr>
            <w:tcW w:w="4111" w:type="dxa"/>
            <w:tcBorders>
              <w:top w:val="nil"/>
              <w:left w:val="nil"/>
              <w:bottom w:val="single" w:sz="4" w:space="0" w:color="auto"/>
              <w:right w:val="single" w:sz="4" w:space="0" w:color="auto"/>
            </w:tcBorders>
            <w:shd w:val="clear" w:color="auto" w:fill="auto"/>
            <w:noWrap/>
            <w:vAlign w:val="center"/>
          </w:tcPr>
          <w:p w14:paraId="48B5D7D1" w14:textId="21F71B3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17/311 FLEMINGTON ROAD</w:t>
            </w:r>
          </w:p>
        </w:tc>
        <w:tc>
          <w:tcPr>
            <w:tcW w:w="2126" w:type="dxa"/>
            <w:tcBorders>
              <w:top w:val="nil"/>
              <w:left w:val="nil"/>
              <w:bottom w:val="single" w:sz="4" w:space="0" w:color="auto"/>
              <w:right w:val="single" w:sz="4" w:space="0" w:color="auto"/>
            </w:tcBorders>
            <w:shd w:val="clear" w:color="auto" w:fill="auto"/>
            <w:noWrap/>
            <w:vAlign w:val="center"/>
          </w:tcPr>
          <w:p w14:paraId="03255A8D" w14:textId="1FDB175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FRANKLIN</w:t>
            </w:r>
          </w:p>
        </w:tc>
        <w:tc>
          <w:tcPr>
            <w:tcW w:w="1559" w:type="dxa"/>
            <w:tcBorders>
              <w:top w:val="nil"/>
              <w:left w:val="nil"/>
              <w:bottom w:val="single" w:sz="4" w:space="0" w:color="auto"/>
              <w:right w:val="single" w:sz="4" w:space="0" w:color="auto"/>
            </w:tcBorders>
            <w:shd w:val="clear" w:color="auto" w:fill="auto"/>
            <w:noWrap/>
            <w:vAlign w:val="center"/>
          </w:tcPr>
          <w:p w14:paraId="4B0F7CBC" w14:textId="331B5E1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652.50</w:t>
            </w:r>
          </w:p>
        </w:tc>
      </w:tr>
      <w:tr w:rsidR="00775AD8" w:rsidRPr="00A767AF" w14:paraId="191E11D4"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F6F89F6" w14:textId="4E86880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184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50C826D" w14:textId="3BF4768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LI</w:t>
            </w:r>
          </w:p>
        </w:tc>
        <w:tc>
          <w:tcPr>
            <w:tcW w:w="2126" w:type="dxa"/>
            <w:tcBorders>
              <w:top w:val="nil"/>
              <w:left w:val="nil"/>
              <w:bottom w:val="single" w:sz="4" w:space="0" w:color="auto"/>
              <w:right w:val="single" w:sz="4" w:space="0" w:color="auto"/>
            </w:tcBorders>
            <w:shd w:val="clear" w:color="auto" w:fill="auto"/>
            <w:noWrap/>
            <w:vAlign w:val="center"/>
          </w:tcPr>
          <w:p w14:paraId="6BF46457" w14:textId="2C734C3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GEN</w:t>
            </w:r>
          </w:p>
        </w:tc>
        <w:tc>
          <w:tcPr>
            <w:tcW w:w="4111" w:type="dxa"/>
            <w:tcBorders>
              <w:top w:val="nil"/>
              <w:left w:val="nil"/>
              <w:bottom w:val="single" w:sz="4" w:space="0" w:color="auto"/>
              <w:right w:val="single" w:sz="4" w:space="0" w:color="auto"/>
            </w:tcBorders>
            <w:shd w:val="clear" w:color="auto" w:fill="auto"/>
            <w:noWrap/>
            <w:vAlign w:val="center"/>
          </w:tcPr>
          <w:p w14:paraId="19BA4828" w14:textId="5E40B96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8/6 WALSH PLACE</w:t>
            </w:r>
          </w:p>
        </w:tc>
        <w:tc>
          <w:tcPr>
            <w:tcW w:w="2126" w:type="dxa"/>
            <w:tcBorders>
              <w:top w:val="nil"/>
              <w:left w:val="nil"/>
              <w:bottom w:val="single" w:sz="4" w:space="0" w:color="auto"/>
              <w:right w:val="single" w:sz="4" w:space="0" w:color="auto"/>
            </w:tcBorders>
            <w:shd w:val="clear" w:color="auto" w:fill="auto"/>
            <w:noWrap/>
            <w:vAlign w:val="center"/>
          </w:tcPr>
          <w:p w14:paraId="1A6EE566" w14:textId="74152D7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CURTIN</w:t>
            </w:r>
          </w:p>
        </w:tc>
        <w:tc>
          <w:tcPr>
            <w:tcW w:w="1559" w:type="dxa"/>
            <w:tcBorders>
              <w:top w:val="nil"/>
              <w:left w:val="nil"/>
              <w:bottom w:val="single" w:sz="4" w:space="0" w:color="auto"/>
              <w:right w:val="single" w:sz="4" w:space="0" w:color="auto"/>
            </w:tcBorders>
            <w:shd w:val="clear" w:color="auto" w:fill="auto"/>
            <w:noWrap/>
            <w:vAlign w:val="center"/>
          </w:tcPr>
          <w:p w14:paraId="2B633CBE" w14:textId="6B7EC70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22.30</w:t>
            </w:r>
          </w:p>
        </w:tc>
      </w:tr>
      <w:tr w:rsidR="00775AD8" w:rsidRPr="00A767AF" w14:paraId="03C75FEB"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19EAC76" w14:textId="1A1E7AB2" w:rsidR="00775AD8" w:rsidRPr="00A767AF" w:rsidRDefault="00775AD8" w:rsidP="00775AD8">
            <w:pPr>
              <w:jc w:val="right"/>
              <w:rPr>
                <w:rFonts w:asciiTheme="minorHAnsi" w:hAnsiTheme="minorHAnsi" w:cstheme="minorHAnsi"/>
                <w:color w:val="000000"/>
                <w:sz w:val="20"/>
                <w:lang w:eastAsia="en-AU"/>
              </w:rPr>
            </w:pPr>
            <w:bookmarkStart w:id="4" w:name="_Hlk126250773"/>
            <w:r w:rsidRPr="00A767AF">
              <w:rPr>
                <w:rFonts w:asciiTheme="minorHAnsi" w:hAnsiTheme="minorHAnsi" w:cstheme="minorHAnsi"/>
                <w:color w:val="000000"/>
                <w:sz w:val="20"/>
              </w:rPr>
              <w:t>185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F4AF86B" w14:textId="79A7828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LI</w:t>
            </w:r>
          </w:p>
        </w:tc>
        <w:tc>
          <w:tcPr>
            <w:tcW w:w="2126" w:type="dxa"/>
            <w:tcBorders>
              <w:top w:val="nil"/>
              <w:left w:val="nil"/>
              <w:bottom w:val="single" w:sz="4" w:space="0" w:color="auto"/>
              <w:right w:val="single" w:sz="4" w:space="0" w:color="auto"/>
            </w:tcBorders>
            <w:shd w:val="clear" w:color="auto" w:fill="auto"/>
            <w:noWrap/>
            <w:vAlign w:val="center"/>
          </w:tcPr>
          <w:p w14:paraId="6A28FAA2" w14:textId="2A48886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YILIN</w:t>
            </w:r>
          </w:p>
        </w:tc>
        <w:tc>
          <w:tcPr>
            <w:tcW w:w="4111" w:type="dxa"/>
            <w:tcBorders>
              <w:top w:val="nil"/>
              <w:left w:val="nil"/>
              <w:bottom w:val="single" w:sz="4" w:space="0" w:color="auto"/>
              <w:right w:val="single" w:sz="4" w:space="0" w:color="auto"/>
            </w:tcBorders>
            <w:shd w:val="clear" w:color="auto" w:fill="auto"/>
            <w:noWrap/>
            <w:vAlign w:val="center"/>
          </w:tcPr>
          <w:p w14:paraId="412409EB" w14:textId="3BA4E8C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83 DAVID STREET</w:t>
            </w:r>
          </w:p>
        </w:tc>
        <w:tc>
          <w:tcPr>
            <w:tcW w:w="2126" w:type="dxa"/>
            <w:tcBorders>
              <w:top w:val="nil"/>
              <w:left w:val="nil"/>
              <w:bottom w:val="single" w:sz="4" w:space="0" w:color="auto"/>
              <w:right w:val="single" w:sz="4" w:space="0" w:color="auto"/>
            </w:tcBorders>
            <w:shd w:val="clear" w:color="auto" w:fill="auto"/>
            <w:noWrap/>
            <w:vAlign w:val="center"/>
          </w:tcPr>
          <w:p w14:paraId="1E9D59E2" w14:textId="4081DCB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O'CONNOR</w:t>
            </w:r>
          </w:p>
        </w:tc>
        <w:tc>
          <w:tcPr>
            <w:tcW w:w="1559" w:type="dxa"/>
            <w:tcBorders>
              <w:top w:val="nil"/>
              <w:left w:val="nil"/>
              <w:bottom w:val="single" w:sz="4" w:space="0" w:color="auto"/>
              <w:right w:val="single" w:sz="4" w:space="0" w:color="auto"/>
            </w:tcBorders>
            <w:shd w:val="clear" w:color="auto" w:fill="auto"/>
            <w:noWrap/>
            <w:vAlign w:val="center"/>
          </w:tcPr>
          <w:p w14:paraId="158E00F4" w14:textId="50FD904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650.00</w:t>
            </w:r>
          </w:p>
        </w:tc>
      </w:tr>
      <w:tr w:rsidR="00775AD8" w:rsidRPr="00A767AF" w14:paraId="4C05A056"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2B77498" w14:textId="1E55D0F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186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300A3DE" w14:textId="2A94E34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LIN</w:t>
            </w:r>
          </w:p>
        </w:tc>
        <w:tc>
          <w:tcPr>
            <w:tcW w:w="2126" w:type="dxa"/>
            <w:tcBorders>
              <w:top w:val="nil"/>
              <w:left w:val="nil"/>
              <w:bottom w:val="single" w:sz="4" w:space="0" w:color="auto"/>
              <w:right w:val="single" w:sz="4" w:space="0" w:color="auto"/>
            </w:tcBorders>
            <w:shd w:val="clear" w:color="auto" w:fill="auto"/>
            <w:noWrap/>
            <w:vAlign w:val="center"/>
          </w:tcPr>
          <w:p w14:paraId="6A9B3B69" w14:textId="2CE04C2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KUN</w:t>
            </w:r>
          </w:p>
        </w:tc>
        <w:tc>
          <w:tcPr>
            <w:tcW w:w="4111" w:type="dxa"/>
            <w:tcBorders>
              <w:top w:val="nil"/>
              <w:left w:val="nil"/>
              <w:bottom w:val="single" w:sz="4" w:space="0" w:color="auto"/>
              <w:right w:val="single" w:sz="4" w:space="0" w:color="auto"/>
            </w:tcBorders>
            <w:shd w:val="clear" w:color="auto" w:fill="auto"/>
            <w:noWrap/>
            <w:vAlign w:val="center"/>
          </w:tcPr>
          <w:p w14:paraId="60431B16" w14:textId="33D6257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48/94 GILES STREET</w:t>
            </w:r>
          </w:p>
        </w:tc>
        <w:tc>
          <w:tcPr>
            <w:tcW w:w="2126" w:type="dxa"/>
            <w:tcBorders>
              <w:top w:val="nil"/>
              <w:left w:val="nil"/>
              <w:bottom w:val="single" w:sz="4" w:space="0" w:color="auto"/>
              <w:right w:val="single" w:sz="4" w:space="0" w:color="auto"/>
            </w:tcBorders>
            <w:shd w:val="clear" w:color="auto" w:fill="auto"/>
            <w:noWrap/>
            <w:vAlign w:val="center"/>
          </w:tcPr>
          <w:p w14:paraId="09730312" w14:textId="39685A5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1C49887B" w14:textId="735F7F9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601.66</w:t>
            </w:r>
          </w:p>
        </w:tc>
      </w:tr>
      <w:tr w:rsidR="00775AD8" w:rsidRPr="00A767AF" w14:paraId="4B880882"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7568090" w14:textId="5D3D4B9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187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C8EF1BF" w14:textId="31AED3F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LIU</w:t>
            </w:r>
          </w:p>
        </w:tc>
        <w:tc>
          <w:tcPr>
            <w:tcW w:w="2126" w:type="dxa"/>
            <w:tcBorders>
              <w:top w:val="nil"/>
              <w:left w:val="nil"/>
              <w:bottom w:val="single" w:sz="4" w:space="0" w:color="auto"/>
              <w:right w:val="single" w:sz="4" w:space="0" w:color="auto"/>
            </w:tcBorders>
            <w:shd w:val="clear" w:color="auto" w:fill="auto"/>
            <w:noWrap/>
            <w:vAlign w:val="center"/>
          </w:tcPr>
          <w:p w14:paraId="72DD19A1" w14:textId="1B05A9C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YUN</w:t>
            </w:r>
          </w:p>
        </w:tc>
        <w:tc>
          <w:tcPr>
            <w:tcW w:w="4111" w:type="dxa"/>
            <w:tcBorders>
              <w:top w:val="nil"/>
              <w:left w:val="nil"/>
              <w:bottom w:val="single" w:sz="4" w:space="0" w:color="auto"/>
              <w:right w:val="single" w:sz="4" w:space="0" w:color="auto"/>
            </w:tcBorders>
            <w:shd w:val="clear" w:color="auto" w:fill="auto"/>
            <w:noWrap/>
            <w:vAlign w:val="center"/>
          </w:tcPr>
          <w:p w14:paraId="272D2F40" w14:textId="434F205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 MACKINOLTY STREET</w:t>
            </w:r>
          </w:p>
        </w:tc>
        <w:tc>
          <w:tcPr>
            <w:tcW w:w="2126" w:type="dxa"/>
            <w:tcBorders>
              <w:top w:val="nil"/>
              <w:left w:val="nil"/>
              <w:bottom w:val="single" w:sz="4" w:space="0" w:color="auto"/>
              <w:right w:val="single" w:sz="4" w:space="0" w:color="auto"/>
            </w:tcBorders>
            <w:shd w:val="clear" w:color="auto" w:fill="auto"/>
            <w:noWrap/>
            <w:vAlign w:val="center"/>
          </w:tcPr>
          <w:p w14:paraId="0B7A642C" w14:textId="4D989CC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SCULLIN</w:t>
            </w:r>
          </w:p>
        </w:tc>
        <w:tc>
          <w:tcPr>
            <w:tcW w:w="1559" w:type="dxa"/>
            <w:tcBorders>
              <w:top w:val="nil"/>
              <w:left w:val="nil"/>
              <w:bottom w:val="single" w:sz="4" w:space="0" w:color="auto"/>
              <w:right w:val="single" w:sz="4" w:space="0" w:color="auto"/>
            </w:tcBorders>
            <w:shd w:val="clear" w:color="auto" w:fill="auto"/>
            <w:noWrap/>
            <w:vAlign w:val="center"/>
          </w:tcPr>
          <w:p w14:paraId="7161AF1E" w14:textId="72C3125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450.00</w:t>
            </w:r>
          </w:p>
        </w:tc>
      </w:tr>
      <w:tr w:rsidR="00775AD8" w:rsidRPr="00A767AF" w14:paraId="373A49D0"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CBB51BF" w14:textId="138A003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188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93BE327" w14:textId="40A4BA6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LJ HOOKER TUGGERANONG</w:t>
            </w:r>
          </w:p>
        </w:tc>
        <w:tc>
          <w:tcPr>
            <w:tcW w:w="2126" w:type="dxa"/>
            <w:tcBorders>
              <w:top w:val="nil"/>
              <w:left w:val="nil"/>
              <w:bottom w:val="single" w:sz="4" w:space="0" w:color="auto"/>
              <w:right w:val="single" w:sz="4" w:space="0" w:color="auto"/>
            </w:tcBorders>
            <w:shd w:val="clear" w:color="auto" w:fill="auto"/>
            <w:noWrap/>
            <w:vAlign w:val="center"/>
          </w:tcPr>
          <w:p w14:paraId="0986360C" w14:textId="657601F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 </w:t>
            </w:r>
            <w:r w:rsidR="00FC1C69" w:rsidRPr="00A767AF">
              <w:rPr>
                <w:rFonts w:asciiTheme="minorHAnsi" w:hAnsiTheme="minorHAnsi" w:cstheme="minorHAnsi"/>
                <w:color w:val="000000"/>
                <w:sz w:val="20"/>
              </w:rPr>
              <w:t>n/a</w:t>
            </w:r>
          </w:p>
        </w:tc>
        <w:tc>
          <w:tcPr>
            <w:tcW w:w="4111" w:type="dxa"/>
            <w:tcBorders>
              <w:top w:val="nil"/>
              <w:left w:val="nil"/>
              <w:bottom w:val="single" w:sz="4" w:space="0" w:color="auto"/>
              <w:right w:val="single" w:sz="4" w:space="0" w:color="auto"/>
            </w:tcBorders>
            <w:shd w:val="clear" w:color="auto" w:fill="auto"/>
            <w:noWrap/>
            <w:vAlign w:val="center"/>
          </w:tcPr>
          <w:p w14:paraId="7CD42CF8" w14:textId="6E59B75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 SHAW PLACE</w:t>
            </w:r>
          </w:p>
        </w:tc>
        <w:tc>
          <w:tcPr>
            <w:tcW w:w="2126" w:type="dxa"/>
            <w:tcBorders>
              <w:top w:val="nil"/>
              <w:left w:val="nil"/>
              <w:bottom w:val="single" w:sz="4" w:space="0" w:color="auto"/>
              <w:right w:val="single" w:sz="4" w:space="0" w:color="auto"/>
            </w:tcBorders>
            <w:shd w:val="clear" w:color="auto" w:fill="auto"/>
            <w:noWrap/>
            <w:vAlign w:val="center"/>
          </w:tcPr>
          <w:p w14:paraId="72CE124A" w14:textId="02DC1DD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KAMBAH</w:t>
            </w:r>
          </w:p>
        </w:tc>
        <w:tc>
          <w:tcPr>
            <w:tcW w:w="1559" w:type="dxa"/>
            <w:tcBorders>
              <w:top w:val="nil"/>
              <w:left w:val="nil"/>
              <w:bottom w:val="single" w:sz="4" w:space="0" w:color="auto"/>
              <w:right w:val="single" w:sz="4" w:space="0" w:color="auto"/>
            </w:tcBorders>
            <w:shd w:val="clear" w:color="auto" w:fill="auto"/>
            <w:noWrap/>
            <w:vAlign w:val="center"/>
          </w:tcPr>
          <w:p w14:paraId="66A085CF" w14:textId="517082D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30.00</w:t>
            </w:r>
          </w:p>
        </w:tc>
      </w:tr>
      <w:tr w:rsidR="00775AD8" w:rsidRPr="00A767AF" w14:paraId="529F5184"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22E94D1" w14:textId="303699A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189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00FF11D" w14:textId="64592B0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LONDON</w:t>
            </w:r>
          </w:p>
        </w:tc>
        <w:tc>
          <w:tcPr>
            <w:tcW w:w="2126" w:type="dxa"/>
            <w:tcBorders>
              <w:top w:val="nil"/>
              <w:left w:val="nil"/>
              <w:bottom w:val="single" w:sz="4" w:space="0" w:color="auto"/>
              <w:right w:val="single" w:sz="4" w:space="0" w:color="auto"/>
            </w:tcBorders>
            <w:shd w:val="clear" w:color="auto" w:fill="auto"/>
            <w:noWrap/>
            <w:vAlign w:val="center"/>
          </w:tcPr>
          <w:p w14:paraId="5EA1C18C" w14:textId="4BD3CA9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GRAHAM</w:t>
            </w:r>
          </w:p>
        </w:tc>
        <w:tc>
          <w:tcPr>
            <w:tcW w:w="4111" w:type="dxa"/>
            <w:tcBorders>
              <w:top w:val="nil"/>
              <w:left w:val="nil"/>
              <w:bottom w:val="single" w:sz="4" w:space="0" w:color="auto"/>
              <w:right w:val="single" w:sz="4" w:space="0" w:color="auto"/>
            </w:tcBorders>
            <w:shd w:val="clear" w:color="auto" w:fill="auto"/>
            <w:noWrap/>
            <w:vAlign w:val="center"/>
          </w:tcPr>
          <w:p w14:paraId="7E8AF3CB" w14:textId="170FB4B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8/75 TORRENS STREET</w:t>
            </w:r>
          </w:p>
        </w:tc>
        <w:tc>
          <w:tcPr>
            <w:tcW w:w="2126" w:type="dxa"/>
            <w:tcBorders>
              <w:top w:val="nil"/>
              <w:left w:val="nil"/>
              <w:bottom w:val="single" w:sz="4" w:space="0" w:color="auto"/>
              <w:right w:val="single" w:sz="4" w:space="0" w:color="auto"/>
            </w:tcBorders>
            <w:shd w:val="clear" w:color="auto" w:fill="auto"/>
            <w:noWrap/>
            <w:vAlign w:val="center"/>
          </w:tcPr>
          <w:p w14:paraId="33B7AE14" w14:textId="50936F6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289E0E82" w14:textId="43255D0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80.00</w:t>
            </w:r>
          </w:p>
        </w:tc>
      </w:tr>
      <w:tr w:rsidR="00775AD8" w:rsidRPr="00A767AF" w14:paraId="18ACDE06"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50708F3" w14:textId="39B0FEB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190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9EF1D82" w14:textId="0B6E4EC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LOUGHMAN</w:t>
            </w:r>
          </w:p>
        </w:tc>
        <w:tc>
          <w:tcPr>
            <w:tcW w:w="2126" w:type="dxa"/>
            <w:tcBorders>
              <w:top w:val="nil"/>
              <w:left w:val="nil"/>
              <w:bottom w:val="single" w:sz="4" w:space="0" w:color="auto"/>
              <w:right w:val="single" w:sz="4" w:space="0" w:color="auto"/>
            </w:tcBorders>
            <w:shd w:val="clear" w:color="auto" w:fill="auto"/>
            <w:noWrap/>
            <w:vAlign w:val="center"/>
          </w:tcPr>
          <w:p w14:paraId="254BC5CA" w14:textId="21D1DAF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MATTHEW</w:t>
            </w:r>
          </w:p>
        </w:tc>
        <w:tc>
          <w:tcPr>
            <w:tcW w:w="4111" w:type="dxa"/>
            <w:tcBorders>
              <w:top w:val="nil"/>
              <w:left w:val="nil"/>
              <w:bottom w:val="single" w:sz="4" w:space="0" w:color="auto"/>
              <w:right w:val="single" w:sz="4" w:space="0" w:color="auto"/>
            </w:tcBorders>
            <w:shd w:val="clear" w:color="auto" w:fill="auto"/>
            <w:noWrap/>
            <w:vAlign w:val="center"/>
          </w:tcPr>
          <w:p w14:paraId="66EFADBF" w14:textId="0ACA6DC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83 MARIBYRNONG AVENUE</w:t>
            </w:r>
          </w:p>
        </w:tc>
        <w:tc>
          <w:tcPr>
            <w:tcW w:w="2126" w:type="dxa"/>
            <w:tcBorders>
              <w:top w:val="nil"/>
              <w:left w:val="nil"/>
              <w:bottom w:val="single" w:sz="4" w:space="0" w:color="auto"/>
              <w:right w:val="single" w:sz="4" w:space="0" w:color="auto"/>
            </w:tcBorders>
            <w:shd w:val="clear" w:color="auto" w:fill="auto"/>
            <w:noWrap/>
            <w:vAlign w:val="center"/>
          </w:tcPr>
          <w:p w14:paraId="13E970A6" w14:textId="12E1632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KALEEN</w:t>
            </w:r>
          </w:p>
        </w:tc>
        <w:tc>
          <w:tcPr>
            <w:tcW w:w="1559" w:type="dxa"/>
            <w:tcBorders>
              <w:top w:val="nil"/>
              <w:left w:val="nil"/>
              <w:bottom w:val="single" w:sz="4" w:space="0" w:color="auto"/>
              <w:right w:val="single" w:sz="4" w:space="0" w:color="auto"/>
            </w:tcBorders>
            <w:shd w:val="clear" w:color="auto" w:fill="auto"/>
            <w:noWrap/>
            <w:vAlign w:val="center"/>
          </w:tcPr>
          <w:p w14:paraId="7D93583B" w14:textId="6BA5811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430.00</w:t>
            </w:r>
          </w:p>
        </w:tc>
      </w:tr>
      <w:tr w:rsidR="00775AD8" w:rsidRPr="00A767AF" w14:paraId="6AF96C89"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ACE5922" w14:textId="5629BAE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191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93E35BC" w14:textId="4755685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LUI</w:t>
            </w:r>
          </w:p>
        </w:tc>
        <w:tc>
          <w:tcPr>
            <w:tcW w:w="2126" w:type="dxa"/>
            <w:tcBorders>
              <w:top w:val="nil"/>
              <w:left w:val="nil"/>
              <w:bottom w:val="single" w:sz="4" w:space="0" w:color="auto"/>
              <w:right w:val="single" w:sz="4" w:space="0" w:color="auto"/>
            </w:tcBorders>
            <w:shd w:val="clear" w:color="auto" w:fill="auto"/>
            <w:noWrap/>
            <w:vAlign w:val="center"/>
          </w:tcPr>
          <w:p w14:paraId="02A0329C" w14:textId="329041C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HUNGBO</w:t>
            </w:r>
          </w:p>
        </w:tc>
        <w:tc>
          <w:tcPr>
            <w:tcW w:w="4111" w:type="dxa"/>
            <w:tcBorders>
              <w:top w:val="nil"/>
              <w:left w:val="nil"/>
              <w:bottom w:val="single" w:sz="4" w:space="0" w:color="auto"/>
              <w:right w:val="single" w:sz="4" w:space="0" w:color="auto"/>
            </w:tcBorders>
            <w:shd w:val="clear" w:color="auto" w:fill="auto"/>
            <w:noWrap/>
            <w:vAlign w:val="center"/>
          </w:tcPr>
          <w:p w14:paraId="56C23ED2" w14:textId="6338FC6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83 DAVID STREET</w:t>
            </w:r>
          </w:p>
        </w:tc>
        <w:tc>
          <w:tcPr>
            <w:tcW w:w="2126" w:type="dxa"/>
            <w:tcBorders>
              <w:top w:val="nil"/>
              <w:left w:val="nil"/>
              <w:bottom w:val="single" w:sz="4" w:space="0" w:color="auto"/>
              <w:right w:val="single" w:sz="4" w:space="0" w:color="auto"/>
            </w:tcBorders>
            <w:shd w:val="clear" w:color="auto" w:fill="auto"/>
            <w:noWrap/>
            <w:vAlign w:val="center"/>
          </w:tcPr>
          <w:p w14:paraId="74F0E850" w14:textId="1C39198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O'CONNOR</w:t>
            </w:r>
          </w:p>
        </w:tc>
        <w:tc>
          <w:tcPr>
            <w:tcW w:w="1559" w:type="dxa"/>
            <w:tcBorders>
              <w:top w:val="nil"/>
              <w:left w:val="nil"/>
              <w:bottom w:val="single" w:sz="4" w:space="0" w:color="auto"/>
              <w:right w:val="single" w:sz="4" w:space="0" w:color="auto"/>
            </w:tcBorders>
            <w:shd w:val="clear" w:color="auto" w:fill="auto"/>
            <w:noWrap/>
            <w:vAlign w:val="center"/>
          </w:tcPr>
          <w:p w14:paraId="590D36BA" w14:textId="5595E6E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650.00</w:t>
            </w:r>
          </w:p>
        </w:tc>
      </w:tr>
      <w:tr w:rsidR="00775AD8" w:rsidRPr="00A767AF" w14:paraId="4DC313B4"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DC5C458" w14:textId="19F32D3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lastRenderedPageBreak/>
              <w:t>192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70A587C" w14:textId="72C8EE7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LYNCH</w:t>
            </w:r>
          </w:p>
        </w:tc>
        <w:tc>
          <w:tcPr>
            <w:tcW w:w="2126" w:type="dxa"/>
            <w:tcBorders>
              <w:top w:val="nil"/>
              <w:left w:val="nil"/>
              <w:bottom w:val="single" w:sz="4" w:space="0" w:color="auto"/>
              <w:right w:val="single" w:sz="4" w:space="0" w:color="auto"/>
            </w:tcBorders>
            <w:shd w:val="clear" w:color="auto" w:fill="auto"/>
            <w:noWrap/>
            <w:vAlign w:val="center"/>
          </w:tcPr>
          <w:p w14:paraId="52F151E8" w14:textId="2171E37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PAUL</w:t>
            </w:r>
          </w:p>
        </w:tc>
        <w:tc>
          <w:tcPr>
            <w:tcW w:w="4111" w:type="dxa"/>
            <w:tcBorders>
              <w:top w:val="nil"/>
              <w:left w:val="nil"/>
              <w:bottom w:val="single" w:sz="4" w:space="0" w:color="auto"/>
              <w:right w:val="single" w:sz="4" w:space="0" w:color="auto"/>
            </w:tcBorders>
            <w:shd w:val="clear" w:color="auto" w:fill="auto"/>
            <w:noWrap/>
            <w:vAlign w:val="center"/>
          </w:tcPr>
          <w:p w14:paraId="0EE0085A" w14:textId="29300C9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19 JEANNIE GUNN STREET</w:t>
            </w:r>
          </w:p>
        </w:tc>
        <w:tc>
          <w:tcPr>
            <w:tcW w:w="2126" w:type="dxa"/>
            <w:tcBorders>
              <w:top w:val="nil"/>
              <w:left w:val="nil"/>
              <w:bottom w:val="single" w:sz="4" w:space="0" w:color="auto"/>
              <w:right w:val="single" w:sz="4" w:space="0" w:color="auto"/>
            </w:tcBorders>
            <w:shd w:val="clear" w:color="auto" w:fill="auto"/>
            <w:noWrap/>
            <w:vAlign w:val="center"/>
          </w:tcPr>
          <w:p w14:paraId="43AD1AB8" w14:textId="335FFE2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FRANKLIN</w:t>
            </w:r>
          </w:p>
        </w:tc>
        <w:tc>
          <w:tcPr>
            <w:tcW w:w="1559" w:type="dxa"/>
            <w:tcBorders>
              <w:top w:val="nil"/>
              <w:left w:val="nil"/>
              <w:bottom w:val="single" w:sz="4" w:space="0" w:color="auto"/>
              <w:right w:val="single" w:sz="4" w:space="0" w:color="auto"/>
            </w:tcBorders>
            <w:shd w:val="clear" w:color="auto" w:fill="auto"/>
            <w:noWrap/>
            <w:vAlign w:val="center"/>
          </w:tcPr>
          <w:p w14:paraId="62E6DD42" w14:textId="04A7182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25.50</w:t>
            </w:r>
          </w:p>
        </w:tc>
      </w:tr>
      <w:tr w:rsidR="00775AD8" w:rsidRPr="00A767AF" w14:paraId="3A126A66"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FD7BB5A" w14:textId="211B85C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193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23B592B" w14:textId="1957850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LYOIAT</w:t>
            </w:r>
          </w:p>
        </w:tc>
        <w:tc>
          <w:tcPr>
            <w:tcW w:w="2126" w:type="dxa"/>
            <w:tcBorders>
              <w:top w:val="nil"/>
              <w:left w:val="nil"/>
              <w:bottom w:val="single" w:sz="4" w:space="0" w:color="auto"/>
              <w:right w:val="single" w:sz="4" w:space="0" w:color="auto"/>
            </w:tcBorders>
            <w:shd w:val="clear" w:color="auto" w:fill="auto"/>
            <w:noWrap/>
            <w:vAlign w:val="center"/>
          </w:tcPr>
          <w:p w14:paraId="59D8888F" w14:textId="4D9697E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ANDREW</w:t>
            </w:r>
          </w:p>
        </w:tc>
        <w:tc>
          <w:tcPr>
            <w:tcW w:w="4111" w:type="dxa"/>
            <w:tcBorders>
              <w:top w:val="nil"/>
              <w:left w:val="nil"/>
              <w:bottom w:val="single" w:sz="4" w:space="0" w:color="auto"/>
              <w:right w:val="single" w:sz="4" w:space="0" w:color="auto"/>
            </w:tcBorders>
            <w:shd w:val="clear" w:color="auto" w:fill="auto"/>
            <w:noWrap/>
            <w:vAlign w:val="center"/>
          </w:tcPr>
          <w:p w14:paraId="62FBA9CB" w14:textId="254F8F7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24/30 CUNNINGHAM STREET</w:t>
            </w:r>
          </w:p>
        </w:tc>
        <w:tc>
          <w:tcPr>
            <w:tcW w:w="2126" w:type="dxa"/>
            <w:tcBorders>
              <w:top w:val="nil"/>
              <w:left w:val="nil"/>
              <w:bottom w:val="single" w:sz="4" w:space="0" w:color="auto"/>
              <w:right w:val="single" w:sz="4" w:space="0" w:color="auto"/>
            </w:tcBorders>
            <w:shd w:val="clear" w:color="auto" w:fill="auto"/>
            <w:noWrap/>
            <w:vAlign w:val="center"/>
          </w:tcPr>
          <w:p w14:paraId="6BADB466" w14:textId="78402B7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01EE9D3A" w14:textId="50D1310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660.00</w:t>
            </w:r>
          </w:p>
        </w:tc>
      </w:tr>
      <w:tr w:rsidR="00775AD8" w:rsidRPr="00A767AF" w14:paraId="0E92EA23"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F88AAF6" w14:textId="37E71BF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194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913A363" w14:textId="0452B27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LYONS</w:t>
            </w:r>
          </w:p>
        </w:tc>
        <w:tc>
          <w:tcPr>
            <w:tcW w:w="2126" w:type="dxa"/>
            <w:tcBorders>
              <w:top w:val="nil"/>
              <w:left w:val="nil"/>
              <w:bottom w:val="single" w:sz="4" w:space="0" w:color="auto"/>
              <w:right w:val="single" w:sz="4" w:space="0" w:color="auto"/>
            </w:tcBorders>
            <w:shd w:val="clear" w:color="auto" w:fill="auto"/>
            <w:noWrap/>
            <w:vAlign w:val="center"/>
          </w:tcPr>
          <w:p w14:paraId="31700F44" w14:textId="739609D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JENNIFER</w:t>
            </w:r>
          </w:p>
        </w:tc>
        <w:tc>
          <w:tcPr>
            <w:tcW w:w="4111" w:type="dxa"/>
            <w:tcBorders>
              <w:top w:val="nil"/>
              <w:left w:val="nil"/>
              <w:bottom w:val="single" w:sz="4" w:space="0" w:color="auto"/>
              <w:right w:val="single" w:sz="4" w:space="0" w:color="auto"/>
            </w:tcBorders>
            <w:shd w:val="clear" w:color="auto" w:fill="auto"/>
            <w:noWrap/>
            <w:vAlign w:val="center"/>
          </w:tcPr>
          <w:p w14:paraId="330678AC" w14:textId="5E03C82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23B GIVENS STREET</w:t>
            </w:r>
          </w:p>
        </w:tc>
        <w:tc>
          <w:tcPr>
            <w:tcW w:w="2126" w:type="dxa"/>
            <w:tcBorders>
              <w:top w:val="nil"/>
              <w:left w:val="nil"/>
              <w:bottom w:val="single" w:sz="4" w:space="0" w:color="auto"/>
              <w:right w:val="single" w:sz="4" w:space="0" w:color="auto"/>
            </w:tcBorders>
            <w:shd w:val="clear" w:color="auto" w:fill="auto"/>
            <w:noWrap/>
            <w:vAlign w:val="center"/>
          </w:tcPr>
          <w:p w14:paraId="1A503794" w14:textId="52218A2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PEARCE</w:t>
            </w:r>
          </w:p>
        </w:tc>
        <w:tc>
          <w:tcPr>
            <w:tcW w:w="1559" w:type="dxa"/>
            <w:tcBorders>
              <w:top w:val="nil"/>
              <w:left w:val="nil"/>
              <w:bottom w:val="single" w:sz="4" w:space="0" w:color="auto"/>
              <w:right w:val="single" w:sz="4" w:space="0" w:color="auto"/>
            </w:tcBorders>
            <w:shd w:val="clear" w:color="auto" w:fill="auto"/>
            <w:noWrap/>
            <w:vAlign w:val="center"/>
          </w:tcPr>
          <w:p w14:paraId="1270DB1F" w14:textId="6BBDF72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1,080.00</w:t>
            </w:r>
          </w:p>
        </w:tc>
      </w:tr>
      <w:tr w:rsidR="00775AD8" w:rsidRPr="00A767AF" w14:paraId="66F62072"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52D0B32" w14:textId="3828F7A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195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C1345C6" w14:textId="71BF45B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MACE</w:t>
            </w:r>
          </w:p>
        </w:tc>
        <w:tc>
          <w:tcPr>
            <w:tcW w:w="2126" w:type="dxa"/>
            <w:tcBorders>
              <w:top w:val="nil"/>
              <w:left w:val="nil"/>
              <w:bottom w:val="single" w:sz="4" w:space="0" w:color="auto"/>
              <w:right w:val="single" w:sz="4" w:space="0" w:color="auto"/>
            </w:tcBorders>
            <w:shd w:val="clear" w:color="auto" w:fill="auto"/>
            <w:noWrap/>
            <w:vAlign w:val="center"/>
          </w:tcPr>
          <w:p w14:paraId="2A6870C8" w14:textId="51E37B3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IAN</w:t>
            </w:r>
          </w:p>
        </w:tc>
        <w:tc>
          <w:tcPr>
            <w:tcW w:w="4111" w:type="dxa"/>
            <w:tcBorders>
              <w:top w:val="nil"/>
              <w:left w:val="nil"/>
              <w:bottom w:val="single" w:sz="4" w:space="0" w:color="auto"/>
              <w:right w:val="single" w:sz="4" w:space="0" w:color="auto"/>
            </w:tcBorders>
            <w:shd w:val="clear" w:color="auto" w:fill="auto"/>
            <w:noWrap/>
            <w:vAlign w:val="center"/>
          </w:tcPr>
          <w:p w14:paraId="03BB76CF" w14:textId="1EFBBEA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15 MANNA CLOSE</w:t>
            </w:r>
          </w:p>
        </w:tc>
        <w:tc>
          <w:tcPr>
            <w:tcW w:w="2126" w:type="dxa"/>
            <w:tcBorders>
              <w:top w:val="nil"/>
              <w:left w:val="nil"/>
              <w:bottom w:val="single" w:sz="4" w:space="0" w:color="auto"/>
              <w:right w:val="single" w:sz="4" w:space="0" w:color="auto"/>
            </w:tcBorders>
            <w:shd w:val="clear" w:color="auto" w:fill="auto"/>
            <w:noWrap/>
            <w:vAlign w:val="center"/>
          </w:tcPr>
          <w:p w14:paraId="49C9A7FC" w14:textId="3ACF0C2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PALMERSTON</w:t>
            </w:r>
          </w:p>
        </w:tc>
        <w:tc>
          <w:tcPr>
            <w:tcW w:w="1559" w:type="dxa"/>
            <w:tcBorders>
              <w:top w:val="nil"/>
              <w:left w:val="nil"/>
              <w:bottom w:val="single" w:sz="4" w:space="0" w:color="auto"/>
              <w:right w:val="single" w:sz="4" w:space="0" w:color="auto"/>
            </w:tcBorders>
            <w:shd w:val="clear" w:color="auto" w:fill="auto"/>
            <w:noWrap/>
            <w:vAlign w:val="center"/>
          </w:tcPr>
          <w:p w14:paraId="583E3EA5" w14:textId="3412001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280.90</w:t>
            </w:r>
          </w:p>
        </w:tc>
      </w:tr>
      <w:tr w:rsidR="00775AD8" w:rsidRPr="00A767AF" w14:paraId="428820F8"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B47B3D2" w14:textId="16B16D2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196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8CA432C" w14:textId="31998C7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MAGEED</w:t>
            </w:r>
          </w:p>
        </w:tc>
        <w:tc>
          <w:tcPr>
            <w:tcW w:w="2126" w:type="dxa"/>
            <w:tcBorders>
              <w:top w:val="nil"/>
              <w:left w:val="nil"/>
              <w:bottom w:val="single" w:sz="4" w:space="0" w:color="auto"/>
              <w:right w:val="single" w:sz="4" w:space="0" w:color="auto"/>
            </w:tcBorders>
            <w:shd w:val="clear" w:color="auto" w:fill="auto"/>
            <w:noWrap/>
            <w:vAlign w:val="center"/>
          </w:tcPr>
          <w:p w14:paraId="627FDE8D" w14:textId="6AAE16C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WSAM</w:t>
            </w:r>
          </w:p>
        </w:tc>
        <w:tc>
          <w:tcPr>
            <w:tcW w:w="4111" w:type="dxa"/>
            <w:tcBorders>
              <w:top w:val="nil"/>
              <w:left w:val="nil"/>
              <w:bottom w:val="single" w:sz="4" w:space="0" w:color="auto"/>
              <w:right w:val="single" w:sz="4" w:space="0" w:color="auto"/>
            </w:tcBorders>
            <w:shd w:val="clear" w:color="auto" w:fill="auto"/>
            <w:noWrap/>
            <w:vAlign w:val="center"/>
          </w:tcPr>
          <w:p w14:paraId="5E89B2D1" w14:textId="33ACCBE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 MACKINOLTY STREET</w:t>
            </w:r>
          </w:p>
        </w:tc>
        <w:tc>
          <w:tcPr>
            <w:tcW w:w="2126" w:type="dxa"/>
            <w:tcBorders>
              <w:top w:val="nil"/>
              <w:left w:val="nil"/>
              <w:bottom w:val="single" w:sz="4" w:space="0" w:color="auto"/>
              <w:right w:val="single" w:sz="4" w:space="0" w:color="auto"/>
            </w:tcBorders>
            <w:shd w:val="clear" w:color="auto" w:fill="auto"/>
            <w:noWrap/>
            <w:vAlign w:val="center"/>
          </w:tcPr>
          <w:p w14:paraId="639DF5D5" w14:textId="071811B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SCULLIN</w:t>
            </w:r>
          </w:p>
        </w:tc>
        <w:tc>
          <w:tcPr>
            <w:tcW w:w="1559" w:type="dxa"/>
            <w:tcBorders>
              <w:top w:val="nil"/>
              <w:left w:val="nil"/>
              <w:bottom w:val="single" w:sz="4" w:space="0" w:color="auto"/>
              <w:right w:val="single" w:sz="4" w:space="0" w:color="auto"/>
            </w:tcBorders>
            <w:shd w:val="clear" w:color="auto" w:fill="auto"/>
            <w:noWrap/>
            <w:vAlign w:val="center"/>
          </w:tcPr>
          <w:p w14:paraId="3DECDA86" w14:textId="416BC84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50.00</w:t>
            </w:r>
          </w:p>
        </w:tc>
      </w:tr>
      <w:tr w:rsidR="00775AD8" w:rsidRPr="00A767AF" w14:paraId="29A2C83A"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B659F36" w14:textId="2FB44BF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197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499C1A6" w14:textId="5EEE69B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MARQUEE RESIDENTIAL</w:t>
            </w:r>
          </w:p>
        </w:tc>
        <w:tc>
          <w:tcPr>
            <w:tcW w:w="2126" w:type="dxa"/>
            <w:tcBorders>
              <w:top w:val="nil"/>
              <w:left w:val="nil"/>
              <w:bottom w:val="single" w:sz="4" w:space="0" w:color="auto"/>
              <w:right w:val="single" w:sz="4" w:space="0" w:color="auto"/>
            </w:tcBorders>
            <w:shd w:val="clear" w:color="auto" w:fill="auto"/>
            <w:noWrap/>
            <w:vAlign w:val="center"/>
          </w:tcPr>
          <w:p w14:paraId="19A6A77E" w14:textId="0333A33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 </w:t>
            </w:r>
            <w:r w:rsidR="00FC1C69" w:rsidRPr="00A767AF">
              <w:rPr>
                <w:rFonts w:asciiTheme="minorHAnsi" w:hAnsiTheme="minorHAnsi" w:cstheme="minorHAnsi"/>
                <w:color w:val="000000"/>
                <w:sz w:val="20"/>
              </w:rPr>
              <w:t>n/a</w:t>
            </w:r>
          </w:p>
        </w:tc>
        <w:tc>
          <w:tcPr>
            <w:tcW w:w="4111" w:type="dxa"/>
            <w:tcBorders>
              <w:top w:val="nil"/>
              <w:left w:val="nil"/>
              <w:bottom w:val="single" w:sz="4" w:space="0" w:color="auto"/>
              <w:right w:val="single" w:sz="4" w:space="0" w:color="auto"/>
            </w:tcBorders>
            <w:shd w:val="clear" w:color="auto" w:fill="auto"/>
            <w:noWrap/>
            <w:vAlign w:val="center"/>
          </w:tcPr>
          <w:p w14:paraId="29744A5E" w14:textId="526A4D4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5/7 OWENS CRESCENT</w:t>
            </w:r>
          </w:p>
        </w:tc>
        <w:tc>
          <w:tcPr>
            <w:tcW w:w="2126" w:type="dxa"/>
            <w:tcBorders>
              <w:top w:val="nil"/>
              <w:left w:val="nil"/>
              <w:bottom w:val="single" w:sz="4" w:space="0" w:color="auto"/>
              <w:right w:val="single" w:sz="4" w:space="0" w:color="auto"/>
            </w:tcBorders>
            <w:shd w:val="clear" w:color="auto" w:fill="auto"/>
            <w:noWrap/>
            <w:vAlign w:val="center"/>
          </w:tcPr>
          <w:p w14:paraId="6D55B776" w14:textId="5323CB4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0C6C165E" w14:textId="1F3B246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18.00</w:t>
            </w:r>
          </w:p>
        </w:tc>
      </w:tr>
      <w:tr w:rsidR="00775AD8" w:rsidRPr="00A767AF" w14:paraId="36A8BECF"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4E815C3" w14:textId="32D295A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198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697B8A0" w14:textId="3AEFB48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MATAITONGA</w:t>
            </w:r>
          </w:p>
        </w:tc>
        <w:tc>
          <w:tcPr>
            <w:tcW w:w="2126" w:type="dxa"/>
            <w:tcBorders>
              <w:top w:val="nil"/>
              <w:left w:val="nil"/>
              <w:bottom w:val="single" w:sz="4" w:space="0" w:color="auto"/>
              <w:right w:val="single" w:sz="4" w:space="0" w:color="auto"/>
            </w:tcBorders>
            <w:shd w:val="clear" w:color="auto" w:fill="auto"/>
            <w:noWrap/>
            <w:vAlign w:val="center"/>
          </w:tcPr>
          <w:p w14:paraId="7592A358" w14:textId="18ED21E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SIU</w:t>
            </w:r>
          </w:p>
        </w:tc>
        <w:tc>
          <w:tcPr>
            <w:tcW w:w="4111" w:type="dxa"/>
            <w:tcBorders>
              <w:top w:val="nil"/>
              <w:left w:val="nil"/>
              <w:bottom w:val="single" w:sz="4" w:space="0" w:color="auto"/>
              <w:right w:val="single" w:sz="4" w:space="0" w:color="auto"/>
            </w:tcBorders>
            <w:shd w:val="clear" w:color="auto" w:fill="auto"/>
            <w:noWrap/>
            <w:vAlign w:val="center"/>
          </w:tcPr>
          <w:p w14:paraId="15916347" w14:textId="5C39FDE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28 REFSHAUGE CRESCENT</w:t>
            </w:r>
          </w:p>
        </w:tc>
        <w:tc>
          <w:tcPr>
            <w:tcW w:w="2126" w:type="dxa"/>
            <w:tcBorders>
              <w:top w:val="nil"/>
              <w:left w:val="nil"/>
              <w:bottom w:val="single" w:sz="4" w:space="0" w:color="auto"/>
              <w:right w:val="single" w:sz="4" w:space="0" w:color="auto"/>
            </w:tcBorders>
            <w:shd w:val="clear" w:color="auto" w:fill="auto"/>
            <w:noWrap/>
            <w:vAlign w:val="center"/>
          </w:tcPr>
          <w:p w14:paraId="059A5B76" w14:textId="37CF154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MACGREGOR</w:t>
            </w:r>
          </w:p>
        </w:tc>
        <w:tc>
          <w:tcPr>
            <w:tcW w:w="1559" w:type="dxa"/>
            <w:tcBorders>
              <w:top w:val="nil"/>
              <w:left w:val="nil"/>
              <w:bottom w:val="single" w:sz="4" w:space="0" w:color="auto"/>
              <w:right w:val="single" w:sz="4" w:space="0" w:color="auto"/>
            </w:tcBorders>
            <w:shd w:val="clear" w:color="auto" w:fill="auto"/>
            <w:noWrap/>
            <w:vAlign w:val="center"/>
          </w:tcPr>
          <w:p w14:paraId="0DB367FB" w14:textId="1E6F6C9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250.00</w:t>
            </w:r>
          </w:p>
        </w:tc>
      </w:tr>
      <w:tr w:rsidR="00775AD8" w:rsidRPr="00A767AF" w14:paraId="1247464B"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2ACCEA4" w14:textId="53C2E7A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199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A8008F9" w14:textId="33A631C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MATHERS</w:t>
            </w:r>
          </w:p>
        </w:tc>
        <w:tc>
          <w:tcPr>
            <w:tcW w:w="2126" w:type="dxa"/>
            <w:tcBorders>
              <w:top w:val="nil"/>
              <w:left w:val="nil"/>
              <w:bottom w:val="single" w:sz="4" w:space="0" w:color="auto"/>
              <w:right w:val="single" w:sz="4" w:space="0" w:color="auto"/>
            </w:tcBorders>
            <w:shd w:val="clear" w:color="auto" w:fill="auto"/>
            <w:noWrap/>
            <w:vAlign w:val="center"/>
          </w:tcPr>
          <w:p w14:paraId="5CE5166B" w14:textId="09D167D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BRADLEY</w:t>
            </w:r>
          </w:p>
        </w:tc>
        <w:tc>
          <w:tcPr>
            <w:tcW w:w="4111" w:type="dxa"/>
            <w:tcBorders>
              <w:top w:val="nil"/>
              <w:left w:val="nil"/>
              <w:bottom w:val="single" w:sz="4" w:space="0" w:color="auto"/>
              <w:right w:val="single" w:sz="4" w:space="0" w:color="auto"/>
            </w:tcBorders>
            <w:shd w:val="clear" w:color="auto" w:fill="auto"/>
            <w:noWrap/>
            <w:vAlign w:val="center"/>
          </w:tcPr>
          <w:p w14:paraId="5B99EF2B" w14:textId="418A02F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50/15 JOHN CLELAND CRESCENT</w:t>
            </w:r>
          </w:p>
        </w:tc>
        <w:tc>
          <w:tcPr>
            <w:tcW w:w="2126" w:type="dxa"/>
            <w:tcBorders>
              <w:top w:val="nil"/>
              <w:left w:val="nil"/>
              <w:bottom w:val="single" w:sz="4" w:space="0" w:color="auto"/>
              <w:right w:val="single" w:sz="4" w:space="0" w:color="auto"/>
            </w:tcBorders>
            <w:shd w:val="clear" w:color="auto" w:fill="auto"/>
            <w:noWrap/>
            <w:vAlign w:val="center"/>
          </w:tcPr>
          <w:p w14:paraId="3B793ED4" w14:textId="66A19A3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FLOREY</w:t>
            </w:r>
          </w:p>
        </w:tc>
        <w:tc>
          <w:tcPr>
            <w:tcW w:w="1559" w:type="dxa"/>
            <w:tcBorders>
              <w:top w:val="nil"/>
              <w:left w:val="nil"/>
              <w:bottom w:val="single" w:sz="4" w:space="0" w:color="auto"/>
              <w:right w:val="single" w:sz="4" w:space="0" w:color="auto"/>
            </w:tcBorders>
            <w:shd w:val="clear" w:color="auto" w:fill="auto"/>
            <w:noWrap/>
            <w:vAlign w:val="center"/>
          </w:tcPr>
          <w:p w14:paraId="356C2EAC" w14:textId="60A64F4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241.90</w:t>
            </w:r>
          </w:p>
        </w:tc>
      </w:tr>
      <w:tr w:rsidR="00775AD8" w:rsidRPr="00A767AF" w14:paraId="12D351AC"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3605B80" w14:textId="773CD06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2A31671" w14:textId="673C371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MCALPINE</w:t>
            </w:r>
          </w:p>
        </w:tc>
        <w:tc>
          <w:tcPr>
            <w:tcW w:w="2126" w:type="dxa"/>
            <w:tcBorders>
              <w:top w:val="nil"/>
              <w:left w:val="nil"/>
              <w:bottom w:val="single" w:sz="4" w:space="0" w:color="auto"/>
              <w:right w:val="single" w:sz="4" w:space="0" w:color="auto"/>
            </w:tcBorders>
            <w:shd w:val="clear" w:color="auto" w:fill="auto"/>
            <w:noWrap/>
            <w:vAlign w:val="center"/>
          </w:tcPr>
          <w:p w14:paraId="35A0B7D5" w14:textId="0C19BD6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LACHLAN</w:t>
            </w:r>
          </w:p>
        </w:tc>
        <w:tc>
          <w:tcPr>
            <w:tcW w:w="4111" w:type="dxa"/>
            <w:tcBorders>
              <w:top w:val="nil"/>
              <w:left w:val="nil"/>
              <w:bottom w:val="single" w:sz="4" w:space="0" w:color="auto"/>
              <w:right w:val="single" w:sz="4" w:space="0" w:color="auto"/>
            </w:tcBorders>
            <w:shd w:val="clear" w:color="auto" w:fill="auto"/>
            <w:noWrap/>
            <w:vAlign w:val="center"/>
          </w:tcPr>
          <w:p w14:paraId="71B9247E" w14:textId="5283E8A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90 SPOWERS CIRCUIT</w:t>
            </w:r>
          </w:p>
        </w:tc>
        <w:tc>
          <w:tcPr>
            <w:tcW w:w="2126" w:type="dxa"/>
            <w:tcBorders>
              <w:top w:val="nil"/>
              <w:left w:val="nil"/>
              <w:bottom w:val="single" w:sz="4" w:space="0" w:color="auto"/>
              <w:right w:val="single" w:sz="4" w:space="0" w:color="auto"/>
            </w:tcBorders>
            <w:shd w:val="clear" w:color="auto" w:fill="auto"/>
            <w:noWrap/>
            <w:vAlign w:val="center"/>
          </w:tcPr>
          <w:p w14:paraId="66B9E5DD" w14:textId="2981B03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HOLDER</w:t>
            </w:r>
          </w:p>
        </w:tc>
        <w:tc>
          <w:tcPr>
            <w:tcW w:w="1559" w:type="dxa"/>
            <w:tcBorders>
              <w:top w:val="nil"/>
              <w:left w:val="nil"/>
              <w:bottom w:val="single" w:sz="4" w:space="0" w:color="auto"/>
              <w:right w:val="single" w:sz="4" w:space="0" w:color="auto"/>
            </w:tcBorders>
            <w:shd w:val="clear" w:color="auto" w:fill="auto"/>
            <w:noWrap/>
            <w:vAlign w:val="center"/>
          </w:tcPr>
          <w:p w14:paraId="04B4454D" w14:textId="6F518AB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171.42</w:t>
            </w:r>
          </w:p>
        </w:tc>
      </w:tr>
      <w:bookmarkEnd w:id="4"/>
      <w:tr w:rsidR="00775AD8" w:rsidRPr="00A767AF" w14:paraId="5DEF357A"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FF0FDE3" w14:textId="73149D4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B48D577" w14:textId="26426CF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MCCABE</w:t>
            </w:r>
          </w:p>
        </w:tc>
        <w:tc>
          <w:tcPr>
            <w:tcW w:w="2126" w:type="dxa"/>
            <w:tcBorders>
              <w:top w:val="nil"/>
              <w:left w:val="nil"/>
              <w:bottom w:val="single" w:sz="4" w:space="0" w:color="auto"/>
              <w:right w:val="single" w:sz="4" w:space="0" w:color="auto"/>
            </w:tcBorders>
            <w:shd w:val="clear" w:color="auto" w:fill="auto"/>
            <w:noWrap/>
            <w:vAlign w:val="center"/>
          </w:tcPr>
          <w:p w14:paraId="64321490" w14:textId="5D59F55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KATRINA</w:t>
            </w:r>
          </w:p>
        </w:tc>
        <w:tc>
          <w:tcPr>
            <w:tcW w:w="4111" w:type="dxa"/>
            <w:tcBorders>
              <w:top w:val="nil"/>
              <w:left w:val="nil"/>
              <w:bottom w:val="single" w:sz="4" w:space="0" w:color="auto"/>
              <w:right w:val="single" w:sz="4" w:space="0" w:color="auto"/>
            </w:tcBorders>
            <w:shd w:val="clear" w:color="auto" w:fill="auto"/>
            <w:noWrap/>
            <w:vAlign w:val="center"/>
          </w:tcPr>
          <w:p w14:paraId="704BCC86" w14:textId="5F26401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30 MUNDANG CRESCENT</w:t>
            </w:r>
          </w:p>
        </w:tc>
        <w:tc>
          <w:tcPr>
            <w:tcW w:w="2126" w:type="dxa"/>
            <w:tcBorders>
              <w:top w:val="nil"/>
              <w:left w:val="nil"/>
              <w:bottom w:val="single" w:sz="4" w:space="0" w:color="auto"/>
              <w:right w:val="single" w:sz="4" w:space="0" w:color="auto"/>
            </w:tcBorders>
            <w:shd w:val="clear" w:color="auto" w:fill="auto"/>
            <w:noWrap/>
            <w:vAlign w:val="center"/>
          </w:tcPr>
          <w:p w14:paraId="26F22652" w14:textId="59753CE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NGUNNAWAL</w:t>
            </w:r>
          </w:p>
        </w:tc>
        <w:tc>
          <w:tcPr>
            <w:tcW w:w="1559" w:type="dxa"/>
            <w:tcBorders>
              <w:top w:val="nil"/>
              <w:left w:val="nil"/>
              <w:bottom w:val="single" w:sz="4" w:space="0" w:color="auto"/>
              <w:right w:val="single" w:sz="4" w:space="0" w:color="auto"/>
            </w:tcBorders>
            <w:shd w:val="clear" w:color="auto" w:fill="auto"/>
            <w:noWrap/>
            <w:vAlign w:val="center"/>
          </w:tcPr>
          <w:p w14:paraId="32B4D229" w14:textId="01AEF4A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220.00</w:t>
            </w:r>
          </w:p>
        </w:tc>
      </w:tr>
      <w:tr w:rsidR="00775AD8" w:rsidRPr="00A767AF" w14:paraId="0892DFCC"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CE36735" w14:textId="78E2386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AFB2694" w14:textId="2FECE9D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MCDONALD</w:t>
            </w:r>
          </w:p>
        </w:tc>
        <w:tc>
          <w:tcPr>
            <w:tcW w:w="2126" w:type="dxa"/>
            <w:tcBorders>
              <w:top w:val="nil"/>
              <w:left w:val="nil"/>
              <w:bottom w:val="single" w:sz="4" w:space="0" w:color="auto"/>
              <w:right w:val="single" w:sz="4" w:space="0" w:color="auto"/>
            </w:tcBorders>
            <w:shd w:val="clear" w:color="auto" w:fill="auto"/>
            <w:noWrap/>
            <w:vAlign w:val="center"/>
          </w:tcPr>
          <w:p w14:paraId="1004032A" w14:textId="2ED2920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AIMEE</w:t>
            </w:r>
          </w:p>
        </w:tc>
        <w:tc>
          <w:tcPr>
            <w:tcW w:w="4111" w:type="dxa"/>
            <w:tcBorders>
              <w:top w:val="nil"/>
              <w:left w:val="nil"/>
              <w:bottom w:val="single" w:sz="4" w:space="0" w:color="auto"/>
              <w:right w:val="single" w:sz="4" w:space="0" w:color="auto"/>
            </w:tcBorders>
            <w:shd w:val="clear" w:color="auto" w:fill="auto"/>
            <w:noWrap/>
            <w:vAlign w:val="center"/>
          </w:tcPr>
          <w:p w14:paraId="04FA1E6E" w14:textId="5F39E41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45/241 FLEMINGTON ROAD</w:t>
            </w:r>
          </w:p>
        </w:tc>
        <w:tc>
          <w:tcPr>
            <w:tcW w:w="2126" w:type="dxa"/>
            <w:tcBorders>
              <w:top w:val="nil"/>
              <w:left w:val="nil"/>
              <w:bottom w:val="single" w:sz="4" w:space="0" w:color="auto"/>
              <w:right w:val="single" w:sz="4" w:space="0" w:color="auto"/>
            </w:tcBorders>
            <w:shd w:val="clear" w:color="auto" w:fill="auto"/>
            <w:noWrap/>
            <w:vAlign w:val="center"/>
          </w:tcPr>
          <w:p w14:paraId="0A6E0FF8" w14:textId="4AF16C9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FRANKLIN</w:t>
            </w:r>
          </w:p>
        </w:tc>
        <w:tc>
          <w:tcPr>
            <w:tcW w:w="1559" w:type="dxa"/>
            <w:tcBorders>
              <w:top w:val="nil"/>
              <w:left w:val="nil"/>
              <w:bottom w:val="single" w:sz="4" w:space="0" w:color="auto"/>
              <w:right w:val="single" w:sz="4" w:space="0" w:color="auto"/>
            </w:tcBorders>
            <w:shd w:val="clear" w:color="auto" w:fill="auto"/>
            <w:noWrap/>
            <w:vAlign w:val="center"/>
          </w:tcPr>
          <w:p w14:paraId="3B6764CD" w14:textId="2ADF322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216.08</w:t>
            </w:r>
          </w:p>
        </w:tc>
      </w:tr>
      <w:tr w:rsidR="00775AD8" w:rsidRPr="00A767AF" w14:paraId="5C084DEF"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5A047FD" w14:textId="199ACD9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0F67532" w14:textId="4F93A11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MCGRATH PROPERTY MANAGEMENT</w:t>
            </w:r>
          </w:p>
        </w:tc>
        <w:tc>
          <w:tcPr>
            <w:tcW w:w="2126" w:type="dxa"/>
            <w:tcBorders>
              <w:top w:val="nil"/>
              <w:left w:val="nil"/>
              <w:bottom w:val="single" w:sz="4" w:space="0" w:color="auto"/>
              <w:right w:val="single" w:sz="4" w:space="0" w:color="auto"/>
            </w:tcBorders>
            <w:shd w:val="clear" w:color="auto" w:fill="auto"/>
            <w:noWrap/>
            <w:vAlign w:val="center"/>
          </w:tcPr>
          <w:p w14:paraId="39FAF986" w14:textId="322651F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 </w:t>
            </w:r>
            <w:r w:rsidR="00FC1C69" w:rsidRPr="00A767AF">
              <w:rPr>
                <w:rFonts w:asciiTheme="minorHAnsi" w:hAnsiTheme="minorHAnsi" w:cstheme="minorHAnsi"/>
                <w:color w:val="000000"/>
                <w:sz w:val="20"/>
              </w:rPr>
              <w:t>n/a</w:t>
            </w:r>
          </w:p>
        </w:tc>
        <w:tc>
          <w:tcPr>
            <w:tcW w:w="4111" w:type="dxa"/>
            <w:tcBorders>
              <w:top w:val="nil"/>
              <w:left w:val="nil"/>
              <w:bottom w:val="single" w:sz="4" w:space="0" w:color="auto"/>
              <w:right w:val="single" w:sz="4" w:space="0" w:color="auto"/>
            </w:tcBorders>
            <w:shd w:val="clear" w:color="auto" w:fill="auto"/>
            <w:noWrap/>
            <w:vAlign w:val="center"/>
          </w:tcPr>
          <w:p w14:paraId="6C4354FB" w14:textId="15A6A66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174 PLIMSOLL DRIVE</w:t>
            </w:r>
          </w:p>
        </w:tc>
        <w:tc>
          <w:tcPr>
            <w:tcW w:w="2126" w:type="dxa"/>
            <w:tcBorders>
              <w:top w:val="nil"/>
              <w:left w:val="nil"/>
              <w:bottom w:val="single" w:sz="4" w:space="0" w:color="auto"/>
              <w:right w:val="single" w:sz="4" w:space="0" w:color="auto"/>
            </w:tcBorders>
            <w:shd w:val="clear" w:color="auto" w:fill="auto"/>
            <w:noWrap/>
            <w:vAlign w:val="center"/>
          </w:tcPr>
          <w:p w14:paraId="6E201013" w14:textId="3549D85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CASEY</w:t>
            </w:r>
          </w:p>
        </w:tc>
        <w:tc>
          <w:tcPr>
            <w:tcW w:w="1559" w:type="dxa"/>
            <w:tcBorders>
              <w:top w:val="nil"/>
              <w:left w:val="nil"/>
              <w:bottom w:val="single" w:sz="4" w:space="0" w:color="auto"/>
              <w:right w:val="single" w:sz="4" w:space="0" w:color="auto"/>
            </w:tcBorders>
            <w:shd w:val="clear" w:color="auto" w:fill="auto"/>
            <w:noWrap/>
            <w:vAlign w:val="center"/>
          </w:tcPr>
          <w:p w14:paraId="5F15A282" w14:textId="6CFD5A2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366.00</w:t>
            </w:r>
          </w:p>
        </w:tc>
      </w:tr>
      <w:tr w:rsidR="00775AD8" w:rsidRPr="00A767AF" w14:paraId="1469A737"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1EF32B8" w14:textId="31E2E80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079B209" w14:textId="4E79184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MCGUINESS</w:t>
            </w:r>
          </w:p>
        </w:tc>
        <w:tc>
          <w:tcPr>
            <w:tcW w:w="2126" w:type="dxa"/>
            <w:tcBorders>
              <w:top w:val="nil"/>
              <w:left w:val="nil"/>
              <w:bottom w:val="single" w:sz="4" w:space="0" w:color="auto"/>
              <w:right w:val="single" w:sz="4" w:space="0" w:color="auto"/>
            </w:tcBorders>
            <w:shd w:val="clear" w:color="auto" w:fill="auto"/>
            <w:noWrap/>
            <w:vAlign w:val="center"/>
          </w:tcPr>
          <w:p w14:paraId="57AFBA0A" w14:textId="16A57B5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RHIANNON</w:t>
            </w:r>
          </w:p>
        </w:tc>
        <w:tc>
          <w:tcPr>
            <w:tcW w:w="4111" w:type="dxa"/>
            <w:tcBorders>
              <w:top w:val="nil"/>
              <w:left w:val="nil"/>
              <w:bottom w:val="single" w:sz="4" w:space="0" w:color="auto"/>
              <w:right w:val="single" w:sz="4" w:space="0" w:color="auto"/>
            </w:tcBorders>
            <w:shd w:val="clear" w:color="auto" w:fill="auto"/>
            <w:noWrap/>
            <w:vAlign w:val="center"/>
          </w:tcPr>
          <w:p w14:paraId="0B81095F" w14:textId="6578A14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5/19 CONDAMINE STREET</w:t>
            </w:r>
          </w:p>
        </w:tc>
        <w:tc>
          <w:tcPr>
            <w:tcW w:w="2126" w:type="dxa"/>
            <w:tcBorders>
              <w:top w:val="nil"/>
              <w:left w:val="nil"/>
              <w:bottom w:val="single" w:sz="4" w:space="0" w:color="auto"/>
              <w:right w:val="single" w:sz="4" w:space="0" w:color="auto"/>
            </w:tcBorders>
            <w:shd w:val="clear" w:color="auto" w:fill="auto"/>
            <w:noWrap/>
            <w:vAlign w:val="center"/>
          </w:tcPr>
          <w:p w14:paraId="70514A7D" w14:textId="5FCEF16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TURNER</w:t>
            </w:r>
          </w:p>
        </w:tc>
        <w:tc>
          <w:tcPr>
            <w:tcW w:w="1559" w:type="dxa"/>
            <w:tcBorders>
              <w:top w:val="nil"/>
              <w:left w:val="nil"/>
              <w:bottom w:val="single" w:sz="4" w:space="0" w:color="auto"/>
              <w:right w:val="single" w:sz="4" w:space="0" w:color="auto"/>
            </w:tcBorders>
            <w:shd w:val="clear" w:color="auto" w:fill="auto"/>
            <w:noWrap/>
            <w:vAlign w:val="center"/>
          </w:tcPr>
          <w:p w14:paraId="79A39A76" w14:textId="210F345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840.00</w:t>
            </w:r>
          </w:p>
        </w:tc>
      </w:tr>
      <w:tr w:rsidR="00775AD8" w:rsidRPr="00A767AF" w14:paraId="106915BC"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440B6AF" w14:textId="68ED4C7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1AD18EA" w14:textId="5F57AB1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MCHALE</w:t>
            </w:r>
          </w:p>
        </w:tc>
        <w:tc>
          <w:tcPr>
            <w:tcW w:w="2126" w:type="dxa"/>
            <w:tcBorders>
              <w:top w:val="nil"/>
              <w:left w:val="nil"/>
              <w:bottom w:val="single" w:sz="4" w:space="0" w:color="auto"/>
              <w:right w:val="single" w:sz="4" w:space="0" w:color="auto"/>
            </w:tcBorders>
            <w:shd w:val="clear" w:color="auto" w:fill="auto"/>
            <w:noWrap/>
            <w:vAlign w:val="center"/>
          </w:tcPr>
          <w:p w14:paraId="58A18B78" w14:textId="414CA2F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MARK</w:t>
            </w:r>
          </w:p>
        </w:tc>
        <w:tc>
          <w:tcPr>
            <w:tcW w:w="4111" w:type="dxa"/>
            <w:tcBorders>
              <w:top w:val="nil"/>
              <w:left w:val="nil"/>
              <w:bottom w:val="single" w:sz="4" w:space="0" w:color="auto"/>
              <w:right w:val="single" w:sz="4" w:space="0" w:color="auto"/>
            </w:tcBorders>
            <w:shd w:val="clear" w:color="auto" w:fill="auto"/>
            <w:noWrap/>
            <w:vAlign w:val="center"/>
          </w:tcPr>
          <w:p w14:paraId="487058DA" w14:textId="3414F4B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21 MARY GILLESPIE AVENUE</w:t>
            </w:r>
          </w:p>
        </w:tc>
        <w:tc>
          <w:tcPr>
            <w:tcW w:w="2126" w:type="dxa"/>
            <w:tcBorders>
              <w:top w:val="nil"/>
              <w:left w:val="nil"/>
              <w:bottom w:val="single" w:sz="4" w:space="0" w:color="auto"/>
              <w:right w:val="single" w:sz="4" w:space="0" w:color="auto"/>
            </w:tcBorders>
            <w:shd w:val="clear" w:color="auto" w:fill="auto"/>
            <w:noWrap/>
            <w:vAlign w:val="center"/>
          </w:tcPr>
          <w:p w14:paraId="190D905E" w14:textId="22FCC42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38683293" w14:textId="55FEFF4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231.78</w:t>
            </w:r>
          </w:p>
        </w:tc>
      </w:tr>
      <w:tr w:rsidR="00775AD8" w:rsidRPr="00A767AF" w14:paraId="3698CCBA"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A738917" w14:textId="729B098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D5F0F3F" w14:textId="329486E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MCINDOE</w:t>
            </w:r>
          </w:p>
        </w:tc>
        <w:tc>
          <w:tcPr>
            <w:tcW w:w="2126" w:type="dxa"/>
            <w:tcBorders>
              <w:top w:val="nil"/>
              <w:left w:val="nil"/>
              <w:bottom w:val="single" w:sz="4" w:space="0" w:color="auto"/>
              <w:right w:val="single" w:sz="4" w:space="0" w:color="auto"/>
            </w:tcBorders>
            <w:shd w:val="clear" w:color="auto" w:fill="auto"/>
            <w:noWrap/>
            <w:vAlign w:val="center"/>
          </w:tcPr>
          <w:p w14:paraId="32D8C033" w14:textId="070867F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ANDREW</w:t>
            </w:r>
          </w:p>
        </w:tc>
        <w:tc>
          <w:tcPr>
            <w:tcW w:w="4111" w:type="dxa"/>
            <w:tcBorders>
              <w:top w:val="nil"/>
              <w:left w:val="nil"/>
              <w:bottom w:val="single" w:sz="4" w:space="0" w:color="auto"/>
              <w:right w:val="single" w:sz="4" w:space="0" w:color="auto"/>
            </w:tcBorders>
            <w:shd w:val="clear" w:color="auto" w:fill="auto"/>
            <w:noWrap/>
            <w:vAlign w:val="center"/>
          </w:tcPr>
          <w:p w14:paraId="405235FA" w14:textId="688A62D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45/41 CHANDLER STREET</w:t>
            </w:r>
          </w:p>
        </w:tc>
        <w:tc>
          <w:tcPr>
            <w:tcW w:w="2126" w:type="dxa"/>
            <w:tcBorders>
              <w:top w:val="nil"/>
              <w:left w:val="nil"/>
              <w:bottom w:val="single" w:sz="4" w:space="0" w:color="auto"/>
              <w:right w:val="single" w:sz="4" w:space="0" w:color="auto"/>
            </w:tcBorders>
            <w:shd w:val="clear" w:color="auto" w:fill="auto"/>
            <w:noWrap/>
            <w:vAlign w:val="center"/>
          </w:tcPr>
          <w:p w14:paraId="2CED7C4E" w14:textId="1FFE138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2DC696ED" w14:textId="71407BA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446.37</w:t>
            </w:r>
          </w:p>
        </w:tc>
      </w:tr>
      <w:tr w:rsidR="00775AD8" w:rsidRPr="00A767AF" w14:paraId="62EB28B4"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EF2D21D" w14:textId="40C8945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4737481" w14:textId="51D3E24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MENGLONG</w:t>
            </w:r>
          </w:p>
        </w:tc>
        <w:tc>
          <w:tcPr>
            <w:tcW w:w="2126" w:type="dxa"/>
            <w:tcBorders>
              <w:top w:val="nil"/>
              <w:left w:val="nil"/>
              <w:bottom w:val="single" w:sz="4" w:space="0" w:color="auto"/>
              <w:right w:val="single" w:sz="4" w:space="0" w:color="auto"/>
            </w:tcBorders>
            <w:shd w:val="clear" w:color="auto" w:fill="auto"/>
            <w:noWrap/>
            <w:vAlign w:val="center"/>
          </w:tcPr>
          <w:p w14:paraId="3C496E20" w14:textId="489C6AF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LIU</w:t>
            </w:r>
          </w:p>
        </w:tc>
        <w:tc>
          <w:tcPr>
            <w:tcW w:w="4111" w:type="dxa"/>
            <w:tcBorders>
              <w:top w:val="nil"/>
              <w:left w:val="nil"/>
              <w:bottom w:val="single" w:sz="4" w:space="0" w:color="auto"/>
              <w:right w:val="single" w:sz="4" w:space="0" w:color="auto"/>
            </w:tcBorders>
            <w:shd w:val="clear" w:color="auto" w:fill="auto"/>
            <w:noWrap/>
            <w:vAlign w:val="center"/>
          </w:tcPr>
          <w:p w14:paraId="6812A5BA" w14:textId="33C0C09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60/77 NORTHBOURNE AVENUE</w:t>
            </w:r>
          </w:p>
        </w:tc>
        <w:tc>
          <w:tcPr>
            <w:tcW w:w="2126" w:type="dxa"/>
            <w:tcBorders>
              <w:top w:val="nil"/>
              <w:left w:val="nil"/>
              <w:bottom w:val="single" w:sz="4" w:space="0" w:color="auto"/>
              <w:right w:val="single" w:sz="4" w:space="0" w:color="auto"/>
            </w:tcBorders>
            <w:shd w:val="clear" w:color="auto" w:fill="auto"/>
            <w:noWrap/>
            <w:vAlign w:val="center"/>
          </w:tcPr>
          <w:p w14:paraId="2E6CC430" w14:textId="04A9AE3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TURNER</w:t>
            </w:r>
          </w:p>
        </w:tc>
        <w:tc>
          <w:tcPr>
            <w:tcW w:w="1559" w:type="dxa"/>
            <w:tcBorders>
              <w:top w:val="nil"/>
              <w:left w:val="nil"/>
              <w:bottom w:val="single" w:sz="4" w:space="0" w:color="auto"/>
              <w:right w:val="single" w:sz="4" w:space="0" w:color="auto"/>
            </w:tcBorders>
            <w:shd w:val="clear" w:color="auto" w:fill="auto"/>
            <w:noWrap/>
            <w:vAlign w:val="center"/>
          </w:tcPr>
          <w:p w14:paraId="1DAF2355" w14:textId="7C8E08E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794.17</w:t>
            </w:r>
          </w:p>
        </w:tc>
      </w:tr>
      <w:tr w:rsidR="00775AD8" w:rsidRPr="00A767AF" w14:paraId="6CF63005"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2855D66" w14:textId="69F0D9C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15D145C" w14:textId="6FF8E00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MERIAUX</w:t>
            </w:r>
          </w:p>
        </w:tc>
        <w:tc>
          <w:tcPr>
            <w:tcW w:w="2126" w:type="dxa"/>
            <w:tcBorders>
              <w:top w:val="nil"/>
              <w:left w:val="nil"/>
              <w:bottom w:val="single" w:sz="4" w:space="0" w:color="auto"/>
              <w:right w:val="single" w:sz="4" w:space="0" w:color="auto"/>
            </w:tcBorders>
            <w:shd w:val="clear" w:color="auto" w:fill="auto"/>
            <w:noWrap/>
            <w:vAlign w:val="center"/>
          </w:tcPr>
          <w:p w14:paraId="6AE2BC1A" w14:textId="39B789D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MATHIEU</w:t>
            </w:r>
          </w:p>
        </w:tc>
        <w:tc>
          <w:tcPr>
            <w:tcW w:w="4111" w:type="dxa"/>
            <w:tcBorders>
              <w:top w:val="nil"/>
              <w:left w:val="nil"/>
              <w:bottom w:val="single" w:sz="4" w:space="0" w:color="auto"/>
              <w:right w:val="single" w:sz="4" w:space="0" w:color="auto"/>
            </w:tcBorders>
            <w:shd w:val="clear" w:color="auto" w:fill="auto"/>
            <w:noWrap/>
            <w:vAlign w:val="center"/>
          </w:tcPr>
          <w:p w14:paraId="17571182" w14:textId="512EFAF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8/11-13 MAJURA AVENUE</w:t>
            </w:r>
          </w:p>
        </w:tc>
        <w:tc>
          <w:tcPr>
            <w:tcW w:w="2126" w:type="dxa"/>
            <w:tcBorders>
              <w:top w:val="nil"/>
              <w:left w:val="nil"/>
              <w:bottom w:val="single" w:sz="4" w:space="0" w:color="auto"/>
              <w:right w:val="single" w:sz="4" w:space="0" w:color="auto"/>
            </w:tcBorders>
            <w:shd w:val="clear" w:color="auto" w:fill="auto"/>
            <w:noWrap/>
            <w:vAlign w:val="center"/>
          </w:tcPr>
          <w:p w14:paraId="02476200" w14:textId="125E4F4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DICKSON</w:t>
            </w:r>
          </w:p>
        </w:tc>
        <w:tc>
          <w:tcPr>
            <w:tcW w:w="1559" w:type="dxa"/>
            <w:tcBorders>
              <w:top w:val="nil"/>
              <w:left w:val="nil"/>
              <w:bottom w:val="single" w:sz="4" w:space="0" w:color="auto"/>
              <w:right w:val="single" w:sz="4" w:space="0" w:color="auto"/>
            </w:tcBorders>
            <w:shd w:val="clear" w:color="auto" w:fill="auto"/>
            <w:noWrap/>
            <w:vAlign w:val="center"/>
          </w:tcPr>
          <w:p w14:paraId="07874F34" w14:textId="47148BE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80.00</w:t>
            </w:r>
          </w:p>
        </w:tc>
      </w:tr>
      <w:tr w:rsidR="00775AD8" w:rsidRPr="00A767AF" w14:paraId="5103D4B8"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B9D0E24" w14:textId="57DE816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3346002" w14:textId="7A47AB0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METROPOLIS REAL ESTATE</w:t>
            </w:r>
          </w:p>
        </w:tc>
        <w:tc>
          <w:tcPr>
            <w:tcW w:w="2126" w:type="dxa"/>
            <w:tcBorders>
              <w:top w:val="nil"/>
              <w:left w:val="nil"/>
              <w:bottom w:val="single" w:sz="4" w:space="0" w:color="auto"/>
              <w:right w:val="single" w:sz="4" w:space="0" w:color="auto"/>
            </w:tcBorders>
            <w:shd w:val="clear" w:color="auto" w:fill="auto"/>
            <w:noWrap/>
            <w:vAlign w:val="center"/>
          </w:tcPr>
          <w:p w14:paraId="5B53F9E7" w14:textId="3DDFCC8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 </w:t>
            </w:r>
            <w:r w:rsidR="00FC1C69" w:rsidRPr="00A767AF">
              <w:rPr>
                <w:rFonts w:asciiTheme="minorHAnsi" w:hAnsiTheme="minorHAnsi" w:cstheme="minorHAnsi"/>
                <w:color w:val="000000"/>
                <w:sz w:val="20"/>
              </w:rPr>
              <w:t>n/a</w:t>
            </w:r>
          </w:p>
        </w:tc>
        <w:tc>
          <w:tcPr>
            <w:tcW w:w="4111" w:type="dxa"/>
            <w:tcBorders>
              <w:top w:val="nil"/>
              <w:left w:val="nil"/>
              <w:bottom w:val="single" w:sz="4" w:space="0" w:color="auto"/>
              <w:right w:val="single" w:sz="4" w:space="0" w:color="auto"/>
            </w:tcBorders>
            <w:shd w:val="clear" w:color="auto" w:fill="auto"/>
            <w:noWrap/>
            <w:vAlign w:val="center"/>
          </w:tcPr>
          <w:p w14:paraId="3FA6F034" w14:textId="5E2C55C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 MARKHAM STREET</w:t>
            </w:r>
          </w:p>
        </w:tc>
        <w:tc>
          <w:tcPr>
            <w:tcW w:w="2126" w:type="dxa"/>
            <w:tcBorders>
              <w:top w:val="nil"/>
              <w:left w:val="nil"/>
              <w:bottom w:val="single" w:sz="4" w:space="0" w:color="auto"/>
              <w:right w:val="single" w:sz="4" w:space="0" w:color="auto"/>
            </w:tcBorders>
            <w:shd w:val="clear" w:color="auto" w:fill="auto"/>
            <w:noWrap/>
            <w:vAlign w:val="center"/>
          </w:tcPr>
          <w:p w14:paraId="0259DA34" w14:textId="65E4C04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MAWSON</w:t>
            </w:r>
          </w:p>
        </w:tc>
        <w:tc>
          <w:tcPr>
            <w:tcW w:w="1559" w:type="dxa"/>
            <w:tcBorders>
              <w:top w:val="nil"/>
              <w:left w:val="nil"/>
              <w:bottom w:val="single" w:sz="4" w:space="0" w:color="auto"/>
              <w:right w:val="single" w:sz="4" w:space="0" w:color="auto"/>
            </w:tcBorders>
            <w:shd w:val="clear" w:color="auto" w:fill="auto"/>
            <w:noWrap/>
            <w:vAlign w:val="center"/>
          </w:tcPr>
          <w:p w14:paraId="4C14B22A" w14:textId="13B0B0E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550.00</w:t>
            </w:r>
          </w:p>
        </w:tc>
      </w:tr>
      <w:tr w:rsidR="00775AD8" w:rsidRPr="00A767AF" w14:paraId="3F6C43F2"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B04710F" w14:textId="0E17206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210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4721A9A" w14:textId="7C7FF46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MICUCCI</w:t>
            </w:r>
          </w:p>
        </w:tc>
        <w:tc>
          <w:tcPr>
            <w:tcW w:w="2126" w:type="dxa"/>
            <w:tcBorders>
              <w:top w:val="nil"/>
              <w:left w:val="nil"/>
              <w:bottom w:val="single" w:sz="4" w:space="0" w:color="auto"/>
              <w:right w:val="single" w:sz="4" w:space="0" w:color="auto"/>
            </w:tcBorders>
            <w:shd w:val="clear" w:color="auto" w:fill="auto"/>
            <w:noWrap/>
            <w:vAlign w:val="center"/>
          </w:tcPr>
          <w:p w14:paraId="78734ABA" w14:textId="53CFBC6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JAMES</w:t>
            </w:r>
          </w:p>
        </w:tc>
        <w:tc>
          <w:tcPr>
            <w:tcW w:w="4111" w:type="dxa"/>
            <w:tcBorders>
              <w:top w:val="nil"/>
              <w:left w:val="nil"/>
              <w:bottom w:val="single" w:sz="4" w:space="0" w:color="auto"/>
              <w:right w:val="single" w:sz="4" w:space="0" w:color="auto"/>
            </w:tcBorders>
            <w:shd w:val="clear" w:color="auto" w:fill="auto"/>
            <w:noWrap/>
            <w:vAlign w:val="center"/>
          </w:tcPr>
          <w:p w14:paraId="7A06B807" w14:textId="637BA30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18 ARAWANG LANE</w:t>
            </w:r>
          </w:p>
        </w:tc>
        <w:tc>
          <w:tcPr>
            <w:tcW w:w="2126" w:type="dxa"/>
            <w:tcBorders>
              <w:top w:val="nil"/>
              <w:left w:val="nil"/>
              <w:bottom w:val="single" w:sz="4" w:space="0" w:color="auto"/>
              <w:right w:val="single" w:sz="4" w:space="0" w:color="auto"/>
            </w:tcBorders>
            <w:shd w:val="clear" w:color="auto" w:fill="auto"/>
            <w:noWrap/>
            <w:vAlign w:val="center"/>
          </w:tcPr>
          <w:p w14:paraId="6ECEEB7C" w14:textId="192ABED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PALMERSTON</w:t>
            </w:r>
          </w:p>
        </w:tc>
        <w:tc>
          <w:tcPr>
            <w:tcW w:w="1559" w:type="dxa"/>
            <w:tcBorders>
              <w:top w:val="nil"/>
              <w:left w:val="nil"/>
              <w:bottom w:val="single" w:sz="4" w:space="0" w:color="auto"/>
              <w:right w:val="single" w:sz="4" w:space="0" w:color="auto"/>
            </w:tcBorders>
            <w:shd w:val="clear" w:color="auto" w:fill="auto"/>
            <w:noWrap/>
            <w:vAlign w:val="center"/>
          </w:tcPr>
          <w:p w14:paraId="132CF97F" w14:textId="17E8939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780.00</w:t>
            </w:r>
          </w:p>
        </w:tc>
      </w:tr>
      <w:tr w:rsidR="00775AD8" w:rsidRPr="00A767AF" w14:paraId="10B583DB"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7776757" w14:textId="28434DB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211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AC458EE" w14:textId="50725B3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MILA</w:t>
            </w:r>
          </w:p>
        </w:tc>
        <w:tc>
          <w:tcPr>
            <w:tcW w:w="2126" w:type="dxa"/>
            <w:tcBorders>
              <w:top w:val="nil"/>
              <w:left w:val="nil"/>
              <w:bottom w:val="single" w:sz="4" w:space="0" w:color="auto"/>
              <w:right w:val="single" w:sz="4" w:space="0" w:color="auto"/>
            </w:tcBorders>
            <w:shd w:val="clear" w:color="auto" w:fill="auto"/>
            <w:noWrap/>
            <w:vAlign w:val="center"/>
          </w:tcPr>
          <w:p w14:paraId="5994AAFB" w14:textId="4E21837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DHURBARRY</w:t>
            </w:r>
          </w:p>
        </w:tc>
        <w:tc>
          <w:tcPr>
            <w:tcW w:w="4111" w:type="dxa"/>
            <w:tcBorders>
              <w:top w:val="nil"/>
              <w:left w:val="nil"/>
              <w:bottom w:val="single" w:sz="4" w:space="0" w:color="auto"/>
              <w:right w:val="single" w:sz="4" w:space="0" w:color="auto"/>
            </w:tcBorders>
            <w:shd w:val="clear" w:color="auto" w:fill="auto"/>
            <w:noWrap/>
            <w:vAlign w:val="center"/>
          </w:tcPr>
          <w:p w14:paraId="3770373A" w14:textId="76BDB1E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40 BLACKWELL CIRCUIT</w:t>
            </w:r>
          </w:p>
        </w:tc>
        <w:tc>
          <w:tcPr>
            <w:tcW w:w="2126" w:type="dxa"/>
            <w:tcBorders>
              <w:top w:val="nil"/>
              <w:left w:val="nil"/>
              <w:bottom w:val="single" w:sz="4" w:space="0" w:color="auto"/>
              <w:right w:val="single" w:sz="4" w:space="0" w:color="auto"/>
            </w:tcBorders>
            <w:shd w:val="clear" w:color="auto" w:fill="auto"/>
            <w:noWrap/>
            <w:vAlign w:val="center"/>
          </w:tcPr>
          <w:p w14:paraId="67036FF4" w14:textId="665E581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FLYNN</w:t>
            </w:r>
          </w:p>
        </w:tc>
        <w:tc>
          <w:tcPr>
            <w:tcW w:w="1559" w:type="dxa"/>
            <w:tcBorders>
              <w:top w:val="nil"/>
              <w:left w:val="nil"/>
              <w:bottom w:val="single" w:sz="4" w:space="0" w:color="auto"/>
              <w:right w:val="single" w:sz="4" w:space="0" w:color="auto"/>
            </w:tcBorders>
            <w:shd w:val="clear" w:color="auto" w:fill="auto"/>
            <w:noWrap/>
            <w:vAlign w:val="center"/>
          </w:tcPr>
          <w:p w14:paraId="09EAD336" w14:textId="4C6713B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800.00</w:t>
            </w:r>
          </w:p>
        </w:tc>
      </w:tr>
      <w:tr w:rsidR="00775AD8" w:rsidRPr="00A767AF" w14:paraId="188DE806"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E9015BE" w14:textId="390A0D3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212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89EE1CF" w14:textId="296D5D9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MILLIGAN</w:t>
            </w:r>
          </w:p>
        </w:tc>
        <w:tc>
          <w:tcPr>
            <w:tcW w:w="2126" w:type="dxa"/>
            <w:tcBorders>
              <w:top w:val="nil"/>
              <w:left w:val="nil"/>
              <w:bottom w:val="single" w:sz="4" w:space="0" w:color="auto"/>
              <w:right w:val="single" w:sz="4" w:space="0" w:color="auto"/>
            </w:tcBorders>
            <w:shd w:val="clear" w:color="auto" w:fill="auto"/>
            <w:noWrap/>
            <w:vAlign w:val="center"/>
          </w:tcPr>
          <w:p w14:paraId="22497620" w14:textId="63ACC74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LUKE</w:t>
            </w:r>
          </w:p>
        </w:tc>
        <w:tc>
          <w:tcPr>
            <w:tcW w:w="4111" w:type="dxa"/>
            <w:tcBorders>
              <w:top w:val="nil"/>
              <w:left w:val="nil"/>
              <w:bottom w:val="single" w:sz="4" w:space="0" w:color="auto"/>
              <w:right w:val="single" w:sz="4" w:space="0" w:color="auto"/>
            </w:tcBorders>
            <w:shd w:val="clear" w:color="auto" w:fill="auto"/>
            <w:noWrap/>
            <w:vAlign w:val="center"/>
          </w:tcPr>
          <w:p w14:paraId="77457EBE" w14:textId="7665723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109/31 THYNNE STREET</w:t>
            </w:r>
          </w:p>
        </w:tc>
        <w:tc>
          <w:tcPr>
            <w:tcW w:w="2126" w:type="dxa"/>
            <w:tcBorders>
              <w:top w:val="nil"/>
              <w:left w:val="nil"/>
              <w:bottom w:val="single" w:sz="4" w:space="0" w:color="auto"/>
              <w:right w:val="single" w:sz="4" w:space="0" w:color="auto"/>
            </w:tcBorders>
            <w:shd w:val="clear" w:color="auto" w:fill="auto"/>
            <w:noWrap/>
            <w:vAlign w:val="center"/>
          </w:tcPr>
          <w:p w14:paraId="401C260D" w14:textId="2CDC75A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12EC9146" w14:textId="2099C23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326.68</w:t>
            </w:r>
          </w:p>
        </w:tc>
      </w:tr>
      <w:tr w:rsidR="00775AD8" w:rsidRPr="00A767AF" w14:paraId="56522A0E"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70AED7F" w14:textId="51AA1B1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213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945E746" w14:textId="45BC5CD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MILLIKIN</w:t>
            </w:r>
          </w:p>
        </w:tc>
        <w:tc>
          <w:tcPr>
            <w:tcW w:w="2126" w:type="dxa"/>
            <w:tcBorders>
              <w:top w:val="nil"/>
              <w:left w:val="nil"/>
              <w:bottom w:val="single" w:sz="4" w:space="0" w:color="auto"/>
              <w:right w:val="single" w:sz="4" w:space="0" w:color="auto"/>
            </w:tcBorders>
            <w:shd w:val="clear" w:color="auto" w:fill="auto"/>
            <w:noWrap/>
            <w:vAlign w:val="center"/>
          </w:tcPr>
          <w:p w14:paraId="29C61C82" w14:textId="6642B26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MILO</w:t>
            </w:r>
          </w:p>
        </w:tc>
        <w:tc>
          <w:tcPr>
            <w:tcW w:w="4111" w:type="dxa"/>
            <w:tcBorders>
              <w:top w:val="nil"/>
              <w:left w:val="nil"/>
              <w:bottom w:val="single" w:sz="4" w:space="0" w:color="auto"/>
              <w:right w:val="single" w:sz="4" w:space="0" w:color="auto"/>
            </w:tcBorders>
            <w:shd w:val="clear" w:color="auto" w:fill="auto"/>
            <w:noWrap/>
            <w:vAlign w:val="center"/>
          </w:tcPr>
          <w:p w14:paraId="304063EB" w14:textId="27C2A40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39 DUMARESQ STREET</w:t>
            </w:r>
          </w:p>
        </w:tc>
        <w:tc>
          <w:tcPr>
            <w:tcW w:w="2126" w:type="dxa"/>
            <w:tcBorders>
              <w:top w:val="nil"/>
              <w:left w:val="nil"/>
              <w:bottom w:val="single" w:sz="4" w:space="0" w:color="auto"/>
              <w:right w:val="single" w:sz="4" w:space="0" w:color="auto"/>
            </w:tcBorders>
            <w:shd w:val="clear" w:color="auto" w:fill="auto"/>
            <w:noWrap/>
            <w:vAlign w:val="center"/>
          </w:tcPr>
          <w:p w14:paraId="31460D28" w14:textId="711CA55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DICKSON</w:t>
            </w:r>
          </w:p>
        </w:tc>
        <w:tc>
          <w:tcPr>
            <w:tcW w:w="1559" w:type="dxa"/>
            <w:tcBorders>
              <w:top w:val="nil"/>
              <w:left w:val="nil"/>
              <w:bottom w:val="single" w:sz="4" w:space="0" w:color="auto"/>
              <w:right w:val="single" w:sz="4" w:space="0" w:color="auto"/>
            </w:tcBorders>
            <w:shd w:val="clear" w:color="auto" w:fill="auto"/>
            <w:noWrap/>
            <w:vAlign w:val="center"/>
          </w:tcPr>
          <w:p w14:paraId="677388C0" w14:textId="73000F4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666.66</w:t>
            </w:r>
          </w:p>
        </w:tc>
      </w:tr>
      <w:tr w:rsidR="00775AD8" w:rsidRPr="00A767AF" w14:paraId="19AD1E6C"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924420A" w14:textId="05DD79C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214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F064323" w14:textId="6456659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MOLLROSS</w:t>
            </w:r>
          </w:p>
        </w:tc>
        <w:tc>
          <w:tcPr>
            <w:tcW w:w="2126" w:type="dxa"/>
            <w:tcBorders>
              <w:top w:val="nil"/>
              <w:left w:val="nil"/>
              <w:bottom w:val="single" w:sz="4" w:space="0" w:color="auto"/>
              <w:right w:val="single" w:sz="4" w:space="0" w:color="auto"/>
            </w:tcBorders>
            <w:shd w:val="clear" w:color="auto" w:fill="auto"/>
            <w:noWrap/>
            <w:vAlign w:val="center"/>
          </w:tcPr>
          <w:p w14:paraId="5E4A76D2" w14:textId="618338A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ELAINE</w:t>
            </w:r>
          </w:p>
        </w:tc>
        <w:tc>
          <w:tcPr>
            <w:tcW w:w="4111" w:type="dxa"/>
            <w:tcBorders>
              <w:top w:val="nil"/>
              <w:left w:val="nil"/>
              <w:bottom w:val="single" w:sz="4" w:space="0" w:color="auto"/>
              <w:right w:val="single" w:sz="4" w:space="0" w:color="auto"/>
            </w:tcBorders>
            <w:shd w:val="clear" w:color="auto" w:fill="auto"/>
            <w:noWrap/>
            <w:vAlign w:val="center"/>
          </w:tcPr>
          <w:p w14:paraId="69BD3FB6" w14:textId="022040E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21 GUNGURRA CRESCENT</w:t>
            </w:r>
          </w:p>
        </w:tc>
        <w:tc>
          <w:tcPr>
            <w:tcW w:w="2126" w:type="dxa"/>
            <w:tcBorders>
              <w:top w:val="nil"/>
              <w:left w:val="nil"/>
              <w:bottom w:val="single" w:sz="4" w:space="0" w:color="auto"/>
              <w:right w:val="single" w:sz="4" w:space="0" w:color="auto"/>
            </w:tcBorders>
            <w:shd w:val="clear" w:color="auto" w:fill="auto"/>
            <w:noWrap/>
            <w:vAlign w:val="center"/>
          </w:tcPr>
          <w:p w14:paraId="1C4218C3" w14:textId="2A65705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RIVETT</w:t>
            </w:r>
          </w:p>
        </w:tc>
        <w:tc>
          <w:tcPr>
            <w:tcW w:w="1559" w:type="dxa"/>
            <w:tcBorders>
              <w:top w:val="nil"/>
              <w:left w:val="nil"/>
              <w:bottom w:val="single" w:sz="4" w:space="0" w:color="auto"/>
              <w:right w:val="single" w:sz="4" w:space="0" w:color="auto"/>
            </w:tcBorders>
            <w:shd w:val="clear" w:color="auto" w:fill="auto"/>
            <w:noWrap/>
            <w:vAlign w:val="center"/>
          </w:tcPr>
          <w:p w14:paraId="2EBCBD0B" w14:textId="1092D44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640.00</w:t>
            </w:r>
          </w:p>
        </w:tc>
      </w:tr>
      <w:tr w:rsidR="00775AD8" w:rsidRPr="00A767AF" w14:paraId="543BACA6"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174DD64" w14:textId="1C96756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215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B5E1C19" w14:textId="6BE78EF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MOLONEY</w:t>
            </w:r>
          </w:p>
        </w:tc>
        <w:tc>
          <w:tcPr>
            <w:tcW w:w="2126" w:type="dxa"/>
            <w:tcBorders>
              <w:top w:val="nil"/>
              <w:left w:val="nil"/>
              <w:bottom w:val="single" w:sz="4" w:space="0" w:color="auto"/>
              <w:right w:val="single" w:sz="4" w:space="0" w:color="auto"/>
            </w:tcBorders>
            <w:shd w:val="clear" w:color="auto" w:fill="auto"/>
            <w:noWrap/>
            <w:vAlign w:val="center"/>
          </w:tcPr>
          <w:p w14:paraId="0468AB99" w14:textId="2D65C49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JOHN</w:t>
            </w:r>
          </w:p>
        </w:tc>
        <w:tc>
          <w:tcPr>
            <w:tcW w:w="4111" w:type="dxa"/>
            <w:tcBorders>
              <w:top w:val="nil"/>
              <w:left w:val="nil"/>
              <w:bottom w:val="single" w:sz="4" w:space="0" w:color="auto"/>
              <w:right w:val="single" w:sz="4" w:space="0" w:color="auto"/>
            </w:tcBorders>
            <w:shd w:val="clear" w:color="auto" w:fill="auto"/>
            <w:noWrap/>
            <w:vAlign w:val="center"/>
          </w:tcPr>
          <w:p w14:paraId="3E8BCF1E" w14:textId="3433F41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1/24 BLAKEY CLOSE</w:t>
            </w:r>
          </w:p>
        </w:tc>
        <w:tc>
          <w:tcPr>
            <w:tcW w:w="2126" w:type="dxa"/>
            <w:tcBorders>
              <w:top w:val="nil"/>
              <w:left w:val="nil"/>
              <w:bottom w:val="single" w:sz="4" w:space="0" w:color="auto"/>
              <w:right w:val="single" w:sz="4" w:space="0" w:color="auto"/>
            </w:tcBorders>
            <w:shd w:val="clear" w:color="auto" w:fill="auto"/>
            <w:noWrap/>
            <w:vAlign w:val="center"/>
          </w:tcPr>
          <w:p w14:paraId="14959721" w14:textId="48277C9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MONASH</w:t>
            </w:r>
          </w:p>
        </w:tc>
        <w:tc>
          <w:tcPr>
            <w:tcW w:w="1559" w:type="dxa"/>
            <w:tcBorders>
              <w:top w:val="nil"/>
              <w:left w:val="nil"/>
              <w:bottom w:val="single" w:sz="4" w:space="0" w:color="auto"/>
              <w:right w:val="single" w:sz="4" w:space="0" w:color="auto"/>
            </w:tcBorders>
            <w:shd w:val="clear" w:color="auto" w:fill="auto"/>
            <w:noWrap/>
            <w:vAlign w:val="center"/>
          </w:tcPr>
          <w:p w14:paraId="49D38FAD" w14:textId="2DE3276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640.00</w:t>
            </w:r>
          </w:p>
        </w:tc>
      </w:tr>
      <w:tr w:rsidR="00775AD8" w:rsidRPr="00A767AF" w14:paraId="347C3039"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05B3D1E" w14:textId="5322D8A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216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7444F17" w14:textId="7E6AD0D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MOODY</w:t>
            </w:r>
          </w:p>
        </w:tc>
        <w:tc>
          <w:tcPr>
            <w:tcW w:w="2126" w:type="dxa"/>
            <w:tcBorders>
              <w:top w:val="nil"/>
              <w:left w:val="nil"/>
              <w:bottom w:val="single" w:sz="4" w:space="0" w:color="auto"/>
              <w:right w:val="single" w:sz="4" w:space="0" w:color="auto"/>
            </w:tcBorders>
            <w:shd w:val="clear" w:color="auto" w:fill="auto"/>
            <w:noWrap/>
            <w:vAlign w:val="center"/>
          </w:tcPr>
          <w:p w14:paraId="329AD8C2" w14:textId="62DA93B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ALEX</w:t>
            </w:r>
          </w:p>
        </w:tc>
        <w:tc>
          <w:tcPr>
            <w:tcW w:w="4111" w:type="dxa"/>
            <w:tcBorders>
              <w:top w:val="nil"/>
              <w:left w:val="nil"/>
              <w:bottom w:val="single" w:sz="4" w:space="0" w:color="auto"/>
              <w:right w:val="single" w:sz="4" w:space="0" w:color="auto"/>
            </w:tcBorders>
            <w:shd w:val="clear" w:color="auto" w:fill="auto"/>
            <w:noWrap/>
            <w:vAlign w:val="center"/>
          </w:tcPr>
          <w:p w14:paraId="797A552D" w14:textId="76616B3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14 FAUNCE CRESCENT</w:t>
            </w:r>
          </w:p>
        </w:tc>
        <w:tc>
          <w:tcPr>
            <w:tcW w:w="2126" w:type="dxa"/>
            <w:tcBorders>
              <w:top w:val="nil"/>
              <w:left w:val="nil"/>
              <w:bottom w:val="single" w:sz="4" w:space="0" w:color="auto"/>
              <w:right w:val="single" w:sz="4" w:space="0" w:color="auto"/>
            </w:tcBorders>
            <w:shd w:val="clear" w:color="auto" w:fill="auto"/>
            <w:noWrap/>
            <w:vAlign w:val="center"/>
          </w:tcPr>
          <w:p w14:paraId="6522A338" w14:textId="125BA68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O'CONNOR</w:t>
            </w:r>
          </w:p>
        </w:tc>
        <w:tc>
          <w:tcPr>
            <w:tcW w:w="1559" w:type="dxa"/>
            <w:tcBorders>
              <w:top w:val="nil"/>
              <w:left w:val="nil"/>
              <w:bottom w:val="single" w:sz="4" w:space="0" w:color="auto"/>
              <w:right w:val="single" w:sz="4" w:space="0" w:color="auto"/>
            </w:tcBorders>
            <w:shd w:val="clear" w:color="auto" w:fill="auto"/>
            <w:noWrap/>
            <w:vAlign w:val="center"/>
          </w:tcPr>
          <w:p w14:paraId="7CDC8F8E" w14:textId="611058B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660.00</w:t>
            </w:r>
          </w:p>
        </w:tc>
      </w:tr>
      <w:tr w:rsidR="00775AD8" w:rsidRPr="00A767AF" w14:paraId="5BCC9820"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B52DB71" w14:textId="7ADDFED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217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4B944A2" w14:textId="4B275B5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MOSTERT</w:t>
            </w:r>
          </w:p>
        </w:tc>
        <w:tc>
          <w:tcPr>
            <w:tcW w:w="2126" w:type="dxa"/>
            <w:tcBorders>
              <w:top w:val="nil"/>
              <w:left w:val="nil"/>
              <w:bottom w:val="single" w:sz="4" w:space="0" w:color="auto"/>
              <w:right w:val="single" w:sz="4" w:space="0" w:color="auto"/>
            </w:tcBorders>
            <w:shd w:val="clear" w:color="auto" w:fill="auto"/>
            <w:noWrap/>
            <w:vAlign w:val="center"/>
          </w:tcPr>
          <w:p w14:paraId="628AD8BC" w14:textId="3FE8C93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CRAIG</w:t>
            </w:r>
          </w:p>
        </w:tc>
        <w:tc>
          <w:tcPr>
            <w:tcW w:w="4111" w:type="dxa"/>
            <w:tcBorders>
              <w:top w:val="nil"/>
              <w:left w:val="nil"/>
              <w:bottom w:val="single" w:sz="4" w:space="0" w:color="auto"/>
              <w:right w:val="single" w:sz="4" w:space="0" w:color="auto"/>
            </w:tcBorders>
            <w:shd w:val="clear" w:color="auto" w:fill="auto"/>
            <w:noWrap/>
            <w:vAlign w:val="center"/>
          </w:tcPr>
          <w:p w14:paraId="03A994FE" w14:textId="607B1E7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33 KRICHAUFF STREET</w:t>
            </w:r>
          </w:p>
        </w:tc>
        <w:tc>
          <w:tcPr>
            <w:tcW w:w="2126" w:type="dxa"/>
            <w:tcBorders>
              <w:top w:val="nil"/>
              <w:left w:val="nil"/>
              <w:bottom w:val="single" w:sz="4" w:space="0" w:color="auto"/>
              <w:right w:val="single" w:sz="4" w:space="0" w:color="auto"/>
            </w:tcBorders>
            <w:shd w:val="clear" w:color="auto" w:fill="auto"/>
            <w:noWrap/>
            <w:vAlign w:val="center"/>
          </w:tcPr>
          <w:p w14:paraId="1BC58EF2" w14:textId="6E4B8D0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PAGE</w:t>
            </w:r>
          </w:p>
        </w:tc>
        <w:tc>
          <w:tcPr>
            <w:tcW w:w="1559" w:type="dxa"/>
            <w:tcBorders>
              <w:top w:val="nil"/>
              <w:left w:val="nil"/>
              <w:bottom w:val="single" w:sz="4" w:space="0" w:color="auto"/>
              <w:right w:val="single" w:sz="4" w:space="0" w:color="auto"/>
            </w:tcBorders>
            <w:shd w:val="clear" w:color="auto" w:fill="auto"/>
            <w:noWrap/>
            <w:vAlign w:val="center"/>
          </w:tcPr>
          <w:p w14:paraId="05099603" w14:textId="636DECF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880.00</w:t>
            </w:r>
          </w:p>
        </w:tc>
      </w:tr>
      <w:tr w:rsidR="00775AD8" w:rsidRPr="00A767AF" w14:paraId="5DD84B10"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2F4F5D1" w14:textId="31857FB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218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A8725E0" w14:textId="0B283B7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NASH</w:t>
            </w:r>
          </w:p>
        </w:tc>
        <w:tc>
          <w:tcPr>
            <w:tcW w:w="2126" w:type="dxa"/>
            <w:tcBorders>
              <w:top w:val="nil"/>
              <w:left w:val="nil"/>
              <w:bottom w:val="single" w:sz="4" w:space="0" w:color="auto"/>
              <w:right w:val="single" w:sz="4" w:space="0" w:color="auto"/>
            </w:tcBorders>
            <w:shd w:val="clear" w:color="auto" w:fill="auto"/>
            <w:noWrap/>
            <w:vAlign w:val="center"/>
          </w:tcPr>
          <w:p w14:paraId="4DC4B8C6" w14:textId="217DEA2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JACOB</w:t>
            </w:r>
          </w:p>
        </w:tc>
        <w:tc>
          <w:tcPr>
            <w:tcW w:w="4111" w:type="dxa"/>
            <w:tcBorders>
              <w:top w:val="nil"/>
              <w:left w:val="nil"/>
              <w:bottom w:val="single" w:sz="4" w:space="0" w:color="auto"/>
              <w:right w:val="single" w:sz="4" w:space="0" w:color="auto"/>
            </w:tcBorders>
            <w:shd w:val="clear" w:color="auto" w:fill="auto"/>
            <w:noWrap/>
            <w:vAlign w:val="center"/>
          </w:tcPr>
          <w:p w14:paraId="0EF158D4" w14:textId="768C63D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13/10 OVENS STREET</w:t>
            </w:r>
          </w:p>
        </w:tc>
        <w:tc>
          <w:tcPr>
            <w:tcW w:w="2126" w:type="dxa"/>
            <w:tcBorders>
              <w:top w:val="nil"/>
              <w:left w:val="nil"/>
              <w:bottom w:val="single" w:sz="4" w:space="0" w:color="auto"/>
              <w:right w:val="single" w:sz="4" w:space="0" w:color="auto"/>
            </w:tcBorders>
            <w:shd w:val="clear" w:color="auto" w:fill="auto"/>
            <w:noWrap/>
            <w:vAlign w:val="center"/>
          </w:tcPr>
          <w:p w14:paraId="5BE968C6" w14:textId="02DECCC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GRIFFITH</w:t>
            </w:r>
          </w:p>
        </w:tc>
        <w:tc>
          <w:tcPr>
            <w:tcW w:w="1559" w:type="dxa"/>
            <w:tcBorders>
              <w:top w:val="nil"/>
              <w:left w:val="nil"/>
              <w:bottom w:val="single" w:sz="4" w:space="0" w:color="auto"/>
              <w:right w:val="single" w:sz="4" w:space="0" w:color="auto"/>
            </w:tcBorders>
            <w:shd w:val="clear" w:color="auto" w:fill="auto"/>
            <w:noWrap/>
            <w:vAlign w:val="center"/>
          </w:tcPr>
          <w:p w14:paraId="246550C5" w14:textId="3862C56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866.00</w:t>
            </w:r>
          </w:p>
        </w:tc>
      </w:tr>
      <w:tr w:rsidR="00775AD8" w:rsidRPr="00A767AF" w14:paraId="7E5FCD3A"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DC4992D" w14:textId="6980E5E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219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A353090" w14:textId="403D16A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NATIONAL CORPORATE GROUP</w:t>
            </w:r>
          </w:p>
        </w:tc>
        <w:tc>
          <w:tcPr>
            <w:tcW w:w="2126" w:type="dxa"/>
            <w:tcBorders>
              <w:top w:val="nil"/>
              <w:left w:val="nil"/>
              <w:bottom w:val="single" w:sz="4" w:space="0" w:color="auto"/>
              <w:right w:val="single" w:sz="4" w:space="0" w:color="auto"/>
            </w:tcBorders>
            <w:shd w:val="clear" w:color="auto" w:fill="auto"/>
            <w:noWrap/>
            <w:vAlign w:val="center"/>
          </w:tcPr>
          <w:p w14:paraId="3594B64A" w14:textId="2086E80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 </w:t>
            </w:r>
            <w:r w:rsidR="00FC1C69" w:rsidRPr="00A767AF">
              <w:rPr>
                <w:rFonts w:asciiTheme="minorHAnsi" w:hAnsiTheme="minorHAnsi" w:cstheme="minorHAnsi"/>
                <w:color w:val="000000"/>
                <w:sz w:val="20"/>
              </w:rPr>
              <w:t>n/a</w:t>
            </w:r>
          </w:p>
        </w:tc>
        <w:tc>
          <w:tcPr>
            <w:tcW w:w="4111" w:type="dxa"/>
            <w:tcBorders>
              <w:top w:val="nil"/>
              <w:left w:val="nil"/>
              <w:bottom w:val="single" w:sz="4" w:space="0" w:color="auto"/>
              <w:right w:val="single" w:sz="4" w:space="0" w:color="auto"/>
            </w:tcBorders>
            <w:shd w:val="clear" w:color="auto" w:fill="auto"/>
            <w:noWrap/>
            <w:vAlign w:val="center"/>
          </w:tcPr>
          <w:p w14:paraId="252214A5" w14:textId="3532E54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54/11 TREVILIAN QUAY</w:t>
            </w:r>
          </w:p>
        </w:tc>
        <w:tc>
          <w:tcPr>
            <w:tcW w:w="2126" w:type="dxa"/>
            <w:tcBorders>
              <w:top w:val="nil"/>
              <w:left w:val="nil"/>
              <w:bottom w:val="single" w:sz="4" w:space="0" w:color="auto"/>
              <w:right w:val="single" w:sz="4" w:space="0" w:color="auto"/>
            </w:tcBorders>
            <w:shd w:val="clear" w:color="auto" w:fill="auto"/>
            <w:noWrap/>
            <w:vAlign w:val="center"/>
          </w:tcPr>
          <w:p w14:paraId="277EB6AA" w14:textId="7C92139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43325E7E" w14:textId="0B07111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503.71</w:t>
            </w:r>
          </w:p>
        </w:tc>
      </w:tr>
      <w:tr w:rsidR="00775AD8" w:rsidRPr="00A767AF" w14:paraId="0B72328B"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B8E53C1" w14:textId="1100634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lastRenderedPageBreak/>
              <w:t>220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E2FEEC1" w14:textId="2927EC9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NEALON</w:t>
            </w:r>
          </w:p>
        </w:tc>
        <w:tc>
          <w:tcPr>
            <w:tcW w:w="2126" w:type="dxa"/>
            <w:tcBorders>
              <w:top w:val="nil"/>
              <w:left w:val="nil"/>
              <w:bottom w:val="single" w:sz="4" w:space="0" w:color="auto"/>
              <w:right w:val="single" w:sz="4" w:space="0" w:color="auto"/>
            </w:tcBorders>
            <w:shd w:val="clear" w:color="auto" w:fill="auto"/>
            <w:noWrap/>
            <w:vAlign w:val="center"/>
          </w:tcPr>
          <w:p w14:paraId="7FE71B34" w14:textId="7BABFDA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BRAD</w:t>
            </w:r>
          </w:p>
        </w:tc>
        <w:tc>
          <w:tcPr>
            <w:tcW w:w="4111" w:type="dxa"/>
            <w:tcBorders>
              <w:top w:val="nil"/>
              <w:left w:val="nil"/>
              <w:bottom w:val="single" w:sz="4" w:space="0" w:color="auto"/>
              <w:right w:val="single" w:sz="4" w:space="0" w:color="auto"/>
            </w:tcBorders>
            <w:shd w:val="clear" w:color="auto" w:fill="auto"/>
            <w:noWrap/>
            <w:vAlign w:val="center"/>
          </w:tcPr>
          <w:p w14:paraId="600BA9D4" w14:textId="102F9EC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22 OVERALL AVENUE</w:t>
            </w:r>
          </w:p>
        </w:tc>
        <w:tc>
          <w:tcPr>
            <w:tcW w:w="2126" w:type="dxa"/>
            <w:tcBorders>
              <w:top w:val="nil"/>
              <w:left w:val="nil"/>
              <w:bottom w:val="single" w:sz="4" w:space="0" w:color="auto"/>
              <w:right w:val="single" w:sz="4" w:space="0" w:color="auto"/>
            </w:tcBorders>
            <w:shd w:val="clear" w:color="auto" w:fill="auto"/>
            <w:noWrap/>
            <w:vAlign w:val="center"/>
          </w:tcPr>
          <w:p w14:paraId="3A7F014F" w14:textId="0DEA21E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CASEY</w:t>
            </w:r>
          </w:p>
        </w:tc>
        <w:tc>
          <w:tcPr>
            <w:tcW w:w="1559" w:type="dxa"/>
            <w:tcBorders>
              <w:top w:val="nil"/>
              <w:left w:val="nil"/>
              <w:bottom w:val="single" w:sz="4" w:space="0" w:color="auto"/>
              <w:right w:val="single" w:sz="4" w:space="0" w:color="auto"/>
            </w:tcBorders>
            <w:shd w:val="clear" w:color="auto" w:fill="auto"/>
            <w:noWrap/>
            <w:vAlign w:val="center"/>
          </w:tcPr>
          <w:p w14:paraId="3561FEA1" w14:textId="6A23D2A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1,140.00</w:t>
            </w:r>
          </w:p>
        </w:tc>
      </w:tr>
      <w:tr w:rsidR="00775AD8" w:rsidRPr="00A767AF" w14:paraId="36E51672"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709BFFC" w14:textId="56EE440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221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C16F6F3" w14:textId="7B54C61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NEWSHAM</w:t>
            </w:r>
          </w:p>
        </w:tc>
        <w:tc>
          <w:tcPr>
            <w:tcW w:w="2126" w:type="dxa"/>
            <w:tcBorders>
              <w:top w:val="nil"/>
              <w:left w:val="nil"/>
              <w:bottom w:val="single" w:sz="4" w:space="0" w:color="auto"/>
              <w:right w:val="single" w:sz="4" w:space="0" w:color="auto"/>
            </w:tcBorders>
            <w:shd w:val="clear" w:color="auto" w:fill="auto"/>
            <w:noWrap/>
            <w:vAlign w:val="center"/>
          </w:tcPr>
          <w:p w14:paraId="680C77EE" w14:textId="7E40BC3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DAVID</w:t>
            </w:r>
          </w:p>
        </w:tc>
        <w:tc>
          <w:tcPr>
            <w:tcW w:w="4111" w:type="dxa"/>
            <w:tcBorders>
              <w:top w:val="nil"/>
              <w:left w:val="nil"/>
              <w:bottom w:val="single" w:sz="4" w:space="0" w:color="auto"/>
              <w:right w:val="single" w:sz="4" w:space="0" w:color="auto"/>
            </w:tcBorders>
            <w:shd w:val="clear" w:color="auto" w:fill="auto"/>
            <w:noWrap/>
            <w:vAlign w:val="center"/>
          </w:tcPr>
          <w:p w14:paraId="4161D362" w14:textId="1480A19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51 ARNDELL STREET</w:t>
            </w:r>
          </w:p>
        </w:tc>
        <w:tc>
          <w:tcPr>
            <w:tcW w:w="2126" w:type="dxa"/>
            <w:tcBorders>
              <w:top w:val="nil"/>
              <w:left w:val="nil"/>
              <w:bottom w:val="single" w:sz="4" w:space="0" w:color="auto"/>
              <w:right w:val="single" w:sz="4" w:space="0" w:color="auto"/>
            </w:tcBorders>
            <w:shd w:val="clear" w:color="auto" w:fill="auto"/>
            <w:noWrap/>
            <w:vAlign w:val="center"/>
          </w:tcPr>
          <w:p w14:paraId="60F71BFC" w14:textId="25C4904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MACQUARIE</w:t>
            </w:r>
          </w:p>
        </w:tc>
        <w:tc>
          <w:tcPr>
            <w:tcW w:w="1559" w:type="dxa"/>
            <w:tcBorders>
              <w:top w:val="nil"/>
              <w:left w:val="nil"/>
              <w:bottom w:val="single" w:sz="4" w:space="0" w:color="auto"/>
              <w:right w:val="single" w:sz="4" w:space="0" w:color="auto"/>
            </w:tcBorders>
            <w:shd w:val="clear" w:color="auto" w:fill="auto"/>
            <w:noWrap/>
            <w:vAlign w:val="center"/>
          </w:tcPr>
          <w:p w14:paraId="02F97408" w14:textId="00DEB20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42.01</w:t>
            </w:r>
          </w:p>
        </w:tc>
      </w:tr>
      <w:tr w:rsidR="00775AD8" w:rsidRPr="00A767AF" w14:paraId="736C4257"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D9AEE75" w14:textId="0DB4D68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222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BBABD39" w14:textId="7A609B0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NICHOLS</w:t>
            </w:r>
          </w:p>
        </w:tc>
        <w:tc>
          <w:tcPr>
            <w:tcW w:w="2126" w:type="dxa"/>
            <w:tcBorders>
              <w:top w:val="nil"/>
              <w:left w:val="nil"/>
              <w:bottom w:val="single" w:sz="4" w:space="0" w:color="auto"/>
              <w:right w:val="single" w:sz="4" w:space="0" w:color="auto"/>
            </w:tcBorders>
            <w:shd w:val="clear" w:color="auto" w:fill="auto"/>
            <w:noWrap/>
            <w:vAlign w:val="center"/>
          </w:tcPr>
          <w:p w14:paraId="15F9E876" w14:textId="6727FEE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CHRISTOPHER</w:t>
            </w:r>
          </w:p>
        </w:tc>
        <w:tc>
          <w:tcPr>
            <w:tcW w:w="4111" w:type="dxa"/>
            <w:tcBorders>
              <w:top w:val="nil"/>
              <w:left w:val="nil"/>
              <w:bottom w:val="single" w:sz="4" w:space="0" w:color="auto"/>
              <w:right w:val="single" w:sz="4" w:space="0" w:color="auto"/>
            </w:tcBorders>
            <w:shd w:val="clear" w:color="auto" w:fill="auto"/>
            <w:noWrap/>
            <w:vAlign w:val="center"/>
          </w:tcPr>
          <w:p w14:paraId="2F57A58D" w14:textId="046B0BD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83 MARIBYRNONG AVENUE</w:t>
            </w:r>
          </w:p>
        </w:tc>
        <w:tc>
          <w:tcPr>
            <w:tcW w:w="2126" w:type="dxa"/>
            <w:tcBorders>
              <w:top w:val="nil"/>
              <w:left w:val="nil"/>
              <w:bottom w:val="single" w:sz="4" w:space="0" w:color="auto"/>
              <w:right w:val="single" w:sz="4" w:space="0" w:color="auto"/>
            </w:tcBorders>
            <w:shd w:val="clear" w:color="auto" w:fill="auto"/>
            <w:noWrap/>
            <w:vAlign w:val="center"/>
          </w:tcPr>
          <w:p w14:paraId="5076CBEB" w14:textId="19B1C66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KALEEN</w:t>
            </w:r>
          </w:p>
        </w:tc>
        <w:tc>
          <w:tcPr>
            <w:tcW w:w="1559" w:type="dxa"/>
            <w:tcBorders>
              <w:top w:val="nil"/>
              <w:left w:val="nil"/>
              <w:bottom w:val="single" w:sz="4" w:space="0" w:color="auto"/>
              <w:right w:val="single" w:sz="4" w:space="0" w:color="auto"/>
            </w:tcBorders>
            <w:shd w:val="clear" w:color="auto" w:fill="auto"/>
            <w:noWrap/>
            <w:vAlign w:val="center"/>
          </w:tcPr>
          <w:p w14:paraId="7879CAF6" w14:textId="5414C64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430.00</w:t>
            </w:r>
          </w:p>
        </w:tc>
      </w:tr>
      <w:tr w:rsidR="00775AD8" w:rsidRPr="00A767AF" w14:paraId="0619B386"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B39F0EE" w14:textId="6D97AB6C"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223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8DC8E8A" w14:textId="3C06F3A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NOVMAN</w:t>
            </w:r>
          </w:p>
        </w:tc>
        <w:tc>
          <w:tcPr>
            <w:tcW w:w="2126" w:type="dxa"/>
            <w:tcBorders>
              <w:top w:val="nil"/>
              <w:left w:val="nil"/>
              <w:bottom w:val="single" w:sz="4" w:space="0" w:color="auto"/>
              <w:right w:val="single" w:sz="4" w:space="0" w:color="auto"/>
            </w:tcBorders>
            <w:shd w:val="clear" w:color="auto" w:fill="auto"/>
            <w:noWrap/>
            <w:vAlign w:val="center"/>
          </w:tcPr>
          <w:p w14:paraId="605500D3" w14:textId="71BEE69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ZACHARY</w:t>
            </w:r>
          </w:p>
        </w:tc>
        <w:tc>
          <w:tcPr>
            <w:tcW w:w="4111" w:type="dxa"/>
            <w:tcBorders>
              <w:top w:val="nil"/>
              <w:left w:val="nil"/>
              <w:bottom w:val="single" w:sz="4" w:space="0" w:color="auto"/>
              <w:right w:val="single" w:sz="4" w:space="0" w:color="auto"/>
            </w:tcBorders>
            <w:shd w:val="clear" w:color="auto" w:fill="auto"/>
            <w:noWrap/>
            <w:vAlign w:val="center"/>
          </w:tcPr>
          <w:p w14:paraId="380D7D70" w14:textId="43A06E1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12A JEVONS PLACE</w:t>
            </w:r>
          </w:p>
        </w:tc>
        <w:tc>
          <w:tcPr>
            <w:tcW w:w="2126" w:type="dxa"/>
            <w:tcBorders>
              <w:top w:val="nil"/>
              <w:left w:val="nil"/>
              <w:bottom w:val="single" w:sz="4" w:space="0" w:color="auto"/>
              <w:right w:val="single" w:sz="4" w:space="0" w:color="auto"/>
            </w:tcBorders>
            <w:shd w:val="clear" w:color="auto" w:fill="auto"/>
            <w:noWrap/>
            <w:vAlign w:val="center"/>
          </w:tcPr>
          <w:p w14:paraId="789202E8" w14:textId="7CAD512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PAGE</w:t>
            </w:r>
          </w:p>
        </w:tc>
        <w:tc>
          <w:tcPr>
            <w:tcW w:w="1559" w:type="dxa"/>
            <w:tcBorders>
              <w:top w:val="nil"/>
              <w:left w:val="nil"/>
              <w:bottom w:val="single" w:sz="4" w:space="0" w:color="auto"/>
              <w:right w:val="single" w:sz="4" w:space="0" w:color="auto"/>
            </w:tcBorders>
            <w:shd w:val="clear" w:color="auto" w:fill="auto"/>
            <w:noWrap/>
            <w:vAlign w:val="center"/>
          </w:tcPr>
          <w:p w14:paraId="14867A97" w14:textId="200E763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19.33</w:t>
            </w:r>
          </w:p>
        </w:tc>
      </w:tr>
      <w:tr w:rsidR="00775AD8" w:rsidRPr="00A767AF" w14:paraId="26A5EFD9"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308C5CB" w14:textId="6E98440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224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298B35F" w14:textId="65D924E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OGDEN</w:t>
            </w:r>
          </w:p>
        </w:tc>
        <w:tc>
          <w:tcPr>
            <w:tcW w:w="2126" w:type="dxa"/>
            <w:tcBorders>
              <w:top w:val="nil"/>
              <w:left w:val="nil"/>
              <w:bottom w:val="single" w:sz="4" w:space="0" w:color="auto"/>
              <w:right w:val="single" w:sz="4" w:space="0" w:color="auto"/>
            </w:tcBorders>
            <w:shd w:val="clear" w:color="auto" w:fill="auto"/>
            <w:noWrap/>
            <w:vAlign w:val="center"/>
          </w:tcPr>
          <w:p w14:paraId="572606F2" w14:textId="566A338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CAMERON</w:t>
            </w:r>
          </w:p>
        </w:tc>
        <w:tc>
          <w:tcPr>
            <w:tcW w:w="4111" w:type="dxa"/>
            <w:tcBorders>
              <w:top w:val="nil"/>
              <w:left w:val="nil"/>
              <w:bottom w:val="single" w:sz="4" w:space="0" w:color="auto"/>
              <w:right w:val="single" w:sz="4" w:space="0" w:color="auto"/>
            </w:tcBorders>
            <w:shd w:val="clear" w:color="auto" w:fill="auto"/>
            <w:noWrap/>
            <w:vAlign w:val="center"/>
          </w:tcPr>
          <w:p w14:paraId="68E55E09" w14:textId="4347619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69//140 THYNNE STREET</w:t>
            </w:r>
          </w:p>
        </w:tc>
        <w:tc>
          <w:tcPr>
            <w:tcW w:w="2126" w:type="dxa"/>
            <w:tcBorders>
              <w:top w:val="nil"/>
              <w:left w:val="nil"/>
              <w:bottom w:val="single" w:sz="4" w:space="0" w:color="auto"/>
              <w:right w:val="single" w:sz="4" w:space="0" w:color="auto"/>
            </w:tcBorders>
            <w:shd w:val="clear" w:color="auto" w:fill="auto"/>
            <w:noWrap/>
            <w:vAlign w:val="center"/>
          </w:tcPr>
          <w:p w14:paraId="42555D3B" w14:textId="2477A36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5FE671BB" w14:textId="1CC3FC6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509.00</w:t>
            </w:r>
          </w:p>
        </w:tc>
      </w:tr>
      <w:tr w:rsidR="00775AD8" w:rsidRPr="00A767AF" w14:paraId="5820657E"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6EF144D" w14:textId="6276625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225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CEA97DA" w14:textId="25B6194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OM</w:t>
            </w:r>
          </w:p>
        </w:tc>
        <w:tc>
          <w:tcPr>
            <w:tcW w:w="2126" w:type="dxa"/>
            <w:tcBorders>
              <w:top w:val="nil"/>
              <w:left w:val="nil"/>
              <w:bottom w:val="single" w:sz="4" w:space="0" w:color="auto"/>
              <w:right w:val="single" w:sz="4" w:space="0" w:color="auto"/>
            </w:tcBorders>
            <w:shd w:val="clear" w:color="auto" w:fill="auto"/>
            <w:noWrap/>
            <w:vAlign w:val="center"/>
          </w:tcPr>
          <w:p w14:paraId="2ED063C8" w14:textId="55F3FB2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DORJI</w:t>
            </w:r>
          </w:p>
        </w:tc>
        <w:tc>
          <w:tcPr>
            <w:tcW w:w="4111" w:type="dxa"/>
            <w:tcBorders>
              <w:top w:val="nil"/>
              <w:left w:val="nil"/>
              <w:bottom w:val="single" w:sz="4" w:space="0" w:color="auto"/>
              <w:right w:val="single" w:sz="4" w:space="0" w:color="auto"/>
            </w:tcBorders>
            <w:shd w:val="clear" w:color="auto" w:fill="auto"/>
            <w:noWrap/>
            <w:vAlign w:val="center"/>
          </w:tcPr>
          <w:p w14:paraId="0B90C47B" w14:textId="0BF5E80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44/14 FEDERAL HIGHWAY</w:t>
            </w:r>
          </w:p>
        </w:tc>
        <w:tc>
          <w:tcPr>
            <w:tcW w:w="2126" w:type="dxa"/>
            <w:tcBorders>
              <w:top w:val="nil"/>
              <w:left w:val="nil"/>
              <w:bottom w:val="single" w:sz="4" w:space="0" w:color="auto"/>
              <w:right w:val="single" w:sz="4" w:space="0" w:color="auto"/>
            </w:tcBorders>
            <w:shd w:val="clear" w:color="auto" w:fill="auto"/>
            <w:noWrap/>
            <w:vAlign w:val="center"/>
          </w:tcPr>
          <w:p w14:paraId="4BCE4779" w14:textId="73D2E92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WATSON</w:t>
            </w:r>
          </w:p>
        </w:tc>
        <w:tc>
          <w:tcPr>
            <w:tcW w:w="1559" w:type="dxa"/>
            <w:tcBorders>
              <w:top w:val="nil"/>
              <w:left w:val="nil"/>
              <w:bottom w:val="single" w:sz="4" w:space="0" w:color="auto"/>
              <w:right w:val="single" w:sz="4" w:space="0" w:color="auto"/>
            </w:tcBorders>
            <w:shd w:val="clear" w:color="auto" w:fill="auto"/>
            <w:noWrap/>
            <w:vAlign w:val="center"/>
          </w:tcPr>
          <w:p w14:paraId="4398CDEA" w14:textId="7D472EC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10.95</w:t>
            </w:r>
          </w:p>
        </w:tc>
      </w:tr>
      <w:tr w:rsidR="00775AD8" w:rsidRPr="00A767AF" w14:paraId="3AE4E8C1"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DE28AA8" w14:textId="72A7541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226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6EE40D9" w14:textId="2EDA1EF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OROURKE</w:t>
            </w:r>
          </w:p>
        </w:tc>
        <w:tc>
          <w:tcPr>
            <w:tcW w:w="2126" w:type="dxa"/>
            <w:tcBorders>
              <w:top w:val="nil"/>
              <w:left w:val="nil"/>
              <w:bottom w:val="single" w:sz="4" w:space="0" w:color="auto"/>
              <w:right w:val="single" w:sz="4" w:space="0" w:color="auto"/>
            </w:tcBorders>
            <w:shd w:val="clear" w:color="auto" w:fill="auto"/>
            <w:noWrap/>
            <w:vAlign w:val="center"/>
          </w:tcPr>
          <w:p w14:paraId="1D3A9B60" w14:textId="00E3F7F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COURTNEY</w:t>
            </w:r>
          </w:p>
        </w:tc>
        <w:tc>
          <w:tcPr>
            <w:tcW w:w="4111" w:type="dxa"/>
            <w:tcBorders>
              <w:top w:val="nil"/>
              <w:left w:val="nil"/>
              <w:bottom w:val="single" w:sz="4" w:space="0" w:color="auto"/>
              <w:right w:val="single" w:sz="4" w:space="0" w:color="auto"/>
            </w:tcBorders>
            <w:shd w:val="clear" w:color="auto" w:fill="auto"/>
            <w:noWrap/>
            <w:vAlign w:val="center"/>
          </w:tcPr>
          <w:p w14:paraId="6C6783D8" w14:textId="44ACF56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36/68 COLLEGE STREET</w:t>
            </w:r>
          </w:p>
        </w:tc>
        <w:tc>
          <w:tcPr>
            <w:tcW w:w="2126" w:type="dxa"/>
            <w:tcBorders>
              <w:top w:val="nil"/>
              <w:left w:val="nil"/>
              <w:bottom w:val="single" w:sz="4" w:space="0" w:color="auto"/>
              <w:right w:val="single" w:sz="4" w:space="0" w:color="auto"/>
            </w:tcBorders>
            <w:shd w:val="clear" w:color="auto" w:fill="auto"/>
            <w:noWrap/>
            <w:vAlign w:val="center"/>
          </w:tcPr>
          <w:p w14:paraId="5A39EABB" w14:textId="3A4F6A7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7AEEEC1C" w14:textId="13B4AB8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1,500.00</w:t>
            </w:r>
          </w:p>
        </w:tc>
      </w:tr>
      <w:tr w:rsidR="00775AD8" w:rsidRPr="00A767AF" w14:paraId="32625D39"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AC2143E" w14:textId="1851977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227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28F9074" w14:textId="15243DE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PALIAGA</w:t>
            </w:r>
          </w:p>
        </w:tc>
        <w:tc>
          <w:tcPr>
            <w:tcW w:w="2126" w:type="dxa"/>
            <w:tcBorders>
              <w:top w:val="nil"/>
              <w:left w:val="nil"/>
              <w:bottom w:val="single" w:sz="4" w:space="0" w:color="auto"/>
              <w:right w:val="single" w:sz="4" w:space="0" w:color="auto"/>
            </w:tcBorders>
            <w:shd w:val="clear" w:color="auto" w:fill="auto"/>
            <w:noWrap/>
            <w:vAlign w:val="center"/>
          </w:tcPr>
          <w:p w14:paraId="58A5646B" w14:textId="2A673F5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MATTHEW</w:t>
            </w:r>
          </w:p>
        </w:tc>
        <w:tc>
          <w:tcPr>
            <w:tcW w:w="4111" w:type="dxa"/>
            <w:tcBorders>
              <w:top w:val="nil"/>
              <w:left w:val="nil"/>
              <w:bottom w:val="single" w:sz="4" w:space="0" w:color="auto"/>
              <w:right w:val="single" w:sz="4" w:space="0" w:color="auto"/>
            </w:tcBorders>
            <w:shd w:val="clear" w:color="auto" w:fill="auto"/>
            <w:noWrap/>
            <w:vAlign w:val="center"/>
          </w:tcPr>
          <w:p w14:paraId="5C0A3224" w14:textId="55F62C4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42 STOCKDALE STREET</w:t>
            </w:r>
          </w:p>
        </w:tc>
        <w:tc>
          <w:tcPr>
            <w:tcW w:w="2126" w:type="dxa"/>
            <w:tcBorders>
              <w:top w:val="nil"/>
              <w:left w:val="nil"/>
              <w:bottom w:val="single" w:sz="4" w:space="0" w:color="auto"/>
              <w:right w:val="single" w:sz="4" w:space="0" w:color="auto"/>
            </w:tcBorders>
            <w:shd w:val="clear" w:color="auto" w:fill="auto"/>
            <w:noWrap/>
            <w:vAlign w:val="center"/>
          </w:tcPr>
          <w:p w14:paraId="0E3274AF" w14:textId="600D455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DICKSON</w:t>
            </w:r>
          </w:p>
        </w:tc>
        <w:tc>
          <w:tcPr>
            <w:tcW w:w="1559" w:type="dxa"/>
            <w:tcBorders>
              <w:top w:val="nil"/>
              <w:left w:val="nil"/>
              <w:bottom w:val="single" w:sz="4" w:space="0" w:color="auto"/>
              <w:right w:val="single" w:sz="4" w:space="0" w:color="auto"/>
            </w:tcBorders>
            <w:shd w:val="clear" w:color="auto" w:fill="auto"/>
            <w:noWrap/>
            <w:vAlign w:val="center"/>
          </w:tcPr>
          <w:p w14:paraId="40B31CBD" w14:textId="7829A7C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42.86</w:t>
            </w:r>
          </w:p>
        </w:tc>
      </w:tr>
      <w:tr w:rsidR="00775AD8" w:rsidRPr="00A767AF" w14:paraId="02B0AC51"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29F1007" w14:textId="0D2CE1E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228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B36987D" w14:textId="7116EF6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PARK</w:t>
            </w:r>
          </w:p>
        </w:tc>
        <w:tc>
          <w:tcPr>
            <w:tcW w:w="2126" w:type="dxa"/>
            <w:tcBorders>
              <w:top w:val="nil"/>
              <w:left w:val="nil"/>
              <w:bottom w:val="single" w:sz="4" w:space="0" w:color="auto"/>
              <w:right w:val="single" w:sz="4" w:space="0" w:color="auto"/>
            </w:tcBorders>
            <w:shd w:val="clear" w:color="auto" w:fill="auto"/>
            <w:noWrap/>
            <w:vAlign w:val="center"/>
          </w:tcPr>
          <w:p w14:paraId="6884B2E0" w14:textId="17EA7E5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EUN</w:t>
            </w:r>
          </w:p>
        </w:tc>
        <w:tc>
          <w:tcPr>
            <w:tcW w:w="4111" w:type="dxa"/>
            <w:tcBorders>
              <w:top w:val="nil"/>
              <w:left w:val="nil"/>
              <w:bottom w:val="single" w:sz="4" w:space="0" w:color="auto"/>
              <w:right w:val="single" w:sz="4" w:space="0" w:color="auto"/>
            </w:tcBorders>
            <w:shd w:val="clear" w:color="auto" w:fill="auto"/>
            <w:noWrap/>
            <w:vAlign w:val="center"/>
          </w:tcPr>
          <w:p w14:paraId="45CF2673" w14:textId="19FC725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58/19-25 FAWKNER STREET</w:t>
            </w:r>
          </w:p>
        </w:tc>
        <w:tc>
          <w:tcPr>
            <w:tcW w:w="2126" w:type="dxa"/>
            <w:tcBorders>
              <w:top w:val="nil"/>
              <w:left w:val="nil"/>
              <w:bottom w:val="single" w:sz="4" w:space="0" w:color="auto"/>
              <w:right w:val="single" w:sz="4" w:space="0" w:color="auto"/>
            </w:tcBorders>
            <w:shd w:val="clear" w:color="auto" w:fill="auto"/>
            <w:noWrap/>
            <w:vAlign w:val="center"/>
          </w:tcPr>
          <w:p w14:paraId="3702D2E9" w14:textId="04BB650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0261F2EA" w14:textId="2420575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670.80</w:t>
            </w:r>
          </w:p>
        </w:tc>
      </w:tr>
      <w:tr w:rsidR="00775AD8" w:rsidRPr="00A767AF" w14:paraId="1E5DDA99"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ECF4079" w14:textId="0DE28EA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229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FE93066" w14:textId="07C3D0F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PATEL</w:t>
            </w:r>
          </w:p>
        </w:tc>
        <w:tc>
          <w:tcPr>
            <w:tcW w:w="2126" w:type="dxa"/>
            <w:tcBorders>
              <w:top w:val="nil"/>
              <w:left w:val="nil"/>
              <w:bottom w:val="single" w:sz="4" w:space="0" w:color="auto"/>
              <w:right w:val="single" w:sz="4" w:space="0" w:color="auto"/>
            </w:tcBorders>
            <w:shd w:val="clear" w:color="auto" w:fill="auto"/>
            <w:noWrap/>
            <w:vAlign w:val="center"/>
          </w:tcPr>
          <w:p w14:paraId="2FF2B86F" w14:textId="7E337EB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NIKHILKUMAR</w:t>
            </w:r>
          </w:p>
        </w:tc>
        <w:tc>
          <w:tcPr>
            <w:tcW w:w="4111" w:type="dxa"/>
            <w:tcBorders>
              <w:top w:val="nil"/>
              <w:left w:val="nil"/>
              <w:bottom w:val="single" w:sz="4" w:space="0" w:color="auto"/>
              <w:right w:val="single" w:sz="4" w:space="0" w:color="auto"/>
            </w:tcBorders>
            <w:shd w:val="clear" w:color="auto" w:fill="auto"/>
            <w:noWrap/>
            <w:vAlign w:val="center"/>
          </w:tcPr>
          <w:p w14:paraId="0D9A4C13" w14:textId="1890680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32/7 MEDLEY STREET</w:t>
            </w:r>
          </w:p>
        </w:tc>
        <w:tc>
          <w:tcPr>
            <w:tcW w:w="2126" w:type="dxa"/>
            <w:tcBorders>
              <w:top w:val="nil"/>
              <w:left w:val="nil"/>
              <w:bottom w:val="single" w:sz="4" w:space="0" w:color="auto"/>
              <w:right w:val="single" w:sz="4" w:space="0" w:color="auto"/>
            </w:tcBorders>
            <w:shd w:val="clear" w:color="auto" w:fill="auto"/>
            <w:noWrap/>
            <w:vAlign w:val="center"/>
          </w:tcPr>
          <w:p w14:paraId="73652EE5" w14:textId="76F2B33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CHIFLEY</w:t>
            </w:r>
          </w:p>
        </w:tc>
        <w:tc>
          <w:tcPr>
            <w:tcW w:w="1559" w:type="dxa"/>
            <w:tcBorders>
              <w:top w:val="nil"/>
              <w:left w:val="nil"/>
              <w:bottom w:val="single" w:sz="4" w:space="0" w:color="auto"/>
              <w:right w:val="single" w:sz="4" w:space="0" w:color="auto"/>
            </w:tcBorders>
            <w:shd w:val="clear" w:color="auto" w:fill="auto"/>
            <w:noWrap/>
            <w:vAlign w:val="center"/>
          </w:tcPr>
          <w:p w14:paraId="0BC4F7AA" w14:textId="57D268C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590.00</w:t>
            </w:r>
          </w:p>
        </w:tc>
      </w:tr>
      <w:tr w:rsidR="00775AD8" w:rsidRPr="00A767AF" w14:paraId="2F29CE53"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197EF02" w14:textId="478706D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230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CB8E7E3" w14:textId="3E0A507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PEHAR</w:t>
            </w:r>
          </w:p>
        </w:tc>
        <w:tc>
          <w:tcPr>
            <w:tcW w:w="2126" w:type="dxa"/>
            <w:tcBorders>
              <w:top w:val="nil"/>
              <w:left w:val="nil"/>
              <w:bottom w:val="single" w:sz="4" w:space="0" w:color="auto"/>
              <w:right w:val="single" w:sz="4" w:space="0" w:color="auto"/>
            </w:tcBorders>
            <w:shd w:val="clear" w:color="auto" w:fill="auto"/>
            <w:noWrap/>
            <w:vAlign w:val="center"/>
          </w:tcPr>
          <w:p w14:paraId="2CA49FDF" w14:textId="2CBDCB9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JADE</w:t>
            </w:r>
          </w:p>
        </w:tc>
        <w:tc>
          <w:tcPr>
            <w:tcW w:w="4111" w:type="dxa"/>
            <w:tcBorders>
              <w:top w:val="nil"/>
              <w:left w:val="nil"/>
              <w:bottom w:val="single" w:sz="4" w:space="0" w:color="auto"/>
              <w:right w:val="single" w:sz="4" w:space="0" w:color="auto"/>
            </w:tcBorders>
            <w:shd w:val="clear" w:color="auto" w:fill="auto"/>
            <w:noWrap/>
            <w:vAlign w:val="center"/>
          </w:tcPr>
          <w:p w14:paraId="4295EE86" w14:textId="0837F19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3/85 MACFARLANE-BURNET AVENUE</w:t>
            </w:r>
          </w:p>
        </w:tc>
        <w:tc>
          <w:tcPr>
            <w:tcW w:w="2126" w:type="dxa"/>
            <w:tcBorders>
              <w:top w:val="nil"/>
              <w:left w:val="nil"/>
              <w:bottom w:val="single" w:sz="4" w:space="0" w:color="auto"/>
              <w:right w:val="single" w:sz="4" w:space="0" w:color="auto"/>
            </w:tcBorders>
            <w:shd w:val="clear" w:color="auto" w:fill="auto"/>
            <w:noWrap/>
            <w:vAlign w:val="center"/>
          </w:tcPr>
          <w:p w14:paraId="0CEC7395" w14:textId="653CEFB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MACGREGOR</w:t>
            </w:r>
          </w:p>
        </w:tc>
        <w:tc>
          <w:tcPr>
            <w:tcW w:w="1559" w:type="dxa"/>
            <w:tcBorders>
              <w:top w:val="nil"/>
              <w:left w:val="nil"/>
              <w:bottom w:val="single" w:sz="4" w:space="0" w:color="auto"/>
              <w:right w:val="single" w:sz="4" w:space="0" w:color="auto"/>
            </w:tcBorders>
            <w:shd w:val="clear" w:color="auto" w:fill="auto"/>
            <w:noWrap/>
            <w:vAlign w:val="center"/>
          </w:tcPr>
          <w:p w14:paraId="661AD9FE" w14:textId="6DC658D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513.33</w:t>
            </w:r>
          </w:p>
        </w:tc>
      </w:tr>
      <w:tr w:rsidR="00775AD8" w:rsidRPr="00A767AF" w14:paraId="5344ED2D"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1DD12F3" w14:textId="221F2B9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231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92CFB73" w14:textId="6D4A090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PEN</w:t>
            </w:r>
          </w:p>
        </w:tc>
        <w:tc>
          <w:tcPr>
            <w:tcW w:w="2126" w:type="dxa"/>
            <w:tcBorders>
              <w:top w:val="nil"/>
              <w:left w:val="nil"/>
              <w:bottom w:val="single" w:sz="4" w:space="0" w:color="auto"/>
              <w:right w:val="single" w:sz="4" w:space="0" w:color="auto"/>
            </w:tcBorders>
            <w:shd w:val="clear" w:color="auto" w:fill="auto"/>
            <w:noWrap/>
            <w:vAlign w:val="center"/>
          </w:tcPr>
          <w:p w14:paraId="5DB73854" w14:textId="4C48B63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NARONG</w:t>
            </w:r>
          </w:p>
        </w:tc>
        <w:tc>
          <w:tcPr>
            <w:tcW w:w="4111" w:type="dxa"/>
            <w:tcBorders>
              <w:top w:val="nil"/>
              <w:left w:val="nil"/>
              <w:bottom w:val="single" w:sz="4" w:space="0" w:color="auto"/>
              <w:right w:val="single" w:sz="4" w:space="0" w:color="auto"/>
            </w:tcBorders>
            <w:shd w:val="clear" w:color="auto" w:fill="auto"/>
            <w:noWrap/>
            <w:vAlign w:val="center"/>
          </w:tcPr>
          <w:p w14:paraId="58F8C847" w14:textId="1C826A9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71/142 ANKETELL STREET</w:t>
            </w:r>
          </w:p>
        </w:tc>
        <w:tc>
          <w:tcPr>
            <w:tcW w:w="2126" w:type="dxa"/>
            <w:tcBorders>
              <w:top w:val="nil"/>
              <w:left w:val="nil"/>
              <w:bottom w:val="single" w:sz="4" w:space="0" w:color="auto"/>
              <w:right w:val="single" w:sz="4" w:space="0" w:color="auto"/>
            </w:tcBorders>
            <w:shd w:val="clear" w:color="auto" w:fill="auto"/>
            <w:noWrap/>
            <w:vAlign w:val="center"/>
          </w:tcPr>
          <w:p w14:paraId="5B283CDC" w14:textId="5240E9B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GREENWAY</w:t>
            </w:r>
          </w:p>
        </w:tc>
        <w:tc>
          <w:tcPr>
            <w:tcW w:w="1559" w:type="dxa"/>
            <w:tcBorders>
              <w:top w:val="nil"/>
              <w:left w:val="nil"/>
              <w:bottom w:val="single" w:sz="4" w:space="0" w:color="auto"/>
              <w:right w:val="single" w:sz="4" w:space="0" w:color="auto"/>
            </w:tcBorders>
            <w:shd w:val="clear" w:color="auto" w:fill="auto"/>
            <w:noWrap/>
            <w:vAlign w:val="center"/>
          </w:tcPr>
          <w:p w14:paraId="31B3A16F" w14:textId="1F52114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720.00</w:t>
            </w:r>
          </w:p>
        </w:tc>
      </w:tr>
      <w:tr w:rsidR="00775AD8" w:rsidRPr="00A767AF" w14:paraId="5CB08027"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64BA6A0" w14:textId="20D841DC"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232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F440257" w14:textId="2A6DB2C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PHILLIPS</w:t>
            </w:r>
          </w:p>
        </w:tc>
        <w:tc>
          <w:tcPr>
            <w:tcW w:w="2126" w:type="dxa"/>
            <w:tcBorders>
              <w:top w:val="nil"/>
              <w:left w:val="nil"/>
              <w:bottom w:val="single" w:sz="4" w:space="0" w:color="auto"/>
              <w:right w:val="single" w:sz="4" w:space="0" w:color="auto"/>
            </w:tcBorders>
            <w:shd w:val="clear" w:color="auto" w:fill="auto"/>
            <w:noWrap/>
            <w:vAlign w:val="center"/>
          </w:tcPr>
          <w:p w14:paraId="1F1AC8FB" w14:textId="4D712C6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PATRICK</w:t>
            </w:r>
          </w:p>
        </w:tc>
        <w:tc>
          <w:tcPr>
            <w:tcW w:w="4111" w:type="dxa"/>
            <w:tcBorders>
              <w:top w:val="nil"/>
              <w:left w:val="nil"/>
              <w:bottom w:val="single" w:sz="4" w:space="0" w:color="auto"/>
              <w:right w:val="single" w:sz="4" w:space="0" w:color="auto"/>
            </w:tcBorders>
            <w:shd w:val="clear" w:color="auto" w:fill="auto"/>
            <w:noWrap/>
            <w:vAlign w:val="center"/>
          </w:tcPr>
          <w:p w14:paraId="619D04F2" w14:textId="09C2362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21 GOVETT PLACE</w:t>
            </w:r>
          </w:p>
        </w:tc>
        <w:tc>
          <w:tcPr>
            <w:tcW w:w="2126" w:type="dxa"/>
            <w:tcBorders>
              <w:top w:val="nil"/>
              <w:left w:val="nil"/>
              <w:bottom w:val="single" w:sz="4" w:space="0" w:color="auto"/>
              <w:right w:val="single" w:sz="4" w:space="0" w:color="auto"/>
            </w:tcBorders>
            <w:shd w:val="clear" w:color="auto" w:fill="auto"/>
            <w:noWrap/>
            <w:vAlign w:val="center"/>
          </w:tcPr>
          <w:p w14:paraId="5FD3A7DB" w14:textId="7AA446D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HOLDER</w:t>
            </w:r>
          </w:p>
        </w:tc>
        <w:tc>
          <w:tcPr>
            <w:tcW w:w="1559" w:type="dxa"/>
            <w:tcBorders>
              <w:top w:val="nil"/>
              <w:left w:val="nil"/>
              <w:bottom w:val="single" w:sz="4" w:space="0" w:color="auto"/>
              <w:right w:val="single" w:sz="4" w:space="0" w:color="auto"/>
            </w:tcBorders>
            <w:shd w:val="clear" w:color="auto" w:fill="auto"/>
            <w:noWrap/>
            <w:vAlign w:val="center"/>
          </w:tcPr>
          <w:p w14:paraId="55DB64A2" w14:textId="0B3F7E2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43.21</w:t>
            </w:r>
          </w:p>
        </w:tc>
      </w:tr>
      <w:tr w:rsidR="00775AD8" w:rsidRPr="00A767AF" w14:paraId="60193AAE"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A31482F" w14:textId="23634E0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233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FAB221E" w14:textId="1DD861C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PIGGOTT</w:t>
            </w:r>
          </w:p>
        </w:tc>
        <w:tc>
          <w:tcPr>
            <w:tcW w:w="2126" w:type="dxa"/>
            <w:tcBorders>
              <w:top w:val="nil"/>
              <w:left w:val="nil"/>
              <w:bottom w:val="single" w:sz="4" w:space="0" w:color="auto"/>
              <w:right w:val="single" w:sz="4" w:space="0" w:color="auto"/>
            </w:tcBorders>
            <w:shd w:val="clear" w:color="auto" w:fill="auto"/>
            <w:noWrap/>
            <w:vAlign w:val="center"/>
          </w:tcPr>
          <w:p w14:paraId="7348BA3A" w14:textId="112C22E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WILLIAM</w:t>
            </w:r>
          </w:p>
        </w:tc>
        <w:tc>
          <w:tcPr>
            <w:tcW w:w="4111" w:type="dxa"/>
            <w:tcBorders>
              <w:top w:val="nil"/>
              <w:left w:val="nil"/>
              <w:bottom w:val="single" w:sz="4" w:space="0" w:color="auto"/>
              <w:right w:val="single" w:sz="4" w:space="0" w:color="auto"/>
            </w:tcBorders>
            <w:shd w:val="clear" w:color="auto" w:fill="auto"/>
            <w:noWrap/>
            <w:vAlign w:val="center"/>
          </w:tcPr>
          <w:p w14:paraId="481D4166" w14:textId="6543CB5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4C/32 ARCHIBALD STREET</w:t>
            </w:r>
          </w:p>
        </w:tc>
        <w:tc>
          <w:tcPr>
            <w:tcW w:w="2126" w:type="dxa"/>
            <w:tcBorders>
              <w:top w:val="nil"/>
              <w:left w:val="nil"/>
              <w:bottom w:val="single" w:sz="4" w:space="0" w:color="auto"/>
              <w:right w:val="single" w:sz="4" w:space="0" w:color="auto"/>
            </w:tcBorders>
            <w:shd w:val="clear" w:color="auto" w:fill="auto"/>
            <w:noWrap/>
            <w:vAlign w:val="center"/>
          </w:tcPr>
          <w:p w14:paraId="2562C97D" w14:textId="74DB9C4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59D8754F" w14:textId="2806E59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700.00</w:t>
            </w:r>
          </w:p>
        </w:tc>
      </w:tr>
      <w:tr w:rsidR="00775AD8" w:rsidRPr="00A767AF" w14:paraId="26C33C59"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2ECFD07" w14:textId="33B4D90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234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8B3CAE4" w14:textId="2BA2F30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PINTER</w:t>
            </w:r>
          </w:p>
        </w:tc>
        <w:tc>
          <w:tcPr>
            <w:tcW w:w="2126" w:type="dxa"/>
            <w:tcBorders>
              <w:top w:val="nil"/>
              <w:left w:val="nil"/>
              <w:bottom w:val="single" w:sz="4" w:space="0" w:color="auto"/>
              <w:right w:val="single" w:sz="4" w:space="0" w:color="auto"/>
            </w:tcBorders>
            <w:shd w:val="clear" w:color="auto" w:fill="auto"/>
            <w:noWrap/>
            <w:vAlign w:val="center"/>
          </w:tcPr>
          <w:p w14:paraId="447B3C08" w14:textId="2552223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REBECCA</w:t>
            </w:r>
          </w:p>
        </w:tc>
        <w:tc>
          <w:tcPr>
            <w:tcW w:w="4111" w:type="dxa"/>
            <w:tcBorders>
              <w:top w:val="nil"/>
              <w:left w:val="nil"/>
              <w:bottom w:val="single" w:sz="4" w:space="0" w:color="auto"/>
              <w:right w:val="single" w:sz="4" w:space="0" w:color="auto"/>
            </w:tcBorders>
            <w:shd w:val="clear" w:color="auto" w:fill="auto"/>
            <w:noWrap/>
            <w:vAlign w:val="center"/>
          </w:tcPr>
          <w:p w14:paraId="46BAE961" w14:textId="5AF78D8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21/6 KEMSLEY PLACE</w:t>
            </w:r>
          </w:p>
        </w:tc>
        <w:tc>
          <w:tcPr>
            <w:tcW w:w="2126" w:type="dxa"/>
            <w:tcBorders>
              <w:top w:val="nil"/>
              <w:left w:val="nil"/>
              <w:bottom w:val="single" w:sz="4" w:space="0" w:color="auto"/>
              <w:right w:val="single" w:sz="4" w:space="0" w:color="auto"/>
            </w:tcBorders>
            <w:shd w:val="clear" w:color="auto" w:fill="auto"/>
            <w:noWrap/>
            <w:vAlign w:val="center"/>
          </w:tcPr>
          <w:p w14:paraId="0B980C5A" w14:textId="65FDE71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PEARCE</w:t>
            </w:r>
          </w:p>
        </w:tc>
        <w:tc>
          <w:tcPr>
            <w:tcW w:w="1559" w:type="dxa"/>
            <w:tcBorders>
              <w:top w:val="nil"/>
              <w:left w:val="nil"/>
              <w:bottom w:val="single" w:sz="4" w:space="0" w:color="auto"/>
              <w:right w:val="single" w:sz="4" w:space="0" w:color="auto"/>
            </w:tcBorders>
            <w:shd w:val="clear" w:color="auto" w:fill="auto"/>
            <w:noWrap/>
            <w:vAlign w:val="center"/>
          </w:tcPr>
          <w:p w14:paraId="631E9190" w14:textId="5898004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130.65</w:t>
            </w:r>
          </w:p>
        </w:tc>
      </w:tr>
      <w:tr w:rsidR="00775AD8" w:rsidRPr="00A767AF" w14:paraId="507F8152"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AEEDF8D" w14:textId="3BF6B8C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235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902E70F" w14:textId="5A506FB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PINZON</w:t>
            </w:r>
          </w:p>
        </w:tc>
        <w:tc>
          <w:tcPr>
            <w:tcW w:w="2126" w:type="dxa"/>
            <w:tcBorders>
              <w:top w:val="nil"/>
              <w:left w:val="nil"/>
              <w:bottom w:val="single" w:sz="4" w:space="0" w:color="auto"/>
              <w:right w:val="single" w:sz="4" w:space="0" w:color="auto"/>
            </w:tcBorders>
            <w:shd w:val="clear" w:color="auto" w:fill="auto"/>
            <w:noWrap/>
            <w:vAlign w:val="center"/>
          </w:tcPr>
          <w:p w14:paraId="6F67052F" w14:textId="5ADAFFA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ANDRE</w:t>
            </w:r>
          </w:p>
        </w:tc>
        <w:tc>
          <w:tcPr>
            <w:tcW w:w="4111" w:type="dxa"/>
            <w:tcBorders>
              <w:top w:val="nil"/>
              <w:left w:val="nil"/>
              <w:bottom w:val="single" w:sz="4" w:space="0" w:color="auto"/>
              <w:right w:val="single" w:sz="4" w:space="0" w:color="auto"/>
            </w:tcBorders>
            <w:shd w:val="clear" w:color="auto" w:fill="auto"/>
            <w:noWrap/>
            <w:vAlign w:val="center"/>
          </w:tcPr>
          <w:p w14:paraId="5E3EDB00" w14:textId="1E8F3FC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72 KINGSMILL STREET</w:t>
            </w:r>
          </w:p>
        </w:tc>
        <w:tc>
          <w:tcPr>
            <w:tcW w:w="2126" w:type="dxa"/>
            <w:tcBorders>
              <w:top w:val="nil"/>
              <w:left w:val="nil"/>
              <w:bottom w:val="single" w:sz="4" w:space="0" w:color="auto"/>
              <w:right w:val="single" w:sz="4" w:space="0" w:color="auto"/>
            </w:tcBorders>
            <w:shd w:val="clear" w:color="auto" w:fill="auto"/>
            <w:noWrap/>
            <w:vAlign w:val="center"/>
          </w:tcPr>
          <w:p w14:paraId="2C6483D1" w14:textId="788F7EE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KAMBAH</w:t>
            </w:r>
          </w:p>
        </w:tc>
        <w:tc>
          <w:tcPr>
            <w:tcW w:w="1559" w:type="dxa"/>
            <w:tcBorders>
              <w:top w:val="nil"/>
              <w:left w:val="nil"/>
              <w:bottom w:val="single" w:sz="4" w:space="0" w:color="auto"/>
              <w:right w:val="single" w:sz="4" w:space="0" w:color="auto"/>
            </w:tcBorders>
            <w:shd w:val="clear" w:color="auto" w:fill="auto"/>
            <w:noWrap/>
            <w:vAlign w:val="center"/>
          </w:tcPr>
          <w:p w14:paraId="2721A339" w14:textId="34043F2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250.00</w:t>
            </w:r>
          </w:p>
        </w:tc>
      </w:tr>
      <w:tr w:rsidR="00775AD8" w:rsidRPr="00A767AF" w14:paraId="36B177AA"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994A794" w14:textId="031AD4C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236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6ED9C0D" w14:textId="21F8AAD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PIPE</w:t>
            </w:r>
          </w:p>
        </w:tc>
        <w:tc>
          <w:tcPr>
            <w:tcW w:w="2126" w:type="dxa"/>
            <w:tcBorders>
              <w:top w:val="nil"/>
              <w:left w:val="nil"/>
              <w:bottom w:val="single" w:sz="4" w:space="0" w:color="auto"/>
              <w:right w:val="single" w:sz="4" w:space="0" w:color="auto"/>
            </w:tcBorders>
            <w:shd w:val="clear" w:color="auto" w:fill="auto"/>
            <w:noWrap/>
            <w:vAlign w:val="center"/>
          </w:tcPr>
          <w:p w14:paraId="24887CE9" w14:textId="5BBEDFD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JAMES</w:t>
            </w:r>
          </w:p>
        </w:tc>
        <w:tc>
          <w:tcPr>
            <w:tcW w:w="4111" w:type="dxa"/>
            <w:tcBorders>
              <w:top w:val="nil"/>
              <w:left w:val="nil"/>
              <w:bottom w:val="single" w:sz="4" w:space="0" w:color="auto"/>
              <w:right w:val="single" w:sz="4" w:space="0" w:color="auto"/>
            </w:tcBorders>
            <w:shd w:val="clear" w:color="auto" w:fill="auto"/>
            <w:noWrap/>
            <w:vAlign w:val="center"/>
          </w:tcPr>
          <w:p w14:paraId="232CB67C" w14:textId="449EC80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21 EPENARRA CLOSE</w:t>
            </w:r>
          </w:p>
        </w:tc>
        <w:tc>
          <w:tcPr>
            <w:tcW w:w="2126" w:type="dxa"/>
            <w:tcBorders>
              <w:top w:val="nil"/>
              <w:left w:val="nil"/>
              <w:bottom w:val="single" w:sz="4" w:space="0" w:color="auto"/>
              <w:right w:val="single" w:sz="4" w:space="0" w:color="auto"/>
            </w:tcBorders>
            <w:shd w:val="clear" w:color="auto" w:fill="auto"/>
            <w:noWrap/>
            <w:vAlign w:val="center"/>
          </w:tcPr>
          <w:p w14:paraId="05618399" w14:textId="1A6C648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HAWKER</w:t>
            </w:r>
          </w:p>
        </w:tc>
        <w:tc>
          <w:tcPr>
            <w:tcW w:w="1559" w:type="dxa"/>
            <w:tcBorders>
              <w:top w:val="nil"/>
              <w:left w:val="nil"/>
              <w:bottom w:val="single" w:sz="4" w:space="0" w:color="auto"/>
              <w:right w:val="single" w:sz="4" w:space="0" w:color="auto"/>
            </w:tcBorders>
            <w:shd w:val="clear" w:color="auto" w:fill="auto"/>
            <w:noWrap/>
            <w:vAlign w:val="center"/>
          </w:tcPr>
          <w:p w14:paraId="0902422D" w14:textId="4B583F9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532.66</w:t>
            </w:r>
          </w:p>
        </w:tc>
      </w:tr>
      <w:tr w:rsidR="00775AD8" w:rsidRPr="00A767AF" w14:paraId="1EF0DC91"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1487AE4" w14:textId="37628CA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237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49F5744" w14:textId="138B78F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PITTMAN</w:t>
            </w:r>
          </w:p>
        </w:tc>
        <w:tc>
          <w:tcPr>
            <w:tcW w:w="2126" w:type="dxa"/>
            <w:tcBorders>
              <w:top w:val="nil"/>
              <w:left w:val="nil"/>
              <w:bottom w:val="single" w:sz="4" w:space="0" w:color="auto"/>
              <w:right w:val="single" w:sz="4" w:space="0" w:color="auto"/>
            </w:tcBorders>
            <w:shd w:val="clear" w:color="auto" w:fill="auto"/>
            <w:noWrap/>
            <w:vAlign w:val="center"/>
          </w:tcPr>
          <w:p w14:paraId="4FE3AEC2" w14:textId="68AB722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MAKAYLA</w:t>
            </w:r>
          </w:p>
        </w:tc>
        <w:tc>
          <w:tcPr>
            <w:tcW w:w="4111" w:type="dxa"/>
            <w:tcBorders>
              <w:top w:val="nil"/>
              <w:left w:val="nil"/>
              <w:bottom w:val="single" w:sz="4" w:space="0" w:color="auto"/>
              <w:right w:val="single" w:sz="4" w:space="0" w:color="auto"/>
            </w:tcBorders>
            <w:shd w:val="clear" w:color="auto" w:fill="auto"/>
            <w:noWrap/>
            <w:vAlign w:val="center"/>
          </w:tcPr>
          <w:p w14:paraId="6CB42742" w14:textId="1447B37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22 MANNING STREET</w:t>
            </w:r>
          </w:p>
        </w:tc>
        <w:tc>
          <w:tcPr>
            <w:tcW w:w="2126" w:type="dxa"/>
            <w:tcBorders>
              <w:top w:val="nil"/>
              <w:left w:val="nil"/>
              <w:bottom w:val="single" w:sz="4" w:space="0" w:color="auto"/>
              <w:right w:val="single" w:sz="4" w:space="0" w:color="auto"/>
            </w:tcBorders>
            <w:shd w:val="clear" w:color="auto" w:fill="auto"/>
            <w:noWrap/>
            <w:vAlign w:val="center"/>
          </w:tcPr>
          <w:p w14:paraId="56530690" w14:textId="1DBBA50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WATSON</w:t>
            </w:r>
          </w:p>
        </w:tc>
        <w:tc>
          <w:tcPr>
            <w:tcW w:w="1559" w:type="dxa"/>
            <w:tcBorders>
              <w:top w:val="nil"/>
              <w:left w:val="nil"/>
              <w:bottom w:val="single" w:sz="4" w:space="0" w:color="auto"/>
              <w:right w:val="single" w:sz="4" w:space="0" w:color="auto"/>
            </w:tcBorders>
            <w:shd w:val="clear" w:color="auto" w:fill="auto"/>
            <w:noWrap/>
            <w:vAlign w:val="center"/>
          </w:tcPr>
          <w:p w14:paraId="4A2F9841" w14:textId="42B6F97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368.65</w:t>
            </w:r>
          </w:p>
        </w:tc>
      </w:tr>
      <w:tr w:rsidR="00775AD8" w:rsidRPr="00A767AF" w14:paraId="516D3377"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94A702F" w14:textId="5ABA7D6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238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7BE75D1" w14:textId="008D816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PITTMAN</w:t>
            </w:r>
          </w:p>
        </w:tc>
        <w:tc>
          <w:tcPr>
            <w:tcW w:w="2126" w:type="dxa"/>
            <w:tcBorders>
              <w:top w:val="nil"/>
              <w:left w:val="nil"/>
              <w:bottom w:val="single" w:sz="4" w:space="0" w:color="auto"/>
              <w:right w:val="single" w:sz="4" w:space="0" w:color="auto"/>
            </w:tcBorders>
            <w:shd w:val="clear" w:color="auto" w:fill="auto"/>
            <w:noWrap/>
            <w:vAlign w:val="center"/>
          </w:tcPr>
          <w:p w14:paraId="40BABC5A" w14:textId="4FAB371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ROBERT</w:t>
            </w:r>
          </w:p>
        </w:tc>
        <w:tc>
          <w:tcPr>
            <w:tcW w:w="4111" w:type="dxa"/>
            <w:tcBorders>
              <w:top w:val="nil"/>
              <w:left w:val="nil"/>
              <w:bottom w:val="single" w:sz="4" w:space="0" w:color="auto"/>
              <w:right w:val="single" w:sz="4" w:space="0" w:color="auto"/>
            </w:tcBorders>
            <w:shd w:val="clear" w:color="auto" w:fill="auto"/>
            <w:noWrap/>
            <w:vAlign w:val="center"/>
          </w:tcPr>
          <w:p w14:paraId="56D891F9" w14:textId="766C8CC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22 MANNING STREET</w:t>
            </w:r>
          </w:p>
        </w:tc>
        <w:tc>
          <w:tcPr>
            <w:tcW w:w="2126" w:type="dxa"/>
            <w:tcBorders>
              <w:top w:val="nil"/>
              <w:left w:val="nil"/>
              <w:bottom w:val="single" w:sz="4" w:space="0" w:color="auto"/>
              <w:right w:val="single" w:sz="4" w:space="0" w:color="auto"/>
            </w:tcBorders>
            <w:shd w:val="clear" w:color="auto" w:fill="auto"/>
            <w:noWrap/>
            <w:vAlign w:val="center"/>
          </w:tcPr>
          <w:p w14:paraId="4D64F006" w14:textId="3D61681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WATSON</w:t>
            </w:r>
          </w:p>
        </w:tc>
        <w:tc>
          <w:tcPr>
            <w:tcW w:w="1559" w:type="dxa"/>
            <w:tcBorders>
              <w:top w:val="nil"/>
              <w:left w:val="nil"/>
              <w:bottom w:val="single" w:sz="4" w:space="0" w:color="auto"/>
              <w:right w:val="single" w:sz="4" w:space="0" w:color="auto"/>
            </w:tcBorders>
            <w:shd w:val="clear" w:color="auto" w:fill="auto"/>
            <w:noWrap/>
            <w:vAlign w:val="center"/>
          </w:tcPr>
          <w:p w14:paraId="3458E59B" w14:textId="5CE2097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368.65</w:t>
            </w:r>
          </w:p>
        </w:tc>
      </w:tr>
      <w:tr w:rsidR="00775AD8" w:rsidRPr="00A767AF" w14:paraId="36CA29AC"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55C32FF" w14:textId="3F6A5CC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239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D1D4784" w14:textId="6691603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PLEWA</w:t>
            </w:r>
          </w:p>
        </w:tc>
        <w:tc>
          <w:tcPr>
            <w:tcW w:w="2126" w:type="dxa"/>
            <w:tcBorders>
              <w:top w:val="nil"/>
              <w:left w:val="nil"/>
              <w:bottom w:val="single" w:sz="4" w:space="0" w:color="auto"/>
              <w:right w:val="single" w:sz="4" w:space="0" w:color="auto"/>
            </w:tcBorders>
            <w:shd w:val="clear" w:color="auto" w:fill="auto"/>
            <w:noWrap/>
            <w:vAlign w:val="center"/>
          </w:tcPr>
          <w:p w14:paraId="074D557E" w14:textId="7225C75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CHRISTOPHER</w:t>
            </w:r>
          </w:p>
        </w:tc>
        <w:tc>
          <w:tcPr>
            <w:tcW w:w="4111" w:type="dxa"/>
            <w:tcBorders>
              <w:top w:val="nil"/>
              <w:left w:val="nil"/>
              <w:bottom w:val="single" w:sz="4" w:space="0" w:color="auto"/>
              <w:right w:val="single" w:sz="4" w:space="0" w:color="auto"/>
            </w:tcBorders>
            <w:shd w:val="clear" w:color="auto" w:fill="auto"/>
            <w:noWrap/>
            <w:vAlign w:val="center"/>
          </w:tcPr>
          <w:p w14:paraId="3CD581A4" w14:textId="2E5E5EB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30/21 KEIRA STREET</w:t>
            </w:r>
          </w:p>
        </w:tc>
        <w:tc>
          <w:tcPr>
            <w:tcW w:w="2126" w:type="dxa"/>
            <w:tcBorders>
              <w:top w:val="nil"/>
              <w:left w:val="nil"/>
              <w:bottom w:val="single" w:sz="4" w:space="0" w:color="auto"/>
              <w:right w:val="single" w:sz="4" w:space="0" w:color="auto"/>
            </w:tcBorders>
            <w:shd w:val="clear" w:color="auto" w:fill="auto"/>
            <w:noWrap/>
            <w:vAlign w:val="center"/>
          </w:tcPr>
          <w:p w14:paraId="65DB3343" w14:textId="7564EFE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NARRABUNDAH</w:t>
            </w:r>
          </w:p>
        </w:tc>
        <w:tc>
          <w:tcPr>
            <w:tcW w:w="1559" w:type="dxa"/>
            <w:tcBorders>
              <w:top w:val="nil"/>
              <w:left w:val="nil"/>
              <w:bottom w:val="single" w:sz="4" w:space="0" w:color="auto"/>
              <w:right w:val="single" w:sz="4" w:space="0" w:color="auto"/>
            </w:tcBorders>
            <w:shd w:val="clear" w:color="auto" w:fill="auto"/>
            <w:noWrap/>
            <w:vAlign w:val="center"/>
          </w:tcPr>
          <w:p w14:paraId="254A8482" w14:textId="3C53F45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1,100.00</w:t>
            </w:r>
          </w:p>
        </w:tc>
      </w:tr>
      <w:tr w:rsidR="00775AD8" w:rsidRPr="00A767AF" w14:paraId="2BEC6406"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4AD790A" w14:textId="6E76B94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240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E092809" w14:textId="7BD27B6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PLUIS</w:t>
            </w:r>
          </w:p>
        </w:tc>
        <w:tc>
          <w:tcPr>
            <w:tcW w:w="2126" w:type="dxa"/>
            <w:tcBorders>
              <w:top w:val="nil"/>
              <w:left w:val="nil"/>
              <w:bottom w:val="single" w:sz="4" w:space="0" w:color="auto"/>
              <w:right w:val="single" w:sz="4" w:space="0" w:color="auto"/>
            </w:tcBorders>
            <w:shd w:val="clear" w:color="auto" w:fill="auto"/>
            <w:noWrap/>
            <w:vAlign w:val="center"/>
          </w:tcPr>
          <w:p w14:paraId="1051ABFA" w14:textId="54D54D0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SHAE</w:t>
            </w:r>
          </w:p>
        </w:tc>
        <w:tc>
          <w:tcPr>
            <w:tcW w:w="4111" w:type="dxa"/>
            <w:tcBorders>
              <w:top w:val="nil"/>
              <w:left w:val="nil"/>
              <w:bottom w:val="single" w:sz="4" w:space="0" w:color="auto"/>
              <w:right w:val="single" w:sz="4" w:space="0" w:color="auto"/>
            </w:tcBorders>
            <w:shd w:val="clear" w:color="auto" w:fill="auto"/>
            <w:noWrap/>
            <w:vAlign w:val="center"/>
          </w:tcPr>
          <w:p w14:paraId="283F4CF8" w14:textId="15F7DB8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21/21 BEISSEL STREET</w:t>
            </w:r>
          </w:p>
        </w:tc>
        <w:tc>
          <w:tcPr>
            <w:tcW w:w="2126" w:type="dxa"/>
            <w:tcBorders>
              <w:top w:val="nil"/>
              <w:left w:val="nil"/>
              <w:bottom w:val="single" w:sz="4" w:space="0" w:color="auto"/>
              <w:right w:val="single" w:sz="4" w:space="0" w:color="auto"/>
            </w:tcBorders>
            <w:shd w:val="clear" w:color="auto" w:fill="auto"/>
            <w:noWrap/>
            <w:vAlign w:val="center"/>
          </w:tcPr>
          <w:p w14:paraId="1F7893F2" w14:textId="60ADC4C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6FD07A30" w14:textId="0562CE0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63.58</w:t>
            </w:r>
          </w:p>
        </w:tc>
      </w:tr>
      <w:tr w:rsidR="00775AD8" w:rsidRPr="00A767AF" w14:paraId="46344877"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6C5F2E7" w14:textId="5BAFABD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241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3044EA7" w14:textId="3A85A95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PLUNKETT</w:t>
            </w:r>
          </w:p>
        </w:tc>
        <w:tc>
          <w:tcPr>
            <w:tcW w:w="2126" w:type="dxa"/>
            <w:tcBorders>
              <w:top w:val="nil"/>
              <w:left w:val="nil"/>
              <w:bottom w:val="single" w:sz="4" w:space="0" w:color="auto"/>
              <w:right w:val="single" w:sz="4" w:space="0" w:color="auto"/>
            </w:tcBorders>
            <w:shd w:val="clear" w:color="auto" w:fill="auto"/>
            <w:noWrap/>
            <w:vAlign w:val="center"/>
          </w:tcPr>
          <w:p w14:paraId="274A2221" w14:textId="34BD880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JACQUELINE</w:t>
            </w:r>
          </w:p>
        </w:tc>
        <w:tc>
          <w:tcPr>
            <w:tcW w:w="4111" w:type="dxa"/>
            <w:tcBorders>
              <w:top w:val="nil"/>
              <w:left w:val="nil"/>
              <w:bottom w:val="single" w:sz="4" w:space="0" w:color="auto"/>
              <w:right w:val="single" w:sz="4" w:space="0" w:color="auto"/>
            </w:tcBorders>
            <w:shd w:val="clear" w:color="auto" w:fill="auto"/>
            <w:noWrap/>
            <w:vAlign w:val="center"/>
          </w:tcPr>
          <w:p w14:paraId="620C0E13" w14:textId="66185B3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150 DUFFY STREET</w:t>
            </w:r>
          </w:p>
        </w:tc>
        <w:tc>
          <w:tcPr>
            <w:tcW w:w="2126" w:type="dxa"/>
            <w:tcBorders>
              <w:top w:val="nil"/>
              <w:left w:val="nil"/>
              <w:bottom w:val="single" w:sz="4" w:space="0" w:color="auto"/>
              <w:right w:val="single" w:sz="4" w:space="0" w:color="auto"/>
            </w:tcBorders>
            <w:shd w:val="clear" w:color="auto" w:fill="auto"/>
            <w:noWrap/>
            <w:vAlign w:val="center"/>
          </w:tcPr>
          <w:p w14:paraId="0384D0B0" w14:textId="4F6F612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AINSLIE</w:t>
            </w:r>
          </w:p>
        </w:tc>
        <w:tc>
          <w:tcPr>
            <w:tcW w:w="1559" w:type="dxa"/>
            <w:tcBorders>
              <w:top w:val="nil"/>
              <w:left w:val="nil"/>
              <w:bottom w:val="single" w:sz="4" w:space="0" w:color="auto"/>
              <w:right w:val="single" w:sz="4" w:space="0" w:color="auto"/>
            </w:tcBorders>
            <w:shd w:val="clear" w:color="auto" w:fill="auto"/>
            <w:noWrap/>
            <w:vAlign w:val="center"/>
          </w:tcPr>
          <w:p w14:paraId="1946A4FD" w14:textId="7EEF2D1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0.68</w:t>
            </w:r>
          </w:p>
        </w:tc>
      </w:tr>
      <w:tr w:rsidR="00775AD8" w:rsidRPr="00A767AF" w14:paraId="12D1D3EC"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ECCCCCE" w14:textId="7D60547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242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1D9D0ED" w14:textId="38A2E63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POTHECARY</w:t>
            </w:r>
          </w:p>
        </w:tc>
        <w:tc>
          <w:tcPr>
            <w:tcW w:w="2126" w:type="dxa"/>
            <w:tcBorders>
              <w:top w:val="nil"/>
              <w:left w:val="nil"/>
              <w:bottom w:val="single" w:sz="4" w:space="0" w:color="auto"/>
              <w:right w:val="single" w:sz="4" w:space="0" w:color="auto"/>
            </w:tcBorders>
            <w:shd w:val="clear" w:color="auto" w:fill="auto"/>
            <w:noWrap/>
            <w:vAlign w:val="center"/>
          </w:tcPr>
          <w:p w14:paraId="4C3108FC" w14:textId="5C6596E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CASSANDRA</w:t>
            </w:r>
          </w:p>
        </w:tc>
        <w:tc>
          <w:tcPr>
            <w:tcW w:w="4111" w:type="dxa"/>
            <w:tcBorders>
              <w:top w:val="nil"/>
              <w:left w:val="nil"/>
              <w:bottom w:val="single" w:sz="4" w:space="0" w:color="auto"/>
              <w:right w:val="single" w:sz="4" w:space="0" w:color="auto"/>
            </w:tcBorders>
            <w:shd w:val="clear" w:color="auto" w:fill="auto"/>
            <w:noWrap/>
            <w:vAlign w:val="center"/>
          </w:tcPr>
          <w:p w14:paraId="1032932D" w14:textId="405A0E9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5/3 TENISON WOODS CIRCUIT</w:t>
            </w:r>
          </w:p>
        </w:tc>
        <w:tc>
          <w:tcPr>
            <w:tcW w:w="2126" w:type="dxa"/>
            <w:tcBorders>
              <w:top w:val="nil"/>
              <w:left w:val="nil"/>
              <w:bottom w:val="single" w:sz="4" w:space="0" w:color="auto"/>
              <w:right w:val="single" w:sz="4" w:space="0" w:color="auto"/>
            </w:tcBorders>
            <w:shd w:val="clear" w:color="auto" w:fill="auto"/>
            <w:noWrap/>
            <w:vAlign w:val="center"/>
          </w:tcPr>
          <w:p w14:paraId="7F44E0D6" w14:textId="59EF141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BONYTHON</w:t>
            </w:r>
          </w:p>
        </w:tc>
        <w:tc>
          <w:tcPr>
            <w:tcW w:w="1559" w:type="dxa"/>
            <w:tcBorders>
              <w:top w:val="nil"/>
              <w:left w:val="nil"/>
              <w:bottom w:val="single" w:sz="4" w:space="0" w:color="auto"/>
              <w:right w:val="single" w:sz="4" w:space="0" w:color="auto"/>
            </w:tcBorders>
            <w:shd w:val="clear" w:color="auto" w:fill="auto"/>
            <w:noWrap/>
            <w:vAlign w:val="center"/>
          </w:tcPr>
          <w:p w14:paraId="10727A7D" w14:textId="43E3AB8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168.00</w:t>
            </w:r>
          </w:p>
        </w:tc>
      </w:tr>
      <w:tr w:rsidR="00775AD8" w:rsidRPr="00A767AF" w14:paraId="53FF0963"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6BBB54A" w14:textId="7395084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243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A26A655" w14:textId="103716D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PRETORIUS</w:t>
            </w:r>
          </w:p>
        </w:tc>
        <w:tc>
          <w:tcPr>
            <w:tcW w:w="2126" w:type="dxa"/>
            <w:tcBorders>
              <w:top w:val="nil"/>
              <w:left w:val="nil"/>
              <w:bottom w:val="single" w:sz="4" w:space="0" w:color="auto"/>
              <w:right w:val="single" w:sz="4" w:space="0" w:color="auto"/>
            </w:tcBorders>
            <w:shd w:val="clear" w:color="auto" w:fill="auto"/>
            <w:noWrap/>
            <w:vAlign w:val="center"/>
          </w:tcPr>
          <w:p w14:paraId="77C7EB89" w14:textId="2C74A2B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KRISTIN</w:t>
            </w:r>
          </w:p>
        </w:tc>
        <w:tc>
          <w:tcPr>
            <w:tcW w:w="4111" w:type="dxa"/>
            <w:tcBorders>
              <w:top w:val="nil"/>
              <w:left w:val="nil"/>
              <w:bottom w:val="single" w:sz="4" w:space="0" w:color="auto"/>
              <w:right w:val="single" w:sz="4" w:space="0" w:color="auto"/>
            </w:tcBorders>
            <w:shd w:val="clear" w:color="auto" w:fill="auto"/>
            <w:noWrap/>
            <w:vAlign w:val="center"/>
          </w:tcPr>
          <w:p w14:paraId="4BA3CCBF" w14:textId="1193AB3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54 MCINNES STREET</w:t>
            </w:r>
          </w:p>
        </w:tc>
        <w:tc>
          <w:tcPr>
            <w:tcW w:w="2126" w:type="dxa"/>
            <w:tcBorders>
              <w:top w:val="nil"/>
              <w:left w:val="nil"/>
              <w:bottom w:val="single" w:sz="4" w:space="0" w:color="auto"/>
              <w:right w:val="single" w:sz="4" w:space="0" w:color="auto"/>
            </w:tcBorders>
            <w:shd w:val="clear" w:color="auto" w:fill="auto"/>
            <w:noWrap/>
            <w:vAlign w:val="center"/>
          </w:tcPr>
          <w:p w14:paraId="65F29D77" w14:textId="691D0BB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WESTON</w:t>
            </w:r>
          </w:p>
        </w:tc>
        <w:tc>
          <w:tcPr>
            <w:tcW w:w="1559" w:type="dxa"/>
            <w:tcBorders>
              <w:top w:val="nil"/>
              <w:left w:val="nil"/>
              <w:bottom w:val="single" w:sz="4" w:space="0" w:color="auto"/>
              <w:right w:val="single" w:sz="4" w:space="0" w:color="auto"/>
            </w:tcBorders>
            <w:shd w:val="clear" w:color="auto" w:fill="auto"/>
            <w:noWrap/>
            <w:vAlign w:val="center"/>
          </w:tcPr>
          <w:p w14:paraId="278FD585" w14:textId="1A56588C"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274.53</w:t>
            </w:r>
          </w:p>
        </w:tc>
      </w:tr>
      <w:tr w:rsidR="00775AD8" w:rsidRPr="00A767AF" w14:paraId="6AAD5217"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A17EC09" w14:textId="376BB50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244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2C703A5" w14:textId="7D8FC52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RAMIREZ</w:t>
            </w:r>
          </w:p>
        </w:tc>
        <w:tc>
          <w:tcPr>
            <w:tcW w:w="2126" w:type="dxa"/>
            <w:tcBorders>
              <w:top w:val="nil"/>
              <w:left w:val="nil"/>
              <w:bottom w:val="single" w:sz="4" w:space="0" w:color="auto"/>
              <w:right w:val="single" w:sz="4" w:space="0" w:color="auto"/>
            </w:tcBorders>
            <w:shd w:val="clear" w:color="auto" w:fill="auto"/>
            <w:noWrap/>
            <w:vAlign w:val="center"/>
          </w:tcPr>
          <w:p w14:paraId="27E3737C" w14:textId="0F8A6DC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LUIS</w:t>
            </w:r>
          </w:p>
        </w:tc>
        <w:tc>
          <w:tcPr>
            <w:tcW w:w="4111" w:type="dxa"/>
            <w:tcBorders>
              <w:top w:val="nil"/>
              <w:left w:val="nil"/>
              <w:bottom w:val="single" w:sz="4" w:space="0" w:color="auto"/>
              <w:right w:val="single" w:sz="4" w:space="0" w:color="auto"/>
            </w:tcBorders>
            <w:shd w:val="clear" w:color="auto" w:fill="auto"/>
            <w:noWrap/>
            <w:vAlign w:val="center"/>
          </w:tcPr>
          <w:p w14:paraId="5BD22BC6" w14:textId="4CA1A58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4/20 BLAKEY CLOSE</w:t>
            </w:r>
          </w:p>
        </w:tc>
        <w:tc>
          <w:tcPr>
            <w:tcW w:w="2126" w:type="dxa"/>
            <w:tcBorders>
              <w:top w:val="nil"/>
              <w:left w:val="nil"/>
              <w:bottom w:val="single" w:sz="4" w:space="0" w:color="auto"/>
              <w:right w:val="single" w:sz="4" w:space="0" w:color="auto"/>
            </w:tcBorders>
            <w:shd w:val="clear" w:color="auto" w:fill="auto"/>
            <w:noWrap/>
            <w:vAlign w:val="center"/>
          </w:tcPr>
          <w:p w14:paraId="28E61F9A" w14:textId="70584E7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MONASH</w:t>
            </w:r>
          </w:p>
        </w:tc>
        <w:tc>
          <w:tcPr>
            <w:tcW w:w="1559" w:type="dxa"/>
            <w:tcBorders>
              <w:top w:val="nil"/>
              <w:left w:val="nil"/>
              <w:bottom w:val="single" w:sz="4" w:space="0" w:color="auto"/>
              <w:right w:val="single" w:sz="4" w:space="0" w:color="auto"/>
            </w:tcBorders>
            <w:shd w:val="clear" w:color="auto" w:fill="auto"/>
            <w:noWrap/>
            <w:vAlign w:val="center"/>
          </w:tcPr>
          <w:p w14:paraId="1F57142A" w14:textId="06C7E37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1,560.00</w:t>
            </w:r>
          </w:p>
        </w:tc>
      </w:tr>
      <w:tr w:rsidR="00775AD8" w:rsidRPr="00A767AF" w14:paraId="274C2437"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6333D76" w14:textId="3A0DC08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245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6C98A12" w14:textId="3D6DD57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RANJAN</w:t>
            </w:r>
          </w:p>
        </w:tc>
        <w:tc>
          <w:tcPr>
            <w:tcW w:w="2126" w:type="dxa"/>
            <w:tcBorders>
              <w:top w:val="nil"/>
              <w:left w:val="nil"/>
              <w:bottom w:val="single" w:sz="4" w:space="0" w:color="auto"/>
              <w:right w:val="single" w:sz="4" w:space="0" w:color="auto"/>
            </w:tcBorders>
            <w:shd w:val="clear" w:color="auto" w:fill="auto"/>
            <w:noWrap/>
            <w:vAlign w:val="center"/>
          </w:tcPr>
          <w:p w14:paraId="3CC2A2D7" w14:textId="39A25D5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RAJIV</w:t>
            </w:r>
          </w:p>
        </w:tc>
        <w:tc>
          <w:tcPr>
            <w:tcW w:w="4111" w:type="dxa"/>
            <w:tcBorders>
              <w:top w:val="nil"/>
              <w:left w:val="nil"/>
              <w:bottom w:val="single" w:sz="4" w:space="0" w:color="auto"/>
              <w:right w:val="single" w:sz="4" w:space="0" w:color="auto"/>
            </w:tcBorders>
            <w:shd w:val="clear" w:color="auto" w:fill="auto"/>
            <w:noWrap/>
            <w:vAlign w:val="center"/>
          </w:tcPr>
          <w:p w14:paraId="11EDE4D4" w14:textId="24E4A8A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10/11 EVERARD STREET</w:t>
            </w:r>
          </w:p>
        </w:tc>
        <w:tc>
          <w:tcPr>
            <w:tcW w:w="2126" w:type="dxa"/>
            <w:tcBorders>
              <w:top w:val="nil"/>
              <w:left w:val="nil"/>
              <w:bottom w:val="single" w:sz="4" w:space="0" w:color="auto"/>
              <w:right w:val="single" w:sz="4" w:space="0" w:color="auto"/>
            </w:tcBorders>
            <w:shd w:val="clear" w:color="auto" w:fill="auto"/>
            <w:noWrap/>
            <w:vAlign w:val="center"/>
          </w:tcPr>
          <w:p w14:paraId="6E7060DF" w14:textId="7326EFC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PALMERSTON</w:t>
            </w:r>
          </w:p>
        </w:tc>
        <w:tc>
          <w:tcPr>
            <w:tcW w:w="1559" w:type="dxa"/>
            <w:tcBorders>
              <w:top w:val="nil"/>
              <w:left w:val="nil"/>
              <w:bottom w:val="single" w:sz="4" w:space="0" w:color="auto"/>
              <w:right w:val="single" w:sz="4" w:space="0" w:color="auto"/>
            </w:tcBorders>
            <w:shd w:val="clear" w:color="auto" w:fill="auto"/>
            <w:noWrap/>
            <w:vAlign w:val="center"/>
          </w:tcPr>
          <w:p w14:paraId="68412C44" w14:textId="37C9685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820.00</w:t>
            </w:r>
          </w:p>
        </w:tc>
      </w:tr>
      <w:tr w:rsidR="00775AD8" w:rsidRPr="00A767AF" w14:paraId="316391A8"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F1620F5" w14:textId="3C9F470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246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EFB1BB6" w14:textId="44B5346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READ</w:t>
            </w:r>
          </w:p>
        </w:tc>
        <w:tc>
          <w:tcPr>
            <w:tcW w:w="2126" w:type="dxa"/>
            <w:tcBorders>
              <w:top w:val="nil"/>
              <w:left w:val="nil"/>
              <w:bottom w:val="single" w:sz="4" w:space="0" w:color="auto"/>
              <w:right w:val="single" w:sz="4" w:space="0" w:color="auto"/>
            </w:tcBorders>
            <w:shd w:val="clear" w:color="auto" w:fill="auto"/>
            <w:noWrap/>
            <w:vAlign w:val="center"/>
          </w:tcPr>
          <w:p w14:paraId="0263049D" w14:textId="76A899A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LORI</w:t>
            </w:r>
          </w:p>
        </w:tc>
        <w:tc>
          <w:tcPr>
            <w:tcW w:w="4111" w:type="dxa"/>
            <w:tcBorders>
              <w:top w:val="nil"/>
              <w:left w:val="nil"/>
              <w:bottom w:val="single" w:sz="4" w:space="0" w:color="auto"/>
              <w:right w:val="single" w:sz="4" w:space="0" w:color="auto"/>
            </w:tcBorders>
            <w:shd w:val="clear" w:color="auto" w:fill="auto"/>
            <w:noWrap/>
            <w:vAlign w:val="center"/>
          </w:tcPr>
          <w:p w14:paraId="2BB4B94D" w14:textId="3D1C738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100 CLIVE STEELE AVENUE</w:t>
            </w:r>
          </w:p>
        </w:tc>
        <w:tc>
          <w:tcPr>
            <w:tcW w:w="2126" w:type="dxa"/>
            <w:tcBorders>
              <w:top w:val="nil"/>
              <w:left w:val="nil"/>
              <w:bottom w:val="single" w:sz="4" w:space="0" w:color="auto"/>
              <w:right w:val="single" w:sz="4" w:space="0" w:color="auto"/>
            </w:tcBorders>
            <w:shd w:val="clear" w:color="auto" w:fill="auto"/>
            <w:noWrap/>
            <w:vAlign w:val="center"/>
          </w:tcPr>
          <w:p w14:paraId="4F3596A4" w14:textId="0788579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MONASH</w:t>
            </w:r>
          </w:p>
        </w:tc>
        <w:tc>
          <w:tcPr>
            <w:tcW w:w="1559" w:type="dxa"/>
            <w:tcBorders>
              <w:top w:val="nil"/>
              <w:left w:val="nil"/>
              <w:bottom w:val="single" w:sz="4" w:space="0" w:color="auto"/>
              <w:right w:val="single" w:sz="4" w:space="0" w:color="auto"/>
            </w:tcBorders>
            <w:shd w:val="clear" w:color="auto" w:fill="auto"/>
            <w:noWrap/>
            <w:vAlign w:val="center"/>
          </w:tcPr>
          <w:p w14:paraId="55E0EFFD" w14:textId="1493E32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20.00</w:t>
            </w:r>
          </w:p>
        </w:tc>
      </w:tr>
      <w:tr w:rsidR="00775AD8" w:rsidRPr="00A767AF" w14:paraId="40C02625"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3D79E37" w14:textId="4575489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247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1DD8910" w14:textId="087E906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RICARDI</w:t>
            </w:r>
          </w:p>
        </w:tc>
        <w:tc>
          <w:tcPr>
            <w:tcW w:w="2126" w:type="dxa"/>
            <w:tcBorders>
              <w:top w:val="nil"/>
              <w:left w:val="nil"/>
              <w:bottom w:val="single" w:sz="4" w:space="0" w:color="auto"/>
              <w:right w:val="single" w:sz="4" w:space="0" w:color="auto"/>
            </w:tcBorders>
            <w:shd w:val="clear" w:color="auto" w:fill="auto"/>
            <w:noWrap/>
            <w:vAlign w:val="center"/>
          </w:tcPr>
          <w:p w14:paraId="7ADFDF8F" w14:textId="7A76D0E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BELINDA</w:t>
            </w:r>
          </w:p>
        </w:tc>
        <w:tc>
          <w:tcPr>
            <w:tcW w:w="4111" w:type="dxa"/>
            <w:tcBorders>
              <w:top w:val="nil"/>
              <w:left w:val="nil"/>
              <w:bottom w:val="single" w:sz="4" w:space="0" w:color="auto"/>
              <w:right w:val="single" w:sz="4" w:space="0" w:color="auto"/>
            </w:tcBorders>
            <w:shd w:val="clear" w:color="auto" w:fill="auto"/>
            <w:noWrap/>
            <w:vAlign w:val="center"/>
          </w:tcPr>
          <w:p w14:paraId="79906C5A" w14:textId="3B3A0A8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307/82 THYNNE STREET</w:t>
            </w:r>
          </w:p>
        </w:tc>
        <w:tc>
          <w:tcPr>
            <w:tcW w:w="2126" w:type="dxa"/>
            <w:tcBorders>
              <w:top w:val="nil"/>
              <w:left w:val="nil"/>
              <w:bottom w:val="single" w:sz="4" w:space="0" w:color="auto"/>
              <w:right w:val="single" w:sz="4" w:space="0" w:color="auto"/>
            </w:tcBorders>
            <w:shd w:val="clear" w:color="auto" w:fill="auto"/>
            <w:noWrap/>
            <w:vAlign w:val="center"/>
          </w:tcPr>
          <w:p w14:paraId="3499BF31" w14:textId="3CB3F08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09489671" w14:textId="5E1F706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300.00</w:t>
            </w:r>
          </w:p>
        </w:tc>
      </w:tr>
      <w:tr w:rsidR="00775AD8" w:rsidRPr="00A767AF" w14:paraId="53D42AB6"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6844304" w14:textId="3F6E894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lastRenderedPageBreak/>
              <w:t>248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B0BC7AC" w14:textId="772878A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RICKIT</w:t>
            </w:r>
          </w:p>
        </w:tc>
        <w:tc>
          <w:tcPr>
            <w:tcW w:w="2126" w:type="dxa"/>
            <w:tcBorders>
              <w:top w:val="nil"/>
              <w:left w:val="nil"/>
              <w:bottom w:val="single" w:sz="4" w:space="0" w:color="auto"/>
              <w:right w:val="single" w:sz="4" w:space="0" w:color="auto"/>
            </w:tcBorders>
            <w:shd w:val="clear" w:color="auto" w:fill="auto"/>
            <w:noWrap/>
            <w:vAlign w:val="center"/>
          </w:tcPr>
          <w:p w14:paraId="4DF7D572" w14:textId="66A8CEC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HAYDEN</w:t>
            </w:r>
          </w:p>
        </w:tc>
        <w:tc>
          <w:tcPr>
            <w:tcW w:w="4111" w:type="dxa"/>
            <w:tcBorders>
              <w:top w:val="nil"/>
              <w:left w:val="nil"/>
              <w:bottom w:val="single" w:sz="4" w:space="0" w:color="auto"/>
              <w:right w:val="single" w:sz="4" w:space="0" w:color="auto"/>
            </w:tcBorders>
            <w:shd w:val="clear" w:color="auto" w:fill="auto"/>
            <w:noWrap/>
            <w:vAlign w:val="center"/>
          </w:tcPr>
          <w:p w14:paraId="37C44697" w14:textId="751229F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16 FAIRY STREET</w:t>
            </w:r>
          </w:p>
        </w:tc>
        <w:tc>
          <w:tcPr>
            <w:tcW w:w="2126" w:type="dxa"/>
            <w:tcBorders>
              <w:top w:val="nil"/>
              <w:left w:val="nil"/>
              <w:bottom w:val="single" w:sz="4" w:space="0" w:color="auto"/>
              <w:right w:val="single" w:sz="4" w:space="0" w:color="auto"/>
            </w:tcBorders>
            <w:shd w:val="clear" w:color="auto" w:fill="auto"/>
            <w:noWrap/>
            <w:vAlign w:val="center"/>
          </w:tcPr>
          <w:p w14:paraId="7FD4CFF7" w14:textId="54E1025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HARRISON</w:t>
            </w:r>
          </w:p>
        </w:tc>
        <w:tc>
          <w:tcPr>
            <w:tcW w:w="1559" w:type="dxa"/>
            <w:tcBorders>
              <w:top w:val="nil"/>
              <w:left w:val="nil"/>
              <w:bottom w:val="single" w:sz="4" w:space="0" w:color="auto"/>
              <w:right w:val="single" w:sz="4" w:space="0" w:color="auto"/>
            </w:tcBorders>
            <w:shd w:val="clear" w:color="auto" w:fill="auto"/>
            <w:noWrap/>
            <w:vAlign w:val="center"/>
          </w:tcPr>
          <w:p w14:paraId="223B3104" w14:textId="57235EC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52.70</w:t>
            </w:r>
          </w:p>
        </w:tc>
      </w:tr>
      <w:tr w:rsidR="00775AD8" w:rsidRPr="00A767AF" w14:paraId="710E0EB4"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D77742B" w14:textId="0E95E42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249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AB04640" w14:textId="02F8DC3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ROBERTSON</w:t>
            </w:r>
          </w:p>
        </w:tc>
        <w:tc>
          <w:tcPr>
            <w:tcW w:w="2126" w:type="dxa"/>
            <w:tcBorders>
              <w:top w:val="nil"/>
              <w:left w:val="nil"/>
              <w:bottom w:val="single" w:sz="4" w:space="0" w:color="auto"/>
              <w:right w:val="single" w:sz="4" w:space="0" w:color="auto"/>
            </w:tcBorders>
            <w:shd w:val="clear" w:color="auto" w:fill="auto"/>
            <w:noWrap/>
            <w:vAlign w:val="center"/>
          </w:tcPr>
          <w:p w14:paraId="1783DAAC" w14:textId="202488C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BRAYDN</w:t>
            </w:r>
          </w:p>
        </w:tc>
        <w:tc>
          <w:tcPr>
            <w:tcW w:w="4111" w:type="dxa"/>
            <w:tcBorders>
              <w:top w:val="nil"/>
              <w:left w:val="nil"/>
              <w:bottom w:val="single" w:sz="4" w:space="0" w:color="auto"/>
              <w:right w:val="single" w:sz="4" w:space="0" w:color="auto"/>
            </w:tcBorders>
            <w:shd w:val="clear" w:color="auto" w:fill="auto"/>
            <w:noWrap/>
            <w:vAlign w:val="center"/>
          </w:tcPr>
          <w:p w14:paraId="3868AEA9" w14:textId="34A0755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26 FEAKES PLACE</w:t>
            </w:r>
          </w:p>
        </w:tc>
        <w:tc>
          <w:tcPr>
            <w:tcW w:w="2126" w:type="dxa"/>
            <w:tcBorders>
              <w:top w:val="nil"/>
              <w:left w:val="nil"/>
              <w:bottom w:val="single" w:sz="4" w:space="0" w:color="auto"/>
              <w:right w:val="single" w:sz="4" w:space="0" w:color="auto"/>
            </w:tcBorders>
            <w:shd w:val="clear" w:color="auto" w:fill="auto"/>
            <w:noWrap/>
            <w:vAlign w:val="center"/>
          </w:tcPr>
          <w:p w14:paraId="23014963" w14:textId="0AC17D4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CAMPBELL</w:t>
            </w:r>
          </w:p>
        </w:tc>
        <w:tc>
          <w:tcPr>
            <w:tcW w:w="1559" w:type="dxa"/>
            <w:tcBorders>
              <w:top w:val="nil"/>
              <w:left w:val="nil"/>
              <w:bottom w:val="single" w:sz="4" w:space="0" w:color="auto"/>
              <w:right w:val="single" w:sz="4" w:space="0" w:color="auto"/>
            </w:tcBorders>
            <w:shd w:val="clear" w:color="auto" w:fill="auto"/>
            <w:noWrap/>
            <w:vAlign w:val="center"/>
          </w:tcPr>
          <w:p w14:paraId="03691317" w14:textId="3BF06A0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358.83</w:t>
            </w:r>
          </w:p>
        </w:tc>
      </w:tr>
      <w:tr w:rsidR="00775AD8" w:rsidRPr="00A767AF" w14:paraId="2113BC45"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356F5D1" w14:textId="275F7BB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250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A213873" w14:textId="112183B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ROBINSON</w:t>
            </w:r>
          </w:p>
        </w:tc>
        <w:tc>
          <w:tcPr>
            <w:tcW w:w="2126" w:type="dxa"/>
            <w:tcBorders>
              <w:top w:val="nil"/>
              <w:left w:val="nil"/>
              <w:bottom w:val="single" w:sz="4" w:space="0" w:color="auto"/>
              <w:right w:val="single" w:sz="4" w:space="0" w:color="auto"/>
            </w:tcBorders>
            <w:shd w:val="clear" w:color="auto" w:fill="auto"/>
            <w:noWrap/>
            <w:vAlign w:val="center"/>
          </w:tcPr>
          <w:p w14:paraId="677F98B3" w14:textId="4DC5C04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MICHELLE</w:t>
            </w:r>
          </w:p>
        </w:tc>
        <w:tc>
          <w:tcPr>
            <w:tcW w:w="4111" w:type="dxa"/>
            <w:tcBorders>
              <w:top w:val="nil"/>
              <w:left w:val="nil"/>
              <w:bottom w:val="single" w:sz="4" w:space="0" w:color="auto"/>
              <w:right w:val="single" w:sz="4" w:space="0" w:color="auto"/>
            </w:tcBorders>
            <w:shd w:val="clear" w:color="auto" w:fill="auto"/>
            <w:noWrap/>
            <w:vAlign w:val="center"/>
          </w:tcPr>
          <w:p w14:paraId="2511EDDC" w14:textId="366ED06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10/1 FLECKER PLACE</w:t>
            </w:r>
          </w:p>
        </w:tc>
        <w:tc>
          <w:tcPr>
            <w:tcW w:w="2126" w:type="dxa"/>
            <w:tcBorders>
              <w:top w:val="nil"/>
              <w:left w:val="nil"/>
              <w:bottom w:val="single" w:sz="4" w:space="0" w:color="auto"/>
              <w:right w:val="single" w:sz="4" w:space="0" w:color="auto"/>
            </w:tcBorders>
            <w:shd w:val="clear" w:color="auto" w:fill="auto"/>
            <w:noWrap/>
            <w:vAlign w:val="center"/>
          </w:tcPr>
          <w:p w14:paraId="3BDEDACD" w14:textId="543E642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FLOREY</w:t>
            </w:r>
          </w:p>
        </w:tc>
        <w:tc>
          <w:tcPr>
            <w:tcW w:w="1559" w:type="dxa"/>
            <w:tcBorders>
              <w:top w:val="nil"/>
              <w:left w:val="nil"/>
              <w:bottom w:val="single" w:sz="4" w:space="0" w:color="auto"/>
              <w:right w:val="single" w:sz="4" w:space="0" w:color="auto"/>
            </w:tcBorders>
            <w:shd w:val="clear" w:color="auto" w:fill="auto"/>
            <w:noWrap/>
            <w:vAlign w:val="center"/>
          </w:tcPr>
          <w:p w14:paraId="6F7CC80E" w14:textId="7895DAE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25.00</w:t>
            </w:r>
          </w:p>
        </w:tc>
      </w:tr>
      <w:tr w:rsidR="00775AD8" w:rsidRPr="00A767AF" w14:paraId="031A9CA2"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D2A6E39" w14:textId="1519445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251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FD33B4D" w14:textId="27FABCF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ROSENBERG</w:t>
            </w:r>
          </w:p>
        </w:tc>
        <w:tc>
          <w:tcPr>
            <w:tcW w:w="2126" w:type="dxa"/>
            <w:tcBorders>
              <w:top w:val="nil"/>
              <w:left w:val="nil"/>
              <w:bottom w:val="single" w:sz="4" w:space="0" w:color="auto"/>
              <w:right w:val="single" w:sz="4" w:space="0" w:color="auto"/>
            </w:tcBorders>
            <w:shd w:val="clear" w:color="auto" w:fill="auto"/>
            <w:noWrap/>
            <w:vAlign w:val="center"/>
          </w:tcPr>
          <w:p w14:paraId="5596D476" w14:textId="5930E1E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CUSHLA</w:t>
            </w:r>
          </w:p>
        </w:tc>
        <w:tc>
          <w:tcPr>
            <w:tcW w:w="4111" w:type="dxa"/>
            <w:tcBorders>
              <w:top w:val="nil"/>
              <w:left w:val="nil"/>
              <w:bottom w:val="single" w:sz="4" w:space="0" w:color="auto"/>
              <w:right w:val="single" w:sz="4" w:space="0" w:color="auto"/>
            </w:tcBorders>
            <w:shd w:val="clear" w:color="auto" w:fill="auto"/>
            <w:noWrap/>
            <w:vAlign w:val="center"/>
          </w:tcPr>
          <w:p w14:paraId="16618464" w14:textId="4356D99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47 MCCAWLEY STREET</w:t>
            </w:r>
          </w:p>
        </w:tc>
        <w:tc>
          <w:tcPr>
            <w:tcW w:w="2126" w:type="dxa"/>
            <w:tcBorders>
              <w:top w:val="nil"/>
              <w:left w:val="nil"/>
              <w:bottom w:val="single" w:sz="4" w:space="0" w:color="auto"/>
              <w:right w:val="single" w:sz="4" w:space="0" w:color="auto"/>
            </w:tcBorders>
            <w:shd w:val="clear" w:color="auto" w:fill="auto"/>
            <w:noWrap/>
            <w:vAlign w:val="center"/>
          </w:tcPr>
          <w:p w14:paraId="3620BBC8" w14:textId="75E5858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WATSON</w:t>
            </w:r>
          </w:p>
        </w:tc>
        <w:tc>
          <w:tcPr>
            <w:tcW w:w="1559" w:type="dxa"/>
            <w:tcBorders>
              <w:top w:val="nil"/>
              <w:left w:val="nil"/>
              <w:bottom w:val="single" w:sz="4" w:space="0" w:color="auto"/>
              <w:right w:val="single" w:sz="4" w:space="0" w:color="auto"/>
            </w:tcBorders>
            <w:shd w:val="clear" w:color="auto" w:fill="auto"/>
            <w:noWrap/>
            <w:vAlign w:val="center"/>
          </w:tcPr>
          <w:p w14:paraId="20D0BE20" w14:textId="0140CE4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330.88</w:t>
            </w:r>
          </w:p>
        </w:tc>
      </w:tr>
      <w:tr w:rsidR="00775AD8" w:rsidRPr="00A767AF" w14:paraId="3CF64992"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7B0D554" w14:textId="055F8DE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252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5F4BB7A" w14:textId="2E358CA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ROSS</w:t>
            </w:r>
          </w:p>
        </w:tc>
        <w:tc>
          <w:tcPr>
            <w:tcW w:w="2126" w:type="dxa"/>
            <w:tcBorders>
              <w:top w:val="nil"/>
              <w:left w:val="nil"/>
              <w:bottom w:val="single" w:sz="4" w:space="0" w:color="auto"/>
              <w:right w:val="single" w:sz="4" w:space="0" w:color="auto"/>
            </w:tcBorders>
            <w:shd w:val="clear" w:color="auto" w:fill="auto"/>
            <w:noWrap/>
            <w:vAlign w:val="center"/>
          </w:tcPr>
          <w:p w14:paraId="58C9077E" w14:textId="5760970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MITCHELL</w:t>
            </w:r>
          </w:p>
        </w:tc>
        <w:tc>
          <w:tcPr>
            <w:tcW w:w="4111" w:type="dxa"/>
            <w:tcBorders>
              <w:top w:val="nil"/>
              <w:left w:val="nil"/>
              <w:bottom w:val="single" w:sz="4" w:space="0" w:color="auto"/>
              <w:right w:val="single" w:sz="4" w:space="0" w:color="auto"/>
            </w:tcBorders>
            <w:shd w:val="clear" w:color="auto" w:fill="auto"/>
            <w:noWrap/>
            <w:vAlign w:val="center"/>
          </w:tcPr>
          <w:p w14:paraId="33315440" w14:textId="2F8E3EF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27 MCLUCKIE CRESCENT</w:t>
            </w:r>
          </w:p>
        </w:tc>
        <w:tc>
          <w:tcPr>
            <w:tcW w:w="2126" w:type="dxa"/>
            <w:tcBorders>
              <w:top w:val="nil"/>
              <w:left w:val="nil"/>
              <w:bottom w:val="single" w:sz="4" w:space="0" w:color="auto"/>
              <w:right w:val="single" w:sz="4" w:space="0" w:color="auto"/>
            </w:tcBorders>
            <w:shd w:val="clear" w:color="auto" w:fill="auto"/>
            <w:noWrap/>
            <w:vAlign w:val="center"/>
          </w:tcPr>
          <w:p w14:paraId="0679EF2C" w14:textId="7F128F6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BANKS</w:t>
            </w:r>
          </w:p>
        </w:tc>
        <w:tc>
          <w:tcPr>
            <w:tcW w:w="1559" w:type="dxa"/>
            <w:tcBorders>
              <w:top w:val="nil"/>
              <w:left w:val="nil"/>
              <w:bottom w:val="single" w:sz="4" w:space="0" w:color="auto"/>
              <w:right w:val="single" w:sz="4" w:space="0" w:color="auto"/>
            </w:tcBorders>
            <w:shd w:val="clear" w:color="auto" w:fill="auto"/>
            <w:noWrap/>
            <w:vAlign w:val="center"/>
          </w:tcPr>
          <w:p w14:paraId="0ED92F3F" w14:textId="06143E0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790.00</w:t>
            </w:r>
          </w:p>
        </w:tc>
      </w:tr>
      <w:tr w:rsidR="00775AD8" w:rsidRPr="00A767AF" w14:paraId="2A52CB80"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F713D08" w14:textId="3DD4B28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253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63F3153" w14:textId="519D7E9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ROWLAND</w:t>
            </w:r>
          </w:p>
        </w:tc>
        <w:tc>
          <w:tcPr>
            <w:tcW w:w="2126" w:type="dxa"/>
            <w:tcBorders>
              <w:top w:val="nil"/>
              <w:left w:val="nil"/>
              <w:bottom w:val="single" w:sz="4" w:space="0" w:color="auto"/>
              <w:right w:val="single" w:sz="4" w:space="0" w:color="auto"/>
            </w:tcBorders>
            <w:shd w:val="clear" w:color="auto" w:fill="auto"/>
            <w:noWrap/>
            <w:vAlign w:val="center"/>
          </w:tcPr>
          <w:p w14:paraId="015419B1" w14:textId="220F63F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MICHAEL</w:t>
            </w:r>
          </w:p>
        </w:tc>
        <w:tc>
          <w:tcPr>
            <w:tcW w:w="4111" w:type="dxa"/>
            <w:tcBorders>
              <w:top w:val="nil"/>
              <w:left w:val="nil"/>
              <w:bottom w:val="single" w:sz="4" w:space="0" w:color="auto"/>
              <w:right w:val="single" w:sz="4" w:space="0" w:color="auto"/>
            </w:tcBorders>
            <w:shd w:val="clear" w:color="auto" w:fill="auto"/>
            <w:noWrap/>
            <w:vAlign w:val="center"/>
          </w:tcPr>
          <w:p w14:paraId="126A5B4B" w14:textId="4379E7A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4/17 STATE CIRCLE</w:t>
            </w:r>
          </w:p>
        </w:tc>
        <w:tc>
          <w:tcPr>
            <w:tcW w:w="2126" w:type="dxa"/>
            <w:tcBorders>
              <w:top w:val="nil"/>
              <w:left w:val="nil"/>
              <w:bottom w:val="single" w:sz="4" w:space="0" w:color="auto"/>
              <w:right w:val="single" w:sz="4" w:space="0" w:color="auto"/>
            </w:tcBorders>
            <w:shd w:val="clear" w:color="auto" w:fill="auto"/>
            <w:noWrap/>
            <w:vAlign w:val="center"/>
          </w:tcPr>
          <w:p w14:paraId="153D045F" w14:textId="36B88FA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FORREST</w:t>
            </w:r>
          </w:p>
        </w:tc>
        <w:tc>
          <w:tcPr>
            <w:tcW w:w="1559" w:type="dxa"/>
            <w:tcBorders>
              <w:top w:val="nil"/>
              <w:left w:val="nil"/>
              <w:bottom w:val="single" w:sz="4" w:space="0" w:color="auto"/>
              <w:right w:val="single" w:sz="4" w:space="0" w:color="auto"/>
            </w:tcBorders>
            <w:shd w:val="clear" w:color="auto" w:fill="auto"/>
            <w:noWrap/>
            <w:vAlign w:val="center"/>
          </w:tcPr>
          <w:p w14:paraId="60DD715C" w14:textId="616B533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100.00</w:t>
            </w:r>
          </w:p>
        </w:tc>
      </w:tr>
      <w:tr w:rsidR="00775AD8" w:rsidRPr="00A767AF" w14:paraId="045AB5F7"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555AD0A" w14:textId="23D1174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254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2DC33AD" w14:textId="6D64D14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RUDYAHTO</w:t>
            </w:r>
          </w:p>
        </w:tc>
        <w:tc>
          <w:tcPr>
            <w:tcW w:w="2126" w:type="dxa"/>
            <w:tcBorders>
              <w:top w:val="nil"/>
              <w:left w:val="nil"/>
              <w:bottom w:val="single" w:sz="4" w:space="0" w:color="auto"/>
              <w:right w:val="single" w:sz="4" w:space="0" w:color="auto"/>
            </w:tcBorders>
            <w:shd w:val="clear" w:color="auto" w:fill="auto"/>
            <w:noWrap/>
            <w:vAlign w:val="center"/>
          </w:tcPr>
          <w:p w14:paraId="54B71B8F" w14:textId="4FBE732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ARISKA</w:t>
            </w:r>
          </w:p>
        </w:tc>
        <w:tc>
          <w:tcPr>
            <w:tcW w:w="4111" w:type="dxa"/>
            <w:tcBorders>
              <w:top w:val="nil"/>
              <w:left w:val="nil"/>
              <w:bottom w:val="single" w:sz="4" w:space="0" w:color="auto"/>
              <w:right w:val="single" w:sz="4" w:space="0" w:color="auto"/>
            </w:tcBorders>
            <w:shd w:val="clear" w:color="auto" w:fill="auto"/>
            <w:noWrap/>
            <w:vAlign w:val="center"/>
          </w:tcPr>
          <w:p w14:paraId="0FA92122" w14:textId="5853921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104 DUFFY STREET</w:t>
            </w:r>
          </w:p>
        </w:tc>
        <w:tc>
          <w:tcPr>
            <w:tcW w:w="2126" w:type="dxa"/>
            <w:tcBorders>
              <w:top w:val="nil"/>
              <w:left w:val="nil"/>
              <w:bottom w:val="single" w:sz="4" w:space="0" w:color="auto"/>
              <w:right w:val="single" w:sz="4" w:space="0" w:color="auto"/>
            </w:tcBorders>
            <w:shd w:val="clear" w:color="auto" w:fill="auto"/>
            <w:noWrap/>
            <w:vAlign w:val="center"/>
          </w:tcPr>
          <w:p w14:paraId="6668DA35" w14:textId="1917E1F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AINSLIE</w:t>
            </w:r>
          </w:p>
        </w:tc>
        <w:tc>
          <w:tcPr>
            <w:tcW w:w="1559" w:type="dxa"/>
            <w:tcBorders>
              <w:top w:val="nil"/>
              <w:left w:val="nil"/>
              <w:bottom w:val="single" w:sz="4" w:space="0" w:color="auto"/>
              <w:right w:val="single" w:sz="4" w:space="0" w:color="auto"/>
            </w:tcBorders>
            <w:shd w:val="clear" w:color="auto" w:fill="auto"/>
            <w:noWrap/>
            <w:vAlign w:val="center"/>
          </w:tcPr>
          <w:p w14:paraId="5F8820AF" w14:textId="4445366C"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140.00</w:t>
            </w:r>
          </w:p>
        </w:tc>
      </w:tr>
      <w:tr w:rsidR="00775AD8" w:rsidRPr="00A767AF" w14:paraId="59D3928F"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70376C9" w14:textId="2776771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255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AF0BD62" w14:textId="2E4597B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RUNGDECHARAT</w:t>
            </w:r>
          </w:p>
        </w:tc>
        <w:tc>
          <w:tcPr>
            <w:tcW w:w="2126" w:type="dxa"/>
            <w:tcBorders>
              <w:top w:val="nil"/>
              <w:left w:val="nil"/>
              <w:bottom w:val="single" w:sz="4" w:space="0" w:color="auto"/>
              <w:right w:val="single" w:sz="4" w:space="0" w:color="auto"/>
            </w:tcBorders>
            <w:shd w:val="clear" w:color="auto" w:fill="auto"/>
            <w:noWrap/>
            <w:vAlign w:val="center"/>
          </w:tcPr>
          <w:p w14:paraId="109E3391" w14:textId="3EDA101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PIYA</w:t>
            </w:r>
          </w:p>
        </w:tc>
        <w:tc>
          <w:tcPr>
            <w:tcW w:w="4111" w:type="dxa"/>
            <w:tcBorders>
              <w:top w:val="nil"/>
              <w:left w:val="nil"/>
              <w:bottom w:val="single" w:sz="4" w:space="0" w:color="auto"/>
              <w:right w:val="single" w:sz="4" w:space="0" w:color="auto"/>
            </w:tcBorders>
            <w:shd w:val="clear" w:color="auto" w:fill="auto"/>
            <w:noWrap/>
            <w:vAlign w:val="center"/>
          </w:tcPr>
          <w:p w14:paraId="202D08C9" w14:textId="4EA7F63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805/222 CITY WALK</w:t>
            </w:r>
          </w:p>
        </w:tc>
        <w:tc>
          <w:tcPr>
            <w:tcW w:w="2126" w:type="dxa"/>
            <w:tcBorders>
              <w:top w:val="nil"/>
              <w:left w:val="nil"/>
              <w:bottom w:val="single" w:sz="4" w:space="0" w:color="auto"/>
              <w:right w:val="single" w:sz="4" w:space="0" w:color="auto"/>
            </w:tcBorders>
            <w:shd w:val="clear" w:color="auto" w:fill="auto"/>
            <w:noWrap/>
            <w:vAlign w:val="center"/>
          </w:tcPr>
          <w:p w14:paraId="7AB6C8F4" w14:textId="1C9D1D6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CITY</w:t>
            </w:r>
          </w:p>
        </w:tc>
        <w:tc>
          <w:tcPr>
            <w:tcW w:w="1559" w:type="dxa"/>
            <w:tcBorders>
              <w:top w:val="nil"/>
              <w:left w:val="nil"/>
              <w:bottom w:val="single" w:sz="4" w:space="0" w:color="auto"/>
              <w:right w:val="single" w:sz="4" w:space="0" w:color="auto"/>
            </w:tcBorders>
            <w:shd w:val="clear" w:color="auto" w:fill="auto"/>
            <w:noWrap/>
            <w:vAlign w:val="center"/>
          </w:tcPr>
          <w:p w14:paraId="514832D9" w14:textId="527DE39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1,310.00</w:t>
            </w:r>
          </w:p>
        </w:tc>
      </w:tr>
      <w:tr w:rsidR="00775AD8" w:rsidRPr="00A767AF" w14:paraId="158CA15E"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4AA6F16" w14:textId="06C2F8E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256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974717D" w14:textId="429001C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RYRIE</w:t>
            </w:r>
          </w:p>
        </w:tc>
        <w:tc>
          <w:tcPr>
            <w:tcW w:w="2126" w:type="dxa"/>
            <w:tcBorders>
              <w:top w:val="nil"/>
              <w:left w:val="nil"/>
              <w:bottom w:val="single" w:sz="4" w:space="0" w:color="auto"/>
              <w:right w:val="single" w:sz="4" w:space="0" w:color="auto"/>
            </w:tcBorders>
            <w:shd w:val="clear" w:color="auto" w:fill="auto"/>
            <w:noWrap/>
            <w:vAlign w:val="center"/>
          </w:tcPr>
          <w:p w14:paraId="4332A1BA" w14:textId="29A0E97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OLIVER</w:t>
            </w:r>
          </w:p>
        </w:tc>
        <w:tc>
          <w:tcPr>
            <w:tcW w:w="4111" w:type="dxa"/>
            <w:tcBorders>
              <w:top w:val="nil"/>
              <w:left w:val="nil"/>
              <w:bottom w:val="single" w:sz="4" w:space="0" w:color="auto"/>
              <w:right w:val="single" w:sz="4" w:space="0" w:color="auto"/>
            </w:tcBorders>
            <w:shd w:val="clear" w:color="auto" w:fill="auto"/>
            <w:noWrap/>
            <w:vAlign w:val="center"/>
          </w:tcPr>
          <w:p w14:paraId="087323D5" w14:textId="1D2845B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39 DUMARESQ STREET</w:t>
            </w:r>
          </w:p>
        </w:tc>
        <w:tc>
          <w:tcPr>
            <w:tcW w:w="2126" w:type="dxa"/>
            <w:tcBorders>
              <w:top w:val="nil"/>
              <w:left w:val="nil"/>
              <w:bottom w:val="single" w:sz="4" w:space="0" w:color="auto"/>
              <w:right w:val="single" w:sz="4" w:space="0" w:color="auto"/>
            </w:tcBorders>
            <w:shd w:val="clear" w:color="auto" w:fill="auto"/>
            <w:noWrap/>
            <w:vAlign w:val="center"/>
          </w:tcPr>
          <w:p w14:paraId="44324BE4" w14:textId="2D07DAD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DICKSON</w:t>
            </w:r>
          </w:p>
        </w:tc>
        <w:tc>
          <w:tcPr>
            <w:tcW w:w="1559" w:type="dxa"/>
            <w:tcBorders>
              <w:top w:val="nil"/>
              <w:left w:val="nil"/>
              <w:bottom w:val="single" w:sz="4" w:space="0" w:color="auto"/>
              <w:right w:val="single" w:sz="4" w:space="0" w:color="auto"/>
            </w:tcBorders>
            <w:shd w:val="clear" w:color="auto" w:fill="auto"/>
            <w:noWrap/>
            <w:vAlign w:val="center"/>
          </w:tcPr>
          <w:p w14:paraId="5896356E" w14:textId="2162737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666.66</w:t>
            </w:r>
          </w:p>
        </w:tc>
      </w:tr>
      <w:tr w:rsidR="00775AD8" w:rsidRPr="00A767AF" w14:paraId="14240D88"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F1755E9" w14:textId="00D3B06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257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D479F6A" w14:textId="58F5945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SABOL</w:t>
            </w:r>
          </w:p>
        </w:tc>
        <w:tc>
          <w:tcPr>
            <w:tcW w:w="2126" w:type="dxa"/>
            <w:tcBorders>
              <w:top w:val="nil"/>
              <w:left w:val="nil"/>
              <w:bottom w:val="single" w:sz="4" w:space="0" w:color="auto"/>
              <w:right w:val="single" w:sz="4" w:space="0" w:color="auto"/>
            </w:tcBorders>
            <w:shd w:val="clear" w:color="auto" w:fill="auto"/>
            <w:noWrap/>
            <w:vAlign w:val="center"/>
          </w:tcPr>
          <w:p w14:paraId="4FBB8232" w14:textId="6049D40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TAMARA</w:t>
            </w:r>
          </w:p>
        </w:tc>
        <w:tc>
          <w:tcPr>
            <w:tcW w:w="4111" w:type="dxa"/>
            <w:tcBorders>
              <w:top w:val="nil"/>
              <w:left w:val="nil"/>
              <w:bottom w:val="single" w:sz="4" w:space="0" w:color="auto"/>
              <w:right w:val="single" w:sz="4" w:space="0" w:color="auto"/>
            </w:tcBorders>
            <w:shd w:val="clear" w:color="auto" w:fill="auto"/>
            <w:noWrap/>
            <w:vAlign w:val="center"/>
          </w:tcPr>
          <w:p w14:paraId="677E8616" w14:textId="0B590B3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218/60 COLLEGE STREET</w:t>
            </w:r>
          </w:p>
        </w:tc>
        <w:tc>
          <w:tcPr>
            <w:tcW w:w="2126" w:type="dxa"/>
            <w:tcBorders>
              <w:top w:val="nil"/>
              <w:left w:val="nil"/>
              <w:bottom w:val="single" w:sz="4" w:space="0" w:color="auto"/>
              <w:right w:val="single" w:sz="4" w:space="0" w:color="auto"/>
            </w:tcBorders>
            <w:shd w:val="clear" w:color="auto" w:fill="auto"/>
            <w:noWrap/>
            <w:vAlign w:val="center"/>
          </w:tcPr>
          <w:p w14:paraId="7BEAF698" w14:textId="7210B0B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0003280C" w14:textId="05587E5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178.57</w:t>
            </w:r>
          </w:p>
        </w:tc>
      </w:tr>
      <w:tr w:rsidR="00775AD8" w:rsidRPr="00A767AF" w14:paraId="4359FEAC"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627E496" w14:textId="54241EC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258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3792F6A" w14:textId="2EF31D2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SANCHEZ</w:t>
            </w:r>
          </w:p>
        </w:tc>
        <w:tc>
          <w:tcPr>
            <w:tcW w:w="2126" w:type="dxa"/>
            <w:tcBorders>
              <w:top w:val="nil"/>
              <w:left w:val="nil"/>
              <w:bottom w:val="single" w:sz="4" w:space="0" w:color="auto"/>
              <w:right w:val="single" w:sz="4" w:space="0" w:color="auto"/>
            </w:tcBorders>
            <w:shd w:val="clear" w:color="auto" w:fill="auto"/>
            <w:noWrap/>
            <w:vAlign w:val="center"/>
          </w:tcPr>
          <w:p w14:paraId="5B1CBA4A" w14:textId="3FB33E2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JUNREY</w:t>
            </w:r>
          </w:p>
        </w:tc>
        <w:tc>
          <w:tcPr>
            <w:tcW w:w="4111" w:type="dxa"/>
            <w:tcBorders>
              <w:top w:val="nil"/>
              <w:left w:val="nil"/>
              <w:bottom w:val="single" w:sz="4" w:space="0" w:color="auto"/>
              <w:right w:val="single" w:sz="4" w:space="0" w:color="auto"/>
            </w:tcBorders>
            <w:shd w:val="clear" w:color="auto" w:fill="auto"/>
            <w:noWrap/>
            <w:vAlign w:val="center"/>
          </w:tcPr>
          <w:p w14:paraId="78239F57" w14:textId="5A656E0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29A BANFIELD STREET</w:t>
            </w:r>
          </w:p>
        </w:tc>
        <w:tc>
          <w:tcPr>
            <w:tcW w:w="2126" w:type="dxa"/>
            <w:tcBorders>
              <w:top w:val="nil"/>
              <w:left w:val="nil"/>
              <w:bottom w:val="single" w:sz="4" w:space="0" w:color="auto"/>
              <w:right w:val="single" w:sz="4" w:space="0" w:color="auto"/>
            </w:tcBorders>
            <w:shd w:val="clear" w:color="auto" w:fill="auto"/>
            <w:noWrap/>
            <w:vAlign w:val="center"/>
          </w:tcPr>
          <w:p w14:paraId="09A4D37B" w14:textId="003C1F4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DOWNER</w:t>
            </w:r>
          </w:p>
        </w:tc>
        <w:tc>
          <w:tcPr>
            <w:tcW w:w="1559" w:type="dxa"/>
            <w:tcBorders>
              <w:top w:val="nil"/>
              <w:left w:val="nil"/>
              <w:bottom w:val="single" w:sz="4" w:space="0" w:color="auto"/>
              <w:right w:val="single" w:sz="4" w:space="0" w:color="auto"/>
            </w:tcBorders>
            <w:shd w:val="clear" w:color="auto" w:fill="auto"/>
            <w:noWrap/>
            <w:vAlign w:val="center"/>
          </w:tcPr>
          <w:p w14:paraId="1351C75D" w14:textId="1D87A00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300.00</w:t>
            </w:r>
          </w:p>
        </w:tc>
      </w:tr>
      <w:tr w:rsidR="00775AD8" w:rsidRPr="00A767AF" w14:paraId="33C05410"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E8BD5B0" w14:textId="08BCFE8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259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591AC8A" w14:textId="77124AA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SASS</w:t>
            </w:r>
          </w:p>
        </w:tc>
        <w:tc>
          <w:tcPr>
            <w:tcW w:w="2126" w:type="dxa"/>
            <w:tcBorders>
              <w:top w:val="nil"/>
              <w:left w:val="nil"/>
              <w:bottom w:val="single" w:sz="4" w:space="0" w:color="auto"/>
              <w:right w:val="single" w:sz="4" w:space="0" w:color="auto"/>
            </w:tcBorders>
            <w:shd w:val="clear" w:color="auto" w:fill="auto"/>
            <w:noWrap/>
            <w:vAlign w:val="center"/>
          </w:tcPr>
          <w:p w14:paraId="4094D751" w14:textId="13C821A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AMY</w:t>
            </w:r>
          </w:p>
        </w:tc>
        <w:tc>
          <w:tcPr>
            <w:tcW w:w="4111" w:type="dxa"/>
            <w:tcBorders>
              <w:top w:val="nil"/>
              <w:left w:val="nil"/>
              <w:bottom w:val="single" w:sz="4" w:space="0" w:color="auto"/>
              <w:right w:val="single" w:sz="4" w:space="0" w:color="auto"/>
            </w:tcBorders>
            <w:shd w:val="clear" w:color="auto" w:fill="auto"/>
            <w:noWrap/>
            <w:vAlign w:val="center"/>
          </w:tcPr>
          <w:p w14:paraId="29150635" w14:textId="7FBEA8F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8 EAGLEMONT RETREAT</w:t>
            </w:r>
          </w:p>
        </w:tc>
        <w:tc>
          <w:tcPr>
            <w:tcW w:w="2126" w:type="dxa"/>
            <w:tcBorders>
              <w:top w:val="nil"/>
              <w:left w:val="nil"/>
              <w:bottom w:val="single" w:sz="4" w:space="0" w:color="auto"/>
              <w:right w:val="single" w:sz="4" w:space="0" w:color="auto"/>
            </w:tcBorders>
            <w:shd w:val="clear" w:color="auto" w:fill="auto"/>
            <w:noWrap/>
            <w:vAlign w:val="center"/>
          </w:tcPr>
          <w:p w14:paraId="269BF98B" w14:textId="50646A7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CONDER</w:t>
            </w:r>
          </w:p>
        </w:tc>
        <w:tc>
          <w:tcPr>
            <w:tcW w:w="1559" w:type="dxa"/>
            <w:tcBorders>
              <w:top w:val="nil"/>
              <w:left w:val="nil"/>
              <w:bottom w:val="single" w:sz="4" w:space="0" w:color="auto"/>
              <w:right w:val="single" w:sz="4" w:space="0" w:color="auto"/>
            </w:tcBorders>
            <w:shd w:val="clear" w:color="auto" w:fill="auto"/>
            <w:noWrap/>
            <w:vAlign w:val="center"/>
          </w:tcPr>
          <w:p w14:paraId="48C11E9D" w14:textId="3755183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370.00</w:t>
            </w:r>
          </w:p>
        </w:tc>
      </w:tr>
      <w:tr w:rsidR="00775AD8" w:rsidRPr="00A767AF" w14:paraId="634927D1"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465BA48" w14:textId="557D3E4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260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DA85F81" w14:textId="568DFC2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SAVAGE</w:t>
            </w:r>
          </w:p>
        </w:tc>
        <w:tc>
          <w:tcPr>
            <w:tcW w:w="2126" w:type="dxa"/>
            <w:tcBorders>
              <w:top w:val="nil"/>
              <w:left w:val="nil"/>
              <w:bottom w:val="single" w:sz="4" w:space="0" w:color="auto"/>
              <w:right w:val="single" w:sz="4" w:space="0" w:color="auto"/>
            </w:tcBorders>
            <w:shd w:val="clear" w:color="auto" w:fill="auto"/>
            <w:noWrap/>
            <w:vAlign w:val="center"/>
          </w:tcPr>
          <w:p w14:paraId="3F64C1BD" w14:textId="200F0A4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KATE</w:t>
            </w:r>
          </w:p>
        </w:tc>
        <w:tc>
          <w:tcPr>
            <w:tcW w:w="4111" w:type="dxa"/>
            <w:tcBorders>
              <w:top w:val="nil"/>
              <w:left w:val="nil"/>
              <w:bottom w:val="single" w:sz="4" w:space="0" w:color="auto"/>
              <w:right w:val="single" w:sz="4" w:space="0" w:color="auto"/>
            </w:tcBorders>
            <w:shd w:val="clear" w:color="auto" w:fill="auto"/>
            <w:noWrap/>
            <w:vAlign w:val="center"/>
          </w:tcPr>
          <w:p w14:paraId="17693C77" w14:textId="7C0B3DA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7 SPEC PLACE</w:t>
            </w:r>
          </w:p>
        </w:tc>
        <w:tc>
          <w:tcPr>
            <w:tcW w:w="2126" w:type="dxa"/>
            <w:tcBorders>
              <w:top w:val="nil"/>
              <w:left w:val="nil"/>
              <w:bottom w:val="single" w:sz="4" w:space="0" w:color="auto"/>
              <w:right w:val="single" w:sz="4" w:space="0" w:color="auto"/>
            </w:tcBorders>
            <w:shd w:val="clear" w:color="auto" w:fill="auto"/>
            <w:noWrap/>
            <w:vAlign w:val="center"/>
          </w:tcPr>
          <w:p w14:paraId="3B415BAD" w14:textId="56484DE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PALMERSTON</w:t>
            </w:r>
          </w:p>
        </w:tc>
        <w:tc>
          <w:tcPr>
            <w:tcW w:w="1559" w:type="dxa"/>
            <w:tcBorders>
              <w:top w:val="nil"/>
              <w:left w:val="nil"/>
              <w:bottom w:val="single" w:sz="4" w:space="0" w:color="auto"/>
              <w:right w:val="single" w:sz="4" w:space="0" w:color="auto"/>
            </w:tcBorders>
            <w:shd w:val="clear" w:color="auto" w:fill="auto"/>
            <w:noWrap/>
            <w:vAlign w:val="center"/>
          </w:tcPr>
          <w:p w14:paraId="5566C966" w14:textId="2EE0D5C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1,200.00</w:t>
            </w:r>
          </w:p>
        </w:tc>
      </w:tr>
      <w:tr w:rsidR="00775AD8" w:rsidRPr="00A767AF" w14:paraId="66B35136"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8896DFF" w14:textId="40CA532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261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B4D86C9" w14:textId="02771F9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SCHAEFFER</w:t>
            </w:r>
          </w:p>
        </w:tc>
        <w:tc>
          <w:tcPr>
            <w:tcW w:w="2126" w:type="dxa"/>
            <w:tcBorders>
              <w:top w:val="nil"/>
              <w:left w:val="nil"/>
              <w:bottom w:val="single" w:sz="4" w:space="0" w:color="auto"/>
              <w:right w:val="single" w:sz="4" w:space="0" w:color="auto"/>
            </w:tcBorders>
            <w:shd w:val="clear" w:color="auto" w:fill="auto"/>
            <w:noWrap/>
            <w:vAlign w:val="center"/>
          </w:tcPr>
          <w:p w14:paraId="08389AE0" w14:textId="2F03E94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JOSHUA</w:t>
            </w:r>
          </w:p>
        </w:tc>
        <w:tc>
          <w:tcPr>
            <w:tcW w:w="4111" w:type="dxa"/>
            <w:tcBorders>
              <w:top w:val="nil"/>
              <w:left w:val="nil"/>
              <w:bottom w:val="single" w:sz="4" w:space="0" w:color="auto"/>
              <w:right w:val="single" w:sz="4" w:space="0" w:color="auto"/>
            </w:tcBorders>
            <w:shd w:val="clear" w:color="auto" w:fill="auto"/>
            <w:noWrap/>
            <w:vAlign w:val="center"/>
          </w:tcPr>
          <w:p w14:paraId="7E9A2C48" w14:textId="441A1C1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 KEANEY STREET</w:t>
            </w:r>
          </w:p>
        </w:tc>
        <w:tc>
          <w:tcPr>
            <w:tcW w:w="2126" w:type="dxa"/>
            <w:tcBorders>
              <w:top w:val="nil"/>
              <w:left w:val="nil"/>
              <w:bottom w:val="single" w:sz="4" w:space="0" w:color="auto"/>
              <w:right w:val="single" w:sz="4" w:space="0" w:color="auto"/>
            </w:tcBorders>
            <w:shd w:val="clear" w:color="auto" w:fill="auto"/>
            <w:noWrap/>
            <w:vAlign w:val="center"/>
          </w:tcPr>
          <w:p w14:paraId="7BA1CD19" w14:textId="38B3BB0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MACGREGOR</w:t>
            </w:r>
          </w:p>
        </w:tc>
        <w:tc>
          <w:tcPr>
            <w:tcW w:w="1559" w:type="dxa"/>
            <w:tcBorders>
              <w:top w:val="nil"/>
              <w:left w:val="nil"/>
              <w:bottom w:val="single" w:sz="4" w:space="0" w:color="auto"/>
              <w:right w:val="single" w:sz="4" w:space="0" w:color="auto"/>
            </w:tcBorders>
            <w:shd w:val="clear" w:color="auto" w:fill="auto"/>
            <w:noWrap/>
            <w:vAlign w:val="center"/>
          </w:tcPr>
          <w:p w14:paraId="09463D88" w14:textId="6219CE6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38.35</w:t>
            </w:r>
          </w:p>
        </w:tc>
      </w:tr>
      <w:tr w:rsidR="00775AD8" w:rsidRPr="00A767AF" w14:paraId="5F89452E"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83F7769" w14:textId="2CE5C01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262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5D4B51D" w14:textId="130F683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SENGA</w:t>
            </w:r>
          </w:p>
        </w:tc>
        <w:tc>
          <w:tcPr>
            <w:tcW w:w="2126" w:type="dxa"/>
            <w:tcBorders>
              <w:top w:val="nil"/>
              <w:left w:val="nil"/>
              <w:bottom w:val="single" w:sz="4" w:space="0" w:color="auto"/>
              <w:right w:val="single" w:sz="4" w:space="0" w:color="auto"/>
            </w:tcBorders>
            <w:shd w:val="clear" w:color="auto" w:fill="auto"/>
            <w:noWrap/>
            <w:vAlign w:val="center"/>
          </w:tcPr>
          <w:p w14:paraId="4C34D554" w14:textId="511D949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ERNEST</w:t>
            </w:r>
          </w:p>
        </w:tc>
        <w:tc>
          <w:tcPr>
            <w:tcW w:w="4111" w:type="dxa"/>
            <w:tcBorders>
              <w:top w:val="nil"/>
              <w:left w:val="nil"/>
              <w:bottom w:val="single" w:sz="4" w:space="0" w:color="auto"/>
              <w:right w:val="single" w:sz="4" w:space="0" w:color="auto"/>
            </w:tcBorders>
            <w:shd w:val="clear" w:color="auto" w:fill="auto"/>
            <w:noWrap/>
            <w:vAlign w:val="center"/>
          </w:tcPr>
          <w:p w14:paraId="21E8CF69" w14:textId="76DA4EC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35 SHEAFFE STREET</w:t>
            </w:r>
          </w:p>
        </w:tc>
        <w:tc>
          <w:tcPr>
            <w:tcW w:w="2126" w:type="dxa"/>
            <w:tcBorders>
              <w:top w:val="nil"/>
              <w:left w:val="nil"/>
              <w:bottom w:val="single" w:sz="4" w:space="0" w:color="auto"/>
              <w:right w:val="single" w:sz="4" w:space="0" w:color="auto"/>
            </w:tcBorders>
            <w:shd w:val="clear" w:color="auto" w:fill="auto"/>
            <w:noWrap/>
            <w:vAlign w:val="center"/>
          </w:tcPr>
          <w:p w14:paraId="7B69A517" w14:textId="300E088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HOLDER</w:t>
            </w:r>
          </w:p>
        </w:tc>
        <w:tc>
          <w:tcPr>
            <w:tcW w:w="1559" w:type="dxa"/>
            <w:tcBorders>
              <w:top w:val="nil"/>
              <w:left w:val="nil"/>
              <w:bottom w:val="single" w:sz="4" w:space="0" w:color="auto"/>
              <w:right w:val="single" w:sz="4" w:space="0" w:color="auto"/>
            </w:tcBorders>
            <w:shd w:val="clear" w:color="auto" w:fill="auto"/>
            <w:noWrap/>
            <w:vAlign w:val="center"/>
          </w:tcPr>
          <w:p w14:paraId="1EEF5B2B" w14:textId="256A1F3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40.00</w:t>
            </w:r>
          </w:p>
        </w:tc>
      </w:tr>
      <w:tr w:rsidR="00775AD8" w:rsidRPr="00A767AF" w14:paraId="5D0196D0"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02FD745" w14:textId="0506E49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263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6623893" w14:textId="733BC08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SEYMOUR</w:t>
            </w:r>
          </w:p>
        </w:tc>
        <w:tc>
          <w:tcPr>
            <w:tcW w:w="2126" w:type="dxa"/>
            <w:tcBorders>
              <w:top w:val="nil"/>
              <w:left w:val="nil"/>
              <w:bottom w:val="single" w:sz="4" w:space="0" w:color="auto"/>
              <w:right w:val="single" w:sz="4" w:space="0" w:color="auto"/>
            </w:tcBorders>
            <w:shd w:val="clear" w:color="auto" w:fill="auto"/>
            <w:noWrap/>
            <w:vAlign w:val="center"/>
          </w:tcPr>
          <w:p w14:paraId="71213651" w14:textId="5656663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SHANNON</w:t>
            </w:r>
          </w:p>
        </w:tc>
        <w:tc>
          <w:tcPr>
            <w:tcW w:w="4111" w:type="dxa"/>
            <w:tcBorders>
              <w:top w:val="nil"/>
              <w:left w:val="nil"/>
              <w:bottom w:val="single" w:sz="4" w:space="0" w:color="auto"/>
              <w:right w:val="single" w:sz="4" w:space="0" w:color="auto"/>
            </w:tcBorders>
            <w:shd w:val="clear" w:color="auto" w:fill="auto"/>
            <w:noWrap/>
            <w:vAlign w:val="center"/>
          </w:tcPr>
          <w:p w14:paraId="222DB63E" w14:textId="4B9D38F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 ASHBURTON CIRCUIT</w:t>
            </w:r>
          </w:p>
        </w:tc>
        <w:tc>
          <w:tcPr>
            <w:tcW w:w="2126" w:type="dxa"/>
            <w:tcBorders>
              <w:top w:val="nil"/>
              <w:left w:val="nil"/>
              <w:bottom w:val="single" w:sz="4" w:space="0" w:color="auto"/>
              <w:right w:val="single" w:sz="4" w:space="0" w:color="auto"/>
            </w:tcBorders>
            <w:shd w:val="clear" w:color="auto" w:fill="auto"/>
            <w:noWrap/>
            <w:vAlign w:val="center"/>
          </w:tcPr>
          <w:p w14:paraId="4EB522E4" w14:textId="699EE01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KALEEN</w:t>
            </w:r>
          </w:p>
        </w:tc>
        <w:tc>
          <w:tcPr>
            <w:tcW w:w="1559" w:type="dxa"/>
            <w:tcBorders>
              <w:top w:val="nil"/>
              <w:left w:val="nil"/>
              <w:bottom w:val="single" w:sz="4" w:space="0" w:color="auto"/>
              <w:right w:val="single" w:sz="4" w:space="0" w:color="auto"/>
            </w:tcBorders>
            <w:shd w:val="clear" w:color="auto" w:fill="auto"/>
            <w:noWrap/>
            <w:vAlign w:val="center"/>
          </w:tcPr>
          <w:p w14:paraId="160871C7" w14:textId="0F07274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560.00</w:t>
            </w:r>
          </w:p>
        </w:tc>
      </w:tr>
      <w:tr w:rsidR="00775AD8" w:rsidRPr="00A767AF" w14:paraId="3C2A7C6A"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1039A42" w14:textId="747B103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264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24190A6" w14:textId="207A714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SIKORA</w:t>
            </w:r>
          </w:p>
        </w:tc>
        <w:tc>
          <w:tcPr>
            <w:tcW w:w="2126" w:type="dxa"/>
            <w:tcBorders>
              <w:top w:val="nil"/>
              <w:left w:val="nil"/>
              <w:bottom w:val="single" w:sz="4" w:space="0" w:color="auto"/>
              <w:right w:val="single" w:sz="4" w:space="0" w:color="auto"/>
            </w:tcBorders>
            <w:shd w:val="clear" w:color="auto" w:fill="auto"/>
            <w:noWrap/>
            <w:vAlign w:val="center"/>
          </w:tcPr>
          <w:p w14:paraId="4856EC66" w14:textId="1457E01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EWELINA</w:t>
            </w:r>
          </w:p>
        </w:tc>
        <w:tc>
          <w:tcPr>
            <w:tcW w:w="4111" w:type="dxa"/>
            <w:tcBorders>
              <w:top w:val="nil"/>
              <w:left w:val="nil"/>
              <w:bottom w:val="single" w:sz="4" w:space="0" w:color="auto"/>
              <w:right w:val="single" w:sz="4" w:space="0" w:color="auto"/>
            </w:tcBorders>
            <w:shd w:val="clear" w:color="auto" w:fill="auto"/>
            <w:noWrap/>
            <w:vAlign w:val="center"/>
          </w:tcPr>
          <w:p w14:paraId="49B7D275" w14:textId="0A3CE0D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13/2 GOLDMAN STREET</w:t>
            </w:r>
          </w:p>
        </w:tc>
        <w:tc>
          <w:tcPr>
            <w:tcW w:w="2126" w:type="dxa"/>
            <w:tcBorders>
              <w:top w:val="nil"/>
              <w:left w:val="nil"/>
              <w:bottom w:val="single" w:sz="4" w:space="0" w:color="auto"/>
              <w:right w:val="single" w:sz="4" w:space="0" w:color="auto"/>
            </w:tcBorders>
            <w:shd w:val="clear" w:color="auto" w:fill="auto"/>
            <w:noWrap/>
            <w:vAlign w:val="center"/>
          </w:tcPr>
          <w:p w14:paraId="2C119E55" w14:textId="5C8B90E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3AF3F5D3" w14:textId="7143734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550.00</w:t>
            </w:r>
          </w:p>
        </w:tc>
      </w:tr>
      <w:tr w:rsidR="00775AD8" w:rsidRPr="00A767AF" w14:paraId="414D5EBE"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4F3C367" w14:textId="302B39F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265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69C188A" w14:textId="43A9E71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SILVESTER DAY</w:t>
            </w:r>
          </w:p>
        </w:tc>
        <w:tc>
          <w:tcPr>
            <w:tcW w:w="2126" w:type="dxa"/>
            <w:tcBorders>
              <w:top w:val="nil"/>
              <w:left w:val="nil"/>
              <w:bottom w:val="single" w:sz="4" w:space="0" w:color="auto"/>
              <w:right w:val="single" w:sz="4" w:space="0" w:color="auto"/>
            </w:tcBorders>
            <w:shd w:val="clear" w:color="auto" w:fill="auto"/>
            <w:noWrap/>
            <w:vAlign w:val="center"/>
          </w:tcPr>
          <w:p w14:paraId="3D6642F8" w14:textId="68146DF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IZZAK</w:t>
            </w:r>
          </w:p>
        </w:tc>
        <w:tc>
          <w:tcPr>
            <w:tcW w:w="4111" w:type="dxa"/>
            <w:tcBorders>
              <w:top w:val="nil"/>
              <w:left w:val="nil"/>
              <w:bottom w:val="single" w:sz="4" w:space="0" w:color="auto"/>
              <w:right w:val="single" w:sz="4" w:space="0" w:color="auto"/>
            </w:tcBorders>
            <w:shd w:val="clear" w:color="auto" w:fill="auto"/>
            <w:noWrap/>
            <w:vAlign w:val="center"/>
          </w:tcPr>
          <w:p w14:paraId="1723FFF5" w14:textId="72CCB26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218/60 COLLEGE STREET</w:t>
            </w:r>
          </w:p>
        </w:tc>
        <w:tc>
          <w:tcPr>
            <w:tcW w:w="2126" w:type="dxa"/>
            <w:tcBorders>
              <w:top w:val="nil"/>
              <w:left w:val="nil"/>
              <w:bottom w:val="single" w:sz="4" w:space="0" w:color="auto"/>
              <w:right w:val="single" w:sz="4" w:space="0" w:color="auto"/>
            </w:tcBorders>
            <w:shd w:val="clear" w:color="auto" w:fill="auto"/>
            <w:noWrap/>
            <w:vAlign w:val="center"/>
          </w:tcPr>
          <w:p w14:paraId="5B1F2801" w14:textId="31E48F9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554E8B93" w14:textId="2865E8B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178.56</w:t>
            </w:r>
          </w:p>
        </w:tc>
      </w:tr>
      <w:tr w:rsidR="00775AD8" w:rsidRPr="00A767AF" w14:paraId="45C2B208"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0387EC8" w14:textId="055BCD5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266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2649DBE" w14:textId="689E02F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SINGH</w:t>
            </w:r>
          </w:p>
        </w:tc>
        <w:tc>
          <w:tcPr>
            <w:tcW w:w="2126" w:type="dxa"/>
            <w:tcBorders>
              <w:top w:val="nil"/>
              <w:left w:val="nil"/>
              <w:bottom w:val="single" w:sz="4" w:space="0" w:color="auto"/>
              <w:right w:val="single" w:sz="4" w:space="0" w:color="auto"/>
            </w:tcBorders>
            <w:shd w:val="clear" w:color="auto" w:fill="auto"/>
            <w:noWrap/>
            <w:vAlign w:val="center"/>
          </w:tcPr>
          <w:p w14:paraId="090448C2" w14:textId="10E5481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PULKIT</w:t>
            </w:r>
          </w:p>
        </w:tc>
        <w:tc>
          <w:tcPr>
            <w:tcW w:w="4111" w:type="dxa"/>
            <w:tcBorders>
              <w:top w:val="nil"/>
              <w:left w:val="nil"/>
              <w:bottom w:val="single" w:sz="4" w:space="0" w:color="auto"/>
              <w:right w:val="single" w:sz="4" w:space="0" w:color="auto"/>
            </w:tcBorders>
            <w:shd w:val="clear" w:color="auto" w:fill="auto"/>
            <w:noWrap/>
            <w:vAlign w:val="center"/>
          </w:tcPr>
          <w:p w14:paraId="0467FFF0" w14:textId="470BDD0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11/10 HOPEGOOD PLACE</w:t>
            </w:r>
          </w:p>
        </w:tc>
        <w:tc>
          <w:tcPr>
            <w:tcW w:w="2126" w:type="dxa"/>
            <w:tcBorders>
              <w:top w:val="nil"/>
              <w:left w:val="nil"/>
              <w:bottom w:val="single" w:sz="4" w:space="0" w:color="auto"/>
              <w:right w:val="single" w:sz="4" w:space="0" w:color="auto"/>
            </w:tcBorders>
            <w:shd w:val="clear" w:color="auto" w:fill="auto"/>
            <w:noWrap/>
            <w:vAlign w:val="center"/>
          </w:tcPr>
          <w:p w14:paraId="24D25C47" w14:textId="2D2ADEE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GARRAN</w:t>
            </w:r>
          </w:p>
        </w:tc>
        <w:tc>
          <w:tcPr>
            <w:tcW w:w="1559" w:type="dxa"/>
            <w:tcBorders>
              <w:top w:val="nil"/>
              <w:left w:val="nil"/>
              <w:bottom w:val="single" w:sz="4" w:space="0" w:color="auto"/>
              <w:right w:val="single" w:sz="4" w:space="0" w:color="auto"/>
            </w:tcBorders>
            <w:shd w:val="clear" w:color="auto" w:fill="auto"/>
            <w:noWrap/>
            <w:vAlign w:val="center"/>
          </w:tcPr>
          <w:p w14:paraId="352ACB36" w14:textId="60B65F2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683.33</w:t>
            </w:r>
          </w:p>
        </w:tc>
      </w:tr>
      <w:tr w:rsidR="00775AD8" w:rsidRPr="00A767AF" w14:paraId="4725F164"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934A775" w14:textId="2DE0575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267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4092971" w14:textId="4F6DDC3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SIRELKATIM</w:t>
            </w:r>
          </w:p>
        </w:tc>
        <w:tc>
          <w:tcPr>
            <w:tcW w:w="2126" w:type="dxa"/>
            <w:tcBorders>
              <w:top w:val="nil"/>
              <w:left w:val="nil"/>
              <w:bottom w:val="single" w:sz="4" w:space="0" w:color="auto"/>
              <w:right w:val="single" w:sz="4" w:space="0" w:color="auto"/>
            </w:tcBorders>
            <w:shd w:val="clear" w:color="auto" w:fill="auto"/>
            <w:noWrap/>
            <w:vAlign w:val="center"/>
          </w:tcPr>
          <w:p w14:paraId="7E87AA24" w14:textId="44A73EB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OSMAN</w:t>
            </w:r>
          </w:p>
        </w:tc>
        <w:tc>
          <w:tcPr>
            <w:tcW w:w="4111" w:type="dxa"/>
            <w:tcBorders>
              <w:top w:val="nil"/>
              <w:left w:val="nil"/>
              <w:bottom w:val="single" w:sz="4" w:space="0" w:color="auto"/>
              <w:right w:val="single" w:sz="4" w:space="0" w:color="auto"/>
            </w:tcBorders>
            <w:shd w:val="clear" w:color="auto" w:fill="auto"/>
            <w:noWrap/>
            <w:vAlign w:val="center"/>
          </w:tcPr>
          <w:p w14:paraId="35971BF8" w14:textId="5F1EE16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3/2 OLYMPUS WAY</w:t>
            </w:r>
          </w:p>
        </w:tc>
        <w:tc>
          <w:tcPr>
            <w:tcW w:w="2126" w:type="dxa"/>
            <w:tcBorders>
              <w:top w:val="nil"/>
              <w:left w:val="nil"/>
              <w:bottom w:val="single" w:sz="4" w:space="0" w:color="auto"/>
              <w:right w:val="single" w:sz="4" w:space="0" w:color="auto"/>
            </w:tcBorders>
            <w:shd w:val="clear" w:color="auto" w:fill="auto"/>
            <w:noWrap/>
            <w:vAlign w:val="center"/>
          </w:tcPr>
          <w:p w14:paraId="0118BA5C" w14:textId="3EBA193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LYONS</w:t>
            </w:r>
          </w:p>
        </w:tc>
        <w:tc>
          <w:tcPr>
            <w:tcW w:w="1559" w:type="dxa"/>
            <w:tcBorders>
              <w:top w:val="nil"/>
              <w:left w:val="nil"/>
              <w:bottom w:val="single" w:sz="4" w:space="0" w:color="auto"/>
              <w:right w:val="single" w:sz="4" w:space="0" w:color="auto"/>
            </w:tcBorders>
            <w:shd w:val="clear" w:color="auto" w:fill="auto"/>
            <w:noWrap/>
            <w:vAlign w:val="center"/>
          </w:tcPr>
          <w:p w14:paraId="2CB216EB" w14:textId="046622E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265.50</w:t>
            </w:r>
          </w:p>
        </w:tc>
      </w:tr>
      <w:tr w:rsidR="00775AD8" w:rsidRPr="00A767AF" w14:paraId="1A26BF59"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578D1B3" w14:textId="1282B5C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268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711A241" w14:textId="5D56D70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SKO</w:t>
            </w:r>
          </w:p>
        </w:tc>
        <w:tc>
          <w:tcPr>
            <w:tcW w:w="2126" w:type="dxa"/>
            <w:tcBorders>
              <w:top w:val="nil"/>
              <w:left w:val="nil"/>
              <w:bottom w:val="single" w:sz="4" w:space="0" w:color="auto"/>
              <w:right w:val="single" w:sz="4" w:space="0" w:color="auto"/>
            </w:tcBorders>
            <w:shd w:val="clear" w:color="auto" w:fill="auto"/>
            <w:noWrap/>
            <w:vAlign w:val="center"/>
          </w:tcPr>
          <w:p w14:paraId="7A8A9CD5" w14:textId="67842E3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TORBEN HUGH</w:t>
            </w:r>
          </w:p>
        </w:tc>
        <w:tc>
          <w:tcPr>
            <w:tcW w:w="4111" w:type="dxa"/>
            <w:tcBorders>
              <w:top w:val="nil"/>
              <w:left w:val="nil"/>
              <w:bottom w:val="single" w:sz="4" w:space="0" w:color="auto"/>
              <w:right w:val="single" w:sz="4" w:space="0" w:color="auto"/>
            </w:tcBorders>
            <w:shd w:val="clear" w:color="auto" w:fill="auto"/>
            <w:noWrap/>
            <w:vAlign w:val="center"/>
          </w:tcPr>
          <w:p w14:paraId="32AF9615" w14:textId="54ECD0F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123A SCRIVENER STREET</w:t>
            </w:r>
          </w:p>
        </w:tc>
        <w:tc>
          <w:tcPr>
            <w:tcW w:w="2126" w:type="dxa"/>
            <w:tcBorders>
              <w:top w:val="nil"/>
              <w:left w:val="nil"/>
              <w:bottom w:val="single" w:sz="4" w:space="0" w:color="auto"/>
              <w:right w:val="single" w:sz="4" w:space="0" w:color="auto"/>
            </w:tcBorders>
            <w:shd w:val="clear" w:color="auto" w:fill="auto"/>
            <w:noWrap/>
            <w:vAlign w:val="center"/>
          </w:tcPr>
          <w:p w14:paraId="151D8377" w14:textId="1C18577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O'CONNOR</w:t>
            </w:r>
          </w:p>
        </w:tc>
        <w:tc>
          <w:tcPr>
            <w:tcW w:w="1559" w:type="dxa"/>
            <w:tcBorders>
              <w:top w:val="nil"/>
              <w:left w:val="nil"/>
              <w:bottom w:val="single" w:sz="4" w:space="0" w:color="auto"/>
              <w:right w:val="single" w:sz="4" w:space="0" w:color="auto"/>
            </w:tcBorders>
            <w:shd w:val="clear" w:color="auto" w:fill="auto"/>
            <w:noWrap/>
            <w:vAlign w:val="center"/>
          </w:tcPr>
          <w:p w14:paraId="28492BEC" w14:textId="6CDF2BC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85.00</w:t>
            </w:r>
          </w:p>
        </w:tc>
      </w:tr>
      <w:tr w:rsidR="00775AD8" w:rsidRPr="00A767AF" w14:paraId="5FBDA878"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B877F2A" w14:textId="3B84C76C"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269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826532F" w14:textId="489EF45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SMITH</w:t>
            </w:r>
          </w:p>
        </w:tc>
        <w:tc>
          <w:tcPr>
            <w:tcW w:w="2126" w:type="dxa"/>
            <w:tcBorders>
              <w:top w:val="nil"/>
              <w:left w:val="nil"/>
              <w:bottom w:val="single" w:sz="4" w:space="0" w:color="auto"/>
              <w:right w:val="single" w:sz="4" w:space="0" w:color="auto"/>
            </w:tcBorders>
            <w:shd w:val="clear" w:color="auto" w:fill="auto"/>
            <w:noWrap/>
            <w:vAlign w:val="center"/>
          </w:tcPr>
          <w:p w14:paraId="7152259C" w14:textId="15117ED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STEVEN</w:t>
            </w:r>
          </w:p>
        </w:tc>
        <w:tc>
          <w:tcPr>
            <w:tcW w:w="4111" w:type="dxa"/>
            <w:tcBorders>
              <w:top w:val="nil"/>
              <w:left w:val="nil"/>
              <w:bottom w:val="single" w:sz="4" w:space="0" w:color="auto"/>
              <w:right w:val="single" w:sz="4" w:space="0" w:color="auto"/>
            </w:tcBorders>
            <w:shd w:val="clear" w:color="auto" w:fill="auto"/>
            <w:noWrap/>
            <w:vAlign w:val="center"/>
          </w:tcPr>
          <w:p w14:paraId="7779D578" w14:textId="5B3C870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12 GOOSSENS PLACE</w:t>
            </w:r>
          </w:p>
        </w:tc>
        <w:tc>
          <w:tcPr>
            <w:tcW w:w="2126" w:type="dxa"/>
            <w:tcBorders>
              <w:top w:val="nil"/>
              <w:left w:val="nil"/>
              <w:bottom w:val="single" w:sz="4" w:space="0" w:color="auto"/>
              <w:right w:val="single" w:sz="4" w:space="0" w:color="auto"/>
            </w:tcBorders>
            <w:shd w:val="clear" w:color="auto" w:fill="auto"/>
            <w:noWrap/>
            <w:vAlign w:val="center"/>
          </w:tcPr>
          <w:p w14:paraId="17FF49EB" w14:textId="3C15E25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MELBA</w:t>
            </w:r>
          </w:p>
        </w:tc>
        <w:tc>
          <w:tcPr>
            <w:tcW w:w="1559" w:type="dxa"/>
            <w:tcBorders>
              <w:top w:val="nil"/>
              <w:left w:val="nil"/>
              <w:bottom w:val="single" w:sz="4" w:space="0" w:color="auto"/>
              <w:right w:val="single" w:sz="4" w:space="0" w:color="auto"/>
            </w:tcBorders>
            <w:shd w:val="clear" w:color="auto" w:fill="auto"/>
            <w:noWrap/>
            <w:vAlign w:val="center"/>
          </w:tcPr>
          <w:p w14:paraId="37C37072" w14:textId="2E996E5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55.00</w:t>
            </w:r>
          </w:p>
        </w:tc>
      </w:tr>
      <w:tr w:rsidR="00775AD8" w:rsidRPr="00A767AF" w14:paraId="52AB6247"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9F4E262" w14:textId="6FE3472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270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29D7477" w14:textId="4F2BAD3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SMITH</w:t>
            </w:r>
          </w:p>
        </w:tc>
        <w:tc>
          <w:tcPr>
            <w:tcW w:w="2126" w:type="dxa"/>
            <w:tcBorders>
              <w:top w:val="nil"/>
              <w:left w:val="nil"/>
              <w:bottom w:val="single" w:sz="4" w:space="0" w:color="auto"/>
              <w:right w:val="single" w:sz="4" w:space="0" w:color="auto"/>
            </w:tcBorders>
            <w:shd w:val="clear" w:color="auto" w:fill="auto"/>
            <w:noWrap/>
            <w:vAlign w:val="center"/>
          </w:tcPr>
          <w:p w14:paraId="3D89A8CF" w14:textId="59A00E9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DARREN</w:t>
            </w:r>
          </w:p>
        </w:tc>
        <w:tc>
          <w:tcPr>
            <w:tcW w:w="4111" w:type="dxa"/>
            <w:tcBorders>
              <w:top w:val="nil"/>
              <w:left w:val="nil"/>
              <w:bottom w:val="single" w:sz="4" w:space="0" w:color="auto"/>
              <w:right w:val="single" w:sz="4" w:space="0" w:color="auto"/>
            </w:tcBorders>
            <w:shd w:val="clear" w:color="auto" w:fill="auto"/>
            <w:noWrap/>
            <w:vAlign w:val="center"/>
          </w:tcPr>
          <w:p w14:paraId="651DF426" w14:textId="6C5D606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60 ASHKANASY CRESCENT</w:t>
            </w:r>
          </w:p>
        </w:tc>
        <w:tc>
          <w:tcPr>
            <w:tcW w:w="2126" w:type="dxa"/>
            <w:tcBorders>
              <w:top w:val="nil"/>
              <w:left w:val="nil"/>
              <w:bottom w:val="single" w:sz="4" w:space="0" w:color="auto"/>
              <w:right w:val="single" w:sz="4" w:space="0" w:color="auto"/>
            </w:tcBorders>
            <w:shd w:val="clear" w:color="auto" w:fill="auto"/>
            <w:noWrap/>
            <w:vAlign w:val="center"/>
          </w:tcPr>
          <w:p w14:paraId="492C45AC" w14:textId="5547E7D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EVATT</w:t>
            </w:r>
          </w:p>
        </w:tc>
        <w:tc>
          <w:tcPr>
            <w:tcW w:w="1559" w:type="dxa"/>
            <w:tcBorders>
              <w:top w:val="nil"/>
              <w:left w:val="nil"/>
              <w:bottom w:val="single" w:sz="4" w:space="0" w:color="auto"/>
              <w:right w:val="single" w:sz="4" w:space="0" w:color="auto"/>
            </w:tcBorders>
            <w:shd w:val="clear" w:color="auto" w:fill="auto"/>
            <w:noWrap/>
            <w:vAlign w:val="center"/>
          </w:tcPr>
          <w:p w14:paraId="4279B897" w14:textId="42962BB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136.69</w:t>
            </w:r>
          </w:p>
        </w:tc>
      </w:tr>
      <w:tr w:rsidR="00775AD8" w:rsidRPr="00A767AF" w14:paraId="7B55390F"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3E62D70" w14:textId="7D2EC4D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271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069EDE5" w14:textId="161750E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SMITH</w:t>
            </w:r>
          </w:p>
        </w:tc>
        <w:tc>
          <w:tcPr>
            <w:tcW w:w="2126" w:type="dxa"/>
            <w:tcBorders>
              <w:top w:val="nil"/>
              <w:left w:val="nil"/>
              <w:bottom w:val="single" w:sz="4" w:space="0" w:color="auto"/>
              <w:right w:val="single" w:sz="4" w:space="0" w:color="auto"/>
            </w:tcBorders>
            <w:shd w:val="clear" w:color="auto" w:fill="auto"/>
            <w:noWrap/>
            <w:vAlign w:val="center"/>
          </w:tcPr>
          <w:p w14:paraId="7AD81340" w14:textId="1786ECA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GARY</w:t>
            </w:r>
          </w:p>
        </w:tc>
        <w:tc>
          <w:tcPr>
            <w:tcW w:w="4111" w:type="dxa"/>
            <w:tcBorders>
              <w:top w:val="nil"/>
              <w:left w:val="nil"/>
              <w:bottom w:val="single" w:sz="4" w:space="0" w:color="auto"/>
              <w:right w:val="single" w:sz="4" w:space="0" w:color="auto"/>
            </w:tcBorders>
            <w:shd w:val="clear" w:color="auto" w:fill="auto"/>
            <w:noWrap/>
            <w:vAlign w:val="center"/>
          </w:tcPr>
          <w:p w14:paraId="4E676CC5" w14:textId="2E31BAD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41/18 KENNEDY STREET</w:t>
            </w:r>
          </w:p>
        </w:tc>
        <w:tc>
          <w:tcPr>
            <w:tcW w:w="2126" w:type="dxa"/>
            <w:tcBorders>
              <w:top w:val="nil"/>
              <w:left w:val="nil"/>
              <w:bottom w:val="single" w:sz="4" w:space="0" w:color="auto"/>
              <w:right w:val="single" w:sz="4" w:space="0" w:color="auto"/>
            </w:tcBorders>
            <w:shd w:val="clear" w:color="auto" w:fill="auto"/>
            <w:noWrap/>
            <w:vAlign w:val="center"/>
          </w:tcPr>
          <w:p w14:paraId="70C4A6CB" w14:textId="44DA248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433FA2CC" w14:textId="7FB7EEA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80.00</w:t>
            </w:r>
          </w:p>
        </w:tc>
      </w:tr>
      <w:tr w:rsidR="00775AD8" w:rsidRPr="00A767AF" w14:paraId="55E1DEC8"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F7AE332" w14:textId="064171C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272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86ABA9F" w14:textId="4E4BBC4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SMITH</w:t>
            </w:r>
          </w:p>
        </w:tc>
        <w:tc>
          <w:tcPr>
            <w:tcW w:w="2126" w:type="dxa"/>
            <w:tcBorders>
              <w:top w:val="nil"/>
              <w:left w:val="nil"/>
              <w:bottom w:val="single" w:sz="4" w:space="0" w:color="auto"/>
              <w:right w:val="single" w:sz="4" w:space="0" w:color="auto"/>
            </w:tcBorders>
            <w:shd w:val="clear" w:color="auto" w:fill="auto"/>
            <w:noWrap/>
            <w:vAlign w:val="center"/>
          </w:tcPr>
          <w:p w14:paraId="31864E37" w14:textId="4A821B5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CAROLYN</w:t>
            </w:r>
          </w:p>
        </w:tc>
        <w:tc>
          <w:tcPr>
            <w:tcW w:w="4111" w:type="dxa"/>
            <w:tcBorders>
              <w:top w:val="nil"/>
              <w:left w:val="nil"/>
              <w:bottom w:val="single" w:sz="4" w:space="0" w:color="auto"/>
              <w:right w:val="single" w:sz="4" w:space="0" w:color="auto"/>
            </w:tcBorders>
            <w:shd w:val="clear" w:color="auto" w:fill="auto"/>
            <w:noWrap/>
            <w:vAlign w:val="center"/>
          </w:tcPr>
          <w:p w14:paraId="08734F8D" w14:textId="7C600A5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8/18 DEVONPORT STREET</w:t>
            </w:r>
          </w:p>
        </w:tc>
        <w:tc>
          <w:tcPr>
            <w:tcW w:w="2126" w:type="dxa"/>
            <w:tcBorders>
              <w:top w:val="nil"/>
              <w:left w:val="nil"/>
              <w:bottom w:val="single" w:sz="4" w:space="0" w:color="auto"/>
              <w:right w:val="single" w:sz="4" w:space="0" w:color="auto"/>
            </w:tcBorders>
            <w:shd w:val="clear" w:color="auto" w:fill="auto"/>
            <w:noWrap/>
            <w:vAlign w:val="center"/>
          </w:tcPr>
          <w:p w14:paraId="4ABF9735" w14:textId="0B79596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LYONS</w:t>
            </w:r>
          </w:p>
        </w:tc>
        <w:tc>
          <w:tcPr>
            <w:tcW w:w="1559" w:type="dxa"/>
            <w:tcBorders>
              <w:top w:val="nil"/>
              <w:left w:val="nil"/>
              <w:bottom w:val="single" w:sz="4" w:space="0" w:color="auto"/>
              <w:right w:val="single" w:sz="4" w:space="0" w:color="auto"/>
            </w:tcBorders>
            <w:shd w:val="clear" w:color="auto" w:fill="auto"/>
            <w:noWrap/>
            <w:vAlign w:val="center"/>
          </w:tcPr>
          <w:p w14:paraId="3318B4EE" w14:textId="4967043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780.00</w:t>
            </w:r>
          </w:p>
        </w:tc>
      </w:tr>
      <w:tr w:rsidR="00775AD8" w:rsidRPr="00A767AF" w14:paraId="5AE1357D"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52C9411" w14:textId="17B594E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273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A394238" w14:textId="1019258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SMYTH</w:t>
            </w:r>
          </w:p>
        </w:tc>
        <w:tc>
          <w:tcPr>
            <w:tcW w:w="2126" w:type="dxa"/>
            <w:tcBorders>
              <w:top w:val="nil"/>
              <w:left w:val="nil"/>
              <w:bottom w:val="single" w:sz="4" w:space="0" w:color="auto"/>
              <w:right w:val="single" w:sz="4" w:space="0" w:color="auto"/>
            </w:tcBorders>
            <w:shd w:val="clear" w:color="auto" w:fill="auto"/>
            <w:noWrap/>
            <w:vAlign w:val="center"/>
          </w:tcPr>
          <w:p w14:paraId="71AE235A" w14:textId="2FC2197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AMANDA</w:t>
            </w:r>
          </w:p>
        </w:tc>
        <w:tc>
          <w:tcPr>
            <w:tcW w:w="4111" w:type="dxa"/>
            <w:tcBorders>
              <w:top w:val="nil"/>
              <w:left w:val="nil"/>
              <w:bottom w:val="single" w:sz="4" w:space="0" w:color="auto"/>
              <w:right w:val="single" w:sz="4" w:space="0" w:color="auto"/>
            </w:tcBorders>
            <w:shd w:val="clear" w:color="auto" w:fill="auto"/>
            <w:noWrap/>
            <w:vAlign w:val="center"/>
          </w:tcPr>
          <w:p w14:paraId="408F18B3" w14:textId="4458C20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8 PROUST PLACE</w:t>
            </w:r>
          </w:p>
        </w:tc>
        <w:tc>
          <w:tcPr>
            <w:tcW w:w="2126" w:type="dxa"/>
            <w:tcBorders>
              <w:top w:val="nil"/>
              <w:left w:val="nil"/>
              <w:bottom w:val="single" w:sz="4" w:space="0" w:color="auto"/>
              <w:right w:val="single" w:sz="4" w:space="0" w:color="auto"/>
            </w:tcBorders>
            <w:shd w:val="clear" w:color="auto" w:fill="auto"/>
            <w:noWrap/>
            <w:vAlign w:val="center"/>
          </w:tcPr>
          <w:p w14:paraId="4CB35F2C" w14:textId="1C1761E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MACGREGOR</w:t>
            </w:r>
          </w:p>
        </w:tc>
        <w:tc>
          <w:tcPr>
            <w:tcW w:w="1559" w:type="dxa"/>
            <w:tcBorders>
              <w:top w:val="nil"/>
              <w:left w:val="nil"/>
              <w:bottom w:val="single" w:sz="4" w:space="0" w:color="auto"/>
              <w:right w:val="single" w:sz="4" w:space="0" w:color="auto"/>
            </w:tcBorders>
            <w:shd w:val="clear" w:color="auto" w:fill="auto"/>
            <w:noWrap/>
            <w:vAlign w:val="center"/>
          </w:tcPr>
          <w:p w14:paraId="1856F427" w14:textId="4814987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60.12</w:t>
            </w:r>
          </w:p>
        </w:tc>
      </w:tr>
      <w:tr w:rsidR="00775AD8" w:rsidRPr="00A767AF" w14:paraId="6A63B0F1"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CCDD487" w14:textId="2C1E976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274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F5F09E5" w14:textId="5929DF2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STARK</w:t>
            </w:r>
          </w:p>
        </w:tc>
        <w:tc>
          <w:tcPr>
            <w:tcW w:w="2126" w:type="dxa"/>
            <w:tcBorders>
              <w:top w:val="nil"/>
              <w:left w:val="nil"/>
              <w:bottom w:val="single" w:sz="4" w:space="0" w:color="auto"/>
              <w:right w:val="single" w:sz="4" w:space="0" w:color="auto"/>
            </w:tcBorders>
            <w:shd w:val="clear" w:color="auto" w:fill="auto"/>
            <w:noWrap/>
            <w:vAlign w:val="center"/>
          </w:tcPr>
          <w:p w14:paraId="0C0B81A4" w14:textId="3661BCE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MATTHEW</w:t>
            </w:r>
          </w:p>
        </w:tc>
        <w:tc>
          <w:tcPr>
            <w:tcW w:w="4111" w:type="dxa"/>
            <w:tcBorders>
              <w:top w:val="nil"/>
              <w:left w:val="nil"/>
              <w:bottom w:val="single" w:sz="4" w:space="0" w:color="auto"/>
              <w:right w:val="single" w:sz="4" w:space="0" w:color="auto"/>
            </w:tcBorders>
            <w:shd w:val="clear" w:color="auto" w:fill="auto"/>
            <w:noWrap/>
            <w:vAlign w:val="center"/>
          </w:tcPr>
          <w:p w14:paraId="30793630" w14:textId="5E996B9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9/89 WERRIWA CRESCENT</w:t>
            </w:r>
          </w:p>
        </w:tc>
        <w:tc>
          <w:tcPr>
            <w:tcW w:w="2126" w:type="dxa"/>
            <w:tcBorders>
              <w:top w:val="nil"/>
              <w:left w:val="nil"/>
              <w:bottom w:val="single" w:sz="4" w:space="0" w:color="auto"/>
              <w:right w:val="single" w:sz="4" w:space="0" w:color="auto"/>
            </w:tcBorders>
            <w:shd w:val="clear" w:color="auto" w:fill="auto"/>
            <w:noWrap/>
            <w:vAlign w:val="center"/>
          </w:tcPr>
          <w:p w14:paraId="35209F76" w14:textId="3EC1997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ISABELLA PLAINS</w:t>
            </w:r>
          </w:p>
        </w:tc>
        <w:tc>
          <w:tcPr>
            <w:tcW w:w="1559" w:type="dxa"/>
            <w:tcBorders>
              <w:top w:val="nil"/>
              <w:left w:val="nil"/>
              <w:bottom w:val="single" w:sz="4" w:space="0" w:color="auto"/>
              <w:right w:val="single" w:sz="4" w:space="0" w:color="auto"/>
            </w:tcBorders>
            <w:shd w:val="clear" w:color="auto" w:fill="auto"/>
            <w:noWrap/>
            <w:vAlign w:val="center"/>
          </w:tcPr>
          <w:p w14:paraId="3F924B68" w14:textId="2429054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630.00</w:t>
            </w:r>
          </w:p>
        </w:tc>
      </w:tr>
      <w:tr w:rsidR="00775AD8" w:rsidRPr="00A767AF" w14:paraId="346961F0"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D87F76E" w14:textId="2CA2D4FC"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275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42BDD53" w14:textId="54BC649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STEWART</w:t>
            </w:r>
          </w:p>
        </w:tc>
        <w:tc>
          <w:tcPr>
            <w:tcW w:w="2126" w:type="dxa"/>
            <w:tcBorders>
              <w:top w:val="nil"/>
              <w:left w:val="nil"/>
              <w:bottom w:val="single" w:sz="4" w:space="0" w:color="auto"/>
              <w:right w:val="single" w:sz="4" w:space="0" w:color="auto"/>
            </w:tcBorders>
            <w:shd w:val="clear" w:color="auto" w:fill="auto"/>
            <w:noWrap/>
            <w:vAlign w:val="center"/>
          </w:tcPr>
          <w:p w14:paraId="11D692FF" w14:textId="5A6BA8A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JOSHUA</w:t>
            </w:r>
          </w:p>
        </w:tc>
        <w:tc>
          <w:tcPr>
            <w:tcW w:w="4111" w:type="dxa"/>
            <w:tcBorders>
              <w:top w:val="nil"/>
              <w:left w:val="nil"/>
              <w:bottom w:val="single" w:sz="4" w:space="0" w:color="auto"/>
              <w:right w:val="single" w:sz="4" w:space="0" w:color="auto"/>
            </w:tcBorders>
            <w:shd w:val="clear" w:color="auto" w:fill="auto"/>
            <w:noWrap/>
            <w:vAlign w:val="center"/>
          </w:tcPr>
          <w:p w14:paraId="6FD1EBF1" w14:textId="6F31160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 WORALUL STREET</w:t>
            </w:r>
          </w:p>
        </w:tc>
        <w:tc>
          <w:tcPr>
            <w:tcW w:w="2126" w:type="dxa"/>
            <w:tcBorders>
              <w:top w:val="nil"/>
              <w:left w:val="nil"/>
              <w:bottom w:val="single" w:sz="4" w:space="0" w:color="auto"/>
              <w:right w:val="single" w:sz="4" w:space="0" w:color="auto"/>
            </w:tcBorders>
            <w:shd w:val="clear" w:color="auto" w:fill="auto"/>
            <w:noWrap/>
            <w:vAlign w:val="center"/>
          </w:tcPr>
          <w:p w14:paraId="63557C4D" w14:textId="4927202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WARAMANGA</w:t>
            </w:r>
          </w:p>
        </w:tc>
        <w:tc>
          <w:tcPr>
            <w:tcW w:w="1559" w:type="dxa"/>
            <w:tcBorders>
              <w:top w:val="nil"/>
              <w:left w:val="nil"/>
              <w:bottom w:val="single" w:sz="4" w:space="0" w:color="auto"/>
              <w:right w:val="single" w:sz="4" w:space="0" w:color="auto"/>
            </w:tcBorders>
            <w:shd w:val="clear" w:color="auto" w:fill="auto"/>
            <w:noWrap/>
            <w:vAlign w:val="center"/>
          </w:tcPr>
          <w:p w14:paraId="618E8AA2" w14:textId="7D0A2E2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107.50</w:t>
            </w:r>
          </w:p>
        </w:tc>
      </w:tr>
      <w:tr w:rsidR="00775AD8" w:rsidRPr="00A767AF" w14:paraId="182FF1DD"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9DEFC0B" w14:textId="7DD1927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lastRenderedPageBreak/>
              <w:t>276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A781342" w14:textId="0A992C7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STEWART</w:t>
            </w:r>
          </w:p>
        </w:tc>
        <w:tc>
          <w:tcPr>
            <w:tcW w:w="2126" w:type="dxa"/>
            <w:tcBorders>
              <w:top w:val="nil"/>
              <w:left w:val="nil"/>
              <w:bottom w:val="single" w:sz="4" w:space="0" w:color="auto"/>
              <w:right w:val="single" w:sz="4" w:space="0" w:color="auto"/>
            </w:tcBorders>
            <w:shd w:val="clear" w:color="auto" w:fill="auto"/>
            <w:noWrap/>
            <w:vAlign w:val="center"/>
          </w:tcPr>
          <w:p w14:paraId="3B87759D" w14:textId="314AAD3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MATHEW</w:t>
            </w:r>
          </w:p>
        </w:tc>
        <w:tc>
          <w:tcPr>
            <w:tcW w:w="4111" w:type="dxa"/>
            <w:tcBorders>
              <w:top w:val="nil"/>
              <w:left w:val="nil"/>
              <w:bottom w:val="single" w:sz="4" w:space="0" w:color="auto"/>
              <w:right w:val="single" w:sz="4" w:space="0" w:color="auto"/>
            </w:tcBorders>
            <w:shd w:val="clear" w:color="auto" w:fill="auto"/>
            <w:noWrap/>
            <w:vAlign w:val="center"/>
          </w:tcPr>
          <w:p w14:paraId="56B7C912" w14:textId="18E3D95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 WORALUL STREET</w:t>
            </w:r>
          </w:p>
        </w:tc>
        <w:tc>
          <w:tcPr>
            <w:tcW w:w="2126" w:type="dxa"/>
            <w:tcBorders>
              <w:top w:val="nil"/>
              <w:left w:val="nil"/>
              <w:bottom w:val="single" w:sz="4" w:space="0" w:color="auto"/>
              <w:right w:val="single" w:sz="4" w:space="0" w:color="auto"/>
            </w:tcBorders>
            <w:shd w:val="clear" w:color="auto" w:fill="auto"/>
            <w:noWrap/>
            <w:vAlign w:val="center"/>
          </w:tcPr>
          <w:p w14:paraId="63A9AADA" w14:textId="7816C27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WARAMANGA</w:t>
            </w:r>
          </w:p>
        </w:tc>
        <w:tc>
          <w:tcPr>
            <w:tcW w:w="1559" w:type="dxa"/>
            <w:tcBorders>
              <w:top w:val="nil"/>
              <w:left w:val="nil"/>
              <w:bottom w:val="single" w:sz="4" w:space="0" w:color="auto"/>
              <w:right w:val="single" w:sz="4" w:space="0" w:color="auto"/>
            </w:tcBorders>
            <w:shd w:val="clear" w:color="auto" w:fill="auto"/>
            <w:noWrap/>
            <w:vAlign w:val="center"/>
          </w:tcPr>
          <w:p w14:paraId="7F0C5BF0" w14:textId="1C2E33F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107.50</w:t>
            </w:r>
          </w:p>
        </w:tc>
      </w:tr>
      <w:tr w:rsidR="00775AD8" w:rsidRPr="00A767AF" w14:paraId="76AB6914"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25E5F84" w14:textId="6BED1E5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277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982EF37" w14:textId="338CF03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STEWART</w:t>
            </w:r>
          </w:p>
        </w:tc>
        <w:tc>
          <w:tcPr>
            <w:tcW w:w="2126" w:type="dxa"/>
            <w:tcBorders>
              <w:top w:val="nil"/>
              <w:left w:val="nil"/>
              <w:bottom w:val="single" w:sz="4" w:space="0" w:color="auto"/>
              <w:right w:val="single" w:sz="4" w:space="0" w:color="auto"/>
            </w:tcBorders>
            <w:shd w:val="clear" w:color="auto" w:fill="auto"/>
            <w:noWrap/>
            <w:vAlign w:val="center"/>
          </w:tcPr>
          <w:p w14:paraId="2F200DE4" w14:textId="40E915A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JACK</w:t>
            </w:r>
          </w:p>
        </w:tc>
        <w:tc>
          <w:tcPr>
            <w:tcW w:w="4111" w:type="dxa"/>
            <w:tcBorders>
              <w:top w:val="nil"/>
              <w:left w:val="nil"/>
              <w:bottom w:val="single" w:sz="4" w:space="0" w:color="auto"/>
              <w:right w:val="single" w:sz="4" w:space="0" w:color="auto"/>
            </w:tcBorders>
            <w:shd w:val="clear" w:color="auto" w:fill="auto"/>
            <w:noWrap/>
            <w:vAlign w:val="center"/>
          </w:tcPr>
          <w:p w14:paraId="7BC1A670" w14:textId="48F051B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22 ECKLEY STREET</w:t>
            </w:r>
          </w:p>
        </w:tc>
        <w:tc>
          <w:tcPr>
            <w:tcW w:w="2126" w:type="dxa"/>
            <w:tcBorders>
              <w:top w:val="nil"/>
              <w:left w:val="nil"/>
              <w:bottom w:val="single" w:sz="4" w:space="0" w:color="auto"/>
              <w:right w:val="single" w:sz="4" w:space="0" w:color="auto"/>
            </w:tcBorders>
            <w:shd w:val="clear" w:color="auto" w:fill="auto"/>
            <w:noWrap/>
            <w:vAlign w:val="center"/>
          </w:tcPr>
          <w:p w14:paraId="4F1B02E2" w14:textId="467B3C6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5A4A7D07" w14:textId="00C94FB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34.50</w:t>
            </w:r>
          </w:p>
        </w:tc>
      </w:tr>
      <w:tr w:rsidR="00775AD8" w:rsidRPr="00A767AF" w14:paraId="1F2A4BDE"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8EB27EB" w14:textId="02B30A7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278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0671B64" w14:textId="460371C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STEWIEN</w:t>
            </w:r>
          </w:p>
        </w:tc>
        <w:tc>
          <w:tcPr>
            <w:tcW w:w="2126" w:type="dxa"/>
            <w:tcBorders>
              <w:top w:val="nil"/>
              <w:left w:val="nil"/>
              <w:bottom w:val="single" w:sz="4" w:space="0" w:color="auto"/>
              <w:right w:val="single" w:sz="4" w:space="0" w:color="auto"/>
            </w:tcBorders>
            <w:shd w:val="clear" w:color="auto" w:fill="auto"/>
            <w:noWrap/>
            <w:vAlign w:val="center"/>
          </w:tcPr>
          <w:p w14:paraId="6E92ADEE" w14:textId="0D309A6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LA-ONG</w:t>
            </w:r>
          </w:p>
        </w:tc>
        <w:tc>
          <w:tcPr>
            <w:tcW w:w="4111" w:type="dxa"/>
            <w:tcBorders>
              <w:top w:val="nil"/>
              <w:left w:val="nil"/>
              <w:bottom w:val="single" w:sz="4" w:space="0" w:color="auto"/>
              <w:right w:val="single" w:sz="4" w:space="0" w:color="auto"/>
            </w:tcBorders>
            <w:shd w:val="clear" w:color="auto" w:fill="auto"/>
            <w:noWrap/>
            <w:vAlign w:val="center"/>
          </w:tcPr>
          <w:p w14:paraId="0C27852A" w14:textId="1CA09F8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14/42 GOODWIN STREET</w:t>
            </w:r>
          </w:p>
        </w:tc>
        <w:tc>
          <w:tcPr>
            <w:tcW w:w="2126" w:type="dxa"/>
            <w:tcBorders>
              <w:top w:val="nil"/>
              <w:left w:val="nil"/>
              <w:bottom w:val="single" w:sz="4" w:space="0" w:color="auto"/>
              <w:right w:val="single" w:sz="4" w:space="0" w:color="auto"/>
            </w:tcBorders>
            <w:shd w:val="clear" w:color="auto" w:fill="auto"/>
            <w:noWrap/>
            <w:vAlign w:val="center"/>
          </w:tcPr>
          <w:p w14:paraId="632C5FEB" w14:textId="5914379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38689509" w14:textId="77A63F6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800.00</w:t>
            </w:r>
          </w:p>
        </w:tc>
      </w:tr>
      <w:tr w:rsidR="00775AD8" w:rsidRPr="00A767AF" w14:paraId="483FCA62"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4AD5612" w14:textId="29A4422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279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8CBC2E2" w14:textId="3FDB233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SUNDARAMURTHY</w:t>
            </w:r>
          </w:p>
        </w:tc>
        <w:tc>
          <w:tcPr>
            <w:tcW w:w="2126" w:type="dxa"/>
            <w:tcBorders>
              <w:top w:val="nil"/>
              <w:left w:val="nil"/>
              <w:bottom w:val="single" w:sz="4" w:space="0" w:color="auto"/>
              <w:right w:val="single" w:sz="4" w:space="0" w:color="auto"/>
            </w:tcBorders>
            <w:shd w:val="clear" w:color="auto" w:fill="auto"/>
            <w:noWrap/>
            <w:vAlign w:val="center"/>
          </w:tcPr>
          <w:p w14:paraId="3C0049D8" w14:textId="54E1E17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VINODINI</w:t>
            </w:r>
          </w:p>
        </w:tc>
        <w:tc>
          <w:tcPr>
            <w:tcW w:w="4111" w:type="dxa"/>
            <w:tcBorders>
              <w:top w:val="nil"/>
              <w:left w:val="nil"/>
              <w:bottom w:val="single" w:sz="4" w:space="0" w:color="auto"/>
              <w:right w:val="single" w:sz="4" w:space="0" w:color="auto"/>
            </w:tcBorders>
            <w:shd w:val="clear" w:color="auto" w:fill="auto"/>
            <w:noWrap/>
            <w:vAlign w:val="center"/>
          </w:tcPr>
          <w:p w14:paraId="721DB31D" w14:textId="7892B9A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5/102 ATHLLON DRIVE</w:t>
            </w:r>
          </w:p>
        </w:tc>
        <w:tc>
          <w:tcPr>
            <w:tcW w:w="2126" w:type="dxa"/>
            <w:tcBorders>
              <w:top w:val="nil"/>
              <w:left w:val="nil"/>
              <w:bottom w:val="single" w:sz="4" w:space="0" w:color="auto"/>
              <w:right w:val="single" w:sz="4" w:space="0" w:color="auto"/>
            </w:tcBorders>
            <w:shd w:val="clear" w:color="auto" w:fill="auto"/>
            <w:noWrap/>
            <w:vAlign w:val="center"/>
          </w:tcPr>
          <w:p w14:paraId="786D62F5" w14:textId="2FE9942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GREENWAY</w:t>
            </w:r>
          </w:p>
        </w:tc>
        <w:tc>
          <w:tcPr>
            <w:tcW w:w="1559" w:type="dxa"/>
            <w:tcBorders>
              <w:top w:val="nil"/>
              <w:left w:val="nil"/>
              <w:bottom w:val="single" w:sz="4" w:space="0" w:color="auto"/>
              <w:right w:val="single" w:sz="4" w:space="0" w:color="auto"/>
            </w:tcBorders>
            <w:shd w:val="clear" w:color="auto" w:fill="auto"/>
            <w:noWrap/>
            <w:vAlign w:val="center"/>
          </w:tcPr>
          <w:p w14:paraId="177A41EC" w14:textId="2EE4D36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364.20</w:t>
            </w:r>
          </w:p>
        </w:tc>
      </w:tr>
      <w:tr w:rsidR="00775AD8" w:rsidRPr="00A767AF" w14:paraId="5C3886F6"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243EEA9" w14:textId="1D89C4DC"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280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327BA2A" w14:textId="1B8F550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SUNDERLAND</w:t>
            </w:r>
          </w:p>
        </w:tc>
        <w:tc>
          <w:tcPr>
            <w:tcW w:w="2126" w:type="dxa"/>
            <w:tcBorders>
              <w:top w:val="nil"/>
              <w:left w:val="nil"/>
              <w:bottom w:val="single" w:sz="4" w:space="0" w:color="auto"/>
              <w:right w:val="single" w:sz="4" w:space="0" w:color="auto"/>
            </w:tcBorders>
            <w:shd w:val="clear" w:color="auto" w:fill="auto"/>
            <w:noWrap/>
            <w:vAlign w:val="center"/>
          </w:tcPr>
          <w:p w14:paraId="761D9EE4" w14:textId="64BE17B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TIMOTHY</w:t>
            </w:r>
          </w:p>
        </w:tc>
        <w:tc>
          <w:tcPr>
            <w:tcW w:w="4111" w:type="dxa"/>
            <w:tcBorders>
              <w:top w:val="nil"/>
              <w:left w:val="nil"/>
              <w:bottom w:val="single" w:sz="4" w:space="0" w:color="auto"/>
              <w:right w:val="single" w:sz="4" w:space="0" w:color="auto"/>
            </w:tcBorders>
            <w:shd w:val="clear" w:color="auto" w:fill="auto"/>
            <w:noWrap/>
            <w:vAlign w:val="center"/>
          </w:tcPr>
          <w:p w14:paraId="69659586" w14:textId="6BA041A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49/17 CHANDLER STREET</w:t>
            </w:r>
          </w:p>
        </w:tc>
        <w:tc>
          <w:tcPr>
            <w:tcW w:w="2126" w:type="dxa"/>
            <w:tcBorders>
              <w:top w:val="nil"/>
              <w:left w:val="nil"/>
              <w:bottom w:val="single" w:sz="4" w:space="0" w:color="auto"/>
              <w:right w:val="single" w:sz="4" w:space="0" w:color="auto"/>
            </w:tcBorders>
            <w:shd w:val="clear" w:color="auto" w:fill="auto"/>
            <w:noWrap/>
            <w:vAlign w:val="center"/>
          </w:tcPr>
          <w:p w14:paraId="792629E4" w14:textId="7E02DD9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48220577" w14:textId="4EFC89F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158.47</w:t>
            </w:r>
          </w:p>
        </w:tc>
      </w:tr>
      <w:tr w:rsidR="00775AD8" w:rsidRPr="00A767AF" w14:paraId="48A78961"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F9E784F" w14:textId="4951E05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281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D7A72F2" w14:textId="49453F3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SUTERS</w:t>
            </w:r>
          </w:p>
        </w:tc>
        <w:tc>
          <w:tcPr>
            <w:tcW w:w="2126" w:type="dxa"/>
            <w:tcBorders>
              <w:top w:val="nil"/>
              <w:left w:val="nil"/>
              <w:bottom w:val="single" w:sz="4" w:space="0" w:color="auto"/>
              <w:right w:val="single" w:sz="4" w:space="0" w:color="auto"/>
            </w:tcBorders>
            <w:shd w:val="clear" w:color="auto" w:fill="auto"/>
            <w:noWrap/>
            <w:vAlign w:val="center"/>
          </w:tcPr>
          <w:p w14:paraId="5D989EAE" w14:textId="0096F83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AMY</w:t>
            </w:r>
          </w:p>
        </w:tc>
        <w:tc>
          <w:tcPr>
            <w:tcW w:w="4111" w:type="dxa"/>
            <w:tcBorders>
              <w:top w:val="nil"/>
              <w:left w:val="nil"/>
              <w:bottom w:val="single" w:sz="4" w:space="0" w:color="auto"/>
              <w:right w:val="single" w:sz="4" w:space="0" w:color="auto"/>
            </w:tcBorders>
            <w:shd w:val="clear" w:color="auto" w:fill="auto"/>
            <w:noWrap/>
            <w:vAlign w:val="center"/>
          </w:tcPr>
          <w:p w14:paraId="430C6149" w14:textId="3ABC807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6 DOROTHY GREEN CRESCENT</w:t>
            </w:r>
          </w:p>
        </w:tc>
        <w:tc>
          <w:tcPr>
            <w:tcW w:w="2126" w:type="dxa"/>
            <w:tcBorders>
              <w:top w:val="nil"/>
              <w:left w:val="nil"/>
              <w:bottom w:val="single" w:sz="4" w:space="0" w:color="auto"/>
              <w:right w:val="single" w:sz="4" w:space="0" w:color="auto"/>
            </w:tcBorders>
            <w:shd w:val="clear" w:color="auto" w:fill="auto"/>
            <w:noWrap/>
            <w:vAlign w:val="center"/>
          </w:tcPr>
          <w:p w14:paraId="4CFD12D2" w14:textId="6C9A0B9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FRANKLIN</w:t>
            </w:r>
          </w:p>
        </w:tc>
        <w:tc>
          <w:tcPr>
            <w:tcW w:w="1559" w:type="dxa"/>
            <w:tcBorders>
              <w:top w:val="nil"/>
              <w:left w:val="nil"/>
              <w:bottom w:val="single" w:sz="4" w:space="0" w:color="auto"/>
              <w:right w:val="single" w:sz="4" w:space="0" w:color="auto"/>
            </w:tcBorders>
            <w:shd w:val="clear" w:color="auto" w:fill="auto"/>
            <w:noWrap/>
            <w:vAlign w:val="center"/>
          </w:tcPr>
          <w:p w14:paraId="23C7F24F" w14:textId="6CBB461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180.11</w:t>
            </w:r>
          </w:p>
        </w:tc>
      </w:tr>
      <w:tr w:rsidR="00775AD8" w:rsidRPr="00A767AF" w14:paraId="45ACD148"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E4E2F6B" w14:textId="65197C0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282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87E0C43" w14:textId="677BEC9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SUTERS</w:t>
            </w:r>
          </w:p>
        </w:tc>
        <w:tc>
          <w:tcPr>
            <w:tcW w:w="2126" w:type="dxa"/>
            <w:tcBorders>
              <w:top w:val="nil"/>
              <w:left w:val="nil"/>
              <w:bottom w:val="single" w:sz="4" w:space="0" w:color="auto"/>
              <w:right w:val="single" w:sz="4" w:space="0" w:color="auto"/>
            </w:tcBorders>
            <w:shd w:val="clear" w:color="auto" w:fill="auto"/>
            <w:noWrap/>
            <w:vAlign w:val="center"/>
          </w:tcPr>
          <w:p w14:paraId="16A951DD" w14:textId="183044C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ASHLEY</w:t>
            </w:r>
          </w:p>
        </w:tc>
        <w:tc>
          <w:tcPr>
            <w:tcW w:w="4111" w:type="dxa"/>
            <w:tcBorders>
              <w:top w:val="nil"/>
              <w:left w:val="nil"/>
              <w:bottom w:val="single" w:sz="4" w:space="0" w:color="auto"/>
              <w:right w:val="single" w:sz="4" w:space="0" w:color="auto"/>
            </w:tcBorders>
            <w:shd w:val="clear" w:color="auto" w:fill="auto"/>
            <w:noWrap/>
            <w:vAlign w:val="center"/>
          </w:tcPr>
          <w:p w14:paraId="78B657EF" w14:textId="0ECB840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6 DOROTHY GREEN CRESCENT</w:t>
            </w:r>
          </w:p>
        </w:tc>
        <w:tc>
          <w:tcPr>
            <w:tcW w:w="2126" w:type="dxa"/>
            <w:tcBorders>
              <w:top w:val="nil"/>
              <w:left w:val="nil"/>
              <w:bottom w:val="single" w:sz="4" w:space="0" w:color="auto"/>
              <w:right w:val="single" w:sz="4" w:space="0" w:color="auto"/>
            </w:tcBorders>
            <w:shd w:val="clear" w:color="auto" w:fill="auto"/>
            <w:noWrap/>
            <w:vAlign w:val="center"/>
          </w:tcPr>
          <w:p w14:paraId="06586510" w14:textId="3094AC1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FRANKLIN</w:t>
            </w:r>
          </w:p>
        </w:tc>
        <w:tc>
          <w:tcPr>
            <w:tcW w:w="1559" w:type="dxa"/>
            <w:tcBorders>
              <w:top w:val="nil"/>
              <w:left w:val="nil"/>
              <w:bottom w:val="single" w:sz="4" w:space="0" w:color="auto"/>
              <w:right w:val="single" w:sz="4" w:space="0" w:color="auto"/>
            </w:tcBorders>
            <w:shd w:val="clear" w:color="auto" w:fill="auto"/>
            <w:noWrap/>
            <w:vAlign w:val="center"/>
          </w:tcPr>
          <w:p w14:paraId="0829C665" w14:textId="529A433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180.12</w:t>
            </w:r>
          </w:p>
        </w:tc>
      </w:tr>
      <w:tr w:rsidR="00775AD8" w:rsidRPr="00A767AF" w14:paraId="29DCBF7A"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1E580AA" w14:textId="1DB8A28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283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C85B481" w14:textId="0310BD6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TARDELJAC</w:t>
            </w:r>
          </w:p>
        </w:tc>
        <w:tc>
          <w:tcPr>
            <w:tcW w:w="2126" w:type="dxa"/>
            <w:tcBorders>
              <w:top w:val="nil"/>
              <w:left w:val="nil"/>
              <w:bottom w:val="single" w:sz="4" w:space="0" w:color="auto"/>
              <w:right w:val="single" w:sz="4" w:space="0" w:color="auto"/>
            </w:tcBorders>
            <w:shd w:val="clear" w:color="auto" w:fill="auto"/>
            <w:noWrap/>
            <w:vAlign w:val="center"/>
          </w:tcPr>
          <w:p w14:paraId="206A7BED" w14:textId="343E723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REBECCA</w:t>
            </w:r>
          </w:p>
        </w:tc>
        <w:tc>
          <w:tcPr>
            <w:tcW w:w="4111" w:type="dxa"/>
            <w:tcBorders>
              <w:top w:val="nil"/>
              <w:left w:val="nil"/>
              <w:bottom w:val="single" w:sz="4" w:space="0" w:color="auto"/>
              <w:right w:val="single" w:sz="4" w:space="0" w:color="auto"/>
            </w:tcBorders>
            <w:shd w:val="clear" w:color="auto" w:fill="auto"/>
            <w:noWrap/>
            <w:vAlign w:val="center"/>
          </w:tcPr>
          <w:p w14:paraId="3020FC61" w14:textId="5AB01CA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78 MARIE PITT STREET</w:t>
            </w:r>
          </w:p>
        </w:tc>
        <w:tc>
          <w:tcPr>
            <w:tcW w:w="2126" w:type="dxa"/>
            <w:tcBorders>
              <w:top w:val="nil"/>
              <w:left w:val="nil"/>
              <w:bottom w:val="single" w:sz="4" w:space="0" w:color="auto"/>
              <w:right w:val="single" w:sz="4" w:space="0" w:color="auto"/>
            </w:tcBorders>
            <w:shd w:val="clear" w:color="auto" w:fill="auto"/>
            <w:noWrap/>
            <w:vAlign w:val="center"/>
          </w:tcPr>
          <w:p w14:paraId="7C7EE170" w14:textId="3148AC8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FRANKLIN</w:t>
            </w:r>
          </w:p>
        </w:tc>
        <w:tc>
          <w:tcPr>
            <w:tcW w:w="1559" w:type="dxa"/>
            <w:tcBorders>
              <w:top w:val="nil"/>
              <w:left w:val="nil"/>
              <w:bottom w:val="single" w:sz="4" w:space="0" w:color="auto"/>
              <w:right w:val="single" w:sz="4" w:space="0" w:color="auto"/>
            </w:tcBorders>
            <w:shd w:val="clear" w:color="auto" w:fill="auto"/>
            <w:noWrap/>
            <w:vAlign w:val="center"/>
          </w:tcPr>
          <w:p w14:paraId="2A9B7B7A" w14:textId="4C1094A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50.00</w:t>
            </w:r>
          </w:p>
        </w:tc>
      </w:tr>
      <w:tr w:rsidR="00775AD8" w:rsidRPr="00A767AF" w14:paraId="1A327A24"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6156E4A" w14:textId="4F405B3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284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F351661" w14:textId="3323DF6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TAYLOR</w:t>
            </w:r>
          </w:p>
        </w:tc>
        <w:tc>
          <w:tcPr>
            <w:tcW w:w="2126" w:type="dxa"/>
            <w:tcBorders>
              <w:top w:val="nil"/>
              <w:left w:val="nil"/>
              <w:bottom w:val="single" w:sz="4" w:space="0" w:color="auto"/>
              <w:right w:val="single" w:sz="4" w:space="0" w:color="auto"/>
            </w:tcBorders>
            <w:shd w:val="clear" w:color="auto" w:fill="auto"/>
            <w:noWrap/>
            <w:vAlign w:val="center"/>
          </w:tcPr>
          <w:p w14:paraId="22A846B4" w14:textId="023E3B4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KYLE</w:t>
            </w:r>
          </w:p>
        </w:tc>
        <w:tc>
          <w:tcPr>
            <w:tcW w:w="4111" w:type="dxa"/>
            <w:tcBorders>
              <w:top w:val="nil"/>
              <w:left w:val="nil"/>
              <w:bottom w:val="single" w:sz="4" w:space="0" w:color="auto"/>
              <w:right w:val="single" w:sz="4" w:space="0" w:color="auto"/>
            </w:tcBorders>
            <w:shd w:val="clear" w:color="auto" w:fill="auto"/>
            <w:noWrap/>
            <w:vAlign w:val="center"/>
          </w:tcPr>
          <w:p w14:paraId="2CAD3B76" w14:textId="2873CF0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30/8 WILKINS STREET</w:t>
            </w:r>
          </w:p>
        </w:tc>
        <w:tc>
          <w:tcPr>
            <w:tcW w:w="2126" w:type="dxa"/>
            <w:tcBorders>
              <w:top w:val="nil"/>
              <w:left w:val="nil"/>
              <w:bottom w:val="single" w:sz="4" w:space="0" w:color="auto"/>
              <w:right w:val="single" w:sz="4" w:space="0" w:color="auto"/>
            </w:tcBorders>
            <w:shd w:val="clear" w:color="auto" w:fill="auto"/>
            <w:noWrap/>
            <w:vAlign w:val="center"/>
          </w:tcPr>
          <w:p w14:paraId="0CCEF011" w14:textId="7DD9418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MAWSON</w:t>
            </w:r>
          </w:p>
        </w:tc>
        <w:tc>
          <w:tcPr>
            <w:tcW w:w="1559" w:type="dxa"/>
            <w:tcBorders>
              <w:top w:val="nil"/>
              <w:left w:val="nil"/>
              <w:bottom w:val="single" w:sz="4" w:space="0" w:color="auto"/>
              <w:right w:val="single" w:sz="4" w:space="0" w:color="auto"/>
            </w:tcBorders>
            <w:shd w:val="clear" w:color="auto" w:fill="auto"/>
            <w:noWrap/>
            <w:vAlign w:val="center"/>
          </w:tcPr>
          <w:p w14:paraId="79DC799D" w14:textId="12B341D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377.50</w:t>
            </w:r>
          </w:p>
        </w:tc>
      </w:tr>
      <w:tr w:rsidR="00775AD8" w:rsidRPr="00A767AF" w14:paraId="3709C87B"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D848588" w14:textId="72F8AAC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285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0036CB4" w14:textId="01F29E1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TAYLOR GRANT</w:t>
            </w:r>
          </w:p>
        </w:tc>
        <w:tc>
          <w:tcPr>
            <w:tcW w:w="2126" w:type="dxa"/>
            <w:tcBorders>
              <w:top w:val="nil"/>
              <w:left w:val="nil"/>
              <w:bottom w:val="single" w:sz="4" w:space="0" w:color="auto"/>
              <w:right w:val="single" w:sz="4" w:space="0" w:color="auto"/>
            </w:tcBorders>
            <w:shd w:val="clear" w:color="auto" w:fill="auto"/>
            <w:noWrap/>
            <w:vAlign w:val="center"/>
          </w:tcPr>
          <w:p w14:paraId="1E6DF502" w14:textId="53A8AEC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JACKSON</w:t>
            </w:r>
          </w:p>
        </w:tc>
        <w:tc>
          <w:tcPr>
            <w:tcW w:w="4111" w:type="dxa"/>
            <w:tcBorders>
              <w:top w:val="nil"/>
              <w:left w:val="nil"/>
              <w:bottom w:val="single" w:sz="4" w:space="0" w:color="auto"/>
              <w:right w:val="single" w:sz="4" w:space="0" w:color="auto"/>
            </w:tcBorders>
            <w:shd w:val="clear" w:color="auto" w:fill="auto"/>
            <w:noWrap/>
            <w:vAlign w:val="center"/>
          </w:tcPr>
          <w:p w14:paraId="7B5D095E" w14:textId="0945E5E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39/22 LAMPARD CIRCUIT</w:t>
            </w:r>
          </w:p>
        </w:tc>
        <w:tc>
          <w:tcPr>
            <w:tcW w:w="2126" w:type="dxa"/>
            <w:tcBorders>
              <w:top w:val="nil"/>
              <w:left w:val="nil"/>
              <w:bottom w:val="single" w:sz="4" w:space="0" w:color="auto"/>
              <w:right w:val="single" w:sz="4" w:space="0" w:color="auto"/>
            </w:tcBorders>
            <w:shd w:val="clear" w:color="auto" w:fill="auto"/>
            <w:noWrap/>
            <w:vAlign w:val="center"/>
          </w:tcPr>
          <w:p w14:paraId="3B3D594A" w14:textId="5990D48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3B9750F6" w14:textId="24375A6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480.00</w:t>
            </w:r>
          </w:p>
        </w:tc>
      </w:tr>
      <w:tr w:rsidR="00775AD8" w:rsidRPr="00A767AF" w14:paraId="75C15B71"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D5CEBBB" w14:textId="48BC143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286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0CC1EA1" w14:textId="7A93DCD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TEJA</w:t>
            </w:r>
          </w:p>
        </w:tc>
        <w:tc>
          <w:tcPr>
            <w:tcW w:w="2126" w:type="dxa"/>
            <w:tcBorders>
              <w:top w:val="nil"/>
              <w:left w:val="nil"/>
              <w:bottom w:val="single" w:sz="4" w:space="0" w:color="auto"/>
              <w:right w:val="single" w:sz="4" w:space="0" w:color="auto"/>
            </w:tcBorders>
            <w:shd w:val="clear" w:color="auto" w:fill="auto"/>
            <w:noWrap/>
            <w:vAlign w:val="center"/>
          </w:tcPr>
          <w:p w14:paraId="71BFDB14" w14:textId="158BD92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HENDRA</w:t>
            </w:r>
          </w:p>
        </w:tc>
        <w:tc>
          <w:tcPr>
            <w:tcW w:w="4111" w:type="dxa"/>
            <w:tcBorders>
              <w:top w:val="nil"/>
              <w:left w:val="nil"/>
              <w:bottom w:val="single" w:sz="4" w:space="0" w:color="auto"/>
              <w:right w:val="single" w:sz="4" w:space="0" w:color="auto"/>
            </w:tcBorders>
            <w:shd w:val="clear" w:color="auto" w:fill="auto"/>
            <w:noWrap/>
            <w:vAlign w:val="center"/>
          </w:tcPr>
          <w:p w14:paraId="6844913D" w14:textId="31169E1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104 DUFFY STREET</w:t>
            </w:r>
          </w:p>
        </w:tc>
        <w:tc>
          <w:tcPr>
            <w:tcW w:w="2126" w:type="dxa"/>
            <w:tcBorders>
              <w:top w:val="nil"/>
              <w:left w:val="nil"/>
              <w:bottom w:val="single" w:sz="4" w:space="0" w:color="auto"/>
              <w:right w:val="single" w:sz="4" w:space="0" w:color="auto"/>
            </w:tcBorders>
            <w:shd w:val="clear" w:color="auto" w:fill="auto"/>
            <w:noWrap/>
            <w:vAlign w:val="center"/>
          </w:tcPr>
          <w:p w14:paraId="2984BE7B" w14:textId="4BBB819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AINSLIE</w:t>
            </w:r>
          </w:p>
        </w:tc>
        <w:tc>
          <w:tcPr>
            <w:tcW w:w="1559" w:type="dxa"/>
            <w:tcBorders>
              <w:top w:val="nil"/>
              <w:left w:val="nil"/>
              <w:bottom w:val="single" w:sz="4" w:space="0" w:color="auto"/>
              <w:right w:val="single" w:sz="4" w:space="0" w:color="auto"/>
            </w:tcBorders>
            <w:shd w:val="clear" w:color="auto" w:fill="auto"/>
            <w:noWrap/>
            <w:vAlign w:val="center"/>
          </w:tcPr>
          <w:p w14:paraId="648C4F0C" w14:textId="73666DC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140.00</w:t>
            </w:r>
          </w:p>
        </w:tc>
      </w:tr>
      <w:tr w:rsidR="00775AD8" w:rsidRPr="00A767AF" w14:paraId="7C1A7BDD"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5DE0753" w14:textId="72607B4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287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1CBA5A4" w14:textId="3B8DED1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TITTERTON</w:t>
            </w:r>
          </w:p>
        </w:tc>
        <w:tc>
          <w:tcPr>
            <w:tcW w:w="2126" w:type="dxa"/>
            <w:tcBorders>
              <w:top w:val="nil"/>
              <w:left w:val="nil"/>
              <w:bottom w:val="single" w:sz="4" w:space="0" w:color="auto"/>
              <w:right w:val="single" w:sz="4" w:space="0" w:color="auto"/>
            </w:tcBorders>
            <w:shd w:val="clear" w:color="auto" w:fill="auto"/>
            <w:noWrap/>
            <w:vAlign w:val="center"/>
          </w:tcPr>
          <w:p w14:paraId="7C9E37AD" w14:textId="4ECD72F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ALENA</w:t>
            </w:r>
          </w:p>
        </w:tc>
        <w:tc>
          <w:tcPr>
            <w:tcW w:w="4111" w:type="dxa"/>
            <w:tcBorders>
              <w:top w:val="nil"/>
              <w:left w:val="nil"/>
              <w:bottom w:val="single" w:sz="4" w:space="0" w:color="auto"/>
              <w:right w:val="single" w:sz="4" w:space="0" w:color="auto"/>
            </w:tcBorders>
            <w:shd w:val="clear" w:color="auto" w:fill="auto"/>
            <w:noWrap/>
            <w:vAlign w:val="center"/>
          </w:tcPr>
          <w:p w14:paraId="5CCAE368" w14:textId="3AC0E90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23/19 LEICHHARDT STREET</w:t>
            </w:r>
          </w:p>
        </w:tc>
        <w:tc>
          <w:tcPr>
            <w:tcW w:w="2126" w:type="dxa"/>
            <w:tcBorders>
              <w:top w:val="nil"/>
              <w:left w:val="nil"/>
              <w:bottom w:val="single" w:sz="4" w:space="0" w:color="auto"/>
              <w:right w:val="single" w:sz="4" w:space="0" w:color="auto"/>
            </w:tcBorders>
            <w:shd w:val="clear" w:color="auto" w:fill="auto"/>
            <w:noWrap/>
            <w:vAlign w:val="center"/>
          </w:tcPr>
          <w:p w14:paraId="6E82EB6A" w14:textId="15B9070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2F8E2B28" w14:textId="764EEAE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1,040.00</w:t>
            </w:r>
          </w:p>
        </w:tc>
      </w:tr>
      <w:tr w:rsidR="00775AD8" w:rsidRPr="00A767AF" w14:paraId="41EB5679"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F0EC16D" w14:textId="7A66A2A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288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41F3B0E" w14:textId="4C95D66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TIVOLI</w:t>
            </w:r>
          </w:p>
        </w:tc>
        <w:tc>
          <w:tcPr>
            <w:tcW w:w="2126" w:type="dxa"/>
            <w:tcBorders>
              <w:top w:val="nil"/>
              <w:left w:val="nil"/>
              <w:bottom w:val="single" w:sz="4" w:space="0" w:color="auto"/>
              <w:right w:val="single" w:sz="4" w:space="0" w:color="auto"/>
            </w:tcBorders>
            <w:shd w:val="clear" w:color="auto" w:fill="auto"/>
            <w:noWrap/>
            <w:vAlign w:val="center"/>
          </w:tcPr>
          <w:p w14:paraId="0D29545E" w14:textId="2B4F732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JOHN</w:t>
            </w:r>
          </w:p>
        </w:tc>
        <w:tc>
          <w:tcPr>
            <w:tcW w:w="4111" w:type="dxa"/>
            <w:tcBorders>
              <w:top w:val="nil"/>
              <w:left w:val="nil"/>
              <w:bottom w:val="single" w:sz="4" w:space="0" w:color="auto"/>
              <w:right w:val="single" w:sz="4" w:space="0" w:color="auto"/>
            </w:tcBorders>
            <w:shd w:val="clear" w:color="auto" w:fill="auto"/>
            <w:noWrap/>
            <w:vAlign w:val="center"/>
          </w:tcPr>
          <w:p w14:paraId="05964A2E" w14:textId="2201866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601/222 CITY WALK</w:t>
            </w:r>
          </w:p>
        </w:tc>
        <w:tc>
          <w:tcPr>
            <w:tcW w:w="2126" w:type="dxa"/>
            <w:tcBorders>
              <w:top w:val="nil"/>
              <w:left w:val="nil"/>
              <w:bottom w:val="single" w:sz="4" w:space="0" w:color="auto"/>
              <w:right w:val="single" w:sz="4" w:space="0" w:color="auto"/>
            </w:tcBorders>
            <w:shd w:val="clear" w:color="auto" w:fill="auto"/>
            <w:noWrap/>
            <w:vAlign w:val="center"/>
          </w:tcPr>
          <w:p w14:paraId="71A88ABE" w14:textId="2F8E9C4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CITY</w:t>
            </w:r>
          </w:p>
        </w:tc>
        <w:tc>
          <w:tcPr>
            <w:tcW w:w="1559" w:type="dxa"/>
            <w:tcBorders>
              <w:top w:val="nil"/>
              <w:left w:val="nil"/>
              <w:bottom w:val="single" w:sz="4" w:space="0" w:color="auto"/>
              <w:right w:val="single" w:sz="4" w:space="0" w:color="auto"/>
            </w:tcBorders>
            <w:shd w:val="clear" w:color="auto" w:fill="auto"/>
            <w:noWrap/>
            <w:vAlign w:val="center"/>
          </w:tcPr>
          <w:p w14:paraId="69DF9887" w14:textId="0D0D13E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1,705.00</w:t>
            </w:r>
          </w:p>
        </w:tc>
      </w:tr>
      <w:tr w:rsidR="00775AD8" w:rsidRPr="00A767AF" w14:paraId="106E87A0"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C613B37" w14:textId="4E7A68FC"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289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929B653" w14:textId="49C03CE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TOGIATAMA</w:t>
            </w:r>
          </w:p>
        </w:tc>
        <w:tc>
          <w:tcPr>
            <w:tcW w:w="2126" w:type="dxa"/>
            <w:tcBorders>
              <w:top w:val="nil"/>
              <w:left w:val="nil"/>
              <w:bottom w:val="single" w:sz="4" w:space="0" w:color="auto"/>
              <w:right w:val="single" w:sz="4" w:space="0" w:color="auto"/>
            </w:tcBorders>
            <w:shd w:val="clear" w:color="auto" w:fill="auto"/>
            <w:noWrap/>
            <w:vAlign w:val="center"/>
          </w:tcPr>
          <w:p w14:paraId="1044660C" w14:textId="6EEE7E6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MORRIS</w:t>
            </w:r>
          </w:p>
        </w:tc>
        <w:tc>
          <w:tcPr>
            <w:tcW w:w="4111" w:type="dxa"/>
            <w:tcBorders>
              <w:top w:val="nil"/>
              <w:left w:val="nil"/>
              <w:bottom w:val="single" w:sz="4" w:space="0" w:color="auto"/>
              <w:right w:val="single" w:sz="4" w:space="0" w:color="auto"/>
            </w:tcBorders>
            <w:shd w:val="clear" w:color="auto" w:fill="auto"/>
            <w:noWrap/>
            <w:vAlign w:val="center"/>
          </w:tcPr>
          <w:p w14:paraId="2B0B904F" w14:textId="4E733C1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 FROME STREET</w:t>
            </w:r>
          </w:p>
        </w:tc>
        <w:tc>
          <w:tcPr>
            <w:tcW w:w="2126" w:type="dxa"/>
            <w:tcBorders>
              <w:top w:val="nil"/>
              <w:left w:val="nil"/>
              <w:bottom w:val="single" w:sz="4" w:space="0" w:color="auto"/>
              <w:right w:val="single" w:sz="4" w:space="0" w:color="auto"/>
            </w:tcBorders>
            <w:shd w:val="clear" w:color="auto" w:fill="auto"/>
            <w:noWrap/>
            <w:vAlign w:val="center"/>
          </w:tcPr>
          <w:p w14:paraId="75ABF825" w14:textId="35D5D52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NARRABUNDAH</w:t>
            </w:r>
          </w:p>
        </w:tc>
        <w:tc>
          <w:tcPr>
            <w:tcW w:w="1559" w:type="dxa"/>
            <w:tcBorders>
              <w:top w:val="nil"/>
              <w:left w:val="nil"/>
              <w:bottom w:val="single" w:sz="4" w:space="0" w:color="auto"/>
              <w:right w:val="single" w:sz="4" w:space="0" w:color="auto"/>
            </w:tcBorders>
            <w:shd w:val="clear" w:color="auto" w:fill="auto"/>
            <w:noWrap/>
            <w:vAlign w:val="center"/>
          </w:tcPr>
          <w:p w14:paraId="615B8E4A" w14:textId="675F81A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150.00</w:t>
            </w:r>
          </w:p>
        </w:tc>
      </w:tr>
      <w:tr w:rsidR="00775AD8" w:rsidRPr="00A767AF" w14:paraId="57714407"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B55B753" w14:textId="491A6BA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290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266DFD1" w14:textId="55FEA66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TOOLE</w:t>
            </w:r>
          </w:p>
        </w:tc>
        <w:tc>
          <w:tcPr>
            <w:tcW w:w="2126" w:type="dxa"/>
            <w:tcBorders>
              <w:top w:val="nil"/>
              <w:left w:val="nil"/>
              <w:bottom w:val="single" w:sz="4" w:space="0" w:color="auto"/>
              <w:right w:val="single" w:sz="4" w:space="0" w:color="auto"/>
            </w:tcBorders>
            <w:shd w:val="clear" w:color="auto" w:fill="auto"/>
            <w:noWrap/>
            <w:vAlign w:val="center"/>
          </w:tcPr>
          <w:p w14:paraId="5FA527B8" w14:textId="2541E3F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ISABELLA</w:t>
            </w:r>
          </w:p>
        </w:tc>
        <w:tc>
          <w:tcPr>
            <w:tcW w:w="4111" w:type="dxa"/>
            <w:tcBorders>
              <w:top w:val="nil"/>
              <w:left w:val="nil"/>
              <w:bottom w:val="single" w:sz="4" w:space="0" w:color="auto"/>
              <w:right w:val="single" w:sz="4" w:space="0" w:color="auto"/>
            </w:tcBorders>
            <w:shd w:val="clear" w:color="auto" w:fill="auto"/>
            <w:noWrap/>
            <w:vAlign w:val="center"/>
          </w:tcPr>
          <w:p w14:paraId="5DF1B308" w14:textId="6BD2E61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13 PAGET STREET</w:t>
            </w:r>
          </w:p>
        </w:tc>
        <w:tc>
          <w:tcPr>
            <w:tcW w:w="2126" w:type="dxa"/>
            <w:tcBorders>
              <w:top w:val="nil"/>
              <w:left w:val="nil"/>
              <w:bottom w:val="single" w:sz="4" w:space="0" w:color="auto"/>
              <w:right w:val="single" w:sz="4" w:space="0" w:color="auto"/>
            </w:tcBorders>
            <w:shd w:val="clear" w:color="auto" w:fill="auto"/>
            <w:noWrap/>
            <w:vAlign w:val="center"/>
          </w:tcPr>
          <w:p w14:paraId="1C6E170B" w14:textId="14D3355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4676D25E" w14:textId="05B20AAC"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96.75</w:t>
            </w:r>
          </w:p>
        </w:tc>
      </w:tr>
      <w:tr w:rsidR="00775AD8" w:rsidRPr="00A767AF" w14:paraId="03448DCA"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F4B9F41" w14:textId="15A1CDC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291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3294ADF" w14:textId="1A50279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TOPP</w:t>
            </w:r>
          </w:p>
        </w:tc>
        <w:tc>
          <w:tcPr>
            <w:tcW w:w="2126" w:type="dxa"/>
            <w:tcBorders>
              <w:top w:val="nil"/>
              <w:left w:val="nil"/>
              <w:bottom w:val="single" w:sz="4" w:space="0" w:color="auto"/>
              <w:right w:val="single" w:sz="4" w:space="0" w:color="auto"/>
            </w:tcBorders>
            <w:shd w:val="clear" w:color="auto" w:fill="auto"/>
            <w:noWrap/>
            <w:vAlign w:val="center"/>
          </w:tcPr>
          <w:p w14:paraId="622A00B6" w14:textId="100B09F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BETH</w:t>
            </w:r>
          </w:p>
        </w:tc>
        <w:tc>
          <w:tcPr>
            <w:tcW w:w="4111" w:type="dxa"/>
            <w:tcBorders>
              <w:top w:val="nil"/>
              <w:left w:val="nil"/>
              <w:bottom w:val="single" w:sz="4" w:space="0" w:color="auto"/>
              <w:right w:val="single" w:sz="4" w:space="0" w:color="auto"/>
            </w:tcBorders>
            <w:shd w:val="clear" w:color="auto" w:fill="auto"/>
            <w:noWrap/>
            <w:vAlign w:val="center"/>
          </w:tcPr>
          <w:p w14:paraId="006A2CB3" w14:textId="128B3C1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102/1 MOUAT STREET</w:t>
            </w:r>
          </w:p>
        </w:tc>
        <w:tc>
          <w:tcPr>
            <w:tcW w:w="2126" w:type="dxa"/>
            <w:tcBorders>
              <w:top w:val="nil"/>
              <w:left w:val="nil"/>
              <w:bottom w:val="single" w:sz="4" w:space="0" w:color="auto"/>
              <w:right w:val="single" w:sz="4" w:space="0" w:color="auto"/>
            </w:tcBorders>
            <w:shd w:val="clear" w:color="auto" w:fill="auto"/>
            <w:noWrap/>
            <w:vAlign w:val="center"/>
          </w:tcPr>
          <w:p w14:paraId="04418CB3" w14:textId="028C86D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61BF4EF2" w14:textId="641D82B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770.00</w:t>
            </w:r>
          </w:p>
        </w:tc>
      </w:tr>
      <w:tr w:rsidR="00775AD8" w:rsidRPr="00A767AF" w14:paraId="28353D8A"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80039DF" w14:textId="7B5FFD6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292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BB928C2" w14:textId="5B2D023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TRAN</w:t>
            </w:r>
          </w:p>
        </w:tc>
        <w:tc>
          <w:tcPr>
            <w:tcW w:w="2126" w:type="dxa"/>
            <w:tcBorders>
              <w:top w:val="nil"/>
              <w:left w:val="nil"/>
              <w:bottom w:val="single" w:sz="4" w:space="0" w:color="auto"/>
              <w:right w:val="single" w:sz="4" w:space="0" w:color="auto"/>
            </w:tcBorders>
            <w:shd w:val="clear" w:color="auto" w:fill="auto"/>
            <w:noWrap/>
            <w:vAlign w:val="center"/>
          </w:tcPr>
          <w:p w14:paraId="495D77E9" w14:textId="68BC123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KHANH</w:t>
            </w:r>
          </w:p>
        </w:tc>
        <w:tc>
          <w:tcPr>
            <w:tcW w:w="4111" w:type="dxa"/>
            <w:tcBorders>
              <w:top w:val="nil"/>
              <w:left w:val="nil"/>
              <w:bottom w:val="single" w:sz="4" w:space="0" w:color="auto"/>
              <w:right w:val="single" w:sz="4" w:space="0" w:color="auto"/>
            </w:tcBorders>
            <w:shd w:val="clear" w:color="auto" w:fill="auto"/>
            <w:noWrap/>
            <w:vAlign w:val="center"/>
          </w:tcPr>
          <w:p w14:paraId="21CE12E4" w14:textId="12138DF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81/75 ELIZABETH JOLLEY CRESCENT</w:t>
            </w:r>
          </w:p>
        </w:tc>
        <w:tc>
          <w:tcPr>
            <w:tcW w:w="2126" w:type="dxa"/>
            <w:tcBorders>
              <w:top w:val="nil"/>
              <w:left w:val="nil"/>
              <w:bottom w:val="single" w:sz="4" w:space="0" w:color="auto"/>
              <w:right w:val="single" w:sz="4" w:space="0" w:color="auto"/>
            </w:tcBorders>
            <w:shd w:val="clear" w:color="auto" w:fill="auto"/>
            <w:noWrap/>
            <w:vAlign w:val="center"/>
          </w:tcPr>
          <w:p w14:paraId="79B78838" w14:textId="133A093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FRANKLIN</w:t>
            </w:r>
          </w:p>
        </w:tc>
        <w:tc>
          <w:tcPr>
            <w:tcW w:w="1559" w:type="dxa"/>
            <w:tcBorders>
              <w:top w:val="nil"/>
              <w:left w:val="nil"/>
              <w:bottom w:val="single" w:sz="4" w:space="0" w:color="auto"/>
              <w:right w:val="single" w:sz="4" w:space="0" w:color="auto"/>
            </w:tcBorders>
            <w:shd w:val="clear" w:color="auto" w:fill="auto"/>
            <w:noWrap/>
            <w:vAlign w:val="center"/>
          </w:tcPr>
          <w:p w14:paraId="10F1D2EB" w14:textId="348107B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580.00</w:t>
            </w:r>
          </w:p>
        </w:tc>
      </w:tr>
      <w:tr w:rsidR="00775AD8" w:rsidRPr="00A767AF" w14:paraId="4236D55D"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D86AB81" w14:textId="2C89DF9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293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26E3B92" w14:textId="55126EF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TREANOR</w:t>
            </w:r>
          </w:p>
        </w:tc>
        <w:tc>
          <w:tcPr>
            <w:tcW w:w="2126" w:type="dxa"/>
            <w:tcBorders>
              <w:top w:val="nil"/>
              <w:left w:val="nil"/>
              <w:bottom w:val="single" w:sz="4" w:space="0" w:color="auto"/>
              <w:right w:val="single" w:sz="4" w:space="0" w:color="auto"/>
            </w:tcBorders>
            <w:shd w:val="clear" w:color="auto" w:fill="auto"/>
            <w:noWrap/>
            <w:vAlign w:val="center"/>
          </w:tcPr>
          <w:p w14:paraId="69F0235B" w14:textId="3F37F85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DOMINIC</w:t>
            </w:r>
          </w:p>
        </w:tc>
        <w:tc>
          <w:tcPr>
            <w:tcW w:w="4111" w:type="dxa"/>
            <w:tcBorders>
              <w:top w:val="nil"/>
              <w:left w:val="nil"/>
              <w:bottom w:val="single" w:sz="4" w:space="0" w:color="auto"/>
              <w:right w:val="single" w:sz="4" w:space="0" w:color="auto"/>
            </w:tcBorders>
            <w:shd w:val="clear" w:color="auto" w:fill="auto"/>
            <w:noWrap/>
            <w:vAlign w:val="center"/>
          </w:tcPr>
          <w:p w14:paraId="3C8959A9" w14:textId="613FBA3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12/2 EARDLEY STREET</w:t>
            </w:r>
          </w:p>
        </w:tc>
        <w:tc>
          <w:tcPr>
            <w:tcW w:w="2126" w:type="dxa"/>
            <w:tcBorders>
              <w:top w:val="nil"/>
              <w:left w:val="nil"/>
              <w:bottom w:val="single" w:sz="4" w:space="0" w:color="auto"/>
              <w:right w:val="single" w:sz="4" w:space="0" w:color="auto"/>
            </w:tcBorders>
            <w:shd w:val="clear" w:color="auto" w:fill="auto"/>
            <w:noWrap/>
            <w:vAlign w:val="center"/>
          </w:tcPr>
          <w:p w14:paraId="7C418F0B" w14:textId="64D78CD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7A19935A" w14:textId="3C42410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1,440.00</w:t>
            </w:r>
          </w:p>
        </w:tc>
      </w:tr>
      <w:tr w:rsidR="00775AD8" w:rsidRPr="00A767AF" w14:paraId="1AF88E59"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CA41964" w14:textId="4052948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294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E6EEB8B" w14:textId="54C4D91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TURNER</w:t>
            </w:r>
          </w:p>
        </w:tc>
        <w:tc>
          <w:tcPr>
            <w:tcW w:w="2126" w:type="dxa"/>
            <w:tcBorders>
              <w:top w:val="nil"/>
              <w:left w:val="nil"/>
              <w:bottom w:val="single" w:sz="4" w:space="0" w:color="auto"/>
              <w:right w:val="single" w:sz="4" w:space="0" w:color="auto"/>
            </w:tcBorders>
            <w:shd w:val="clear" w:color="auto" w:fill="auto"/>
            <w:noWrap/>
            <w:vAlign w:val="center"/>
          </w:tcPr>
          <w:p w14:paraId="104F01A6" w14:textId="1EC85E3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JAMES</w:t>
            </w:r>
          </w:p>
        </w:tc>
        <w:tc>
          <w:tcPr>
            <w:tcW w:w="4111" w:type="dxa"/>
            <w:tcBorders>
              <w:top w:val="nil"/>
              <w:left w:val="nil"/>
              <w:bottom w:val="single" w:sz="4" w:space="0" w:color="auto"/>
              <w:right w:val="single" w:sz="4" w:space="0" w:color="auto"/>
            </w:tcBorders>
            <w:shd w:val="clear" w:color="auto" w:fill="auto"/>
            <w:noWrap/>
            <w:vAlign w:val="center"/>
          </w:tcPr>
          <w:p w14:paraId="41FF0217" w14:textId="07D3DD5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214/142 ANKETELL STREET</w:t>
            </w:r>
          </w:p>
        </w:tc>
        <w:tc>
          <w:tcPr>
            <w:tcW w:w="2126" w:type="dxa"/>
            <w:tcBorders>
              <w:top w:val="nil"/>
              <w:left w:val="nil"/>
              <w:bottom w:val="single" w:sz="4" w:space="0" w:color="auto"/>
              <w:right w:val="single" w:sz="4" w:space="0" w:color="auto"/>
            </w:tcBorders>
            <w:shd w:val="clear" w:color="auto" w:fill="auto"/>
            <w:noWrap/>
            <w:vAlign w:val="center"/>
          </w:tcPr>
          <w:p w14:paraId="6EFFFC74" w14:textId="65DF3FA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GREENWAY</w:t>
            </w:r>
          </w:p>
        </w:tc>
        <w:tc>
          <w:tcPr>
            <w:tcW w:w="1559" w:type="dxa"/>
            <w:tcBorders>
              <w:top w:val="nil"/>
              <w:left w:val="nil"/>
              <w:bottom w:val="single" w:sz="4" w:space="0" w:color="auto"/>
              <w:right w:val="single" w:sz="4" w:space="0" w:color="auto"/>
            </w:tcBorders>
            <w:shd w:val="clear" w:color="auto" w:fill="auto"/>
            <w:noWrap/>
            <w:vAlign w:val="center"/>
          </w:tcPr>
          <w:p w14:paraId="6D84CEA5" w14:textId="4098C1F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20.00</w:t>
            </w:r>
          </w:p>
        </w:tc>
      </w:tr>
      <w:tr w:rsidR="00775AD8" w:rsidRPr="00A767AF" w14:paraId="393845B8"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C79B04B" w14:textId="3B1879CC"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295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36CFD6B" w14:textId="3F56806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TURNER</w:t>
            </w:r>
          </w:p>
        </w:tc>
        <w:tc>
          <w:tcPr>
            <w:tcW w:w="2126" w:type="dxa"/>
            <w:tcBorders>
              <w:top w:val="nil"/>
              <w:left w:val="nil"/>
              <w:bottom w:val="single" w:sz="4" w:space="0" w:color="auto"/>
              <w:right w:val="single" w:sz="4" w:space="0" w:color="auto"/>
            </w:tcBorders>
            <w:shd w:val="clear" w:color="auto" w:fill="auto"/>
            <w:noWrap/>
            <w:vAlign w:val="center"/>
          </w:tcPr>
          <w:p w14:paraId="3742D959" w14:textId="74885DB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EMMA</w:t>
            </w:r>
          </w:p>
        </w:tc>
        <w:tc>
          <w:tcPr>
            <w:tcW w:w="4111" w:type="dxa"/>
            <w:tcBorders>
              <w:top w:val="nil"/>
              <w:left w:val="nil"/>
              <w:bottom w:val="single" w:sz="4" w:space="0" w:color="auto"/>
              <w:right w:val="single" w:sz="4" w:space="0" w:color="auto"/>
            </w:tcBorders>
            <w:shd w:val="clear" w:color="auto" w:fill="auto"/>
            <w:noWrap/>
            <w:vAlign w:val="center"/>
          </w:tcPr>
          <w:p w14:paraId="1A98FF54" w14:textId="2E80D43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33/16 WAKEFIELD AVENUE</w:t>
            </w:r>
          </w:p>
        </w:tc>
        <w:tc>
          <w:tcPr>
            <w:tcW w:w="2126" w:type="dxa"/>
            <w:tcBorders>
              <w:top w:val="nil"/>
              <w:left w:val="nil"/>
              <w:bottom w:val="single" w:sz="4" w:space="0" w:color="auto"/>
              <w:right w:val="single" w:sz="4" w:space="0" w:color="auto"/>
            </w:tcBorders>
            <w:shd w:val="clear" w:color="auto" w:fill="auto"/>
            <w:noWrap/>
            <w:vAlign w:val="center"/>
          </w:tcPr>
          <w:p w14:paraId="7A8804BE" w14:textId="1F5ABAA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4F2AD4F3" w14:textId="76B806C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262.50</w:t>
            </w:r>
          </w:p>
        </w:tc>
      </w:tr>
      <w:tr w:rsidR="00775AD8" w:rsidRPr="00A767AF" w14:paraId="64D9BC53"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ED77CB6" w14:textId="35056BE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296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BD815ED" w14:textId="0CE956F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UNSWORTH</w:t>
            </w:r>
          </w:p>
        </w:tc>
        <w:tc>
          <w:tcPr>
            <w:tcW w:w="2126" w:type="dxa"/>
            <w:tcBorders>
              <w:top w:val="nil"/>
              <w:left w:val="nil"/>
              <w:bottom w:val="single" w:sz="4" w:space="0" w:color="auto"/>
              <w:right w:val="single" w:sz="4" w:space="0" w:color="auto"/>
            </w:tcBorders>
            <w:shd w:val="clear" w:color="auto" w:fill="auto"/>
            <w:noWrap/>
            <w:vAlign w:val="center"/>
          </w:tcPr>
          <w:p w14:paraId="5BCE0DB2" w14:textId="6EBA04A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PHIL</w:t>
            </w:r>
          </w:p>
        </w:tc>
        <w:tc>
          <w:tcPr>
            <w:tcW w:w="4111" w:type="dxa"/>
            <w:tcBorders>
              <w:top w:val="nil"/>
              <w:left w:val="nil"/>
              <w:bottom w:val="single" w:sz="4" w:space="0" w:color="auto"/>
              <w:right w:val="single" w:sz="4" w:space="0" w:color="auto"/>
            </w:tcBorders>
            <w:shd w:val="clear" w:color="auto" w:fill="auto"/>
            <w:noWrap/>
            <w:vAlign w:val="center"/>
          </w:tcPr>
          <w:p w14:paraId="0AF05563" w14:textId="7150E94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10 MEYERS PLACE</w:t>
            </w:r>
          </w:p>
        </w:tc>
        <w:tc>
          <w:tcPr>
            <w:tcW w:w="2126" w:type="dxa"/>
            <w:tcBorders>
              <w:top w:val="nil"/>
              <w:left w:val="nil"/>
              <w:bottom w:val="single" w:sz="4" w:space="0" w:color="auto"/>
              <w:right w:val="single" w:sz="4" w:space="0" w:color="auto"/>
            </w:tcBorders>
            <w:shd w:val="clear" w:color="auto" w:fill="auto"/>
            <w:noWrap/>
            <w:vAlign w:val="center"/>
          </w:tcPr>
          <w:p w14:paraId="410863C6" w14:textId="481269F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MACGREGOR</w:t>
            </w:r>
          </w:p>
        </w:tc>
        <w:tc>
          <w:tcPr>
            <w:tcW w:w="1559" w:type="dxa"/>
            <w:tcBorders>
              <w:top w:val="nil"/>
              <w:left w:val="nil"/>
              <w:bottom w:val="single" w:sz="4" w:space="0" w:color="auto"/>
              <w:right w:val="single" w:sz="4" w:space="0" w:color="auto"/>
            </w:tcBorders>
            <w:shd w:val="clear" w:color="auto" w:fill="auto"/>
            <w:noWrap/>
            <w:vAlign w:val="center"/>
          </w:tcPr>
          <w:p w14:paraId="79E86E3B" w14:textId="0577F77C"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600.00</w:t>
            </w:r>
          </w:p>
        </w:tc>
      </w:tr>
      <w:tr w:rsidR="00775AD8" w:rsidRPr="00A767AF" w14:paraId="0AEA9FBF"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01AB5C4" w14:textId="2C08C91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297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BBBCC1C" w14:textId="665DFFD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VANYUKOVA</w:t>
            </w:r>
          </w:p>
        </w:tc>
        <w:tc>
          <w:tcPr>
            <w:tcW w:w="2126" w:type="dxa"/>
            <w:tcBorders>
              <w:top w:val="nil"/>
              <w:left w:val="nil"/>
              <w:bottom w:val="single" w:sz="4" w:space="0" w:color="auto"/>
              <w:right w:val="single" w:sz="4" w:space="0" w:color="auto"/>
            </w:tcBorders>
            <w:shd w:val="clear" w:color="auto" w:fill="auto"/>
            <w:noWrap/>
            <w:vAlign w:val="center"/>
          </w:tcPr>
          <w:p w14:paraId="1E9238F2" w14:textId="3F2D23B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OLGA</w:t>
            </w:r>
          </w:p>
        </w:tc>
        <w:tc>
          <w:tcPr>
            <w:tcW w:w="4111" w:type="dxa"/>
            <w:tcBorders>
              <w:top w:val="nil"/>
              <w:left w:val="nil"/>
              <w:bottom w:val="single" w:sz="4" w:space="0" w:color="auto"/>
              <w:right w:val="single" w:sz="4" w:space="0" w:color="auto"/>
            </w:tcBorders>
            <w:shd w:val="clear" w:color="auto" w:fill="auto"/>
            <w:noWrap/>
            <w:vAlign w:val="center"/>
          </w:tcPr>
          <w:p w14:paraId="6A9F6F9B" w14:textId="41BEFA7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14/46 PAUL COE CRESCENT</w:t>
            </w:r>
          </w:p>
        </w:tc>
        <w:tc>
          <w:tcPr>
            <w:tcW w:w="2126" w:type="dxa"/>
            <w:tcBorders>
              <w:top w:val="nil"/>
              <w:left w:val="nil"/>
              <w:bottom w:val="single" w:sz="4" w:space="0" w:color="auto"/>
              <w:right w:val="single" w:sz="4" w:space="0" w:color="auto"/>
            </w:tcBorders>
            <w:shd w:val="clear" w:color="auto" w:fill="auto"/>
            <w:noWrap/>
            <w:vAlign w:val="center"/>
          </w:tcPr>
          <w:p w14:paraId="01898965" w14:textId="569AA34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NGUNNAWAL</w:t>
            </w:r>
          </w:p>
        </w:tc>
        <w:tc>
          <w:tcPr>
            <w:tcW w:w="1559" w:type="dxa"/>
            <w:tcBorders>
              <w:top w:val="nil"/>
              <w:left w:val="nil"/>
              <w:bottom w:val="single" w:sz="4" w:space="0" w:color="auto"/>
              <w:right w:val="single" w:sz="4" w:space="0" w:color="auto"/>
            </w:tcBorders>
            <w:shd w:val="clear" w:color="auto" w:fill="auto"/>
            <w:noWrap/>
            <w:vAlign w:val="center"/>
          </w:tcPr>
          <w:p w14:paraId="14689361" w14:textId="0576E00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690.14</w:t>
            </w:r>
          </w:p>
        </w:tc>
      </w:tr>
      <w:tr w:rsidR="00775AD8" w:rsidRPr="00A767AF" w14:paraId="11971385"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5FF2782" w14:textId="681676B4"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298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89B8281" w14:textId="3C7CD1A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WALTON</w:t>
            </w:r>
          </w:p>
        </w:tc>
        <w:tc>
          <w:tcPr>
            <w:tcW w:w="2126" w:type="dxa"/>
            <w:tcBorders>
              <w:top w:val="nil"/>
              <w:left w:val="nil"/>
              <w:bottom w:val="single" w:sz="4" w:space="0" w:color="auto"/>
              <w:right w:val="single" w:sz="4" w:space="0" w:color="auto"/>
            </w:tcBorders>
            <w:shd w:val="clear" w:color="auto" w:fill="auto"/>
            <w:noWrap/>
            <w:vAlign w:val="center"/>
          </w:tcPr>
          <w:p w14:paraId="50EA499B" w14:textId="1B8378C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ANNA</w:t>
            </w:r>
          </w:p>
        </w:tc>
        <w:tc>
          <w:tcPr>
            <w:tcW w:w="4111" w:type="dxa"/>
            <w:tcBorders>
              <w:top w:val="nil"/>
              <w:left w:val="nil"/>
              <w:bottom w:val="single" w:sz="4" w:space="0" w:color="auto"/>
              <w:right w:val="single" w:sz="4" w:space="0" w:color="auto"/>
            </w:tcBorders>
            <w:shd w:val="clear" w:color="auto" w:fill="auto"/>
            <w:noWrap/>
            <w:vAlign w:val="center"/>
          </w:tcPr>
          <w:p w14:paraId="4716A8BC" w14:textId="1DBCB82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23 HIGINBOTHAM STREET</w:t>
            </w:r>
          </w:p>
        </w:tc>
        <w:tc>
          <w:tcPr>
            <w:tcW w:w="2126" w:type="dxa"/>
            <w:tcBorders>
              <w:top w:val="nil"/>
              <w:left w:val="nil"/>
              <w:bottom w:val="single" w:sz="4" w:space="0" w:color="auto"/>
              <w:right w:val="single" w:sz="4" w:space="0" w:color="auto"/>
            </w:tcBorders>
            <w:shd w:val="clear" w:color="auto" w:fill="auto"/>
            <w:noWrap/>
            <w:vAlign w:val="center"/>
          </w:tcPr>
          <w:p w14:paraId="4B53FD94" w14:textId="6BF20F9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WATSON</w:t>
            </w:r>
          </w:p>
        </w:tc>
        <w:tc>
          <w:tcPr>
            <w:tcW w:w="1559" w:type="dxa"/>
            <w:tcBorders>
              <w:top w:val="nil"/>
              <w:left w:val="nil"/>
              <w:bottom w:val="single" w:sz="4" w:space="0" w:color="auto"/>
              <w:right w:val="single" w:sz="4" w:space="0" w:color="auto"/>
            </w:tcBorders>
            <w:shd w:val="clear" w:color="auto" w:fill="auto"/>
            <w:noWrap/>
            <w:vAlign w:val="center"/>
          </w:tcPr>
          <w:p w14:paraId="7033E2F7" w14:textId="404D79D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792.50</w:t>
            </w:r>
          </w:p>
        </w:tc>
      </w:tr>
      <w:tr w:rsidR="00775AD8" w:rsidRPr="00A767AF" w14:paraId="77D12D6F"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BD49D78" w14:textId="40D4B5F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299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6AA01B9" w14:textId="7746E59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WALTON</w:t>
            </w:r>
          </w:p>
        </w:tc>
        <w:tc>
          <w:tcPr>
            <w:tcW w:w="2126" w:type="dxa"/>
            <w:tcBorders>
              <w:top w:val="nil"/>
              <w:left w:val="nil"/>
              <w:bottom w:val="single" w:sz="4" w:space="0" w:color="auto"/>
              <w:right w:val="single" w:sz="4" w:space="0" w:color="auto"/>
            </w:tcBorders>
            <w:shd w:val="clear" w:color="auto" w:fill="auto"/>
            <w:noWrap/>
            <w:vAlign w:val="center"/>
          </w:tcPr>
          <w:p w14:paraId="5310FD3C" w14:textId="75E1F70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GRANT</w:t>
            </w:r>
          </w:p>
        </w:tc>
        <w:tc>
          <w:tcPr>
            <w:tcW w:w="4111" w:type="dxa"/>
            <w:tcBorders>
              <w:top w:val="nil"/>
              <w:left w:val="nil"/>
              <w:bottom w:val="single" w:sz="4" w:space="0" w:color="auto"/>
              <w:right w:val="single" w:sz="4" w:space="0" w:color="auto"/>
            </w:tcBorders>
            <w:shd w:val="clear" w:color="auto" w:fill="auto"/>
            <w:noWrap/>
            <w:vAlign w:val="center"/>
          </w:tcPr>
          <w:p w14:paraId="4DCFB745" w14:textId="78CF352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23 HIGINBOTHAM STREET</w:t>
            </w:r>
          </w:p>
        </w:tc>
        <w:tc>
          <w:tcPr>
            <w:tcW w:w="2126" w:type="dxa"/>
            <w:tcBorders>
              <w:top w:val="nil"/>
              <w:left w:val="nil"/>
              <w:bottom w:val="single" w:sz="4" w:space="0" w:color="auto"/>
              <w:right w:val="single" w:sz="4" w:space="0" w:color="auto"/>
            </w:tcBorders>
            <w:shd w:val="clear" w:color="auto" w:fill="auto"/>
            <w:noWrap/>
            <w:vAlign w:val="center"/>
          </w:tcPr>
          <w:p w14:paraId="34B6AF0E" w14:textId="40367F5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WATSON</w:t>
            </w:r>
          </w:p>
        </w:tc>
        <w:tc>
          <w:tcPr>
            <w:tcW w:w="1559" w:type="dxa"/>
            <w:tcBorders>
              <w:top w:val="nil"/>
              <w:left w:val="nil"/>
              <w:bottom w:val="single" w:sz="4" w:space="0" w:color="auto"/>
              <w:right w:val="single" w:sz="4" w:space="0" w:color="auto"/>
            </w:tcBorders>
            <w:shd w:val="clear" w:color="auto" w:fill="auto"/>
            <w:noWrap/>
            <w:vAlign w:val="center"/>
          </w:tcPr>
          <w:p w14:paraId="5F666F85" w14:textId="05BF2D2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792.50</w:t>
            </w:r>
          </w:p>
        </w:tc>
      </w:tr>
      <w:tr w:rsidR="00775AD8" w:rsidRPr="00A767AF" w14:paraId="0703F9FE"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8F0C5D2" w14:textId="3B550DF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300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7E1D45E" w14:textId="12340C2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WANG</w:t>
            </w:r>
          </w:p>
        </w:tc>
        <w:tc>
          <w:tcPr>
            <w:tcW w:w="2126" w:type="dxa"/>
            <w:tcBorders>
              <w:top w:val="nil"/>
              <w:left w:val="nil"/>
              <w:bottom w:val="single" w:sz="4" w:space="0" w:color="auto"/>
              <w:right w:val="single" w:sz="4" w:space="0" w:color="auto"/>
            </w:tcBorders>
            <w:shd w:val="clear" w:color="auto" w:fill="auto"/>
            <w:noWrap/>
            <w:vAlign w:val="center"/>
          </w:tcPr>
          <w:p w14:paraId="6D9CF423" w14:textId="71C23B75"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JIAKE</w:t>
            </w:r>
          </w:p>
        </w:tc>
        <w:tc>
          <w:tcPr>
            <w:tcW w:w="4111" w:type="dxa"/>
            <w:tcBorders>
              <w:top w:val="nil"/>
              <w:left w:val="nil"/>
              <w:bottom w:val="single" w:sz="4" w:space="0" w:color="auto"/>
              <w:right w:val="single" w:sz="4" w:space="0" w:color="auto"/>
            </w:tcBorders>
            <w:shd w:val="clear" w:color="auto" w:fill="auto"/>
            <w:noWrap/>
            <w:vAlign w:val="center"/>
          </w:tcPr>
          <w:p w14:paraId="394EC253" w14:textId="436FDFC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105/311 FLEMINGTON ROAD</w:t>
            </w:r>
          </w:p>
        </w:tc>
        <w:tc>
          <w:tcPr>
            <w:tcW w:w="2126" w:type="dxa"/>
            <w:tcBorders>
              <w:top w:val="nil"/>
              <w:left w:val="nil"/>
              <w:bottom w:val="single" w:sz="4" w:space="0" w:color="auto"/>
              <w:right w:val="single" w:sz="4" w:space="0" w:color="auto"/>
            </w:tcBorders>
            <w:shd w:val="clear" w:color="auto" w:fill="auto"/>
            <w:noWrap/>
            <w:vAlign w:val="center"/>
          </w:tcPr>
          <w:p w14:paraId="1D81BB4D" w14:textId="35E9B5A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FRANKLIN</w:t>
            </w:r>
          </w:p>
        </w:tc>
        <w:tc>
          <w:tcPr>
            <w:tcW w:w="1559" w:type="dxa"/>
            <w:tcBorders>
              <w:top w:val="nil"/>
              <w:left w:val="nil"/>
              <w:bottom w:val="single" w:sz="4" w:space="0" w:color="auto"/>
              <w:right w:val="single" w:sz="4" w:space="0" w:color="auto"/>
            </w:tcBorders>
            <w:shd w:val="clear" w:color="auto" w:fill="auto"/>
            <w:noWrap/>
            <w:vAlign w:val="center"/>
          </w:tcPr>
          <w:p w14:paraId="14FB47F3" w14:textId="61EBB7D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554.29</w:t>
            </w:r>
          </w:p>
        </w:tc>
      </w:tr>
      <w:tr w:rsidR="00775AD8" w:rsidRPr="00A767AF" w14:paraId="5BAB30A0"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E9A280A" w14:textId="4905524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301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AFEEC43" w14:textId="2AF9897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WANG</w:t>
            </w:r>
          </w:p>
        </w:tc>
        <w:tc>
          <w:tcPr>
            <w:tcW w:w="2126" w:type="dxa"/>
            <w:tcBorders>
              <w:top w:val="nil"/>
              <w:left w:val="nil"/>
              <w:bottom w:val="single" w:sz="4" w:space="0" w:color="auto"/>
              <w:right w:val="single" w:sz="4" w:space="0" w:color="auto"/>
            </w:tcBorders>
            <w:shd w:val="clear" w:color="auto" w:fill="auto"/>
            <w:noWrap/>
            <w:vAlign w:val="center"/>
          </w:tcPr>
          <w:p w14:paraId="60BA9E01" w14:textId="421AFDC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ZHE NG</w:t>
            </w:r>
          </w:p>
        </w:tc>
        <w:tc>
          <w:tcPr>
            <w:tcW w:w="4111" w:type="dxa"/>
            <w:tcBorders>
              <w:top w:val="nil"/>
              <w:left w:val="nil"/>
              <w:bottom w:val="single" w:sz="4" w:space="0" w:color="auto"/>
              <w:right w:val="single" w:sz="4" w:space="0" w:color="auto"/>
            </w:tcBorders>
            <w:shd w:val="clear" w:color="auto" w:fill="auto"/>
            <w:noWrap/>
            <w:vAlign w:val="center"/>
          </w:tcPr>
          <w:p w14:paraId="724C7A21" w14:textId="2085D46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20 NULERI STREET</w:t>
            </w:r>
          </w:p>
        </w:tc>
        <w:tc>
          <w:tcPr>
            <w:tcW w:w="2126" w:type="dxa"/>
            <w:tcBorders>
              <w:top w:val="nil"/>
              <w:left w:val="nil"/>
              <w:bottom w:val="single" w:sz="4" w:space="0" w:color="auto"/>
              <w:right w:val="single" w:sz="4" w:space="0" w:color="auto"/>
            </w:tcBorders>
            <w:shd w:val="clear" w:color="auto" w:fill="auto"/>
            <w:noWrap/>
            <w:vAlign w:val="center"/>
          </w:tcPr>
          <w:p w14:paraId="7AF64829" w14:textId="4932D7A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CRACE</w:t>
            </w:r>
          </w:p>
        </w:tc>
        <w:tc>
          <w:tcPr>
            <w:tcW w:w="1559" w:type="dxa"/>
            <w:tcBorders>
              <w:top w:val="nil"/>
              <w:left w:val="nil"/>
              <w:bottom w:val="single" w:sz="4" w:space="0" w:color="auto"/>
              <w:right w:val="single" w:sz="4" w:space="0" w:color="auto"/>
            </w:tcBorders>
            <w:shd w:val="clear" w:color="auto" w:fill="auto"/>
            <w:noWrap/>
            <w:vAlign w:val="center"/>
          </w:tcPr>
          <w:p w14:paraId="553B369E" w14:textId="3E87DFC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580.00</w:t>
            </w:r>
          </w:p>
        </w:tc>
      </w:tr>
      <w:tr w:rsidR="00775AD8" w:rsidRPr="00A767AF" w14:paraId="2446BAB9"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175532C" w14:textId="6C33868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302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D04B227" w14:textId="7DA0EBB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WANSEY</w:t>
            </w:r>
          </w:p>
        </w:tc>
        <w:tc>
          <w:tcPr>
            <w:tcW w:w="2126" w:type="dxa"/>
            <w:tcBorders>
              <w:top w:val="nil"/>
              <w:left w:val="nil"/>
              <w:bottom w:val="single" w:sz="4" w:space="0" w:color="auto"/>
              <w:right w:val="single" w:sz="4" w:space="0" w:color="auto"/>
            </w:tcBorders>
            <w:shd w:val="clear" w:color="auto" w:fill="auto"/>
            <w:noWrap/>
            <w:vAlign w:val="center"/>
          </w:tcPr>
          <w:p w14:paraId="58333C9C" w14:textId="2180F46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BRIDELLE</w:t>
            </w:r>
          </w:p>
        </w:tc>
        <w:tc>
          <w:tcPr>
            <w:tcW w:w="4111" w:type="dxa"/>
            <w:tcBorders>
              <w:top w:val="nil"/>
              <w:left w:val="nil"/>
              <w:bottom w:val="single" w:sz="4" w:space="0" w:color="auto"/>
              <w:right w:val="single" w:sz="4" w:space="0" w:color="auto"/>
            </w:tcBorders>
            <w:shd w:val="clear" w:color="auto" w:fill="auto"/>
            <w:noWrap/>
            <w:vAlign w:val="center"/>
          </w:tcPr>
          <w:p w14:paraId="40A92096" w14:textId="6B2CCA3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42B HALFORD CRESCENT</w:t>
            </w:r>
          </w:p>
        </w:tc>
        <w:tc>
          <w:tcPr>
            <w:tcW w:w="2126" w:type="dxa"/>
            <w:tcBorders>
              <w:top w:val="nil"/>
              <w:left w:val="nil"/>
              <w:bottom w:val="single" w:sz="4" w:space="0" w:color="auto"/>
              <w:right w:val="single" w:sz="4" w:space="0" w:color="auto"/>
            </w:tcBorders>
            <w:shd w:val="clear" w:color="auto" w:fill="auto"/>
            <w:noWrap/>
            <w:vAlign w:val="center"/>
          </w:tcPr>
          <w:p w14:paraId="3353F442" w14:textId="30558B2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PAGE</w:t>
            </w:r>
          </w:p>
        </w:tc>
        <w:tc>
          <w:tcPr>
            <w:tcW w:w="1559" w:type="dxa"/>
            <w:tcBorders>
              <w:top w:val="nil"/>
              <w:left w:val="nil"/>
              <w:bottom w:val="single" w:sz="4" w:space="0" w:color="auto"/>
              <w:right w:val="single" w:sz="4" w:space="0" w:color="auto"/>
            </w:tcBorders>
            <w:shd w:val="clear" w:color="auto" w:fill="auto"/>
            <w:noWrap/>
            <w:vAlign w:val="center"/>
          </w:tcPr>
          <w:p w14:paraId="36CE52AE" w14:textId="5CC8FB0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68.00</w:t>
            </w:r>
          </w:p>
        </w:tc>
      </w:tr>
      <w:tr w:rsidR="00775AD8" w:rsidRPr="00A767AF" w14:paraId="23069DFC"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876190F" w14:textId="0FBCBD1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303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5AC23B8" w14:textId="25528EB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WARABEK</w:t>
            </w:r>
          </w:p>
        </w:tc>
        <w:tc>
          <w:tcPr>
            <w:tcW w:w="2126" w:type="dxa"/>
            <w:tcBorders>
              <w:top w:val="nil"/>
              <w:left w:val="nil"/>
              <w:bottom w:val="single" w:sz="4" w:space="0" w:color="auto"/>
              <w:right w:val="single" w:sz="4" w:space="0" w:color="auto"/>
            </w:tcBorders>
            <w:shd w:val="clear" w:color="auto" w:fill="auto"/>
            <w:noWrap/>
            <w:vAlign w:val="center"/>
          </w:tcPr>
          <w:p w14:paraId="67E350CA" w14:textId="6B3AAAA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ACHOL</w:t>
            </w:r>
          </w:p>
        </w:tc>
        <w:tc>
          <w:tcPr>
            <w:tcW w:w="4111" w:type="dxa"/>
            <w:tcBorders>
              <w:top w:val="nil"/>
              <w:left w:val="nil"/>
              <w:bottom w:val="single" w:sz="4" w:space="0" w:color="auto"/>
              <w:right w:val="single" w:sz="4" w:space="0" w:color="auto"/>
            </w:tcBorders>
            <w:shd w:val="clear" w:color="auto" w:fill="auto"/>
            <w:noWrap/>
            <w:vAlign w:val="center"/>
          </w:tcPr>
          <w:p w14:paraId="169F3478" w14:textId="44B2634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 BITTERMAN STREET</w:t>
            </w:r>
          </w:p>
        </w:tc>
        <w:tc>
          <w:tcPr>
            <w:tcW w:w="2126" w:type="dxa"/>
            <w:tcBorders>
              <w:top w:val="nil"/>
              <w:left w:val="nil"/>
              <w:bottom w:val="single" w:sz="4" w:space="0" w:color="auto"/>
              <w:right w:val="single" w:sz="4" w:space="0" w:color="auto"/>
            </w:tcBorders>
            <w:shd w:val="clear" w:color="auto" w:fill="auto"/>
            <w:noWrap/>
            <w:vAlign w:val="center"/>
          </w:tcPr>
          <w:p w14:paraId="74ACA653" w14:textId="0A983A2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JACKA</w:t>
            </w:r>
          </w:p>
        </w:tc>
        <w:tc>
          <w:tcPr>
            <w:tcW w:w="1559" w:type="dxa"/>
            <w:tcBorders>
              <w:top w:val="nil"/>
              <w:left w:val="nil"/>
              <w:bottom w:val="single" w:sz="4" w:space="0" w:color="auto"/>
              <w:right w:val="single" w:sz="4" w:space="0" w:color="auto"/>
            </w:tcBorders>
            <w:shd w:val="clear" w:color="auto" w:fill="auto"/>
            <w:noWrap/>
            <w:vAlign w:val="center"/>
          </w:tcPr>
          <w:p w14:paraId="1E75A9FA" w14:textId="0CFB67A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350.94</w:t>
            </w:r>
          </w:p>
        </w:tc>
      </w:tr>
      <w:tr w:rsidR="00775AD8" w:rsidRPr="00A767AF" w14:paraId="71C810D6"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FE78EEF" w14:textId="56AFD3E1"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lastRenderedPageBreak/>
              <w:t>304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1633E1F" w14:textId="23C311D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WATSON</w:t>
            </w:r>
          </w:p>
        </w:tc>
        <w:tc>
          <w:tcPr>
            <w:tcW w:w="2126" w:type="dxa"/>
            <w:tcBorders>
              <w:top w:val="nil"/>
              <w:left w:val="nil"/>
              <w:bottom w:val="single" w:sz="4" w:space="0" w:color="auto"/>
              <w:right w:val="single" w:sz="4" w:space="0" w:color="auto"/>
            </w:tcBorders>
            <w:shd w:val="clear" w:color="auto" w:fill="auto"/>
            <w:noWrap/>
            <w:vAlign w:val="center"/>
          </w:tcPr>
          <w:p w14:paraId="5752CFD3" w14:textId="0D90E94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SHARON</w:t>
            </w:r>
          </w:p>
        </w:tc>
        <w:tc>
          <w:tcPr>
            <w:tcW w:w="4111" w:type="dxa"/>
            <w:tcBorders>
              <w:top w:val="nil"/>
              <w:left w:val="nil"/>
              <w:bottom w:val="single" w:sz="4" w:space="0" w:color="auto"/>
              <w:right w:val="single" w:sz="4" w:space="0" w:color="auto"/>
            </w:tcBorders>
            <w:shd w:val="clear" w:color="auto" w:fill="auto"/>
            <w:noWrap/>
            <w:vAlign w:val="center"/>
          </w:tcPr>
          <w:p w14:paraId="1EFBC412" w14:textId="0B5155A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111 NORMAN FISHER CIRCUIT</w:t>
            </w:r>
          </w:p>
        </w:tc>
        <w:tc>
          <w:tcPr>
            <w:tcW w:w="2126" w:type="dxa"/>
            <w:tcBorders>
              <w:top w:val="nil"/>
              <w:left w:val="nil"/>
              <w:bottom w:val="single" w:sz="4" w:space="0" w:color="auto"/>
              <w:right w:val="single" w:sz="4" w:space="0" w:color="auto"/>
            </w:tcBorders>
            <w:shd w:val="clear" w:color="auto" w:fill="auto"/>
            <w:noWrap/>
            <w:vAlign w:val="center"/>
          </w:tcPr>
          <w:p w14:paraId="3B9DB37E" w14:textId="4A4ED45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2BFBB128" w14:textId="4D35A33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980.00</w:t>
            </w:r>
          </w:p>
        </w:tc>
      </w:tr>
      <w:tr w:rsidR="00775AD8" w:rsidRPr="00A767AF" w14:paraId="029C7A46"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33AE29F" w14:textId="3260507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305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514B16D" w14:textId="1DC34DF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WATSON</w:t>
            </w:r>
          </w:p>
        </w:tc>
        <w:tc>
          <w:tcPr>
            <w:tcW w:w="2126" w:type="dxa"/>
            <w:tcBorders>
              <w:top w:val="nil"/>
              <w:left w:val="nil"/>
              <w:bottom w:val="single" w:sz="4" w:space="0" w:color="auto"/>
              <w:right w:val="single" w:sz="4" w:space="0" w:color="auto"/>
            </w:tcBorders>
            <w:shd w:val="clear" w:color="auto" w:fill="auto"/>
            <w:noWrap/>
            <w:vAlign w:val="center"/>
          </w:tcPr>
          <w:p w14:paraId="25E756E6" w14:textId="6894016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CHELSEA</w:t>
            </w:r>
          </w:p>
        </w:tc>
        <w:tc>
          <w:tcPr>
            <w:tcW w:w="4111" w:type="dxa"/>
            <w:tcBorders>
              <w:top w:val="nil"/>
              <w:left w:val="nil"/>
              <w:bottom w:val="single" w:sz="4" w:space="0" w:color="auto"/>
              <w:right w:val="single" w:sz="4" w:space="0" w:color="auto"/>
            </w:tcBorders>
            <w:shd w:val="clear" w:color="auto" w:fill="auto"/>
            <w:noWrap/>
            <w:vAlign w:val="center"/>
          </w:tcPr>
          <w:p w14:paraId="36FD8727" w14:textId="1105ECF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127/21 BATTYE STREET</w:t>
            </w:r>
          </w:p>
        </w:tc>
        <w:tc>
          <w:tcPr>
            <w:tcW w:w="2126" w:type="dxa"/>
            <w:tcBorders>
              <w:top w:val="nil"/>
              <w:left w:val="nil"/>
              <w:bottom w:val="single" w:sz="4" w:space="0" w:color="auto"/>
              <w:right w:val="single" w:sz="4" w:space="0" w:color="auto"/>
            </w:tcBorders>
            <w:shd w:val="clear" w:color="auto" w:fill="auto"/>
            <w:noWrap/>
            <w:vAlign w:val="center"/>
          </w:tcPr>
          <w:p w14:paraId="3736B597" w14:textId="2B60637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48E13434" w14:textId="2BD4E51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740.00</w:t>
            </w:r>
          </w:p>
        </w:tc>
      </w:tr>
      <w:tr w:rsidR="00775AD8" w:rsidRPr="00A767AF" w14:paraId="1222A247"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80B7891" w14:textId="33FC4E2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306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B1D21CD" w14:textId="2165457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WATT</w:t>
            </w:r>
          </w:p>
        </w:tc>
        <w:tc>
          <w:tcPr>
            <w:tcW w:w="2126" w:type="dxa"/>
            <w:tcBorders>
              <w:top w:val="nil"/>
              <w:left w:val="nil"/>
              <w:bottom w:val="single" w:sz="4" w:space="0" w:color="auto"/>
              <w:right w:val="single" w:sz="4" w:space="0" w:color="auto"/>
            </w:tcBorders>
            <w:shd w:val="clear" w:color="auto" w:fill="auto"/>
            <w:noWrap/>
            <w:vAlign w:val="center"/>
          </w:tcPr>
          <w:p w14:paraId="27A69F20" w14:textId="4526190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DAIVID</w:t>
            </w:r>
          </w:p>
        </w:tc>
        <w:tc>
          <w:tcPr>
            <w:tcW w:w="4111" w:type="dxa"/>
            <w:tcBorders>
              <w:top w:val="nil"/>
              <w:left w:val="nil"/>
              <w:bottom w:val="single" w:sz="4" w:space="0" w:color="auto"/>
              <w:right w:val="single" w:sz="4" w:space="0" w:color="auto"/>
            </w:tcBorders>
            <w:shd w:val="clear" w:color="auto" w:fill="auto"/>
            <w:noWrap/>
            <w:vAlign w:val="center"/>
          </w:tcPr>
          <w:p w14:paraId="3E334699" w14:textId="619C047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5 BROLGA PLACE</w:t>
            </w:r>
          </w:p>
        </w:tc>
        <w:tc>
          <w:tcPr>
            <w:tcW w:w="2126" w:type="dxa"/>
            <w:tcBorders>
              <w:top w:val="nil"/>
              <w:left w:val="nil"/>
              <w:bottom w:val="single" w:sz="4" w:space="0" w:color="auto"/>
              <w:right w:val="single" w:sz="4" w:space="0" w:color="auto"/>
            </w:tcBorders>
            <w:shd w:val="clear" w:color="auto" w:fill="auto"/>
            <w:noWrap/>
            <w:vAlign w:val="center"/>
          </w:tcPr>
          <w:p w14:paraId="5028295B" w14:textId="3964A6B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NICHOLLS</w:t>
            </w:r>
          </w:p>
        </w:tc>
        <w:tc>
          <w:tcPr>
            <w:tcW w:w="1559" w:type="dxa"/>
            <w:tcBorders>
              <w:top w:val="nil"/>
              <w:left w:val="nil"/>
              <w:bottom w:val="single" w:sz="4" w:space="0" w:color="auto"/>
              <w:right w:val="single" w:sz="4" w:space="0" w:color="auto"/>
            </w:tcBorders>
            <w:shd w:val="clear" w:color="auto" w:fill="auto"/>
            <w:noWrap/>
            <w:vAlign w:val="center"/>
          </w:tcPr>
          <w:p w14:paraId="2FC776BB" w14:textId="655CB7FC"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127.20</w:t>
            </w:r>
          </w:p>
        </w:tc>
      </w:tr>
      <w:tr w:rsidR="00775AD8" w:rsidRPr="00A767AF" w14:paraId="0CE0F1DF"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5B83610" w14:textId="7150303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307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6FEED77" w14:textId="310B21E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WESTERHOUSE</w:t>
            </w:r>
          </w:p>
        </w:tc>
        <w:tc>
          <w:tcPr>
            <w:tcW w:w="2126" w:type="dxa"/>
            <w:tcBorders>
              <w:top w:val="nil"/>
              <w:left w:val="nil"/>
              <w:bottom w:val="single" w:sz="4" w:space="0" w:color="auto"/>
              <w:right w:val="single" w:sz="4" w:space="0" w:color="auto"/>
            </w:tcBorders>
            <w:shd w:val="clear" w:color="auto" w:fill="auto"/>
            <w:noWrap/>
            <w:vAlign w:val="center"/>
          </w:tcPr>
          <w:p w14:paraId="4CE8A60D" w14:textId="13206F3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JASON</w:t>
            </w:r>
          </w:p>
        </w:tc>
        <w:tc>
          <w:tcPr>
            <w:tcW w:w="4111" w:type="dxa"/>
            <w:tcBorders>
              <w:top w:val="nil"/>
              <w:left w:val="nil"/>
              <w:bottom w:val="single" w:sz="4" w:space="0" w:color="auto"/>
              <w:right w:val="single" w:sz="4" w:space="0" w:color="auto"/>
            </w:tcBorders>
            <w:shd w:val="clear" w:color="auto" w:fill="auto"/>
            <w:noWrap/>
            <w:vAlign w:val="center"/>
          </w:tcPr>
          <w:p w14:paraId="143726EE" w14:textId="5E5751B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707/2 AKUNA STREET</w:t>
            </w:r>
          </w:p>
        </w:tc>
        <w:tc>
          <w:tcPr>
            <w:tcW w:w="2126" w:type="dxa"/>
            <w:tcBorders>
              <w:top w:val="nil"/>
              <w:left w:val="nil"/>
              <w:bottom w:val="single" w:sz="4" w:space="0" w:color="auto"/>
              <w:right w:val="single" w:sz="4" w:space="0" w:color="auto"/>
            </w:tcBorders>
            <w:shd w:val="clear" w:color="auto" w:fill="auto"/>
            <w:noWrap/>
            <w:vAlign w:val="center"/>
          </w:tcPr>
          <w:p w14:paraId="22DD22A6" w14:textId="56E6D74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CITY</w:t>
            </w:r>
          </w:p>
        </w:tc>
        <w:tc>
          <w:tcPr>
            <w:tcW w:w="1559" w:type="dxa"/>
            <w:tcBorders>
              <w:top w:val="nil"/>
              <w:left w:val="nil"/>
              <w:bottom w:val="single" w:sz="4" w:space="0" w:color="auto"/>
              <w:right w:val="single" w:sz="4" w:space="0" w:color="auto"/>
            </w:tcBorders>
            <w:shd w:val="clear" w:color="auto" w:fill="auto"/>
            <w:noWrap/>
            <w:vAlign w:val="center"/>
          </w:tcPr>
          <w:p w14:paraId="1886F7E6" w14:textId="70DDE46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1,305.00</w:t>
            </w:r>
          </w:p>
        </w:tc>
      </w:tr>
      <w:tr w:rsidR="00775AD8" w:rsidRPr="00A767AF" w14:paraId="6F0C3DEA"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CABBE25" w14:textId="2C55E72D"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308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3AA6BE1" w14:textId="0B8F6DC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WILDEN</w:t>
            </w:r>
          </w:p>
        </w:tc>
        <w:tc>
          <w:tcPr>
            <w:tcW w:w="2126" w:type="dxa"/>
            <w:tcBorders>
              <w:top w:val="nil"/>
              <w:left w:val="nil"/>
              <w:bottom w:val="single" w:sz="4" w:space="0" w:color="auto"/>
              <w:right w:val="single" w:sz="4" w:space="0" w:color="auto"/>
            </w:tcBorders>
            <w:shd w:val="clear" w:color="auto" w:fill="auto"/>
            <w:noWrap/>
            <w:vAlign w:val="center"/>
          </w:tcPr>
          <w:p w14:paraId="4BF979CB" w14:textId="18732D9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CAI</w:t>
            </w:r>
          </w:p>
        </w:tc>
        <w:tc>
          <w:tcPr>
            <w:tcW w:w="4111" w:type="dxa"/>
            <w:tcBorders>
              <w:top w:val="nil"/>
              <w:left w:val="nil"/>
              <w:bottom w:val="single" w:sz="4" w:space="0" w:color="auto"/>
              <w:right w:val="single" w:sz="4" w:space="0" w:color="auto"/>
            </w:tcBorders>
            <w:shd w:val="clear" w:color="auto" w:fill="auto"/>
            <w:noWrap/>
            <w:vAlign w:val="center"/>
          </w:tcPr>
          <w:p w14:paraId="3CC23F88" w14:textId="15A963A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20/47 KENNEDY STREET</w:t>
            </w:r>
          </w:p>
        </w:tc>
        <w:tc>
          <w:tcPr>
            <w:tcW w:w="2126" w:type="dxa"/>
            <w:tcBorders>
              <w:top w:val="nil"/>
              <w:left w:val="nil"/>
              <w:bottom w:val="single" w:sz="4" w:space="0" w:color="auto"/>
              <w:right w:val="single" w:sz="4" w:space="0" w:color="auto"/>
            </w:tcBorders>
            <w:shd w:val="clear" w:color="auto" w:fill="auto"/>
            <w:noWrap/>
            <w:vAlign w:val="center"/>
          </w:tcPr>
          <w:p w14:paraId="030C15A2" w14:textId="1E600CE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01A6976F" w14:textId="65DBC598"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495.00</w:t>
            </w:r>
          </w:p>
        </w:tc>
      </w:tr>
      <w:tr w:rsidR="00775AD8" w:rsidRPr="00A767AF" w14:paraId="3C22A398"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3B01A82" w14:textId="76926A4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309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5F5D899" w14:textId="3B38439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WILDEN</w:t>
            </w:r>
          </w:p>
        </w:tc>
        <w:tc>
          <w:tcPr>
            <w:tcW w:w="2126" w:type="dxa"/>
            <w:tcBorders>
              <w:top w:val="nil"/>
              <w:left w:val="nil"/>
              <w:bottom w:val="single" w:sz="4" w:space="0" w:color="auto"/>
              <w:right w:val="single" w:sz="4" w:space="0" w:color="auto"/>
            </w:tcBorders>
            <w:shd w:val="clear" w:color="auto" w:fill="auto"/>
            <w:noWrap/>
            <w:vAlign w:val="center"/>
          </w:tcPr>
          <w:p w14:paraId="53834A96" w14:textId="7885DCD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DYLAN</w:t>
            </w:r>
          </w:p>
        </w:tc>
        <w:tc>
          <w:tcPr>
            <w:tcW w:w="4111" w:type="dxa"/>
            <w:tcBorders>
              <w:top w:val="nil"/>
              <w:left w:val="nil"/>
              <w:bottom w:val="single" w:sz="4" w:space="0" w:color="auto"/>
              <w:right w:val="single" w:sz="4" w:space="0" w:color="auto"/>
            </w:tcBorders>
            <w:shd w:val="clear" w:color="auto" w:fill="auto"/>
            <w:noWrap/>
            <w:vAlign w:val="center"/>
          </w:tcPr>
          <w:p w14:paraId="6ED130A2" w14:textId="4276B81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20/47 KENNEDY STREET</w:t>
            </w:r>
          </w:p>
        </w:tc>
        <w:tc>
          <w:tcPr>
            <w:tcW w:w="2126" w:type="dxa"/>
            <w:tcBorders>
              <w:top w:val="nil"/>
              <w:left w:val="nil"/>
              <w:bottom w:val="single" w:sz="4" w:space="0" w:color="auto"/>
              <w:right w:val="single" w:sz="4" w:space="0" w:color="auto"/>
            </w:tcBorders>
            <w:shd w:val="clear" w:color="auto" w:fill="auto"/>
            <w:noWrap/>
            <w:vAlign w:val="center"/>
          </w:tcPr>
          <w:p w14:paraId="6A43B661" w14:textId="5F803D6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42B88712" w14:textId="55C0F22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495.00</w:t>
            </w:r>
          </w:p>
        </w:tc>
      </w:tr>
      <w:tr w:rsidR="00775AD8" w:rsidRPr="00A767AF" w14:paraId="5685759C"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7EAC0D5" w14:textId="6A05450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310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3F47137" w14:textId="6616E2E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WILLIAMS</w:t>
            </w:r>
          </w:p>
        </w:tc>
        <w:tc>
          <w:tcPr>
            <w:tcW w:w="2126" w:type="dxa"/>
            <w:tcBorders>
              <w:top w:val="nil"/>
              <w:left w:val="nil"/>
              <w:bottom w:val="single" w:sz="4" w:space="0" w:color="auto"/>
              <w:right w:val="single" w:sz="4" w:space="0" w:color="auto"/>
            </w:tcBorders>
            <w:shd w:val="clear" w:color="auto" w:fill="auto"/>
            <w:noWrap/>
            <w:vAlign w:val="center"/>
          </w:tcPr>
          <w:p w14:paraId="73A8098B" w14:textId="170B100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LUKE</w:t>
            </w:r>
          </w:p>
        </w:tc>
        <w:tc>
          <w:tcPr>
            <w:tcW w:w="4111" w:type="dxa"/>
            <w:tcBorders>
              <w:top w:val="nil"/>
              <w:left w:val="nil"/>
              <w:bottom w:val="single" w:sz="4" w:space="0" w:color="auto"/>
              <w:right w:val="single" w:sz="4" w:space="0" w:color="auto"/>
            </w:tcBorders>
            <w:shd w:val="clear" w:color="auto" w:fill="auto"/>
            <w:noWrap/>
            <w:vAlign w:val="center"/>
          </w:tcPr>
          <w:p w14:paraId="10830D0A" w14:textId="1E73D10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34/63 HURTLE AVENUE</w:t>
            </w:r>
          </w:p>
        </w:tc>
        <w:tc>
          <w:tcPr>
            <w:tcW w:w="2126" w:type="dxa"/>
            <w:tcBorders>
              <w:top w:val="nil"/>
              <w:left w:val="nil"/>
              <w:bottom w:val="single" w:sz="4" w:space="0" w:color="auto"/>
              <w:right w:val="single" w:sz="4" w:space="0" w:color="auto"/>
            </w:tcBorders>
            <w:shd w:val="clear" w:color="auto" w:fill="auto"/>
            <w:noWrap/>
            <w:vAlign w:val="center"/>
          </w:tcPr>
          <w:p w14:paraId="0E97EFB5" w14:textId="5C26377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BONYTHON</w:t>
            </w:r>
          </w:p>
        </w:tc>
        <w:tc>
          <w:tcPr>
            <w:tcW w:w="1559" w:type="dxa"/>
            <w:tcBorders>
              <w:top w:val="nil"/>
              <w:left w:val="nil"/>
              <w:bottom w:val="single" w:sz="4" w:space="0" w:color="auto"/>
              <w:right w:val="single" w:sz="4" w:space="0" w:color="auto"/>
            </w:tcBorders>
            <w:shd w:val="clear" w:color="auto" w:fill="auto"/>
            <w:noWrap/>
            <w:vAlign w:val="center"/>
          </w:tcPr>
          <w:p w14:paraId="75D3B9A2" w14:textId="412A5567"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60.60</w:t>
            </w:r>
          </w:p>
        </w:tc>
      </w:tr>
      <w:tr w:rsidR="00775AD8" w:rsidRPr="00A767AF" w14:paraId="2CFC5553"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8FDC1F4" w14:textId="6736AA0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311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A069724" w14:textId="101B185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WILLIAMS</w:t>
            </w:r>
          </w:p>
        </w:tc>
        <w:tc>
          <w:tcPr>
            <w:tcW w:w="2126" w:type="dxa"/>
            <w:tcBorders>
              <w:top w:val="nil"/>
              <w:left w:val="nil"/>
              <w:bottom w:val="single" w:sz="4" w:space="0" w:color="auto"/>
              <w:right w:val="single" w:sz="4" w:space="0" w:color="auto"/>
            </w:tcBorders>
            <w:shd w:val="clear" w:color="auto" w:fill="auto"/>
            <w:noWrap/>
            <w:vAlign w:val="center"/>
          </w:tcPr>
          <w:p w14:paraId="09E11054" w14:textId="7A81F68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NICHOLAS</w:t>
            </w:r>
          </w:p>
        </w:tc>
        <w:tc>
          <w:tcPr>
            <w:tcW w:w="4111" w:type="dxa"/>
            <w:tcBorders>
              <w:top w:val="nil"/>
              <w:left w:val="nil"/>
              <w:bottom w:val="single" w:sz="4" w:space="0" w:color="auto"/>
              <w:right w:val="single" w:sz="4" w:space="0" w:color="auto"/>
            </w:tcBorders>
            <w:shd w:val="clear" w:color="auto" w:fill="auto"/>
            <w:noWrap/>
            <w:vAlign w:val="center"/>
          </w:tcPr>
          <w:p w14:paraId="1A3C2E99" w14:textId="66DC98D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1517/240 BUNDA STREET</w:t>
            </w:r>
          </w:p>
        </w:tc>
        <w:tc>
          <w:tcPr>
            <w:tcW w:w="2126" w:type="dxa"/>
            <w:tcBorders>
              <w:top w:val="nil"/>
              <w:left w:val="nil"/>
              <w:bottom w:val="single" w:sz="4" w:space="0" w:color="auto"/>
              <w:right w:val="single" w:sz="4" w:space="0" w:color="auto"/>
            </w:tcBorders>
            <w:shd w:val="clear" w:color="auto" w:fill="auto"/>
            <w:noWrap/>
            <w:vAlign w:val="center"/>
          </w:tcPr>
          <w:p w14:paraId="11D47362" w14:textId="37DFBE9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CITY</w:t>
            </w:r>
          </w:p>
        </w:tc>
        <w:tc>
          <w:tcPr>
            <w:tcW w:w="1559" w:type="dxa"/>
            <w:tcBorders>
              <w:top w:val="nil"/>
              <w:left w:val="nil"/>
              <w:bottom w:val="single" w:sz="4" w:space="0" w:color="auto"/>
              <w:right w:val="single" w:sz="4" w:space="0" w:color="auto"/>
            </w:tcBorders>
            <w:shd w:val="clear" w:color="auto" w:fill="auto"/>
            <w:noWrap/>
            <w:vAlign w:val="center"/>
          </w:tcPr>
          <w:p w14:paraId="1E5B3B3D" w14:textId="1D9F0B2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900.00</w:t>
            </w:r>
          </w:p>
        </w:tc>
      </w:tr>
      <w:tr w:rsidR="00775AD8" w:rsidRPr="00A767AF" w14:paraId="48EEAAB4"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7621389" w14:textId="372507F6"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312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8946C6D" w14:textId="797AE93F"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WINTLE</w:t>
            </w:r>
          </w:p>
        </w:tc>
        <w:tc>
          <w:tcPr>
            <w:tcW w:w="2126" w:type="dxa"/>
            <w:tcBorders>
              <w:top w:val="nil"/>
              <w:left w:val="nil"/>
              <w:bottom w:val="single" w:sz="4" w:space="0" w:color="auto"/>
              <w:right w:val="single" w:sz="4" w:space="0" w:color="auto"/>
            </w:tcBorders>
            <w:shd w:val="clear" w:color="auto" w:fill="auto"/>
            <w:noWrap/>
            <w:vAlign w:val="center"/>
          </w:tcPr>
          <w:p w14:paraId="31105C87" w14:textId="7B53042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ADAM</w:t>
            </w:r>
          </w:p>
        </w:tc>
        <w:tc>
          <w:tcPr>
            <w:tcW w:w="4111" w:type="dxa"/>
            <w:tcBorders>
              <w:top w:val="nil"/>
              <w:left w:val="nil"/>
              <w:bottom w:val="single" w:sz="4" w:space="0" w:color="auto"/>
              <w:right w:val="single" w:sz="4" w:space="0" w:color="auto"/>
            </w:tcBorders>
            <w:shd w:val="clear" w:color="auto" w:fill="auto"/>
            <w:noWrap/>
            <w:vAlign w:val="center"/>
          </w:tcPr>
          <w:p w14:paraId="5BBA7318" w14:textId="3AD440F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47 ARABANA STREET</w:t>
            </w:r>
          </w:p>
        </w:tc>
        <w:tc>
          <w:tcPr>
            <w:tcW w:w="2126" w:type="dxa"/>
            <w:tcBorders>
              <w:top w:val="nil"/>
              <w:left w:val="nil"/>
              <w:bottom w:val="single" w:sz="4" w:space="0" w:color="auto"/>
              <w:right w:val="single" w:sz="4" w:space="0" w:color="auto"/>
            </w:tcBorders>
            <w:shd w:val="clear" w:color="auto" w:fill="auto"/>
            <w:noWrap/>
            <w:vAlign w:val="center"/>
          </w:tcPr>
          <w:p w14:paraId="1ADE4792" w14:textId="7BCC042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ARANDA</w:t>
            </w:r>
          </w:p>
        </w:tc>
        <w:tc>
          <w:tcPr>
            <w:tcW w:w="1559" w:type="dxa"/>
            <w:tcBorders>
              <w:top w:val="nil"/>
              <w:left w:val="nil"/>
              <w:bottom w:val="single" w:sz="4" w:space="0" w:color="auto"/>
              <w:right w:val="single" w:sz="4" w:space="0" w:color="auto"/>
            </w:tcBorders>
            <w:shd w:val="clear" w:color="auto" w:fill="auto"/>
            <w:noWrap/>
            <w:vAlign w:val="center"/>
          </w:tcPr>
          <w:p w14:paraId="5C6C7C70" w14:textId="5CC7A17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580.78</w:t>
            </w:r>
          </w:p>
        </w:tc>
      </w:tr>
      <w:tr w:rsidR="00775AD8" w:rsidRPr="00A767AF" w14:paraId="6BC0B466"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717A950" w14:textId="22AF3E2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313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1C72773" w14:textId="7189F15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XUE</w:t>
            </w:r>
          </w:p>
        </w:tc>
        <w:tc>
          <w:tcPr>
            <w:tcW w:w="2126" w:type="dxa"/>
            <w:tcBorders>
              <w:top w:val="nil"/>
              <w:left w:val="nil"/>
              <w:bottom w:val="single" w:sz="4" w:space="0" w:color="auto"/>
              <w:right w:val="single" w:sz="4" w:space="0" w:color="auto"/>
            </w:tcBorders>
            <w:shd w:val="clear" w:color="auto" w:fill="auto"/>
            <w:noWrap/>
            <w:vAlign w:val="center"/>
          </w:tcPr>
          <w:p w14:paraId="404121E5" w14:textId="53FBE59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CHAO</w:t>
            </w:r>
          </w:p>
        </w:tc>
        <w:tc>
          <w:tcPr>
            <w:tcW w:w="4111" w:type="dxa"/>
            <w:tcBorders>
              <w:top w:val="nil"/>
              <w:left w:val="nil"/>
              <w:bottom w:val="single" w:sz="4" w:space="0" w:color="auto"/>
              <w:right w:val="single" w:sz="4" w:space="0" w:color="auto"/>
            </w:tcBorders>
            <w:shd w:val="clear" w:color="auto" w:fill="auto"/>
            <w:noWrap/>
            <w:vAlign w:val="center"/>
          </w:tcPr>
          <w:p w14:paraId="1DBE3419" w14:textId="01A426E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91/1 MOUAT STREET</w:t>
            </w:r>
          </w:p>
        </w:tc>
        <w:tc>
          <w:tcPr>
            <w:tcW w:w="2126" w:type="dxa"/>
            <w:tcBorders>
              <w:top w:val="nil"/>
              <w:left w:val="nil"/>
              <w:bottom w:val="single" w:sz="4" w:space="0" w:color="auto"/>
              <w:right w:val="single" w:sz="4" w:space="0" w:color="auto"/>
            </w:tcBorders>
            <w:shd w:val="clear" w:color="auto" w:fill="auto"/>
            <w:noWrap/>
            <w:vAlign w:val="center"/>
          </w:tcPr>
          <w:p w14:paraId="24E157C2" w14:textId="117448B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73F07B8D" w14:textId="3516C9E2"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40.00</w:t>
            </w:r>
          </w:p>
        </w:tc>
      </w:tr>
      <w:tr w:rsidR="00775AD8" w:rsidRPr="00A767AF" w14:paraId="772D0AE8"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AD5A7B6" w14:textId="37F083E9"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314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18FD84B" w14:textId="464BBEE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YEOMANS</w:t>
            </w:r>
          </w:p>
        </w:tc>
        <w:tc>
          <w:tcPr>
            <w:tcW w:w="2126" w:type="dxa"/>
            <w:tcBorders>
              <w:top w:val="nil"/>
              <w:left w:val="nil"/>
              <w:bottom w:val="single" w:sz="4" w:space="0" w:color="auto"/>
              <w:right w:val="single" w:sz="4" w:space="0" w:color="auto"/>
            </w:tcBorders>
            <w:shd w:val="clear" w:color="auto" w:fill="auto"/>
            <w:noWrap/>
            <w:vAlign w:val="center"/>
          </w:tcPr>
          <w:p w14:paraId="166993A9" w14:textId="62E867C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PAUL</w:t>
            </w:r>
          </w:p>
        </w:tc>
        <w:tc>
          <w:tcPr>
            <w:tcW w:w="4111" w:type="dxa"/>
            <w:tcBorders>
              <w:top w:val="nil"/>
              <w:left w:val="nil"/>
              <w:bottom w:val="single" w:sz="4" w:space="0" w:color="auto"/>
              <w:right w:val="single" w:sz="4" w:space="0" w:color="auto"/>
            </w:tcBorders>
            <w:shd w:val="clear" w:color="auto" w:fill="auto"/>
            <w:noWrap/>
            <w:vAlign w:val="center"/>
          </w:tcPr>
          <w:p w14:paraId="6B5268C6" w14:textId="08E2C93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21/41 HAMPTON CIRCUIT</w:t>
            </w:r>
          </w:p>
        </w:tc>
        <w:tc>
          <w:tcPr>
            <w:tcW w:w="2126" w:type="dxa"/>
            <w:tcBorders>
              <w:top w:val="nil"/>
              <w:left w:val="nil"/>
              <w:bottom w:val="single" w:sz="4" w:space="0" w:color="auto"/>
              <w:right w:val="single" w:sz="4" w:space="0" w:color="auto"/>
            </w:tcBorders>
            <w:shd w:val="clear" w:color="auto" w:fill="auto"/>
            <w:noWrap/>
            <w:vAlign w:val="center"/>
          </w:tcPr>
          <w:p w14:paraId="538A5E7A" w14:textId="7F4EF19D"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YARRALUMLA</w:t>
            </w:r>
          </w:p>
        </w:tc>
        <w:tc>
          <w:tcPr>
            <w:tcW w:w="1559" w:type="dxa"/>
            <w:tcBorders>
              <w:top w:val="nil"/>
              <w:left w:val="nil"/>
              <w:bottom w:val="single" w:sz="4" w:space="0" w:color="auto"/>
              <w:right w:val="single" w:sz="4" w:space="0" w:color="auto"/>
            </w:tcBorders>
            <w:shd w:val="clear" w:color="auto" w:fill="auto"/>
            <w:noWrap/>
            <w:vAlign w:val="center"/>
          </w:tcPr>
          <w:p w14:paraId="7E57538C" w14:textId="129806A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1,580.00</w:t>
            </w:r>
          </w:p>
        </w:tc>
      </w:tr>
      <w:tr w:rsidR="00775AD8" w:rsidRPr="00A767AF" w14:paraId="4ACAF2B2"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6085999" w14:textId="2101536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315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9620B09" w14:textId="6D44F16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YEUNG</w:t>
            </w:r>
          </w:p>
        </w:tc>
        <w:tc>
          <w:tcPr>
            <w:tcW w:w="2126" w:type="dxa"/>
            <w:tcBorders>
              <w:top w:val="nil"/>
              <w:left w:val="nil"/>
              <w:bottom w:val="single" w:sz="4" w:space="0" w:color="auto"/>
              <w:right w:val="single" w:sz="4" w:space="0" w:color="auto"/>
            </w:tcBorders>
            <w:shd w:val="clear" w:color="auto" w:fill="auto"/>
            <w:noWrap/>
            <w:vAlign w:val="center"/>
          </w:tcPr>
          <w:p w14:paraId="214E4AE9" w14:textId="08ED5B4E"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OI MAN</w:t>
            </w:r>
          </w:p>
        </w:tc>
        <w:tc>
          <w:tcPr>
            <w:tcW w:w="4111" w:type="dxa"/>
            <w:tcBorders>
              <w:top w:val="nil"/>
              <w:left w:val="nil"/>
              <w:bottom w:val="single" w:sz="4" w:space="0" w:color="auto"/>
              <w:right w:val="single" w:sz="4" w:space="0" w:color="auto"/>
            </w:tcBorders>
            <w:shd w:val="clear" w:color="auto" w:fill="auto"/>
            <w:noWrap/>
            <w:vAlign w:val="center"/>
          </w:tcPr>
          <w:p w14:paraId="539CA309" w14:textId="14D46806"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4/57 DE BURGH STREET</w:t>
            </w:r>
          </w:p>
        </w:tc>
        <w:tc>
          <w:tcPr>
            <w:tcW w:w="2126" w:type="dxa"/>
            <w:tcBorders>
              <w:top w:val="nil"/>
              <w:left w:val="nil"/>
              <w:bottom w:val="single" w:sz="4" w:space="0" w:color="auto"/>
              <w:right w:val="single" w:sz="4" w:space="0" w:color="auto"/>
            </w:tcBorders>
            <w:shd w:val="clear" w:color="auto" w:fill="auto"/>
            <w:noWrap/>
            <w:vAlign w:val="center"/>
          </w:tcPr>
          <w:p w14:paraId="3B277AAB" w14:textId="33A779DC"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7499C943" w14:textId="3AFAB1EE"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860.00</w:t>
            </w:r>
          </w:p>
        </w:tc>
      </w:tr>
      <w:tr w:rsidR="00775AD8" w:rsidRPr="00A767AF" w14:paraId="2979E3B8"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7200943" w14:textId="4AE903B0"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316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31043DB" w14:textId="3E88DC7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YIN</w:t>
            </w:r>
          </w:p>
        </w:tc>
        <w:tc>
          <w:tcPr>
            <w:tcW w:w="2126" w:type="dxa"/>
            <w:tcBorders>
              <w:top w:val="nil"/>
              <w:left w:val="nil"/>
              <w:bottom w:val="single" w:sz="4" w:space="0" w:color="auto"/>
              <w:right w:val="single" w:sz="4" w:space="0" w:color="auto"/>
            </w:tcBorders>
            <w:shd w:val="clear" w:color="auto" w:fill="auto"/>
            <w:noWrap/>
            <w:vAlign w:val="center"/>
          </w:tcPr>
          <w:p w14:paraId="2207ED58" w14:textId="237E9561"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SHIZHE</w:t>
            </w:r>
          </w:p>
        </w:tc>
        <w:tc>
          <w:tcPr>
            <w:tcW w:w="4111" w:type="dxa"/>
            <w:tcBorders>
              <w:top w:val="nil"/>
              <w:left w:val="nil"/>
              <w:bottom w:val="single" w:sz="4" w:space="0" w:color="auto"/>
              <w:right w:val="single" w:sz="4" w:space="0" w:color="auto"/>
            </w:tcBorders>
            <w:shd w:val="clear" w:color="auto" w:fill="auto"/>
            <w:noWrap/>
            <w:vAlign w:val="center"/>
          </w:tcPr>
          <w:p w14:paraId="25291912" w14:textId="4A355D0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6/70 KINGS CANYON STREET</w:t>
            </w:r>
          </w:p>
        </w:tc>
        <w:tc>
          <w:tcPr>
            <w:tcW w:w="2126" w:type="dxa"/>
            <w:tcBorders>
              <w:top w:val="nil"/>
              <w:left w:val="nil"/>
              <w:bottom w:val="single" w:sz="4" w:space="0" w:color="auto"/>
              <w:right w:val="single" w:sz="4" w:space="0" w:color="auto"/>
            </w:tcBorders>
            <w:shd w:val="clear" w:color="auto" w:fill="auto"/>
            <w:noWrap/>
            <w:vAlign w:val="center"/>
          </w:tcPr>
          <w:p w14:paraId="34B398B0" w14:textId="7C3F285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HARRISON</w:t>
            </w:r>
          </w:p>
        </w:tc>
        <w:tc>
          <w:tcPr>
            <w:tcW w:w="1559" w:type="dxa"/>
            <w:tcBorders>
              <w:top w:val="nil"/>
              <w:left w:val="nil"/>
              <w:bottom w:val="single" w:sz="4" w:space="0" w:color="auto"/>
              <w:right w:val="single" w:sz="4" w:space="0" w:color="auto"/>
            </w:tcBorders>
            <w:shd w:val="clear" w:color="auto" w:fill="auto"/>
            <w:noWrap/>
            <w:vAlign w:val="center"/>
          </w:tcPr>
          <w:p w14:paraId="68F566E9" w14:textId="1DFA838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272.50</w:t>
            </w:r>
          </w:p>
        </w:tc>
      </w:tr>
      <w:tr w:rsidR="00775AD8" w:rsidRPr="00A767AF" w14:paraId="62F811E4"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421D2F9" w14:textId="683F410A"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317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0A77F16" w14:textId="2E95365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YOUNG</w:t>
            </w:r>
          </w:p>
        </w:tc>
        <w:tc>
          <w:tcPr>
            <w:tcW w:w="2126" w:type="dxa"/>
            <w:tcBorders>
              <w:top w:val="nil"/>
              <w:left w:val="nil"/>
              <w:bottom w:val="single" w:sz="4" w:space="0" w:color="auto"/>
              <w:right w:val="single" w:sz="4" w:space="0" w:color="auto"/>
            </w:tcBorders>
            <w:shd w:val="clear" w:color="auto" w:fill="auto"/>
            <w:noWrap/>
            <w:vAlign w:val="center"/>
          </w:tcPr>
          <w:p w14:paraId="14C346A9" w14:textId="2D52DFC8"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JUDITH</w:t>
            </w:r>
          </w:p>
        </w:tc>
        <w:tc>
          <w:tcPr>
            <w:tcW w:w="4111" w:type="dxa"/>
            <w:tcBorders>
              <w:top w:val="nil"/>
              <w:left w:val="nil"/>
              <w:bottom w:val="single" w:sz="4" w:space="0" w:color="auto"/>
              <w:right w:val="single" w:sz="4" w:space="0" w:color="auto"/>
            </w:tcBorders>
            <w:shd w:val="clear" w:color="auto" w:fill="auto"/>
            <w:noWrap/>
            <w:vAlign w:val="center"/>
          </w:tcPr>
          <w:p w14:paraId="227A88CE" w14:textId="5F5FC143"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8A BARKER STREET</w:t>
            </w:r>
          </w:p>
        </w:tc>
        <w:tc>
          <w:tcPr>
            <w:tcW w:w="2126" w:type="dxa"/>
            <w:tcBorders>
              <w:top w:val="nil"/>
              <w:left w:val="nil"/>
              <w:bottom w:val="single" w:sz="4" w:space="0" w:color="auto"/>
              <w:right w:val="single" w:sz="4" w:space="0" w:color="auto"/>
            </w:tcBorders>
            <w:shd w:val="clear" w:color="auto" w:fill="auto"/>
            <w:noWrap/>
            <w:vAlign w:val="center"/>
          </w:tcPr>
          <w:p w14:paraId="51DEFE48" w14:textId="77861DB9"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GRIFFITH</w:t>
            </w:r>
          </w:p>
        </w:tc>
        <w:tc>
          <w:tcPr>
            <w:tcW w:w="1559" w:type="dxa"/>
            <w:tcBorders>
              <w:top w:val="nil"/>
              <w:left w:val="nil"/>
              <w:bottom w:val="single" w:sz="4" w:space="0" w:color="auto"/>
              <w:right w:val="single" w:sz="4" w:space="0" w:color="auto"/>
            </w:tcBorders>
            <w:shd w:val="clear" w:color="auto" w:fill="auto"/>
            <w:noWrap/>
            <w:vAlign w:val="center"/>
          </w:tcPr>
          <w:p w14:paraId="72CDF9E1" w14:textId="6F2F421B"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490.32</w:t>
            </w:r>
          </w:p>
        </w:tc>
      </w:tr>
      <w:tr w:rsidR="00775AD8" w:rsidRPr="00A767AF" w14:paraId="40053386"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1D33A0F" w14:textId="5DAF0F1F"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318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F67304E" w14:textId="0308086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YUHARIPRASETIA</w:t>
            </w:r>
          </w:p>
        </w:tc>
        <w:tc>
          <w:tcPr>
            <w:tcW w:w="2126" w:type="dxa"/>
            <w:tcBorders>
              <w:top w:val="nil"/>
              <w:left w:val="nil"/>
              <w:bottom w:val="single" w:sz="4" w:space="0" w:color="auto"/>
              <w:right w:val="single" w:sz="4" w:space="0" w:color="auto"/>
            </w:tcBorders>
            <w:shd w:val="clear" w:color="auto" w:fill="auto"/>
            <w:noWrap/>
            <w:vAlign w:val="center"/>
          </w:tcPr>
          <w:p w14:paraId="34B51EE4" w14:textId="66376EB2"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YARI</w:t>
            </w:r>
          </w:p>
        </w:tc>
        <w:tc>
          <w:tcPr>
            <w:tcW w:w="4111" w:type="dxa"/>
            <w:tcBorders>
              <w:top w:val="nil"/>
              <w:left w:val="nil"/>
              <w:bottom w:val="single" w:sz="4" w:space="0" w:color="auto"/>
              <w:right w:val="single" w:sz="4" w:space="0" w:color="auto"/>
            </w:tcBorders>
            <w:shd w:val="clear" w:color="auto" w:fill="auto"/>
            <w:noWrap/>
            <w:vAlign w:val="center"/>
          </w:tcPr>
          <w:p w14:paraId="236EE2BA" w14:textId="779E989A"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32 MCELHONE COURT</w:t>
            </w:r>
          </w:p>
        </w:tc>
        <w:tc>
          <w:tcPr>
            <w:tcW w:w="2126" w:type="dxa"/>
            <w:tcBorders>
              <w:top w:val="nil"/>
              <w:left w:val="nil"/>
              <w:bottom w:val="single" w:sz="4" w:space="0" w:color="auto"/>
              <w:right w:val="single" w:sz="4" w:space="0" w:color="auto"/>
            </w:tcBorders>
            <w:shd w:val="clear" w:color="auto" w:fill="auto"/>
            <w:noWrap/>
            <w:vAlign w:val="center"/>
          </w:tcPr>
          <w:p w14:paraId="6FFCC180" w14:textId="1A51390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4E9833BA" w14:textId="3906207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760.00</w:t>
            </w:r>
          </w:p>
        </w:tc>
      </w:tr>
      <w:tr w:rsidR="00775AD8" w:rsidRPr="00A767AF" w14:paraId="3E7D1823"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2966410" w14:textId="1FE40715"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319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E897F1E" w14:textId="3B17EA97"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ZACHAREWICZ</w:t>
            </w:r>
          </w:p>
        </w:tc>
        <w:tc>
          <w:tcPr>
            <w:tcW w:w="2126" w:type="dxa"/>
            <w:tcBorders>
              <w:top w:val="nil"/>
              <w:left w:val="nil"/>
              <w:bottom w:val="single" w:sz="4" w:space="0" w:color="auto"/>
              <w:right w:val="single" w:sz="4" w:space="0" w:color="auto"/>
            </w:tcBorders>
            <w:shd w:val="clear" w:color="auto" w:fill="auto"/>
            <w:noWrap/>
            <w:vAlign w:val="center"/>
          </w:tcPr>
          <w:p w14:paraId="7BDEA2C6" w14:textId="1F8F84A4"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DANIEL</w:t>
            </w:r>
          </w:p>
        </w:tc>
        <w:tc>
          <w:tcPr>
            <w:tcW w:w="4111" w:type="dxa"/>
            <w:tcBorders>
              <w:top w:val="nil"/>
              <w:left w:val="nil"/>
              <w:bottom w:val="single" w:sz="4" w:space="0" w:color="auto"/>
              <w:right w:val="single" w:sz="4" w:space="0" w:color="auto"/>
            </w:tcBorders>
            <w:shd w:val="clear" w:color="auto" w:fill="auto"/>
            <w:noWrap/>
            <w:vAlign w:val="center"/>
          </w:tcPr>
          <w:p w14:paraId="27176FF4" w14:textId="5FE03CA0"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26/138 FLEMINGTON ROAD</w:t>
            </w:r>
          </w:p>
        </w:tc>
        <w:tc>
          <w:tcPr>
            <w:tcW w:w="2126" w:type="dxa"/>
            <w:tcBorders>
              <w:top w:val="nil"/>
              <w:left w:val="nil"/>
              <w:bottom w:val="single" w:sz="4" w:space="0" w:color="auto"/>
              <w:right w:val="single" w:sz="4" w:space="0" w:color="auto"/>
            </w:tcBorders>
            <w:shd w:val="clear" w:color="auto" w:fill="auto"/>
            <w:noWrap/>
            <w:vAlign w:val="center"/>
          </w:tcPr>
          <w:p w14:paraId="492EBE61" w14:textId="3882B70B" w:rsidR="00775AD8" w:rsidRPr="00A767AF" w:rsidRDefault="00775AD8" w:rsidP="00775AD8">
            <w:pPr>
              <w:rPr>
                <w:rFonts w:asciiTheme="minorHAnsi" w:hAnsiTheme="minorHAnsi" w:cstheme="minorHAnsi"/>
                <w:color w:val="000000"/>
                <w:sz w:val="20"/>
                <w:lang w:eastAsia="en-AU"/>
              </w:rPr>
            </w:pPr>
            <w:r w:rsidRPr="00A767AF">
              <w:rPr>
                <w:rFonts w:asciiTheme="minorHAnsi" w:hAnsiTheme="minorHAnsi" w:cstheme="minorHAnsi"/>
                <w:color w:val="000000"/>
                <w:sz w:val="20"/>
              </w:rPr>
              <w:t>HARRISON</w:t>
            </w:r>
          </w:p>
        </w:tc>
        <w:tc>
          <w:tcPr>
            <w:tcW w:w="1559" w:type="dxa"/>
            <w:tcBorders>
              <w:top w:val="nil"/>
              <w:left w:val="nil"/>
              <w:bottom w:val="single" w:sz="4" w:space="0" w:color="auto"/>
              <w:right w:val="single" w:sz="4" w:space="0" w:color="auto"/>
            </w:tcBorders>
            <w:shd w:val="clear" w:color="auto" w:fill="auto"/>
            <w:noWrap/>
            <w:vAlign w:val="center"/>
          </w:tcPr>
          <w:p w14:paraId="214A67CE" w14:textId="09B4F093" w:rsidR="00775AD8" w:rsidRPr="00A767AF" w:rsidRDefault="00775AD8" w:rsidP="00775AD8">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433.33</w:t>
            </w:r>
          </w:p>
        </w:tc>
      </w:tr>
    </w:tbl>
    <w:p w14:paraId="1B40BD0D" w14:textId="319B426A" w:rsidR="00500F95" w:rsidRPr="00A767AF" w:rsidRDefault="00500F95" w:rsidP="00157AB1">
      <w:pPr>
        <w:rPr>
          <w:rFonts w:asciiTheme="minorHAnsi" w:hAnsiTheme="minorHAnsi" w:cstheme="minorHAnsi"/>
          <w:color w:val="000000"/>
          <w:sz w:val="20"/>
        </w:rPr>
      </w:pPr>
    </w:p>
    <w:p w14:paraId="2C4FA57D" w14:textId="25FA2DE7" w:rsidR="00DB5823" w:rsidRDefault="00DB5823" w:rsidP="00157AB1">
      <w:pPr>
        <w:rPr>
          <w:color w:val="000000"/>
          <w:sz w:val="20"/>
        </w:rPr>
      </w:pPr>
    </w:p>
    <w:sectPr w:rsidR="00DB5823" w:rsidSect="00BF1648">
      <w:headerReference w:type="even" r:id="rId14"/>
      <w:headerReference w:type="default" r:id="rId15"/>
      <w:footerReference w:type="default" r:id="rId16"/>
      <w:headerReference w:type="first" r:id="rId17"/>
      <w:footerReference w:type="first" r:id="rId18"/>
      <w:pgSz w:w="16838" w:h="11906" w:orient="landscape"/>
      <w:pgMar w:top="1418" w:right="820" w:bottom="1440" w:left="15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5281F" w14:textId="77777777" w:rsidR="003A3EDE" w:rsidRDefault="003A3EDE" w:rsidP="001440B3">
      <w:r>
        <w:separator/>
      </w:r>
    </w:p>
  </w:endnote>
  <w:endnote w:type="continuationSeparator" w:id="0">
    <w:p w14:paraId="55BBA273" w14:textId="77777777" w:rsidR="003A3EDE" w:rsidRDefault="003A3EDE"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A781" w14:textId="77777777" w:rsidR="001066E9" w:rsidRDefault="00106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399F" w14:textId="5EC49705" w:rsidR="00FC2B29" w:rsidRPr="001066E9" w:rsidRDefault="001066E9" w:rsidP="001066E9">
    <w:pPr>
      <w:pStyle w:val="Footer"/>
      <w:jc w:val="center"/>
      <w:rPr>
        <w:rFonts w:cs="Arial"/>
        <w:sz w:val="14"/>
      </w:rPr>
    </w:pPr>
    <w:r w:rsidRPr="001066E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20339"/>
      <w:docPartObj>
        <w:docPartGallery w:val="Page Numbers (Bottom of Page)"/>
        <w:docPartUnique/>
      </w:docPartObj>
    </w:sdtPr>
    <w:sdtEndPr>
      <w:rPr>
        <w:noProof/>
      </w:rPr>
    </w:sdtEndPr>
    <w:sdtContent>
      <w:p w14:paraId="7245A57E" w14:textId="708428F1" w:rsidR="003A3EDE" w:rsidRDefault="003A3E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654977" w14:textId="3DF81B8C" w:rsidR="003A3EDE" w:rsidRPr="00A0561E" w:rsidRDefault="003A3EDE" w:rsidP="00A0561E">
    <w:pPr>
      <w:pStyle w:val="Footer"/>
      <w:jc w:val="center"/>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8D86" w14:textId="211ED3CC" w:rsidR="003A3EDE" w:rsidRDefault="003A3EDE" w:rsidP="00BF1648">
    <w:pPr>
      <w:pStyle w:val="Footer"/>
      <w:jc w:val="right"/>
      <w:rPr>
        <w:rFonts w:ascii="Times New Roman" w:hAnsi="Times New Roman"/>
        <w:noProof/>
      </w:rPr>
    </w:pPr>
    <w:r w:rsidRPr="00FA0B81">
      <w:rPr>
        <w:rFonts w:ascii="Times New Roman" w:hAnsi="Times New Roman"/>
      </w:rPr>
      <w:fldChar w:fldCharType="begin"/>
    </w:r>
    <w:r w:rsidRPr="00FA0B81">
      <w:rPr>
        <w:rFonts w:ascii="Times New Roman" w:hAnsi="Times New Roman"/>
      </w:rPr>
      <w:instrText xml:space="preserve"> PAGE   \* MERGEFORMAT </w:instrText>
    </w:r>
    <w:r w:rsidRPr="00FA0B81">
      <w:rPr>
        <w:rFonts w:ascii="Times New Roman" w:hAnsi="Times New Roman"/>
      </w:rPr>
      <w:fldChar w:fldCharType="separate"/>
    </w:r>
    <w:r>
      <w:rPr>
        <w:rFonts w:ascii="Times New Roman" w:hAnsi="Times New Roman"/>
        <w:noProof/>
      </w:rPr>
      <w:t>10</w:t>
    </w:r>
    <w:r w:rsidRPr="00FA0B81">
      <w:rPr>
        <w:rFonts w:ascii="Times New Roman" w:hAnsi="Times New Roman"/>
        <w:noProof/>
      </w:rPr>
      <w:fldChar w:fldCharType="end"/>
    </w:r>
  </w:p>
  <w:p w14:paraId="36AFF919" w14:textId="17F41292" w:rsidR="001066E9" w:rsidRPr="001066E9" w:rsidRDefault="001066E9" w:rsidP="001066E9">
    <w:pPr>
      <w:pStyle w:val="Footer"/>
      <w:jc w:val="center"/>
      <w:rPr>
        <w:rFonts w:cs="Arial"/>
        <w:noProof/>
        <w:sz w:val="14"/>
      </w:rPr>
    </w:pPr>
    <w:r w:rsidRPr="001066E9">
      <w:rPr>
        <w:rFonts w:cs="Arial"/>
        <w:noProof/>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516629"/>
      <w:docPartObj>
        <w:docPartGallery w:val="Page Numbers (Bottom of Page)"/>
        <w:docPartUnique/>
      </w:docPartObj>
    </w:sdtPr>
    <w:sdtEndPr>
      <w:rPr>
        <w:noProof/>
      </w:rPr>
    </w:sdtEndPr>
    <w:sdtContent>
      <w:p w14:paraId="26ACB425" w14:textId="36E27A20" w:rsidR="00FC2B29" w:rsidRDefault="00FC2B29">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2973F944" w14:textId="612E5ECC" w:rsidR="001066E9" w:rsidRPr="001066E9" w:rsidRDefault="001066E9" w:rsidP="001066E9">
    <w:pPr>
      <w:pStyle w:val="Footer"/>
      <w:jc w:val="center"/>
      <w:rPr>
        <w:rFonts w:cs="Arial"/>
        <w:sz w:val="14"/>
      </w:rPr>
    </w:pPr>
    <w:r w:rsidRPr="001066E9">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DDDD" w14:textId="77777777" w:rsidR="003A3EDE" w:rsidRDefault="003A3EDE" w:rsidP="001440B3">
      <w:r>
        <w:separator/>
      </w:r>
    </w:p>
  </w:footnote>
  <w:footnote w:type="continuationSeparator" w:id="0">
    <w:p w14:paraId="263BF5E7" w14:textId="77777777" w:rsidR="003A3EDE" w:rsidRDefault="003A3EDE"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4846" w14:textId="77777777" w:rsidR="001066E9" w:rsidRDefault="00106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710A" w14:textId="77777777" w:rsidR="001066E9" w:rsidRDefault="001066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0CED" w14:textId="77777777" w:rsidR="001066E9" w:rsidRDefault="001066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8146" w14:textId="319C4945" w:rsidR="006202E5" w:rsidRDefault="006202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E9C3" w14:textId="39BD36F9" w:rsidR="003A3EDE" w:rsidRPr="009F00E9" w:rsidRDefault="003A3EDE" w:rsidP="006462E1">
    <w:pPr>
      <w:pStyle w:val="Header"/>
      <w:rPr>
        <w:rFonts w:ascii="Arial" w:hAnsi="Arial" w:cs="Arial"/>
        <w:b/>
      </w:rPr>
    </w:pPr>
    <w:r w:rsidRPr="009F00E9">
      <w:rPr>
        <w:rFonts w:ascii="Arial" w:hAnsi="Arial" w:cs="Arial"/>
        <w:b/>
      </w:rPr>
      <w:fldChar w:fldCharType="begin"/>
    </w:r>
    <w:r w:rsidRPr="009F00E9">
      <w:rPr>
        <w:rFonts w:ascii="Arial" w:hAnsi="Arial" w:cs="Arial"/>
        <w:b/>
      </w:rPr>
      <w:instrText xml:space="preserve"> STYLEREF  "Heading 1"  \* MERGEFORMAT </w:instrText>
    </w:r>
    <w:r w:rsidRPr="009F00E9">
      <w:rPr>
        <w:rFonts w:ascii="Arial" w:hAnsi="Arial" w:cs="Arial"/>
        <w:b/>
      </w:rPr>
      <w:fldChar w:fldCharType="separate"/>
    </w:r>
    <w:r w:rsidR="001066E9" w:rsidRPr="001066E9">
      <w:rPr>
        <w:rFonts w:ascii="Arial" w:hAnsi="Arial" w:cs="Arial"/>
        <w:b/>
        <w:bCs/>
        <w:noProof/>
        <w:lang w:val="en-US"/>
      </w:rPr>
      <w:t xml:space="preserve">Schedule 1 </w:t>
    </w:r>
    <w:r w:rsidR="001066E9" w:rsidRPr="001066E9">
      <w:rPr>
        <w:rFonts w:ascii="Arial" w:hAnsi="Arial" w:cs="Arial"/>
        <w:b/>
        <w:bCs/>
        <w:noProof/>
        <w:lang w:val="en-US"/>
      </w:rPr>
      <w:tab/>
      <w:t>Details of unclaimed trust money – 1</w:t>
    </w:r>
    <w:r w:rsidR="001066E9">
      <w:rPr>
        <w:rFonts w:ascii="Arial" w:hAnsi="Arial" w:cs="Arial"/>
        <w:b/>
        <w:noProof/>
      </w:rPr>
      <w:t xml:space="preserve"> January 2023</w:t>
    </w:r>
    <w:r w:rsidRPr="009F00E9">
      <w:rPr>
        <w:rFonts w:ascii="Arial" w:hAnsi="Arial" w:cs="Arial"/>
        <w: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496C" w14:textId="0B4A0486" w:rsidR="006202E5" w:rsidRDefault="00620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5"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hint="default"/>
        <w:sz w:val="20"/>
      </w:rPr>
    </w:lvl>
    <w:lvl w:ilvl="1" w:tplc="F2D458B6">
      <w:start w:val="1"/>
      <w:numFmt w:val="bullet"/>
      <w:lvlText w:val="o"/>
      <w:lvlJc w:val="left"/>
      <w:pPr>
        <w:tabs>
          <w:tab w:val="num" w:pos="1440"/>
        </w:tabs>
        <w:ind w:left="1440" w:hanging="360"/>
      </w:pPr>
      <w:rPr>
        <w:rFonts w:ascii="Courier New" w:hAnsi="Courier New" w:hint="default"/>
      </w:rPr>
    </w:lvl>
    <w:lvl w:ilvl="2" w:tplc="AC26BC64">
      <w:start w:val="1"/>
      <w:numFmt w:val="bullet"/>
      <w:lvlText w:val=""/>
      <w:lvlJc w:val="left"/>
      <w:pPr>
        <w:tabs>
          <w:tab w:val="num" w:pos="2160"/>
        </w:tabs>
        <w:ind w:left="2160" w:hanging="360"/>
      </w:pPr>
      <w:rPr>
        <w:rFonts w:ascii="Wingdings" w:hAnsi="Wingdings" w:hint="default"/>
      </w:rPr>
    </w:lvl>
    <w:lvl w:ilvl="3" w:tplc="02860FC8">
      <w:start w:val="1"/>
      <w:numFmt w:val="bullet"/>
      <w:lvlText w:val=""/>
      <w:lvlJc w:val="left"/>
      <w:pPr>
        <w:tabs>
          <w:tab w:val="num" w:pos="2880"/>
        </w:tabs>
        <w:ind w:left="2880" w:hanging="360"/>
      </w:pPr>
      <w:rPr>
        <w:rFonts w:ascii="Symbol" w:hAnsi="Symbol" w:hint="default"/>
      </w:rPr>
    </w:lvl>
    <w:lvl w:ilvl="4" w:tplc="C714EF5C">
      <w:start w:val="1"/>
      <w:numFmt w:val="bullet"/>
      <w:lvlText w:val="o"/>
      <w:lvlJc w:val="left"/>
      <w:pPr>
        <w:tabs>
          <w:tab w:val="num" w:pos="3600"/>
        </w:tabs>
        <w:ind w:left="3600" w:hanging="360"/>
      </w:pPr>
      <w:rPr>
        <w:rFonts w:ascii="Courier New" w:hAnsi="Courier New" w:hint="default"/>
      </w:rPr>
    </w:lvl>
    <w:lvl w:ilvl="5" w:tplc="257A1360">
      <w:start w:val="1"/>
      <w:numFmt w:val="bullet"/>
      <w:lvlText w:val=""/>
      <w:lvlJc w:val="left"/>
      <w:pPr>
        <w:tabs>
          <w:tab w:val="num" w:pos="4320"/>
        </w:tabs>
        <w:ind w:left="4320" w:hanging="360"/>
      </w:pPr>
      <w:rPr>
        <w:rFonts w:ascii="Wingdings" w:hAnsi="Wingdings" w:hint="default"/>
      </w:rPr>
    </w:lvl>
    <w:lvl w:ilvl="6" w:tplc="AAFE5DE4">
      <w:start w:val="1"/>
      <w:numFmt w:val="bullet"/>
      <w:lvlText w:val=""/>
      <w:lvlJc w:val="left"/>
      <w:pPr>
        <w:tabs>
          <w:tab w:val="num" w:pos="5040"/>
        </w:tabs>
        <w:ind w:left="5040" w:hanging="360"/>
      </w:pPr>
      <w:rPr>
        <w:rFonts w:ascii="Symbol" w:hAnsi="Symbol" w:hint="default"/>
      </w:rPr>
    </w:lvl>
    <w:lvl w:ilvl="7" w:tplc="4F0C17E4">
      <w:start w:val="1"/>
      <w:numFmt w:val="bullet"/>
      <w:lvlText w:val="o"/>
      <w:lvlJc w:val="left"/>
      <w:pPr>
        <w:tabs>
          <w:tab w:val="num" w:pos="5760"/>
        </w:tabs>
        <w:ind w:left="5760" w:hanging="360"/>
      </w:pPr>
      <w:rPr>
        <w:rFonts w:ascii="Courier New" w:hAnsi="Courier New" w:hint="default"/>
      </w:rPr>
    </w:lvl>
    <w:lvl w:ilvl="8" w:tplc="0E00951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hint="default"/>
        <w:sz w:val="20"/>
      </w:rPr>
    </w:lvl>
    <w:lvl w:ilvl="1" w:tplc="2D2088CA">
      <w:start w:val="1"/>
      <w:numFmt w:val="bullet"/>
      <w:lvlText w:val="o"/>
      <w:lvlJc w:val="left"/>
      <w:pPr>
        <w:tabs>
          <w:tab w:val="num" w:pos="1440"/>
        </w:tabs>
        <w:ind w:left="1440" w:hanging="360"/>
      </w:pPr>
      <w:rPr>
        <w:rFonts w:ascii="Courier New" w:hAnsi="Courier New" w:hint="default"/>
      </w:rPr>
    </w:lvl>
    <w:lvl w:ilvl="2" w:tplc="24FC544C">
      <w:start w:val="1"/>
      <w:numFmt w:val="bullet"/>
      <w:lvlText w:val=""/>
      <w:lvlJc w:val="left"/>
      <w:pPr>
        <w:tabs>
          <w:tab w:val="num" w:pos="2160"/>
        </w:tabs>
        <w:ind w:left="2160" w:hanging="360"/>
      </w:pPr>
      <w:rPr>
        <w:rFonts w:ascii="Wingdings" w:hAnsi="Wingdings" w:hint="default"/>
      </w:rPr>
    </w:lvl>
    <w:lvl w:ilvl="3" w:tplc="7638E762">
      <w:start w:val="1"/>
      <w:numFmt w:val="bullet"/>
      <w:lvlText w:val=""/>
      <w:lvlJc w:val="left"/>
      <w:pPr>
        <w:tabs>
          <w:tab w:val="num" w:pos="2880"/>
        </w:tabs>
        <w:ind w:left="2880" w:hanging="360"/>
      </w:pPr>
      <w:rPr>
        <w:rFonts w:ascii="Symbol" w:hAnsi="Symbol" w:hint="default"/>
      </w:rPr>
    </w:lvl>
    <w:lvl w:ilvl="4" w:tplc="18EA2D84">
      <w:start w:val="1"/>
      <w:numFmt w:val="bullet"/>
      <w:lvlText w:val="o"/>
      <w:lvlJc w:val="left"/>
      <w:pPr>
        <w:tabs>
          <w:tab w:val="num" w:pos="3600"/>
        </w:tabs>
        <w:ind w:left="3600" w:hanging="360"/>
      </w:pPr>
      <w:rPr>
        <w:rFonts w:ascii="Courier New" w:hAnsi="Courier New" w:hint="default"/>
      </w:rPr>
    </w:lvl>
    <w:lvl w:ilvl="5" w:tplc="82B83A0E">
      <w:start w:val="1"/>
      <w:numFmt w:val="bullet"/>
      <w:lvlText w:val=""/>
      <w:lvlJc w:val="left"/>
      <w:pPr>
        <w:tabs>
          <w:tab w:val="num" w:pos="4320"/>
        </w:tabs>
        <w:ind w:left="4320" w:hanging="360"/>
      </w:pPr>
      <w:rPr>
        <w:rFonts w:ascii="Wingdings" w:hAnsi="Wingdings" w:hint="default"/>
      </w:rPr>
    </w:lvl>
    <w:lvl w:ilvl="6" w:tplc="A704D08C">
      <w:start w:val="1"/>
      <w:numFmt w:val="bullet"/>
      <w:lvlText w:val=""/>
      <w:lvlJc w:val="left"/>
      <w:pPr>
        <w:tabs>
          <w:tab w:val="num" w:pos="5040"/>
        </w:tabs>
        <w:ind w:left="5040" w:hanging="360"/>
      </w:pPr>
      <w:rPr>
        <w:rFonts w:ascii="Symbol" w:hAnsi="Symbol" w:hint="default"/>
      </w:rPr>
    </w:lvl>
    <w:lvl w:ilvl="7" w:tplc="3C422420">
      <w:start w:val="1"/>
      <w:numFmt w:val="bullet"/>
      <w:lvlText w:val="o"/>
      <w:lvlJc w:val="left"/>
      <w:pPr>
        <w:tabs>
          <w:tab w:val="num" w:pos="5760"/>
        </w:tabs>
        <w:ind w:left="5760" w:hanging="360"/>
      </w:pPr>
      <w:rPr>
        <w:rFonts w:ascii="Courier New" w:hAnsi="Courier New" w:hint="default"/>
      </w:rPr>
    </w:lvl>
    <w:lvl w:ilvl="8" w:tplc="23D85A2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0800811"/>
    <w:multiLevelType w:val="singleLevel"/>
    <w:tmpl w:val="F8BC1078"/>
    <w:lvl w:ilvl="0">
      <w:start w:val="1"/>
      <w:numFmt w:val="decimal"/>
      <w:pStyle w:val="AH3sec"/>
      <w:lvlText w:val="%1"/>
      <w:lvlJc w:val="left"/>
      <w:pPr>
        <w:tabs>
          <w:tab w:val="num" w:pos="360"/>
        </w:tabs>
      </w:pPr>
      <w:rPr>
        <w:rFonts w:cs="Times New Roman"/>
        <w:b/>
      </w:rPr>
    </w:lvl>
  </w:abstractNum>
  <w:abstractNum w:abstractNumId="13"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1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6"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713768862">
    <w:abstractNumId w:val="2"/>
  </w:num>
  <w:num w:numId="2" w16cid:durableId="1697609557">
    <w:abstractNumId w:val="8"/>
  </w:num>
  <w:num w:numId="3" w16cid:durableId="852764431">
    <w:abstractNumId w:val="17"/>
  </w:num>
  <w:num w:numId="4" w16cid:durableId="593901141">
    <w:abstractNumId w:val="11"/>
  </w:num>
  <w:num w:numId="5" w16cid:durableId="763571204">
    <w:abstractNumId w:val="14"/>
  </w:num>
  <w:num w:numId="6" w16cid:durableId="1998880235">
    <w:abstractNumId w:val="15"/>
  </w:num>
  <w:num w:numId="7" w16cid:durableId="953056667">
    <w:abstractNumId w:val="10"/>
  </w:num>
  <w:num w:numId="8" w16cid:durableId="1801223399">
    <w:abstractNumId w:val="12"/>
  </w:num>
  <w:num w:numId="9" w16cid:durableId="1204093366">
    <w:abstractNumId w:val="9"/>
  </w:num>
  <w:num w:numId="10" w16cid:durableId="1809398022">
    <w:abstractNumId w:val="5"/>
  </w:num>
  <w:num w:numId="11" w16cid:durableId="1724788706">
    <w:abstractNumId w:val="4"/>
  </w:num>
  <w:num w:numId="12" w16cid:durableId="1014384560">
    <w:abstractNumId w:val="0"/>
  </w:num>
  <w:num w:numId="13" w16cid:durableId="1696887470">
    <w:abstractNumId w:val="3"/>
  </w:num>
  <w:num w:numId="14" w16cid:durableId="1136801110">
    <w:abstractNumId w:val="16"/>
  </w:num>
  <w:num w:numId="15" w16cid:durableId="578566588">
    <w:abstractNumId w:val="1"/>
  </w:num>
  <w:num w:numId="16" w16cid:durableId="1944919427">
    <w:abstractNumId w:val="6"/>
  </w:num>
  <w:num w:numId="17" w16cid:durableId="1910537466">
    <w:abstractNumId w:val="7"/>
  </w:num>
  <w:num w:numId="18" w16cid:durableId="126695807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19"/>
    <w:rsid w:val="00017EAF"/>
    <w:rsid w:val="000223A3"/>
    <w:rsid w:val="00025A34"/>
    <w:rsid w:val="00027A55"/>
    <w:rsid w:val="00031081"/>
    <w:rsid w:val="000714D1"/>
    <w:rsid w:val="0007467F"/>
    <w:rsid w:val="0008726A"/>
    <w:rsid w:val="000B22D2"/>
    <w:rsid w:val="000B4598"/>
    <w:rsid w:val="000D20CE"/>
    <w:rsid w:val="000D52FF"/>
    <w:rsid w:val="000F1C4A"/>
    <w:rsid w:val="00104A49"/>
    <w:rsid w:val="001066E9"/>
    <w:rsid w:val="001411BF"/>
    <w:rsid w:val="001440B3"/>
    <w:rsid w:val="00157AB1"/>
    <w:rsid w:val="00162A7F"/>
    <w:rsid w:val="00192E8E"/>
    <w:rsid w:val="001C1897"/>
    <w:rsid w:val="001F3B21"/>
    <w:rsid w:val="002028F3"/>
    <w:rsid w:val="00203D4F"/>
    <w:rsid w:val="00214D9E"/>
    <w:rsid w:val="00231B96"/>
    <w:rsid w:val="00267174"/>
    <w:rsid w:val="00281A41"/>
    <w:rsid w:val="00282306"/>
    <w:rsid w:val="00283719"/>
    <w:rsid w:val="002926F9"/>
    <w:rsid w:val="00295072"/>
    <w:rsid w:val="002A4375"/>
    <w:rsid w:val="002A7C4C"/>
    <w:rsid w:val="002C5AFB"/>
    <w:rsid w:val="002C7BA6"/>
    <w:rsid w:val="002E3DAF"/>
    <w:rsid w:val="002F017E"/>
    <w:rsid w:val="003064AA"/>
    <w:rsid w:val="003066FF"/>
    <w:rsid w:val="00310361"/>
    <w:rsid w:val="003504DD"/>
    <w:rsid w:val="00383460"/>
    <w:rsid w:val="003A06EF"/>
    <w:rsid w:val="003A3EDE"/>
    <w:rsid w:val="003F71AD"/>
    <w:rsid w:val="0042011A"/>
    <w:rsid w:val="004211CD"/>
    <w:rsid w:val="004552D5"/>
    <w:rsid w:val="00456BB1"/>
    <w:rsid w:val="00465CF5"/>
    <w:rsid w:val="00500F95"/>
    <w:rsid w:val="00511DA1"/>
    <w:rsid w:val="00512233"/>
    <w:rsid w:val="00525963"/>
    <w:rsid w:val="00567480"/>
    <w:rsid w:val="00583247"/>
    <w:rsid w:val="005870A7"/>
    <w:rsid w:val="005A4C6D"/>
    <w:rsid w:val="005A5892"/>
    <w:rsid w:val="005B1D30"/>
    <w:rsid w:val="005B5070"/>
    <w:rsid w:val="005C060B"/>
    <w:rsid w:val="005C48C9"/>
    <w:rsid w:val="00600BF1"/>
    <w:rsid w:val="00604CF8"/>
    <w:rsid w:val="006202E5"/>
    <w:rsid w:val="006233F7"/>
    <w:rsid w:val="00631DB3"/>
    <w:rsid w:val="006367A8"/>
    <w:rsid w:val="00637376"/>
    <w:rsid w:val="00642788"/>
    <w:rsid w:val="006462E1"/>
    <w:rsid w:val="006728E7"/>
    <w:rsid w:val="006C7EEF"/>
    <w:rsid w:val="006F131A"/>
    <w:rsid w:val="0070220E"/>
    <w:rsid w:val="007259AD"/>
    <w:rsid w:val="00731F79"/>
    <w:rsid w:val="00743FFD"/>
    <w:rsid w:val="00775AD8"/>
    <w:rsid w:val="00775F77"/>
    <w:rsid w:val="007C6AE1"/>
    <w:rsid w:val="00816E00"/>
    <w:rsid w:val="008311FF"/>
    <w:rsid w:val="00834F15"/>
    <w:rsid w:val="00841930"/>
    <w:rsid w:val="008466C1"/>
    <w:rsid w:val="008A3E52"/>
    <w:rsid w:val="008C0256"/>
    <w:rsid w:val="008E10CC"/>
    <w:rsid w:val="008E2F52"/>
    <w:rsid w:val="008E4125"/>
    <w:rsid w:val="008E6C87"/>
    <w:rsid w:val="00901398"/>
    <w:rsid w:val="009030CB"/>
    <w:rsid w:val="00962E12"/>
    <w:rsid w:val="009962DD"/>
    <w:rsid w:val="009C0796"/>
    <w:rsid w:val="009C6333"/>
    <w:rsid w:val="009D73C5"/>
    <w:rsid w:val="009E47BB"/>
    <w:rsid w:val="009E7364"/>
    <w:rsid w:val="009F00E9"/>
    <w:rsid w:val="00A0561E"/>
    <w:rsid w:val="00A16577"/>
    <w:rsid w:val="00A2041B"/>
    <w:rsid w:val="00A25931"/>
    <w:rsid w:val="00A27669"/>
    <w:rsid w:val="00A52EA6"/>
    <w:rsid w:val="00A61A5E"/>
    <w:rsid w:val="00A767AF"/>
    <w:rsid w:val="00AA35F7"/>
    <w:rsid w:val="00AC629C"/>
    <w:rsid w:val="00AD505C"/>
    <w:rsid w:val="00AF3762"/>
    <w:rsid w:val="00B068C9"/>
    <w:rsid w:val="00B168D1"/>
    <w:rsid w:val="00B24A60"/>
    <w:rsid w:val="00B7732B"/>
    <w:rsid w:val="00B8400E"/>
    <w:rsid w:val="00BA1EC0"/>
    <w:rsid w:val="00BA6DDD"/>
    <w:rsid w:val="00BD53A7"/>
    <w:rsid w:val="00BF1648"/>
    <w:rsid w:val="00BF229B"/>
    <w:rsid w:val="00BF7D0D"/>
    <w:rsid w:val="00C17175"/>
    <w:rsid w:val="00C26A59"/>
    <w:rsid w:val="00C369A5"/>
    <w:rsid w:val="00C52190"/>
    <w:rsid w:val="00C732CF"/>
    <w:rsid w:val="00C8552D"/>
    <w:rsid w:val="00C94E07"/>
    <w:rsid w:val="00CB44A1"/>
    <w:rsid w:val="00CB68DF"/>
    <w:rsid w:val="00CC08D7"/>
    <w:rsid w:val="00CD1785"/>
    <w:rsid w:val="00CD4FD2"/>
    <w:rsid w:val="00CE2232"/>
    <w:rsid w:val="00CE4C5E"/>
    <w:rsid w:val="00D019E0"/>
    <w:rsid w:val="00D200CE"/>
    <w:rsid w:val="00D20B5F"/>
    <w:rsid w:val="00D256B4"/>
    <w:rsid w:val="00D27792"/>
    <w:rsid w:val="00D3680E"/>
    <w:rsid w:val="00D57267"/>
    <w:rsid w:val="00D611EE"/>
    <w:rsid w:val="00D74576"/>
    <w:rsid w:val="00D83D1E"/>
    <w:rsid w:val="00D95A63"/>
    <w:rsid w:val="00DB5823"/>
    <w:rsid w:val="00DD55C6"/>
    <w:rsid w:val="00DE7ECF"/>
    <w:rsid w:val="00E43495"/>
    <w:rsid w:val="00EA47A2"/>
    <w:rsid w:val="00EB2D67"/>
    <w:rsid w:val="00F03A58"/>
    <w:rsid w:val="00F51DD6"/>
    <w:rsid w:val="00F759A8"/>
    <w:rsid w:val="00FA6F38"/>
    <w:rsid w:val="00FB7C8D"/>
    <w:rsid w:val="00FC1C69"/>
    <w:rsid w:val="00FC2B29"/>
    <w:rsid w:val="00FC7B48"/>
    <w:rsid w:val="00FF55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409E5CE"/>
  <w15:docId w15:val="{54107C27-1C63-45F5-95F5-C707E60E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link w:val="Heading1Char"/>
    <w:uiPriority w:val="9"/>
    <w:qFormat/>
    <w:rsid w:val="005870A7"/>
    <w:pPr>
      <w:keepNext/>
      <w:tabs>
        <w:tab w:val="left" w:pos="2600"/>
      </w:tabs>
      <w:spacing w:before="380"/>
      <w:ind w:left="2600" w:hanging="2600"/>
      <w:outlineLvl w:val="0"/>
    </w:pPr>
    <w:rPr>
      <w:rFonts w:ascii="Arial" w:hAnsi="Arial"/>
      <w:b/>
      <w:sz w:val="34"/>
    </w:rPr>
  </w:style>
  <w:style w:type="paragraph" w:styleId="Heading2">
    <w:name w:val="heading 2"/>
    <w:aliases w:val="H2,h2"/>
    <w:basedOn w:val="Normal"/>
    <w:next w:val="Normal"/>
    <w:link w:val="Heading2Char"/>
    <w:qFormat/>
    <w:rsid w:val="00AA35F7"/>
    <w:pPr>
      <w:keepNext/>
      <w:widowControl w:val="0"/>
      <w:jc w:val="center"/>
      <w:outlineLvl w:val="1"/>
    </w:pPr>
    <w:rPr>
      <w:rFonts w:ascii="Arial" w:hAnsi="Arial" w:cs="Arial"/>
      <w:i/>
      <w:iCs/>
      <w:sz w:val="16"/>
      <w:szCs w:val="16"/>
    </w:rPr>
  </w:style>
  <w:style w:type="paragraph" w:styleId="Heading3">
    <w:name w:val="heading 3"/>
    <w:aliases w:val="h3,sec"/>
    <w:basedOn w:val="Normal"/>
    <w:next w:val="Normal"/>
    <w:link w:val="Heading3Char"/>
    <w:qFormat/>
    <w:rsid w:val="00AA35F7"/>
    <w:pPr>
      <w:keepNext/>
      <w:pBdr>
        <w:right w:val="single" w:sz="4" w:space="4" w:color="auto"/>
      </w:pBdr>
      <w:outlineLvl w:val="2"/>
    </w:pPr>
    <w:rPr>
      <w:i/>
      <w:iCs/>
      <w:sz w:val="22"/>
      <w:szCs w:val="22"/>
    </w:rPr>
  </w:style>
  <w:style w:type="paragraph" w:styleId="Heading4">
    <w:name w:val="heading 4"/>
    <w:basedOn w:val="Normal"/>
    <w:next w:val="Normal"/>
    <w:link w:val="Heading4Char"/>
    <w:qFormat/>
    <w:rsid w:val="00AA35F7"/>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
    <w:qFormat/>
    <w:rsid w:val="0007467F"/>
    <w:pPr>
      <w:numPr>
        <w:ilvl w:val="4"/>
        <w:numId w:val="7"/>
      </w:numPr>
      <w:spacing w:before="240" w:after="60"/>
      <w:outlineLvl w:val="4"/>
    </w:pPr>
    <w:rPr>
      <w:sz w:val="22"/>
      <w:szCs w:val="22"/>
    </w:rPr>
  </w:style>
  <w:style w:type="paragraph" w:styleId="Heading6">
    <w:name w:val="heading 6"/>
    <w:basedOn w:val="Normal"/>
    <w:next w:val="Normal"/>
    <w:link w:val="Heading6Char"/>
    <w:uiPriority w:val="9"/>
    <w:qFormat/>
    <w:rsid w:val="0007467F"/>
    <w:pPr>
      <w:numPr>
        <w:ilvl w:val="5"/>
        <w:numId w:val="7"/>
      </w:numPr>
      <w:spacing w:before="240" w:after="60"/>
      <w:outlineLvl w:val="5"/>
    </w:pPr>
    <w:rPr>
      <w:i/>
      <w:iCs/>
      <w:sz w:val="22"/>
      <w:szCs w:val="22"/>
    </w:rPr>
  </w:style>
  <w:style w:type="paragraph" w:styleId="Heading7">
    <w:name w:val="heading 7"/>
    <w:basedOn w:val="Normal"/>
    <w:next w:val="Normal"/>
    <w:link w:val="Heading7Char"/>
    <w:uiPriority w:val="9"/>
    <w:qFormat/>
    <w:rsid w:val="0007467F"/>
    <w:pPr>
      <w:numPr>
        <w:ilvl w:val="6"/>
        <w:numId w:val="7"/>
      </w:numPr>
      <w:spacing w:before="240" w:after="60"/>
      <w:outlineLvl w:val="6"/>
    </w:pPr>
    <w:rPr>
      <w:rFonts w:ascii="Arial" w:hAnsi="Arial" w:cs="Arial"/>
      <w:sz w:val="20"/>
    </w:rPr>
  </w:style>
  <w:style w:type="paragraph" w:styleId="Heading8">
    <w:name w:val="heading 8"/>
    <w:basedOn w:val="Normal"/>
    <w:next w:val="Normal"/>
    <w:link w:val="Heading8Char"/>
    <w:uiPriority w:val="9"/>
    <w:qFormat/>
    <w:rsid w:val="0007467F"/>
    <w:pPr>
      <w:numPr>
        <w:ilvl w:val="7"/>
        <w:numId w:val="7"/>
      </w:numPr>
      <w:spacing w:before="240" w:after="60"/>
      <w:outlineLvl w:val="7"/>
    </w:pPr>
    <w:rPr>
      <w:rFonts w:ascii="Arial" w:hAnsi="Arial" w:cs="Arial"/>
      <w:i/>
      <w:iCs/>
      <w:sz w:val="20"/>
    </w:rPr>
  </w:style>
  <w:style w:type="paragraph" w:styleId="Heading9">
    <w:name w:val="heading 9"/>
    <w:basedOn w:val="Normal"/>
    <w:next w:val="Normal"/>
    <w:link w:val="Heading9Char"/>
    <w:uiPriority w:val="9"/>
    <w:qFormat/>
    <w:rsid w:val="0007467F"/>
    <w:pPr>
      <w:numPr>
        <w:ilvl w:val="8"/>
        <w:numId w:val="7"/>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spacing w:before="80" w:after="60"/>
      <w:jc w:val="both"/>
      <w:outlineLvl w:val="6"/>
    </w:pPr>
  </w:style>
  <w:style w:type="paragraph" w:customStyle="1" w:styleId="Asubpara">
    <w:name w:val="A subpara"/>
    <w:basedOn w:val="Normal"/>
    <w:rsid w:val="00AA35F7"/>
    <w:pPr>
      <w:numPr>
        <w:ilvl w:val="7"/>
        <w:numId w:val="3"/>
      </w:numPr>
      <w:spacing w:before="80" w:after="60"/>
      <w:jc w:val="both"/>
      <w:outlineLvl w:val="7"/>
    </w:pPr>
  </w:style>
  <w:style w:type="paragraph" w:customStyle="1" w:styleId="Asubsubpara">
    <w:name w:val="A subsubpara"/>
    <w:basedOn w:val="Normal"/>
    <w:rsid w:val="00AA35F7"/>
    <w:pPr>
      <w:numPr>
        <w:ilvl w:val="8"/>
        <w:numId w:val="3"/>
      </w:numPr>
      <w:spacing w:before="80" w:after="60"/>
      <w:jc w:val="both"/>
      <w:outlineLvl w:val="8"/>
    </w:pPr>
  </w:style>
  <w:style w:type="paragraph" w:customStyle="1" w:styleId="AH5Sec">
    <w:name w:val="A H5 Sec"/>
    <w:basedOn w:val="Normal"/>
    <w:next w:val="Amain"/>
    <w:link w:val="AH5SecChar"/>
    <w:rsid w:val="00AA35F7"/>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rsid w:val="00AA35F7"/>
  </w:style>
  <w:style w:type="paragraph" w:customStyle="1" w:styleId="Aparabullet">
    <w:name w:val="A para bullet"/>
    <w:basedOn w:val="Normal"/>
    <w:rsid w:val="00AA35F7"/>
    <w:pPr>
      <w:numPr>
        <w:numId w:val="2"/>
      </w:numPr>
    </w:pPr>
  </w:style>
  <w:style w:type="paragraph" w:styleId="TOC1">
    <w:name w:val="toc 1"/>
    <w:basedOn w:val="Normal"/>
    <w:next w:val="Normal"/>
    <w:autoRedefine/>
    <w:rsid w:val="00AA35F7"/>
  </w:style>
  <w:style w:type="paragraph" w:styleId="TOC2">
    <w:name w:val="toc 2"/>
    <w:basedOn w:val="Normal"/>
    <w:next w:val="Normal"/>
    <w:autoRedefine/>
    <w:rsid w:val="00AA35F7"/>
    <w:pPr>
      <w:ind w:left="240"/>
    </w:pPr>
  </w:style>
  <w:style w:type="paragraph" w:styleId="TOC3">
    <w:name w:val="toc 3"/>
    <w:basedOn w:val="Normal"/>
    <w:next w:val="Normal"/>
    <w:autoRedefine/>
    <w:rsid w:val="00AA35F7"/>
    <w:pPr>
      <w:ind w:left="480"/>
    </w:pPr>
  </w:style>
  <w:style w:type="paragraph" w:styleId="TOC4">
    <w:name w:val="toc 4"/>
    <w:basedOn w:val="Normal"/>
    <w:next w:val="Normal"/>
    <w:autoRedefine/>
    <w:rsid w:val="00AA35F7"/>
    <w:pPr>
      <w:ind w:left="720"/>
    </w:pPr>
  </w:style>
  <w:style w:type="paragraph" w:styleId="TOC5">
    <w:name w:val="toc 5"/>
    <w:basedOn w:val="Normal"/>
    <w:next w:val="Normal"/>
    <w:autoRedefine/>
    <w:rsid w:val="00AA35F7"/>
    <w:pPr>
      <w:ind w:left="960"/>
    </w:pPr>
  </w:style>
  <w:style w:type="paragraph" w:styleId="TOC6">
    <w:name w:val="toc 6"/>
    <w:basedOn w:val="Normal"/>
    <w:next w:val="Normal"/>
    <w:autoRedefine/>
    <w:rsid w:val="00AA35F7"/>
    <w:pPr>
      <w:ind w:left="1200"/>
    </w:pPr>
  </w:style>
  <w:style w:type="paragraph" w:styleId="TOC7">
    <w:name w:val="toc 7"/>
    <w:basedOn w:val="Normal"/>
    <w:next w:val="Normal"/>
    <w:autoRedefine/>
    <w:rsid w:val="00AA35F7"/>
    <w:pPr>
      <w:ind w:left="1440"/>
    </w:pPr>
  </w:style>
  <w:style w:type="paragraph" w:styleId="TOC8">
    <w:name w:val="toc 8"/>
    <w:basedOn w:val="Normal"/>
    <w:next w:val="Normal"/>
    <w:autoRedefine/>
    <w:rsid w:val="00AA35F7"/>
    <w:pPr>
      <w:ind w:left="1680"/>
    </w:pPr>
  </w:style>
  <w:style w:type="paragraph" w:styleId="TOC9">
    <w:name w:val="toc 9"/>
    <w:basedOn w:val="Normal"/>
    <w:next w:val="Normal"/>
    <w:autoRedefine/>
    <w:rsid w:val="00AA35F7"/>
    <w:pPr>
      <w:ind w:left="1920"/>
    </w:pPr>
  </w:style>
  <w:style w:type="character" w:styleId="Hyperlink">
    <w:name w:val="Hyperlink"/>
    <w:basedOn w:val="DefaultParagraphFont"/>
    <w:uiPriority w:val="99"/>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uiPriority w:val="99"/>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BA1EC0"/>
    <w:pPr>
      <w:ind w:left="720"/>
      <w:contextualSpacing/>
    </w:pPr>
  </w:style>
  <w:style w:type="character" w:customStyle="1" w:styleId="Heading5Char">
    <w:name w:val="Heading 5 Char"/>
    <w:basedOn w:val="DefaultParagraphFont"/>
    <w:link w:val="Heading5"/>
    <w:uiPriority w:val="9"/>
    <w:rsid w:val="0007467F"/>
    <w:rPr>
      <w:sz w:val="22"/>
      <w:szCs w:val="22"/>
      <w:lang w:eastAsia="en-US"/>
    </w:rPr>
  </w:style>
  <w:style w:type="character" w:customStyle="1" w:styleId="Heading6Char">
    <w:name w:val="Heading 6 Char"/>
    <w:basedOn w:val="DefaultParagraphFont"/>
    <w:link w:val="Heading6"/>
    <w:uiPriority w:val="9"/>
    <w:rsid w:val="0007467F"/>
    <w:rPr>
      <w:i/>
      <w:iCs/>
      <w:sz w:val="22"/>
      <w:szCs w:val="22"/>
      <w:lang w:eastAsia="en-US"/>
    </w:rPr>
  </w:style>
  <w:style w:type="character" w:customStyle="1" w:styleId="Heading7Char">
    <w:name w:val="Heading 7 Char"/>
    <w:basedOn w:val="DefaultParagraphFont"/>
    <w:link w:val="Heading7"/>
    <w:uiPriority w:val="9"/>
    <w:rsid w:val="0007467F"/>
    <w:rPr>
      <w:rFonts w:ascii="Arial" w:hAnsi="Arial" w:cs="Arial"/>
      <w:lang w:eastAsia="en-US"/>
    </w:rPr>
  </w:style>
  <w:style w:type="character" w:customStyle="1" w:styleId="Heading8Char">
    <w:name w:val="Heading 8 Char"/>
    <w:basedOn w:val="DefaultParagraphFont"/>
    <w:link w:val="Heading8"/>
    <w:uiPriority w:val="9"/>
    <w:rsid w:val="0007467F"/>
    <w:rPr>
      <w:rFonts w:ascii="Arial" w:hAnsi="Arial" w:cs="Arial"/>
      <w:i/>
      <w:iCs/>
      <w:lang w:eastAsia="en-US"/>
    </w:rPr>
  </w:style>
  <w:style w:type="character" w:customStyle="1" w:styleId="Heading9Char">
    <w:name w:val="Heading 9 Char"/>
    <w:basedOn w:val="DefaultParagraphFont"/>
    <w:link w:val="Heading9"/>
    <w:uiPriority w:val="9"/>
    <w:rsid w:val="0007467F"/>
    <w:rPr>
      <w:rFonts w:ascii="Arial" w:hAnsi="Arial" w:cs="Arial"/>
      <w:b/>
      <w:bCs/>
      <w:i/>
      <w:iCs/>
      <w:sz w:val="18"/>
      <w:szCs w:val="18"/>
      <w:lang w:eastAsia="en-US"/>
    </w:rPr>
  </w:style>
  <w:style w:type="character" w:customStyle="1" w:styleId="HeaderChar">
    <w:name w:val="Header Char"/>
    <w:basedOn w:val="DefaultParagraphFont"/>
    <w:link w:val="Header"/>
    <w:uiPriority w:val="99"/>
    <w:rsid w:val="0007467F"/>
    <w:rPr>
      <w:sz w:val="24"/>
      <w:lang w:eastAsia="en-US"/>
    </w:rPr>
  </w:style>
  <w:style w:type="character" w:customStyle="1" w:styleId="FooterChar">
    <w:name w:val="Footer Char"/>
    <w:basedOn w:val="DefaultParagraphFont"/>
    <w:link w:val="Footer"/>
    <w:uiPriority w:val="99"/>
    <w:rsid w:val="0007467F"/>
    <w:rPr>
      <w:rFonts w:ascii="Arial" w:hAnsi="Arial"/>
      <w:sz w:val="18"/>
      <w:lang w:eastAsia="en-US"/>
    </w:rPr>
  </w:style>
  <w:style w:type="paragraph" w:customStyle="1" w:styleId="TableColHd">
    <w:name w:val="TableColHd"/>
    <w:basedOn w:val="Normal"/>
    <w:rsid w:val="0007467F"/>
    <w:pPr>
      <w:keepNext/>
      <w:tabs>
        <w:tab w:val="left" w:pos="0"/>
      </w:tabs>
      <w:spacing w:after="60"/>
    </w:pPr>
    <w:rPr>
      <w:rFonts w:ascii="Arial" w:hAnsi="Arial"/>
      <w:b/>
      <w:sz w:val="18"/>
    </w:rPr>
  </w:style>
  <w:style w:type="paragraph" w:customStyle="1" w:styleId="TableText10">
    <w:name w:val="TableText10"/>
    <w:basedOn w:val="Normal"/>
    <w:rsid w:val="0007467F"/>
    <w:pPr>
      <w:tabs>
        <w:tab w:val="left" w:pos="0"/>
      </w:tabs>
      <w:spacing w:before="60" w:after="60"/>
    </w:pPr>
    <w:rPr>
      <w:sz w:val="20"/>
    </w:rPr>
  </w:style>
  <w:style w:type="character" w:customStyle="1" w:styleId="Heading1Char">
    <w:name w:val="Heading 1 Char"/>
    <w:basedOn w:val="DefaultParagraphFont"/>
    <w:link w:val="Heading1"/>
    <w:uiPriority w:val="9"/>
    <w:rsid w:val="005870A7"/>
    <w:rPr>
      <w:rFonts w:ascii="Arial" w:hAnsi="Arial"/>
      <w:b/>
      <w:sz w:val="34"/>
      <w:lang w:eastAsia="en-US"/>
    </w:rPr>
  </w:style>
  <w:style w:type="character" w:customStyle="1" w:styleId="Heading2Char">
    <w:name w:val="Heading 2 Char"/>
    <w:aliases w:val="H2 Char,h2 Char"/>
    <w:basedOn w:val="DefaultParagraphFont"/>
    <w:link w:val="Heading2"/>
    <w:uiPriority w:val="9"/>
    <w:rsid w:val="0007467F"/>
    <w:rPr>
      <w:rFonts w:ascii="Arial" w:hAnsi="Arial" w:cs="Arial"/>
      <w:i/>
      <w:iCs/>
      <w:sz w:val="16"/>
      <w:szCs w:val="16"/>
      <w:lang w:eastAsia="en-US"/>
    </w:rPr>
  </w:style>
  <w:style w:type="character" w:customStyle="1" w:styleId="Heading3Char">
    <w:name w:val="Heading 3 Char"/>
    <w:aliases w:val="h3 Char,sec Char"/>
    <w:basedOn w:val="DefaultParagraphFont"/>
    <w:link w:val="Heading3"/>
    <w:uiPriority w:val="9"/>
    <w:rsid w:val="0007467F"/>
    <w:rPr>
      <w:i/>
      <w:iCs/>
      <w:sz w:val="22"/>
      <w:szCs w:val="22"/>
      <w:lang w:eastAsia="en-US"/>
    </w:rPr>
  </w:style>
  <w:style w:type="character" w:customStyle="1" w:styleId="Heading4Char">
    <w:name w:val="Heading 4 Char"/>
    <w:basedOn w:val="DefaultParagraphFont"/>
    <w:link w:val="Heading4"/>
    <w:uiPriority w:val="9"/>
    <w:rsid w:val="0007467F"/>
    <w:rPr>
      <w:i/>
      <w:iCs/>
      <w:sz w:val="22"/>
      <w:szCs w:val="22"/>
      <w:lang w:eastAsia="en-US"/>
    </w:rPr>
  </w:style>
  <w:style w:type="paragraph" w:customStyle="1" w:styleId="BillBasic">
    <w:name w:val="BillBasic"/>
    <w:link w:val="BillBasicChar"/>
    <w:rsid w:val="0007467F"/>
    <w:pPr>
      <w:spacing w:before="140"/>
      <w:jc w:val="both"/>
    </w:pPr>
    <w:rPr>
      <w:sz w:val="24"/>
      <w:lang w:eastAsia="en-US"/>
    </w:rPr>
  </w:style>
  <w:style w:type="character" w:customStyle="1" w:styleId="BillBasicChar">
    <w:name w:val="BillBasic Char"/>
    <w:basedOn w:val="DefaultParagraphFont"/>
    <w:link w:val="BillBasic"/>
    <w:locked/>
    <w:rsid w:val="0007467F"/>
    <w:rPr>
      <w:sz w:val="24"/>
      <w:lang w:eastAsia="en-US"/>
    </w:rPr>
  </w:style>
  <w:style w:type="paragraph" w:customStyle="1" w:styleId="00ClientCover">
    <w:name w:val="00ClientCover"/>
    <w:basedOn w:val="Normal"/>
    <w:rsid w:val="0007467F"/>
    <w:pPr>
      <w:tabs>
        <w:tab w:val="left" w:pos="0"/>
      </w:tabs>
    </w:pPr>
  </w:style>
  <w:style w:type="paragraph" w:customStyle="1" w:styleId="00SigningPage">
    <w:name w:val="00SigningPage"/>
    <w:basedOn w:val="Normal"/>
    <w:rsid w:val="0007467F"/>
    <w:pPr>
      <w:tabs>
        <w:tab w:val="left" w:pos="0"/>
      </w:tabs>
    </w:pPr>
  </w:style>
  <w:style w:type="paragraph" w:customStyle="1" w:styleId="00Spine">
    <w:name w:val="00Spine"/>
    <w:basedOn w:val="Normal"/>
    <w:rsid w:val="0007467F"/>
    <w:pPr>
      <w:tabs>
        <w:tab w:val="left" w:pos="0"/>
      </w:tabs>
    </w:pPr>
  </w:style>
  <w:style w:type="paragraph" w:customStyle="1" w:styleId="01Contents">
    <w:name w:val="01Contents"/>
    <w:basedOn w:val="Normal"/>
    <w:rsid w:val="0007467F"/>
    <w:pPr>
      <w:tabs>
        <w:tab w:val="left" w:pos="0"/>
      </w:tabs>
    </w:pPr>
  </w:style>
  <w:style w:type="paragraph" w:customStyle="1" w:styleId="02TextLandscape">
    <w:name w:val="02TextLandscape"/>
    <w:basedOn w:val="Normal"/>
    <w:rsid w:val="0007467F"/>
    <w:pPr>
      <w:tabs>
        <w:tab w:val="left" w:pos="0"/>
      </w:tabs>
    </w:pPr>
  </w:style>
  <w:style w:type="paragraph" w:customStyle="1" w:styleId="03Schedule">
    <w:name w:val="03Schedule"/>
    <w:basedOn w:val="Normal"/>
    <w:rsid w:val="0007467F"/>
    <w:pPr>
      <w:tabs>
        <w:tab w:val="left" w:pos="0"/>
      </w:tabs>
    </w:pPr>
  </w:style>
  <w:style w:type="paragraph" w:customStyle="1" w:styleId="03ScheduleLandscape">
    <w:name w:val="03ScheduleLandscape"/>
    <w:basedOn w:val="Normal"/>
    <w:rsid w:val="0007467F"/>
    <w:pPr>
      <w:tabs>
        <w:tab w:val="left" w:pos="0"/>
      </w:tabs>
    </w:pPr>
  </w:style>
  <w:style w:type="paragraph" w:customStyle="1" w:styleId="04Dictionary">
    <w:name w:val="04Dictionary"/>
    <w:basedOn w:val="Normal"/>
    <w:rsid w:val="0007467F"/>
    <w:pPr>
      <w:tabs>
        <w:tab w:val="left" w:pos="0"/>
      </w:tabs>
    </w:pPr>
  </w:style>
  <w:style w:type="paragraph" w:customStyle="1" w:styleId="05Endnote">
    <w:name w:val="05Endnote"/>
    <w:basedOn w:val="Normal"/>
    <w:rsid w:val="0007467F"/>
    <w:pPr>
      <w:tabs>
        <w:tab w:val="left" w:pos="0"/>
      </w:tabs>
    </w:pPr>
  </w:style>
  <w:style w:type="paragraph" w:customStyle="1" w:styleId="BillBasicHeading">
    <w:name w:val="BillBasicHeading"/>
    <w:basedOn w:val="BillBasic"/>
    <w:rsid w:val="0007467F"/>
    <w:pPr>
      <w:keepNext/>
      <w:tabs>
        <w:tab w:val="left" w:pos="2600"/>
      </w:tabs>
      <w:jc w:val="left"/>
    </w:pPr>
    <w:rPr>
      <w:rFonts w:ascii="Arial" w:hAnsi="Arial"/>
      <w:b/>
    </w:rPr>
  </w:style>
  <w:style w:type="character" w:customStyle="1" w:styleId="AH5SecChar">
    <w:name w:val="A H5 Sec Char"/>
    <w:basedOn w:val="DefaultParagraphFont"/>
    <w:link w:val="AH5Sec"/>
    <w:locked/>
    <w:rsid w:val="0007467F"/>
    <w:rPr>
      <w:rFonts w:ascii="Arial" w:hAnsi="Arial"/>
      <w:b/>
      <w:sz w:val="24"/>
      <w:lang w:eastAsia="en-US"/>
    </w:rPr>
  </w:style>
  <w:style w:type="paragraph" w:customStyle="1" w:styleId="N-9pt">
    <w:name w:val="N-9pt"/>
    <w:basedOn w:val="BillBasic"/>
    <w:next w:val="BillBasic"/>
    <w:rsid w:val="0007467F"/>
    <w:pPr>
      <w:keepNext/>
      <w:tabs>
        <w:tab w:val="right" w:pos="7707"/>
      </w:tabs>
      <w:spacing w:before="120"/>
    </w:pPr>
    <w:rPr>
      <w:rFonts w:ascii="Arial" w:hAnsi="Arial"/>
      <w:sz w:val="18"/>
    </w:rPr>
  </w:style>
  <w:style w:type="paragraph" w:customStyle="1" w:styleId="AH4SubDiv">
    <w:name w:val="A H4 SubDiv"/>
    <w:basedOn w:val="BillBasicHeading"/>
    <w:next w:val="AH5Sec"/>
    <w:rsid w:val="0007467F"/>
    <w:pPr>
      <w:spacing w:before="240"/>
      <w:ind w:left="2600" w:hanging="2600"/>
      <w:outlineLvl w:val="3"/>
    </w:pPr>
    <w:rPr>
      <w:sz w:val="26"/>
    </w:rPr>
  </w:style>
  <w:style w:type="paragraph" w:customStyle="1" w:styleId="RepubNo">
    <w:name w:val="RepubNo"/>
    <w:basedOn w:val="BillBasicHeading"/>
    <w:rsid w:val="0007467F"/>
    <w:pPr>
      <w:keepNext w:val="0"/>
      <w:spacing w:before="600"/>
      <w:jc w:val="both"/>
    </w:pPr>
    <w:rPr>
      <w:sz w:val="26"/>
    </w:rPr>
  </w:style>
  <w:style w:type="paragraph" w:customStyle="1" w:styleId="EffectiveDate">
    <w:name w:val="EffectiveDate"/>
    <w:basedOn w:val="Normal"/>
    <w:rsid w:val="0007467F"/>
    <w:pPr>
      <w:tabs>
        <w:tab w:val="left" w:pos="0"/>
      </w:tabs>
      <w:spacing w:before="120"/>
    </w:pPr>
    <w:rPr>
      <w:rFonts w:ascii="Arial" w:hAnsi="Arial"/>
      <w:b/>
      <w:sz w:val="26"/>
    </w:rPr>
  </w:style>
  <w:style w:type="paragraph" w:customStyle="1" w:styleId="AH3Div">
    <w:name w:val="A H3 Div"/>
    <w:basedOn w:val="BillBasicHeading"/>
    <w:next w:val="AH5Sec"/>
    <w:rsid w:val="0007467F"/>
    <w:pPr>
      <w:spacing w:before="240"/>
      <w:ind w:left="2600" w:hanging="2600"/>
      <w:outlineLvl w:val="2"/>
    </w:pPr>
    <w:rPr>
      <w:sz w:val="28"/>
    </w:rPr>
  </w:style>
  <w:style w:type="paragraph" w:customStyle="1" w:styleId="CoverHeading">
    <w:name w:val="CoverHeading"/>
    <w:basedOn w:val="Normal"/>
    <w:rsid w:val="0007467F"/>
    <w:pPr>
      <w:tabs>
        <w:tab w:val="left" w:pos="0"/>
      </w:tabs>
    </w:pPr>
    <w:rPr>
      <w:rFonts w:ascii="Arial" w:hAnsi="Arial"/>
      <w:b/>
    </w:rPr>
  </w:style>
  <w:style w:type="paragraph" w:customStyle="1" w:styleId="CoverSubHdg">
    <w:name w:val="CoverSubHdg"/>
    <w:basedOn w:val="CoverHeading"/>
    <w:rsid w:val="0007467F"/>
    <w:pPr>
      <w:spacing w:before="120"/>
    </w:pPr>
    <w:rPr>
      <w:sz w:val="20"/>
    </w:rPr>
  </w:style>
  <w:style w:type="paragraph" w:customStyle="1" w:styleId="CoverText">
    <w:name w:val="CoverText"/>
    <w:basedOn w:val="Normal"/>
    <w:uiPriority w:val="99"/>
    <w:rsid w:val="0007467F"/>
    <w:pPr>
      <w:tabs>
        <w:tab w:val="left" w:pos="0"/>
      </w:tabs>
      <w:spacing w:before="100"/>
      <w:jc w:val="both"/>
    </w:pPr>
    <w:rPr>
      <w:sz w:val="20"/>
    </w:rPr>
  </w:style>
  <w:style w:type="paragraph" w:customStyle="1" w:styleId="CoverTextPara">
    <w:name w:val="CoverTextPara"/>
    <w:basedOn w:val="CoverText"/>
    <w:rsid w:val="0007467F"/>
    <w:pPr>
      <w:tabs>
        <w:tab w:val="right" w:pos="600"/>
        <w:tab w:val="left" w:pos="840"/>
      </w:tabs>
      <w:ind w:left="840" w:hanging="840"/>
    </w:pPr>
  </w:style>
  <w:style w:type="paragraph" w:customStyle="1" w:styleId="AH2Part">
    <w:name w:val="A H2 Part"/>
    <w:basedOn w:val="BillBasicHeading"/>
    <w:next w:val="AH3Div"/>
    <w:rsid w:val="0007467F"/>
    <w:pPr>
      <w:spacing w:before="380"/>
      <w:ind w:left="2600" w:hanging="2600"/>
      <w:outlineLvl w:val="1"/>
    </w:pPr>
    <w:rPr>
      <w:sz w:val="32"/>
    </w:rPr>
  </w:style>
  <w:style w:type="paragraph" w:customStyle="1" w:styleId="AH1Chapter">
    <w:name w:val="A H1 Chapter"/>
    <w:basedOn w:val="BillBasicHeading"/>
    <w:next w:val="AH2Part"/>
    <w:rsid w:val="0007467F"/>
    <w:pPr>
      <w:spacing w:before="320"/>
      <w:ind w:left="2600" w:hanging="2600"/>
      <w:outlineLvl w:val="0"/>
    </w:pPr>
    <w:rPr>
      <w:sz w:val="34"/>
    </w:rPr>
  </w:style>
  <w:style w:type="paragraph" w:customStyle="1" w:styleId="AH1ChapterSymb">
    <w:name w:val="A H1 Chapter Symb"/>
    <w:basedOn w:val="AH1Chapter"/>
    <w:next w:val="AH2Part"/>
    <w:rsid w:val="0007467F"/>
    <w:pPr>
      <w:tabs>
        <w:tab w:val="clear" w:pos="2600"/>
        <w:tab w:val="left" w:pos="0"/>
      </w:tabs>
      <w:ind w:left="2480" w:hanging="2960"/>
    </w:pPr>
  </w:style>
  <w:style w:type="paragraph" w:customStyle="1" w:styleId="ActNo">
    <w:name w:val="ActNo"/>
    <w:basedOn w:val="BillBasicHeading"/>
    <w:rsid w:val="0007467F"/>
    <w:pPr>
      <w:keepNext w:val="0"/>
      <w:tabs>
        <w:tab w:val="clear" w:pos="2600"/>
      </w:tabs>
      <w:spacing w:before="220"/>
    </w:pPr>
  </w:style>
  <w:style w:type="paragraph" w:customStyle="1" w:styleId="Placeholder">
    <w:name w:val="Placeholder"/>
    <w:basedOn w:val="Normal"/>
    <w:rsid w:val="0007467F"/>
    <w:pPr>
      <w:tabs>
        <w:tab w:val="left" w:pos="0"/>
      </w:tabs>
    </w:pPr>
    <w:rPr>
      <w:sz w:val="10"/>
    </w:rPr>
  </w:style>
  <w:style w:type="paragraph" w:customStyle="1" w:styleId="N-TOCheading">
    <w:name w:val="N-TOCheading"/>
    <w:basedOn w:val="BillBasicHeading"/>
    <w:next w:val="N-9pt"/>
    <w:rsid w:val="0007467F"/>
    <w:pPr>
      <w:pBdr>
        <w:bottom w:val="single" w:sz="4" w:space="1" w:color="auto"/>
      </w:pBdr>
      <w:spacing w:before="800"/>
    </w:pPr>
    <w:rPr>
      <w:sz w:val="32"/>
    </w:rPr>
  </w:style>
  <w:style w:type="paragraph" w:customStyle="1" w:styleId="AH2PartSymb">
    <w:name w:val="A H2 Part Symb"/>
    <w:basedOn w:val="AH2Part"/>
    <w:next w:val="AH3Div"/>
    <w:rsid w:val="0007467F"/>
    <w:pPr>
      <w:tabs>
        <w:tab w:val="clear" w:pos="2600"/>
        <w:tab w:val="left" w:pos="0"/>
      </w:tabs>
      <w:ind w:left="2480" w:hanging="2960"/>
    </w:pPr>
  </w:style>
  <w:style w:type="paragraph" w:customStyle="1" w:styleId="AH3DivSymb">
    <w:name w:val="A H3 Div Symb"/>
    <w:basedOn w:val="AH3Div"/>
    <w:next w:val="AH5Sec"/>
    <w:rsid w:val="0007467F"/>
    <w:pPr>
      <w:tabs>
        <w:tab w:val="clear" w:pos="2600"/>
        <w:tab w:val="left" w:pos="0"/>
      </w:tabs>
      <w:ind w:left="2480" w:hanging="2960"/>
    </w:pPr>
  </w:style>
  <w:style w:type="paragraph" w:customStyle="1" w:styleId="AH4SubDivSymb">
    <w:name w:val="A H4 SubDiv Symb"/>
    <w:basedOn w:val="AH4SubDiv"/>
    <w:next w:val="AH5Sec"/>
    <w:rsid w:val="0007467F"/>
    <w:pPr>
      <w:tabs>
        <w:tab w:val="clear" w:pos="2600"/>
        <w:tab w:val="left" w:pos="0"/>
      </w:tabs>
      <w:ind w:left="2480" w:hanging="2960"/>
    </w:pPr>
  </w:style>
  <w:style w:type="paragraph" w:customStyle="1" w:styleId="AH5SecSymb">
    <w:name w:val="A H5 Sec Symb"/>
    <w:basedOn w:val="AH5Sec"/>
    <w:next w:val="Amain"/>
    <w:rsid w:val="0007467F"/>
    <w:pPr>
      <w:numPr>
        <w:ilvl w:val="0"/>
        <w:numId w:val="0"/>
      </w:numPr>
      <w:tabs>
        <w:tab w:val="left" w:pos="0"/>
      </w:tabs>
      <w:spacing w:before="240" w:after="0"/>
      <w:ind w:left="1100" w:hanging="1580"/>
    </w:pPr>
  </w:style>
  <w:style w:type="paragraph" w:customStyle="1" w:styleId="Amainbullet">
    <w:name w:val="A main bullet"/>
    <w:basedOn w:val="BillBasic"/>
    <w:rsid w:val="0007467F"/>
    <w:pPr>
      <w:spacing w:before="60"/>
      <w:ind w:left="1500" w:hanging="400"/>
    </w:pPr>
  </w:style>
  <w:style w:type="paragraph" w:customStyle="1" w:styleId="Amainreturn">
    <w:name w:val="A main return"/>
    <w:basedOn w:val="BillBasic"/>
    <w:link w:val="AmainreturnChar"/>
    <w:rsid w:val="0007467F"/>
    <w:pPr>
      <w:ind w:left="1100"/>
    </w:pPr>
  </w:style>
  <w:style w:type="character" w:customStyle="1" w:styleId="AmainreturnChar">
    <w:name w:val="A main return Char"/>
    <w:basedOn w:val="DefaultParagraphFont"/>
    <w:link w:val="Amainreturn"/>
    <w:locked/>
    <w:rsid w:val="0007467F"/>
    <w:rPr>
      <w:sz w:val="24"/>
      <w:lang w:eastAsia="en-US"/>
    </w:rPr>
  </w:style>
  <w:style w:type="paragraph" w:customStyle="1" w:styleId="AmainSymb">
    <w:name w:val="A main Symb"/>
    <w:basedOn w:val="Amain"/>
    <w:rsid w:val="0007467F"/>
    <w:pPr>
      <w:tabs>
        <w:tab w:val="clear" w:pos="500"/>
        <w:tab w:val="clear" w:pos="700"/>
        <w:tab w:val="left" w:pos="0"/>
        <w:tab w:val="right" w:pos="900"/>
        <w:tab w:val="left" w:pos="1100"/>
      </w:tabs>
      <w:spacing w:before="140" w:after="0"/>
      <w:ind w:left="1120" w:hanging="1600"/>
    </w:pPr>
  </w:style>
  <w:style w:type="paragraph" w:customStyle="1" w:styleId="Aparareturn">
    <w:name w:val="A para return"/>
    <w:basedOn w:val="BillBasic"/>
    <w:rsid w:val="0007467F"/>
    <w:pPr>
      <w:ind w:left="1600"/>
    </w:pPr>
  </w:style>
  <w:style w:type="paragraph" w:customStyle="1" w:styleId="AparaSymb">
    <w:name w:val="A para Symb"/>
    <w:basedOn w:val="Apara"/>
    <w:rsid w:val="0007467F"/>
    <w:pPr>
      <w:tabs>
        <w:tab w:val="right" w:pos="0"/>
        <w:tab w:val="right" w:pos="1400"/>
        <w:tab w:val="left" w:pos="1600"/>
      </w:tabs>
      <w:spacing w:before="140" w:after="0"/>
      <w:ind w:left="1600" w:hanging="2080"/>
    </w:pPr>
  </w:style>
  <w:style w:type="paragraph" w:customStyle="1" w:styleId="Assectheading">
    <w:name w:val="A ssect heading"/>
    <w:basedOn w:val="Amain"/>
    <w:rsid w:val="0007467F"/>
    <w:pPr>
      <w:keepNext/>
      <w:tabs>
        <w:tab w:val="clear" w:pos="500"/>
        <w:tab w:val="clear" w:pos="700"/>
      </w:tabs>
      <w:spacing w:before="300" w:after="0"/>
      <w:ind w:left="0" w:firstLine="0"/>
      <w:outlineLvl w:val="9"/>
    </w:pPr>
    <w:rPr>
      <w:i/>
    </w:rPr>
  </w:style>
  <w:style w:type="paragraph" w:customStyle="1" w:styleId="Asubparabullet">
    <w:name w:val="A subpara bullet"/>
    <w:basedOn w:val="BillBasic"/>
    <w:rsid w:val="0007467F"/>
    <w:pPr>
      <w:spacing w:before="60"/>
      <w:ind w:left="2540" w:hanging="400"/>
    </w:pPr>
  </w:style>
  <w:style w:type="paragraph" w:customStyle="1" w:styleId="Asubparareturn">
    <w:name w:val="A subpara return"/>
    <w:basedOn w:val="BillBasic"/>
    <w:rsid w:val="0007467F"/>
    <w:pPr>
      <w:ind w:left="2100"/>
    </w:pPr>
  </w:style>
  <w:style w:type="paragraph" w:customStyle="1" w:styleId="AsubparaSymb">
    <w:name w:val="A subpara Symb"/>
    <w:basedOn w:val="Asubpara"/>
    <w:rsid w:val="0007467F"/>
    <w:pPr>
      <w:numPr>
        <w:ilvl w:val="0"/>
        <w:numId w:val="0"/>
      </w:numPr>
      <w:tabs>
        <w:tab w:val="left" w:pos="0"/>
        <w:tab w:val="right" w:pos="1900"/>
        <w:tab w:val="left" w:pos="2100"/>
      </w:tabs>
      <w:spacing w:before="140" w:after="0"/>
      <w:ind w:left="2098" w:hanging="2580"/>
    </w:pPr>
  </w:style>
  <w:style w:type="paragraph" w:customStyle="1" w:styleId="Actdetails">
    <w:name w:val="Act details"/>
    <w:basedOn w:val="Normal"/>
    <w:rsid w:val="0007467F"/>
    <w:pPr>
      <w:tabs>
        <w:tab w:val="left" w:pos="0"/>
      </w:tabs>
      <w:spacing w:before="20"/>
      <w:ind w:left="1400"/>
    </w:pPr>
    <w:rPr>
      <w:rFonts w:ascii="Arial" w:hAnsi="Arial"/>
      <w:sz w:val="20"/>
    </w:rPr>
  </w:style>
  <w:style w:type="paragraph" w:customStyle="1" w:styleId="aDef">
    <w:name w:val="aDef"/>
    <w:basedOn w:val="BillBasic"/>
    <w:link w:val="aDefChar"/>
    <w:rsid w:val="0007467F"/>
    <w:pPr>
      <w:ind w:left="1100"/>
    </w:pPr>
  </w:style>
  <w:style w:type="character" w:customStyle="1" w:styleId="aDefChar">
    <w:name w:val="aDef Char"/>
    <w:basedOn w:val="DefaultParagraphFont"/>
    <w:link w:val="aDef"/>
    <w:locked/>
    <w:rsid w:val="0007467F"/>
    <w:rPr>
      <w:sz w:val="24"/>
      <w:lang w:eastAsia="en-US"/>
    </w:rPr>
  </w:style>
  <w:style w:type="paragraph" w:customStyle="1" w:styleId="aDefpara">
    <w:name w:val="aDef para"/>
    <w:basedOn w:val="Apara"/>
    <w:rsid w:val="0007467F"/>
    <w:pPr>
      <w:tabs>
        <w:tab w:val="right" w:pos="1400"/>
        <w:tab w:val="left" w:pos="1600"/>
      </w:tabs>
      <w:spacing w:before="140" w:after="0"/>
      <w:ind w:left="1600" w:hanging="1600"/>
    </w:pPr>
  </w:style>
  <w:style w:type="paragraph" w:customStyle="1" w:styleId="aDefsubpara">
    <w:name w:val="aDef subpara"/>
    <w:basedOn w:val="Asubpara"/>
    <w:rsid w:val="0007467F"/>
    <w:pPr>
      <w:numPr>
        <w:ilvl w:val="0"/>
        <w:numId w:val="0"/>
      </w:numPr>
      <w:tabs>
        <w:tab w:val="right" w:pos="1900"/>
        <w:tab w:val="left" w:pos="2100"/>
      </w:tabs>
      <w:spacing w:before="140" w:after="0"/>
      <w:ind w:left="2100" w:hanging="2100"/>
    </w:pPr>
  </w:style>
  <w:style w:type="paragraph" w:customStyle="1" w:styleId="AmdtsEntriesDefL2">
    <w:name w:val="AmdtsEntriesDefL2"/>
    <w:basedOn w:val="Normal"/>
    <w:rsid w:val="0007467F"/>
    <w:pPr>
      <w:tabs>
        <w:tab w:val="left" w:pos="0"/>
        <w:tab w:val="left" w:pos="3000"/>
      </w:tabs>
      <w:ind w:left="3100" w:hanging="2000"/>
    </w:pPr>
    <w:rPr>
      <w:rFonts w:ascii="Arial" w:hAnsi="Arial"/>
      <w:sz w:val="18"/>
    </w:rPr>
  </w:style>
  <w:style w:type="paragraph" w:customStyle="1" w:styleId="AmdtsEntries">
    <w:name w:val="AmdtsEntries"/>
    <w:basedOn w:val="BillBasicHeading"/>
    <w:rsid w:val="0007467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7467F"/>
    <w:pPr>
      <w:tabs>
        <w:tab w:val="clear" w:pos="2600"/>
      </w:tabs>
      <w:spacing w:before="120"/>
      <w:ind w:left="1100"/>
    </w:pPr>
    <w:rPr>
      <w:sz w:val="18"/>
    </w:rPr>
  </w:style>
  <w:style w:type="paragraph" w:customStyle="1" w:styleId="aNote">
    <w:name w:val="aNote"/>
    <w:basedOn w:val="BillBasic"/>
    <w:link w:val="aNoteChar"/>
    <w:rsid w:val="0007467F"/>
    <w:pPr>
      <w:ind w:left="1900" w:hanging="800"/>
    </w:pPr>
    <w:rPr>
      <w:sz w:val="20"/>
    </w:rPr>
  </w:style>
  <w:style w:type="character" w:customStyle="1" w:styleId="aNoteChar">
    <w:name w:val="aNote Char"/>
    <w:basedOn w:val="DefaultParagraphFont"/>
    <w:link w:val="aNote"/>
    <w:locked/>
    <w:rsid w:val="0007467F"/>
    <w:rPr>
      <w:lang w:eastAsia="en-US"/>
    </w:rPr>
  </w:style>
  <w:style w:type="paragraph" w:customStyle="1" w:styleId="aExam">
    <w:name w:val="aExam"/>
    <w:basedOn w:val="aNoteSymb"/>
    <w:rsid w:val="0007467F"/>
    <w:pPr>
      <w:spacing w:before="60"/>
      <w:ind w:left="1100" w:firstLine="0"/>
    </w:pPr>
  </w:style>
  <w:style w:type="paragraph" w:customStyle="1" w:styleId="aNoteSymb">
    <w:name w:val="aNote Symb"/>
    <w:basedOn w:val="BillBasic"/>
    <w:rsid w:val="0007467F"/>
    <w:pPr>
      <w:tabs>
        <w:tab w:val="left" w:pos="1100"/>
        <w:tab w:val="left" w:pos="2381"/>
      </w:tabs>
      <w:ind w:left="1899" w:hanging="2381"/>
    </w:pPr>
    <w:rPr>
      <w:sz w:val="20"/>
    </w:rPr>
  </w:style>
  <w:style w:type="paragraph" w:customStyle="1" w:styleId="aExamHead">
    <w:name w:val="aExam Head"/>
    <w:basedOn w:val="BillBasicHeading"/>
    <w:next w:val="aExam"/>
    <w:rsid w:val="0007467F"/>
    <w:pPr>
      <w:tabs>
        <w:tab w:val="clear" w:pos="2600"/>
      </w:tabs>
      <w:ind w:left="1100"/>
    </w:pPr>
    <w:rPr>
      <w:sz w:val="18"/>
    </w:rPr>
  </w:style>
  <w:style w:type="paragraph" w:customStyle="1" w:styleId="aExamBullet">
    <w:name w:val="aExamBullet"/>
    <w:basedOn w:val="aExam"/>
    <w:rsid w:val="0007467F"/>
    <w:pPr>
      <w:tabs>
        <w:tab w:val="left" w:pos="1500"/>
        <w:tab w:val="left" w:pos="2300"/>
      </w:tabs>
      <w:ind w:left="1900" w:hanging="800"/>
    </w:pPr>
  </w:style>
  <w:style w:type="paragraph" w:customStyle="1" w:styleId="aExamNum">
    <w:name w:val="aExamNum"/>
    <w:basedOn w:val="aExam"/>
    <w:rsid w:val="0007467F"/>
    <w:pPr>
      <w:ind w:left="1500" w:hanging="400"/>
    </w:pPr>
  </w:style>
  <w:style w:type="paragraph" w:customStyle="1" w:styleId="aExamNumText">
    <w:name w:val="aExamNumText"/>
    <w:basedOn w:val="aExam"/>
    <w:rsid w:val="0007467F"/>
    <w:pPr>
      <w:ind w:left="1500"/>
    </w:pPr>
  </w:style>
  <w:style w:type="paragraph" w:customStyle="1" w:styleId="aExamPara">
    <w:name w:val="aExamPara"/>
    <w:basedOn w:val="aExam"/>
    <w:rsid w:val="0007467F"/>
    <w:pPr>
      <w:tabs>
        <w:tab w:val="right" w:pos="1720"/>
        <w:tab w:val="left" w:pos="2000"/>
        <w:tab w:val="left" w:pos="2300"/>
      </w:tabs>
      <w:ind w:left="2400" w:hanging="1300"/>
    </w:pPr>
  </w:style>
  <w:style w:type="paragraph" w:customStyle="1" w:styleId="aNoteBullet">
    <w:name w:val="aNoteBullet"/>
    <w:basedOn w:val="aNoteSymb"/>
    <w:rsid w:val="0007467F"/>
    <w:pPr>
      <w:tabs>
        <w:tab w:val="left" w:pos="2200"/>
      </w:tabs>
      <w:spacing w:before="60"/>
      <w:ind w:left="2600" w:hanging="700"/>
    </w:pPr>
  </w:style>
  <w:style w:type="paragraph" w:customStyle="1" w:styleId="aNotePara">
    <w:name w:val="aNotePara"/>
    <w:basedOn w:val="aNote"/>
    <w:rsid w:val="0007467F"/>
    <w:pPr>
      <w:tabs>
        <w:tab w:val="right" w:pos="2140"/>
        <w:tab w:val="left" w:pos="2400"/>
      </w:tabs>
      <w:spacing w:before="60"/>
      <w:ind w:left="2400" w:hanging="1300"/>
    </w:pPr>
  </w:style>
  <w:style w:type="paragraph" w:customStyle="1" w:styleId="aNoteText">
    <w:name w:val="aNoteText"/>
    <w:basedOn w:val="aNoteSymb"/>
    <w:rsid w:val="0007467F"/>
    <w:pPr>
      <w:spacing w:before="60"/>
      <w:ind w:firstLine="0"/>
    </w:pPr>
  </w:style>
  <w:style w:type="paragraph" w:customStyle="1" w:styleId="aParaNote">
    <w:name w:val="aParaNote"/>
    <w:basedOn w:val="BillBasic"/>
    <w:rsid w:val="0007467F"/>
    <w:pPr>
      <w:ind w:left="2840" w:hanging="1240"/>
    </w:pPr>
    <w:rPr>
      <w:sz w:val="20"/>
    </w:rPr>
  </w:style>
  <w:style w:type="paragraph" w:customStyle="1" w:styleId="aParaNoteBullet">
    <w:name w:val="aParaNoteBullet"/>
    <w:basedOn w:val="aParaNote"/>
    <w:rsid w:val="0007467F"/>
    <w:pPr>
      <w:tabs>
        <w:tab w:val="left" w:pos="2700"/>
      </w:tabs>
      <w:spacing w:before="60"/>
      <w:ind w:left="3100" w:hanging="700"/>
    </w:pPr>
  </w:style>
  <w:style w:type="paragraph" w:customStyle="1" w:styleId="aParaNotePara">
    <w:name w:val="aParaNotePara"/>
    <w:basedOn w:val="aNoteParaSymb"/>
    <w:rsid w:val="0007467F"/>
    <w:pPr>
      <w:tabs>
        <w:tab w:val="clear" w:pos="2140"/>
        <w:tab w:val="clear" w:pos="2400"/>
        <w:tab w:val="right" w:pos="2644"/>
      </w:tabs>
      <w:ind w:left="3320" w:hanging="1720"/>
    </w:pPr>
  </w:style>
  <w:style w:type="paragraph" w:customStyle="1" w:styleId="aNoteParaSymb">
    <w:name w:val="aNotePara Symb"/>
    <w:basedOn w:val="aNoteSymb"/>
    <w:rsid w:val="0007467F"/>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07467F"/>
    <w:pPr>
      <w:tabs>
        <w:tab w:val="left" w:pos="0"/>
      </w:tabs>
      <w:spacing w:before="240"/>
      <w:ind w:left="1100"/>
    </w:pPr>
    <w:rPr>
      <w:rFonts w:ascii="Arial" w:hAnsi="Arial"/>
      <w:sz w:val="20"/>
    </w:rPr>
  </w:style>
  <w:style w:type="paragraph" w:customStyle="1" w:styleId="BillBasicItalics">
    <w:name w:val="BillBasicItalics"/>
    <w:basedOn w:val="BillBasic"/>
    <w:rsid w:val="0007467F"/>
    <w:rPr>
      <w:i/>
    </w:rPr>
  </w:style>
  <w:style w:type="paragraph" w:customStyle="1" w:styleId="BillFor">
    <w:name w:val="BillFor"/>
    <w:basedOn w:val="BillBasicHeading"/>
    <w:rsid w:val="0007467F"/>
    <w:pPr>
      <w:keepNext w:val="0"/>
      <w:spacing w:before="320"/>
      <w:jc w:val="both"/>
    </w:pPr>
    <w:rPr>
      <w:sz w:val="28"/>
    </w:rPr>
  </w:style>
  <w:style w:type="character" w:customStyle="1" w:styleId="charBold">
    <w:name w:val="charBold"/>
    <w:basedOn w:val="DefaultParagraphFont"/>
    <w:rsid w:val="0007467F"/>
    <w:rPr>
      <w:rFonts w:cs="Times New Roman"/>
      <w:b/>
    </w:rPr>
  </w:style>
  <w:style w:type="character" w:customStyle="1" w:styleId="charBoldItals">
    <w:name w:val="charBoldItals"/>
    <w:basedOn w:val="DefaultParagraphFont"/>
    <w:rsid w:val="0007467F"/>
    <w:rPr>
      <w:rFonts w:cs="Times New Roman"/>
      <w:b/>
      <w:i/>
    </w:rPr>
  </w:style>
  <w:style w:type="character" w:customStyle="1" w:styleId="CharChapNo">
    <w:name w:val="CharChapNo"/>
    <w:basedOn w:val="DefaultParagraphFont"/>
    <w:rsid w:val="0007467F"/>
    <w:rPr>
      <w:rFonts w:cs="Times New Roman"/>
    </w:rPr>
  </w:style>
  <w:style w:type="character" w:customStyle="1" w:styleId="CharChapText">
    <w:name w:val="CharChapText"/>
    <w:basedOn w:val="DefaultParagraphFont"/>
    <w:rsid w:val="0007467F"/>
    <w:rPr>
      <w:rFonts w:cs="Times New Roman"/>
    </w:rPr>
  </w:style>
  <w:style w:type="character" w:customStyle="1" w:styleId="charContents">
    <w:name w:val="charContents"/>
    <w:basedOn w:val="DefaultParagraphFont"/>
    <w:rsid w:val="0007467F"/>
    <w:rPr>
      <w:rFonts w:cs="Times New Roman"/>
    </w:rPr>
  </w:style>
  <w:style w:type="character" w:customStyle="1" w:styleId="CharDivNo">
    <w:name w:val="CharDivNo"/>
    <w:basedOn w:val="DefaultParagraphFont"/>
    <w:rsid w:val="0007467F"/>
    <w:rPr>
      <w:rFonts w:cs="Times New Roman"/>
    </w:rPr>
  </w:style>
  <w:style w:type="character" w:customStyle="1" w:styleId="charItals">
    <w:name w:val="charItals"/>
    <w:basedOn w:val="DefaultParagraphFont"/>
    <w:rsid w:val="0007467F"/>
    <w:rPr>
      <w:rFonts w:cs="Times New Roman"/>
      <w:i/>
    </w:rPr>
  </w:style>
  <w:style w:type="character" w:customStyle="1" w:styleId="charPage">
    <w:name w:val="charPage"/>
    <w:basedOn w:val="DefaultParagraphFont"/>
    <w:rsid w:val="0007467F"/>
    <w:rPr>
      <w:rFonts w:cs="Times New Roman"/>
    </w:rPr>
  </w:style>
  <w:style w:type="character" w:customStyle="1" w:styleId="CharPartNo">
    <w:name w:val="CharPartNo"/>
    <w:basedOn w:val="DefaultParagraphFont"/>
    <w:rsid w:val="0007467F"/>
    <w:rPr>
      <w:rFonts w:cs="Times New Roman"/>
    </w:rPr>
  </w:style>
  <w:style w:type="character" w:customStyle="1" w:styleId="CharPartText">
    <w:name w:val="CharPartText"/>
    <w:basedOn w:val="DefaultParagraphFont"/>
    <w:rsid w:val="0007467F"/>
    <w:rPr>
      <w:rFonts w:cs="Times New Roman"/>
    </w:rPr>
  </w:style>
  <w:style w:type="character" w:customStyle="1" w:styleId="charSymb">
    <w:name w:val="charSymb"/>
    <w:basedOn w:val="DefaultParagraphFont"/>
    <w:rsid w:val="0007467F"/>
    <w:rPr>
      <w:rFonts w:ascii="Arial" w:hAnsi="Arial" w:cs="Times New Roman"/>
      <w:sz w:val="24"/>
      <w:bdr w:val="single" w:sz="4" w:space="0" w:color="auto"/>
    </w:rPr>
  </w:style>
  <w:style w:type="character" w:customStyle="1" w:styleId="charTableNo">
    <w:name w:val="charTableNo"/>
    <w:basedOn w:val="DefaultParagraphFont"/>
    <w:rsid w:val="0007467F"/>
    <w:rPr>
      <w:rFonts w:cs="Times New Roman"/>
    </w:rPr>
  </w:style>
  <w:style w:type="character" w:customStyle="1" w:styleId="charTableText">
    <w:name w:val="charTableText"/>
    <w:basedOn w:val="DefaultParagraphFont"/>
    <w:rsid w:val="0007467F"/>
    <w:rPr>
      <w:rFonts w:cs="Times New Roman"/>
    </w:rPr>
  </w:style>
  <w:style w:type="character" w:customStyle="1" w:styleId="charUnderline">
    <w:name w:val="charUnderline"/>
    <w:basedOn w:val="DefaultParagraphFont"/>
    <w:rsid w:val="0007467F"/>
    <w:rPr>
      <w:rFonts w:cs="Times New Roman"/>
      <w:u w:val="single"/>
    </w:rPr>
  </w:style>
  <w:style w:type="paragraph" w:customStyle="1" w:styleId="Comment">
    <w:name w:val="Comment"/>
    <w:basedOn w:val="BillBasic"/>
    <w:rsid w:val="0007467F"/>
    <w:pPr>
      <w:tabs>
        <w:tab w:val="left" w:pos="1800"/>
      </w:tabs>
      <w:ind w:left="1300"/>
      <w:jc w:val="left"/>
    </w:pPr>
    <w:rPr>
      <w:b/>
      <w:sz w:val="18"/>
    </w:rPr>
  </w:style>
  <w:style w:type="paragraph" w:customStyle="1" w:styleId="CommentNum">
    <w:name w:val="CommentNum"/>
    <w:basedOn w:val="Comment"/>
    <w:rsid w:val="0007467F"/>
    <w:pPr>
      <w:ind w:left="1800" w:hanging="1800"/>
    </w:pPr>
  </w:style>
  <w:style w:type="paragraph" w:customStyle="1" w:styleId="Dict-Heading">
    <w:name w:val="Dict-Heading"/>
    <w:basedOn w:val="BillBasicHeading"/>
    <w:next w:val="Normal"/>
    <w:rsid w:val="0007467F"/>
    <w:pPr>
      <w:spacing w:before="320"/>
      <w:ind w:left="2600" w:hanging="2600"/>
      <w:jc w:val="both"/>
      <w:outlineLvl w:val="0"/>
    </w:pPr>
    <w:rPr>
      <w:sz w:val="34"/>
    </w:rPr>
  </w:style>
  <w:style w:type="paragraph" w:customStyle="1" w:styleId="Dict-HeadingSymb">
    <w:name w:val="Dict-Heading Symb"/>
    <w:basedOn w:val="Dict-Heading"/>
    <w:rsid w:val="0007467F"/>
    <w:pPr>
      <w:tabs>
        <w:tab w:val="left" w:pos="0"/>
      </w:tabs>
      <w:ind w:left="2480" w:hanging="2960"/>
    </w:pPr>
  </w:style>
  <w:style w:type="paragraph" w:customStyle="1" w:styleId="direction">
    <w:name w:val="direction"/>
    <w:basedOn w:val="BillBasic"/>
    <w:next w:val="AmainreturnSymb"/>
    <w:rsid w:val="0007467F"/>
    <w:pPr>
      <w:ind w:left="1100"/>
    </w:pPr>
    <w:rPr>
      <w:i/>
    </w:rPr>
  </w:style>
  <w:style w:type="paragraph" w:customStyle="1" w:styleId="AmainreturnSymb">
    <w:name w:val="A main return Symb"/>
    <w:basedOn w:val="BillBasic"/>
    <w:rsid w:val="0007467F"/>
    <w:pPr>
      <w:tabs>
        <w:tab w:val="left" w:pos="1582"/>
      </w:tabs>
      <w:ind w:left="1100" w:hanging="1582"/>
    </w:pPr>
  </w:style>
  <w:style w:type="paragraph" w:customStyle="1" w:styleId="draft">
    <w:name w:val="draft"/>
    <w:basedOn w:val="Normal"/>
    <w:rsid w:val="0007467F"/>
    <w:pPr>
      <w:tabs>
        <w:tab w:val="left" w:pos="0"/>
      </w:tabs>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07467F"/>
    <w:pPr>
      <w:tabs>
        <w:tab w:val="left" w:pos="0"/>
      </w:tabs>
      <w:spacing w:before="60" w:after="60"/>
    </w:pPr>
    <w:rPr>
      <w:rFonts w:ascii="Arial" w:hAnsi="Arial"/>
      <w:sz w:val="18"/>
    </w:rPr>
  </w:style>
  <w:style w:type="paragraph" w:customStyle="1" w:styleId="EarlierRepubHdg">
    <w:name w:val="EarlierRepubHdg"/>
    <w:basedOn w:val="Normal"/>
    <w:rsid w:val="0007467F"/>
    <w:pPr>
      <w:keepNext/>
      <w:tabs>
        <w:tab w:val="left" w:pos="0"/>
      </w:tabs>
    </w:pPr>
    <w:rPr>
      <w:rFonts w:ascii="Arial" w:hAnsi="Arial"/>
      <w:b/>
      <w:sz w:val="20"/>
    </w:rPr>
  </w:style>
  <w:style w:type="paragraph" w:customStyle="1" w:styleId="EnactingWords">
    <w:name w:val="EnactingWords"/>
    <w:basedOn w:val="BillBasic"/>
    <w:rsid w:val="0007467F"/>
    <w:pPr>
      <w:spacing w:before="120"/>
    </w:pPr>
  </w:style>
  <w:style w:type="paragraph" w:customStyle="1" w:styleId="EnactingWordsRules">
    <w:name w:val="EnactingWordsRules"/>
    <w:basedOn w:val="EnactingWords"/>
    <w:rsid w:val="0007467F"/>
    <w:pPr>
      <w:spacing w:before="240"/>
    </w:pPr>
  </w:style>
  <w:style w:type="paragraph" w:customStyle="1" w:styleId="EndNote">
    <w:name w:val="EndNote"/>
    <w:basedOn w:val="BillBasicHeading"/>
    <w:rsid w:val="0007467F"/>
    <w:pPr>
      <w:keepNext w:val="0"/>
      <w:tabs>
        <w:tab w:val="clear" w:pos="2600"/>
        <w:tab w:val="left" w:pos="1100"/>
      </w:tabs>
      <w:spacing w:before="160"/>
      <w:ind w:left="1100" w:hanging="1100"/>
      <w:jc w:val="both"/>
    </w:pPr>
  </w:style>
  <w:style w:type="paragraph" w:customStyle="1" w:styleId="Endnote1">
    <w:name w:val="Endnote1"/>
    <w:basedOn w:val="BillBasic"/>
    <w:next w:val="Normal"/>
    <w:rsid w:val="0007467F"/>
    <w:pPr>
      <w:keepNext/>
      <w:tabs>
        <w:tab w:val="left" w:pos="400"/>
      </w:tabs>
      <w:spacing w:before="0"/>
      <w:jc w:val="left"/>
    </w:pPr>
    <w:rPr>
      <w:rFonts w:ascii="Arial" w:hAnsi="Arial"/>
      <w:b/>
      <w:sz w:val="28"/>
    </w:rPr>
  </w:style>
  <w:style w:type="paragraph" w:customStyle="1" w:styleId="Endnote2">
    <w:name w:val="Endnote2"/>
    <w:basedOn w:val="Normal"/>
    <w:rsid w:val="0007467F"/>
    <w:pPr>
      <w:keepNext/>
      <w:tabs>
        <w:tab w:val="left" w:pos="0"/>
        <w:tab w:val="left" w:pos="1100"/>
      </w:tabs>
      <w:spacing w:before="360"/>
    </w:pPr>
    <w:rPr>
      <w:rFonts w:ascii="Arial" w:hAnsi="Arial"/>
      <w:b/>
    </w:rPr>
  </w:style>
  <w:style w:type="paragraph" w:customStyle="1" w:styleId="Endnote3">
    <w:name w:val="Endnote3"/>
    <w:basedOn w:val="Normal"/>
    <w:rsid w:val="0007467F"/>
    <w:pPr>
      <w:keepNext/>
      <w:tabs>
        <w:tab w:val="left" w:pos="0"/>
        <w:tab w:val="left" w:pos="1100"/>
      </w:tabs>
      <w:spacing w:before="320"/>
      <w:ind w:left="1100" w:hanging="1100"/>
    </w:pPr>
    <w:rPr>
      <w:rFonts w:ascii="Arial" w:hAnsi="Arial"/>
      <w:b/>
      <w:color w:val="000000"/>
      <w:sz w:val="22"/>
    </w:rPr>
  </w:style>
  <w:style w:type="paragraph" w:customStyle="1" w:styleId="Endnote4">
    <w:name w:val="Endnote4"/>
    <w:basedOn w:val="Endnote2"/>
    <w:rsid w:val="0007467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7467F"/>
    <w:pPr>
      <w:tabs>
        <w:tab w:val="left" w:pos="0"/>
      </w:tabs>
      <w:spacing w:before="60"/>
      <w:ind w:left="1100"/>
      <w:jc w:val="both"/>
    </w:pPr>
    <w:rPr>
      <w:sz w:val="20"/>
    </w:rPr>
  </w:style>
  <w:style w:type="paragraph" w:customStyle="1" w:styleId="EndNoteParas">
    <w:name w:val="EndNoteParas"/>
    <w:basedOn w:val="EndNoteTextEPS"/>
    <w:rsid w:val="0007467F"/>
    <w:pPr>
      <w:tabs>
        <w:tab w:val="right" w:pos="1432"/>
      </w:tabs>
      <w:ind w:left="1840" w:hanging="1840"/>
    </w:pPr>
  </w:style>
  <w:style w:type="paragraph" w:customStyle="1" w:styleId="EndnotesAbbrev">
    <w:name w:val="EndnotesAbbrev"/>
    <w:basedOn w:val="Normal"/>
    <w:rsid w:val="0007467F"/>
    <w:pPr>
      <w:tabs>
        <w:tab w:val="left" w:pos="0"/>
      </w:tabs>
      <w:spacing w:before="20"/>
    </w:pPr>
    <w:rPr>
      <w:rFonts w:ascii="Arial" w:hAnsi="Arial"/>
      <w:color w:val="000000"/>
      <w:sz w:val="16"/>
    </w:rPr>
  </w:style>
  <w:style w:type="paragraph" w:customStyle="1" w:styleId="EndNoteText">
    <w:name w:val="EndNoteText"/>
    <w:basedOn w:val="BillBasic"/>
    <w:rsid w:val="0007467F"/>
    <w:pPr>
      <w:tabs>
        <w:tab w:val="left" w:pos="700"/>
        <w:tab w:val="right" w:pos="6160"/>
      </w:tabs>
      <w:spacing w:before="80"/>
      <w:ind w:left="700" w:hanging="700"/>
    </w:pPr>
    <w:rPr>
      <w:sz w:val="20"/>
    </w:rPr>
  </w:style>
  <w:style w:type="paragraph" w:customStyle="1" w:styleId="EPSCoverTop">
    <w:name w:val="EPSCoverTop"/>
    <w:basedOn w:val="Normal"/>
    <w:rsid w:val="0007467F"/>
    <w:pPr>
      <w:tabs>
        <w:tab w:val="left" w:pos="0"/>
      </w:tabs>
      <w:jc w:val="right"/>
    </w:pPr>
    <w:rPr>
      <w:rFonts w:ascii="Arial" w:hAnsi="Arial"/>
      <w:sz w:val="20"/>
    </w:rPr>
  </w:style>
  <w:style w:type="paragraph" w:customStyle="1" w:styleId="FooterInfo">
    <w:name w:val="FooterInfo"/>
    <w:basedOn w:val="Normal"/>
    <w:rsid w:val="0007467F"/>
    <w:pPr>
      <w:tabs>
        <w:tab w:val="left" w:pos="0"/>
        <w:tab w:val="right" w:pos="7707"/>
      </w:tabs>
    </w:pPr>
    <w:rPr>
      <w:rFonts w:ascii="Arial" w:hAnsi="Arial"/>
      <w:sz w:val="18"/>
    </w:rPr>
  </w:style>
  <w:style w:type="paragraph" w:customStyle="1" w:styleId="FooterInfoCentre">
    <w:name w:val="FooterInfoCentre"/>
    <w:basedOn w:val="FooterInfo"/>
    <w:rsid w:val="0007467F"/>
    <w:pPr>
      <w:spacing w:before="60"/>
      <w:jc w:val="center"/>
    </w:pPr>
  </w:style>
  <w:style w:type="paragraph" w:customStyle="1" w:styleId="Formula">
    <w:name w:val="Formula"/>
    <w:basedOn w:val="BillBasic"/>
    <w:rsid w:val="0007467F"/>
    <w:pPr>
      <w:spacing w:line="260" w:lineRule="atLeast"/>
      <w:jc w:val="center"/>
    </w:pPr>
  </w:style>
  <w:style w:type="paragraph" w:customStyle="1" w:styleId="HeaderEven">
    <w:name w:val="HeaderEven"/>
    <w:basedOn w:val="Normal"/>
    <w:rsid w:val="0007467F"/>
    <w:pPr>
      <w:tabs>
        <w:tab w:val="left" w:pos="0"/>
      </w:tabs>
    </w:pPr>
    <w:rPr>
      <w:rFonts w:ascii="Arial" w:hAnsi="Arial"/>
      <w:sz w:val="18"/>
    </w:rPr>
  </w:style>
  <w:style w:type="paragraph" w:customStyle="1" w:styleId="HeaderEven6">
    <w:name w:val="HeaderEven6"/>
    <w:basedOn w:val="HeaderEven"/>
    <w:rsid w:val="0007467F"/>
    <w:pPr>
      <w:spacing w:before="120" w:after="60"/>
    </w:pPr>
  </w:style>
  <w:style w:type="paragraph" w:customStyle="1" w:styleId="HeaderOdd">
    <w:name w:val="HeaderOdd"/>
    <w:basedOn w:val="HeaderEven"/>
    <w:rsid w:val="0007467F"/>
    <w:pPr>
      <w:jc w:val="right"/>
    </w:pPr>
  </w:style>
  <w:style w:type="paragraph" w:customStyle="1" w:styleId="HeaderOdd6">
    <w:name w:val="HeaderOdd6"/>
    <w:basedOn w:val="HeaderEven6"/>
    <w:rsid w:val="0007467F"/>
    <w:pPr>
      <w:jc w:val="right"/>
    </w:pPr>
  </w:style>
  <w:style w:type="paragraph" w:customStyle="1" w:styleId="Ipara">
    <w:name w:val="I para"/>
    <w:basedOn w:val="Apara"/>
    <w:rsid w:val="0007467F"/>
    <w:pPr>
      <w:tabs>
        <w:tab w:val="right" w:pos="1400"/>
        <w:tab w:val="left" w:pos="1600"/>
      </w:tabs>
      <w:spacing w:before="140" w:after="0"/>
      <w:ind w:left="1600" w:hanging="1600"/>
      <w:outlineLvl w:val="9"/>
    </w:pPr>
  </w:style>
  <w:style w:type="paragraph" w:customStyle="1" w:styleId="Idefpara">
    <w:name w:val="I def para"/>
    <w:basedOn w:val="Ipara"/>
    <w:rsid w:val="0007467F"/>
  </w:style>
  <w:style w:type="paragraph" w:customStyle="1" w:styleId="Isubpara">
    <w:name w:val="I subpara"/>
    <w:basedOn w:val="Asubpara"/>
    <w:rsid w:val="0007467F"/>
    <w:pPr>
      <w:numPr>
        <w:ilvl w:val="0"/>
        <w:numId w:val="0"/>
      </w:numPr>
      <w:tabs>
        <w:tab w:val="right" w:pos="1940"/>
        <w:tab w:val="left" w:pos="2140"/>
      </w:tabs>
      <w:spacing w:before="140" w:after="0"/>
      <w:ind w:left="2140" w:hanging="2140"/>
      <w:outlineLvl w:val="9"/>
    </w:pPr>
  </w:style>
  <w:style w:type="paragraph" w:customStyle="1" w:styleId="Idefsubpara">
    <w:name w:val="I def subpara"/>
    <w:basedOn w:val="Isubpara"/>
    <w:rsid w:val="0007467F"/>
  </w:style>
  <w:style w:type="paragraph" w:customStyle="1" w:styleId="IDict-Heading">
    <w:name w:val="I Dict-Heading"/>
    <w:basedOn w:val="BillBasicHeading"/>
    <w:rsid w:val="0007467F"/>
    <w:pPr>
      <w:spacing w:before="320"/>
      <w:ind w:left="2600" w:hanging="2600"/>
      <w:jc w:val="both"/>
    </w:pPr>
    <w:rPr>
      <w:sz w:val="34"/>
    </w:rPr>
  </w:style>
  <w:style w:type="paragraph" w:customStyle="1" w:styleId="IH1Chap">
    <w:name w:val="I H1 Chap"/>
    <w:basedOn w:val="BillBasicHeading"/>
    <w:next w:val="Normal"/>
    <w:rsid w:val="0007467F"/>
    <w:pPr>
      <w:spacing w:before="320"/>
      <w:ind w:left="2600" w:hanging="2600"/>
    </w:pPr>
    <w:rPr>
      <w:sz w:val="34"/>
    </w:rPr>
  </w:style>
  <w:style w:type="paragraph" w:customStyle="1" w:styleId="IH2Part">
    <w:name w:val="I H2 Part"/>
    <w:basedOn w:val="BillBasicHeading"/>
    <w:next w:val="Normal"/>
    <w:rsid w:val="0007467F"/>
    <w:pPr>
      <w:spacing w:before="380"/>
      <w:ind w:left="2600" w:hanging="2600"/>
    </w:pPr>
    <w:rPr>
      <w:sz w:val="32"/>
    </w:rPr>
  </w:style>
  <w:style w:type="paragraph" w:customStyle="1" w:styleId="IH3Div">
    <w:name w:val="I H3 Div"/>
    <w:basedOn w:val="BillBasicHeading"/>
    <w:next w:val="Normal"/>
    <w:rsid w:val="0007467F"/>
    <w:pPr>
      <w:spacing w:before="240"/>
      <w:ind w:left="2600" w:hanging="2600"/>
    </w:pPr>
    <w:rPr>
      <w:sz w:val="28"/>
    </w:rPr>
  </w:style>
  <w:style w:type="paragraph" w:customStyle="1" w:styleId="IH4SubDiv">
    <w:name w:val="I H4 SubDiv"/>
    <w:basedOn w:val="BillBasicHeading"/>
    <w:next w:val="Normal"/>
    <w:rsid w:val="0007467F"/>
    <w:pPr>
      <w:spacing w:before="240"/>
      <w:ind w:left="2600" w:hanging="2600"/>
      <w:jc w:val="both"/>
    </w:pPr>
    <w:rPr>
      <w:sz w:val="26"/>
    </w:rPr>
  </w:style>
  <w:style w:type="paragraph" w:customStyle="1" w:styleId="IH5Sec">
    <w:name w:val="I H5 Sec"/>
    <w:basedOn w:val="BillBasicHeading"/>
    <w:next w:val="Normal"/>
    <w:rsid w:val="0007467F"/>
    <w:pPr>
      <w:tabs>
        <w:tab w:val="clear" w:pos="2600"/>
        <w:tab w:val="left" w:pos="1100"/>
      </w:tabs>
      <w:spacing w:before="240"/>
      <w:ind w:left="1100" w:hanging="1100"/>
    </w:pPr>
  </w:style>
  <w:style w:type="paragraph" w:customStyle="1" w:styleId="IMain">
    <w:name w:val="I Main"/>
    <w:basedOn w:val="Amain"/>
    <w:rsid w:val="0007467F"/>
    <w:pPr>
      <w:tabs>
        <w:tab w:val="clear" w:pos="500"/>
        <w:tab w:val="clear" w:pos="700"/>
        <w:tab w:val="right" w:pos="900"/>
        <w:tab w:val="left" w:pos="1100"/>
      </w:tabs>
      <w:spacing w:before="140" w:after="0"/>
      <w:ind w:left="1100" w:hanging="1100"/>
    </w:pPr>
  </w:style>
  <w:style w:type="paragraph" w:customStyle="1" w:styleId="ISchclauseheading">
    <w:name w:val="I Sch clause heading"/>
    <w:basedOn w:val="BillBasic"/>
    <w:rsid w:val="0007467F"/>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07467F"/>
    <w:pPr>
      <w:tabs>
        <w:tab w:val="right" w:pos="7200"/>
      </w:tabs>
      <w:spacing w:before="240"/>
      <w:ind w:left="2600" w:hanging="2600"/>
    </w:pPr>
    <w:rPr>
      <w:sz w:val="28"/>
    </w:rPr>
  </w:style>
  <w:style w:type="paragraph" w:customStyle="1" w:styleId="ISched-heading">
    <w:name w:val="I Sched-heading"/>
    <w:basedOn w:val="BillBasicHeading"/>
    <w:next w:val="Normal"/>
    <w:rsid w:val="0007467F"/>
    <w:pPr>
      <w:spacing w:before="320"/>
      <w:ind w:left="2600" w:hanging="2600"/>
    </w:pPr>
    <w:rPr>
      <w:sz w:val="34"/>
    </w:rPr>
  </w:style>
  <w:style w:type="paragraph" w:customStyle="1" w:styleId="ISched-Part">
    <w:name w:val="I Sched-Part"/>
    <w:basedOn w:val="BillBasicHeading"/>
    <w:rsid w:val="0007467F"/>
    <w:pPr>
      <w:spacing w:before="380"/>
      <w:ind w:left="2600" w:hanging="2600"/>
    </w:pPr>
    <w:rPr>
      <w:sz w:val="32"/>
    </w:rPr>
  </w:style>
  <w:style w:type="paragraph" w:customStyle="1" w:styleId="IshadedH5Sec">
    <w:name w:val="I shaded H5 Sec"/>
    <w:basedOn w:val="AH5Sec"/>
    <w:rsid w:val="0007467F"/>
    <w:pPr>
      <w:numPr>
        <w:ilvl w:val="0"/>
        <w:numId w:val="0"/>
      </w:numPr>
      <w:shd w:val="pct25" w:color="auto" w:fill="auto"/>
      <w:tabs>
        <w:tab w:val="left" w:pos="1100"/>
      </w:tabs>
      <w:spacing w:before="240" w:after="0"/>
      <w:ind w:left="1100" w:hanging="1100"/>
      <w:outlineLvl w:val="9"/>
    </w:pPr>
  </w:style>
  <w:style w:type="paragraph" w:customStyle="1" w:styleId="Schclauseheading">
    <w:name w:val="Sch clause heading"/>
    <w:basedOn w:val="BillBasic"/>
    <w:next w:val="SchAmainSymb"/>
    <w:rsid w:val="0007467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07467F"/>
    <w:pPr>
      <w:tabs>
        <w:tab w:val="clear" w:pos="500"/>
        <w:tab w:val="clear" w:pos="700"/>
        <w:tab w:val="left" w:pos="0"/>
        <w:tab w:val="right" w:pos="900"/>
        <w:tab w:val="left" w:pos="1100"/>
      </w:tabs>
      <w:spacing w:before="140" w:after="0"/>
      <w:ind w:left="1100" w:hanging="1580"/>
    </w:pPr>
  </w:style>
  <w:style w:type="paragraph" w:customStyle="1" w:styleId="IshadedSchClause">
    <w:name w:val="I shaded Sch Clause"/>
    <w:basedOn w:val="IshadedH5Sec"/>
    <w:rsid w:val="0007467F"/>
  </w:style>
  <w:style w:type="paragraph" w:customStyle="1" w:styleId="Isubsubpara">
    <w:name w:val="I subsubpara"/>
    <w:basedOn w:val="Asubsubpara"/>
    <w:rsid w:val="0007467F"/>
    <w:pPr>
      <w:numPr>
        <w:ilvl w:val="0"/>
        <w:numId w:val="0"/>
      </w:numPr>
      <w:tabs>
        <w:tab w:val="right" w:pos="2460"/>
        <w:tab w:val="left" w:pos="2660"/>
      </w:tabs>
      <w:spacing w:before="140" w:after="0"/>
      <w:ind w:left="2660" w:hanging="2660"/>
    </w:pPr>
  </w:style>
  <w:style w:type="paragraph" w:customStyle="1" w:styleId="Judges">
    <w:name w:val="Judges"/>
    <w:basedOn w:val="Minister"/>
    <w:rsid w:val="0007467F"/>
    <w:pPr>
      <w:spacing w:before="180" w:after="0"/>
    </w:pPr>
    <w:rPr>
      <w:szCs w:val="20"/>
    </w:rPr>
  </w:style>
  <w:style w:type="paragraph" w:customStyle="1" w:styleId="LegHistNote">
    <w:name w:val="LegHistNote"/>
    <w:basedOn w:val="Actdetails"/>
    <w:rsid w:val="0007467F"/>
    <w:pPr>
      <w:spacing w:before="60"/>
      <w:ind w:left="2700" w:right="-60" w:hanging="1300"/>
    </w:pPr>
    <w:rPr>
      <w:sz w:val="18"/>
    </w:rPr>
  </w:style>
  <w:style w:type="character" w:styleId="LineNumber">
    <w:name w:val="line number"/>
    <w:basedOn w:val="DefaultParagraphFont"/>
    <w:uiPriority w:val="99"/>
    <w:rsid w:val="0007467F"/>
    <w:rPr>
      <w:rFonts w:ascii="Arial" w:hAnsi="Arial" w:cs="Times New Roman"/>
      <w:sz w:val="16"/>
    </w:rPr>
  </w:style>
  <w:style w:type="paragraph" w:customStyle="1" w:styleId="LongTitle">
    <w:name w:val="LongTitle"/>
    <w:basedOn w:val="BillBasic"/>
    <w:rsid w:val="0007467F"/>
    <w:pPr>
      <w:spacing w:before="300"/>
    </w:pPr>
  </w:style>
  <w:style w:type="paragraph" w:customStyle="1" w:styleId="LongTitleSymb">
    <w:name w:val="LongTitleSymb"/>
    <w:basedOn w:val="LongTitle"/>
    <w:rsid w:val="0007467F"/>
    <w:pPr>
      <w:ind w:hanging="480"/>
    </w:pPr>
  </w:style>
  <w:style w:type="paragraph" w:styleId="MacroText">
    <w:name w:val="macro"/>
    <w:link w:val="MacroTextChar"/>
    <w:uiPriority w:val="99"/>
    <w:semiHidden/>
    <w:rsid w:val="000746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07467F"/>
    <w:rPr>
      <w:rFonts w:ascii="Courier New" w:hAnsi="Courier New" w:cs="Courier New"/>
      <w:lang w:eastAsia="en-US"/>
    </w:rPr>
  </w:style>
  <w:style w:type="paragraph" w:customStyle="1" w:styleId="N-14pt">
    <w:name w:val="N-14pt"/>
    <w:basedOn w:val="BillBasic"/>
    <w:rsid w:val="0007467F"/>
    <w:pPr>
      <w:spacing w:before="0"/>
    </w:pPr>
    <w:rPr>
      <w:b/>
      <w:sz w:val="28"/>
    </w:rPr>
  </w:style>
  <w:style w:type="paragraph" w:customStyle="1" w:styleId="N-16pt">
    <w:name w:val="N-16pt"/>
    <w:basedOn w:val="BillBasic"/>
    <w:rsid w:val="0007467F"/>
    <w:pPr>
      <w:spacing w:before="800"/>
    </w:pPr>
    <w:rPr>
      <w:b/>
      <w:sz w:val="32"/>
    </w:rPr>
  </w:style>
  <w:style w:type="paragraph" w:customStyle="1" w:styleId="NewAct">
    <w:name w:val="New Act"/>
    <w:basedOn w:val="Normal"/>
    <w:next w:val="Actdetails"/>
    <w:link w:val="NewActChar"/>
    <w:rsid w:val="0007467F"/>
    <w:pPr>
      <w:keepNext/>
      <w:tabs>
        <w:tab w:val="left" w:pos="0"/>
      </w:tabs>
      <w:spacing w:before="180"/>
      <w:ind w:left="1100"/>
    </w:pPr>
    <w:rPr>
      <w:rFonts w:ascii="Arial" w:hAnsi="Arial"/>
      <w:b/>
      <w:sz w:val="20"/>
    </w:rPr>
  </w:style>
  <w:style w:type="character" w:customStyle="1" w:styleId="NewActChar">
    <w:name w:val="New Act Char"/>
    <w:basedOn w:val="DefaultParagraphFont"/>
    <w:link w:val="NewAct"/>
    <w:locked/>
    <w:rsid w:val="0007467F"/>
    <w:rPr>
      <w:rFonts w:ascii="Arial" w:hAnsi="Arial"/>
      <w:b/>
      <w:lang w:eastAsia="en-US"/>
    </w:rPr>
  </w:style>
  <w:style w:type="paragraph" w:customStyle="1" w:styleId="NewReg">
    <w:name w:val="New Reg"/>
    <w:basedOn w:val="NewAct"/>
    <w:next w:val="Actdetails"/>
    <w:rsid w:val="0007467F"/>
  </w:style>
  <w:style w:type="paragraph" w:customStyle="1" w:styleId="N-line1">
    <w:name w:val="N-line1"/>
    <w:basedOn w:val="BillBasic"/>
    <w:rsid w:val="0007467F"/>
    <w:pPr>
      <w:pBdr>
        <w:bottom w:val="single" w:sz="4" w:space="0" w:color="auto"/>
      </w:pBdr>
      <w:spacing w:before="100"/>
      <w:ind w:left="2980" w:right="3020"/>
      <w:jc w:val="center"/>
    </w:pPr>
  </w:style>
  <w:style w:type="paragraph" w:customStyle="1" w:styleId="N-line2">
    <w:name w:val="N-line2"/>
    <w:basedOn w:val="Normal"/>
    <w:rsid w:val="0007467F"/>
    <w:pPr>
      <w:pBdr>
        <w:bottom w:val="single" w:sz="8" w:space="0" w:color="auto"/>
      </w:pBdr>
      <w:tabs>
        <w:tab w:val="left" w:pos="0"/>
      </w:tabs>
    </w:pPr>
  </w:style>
  <w:style w:type="paragraph" w:customStyle="1" w:styleId="Norm-5pt">
    <w:name w:val="Norm-5pt"/>
    <w:basedOn w:val="Normal"/>
    <w:rsid w:val="0007467F"/>
    <w:p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07467F"/>
    <w:pPr>
      <w:spacing w:before="360"/>
      <w:jc w:val="right"/>
    </w:pPr>
    <w:rPr>
      <w:i/>
    </w:rPr>
  </w:style>
  <w:style w:type="paragraph" w:customStyle="1" w:styleId="PageBreak">
    <w:name w:val="PageBreak"/>
    <w:basedOn w:val="Normal"/>
    <w:rsid w:val="0007467F"/>
    <w:pPr>
      <w:tabs>
        <w:tab w:val="left" w:pos="0"/>
      </w:tabs>
    </w:pPr>
    <w:rPr>
      <w:sz w:val="4"/>
    </w:rPr>
  </w:style>
  <w:style w:type="paragraph" w:customStyle="1" w:styleId="Penalty">
    <w:name w:val="Penalty"/>
    <w:basedOn w:val="Amainreturn"/>
    <w:rsid w:val="0007467F"/>
  </w:style>
  <w:style w:type="paragraph" w:customStyle="1" w:styleId="PenaltyHeading">
    <w:name w:val="PenaltyHeading"/>
    <w:basedOn w:val="Normal"/>
    <w:rsid w:val="0007467F"/>
    <w:pPr>
      <w:tabs>
        <w:tab w:val="left" w:pos="0"/>
        <w:tab w:val="left" w:pos="1100"/>
      </w:tabs>
      <w:spacing w:before="120"/>
      <w:ind w:left="1100" w:hanging="1100"/>
    </w:pPr>
    <w:rPr>
      <w:rFonts w:ascii="Arial" w:hAnsi="Arial"/>
      <w:b/>
      <w:sz w:val="20"/>
    </w:rPr>
  </w:style>
  <w:style w:type="paragraph" w:customStyle="1" w:styleId="PenaltyPara">
    <w:name w:val="PenaltyPara"/>
    <w:basedOn w:val="Normal"/>
    <w:rsid w:val="0007467F"/>
    <w:pPr>
      <w:tabs>
        <w:tab w:val="left" w:pos="0"/>
        <w:tab w:val="right" w:pos="1360"/>
      </w:tabs>
      <w:spacing w:before="60"/>
      <w:ind w:left="1600" w:hanging="1600"/>
      <w:jc w:val="both"/>
    </w:pPr>
  </w:style>
  <w:style w:type="paragraph" w:styleId="PlainText">
    <w:name w:val="Plain Text"/>
    <w:basedOn w:val="Normal"/>
    <w:link w:val="PlainTextChar"/>
    <w:uiPriority w:val="99"/>
    <w:rsid w:val="0007467F"/>
    <w:pPr>
      <w:tabs>
        <w:tab w:val="left" w:pos="0"/>
      </w:tabs>
    </w:pPr>
    <w:rPr>
      <w:rFonts w:ascii="Courier New" w:hAnsi="Courier New"/>
      <w:sz w:val="20"/>
    </w:rPr>
  </w:style>
  <w:style w:type="character" w:customStyle="1" w:styleId="PlainTextChar">
    <w:name w:val="Plain Text Char"/>
    <w:basedOn w:val="DefaultParagraphFont"/>
    <w:link w:val="PlainText"/>
    <w:uiPriority w:val="99"/>
    <w:rsid w:val="0007467F"/>
    <w:rPr>
      <w:rFonts w:ascii="Courier New" w:hAnsi="Courier New"/>
      <w:lang w:eastAsia="en-US"/>
    </w:rPr>
  </w:style>
  <w:style w:type="paragraph" w:customStyle="1" w:styleId="RenumProvEntries">
    <w:name w:val="RenumProvEntries"/>
    <w:basedOn w:val="Normal"/>
    <w:rsid w:val="0007467F"/>
    <w:pPr>
      <w:tabs>
        <w:tab w:val="left" w:pos="0"/>
      </w:tabs>
      <w:spacing w:before="60"/>
    </w:pPr>
    <w:rPr>
      <w:rFonts w:ascii="Arial" w:hAnsi="Arial"/>
      <w:sz w:val="20"/>
    </w:rPr>
  </w:style>
  <w:style w:type="paragraph" w:customStyle="1" w:styleId="RenumProvHdg">
    <w:name w:val="RenumProvHdg"/>
    <w:basedOn w:val="Normal"/>
    <w:rsid w:val="0007467F"/>
    <w:pPr>
      <w:tabs>
        <w:tab w:val="left" w:pos="0"/>
      </w:tabs>
    </w:pPr>
    <w:rPr>
      <w:rFonts w:ascii="Arial" w:hAnsi="Arial"/>
      <w:b/>
      <w:sz w:val="22"/>
    </w:rPr>
  </w:style>
  <w:style w:type="paragraph" w:customStyle="1" w:styleId="RenumProvHeader">
    <w:name w:val="RenumProvHeader"/>
    <w:basedOn w:val="Normal"/>
    <w:rsid w:val="0007467F"/>
    <w:pPr>
      <w:tabs>
        <w:tab w:val="left" w:pos="0"/>
      </w:tabs>
    </w:pPr>
    <w:rPr>
      <w:rFonts w:ascii="Arial" w:hAnsi="Arial"/>
      <w:b/>
      <w:sz w:val="22"/>
    </w:rPr>
  </w:style>
  <w:style w:type="paragraph" w:customStyle="1" w:styleId="RenumProvSubsectEntries">
    <w:name w:val="RenumProvSubsectEntries"/>
    <w:basedOn w:val="RenumProvEntries"/>
    <w:rsid w:val="0007467F"/>
    <w:pPr>
      <w:ind w:left="252"/>
    </w:pPr>
  </w:style>
  <w:style w:type="paragraph" w:customStyle="1" w:styleId="RenumTableHdg">
    <w:name w:val="RenumTableHdg"/>
    <w:basedOn w:val="Normal"/>
    <w:rsid w:val="0007467F"/>
    <w:pPr>
      <w:tabs>
        <w:tab w:val="left" w:pos="0"/>
      </w:tabs>
      <w:spacing w:before="120"/>
    </w:pPr>
    <w:rPr>
      <w:rFonts w:ascii="Arial" w:hAnsi="Arial"/>
      <w:b/>
      <w:sz w:val="20"/>
    </w:rPr>
  </w:style>
  <w:style w:type="paragraph" w:customStyle="1" w:styleId="SchclauseheadingSymb">
    <w:name w:val="Sch clause heading Symb"/>
    <w:basedOn w:val="Schclauseheading"/>
    <w:rsid w:val="0007467F"/>
    <w:pPr>
      <w:tabs>
        <w:tab w:val="left" w:pos="0"/>
      </w:tabs>
      <w:ind w:left="980" w:hanging="1460"/>
    </w:pPr>
  </w:style>
  <w:style w:type="paragraph" w:customStyle="1" w:styleId="SchSubClause">
    <w:name w:val="Sch SubClause"/>
    <w:basedOn w:val="Schclauseheading"/>
    <w:rsid w:val="0007467F"/>
    <w:rPr>
      <w:b w:val="0"/>
    </w:rPr>
  </w:style>
  <w:style w:type="paragraph" w:customStyle="1" w:styleId="Sched-Form">
    <w:name w:val="Sched-Form"/>
    <w:basedOn w:val="BillBasicHeading"/>
    <w:next w:val="Schclauseheading"/>
    <w:rsid w:val="0007467F"/>
    <w:pPr>
      <w:tabs>
        <w:tab w:val="right" w:pos="7200"/>
      </w:tabs>
      <w:spacing w:before="240"/>
      <w:ind w:left="2600" w:hanging="2600"/>
      <w:outlineLvl w:val="2"/>
    </w:pPr>
    <w:rPr>
      <w:sz w:val="28"/>
    </w:rPr>
  </w:style>
  <w:style w:type="paragraph" w:customStyle="1" w:styleId="Sched-FormSymb">
    <w:name w:val="Sched-Form Symb"/>
    <w:basedOn w:val="Sched-Form"/>
    <w:rsid w:val="0007467F"/>
    <w:pPr>
      <w:tabs>
        <w:tab w:val="left" w:pos="0"/>
      </w:tabs>
      <w:ind w:left="2480" w:hanging="2960"/>
    </w:pPr>
  </w:style>
  <w:style w:type="paragraph" w:customStyle="1" w:styleId="Sched-heading">
    <w:name w:val="Sched-heading"/>
    <w:basedOn w:val="BillBasicHeading"/>
    <w:next w:val="refSymb"/>
    <w:rsid w:val="0007467F"/>
    <w:pPr>
      <w:spacing w:before="380"/>
      <w:ind w:left="2600" w:hanging="2600"/>
      <w:outlineLvl w:val="0"/>
    </w:pPr>
    <w:rPr>
      <w:sz w:val="34"/>
    </w:rPr>
  </w:style>
  <w:style w:type="paragraph" w:customStyle="1" w:styleId="refSymb">
    <w:name w:val="ref Symb"/>
    <w:basedOn w:val="BillBasic"/>
    <w:next w:val="Normal"/>
    <w:rsid w:val="0007467F"/>
    <w:pPr>
      <w:tabs>
        <w:tab w:val="left" w:pos="-480"/>
      </w:tabs>
      <w:spacing w:before="60"/>
      <w:ind w:hanging="480"/>
    </w:pPr>
    <w:rPr>
      <w:sz w:val="18"/>
    </w:rPr>
  </w:style>
  <w:style w:type="paragraph" w:customStyle="1" w:styleId="Sched-headingSymb">
    <w:name w:val="Sched-heading Symb"/>
    <w:basedOn w:val="Sched-heading"/>
    <w:rsid w:val="0007467F"/>
    <w:pPr>
      <w:tabs>
        <w:tab w:val="left" w:pos="0"/>
      </w:tabs>
      <w:ind w:left="2480" w:hanging="2960"/>
    </w:pPr>
  </w:style>
  <w:style w:type="paragraph" w:customStyle="1" w:styleId="Sched-Part">
    <w:name w:val="Sched-Part"/>
    <w:basedOn w:val="BillBasicHeading"/>
    <w:next w:val="Sched-Form"/>
    <w:rsid w:val="0007467F"/>
    <w:pPr>
      <w:spacing w:before="380"/>
      <w:ind w:left="2600" w:hanging="2600"/>
      <w:outlineLvl w:val="1"/>
    </w:pPr>
    <w:rPr>
      <w:sz w:val="32"/>
    </w:rPr>
  </w:style>
  <w:style w:type="paragraph" w:customStyle="1" w:styleId="Sched-PartSymb">
    <w:name w:val="Sched-Part Symb"/>
    <w:basedOn w:val="Sched-Part"/>
    <w:rsid w:val="0007467F"/>
    <w:pPr>
      <w:tabs>
        <w:tab w:val="left" w:pos="0"/>
      </w:tabs>
      <w:ind w:left="2480" w:hanging="2960"/>
    </w:pPr>
  </w:style>
  <w:style w:type="paragraph" w:styleId="Signature">
    <w:name w:val="Signature"/>
    <w:basedOn w:val="Normal"/>
    <w:link w:val="SignatureChar"/>
    <w:uiPriority w:val="99"/>
    <w:rsid w:val="0007467F"/>
    <w:pPr>
      <w:tabs>
        <w:tab w:val="left" w:pos="0"/>
      </w:tabs>
      <w:ind w:left="4252"/>
    </w:pPr>
  </w:style>
  <w:style w:type="character" w:customStyle="1" w:styleId="SignatureChar">
    <w:name w:val="Signature Char"/>
    <w:basedOn w:val="DefaultParagraphFont"/>
    <w:link w:val="Signature"/>
    <w:uiPriority w:val="99"/>
    <w:rsid w:val="0007467F"/>
    <w:rPr>
      <w:sz w:val="24"/>
      <w:lang w:eastAsia="en-US"/>
    </w:rPr>
  </w:style>
  <w:style w:type="paragraph" w:customStyle="1" w:styleId="Status">
    <w:name w:val="Status"/>
    <w:basedOn w:val="Normal"/>
    <w:rsid w:val="0007467F"/>
    <w:pPr>
      <w:tabs>
        <w:tab w:val="left" w:pos="0"/>
      </w:tabs>
      <w:spacing w:before="280"/>
      <w:jc w:val="center"/>
    </w:pPr>
    <w:rPr>
      <w:rFonts w:ascii="Arial" w:hAnsi="Arial"/>
      <w:sz w:val="14"/>
    </w:rPr>
  </w:style>
  <w:style w:type="paragraph" w:styleId="Subtitle">
    <w:name w:val="Subtitle"/>
    <w:basedOn w:val="Normal"/>
    <w:link w:val="SubtitleChar"/>
    <w:uiPriority w:val="11"/>
    <w:qFormat/>
    <w:rsid w:val="0007467F"/>
    <w:pPr>
      <w:tabs>
        <w:tab w:val="left" w:pos="0"/>
      </w:tabs>
      <w:spacing w:after="60"/>
      <w:jc w:val="center"/>
      <w:outlineLvl w:val="1"/>
    </w:pPr>
    <w:rPr>
      <w:rFonts w:ascii="Arial" w:hAnsi="Arial"/>
    </w:rPr>
  </w:style>
  <w:style w:type="character" w:customStyle="1" w:styleId="SubtitleChar">
    <w:name w:val="Subtitle Char"/>
    <w:basedOn w:val="DefaultParagraphFont"/>
    <w:link w:val="Subtitle"/>
    <w:uiPriority w:val="11"/>
    <w:rsid w:val="0007467F"/>
    <w:rPr>
      <w:rFonts w:ascii="Arial" w:hAnsi="Arial"/>
      <w:sz w:val="24"/>
      <w:lang w:eastAsia="en-US"/>
    </w:rPr>
  </w:style>
  <w:style w:type="paragraph" w:customStyle="1" w:styleId="tablepara">
    <w:name w:val="table para"/>
    <w:basedOn w:val="Normal"/>
    <w:rsid w:val="0007467F"/>
    <w:pPr>
      <w:tabs>
        <w:tab w:val="left" w:pos="0"/>
        <w:tab w:val="right" w:pos="800"/>
        <w:tab w:val="left" w:pos="1100"/>
      </w:tabs>
      <w:spacing w:before="80" w:after="60"/>
      <w:ind w:left="1100" w:hanging="1100"/>
    </w:pPr>
  </w:style>
  <w:style w:type="paragraph" w:customStyle="1" w:styleId="tablesubpara">
    <w:name w:val="table subpara"/>
    <w:basedOn w:val="Normal"/>
    <w:rsid w:val="0007467F"/>
    <w:pPr>
      <w:tabs>
        <w:tab w:val="left" w:pos="0"/>
        <w:tab w:val="right" w:pos="1500"/>
        <w:tab w:val="left" w:pos="1800"/>
      </w:tabs>
      <w:spacing w:before="80" w:after="60"/>
      <w:ind w:left="1800" w:hanging="1800"/>
    </w:pPr>
  </w:style>
  <w:style w:type="paragraph" w:customStyle="1" w:styleId="TableHd">
    <w:name w:val="TableHd"/>
    <w:basedOn w:val="Normal"/>
    <w:rsid w:val="0007467F"/>
    <w:pPr>
      <w:keepNext/>
      <w:tabs>
        <w:tab w:val="left" w:pos="0"/>
      </w:tabs>
      <w:spacing w:before="300"/>
      <w:ind w:left="1200" w:hanging="1200"/>
    </w:pPr>
    <w:rPr>
      <w:rFonts w:ascii="Arial" w:hAnsi="Arial"/>
      <w:b/>
      <w:sz w:val="20"/>
    </w:rPr>
  </w:style>
  <w:style w:type="paragraph" w:customStyle="1" w:styleId="TableText">
    <w:name w:val="TableText"/>
    <w:basedOn w:val="Normal"/>
    <w:rsid w:val="0007467F"/>
    <w:pPr>
      <w:tabs>
        <w:tab w:val="left" w:pos="0"/>
      </w:tabs>
      <w:spacing w:before="60" w:after="60"/>
    </w:pPr>
  </w:style>
  <w:style w:type="paragraph" w:customStyle="1" w:styleId="TLegEntries">
    <w:name w:val="TLegEntries"/>
    <w:basedOn w:val="Normal"/>
    <w:rsid w:val="0007467F"/>
    <w:pPr>
      <w:tabs>
        <w:tab w:val="left" w:pos="0"/>
        <w:tab w:val="left" w:pos="1100"/>
      </w:tabs>
      <w:spacing w:before="40"/>
      <w:ind w:left="600" w:hanging="600"/>
    </w:pPr>
    <w:rPr>
      <w:rFonts w:ascii="Arial" w:hAnsi="Arial"/>
      <w:color w:val="000000"/>
      <w:sz w:val="16"/>
    </w:rPr>
  </w:style>
  <w:style w:type="paragraph" w:customStyle="1" w:styleId="TLegAsAmBy">
    <w:name w:val="TLegAsAmBy"/>
    <w:basedOn w:val="TLegEntries"/>
    <w:rsid w:val="0007467F"/>
    <w:pPr>
      <w:ind w:firstLine="0"/>
    </w:pPr>
    <w:rPr>
      <w:b/>
    </w:rPr>
  </w:style>
  <w:style w:type="paragraph" w:customStyle="1" w:styleId="EndNoteTextPub">
    <w:name w:val="EndNoteTextPub"/>
    <w:basedOn w:val="Normal"/>
    <w:rsid w:val="0007467F"/>
    <w:pPr>
      <w:tabs>
        <w:tab w:val="left" w:pos="0"/>
      </w:tabs>
      <w:spacing w:before="60"/>
      <w:ind w:left="1100"/>
      <w:jc w:val="both"/>
    </w:pPr>
    <w:rPr>
      <w:sz w:val="20"/>
    </w:rPr>
  </w:style>
  <w:style w:type="paragraph" w:customStyle="1" w:styleId="aExamHdgss">
    <w:name w:val="aExamHdgss"/>
    <w:basedOn w:val="BillBasicHeading"/>
    <w:next w:val="Normal"/>
    <w:rsid w:val="0007467F"/>
    <w:pPr>
      <w:tabs>
        <w:tab w:val="clear" w:pos="2600"/>
      </w:tabs>
      <w:ind w:left="1100"/>
    </w:pPr>
    <w:rPr>
      <w:sz w:val="18"/>
    </w:rPr>
  </w:style>
  <w:style w:type="paragraph" w:customStyle="1" w:styleId="aExamss">
    <w:name w:val="aExamss"/>
    <w:basedOn w:val="aNoteSymb"/>
    <w:rsid w:val="0007467F"/>
    <w:pPr>
      <w:spacing w:before="60"/>
      <w:ind w:left="1100" w:firstLine="0"/>
    </w:pPr>
  </w:style>
  <w:style w:type="paragraph" w:customStyle="1" w:styleId="aExamINumss">
    <w:name w:val="aExamINumss"/>
    <w:basedOn w:val="aExamss"/>
    <w:rsid w:val="0007467F"/>
    <w:pPr>
      <w:tabs>
        <w:tab w:val="left" w:pos="1500"/>
      </w:tabs>
      <w:ind w:left="1500" w:hanging="400"/>
    </w:pPr>
  </w:style>
  <w:style w:type="paragraph" w:customStyle="1" w:styleId="aExamNumTextss">
    <w:name w:val="aExamNumTextss"/>
    <w:basedOn w:val="aExamss"/>
    <w:rsid w:val="0007467F"/>
    <w:pPr>
      <w:ind w:left="1500"/>
    </w:pPr>
  </w:style>
  <w:style w:type="paragraph" w:customStyle="1" w:styleId="AExamIPara">
    <w:name w:val="AExamIPara"/>
    <w:basedOn w:val="aExam"/>
    <w:rsid w:val="0007467F"/>
    <w:pPr>
      <w:tabs>
        <w:tab w:val="right" w:pos="1720"/>
        <w:tab w:val="left" w:pos="2000"/>
      </w:tabs>
      <w:ind w:left="2000" w:hanging="900"/>
    </w:pPr>
  </w:style>
  <w:style w:type="paragraph" w:customStyle="1" w:styleId="aNoteTextss">
    <w:name w:val="aNoteTextss"/>
    <w:basedOn w:val="Normal"/>
    <w:rsid w:val="0007467F"/>
    <w:pPr>
      <w:tabs>
        <w:tab w:val="left" w:pos="0"/>
      </w:tabs>
      <w:spacing w:before="60"/>
      <w:ind w:left="1900"/>
      <w:jc w:val="both"/>
    </w:pPr>
    <w:rPr>
      <w:sz w:val="20"/>
    </w:rPr>
  </w:style>
  <w:style w:type="paragraph" w:customStyle="1" w:styleId="aNoteParass">
    <w:name w:val="aNoteParass"/>
    <w:basedOn w:val="Normal"/>
    <w:rsid w:val="0007467F"/>
    <w:pPr>
      <w:tabs>
        <w:tab w:val="left" w:pos="0"/>
        <w:tab w:val="right" w:pos="2140"/>
        <w:tab w:val="left" w:pos="2400"/>
      </w:tabs>
      <w:spacing w:before="60"/>
      <w:ind w:left="2400" w:hanging="1300"/>
      <w:jc w:val="both"/>
    </w:pPr>
    <w:rPr>
      <w:sz w:val="20"/>
    </w:rPr>
  </w:style>
  <w:style w:type="paragraph" w:customStyle="1" w:styleId="aExamHdgpar">
    <w:name w:val="aExamHdgpar"/>
    <w:basedOn w:val="aExamHdgss"/>
    <w:next w:val="Normal"/>
    <w:rsid w:val="0007467F"/>
    <w:pPr>
      <w:ind w:left="1600"/>
    </w:pPr>
  </w:style>
  <w:style w:type="paragraph" w:customStyle="1" w:styleId="aExampar">
    <w:name w:val="aExampar"/>
    <w:basedOn w:val="aExamss"/>
    <w:rsid w:val="0007467F"/>
    <w:pPr>
      <w:ind w:left="1600"/>
    </w:pPr>
  </w:style>
  <w:style w:type="paragraph" w:customStyle="1" w:styleId="aNotepar">
    <w:name w:val="aNotepar"/>
    <w:basedOn w:val="BillBasic"/>
    <w:next w:val="Normal"/>
    <w:rsid w:val="0007467F"/>
    <w:pPr>
      <w:ind w:left="2400" w:hanging="800"/>
    </w:pPr>
    <w:rPr>
      <w:sz w:val="20"/>
    </w:rPr>
  </w:style>
  <w:style w:type="paragraph" w:customStyle="1" w:styleId="aNoteTextpar">
    <w:name w:val="aNoteTextpar"/>
    <w:basedOn w:val="aNotepar"/>
    <w:rsid w:val="0007467F"/>
    <w:pPr>
      <w:spacing w:before="60"/>
      <w:ind w:firstLine="0"/>
    </w:pPr>
  </w:style>
  <w:style w:type="paragraph" w:customStyle="1" w:styleId="aNoteParapar">
    <w:name w:val="aNoteParapar"/>
    <w:basedOn w:val="aNotepar"/>
    <w:rsid w:val="0007467F"/>
    <w:pPr>
      <w:tabs>
        <w:tab w:val="right" w:pos="2640"/>
      </w:tabs>
      <w:spacing w:before="60"/>
      <w:ind w:left="2920" w:hanging="1320"/>
    </w:pPr>
  </w:style>
  <w:style w:type="paragraph" w:customStyle="1" w:styleId="aExamHdgsubpar">
    <w:name w:val="aExamHdgsubpar"/>
    <w:basedOn w:val="aExamHdgss"/>
    <w:next w:val="Normal"/>
    <w:rsid w:val="0007467F"/>
    <w:pPr>
      <w:ind w:left="2140"/>
    </w:pPr>
  </w:style>
  <w:style w:type="paragraph" w:customStyle="1" w:styleId="aExamsubpar">
    <w:name w:val="aExamsubpar"/>
    <w:basedOn w:val="aExamss"/>
    <w:rsid w:val="0007467F"/>
    <w:pPr>
      <w:ind w:left="2140"/>
    </w:pPr>
  </w:style>
  <w:style w:type="paragraph" w:customStyle="1" w:styleId="aNotesubpar">
    <w:name w:val="aNotesubpar"/>
    <w:basedOn w:val="BillBasic"/>
    <w:next w:val="Normal"/>
    <w:rsid w:val="0007467F"/>
    <w:pPr>
      <w:ind w:left="2940" w:hanging="800"/>
    </w:pPr>
    <w:rPr>
      <w:sz w:val="20"/>
    </w:rPr>
  </w:style>
  <w:style w:type="paragraph" w:customStyle="1" w:styleId="aNoteTextsubpar">
    <w:name w:val="aNoteTextsubpar"/>
    <w:basedOn w:val="aNotesubpar"/>
    <w:rsid w:val="0007467F"/>
    <w:pPr>
      <w:spacing w:before="60"/>
      <w:ind w:firstLine="0"/>
    </w:pPr>
  </w:style>
  <w:style w:type="paragraph" w:customStyle="1" w:styleId="aExamBulletss">
    <w:name w:val="aExamBulletss"/>
    <w:basedOn w:val="aExamss"/>
    <w:rsid w:val="0007467F"/>
    <w:pPr>
      <w:ind w:left="1500" w:hanging="400"/>
    </w:pPr>
  </w:style>
  <w:style w:type="paragraph" w:customStyle="1" w:styleId="aNoteBulletss">
    <w:name w:val="aNoteBulletss"/>
    <w:basedOn w:val="Normal"/>
    <w:rsid w:val="0007467F"/>
    <w:pPr>
      <w:tabs>
        <w:tab w:val="left" w:pos="0"/>
      </w:tabs>
      <w:spacing w:before="60"/>
      <w:ind w:left="2300" w:hanging="400"/>
      <w:jc w:val="both"/>
    </w:pPr>
    <w:rPr>
      <w:sz w:val="20"/>
    </w:rPr>
  </w:style>
  <w:style w:type="paragraph" w:customStyle="1" w:styleId="aExamBulletpar">
    <w:name w:val="aExamBulletpar"/>
    <w:basedOn w:val="aExampar"/>
    <w:rsid w:val="0007467F"/>
    <w:pPr>
      <w:ind w:left="2000" w:hanging="400"/>
    </w:pPr>
  </w:style>
  <w:style w:type="paragraph" w:customStyle="1" w:styleId="aNoteBulletpar">
    <w:name w:val="aNoteBulletpar"/>
    <w:basedOn w:val="aNotepar"/>
    <w:rsid w:val="0007467F"/>
    <w:pPr>
      <w:spacing w:before="60"/>
      <w:ind w:left="2800" w:hanging="400"/>
    </w:pPr>
  </w:style>
  <w:style w:type="paragraph" w:customStyle="1" w:styleId="aExplanHeading">
    <w:name w:val="aExplanHeading"/>
    <w:basedOn w:val="BillBasicHeading"/>
    <w:next w:val="Normal"/>
    <w:rsid w:val="0007467F"/>
    <w:rPr>
      <w:rFonts w:ascii="Arial (W1)" w:hAnsi="Arial (W1)"/>
      <w:sz w:val="18"/>
    </w:rPr>
  </w:style>
  <w:style w:type="paragraph" w:customStyle="1" w:styleId="EndNoteHeading">
    <w:name w:val="EndNoteHeading"/>
    <w:basedOn w:val="BillBasicHeading"/>
    <w:rsid w:val="0007467F"/>
    <w:pPr>
      <w:tabs>
        <w:tab w:val="left" w:pos="700"/>
      </w:tabs>
      <w:spacing w:before="160"/>
      <w:ind w:left="700" w:hanging="700"/>
    </w:pPr>
    <w:rPr>
      <w:rFonts w:ascii="Arial (W1)" w:hAnsi="Arial (W1)"/>
    </w:rPr>
  </w:style>
  <w:style w:type="paragraph" w:customStyle="1" w:styleId="aExplanBullet">
    <w:name w:val="aExplanBullet"/>
    <w:basedOn w:val="Normal"/>
    <w:rsid w:val="0007467F"/>
    <w:pPr>
      <w:tabs>
        <w:tab w:val="left" w:pos="0"/>
      </w:tabs>
      <w:spacing w:before="140"/>
      <w:ind w:left="400" w:hanging="400"/>
      <w:jc w:val="both"/>
    </w:pPr>
    <w:rPr>
      <w:sz w:val="20"/>
    </w:rPr>
  </w:style>
  <w:style w:type="paragraph" w:customStyle="1" w:styleId="SchAmain">
    <w:name w:val="Sch A main"/>
    <w:basedOn w:val="Amain"/>
    <w:rsid w:val="0007467F"/>
    <w:pPr>
      <w:tabs>
        <w:tab w:val="clear" w:pos="500"/>
        <w:tab w:val="clear" w:pos="700"/>
        <w:tab w:val="right" w:pos="900"/>
        <w:tab w:val="left" w:pos="1100"/>
      </w:tabs>
      <w:spacing w:before="140" w:after="0"/>
      <w:ind w:left="1100" w:hanging="1100"/>
    </w:pPr>
  </w:style>
  <w:style w:type="paragraph" w:customStyle="1" w:styleId="SchApara">
    <w:name w:val="Sch A para"/>
    <w:basedOn w:val="Apara"/>
    <w:rsid w:val="0007467F"/>
    <w:pPr>
      <w:tabs>
        <w:tab w:val="right" w:pos="1400"/>
        <w:tab w:val="left" w:pos="1600"/>
      </w:tabs>
      <w:spacing w:before="140" w:after="0"/>
      <w:ind w:left="1600" w:hanging="1600"/>
    </w:pPr>
  </w:style>
  <w:style w:type="paragraph" w:customStyle="1" w:styleId="SchAsubpara">
    <w:name w:val="Sch A subpara"/>
    <w:basedOn w:val="Asubpara"/>
    <w:rsid w:val="0007467F"/>
    <w:pPr>
      <w:numPr>
        <w:ilvl w:val="0"/>
        <w:numId w:val="0"/>
      </w:numPr>
      <w:tabs>
        <w:tab w:val="right" w:pos="1900"/>
        <w:tab w:val="left" w:pos="2100"/>
      </w:tabs>
      <w:spacing w:before="140" w:after="0"/>
      <w:ind w:left="2100" w:hanging="2100"/>
    </w:pPr>
  </w:style>
  <w:style w:type="paragraph" w:customStyle="1" w:styleId="SchAsubsubpara">
    <w:name w:val="Sch A subsubpara"/>
    <w:basedOn w:val="Asubsubpara"/>
    <w:rsid w:val="0007467F"/>
    <w:pPr>
      <w:numPr>
        <w:ilvl w:val="0"/>
        <w:numId w:val="0"/>
      </w:numPr>
      <w:tabs>
        <w:tab w:val="right" w:pos="2400"/>
        <w:tab w:val="left" w:pos="2600"/>
      </w:tabs>
      <w:spacing w:before="140" w:after="0"/>
      <w:ind w:left="2600" w:hanging="2600"/>
    </w:pPr>
  </w:style>
  <w:style w:type="paragraph" w:customStyle="1" w:styleId="TOCOL1">
    <w:name w:val="TOCOL 1"/>
    <w:basedOn w:val="TOC1"/>
    <w:rsid w:val="0007467F"/>
    <w:pPr>
      <w:keepNext/>
      <w:tabs>
        <w:tab w:val="left" w:pos="0"/>
        <w:tab w:val="left" w:pos="2000"/>
        <w:tab w:val="right" w:pos="7672"/>
      </w:tabs>
      <w:spacing w:before="480"/>
      <w:ind w:left="2000" w:right="440" w:hanging="2000"/>
    </w:pPr>
    <w:rPr>
      <w:rFonts w:ascii="Arial" w:hAnsi="Arial"/>
      <w:b/>
      <w:noProof/>
    </w:rPr>
  </w:style>
  <w:style w:type="paragraph" w:customStyle="1" w:styleId="TOCOL2">
    <w:name w:val="TOCOL 2"/>
    <w:basedOn w:val="TOC2"/>
    <w:rsid w:val="0007467F"/>
    <w:pPr>
      <w:tabs>
        <w:tab w:val="left" w:pos="0"/>
        <w:tab w:val="left" w:pos="2000"/>
        <w:tab w:val="right" w:pos="7672"/>
      </w:tabs>
      <w:spacing w:before="240"/>
      <w:ind w:left="2000" w:right="440" w:hanging="2000"/>
    </w:pPr>
    <w:rPr>
      <w:rFonts w:ascii="Arial" w:hAnsi="Arial"/>
      <w:b/>
      <w:noProof/>
    </w:rPr>
  </w:style>
  <w:style w:type="paragraph" w:customStyle="1" w:styleId="TOCOL3">
    <w:name w:val="TOCOL 3"/>
    <w:basedOn w:val="TOC3"/>
    <w:rsid w:val="0007467F"/>
    <w:pPr>
      <w:tabs>
        <w:tab w:val="left" w:pos="0"/>
        <w:tab w:val="left" w:pos="2000"/>
        <w:tab w:val="right" w:pos="7672"/>
      </w:tabs>
      <w:spacing w:before="100"/>
      <w:ind w:left="2000" w:right="440" w:hanging="2000"/>
    </w:pPr>
    <w:rPr>
      <w:rFonts w:ascii="Arial" w:hAnsi="Arial"/>
      <w:b/>
      <w:noProof/>
      <w:sz w:val="20"/>
    </w:rPr>
  </w:style>
  <w:style w:type="paragraph" w:customStyle="1" w:styleId="TOCOL4">
    <w:name w:val="TOCOL 4"/>
    <w:basedOn w:val="TOC4"/>
    <w:rsid w:val="0007467F"/>
    <w:pPr>
      <w:tabs>
        <w:tab w:val="left" w:pos="0"/>
        <w:tab w:val="left" w:pos="2000"/>
        <w:tab w:val="right" w:pos="7672"/>
      </w:tabs>
      <w:spacing w:before="100"/>
      <w:ind w:left="2000" w:right="440" w:hanging="2000"/>
    </w:pPr>
    <w:rPr>
      <w:rFonts w:ascii="Arial" w:hAnsi="Arial"/>
      <w:b/>
      <w:noProof/>
      <w:sz w:val="20"/>
    </w:rPr>
  </w:style>
  <w:style w:type="paragraph" w:customStyle="1" w:styleId="TOCOL5">
    <w:name w:val="TOCOL 5"/>
    <w:basedOn w:val="TOC5"/>
    <w:rsid w:val="0007467F"/>
    <w:pPr>
      <w:tabs>
        <w:tab w:val="left" w:pos="0"/>
        <w:tab w:val="left" w:pos="400"/>
        <w:tab w:val="left" w:pos="1000"/>
        <w:tab w:val="right" w:pos="7672"/>
      </w:tabs>
      <w:spacing w:before="60"/>
      <w:ind w:left="1000" w:right="440" w:hanging="1000"/>
    </w:pPr>
    <w:rPr>
      <w:rFonts w:ascii="Arial" w:hAnsi="Arial"/>
      <w:noProof/>
      <w:sz w:val="20"/>
    </w:rPr>
  </w:style>
  <w:style w:type="paragraph" w:customStyle="1" w:styleId="TOCOL6">
    <w:name w:val="TOCOL 6"/>
    <w:basedOn w:val="TOC6"/>
    <w:rsid w:val="0007467F"/>
    <w:pPr>
      <w:tabs>
        <w:tab w:val="left" w:pos="0"/>
        <w:tab w:val="left" w:pos="2000"/>
        <w:tab w:val="right" w:pos="7672"/>
      </w:tabs>
      <w:spacing w:before="480"/>
      <w:ind w:left="2000" w:right="440" w:hanging="2000"/>
    </w:pPr>
    <w:rPr>
      <w:rFonts w:ascii="Arial" w:hAnsi="Arial"/>
      <w:b/>
      <w:noProof/>
    </w:rPr>
  </w:style>
  <w:style w:type="paragraph" w:customStyle="1" w:styleId="TOCOL7">
    <w:name w:val="TOCOL 7"/>
    <w:basedOn w:val="TOC7"/>
    <w:rsid w:val="0007467F"/>
    <w:pPr>
      <w:tabs>
        <w:tab w:val="left" w:pos="0"/>
        <w:tab w:val="left" w:pos="2000"/>
        <w:tab w:val="right" w:pos="7672"/>
      </w:tabs>
      <w:spacing w:before="120"/>
      <w:ind w:left="2000" w:right="440" w:hanging="2000"/>
    </w:pPr>
    <w:rPr>
      <w:rFonts w:ascii="Arial" w:hAnsi="Arial"/>
      <w:b/>
      <w:noProof/>
      <w:sz w:val="20"/>
    </w:rPr>
  </w:style>
  <w:style w:type="paragraph" w:customStyle="1" w:styleId="TOCOL8">
    <w:name w:val="TOCOL 8"/>
    <w:basedOn w:val="TOC8"/>
    <w:rsid w:val="0007467F"/>
    <w:pPr>
      <w:tabs>
        <w:tab w:val="left" w:pos="0"/>
        <w:tab w:val="left" w:pos="2000"/>
        <w:tab w:val="right" w:pos="7672"/>
      </w:tabs>
      <w:spacing w:before="120"/>
      <w:ind w:left="2000" w:right="440" w:hanging="2000"/>
    </w:pPr>
    <w:rPr>
      <w:rFonts w:ascii="Arial" w:hAnsi="Arial"/>
      <w:b/>
      <w:noProof/>
      <w:sz w:val="20"/>
    </w:rPr>
  </w:style>
  <w:style w:type="paragraph" w:customStyle="1" w:styleId="TOCOL9">
    <w:name w:val="TOCOL 9"/>
    <w:basedOn w:val="TOC9"/>
    <w:rsid w:val="0007467F"/>
    <w:pPr>
      <w:tabs>
        <w:tab w:val="left" w:pos="0"/>
      </w:tabs>
    </w:pPr>
  </w:style>
  <w:style w:type="paragraph" w:customStyle="1" w:styleId="TOC10">
    <w:name w:val="TOC 10"/>
    <w:basedOn w:val="TOC5"/>
    <w:rsid w:val="0007467F"/>
    <w:pPr>
      <w:tabs>
        <w:tab w:val="left" w:pos="0"/>
        <w:tab w:val="right" w:pos="400"/>
        <w:tab w:val="left" w:pos="1000"/>
        <w:tab w:val="right" w:pos="7672"/>
      </w:tabs>
      <w:spacing w:before="60"/>
      <w:ind w:left="1000" w:right="440" w:hanging="1000"/>
    </w:pPr>
    <w:rPr>
      <w:rFonts w:ascii="Arial" w:hAnsi="Arial"/>
      <w:noProof/>
      <w:sz w:val="20"/>
      <w:szCs w:val="24"/>
    </w:rPr>
  </w:style>
  <w:style w:type="character" w:customStyle="1" w:styleId="charNotBold">
    <w:name w:val="charNotBold"/>
    <w:basedOn w:val="DefaultParagraphFont"/>
    <w:rsid w:val="0007467F"/>
    <w:rPr>
      <w:rFonts w:ascii="Arial" w:hAnsi="Arial" w:cs="Times New Roman"/>
      <w:sz w:val="20"/>
    </w:rPr>
  </w:style>
  <w:style w:type="paragraph" w:customStyle="1" w:styleId="Billname1">
    <w:name w:val="Billname1"/>
    <w:basedOn w:val="Normal"/>
    <w:rsid w:val="0007467F"/>
    <w:pPr>
      <w:tabs>
        <w:tab w:val="left" w:pos="0"/>
        <w:tab w:val="left" w:pos="2400"/>
      </w:tabs>
      <w:spacing w:before="1220"/>
    </w:pPr>
    <w:rPr>
      <w:rFonts w:ascii="Arial" w:hAnsi="Arial"/>
      <w:b/>
      <w:sz w:val="40"/>
    </w:rPr>
  </w:style>
  <w:style w:type="paragraph" w:customStyle="1" w:styleId="TablePara10">
    <w:name w:val="TablePara10"/>
    <w:rsid w:val="0007467F"/>
    <w:pPr>
      <w:tabs>
        <w:tab w:val="left" w:pos="0"/>
        <w:tab w:val="right" w:pos="400"/>
        <w:tab w:val="left" w:pos="700"/>
      </w:tabs>
      <w:spacing w:before="80" w:after="60"/>
      <w:ind w:left="700" w:hanging="700"/>
    </w:pPr>
    <w:rPr>
      <w:lang w:eastAsia="en-US"/>
    </w:rPr>
  </w:style>
  <w:style w:type="paragraph" w:customStyle="1" w:styleId="TableSubPara10">
    <w:name w:val="TableSubPara10"/>
    <w:basedOn w:val="tablesubpara"/>
    <w:rsid w:val="0007467F"/>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07467F"/>
    <w:pPr>
      <w:tabs>
        <w:tab w:val="left" w:pos="2000"/>
      </w:tabs>
      <w:ind w:left="2000" w:hanging="400"/>
    </w:pPr>
  </w:style>
  <w:style w:type="paragraph" w:customStyle="1" w:styleId="ShadedSchClauseSymb">
    <w:name w:val="Shaded Sch Clause Symb"/>
    <w:basedOn w:val="ShadedSchClause"/>
    <w:rsid w:val="0007467F"/>
    <w:pPr>
      <w:tabs>
        <w:tab w:val="clear" w:pos="700"/>
        <w:tab w:val="left" w:pos="0"/>
        <w:tab w:val="left" w:pos="1100"/>
      </w:tabs>
      <w:spacing w:before="240"/>
      <w:ind w:left="975" w:hanging="1457"/>
    </w:pPr>
    <w:rPr>
      <w:rFonts w:cs="Times New Roman"/>
      <w:bCs w:val="0"/>
      <w:szCs w:val="20"/>
    </w:rPr>
  </w:style>
  <w:style w:type="paragraph" w:styleId="BalloonText">
    <w:name w:val="Balloon Text"/>
    <w:basedOn w:val="Normal"/>
    <w:link w:val="BalloonTextChar"/>
    <w:uiPriority w:val="99"/>
    <w:unhideWhenUsed/>
    <w:rsid w:val="0007467F"/>
    <w:pPr>
      <w:tabs>
        <w:tab w:val="left" w:pos="0"/>
      </w:tabs>
    </w:pPr>
    <w:rPr>
      <w:rFonts w:ascii="Tahoma" w:hAnsi="Tahoma" w:cs="Tahoma"/>
      <w:sz w:val="16"/>
      <w:szCs w:val="16"/>
    </w:rPr>
  </w:style>
  <w:style w:type="character" w:customStyle="1" w:styleId="BalloonTextChar">
    <w:name w:val="Balloon Text Char"/>
    <w:basedOn w:val="DefaultParagraphFont"/>
    <w:link w:val="BalloonText"/>
    <w:uiPriority w:val="99"/>
    <w:rsid w:val="0007467F"/>
    <w:rPr>
      <w:rFonts w:ascii="Tahoma" w:hAnsi="Tahoma" w:cs="Tahoma"/>
      <w:sz w:val="16"/>
      <w:szCs w:val="16"/>
      <w:lang w:eastAsia="en-US"/>
    </w:rPr>
  </w:style>
  <w:style w:type="paragraph" w:customStyle="1" w:styleId="CoverTextBullet">
    <w:name w:val="CoverTextBullet"/>
    <w:basedOn w:val="CoverText"/>
    <w:qFormat/>
    <w:rsid w:val="0007467F"/>
    <w:pPr>
      <w:numPr>
        <w:numId w:val="4"/>
      </w:numPr>
    </w:pPr>
    <w:rPr>
      <w:color w:val="000000"/>
    </w:rPr>
  </w:style>
  <w:style w:type="paragraph" w:customStyle="1" w:styleId="05EndNote0">
    <w:name w:val="05EndNote"/>
    <w:basedOn w:val="Normal"/>
    <w:rsid w:val="0007467F"/>
    <w:pPr>
      <w:tabs>
        <w:tab w:val="left" w:pos="0"/>
      </w:tabs>
    </w:pPr>
  </w:style>
  <w:style w:type="paragraph" w:customStyle="1" w:styleId="01aPreamble">
    <w:name w:val="01aPreamble"/>
    <w:basedOn w:val="Normal"/>
    <w:qFormat/>
    <w:rsid w:val="0007467F"/>
    <w:pPr>
      <w:tabs>
        <w:tab w:val="left" w:pos="0"/>
      </w:tabs>
    </w:pPr>
  </w:style>
  <w:style w:type="paragraph" w:customStyle="1" w:styleId="TableBullet">
    <w:name w:val="TableBullet"/>
    <w:basedOn w:val="TableText10"/>
    <w:qFormat/>
    <w:rsid w:val="0007467F"/>
    <w:pPr>
      <w:numPr>
        <w:numId w:val="5"/>
      </w:numPr>
    </w:pPr>
  </w:style>
  <w:style w:type="paragraph" w:customStyle="1" w:styleId="TableNumbered">
    <w:name w:val="TableNumbered"/>
    <w:basedOn w:val="TableText10"/>
    <w:qFormat/>
    <w:rsid w:val="0007467F"/>
    <w:pPr>
      <w:tabs>
        <w:tab w:val="num" w:pos="960"/>
      </w:tabs>
      <w:ind w:left="900" w:hanging="300"/>
    </w:pPr>
  </w:style>
  <w:style w:type="character" w:customStyle="1" w:styleId="charCitHyperlinkItal">
    <w:name w:val="charCitHyperlinkItal"/>
    <w:basedOn w:val="Hyperlink"/>
    <w:uiPriority w:val="1"/>
    <w:rsid w:val="0007467F"/>
    <w:rPr>
      <w:rFonts w:cs="Times New Roman"/>
      <w:i/>
      <w:color w:val="0000FF" w:themeColor="hyperlink"/>
      <w:u w:val="none"/>
    </w:rPr>
  </w:style>
  <w:style w:type="character" w:customStyle="1" w:styleId="charCitHyperlinkAbbrev">
    <w:name w:val="charCitHyperlinkAbbrev"/>
    <w:basedOn w:val="Hyperlink"/>
    <w:uiPriority w:val="1"/>
    <w:rsid w:val="0007467F"/>
    <w:rPr>
      <w:rFonts w:cs="Times New Roman"/>
      <w:color w:val="0000FF" w:themeColor="hyperlink"/>
      <w:u w:val="none"/>
    </w:rPr>
  </w:style>
  <w:style w:type="paragraph" w:customStyle="1" w:styleId="02Text">
    <w:name w:val="02Text"/>
    <w:basedOn w:val="Normal"/>
    <w:rsid w:val="0007467F"/>
    <w:pPr>
      <w:tabs>
        <w:tab w:val="left" w:pos="0"/>
      </w:tabs>
    </w:pPr>
  </w:style>
  <w:style w:type="paragraph" w:customStyle="1" w:styleId="BillCrest">
    <w:name w:val="Bill Crest"/>
    <w:basedOn w:val="Normal"/>
    <w:next w:val="Normal"/>
    <w:rsid w:val="0007467F"/>
    <w:pPr>
      <w:tabs>
        <w:tab w:val="left" w:pos="0"/>
        <w:tab w:val="center" w:pos="3160"/>
      </w:tabs>
      <w:spacing w:after="60"/>
    </w:pPr>
    <w:rPr>
      <w:sz w:val="216"/>
    </w:rPr>
  </w:style>
  <w:style w:type="paragraph" w:customStyle="1" w:styleId="BillNo">
    <w:name w:val="BillNo"/>
    <w:basedOn w:val="BillBasicHeading"/>
    <w:rsid w:val="0007467F"/>
    <w:pPr>
      <w:keepNext w:val="0"/>
      <w:spacing w:before="240"/>
      <w:jc w:val="both"/>
    </w:pPr>
  </w:style>
  <w:style w:type="paragraph" w:customStyle="1" w:styleId="Sched-Form-18Space">
    <w:name w:val="Sched-Form-18Space"/>
    <w:basedOn w:val="Normal"/>
    <w:rsid w:val="0007467F"/>
    <w:pPr>
      <w:tabs>
        <w:tab w:val="left" w:pos="0"/>
      </w:tabs>
      <w:spacing w:before="360" w:after="60"/>
    </w:pPr>
    <w:rPr>
      <w:sz w:val="22"/>
    </w:rPr>
  </w:style>
  <w:style w:type="paragraph" w:customStyle="1" w:styleId="FormRule">
    <w:name w:val="FormRule"/>
    <w:basedOn w:val="Normal"/>
    <w:rsid w:val="0007467F"/>
    <w:pPr>
      <w:pBdr>
        <w:top w:val="single" w:sz="4" w:space="1" w:color="auto"/>
      </w:pBdr>
      <w:tabs>
        <w:tab w:val="left" w:pos="0"/>
      </w:tabs>
      <w:spacing w:before="160" w:after="40"/>
      <w:ind w:left="3220" w:right="3260"/>
    </w:pPr>
    <w:rPr>
      <w:sz w:val="8"/>
    </w:rPr>
  </w:style>
  <w:style w:type="paragraph" w:customStyle="1" w:styleId="OldAmdtsEntries">
    <w:name w:val="OldAmdtsEntries"/>
    <w:basedOn w:val="BillBasicHeading"/>
    <w:rsid w:val="0007467F"/>
    <w:pPr>
      <w:tabs>
        <w:tab w:val="clear" w:pos="2600"/>
        <w:tab w:val="left" w:leader="dot" w:pos="2700"/>
      </w:tabs>
      <w:ind w:left="2700" w:hanging="2000"/>
    </w:pPr>
    <w:rPr>
      <w:sz w:val="18"/>
    </w:rPr>
  </w:style>
  <w:style w:type="paragraph" w:customStyle="1" w:styleId="OldAmdt2ndLine">
    <w:name w:val="OldAmdt2ndLine"/>
    <w:basedOn w:val="OldAmdtsEntries"/>
    <w:rsid w:val="0007467F"/>
    <w:pPr>
      <w:tabs>
        <w:tab w:val="left" w:pos="2700"/>
      </w:tabs>
      <w:spacing w:before="0"/>
    </w:pPr>
  </w:style>
  <w:style w:type="paragraph" w:customStyle="1" w:styleId="parainpara">
    <w:name w:val="para in para"/>
    <w:rsid w:val="0007467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7467F"/>
    <w:pPr>
      <w:tabs>
        <w:tab w:val="left" w:pos="0"/>
      </w:tabs>
      <w:spacing w:after="60"/>
      <w:ind w:left="2800"/>
    </w:pPr>
    <w:rPr>
      <w:rFonts w:ascii="ACTCrest" w:hAnsi="ACTCrest"/>
      <w:sz w:val="216"/>
    </w:rPr>
  </w:style>
  <w:style w:type="paragraph" w:customStyle="1" w:styleId="Actbullet">
    <w:name w:val="Act bullet"/>
    <w:basedOn w:val="Normal"/>
    <w:uiPriority w:val="99"/>
    <w:rsid w:val="0007467F"/>
    <w:pPr>
      <w:numPr>
        <w:numId w:val="6"/>
      </w:numPr>
      <w:tabs>
        <w:tab w:val="left" w:pos="0"/>
        <w:tab w:val="left" w:pos="900"/>
      </w:tabs>
      <w:spacing w:before="20"/>
      <w:ind w:right="-60"/>
    </w:pPr>
    <w:rPr>
      <w:rFonts w:ascii="Arial" w:hAnsi="Arial"/>
      <w:sz w:val="18"/>
    </w:rPr>
  </w:style>
  <w:style w:type="paragraph" w:customStyle="1" w:styleId="AuthorisedBlock">
    <w:name w:val="AuthorisedBlock"/>
    <w:basedOn w:val="Normal"/>
    <w:rsid w:val="0007467F"/>
    <w:pPr>
      <w:pBdr>
        <w:top w:val="single" w:sz="12" w:space="1" w:color="auto"/>
        <w:bottom w:val="single" w:sz="12" w:space="1" w:color="auto"/>
      </w:pBdr>
      <w:tabs>
        <w:tab w:val="left" w:pos="0"/>
      </w:tabs>
      <w:spacing w:before="120" w:after="120"/>
      <w:ind w:left="1680" w:right="1547"/>
      <w:jc w:val="center"/>
    </w:pPr>
    <w:rPr>
      <w:b/>
    </w:rPr>
  </w:style>
  <w:style w:type="paragraph" w:customStyle="1" w:styleId="MH1Chapter">
    <w:name w:val="M H1 Chapter"/>
    <w:basedOn w:val="AH1Chapter"/>
    <w:rsid w:val="0007467F"/>
    <w:pPr>
      <w:tabs>
        <w:tab w:val="clear" w:pos="2600"/>
        <w:tab w:val="left" w:pos="2720"/>
      </w:tabs>
      <w:ind w:left="4000" w:hanging="3300"/>
    </w:pPr>
  </w:style>
  <w:style w:type="paragraph" w:customStyle="1" w:styleId="ModH1Chapter">
    <w:name w:val="Mod H1 Chapter"/>
    <w:basedOn w:val="IH1ChapSymb"/>
    <w:rsid w:val="0007467F"/>
    <w:pPr>
      <w:tabs>
        <w:tab w:val="clear" w:pos="2600"/>
        <w:tab w:val="left" w:pos="3300"/>
      </w:tabs>
      <w:ind w:left="3300"/>
    </w:pPr>
  </w:style>
  <w:style w:type="paragraph" w:customStyle="1" w:styleId="IH1ChapSymb">
    <w:name w:val="I H1 Chap Symb"/>
    <w:basedOn w:val="BillBasicHeading"/>
    <w:next w:val="Normal"/>
    <w:rsid w:val="0007467F"/>
    <w:pPr>
      <w:tabs>
        <w:tab w:val="left" w:pos="-3080"/>
        <w:tab w:val="left" w:pos="0"/>
      </w:tabs>
      <w:spacing w:before="320"/>
      <w:ind w:left="2600" w:hanging="3080"/>
    </w:pPr>
    <w:rPr>
      <w:sz w:val="34"/>
    </w:rPr>
  </w:style>
  <w:style w:type="paragraph" w:customStyle="1" w:styleId="ModH2Part">
    <w:name w:val="Mod H2 Part"/>
    <w:basedOn w:val="IH2PartSymb"/>
    <w:rsid w:val="0007467F"/>
    <w:pPr>
      <w:tabs>
        <w:tab w:val="clear" w:pos="2600"/>
        <w:tab w:val="left" w:pos="3300"/>
      </w:tabs>
      <w:ind w:left="3300"/>
    </w:pPr>
  </w:style>
  <w:style w:type="paragraph" w:customStyle="1" w:styleId="IH2PartSymb">
    <w:name w:val="I H2 Part Symb"/>
    <w:basedOn w:val="BillBasicHeading"/>
    <w:next w:val="Normal"/>
    <w:rsid w:val="0007467F"/>
    <w:pPr>
      <w:tabs>
        <w:tab w:val="left" w:pos="-3080"/>
        <w:tab w:val="left" w:pos="0"/>
      </w:tabs>
      <w:spacing w:before="380"/>
      <w:ind w:left="2600" w:hanging="3080"/>
    </w:pPr>
    <w:rPr>
      <w:sz w:val="32"/>
    </w:rPr>
  </w:style>
  <w:style w:type="paragraph" w:customStyle="1" w:styleId="ModH3Div">
    <w:name w:val="Mod H3 Div"/>
    <w:basedOn w:val="IH3DivSymb"/>
    <w:rsid w:val="0007467F"/>
    <w:pPr>
      <w:tabs>
        <w:tab w:val="clear" w:pos="2600"/>
        <w:tab w:val="left" w:pos="3300"/>
      </w:tabs>
      <w:ind w:left="3300"/>
    </w:pPr>
  </w:style>
  <w:style w:type="paragraph" w:customStyle="1" w:styleId="IH3DivSymb">
    <w:name w:val="I H3 Div Symb"/>
    <w:basedOn w:val="BillBasicHeading"/>
    <w:next w:val="Normal"/>
    <w:rsid w:val="0007467F"/>
    <w:pPr>
      <w:tabs>
        <w:tab w:val="left" w:pos="-3080"/>
        <w:tab w:val="left" w:pos="0"/>
      </w:tabs>
      <w:spacing w:before="240"/>
      <w:ind w:left="2600" w:hanging="3080"/>
    </w:pPr>
    <w:rPr>
      <w:sz w:val="28"/>
    </w:rPr>
  </w:style>
  <w:style w:type="paragraph" w:customStyle="1" w:styleId="ModH4SubDiv">
    <w:name w:val="Mod H4 SubDiv"/>
    <w:basedOn w:val="IH4SubDivSymb"/>
    <w:rsid w:val="0007467F"/>
    <w:pPr>
      <w:tabs>
        <w:tab w:val="clear" w:pos="2600"/>
        <w:tab w:val="left" w:pos="3300"/>
      </w:tabs>
      <w:ind w:left="3300"/>
    </w:pPr>
  </w:style>
  <w:style w:type="paragraph" w:customStyle="1" w:styleId="IH4SubDivSymb">
    <w:name w:val="I H4 SubDiv Symb"/>
    <w:basedOn w:val="BillBasicHeading"/>
    <w:next w:val="Normal"/>
    <w:rsid w:val="0007467F"/>
    <w:pPr>
      <w:tabs>
        <w:tab w:val="left" w:pos="-3080"/>
        <w:tab w:val="left" w:pos="0"/>
      </w:tabs>
      <w:spacing w:before="240"/>
      <w:ind w:left="2600" w:hanging="3080"/>
      <w:jc w:val="both"/>
    </w:pPr>
    <w:rPr>
      <w:sz w:val="26"/>
    </w:rPr>
  </w:style>
  <w:style w:type="paragraph" w:customStyle="1" w:styleId="ModH5Sec">
    <w:name w:val="Mod H5 Sec"/>
    <w:basedOn w:val="IH5SecSymb"/>
    <w:rsid w:val="0007467F"/>
    <w:pPr>
      <w:tabs>
        <w:tab w:val="clear" w:pos="1100"/>
        <w:tab w:val="left" w:pos="1800"/>
      </w:tabs>
      <w:ind w:left="2200"/>
    </w:pPr>
  </w:style>
  <w:style w:type="paragraph" w:customStyle="1" w:styleId="IH5SecSymb">
    <w:name w:val="I H5 Sec Symb"/>
    <w:basedOn w:val="BillBasicHeading"/>
    <w:next w:val="Normal"/>
    <w:rsid w:val="0007467F"/>
    <w:pPr>
      <w:tabs>
        <w:tab w:val="clear" w:pos="2600"/>
        <w:tab w:val="left" w:pos="-1580"/>
        <w:tab w:val="left" w:pos="0"/>
        <w:tab w:val="left" w:pos="1100"/>
      </w:tabs>
      <w:spacing w:before="240"/>
      <w:ind w:left="1100" w:hanging="1580"/>
    </w:pPr>
  </w:style>
  <w:style w:type="paragraph" w:customStyle="1" w:styleId="Modmain">
    <w:name w:val="Mod main"/>
    <w:basedOn w:val="Amain"/>
    <w:rsid w:val="0007467F"/>
    <w:pPr>
      <w:tabs>
        <w:tab w:val="clear" w:pos="500"/>
        <w:tab w:val="clear" w:pos="700"/>
        <w:tab w:val="right" w:pos="1600"/>
        <w:tab w:val="left" w:pos="1800"/>
      </w:tabs>
      <w:spacing w:before="140" w:after="0"/>
      <w:ind w:left="2200" w:hanging="1100"/>
    </w:pPr>
  </w:style>
  <w:style w:type="paragraph" w:customStyle="1" w:styleId="Modpara">
    <w:name w:val="Mod para"/>
    <w:basedOn w:val="BillBasic"/>
    <w:rsid w:val="0007467F"/>
    <w:pPr>
      <w:tabs>
        <w:tab w:val="right" w:pos="2100"/>
        <w:tab w:val="left" w:pos="2300"/>
      </w:tabs>
      <w:ind w:left="2700" w:hanging="1600"/>
      <w:outlineLvl w:val="6"/>
    </w:pPr>
  </w:style>
  <w:style w:type="paragraph" w:customStyle="1" w:styleId="Modsubpara">
    <w:name w:val="Mod subpara"/>
    <w:basedOn w:val="Asubpara"/>
    <w:rsid w:val="0007467F"/>
    <w:pPr>
      <w:numPr>
        <w:ilvl w:val="0"/>
        <w:numId w:val="0"/>
      </w:numPr>
      <w:tabs>
        <w:tab w:val="right" w:pos="2640"/>
        <w:tab w:val="left" w:pos="2840"/>
      </w:tabs>
      <w:spacing w:before="140" w:after="0"/>
      <w:ind w:left="3240" w:hanging="2140"/>
    </w:pPr>
  </w:style>
  <w:style w:type="paragraph" w:customStyle="1" w:styleId="Modsubsubpara">
    <w:name w:val="Mod subsubpara"/>
    <w:basedOn w:val="AsubsubparaSymb"/>
    <w:rsid w:val="0007467F"/>
    <w:pPr>
      <w:tabs>
        <w:tab w:val="clear" w:pos="2400"/>
        <w:tab w:val="clear" w:pos="2600"/>
        <w:tab w:val="right" w:pos="3160"/>
        <w:tab w:val="left" w:pos="3360"/>
      </w:tabs>
      <w:ind w:left="3760" w:hanging="2660"/>
    </w:pPr>
  </w:style>
  <w:style w:type="paragraph" w:customStyle="1" w:styleId="AsubsubparaSymb">
    <w:name w:val="A subsubpara Symb"/>
    <w:basedOn w:val="BillBasic"/>
    <w:rsid w:val="0007467F"/>
    <w:pPr>
      <w:tabs>
        <w:tab w:val="left" w:pos="0"/>
        <w:tab w:val="right" w:pos="2400"/>
        <w:tab w:val="left" w:pos="2600"/>
      </w:tabs>
      <w:ind w:left="2602" w:hanging="3084"/>
      <w:outlineLvl w:val="8"/>
    </w:pPr>
  </w:style>
  <w:style w:type="paragraph" w:customStyle="1" w:styleId="Modmainreturn">
    <w:name w:val="Mod main return"/>
    <w:basedOn w:val="AmainreturnSymb"/>
    <w:rsid w:val="0007467F"/>
    <w:pPr>
      <w:ind w:left="1800"/>
    </w:pPr>
  </w:style>
  <w:style w:type="paragraph" w:customStyle="1" w:styleId="Modparareturn">
    <w:name w:val="Mod para return"/>
    <w:basedOn w:val="AparareturnSymb"/>
    <w:rsid w:val="0007467F"/>
    <w:pPr>
      <w:ind w:left="2300"/>
    </w:pPr>
  </w:style>
  <w:style w:type="paragraph" w:customStyle="1" w:styleId="AparareturnSymb">
    <w:name w:val="A para return Symb"/>
    <w:basedOn w:val="BillBasic"/>
    <w:rsid w:val="0007467F"/>
    <w:pPr>
      <w:tabs>
        <w:tab w:val="left" w:pos="2081"/>
      </w:tabs>
      <w:ind w:left="1599" w:hanging="2081"/>
    </w:pPr>
  </w:style>
  <w:style w:type="paragraph" w:customStyle="1" w:styleId="Modsubparareturn">
    <w:name w:val="Mod subpara return"/>
    <w:basedOn w:val="AsubparareturnSymb"/>
    <w:rsid w:val="0007467F"/>
    <w:pPr>
      <w:ind w:left="3040"/>
    </w:pPr>
  </w:style>
  <w:style w:type="paragraph" w:customStyle="1" w:styleId="AsubparareturnSymb">
    <w:name w:val="A subpara return Symb"/>
    <w:basedOn w:val="BillBasic"/>
    <w:rsid w:val="0007467F"/>
    <w:pPr>
      <w:tabs>
        <w:tab w:val="left" w:pos="2580"/>
      </w:tabs>
      <w:ind w:left="2098" w:hanging="2580"/>
    </w:pPr>
  </w:style>
  <w:style w:type="paragraph" w:customStyle="1" w:styleId="Modref">
    <w:name w:val="Mod ref"/>
    <w:basedOn w:val="refSymb"/>
    <w:rsid w:val="0007467F"/>
    <w:pPr>
      <w:ind w:left="1100"/>
    </w:pPr>
  </w:style>
  <w:style w:type="paragraph" w:customStyle="1" w:styleId="ModaNote">
    <w:name w:val="Mod aNote"/>
    <w:basedOn w:val="aNoteSymb"/>
    <w:rsid w:val="0007467F"/>
    <w:pPr>
      <w:tabs>
        <w:tab w:val="left" w:pos="2600"/>
      </w:tabs>
      <w:ind w:left="2600"/>
    </w:pPr>
  </w:style>
  <w:style w:type="paragraph" w:customStyle="1" w:styleId="ModNote">
    <w:name w:val="Mod Note"/>
    <w:basedOn w:val="aNoteSymb"/>
    <w:rsid w:val="0007467F"/>
    <w:pPr>
      <w:tabs>
        <w:tab w:val="left" w:pos="2600"/>
      </w:tabs>
      <w:ind w:left="2600"/>
    </w:pPr>
  </w:style>
  <w:style w:type="paragraph" w:customStyle="1" w:styleId="aExplanText">
    <w:name w:val="aExplanText"/>
    <w:basedOn w:val="BillBasic"/>
    <w:rsid w:val="0007467F"/>
    <w:rPr>
      <w:sz w:val="20"/>
    </w:rPr>
  </w:style>
  <w:style w:type="paragraph" w:customStyle="1" w:styleId="AmdtEntries">
    <w:name w:val="AmdtEntries"/>
    <w:basedOn w:val="BillBasicHeading"/>
    <w:rsid w:val="0007467F"/>
    <w:pPr>
      <w:keepNext w:val="0"/>
      <w:tabs>
        <w:tab w:val="clear" w:pos="2600"/>
      </w:tabs>
      <w:spacing w:before="0"/>
      <w:ind w:left="3200" w:hanging="2100"/>
    </w:pPr>
    <w:rPr>
      <w:sz w:val="18"/>
    </w:rPr>
  </w:style>
  <w:style w:type="paragraph" w:customStyle="1" w:styleId="AmdtEntriesDefL2">
    <w:name w:val="AmdtEntriesDefL2"/>
    <w:basedOn w:val="AmdtEntries"/>
    <w:rsid w:val="0007467F"/>
    <w:pPr>
      <w:tabs>
        <w:tab w:val="left" w:pos="3000"/>
      </w:tabs>
      <w:ind w:left="3600" w:hanging="2500"/>
    </w:pPr>
  </w:style>
  <w:style w:type="paragraph" w:customStyle="1" w:styleId="Actdetailsnote">
    <w:name w:val="Act details note"/>
    <w:basedOn w:val="Actdetails"/>
    <w:uiPriority w:val="99"/>
    <w:rsid w:val="0007467F"/>
    <w:pPr>
      <w:ind w:left="1620" w:right="-60" w:hanging="720"/>
    </w:pPr>
    <w:rPr>
      <w:sz w:val="18"/>
    </w:rPr>
  </w:style>
  <w:style w:type="paragraph" w:customStyle="1" w:styleId="DetailsNo">
    <w:name w:val="Details No"/>
    <w:basedOn w:val="Actdetails"/>
    <w:uiPriority w:val="99"/>
    <w:rsid w:val="0007467F"/>
    <w:pPr>
      <w:ind w:left="0"/>
    </w:pPr>
    <w:rPr>
      <w:sz w:val="18"/>
    </w:rPr>
  </w:style>
  <w:style w:type="paragraph" w:customStyle="1" w:styleId="ISchMain">
    <w:name w:val="I Sch Main"/>
    <w:basedOn w:val="BillBasic"/>
    <w:rsid w:val="0007467F"/>
    <w:pPr>
      <w:tabs>
        <w:tab w:val="right" w:pos="900"/>
        <w:tab w:val="left" w:pos="1100"/>
      </w:tabs>
      <w:ind w:left="1100" w:hanging="1100"/>
    </w:pPr>
  </w:style>
  <w:style w:type="paragraph" w:customStyle="1" w:styleId="ISchpara">
    <w:name w:val="I Sch para"/>
    <w:basedOn w:val="BillBasic"/>
    <w:rsid w:val="0007467F"/>
    <w:pPr>
      <w:tabs>
        <w:tab w:val="right" w:pos="1400"/>
        <w:tab w:val="left" w:pos="1600"/>
      </w:tabs>
      <w:ind w:left="1600" w:hanging="1600"/>
    </w:pPr>
  </w:style>
  <w:style w:type="paragraph" w:customStyle="1" w:styleId="ISchsubpara">
    <w:name w:val="I Sch subpara"/>
    <w:basedOn w:val="BillBasic"/>
    <w:rsid w:val="0007467F"/>
    <w:pPr>
      <w:tabs>
        <w:tab w:val="right" w:pos="1940"/>
        <w:tab w:val="left" w:pos="2140"/>
      </w:tabs>
      <w:ind w:left="2140" w:hanging="2140"/>
    </w:pPr>
  </w:style>
  <w:style w:type="paragraph" w:customStyle="1" w:styleId="ISchsubsubpara">
    <w:name w:val="I Sch subsubpara"/>
    <w:basedOn w:val="BillBasic"/>
    <w:rsid w:val="0007467F"/>
    <w:pPr>
      <w:tabs>
        <w:tab w:val="right" w:pos="2460"/>
        <w:tab w:val="left" w:pos="2660"/>
      </w:tabs>
      <w:ind w:left="2660" w:hanging="2660"/>
    </w:pPr>
  </w:style>
  <w:style w:type="paragraph" w:customStyle="1" w:styleId="AssectheadingSymb">
    <w:name w:val="A ssect heading Symb"/>
    <w:basedOn w:val="Amain"/>
    <w:rsid w:val="0007467F"/>
    <w:pPr>
      <w:keepNext/>
      <w:tabs>
        <w:tab w:val="clear" w:pos="500"/>
        <w:tab w:val="clear" w:pos="700"/>
        <w:tab w:val="left" w:pos="0"/>
      </w:tabs>
      <w:spacing w:before="300" w:after="0"/>
      <w:ind w:left="0" w:hanging="480"/>
      <w:outlineLvl w:val="9"/>
    </w:pPr>
    <w:rPr>
      <w:i/>
    </w:rPr>
  </w:style>
  <w:style w:type="paragraph" w:customStyle="1" w:styleId="aDefSymb">
    <w:name w:val="aDef Symb"/>
    <w:basedOn w:val="BillBasic"/>
    <w:rsid w:val="0007467F"/>
    <w:pPr>
      <w:tabs>
        <w:tab w:val="left" w:pos="1582"/>
      </w:tabs>
      <w:ind w:left="1100" w:hanging="1582"/>
    </w:pPr>
  </w:style>
  <w:style w:type="paragraph" w:customStyle="1" w:styleId="aDefparaSymb">
    <w:name w:val="aDef para Symb"/>
    <w:basedOn w:val="Apara"/>
    <w:rsid w:val="0007467F"/>
    <w:pPr>
      <w:tabs>
        <w:tab w:val="left" w:pos="0"/>
        <w:tab w:val="right" w:pos="1400"/>
        <w:tab w:val="left" w:pos="1599"/>
      </w:tabs>
      <w:spacing w:before="140" w:after="0"/>
      <w:ind w:left="1599" w:hanging="2081"/>
    </w:pPr>
  </w:style>
  <w:style w:type="paragraph" w:customStyle="1" w:styleId="aDefsubparaSymb">
    <w:name w:val="aDef subpara Symb"/>
    <w:basedOn w:val="Asubpara"/>
    <w:rsid w:val="0007467F"/>
    <w:pPr>
      <w:numPr>
        <w:ilvl w:val="0"/>
        <w:numId w:val="0"/>
      </w:numPr>
      <w:tabs>
        <w:tab w:val="left" w:pos="0"/>
        <w:tab w:val="right" w:pos="1900"/>
        <w:tab w:val="left" w:pos="2100"/>
      </w:tabs>
      <w:spacing w:before="140" w:after="0"/>
      <w:ind w:left="2098" w:hanging="2580"/>
    </w:pPr>
  </w:style>
  <w:style w:type="paragraph" w:customStyle="1" w:styleId="SchAparaSymb">
    <w:name w:val="Sch A para Symb"/>
    <w:basedOn w:val="Apara"/>
    <w:rsid w:val="0007467F"/>
    <w:pPr>
      <w:tabs>
        <w:tab w:val="left" w:pos="0"/>
        <w:tab w:val="right" w:pos="1400"/>
        <w:tab w:val="left" w:pos="1600"/>
      </w:tabs>
      <w:spacing w:before="140" w:after="0"/>
      <w:ind w:left="1600" w:hanging="2080"/>
    </w:pPr>
  </w:style>
  <w:style w:type="paragraph" w:customStyle="1" w:styleId="SchAsubparaSymb">
    <w:name w:val="Sch A subpara Symb"/>
    <w:basedOn w:val="Asubpara"/>
    <w:rsid w:val="0007467F"/>
    <w:pPr>
      <w:numPr>
        <w:ilvl w:val="0"/>
        <w:numId w:val="0"/>
      </w:numPr>
      <w:tabs>
        <w:tab w:val="left" w:pos="0"/>
        <w:tab w:val="right" w:pos="1900"/>
        <w:tab w:val="left" w:pos="2100"/>
      </w:tabs>
      <w:spacing w:before="140" w:after="0"/>
      <w:ind w:left="2100" w:hanging="2580"/>
    </w:pPr>
  </w:style>
  <w:style w:type="paragraph" w:customStyle="1" w:styleId="SchAsubsubparaSymb">
    <w:name w:val="Sch A subsubpara Symb"/>
    <w:basedOn w:val="AsubsubparaSymb"/>
    <w:rsid w:val="0007467F"/>
  </w:style>
  <w:style w:type="paragraph" w:customStyle="1" w:styleId="IshadedH5SecSymb">
    <w:name w:val="I shaded H5 Sec Symb"/>
    <w:basedOn w:val="AH5Sec"/>
    <w:rsid w:val="0007467F"/>
    <w:pPr>
      <w:numPr>
        <w:ilvl w:val="0"/>
        <w:numId w:val="0"/>
      </w:numPr>
      <w:shd w:val="pct25" w:color="auto" w:fill="auto"/>
      <w:tabs>
        <w:tab w:val="left" w:pos="-1580"/>
        <w:tab w:val="left" w:pos="0"/>
        <w:tab w:val="left" w:pos="1100"/>
      </w:tabs>
      <w:spacing w:before="240" w:after="0"/>
      <w:ind w:left="1100" w:hanging="1580"/>
      <w:outlineLvl w:val="9"/>
    </w:pPr>
  </w:style>
  <w:style w:type="paragraph" w:customStyle="1" w:styleId="IshadedSchClauseSymb">
    <w:name w:val="I shaded Sch Clause Symb"/>
    <w:basedOn w:val="IshadedH5SecSymb"/>
    <w:rsid w:val="0007467F"/>
    <w:pPr>
      <w:tabs>
        <w:tab w:val="clear" w:pos="-1580"/>
      </w:tabs>
      <w:ind w:left="975" w:hanging="1457"/>
    </w:pPr>
  </w:style>
  <w:style w:type="paragraph" w:customStyle="1" w:styleId="IMainSymb">
    <w:name w:val="I Main Symb"/>
    <w:basedOn w:val="Amain"/>
    <w:rsid w:val="0007467F"/>
    <w:pPr>
      <w:tabs>
        <w:tab w:val="clear" w:pos="500"/>
        <w:tab w:val="clear" w:pos="700"/>
        <w:tab w:val="left" w:pos="0"/>
        <w:tab w:val="right" w:pos="900"/>
        <w:tab w:val="left" w:pos="1100"/>
      </w:tabs>
      <w:spacing w:before="140" w:after="0"/>
      <w:ind w:left="1100" w:hanging="1580"/>
    </w:pPr>
  </w:style>
  <w:style w:type="paragraph" w:customStyle="1" w:styleId="IparaSymb">
    <w:name w:val="I para Symb"/>
    <w:basedOn w:val="Apara"/>
    <w:rsid w:val="0007467F"/>
    <w:pPr>
      <w:tabs>
        <w:tab w:val="left" w:pos="0"/>
        <w:tab w:val="right" w:pos="1400"/>
        <w:tab w:val="left" w:pos="1600"/>
      </w:tabs>
      <w:spacing w:before="140" w:after="0"/>
      <w:ind w:left="1600" w:hanging="2080"/>
      <w:outlineLvl w:val="9"/>
    </w:pPr>
  </w:style>
  <w:style w:type="paragraph" w:customStyle="1" w:styleId="IsubparaSymb">
    <w:name w:val="I subpara Symb"/>
    <w:basedOn w:val="Asubpara"/>
    <w:rsid w:val="0007467F"/>
    <w:pPr>
      <w:numPr>
        <w:ilvl w:val="0"/>
        <w:numId w:val="0"/>
      </w:numPr>
      <w:tabs>
        <w:tab w:val="left" w:pos="0"/>
        <w:tab w:val="right" w:pos="1940"/>
        <w:tab w:val="left" w:pos="2140"/>
      </w:tabs>
      <w:spacing w:before="140" w:after="0"/>
      <w:ind w:left="2140" w:hanging="2620"/>
      <w:outlineLvl w:val="9"/>
    </w:pPr>
  </w:style>
  <w:style w:type="paragraph" w:customStyle="1" w:styleId="IsubsubparaSymb">
    <w:name w:val="I subsubpara Symb"/>
    <w:basedOn w:val="AsubsubparaSymb"/>
    <w:rsid w:val="0007467F"/>
    <w:pPr>
      <w:tabs>
        <w:tab w:val="clear" w:pos="2400"/>
        <w:tab w:val="clear" w:pos="2600"/>
        <w:tab w:val="right" w:pos="2460"/>
        <w:tab w:val="left" w:pos="2660"/>
      </w:tabs>
      <w:ind w:left="2660" w:hanging="3140"/>
    </w:pPr>
  </w:style>
  <w:style w:type="paragraph" w:customStyle="1" w:styleId="IdefparaSymb">
    <w:name w:val="I def para Symb"/>
    <w:basedOn w:val="IparaSymb"/>
    <w:rsid w:val="0007467F"/>
    <w:pPr>
      <w:ind w:left="1599" w:hanging="2081"/>
    </w:pPr>
  </w:style>
  <w:style w:type="paragraph" w:customStyle="1" w:styleId="IdefsubparaSymb">
    <w:name w:val="I def subpara Symb"/>
    <w:basedOn w:val="IsubparaSymb"/>
    <w:rsid w:val="0007467F"/>
    <w:pPr>
      <w:ind w:left="2138"/>
    </w:pPr>
  </w:style>
  <w:style w:type="paragraph" w:customStyle="1" w:styleId="ISched-headingSymb">
    <w:name w:val="I Sched-heading Symb"/>
    <w:basedOn w:val="BillBasicHeading"/>
    <w:next w:val="Normal"/>
    <w:rsid w:val="0007467F"/>
    <w:pPr>
      <w:tabs>
        <w:tab w:val="left" w:pos="-3080"/>
        <w:tab w:val="left" w:pos="0"/>
      </w:tabs>
      <w:spacing w:before="320"/>
      <w:ind w:left="2600" w:hanging="3080"/>
    </w:pPr>
    <w:rPr>
      <w:sz w:val="34"/>
    </w:rPr>
  </w:style>
  <w:style w:type="paragraph" w:customStyle="1" w:styleId="ISched-PartSymb">
    <w:name w:val="I Sched-Part Symb"/>
    <w:basedOn w:val="BillBasicHeading"/>
    <w:rsid w:val="0007467F"/>
    <w:pPr>
      <w:tabs>
        <w:tab w:val="left" w:pos="-3080"/>
        <w:tab w:val="left" w:pos="0"/>
      </w:tabs>
      <w:spacing w:before="380"/>
      <w:ind w:left="2600" w:hanging="3080"/>
    </w:pPr>
    <w:rPr>
      <w:sz w:val="32"/>
    </w:rPr>
  </w:style>
  <w:style w:type="paragraph" w:customStyle="1" w:styleId="ISched-formSymb">
    <w:name w:val="I Sched-form Symb"/>
    <w:basedOn w:val="BillBasicHeading"/>
    <w:rsid w:val="0007467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7467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7467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7467F"/>
    <w:pPr>
      <w:tabs>
        <w:tab w:val="left" w:pos="1100"/>
      </w:tabs>
      <w:spacing w:before="60"/>
      <w:ind w:left="1500" w:hanging="1986"/>
    </w:pPr>
  </w:style>
  <w:style w:type="paragraph" w:customStyle="1" w:styleId="aExamHdgssSymb">
    <w:name w:val="aExamHdgss Symb"/>
    <w:basedOn w:val="BillBasicHeading"/>
    <w:next w:val="Normal"/>
    <w:rsid w:val="0007467F"/>
    <w:pPr>
      <w:tabs>
        <w:tab w:val="clear" w:pos="2600"/>
        <w:tab w:val="left" w:pos="1582"/>
      </w:tabs>
      <w:ind w:left="1100" w:hanging="1582"/>
    </w:pPr>
    <w:rPr>
      <w:sz w:val="18"/>
    </w:rPr>
  </w:style>
  <w:style w:type="paragraph" w:customStyle="1" w:styleId="aExamssSymb">
    <w:name w:val="aExamss Symb"/>
    <w:basedOn w:val="aNote"/>
    <w:rsid w:val="0007467F"/>
    <w:pPr>
      <w:tabs>
        <w:tab w:val="left" w:pos="1582"/>
      </w:tabs>
      <w:spacing w:before="60"/>
      <w:ind w:left="1100" w:hanging="1582"/>
    </w:pPr>
  </w:style>
  <w:style w:type="paragraph" w:customStyle="1" w:styleId="aExamINumssSymb">
    <w:name w:val="aExamINumss Symb"/>
    <w:basedOn w:val="aExamssSymb"/>
    <w:rsid w:val="0007467F"/>
    <w:pPr>
      <w:tabs>
        <w:tab w:val="left" w:pos="1100"/>
      </w:tabs>
      <w:ind w:left="1500" w:hanging="1986"/>
    </w:pPr>
  </w:style>
  <w:style w:type="paragraph" w:customStyle="1" w:styleId="aExamNumTextssSymb">
    <w:name w:val="aExamNumTextss Symb"/>
    <w:basedOn w:val="aExamssSymb"/>
    <w:rsid w:val="0007467F"/>
    <w:pPr>
      <w:tabs>
        <w:tab w:val="clear" w:pos="1582"/>
        <w:tab w:val="left" w:pos="1985"/>
      </w:tabs>
      <w:ind w:left="1503" w:hanging="1985"/>
    </w:pPr>
  </w:style>
  <w:style w:type="paragraph" w:customStyle="1" w:styleId="AExamIParaSymb">
    <w:name w:val="AExamIPara Symb"/>
    <w:basedOn w:val="aExam"/>
    <w:rsid w:val="0007467F"/>
    <w:pPr>
      <w:tabs>
        <w:tab w:val="right" w:pos="1718"/>
      </w:tabs>
      <w:ind w:left="1984" w:hanging="2466"/>
    </w:pPr>
  </w:style>
  <w:style w:type="paragraph" w:customStyle="1" w:styleId="aExamBulletssSymb">
    <w:name w:val="aExamBulletss Symb"/>
    <w:basedOn w:val="aExamssSymb"/>
    <w:rsid w:val="0007467F"/>
    <w:pPr>
      <w:tabs>
        <w:tab w:val="left" w:pos="1100"/>
      </w:tabs>
      <w:ind w:left="1500" w:hanging="1986"/>
    </w:pPr>
  </w:style>
  <w:style w:type="paragraph" w:customStyle="1" w:styleId="aNoteTextssSymb">
    <w:name w:val="aNoteTextss Symb"/>
    <w:basedOn w:val="Normal"/>
    <w:rsid w:val="0007467F"/>
    <w:pPr>
      <w:tabs>
        <w:tab w:val="left" w:pos="1418"/>
      </w:tabs>
      <w:spacing w:before="60"/>
      <w:ind w:left="1417" w:hanging="1899"/>
      <w:jc w:val="both"/>
    </w:pPr>
    <w:rPr>
      <w:sz w:val="20"/>
    </w:rPr>
  </w:style>
  <w:style w:type="paragraph" w:customStyle="1" w:styleId="aNoteBulletssSymb">
    <w:name w:val="aNoteBulletss Symb"/>
    <w:basedOn w:val="Normal"/>
    <w:rsid w:val="0007467F"/>
    <w:pPr>
      <w:tabs>
        <w:tab w:val="left" w:pos="1899"/>
      </w:tabs>
      <w:spacing w:before="60"/>
      <w:ind w:left="2296" w:hanging="2778"/>
      <w:jc w:val="both"/>
    </w:pPr>
    <w:rPr>
      <w:sz w:val="20"/>
    </w:rPr>
  </w:style>
  <w:style w:type="paragraph" w:customStyle="1" w:styleId="AparabulletSymb">
    <w:name w:val="A para bullet Symb"/>
    <w:basedOn w:val="BillBasic"/>
    <w:rsid w:val="0007467F"/>
    <w:pPr>
      <w:tabs>
        <w:tab w:val="left" w:pos="1616"/>
        <w:tab w:val="left" w:pos="2495"/>
      </w:tabs>
      <w:spacing w:before="60"/>
      <w:ind w:left="2013" w:hanging="2495"/>
    </w:pPr>
  </w:style>
  <w:style w:type="paragraph" w:customStyle="1" w:styleId="aExamHdgparSymb">
    <w:name w:val="aExamHdgpar Symb"/>
    <w:basedOn w:val="aExamHdgssSymb"/>
    <w:next w:val="Normal"/>
    <w:rsid w:val="0007467F"/>
    <w:pPr>
      <w:tabs>
        <w:tab w:val="clear" w:pos="1582"/>
        <w:tab w:val="left" w:pos="1599"/>
      </w:tabs>
      <w:ind w:left="1599" w:hanging="2081"/>
    </w:pPr>
  </w:style>
  <w:style w:type="paragraph" w:customStyle="1" w:styleId="aExamparSymb">
    <w:name w:val="aExampar Symb"/>
    <w:basedOn w:val="aExamssSymb"/>
    <w:rsid w:val="0007467F"/>
    <w:pPr>
      <w:tabs>
        <w:tab w:val="clear" w:pos="1582"/>
        <w:tab w:val="left" w:pos="1599"/>
      </w:tabs>
      <w:ind w:left="1599" w:hanging="2081"/>
    </w:pPr>
  </w:style>
  <w:style w:type="paragraph" w:customStyle="1" w:styleId="aExamINumparSymb">
    <w:name w:val="aExamINumpar Symb"/>
    <w:basedOn w:val="aExamparSymb"/>
    <w:rsid w:val="0007467F"/>
    <w:pPr>
      <w:tabs>
        <w:tab w:val="left" w:pos="2000"/>
      </w:tabs>
      <w:ind w:left="2041" w:hanging="2495"/>
    </w:pPr>
  </w:style>
  <w:style w:type="paragraph" w:customStyle="1" w:styleId="aExamBulletparSymb">
    <w:name w:val="aExamBulletpar Symb"/>
    <w:basedOn w:val="aExamparSymb"/>
    <w:rsid w:val="0007467F"/>
    <w:pPr>
      <w:tabs>
        <w:tab w:val="clear" w:pos="1599"/>
        <w:tab w:val="left" w:pos="1616"/>
        <w:tab w:val="left" w:pos="2495"/>
      </w:tabs>
      <w:ind w:left="2013" w:hanging="2495"/>
    </w:pPr>
  </w:style>
  <w:style w:type="paragraph" w:customStyle="1" w:styleId="aNoteparSymb">
    <w:name w:val="aNotepar Symb"/>
    <w:basedOn w:val="BillBasic"/>
    <w:next w:val="Normal"/>
    <w:rsid w:val="0007467F"/>
    <w:pPr>
      <w:tabs>
        <w:tab w:val="left" w:pos="1599"/>
        <w:tab w:val="left" w:pos="2398"/>
      </w:tabs>
      <w:ind w:left="2410" w:hanging="2892"/>
    </w:pPr>
    <w:rPr>
      <w:sz w:val="20"/>
    </w:rPr>
  </w:style>
  <w:style w:type="paragraph" w:customStyle="1" w:styleId="aNoteTextparSymb">
    <w:name w:val="aNoteTextpar Symb"/>
    <w:basedOn w:val="aNoteparSymb"/>
    <w:rsid w:val="0007467F"/>
    <w:pPr>
      <w:tabs>
        <w:tab w:val="clear" w:pos="1599"/>
        <w:tab w:val="clear" w:pos="2398"/>
        <w:tab w:val="left" w:pos="2880"/>
      </w:tabs>
      <w:spacing w:before="60"/>
      <w:ind w:left="2398" w:hanging="2880"/>
    </w:pPr>
  </w:style>
  <w:style w:type="paragraph" w:customStyle="1" w:styleId="aNoteParaparSymb">
    <w:name w:val="aNoteParapar Symb"/>
    <w:basedOn w:val="aNoteparSymb"/>
    <w:rsid w:val="0007467F"/>
    <w:pPr>
      <w:tabs>
        <w:tab w:val="right" w:pos="2640"/>
      </w:tabs>
      <w:spacing w:before="60"/>
      <w:ind w:left="2920" w:hanging="3402"/>
    </w:pPr>
  </w:style>
  <w:style w:type="paragraph" w:customStyle="1" w:styleId="aNoteBulletparSymb">
    <w:name w:val="aNoteBulletpar Symb"/>
    <w:basedOn w:val="aNoteparSymb"/>
    <w:rsid w:val="0007467F"/>
    <w:pPr>
      <w:tabs>
        <w:tab w:val="clear" w:pos="1599"/>
        <w:tab w:val="left" w:pos="3289"/>
      </w:tabs>
      <w:spacing w:before="60"/>
      <w:ind w:left="2807" w:hanging="3289"/>
    </w:pPr>
  </w:style>
  <w:style w:type="paragraph" w:customStyle="1" w:styleId="AsubparabulletSymb">
    <w:name w:val="A subpara bullet Symb"/>
    <w:basedOn w:val="BillBasic"/>
    <w:rsid w:val="0007467F"/>
    <w:pPr>
      <w:tabs>
        <w:tab w:val="left" w:pos="2138"/>
        <w:tab w:val="left" w:pos="3005"/>
      </w:tabs>
      <w:spacing w:before="60"/>
      <w:ind w:left="2523" w:hanging="3005"/>
    </w:pPr>
  </w:style>
  <w:style w:type="paragraph" w:customStyle="1" w:styleId="aExamHdgsubparSymb">
    <w:name w:val="aExamHdgsubpar Symb"/>
    <w:basedOn w:val="aExamHdgssSymb"/>
    <w:next w:val="Normal"/>
    <w:rsid w:val="0007467F"/>
    <w:pPr>
      <w:tabs>
        <w:tab w:val="clear" w:pos="1582"/>
        <w:tab w:val="left" w:pos="2620"/>
      </w:tabs>
      <w:ind w:left="2138" w:hanging="2620"/>
    </w:pPr>
  </w:style>
  <w:style w:type="paragraph" w:customStyle="1" w:styleId="aExamsubparSymb">
    <w:name w:val="aExamsubpar Symb"/>
    <w:basedOn w:val="aExamssSymb"/>
    <w:rsid w:val="0007467F"/>
    <w:pPr>
      <w:tabs>
        <w:tab w:val="clear" w:pos="1582"/>
        <w:tab w:val="left" w:pos="2620"/>
      </w:tabs>
      <w:ind w:left="2138" w:hanging="2620"/>
    </w:pPr>
  </w:style>
  <w:style w:type="paragraph" w:customStyle="1" w:styleId="aNotesubparSymb">
    <w:name w:val="aNotesubpar Symb"/>
    <w:basedOn w:val="BillBasic"/>
    <w:next w:val="Normal"/>
    <w:rsid w:val="0007467F"/>
    <w:pPr>
      <w:tabs>
        <w:tab w:val="left" w:pos="2138"/>
        <w:tab w:val="left" w:pos="2937"/>
      </w:tabs>
      <w:ind w:left="2455" w:hanging="2937"/>
    </w:pPr>
    <w:rPr>
      <w:sz w:val="20"/>
    </w:rPr>
  </w:style>
  <w:style w:type="paragraph" w:customStyle="1" w:styleId="aNoteTextsubparSymb">
    <w:name w:val="aNoteTextsubpar Symb"/>
    <w:basedOn w:val="aNotesubparSymb"/>
    <w:rsid w:val="0007467F"/>
    <w:pPr>
      <w:tabs>
        <w:tab w:val="clear" w:pos="2138"/>
        <w:tab w:val="clear" w:pos="2937"/>
        <w:tab w:val="left" w:pos="2943"/>
      </w:tabs>
      <w:spacing w:before="60"/>
      <w:ind w:left="2943" w:hanging="3425"/>
    </w:pPr>
  </w:style>
  <w:style w:type="paragraph" w:customStyle="1" w:styleId="PenaltySymb">
    <w:name w:val="Penalty Symb"/>
    <w:basedOn w:val="AmainreturnSymb"/>
    <w:rsid w:val="0007467F"/>
  </w:style>
  <w:style w:type="paragraph" w:customStyle="1" w:styleId="PenaltyParaSymb">
    <w:name w:val="PenaltyPara Symb"/>
    <w:basedOn w:val="Normal"/>
    <w:rsid w:val="0007467F"/>
    <w:pPr>
      <w:tabs>
        <w:tab w:val="left" w:pos="0"/>
        <w:tab w:val="right" w:pos="1360"/>
      </w:tabs>
      <w:spacing w:before="60"/>
      <w:ind w:left="1599" w:hanging="2081"/>
      <w:jc w:val="both"/>
    </w:pPr>
  </w:style>
  <w:style w:type="paragraph" w:customStyle="1" w:styleId="FormulaSymb">
    <w:name w:val="Formula Symb"/>
    <w:basedOn w:val="BillBasic"/>
    <w:rsid w:val="0007467F"/>
    <w:pPr>
      <w:tabs>
        <w:tab w:val="left" w:pos="-480"/>
      </w:tabs>
      <w:spacing w:line="260" w:lineRule="atLeast"/>
      <w:ind w:hanging="480"/>
      <w:jc w:val="center"/>
    </w:pPr>
  </w:style>
  <w:style w:type="paragraph" w:customStyle="1" w:styleId="NormalSymb">
    <w:name w:val="Normal Symb"/>
    <w:basedOn w:val="Normal"/>
    <w:qFormat/>
    <w:rsid w:val="0007467F"/>
    <w:pPr>
      <w:tabs>
        <w:tab w:val="left" w:pos="0"/>
      </w:tabs>
      <w:ind w:hanging="482"/>
    </w:pPr>
  </w:style>
  <w:style w:type="character" w:styleId="PlaceholderText">
    <w:name w:val="Placeholder Text"/>
    <w:basedOn w:val="DefaultParagraphFont"/>
    <w:uiPriority w:val="99"/>
    <w:semiHidden/>
    <w:rsid w:val="0007467F"/>
    <w:rPr>
      <w:rFonts w:cs="Times New Roman"/>
      <w:color w:val="808080"/>
    </w:rPr>
  </w:style>
  <w:style w:type="paragraph" w:customStyle="1" w:styleId="EndNote20">
    <w:name w:val="EndNote2"/>
    <w:basedOn w:val="BillBasic"/>
    <w:rsid w:val="0007467F"/>
    <w:pPr>
      <w:keepNext/>
      <w:tabs>
        <w:tab w:val="left" w:pos="240"/>
      </w:tabs>
      <w:spacing w:before="160" w:after="80"/>
      <w:jc w:val="left"/>
    </w:pPr>
    <w:rPr>
      <w:b/>
      <w:bCs/>
      <w:sz w:val="18"/>
      <w:szCs w:val="18"/>
    </w:rPr>
  </w:style>
  <w:style w:type="character" w:customStyle="1" w:styleId="TitleChar">
    <w:name w:val="Title Char"/>
    <w:basedOn w:val="DefaultParagraphFont"/>
    <w:link w:val="Title"/>
    <w:uiPriority w:val="10"/>
    <w:rsid w:val="0007467F"/>
    <w:rPr>
      <w:rFonts w:ascii="Arial" w:hAnsi="Arial"/>
      <w:b/>
      <w:kern w:val="28"/>
      <w:sz w:val="40"/>
      <w:lang w:eastAsia="en-US"/>
    </w:rPr>
  </w:style>
  <w:style w:type="paragraph" w:customStyle="1" w:styleId="EndNoteSubHeading">
    <w:name w:val="EndNoteSubHeading"/>
    <w:basedOn w:val="Normal"/>
    <w:next w:val="EndNoteText"/>
    <w:rsid w:val="0007467F"/>
    <w:pPr>
      <w:keepNext/>
      <w:tabs>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uiPriority w:val="99"/>
    <w:rsid w:val="0007467F"/>
  </w:style>
  <w:style w:type="character" w:customStyle="1" w:styleId="SalutationChar">
    <w:name w:val="Salutation Char"/>
    <w:basedOn w:val="DefaultParagraphFont"/>
    <w:link w:val="Salutation"/>
    <w:uiPriority w:val="99"/>
    <w:rsid w:val="0007467F"/>
    <w:rPr>
      <w:sz w:val="24"/>
      <w:lang w:eastAsia="en-US"/>
    </w:rPr>
  </w:style>
  <w:style w:type="paragraph" w:customStyle="1" w:styleId="aNotess">
    <w:name w:val="aNotess"/>
    <w:basedOn w:val="BillBasic"/>
    <w:rsid w:val="0007467F"/>
    <w:pPr>
      <w:ind w:left="1900" w:hanging="800"/>
    </w:pPr>
    <w:rPr>
      <w:sz w:val="20"/>
    </w:rPr>
  </w:style>
  <w:style w:type="paragraph" w:customStyle="1" w:styleId="aExamINum">
    <w:name w:val="aExamINum"/>
    <w:basedOn w:val="aExam"/>
    <w:rsid w:val="0007467F"/>
    <w:pPr>
      <w:tabs>
        <w:tab w:val="clear" w:pos="1100"/>
        <w:tab w:val="clear" w:pos="2381"/>
        <w:tab w:val="left" w:pos="1500"/>
      </w:tabs>
      <w:ind w:left="1500" w:hanging="400"/>
    </w:pPr>
  </w:style>
  <w:style w:type="paragraph" w:customStyle="1" w:styleId="AH3sec">
    <w:name w:val="A H3 sec"/>
    <w:aliases w:val="H3"/>
    <w:basedOn w:val="Normal"/>
    <w:next w:val="Amain"/>
    <w:rsid w:val="0007467F"/>
    <w:pPr>
      <w:keepNext/>
      <w:keepLines/>
      <w:numPr>
        <w:numId w:val="8"/>
      </w:numPr>
      <w:pBdr>
        <w:top w:val="single" w:sz="4" w:space="1" w:color="auto"/>
      </w:pBdr>
      <w:spacing w:before="180" w:after="60"/>
    </w:pPr>
    <w:rPr>
      <w:rFonts w:ascii="Arial" w:hAnsi="Arial" w:cs="Arial"/>
      <w:b/>
      <w:bCs/>
      <w:sz w:val="22"/>
      <w:szCs w:val="22"/>
    </w:rPr>
  </w:style>
  <w:style w:type="paragraph" w:customStyle="1" w:styleId="aExamNumTextpar">
    <w:name w:val="aExamNumTextpar"/>
    <w:basedOn w:val="aExampar"/>
    <w:rsid w:val="0007467F"/>
    <w:pPr>
      <w:tabs>
        <w:tab w:val="clear" w:pos="1100"/>
        <w:tab w:val="clear" w:pos="2381"/>
      </w:tabs>
      <w:ind w:left="2000"/>
    </w:pPr>
  </w:style>
  <w:style w:type="paragraph" w:customStyle="1" w:styleId="aExamNumsubpar">
    <w:name w:val="aExamNumsubpar"/>
    <w:basedOn w:val="aExamsubpar"/>
    <w:rsid w:val="0007467F"/>
    <w:pPr>
      <w:tabs>
        <w:tab w:val="clear" w:pos="1100"/>
        <w:tab w:val="clear" w:pos="2381"/>
        <w:tab w:val="left" w:pos="2540"/>
      </w:tabs>
      <w:ind w:left="2540" w:hanging="400"/>
    </w:pPr>
  </w:style>
  <w:style w:type="paragraph" w:customStyle="1" w:styleId="aExamNumTextsubpar">
    <w:name w:val="aExamNumTextsubpar"/>
    <w:basedOn w:val="aExampar"/>
    <w:rsid w:val="0007467F"/>
    <w:pPr>
      <w:tabs>
        <w:tab w:val="clear" w:pos="1100"/>
        <w:tab w:val="clear" w:pos="2381"/>
      </w:tabs>
      <w:ind w:left="2540"/>
    </w:pPr>
  </w:style>
  <w:style w:type="paragraph" w:customStyle="1" w:styleId="aExamBulletsubpar">
    <w:name w:val="aExamBulletsubpar"/>
    <w:basedOn w:val="aExamsubpar"/>
    <w:rsid w:val="0007467F"/>
    <w:pPr>
      <w:numPr>
        <w:numId w:val="9"/>
      </w:numPr>
      <w:tabs>
        <w:tab w:val="clear" w:pos="1100"/>
        <w:tab w:val="clear" w:pos="2381"/>
        <w:tab w:val="clear" w:pos="2540"/>
        <w:tab w:val="num" w:pos="360"/>
        <w:tab w:val="num" w:pos="394"/>
      </w:tabs>
      <w:ind w:left="2140" w:firstLine="0"/>
    </w:pPr>
  </w:style>
  <w:style w:type="paragraph" w:customStyle="1" w:styleId="aNoteParasubpar">
    <w:name w:val="aNoteParasubpar"/>
    <w:basedOn w:val="aNotesubpar"/>
    <w:rsid w:val="0007467F"/>
    <w:pPr>
      <w:tabs>
        <w:tab w:val="right" w:pos="3180"/>
      </w:tabs>
      <w:spacing w:before="0"/>
      <w:ind w:left="3460" w:hanging="1320"/>
    </w:pPr>
  </w:style>
  <w:style w:type="paragraph" w:customStyle="1" w:styleId="aNoteBulletann">
    <w:name w:val="aNoteBulletann"/>
    <w:basedOn w:val="aNotess"/>
    <w:rsid w:val="0007467F"/>
    <w:pPr>
      <w:tabs>
        <w:tab w:val="left" w:pos="2200"/>
      </w:tabs>
      <w:spacing w:before="0"/>
      <w:ind w:left="0" w:firstLine="0"/>
    </w:pPr>
  </w:style>
  <w:style w:type="paragraph" w:customStyle="1" w:styleId="aNoteBulletparann">
    <w:name w:val="aNoteBulletparann"/>
    <w:basedOn w:val="aNotepar"/>
    <w:rsid w:val="0007467F"/>
    <w:pPr>
      <w:tabs>
        <w:tab w:val="left" w:pos="2700"/>
      </w:tabs>
      <w:spacing w:before="0"/>
      <w:ind w:left="0" w:firstLine="0"/>
    </w:pPr>
  </w:style>
  <w:style w:type="paragraph" w:customStyle="1" w:styleId="aNoteBulletsubpar">
    <w:name w:val="aNoteBulletsubpar"/>
    <w:basedOn w:val="aNotesubpar"/>
    <w:rsid w:val="0007467F"/>
    <w:pPr>
      <w:numPr>
        <w:numId w:val="10"/>
      </w:numPr>
      <w:tabs>
        <w:tab w:val="clear" w:pos="3300"/>
        <w:tab w:val="num" w:pos="360"/>
        <w:tab w:val="num" w:pos="720"/>
        <w:tab w:val="left" w:pos="3240"/>
      </w:tabs>
      <w:spacing w:before="0"/>
      <w:ind w:left="2940" w:hanging="800"/>
    </w:pPr>
  </w:style>
  <w:style w:type="paragraph" w:customStyle="1" w:styleId="AuthLaw">
    <w:name w:val="AuthLaw"/>
    <w:basedOn w:val="BillBasic"/>
    <w:rsid w:val="0007467F"/>
    <w:rPr>
      <w:rFonts w:ascii="Arial" w:hAnsi="Arial" w:cs="Arial"/>
      <w:b/>
      <w:bCs/>
      <w:sz w:val="20"/>
    </w:rPr>
  </w:style>
  <w:style w:type="paragraph" w:customStyle="1" w:styleId="aExamNumpar">
    <w:name w:val="aExamNumpar"/>
    <w:basedOn w:val="aExamINumss"/>
    <w:rsid w:val="000746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07467F"/>
    <w:pPr>
      <w:spacing w:before="160"/>
      <w:jc w:val="left"/>
      <w:outlineLvl w:val="4"/>
    </w:pPr>
    <w:rPr>
      <w:rFonts w:ascii="Arial" w:hAnsi="Arial" w:cs="Arial"/>
      <w:b/>
      <w:bCs/>
    </w:rPr>
  </w:style>
  <w:style w:type="paragraph" w:customStyle="1" w:styleId="Letterhead">
    <w:name w:val="Letterhead"/>
    <w:rsid w:val="0007467F"/>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07467F"/>
    <w:pPr>
      <w:shd w:val="pct15" w:color="auto" w:fill="FFFFFF"/>
      <w:tabs>
        <w:tab w:val="clear" w:pos="1100"/>
        <w:tab w:val="left" w:pos="700"/>
      </w:tabs>
      <w:ind w:left="700" w:hanging="700"/>
    </w:pPr>
  </w:style>
  <w:style w:type="paragraph" w:customStyle="1" w:styleId="Billfooter">
    <w:name w:val="Billfooter"/>
    <w:basedOn w:val="Normal"/>
    <w:rsid w:val="0007467F"/>
    <w:pPr>
      <w:tabs>
        <w:tab w:val="right" w:pos="7200"/>
      </w:tabs>
      <w:jc w:val="both"/>
    </w:pPr>
    <w:rPr>
      <w:sz w:val="18"/>
    </w:rPr>
  </w:style>
  <w:style w:type="paragraph" w:customStyle="1" w:styleId="05EndNoteLandscape">
    <w:name w:val="05EndNoteLandscape"/>
    <w:basedOn w:val="05EndNote0"/>
    <w:next w:val="Normal"/>
    <w:rsid w:val="0007467F"/>
    <w:pPr>
      <w:tabs>
        <w:tab w:val="clear" w:pos="0"/>
      </w:tabs>
    </w:pPr>
  </w:style>
  <w:style w:type="paragraph" w:customStyle="1" w:styleId="00AssAm">
    <w:name w:val="00AssAm"/>
    <w:basedOn w:val="00SigningPage"/>
    <w:rsid w:val="0007467F"/>
    <w:pPr>
      <w:tabs>
        <w:tab w:val="clear" w:pos="0"/>
      </w:tabs>
    </w:pPr>
  </w:style>
  <w:style w:type="paragraph" w:styleId="z-TopofForm">
    <w:name w:val="HTML Top of Form"/>
    <w:basedOn w:val="Normal"/>
    <w:next w:val="Normal"/>
    <w:link w:val="z-TopofFormChar"/>
    <w:hidden/>
    <w:uiPriority w:val="99"/>
    <w:semiHidden/>
    <w:unhideWhenUsed/>
    <w:rsid w:val="0007467F"/>
    <w:pPr>
      <w:pBdr>
        <w:bottom w:val="single" w:sz="6" w:space="1" w:color="auto"/>
      </w:pBdr>
      <w:tabs>
        <w:tab w:val="left" w:pos="0"/>
      </w:tabs>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07467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467F"/>
    <w:pPr>
      <w:pBdr>
        <w:top w:val="single" w:sz="6" w:space="1" w:color="auto"/>
      </w:pBdr>
      <w:tabs>
        <w:tab w:val="left" w:pos="0"/>
      </w:tabs>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07467F"/>
    <w:rPr>
      <w:rFonts w:ascii="Arial" w:hAnsi="Arial" w:cs="Arial"/>
      <w:vanish/>
      <w:sz w:val="16"/>
      <w:szCs w:val="16"/>
    </w:rPr>
  </w:style>
  <w:style w:type="paragraph" w:styleId="ListNumber2">
    <w:name w:val="List Number 2"/>
    <w:basedOn w:val="Normal"/>
    <w:uiPriority w:val="99"/>
    <w:rsid w:val="0007467F"/>
    <w:pPr>
      <w:numPr>
        <w:numId w:val="11"/>
      </w:numPr>
      <w:tabs>
        <w:tab w:val="left" w:pos="0"/>
        <w:tab w:val="num" w:pos="643"/>
      </w:tabs>
      <w:ind w:left="643" w:hanging="360"/>
    </w:pPr>
  </w:style>
  <w:style w:type="paragraph" w:customStyle="1" w:styleId="xl65">
    <w:name w:val="xl65"/>
    <w:basedOn w:val="Normal"/>
    <w:rsid w:val="0007467F"/>
    <w:pPr>
      <w:spacing w:before="100" w:beforeAutospacing="1" w:after="100" w:afterAutospacing="1"/>
      <w:textAlignment w:val="center"/>
    </w:pPr>
    <w:rPr>
      <w:rFonts w:ascii="Arial" w:hAnsi="Arial" w:cs="Arial"/>
      <w:sz w:val="20"/>
      <w:lang w:eastAsia="en-AU"/>
    </w:rPr>
  </w:style>
  <w:style w:type="paragraph" w:customStyle="1" w:styleId="xl66">
    <w:name w:val="xl66"/>
    <w:basedOn w:val="Normal"/>
    <w:rsid w:val="0007467F"/>
    <w:pPr>
      <w:spacing w:before="100" w:beforeAutospacing="1" w:after="100" w:afterAutospacing="1"/>
      <w:jc w:val="right"/>
      <w:textAlignment w:val="center"/>
    </w:pPr>
    <w:rPr>
      <w:rFonts w:ascii="Arial" w:hAnsi="Arial" w:cs="Arial"/>
      <w:sz w:val="20"/>
      <w:lang w:eastAsia="en-AU"/>
    </w:rPr>
  </w:style>
  <w:style w:type="paragraph" w:customStyle="1" w:styleId="xl67">
    <w:name w:val="xl67"/>
    <w:basedOn w:val="Normal"/>
    <w:rsid w:val="0007467F"/>
    <w:pPr>
      <w:spacing w:before="100" w:beforeAutospacing="1" w:after="100" w:afterAutospacing="1"/>
      <w:textAlignment w:val="center"/>
    </w:pPr>
    <w:rPr>
      <w:rFonts w:ascii="Arial" w:hAnsi="Arial" w:cs="Arial"/>
      <w:color w:val="000000"/>
      <w:sz w:val="20"/>
      <w:lang w:eastAsia="en-AU"/>
    </w:rPr>
  </w:style>
  <w:style w:type="paragraph" w:customStyle="1" w:styleId="xl68">
    <w:name w:val="xl68"/>
    <w:basedOn w:val="Normal"/>
    <w:rsid w:val="0007467F"/>
    <w:pPr>
      <w:spacing w:before="100" w:beforeAutospacing="1" w:after="100" w:afterAutospacing="1"/>
    </w:pPr>
    <w:rPr>
      <w:sz w:val="20"/>
      <w:lang w:eastAsia="en-AU"/>
    </w:rPr>
  </w:style>
  <w:style w:type="table" w:styleId="TableGridLight">
    <w:name w:val="Grid Table Light"/>
    <w:basedOn w:val="TableNormal"/>
    <w:uiPriority w:val="40"/>
    <w:rsid w:val="0007467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746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9">
    <w:name w:val="xl69"/>
    <w:basedOn w:val="Normal"/>
    <w:rsid w:val="005870A7"/>
    <w:pPr>
      <w:pBdr>
        <w:bottom w:val="single" w:sz="8" w:space="0" w:color="auto"/>
        <w:right w:val="single" w:sz="8" w:space="0" w:color="BFBFBF"/>
      </w:pBdr>
      <w:spacing w:before="100" w:beforeAutospacing="1" w:after="100" w:afterAutospacing="1"/>
      <w:textAlignment w:val="center"/>
    </w:pPr>
    <w:rPr>
      <w:rFonts w:ascii="Arial" w:hAnsi="Arial" w:cs="Arial"/>
      <w:b/>
      <w:bCs/>
      <w:sz w:val="18"/>
      <w:szCs w:val="18"/>
      <w:lang w:eastAsia="en-AU"/>
    </w:rPr>
  </w:style>
  <w:style w:type="paragraph" w:customStyle="1" w:styleId="xl70">
    <w:name w:val="xl70"/>
    <w:basedOn w:val="Normal"/>
    <w:rsid w:val="005870A7"/>
    <w:pPr>
      <w:pBdr>
        <w:left w:val="single" w:sz="8" w:space="0" w:color="BFBFBF"/>
        <w:bottom w:val="single" w:sz="8" w:space="0" w:color="BFBFBF"/>
        <w:right w:val="single" w:sz="8" w:space="0" w:color="BFBFBF"/>
      </w:pBdr>
      <w:spacing w:before="100" w:beforeAutospacing="1" w:after="100" w:afterAutospacing="1"/>
      <w:textAlignment w:val="center"/>
    </w:pPr>
    <w:rPr>
      <w:sz w:val="20"/>
      <w:lang w:eastAsia="en-AU"/>
    </w:rPr>
  </w:style>
  <w:style w:type="paragraph" w:customStyle="1" w:styleId="xl71">
    <w:name w:val="xl71"/>
    <w:basedOn w:val="Normal"/>
    <w:rsid w:val="005870A7"/>
    <w:pPr>
      <w:pBdr>
        <w:bottom w:val="single" w:sz="8" w:space="0" w:color="BFBFBF"/>
        <w:right w:val="single" w:sz="8" w:space="0" w:color="BFBFBF"/>
      </w:pBdr>
      <w:spacing w:before="100" w:beforeAutospacing="1" w:after="100" w:afterAutospacing="1"/>
      <w:textAlignment w:val="center"/>
    </w:pPr>
    <w:rPr>
      <w:sz w:val="20"/>
      <w:lang w:eastAsia="en-AU"/>
    </w:rPr>
  </w:style>
  <w:style w:type="paragraph" w:customStyle="1" w:styleId="xl72">
    <w:name w:val="xl72"/>
    <w:basedOn w:val="Normal"/>
    <w:rsid w:val="005870A7"/>
    <w:pPr>
      <w:pBdr>
        <w:bottom w:val="single" w:sz="8" w:space="0" w:color="BFBFBF"/>
        <w:right w:val="single" w:sz="8" w:space="0" w:color="BFBFBF"/>
      </w:pBdr>
      <w:spacing w:before="100" w:beforeAutospacing="1" w:after="100" w:afterAutospacing="1"/>
      <w:textAlignment w:val="center"/>
    </w:pPr>
    <w:rPr>
      <w:sz w:val="20"/>
      <w:lang w:eastAsia="en-AU"/>
    </w:rPr>
  </w:style>
  <w:style w:type="paragraph" w:customStyle="1" w:styleId="xl73">
    <w:name w:val="xl73"/>
    <w:basedOn w:val="Normal"/>
    <w:rsid w:val="005870A7"/>
    <w:pPr>
      <w:pBdr>
        <w:bottom w:val="single" w:sz="8" w:space="0" w:color="BFBFBF"/>
        <w:right w:val="single" w:sz="8" w:space="0" w:color="BFBFBF"/>
      </w:pBdr>
      <w:spacing w:before="100" w:beforeAutospacing="1" w:after="100" w:afterAutospacing="1"/>
      <w:textAlignment w:val="center"/>
    </w:pPr>
    <w:rPr>
      <w:sz w:val="20"/>
      <w:lang w:eastAsia="en-AU"/>
    </w:rPr>
  </w:style>
  <w:style w:type="numbering" w:customStyle="1" w:styleId="NoList1">
    <w:name w:val="No List1"/>
    <w:next w:val="NoList"/>
    <w:uiPriority w:val="99"/>
    <w:semiHidden/>
    <w:unhideWhenUsed/>
    <w:rsid w:val="001F3B21"/>
  </w:style>
  <w:style w:type="paragraph" w:customStyle="1" w:styleId="xl63">
    <w:name w:val="xl63"/>
    <w:basedOn w:val="Normal"/>
    <w:rsid w:val="002A4375"/>
    <w:pPr>
      <w:spacing w:before="100" w:beforeAutospacing="1" w:after="100" w:afterAutospacing="1"/>
    </w:pPr>
    <w:rPr>
      <w:b/>
      <w:bCs/>
      <w:szCs w:val="24"/>
      <w:lang w:eastAsia="en-AU"/>
    </w:rPr>
  </w:style>
  <w:style w:type="paragraph" w:customStyle="1" w:styleId="xl64">
    <w:name w:val="xl64"/>
    <w:basedOn w:val="Normal"/>
    <w:rsid w:val="002A4375"/>
    <w:pPr>
      <w:spacing w:before="100" w:beforeAutospacing="1" w:after="100" w:afterAutospacing="1"/>
    </w:pPr>
    <w:rPr>
      <w:b/>
      <w:bCs/>
      <w:szCs w:val="24"/>
      <w:lang w:eastAsia="en-AU"/>
    </w:rPr>
  </w:style>
  <w:style w:type="character" w:styleId="CommentReference">
    <w:name w:val="annotation reference"/>
    <w:basedOn w:val="DefaultParagraphFont"/>
    <w:uiPriority w:val="99"/>
    <w:semiHidden/>
    <w:unhideWhenUsed/>
    <w:rsid w:val="007259AD"/>
    <w:rPr>
      <w:sz w:val="16"/>
      <w:szCs w:val="16"/>
    </w:rPr>
  </w:style>
  <w:style w:type="paragraph" w:styleId="CommentText">
    <w:name w:val="annotation text"/>
    <w:basedOn w:val="Normal"/>
    <w:link w:val="CommentTextChar"/>
    <w:uiPriority w:val="99"/>
    <w:semiHidden/>
    <w:unhideWhenUsed/>
    <w:rsid w:val="007259AD"/>
    <w:rPr>
      <w:sz w:val="20"/>
    </w:rPr>
  </w:style>
  <w:style w:type="character" w:customStyle="1" w:styleId="CommentTextChar">
    <w:name w:val="Comment Text Char"/>
    <w:basedOn w:val="DefaultParagraphFont"/>
    <w:link w:val="CommentText"/>
    <w:uiPriority w:val="99"/>
    <w:semiHidden/>
    <w:rsid w:val="007259AD"/>
    <w:rPr>
      <w:lang w:eastAsia="en-US"/>
    </w:rPr>
  </w:style>
  <w:style w:type="paragraph" w:styleId="CommentSubject">
    <w:name w:val="annotation subject"/>
    <w:basedOn w:val="CommentText"/>
    <w:next w:val="CommentText"/>
    <w:link w:val="CommentSubjectChar"/>
    <w:uiPriority w:val="99"/>
    <w:semiHidden/>
    <w:unhideWhenUsed/>
    <w:rsid w:val="007259AD"/>
    <w:rPr>
      <w:b/>
      <w:bCs/>
    </w:rPr>
  </w:style>
  <w:style w:type="character" w:customStyle="1" w:styleId="CommentSubjectChar">
    <w:name w:val="Comment Subject Char"/>
    <w:basedOn w:val="CommentTextChar"/>
    <w:link w:val="CommentSubject"/>
    <w:uiPriority w:val="99"/>
    <w:semiHidden/>
    <w:rsid w:val="007259AD"/>
    <w:rPr>
      <w:b/>
      <w:bCs/>
      <w:lang w:eastAsia="en-US"/>
    </w:rPr>
  </w:style>
  <w:style w:type="paragraph" w:customStyle="1" w:styleId="msonormal0">
    <w:name w:val="msonormal"/>
    <w:basedOn w:val="Normal"/>
    <w:rsid w:val="00B7732B"/>
    <w:pPr>
      <w:spacing w:before="100" w:beforeAutospacing="1" w:after="100" w:afterAutospacing="1"/>
    </w:pPr>
    <w:rPr>
      <w:szCs w:val="24"/>
      <w:lang w:eastAsia="en-AU"/>
    </w:rPr>
  </w:style>
  <w:style w:type="paragraph" w:styleId="Revision">
    <w:name w:val="Revision"/>
    <w:hidden/>
    <w:uiPriority w:val="99"/>
    <w:semiHidden/>
    <w:rsid w:val="0056748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6849">
      <w:bodyDiv w:val="1"/>
      <w:marLeft w:val="0"/>
      <w:marRight w:val="0"/>
      <w:marTop w:val="0"/>
      <w:marBottom w:val="0"/>
      <w:divBdr>
        <w:top w:val="none" w:sz="0" w:space="0" w:color="auto"/>
        <w:left w:val="none" w:sz="0" w:space="0" w:color="auto"/>
        <w:bottom w:val="none" w:sz="0" w:space="0" w:color="auto"/>
        <w:right w:val="none" w:sz="0" w:space="0" w:color="auto"/>
      </w:divBdr>
    </w:div>
    <w:div w:id="310139466">
      <w:bodyDiv w:val="1"/>
      <w:marLeft w:val="0"/>
      <w:marRight w:val="0"/>
      <w:marTop w:val="0"/>
      <w:marBottom w:val="0"/>
      <w:divBdr>
        <w:top w:val="none" w:sz="0" w:space="0" w:color="auto"/>
        <w:left w:val="none" w:sz="0" w:space="0" w:color="auto"/>
        <w:bottom w:val="none" w:sz="0" w:space="0" w:color="auto"/>
        <w:right w:val="none" w:sz="0" w:space="0" w:color="auto"/>
      </w:divBdr>
    </w:div>
    <w:div w:id="337343265">
      <w:bodyDiv w:val="1"/>
      <w:marLeft w:val="0"/>
      <w:marRight w:val="0"/>
      <w:marTop w:val="0"/>
      <w:marBottom w:val="0"/>
      <w:divBdr>
        <w:top w:val="none" w:sz="0" w:space="0" w:color="auto"/>
        <w:left w:val="none" w:sz="0" w:space="0" w:color="auto"/>
        <w:bottom w:val="none" w:sz="0" w:space="0" w:color="auto"/>
        <w:right w:val="none" w:sz="0" w:space="0" w:color="auto"/>
      </w:divBdr>
    </w:div>
    <w:div w:id="530269122">
      <w:bodyDiv w:val="1"/>
      <w:marLeft w:val="0"/>
      <w:marRight w:val="0"/>
      <w:marTop w:val="0"/>
      <w:marBottom w:val="0"/>
      <w:divBdr>
        <w:top w:val="none" w:sz="0" w:space="0" w:color="auto"/>
        <w:left w:val="none" w:sz="0" w:space="0" w:color="auto"/>
        <w:bottom w:val="none" w:sz="0" w:space="0" w:color="auto"/>
        <w:right w:val="none" w:sz="0" w:space="0" w:color="auto"/>
      </w:divBdr>
    </w:div>
    <w:div w:id="567377260">
      <w:bodyDiv w:val="1"/>
      <w:marLeft w:val="0"/>
      <w:marRight w:val="0"/>
      <w:marTop w:val="0"/>
      <w:marBottom w:val="0"/>
      <w:divBdr>
        <w:top w:val="none" w:sz="0" w:space="0" w:color="auto"/>
        <w:left w:val="none" w:sz="0" w:space="0" w:color="auto"/>
        <w:bottom w:val="none" w:sz="0" w:space="0" w:color="auto"/>
        <w:right w:val="none" w:sz="0" w:space="0" w:color="auto"/>
      </w:divBdr>
    </w:div>
    <w:div w:id="575020681">
      <w:bodyDiv w:val="1"/>
      <w:marLeft w:val="0"/>
      <w:marRight w:val="0"/>
      <w:marTop w:val="0"/>
      <w:marBottom w:val="0"/>
      <w:divBdr>
        <w:top w:val="none" w:sz="0" w:space="0" w:color="auto"/>
        <w:left w:val="none" w:sz="0" w:space="0" w:color="auto"/>
        <w:bottom w:val="none" w:sz="0" w:space="0" w:color="auto"/>
        <w:right w:val="none" w:sz="0" w:space="0" w:color="auto"/>
      </w:divBdr>
    </w:div>
    <w:div w:id="845218633">
      <w:bodyDiv w:val="1"/>
      <w:marLeft w:val="0"/>
      <w:marRight w:val="0"/>
      <w:marTop w:val="0"/>
      <w:marBottom w:val="0"/>
      <w:divBdr>
        <w:top w:val="none" w:sz="0" w:space="0" w:color="auto"/>
        <w:left w:val="none" w:sz="0" w:space="0" w:color="auto"/>
        <w:bottom w:val="none" w:sz="0" w:space="0" w:color="auto"/>
        <w:right w:val="none" w:sz="0" w:space="0" w:color="auto"/>
      </w:divBdr>
    </w:div>
    <w:div w:id="879364542">
      <w:bodyDiv w:val="1"/>
      <w:marLeft w:val="0"/>
      <w:marRight w:val="0"/>
      <w:marTop w:val="0"/>
      <w:marBottom w:val="0"/>
      <w:divBdr>
        <w:top w:val="none" w:sz="0" w:space="0" w:color="auto"/>
        <w:left w:val="none" w:sz="0" w:space="0" w:color="auto"/>
        <w:bottom w:val="none" w:sz="0" w:space="0" w:color="auto"/>
        <w:right w:val="none" w:sz="0" w:space="0" w:color="auto"/>
      </w:divBdr>
    </w:div>
    <w:div w:id="996301034">
      <w:bodyDiv w:val="1"/>
      <w:marLeft w:val="0"/>
      <w:marRight w:val="0"/>
      <w:marTop w:val="0"/>
      <w:marBottom w:val="0"/>
      <w:divBdr>
        <w:top w:val="none" w:sz="0" w:space="0" w:color="auto"/>
        <w:left w:val="none" w:sz="0" w:space="0" w:color="auto"/>
        <w:bottom w:val="none" w:sz="0" w:space="0" w:color="auto"/>
        <w:right w:val="none" w:sz="0" w:space="0" w:color="auto"/>
      </w:divBdr>
    </w:div>
    <w:div w:id="996567018">
      <w:bodyDiv w:val="1"/>
      <w:marLeft w:val="0"/>
      <w:marRight w:val="0"/>
      <w:marTop w:val="0"/>
      <w:marBottom w:val="0"/>
      <w:divBdr>
        <w:top w:val="none" w:sz="0" w:space="0" w:color="auto"/>
        <w:left w:val="none" w:sz="0" w:space="0" w:color="auto"/>
        <w:bottom w:val="none" w:sz="0" w:space="0" w:color="auto"/>
        <w:right w:val="none" w:sz="0" w:space="0" w:color="auto"/>
      </w:divBdr>
    </w:div>
    <w:div w:id="1347365373">
      <w:bodyDiv w:val="1"/>
      <w:marLeft w:val="0"/>
      <w:marRight w:val="0"/>
      <w:marTop w:val="0"/>
      <w:marBottom w:val="0"/>
      <w:divBdr>
        <w:top w:val="none" w:sz="0" w:space="0" w:color="auto"/>
        <w:left w:val="none" w:sz="0" w:space="0" w:color="auto"/>
        <w:bottom w:val="none" w:sz="0" w:space="0" w:color="auto"/>
        <w:right w:val="none" w:sz="0" w:space="0" w:color="auto"/>
      </w:divBdr>
    </w:div>
    <w:div w:id="1527937282">
      <w:bodyDiv w:val="1"/>
      <w:marLeft w:val="0"/>
      <w:marRight w:val="0"/>
      <w:marTop w:val="0"/>
      <w:marBottom w:val="0"/>
      <w:divBdr>
        <w:top w:val="none" w:sz="0" w:space="0" w:color="auto"/>
        <w:left w:val="none" w:sz="0" w:space="0" w:color="auto"/>
        <w:bottom w:val="none" w:sz="0" w:space="0" w:color="auto"/>
        <w:right w:val="none" w:sz="0" w:space="0" w:color="auto"/>
      </w:divBdr>
    </w:div>
    <w:div w:id="1555116530">
      <w:bodyDiv w:val="1"/>
      <w:marLeft w:val="0"/>
      <w:marRight w:val="0"/>
      <w:marTop w:val="0"/>
      <w:marBottom w:val="0"/>
      <w:divBdr>
        <w:top w:val="none" w:sz="0" w:space="0" w:color="auto"/>
        <w:left w:val="none" w:sz="0" w:space="0" w:color="auto"/>
        <w:bottom w:val="none" w:sz="0" w:space="0" w:color="auto"/>
        <w:right w:val="none" w:sz="0" w:space="0" w:color="auto"/>
      </w:divBdr>
    </w:div>
    <w:div w:id="1594508391">
      <w:bodyDiv w:val="1"/>
      <w:marLeft w:val="0"/>
      <w:marRight w:val="0"/>
      <w:marTop w:val="0"/>
      <w:marBottom w:val="0"/>
      <w:divBdr>
        <w:top w:val="none" w:sz="0" w:space="0" w:color="auto"/>
        <w:left w:val="none" w:sz="0" w:space="0" w:color="auto"/>
        <w:bottom w:val="none" w:sz="0" w:space="0" w:color="auto"/>
        <w:right w:val="none" w:sz="0" w:space="0" w:color="auto"/>
      </w:divBdr>
    </w:div>
    <w:div w:id="1652052756">
      <w:bodyDiv w:val="1"/>
      <w:marLeft w:val="0"/>
      <w:marRight w:val="0"/>
      <w:marTop w:val="0"/>
      <w:marBottom w:val="0"/>
      <w:divBdr>
        <w:top w:val="none" w:sz="0" w:space="0" w:color="auto"/>
        <w:left w:val="none" w:sz="0" w:space="0" w:color="auto"/>
        <w:bottom w:val="none" w:sz="0" w:space="0" w:color="auto"/>
        <w:right w:val="none" w:sz="0" w:space="0" w:color="auto"/>
      </w:divBdr>
    </w:div>
    <w:div w:id="1658609079">
      <w:bodyDiv w:val="1"/>
      <w:marLeft w:val="0"/>
      <w:marRight w:val="0"/>
      <w:marTop w:val="0"/>
      <w:marBottom w:val="0"/>
      <w:divBdr>
        <w:top w:val="none" w:sz="0" w:space="0" w:color="auto"/>
        <w:left w:val="none" w:sz="0" w:space="0" w:color="auto"/>
        <w:bottom w:val="none" w:sz="0" w:space="0" w:color="auto"/>
        <w:right w:val="none" w:sz="0" w:space="0" w:color="auto"/>
      </w:divBdr>
    </w:div>
    <w:div w:id="211748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35871-8406-4CFB-A1DB-80CB49C6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3007</Words>
  <Characters>16401</Characters>
  <Application>Microsoft Office Word</Application>
  <DocSecurity>0</DocSecurity>
  <Lines>1981</Lines>
  <Paragraphs>1942</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Anna Anderberg-Hewitt</dc:creator>
  <cp:keywords/>
  <dc:description/>
  <cp:lastModifiedBy>PCODCS</cp:lastModifiedBy>
  <cp:revision>4</cp:revision>
  <cp:lastPrinted>2020-01-16T01:15:00Z</cp:lastPrinted>
  <dcterms:created xsi:type="dcterms:W3CDTF">2023-02-13T06:04:00Z</dcterms:created>
  <dcterms:modified xsi:type="dcterms:W3CDTF">2023-02-13T06:04:00Z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8859902</vt:lpwstr>
  </property>
  <property fmtid="{D5CDD505-2E9C-101B-9397-08002B2CF9AE}" pid="3" name="CHECKEDOUTFROMJMS">
    <vt:lpwstr/>
  </property>
  <property fmtid="{D5CDD505-2E9C-101B-9397-08002B2CF9AE}" pid="4" name="JMSREQUIREDCHECKIN">
    <vt:lpwstr/>
  </property>
</Properties>
</file>