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E8D7" w14:textId="31FCA28B" w:rsidR="001A0F5A" w:rsidRPr="001A0F5A" w:rsidRDefault="001A0F5A" w:rsidP="001A0F5A">
      <w:pPr>
        <w:spacing w:before="120"/>
        <w:ind w:left="0"/>
        <w:rPr>
          <w:rFonts w:ascii="Arial" w:eastAsia="Times New Roman" w:hAnsi="Arial" w:cs="Arial"/>
          <w:sz w:val="24"/>
          <w:szCs w:val="20"/>
        </w:rPr>
      </w:pPr>
      <w:bookmarkStart w:id="0" w:name="_Toc44738651"/>
      <w:r w:rsidRPr="001A0F5A">
        <w:rPr>
          <w:rFonts w:ascii="Arial" w:eastAsia="Times New Roman" w:hAnsi="Arial" w:cs="Arial"/>
          <w:sz w:val="24"/>
          <w:szCs w:val="20"/>
        </w:rPr>
        <w:t>Australian Capital Territory</w:t>
      </w:r>
    </w:p>
    <w:p w14:paraId="19483B4D" w14:textId="77777777" w:rsidR="001A0F5A" w:rsidRPr="001A0F5A" w:rsidRDefault="001A0F5A" w:rsidP="001A0F5A">
      <w:pPr>
        <w:tabs>
          <w:tab w:val="left" w:pos="2400"/>
          <w:tab w:val="left" w:pos="2880"/>
        </w:tabs>
        <w:spacing w:before="700" w:after="100" w:line="240" w:lineRule="auto"/>
        <w:ind w:left="0"/>
        <w:rPr>
          <w:rFonts w:ascii="Arial" w:eastAsia="Times New Roman" w:hAnsi="Arial"/>
          <w:b/>
          <w:sz w:val="40"/>
          <w:szCs w:val="20"/>
        </w:rPr>
      </w:pPr>
      <w:r w:rsidRPr="001A0F5A">
        <w:rPr>
          <w:rFonts w:ascii="Arial" w:eastAsia="Times New Roman" w:hAnsi="Arial"/>
          <w:b/>
          <w:sz w:val="40"/>
          <w:szCs w:val="20"/>
        </w:rPr>
        <w:t>Corrections Management (Corrections Search Dogs) Policy 2024</w:t>
      </w:r>
    </w:p>
    <w:p w14:paraId="0317BF7C" w14:textId="77777777" w:rsidR="001A0F5A" w:rsidRPr="001A0F5A" w:rsidRDefault="001A0F5A" w:rsidP="001A0F5A">
      <w:pPr>
        <w:spacing w:before="340" w:line="240" w:lineRule="auto"/>
        <w:ind w:left="0"/>
        <w:rPr>
          <w:rFonts w:ascii="Arial" w:eastAsia="Times New Roman" w:hAnsi="Arial" w:cs="Arial"/>
          <w:b/>
          <w:bCs/>
          <w:sz w:val="24"/>
          <w:szCs w:val="20"/>
        </w:rPr>
      </w:pPr>
      <w:r w:rsidRPr="001A0F5A">
        <w:rPr>
          <w:rFonts w:ascii="Arial" w:eastAsia="Times New Roman" w:hAnsi="Arial" w:cs="Arial"/>
          <w:b/>
          <w:bCs/>
          <w:sz w:val="24"/>
          <w:szCs w:val="20"/>
        </w:rPr>
        <w:t>Notifiable instrument NI2024–150</w:t>
      </w:r>
    </w:p>
    <w:p w14:paraId="4119A89A" w14:textId="77777777" w:rsidR="001A0F5A" w:rsidRPr="001A0F5A" w:rsidRDefault="001A0F5A" w:rsidP="001A0F5A">
      <w:pPr>
        <w:spacing w:before="300" w:line="240" w:lineRule="auto"/>
        <w:ind w:left="0"/>
        <w:jc w:val="both"/>
        <w:rPr>
          <w:rFonts w:ascii="Times New Roman" w:eastAsia="Times New Roman" w:hAnsi="Times New Roman"/>
          <w:sz w:val="24"/>
          <w:szCs w:val="20"/>
        </w:rPr>
      </w:pPr>
      <w:r w:rsidRPr="001A0F5A">
        <w:rPr>
          <w:rFonts w:ascii="Times New Roman" w:eastAsia="Times New Roman" w:hAnsi="Times New Roman"/>
          <w:sz w:val="24"/>
          <w:szCs w:val="20"/>
        </w:rPr>
        <w:t xml:space="preserve">made under the  </w:t>
      </w:r>
    </w:p>
    <w:p w14:paraId="1065EA67" w14:textId="77777777" w:rsidR="001A0F5A" w:rsidRPr="001A0F5A" w:rsidRDefault="001A0F5A" w:rsidP="001A0F5A">
      <w:pPr>
        <w:tabs>
          <w:tab w:val="left" w:pos="2600"/>
        </w:tabs>
        <w:spacing w:before="320" w:line="240" w:lineRule="auto"/>
        <w:ind w:left="0"/>
        <w:rPr>
          <w:rFonts w:ascii="Arial" w:eastAsia="Times New Roman" w:hAnsi="Arial" w:cs="Arial"/>
          <w:b/>
          <w:sz w:val="20"/>
          <w:szCs w:val="20"/>
        </w:rPr>
      </w:pPr>
      <w:r w:rsidRPr="001A0F5A">
        <w:rPr>
          <w:rFonts w:ascii="Arial" w:eastAsia="Times New Roman" w:hAnsi="Arial" w:cs="Arial"/>
          <w:b/>
          <w:sz w:val="20"/>
          <w:szCs w:val="20"/>
        </w:rPr>
        <w:t>Corrections Management Act 2007, s14 (Corrections policies and operating procedures)</w:t>
      </w:r>
    </w:p>
    <w:p w14:paraId="30DE1C5A" w14:textId="77777777" w:rsidR="001A0F5A" w:rsidRPr="001A0F5A" w:rsidRDefault="001A0F5A" w:rsidP="001A0F5A">
      <w:pPr>
        <w:spacing w:before="60" w:line="240" w:lineRule="auto"/>
        <w:ind w:left="0"/>
        <w:jc w:val="both"/>
        <w:rPr>
          <w:rFonts w:ascii="Times New Roman" w:eastAsia="Times New Roman" w:hAnsi="Times New Roman"/>
          <w:sz w:val="24"/>
          <w:szCs w:val="20"/>
        </w:rPr>
      </w:pPr>
    </w:p>
    <w:p w14:paraId="53F2859B" w14:textId="77777777" w:rsidR="001A0F5A" w:rsidRPr="001A0F5A" w:rsidRDefault="001A0F5A" w:rsidP="001A0F5A">
      <w:pPr>
        <w:pBdr>
          <w:top w:val="single" w:sz="12" w:space="1" w:color="auto"/>
        </w:pBdr>
        <w:spacing w:line="240" w:lineRule="auto"/>
        <w:ind w:left="0"/>
        <w:jc w:val="both"/>
        <w:rPr>
          <w:rFonts w:ascii="Times New Roman" w:eastAsia="Times New Roman" w:hAnsi="Times New Roman"/>
          <w:sz w:val="24"/>
          <w:szCs w:val="20"/>
        </w:rPr>
      </w:pPr>
    </w:p>
    <w:p w14:paraId="19FC6E24" w14:textId="77777777" w:rsidR="001A0F5A" w:rsidRPr="001A0F5A" w:rsidRDefault="001A0F5A" w:rsidP="001A0F5A">
      <w:pPr>
        <w:spacing w:before="60" w:after="60" w:line="240" w:lineRule="auto"/>
        <w:ind w:hanging="720"/>
        <w:rPr>
          <w:rFonts w:ascii="Arial" w:eastAsia="Times New Roman" w:hAnsi="Arial" w:cs="Arial"/>
          <w:b/>
          <w:bCs/>
          <w:sz w:val="24"/>
          <w:szCs w:val="20"/>
        </w:rPr>
      </w:pPr>
      <w:r w:rsidRPr="001A0F5A">
        <w:rPr>
          <w:rFonts w:ascii="Arial" w:eastAsia="Times New Roman" w:hAnsi="Arial" w:cs="Arial"/>
          <w:b/>
          <w:bCs/>
          <w:sz w:val="24"/>
          <w:szCs w:val="20"/>
        </w:rPr>
        <w:t>1</w:t>
      </w:r>
      <w:r w:rsidRPr="001A0F5A">
        <w:rPr>
          <w:rFonts w:ascii="Arial" w:eastAsia="Times New Roman" w:hAnsi="Arial" w:cs="Arial"/>
          <w:b/>
          <w:bCs/>
          <w:sz w:val="24"/>
          <w:szCs w:val="20"/>
        </w:rPr>
        <w:tab/>
        <w:t>Name of instrument</w:t>
      </w:r>
    </w:p>
    <w:p w14:paraId="041A24F6" w14:textId="77777777" w:rsidR="001A0F5A" w:rsidRPr="001A0F5A" w:rsidRDefault="001A0F5A" w:rsidP="001A0F5A">
      <w:pPr>
        <w:spacing w:before="140" w:line="240" w:lineRule="auto"/>
        <w:rPr>
          <w:rFonts w:ascii="Times New Roman" w:eastAsia="Times New Roman" w:hAnsi="Times New Roman"/>
          <w:b/>
          <w:i/>
          <w:iCs/>
          <w:sz w:val="24"/>
          <w:szCs w:val="20"/>
        </w:rPr>
      </w:pPr>
      <w:r w:rsidRPr="001A0F5A">
        <w:rPr>
          <w:rFonts w:ascii="Times New Roman" w:eastAsia="Times New Roman" w:hAnsi="Times New Roman"/>
          <w:sz w:val="24"/>
          <w:szCs w:val="20"/>
        </w:rPr>
        <w:t xml:space="preserve">This instrument is the </w:t>
      </w:r>
      <w:r w:rsidRPr="001A0F5A">
        <w:rPr>
          <w:rFonts w:ascii="Times New Roman" w:eastAsia="Times New Roman" w:hAnsi="Times New Roman"/>
          <w:bCs/>
          <w:i/>
          <w:iCs/>
          <w:sz w:val="24"/>
          <w:szCs w:val="20"/>
        </w:rPr>
        <w:t>Corrections Management (Corrections Search Dogs) Policy 2024.</w:t>
      </w:r>
    </w:p>
    <w:p w14:paraId="7A08A896" w14:textId="77777777" w:rsidR="001A0F5A" w:rsidRPr="001A0F5A" w:rsidRDefault="001A0F5A" w:rsidP="001A0F5A">
      <w:pPr>
        <w:spacing w:before="300" w:line="240" w:lineRule="auto"/>
        <w:ind w:hanging="720"/>
        <w:rPr>
          <w:rFonts w:ascii="Arial" w:eastAsia="Times New Roman" w:hAnsi="Arial" w:cs="Arial"/>
          <w:b/>
          <w:bCs/>
          <w:sz w:val="24"/>
          <w:szCs w:val="20"/>
        </w:rPr>
      </w:pPr>
      <w:r w:rsidRPr="001A0F5A">
        <w:rPr>
          <w:rFonts w:ascii="Arial" w:eastAsia="Times New Roman" w:hAnsi="Arial" w:cs="Arial"/>
          <w:b/>
          <w:bCs/>
          <w:sz w:val="24"/>
          <w:szCs w:val="20"/>
        </w:rPr>
        <w:t>2</w:t>
      </w:r>
      <w:r w:rsidRPr="001A0F5A">
        <w:rPr>
          <w:rFonts w:ascii="Arial" w:eastAsia="Times New Roman" w:hAnsi="Arial" w:cs="Arial"/>
          <w:b/>
          <w:bCs/>
          <w:sz w:val="24"/>
          <w:szCs w:val="20"/>
        </w:rPr>
        <w:tab/>
        <w:t>Commencement</w:t>
      </w:r>
    </w:p>
    <w:p w14:paraId="39387DAD" w14:textId="77777777" w:rsidR="001A0F5A" w:rsidRPr="001A0F5A" w:rsidRDefault="001A0F5A" w:rsidP="001A0F5A">
      <w:pPr>
        <w:spacing w:before="140" w:line="240" w:lineRule="auto"/>
        <w:rPr>
          <w:rFonts w:ascii="Times New Roman" w:eastAsia="Times New Roman" w:hAnsi="Times New Roman"/>
          <w:sz w:val="24"/>
          <w:szCs w:val="20"/>
        </w:rPr>
      </w:pPr>
      <w:r w:rsidRPr="001A0F5A">
        <w:rPr>
          <w:rFonts w:ascii="Times New Roman" w:eastAsia="Times New Roman" w:hAnsi="Times New Roman"/>
          <w:sz w:val="24"/>
          <w:szCs w:val="20"/>
        </w:rPr>
        <w:t>This instrument commences the day after notification.</w:t>
      </w:r>
    </w:p>
    <w:p w14:paraId="473A2100" w14:textId="77777777" w:rsidR="001A0F5A" w:rsidRPr="001A0F5A" w:rsidRDefault="001A0F5A" w:rsidP="001A0F5A">
      <w:pPr>
        <w:spacing w:before="300" w:line="240" w:lineRule="auto"/>
        <w:ind w:hanging="720"/>
        <w:rPr>
          <w:rFonts w:ascii="Arial" w:eastAsia="Times New Roman" w:hAnsi="Arial" w:cs="Arial"/>
          <w:b/>
          <w:bCs/>
          <w:sz w:val="24"/>
          <w:szCs w:val="20"/>
        </w:rPr>
      </w:pPr>
      <w:r w:rsidRPr="001A0F5A">
        <w:rPr>
          <w:rFonts w:ascii="Arial" w:eastAsia="Times New Roman" w:hAnsi="Arial" w:cs="Arial"/>
          <w:b/>
          <w:bCs/>
          <w:sz w:val="24"/>
          <w:szCs w:val="20"/>
        </w:rPr>
        <w:t>3</w:t>
      </w:r>
      <w:r w:rsidRPr="001A0F5A">
        <w:rPr>
          <w:rFonts w:ascii="Arial" w:eastAsia="Times New Roman" w:hAnsi="Arial" w:cs="Arial"/>
          <w:b/>
          <w:bCs/>
          <w:sz w:val="24"/>
          <w:szCs w:val="20"/>
        </w:rPr>
        <w:tab/>
        <w:t xml:space="preserve">Operating Procedure </w:t>
      </w:r>
    </w:p>
    <w:p w14:paraId="1C10DDF6" w14:textId="77777777" w:rsidR="001A0F5A" w:rsidRPr="001A0F5A" w:rsidRDefault="001A0F5A" w:rsidP="001A0F5A">
      <w:pPr>
        <w:spacing w:before="140" w:line="240" w:lineRule="auto"/>
        <w:rPr>
          <w:rFonts w:ascii="Arial" w:eastAsia="Times New Roman" w:hAnsi="Arial" w:cs="Arial"/>
          <w:b/>
          <w:bCs/>
          <w:sz w:val="24"/>
          <w:szCs w:val="20"/>
        </w:rPr>
      </w:pPr>
      <w:r w:rsidRPr="001A0F5A">
        <w:rPr>
          <w:rFonts w:ascii="Times New Roman" w:eastAsia="Times New Roman" w:hAnsi="Times New Roman"/>
          <w:sz w:val="24"/>
          <w:szCs w:val="20"/>
        </w:rPr>
        <w:t>I make this operating procedure to facilitate the effective and efficient management of corrections services.</w:t>
      </w:r>
    </w:p>
    <w:p w14:paraId="4E1FDB7E" w14:textId="77777777" w:rsidR="001A0F5A" w:rsidRPr="001A0F5A" w:rsidRDefault="001A0F5A" w:rsidP="001A0F5A">
      <w:pPr>
        <w:spacing w:before="140" w:line="240" w:lineRule="auto"/>
        <w:rPr>
          <w:rFonts w:ascii="Times New Roman" w:eastAsia="Times New Roman" w:hAnsi="Times New Roman"/>
          <w:sz w:val="24"/>
          <w:szCs w:val="20"/>
        </w:rPr>
      </w:pPr>
    </w:p>
    <w:p w14:paraId="3734424C" w14:textId="77777777" w:rsidR="001A0F5A" w:rsidRPr="001A0F5A" w:rsidRDefault="001A0F5A" w:rsidP="001A0F5A">
      <w:pPr>
        <w:spacing w:before="140" w:line="240" w:lineRule="auto"/>
        <w:rPr>
          <w:rFonts w:ascii="Times New Roman" w:eastAsia="Times New Roman" w:hAnsi="Times New Roman"/>
          <w:sz w:val="24"/>
          <w:szCs w:val="20"/>
        </w:rPr>
      </w:pPr>
    </w:p>
    <w:p w14:paraId="6AE0290F" w14:textId="77777777" w:rsidR="001A0F5A" w:rsidRDefault="001A0F5A" w:rsidP="001A0F5A">
      <w:pPr>
        <w:tabs>
          <w:tab w:val="left" w:pos="4320"/>
        </w:tabs>
        <w:spacing w:before="720" w:line="240" w:lineRule="auto"/>
        <w:ind w:left="0"/>
        <w:rPr>
          <w:rFonts w:ascii="Times New Roman" w:eastAsia="Times New Roman" w:hAnsi="Times New Roman"/>
          <w:sz w:val="24"/>
          <w:szCs w:val="20"/>
        </w:rPr>
      </w:pPr>
      <w:r w:rsidRPr="001A0F5A">
        <w:rPr>
          <w:rFonts w:ascii="Times New Roman" w:eastAsia="Times New Roman" w:hAnsi="Times New Roman"/>
          <w:sz w:val="24"/>
          <w:szCs w:val="20"/>
        </w:rPr>
        <w:t>Bruno Aloisi</w:t>
      </w:r>
      <w:r w:rsidRPr="001A0F5A">
        <w:rPr>
          <w:rFonts w:ascii="Times New Roman" w:eastAsia="Times New Roman" w:hAnsi="Times New Roman"/>
          <w:sz w:val="24"/>
          <w:szCs w:val="20"/>
        </w:rPr>
        <w:br/>
        <w:t>Acting Commissioner</w:t>
      </w:r>
      <w:r w:rsidRPr="001A0F5A">
        <w:rPr>
          <w:rFonts w:ascii="Times New Roman" w:eastAsia="Times New Roman" w:hAnsi="Times New Roman"/>
          <w:sz w:val="24"/>
          <w:szCs w:val="20"/>
        </w:rPr>
        <w:br/>
        <w:t>ACT Corrective Services</w:t>
      </w:r>
      <w:r w:rsidRPr="001A0F5A">
        <w:rPr>
          <w:rFonts w:ascii="Times New Roman" w:eastAsia="Times New Roman" w:hAnsi="Times New Roman"/>
          <w:sz w:val="24"/>
          <w:szCs w:val="20"/>
        </w:rPr>
        <w:br/>
      </w:r>
      <w:bookmarkEnd w:id="0"/>
      <w:r w:rsidRPr="001A0F5A">
        <w:rPr>
          <w:rFonts w:ascii="Times New Roman" w:eastAsia="Times New Roman" w:hAnsi="Times New Roman"/>
          <w:sz w:val="24"/>
          <w:szCs w:val="20"/>
        </w:rPr>
        <w:t>20 March 2024</w:t>
      </w:r>
    </w:p>
    <w:p w14:paraId="7E83453E" w14:textId="77777777" w:rsidR="0001377C" w:rsidRPr="0001377C" w:rsidRDefault="0001377C" w:rsidP="0001377C">
      <w:pPr>
        <w:ind w:left="0"/>
      </w:pPr>
    </w:p>
    <w:p w14:paraId="7BDC19BC" w14:textId="77777777" w:rsidR="0001377C" w:rsidRPr="0001377C" w:rsidRDefault="0001377C" w:rsidP="0001377C">
      <w:pPr>
        <w:ind w:left="0"/>
      </w:pPr>
    </w:p>
    <w:p w14:paraId="435990BC" w14:textId="34942148" w:rsidR="001A0F5A" w:rsidRDefault="001A0F5A">
      <w:pPr>
        <w:rPr>
          <w:rFonts w:asciiTheme="minorHAnsi" w:hAnsiTheme="minorHAnsi"/>
          <w:b/>
          <w:noProof/>
          <w:sz w:val="48"/>
          <w:szCs w:val="48"/>
        </w:rPr>
        <w:sectPr w:rsidR="001A0F5A" w:rsidSect="001A0F5A">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567" w:gutter="0"/>
          <w:cols w:space="708"/>
          <w:titlePg/>
          <w:docGrid w:linePitch="360"/>
        </w:sectPr>
      </w:pPr>
    </w:p>
    <w:p w14:paraId="2E627C39" w14:textId="77777777" w:rsidR="00DF5E0F" w:rsidRDefault="00DF5E0F"/>
    <w:p w14:paraId="2487C228" w14:textId="77777777" w:rsidR="0001377C" w:rsidRPr="0001377C" w:rsidRDefault="0001377C" w:rsidP="0001377C">
      <w:pPr>
        <w:ind w:left="360"/>
      </w:pPr>
    </w:p>
    <w:p w14:paraId="13445846" w14:textId="77777777" w:rsidR="00144D61" w:rsidRPr="007C0394" w:rsidRDefault="00FA3EBB" w:rsidP="0001377C">
      <w:pPr>
        <w:ind w:left="0"/>
      </w:pPr>
      <w:r w:rsidRPr="007C0394">
        <w:rPr>
          <w:noProof/>
          <w:lang w:eastAsia="en-AU"/>
        </w:rPr>
        <mc:AlternateContent>
          <mc:Choice Requires="wps">
            <w:drawing>
              <wp:inline distT="0" distB="0" distL="0" distR="0" wp14:anchorId="76CB9BF8" wp14:editId="0C7542A6">
                <wp:extent cx="5734050" cy="2286000"/>
                <wp:effectExtent l="0" t="0" r="0" b="0"/>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A983F" w14:textId="1EE893E4" w:rsidR="00D97A45" w:rsidRDefault="003D3E60"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corrections search dogs</w:t>
                            </w:r>
                          </w:p>
                          <w:p w14:paraId="19BF58C5" w14:textId="42CF94CC" w:rsidR="00D97A45" w:rsidRPr="003E0F31" w:rsidRDefault="00D97A45" w:rsidP="003E0F31">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B40AC2">
                              <w:rPr>
                                <w:rFonts w:ascii="Calibri Light" w:hAnsi="Calibri Light"/>
                                <w:b/>
                                <w:caps/>
                                <w:sz w:val="28"/>
                                <w:szCs w:val="72"/>
                                <w:lang w:eastAsia="en-AU"/>
                              </w:rPr>
                              <w:t>S7</w:t>
                            </w:r>
                          </w:p>
                        </w:txbxContent>
                      </wps:txbx>
                      <wps:bodyPr rot="0" vert="horz" wrap="square" lIns="91440" tIns="45720" rIns="91440" bIns="45720" anchor="t" anchorCtr="0" upright="1">
                        <a:noAutofit/>
                      </wps:bodyPr>
                    </wps:wsp>
                  </a:graphicData>
                </a:graphic>
              </wp:inline>
            </w:drawing>
          </mc:Choice>
          <mc:Fallback>
            <w:pict>
              <v:shapetype w14:anchorId="76CB9BF8" id="_x0000_t202" coordsize="21600,21600" o:spt="202" path="m,l,21600r21600,l21600,xe">
                <v:stroke joinstyle="miter"/>
                <v:path gradientshapeok="t" o:connecttype="rect"/>
              </v:shapetype>
              <v:shape id="Text Box 8" o:spid="_x0000_s1026" type="#_x0000_t202" style="width:451.5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" filled="f" stroked="f">
                <v:textbox>
                  <w:txbxContent>
                    <w:p w14:paraId="054A983F" w14:textId="1EE893E4" w:rsidR="00D97A45" w:rsidRDefault="003D3E60"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corrections search dogs</w:t>
                      </w:r>
                    </w:p>
                    <w:p w14:paraId="19BF58C5" w14:textId="42CF94CC" w:rsidR="00D97A45" w:rsidRPr="003E0F31" w:rsidRDefault="00D97A45" w:rsidP="003E0F31">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B40AC2">
                        <w:rPr>
                          <w:rFonts w:ascii="Calibri Light" w:hAnsi="Calibri Light"/>
                          <w:b/>
                          <w:caps/>
                          <w:sz w:val="28"/>
                          <w:szCs w:val="72"/>
                          <w:lang w:eastAsia="en-AU"/>
                        </w:rPr>
                        <w:t>S7</w:t>
                      </w:r>
                    </w:p>
                  </w:txbxContent>
                </v:textbox>
                <w10:anchorlock/>
              </v:shape>
            </w:pict>
          </mc:Fallback>
        </mc:AlternateContent>
      </w:r>
    </w:p>
    <w:p w14:paraId="20FE4239" w14:textId="77777777" w:rsidR="00144D61" w:rsidRPr="007C0394" w:rsidRDefault="00144D61" w:rsidP="00D312E7"/>
    <w:p w14:paraId="553F4CA3" w14:textId="77777777" w:rsidR="00144D61" w:rsidRPr="007C0394" w:rsidRDefault="00144D61" w:rsidP="00D312E7"/>
    <w:p w14:paraId="786BF170" w14:textId="73CCC846" w:rsidR="00685F53" w:rsidRPr="007C0394" w:rsidRDefault="00685F53" w:rsidP="00D312E7"/>
    <w:p w14:paraId="601A48ED" w14:textId="5F795460" w:rsidR="00685F53" w:rsidRPr="007C0394" w:rsidRDefault="0001377C" w:rsidP="0001377C">
      <w:pPr>
        <w:ind w:left="0"/>
      </w:pPr>
      <w:r>
        <w:rPr>
          <w:noProof/>
        </w:rPr>
        <mc:AlternateContent>
          <mc:Choice Requires="wpg">
            <w:drawing>
              <wp:inline distT="0" distB="0" distL="0" distR="0" wp14:anchorId="4CA6D83E" wp14:editId="58D9106C">
                <wp:extent cx="5697855" cy="3962400"/>
                <wp:effectExtent l="0" t="0" r="17145" b="19050"/>
                <wp:docPr id="1" name="Group 1"/>
                <wp:cNvGraphicFramePr/>
                <a:graphic xmlns:a="http://schemas.openxmlformats.org/drawingml/2006/main">
                  <a:graphicData uri="http://schemas.microsoft.com/office/word/2010/wordprocessingGroup">
                    <wpg:wgp>
                      <wpg:cNvGrpSpPr/>
                      <wpg:grpSpPr>
                        <a:xfrm>
                          <a:off x="0" y="0"/>
                          <a:ext cx="5697855" cy="3962400"/>
                          <a:chOff x="0" y="0"/>
                          <a:chExt cx="5697855" cy="3962400"/>
                        </a:xfrm>
                      </wpg:grpSpPr>
                      <wps:wsp>
                        <wps:cNvPr id="5" name="AutoShape 2" descr="H:\My Pictures\temp.jpg"/>
                        <wps:cNvSpPr>
                          <a:spLocks noChangeArrowheads="1"/>
                        </wps:cNvSpPr>
                        <wps:spPr bwMode="auto">
                          <a:xfrm>
                            <a:off x="0" y="0"/>
                            <a:ext cx="5697855" cy="3962400"/>
                          </a:xfrm>
                          <a:prstGeom prst="roundRect">
                            <a:avLst>
                              <a:gd name="adj" fmla="val 6509"/>
                            </a:avLst>
                          </a:prstGeom>
                          <a:blipFill dpi="0" rotWithShape="0">
                            <a:blip r:embed="rId14"/>
                            <a:srcRect/>
                            <a:stretch>
                              <a:fillRect/>
                            </a:stretch>
                          </a:blipFill>
                          <a:ln w="9525">
                            <a:solidFill>
                              <a:srgbClr val="FFFFFF"/>
                            </a:solidFill>
                            <a:round/>
                            <a:headEnd/>
                            <a:tailEnd/>
                          </a:ln>
                        </wps:spPr>
                        <wps:bodyPr rot="0" vert="horz" wrap="square" lIns="91440" tIns="45720" rIns="91440" bIns="45720" anchor="t" anchorCtr="0" upright="1">
                          <a:noAutofit/>
                        </wps:bodyPr>
                      </wps:wsp>
                      <wps:wsp>
                        <wps:cNvPr id="6" name="AutoShape 4"/>
                        <wps:cNvSpPr>
                          <a:spLocks noChangeArrowheads="1"/>
                        </wps:cNvSpPr>
                        <wps:spPr bwMode="auto">
                          <a:xfrm>
                            <a:off x="7620" y="32004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wps:wsp>
                        <wps:cNvPr id="7" name="Text Box 2"/>
                        <wps:cNvSpPr txBox="1">
                          <a:spLocks noChangeArrowheads="1"/>
                        </wps:cNvSpPr>
                        <wps:spPr bwMode="auto">
                          <a:xfrm>
                            <a:off x="167640" y="419100"/>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3E024" w14:textId="77777777" w:rsidR="00D97A45" w:rsidRPr="003E0F31" w:rsidRDefault="00D97A45" w:rsidP="003E0F31">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noAutofit/>
                        </wps:bodyPr>
                      </wps:wsp>
                    </wpg:wgp>
                  </a:graphicData>
                </a:graphic>
              </wp:inline>
            </w:drawing>
          </mc:Choice>
          <mc:Fallback>
            <w:pict>
              <v:group w14:anchorId="4CA6D83E" id="Group 1" o:spid="_x0000_s1027" style="width:448.65pt;height:312pt;mso-position-horizontal-relative:char;mso-position-vertical-relative:line" coordsize="56978,396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NaWNyb3NvZnQg&#10;V2luZG93cyBQaG90byBWaWV3ZXIgNi4xLjc2MDAuMTYzODUAMjAxNzoxMDoyNyAxMjo0MToyNwAA&#10;AeocAAcAAAgMAAAIqgAAAAA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PD94cGFja2V0IGVuZD0ndyc/Pv/bAEMAAwICAwIC&#10;AwMDAwQDAwQFCAUFBAQFCgcHBggMCgwMCwoLCw0OEhANDhEOCwsQFhARExQVFRUMDxcYFhQYEhQV&#10;FP/bAEMBAwQEBQQFCQUFCRQNCw0UFBQUFBQUFBQUFBQUFBQUFBQUFBQUFBQUFBQUFBQUFBQUFBQU&#10;FBQUFBQUFBQUFBQUFP/AABEIBWYFZ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">
                <v:roundrect id="AutoShape 2" o:spid="_x0000_s1028" style="position:absolute;width:56978;height:39624;visibility:visible;mso-wrap-style:square;v-text-anchor:top" arcsize="42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" strokecolor="white">
                  <v:fill r:id="rId15" o:title="temp" recolor="t" type="frame"/>
                </v:roundrect>
                <v:roundrect id="AutoShape 4" o:spid="_x0000_s1029" style="position:absolute;left:76;top:3200;width:38309;height:5143;visibility:visible;mso-wrap-style:square;v-text-anchor:top" arcsize="2922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" stroked="f" strokecolor="white">
                  <v:fill opacity="32896f"/>
                </v:roundrect>
                <v:shape id="Text Box 2" o:spid="_x0000_s1030" type="#_x0000_t202" style="position:absolute;left:1676;top:4191;width:32887;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173E024" w14:textId="77777777" w:rsidR="00D97A45" w:rsidRPr="003E0F31" w:rsidRDefault="00D97A45" w:rsidP="003E0F31">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v:shape>
                <w10:anchorlock/>
              </v:group>
            </w:pict>
          </mc:Fallback>
        </mc:AlternateContent>
      </w:r>
    </w:p>
    <w:p w14:paraId="188A9A44" w14:textId="77777777" w:rsidR="00A063C0" w:rsidRDefault="008B25B8" w:rsidP="00A812AA">
      <w:pPr>
        <w:pStyle w:val="Heading2"/>
        <w:rPr>
          <w:noProof/>
        </w:rPr>
      </w:pPr>
      <w:r w:rsidRPr="007C0394">
        <w:br w:type="page"/>
      </w:r>
      <w:bookmarkStart w:id="1" w:name="TOCPage"/>
      <w:r w:rsidRPr="007C0394">
        <w:rPr>
          <w:sz w:val="28"/>
          <w:szCs w:val="28"/>
        </w:rPr>
        <w:lastRenderedPageBreak/>
        <w:t>Contents</w:t>
      </w:r>
      <w:r w:rsidR="007171F6" w:rsidRPr="007C0394">
        <w:rPr>
          <w:sz w:val="28"/>
          <w:szCs w:val="28"/>
        </w:rPr>
        <w:fldChar w:fldCharType="begin"/>
      </w:r>
      <w:r w:rsidR="00A812AA" w:rsidRPr="007C0394">
        <w:rPr>
          <w:sz w:val="28"/>
          <w:szCs w:val="28"/>
        </w:rPr>
        <w:instrText xml:space="preserve"> TOC \o "1-1" \h \z \u </w:instrText>
      </w:r>
      <w:r w:rsidR="007171F6" w:rsidRPr="007C0394">
        <w:rPr>
          <w:sz w:val="28"/>
          <w:szCs w:val="28"/>
        </w:rPr>
        <w:fldChar w:fldCharType="separate"/>
      </w:r>
    </w:p>
    <w:p w14:paraId="184CD548" w14:textId="07DE1E77" w:rsidR="00A063C0" w:rsidRDefault="006B674D">
      <w:pPr>
        <w:pStyle w:val="TOC1"/>
        <w:rPr>
          <w:rFonts w:asciiTheme="minorHAnsi" w:eastAsiaTheme="minorEastAsia" w:hAnsiTheme="minorHAnsi" w:cstheme="minorBidi"/>
          <w:b w:val="0"/>
          <w:szCs w:val="22"/>
        </w:rPr>
      </w:pPr>
      <w:hyperlink w:anchor="_Toc144302846" w:history="1">
        <w:r w:rsidR="00A063C0" w:rsidRPr="00A26E29">
          <w:rPr>
            <w:rStyle w:val="Hyperlink"/>
          </w:rPr>
          <w:t>1</w:t>
        </w:r>
        <w:r w:rsidR="00A063C0">
          <w:rPr>
            <w:rFonts w:asciiTheme="minorHAnsi" w:eastAsiaTheme="minorEastAsia" w:hAnsiTheme="minorHAnsi" w:cstheme="minorBidi"/>
            <w:b w:val="0"/>
            <w:szCs w:val="22"/>
          </w:rPr>
          <w:tab/>
        </w:r>
        <w:r w:rsidR="00A063C0" w:rsidRPr="00A26E29">
          <w:rPr>
            <w:rStyle w:val="Hyperlink"/>
          </w:rPr>
          <w:t>PURPOSE</w:t>
        </w:r>
        <w:r w:rsidR="00A063C0">
          <w:rPr>
            <w:webHidden/>
          </w:rPr>
          <w:tab/>
        </w:r>
        <w:r w:rsidR="00A063C0">
          <w:rPr>
            <w:webHidden/>
          </w:rPr>
          <w:fldChar w:fldCharType="begin"/>
        </w:r>
        <w:r w:rsidR="00A063C0">
          <w:rPr>
            <w:webHidden/>
          </w:rPr>
          <w:instrText xml:space="preserve"> PAGEREF _Toc144302846 \h </w:instrText>
        </w:r>
        <w:r w:rsidR="00A063C0">
          <w:rPr>
            <w:webHidden/>
          </w:rPr>
        </w:r>
        <w:r w:rsidR="00A063C0">
          <w:rPr>
            <w:webHidden/>
          </w:rPr>
          <w:fldChar w:fldCharType="separate"/>
        </w:r>
        <w:r w:rsidR="0001377C">
          <w:rPr>
            <w:webHidden/>
          </w:rPr>
          <w:t>4</w:t>
        </w:r>
        <w:r w:rsidR="00A063C0">
          <w:rPr>
            <w:webHidden/>
          </w:rPr>
          <w:fldChar w:fldCharType="end"/>
        </w:r>
      </w:hyperlink>
    </w:p>
    <w:p w14:paraId="569EF5EF" w14:textId="48585A26" w:rsidR="00A063C0" w:rsidRDefault="006B674D">
      <w:pPr>
        <w:pStyle w:val="TOC1"/>
        <w:rPr>
          <w:rFonts w:asciiTheme="minorHAnsi" w:eastAsiaTheme="minorEastAsia" w:hAnsiTheme="minorHAnsi" w:cstheme="minorBidi"/>
          <w:b w:val="0"/>
          <w:szCs w:val="22"/>
        </w:rPr>
      </w:pPr>
      <w:hyperlink w:anchor="_Toc144302847" w:history="1">
        <w:r w:rsidR="00A063C0" w:rsidRPr="00A26E29">
          <w:rPr>
            <w:rStyle w:val="Hyperlink"/>
          </w:rPr>
          <w:t>2</w:t>
        </w:r>
        <w:r w:rsidR="00A063C0">
          <w:rPr>
            <w:rFonts w:asciiTheme="minorHAnsi" w:eastAsiaTheme="minorEastAsia" w:hAnsiTheme="minorHAnsi" w:cstheme="minorBidi"/>
            <w:b w:val="0"/>
            <w:szCs w:val="22"/>
          </w:rPr>
          <w:tab/>
        </w:r>
        <w:r w:rsidR="00A063C0" w:rsidRPr="00A26E29">
          <w:rPr>
            <w:rStyle w:val="Hyperlink"/>
          </w:rPr>
          <w:t>SCOPE</w:t>
        </w:r>
        <w:r w:rsidR="00A063C0">
          <w:rPr>
            <w:webHidden/>
          </w:rPr>
          <w:tab/>
        </w:r>
        <w:r w:rsidR="00A063C0">
          <w:rPr>
            <w:webHidden/>
          </w:rPr>
          <w:fldChar w:fldCharType="begin"/>
        </w:r>
        <w:r w:rsidR="00A063C0">
          <w:rPr>
            <w:webHidden/>
          </w:rPr>
          <w:instrText xml:space="preserve"> PAGEREF _Toc144302847 \h </w:instrText>
        </w:r>
        <w:r w:rsidR="00A063C0">
          <w:rPr>
            <w:webHidden/>
          </w:rPr>
        </w:r>
        <w:r w:rsidR="00A063C0">
          <w:rPr>
            <w:webHidden/>
          </w:rPr>
          <w:fldChar w:fldCharType="separate"/>
        </w:r>
        <w:r w:rsidR="0001377C">
          <w:rPr>
            <w:webHidden/>
          </w:rPr>
          <w:t>4</w:t>
        </w:r>
        <w:r w:rsidR="00A063C0">
          <w:rPr>
            <w:webHidden/>
          </w:rPr>
          <w:fldChar w:fldCharType="end"/>
        </w:r>
      </w:hyperlink>
    </w:p>
    <w:p w14:paraId="2B4DB64E" w14:textId="60CA63CD" w:rsidR="00A063C0" w:rsidRDefault="006B674D">
      <w:pPr>
        <w:pStyle w:val="TOC1"/>
        <w:rPr>
          <w:rFonts w:asciiTheme="minorHAnsi" w:eastAsiaTheme="minorEastAsia" w:hAnsiTheme="minorHAnsi" w:cstheme="minorBidi"/>
          <w:b w:val="0"/>
          <w:szCs w:val="22"/>
        </w:rPr>
      </w:pPr>
      <w:hyperlink w:anchor="_Toc144302848" w:history="1">
        <w:r w:rsidR="00A063C0" w:rsidRPr="00A26E29">
          <w:rPr>
            <w:rStyle w:val="Hyperlink"/>
          </w:rPr>
          <w:t>3</w:t>
        </w:r>
        <w:r w:rsidR="00A063C0">
          <w:rPr>
            <w:rFonts w:asciiTheme="minorHAnsi" w:eastAsiaTheme="minorEastAsia" w:hAnsiTheme="minorHAnsi" w:cstheme="minorBidi"/>
            <w:b w:val="0"/>
            <w:szCs w:val="22"/>
          </w:rPr>
          <w:tab/>
        </w:r>
        <w:r w:rsidR="00A063C0" w:rsidRPr="00A26E29">
          <w:rPr>
            <w:rStyle w:val="Hyperlink"/>
          </w:rPr>
          <w:t>DEFINITIONS</w:t>
        </w:r>
        <w:r w:rsidR="00A063C0">
          <w:rPr>
            <w:webHidden/>
          </w:rPr>
          <w:tab/>
        </w:r>
        <w:r w:rsidR="00A063C0">
          <w:rPr>
            <w:webHidden/>
          </w:rPr>
          <w:fldChar w:fldCharType="begin"/>
        </w:r>
        <w:r w:rsidR="00A063C0">
          <w:rPr>
            <w:webHidden/>
          </w:rPr>
          <w:instrText xml:space="preserve"> PAGEREF _Toc144302848 \h </w:instrText>
        </w:r>
        <w:r w:rsidR="00A063C0">
          <w:rPr>
            <w:webHidden/>
          </w:rPr>
        </w:r>
        <w:r w:rsidR="00A063C0">
          <w:rPr>
            <w:webHidden/>
          </w:rPr>
          <w:fldChar w:fldCharType="separate"/>
        </w:r>
        <w:r w:rsidR="0001377C">
          <w:rPr>
            <w:webHidden/>
          </w:rPr>
          <w:t>4</w:t>
        </w:r>
        <w:r w:rsidR="00A063C0">
          <w:rPr>
            <w:webHidden/>
          </w:rPr>
          <w:fldChar w:fldCharType="end"/>
        </w:r>
      </w:hyperlink>
    </w:p>
    <w:p w14:paraId="5F579810" w14:textId="38BA1DA6" w:rsidR="00A063C0" w:rsidRDefault="006B674D">
      <w:pPr>
        <w:pStyle w:val="TOC1"/>
        <w:rPr>
          <w:rFonts w:asciiTheme="minorHAnsi" w:eastAsiaTheme="minorEastAsia" w:hAnsiTheme="minorHAnsi" w:cstheme="minorBidi"/>
          <w:b w:val="0"/>
          <w:szCs w:val="22"/>
        </w:rPr>
      </w:pPr>
      <w:hyperlink w:anchor="_Toc144302849" w:history="1">
        <w:r w:rsidR="00A063C0" w:rsidRPr="00A26E29">
          <w:rPr>
            <w:rStyle w:val="Hyperlink"/>
          </w:rPr>
          <w:t>4</w:t>
        </w:r>
        <w:r w:rsidR="00A063C0">
          <w:rPr>
            <w:rFonts w:asciiTheme="minorHAnsi" w:eastAsiaTheme="minorEastAsia" w:hAnsiTheme="minorHAnsi" w:cstheme="minorBidi"/>
            <w:b w:val="0"/>
            <w:szCs w:val="22"/>
          </w:rPr>
          <w:tab/>
        </w:r>
        <w:r w:rsidR="00A063C0" w:rsidRPr="00A26E29">
          <w:rPr>
            <w:rStyle w:val="Hyperlink"/>
          </w:rPr>
          <w:t>PRINCIPLES</w:t>
        </w:r>
        <w:r w:rsidR="00A063C0">
          <w:rPr>
            <w:webHidden/>
          </w:rPr>
          <w:tab/>
        </w:r>
        <w:r w:rsidR="00A063C0">
          <w:rPr>
            <w:webHidden/>
          </w:rPr>
          <w:fldChar w:fldCharType="begin"/>
        </w:r>
        <w:r w:rsidR="00A063C0">
          <w:rPr>
            <w:webHidden/>
          </w:rPr>
          <w:instrText xml:space="preserve"> PAGEREF _Toc144302849 \h </w:instrText>
        </w:r>
        <w:r w:rsidR="00A063C0">
          <w:rPr>
            <w:webHidden/>
          </w:rPr>
        </w:r>
        <w:r w:rsidR="00A063C0">
          <w:rPr>
            <w:webHidden/>
          </w:rPr>
          <w:fldChar w:fldCharType="separate"/>
        </w:r>
        <w:r w:rsidR="0001377C">
          <w:rPr>
            <w:webHidden/>
          </w:rPr>
          <w:t>5</w:t>
        </w:r>
        <w:r w:rsidR="00A063C0">
          <w:rPr>
            <w:webHidden/>
          </w:rPr>
          <w:fldChar w:fldCharType="end"/>
        </w:r>
      </w:hyperlink>
    </w:p>
    <w:p w14:paraId="3E7193D3" w14:textId="22FE75DF" w:rsidR="00A063C0" w:rsidRDefault="006B674D">
      <w:pPr>
        <w:pStyle w:val="TOC1"/>
        <w:rPr>
          <w:rFonts w:asciiTheme="minorHAnsi" w:eastAsiaTheme="minorEastAsia" w:hAnsiTheme="minorHAnsi" w:cstheme="minorBidi"/>
          <w:b w:val="0"/>
          <w:szCs w:val="22"/>
        </w:rPr>
      </w:pPr>
      <w:hyperlink w:anchor="_Toc144302850" w:history="1">
        <w:r w:rsidR="00A063C0" w:rsidRPr="00A26E29">
          <w:rPr>
            <w:rStyle w:val="Hyperlink"/>
          </w:rPr>
          <w:t>5</w:t>
        </w:r>
        <w:r w:rsidR="00A063C0">
          <w:rPr>
            <w:rFonts w:asciiTheme="minorHAnsi" w:eastAsiaTheme="minorEastAsia" w:hAnsiTheme="minorHAnsi" w:cstheme="minorBidi"/>
            <w:b w:val="0"/>
            <w:szCs w:val="22"/>
          </w:rPr>
          <w:tab/>
        </w:r>
        <w:r w:rsidR="00A063C0" w:rsidRPr="00A26E29">
          <w:rPr>
            <w:rStyle w:val="Hyperlink"/>
          </w:rPr>
          <w:t>RESPONSIBILITIES</w:t>
        </w:r>
        <w:r w:rsidR="00A063C0">
          <w:rPr>
            <w:webHidden/>
          </w:rPr>
          <w:tab/>
        </w:r>
        <w:r w:rsidR="00A063C0">
          <w:rPr>
            <w:webHidden/>
          </w:rPr>
          <w:fldChar w:fldCharType="begin"/>
        </w:r>
        <w:r w:rsidR="00A063C0">
          <w:rPr>
            <w:webHidden/>
          </w:rPr>
          <w:instrText xml:space="preserve"> PAGEREF _Toc144302850 \h </w:instrText>
        </w:r>
        <w:r w:rsidR="00A063C0">
          <w:rPr>
            <w:webHidden/>
          </w:rPr>
        </w:r>
        <w:r w:rsidR="00A063C0">
          <w:rPr>
            <w:webHidden/>
          </w:rPr>
          <w:fldChar w:fldCharType="separate"/>
        </w:r>
        <w:r w:rsidR="0001377C">
          <w:rPr>
            <w:webHidden/>
          </w:rPr>
          <w:t>5</w:t>
        </w:r>
        <w:r w:rsidR="00A063C0">
          <w:rPr>
            <w:webHidden/>
          </w:rPr>
          <w:fldChar w:fldCharType="end"/>
        </w:r>
      </w:hyperlink>
    </w:p>
    <w:p w14:paraId="2640E2B7" w14:textId="74A4AE66" w:rsidR="00A063C0" w:rsidRDefault="006B674D">
      <w:pPr>
        <w:pStyle w:val="TOC1"/>
        <w:rPr>
          <w:rFonts w:asciiTheme="minorHAnsi" w:eastAsiaTheme="minorEastAsia" w:hAnsiTheme="minorHAnsi" w:cstheme="minorBidi"/>
          <w:b w:val="0"/>
          <w:szCs w:val="22"/>
        </w:rPr>
      </w:pPr>
      <w:hyperlink w:anchor="_Toc144302851" w:history="1">
        <w:r w:rsidR="00A063C0" w:rsidRPr="00A26E29">
          <w:rPr>
            <w:rStyle w:val="Hyperlink"/>
          </w:rPr>
          <w:t>6</w:t>
        </w:r>
        <w:r w:rsidR="00A063C0">
          <w:rPr>
            <w:rFonts w:asciiTheme="minorHAnsi" w:eastAsiaTheme="minorEastAsia" w:hAnsiTheme="minorHAnsi" w:cstheme="minorBidi"/>
            <w:b w:val="0"/>
            <w:szCs w:val="22"/>
          </w:rPr>
          <w:tab/>
        </w:r>
        <w:r w:rsidR="00A063C0" w:rsidRPr="00A26E29">
          <w:rPr>
            <w:rStyle w:val="Hyperlink"/>
          </w:rPr>
          <w:t>TRAINING</w:t>
        </w:r>
        <w:r w:rsidR="00A063C0">
          <w:rPr>
            <w:webHidden/>
          </w:rPr>
          <w:tab/>
        </w:r>
        <w:r w:rsidR="00A063C0">
          <w:rPr>
            <w:webHidden/>
          </w:rPr>
          <w:fldChar w:fldCharType="begin"/>
        </w:r>
        <w:r w:rsidR="00A063C0">
          <w:rPr>
            <w:webHidden/>
          </w:rPr>
          <w:instrText xml:space="preserve"> PAGEREF _Toc144302851 \h </w:instrText>
        </w:r>
        <w:r w:rsidR="00A063C0">
          <w:rPr>
            <w:webHidden/>
          </w:rPr>
        </w:r>
        <w:r w:rsidR="00A063C0">
          <w:rPr>
            <w:webHidden/>
          </w:rPr>
          <w:fldChar w:fldCharType="separate"/>
        </w:r>
        <w:r w:rsidR="0001377C">
          <w:rPr>
            <w:webHidden/>
          </w:rPr>
          <w:t>6</w:t>
        </w:r>
        <w:r w:rsidR="00A063C0">
          <w:rPr>
            <w:webHidden/>
          </w:rPr>
          <w:fldChar w:fldCharType="end"/>
        </w:r>
      </w:hyperlink>
    </w:p>
    <w:p w14:paraId="224650E3" w14:textId="209D13D4" w:rsidR="00A063C0" w:rsidRDefault="006B674D">
      <w:pPr>
        <w:pStyle w:val="TOC1"/>
        <w:rPr>
          <w:rFonts w:asciiTheme="minorHAnsi" w:eastAsiaTheme="minorEastAsia" w:hAnsiTheme="minorHAnsi" w:cstheme="minorBidi"/>
          <w:b w:val="0"/>
          <w:szCs w:val="22"/>
        </w:rPr>
      </w:pPr>
      <w:hyperlink w:anchor="_Toc144302852" w:history="1">
        <w:r w:rsidR="00A063C0" w:rsidRPr="00A26E29">
          <w:rPr>
            <w:rStyle w:val="Hyperlink"/>
          </w:rPr>
          <w:t>7</w:t>
        </w:r>
        <w:r w:rsidR="00A063C0">
          <w:rPr>
            <w:rFonts w:asciiTheme="minorHAnsi" w:eastAsiaTheme="minorEastAsia" w:hAnsiTheme="minorHAnsi" w:cstheme="minorBidi"/>
            <w:b w:val="0"/>
            <w:szCs w:val="22"/>
          </w:rPr>
          <w:tab/>
        </w:r>
        <w:r w:rsidR="00A063C0" w:rsidRPr="00A26E29">
          <w:rPr>
            <w:rStyle w:val="Hyperlink"/>
          </w:rPr>
          <w:t>RECORD KEEPING AND ACCREDITATION</w:t>
        </w:r>
        <w:r w:rsidR="00A063C0">
          <w:rPr>
            <w:webHidden/>
          </w:rPr>
          <w:tab/>
        </w:r>
        <w:r w:rsidR="00A063C0">
          <w:rPr>
            <w:webHidden/>
          </w:rPr>
          <w:fldChar w:fldCharType="begin"/>
        </w:r>
        <w:r w:rsidR="00A063C0">
          <w:rPr>
            <w:webHidden/>
          </w:rPr>
          <w:instrText xml:space="preserve"> PAGEREF _Toc144302852 \h </w:instrText>
        </w:r>
        <w:r w:rsidR="00A063C0">
          <w:rPr>
            <w:webHidden/>
          </w:rPr>
        </w:r>
        <w:r w:rsidR="00A063C0">
          <w:rPr>
            <w:webHidden/>
          </w:rPr>
          <w:fldChar w:fldCharType="separate"/>
        </w:r>
        <w:r w:rsidR="0001377C">
          <w:rPr>
            <w:webHidden/>
          </w:rPr>
          <w:t>6</w:t>
        </w:r>
        <w:r w:rsidR="00A063C0">
          <w:rPr>
            <w:webHidden/>
          </w:rPr>
          <w:fldChar w:fldCharType="end"/>
        </w:r>
      </w:hyperlink>
    </w:p>
    <w:p w14:paraId="7E99D619" w14:textId="58128129" w:rsidR="00A063C0" w:rsidRDefault="006B674D">
      <w:pPr>
        <w:pStyle w:val="TOC1"/>
        <w:rPr>
          <w:rFonts w:asciiTheme="minorHAnsi" w:eastAsiaTheme="minorEastAsia" w:hAnsiTheme="minorHAnsi" w:cstheme="minorBidi"/>
          <w:b w:val="0"/>
          <w:szCs w:val="22"/>
        </w:rPr>
      </w:pPr>
      <w:hyperlink w:anchor="_Toc144302853" w:history="1">
        <w:r w:rsidR="00A063C0" w:rsidRPr="00A26E29">
          <w:rPr>
            <w:rStyle w:val="Hyperlink"/>
            <w:bCs/>
          </w:rPr>
          <w:t>8</w:t>
        </w:r>
        <w:r w:rsidR="00A063C0">
          <w:rPr>
            <w:rFonts w:asciiTheme="minorHAnsi" w:eastAsiaTheme="minorEastAsia" w:hAnsiTheme="minorHAnsi" w:cstheme="minorBidi"/>
            <w:b w:val="0"/>
            <w:szCs w:val="22"/>
          </w:rPr>
          <w:tab/>
        </w:r>
        <w:r w:rsidR="00A063C0" w:rsidRPr="00A26E29">
          <w:rPr>
            <w:rStyle w:val="Hyperlink"/>
            <w:bCs/>
          </w:rPr>
          <w:t>CANINE REVIEW</w:t>
        </w:r>
        <w:r w:rsidR="00A063C0">
          <w:rPr>
            <w:webHidden/>
          </w:rPr>
          <w:tab/>
        </w:r>
        <w:r w:rsidR="00A063C0">
          <w:rPr>
            <w:webHidden/>
          </w:rPr>
          <w:fldChar w:fldCharType="begin"/>
        </w:r>
        <w:r w:rsidR="00A063C0">
          <w:rPr>
            <w:webHidden/>
          </w:rPr>
          <w:instrText xml:space="preserve"> PAGEREF _Toc144302853 \h </w:instrText>
        </w:r>
        <w:r w:rsidR="00A063C0">
          <w:rPr>
            <w:webHidden/>
          </w:rPr>
        </w:r>
        <w:r w:rsidR="00A063C0">
          <w:rPr>
            <w:webHidden/>
          </w:rPr>
          <w:fldChar w:fldCharType="separate"/>
        </w:r>
        <w:r w:rsidR="0001377C">
          <w:rPr>
            <w:webHidden/>
          </w:rPr>
          <w:t>7</w:t>
        </w:r>
        <w:r w:rsidR="00A063C0">
          <w:rPr>
            <w:webHidden/>
          </w:rPr>
          <w:fldChar w:fldCharType="end"/>
        </w:r>
      </w:hyperlink>
    </w:p>
    <w:p w14:paraId="6EB781C7" w14:textId="55BA9C9A" w:rsidR="00A063C0" w:rsidRDefault="006B674D">
      <w:pPr>
        <w:pStyle w:val="TOC1"/>
        <w:rPr>
          <w:rFonts w:asciiTheme="minorHAnsi" w:eastAsiaTheme="minorEastAsia" w:hAnsiTheme="minorHAnsi" w:cstheme="minorBidi"/>
          <w:b w:val="0"/>
          <w:szCs w:val="22"/>
        </w:rPr>
      </w:pPr>
      <w:hyperlink w:anchor="_Toc144302854" w:history="1">
        <w:r w:rsidR="00A063C0" w:rsidRPr="00A26E29">
          <w:rPr>
            <w:rStyle w:val="Hyperlink"/>
          </w:rPr>
          <w:t>9</w:t>
        </w:r>
        <w:r w:rsidR="00A063C0">
          <w:rPr>
            <w:rFonts w:asciiTheme="minorHAnsi" w:eastAsiaTheme="minorEastAsia" w:hAnsiTheme="minorHAnsi" w:cstheme="minorBidi"/>
            <w:b w:val="0"/>
            <w:szCs w:val="22"/>
          </w:rPr>
          <w:tab/>
        </w:r>
        <w:r w:rsidR="00A063C0" w:rsidRPr="00A26E29">
          <w:rPr>
            <w:rStyle w:val="Hyperlink"/>
          </w:rPr>
          <w:t>RELATED DOCUMENTS</w:t>
        </w:r>
        <w:r w:rsidR="00A063C0">
          <w:rPr>
            <w:webHidden/>
          </w:rPr>
          <w:tab/>
        </w:r>
        <w:r w:rsidR="00A063C0">
          <w:rPr>
            <w:webHidden/>
          </w:rPr>
          <w:fldChar w:fldCharType="begin"/>
        </w:r>
        <w:r w:rsidR="00A063C0">
          <w:rPr>
            <w:webHidden/>
          </w:rPr>
          <w:instrText xml:space="preserve"> PAGEREF _Toc144302854 \h </w:instrText>
        </w:r>
        <w:r w:rsidR="00A063C0">
          <w:rPr>
            <w:webHidden/>
          </w:rPr>
        </w:r>
        <w:r w:rsidR="00A063C0">
          <w:rPr>
            <w:webHidden/>
          </w:rPr>
          <w:fldChar w:fldCharType="separate"/>
        </w:r>
        <w:r w:rsidR="0001377C">
          <w:rPr>
            <w:webHidden/>
          </w:rPr>
          <w:t>7</w:t>
        </w:r>
        <w:r w:rsidR="00A063C0">
          <w:rPr>
            <w:webHidden/>
          </w:rPr>
          <w:fldChar w:fldCharType="end"/>
        </w:r>
      </w:hyperlink>
    </w:p>
    <w:p w14:paraId="6DB0ADC5" w14:textId="0646845D" w:rsidR="00336AC9" w:rsidRPr="007C0394" w:rsidRDefault="007171F6" w:rsidP="005E7725">
      <w:pPr>
        <w:pStyle w:val="Heading1"/>
        <w:numPr>
          <w:ilvl w:val="0"/>
          <w:numId w:val="0"/>
        </w:numPr>
      </w:pPr>
      <w:r w:rsidRPr="007C0394">
        <w:fldChar w:fldCharType="end"/>
      </w:r>
      <w:bookmarkEnd w:id="1"/>
    </w:p>
    <w:p w14:paraId="19311E7F" w14:textId="566E5BA0" w:rsidR="005E7725" w:rsidRPr="007C0394" w:rsidRDefault="00336AC9" w:rsidP="00336AC9">
      <w:pPr>
        <w:pStyle w:val="ListParagraph"/>
        <w:rPr>
          <w:rFonts w:cs="Arial"/>
          <w:sz w:val="28"/>
          <w:szCs w:val="28"/>
        </w:rPr>
      </w:pPr>
      <w:r w:rsidRPr="007C0394">
        <w:br w:type="page"/>
      </w:r>
    </w:p>
    <w:p w14:paraId="7EB305F7" w14:textId="2609ECAE" w:rsidR="00AC11A7" w:rsidRPr="00F43FE8" w:rsidRDefault="005E7725" w:rsidP="00F43FE8">
      <w:pPr>
        <w:pStyle w:val="Heading"/>
      </w:pPr>
      <w:bookmarkStart w:id="2" w:name="_Toc144302846"/>
      <w:r w:rsidRPr="00F43FE8">
        <w:lastRenderedPageBreak/>
        <w:t>PURPOSE</w:t>
      </w:r>
      <w:bookmarkEnd w:id="2"/>
      <w:r w:rsidR="00F43FE8">
        <w:t xml:space="preserve"> </w:t>
      </w:r>
    </w:p>
    <w:p w14:paraId="30F4F697" w14:textId="51476AC0" w:rsidR="001A4EA5" w:rsidRDefault="003D3E60" w:rsidP="00F43FE8">
      <w:pPr>
        <w:pStyle w:val="Normaltext"/>
      </w:pPr>
      <w:bookmarkStart w:id="3" w:name="_Toc373914674"/>
      <w:r>
        <w:t xml:space="preserve">This policy outlines the management of Corrections Search Dogs in ACT correctional centres. </w:t>
      </w:r>
    </w:p>
    <w:p w14:paraId="3BD717C6" w14:textId="77777777" w:rsidR="004733AA" w:rsidRDefault="004733AA" w:rsidP="00F43FE8">
      <w:pPr>
        <w:pStyle w:val="Normaltext"/>
      </w:pPr>
    </w:p>
    <w:p w14:paraId="0A7E24D4" w14:textId="2706D0FD" w:rsidR="004733AA" w:rsidRDefault="004733AA" w:rsidP="00F43FE8">
      <w:pPr>
        <w:pStyle w:val="Normaltext"/>
      </w:pPr>
      <w:r w:rsidRPr="004733AA">
        <w:t xml:space="preserve">ACT Corrective Services (ACTCS) is committed to ensuring that prohibited things are prevented from entering a correctional centre and to detecting any prohibited things that may be within a correctional centre in order to maintain a safe and secure environment for detainees, staff and visitors. </w:t>
      </w:r>
    </w:p>
    <w:p w14:paraId="4B8C46A3" w14:textId="77777777" w:rsidR="004733AA" w:rsidRDefault="004733AA" w:rsidP="00F43FE8">
      <w:pPr>
        <w:pStyle w:val="Normaltext"/>
      </w:pPr>
    </w:p>
    <w:p w14:paraId="470B5801" w14:textId="77777777" w:rsidR="004733AA" w:rsidRDefault="004733AA" w:rsidP="00F43FE8">
      <w:pPr>
        <w:pStyle w:val="Normaltext"/>
      </w:pPr>
      <w:r w:rsidRPr="004733AA">
        <w:t xml:space="preserve">ACTCS is committed to upholding the human rights of staff, visitors and detainees. ACTCS staff acting under this policy will give due consideration to human rights, including but not limited to: </w:t>
      </w:r>
    </w:p>
    <w:p w14:paraId="7DA91ABE" w14:textId="193BF3B6" w:rsidR="004733AA" w:rsidRDefault="004733AA" w:rsidP="004733AA">
      <w:pPr>
        <w:pStyle w:val="Normaltext"/>
        <w:numPr>
          <w:ilvl w:val="0"/>
          <w:numId w:val="43"/>
        </w:numPr>
      </w:pPr>
      <w:r w:rsidRPr="004733AA">
        <w:t xml:space="preserve">the right not to be subjected to torture or treated or punished in a cruel, inhuman or degrading way </w:t>
      </w:r>
    </w:p>
    <w:p w14:paraId="576D1C59" w14:textId="7C1646DA" w:rsidR="004733AA" w:rsidRDefault="004733AA" w:rsidP="004733AA">
      <w:pPr>
        <w:pStyle w:val="Normaltext"/>
        <w:numPr>
          <w:ilvl w:val="0"/>
          <w:numId w:val="43"/>
        </w:numPr>
      </w:pPr>
      <w:r w:rsidRPr="004733AA">
        <w:t xml:space="preserve">the right to privacy and reputation </w:t>
      </w:r>
    </w:p>
    <w:p w14:paraId="0B9B937C" w14:textId="47CAC48F" w:rsidR="00ED4F3D" w:rsidRPr="007C0394" w:rsidRDefault="004733AA" w:rsidP="00ED4F3D">
      <w:pPr>
        <w:pStyle w:val="Normaltext"/>
        <w:numPr>
          <w:ilvl w:val="0"/>
          <w:numId w:val="43"/>
        </w:numPr>
      </w:pPr>
      <w:r w:rsidRPr="004733AA">
        <w:t xml:space="preserve">the right to be treated with humanity and respect, and with respect for the inherent dignity of the human person. </w:t>
      </w:r>
    </w:p>
    <w:p w14:paraId="49ABBF88" w14:textId="77777777" w:rsidR="00AC11A7" w:rsidRPr="007C0394" w:rsidRDefault="00AC11A7" w:rsidP="00BE24E9">
      <w:pPr>
        <w:pStyle w:val="Heading1"/>
      </w:pPr>
      <w:bookmarkStart w:id="4" w:name="_Toc486250523"/>
      <w:bookmarkStart w:id="5" w:name="_Toc144302847"/>
      <w:r w:rsidRPr="007C0394">
        <w:t>SCOPE</w:t>
      </w:r>
      <w:bookmarkEnd w:id="4"/>
      <w:bookmarkEnd w:id="5"/>
      <w:r w:rsidRPr="007C0394">
        <w:t xml:space="preserve"> </w:t>
      </w:r>
    </w:p>
    <w:p w14:paraId="6DAD3484" w14:textId="48E3812F" w:rsidR="00F215F3" w:rsidRDefault="003D3E60" w:rsidP="002F063F">
      <w:pPr>
        <w:pStyle w:val="Normaltext"/>
      </w:pPr>
      <w:r>
        <w:t xml:space="preserve">This policy applies to all ACT correctional centres. </w:t>
      </w:r>
    </w:p>
    <w:p w14:paraId="5ADFBCBE" w14:textId="77777777" w:rsidR="00ED4F3D" w:rsidRDefault="00ED4F3D" w:rsidP="002F063F">
      <w:pPr>
        <w:pStyle w:val="Normaltext"/>
      </w:pPr>
    </w:p>
    <w:p w14:paraId="7C7428F1" w14:textId="2BECD4D5" w:rsidR="00ED4F3D" w:rsidRPr="007C0394" w:rsidRDefault="00ED4F3D" w:rsidP="002F063F">
      <w:pPr>
        <w:pStyle w:val="Normaltext"/>
      </w:pPr>
      <w:r>
        <w:t>Where required, the Assistant Commissioner Custodial Operations may establish operating procedures under this policy.</w:t>
      </w:r>
    </w:p>
    <w:p w14:paraId="28C4A8DC" w14:textId="6780F9A8" w:rsidR="00CA54FB" w:rsidRPr="007C0394" w:rsidRDefault="00714496" w:rsidP="00346A11">
      <w:pPr>
        <w:pStyle w:val="Heading1"/>
      </w:pPr>
      <w:bookmarkStart w:id="6" w:name="_Toc144302848"/>
      <w:r w:rsidRPr="007C0394">
        <w:t>DEFINITIONS</w:t>
      </w:r>
      <w:bookmarkEnd w:id="6"/>
    </w:p>
    <w:tbl>
      <w:tblPr>
        <w:tblW w:w="8931" w:type="dxa"/>
        <w:tblInd w:w="567" w:type="dxa"/>
        <w:tblLook w:val="04A0" w:firstRow="1" w:lastRow="0" w:firstColumn="1" w:lastColumn="0" w:noHBand="0" w:noVBand="1"/>
      </w:tblPr>
      <w:tblGrid>
        <w:gridCol w:w="2410"/>
        <w:gridCol w:w="6521"/>
      </w:tblGrid>
      <w:tr w:rsidR="00260AAB" w:rsidRPr="00F716AA" w14:paraId="2C726D83" w14:textId="77777777" w:rsidTr="00660949">
        <w:tc>
          <w:tcPr>
            <w:tcW w:w="2410" w:type="dxa"/>
            <w:shd w:val="clear" w:color="auto" w:fill="auto"/>
          </w:tcPr>
          <w:p w14:paraId="78D2C3AC" w14:textId="5E7CCA82" w:rsidR="00260AAB" w:rsidRDefault="00260AAB" w:rsidP="00660949">
            <w:pPr>
              <w:spacing w:before="240" w:after="240" w:line="276" w:lineRule="auto"/>
              <w:ind w:left="176"/>
              <w:rPr>
                <w:b/>
                <w:bCs/>
              </w:rPr>
            </w:pPr>
            <w:r>
              <w:rPr>
                <w:b/>
                <w:bCs/>
              </w:rPr>
              <w:t>Canine Handler</w:t>
            </w:r>
          </w:p>
        </w:tc>
        <w:tc>
          <w:tcPr>
            <w:tcW w:w="6521" w:type="dxa"/>
            <w:shd w:val="clear" w:color="auto" w:fill="auto"/>
          </w:tcPr>
          <w:p w14:paraId="48A992D2" w14:textId="637424C1" w:rsidR="00260AAB" w:rsidRPr="00260AAB" w:rsidRDefault="00260AAB" w:rsidP="002C7EFC">
            <w:pPr>
              <w:spacing w:before="240" w:after="240" w:line="276" w:lineRule="auto"/>
              <w:ind w:left="178"/>
            </w:pPr>
            <w:r w:rsidRPr="00260AAB">
              <w:t xml:space="preserve">Correctional Officer who has completed </w:t>
            </w:r>
            <w:r>
              <w:t xml:space="preserve">an </w:t>
            </w:r>
            <w:r w:rsidRPr="00260AAB">
              <w:t xml:space="preserve">accredited Canine Detection </w:t>
            </w:r>
            <w:r>
              <w:t>D</w:t>
            </w:r>
            <w:r w:rsidRPr="00260AAB">
              <w:t xml:space="preserve">og course who is assigned to the </w:t>
            </w:r>
            <w:r>
              <w:t>ACTCS</w:t>
            </w:r>
            <w:r w:rsidRPr="00260AAB">
              <w:t xml:space="preserve"> </w:t>
            </w:r>
            <w:r>
              <w:t>Canine Unit</w:t>
            </w:r>
          </w:p>
        </w:tc>
      </w:tr>
      <w:tr w:rsidR="00F716AA" w:rsidRPr="00F716AA" w14:paraId="40AEC08D" w14:textId="77777777" w:rsidTr="00660949">
        <w:tc>
          <w:tcPr>
            <w:tcW w:w="2410" w:type="dxa"/>
            <w:shd w:val="clear" w:color="auto" w:fill="auto"/>
            <w:vAlign w:val="center"/>
          </w:tcPr>
          <w:p w14:paraId="0857BFB7" w14:textId="10ED12D3" w:rsidR="00F716AA" w:rsidRPr="00F716AA" w:rsidRDefault="00C21FBF" w:rsidP="00660949">
            <w:pPr>
              <w:spacing w:before="240" w:after="240" w:line="276" w:lineRule="auto"/>
              <w:ind w:left="176"/>
              <w:rPr>
                <w:b/>
                <w:bCs/>
              </w:rPr>
            </w:pPr>
            <w:r>
              <w:rPr>
                <w:b/>
                <w:bCs/>
              </w:rPr>
              <w:t xml:space="preserve">Canine </w:t>
            </w:r>
            <w:r w:rsidR="0074045F">
              <w:rPr>
                <w:b/>
                <w:bCs/>
              </w:rPr>
              <w:t>T</w:t>
            </w:r>
            <w:r>
              <w:rPr>
                <w:b/>
                <w:bCs/>
              </w:rPr>
              <w:t>eam</w:t>
            </w:r>
          </w:p>
        </w:tc>
        <w:tc>
          <w:tcPr>
            <w:tcW w:w="6521" w:type="dxa"/>
            <w:shd w:val="clear" w:color="auto" w:fill="auto"/>
          </w:tcPr>
          <w:p w14:paraId="296271A6" w14:textId="5AA8EAEE" w:rsidR="00F716AA" w:rsidRPr="00F716AA" w:rsidRDefault="00C21FBF" w:rsidP="002C7EFC">
            <w:pPr>
              <w:spacing w:before="240" w:after="240" w:line="276" w:lineRule="auto"/>
              <w:ind w:left="178"/>
            </w:pPr>
            <w:r>
              <w:t xml:space="preserve">A canine handler and their assigned canine  </w:t>
            </w:r>
          </w:p>
        </w:tc>
      </w:tr>
      <w:tr w:rsidR="00285708" w:rsidRPr="00F716AA" w14:paraId="3A9E902A" w14:textId="77777777" w:rsidTr="00660949">
        <w:tc>
          <w:tcPr>
            <w:tcW w:w="2410" w:type="dxa"/>
            <w:shd w:val="clear" w:color="auto" w:fill="auto"/>
          </w:tcPr>
          <w:p w14:paraId="71B22315" w14:textId="5178BD09" w:rsidR="00285708" w:rsidRPr="00285708" w:rsidRDefault="00285708" w:rsidP="00660949">
            <w:pPr>
              <w:spacing w:before="240" w:after="240" w:line="276" w:lineRule="auto"/>
              <w:ind w:left="176"/>
              <w:rPr>
                <w:b/>
                <w:bCs/>
              </w:rPr>
            </w:pPr>
            <w:r w:rsidRPr="00285708">
              <w:rPr>
                <w:b/>
                <w:bCs/>
              </w:rPr>
              <w:t xml:space="preserve">Corrections Search Dog </w:t>
            </w:r>
          </w:p>
        </w:tc>
        <w:tc>
          <w:tcPr>
            <w:tcW w:w="6521" w:type="dxa"/>
            <w:shd w:val="clear" w:color="auto" w:fill="auto"/>
          </w:tcPr>
          <w:p w14:paraId="59F8D8B5" w14:textId="71F7DC20" w:rsidR="00285708" w:rsidRDefault="00285708" w:rsidP="002C7EFC">
            <w:pPr>
              <w:spacing w:before="240" w:after="240" w:line="276" w:lineRule="auto"/>
              <w:ind w:left="178"/>
            </w:pPr>
            <w:r>
              <w:t>Dogs</w:t>
            </w:r>
            <w:r w:rsidR="0066451E">
              <w:t>,</w:t>
            </w:r>
            <w:r>
              <w:t xml:space="preserve"> </w:t>
            </w:r>
            <w:r w:rsidR="0066451E">
              <w:t xml:space="preserve">as defined in </w:t>
            </w:r>
            <w:r>
              <w:t xml:space="preserve">the </w:t>
            </w:r>
            <w:r w:rsidRPr="002C7EFC">
              <w:rPr>
                <w:i/>
                <w:iCs/>
              </w:rPr>
              <w:t>Corrections Management Act 2007</w:t>
            </w:r>
            <w:r w:rsidR="0066451E">
              <w:rPr>
                <w:i/>
                <w:iCs/>
              </w:rPr>
              <w:t>,</w:t>
            </w:r>
            <w:r w:rsidRPr="002C7EFC">
              <w:t xml:space="preserve"> </w:t>
            </w:r>
            <w:r>
              <w:t xml:space="preserve">trained in detection of contraband, </w:t>
            </w:r>
            <w:r w:rsidRPr="00C17460">
              <w:t>obedience</w:t>
            </w:r>
            <w:r>
              <w:t xml:space="preserve"> and</w:t>
            </w:r>
            <w:r w:rsidRPr="00C17460">
              <w:t xml:space="preserve"> searching property and persons</w:t>
            </w:r>
            <w:r>
              <w:t>.</w:t>
            </w:r>
          </w:p>
        </w:tc>
      </w:tr>
    </w:tbl>
    <w:p w14:paraId="1B8ED1F9" w14:textId="77777777" w:rsidR="00FB75A2" w:rsidRPr="007C0394" w:rsidRDefault="00346A11" w:rsidP="00BE24E9">
      <w:pPr>
        <w:pStyle w:val="Heading1"/>
      </w:pPr>
      <w:bookmarkStart w:id="7" w:name="_Toc144302849"/>
      <w:r w:rsidRPr="007C0394">
        <w:lastRenderedPageBreak/>
        <w:t>PRINCIPLES</w:t>
      </w:r>
      <w:bookmarkEnd w:id="7"/>
    </w:p>
    <w:p w14:paraId="416255A3" w14:textId="77777777" w:rsidR="004733AA" w:rsidRPr="004733AA" w:rsidRDefault="004733AA" w:rsidP="004555E3">
      <w:pPr>
        <w:pStyle w:val="ListParagraph"/>
        <w:numPr>
          <w:ilvl w:val="1"/>
          <w:numId w:val="30"/>
        </w:numPr>
        <w:tabs>
          <w:tab w:val="clear" w:pos="1787"/>
          <w:tab w:val="num" w:pos="1560"/>
        </w:tabs>
        <w:ind w:left="1560"/>
        <w:rPr>
          <w:color w:val="auto"/>
        </w:rPr>
      </w:pPr>
      <w:r w:rsidRPr="004733AA">
        <w:rPr>
          <w:color w:val="auto"/>
        </w:rPr>
        <w:t>ACTCS is committed to ensuring all searches of a person are the least intrusive kind of search that is reasonable and necessary in the circumstances and conducted in the least intrusive way, taking the human rights of a person into consideration.</w:t>
      </w:r>
    </w:p>
    <w:p w14:paraId="523F86C3" w14:textId="5082B4E3" w:rsidR="00305259" w:rsidRDefault="00BC65F9" w:rsidP="004555E3">
      <w:pPr>
        <w:pStyle w:val="ListParagraph"/>
        <w:numPr>
          <w:ilvl w:val="1"/>
          <w:numId w:val="30"/>
        </w:numPr>
        <w:tabs>
          <w:tab w:val="clear" w:pos="1787"/>
          <w:tab w:val="num" w:pos="1560"/>
        </w:tabs>
        <w:ind w:left="1560"/>
      </w:pPr>
      <w:r>
        <w:t xml:space="preserve">Corrections Search Dogs are permitted to search: </w:t>
      </w:r>
    </w:p>
    <w:p w14:paraId="16A6DB93" w14:textId="06CEA4CE" w:rsidR="005C1AB3" w:rsidRDefault="00E152FF" w:rsidP="00962AD6">
      <w:pPr>
        <w:pStyle w:val="Secondlevelindent"/>
      </w:pPr>
      <w:r>
        <w:t>a</w:t>
      </w:r>
      <w:r w:rsidR="00BC65F9">
        <w:t>reas</w:t>
      </w:r>
    </w:p>
    <w:p w14:paraId="445A991D" w14:textId="32875848" w:rsidR="00BC65F9" w:rsidRDefault="00E152FF" w:rsidP="00962AD6">
      <w:pPr>
        <w:pStyle w:val="Secondlevelindent"/>
      </w:pPr>
      <w:r>
        <w:t>c</w:t>
      </w:r>
      <w:r w:rsidR="00BC65F9">
        <w:t>ells</w:t>
      </w:r>
    </w:p>
    <w:p w14:paraId="68B1E111" w14:textId="3476BFF9" w:rsidR="00BC65F9" w:rsidRDefault="00E152FF" w:rsidP="00193263">
      <w:pPr>
        <w:numPr>
          <w:ilvl w:val="0"/>
          <w:numId w:val="33"/>
        </w:numPr>
      </w:pPr>
      <w:r>
        <w:t>p</w:t>
      </w:r>
      <w:r w:rsidR="00BC65F9">
        <w:t>roperty</w:t>
      </w:r>
    </w:p>
    <w:p w14:paraId="4E88D538" w14:textId="77777777" w:rsidR="00260AAB" w:rsidRDefault="00E152FF" w:rsidP="00260AAB">
      <w:pPr>
        <w:numPr>
          <w:ilvl w:val="0"/>
          <w:numId w:val="33"/>
        </w:numPr>
      </w:pPr>
      <w:r>
        <w:t>m</w:t>
      </w:r>
      <w:r w:rsidR="00BC65F9">
        <w:t>ail</w:t>
      </w:r>
    </w:p>
    <w:p w14:paraId="5B7C9963" w14:textId="26F98C51" w:rsidR="00260AAB" w:rsidRPr="00260AAB" w:rsidRDefault="00260AAB" w:rsidP="00260AAB">
      <w:pPr>
        <w:numPr>
          <w:ilvl w:val="0"/>
          <w:numId w:val="33"/>
        </w:numPr>
      </w:pPr>
      <w:r>
        <w:t>vehicle</w:t>
      </w:r>
    </w:p>
    <w:p w14:paraId="41F4B833" w14:textId="30F42159" w:rsidR="005C1AB3" w:rsidRDefault="00E152FF" w:rsidP="00E152FF">
      <w:pPr>
        <w:pStyle w:val="Secondlevelindent"/>
      </w:pPr>
      <w:r>
        <w:t xml:space="preserve">any person at a correctional centre (including detainees, visitors and staff). </w:t>
      </w:r>
      <w:r w:rsidR="00BC65F9">
        <w:t xml:space="preserve"> </w:t>
      </w:r>
    </w:p>
    <w:p w14:paraId="2F9BEFCC" w14:textId="06FDD4DC" w:rsidR="00BC65F9" w:rsidRDefault="00BC65F9" w:rsidP="003E56E1">
      <w:pPr>
        <w:pStyle w:val="ListParagraph"/>
        <w:numPr>
          <w:ilvl w:val="1"/>
          <w:numId w:val="30"/>
        </w:numPr>
        <w:tabs>
          <w:tab w:val="clear" w:pos="1787"/>
          <w:tab w:val="num" w:pos="1560"/>
        </w:tabs>
        <w:ind w:left="1560"/>
      </w:pPr>
      <w:r>
        <w:t xml:space="preserve">Searches will be conducted in accordance with this policy, the </w:t>
      </w:r>
      <w:r w:rsidRPr="00BC65F9">
        <w:rPr>
          <w:i/>
          <w:iCs/>
          <w:u w:val="single"/>
        </w:rPr>
        <w:t>Searching Policy</w:t>
      </w:r>
      <w:r>
        <w:t xml:space="preserve"> and relevant searching procedures. </w:t>
      </w:r>
    </w:p>
    <w:p w14:paraId="1A81C2B0" w14:textId="771ADA23" w:rsidR="00825D19" w:rsidRDefault="00C21FBF" w:rsidP="00BB563D">
      <w:pPr>
        <w:pStyle w:val="Heading1"/>
      </w:pPr>
      <w:bookmarkStart w:id="8" w:name="_Toc144302850"/>
      <w:r>
        <w:t>RESPONSIBILITIES</w:t>
      </w:r>
      <w:bookmarkEnd w:id="8"/>
    </w:p>
    <w:p w14:paraId="1DB2EB7F" w14:textId="6B909797" w:rsidR="000A5D8F" w:rsidRDefault="005C1AB3" w:rsidP="00B923F2">
      <w:pPr>
        <w:pStyle w:val="ListParagraph"/>
        <w:numPr>
          <w:ilvl w:val="1"/>
          <w:numId w:val="30"/>
        </w:numPr>
        <w:tabs>
          <w:tab w:val="clear" w:pos="1787"/>
          <w:tab w:val="num" w:pos="1560"/>
        </w:tabs>
        <w:ind w:left="1560"/>
      </w:pPr>
      <w:r>
        <w:t>Th</w:t>
      </w:r>
      <w:r w:rsidR="00C21FBF">
        <w:t>e Senior Director Operations is responsible for:</w:t>
      </w:r>
    </w:p>
    <w:p w14:paraId="46629FCC" w14:textId="3093BFEF" w:rsidR="00E152FF" w:rsidRDefault="000E35EB" w:rsidP="00193263">
      <w:pPr>
        <w:pStyle w:val="Secondlevelindent"/>
        <w:numPr>
          <w:ilvl w:val="0"/>
          <w:numId w:val="35"/>
        </w:numPr>
      </w:pPr>
      <w:r>
        <w:t>t</w:t>
      </w:r>
      <w:r w:rsidR="00E152FF">
        <w:t>he provision of appropriate facilities and equipment for the Canine Unit</w:t>
      </w:r>
    </w:p>
    <w:p w14:paraId="63D8B66B" w14:textId="6E6D206B" w:rsidR="00E2216F" w:rsidRDefault="000E35EB" w:rsidP="00193263">
      <w:pPr>
        <w:pStyle w:val="Secondlevelindent"/>
        <w:numPr>
          <w:ilvl w:val="0"/>
          <w:numId w:val="35"/>
        </w:numPr>
      </w:pPr>
      <w:r>
        <w:t>a</w:t>
      </w:r>
      <w:r w:rsidR="00E2216F">
        <w:t xml:space="preserve">pproving the </w:t>
      </w:r>
      <w:r w:rsidR="00E2216F" w:rsidRPr="00E2216F">
        <w:t>acquisition, retirement and disposal of canines</w:t>
      </w:r>
      <w:r w:rsidR="00E2216F">
        <w:t xml:space="preserve"> as recommended by the Canine Supervisor</w:t>
      </w:r>
    </w:p>
    <w:p w14:paraId="3ACCBD15" w14:textId="66490634" w:rsidR="00BC65F9" w:rsidRDefault="000E35EB" w:rsidP="00193263">
      <w:pPr>
        <w:pStyle w:val="Secondlevelindent"/>
        <w:numPr>
          <w:ilvl w:val="0"/>
          <w:numId w:val="35"/>
        </w:numPr>
      </w:pPr>
      <w:r>
        <w:t>t</w:t>
      </w:r>
      <w:r w:rsidR="00BC65F9">
        <w:t>he selection and training of all canine teams</w:t>
      </w:r>
    </w:p>
    <w:p w14:paraId="25147803" w14:textId="1A7FF101" w:rsidR="00C21FBF" w:rsidRDefault="000E35EB" w:rsidP="00193263">
      <w:pPr>
        <w:pStyle w:val="Secondlevelindent"/>
        <w:numPr>
          <w:ilvl w:val="0"/>
          <w:numId w:val="35"/>
        </w:numPr>
      </w:pPr>
      <w:r>
        <w:t>d</w:t>
      </w:r>
      <w:r w:rsidR="00BC65F9">
        <w:t xml:space="preserve">etermining if canine teams are to be deployed </w:t>
      </w:r>
      <w:r w:rsidR="00BC65F9" w:rsidRPr="00BC65F9">
        <w:t>in, or committed to, operational duties</w:t>
      </w:r>
      <w:r w:rsidR="00BC65F9">
        <w:t xml:space="preserve"> outside of their designate</w:t>
      </w:r>
      <w:r w:rsidR="001A7704">
        <w:t>d</w:t>
      </w:r>
      <w:r w:rsidR="00BC65F9">
        <w:t xml:space="preserve"> post in the Canine Unit</w:t>
      </w:r>
      <w:r w:rsidR="001A7704">
        <w:t>.</w:t>
      </w:r>
    </w:p>
    <w:p w14:paraId="5C7678A8" w14:textId="36D173C8" w:rsidR="00C21FBF" w:rsidRDefault="00BC65F9" w:rsidP="00B923F2">
      <w:pPr>
        <w:pStyle w:val="ListParagraph"/>
        <w:numPr>
          <w:ilvl w:val="1"/>
          <w:numId w:val="30"/>
        </w:numPr>
        <w:tabs>
          <w:tab w:val="clear" w:pos="1787"/>
          <w:tab w:val="num" w:pos="1560"/>
        </w:tabs>
        <w:ind w:left="1560"/>
      </w:pPr>
      <w:r>
        <w:t>The Canine Supervisor is responsible for:</w:t>
      </w:r>
    </w:p>
    <w:p w14:paraId="5115C2EC" w14:textId="188107D7" w:rsidR="00920E32" w:rsidRDefault="000E35EB" w:rsidP="00193263">
      <w:pPr>
        <w:pStyle w:val="Secondlevelindent"/>
        <w:numPr>
          <w:ilvl w:val="0"/>
          <w:numId w:val="36"/>
        </w:numPr>
      </w:pPr>
      <w:r>
        <w:t>c</w:t>
      </w:r>
      <w:r w:rsidR="00920E32">
        <w:t>oordinating the acquisition, retirement and disposal of canines with approval from the Senior Director Operations</w:t>
      </w:r>
      <w:r w:rsidR="00035434">
        <w:t xml:space="preserve"> in accordance with the </w:t>
      </w:r>
      <w:r w:rsidR="00035434" w:rsidRPr="00035434">
        <w:rPr>
          <w:i/>
          <w:iCs/>
          <w:u w:val="single"/>
        </w:rPr>
        <w:t>Acquiring and Disposing of Canines Operating Procedure</w:t>
      </w:r>
      <w:r w:rsidR="00035434">
        <w:t>.</w:t>
      </w:r>
    </w:p>
    <w:p w14:paraId="1C539C6C" w14:textId="632C7770" w:rsidR="00BC65F9" w:rsidRDefault="00604D06" w:rsidP="00193263">
      <w:pPr>
        <w:pStyle w:val="Secondlevelindent"/>
        <w:numPr>
          <w:ilvl w:val="0"/>
          <w:numId w:val="36"/>
        </w:numPr>
      </w:pPr>
      <w:r>
        <w:t>m</w:t>
      </w:r>
      <w:r w:rsidR="00E152FF">
        <w:t>anaging the Canine Unit</w:t>
      </w:r>
    </w:p>
    <w:p w14:paraId="60F0F985" w14:textId="596CCAE8" w:rsidR="00E152FF" w:rsidRDefault="00604D06" w:rsidP="00193263">
      <w:pPr>
        <w:pStyle w:val="Secondlevelindent"/>
        <w:numPr>
          <w:ilvl w:val="0"/>
          <w:numId w:val="36"/>
        </w:numPr>
      </w:pPr>
      <w:r>
        <w:t>r</w:t>
      </w:r>
      <w:r w:rsidR="00E152FF">
        <w:t>esponding to requests for attendance of canine teams within the correctional centre</w:t>
      </w:r>
    </w:p>
    <w:p w14:paraId="5E221E0A" w14:textId="3DB110AE" w:rsidR="00055601" w:rsidRDefault="00604D06" w:rsidP="00193263">
      <w:pPr>
        <w:pStyle w:val="Secondlevelindent"/>
        <w:numPr>
          <w:ilvl w:val="0"/>
          <w:numId w:val="36"/>
        </w:numPr>
      </w:pPr>
      <w:r>
        <w:t>r</w:t>
      </w:r>
      <w:r w:rsidR="00055601">
        <w:t xml:space="preserve">ecord keeping for the Canine Unit in </w:t>
      </w:r>
      <w:r w:rsidR="00055601" w:rsidRPr="004733AA">
        <w:t xml:space="preserve">accordance with section </w:t>
      </w:r>
      <w:r w:rsidR="004733AA" w:rsidRPr="004733AA">
        <w:t>7</w:t>
      </w:r>
      <w:r w:rsidR="00055601" w:rsidRPr="004733AA">
        <w:t>.</w:t>
      </w:r>
    </w:p>
    <w:p w14:paraId="598EE4AF" w14:textId="769F7325" w:rsidR="00BC65F9" w:rsidRDefault="00BC65F9" w:rsidP="00B923F2">
      <w:pPr>
        <w:pStyle w:val="ListParagraph"/>
        <w:numPr>
          <w:ilvl w:val="1"/>
          <w:numId w:val="30"/>
        </w:numPr>
        <w:tabs>
          <w:tab w:val="clear" w:pos="1787"/>
          <w:tab w:val="num" w:pos="1560"/>
        </w:tabs>
        <w:ind w:left="1560"/>
      </w:pPr>
      <w:r>
        <w:t>The Canine Handler is responsible for:</w:t>
      </w:r>
    </w:p>
    <w:p w14:paraId="6A42B982" w14:textId="4CD9BA5A" w:rsidR="00260AAB" w:rsidRDefault="00604D06" w:rsidP="00260AAB">
      <w:pPr>
        <w:pStyle w:val="Secondlevelindent"/>
        <w:numPr>
          <w:ilvl w:val="0"/>
          <w:numId w:val="45"/>
        </w:numPr>
      </w:pPr>
      <w:r>
        <w:t>o</w:t>
      </w:r>
      <w:r w:rsidR="00260AAB">
        <w:t>verall responsibility for their assigned Corrections Search Dog in accordance with relevant policies and procedures, including:</w:t>
      </w:r>
    </w:p>
    <w:p w14:paraId="44E7B7E7" w14:textId="57CEF20D" w:rsidR="00260AAB" w:rsidRDefault="00BC65F9" w:rsidP="00260AAB">
      <w:pPr>
        <w:pStyle w:val="Secondlevelindent"/>
        <w:numPr>
          <w:ilvl w:val="1"/>
          <w:numId w:val="37"/>
        </w:numPr>
      </w:pPr>
      <w:r>
        <w:lastRenderedPageBreak/>
        <w:t xml:space="preserve">safety and appropriate management </w:t>
      </w:r>
      <w:r w:rsidR="000A4D5F">
        <w:t>(including kennelling and transportation)</w:t>
      </w:r>
    </w:p>
    <w:p w14:paraId="5B3095BE" w14:textId="3928B105" w:rsidR="00A9240D" w:rsidRDefault="00A9240D" w:rsidP="00260AAB">
      <w:pPr>
        <w:pStyle w:val="Secondlevelindent"/>
        <w:numPr>
          <w:ilvl w:val="1"/>
          <w:numId w:val="37"/>
        </w:numPr>
      </w:pPr>
      <w:r>
        <w:t>care and maintenance</w:t>
      </w:r>
    </w:p>
    <w:p w14:paraId="17EECDCB" w14:textId="691BCD8D" w:rsidR="00260AAB" w:rsidRDefault="00260AAB" w:rsidP="00260AAB">
      <w:pPr>
        <w:pStyle w:val="Secondlevelindent"/>
        <w:numPr>
          <w:ilvl w:val="1"/>
          <w:numId w:val="37"/>
        </w:numPr>
      </w:pPr>
      <w:r>
        <w:t>m</w:t>
      </w:r>
      <w:r w:rsidRPr="00260AAB">
        <w:t>aintain</w:t>
      </w:r>
      <w:r>
        <w:t>ing</w:t>
      </w:r>
      <w:r w:rsidRPr="00260AAB">
        <w:t xml:space="preserve"> physical appearance and standards</w:t>
      </w:r>
    </w:p>
    <w:p w14:paraId="4083239A" w14:textId="6AA99806" w:rsidR="00260AAB" w:rsidRDefault="00A9240D" w:rsidP="00260AAB">
      <w:pPr>
        <w:pStyle w:val="Secondlevelindent"/>
        <w:numPr>
          <w:ilvl w:val="1"/>
          <w:numId w:val="37"/>
        </w:numPr>
      </w:pPr>
      <w:r w:rsidRPr="00A9240D">
        <w:t>medical care and treatment</w:t>
      </w:r>
    </w:p>
    <w:p w14:paraId="749AD9BB" w14:textId="59F250E1" w:rsidR="00E152FF" w:rsidRDefault="00604D06" w:rsidP="00193263">
      <w:pPr>
        <w:pStyle w:val="Secondlevelindent"/>
        <w:numPr>
          <w:ilvl w:val="0"/>
          <w:numId w:val="37"/>
        </w:numPr>
      </w:pPr>
      <w:r>
        <w:t>t</w:t>
      </w:r>
      <w:r w:rsidR="00E152FF">
        <w:t xml:space="preserve">he confirmation </w:t>
      </w:r>
      <w:r w:rsidR="00E152FF" w:rsidRPr="004733AA">
        <w:t xml:space="preserve">of any indications, in accordance with the </w:t>
      </w:r>
      <w:r w:rsidR="00E152FF" w:rsidRPr="004733AA">
        <w:rPr>
          <w:i/>
          <w:iCs/>
          <w:u w:val="single"/>
        </w:rPr>
        <w:t>Corrections Search Dogs Procedure</w:t>
      </w:r>
    </w:p>
    <w:p w14:paraId="44C7BEB7" w14:textId="17E4A7F3" w:rsidR="00E152FF" w:rsidRDefault="00582258" w:rsidP="00193263">
      <w:pPr>
        <w:pStyle w:val="Secondlevelindent"/>
        <w:numPr>
          <w:ilvl w:val="0"/>
          <w:numId w:val="37"/>
        </w:numPr>
      </w:pPr>
      <w:r>
        <w:t>c</w:t>
      </w:r>
      <w:r w:rsidR="00E152FF">
        <w:t>onsidering all available information when conducting their duties (e.g., intelligence received, behaviour changes in the canine, etc.)</w:t>
      </w:r>
    </w:p>
    <w:p w14:paraId="2AEFEE6C" w14:textId="74492171" w:rsidR="00A9240D" w:rsidRDefault="00582258" w:rsidP="00193263">
      <w:pPr>
        <w:pStyle w:val="Secondlevelindent"/>
        <w:numPr>
          <w:ilvl w:val="0"/>
          <w:numId w:val="37"/>
        </w:numPr>
      </w:pPr>
      <w:r>
        <w:t>m</w:t>
      </w:r>
      <w:r w:rsidR="00A9240D" w:rsidRPr="00A9240D">
        <w:t>aintain</w:t>
      </w:r>
      <w:r w:rsidR="00A9240D">
        <w:t>ing</w:t>
      </w:r>
      <w:r w:rsidR="00A9240D" w:rsidRPr="00A9240D">
        <w:t xml:space="preserve"> required standards of proficiency for their assigned </w:t>
      </w:r>
      <w:r w:rsidR="00A9240D">
        <w:t xml:space="preserve">canine </w:t>
      </w:r>
      <w:r w:rsidR="00A9240D" w:rsidRPr="00A9240D">
        <w:t>through required training</w:t>
      </w:r>
    </w:p>
    <w:p w14:paraId="72770430" w14:textId="037E567E" w:rsidR="00413C39" w:rsidRDefault="00582258" w:rsidP="00193263">
      <w:pPr>
        <w:pStyle w:val="Secondlevelindent"/>
        <w:numPr>
          <w:ilvl w:val="0"/>
          <w:numId w:val="37"/>
        </w:numPr>
      </w:pPr>
      <w:r>
        <w:t>c</w:t>
      </w:r>
      <w:r w:rsidR="00413C39">
        <w:t xml:space="preserve">ompleting an </w:t>
      </w:r>
      <w:r w:rsidR="00413C39" w:rsidRPr="00413C39">
        <w:rPr>
          <w:i/>
          <w:iCs/>
          <w:u w:val="single"/>
        </w:rPr>
        <w:t>Incident Report Form</w:t>
      </w:r>
      <w:r w:rsidR="00413C39">
        <w:t xml:space="preserve"> if a canine injures any person</w:t>
      </w:r>
      <w:r w:rsidR="00C26B00">
        <w:t xml:space="preserve"> as well as a RISKMAN report</w:t>
      </w:r>
    </w:p>
    <w:p w14:paraId="1147471D" w14:textId="1FEF6BA7" w:rsidR="00413C39" w:rsidRDefault="00582258" w:rsidP="00193263">
      <w:pPr>
        <w:pStyle w:val="Secondlevelindent"/>
        <w:numPr>
          <w:ilvl w:val="0"/>
          <w:numId w:val="37"/>
        </w:numPr>
      </w:pPr>
      <w:r>
        <w:t>r</w:t>
      </w:r>
      <w:r w:rsidR="00413C39">
        <w:t xml:space="preserve">eporting any </w:t>
      </w:r>
      <w:r w:rsidR="000A4D5F">
        <w:t>‘</w:t>
      </w:r>
      <w:r w:rsidR="00413C39">
        <w:t>near miss</w:t>
      </w:r>
      <w:r w:rsidR="000A4D5F">
        <w:t>’</w:t>
      </w:r>
      <w:r w:rsidR="00413C39">
        <w:t xml:space="preserve"> </w:t>
      </w:r>
      <w:r w:rsidR="000A4D5F">
        <w:t xml:space="preserve">injuries </w:t>
      </w:r>
      <w:r w:rsidR="00413C39">
        <w:t>to the Canine Supervisor</w:t>
      </w:r>
      <w:r w:rsidR="00C26B00">
        <w:t xml:space="preserve"> and CO3 Operations</w:t>
      </w:r>
    </w:p>
    <w:p w14:paraId="2D328F08" w14:textId="59B4A0CE" w:rsidR="000A4D5F" w:rsidRDefault="00582258" w:rsidP="00193263">
      <w:pPr>
        <w:pStyle w:val="Secondlevelindent"/>
        <w:numPr>
          <w:ilvl w:val="0"/>
          <w:numId w:val="37"/>
        </w:numPr>
      </w:pPr>
      <w:r>
        <w:t>r</w:t>
      </w:r>
      <w:r w:rsidR="000A4D5F">
        <w:t>eporting to the Canine Supervisor if the canine escape</w:t>
      </w:r>
      <w:r w:rsidR="00432012">
        <w:t>s</w:t>
      </w:r>
      <w:r w:rsidR="000A4D5F">
        <w:t xml:space="preserve">. </w:t>
      </w:r>
    </w:p>
    <w:p w14:paraId="3290012B" w14:textId="70D40188" w:rsidR="00260AAB" w:rsidRPr="000A5D8F" w:rsidRDefault="00260AAB" w:rsidP="00260AAB">
      <w:pPr>
        <w:pStyle w:val="ListParagraph"/>
        <w:numPr>
          <w:ilvl w:val="1"/>
          <w:numId w:val="30"/>
        </w:numPr>
        <w:tabs>
          <w:tab w:val="clear" w:pos="1787"/>
          <w:tab w:val="num" w:pos="1560"/>
        </w:tabs>
        <w:ind w:left="1560"/>
      </w:pPr>
      <w:r>
        <w:t xml:space="preserve">Correctional Officers are responsible for referring to canine teams by their appropriate code (i.e., Delta followed by the canine team’s assigned number), rather than names or the term ‘canine,’ in order to not compromise the security and integrity of canine search operations. </w:t>
      </w:r>
    </w:p>
    <w:p w14:paraId="2ECB5656" w14:textId="35FCCE12" w:rsidR="00BB563D" w:rsidRPr="007C0394" w:rsidRDefault="00BC65F9" w:rsidP="00BB563D">
      <w:pPr>
        <w:pStyle w:val="Heading1"/>
      </w:pPr>
      <w:bookmarkStart w:id="9" w:name="_Toc144302851"/>
      <w:r>
        <w:t>TRAINING</w:t>
      </w:r>
      <w:bookmarkEnd w:id="9"/>
    </w:p>
    <w:p w14:paraId="59CC8F19" w14:textId="0189E4F8" w:rsidR="00DE0147" w:rsidRDefault="00BC65F9" w:rsidP="00BC65F9">
      <w:pPr>
        <w:pStyle w:val="ListParagraph"/>
        <w:numPr>
          <w:ilvl w:val="1"/>
          <w:numId w:val="30"/>
        </w:numPr>
        <w:tabs>
          <w:tab w:val="clear" w:pos="1787"/>
          <w:tab w:val="num" w:pos="1560"/>
        </w:tabs>
        <w:ind w:left="1560"/>
      </w:pPr>
      <w:r w:rsidRPr="00BC65F9">
        <w:t>All canine teams must successfully complete an approved canine training program before undertaking duties</w:t>
      </w:r>
      <w:r w:rsidR="00DE0147">
        <w:t>.</w:t>
      </w:r>
    </w:p>
    <w:p w14:paraId="6DAC087D" w14:textId="205463C0" w:rsidR="00BC65F9" w:rsidRDefault="00DE0147" w:rsidP="00BC65F9">
      <w:pPr>
        <w:pStyle w:val="ListParagraph"/>
        <w:numPr>
          <w:ilvl w:val="1"/>
          <w:numId w:val="30"/>
        </w:numPr>
        <w:tabs>
          <w:tab w:val="clear" w:pos="1787"/>
          <w:tab w:val="num" w:pos="1560"/>
        </w:tabs>
        <w:ind w:left="1560"/>
      </w:pPr>
      <w:r>
        <w:t xml:space="preserve">All canine teams must undertake training in accordance with the </w:t>
      </w:r>
      <w:r>
        <w:rPr>
          <w:i/>
          <w:iCs/>
          <w:u w:val="single"/>
        </w:rPr>
        <w:t>Management of Canines Operating Procedure</w:t>
      </w:r>
      <w:r w:rsidR="00BC65F9" w:rsidRPr="00BC65F9">
        <w:t xml:space="preserve">.  </w:t>
      </w:r>
    </w:p>
    <w:p w14:paraId="3D2DF1FA" w14:textId="270866F8" w:rsidR="00EE33D8" w:rsidRPr="007C0394" w:rsidRDefault="0077578E" w:rsidP="0077578E">
      <w:pPr>
        <w:pStyle w:val="Heading1"/>
      </w:pPr>
      <w:bookmarkStart w:id="10" w:name="_Toc144302852"/>
      <w:r>
        <w:t xml:space="preserve">RECORD KEEPING AND </w:t>
      </w:r>
      <w:r w:rsidR="003D3E60">
        <w:t>ACCREDITATION</w:t>
      </w:r>
      <w:bookmarkEnd w:id="10"/>
      <w:r w:rsidR="003D3E60">
        <w:t xml:space="preserve"> </w:t>
      </w:r>
    </w:p>
    <w:p w14:paraId="5B4C5427" w14:textId="4208216E" w:rsidR="0077578E" w:rsidRPr="003C204C" w:rsidRDefault="0077578E" w:rsidP="0077578E">
      <w:pPr>
        <w:pStyle w:val="Firstlevelindent"/>
        <w:rPr>
          <w:b/>
          <w:bCs/>
          <w:color w:val="auto"/>
        </w:rPr>
      </w:pPr>
      <w:r w:rsidRPr="003C204C">
        <w:rPr>
          <w:color w:val="auto"/>
        </w:rPr>
        <w:t xml:space="preserve">The Canine Supervisor must maintain a daily log of Canine Unit operation and a register of searches. The register of searches must be provided </w:t>
      </w:r>
      <w:r w:rsidR="00660949">
        <w:rPr>
          <w:color w:val="auto"/>
        </w:rPr>
        <w:t xml:space="preserve">to </w:t>
      </w:r>
      <w:r w:rsidRPr="003C204C">
        <w:rPr>
          <w:color w:val="auto"/>
        </w:rPr>
        <w:t xml:space="preserve">the Investigating Officer and Security Data Coordinator. </w:t>
      </w:r>
    </w:p>
    <w:p w14:paraId="68923EC2" w14:textId="066FBB57" w:rsidR="00193263" w:rsidRPr="003C204C" w:rsidRDefault="00193263" w:rsidP="00193263">
      <w:pPr>
        <w:pStyle w:val="Firstlevelindent"/>
        <w:rPr>
          <w:color w:val="auto"/>
        </w:rPr>
      </w:pPr>
      <w:r w:rsidRPr="003C204C">
        <w:rPr>
          <w:color w:val="auto"/>
        </w:rPr>
        <w:t>The Canine Supervisor will keep a register of all operational canines with details relating to:</w:t>
      </w:r>
    </w:p>
    <w:p w14:paraId="4D7E8D97" w14:textId="775C82B1" w:rsidR="00193263" w:rsidRPr="003C204C" w:rsidRDefault="00193263" w:rsidP="00193263">
      <w:pPr>
        <w:pStyle w:val="Secondlevelindent"/>
        <w:numPr>
          <w:ilvl w:val="0"/>
          <w:numId w:val="38"/>
        </w:numPr>
      </w:pPr>
      <w:r w:rsidRPr="003C204C">
        <w:t>name and sex</w:t>
      </w:r>
    </w:p>
    <w:p w14:paraId="0B0AB007" w14:textId="77777777" w:rsidR="00193263" w:rsidRPr="003C204C" w:rsidRDefault="00193263" w:rsidP="00193263">
      <w:pPr>
        <w:pStyle w:val="Secondlevelindent"/>
        <w:numPr>
          <w:ilvl w:val="0"/>
          <w:numId w:val="38"/>
        </w:numPr>
      </w:pPr>
      <w:r w:rsidRPr="003C204C">
        <w:lastRenderedPageBreak/>
        <w:t>vet reports</w:t>
      </w:r>
    </w:p>
    <w:p w14:paraId="340FABAD" w14:textId="77777777" w:rsidR="00193263" w:rsidRPr="003C204C" w:rsidRDefault="00193263" w:rsidP="00193263">
      <w:pPr>
        <w:pStyle w:val="Secondlevelindent"/>
        <w:numPr>
          <w:ilvl w:val="0"/>
          <w:numId w:val="38"/>
        </w:numPr>
      </w:pPr>
      <w:r w:rsidRPr="003C204C">
        <w:t>microchip details</w:t>
      </w:r>
    </w:p>
    <w:p w14:paraId="5839C8FD" w14:textId="77777777" w:rsidR="00193263" w:rsidRPr="003C204C" w:rsidRDefault="00193263" w:rsidP="00193263">
      <w:pPr>
        <w:pStyle w:val="Secondlevelindent"/>
        <w:numPr>
          <w:ilvl w:val="0"/>
          <w:numId w:val="38"/>
        </w:numPr>
      </w:pPr>
      <w:r w:rsidRPr="003C204C">
        <w:t>checklist for housing canines</w:t>
      </w:r>
    </w:p>
    <w:p w14:paraId="0C44BFC7" w14:textId="330EB1AB" w:rsidR="00193263" w:rsidRPr="003C204C" w:rsidRDefault="00193263" w:rsidP="00193263">
      <w:pPr>
        <w:pStyle w:val="Secondlevelindent"/>
        <w:numPr>
          <w:ilvl w:val="0"/>
          <w:numId w:val="38"/>
        </w:numPr>
      </w:pPr>
      <w:r w:rsidRPr="003C204C">
        <w:t>contracts procurement for canines and related equipment.</w:t>
      </w:r>
    </w:p>
    <w:p w14:paraId="178BC202" w14:textId="2221A150" w:rsidR="003D3E60" w:rsidRPr="003C204C" w:rsidRDefault="003D3E60" w:rsidP="003D3E60">
      <w:pPr>
        <w:pStyle w:val="Firstlevelindent"/>
        <w:rPr>
          <w:color w:val="auto"/>
        </w:rPr>
      </w:pPr>
      <w:r w:rsidRPr="003C204C">
        <w:rPr>
          <w:color w:val="auto"/>
        </w:rPr>
        <w:t>All Correction</w:t>
      </w:r>
      <w:r w:rsidR="00630C8D">
        <w:rPr>
          <w:color w:val="auto"/>
        </w:rPr>
        <w:t>s Search</w:t>
      </w:r>
      <w:r w:rsidRPr="003C204C">
        <w:rPr>
          <w:color w:val="auto"/>
        </w:rPr>
        <w:t xml:space="preserve"> Dogs are subject to an annual validation process from an independent assessor who will conduct validation of proficiencies of the </w:t>
      </w:r>
      <w:r w:rsidR="00193263" w:rsidRPr="003C204C">
        <w:rPr>
          <w:color w:val="auto"/>
        </w:rPr>
        <w:t xml:space="preserve">canine </w:t>
      </w:r>
      <w:r w:rsidRPr="003C204C">
        <w:rPr>
          <w:color w:val="auto"/>
        </w:rPr>
        <w:t>teams</w:t>
      </w:r>
      <w:r w:rsidR="00DE0147">
        <w:rPr>
          <w:color w:val="auto"/>
        </w:rPr>
        <w:t xml:space="preserve"> and confirm operational readiness. </w:t>
      </w:r>
    </w:p>
    <w:p w14:paraId="679E7E65" w14:textId="1D64C14B" w:rsidR="003D3E60" w:rsidRPr="003C204C" w:rsidRDefault="003D3E60" w:rsidP="003D3E60">
      <w:pPr>
        <w:pStyle w:val="Firstlevelindent"/>
        <w:rPr>
          <w:color w:val="auto"/>
        </w:rPr>
      </w:pPr>
      <w:r w:rsidRPr="003C204C">
        <w:rPr>
          <w:color w:val="auto"/>
        </w:rPr>
        <w:t xml:space="preserve">The Canine Handler will maintain record keeping of </w:t>
      </w:r>
      <w:r w:rsidR="00193263" w:rsidRPr="003C204C">
        <w:rPr>
          <w:color w:val="auto"/>
        </w:rPr>
        <w:t>c</w:t>
      </w:r>
      <w:r w:rsidRPr="003C204C">
        <w:rPr>
          <w:color w:val="auto"/>
        </w:rPr>
        <w:t>anine proficiencies and the annual accreditation outcome.</w:t>
      </w:r>
    </w:p>
    <w:p w14:paraId="43CB8951" w14:textId="3C55DCF0" w:rsidR="0077578E" w:rsidRPr="003C204C" w:rsidRDefault="0077578E" w:rsidP="0077578E">
      <w:pPr>
        <w:pStyle w:val="Firstlevelindent"/>
        <w:rPr>
          <w:color w:val="auto"/>
        </w:rPr>
      </w:pPr>
      <w:r w:rsidRPr="003C204C">
        <w:rPr>
          <w:color w:val="auto"/>
        </w:rPr>
        <w:t xml:space="preserve">The Canine Supervisor must maintain a quarterly operation assessment of all </w:t>
      </w:r>
      <w:r w:rsidR="00193263" w:rsidRPr="003C204C">
        <w:rPr>
          <w:color w:val="auto"/>
        </w:rPr>
        <w:t>canine</w:t>
      </w:r>
      <w:r w:rsidRPr="003C204C">
        <w:rPr>
          <w:color w:val="auto"/>
        </w:rPr>
        <w:t xml:space="preserve"> teams.</w:t>
      </w:r>
    </w:p>
    <w:p w14:paraId="14C53FBC" w14:textId="0537495D" w:rsidR="002C7EFC" w:rsidRPr="002C7EFC" w:rsidRDefault="002C7EFC" w:rsidP="002C7EFC">
      <w:pPr>
        <w:pStyle w:val="Heading1"/>
        <w:rPr>
          <w:bCs/>
        </w:rPr>
      </w:pPr>
      <w:bookmarkStart w:id="11" w:name="_Toc144302853"/>
      <w:bookmarkStart w:id="12" w:name="_Toc80127784"/>
      <w:r>
        <w:rPr>
          <w:bCs/>
        </w:rPr>
        <w:t>CANINE</w:t>
      </w:r>
      <w:r w:rsidRPr="002C7EFC">
        <w:rPr>
          <w:bCs/>
        </w:rPr>
        <w:t xml:space="preserve"> REVIEW</w:t>
      </w:r>
      <w:bookmarkEnd w:id="11"/>
      <w:r w:rsidR="007F3FE4">
        <w:rPr>
          <w:bCs/>
        </w:rPr>
        <w:t xml:space="preserve"> </w:t>
      </w:r>
    </w:p>
    <w:p w14:paraId="7C30D88F" w14:textId="553FB536" w:rsidR="002C7EFC" w:rsidRPr="002C7EFC" w:rsidRDefault="007F3FE4" w:rsidP="00C3103C">
      <w:pPr>
        <w:pStyle w:val="ListParagraph"/>
        <w:numPr>
          <w:ilvl w:val="1"/>
          <w:numId w:val="30"/>
        </w:numPr>
        <w:tabs>
          <w:tab w:val="clear" w:pos="1787"/>
          <w:tab w:val="num" w:pos="1560"/>
        </w:tabs>
        <w:ind w:left="1560"/>
      </w:pPr>
      <w:r>
        <w:t>The Canine Unit will be included as a regular agenda item at the monthly security committee. The security committee will</w:t>
      </w:r>
      <w:r w:rsidR="002C7EFC" w:rsidRPr="002C7EFC">
        <w:t xml:space="preserve"> consider all matters involving the </w:t>
      </w:r>
      <w:r w:rsidR="002C7EFC">
        <w:t>Canine Unit</w:t>
      </w:r>
      <w:r w:rsidR="002C7EFC" w:rsidRPr="002C7EFC">
        <w:t>, including:</w:t>
      </w:r>
    </w:p>
    <w:p w14:paraId="4DF0A9F2" w14:textId="7F363BC6" w:rsidR="002C7EFC" w:rsidRPr="002C7EFC" w:rsidRDefault="002C7EFC" w:rsidP="002C7EFC">
      <w:pPr>
        <w:pStyle w:val="Secondlevelindent"/>
        <w:numPr>
          <w:ilvl w:val="0"/>
          <w:numId w:val="42"/>
        </w:numPr>
      </w:pPr>
      <w:r w:rsidRPr="002C7EFC">
        <w:t>incident reports</w:t>
      </w:r>
    </w:p>
    <w:p w14:paraId="5E7C8979" w14:textId="5EA00BBC" w:rsidR="002C7EFC" w:rsidRDefault="002C7EFC" w:rsidP="002C7EFC">
      <w:pPr>
        <w:pStyle w:val="Secondlevelindent"/>
        <w:numPr>
          <w:ilvl w:val="0"/>
          <w:numId w:val="42"/>
        </w:numPr>
      </w:pPr>
      <w:r>
        <w:t xml:space="preserve">any </w:t>
      </w:r>
      <w:r w:rsidRPr="002C7EFC">
        <w:t xml:space="preserve">complaints relating to </w:t>
      </w:r>
      <w:r>
        <w:t>canines</w:t>
      </w:r>
    </w:p>
    <w:p w14:paraId="3F505206" w14:textId="3CEF03A3" w:rsidR="002C7EFC" w:rsidRPr="002C7EFC" w:rsidRDefault="002C7EFC" w:rsidP="002C7EFC">
      <w:pPr>
        <w:pStyle w:val="Secondlevelindent"/>
        <w:numPr>
          <w:ilvl w:val="0"/>
          <w:numId w:val="42"/>
        </w:numPr>
      </w:pPr>
      <w:r w:rsidRPr="002C7EFC">
        <w:t>operational functions of</w:t>
      </w:r>
      <w:r>
        <w:t xml:space="preserve"> the Canine Unit</w:t>
      </w:r>
    </w:p>
    <w:p w14:paraId="3311B73F" w14:textId="06317B8B" w:rsidR="002C7EFC" w:rsidRDefault="002C7EFC" w:rsidP="002C7EFC">
      <w:pPr>
        <w:pStyle w:val="Secondlevelindent"/>
        <w:numPr>
          <w:ilvl w:val="0"/>
          <w:numId w:val="42"/>
        </w:numPr>
      </w:pPr>
      <w:r w:rsidRPr="002C7EFC">
        <w:t>training needs.</w:t>
      </w:r>
    </w:p>
    <w:p w14:paraId="7395AC39" w14:textId="4AF4F96D" w:rsidR="00FB75A2" w:rsidRPr="007C0394" w:rsidRDefault="00FB75A2" w:rsidP="00BE24E9">
      <w:pPr>
        <w:pStyle w:val="Heading1"/>
      </w:pPr>
      <w:bookmarkStart w:id="13" w:name="_Toc144302854"/>
      <w:r w:rsidRPr="007C0394">
        <w:t>RELATED DOCUMENTS</w:t>
      </w:r>
      <w:bookmarkEnd w:id="12"/>
      <w:bookmarkEnd w:id="13"/>
    </w:p>
    <w:bookmarkEnd w:id="3"/>
    <w:p w14:paraId="272B1DAB" w14:textId="6A81E8DF" w:rsidR="004733AA" w:rsidRDefault="00BC65F9" w:rsidP="004733AA">
      <w:pPr>
        <w:pStyle w:val="RelatedDocuments"/>
      </w:pPr>
      <w:r>
        <w:t>Searching P</w:t>
      </w:r>
      <w:r w:rsidR="004733AA">
        <w:t>olicy</w:t>
      </w:r>
    </w:p>
    <w:p w14:paraId="74AEE423" w14:textId="0610AFC1" w:rsidR="00EE6456" w:rsidRPr="0010422A" w:rsidRDefault="00BC65F9" w:rsidP="004555E3">
      <w:pPr>
        <w:pStyle w:val="ListParagraph"/>
        <w:ind w:left="1276"/>
      </w:pPr>
      <w:r>
        <w:t>Incidents</w:t>
      </w:r>
      <w:r w:rsidR="004733AA">
        <w:t xml:space="preserve"> Policy </w:t>
      </w:r>
    </w:p>
    <w:p w14:paraId="08FB1875" w14:textId="17F9A945" w:rsidR="00611FDD" w:rsidRPr="005C1AB3" w:rsidRDefault="00BC65F9" w:rsidP="00611FDD">
      <w:pPr>
        <w:pStyle w:val="ListParagraph"/>
        <w:ind w:left="1276"/>
      </w:pPr>
      <w:r>
        <w:t>Prohibited Things</w:t>
      </w:r>
      <w:r w:rsidR="004733AA">
        <w:t xml:space="preserve"> Declaration</w:t>
      </w:r>
    </w:p>
    <w:p w14:paraId="5B2E0747" w14:textId="3DE1F87D" w:rsidR="005C1AB3" w:rsidRDefault="00BC65F9" w:rsidP="00611FDD">
      <w:pPr>
        <w:pStyle w:val="ListParagraph"/>
        <w:ind w:left="1276"/>
      </w:pPr>
      <w:r>
        <w:t>Controlled Items</w:t>
      </w:r>
      <w:r w:rsidR="004733AA">
        <w:t xml:space="preserve"> Policy</w:t>
      </w:r>
    </w:p>
    <w:p w14:paraId="3D4E312A" w14:textId="1DAE50D2" w:rsidR="004733AA" w:rsidRDefault="004733AA" w:rsidP="004733AA">
      <w:pPr>
        <w:pStyle w:val="ListParagraph"/>
        <w:ind w:left="1276"/>
      </w:pPr>
      <w:r w:rsidRPr="004733AA">
        <w:t xml:space="preserve">Corrections Search Dogs Operating Procedure </w:t>
      </w:r>
    </w:p>
    <w:p w14:paraId="34D51BFA" w14:textId="3D84D1CD" w:rsidR="00DE0147" w:rsidRDefault="00DE0147" w:rsidP="004733AA">
      <w:pPr>
        <w:pStyle w:val="ListParagraph"/>
        <w:ind w:left="1276"/>
      </w:pPr>
      <w:r w:rsidRPr="00DE0147">
        <w:t>Management of Canines Operating Procedure</w:t>
      </w:r>
    </w:p>
    <w:p w14:paraId="3D8F81D4" w14:textId="7C01CFB7" w:rsidR="00A21ECE" w:rsidRPr="00A21ECE" w:rsidRDefault="00A21ECE" w:rsidP="004733AA">
      <w:pPr>
        <w:pStyle w:val="ListParagraph"/>
        <w:ind w:left="1276"/>
      </w:pPr>
      <w:r w:rsidRPr="00A21ECE">
        <w:t>Acquiring and Disposing of Canines Operating Procedure</w:t>
      </w:r>
    </w:p>
    <w:p w14:paraId="4113DE6E" w14:textId="50C9040F" w:rsidR="006B6D64" w:rsidRPr="004733AA" w:rsidRDefault="006B6D64" w:rsidP="006B6D64">
      <w:pPr>
        <w:pStyle w:val="ListParagraph"/>
        <w:numPr>
          <w:ilvl w:val="0"/>
          <w:numId w:val="0"/>
        </w:numPr>
        <w:ind w:left="1276"/>
      </w:pPr>
    </w:p>
    <w:p w14:paraId="3CB20EEB" w14:textId="3F96FE5C" w:rsidR="00FF2E34" w:rsidRDefault="00FF2E34" w:rsidP="00006060">
      <w:pPr>
        <w:pStyle w:val="NoSpacing"/>
        <w:spacing w:line="276" w:lineRule="auto"/>
      </w:pPr>
    </w:p>
    <w:p w14:paraId="1EA8DE06" w14:textId="4F5A5469" w:rsidR="00B923F2" w:rsidRDefault="00B923F2" w:rsidP="00006060">
      <w:pPr>
        <w:pStyle w:val="NoSpacing"/>
        <w:spacing w:line="276" w:lineRule="auto"/>
      </w:pPr>
    </w:p>
    <w:p w14:paraId="57651DE1" w14:textId="5D38237E" w:rsidR="00B923F2" w:rsidRDefault="00B923F2" w:rsidP="00006060">
      <w:pPr>
        <w:pStyle w:val="NoSpacing"/>
        <w:spacing w:line="276" w:lineRule="auto"/>
      </w:pPr>
    </w:p>
    <w:p w14:paraId="4DB6820C" w14:textId="6DA7E810" w:rsidR="00B923F2" w:rsidRDefault="00B923F2" w:rsidP="00006060">
      <w:pPr>
        <w:pStyle w:val="NoSpacing"/>
        <w:spacing w:line="276" w:lineRule="auto"/>
      </w:pPr>
    </w:p>
    <w:p w14:paraId="5D7EA89E" w14:textId="77777777" w:rsidR="00B923F2" w:rsidRPr="007C0394" w:rsidRDefault="00B923F2" w:rsidP="00006060">
      <w:pPr>
        <w:pStyle w:val="NoSpacing"/>
        <w:spacing w:line="276" w:lineRule="auto"/>
      </w:pPr>
    </w:p>
    <w:p w14:paraId="4BB1B8A9" w14:textId="77777777" w:rsidR="00DE0147" w:rsidRDefault="00DE0147" w:rsidP="00B923F2">
      <w:pPr>
        <w:pStyle w:val="NoSpacing"/>
        <w:spacing w:line="276" w:lineRule="auto"/>
      </w:pPr>
    </w:p>
    <w:p w14:paraId="0BF87802" w14:textId="77777777" w:rsidR="00DE0147" w:rsidRDefault="00DE0147" w:rsidP="00B923F2">
      <w:pPr>
        <w:pStyle w:val="NoSpacing"/>
        <w:spacing w:line="276" w:lineRule="auto"/>
      </w:pPr>
    </w:p>
    <w:p w14:paraId="3E9530DE" w14:textId="77777777" w:rsidR="00DE0147" w:rsidRDefault="00DE0147" w:rsidP="00B923F2">
      <w:pPr>
        <w:pStyle w:val="NoSpacing"/>
        <w:spacing w:line="276" w:lineRule="auto"/>
      </w:pPr>
    </w:p>
    <w:p w14:paraId="6CDB4C94" w14:textId="77777777" w:rsidR="00DE0147" w:rsidRDefault="00DE0147" w:rsidP="00B923F2">
      <w:pPr>
        <w:pStyle w:val="NoSpacing"/>
        <w:spacing w:line="276" w:lineRule="auto"/>
      </w:pPr>
    </w:p>
    <w:p w14:paraId="3EE72F66" w14:textId="77777777" w:rsidR="00DE0147" w:rsidRDefault="00DE0147" w:rsidP="00B923F2">
      <w:pPr>
        <w:pStyle w:val="NoSpacing"/>
        <w:spacing w:line="276" w:lineRule="auto"/>
      </w:pPr>
    </w:p>
    <w:p w14:paraId="13D92092" w14:textId="1E654FB3" w:rsidR="00C7141A" w:rsidRDefault="00C26B00" w:rsidP="00B923F2">
      <w:pPr>
        <w:pStyle w:val="NoSpacing"/>
        <w:spacing w:line="276" w:lineRule="auto"/>
      </w:pPr>
      <w:r>
        <w:t>Bruno Aloisi</w:t>
      </w:r>
      <w:r w:rsidR="00F4197A" w:rsidRPr="007C0394">
        <w:br/>
      </w:r>
      <w:r>
        <w:t xml:space="preserve">Acting </w:t>
      </w:r>
      <w:r w:rsidR="003D3E60">
        <w:t>Commissioner</w:t>
      </w:r>
      <w:r w:rsidR="00F4197A" w:rsidRPr="007C0394">
        <w:br/>
        <w:t xml:space="preserve">ACT Corrective Services </w:t>
      </w:r>
      <w:r w:rsidR="00F4197A" w:rsidRPr="007C0394">
        <w:br/>
      </w:r>
      <w:r w:rsidR="006B4C8F">
        <w:t xml:space="preserve">20 </w:t>
      </w:r>
      <w:r w:rsidR="000740A1">
        <w:t>March</w:t>
      </w:r>
      <w:r w:rsidR="00A05EC7">
        <w:t xml:space="preserve"> </w:t>
      </w:r>
      <w:r w:rsidR="002A251D">
        <w:t>202</w:t>
      </w:r>
      <w:r>
        <w:t>4</w:t>
      </w:r>
      <w:r w:rsidR="00A21ECE">
        <w:t xml:space="preserve"> </w:t>
      </w:r>
    </w:p>
    <w:p w14:paraId="4A37C68A" w14:textId="77777777" w:rsidR="00FE5300" w:rsidRPr="007C0394" w:rsidRDefault="00FE5300" w:rsidP="00C67B21">
      <w:pPr>
        <w:pStyle w:val="NoSpacing"/>
        <w:spacing w:line="276" w:lineRule="auto"/>
        <w:ind w:left="0"/>
      </w:pPr>
    </w:p>
    <w:p w14:paraId="4AE21349" w14:textId="3C5365A2" w:rsidR="00AC11A7" w:rsidRPr="007C0394" w:rsidRDefault="00AC11A7" w:rsidP="000468FB">
      <w:pPr>
        <w:pStyle w:val="Heading2"/>
      </w:pPr>
      <w:r w:rsidRPr="007C0394">
        <w:t>Document details</w:t>
      </w:r>
    </w:p>
    <w:tbl>
      <w:tblPr>
        <w:tblW w:w="4887"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585"/>
        <w:gridCol w:w="6237"/>
      </w:tblGrid>
      <w:tr w:rsidR="00AC11A7" w:rsidRPr="007C0394" w14:paraId="7389F318" w14:textId="77777777" w:rsidTr="004555E3">
        <w:trPr>
          <w:cantSplit/>
          <w:tblHeader/>
        </w:trPr>
        <w:tc>
          <w:tcPr>
            <w:tcW w:w="1465" w:type="pct"/>
            <w:tcBorders>
              <w:top w:val="single" w:sz="4" w:space="0" w:color="666366"/>
              <w:bottom w:val="single" w:sz="2" w:space="0" w:color="C0C0C0"/>
            </w:tcBorders>
            <w:shd w:val="clear" w:color="auto" w:fill="839099"/>
            <w:vAlign w:val="center"/>
          </w:tcPr>
          <w:p w14:paraId="5E0ABA46" w14:textId="77777777" w:rsidR="00AC11A7" w:rsidRPr="007C0394" w:rsidRDefault="00AC11A7" w:rsidP="00D312E7">
            <w:pPr>
              <w:pStyle w:val="TableHeader"/>
              <w:rPr>
                <w:rFonts w:ascii="Calibri" w:hAnsi="Calibri"/>
                <w:szCs w:val="22"/>
              </w:rPr>
            </w:pPr>
            <w:r w:rsidRPr="007C0394">
              <w:rPr>
                <w:rFonts w:ascii="Calibri" w:hAnsi="Calibri"/>
                <w:szCs w:val="22"/>
              </w:rPr>
              <w:t>Criteria</w:t>
            </w:r>
          </w:p>
        </w:tc>
        <w:tc>
          <w:tcPr>
            <w:tcW w:w="3535" w:type="pct"/>
            <w:tcBorders>
              <w:top w:val="single" w:sz="4" w:space="0" w:color="666366"/>
              <w:bottom w:val="single" w:sz="2" w:space="0" w:color="C0C0C0"/>
            </w:tcBorders>
            <w:shd w:val="clear" w:color="auto" w:fill="839099"/>
            <w:vAlign w:val="center"/>
          </w:tcPr>
          <w:p w14:paraId="5C98F8B4" w14:textId="77777777" w:rsidR="00AC11A7" w:rsidRPr="007C0394" w:rsidRDefault="00AC11A7" w:rsidP="00D312E7">
            <w:pPr>
              <w:pStyle w:val="TableHeader"/>
              <w:rPr>
                <w:rFonts w:ascii="Calibri" w:hAnsi="Calibri"/>
                <w:szCs w:val="22"/>
              </w:rPr>
            </w:pPr>
            <w:r w:rsidRPr="007C0394">
              <w:rPr>
                <w:rFonts w:ascii="Calibri" w:hAnsi="Calibri"/>
                <w:szCs w:val="22"/>
              </w:rPr>
              <w:t>Details</w:t>
            </w:r>
          </w:p>
        </w:tc>
      </w:tr>
      <w:tr w:rsidR="00AC11A7" w:rsidRPr="007C0394" w14:paraId="5795B0EA" w14:textId="77777777" w:rsidTr="004555E3">
        <w:trPr>
          <w:cantSplit/>
        </w:trPr>
        <w:tc>
          <w:tcPr>
            <w:tcW w:w="1465" w:type="pct"/>
            <w:shd w:val="clear" w:color="auto" w:fill="auto"/>
          </w:tcPr>
          <w:p w14:paraId="0E3FDA88" w14:textId="77777777" w:rsidR="00AC11A7" w:rsidRPr="007C0394" w:rsidRDefault="00AC11A7" w:rsidP="00D312E7">
            <w:pPr>
              <w:pStyle w:val="TableText"/>
              <w:rPr>
                <w:rFonts w:ascii="Calibri" w:hAnsi="Calibri"/>
                <w:sz w:val="20"/>
                <w:szCs w:val="22"/>
              </w:rPr>
            </w:pPr>
            <w:r w:rsidRPr="007C0394">
              <w:rPr>
                <w:rFonts w:ascii="Calibri" w:hAnsi="Calibri"/>
                <w:sz w:val="20"/>
                <w:szCs w:val="22"/>
              </w:rPr>
              <w:t>Document title:</w:t>
            </w:r>
          </w:p>
        </w:tc>
        <w:tc>
          <w:tcPr>
            <w:tcW w:w="3535" w:type="pct"/>
            <w:shd w:val="clear" w:color="auto" w:fill="auto"/>
          </w:tcPr>
          <w:p w14:paraId="42AF3BCB" w14:textId="3CE83B82" w:rsidR="00AC11A7" w:rsidRPr="0034770F" w:rsidRDefault="003D3E60" w:rsidP="00FC14AC">
            <w:pPr>
              <w:pStyle w:val="TableText"/>
              <w:rPr>
                <w:rFonts w:ascii="Calibri" w:hAnsi="Calibri"/>
                <w:i/>
                <w:iCs/>
                <w:sz w:val="20"/>
                <w:szCs w:val="22"/>
              </w:rPr>
            </w:pPr>
            <w:r>
              <w:rPr>
                <w:rFonts w:ascii="Calibri" w:hAnsi="Calibri"/>
                <w:i/>
                <w:iCs/>
                <w:sz w:val="20"/>
                <w:szCs w:val="22"/>
              </w:rPr>
              <w:t>Corrections Search Dogs</w:t>
            </w:r>
            <w:r w:rsidR="00FD5EE5">
              <w:rPr>
                <w:rFonts w:ascii="Calibri" w:hAnsi="Calibri"/>
                <w:i/>
                <w:iCs/>
                <w:sz w:val="20"/>
                <w:szCs w:val="22"/>
              </w:rPr>
              <w:t xml:space="preserve"> Policy 202</w:t>
            </w:r>
            <w:r w:rsidR="00A21ECE">
              <w:rPr>
                <w:rFonts w:ascii="Calibri" w:hAnsi="Calibri"/>
                <w:i/>
                <w:iCs/>
                <w:sz w:val="20"/>
                <w:szCs w:val="22"/>
              </w:rPr>
              <w:t>4</w:t>
            </w:r>
          </w:p>
        </w:tc>
      </w:tr>
      <w:tr w:rsidR="00AC11A7" w:rsidRPr="007C0394" w14:paraId="3F359898" w14:textId="77777777" w:rsidTr="004555E3">
        <w:trPr>
          <w:cantSplit/>
        </w:trPr>
        <w:tc>
          <w:tcPr>
            <w:tcW w:w="1465" w:type="pct"/>
            <w:shd w:val="clear" w:color="auto" w:fill="auto"/>
            <w:tcMar>
              <w:left w:w="108" w:type="dxa"/>
            </w:tcMar>
          </w:tcPr>
          <w:p w14:paraId="24B0D681" w14:textId="77777777" w:rsidR="00AC11A7" w:rsidRPr="007C0394" w:rsidRDefault="00AC11A7" w:rsidP="00D312E7">
            <w:pPr>
              <w:pStyle w:val="TableText"/>
              <w:rPr>
                <w:rFonts w:ascii="Calibri" w:hAnsi="Calibri"/>
                <w:sz w:val="20"/>
                <w:szCs w:val="22"/>
              </w:rPr>
            </w:pPr>
            <w:r w:rsidRPr="007C0394">
              <w:rPr>
                <w:rFonts w:ascii="Calibri" w:hAnsi="Calibri"/>
                <w:sz w:val="20"/>
                <w:szCs w:val="22"/>
              </w:rPr>
              <w:t>Document owner/approver:</w:t>
            </w:r>
          </w:p>
        </w:tc>
        <w:tc>
          <w:tcPr>
            <w:tcW w:w="3535" w:type="pct"/>
            <w:shd w:val="clear" w:color="auto" w:fill="auto"/>
          </w:tcPr>
          <w:p w14:paraId="2F21D002" w14:textId="31168FC3" w:rsidR="00AC11A7" w:rsidRPr="007C0394" w:rsidRDefault="00BE0ECE" w:rsidP="00D312E7">
            <w:pPr>
              <w:pStyle w:val="TableText"/>
              <w:rPr>
                <w:rFonts w:ascii="Calibri" w:hAnsi="Calibri"/>
                <w:sz w:val="20"/>
                <w:szCs w:val="22"/>
              </w:rPr>
            </w:pPr>
            <w:r w:rsidRPr="007C0394">
              <w:rPr>
                <w:rFonts w:ascii="Calibri" w:hAnsi="Calibri"/>
                <w:sz w:val="20"/>
                <w:szCs w:val="22"/>
              </w:rPr>
              <w:t>Commissioner</w:t>
            </w:r>
            <w:r w:rsidR="006F6F5C" w:rsidRPr="007C0394">
              <w:rPr>
                <w:rFonts w:ascii="Calibri" w:hAnsi="Calibri"/>
                <w:sz w:val="20"/>
                <w:szCs w:val="22"/>
              </w:rPr>
              <w:t xml:space="preserve">, </w:t>
            </w:r>
            <w:r w:rsidR="00AC11A7" w:rsidRPr="007C0394">
              <w:rPr>
                <w:rFonts w:ascii="Calibri" w:hAnsi="Calibri"/>
                <w:sz w:val="20"/>
                <w:szCs w:val="22"/>
              </w:rPr>
              <w:t>ACT Corrective Services</w:t>
            </w:r>
          </w:p>
        </w:tc>
      </w:tr>
      <w:tr w:rsidR="00AC11A7" w:rsidRPr="007C0394" w14:paraId="2720C354" w14:textId="77777777" w:rsidTr="004555E3">
        <w:trPr>
          <w:cantSplit/>
        </w:trPr>
        <w:tc>
          <w:tcPr>
            <w:tcW w:w="1465" w:type="pct"/>
            <w:shd w:val="clear" w:color="auto" w:fill="auto"/>
            <w:tcMar>
              <w:left w:w="108" w:type="dxa"/>
            </w:tcMar>
          </w:tcPr>
          <w:p w14:paraId="062BDE15" w14:textId="77777777" w:rsidR="00AC11A7" w:rsidRPr="007C0394" w:rsidRDefault="00AC11A7" w:rsidP="00D312E7">
            <w:pPr>
              <w:pStyle w:val="TableText"/>
              <w:rPr>
                <w:rFonts w:ascii="Calibri" w:hAnsi="Calibri"/>
                <w:sz w:val="20"/>
                <w:szCs w:val="22"/>
              </w:rPr>
            </w:pPr>
            <w:r w:rsidRPr="007C0394">
              <w:rPr>
                <w:rFonts w:ascii="Calibri" w:hAnsi="Calibri"/>
                <w:sz w:val="20"/>
                <w:szCs w:val="22"/>
              </w:rPr>
              <w:t>Date effective:</w:t>
            </w:r>
          </w:p>
        </w:tc>
        <w:tc>
          <w:tcPr>
            <w:tcW w:w="3535" w:type="pct"/>
            <w:shd w:val="clear" w:color="auto" w:fill="auto"/>
          </w:tcPr>
          <w:p w14:paraId="5BF37D74" w14:textId="4409949C" w:rsidR="00AC11A7" w:rsidRPr="007C0394" w:rsidRDefault="00006060" w:rsidP="00D312E7">
            <w:pPr>
              <w:pStyle w:val="TableText"/>
              <w:rPr>
                <w:rFonts w:ascii="Calibri" w:hAnsi="Calibri"/>
                <w:sz w:val="20"/>
                <w:szCs w:val="22"/>
              </w:rPr>
            </w:pPr>
            <w:r w:rsidRPr="007C0394">
              <w:rPr>
                <w:rFonts w:ascii="Calibri" w:hAnsi="Calibri"/>
                <w:sz w:val="20"/>
                <w:szCs w:val="22"/>
              </w:rPr>
              <w:t xml:space="preserve">The day after </w:t>
            </w:r>
            <w:r w:rsidR="00D9244A" w:rsidRPr="007C0394">
              <w:rPr>
                <w:rFonts w:ascii="Calibri" w:hAnsi="Calibri"/>
                <w:sz w:val="20"/>
                <w:szCs w:val="22"/>
              </w:rPr>
              <w:t xml:space="preserve">the </w:t>
            </w:r>
            <w:r w:rsidRPr="007C0394">
              <w:rPr>
                <w:rFonts w:ascii="Calibri" w:hAnsi="Calibri"/>
                <w:sz w:val="20"/>
                <w:szCs w:val="22"/>
              </w:rPr>
              <w:t xml:space="preserve">notification </w:t>
            </w:r>
            <w:r w:rsidR="00D9244A" w:rsidRPr="007C0394">
              <w:rPr>
                <w:rFonts w:ascii="Calibri" w:hAnsi="Calibri"/>
                <w:sz w:val="20"/>
                <w:szCs w:val="22"/>
              </w:rPr>
              <w:t xml:space="preserve">date </w:t>
            </w:r>
          </w:p>
        </w:tc>
      </w:tr>
      <w:tr w:rsidR="00AC11A7" w:rsidRPr="007C0394" w14:paraId="11506EA0" w14:textId="77777777" w:rsidTr="004555E3">
        <w:trPr>
          <w:cantSplit/>
        </w:trPr>
        <w:tc>
          <w:tcPr>
            <w:tcW w:w="1465" w:type="pct"/>
            <w:shd w:val="clear" w:color="auto" w:fill="auto"/>
            <w:tcMar>
              <w:left w:w="108" w:type="dxa"/>
            </w:tcMar>
          </w:tcPr>
          <w:p w14:paraId="2EF22E7B" w14:textId="77777777" w:rsidR="00AC11A7" w:rsidRPr="007C0394" w:rsidRDefault="00AC11A7" w:rsidP="00D312E7">
            <w:pPr>
              <w:pStyle w:val="TableText"/>
              <w:rPr>
                <w:rFonts w:ascii="Calibri" w:hAnsi="Calibri"/>
                <w:sz w:val="20"/>
                <w:szCs w:val="22"/>
              </w:rPr>
            </w:pPr>
            <w:r w:rsidRPr="007C0394">
              <w:rPr>
                <w:rFonts w:ascii="Calibri" w:hAnsi="Calibri"/>
                <w:sz w:val="20"/>
                <w:szCs w:val="22"/>
              </w:rPr>
              <w:t>Review date:</w:t>
            </w:r>
          </w:p>
        </w:tc>
        <w:tc>
          <w:tcPr>
            <w:tcW w:w="3535" w:type="pct"/>
            <w:shd w:val="clear" w:color="auto" w:fill="auto"/>
          </w:tcPr>
          <w:p w14:paraId="1BEDEAAB" w14:textId="77777777" w:rsidR="00AC11A7" w:rsidRPr="007C0394" w:rsidRDefault="00993DC6" w:rsidP="00110125">
            <w:pPr>
              <w:pStyle w:val="TableText"/>
              <w:rPr>
                <w:rFonts w:ascii="Calibri" w:hAnsi="Calibri"/>
                <w:sz w:val="20"/>
                <w:szCs w:val="22"/>
              </w:rPr>
            </w:pPr>
            <w:r w:rsidRPr="007C0394">
              <w:rPr>
                <w:rFonts w:ascii="Calibri" w:hAnsi="Calibri"/>
                <w:sz w:val="20"/>
                <w:szCs w:val="22"/>
              </w:rPr>
              <w:t>Three</w:t>
            </w:r>
            <w:r w:rsidR="00AC11A7" w:rsidRPr="007C0394">
              <w:rPr>
                <w:rFonts w:ascii="Calibri" w:hAnsi="Calibri"/>
                <w:sz w:val="20"/>
                <w:szCs w:val="22"/>
              </w:rPr>
              <w:t xml:space="preserve"> year</w:t>
            </w:r>
            <w:r w:rsidRPr="007C0394">
              <w:rPr>
                <w:rFonts w:ascii="Calibri" w:hAnsi="Calibri"/>
                <w:sz w:val="20"/>
                <w:szCs w:val="22"/>
              </w:rPr>
              <w:t>s</w:t>
            </w:r>
            <w:r w:rsidR="00AC11A7" w:rsidRPr="007C0394">
              <w:rPr>
                <w:rFonts w:ascii="Calibri" w:hAnsi="Calibri"/>
                <w:sz w:val="20"/>
                <w:szCs w:val="22"/>
              </w:rPr>
              <w:t xml:space="preserve"> after </w:t>
            </w:r>
            <w:r w:rsidR="00110125" w:rsidRPr="007C0394">
              <w:rPr>
                <w:rFonts w:ascii="Calibri" w:hAnsi="Calibri"/>
                <w:sz w:val="20"/>
                <w:szCs w:val="22"/>
              </w:rPr>
              <w:t xml:space="preserve">the notification </w:t>
            </w:r>
            <w:r w:rsidR="00AC11A7" w:rsidRPr="007C0394">
              <w:rPr>
                <w:rFonts w:ascii="Calibri" w:hAnsi="Calibri"/>
                <w:sz w:val="20"/>
                <w:szCs w:val="22"/>
              </w:rPr>
              <w:t xml:space="preserve">date </w:t>
            </w:r>
          </w:p>
        </w:tc>
      </w:tr>
      <w:tr w:rsidR="001F5F35" w:rsidRPr="007C0394" w14:paraId="764A134F" w14:textId="77777777" w:rsidTr="004555E3">
        <w:trPr>
          <w:cantSplit/>
        </w:trPr>
        <w:tc>
          <w:tcPr>
            <w:tcW w:w="1465" w:type="pct"/>
            <w:shd w:val="clear" w:color="auto" w:fill="auto"/>
            <w:tcMar>
              <w:left w:w="108" w:type="dxa"/>
            </w:tcMar>
          </w:tcPr>
          <w:p w14:paraId="55B0B50F" w14:textId="77777777" w:rsidR="001F5F35" w:rsidRPr="007C0394" w:rsidRDefault="001F5F35" w:rsidP="00D312E7">
            <w:pPr>
              <w:pStyle w:val="TableText"/>
              <w:rPr>
                <w:rFonts w:ascii="Calibri" w:hAnsi="Calibri"/>
                <w:sz w:val="20"/>
                <w:szCs w:val="22"/>
              </w:rPr>
            </w:pPr>
            <w:r w:rsidRPr="007C0394">
              <w:rPr>
                <w:rFonts w:ascii="Calibri" w:hAnsi="Calibri"/>
                <w:sz w:val="20"/>
                <w:szCs w:val="22"/>
              </w:rPr>
              <w:t xml:space="preserve">Compliance with </w:t>
            </w:r>
            <w:r w:rsidR="006F6F5C" w:rsidRPr="007C0394">
              <w:rPr>
                <w:rFonts w:ascii="Calibri" w:hAnsi="Calibri"/>
                <w:sz w:val="20"/>
                <w:szCs w:val="22"/>
              </w:rPr>
              <w:t>law:</w:t>
            </w:r>
          </w:p>
        </w:tc>
        <w:tc>
          <w:tcPr>
            <w:tcW w:w="3535" w:type="pct"/>
            <w:shd w:val="clear" w:color="auto" w:fill="auto"/>
          </w:tcPr>
          <w:p w14:paraId="771EDE7B" w14:textId="03D7C1E5" w:rsidR="001F5F35" w:rsidRPr="007C0394" w:rsidRDefault="001F5F35" w:rsidP="00110125">
            <w:pPr>
              <w:spacing w:line="240" w:lineRule="auto"/>
              <w:ind w:left="0"/>
              <w:rPr>
                <w:sz w:val="20"/>
              </w:rPr>
            </w:pPr>
            <w:r w:rsidRPr="007C0394">
              <w:rPr>
                <w:sz w:val="20"/>
              </w:rPr>
              <w:t xml:space="preserve">This policy reflects the requirements of the </w:t>
            </w:r>
            <w:r w:rsidRPr="007C0394">
              <w:rPr>
                <w:i/>
                <w:sz w:val="20"/>
              </w:rPr>
              <w:t>Corrections Management</w:t>
            </w:r>
            <w:r w:rsidR="00F41353" w:rsidRPr="007C0394">
              <w:rPr>
                <w:sz w:val="20"/>
              </w:rPr>
              <w:t xml:space="preserve"> </w:t>
            </w:r>
            <w:r w:rsidR="00F41353" w:rsidRPr="007C0394">
              <w:rPr>
                <w:i/>
                <w:sz w:val="20"/>
              </w:rPr>
              <w:t xml:space="preserve">(Policy </w:t>
            </w:r>
            <w:r w:rsidR="00006060" w:rsidRPr="007C0394">
              <w:rPr>
                <w:i/>
                <w:sz w:val="20"/>
              </w:rPr>
              <w:t>Framework</w:t>
            </w:r>
            <w:r w:rsidR="00F41353" w:rsidRPr="007C0394">
              <w:rPr>
                <w:i/>
                <w:sz w:val="20"/>
              </w:rPr>
              <w:t>) Policy 20</w:t>
            </w:r>
            <w:r w:rsidR="00451D63" w:rsidRPr="007C0394">
              <w:rPr>
                <w:i/>
                <w:sz w:val="20"/>
              </w:rPr>
              <w:t>2</w:t>
            </w:r>
            <w:r w:rsidR="00ED4F3D">
              <w:rPr>
                <w:i/>
                <w:sz w:val="20"/>
              </w:rPr>
              <w:t>0</w:t>
            </w:r>
          </w:p>
        </w:tc>
      </w:tr>
      <w:tr w:rsidR="002E7ABC" w:rsidRPr="007C0394" w14:paraId="78571B6D" w14:textId="77777777" w:rsidTr="004555E3">
        <w:trPr>
          <w:cantSplit/>
        </w:trPr>
        <w:tc>
          <w:tcPr>
            <w:tcW w:w="1465" w:type="pct"/>
            <w:shd w:val="clear" w:color="auto" w:fill="auto"/>
            <w:tcMar>
              <w:left w:w="108" w:type="dxa"/>
            </w:tcMar>
          </w:tcPr>
          <w:p w14:paraId="12D3BD01" w14:textId="77777777" w:rsidR="002E7ABC" w:rsidRPr="007C0394" w:rsidRDefault="002E7ABC" w:rsidP="00D312E7">
            <w:pPr>
              <w:pStyle w:val="TableText"/>
              <w:rPr>
                <w:rFonts w:ascii="Calibri" w:hAnsi="Calibri"/>
                <w:sz w:val="20"/>
                <w:szCs w:val="22"/>
              </w:rPr>
            </w:pPr>
            <w:r w:rsidRPr="007C0394">
              <w:rPr>
                <w:rFonts w:ascii="Calibri" w:hAnsi="Calibri"/>
                <w:sz w:val="20"/>
                <w:szCs w:val="22"/>
              </w:rPr>
              <w:t xml:space="preserve">Responsible officer: </w:t>
            </w:r>
          </w:p>
        </w:tc>
        <w:tc>
          <w:tcPr>
            <w:tcW w:w="3535" w:type="pct"/>
            <w:shd w:val="clear" w:color="auto" w:fill="auto"/>
          </w:tcPr>
          <w:p w14:paraId="60069A37" w14:textId="0763A882" w:rsidR="002E7ABC" w:rsidRPr="007C0394" w:rsidRDefault="003D3E60" w:rsidP="00F41353">
            <w:pPr>
              <w:spacing w:line="240" w:lineRule="auto"/>
              <w:ind w:left="0"/>
              <w:rPr>
                <w:sz w:val="20"/>
              </w:rPr>
            </w:pPr>
            <w:r>
              <w:rPr>
                <w:sz w:val="20"/>
              </w:rPr>
              <w:t>Senior Director Operations</w:t>
            </w:r>
          </w:p>
        </w:tc>
      </w:tr>
    </w:tbl>
    <w:p w14:paraId="40C41092" w14:textId="77777777" w:rsidR="00A85B1D" w:rsidRPr="007C0394" w:rsidRDefault="00A85B1D" w:rsidP="00FB75A2">
      <w:pPr>
        <w:ind w:left="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7"/>
        <w:gridCol w:w="1985"/>
        <w:gridCol w:w="3685"/>
        <w:gridCol w:w="1469"/>
      </w:tblGrid>
      <w:tr w:rsidR="00C6621D" w:rsidRPr="007C0394" w14:paraId="26B2FC39" w14:textId="77777777" w:rsidTr="009119AE">
        <w:trPr>
          <w:trHeight w:val="395"/>
        </w:trPr>
        <w:tc>
          <w:tcPr>
            <w:tcW w:w="0" w:type="auto"/>
            <w:gridSpan w:val="4"/>
            <w:shd w:val="clear" w:color="auto" w:fill="F2F2F2" w:themeFill="background1" w:themeFillShade="F2"/>
          </w:tcPr>
          <w:p w14:paraId="3CBC8123" w14:textId="77777777" w:rsidR="00C6621D" w:rsidRPr="007C0394" w:rsidRDefault="00C6621D" w:rsidP="009119AE">
            <w:pPr>
              <w:pStyle w:val="Heading2"/>
              <w:ind w:left="0"/>
              <w:rPr>
                <w:rFonts w:asciiTheme="minorHAnsi" w:hAnsiTheme="minorHAnsi"/>
                <w:sz w:val="20"/>
              </w:rPr>
            </w:pPr>
            <w:r w:rsidRPr="007C0394">
              <w:rPr>
                <w:rFonts w:asciiTheme="minorHAnsi" w:hAnsiTheme="minorHAnsi"/>
                <w:sz w:val="20"/>
              </w:rPr>
              <w:t xml:space="preserve">Version Control </w:t>
            </w:r>
          </w:p>
        </w:tc>
      </w:tr>
      <w:tr w:rsidR="00097D3D" w:rsidRPr="007C0394" w14:paraId="3D6ED424" w14:textId="77777777" w:rsidTr="0055691B">
        <w:trPr>
          <w:trHeight w:val="395"/>
        </w:trPr>
        <w:tc>
          <w:tcPr>
            <w:tcW w:w="1417" w:type="dxa"/>
          </w:tcPr>
          <w:p w14:paraId="3B82EEC0" w14:textId="77777777" w:rsidR="00C6621D" w:rsidRPr="007C0394" w:rsidRDefault="00C6621D" w:rsidP="009119AE">
            <w:pPr>
              <w:pStyle w:val="Heading2"/>
              <w:ind w:left="0"/>
              <w:rPr>
                <w:rFonts w:asciiTheme="minorHAnsi" w:hAnsiTheme="minorHAnsi"/>
                <w:sz w:val="20"/>
              </w:rPr>
            </w:pPr>
            <w:r w:rsidRPr="007C0394">
              <w:rPr>
                <w:rFonts w:asciiTheme="minorHAnsi" w:hAnsiTheme="minorHAnsi"/>
                <w:sz w:val="20"/>
              </w:rPr>
              <w:t xml:space="preserve">Version no. </w:t>
            </w:r>
          </w:p>
        </w:tc>
        <w:tc>
          <w:tcPr>
            <w:tcW w:w="1985" w:type="dxa"/>
          </w:tcPr>
          <w:p w14:paraId="290DFFA3" w14:textId="77777777" w:rsidR="00C6621D" w:rsidRPr="007C0394" w:rsidRDefault="00C6621D" w:rsidP="009119AE">
            <w:pPr>
              <w:pStyle w:val="Heading2"/>
              <w:ind w:left="0"/>
              <w:rPr>
                <w:rFonts w:asciiTheme="minorHAnsi" w:hAnsiTheme="minorHAnsi"/>
                <w:sz w:val="20"/>
              </w:rPr>
            </w:pPr>
            <w:r w:rsidRPr="007C0394">
              <w:rPr>
                <w:rFonts w:asciiTheme="minorHAnsi" w:hAnsiTheme="minorHAnsi"/>
                <w:sz w:val="20"/>
              </w:rPr>
              <w:t xml:space="preserve">Date </w:t>
            </w:r>
          </w:p>
        </w:tc>
        <w:tc>
          <w:tcPr>
            <w:tcW w:w="3685" w:type="dxa"/>
          </w:tcPr>
          <w:p w14:paraId="1914D96C" w14:textId="77777777" w:rsidR="00C6621D" w:rsidRPr="007C0394" w:rsidRDefault="00C6621D" w:rsidP="009119AE">
            <w:pPr>
              <w:pStyle w:val="Heading2"/>
              <w:ind w:left="0"/>
              <w:rPr>
                <w:rFonts w:asciiTheme="minorHAnsi" w:hAnsiTheme="minorHAnsi"/>
                <w:sz w:val="20"/>
              </w:rPr>
            </w:pPr>
            <w:r w:rsidRPr="007C0394">
              <w:rPr>
                <w:rFonts w:asciiTheme="minorHAnsi" w:hAnsiTheme="minorHAnsi"/>
                <w:sz w:val="20"/>
              </w:rPr>
              <w:t>Description</w:t>
            </w:r>
          </w:p>
        </w:tc>
        <w:tc>
          <w:tcPr>
            <w:tcW w:w="1469" w:type="dxa"/>
          </w:tcPr>
          <w:p w14:paraId="4FE5C978" w14:textId="77777777" w:rsidR="00C6621D" w:rsidRPr="007C0394" w:rsidRDefault="00C6621D" w:rsidP="009119AE">
            <w:pPr>
              <w:pStyle w:val="Heading2"/>
              <w:ind w:left="0"/>
              <w:rPr>
                <w:rFonts w:asciiTheme="minorHAnsi" w:hAnsiTheme="minorHAnsi"/>
                <w:sz w:val="20"/>
              </w:rPr>
            </w:pPr>
            <w:r w:rsidRPr="007C0394">
              <w:rPr>
                <w:rFonts w:asciiTheme="minorHAnsi" w:hAnsiTheme="minorHAnsi"/>
                <w:sz w:val="20"/>
              </w:rPr>
              <w:t>Author</w:t>
            </w:r>
          </w:p>
        </w:tc>
      </w:tr>
      <w:tr w:rsidR="00097D3D" w14:paraId="0A49BDA1" w14:textId="77777777" w:rsidTr="0055691B">
        <w:trPr>
          <w:trHeight w:val="395"/>
        </w:trPr>
        <w:tc>
          <w:tcPr>
            <w:tcW w:w="1417" w:type="dxa"/>
          </w:tcPr>
          <w:p w14:paraId="5FCD30DC" w14:textId="265ECA6A" w:rsidR="00C6621D" w:rsidRPr="007C0394" w:rsidRDefault="00451D63" w:rsidP="009119AE">
            <w:pPr>
              <w:pStyle w:val="Heading2"/>
              <w:ind w:left="0"/>
              <w:rPr>
                <w:rFonts w:asciiTheme="minorHAnsi" w:hAnsiTheme="minorHAnsi"/>
                <w:b w:val="0"/>
                <w:sz w:val="20"/>
              </w:rPr>
            </w:pPr>
            <w:r w:rsidRPr="007C0394">
              <w:rPr>
                <w:rFonts w:asciiTheme="minorHAnsi" w:hAnsiTheme="minorHAnsi"/>
                <w:b w:val="0"/>
                <w:sz w:val="20"/>
              </w:rPr>
              <w:t>V1</w:t>
            </w:r>
          </w:p>
        </w:tc>
        <w:tc>
          <w:tcPr>
            <w:tcW w:w="1985" w:type="dxa"/>
          </w:tcPr>
          <w:p w14:paraId="5DD84235" w14:textId="3542B5F0" w:rsidR="00C6621D" w:rsidRPr="007C0394" w:rsidRDefault="000740A1" w:rsidP="009119AE">
            <w:pPr>
              <w:pStyle w:val="Heading2"/>
              <w:ind w:left="0"/>
              <w:rPr>
                <w:rFonts w:asciiTheme="minorHAnsi" w:hAnsiTheme="minorHAnsi"/>
                <w:b w:val="0"/>
                <w:sz w:val="20"/>
              </w:rPr>
            </w:pPr>
            <w:r>
              <w:rPr>
                <w:rFonts w:asciiTheme="minorHAnsi" w:hAnsiTheme="minorHAnsi"/>
                <w:b w:val="0"/>
                <w:sz w:val="20"/>
              </w:rPr>
              <w:t>March</w:t>
            </w:r>
            <w:r w:rsidR="00A05EC7">
              <w:rPr>
                <w:rFonts w:asciiTheme="minorHAnsi" w:hAnsiTheme="minorHAnsi"/>
                <w:b w:val="0"/>
                <w:sz w:val="20"/>
              </w:rPr>
              <w:t xml:space="preserve"> 24</w:t>
            </w:r>
          </w:p>
        </w:tc>
        <w:tc>
          <w:tcPr>
            <w:tcW w:w="3685" w:type="dxa"/>
          </w:tcPr>
          <w:p w14:paraId="4C70E6BC" w14:textId="2BF90FFE" w:rsidR="00C6621D" w:rsidRPr="007C0394" w:rsidRDefault="00451D63" w:rsidP="009119AE">
            <w:pPr>
              <w:pStyle w:val="Heading2"/>
              <w:ind w:left="0"/>
              <w:rPr>
                <w:rFonts w:asciiTheme="minorHAnsi" w:hAnsiTheme="minorHAnsi"/>
                <w:b w:val="0"/>
                <w:sz w:val="20"/>
              </w:rPr>
            </w:pPr>
            <w:r w:rsidRPr="007C0394">
              <w:rPr>
                <w:rFonts w:asciiTheme="minorHAnsi" w:hAnsiTheme="minorHAnsi"/>
                <w:b w:val="0"/>
                <w:sz w:val="20"/>
              </w:rPr>
              <w:t>First</w:t>
            </w:r>
            <w:r w:rsidR="004555E3">
              <w:rPr>
                <w:rFonts w:asciiTheme="minorHAnsi" w:hAnsiTheme="minorHAnsi"/>
                <w:b w:val="0"/>
                <w:sz w:val="20"/>
              </w:rPr>
              <w:t xml:space="preserve"> draft</w:t>
            </w:r>
            <w:r w:rsidRPr="007C0394">
              <w:rPr>
                <w:rFonts w:asciiTheme="minorHAnsi" w:hAnsiTheme="minorHAnsi"/>
                <w:b w:val="0"/>
                <w:sz w:val="20"/>
              </w:rPr>
              <w:t xml:space="preserve"> issued</w:t>
            </w:r>
          </w:p>
        </w:tc>
        <w:tc>
          <w:tcPr>
            <w:tcW w:w="1469" w:type="dxa"/>
          </w:tcPr>
          <w:p w14:paraId="2250A153" w14:textId="323E018C" w:rsidR="00C6621D" w:rsidRPr="008660CA" w:rsidRDefault="003D3E60" w:rsidP="009119AE">
            <w:pPr>
              <w:pStyle w:val="Heading2"/>
              <w:ind w:left="0"/>
              <w:rPr>
                <w:rFonts w:asciiTheme="minorHAnsi" w:hAnsiTheme="minorHAnsi"/>
                <w:b w:val="0"/>
                <w:sz w:val="20"/>
              </w:rPr>
            </w:pPr>
            <w:r>
              <w:rPr>
                <w:rFonts w:asciiTheme="minorHAnsi" w:hAnsiTheme="minorHAnsi"/>
                <w:b w:val="0"/>
                <w:sz w:val="20"/>
              </w:rPr>
              <w:t>H Cheney</w:t>
            </w:r>
          </w:p>
        </w:tc>
      </w:tr>
    </w:tbl>
    <w:p w14:paraId="66C722A7" w14:textId="353A03A2" w:rsidR="006E4F1E" w:rsidRPr="006E4F1E" w:rsidRDefault="006E4F1E" w:rsidP="00B923F2">
      <w:pPr>
        <w:ind w:left="0"/>
      </w:pPr>
    </w:p>
    <w:sectPr w:rsidR="006E4F1E" w:rsidRPr="006E4F1E" w:rsidSect="001A0F5A">
      <w:headerReference w:type="first" r:id="rId16"/>
      <w:footerReference w:type="first" r:id="rId17"/>
      <w:pgSz w:w="11906" w:h="16838"/>
      <w:pgMar w:top="1440" w:right="1440" w:bottom="1440" w:left="1440"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91E9" w14:textId="77777777" w:rsidR="00265EB5" w:rsidRDefault="00265EB5" w:rsidP="00D312E7">
      <w:r>
        <w:separator/>
      </w:r>
    </w:p>
    <w:p w14:paraId="50DA71B5" w14:textId="77777777" w:rsidR="00265EB5" w:rsidRDefault="00265EB5" w:rsidP="00D312E7"/>
  </w:endnote>
  <w:endnote w:type="continuationSeparator" w:id="0">
    <w:p w14:paraId="797770E7" w14:textId="77777777" w:rsidR="00265EB5" w:rsidRDefault="00265EB5" w:rsidP="00D312E7">
      <w:r>
        <w:continuationSeparator/>
      </w:r>
    </w:p>
    <w:p w14:paraId="763343A1" w14:textId="77777777" w:rsidR="00265EB5" w:rsidRDefault="00265EB5" w:rsidP="00D312E7"/>
    <w:tbl>
      <w:tblPr>
        <w:tblW w:w="5025" w:type="pct"/>
        <w:tblCellMar>
          <w:left w:w="0" w:type="dxa"/>
          <w:right w:w="0" w:type="dxa"/>
        </w:tblCellMar>
        <w:tblLook w:val="01E0" w:firstRow="1" w:lastRow="1" w:firstColumn="1" w:lastColumn="1" w:noHBand="0" w:noVBand="0"/>
      </w:tblPr>
      <w:tblGrid>
        <w:gridCol w:w="4738"/>
        <w:gridCol w:w="3616"/>
      </w:tblGrid>
      <w:tr w:rsidR="00265EB5" w:rsidRPr="00FF297B" w14:paraId="32506795" w14:textId="77777777" w:rsidTr="00972184">
        <w:tc>
          <w:tcPr>
            <w:tcW w:w="2836" w:type="pct"/>
            <w:vAlign w:val="bottom"/>
          </w:tcPr>
          <w:p w14:paraId="27B65F1E" w14:textId="77777777" w:rsidR="00265EB5" w:rsidRPr="0042666E" w:rsidRDefault="00265EB5"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1A6BBD78" w14:textId="77777777" w:rsidR="00265EB5" w:rsidRPr="00FF297B" w:rsidRDefault="00265EB5" w:rsidP="0070559D">
            <w:pPr>
              <w:pStyle w:val="Header-Right"/>
              <w:pBdr>
                <w:right w:val="single" w:sz="2" w:space="4" w:color="FFFFFF"/>
              </w:pBdr>
              <w:rPr>
                <w:rFonts w:ascii="Calibri" w:hAnsi="Calibri"/>
                <w:color w:val="548DD4"/>
              </w:rPr>
            </w:pPr>
          </w:p>
        </w:tc>
      </w:tr>
    </w:tbl>
    <w:p w14:paraId="51A28171" w14:textId="77777777" w:rsidR="00265EB5" w:rsidRDefault="00265E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0164" w14:textId="77777777" w:rsidR="006B674D" w:rsidRDefault="006B6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502" w:type="pct"/>
      <w:tblCellMar>
        <w:left w:w="0" w:type="dxa"/>
        <w:right w:w="0" w:type="dxa"/>
      </w:tblCellMar>
      <w:tblLook w:val="01E0" w:firstRow="1" w:lastRow="1" w:firstColumn="1" w:lastColumn="1" w:noHBand="0" w:noVBand="0"/>
    </w:tblPr>
    <w:tblGrid>
      <w:gridCol w:w="2616"/>
      <w:gridCol w:w="3706"/>
    </w:tblGrid>
    <w:tr w:rsidR="00D97A45" w:rsidRPr="00951B9C" w14:paraId="10FEF412" w14:textId="77777777" w:rsidTr="00823FCB">
      <w:tc>
        <w:tcPr>
          <w:tcW w:w="2069" w:type="pct"/>
        </w:tcPr>
        <w:p w14:paraId="1434137B" w14:textId="77777777" w:rsidR="00D97A45" w:rsidRPr="00951B9C" w:rsidRDefault="00D97A45" w:rsidP="00144D61">
          <w:pPr>
            <w:pStyle w:val="Footer"/>
            <w:rPr>
              <w:rFonts w:ascii="Calibri" w:hAnsi="Calibri"/>
              <w:color w:val="548DD4"/>
              <w:sz w:val="18"/>
              <w:szCs w:val="18"/>
            </w:rPr>
          </w:pPr>
        </w:p>
      </w:tc>
      <w:tc>
        <w:tcPr>
          <w:tcW w:w="2931" w:type="pct"/>
        </w:tcPr>
        <w:p w14:paraId="2CDC0D82" w14:textId="77777777" w:rsidR="00D97A45" w:rsidRPr="00951B9C" w:rsidRDefault="00D97A45" w:rsidP="00144D61">
          <w:pPr>
            <w:pStyle w:val="Footer"/>
            <w:jc w:val="center"/>
            <w:rPr>
              <w:rFonts w:ascii="Calibri" w:hAnsi="Calibri"/>
              <w:color w:val="548DD4"/>
              <w:sz w:val="18"/>
              <w:szCs w:val="18"/>
            </w:rPr>
          </w:pPr>
        </w:p>
      </w:tc>
    </w:tr>
  </w:tbl>
  <w:p w14:paraId="1FE600BA" w14:textId="77777777" w:rsidR="00D97A45" w:rsidRPr="00951B9C" w:rsidRDefault="00D97A45"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D97A45" w:rsidRPr="00951B9C" w14:paraId="25C1C636" w14:textId="77777777" w:rsidTr="00972184">
      <w:tc>
        <w:tcPr>
          <w:tcW w:w="1441" w:type="pct"/>
        </w:tcPr>
        <w:p w14:paraId="55B69D29" w14:textId="77777777" w:rsidR="00D97A45" w:rsidRPr="0042666E" w:rsidRDefault="00D97A45" w:rsidP="00144D61">
          <w:pPr>
            <w:pStyle w:val="Footer"/>
            <w:rPr>
              <w:rFonts w:ascii="Calibri" w:hAnsi="Calibri"/>
              <w:color w:val="000000" w:themeColor="text1"/>
              <w:sz w:val="18"/>
              <w:szCs w:val="18"/>
            </w:rPr>
          </w:pPr>
        </w:p>
      </w:tc>
      <w:tc>
        <w:tcPr>
          <w:tcW w:w="2040" w:type="pct"/>
        </w:tcPr>
        <w:p w14:paraId="59B81392" w14:textId="77777777" w:rsidR="00D97A45" w:rsidRPr="00951B9C" w:rsidRDefault="00D97A45" w:rsidP="004228A6">
          <w:pPr>
            <w:pStyle w:val="Footer"/>
            <w:jc w:val="center"/>
            <w:rPr>
              <w:rFonts w:ascii="Calibri" w:hAnsi="Calibri"/>
              <w:color w:val="548DD4"/>
              <w:sz w:val="18"/>
              <w:szCs w:val="18"/>
            </w:rPr>
          </w:pPr>
        </w:p>
      </w:tc>
      <w:tc>
        <w:tcPr>
          <w:tcW w:w="1519" w:type="pct"/>
        </w:tcPr>
        <w:p w14:paraId="05D3B48A" w14:textId="77777777" w:rsidR="00D97A45" w:rsidRPr="0042666E" w:rsidRDefault="00D97A45" w:rsidP="00144D61">
          <w:pPr>
            <w:pStyle w:val="Footer"/>
            <w:jc w:val="right"/>
            <w:rPr>
              <w:rFonts w:ascii="Calibri" w:hAnsi="Calibri"/>
              <w:color w:val="000000" w:themeColor="text1"/>
              <w:sz w:val="18"/>
              <w:szCs w:val="18"/>
            </w:rPr>
          </w:pPr>
          <w:r w:rsidRPr="0042666E">
            <w:rPr>
              <w:rFonts w:ascii="Calibri" w:hAnsi="Calibri"/>
              <w:color w:val="000000" w:themeColor="text1"/>
              <w:sz w:val="18"/>
              <w:szCs w:val="18"/>
            </w:rPr>
            <w:t xml:space="preserve">Page </w:t>
          </w:r>
          <w:r w:rsidRPr="0042666E">
            <w:rPr>
              <w:rFonts w:ascii="Calibri" w:hAnsi="Calibri"/>
              <w:color w:val="000000" w:themeColor="text1"/>
              <w:sz w:val="18"/>
              <w:szCs w:val="18"/>
            </w:rPr>
            <w:fldChar w:fldCharType="begin"/>
          </w:r>
          <w:r w:rsidRPr="0042666E">
            <w:rPr>
              <w:rFonts w:ascii="Calibri" w:hAnsi="Calibri"/>
              <w:color w:val="000000" w:themeColor="text1"/>
              <w:sz w:val="18"/>
              <w:szCs w:val="18"/>
            </w:rPr>
            <w:instrText xml:space="preserve"> PAGE </w:instrText>
          </w:r>
          <w:r w:rsidRPr="0042666E">
            <w:rPr>
              <w:rFonts w:ascii="Calibri" w:hAnsi="Calibri"/>
              <w:color w:val="000000" w:themeColor="text1"/>
              <w:sz w:val="18"/>
              <w:szCs w:val="18"/>
            </w:rPr>
            <w:fldChar w:fldCharType="separate"/>
          </w:r>
          <w:r>
            <w:rPr>
              <w:rFonts w:ascii="Calibri" w:hAnsi="Calibri"/>
              <w:noProof/>
              <w:color w:val="000000" w:themeColor="text1"/>
              <w:sz w:val="18"/>
              <w:szCs w:val="18"/>
            </w:rPr>
            <w:t>5</w:t>
          </w:r>
          <w:r w:rsidRPr="0042666E">
            <w:rPr>
              <w:rFonts w:ascii="Calibri" w:hAnsi="Calibri"/>
              <w:color w:val="000000" w:themeColor="text1"/>
              <w:sz w:val="18"/>
              <w:szCs w:val="18"/>
            </w:rPr>
            <w:fldChar w:fldCharType="end"/>
          </w:r>
          <w:r w:rsidRPr="0042666E">
            <w:rPr>
              <w:rFonts w:ascii="Calibri" w:hAnsi="Calibri"/>
              <w:color w:val="000000" w:themeColor="text1"/>
              <w:sz w:val="18"/>
              <w:szCs w:val="18"/>
            </w:rPr>
            <w:t xml:space="preserve"> of </w:t>
          </w:r>
          <w:r w:rsidRPr="0042666E">
            <w:rPr>
              <w:rFonts w:ascii="Calibri" w:hAnsi="Calibri"/>
              <w:color w:val="000000" w:themeColor="text1"/>
              <w:sz w:val="18"/>
              <w:szCs w:val="18"/>
            </w:rPr>
            <w:fldChar w:fldCharType="begin"/>
          </w:r>
          <w:r w:rsidRPr="0042666E">
            <w:rPr>
              <w:rFonts w:ascii="Calibri" w:hAnsi="Calibri"/>
              <w:color w:val="000000" w:themeColor="text1"/>
              <w:sz w:val="18"/>
              <w:szCs w:val="18"/>
            </w:rPr>
            <w:instrText xml:space="preserve"> NUMPAGES </w:instrText>
          </w:r>
          <w:r w:rsidRPr="0042666E">
            <w:rPr>
              <w:rFonts w:ascii="Calibri" w:hAnsi="Calibri"/>
              <w:color w:val="000000" w:themeColor="text1"/>
              <w:sz w:val="18"/>
              <w:szCs w:val="18"/>
            </w:rPr>
            <w:fldChar w:fldCharType="separate"/>
          </w:r>
          <w:r>
            <w:rPr>
              <w:rFonts w:ascii="Calibri" w:hAnsi="Calibri"/>
              <w:noProof/>
              <w:color w:val="000000" w:themeColor="text1"/>
              <w:sz w:val="18"/>
              <w:szCs w:val="18"/>
            </w:rPr>
            <w:t>5</w:t>
          </w:r>
          <w:r w:rsidRPr="0042666E">
            <w:rPr>
              <w:rFonts w:ascii="Calibri" w:hAnsi="Calibri"/>
              <w:color w:val="000000" w:themeColor="text1"/>
              <w:sz w:val="18"/>
              <w:szCs w:val="18"/>
            </w:rPr>
            <w:fldChar w:fldCharType="end"/>
          </w:r>
        </w:p>
      </w:tc>
    </w:tr>
  </w:tbl>
  <w:p w14:paraId="77742F7B" w14:textId="316A64AD" w:rsidR="00D97A45" w:rsidRPr="006B674D" w:rsidRDefault="006B674D" w:rsidP="006B674D">
    <w:pPr>
      <w:spacing w:before="120"/>
      <w:ind w:left="0"/>
      <w:jc w:val="center"/>
      <w:rPr>
        <w:rFonts w:ascii="Arial" w:hAnsi="Arial" w:cs="Arial"/>
        <w:sz w:val="14"/>
        <w:szCs w:val="14"/>
      </w:rPr>
    </w:pPr>
    <w:r w:rsidRPr="006B674D">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DE17" w14:textId="2B2123E2" w:rsidR="001A0F5A" w:rsidRPr="006B674D" w:rsidRDefault="006B674D" w:rsidP="006B674D">
    <w:pPr>
      <w:spacing w:before="140" w:line="240" w:lineRule="auto"/>
      <w:ind w:left="0"/>
      <w:jc w:val="center"/>
      <w:rPr>
        <w:rFonts w:ascii="Arial" w:eastAsia="Times New Roman" w:hAnsi="Arial" w:cs="Arial"/>
        <w:sz w:val="14"/>
        <w:szCs w:val="10"/>
      </w:rPr>
    </w:pPr>
    <w:r w:rsidRPr="006B674D">
      <w:rPr>
        <w:rFonts w:ascii="Arial" w:eastAsia="Times New Roman" w:hAnsi="Arial" w:cs="Arial"/>
        <w:sz w:val="14"/>
        <w:szCs w:val="10"/>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CB03" w14:textId="77777777" w:rsidR="001A0F5A" w:rsidRDefault="001A0F5A" w:rsidP="0057079E">
    <w:pPr>
      <w:pStyle w:val="Footer"/>
      <w:tabs>
        <w:tab w:val="left" w:pos="975"/>
      </w:tabs>
    </w:pPr>
    <w:r>
      <w:tab/>
    </w:r>
  </w:p>
  <w:tbl>
    <w:tblPr>
      <w:tblW w:w="5025" w:type="pct"/>
      <w:tblLayout w:type="fixed"/>
      <w:tblCellMar>
        <w:left w:w="0" w:type="dxa"/>
        <w:right w:w="0" w:type="dxa"/>
      </w:tblCellMar>
      <w:tblLook w:val="01E0" w:firstRow="1" w:lastRow="1" w:firstColumn="1" w:lastColumn="1" w:noHBand="0" w:noVBand="0"/>
    </w:tblPr>
    <w:tblGrid>
      <w:gridCol w:w="2351"/>
      <w:gridCol w:w="388"/>
      <w:gridCol w:w="2354"/>
      <w:gridCol w:w="3261"/>
    </w:tblGrid>
    <w:tr w:rsidR="001A0F5A" w:rsidRPr="0065591D" w14:paraId="551DF27B" w14:textId="77777777" w:rsidTr="00972184">
      <w:tc>
        <w:tcPr>
          <w:tcW w:w="1407" w:type="pct"/>
          <w:vAlign w:val="center"/>
        </w:tcPr>
        <w:p w14:paraId="1EEAF035" w14:textId="77777777" w:rsidR="001A0F5A" w:rsidRPr="00951B9C" w:rsidRDefault="001A0F5A" w:rsidP="004228A6">
          <w:pPr>
            <w:pStyle w:val="Footer"/>
            <w:rPr>
              <w:color w:val="548DD4"/>
              <w:sz w:val="20"/>
              <w:szCs w:val="20"/>
            </w:rPr>
          </w:pPr>
        </w:p>
      </w:tc>
      <w:tc>
        <w:tcPr>
          <w:tcW w:w="1641" w:type="pct"/>
          <w:gridSpan w:val="2"/>
          <w:vAlign w:val="center"/>
        </w:tcPr>
        <w:p w14:paraId="360DEAFC" w14:textId="77777777" w:rsidR="001A0F5A" w:rsidRPr="00951B9C" w:rsidRDefault="001A0F5A" w:rsidP="00925494">
          <w:pPr>
            <w:pStyle w:val="Footer"/>
            <w:jc w:val="center"/>
            <w:rPr>
              <w:rFonts w:ascii="Calibri" w:hAnsi="Calibri"/>
              <w:b/>
              <w:color w:val="808080"/>
              <w:sz w:val="24"/>
              <w:szCs w:val="24"/>
            </w:rPr>
          </w:pPr>
        </w:p>
        <w:p w14:paraId="4EFCA395" w14:textId="77777777" w:rsidR="001A0F5A" w:rsidRPr="00951B9C" w:rsidRDefault="001A0F5A" w:rsidP="00951B9C">
          <w:pPr>
            <w:pStyle w:val="Footer"/>
            <w:jc w:val="center"/>
            <w:rPr>
              <w:color w:val="548DD4"/>
              <w:sz w:val="20"/>
              <w:szCs w:val="20"/>
            </w:rPr>
          </w:pPr>
        </w:p>
      </w:tc>
      <w:tc>
        <w:tcPr>
          <w:tcW w:w="1952" w:type="pct"/>
        </w:tcPr>
        <w:p w14:paraId="4D1C6365" w14:textId="77777777" w:rsidR="001A0F5A" w:rsidRPr="009F7848" w:rsidRDefault="001A0F5A" w:rsidP="0057079E">
          <w:pPr>
            <w:pStyle w:val="Footer"/>
            <w:jc w:val="right"/>
            <w:rPr>
              <w:color w:val="548DD4"/>
            </w:rPr>
          </w:pPr>
          <w:r>
            <w:rPr>
              <w:rFonts w:ascii="Calibri" w:hAnsi="Calibri"/>
              <w:b/>
              <w:noProof/>
              <w:snapToGrid/>
              <w:sz w:val="20"/>
              <w:lang w:eastAsia="en-AU"/>
            </w:rPr>
            <w:drawing>
              <wp:inline distT="0" distB="0" distL="0" distR="0" wp14:anchorId="0B518203" wp14:editId="50F55EC4">
                <wp:extent cx="2190750" cy="676275"/>
                <wp:effectExtent l="19050" t="0" r="0" b="0"/>
                <wp:docPr id="2" name="Picture 2"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1A0F5A" w:rsidRPr="0065591D" w14:paraId="300D0B1D" w14:textId="77777777" w:rsidTr="001A0F5A">
      <w:tc>
        <w:tcPr>
          <w:tcW w:w="1639" w:type="pct"/>
          <w:gridSpan w:val="2"/>
          <w:vAlign w:val="center"/>
        </w:tcPr>
        <w:p w14:paraId="78EC3BE3" w14:textId="77777777" w:rsidR="001A0F5A" w:rsidRPr="00925494" w:rsidRDefault="001A0F5A" w:rsidP="00925494">
          <w:pPr>
            <w:pStyle w:val="Footer"/>
            <w:rPr>
              <w:rFonts w:ascii="Calibri" w:hAnsi="Calibri"/>
              <w:color w:val="808080"/>
              <w:sz w:val="18"/>
              <w:szCs w:val="18"/>
            </w:rPr>
          </w:pPr>
        </w:p>
      </w:tc>
      <w:tc>
        <w:tcPr>
          <w:tcW w:w="1409" w:type="pct"/>
          <w:vAlign w:val="center"/>
        </w:tcPr>
        <w:p w14:paraId="50F0DA7E" w14:textId="77777777" w:rsidR="001A0F5A" w:rsidRPr="006D622F" w:rsidRDefault="001A0F5A" w:rsidP="00925494">
          <w:pPr>
            <w:pStyle w:val="Footer"/>
            <w:jc w:val="center"/>
            <w:rPr>
              <w:rFonts w:ascii="Calibri" w:hAnsi="Calibri"/>
              <w:b/>
              <w:color w:val="808080"/>
              <w:sz w:val="18"/>
              <w:szCs w:val="18"/>
            </w:rPr>
          </w:pPr>
        </w:p>
      </w:tc>
      <w:tc>
        <w:tcPr>
          <w:tcW w:w="1952" w:type="pct"/>
        </w:tcPr>
        <w:p w14:paraId="42FAF16F" w14:textId="77777777" w:rsidR="001A0F5A" w:rsidRPr="002502E5" w:rsidRDefault="001A0F5A" w:rsidP="0057079E">
          <w:pPr>
            <w:pStyle w:val="Footer"/>
            <w:jc w:val="right"/>
            <w:rPr>
              <w:rFonts w:ascii="Calibri" w:hAnsi="Calibri"/>
              <w:b/>
              <w:noProof/>
              <w:sz w:val="20"/>
            </w:rPr>
          </w:pPr>
        </w:p>
      </w:tc>
    </w:tr>
  </w:tbl>
  <w:p w14:paraId="51343313" w14:textId="59A516F0" w:rsidR="001A0F5A" w:rsidRPr="006B674D" w:rsidRDefault="006B674D" w:rsidP="006B674D">
    <w:pPr>
      <w:spacing w:before="140" w:line="240" w:lineRule="auto"/>
      <w:ind w:left="0"/>
      <w:jc w:val="center"/>
      <w:rPr>
        <w:rFonts w:ascii="Arial" w:eastAsia="Times New Roman" w:hAnsi="Arial" w:cs="Arial"/>
        <w:sz w:val="14"/>
        <w:szCs w:val="10"/>
      </w:rPr>
    </w:pPr>
    <w:r w:rsidRPr="006B674D">
      <w:rPr>
        <w:rFonts w:ascii="Arial" w:eastAsia="Times New Roman" w:hAnsi="Arial" w:cs="Arial"/>
        <w:sz w:val="14"/>
        <w:szCs w:val="1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76B9A" w14:textId="77777777" w:rsidR="00265EB5" w:rsidRDefault="00265EB5" w:rsidP="00D312E7">
      <w:r>
        <w:separator/>
      </w:r>
    </w:p>
    <w:p w14:paraId="4237B269" w14:textId="77777777" w:rsidR="00265EB5" w:rsidRDefault="00265EB5" w:rsidP="00D312E7"/>
  </w:footnote>
  <w:footnote w:type="continuationSeparator" w:id="0">
    <w:p w14:paraId="1BFA222E" w14:textId="77777777" w:rsidR="00265EB5" w:rsidRDefault="00265EB5" w:rsidP="00D312E7">
      <w:r>
        <w:continuationSeparator/>
      </w:r>
    </w:p>
    <w:p w14:paraId="65FDFC3A" w14:textId="77777777" w:rsidR="00265EB5" w:rsidRDefault="00265EB5"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AEC2" w14:textId="77777777" w:rsidR="006B674D" w:rsidRDefault="006B6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4A2A" w14:textId="77777777" w:rsidR="00D97A45" w:rsidRDefault="00D97A45" w:rsidP="00A824C4">
    <w:pP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D53B" w14:textId="77777777" w:rsidR="002E7A53" w:rsidRPr="001A0F5A" w:rsidRDefault="002E7A53" w:rsidP="002E7A53">
    <w:pPr>
      <w:spacing w:before="140" w:line="240" w:lineRule="auto"/>
      <w:ind w:left="0"/>
      <w:rPr>
        <w:rFonts w:ascii="Times New Roman" w:eastAsia="Times New Roman" w:hAnsi="Times New Roman"/>
        <w:sz w:val="24"/>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E8BF" w14:textId="77777777" w:rsidR="002E7A53" w:rsidRDefault="002E7A53" w:rsidP="0001377C">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3" w15:restartNumberingAfterBreak="0">
    <w:nsid w:val="182200AD"/>
    <w:multiLevelType w:val="multilevel"/>
    <w:tmpl w:val="14DA52E0"/>
    <w:lvl w:ilvl="0">
      <w:start w:val="1"/>
      <w:numFmt w:val="decimal"/>
      <w:pStyle w:val="Heading1"/>
      <w:lvlText w:val="%1"/>
      <w:lvlJc w:val="left"/>
      <w:pPr>
        <w:tabs>
          <w:tab w:val="num" w:pos="794"/>
        </w:tabs>
        <w:ind w:left="794" w:hanging="794"/>
      </w:pPr>
      <w:rPr>
        <w:rFonts w:hint="default"/>
      </w:rPr>
    </w:lvl>
    <w:lvl w:ilvl="1">
      <w:start w:val="1"/>
      <w:numFmt w:val="decimal"/>
      <w:pStyle w:val="Firstlevelindent"/>
      <w:lvlText w:val="%1.%2"/>
      <w:lvlJc w:val="left"/>
      <w:pPr>
        <w:tabs>
          <w:tab w:val="num" w:pos="1787"/>
        </w:tabs>
        <w:ind w:left="1787" w:hanging="794"/>
      </w:pPr>
      <w:rPr>
        <w:rFonts w:hint="default"/>
        <w:b w:val="0"/>
        <w:bCs/>
        <w:sz w:val="22"/>
        <w:szCs w:val="22"/>
      </w:rPr>
    </w:lvl>
    <w:lvl w:ilvl="2">
      <w:start w:val="1"/>
      <w:numFmt w:val="bullet"/>
      <w:pStyle w:val="Heading3"/>
      <w:lvlText w:val=""/>
      <w:lvlJc w:val="left"/>
      <w:pPr>
        <w:tabs>
          <w:tab w:val="num" w:pos="794"/>
        </w:tabs>
        <w:ind w:left="794" w:hanging="794"/>
      </w:pPr>
      <w:rPr>
        <w:rFonts w:ascii="Symbol" w:hAnsi="Symbol"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5"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004673"/>
    <w:multiLevelType w:val="hybridMultilevel"/>
    <w:tmpl w:val="D6749BE6"/>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7"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18"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0"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24"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3E6B35"/>
    <w:multiLevelType w:val="hybridMultilevel"/>
    <w:tmpl w:val="B83A41F2"/>
    <w:lvl w:ilvl="0" w:tplc="337A1B70">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19">
      <w:start w:val="1"/>
      <w:numFmt w:val="lowerLetter"/>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DF3587E"/>
    <w:multiLevelType w:val="hybridMultilevel"/>
    <w:tmpl w:val="285EF21E"/>
    <w:lvl w:ilvl="0" w:tplc="66509432">
      <w:start w:val="1"/>
      <w:numFmt w:val="lowerLetter"/>
      <w:pStyle w:val="Secondlevelindent"/>
      <w:lvlText w:val="%1."/>
      <w:lvlJc w:val="left"/>
      <w:pPr>
        <w:ind w:left="2507" w:hanging="360"/>
      </w:pPr>
      <w:rPr>
        <w:rFonts w:hint="default"/>
      </w:rPr>
    </w:lvl>
    <w:lvl w:ilvl="1" w:tplc="0C09001B">
      <w:start w:val="1"/>
      <w:numFmt w:val="lowerRoman"/>
      <w:lvlText w:val="%2."/>
      <w:lvlJc w:val="right"/>
      <w:pPr>
        <w:ind w:left="3227" w:hanging="360"/>
      </w:pPr>
      <w:rPr>
        <w:rFonts w:hint="default"/>
      </w:rPr>
    </w:lvl>
    <w:lvl w:ilvl="2" w:tplc="0C090005" w:tentative="1">
      <w:start w:val="1"/>
      <w:numFmt w:val="bullet"/>
      <w:lvlText w:val=""/>
      <w:lvlJc w:val="left"/>
      <w:pPr>
        <w:ind w:left="3947" w:hanging="360"/>
      </w:pPr>
      <w:rPr>
        <w:rFonts w:ascii="Wingdings" w:hAnsi="Wingdings" w:hint="default"/>
      </w:rPr>
    </w:lvl>
    <w:lvl w:ilvl="3" w:tplc="0C090001" w:tentative="1">
      <w:start w:val="1"/>
      <w:numFmt w:val="bullet"/>
      <w:lvlText w:val=""/>
      <w:lvlJc w:val="left"/>
      <w:pPr>
        <w:ind w:left="4667" w:hanging="360"/>
      </w:pPr>
      <w:rPr>
        <w:rFonts w:ascii="Symbol" w:hAnsi="Symbol" w:hint="default"/>
      </w:rPr>
    </w:lvl>
    <w:lvl w:ilvl="4" w:tplc="0C090003" w:tentative="1">
      <w:start w:val="1"/>
      <w:numFmt w:val="bullet"/>
      <w:lvlText w:val="o"/>
      <w:lvlJc w:val="left"/>
      <w:pPr>
        <w:ind w:left="5387" w:hanging="360"/>
      </w:pPr>
      <w:rPr>
        <w:rFonts w:ascii="Courier New" w:hAnsi="Courier New" w:cs="Courier New" w:hint="default"/>
      </w:rPr>
    </w:lvl>
    <w:lvl w:ilvl="5" w:tplc="0C090005" w:tentative="1">
      <w:start w:val="1"/>
      <w:numFmt w:val="bullet"/>
      <w:lvlText w:val=""/>
      <w:lvlJc w:val="left"/>
      <w:pPr>
        <w:ind w:left="6107" w:hanging="360"/>
      </w:pPr>
      <w:rPr>
        <w:rFonts w:ascii="Wingdings" w:hAnsi="Wingdings" w:hint="default"/>
      </w:rPr>
    </w:lvl>
    <w:lvl w:ilvl="6" w:tplc="0C090001" w:tentative="1">
      <w:start w:val="1"/>
      <w:numFmt w:val="bullet"/>
      <w:lvlText w:val=""/>
      <w:lvlJc w:val="left"/>
      <w:pPr>
        <w:ind w:left="6827" w:hanging="360"/>
      </w:pPr>
      <w:rPr>
        <w:rFonts w:ascii="Symbol" w:hAnsi="Symbol" w:hint="default"/>
      </w:rPr>
    </w:lvl>
    <w:lvl w:ilvl="7" w:tplc="0C090003" w:tentative="1">
      <w:start w:val="1"/>
      <w:numFmt w:val="bullet"/>
      <w:lvlText w:val="o"/>
      <w:lvlJc w:val="left"/>
      <w:pPr>
        <w:ind w:left="7547" w:hanging="360"/>
      </w:pPr>
      <w:rPr>
        <w:rFonts w:ascii="Courier New" w:hAnsi="Courier New" w:cs="Courier New" w:hint="default"/>
      </w:rPr>
    </w:lvl>
    <w:lvl w:ilvl="8" w:tplc="0C090005" w:tentative="1">
      <w:start w:val="1"/>
      <w:numFmt w:val="bullet"/>
      <w:lvlText w:val=""/>
      <w:lvlJc w:val="left"/>
      <w:pPr>
        <w:ind w:left="8267" w:hanging="360"/>
      </w:pPr>
      <w:rPr>
        <w:rFonts w:ascii="Wingdings" w:hAnsi="Wingdings" w:hint="default"/>
      </w:rPr>
    </w:lvl>
  </w:abstractNum>
  <w:abstractNum w:abstractNumId="31"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5B60FC1"/>
    <w:multiLevelType w:val="hybridMultilevel"/>
    <w:tmpl w:val="22B496A6"/>
    <w:lvl w:ilvl="0" w:tplc="0C090019">
      <w:start w:val="1"/>
      <w:numFmt w:val="lowerLetter"/>
      <w:lvlText w:val="%1."/>
      <w:lvlJc w:val="left"/>
      <w:pPr>
        <w:ind w:left="2507" w:hanging="360"/>
      </w:pPr>
      <w:rPr>
        <w:rFonts w:hint="default"/>
      </w:rPr>
    </w:lvl>
    <w:lvl w:ilvl="1" w:tplc="F436654A">
      <w:start w:val="1"/>
      <w:numFmt w:val="lowerRoman"/>
      <w:pStyle w:val="Thirdlevelindent"/>
      <w:lvlText w:val="%2."/>
      <w:lvlJc w:val="right"/>
      <w:pPr>
        <w:ind w:left="3227" w:hanging="360"/>
      </w:pPr>
      <w:rPr>
        <w:rFonts w:hint="default"/>
      </w:rPr>
    </w:lvl>
    <w:lvl w:ilvl="2" w:tplc="0C090005" w:tentative="1">
      <w:start w:val="1"/>
      <w:numFmt w:val="bullet"/>
      <w:lvlText w:val=""/>
      <w:lvlJc w:val="left"/>
      <w:pPr>
        <w:ind w:left="3947" w:hanging="360"/>
      </w:pPr>
      <w:rPr>
        <w:rFonts w:ascii="Wingdings" w:hAnsi="Wingdings" w:hint="default"/>
      </w:rPr>
    </w:lvl>
    <w:lvl w:ilvl="3" w:tplc="0C090001" w:tentative="1">
      <w:start w:val="1"/>
      <w:numFmt w:val="bullet"/>
      <w:lvlText w:val=""/>
      <w:lvlJc w:val="left"/>
      <w:pPr>
        <w:ind w:left="4667" w:hanging="360"/>
      </w:pPr>
      <w:rPr>
        <w:rFonts w:ascii="Symbol" w:hAnsi="Symbol" w:hint="default"/>
      </w:rPr>
    </w:lvl>
    <w:lvl w:ilvl="4" w:tplc="0C090003" w:tentative="1">
      <w:start w:val="1"/>
      <w:numFmt w:val="bullet"/>
      <w:lvlText w:val="o"/>
      <w:lvlJc w:val="left"/>
      <w:pPr>
        <w:ind w:left="5387" w:hanging="360"/>
      </w:pPr>
      <w:rPr>
        <w:rFonts w:ascii="Courier New" w:hAnsi="Courier New" w:cs="Courier New" w:hint="default"/>
      </w:rPr>
    </w:lvl>
    <w:lvl w:ilvl="5" w:tplc="0C090005" w:tentative="1">
      <w:start w:val="1"/>
      <w:numFmt w:val="bullet"/>
      <w:lvlText w:val=""/>
      <w:lvlJc w:val="left"/>
      <w:pPr>
        <w:ind w:left="6107" w:hanging="360"/>
      </w:pPr>
      <w:rPr>
        <w:rFonts w:ascii="Wingdings" w:hAnsi="Wingdings" w:hint="default"/>
      </w:rPr>
    </w:lvl>
    <w:lvl w:ilvl="6" w:tplc="0C090001" w:tentative="1">
      <w:start w:val="1"/>
      <w:numFmt w:val="bullet"/>
      <w:lvlText w:val=""/>
      <w:lvlJc w:val="left"/>
      <w:pPr>
        <w:ind w:left="6827" w:hanging="360"/>
      </w:pPr>
      <w:rPr>
        <w:rFonts w:ascii="Symbol" w:hAnsi="Symbol" w:hint="default"/>
      </w:rPr>
    </w:lvl>
    <w:lvl w:ilvl="7" w:tplc="0C090003" w:tentative="1">
      <w:start w:val="1"/>
      <w:numFmt w:val="bullet"/>
      <w:lvlText w:val="o"/>
      <w:lvlJc w:val="left"/>
      <w:pPr>
        <w:ind w:left="7547" w:hanging="360"/>
      </w:pPr>
      <w:rPr>
        <w:rFonts w:ascii="Courier New" w:hAnsi="Courier New" w:cs="Courier New" w:hint="default"/>
      </w:rPr>
    </w:lvl>
    <w:lvl w:ilvl="8" w:tplc="0C090005" w:tentative="1">
      <w:start w:val="1"/>
      <w:numFmt w:val="bullet"/>
      <w:lvlText w:val=""/>
      <w:lvlJc w:val="left"/>
      <w:pPr>
        <w:ind w:left="8267" w:hanging="360"/>
      </w:pPr>
      <w:rPr>
        <w:rFonts w:ascii="Wingdings" w:hAnsi="Wingdings" w:hint="default"/>
      </w:rPr>
    </w:lvl>
  </w:abstractNum>
  <w:abstractNum w:abstractNumId="33"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34"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16cid:durableId="1153175994">
    <w:abstractNumId w:val="31"/>
  </w:num>
  <w:num w:numId="2" w16cid:durableId="1946768734">
    <w:abstractNumId w:val="21"/>
  </w:num>
  <w:num w:numId="3" w16cid:durableId="1521356248">
    <w:abstractNumId w:val="25"/>
  </w:num>
  <w:num w:numId="4" w16cid:durableId="1358967369">
    <w:abstractNumId w:val="9"/>
  </w:num>
  <w:num w:numId="5" w16cid:durableId="264071905">
    <w:abstractNumId w:val="7"/>
  </w:num>
  <w:num w:numId="6" w16cid:durableId="1642074783">
    <w:abstractNumId w:val="6"/>
  </w:num>
  <w:num w:numId="7" w16cid:durableId="1814247475">
    <w:abstractNumId w:val="5"/>
  </w:num>
  <w:num w:numId="8" w16cid:durableId="1372344081">
    <w:abstractNumId w:val="4"/>
  </w:num>
  <w:num w:numId="9" w16cid:durableId="1360548133">
    <w:abstractNumId w:val="8"/>
  </w:num>
  <w:num w:numId="10" w16cid:durableId="1700467974">
    <w:abstractNumId w:val="3"/>
  </w:num>
  <w:num w:numId="11" w16cid:durableId="1534152701">
    <w:abstractNumId w:val="2"/>
  </w:num>
  <w:num w:numId="12" w16cid:durableId="373162980">
    <w:abstractNumId w:val="1"/>
  </w:num>
  <w:num w:numId="13" w16cid:durableId="1860313792">
    <w:abstractNumId w:val="0"/>
  </w:num>
  <w:num w:numId="14" w16cid:durableId="1083646596">
    <w:abstractNumId w:val="34"/>
  </w:num>
  <w:num w:numId="15" w16cid:durableId="1092821326">
    <w:abstractNumId w:val="19"/>
  </w:num>
  <w:num w:numId="16" w16cid:durableId="943653578">
    <w:abstractNumId w:val="11"/>
  </w:num>
  <w:num w:numId="17" w16cid:durableId="1242641469">
    <w:abstractNumId w:val="20"/>
  </w:num>
  <w:num w:numId="18" w16cid:durableId="1166553401">
    <w:abstractNumId w:val="22"/>
  </w:num>
  <w:num w:numId="19" w16cid:durableId="1799454045">
    <w:abstractNumId w:val="15"/>
  </w:num>
  <w:num w:numId="20" w16cid:durableId="262492462">
    <w:abstractNumId w:val="18"/>
  </w:num>
  <w:num w:numId="21" w16cid:durableId="1898855961">
    <w:abstractNumId w:val="28"/>
  </w:num>
  <w:num w:numId="22" w16cid:durableId="985016996">
    <w:abstractNumId w:val="24"/>
  </w:num>
  <w:num w:numId="23" w16cid:durableId="1482312639">
    <w:abstractNumId w:val="29"/>
  </w:num>
  <w:num w:numId="24" w16cid:durableId="609048167">
    <w:abstractNumId w:val="23"/>
  </w:num>
  <w:num w:numId="25" w16cid:durableId="1679891767">
    <w:abstractNumId w:val="17"/>
  </w:num>
  <w:num w:numId="26" w16cid:durableId="514003823">
    <w:abstractNumId w:val="27"/>
  </w:num>
  <w:num w:numId="27" w16cid:durableId="1067075996">
    <w:abstractNumId w:val="14"/>
  </w:num>
  <w:num w:numId="28" w16cid:durableId="1451902234">
    <w:abstractNumId w:val="10"/>
  </w:num>
  <w:num w:numId="29" w16cid:durableId="1013580001">
    <w:abstractNumId w:val="33"/>
  </w:num>
  <w:num w:numId="30" w16cid:durableId="2031369754">
    <w:abstractNumId w:val="13"/>
  </w:num>
  <w:num w:numId="31" w16cid:durableId="1336494479">
    <w:abstractNumId w:val="12"/>
  </w:num>
  <w:num w:numId="32" w16cid:durableId="1059787404">
    <w:abstractNumId w:val="26"/>
  </w:num>
  <w:num w:numId="33" w16cid:durableId="1080828201">
    <w:abstractNumId w:val="30"/>
  </w:num>
  <w:num w:numId="34" w16cid:durableId="2140151417">
    <w:abstractNumId w:val="32"/>
  </w:num>
  <w:num w:numId="35" w16cid:durableId="542905310">
    <w:abstractNumId w:val="30"/>
    <w:lvlOverride w:ilvl="0">
      <w:startOverride w:val="1"/>
    </w:lvlOverride>
  </w:num>
  <w:num w:numId="36" w16cid:durableId="1076434961">
    <w:abstractNumId w:val="30"/>
    <w:lvlOverride w:ilvl="0">
      <w:startOverride w:val="1"/>
    </w:lvlOverride>
  </w:num>
  <w:num w:numId="37" w16cid:durableId="1008798591">
    <w:abstractNumId w:val="30"/>
  </w:num>
  <w:num w:numId="38" w16cid:durableId="2107340695">
    <w:abstractNumId w:val="30"/>
    <w:lvlOverride w:ilvl="0">
      <w:startOverride w:val="1"/>
    </w:lvlOverride>
  </w:num>
  <w:num w:numId="39" w16cid:durableId="177042185">
    <w:abstractNumId w:val="30"/>
    <w:lvlOverride w:ilvl="0">
      <w:startOverride w:val="1"/>
    </w:lvlOverride>
  </w:num>
  <w:num w:numId="40" w16cid:durableId="523792347">
    <w:abstractNumId w:val="26"/>
  </w:num>
  <w:num w:numId="41" w16cid:durableId="1883207023">
    <w:abstractNumId w:val="30"/>
  </w:num>
  <w:num w:numId="42" w16cid:durableId="1685473138">
    <w:abstractNumId w:val="30"/>
    <w:lvlOverride w:ilvl="0">
      <w:startOverride w:val="1"/>
    </w:lvlOverride>
  </w:num>
  <w:num w:numId="43" w16cid:durableId="682517020">
    <w:abstractNumId w:val="16"/>
  </w:num>
  <w:num w:numId="44" w16cid:durableId="2144425057">
    <w:abstractNumId w:val="26"/>
  </w:num>
  <w:num w:numId="45" w16cid:durableId="904872192">
    <w:abstractNumId w:val="30"/>
    <w:lvlOverride w:ilvl="0">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CE"/>
    <w:rsid w:val="00004774"/>
    <w:rsid w:val="00004B65"/>
    <w:rsid w:val="00005087"/>
    <w:rsid w:val="00006060"/>
    <w:rsid w:val="00010327"/>
    <w:rsid w:val="000130D1"/>
    <w:rsid w:val="00013694"/>
    <w:rsid w:val="0001377C"/>
    <w:rsid w:val="00014153"/>
    <w:rsid w:val="00022F92"/>
    <w:rsid w:val="000304B1"/>
    <w:rsid w:val="0003195A"/>
    <w:rsid w:val="000329BA"/>
    <w:rsid w:val="00033B5A"/>
    <w:rsid w:val="00035434"/>
    <w:rsid w:val="0003618C"/>
    <w:rsid w:val="00037D75"/>
    <w:rsid w:val="00040C4B"/>
    <w:rsid w:val="00041091"/>
    <w:rsid w:val="0004173F"/>
    <w:rsid w:val="00041DA2"/>
    <w:rsid w:val="000468FB"/>
    <w:rsid w:val="000507A4"/>
    <w:rsid w:val="00052337"/>
    <w:rsid w:val="00052E6D"/>
    <w:rsid w:val="00055601"/>
    <w:rsid w:val="0005614C"/>
    <w:rsid w:val="00057407"/>
    <w:rsid w:val="000606A8"/>
    <w:rsid w:val="00062656"/>
    <w:rsid w:val="000629D8"/>
    <w:rsid w:val="00070A6F"/>
    <w:rsid w:val="000740A1"/>
    <w:rsid w:val="00086620"/>
    <w:rsid w:val="00087D39"/>
    <w:rsid w:val="00090B67"/>
    <w:rsid w:val="00091F4E"/>
    <w:rsid w:val="00091FEC"/>
    <w:rsid w:val="00093972"/>
    <w:rsid w:val="00095B2B"/>
    <w:rsid w:val="00097D3D"/>
    <w:rsid w:val="000A4D5F"/>
    <w:rsid w:val="000A5D8F"/>
    <w:rsid w:val="000A60AD"/>
    <w:rsid w:val="000A74CE"/>
    <w:rsid w:val="000B34A1"/>
    <w:rsid w:val="000B3EFA"/>
    <w:rsid w:val="000B77F8"/>
    <w:rsid w:val="000B7A15"/>
    <w:rsid w:val="000B7E77"/>
    <w:rsid w:val="000C0831"/>
    <w:rsid w:val="000C45BE"/>
    <w:rsid w:val="000D2510"/>
    <w:rsid w:val="000D2B3F"/>
    <w:rsid w:val="000D57C9"/>
    <w:rsid w:val="000D5E0C"/>
    <w:rsid w:val="000E0638"/>
    <w:rsid w:val="000E1F90"/>
    <w:rsid w:val="000E35EB"/>
    <w:rsid w:val="000E5E86"/>
    <w:rsid w:val="000E7A06"/>
    <w:rsid w:val="000F0A84"/>
    <w:rsid w:val="000F44B6"/>
    <w:rsid w:val="0010422A"/>
    <w:rsid w:val="001071AA"/>
    <w:rsid w:val="00110125"/>
    <w:rsid w:val="00115531"/>
    <w:rsid w:val="00115C43"/>
    <w:rsid w:val="00117134"/>
    <w:rsid w:val="00121117"/>
    <w:rsid w:val="00121BAD"/>
    <w:rsid w:val="00126438"/>
    <w:rsid w:val="001264F2"/>
    <w:rsid w:val="001313EE"/>
    <w:rsid w:val="00136E12"/>
    <w:rsid w:val="00142223"/>
    <w:rsid w:val="00144D61"/>
    <w:rsid w:val="00146535"/>
    <w:rsid w:val="00153E47"/>
    <w:rsid w:val="001578A2"/>
    <w:rsid w:val="0016141C"/>
    <w:rsid w:val="001614BB"/>
    <w:rsid w:val="001630EF"/>
    <w:rsid w:val="001701DB"/>
    <w:rsid w:val="0017069B"/>
    <w:rsid w:val="00171E56"/>
    <w:rsid w:val="00171ECC"/>
    <w:rsid w:val="001756A5"/>
    <w:rsid w:val="00175883"/>
    <w:rsid w:val="0018289D"/>
    <w:rsid w:val="00184FB4"/>
    <w:rsid w:val="00193263"/>
    <w:rsid w:val="0019363A"/>
    <w:rsid w:val="00195B6E"/>
    <w:rsid w:val="00196C15"/>
    <w:rsid w:val="00197A4C"/>
    <w:rsid w:val="00197F1A"/>
    <w:rsid w:val="001A0F5A"/>
    <w:rsid w:val="001A4A45"/>
    <w:rsid w:val="001A4EA5"/>
    <w:rsid w:val="001A4FDC"/>
    <w:rsid w:val="001A6CE5"/>
    <w:rsid w:val="001A741A"/>
    <w:rsid w:val="001A7578"/>
    <w:rsid w:val="001A7704"/>
    <w:rsid w:val="001B0A91"/>
    <w:rsid w:val="001B0BF0"/>
    <w:rsid w:val="001B2280"/>
    <w:rsid w:val="001B7BF8"/>
    <w:rsid w:val="001C2B61"/>
    <w:rsid w:val="001C30EF"/>
    <w:rsid w:val="001C46DF"/>
    <w:rsid w:val="001C7D54"/>
    <w:rsid w:val="001D21BC"/>
    <w:rsid w:val="001D58CE"/>
    <w:rsid w:val="001D5CCE"/>
    <w:rsid w:val="001D62E6"/>
    <w:rsid w:val="001D786F"/>
    <w:rsid w:val="001E0AB4"/>
    <w:rsid w:val="001E10F4"/>
    <w:rsid w:val="001E1840"/>
    <w:rsid w:val="001E38D9"/>
    <w:rsid w:val="001E43EA"/>
    <w:rsid w:val="001E594F"/>
    <w:rsid w:val="001E63DF"/>
    <w:rsid w:val="001F5F35"/>
    <w:rsid w:val="001F7853"/>
    <w:rsid w:val="002050BC"/>
    <w:rsid w:val="002057B0"/>
    <w:rsid w:val="00210343"/>
    <w:rsid w:val="00212614"/>
    <w:rsid w:val="00212690"/>
    <w:rsid w:val="002146C0"/>
    <w:rsid w:val="00215A55"/>
    <w:rsid w:val="00217825"/>
    <w:rsid w:val="0022002A"/>
    <w:rsid w:val="00223031"/>
    <w:rsid w:val="002246CE"/>
    <w:rsid w:val="00226896"/>
    <w:rsid w:val="00226A12"/>
    <w:rsid w:val="00230DB8"/>
    <w:rsid w:val="00234598"/>
    <w:rsid w:val="00235164"/>
    <w:rsid w:val="002354C7"/>
    <w:rsid w:val="002369A9"/>
    <w:rsid w:val="00246D3F"/>
    <w:rsid w:val="00250B7D"/>
    <w:rsid w:val="00252622"/>
    <w:rsid w:val="002540CF"/>
    <w:rsid w:val="00260AAB"/>
    <w:rsid w:val="00265EB5"/>
    <w:rsid w:val="002718A8"/>
    <w:rsid w:val="0027393C"/>
    <w:rsid w:val="002768EE"/>
    <w:rsid w:val="00285708"/>
    <w:rsid w:val="002863FA"/>
    <w:rsid w:val="002879E0"/>
    <w:rsid w:val="00290D1C"/>
    <w:rsid w:val="00291F0D"/>
    <w:rsid w:val="00292C8D"/>
    <w:rsid w:val="00295E72"/>
    <w:rsid w:val="002A16C5"/>
    <w:rsid w:val="002A209D"/>
    <w:rsid w:val="002A251D"/>
    <w:rsid w:val="002B1FAF"/>
    <w:rsid w:val="002C1E97"/>
    <w:rsid w:val="002C2BA5"/>
    <w:rsid w:val="002C36F6"/>
    <w:rsid w:val="002C4E96"/>
    <w:rsid w:val="002C7EFC"/>
    <w:rsid w:val="002D0251"/>
    <w:rsid w:val="002D2441"/>
    <w:rsid w:val="002E109E"/>
    <w:rsid w:val="002E7A53"/>
    <w:rsid w:val="002E7ABC"/>
    <w:rsid w:val="002F063F"/>
    <w:rsid w:val="002F0C20"/>
    <w:rsid w:val="002F4A5E"/>
    <w:rsid w:val="00304ADC"/>
    <w:rsid w:val="00305259"/>
    <w:rsid w:val="003054E6"/>
    <w:rsid w:val="00305E7D"/>
    <w:rsid w:val="00312FE7"/>
    <w:rsid w:val="00313A91"/>
    <w:rsid w:val="00314AD2"/>
    <w:rsid w:val="003166DA"/>
    <w:rsid w:val="00317466"/>
    <w:rsid w:val="003255D9"/>
    <w:rsid w:val="003257C5"/>
    <w:rsid w:val="00327B0F"/>
    <w:rsid w:val="003339B3"/>
    <w:rsid w:val="003358A0"/>
    <w:rsid w:val="00336AC9"/>
    <w:rsid w:val="00337813"/>
    <w:rsid w:val="00337BF0"/>
    <w:rsid w:val="00342CF9"/>
    <w:rsid w:val="00346A11"/>
    <w:rsid w:val="0034770F"/>
    <w:rsid w:val="003503A2"/>
    <w:rsid w:val="0035094E"/>
    <w:rsid w:val="00351A89"/>
    <w:rsid w:val="0036396B"/>
    <w:rsid w:val="00364F1A"/>
    <w:rsid w:val="00367840"/>
    <w:rsid w:val="00374958"/>
    <w:rsid w:val="0037593D"/>
    <w:rsid w:val="00376778"/>
    <w:rsid w:val="003775FB"/>
    <w:rsid w:val="003806DE"/>
    <w:rsid w:val="00381814"/>
    <w:rsid w:val="00382D2A"/>
    <w:rsid w:val="0038353A"/>
    <w:rsid w:val="00394BBA"/>
    <w:rsid w:val="00395FE0"/>
    <w:rsid w:val="003A14C4"/>
    <w:rsid w:val="003A3296"/>
    <w:rsid w:val="003A554C"/>
    <w:rsid w:val="003B5AEE"/>
    <w:rsid w:val="003C1C41"/>
    <w:rsid w:val="003C204C"/>
    <w:rsid w:val="003C3E48"/>
    <w:rsid w:val="003C58B4"/>
    <w:rsid w:val="003D3E60"/>
    <w:rsid w:val="003D4923"/>
    <w:rsid w:val="003D4C38"/>
    <w:rsid w:val="003E0D64"/>
    <w:rsid w:val="003E0F31"/>
    <w:rsid w:val="003E498E"/>
    <w:rsid w:val="003E4A0C"/>
    <w:rsid w:val="003E56E1"/>
    <w:rsid w:val="003E6E5B"/>
    <w:rsid w:val="003F0188"/>
    <w:rsid w:val="003F46CF"/>
    <w:rsid w:val="003F586F"/>
    <w:rsid w:val="003F6252"/>
    <w:rsid w:val="004025BA"/>
    <w:rsid w:val="00402BA6"/>
    <w:rsid w:val="004045D3"/>
    <w:rsid w:val="0040535E"/>
    <w:rsid w:val="00406395"/>
    <w:rsid w:val="00413C39"/>
    <w:rsid w:val="00416D03"/>
    <w:rsid w:val="004217C3"/>
    <w:rsid w:val="004228A6"/>
    <w:rsid w:val="00424281"/>
    <w:rsid w:val="0042666E"/>
    <w:rsid w:val="004267D9"/>
    <w:rsid w:val="00431AB7"/>
    <w:rsid w:val="00432012"/>
    <w:rsid w:val="0043216F"/>
    <w:rsid w:val="004358CA"/>
    <w:rsid w:val="00435E08"/>
    <w:rsid w:val="00436A36"/>
    <w:rsid w:val="004373DD"/>
    <w:rsid w:val="0044476D"/>
    <w:rsid w:val="00447F39"/>
    <w:rsid w:val="004505ED"/>
    <w:rsid w:val="00451D63"/>
    <w:rsid w:val="004555E3"/>
    <w:rsid w:val="00457115"/>
    <w:rsid w:val="004645EE"/>
    <w:rsid w:val="0047259F"/>
    <w:rsid w:val="004733AA"/>
    <w:rsid w:val="00473F36"/>
    <w:rsid w:val="004750A7"/>
    <w:rsid w:val="004755F2"/>
    <w:rsid w:val="00475FA0"/>
    <w:rsid w:val="00481493"/>
    <w:rsid w:val="004904D5"/>
    <w:rsid w:val="0049587B"/>
    <w:rsid w:val="004A0921"/>
    <w:rsid w:val="004B0482"/>
    <w:rsid w:val="004B3BAE"/>
    <w:rsid w:val="004D587D"/>
    <w:rsid w:val="004D6CB0"/>
    <w:rsid w:val="004F1FD4"/>
    <w:rsid w:val="004F5B7F"/>
    <w:rsid w:val="004F79DD"/>
    <w:rsid w:val="005067BD"/>
    <w:rsid w:val="0051190C"/>
    <w:rsid w:val="00523D80"/>
    <w:rsid w:val="00527021"/>
    <w:rsid w:val="00527373"/>
    <w:rsid w:val="00527F3F"/>
    <w:rsid w:val="005309E9"/>
    <w:rsid w:val="0053575C"/>
    <w:rsid w:val="005446F4"/>
    <w:rsid w:val="005474A1"/>
    <w:rsid w:val="00550791"/>
    <w:rsid w:val="00551A1A"/>
    <w:rsid w:val="0055250F"/>
    <w:rsid w:val="0055691B"/>
    <w:rsid w:val="00560FF0"/>
    <w:rsid w:val="00562132"/>
    <w:rsid w:val="00564C92"/>
    <w:rsid w:val="005702B4"/>
    <w:rsid w:val="0057079E"/>
    <w:rsid w:val="0057281D"/>
    <w:rsid w:val="005754E8"/>
    <w:rsid w:val="005766C2"/>
    <w:rsid w:val="00582258"/>
    <w:rsid w:val="00583B45"/>
    <w:rsid w:val="005841F9"/>
    <w:rsid w:val="00585797"/>
    <w:rsid w:val="0058607E"/>
    <w:rsid w:val="005908A0"/>
    <w:rsid w:val="005A1E84"/>
    <w:rsid w:val="005A4844"/>
    <w:rsid w:val="005B1834"/>
    <w:rsid w:val="005B4AB5"/>
    <w:rsid w:val="005B5D1B"/>
    <w:rsid w:val="005C0E50"/>
    <w:rsid w:val="005C186C"/>
    <w:rsid w:val="005C1AB3"/>
    <w:rsid w:val="005C5BF8"/>
    <w:rsid w:val="005C7530"/>
    <w:rsid w:val="005C7544"/>
    <w:rsid w:val="005D14EC"/>
    <w:rsid w:val="005E2659"/>
    <w:rsid w:val="005E4A7D"/>
    <w:rsid w:val="005E571E"/>
    <w:rsid w:val="005E7725"/>
    <w:rsid w:val="005F0374"/>
    <w:rsid w:val="005F0B67"/>
    <w:rsid w:val="005F1959"/>
    <w:rsid w:val="005F19A3"/>
    <w:rsid w:val="005F19CA"/>
    <w:rsid w:val="005F1B00"/>
    <w:rsid w:val="005F23B2"/>
    <w:rsid w:val="005F33D2"/>
    <w:rsid w:val="005F3E26"/>
    <w:rsid w:val="005F6BFC"/>
    <w:rsid w:val="006001A5"/>
    <w:rsid w:val="0060032F"/>
    <w:rsid w:val="00602E1F"/>
    <w:rsid w:val="00603571"/>
    <w:rsid w:val="00604D06"/>
    <w:rsid w:val="00611FDD"/>
    <w:rsid w:val="006141C9"/>
    <w:rsid w:val="00617A0B"/>
    <w:rsid w:val="006209E4"/>
    <w:rsid w:val="00622808"/>
    <w:rsid w:val="00624C0E"/>
    <w:rsid w:val="00626228"/>
    <w:rsid w:val="00630C8D"/>
    <w:rsid w:val="00644719"/>
    <w:rsid w:val="006461DD"/>
    <w:rsid w:val="00647042"/>
    <w:rsid w:val="00652F2A"/>
    <w:rsid w:val="0065591D"/>
    <w:rsid w:val="00660949"/>
    <w:rsid w:val="00663043"/>
    <w:rsid w:val="0066451E"/>
    <w:rsid w:val="00665E73"/>
    <w:rsid w:val="006679D9"/>
    <w:rsid w:val="00671790"/>
    <w:rsid w:val="00672517"/>
    <w:rsid w:val="006737F5"/>
    <w:rsid w:val="00673D3C"/>
    <w:rsid w:val="0067541A"/>
    <w:rsid w:val="00676665"/>
    <w:rsid w:val="00677F2F"/>
    <w:rsid w:val="006810E8"/>
    <w:rsid w:val="00685F53"/>
    <w:rsid w:val="00686EFE"/>
    <w:rsid w:val="00687860"/>
    <w:rsid w:val="00697812"/>
    <w:rsid w:val="006A26DF"/>
    <w:rsid w:val="006A4FA1"/>
    <w:rsid w:val="006A501C"/>
    <w:rsid w:val="006B0CF5"/>
    <w:rsid w:val="006B490B"/>
    <w:rsid w:val="006B4C8F"/>
    <w:rsid w:val="006B674D"/>
    <w:rsid w:val="006B6D64"/>
    <w:rsid w:val="006C0545"/>
    <w:rsid w:val="006C3473"/>
    <w:rsid w:val="006D0C60"/>
    <w:rsid w:val="006D622F"/>
    <w:rsid w:val="006D6A99"/>
    <w:rsid w:val="006E4F1E"/>
    <w:rsid w:val="006E734B"/>
    <w:rsid w:val="006F0EF9"/>
    <w:rsid w:val="006F32C5"/>
    <w:rsid w:val="006F5B45"/>
    <w:rsid w:val="006F6F5C"/>
    <w:rsid w:val="006F79BC"/>
    <w:rsid w:val="00703EA2"/>
    <w:rsid w:val="0070407E"/>
    <w:rsid w:val="0070559D"/>
    <w:rsid w:val="0071376B"/>
    <w:rsid w:val="00714496"/>
    <w:rsid w:val="0071533E"/>
    <w:rsid w:val="00715FC7"/>
    <w:rsid w:val="007171F6"/>
    <w:rsid w:val="007206B1"/>
    <w:rsid w:val="00724011"/>
    <w:rsid w:val="007324D2"/>
    <w:rsid w:val="0074045F"/>
    <w:rsid w:val="00744618"/>
    <w:rsid w:val="00751E31"/>
    <w:rsid w:val="007533D9"/>
    <w:rsid w:val="00753E59"/>
    <w:rsid w:val="00755193"/>
    <w:rsid w:val="00755655"/>
    <w:rsid w:val="00761E50"/>
    <w:rsid w:val="0076730E"/>
    <w:rsid w:val="007700E4"/>
    <w:rsid w:val="00771A65"/>
    <w:rsid w:val="0077578E"/>
    <w:rsid w:val="007776B7"/>
    <w:rsid w:val="00786AE7"/>
    <w:rsid w:val="00790BFB"/>
    <w:rsid w:val="007926F8"/>
    <w:rsid w:val="00795AD5"/>
    <w:rsid w:val="007960A1"/>
    <w:rsid w:val="007A1572"/>
    <w:rsid w:val="007A285D"/>
    <w:rsid w:val="007A2B52"/>
    <w:rsid w:val="007A6489"/>
    <w:rsid w:val="007B5D02"/>
    <w:rsid w:val="007B729A"/>
    <w:rsid w:val="007C0394"/>
    <w:rsid w:val="007C5A96"/>
    <w:rsid w:val="007C6EB5"/>
    <w:rsid w:val="007C7074"/>
    <w:rsid w:val="007D1380"/>
    <w:rsid w:val="007D15C6"/>
    <w:rsid w:val="007D20A0"/>
    <w:rsid w:val="007D6A4F"/>
    <w:rsid w:val="007E31FE"/>
    <w:rsid w:val="007E367B"/>
    <w:rsid w:val="007E47B3"/>
    <w:rsid w:val="007E67C4"/>
    <w:rsid w:val="007E7EA2"/>
    <w:rsid w:val="007F3B02"/>
    <w:rsid w:val="007F3FE4"/>
    <w:rsid w:val="00800067"/>
    <w:rsid w:val="00802CE6"/>
    <w:rsid w:val="0080327C"/>
    <w:rsid w:val="00804870"/>
    <w:rsid w:val="00804C8B"/>
    <w:rsid w:val="00805899"/>
    <w:rsid w:val="00805D3F"/>
    <w:rsid w:val="00805E15"/>
    <w:rsid w:val="0080657A"/>
    <w:rsid w:val="00812F35"/>
    <w:rsid w:val="00813C9F"/>
    <w:rsid w:val="0081441A"/>
    <w:rsid w:val="00814F8C"/>
    <w:rsid w:val="00823AF3"/>
    <w:rsid w:val="00823FCB"/>
    <w:rsid w:val="0082523F"/>
    <w:rsid w:val="0082562F"/>
    <w:rsid w:val="00825D19"/>
    <w:rsid w:val="00827726"/>
    <w:rsid w:val="00831EED"/>
    <w:rsid w:val="00834F78"/>
    <w:rsid w:val="00837179"/>
    <w:rsid w:val="00840381"/>
    <w:rsid w:val="008431A2"/>
    <w:rsid w:val="008449D3"/>
    <w:rsid w:val="008508F0"/>
    <w:rsid w:val="00853809"/>
    <w:rsid w:val="0085425A"/>
    <w:rsid w:val="0085485E"/>
    <w:rsid w:val="00856E1B"/>
    <w:rsid w:val="008631C9"/>
    <w:rsid w:val="00864C17"/>
    <w:rsid w:val="0086639D"/>
    <w:rsid w:val="00866E3C"/>
    <w:rsid w:val="00873325"/>
    <w:rsid w:val="00876B84"/>
    <w:rsid w:val="00877549"/>
    <w:rsid w:val="00880B06"/>
    <w:rsid w:val="00882ED1"/>
    <w:rsid w:val="0088472D"/>
    <w:rsid w:val="008915F7"/>
    <w:rsid w:val="008917BB"/>
    <w:rsid w:val="00897160"/>
    <w:rsid w:val="00897972"/>
    <w:rsid w:val="008A279D"/>
    <w:rsid w:val="008A43A8"/>
    <w:rsid w:val="008A693F"/>
    <w:rsid w:val="008A7D61"/>
    <w:rsid w:val="008B0FB1"/>
    <w:rsid w:val="008B16F0"/>
    <w:rsid w:val="008B25B8"/>
    <w:rsid w:val="008B48F5"/>
    <w:rsid w:val="008B49E1"/>
    <w:rsid w:val="008B538A"/>
    <w:rsid w:val="008B7273"/>
    <w:rsid w:val="008C0988"/>
    <w:rsid w:val="008C0A40"/>
    <w:rsid w:val="008C55C1"/>
    <w:rsid w:val="008D308C"/>
    <w:rsid w:val="008D39AF"/>
    <w:rsid w:val="008D4205"/>
    <w:rsid w:val="008D6DC6"/>
    <w:rsid w:val="008D71D1"/>
    <w:rsid w:val="008D7703"/>
    <w:rsid w:val="008E0E09"/>
    <w:rsid w:val="008E5D7E"/>
    <w:rsid w:val="008E7E22"/>
    <w:rsid w:val="008F44CF"/>
    <w:rsid w:val="009007A6"/>
    <w:rsid w:val="009009EA"/>
    <w:rsid w:val="00901022"/>
    <w:rsid w:val="009049CD"/>
    <w:rsid w:val="00905886"/>
    <w:rsid w:val="009119AE"/>
    <w:rsid w:val="00912622"/>
    <w:rsid w:val="009129B2"/>
    <w:rsid w:val="00916A3E"/>
    <w:rsid w:val="00920E32"/>
    <w:rsid w:val="00921888"/>
    <w:rsid w:val="00925494"/>
    <w:rsid w:val="00927446"/>
    <w:rsid w:val="00935A20"/>
    <w:rsid w:val="00936427"/>
    <w:rsid w:val="009415F2"/>
    <w:rsid w:val="00941CB1"/>
    <w:rsid w:val="009425FB"/>
    <w:rsid w:val="00943AA4"/>
    <w:rsid w:val="00945B75"/>
    <w:rsid w:val="00947E04"/>
    <w:rsid w:val="00951B9C"/>
    <w:rsid w:val="009530E8"/>
    <w:rsid w:val="00953BD3"/>
    <w:rsid w:val="009568CC"/>
    <w:rsid w:val="00957F87"/>
    <w:rsid w:val="00960944"/>
    <w:rsid w:val="00962AD6"/>
    <w:rsid w:val="00964C13"/>
    <w:rsid w:val="0096525A"/>
    <w:rsid w:val="00972184"/>
    <w:rsid w:val="00972C04"/>
    <w:rsid w:val="00973BD2"/>
    <w:rsid w:val="00981D6D"/>
    <w:rsid w:val="00985893"/>
    <w:rsid w:val="0098767B"/>
    <w:rsid w:val="00987F71"/>
    <w:rsid w:val="00993DC6"/>
    <w:rsid w:val="009956A4"/>
    <w:rsid w:val="009B4810"/>
    <w:rsid w:val="009B7AA7"/>
    <w:rsid w:val="009C2B4D"/>
    <w:rsid w:val="009C7C79"/>
    <w:rsid w:val="009D01D5"/>
    <w:rsid w:val="009D0727"/>
    <w:rsid w:val="009D20F1"/>
    <w:rsid w:val="009E3AB7"/>
    <w:rsid w:val="009E4EE1"/>
    <w:rsid w:val="009F06B0"/>
    <w:rsid w:val="009F1717"/>
    <w:rsid w:val="009F6BA9"/>
    <w:rsid w:val="00A008E2"/>
    <w:rsid w:val="00A019E6"/>
    <w:rsid w:val="00A01C8C"/>
    <w:rsid w:val="00A02D9F"/>
    <w:rsid w:val="00A03588"/>
    <w:rsid w:val="00A05E11"/>
    <w:rsid w:val="00A05EC7"/>
    <w:rsid w:val="00A063C0"/>
    <w:rsid w:val="00A06774"/>
    <w:rsid w:val="00A0708C"/>
    <w:rsid w:val="00A1075F"/>
    <w:rsid w:val="00A10DE4"/>
    <w:rsid w:val="00A207E5"/>
    <w:rsid w:val="00A20BEA"/>
    <w:rsid w:val="00A21117"/>
    <w:rsid w:val="00A21ECE"/>
    <w:rsid w:val="00A23B2E"/>
    <w:rsid w:val="00A30615"/>
    <w:rsid w:val="00A31D19"/>
    <w:rsid w:val="00A33066"/>
    <w:rsid w:val="00A35A90"/>
    <w:rsid w:val="00A44672"/>
    <w:rsid w:val="00A458CA"/>
    <w:rsid w:val="00A46757"/>
    <w:rsid w:val="00A55690"/>
    <w:rsid w:val="00A624EB"/>
    <w:rsid w:val="00A62938"/>
    <w:rsid w:val="00A6465D"/>
    <w:rsid w:val="00A738B4"/>
    <w:rsid w:val="00A757A1"/>
    <w:rsid w:val="00A77ED0"/>
    <w:rsid w:val="00A812AA"/>
    <w:rsid w:val="00A824C4"/>
    <w:rsid w:val="00A855D1"/>
    <w:rsid w:val="00A85B1D"/>
    <w:rsid w:val="00A85D9F"/>
    <w:rsid w:val="00A904C5"/>
    <w:rsid w:val="00A906CB"/>
    <w:rsid w:val="00A9240D"/>
    <w:rsid w:val="00A92ACA"/>
    <w:rsid w:val="00A9324B"/>
    <w:rsid w:val="00AA477F"/>
    <w:rsid w:val="00AA69CD"/>
    <w:rsid w:val="00AA6A85"/>
    <w:rsid w:val="00AA71FF"/>
    <w:rsid w:val="00AB110E"/>
    <w:rsid w:val="00AB2FFC"/>
    <w:rsid w:val="00AB339E"/>
    <w:rsid w:val="00AB6EA9"/>
    <w:rsid w:val="00AC11A7"/>
    <w:rsid w:val="00AD16EA"/>
    <w:rsid w:val="00AD7091"/>
    <w:rsid w:val="00AD70EE"/>
    <w:rsid w:val="00AE0F72"/>
    <w:rsid w:val="00AE231C"/>
    <w:rsid w:val="00AE586B"/>
    <w:rsid w:val="00AF20D7"/>
    <w:rsid w:val="00AF22B9"/>
    <w:rsid w:val="00AF4A2D"/>
    <w:rsid w:val="00AF5CC6"/>
    <w:rsid w:val="00B06D08"/>
    <w:rsid w:val="00B1026A"/>
    <w:rsid w:val="00B15FD3"/>
    <w:rsid w:val="00B25B6F"/>
    <w:rsid w:val="00B26085"/>
    <w:rsid w:val="00B26CFA"/>
    <w:rsid w:val="00B32890"/>
    <w:rsid w:val="00B32A59"/>
    <w:rsid w:val="00B3338B"/>
    <w:rsid w:val="00B33833"/>
    <w:rsid w:val="00B37562"/>
    <w:rsid w:val="00B40AC2"/>
    <w:rsid w:val="00B418AE"/>
    <w:rsid w:val="00B43D47"/>
    <w:rsid w:val="00B53BE1"/>
    <w:rsid w:val="00B54A79"/>
    <w:rsid w:val="00B54B70"/>
    <w:rsid w:val="00B55051"/>
    <w:rsid w:val="00B57B5F"/>
    <w:rsid w:val="00B60A28"/>
    <w:rsid w:val="00B60EB2"/>
    <w:rsid w:val="00B6329C"/>
    <w:rsid w:val="00B66644"/>
    <w:rsid w:val="00B70FDF"/>
    <w:rsid w:val="00B73F2A"/>
    <w:rsid w:val="00B741C3"/>
    <w:rsid w:val="00B7517B"/>
    <w:rsid w:val="00B7564C"/>
    <w:rsid w:val="00B80EFE"/>
    <w:rsid w:val="00B81AC9"/>
    <w:rsid w:val="00B834FB"/>
    <w:rsid w:val="00B84422"/>
    <w:rsid w:val="00B87A66"/>
    <w:rsid w:val="00B903D9"/>
    <w:rsid w:val="00B923F2"/>
    <w:rsid w:val="00B928AC"/>
    <w:rsid w:val="00BA3928"/>
    <w:rsid w:val="00BA7CDB"/>
    <w:rsid w:val="00BB518D"/>
    <w:rsid w:val="00BB563D"/>
    <w:rsid w:val="00BB6E8E"/>
    <w:rsid w:val="00BB7CC5"/>
    <w:rsid w:val="00BC1817"/>
    <w:rsid w:val="00BC3B6B"/>
    <w:rsid w:val="00BC65F9"/>
    <w:rsid w:val="00BD22FA"/>
    <w:rsid w:val="00BD284F"/>
    <w:rsid w:val="00BE0ECE"/>
    <w:rsid w:val="00BE1565"/>
    <w:rsid w:val="00BE24E9"/>
    <w:rsid w:val="00BE2B3C"/>
    <w:rsid w:val="00BE65A1"/>
    <w:rsid w:val="00BF3D8D"/>
    <w:rsid w:val="00C01D16"/>
    <w:rsid w:val="00C03ACE"/>
    <w:rsid w:val="00C11F9F"/>
    <w:rsid w:val="00C120BF"/>
    <w:rsid w:val="00C125EE"/>
    <w:rsid w:val="00C14019"/>
    <w:rsid w:val="00C15B2F"/>
    <w:rsid w:val="00C17460"/>
    <w:rsid w:val="00C21FBF"/>
    <w:rsid w:val="00C23ADF"/>
    <w:rsid w:val="00C24476"/>
    <w:rsid w:val="00C25085"/>
    <w:rsid w:val="00C26B00"/>
    <w:rsid w:val="00C34CEC"/>
    <w:rsid w:val="00C35B82"/>
    <w:rsid w:val="00C37997"/>
    <w:rsid w:val="00C455C1"/>
    <w:rsid w:val="00C45DFE"/>
    <w:rsid w:val="00C51D40"/>
    <w:rsid w:val="00C52771"/>
    <w:rsid w:val="00C57125"/>
    <w:rsid w:val="00C57312"/>
    <w:rsid w:val="00C61CCB"/>
    <w:rsid w:val="00C66004"/>
    <w:rsid w:val="00C6621D"/>
    <w:rsid w:val="00C6752A"/>
    <w:rsid w:val="00C67B21"/>
    <w:rsid w:val="00C7141A"/>
    <w:rsid w:val="00C81F5D"/>
    <w:rsid w:val="00C84E0B"/>
    <w:rsid w:val="00C90831"/>
    <w:rsid w:val="00C93522"/>
    <w:rsid w:val="00C9750B"/>
    <w:rsid w:val="00CA10EE"/>
    <w:rsid w:val="00CA1933"/>
    <w:rsid w:val="00CA3E05"/>
    <w:rsid w:val="00CA54FB"/>
    <w:rsid w:val="00CA7048"/>
    <w:rsid w:val="00CB212A"/>
    <w:rsid w:val="00CB5704"/>
    <w:rsid w:val="00CB57CF"/>
    <w:rsid w:val="00CC0B41"/>
    <w:rsid w:val="00CC0B85"/>
    <w:rsid w:val="00CC36FB"/>
    <w:rsid w:val="00CC37E5"/>
    <w:rsid w:val="00CC3B44"/>
    <w:rsid w:val="00CC3DBD"/>
    <w:rsid w:val="00CC5D8C"/>
    <w:rsid w:val="00CD64DA"/>
    <w:rsid w:val="00CD7C17"/>
    <w:rsid w:val="00CE1733"/>
    <w:rsid w:val="00CE1F96"/>
    <w:rsid w:val="00CE2236"/>
    <w:rsid w:val="00CE261F"/>
    <w:rsid w:val="00CE473C"/>
    <w:rsid w:val="00CE56B3"/>
    <w:rsid w:val="00CE6CC2"/>
    <w:rsid w:val="00CF49E4"/>
    <w:rsid w:val="00D00DB0"/>
    <w:rsid w:val="00D01C55"/>
    <w:rsid w:val="00D02472"/>
    <w:rsid w:val="00D04E84"/>
    <w:rsid w:val="00D12467"/>
    <w:rsid w:val="00D163B1"/>
    <w:rsid w:val="00D215A7"/>
    <w:rsid w:val="00D21EF7"/>
    <w:rsid w:val="00D23216"/>
    <w:rsid w:val="00D312E7"/>
    <w:rsid w:val="00D32E54"/>
    <w:rsid w:val="00D3638A"/>
    <w:rsid w:val="00D365EA"/>
    <w:rsid w:val="00D41C3F"/>
    <w:rsid w:val="00D430D1"/>
    <w:rsid w:val="00D53FBC"/>
    <w:rsid w:val="00D577F2"/>
    <w:rsid w:val="00D57C50"/>
    <w:rsid w:val="00D65C88"/>
    <w:rsid w:val="00D65FC4"/>
    <w:rsid w:val="00D66224"/>
    <w:rsid w:val="00D667D6"/>
    <w:rsid w:val="00D70A6F"/>
    <w:rsid w:val="00D7739B"/>
    <w:rsid w:val="00D82B84"/>
    <w:rsid w:val="00D845FB"/>
    <w:rsid w:val="00D872AA"/>
    <w:rsid w:val="00D91073"/>
    <w:rsid w:val="00D91E65"/>
    <w:rsid w:val="00D9244A"/>
    <w:rsid w:val="00D93779"/>
    <w:rsid w:val="00D97097"/>
    <w:rsid w:val="00D97A45"/>
    <w:rsid w:val="00DA4E46"/>
    <w:rsid w:val="00DA6D0F"/>
    <w:rsid w:val="00DA7617"/>
    <w:rsid w:val="00DA7D70"/>
    <w:rsid w:val="00DB127D"/>
    <w:rsid w:val="00DB658A"/>
    <w:rsid w:val="00DC2EFA"/>
    <w:rsid w:val="00DC4D3E"/>
    <w:rsid w:val="00DC5837"/>
    <w:rsid w:val="00DD7792"/>
    <w:rsid w:val="00DE0147"/>
    <w:rsid w:val="00DF3040"/>
    <w:rsid w:val="00DF5E0F"/>
    <w:rsid w:val="00E0330D"/>
    <w:rsid w:val="00E03430"/>
    <w:rsid w:val="00E12DE8"/>
    <w:rsid w:val="00E13066"/>
    <w:rsid w:val="00E152FF"/>
    <w:rsid w:val="00E167D3"/>
    <w:rsid w:val="00E17FB8"/>
    <w:rsid w:val="00E200FC"/>
    <w:rsid w:val="00E20C08"/>
    <w:rsid w:val="00E2216F"/>
    <w:rsid w:val="00E24413"/>
    <w:rsid w:val="00E27A49"/>
    <w:rsid w:val="00E314F2"/>
    <w:rsid w:val="00E3289B"/>
    <w:rsid w:val="00E419FD"/>
    <w:rsid w:val="00E45783"/>
    <w:rsid w:val="00E46101"/>
    <w:rsid w:val="00E5172F"/>
    <w:rsid w:val="00E54EA0"/>
    <w:rsid w:val="00E57B66"/>
    <w:rsid w:val="00E60B02"/>
    <w:rsid w:val="00E62073"/>
    <w:rsid w:val="00E63F6A"/>
    <w:rsid w:val="00E64F3C"/>
    <w:rsid w:val="00E6771B"/>
    <w:rsid w:val="00E71976"/>
    <w:rsid w:val="00E73A22"/>
    <w:rsid w:val="00E74BDA"/>
    <w:rsid w:val="00EA6417"/>
    <w:rsid w:val="00EB039E"/>
    <w:rsid w:val="00EB335E"/>
    <w:rsid w:val="00EB6CC0"/>
    <w:rsid w:val="00EC057F"/>
    <w:rsid w:val="00EC38DC"/>
    <w:rsid w:val="00EC5B91"/>
    <w:rsid w:val="00ED0E3D"/>
    <w:rsid w:val="00ED4F3D"/>
    <w:rsid w:val="00EE33D8"/>
    <w:rsid w:val="00EE44F9"/>
    <w:rsid w:val="00EE6456"/>
    <w:rsid w:val="00EE731B"/>
    <w:rsid w:val="00EF123D"/>
    <w:rsid w:val="00EF30AA"/>
    <w:rsid w:val="00EF3F3A"/>
    <w:rsid w:val="00EF59C8"/>
    <w:rsid w:val="00F035ED"/>
    <w:rsid w:val="00F039C4"/>
    <w:rsid w:val="00F10D74"/>
    <w:rsid w:val="00F10DEC"/>
    <w:rsid w:val="00F112D0"/>
    <w:rsid w:val="00F14804"/>
    <w:rsid w:val="00F2026B"/>
    <w:rsid w:val="00F207CF"/>
    <w:rsid w:val="00F213E7"/>
    <w:rsid w:val="00F215F3"/>
    <w:rsid w:val="00F26C3D"/>
    <w:rsid w:val="00F2749E"/>
    <w:rsid w:val="00F27F9C"/>
    <w:rsid w:val="00F3073E"/>
    <w:rsid w:val="00F402C2"/>
    <w:rsid w:val="00F41353"/>
    <w:rsid w:val="00F4197A"/>
    <w:rsid w:val="00F42FAD"/>
    <w:rsid w:val="00F43FE8"/>
    <w:rsid w:val="00F466BD"/>
    <w:rsid w:val="00F47A21"/>
    <w:rsid w:val="00F54BE8"/>
    <w:rsid w:val="00F616A2"/>
    <w:rsid w:val="00F6240F"/>
    <w:rsid w:val="00F65395"/>
    <w:rsid w:val="00F663C0"/>
    <w:rsid w:val="00F716AA"/>
    <w:rsid w:val="00F71C71"/>
    <w:rsid w:val="00F7310D"/>
    <w:rsid w:val="00F74E6E"/>
    <w:rsid w:val="00F813F6"/>
    <w:rsid w:val="00F9055D"/>
    <w:rsid w:val="00F9299D"/>
    <w:rsid w:val="00F944E5"/>
    <w:rsid w:val="00F946DD"/>
    <w:rsid w:val="00F9629E"/>
    <w:rsid w:val="00F975FE"/>
    <w:rsid w:val="00FA3EBB"/>
    <w:rsid w:val="00FA690E"/>
    <w:rsid w:val="00FA71E5"/>
    <w:rsid w:val="00FB1EA5"/>
    <w:rsid w:val="00FB40EB"/>
    <w:rsid w:val="00FB71FF"/>
    <w:rsid w:val="00FB75A2"/>
    <w:rsid w:val="00FB79B1"/>
    <w:rsid w:val="00FC14AC"/>
    <w:rsid w:val="00FC197B"/>
    <w:rsid w:val="00FC1DDC"/>
    <w:rsid w:val="00FC232C"/>
    <w:rsid w:val="00FD4DE3"/>
    <w:rsid w:val="00FD5C56"/>
    <w:rsid w:val="00FD5EE5"/>
    <w:rsid w:val="00FE0D9A"/>
    <w:rsid w:val="00FE5300"/>
    <w:rsid w:val="00FE6528"/>
    <w:rsid w:val="00FF297B"/>
    <w:rsid w:val="00FF2DE7"/>
    <w:rsid w:val="00FF2E34"/>
    <w:rsid w:val="00FF31AC"/>
    <w:rsid w:val="00FF4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one [1951]" strokecolor="none [3212]">
      <v:fill color="none [1951]"/>
      <v:stroke color="none [3212]"/>
    </o:shapedefaults>
    <o:shapelayout v:ext="edit">
      <o:idmap v:ext="edit" data="2"/>
    </o:shapelayout>
  </w:shapeDefaults>
  <w:decimalSymbol w:val="."/>
  <w:listSeparator w:val=","/>
  <w14:docId w14:val="2EFB95EA"/>
  <w15:docId w15:val="{FA671A8A-7813-4A0B-92FA-D50449B5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Paragraph"/>
    <w:rsid w:val="00D312E7"/>
    <w:pPr>
      <w:spacing w:line="360" w:lineRule="auto"/>
      <w:ind w:left="720"/>
    </w:pPr>
    <w:rPr>
      <w:sz w:val="22"/>
      <w:szCs w:val="22"/>
      <w:lang w:eastAsia="en-US"/>
    </w:rPr>
  </w:style>
  <w:style w:type="paragraph" w:styleId="Heading1">
    <w:name w:val="heading 1"/>
    <w:next w:val="Normal"/>
    <w:link w:val="Heading1Char"/>
    <w:rsid w:val="009C7C79"/>
    <w:pPr>
      <w:keepNext/>
      <w:numPr>
        <w:numId w:val="30"/>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rsid w:val="000468FB"/>
    <w:pPr>
      <w:outlineLvl w:val="1"/>
    </w:pPr>
    <w:rPr>
      <w:b/>
      <w:sz w:val="24"/>
      <w:szCs w:val="24"/>
    </w:rPr>
  </w:style>
  <w:style w:type="paragraph" w:styleId="Heading3">
    <w:name w:val="heading 3"/>
    <w:next w:val="BodyText"/>
    <w:link w:val="Heading3Char"/>
    <w:rsid w:val="005F1B00"/>
    <w:pPr>
      <w:keepNext/>
      <w:numPr>
        <w:ilvl w:val="2"/>
        <w:numId w:val="30"/>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rsid w:val="005F1B00"/>
    <w:pPr>
      <w:keepNext/>
      <w:numPr>
        <w:ilvl w:val="3"/>
        <w:numId w:val="30"/>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uiPriority w:val="99"/>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rsid w:val="008B25B8"/>
    <w:rPr>
      <w:rFonts w:ascii="Arial" w:hAnsi="Arial" w:cs="Arial"/>
      <w:bCs/>
      <w:color w:val="FF0000"/>
      <w:sz w:val="32"/>
      <w:u w:val="single"/>
    </w:rPr>
  </w:style>
  <w:style w:type="paragraph" w:styleId="Subtitle0">
    <w:name w:val="Subtitle"/>
    <w:basedOn w:val="Normal"/>
    <w:link w:val="SubtitleChar"/>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link w:val="ListParagraphChar"/>
    <w:uiPriority w:val="34"/>
    <w:rsid w:val="008C0A40"/>
    <w:pPr>
      <w:numPr>
        <w:numId w:val="32"/>
      </w:numPr>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rsid w:val="00F4197A"/>
    <w:pPr>
      <w:ind w:left="720"/>
    </w:pPr>
    <w:rPr>
      <w:sz w:val="22"/>
      <w:szCs w:val="22"/>
      <w:lang w:eastAsia="en-US"/>
    </w:rPr>
  </w:style>
  <w:style w:type="paragraph" w:customStyle="1" w:styleId="Normaltext">
    <w:name w:val="Normal text"/>
    <w:basedOn w:val="ListParagraph"/>
    <w:link w:val="NormaltextChar"/>
    <w:qFormat/>
    <w:rsid w:val="00F43FE8"/>
    <w:pPr>
      <w:numPr>
        <w:numId w:val="0"/>
      </w:numPr>
      <w:ind w:left="794"/>
    </w:pPr>
  </w:style>
  <w:style w:type="paragraph" w:customStyle="1" w:styleId="Heading">
    <w:name w:val="Heading"/>
    <w:basedOn w:val="Heading1"/>
    <w:link w:val="HeadingChar"/>
    <w:qFormat/>
    <w:rsid w:val="00F43FE8"/>
  </w:style>
  <w:style w:type="character" w:customStyle="1" w:styleId="ListParagraphChar">
    <w:name w:val="List Paragraph Char"/>
    <w:basedOn w:val="DefaultParagraphFont"/>
    <w:link w:val="ListParagraph"/>
    <w:uiPriority w:val="34"/>
    <w:rsid w:val="00F43FE8"/>
    <w:rPr>
      <w:rFonts w:asciiTheme="minorHAnsi" w:eastAsia="Times New Roman" w:hAnsiTheme="minorHAnsi"/>
      <w:color w:val="000000" w:themeColor="text1"/>
      <w:sz w:val="22"/>
      <w:szCs w:val="22"/>
      <w:lang w:eastAsia="en-US"/>
    </w:rPr>
  </w:style>
  <w:style w:type="character" w:customStyle="1" w:styleId="NormaltextChar">
    <w:name w:val="Normal text Char"/>
    <w:basedOn w:val="ListParagraphChar"/>
    <w:link w:val="Normaltext"/>
    <w:rsid w:val="00F43FE8"/>
    <w:rPr>
      <w:rFonts w:asciiTheme="minorHAnsi" w:eastAsia="Times New Roman" w:hAnsiTheme="minorHAnsi"/>
      <w:color w:val="000000" w:themeColor="text1"/>
      <w:sz w:val="22"/>
      <w:szCs w:val="22"/>
      <w:lang w:eastAsia="en-US"/>
    </w:rPr>
  </w:style>
  <w:style w:type="paragraph" w:customStyle="1" w:styleId="Boldtext">
    <w:name w:val="Bold text"/>
    <w:basedOn w:val="Normal"/>
    <w:link w:val="BoldtextChar"/>
    <w:qFormat/>
    <w:rsid w:val="009009EA"/>
    <w:pPr>
      <w:spacing w:before="240" w:after="240" w:line="276" w:lineRule="auto"/>
      <w:ind w:left="34"/>
    </w:pPr>
    <w:rPr>
      <w:b/>
      <w:bCs/>
    </w:rPr>
  </w:style>
  <w:style w:type="character" w:customStyle="1" w:styleId="HeadingChar">
    <w:name w:val="Heading Char"/>
    <w:basedOn w:val="Heading1Char"/>
    <w:link w:val="Heading"/>
    <w:rsid w:val="00F43FE8"/>
    <w:rPr>
      <w:rFonts w:eastAsia="Times New Roman" w:cs="Arial"/>
      <w:b/>
      <w:color w:val="000000" w:themeColor="text1"/>
      <w:sz w:val="28"/>
      <w:szCs w:val="28"/>
      <w:lang w:eastAsia="en-US"/>
    </w:rPr>
  </w:style>
  <w:style w:type="paragraph" w:customStyle="1" w:styleId="Firstlevelindent">
    <w:name w:val="First level indent"/>
    <w:basedOn w:val="ListParagraph"/>
    <w:link w:val="FirstlevelindentChar"/>
    <w:qFormat/>
    <w:rsid w:val="00962AD6"/>
    <w:pPr>
      <w:numPr>
        <w:ilvl w:val="1"/>
        <w:numId w:val="30"/>
      </w:numPr>
      <w:tabs>
        <w:tab w:val="clear" w:pos="1787"/>
        <w:tab w:val="num" w:pos="1560"/>
      </w:tabs>
      <w:ind w:left="1560"/>
    </w:pPr>
  </w:style>
  <w:style w:type="character" w:customStyle="1" w:styleId="BoldtextChar">
    <w:name w:val="Bold text Char"/>
    <w:basedOn w:val="DefaultParagraphFont"/>
    <w:link w:val="Boldtext"/>
    <w:rsid w:val="009009EA"/>
    <w:rPr>
      <w:b/>
      <w:bCs/>
      <w:sz w:val="22"/>
      <w:szCs w:val="22"/>
      <w:lang w:eastAsia="en-US"/>
    </w:rPr>
  </w:style>
  <w:style w:type="paragraph" w:customStyle="1" w:styleId="Secondlevelindent">
    <w:name w:val="Second level indent"/>
    <w:basedOn w:val="Normal"/>
    <w:link w:val="SecondlevelindentChar"/>
    <w:qFormat/>
    <w:rsid w:val="00962AD6"/>
    <w:pPr>
      <w:numPr>
        <w:numId w:val="33"/>
      </w:numPr>
    </w:pPr>
  </w:style>
  <w:style w:type="character" w:customStyle="1" w:styleId="FirstlevelindentChar">
    <w:name w:val="First level indent Char"/>
    <w:basedOn w:val="ListParagraphChar"/>
    <w:link w:val="Firstlevelindent"/>
    <w:rsid w:val="00962AD6"/>
    <w:rPr>
      <w:rFonts w:asciiTheme="minorHAnsi" w:eastAsia="Times New Roman" w:hAnsiTheme="minorHAnsi"/>
      <w:color w:val="000000" w:themeColor="text1"/>
      <w:sz w:val="22"/>
      <w:szCs w:val="22"/>
      <w:lang w:eastAsia="en-US"/>
    </w:rPr>
  </w:style>
  <w:style w:type="paragraph" w:customStyle="1" w:styleId="Thirdlevelindent">
    <w:name w:val="Third level indent"/>
    <w:basedOn w:val="Normal"/>
    <w:link w:val="ThirdlevelindentChar"/>
    <w:qFormat/>
    <w:rsid w:val="00962AD6"/>
    <w:pPr>
      <w:numPr>
        <w:ilvl w:val="1"/>
        <w:numId w:val="34"/>
      </w:numPr>
    </w:pPr>
  </w:style>
  <w:style w:type="character" w:customStyle="1" w:styleId="SecondlevelindentChar">
    <w:name w:val="Second level indent Char"/>
    <w:basedOn w:val="DefaultParagraphFont"/>
    <w:link w:val="Secondlevelindent"/>
    <w:rsid w:val="00962AD6"/>
    <w:rPr>
      <w:sz w:val="22"/>
      <w:szCs w:val="22"/>
      <w:lang w:eastAsia="en-US"/>
    </w:rPr>
  </w:style>
  <w:style w:type="paragraph" w:customStyle="1" w:styleId="RelatedDocuments">
    <w:name w:val="Related Documents"/>
    <w:basedOn w:val="ListParagraph"/>
    <w:link w:val="RelatedDocumentsChar"/>
    <w:qFormat/>
    <w:rsid w:val="00B923F2"/>
    <w:pPr>
      <w:ind w:left="1276"/>
    </w:pPr>
  </w:style>
  <w:style w:type="character" w:customStyle="1" w:styleId="ThirdlevelindentChar">
    <w:name w:val="Third level indent Char"/>
    <w:basedOn w:val="DefaultParagraphFont"/>
    <w:link w:val="Thirdlevelindent"/>
    <w:rsid w:val="00962AD6"/>
    <w:rPr>
      <w:sz w:val="22"/>
      <w:szCs w:val="22"/>
      <w:lang w:eastAsia="en-US"/>
    </w:rPr>
  </w:style>
  <w:style w:type="character" w:customStyle="1" w:styleId="RelatedDocumentsChar">
    <w:name w:val="Related Documents Char"/>
    <w:basedOn w:val="ListParagraphChar"/>
    <w:link w:val="RelatedDocuments"/>
    <w:rsid w:val="00B923F2"/>
    <w:rPr>
      <w:rFonts w:asciiTheme="minorHAnsi" w:eastAsia="Times New Roman" w:hAnsiTheme="minorHAnsi"/>
      <w:color w:val="000000" w:themeColor="text1"/>
      <w:sz w:val="22"/>
      <w:szCs w:val="22"/>
      <w:lang w:eastAsia="en-US"/>
    </w:rPr>
  </w:style>
  <w:style w:type="paragraph" w:styleId="Revision">
    <w:name w:val="Revision"/>
    <w:hidden/>
    <w:uiPriority w:val="99"/>
    <w:semiHidden/>
    <w:rsid w:val="00B844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2416">
      <w:bodyDiv w:val="1"/>
      <w:marLeft w:val="0"/>
      <w:marRight w:val="0"/>
      <w:marTop w:val="0"/>
      <w:marBottom w:val="0"/>
      <w:divBdr>
        <w:top w:val="none" w:sz="0" w:space="0" w:color="auto"/>
        <w:left w:val="none" w:sz="0" w:space="0" w:color="auto"/>
        <w:bottom w:val="none" w:sz="0" w:space="0" w:color="auto"/>
        <w:right w:val="none" w:sz="0" w:space="0" w:color="auto"/>
      </w:divBdr>
    </w:div>
    <w:div w:id="309528841">
      <w:bodyDiv w:val="1"/>
      <w:marLeft w:val="0"/>
      <w:marRight w:val="0"/>
      <w:marTop w:val="0"/>
      <w:marBottom w:val="0"/>
      <w:divBdr>
        <w:top w:val="none" w:sz="0" w:space="0" w:color="auto"/>
        <w:left w:val="none" w:sz="0" w:space="0" w:color="auto"/>
        <w:bottom w:val="none" w:sz="0" w:space="0" w:color="auto"/>
        <w:right w:val="none" w:sz="0" w:space="0" w:color="auto"/>
      </w:divBdr>
    </w:div>
    <w:div w:id="436368838">
      <w:bodyDiv w:val="1"/>
      <w:marLeft w:val="0"/>
      <w:marRight w:val="0"/>
      <w:marTop w:val="0"/>
      <w:marBottom w:val="0"/>
      <w:divBdr>
        <w:top w:val="none" w:sz="0" w:space="0" w:color="auto"/>
        <w:left w:val="none" w:sz="0" w:space="0" w:color="auto"/>
        <w:bottom w:val="none" w:sz="0" w:space="0" w:color="auto"/>
        <w:right w:val="none" w:sz="0" w:space="0" w:color="auto"/>
      </w:divBdr>
    </w:div>
    <w:div w:id="509179299">
      <w:bodyDiv w:val="1"/>
      <w:marLeft w:val="0"/>
      <w:marRight w:val="0"/>
      <w:marTop w:val="0"/>
      <w:marBottom w:val="0"/>
      <w:divBdr>
        <w:top w:val="none" w:sz="0" w:space="0" w:color="auto"/>
        <w:left w:val="none" w:sz="0" w:space="0" w:color="auto"/>
        <w:bottom w:val="none" w:sz="0" w:space="0" w:color="auto"/>
        <w:right w:val="none" w:sz="0" w:space="0" w:color="auto"/>
      </w:divBdr>
      <w:divsChild>
        <w:div w:id="790824204">
          <w:marLeft w:val="0"/>
          <w:marRight w:val="0"/>
          <w:marTop w:val="0"/>
          <w:marBottom w:val="0"/>
          <w:divBdr>
            <w:top w:val="none" w:sz="0" w:space="0" w:color="auto"/>
            <w:left w:val="none" w:sz="0" w:space="0" w:color="auto"/>
            <w:bottom w:val="none" w:sz="0" w:space="0" w:color="auto"/>
            <w:right w:val="none" w:sz="0" w:space="0" w:color="auto"/>
          </w:divBdr>
        </w:div>
        <w:div w:id="808281117">
          <w:marLeft w:val="0"/>
          <w:marRight w:val="0"/>
          <w:marTop w:val="0"/>
          <w:marBottom w:val="0"/>
          <w:divBdr>
            <w:top w:val="none" w:sz="0" w:space="0" w:color="auto"/>
            <w:left w:val="none" w:sz="0" w:space="0" w:color="auto"/>
            <w:bottom w:val="none" w:sz="0" w:space="0" w:color="auto"/>
            <w:right w:val="none" w:sz="0" w:space="0" w:color="auto"/>
          </w:divBdr>
        </w:div>
        <w:div w:id="1158571893">
          <w:marLeft w:val="0"/>
          <w:marRight w:val="0"/>
          <w:marTop w:val="0"/>
          <w:marBottom w:val="0"/>
          <w:divBdr>
            <w:top w:val="none" w:sz="0" w:space="0" w:color="auto"/>
            <w:left w:val="none" w:sz="0" w:space="0" w:color="auto"/>
            <w:bottom w:val="none" w:sz="0" w:space="0" w:color="auto"/>
            <w:right w:val="none" w:sz="0" w:space="0" w:color="auto"/>
          </w:divBdr>
        </w:div>
        <w:div w:id="494339738">
          <w:marLeft w:val="0"/>
          <w:marRight w:val="0"/>
          <w:marTop w:val="0"/>
          <w:marBottom w:val="0"/>
          <w:divBdr>
            <w:top w:val="none" w:sz="0" w:space="0" w:color="auto"/>
            <w:left w:val="none" w:sz="0" w:space="0" w:color="auto"/>
            <w:bottom w:val="none" w:sz="0" w:space="0" w:color="auto"/>
            <w:right w:val="none" w:sz="0" w:space="0" w:color="auto"/>
          </w:divBdr>
        </w:div>
        <w:div w:id="1247694571">
          <w:marLeft w:val="0"/>
          <w:marRight w:val="0"/>
          <w:marTop w:val="0"/>
          <w:marBottom w:val="0"/>
          <w:divBdr>
            <w:top w:val="none" w:sz="0" w:space="0" w:color="auto"/>
            <w:left w:val="none" w:sz="0" w:space="0" w:color="auto"/>
            <w:bottom w:val="none" w:sz="0" w:space="0" w:color="auto"/>
            <w:right w:val="none" w:sz="0" w:space="0" w:color="auto"/>
          </w:divBdr>
        </w:div>
        <w:div w:id="1046684039">
          <w:marLeft w:val="0"/>
          <w:marRight w:val="0"/>
          <w:marTop w:val="0"/>
          <w:marBottom w:val="0"/>
          <w:divBdr>
            <w:top w:val="none" w:sz="0" w:space="0" w:color="auto"/>
            <w:left w:val="none" w:sz="0" w:space="0" w:color="auto"/>
            <w:bottom w:val="none" w:sz="0" w:space="0" w:color="auto"/>
            <w:right w:val="none" w:sz="0" w:space="0" w:color="auto"/>
          </w:divBdr>
        </w:div>
        <w:div w:id="1106803243">
          <w:marLeft w:val="0"/>
          <w:marRight w:val="0"/>
          <w:marTop w:val="0"/>
          <w:marBottom w:val="0"/>
          <w:divBdr>
            <w:top w:val="none" w:sz="0" w:space="0" w:color="auto"/>
            <w:left w:val="none" w:sz="0" w:space="0" w:color="auto"/>
            <w:bottom w:val="none" w:sz="0" w:space="0" w:color="auto"/>
            <w:right w:val="none" w:sz="0" w:space="0" w:color="auto"/>
          </w:divBdr>
        </w:div>
        <w:div w:id="1698002133">
          <w:marLeft w:val="0"/>
          <w:marRight w:val="0"/>
          <w:marTop w:val="0"/>
          <w:marBottom w:val="0"/>
          <w:divBdr>
            <w:top w:val="none" w:sz="0" w:space="0" w:color="auto"/>
            <w:left w:val="none" w:sz="0" w:space="0" w:color="auto"/>
            <w:bottom w:val="none" w:sz="0" w:space="0" w:color="auto"/>
            <w:right w:val="none" w:sz="0" w:space="0" w:color="auto"/>
          </w:divBdr>
        </w:div>
        <w:div w:id="808400380">
          <w:marLeft w:val="0"/>
          <w:marRight w:val="0"/>
          <w:marTop w:val="0"/>
          <w:marBottom w:val="0"/>
          <w:divBdr>
            <w:top w:val="none" w:sz="0" w:space="0" w:color="auto"/>
            <w:left w:val="none" w:sz="0" w:space="0" w:color="auto"/>
            <w:bottom w:val="none" w:sz="0" w:space="0" w:color="auto"/>
            <w:right w:val="none" w:sz="0" w:space="0" w:color="auto"/>
          </w:divBdr>
        </w:div>
        <w:div w:id="474759043">
          <w:marLeft w:val="0"/>
          <w:marRight w:val="0"/>
          <w:marTop w:val="0"/>
          <w:marBottom w:val="0"/>
          <w:divBdr>
            <w:top w:val="none" w:sz="0" w:space="0" w:color="auto"/>
            <w:left w:val="none" w:sz="0" w:space="0" w:color="auto"/>
            <w:bottom w:val="none" w:sz="0" w:space="0" w:color="auto"/>
            <w:right w:val="none" w:sz="0" w:space="0" w:color="auto"/>
          </w:divBdr>
        </w:div>
        <w:div w:id="380130709">
          <w:marLeft w:val="0"/>
          <w:marRight w:val="0"/>
          <w:marTop w:val="0"/>
          <w:marBottom w:val="0"/>
          <w:divBdr>
            <w:top w:val="none" w:sz="0" w:space="0" w:color="auto"/>
            <w:left w:val="none" w:sz="0" w:space="0" w:color="auto"/>
            <w:bottom w:val="none" w:sz="0" w:space="0" w:color="auto"/>
            <w:right w:val="none" w:sz="0" w:space="0" w:color="auto"/>
          </w:divBdr>
        </w:div>
        <w:div w:id="1396469472">
          <w:marLeft w:val="0"/>
          <w:marRight w:val="0"/>
          <w:marTop w:val="0"/>
          <w:marBottom w:val="0"/>
          <w:divBdr>
            <w:top w:val="none" w:sz="0" w:space="0" w:color="auto"/>
            <w:left w:val="none" w:sz="0" w:space="0" w:color="auto"/>
            <w:bottom w:val="none" w:sz="0" w:space="0" w:color="auto"/>
            <w:right w:val="none" w:sz="0" w:space="0" w:color="auto"/>
          </w:divBdr>
        </w:div>
      </w:divsChild>
    </w:div>
    <w:div w:id="919946783">
      <w:bodyDiv w:val="1"/>
      <w:marLeft w:val="0"/>
      <w:marRight w:val="0"/>
      <w:marTop w:val="0"/>
      <w:marBottom w:val="0"/>
      <w:divBdr>
        <w:top w:val="none" w:sz="0" w:space="0" w:color="auto"/>
        <w:left w:val="none" w:sz="0" w:space="0" w:color="auto"/>
        <w:bottom w:val="none" w:sz="0" w:space="0" w:color="auto"/>
        <w:right w:val="none" w:sz="0" w:space="0" w:color="auto"/>
      </w:divBdr>
    </w:div>
    <w:div w:id="1154179905">
      <w:bodyDiv w:val="1"/>
      <w:marLeft w:val="0"/>
      <w:marRight w:val="0"/>
      <w:marTop w:val="0"/>
      <w:marBottom w:val="0"/>
      <w:divBdr>
        <w:top w:val="none" w:sz="0" w:space="0" w:color="auto"/>
        <w:left w:val="none" w:sz="0" w:space="0" w:color="auto"/>
        <w:bottom w:val="none" w:sz="0" w:space="0" w:color="auto"/>
        <w:right w:val="none" w:sz="0" w:space="0" w:color="auto"/>
      </w:divBdr>
    </w:div>
    <w:div w:id="14312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34A9D-4C2D-49E2-BC21-0BC06AB3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1059</Words>
  <Characters>6068</Characters>
  <Application>Microsoft Office Word</Application>
  <DocSecurity>0</DocSecurity>
  <Lines>213</Lines>
  <Paragraphs>126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7046</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OLeary, Michael</dc:creator>
  <cp:lastModifiedBy>PCODCS</cp:lastModifiedBy>
  <cp:revision>4</cp:revision>
  <cp:lastPrinted>2021-10-05T23:49:00Z</cp:lastPrinted>
  <dcterms:created xsi:type="dcterms:W3CDTF">2024-03-25T00:43:00Z</dcterms:created>
  <dcterms:modified xsi:type="dcterms:W3CDTF">2024-03-25T00:43:00Z</dcterms:modified>
</cp:coreProperties>
</file>